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E" w:rsidRPr="00680A1E" w:rsidRDefault="00680A1E" w:rsidP="00241BF8">
      <w:pPr>
        <w:keepNext/>
        <w:rPr>
          <w:rFonts w:cs="Tahoma"/>
          <w:b/>
          <w:bCs/>
          <w:sz w:val="20"/>
          <w:szCs w:val="20"/>
        </w:rPr>
      </w:pPr>
      <w:r w:rsidRPr="00680A1E">
        <w:rPr>
          <w:rFonts w:cs="Tahoma"/>
          <w:b/>
          <w:bCs/>
          <w:sz w:val="20"/>
          <w:szCs w:val="20"/>
        </w:rPr>
        <w:t>Naročnik:</w:t>
      </w:r>
    </w:p>
    <w:p w:rsidR="00680A1E" w:rsidRPr="00680A1E" w:rsidRDefault="00680A1E" w:rsidP="00241BF8">
      <w:pPr>
        <w:keepNext/>
        <w:rPr>
          <w:rFonts w:cs="Tahoma"/>
          <w:b/>
          <w:bCs/>
          <w:sz w:val="20"/>
          <w:szCs w:val="20"/>
        </w:rPr>
      </w:pPr>
    </w:p>
    <w:p w:rsidR="005612A4" w:rsidRPr="005612A4" w:rsidRDefault="00063427" w:rsidP="00241BF8">
      <w:pPr>
        <w:keepNext/>
        <w:rPr>
          <w:rFonts w:cs="Tahoma"/>
          <w:b/>
          <w:bCs/>
          <w:sz w:val="20"/>
          <w:szCs w:val="20"/>
        </w:rPr>
      </w:pPr>
      <w:r>
        <w:rPr>
          <w:rFonts w:cs="Tahoma"/>
          <w:b/>
          <w:bCs/>
          <w:sz w:val="20"/>
          <w:szCs w:val="20"/>
        </w:rPr>
        <w:t>ŽALE Javno podjetje, d.o.o.</w:t>
      </w:r>
    </w:p>
    <w:p w:rsidR="005612A4" w:rsidRPr="005612A4" w:rsidRDefault="00063427" w:rsidP="00241BF8">
      <w:pPr>
        <w:keepNext/>
        <w:rPr>
          <w:rFonts w:cs="Tahoma"/>
          <w:sz w:val="20"/>
          <w:szCs w:val="20"/>
        </w:rPr>
      </w:pPr>
      <w:r>
        <w:rPr>
          <w:rFonts w:cs="Tahoma"/>
          <w:sz w:val="20"/>
          <w:szCs w:val="20"/>
        </w:rPr>
        <w:t>Med hmeljniki 2</w:t>
      </w:r>
    </w:p>
    <w:p w:rsidR="005612A4" w:rsidRPr="005612A4" w:rsidRDefault="005612A4" w:rsidP="00241BF8">
      <w:pPr>
        <w:keepNext/>
        <w:rPr>
          <w:rFonts w:cs="Tahoma"/>
          <w:sz w:val="20"/>
          <w:szCs w:val="20"/>
        </w:rPr>
      </w:pPr>
      <w:r w:rsidRPr="005612A4">
        <w:rPr>
          <w:rFonts w:cs="Tahoma"/>
          <w:sz w:val="20"/>
          <w:szCs w:val="20"/>
        </w:rPr>
        <w:t>1000 Ljubljana</w:t>
      </w:r>
    </w:p>
    <w:p w:rsidR="00680A1E" w:rsidRPr="00680A1E" w:rsidRDefault="00680A1E" w:rsidP="00241BF8">
      <w:pPr>
        <w:keepNext/>
        <w:rPr>
          <w:rFonts w:cs="Tahoma"/>
          <w:b/>
          <w:bCs/>
          <w:sz w:val="20"/>
          <w:szCs w:val="20"/>
        </w:rPr>
      </w:pPr>
    </w:p>
    <w:p w:rsidR="00201EFB" w:rsidRDefault="00201EFB"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Po pooblastilu javno naročilo vodi:</w:t>
      </w:r>
    </w:p>
    <w:p w:rsidR="00BB6332" w:rsidRPr="00BB6332" w:rsidRDefault="00BB6332" w:rsidP="00241BF8">
      <w:pPr>
        <w:keepNext/>
        <w:rPr>
          <w:rFonts w:cs="Tahoma"/>
          <w:sz w:val="20"/>
          <w:szCs w:val="20"/>
        </w:rPr>
      </w:pPr>
    </w:p>
    <w:p w:rsidR="00BB6332" w:rsidRPr="00BB6332" w:rsidRDefault="00BB6332" w:rsidP="00241BF8">
      <w:pPr>
        <w:keepNext/>
        <w:rPr>
          <w:rFonts w:cs="Tahoma"/>
          <w:b/>
          <w:sz w:val="20"/>
          <w:szCs w:val="20"/>
        </w:rPr>
      </w:pPr>
      <w:r w:rsidRPr="00BB6332">
        <w:rPr>
          <w:rFonts w:cs="Tahoma"/>
          <w:b/>
          <w:sz w:val="20"/>
          <w:szCs w:val="20"/>
        </w:rPr>
        <w:t xml:space="preserve">JAVNI HOLDING Ljubljana, d.o.o. </w:t>
      </w:r>
    </w:p>
    <w:p w:rsidR="00BB6332" w:rsidRPr="00BB6332" w:rsidRDefault="00BB6332" w:rsidP="00241BF8">
      <w:pPr>
        <w:keepNext/>
        <w:rPr>
          <w:rFonts w:cs="Tahoma"/>
          <w:sz w:val="20"/>
          <w:szCs w:val="20"/>
        </w:rPr>
      </w:pPr>
      <w:r w:rsidRPr="00BB6332">
        <w:rPr>
          <w:rFonts w:cs="Tahoma"/>
          <w:sz w:val="20"/>
          <w:szCs w:val="20"/>
        </w:rPr>
        <w:t>Verovškova ulica 70</w:t>
      </w:r>
    </w:p>
    <w:p w:rsidR="00BB6332" w:rsidRPr="00BB6332" w:rsidRDefault="00BB6332" w:rsidP="00241BF8">
      <w:pPr>
        <w:keepNext/>
        <w:rPr>
          <w:rFonts w:cs="Tahoma"/>
          <w:sz w:val="20"/>
          <w:szCs w:val="20"/>
        </w:rPr>
      </w:pPr>
      <w:r w:rsidRPr="00BB6332">
        <w:rPr>
          <w:rFonts w:cs="Tahoma"/>
          <w:sz w:val="20"/>
          <w:szCs w:val="20"/>
        </w:rPr>
        <w:t>1000 Ljubljana</w:t>
      </w:r>
    </w:p>
    <w:p w:rsidR="00BB6332" w:rsidRPr="00201EFB" w:rsidRDefault="00BB6332" w:rsidP="00241BF8">
      <w:pPr>
        <w:keepNext/>
        <w:jc w:val="center"/>
        <w:rPr>
          <w:rFonts w:cs="Tahoma"/>
          <w:sz w:val="20"/>
          <w:szCs w:val="20"/>
        </w:rPr>
      </w:pPr>
    </w:p>
    <w:p w:rsidR="00201EFB" w:rsidRPr="00201EFB" w:rsidRDefault="00201EFB" w:rsidP="00241BF8">
      <w:pPr>
        <w:keepNext/>
        <w:jc w:val="center"/>
        <w:rPr>
          <w:rFonts w:cs="Tahoma"/>
          <w:sz w:val="20"/>
          <w:szCs w:val="20"/>
        </w:rPr>
      </w:pPr>
    </w:p>
    <w:p w:rsidR="00201EFB" w:rsidRPr="00201EFB" w:rsidRDefault="00201EFB" w:rsidP="00241BF8">
      <w:pPr>
        <w:keepNext/>
        <w:rPr>
          <w:rFonts w:cs="Tahoma"/>
          <w:sz w:val="20"/>
          <w:szCs w:val="20"/>
        </w:rPr>
      </w:pPr>
      <w:r w:rsidRPr="00201EFB">
        <w:rPr>
          <w:rFonts w:cs="Tahoma"/>
          <w:sz w:val="20"/>
          <w:szCs w:val="20"/>
        </w:rPr>
        <w:t xml:space="preserve">Številka:  </w:t>
      </w:r>
      <w:r w:rsidR="00F82935">
        <w:rPr>
          <w:rFonts w:cs="Tahoma"/>
          <w:b/>
          <w:noProof/>
          <w:sz w:val="20"/>
          <w:szCs w:val="20"/>
        </w:rPr>
        <w:t>ŽALE-</w:t>
      </w:r>
      <w:r w:rsidR="005E2FCD">
        <w:rPr>
          <w:rFonts w:cs="Tahoma"/>
          <w:b/>
          <w:noProof/>
          <w:sz w:val="20"/>
          <w:szCs w:val="20"/>
        </w:rPr>
        <w:t>22/19</w:t>
      </w:r>
    </w:p>
    <w:p w:rsidR="00201EFB" w:rsidRDefault="00201EFB" w:rsidP="00241BF8">
      <w:pPr>
        <w:keepNext/>
        <w:jc w:val="center"/>
        <w:rPr>
          <w:rFonts w:cs="Tahoma"/>
          <w:sz w:val="20"/>
          <w:szCs w:val="20"/>
        </w:rPr>
      </w:pPr>
    </w:p>
    <w:p w:rsidR="00011E4E" w:rsidRPr="00201EFB" w:rsidRDefault="00011E4E" w:rsidP="00241BF8">
      <w:pPr>
        <w:keepNext/>
        <w:jc w:val="center"/>
        <w:rPr>
          <w:rFonts w:cs="Tahoma"/>
          <w:sz w:val="20"/>
          <w:szCs w:val="20"/>
        </w:rPr>
      </w:pPr>
    </w:p>
    <w:p w:rsidR="00201EFB" w:rsidRPr="00201EFB" w:rsidRDefault="00201EFB" w:rsidP="00241BF8">
      <w:pPr>
        <w:keepNext/>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201EFB" w:rsidTr="00651492">
        <w:trPr>
          <w:trHeight w:val="1225"/>
        </w:trPr>
        <w:tc>
          <w:tcPr>
            <w:tcW w:w="8080" w:type="dxa"/>
            <w:shd w:val="pct12" w:color="auto" w:fill="FFFFFF"/>
          </w:tcPr>
          <w:p w:rsidR="00651492" w:rsidRPr="005B723C" w:rsidRDefault="00EF2E25" w:rsidP="00241BF8">
            <w:pPr>
              <w:keepNext/>
              <w:spacing w:before="120"/>
              <w:jc w:val="center"/>
              <w:outlineLvl w:val="3"/>
              <w:rPr>
                <w:rFonts w:cs="Tahoma"/>
                <w:b/>
                <w:sz w:val="28"/>
                <w:szCs w:val="28"/>
              </w:rPr>
            </w:pPr>
            <w:r w:rsidRPr="005B723C">
              <w:rPr>
                <w:rFonts w:cs="Tahoma"/>
                <w:b/>
                <w:sz w:val="28"/>
                <w:szCs w:val="28"/>
              </w:rPr>
              <w:t>DOKUMENTACIJA</w:t>
            </w:r>
            <w:r w:rsidR="00201EFB" w:rsidRPr="005B723C">
              <w:rPr>
                <w:rFonts w:cs="Tahoma"/>
                <w:b/>
                <w:sz w:val="28"/>
                <w:szCs w:val="28"/>
              </w:rPr>
              <w:t xml:space="preserve"> V ZVEZI Z ODDAJO JAVNEGA NAROČILA</w:t>
            </w:r>
            <w:r w:rsidR="00651492" w:rsidRPr="005B723C">
              <w:rPr>
                <w:rFonts w:cs="Tahoma"/>
                <w:b/>
                <w:sz w:val="28"/>
                <w:szCs w:val="28"/>
              </w:rPr>
              <w:t xml:space="preserve"> </w:t>
            </w:r>
            <w:r w:rsidR="00680A1E">
              <w:rPr>
                <w:rFonts w:cs="Tahoma"/>
                <w:b/>
                <w:sz w:val="28"/>
                <w:szCs w:val="28"/>
              </w:rPr>
              <w:t xml:space="preserve">NA SPLOŠNEM PODROČJU </w:t>
            </w:r>
            <w:r w:rsidR="00DD1DC6" w:rsidRPr="005B723C">
              <w:rPr>
                <w:rFonts w:cs="Tahoma"/>
                <w:b/>
                <w:sz w:val="28"/>
                <w:szCs w:val="28"/>
              </w:rPr>
              <w:t xml:space="preserve">Z </w:t>
            </w:r>
            <w:r w:rsidR="00A047C2">
              <w:rPr>
                <w:rFonts w:cs="Tahoma"/>
                <w:b/>
                <w:sz w:val="28"/>
                <w:szCs w:val="28"/>
              </w:rPr>
              <w:t xml:space="preserve">UPORABO </w:t>
            </w:r>
            <w:r w:rsidR="00DD1DC6" w:rsidRPr="005B723C">
              <w:rPr>
                <w:rFonts w:cs="Tahoma"/>
                <w:b/>
                <w:sz w:val="28"/>
                <w:szCs w:val="28"/>
              </w:rPr>
              <w:t>POSTOPKA</w:t>
            </w:r>
            <w:r w:rsidR="00A047C2">
              <w:rPr>
                <w:rFonts w:cs="Tahoma"/>
                <w:b/>
                <w:sz w:val="28"/>
                <w:szCs w:val="28"/>
              </w:rPr>
              <w:t xml:space="preserve"> NAROČILA MALE VREDNOSTI</w:t>
            </w:r>
          </w:p>
        </w:tc>
      </w:tr>
    </w:tbl>
    <w:p w:rsidR="00201EFB" w:rsidRPr="00201EFB" w:rsidRDefault="00201EFB" w:rsidP="00241BF8">
      <w:pPr>
        <w:keepNext/>
        <w:jc w:val="center"/>
        <w:rPr>
          <w:rFonts w:cs="Tahoma"/>
          <w:sz w:val="20"/>
          <w:szCs w:val="20"/>
        </w:rPr>
      </w:pPr>
    </w:p>
    <w:p w:rsidR="00201EFB" w:rsidRPr="00201EFB" w:rsidRDefault="00201EFB" w:rsidP="00241BF8">
      <w:pPr>
        <w:keepNext/>
        <w:jc w:val="center"/>
        <w:rPr>
          <w:rFonts w:cs="Tahoma"/>
          <w:szCs w:val="20"/>
        </w:rPr>
      </w:pPr>
    </w:p>
    <w:p w:rsidR="00201EFB" w:rsidRPr="00201EFB" w:rsidRDefault="00201EFB" w:rsidP="00241BF8">
      <w:pPr>
        <w:keepNext/>
        <w:ind w:right="424"/>
        <w:jc w:val="center"/>
        <w:rPr>
          <w:rFonts w:cs="Tahoma"/>
          <w:szCs w:val="20"/>
        </w:rPr>
      </w:pPr>
    </w:p>
    <w:p w:rsidR="00923C01" w:rsidRPr="001B23BF" w:rsidRDefault="009120B5" w:rsidP="00241BF8">
      <w:pPr>
        <w:keepNext/>
        <w:jc w:val="center"/>
        <w:rPr>
          <w:rFonts w:cs="Tahoma"/>
          <w:b/>
        </w:rPr>
      </w:pPr>
      <w:r>
        <w:rPr>
          <w:rFonts w:cs="Tahoma"/>
          <w:b/>
        </w:rPr>
        <w:t>Dobava bagra</w:t>
      </w:r>
    </w:p>
    <w:p w:rsidR="00474AC6" w:rsidRPr="001B23BF" w:rsidRDefault="00474AC6" w:rsidP="00241BF8">
      <w:pPr>
        <w:keepNext/>
        <w:jc w:val="center"/>
        <w:rPr>
          <w:rFonts w:cs="Tahoma"/>
          <w:sz w:val="28"/>
          <w:szCs w:val="28"/>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 xml:space="preserve"> </w:t>
      </w:r>
    </w:p>
    <w:p w:rsidR="00201EFB" w:rsidRPr="001B23BF" w:rsidRDefault="00201EFB" w:rsidP="00241BF8">
      <w:pPr>
        <w:keepNext/>
        <w:rPr>
          <w:rFonts w:cs="Tahoma"/>
          <w:sz w:val="20"/>
          <w:szCs w:val="20"/>
        </w:rPr>
      </w:pPr>
    </w:p>
    <w:p w:rsidR="00201EFB" w:rsidRPr="001B23BF" w:rsidRDefault="009120B5" w:rsidP="00241BF8">
      <w:pPr>
        <w:keepNext/>
        <w:jc w:val="center"/>
        <w:rPr>
          <w:rFonts w:cs="Tahoma"/>
          <w:noProof/>
          <w:sz w:val="20"/>
          <w:szCs w:val="20"/>
        </w:rPr>
      </w:pPr>
      <w:r>
        <w:rPr>
          <w:rFonts w:cs="Tahoma"/>
          <w:noProof/>
          <w:sz w:val="20"/>
          <w:szCs w:val="20"/>
        </w:rPr>
        <w:t xml:space="preserve">Ljubljana, </w:t>
      </w:r>
      <w:r w:rsidR="00CD1F85">
        <w:rPr>
          <w:rFonts w:cs="Tahoma"/>
          <w:noProof/>
          <w:sz w:val="20"/>
          <w:szCs w:val="20"/>
        </w:rPr>
        <w:t>junij</w:t>
      </w:r>
      <w:r w:rsidR="00285883">
        <w:rPr>
          <w:rFonts w:cs="Tahoma"/>
          <w:noProof/>
          <w:sz w:val="20"/>
          <w:szCs w:val="20"/>
        </w:rPr>
        <w:t xml:space="preserve"> </w:t>
      </w:r>
      <w:r w:rsidR="00DC6D5D">
        <w:rPr>
          <w:rFonts w:cs="Tahoma"/>
          <w:noProof/>
          <w:sz w:val="20"/>
          <w:szCs w:val="20"/>
        </w:rPr>
        <w:t>2019</w:t>
      </w: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F55096" w:rsidRPr="001B23BF" w:rsidRDefault="00F55096"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201EFB" w:rsidRPr="001B23BF" w:rsidRDefault="00201EFB" w:rsidP="00241BF8">
      <w:pPr>
        <w:keepNext/>
        <w:jc w:val="center"/>
        <w:rPr>
          <w:rFonts w:cs="Tahoma"/>
          <w:noProof/>
          <w:sz w:val="20"/>
          <w:szCs w:val="20"/>
        </w:rPr>
      </w:pPr>
    </w:p>
    <w:p w:rsidR="00807EF9" w:rsidRPr="001B23BF" w:rsidRDefault="00807EF9" w:rsidP="00241BF8">
      <w:pPr>
        <w:keepNext/>
        <w:jc w:val="center"/>
        <w:rPr>
          <w:rFonts w:cs="Tahoma"/>
          <w:noProof/>
          <w:sz w:val="20"/>
          <w:szCs w:val="20"/>
        </w:rPr>
      </w:pPr>
    </w:p>
    <w:p w:rsidR="00201EFB" w:rsidRPr="001B23BF" w:rsidRDefault="00201EFB" w:rsidP="00241BF8">
      <w:pPr>
        <w:keepNext/>
        <w:tabs>
          <w:tab w:val="left" w:pos="4536"/>
        </w:tabs>
        <w:rPr>
          <w:rFonts w:cs="Tahoma"/>
          <w:sz w:val="20"/>
          <w:szCs w:val="20"/>
        </w:rPr>
      </w:pPr>
    </w:p>
    <w:p w:rsidR="00923C01" w:rsidRPr="001B23BF" w:rsidRDefault="00923C01"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B47326" w:rsidRPr="001B23BF" w:rsidRDefault="00B47326"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F76687" w:rsidRPr="001B23BF" w:rsidRDefault="00F76687" w:rsidP="00241BF8">
      <w:pPr>
        <w:keepNext/>
        <w:jc w:val="center"/>
        <w:outlineLvl w:val="0"/>
        <w:rPr>
          <w:rFonts w:cs="Tahoma"/>
          <w:b/>
          <w:sz w:val="28"/>
          <w:szCs w:val="28"/>
        </w:rPr>
      </w:pPr>
    </w:p>
    <w:p w:rsidR="00201EFB" w:rsidRPr="001B23BF" w:rsidRDefault="00201EFB" w:rsidP="00241BF8">
      <w:pPr>
        <w:keepNext/>
        <w:jc w:val="center"/>
        <w:outlineLvl w:val="0"/>
        <w:rPr>
          <w:rFonts w:cs="Tahoma"/>
          <w:b/>
          <w:sz w:val="28"/>
          <w:szCs w:val="28"/>
        </w:rPr>
      </w:pPr>
      <w:r w:rsidRPr="001B23BF">
        <w:rPr>
          <w:rFonts w:cs="Tahoma"/>
          <w:b/>
          <w:sz w:val="28"/>
          <w:szCs w:val="28"/>
        </w:rPr>
        <w:t xml:space="preserve">POVABILO K ODDAJI </w:t>
      </w:r>
      <w:r w:rsidR="00807EF9" w:rsidRPr="001B23BF">
        <w:rPr>
          <w:rFonts w:cs="Tahoma"/>
          <w:b/>
          <w:sz w:val="28"/>
          <w:szCs w:val="28"/>
        </w:rPr>
        <w:t>PONUDBE</w:t>
      </w:r>
    </w:p>
    <w:p w:rsidR="00201EFB" w:rsidRPr="001B23BF" w:rsidRDefault="00201EFB" w:rsidP="00241BF8">
      <w:pPr>
        <w:keepNext/>
        <w:tabs>
          <w:tab w:val="left" w:pos="2895"/>
        </w:tabs>
        <w:rPr>
          <w:rFonts w:cs="Tahoma"/>
          <w:sz w:val="20"/>
          <w:szCs w:val="20"/>
        </w:rPr>
      </w:pPr>
      <w:r w:rsidRPr="001B23BF">
        <w:rPr>
          <w:rFonts w:cs="Tahoma"/>
          <w:sz w:val="20"/>
          <w:szCs w:val="20"/>
        </w:rPr>
        <w:tab/>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A94B0B" w:rsidRPr="001B23BF" w:rsidRDefault="00A94B0B" w:rsidP="00241BF8">
      <w:pPr>
        <w:keepNext/>
        <w:rPr>
          <w:rFonts w:cs="Tahoma"/>
          <w:sz w:val="20"/>
          <w:szCs w:val="20"/>
        </w:rPr>
      </w:pPr>
    </w:p>
    <w:p w:rsidR="00807EF9" w:rsidRPr="001B23BF" w:rsidRDefault="00807EF9" w:rsidP="00241BF8">
      <w:pPr>
        <w:keepNext/>
        <w:jc w:val="both"/>
        <w:rPr>
          <w:rFonts w:cs="Tahoma"/>
          <w:sz w:val="20"/>
          <w:szCs w:val="20"/>
        </w:rPr>
      </w:pPr>
      <w:r w:rsidRPr="001B23BF">
        <w:rPr>
          <w:rFonts w:cs="Tahoma"/>
          <w:sz w:val="20"/>
          <w:szCs w:val="20"/>
        </w:rPr>
        <w:t xml:space="preserve">JAVNI HOLDING Ljubljana, d.o.o., Verovškova ulica 70, Ljubljana, na podlagi pooblastila </w:t>
      </w:r>
      <w:r w:rsidR="005612A4" w:rsidRPr="001B23BF">
        <w:rPr>
          <w:rFonts w:cs="Tahoma"/>
          <w:sz w:val="20"/>
          <w:szCs w:val="20"/>
        </w:rPr>
        <w:t xml:space="preserve">naročnika </w:t>
      </w:r>
      <w:r w:rsidR="00063427">
        <w:rPr>
          <w:rFonts w:cs="Tahoma"/>
          <w:bCs/>
          <w:sz w:val="20"/>
          <w:szCs w:val="20"/>
        </w:rPr>
        <w:t>ŽALE Javno podjetje, d.o.o.</w:t>
      </w:r>
      <w:r w:rsidR="005612A4" w:rsidRPr="001B23BF">
        <w:rPr>
          <w:rFonts w:cs="Tahoma"/>
          <w:bCs/>
          <w:sz w:val="20"/>
          <w:szCs w:val="20"/>
        </w:rPr>
        <w:t xml:space="preserve">, </w:t>
      </w:r>
      <w:r w:rsidR="00063427">
        <w:rPr>
          <w:rFonts w:cs="Tahoma"/>
          <w:sz w:val="20"/>
          <w:szCs w:val="20"/>
        </w:rPr>
        <w:t>Med hmeljniki 2</w:t>
      </w:r>
      <w:r w:rsidR="005612A4" w:rsidRPr="001B23BF">
        <w:rPr>
          <w:rFonts w:cs="Tahoma"/>
          <w:sz w:val="20"/>
          <w:szCs w:val="20"/>
        </w:rPr>
        <w:t>,</w:t>
      </w:r>
      <w:r w:rsidR="005612A4" w:rsidRPr="001B23BF">
        <w:rPr>
          <w:rFonts w:cs="Tahoma"/>
          <w:b/>
          <w:bCs/>
          <w:sz w:val="20"/>
          <w:szCs w:val="20"/>
        </w:rPr>
        <w:t xml:space="preserve"> </w:t>
      </w:r>
      <w:r w:rsidR="005612A4" w:rsidRPr="001B23BF">
        <w:rPr>
          <w:rFonts w:cs="Tahoma"/>
          <w:sz w:val="20"/>
          <w:szCs w:val="20"/>
        </w:rPr>
        <w:t>1000 Ljubljana</w:t>
      </w:r>
      <w:r w:rsidRPr="001B23BF">
        <w:rPr>
          <w:rFonts w:cs="Tahoma"/>
          <w:bCs/>
          <w:sz w:val="20"/>
          <w:szCs w:val="20"/>
        </w:rPr>
        <w:t xml:space="preserve">, </w:t>
      </w:r>
    </w:p>
    <w:p w:rsidR="00F55096" w:rsidRPr="001B23BF" w:rsidRDefault="00F55096" w:rsidP="00241BF8">
      <w:pPr>
        <w:keepNext/>
        <w:jc w:val="both"/>
        <w:rPr>
          <w:rFonts w:cs="Tahoma"/>
          <w:sz w:val="20"/>
          <w:szCs w:val="20"/>
        </w:rPr>
      </w:pPr>
    </w:p>
    <w:p w:rsidR="00201EFB" w:rsidRPr="001B23BF" w:rsidRDefault="00D30935" w:rsidP="00241BF8">
      <w:pPr>
        <w:keepNext/>
        <w:rPr>
          <w:rFonts w:cs="Tahoma"/>
          <w:b/>
          <w:sz w:val="20"/>
          <w:szCs w:val="20"/>
        </w:rPr>
      </w:pPr>
      <w:r w:rsidRPr="001B23BF">
        <w:rPr>
          <w:rFonts w:cs="Tahoma"/>
          <w:b/>
          <w:sz w:val="20"/>
          <w:szCs w:val="20"/>
        </w:rPr>
        <w:t>v</w:t>
      </w:r>
      <w:r w:rsidR="00201EFB" w:rsidRPr="001B23BF">
        <w:rPr>
          <w:rFonts w:cs="Tahoma"/>
          <w:b/>
          <w:sz w:val="20"/>
          <w:szCs w:val="20"/>
        </w:rPr>
        <w:t>abi</w:t>
      </w:r>
      <w:r w:rsidRPr="001B23BF">
        <w:rPr>
          <w:rFonts w:cs="Tahoma"/>
          <w:b/>
          <w:sz w:val="20"/>
          <w:szCs w:val="20"/>
        </w:rPr>
        <w:t xml:space="preserve"> k sodelovanju</w:t>
      </w:r>
    </w:p>
    <w:p w:rsidR="00201EFB" w:rsidRPr="001B23BF" w:rsidRDefault="00201EFB" w:rsidP="00241BF8">
      <w:pPr>
        <w:keepNext/>
        <w:jc w:val="both"/>
        <w:rPr>
          <w:rFonts w:cs="Tahoma"/>
          <w:sz w:val="20"/>
          <w:szCs w:val="20"/>
        </w:rPr>
      </w:pP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r w:rsidRPr="001B23BF">
        <w:rPr>
          <w:rFonts w:cs="Tahoma"/>
          <w:sz w:val="20"/>
          <w:szCs w:val="20"/>
        </w:rPr>
        <w:t xml:space="preserve">vse zainteresirane </w:t>
      </w:r>
      <w:r w:rsidR="00807EF9" w:rsidRPr="001B23BF">
        <w:rPr>
          <w:rFonts w:cs="Tahoma"/>
          <w:sz w:val="20"/>
          <w:szCs w:val="20"/>
        </w:rPr>
        <w:t>ponudnike</w:t>
      </w:r>
      <w:r w:rsidRPr="001B23BF">
        <w:rPr>
          <w:rFonts w:cs="Tahoma"/>
          <w:sz w:val="20"/>
          <w:szCs w:val="20"/>
        </w:rPr>
        <w:t xml:space="preserve">, da predložijo svojo </w:t>
      </w:r>
      <w:r w:rsidR="00EB4AB2">
        <w:rPr>
          <w:rFonts w:cs="Tahoma"/>
          <w:sz w:val="20"/>
          <w:szCs w:val="20"/>
        </w:rPr>
        <w:t>ponudbo</w:t>
      </w:r>
      <w:r w:rsidRPr="001B23BF">
        <w:rPr>
          <w:rFonts w:cs="Tahoma"/>
          <w:sz w:val="20"/>
          <w:szCs w:val="20"/>
        </w:rPr>
        <w:t xml:space="preserve"> po zahtevah razpisne dokumentacije za oddajo javnega naročila:</w:t>
      </w:r>
    </w:p>
    <w:p w:rsidR="00152609" w:rsidRPr="001B23BF" w:rsidRDefault="00152609" w:rsidP="00241BF8">
      <w:pPr>
        <w:keepNext/>
        <w:jc w:val="both"/>
        <w:rPr>
          <w:rFonts w:cs="Tahoma"/>
          <w:sz w:val="20"/>
          <w:szCs w:val="20"/>
        </w:rPr>
      </w:pPr>
    </w:p>
    <w:p w:rsidR="00152609" w:rsidRPr="001B23BF" w:rsidRDefault="00152609" w:rsidP="00241BF8">
      <w:pPr>
        <w:keepNext/>
        <w:jc w:val="both"/>
        <w:rPr>
          <w:rFonts w:cs="Tahoma"/>
          <w:sz w:val="20"/>
          <w:szCs w:val="20"/>
        </w:rPr>
      </w:pPr>
    </w:p>
    <w:p w:rsidR="00201EFB" w:rsidRPr="001B23BF" w:rsidRDefault="00201EFB" w:rsidP="00241BF8">
      <w:pPr>
        <w:keepNext/>
        <w:jc w:val="center"/>
        <w:rPr>
          <w:rFonts w:cs="Tahoma"/>
          <w:sz w:val="20"/>
          <w:szCs w:val="20"/>
        </w:rPr>
      </w:pPr>
    </w:p>
    <w:p w:rsidR="00152609" w:rsidRPr="001B23BF" w:rsidRDefault="009120B5" w:rsidP="00241BF8">
      <w:pPr>
        <w:keepNext/>
        <w:jc w:val="center"/>
        <w:rPr>
          <w:rFonts w:cs="Tahoma"/>
          <w:b/>
        </w:rPr>
      </w:pPr>
      <w:r>
        <w:rPr>
          <w:rFonts w:cs="Tahoma"/>
          <w:b/>
        </w:rPr>
        <w:t>Dobava bagra</w:t>
      </w:r>
    </w:p>
    <w:p w:rsidR="00201EFB" w:rsidRPr="001B23BF" w:rsidRDefault="00201EFB" w:rsidP="00241BF8">
      <w:pPr>
        <w:keepNext/>
        <w:jc w:val="center"/>
        <w:rPr>
          <w:rFonts w:cs="Tahoma"/>
          <w:sz w:val="20"/>
          <w:szCs w:val="20"/>
        </w:rPr>
      </w:pPr>
    </w:p>
    <w:p w:rsidR="00201EFB" w:rsidRPr="001B23BF" w:rsidRDefault="00201EFB" w:rsidP="00241BF8">
      <w:pPr>
        <w:keepNext/>
        <w:rPr>
          <w:rFonts w:cs="Tahoma"/>
          <w:sz w:val="20"/>
          <w:szCs w:val="20"/>
        </w:rPr>
      </w:pPr>
    </w:p>
    <w:p w:rsidR="00474AC6" w:rsidRPr="001B23BF" w:rsidRDefault="00474AC6"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Dokumentacija v zvezi z oddajo javnega naročila (v nadaljevanju tudi: razpisna dokumentacija) natančno določa predmet javnega naročila ter pogoje in merila za izbiro najugodnejšega ponudnika, s katerim bo sklenjena pogodba.</w:t>
      </w:r>
    </w:p>
    <w:p w:rsidR="008C7FE0" w:rsidRPr="008C7FE0" w:rsidRDefault="008C7FE0" w:rsidP="00241BF8">
      <w:pPr>
        <w:keepNext/>
        <w:rPr>
          <w:rFonts w:cs="Tahoma"/>
          <w:sz w:val="20"/>
          <w:szCs w:val="20"/>
        </w:rPr>
      </w:pPr>
    </w:p>
    <w:p w:rsidR="008C7FE0" w:rsidRPr="008C7FE0" w:rsidRDefault="008C7FE0" w:rsidP="00241BF8">
      <w:pPr>
        <w:keepNext/>
        <w:jc w:val="both"/>
        <w:rPr>
          <w:rFonts w:cs="Tahoma"/>
          <w:sz w:val="20"/>
          <w:szCs w:val="20"/>
        </w:rPr>
      </w:pPr>
      <w:r w:rsidRPr="008C7FE0">
        <w:rPr>
          <w:rFonts w:cs="Tahoma"/>
          <w:sz w:val="20"/>
          <w:szCs w:val="20"/>
        </w:rPr>
        <w:t>Sestavni del razpisne dokumentacije so tudi morebitne spremembe, dopolnitve in pojasnila razpisne dokumentacije ter odgovori na vprašanja gospodarskih subjektov.</w:t>
      </w:r>
    </w:p>
    <w:p w:rsidR="00201EFB" w:rsidRDefault="00201EFB" w:rsidP="00241BF8">
      <w:pPr>
        <w:keepNext/>
        <w:rPr>
          <w:rFonts w:cs="Tahoma"/>
          <w:sz w:val="20"/>
          <w:szCs w:val="20"/>
        </w:rPr>
      </w:pPr>
    </w:p>
    <w:p w:rsidR="006F4006" w:rsidRPr="001B23BF" w:rsidRDefault="006F4006" w:rsidP="00241BF8">
      <w:pPr>
        <w:keepNext/>
        <w:rPr>
          <w:rFonts w:cs="Tahoma"/>
          <w:sz w:val="20"/>
          <w:szCs w:val="20"/>
        </w:rPr>
      </w:pPr>
    </w:p>
    <w:p w:rsidR="00201EFB" w:rsidRPr="001B23BF" w:rsidRDefault="00201EFB" w:rsidP="00241BF8">
      <w:pPr>
        <w:keepNext/>
        <w:rPr>
          <w:rFonts w:cs="Tahoma"/>
          <w:sz w:val="20"/>
          <w:szCs w:val="20"/>
        </w:rPr>
      </w:pPr>
      <w:r w:rsidRPr="001B23BF">
        <w:rPr>
          <w:rFonts w:cs="Tahoma"/>
          <w:sz w:val="20"/>
          <w:szCs w:val="20"/>
        </w:rPr>
        <w:t>S spoštovanjem!</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201EFB" w:rsidRPr="001B23BF" w:rsidRDefault="00201EFB" w:rsidP="00241BF8">
      <w:pPr>
        <w:keepNext/>
        <w:autoSpaceDE w:val="0"/>
        <w:autoSpaceDN w:val="0"/>
        <w:adjustRightInd w:val="0"/>
        <w:ind w:left="4956" w:firstLine="708"/>
        <w:rPr>
          <w:rFonts w:cs="Tahoma"/>
          <w:bCs/>
          <w:sz w:val="20"/>
          <w:szCs w:val="20"/>
        </w:rPr>
      </w:pPr>
      <w:r w:rsidRPr="001B23BF">
        <w:rPr>
          <w:rFonts w:cs="Tahoma"/>
          <w:bCs/>
          <w:sz w:val="20"/>
          <w:szCs w:val="20"/>
        </w:rPr>
        <w:t>JAVNI HOLDING Ljubljana, d.o.o.</w:t>
      </w:r>
    </w:p>
    <w:p w:rsidR="00201EFB" w:rsidRPr="001B23BF" w:rsidRDefault="00201EFB" w:rsidP="00241BF8">
      <w:pPr>
        <w:keepNext/>
        <w:autoSpaceDE w:val="0"/>
        <w:autoSpaceDN w:val="0"/>
        <w:adjustRightInd w:val="0"/>
        <w:ind w:left="6372"/>
        <w:rPr>
          <w:rFonts w:cs="Tahoma"/>
          <w:bCs/>
          <w:sz w:val="20"/>
          <w:szCs w:val="20"/>
        </w:rPr>
      </w:pPr>
      <w:r w:rsidRPr="001B23BF">
        <w:rPr>
          <w:rFonts w:cs="Tahoma"/>
          <w:bCs/>
          <w:sz w:val="20"/>
          <w:szCs w:val="20"/>
        </w:rPr>
        <w:t xml:space="preserve">   Direktorica</w:t>
      </w:r>
    </w:p>
    <w:p w:rsidR="00201EFB" w:rsidRPr="001B23BF" w:rsidRDefault="00201EFB" w:rsidP="00241BF8">
      <w:pPr>
        <w:keepNext/>
        <w:ind w:left="4956" w:firstLine="708"/>
        <w:rPr>
          <w:rFonts w:cs="Tahoma"/>
          <w:sz w:val="20"/>
          <w:szCs w:val="20"/>
        </w:rPr>
      </w:pPr>
      <w:r w:rsidRPr="001B23BF">
        <w:rPr>
          <w:rFonts w:cs="Tahoma"/>
          <w:bCs/>
          <w:sz w:val="20"/>
          <w:szCs w:val="20"/>
        </w:rPr>
        <w:t>l.r. Zdenka Grozde, univ. dipl. prav.</w:t>
      </w:r>
    </w:p>
    <w:p w:rsidR="00201EFB" w:rsidRPr="001B23BF" w:rsidRDefault="00201EFB" w:rsidP="00241BF8">
      <w:pPr>
        <w:keepNext/>
        <w:rPr>
          <w:rFonts w:cs="Tahoma"/>
          <w:sz w:val="20"/>
          <w:szCs w:val="20"/>
        </w:rPr>
      </w:pPr>
    </w:p>
    <w:p w:rsidR="00201EFB" w:rsidRPr="001B23BF" w:rsidRDefault="00201EFB" w:rsidP="00241BF8">
      <w:pPr>
        <w:keepNext/>
        <w:rPr>
          <w:rFonts w:cs="Tahoma"/>
          <w:sz w:val="20"/>
          <w:szCs w:val="20"/>
        </w:rPr>
      </w:pPr>
    </w:p>
    <w:p w:rsidR="00152609" w:rsidRPr="001B23BF" w:rsidRDefault="00152609" w:rsidP="00241BF8">
      <w:pPr>
        <w:keepNext/>
        <w:rPr>
          <w:rFonts w:cs="Tahoma"/>
          <w:b/>
          <w:szCs w:val="20"/>
        </w:rPr>
      </w:pPr>
    </w:p>
    <w:p w:rsidR="00AB2C09" w:rsidRPr="001B23BF" w:rsidRDefault="00AB2C09" w:rsidP="00241BF8">
      <w:pPr>
        <w:keepNext/>
        <w:rPr>
          <w:rFonts w:cs="Tahoma"/>
          <w:b/>
          <w:szCs w:val="20"/>
        </w:rPr>
      </w:pPr>
    </w:p>
    <w:p w:rsidR="00B47326" w:rsidRPr="001B23BF" w:rsidRDefault="00B47326" w:rsidP="00241BF8">
      <w:pPr>
        <w:keepNext/>
        <w:spacing w:after="200" w:line="276" w:lineRule="auto"/>
        <w:rPr>
          <w:rFonts w:cs="Tahoma"/>
          <w:b/>
          <w:szCs w:val="20"/>
        </w:rPr>
      </w:pPr>
      <w:r w:rsidRPr="001B23BF">
        <w:rPr>
          <w:rFonts w:cs="Tahoma"/>
          <w:b/>
          <w:szCs w:val="20"/>
        </w:rPr>
        <w:br w:type="page"/>
      </w:r>
    </w:p>
    <w:p w:rsidR="00201EFB" w:rsidRPr="001B23BF" w:rsidRDefault="00201EFB" w:rsidP="00DC6D5D">
      <w:pPr>
        <w:keepNext/>
        <w:numPr>
          <w:ilvl w:val="0"/>
          <w:numId w:val="3"/>
        </w:numPr>
        <w:jc w:val="both"/>
        <w:rPr>
          <w:rFonts w:cs="Tahoma"/>
          <w:b/>
          <w:szCs w:val="20"/>
        </w:rPr>
      </w:pPr>
      <w:r w:rsidRPr="001B23BF">
        <w:rPr>
          <w:rFonts w:cs="Tahoma"/>
          <w:b/>
          <w:szCs w:val="20"/>
        </w:rPr>
        <w:lastRenderedPageBreak/>
        <w:t xml:space="preserve">SPLOŠNA DOLOČILA </w:t>
      </w:r>
    </w:p>
    <w:p w:rsidR="00201EFB" w:rsidRPr="001B23BF" w:rsidRDefault="00201EFB" w:rsidP="00DC6D5D">
      <w:pPr>
        <w:keepNext/>
        <w:jc w:val="both"/>
        <w:rPr>
          <w:rFonts w:cs="Tahoma"/>
          <w:b/>
          <w:sz w:val="20"/>
          <w:szCs w:val="20"/>
        </w:rPr>
      </w:pPr>
    </w:p>
    <w:p w:rsidR="00201EFB" w:rsidRPr="001B23BF" w:rsidRDefault="00201EFB" w:rsidP="00DC6D5D">
      <w:pPr>
        <w:keepNext/>
        <w:numPr>
          <w:ilvl w:val="1"/>
          <w:numId w:val="3"/>
        </w:numPr>
        <w:jc w:val="both"/>
        <w:rPr>
          <w:rFonts w:cs="Tahoma"/>
          <w:b/>
          <w:sz w:val="20"/>
          <w:szCs w:val="20"/>
        </w:rPr>
      </w:pPr>
      <w:r w:rsidRPr="001B23BF">
        <w:rPr>
          <w:rFonts w:cs="Tahoma"/>
          <w:b/>
          <w:sz w:val="20"/>
          <w:szCs w:val="20"/>
        </w:rPr>
        <w:t xml:space="preserve">Predmet javnega naročila </w:t>
      </w:r>
    </w:p>
    <w:p w:rsidR="00201EFB" w:rsidRPr="001B23BF" w:rsidRDefault="00201EFB" w:rsidP="00DC6D5D">
      <w:pPr>
        <w:keepNext/>
        <w:jc w:val="both"/>
        <w:rPr>
          <w:rFonts w:cs="Tahoma"/>
          <w:b/>
          <w:sz w:val="20"/>
          <w:szCs w:val="20"/>
        </w:rPr>
      </w:pPr>
    </w:p>
    <w:p w:rsidR="00256B41" w:rsidRDefault="00256B41" w:rsidP="00DC6D5D">
      <w:pPr>
        <w:keepNext/>
        <w:tabs>
          <w:tab w:val="left" w:pos="3139"/>
        </w:tabs>
        <w:jc w:val="both"/>
        <w:rPr>
          <w:rFonts w:cs="Tahoma"/>
          <w:sz w:val="20"/>
          <w:szCs w:val="20"/>
        </w:rPr>
      </w:pPr>
    </w:p>
    <w:p w:rsidR="004408BA" w:rsidRDefault="00681AA0" w:rsidP="004408BA">
      <w:pPr>
        <w:keepNext/>
        <w:jc w:val="both"/>
        <w:rPr>
          <w:rFonts w:cs="Tahoma"/>
          <w:sz w:val="20"/>
          <w:szCs w:val="20"/>
        </w:rPr>
      </w:pPr>
      <w:r w:rsidRPr="00EA209A">
        <w:rPr>
          <w:rFonts w:cs="Tahoma"/>
          <w:sz w:val="20"/>
          <w:szCs w:val="20"/>
        </w:rPr>
        <w:t xml:space="preserve">Predmet javnega naročila je </w:t>
      </w:r>
      <w:r w:rsidR="009120B5">
        <w:rPr>
          <w:rFonts w:cs="Tahoma"/>
          <w:sz w:val="20"/>
          <w:szCs w:val="20"/>
        </w:rPr>
        <w:t>Dobava bagra</w:t>
      </w:r>
      <w:r w:rsidR="006F165F">
        <w:rPr>
          <w:rFonts w:cs="Tahoma"/>
          <w:sz w:val="20"/>
          <w:szCs w:val="20"/>
        </w:rPr>
        <w:t xml:space="preserve"> za izkop jam</w:t>
      </w:r>
      <w:r w:rsidR="00063427">
        <w:rPr>
          <w:rFonts w:cs="Tahoma"/>
          <w:sz w:val="20"/>
          <w:szCs w:val="20"/>
        </w:rPr>
        <w:t>.</w:t>
      </w:r>
    </w:p>
    <w:p w:rsidR="00063427" w:rsidRPr="00EA209A" w:rsidRDefault="00063427" w:rsidP="004408BA">
      <w:pPr>
        <w:keepNext/>
        <w:jc w:val="both"/>
        <w:rPr>
          <w:rFonts w:cs="Tahoma"/>
          <w:sz w:val="20"/>
          <w:szCs w:val="20"/>
          <w:lang w:val="en"/>
        </w:rPr>
      </w:pPr>
    </w:p>
    <w:p w:rsidR="00681AA0" w:rsidRPr="00EA209A" w:rsidRDefault="00681AA0" w:rsidP="00DC6D5D">
      <w:pPr>
        <w:keepNext/>
        <w:keepLines/>
        <w:jc w:val="both"/>
        <w:rPr>
          <w:rFonts w:cs="Tahoma"/>
          <w:sz w:val="20"/>
        </w:rPr>
      </w:pPr>
      <w:r w:rsidRPr="00EA209A">
        <w:rPr>
          <w:rFonts w:cs="Tahoma"/>
          <w:sz w:val="20"/>
        </w:rPr>
        <w:t xml:space="preserve">Predmet javnega naročila je podrobno opisan </w:t>
      </w:r>
      <w:r w:rsidR="00DC6D5D">
        <w:rPr>
          <w:rFonts w:cs="Tahoma"/>
          <w:sz w:val="20"/>
        </w:rPr>
        <w:t xml:space="preserve">v </w:t>
      </w:r>
      <w:r w:rsidRPr="00EA209A">
        <w:rPr>
          <w:rFonts w:cs="Tahoma"/>
          <w:sz w:val="20"/>
        </w:rPr>
        <w:t>tehnični specifikaciji pr</w:t>
      </w:r>
      <w:r w:rsidR="00231DDC">
        <w:rPr>
          <w:rFonts w:cs="Tahoma"/>
          <w:sz w:val="20"/>
        </w:rPr>
        <w:t xml:space="preserve">edmeta javnega naročila </w:t>
      </w:r>
      <w:r w:rsidR="00DC6D5D">
        <w:rPr>
          <w:rFonts w:cs="Tahoma"/>
          <w:sz w:val="20"/>
        </w:rPr>
        <w:t xml:space="preserve">v </w:t>
      </w:r>
      <w:r w:rsidR="004408BA">
        <w:rPr>
          <w:rFonts w:cs="Tahoma"/>
          <w:sz w:val="20"/>
        </w:rPr>
        <w:t xml:space="preserve">prilogi  </w:t>
      </w:r>
      <w:r w:rsidRPr="003975B6">
        <w:rPr>
          <w:rFonts w:cs="Tahoma"/>
          <w:sz w:val="20"/>
        </w:rPr>
        <w:t>6</w:t>
      </w:r>
      <w:r w:rsidR="00683E48">
        <w:rPr>
          <w:rFonts w:cs="Tahoma"/>
          <w:sz w:val="20"/>
        </w:rPr>
        <w:t xml:space="preserve"> </w:t>
      </w:r>
      <w:r w:rsidR="00231DDC" w:rsidRPr="003975B6">
        <w:rPr>
          <w:rFonts w:cs="Tahoma"/>
          <w:sz w:val="20"/>
        </w:rPr>
        <w:t>k tej dokumentaciji</w:t>
      </w:r>
      <w:r w:rsidRPr="003975B6">
        <w:rPr>
          <w:rFonts w:cs="Tahoma"/>
          <w:sz w:val="20"/>
        </w:rPr>
        <w:t>.</w:t>
      </w:r>
    </w:p>
    <w:p w:rsidR="00681AA0" w:rsidRPr="00EA209A" w:rsidRDefault="00681AA0" w:rsidP="00DC6D5D">
      <w:pPr>
        <w:keepNext/>
        <w:keepLines/>
        <w:jc w:val="both"/>
        <w:rPr>
          <w:rFonts w:cs="Tahoma"/>
          <w:sz w:val="20"/>
        </w:rPr>
      </w:pPr>
    </w:p>
    <w:p w:rsidR="00681AA0" w:rsidRPr="00EA209A" w:rsidRDefault="006F165F" w:rsidP="00DC6D5D">
      <w:pPr>
        <w:keepNext/>
        <w:keepLines/>
        <w:jc w:val="both"/>
        <w:rPr>
          <w:rFonts w:cs="Tahoma"/>
          <w:sz w:val="20"/>
        </w:rPr>
      </w:pPr>
      <w:r>
        <w:rPr>
          <w:rFonts w:cs="Tahoma"/>
          <w:sz w:val="20"/>
        </w:rPr>
        <w:t>Ponujen</w:t>
      </w:r>
      <w:r w:rsidR="004408BA">
        <w:rPr>
          <w:rFonts w:cs="Tahoma"/>
          <w:sz w:val="20"/>
        </w:rPr>
        <w:t xml:space="preserve"> </w:t>
      </w:r>
      <w:r w:rsidR="00E36EEB">
        <w:rPr>
          <w:rFonts w:cs="Tahoma"/>
          <w:sz w:val="20"/>
        </w:rPr>
        <w:t>bager</w:t>
      </w:r>
      <w:r>
        <w:rPr>
          <w:rFonts w:cs="Tahoma"/>
          <w:sz w:val="20"/>
        </w:rPr>
        <w:t xml:space="preserve"> mora</w:t>
      </w:r>
      <w:r w:rsidR="00681AA0" w:rsidRPr="00EA209A">
        <w:rPr>
          <w:rFonts w:cs="Tahoma"/>
          <w:sz w:val="20"/>
        </w:rPr>
        <w:t xml:space="preserve"> izpolnjevati obvezne tehnične zahteve, ki so navedene v tehnični specifikaciji predmeta javnega naročila. V primeru, da ponujen </w:t>
      </w:r>
      <w:r w:rsidR="00E36EEB">
        <w:rPr>
          <w:rFonts w:cs="Tahoma"/>
          <w:sz w:val="20"/>
        </w:rPr>
        <w:t>bager</w:t>
      </w:r>
      <w:r>
        <w:rPr>
          <w:rFonts w:cs="Tahoma"/>
          <w:sz w:val="20"/>
        </w:rPr>
        <w:t xml:space="preserve"> ne bo izpolnjeval</w:t>
      </w:r>
      <w:r w:rsidR="004408BA">
        <w:rPr>
          <w:rFonts w:cs="Tahoma"/>
          <w:sz w:val="20"/>
        </w:rPr>
        <w:t xml:space="preserve"> </w:t>
      </w:r>
      <w:r w:rsidR="00681AA0" w:rsidRPr="00EA209A">
        <w:rPr>
          <w:rFonts w:cs="Tahoma"/>
          <w:sz w:val="20"/>
        </w:rPr>
        <w:t>tehničnih zahtev, bo naročnik tako ponudbo izločil iz nadaljnje obravnave.</w:t>
      </w:r>
      <w:r w:rsidR="002A2832">
        <w:rPr>
          <w:rFonts w:cs="Tahoma"/>
          <w:sz w:val="20"/>
        </w:rPr>
        <w:t xml:space="preserve"> Ponujen bager ima lahko </w:t>
      </w:r>
      <w:r w:rsidR="002A2832" w:rsidRPr="00C26B20">
        <w:rPr>
          <w:rFonts w:cs="Tahoma"/>
          <w:sz w:val="20"/>
        </w:rPr>
        <w:t>največ 15 opravljenih delovnih</w:t>
      </w:r>
      <w:r w:rsidR="002A2832">
        <w:rPr>
          <w:rFonts w:cs="Tahoma"/>
          <w:sz w:val="20"/>
        </w:rPr>
        <w:t xml:space="preserve"> ur. </w:t>
      </w:r>
    </w:p>
    <w:p w:rsidR="00681AA0" w:rsidRPr="00EA209A" w:rsidRDefault="00681AA0" w:rsidP="00DC6D5D">
      <w:pPr>
        <w:keepNext/>
        <w:tabs>
          <w:tab w:val="left" w:pos="3139"/>
        </w:tabs>
        <w:jc w:val="both"/>
        <w:rPr>
          <w:rFonts w:cs="Tahoma"/>
          <w:sz w:val="16"/>
          <w:szCs w:val="20"/>
        </w:rPr>
      </w:pPr>
    </w:p>
    <w:p w:rsidR="00681AA0" w:rsidRDefault="00681AA0" w:rsidP="00DC6D5D">
      <w:pPr>
        <w:keepNext/>
        <w:ind w:left="720"/>
        <w:jc w:val="both"/>
        <w:rPr>
          <w:rFonts w:cs="Tahoma"/>
          <w:b/>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Podatki o naročniku</w:t>
      </w:r>
    </w:p>
    <w:p w:rsidR="00152609" w:rsidRPr="00D73786" w:rsidRDefault="00152609" w:rsidP="00DC6D5D">
      <w:pPr>
        <w:keepNext/>
        <w:jc w:val="both"/>
        <w:rPr>
          <w:rFonts w:cs="Tahoma"/>
          <w:sz w:val="20"/>
          <w:szCs w:val="20"/>
        </w:rPr>
      </w:pPr>
    </w:p>
    <w:p w:rsidR="008F4BD5" w:rsidRPr="00D73786" w:rsidRDefault="008F4BD5" w:rsidP="00DC6D5D">
      <w:pPr>
        <w:keepNext/>
        <w:jc w:val="both"/>
        <w:rPr>
          <w:rFonts w:cs="Tahoma"/>
          <w:sz w:val="20"/>
          <w:szCs w:val="20"/>
        </w:rPr>
      </w:pPr>
      <w:r w:rsidRPr="00D73786">
        <w:rPr>
          <w:rFonts w:cs="Tahoma"/>
          <w:sz w:val="20"/>
          <w:szCs w:val="20"/>
        </w:rPr>
        <w:t xml:space="preserve">Naročnik javnega naročila je </w:t>
      </w:r>
      <w:r w:rsidR="00063427">
        <w:rPr>
          <w:rFonts w:cs="Tahoma"/>
          <w:bCs/>
          <w:sz w:val="20"/>
          <w:szCs w:val="20"/>
        </w:rPr>
        <w:t>ŽALE Javno podjetje, d.o.o.</w:t>
      </w:r>
      <w:r w:rsidR="005612A4" w:rsidRPr="00D73786">
        <w:rPr>
          <w:rFonts w:cs="Tahoma"/>
          <w:bCs/>
          <w:sz w:val="20"/>
          <w:szCs w:val="20"/>
        </w:rPr>
        <w:t xml:space="preserve">, </w:t>
      </w:r>
      <w:r w:rsidR="00063427">
        <w:rPr>
          <w:rFonts w:cs="Tahoma"/>
          <w:sz w:val="20"/>
          <w:szCs w:val="20"/>
        </w:rPr>
        <w:t>Med hmeljniki 2</w:t>
      </w:r>
      <w:r w:rsidR="005612A4" w:rsidRPr="00D73786">
        <w:rPr>
          <w:rFonts w:cs="Tahoma"/>
          <w:sz w:val="20"/>
          <w:szCs w:val="20"/>
        </w:rPr>
        <w:t>,</w:t>
      </w:r>
      <w:r w:rsidR="005612A4" w:rsidRPr="00D73786">
        <w:rPr>
          <w:rFonts w:cs="Tahoma"/>
          <w:b/>
          <w:bCs/>
          <w:sz w:val="20"/>
          <w:szCs w:val="20"/>
        </w:rPr>
        <w:t xml:space="preserve"> </w:t>
      </w:r>
      <w:r w:rsidR="005612A4" w:rsidRPr="00D73786">
        <w:rPr>
          <w:rFonts w:cs="Tahoma"/>
          <w:sz w:val="20"/>
          <w:szCs w:val="20"/>
        </w:rPr>
        <w:t>1000 Ljubljana</w:t>
      </w:r>
      <w:r w:rsidRPr="00D73786">
        <w:rPr>
          <w:rFonts w:cs="Tahoma"/>
          <w:sz w:val="20"/>
          <w:szCs w:val="20"/>
        </w:rPr>
        <w:t xml:space="preserve">, ki je </w:t>
      </w:r>
      <w:r w:rsidR="005612A4" w:rsidRPr="00D73786">
        <w:rPr>
          <w:rFonts w:cs="Tahoma"/>
          <w:sz w:val="20"/>
          <w:szCs w:val="20"/>
        </w:rPr>
        <w:t>na podlagi pooblastila, preneslo</w:t>
      </w:r>
      <w:r w:rsidRPr="00D73786">
        <w:rPr>
          <w:rFonts w:cs="Tahoma"/>
          <w:sz w:val="20"/>
          <w:szCs w:val="20"/>
        </w:rPr>
        <w:t xml:space="preserve"> v izvedbo in odločanje v postopku oddaje javnega naročila za </w:t>
      </w:r>
      <w:r w:rsidR="006F165F">
        <w:rPr>
          <w:rFonts w:cs="Tahoma"/>
          <w:sz w:val="20"/>
          <w:szCs w:val="20"/>
        </w:rPr>
        <w:t>d</w:t>
      </w:r>
      <w:r w:rsidR="009120B5">
        <w:rPr>
          <w:rFonts w:cs="Tahoma"/>
          <w:sz w:val="20"/>
          <w:szCs w:val="20"/>
        </w:rPr>
        <w:t>obav</w:t>
      </w:r>
      <w:r w:rsidR="006F165F">
        <w:rPr>
          <w:rFonts w:cs="Tahoma"/>
          <w:sz w:val="20"/>
          <w:szCs w:val="20"/>
        </w:rPr>
        <w:t>o</w:t>
      </w:r>
      <w:r w:rsidR="009120B5">
        <w:rPr>
          <w:rFonts w:cs="Tahoma"/>
          <w:sz w:val="20"/>
          <w:szCs w:val="20"/>
        </w:rPr>
        <w:t xml:space="preserve"> bagra</w:t>
      </w:r>
      <w:r w:rsidRPr="00D73786">
        <w:rPr>
          <w:rFonts w:cs="Tahoma"/>
          <w:sz w:val="20"/>
          <w:szCs w:val="20"/>
        </w:rPr>
        <w:t xml:space="preserve"> na </w:t>
      </w:r>
      <w:r w:rsidR="008C7FE0" w:rsidRPr="00D73786">
        <w:rPr>
          <w:rFonts w:cs="Tahoma"/>
          <w:sz w:val="20"/>
          <w:szCs w:val="20"/>
        </w:rPr>
        <w:t>JAVNI HOLDING Ljubljana, d.o.o.</w:t>
      </w:r>
      <w:r w:rsidRPr="00D73786">
        <w:rPr>
          <w:rFonts w:cs="Tahoma"/>
          <w:sz w:val="20"/>
          <w:szCs w:val="20"/>
        </w:rPr>
        <w:t xml:space="preserve">, Verovškova ulica 70, 1000 Ljubljana. </w:t>
      </w:r>
    </w:p>
    <w:p w:rsidR="008C7FE0" w:rsidRPr="00D73786" w:rsidRDefault="008C7FE0"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73786">
        <w:rPr>
          <w:rFonts w:cs="Tahoma"/>
          <w:b/>
          <w:sz w:val="20"/>
          <w:szCs w:val="20"/>
        </w:rPr>
        <w:t>Pravna podlaga</w:t>
      </w:r>
      <w:r w:rsidR="008C7FE0" w:rsidRPr="00D73786">
        <w:rPr>
          <w:rFonts w:cs="Tahoma"/>
          <w:b/>
          <w:sz w:val="20"/>
          <w:szCs w:val="20"/>
        </w:rPr>
        <w:t xml:space="preserve"> in opredelitev postopka oddaje javnega naročila</w:t>
      </w:r>
    </w:p>
    <w:p w:rsidR="00201EFB" w:rsidRPr="00D73786" w:rsidRDefault="00201EFB" w:rsidP="00DC6D5D">
      <w:pPr>
        <w:keepNext/>
        <w:jc w:val="both"/>
        <w:rPr>
          <w:rFonts w:cs="Tahoma"/>
          <w:sz w:val="20"/>
          <w:szCs w:val="20"/>
        </w:rPr>
      </w:pPr>
    </w:p>
    <w:p w:rsidR="00201EFB" w:rsidRPr="00D73786" w:rsidRDefault="00201EFB" w:rsidP="00DC6D5D">
      <w:pPr>
        <w:keepNext/>
        <w:spacing w:after="120"/>
        <w:jc w:val="both"/>
        <w:rPr>
          <w:rFonts w:cs="Tahoma"/>
          <w:sz w:val="20"/>
          <w:szCs w:val="20"/>
        </w:rPr>
      </w:pPr>
      <w:r w:rsidRPr="00D73786">
        <w:rPr>
          <w:rFonts w:cs="Tahoma"/>
          <w:sz w:val="20"/>
          <w:szCs w:val="20"/>
        </w:rPr>
        <w:t>Ja</w:t>
      </w:r>
      <w:r w:rsidR="00AE6ED5" w:rsidRPr="00D73786">
        <w:rPr>
          <w:rFonts w:cs="Tahoma"/>
          <w:sz w:val="20"/>
          <w:szCs w:val="20"/>
        </w:rPr>
        <w:t>vno naročilo se izvaja skladno z</w:t>
      </w:r>
      <w:r w:rsidRPr="00D73786">
        <w:rPr>
          <w:rFonts w:cs="Tahoma"/>
          <w:sz w:val="20"/>
          <w:szCs w:val="20"/>
        </w:rPr>
        <w:t xml:space="preserve"> določbami:</w:t>
      </w:r>
    </w:p>
    <w:p w:rsidR="00201EFB"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Zakona o javnem naročanju (Ur. l. RS, št. 91/15</w:t>
      </w:r>
      <w:r w:rsidR="008C7FE0" w:rsidRPr="00D73786">
        <w:rPr>
          <w:rFonts w:cs="Tahoma"/>
          <w:sz w:val="20"/>
          <w:szCs w:val="20"/>
        </w:rPr>
        <w:t xml:space="preserve"> in 14/18</w:t>
      </w:r>
      <w:r w:rsidRPr="00D73786">
        <w:rPr>
          <w:rFonts w:cs="Tahoma"/>
          <w:sz w:val="20"/>
          <w:szCs w:val="20"/>
        </w:rPr>
        <w:t>; v nadaljevanju: ZJN-3),</w:t>
      </w:r>
    </w:p>
    <w:p w:rsidR="00A31575" w:rsidRPr="00D73786" w:rsidRDefault="00201EFB" w:rsidP="00DC6D5D">
      <w:pPr>
        <w:keepNext/>
        <w:numPr>
          <w:ilvl w:val="0"/>
          <w:numId w:val="10"/>
        </w:numPr>
        <w:tabs>
          <w:tab w:val="clear" w:pos="1077"/>
        </w:tabs>
        <w:ind w:left="714" w:hanging="357"/>
        <w:jc w:val="both"/>
        <w:rPr>
          <w:rFonts w:cs="Tahoma"/>
          <w:sz w:val="20"/>
          <w:szCs w:val="20"/>
        </w:rPr>
      </w:pPr>
      <w:r w:rsidRPr="00D73786">
        <w:rPr>
          <w:rFonts w:cs="Tahoma"/>
          <w:sz w:val="20"/>
          <w:szCs w:val="20"/>
        </w:rPr>
        <w:t xml:space="preserve">Zakona o pravnem varstvu v postopkih javnega naročanja (Ur. l. RS, št. 43/11 in nadaljnji; v nadaljevanju: ZPVPJN), </w:t>
      </w:r>
    </w:p>
    <w:p w:rsidR="008C7FE0" w:rsidRPr="00D73786" w:rsidRDefault="008C7FE0" w:rsidP="00DC6D5D">
      <w:pPr>
        <w:keepNext/>
        <w:numPr>
          <w:ilvl w:val="0"/>
          <w:numId w:val="10"/>
        </w:numPr>
        <w:tabs>
          <w:tab w:val="clear" w:pos="1077"/>
        </w:tabs>
        <w:ind w:left="714" w:hanging="357"/>
        <w:jc w:val="both"/>
        <w:rPr>
          <w:rFonts w:cs="Tahoma"/>
          <w:sz w:val="20"/>
          <w:szCs w:val="20"/>
        </w:rPr>
      </w:pPr>
      <w:r w:rsidRPr="00D73786">
        <w:rPr>
          <w:rFonts w:cs="Tahoma"/>
          <w:sz w:val="20"/>
          <w:szCs w:val="20"/>
        </w:rPr>
        <w:t>ostalih predpisov, ki temeljijo na zgoraj navedenih zakonih ter veljavno zakonodajo, ki se nanaša na predmet javnega naročila.</w:t>
      </w:r>
    </w:p>
    <w:p w:rsidR="00FA7314" w:rsidRPr="00D73786" w:rsidRDefault="00FA7314" w:rsidP="00DC6D5D">
      <w:pPr>
        <w:keepNext/>
        <w:jc w:val="both"/>
        <w:rPr>
          <w:rFonts w:cs="Tahoma"/>
          <w:sz w:val="20"/>
          <w:szCs w:val="20"/>
        </w:rPr>
      </w:pPr>
    </w:p>
    <w:p w:rsidR="00256BC5" w:rsidRPr="00256BC5" w:rsidRDefault="00256BC5" w:rsidP="00DC6D5D">
      <w:pPr>
        <w:keepNext/>
        <w:jc w:val="both"/>
        <w:rPr>
          <w:rFonts w:ascii="Arial" w:hAnsi="Arial"/>
          <w:b/>
          <w:sz w:val="20"/>
          <w:szCs w:val="20"/>
        </w:rPr>
      </w:pPr>
      <w:r w:rsidRPr="00256BC5">
        <w:rPr>
          <w:rFonts w:cs="Tahoma"/>
          <w:sz w:val="20"/>
          <w:szCs w:val="20"/>
        </w:rPr>
        <w:t xml:space="preserve">Naročnik bo predmet javnega naročila izvedel po postopku naročila male vrednosti </w:t>
      </w:r>
      <w:r w:rsidRPr="00256BC5">
        <w:rPr>
          <w:rFonts w:ascii="Arial" w:hAnsi="Arial" w:cs="Arial"/>
          <w:sz w:val="20"/>
          <w:szCs w:val="20"/>
        </w:rPr>
        <w:t xml:space="preserve">z </w:t>
      </w:r>
      <w:r w:rsidRPr="00256BC5">
        <w:rPr>
          <w:rFonts w:cs="Tahoma"/>
          <w:sz w:val="20"/>
          <w:szCs w:val="20"/>
        </w:rPr>
        <w:t>upoštevanjem 47. člena ZJN-3. Naročnik bo o vseh odločitvah v skladu s 90. členom ZJN-3 obvestil ponudnike na način, da bo podpisano odločitev iz tega člena objavil na Portalu javnih naročil.</w:t>
      </w:r>
      <w:r w:rsidRPr="00256BC5">
        <w:rPr>
          <w:rFonts w:cs="Tahoma"/>
          <w:b/>
          <w:sz w:val="20"/>
          <w:szCs w:val="20"/>
        </w:rPr>
        <w:t xml:space="preserve"> </w:t>
      </w:r>
    </w:p>
    <w:p w:rsidR="00584F54" w:rsidRPr="00D73786" w:rsidRDefault="00584F54" w:rsidP="00DC6D5D">
      <w:pPr>
        <w:keepNext/>
        <w:jc w:val="both"/>
        <w:rPr>
          <w:rFonts w:cs="Tahoma"/>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Jezik in denarna enota</w:t>
      </w:r>
    </w:p>
    <w:p w:rsidR="00201EFB" w:rsidRPr="00D73786" w:rsidRDefault="00201EFB" w:rsidP="00DC6D5D">
      <w:pPr>
        <w:keepNext/>
        <w:jc w:val="both"/>
        <w:rPr>
          <w:rFonts w:cs="Tahoma"/>
          <w:b/>
          <w:sz w:val="20"/>
          <w:szCs w:val="20"/>
        </w:rPr>
      </w:pPr>
    </w:p>
    <w:p w:rsidR="00A94B0B" w:rsidRPr="00D73786" w:rsidRDefault="00201EFB" w:rsidP="00DC6D5D">
      <w:pPr>
        <w:keepNext/>
        <w:jc w:val="both"/>
        <w:rPr>
          <w:rFonts w:cs="Tahoma"/>
          <w:sz w:val="20"/>
          <w:szCs w:val="20"/>
        </w:rPr>
      </w:pPr>
      <w:r w:rsidRPr="00D73786">
        <w:rPr>
          <w:rFonts w:cs="Tahoma"/>
          <w:sz w:val="20"/>
          <w:szCs w:val="20"/>
        </w:rPr>
        <w:t xml:space="preserve">Vsi dokumenti oz. dokazila v zvezi s ponudbo morajo biti napisani v slovenskem jeziku. V kolikor je originalno dokazilo v tujem jeziku je </w:t>
      </w:r>
      <w:r w:rsidR="00A31575" w:rsidRPr="00D73786">
        <w:rPr>
          <w:rFonts w:cs="Tahoma"/>
          <w:sz w:val="20"/>
          <w:szCs w:val="20"/>
        </w:rPr>
        <w:t xml:space="preserve">k </w:t>
      </w:r>
      <w:r w:rsidR="00DD0FB6">
        <w:rPr>
          <w:rFonts w:cs="Tahoma"/>
          <w:sz w:val="20"/>
          <w:szCs w:val="20"/>
        </w:rPr>
        <w:t>ponudbi potrebno</w:t>
      </w:r>
      <w:r w:rsidRPr="00D73786">
        <w:rPr>
          <w:rFonts w:cs="Tahoma"/>
          <w:sz w:val="20"/>
          <w:szCs w:val="20"/>
        </w:rPr>
        <w:t xml:space="preserve">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73786">
        <w:rPr>
          <w:rFonts w:ascii="Times New Roman" w:hAnsi="Times New Roman"/>
          <w:sz w:val="20"/>
          <w:szCs w:val="20"/>
        </w:rPr>
        <w:t xml:space="preserve"> </w:t>
      </w:r>
      <w:r w:rsidRPr="00D73786">
        <w:rPr>
          <w:rFonts w:cs="Tahoma"/>
          <w:sz w:val="20"/>
          <w:szCs w:val="20"/>
        </w:rPr>
        <w:t xml:space="preserve">Finančni podatki morajo biti podani v evrih. </w:t>
      </w:r>
    </w:p>
    <w:p w:rsidR="009F4EE1" w:rsidRPr="00D73786" w:rsidRDefault="009F4EE1" w:rsidP="00DC6D5D">
      <w:pPr>
        <w:keepNext/>
        <w:jc w:val="both"/>
        <w:rPr>
          <w:rFonts w:cs="Tahoma"/>
          <w:sz w:val="20"/>
          <w:szCs w:val="20"/>
        </w:rPr>
      </w:pPr>
    </w:p>
    <w:p w:rsidR="009F4EE1" w:rsidRPr="00D73786" w:rsidRDefault="009F4EE1" w:rsidP="00DC6D5D">
      <w:pPr>
        <w:keepNext/>
        <w:numPr>
          <w:ilvl w:val="1"/>
          <w:numId w:val="3"/>
        </w:numPr>
        <w:jc w:val="both"/>
        <w:rPr>
          <w:rFonts w:cs="Tahoma"/>
          <w:b/>
          <w:sz w:val="20"/>
          <w:szCs w:val="20"/>
        </w:rPr>
      </w:pPr>
      <w:r w:rsidRPr="00D73786">
        <w:rPr>
          <w:rFonts w:cs="Tahoma"/>
          <w:b/>
          <w:sz w:val="20"/>
          <w:szCs w:val="20"/>
        </w:rPr>
        <w:t>Variantna ponudba in ponudba z opcijami</w:t>
      </w:r>
    </w:p>
    <w:p w:rsidR="009F4EE1" w:rsidRPr="00D73786" w:rsidRDefault="009F4EE1" w:rsidP="00DC6D5D">
      <w:pPr>
        <w:keepNext/>
        <w:jc w:val="both"/>
        <w:rPr>
          <w:rFonts w:cs="Tahoma"/>
          <w:sz w:val="20"/>
          <w:szCs w:val="20"/>
        </w:rPr>
      </w:pPr>
    </w:p>
    <w:p w:rsidR="00256BC5" w:rsidRDefault="00F674C1" w:rsidP="00DC6D5D">
      <w:pPr>
        <w:keepNext/>
        <w:keepLines/>
        <w:tabs>
          <w:tab w:val="left" w:pos="2155"/>
        </w:tabs>
        <w:jc w:val="both"/>
        <w:rPr>
          <w:rFonts w:cs="Tahoma"/>
          <w:kern w:val="16"/>
          <w:sz w:val="20"/>
          <w:szCs w:val="20"/>
        </w:rPr>
      </w:pPr>
      <w:r w:rsidRPr="00D73786">
        <w:rPr>
          <w:rFonts w:cs="Tahoma"/>
          <w:sz w:val="20"/>
          <w:szCs w:val="20"/>
        </w:rPr>
        <w:t xml:space="preserve">Ponudnik mora </w:t>
      </w:r>
      <w:r w:rsidR="00E82611" w:rsidRPr="00D73786">
        <w:rPr>
          <w:rFonts w:cs="Tahoma"/>
          <w:sz w:val="20"/>
          <w:szCs w:val="20"/>
        </w:rPr>
        <w:t xml:space="preserve">ponuditi </w:t>
      </w:r>
      <w:r w:rsidR="006F165F">
        <w:rPr>
          <w:rFonts w:cs="Tahoma"/>
          <w:sz w:val="20"/>
          <w:szCs w:val="20"/>
        </w:rPr>
        <w:t>blago</w:t>
      </w:r>
      <w:r w:rsidR="00E82611" w:rsidRPr="00D73786">
        <w:rPr>
          <w:rFonts w:cs="Tahoma"/>
          <w:sz w:val="20"/>
          <w:szCs w:val="20"/>
        </w:rPr>
        <w:t>, ki v celoti izpolnjuje vse zahteve naročnika, navedene v razpisni dokumentaciji.</w:t>
      </w:r>
      <w:r w:rsidRPr="00D73786">
        <w:rPr>
          <w:rFonts w:cs="Tahoma"/>
          <w:sz w:val="20"/>
          <w:szCs w:val="20"/>
        </w:rPr>
        <w:t xml:space="preserve"> Variantnih in ponudb z opcijami naročnik ne bo sprejemal. </w:t>
      </w:r>
      <w:r w:rsidR="00256BC5" w:rsidRPr="00D73786">
        <w:rPr>
          <w:rFonts w:cs="Tahoma"/>
          <w:kern w:val="16"/>
          <w:sz w:val="20"/>
          <w:szCs w:val="20"/>
        </w:rPr>
        <w:t>Naročnik bo ponudbo, ki bo vsebovala variantno ponudbo ali ponudbo z opcijami, zavrnil kot nedopustno.</w:t>
      </w:r>
    </w:p>
    <w:p w:rsidR="00AE6ED5" w:rsidRPr="00D73786" w:rsidRDefault="00AE6ED5" w:rsidP="00DC6D5D">
      <w:pPr>
        <w:keepNext/>
        <w:jc w:val="both"/>
        <w:rPr>
          <w:rFonts w:ascii="Times New Roman" w:hAnsi="Times New Roman"/>
          <w:sz w:val="20"/>
          <w:szCs w:val="20"/>
        </w:rPr>
      </w:pPr>
    </w:p>
    <w:p w:rsidR="00201EFB" w:rsidRPr="00D73786" w:rsidRDefault="00201EFB" w:rsidP="00DC6D5D">
      <w:pPr>
        <w:keepNext/>
        <w:numPr>
          <w:ilvl w:val="1"/>
          <w:numId w:val="3"/>
        </w:numPr>
        <w:jc w:val="both"/>
        <w:rPr>
          <w:rFonts w:cs="Tahoma"/>
          <w:b/>
          <w:sz w:val="20"/>
          <w:szCs w:val="20"/>
        </w:rPr>
      </w:pPr>
      <w:r w:rsidRPr="00D73786">
        <w:rPr>
          <w:rFonts w:cs="Tahoma"/>
          <w:b/>
          <w:sz w:val="20"/>
          <w:szCs w:val="20"/>
        </w:rPr>
        <w:t xml:space="preserve">Dodatna pojasnila </w:t>
      </w:r>
      <w:bookmarkEnd w:id="0"/>
      <w:bookmarkEnd w:id="1"/>
      <w:bookmarkEnd w:id="2"/>
      <w:bookmarkEnd w:id="3"/>
      <w:bookmarkEnd w:id="4"/>
    </w:p>
    <w:p w:rsidR="00201EFB" w:rsidRPr="00D73786" w:rsidRDefault="00201EFB" w:rsidP="00DC6D5D">
      <w:pPr>
        <w:keepNext/>
        <w:jc w:val="both"/>
        <w:rPr>
          <w:rFonts w:cs="Tahoma"/>
          <w:sz w:val="20"/>
          <w:szCs w:val="20"/>
        </w:rPr>
      </w:pPr>
    </w:p>
    <w:p w:rsidR="00256BC5" w:rsidRPr="00746F41" w:rsidRDefault="00256BC5" w:rsidP="00DC6D5D">
      <w:pPr>
        <w:keepNext/>
        <w:jc w:val="both"/>
        <w:rPr>
          <w:rFonts w:cs="Tahoma"/>
          <w:sz w:val="20"/>
          <w:szCs w:val="20"/>
        </w:rPr>
      </w:pPr>
      <w:r w:rsidRPr="00B01947">
        <w:rPr>
          <w:rFonts w:cs="Tahoma"/>
          <w:sz w:val="20"/>
          <w:szCs w:val="20"/>
        </w:rPr>
        <w:t xml:space="preserve">Dodatna pojasnila ali vprašanja v zvezi z dokumentacijo o oddaji javnega naročila lahko zainteresirani ponudniki zahtevajo preko Portala javnih naročil, vendar najkasneje do </w:t>
      </w:r>
      <w:r w:rsidR="00DB2BB2">
        <w:rPr>
          <w:rFonts w:cs="Tahoma"/>
          <w:sz w:val="20"/>
          <w:szCs w:val="20"/>
        </w:rPr>
        <w:t>šest</w:t>
      </w:r>
      <w:r w:rsidR="00DC6D5D" w:rsidRPr="00B01947">
        <w:rPr>
          <w:rFonts w:cs="Tahoma"/>
          <w:sz w:val="20"/>
          <w:szCs w:val="20"/>
        </w:rPr>
        <w:t xml:space="preserve"> (</w:t>
      </w:r>
      <w:r w:rsidR="00DB2BB2">
        <w:rPr>
          <w:rFonts w:cs="Tahoma"/>
          <w:sz w:val="20"/>
          <w:szCs w:val="20"/>
        </w:rPr>
        <w:t>6</w:t>
      </w:r>
      <w:r w:rsidR="00E36EEB" w:rsidRPr="00B01947">
        <w:rPr>
          <w:rFonts w:cs="Tahoma"/>
          <w:sz w:val="20"/>
          <w:szCs w:val="20"/>
        </w:rPr>
        <w:t>) koledarskih dni, do 1</w:t>
      </w:r>
      <w:r w:rsidR="00C0083D" w:rsidRPr="00B01947">
        <w:rPr>
          <w:rFonts w:cs="Tahoma"/>
          <w:sz w:val="20"/>
          <w:szCs w:val="20"/>
        </w:rPr>
        <w:t>0</w:t>
      </w:r>
      <w:r w:rsidR="00D070D6" w:rsidRPr="00B01947">
        <w:rPr>
          <w:rFonts w:cs="Tahoma"/>
          <w:sz w:val="20"/>
          <w:szCs w:val="20"/>
        </w:rPr>
        <w:t xml:space="preserve">:00 </w:t>
      </w:r>
      <w:r w:rsidR="00D25256" w:rsidRPr="00B01947">
        <w:rPr>
          <w:rFonts w:cs="Tahoma"/>
          <w:sz w:val="20"/>
          <w:szCs w:val="20"/>
        </w:rPr>
        <w:t xml:space="preserve">ure, </w:t>
      </w:r>
      <w:r w:rsidRPr="00B01947">
        <w:rPr>
          <w:rFonts w:cs="Tahoma"/>
          <w:sz w:val="20"/>
          <w:szCs w:val="20"/>
        </w:rPr>
        <w:t>pred potekom roka za predložitev ponudb. Odgovori oziroma pojasnila bodo objavljeni na spletnem naslovu</w:t>
      </w:r>
      <w:r w:rsidRPr="00746F41">
        <w:rPr>
          <w:rFonts w:cs="Tahoma"/>
          <w:sz w:val="20"/>
          <w:szCs w:val="20"/>
        </w:rPr>
        <w:t xml:space="preserve"> podjetja JAVNI HOLDING Ljubljana, d.o.o. (</w:t>
      </w:r>
      <w:hyperlink r:id="rId9" w:history="1">
        <w:r w:rsidRPr="00746F41">
          <w:rPr>
            <w:rFonts w:cs="Tahoma"/>
            <w:color w:val="0000FF"/>
            <w:sz w:val="20"/>
            <w:szCs w:val="20"/>
            <w:u w:val="single"/>
          </w:rPr>
          <w:t>http://www.jhl.si/javna-narocila-iz-podjetij</w:t>
        </w:r>
      </w:hyperlink>
      <w:r w:rsidRPr="00746F41">
        <w:rPr>
          <w:rFonts w:cs="Tahoma"/>
          <w:sz w:val="20"/>
          <w:szCs w:val="20"/>
        </w:rPr>
        <w:t xml:space="preserve">) na mestu, kjer je objavljena razpisna dokumentacija ter na Portalu javnih naročil, najkasneje </w:t>
      </w:r>
      <w:r w:rsidR="00DB2BB2">
        <w:rPr>
          <w:rFonts w:cs="Tahoma"/>
          <w:sz w:val="20"/>
          <w:szCs w:val="20"/>
        </w:rPr>
        <w:t>tri</w:t>
      </w:r>
      <w:r w:rsidRPr="00746F41">
        <w:rPr>
          <w:rFonts w:cs="Tahoma"/>
          <w:sz w:val="20"/>
          <w:szCs w:val="20"/>
        </w:rPr>
        <w:t xml:space="preserve"> (</w:t>
      </w:r>
      <w:r w:rsidR="00DB2BB2">
        <w:rPr>
          <w:rFonts w:cs="Tahoma"/>
          <w:sz w:val="20"/>
          <w:szCs w:val="20"/>
        </w:rPr>
        <w:t>3</w:t>
      </w:r>
      <w:r w:rsidR="00DC6D5D" w:rsidRPr="00746F41">
        <w:rPr>
          <w:rFonts w:cs="Tahoma"/>
          <w:sz w:val="20"/>
          <w:szCs w:val="20"/>
        </w:rPr>
        <w:t>) koledarske dni</w:t>
      </w:r>
      <w:r w:rsidRPr="00746F41">
        <w:rPr>
          <w:rFonts w:cs="Tahoma"/>
          <w:sz w:val="20"/>
          <w:szCs w:val="20"/>
        </w:rPr>
        <w:t xml:space="preserve"> </w:t>
      </w:r>
      <w:r w:rsidRPr="00746F41">
        <w:rPr>
          <w:rFonts w:cs="Tahoma"/>
          <w:sz w:val="20"/>
          <w:szCs w:val="20"/>
        </w:rPr>
        <w:lastRenderedPageBreak/>
        <w:t>pred potekom roka za predložitev ponudb, pod pogojem, da bo zahteva posredovana pravočasno. Na drugače posredovane zahteve za dodatna pojasnila ali vprašanja naročnik ni dolžan odgovarjati.</w:t>
      </w:r>
    </w:p>
    <w:p w:rsidR="00A31575" w:rsidRPr="00746F41" w:rsidRDefault="00A31575" w:rsidP="00DC6D5D">
      <w:pPr>
        <w:keepNext/>
        <w:jc w:val="both"/>
        <w:rPr>
          <w:rFonts w:cs="Tahoma"/>
          <w:sz w:val="20"/>
          <w:szCs w:val="20"/>
        </w:rPr>
      </w:pPr>
    </w:p>
    <w:p w:rsidR="00256BC5" w:rsidRPr="00746F41" w:rsidRDefault="00256BC5" w:rsidP="00DC6D5D">
      <w:pPr>
        <w:keepNext/>
        <w:numPr>
          <w:ilvl w:val="1"/>
          <w:numId w:val="3"/>
        </w:numPr>
        <w:jc w:val="both"/>
        <w:rPr>
          <w:rFonts w:cs="Tahoma"/>
          <w:b/>
          <w:sz w:val="20"/>
          <w:szCs w:val="20"/>
        </w:rPr>
      </w:pPr>
      <w:r w:rsidRPr="00746F41">
        <w:rPr>
          <w:rFonts w:cs="Tahoma"/>
          <w:b/>
          <w:sz w:val="20"/>
          <w:szCs w:val="20"/>
        </w:rPr>
        <w:t>Skupna ponudba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Ponudbo lahko predloži skupina gospodarskih subjektov (ponudnikov), ki morajo predložiti akt o skupni izvedbi naročila (Obrazec k Prilogi 1), ki  mora opredeliti: </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medsebojno odgovornost posameznih članov skupine za izvedbo naročila znotraj skupine,</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neomejeno solidarno odgovornost članov (partnerjev) skupine do naročnika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pooblaščenega glavnega nosilca (pooblaščenca, tj. člana skupine kot vodilnega partnerja) izvedbe pogodbenih obveznosti, s katerim bo naročnik komuniciral in je v razmerju do naročnika pooblaščen za dajanje izjav v imenu vseh članov konzorcija,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nosilca zavarovanja glede vseh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vse nosilce finančnih obračunov in transakcij z navedbo transakcijskega računa, preko katerih se bo izvajalo plačevanje pogodbenih obveznosti,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določila v primeru izstopa partnerja ter pod kakšnimi pogoji lahko pride do spremembe članov skupine 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opredelitev deležev in področje dela partnerjev,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podpisnike pogodbe (opredelitev ali so podpisniki vsi člani skupine ali pooblaščen član),</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obveznost članov skupine, da morajo o vseh spremembah pravnega akta o skupni izvedbi naročila, redno obveščati naročnika.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u w:val="single"/>
        </w:rPr>
      </w:pPr>
      <w:r w:rsidRPr="00256BC5">
        <w:rPr>
          <w:rFonts w:cs="Tahoma"/>
          <w:sz w:val="20"/>
          <w:szCs w:val="20"/>
          <w:u w:val="single"/>
        </w:rPr>
        <w:t>Vsak član skupine izvajalcev v okviru skupne ponudbe odgovarja naročniku neomejeno solidarno.</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Pravni akt o skupni izvedbi naročila se priloži prilogi 1.</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ki nastopa v več kot eni ponudbi, ne glede na to, ali nastopa samostojno ali kot partner v skupni ponudbi, lahko za isto naročilo nastopa samo v eni ponudbi, sicer se iz sodelovanja v postopku oddaje javnega naročila izključijo vse ponudbe v katerih nastopa.</w:t>
      </w:r>
    </w:p>
    <w:p w:rsidR="00256BC5" w:rsidRPr="00256BC5"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Ponudba s podizvajalci</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u w:val="single"/>
        </w:rPr>
      </w:pPr>
      <w:r w:rsidRPr="00256BC5">
        <w:rPr>
          <w:rFonts w:cs="Tahoma"/>
          <w:sz w:val="20"/>
          <w:szCs w:val="20"/>
          <w:u w:val="single"/>
        </w:rPr>
        <w:t>Če bo ponudnik izvajal javno naročilo s podizvajalci, mora v ponudbi:</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navesti vse podizvajalce ter vsak del javnega naročila, ki ga namerava oddati v </w:t>
      </w:r>
      <w:proofErr w:type="spellStart"/>
      <w:r w:rsidRPr="00256BC5">
        <w:rPr>
          <w:rFonts w:cs="Tahoma"/>
          <w:sz w:val="20"/>
          <w:szCs w:val="20"/>
        </w:rPr>
        <w:t>podizvajanje</w:t>
      </w:r>
      <w:proofErr w:type="spellEnd"/>
      <w:r w:rsidRPr="00256BC5">
        <w:rPr>
          <w:rFonts w:cs="Tahoma"/>
          <w:sz w:val="20"/>
          <w:szCs w:val="20"/>
        </w:rPr>
        <w:t>,</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kontaktne podatke in zakonite zastopnike predlaganih podizvajalcev,</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izpolnjene priloge razpisne dokumentacije, ki se nanašajo na podizvajalce ter</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priložiti zahtevo podizvajalca za neposredno plačilo, če podizvajalec to zahteva. </w:t>
      </w:r>
    </w:p>
    <w:p w:rsidR="00256BC5" w:rsidRPr="00256BC5" w:rsidRDefault="00256BC5" w:rsidP="00DC6D5D">
      <w:pPr>
        <w:keepNext/>
        <w:jc w:val="both"/>
        <w:rPr>
          <w:rFonts w:cs="Tahoma"/>
          <w:sz w:val="20"/>
          <w:szCs w:val="20"/>
        </w:rPr>
      </w:pPr>
    </w:p>
    <w:p w:rsidR="00256BC5" w:rsidRPr="00256BC5" w:rsidRDefault="00256BC5" w:rsidP="00DC6D5D">
      <w:pPr>
        <w:keepNext/>
        <w:numPr>
          <w:ilvl w:val="12"/>
          <w:numId w:val="0"/>
        </w:numPr>
        <w:jc w:val="both"/>
        <w:rPr>
          <w:rFonts w:ascii="Times New Roman" w:hAnsi="Times New Roman"/>
          <w:sz w:val="20"/>
          <w:szCs w:val="20"/>
        </w:rPr>
      </w:pPr>
      <w:r w:rsidRPr="00256BC5">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256BC5">
        <w:rPr>
          <w:rFonts w:ascii="Times New Roman" w:hAnsi="Times New Roman"/>
          <w:sz w:val="20"/>
          <w:szCs w:val="20"/>
        </w:rPr>
        <w:t xml:space="preserve"> </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Naročnik bo zavrnil vsakega podizvajalca, če zanj obstajajo razlogi za izključitev iz točke 3.1. razpisne dokumentacije. </w:t>
      </w:r>
      <w:r w:rsidRPr="00256BC5">
        <w:rPr>
          <w:rFonts w:cs="Tahoma"/>
          <w:sz w:val="20"/>
          <w:szCs w:val="20"/>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256BC5" w:rsidRPr="00256BC5" w:rsidRDefault="00256BC5" w:rsidP="00DC6D5D">
      <w:pPr>
        <w:keepNext/>
        <w:jc w:val="both"/>
        <w:rPr>
          <w:rFonts w:cs="Tahoma"/>
          <w:sz w:val="20"/>
          <w:szCs w:val="20"/>
        </w:rPr>
      </w:pPr>
    </w:p>
    <w:p w:rsidR="00256BC5" w:rsidRDefault="00256BC5" w:rsidP="00DC6D5D">
      <w:pPr>
        <w:keepNext/>
        <w:jc w:val="both"/>
        <w:rPr>
          <w:rFonts w:cs="Tahoma"/>
          <w:sz w:val="20"/>
          <w:szCs w:val="20"/>
        </w:rPr>
      </w:pPr>
      <w:r w:rsidRPr="00256BC5">
        <w:rPr>
          <w:rFonts w:cs="Tahoma"/>
          <w:sz w:val="20"/>
          <w:szCs w:val="20"/>
        </w:rPr>
        <w:t>Glavni izvajalec mora med izvajanjem javnega naročila naročnika obvestiti o morebitnih spremembah informacij iz drugega odstavka 94. člena ZJN-3 in poslati informacije o novih podizvajalcih, ki jih namerava naknadno vključiti v izvajanje takšnih gradenj ali storitev, in sicer najkasneje v petih (5) dneh po spremembi. V primeru vključitve novih podizvajalcev mora glavni izvajalec skupaj z obvestilom posredovati tudi podatke in dokumente iz druge, tretje in četrte alineje drugega odstavka 94. člena ZJN-3.</w:t>
      </w:r>
    </w:p>
    <w:p w:rsidR="004D661C" w:rsidRPr="00256BC5" w:rsidRDefault="004D661C"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lastRenderedPageBreak/>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(10) dneh od prejema predloga.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v pogodbi pooblastiti naročnika,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podizvajalec predložiti soglasje, na podlagi katerega naročnik namesto ponudnika poravna podizvajalčevo terjatev do ponudnika,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glavni izvajalec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256BC5" w:rsidRPr="00256BC5" w:rsidRDefault="00256BC5" w:rsidP="00DC6D5D">
      <w:pPr>
        <w:keepNext/>
        <w:jc w:val="both"/>
        <w:rPr>
          <w:rFonts w:cs="Tahoma"/>
          <w:sz w:val="20"/>
          <w:szCs w:val="20"/>
        </w:rPr>
      </w:pPr>
    </w:p>
    <w:p w:rsidR="00256BC5" w:rsidRPr="00256BC5" w:rsidRDefault="00256BC5" w:rsidP="00DC6D5D">
      <w:pPr>
        <w:keepNext/>
        <w:spacing w:after="120"/>
        <w:jc w:val="both"/>
        <w:rPr>
          <w:rFonts w:cs="Tahoma"/>
          <w:sz w:val="20"/>
          <w:szCs w:val="20"/>
        </w:rPr>
      </w:pPr>
      <w:r w:rsidRPr="00256BC5">
        <w:rPr>
          <w:rFonts w:cs="Tahoma"/>
          <w:sz w:val="20"/>
          <w:szCs w:val="20"/>
        </w:rPr>
        <w:t xml:space="preserve">Kadar namerava ponudnik izvesti javno naročilo </w:t>
      </w:r>
      <w:r w:rsidRPr="00256BC5">
        <w:rPr>
          <w:rFonts w:cs="Tahoma"/>
          <w:sz w:val="20"/>
          <w:szCs w:val="20"/>
          <w:u w:val="single"/>
        </w:rPr>
        <w:t>s podizvajalcem, ki zahteva neposredno plačilo</w:t>
      </w:r>
      <w:r w:rsidRPr="00256BC5">
        <w:rPr>
          <w:rFonts w:cs="Tahoma"/>
          <w:sz w:val="20"/>
          <w:szCs w:val="20"/>
        </w:rPr>
        <w:t xml:space="preserve"> v skladu s 94. členom ZJN-3, mora:</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1 k Prilogi 4 glavni izvajalec </w:t>
      </w:r>
      <w:r w:rsidRPr="00256BC5">
        <w:rPr>
          <w:rFonts w:cs="Tahoma"/>
          <w:b/>
          <w:sz w:val="20"/>
          <w:szCs w:val="20"/>
        </w:rPr>
        <w:t>pooblastiti naročnika</w:t>
      </w:r>
      <w:r w:rsidRPr="00256BC5">
        <w:rPr>
          <w:rFonts w:cs="Tahoma"/>
          <w:sz w:val="20"/>
          <w:szCs w:val="20"/>
        </w:rPr>
        <w:t>, da na podlagi potrjenega računa oziroma situacije s strani glavnega izvajalca neposredno plačuje podizvajalcu,</w:t>
      </w:r>
    </w:p>
    <w:p w:rsidR="00256BC5" w:rsidRPr="00256BC5" w:rsidRDefault="00256BC5" w:rsidP="00DC6D5D">
      <w:pPr>
        <w:keepNext/>
        <w:numPr>
          <w:ilvl w:val="0"/>
          <w:numId w:val="10"/>
        </w:numPr>
        <w:ind w:left="714" w:hanging="357"/>
        <w:jc w:val="both"/>
        <w:rPr>
          <w:rFonts w:cs="Tahoma"/>
          <w:sz w:val="20"/>
          <w:szCs w:val="20"/>
        </w:rPr>
      </w:pPr>
      <w:r w:rsidRPr="00256BC5">
        <w:rPr>
          <w:rFonts w:cs="Tahoma"/>
          <w:sz w:val="20"/>
          <w:szCs w:val="20"/>
        </w:rPr>
        <w:t xml:space="preserve">v Obrazcu 2 k Prilogi 4 </w:t>
      </w:r>
      <w:r w:rsidRPr="00256BC5">
        <w:rPr>
          <w:rFonts w:cs="Tahoma"/>
          <w:b/>
          <w:sz w:val="20"/>
          <w:szCs w:val="20"/>
        </w:rPr>
        <w:t>podizvajalec predložiti soglasje</w:t>
      </w:r>
      <w:r w:rsidRPr="00256BC5">
        <w:rPr>
          <w:rFonts w:cs="Tahoma"/>
          <w:sz w:val="20"/>
          <w:szCs w:val="20"/>
        </w:rPr>
        <w:t>, na podlagi katerega naročnik namesto ponudnika poravna podizvajalčevo terjatev do ponudnika.</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Glavni izvajalec mora svojemu računu ali situaciji priložiti račun ali situacijo podizvajalca, ki ga je predhodno potrdil.</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Ponudnik, kateremu bo javno naročilo oddano, bo v razmerju do naročnika v celoti odgovarjal za izvedbo prejetega naročila, ne glede na število podizvajalcev.</w:t>
      </w:r>
    </w:p>
    <w:p w:rsidR="00256BC5" w:rsidRPr="00256BC5" w:rsidRDefault="00256BC5" w:rsidP="00DC6D5D">
      <w:pPr>
        <w:keepNext/>
        <w:jc w:val="both"/>
        <w:rPr>
          <w:rFonts w:cs="Tahoma"/>
          <w:sz w:val="20"/>
          <w:szCs w:val="20"/>
        </w:rPr>
      </w:pPr>
    </w:p>
    <w:p w:rsidR="00256BC5" w:rsidRPr="00BC73A8" w:rsidRDefault="00256BC5" w:rsidP="00DC6D5D">
      <w:pPr>
        <w:keepNext/>
        <w:numPr>
          <w:ilvl w:val="12"/>
          <w:numId w:val="0"/>
        </w:numPr>
        <w:jc w:val="both"/>
        <w:rPr>
          <w:rFonts w:cs="Tahoma"/>
          <w:kern w:val="16"/>
          <w:sz w:val="20"/>
          <w:szCs w:val="20"/>
        </w:rPr>
      </w:pPr>
      <w:r w:rsidRPr="00256BC5">
        <w:rPr>
          <w:rFonts w:cs="Tahoma"/>
          <w:kern w:val="16"/>
          <w:sz w:val="20"/>
          <w:szCs w:val="20"/>
        </w:rPr>
        <w:t xml:space="preserve">Če ponudnik ne ravna v skladu s 94. člena ZJN-3, bo naročnik Državni revizijski komisiji podal predlog za </w:t>
      </w:r>
      <w:r w:rsidRPr="00BC73A8">
        <w:rPr>
          <w:rFonts w:cs="Tahoma"/>
          <w:kern w:val="16"/>
          <w:sz w:val="20"/>
          <w:szCs w:val="20"/>
        </w:rPr>
        <w:t xml:space="preserve">uvedbo postopka o prekršku iz 2. točke prvega odstavka 112. člena ZJN-3, kot to določa sedmi odstavek 94. člena ZJN-3. </w:t>
      </w:r>
    </w:p>
    <w:p w:rsidR="00256BC5" w:rsidRPr="00BC73A8" w:rsidRDefault="00BC73A8" w:rsidP="00DC6D5D">
      <w:pPr>
        <w:keepNext/>
        <w:tabs>
          <w:tab w:val="left" w:pos="1725"/>
        </w:tabs>
        <w:jc w:val="both"/>
        <w:rPr>
          <w:rFonts w:cs="Tahoma"/>
          <w:sz w:val="20"/>
          <w:szCs w:val="20"/>
        </w:rPr>
      </w:pPr>
      <w:r w:rsidRPr="00BC73A8">
        <w:rPr>
          <w:rFonts w:cs="Tahoma"/>
          <w:sz w:val="20"/>
          <w:szCs w:val="20"/>
        </w:rPr>
        <w:tab/>
      </w:r>
    </w:p>
    <w:p w:rsidR="00BC73A8" w:rsidRPr="00BC73A8" w:rsidRDefault="00BC73A8" w:rsidP="00DC6D5D">
      <w:pPr>
        <w:keepNext/>
        <w:jc w:val="both"/>
        <w:rPr>
          <w:rFonts w:cs="Tahoma"/>
          <w:sz w:val="20"/>
          <w:szCs w:val="20"/>
        </w:rPr>
      </w:pPr>
      <w:r w:rsidRPr="00BC73A8">
        <w:rPr>
          <w:rFonts w:cs="Tahoma"/>
          <w:sz w:val="20"/>
          <w:szCs w:val="20"/>
        </w:rPr>
        <w:t xml:space="preserve">Naročnik lahko od ponudnika, kateremu se je odločil oddati javno naročilo zahteva predložitev </w:t>
      </w:r>
      <w:proofErr w:type="spellStart"/>
      <w:r w:rsidRPr="00BC73A8">
        <w:rPr>
          <w:rFonts w:cs="Tahoma"/>
          <w:sz w:val="20"/>
          <w:szCs w:val="20"/>
          <w:u w:val="single"/>
        </w:rPr>
        <w:t>podizvajalske</w:t>
      </w:r>
      <w:proofErr w:type="spellEnd"/>
      <w:r w:rsidRPr="00BC73A8">
        <w:rPr>
          <w:rFonts w:cs="Tahoma"/>
          <w:sz w:val="20"/>
          <w:szCs w:val="20"/>
          <w:u w:val="single"/>
        </w:rPr>
        <w:t xml:space="preserve"> pogodbe</w:t>
      </w:r>
      <w:r w:rsidRPr="00BC73A8">
        <w:rPr>
          <w:rFonts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BC73A8">
        <w:rPr>
          <w:rFonts w:cs="Tahoma"/>
          <w:sz w:val="20"/>
          <w:szCs w:val="20"/>
        </w:rPr>
        <w:t>podizvajanje</w:t>
      </w:r>
      <w:proofErr w:type="spellEnd"/>
      <w:r w:rsidRPr="00BC73A8">
        <w:rPr>
          <w:rFonts w:cs="Tahoma"/>
          <w:sz w:val="20"/>
          <w:szCs w:val="20"/>
        </w:rPr>
        <w:t xml:space="preserve"> (vrsta/opis del/storitev/dobav), količina/delež (%) javnega naročila, ki se oddaja v </w:t>
      </w:r>
      <w:proofErr w:type="spellStart"/>
      <w:r w:rsidRPr="00BC73A8">
        <w:rPr>
          <w:rFonts w:cs="Tahoma"/>
          <w:sz w:val="20"/>
          <w:szCs w:val="20"/>
        </w:rPr>
        <w:t>podizvajanje</w:t>
      </w:r>
      <w:proofErr w:type="spellEnd"/>
      <w:r w:rsidRPr="00BC73A8">
        <w:rPr>
          <w:rFonts w:cs="Tahoma"/>
          <w:sz w:val="20"/>
          <w:szCs w:val="20"/>
        </w:rPr>
        <w:t>, vrednost del ali storitev brez DDV ter kraj in rok izvedbe.</w:t>
      </w:r>
    </w:p>
    <w:p w:rsidR="00BC73A8" w:rsidRPr="00256BC5" w:rsidRDefault="00BC73A8" w:rsidP="00DC6D5D">
      <w:pPr>
        <w:keepNext/>
        <w:tabs>
          <w:tab w:val="left" w:pos="1725"/>
        </w:tabs>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Uporaba zmogljivosti drugih subjektov</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Ponudnik </w:t>
      </w:r>
      <w:r w:rsidRPr="00256BC5">
        <w:rPr>
          <w:rFonts w:cs="Tahoma"/>
          <w:sz w:val="20"/>
          <w:szCs w:val="20"/>
          <w:lang w:val="x-none"/>
        </w:rPr>
        <w:t>lahko glede tehnične in kadrovske sposobnosti za predmetno naročilo uporabi zmogljivosti</w:t>
      </w:r>
      <w:r w:rsidRPr="00256BC5">
        <w:rPr>
          <w:rFonts w:cs="Tahoma"/>
          <w:sz w:val="20"/>
          <w:szCs w:val="20"/>
        </w:rPr>
        <w:t xml:space="preserve"> </w:t>
      </w:r>
      <w:r w:rsidRPr="00256BC5">
        <w:rPr>
          <w:rFonts w:cs="Tahoma"/>
          <w:sz w:val="20"/>
          <w:szCs w:val="20"/>
          <w:lang w:val="x-none"/>
        </w:rPr>
        <w:t>drugih subjektov, ne glede na pravno razmerje med njim in temi subjekti</w:t>
      </w:r>
      <w:r w:rsidRPr="00256BC5">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V primeru, da bo gospodarski subjekt za izvedbo javnega naročila uporablja zmogljivost drugih subjektov, ki niso partner/ji v primeru skupne ponudbe ali podizvajalec/</w:t>
      </w:r>
      <w:proofErr w:type="spellStart"/>
      <w:r w:rsidRPr="00256BC5">
        <w:rPr>
          <w:rFonts w:cs="Tahoma"/>
          <w:sz w:val="20"/>
          <w:szCs w:val="20"/>
        </w:rPr>
        <w:t>ci</w:t>
      </w:r>
      <w:proofErr w:type="spellEnd"/>
      <w:r w:rsidRPr="00256BC5">
        <w:rPr>
          <w:rFonts w:cs="Tahoma"/>
          <w:sz w:val="20"/>
          <w:szCs w:val="20"/>
        </w:rPr>
        <w:t>, mora za vsakega izmed subjektov, na katerega zmogljivosti se sklicuje, priložiti priloge, ki so opredeljene v poglavju 3 razpisne dokumentacije.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lang w:val="x-none"/>
        </w:rPr>
        <w:t>Glede pogojev v zvezi z</w:t>
      </w:r>
      <w:r w:rsidRPr="00256BC5">
        <w:rPr>
          <w:rFonts w:cs="Tahoma"/>
          <w:sz w:val="20"/>
          <w:szCs w:val="20"/>
        </w:rPr>
        <w:t xml:space="preserve"> </w:t>
      </w:r>
      <w:r w:rsidRPr="00256BC5">
        <w:rPr>
          <w:rFonts w:cs="Tahoma"/>
          <w:sz w:val="20"/>
          <w:szCs w:val="20"/>
          <w:lang w:val="x-none"/>
        </w:rPr>
        <w:t>ustreznimi poklicnimi izkušnjami lahko gospodarski subjekt uporabi zmogljivosti drugih subjektov le, če</w:t>
      </w:r>
      <w:r w:rsidRPr="00256BC5">
        <w:rPr>
          <w:rFonts w:cs="Tahoma"/>
          <w:sz w:val="20"/>
          <w:szCs w:val="20"/>
        </w:rPr>
        <w:t xml:space="preserve"> </w:t>
      </w:r>
      <w:r w:rsidRPr="00256BC5">
        <w:rPr>
          <w:rFonts w:cs="Tahoma"/>
          <w:sz w:val="20"/>
          <w:szCs w:val="20"/>
          <w:lang w:val="x-none"/>
        </w:rPr>
        <w:t>bodo slednji izvajali storitve, za katere se zahtevajo te zmogljivosti. Če želi gospodarski subjekt uporabiti</w:t>
      </w:r>
      <w:r w:rsidRPr="00256BC5">
        <w:rPr>
          <w:rFonts w:cs="Tahoma"/>
          <w:sz w:val="20"/>
          <w:szCs w:val="20"/>
        </w:rPr>
        <w:t xml:space="preserve"> </w:t>
      </w:r>
      <w:r w:rsidRPr="00256BC5">
        <w:rPr>
          <w:rFonts w:cs="Tahoma"/>
          <w:sz w:val="20"/>
          <w:szCs w:val="20"/>
          <w:lang w:val="x-none"/>
        </w:rPr>
        <w:t xml:space="preserve">zmogljivosti drugih subjektov, mora v </w:t>
      </w:r>
      <w:r w:rsidRPr="00256BC5">
        <w:rPr>
          <w:rFonts w:cs="Tahoma"/>
          <w:sz w:val="20"/>
          <w:szCs w:val="20"/>
        </w:rPr>
        <w:t>prijavi</w:t>
      </w:r>
      <w:r w:rsidRPr="00256BC5">
        <w:rPr>
          <w:rFonts w:cs="Tahoma"/>
          <w:sz w:val="20"/>
          <w:szCs w:val="20"/>
          <w:lang w:val="x-none"/>
        </w:rPr>
        <w:t xml:space="preserve"> dokazati, da bo imel na voljo sredstva</w:t>
      </w:r>
      <w:r w:rsidRPr="00256BC5">
        <w:rPr>
          <w:rFonts w:cs="Tahoma"/>
          <w:sz w:val="20"/>
          <w:szCs w:val="20"/>
        </w:rPr>
        <w:t xml:space="preserve"> drugega subjekta s katerimi bo dejansko razpolagal</w:t>
      </w:r>
      <w:r w:rsidRPr="00256BC5">
        <w:rPr>
          <w:rFonts w:cs="Tahoma"/>
          <w:sz w:val="20"/>
          <w:szCs w:val="20"/>
          <w:lang w:val="x-none"/>
        </w:rPr>
        <w:t>, na primer s</w:t>
      </w:r>
      <w:r w:rsidRPr="00256BC5">
        <w:rPr>
          <w:rFonts w:cs="Tahoma"/>
          <w:sz w:val="20"/>
          <w:szCs w:val="20"/>
        </w:rPr>
        <w:t xml:space="preserve"> </w:t>
      </w:r>
      <w:r w:rsidRPr="00256BC5">
        <w:rPr>
          <w:rFonts w:cs="Tahoma"/>
          <w:sz w:val="20"/>
          <w:szCs w:val="20"/>
          <w:lang w:val="x-none"/>
        </w:rPr>
        <w:t>predložitvijo zagotovil teh subjektov za ta namen. Naročnik bo v tem primeru ravnal v skladu s drugim</w:t>
      </w:r>
      <w:r w:rsidRPr="00256BC5">
        <w:rPr>
          <w:rFonts w:cs="Tahoma"/>
          <w:sz w:val="20"/>
          <w:szCs w:val="20"/>
        </w:rPr>
        <w:t xml:space="preserve"> odstavkom 81. člena ZJN-3. </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Veljavnost ponudbe</w:t>
      </w:r>
    </w:p>
    <w:p w:rsidR="00256BC5" w:rsidRPr="00256BC5" w:rsidRDefault="00256BC5" w:rsidP="00DC6D5D">
      <w:pPr>
        <w:keepNext/>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Ponudba mora </w:t>
      </w:r>
      <w:r w:rsidRPr="00C0083D">
        <w:rPr>
          <w:rFonts w:cs="Tahoma"/>
          <w:sz w:val="20"/>
          <w:szCs w:val="20"/>
        </w:rPr>
        <w:t>biti ve</w:t>
      </w:r>
      <w:r w:rsidR="00DD5A1F" w:rsidRPr="00C0083D">
        <w:rPr>
          <w:rFonts w:cs="Tahoma"/>
          <w:sz w:val="20"/>
          <w:szCs w:val="20"/>
        </w:rPr>
        <w:t xml:space="preserve">ljavna še najmanj </w:t>
      </w:r>
      <w:r w:rsidR="004D661C" w:rsidRPr="00C0083D">
        <w:rPr>
          <w:rFonts w:cs="Tahoma"/>
          <w:sz w:val="20"/>
          <w:szCs w:val="20"/>
        </w:rPr>
        <w:t>3 mesece od datuma za prejem ponudb</w:t>
      </w:r>
      <w:r w:rsidRPr="00C0083D">
        <w:rPr>
          <w:rFonts w:cs="Tahoma"/>
          <w:sz w:val="20"/>
          <w:szCs w:val="20"/>
        </w:rPr>
        <w:t>.</w:t>
      </w:r>
    </w:p>
    <w:p w:rsidR="00256BC5" w:rsidRPr="00D73786" w:rsidRDefault="00256BC5" w:rsidP="00DC6D5D">
      <w:pPr>
        <w:keepNext/>
        <w:jc w:val="both"/>
        <w:rPr>
          <w:rFonts w:cs="Tahoma"/>
          <w:sz w:val="20"/>
          <w:szCs w:val="20"/>
        </w:rPr>
      </w:pPr>
    </w:p>
    <w:p w:rsidR="00256BC5" w:rsidRPr="00256BC5" w:rsidRDefault="00256BC5" w:rsidP="00DC6D5D">
      <w:pPr>
        <w:keepNext/>
        <w:numPr>
          <w:ilvl w:val="1"/>
          <w:numId w:val="3"/>
        </w:numPr>
        <w:jc w:val="both"/>
        <w:rPr>
          <w:rFonts w:cs="Tahoma"/>
          <w:b/>
          <w:sz w:val="20"/>
          <w:szCs w:val="20"/>
        </w:rPr>
      </w:pPr>
      <w:r w:rsidRPr="00256BC5">
        <w:rPr>
          <w:rFonts w:cs="Tahoma"/>
          <w:b/>
          <w:sz w:val="20"/>
          <w:szCs w:val="20"/>
        </w:rPr>
        <w:t>Rok za predložitev ponudb in javno odpiranje ponudb</w:t>
      </w:r>
    </w:p>
    <w:p w:rsidR="00256BC5" w:rsidRPr="00256BC5" w:rsidRDefault="00256BC5" w:rsidP="00DC6D5D">
      <w:pPr>
        <w:keepNext/>
        <w:ind w:left="720"/>
        <w:jc w:val="both"/>
        <w:rPr>
          <w:rFonts w:cs="Tahoma"/>
          <w:b/>
          <w:sz w:val="20"/>
          <w:szCs w:val="20"/>
        </w:rPr>
      </w:pPr>
    </w:p>
    <w:p w:rsidR="00256BC5" w:rsidRPr="00256BC5" w:rsidRDefault="00256BC5" w:rsidP="00DC6D5D">
      <w:pPr>
        <w:keepNext/>
        <w:tabs>
          <w:tab w:val="left" w:pos="142"/>
        </w:tabs>
        <w:jc w:val="both"/>
        <w:rPr>
          <w:rFonts w:cs="Tahoma"/>
          <w:sz w:val="20"/>
          <w:szCs w:val="20"/>
        </w:rPr>
      </w:pPr>
      <w:r w:rsidRPr="00256BC5">
        <w:rPr>
          <w:rFonts w:cs="Tahoma"/>
          <w:sz w:val="20"/>
          <w:szCs w:val="20"/>
          <w:lang w:val="x-none"/>
        </w:rPr>
        <w:t>Ponudnik mora ponudb</w:t>
      </w:r>
      <w:r w:rsidRPr="00256BC5">
        <w:rPr>
          <w:rFonts w:cs="Tahoma"/>
          <w:sz w:val="20"/>
          <w:szCs w:val="20"/>
        </w:rPr>
        <w:t>o</w:t>
      </w:r>
      <w:r w:rsidRPr="00256BC5">
        <w:rPr>
          <w:rFonts w:cs="Tahoma"/>
          <w:sz w:val="20"/>
          <w:szCs w:val="20"/>
          <w:lang w:val="x-none"/>
        </w:rPr>
        <w:t xml:space="preserve"> predložiti </w:t>
      </w:r>
      <w:r w:rsidRPr="00256BC5">
        <w:rPr>
          <w:rFonts w:cs="Tahoma"/>
          <w:sz w:val="20"/>
          <w:szCs w:val="20"/>
        </w:rPr>
        <w:t xml:space="preserve">elektronsko, </w:t>
      </w:r>
      <w:r w:rsidRPr="00256BC5">
        <w:rPr>
          <w:rFonts w:cs="Tahoma"/>
          <w:sz w:val="20"/>
          <w:szCs w:val="20"/>
          <w:lang w:val="x-none"/>
        </w:rPr>
        <w:t xml:space="preserve">v </w:t>
      </w:r>
      <w:r w:rsidRPr="00256BC5">
        <w:rPr>
          <w:rFonts w:cs="Tahoma"/>
          <w:b/>
          <w:sz w:val="20"/>
          <w:szCs w:val="20"/>
          <w:lang w:val="x-none"/>
        </w:rPr>
        <w:t>informacijsk</w:t>
      </w:r>
      <w:r w:rsidRPr="00256BC5">
        <w:rPr>
          <w:rFonts w:cs="Tahoma"/>
          <w:b/>
          <w:sz w:val="20"/>
          <w:szCs w:val="20"/>
        </w:rPr>
        <w:t>em</w:t>
      </w:r>
      <w:r w:rsidRPr="00256BC5">
        <w:rPr>
          <w:rFonts w:cs="Tahoma"/>
          <w:b/>
          <w:sz w:val="20"/>
          <w:szCs w:val="20"/>
          <w:lang w:val="x-none"/>
        </w:rPr>
        <w:t xml:space="preserve"> sistem</w:t>
      </w:r>
      <w:r w:rsidRPr="00256BC5">
        <w:rPr>
          <w:rFonts w:cs="Tahoma"/>
          <w:b/>
          <w:sz w:val="20"/>
          <w:szCs w:val="20"/>
        </w:rPr>
        <w:t>u</w:t>
      </w:r>
      <w:r w:rsidRPr="00256BC5">
        <w:rPr>
          <w:rFonts w:cs="Tahoma"/>
          <w:b/>
          <w:sz w:val="20"/>
          <w:szCs w:val="20"/>
          <w:lang w:val="x-none"/>
        </w:rPr>
        <w:t xml:space="preserve"> e-JN</w:t>
      </w:r>
      <w:r w:rsidRPr="00256BC5">
        <w:rPr>
          <w:rFonts w:cs="Tahoma"/>
          <w:sz w:val="20"/>
          <w:szCs w:val="20"/>
        </w:rPr>
        <w:t>,</w:t>
      </w:r>
      <w:r w:rsidRPr="00256BC5">
        <w:rPr>
          <w:rFonts w:cs="Tahoma"/>
          <w:sz w:val="20"/>
          <w:szCs w:val="20"/>
          <w:lang w:val="x-none"/>
        </w:rPr>
        <w:t xml:space="preserve"> na spletnem naslovu </w:t>
      </w:r>
      <w:hyperlink r:id="rId10" w:history="1">
        <w:r w:rsidRPr="00256BC5">
          <w:rPr>
            <w:rFonts w:cs="Tahoma"/>
            <w:color w:val="0000FF"/>
            <w:sz w:val="20"/>
            <w:szCs w:val="20"/>
            <w:u w:val="single"/>
            <w:lang w:val="x-none"/>
          </w:rPr>
          <w:t>https://ejn.gov.si/eJN2</w:t>
        </w:r>
      </w:hyperlink>
      <w:r w:rsidRPr="00256BC5">
        <w:rPr>
          <w:rFonts w:cs="Tahoma"/>
          <w:sz w:val="20"/>
          <w:szCs w:val="20"/>
        </w:rPr>
        <w:t xml:space="preserve">, v skladu </w:t>
      </w:r>
      <w:r w:rsidRPr="00256BC5">
        <w:rPr>
          <w:rFonts w:cs="Tahoma"/>
          <w:sz w:val="20"/>
          <w:szCs w:val="20"/>
          <w:u w:val="single"/>
        </w:rPr>
        <w:t xml:space="preserve">s </w:t>
      </w:r>
      <w:r w:rsidRPr="00256BC5">
        <w:rPr>
          <w:rFonts w:cs="Tahoma"/>
          <w:b/>
          <w:sz w:val="20"/>
          <w:szCs w:val="20"/>
          <w:u w:val="single"/>
        </w:rPr>
        <w:t>poglavjem 6</w:t>
      </w:r>
      <w:r w:rsidR="00F23DE9">
        <w:rPr>
          <w:rFonts w:cs="Tahoma"/>
          <w:b/>
          <w:sz w:val="20"/>
          <w:szCs w:val="20"/>
          <w:u w:val="single"/>
        </w:rPr>
        <w:t xml:space="preserve"> </w:t>
      </w:r>
      <w:r w:rsidRPr="00256BC5">
        <w:rPr>
          <w:rFonts w:cs="Tahoma"/>
          <w:sz w:val="20"/>
          <w:szCs w:val="20"/>
          <w:u w:val="single"/>
        </w:rPr>
        <w:t>te razpisne dokumentacije</w:t>
      </w:r>
      <w:r w:rsidRPr="00256BC5">
        <w:rPr>
          <w:rFonts w:cs="Tahoma"/>
          <w:sz w:val="20"/>
          <w:szCs w:val="20"/>
        </w:rPr>
        <w:t>, v katerem je opredeljen tudi rok za predložitev elektronske ponudbe. Ponudnik nosi vse stroške za pripravo in predložitev ponudbe.</w:t>
      </w:r>
    </w:p>
    <w:p w:rsidR="00256BC5" w:rsidRPr="00256BC5" w:rsidRDefault="00256BC5" w:rsidP="00DC6D5D">
      <w:pPr>
        <w:keepNext/>
        <w:tabs>
          <w:tab w:val="left" w:pos="142"/>
        </w:tabs>
        <w:jc w:val="both"/>
        <w:rPr>
          <w:rFonts w:cs="Tahoma"/>
          <w:sz w:val="20"/>
          <w:szCs w:val="20"/>
        </w:rPr>
      </w:pPr>
    </w:p>
    <w:p w:rsidR="00256BC5" w:rsidRPr="00256BC5" w:rsidRDefault="00256BC5" w:rsidP="00DC6D5D">
      <w:pPr>
        <w:keepNext/>
        <w:jc w:val="both"/>
        <w:rPr>
          <w:rFonts w:cs="Tahoma"/>
          <w:sz w:val="20"/>
          <w:szCs w:val="20"/>
        </w:rPr>
      </w:pPr>
      <w:r w:rsidRPr="00256BC5">
        <w:rPr>
          <w:rFonts w:cs="Tahoma"/>
          <w:sz w:val="20"/>
          <w:szCs w:val="20"/>
        </w:rPr>
        <w:t xml:space="preserve">Javno odpiranje ponudb v informacijskem sistemu e-JN, na spletnem naslovu </w:t>
      </w:r>
      <w:hyperlink r:id="rId11" w:history="1">
        <w:r w:rsidRPr="00256BC5">
          <w:rPr>
            <w:rFonts w:cs="Tahoma"/>
            <w:color w:val="0000FF"/>
            <w:sz w:val="20"/>
            <w:szCs w:val="20"/>
            <w:u w:val="single"/>
          </w:rPr>
          <w:t>https://ejn.gov.si/eJN2</w:t>
        </w:r>
      </w:hyperlink>
      <w:r w:rsidRPr="00256BC5">
        <w:rPr>
          <w:rFonts w:cs="Tahoma"/>
          <w:color w:val="0000FF"/>
          <w:sz w:val="20"/>
          <w:szCs w:val="20"/>
          <w:u w:val="single"/>
        </w:rPr>
        <w:t xml:space="preserve">, </w:t>
      </w:r>
      <w:r w:rsidR="00DC6D5D">
        <w:rPr>
          <w:rFonts w:cs="Tahoma"/>
          <w:sz w:val="20"/>
          <w:szCs w:val="20"/>
        </w:rPr>
        <w:t>poteka avtomatično, na način</w:t>
      </w:r>
      <w:r w:rsidRPr="00256BC5">
        <w:rPr>
          <w:rFonts w:cs="Tahoma"/>
          <w:sz w:val="20"/>
          <w:szCs w:val="20"/>
        </w:rPr>
        <w:t xml:space="preserve"> da informacijski sistem e-JN samodejno, </w:t>
      </w:r>
      <w:r w:rsidR="004D661C">
        <w:rPr>
          <w:rFonts w:cs="Tahoma"/>
          <w:sz w:val="20"/>
          <w:szCs w:val="20"/>
        </w:rPr>
        <w:t>deset</w:t>
      </w:r>
      <w:r w:rsidR="00DD5A1F">
        <w:rPr>
          <w:rFonts w:cs="Tahoma"/>
          <w:sz w:val="20"/>
          <w:szCs w:val="20"/>
        </w:rPr>
        <w:t xml:space="preserve"> (</w:t>
      </w:r>
      <w:r w:rsidR="004D661C">
        <w:rPr>
          <w:rFonts w:cs="Tahoma"/>
          <w:sz w:val="20"/>
          <w:szCs w:val="20"/>
        </w:rPr>
        <w:t>1</w:t>
      </w:r>
      <w:r w:rsidR="00DD5A1F">
        <w:rPr>
          <w:rFonts w:cs="Tahoma"/>
          <w:sz w:val="20"/>
          <w:szCs w:val="20"/>
        </w:rPr>
        <w:t>0</w:t>
      </w:r>
      <w:r w:rsidRPr="00256BC5">
        <w:rPr>
          <w:rFonts w:cs="Tahoma"/>
          <w:sz w:val="20"/>
          <w:szCs w:val="20"/>
        </w:rPr>
        <w:t xml:space="preserve">) minut po poteku roka za predložitev elektronskih ponudb, prikaže podatke o ponudniku, o variantah, če so bile zahtevane oziroma dovoljene, ter omogoči dostop do </w:t>
      </w:r>
      <w:r w:rsidR="00DA2FD9">
        <w:rPr>
          <w:rFonts w:cs="Tahoma"/>
          <w:sz w:val="20"/>
          <w:szCs w:val="20"/>
        </w:rPr>
        <w:t>PDF</w:t>
      </w:r>
      <w:r w:rsidRPr="00256BC5">
        <w:rPr>
          <w:rFonts w:cs="Tahoma"/>
          <w:sz w:val="20"/>
          <w:szCs w:val="20"/>
        </w:rPr>
        <w:t xml:space="preserve"> dokumenta, ki ga ponudnik naloži v sistem e-JN v razdelek »</w:t>
      </w:r>
      <w:r w:rsidRPr="00256BC5">
        <w:rPr>
          <w:rFonts w:cs="Tahoma"/>
          <w:b/>
          <w:sz w:val="20"/>
          <w:szCs w:val="20"/>
        </w:rPr>
        <w:t>Predračun</w:t>
      </w:r>
      <w:r w:rsidRPr="00DC6D5D">
        <w:rPr>
          <w:rFonts w:cs="Tahoma"/>
          <w:sz w:val="20"/>
          <w:szCs w:val="20"/>
        </w:rPr>
        <w:t>«. Ponud</w:t>
      </w:r>
      <w:r w:rsidRPr="00256BC5">
        <w:rPr>
          <w:rFonts w:cs="Tahoma"/>
          <w:sz w:val="20"/>
          <w:szCs w:val="20"/>
        </w:rPr>
        <w:t xml:space="preserve">niki, ki so oddali ponudbe, imajo te podatke v informacijskem sistemu e-JN na razpolago v razdelku »Zapisnik o odpiranju ponudb«. </w:t>
      </w:r>
    </w:p>
    <w:p w:rsidR="00256BC5" w:rsidRPr="00256BC5" w:rsidRDefault="00256BC5" w:rsidP="00241BF8">
      <w:pPr>
        <w:keepNext/>
        <w:ind w:right="56"/>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 xml:space="preserve">Pregled in ocenjevanje ponudb </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Sprejem odločitve o oddaji javnega naročila, obveščanje ter sklenitev pogodbe</w:t>
      </w:r>
    </w:p>
    <w:p w:rsidR="00256BC5" w:rsidRPr="00256BC5" w:rsidRDefault="00256BC5" w:rsidP="00241BF8">
      <w:pPr>
        <w:keepNext/>
        <w:ind w:right="56"/>
        <w:jc w:val="both"/>
        <w:rPr>
          <w:rFonts w:cs="Tahoma"/>
          <w:sz w:val="20"/>
          <w:szCs w:val="18"/>
        </w:rPr>
      </w:pPr>
    </w:p>
    <w:p w:rsidR="00256BC5" w:rsidRPr="00256BC5" w:rsidRDefault="00256BC5" w:rsidP="00241BF8">
      <w:pPr>
        <w:keepNext/>
        <w:ind w:right="56"/>
        <w:jc w:val="both"/>
        <w:rPr>
          <w:rFonts w:cs="Tahoma"/>
          <w:sz w:val="20"/>
          <w:szCs w:val="20"/>
        </w:rPr>
      </w:pPr>
      <w:r w:rsidRPr="00256BC5">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rsidR="00256BC5" w:rsidRPr="00256BC5" w:rsidRDefault="00256BC5" w:rsidP="00241BF8">
      <w:pPr>
        <w:keepNext/>
        <w:jc w:val="both"/>
        <w:rPr>
          <w:rFonts w:cs="Tahoma"/>
          <w:sz w:val="20"/>
          <w:szCs w:val="20"/>
        </w:rPr>
      </w:pPr>
    </w:p>
    <w:p w:rsidR="00256BC5" w:rsidRPr="00256BC5" w:rsidRDefault="004408BA" w:rsidP="00241BF8">
      <w:pPr>
        <w:keepNext/>
        <w:jc w:val="both"/>
        <w:rPr>
          <w:sz w:val="20"/>
          <w:szCs w:val="20"/>
        </w:rPr>
      </w:pPr>
      <w:r>
        <w:rPr>
          <w:rFonts w:cs="Tahoma"/>
          <w:sz w:val="20"/>
          <w:szCs w:val="20"/>
        </w:rPr>
        <w:t xml:space="preserve">Naročnik bo sklenil pogodbo </w:t>
      </w:r>
      <w:r w:rsidR="00256BC5" w:rsidRPr="00256BC5">
        <w:rPr>
          <w:rFonts w:cs="Tahoma"/>
          <w:sz w:val="20"/>
          <w:szCs w:val="20"/>
        </w:rPr>
        <w:t xml:space="preserve">z izbranim ponudnikom najpozneje v 48 dneh od pravnomočnosti odločitve o oddaji javnega naročila, razen če ZJN-3 ali drug zakon ne določa drugače. </w:t>
      </w:r>
      <w:r w:rsidR="00256BC5" w:rsidRPr="00256BC5">
        <w:rPr>
          <w:sz w:val="20"/>
          <w:szCs w:val="20"/>
        </w:rPr>
        <w:t>Izbrani ponudnik bo pozvan k podpisu pogodbe pisno.</w:t>
      </w:r>
    </w:p>
    <w:p w:rsidR="00256BC5" w:rsidRPr="00256BC5" w:rsidRDefault="00256BC5" w:rsidP="00241BF8">
      <w:pPr>
        <w:keepNext/>
        <w:ind w:right="57"/>
        <w:jc w:val="both"/>
        <w:rPr>
          <w:rFonts w:cs="Tahoma"/>
          <w:sz w:val="20"/>
          <w:szCs w:val="20"/>
        </w:rPr>
      </w:pPr>
    </w:p>
    <w:p w:rsidR="00256BC5" w:rsidRPr="00256BC5" w:rsidRDefault="00256BC5" w:rsidP="00241BF8">
      <w:pPr>
        <w:keepNext/>
        <w:spacing w:after="120"/>
        <w:ind w:right="57"/>
        <w:jc w:val="both"/>
        <w:rPr>
          <w:rFonts w:cs="Tahoma"/>
          <w:sz w:val="20"/>
          <w:szCs w:val="20"/>
        </w:rPr>
      </w:pPr>
      <w:r w:rsidRPr="00256BC5">
        <w:rPr>
          <w:rFonts w:cs="Tahoma"/>
          <w:sz w:val="20"/>
          <w:szCs w:val="20"/>
        </w:rPr>
        <w:t>Naročnik lahko, v skladu z določili 90. člena ZJN-3:</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do roka za oddajo ponudb kadar koli ustavi postopek oddaje javnega naročila,</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na vseh stopnjah postopka oddaje javnega naročila, po izteku roka za odpiranje ponudb, zavrne vse ponudbe,</w:t>
      </w:r>
    </w:p>
    <w:p w:rsidR="00256BC5" w:rsidRPr="00256BC5" w:rsidRDefault="00256BC5" w:rsidP="00241BF8">
      <w:pPr>
        <w:keepNext/>
        <w:numPr>
          <w:ilvl w:val="0"/>
          <w:numId w:val="7"/>
        </w:numPr>
        <w:ind w:right="56"/>
        <w:jc w:val="both"/>
        <w:rPr>
          <w:rFonts w:cs="Tahoma"/>
          <w:sz w:val="20"/>
          <w:szCs w:val="20"/>
        </w:rPr>
      </w:pPr>
      <w:r w:rsidRPr="00256BC5">
        <w:rPr>
          <w:rFonts w:cs="Tahoma"/>
          <w:sz w:val="20"/>
          <w:szCs w:val="20"/>
        </w:rPr>
        <w:t>po pravnomočnosti odločitve o oddaji javnega naročila do datuma sklenitve pogodbe o izvedbi javnega naročila, odstopi od izvedbe javnega naročila.</w:t>
      </w:r>
    </w:p>
    <w:p w:rsidR="00256BC5" w:rsidRPr="00256BC5" w:rsidRDefault="00256BC5" w:rsidP="00241BF8">
      <w:pPr>
        <w:keepNext/>
        <w:ind w:right="56"/>
        <w:jc w:val="both"/>
        <w:rPr>
          <w:rFonts w:cs="Tahoma"/>
          <w:sz w:val="20"/>
          <w:szCs w:val="20"/>
        </w:rPr>
      </w:pPr>
    </w:p>
    <w:p w:rsidR="00256BC5" w:rsidRDefault="00256BC5" w:rsidP="00241BF8">
      <w:pPr>
        <w:keepNext/>
        <w:ind w:right="56"/>
        <w:jc w:val="both"/>
        <w:rPr>
          <w:rFonts w:cs="Tahoma"/>
          <w:sz w:val="20"/>
          <w:szCs w:val="20"/>
        </w:rPr>
      </w:pPr>
      <w:r w:rsidRPr="00256BC5">
        <w:rPr>
          <w:rFonts w:cs="Tahoma"/>
          <w:sz w:val="20"/>
          <w:szCs w:val="20"/>
        </w:rPr>
        <w:t xml:space="preserve">V zgoraj navedenih primerih, ponudnik ni upravičen od naročnika zahtevati nikakršne odškodnine. </w:t>
      </w:r>
    </w:p>
    <w:p w:rsidR="00E83FCC" w:rsidRDefault="00E83FCC" w:rsidP="00241BF8">
      <w:pPr>
        <w:keepNext/>
        <w:ind w:right="56"/>
        <w:jc w:val="both"/>
        <w:rPr>
          <w:rFonts w:cs="Tahoma"/>
          <w:sz w:val="16"/>
          <w:szCs w:val="20"/>
        </w:rPr>
      </w:pPr>
    </w:p>
    <w:p w:rsidR="00E83FCC" w:rsidRDefault="00E83FCC" w:rsidP="00241BF8">
      <w:pPr>
        <w:keepNext/>
        <w:ind w:right="56"/>
        <w:jc w:val="both"/>
        <w:rPr>
          <w:rFonts w:cs="Tahoma"/>
          <w:sz w:val="16"/>
          <w:szCs w:val="20"/>
        </w:rPr>
      </w:pPr>
    </w:p>
    <w:p w:rsidR="00E83FCC" w:rsidRDefault="00E83FCC" w:rsidP="00241BF8">
      <w:pPr>
        <w:keepNext/>
        <w:ind w:right="56"/>
        <w:jc w:val="both"/>
        <w:rPr>
          <w:rFonts w:cs="Tahoma"/>
          <w:sz w:val="16"/>
          <w:szCs w:val="20"/>
        </w:rPr>
      </w:pPr>
    </w:p>
    <w:p w:rsidR="00E83FCC" w:rsidRDefault="00E83FCC" w:rsidP="00241BF8">
      <w:pPr>
        <w:keepNext/>
        <w:ind w:right="56"/>
        <w:jc w:val="both"/>
        <w:rPr>
          <w:rFonts w:cs="Tahoma"/>
          <w:sz w:val="16"/>
          <w:szCs w:val="20"/>
        </w:rPr>
      </w:pPr>
    </w:p>
    <w:p w:rsidR="00E83FCC" w:rsidRDefault="00E83FCC" w:rsidP="00241BF8">
      <w:pPr>
        <w:keepNext/>
        <w:ind w:right="56"/>
        <w:jc w:val="both"/>
        <w:rPr>
          <w:rFonts w:cs="Tahoma"/>
          <w:sz w:val="16"/>
          <w:szCs w:val="20"/>
        </w:rPr>
      </w:pPr>
    </w:p>
    <w:p w:rsidR="00E83FCC" w:rsidRPr="00681AA0" w:rsidRDefault="00E83FCC" w:rsidP="00241BF8">
      <w:pPr>
        <w:keepNext/>
        <w:ind w:right="56"/>
        <w:jc w:val="both"/>
        <w:rPr>
          <w:rFonts w:cs="Tahoma"/>
          <w:sz w:val="16"/>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lastRenderedPageBreak/>
        <w:t>Pravno varstvo</w:t>
      </w:r>
    </w:p>
    <w:p w:rsidR="00256BC5" w:rsidRPr="00256BC5" w:rsidRDefault="00256BC5" w:rsidP="00241BF8">
      <w:pPr>
        <w:keepNext/>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Ponudniku je zagotovljeno pravno varstvo, skladno z Zakonom o pravnem varstvu v postopkih javnega naročanja (Ur. l. RS, št. 43/11, </w:t>
      </w:r>
      <w:hyperlink r:id="rId12" w:tooltip="Zakon o dopolnitvi Zakona o tajnih podatkih (ZTP-D) (Uradni list RS, št. 60-2820/2011)" w:history="1">
        <w:r w:rsidRPr="00256BC5">
          <w:rPr>
            <w:rFonts w:cs="Tahoma"/>
            <w:sz w:val="20"/>
            <w:szCs w:val="20"/>
          </w:rPr>
          <w:t>60/2011</w:t>
        </w:r>
      </w:hyperlink>
      <w:r w:rsidRPr="00256BC5">
        <w:rPr>
          <w:rFonts w:cs="Tahoma"/>
          <w:sz w:val="20"/>
          <w:szCs w:val="20"/>
        </w:rPr>
        <w:t xml:space="preserve"> - ZTP-D, </w:t>
      </w:r>
      <w:hyperlink r:id="rId13" w:tooltip="Zakon o spremembah in dopolnitvah Zakona o pravnem varstvu v postopkih javnega naročanja (ZPVPJN-A) (Uradni list RS, št. 63-2513/2013)" w:history="1">
        <w:r w:rsidRPr="00256BC5">
          <w:rPr>
            <w:rFonts w:cs="Tahoma"/>
            <w:sz w:val="20"/>
            <w:szCs w:val="20"/>
          </w:rPr>
          <w:t>63/2013</w:t>
        </w:r>
      </w:hyperlink>
      <w:r w:rsidRPr="00256BC5">
        <w:rPr>
          <w:rFonts w:cs="Tahoma"/>
          <w:sz w:val="20"/>
          <w:szCs w:val="20"/>
        </w:rPr>
        <w:t xml:space="preserve">, </w:t>
      </w:r>
      <w:hyperlink r:id="rId14" w:tooltip="Zakon o spremembah in dopolnitvah Zakona o državni upravi (ZDU-1l) (Uradni list RS, št. 90-3646/2014)" w:history="1">
        <w:r w:rsidRPr="00256BC5">
          <w:rPr>
            <w:rFonts w:cs="Tahoma"/>
            <w:sz w:val="20"/>
            <w:szCs w:val="20"/>
          </w:rPr>
          <w:t>90/2014</w:t>
        </w:r>
      </w:hyperlink>
      <w:r w:rsidRPr="00256BC5">
        <w:rPr>
          <w:rFonts w:cs="Tahoma"/>
          <w:sz w:val="20"/>
          <w:szCs w:val="20"/>
        </w:rPr>
        <w:t xml:space="preserve"> - ZDU-1l, </w:t>
      </w:r>
      <w:hyperlink r:id="rId15" w:tooltip="Zakon o spremembah in dopolnitvah Zakona o izvrševanju proračunov Republike Slovenije za leti 2014 in 2015 (ZIPRS1415-C) (Uradni list RS, št. 95-3952/2014)" w:history="1">
        <w:r w:rsidRPr="00256BC5">
          <w:rPr>
            <w:rFonts w:cs="Tahoma"/>
            <w:sz w:val="20"/>
            <w:szCs w:val="20"/>
          </w:rPr>
          <w:t>95/2014</w:t>
        </w:r>
      </w:hyperlink>
      <w:r w:rsidRPr="00256BC5">
        <w:rPr>
          <w:rFonts w:cs="Tahoma"/>
          <w:sz w:val="20"/>
          <w:szCs w:val="20"/>
        </w:rPr>
        <w:t xml:space="preserve"> - ZIPRS1415-C, </w:t>
      </w:r>
      <w:hyperlink r:id="rId16" w:tooltip="Zakon o izvrševanju proračunov Republike Slovenije za leti 2016 in 2017 (ZIPRS1617) (Uradni list RS, št. 96-3772/2015)" w:history="1">
        <w:r w:rsidRPr="00256BC5">
          <w:rPr>
            <w:rFonts w:cs="Tahoma"/>
            <w:sz w:val="20"/>
            <w:szCs w:val="20"/>
          </w:rPr>
          <w:t>96/2015</w:t>
        </w:r>
      </w:hyperlink>
      <w:r w:rsidRPr="00256BC5">
        <w:rPr>
          <w:rFonts w:cs="Tahoma"/>
          <w:sz w:val="20"/>
          <w:szCs w:val="20"/>
        </w:rPr>
        <w:t xml:space="preserve">, 60/17 - ZPVPJN-B; v nadaljevanju: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autoSpaceDE w:val="0"/>
        <w:autoSpaceDN w:val="0"/>
        <w:adjustRightInd w:val="0"/>
        <w:jc w:val="both"/>
        <w:rPr>
          <w:rFonts w:cs="Tahoma"/>
          <w:sz w:val="20"/>
          <w:szCs w:val="20"/>
        </w:rPr>
      </w:pPr>
      <w:r w:rsidRPr="00256BC5">
        <w:rPr>
          <w:rFonts w:cs="Tahoma"/>
          <w:sz w:val="20"/>
          <w:szCs w:val="20"/>
        </w:rPr>
        <w:t xml:space="preserve">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 </w:t>
      </w:r>
    </w:p>
    <w:p w:rsidR="00256BC5" w:rsidRPr="00256BC5" w:rsidRDefault="00256BC5" w:rsidP="00241BF8">
      <w:pPr>
        <w:keepNext/>
        <w:autoSpaceDE w:val="0"/>
        <w:autoSpaceDN w:val="0"/>
        <w:adjustRightInd w:val="0"/>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Zaupnost podatkov</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Naročnik zagotavlja javnost in zaupnost podatkov skladno s 35. členom ZJN-3, ob upoštevanju določb zakona, ki ureja varstvo osebnih podatkov, tajne podatke ali gospodarske družbe.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256BC5" w:rsidRPr="00256BC5" w:rsidRDefault="00256BC5" w:rsidP="00241BF8">
      <w:pPr>
        <w:keepNext/>
        <w:jc w:val="both"/>
        <w:rPr>
          <w:rFonts w:cs="Tahoma"/>
          <w:sz w:val="20"/>
          <w:szCs w:val="20"/>
        </w:rPr>
      </w:pPr>
    </w:p>
    <w:p w:rsidR="00256BC5" w:rsidRPr="00256BC5" w:rsidRDefault="00256BC5" w:rsidP="00241BF8">
      <w:pPr>
        <w:keepNext/>
        <w:numPr>
          <w:ilvl w:val="1"/>
          <w:numId w:val="3"/>
        </w:numPr>
        <w:jc w:val="both"/>
        <w:rPr>
          <w:rFonts w:cs="Tahoma"/>
          <w:b/>
          <w:sz w:val="20"/>
          <w:szCs w:val="20"/>
        </w:rPr>
      </w:pPr>
      <w:r w:rsidRPr="00256BC5">
        <w:rPr>
          <w:rFonts w:cs="Tahoma"/>
          <w:b/>
          <w:sz w:val="20"/>
          <w:szCs w:val="20"/>
        </w:rPr>
        <w:t>Jamstvo za napake</w:t>
      </w:r>
    </w:p>
    <w:p w:rsidR="00256BC5" w:rsidRPr="00256BC5" w:rsidRDefault="00256BC5" w:rsidP="00241BF8">
      <w:pPr>
        <w:keepNext/>
        <w:jc w:val="both"/>
        <w:rPr>
          <w:rFonts w:cs="Tahoma"/>
          <w:sz w:val="20"/>
          <w:szCs w:val="20"/>
        </w:rPr>
      </w:pPr>
    </w:p>
    <w:p w:rsidR="00256BC5" w:rsidRPr="00256BC5" w:rsidRDefault="00256BC5" w:rsidP="00241BF8">
      <w:pPr>
        <w:keepNext/>
        <w:jc w:val="both"/>
        <w:rPr>
          <w:rFonts w:cs="Tahoma"/>
          <w:sz w:val="20"/>
          <w:szCs w:val="20"/>
        </w:rPr>
      </w:pPr>
      <w:r w:rsidRPr="00256BC5">
        <w:rPr>
          <w:rFonts w:cs="Tahoma"/>
          <w:sz w:val="20"/>
          <w:szCs w:val="20"/>
        </w:rPr>
        <w:t>Izbrani ponudnik, s katerim bo naročnik sklenil pogodbo, bo moral jamčiti za odpravo vseh vrst napak, skladno z določili Obligacijskega zakonika.</w:t>
      </w:r>
    </w:p>
    <w:p w:rsidR="00256BC5" w:rsidRDefault="00256BC5" w:rsidP="00241BF8">
      <w:pPr>
        <w:keepNext/>
        <w:jc w:val="both"/>
        <w:rPr>
          <w:rFonts w:cs="Tahoma"/>
          <w:sz w:val="20"/>
          <w:szCs w:val="20"/>
        </w:rPr>
      </w:pPr>
    </w:p>
    <w:p w:rsidR="00E83FCC" w:rsidRDefault="00E83FCC" w:rsidP="00241BF8">
      <w:pPr>
        <w:keepNext/>
        <w:jc w:val="both"/>
        <w:rPr>
          <w:rFonts w:cs="Tahoma"/>
          <w:sz w:val="20"/>
          <w:szCs w:val="20"/>
        </w:rPr>
      </w:pPr>
    </w:p>
    <w:p w:rsidR="00F1571F" w:rsidRPr="00D73786" w:rsidRDefault="00F1571F" w:rsidP="00241BF8">
      <w:pPr>
        <w:keepNext/>
        <w:jc w:val="both"/>
        <w:rPr>
          <w:rFonts w:cs="Tahoma"/>
          <w:sz w:val="20"/>
          <w:szCs w:val="20"/>
        </w:rPr>
      </w:pPr>
    </w:p>
    <w:p w:rsidR="00201EFB" w:rsidRPr="00D73786" w:rsidRDefault="00201EFB" w:rsidP="00241BF8">
      <w:pPr>
        <w:keepNext/>
        <w:numPr>
          <w:ilvl w:val="0"/>
          <w:numId w:val="3"/>
        </w:numPr>
        <w:jc w:val="both"/>
        <w:rPr>
          <w:rFonts w:cs="Tahoma"/>
          <w:b/>
          <w:szCs w:val="20"/>
        </w:rPr>
      </w:pPr>
      <w:r w:rsidRPr="00D73786">
        <w:rPr>
          <w:rFonts w:cs="Tahoma"/>
          <w:b/>
          <w:szCs w:val="20"/>
        </w:rPr>
        <w:t xml:space="preserve">PONUDBENI POGOJI </w:t>
      </w:r>
      <w:r w:rsidR="00256BC5" w:rsidRPr="00D73786">
        <w:rPr>
          <w:rFonts w:cs="Tahoma"/>
          <w:b/>
          <w:szCs w:val="20"/>
        </w:rPr>
        <w:t>IN OPIS PREDMETA JAVNEGA NAROČILA</w:t>
      </w:r>
    </w:p>
    <w:p w:rsidR="00201EFB" w:rsidRPr="00D73786" w:rsidRDefault="00201EFB" w:rsidP="00241BF8">
      <w:pPr>
        <w:keepNext/>
        <w:jc w:val="both"/>
        <w:rPr>
          <w:rFonts w:cs="Tahoma"/>
          <w:b/>
          <w:sz w:val="20"/>
          <w:szCs w:val="20"/>
        </w:rPr>
      </w:pPr>
    </w:p>
    <w:p w:rsidR="00201EFB" w:rsidRPr="00D73786" w:rsidRDefault="00201EFB" w:rsidP="00241BF8">
      <w:pPr>
        <w:keepNext/>
        <w:numPr>
          <w:ilvl w:val="1"/>
          <w:numId w:val="5"/>
        </w:numPr>
        <w:jc w:val="both"/>
        <w:rPr>
          <w:rFonts w:cs="Tahoma"/>
          <w:b/>
          <w:sz w:val="20"/>
          <w:szCs w:val="20"/>
        </w:rPr>
      </w:pPr>
      <w:r w:rsidRPr="00D73786">
        <w:rPr>
          <w:rFonts w:cs="Tahoma"/>
          <w:b/>
          <w:sz w:val="20"/>
          <w:szCs w:val="20"/>
        </w:rPr>
        <w:t xml:space="preserve">Splošne zahteve </w:t>
      </w:r>
    </w:p>
    <w:p w:rsidR="00201EFB" w:rsidRPr="00D73786" w:rsidRDefault="00201EFB" w:rsidP="00241BF8">
      <w:pPr>
        <w:keepNext/>
        <w:jc w:val="both"/>
        <w:rPr>
          <w:rFonts w:cs="Tahoma"/>
          <w:sz w:val="20"/>
          <w:szCs w:val="20"/>
        </w:rPr>
      </w:pPr>
    </w:p>
    <w:p w:rsidR="00201EFB" w:rsidRPr="00D73786" w:rsidRDefault="00201EFB" w:rsidP="00241BF8">
      <w:pPr>
        <w:keepNext/>
        <w:numPr>
          <w:ilvl w:val="2"/>
          <w:numId w:val="5"/>
        </w:numPr>
        <w:jc w:val="both"/>
        <w:rPr>
          <w:rFonts w:cs="Tahoma"/>
          <w:sz w:val="20"/>
          <w:szCs w:val="20"/>
        </w:rPr>
      </w:pPr>
      <w:r w:rsidRPr="00D73786">
        <w:rPr>
          <w:rFonts w:cs="Tahoma"/>
          <w:sz w:val="20"/>
          <w:szCs w:val="20"/>
        </w:rPr>
        <w:t>Celovitost ponudbe</w:t>
      </w:r>
      <w:r w:rsidR="008828E1" w:rsidRPr="00D73786">
        <w:rPr>
          <w:rFonts w:cs="Tahoma"/>
          <w:sz w:val="20"/>
          <w:szCs w:val="20"/>
        </w:rPr>
        <w:t xml:space="preserve"> v </w:t>
      </w:r>
      <w:r w:rsidR="00807EF9" w:rsidRPr="00D73786">
        <w:rPr>
          <w:rFonts w:cs="Tahoma"/>
          <w:sz w:val="20"/>
          <w:szCs w:val="20"/>
        </w:rPr>
        <w:t>ponudb</w:t>
      </w:r>
      <w:r w:rsidR="008828E1" w:rsidRPr="00D73786">
        <w:rPr>
          <w:rFonts w:cs="Tahoma"/>
          <w:sz w:val="20"/>
          <w:szCs w:val="20"/>
        </w:rPr>
        <w:t>i za sodelovanje</w:t>
      </w:r>
    </w:p>
    <w:p w:rsidR="00201EFB" w:rsidRPr="00D73786" w:rsidRDefault="00201EFB" w:rsidP="00241BF8">
      <w:pPr>
        <w:keepNext/>
        <w:jc w:val="both"/>
        <w:rPr>
          <w:rFonts w:cs="Tahoma"/>
          <w:sz w:val="20"/>
          <w:szCs w:val="20"/>
        </w:rPr>
      </w:pPr>
    </w:p>
    <w:p w:rsidR="00201EFB" w:rsidRPr="00D73786" w:rsidRDefault="00201EFB" w:rsidP="00241BF8">
      <w:pPr>
        <w:keepNext/>
        <w:jc w:val="both"/>
        <w:rPr>
          <w:rFonts w:cs="Tahoma"/>
          <w:sz w:val="20"/>
          <w:szCs w:val="20"/>
        </w:rPr>
      </w:pPr>
      <w:r w:rsidRPr="00D73786">
        <w:rPr>
          <w:rFonts w:cs="Tahoma"/>
          <w:sz w:val="20"/>
          <w:szCs w:val="20"/>
        </w:rPr>
        <w:t xml:space="preserve">Ponudnik mora </w:t>
      </w:r>
      <w:r w:rsidR="008828E1" w:rsidRPr="00D73786">
        <w:rPr>
          <w:rFonts w:cs="Tahoma"/>
          <w:sz w:val="20"/>
          <w:szCs w:val="20"/>
        </w:rPr>
        <w:t xml:space="preserve">v </w:t>
      </w:r>
      <w:r w:rsidR="00807EF9" w:rsidRPr="00D73786">
        <w:rPr>
          <w:rFonts w:cs="Tahoma"/>
          <w:sz w:val="20"/>
          <w:szCs w:val="20"/>
        </w:rPr>
        <w:t>ponudb</w:t>
      </w:r>
      <w:r w:rsidR="008828E1" w:rsidRPr="00D73786">
        <w:rPr>
          <w:rFonts w:cs="Tahoma"/>
          <w:sz w:val="20"/>
          <w:szCs w:val="20"/>
        </w:rPr>
        <w:t xml:space="preserve">i </w:t>
      </w:r>
      <w:r w:rsidR="0073709D">
        <w:rPr>
          <w:rFonts w:cs="Tahoma"/>
          <w:sz w:val="20"/>
          <w:szCs w:val="20"/>
        </w:rPr>
        <w:t>ponuditi c</w:t>
      </w:r>
      <w:r w:rsidR="00256BC5" w:rsidRPr="00D73786">
        <w:rPr>
          <w:rFonts w:cs="Tahoma"/>
          <w:sz w:val="20"/>
          <w:szCs w:val="20"/>
        </w:rPr>
        <w:t>elot</w:t>
      </w:r>
      <w:r w:rsidR="0073709D">
        <w:rPr>
          <w:rFonts w:cs="Tahoma"/>
          <w:sz w:val="20"/>
          <w:szCs w:val="20"/>
        </w:rPr>
        <w:t>e</w:t>
      </w:r>
      <w:r w:rsidR="00256BC5" w:rsidRPr="00D73786">
        <w:rPr>
          <w:rFonts w:cs="Tahoma"/>
          <w:sz w:val="20"/>
          <w:szCs w:val="20"/>
        </w:rPr>
        <w:t>n</w:t>
      </w:r>
      <w:r w:rsidRPr="00D73786">
        <w:rPr>
          <w:rFonts w:cs="Tahoma"/>
          <w:sz w:val="20"/>
          <w:szCs w:val="20"/>
        </w:rPr>
        <w:t xml:space="preserve"> </w:t>
      </w:r>
      <w:r w:rsidR="00256BC5" w:rsidRPr="00D73786">
        <w:rPr>
          <w:rFonts w:cs="Tahoma"/>
          <w:sz w:val="20"/>
          <w:szCs w:val="20"/>
        </w:rPr>
        <w:t>predmet javnega naročila</w:t>
      </w:r>
      <w:r w:rsidR="00AE5FA1" w:rsidRPr="00D73786">
        <w:rPr>
          <w:rFonts w:cs="Tahoma"/>
          <w:sz w:val="20"/>
          <w:szCs w:val="20"/>
        </w:rPr>
        <w:t xml:space="preserve"> oziroma</w:t>
      </w:r>
      <w:r w:rsidR="00AE5FA1" w:rsidRPr="00D73786">
        <w:rPr>
          <w:rFonts w:cs="Tahoma"/>
          <w:color w:val="000000"/>
          <w:sz w:val="20"/>
          <w:szCs w:val="20"/>
        </w:rPr>
        <w:t xml:space="preserve"> mora zajemati izvedbo vseh </w:t>
      </w:r>
      <w:r w:rsidR="00256BC5" w:rsidRPr="00D73786">
        <w:rPr>
          <w:rFonts w:cs="Tahoma"/>
          <w:color w:val="000000"/>
          <w:sz w:val="20"/>
          <w:szCs w:val="20"/>
        </w:rPr>
        <w:t>obveznosti</w:t>
      </w:r>
      <w:r w:rsidR="00AE5FA1" w:rsidRPr="00D73786">
        <w:rPr>
          <w:rFonts w:cs="Tahoma"/>
          <w:sz w:val="20"/>
          <w:szCs w:val="20"/>
        </w:rPr>
        <w:t xml:space="preserve">, </w:t>
      </w:r>
      <w:r w:rsidRPr="00D73786">
        <w:rPr>
          <w:rFonts w:cs="Tahoma"/>
          <w:sz w:val="20"/>
          <w:szCs w:val="20"/>
        </w:rPr>
        <w:t>v skladu s tehničnimi ter z vsemi ostalimi zahtevami in pogoji naročnika</w:t>
      </w:r>
      <w:r w:rsidR="00AE5FA1" w:rsidRPr="00D73786">
        <w:rPr>
          <w:rFonts w:cs="Tahoma"/>
          <w:sz w:val="20"/>
          <w:szCs w:val="20"/>
        </w:rPr>
        <w:t>,</w:t>
      </w:r>
      <w:r w:rsidRPr="00D73786">
        <w:rPr>
          <w:rFonts w:cs="Tahoma"/>
          <w:sz w:val="20"/>
          <w:szCs w:val="20"/>
        </w:rPr>
        <w:t xml:space="preserve"> navedenimi v razpisni dokumentaciji in njenih prilogah.</w:t>
      </w:r>
    </w:p>
    <w:p w:rsidR="005D1943" w:rsidRPr="00D73786" w:rsidRDefault="005D1943" w:rsidP="00241BF8">
      <w:pPr>
        <w:keepNext/>
        <w:jc w:val="both"/>
        <w:rPr>
          <w:rFonts w:cs="Tahoma"/>
          <w:sz w:val="20"/>
          <w:szCs w:val="20"/>
        </w:rPr>
      </w:pPr>
    </w:p>
    <w:p w:rsidR="005D1943" w:rsidRDefault="005D1943" w:rsidP="00241BF8">
      <w:pPr>
        <w:keepNext/>
        <w:jc w:val="both"/>
        <w:rPr>
          <w:rFonts w:cs="Tahoma"/>
          <w:sz w:val="20"/>
          <w:szCs w:val="20"/>
        </w:rPr>
      </w:pPr>
      <w:r w:rsidRPr="00D73786">
        <w:rPr>
          <w:rFonts w:cs="Tahoma"/>
          <w:sz w:val="20"/>
          <w:szCs w:val="20"/>
        </w:rPr>
        <w:t>Predmet ponudbe mora izpolnjevati vse standarde, pogoje in zah</w:t>
      </w:r>
      <w:r w:rsidR="003A2263" w:rsidRPr="00D73786">
        <w:rPr>
          <w:rFonts w:cs="Tahoma"/>
          <w:sz w:val="20"/>
          <w:szCs w:val="20"/>
        </w:rPr>
        <w:t xml:space="preserve">teve naročnika, navedene v </w:t>
      </w:r>
      <w:r w:rsidRPr="00D73786">
        <w:rPr>
          <w:rFonts w:cs="Tahoma"/>
          <w:sz w:val="20"/>
          <w:szCs w:val="20"/>
        </w:rPr>
        <w:t>razpisni dokumentaciji.</w:t>
      </w:r>
    </w:p>
    <w:p w:rsidR="004408BA" w:rsidRPr="00D73786" w:rsidRDefault="004408BA" w:rsidP="00241BF8">
      <w:pPr>
        <w:keepNext/>
        <w:jc w:val="both"/>
        <w:rPr>
          <w:rFonts w:cs="Tahoma"/>
          <w:sz w:val="20"/>
          <w:szCs w:val="20"/>
        </w:rPr>
      </w:pPr>
    </w:p>
    <w:p w:rsidR="00201EFB" w:rsidRDefault="00201EFB" w:rsidP="00241BF8">
      <w:pPr>
        <w:keepNext/>
        <w:jc w:val="both"/>
        <w:rPr>
          <w:rFonts w:cs="Tahoma"/>
          <w:sz w:val="20"/>
          <w:szCs w:val="20"/>
        </w:rPr>
      </w:pPr>
      <w:r w:rsidRPr="00D73786">
        <w:rPr>
          <w:rFonts w:cs="Tahoma"/>
          <w:sz w:val="20"/>
          <w:szCs w:val="20"/>
        </w:rPr>
        <w:t xml:space="preserve">V primeru, da predmet ponudbe ne bo v skladu z vsemi zahtevami in pogoji </w:t>
      </w:r>
      <w:r w:rsidR="00765180" w:rsidRPr="00D73786">
        <w:rPr>
          <w:rFonts w:cs="Tahoma"/>
          <w:sz w:val="20"/>
          <w:szCs w:val="20"/>
        </w:rPr>
        <w:t>naročnika, navedenimi v razpisni dokumentaciji</w:t>
      </w:r>
      <w:r w:rsidRPr="00D73786">
        <w:rPr>
          <w:rFonts w:cs="Tahoma"/>
          <w:sz w:val="20"/>
          <w:szCs w:val="20"/>
        </w:rPr>
        <w:t>, bo naročnik tako ponudbo</w:t>
      </w:r>
      <w:r w:rsidR="005C73FB" w:rsidRPr="00D73786">
        <w:rPr>
          <w:rFonts w:cs="Tahoma"/>
          <w:sz w:val="20"/>
          <w:szCs w:val="20"/>
        </w:rPr>
        <w:t xml:space="preserve"> ponudnika</w:t>
      </w:r>
      <w:r w:rsidR="00765180" w:rsidRPr="00D73786">
        <w:rPr>
          <w:rFonts w:cs="Tahoma"/>
          <w:sz w:val="20"/>
          <w:szCs w:val="20"/>
        </w:rPr>
        <w:t xml:space="preserve"> kot nedopustno zavrnil iz nadaljnjega ocenjevanja.</w:t>
      </w:r>
      <w:r w:rsidRPr="00D73786">
        <w:rPr>
          <w:rFonts w:cs="Tahoma"/>
          <w:sz w:val="20"/>
          <w:szCs w:val="20"/>
        </w:rPr>
        <w:t xml:space="preserve"> </w:t>
      </w:r>
    </w:p>
    <w:p w:rsidR="00E83FCC" w:rsidRPr="00D73786" w:rsidRDefault="00E83FCC" w:rsidP="00241BF8">
      <w:pPr>
        <w:keepNext/>
        <w:jc w:val="both"/>
        <w:rPr>
          <w:rFonts w:cs="Tahoma"/>
          <w:sz w:val="20"/>
          <w:szCs w:val="20"/>
        </w:rPr>
      </w:pPr>
    </w:p>
    <w:p w:rsidR="0093021B" w:rsidRDefault="0093021B" w:rsidP="00241BF8">
      <w:pPr>
        <w:keepNext/>
        <w:jc w:val="both"/>
        <w:rPr>
          <w:rFonts w:cs="Tahoma"/>
          <w:sz w:val="20"/>
          <w:szCs w:val="20"/>
        </w:rPr>
      </w:pPr>
    </w:p>
    <w:p w:rsidR="003A2263" w:rsidRPr="00D73786" w:rsidRDefault="003A2263" w:rsidP="00241BF8">
      <w:pPr>
        <w:keepNext/>
        <w:numPr>
          <w:ilvl w:val="2"/>
          <w:numId w:val="5"/>
        </w:numPr>
        <w:jc w:val="both"/>
        <w:rPr>
          <w:rFonts w:cs="Tahoma"/>
          <w:sz w:val="20"/>
          <w:szCs w:val="20"/>
        </w:rPr>
      </w:pPr>
      <w:r w:rsidRPr="00D73786">
        <w:rPr>
          <w:rFonts w:cs="Tahoma"/>
          <w:sz w:val="20"/>
          <w:szCs w:val="20"/>
        </w:rPr>
        <w:lastRenderedPageBreak/>
        <w:t>Ponud</w:t>
      </w:r>
      <w:r w:rsidR="00E82611" w:rsidRPr="00D73786">
        <w:rPr>
          <w:rFonts w:cs="Tahoma"/>
          <w:sz w:val="20"/>
          <w:szCs w:val="20"/>
        </w:rPr>
        <w:t xml:space="preserve">bena cena </w:t>
      </w:r>
    </w:p>
    <w:p w:rsidR="003A2263" w:rsidRPr="00D73786" w:rsidRDefault="003A2263" w:rsidP="00241BF8">
      <w:pPr>
        <w:keepNext/>
        <w:jc w:val="both"/>
        <w:rPr>
          <w:rFonts w:cs="Tahoma"/>
          <w:sz w:val="20"/>
          <w:szCs w:val="20"/>
        </w:rPr>
      </w:pPr>
    </w:p>
    <w:p w:rsidR="000D138B" w:rsidRPr="00D73786" w:rsidRDefault="00E82611" w:rsidP="00241BF8">
      <w:pPr>
        <w:keepNext/>
        <w:keepLines/>
        <w:jc w:val="both"/>
        <w:rPr>
          <w:rFonts w:cs="Tahoma"/>
          <w:sz w:val="20"/>
          <w:szCs w:val="20"/>
        </w:rPr>
      </w:pPr>
      <w:r w:rsidRPr="00D73786">
        <w:rPr>
          <w:rFonts w:cs="Tahoma"/>
          <w:sz w:val="20"/>
          <w:szCs w:val="20"/>
        </w:rPr>
        <w:t>Ponudnik mora pri pripravi ponudbe in določanju ponudbene cene upoštevati vse materialne in nematerialne stroške, ki bodo potrebni za izvedbo predmeta naročila in izpolnitev vseh pogodbenih obveznosti izbranega ponudnika, vključno s stroški dela, stroški materiala, stroški prevoza, stroški izdelave ponudbene dokumentacije, vsemi stroški dobave predmeta javnega naročila na lokacijo, ki jo določi naročnik,</w:t>
      </w:r>
      <w:r w:rsidR="00C26B20">
        <w:rPr>
          <w:rFonts w:cs="Tahoma"/>
          <w:sz w:val="20"/>
          <w:szCs w:val="20"/>
        </w:rPr>
        <w:t xml:space="preserve"> stroški </w:t>
      </w:r>
      <w:bookmarkStart w:id="5" w:name="_GoBack"/>
      <w:bookmarkEnd w:id="5"/>
      <w:r w:rsidR="003676EB">
        <w:rPr>
          <w:rFonts w:cs="Tahoma"/>
          <w:sz w:val="20"/>
          <w:szCs w:val="20"/>
        </w:rPr>
        <w:t xml:space="preserve">opravljene homologacije bagra, </w:t>
      </w:r>
      <w:r w:rsidRPr="00D73786">
        <w:rPr>
          <w:rFonts w:cs="Tahoma"/>
          <w:sz w:val="20"/>
          <w:szCs w:val="20"/>
        </w:rPr>
        <w:t xml:space="preserve">stroški </w:t>
      </w:r>
      <w:r w:rsidR="009E4365">
        <w:rPr>
          <w:rFonts w:cs="Tahoma"/>
          <w:sz w:val="20"/>
          <w:szCs w:val="20"/>
        </w:rPr>
        <w:t xml:space="preserve">usposabljanja uporabnikov </w:t>
      </w:r>
      <w:r w:rsidR="00885350">
        <w:rPr>
          <w:rFonts w:cs="Tahoma"/>
          <w:sz w:val="20"/>
          <w:szCs w:val="20"/>
        </w:rPr>
        <w:t xml:space="preserve">bagra </w:t>
      </w:r>
      <w:r w:rsidR="009E4365">
        <w:rPr>
          <w:rFonts w:cs="Tahoma"/>
          <w:sz w:val="20"/>
          <w:szCs w:val="20"/>
        </w:rPr>
        <w:t>na</w:t>
      </w:r>
      <w:r w:rsidRPr="00D73786">
        <w:rPr>
          <w:rFonts w:cs="Tahoma"/>
          <w:sz w:val="20"/>
          <w:szCs w:val="20"/>
        </w:rPr>
        <w:t xml:space="preserve"> lokaciji kupca, vključno z morebitnimi stroški zavarovanja blaga med prevozom ter vsemi ostalimi stroški.</w:t>
      </w:r>
      <w:r w:rsidR="000D138B" w:rsidRPr="00D73786">
        <w:rPr>
          <w:rFonts w:cs="Tahoma"/>
          <w:sz w:val="20"/>
          <w:szCs w:val="20"/>
        </w:rPr>
        <w:t xml:space="preserve"> </w:t>
      </w:r>
    </w:p>
    <w:p w:rsidR="00BC73A8" w:rsidRDefault="00BC73A8" w:rsidP="00BC73A8">
      <w:pPr>
        <w:keepNext/>
        <w:ind w:left="720"/>
        <w:jc w:val="both"/>
        <w:rPr>
          <w:rFonts w:cs="Tahoma"/>
          <w:sz w:val="20"/>
          <w:szCs w:val="20"/>
        </w:rPr>
      </w:pPr>
    </w:p>
    <w:p w:rsidR="009C6E1E" w:rsidRPr="00D73786" w:rsidRDefault="009C6E1E" w:rsidP="00241BF8">
      <w:pPr>
        <w:keepNext/>
        <w:numPr>
          <w:ilvl w:val="2"/>
          <w:numId w:val="5"/>
        </w:numPr>
        <w:jc w:val="both"/>
        <w:rPr>
          <w:rFonts w:cs="Tahoma"/>
          <w:sz w:val="20"/>
          <w:szCs w:val="20"/>
        </w:rPr>
      </w:pPr>
      <w:r w:rsidRPr="00D73786">
        <w:rPr>
          <w:rFonts w:cs="Tahoma"/>
          <w:sz w:val="20"/>
          <w:szCs w:val="20"/>
        </w:rPr>
        <w:t>Plačilni pogoji</w:t>
      </w:r>
    </w:p>
    <w:p w:rsidR="009C6E1E" w:rsidRPr="00D73786" w:rsidRDefault="009C6E1E" w:rsidP="00241BF8">
      <w:pPr>
        <w:keepNext/>
        <w:jc w:val="both"/>
        <w:rPr>
          <w:rFonts w:cs="Tahoma"/>
          <w:sz w:val="20"/>
          <w:szCs w:val="20"/>
        </w:rPr>
      </w:pPr>
    </w:p>
    <w:p w:rsidR="00F45783" w:rsidRPr="00D73786" w:rsidRDefault="00F45783" w:rsidP="00241BF8">
      <w:pPr>
        <w:keepNext/>
        <w:jc w:val="both"/>
        <w:rPr>
          <w:rFonts w:cs="Tahoma"/>
          <w:sz w:val="20"/>
          <w:szCs w:val="20"/>
        </w:rPr>
      </w:pPr>
      <w:r w:rsidRPr="00D73786">
        <w:rPr>
          <w:rFonts w:cs="Tahoma"/>
          <w:sz w:val="20"/>
          <w:szCs w:val="20"/>
        </w:rPr>
        <w:t xml:space="preserve">Rok plačila znaša trideset (30) dni, šteto od dneva izstavitve računa, ki bo izstavljen po uspešno prevzetem predmetu javnega naročila. Naročnik bo plačila, vsem v ponudbi navedenim podizvajalcem, izvajal skladno z </w:t>
      </w:r>
      <w:r w:rsidR="0067188D" w:rsidRPr="00D73786">
        <w:rPr>
          <w:rFonts w:cs="Tahoma"/>
          <w:sz w:val="20"/>
          <w:szCs w:val="20"/>
        </w:rPr>
        <w:t xml:space="preserve">določili </w:t>
      </w:r>
      <w:r w:rsidRPr="00D73786">
        <w:rPr>
          <w:rFonts w:cs="Tahoma"/>
          <w:sz w:val="20"/>
          <w:szCs w:val="20"/>
        </w:rPr>
        <w:t xml:space="preserve">ZJN-3. </w:t>
      </w:r>
    </w:p>
    <w:p w:rsidR="00DB144C" w:rsidRPr="00D73786" w:rsidRDefault="00DB144C" w:rsidP="00241BF8">
      <w:pPr>
        <w:keepNext/>
        <w:jc w:val="both"/>
        <w:rPr>
          <w:rFonts w:cs="Tahoma"/>
          <w:sz w:val="20"/>
          <w:szCs w:val="20"/>
        </w:rPr>
      </w:pPr>
    </w:p>
    <w:p w:rsidR="002E0FCB" w:rsidRPr="00D73786" w:rsidRDefault="004E7D84" w:rsidP="00241BF8">
      <w:pPr>
        <w:keepNext/>
        <w:numPr>
          <w:ilvl w:val="2"/>
          <w:numId w:val="5"/>
        </w:numPr>
        <w:jc w:val="both"/>
        <w:rPr>
          <w:rFonts w:cs="Tahoma"/>
          <w:sz w:val="20"/>
          <w:szCs w:val="20"/>
        </w:rPr>
      </w:pPr>
      <w:r w:rsidRPr="00D73786">
        <w:rPr>
          <w:rFonts w:cs="Tahoma"/>
          <w:sz w:val="20"/>
          <w:szCs w:val="20"/>
        </w:rPr>
        <w:t>Ostale zahteve naročnika in o</w:t>
      </w:r>
      <w:r w:rsidR="002E0FCB" w:rsidRPr="00D73786">
        <w:rPr>
          <w:rFonts w:cs="Tahoma"/>
          <w:sz w:val="20"/>
          <w:szCs w:val="20"/>
        </w:rPr>
        <w:t xml:space="preserve">snutek </w:t>
      </w:r>
      <w:r w:rsidR="001B1C73" w:rsidRPr="00D73786">
        <w:rPr>
          <w:rFonts w:cs="Tahoma"/>
          <w:sz w:val="20"/>
          <w:szCs w:val="20"/>
        </w:rPr>
        <w:t>pogodbe</w:t>
      </w:r>
    </w:p>
    <w:p w:rsidR="002B63BD" w:rsidRPr="00D73786" w:rsidRDefault="002B63BD" w:rsidP="00241BF8">
      <w:pPr>
        <w:keepNext/>
        <w:jc w:val="both"/>
        <w:rPr>
          <w:rFonts w:cs="Tahoma"/>
          <w:sz w:val="20"/>
          <w:szCs w:val="20"/>
        </w:rPr>
      </w:pPr>
    </w:p>
    <w:p w:rsidR="00B53942" w:rsidRPr="00871072" w:rsidRDefault="002E0FCB" w:rsidP="00241BF8">
      <w:pPr>
        <w:keepNext/>
        <w:jc w:val="both"/>
        <w:rPr>
          <w:rFonts w:cs="Tahoma"/>
          <w:sz w:val="20"/>
          <w:szCs w:val="20"/>
        </w:rPr>
      </w:pPr>
      <w:r w:rsidRPr="00D73786">
        <w:rPr>
          <w:rFonts w:cs="Tahoma"/>
          <w:sz w:val="20"/>
          <w:szCs w:val="20"/>
        </w:rPr>
        <w:t xml:space="preserve">Ostale zahteve naročnika so podrobno opisane v osnutku </w:t>
      </w:r>
      <w:r w:rsidR="001B1C73" w:rsidRPr="00D73786">
        <w:rPr>
          <w:rFonts w:cs="Tahoma"/>
          <w:sz w:val="20"/>
          <w:szCs w:val="20"/>
        </w:rPr>
        <w:t>pogodbe</w:t>
      </w:r>
      <w:r w:rsidRPr="00D73786">
        <w:rPr>
          <w:rFonts w:cs="Tahoma"/>
          <w:sz w:val="20"/>
          <w:szCs w:val="20"/>
        </w:rPr>
        <w:t xml:space="preserve">, ki </w:t>
      </w:r>
      <w:r w:rsidR="004E7D84" w:rsidRPr="00D73786">
        <w:rPr>
          <w:rFonts w:cs="Tahoma"/>
          <w:sz w:val="20"/>
          <w:szCs w:val="20"/>
        </w:rPr>
        <w:t xml:space="preserve">je </w:t>
      </w:r>
      <w:r w:rsidRPr="00D73786">
        <w:rPr>
          <w:rFonts w:cs="Tahoma"/>
          <w:sz w:val="20"/>
          <w:szCs w:val="20"/>
        </w:rPr>
        <w:t xml:space="preserve">sestavni del te razpisne dokumentacije. Ponudnik </w:t>
      </w:r>
      <w:r w:rsidR="00BC73A8">
        <w:rPr>
          <w:rFonts w:cs="Tahoma"/>
          <w:sz w:val="20"/>
          <w:szCs w:val="20"/>
        </w:rPr>
        <w:t>s podpisom</w:t>
      </w:r>
      <w:r w:rsidR="00F1571F">
        <w:rPr>
          <w:rFonts w:cs="Tahoma"/>
          <w:sz w:val="20"/>
          <w:szCs w:val="20"/>
        </w:rPr>
        <w:t xml:space="preserve"> </w:t>
      </w:r>
      <w:r w:rsidR="00BC73A8">
        <w:rPr>
          <w:rFonts w:cs="Tahoma"/>
          <w:sz w:val="20"/>
          <w:szCs w:val="20"/>
        </w:rPr>
        <w:t xml:space="preserve">Priloge 3/1 potrdi, da se strinja </w:t>
      </w:r>
      <w:r w:rsidR="00BC73A8" w:rsidRPr="00D73786">
        <w:rPr>
          <w:rFonts w:cs="Tahoma"/>
          <w:sz w:val="20"/>
          <w:szCs w:val="20"/>
        </w:rPr>
        <w:t>z osnutkom pogodbe</w:t>
      </w:r>
      <w:r w:rsidR="00BC73A8">
        <w:rPr>
          <w:rFonts w:cs="Tahoma"/>
          <w:sz w:val="20"/>
          <w:szCs w:val="20"/>
        </w:rPr>
        <w:t>.</w:t>
      </w:r>
      <w:r w:rsidR="00BC73A8" w:rsidRPr="00D73786">
        <w:rPr>
          <w:rFonts w:cs="Tahoma"/>
          <w:sz w:val="20"/>
          <w:szCs w:val="20"/>
        </w:rPr>
        <w:t xml:space="preserve"> </w:t>
      </w:r>
      <w:r w:rsidR="00BC73A8">
        <w:rPr>
          <w:rFonts w:cs="Tahoma"/>
          <w:sz w:val="20"/>
          <w:szCs w:val="20"/>
        </w:rPr>
        <w:t xml:space="preserve">Zaželeno je, da </w:t>
      </w:r>
      <w:r w:rsidR="00BC73A8" w:rsidRPr="004408BA">
        <w:rPr>
          <w:rFonts w:cs="Tahoma"/>
          <w:sz w:val="20"/>
          <w:szCs w:val="20"/>
        </w:rPr>
        <w:t xml:space="preserve">ponudnik </w:t>
      </w:r>
      <w:r w:rsidR="00BC73A8" w:rsidRPr="00871072">
        <w:rPr>
          <w:rFonts w:cs="Tahoma"/>
          <w:sz w:val="20"/>
          <w:szCs w:val="20"/>
        </w:rPr>
        <w:t xml:space="preserve">pogodbo (Priloga </w:t>
      </w:r>
      <w:r w:rsidR="004408BA" w:rsidRPr="00871072">
        <w:rPr>
          <w:rFonts w:cs="Tahoma"/>
          <w:sz w:val="20"/>
          <w:szCs w:val="20"/>
        </w:rPr>
        <w:t>7</w:t>
      </w:r>
      <w:r w:rsidR="00BC73A8" w:rsidRPr="00871072">
        <w:rPr>
          <w:rFonts w:cs="Tahoma"/>
          <w:sz w:val="20"/>
          <w:szCs w:val="20"/>
        </w:rPr>
        <w:t>) i</w:t>
      </w:r>
      <w:r w:rsidRPr="00871072">
        <w:rPr>
          <w:rFonts w:cs="Tahoma"/>
          <w:sz w:val="20"/>
          <w:szCs w:val="20"/>
        </w:rPr>
        <w:t>zpolni</w:t>
      </w:r>
      <w:r w:rsidR="00BC73A8" w:rsidRPr="00871072">
        <w:rPr>
          <w:rFonts w:cs="Tahoma"/>
          <w:sz w:val="20"/>
          <w:szCs w:val="20"/>
        </w:rPr>
        <w:t>, žigosa in podpiše ter priloži pod ostale priloge.</w:t>
      </w:r>
      <w:r w:rsidRPr="00871072">
        <w:rPr>
          <w:rFonts w:cs="Tahoma"/>
          <w:sz w:val="20"/>
          <w:szCs w:val="20"/>
        </w:rPr>
        <w:t xml:space="preserve"> </w:t>
      </w:r>
    </w:p>
    <w:p w:rsidR="00D31EBF" w:rsidRPr="00871072" w:rsidRDefault="00D31EBF" w:rsidP="00241BF8">
      <w:pPr>
        <w:keepNext/>
        <w:jc w:val="both"/>
        <w:rPr>
          <w:rFonts w:cs="Tahoma"/>
          <w:bCs/>
          <w:sz w:val="20"/>
          <w:szCs w:val="20"/>
        </w:rPr>
      </w:pPr>
    </w:p>
    <w:p w:rsidR="00D31EBF" w:rsidRPr="00871072" w:rsidRDefault="00D31EBF" w:rsidP="00241BF8">
      <w:pPr>
        <w:keepNext/>
        <w:jc w:val="both"/>
        <w:rPr>
          <w:rFonts w:cs="Tahoma"/>
          <w:bCs/>
          <w:sz w:val="20"/>
          <w:szCs w:val="20"/>
        </w:rPr>
      </w:pPr>
    </w:p>
    <w:p w:rsidR="004E7D84" w:rsidRPr="00871072" w:rsidRDefault="004E7D84" w:rsidP="00241BF8">
      <w:pPr>
        <w:keepNext/>
        <w:numPr>
          <w:ilvl w:val="1"/>
          <w:numId w:val="5"/>
        </w:numPr>
        <w:jc w:val="both"/>
        <w:rPr>
          <w:rFonts w:cs="Tahoma"/>
          <w:bCs/>
          <w:sz w:val="20"/>
          <w:szCs w:val="20"/>
        </w:rPr>
      </w:pPr>
      <w:r w:rsidRPr="00871072">
        <w:rPr>
          <w:rFonts w:cs="Tahoma"/>
          <w:b/>
          <w:bCs/>
          <w:sz w:val="20"/>
          <w:szCs w:val="20"/>
        </w:rPr>
        <w:t>Opis predmeta javnega naročila</w:t>
      </w:r>
      <w:r w:rsidR="009877D4" w:rsidRPr="00871072">
        <w:rPr>
          <w:rFonts w:cs="Tahoma"/>
          <w:b/>
          <w:bCs/>
          <w:sz w:val="20"/>
          <w:szCs w:val="20"/>
        </w:rPr>
        <w:t xml:space="preserve"> in osnovne zahteve</w:t>
      </w:r>
    </w:p>
    <w:p w:rsidR="009877D4" w:rsidRPr="00871072" w:rsidRDefault="009877D4" w:rsidP="00241BF8">
      <w:pPr>
        <w:keepNext/>
        <w:ind w:left="720"/>
        <w:jc w:val="both"/>
        <w:rPr>
          <w:rFonts w:cs="Tahoma"/>
          <w:bCs/>
          <w:sz w:val="20"/>
          <w:szCs w:val="20"/>
        </w:rPr>
      </w:pPr>
    </w:p>
    <w:p w:rsidR="00681AA0" w:rsidRPr="00871072" w:rsidRDefault="00681AA0" w:rsidP="00681AA0">
      <w:pPr>
        <w:keepNext/>
        <w:keepLines/>
        <w:jc w:val="both"/>
        <w:rPr>
          <w:rFonts w:cs="Tahoma"/>
          <w:sz w:val="20"/>
        </w:rPr>
      </w:pPr>
      <w:r w:rsidRPr="00871072">
        <w:rPr>
          <w:rFonts w:cs="Tahoma"/>
          <w:sz w:val="20"/>
        </w:rPr>
        <w:t>Predmet ponudbe mora izpolnjevati tehnične zahteve navedene v tehnični sp</w:t>
      </w:r>
      <w:r w:rsidR="00F053A3" w:rsidRPr="00871072">
        <w:rPr>
          <w:rFonts w:cs="Tahoma"/>
          <w:sz w:val="20"/>
        </w:rPr>
        <w:t>ecifikaciji, ki je kot priloga 6</w:t>
      </w:r>
      <w:r w:rsidR="00F053A3" w:rsidRPr="00871072">
        <w:rPr>
          <w:rFonts w:cs="Tahoma"/>
          <w:sz w:val="20"/>
          <w:u w:val="single"/>
        </w:rPr>
        <w:t xml:space="preserve"> </w:t>
      </w:r>
      <w:r w:rsidRPr="00871072">
        <w:rPr>
          <w:rFonts w:cs="Tahoma"/>
          <w:sz w:val="20"/>
        </w:rPr>
        <w:t xml:space="preserve"> sestavni del te razpisne dokumentacije.</w:t>
      </w:r>
    </w:p>
    <w:p w:rsidR="00681AA0" w:rsidRPr="00871072" w:rsidRDefault="00681AA0" w:rsidP="00681AA0">
      <w:pPr>
        <w:keepNext/>
        <w:keepLines/>
        <w:jc w:val="both"/>
        <w:rPr>
          <w:rFonts w:cs="Tahoma"/>
        </w:rPr>
      </w:pPr>
    </w:p>
    <w:p w:rsidR="00681AA0" w:rsidRPr="00681AA0" w:rsidRDefault="00681AA0" w:rsidP="00681AA0">
      <w:pPr>
        <w:keepNext/>
        <w:keepLines/>
        <w:jc w:val="both"/>
        <w:rPr>
          <w:rFonts w:cs="Tahoma"/>
          <w:sz w:val="20"/>
          <w:u w:val="single"/>
        </w:rPr>
      </w:pPr>
      <w:r w:rsidRPr="00871072">
        <w:rPr>
          <w:rFonts w:cs="Tahoma"/>
          <w:sz w:val="20"/>
          <w:u w:val="single"/>
        </w:rPr>
        <w:t>Ponudnik izkaže izpolnjevanje teh zahtev z izpolnitvijo obrazca »Tehnična specifikacija« (priloga 6</w:t>
      </w:r>
      <w:r w:rsidR="004408BA" w:rsidRPr="00871072">
        <w:rPr>
          <w:rFonts w:cs="Tahoma"/>
          <w:sz w:val="20"/>
          <w:u w:val="single"/>
        </w:rPr>
        <w:t>),</w:t>
      </w:r>
      <w:r w:rsidRPr="00871072">
        <w:rPr>
          <w:rFonts w:cs="Tahoma"/>
          <w:sz w:val="20"/>
          <w:u w:val="single"/>
        </w:rPr>
        <w:t xml:space="preserve"> vključno s potrebnimi obveznimi prilogami.</w:t>
      </w:r>
    </w:p>
    <w:p w:rsidR="00681AA0" w:rsidRPr="00681AA0" w:rsidRDefault="00681AA0" w:rsidP="00681AA0">
      <w:pPr>
        <w:keepNext/>
        <w:keepLines/>
        <w:jc w:val="both"/>
        <w:rPr>
          <w:rFonts w:cs="Tahoma"/>
          <w:sz w:val="20"/>
          <w:u w:val="single"/>
        </w:rPr>
      </w:pPr>
    </w:p>
    <w:p w:rsidR="00681AA0" w:rsidRDefault="00681AA0" w:rsidP="00241BF8">
      <w:pPr>
        <w:keepNext/>
        <w:rPr>
          <w:rFonts w:eastAsiaTheme="minorHAnsi" w:cs="Tahoma"/>
          <w:sz w:val="20"/>
          <w:szCs w:val="20"/>
          <w:lang w:eastAsia="en-US"/>
        </w:rPr>
      </w:pPr>
    </w:p>
    <w:p w:rsidR="004D661C" w:rsidRDefault="004D661C" w:rsidP="00241BF8">
      <w:pPr>
        <w:keepNext/>
        <w:rPr>
          <w:rFonts w:eastAsiaTheme="minorHAnsi" w:cs="Tahoma"/>
          <w:sz w:val="20"/>
          <w:szCs w:val="20"/>
          <w:lang w:eastAsia="en-US"/>
        </w:rPr>
      </w:pPr>
    </w:p>
    <w:p w:rsidR="00201EFB" w:rsidRPr="00D73786" w:rsidRDefault="00201EFB" w:rsidP="00241BF8">
      <w:pPr>
        <w:keepNext/>
        <w:numPr>
          <w:ilvl w:val="0"/>
          <w:numId w:val="3"/>
        </w:numPr>
        <w:jc w:val="both"/>
        <w:rPr>
          <w:rFonts w:cs="Tahoma"/>
          <w:b/>
        </w:rPr>
      </w:pPr>
      <w:r w:rsidRPr="00D73786">
        <w:rPr>
          <w:rFonts w:cs="Tahoma"/>
          <w:b/>
        </w:rPr>
        <w:t xml:space="preserve">UGOTAVLJANJE SPOSOBNOSTI </w:t>
      </w:r>
      <w:r w:rsidR="008F4BD5" w:rsidRPr="00D73786">
        <w:rPr>
          <w:rFonts w:cs="Tahoma"/>
          <w:b/>
        </w:rPr>
        <w:t>PONUDNIK</w:t>
      </w:r>
      <w:r w:rsidR="00E13EB5" w:rsidRPr="00D73786">
        <w:rPr>
          <w:rFonts w:cs="Tahoma"/>
          <w:b/>
        </w:rPr>
        <w:t>A</w:t>
      </w:r>
      <w:r w:rsidRPr="00D73786">
        <w:rPr>
          <w:rFonts w:cs="Tahoma"/>
          <w:b/>
        </w:rPr>
        <w:t xml:space="preserve"> </w:t>
      </w:r>
    </w:p>
    <w:p w:rsidR="00D65A72" w:rsidRPr="00D73786" w:rsidRDefault="00D65A72" w:rsidP="00241BF8">
      <w:pPr>
        <w:keepNext/>
        <w:jc w:val="both"/>
        <w:rPr>
          <w:rFonts w:cs="Tahoma"/>
          <w:bCs/>
        </w:rPr>
      </w:pPr>
    </w:p>
    <w:p w:rsidR="00B61BE5" w:rsidRPr="00D73786" w:rsidRDefault="00B61BE5" w:rsidP="00241BF8">
      <w:pPr>
        <w:keepNext/>
        <w:jc w:val="both"/>
        <w:rPr>
          <w:rFonts w:cs="Tahoma"/>
          <w:bCs/>
          <w:sz w:val="20"/>
          <w:szCs w:val="20"/>
        </w:rPr>
      </w:pPr>
      <w:r w:rsidRPr="00D73786">
        <w:rPr>
          <w:rFonts w:cs="Tahoma"/>
          <w:bCs/>
          <w:sz w:val="20"/>
          <w:szCs w:val="20"/>
        </w:rPr>
        <w:t xml:space="preserve">Za ugotavljanje sposobnosti mora gospodarski subjekt izpolnjevati pogoje in zahteve skladno z določbami ZJN-3 in določbami razpisne dokumentacije.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rsidR="00B61BE5" w:rsidRPr="00D73786" w:rsidRDefault="00B61BE5" w:rsidP="00241BF8">
      <w:pPr>
        <w:keepNext/>
        <w:jc w:val="both"/>
        <w:rPr>
          <w:rFonts w:cs="Tahoma"/>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73786">
        <w:rPr>
          <w:rFonts w:cs="Tahoma"/>
          <w:bCs/>
          <w:sz w:val="20"/>
          <w:szCs w:val="20"/>
        </w:rPr>
        <w:t xml:space="preserve"> </w:t>
      </w:r>
    </w:p>
    <w:p w:rsidR="000A4D00" w:rsidRPr="00D73786" w:rsidRDefault="000A4D00" w:rsidP="00241BF8">
      <w:pPr>
        <w:keepNext/>
        <w:jc w:val="both"/>
        <w:rPr>
          <w:rFonts w:cs="Tahoma"/>
          <w:bCs/>
          <w:sz w:val="20"/>
          <w:szCs w:val="20"/>
        </w:rPr>
      </w:pPr>
    </w:p>
    <w:p w:rsidR="00042945" w:rsidRPr="00042945" w:rsidRDefault="00042945" w:rsidP="00241BF8">
      <w:pPr>
        <w:keepNext/>
        <w:jc w:val="both"/>
        <w:rPr>
          <w:rFonts w:cs="Tahoma"/>
          <w:bCs/>
          <w:sz w:val="20"/>
          <w:szCs w:val="20"/>
        </w:rPr>
      </w:pPr>
      <w:r w:rsidRPr="00042945">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042945">
        <w:rPr>
          <w:rFonts w:cs="Tahoma"/>
          <w:bCs/>
          <w:sz w:val="20"/>
          <w:szCs w:val="20"/>
        </w:rPr>
        <w:t>eDosje</w:t>
      </w:r>
      <w:proofErr w:type="spellEnd"/>
      <w:r w:rsidRPr="00042945">
        <w:rPr>
          <w:rFonts w:cs="Tahoma"/>
          <w:bCs/>
          <w:sz w:val="20"/>
          <w:szCs w:val="20"/>
        </w:rPr>
        <w:t xml:space="preserve"> iz devetega odstavka 77. člena ZJN-3 in od Ministrstva za pravosodje pridobi potrdilo iz kazenske evidence.</w:t>
      </w:r>
    </w:p>
    <w:p w:rsidR="00600E8A" w:rsidRDefault="00600E8A" w:rsidP="00241BF8">
      <w:pPr>
        <w:keepNext/>
        <w:jc w:val="both"/>
        <w:rPr>
          <w:rFonts w:cs="Tahoma"/>
          <w:bCs/>
          <w:sz w:val="20"/>
          <w:szCs w:val="20"/>
        </w:rPr>
      </w:pPr>
    </w:p>
    <w:p w:rsidR="00D65A72" w:rsidRPr="00D73786" w:rsidRDefault="00D65A72" w:rsidP="00241BF8">
      <w:pPr>
        <w:keepNext/>
        <w:numPr>
          <w:ilvl w:val="1"/>
          <w:numId w:val="3"/>
        </w:numPr>
        <w:jc w:val="both"/>
        <w:rPr>
          <w:rFonts w:cs="Tahoma"/>
          <w:b/>
          <w:bCs/>
          <w:sz w:val="20"/>
          <w:szCs w:val="20"/>
        </w:rPr>
      </w:pPr>
      <w:r w:rsidRPr="00D73786">
        <w:rPr>
          <w:rFonts w:cs="Tahoma"/>
          <w:b/>
          <w:bCs/>
          <w:sz w:val="20"/>
          <w:szCs w:val="20"/>
        </w:rPr>
        <w:lastRenderedPageBreak/>
        <w:t>Razlogi za izključitev</w:t>
      </w:r>
      <w:r w:rsidRPr="00D73786">
        <w:rPr>
          <w:rFonts w:cs="Tahoma"/>
          <w:b/>
          <w:bCs/>
          <w:sz w:val="20"/>
          <w:szCs w:val="20"/>
        </w:rPr>
        <w:tab/>
      </w:r>
    </w:p>
    <w:p w:rsidR="00D65A72" w:rsidRPr="00D73786" w:rsidRDefault="00D65A72" w:rsidP="00241BF8">
      <w:pPr>
        <w:keepNext/>
        <w:jc w:val="both"/>
        <w:rPr>
          <w:rFonts w:cs="Tahoma"/>
          <w:bCs/>
          <w:sz w:val="20"/>
          <w:szCs w:val="20"/>
        </w:rPr>
      </w:pPr>
    </w:p>
    <w:p w:rsidR="00D65A72" w:rsidRPr="00D73786" w:rsidRDefault="00D65A72" w:rsidP="00241BF8">
      <w:pPr>
        <w:keepNext/>
        <w:jc w:val="both"/>
        <w:rPr>
          <w:rFonts w:cs="Tahoma"/>
          <w:sz w:val="20"/>
          <w:szCs w:val="20"/>
        </w:rPr>
      </w:pPr>
      <w:r w:rsidRPr="00D73786">
        <w:rPr>
          <w:rFonts w:cs="Tahoma"/>
          <w:b/>
          <w:bCs/>
          <w:sz w:val="20"/>
          <w:szCs w:val="20"/>
        </w:rPr>
        <w:t>A:</w:t>
      </w:r>
      <w:r w:rsidRPr="00D73786">
        <w:rPr>
          <w:rFonts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73786">
        <w:rPr>
          <w:rFonts w:cs="Tahoma"/>
          <w:bCs/>
          <w:sz w:val="20"/>
          <w:szCs w:val="20"/>
        </w:rPr>
        <w:t>v 1. odstavku 75. člena ZJN-3 oziroma v Kazenskem zakoniku (Uradni list RS, št. 50/12 – uradno prečiščeno besedilo</w:t>
      </w:r>
      <w:r w:rsidR="00862CAC" w:rsidRPr="00D73786">
        <w:rPr>
          <w:rFonts w:cs="Tahoma"/>
          <w:bCs/>
          <w:sz w:val="20"/>
          <w:szCs w:val="20"/>
        </w:rPr>
        <w:t xml:space="preserve">, 6/16 – </w:t>
      </w:r>
      <w:proofErr w:type="spellStart"/>
      <w:r w:rsidR="00862CAC" w:rsidRPr="00D73786">
        <w:rPr>
          <w:rFonts w:cs="Tahoma"/>
          <w:bCs/>
          <w:sz w:val="20"/>
          <w:szCs w:val="20"/>
        </w:rPr>
        <w:t>popr</w:t>
      </w:r>
      <w:proofErr w:type="spellEnd"/>
      <w:r w:rsidR="00862CAC" w:rsidRPr="00D73786">
        <w:rPr>
          <w:rFonts w:cs="Tahoma"/>
          <w:bCs/>
          <w:sz w:val="20"/>
          <w:szCs w:val="20"/>
        </w:rPr>
        <w:t>.</w:t>
      </w:r>
      <w:r w:rsidR="00FD6450" w:rsidRPr="00D73786">
        <w:rPr>
          <w:rFonts w:cs="Tahoma"/>
          <w:bCs/>
          <w:sz w:val="20"/>
          <w:szCs w:val="20"/>
        </w:rPr>
        <w:t>,</w:t>
      </w:r>
      <w:r w:rsidRPr="00D73786">
        <w:rPr>
          <w:rFonts w:cs="Tahoma"/>
          <w:bCs/>
          <w:sz w:val="20"/>
          <w:szCs w:val="20"/>
        </w:rPr>
        <w:t xml:space="preserve"> 54/15</w:t>
      </w:r>
      <w:r w:rsidR="00FD6450" w:rsidRPr="00D73786">
        <w:rPr>
          <w:rFonts w:cs="Tahoma"/>
          <w:bCs/>
          <w:sz w:val="20"/>
          <w:szCs w:val="20"/>
        </w:rPr>
        <w:t xml:space="preserve"> in 38/16</w:t>
      </w:r>
      <w:r w:rsidRPr="00D73786">
        <w:rPr>
          <w:rFonts w:cs="Tahoma"/>
          <w:bCs/>
          <w:sz w:val="20"/>
          <w:szCs w:val="20"/>
        </w:rPr>
        <w:t>; KZ-1).</w:t>
      </w:r>
    </w:p>
    <w:p w:rsidR="00D65A72" w:rsidRPr="00D73786" w:rsidRDefault="00D65A72" w:rsidP="00241BF8">
      <w:pPr>
        <w:keepNext/>
        <w:jc w:val="both"/>
        <w:rPr>
          <w:rFonts w:cs="Tahoma"/>
          <w:sz w:val="20"/>
          <w:szCs w:val="20"/>
        </w:rPr>
      </w:pPr>
    </w:p>
    <w:p w:rsidR="00AC29B3" w:rsidRPr="00AC29B3" w:rsidRDefault="00D65A72" w:rsidP="00AC29B3">
      <w:pPr>
        <w:keepNext/>
        <w:keepLines/>
        <w:jc w:val="both"/>
        <w:rPr>
          <w:rFonts w:cs="Tahoma"/>
          <w:sz w:val="20"/>
          <w:szCs w:val="20"/>
        </w:rPr>
      </w:pPr>
      <w:r w:rsidRPr="00D73786">
        <w:rPr>
          <w:rFonts w:cs="Tahoma"/>
          <w:b/>
          <w:bCs/>
          <w:sz w:val="20"/>
          <w:szCs w:val="20"/>
        </w:rPr>
        <w:t>B:</w:t>
      </w:r>
      <w:r w:rsidRPr="00D73786">
        <w:rPr>
          <w:rFonts w:cs="Tahoma"/>
          <w:sz w:val="20"/>
          <w:szCs w:val="20"/>
        </w:rPr>
        <w:t xml:space="preserve"> Naročnik bo iz sodelovanja v postopku javnega naročanja izključil gospodarski subjekt, če bo pri preverjanju v skladu z določili ZJN-3 ugotovil, </w:t>
      </w:r>
      <w:r w:rsidR="00AC29B3" w:rsidRPr="00AC29B3">
        <w:rPr>
          <w:rFonts w:cs="Tahoma"/>
          <w:sz w:val="20"/>
          <w:szCs w:val="20"/>
        </w:rPr>
        <w:t>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D65A72" w:rsidRPr="00D73786" w:rsidRDefault="00D65A72" w:rsidP="00241BF8">
      <w:pPr>
        <w:keepNext/>
        <w:jc w:val="both"/>
        <w:rPr>
          <w:rFonts w:cs="Tahoma"/>
          <w:sz w:val="20"/>
          <w:szCs w:val="20"/>
        </w:rPr>
      </w:pPr>
    </w:p>
    <w:p w:rsidR="00D65A72" w:rsidRPr="00D73786" w:rsidRDefault="00D65A72" w:rsidP="00241BF8">
      <w:pPr>
        <w:keepNext/>
        <w:spacing w:after="120"/>
        <w:jc w:val="both"/>
        <w:rPr>
          <w:rFonts w:cs="Tahoma"/>
          <w:sz w:val="20"/>
          <w:szCs w:val="20"/>
        </w:rPr>
      </w:pPr>
      <w:r w:rsidRPr="00D73786">
        <w:rPr>
          <w:rFonts w:cs="Tahoma"/>
          <w:b/>
          <w:bCs/>
          <w:sz w:val="20"/>
          <w:szCs w:val="20"/>
        </w:rPr>
        <w:t>C:</w:t>
      </w:r>
      <w:r w:rsidRPr="00D73786">
        <w:rPr>
          <w:rFonts w:cs="Tahoma"/>
          <w:sz w:val="20"/>
          <w:szCs w:val="20"/>
        </w:rPr>
        <w:t xml:space="preserve"> Naročnik bo iz sodelovanja v postopku javnega naročanja izključil gospodarski subjekt:</w:t>
      </w:r>
    </w:p>
    <w:p w:rsidR="00D65A72" w:rsidRPr="00D73786" w:rsidRDefault="00D65A72" w:rsidP="00241BF8">
      <w:pPr>
        <w:keepNext/>
        <w:spacing w:after="60"/>
        <w:jc w:val="both"/>
        <w:rPr>
          <w:rFonts w:cs="Tahoma"/>
          <w:sz w:val="20"/>
          <w:szCs w:val="18"/>
        </w:rPr>
      </w:pPr>
      <w:r w:rsidRPr="00D73786">
        <w:rPr>
          <w:rFonts w:cs="Tahoma"/>
          <w:sz w:val="20"/>
          <w:szCs w:val="20"/>
        </w:rPr>
        <w:tab/>
      </w:r>
      <w:r w:rsidRPr="00D73786">
        <w:rPr>
          <w:rFonts w:cs="Tahoma"/>
          <w:b/>
          <w:sz w:val="20"/>
          <w:szCs w:val="20"/>
        </w:rPr>
        <w:t>a)</w:t>
      </w:r>
      <w:r w:rsidRPr="00D73786">
        <w:rPr>
          <w:rFonts w:cs="Tahoma"/>
          <w:sz w:val="20"/>
          <w:szCs w:val="20"/>
        </w:rPr>
        <w:t xml:space="preserve"> če je ta na dan, ko poteče rok za oddajo ponudb ali </w:t>
      </w:r>
      <w:r w:rsidR="00807EF9" w:rsidRPr="00D73786">
        <w:rPr>
          <w:rFonts w:cs="Tahoma"/>
          <w:sz w:val="20"/>
          <w:szCs w:val="20"/>
        </w:rPr>
        <w:t>ponudb</w:t>
      </w:r>
      <w:r w:rsidRPr="00D73786">
        <w:rPr>
          <w:rFonts w:cs="Tahoma"/>
          <w:sz w:val="20"/>
          <w:szCs w:val="20"/>
        </w:rPr>
        <w:t xml:space="preserve">, izločen iz postopkov oddaje javnih </w:t>
      </w:r>
      <w:r w:rsidRPr="00D73786">
        <w:rPr>
          <w:rFonts w:cs="Tahoma"/>
          <w:sz w:val="20"/>
          <w:szCs w:val="20"/>
        </w:rPr>
        <w:tab/>
        <w:t xml:space="preserve">naročil </w:t>
      </w:r>
      <w:r w:rsidRPr="00D73786">
        <w:rPr>
          <w:rFonts w:cs="Tahoma"/>
          <w:sz w:val="20"/>
          <w:szCs w:val="18"/>
        </w:rPr>
        <w:t>zaradi uvrstitve v evidenco gospodarskih subjektov z negativnimi referencami,</w:t>
      </w:r>
    </w:p>
    <w:p w:rsidR="00D65A72" w:rsidRPr="00D73786" w:rsidRDefault="00D65A72" w:rsidP="00AC29B3">
      <w:pPr>
        <w:keepNext/>
        <w:spacing w:after="60"/>
        <w:ind w:left="705"/>
        <w:jc w:val="both"/>
        <w:rPr>
          <w:rFonts w:cs="Tahoma"/>
          <w:sz w:val="20"/>
          <w:szCs w:val="20"/>
        </w:rPr>
      </w:pPr>
      <w:r w:rsidRPr="00AC29B3">
        <w:rPr>
          <w:rFonts w:cs="Tahoma"/>
          <w:b/>
          <w:sz w:val="20"/>
          <w:szCs w:val="20"/>
        </w:rPr>
        <w:t>b)</w:t>
      </w:r>
      <w:r w:rsidRPr="00D73786">
        <w:rPr>
          <w:rFonts w:cs="Tahoma"/>
          <w:sz w:val="20"/>
          <w:szCs w:val="20"/>
        </w:rPr>
        <w:t xml:space="preserve"> </w:t>
      </w:r>
      <w:r w:rsidR="00AC29B3" w:rsidRPr="00AC29B3">
        <w:rPr>
          <w:rFonts w:cs="Tahoma"/>
          <w:sz w:val="20"/>
          <w:szCs w:val="20"/>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D65A72" w:rsidRPr="00D73786" w:rsidRDefault="00D65A72" w:rsidP="00241BF8">
      <w:pPr>
        <w:keepNext/>
        <w:jc w:val="both"/>
        <w:rPr>
          <w:rFonts w:cs="Tahoma"/>
          <w:bCs/>
          <w:sz w:val="20"/>
          <w:szCs w:val="20"/>
        </w:rPr>
      </w:pPr>
    </w:p>
    <w:p w:rsidR="00B61BE5" w:rsidRPr="00D73786" w:rsidRDefault="00B61BE5" w:rsidP="00241BF8">
      <w:pPr>
        <w:keepNext/>
        <w:jc w:val="both"/>
        <w:rPr>
          <w:rFonts w:cs="Tahoma"/>
          <w:b/>
          <w:sz w:val="20"/>
          <w:szCs w:val="20"/>
          <w:u w:val="single"/>
        </w:rPr>
      </w:pPr>
      <w:r w:rsidRPr="00D73786">
        <w:rPr>
          <w:rFonts w:cs="Tahoma"/>
          <w:b/>
          <w:sz w:val="20"/>
          <w:szCs w:val="20"/>
        </w:rPr>
        <w:t>Zgoraj navedeni pogoji veljajo tudi za posamezne člane skupine ponudnikov v okviru skupne ponudbe in za vse v ponudbi navedene podizvajalce.</w:t>
      </w:r>
      <w:r w:rsidRPr="00D73786">
        <w:rPr>
          <w:rFonts w:cs="Tahoma"/>
          <w:b/>
          <w:sz w:val="20"/>
          <w:szCs w:val="20"/>
          <w:u w:val="single"/>
        </w:rPr>
        <w:t xml:space="preserve"> </w:t>
      </w:r>
    </w:p>
    <w:p w:rsidR="00B61BE5" w:rsidRPr="00D73786" w:rsidRDefault="00B61BE5" w:rsidP="00241BF8">
      <w:pPr>
        <w:keepNext/>
        <w:jc w:val="both"/>
        <w:rPr>
          <w:rFonts w:cs="Tahoma"/>
          <w:b/>
          <w:sz w:val="20"/>
          <w:szCs w:val="20"/>
          <w:u w:val="single"/>
        </w:rPr>
      </w:pPr>
    </w:p>
    <w:p w:rsidR="00B61BE5" w:rsidRPr="00D73786" w:rsidRDefault="00B61BE5"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656ACD" w:rsidRPr="00D73786" w:rsidRDefault="00656ACD" w:rsidP="00241BF8">
      <w:pPr>
        <w:keepNext/>
        <w:jc w:val="both"/>
        <w:rPr>
          <w:rFonts w:cs="Tahoma"/>
          <w:b/>
          <w:sz w:val="20"/>
          <w:szCs w:val="20"/>
        </w:rPr>
      </w:pPr>
    </w:p>
    <w:p w:rsidR="00D65A72" w:rsidRPr="00D73786" w:rsidRDefault="00656ACD" w:rsidP="00241BF8">
      <w:pPr>
        <w:keepNext/>
        <w:jc w:val="both"/>
        <w:rPr>
          <w:rFonts w:cs="Tahoma"/>
          <w:b/>
          <w:sz w:val="20"/>
          <w:szCs w:val="20"/>
        </w:rPr>
      </w:pPr>
      <w:r w:rsidRPr="00D73786">
        <w:rPr>
          <w:rFonts w:cs="Tahoma"/>
          <w:b/>
          <w:sz w:val="20"/>
          <w:szCs w:val="20"/>
        </w:rPr>
        <w:t>DOKAZILO</w:t>
      </w:r>
      <w:r w:rsidR="00D65A72" w:rsidRPr="00D73786">
        <w:rPr>
          <w:rFonts w:cs="Tahoma"/>
          <w:b/>
          <w:sz w:val="20"/>
          <w:szCs w:val="20"/>
        </w:rPr>
        <w:t>:</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D40547"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3/3: »Izjava fizične osebe«.</w:t>
      </w:r>
    </w:p>
    <w:p w:rsidR="00D40547" w:rsidRPr="00D73786" w:rsidRDefault="00D40547" w:rsidP="00241BF8">
      <w:pPr>
        <w:keepNext/>
        <w:jc w:val="both"/>
        <w:rPr>
          <w:rFonts w:cs="Tahoma"/>
          <w:b/>
          <w:sz w:val="20"/>
          <w:szCs w:val="20"/>
        </w:rPr>
      </w:pPr>
    </w:p>
    <w:p w:rsidR="00D65A72" w:rsidRPr="00D73786" w:rsidRDefault="00221222" w:rsidP="00241BF8">
      <w:pPr>
        <w:keepNext/>
        <w:numPr>
          <w:ilvl w:val="1"/>
          <w:numId w:val="3"/>
        </w:numPr>
        <w:jc w:val="both"/>
        <w:rPr>
          <w:rFonts w:cs="Tahoma"/>
          <w:b/>
          <w:bCs/>
          <w:sz w:val="20"/>
          <w:szCs w:val="20"/>
        </w:rPr>
      </w:pPr>
      <w:r w:rsidRPr="00D73786">
        <w:rPr>
          <w:rFonts w:cs="Tahoma"/>
          <w:b/>
          <w:bCs/>
          <w:sz w:val="20"/>
          <w:szCs w:val="20"/>
        </w:rPr>
        <w:t xml:space="preserve">Pogoji za sodelovanje  </w:t>
      </w:r>
    </w:p>
    <w:p w:rsidR="00221222" w:rsidRPr="00D73786" w:rsidRDefault="00221222" w:rsidP="00241BF8">
      <w:pPr>
        <w:keepNext/>
        <w:jc w:val="both"/>
        <w:rPr>
          <w:rFonts w:cs="Tahoma"/>
          <w:b/>
          <w:bCs/>
          <w:sz w:val="20"/>
          <w:szCs w:val="20"/>
        </w:rPr>
      </w:pPr>
    </w:p>
    <w:p w:rsidR="00B61BE5" w:rsidRDefault="00B61BE5" w:rsidP="00241BF8">
      <w:pPr>
        <w:keepNext/>
        <w:jc w:val="both"/>
        <w:rPr>
          <w:rFonts w:cs="Tahoma"/>
          <w:b/>
          <w:bCs/>
          <w:sz w:val="20"/>
          <w:szCs w:val="20"/>
        </w:rPr>
      </w:pPr>
      <w:r w:rsidRPr="00D73786">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rsidR="00DD0FB6" w:rsidRPr="00D73786" w:rsidRDefault="00DD0FB6" w:rsidP="00241BF8">
      <w:pPr>
        <w:keepNext/>
        <w:jc w:val="both"/>
        <w:rPr>
          <w:rFonts w:cs="Tahoma"/>
          <w:b/>
          <w:bCs/>
          <w:sz w:val="20"/>
          <w:szCs w:val="20"/>
        </w:rPr>
      </w:pPr>
    </w:p>
    <w:p w:rsidR="00221222" w:rsidRPr="00D73786" w:rsidRDefault="00221222" w:rsidP="00241BF8">
      <w:pPr>
        <w:keepNext/>
        <w:jc w:val="both"/>
        <w:rPr>
          <w:rFonts w:cs="Tahoma"/>
          <w:b/>
          <w:bCs/>
          <w:sz w:val="20"/>
          <w:szCs w:val="20"/>
        </w:rPr>
      </w:pPr>
      <w:r w:rsidRPr="00D73786">
        <w:rPr>
          <w:rFonts w:cs="Tahoma"/>
          <w:b/>
          <w:bCs/>
          <w:sz w:val="20"/>
          <w:szCs w:val="20"/>
        </w:rPr>
        <w:t>A: Ustreznost za opravljanje poklicne dejavnosti</w:t>
      </w:r>
    </w:p>
    <w:p w:rsidR="00221222" w:rsidRPr="00D73786" w:rsidRDefault="00221222" w:rsidP="00241BF8">
      <w:pPr>
        <w:keepNext/>
        <w:jc w:val="both"/>
        <w:rPr>
          <w:rFonts w:cs="Tahoma"/>
          <w:b/>
          <w:bCs/>
          <w:sz w:val="20"/>
          <w:szCs w:val="20"/>
        </w:rPr>
      </w:pPr>
    </w:p>
    <w:p w:rsidR="00B61BE5" w:rsidRPr="00D73786" w:rsidRDefault="00B61BE5" w:rsidP="00241BF8">
      <w:pPr>
        <w:keepNext/>
        <w:jc w:val="both"/>
        <w:rPr>
          <w:rFonts w:cs="Tahoma"/>
          <w:bCs/>
          <w:sz w:val="20"/>
          <w:szCs w:val="20"/>
        </w:rPr>
      </w:pPr>
      <w:r w:rsidRPr="00D73786">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221222" w:rsidRPr="00D73786" w:rsidRDefault="00F1571F" w:rsidP="00F1571F">
      <w:pPr>
        <w:keepNext/>
        <w:tabs>
          <w:tab w:val="left" w:pos="6901"/>
        </w:tabs>
        <w:jc w:val="both"/>
        <w:rPr>
          <w:rFonts w:cs="Tahoma"/>
          <w:b/>
          <w:bCs/>
          <w:sz w:val="20"/>
          <w:szCs w:val="20"/>
        </w:rPr>
      </w:pPr>
      <w:r>
        <w:rPr>
          <w:rFonts w:cs="Tahoma"/>
          <w:b/>
          <w:bCs/>
          <w:sz w:val="20"/>
          <w:szCs w:val="20"/>
        </w:rPr>
        <w:tab/>
      </w:r>
    </w:p>
    <w:p w:rsidR="00B61BE5" w:rsidRPr="00D73786" w:rsidRDefault="00B61BE5" w:rsidP="00241BF8">
      <w:pPr>
        <w:keepNext/>
        <w:jc w:val="both"/>
        <w:rPr>
          <w:rFonts w:cs="Tahoma"/>
          <w:bCs/>
          <w:sz w:val="20"/>
          <w:szCs w:val="20"/>
        </w:rPr>
      </w:pPr>
      <w:r w:rsidRPr="00D73786">
        <w:rPr>
          <w:rFonts w:cs="Tahoma"/>
          <w:bCs/>
          <w:sz w:val="20"/>
          <w:szCs w:val="20"/>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rsidR="00412B67" w:rsidRPr="00D73786" w:rsidRDefault="00412B67" w:rsidP="00241BF8">
      <w:pPr>
        <w:keepNext/>
        <w:jc w:val="both"/>
        <w:rPr>
          <w:rFonts w:cs="Tahoma"/>
          <w:b/>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042945" w:rsidRPr="00D73786" w:rsidRDefault="00042945" w:rsidP="00241BF8">
      <w:pPr>
        <w:keepNext/>
        <w:jc w:val="both"/>
        <w:rPr>
          <w:rFonts w:cs="Tahoma"/>
          <w:b/>
          <w:sz w:val="20"/>
          <w:szCs w:val="20"/>
        </w:rPr>
      </w:pPr>
    </w:p>
    <w:p w:rsidR="00EF4B43" w:rsidRPr="00D73786" w:rsidRDefault="00EF4B43"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BF03EE" w:rsidRDefault="00B61BE5" w:rsidP="00241BF8">
      <w:pPr>
        <w:keepNext/>
        <w:numPr>
          <w:ilvl w:val="0"/>
          <w:numId w:val="10"/>
        </w:numPr>
        <w:ind w:left="714" w:hanging="357"/>
        <w:jc w:val="both"/>
        <w:rPr>
          <w:rFonts w:cs="Tahoma"/>
          <w:sz w:val="20"/>
          <w:szCs w:val="20"/>
        </w:rPr>
      </w:pPr>
      <w:r w:rsidRPr="00D73786">
        <w:rPr>
          <w:rFonts w:cs="Tahoma"/>
          <w:sz w:val="20"/>
          <w:szCs w:val="20"/>
        </w:rPr>
        <w:t>ustrezna</w:t>
      </w:r>
      <w:r w:rsidR="00BF03EE" w:rsidRPr="00D73786">
        <w:rPr>
          <w:rFonts w:cs="Tahoma"/>
          <w:sz w:val="20"/>
          <w:szCs w:val="20"/>
        </w:rPr>
        <w:t xml:space="preserve"> dokazila, ki izkazuje izpolnjevanje zahteve iz drugega odstavka te točk</w:t>
      </w:r>
      <w:r w:rsidR="00A67AAD" w:rsidRPr="00D73786">
        <w:rPr>
          <w:rFonts w:cs="Tahoma"/>
          <w:sz w:val="20"/>
          <w:szCs w:val="20"/>
        </w:rPr>
        <w:t>e, v kolikor je</w:t>
      </w:r>
      <w:r w:rsidRPr="00D73786">
        <w:rPr>
          <w:rFonts w:cs="Tahoma"/>
          <w:sz w:val="20"/>
          <w:szCs w:val="20"/>
        </w:rPr>
        <w:t xml:space="preserve"> tak</w:t>
      </w:r>
      <w:r w:rsidR="00114B6E" w:rsidRPr="00D73786">
        <w:rPr>
          <w:rFonts w:cs="Tahoma"/>
          <w:sz w:val="20"/>
          <w:szCs w:val="20"/>
        </w:rPr>
        <w:t>o dovoljenje ali članstvo potreb</w:t>
      </w:r>
      <w:r w:rsidRPr="00D73786">
        <w:rPr>
          <w:rFonts w:cs="Tahoma"/>
          <w:sz w:val="20"/>
          <w:szCs w:val="20"/>
        </w:rPr>
        <w:t>no.</w:t>
      </w:r>
      <w:r w:rsidR="00A67AAD" w:rsidRPr="00D73786">
        <w:rPr>
          <w:rFonts w:cs="Tahoma"/>
          <w:sz w:val="20"/>
          <w:szCs w:val="20"/>
        </w:rPr>
        <w:t xml:space="preserve"> </w:t>
      </w:r>
    </w:p>
    <w:p w:rsidR="00D31EBF" w:rsidRPr="00D73786" w:rsidRDefault="00D31EBF" w:rsidP="00D31EBF">
      <w:pPr>
        <w:keepNext/>
        <w:ind w:left="714"/>
        <w:jc w:val="both"/>
        <w:rPr>
          <w:rFonts w:cs="Tahoma"/>
          <w:sz w:val="20"/>
          <w:szCs w:val="20"/>
        </w:rPr>
      </w:pPr>
    </w:p>
    <w:p w:rsidR="00221222" w:rsidRPr="00D73786" w:rsidRDefault="00EF4B43" w:rsidP="00241BF8">
      <w:pPr>
        <w:keepNext/>
        <w:jc w:val="both"/>
        <w:rPr>
          <w:rFonts w:cs="Tahoma"/>
          <w:b/>
          <w:bCs/>
          <w:sz w:val="20"/>
          <w:szCs w:val="20"/>
        </w:rPr>
      </w:pPr>
      <w:r w:rsidRPr="00D73786">
        <w:rPr>
          <w:rFonts w:cs="Tahoma"/>
          <w:b/>
          <w:bCs/>
          <w:sz w:val="20"/>
          <w:szCs w:val="20"/>
        </w:rPr>
        <w:t>B: Ekonomski in finančni položaj</w:t>
      </w:r>
    </w:p>
    <w:p w:rsidR="004F502D" w:rsidRDefault="004F502D"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biti ekonomsko in finančno sposoben izvesti predmet javnega naročila.</w:t>
      </w:r>
    </w:p>
    <w:p w:rsidR="00B61BE5" w:rsidRPr="00D73786" w:rsidRDefault="00B61BE5" w:rsidP="00241BF8">
      <w:pPr>
        <w:keepNext/>
        <w:jc w:val="both"/>
        <w:rPr>
          <w:rFonts w:cs="Tahoma"/>
          <w:sz w:val="20"/>
          <w:szCs w:val="20"/>
        </w:rPr>
      </w:pPr>
    </w:p>
    <w:p w:rsidR="00042945" w:rsidRPr="00042945" w:rsidRDefault="00042945" w:rsidP="00241BF8">
      <w:pPr>
        <w:keepNext/>
        <w:jc w:val="both"/>
        <w:rPr>
          <w:rFonts w:cs="Tahoma"/>
          <w:b/>
          <w:sz w:val="20"/>
          <w:szCs w:val="20"/>
          <w:u w:val="single"/>
        </w:rPr>
      </w:pPr>
      <w:r w:rsidRPr="00042945">
        <w:rPr>
          <w:rFonts w:cs="Tahoma"/>
          <w:b/>
          <w:sz w:val="20"/>
          <w:szCs w:val="20"/>
        </w:rPr>
        <w:t xml:space="preserve">Zgoraj navedeni pogoji veljajo tudi za posamezne člane skupine ponudnikov v okviru skupne ponudbe, za vse v ponudbi navedene podizvajalce in za vse druge subjekte, katerih </w:t>
      </w:r>
      <w:r w:rsidRPr="00042945">
        <w:rPr>
          <w:rFonts w:cs="Tahoma"/>
          <w:b/>
          <w:bCs/>
          <w:sz w:val="20"/>
          <w:szCs w:val="20"/>
        </w:rPr>
        <w:t>zmogljivosti uporablja gospodarski subjekt (ponudnik ali skupina ponudnikov).</w:t>
      </w:r>
    </w:p>
    <w:p w:rsidR="00EF4B43" w:rsidRPr="00D73786" w:rsidRDefault="00EF4B43" w:rsidP="00241BF8">
      <w:pPr>
        <w:keepNext/>
        <w:jc w:val="both"/>
        <w:rPr>
          <w:rFonts w:cs="Tahoma"/>
          <w:sz w:val="20"/>
          <w:szCs w:val="20"/>
        </w:rPr>
      </w:pPr>
    </w:p>
    <w:p w:rsidR="005B3A4A" w:rsidRPr="00D73786" w:rsidRDefault="005B3A4A" w:rsidP="00241BF8">
      <w:pPr>
        <w:keepNext/>
        <w:jc w:val="both"/>
        <w:rPr>
          <w:rFonts w:cs="Tahoma"/>
          <w:b/>
          <w:sz w:val="20"/>
          <w:szCs w:val="20"/>
        </w:rPr>
      </w:pPr>
      <w:r w:rsidRPr="00D73786">
        <w:rPr>
          <w:rFonts w:cs="Tahoma"/>
          <w:b/>
          <w:sz w:val="20"/>
          <w:szCs w:val="20"/>
        </w:rPr>
        <w:t>DOKAZILO:</w:t>
      </w:r>
    </w:p>
    <w:p w:rsidR="00B61BE5" w:rsidRPr="00D73786" w:rsidRDefault="00B61BE5"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B61BE5" w:rsidRPr="00D73786" w:rsidRDefault="00B61BE5"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0A4D00" w:rsidRPr="00D73786">
        <w:rPr>
          <w:rFonts w:cs="Tahoma"/>
          <w:sz w:val="20"/>
          <w:szCs w:val="20"/>
        </w:rPr>
        <w:t xml:space="preserve"> podizvajalca/drugega subjekta«.</w:t>
      </w:r>
    </w:p>
    <w:p w:rsidR="006265EC" w:rsidRPr="00D73786" w:rsidRDefault="006265EC" w:rsidP="00241BF8">
      <w:pPr>
        <w:keepNext/>
        <w:jc w:val="both"/>
        <w:rPr>
          <w:rFonts w:cs="Tahoma"/>
          <w:sz w:val="20"/>
          <w:szCs w:val="20"/>
        </w:rPr>
      </w:pPr>
    </w:p>
    <w:p w:rsidR="00221222" w:rsidRPr="00D73786" w:rsidRDefault="005B3A4A" w:rsidP="00241BF8">
      <w:pPr>
        <w:keepNext/>
        <w:jc w:val="both"/>
        <w:rPr>
          <w:rFonts w:cs="Tahoma"/>
          <w:b/>
          <w:bCs/>
          <w:sz w:val="20"/>
          <w:szCs w:val="20"/>
        </w:rPr>
      </w:pPr>
      <w:r w:rsidRPr="00D73786">
        <w:rPr>
          <w:rFonts w:cs="Tahoma"/>
          <w:b/>
          <w:bCs/>
          <w:sz w:val="20"/>
          <w:szCs w:val="20"/>
        </w:rPr>
        <w:t>C: Tehnična in strokovna sposobnost</w:t>
      </w:r>
    </w:p>
    <w:p w:rsidR="00EF4B43" w:rsidRPr="00D73786" w:rsidRDefault="00EF4B43" w:rsidP="00241BF8">
      <w:pPr>
        <w:keepNext/>
        <w:jc w:val="both"/>
        <w:rPr>
          <w:rFonts w:cs="Tahoma"/>
          <w:b/>
          <w:bCs/>
          <w:sz w:val="20"/>
          <w:szCs w:val="20"/>
        </w:rPr>
      </w:pPr>
    </w:p>
    <w:p w:rsidR="00114B6E" w:rsidRPr="00D73786" w:rsidRDefault="00114B6E" w:rsidP="00241BF8">
      <w:pPr>
        <w:keepNext/>
        <w:jc w:val="both"/>
        <w:rPr>
          <w:rFonts w:cs="Tahoma"/>
          <w:sz w:val="20"/>
          <w:szCs w:val="20"/>
        </w:rPr>
      </w:pPr>
      <w:r w:rsidRPr="00D73786">
        <w:rPr>
          <w:rFonts w:cs="Tahoma"/>
          <w:sz w:val="20"/>
          <w:szCs w:val="20"/>
        </w:rPr>
        <w:t>Predmet ponudbe gospodarskega subjekta mora ustrezati vsem zahtevam naročnika, ki so navedene v razpisni dokumentaciji in tehnični specifikaciji predmeta javnega naročila.</w:t>
      </w:r>
    </w:p>
    <w:p w:rsidR="00114B6E" w:rsidRPr="00D73786" w:rsidRDefault="00114B6E" w:rsidP="00241BF8">
      <w:pPr>
        <w:keepNext/>
        <w:jc w:val="both"/>
        <w:rPr>
          <w:rFonts w:cs="Tahoma"/>
          <w:sz w:val="20"/>
          <w:szCs w:val="20"/>
        </w:rPr>
      </w:pPr>
    </w:p>
    <w:p w:rsidR="00B61BE5" w:rsidRPr="00D73786" w:rsidRDefault="00B61BE5" w:rsidP="00241BF8">
      <w:pPr>
        <w:keepNext/>
        <w:jc w:val="both"/>
        <w:rPr>
          <w:rFonts w:cs="Tahoma"/>
          <w:sz w:val="20"/>
          <w:szCs w:val="20"/>
        </w:rPr>
      </w:pPr>
      <w:r w:rsidRPr="00D73786">
        <w:rPr>
          <w:rFonts w:cs="Tahoma"/>
          <w:sz w:val="20"/>
          <w:szCs w:val="20"/>
        </w:rPr>
        <w:t>Gospodarski subjekt mora razpolagati z ustreznimi kadri, ki so izkušeni, strokovno usposobljeni in sposobni izvesti predmet javnega naročila.</w:t>
      </w:r>
    </w:p>
    <w:p w:rsidR="00DE0FD2" w:rsidRPr="00D73786" w:rsidRDefault="00DE0FD2" w:rsidP="00241BF8">
      <w:pPr>
        <w:keepNext/>
        <w:jc w:val="both"/>
        <w:rPr>
          <w:rFonts w:cs="Tahoma"/>
          <w:sz w:val="20"/>
          <w:szCs w:val="20"/>
        </w:rPr>
      </w:pPr>
    </w:p>
    <w:p w:rsidR="00042945" w:rsidRPr="00D73786" w:rsidRDefault="00DE0FD2" w:rsidP="00241BF8">
      <w:pPr>
        <w:keepNext/>
        <w:jc w:val="both"/>
        <w:rPr>
          <w:rFonts w:cs="Tahoma"/>
          <w:sz w:val="20"/>
          <w:szCs w:val="20"/>
        </w:rPr>
      </w:pPr>
      <w:r w:rsidRPr="00D73786">
        <w:rPr>
          <w:rFonts w:cs="Tahoma"/>
          <w:sz w:val="20"/>
          <w:szCs w:val="20"/>
        </w:rPr>
        <w:t>Predmet ponudbe mora izpolnjevati vse standarde, pogoje in zahteve naročnika, navedene v razpisni dokumentaciji.</w:t>
      </w:r>
      <w:r w:rsidR="00042945" w:rsidRPr="00D73786">
        <w:rPr>
          <w:rFonts w:cs="Tahoma"/>
          <w:sz w:val="20"/>
          <w:szCs w:val="20"/>
        </w:rPr>
        <w:t xml:space="preserve"> Ponudnik se mora strinjati z vsemi pogoji, navedenimi v tehnični specifikaciji predmeta javnega naročila.</w:t>
      </w:r>
    </w:p>
    <w:p w:rsidR="00DE0FD2" w:rsidRPr="00D73786" w:rsidRDefault="00DE0FD2" w:rsidP="00241BF8">
      <w:pPr>
        <w:keepNext/>
        <w:keepLines/>
        <w:jc w:val="both"/>
        <w:rPr>
          <w:rFonts w:cs="Tahoma"/>
          <w:sz w:val="20"/>
          <w:szCs w:val="20"/>
        </w:rPr>
      </w:pPr>
    </w:p>
    <w:p w:rsidR="00DC0022" w:rsidRPr="00D73786" w:rsidRDefault="00DC0022" w:rsidP="00241BF8">
      <w:pPr>
        <w:keepNext/>
        <w:jc w:val="both"/>
        <w:rPr>
          <w:rFonts w:cs="Tahoma"/>
          <w:b/>
          <w:sz w:val="20"/>
          <w:szCs w:val="20"/>
        </w:rPr>
      </w:pPr>
      <w:r w:rsidRPr="00D73786">
        <w:rPr>
          <w:rFonts w:cs="Tahoma"/>
          <w:b/>
          <w:sz w:val="20"/>
          <w:szCs w:val="20"/>
        </w:rPr>
        <w:t>DOKAZILO:</w:t>
      </w:r>
    </w:p>
    <w:p w:rsidR="00DC0022" w:rsidRPr="00D73786" w:rsidRDefault="00DC0022" w:rsidP="00241BF8">
      <w:pPr>
        <w:keepNext/>
        <w:spacing w:after="120"/>
        <w:jc w:val="both"/>
        <w:rPr>
          <w:rFonts w:cs="Tahoma"/>
          <w:sz w:val="20"/>
          <w:szCs w:val="20"/>
        </w:rPr>
      </w:pPr>
      <w:r w:rsidRPr="00D73786">
        <w:rPr>
          <w:rFonts w:cs="Tahoma"/>
          <w:sz w:val="20"/>
          <w:szCs w:val="20"/>
        </w:rPr>
        <w:t>Gospodarski subjekt izkaže izpolnjevanje teh pogojev s podpisom in s predložitvijo:</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DC0022" w:rsidRPr="00D73786" w:rsidRDefault="00DC0022"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w:t>
      </w:r>
      <w:r w:rsidR="00412B67" w:rsidRPr="00D73786">
        <w:rPr>
          <w:rFonts w:cs="Tahoma"/>
          <w:sz w:val="20"/>
          <w:szCs w:val="20"/>
        </w:rPr>
        <w:t xml:space="preserve"> podizvajalca/drugega subjekta«.</w:t>
      </w:r>
    </w:p>
    <w:p w:rsidR="000A4D00" w:rsidRDefault="000A4D00" w:rsidP="00241BF8">
      <w:pPr>
        <w:keepNext/>
        <w:jc w:val="both"/>
        <w:rPr>
          <w:rFonts w:cs="Tahoma"/>
          <w:sz w:val="20"/>
          <w:szCs w:val="20"/>
        </w:rPr>
      </w:pPr>
    </w:p>
    <w:p w:rsidR="00322A66" w:rsidRPr="00D73786" w:rsidRDefault="00322A66" w:rsidP="00241BF8">
      <w:pPr>
        <w:keepNext/>
        <w:jc w:val="both"/>
        <w:rPr>
          <w:rFonts w:cs="Tahoma"/>
          <w:sz w:val="20"/>
          <w:szCs w:val="20"/>
        </w:rPr>
      </w:pPr>
    </w:p>
    <w:p w:rsidR="00201EFB" w:rsidRPr="00D73786" w:rsidRDefault="00201EFB" w:rsidP="00241BF8">
      <w:pPr>
        <w:keepNext/>
        <w:numPr>
          <w:ilvl w:val="1"/>
          <w:numId w:val="3"/>
        </w:numPr>
        <w:jc w:val="both"/>
        <w:rPr>
          <w:rFonts w:cs="Tahoma"/>
          <w:b/>
          <w:sz w:val="20"/>
          <w:szCs w:val="20"/>
        </w:rPr>
      </w:pPr>
      <w:r w:rsidRPr="00D73786">
        <w:rPr>
          <w:rFonts w:cs="Tahoma"/>
          <w:b/>
          <w:sz w:val="20"/>
          <w:szCs w:val="20"/>
        </w:rPr>
        <w:t>Ostale zahteve in pogoji naročnika</w:t>
      </w:r>
    </w:p>
    <w:p w:rsidR="00201EFB" w:rsidRPr="00D73786" w:rsidRDefault="00201EFB" w:rsidP="00241BF8">
      <w:pPr>
        <w:keepNext/>
        <w:rPr>
          <w:rFonts w:cs="Tahoma"/>
          <w:b/>
          <w:sz w:val="20"/>
          <w:szCs w:val="21"/>
        </w:rPr>
      </w:pPr>
    </w:p>
    <w:p w:rsidR="004D6C24" w:rsidRPr="00D73786" w:rsidRDefault="004D6C24" w:rsidP="00241BF8">
      <w:pPr>
        <w:keepNext/>
        <w:tabs>
          <w:tab w:val="left" w:pos="-1560"/>
        </w:tabs>
        <w:jc w:val="both"/>
        <w:rPr>
          <w:rFonts w:cs="Tahoma"/>
          <w:sz w:val="20"/>
          <w:szCs w:val="20"/>
        </w:rPr>
      </w:pPr>
      <w:r w:rsidRPr="00D73786">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D73786">
        <w:rPr>
          <w:rFonts w:cs="Tahoma"/>
          <w:sz w:val="20"/>
          <w:szCs w:val="20"/>
        </w:rPr>
        <w:t>ZIntPK</w:t>
      </w:r>
      <w:proofErr w:type="spellEnd"/>
      <w:r w:rsidRPr="00D73786">
        <w:rPr>
          <w:rFonts w:cs="Tahoma"/>
          <w:sz w:val="20"/>
          <w:szCs w:val="20"/>
        </w:rPr>
        <w:t>), naročniki ne smejo sodelovati.</w:t>
      </w:r>
    </w:p>
    <w:p w:rsidR="004D6C24" w:rsidRPr="00D73786" w:rsidRDefault="004D6C24" w:rsidP="00241BF8">
      <w:pPr>
        <w:keepNext/>
        <w:jc w:val="both"/>
        <w:rPr>
          <w:rFonts w:cs="Tahoma"/>
          <w:sz w:val="20"/>
          <w:szCs w:val="20"/>
        </w:rPr>
      </w:pPr>
    </w:p>
    <w:p w:rsidR="004D6C24" w:rsidRPr="00D73786" w:rsidRDefault="004D6C24" w:rsidP="00241BF8">
      <w:pPr>
        <w:keepNext/>
        <w:tabs>
          <w:tab w:val="left" w:pos="284"/>
        </w:tabs>
        <w:jc w:val="both"/>
        <w:rPr>
          <w:rFonts w:cs="Tahoma"/>
          <w:sz w:val="20"/>
          <w:szCs w:val="20"/>
        </w:rPr>
      </w:pPr>
      <w:r w:rsidRPr="00D73786">
        <w:rPr>
          <w:rFonts w:cs="Tahoma"/>
          <w:sz w:val="20"/>
          <w:szCs w:val="20"/>
        </w:rPr>
        <w:t xml:space="preserve">Gospodarski subjekt mora v skladu s šestim odstavkom 14. člena </w:t>
      </w:r>
      <w:proofErr w:type="spellStart"/>
      <w:r w:rsidRPr="00D73786">
        <w:rPr>
          <w:rFonts w:cs="Tahoma"/>
          <w:sz w:val="20"/>
          <w:szCs w:val="20"/>
        </w:rPr>
        <w:t>ZIntPK</w:t>
      </w:r>
      <w:proofErr w:type="spellEnd"/>
      <w:r w:rsidRPr="00D73786">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w:t>
      </w:r>
      <w:r w:rsidRPr="00D73786">
        <w:rPr>
          <w:rFonts w:cs="Tahoma"/>
          <w:sz w:val="20"/>
          <w:szCs w:val="20"/>
        </w:rPr>
        <w:lastRenderedPageBreak/>
        <w:t>subjektih, za katere se glede na določbe zakona, ki ureja gospodarske družbe, šteje, da so povezane družbe s ponudnikom. Če ponudnik predloži lažno izjavo oziroma da neresnične podatke o navedenih dejstvih, ima to za posledico ničnost pogodbe.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sz w:val="20"/>
          <w:szCs w:val="20"/>
        </w:rPr>
      </w:pPr>
      <w:r w:rsidRPr="00D73786">
        <w:rPr>
          <w:rFonts w:cs="Tahoma"/>
          <w:b/>
          <w:sz w:val="20"/>
          <w:szCs w:val="20"/>
        </w:rPr>
        <w:t>Zgoraj navedeni pogoji veljajo tudi za posamezne člane skupine ponudnikov v okviru skupne ponudbe in za vse v ponudbi navedene podizvajalce.</w:t>
      </w:r>
    </w:p>
    <w:p w:rsidR="004D6C24" w:rsidRPr="00D73786" w:rsidRDefault="004D6C24" w:rsidP="00241BF8">
      <w:pPr>
        <w:keepNext/>
        <w:jc w:val="both"/>
        <w:rPr>
          <w:rFonts w:cs="Tahoma"/>
          <w:b/>
          <w:sz w:val="20"/>
          <w:szCs w:val="20"/>
        </w:rPr>
      </w:pPr>
    </w:p>
    <w:p w:rsidR="004D6C24" w:rsidRPr="00D73786" w:rsidRDefault="004D6C24" w:rsidP="00241BF8">
      <w:pPr>
        <w:keepNext/>
        <w:jc w:val="both"/>
        <w:rPr>
          <w:rFonts w:cs="Tahoma"/>
          <w:b/>
          <w:bCs/>
          <w:sz w:val="20"/>
          <w:szCs w:val="20"/>
        </w:rPr>
      </w:pPr>
      <w:r w:rsidRPr="00D73786">
        <w:rPr>
          <w:rFonts w:cs="Tahoma"/>
          <w:b/>
          <w:bCs/>
          <w:sz w:val="20"/>
          <w:szCs w:val="20"/>
        </w:rPr>
        <w:t>V kolikor gospodarski subjekt glede pogojev v zvezi z ekonomskim in finančnim položajem ter tehnično in strokovno sposobnostjo, v skladu z 81. členom ZJN-3,</w:t>
      </w:r>
      <w:r w:rsidRPr="00D73786">
        <w:rPr>
          <w:rFonts w:cs="Tahoma"/>
          <w:bCs/>
          <w:sz w:val="20"/>
          <w:szCs w:val="20"/>
        </w:rPr>
        <w:t xml:space="preserve"> </w:t>
      </w:r>
      <w:r w:rsidRPr="00D73786">
        <w:rPr>
          <w:rFonts w:cs="Tahoma"/>
          <w:b/>
          <w:bCs/>
          <w:sz w:val="20"/>
          <w:szCs w:val="20"/>
        </w:rPr>
        <w:t>uporabi zmogljivosti drugih subjektov, morajo zgoraj navedene pogoje izpolnjevati tudi subjekti, katerih zmogljivosti uporablja gospodarski subjekt.</w:t>
      </w:r>
    </w:p>
    <w:p w:rsidR="004D6C24" w:rsidRPr="00D73786" w:rsidRDefault="004D6C24" w:rsidP="00241BF8">
      <w:pPr>
        <w:keepNext/>
        <w:jc w:val="both"/>
        <w:rPr>
          <w:rFonts w:cs="Tahoma"/>
          <w:sz w:val="20"/>
          <w:szCs w:val="20"/>
        </w:rPr>
      </w:pPr>
    </w:p>
    <w:p w:rsidR="004D6C24" w:rsidRPr="00D73786" w:rsidRDefault="004D6C24" w:rsidP="00241BF8">
      <w:pPr>
        <w:keepNext/>
        <w:jc w:val="both"/>
        <w:rPr>
          <w:rFonts w:cs="Tahoma"/>
          <w:b/>
          <w:sz w:val="20"/>
          <w:szCs w:val="20"/>
        </w:rPr>
      </w:pPr>
      <w:r w:rsidRPr="00D73786">
        <w:rPr>
          <w:rFonts w:cs="Tahoma"/>
          <w:b/>
          <w:sz w:val="20"/>
          <w:szCs w:val="20"/>
        </w:rPr>
        <w:t>DOKAZILO:</w:t>
      </w:r>
    </w:p>
    <w:p w:rsidR="004D6C24" w:rsidRPr="00D73786" w:rsidRDefault="004D6C24" w:rsidP="00241BF8">
      <w:pPr>
        <w:keepNext/>
        <w:spacing w:after="120"/>
        <w:jc w:val="both"/>
        <w:rPr>
          <w:rFonts w:cs="Tahoma"/>
          <w:sz w:val="20"/>
          <w:szCs w:val="20"/>
        </w:rPr>
      </w:pPr>
      <w:r w:rsidRPr="00D73786">
        <w:rPr>
          <w:rFonts w:cs="Tahoma"/>
          <w:sz w:val="20"/>
          <w:szCs w:val="20"/>
        </w:rPr>
        <w:t>Gospodarski subjekt izkaže izpolnjevanje teh pogojev s podpisom in s predložitvijo naslednjih prilog:</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 xml:space="preserve">Priloga 3/1: »Izjava o izpolnjevanju sposobnosti ponudnika/partnerja«, </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3/2: »Izjava o izpolnjevanju sposobnosti podizvajalca/drugega subjekta«,</w:t>
      </w:r>
    </w:p>
    <w:p w:rsidR="004D6C24" w:rsidRPr="00D73786" w:rsidRDefault="004D6C24" w:rsidP="00241BF8">
      <w:pPr>
        <w:keepNext/>
        <w:numPr>
          <w:ilvl w:val="0"/>
          <w:numId w:val="10"/>
        </w:numPr>
        <w:ind w:left="714" w:hanging="357"/>
        <w:jc w:val="both"/>
        <w:rPr>
          <w:rFonts w:cs="Tahoma"/>
          <w:sz w:val="20"/>
          <w:szCs w:val="20"/>
        </w:rPr>
      </w:pPr>
      <w:r w:rsidRPr="00D73786">
        <w:rPr>
          <w:rFonts w:cs="Tahoma"/>
          <w:sz w:val="20"/>
          <w:szCs w:val="20"/>
        </w:rPr>
        <w:t>Priloga 3/4: »</w:t>
      </w:r>
      <w:r w:rsidRPr="00D73786">
        <w:rPr>
          <w:rFonts w:cs="Tahoma"/>
          <w:bCs/>
          <w:sz w:val="20"/>
          <w:szCs w:val="20"/>
        </w:rPr>
        <w:t xml:space="preserve">Izjava o udeležbi fizičnih in pravnih oseb v lastništvu ponudnika«. </w:t>
      </w:r>
    </w:p>
    <w:p w:rsidR="00AC6A59" w:rsidRDefault="00AC6A59" w:rsidP="00241BF8">
      <w:pPr>
        <w:keepNext/>
        <w:jc w:val="both"/>
        <w:rPr>
          <w:rFonts w:cs="Tahoma"/>
          <w:sz w:val="20"/>
          <w:szCs w:val="20"/>
        </w:rPr>
      </w:pPr>
    </w:p>
    <w:p w:rsidR="00D87A95" w:rsidRPr="00D73786" w:rsidRDefault="00D87A95" w:rsidP="00241BF8">
      <w:pPr>
        <w:keepNext/>
        <w:jc w:val="both"/>
        <w:rPr>
          <w:rFonts w:cs="Tahoma"/>
          <w:sz w:val="20"/>
          <w:szCs w:val="20"/>
        </w:rPr>
      </w:pPr>
    </w:p>
    <w:p w:rsidR="00201EFB" w:rsidRPr="00D73786" w:rsidRDefault="00201EFB" w:rsidP="00241BF8">
      <w:pPr>
        <w:keepNext/>
        <w:numPr>
          <w:ilvl w:val="0"/>
          <w:numId w:val="3"/>
        </w:numPr>
        <w:jc w:val="both"/>
        <w:rPr>
          <w:rFonts w:cs="Tahoma"/>
          <w:b/>
        </w:rPr>
      </w:pPr>
      <w:bookmarkStart w:id="6" w:name="OLE_LINK1"/>
      <w:bookmarkStart w:id="7" w:name="OLE_LINK2"/>
      <w:r w:rsidRPr="00D73786">
        <w:rPr>
          <w:rFonts w:cs="Tahoma"/>
          <w:b/>
        </w:rPr>
        <w:t>FINANČNA ZAVAROVANJA</w:t>
      </w:r>
    </w:p>
    <w:p w:rsidR="00AC6A59" w:rsidRPr="00D73786" w:rsidRDefault="00AC6A59" w:rsidP="00241BF8">
      <w:pPr>
        <w:keepNext/>
        <w:ind w:left="360"/>
        <w:jc w:val="both"/>
        <w:rPr>
          <w:rFonts w:cs="Tahoma"/>
          <w:b/>
        </w:rPr>
      </w:pPr>
    </w:p>
    <w:bookmarkEnd w:id="6"/>
    <w:bookmarkEnd w:id="7"/>
    <w:p w:rsidR="00D30BE9" w:rsidRPr="00D73786" w:rsidRDefault="00D30BE9" w:rsidP="00241BF8">
      <w:pPr>
        <w:keepNext/>
        <w:numPr>
          <w:ilvl w:val="1"/>
          <w:numId w:val="3"/>
        </w:numPr>
        <w:jc w:val="both"/>
        <w:rPr>
          <w:rFonts w:cs="Tahoma"/>
          <w:b/>
          <w:sz w:val="20"/>
          <w:szCs w:val="20"/>
        </w:rPr>
      </w:pPr>
      <w:r w:rsidRPr="00D73786">
        <w:rPr>
          <w:rFonts w:cs="Tahoma"/>
          <w:b/>
          <w:sz w:val="20"/>
          <w:szCs w:val="20"/>
        </w:rPr>
        <w:t xml:space="preserve">Zavarovanje dobre izvedbe </w:t>
      </w:r>
      <w:r w:rsidR="00DE0FD2" w:rsidRPr="00D73786">
        <w:rPr>
          <w:rFonts w:cs="Tahoma"/>
          <w:b/>
          <w:sz w:val="20"/>
          <w:szCs w:val="20"/>
        </w:rPr>
        <w:t xml:space="preserve">pogodbenih </w:t>
      </w:r>
      <w:r w:rsidRPr="00D73786">
        <w:rPr>
          <w:rFonts w:cs="Tahoma"/>
          <w:b/>
          <w:sz w:val="20"/>
          <w:szCs w:val="20"/>
        </w:rPr>
        <w:t xml:space="preserve">obveznosti </w:t>
      </w:r>
    </w:p>
    <w:p w:rsidR="00D30BE9" w:rsidRPr="00D73786" w:rsidRDefault="00D30BE9" w:rsidP="00241BF8">
      <w:pPr>
        <w:keepNext/>
        <w:jc w:val="both"/>
        <w:rPr>
          <w:rFonts w:ascii="Arial" w:hAnsi="Arial" w:cs="Arial"/>
          <w:sz w:val="20"/>
          <w:szCs w:val="20"/>
        </w:rPr>
      </w:pPr>
    </w:p>
    <w:p w:rsidR="000556C0" w:rsidRDefault="00FE136E" w:rsidP="00241BF8">
      <w:pPr>
        <w:keepNext/>
        <w:jc w:val="both"/>
        <w:rPr>
          <w:rFonts w:cs="Tahoma"/>
          <w:sz w:val="20"/>
          <w:szCs w:val="20"/>
        </w:rPr>
      </w:pPr>
      <w:r w:rsidRPr="00D73786">
        <w:rPr>
          <w:rFonts w:cs="Tahoma"/>
          <w:sz w:val="20"/>
          <w:szCs w:val="20"/>
        </w:rPr>
        <w:t xml:space="preserve">Izbrani ponudnik bo moral, najkasneje na dan sklenitve </w:t>
      </w:r>
      <w:r w:rsidR="00DE0FD2" w:rsidRPr="00D73786">
        <w:rPr>
          <w:rFonts w:cs="Tahoma"/>
          <w:sz w:val="20"/>
          <w:szCs w:val="20"/>
        </w:rPr>
        <w:t>pogodbe</w:t>
      </w:r>
      <w:r w:rsidRPr="00D73786">
        <w:rPr>
          <w:rFonts w:cs="Tahoma"/>
          <w:sz w:val="20"/>
          <w:szCs w:val="20"/>
        </w:rPr>
        <w:t xml:space="preserve">, predložiti naročniku podpisano in žigosano bianko menico z </w:t>
      </w:r>
      <w:r w:rsidRPr="003975B6">
        <w:rPr>
          <w:rFonts w:cs="Tahoma"/>
          <w:sz w:val="20"/>
          <w:szCs w:val="20"/>
        </w:rPr>
        <w:t xml:space="preserve">izpolnjeno, podpisano in žigosano menično izjavo za zavarovanje dobre izvedbe </w:t>
      </w:r>
      <w:r w:rsidR="00DE0FD2" w:rsidRPr="003975B6">
        <w:rPr>
          <w:rFonts w:cs="Tahoma"/>
          <w:sz w:val="20"/>
          <w:szCs w:val="20"/>
        </w:rPr>
        <w:t xml:space="preserve">pogodbenih </w:t>
      </w:r>
      <w:r w:rsidRPr="003975B6">
        <w:rPr>
          <w:rFonts w:cs="Tahoma"/>
          <w:sz w:val="20"/>
          <w:szCs w:val="20"/>
        </w:rPr>
        <w:t xml:space="preserve">obveznosti, v višini </w:t>
      </w:r>
      <w:r w:rsidR="003D043A">
        <w:rPr>
          <w:rFonts w:cs="Tahoma"/>
          <w:sz w:val="20"/>
          <w:szCs w:val="20"/>
        </w:rPr>
        <w:t>10</w:t>
      </w:r>
      <w:r w:rsidR="00683E48">
        <w:rPr>
          <w:rFonts w:cs="Tahoma"/>
          <w:sz w:val="20"/>
          <w:szCs w:val="20"/>
        </w:rPr>
        <w:t>.000,00 EUR</w:t>
      </w:r>
      <w:r w:rsidR="00D31EBF" w:rsidRPr="003975B6">
        <w:rPr>
          <w:rFonts w:cs="Tahoma"/>
          <w:sz w:val="20"/>
          <w:szCs w:val="20"/>
        </w:rPr>
        <w:t>,</w:t>
      </w:r>
      <w:r w:rsidRPr="003975B6">
        <w:rPr>
          <w:rFonts w:cs="Tahoma"/>
          <w:sz w:val="20"/>
          <w:szCs w:val="20"/>
        </w:rPr>
        <w:t xml:space="preserve"> z dobo veljavnosti </w:t>
      </w:r>
      <w:r w:rsidR="000A5AFF" w:rsidRPr="003975B6">
        <w:rPr>
          <w:rFonts w:cs="Tahoma"/>
          <w:sz w:val="20"/>
          <w:szCs w:val="20"/>
        </w:rPr>
        <w:t xml:space="preserve">še trideset </w:t>
      </w:r>
      <w:r w:rsidR="0073709D" w:rsidRPr="003975B6">
        <w:rPr>
          <w:rFonts w:cs="Tahoma"/>
          <w:sz w:val="20"/>
          <w:szCs w:val="20"/>
        </w:rPr>
        <w:t xml:space="preserve">(30) </w:t>
      </w:r>
      <w:r w:rsidR="000A5AFF" w:rsidRPr="003975B6">
        <w:rPr>
          <w:rFonts w:cs="Tahoma"/>
          <w:sz w:val="20"/>
          <w:szCs w:val="20"/>
        </w:rPr>
        <w:t xml:space="preserve">dni </w:t>
      </w:r>
      <w:r w:rsidR="000556C0" w:rsidRPr="00170F62">
        <w:rPr>
          <w:rFonts w:eastAsia="Calibri" w:cs="Tahoma"/>
          <w:sz w:val="20"/>
          <w:szCs w:val="20"/>
        </w:rPr>
        <w:t>po uspešnem prevzemu blaga.</w:t>
      </w:r>
    </w:p>
    <w:p w:rsidR="000556C0" w:rsidRDefault="000556C0" w:rsidP="00241BF8">
      <w:pPr>
        <w:keepNext/>
        <w:jc w:val="both"/>
        <w:rPr>
          <w:rFonts w:cs="Tahoma"/>
          <w:sz w:val="20"/>
          <w:szCs w:val="20"/>
        </w:rPr>
      </w:pPr>
    </w:p>
    <w:p w:rsidR="00656ACD" w:rsidRPr="003975B6" w:rsidRDefault="00FE136E" w:rsidP="00241BF8">
      <w:pPr>
        <w:keepNext/>
        <w:jc w:val="both"/>
        <w:rPr>
          <w:rFonts w:cs="Tahoma"/>
          <w:sz w:val="20"/>
          <w:szCs w:val="20"/>
        </w:rPr>
      </w:pPr>
      <w:r w:rsidRPr="003975B6">
        <w:rPr>
          <w:rFonts w:cs="Tahoma"/>
          <w:sz w:val="20"/>
          <w:szCs w:val="20"/>
        </w:rPr>
        <w:t xml:space="preserve">Vzorec </w:t>
      </w:r>
      <w:r w:rsidRPr="00871072">
        <w:rPr>
          <w:rFonts w:cs="Tahoma"/>
          <w:sz w:val="20"/>
          <w:szCs w:val="20"/>
        </w:rPr>
        <w:t xml:space="preserve">finančnega zavarovanja (menična izjava) za zavarovanje dobre izvedbe </w:t>
      </w:r>
      <w:r w:rsidR="00DE0FD2" w:rsidRPr="00871072">
        <w:rPr>
          <w:rFonts w:cs="Tahoma"/>
          <w:sz w:val="20"/>
          <w:szCs w:val="20"/>
        </w:rPr>
        <w:t xml:space="preserve">pogodbenih </w:t>
      </w:r>
      <w:r w:rsidRPr="00871072">
        <w:rPr>
          <w:rFonts w:cs="Tahoma"/>
          <w:sz w:val="20"/>
          <w:szCs w:val="20"/>
        </w:rPr>
        <w:t>ob</w:t>
      </w:r>
      <w:r w:rsidR="00476412" w:rsidRPr="00871072">
        <w:rPr>
          <w:rFonts w:cs="Tahoma"/>
          <w:sz w:val="20"/>
          <w:szCs w:val="20"/>
        </w:rPr>
        <w:t>veznosti je priložen v</w:t>
      </w:r>
      <w:r w:rsidR="009350CD" w:rsidRPr="00871072">
        <w:rPr>
          <w:rFonts w:cs="Tahoma"/>
          <w:sz w:val="20"/>
          <w:szCs w:val="20"/>
        </w:rPr>
        <w:t xml:space="preserve"> Prilogi </w:t>
      </w:r>
      <w:r w:rsidR="00D31EBF" w:rsidRPr="00871072">
        <w:rPr>
          <w:rFonts w:cs="Tahoma"/>
          <w:sz w:val="20"/>
          <w:szCs w:val="20"/>
        </w:rPr>
        <w:t>8</w:t>
      </w:r>
      <w:r w:rsidRPr="00871072">
        <w:rPr>
          <w:rFonts w:cs="Tahoma"/>
          <w:sz w:val="20"/>
          <w:szCs w:val="20"/>
        </w:rPr>
        <w:t xml:space="preserve"> razpisne dokumentacije.</w:t>
      </w:r>
    </w:p>
    <w:p w:rsidR="00DB75D4" w:rsidRPr="003975B6" w:rsidRDefault="00DB75D4" w:rsidP="00681AA0">
      <w:pPr>
        <w:jc w:val="both"/>
        <w:rPr>
          <w:rFonts w:cs="Tahoma"/>
        </w:rPr>
      </w:pPr>
    </w:p>
    <w:p w:rsidR="00C554CF" w:rsidRPr="003975B6" w:rsidRDefault="00C554CF" w:rsidP="00241BF8">
      <w:pPr>
        <w:keepNext/>
        <w:jc w:val="both"/>
        <w:rPr>
          <w:rFonts w:cs="Tahoma"/>
          <w:sz w:val="20"/>
          <w:szCs w:val="20"/>
        </w:rPr>
      </w:pPr>
    </w:p>
    <w:p w:rsidR="00C554CF" w:rsidRPr="003975B6" w:rsidRDefault="00C554CF" w:rsidP="00241BF8">
      <w:pPr>
        <w:keepNext/>
        <w:numPr>
          <w:ilvl w:val="0"/>
          <w:numId w:val="3"/>
        </w:numPr>
        <w:jc w:val="both"/>
        <w:rPr>
          <w:rFonts w:cs="Tahoma"/>
          <w:b/>
        </w:rPr>
      </w:pPr>
      <w:r w:rsidRPr="003975B6">
        <w:rPr>
          <w:rFonts w:cs="Tahoma"/>
          <w:b/>
        </w:rPr>
        <w:t xml:space="preserve">IZBIRA PONUDNIKOV IN MERILA </w:t>
      </w:r>
    </w:p>
    <w:p w:rsidR="00C554CF" w:rsidRPr="003975B6" w:rsidRDefault="00C554CF" w:rsidP="00241BF8">
      <w:pPr>
        <w:keepNext/>
        <w:jc w:val="both"/>
        <w:rPr>
          <w:rFonts w:cs="Tahoma"/>
          <w:sz w:val="20"/>
          <w:szCs w:val="20"/>
        </w:rPr>
      </w:pPr>
    </w:p>
    <w:p w:rsidR="003D043A" w:rsidRDefault="003D043A" w:rsidP="000202AA">
      <w:pPr>
        <w:pStyle w:val="Default"/>
        <w:jc w:val="both"/>
        <w:rPr>
          <w:rFonts w:ascii="Tahoma" w:hAnsi="Tahoma" w:cs="Tahoma"/>
          <w:sz w:val="20"/>
        </w:rPr>
      </w:pPr>
    </w:p>
    <w:p w:rsidR="00332764" w:rsidRPr="00332764" w:rsidRDefault="00332764" w:rsidP="00332764">
      <w:pPr>
        <w:keepNext/>
        <w:jc w:val="both"/>
        <w:rPr>
          <w:rFonts w:cs="Tahoma"/>
          <w:sz w:val="20"/>
          <w:szCs w:val="20"/>
        </w:rPr>
      </w:pPr>
      <w:r w:rsidRPr="00332764">
        <w:rPr>
          <w:rFonts w:cs="Tahoma"/>
          <w:sz w:val="20"/>
          <w:szCs w:val="20"/>
        </w:rPr>
        <w:t>Merilo za izbiro ekonomsko najugodn</w:t>
      </w:r>
      <w:r w:rsidRPr="00871072">
        <w:rPr>
          <w:rFonts w:cs="Tahoma"/>
          <w:sz w:val="20"/>
          <w:szCs w:val="20"/>
        </w:rPr>
        <w:t>ejše ponudbe je najnižja ponudbena cena brez DDV, in sicer najnižja skupna ponudbena cena brez DDV, navedena v obrazcu predračun - ponudba.</w:t>
      </w:r>
      <w:r w:rsidRPr="00332764">
        <w:rPr>
          <w:rFonts w:cs="Tahoma"/>
          <w:sz w:val="20"/>
          <w:szCs w:val="20"/>
        </w:rPr>
        <w:t xml:space="preserve"> </w:t>
      </w:r>
    </w:p>
    <w:p w:rsidR="00534E5F" w:rsidRDefault="00534E5F" w:rsidP="00241BF8">
      <w:pPr>
        <w:keepNext/>
        <w:jc w:val="both"/>
        <w:rPr>
          <w:rFonts w:cs="Tahoma"/>
          <w:sz w:val="20"/>
          <w:szCs w:val="20"/>
        </w:rPr>
      </w:pPr>
    </w:p>
    <w:p w:rsidR="00C0083D" w:rsidRPr="003975B6" w:rsidRDefault="00C0083D" w:rsidP="00241BF8">
      <w:pPr>
        <w:keepNext/>
        <w:jc w:val="both"/>
        <w:rPr>
          <w:rFonts w:cs="Tahoma"/>
          <w:sz w:val="20"/>
          <w:szCs w:val="20"/>
        </w:rPr>
      </w:pPr>
    </w:p>
    <w:p w:rsidR="00201EFB" w:rsidRPr="00D73786" w:rsidRDefault="00E06C35" w:rsidP="00241BF8">
      <w:pPr>
        <w:keepNext/>
        <w:numPr>
          <w:ilvl w:val="0"/>
          <w:numId w:val="3"/>
        </w:numPr>
        <w:jc w:val="both"/>
        <w:rPr>
          <w:rFonts w:cs="Tahoma"/>
          <w:b/>
        </w:rPr>
      </w:pPr>
      <w:r w:rsidRPr="00D73786">
        <w:rPr>
          <w:rFonts w:cs="Tahoma"/>
          <w:b/>
        </w:rPr>
        <w:t>NAVODILA ZA IZDELAVO PONUDBE</w:t>
      </w:r>
      <w:r w:rsidR="00201EFB" w:rsidRPr="00D73786">
        <w:rPr>
          <w:rFonts w:cs="Tahoma"/>
          <w:b/>
        </w:rPr>
        <w:t xml:space="preserve"> </w:t>
      </w:r>
    </w:p>
    <w:p w:rsidR="00201EFB" w:rsidRPr="00D73786" w:rsidRDefault="00201EFB" w:rsidP="00241BF8">
      <w:pPr>
        <w:keepNext/>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Splošna navodila za predložitev ponudbe</w:t>
      </w:r>
    </w:p>
    <w:p w:rsidR="009350CD" w:rsidRPr="009350CD" w:rsidRDefault="009350CD" w:rsidP="00241BF8">
      <w:pPr>
        <w:keepNext/>
        <w:keepLine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lang w:val="x-none"/>
        </w:rPr>
        <w:t xml:space="preserve">Ponudniki morajo ponudbe predložiti v informacijski sistem e-JN na spletnem naslovu </w:t>
      </w:r>
      <w:hyperlink r:id="rId17" w:history="1">
        <w:r w:rsidRPr="009350CD">
          <w:rPr>
            <w:rFonts w:cs="Tahoma"/>
            <w:color w:val="0000FF"/>
            <w:sz w:val="20"/>
            <w:szCs w:val="20"/>
            <w:u w:val="single"/>
            <w:lang w:val="x-none"/>
          </w:rPr>
          <w:t>https://ejn.gov.si/eJN2</w:t>
        </w:r>
      </w:hyperlink>
      <w:r w:rsidRPr="009350CD">
        <w:rPr>
          <w:rFonts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9350CD">
          <w:rPr>
            <w:rFonts w:cs="Tahoma"/>
            <w:color w:val="0000FF"/>
            <w:sz w:val="20"/>
            <w:szCs w:val="20"/>
            <w:u w:val="single"/>
            <w:lang w:val="x-none"/>
          </w:rPr>
          <w:t>https://ejn.gov.si/eJN2</w:t>
        </w:r>
      </w:hyperlink>
      <w:r w:rsidRPr="009350CD">
        <w:rPr>
          <w:rFonts w:cs="Tahoma"/>
          <w:sz w:val="20"/>
          <w:szCs w:val="20"/>
          <w:lang w:val="x-none"/>
        </w:rPr>
        <w:t>.</w:t>
      </w:r>
    </w:p>
    <w:p w:rsidR="009350CD" w:rsidRPr="009350CD" w:rsidRDefault="009350CD" w:rsidP="00241BF8">
      <w:pPr>
        <w:keepNext/>
        <w:tabs>
          <w:tab w:val="left" w:pos="142"/>
        </w:tabs>
        <w:jc w:val="both"/>
        <w:rPr>
          <w:rFonts w:cs="Tahoma"/>
          <w:sz w:val="20"/>
          <w:szCs w:val="20"/>
        </w:rPr>
      </w:pPr>
    </w:p>
    <w:p w:rsidR="009350CD" w:rsidRDefault="009350CD" w:rsidP="00241BF8">
      <w:pPr>
        <w:keepNext/>
        <w:tabs>
          <w:tab w:val="left" w:pos="142"/>
        </w:tabs>
        <w:jc w:val="both"/>
        <w:rPr>
          <w:rFonts w:cs="Tahoma"/>
          <w:sz w:val="20"/>
          <w:szCs w:val="20"/>
        </w:rPr>
      </w:pPr>
      <w:r w:rsidRPr="009350CD">
        <w:rPr>
          <w:rFonts w:cs="Tahoma"/>
          <w:sz w:val="20"/>
          <w:szCs w:val="20"/>
        </w:rPr>
        <w:t xml:space="preserve">Ponudnik se mora pred oddajo ponudbe registrirati na spletnem naslovu </w:t>
      </w:r>
      <w:hyperlink r:id="rId19" w:history="1">
        <w:r w:rsidRPr="009350CD">
          <w:rPr>
            <w:rFonts w:cs="Tahoma"/>
            <w:color w:val="0000FF"/>
            <w:sz w:val="20"/>
            <w:szCs w:val="20"/>
            <w:u w:val="single"/>
          </w:rPr>
          <w:t>https://ejn.gov.si/eJN2</w:t>
        </w:r>
      </w:hyperlink>
      <w:r w:rsidRPr="009350CD">
        <w:rPr>
          <w:rFonts w:cs="Tahoma"/>
          <w:sz w:val="20"/>
          <w:szCs w:val="20"/>
        </w:rPr>
        <w:t>, v skladu z Navodili za uporabo e-JN. Če je ponudnik že registriran v informacijski sistem e-JN, se v aplikacijo prijavi na istem naslovu.</w:t>
      </w:r>
    </w:p>
    <w:p w:rsidR="00C72AA1" w:rsidRDefault="00C72AA1" w:rsidP="00241BF8">
      <w:pPr>
        <w:keepNext/>
        <w:tabs>
          <w:tab w:val="left" w:pos="142"/>
        </w:tabs>
        <w:jc w:val="both"/>
        <w:rPr>
          <w:rFonts w:cs="Tahoma"/>
          <w:sz w:val="20"/>
          <w:szCs w:val="20"/>
        </w:rPr>
      </w:pPr>
    </w:p>
    <w:p w:rsidR="00C72AA1" w:rsidRPr="00C72AA1" w:rsidRDefault="00C72AA1" w:rsidP="00C72AA1">
      <w:pPr>
        <w:keepNext/>
        <w:widowControl w:val="0"/>
        <w:jc w:val="both"/>
        <w:rPr>
          <w:rFonts w:cs="Tahoma"/>
          <w:sz w:val="20"/>
        </w:rPr>
      </w:pPr>
      <w:r w:rsidRPr="00C72AA1">
        <w:rPr>
          <w:rFonts w:cs="Tahoma"/>
          <w:sz w:val="20"/>
        </w:rPr>
        <w:t xml:space="preserve">Uporabnik ponudnika, ki je v informacijskem sistemu e-JN pooblaščen za oddajanje ponudb, ponudbo odda s klikom na gumb »Oddaj«. Informacijski sistem e-JN ob oddaji ponudbe zabeleži identiteto uporabnika in </w:t>
      </w:r>
      <w:r w:rsidRPr="00C72AA1">
        <w:rPr>
          <w:rFonts w:cs="Tahoma"/>
          <w:sz w:val="20"/>
        </w:rPr>
        <w:lastRenderedPageBreak/>
        <w:t>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rsidR="003C7E08" w:rsidRDefault="003C7E08"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Izdelava ponudbe</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0" w:history="1">
        <w:r w:rsidRPr="009350CD">
          <w:rPr>
            <w:rFonts w:cs="Tahoma"/>
            <w:color w:val="0000FF"/>
            <w:sz w:val="20"/>
            <w:szCs w:val="20"/>
            <w:u w:val="single"/>
          </w:rPr>
          <w:t>http://www.jhl.si/javna-narocila-iz-podjetij</w:t>
        </w:r>
      </w:hyperlink>
      <w:r w:rsidRPr="009350CD">
        <w:rPr>
          <w:rFonts w:cs="Tahoma"/>
          <w:sz w:val="20"/>
          <w:szCs w:val="20"/>
        </w:rPr>
        <w:t>, kjer je objavljena razpisna dokumentacija, ki jih morajo ponudniki upoštevati pri pripravi ponudbene dokumentacije.</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r w:rsidRPr="009350CD">
        <w:rPr>
          <w:rFonts w:cs="Tahoma"/>
          <w:sz w:val="20"/>
          <w:szCs w:val="20"/>
        </w:rPr>
        <w:t>Priloge razpisne dokumentacije, ki jih morajo izpolniti ponudniki, so osnova za ugotavljanje dopustnosti ponudbe in osnova za ugotavljanje sposobnosti, glede na zahteve in pogoje te razpisne dokumentacije.</w:t>
      </w:r>
    </w:p>
    <w:p w:rsidR="00C03297" w:rsidRPr="009350CD" w:rsidRDefault="00C03297" w:rsidP="00241BF8">
      <w:pPr>
        <w:keepNext/>
        <w:tabs>
          <w:tab w:val="left" w:pos="142"/>
        </w:tabs>
        <w:jc w:val="both"/>
        <w:rPr>
          <w:rFonts w:cs="Tahoma"/>
          <w:sz w:val="20"/>
          <w:szCs w:val="20"/>
        </w:rPr>
      </w:pPr>
    </w:p>
    <w:p w:rsidR="009350CD" w:rsidRPr="009350CD" w:rsidRDefault="009350CD" w:rsidP="00241BF8">
      <w:pPr>
        <w:keepNext/>
        <w:keepLines/>
        <w:numPr>
          <w:ilvl w:val="1"/>
          <w:numId w:val="3"/>
        </w:numPr>
        <w:jc w:val="both"/>
        <w:rPr>
          <w:rFonts w:cs="Tahoma"/>
          <w:b/>
          <w:sz w:val="20"/>
          <w:szCs w:val="20"/>
        </w:rPr>
      </w:pPr>
      <w:r w:rsidRPr="009350CD">
        <w:rPr>
          <w:rFonts w:cs="Tahoma"/>
          <w:b/>
          <w:sz w:val="20"/>
          <w:szCs w:val="20"/>
        </w:rPr>
        <w:t>Rok za predložitev elektronske ponudbe in javno odpiranje ponudb</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Elektronska ponudba se šteje za pravočasno oddano, če jo naročnik prejme preko sistema e-JN </w:t>
      </w:r>
      <w:hyperlink r:id="rId21" w:history="1">
        <w:r w:rsidRPr="009350CD">
          <w:rPr>
            <w:rFonts w:cs="Tahoma"/>
            <w:color w:val="0000FF"/>
            <w:sz w:val="20"/>
            <w:szCs w:val="20"/>
            <w:u w:val="single"/>
          </w:rPr>
          <w:t>https://ejn.gov.si/eJN2</w:t>
        </w:r>
      </w:hyperlink>
      <w:r w:rsidR="00510BB1">
        <w:rPr>
          <w:rFonts w:cs="Tahoma"/>
          <w:sz w:val="20"/>
          <w:szCs w:val="20"/>
        </w:rPr>
        <w:t xml:space="preserve"> </w:t>
      </w:r>
      <w:r w:rsidRPr="009350CD">
        <w:rPr>
          <w:rFonts w:cs="Tahoma"/>
          <w:b/>
          <w:sz w:val="20"/>
          <w:szCs w:val="20"/>
        </w:rPr>
        <w:t xml:space="preserve">najkasneje </w:t>
      </w:r>
      <w:r w:rsidRPr="00B01947">
        <w:rPr>
          <w:rFonts w:cs="Tahoma"/>
          <w:b/>
          <w:sz w:val="20"/>
          <w:szCs w:val="20"/>
        </w:rPr>
        <w:t>do</w:t>
      </w:r>
      <w:r w:rsidRPr="00B01947">
        <w:rPr>
          <w:rFonts w:cs="Tahoma"/>
          <w:sz w:val="20"/>
          <w:szCs w:val="20"/>
        </w:rPr>
        <w:t xml:space="preserve"> </w:t>
      </w:r>
      <w:r w:rsidR="00DB2BB2">
        <w:rPr>
          <w:rFonts w:cs="Tahoma"/>
          <w:b/>
          <w:sz w:val="20"/>
          <w:szCs w:val="20"/>
        </w:rPr>
        <w:t>19</w:t>
      </w:r>
      <w:r w:rsidR="00E36EEB" w:rsidRPr="00B01947">
        <w:rPr>
          <w:rFonts w:cs="Tahoma"/>
          <w:b/>
          <w:sz w:val="20"/>
          <w:szCs w:val="20"/>
        </w:rPr>
        <w:t>.6.</w:t>
      </w:r>
      <w:r w:rsidRPr="00B01947">
        <w:rPr>
          <w:rFonts w:cs="Tahoma"/>
          <w:b/>
          <w:sz w:val="20"/>
          <w:szCs w:val="20"/>
        </w:rPr>
        <w:t>201</w:t>
      </w:r>
      <w:r w:rsidR="00DC6D5D" w:rsidRPr="00B01947">
        <w:rPr>
          <w:rFonts w:cs="Tahoma"/>
          <w:b/>
          <w:sz w:val="20"/>
          <w:szCs w:val="20"/>
        </w:rPr>
        <w:t>9</w:t>
      </w:r>
      <w:r w:rsidRPr="00B01947">
        <w:rPr>
          <w:rFonts w:cs="Tahoma"/>
          <w:b/>
          <w:i/>
          <w:sz w:val="20"/>
          <w:szCs w:val="20"/>
        </w:rPr>
        <w:t xml:space="preserve"> </w:t>
      </w:r>
      <w:r w:rsidRPr="00B01947">
        <w:rPr>
          <w:rFonts w:cs="Tahoma"/>
          <w:b/>
          <w:sz w:val="20"/>
          <w:szCs w:val="20"/>
        </w:rPr>
        <w:t>do 1</w:t>
      </w:r>
      <w:r w:rsidR="00E83FCC">
        <w:rPr>
          <w:rFonts w:cs="Tahoma"/>
          <w:b/>
          <w:sz w:val="20"/>
          <w:szCs w:val="20"/>
        </w:rPr>
        <w:t>0</w:t>
      </w:r>
      <w:r w:rsidRPr="00B01947">
        <w:rPr>
          <w:rFonts w:cs="Tahoma"/>
          <w:b/>
          <w:sz w:val="20"/>
          <w:szCs w:val="20"/>
        </w:rPr>
        <w:t>.00</w:t>
      </w:r>
      <w:r w:rsidRPr="00B01947">
        <w:rPr>
          <w:rFonts w:cs="Tahoma"/>
          <w:sz w:val="20"/>
          <w:szCs w:val="20"/>
        </w:rPr>
        <w:t xml:space="preserve"> </w:t>
      </w:r>
      <w:r w:rsidRPr="00B01947">
        <w:rPr>
          <w:rFonts w:cs="Tahoma"/>
          <w:b/>
          <w:sz w:val="20"/>
          <w:szCs w:val="20"/>
        </w:rPr>
        <w:t>ure</w:t>
      </w:r>
      <w:r w:rsidRPr="00B01947">
        <w:rPr>
          <w:rFonts w:cs="Tahoma"/>
          <w:sz w:val="20"/>
          <w:szCs w:val="20"/>
        </w:rPr>
        <w:t>. Za oddano ponudbo se šteje ponudba, ki je v informacijskem sistemu e-JN označena s statusom</w:t>
      </w:r>
      <w:r w:rsidRPr="009350CD">
        <w:rPr>
          <w:rFonts w:cs="Tahoma"/>
          <w:sz w:val="20"/>
          <w:szCs w:val="20"/>
        </w:rPr>
        <w:t xml:space="preserve"> »ODDANO«. Po preteku roka za predložitev ponudb ponudbe ne bo več mogoče oddati.</w:t>
      </w:r>
      <w:r w:rsidR="00A940AC">
        <w:rPr>
          <w:rFonts w:cs="Tahoma"/>
          <w:sz w:val="20"/>
          <w:szCs w:val="20"/>
        </w:rPr>
        <w:t xml:space="preserve"> </w:t>
      </w:r>
    </w:p>
    <w:p w:rsidR="009350CD" w:rsidRPr="009350CD" w:rsidRDefault="009350CD" w:rsidP="00241BF8">
      <w:pPr>
        <w:keepNext/>
        <w:tabs>
          <w:tab w:val="left" w:pos="142"/>
        </w:tabs>
        <w:jc w:val="both"/>
        <w:rPr>
          <w:rFonts w:cs="Tahoma"/>
          <w:sz w:val="20"/>
          <w:szCs w:val="20"/>
        </w:rPr>
      </w:pPr>
    </w:p>
    <w:p w:rsidR="009350CD" w:rsidRPr="009350CD" w:rsidRDefault="009350CD" w:rsidP="00241BF8">
      <w:pPr>
        <w:keepNext/>
        <w:tabs>
          <w:tab w:val="left" w:pos="142"/>
        </w:tabs>
        <w:jc w:val="both"/>
        <w:rPr>
          <w:rFonts w:cs="Tahoma"/>
          <w:sz w:val="20"/>
          <w:szCs w:val="20"/>
        </w:rPr>
      </w:pPr>
      <w:r w:rsidRPr="009350CD">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350CD" w:rsidRPr="009350CD" w:rsidRDefault="009350CD" w:rsidP="00241BF8">
      <w:pPr>
        <w:keepNext/>
        <w:keepLines/>
        <w:jc w:val="both"/>
        <w:rPr>
          <w:rFonts w:cs="Tahoma"/>
          <w:sz w:val="20"/>
          <w:szCs w:val="20"/>
        </w:rPr>
      </w:pPr>
    </w:p>
    <w:p w:rsidR="00344D27" w:rsidRDefault="00344D27" w:rsidP="00344D27">
      <w:pPr>
        <w:keepNext/>
        <w:keepLines/>
        <w:jc w:val="both"/>
        <w:rPr>
          <w:rFonts w:cs="Tahoma"/>
          <w:sz w:val="20"/>
          <w:szCs w:val="20"/>
        </w:rPr>
      </w:pPr>
      <w:r w:rsidRPr="00344D27">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r w:rsidR="00C72AA1">
        <w:rPr>
          <w:rFonts w:cs="Tahoma"/>
          <w:sz w:val="20"/>
          <w:szCs w:val="20"/>
        </w:rPr>
        <w:t xml:space="preserve">, </w:t>
      </w:r>
      <w:r w:rsidR="00C72AA1" w:rsidRPr="00C72AA1">
        <w:rPr>
          <w:rFonts w:cs="Tahoma"/>
          <w:sz w:val="20"/>
          <w:szCs w:val="20"/>
        </w:rPr>
        <w:t>v razdelku »1.3 Sporočanje«.</w:t>
      </w:r>
    </w:p>
    <w:p w:rsidR="00344D27" w:rsidRPr="00C72AA1" w:rsidRDefault="00344D27" w:rsidP="00344D27">
      <w:pPr>
        <w:keepNext/>
        <w:keepLines/>
        <w:jc w:val="both"/>
        <w:rPr>
          <w:rFonts w:cs="Tahoma"/>
          <w:sz w:val="16"/>
          <w:szCs w:val="20"/>
        </w:rPr>
      </w:pPr>
    </w:p>
    <w:p w:rsidR="00C72AA1" w:rsidRPr="00C72AA1" w:rsidRDefault="00C72AA1" w:rsidP="00C72AA1">
      <w:pPr>
        <w:keepNext/>
        <w:widowControl w:val="0"/>
        <w:jc w:val="both"/>
        <w:rPr>
          <w:rFonts w:cs="Tahoma"/>
          <w:sz w:val="20"/>
        </w:rPr>
      </w:pPr>
      <w:r w:rsidRPr="00C72AA1">
        <w:rPr>
          <w:rFonts w:cs="Tahoma"/>
          <w:sz w:val="20"/>
        </w:rPr>
        <w:t xml:space="preserve">Odpiranje ponudb bo potekalo avtomatično v informacijskem sistemu e-JN na spletnem naslovu </w:t>
      </w:r>
      <w:hyperlink r:id="rId22" w:history="1">
        <w:r w:rsidRPr="00C72AA1">
          <w:rPr>
            <w:rStyle w:val="Hiperpovezava"/>
            <w:rFonts w:cs="Tahoma"/>
            <w:sz w:val="20"/>
          </w:rPr>
          <w:t>https://ejn.gov.si/eJN2</w:t>
        </w:r>
      </w:hyperlink>
      <w:r w:rsidRPr="00C72AA1">
        <w:rPr>
          <w:rFonts w:cs="Tahoma"/>
          <w:sz w:val="20"/>
        </w:rPr>
        <w:t xml:space="preserve">. </w:t>
      </w:r>
    </w:p>
    <w:p w:rsidR="00C72AA1" w:rsidRPr="00C72AA1" w:rsidRDefault="00C72AA1" w:rsidP="00241BF8">
      <w:pPr>
        <w:keepNext/>
        <w:jc w:val="both"/>
        <w:rPr>
          <w:rFonts w:cs="Tahoma"/>
          <w:sz w:val="16"/>
          <w:szCs w:val="20"/>
        </w:rPr>
      </w:pPr>
    </w:p>
    <w:p w:rsidR="009350CD" w:rsidRDefault="009350CD" w:rsidP="00241BF8">
      <w:pPr>
        <w:keepNext/>
        <w:jc w:val="both"/>
        <w:rPr>
          <w:rFonts w:cs="Tahoma"/>
          <w:sz w:val="20"/>
          <w:szCs w:val="20"/>
        </w:rPr>
      </w:pPr>
      <w:r w:rsidRPr="009350CD">
        <w:rPr>
          <w:rFonts w:cs="Tahoma"/>
          <w:sz w:val="20"/>
          <w:szCs w:val="20"/>
        </w:rPr>
        <w:t>Javno odpiranj</w:t>
      </w:r>
      <w:r w:rsidR="00C72AA1">
        <w:rPr>
          <w:rFonts w:cs="Tahoma"/>
          <w:sz w:val="20"/>
          <w:szCs w:val="20"/>
        </w:rPr>
        <w:t xml:space="preserve">e ponudb bo potekalo na način, </w:t>
      </w:r>
      <w:r w:rsidRPr="009350CD">
        <w:rPr>
          <w:rFonts w:cs="Tahoma"/>
          <w:sz w:val="20"/>
          <w:szCs w:val="20"/>
        </w:rPr>
        <w:t xml:space="preserve">da informacijski sistem e-JN samodejno, </w:t>
      </w:r>
      <w:r w:rsidR="00C72AA1">
        <w:rPr>
          <w:rFonts w:cs="Tahoma"/>
          <w:sz w:val="20"/>
          <w:szCs w:val="20"/>
        </w:rPr>
        <w:t>deset</w:t>
      </w:r>
      <w:r w:rsidRPr="009350CD">
        <w:rPr>
          <w:rFonts w:cs="Tahoma"/>
          <w:sz w:val="20"/>
          <w:szCs w:val="20"/>
        </w:rPr>
        <w:t xml:space="preserve"> (</w:t>
      </w:r>
      <w:r w:rsidR="00C72AA1">
        <w:rPr>
          <w:rFonts w:cs="Tahoma"/>
          <w:sz w:val="20"/>
          <w:szCs w:val="20"/>
        </w:rPr>
        <w:t>1</w:t>
      </w:r>
      <w:r w:rsidR="0073709D">
        <w:rPr>
          <w:rFonts w:cs="Tahoma"/>
          <w:sz w:val="20"/>
          <w:szCs w:val="20"/>
        </w:rPr>
        <w:t>0</w:t>
      </w:r>
      <w:r w:rsidRPr="009350CD">
        <w:rPr>
          <w:rFonts w:cs="Tahoma"/>
          <w:sz w:val="20"/>
          <w:szCs w:val="20"/>
        </w:rPr>
        <w:t xml:space="preserve">) minut po poteku roka za predložitev elektronskih ponudb, omogoči dostop do </w:t>
      </w:r>
      <w:r w:rsidR="00DA2FD9">
        <w:rPr>
          <w:rFonts w:cs="Tahoma"/>
          <w:sz w:val="20"/>
          <w:szCs w:val="20"/>
        </w:rPr>
        <w:t>PDF</w:t>
      </w:r>
      <w:r w:rsidRPr="009350CD">
        <w:rPr>
          <w:rFonts w:cs="Tahoma"/>
          <w:sz w:val="20"/>
          <w:szCs w:val="20"/>
        </w:rPr>
        <w:t xml:space="preserve"> dokumenta, ki ga ponudnik naloži v sistem e-JN v razdelek »</w:t>
      </w:r>
      <w:r w:rsidRPr="009350CD">
        <w:rPr>
          <w:rFonts w:cs="Tahoma"/>
          <w:b/>
          <w:sz w:val="20"/>
          <w:szCs w:val="20"/>
        </w:rPr>
        <w:t>PREDRAČUN</w:t>
      </w:r>
      <w:r w:rsidRPr="009350CD">
        <w:rPr>
          <w:rFonts w:cs="Tahoma"/>
          <w:sz w:val="20"/>
          <w:szCs w:val="20"/>
        </w:rPr>
        <w:t xml:space="preserve">«. </w:t>
      </w:r>
    </w:p>
    <w:p w:rsidR="00C72AA1" w:rsidRDefault="00C72AA1" w:rsidP="00241BF8">
      <w:pPr>
        <w:keepNext/>
        <w:jc w:val="both"/>
        <w:rPr>
          <w:rFonts w:cs="Tahoma"/>
          <w:sz w:val="20"/>
          <w:szCs w:val="20"/>
        </w:rPr>
      </w:pPr>
    </w:p>
    <w:p w:rsidR="00C72AA1" w:rsidRPr="00C72AA1" w:rsidRDefault="00C72AA1" w:rsidP="00C72AA1">
      <w:pPr>
        <w:keepNext/>
        <w:widowControl w:val="0"/>
        <w:jc w:val="both"/>
        <w:rPr>
          <w:rFonts w:cs="Tahoma"/>
          <w:sz w:val="20"/>
        </w:rPr>
      </w:pPr>
      <w:r w:rsidRPr="00C72AA1">
        <w:rPr>
          <w:rFonts w:cs="Tahoma"/>
          <w:sz w:val="20"/>
        </w:rPr>
        <w:t>Ob roku za odpiranje ponudb se ponudbe v sistemu samodejno prikažejo v zavihku »Aktualna javna naročila«. Ponudniki in ostala javnost bodo lahko po javnem odpiranju ponudb pregledali prispele informacije oziroma dokumente ponudnikov (torej imena ponudnikov, ki so oddali ponudbo ter ali gre za variantne ponudbe (če je to primerno) in ponudbeni predračun oziroma vrednost ponudbe).</w:t>
      </w:r>
    </w:p>
    <w:p w:rsidR="00F1571F" w:rsidRPr="009350CD" w:rsidRDefault="00F1571F" w:rsidP="00241BF8">
      <w:pPr>
        <w:keepNext/>
        <w:jc w:val="both"/>
        <w:rPr>
          <w:rFonts w:eastAsiaTheme="minorHAnsi" w:cs="Tahoma"/>
          <w:sz w:val="20"/>
          <w:szCs w:val="20"/>
        </w:rPr>
      </w:pPr>
    </w:p>
    <w:p w:rsidR="009350CD" w:rsidRPr="009350CD" w:rsidRDefault="009350CD" w:rsidP="00241BF8">
      <w:pPr>
        <w:keepNext/>
        <w:numPr>
          <w:ilvl w:val="1"/>
          <w:numId w:val="3"/>
        </w:numPr>
        <w:jc w:val="both"/>
        <w:rPr>
          <w:rFonts w:cs="Tahoma"/>
          <w:b/>
          <w:sz w:val="20"/>
          <w:szCs w:val="20"/>
        </w:rPr>
      </w:pPr>
      <w:r w:rsidRPr="009350CD">
        <w:rPr>
          <w:rFonts w:cs="Tahoma"/>
          <w:b/>
          <w:sz w:val="20"/>
          <w:szCs w:val="20"/>
        </w:rPr>
        <w:t>Vsebina ponudbene dokumentacije</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t xml:space="preserve">Ponudnik, ki odda ponudbo, pod kazensko in materialno odgovornostjo jamči, da so vsi podatki in dokumenti, podani v ponudbi, resnični, in da </w:t>
      </w:r>
      <w:proofErr w:type="spellStart"/>
      <w:r w:rsidR="004D661C">
        <w:rPr>
          <w:rFonts w:cs="Tahoma"/>
          <w:sz w:val="20"/>
          <w:szCs w:val="20"/>
        </w:rPr>
        <w:t>skeni</w:t>
      </w:r>
      <w:proofErr w:type="spellEnd"/>
      <w:r w:rsidRPr="009350CD">
        <w:rPr>
          <w:rFonts w:cs="Tahoma"/>
          <w:sz w:val="20"/>
          <w:szCs w:val="20"/>
        </w:rPr>
        <w:t xml:space="preserve"> priloženih listin ustrezajo originalu. V nasprotnem primeru ponudnik naročniku odgovarja za vso škodo, ki mu je nastala.</w:t>
      </w:r>
      <w:r w:rsidR="00DD0FB6">
        <w:rPr>
          <w:rFonts w:cs="Tahoma"/>
          <w:sz w:val="20"/>
          <w:szCs w:val="20"/>
        </w:rPr>
        <w:t xml:space="preserve"> Vsi naloženi dokumenti naj bodo ustrezno poimenovani.</w:t>
      </w:r>
    </w:p>
    <w:p w:rsidR="009350CD" w:rsidRPr="009350CD" w:rsidRDefault="009350CD" w:rsidP="00241BF8">
      <w:pPr>
        <w:keepNext/>
        <w:jc w:val="both"/>
        <w:rPr>
          <w:rFonts w:cs="Tahoma"/>
          <w:sz w:val="16"/>
          <w:szCs w:val="16"/>
        </w:rPr>
      </w:pPr>
    </w:p>
    <w:p w:rsidR="009350CD" w:rsidRPr="009350CD" w:rsidRDefault="009350CD" w:rsidP="00241BF8">
      <w:pPr>
        <w:keepNext/>
        <w:jc w:val="both"/>
        <w:rPr>
          <w:rFonts w:cs="Tahoma"/>
          <w:sz w:val="20"/>
          <w:szCs w:val="20"/>
        </w:rPr>
      </w:pPr>
      <w:r w:rsidRPr="009350CD">
        <w:rPr>
          <w:rFonts w:cs="Tahoma"/>
          <w:sz w:val="20"/>
          <w:szCs w:val="20"/>
        </w:rPr>
        <w:lastRenderedPageBreak/>
        <w:t>Ponudbena dokumentacija, ki jo naročnik zahteva z javnim razpisom in jo mora ponudnik naložiti v informacijski sistem e-JN je navedena v nadaljevanju:</w:t>
      </w:r>
    </w:p>
    <w:p w:rsidR="009350CD" w:rsidRPr="009350CD" w:rsidRDefault="009350CD" w:rsidP="00241BF8">
      <w:pPr>
        <w:keepNext/>
        <w:jc w:val="both"/>
        <w:rPr>
          <w:rFonts w:cs="Tahoma"/>
          <w:sz w:val="16"/>
          <w:szCs w:val="16"/>
        </w:rPr>
      </w:pPr>
    </w:p>
    <w:p w:rsidR="009350CD" w:rsidRPr="009350CD" w:rsidRDefault="009350CD" w:rsidP="00241BF8">
      <w:pPr>
        <w:keepNext/>
        <w:numPr>
          <w:ilvl w:val="0"/>
          <w:numId w:val="26"/>
        </w:numPr>
        <w:ind w:left="426" w:hanging="426"/>
        <w:jc w:val="both"/>
        <w:rPr>
          <w:rFonts w:cs="Tahoma"/>
          <w:b/>
          <w:sz w:val="20"/>
          <w:szCs w:val="20"/>
        </w:rPr>
      </w:pPr>
      <w:r w:rsidRPr="009350CD">
        <w:rPr>
          <w:rFonts w:cs="Tahoma"/>
          <w:b/>
          <w:sz w:val="20"/>
          <w:szCs w:val="20"/>
        </w:rPr>
        <w:t>Razdelek »PREDRAČUN«</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(PONUDBA)</w:t>
      </w:r>
      <w:r w:rsidRPr="0073709D">
        <w:rPr>
          <w:rFonts w:cs="Tahoma"/>
          <w:sz w:val="20"/>
          <w:szCs w:val="20"/>
        </w:rPr>
        <w:t xml:space="preserve">« izpolniti ter ga v </w:t>
      </w:r>
      <w:r w:rsidR="00DA2FD9">
        <w:rPr>
          <w:rFonts w:cs="Tahoma"/>
          <w:sz w:val="20"/>
          <w:szCs w:val="20"/>
        </w:rPr>
        <w:t>PDF</w:t>
      </w:r>
      <w:r w:rsidRPr="0073709D">
        <w:rPr>
          <w:rFonts w:cs="Tahoma"/>
          <w:sz w:val="20"/>
          <w:szCs w:val="20"/>
        </w:rPr>
        <w:t xml:space="preserve"> formatu naložiti na informacijski sistem e-JN</w:t>
      </w:r>
      <w:r w:rsidRPr="0073709D">
        <w:rPr>
          <w:rFonts w:cs="Tahoma"/>
          <w:b/>
          <w:sz w:val="20"/>
          <w:szCs w:val="20"/>
        </w:rPr>
        <w:t xml:space="preserve"> v razdelek »PREDRAČUN« (podpiše se z oddajo ponudbe-elektronski podpis). </w:t>
      </w:r>
      <w:r w:rsidR="00D31EBF" w:rsidRPr="0073709D">
        <w:rPr>
          <w:rFonts w:cs="Tahoma"/>
          <w:sz w:val="20"/>
          <w:szCs w:val="20"/>
        </w:rPr>
        <w:t>Predračun</w:t>
      </w:r>
      <w:r w:rsidRPr="0073709D">
        <w:rPr>
          <w:rFonts w:cs="Tahoma"/>
          <w:sz w:val="20"/>
          <w:szCs w:val="20"/>
        </w:rPr>
        <w:t xml:space="preserve"> bo dostopen/razkrit na javnem odpiranju ponudb. </w:t>
      </w:r>
    </w:p>
    <w:p w:rsidR="009350CD" w:rsidRPr="0073709D" w:rsidRDefault="009350CD" w:rsidP="00241BF8">
      <w:pPr>
        <w:keepNext/>
        <w:jc w:val="both"/>
        <w:rPr>
          <w:rFonts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73709D" w:rsidTr="00732AB5">
        <w:tc>
          <w:tcPr>
            <w:tcW w:w="599" w:type="dxa"/>
            <w:tcBorders>
              <w:right w:val="nil"/>
            </w:tcBorders>
          </w:tcPr>
          <w:p w:rsidR="009350CD" w:rsidRPr="0073709D" w:rsidRDefault="009350CD" w:rsidP="00241BF8">
            <w:pPr>
              <w:keepNext/>
              <w:jc w:val="both"/>
              <w:rPr>
                <w:rFonts w:cs="Tahoma"/>
                <w:b/>
                <w:sz w:val="20"/>
                <w:szCs w:val="20"/>
              </w:rPr>
            </w:pPr>
          </w:p>
        </w:tc>
        <w:tc>
          <w:tcPr>
            <w:tcW w:w="8969" w:type="dxa"/>
            <w:tcBorders>
              <w:left w:val="nil"/>
            </w:tcBorders>
          </w:tcPr>
          <w:p w:rsidR="009350CD" w:rsidRPr="0073709D" w:rsidRDefault="009350CD" w:rsidP="00241BF8">
            <w:pPr>
              <w:keepNext/>
              <w:jc w:val="both"/>
              <w:rPr>
                <w:rFonts w:cs="Tahoma"/>
                <w:i/>
                <w:sz w:val="20"/>
                <w:szCs w:val="20"/>
              </w:rPr>
            </w:pPr>
            <w:r w:rsidRPr="0073709D">
              <w:rPr>
                <w:rFonts w:cs="Tahoma"/>
                <w:sz w:val="20"/>
                <w:szCs w:val="20"/>
              </w:rPr>
              <w:t>PREDRAČUN</w:t>
            </w:r>
          </w:p>
        </w:tc>
      </w:tr>
    </w:tbl>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sz w:val="20"/>
          <w:szCs w:val="20"/>
        </w:rPr>
        <w:t>Ponudnik mora prilogo »PREDRAČUN«</w:t>
      </w:r>
      <w:r w:rsidR="00D31EBF" w:rsidRPr="0073709D">
        <w:rPr>
          <w:rFonts w:cs="Tahoma"/>
          <w:sz w:val="20"/>
          <w:szCs w:val="20"/>
        </w:rPr>
        <w:t xml:space="preserve"> izpolniti</w:t>
      </w:r>
      <w:r w:rsidRPr="0073709D">
        <w:rPr>
          <w:rFonts w:cs="Tahoma"/>
          <w:sz w:val="20"/>
          <w:szCs w:val="20"/>
        </w:rPr>
        <w:t xml:space="preserve"> in jo elektronsko podpisati. Ponudnik </w:t>
      </w:r>
      <w:r w:rsidR="00DD0FB6">
        <w:rPr>
          <w:rFonts w:cs="Tahoma"/>
          <w:sz w:val="20"/>
          <w:szCs w:val="20"/>
        </w:rPr>
        <w:t xml:space="preserve">obrazec naloži v razdelek </w:t>
      </w:r>
      <w:r w:rsidRPr="0073709D">
        <w:rPr>
          <w:rFonts w:cs="Tahoma"/>
          <w:sz w:val="20"/>
          <w:szCs w:val="20"/>
        </w:rPr>
        <w:t>»PREDRAČUN</w:t>
      </w:r>
      <w:r w:rsidR="00D31EBF" w:rsidRPr="0073709D">
        <w:rPr>
          <w:rFonts w:cs="Tahoma"/>
          <w:sz w:val="20"/>
          <w:szCs w:val="20"/>
        </w:rPr>
        <w:t xml:space="preserve"> - PONUDBA</w:t>
      </w:r>
      <w:r w:rsidRPr="0073709D">
        <w:rPr>
          <w:rFonts w:cs="Tahoma"/>
          <w:sz w:val="20"/>
          <w:szCs w:val="20"/>
        </w:rPr>
        <w:t xml:space="preserve">«.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»IZJAVA – PONUDNIK«</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 xml:space="preserve">Ponudnik (vodilni partner) mora prilogo »IZJAVA O IZPOLNJEVANJU SPOSOBNOSTI PONUDNIKA/PARTNERJA « izpolniti ter ga v </w:t>
      </w:r>
      <w:r w:rsidR="00DA2FD9">
        <w:rPr>
          <w:rFonts w:cs="Tahoma"/>
          <w:sz w:val="20"/>
          <w:szCs w:val="20"/>
        </w:rPr>
        <w:t>PDF</w:t>
      </w:r>
      <w:r w:rsidRPr="0073709D">
        <w:rPr>
          <w:rFonts w:cs="Tahoma"/>
          <w:sz w:val="20"/>
          <w:szCs w:val="20"/>
        </w:rPr>
        <w:t xml:space="preserve"> formatu naložiti na informacijski sistem e-JN</w:t>
      </w:r>
      <w:r w:rsidRPr="0073709D">
        <w:rPr>
          <w:rFonts w:cs="Tahoma"/>
          <w:b/>
          <w:sz w:val="20"/>
          <w:szCs w:val="20"/>
        </w:rPr>
        <w:t xml:space="preserve"> v razdelek »IZJAVA - PONUDNIK« (podpiše se z oddajo ponudbe-elektronski podpis).</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ind w:firstLine="708"/>
        <w:jc w:val="both"/>
        <w:rPr>
          <w:rFonts w:cs="Tahoma"/>
          <w:sz w:val="20"/>
          <w:szCs w:val="20"/>
        </w:rPr>
      </w:pPr>
    </w:p>
    <w:p w:rsidR="009350CD" w:rsidRPr="0073709D" w:rsidRDefault="0073709D" w:rsidP="00241BF8">
      <w:pPr>
        <w:keepNext/>
        <w:jc w:val="both"/>
        <w:rPr>
          <w:rFonts w:cs="Tahoma"/>
          <w:sz w:val="20"/>
          <w:szCs w:val="20"/>
        </w:rPr>
      </w:pPr>
      <w:r>
        <w:rPr>
          <w:rFonts w:cs="Tahoma"/>
          <w:sz w:val="20"/>
          <w:szCs w:val="20"/>
        </w:rPr>
        <w:t xml:space="preserve">Ponudnik </w:t>
      </w:r>
      <w:r w:rsidR="009350CD" w:rsidRPr="0073709D">
        <w:rPr>
          <w:rFonts w:cs="Tahoma"/>
          <w:sz w:val="20"/>
          <w:szCs w:val="20"/>
        </w:rPr>
        <w:t xml:space="preserve">(vodilni partner) mora prilogo »IZJAVA O IZPOLNJEVANJU SPOSOBNOSTI PONUDNIKA/PARTNERJA« izpolniti in jo elektronsko podpisati. </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7"/>
        </w:numPr>
        <w:ind w:left="426" w:hanging="426"/>
        <w:jc w:val="both"/>
        <w:rPr>
          <w:rFonts w:cs="Tahoma"/>
          <w:sz w:val="20"/>
          <w:szCs w:val="20"/>
        </w:rPr>
      </w:pPr>
      <w:r w:rsidRPr="0073709D">
        <w:rPr>
          <w:rFonts w:cs="Tahoma"/>
          <w:b/>
          <w:sz w:val="20"/>
          <w:szCs w:val="20"/>
        </w:rPr>
        <w:t>Razdelek »IZJAVA – OSTALI SODELUJOČI«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b/>
          <w:sz w:val="20"/>
          <w:szCs w:val="20"/>
        </w:rPr>
      </w:pPr>
      <w:r w:rsidRPr="0073709D">
        <w:rPr>
          <w:rFonts w:cs="Tahoma"/>
          <w:sz w:val="20"/>
          <w:szCs w:val="20"/>
        </w:rPr>
        <w:t>Ponudnik mora za vse ostale gospodarske subjekte (partnerje iz skupine ponudnikov, podizvajalci</w:t>
      </w:r>
      <w:r w:rsidRPr="0073709D">
        <w:rPr>
          <w:rFonts w:cs="Tahoma"/>
          <w:iCs/>
          <w:sz w:val="20"/>
          <w:szCs w:val="20"/>
        </w:rPr>
        <w:t xml:space="preserve"> in/ali ostali subjekti, katerih zmogljivost uporablja ponudnik)</w:t>
      </w:r>
      <w:r w:rsidRPr="0073709D">
        <w:rPr>
          <w:rFonts w:cs="Tahoma"/>
          <w:sz w:val="20"/>
          <w:szCs w:val="20"/>
        </w:rPr>
        <w:t xml:space="preserve"> prilogo »IZJAVA O IZPOLNJEVANJU SPOSOBNOSTI PONUDNIKA/PARTNERJA« in prilogo »IZJAVA O IZPOLNJEVANJU SPOSOBNOSTI PODIZVAJALCA/DRUGEGA SUBJEKTA« izpolniti ter jih v </w:t>
      </w:r>
      <w:r w:rsidR="00DA2FD9">
        <w:rPr>
          <w:rFonts w:cs="Tahoma"/>
          <w:sz w:val="20"/>
          <w:szCs w:val="20"/>
        </w:rPr>
        <w:t>PDF</w:t>
      </w:r>
      <w:r w:rsidRPr="0073709D">
        <w:rPr>
          <w:rFonts w:cs="Tahoma"/>
          <w:sz w:val="20"/>
          <w:szCs w:val="20"/>
        </w:rPr>
        <w:t xml:space="preserve"> formatu naložiti na informacijski sistem e-JN</w:t>
      </w:r>
      <w:r w:rsidRPr="0073709D">
        <w:rPr>
          <w:rFonts w:cs="Tahoma"/>
          <w:b/>
          <w:sz w:val="20"/>
          <w:szCs w:val="20"/>
        </w:rPr>
        <w:t xml:space="preserve"> v razdelek »IZJAVA - OSTALI SODELUJOČI« </w:t>
      </w:r>
    </w:p>
    <w:p w:rsidR="00D31EBF" w:rsidRPr="0073709D" w:rsidRDefault="00D31EBF"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25"/>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3/1</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Posamezni partner iz skupine ponudnikov mora prilogo »IZJAVA O IZPOLNJEVANJU SPOSOBNOSTI PONUDNIKA/PARTNERJA« izpolniti in jo fizično podpisati. </w:t>
      </w: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nastopa samostojno.</w:t>
      </w:r>
    </w:p>
    <w:p w:rsidR="009350CD" w:rsidRPr="0073709D" w:rsidRDefault="009350CD" w:rsidP="00241BF8">
      <w:pPr>
        <w:keepNext/>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73709D" w:rsidTr="00732AB5">
        <w:trPr>
          <w:trHeight w:val="276"/>
        </w:trPr>
        <w:tc>
          <w:tcPr>
            <w:tcW w:w="567" w:type="dxa"/>
            <w:tcBorders>
              <w:top w:val="single" w:sz="4" w:space="0" w:color="auto"/>
              <w:left w:val="single" w:sz="4" w:space="0" w:color="auto"/>
              <w:bottom w:val="single" w:sz="4" w:space="0" w:color="auto"/>
              <w:right w:val="nil"/>
            </w:tcBorders>
          </w:tcPr>
          <w:p w:rsidR="009350CD" w:rsidRPr="0073709D" w:rsidRDefault="009350CD" w:rsidP="00241BF8">
            <w:pPr>
              <w:keepNext/>
              <w:jc w:val="both"/>
              <w:rPr>
                <w:rFonts w:cs="Tahoma"/>
                <w:sz w:val="20"/>
                <w:szCs w:val="20"/>
              </w:rPr>
            </w:pP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sz w:val="20"/>
                <w:szCs w:val="20"/>
              </w:rPr>
              <w:br w:type="page"/>
            </w:r>
            <w:r w:rsidRPr="0073709D">
              <w:rPr>
                <w:rFonts w:cs="Tahoma"/>
                <w:b/>
                <w:sz w:val="20"/>
                <w:szCs w:val="20"/>
              </w:rPr>
              <w:br w:type="page"/>
            </w:r>
            <w:r w:rsidRPr="0073709D">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rPr>
                <w:rFonts w:cs="Tahoma"/>
                <w:sz w:val="20"/>
                <w:szCs w:val="20"/>
              </w:rPr>
            </w:pPr>
            <w:r w:rsidRPr="0073709D">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rsidR="009350CD" w:rsidRPr="0073709D" w:rsidRDefault="009350CD" w:rsidP="00241BF8">
            <w:pPr>
              <w:keepNex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rsidR="009350CD" w:rsidRPr="0073709D" w:rsidRDefault="009350CD" w:rsidP="00241BF8">
            <w:pPr>
              <w:keepNext/>
              <w:ind w:left="-70"/>
              <w:rPr>
                <w:rFonts w:cs="Tahoma"/>
                <w:b/>
                <w:i/>
                <w:sz w:val="20"/>
                <w:szCs w:val="20"/>
              </w:rPr>
            </w:pPr>
            <w:r w:rsidRPr="0073709D">
              <w:rPr>
                <w:rFonts w:cs="Tahoma"/>
                <w:b/>
                <w:i/>
                <w:sz w:val="20"/>
                <w:szCs w:val="20"/>
              </w:rPr>
              <w:t>3/2</w:t>
            </w:r>
          </w:p>
        </w:tc>
      </w:tr>
    </w:tbl>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in/ali ostali subjekti, katerih zmogljivost uporablja ponudnik,</w:t>
      </w:r>
      <w:r w:rsidRPr="0073709D">
        <w:rPr>
          <w:rFonts w:cs="Tahoma"/>
          <w:sz w:val="20"/>
          <w:szCs w:val="20"/>
        </w:rPr>
        <w:t xml:space="preserve"> morajo obrazec prilogo »IZJAVA O IZPOLNJEVANJU SPOSOBNOSTI PODIZVAJALCA/DRUGEGA SUBJEKTA« izpolniti in jo fizično podpisati.</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rsidR="009350CD" w:rsidRPr="0073709D" w:rsidRDefault="009350CD" w:rsidP="00241BF8">
      <w:pPr>
        <w:keepNext/>
        <w:jc w:val="both"/>
        <w:rPr>
          <w:rFonts w:cs="Tahoma"/>
          <w:sz w:val="20"/>
          <w:szCs w:val="20"/>
        </w:rPr>
      </w:pPr>
    </w:p>
    <w:p w:rsidR="009350CD" w:rsidRPr="0073709D" w:rsidRDefault="009350CD" w:rsidP="00241BF8">
      <w:pPr>
        <w:keepNext/>
        <w:numPr>
          <w:ilvl w:val="0"/>
          <w:numId w:val="26"/>
        </w:numPr>
        <w:ind w:left="426" w:hanging="426"/>
        <w:jc w:val="both"/>
        <w:rPr>
          <w:rFonts w:cs="Tahoma"/>
          <w:b/>
          <w:sz w:val="20"/>
          <w:szCs w:val="20"/>
        </w:rPr>
      </w:pPr>
      <w:r w:rsidRPr="0073709D">
        <w:rPr>
          <w:rFonts w:cs="Tahoma"/>
          <w:b/>
          <w:sz w:val="20"/>
          <w:szCs w:val="20"/>
        </w:rPr>
        <w:t>Razdelek »DRUGE PRILOGE«</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Ponudnik v informacijskem sistemu e-JN</w:t>
      </w:r>
      <w:r w:rsidRPr="0073709D">
        <w:rPr>
          <w:rFonts w:cs="Tahoma"/>
          <w:b/>
          <w:sz w:val="20"/>
          <w:szCs w:val="20"/>
        </w:rPr>
        <w:t xml:space="preserve"> v razdelek »DRUGE PRILOGE« </w:t>
      </w:r>
      <w:r w:rsidRPr="0073709D">
        <w:rPr>
          <w:rFonts w:cs="Tahoma"/>
          <w:sz w:val="20"/>
          <w:szCs w:val="20"/>
        </w:rPr>
        <w:t xml:space="preserve">naloži ostalo ponudbeno dokumentacijo, ki je zahtevana s to razpisno dokumentacijo.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Spodaj zahtevana ponudbena dokumentacija mora biti </w:t>
      </w:r>
      <w:r w:rsidRPr="0073709D">
        <w:rPr>
          <w:rFonts w:cs="Tahoma"/>
          <w:b/>
          <w:sz w:val="20"/>
          <w:szCs w:val="20"/>
          <w:u w:val="single"/>
        </w:rPr>
        <w:t xml:space="preserve">priložena v </w:t>
      </w:r>
      <w:r w:rsidR="004F502D">
        <w:rPr>
          <w:rFonts w:cs="Tahoma"/>
          <w:b/>
          <w:sz w:val="20"/>
          <w:szCs w:val="20"/>
          <w:u w:val="single"/>
        </w:rPr>
        <w:t>PDF</w:t>
      </w:r>
      <w:r w:rsidRPr="0073709D">
        <w:rPr>
          <w:rFonts w:cs="Tahoma"/>
          <w:b/>
          <w:sz w:val="20"/>
          <w:szCs w:val="20"/>
          <w:u w:val="single"/>
        </w:rPr>
        <w:t xml:space="preserve"> formatu</w:t>
      </w:r>
      <w:r w:rsidRPr="0073709D">
        <w:rPr>
          <w:rFonts w:cs="Tahoma"/>
          <w:sz w:val="20"/>
          <w:szCs w:val="20"/>
        </w:rPr>
        <w:t xml:space="preserve"> (</w:t>
      </w:r>
      <w:proofErr w:type="spellStart"/>
      <w:r w:rsidRPr="0073709D">
        <w:rPr>
          <w:rFonts w:cs="Tahoma"/>
          <w:sz w:val="20"/>
          <w:szCs w:val="20"/>
        </w:rPr>
        <w:t>sken</w:t>
      </w:r>
      <w:proofErr w:type="spellEnd"/>
      <w:r w:rsidRPr="0073709D">
        <w:rPr>
          <w:rFonts w:cs="Tahoma"/>
          <w:sz w:val="20"/>
          <w:szCs w:val="20"/>
        </w:rPr>
        <w:t xml:space="preserve"> celotne ponudbe z izpolnjenimi, podpisanimi in žigosanimi ponudbenimi listinami). Ponudnik lahko fizični podpis nadomesti z </w:t>
      </w:r>
      <w:r w:rsidRPr="0073709D">
        <w:rPr>
          <w:rFonts w:cs="Tahoma"/>
          <w:sz w:val="20"/>
          <w:szCs w:val="20"/>
        </w:rPr>
        <w:lastRenderedPageBreak/>
        <w:t xml:space="preserve">elektronskim podpisom, v kolikor informacijski sistem e-JN to dopušča in ni drugače določeno z razpisno dokumentacijo (v tem primeru žigosanje ni potrebno). Ponudniki so obvezani priložiti vse priloge, razen če v posamezni prilogi ni drugače navedeno. </w:t>
      </w:r>
    </w:p>
    <w:p w:rsidR="009350CD" w:rsidRPr="0073709D" w:rsidRDefault="009350CD" w:rsidP="00241BF8">
      <w:pPr>
        <w:keepNext/>
        <w:jc w:val="both"/>
        <w:rPr>
          <w:rFonts w:cs="Tahoma"/>
          <w:sz w:val="20"/>
          <w:szCs w:val="20"/>
        </w:rPr>
      </w:pPr>
    </w:p>
    <w:p w:rsidR="009350CD" w:rsidRPr="0073709D" w:rsidRDefault="009350CD" w:rsidP="00241BF8">
      <w:pPr>
        <w:keepNext/>
        <w:jc w:val="both"/>
        <w:rPr>
          <w:rFonts w:cs="Tahoma"/>
          <w:sz w:val="20"/>
          <w:szCs w:val="20"/>
        </w:rPr>
      </w:pPr>
      <w:r w:rsidRPr="0073709D">
        <w:rPr>
          <w:rFonts w:cs="Tahoma"/>
          <w:sz w:val="20"/>
          <w:szCs w:val="20"/>
        </w:rPr>
        <w:t xml:space="preserve">Ostala ponudbena dokumentacija naj bo priložena v enotnem </w:t>
      </w:r>
      <w:r w:rsidR="00DA2FD9">
        <w:rPr>
          <w:rFonts w:cs="Tahoma"/>
          <w:sz w:val="20"/>
          <w:szCs w:val="20"/>
        </w:rPr>
        <w:t>PDF</w:t>
      </w:r>
      <w:r w:rsidRPr="0073709D">
        <w:rPr>
          <w:rFonts w:cs="Tahoma"/>
          <w:sz w:val="20"/>
          <w:szCs w:val="20"/>
        </w:rPr>
        <w:t xml:space="preserve"> dokumentu, ki vsebuje vse priloge, zahtevane v razdelku »DRUGE PRILOGE«.</w:t>
      </w:r>
    </w:p>
    <w:p w:rsidR="009350CD" w:rsidRPr="0073709D" w:rsidRDefault="009350CD" w:rsidP="00241BF8">
      <w:pPr>
        <w:keepNext/>
        <w:jc w:val="both"/>
        <w:rPr>
          <w:rFonts w:cs="Tahoma"/>
          <w:b/>
          <w:sz w:val="20"/>
          <w:szCs w:val="20"/>
        </w:rPr>
      </w:pPr>
    </w:p>
    <w:p w:rsidR="009350CD" w:rsidRPr="0073709D" w:rsidRDefault="009350CD" w:rsidP="00241BF8">
      <w:pPr>
        <w:keepNext/>
        <w:jc w:val="both"/>
        <w:rPr>
          <w:rFonts w:cs="Tahoma"/>
          <w:sz w:val="20"/>
          <w:szCs w:val="20"/>
        </w:rPr>
      </w:pPr>
      <w:r w:rsidRPr="0073709D">
        <w:rPr>
          <w:rFonts w:cs="Tahoma"/>
          <w:b/>
          <w:sz w:val="20"/>
          <w:szCs w:val="20"/>
        </w:rPr>
        <w:t>Ostala ponudbena dokumentacija, ki jo naročnik zahteva z javnim razpisom je navedena v nadaljevanju:</w:t>
      </w:r>
    </w:p>
    <w:p w:rsidR="00201EFB" w:rsidRPr="0073709D" w:rsidRDefault="00201EFB"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D73786" w:rsidTr="00474AC6">
        <w:tc>
          <w:tcPr>
            <w:tcW w:w="599" w:type="dxa"/>
            <w:tcBorders>
              <w:right w:val="nil"/>
            </w:tcBorders>
          </w:tcPr>
          <w:p w:rsidR="00201EFB" w:rsidRPr="00D73786" w:rsidRDefault="00201EFB" w:rsidP="00241BF8">
            <w:pPr>
              <w:keepNext/>
              <w:jc w:val="both"/>
              <w:rPr>
                <w:rFonts w:cs="Tahoma"/>
                <w:sz w:val="20"/>
                <w:szCs w:val="20"/>
              </w:rPr>
            </w:pPr>
          </w:p>
        </w:tc>
        <w:tc>
          <w:tcPr>
            <w:tcW w:w="7653" w:type="dxa"/>
            <w:tcBorders>
              <w:left w:val="nil"/>
            </w:tcBorders>
          </w:tcPr>
          <w:p w:rsidR="00201EFB" w:rsidRPr="00D73786" w:rsidRDefault="008F4BD5" w:rsidP="00241BF8">
            <w:pPr>
              <w:keepNext/>
              <w:jc w:val="both"/>
              <w:rPr>
                <w:rFonts w:cs="Tahoma"/>
                <w:sz w:val="20"/>
                <w:szCs w:val="20"/>
              </w:rPr>
            </w:pPr>
            <w:r w:rsidRPr="00D73786">
              <w:rPr>
                <w:rFonts w:cs="Tahoma"/>
                <w:sz w:val="20"/>
                <w:szCs w:val="20"/>
              </w:rPr>
              <w:t xml:space="preserve">PODATKI O </w:t>
            </w:r>
            <w:r w:rsidR="00201EFB" w:rsidRPr="00D73786">
              <w:rPr>
                <w:rFonts w:cs="Tahoma"/>
                <w:sz w:val="20"/>
                <w:szCs w:val="20"/>
              </w:rPr>
              <w:t xml:space="preserve">PONUDNIKU </w:t>
            </w:r>
          </w:p>
        </w:tc>
        <w:tc>
          <w:tcPr>
            <w:tcW w:w="912" w:type="dxa"/>
            <w:tcBorders>
              <w:right w:val="nil"/>
            </w:tcBorders>
          </w:tcPr>
          <w:p w:rsidR="00201EFB" w:rsidRPr="00D73786" w:rsidRDefault="001241C9" w:rsidP="00241BF8">
            <w:pPr>
              <w:keepNext/>
              <w:jc w:val="both"/>
              <w:rPr>
                <w:rFonts w:cs="Tahoma"/>
                <w:b/>
                <w:sz w:val="20"/>
                <w:szCs w:val="20"/>
              </w:rPr>
            </w:pPr>
            <w:r w:rsidRPr="00D73786">
              <w:rPr>
                <w:rFonts w:cs="Tahoma"/>
                <w:b/>
                <w:i/>
                <w:sz w:val="20"/>
                <w:szCs w:val="20"/>
              </w:rPr>
              <w:t>P</w:t>
            </w:r>
            <w:r w:rsidR="00201EFB" w:rsidRPr="00D73786">
              <w:rPr>
                <w:rFonts w:cs="Tahoma"/>
                <w:b/>
                <w:i/>
                <w:sz w:val="20"/>
                <w:szCs w:val="20"/>
              </w:rPr>
              <w:t xml:space="preserve">riloga </w:t>
            </w:r>
          </w:p>
        </w:tc>
        <w:tc>
          <w:tcPr>
            <w:tcW w:w="551" w:type="dxa"/>
            <w:tcBorders>
              <w:left w:val="nil"/>
            </w:tcBorders>
          </w:tcPr>
          <w:p w:rsidR="00201EFB" w:rsidRPr="00D73786" w:rsidRDefault="00201EFB" w:rsidP="00241BF8">
            <w:pPr>
              <w:keepNext/>
              <w:jc w:val="both"/>
              <w:rPr>
                <w:rFonts w:cs="Tahoma"/>
                <w:b/>
                <w:i/>
                <w:sz w:val="20"/>
                <w:szCs w:val="20"/>
              </w:rPr>
            </w:pPr>
            <w:r w:rsidRPr="00D73786">
              <w:rPr>
                <w:rFonts w:cs="Tahoma"/>
                <w:b/>
                <w:i/>
                <w:sz w:val="20"/>
                <w:szCs w:val="20"/>
              </w:rPr>
              <w:t>1</w:t>
            </w:r>
          </w:p>
        </w:tc>
      </w:tr>
    </w:tbl>
    <w:p w:rsidR="00201EFB" w:rsidRPr="00D73786" w:rsidRDefault="00201EFB" w:rsidP="00241BF8">
      <w:pPr>
        <w:keepNext/>
        <w:tabs>
          <w:tab w:val="left" w:pos="567"/>
          <w:tab w:val="num" w:pos="851"/>
          <w:tab w:val="left" w:pos="993"/>
        </w:tabs>
        <w:jc w:val="both"/>
        <w:rPr>
          <w:rFonts w:cs="Tahoma"/>
          <w:sz w:val="16"/>
          <w:szCs w:val="20"/>
        </w:rPr>
      </w:pPr>
    </w:p>
    <w:p w:rsidR="001B23BF" w:rsidRDefault="00201EFB" w:rsidP="00241BF8">
      <w:pPr>
        <w:keepNext/>
        <w:jc w:val="both"/>
        <w:rPr>
          <w:rFonts w:cs="Tahoma"/>
          <w:sz w:val="20"/>
          <w:szCs w:val="20"/>
        </w:rPr>
      </w:pPr>
      <w:r w:rsidRPr="00D73786">
        <w:rPr>
          <w:rFonts w:cs="Tahoma"/>
          <w:sz w:val="20"/>
          <w:szCs w:val="20"/>
        </w:rPr>
        <w:t>Prilogo je potrebno izp</w:t>
      </w:r>
      <w:r w:rsidR="005062F5" w:rsidRPr="00D73786">
        <w:rPr>
          <w:rFonts w:cs="Tahoma"/>
          <w:sz w:val="20"/>
          <w:szCs w:val="20"/>
        </w:rPr>
        <w:t xml:space="preserve">olniti, podpisati in žigosati. </w:t>
      </w:r>
      <w:r w:rsidRPr="00D73786">
        <w:rPr>
          <w:rFonts w:cs="Tahoma"/>
          <w:sz w:val="20"/>
          <w:szCs w:val="20"/>
        </w:rPr>
        <w:t>V primeru, da odda več ponudnikov skupno - partnersko ponudbo, morajo razmnožen obrazec priloge 1 izpolnit</w:t>
      </w:r>
      <w:r w:rsidR="001241C9" w:rsidRPr="00D73786">
        <w:rPr>
          <w:rFonts w:cs="Tahoma"/>
          <w:sz w:val="20"/>
          <w:szCs w:val="20"/>
        </w:rPr>
        <w:t>i vsi ponudniki - partnerji. V Obrazec 1 k P</w:t>
      </w:r>
      <w:r w:rsidRPr="00D73786">
        <w:rPr>
          <w:rFonts w:cs="Tahoma"/>
          <w:sz w:val="20"/>
          <w:szCs w:val="20"/>
        </w:rPr>
        <w:t>rilogi 1 se priloži tudi potrjen pravni akt o skupni izvedbi naročila.</w:t>
      </w:r>
    </w:p>
    <w:p w:rsidR="003D2AD1" w:rsidRPr="003D2AD1" w:rsidRDefault="003D2AD1" w:rsidP="00241BF8">
      <w:pPr>
        <w:keepNext/>
        <w:jc w:val="both"/>
        <w:rPr>
          <w:rFonts w:cs="Tahoma"/>
          <w:sz w:val="16"/>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3D2AD1" w:rsidTr="00D961B9">
        <w:tc>
          <w:tcPr>
            <w:tcW w:w="600" w:type="dxa"/>
            <w:tcBorders>
              <w:top w:val="single" w:sz="4" w:space="0" w:color="auto"/>
              <w:left w:val="single" w:sz="4" w:space="0" w:color="auto"/>
              <w:bottom w:val="single" w:sz="4" w:space="0" w:color="auto"/>
              <w:right w:val="nil"/>
            </w:tcBorders>
          </w:tcPr>
          <w:p w:rsidR="003D2AD1" w:rsidRPr="003D2AD1" w:rsidRDefault="003D2AD1" w:rsidP="00D961B9">
            <w:pPr>
              <w:keepNext/>
              <w:jc w:val="both"/>
              <w:rPr>
                <w:rFonts w:cs="Tahoma"/>
                <w:sz w:val="20"/>
              </w:rPr>
            </w:pPr>
          </w:p>
        </w:tc>
        <w:tc>
          <w:tcPr>
            <w:tcW w:w="7657" w:type="dxa"/>
            <w:tcBorders>
              <w:top w:val="single" w:sz="4" w:space="0" w:color="auto"/>
              <w:left w:val="nil"/>
              <w:bottom w:val="single" w:sz="4" w:space="0" w:color="auto"/>
              <w:right w:val="single" w:sz="4" w:space="0" w:color="808080"/>
            </w:tcBorders>
            <w:hideMark/>
          </w:tcPr>
          <w:p w:rsidR="003D2AD1" w:rsidRPr="003D2AD1" w:rsidRDefault="003D2AD1" w:rsidP="003D2AD1">
            <w:pPr>
              <w:keepNext/>
              <w:jc w:val="both"/>
              <w:rPr>
                <w:rFonts w:cs="Tahoma"/>
                <w:sz w:val="20"/>
              </w:rPr>
            </w:pPr>
            <w:r w:rsidRPr="003D2AD1">
              <w:rPr>
                <w:rFonts w:cs="Tahoma"/>
                <w:sz w:val="20"/>
              </w:rPr>
              <w:t xml:space="preserve">IZJAVA O IZPOLNJEVANJU SPOSOBNOSTI PONUDNIKA/PARTNERJA </w:t>
            </w:r>
          </w:p>
        </w:tc>
        <w:tc>
          <w:tcPr>
            <w:tcW w:w="912" w:type="dxa"/>
            <w:tcBorders>
              <w:top w:val="single" w:sz="4" w:space="0" w:color="auto"/>
              <w:left w:val="single" w:sz="4" w:space="0" w:color="808080"/>
              <w:bottom w:val="single" w:sz="4" w:space="0" w:color="auto"/>
              <w:right w:val="nil"/>
            </w:tcBorders>
            <w:hideMark/>
          </w:tcPr>
          <w:p w:rsidR="003D2AD1" w:rsidRPr="003D2AD1" w:rsidRDefault="003D2AD1" w:rsidP="00D961B9">
            <w:pPr>
              <w:keepNext/>
              <w:jc w:val="both"/>
              <w:rPr>
                <w:rFonts w:cs="Tahoma"/>
                <w:b/>
                <w:sz w:val="20"/>
              </w:rPr>
            </w:pPr>
            <w:r w:rsidRPr="003D2AD1">
              <w:rPr>
                <w:rFonts w:cs="Tahoma"/>
                <w:b/>
                <w:i/>
                <w:sz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3D2AD1" w:rsidRDefault="003D2AD1" w:rsidP="00D961B9">
            <w:pPr>
              <w:keepNext/>
              <w:jc w:val="both"/>
              <w:rPr>
                <w:rFonts w:cs="Tahoma"/>
                <w:b/>
                <w:i/>
                <w:sz w:val="20"/>
              </w:rPr>
            </w:pPr>
            <w:r w:rsidRPr="003D2AD1">
              <w:rPr>
                <w:rFonts w:cs="Tahoma"/>
                <w:b/>
                <w:i/>
                <w:sz w:val="20"/>
              </w:rPr>
              <w:t>3/1</w:t>
            </w:r>
          </w:p>
        </w:tc>
      </w:tr>
    </w:tbl>
    <w:p w:rsidR="003D2AD1" w:rsidRPr="003D2AD1" w:rsidRDefault="003D2AD1" w:rsidP="003D2AD1">
      <w:pPr>
        <w:keepNext/>
        <w:jc w:val="both"/>
        <w:rPr>
          <w:rFonts w:cs="Tahoma"/>
          <w:sz w:val="12"/>
        </w:rPr>
      </w:pPr>
    </w:p>
    <w:p w:rsidR="003D2AD1" w:rsidRPr="003D2AD1" w:rsidRDefault="003D2AD1" w:rsidP="003D2AD1">
      <w:pPr>
        <w:keepNext/>
        <w:jc w:val="both"/>
        <w:rPr>
          <w:rFonts w:cs="Tahoma"/>
          <w:sz w:val="20"/>
          <w:szCs w:val="20"/>
        </w:rPr>
      </w:pPr>
      <w:r w:rsidRPr="003D2AD1">
        <w:rPr>
          <w:rFonts w:cs="Tahoma"/>
          <w:sz w:val="20"/>
        </w:rPr>
        <w:t xml:space="preserve">Ponudnik mora </w:t>
      </w:r>
      <w:r w:rsidRPr="003D2AD1">
        <w:rPr>
          <w:rFonts w:cs="Tahoma"/>
          <w:sz w:val="20"/>
          <w:szCs w:val="20"/>
        </w:rPr>
        <w:t xml:space="preserve">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ponudnik«</w:t>
      </w:r>
      <w:r w:rsidRPr="003D2AD1">
        <w:rPr>
          <w:rFonts w:cs="Tahoma"/>
          <w:sz w:val="20"/>
          <w:szCs w:val="20"/>
        </w:rPr>
        <w:t xml:space="preserve">. </w:t>
      </w:r>
    </w:p>
    <w:p w:rsidR="003D2AD1" w:rsidRPr="003D2AD1" w:rsidRDefault="003D2AD1" w:rsidP="003D2AD1">
      <w:pPr>
        <w:keepNext/>
        <w:jc w:val="both"/>
        <w:rPr>
          <w:rFonts w:cs="Tahoma"/>
          <w:sz w:val="20"/>
          <w:szCs w:val="20"/>
        </w:rPr>
      </w:pPr>
    </w:p>
    <w:p w:rsidR="003D2AD1" w:rsidRPr="003D2AD1" w:rsidRDefault="003D2AD1" w:rsidP="003D2AD1">
      <w:pPr>
        <w:keepNext/>
        <w:jc w:val="both"/>
        <w:rPr>
          <w:rFonts w:cs="Tahoma"/>
          <w:sz w:val="20"/>
          <w:szCs w:val="20"/>
        </w:rPr>
      </w:pPr>
      <w:r w:rsidRPr="003D2AD1">
        <w:rPr>
          <w:rFonts w:cs="Tahoma"/>
          <w:sz w:val="20"/>
          <w:szCs w:val="20"/>
        </w:rPr>
        <w:t xml:space="preserve">Posamezni član/i skupine ponudnikov v okviru skupne ponudbe (partner/ji) mora/jo obrazec izjave izpolniti in podpisati, </w:t>
      </w:r>
      <w:r w:rsidRPr="003D2AD1">
        <w:rPr>
          <w:rFonts w:cs="Tahoma"/>
          <w:sz w:val="20"/>
          <w:szCs w:val="20"/>
          <w:u w:val="single"/>
        </w:rPr>
        <w:t>ter ga naložiti v</w:t>
      </w:r>
      <w:r w:rsidRPr="003D2AD1">
        <w:rPr>
          <w:rFonts w:cs="Tahoma"/>
          <w:b/>
          <w:sz w:val="20"/>
          <w:szCs w:val="20"/>
          <w:u w:val="single"/>
        </w:rPr>
        <w:t xml:space="preserve"> razdelek »Izjava – ostali sodelujoči«</w:t>
      </w:r>
      <w:r w:rsidRPr="003D2AD1">
        <w:rPr>
          <w:rFonts w:cs="Tahoma"/>
          <w:sz w:val="20"/>
          <w:szCs w:val="20"/>
        </w:rPr>
        <w:t xml:space="preserve">.  </w:t>
      </w:r>
    </w:p>
    <w:p w:rsidR="003D2AD1" w:rsidRPr="003D2AD1" w:rsidRDefault="003D2AD1" w:rsidP="003D2AD1">
      <w:pPr>
        <w:keepNext/>
        <w:jc w:val="both"/>
        <w:rPr>
          <w:rFonts w:cs="Tahoma"/>
          <w:sz w:val="12"/>
        </w:rPr>
      </w:pPr>
    </w:p>
    <w:p w:rsidR="003D2AD1" w:rsidRPr="003D2AD1" w:rsidRDefault="003D2AD1" w:rsidP="003D2AD1">
      <w:pPr>
        <w:keepNext/>
        <w:jc w:val="both"/>
        <w:rPr>
          <w:rFonts w:cs="Tahoma"/>
          <w:sz w:val="1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3D2AD1" w:rsidRPr="0073709D" w:rsidTr="00D961B9">
        <w:tc>
          <w:tcPr>
            <w:tcW w:w="600" w:type="dxa"/>
            <w:tcBorders>
              <w:top w:val="single" w:sz="4" w:space="0" w:color="auto"/>
              <w:left w:val="single" w:sz="4" w:space="0" w:color="auto"/>
              <w:bottom w:val="single" w:sz="4" w:space="0" w:color="auto"/>
              <w:right w:val="nil"/>
            </w:tcBorders>
          </w:tcPr>
          <w:p w:rsidR="003D2AD1" w:rsidRPr="0073709D" w:rsidRDefault="003D2AD1" w:rsidP="00D961B9">
            <w:pPr>
              <w:keepNext/>
              <w:jc w:val="both"/>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3D2AD1" w:rsidRPr="0073709D" w:rsidRDefault="003D2AD1" w:rsidP="003D2AD1">
            <w:pPr>
              <w:keepNext/>
              <w:jc w:val="both"/>
              <w:rPr>
                <w:rFonts w:cs="Tahoma"/>
                <w:sz w:val="20"/>
                <w:szCs w:val="20"/>
              </w:rPr>
            </w:pPr>
            <w:r w:rsidRPr="0073709D">
              <w:rPr>
                <w:rFonts w:cs="Tahoma"/>
                <w:sz w:val="20"/>
                <w:szCs w:val="20"/>
              </w:rPr>
              <w:t>IZJAVA O IZPOLNJEVANJU SPOSOBNOSTI PODIZVAJALCA/SUBJEKTA</w:t>
            </w:r>
            <w:r w:rsidRPr="0073709D">
              <w:rPr>
                <w:rFonts w:cs="Tahoma"/>
                <w:iCs/>
                <w:sz w:val="20"/>
                <w:szCs w:val="20"/>
              </w:rPr>
              <w:t xml:space="preserve"> KATERIH ZMOGLJIVOST UPORABLJA PONUDNIK</w:t>
            </w:r>
            <w:r w:rsidRPr="0073709D">
              <w:rPr>
                <w:rFonts w:cs="Tahoma"/>
                <w:sz w:val="20"/>
                <w:szCs w:val="20"/>
              </w:rPr>
              <w:t xml:space="preserve"> </w:t>
            </w:r>
          </w:p>
        </w:tc>
        <w:tc>
          <w:tcPr>
            <w:tcW w:w="912" w:type="dxa"/>
            <w:tcBorders>
              <w:top w:val="single" w:sz="4" w:space="0" w:color="auto"/>
              <w:left w:val="single" w:sz="4" w:space="0" w:color="808080"/>
              <w:bottom w:val="single" w:sz="4" w:space="0" w:color="auto"/>
              <w:right w:val="nil"/>
            </w:tcBorders>
            <w:hideMark/>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3D2AD1" w:rsidRPr="0073709D" w:rsidRDefault="003D2AD1" w:rsidP="00D961B9">
            <w:pPr>
              <w:keepNext/>
              <w:jc w:val="both"/>
              <w:rPr>
                <w:rFonts w:cs="Tahoma"/>
                <w:b/>
                <w:i/>
                <w:sz w:val="20"/>
                <w:szCs w:val="20"/>
              </w:rPr>
            </w:pPr>
            <w:r w:rsidRPr="0073709D">
              <w:rPr>
                <w:rFonts w:cs="Tahoma"/>
                <w:b/>
                <w:i/>
                <w:sz w:val="20"/>
                <w:szCs w:val="20"/>
              </w:rPr>
              <w:t>3/2</w:t>
            </w:r>
          </w:p>
        </w:tc>
      </w:tr>
    </w:tbl>
    <w:p w:rsidR="003D2AD1" w:rsidRPr="0073709D" w:rsidRDefault="003D2AD1" w:rsidP="003D2AD1">
      <w:pPr>
        <w:keepNext/>
        <w:jc w:val="both"/>
        <w:rPr>
          <w:rFonts w:cs="Tahoma"/>
          <w:sz w:val="20"/>
          <w:szCs w:val="20"/>
        </w:rPr>
      </w:pPr>
    </w:p>
    <w:p w:rsidR="003D2AD1" w:rsidRDefault="003D2AD1" w:rsidP="003D2AD1">
      <w:pPr>
        <w:keepNext/>
        <w:jc w:val="both"/>
        <w:rPr>
          <w:rFonts w:cs="Tahoma"/>
          <w:sz w:val="20"/>
          <w:szCs w:val="20"/>
        </w:rPr>
      </w:pPr>
      <w:r w:rsidRPr="0073709D">
        <w:rPr>
          <w:rFonts w:cs="Tahoma"/>
          <w:sz w:val="20"/>
          <w:szCs w:val="20"/>
        </w:rPr>
        <w:t>Vsi v ponudbi navedeni podizvajalci</w:t>
      </w:r>
      <w:r w:rsidRPr="0073709D">
        <w:rPr>
          <w:rFonts w:cs="Tahoma"/>
          <w:iCs/>
          <w:sz w:val="20"/>
          <w:szCs w:val="20"/>
        </w:rPr>
        <w:t xml:space="preserve"> (če ponudnik izvaja javno naročilo s podizvajalci) in/ali morebitni subjekti, katerih zmogljivost uporablja ponudnik (v kolikor bo ponudnik uporabil zmogljivosti drugih subjektov za izvedbo javnega naročila),</w:t>
      </w:r>
      <w:r w:rsidRPr="0073709D">
        <w:rPr>
          <w:rFonts w:cs="Tahoma"/>
          <w:sz w:val="20"/>
          <w:szCs w:val="20"/>
        </w:rPr>
        <w:t xml:space="preserve"> morajo obrazec izjave izpolniti in podpisati, </w:t>
      </w:r>
      <w:r w:rsidRPr="0073709D">
        <w:rPr>
          <w:rFonts w:cs="Tahoma"/>
          <w:sz w:val="20"/>
          <w:szCs w:val="20"/>
          <w:u w:val="single"/>
        </w:rPr>
        <w:t>ter ga naložiti v</w:t>
      </w:r>
      <w:r w:rsidRPr="0073709D">
        <w:rPr>
          <w:rFonts w:cs="Tahoma"/>
          <w:b/>
          <w:sz w:val="20"/>
          <w:szCs w:val="20"/>
          <w:u w:val="single"/>
        </w:rPr>
        <w:t xml:space="preserve"> razdelek »Izjava – ostali sodelujoči«</w:t>
      </w:r>
      <w:r w:rsidRPr="0073709D">
        <w:rPr>
          <w:rFonts w:cs="Tahoma"/>
          <w:sz w:val="20"/>
          <w:szCs w:val="20"/>
        </w:rPr>
        <w:t xml:space="preserve">. </w:t>
      </w:r>
    </w:p>
    <w:p w:rsidR="004D661C" w:rsidRPr="0073709D" w:rsidRDefault="004D661C" w:rsidP="003D2AD1">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D661C" w:rsidRPr="0073709D" w:rsidTr="00C72AA1">
        <w:tc>
          <w:tcPr>
            <w:tcW w:w="599" w:type="dxa"/>
            <w:tcBorders>
              <w:right w:val="nil"/>
            </w:tcBorders>
          </w:tcPr>
          <w:p w:rsidR="004D661C" w:rsidRPr="0073709D" w:rsidRDefault="004D661C" w:rsidP="00C72AA1">
            <w:pPr>
              <w:keepNext/>
              <w:jc w:val="both"/>
              <w:rPr>
                <w:rFonts w:cs="Tahoma"/>
                <w:sz w:val="20"/>
                <w:szCs w:val="20"/>
              </w:rPr>
            </w:pPr>
          </w:p>
        </w:tc>
        <w:tc>
          <w:tcPr>
            <w:tcW w:w="7653" w:type="dxa"/>
            <w:tcBorders>
              <w:left w:val="nil"/>
            </w:tcBorders>
          </w:tcPr>
          <w:p w:rsidR="004D661C" w:rsidRPr="0073709D" w:rsidRDefault="004D661C" w:rsidP="00C72AA1">
            <w:pPr>
              <w:keepNext/>
              <w:jc w:val="both"/>
              <w:rPr>
                <w:rFonts w:cs="Tahoma"/>
                <w:sz w:val="20"/>
                <w:szCs w:val="20"/>
              </w:rPr>
            </w:pPr>
            <w:r w:rsidRPr="0073709D">
              <w:rPr>
                <w:rFonts w:cs="Tahoma"/>
                <w:sz w:val="20"/>
                <w:szCs w:val="20"/>
              </w:rPr>
              <w:t xml:space="preserve">IZJAVA FIZIČNE OSEBE </w:t>
            </w:r>
          </w:p>
        </w:tc>
        <w:tc>
          <w:tcPr>
            <w:tcW w:w="912" w:type="dxa"/>
            <w:tcBorders>
              <w:right w:val="nil"/>
            </w:tcBorders>
          </w:tcPr>
          <w:p w:rsidR="004D661C" w:rsidRPr="0073709D" w:rsidRDefault="004D661C" w:rsidP="00C72AA1">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4D661C" w:rsidRPr="0073709D" w:rsidRDefault="004D661C" w:rsidP="00C72AA1">
            <w:pPr>
              <w:keepNext/>
              <w:jc w:val="both"/>
              <w:rPr>
                <w:rFonts w:cs="Tahoma"/>
                <w:b/>
                <w:i/>
                <w:sz w:val="20"/>
                <w:szCs w:val="20"/>
              </w:rPr>
            </w:pPr>
            <w:r w:rsidRPr="0073709D">
              <w:rPr>
                <w:rFonts w:cs="Tahoma"/>
                <w:b/>
                <w:i/>
                <w:sz w:val="20"/>
                <w:szCs w:val="20"/>
              </w:rPr>
              <w:t>3/3</w:t>
            </w:r>
          </w:p>
        </w:tc>
      </w:tr>
    </w:tbl>
    <w:p w:rsidR="004D661C" w:rsidRPr="0073709D" w:rsidRDefault="004D661C" w:rsidP="004D661C">
      <w:pPr>
        <w:keepNext/>
        <w:tabs>
          <w:tab w:val="left" w:pos="567"/>
          <w:tab w:val="num" w:pos="851"/>
          <w:tab w:val="left" w:pos="993"/>
        </w:tabs>
        <w:jc w:val="both"/>
        <w:rPr>
          <w:rFonts w:cs="Tahoma"/>
          <w:sz w:val="20"/>
          <w:szCs w:val="20"/>
        </w:rPr>
      </w:pPr>
    </w:p>
    <w:p w:rsidR="004D661C" w:rsidRPr="0073709D" w:rsidRDefault="004D661C" w:rsidP="004D661C">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Pr>
          <w:rFonts w:cs="Tahoma"/>
          <w:b/>
          <w:sz w:val="20"/>
          <w:szCs w:val="20"/>
          <w:u w:val="single"/>
        </w:rPr>
        <w:t>»Druge priloge«</w:t>
      </w:r>
      <w:r w:rsidRPr="0073709D">
        <w:rPr>
          <w:rFonts w:cs="Tahoma"/>
          <w:sz w:val="20"/>
          <w:szCs w:val="20"/>
        </w:rPr>
        <w:t>.</w:t>
      </w:r>
    </w:p>
    <w:p w:rsidR="004D661C" w:rsidRPr="0073709D" w:rsidRDefault="004D661C" w:rsidP="004D661C">
      <w:pPr>
        <w:keepNext/>
        <w:tabs>
          <w:tab w:val="left" w:pos="567"/>
          <w:tab w:val="num" w:pos="851"/>
          <w:tab w:val="left" w:pos="993"/>
        </w:tabs>
        <w:jc w:val="both"/>
        <w:rPr>
          <w:rFonts w:cs="Tahoma"/>
          <w:sz w:val="20"/>
          <w:szCs w:val="20"/>
        </w:rPr>
      </w:pPr>
    </w:p>
    <w:p w:rsidR="004D661C" w:rsidRDefault="004D661C" w:rsidP="003D2AD1">
      <w:pPr>
        <w:keepNext/>
        <w:jc w:val="both"/>
        <w:rPr>
          <w:rFonts w:cs="Tahoma"/>
          <w:sz w:val="20"/>
          <w:szCs w:val="20"/>
        </w:rPr>
      </w:pPr>
      <w:r w:rsidRPr="0073709D">
        <w:rPr>
          <w:rFonts w:cs="Tahoma"/>
          <w:sz w:val="20"/>
          <w:szCs w:val="20"/>
        </w:rPr>
        <w:t xml:space="preserve">Izjavo izpolnijo in podpišejo </w:t>
      </w:r>
      <w:r w:rsidRPr="0073709D">
        <w:rPr>
          <w:rFonts w:cs="Tahoma"/>
          <w:b/>
          <w:sz w:val="20"/>
          <w:szCs w:val="20"/>
        </w:rPr>
        <w:t xml:space="preserve">VSE </w:t>
      </w:r>
      <w:r w:rsidRPr="0073709D">
        <w:rPr>
          <w:rFonts w:cs="Tahoma"/>
          <w:sz w:val="20"/>
          <w:szCs w:val="20"/>
        </w:rPr>
        <w:t>(fizične)</w:t>
      </w:r>
      <w:r w:rsidRPr="0073709D">
        <w:rPr>
          <w:rFonts w:cs="Tahoma"/>
          <w:b/>
          <w:sz w:val="20"/>
          <w:szCs w:val="20"/>
        </w:rPr>
        <w:t xml:space="preserve"> </w:t>
      </w:r>
      <w:r w:rsidRPr="0073709D">
        <w:rPr>
          <w:rFonts w:cs="Tahoma"/>
          <w:sz w:val="20"/>
          <w:szCs w:val="20"/>
        </w:rPr>
        <w:t>osebe, ki so člani upravnega, vodstvenega ali nadzornega organa tega gospodarskega subjekta ali ki imajo pooblastila za njegovo zastopanje ali odločanje ali nadzor v njem. Ponudnik razmnoži potrebno število izvodov obrazcev.</w:t>
      </w:r>
    </w:p>
    <w:p w:rsidR="00A67D7E" w:rsidRPr="0073709D" w:rsidRDefault="004D661C" w:rsidP="003D2AD1">
      <w:pPr>
        <w:keepNext/>
        <w:jc w:val="both"/>
        <w:rPr>
          <w:rFonts w:cs="Tahoma"/>
          <w:sz w:val="20"/>
          <w:szCs w:val="20"/>
        </w:rPr>
      </w:pPr>
      <w:r w:rsidRPr="0073709D">
        <w:rPr>
          <w:rFonts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3D2AD1" w:rsidRPr="0073709D" w:rsidTr="00D961B9">
        <w:tc>
          <w:tcPr>
            <w:tcW w:w="599" w:type="dxa"/>
            <w:tcBorders>
              <w:right w:val="nil"/>
            </w:tcBorders>
          </w:tcPr>
          <w:p w:rsidR="003D2AD1" w:rsidRPr="0073709D" w:rsidRDefault="003D2AD1" w:rsidP="00D961B9">
            <w:pPr>
              <w:keepNext/>
              <w:jc w:val="both"/>
              <w:rPr>
                <w:rFonts w:cs="Tahoma"/>
                <w:sz w:val="20"/>
                <w:szCs w:val="20"/>
              </w:rPr>
            </w:pPr>
          </w:p>
        </w:tc>
        <w:tc>
          <w:tcPr>
            <w:tcW w:w="7653" w:type="dxa"/>
            <w:tcBorders>
              <w:left w:val="nil"/>
            </w:tcBorders>
          </w:tcPr>
          <w:p w:rsidR="003D2AD1" w:rsidRPr="0073709D" w:rsidRDefault="003D2AD1" w:rsidP="00D961B9">
            <w:pPr>
              <w:keepNext/>
              <w:jc w:val="both"/>
              <w:rPr>
                <w:rFonts w:cs="Tahoma"/>
                <w:sz w:val="20"/>
                <w:szCs w:val="20"/>
              </w:rPr>
            </w:pPr>
            <w:r w:rsidRPr="0073709D">
              <w:rPr>
                <w:rFonts w:cs="Tahoma"/>
                <w:sz w:val="20"/>
                <w:szCs w:val="20"/>
              </w:rPr>
              <w:t>IZJAVA O UDELEŽBI FIZIČNIH IN PRAVNIH OSEB V LASTNIŠTVU PONUDNIKA</w:t>
            </w:r>
          </w:p>
        </w:tc>
        <w:tc>
          <w:tcPr>
            <w:tcW w:w="912" w:type="dxa"/>
            <w:tcBorders>
              <w:right w:val="nil"/>
            </w:tcBorders>
          </w:tcPr>
          <w:p w:rsidR="003D2AD1" w:rsidRPr="0073709D" w:rsidRDefault="003D2AD1" w:rsidP="00D961B9">
            <w:pPr>
              <w:keepNext/>
              <w:jc w:val="both"/>
              <w:rPr>
                <w:rFonts w:cs="Tahoma"/>
                <w:b/>
                <w:sz w:val="20"/>
                <w:szCs w:val="20"/>
              </w:rPr>
            </w:pPr>
            <w:r w:rsidRPr="0073709D">
              <w:rPr>
                <w:rFonts w:cs="Tahoma"/>
                <w:b/>
                <w:i/>
                <w:sz w:val="20"/>
                <w:szCs w:val="20"/>
              </w:rPr>
              <w:t xml:space="preserve">priloga </w:t>
            </w:r>
          </w:p>
        </w:tc>
        <w:tc>
          <w:tcPr>
            <w:tcW w:w="551" w:type="dxa"/>
            <w:tcBorders>
              <w:left w:val="nil"/>
            </w:tcBorders>
          </w:tcPr>
          <w:p w:rsidR="003D2AD1" w:rsidRPr="0073709D" w:rsidRDefault="003D2AD1" w:rsidP="00A67D7E">
            <w:pPr>
              <w:keepNext/>
              <w:jc w:val="both"/>
              <w:rPr>
                <w:rFonts w:cs="Tahoma"/>
                <w:b/>
                <w:i/>
                <w:sz w:val="20"/>
                <w:szCs w:val="20"/>
              </w:rPr>
            </w:pPr>
            <w:r w:rsidRPr="0073709D">
              <w:rPr>
                <w:rFonts w:cs="Tahoma"/>
                <w:b/>
                <w:i/>
                <w:sz w:val="20"/>
                <w:szCs w:val="20"/>
              </w:rPr>
              <w:t>3/</w:t>
            </w:r>
            <w:r w:rsidR="00A67D7E" w:rsidRPr="0073709D">
              <w:rPr>
                <w:rFonts w:cs="Tahoma"/>
                <w:b/>
                <w:i/>
                <w:sz w:val="20"/>
                <w:szCs w:val="20"/>
              </w:rPr>
              <w:t>4</w:t>
            </w:r>
          </w:p>
        </w:tc>
      </w:tr>
    </w:tbl>
    <w:p w:rsidR="003D2AD1" w:rsidRPr="0073709D" w:rsidRDefault="003D2AD1" w:rsidP="003D2AD1">
      <w:pPr>
        <w:keepNext/>
        <w:jc w:val="both"/>
        <w:rPr>
          <w:rFonts w:cs="Tahoma"/>
          <w:sz w:val="20"/>
          <w:szCs w:val="20"/>
        </w:rPr>
      </w:pPr>
    </w:p>
    <w:p w:rsidR="00A67D7E" w:rsidRPr="0073709D" w:rsidRDefault="003D2AD1" w:rsidP="003D2AD1">
      <w:pPr>
        <w:keepNext/>
        <w:tabs>
          <w:tab w:val="left" w:pos="567"/>
          <w:tab w:val="num" w:pos="851"/>
          <w:tab w:val="left" w:pos="993"/>
        </w:tabs>
        <w:jc w:val="both"/>
        <w:rPr>
          <w:rFonts w:cs="Tahoma"/>
          <w:sz w:val="20"/>
          <w:szCs w:val="20"/>
        </w:rPr>
      </w:pPr>
      <w:r w:rsidRPr="0073709D">
        <w:rPr>
          <w:rFonts w:cs="Tahoma"/>
          <w:sz w:val="20"/>
          <w:szCs w:val="20"/>
        </w:rPr>
        <w:t xml:space="preserve">Ponudniki, posamezni člani skupine ponudnikov v okviru skupne ponudbe, vsi v ponudbi navedeni podizvajalci in </w:t>
      </w:r>
      <w:r w:rsidRPr="0073709D">
        <w:rPr>
          <w:rFonts w:cs="Tahoma"/>
          <w:iCs/>
          <w:sz w:val="20"/>
          <w:szCs w:val="20"/>
        </w:rPr>
        <w:t>subjekti, katerih zmogljivost uporablja ponudnik</w:t>
      </w:r>
      <w:r w:rsidRPr="0073709D">
        <w:rPr>
          <w:rFonts w:cs="Tahoma"/>
          <w:sz w:val="20"/>
          <w:szCs w:val="20"/>
        </w:rPr>
        <w:t xml:space="preserve"> morajo obrazec izjave izpolniti in podpisati, </w:t>
      </w:r>
      <w:r w:rsidRPr="0073709D">
        <w:rPr>
          <w:rFonts w:cs="Tahoma"/>
          <w:sz w:val="20"/>
          <w:szCs w:val="20"/>
          <w:u w:val="single"/>
        </w:rPr>
        <w:t>ter naložiti v</w:t>
      </w:r>
      <w:r w:rsidRPr="0073709D">
        <w:rPr>
          <w:rFonts w:cs="Tahoma"/>
          <w:b/>
          <w:sz w:val="20"/>
          <w:szCs w:val="20"/>
          <w:u w:val="single"/>
        </w:rPr>
        <w:t xml:space="preserve"> razdelek </w:t>
      </w:r>
      <w:r w:rsidR="0073709D">
        <w:rPr>
          <w:rFonts w:cs="Tahoma"/>
          <w:b/>
          <w:sz w:val="20"/>
          <w:szCs w:val="20"/>
          <w:u w:val="single"/>
        </w:rPr>
        <w:t>»Druge priloge«</w:t>
      </w:r>
      <w:r w:rsidRPr="0073709D">
        <w:rPr>
          <w:rFonts w:cs="Tahoma"/>
          <w:sz w:val="20"/>
          <w:szCs w:val="20"/>
        </w:rPr>
        <w:t>.</w:t>
      </w:r>
    </w:p>
    <w:p w:rsidR="001241C9" w:rsidRPr="0073709D" w:rsidRDefault="001241C9" w:rsidP="00241BF8">
      <w:pPr>
        <w:keepNext/>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73709D" w:rsidTr="00B35D62">
        <w:tc>
          <w:tcPr>
            <w:tcW w:w="600" w:type="dxa"/>
            <w:tcBorders>
              <w:top w:val="single" w:sz="4" w:space="0" w:color="auto"/>
              <w:left w:val="single" w:sz="4" w:space="0" w:color="auto"/>
              <w:bottom w:val="single" w:sz="4" w:space="0" w:color="auto"/>
              <w:right w:val="nil"/>
            </w:tcBorders>
          </w:tcPr>
          <w:p w:rsidR="00201EFB" w:rsidRPr="0073709D" w:rsidRDefault="00201EFB" w:rsidP="00241BF8">
            <w:pPr>
              <w:keepNext/>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rsidR="00201EFB" w:rsidRPr="0073709D" w:rsidRDefault="00201EFB" w:rsidP="00241BF8">
            <w:pPr>
              <w:keepNext/>
              <w:rPr>
                <w:rFonts w:cs="Tahoma"/>
                <w:sz w:val="20"/>
                <w:szCs w:val="20"/>
              </w:rPr>
            </w:pPr>
            <w:r w:rsidRPr="0073709D">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201EFB" w:rsidRPr="0073709D" w:rsidRDefault="00B35D62" w:rsidP="00241BF8">
            <w:pPr>
              <w:keepNext/>
              <w:jc w:val="right"/>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rsidR="00201EFB" w:rsidRPr="0073709D" w:rsidRDefault="00D812C7" w:rsidP="00241BF8">
            <w:pPr>
              <w:keepNext/>
              <w:rPr>
                <w:rFonts w:cs="Tahoma"/>
                <w:b/>
                <w:i/>
                <w:sz w:val="20"/>
                <w:szCs w:val="20"/>
              </w:rPr>
            </w:pPr>
            <w:r w:rsidRPr="0073709D">
              <w:rPr>
                <w:rFonts w:cs="Tahoma"/>
                <w:b/>
                <w:i/>
                <w:sz w:val="20"/>
                <w:szCs w:val="20"/>
              </w:rPr>
              <w:t>4</w:t>
            </w:r>
          </w:p>
        </w:tc>
      </w:tr>
    </w:tbl>
    <w:p w:rsidR="00201EFB" w:rsidRPr="0073709D" w:rsidRDefault="00201EFB" w:rsidP="00241BF8">
      <w:pPr>
        <w:keepNext/>
        <w:jc w:val="both"/>
        <w:rPr>
          <w:rFonts w:cs="Tahoma"/>
          <w:sz w:val="20"/>
          <w:szCs w:val="20"/>
        </w:rPr>
      </w:pPr>
    </w:p>
    <w:p w:rsidR="00B35D62" w:rsidRPr="0073709D" w:rsidRDefault="00B35D62" w:rsidP="00241BF8">
      <w:pPr>
        <w:keepNext/>
        <w:jc w:val="both"/>
        <w:rPr>
          <w:rFonts w:eastAsia="Calibri" w:cs="Tahoma"/>
          <w:sz w:val="20"/>
          <w:szCs w:val="20"/>
        </w:rPr>
      </w:pPr>
      <w:r w:rsidRPr="0073709D">
        <w:rPr>
          <w:rFonts w:cs="Tahoma"/>
          <w:sz w:val="20"/>
          <w:szCs w:val="20"/>
        </w:rPr>
        <w:t xml:space="preserve">Če bo ponudnik izvajal javno naročilo s podizvajalci, mora ravnati v skladu s 94. členom ZJN-3 ter </w:t>
      </w:r>
      <w:r w:rsidRPr="0073709D">
        <w:rPr>
          <w:rFonts w:eastAsia="Calibri" w:cs="Tahoma"/>
          <w:sz w:val="20"/>
          <w:szCs w:val="20"/>
        </w:rPr>
        <w:t xml:space="preserve">za vse navedene podizvajalce predložiti izpolnjeno, podpisani in žigosano Prilogo 4. </w:t>
      </w:r>
      <w:r w:rsidRPr="0073709D">
        <w:rPr>
          <w:rFonts w:cs="Tahoma"/>
          <w:sz w:val="20"/>
          <w:szCs w:val="20"/>
        </w:rPr>
        <w:t xml:space="preserve">Kadar namerava ponudnik izvesti javno naročilo </w:t>
      </w:r>
      <w:r w:rsidRPr="0073709D">
        <w:rPr>
          <w:rFonts w:cs="Tahoma"/>
          <w:sz w:val="20"/>
          <w:szCs w:val="20"/>
          <w:u w:val="single"/>
        </w:rPr>
        <w:t>s podizvajalcem, ki zahteva neposredno plačilo</w:t>
      </w:r>
      <w:r w:rsidRPr="0073709D">
        <w:rPr>
          <w:rFonts w:cs="Tahoma"/>
          <w:sz w:val="20"/>
          <w:szCs w:val="20"/>
        </w:rPr>
        <w:t xml:space="preserve"> v skladu s 94. členom ZJN-3, mora</w:t>
      </w:r>
      <w:r w:rsidR="001815D7" w:rsidRPr="0073709D">
        <w:rPr>
          <w:rFonts w:cs="Tahoma"/>
          <w:sz w:val="20"/>
          <w:szCs w:val="20"/>
        </w:rPr>
        <w:t xml:space="preserve"> k ponudbi priložiti vse Obrazce k Prilogi 4.</w:t>
      </w:r>
    </w:p>
    <w:p w:rsidR="00B35D62" w:rsidRPr="0073709D" w:rsidRDefault="00B35D62" w:rsidP="00241BF8">
      <w:pPr>
        <w:keepNext/>
        <w:jc w:val="both"/>
        <w:rPr>
          <w:rFonts w:cs="Tahoma"/>
          <w:sz w:val="20"/>
          <w:szCs w:val="20"/>
        </w:rPr>
      </w:pPr>
    </w:p>
    <w:p w:rsidR="001B23BF" w:rsidRPr="0073709D" w:rsidRDefault="00B35D62" w:rsidP="00241BF8">
      <w:pPr>
        <w:keepNext/>
        <w:jc w:val="both"/>
        <w:rPr>
          <w:rFonts w:cs="Tahoma"/>
          <w:sz w:val="20"/>
          <w:szCs w:val="20"/>
          <w:u w:val="single"/>
        </w:rPr>
      </w:pPr>
      <w:r w:rsidRPr="0073709D">
        <w:rPr>
          <w:rFonts w:cs="Tahoma"/>
          <w:sz w:val="20"/>
          <w:szCs w:val="20"/>
        </w:rPr>
        <w:t>Priloge ni potrebno priložiti v kolikor podizvajalci v ponudbi niso nominirani.</w:t>
      </w:r>
      <w:r w:rsidRPr="0073709D">
        <w:rPr>
          <w:rFonts w:cs="Tahoma"/>
          <w:sz w:val="20"/>
          <w:szCs w:val="20"/>
          <w:u w:val="single"/>
        </w:rPr>
        <w:t xml:space="preserve"> </w:t>
      </w:r>
    </w:p>
    <w:p w:rsidR="00B35D62" w:rsidRPr="0073709D" w:rsidRDefault="00B35D62" w:rsidP="00241BF8">
      <w:pPr>
        <w:keepNext/>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73709D" w:rsidTr="0004077A">
        <w:tc>
          <w:tcPr>
            <w:tcW w:w="599" w:type="dxa"/>
            <w:tcBorders>
              <w:top w:val="single" w:sz="4" w:space="0" w:color="auto"/>
              <w:bottom w:val="single" w:sz="4" w:space="0" w:color="auto"/>
              <w:right w:val="nil"/>
            </w:tcBorders>
          </w:tcPr>
          <w:p w:rsidR="00B35D62" w:rsidRPr="0073709D" w:rsidRDefault="00B35D62" w:rsidP="00241BF8">
            <w:pPr>
              <w:keepNext/>
              <w:jc w:val="right"/>
              <w:rPr>
                <w:rFonts w:cs="Tahoma"/>
                <w:sz w:val="20"/>
                <w:szCs w:val="20"/>
              </w:rPr>
            </w:pPr>
            <w:r w:rsidRPr="0073709D">
              <w:rPr>
                <w:rFonts w:ascii="Times New Roman" w:hAnsi="Times New Roman"/>
                <w:sz w:val="20"/>
                <w:szCs w:val="20"/>
              </w:rPr>
              <w:lastRenderedPageBreak/>
              <w:br w:type="page"/>
            </w:r>
            <w:r w:rsidRPr="0073709D">
              <w:rPr>
                <w:rFonts w:ascii="Times New Roman" w:hAnsi="Times New Roman"/>
                <w:sz w:val="20"/>
                <w:szCs w:val="20"/>
              </w:rPr>
              <w:br w:type="page"/>
            </w:r>
            <w:r w:rsidRPr="0073709D">
              <w:rPr>
                <w:rFonts w:ascii="Times New Roman" w:hAnsi="Times New Roman"/>
                <w:sz w:val="20"/>
                <w:szCs w:val="20"/>
              </w:rPr>
              <w:br w:type="page"/>
            </w:r>
            <w:r w:rsidRPr="0073709D">
              <w:rPr>
                <w:rFonts w:cs="Tahoma"/>
                <w:b/>
                <w:sz w:val="20"/>
                <w:szCs w:val="20"/>
              </w:rPr>
              <w:br w:type="page"/>
            </w:r>
          </w:p>
        </w:tc>
        <w:tc>
          <w:tcPr>
            <w:tcW w:w="7653" w:type="dxa"/>
            <w:tcBorders>
              <w:top w:val="single" w:sz="4" w:space="0" w:color="auto"/>
              <w:left w:val="nil"/>
              <w:bottom w:val="single" w:sz="4" w:space="0" w:color="auto"/>
            </w:tcBorders>
          </w:tcPr>
          <w:p w:rsidR="00B35D62" w:rsidRPr="0073709D" w:rsidRDefault="00B35D62" w:rsidP="00241BF8">
            <w:pPr>
              <w:keepNext/>
              <w:jc w:val="both"/>
              <w:rPr>
                <w:rFonts w:cs="Tahoma"/>
                <w:sz w:val="20"/>
                <w:szCs w:val="20"/>
              </w:rPr>
            </w:pPr>
            <w:r w:rsidRPr="0073709D">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B35D62" w:rsidRPr="0073709D" w:rsidRDefault="00B35D62" w:rsidP="00241BF8">
            <w:pPr>
              <w:keepNext/>
              <w:jc w:val="right"/>
              <w:rPr>
                <w:rFonts w:cs="Tahoma"/>
                <w:b/>
                <w:sz w:val="20"/>
                <w:szCs w:val="20"/>
              </w:rPr>
            </w:pPr>
            <w:r w:rsidRPr="0073709D">
              <w:rPr>
                <w:rFonts w:cs="Tahoma"/>
                <w:b/>
                <w:i/>
                <w:sz w:val="20"/>
                <w:szCs w:val="20"/>
              </w:rPr>
              <w:t xml:space="preserve">Priloga </w:t>
            </w:r>
          </w:p>
        </w:tc>
        <w:tc>
          <w:tcPr>
            <w:tcW w:w="551" w:type="dxa"/>
            <w:tcBorders>
              <w:top w:val="single" w:sz="4" w:space="0" w:color="auto"/>
              <w:left w:val="nil"/>
              <w:bottom w:val="single" w:sz="4" w:space="0" w:color="auto"/>
            </w:tcBorders>
          </w:tcPr>
          <w:p w:rsidR="00B35D62" w:rsidRPr="0073709D" w:rsidRDefault="00B35D62" w:rsidP="00241BF8">
            <w:pPr>
              <w:keepNext/>
              <w:rPr>
                <w:rFonts w:cs="Tahoma"/>
                <w:b/>
                <w:i/>
                <w:sz w:val="20"/>
                <w:szCs w:val="20"/>
              </w:rPr>
            </w:pPr>
            <w:r w:rsidRPr="0073709D">
              <w:rPr>
                <w:rFonts w:cs="Tahoma"/>
                <w:b/>
                <w:i/>
                <w:sz w:val="20"/>
                <w:szCs w:val="20"/>
              </w:rPr>
              <w:t>5</w:t>
            </w:r>
          </w:p>
        </w:tc>
      </w:tr>
    </w:tbl>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rPr>
      </w:pPr>
      <w:r w:rsidRPr="0073709D">
        <w:rPr>
          <w:rFonts w:cs="Tahoma"/>
          <w:sz w:val="20"/>
          <w:szCs w:val="20"/>
        </w:rPr>
        <w:t xml:space="preserve">Ponudnik mora prilogo izpolniti, v kolikor uporabi zmogljivost drugih subjektov, </w:t>
      </w:r>
      <w:r w:rsidRPr="0073709D">
        <w:rPr>
          <w:rFonts w:cs="Tahoma"/>
          <w:sz w:val="20"/>
          <w:szCs w:val="20"/>
          <w:u w:val="single"/>
        </w:rPr>
        <w:t>ki niso partner/ji v primeru skupne ponudbe in v ponudbi niso navedeni kot podizvajalec/</w:t>
      </w:r>
      <w:proofErr w:type="spellStart"/>
      <w:r w:rsidRPr="0073709D">
        <w:rPr>
          <w:rFonts w:cs="Tahoma"/>
          <w:sz w:val="20"/>
          <w:szCs w:val="20"/>
          <w:u w:val="single"/>
        </w:rPr>
        <w:t>ci</w:t>
      </w:r>
      <w:proofErr w:type="spellEnd"/>
      <w:r w:rsidRPr="0073709D">
        <w:rPr>
          <w:rFonts w:cs="Tahoma"/>
          <w:sz w:val="20"/>
          <w:szCs w:val="20"/>
        </w:rPr>
        <w:t>.</w:t>
      </w:r>
    </w:p>
    <w:p w:rsidR="00B35D62" w:rsidRPr="0073709D" w:rsidRDefault="00B35D62" w:rsidP="00241BF8">
      <w:pPr>
        <w:keepNext/>
        <w:jc w:val="both"/>
        <w:rPr>
          <w:rFonts w:cs="Tahoma"/>
          <w:sz w:val="20"/>
          <w:szCs w:val="20"/>
        </w:rPr>
      </w:pPr>
    </w:p>
    <w:p w:rsidR="00B35D62" w:rsidRPr="0073709D" w:rsidRDefault="00B35D62" w:rsidP="00241BF8">
      <w:pPr>
        <w:keepNext/>
        <w:jc w:val="both"/>
        <w:rPr>
          <w:rFonts w:cs="Tahoma"/>
          <w:sz w:val="20"/>
          <w:szCs w:val="20"/>
          <w:u w:val="single"/>
        </w:rPr>
      </w:pPr>
      <w:r w:rsidRPr="0073709D">
        <w:rPr>
          <w:rFonts w:cs="Tahoma"/>
          <w:sz w:val="20"/>
          <w:szCs w:val="20"/>
        </w:rPr>
        <w:t xml:space="preserve">Ponudnik razmnoži potrebno število izvodov vseh obrazcev. </w:t>
      </w:r>
      <w:r w:rsidRPr="0073709D">
        <w:rPr>
          <w:rFonts w:cs="Tahoma"/>
          <w:sz w:val="20"/>
          <w:szCs w:val="20"/>
          <w:u w:val="single"/>
        </w:rPr>
        <w:t>V kolikor ponudnik ne bo uporabil zmogljivosti drugih subjektov, priloge ni potrebno izpolni</w:t>
      </w:r>
      <w:r w:rsidR="00DD0FB6">
        <w:rPr>
          <w:rFonts w:cs="Tahoma"/>
          <w:sz w:val="20"/>
          <w:szCs w:val="20"/>
          <w:u w:val="single"/>
        </w:rPr>
        <w:t>ti</w:t>
      </w:r>
      <w:r w:rsidRPr="0073709D">
        <w:rPr>
          <w:rFonts w:cs="Tahoma"/>
          <w:sz w:val="20"/>
          <w:szCs w:val="20"/>
          <w:u w:val="single"/>
        </w:rPr>
        <w:t>.</w:t>
      </w:r>
    </w:p>
    <w:p w:rsidR="00E04452" w:rsidRPr="0073709D" w:rsidRDefault="00E04452" w:rsidP="00241BF8">
      <w:pPr>
        <w:keepNext/>
        <w:jc w:val="both"/>
        <w:rPr>
          <w:rFonts w:cs="Tahoma"/>
          <w:sz w:val="20"/>
          <w:szCs w:val="20"/>
          <w:u w:val="single"/>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992"/>
        <w:gridCol w:w="567"/>
      </w:tblGrid>
      <w:tr w:rsidR="00E04452" w:rsidRPr="0073709D" w:rsidTr="00A544F7">
        <w:tc>
          <w:tcPr>
            <w:tcW w:w="599" w:type="dxa"/>
            <w:tcBorders>
              <w:top w:val="single" w:sz="4" w:space="0" w:color="auto"/>
              <w:bottom w:val="single" w:sz="4" w:space="0" w:color="auto"/>
              <w:right w:val="nil"/>
            </w:tcBorders>
          </w:tcPr>
          <w:p w:rsidR="00E04452" w:rsidRPr="0073709D" w:rsidRDefault="00E04452" w:rsidP="00D961B9">
            <w:pPr>
              <w:jc w:val="right"/>
              <w:rPr>
                <w:rFonts w:cs="Tahoma"/>
                <w:sz w:val="20"/>
                <w:szCs w:val="20"/>
              </w:rPr>
            </w:pPr>
            <w:r w:rsidRPr="0073709D">
              <w:rPr>
                <w:rFonts w:cs="Tahoma"/>
                <w:b/>
                <w:sz w:val="20"/>
                <w:szCs w:val="20"/>
              </w:rPr>
              <w:tab/>
            </w:r>
          </w:p>
        </w:tc>
        <w:tc>
          <w:tcPr>
            <w:tcW w:w="7551" w:type="dxa"/>
            <w:tcBorders>
              <w:top w:val="single" w:sz="4" w:space="0" w:color="auto"/>
              <w:left w:val="nil"/>
              <w:bottom w:val="single" w:sz="4" w:space="0" w:color="auto"/>
            </w:tcBorders>
          </w:tcPr>
          <w:p w:rsidR="00E04452" w:rsidRPr="0073709D" w:rsidRDefault="00E04452" w:rsidP="00D961B9">
            <w:pPr>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04452" w:rsidRPr="0073709D" w:rsidRDefault="00E04452" w:rsidP="00D961B9">
            <w:pPr>
              <w:jc w:val="right"/>
              <w:rPr>
                <w:rFonts w:cs="Tahoma"/>
                <w:b/>
                <w:sz w:val="20"/>
                <w:szCs w:val="20"/>
              </w:rPr>
            </w:pPr>
            <w:r w:rsidRPr="0073709D">
              <w:rPr>
                <w:rFonts w:cs="Tahoma"/>
                <w:b/>
                <w:i/>
                <w:sz w:val="20"/>
                <w:szCs w:val="20"/>
              </w:rPr>
              <w:t xml:space="preserve">Priloga </w:t>
            </w:r>
          </w:p>
        </w:tc>
        <w:tc>
          <w:tcPr>
            <w:tcW w:w="567" w:type="dxa"/>
            <w:tcBorders>
              <w:top w:val="single" w:sz="4" w:space="0" w:color="auto"/>
              <w:left w:val="nil"/>
              <w:bottom w:val="single" w:sz="4" w:space="0" w:color="auto"/>
            </w:tcBorders>
          </w:tcPr>
          <w:p w:rsidR="00E04452" w:rsidRPr="0073709D" w:rsidRDefault="00E04452" w:rsidP="00683E48">
            <w:pPr>
              <w:rPr>
                <w:rFonts w:cs="Tahoma"/>
                <w:b/>
                <w:i/>
                <w:sz w:val="20"/>
                <w:szCs w:val="20"/>
              </w:rPr>
            </w:pPr>
            <w:r w:rsidRPr="0073709D">
              <w:rPr>
                <w:rFonts w:cs="Tahoma"/>
                <w:b/>
                <w:i/>
                <w:sz w:val="20"/>
                <w:szCs w:val="20"/>
              </w:rPr>
              <w:t>6</w:t>
            </w:r>
          </w:p>
        </w:tc>
      </w:tr>
    </w:tbl>
    <w:p w:rsidR="00E04452" w:rsidRPr="0073709D" w:rsidRDefault="00E04452" w:rsidP="00E04452">
      <w:pPr>
        <w:jc w:val="both"/>
        <w:rPr>
          <w:rFonts w:cs="Tahoma"/>
          <w:sz w:val="20"/>
          <w:szCs w:val="20"/>
        </w:rPr>
      </w:pPr>
    </w:p>
    <w:p w:rsidR="008B2D5E" w:rsidRDefault="008B2D5E" w:rsidP="008B2D5E">
      <w:pPr>
        <w:jc w:val="both"/>
        <w:rPr>
          <w:rFonts w:cs="Tahoma"/>
          <w:sz w:val="20"/>
          <w:szCs w:val="20"/>
        </w:rPr>
      </w:pPr>
      <w:r w:rsidRPr="003975B6">
        <w:rPr>
          <w:rFonts w:cs="Tahoma"/>
          <w:sz w:val="20"/>
          <w:szCs w:val="20"/>
        </w:rPr>
        <w:t xml:space="preserve">Ponudnik mora priložiti tehnično </w:t>
      </w:r>
      <w:r w:rsidRPr="00C70234">
        <w:rPr>
          <w:rFonts w:cs="Tahoma"/>
          <w:sz w:val="20"/>
          <w:szCs w:val="20"/>
        </w:rPr>
        <w:t>dokumentacijo 6 ter</w:t>
      </w:r>
      <w:r w:rsidRPr="003975B6">
        <w:rPr>
          <w:rFonts w:cs="Tahoma"/>
          <w:sz w:val="20"/>
          <w:szCs w:val="20"/>
        </w:rPr>
        <w:t xml:space="preserve"> </w:t>
      </w:r>
      <w:r w:rsidRPr="003975B6">
        <w:rPr>
          <w:rFonts w:cs="Tahoma"/>
          <w:color w:val="000000"/>
          <w:sz w:val="20"/>
          <w:szCs w:val="20"/>
          <w:lang w:eastAsia="en-US"/>
        </w:rPr>
        <w:t>k prilogi priložiti tehni</w:t>
      </w:r>
      <w:r w:rsidR="006F165F">
        <w:rPr>
          <w:rFonts w:cs="Tahoma"/>
          <w:color w:val="000000"/>
          <w:sz w:val="20"/>
          <w:szCs w:val="20"/>
          <w:lang w:eastAsia="en-US"/>
        </w:rPr>
        <w:t>čno dokumentacijo proizvajalca</w:t>
      </w:r>
      <w:r w:rsidRPr="008B2D5E">
        <w:rPr>
          <w:rFonts w:cs="Tahoma"/>
          <w:color w:val="000000"/>
          <w:sz w:val="20"/>
          <w:szCs w:val="20"/>
          <w:lang w:eastAsia="en-US"/>
        </w:rPr>
        <w:t xml:space="preserve">. </w:t>
      </w:r>
      <w:r>
        <w:rPr>
          <w:rFonts w:cs="Tahoma"/>
          <w:color w:val="000000"/>
          <w:sz w:val="20"/>
          <w:szCs w:val="20"/>
          <w:lang w:eastAsia="en-US"/>
        </w:rPr>
        <w:t xml:space="preserve">Ponudnik priloge </w:t>
      </w:r>
      <w:r w:rsidRPr="003975B6">
        <w:rPr>
          <w:rFonts w:cs="Tahoma"/>
          <w:sz w:val="20"/>
          <w:szCs w:val="20"/>
          <w:u w:val="single"/>
        </w:rPr>
        <w:t>naložiti v</w:t>
      </w:r>
      <w:r w:rsidRPr="003975B6">
        <w:rPr>
          <w:rFonts w:cs="Tahoma"/>
          <w:b/>
          <w:sz w:val="20"/>
          <w:szCs w:val="20"/>
          <w:u w:val="single"/>
        </w:rPr>
        <w:t xml:space="preserve"> razdelek »Druge priloge«</w:t>
      </w:r>
      <w:r w:rsidRPr="003975B6">
        <w:rPr>
          <w:rFonts w:cs="Tahoma"/>
          <w:sz w:val="20"/>
          <w:szCs w:val="20"/>
        </w:rPr>
        <w:t>.</w:t>
      </w:r>
    </w:p>
    <w:p w:rsidR="00AC09EC" w:rsidRPr="0073709D" w:rsidRDefault="00AC09EC"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73709D" w:rsidTr="00AC09EC">
        <w:trPr>
          <w:trHeight w:val="167"/>
        </w:trPr>
        <w:tc>
          <w:tcPr>
            <w:tcW w:w="599" w:type="dxa"/>
            <w:tcBorders>
              <w:right w:val="nil"/>
            </w:tcBorders>
          </w:tcPr>
          <w:p w:rsidR="00201EFB" w:rsidRPr="0073709D" w:rsidRDefault="00201EFB" w:rsidP="00241BF8">
            <w:pPr>
              <w:keepNext/>
              <w:jc w:val="both"/>
              <w:rPr>
                <w:rFonts w:cs="Tahoma"/>
                <w:sz w:val="20"/>
                <w:szCs w:val="20"/>
              </w:rPr>
            </w:pPr>
          </w:p>
        </w:tc>
        <w:tc>
          <w:tcPr>
            <w:tcW w:w="7653" w:type="dxa"/>
            <w:tcBorders>
              <w:left w:val="nil"/>
            </w:tcBorders>
          </w:tcPr>
          <w:p w:rsidR="00201EFB" w:rsidRPr="0073709D" w:rsidRDefault="001E0D6A" w:rsidP="00241BF8">
            <w:pPr>
              <w:keepNext/>
              <w:jc w:val="both"/>
              <w:rPr>
                <w:rFonts w:cs="Tahoma"/>
                <w:sz w:val="20"/>
                <w:szCs w:val="20"/>
              </w:rPr>
            </w:pPr>
            <w:r w:rsidRPr="0073709D">
              <w:rPr>
                <w:rFonts w:cs="Tahoma"/>
                <w:sz w:val="20"/>
                <w:szCs w:val="20"/>
              </w:rPr>
              <w:t xml:space="preserve">OSNUTEK </w:t>
            </w:r>
            <w:r w:rsidR="00DE0FD2" w:rsidRPr="0073709D">
              <w:rPr>
                <w:rFonts w:cs="Tahoma"/>
                <w:sz w:val="20"/>
                <w:szCs w:val="20"/>
              </w:rPr>
              <w:t>POGODBE</w:t>
            </w:r>
            <w:r w:rsidR="00201EFB" w:rsidRPr="0073709D">
              <w:rPr>
                <w:rFonts w:cs="Tahoma"/>
                <w:sz w:val="20"/>
                <w:szCs w:val="20"/>
              </w:rPr>
              <w:t xml:space="preserve"> </w:t>
            </w:r>
          </w:p>
        </w:tc>
        <w:tc>
          <w:tcPr>
            <w:tcW w:w="912" w:type="dxa"/>
            <w:tcBorders>
              <w:right w:val="nil"/>
            </w:tcBorders>
          </w:tcPr>
          <w:p w:rsidR="00201EFB" w:rsidRPr="0073709D" w:rsidRDefault="00B35D62" w:rsidP="00241BF8">
            <w:pPr>
              <w:keepNext/>
              <w:jc w:val="both"/>
              <w:rPr>
                <w:rFonts w:cs="Tahoma"/>
                <w:b/>
                <w:sz w:val="20"/>
                <w:szCs w:val="20"/>
              </w:rPr>
            </w:pPr>
            <w:r w:rsidRPr="0073709D">
              <w:rPr>
                <w:rFonts w:cs="Tahoma"/>
                <w:b/>
                <w:i/>
                <w:sz w:val="20"/>
                <w:szCs w:val="20"/>
              </w:rPr>
              <w:t>P</w:t>
            </w:r>
            <w:r w:rsidR="00201EFB" w:rsidRPr="0073709D">
              <w:rPr>
                <w:rFonts w:cs="Tahoma"/>
                <w:b/>
                <w:i/>
                <w:sz w:val="20"/>
                <w:szCs w:val="20"/>
              </w:rPr>
              <w:t xml:space="preserve">riloga </w:t>
            </w:r>
          </w:p>
        </w:tc>
        <w:tc>
          <w:tcPr>
            <w:tcW w:w="551" w:type="dxa"/>
            <w:tcBorders>
              <w:left w:val="nil"/>
            </w:tcBorders>
          </w:tcPr>
          <w:p w:rsidR="00201EFB" w:rsidRPr="0073709D" w:rsidRDefault="003D2AD1" w:rsidP="00241BF8">
            <w:pPr>
              <w:keepNext/>
              <w:jc w:val="both"/>
              <w:rPr>
                <w:rFonts w:cs="Tahoma"/>
                <w:b/>
                <w:i/>
                <w:sz w:val="20"/>
                <w:szCs w:val="20"/>
              </w:rPr>
            </w:pPr>
            <w:r w:rsidRPr="0073709D">
              <w:rPr>
                <w:rFonts w:cs="Tahoma"/>
                <w:b/>
                <w:i/>
                <w:sz w:val="20"/>
                <w:szCs w:val="20"/>
              </w:rPr>
              <w:t>7</w:t>
            </w:r>
          </w:p>
        </w:tc>
      </w:tr>
    </w:tbl>
    <w:p w:rsidR="00A455CE" w:rsidRPr="0073709D" w:rsidRDefault="00A455CE" w:rsidP="00241BF8">
      <w:pPr>
        <w:keepNext/>
        <w:rPr>
          <w:rFonts w:cs="Tahoma"/>
          <w:sz w:val="20"/>
          <w:szCs w:val="20"/>
        </w:rPr>
      </w:pPr>
    </w:p>
    <w:p w:rsidR="00E04452" w:rsidRPr="0073709D" w:rsidRDefault="00E04452" w:rsidP="00E04452">
      <w:pPr>
        <w:jc w:val="both"/>
        <w:rPr>
          <w:rFonts w:cs="Tahoma"/>
          <w:b/>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w:t>
      </w:r>
      <w:r w:rsidR="003D2AD1" w:rsidRPr="0073709D">
        <w:rPr>
          <w:rFonts w:cs="Tahoma"/>
          <w:sz w:val="20"/>
          <w:szCs w:val="20"/>
        </w:rPr>
        <w:t>osnutek</w:t>
      </w:r>
      <w:r w:rsidRPr="0073709D">
        <w:rPr>
          <w:rFonts w:cs="Tahoma"/>
          <w:sz w:val="20"/>
          <w:szCs w:val="20"/>
        </w:rPr>
        <w:t xml:space="preserve"> pogodbe izpolnjen in naložen v </w:t>
      </w:r>
      <w:r w:rsidRPr="0073709D">
        <w:rPr>
          <w:rFonts w:cs="Tahoma"/>
          <w:b/>
          <w:sz w:val="20"/>
          <w:szCs w:val="20"/>
        </w:rPr>
        <w:t>razdelek »Druge priloge«</w:t>
      </w:r>
      <w:r w:rsidR="006F165F">
        <w:rPr>
          <w:rFonts w:cs="Tahoma"/>
          <w:b/>
          <w:sz w:val="20"/>
          <w:szCs w:val="20"/>
        </w:rPr>
        <w:t>.</w:t>
      </w:r>
    </w:p>
    <w:p w:rsidR="00A455CE" w:rsidRPr="0073709D" w:rsidRDefault="00A455CE" w:rsidP="00241BF8">
      <w:pPr>
        <w:keepNext/>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73709D" w:rsidTr="00D55AB8">
        <w:tc>
          <w:tcPr>
            <w:tcW w:w="599" w:type="dxa"/>
            <w:tcBorders>
              <w:top w:val="single" w:sz="4" w:space="0" w:color="auto"/>
              <w:bottom w:val="single" w:sz="4" w:space="0" w:color="auto"/>
              <w:right w:val="nil"/>
            </w:tcBorders>
          </w:tcPr>
          <w:p w:rsidR="00A455CE" w:rsidRPr="0073709D" w:rsidRDefault="00A455CE" w:rsidP="00241BF8">
            <w:pPr>
              <w:keepNext/>
              <w:jc w:val="both"/>
              <w:rPr>
                <w:rFonts w:cs="Tahoma"/>
                <w:sz w:val="20"/>
                <w:szCs w:val="20"/>
              </w:rPr>
            </w:pPr>
          </w:p>
        </w:tc>
        <w:tc>
          <w:tcPr>
            <w:tcW w:w="7653" w:type="dxa"/>
            <w:tcBorders>
              <w:top w:val="single" w:sz="4" w:space="0" w:color="auto"/>
              <w:left w:val="nil"/>
              <w:bottom w:val="single" w:sz="4" w:space="0" w:color="auto"/>
            </w:tcBorders>
          </w:tcPr>
          <w:p w:rsidR="00A455CE" w:rsidRPr="0073709D" w:rsidRDefault="00A455CE" w:rsidP="00241BF8">
            <w:pPr>
              <w:keepNext/>
              <w:jc w:val="both"/>
              <w:rPr>
                <w:rFonts w:cs="Tahoma"/>
                <w:sz w:val="20"/>
                <w:szCs w:val="20"/>
              </w:rPr>
            </w:pPr>
            <w:r w:rsidRPr="0073709D">
              <w:rPr>
                <w:rFonts w:cs="Tahoma"/>
                <w:sz w:val="20"/>
                <w:szCs w:val="20"/>
              </w:rPr>
              <w:t xml:space="preserve">FINANČNO ZAVAROVANJE ZA </w:t>
            </w:r>
            <w:r w:rsidR="002D450B" w:rsidRPr="0073709D">
              <w:rPr>
                <w:rFonts w:cs="Tahoma"/>
                <w:sz w:val="20"/>
                <w:szCs w:val="20"/>
              </w:rPr>
              <w:t>ZAVAROVANJE DOBRE IZVEDBE</w:t>
            </w:r>
            <w:r w:rsidRPr="0073709D">
              <w:rPr>
                <w:rFonts w:cs="Tahoma"/>
                <w:sz w:val="20"/>
                <w:szCs w:val="20"/>
              </w:rPr>
              <w:t xml:space="preserve"> </w:t>
            </w:r>
            <w:r w:rsidR="00DE0FD2" w:rsidRPr="0073709D">
              <w:rPr>
                <w:rFonts w:cs="Tahoma"/>
                <w:sz w:val="20"/>
                <w:szCs w:val="20"/>
              </w:rPr>
              <w:t xml:space="preserve">POGODBENIH </w:t>
            </w:r>
            <w:r w:rsidR="002D450B" w:rsidRPr="0073709D">
              <w:rPr>
                <w:rFonts w:cs="Tahoma"/>
                <w:sz w:val="20"/>
                <w:szCs w:val="20"/>
              </w:rPr>
              <w:t xml:space="preserve">OBVEZNOSTI </w:t>
            </w:r>
          </w:p>
        </w:tc>
        <w:tc>
          <w:tcPr>
            <w:tcW w:w="912" w:type="dxa"/>
            <w:tcBorders>
              <w:top w:val="single" w:sz="4" w:space="0" w:color="auto"/>
              <w:bottom w:val="single" w:sz="4" w:space="0" w:color="auto"/>
              <w:right w:val="nil"/>
            </w:tcBorders>
          </w:tcPr>
          <w:p w:rsidR="00A455CE" w:rsidRPr="0073709D" w:rsidRDefault="00B35D62" w:rsidP="00241BF8">
            <w:pPr>
              <w:keepNext/>
              <w:jc w:val="both"/>
              <w:rPr>
                <w:rFonts w:cs="Tahoma"/>
                <w:b/>
                <w:i/>
                <w:sz w:val="20"/>
                <w:szCs w:val="20"/>
              </w:rPr>
            </w:pPr>
            <w:r w:rsidRPr="0073709D">
              <w:rPr>
                <w:rFonts w:cs="Tahoma"/>
                <w:b/>
                <w:i/>
                <w:sz w:val="20"/>
                <w:szCs w:val="20"/>
              </w:rPr>
              <w:t>P</w:t>
            </w:r>
            <w:r w:rsidR="00A455CE" w:rsidRPr="0073709D">
              <w:rPr>
                <w:rFonts w:cs="Tahoma"/>
                <w:b/>
                <w:i/>
                <w:sz w:val="20"/>
                <w:szCs w:val="20"/>
              </w:rPr>
              <w:t xml:space="preserve">riloga </w:t>
            </w:r>
          </w:p>
        </w:tc>
        <w:tc>
          <w:tcPr>
            <w:tcW w:w="551" w:type="dxa"/>
            <w:tcBorders>
              <w:top w:val="single" w:sz="4" w:space="0" w:color="auto"/>
              <w:left w:val="nil"/>
              <w:bottom w:val="single" w:sz="4" w:space="0" w:color="auto"/>
            </w:tcBorders>
          </w:tcPr>
          <w:p w:rsidR="00A455CE" w:rsidRPr="0073709D" w:rsidRDefault="003D2AD1" w:rsidP="00241BF8">
            <w:pPr>
              <w:keepNext/>
              <w:jc w:val="both"/>
              <w:rPr>
                <w:rFonts w:cs="Tahoma"/>
                <w:b/>
                <w:i/>
                <w:sz w:val="20"/>
                <w:szCs w:val="20"/>
              </w:rPr>
            </w:pPr>
            <w:r w:rsidRPr="0073709D">
              <w:rPr>
                <w:rFonts w:cs="Tahoma"/>
                <w:b/>
                <w:i/>
                <w:sz w:val="20"/>
                <w:szCs w:val="20"/>
              </w:rPr>
              <w:t>8</w:t>
            </w:r>
          </w:p>
        </w:tc>
      </w:tr>
    </w:tbl>
    <w:p w:rsidR="00A455CE" w:rsidRPr="0073709D" w:rsidRDefault="00A455CE" w:rsidP="00241BF8">
      <w:pPr>
        <w:keepNext/>
        <w:jc w:val="both"/>
        <w:rPr>
          <w:rFonts w:cs="Tahoma"/>
          <w:sz w:val="20"/>
          <w:szCs w:val="20"/>
        </w:rPr>
      </w:pPr>
    </w:p>
    <w:p w:rsidR="00506838" w:rsidRPr="0073709D" w:rsidRDefault="00E04452" w:rsidP="00063079">
      <w:pPr>
        <w:jc w:val="both"/>
        <w:rPr>
          <w:rFonts w:cs="Tahoma"/>
          <w:color w:val="FF0000"/>
          <w:sz w:val="20"/>
          <w:szCs w:val="20"/>
        </w:rPr>
      </w:pPr>
      <w:r w:rsidRPr="0073709D">
        <w:rPr>
          <w:rFonts w:cs="Tahoma"/>
          <w:sz w:val="20"/>
          <w:szCs w:val="20"/>
        </w:rPr>
        <w:t xml:space="preserve">Ponudnik s podpisom izjave 3/1 potrdi, da se strinja z njegovo vsebino. </w:t>
      </w:r>
      <w:r w:rsidR="00E270F2" w:rsidRPr="0073709D">
        <w:rPr>
          <w:rFonts w:cs="Tahoma"/>
          <w:sz w:val="20"/>
          <w:szCs w:val="20"/>
        </w:rPr>
        <w:t>Zaželeno</w:t>
      </w:r>
      <w:r w:rsidRPr="0073709D">
        <w:rPr>
          <w:rFonts w:cs="Tahoma"/>
          <w:sz w:val="20"/>
          <w:szCs w:val="20"/>
        </w:rPr>
        <w:t xml:space="preserve"> je, da je vzorec finančnega zavarovanja izpolnjen in naložen v </w:t>
      </w:r>
      <w:r w:rsidRPr="0073709D">
        <w:rPr>
          <w:rFonts w:cs="Tahoma"/>
          <w:b/>
          <w:sz w:val="20"/>
          <w:szCs w:val="20"/>
        </w:rPr>
        <w:t>razdelek »Druge priloge«</w:t>
      </w:r>
      <w:r w:rsidR="006F165F">
        <w:rPr>
          <w:rFonts w:cs="Tahoma"/>
          <w:b/>
          <w:sz w:val="20"/>
          <w:szCs w:val="20"/>
        </w:rPr>
        <w:t>.</w:t>
      </w:r>
    </w:p>
    <w:p w:rsidR="00B47326" w:rsidRDefault="00B47326" w:rsidP="00241BF8">
      <w:pPr>
        <w:keepNext/>
        <w:rPr>
          <w:rFonts w:cs="Tahoma"/>
          <w:sz w:val="20"/>
          <w:szCs w:val="20"/>
        </w:rPr>
      </w:pPr>
      <w:r>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9350CD" w:rsidTr="00732AB5">
        <w:tc>
          <w:tcPr>
            <w:tcW w:w="741" w:type="dxa"/>
            <w:tcBorders>
              <w:right w:val="nil"/>
            </w:tcBorders>
          </w:tcPr>
          <w:p w:rsidR="009350CD" w:rsidRPr="009350CD" w:rsidRDefault="009350CD" w:rsidP="00241BF8">
            <w:pPr>
              <w:keepNext/>
              <w:jc w:val="both"/>
              <w:rPr>
                <w:rFonts w:cs="Tahoma"/>
                <w:sz w:val="20"/>
                <w:szCs w:val="20"/>
              </w:rPr>
            </w:pPr>
            <w:r w:rsidRPr="009350CD">
              <w:rPr>
                <w:rFonts w:cs="Tahoma"/>
                <w:sz w:val="20"/>
                <w:szCs w:val="20"/>
              </w:rPr>
              <w:lastRenderedPageBreak/>
              <w:br w:type="page"/>
            </w:r>
          </w:p>
        </w:tc>
        <w:tc>
          <w:tcPr>
            <w:tcW w:w="7623" w:type="dxa"/>
            <w:tcBorders>
              <w:left w:val="nil"/>
            </w:tcBorders>
            <w:vAlign w:val="bottom"/>
          </w:tcPr>
          <w:p w:rsidR="009350CD" w:rsidRPr="009350CD" w:rsidRDefault="009350CD" w:rsidP="00241BF8">
            <w:pPr>
              <w:keepNext/>
              <w:jc w:val="both"/>
              <w:rPr>
                <w:rFonts w:cs="Tahoma"/>
                <w:b/>
                <w:sz w:val="20"/>
                <w:szCs w:val="20"/>
              </w:rPr>
            </w:pPr>
            <w:r w:rsidRPr="009350CD">
              <w:rPr>
                <w:rFonts w:cs="Tahoma"/>
                <w:b/>
                <w:sz w:val="20"/>
                <w:szCs w:val="20"/>
              </w:rPr>
              <w:t>P R E D R A Č U N</w:t>
            </w:r>
            <w:r w:rsidR="003C7E08">
              <w:rPr>
                <w:rFonts w:cs="Tahoma"/>
                <w:b/>
                <w:sz w:val="20"/>
                <w:szCs w:val="20"/>
              </w:rPr>
              <w:t xml:space="preserve"> </w:t>
            </w:r>
            <w:r w:rsidR="003C7E08" w:rsidRPr="003C7E08">
              <w:rPr>
                <w:rFonts w:cs="Tahoma"/>
                <w:b/>
                <w:sz w:val="20"/>
                <w:szCs w:val="20"/>
              </w:rPr>
              <w:t>(PONUDBA)</w:t>
            </w:r>
          </w:p>
        </w:tc>
        <w:tc>
          <w:tcPr>
            <w:tcW w:w="850" w:type="dxa"/>
            <w:tcBorders>
              <w:right w:val="nil"/>
            </w:tcBorders>
          </w:tcPr>
          <w:p w:rsidR="009350CD" w:rsidRPr="009350CD" w:rsidRDefault="009350CD" w:rsidP="00241BF8">
            <w:pPr>
              <w:keepNext/>
              <w:jc w:val="both"/>
              <w:rPr>
                <w:rFonts w:cs="Tahoma"/>
                <w:b/>
                <w:sz w:val="20"/>
                <w:szCs w:val="20"/>
              </w:rPr>
            </w:pPr>
            <w:r w:rsidRPr="009350CD">
              <w:rPr>
                <w:rFonts w:cs="Tahoma"/>
                <w:b/>
                <w:i/>
                <w:sz w:val="20"/>
                <w:szCs w:val="20"/>
              </w:rPr>
              <w:t xml:space="preserve"> </w:t>
            </w:r>
          </w:p>
        </w:tc>
        <w:tc>
          <w:tcPr>
            <w:tcW w:w="426" w:type="dxa"/>
            <w:tcBorders>
              <w:left w:val="nil"/>
            </w:tcBorders>
          </w:tcPr>
          <w:p w:rsidR="009350CD" w:rsidRPr="009350CD" w:rsidRDefault="009350CD" w:rsidP="00241BF8">
            <w:pPr>
              <w:keepNext/>
              <w:jc w:val="both"/>
              <w:rPr>
                <w:rFonts w:cs="Tahoma"/>
                <w:b/>
                <w:i/>
                <w:sz w:val="20"/>
                <w:szCs w:val="20"/>
              </w:rPr>
            </w:pPr>
          </w:p>
        </w:tc>
      </w:tr>
    </w:tbl>
    <w:p w:rsidR="009350CD" w:rsidRPr="009350CD" w:rsidRDefault="009350CD" w:rsidP="00241BF8">
      <w:pPr>
        <w:keepNext/>
        <w:jc w:val="both"/>
        <w:rPr>
          <w:rFonts w:cs="Tahoma"/>
          <w:b/>
          <w:sz w:val="20"/>
          <w:szCs w:val="20"/>
        </w:rPr>
      </w:pPr>
    </w:p>
    <w:p w:rsidR="009350CD" w:rsidRPr="009350CD" w:rsidRDefault="009350CD" w:rsidP="00241BF8">
      <w:pPr>
        <w:keepNext/>
        <w:spacing w:line="312" w:lineRule="auto"/>
        <w:jc w:val="both"/>
        <w:rPr>
          <w:rFonts w:cs="Tahoma"/>
          <w:sz w:val="20"/>
          <w:szCs w:val="20"/>
        </w:rPr>
      </w:pPr>
      <w:r w:rsidRPr="009350CD">
        <w:rPr>
          <w:rFonts w:cs="Tahoma"/>
          <w:sz w:val="20"/>
          <w:szCs w:val="20"/>
        </w:rPr>
        <w:t xml:space="preserve">Ponudnik: _______________________________________________________________, </w:t>
      </w:r>
    </w:p>
    <w:p w:rsidR="009350CD" w:rsidRPr="009350CD" w:rsidRDefault="009350CD" w:rsidP="00241BF8">
      <w:pPr>
        <w:keepNext/>
        <w:spacing w:line="312" w:lineRule="auto"/>
        <w:jc w:val="both"/>
        <w:rPr>
          <w:rFonts w:cs="Tahoma"/>
          <w:sz w:val="20"/>
          <w:szCs w:val="20"/>
        </w:rPr>
      </w:pPr>
      <w:r w:rsidRPr="009350CD">
        <w:rPr>
          <w:rFonts w:cs="Tahoma"/>
          <w:sz w:val="20"/>
          <w:szCs w:val="20"/>
        </w:rPr>
        <w:t>ki oddajamo ponudbo</w:t>
      </w:r>
      <w:r w:rsidR="00030C63">
        <w:rPr>
          <w:rFonts w:cs="Tahoma"/>
          <w:sz w:val="20"/>
          <w:szCs w:val="20"/>
        </w:rPr>
        <w:t xml:space="preserve"> </w:t>
      </w:r>
      <w:r w:rsidR="00ED30A9">
        <w:rPr>
          <w:rFonts w:cs="Tahoma"/>
          <w:sz w:val="20"/>
          <w:szCs w:val="20"/>
        </w:rPr>
        <w:t>za j</w:t>
      </w:r>
      <w:r w:rsidRPr="009350CD">
        <w:rPr>
          <w:rFonts w:cs="Tahoma"/>
          <w:sz w:val="20"/>
          <w:szCs w:val="20"/>
        </w:rPr>
        <w:t>avno naročilo:</w:t>
      </w:r>
      <w:r w:rsidRPr="009350CD">
        <w:rPr>
          <w:rFonts w:ascii="Times New Roman" w:hAnsi="Times New Roman"/>
          <w:sz w:val="20"/>
          <w:szCs w:val="20"/>
        </w:rPr>
        <w:t xml:space="preserve"> </w:t>
      </w:r>
      <w:r w:rsidR="00F82935">
        <w:rPr>
          <w:rFonts w:cs="Tahoma"/>
          <w:sz w:val="20"/>
          <w:szCs w:val="20"/>
        </w:rPr>
        <w:t>ŽALE-</w:t>
      </w:r>
      <w:r w:rsidR="005E2FCD">
        <w:rPr>
          <w:rFonts w:cs="Tahoma"/>
          <w:sz w:val="20"/>
          <w:szCs w:val="20"/>
        </w:rPr>
        <w:t>22/19</w:t>
      </w:r>
      <w:r w:rsidRPr="009350CD">
        <w:rPr>
          <w:rFonts w:cs="Tahoma"/>
          <w:sz w:val="20"/>
          <w:szCs w:val="20"/>
        </w:rPr>
        <w:t xml:space="preserve"> </w:t>
      </w:r>
      <w:r w:rsidR="009120B5">
        <w:rPr>
          <w:rFonts w:cs="Tahoma"/>
          <w:sz w:val="20"/>
          <w:szCs w:val="20"/>
        </w:rPr>
        <w:t>Dobava bagra</w:t>
      </w:r>
      <w:r w:rsidRPr="009350CD">
        <w:rPr>
          <w:rFonts w:cs="Tahoma"/>
          <w:sz w:val="20"/>
          <w:szCs w:val="20"/>
        </w:rPr>
        <w:t>, prilagamo predračun:</w:t>
      </w:r>
    </w:p>
    <w:p w:rsidR="009350CD" w:rsidRDefault="009350CD" w:rsidP="00241BF8">
      <w:pPr>
        <w:keepNext/>
        <w:rPr>
          <w:rFonts w:cs="Tahoma"/>
          <w:sz w:val="20"/>
          <w:szCs w:val="20"/>
        </w:rPr>
      </w:pPr>
    </w:p>
    <w:p w:rsidR="00E36EEB" w:rsidRPr="009350CD" w:rsidRDefault="00E36EEB" w:rsidP="00241BF8">
      <w:pPr>
        <w:keepNext/>
        <w:rPr>
          <w:rFonts w:cs="Tahoma"/>
          <w:sz w:val="20"/>
          <w:szCs w:val="20"/>
        </w:rPr>
      </w:pPr>
    </w:p>
    <w:tbl>
      <w:tblPr>
        <w:tblStyle w:val="Tabelamrea1"/>
        <w:tblW w:w="0" w:type="auto"/>
        <w:tblLook w:val="04A0" w:firstRow="1" w:lastRow="0" w:firstColumn="1" w:lastColumn="0" w:noHBand="0" w:noVBand="1"/>
      </w:tblPr>
      <w:tblGrid>
        <w:gridCol w:w="9212"/>
      </w:tblGrid>
      <w:tr w:rsidR="009350CD" w:rsidRPr="009350CD" w:rsidTr="00732AB5">
        <w:trPr>
          <w:trHeight w:val="409"/>
        </w:trPr>
        <w:tc>
          <w:tcPr>
            <w:tcW w:w="9212" w:type="dxa"/>
            <w:vAlign w:val="bottom"/>
          </w:tcPr>
          <w:p w:rsidR="009350CD" w:rsidRPr="009350CD" w:rsidRDefault="009350CD" w:rsidP="00241BF8">
            <w:pPr>
              <w:keepNext/>
              <w:spacing w:before="120"/>
              <w:ind w:left="1080" w:hanging="1080"/>
              <w:jc w:val="both"/>
              <w:rPr>
                <w:rFonts w:cs="Tahoma"/>
                <w:b/>
                <w:sz w:val="20"/>
                <w:szCs w:val="20"/>
              </w:rPr>
            </w:pPr>
            <w:r w:rsidRPr="009350CD">
              <w:rPr>
                <w:rFonts w:cs="Tahoma"/>
                <w:sz w:val="20"/>
                <w:szCs w:val="20"/>
              </w:rPr>
              <w:t>Ponudbo oddajamo (označi):</w:t>
            </w:r>
            <w:r w:rsidRPr="009350CD">
              <w:rPr>
                <w:rFonts w:cs="Tahoma"/>
                <w:b/>
                <w:sz w:val="20"/>
                <w:szCs w:val="20"/>
              </w:rPr>
              <w:t xml:space="preserve"> </w:t>
            </w:r>
          </w:p>
          <w:tbl>
            <w:tblPr>
              <w:tblW w:w="0" w:type="auto"/>
              <w:tblInd w:w="108" w:type="dxa"/>
              <w:tblLook w:val="04A0" w:firstRow="1" w:lastRow="0" w:firstColumn="1" w:lastColumn="0" w:noHBand="0" w:noVBand="1"/>
            </w:tblPr>
            <w:tblGrid>
              <w:gridCol w:w="1722"/>
              <w:gridCol w:w="2468"/>
              <w:gridCol w:w="2144"/>
              <w:gridCol w:w="2554"/>
            </w:tblGrid>
            <w:tr w:rsidR="009350CD" w:rsidRPr="009350CD" w:rsidTr="00732AB5">
              <w:trPr>
                <w:trHeight w:val="764"/>
              </w:trPr>
              <w:tc>
                <w:tcPr>
                  <w:tcW w:w="1688" w:type="dxa"/>
                </w:tcPr>
                <w:p w:rsidR="009350CD" w:rsidRPr="009350CD" w:rsidRDefault="009350CD" w:rsidP="00241BF8">
                  <w:pPr>
                    <w:keepNext/>
                    <w:numPr>
                      <w:ilvl w:val="0"/>
                      <w:numId w:val="8"/>
                    </w:numPr>
                    <w:ind w:left="459" w:hanging="425"/>
                    <w:jc w:val="both"/>
                    <w:rPr>
                      <w:rFonts w:cs="Tahoma"/>
                      <w:b/>
                      <w:sz w:val="20"/>
                      <w:szCs w:val="20"/>
                    </w:rPr>
                  </w:pPr>
                  <w:r w:rsidRPr="009350CD">
                    <w:rPr>
                      <w:rFonts w:cs="Tahoma"/>
                      <w:sz w:val="20"/>
                      <w:szCs w:val="20"/>
                    </w:rPr>
                    <w:t>samostojno</w:t>
                  </w:r>
                </w:p>
              </w:tc>
              <w:tc>
                <w:tcPr>
                  <w:tcW w:w="2507" w:type="dxa"/>
                </w:tcPr>
                <w:p w:rsidR="009350CD" w:rsidRPr="009350CD" w:rsidRDefault="009350CD" w:rsidP="00241BF8">
                  <w:pPr>
                    <w:keepNext/>
                    <w:numPr>
                      <w:ilvl w:val="0"/>
                      <w:numId w:val="8"/>
                    </w:numPr>
                    <w:ind w:left="580" w:hanging="425"/>
                    <w:jc w:val="both"/>
                    <w:rPr>
                      <w:rFonts w:cs="Tahoma"/>
                      <w:b/>
                      <w:sz w:val="20"/>
                      <w:szCs w:val="20"/>
                    </w:rPr>
                  </w:pPr>
                  <w:r w:rsidRPr="009350CD">
                    <w:rPr>
                      <w:rFonts w:cs="Tahoma"/>
                      <w:sz w:val="20"/>
                      <w:szCs w:val="20"/>
                    </w:rPr>
                    <w:t>skupna ponudba</w:t>
                  </w:r>
                </w:p>
              </w:tc>
              <w:tc>
                <w:tcPr>
                  <w:tcW w:w="2184" w:type="dxa"/>
                </w:tcPr>
                <w:p w:rsidR="009350CD" w:rsidRPr="009350CD" w:rsidRDefault="009350CD" w:rsidP="00241BF8">
                  <w:pPr>
                    <w:keepNext/>
                    <w:numPr>
                      <w:ilvl w:val="0"/>
                      <w:numId w:val="8"/>
                    </w:numPr>
                    <w:ind w:left="483" w:hanging="483"/>
                    <w:jc w:val="both"/>
                    <w:rPr>
                      <w:rFonts w:cs="Tahoma"/>
                      <w:b/>
                      <w:sz w:val="20"/>
                      <w:szCs w:val="20"/>
                    </w:rPr>
                  </w:pPr>
                  <w:r w:rsidRPr="009350CD">
                    <w:rPr>
                      <w:rFonts w:cs="Tahoma"/>
                      <w:sz w:val="20"/>
                      <w:szCs w:val="20"/>
                    </w:rPr>
                    <w:t>s podizvajalci</w:t>
                  </w:r>
                </w:p>
              </w:tc>
              <w:tc>
                <w:tcPr>
                  <w:tcW w:w="2605" w:type="dxa"/>
                </w:tcPr>
                <w:p w:rsidR="009350CD" w:rsidRPr="009350CD" w:rsidRDefault="009350CD" w:rsidP="00241BF8">
                  <w:pPr>
                    <w:keepNext/>
                    <w:numPr>
                      <w:ilvl w:val="0"/>
                      <w:numId w:val="8"/>
                    </w:numPr>
                    <w:ind w:left="425" w:hanging="437"/>
                    <w:jc w:val="both"/>
                    <w:rPr>
                      <w:rFonts w:cs="Tahoma"/>
                      <w:sz w:val="20"/>
                      <w:szCs w:val="20"/>
                    </w:rPr>
                  </w:pPr>
                  <w:r w:rsidRPr="009350CD">
                    <w:rPr>
                      <w:rFonts w:cs="Tahoma"/>
                      <w:sz w:val="20"/>
                      <w:szCs w:val="20"/>
                    </w:rPr>
                    <w:t>Uporaba zmogljivosti drugih subjektov</w:t>
                  </w:r>
                </w:p>
              </w:tc>
            </w:tr>
          </w:tbl>
          <w:p w:rsidR="009350CD" w:rsidRPr="009350CD" w:rsidRDefault="009350CD" w:rsidP="00241BF8">
            <w:pPr>
              <w:keepNext/>
              <w:spacing w:before="180" w:line="276" w:lineRule="auto"/>
              <w:rPr>
                <w:rFonts w:cs="Tahoma"/>
                <w:sz w:val="20"/>
                <w:szCs w:val="20"/>
                <w:lang w:eastAsia="en-US"/>
              </w:rPr>
            </w:pPr>
          </w:p>
        </w:tc>
      </w:tr>
    </w:tbl>
    <w:p w:rsidR="009350CD" w:rsidRDefault="009350CD" w:rsidP="00241BF8">
      <w:pPr>
        <w:keepNext/>
        <w:rPr>
          <w:rFonts w:cs="Tahoma"/>
          <w:sz w:val="20"/>
          <w:szCs w:val="20"/>
        </w:rPr>
      </w:pPr>
    </w:p>
    <w:p w:rsidR="00E36EEB" w:rsidRDefault="00E36EEB" w:rsidP="00241BF8">
      <w:pPr>
        <w:keepNext/>
        <w:rPr>
          <w:rFonts w:cs="Tahoma"/>
          <w:sz w:val="20"/>
          <w:szCs w:val="20"/>
        </w:rPr>
      </w:pPr>
    </w:p>
    <w:p w:rsidR="00E36EEB" w:rsidRPr="009350CD" w:rsidRDefault="00E36EEB" w:rsidP="00241BF8">
      <w:pPr>
        <w:keepNext/>
        <w:rPr>
          <w:rFonts w:cs="Tahoma"/>
          <w:sz w:val="20"/>
          <w:szCs w:val="20"/>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417"/>
        <w:gridCol w:w="2552"/>
      </w:tblGrid>
      <w:tr w:rsidR="00E04452" w:rsidRPr="003C7E08" w:rsidTr="00683E48">
        <w:tc>
          <w:tcPr>
            <w:tcW w:w="9073" w:type="dxa"/>
            <w:gridSpan w:val="4"/>
            <w:tcBorders>
              <w:top w:val="nil"/>
              <w:left w:val="nil"/>
              <w:bottom w:val="nil"/>
              <w:right w:val="nil"/>
            </w:tcBorders>
            <w:shd w:val="clear" w:color="auto" w:fill="auto"/>
          </w:tcPr>
          <w:p w:rsidR="00E04452" w:rsidRPr="003C7E08" w:rsidRDefault="00683E48" w:rsidP="00D961B9">
            <w:pPr>
              <w:jc w:val="both"/>
              <w:rPr>
                <w:b/>
                <w:sz w:val="20"/>
              </w:rPr>
            </w:pPr>
            <w:r>
              <w:rPr>
                <w:rFonts w:cs="Tahoma"/>
                <w:b/>
                <w:sz w:val="20"/>
              </w:rPr>
              <w:t>Dobava</w:t>
            </w:r>
            <w:r w:rsidR="00EA209A" w:rsidRPr="00EA209A">
              <w:rPr>
                <w:b/>
                <w:sz w:val="20"/>
              </w:rPr>
              <w:t xml:space="preserve"> enega (1) </w:t>
            </w:r>
            <w:r w:rsidR="00F66147">
              <w:rPr>
                <w:b/>
                <w:sz w:val="20"/>
              </w:rPr>
              <w:t>bagra</w:t>
            </w:r>
            <w:r w:rsidR="00EA209A" w:rsidRPr="00EA209A">
              <w:rPr>
                <w:b/>
                <w:sz w:val="20"/>
              </w:rPr>
              <w:t xml:space="preserve"> </w:t>
            </w:r>
          </w:p>
          <w:p w:rsidR="00E04452" w:rsidRPr="003C7E08" w:rsidRDefault="00E04452" w:rsidP="00D961B9">
            <w:pPr>
              <w:jc w:val="both"/>
              <w:rPr>
                <w:rFonts w:cs="Tahoma"/>
                <w:b/>
                <w:sz w:val="20"/>
              </w:rPr>
            </w:pPr>
          </w:p>
        </w:tc>
      </w:tr>
      <w:tr w:rsidR="00E04452" w:rsidRPr="003C7E08" w:rsidTr="00683E48">
        <w:tc>
          <w:tcPr>
            <w:tcW w:w="3828" w:type="dxa"/>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OPIS</w:t>
            </w:r>
          </w:p>
        </w:tc>
        <w:tc>
          <w:tcPr>
            <w:tcW w:w="1276" w:type="dxa"/>
            <w:tcBorders>
              <w:bottom w:val="double" w:sz="4" w:space="0" w:color="auto"/>
            </w:tcBorders>
            <w:shd w:val="clear" w:color="auto" w:fill="FDE9D9"/>
          </w:tcPr>
          <w:p w:rsidR="00E04452" w:rsidRPr="003C7E08" w:rsidRDefault="00E04452" w:rsidP="00D961B9">
            <w:pPr>
              <w:jc w:val="center"/>
              <w:rPr>
                <w:rFonts w:cs="Tahoma"/>
                <w:b/>
                <w:sz w:val="14"/>
              </w:rPr>
            </w:pPr>
            <w:r w:rsidRPr="003C7E08">
              <w:rPr>
                <w:rFonts w:cs="Tahoma"/>
                <w:b/>
                <w:sz w:val="14"/>
              </w:rPr>
              <w:t>KOLIČINA (KOS)</w:t>
            </w:r>
          </w:p>
        </w:tc>
        <w:tc>
          <w:tcPr>
            <w:tcW w:w="3969" w:type="dxa"/>
            <w:gridSpan w:val="2"/>
            <w:tcBorders>
              <w:bottom w:val="double" w:sz="4" w:space="0" w:color="auto"/>
            </w:tcBorders>
            <w:shd w:val="clear" w:color="auto" w:fill="FDE9D9"/>
          </w:tcPr>
          <w:p w:rsidR="00E04452" w:rsidRPr="003C7E08" w:rsidRDefault="00E04452" w:rsidP="00D961B9">
            <w:pPr>
              <w:rPr>
                <w:rFonts w:cs="Tahoma"/>
                <w:b/>
                <w:sz w:val="14"/>
              </w:rPr>
            </w:pPr>
            <w:r w:rsidRPr="003C7E08">
              <w:rPr>
                <w:rFonts w:cs="Tahoma"/>
                <w:b/>
                <w:sz w:val="14"/>
              </w:rPr>
              <w:t>CENA SKUPAJ BREZ DDV V EUR</w:t>
            </w:r>
          </w:p>
        </w:tc>
      </w:tr>
      <w:tr w:rsidR="00E04452" w:rsidRPr="003C7E08" w:rsidTr="00B01947">
        <w:trPr>
          <w:trHeight w:val="457"/>
        </w:trPr>
        <w:tc>
          <w:tcPr>
            <w:tcW w:w="3828" w:type="dxa"/>
            <w:shd w:val="clear" w:color="auto" w:fill="auto"/>
            <w:vAlign w:val="center"/>
          </w:tcPr>
          <w:p w:rsidR="00E04452" w:rsidRPr="003C7E08" w:rsidRDefault="00F66147" w:rsidP="00D961B9">
            <w:pPr>
              <w:jc w:val="both"/>
              <w:rPr>
                <w:rFonts w:cs="Tahoma"/>
                <w:sz w:val="20"/>
              </w:rPr>
            </w:pPr>
            <w:r>
              <w:rPr>
                <w:sz w:val="20"/>
              </w:rPr>
              <w:t>bager</w:t>
            </w:r>
            <w:r w:rsidR="00E04452" w:rsidRPr="003C7E08">
              <w:rPr>
                <w:sz w:val="20"/>
              </w:rPr>
              <w:t xml:space="preserve"> </w:t>
            </w:r>
          </w:p>
        </w:tc>
        <w:tc>
          <w:tcPr>
            <w:tcW w:w="1276" w:type="dxa"/>
            <w:shd w:val="clear" w:color="auto" w:fill="auto"/>
            <w:vAlign w:val="center"/>
          </w:tcPr>
          <w:p w:rsidR="00E04452" w:rsidRPr="003C7E08" w:rsidRDefault="00E04452" w:rsidP="00D961B9">
            <w:pPr>
              <w:jc w:val="center"/>
              <w:rPr>
                <w:rFonts w:cs="Tahoma"/>
                <w:sz w:val="20"/>
              </w:rPr>
            </w:pPr>
            <w:r w:rsidRPr="003C7E08">
              <w:rPr>
                <w:rFonts w:cs="Tahoma"/>
                <w:sz w:val="20"/>
              </w:rPr>
              <w:t>1</w:t>
            </w:r>
          </w:p>
        </w:tc>
        <w:tc>
          <w:tcPr>
            <w:tcW w:w="3969" w:type="dxa"/>
            <w:gridSpan w:val="2"/>
            <w:shd w:val="clear" w:color="auto" w:fill="auto"/>
            <w:vAlign w:val="center"/>
          </w:tcPr>
          <w:p w:rsidR="00E04452" w:rsidRPr="003C7E08" w:rsidRDefault="00E04452" w:rsidP="00D961B9">
            <w:pPr>
              <w:jc w:val="right"/>
              <w:rPr>
                <w:rFonts w:cs="Tahoma"/>
                <w:sz w:val="20"/>
              </w:rPr>
            </w:pPr>
          </w:p>
        </w:tc>
      </w:tr>
      <w:tr w:rsidR="00E04452" w:rsidRPr="003C7E08" w:rsidTr="00683E48">
        <w:tc>
          <w:tcPr>
            <w:tcW w:w="6521" w:type="dxa"/>
            <w:gridSpan w:val="3"/>
            <w:tcBorders>
              <w:bottom w:val="single" w:sz="4" w:space="0" w:color="auto"/>
            </w:tcBorders>
            <w:shd w:val="clear" w:color="auto" w:fill="auto"/>
          </w:tcPr>
          <w:p w:rsidR="00E04452" w:rsidRPr="003C7E08" w:rsidRDefault="00E04452" w:rsidP="00D961B9">
            <w:pPr>
              <w:jc w:val="right"/>
              <w:rPr>
                <w:rFonts w:cs="Tahoma"/>
                <w:b/>
                <w:bCs/>
                <w:sz w:val="20"/>
              </w:rPr>
            </w:pPr>
          </w:p>
          <w:p w:rsidR="00E04452" w:rsidRPr="003C7E08" w:rsidRDefault="00E04452" w:rsidP="00D961B9">
            <w:pPr>
              <w:jc w:val="right"/>
              <w:rPr>
                <w:rFonts w:cs="Tahoma"/>
                <w:sz w:val="20"/>
              </w:rPr>
            </w:pPr>
            <w:r w:rsidRPr="003C7E08">
              <w:rPr>
                <w:rFonts w:cs="Tahoma"/>
                <w:b/>
                <w:bCs/>
                <w:sz w:val="20"/>
              </w:rPr>
              <w:t>DDV v %</w:t>
            </w:r>
          </w:p>
        </w:tc>
        <w:tc>
          <w:tcPr>
            <w:tcW w:w="2552" w:type="dxa"/>
            <w:tcBorders>
              <w:bottom w:val="single" w:sz="4" w:space="0" w:color="auto"/>
            </w:tcBorders>
            <w:shd w:val="clear" w:color="auto" w:fill="auto"/>
            <w:vAlign w:val="center"/>
          </w:tcPr>
          <w:p w:rsidR="00E04452" w:rsidRPr="003C7E08" w:rsidRDefault="00E04452" w:rsidP="00D961B9">
            <w:pPr>
              <w:jc w:val="right"/>
              <w:rPr>
                <w:rFonts w:cs="Tahoma"/>
                <w:sz w:val="20"/>
              </w:rPr>
            </w:pPr>
            <w:r w:rsidRPr="003C7E08">
              <w:rPr>
                <w:rFonts w:cs="Tahoma"/>
                <w:sz w:val="20"/>
              </w:rPr>
              <w:t>%</w:t>
            </w:r>
          </w:p>
        </w:tc>
      </w:tr>
    </w:tbl>
    <w:p w:rsidR="003C7E08" w:rsidRDefault="003C7E08" w:rsidP="003C7E08">
      <w:pPr>
        <w:ind w:left="720"/>
        <w:rPr>
          <w:rFonts w:cs="Tahoma"/>
          <w:b/>
          <w:sz w:val="20"/>
        </w:rPr>
      </w:pPr>
    </w:p>
    <w:p w:rsidR="005615A1" w:rsidRPr="003C7E08" w:rsidRDefault="005615A1" w:rsidP="003C7E08">
      <w:pPr>
        <w:ind w:left="720"/>
        <w:rPr>
          <w:rFonts w:cs="Tahoma"/>
          <w:b/>
          <w:sz w:val="20"/>
        </w:rPr>
      </w:pPr>
    </w:p>
    <w:p w:rsidR="003C7E08" w:rsidRPr="003C7E08" w:rsidRDefault="003C7E08" w:rsidP="003C7E08">
      <w:pPr>
        <w:rPr>
          <w:rFonts w:cs="Tahoma"/>
          <w:b/>
          <w:sz w:val="20"/>
        </w:rPr>
      </w:pPr>
      <w:r w:rsidRPr="003C7E08">
        <w:rPr>
          <w:rFonts w:cs="Tahoma"/>
          <w:b/>
          <w:sz w:val="20"/>
        </w:rPr>
        <w:t>VELJAVNOST PONUDBE</w:t>
      </w:r>
    </w:p>
    <w:p w:rsidR="004D661C" w:rsidRDefault="004D661C" w:rsidP="003C7E08">
      <w:pPr>
        <w:jc w:val="both"/>
        <w:rPr>
          <w:rFonts w:cs="Tahoma"/>
          <w:sz w:val="20"/>
        </w:rPr>
      </w:pPr>
    </w:p>
    <w:p w:rsidR="003C7E08" w:rsidRPr="003C7E08" w:rsidRDefault="003C7E08" w:rsidP="003C7E08">
      <w:pPr>
        <w:jc w:val="both"/>
        <w:rPr>
          <w:rFonts w:cs="Tahoma"/>
          <w:sz w:val="20"/>
        </w:rPr>
      </w:pPr>
      <w:r w:rsidRPr="003C7E08">
        <w:rPr>
          <w:rFonts w:cs="Tahoma"/>
          <w:sz w:val="20"/>
        </w:rPr>
        <w:t xml:space="preserve">Veljavnost ponudbe je ________________ (minimalno </w:t>
      </w:r>
      <w:r w:rsidR="004D661C">
        <w:rPr>
          <w:rFonts w:cs="Tahoma"/>
          <w:sz w:val="20"/>
        </w:rPr>
        <w:t xml:space="preserve">3 mesece od datuma za </w:t>
      </w:r>
      <w:r w:rsidR="00301C82">
        <w:rPr>
          <w:rFonts w:cs="Tahoma"/>
          <w:sz w:val="20"/>
        </w:rPr>
        <w:t>prejem ponudb</w:t>
      </w:r>
      <w:r w:rsidRPr="003C7E08">
        <w:rPr>
          <w:rFonts w:cs="Tahoma"/>
          <w:sz w:val="20"/>
        </w:rPr>
        <w:t>).</w:t>
      </w:r>
    </w:p>
    <w:p w:rsidR="009350CD" w:rsidRDefault="009350CD" w:rsidP="00241BF8">
      <w:pPr>
        <w:keepNext/>
        <w:jc w:val="both"/>
        <w:rPr>
          <w:rFonts w:cs="Tahoma"/>
          <w:sz w:val="20"/>
          <w:szCs w:val="20"/>
        </w:rPr>
      </w:pPr>
    </w:p>
    <w:p w:rsidR="003B2F9C" w:rsidRPr="00871072" w:rsidRDefault="003B2F9C" w:rsidP="00871072">
      <w:pPr>
        <w:rPr>
          <w:rFonts w:cs="Tahoma"/>
          <w:b/>
          <w:sz w:val="20"/>
        </w:rPr>
      </w:pPr>
      <w:r w:rsidRPr="00871072">
        <w:rPr>
          <w:rFonts w:cs="Tahoma"/>
          <w:b/>
          <w:sz w:val="20"/>
        </w:rPr>
        <w:t xml:space="preserve">ROK DOBAVE </w:t>
      </w:r>
      <w:r w:rsidR="00514097">
        <w:rPr>
          <w:rFonts w:cs="Tahoma"/>
          <w:b/>
          <w:sz w:val="20"/>
        </w:rPr>
        <w:t>BAGRA</w:t>
      </w:r>
    </w:p>
    <w:p w:rsidR="003B2F9C" w:rsidRPr="003B2F9C" w:rsidRDefault="003B2F9C" w:rsidP="003B2F9C">
      <w:pPr>
        <w:tabs>
          <w:tab w:val="num" w:pos="426"/>
        </w:tabs>
        <w:rPr>
          <w:rFonts w:cs="Tahoma"/>
          <w:b/>
          <w:highlight w:val="yellow"/>
        </w:rPr>
      </w:pPr>
    </w:p>
    <w:p w:rsidR="003B2F9C" w:rsidRPr="00871072" w:rsidRDefault="003B2F9C" w:rsidP="00871072">
      <w:pPr>
        <w:jc w:val="both"/>
        <w:rPr>
          <w:rFonts w:cs="Tahoma"/>
          <w:sz w:val="20"/>
        </w:rPr>
      </w:pPr>
      <w:r w:rsidRPr="00871072">
        <w:rPr>
          <w:rFonts w:cs="Tahoma"/>
          <w:sz w:val="20"/>
        </w:rPr>
        <w:t xml:space="preserve">Rok dobave </w:t>
      </w:r>
      <w:r w:rsidR="00514097">
        <w:rPr>
          <w:rFonts w:cs="Tahoma"/>
          <w:sz w:val="20"/>
        </w:rPr>
        <w:t>bagra</w:t>
      </w:r>
      <w:r w:rsidRPr="00871072">
        <w:rPr>
          <w:rFonts w:cs="Tahoma"/>
          <w:sz w:val="20"/>
        </w:rPr>
        <w:t xml:space="preserve"> znaša: ______ (največ </w:t>
      </w:r>
      <w:r w:rsidR="00C26B20">
        <w:rPr>
          <w:rFonts w:cs="Tahoma"/>
          <w:sz w:val="20"/>
        </w:rPr>
        <w:t>150</w:t>
      </w:r>
      <w:r w:rsidRPr="00871072">
        <w:rPr>
          <w:rFonts w:cs="Tahoma"/>
          <w:sz w:val="20"/>
        </w:rPr>
        <w:t>) koledarskih dni od dneva sklenitve pogodbe.</w:t>
      </w:r>
    </w:p>
    <w:p w:rsidR="003B2F9C" w:rsidRPr="00871072" w:rsidRDefault="003B2F9C" w:rsidP="00871072">
      <w:pPr>
        <w:jc w:val="both"/>
        <w:rPr>
          <w:rFonts w:cs="Tahoma"/>
          <w:sz w:val="20"/>
        </w:rPr>
      </w:pPr>
    </w:p>
    <w:p w:rsidR="003B2F9C" w:rsidRPr="00871072" w:rsidRDefault="003B2F9C" w:rsidP="00871072">
      <w:pPr>
        <w:tabs>
          <w:tab w:val="num" w:pos="360"/>
        </w:tabs>
        <w:rPr>
          <w:rFonts w:cs="Tahoma"/>
          <w:b/>
          <w:sz w:val="20"/>
        </w:rPr>
      </w:pPr>
      <w:r w:rsidRPr="00871072">
        <w:rPr>
          <w:rFonts w:cs="Tahoma"/>
          <w:b/>
          <w:sz w:val="20"/>
        </w:rPr>
        <w:t>GARANCIJSKA DOBA</w:t>
      </w:r>
    </w:p>
    <w:p w:rsidR="003B2F9C" w:rsidRPr="003B2F9C" w:rsidRDefault="003B2F9C" w:rsidP="003B2F9C">
      <w:pPr>
        <w:tabs>
          <w:tab w:val="num" w:pos="426"/>
        </w:tabs>
        <w:rPr>
          <w:rFonts w:cs="Tahoma"/>
          <w:highlight w:val="yellow"/>
        </w:rPr>
      </w:pPr>
    </w:p>
    <w:p w:rsidR="00683E48" w:rsidRPr="00871072" w:rsidRDefault="003B2F9C" w:rsidP="00871072">
      <w:pPr>
        <w:jc w:val="both"/>
        <w:rPr>
          <w:rFonts w:cs="Tahoma"/>
          <w:sz w:val="20"/>
        </w:rPr>
      </w:pPr>
      <w:r w:rsidRPr="00871072">
        <w:rPr>
          <w:rFonts w:cs="Tahoma"/>
          <w:sz w:val="20"/>
        </w:rPr>
        <w:t xml:space="preserve">Za </w:t>
      </w:r>
      <w:r w:rsidR="00871072" w:rsidRPr="00871072">
        <w:rPr>
          <w:rFonts w:cs="Tahoma"/>
          <w:sz w:val="20"/>
        </w:rPr>
        <w:t>celoten bager</w:t>
      </w:r>
      <w:r w:rsidRPr="00871072">
        <w:rPr>
          <w:rFonts w:cs="Tahoma"/>
          <w:sz w:val="20"/>
        </w:rPr>
        <w:t xml:space="preserve"> nudimo garancijo  _______ (najmanj </w:t>
      </w:r>
      <w:r w:rsidR="00871072" w:rsidRPr="00871072">
        <w:rPr>
          <w:rFonts w:cs="Tahoma"/>
          <w:sz w:val="20"/>
        </w:rPr>
        <w:t>36</w:t>
      </w:r>
      <w:r w:rsidRPr="00871072">
        <w:rPr>
          <w:rFonts w:cs="Tahoma"/>
          <w:sz w:val="20"/>
        </w:rPr>
        <w:t>) mesecev</w:t>
      </w:r>
      <w:r w:rsidR="00871072" w:rsidRPr="00871072">
        <w:rPr>
          <w:rFonts w:cs="Tahoma"/>
          <w:sz w:val="20"/>
        </w:rPr>
        <w:t>.</w:t>
      </w:r>
    </w:p>
    <w:p w:rsidR="00E36EEB" w:rsidRDefault="00E36EEB" w:rsidP="00241BF8">
      <w:pPr>
        <w:keepNext/>
        <w:jc w:val="both"/>
        <w:rPr>
          <w:rFonts w:cs="Tahoma"/>
          <w:sz w:val="20"/>
          <w:szCs w:val="20"/>
        </w:rPr>
      </w:pPr>
    </w:p>
    <w:p w:rsidR="00E36EEB" w:rsidRDefault="00E36EEB" w:rsidP="00241BF8">
      <w:pPr>
        <w:keepNext/>
        <w:jc w:val="both"/>
        <w:rPr>
          <w:rFonts w:cs="Tahoma"/>
          <w:sz w:val="20"/>
          <w:szCs w:val="20"/>
        </w:rPr>
      </w:pPr>
    </w:p>
    <w:p w:rsidR="00E36EEB" w:rsidRDefault="00E36EEB" w:rsidP="00241BF8">
      <w:pPr>
        <w:keepNext/>
        <w:jc w:val="both"/>
        <w:rPr>
          <w:rFonts w:cs="Tahoma"/>
          <w:sz w:val="20"/>
          <w:szCs w:val="20"/>
        </w:rPr>
      </w:pPr>
    </w:p>
    <w:p w:rsidR="00683E48" w:rsidRPr="009350CD" w:rsidRDefault="00683E48" w:rsidP="00241BF8">
      <w:pPr>
        <w:keepNext/>
        <w:jc w:val="both"/>
        <w:rPr>
          <w:rFonts w:cs="Tahoma"/>
          <w:sz w:val="20"/>
          <w:szCs w:val="20"/>
        </w:rPr>
      </w:pPr>
    </w:p>
    <w:p w:rsidR="009350CD" w:rsidRPr="009350CD" w:rsidRDefault="009350CD" w:rsidP="00241BF8">
      <w:pPr>
        <w:keepNext/>
        <w:jc w:val="both"/>
        <w:rPr>
          <w:rFonts w:cs="Tahoma"/>
          <w:sz w:val="20"/>
          <w:szCs w:val="20"/>
        </w:rPr>
      </w:pPr>
    </w:p>
    <w:p w:rsidR="009350CD" w:rsidRPr="009350CD" w:rsidRDefault="009350CD" w:rsidP="00241BF8">
      <w:pPr>
        <w:keepNext/>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9350CD" w:rsidRPr="009350CD" w:rsidTr="00732AB5">
        <w:trPr>
          <w:trHeight w:val="85"/>
        </w:trPr>
        <w:tc>
          <w:tcPr>
            <w:tcW w:w="3189" w:type="dxa"/>
            <w:tcBorders>
              <w:top w:val="single" w:sz="4" w:space="0" w:color="auto"/>
            </w:tcBorders>
            <w:vAlign w:val="bottom"/>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Kraj, datum</w:t>
            </w:r>
          </w:p>
        </w:tc>
        <w:tc>
          <w:tcPr>
            <w:tcW w:w="2268" w:type="dxa"/>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žig</w:t>
            </w:r>
          </w:p>
        </w:tc>
        <w:tc>
          <w:tcPr>
            <w:tcW w:w="4111" w:type="dxa"/>
            <w:tcBorders>
              <w:top w:val="single" w:sz="4" w:space="0" w:color="auto"/>
            </w:tcBorders>
          </w:tcPr>
          <w:p w:rsidR="009350CD" w:rsidRPr="009350CD" w:rsidRDefault="009350CD" w:rsidP="00241BF8">
            <w:pPr>
              <w:keepNext/>
              <w:tabs>
                <w:tab w:val="left" w:pos="567"/>
                <w:tab w:val="num" w:pos="851"/>
                <w:tab w:val="left" w:pos="993"/>
              </w:tabs>
              <w:jc w:val="center"/>
              <w:rPr>
                <w:rFonts w:cs="Tahoma"/>
                <w:sz w:val="20"/>
                <w:szCs w:val="20"/>
              </w:rPr>
            </w:pPr>
            <w:r w:rsidRPr="009350CD">
              <w:rPr>
                <w:rFonts w:cs="Tahoma"/>
                <w:sz w:val="20"/>
                <w:szCs w:val="20"/>
              </w:rPr>
              <w:t>(Podpis odgovorne osebe</w:t>
            </w:r>
            <w:r>
              <w:rPr>
                <w:rFonts w:cs="Tahoma"/>
                <w:sz w:val="20"/>
                <w:szCs w:val="20"/>
              </w:rPr>
              <w:t xml:space="preserve"> ponudnika</w:t>
            </w:r>
            <w:r w:rsidRPr="009350CD">
              <w:rPr>
                <w:rFonts w:cs="Tahoma"/>
                <w:sz w:val="20"/>
                <w:szCs w:val="20"/>
              </w:rPr>
              <w:t>)</w:t>
            </w:r>
          </w:p>
        </w:tc>
      </w:tr>
    </w:tbl>
    <w:p w:rsidR="009350CD" w:rsidRPr="009350CD" w:rsidRDefault="009350CD" w:rsidP="00241BF8">
      <w:pPr>
        <w:keepNext/>
        <w:rPr>
          <w:rFonts w:ascii="Times New Roman" w:hAnsi="Times New Roman"/>
          <w:sz w:val="20"/>
          <w:szCs w:val="20"/>
        </w:rPr>
      </w:pPr>
    </w:p>
    <w:p w:rsidR="009350CD" w:rsidRDefault="009350CD" w:rsidP="00241BF8">
      <w:pPr>
        <w:keepNext/>
        <w:jc w:val="both"/>
        <w:rPr>
          <w:rFonts w:cs="Tahoma"/>
          <w:sz w:val="20"/>
          <w:szCs w:val="20"/>
        </w:rPr>
      </w:pPr>
    </w:p>
    <w:p w:rsidR="006901F6" w:rsidRDefault="006901F6" w:rsidP="00241BF8">
      <w:pPr>
        <w:keepNext/>
        <w:jc w:val="both"/>
        <w:rPr>
          <w:rFonts w:cs="Tahoma"/>
          <w:sz w:val="20"/>
          <w:szCs w:val="20"/>
        </w:rPr>
      </w:pPr>
    </w:p>
    <w:p w:rsidR="00E36EEB" w:rsidRDefault="00E36EEB" w:rsidP="00241BF8">
      <w:pPr>
        <w:keepNext/>
        <w:jc w:val="both"/>
        <w:rPr>
          <w:rFonts w:cs="Tahoma"/>
          <w:sz w:val="20"/>
          <w:szCs w:val="20"/>
        </w:rPr>
      </w:pPr>
    </w:p>
    <w:p w:rsidR="00E36EEB" w:rsidRDefault="00E36EEB" w:rsidP="00241BF8">
      <w:pPr>
        <w:keepNext/>
        <w:jc w:val="both"/>
        <w:rPr>
          <w:rFonts w:cs="Tahoma"/>
          <w:sz w:val="20"/>
          <w:szCs w:val="20"/>
        </w:rPr>
      </w:pPr>
    </w:p>
    <w:p w:rsidR="00E36EEB" w:rsidRDefault="00E36EEB" w:rsidP="00241BF8">
      <w:pPr>
        <w:keepNext/>
        <w:jc w:val="both"/>
        <w:rPr>
          <w:rFonts w:cs="Tahoma"/>
          <w:sz w:val="20"/>
          <w:szCs w:val="20"/>
        </w:rPr>
      </w:pPr>
    </w:p>
    <w:p w:rsidR="00E36EEB" w:rsidRDefault="00E36EEB" w:rsidP="00241BF8">
      <w:pPr>
        <w:keepNext/>
        <w:jc w:val="both"/>
        <w:rPr>
          <w:rFonts w:cs="Tahoma"/>
          <w:sz w:val="20"/>
          <w:szCs w:val="20"/>
        </w:rPr>
      </w:pPr>
    </w:p>
    <w:p w:rsidR="006901F6" w:rsidRPr="009350CD" w:rsidRDefault="006901F6" w:rsidP="00241BF8">
      <w:pPr>
        <w:keepNext/>
        <w:jc w:val="both"/>
        <w:rPr>
          <w:rFonts w:cs="Tahoma"/>
          <w:sz w:val="20"/>
          <w:szCs w:val="20"/>
        </w:rPr>
      </w:pPr>
    </w:p>
    <w:p w:rsidR="003C7E08" w:rsidRPr="00F351E9" w:rsidRDefault="003C7E08" w:rsidP="003C7E08">
      <w:pPr>
        <w:keepNext/>
        <w:keepLines/>
        <w:spacing w:line="276" w:lineRule="auto"/>
        <w:jc w:val="both"/>
        <w:rPr>
          <w:rFonts w:cs="Tahoma"/>
          <w:b/>
          <w:i/>
          <w:sz w:val="16"/>
        </w:rPr>
      </w:pPr>
      <w:r w:rsidRPr="00F351E9">
        <w:rPr>
          <w:rFonts w:cs="Tahoma"/>
          <w:b/>
          <w:i/>
          <w:sz w:val="16"/>
        </w:rPr>
        <w:t xml:space="preserve">Navodilo: </w:t>
      </w:r>
      <w:r w:rsidRPr="00F351E9">
        <w:rPr>
          <w:rFonts w:cs="Tahoma"/>
          <w:i/>
          <w:sz w:val="16"/>
        </w:rPr>
        <w:t xml:space="preserve">Ponudnik </w:t>
      </w:r>
      <w:r w:rsidRPr="00F351E9">
        <w:rPr>
          <w:rFonts w:cs="Tahoma"/>
          <w:b/>
          <w:i/>
          <w:sz w:val="16"/>
          <w:u w:val="single"/>
        </w:rPr>
        <w:t>mora</w:t>
      </w:r>
      <w:r>
        <w:rPr>
          <w:rFonts w:cs="Tahoma"/>
          <w:i/>
          <w:sz w:val="16"/>
          <w:u w:val="single"/>
        </w:rPr>
        <w:t xml:space="preserve"> prilogo </w:t>
      </w:r>
      <w:r w:rsidRPr="00F351E9">
        <w:rPr>
          <w:rFonts w:cs="Tahoma"/>
          <w:b/>
          <w:i/>
          <w:sz w:val="16"/>
        </w:rPr>
        <w:t>v .</w:t>
      </w:r>
      <w:proofErr w:type="spellStart"/>
      <w:r w:rsidRPr="00F351E9">
        <w:rPr>
          <w:rFonts w:cs="Tahoma"/>
          <w:b/>
          <w:i/>
          <w:sz w:val="16"/>
        </w:rPr>
        <w:t>pdf</w:t>
      </w:r>
      <w:proofErr w:type="spellEnd"/>
      <w:r w:rsidRPr="00F351E9">
        <w:rPr>
          <w:rFonts w:cs="Tahoma"/>
          <w:b/>
          <w:i/>
          <w:sz w:val="16"/>
        </w:rPr>
        <w:t xml:space="preserve"> obliki </w:t>
      </w:r>
      <w:r w:rsidRPr="00F351E9">
        <w:rPr>
          <w:rFonts w:cs="Tahoma"/>
          <w:i/>
          <w:sz w:val="16"/>
        </w:rPr>
        <w:t>v okviru sistema e-JN</w:t>
      </w:r>
      <w:r w:rsidRPr="00F351E9">
        <w:rPr>
          <w:rFonts w:cs="Tahoma"/>
          <w:b/>
          <w:i/>
          <w:sz w:val="16"/>
        </w:rPr>
        <w:t xml:space="preserve"> </w:t>
      </w:r>
      <w:r w:rsidRPr="00F351E9">
        <w:rPr>
          <w:rFonts w:cs="Tahoma"/>
          <w:b/>
          <w:i/>
          <w:sz w:val="16"/>
          <w:u w:val="single"/>
        </w:rPr>
        <w:t>naložiti v razdelek »Predračun«!!!</w:t>
      </w:r>
    </w:p>
    <w:p w:rsidR="004F1835" w:rsidRDefault="004F1835">
      <w:pPr>
        <w:spacing w:after="200" w:line="276" w:lineRule="auto"/>
        <w:rPr>
          <w:rFonts w:ascii="Times New Roman" w:hAnsi="Times New Roman"/>
          <w:sz w:val="20"/>
          <w:szCs w:val="20"/>
        </w:rPr>
      </w:pPr>
      <w:r>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201EFB" w:rsidTr="00474AC6">
        <w:tc>
          <w:tcPr>
            <w:tcW w:w="741" w:type="dxa"/>
            <w:tcBorders>
              <w:right w:val="nil"/>
            </w:tcBorders>
          </w:tcPr>
          <w:p w:rsidR="00201EFB" w:rsidRPr="00201EFB" w:rsidRDefault="00201EFB" w:rsidP="00241BF8">
            <w:pPr>
              <w:keepNext/>
              <w:jc w:val="both"/>
              <w:rPr>
                <w:rFonts w:cs="Tahoma"/>
                <w:sz w:val="20"/>
                <w:szCs w:val="20"/>
              </w:rPr>
            </w:pPr>
            <w:r w:rsidRPr="00201EFB">
              <w:rPr>
                <w:rFonts w:cs="Tahoma"/>
                <w:sz w:val="20"/>
                <w:szCs w:val="20"/>
              </w:rPr>
              <w:lastRenderedPageBreak/>
              <w:br w:type="page"/>
            </w:r>
          </w:p>
        </w:tc>
        <w:tc>
          <w:tcPr>
            <w:tcW w:w="7623" w:type="dxa"/>
            <w:tcBorders>
              <w:left w:val="nil"/>
            </w:tcBorders>
            <w:vAlign w:val="bottom"/>
          </w:tcPr>
          <w:p w:rsidR="00201EFB" w:rsidRPr="00201EFB" w:rsidRDefault="008F4BD5" w:rsidP="00241BF8">
            <w:pPr>
              <w:keepNext/>
              <w:jc w:val="both"/>
              <w:rPr>
                <w:rFonts w:cs="Tahoma"/>
                <w:sz w:val="20"/>
                <w:szCs w:val="20"/>
              </w:rPr>
            </w:pPr>
            <w:r>
              <w:rPr>
                <w:rFonts w:cs="Tahoma"/>
                <w:sz w:val="20"/>
                <w:szCs w:val="20"/>
              </w:rPr>
              <w:t xml:space="preserve">PODATKI O </w:t>
            </w:r>
            <w:r w:rsidR="00201EFB" w:rsidRPr="00201EFB">
              <w:rPr>
                <w:rFonts w:cs="Tahoma"/>
                <w:sz w:val="20"/>
                <w:szCs w:val="20"/>
              </w:rPr>
              <w:t xml:space="preserve">PONUDNIKU </w:t>
            </w:r>
          </w:p>
        </w:tc>
        <w:tc>
          <w:tcPr>
            <w:tcW w:w="850" w:type="dxa"/>
            <w:tcBorders>
              <w:right w:val="nil"/>
            </w:tcBorders>
          </w:tcPr>
          <w:p w:rsidR="00201EFB" w:rsidRPr="00201EFB" w:rsidRDefault="0039502D" w:rsidP="00241BF8">
            <w:pPr>
              <w:keepNext/>
              <w:jc w:val="both"/>
              <w:rPr>
                <w:rFonts w:cs="Tahoma"/>
                <w:b/>
                <w:sz w:val="20"/>
                <w:szCs w:val="20"/>
              </w:rPr>
            </w:pPr>
            <w:r>
              <w:rPr>
                <w:rFonts w:cs="Tahoma"/>
                <w:b/>
                <w:i/>
                <w:sz w:val="20"/>
                <w:szCs w:val="20"/>
              </w:rPr>
              <w:t>P</w:t>
            </w:r>
            <w:r w:rsidR="00201EFB" w:rsidRPr="00201EFB">
              <w:rPr>
                <w:rFonts w:cs="Tahoma"/>
                <w:b/>
                <w:i/>
                <w:sz w:val="20"/>
                <w:szCs w:val="20"/>
              </w:rPr>
              <w:t xml:space="preserve">riloga </w:t>
            </w:r>
          </w:p>
        </w:tc>
        <w:tc>
          <w:tcPr>
            <w:tcW w:w="426" w:type="dxa"/>
            <w:tcBorders>
              <w:left w:val="nil"/>
            </w:tcBorders>
          </w:tcPr>
          <w:p w:rsidR="00201EFB" w:rsidRPr="00201EFB" w:rsidRDefault="00201EFB" w:rsidP="00241BF8">
            <w:pPr>
              <w:keepNext/>
              <w:jc w:val="both"/>
              <w:rPr>
                <w:rFonts w:cs="Tahoma"/>
                <w:b/>
                <w:i/>
                <w:sz w:val="20"/>
                <w:szCs w:val="20"/>
              </w:rPr>
            </w:pPr>
            <w:r w:rsidRPr="00201EFB">
              <w:rPr>
                <w:rFonts w:cs="Tahoma"/>
                <w:b/>
                <w:i/>
                <w:sz w:val="20"/>
                <w:szCs w:val="20"/>
              </w:rPr>
              <w:t>1</w:t>
            </w:r>
          </w:p>
        </w:tc>
      </w:tr>
    </w:tbl>
    <w:p w:rsidR="00201EFB" w:rsidRPr="00201EFB" w:rsidRDefault="00201EFB" w:rsidP="00241BF8">
      <w:pPr>
        <w:keepNext/>
        <w:ind w:left="1701" w:hanging="1701"/>
        <w:jc w:val="both"/>
        <w:rPr>
          <w:rFonts w:cs="Tahoma"/>
          <w:b/>
          <w:sz w:val="20"/>
          <w:szCs w:val="20"/>
        </w:rPr>
      </w:pPr>
    </w:p>
    <w:p w:rsidR="005C138A" w:rsidRPr="005C138A" w:rsidRDefault="00F82935" w:rsidP="00241BF8">
      <w:pPr>
        <w:keepNext/>
        <w:jc w:val="both"/>
        <w:rPr>
          <w:rFonts w:cs="Tahoma"/>
          <w:b/>
          <w:sz w:val="20"/>
          <w:szCs w:val="20"/>
        </w:rPr>
      </w:pPr>
      <w:r>
        <w:rPr>
          <w:rFonts w:cs="Tahoma"/>
          <w:b/>
          <w:sz w:val="20"/>
          <w:szCs w:val="20"/>
        </w:rPr>
        <w:t>ŽALE-</w:t>
      </w:r>
      <w:r w:rsidR="005E2FCD">
        <w:rPr>
          <w:rFonts w:cs="Tahoma"/>
          <w:b/>
          <w:sz w:val="20"/>
          <w:szCs w:val="20"/>
        </w:rPr>
        <w:t>22/19</w:t>
      </w:r>
      <w:r w:rsidR="00EB4AB2">
        <w:rPr>
          <w:rFonts w:cs="Tahoma"/>
          <w:b/>
          <w:sz w:val="20"/>
          <w:szCs w:val="20"/>
        </w:rPr>
        <w:t xml:space="preserve"> </w:t>
      </w:r>
      <w:r w:rsidR="009120B5">
        <w:rPr>
          <w:rFonts w:cs="Tahoma"/>
          <w:b/>
          <w:sz w:val="20"/>
          <w:szCs w:val="20"/>
        </w:rPr>
        <w:t>Dobava bagra</w:t>
      </w:r>
    </w:p>
    <w:p w:rsidR="00201EFB" w:rsidRPr="00201EFB" w:rsidRDefault="00201EFB" w:rsidP="00241BF8">
      <w:pPr>
        <w:keepNext/>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Naziv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Naslov ponudnika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AE3972" w:rsidRPr="00201EFB" w:rsidTr="00063079">
        <w:trPr>
          <w:trHeight w:val="449"/>
        </w:trPr>
        <w:tc>
          <w:tcPr>
            <w:tcW w:w="2622" w:type="dxa"/>
            <w:tcBorders>
              <w:top w:val="nil"/>
              <w:left w:val="nil"/>
              <w:bottom w:val="nil"/>
              <w:right w:val="nil"/>
            </w:tcBorders>
            <w:vAlign w:val="bottom"/>
          </w:tcPr>
          <w:p w:rsidR="00AE3972" w:rsidRPr="00201EFB" w:rsidRDefault="00AE3972" w:rsidP="00063079">
            <w:pPr>
              <w:keepNext/>
              <w:tabs>
                <w:tab w:val="left" w:pos="567"/>
                <w:tab w:val="num" w:pos="851"/>
                <w:tab w:val="left" w:pos="993"/>
              </w:tabs>
              <w:jc w:val="both"/>
              <w:rPr>
                <w:rFonts w:cs="Tahoma"/>
                <w:szCs w:val="20"/>
              </w:rPr>
            </w:pPr>
            <w:r>
              <w:rPr>
                <w:rFonts w:cs="Tahoma"/>
                <w:sz w:val="20"/>
                <w:szCs w:val="20"/>
              </w:rPr>
              <w:t>P</w:t>
            </w:r>
            <w:r w:rsidR="006731E0">
              <w:rPr>
                <w:rFonts w:cs="Tahoma"/>
                <w:sz w:val="20"/>
                <w:szCs w:val="20"/>
              </w:rPr>
              <w:t>onudnik</w:t>
            </w:r>
            <w:r>
              <w:rPr>
                <w:rFonts w:cs="Tahoma"/>
                <w:sz w:val="20"/>
                <w:szCs w:val="20"/>
              </w:rPr>
              <w:t xml:space="preserve"> je MSP</w:t>
            </w:r>
            <w:r w:rsidRPr="00AE3972">
              <w:rPr>
                <w:rFonts w:cs="Tahoma"/>
                <w:sz w:val="20"/>
                <w:szCs w:val="20"/>
              </w:rPr>
              <w:t>*</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tabs>
                <w:tab w:val="left" w:pos="567"/>
                <w:tab w:val="num" w:pos="851"/>
                <w:tab w:val="left" w:pos="993"/>
              </w:tabs>
              <w:jc w:val="both"/>
              <w:rPr>
                <w:rFonts w:ascii="Tahoma" w:hAnsi="Tahoma" w:cs="Tahoma"/>
              </w:rPr>
            </w:pPr>
            <w:r w:rsidRPr="00DF2714">
              <w:rPr>
                <w:rFonts w:ascii="Tahoma" w:hAnsi="Tahoma" w:cs="Tahoma"/>
              </w:rPr>
              <w:t xml:space="preserve">Da                  </w:t>
            </w:r>
          </w:p>
        </w:tc>
        <w:tc>
          <w:tcPr>
            <w:tcW w:w="1417" w:type="dxa"/>
            <w:tcBorders>
              <w:top w:val="nil"/>
              <w:left w:val="nil"/>
              <w:bottom w:val="nil"/>
              <w:right w:val="nil"/>
            </w:tcBorders>
          </w:tcPr>
          <w:p w:rsidR="00AE3972" w:rsidRPr="00DF2714" w:rsidRDefault="00AE3972" w:rsidP="00063079">
            <w:pPr>
              <w:pStyle w:val="Odstavekseznama"/>
              <w:keepNext/>
              <w:numPr>
                <w:ilvl w:val="0"/>
                <w:numId w:val="12"/>
              </w:numPr>
              <w:jc w:val="both"/>
              <w:rPr>
                <w:rFonts w:ascii="Tahoma" w:hAnsi="Tahoma" w:cs="Tahoma"/>
              </w:rPr>
            </w:pPr>
            <w:r w:rsidRPr="00DF2714">
              <w:rPr>
                <w:rFonts w:ascii="Tahoma" w:hAnsi="Tahoma" w:cs="Tahoma"/>
              </w:rPr>
              <w:t xml:space="preserve">Ne                  </w:t>
            </w:r>
          </w:p>
        </w:tc>
      </w:tr>
    </w:tbl>
    <w:p w:rsidR="00AE3972" w:rsidRDefault="00AE3972" w:rsidP="00241BF8">
      <w:pPr>
        <w:keepNext/>
        <w:tabs>
          <w:tab w:val="left" w:pos="2835"/>
        </w:tabs>
        <w:ind w:left="284"/>
        <w:jc w:val="both"/>
        <w:rPr>
          <w:rFonts w:cs="Tahoma"/>
          <w:sz w:val="20"/>
          <w:szCs w:val="20"/>
        </w:rPr>
      </w:pPr>
    </w:p>
    <w:p w:rsidR="00AE3972" w:rsidRDefault="00AE3972" w:rsidP="00241BF8">
      <w:pPr>
        <w:keepNext/>
        <w:tabs>
          <w:tab w:val="left" w:pos="2835"/>
        </w:tabs>
        <w:jc w:val="both"/>
        <w:rPr>
          <w:rFonts w:cs="Tahoma"/>
          <w:sz w:val="18"/>
          <w:szCs w:val="18"/>
        </w:rPr>
      </w:pPr>
      <w:r w:rsidRPr="00AE3972">
        <w:rPr>
          <w:rFonts w:cs="Tahoma"/>
          <w:sz w:val="18"/>
          <w:szCs w:val="18"/>
        </w:rPr>
        <w:t xml:space="preserve">*MSP: </w:t>
      </w:r>
      <w:proofErr w:type="spellStart"/>
      <w:r w:rsidRPr="00AE3972">
        <w:rPr>
          <w:rFonts w:cs="Tahoma"/>
          <w:sz w:val="18"/>
          <w:szCs w:val="18"/>
        </w:rPr>
        <w:t>mikro</w:t>
      </w:r>
      <w:proofErr w:type="spellEnd"/>
      <w:r w:rsidRPr="00AE3972">
        <w:rPr>
          <w:rFonts w:cs="Tahoma"/>
          <w:sz w:val="18"/>
          <w:szCs w:val="18"/>
        </w:rPr>
        <w:t>, mala in srednje velika podjetja kot so opredeljena v Priporočilu Komisije 2003/361/ES.</w:t>
      </w:r>
    </w:p>
    <w:p w:rsidR="00AE3972" w:rsidRDefault="00AE3972" w:rsidP="00241BF8">
      <w:pPr>
        <w:keepNext/>
        <w:tabs>
          <w:tab w:val="left" w:pos="567"/>
          <w:tab w:val="num" w:pos="851"/>
          <w:tab w:val="left" w:pos="993"/>
        </w:tab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DE0A9C" w:rsidRPr="00201EFB" w:rsidTr="00205F75">
        <w:tc>
          <w:tcPr>
            <w:tcW w:w="3047" w:type="dxa"/>
            <w:vAlign w:val="bottom"/>
          </w:tcPr>
          <w:p w:rsidR="00DE0A9C" w:rsidRPr="00DE0A9C" w:rsidRDefault="00205F75" w:rsidP="00241BF8">
            <w:pPr>
              <w:keepNext/>
              <w:tabs>
                <w:tab w:val="left" w:pos="567"/>
                <w:tab w:val="num" w:pos="851"/>
                <w:tab w:val="left" w:pos="993"/>
              </w:tabs>
              <w:rPr>
                <w:rFonts w:cs="Tahoma"/>
                <w:sz w:val="20"/>
                <w:szCs w:val="20"/>
              </w:rPr>
            </w:pPr>
            <w:r>
              <w:rPr>
                <w:rFonts w:cs="Tahoma"/>
                <w:sz w:val="20"/>
                <w:szCs w:val="20"/>
              </w:rPr>
              <w:t>E-naslov</w:t>
            </w:r>
            <w:r w:rsidR="00DE0A9C" w:rsidRPr="00DE0A9C">
              <w:rPr>
                <w:rFonts w:cs="Tahoma"/>
                <w:sz w:val="20"/>
                <w:szCs w:val="20"/>
              </w:rPr>
              <w:t xml:space="preserve"> za vročitev odločitve po 90. členu ZJN-3 </w:t>
            </w:r>
          </w:p>
          <w:p w:rsidR="00DE0A9C" w:rsidRDefault="00DE0A9C" w:rsidP="00241BF8">
            <w:pPr>
              <w:keepNext/>
              <w:tabs>
                <w:tab w:val="left" w:pos="567"/>
                <w:tab w:val="num" w:pos="851"/>
                <w:tab w:val="left" w:pos="993"/>
              </w:tabs>
              <w:rPr>
                <w:rFonts w:cs="Tahoma"/>
                <w:sz w:val="20"/>
                <w:szCs w:val="20"/>
              </w:rPr>
            </w:pPr>
            <w:r w:rsidRPr="00DE0A9C">
              <w:rPr>
                <w:rFonts w:cs="Tahoma"/>
                <w:sz w:val="20"/>
                <w:szCs w:val="20"/>
              </w:rPr>
              <w:t>preko Portala javnih naroči</w:t>
            </w:r>
            <w:r w:rsidR="00082EDE">
              <w:rPr>
                <w:rFonts w:cs="Tahoma"/>
                <w:sz w:val="20"/>
                <w:szCs w:val="20"/>
              </w:rPr>
              <w:t>l</w:t>
            </w:r>
          </w:p>
        </w:tc>
        <w:tc>
          <w:tcPr>
            <w:tcW w:w="6589" w:type="dxa"/>
            <w:tcBorders>
              <w:bottom w:val="single" w:sz="4" w:space="0" w:color="auto"/>
            </w:tcBorders>
            <w:vAlign w:val="bottom"/>
          </w:tcPr>
          <w:p w:rsidR="00DE0A9C" w:rsidRPr="00201EFB" w:rsidRDefault="00DE0A9C"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082EDE" w:rsidRDefault="00082EDE" w:rsidP="00241BF8">
            <w:pPr>
              <w:keepNext/>
              <w:tabs>
                <w:tab w:val="left" w:pos="567"/>
                <w:tab w:val="num" w:pos="851"/>
                <w:tab w:val="left" w:pos="993"/>
              </w:tabs>
              <w:rPr>
                <w:rFonts w:cs="Tahoma"/>
                <w:sz w:val="20"/>
                <w:szCs w:val="20"/>
              </w:rPr>
            </w:pPr>
          </w:p>
          <w:p w:rsidR="00201EFB" w:rsidRPr="00AE3972" w:rsidRDefault="00AE3972" w:rsidP="00241BF8">
            <w:pPr>
              <w:keepNext/>
              <w:tabs>
                <w:tab w:val="left" w:pos="567"/>
                <w:tab w:val="num" w:pos="851"/>
                <w:tab w:val="left" w:pos="993"/>
              </w:tabs>
              <w:rPr>
                <w:rFonts w:cs="Tahoma"/>
                <w:sz w:val="20"/>
                <w:szCs w:val="20"/>
              </w:rPr>
            </w:pPr>
            <w:r>
              <w:rPr>
                <w:rFonts w:cs="Tahoma"/>
                <w:sz w:val="20"/>
                <w:szCs w:val="20"/>
              </w:rPr>
              <w:t xml:space="preserve">Odgovorna oseba </w:t>
            </w:r>
            <w:r w:rsidR="00201EFB" w:rsidRPr="00201EFB">
              <w:rPr>
                <w:rFonts w:cs="Tahoma"/>
                <w:sz w:val="20"/>
                <w:szCs w:val="20"/>
              </w:rPr>
              <w:t>(podpisnik</w:t>
            </w:r>
            <w:r w:rsidR="002D450B">
              <w:rPr>
                <w:rFonts w:cs="Tahoma"/>
                <w:sz w:val="20"/>
                <w:szCs w:val="20"/>
              </w:rPr>
              <w:t xml:space="preserve"> </w:t>
            </w:r>
            <w:r w:rsidR="00DE0FD2">
              <w:rPr>
                <w:rFonts w:cs="Tahoma"/>
                <w:sz w:val="20"/>
                <w:szCs w:val="20"/>
              </w:rPr>
              <w:t>pogodbe</w:t>
            </w:r>
            <w:r w:rsidR="00201EFB" w:rsidRPr="00201EFB">
              <w:rPr>
                <w:rFonts w:cs="Tahoma"/>
                <w:sz w:val="20"/>
                <w:szCs w:val="20"/>
              </w:rPr>
              <w:t>)</w:t>
            </w:r>
          </w:p>
        </w:tc>
        <w:tc>
          <w:tcPr>
            <w:tcW w:w="6589" w:type="dxa"/>
            <w:tcBorders>
              <w:top w:val="single" w:sz="4" w:space="0" w:color="auto"/>
              <w:bottom w:val="single" w:sz="4" w:space="0" w:color="auto"/>
            </w:tcBorders>
            <w:vAlign w:val="bottom"/>
          </w:tcPr>
          <w:p w:rsidR="00201EFB" w:rsidRPr="00201EFB" w:rsidRDefault="00201EFB" w:rsidP="00241BF8">
            <w:pPr>
              <w:keepNext/>
              <w:tabs>
                <w:tab w:val="left" w:pos="567"/>
                <w:tab w:val="num" w:pos="851"/>
                <w:tab w:val="left" w:pos="993"/>
              </w:tabs>
              <w:rPr>
                <w:rFonts w:cs="Tahoma"/>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funkcija</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telefon</w:t>
            </w:r>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proofErr w:type="spellStart"/>
            <w:r w:rsidRPr="00201EFB">
              <w:rPr>
                <w:rFonts w:cs="Tahoma"/>
                <w:sz w:val="20"/>
                <w:szCs w:val="20"/>
              </w:rPr>
              <w:t>telefax</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205F75">
        <w:tc>
          <w:tcPr>
            <w:tcW w:w="3047" w:type="dxa"/>
            <w:vAlign w:val="bottom"/>
          </w:tcPr>
          <w:p w:rsidR="00201EFB" w:rsidRPr="00201EFB" w:rsidRDefault="00201EFB" w:rsidP="00241BF8">
            <w:pPr>
              <w:keepNext/>
              <w:numPr>
                <w:ilvl w:val="0"/>
                <w:numId w:val="4"/>
              </w:numPr>
              <w:tabs>
                <w:tab w:val="left" w:pos="567"/>
                <w:tab w:val="left" w:pos="993"/>
              </w:tabs>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6589" w:type="dxa"/>
            <w:tcBorders>
              <w:top w:val="single" w:sz="4" w:space="0" w:color="auto"/>
              <w:bottom w:val="single" w:sz="4" w:space="0" w:color="auto"/>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201EFB" w:rsidRPr="00201EFB" w:rsidTr="00474AC6">
        <w:tc>
          <w:tcPr>
            <w:tcW w:w="262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Kontaktna oseba</w:t>
            </w:r>
          </w:p>
        </w:tc>
        <w:tc>
          <w:tcPr>
            <w:tcW w:w="7014"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funkcija</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telefon</w:t>
            </w:r>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proofErr w:type="spellStart"/>
            <w:r w:rsidRPr="00201EFB">
              <w:rPr>
                <w:rFonts w:cs="Tahoma"/>
                <w:sz w:val="20"/>
                <w:szCs w:val="20"/>
              </w:rPr>
              <w:t>telefax</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622" w:type="dxa"/>
            <w:tcBorders>
              <w:top w:val="nil"/>
              <w:left w:val="nil"/>
              <w:bottom w:val="nil"/>
              <w:right w:val="nil"/>
            </w:tcBorders>
            <w:vAlign w:val="bottom"/>
          </w:tcPr>
          <w:p w:rsidR="00201EFB" w:rsidRPr="00201EFB" w:rsidRDefault="00201EFB" w:rsidP="00241BF8">
            <w:pPr>
              <w:keepNext/>
              <w:numPr>
                <w:ilvl w:val="0"/>
                <w:numId w:val="4"/>
              </w:numPr>
              <w:tabs>
                <w:tab w:val="left" w:pos="567"/>
                <w:tab w:val="left" w:pos="993"/>
              </w:tabs>
              <w:jc w:val="both"/>
              <w:rPr>
                <w:rFonts w:cs="Tahoma"/>
                <w:sz w:val="20"/>
                <w:szCs w:val="20"/>
              </w:rPr>
            </w:pPr>
            <w:r w:rsidRPr="00201EFB">
              <w:rPr>
                <w:rFonts w:cs="Tahoma"/>
                <w:sz w:val="20"/>
                <w:szCs w:val="20"/>
              </w:rPr>
              <w:t>e-</w:t>
            </w:r>
            <w:proofErr w:type="spellStart"/>
            <w:r w:rsidRPr="00201EFB">
              <w:rPr>
                <w:rFonts w:cs="Tahoma"/>
                <w:sz w:val="20"/>
                <w:szCs w:val="20"/>
              </w:rPr>
              <w:t>mail</w:t>
            </w:r>
            <w:proofErr w:type="spellEnd"/>
          </w:p>
        </w:tc>
        <w:tc>
          <w:tcPr>
            <w:tcW w:w="7014"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201EFB" w:rsidRPr="00201EFB" w:rsidRDefault="00201EFB" w:rsidP="00241BF8">
      <w:pPr>
        <w:keepNext/>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num" w:pos="851"/>
                <w:tab w:val="left" w:pos="993"/>
              </w:tabs>
              <w:jc w:val="both"/>
              <w:rPr>
                <w:rFonts w:cs="Tahoma"/>
                <w:szCs w:val="20"/>
              </w:rPr>
            </w:pPr>
            <w:r w:rsidRPr="00201EFB">
              <w:rPr>
                <w:rFonts w:cs="Tahoma"/>
                <w:sz w:val="20"/>
                <w:szCs w:val="20"/>
              </w:rPr>
              <w:t>Transakcijski račun</w:t>
            </w:r>
          </w:p>
        </w:tc>
        <w:tc>
          <w:tcPr>
            <w:tcW w:w="7087" w:type="dxa"/>
            <w:tcBorders>
              <w:top w:val="nil"/>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banka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ID številka za DDV</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Finančni urad</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r w:rsidR="00201EFB" w:rsidRPr="00201EFB" w:rsidTr="00474AC6">
        <w:tc>
          <w:tcPr>
            <w:tcW w:w="2552" w:type="dxa"/>
            <w:tcBorders>
              <w:top w:val="nil"/>
              <w:left w:val="nil"/>
              <w:bottom w:val="nil"/>
              <w:right w:val="nil"/>
            </w:tcBorders>
            <w:vAlign w:val="bottom"/>
          </w:tcPr>
          <w:p w:rsidR="00201EFB" w:rsidRPr="00201EFB" w:rsidRDefault="00201EFB" w:rsidP="00241BF8">
            <w:pPr>
              <w:keepNext/>
              <w:tabs>
                <w:tab w:val="left" w:pos="567"/>
                <w:tab w:val="left" w:pos="993"/>
              </w:tabs>
              <w:jc w:val="both"/>
              <w:rPr>
                <w:rFonts w:cs="Tahoma"/>
                <w:sz w:val="20"/>
                <w:szCs w:val="20"/>
              </w:rPr>
            </w:pPr>
            <w:r w:rsidRPr="00201EFB">
              <w:rPr>
                <w:rFonts w:cs="Tahoma"/>
                <w:sz w:val="20"/>
                <w:szCs w:val="20"/>
              </w:rPr>
              <w:t>Matična številka</w:t>
            </w:r>
          </w:p>
        </w:tc>
        <w:tc>
          <w:tcPr>
            <w:tcW w:w="7087" w:type="dxa"/>
            <w:tcBorders>
              <w:left w:val="nil"/>
              <w:right w:val="nil"/>
            </w:tcBorders>
          </w:tcPr>
          <w:p w:rsidR="00201EFB" w:rsidRPr="00201EFB" w:rsidRDefault="00201EFB" w:rsidP="00241BF8">
            <w:pPr>
              <w:keepNext/>
              <w:tabs>
                <w:tab w:val="left" w:pos="567"/>
                <w:tab w:val="num" w:pos="851"/>
                <w:tab w:val="left" w:pos="993"/>
              </w:tabs>
              <w:jc w:val="both"/>
              <w:rPr>
                <w:rFonts w:cs="Tahoma"/>
                <w:sz w:val="28"/>
                <w:szCs w:val="20"/>
              </w:rPr>
            </w:pPr>
          </w:p>
        </w:tc>
      </w:tr>
    </w:tbl>
    <w:p w:rsidR="00DE0E9A" w:rsidRDefault="00DE0E9A" w:rsidP="00241BF8">
      <w:pPr>
        <w:keepNext/>
        <w:tabs>
          <w:tab w:val="left" w:pos="2835"/>
        </w:tabs>
        <w:ind w:left="284" w:hanging="284"/>
        <w:jc w:val="both"/>
        <w:rPr>
          <w:rFonts w:cs="Tahoma"/>
          <w:sz w:val="20"/>
          <w:szCs w:val="20"/>
        </w:rPr>
      </w:pPr>
    </w:p>
    <w:p w:rsidR="00ED30A9" w:rsidRDefault="00ED30A9" w:rsidP="00241BF8">
      <w:pPr>
        <w:keepNext/>
        <w:tabs>
          <w:tab w:val="left" w:pos="2835"/>
        </w:tabs>
        <w:ind w:left="284" w:hanging="284"/>
        <w:jc w:val="both"/>
        <w:rPr>
          <w:rFonts w:cs="Tahoma"/>
          <w:sz w:val="20"/>
          <w:szCs w:val="20"/>
        </w:rPr>
      </w:pPr>
    </w:p>
    <w:p w:rsidR="00294989" w:rsidRPr="00201EFB" w:rsidRDefault="00294989" w:rsidP="00241BF8">
      <w:pPr>
        <w:keepNext/>
        <w:tabs>
          <w:tab w:val="left" w:pos="2835"/>
        </w:tabs>
        <w:ind w:left="284" w:hanging="284"/>
        <w:jc w:val="both"/>
        <w:rPr>
          <w:rFonts w:cs="Tahoma"/>
          <w:sz w:val="20"/>
          <w:szCs w:val="20"/>
        </w:rPr>
      </w:pPr>
    </w:p>
    <w:p w:rsidR="00201EFB" w:rsidRDefault="00201EFB" w:rsidP="00241BF8">
      <w:pPr>
        <w:keepNext/>
        <w:tabs>
          <w:tab w:val="left" w:pos="2835"/>
        </w:tabs>
        <w:ind w:left="284" w:hanging="284"/>
        <w:jc w:val="both"/>
        <w:rPr>
          <w:rFonts w:cs="Tahoma"/>
          <w:sz w:val="20"/>
          <w:szCs w:val="20"/>
        </w:rPr>
      </w:pPr>
    </w:p>
    <w:p w:rsidR="00BF4FF6" w:rsidRPr="00201EFB" w:rsidRDefault="00BF4FF6"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201EFB" w:rsidRPr="00201EFB" w:rsidTr="00474AC6">
        <w:tc>
          <w:tcPr>
            <w:tcW w:w="3189" w:type="dxa"/>
            <w:tcBorders>
              <w:top w:val="single" w:sz="4" w:space="0" w:color="auto"/>
            </w:tcBorders>
            <w:vAlign w:val="bottom"/>
          </w:tcPr>
          <w:p w:rsidR="00201EFB" w:rsidRPr="00201EFB" w:rsidRDefault="00294989" w:rsidP="00241BF8">
            <w:pPr>
              <w:keepNext/>
              <w:tabs>
                <w:tab w:val="left" w:pos="567"/>
                <w:tab w:val="num" w:pos="851"/>
                <w:tab w:val="left" w:pos="993"/>
              </w:tabs>
              <w:jc w:val="center"/>
              <w:rPr>
                <w:rFonts w:cs="Tahoma"/>
                <w:sz w:val="20"/>
                <w:szCs w:val="20"/>
              </w:rPr>
            </w:pPr>
            <w:r>
              <w:rPr>
                <w:rFonts w:cs="Tahoma"/>
                <w:sz w:val="20"/>
                <w:szCs w:val="20"/>
              </w:rPr>
              <w:t>K</w:t>
            </w:r>
            <w:r w:rsidR="00201EFB" w:rsidRPr="00201EFB">
              <w:rPr>
                <w:rFonts w:cs="Tahoma"/>
                <w:sz w:val="20"/>
                <w:szCs w:val="20"/>
              </w:rPr>
              <w:t>raj, datum</w:t>
            </w:r>
          </w:p>
        </w:tc>
        <w:tc>
          <w:tcPr>
            <w:tcW w:w="2268" w:type="dxa"/>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žig</w:t>
            </w:r>
          </w:p>
        </w:tc>
        <w:tc>
          <w:tcPr>
            <w:tcW w:w="4111" w:type="dxa"/>
            <w:tcBorders>
              <w:top w:val="single" w:sz="4" w:space="0" w:color="auto"/>
            </w:tcBorders>
          </w:tcPr>
          <w:p w:rsidR="00201EFB" w:rsidRPr="00201EFB" w:rsidRDefault="00201EFB" w:rsidP="00241BF8">
            <w:pPr>
              <w:keepNext/>
              <w:tabs>
                <w:tab w:val="left" w:pos="567"/>
                <w:tab w:val="num" w:pos="851"/>
                <w:tab w:val="left" w:pos="993"/>
              </w:tabs>
              <w:jc w:val="center"/>
              <w:rPr>
                <w:rFonts w:cs="Tahoma"/>
                <w:sz w:val="20"/>
                <w:szCs w:val="20"/>
              </w:rPr>
            </w:pPr>
            <w:r w:rsidRPr="00201EFB">
              <w:rPr>
                <w:rFonts w:cs="Tahoma"/>
                <w:sz w:val="20"/>
                <w:szCs w:val="20"/>
              </w:rPr>
              <w:t>(</w:t>
            </w:r>
            <w:r w:rsidR="00294989">
              <w:rPr>
                <w:rFonts w:cs="Tahoma"/>
                <w:sz w:val="20"/>
                <w:szCs w:val="20"/>
              </w:rPr>
              <w:t>P</w:t>
            </w:r>
            <w:r w:rsidRPr="00201EFB">
              <w:rPr>
                <w:rFonts w:cs="Tahoma"/>
                <w:sz w:val="20"/>
                <w:szCs w:val="20"/>
              </w:rPr>
              <w:t>odpis odgovorne osebe)</w:t>
            </w:r>
          </w:p>
        </w:tc>
      </w:tr>
    </w:tbl>
    <w:p w:rsidR="00B15267" w:rsidRPr="00B15267" w:rsidRDefault="00B15267" w:rsidP="00241BF8">
      <w:pPr>
        <w:keepNext/>
        <w:ind w:left="284" w:hanging="284"/>
        <w:jc w:val="both"/>
        <w:rPr>
          <w:rFonts w:cs="Tahoma"/>
          <w:sz w:val="20"/>
          <w:szCs w:val="20"/>
        </w:rPr>
      </w:pPr>
    </w:p>
    <w:p w:rsidR="00B15267" w:rsidRDefault="00B15267" w:rsidP="00241BF8">
      <w:pPr>
        <w:keepNext/>
        <w:tabs>
          <w:tab w:val="left" w:pos="567"/>
          <w:tab w:val="num" w:pos="851"/>
          <w:tab w:val="left" w:pos="993"/>
        </w:tabs>
        <w:jc w:val="both"/>
        <w:rPr>
          <w:rFonts w:cs="Tahoma"/>
          <w:b/>
          <w:i/>
          <w:sz w:val="18"/>
          <w:szCs w:val="18"/>
        </w:rPr>
      </w:pPr>
    </w:p>
    <w:p w:rsidR="00301C82" w:rsidRDefault="00301C82" w:rsidP="00241BF8">
      <w:pPr>
        <w:keepNext/>
        <w:tabs>
          <w:tab w:val="left" w:pos="567"/>
          <w:tab w:val="num" w:pos="851"/>
          <w:tab w:val="left" w:pos="993"/>
        </w:tabs>
        <w:jc w:val="both"/>
        <w:rPr>
          <w:rFonts w:cs="Tahoma"/>
          <w:b/>
          <w:i/>
          <w:sz w:val="18"/>
          <w:szCs w:val="18"/>
        </w:rPr>
      </w:pPr>
    </w:p>
    <w:p w:rsidR="00DF2714" w:rsidRPr="00B15267" w:rsidRDefault="00DF2714" w:rsidP="00241BF8">
      <w:pPr>
        <w:keepNext/>
        <w:tabs>
          <w:tab w:val="left" w:pos="567"/>
          <w:tab w:val="num" w:pos="851"/>
          <w:tab w:val="left" w:pos="993"/>
        </w:tabs>
        <w:jc w:val="both"/>
        <w:rPr>
          <w:rFonts w:cs="Tahoma"/>
          <w:i/>
          <w:sz w:val="18"/>
          <w:szCs w:val="18"/>
        </w:rPr>
      </w:pPr>
      <w:r w:rsidRPr="00201EFB">
        <w:rPr>
          <w:rFonts w:cs="Tahoma"/>
          <w:b/>
          <w:i/>
          <w:sz w:val="18"/>
          <w:szCs w:val="18"/>
        </w:rPr>
        <w:t xml:space="preserve">Navodilo: </w:t>
      </w:r>
      <w:r w:rsidRPr="00201EFB">
        <w:rPr>
          <w:rFonts w:cs="Tahoma"/>
          <w:i/>
          <w:sz w:val="18"/>
          <w:szCs w:val="18"/>
        </w:rPr>
        <w:t>V primeru, da odda več ponudnikov sk</w:t>
      </w:r>
      <w:r w:rsidR="006731E0">
        <w:rPr>
          <w:rFonts w:cs="Tahoma"/>
          <w:i/>
          <w:sz w:val="18"/>
          <w:szCs w:val="18"/>
        </w:rPr>
        <w:t>upno ponudbo, morajo razmnožen o</w:t>
      </w:r>
      <w:r w:rsidRPr="00201EFB">
        <w:rPr>
          <w:rFonts w:cs="Tahoma"/>
          <w:i/>
          <w:sz w:val="18"/>
          <w:szCs w:val="18"/>
        </w:rPr>
        <w:t>brazec priloge 1 izpolniti vsi ponudniki – partnerji.</w:t>
      </w:r>
    </w:p>
    <w:p w:rsidR="006731E0" w:rsidRDefault="006731E0"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269E5" w:rsidRDefault="002269E5" w:rsidP="00241BF8">
      <w:pPr>
        <w:keepNext/>
        <w:tabs>
          <w:tab w:val="left" w:pos="567"/>
          <w:tab w:val="num" w:pos="851"/>
          <w:tab w:val="left" w:pos="993"/>
        </w:tabs>
        <w:jc w:val="right"/>
        <w:rPr>
          <w:rFonts w:cs="Tahoma"/>
          <w:b/>
          <w:sz w:val="20"/>
          <w:szCs w:val="20"/>
        </w:rPr>
      </w:pPr>
    </w:p>
    <w:p w:rsidR="00201EFB" w:rsidRPr="00201EFB" w:rsidRDefault="00201EFB" w:rsidP="00241BF8">
      <w:pPr>
        <w:keepNext/>
        <w:tabs>
          <w:tab w:val="left" w:pos="567"/>
          <w:tab w:val="num" w:pos="851"/>
          <w:tab w:val="left" w:pos="993"/>
        </w:tabs>
        <w:jc w:val="right"/>
        <w:rPr>
          <w:rFonts w:cs="Tahoma"/>
          <w:b/>
          <w:sz w:val="20"/>
          <w:szCs w:val="20"/>
        </w:rPr>
      </w:pPr>
      <w:r w:rsidRPr="00201EFB">
        <w:rPr>
          <w:rFonts w:cs="Tahoma"/>
          <w:b/>
          <w:sz w:val="20"/>
          <w:szCs w:val="20"/>
        </w:rPr>
        <w:t xml:space="preserve">Obrazec 1 k prilogi 1 </w:t>
      </w:r>
    </w:p>
    <w:p w:rsidR="00201EFB" w:rsidRDefault="00201EFB" w:rsidP="00241BF8">
      <w:pPr>
        <w:keepNext/>
        <w:jc w:val="both"/>
        <w:rPr>
          <w:rFonts w:cs="Tahoma"/>
          <w:sz w:val="20"/>
          <w:szCs w:val="20"/>
        </w:rPr>
      </w:pPr>
    </w:p>
    <w:p w:rsidR="00683E48" w:rsidRPr="00201EFB" w:rsidRDefault="00683E48" w:rsidP="00241BF8">
      <w:pPr>
        <w:keepNext/>
        <w:jc w:val="both"/>
        <w:rPr>
          <w:rFonts w:cs="Tahoma"/>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center"/>
        <w:rPr>
          <w:rFonts w:cs="Tahoma"/>
          <w:b/>
          <w:sz w:val="22"/>
          <w:szCs w:val="22"/>
        </w:rPr>
      </w:pPr>
      <w:r w:rsidRPr="00201EFB">
        <w:rPr>
          <w:rFonts w:cs="Tahoma"/>
          <w:b/>
          <w:sz w:val="22"/>
          <w:szCs w:val="22"/>
        </w:rPr>
        <w:t>PRAVNI AKT O SKUPNI IZVEDBI NAROČILA</w:t>
      </w:r>
    </w:p>
    <w:p w:rsidR="00201EFB" w:rsidRDefault="00201EFB" w:rsidP="00241BF8">
      <w:pPr>
        <w:keepNext/>
        <w:jc w:val="both"/>
        <w:rPr>
          <w:rFonts w:cs="Tahoma"/>
          <w:sz w:val="20"/>
          <w:szCs w:val="20"/>
        </w:rPr>
      </w:pPr>
    </w:p>
    <w:p w:rsidR="00301C82" w:rsidRPr="00201EFB" w:rsidRDefault="00301C82"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Za Obrazcem 1 k prilogi 1 se priloži pravni akt o skupni izvedbi naročila, podpisan in žigosan s strani vseh ponudnikov, ki sodelujejo pri izvedbi naročila.</w:t>
      </w:r>
    </w:p>
    <w:p w:rsidR="00201EFB" w:rsidRPr="00201EFB" w:rsidRDefault="00201EFB" w:rsidP="00241BF8">
      <w:pPr>
        <w:keepNext/>
        <w:rPr>
          <w:rFonts w:cs="Tahoma"/>
          <w:sz w:val="20"/>
          <w:szCs w:val="20"/>
        </w:rPr>
      </w:pPr>
      <w:r w:rsidRPr="00201EFB">
        <w:rPr>
          <w:rFonts w:ascii="Times New Roman" w:hAnsi="Times New Roman"/>
          <w:sz w:val="20"/>
          <w:szCs w:val="20"/>
        </w:rPr>
        <w:br w:type="page"/>
      </w:r>
    </w:p>
    <w:p w:rsidR="00F16748" w:rsidRPr="00F16748" w:rsidRDefault="00F16748" w:rsidP="00241BF8">
      <w:pPr>
        <w:keepNext/>
        <w:spacing w:line="276" w:lineRule="auto"/>
        <w:rPr>
          <w:rFonts w:cs="Tahoma"/>
          <w:b/>
          <w:i/>
          <w:sz w:val="20"/>
          <w:szCs w:val="20"/>
        </w:rPr>
        <w:sectPr w:rsidR="00F16748" w:rsidRPr="00F16748" w:rsidSect="00F16748">
          <w:headerReference w:type="default" r:id="rId23"/>
          <w:footerReference w:type="default" r:id="rId24"/>
          <w:headerReference w:type="first" r:id="rId25"/>
          <w:footerReference w:type="first" r:id="rId26"/>
          <w:pgSz w:w="11906" w:h="16838" w:code="9"/>
          <w:pgMar w:top="1809" w:right="1134" w:bottom="1304" w:left="1276" w:header="425" w:footer="227" w:gutter="0"/>
          <w:pgNumType w:start="1"/>
          <w:cols w:space="708"/>
          <w:titlePg/>
          <w:docGrid w:linePitch="326"/>
        </w:sect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74"/>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4D6C24" w:rsidP="00241BF8">
            <w:pPr>
              <w:keepNext/>
              <w:rPr>
                <w:rFonts w:cs="Tahoma"/>
                <w:sz w:val="20"/>
                <w:szCs w:val="20"/>
              </w:rPr>
            </w:pPr>
            <w:r w:rsidRPr="004D6C24">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1B23BF"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w:t>
            </w:r>
            <w:r>
              <w:rPr>
                <w:rFonts w:cs="Tahoma"/>
                <w:b/>
                <w:i/>
                <w:sz w:val="20"/>
                <w:szCs w:val="20"/>
              </w:rPr>
              <w:t>1</w:t>
            </w:r>
          </w:p>
        </w:tc>
      </w:tr>
    </w:tbl>
    <w:p w:rsidR="009A4457" w:rsidRPr="004D5284" w:rsidRDefault="009A4457" w:rsidP="00241BF8">
      <w:pPr>
        <w:keepNext/>
        <w:tabs>
          <w:tab w:val="left" w:pos="567"/>
          <w:tab w:val="num" w:pos="851"/>
          <w:tab w:val="left" w:pos="993"/>
        </w:tabs>
        <w:jc w:val="both"/>
        <w:rPr>
          <w:rFonts w:cs="Tahoma"/>
          <w:sz w:val="20"/>
          <w:szCs w:val="20"/>
        </w:rPr>
      </w:pPr>
    </w:p>
    <w:p w:rsidR="004D6C24" w:rsidRPr="004D6C24" w:rsidRDefault="004D6C24" w:rsidP="00241BF8">
      <w:pPr>
        <w:keepNext/>
        <w:jc w:val="both"/>
        <w:rPr>
          <w:rFonts w:cs="Tahoma"/>
          <w:sz w:val="20"/>
          <w:szCs w:val="20"/>
        </w:rPr>
      </w:pPr>
      <w:r w:rsidRPr="004D6C24">
        <w:rPr>
          <w:rFonts w:cs="Tahoma"/>
          <w:sz w:val="20"/>
          <w:szCs w:val="20"/>
        </w:rPr>
        <w:t xml:space="preserve">Gospodarski subjekt ___________________________________________________________, ki oddajamo ponudbo za javno naročilo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Pr="004D6C24">
        <w:rPr>
          <w:rFonts w:cs="Tahoma"/>
          <w:color w:val="000000"/>
          <w:sz w:val="20"/>
          <w:szCs w:val="20"/>
        </w:rPr>
        <w:t xml:space="preserve">, podajamo naslednje izjave: </w:t>
      </w:r>
    </w:p>
    <w:p w:rsidR="004D6C24" w:rsidRPr="004D6C24" w:rsidRDefault="004D6C24" w:rsidP="00241BF8">
      <w:pPr>
        <w:keepNext/>
        <w:tabs>
          <w:tab w:val="left" w:pos="8647"/>
          <w:tab w:val="left" w:pos="9354"/>
        </w:tabs>
        <w:ind w:right="-2"/>
        <w:rPr>
          <w:rFonts w:cs="Tahoma"/>
          <w:b/>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RAZLOGI ZA IZKLJUČITEV</w:t>
      </w:r>
      <w:r w:rsidRPr="004D6C24">
        <w:rPr>
          <w:rFonts w:cs="Tahoma"/>
          <w:b/>
          <w:sz w:val="22"/>
          <w:lang w:val="x-none"/>
        </w:rPr>
        <w:t xml:space="preserve"> </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w:t>
      </w:r>
      <w:r w:rsidR="00AC29B3" w:rsidRPr="001B4216">
        <w:rPr>
          <w:rFonts w:cs="Tahoma"/>
          <w:sz w:val="20"/>
          <w:szCs w:val="20"/>
        </w:rPr>
        <w:t>mo</w:t>
      </w:r>
      <w:r w:rsidRPr="001B4216">
        <w:rPr>
          <w:rFonts w:cs="Tahoma"/>
          <w:sz w:val="20"/>
          <w:szCs w:val="20"/>
        </w:rPr>
        <w:t xml:space="preserve">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4D6C24" w:rsidRPr="004D6C24" w:rsidRDefault="004D6C24" w:rsidP="00241BF8">
      <w:pPr>
        <w:keepNext/>
        <w:tabs>
          <w:tab w:val="left" w:pos="142"/>
        </w:tabs>
        <w:jc w:val="both"/>
        <w:rPr>
          <w:rFonts w:cs="Tahoma"/>
          <w:b/>
          <w:sz w:val="16"/>
          <w:szCs w:val="16"/>
        </w:rPr>
      </w:pPr>
    </w:p>
    <w:p w:rsidR="004D6C24" w:rsidRPr="004D6C24" w:rsidRDefault="004D6C24" w:rsidP="00241BF8">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4D6C24" w:rsidRPr="004D6C24" w:rsidRDefault="004D6C24" w:rsidP="00241BF8">
      <w:pPr>
        <w:keepNext/>
        <w:tabs>
          <w:tab w:val="left" w:pos="426"/>
          <w:tab w:val="left" w:pos="9354"/>
        </w:tabs>
        <w:ind w:left="426" w:right="-2"/>
        <w:jc w:val="both"/>
        <w:rPr>
          <w:rFonts w:cs="Tahoma"/>
          <w:sz w:val="16"/>
          <w:szCs w:val="16"/>
        </w:rPr>
      </w:pPr>
    </w:p>
    <w:p w:rsidR="004D6C24" w:rsidRPr="004D6C24" w:rsidRDefault="004D6C24" w:rsidP="00241BF8">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00AC29B3" w:rsidRPr="00CE72C7">
        <w:rPr>
          <w:rFonts w:cs="Tahoma"/>
          <w:sz w:val="20"/>
        </w:rPr>
        <w:t xml:space="preserve">nam v zadnjih treh letih pred potekom roka za oddajo ponudb pristojni organ Republike Slovenije ali druge države članice ali tretje države </w:t>
      </w:r>
      <w:r w:rsidR="00AC29B3">
        <w:rPr>
          <w:rFonts w:cs="Tahoma"/>
          <w:sz w:val="20"/>
        </w:rPr>
        <w:t>ni</w:t>
      </w:r>
      <w:r w:rsidR="00AC29B3"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sidR="00AC29B3">
        <w:rPr>
          <w:rFonts w:cs="Tahoma"/>
          <w:sz w:val="20"/>
        </w:rPr>
        <w:t>vami izrečena globa za prekršek</w:t>
      </w:r>
      <w:r w:rsidRPr="004D6C24">
        <w:rPr>
          <w:rFonts w:cs="Tahoma"/>
          <w:sz w:val="20"/>
          <w:szCs w:val="20"/>
        </w:rPr>
        <w:t>.</w:t>
      </w:r>
    </w:p>
    <w:p w:rsidR="004D6C24" w:rsidRPr="004D6C24" w:rsidRDefault="004D6C24" w:rsidP="00241BF8">
      <w:pPr>
        <w:keepNext/>
        <w:tabs>
          <w:tab w:val="left" w:pos="142"/>
        </w:tabs>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 xml:space="preserve">POGOJI ZA SODELOVANJE </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Cs/>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smo vpisani v enega </w:t>
      </w:r>
      <w:r w:rsidRPr="004D6C24">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4D6C24" w:rsidRPr="004D6C24" w:rsidRDefault="004D6C24" w:rsidP="00241BF8">
      <w:pPr>
        <w:keepNext/>
        <w:jc w:val="both"/>
        <w:rPr>
          <w:rFonts w:cs="Tahoma"/>
          <w:bCs/>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w:t>
      </w:r>
      <w:r w:rsidRPr="004D6C24">
        <w:rPr>
          <w:rFonts w:cs="Tahoma"/>
          <w:b/>
          <w:sz w:val="20"/>
          <w:szCs w:val="20"/>
        </w:rPr>
        <w:t xml:space="preserve"> </w:t>
      </w:r>
      <w:r w:rsidRPr="004D6C24">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4D6C24" w:rsidRPr="004D6C24" w:rsidRDefault="004D6C24" w:rsidP="00241BF8">
      <w:pPr>
        <w:keepNext/>
        <w:tabs>
          <w:tab w:val="left" w:pos="567"/>
        </w:tabs>
        <w:jc w:val="both"/>
        <w:rPr>
          <w:rFonts w:cs="Tahoma"/>
          <w:b/>
          <w:sz w:val="20"/>
          <w:szCs w:val="20"/>
        </w:rPr>
      </w:pPr>
    </w:p>
    <w:p w:rsidR="004D6C24" w:rsidRPr="004D6C24" w:rsidRDefault="004D6C24" w:rsidP="00241BF8">
      <w:pPr>
        <w:keepNext/>
        <w:tabs>
          <w:tab w:val="left" w:pos="567"/>
        </w:tabs>
        <w:jc w:val="both"/>
        <w:rPr>
          <w:rFonts w:cs="Tahoma"/>
          <w:sz w:val="20"/>
          <w:szCs w:val="20"/>
        </w:rPr>
      </w:pPr>
      <w:r w:rsidRPr="004D6C24">
        <w:rPr>
          <w:rFonts w:cs="Tahoma"/>
          <w:b/>
          <w:sz w:val="20"/>
          <w:szCs w:val="20"/>
        </w:rPr>
        <w:t xml:space="preserve">IZJAVLJAMO, </w:t>
      </w:r>
      <w:r w:rsidRPr="004D6C24">
        <w:rPr>
          <w:rFonts w:cs="Tahoma"/>
          <w:sz w:val="20"/>
          <w:szCs w:val="20"/>
        </w:rPr>
        <w:t>da smo ekonomsko in finančno sposobni izvesti predmet javnega naročila.</w:t>
      </w:r>
    </w:p>
    <w:p w:rsidR="004D6C24" w:rsidRPr="004D6C24" w:rsidRDefault="004D6C24" w:rsidP="00241BF8">
      <w:pPr>
        <w:keepNext/>
        <w:jc w:val="both"/>
        <w:rPr>
          <w:rFonts w:cs="Tahoma"/>
          <w:bCs/>
          <w:sz w:val="20"/>
          <w:szCs w:val="20"/>
        </w:rPr>
      </w:pPr>
    </w:p>
    <w:p w:rsidR="004D6C24" w:rsidRDefault="004D6C24" w:rsidP="00241BF8">
      <w:pPr>
        <w:keepNext/>
        <w:tabs>
          <w:tab w:val="left" w:pos="426"/>
          <w:tab w:val="left" w:pos="9354"/>
        </w:tabs>
        <w:ind w:right="-2"/>
        <w:jc w:val="both"/>
        <w:rPr>
          <w:rFonts w:cs="Tahoma"/>
          <w:sz w:val="20"/>
          <w:szCs w:val="20"/>
        </w:rPr>
      </w:pPr>
      <w:r w:rsidRPr="004D6C24">
        <w:rPr>
          <w:rFonts w:cs="Tahoma"/>
          <w:b/>
          <w:sz w:val="20"/>
          <w:szCs w:val="20"/>
        </w:rPr>
        <w:t>IZJAVLJAMO,</w:t>
      </w:r>
      <w:r w:rsidRPr="004D6C24">
        <w:rPr>
          <w:rFonts w:cs="Tahoma"/>
          <w:sz w:val="20"/>
          <w:szCs w:val="20"/>
        </w:rPr>
        <w:t xml:space="preserve"> da razpolagamo z ustreznimi kadri, ki so izkušeni, strokovno usposobljeni in sposobni izvesti predmet javnega naročila.</w:t>
      </w:r>
    </w:p>
    <w:p w:rsidR="008262BF" w:rsidRDefault="008262BF" w:rsidP="00241BF8">
      <w:pPr>
        <w:keepNext/>
        <w:tabs>
          <w:tab w:val="left" w:pos="426"/>
          <w:tab w:val="left" w:pos="9354"/>
        </w:tabs>
        <w:ind w:right="-2"/>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t>OSTALE ZAHTEVE IN POGOJI NAROČNIKA</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nismo uvrščeni v evidenco poslovnih subjektov katerim je prepovedano poslovanje z naročnikom na podlagi 35. člena Zakona o integriteti in preprečevanju korupcije (Ur. l. RS, št. 69/11-UPB).</w:t>
      </w:r>
    </w:p>
    <w:p w:rsidR="004D6C24" w:rsidRPr="004D6C24" w:rsidRDefault="004D6C24" w:rsidP="00241BF8">
      <w:pPr>
        <w:keepNext/>
        <w:jc w:val="both"/>
        <w:rPr>
          <w:rFonts w:cs="Tahoma"/>
          <w:sz w:val="20"/>
          <w:szCs w:val="20"/>
        </w:rPr>
      </w:pPr>
    </w:p>
    <w:p w:rsidR="004D6C24" w:rsidRPr="004D6C24" w:rsidRDefault="004D6C24" w:rsidP="00241BF8">
      <w:pPr>
        <w:keepNext/>
        <w:spacing w:after="120"/>
        <w:jc w:val="both"/>
        <w:rPr>
          <w:rFonts w:cs="Tahoma"/>
          <w:b/>
          <w:sz w:val="20"/>
          <w:szCs w:val="20"/>
          <w:lang w:val="x-none"/>
        </w:rPr>
      </w:pPr>
      <w:r w:rsidRPr="004D6C24">
        <w:rPr>
          <w:rFonts w:cs="Tahoma"/>
          <w:b/>
          <w:sz w:val="20"/>
          <w:szCs w:val="20"/>
          <w:lang w:val="x-none"/>
        </w:rPr>
        <w:t xml:space="preserve">IZJAVLJAMO, </w:t>
      </w:r>
      <w:r w:rsidRPr="004D6C24">
        <w:rPr>
          <w:rFonts w:cs="Tahoma"/>
          <w:sz w:val="20"/>
          <w:szCs w:val="20"/>
          <w:lang w:val="x-none"/>
        </w:rPr>
        <w:t xml:space="preserve">da bomo v času izvajanja </w:t>
      </w:r>
      <w:r w:rsidRPr="004D6C24">
        <w:rPr>
          <w:rFonts w:cs="Tahoma"/>
          <w:sz w:val="20"/>
          <w:szCs w:val="20"/>
        </w:rPr>
        <w:t xml:space="preserve">predmetnega </w:t>
      </w:r>
      <w:r w:rsidRPr="004D6C24">
        <w:rPr>
          <w:rFonts w:cs="Tahoma"/>
          <w:sz w:val="20"/>
          <w:szCs w:val="20"/>
          <w:lang w:val="x-none"/>
        </w:rPr>
        <w:t>javnega naročila, v osmih (8) dneh od prejema poziva naročnika, le temu posredovali podatke o:</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naših ustanoviteljih, družbenikih, vključno s tihimi druž</w:t>
      </w:r>
      <w:r w:rsidRPr="004D6C24">
        <w:rPr>
          <w:rFonts w:cs="Tahoma"/>
          <w:sz w:val="20"/>
          <w:szCs w:val="20"/>
        </w:rPr>
        <w:softHyphen/>
        <w:t xml:space="preserve">beniki, delničarjih, </w:t>
      </w:r>
      <w:proofErr w:type="spellStart"/>
      <w:r w:rsidRPr="004D6C24">
        <w:rPr>
          <w:rFonts w:cs="Tahoma"/>
          <w:sz w:val="20"/>
          <w:szCs w:val="20"/>
        </w:rPr>
        <w:t>komandistih</w:t>
      </w:r>
      <w:proofErr w:type="spellEnd"/>
      <w:r w:rsidRPr="004D6C24">
        <w:rPr>
          <w:rFonts w:cs="Tahoma"/>
          <w:sz w:val="20"/>
          <w:szCs w:val="20"/>
        </w:rPr>
        <w:t xml:space="preserve"> ali drugih lastnikih in podatke o lastniških deležih navedenih oseb;</w:t>
      </w:r>
    </w:p>
    <w:p w:rsidR="004D6C24" w:rsidRPr="004D6C24" w:rsidRDefault="004D6C24" w:rsidP="00241BF8">
      <w:pPr>
        <w:keepNext/>
        <w:numPr>
          <w:ilvl w:val="0"/>
          <w:numId w:val="7"/>
        </w:numPr>
        <w:tabs>
          <w:tab w:val="num" w:pos="426"/>
        </w:tabs>
        <w:jc w:val="both"/>
        <w:rPr>
          <w:rFonts w:cs="Tahoma"/>
          <w:sz w:val="20"/>
          <w:szCs w:val="20"/>
        </w:rPr>
      </w:pPr>
      <w:r w:rsidRPr="004D6C24">
        <w:rPr>
          <w:rFonts w:cs="Tahoma"/>
          <w:sz w:val="20"/>
          <w:szCs w:val="20"/>
        </w:rPr>
        <w:t>gospodarskih subjektih, za katere se glede na določbe zakona, ki ureja gospodarske družbe, šteje, da so z njim po</w:t>
      </w:r>
      <w:r w:rsidRPr="004D6C24">
        <w:rPr>
          <w:rFonts w:cs="Tahoma"/>
          <w:sz w:val="20"/>
          <w:szCs w:val="20"/>
        </w:rPr>
        <w:softHyphen/>
        <w:t>vezane družbe.</w:t>
      </w:r>
    </w:p>
    <w:p w:rsidR="004D6C24" w:rsidRPr="004D6C24" w:rsidRDefault="004D6C24" w:rsidP="00241BF8">
      <w:pPr>
        <w:keepNext/>
        <w:ind w:left="720"/>
        <w:jc w:val="both"/>
        <w:rPr>
          <w:rFonts w:cs="Tahoma"/>
          <w:sz w:val="20"/>
          <w:szCs w:val="20"/>
        </w:rPr>
      </w:pPr>
    </w:p>
    <w:p w:rsidR="004D6C24" w:rsidRPr="004D6C24" w:rsidRDefault="004D6C24" w:rsidP="00241BF8">
      <w:pPr>
        <w:keepNext/>
        <w:ind w:left="720"/>
        <w:jc w:val="both"/>
        <w:rPr>
          <w:rFonts w:cs="Tahoma"/>
          <w:sz w:val="20"/>
          <w:szCs w:val="20"/>
        </w:rPr>
      </w:pPr>
    </w:p>
    <w:p w:rsidR="004D6C24" w:rsidRPr="004D6C24" w:rsidRDefault="004D6C24" w:rsidP="00241BF8">
      <w:pPr>
        <w:keepNext/>
        <w:numPr>
          <w:ilvl w:val="0"/>
          <w:numId w:val="20"/>
        </w:numPr>
        <w:ind w:left="567" w:hanging="567"/>
        <w:jc w:val="both"/>
        <w:rPr>
          <w:rFonts w:cs="Tahoma"/>
          <w:b/>
          <w:sz w:val="22"/>
        </w:rPr>
      </w:pPr>
      <w:r w:rsidRPr="004D6C24">
        <w:rPr>
          <w:rFonts w:cs="Tahoma"/>
          <w:b/>
          <w:sz w:val="22"/>
        </w:rPr>
        <w:lastRenderedPageBreak/>
        <w:t>IZJAVA O SPREJEMANJU IN IZPOLNJEVANJU POGOJEV RAZPISNE DOKUMENTACIJE</w:t>
      </w:r>
    </w:p>
    <w:p w:rsidR="004D6C24" w:rsidRPr="004D6C24" w:rsidRDefault="004D6C24" w:rsidP="00241BF8">
      <w:pPr>
        <w:keepNext/>
        <w:jc w:val="both"/>
        <w:rPr>
          <w:rFonts w:cs="Tahoma"/>
          <w:b/>
          <w:sz w:val="18"/>
          <w:szCs w:val="18"/>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 xml:space="preserve">da smo seznanjeni s celotno vsebino razpisne dokumentacije ter vsemi njenimi popravki in dopolnitvami oz. spremembami in da sprejemamo </w:t>
      </w:r>
      <w:r w:rsidRPr="004D6C24">
        <w:rPr>
          <w:rFonts w:cs="Tahoma"/>
          <w:b/>
          <w:sz w:val="20"/>
          <w:szCs w:val="20"/>
        </w:rPr>
        <w:t>vse</w:t>
      </w:r>
      <w:r w:rsidRPr="004D6C24">
        <w:rPr>
          <w:rFonts w:cs="Tahoma"/>
          <w:sz w:val="20"/>
          <w:szCs w:val="20"/>
        </w:rPr>
        <w:t xml:space="preserve"> pogoje in zahteve naročnika, navedene v razpisni dokumentaciji za predmetno javno naročilo (opisi, tehnične zahteve, določila, zahteve, pogoji, finančne zahteve itd…) in jih v celoti izpolnjujemo. </w:t>
      </w:r>
    </w:p>
    <w:p w:rsidR="004D6C24" w:rsidRPr="004D6C24" w:rsidRDefault="004D6C24" w:rsidP="00241BF8">
      <w:pPr>
        <w:keepNext/>
        <w:jc w:val="both"/>
        <w:rPr>
          <w:rFonts w:cs="Tahoma"/>
          <w:sz w:val="20"/>
          <w:szCs w:val="20"/>
        </w:rPr>
      </w:pPr>
    </w:p>
    <w:p w:rsidR="004D6C24" w:rsidRPr="004D6C24" w:rsidRDefault="004D6C24" w:rsidP="00241BF8">
      <w:pPr>
        <w:keepNext/>
        <w:jc w:val="both"/>
        <w:rPr>
          <w:rFonts w:cs="Tahoma"/>
          <w:sz w:val="20"/>
          <w:szCs w:val="20"/>
        </w:rPr>
      </w:pPr>
      <w:r w:rsidRPr="004D6C24">
        <w:rPr>
          <w:rFonts w:cs="Tahoma"/>
          <w:b/>
          <w:sz w:val="20"/>
          <w:szCs w:val="20"/>
        </w:rPr>
        <w:t>IZJAVLJAMO,</w:t>
      </w:r>
      <w:r w:rsidRPr="004D6C24">
        <w:rPr>
          <w:rFonts w:cs="Tahoma"/>
          <w:sz w:val="20"/>
          <w:szCs w:val="20"/>
        </w:rPr>
        <w:t xml:space="preserve"> da so vsi podatki in dokumenti, podani v ponudbi resnični in da fotokopije priloženih listin ustrezajo originalu.</w:t>
      </w:r>
    </w:p>
    <w:p w:rsidR="004D6C24" w:rsidRPr="004D6C24" w:rsidRDefault="004D6C24" w:rsidP="00241BF8">
      <w:pPr>
        <w:keepNext/>
        <w:jc w:val="both"/>
        <w:rPr>
          <w:rFonts w:cs="Tahoma"/>
          <w:b/>
          <w:sz w:val="20"/>
          <w:szCs w:val="20"/>
        </w:rPr>
      </w:pPr>
    </w:p>
    <w:p w:rsidR="004D6C24" w:rsidRPr="004D6C24" w:rsidRDefault="004D6C24" w:rsidP="00241BF8">
      <w:pPr>
        <w:keepNext/>
        <w:numPr>
          <w:ilvl w:val="0"/>
          <w:numId w:val="20"/>
        </w:numPr>
        <w:ind w:left="567" w:hanging="567"/>
        <w:jc w:val="both"/>
        <w:rPr>
          <w:rFonts w:cs="Tahoma"/>
          <w:b/>
          <w:sz w:val="22"/>
          <w:szCs w:val="20"/>
        </w:rPr>
      </w:pPr>
      <w:r w:rsidRPr="004D6C24">
        <w:rPr>
          <w:rFonts w:cs="Tahoma"/>
          <w:b/>
          <w:sz w:val="22"/>
          <w:szCs w:val="20"/>
        </w:rPr>
        <w:t>IZJAVA O STRINJANJU Z OSNUTKOM POGODBE</w:t>
      </w:r>
    </w:p>
    <w:p w:rsidR="004D6C24" w:rsidRPr="004D6C24" w:rsidRDefault="004D6C24" w:rsidP="00241BF8">
      <w:pPr>
        <w:keepNext/>
        <w:tabs>
          <w:tab w:val="left" w:pos="426"/>
        </w:tabs>
        <w:jc w:val="both"/>
        <w:rPr>
          <w:rFonts w:cs="Tahoma"/>
          <w:b/>
          <w:sz w:val="20"/>
          <w:szCs w:val="20"/>
        </w:rPr>
      </w:pPr>
    </w:p>
    <w:p w:rsidR="004D6C24" w:rsidRPr="004D6C24" w:rsidRDefault="004D6C24" w:rsidP="00241BF8">
      <w:pPr>
        <w:keepNext/>
        <w:jc w:val="both"/>
        <w:rPr>
          <w:rFonts w:cs="Tahoma"/>
          <w:sz w:val="20"/>
          <w:szCs w:val="20"/>
        </w:rPr>
      </w:pPr>
      <w:r w:rsidRPr="004D6C24">
        <w:rPr>
          <w:rFonts w:cs="Tahoma"/>
          <w:b/>
          <w:sz w:val="20"/>
          <w:szCs w:val="20"/>
        </w:rPr>
        <w:t xml:space="preserve">IZJAVLJAMO, </w:t>
      </w:r>
      <w:r w:rsidRPr="004D6C24">
        <w:rPr>
          <w:rFonts w:cs="Tahoma"/>
          <w:sz w:val="20"/>
          <w:szCs w:val="20"/>
        </w:rPr>
        <w:t>da se strinjamo z opredeljenimi določili osnutka pogodbe in jo bomo, v primeru, da bomo izbrani za izvajanje predmeta javnega naročila, podpisali brez dodatnih zahtev in ugovorov.</w:t>
      </w:r>
    </w:p>
    <w:p w:rsidR="004D6C24" w:rsidRPr="004D6C24" w:rsidRDefault="004D6C24" w:rsidP="00241BF8">
      <w:pPr>
        <w:keepNext/>
        <w:jc w:val="both"/>
        <w:rPr>
          <w:rFonts w:cs="Tahoma"/>
          <w:b/>
          <w:sz w:val="20"/>
          <w:szCs w:val="20"/>
        </w:rPr>
      </w:pPr>
    </w:p>
    <w:p w:rsidR="004D6C24" w:rsidRPr="004D6C24" w:rsidRDefault="004D6C24" w:rsidP="00241BF8">
      <w:pPr>
        <w:keepNext/>
        <w:jc w:val="both"/>
        <w:rPr>
          <w:rFonts w:cs="Tahoma"/>
          <w:b/>
          <w:sz w:val="20"/>
          <w:szCs w:val="20"/>
        </w:rPr>
      </w:pPr>
    </w:p>
    <w:p w:rsidR="0039502D" w:rsidRPr="0039502D" w:rsidRDefault="0039502D" w:rsidP="00241BF8">
      <w:pPr>
        <w:keepNext/>
        <w:spacing w:after="120"/>
        <w:jc w:val="both"/>
        <w:rPr>
          <w:rFonts w:cs="Tahoma"/>
          <w:b/>
          <w:sz w:val="20"/>
          <w:szCs w:val="20"/>
        </w:rPr>
      </w:pPr>
      <w:r w:rsidRPr="0039502D">
        <w:rPr>
          <w:rFonts w:cs="Tahoma"/>
          <w:b/>
          <w:sz w:val="20"/>
          <w:szCs w:val="20"/>
        </w:rPr>
        <w:t>S podpisom te izjave izdajamo soglasje, da naročnik:</w:t>
      </w:r>
    </w:p>
    <w:p w:rsidR="0039502D" w:rsidRPr="0039502D" w:rsidRDefault="0039502D"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4D6C24" w:rsidRPr="00D77E40" w:rsidRDefault="0039502D"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sidR="00D77E40">
        <w:rPr>
          <w:rFonts w:cs="Tahoma"/>
          <w:b/>
          <w:sz w:val="20"/>
          <w:szCs w:val="20"/>
        </w:rPr>
        <w:t xml:space="preserve">predmetnega javnega naročila, </w:t>
      </w:r>
      <w:r w:rsidR="00D77E40"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00D77E40" w:rsidRPr="00D77E40">
        <w:rPr>
          <w:rFonts w:cs="Tahoma"/>
          <w:b/>
          <w:sz w:val="20"/>
          <w:szCs w:val="20"/>
        </w:rPr>
        <w:t>.</w:t>
      </w:r>
    </w:p>
    <w:p w:rsidR="004D6C24" w:rsidRPr="004D6C24" w:rsidRDefault="004D6C24"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sidRPr="000326E2">
        <w:rPr>
          <w:rFonts w:ascii="Tahoma" w:hAnsi="Tahoma" w:cs="Tahoma"/>
          <w:b/>
          <w:sz w:val="20"/>
        </w:rPr>
        <w:t>Ponudnik s sedežem izven Republike Slovenije se zavezujemo, da bomo dokazila o izpolnjevanju zahtev iz tč. 3.1. razpisne dokumentacije iz ustreznih evidenc predložili naročniku sami, v kolikor nas bo naročnik k temu pozval.</w:t>
      </w:r>
    </w:p>
    <w:p w:rsidR="004D6C24" w:rsidRPr="004D6C24" w:rsidRDefault="004D6C24" w:rsidP="00241BF8">
      <w:pPr>
        <w:keepNext/>
        <w:tabs>
          <w:tab w:val="left" w:pos="0"/>
          <w:tab w:val="left" w:pos="8647"/>
        </w:tabs>
        <w:ind w:right="-2"/>
        <w:jc w:val="both"/>
        <w:rPr>
          <w:rFonts w:cs="Tahoma"/>
          <w:b/>
          <w:sz w:val="18"/>
          <w:szCs w:val="18"/>
        </w:rPr>
      </w:pPr>
    </w:p>
    <w:p w:rsidR="004D6C24" w:rsidRPr="004D6C24" w:rsidRDefault="004D6C24" w:rsidP="00241BF8">
      <w:pPr>
        <w:keepNext/>
        <w:jc w:val="both"/>
        <w:rPr>
          <w:rFonts w:cs="Tahoma"/>
          <w:i/>
          <w:sz w:val="20"/>
          <w:szCs w:val="20"/>
          <w:u w:val="single"/>
        </w:rPr>
      </w:pPr>
      <w:r w:rsidRPr="004D6C24">
        <w:rPr>
          <w:rFonts w:cs="Tahoma"/>
          <w:i/>
          <w:sz w:val="20"/>
          <w:szCs w:val="20"/>
          <w:u w:val="single"/>
        </w:rPr>
        <w:t>Vse izjave podajamo pod kazensko in materialno odgovornostjo.</w:t>
      </w:r>
    </w:p>
    <w:p w:rsidR="004D6C24" w:rsidRPr="004D6C24" w:rsidRDefault="004D6C24"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9A6C01" w:rsidRPr="004D6C24" w:rsidRDefault="009A6C01" w:rsidP="00241BF8">
      <w:pPr>
        <w:keepNext/>
        <w:jc w:val="both"/>
        <w:rPr>
          <w:rFonts w:cs="Tahoma"/>
          <w:i/>
          <w:sz w:val="20"/>
          <w:szCs w:val="20"/>
          <w:u w:val="single"/>
        </w:rPr>
      </w:pPr>
    </w:p>
    <w:p w:rsidR="004D6C24" w:rsidRDefault="004D6C24" w:rsidP="00241BF8">
      <w:pPr>
        <w:keepNext/>
        <w:jc w:val="both"/>
        <w:rPr>
          <w:rFonts w:cs="Tahoma"/>
          <w:i/>
          <w:sz w:val="20"/>
          <w:szCs w:val="20"/>
          <w:u w:val="single"/>
        </w:rPr>
      </w:pPr>
    </w:p>
    <w:p w:rsidR="006E6AC1" w:rsidRPr="004D6C24" w:rsidRDefault="006E6AC1" w:rsidP="00241BF8">
      <w:pPr>
        <w:keepNext/>
        <w:jc w:val="both"/>
        <w:rPr>
          <w:rFonts w:cs="Tahoma"/>
          <w:i/>
          <w:sz w:val="20"/>
          <w:szCs w:val="20"/>
          <w:u w:val="single"/>
        </w:rPr>
      </w:pPr>
    </w:p>
    <w:p w:rsidR="004D6C24" w:rsidRPr="004D6C24" w:rsidRDefault="004D6C24"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6C24" w:rsidRPr="004D6C24" w:rsidTr="00A277B0">
        <w:tc>
          <w:tcPr>
            <w:tcW w:w="3189" w:type="dxa"/>
            <w:tcBorders>
              <w:top w:val="single" w:sz="4" w:space="0" w:color="auto"/>
            </w:tcBorders>
            <w:vAlign w:val="bottom"/>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Kraj, datum</w:t>
            </w:r>
          </w:p>
        </w:tc>
        <w:tc>
          <w:tcPr>
            <w:tcW w:w="2268" w:type="dxa"/>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žig</w:t>
            </w:r>
          </w:p>
        </w:tc>
        <w:tc>
          <w:tcPr>
            <w:tcW w:w="4111" w:type="dxa"/>
            <w:tcBorders>
              <w:top w:val="single" w:sz="4" w:space="0" w:color="auto"/>
            </w:tcBorders>
          </w:tcPr>
          <w:p w:rsidR="004D6C24" w:rsidRPr="004D6C24" w:rsidRDefault="004D6C24" w:rsidP="00241BF8">
            <w:pPr>
              <w:keepNext/>
              <w:tabs>
                <w:tab w:val="left" w:pos="567"/>
                <w:tab w:val="num" w:pos="851"/>
                <w:tab w:val="left" w:pos="993"/>
              </w:tabs>
              <w:jc w:val="center"/>
              <w:rPr>
                <w:rFonts w:cs="Tahoma"/>
                <w:sz w:val="20"/>
                <w:szCs w:val="20"/>
              </w:rPr>
            </w:pPr>
            <w:r w:rsidRPr="004D6C24">
              <w:rPr>
                <w:rFonts w:cs="Tahoma"/>
                <w:sz w:val="20"/>
                <w:szCs w:val="20"/>
              </w:rPr>
              <w:t>(Naziv gospodarskega subjekta, podpis odgovorne osebe)</w:t>
            </w:r>
          </w:p>
        </w:tc>
      </w:tr>
    </w:tbl>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tabs>
          <w:tab w:val="left" w:pos="8647"/>
          <w:tab w:val="left" w:pos="9354"/>
        </w:tabs>
        <w:ind w:right="-2"/>
        <w:jc w:val="both"/>
        <w:rPr>
          <w:rFonts w:cs="Tahoma"/>
          <w:sz w:val="28"/>
          <w:szCs w:val="20"/>
        </w:rPr>
      </w:pPr>
    </w:p>
    <w:p w:rsidR="004D6C24" w:rsidRPr="004D6C24" w:rsidRDefault="004D6C24" w:rsidP="00241BF8">
      <w:pPr>
        <w:keepNext/>
        <w:rPr>
          <w:rFonts w:ascii="Times New Roman" w:hAnsi="Times New Roman"/>
          <w:sz w:val="20"/>
          <w:szCs w:val="20"/>
        </w:rPr>
      </w:pPr>
    </w:p>
    <w:p w:rsidR="004D6C24" w:rsidRPr="004D6C24" w:rsidRDefault="004D6C24" w:rsidP="00241BF8">
      <w:pPr>
        <w:keepNext/>
        <w:rPr>
          <w:rFonts w:eastAsia="Calibri" w:cs="Tahoma"/>
          <w:b/>
          <w:i/>
          <w:sz w:val="18"/>
          <w:szCs w:val="18"/>
          <w:lang w:eastAsia="en-US"/>
        </w:rPr>
      </w:pPr>
    </w:p>
    <w:p w:rsidR="004D6C24" w:rsidRPr="004D6C24" w:rsidRDefault="004D6C24" w:rsidP="00241BF8">
      <w:pPr>
        <w:keepNext/>
        <w:rPr>
          <w:rFonts w:cs="Tahoma"/>
          <w:i/>
          <w:iCs/>
          <w:sz w:val="18"/>
          <w:szCs w:val="22"/>
        </w:rPr>
      </w:pPr>
      <w:r w:rsidRPr="004D6C24">
        <w:rPr>
          <w:rFonts w:eastAsia="Calibri" w:cs="Tahoma"/>
          <w:b/>
          <w:i/>
          <w:sz w:val="18"/>
          <w:szCs w:val="18"/>
          <w:lang w:eastAsia="en-US"/>
        </w:rPr>
        <w:t>Opomba:</w:t>
      </w:r>
      <w:r w:rsidRPr="004D6C24">
        <w:rPr>
          <w:rFonts w:eastAsia="Calibri" w:cs="Tahoma"/>
          <w:i/>
          <w:sz w:val="18"/>
          <w:szCs w:val="18"/>
          <w:lang w:eastAsia="en-US"/>
        </w:rPr>
        <w:t xml:space="preserve"> </w:t>
      </w:r>
      <w:r w:rsidRPr="004D6C24">
        <w:rPr>
          <w:rFonts w:cs="Tahoma"/>
          <w:i/>
          <w:iCs/>
          <w:sz w:val="18"/>
          <w:szCs w:val="22"/>
        </w:rPr>
        <w:t xml:space="preserve">Izjavo izpolnijo in podpišejo tudi </w:t>
      </w:r>
      <w:r w:rsidRPr="004D6C24">
        <w:rPr>
          <w:rFonts w:cs="Tahoma"/>
          <w:b/>
          <w:i/>
          <w:iCs/>
          <w:sz w:val="18"/>
          <w:szCs w:val="22"/>
        </w:rPr>
        <w:t>VSI</w:t>
      </w:r>
      <w:r w:rsidRPr="004D6C24">
        <w:rPr>
          <w:rFonts w:cs="Tahoma"/>
          <w:i/>
          <w:iCs/>
          <w:sz w:val="18"/>
          <w:szCs w:val="22"/>
        </w:rPr>
        <w:t xml:space="preserve"> morebitni člani skupine ponudnikov-partnerji v okviru skupne ponudbe.</w:t>
      </w:r>
    </w:p>
    <w:p w:rsidR="004D6C24" w:rsidRPr="004D6C24" w:rsidRDefault="004D6C24" w:rsidP="00241BF8">
      <w:pPr>
        <w:keepNext/>
        <w:rPr>
          <w:rFonts w:ascii="Times New Roman" w:hAnsi="Times New Roman"/>
          <w:sz w:val="20"/>
          <w:szCs w:val="20"/>
        </w:rPr>
      </w:pPr>
    </w:p>
    <w:p w:rsidR="004D6C24" w:rsidRPr="004D6C24" w:rsidRDefault="004D6C24" w:rsidP="00241BF8">
      <w:pPr>
        <w:keepNext/>
        <w:tabs>
          <w:tab w:val="left" w:pos="284"/>
        </w:tabs>
        <w:jc w:val="both"/>
        <w:rPr>
          <w:rFonts w:cs="Tahoma"/>
          <w:i/>
          <w:kern w:val="16"/>
          <w:sz w:val="18"/>
          <w:szCs w:val="18"/>
        </w:rPr>
      </w:pPr>
    </w:p>
    <w:p w:rsidR="009A4457" w:rsidRDefault="009A4457"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p w:rsidR="00C8470A" w:rsidRDefault="00C8470A" w:rsidP="00241BF8">
      <w:pPr>
        <w:keepNext/>
        <w:tabs>
          <w:tab w:val="left" w:pos="284"/>
        </w:tabs>
        <w:jc w:val="center"/>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4550FE" w:rsidTr="004D6C24">
        <w:trPr>
          <w:trHeight w:val="268"/>
        </w:trPr>
        <w:tc>
          <w:tcPr>
            <w:tcW w:w="567" w:type="dxa"/>
            <w:tcBorders>
              <w:top w:val="single" w:sz="4" w:space="0" w:color="auto"/>
              <w:left w:val="single" w:sz="4" w:space="0" w:color="auto"/>
              <w:bottom w:val="single" w:sz="4" w:space="0" w:color="auto"/>
              <w:right w:val="nil"/>
            </w:tcBorders>
          </w:tcPr>
          <w:p w:rsidR="009A4457" w:rsidRPr="004550FE" w:rsidRDefault="009A4457" w:rsidP="00241BF8">
            <w:pPr>
              <w:keepNext/>
              <w:jc w:val="both"/>
              <w:rPr>
                <w:rFonts w:cs="Tahoma"/>
                <w:sz w:val="20"/>
                <w:szCs w:val="20"/>
              </w:rPr>
            </w:pPr>
            <w:r w:rsidRPr="004550FE">
              <w:rPr>
                <w:rFonts w:ascii="Times New Roman" w:hAnsi="Times New Roman"/>
                <w:sz w:val="20"/>
                <w:szCs w:val="20"/>
              </w:rPr>
              <w:lastRenderedPageBreak/>
              <w:br w:type="page"/>
            </w:r>
            <w:r w:rsidRPr="004550FE">
              <w:rPr>
                <w:rFonts w:ascii="Times New Roman" w:hAnsi="Times New Roman"/>
                <w:sz w:val="20"/>
                <w:szCs w:val="20"/>
              </w:rPr>
              <w:br w:type="page"/>
            </w:r>
            <w:r w:rsidRPr="004550FE">
              <w:rPr>
                <w:rFonts w:ascii="Times New Roman" w:hAnsi="Times New Roman"/>
                <w:sz w:val="20"/>
                <w:szCs w:val="20"/>
              </w:rPr>
              <w:br w:type="page"/>
            </w:r>
            <w:r w:rsidRPr="004550FE">
              <w:rPr>
                <w:rFonts w:cs="Tahoma"/>
                <w:sz w:val="20"/>
                <w:szCs w:val="20"/>
              </w:rPr>
              <w:br w:type="page"/>
            </w:r>
            <w:r w:rsidRPr="004550FE">
              <w:rPr>
                <w:rFonts w:cs="Tahoma"/>
                <w:b/>
                <w:sz w:val="20"/>
                <w:szCs w:val="20"/>
              </w:rPr>
              <w:br w:type="page"/>
            </w:r>
            <w:r w:rsidRPr="004550FE">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rPr>
                <w:rFonts w:cs="Tahoma"/>
                <w:sz w:val="20"/>
                <w:szCs w:val="20"/>
              </w:rPr>
            </w:pPr>
            <w:r w:rsidRPr="004D5284">
              <w:rPr>
                <w:rFonts w:cs="Tahoma"/>
                <w:sz w:val="20"/>
                <w:szCs w:val="20"/>
              </w:rPr>
              <w:t>IZJAVA</w:t>
            </w:r>
            <w:r>
              <w:rPr>
                <w:rFonts w:cs="Tahoma"/>
                <w:sz w:val="20"/>
                <w:szCs w:val="20"/>
              </w:rPr>
              <w:t xml:space="preserve"> O IZPOLNJEVANJU SPOSOBNOSTI</w:t>
            </w:r>
            <w:r w:rsidRPr="004D5284">
              <w:rPr>
                <w:rFonts w:cs="Tahoma"/>
                <w:sz w:val="20"/>
                <w:szCs w:val="20"/>
              </w:rPr>
              <w:t xml:space="preserve"> </w:t>
            </w:r>
            <w:r>
              <w:rPr>
                <w:rFonts w:cs="Tahoma"/>
                <w:sz w:val="20"/>
                <w:szCs w:val="20"/>
              </w:rPr>
              <w:t>PODIZVAJALCA/</w:t>
            </w:r>
            <w:r w:rsidR="004D6C24">
              <w:rPr>
                <w:rFonts w:cs="Tahoma"/>
                <w:sz w:val="20"/>
                <w:szCs w:val="20"/>
              </w:rPr>
              <w:t xml:space="preserve"> DRUGEGA </w:t>
            </w:r>
            <w:r>
              <w:rPr>
                <w:rFonts w:cs="Tahoma"/>
                <w:sz w:val="20"/>
                <w:szCs w:val="20"/>
              </w:rPr>
              <w:t>SUBJ</w:t>
            </w:r>
            <w:r w:rsidR="004D6C24">
              <w:rPr>
                <w:rFonts w:cs="Tahoma"/>
                <w:sz w:val="20"/>
                <w:szCs w:val="20"/>
              </w:rPr>
              <w:t>EKT</w:t>
            </w:r>
            <w:r w:rsidR="0077054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rsidR="009A4457" w:rsidRPr="004550FE" w:rsidRDefault="004D6C24" w:rsidP="00241BF8">
            <w:pPr>
              <w:keepNext/>
              <w:rPr>
                <w:rFonts w:cs="Tahoma"/>
                <w:b/>
                <w:sz w:val="20"/>
                <w:szCs w:val="20"/>
              </w:rPr>
            </w:pPr>
            <w:r>
              <w:rPr>
                <w:rFonts w:cs="Tahoma"/>
                <w:b/>
                <w:i/>
                <w:sz w:val="20"/>
                <w:szCs w:val="20"/>
              </w:rPr>
              <w:t>P</w:t>
            </w:r>
            <w:r w:rsidR="009A4457" w:rsidRPr="004550FE">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rsidR="009A4457" w:rsidRPr="004550FE" w:rsidRDefault="009A4457" w:rsidP="00241BF8">
            <w:pPr>
              <w:keepNext/>
              <w:ind w:left="-70"/>
              <w:rPr>
                <w:rFonts w:cs="Tahoma"/>
                <w:b/>
                <w:i/>
                <w:sz w:val="20"/>
                <w:szCs w:val="20"/>
              </w:rPr>
            </w:pPr>
            <w:r w:rsidRPr="004550FE">
              <w:rPr>
                <w:rFonts w:cs="Tahoma"/>
                <w:b/>
                <w:i/>
                <w:sz w:val="20"/>
                <w:szCs w:val="20"/>
              </w:rPr>
              <w:t>3/2</w:t>
            </w:r>
          </w:p>
        </w:tc>
      </w:tr>
    </w:tbl>
    <w:p w:rsidR="009A4457" w:rsidRPr="004550FE" w:rsidRDefault="009A4457" w:rsidP="00241BF8">
      <w:pPr>
        <w:keepNext/>
        <w:tabs>
          <w:tab w:val="left" w:pos="284"/>
        </w:tabs>
        <w:jc w:val="center"/>
        <w:rPr>
          <w:rFonts w:cs="Tahoma"/>
          <w:b/>
          <w:sz w:val="20"/>
          <w:szCs w:val="20"/>
        </w:rPr>
      </w:pPr>
    </w:p>
    <w:p w:rsidR="0077054B" w:rsidRPr="0077054B" w:rsidRDefault="0077054B" w:rsidP="00241BF8">
      <w:pPr>
        <w:keepNext/>
        <w:jc w:val="both"/>
        <w:rPr>
          <w:rFonts w:cs="Tahoma"/>
          <w:sz w:val="20"/>
          <w:szCs w:val="20"/>
        </w:rPr>
      </w:pPr>
      <w:r w:rsidRPr="0077054B">
        <w:rPr>
          <w:rFonts w:cs="Tahoma"/>
          <w:sz w:val="20"/>
          <w:szCs w:val="20"/>
        </w:rPr>
        <w:t xml:space="preserve">Gospodarski subjekt: ________________________________________________________, </w:t>
      </w:r>
      <w:r w:rsidRPr="0077054B">
        <w:rPr>
          <w:rFonts w:cs="Tahoma"/>
          <w:sz w:val="20"/>
          <w:szCs w:val="20"/>
          <w:lang w:val="x-none"/>
        </w:rPr>
        <w:t xml:space="preserve">ki nastopamo kot podizvajalec </w:t>
      </w:r>
      <w:r w:rsidRPr="0077054B">
        <w:rPr>
          <w:rFonts w:cs="Tahoma"/>
          <w:sz w:val="20"/>
          <w:szCs w:val="20"/>
        </w:rPr>
        <w:t>oziroma kot drug subjekt, katerih zmogljivosti bo uporabljal ponudnik</w:t>
      </w:r>
      <w:r w:rsidRPr="0077054B">
        <w:rPr>
          <w:rFonts w:cs="Tahoma"/>
          <w:sz w:val="20"/>
          <w:szCs w:val="20"/>
          <w:lang w:val="x-none"/>
        </w:rPr>
        <w:t xml:space="preserve"> za javno naročilo</w:t>
      </w:r>
      <w:r w:rsidRPr="0077054B">
        <w:rPr>
          <w:rFonts w:cs="Tahoma"/>
          <w:sz w:val="20"/>
          <w:szCs w:val="20"/>
        </w:rPr>
        <w:t xml:space="preserve"> št.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Pr="0077054B">
        <w:rPr>
          <w:rFonts w:cs="Tahoma"/>
          <w:b/>
          <w:sz w:val="20"/>
          <w:szCs w:val="20"/>
        </w:rPr>
        <w:t xml:space="preserve">, </w:t>
      </w:r>
      <w:r w:rsidRPr="0077054B">
        <w:rPr>
          <w:rFonts w:cs="Tahoma"/>
          <w:sz w:val="20"/>
          <w:szCs w:val="20"/>
        </w:rPr>
        <w:t>v okviru navedb, opredeljenih v ponudbi ponudnika, ki oddaja ponudbo za predmetno javno naročilo, podajamo naslednje izjave:</w:t>
      </w: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tabs>
          <w:tab w:val="left" w:pos="8647"/>
          <w:tab w:val="left" w:pos="9354"/>
        </w:tabs>
        <w:ind w:right="-2"/>
        <w:rPr>
          <w:rFonts w:cs="Tahoma"/>
          <w:b/>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RAZLOGI ZA IZKLJUČITEV</w:t>
      </w:r>
      <w:r w:rsidRPr="0077054B">
        <w:rPr>
          <w:rFonts w:cs="Tahoma"/>
          <w:b/>
          <w:sz w:val="22"/>
          <w:lang w:val="x-none"/>
        </w:rPr>
        <w:t xml:space="preserve"> </w:t>
      </w:r>
    </w:p>
    <w:p w:rsidR="0077054B" w:rsidRPr="0077054B" w:rsidRDefault="0077054B" w:rsidP="00241BF8">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 </w:t>
      </w:r>
      <w:r w:rsidRPr="004D6C24">
        <w:rPr>
          <w:rFonts w:cs="Tahoma"/>
          <w:sz w:val="20"/>
          <w:szCs w:val="20"/>
        </w:rPr>
        <w:t xml:space="preserve">nam ni bila izrečena pravnomočna sodba, ki ima elemente kaznivih dejanj, ki so opredeljena ki so opredeljena </w:t>
      </w:r>
      <w:r w:rsidRPr="004D6C24">
        <w:rPr>
          <w:rFonts w:cs="Tahoma"/>
          <w:bCs/>
          <w:sz w:val="20"/>
          <w:szCs w:val="20"/>
        </w:rPr>
        <w:t xml:space="preserve">v 1. odstavku 75. člena ZJN-3 oziroma v Kazenskem zakoniku (Uradni list RS, št. 50/12 – uradno prečiščeno besedilo, 6/16 – </w:t>
      </w:r>
      <w:proofErr w:type="spellStart"/>
      <w:r w:rsidRPr="004D6C24">
        <w:rPr>
          <w:rFonts w:cs="Tahoma"/>
          <w:bCs/>
          <w:sz w:val="20"/>
          <w:szCs w:val="20"/>
        </w:rPr>
        <w:t>popr</w:t>
      </w:r>
      <w:proofErr w:type="spellEnd"/>
      <w:r w:rsidRPr="004D6C24">
        <w:rPr>
          <w:rFonts w:cs="Tahoma"/>
          <w:bCs/>
          <w:sz w:val="20"/>
          <w:szCs w:val="20"/>
        </w:rPr>
        <w:t>., 54/15 in 38/16; KZ-1).</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1B4216">
        <w:rPr>
          <w:rFonts w:cs="Tahoma"/>
          <w:b/>
          <w:sz w:val="20"/>
          <w:szCs w:val="20"/>
          <w:lang w:val="x-none"/>
        </w:rPr>
        <w:t>IZJAVLJAMO,</w:t>
      </w:r>
      <w:r w:rsidRPr="001B4216">
        <w:rPr>
          <w:rFonts w:cs="Tahoma"/>
          <w:sz w:val="20"/>
          <w:szCs w:val="20"/>
          <w:lang w:val="x-none"/>
        </w:rPr>
        <w:t xml:space="preserve"> da</w:t>
      </w:r>
      <w:r w:rsidRPr="001B4216">
        <w:rPr>
          <w:rFonts w:cs="Tahoma"/>
          <w:sz w:val="20"/>
          <w:szCs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rsidR="001B4216" w:rsidRPr="004D6C24" w:rsidRDefault="001B4216" w:rsidP="001B4216">
      <w:pPr>
        <w:keepNext/>
        <w:tabs>
          <w:tab w:val="left" w:pos="142"/>
        </w:tabs>
        <w:jc w:val="both"/>
        <w:rPr>
          <w:rFonts w:cs="Tahoma"/>
          <w:b/>
          <w:sz w:val="16"/>
          <w:szCs w:val="16"/>
        </w:rPr>
      </w:pPr>
    </w:p>
    <w:p w:rsidR="001B4216" w:rsidRPr="004D6C24" w:rsidRDefault="001B4216" w:rsidP="001B4216">
      <w:pPr>
        <w:keepNext/>
        <w:tabs>
          <w:tab w:val="left" w:pos="142"/>
        </w:tabs>
        <w:jc w:val="both"/>
        <w:rPr>
          <w:rFonts w:cs="Tahoma"/>
          <w:b/>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b/>
          <w:sz w:val="20"/>
          <w:szCs w:val="20"/>
        </w:rPr>
        <w:t xml:space="preserve"> </w:t>
      </w:r>
      <w:r w:rsidRPr="004D6C24">
        <w:rPr>
          <w:rFonts w:cs="Tahoma"/>
          <w:sz w:val="20"/>
          <w:szCs w:val="20"/>
        </w:rPr>
        <w:t>na dan, ko je potekel rok za oddajo ponudb, nismo izločeni iz postopkov oddaje javnih naročil zaradi uvrstitve v evidenco gospodarskih subjektov z negativnimi referencami.</w:t>
      </w:r>
    </w:p>
    <w:p w:rsidR="001B4216" w:rsidRPr="004D6C24" w:rsidRDefault="001B4216" w:rsidP="001B4216">
      <w:pPr>
        <w:keepNext/>
        <w:tabs>
          <w:tab w:val="left" w:pos="426"/>
          <w:tab w:val="left" w:pos="9354"/>
        </w:tabs>
        <w:ind w:left="426" w:right="-2"/>
        <w:jc w:val="both"/>
        <w:rPr>
          <w:rFonts w:cs="Tahoma"/>
          <w:sz w:val="16"/>
          <w:szCs w:val="16"/>
        </w:rPr>
      </w:pPr>
    </w:p>
    <w:p w:rsidR="001B4216" w:rsidRPr="004D6C24" w:rsidRDefault="001B4216" w:rsidP="001B4216">
      <w:pPr>
        <w:keepNext/>
        <w:tabs>
          <w:tab w:val="left" w:pos="142"/>
        </w:tabs>
        <w:jc w:val="both"/>
        <w:rPr>
          <w:rFonts w:cs="Tahoma"/>
          <w:sz w:val="20"/>
          <w:szCs w:val="20"/>
        </w:rPr>
      </w:pPr>
      <w:r w:rsidRPr="004D6C24">
        <w:rPr>
          <w:rFonts w:cs="Tahoma"/>
          <w:b/>
          <w:sz w:val="20"/>
          <w:szCs w:val="20"/>
          <w:lang w:val="x-none"/>
        </w:rPr>
        <w:t>IZJAVLJAMO,</w:t>
      </w:r>
      <w:r w:rsidRPr="004D6C24">
        <w:rPr>
          <w:rFonts w:cs="Tahoma"/>
          <w:sz w:val="20"/>
          <w:szCs w:val="20"/>
          <w:lang w:val="x-none"/>
        </w:rPr>
        <w:t xml:space="preserve"> da</w:t>
      </w:r>
      <w:r w:rsidRPr="004D6C24">
        <w:rPr>
          <w:rFonts w:cs="Tahoma"/>
          <w:sz w:val="20"/>
          <w:szCs w:val="20"/>
        </w:rPr>
        <w:t xml:space="preserve"> </w:t>
      </w:r>
      <w:r w:rsidRPr="00CE72C7">
        <w:rPr>
          <w:rFonts w:cs="Tahoma"/>
          <w:sz w:val="20"/>
        </w:rPr>
        <w:t xml:space="preserve">nam v zadnjih treh letih pred potekom roka za oddajo ponudb pristojni organ Republike Slovenije ali druge države članice ali tretje države </w:t>
      </w:r>
      <w:r>
        <w:rPr>
          <w:rFonts w:cs="Tahoma"/>
          <w:sz w:val="20"/>
        </w:rPr>
        <w:t>ni</w:t>
      </w:r>
      <w:r w:rsidRPr="00CE72C7">
        <w:rPr>
          <w:rFonts w:cs="Tahoma"/>
          <w:sz w:val="20"/>
        </w:rPr>
        <w:t xml:space="preser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w:t>
      </w:r>
      <w:r>
        <w:rPr>
          <w:rFonts w:cs="Tahoma"/>
          <w:sz w:val="20"/>
        </w:rPr>
        <w:t>vami izrečena globa za prekršek</w:t>
      </w:r>
      <w:r w:rsidRPr="004D6C24">
        <w:rPr>
          <w:rFonts w:cs="Tahoma"/>
          <w:sz w:val="20"/>
          <w:szCs w:val="20"/>
        </w:rPr>
        <w:t>.</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t xml:space="preserve">POGOJI ZA SODELOVANJE </w:t>
      </w:r>
    </w:p>
    <w:p w:rsidR="0077054B" w:rsidRPr="0077054B" w:rsidRDefault="0077054B" w:rsidP="00241BF8">
      <w:pPr>
        <w:keepNext/>
        <w:tabs>
          <w:tab w:val="left" w:pos="142"/>
        </w:tabs>
        <w:jc w:val="both"/>
        <w:rPr>
          <w:rFonts w:cs="Tahoma"/>
          <w:sz w:val="20"/>
          <w:szCs w:val="20"/>
        </w:rPr>
      </w:pPr>
    </w:p>
    <w:p w:rsidR="0077054B" w:rsidRPr="0077054B" w:rsidRDefault="0077054B" w:rsidP="00241BF8">
      <w:pPr>
        <w:keepNext/>
        <w:jc w:val="both"/>
        <w:rPr>
          <w:rFonts w:cs="Tahoma"/>
          <w:b/>
          <w:bCs/>
          <w:sz w:val="20"/>
          <w:szCs w:val="20"/>
        </w:rPr>
      </w:pPr>
      <w:r w:rsidRPr="0077054B">
        <w:rPr>
          <w:rFonts w:cs="Tahoma"/>
          <w:b/>
          <w:sz w:val="20"/>
          <w:szCs w:val="20"/>
        </w:rPr>
        <w:t xml:space="preserve">Spodaj navedene izjave veljajo le v primeru, če gospodarski subjekt izpolnjuje pogoje za sodelovanje </w:t>
      </w:r>
      <w:r w:rsidRPr="0077054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77054B" w:rsidRPr="0077054B" w:rsidRDefault="0077054B" w:rsidP="00241BF8">
      <w:pPr>
        <w:keepNext/>
        <w:jc w:val="both"/>
        <w:rPr>
          <w:rFonts w:cs="Tahoma"/>
          <w:b/>
          <w:sz w:val="20"/>
          <w:szCs w:val="20"/>
        </w:rPr>
      </w:pPr>
    </w:p>
    <w:p w:rsidR="0077054B" w:rsidRPr="0077054B" w:rsidRDefault="0077054B" w:rsidP="00241BF8">
      <w:pPr>
        <w:keepNext/>
        <w:jc w:val="both"/>
        <w:rPr>
          <w:rFonts w:cs="Tahoma"/>
          <w:bCs/>
          <w:sz w:val="20"/>
          <w:szCs w:val="20"/>
        </w:rPr>
      </w:pPr>
      <w:r w:rsidRPr="0077054B">
        <w:rPr>
          <w:rFonts w:cs="Tahoma"/>
          <w:b/>
          <w:sz w:val="20"/>
          <w:szCs w:val="20"/>
          <w:lang w:val="x-none"/>
        </w:rPr>
        <w:t>IZJAVLJAMO,</w:t>
      </w:r>
      <w:r w:rsidRPr="0077054B">
        <w:rPr>
          <w:rFonts w:cs="Tahoma"/>
          <w:sz w:val="20"/>
          <w:szCs w:val="20"/>
          <w:lang w:val="x-none"/>
        </w:rPr>
        <w:t xml:space="preserve"> da</w:t>
      </w:r>
      <w:r w:rsidRPr="0077054B">
        <w:rPr>
          <w:rFonts w:cs="Tahoma"/>
          <w:sz w:val="20"/>
          <w:szCs w:val="20"/>
        </w:rPr>
        <w:t xml:space="preserve"> smo vpisani v enega </w:t>
      </w:r>
      <w:r w:rsidRPr="0077054B">
        <w:rPr>
          <w:rFonts w:cs="Tahoma"/>
          <w:bCs/>
          <w:sz w:val="20"/>
          <w:szCs w:val="20"/>
        </w:rPr>
        <w:t>od poklicnih ali poslovnih registrov, ki se vodijo v državi članici, v kateri imamo sedež. Seznam poklicnih ali poslovnih registrov v državah članicah Evropske unije določa Priloga XI Direktive 2014/24/EU.</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w:t>
      </w:r>
      <w:r w:rsidRPr="0077054B">
        <w:rPr>
          <w:rFonts w:cs="Tahoma"/>
          <w:b/>
          <w:sz w:val="20"/>
          <w:szCs w:val="20"/>
        </w:rPr>
        <w:t xml:space="preserve"> </w:t>
      </w:r>
      <w:r w:rsidRPr="0077054B">
        <w:rPr>
          <w:rFonts w:cs="Tahoma"/>
          <w:sz w:val="20"/>
          <w:szCs w:val="20"/>
        </w:rPr>
        <w:t>imamo pridobljeno dovoljenje oziroma smo člani posebne organizacije, da lahko v svoji matični državi, kjer imamo sedež, opravljamo storitev, ki je ali se nanaša na predmet javnega naročila, v kolikor je tako dovoljenje ali članstvo potrebno.</w:t>
      </w:r>
    </w:p>
    <w:p w:rsidR="0077054B" w:rsidRPr="0077054B" w:rsidRDefault="0077054B" w:rsidP="00241BF8">
      <w:pPr>
        <w:keepNext/>
        <w:jc w:val="both"/>
        <w:rPr>
          <w:rFonts w:cs="Tahoma"/>
          <w:bCs/>
          <w:sz w:val="20"/>
          <w:szCs w:val="20"/>
        </w:rPr>
      </w:pPr>
    </w:p>
    <w:p w:rsidR="0077054B" w:rsidRPr="0077054B" w:rsidRDefault="0077054B" w:rsidP="00241BF8">
      <w:pPr>
        <w:keepNext/>
        <w:tabs>
          <w:tab w:val="left" w:pos="567"/>
        </w:tabs>
        <w:jc w:val="both"/>
        <w:rPr>
          <w:rFonts w:cs="Tahoma"/>
          <w:sz w:val="20"/>
          <w:szCs w:val="20"/>
        </w:rPr>
      </w:pPr>
      <w:r w:rsidRPr="0077054B">
        <w:rPr>
          <w:rFonts w:cs="Tahoma"/>
          <w:b/>
          <w:sz w:val="20"/>
          <w:szCs w:val="20"/>
        </w:rPr>
        <w:t xml:space="preserve">IZJAVLJAMO, </w:t>
      </w:r>
      <w:r w:rsidRPr="0077054B">
        <w:rPr>
          <w:rFonts w:cs="Tahoma"/>
          <w:sz w:val="20"/>
          <w:szCs w:val="20"/>
        </w:rPr>
        <w:t>da smo ekonomsko in finančno sposobni izvesti predmet javnega naročila.</w:t>
      </w:r>
    </w:p>
    <w:p w:rsidR="0077054B" w:rsidRPr="0077054B" w:rsidRDefault="0077054B" w:rsidP="00241BF8">
      <w:pPr>
        <w:keepNext/>
        <w:jc w:val="both"/>
        <w:rPr>
          <w:rFonts w:cs="Tahoma"/>
          <w:bCs/>
          <w:sz w:val="20"/>
          <w:szCs w:val="20"/>
        </w:rPr>
      </w:pPr>
    </w:p>
    <w:p w:rsidR="0077054B" w:rsidRDefault="0077054B" w:rsidP="00241BF8">
      <w:pPr>
        <w:keepNext/>
        <w:tabs>
          <w:tab w:val="left" w:pos="426"/>
          <w:tab w:val="left" w:pos="9354"/>
        </w:tabs>
        <w:ind w:right="-2"/>
        <w:jc w:val="both"/>
        <w:rPr>
          <w:rFonts w:cs="Tahoma"/>
          <w:sz w:val="20"/>
          <w:szCs w:val="20"/>
        </w:rPr>
      </w:pPr>
      <w:r w:rsidRPr="0077054B">
        <w:rPr>
          <w:rFonts w:cs="Tahoma"/>
          <w:b/>
          <w:sz w:val="20"/>
          <w:szCs w:val="20"/>
        </w:rPr>
        <w:t>IZJAVLJAMO,</w:t>
      </w:r>
      <w:r w:rsidRPr="0077054B">
        <w:rPr>
          <w:rFonts w:cs="Tahoma"/>
          <w:sz w:val="20"/>
          <w:szCs w:val="20"/>
        </w:rPr>
        <w:t xml:space="preserve"> da razpolagamo z ustreznimi kadri, ki so izkušeni, strokovno usposobljeni in sposobni izvesti predmet javnega naročila.</w:t>
      </w:r>
    </w:p>
    <w:p w:rsidR="00344D27" w:rsidRDefault="00344D27"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F23DE9" w:rsidRDefault="00F23DE9" w:rsidP="00241BF8">
      <w:pPr>
        <w:keepNext/>
        <w:tabs>
          <w:tab w:val="left" w:pos="426"/>
          <w:tab w:val="left" w:pos="9354"/>
        </w:tabs>
        <w:ind w:right="-2"/>
        <w:jc w:val="both"/>
        <w:rPr>
          <w:rFonts w:cs="Tahoma"/>
          <w:sz w:val="20"/>
          <w:szCs w:val="20"/>
        </w:rPr>
      </w:pPr>
    </w:p>
    <w:p w:rsidR="0077054B" w:rsidRPr="0077054B" w:rsidRDefault="0077054B" w:rsidP="00241BF8">
      <w:pPr>
        <w:keepNext/>
        <w:numPr>
          <w:ilvl w:val="0"/>
          <w:numId w:val="21"/>
        </w:numPr>
        <w:ind w:left="567" w:hanging="567"/>
        <w:jc w:val="both"/>
        <w:rPr>
          <w:rFonts w:cs="Tahoma"/>
          <w:b/>
          <w:sz w:val="22"/>
        </w:rPr>
      </w:pPr>
      <w:r w:rsidRPr="0077054B">
        <w:rPr>
          <w:rFonts w:cs="Tahoma"/>
          <w:b/>
          <w:sz w:val="22"/>
        </w:rPr>
        <w:lastRenderedPageBreak/>
        <w:t>OSTALE ZAHTEVE IN POGOJI NAROČNIKA</w:t>
      </w:r>
    </w:p>
    <w:p w:rsidR="0077054B" w:rsidRPr="0077054B" w:rsidRDefault="0077054B" w:rsidP="00241BF8">
      <w:pPr>
        <w:keepNext/>
        <w:jc w:val="both"/>
        <w:rPr>
          <w:rFonts w:cs="Tahoma"/>
          <w:b/>
          <w:sz w:val="18"/>
          <w:szCs w:val="18"/>
        </w:rPr>
      </w:pPr>
    </w:p>
    <w:p w:rsid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da nismo uvrščeni v evidenco poslovnih subjektov katerim je prepovedano poslovanje z naročnikom na podlagi 35. člena Zakona o integriteti in preprečevanju korupcije (Ur. l. RS, št. 69/11-UPB).</w:t>
      </w:r>
    </w:p>
    <w:p w:rsidR="00301C82" w:rsidRPr="0077054B" w:rsidRDefault="00301C82" w:rsidP="00241BF8">
      <w:pPr>
        <w:keepNext/>
        <w:jc w:val="both"/>
        <w:rPr>
          <w:rFonts w:cs="Tahoma"/>
          <w:sz w:val="20"/>
          <w:szCs w:val="20"/>
        </w:rPr>
      </w:pPr>
    </w:p>
    <w:p w:rsidR="0077054B" w:rsidRPr="0077054B" w:rsidRDefault="0077054B" w:rsidP="00241BF8">
      <w:pPr>
        <w:keepNext/>
        <w:spacing w:after="120"/>
        <w:jc w:val="both"/>
        <w:rPr>
          <w:rFonts w:cs="Tahoma"/>
          <w:b/>
          <w:sz w:val="20"/>
          <w:szCs w:val="20"/>
          <w:lang w:val="x-none"/>
        </w:rPr>
      </w:pPr>
      <w:r w:rsidRPr="0077054B">
        <w:rPr>
          <w:rFonts w:cs="Tahoma"/>
          <w:b/>
          <w:sz w:val="20"/>
          <w:szCs w:val="20"/>
          <w:lang w:val="x-none"/>
        </w:rPr>
        <w:t xml:space="preserve">IZJAVLJAMO, </w:t>
      </w:r>
      <w:r w:rsidRPr="0077054B">
        <w:rPr>
          <w:rFonts w:cs="Tahoma"/>
          <w:sz w:val="20"/>
          <w:szCs w:val="20"/>
          <w:lang w:val="x-none"/>
        </w:rPr>
        <w:t xml:space="preserve">da bomo v času izvajanja </w:t>
      </w:r>
      <w:r w:rsidRPr="0077054B">
        <w:rPr>
          <w:rFonts w:cs="Tahoma"/>
          <w:sz w:val="20"/>
          <w:szCs w:val="20"/>
        </w:rPr>
        <w:t xml:space="preserve">predmetnega </w:t>
      </w:r>
      <w:r w:rsidRPr="0077054B">
        <w:rPr>
          <w:rFonts w:cs="Tahoma"/>
          <w:sz w:val="20"/>
          <w:szCs w:val="20"/>
          <w:lang w:val="x-none"/>
        </w:rPr>
        <w:t>javnega naročila, v osmih (8) dneh od prejema poziva naročnika, le temu posredovali podatke o:</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naših ustanoviteljih, družbenikih, vključno s tihimi druž</w:t>
      </w:r>
      <w:r w:rsidRPr="0077054B">
        <w:rPr>
          <w:rFonts w:cs="Tahoma"/>
          <w:sz w:val="20"/>
          <w:szCs w:val="20"/>
        </w:rPr>
        <w:softHyphen/>
        <w:t xml:space="preserve">beniki, delničarjih, </w:t>
      </w:r>
      <w:proofErr w:type="spellStart"/>
      <w:r w:rsidRPr="0077054B">
        <w:rPr>
          <w:rFonts w:cs="Tahoma"/>
          <w:sz w:val="20"/>
          <w:szCs w:val="20"/>
        </w:rPr>
        <w:t>komandistih</w:t>
      </w:r>
      <w:proofErr w:type="spellEnd"/>
      <w:r w:rsidRPr="0077054B">
        <w:rPr>
          <w:rFonts w:cs="Tahoma"/>
          <w:sz w:val="20"/>
          <w:szCs w:val="20"/>
        </w:rPr>
        <w:t xml:space="preserve"> ali drugih lastnikih in podatke o lastniških deležih navedenih oseb;</w:t>
      </w:r>
    </w:p>
    <w:p w:rsidR="0077054B" w:rsidRPr="0077054B" w:rsidRDefault="0077054B" w:rsidP="00241BF8">
      <w:pPr>
        <w:keepNext/>
        <w:numPr>
          <w:ilvl w:val="0"/>
          <w:numId w:val="7"/>
        </w:numPr>
        <w:tabs>
          <w:tab w:val="num" w:pos="426"/>
        </w:tabs>
        <w:jc w:val="both"/>
        <w:rPr>
          <w:rFonts w:cs="Tahoma"/>
          <w:sz w:val="20"/>
          <w:szCs w:val="20"/>
        </w:rPr>
      </w:pPr>
      <w:r w:rsidRPr="0077054B">
        <w:rPr>
          <w:rFonts w:cs="Tahoma"/>
          <w:sz w:val="20"/>
          <w:szCs w:val="20"/>
        </w:rPr>
        <w:t>gospodarskih subjektih, za katere se glede na določbe zakona, ki ureja gospodarske družbe, šteje, da so z njim po</w:t>
      </w:r>
      <w:r w:rsidRPr="0077054B">
        <w:rPr>
          <w:rFonts w:cs="Tahoma"/>
          <w:sz w:val="20"/>
          <w:szCs w:val="20"/>
        </w:rPr>
        <w:softHyphen/>
        <w:t>vezane družbe.</w:t>
      </w:r>
    </w:p>
    <w:p w:rsidR="0077054B" w:rsidRPr="0077054B" w:rsidRDefault="0077054B" w:rsidP="00241BF8">
      <w:pPr>
        <w:keepNext/>
        <w:jc w:val="both"/>
        <w:rPr>
          <w:rFonts w:cs="Tahoma"/>
          <w:sz w:val="20"/>
          <w:szCs w:val="20"/>
        </w:rPr>
      </w:pPr>
    </w:p>
    <w:p w:rsidR="00FB76BC" w:rsidRPr="00871072" w:rsidRDefault="0077054B" w:rsidP="00241BF8">
      <w:pPr>
        <w:keepNext/>
        <w:numPr>
          <w:ilvl w:val="0"/>
          <w:numId w:val="21"/>
        </w:numPr>
        <w:ind w:left="567" w:hanging="567"/>
        <w:jc w:val="both"/>
        <w:rPr>
          <w:rFonts w:cs="Tahoma"/>
          <w:b/>
          <w:sz w:val="22"/>
        </w:rPr>
      </w:pPr>
      <w:r w:rsidRPr="0077054B">
        <w:rPr>
          <w:rFonts w:cs="Tahoma"/>
          <w:b/>
          <w:sz w:val="22"/>
        </w:rPr>
        <w:t>IZJAVA O SPREJEMANJU IN IZPOLNJEVANJU POGOJEV RAZPISNE DOKUMENTACIJE</w:t>
      </w:r>
    </w:p>
    <w:p w:rsidR="00FB76BC" w:rsidRDefault="00FB76BC" w:rsidP="00241BF8">
      <w:pPr>
        <w:keepNext/>
        <w:jc w:val="both"/>
        <w:rPr>
          <w:rFonts w:cs="Tahoma"/>
          <w:b/>
          <w:sz w:val="18"/>
          <w:szCs w:val="18"/>
        </w:rPr>
      </w:pPr>
    </w:p>
    <w:p w:rsidR="0077054B" w:rsidRPr="0077054B" w:rsidRDefault="0077054B" w:rsidP="00241BF8">
      <w:pPr>
        <w:keepNext/>
        <w:jc w:val="both"/>
        <w:rPr>
          <w:rFonts w:cs="Tahoma"/>
          <w:sz w:val="20"/>
          <w:szCs w:val="20"/>
        </w:rPr>
      </w:pPr>
      <w:r w:rsidRPr="0077054B">
        <w:rPr>
          <w:rFonts w:cs="Tahoma"/>
          <w:b/>
          <w:sz w:val="20"/>
          <w:szCs w:val="20"/>
        </w:rPr>
        <w:t xml:space="preserve">IZJAVLJAMO, </w:t>
      </w:r>
      <w:r w:rsidRPr="0077054B">
        <w:rPr>
          <w:rFonts w:cs="Tahoma"/>
          <w:sz w:val="20"/>
          <w:szCs w:val="20"/>
        </w:rPr>
        <w:t xml:space="preserve">da smo seznanjeni s celotno vsebino razpisne dokumentacije ter vsemi njenimi popravki in dopolnitvami oz. spremembami in da sprejemamo </w:t>
      </w:r>
      <w:r w:rsidRPr="0077054B">
        <w:rPr>
          <w:rFonts w:cs="Tahoma"/>
          <w:b/>
          <w:sz w:val="20"/>
          <w:szCs w:val="20"/>
        </w:rPr>
        <w:t>vse</w:t>
      </w:r>
      <w:r w:rsidRPr="0077054B">
        <w:rPr>
          <w:rFonts w:cs="Tahoma"/>
          <w:sz w:val="20"/>
          <w:szCs w:val="20"/>
        </w:rPr>
        <w:t xml:space="preserve"> pogoje in zahteve naročnika, navedene v razpisni dokumentaciji za predmetno javno naročilo (opisi, tehnične zahteve, določila, zahteve, pogoji, finančne zahteve itd…), ki se nanašajo na podizvajalce ali druge subjekte, katerih zmogljivosti bo uporabljal ponudnik in jih v celoti izpolnjujemo. </w:t>
      </w:r>
    </w:p>
    <w:p w:rsidR="0077054B" w:rsidRPr="0077054B" w:rsidRDefault="0077054B" w:rsidP="00241BF8">
      <w:pPr>
        <w:keepNext/>
        <w:jc w:val="both"/>
        <w:rPr>
          <w:rFonts w:cs="Tahoma"/>
          <w:sz w:val="20"/>
          <w:szCs w:val="20"/>
        </w:rPr>
      </w:pPr>
    </w:p>
    <w:p w:rsidR="0077054B" w:rsidRPr="0077054B" w:rsidRDefault="0077054B" w:rsidP="00241BF8">
      <w:pPr>
        <w:keepNext/>
        <w:jc w:val="both"/>
        <w:rPr>
          <w:rFonts w:cs="Tahoma"/>
          <w:sz w:val="20"/>
          <w:szCs w:val="20"/>
        </w:rPr>
      </w:pPr>
      <w:r w:rsidRPr="0077054B">
        <w:rPr>
          <w:rFonts w:cs="Tahoma"/>
          <w:b/>
          <w:sz w:val="20"/>
          <w:szCs w:val="20"/>
        </w:rPr>
        <w:t>IZJAVLJAMO,</w:t>
      </w:r>
      <w:r w:rsidRPr="0077054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rsidR="0077054B" w:rsidRPr="0077054B" w:rsidRDefault="0077054B" w:rsidP="00241BF8">
      <w:pPr>
        <w:keepNext/>
        <w:jc w:val="both"/>
        <w:rPr>
          <w:rFonts w:cs="Tahoma"/>
          <w:sz w:val="20"/>
          <w:szCs w:val="20"/>
        </w:rPr>
      </w:pPr>
    </w:p>
    <w:p w:rsidR="00D77E40" w:rsidRPr="0039502D" w:rsidRDefault="00D77E40" w:rsidP="00241BF8">
      <w:pPr>
        <w:keepNext/>
        <w:spacing w:after="120"/>
        <w:jc w:val="both"/>
        <w:rPr>
          <w:rFonts w:cs="Tahoma"/>
          <w:b/>
          <w:sz w:val="20"/>
          <w:szCs w:val="20"/>
        </w:rPr>
      </w:pPr>
      <w:r w:rsidRPr="0039502D">
        <w:rPr>
          <w:rFonts w:cs="Tahoma"/>
          <w:b/>
          <w:sz w:val="20"/>
          <w:szCs w:val="20"/>
        </w:rPr>
        <w:t>S podpisom te izjave izdajamo soglasje, da naročnik:</w:t>
      </w:r>
    </w:p>
    <w:p w:rsidR="00D77E40" w:rsidRPr="0039502D" w:rsidRDefault="00D77E40" w:rsidP="00241BF8">
      <w:pPr>
        <w:keepNext/>
        <w:numPr>
          <w:ilvl w:val="0"/>
          <w:numId w:val="28"/>
        </w:numPr>
        <w:jc w:val="both"/>
        <w:rPr>
          <w:rFonts w:cs="Tahoma"/>
          <w:b/>
          <w:sz w:val="20"/>
          <w:szCs w:val="20"/>
        </w:rPr>
      </w:pPr>
      <w:r w:rsidRPr="0039502D">
        <w:rPr>
          <w:rFonts w:cs="Tahoma"/>
          <w:b/>
          <w:sz w:val="20"/>
          <w:szCs w:val="20"/>
        </w:rPr>
        <w:t xml:space="preserve">v zvezi z oddajo predmetnega javnega naročila pridobi podatke za preveritev ponudbe v skladu z 89. členom ZJN-3 v enotnem informacijskem sistemu – </w:t>
      </w:r>
      <w:proofErr w:type="spellStart"/>
      <w:r w:rsidRPr="0039502D">
        <w:rPr>
          <w:rFonts w:cs="Tahoma"/>
          <w:b/>
          <w:sz w:val="20"/>
          <w:szCs w:val="20"/>
        </w:rPr>
        <w:t>eDosje</w:t>
      </w:r>
      <w:proofErr w:type="spellEnd"/>
      <w:r w:rsidRPr="0039502D">
        <w:rPr>
          <w:rFonts w:cs="Tahoma"/>
          <w:b/>
          <w:sz w:val="20"/>
          <w:szCs w:val="20"/>
        </w:rPr>
        <w:t xml:space="preserve"> iz devetega odstavka 77. člena ZJN-3,</w:t>
      </w:r>
    </w:p>
    <w:p w:rsidR="00D77E40" w:rsidRPr="00D77E40" w:rsidRDefault="00D77E40" w:rsidP="00241BF8">
      <w:pPr>
        <w:keepNext/>
        <w:numPr>
          <w:ilvl w:val="0"/>
          <w:numId w:val="28"/>
        </w:numPr>
        <w:jc w:val="both"/>
        <w:rPr>
          <w:rFonts w:cs="Tahoma"/>
          <w:b/>
          <w:sz w:val="20"/>
          <w:szCs w:val="20"/>
        </w:rPr>
      </w:pPr>
      <w:r w:rsidRPr="0039502D">
        <w:rPr>
          <w:rFonts w:cs="Tahoma"/>
          <w:b/>
          <w:sz w:val="20"/>
          <w:szCs w:val="20"/>
        </w:rPr>
        <w:t xml:space="preserve">za potrebe preverjanja izpolnjevanja pogojev v postopku oddaje </w:t>
      </w:r>
      <w:r>
        <w:rPr>
          <w:rFonts w:cs="Tahoma"/>
          <w:b/>
          <w:sz w:val="20"/>
          <w:szCs w:val="20"/>
        </w:rPr>
        <w:t xml:space="preserve">predmetnega javnega naročila, </w:t>
      </w:r>
      <w:r w:rsidRPr="00D77E40">
        <w:rPr>
          <w:rFonts w:cs="Tahoma"/>
          <w:b/>
          <w:sz w:val="20"/>
          <w:szCs w:val="20"/>
        </w:rPr>
        <w:t>od Ministrstva za pravosodje pridobi potrdilo iz kazenske evidence</w:t>
      </w:r>
      <w:r w:rsidR="001B4216">
        <w:rPr>
          <w:rFonts w:cs="Tahoma"/>
          <w:b/>
          <w:sz w:val="20"/>
          <w:szCs w:val="20"/>
        </w:rPr>
        <w:t xml:space="preserve"> </w:t>
      </w:r>
      <w:r w:rsidR="001B4216" w:rsidRPr="00EB286E">
        <w:rPr>
          <w:rFonts w:cs="Tahoma"/>
          <w:b/>
          <w:sz w:val="20"/>
        </w:rPr>
        <w:t>za pravne in fizične osebe</w:t>
      </w:r>
      <w:r w:rsidRPr="00D77E40">
        <w:rPr>
          <w:rFonts w:cs="Tahoma"/>
          <w:b/>
          <w:sz w:val="20"/>
          <w:szCs w:val="20"/>
        </w:rPr>
        <w:t>.</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1B4216" w:rsidRPr="000326E2" w:rsidRDefault="001B4216" w:rsidP="001B4216">
      <w:pPr>
        <w:pStyle w:val="Blokbesedila"/>
        <w:keepNext/>
        <w:keepLines/>
        <w:tabs>
          <w:tab w:val="left" w:pos="0"/>
        </w:tabs>
        <w:ind w:left="0" w:right="-2"/>
        <w:jc w:val="both"/>
        <w:rPr>
          <w:rFonts w:ascii="Tahoma" w:hAnsi="Tahoma" w:cs="Tahoma"/>
          <w:b/>
          <w:sz w:val="20"/>
        </w:rPr>
      </w:pPr>
      <w:r>
        <w:rPr>
          <w:rFonts w:ascii="Tahoma" w:hAnsi="Tahoma" w:cs="Tahoma"/>
          <w:b/>
          <w:sz w:val="20"/>
        </w:rPr>
        <w:t>Podizvajalec/subjekt</w:t>
      </w:r>
      <w:r w:rsidRPr="000326E2">
        <w:rPr>
          <w:rFonts w:ascii="Tahoma" w:hAnsi="Tahoma" w:cs="Tahoma"/>
          <w:b/>
          <w:sz w:val="20"/>
        </w:rPr>
        <w:t xml:space="preserve"> s sedežem izven Republike Slovenije se zavezujemo, da bomo dokazila o izpolnjevanju zahtev iz tč. 3.1. razpisne dokumentacije iz ustreznih evidenc predložili naročniku sami, v kolikor nas bo naročnik k temu pozval.</w:t>
      </w: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i/>
          <w:sz w:val="20"/>
          <w:szCs w:val="20"/>
          <w:u w:val="single"/>
        </w:rPr>
      </w:pPr>
      <w:r w:rsidRPr="0077054B">
        <w:rPr>
          <w:rFonts w:cs="Tahoma"/>
          <w:i/>
          <w:sz w:val="20"/>
          <w:szCs w:val="20"/>
          <w:u w:val="single"/>
        </w:rPr>
        <w:t>Vse izjave podajamo pod kazensko in materialno odgovornostjo.</w:t>
      </w:r>
    </w:p>
    <w:p w:rsidR="0077054B" w:rsidRPr="0077054B" w:rsidRDefault="0077054B" w:rsidP="00241BF8">
      <w:pPr>
        <w:keepNext/>
        <w:tabs>
          <w:tab w:val="left" w:pos="0"/>
          <w:tab w:val="left" w:pos="8647"/>
        </w:tabs>
        <w:ind w:right="-2"/>
        <w:jc w:val="both"/>
        <w:rPr>
          <w:rFonts w:cs="Tahoma"/>
          <w:b/>
          <w:sz w:val="18"/>
          <w:szCs w:val="18"/>
        </w:rPr>
      </w:pPr>
    </w:p>
    <w:p w:rsidR="0077054B" w:rsidRDefault="0077054B" w:rsidP="00241BF8">
      <w:pPr>
        <w:keepNext/>
        <w:tabs>
          <w:tab w:val="left" w:pos="0"/>
          <w:tab w:val="left" w:pos="8647"/>
        </w:tabs>
        <w:ind w:right="-2"/>
        <w:jc w:val="both"/>
        <w:rPr>
          <w:rFonts w:cs="Tahoma"/>
          <w:b/>
          <w:sz w:val="18"/>
          <w:szCs w:val="18"/>
        </w:rPr>
      </w:pPr>
    </w:p>
    <w:p w:rsidR="005615A1" w:rsidRPr="0077054B" w:rsidRDefault="005615A1" w:rsidP="00241BF8">
      <w:pPr>
        <w:keepNext/>
        <w:tabs>
          <w:tab w:val="left" w:pos="0"/>
          <w:tab w:val="left" w:pos="8647"/>
        </w:tabs>
        <w:ind w:right="-2"/>
        <w:jc w:val="both"/>
        <w:rPr>
          <w:rFonts w:cs="Tahoma"/>
          <w:b/>
          <w:sz w:val="18"/>
          <w:szCs w:val="18"/>
        </w:rPr>
      </w:pPr>
    </w:p>
    <w:p w:rsidR="0077054B" w:rsidRPr="0077054B" w:rsidRDefault="0077054B"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cs="Tahoma"/>
          <w:b/>
          <w:bCs/>
          <w:i/>
          <w:noProof/>
          <w:sz w:val="18"/>
          <w:szCs w:val="18"/>
        </w:rPr>
      </w:pPr>
    </w:p>
    <w:p w:rsidR="0077054B" w:rsidRPr="0077054B" w:rsidRDefault="0077054B" w:rsidP="00241BF8">
      <w:pPr>
        <w:keepNext/>
        <w:jc w:val="both"/>
        <w:rPr>
          <w:rFonts w:eastAsia="Calibri" w:cs="Tahoma"/>
          <w:i/>
          <w:sz w:val="18"/>
          <w:szCs w:val="18"/>
          <w:lang w:eastAsia="en-US"/>
        </w:rPr>
      </w:pPr>
      <w:r w:rsidRPr="0077054B">
        <w:rPr>
          <w:rFonts w:eastAsia="Calibri" w:cs="Tahoma"/>
          <w:b/>
          <w:i/>
          <w:sz w:val="18"/>
          <w:szCs w:val="18"/>
          <w:lang w:eastAsia="en-US"/>
        </w:rPr>
        <w:t>Opomba:</w:t>
      </w:r>
      <w:r w:rsidRPr="0077054B">
        <w:rPr>
          <w:rFonts w:eastAsia="Calibri" w:cs="Tahoma"/>
          <w:i/>
          <w:sz w:val="18"/>
          <w:szCs w:val="18"/>
          <w:lang w:eastAsia="en-US"/>
        </w:rPr>
        <w:t xml:space="preserve"> </w:t>
      </w:r>
      <w:r w:rsidRPr="0077054B">
        <w:rPr>
          <w:rFonts w:cs="Tahoma"/>
          <w:i/>
          <w:iCs/>
          <w:sz w:val="18"/>
          <w:szCs w:val="22"/>
        </w:rPr>
        <w:t xml:space="preserve">Izjavo izpolnijo in podpišejo </w:t>
      </w:r>
      <w:r w:rsidRPr="0077054B">
        <w:rPr>
          <w:rFonts w:cs="Tahoma"/>
          <w:b/>
          <w:i/>
          <w:iCs/>
          <w:sz w:val="18"/>
          <w:szCs w:val="22"/>
        </w:rPr>
        <w:t>VSI</w:t>
      </w:r>
      <w:r w:rsidRPr="0077054B">
        <w:rPr>
          <w:rFonts w:cs="Tahoma"/>
          <w:i/>
          <w:iCs/>
          <w:sz w:val="18"/>
          <w:szCs w:val="22"/>
        </w:rPr>
        <w:t xml:space="preserve"> </w:t>
      </w:r>
      <w:r w:rsidRPr="0077054B">
        <w:rPr>
          <w:rFonts w:cs="Tahoma"/>
          <w:i/>
          <w:iCs/>
          <w:sz w:val="18"/>
          <w:szCs w:val="22"/>
          <w:u w:val="single"/>
        </w:rPr>
        <w:t>podizvajalci</w:t>
      </w:r>
      <w:r w:rsidRPr="0077054B">
        <w:rPr>
          <w:rFonts w:cs="Tahoma"/>
          <w:i/>
          <w:iCs/>
          <w:sz w:val="18"/>
          <w:szCs w:val="22"/>
        </w:rPr>
        <w:t xml:space="preserve"> (v kolikor  ponudnik v ponudbi nominira podizvajalce za izvedbo javnega naročila) in drugi </w:t>
      </w:r>
      <w:r w:rsidRPr="0077054B">
        <w:rPr>
          <w:rFonts w:cs="Tahoma"/>
          <w:i/>
          <w:iCs/>
          <w:sz w:val="18"/>
          <w:szCs w:val="22"/>
          <w:u w:val="single"/>
        </w:rPr>
        <w:t>subjekti</w:t>
      </w:r>
      <w:r w:rsidRPr="0077054B">
        <w:rPr>
          <w:rFonts w:cs="Tahoma"/>
          <w:i/>
          <w:iCs/>
          <w:sz w:val="18"/>
          <w:szCs w:val="22"/>
        </w:rPr>
        <w:t xml:space="preserve">, katerih zmogljivost uporablja ponudnik (v kolikor ponudnik </w:t>
      </w:r>
      <w:r w:rsidRPr="0077054B">
        <w:rPr>
          <w:rFonts w:cs="Tahoma"/>
          <w:bCs/>
          <w:i/>
          <w:iCs/>
          <w:sz w:val="18"/>
          <w:szCs w:val="22"/>
        </w:rPr>
        <w:t>glede pogojev</w:t>
      </w:r>
      <w:r w:rsidRPr="0077054B">
        <w:rPr>
          <w:rFonts w:cs="Tahoma"/>
          <w:b/>
          <w:bCs/>
          <w:i/>
          <w:iCs/>
          <w:sz w:val="18"/>
          <w:szCs w:val="22"/>
        </w:rPr>
        <w:t xml:space="preserve"> </w:t>
      </w:r>
      <w:r w:rsidRPr="0077054B">
        <w:rPr>
          <w:rFonts w:cs="Tahoma"/>
          <w:i/>
          <w:iCs/>
          <w:sz w:val="18"/>
          <w:szCs w:val="22"/>
        </w:rPr>
        <w:t>v zvezi z ekonomskim in finančnim položajem ter tehnično in strokovno sposobnostjo uporabi zmogljivosti drugih subjektov).</w:t>
      </w:r>
    </w:p>
    <w:p w:rsidR="0077054B" w:rsidRDefault="0077054B" w:rsidP="00241BF8">
      <w:pPr>
        <w:keepNext/>
        <w:jc w:val="both"/>
        <w:rPr>
          <w:rFonts w:cs="Tahoma"/>
          <w:b/>
          <w:i/>
          <w:sz w:val="20"/>
          <w:szCs w:val="20"/>
          <w:u w:val="single"/>
        </w:rPr>
      </w:pPr>
    </w:p>
    <w:p w:rsidR="007A0514" w:rsidRDefault="007A0514" w:rsidP="00241BF8">
      <w:pPr>
        <w:keepNext/>
        <w:jc w:val="both"/>
        <w:rPr>
          <w:rFonts w:cs="Tahoma"/>
          <w:b/>
          <w:i/>
          <w:sz w:val="20"/>
          <w:szCs w:val="20"/>
          <w:u w:val="single"/>
        </w:rPr>
      </w:pPr>
    </w:p>
    <w:p w:rsidR="00E06587" w:rsidRDefault="00E06587" w:rsidP="00241BF8">
      <w:pPr>
        <w:keepNext/>
        <w:jc w:val="both"/>
        <w:rPr>
          <w:rFonts w:cs="Tahoma"/>
          <w:b/>
          <w:i/>
          <w:sz w:val="20"/>
          <w:szCs w:val="20"/>
          <w:u w:val="single"/>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4D5284" w:rsidTr="00E53ECA">
        <w:tc>
          <w:tcPr>
            <w:tcW w:w="608" w:type="dxa"/>
            <w:tcBorders>
              <w:right w:val="nil"/>
            </w:tcBorders>
          </w:tcPr>
          <w:p w:rsidR="001D2641" w:rsidRPr="004D5284" w:rsidRDefault="001D2641" w:rsidP="00241BF8">
            <w:pPr>
              <w:keepNext/>
              <w:jc w:val="both"/>
              <w:rPr>
                <w:rFonts w:cs="Tahoma"/>
                <w:sz w:val="20"/>
                <w:szCs w:val="20"/>
              </w:rPr>
            </w:pP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ascii="Times New Roman" w:hAnsi="Times New Roman"/>
                <w:sz w:val="20"/>
                <w:szCs w:val="20"/>
              </w:rPr>
              <w:br w:type="page"/>
            </w:r>
            <w:r w:rsidRPr="004D5284">
              <w:rPr>
                <w:rFonts w:cs="Tahoma"/>
                <w:sz w:val="20"/>
                <w:szCs w:val="20"/>
              </w:rPr>
              <w:br w:type="page"/>
            </w:r>
            <w:r w:rsidRPr="004D5284">
              <w:rPr>
                <w:rFonts w:cs="Tahoma"/>
                <w:b/>
                <w:sz w:val="20"/>
                <w:szCs w:val="20"/>
              </w:rPr>
              <w:br w:type="page"/>
            </w:r>
            <w:r w:rsidRPr="004D5284">
              <w:rPr>
                <w:rFonts w:cs="Tahoma"/>
                <w:sz w:val="20"/>
                <w:szCs w:val="20"/>
              </w:rPr>
              <w:br w:type="page"/>
            </w:r>
          </w:p>
        </w:tc>
        <w:tc>
          <w:tcPr>
            <w:tcW w:w="7654" w:type="dxa"/>
            <w:tcBorders>
              <w:left w:val="nil"/>
            </w:tcBorders>
            <w:vAlign w:val="bottom"/>
          </w:tcPr>
          <w:p w:rsidR="001D2641" w:rsidRPr="004D5284" w:rsidRDefault="001D2641" w:rsidP="00241BF8">
            <w:pPr>
              <w:keepNext/>
              <w:rPr>
                <w:rFonts w:cs="Tahoma"/>
                <w:sz w:val="20"/>
                <w:szCs w:val="20"/>
              </w:rPr>
            </w:pPr>
            <w:r w:rsidRPr="004D5284">
              <w:rPr>
                <w:rFonts w:cs="Tahoma"/>
                <w:sz w:val="20"/>
                <w:szCs w:val="20"/>
              </w:rPr>
              <w:t>IZJAVA</w:t>
            </w:r>
            <w:r>
              <w:rPr>
                <w:rFonts w:cs="Tahoma"/>
                <w:sz w:val="20"/>
                <w:szCs w:val="20"/>
              </w:rPr>
              <w:t xml:space="preserve"> FIZIČNE OSEBE</w:t>
            </w:r>
          </w:p>
        </w:tc>
        <w:tc>
          <w:tcPr>
            <w:tcW w:w="850" w:type="dxa"/>
            <w:tcBorders>
              <w:right w:val="nil"/>
            </w:tcBorders>
          </w:tcPr>
          <w:p w:rsidR="001D2641" w:rsidRPr="004D5284" w:rsidRDefault="0077054B" w:rsidP="00241BF8">
            <w:pPr>
              <w:keepNext/>
              <w:jc w:val="both"/>
              <w:rPr>
                <w:rFonts w:cs="Tahoma"/>
                <w:b/>
                <w:sz w:val="20"/>
                <w:szCs w:val="20"/>
              </w:rPr>
            </w:pPr>
            <w:r>
              <w:rPr>
                <w:rFonts w:cs="Tahoma"/>
                <w:b/>
                <w:i/>
                <w:sz w:val="20"/>
                <w:szCs w:val="20"/>
              </w:rPr>
              <w:t>P</w:t>
            </w:r>
            <w:r w:rsidR="001D2641" w:rsidRPr="004D5284">
              <w:rPr>
                <w:rFonts w:cs="Tahoma"/>
                <w:b/>
                <w:i/>
                <w:sz w:val="20"/>
                <w:szCs w:val="20"/>
              </w:rPr>
              <w:t xml:space="preserve">riloga </w:t>
            </w:r>
          </w:p>
        </w:tc>
        <w:tc>
          <w:tcPr>
            <w:tcW w:w="576" w:type="dxa"/>
            <w:tcBorders>
              <w:left w:val="nil"/>
            </w:tcBorders>
          </w:tcPr>
          <w:p w:rsidR="001D2641" w:rsidRPr="004D5284" w:rsidRDefault="009A4457" w:rsidP="00241BF8">
            <w:pPr>
              <w:keepNext/>
              <w:jc w:val="both"/>
              <w:rPr>
                <w:rFonts w:cs="Tahoma"/>
                <w:b/>
                <w:i/>
                <w:sz w:val="20"/>
                <w:szCs w:val="20"/>
              </w:rPr>
            </w:pPr>
            <w:r>
              <w:rPr>
                <w:rFonts w:cs="Tahoma"/>
                <w:b/>
                <w:i/>
                <w:sz w:val="20"/>
                <w:szCs w:val="20"/>
              </w:rPr>
              <w:t>3/3</w:t>
            </w:r>
          </w:p>
        </w:tc>
      </w:tr>
    </w:tbl>
    <w:p w:rsidR="001D2641" w:rsidRDefault="001D2641" w:rsidP="00241BF8">
      <w:pPr>
        <w:keepNext/>
        <w:rPr>
          <w:rFonts w:cs="Tahoma"/>
          <w:b/>
          <w:sz w:val="20"/>
          <w:szCs w:val="20"/>
        </w:rPr>
      </w:pPr>
    </w:p>
    <w:p w:rsidR="005C138A" w:rsidRPr="005C138A" w:rsidRDefault="00F82935" w:rsidP="00241BF8">
      <w:pPr>
        <w:keepNext/>
        <w:jc w:val="both"/>
        <w:rPr>
          <w:rFonts w:cs="Tahoma"/>
          <w:b/>
          <w:sz w:val="20"/>
          <w:szCs w:val="20"/>
        </w:rPr>
      </w:pPr>
      <w:r>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p>
    <w:p w:rsidR="001B4216" w:rsidRDefault="001B4216" w:rsidP="00241BF8">
      <w:pPr>
        <w:keepNext/>
        <w:tabs>
          <w:tab w:val="left" w:pos="567"/>
          <w:tab w:val="num" w:pos="851"/>
          <w:tab w:val="left" w:pos="993"/>
        </w:tabs>
        <w:jc w:val="both"/>
        <w:rPr>
          <w:rFonts w:cs="Tahoma"/>
          <w:sz w:val="20"/>
          <w:szCs w:val="20"/>
        </w:rPr>
      </w:pPr>
    </w:p>
    <w:p w:rsidR="001D2641" w:rsidRPr="006731E0" w:rsidRDefault="001D2641" w:rsidP="00241BF8">
      <w:pPr>
        <w:keepNext/>
        <w:tabs>
          <w:tab w:val="left" w:pos="567"/>
          <w:tab w:val="num" w:pos="851"/>
          <w:tab w:val="left" w:pos="993"/>
        </w:tabs>
        <w:jc w:val="both"/>
        <w:rPr>
          <w:rFonts w:cs="Tahoma"/>
          <w:sz w:val="20"/>
          <w:szCs w:val="20"/>
        </w:rPr>
      </w:pPr>
      <w:r w:rsidRPr="006731E0">
        <w:rPr>
          <w:rFonts w:cs="Tahoma"/>
          <w:sz w:val="20"/>
          <w:szCs w:val="20"/>
        </w:rPr>
        <w:t>Ime in priimek _______________________________________</w:t>
      </w:r>
      <w:r>
        <w:rPr>
          <w:rFonts w:cs="Tahoma"/>
          <w:sz w:val="20"/>
          <w:szCs w:val="20"/>
        </w:rPr>
        <w:t xml:space="preserve">______________________________ </w:t>
      </w:r>
    </w:p>
    <w:p w:rsidR="001D2641" w:rsidRPr="006731E0" w:rsidRDefault="001D2641" w:rsidP="00241BF8">
      <w:pPr>
        <w:keepNext/>
        <w:tabs>
          <w:tab w:val="left" w:pos="567"/>
          <w:tab w:val="num" w:pos="851"/>
          <w:tab w:val="left" w:pos="993"/>
        </w:tabs>
        <w:jc w:val="both"/>
        <w:rPr>
          <w:rFonts w:cs="Tahoma"/>
          <w:sz w:val="20"/>
          <w:szCs w:val="20"/>
        </w:rPr>
      </w:pPr>
    </w:p>
    <w:p w:rsidR="001D2641" w:rsidRDefault="001D2641" w:rsidP="00241BF8">
      <w:pPr>
        <w:keepNext/>
        <w:tabs>
          <w:tab w:val="left" w:pos="567"/>
          <w:tab w:val="num" w:pos="851"/>
          <w:tab w:val="left" w:pos="993"/>
        </w:tabs>
        <w:jc w:val="both"/>
        <w:rPr>
          <w:rFonts w:cs="Tahoma"/>
          <w:sz w:val="20"/>
          <w:szCs w:val="20"/>
        </w:rPr>
      </w:pPr>
      <w:r w:rsidRPr="006731E0">
        <w:rPr>
          <w:rFonts w:cs="Tahoma"/>
          <w:sz w:val="20"/>
          <w:szCs w:val="20"/>
        </w:rPr>
        <w:t>EMŠO ____________________________________________________________________________</w:t>
      </w:r>
    </w:p>
    <w:p w:rsidR="001D2641"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Spodaj podpisani/a, ki sem pri gospodarskemu subjektu ________</w:t>
      </w:r>
      <w:r w:rsidR="00F23DE9">
        <w:rPr>
          <w:rFonts w:cs="Tahoma"/>
          <w:sz w:val="20"/>
          <w:szCs w:val="20"/>
        </w:rPr>
        <w:t>___________________________</w:t>
      </w: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član/</w:t>
      </w:r>
      <w:proofErr w:type="spellStart"/>
      <w:r w:rsidRPr="000B7D64">
        <w:rPr>
          <w:rFonts w:cs="Tahoma"/>
          <w:sz w:val="20"/>
          <w:szCs w:val="20"/>
        </w:rPr>
        <w:t>ica</w:t>
      </w:r>
      <w:proofErr w:type="spellEnd"/>
      <w:r w:rsidRPr="005F1EA2">
        <w:rPr>
          <w:rFonts w:cs="Tahoma"/>
          <w:sz w:val="20"/>
          <w:szCs w:val="20"/>
        </w:rPr>
        <w:t xml:space="preserve"> </w:t>
      </w:r>
      <w:r w:rsidRPr="000B7D64">
        <w:rPr>
          <w:rFonts w:cs="Tahoma"/>
          <w:sz w:val="20"/>
          <w:szCs w:val="20"/>
        </w:rPr>
        <w:t>(ustrezno obkrožiti):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upravnega organa</w:t>
      </w:r>
      <w:r>
        <w:rPr>
          <w:rFonts w:ascii="Tahoma" w:hAnsi="Tahoma" w:cs="Tahoma"/>
        </w:rPr>
        <w:t xml:space="preserve"> ali </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vodstvenega organa</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 xml:space="preserve">nadzornega organa </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0B7D64">
        <w:rPr>
          <w:rFonts w:cs="Tahoma"/>
          <w:sz w:val="20"/>
          <w:szCs w:val="20"/>
        </w:rPr>
        <w:t>oziroma imam pooblastila za njegovo</w:t>
      </w:r>
      <w:r>
        <w:rPr>
          <w:rFonts w:cs="Tahoma"/>
          <w:sz w:val="20"/>
          <w:szCs w:val="20"/>
        </w:rPr>
        <w:t xml:space="preserve"> (ustrezno obkrožiti)</w:t>
      </w:r>
      <w:r w:rsidRPr="000B7D64">
        <w:rPr>
          <w:rFonts w:cs="Tahoma"/>
          <w:sz w:val="20"/>
          <w:szCs w:val="20"/>
        </w:rPr>
        <w:t>:</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zastopanje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odločanje</w:t>
      </w:r>
      <w:r>
        <w:rPr>
          <w:rFonts w:ascii="Tahoma" w:hAnsi="Tahoma" w:cs="Tahoma"/>
        </w:rPr>
        <w:t xml:space="preserve"> ali</w:t>
      </w:r>
    </w:p>
    <w:p w:rsidR="001D2641" w:rsidRPr="000B7D64" w:rsidRDefault="001D2641" w:rsidP="00241BF8">
      <w:pPr>
        <w:pStyle w:val="Odstavekseznama"/>
        <w:keepNext/>
        <w:numPr>
          <w:ilvl w:val="0"/>
          <w:numId w:val="13"/>
        </w:numPr>
        <w:tabs>
          <w:tab w:val="left" w:pos="567"/>
          <w:tab w:val="num" w:pos="851"/>
          <w:tab w:val="left" w:pos="993"/>
        </w:tabs>
        <w:jc w:val="both"/>
        <w:rPr>
          <w:rFonts w:ascii="Tahoma" w:hAnsi="Tahoma" w:cs="Tahoma"/>
        </w:rPr>
      </w:pPr>
      <w:r w:rsidRPr="000B7D64">
        <w:rPr>
          <w:rFonts w:ascii="Tahoma" w:hAnsi="Tahoma" w:cs="Tahoma"/>
        </w:rPr>
        <w:t>nadzor</w:t>
      </w:r>
      <w:r>
        <w:rPr>
          <w:rFonts w:ascii="Tahoma" w:hAnsi="Tahoma" w:cs="Tahoma"/>
        </w:rPr>
        <w:t xml:space="preserve"> v njem,</w:t>
      </w:r>
    </w:p>
    <w:p w:rsidR="001D2641" w:rsidRPr="000B7D64" w:rsidRDefault="001D2641" w:rsidP="00241BF8">
      <w:pPr>
        <w:keepNext/>
        <w:tabs>
          <w:tab w:val="left" w:pos="567"/>
          <w:tab w:val="num" w:pos="851"/>
          <w:tab w:val="left" w:pos="993"/>
        </w:tabs>
        <w:jc w:val="both"/>
        <w:rPr>
          <w:rFonts w:cs="Tahoma"/>
          <w:sz w:val="20"/>
          <w:szCs w:val="20"/>
        </w:rPr>
      </w:pPr>
    </w:p>
    <w:p w:rsidR="001D2641" w:rsidRPr="000B7D64" w:rsidRDefault="001D2641" w:rsidP="00241BF8">
      <w:pPr>
        <w:keepNext/>
        <w:tabs>
          <w:tab w:val="left" w:pos="567"/>
          <w:tab w:val="num" w:pos="851"/>
          <w:tab w:val="left" w:pos="993"/>
        </w:tabs>
        <w:jc w:val="both"/>
        <w:rPr>
          <w:rFonts w:cs="Tahoma"/>
          <w:sz w:val="20"/>
          <w:szCs w:val="20"/>
        </w:rPr>
      </w:pPr>
      <w:r w:rsidRPr="00C82AF3">
        <w:rPr>
          <w:rFonts w:cs="Tahoma"/>
          <w:b/>
          <w:sz w:val="20"/>
          <w:szCs w:val="20"/>
        </w:rPr>
        <w:t>p</w:t>
      </w:r>
      <w:r w:rsidRPr="006731E0">
        <w:rPr>
          <w:rFonts w:cs="Tahoma"/>
          <w:b/>
          <w:sz w:val="20"/>
          <w:szCs w:val="20"/>
        </w:rPr>
        <w:t>od kazensko in materialno odgovornostjo</w:t>
      </w:r>
      <w:r w:rsidRPr="006731E0">
        <w:rPr>
          <w:rFonts w:cs="Tahoma"/>
          <w:sz w:val="20"/>
          <w:szCs w:val="20"/>
        </w:rPr>
        <w:t xml:space="preserve"> </w:t>
      </w:r>
    </w:p>
    <w:p w:rsidR="001D2641" w:rsidRDefault="001D2641" w:rsidP="00241BF8">
      <w:pPr>
        <w:keepNext/>
        <w:tabs>
          <w:tab w:val="left" w:pos="567"/>
          <w:tab w:val="num" w:pos="851"/>
          <w:tab w:val="left" w:pos="993"/>
        </w:tabs>
        <w:jc w:val="center"/>
        <w:rPr>
          <w:rFonts w:cs="Tahoma"/>
          <w:b/>
          <w:sz w:val="20"/>
          <w:szCs w:val="20"/>
        </w:rPr>
      </w:pPr>
    </w:p>
    <w:p w:rsidR="001D2641" w:rsidRPr="00907201" w:rsidRDefault="001D2641" w:rsidP="00241BF8">
      <w:pPr>
        <w:keepNext/>
        <w:tabs>
          <w:tab w:val="left" w:pos="567"/>
          <w:tab w:val="num" w:pos="851"/>
          <w:tab w:val="left" w:pos="993"/>
        </w:tabs>
        <w:jc w:val="center"/>
        <w:rPr>
          <w:rFonts w:cs="Tahoma"/>
          <w:b/>
        </w:rPr>
      </w:pPr>
      <w:r w:rsidRPr="00907201">
        <w:rPr>
          <w:rFonts w:cs="Tahoma"/>
          <w:b/>
        </w:rPr>
        <w:t>IZJAVLJAM</w:t>
      </w:r>
    </w:p>
    <w:p w:rsidR="001D2641" w:rsidRDefault="001D2641" w:rsidP="00241BF8">
      <w:pPr>
        <w:keepNext/>
        <w:tabs>
          <w:tab w:val="left" w:pos="567"/>
          <w:tab w:val="num" w:pos="851"/>
          <w:tab w:val="left" w:pos="993"/>
        </w:tabs>
        <w:jc w:val="both"/>
        <w:rPr>
          <w:rFonts w:cs="Tahoma"/>
          <w:sz w:val="20"/>
          <w:szCs w:val="20"/>
        </w:rPr>
      </w:pPr>
    </w:p>
    <w:p w:rsidR="001D2641" w:rsidRPr="00907201" w:rsidRDefault="001D2641" w:rsidP="00241BF8">
      <w:pPr>
        <w:keepNext/>
        <w:tabs>
          <w:tab w:val="left" w:pos="567"/>
          <w:tab w:val="num" w:pos="851"/>
          <w:tab w:val="left" w:pos="993"/>
        </w:tabs>
        <w:jc w:val="both"/>
        <w:rPr>
          <w:rFonts w:cs="Tahoma"/>
          <w:sz w:val="20"/>
          <w:szCs w:val="20"/>
        </w:rPr>
      </w:pPr>
      <w:r w:rsidRPr="00907201">
        <w:rPr>
          <w:rFonts w:cs="Tahoma"/>
          <w:sz w:val="20"/>
          <w:szCs w:val="20"/>
        </w:rPr>
        <w:t>da mi ni bila izrečena pravnomočna sodba, ki ima elemente kaznivih dejanj iz Kazenskega zakonika (Uradni list RS, št. 50/12 – uradno prečiščeno besedilo</w:t>
      </w:r>
      <w:r w:rsidR="00FD6450">
        <w:rPr>
          <w:rFonts w:cs="Tahoma"/>
          <w:sz w:val="20"/>
          <w:szCs w:val="20"/>
        </w:rPr>
        <w:t xml:space="preserve">, </w:t>
      </w:r>
      <w:r w:rsidR="00FD6450">
        <w:rPr>
          <w:rFonts w:cs="Tahoma"/>
          <w:bCs/>
          <w:sz w:val="20"/>
          <w:szCs w:val="20"/>
        </w:rPr>
        <w:t xml:space="preserve">6/16 – </w:t>
      </w:r>
      <w:proofErr w:type="spellStart"/>
      <w:r w:rsidR="00FD6450">
        <w:rPr>
          <w:rFonts w:cs="Tahoma"/>
          <w:bCs/>
          <w:sz w:val="20"/>
          <w:szCs w:val="20"/>
        </w:rPr>
        <w:t>popr</w:t>
      </w:r>
      <w:proofErr w:type="spellEnd"/>
      <w:r w:rsidR="00FD6450">
        <w:rPr>
          <w:rFonts w:cs="Tahoma"/>
          <w:bCs/>
          <w:sz w:val="20"/>
          <w:szCs w:val="20"/>
        </w:rPr>
        <w:t>.,</w:t>
      </w:r>
      <w:r w:rsidR="00FD6450" w:rsidRPr="00AE7569">
        <w:rPr>
          <w:rFonts w:cs="Tahoma"/>
          <w:bCs/>
          <w:sz w:val="20"/>
          <w:szCs w:val="20"/>
        </w:rPr>
        <w:t xml:space="preserve"> 54/15</w:t>
      </w:r>
      <w:r w:rsidR="00FD6450">
        <w:rPr>
          <w:rFonts w:cs="Tahoma"/>
          <w:bCs/>
          <w:sz w:val="20"/>
          <w:szCs w:val="20"/>
        </w:rPr>
        <w:t xml:space="preserve"> in 38/16</w:t>
      </w:r>
      <w:r w:rsidRPr="00907201">
        <w:rPr>
          <w:rFonts w:cs="Tahoma"/>
          <w:sz w:val="20"/>
          <w:szCs w:val="20"/>
        </w:rPr>
        <w:t xml:space="preserve">; v nadaljnjem besedilu: KZ-1), ki so opredeljena v </w:t>
      </w:r>
      <w:r w:rsidRPr="005F1EA2">
        <w:rPr>
          <w:rFonts w:cs="Tahoma"/>
          <w:sz w:val="20"/>
          <w:szCs w:val="20"/>
        </w:rPr>
        <w:t>prvem odstavku 75. člena ZJN-3</w:t>
      </w:r>
    </w:p>
    <w:p w:rsidR="001D2641" w:rsidRDefault="001D2641" w:rsidP="00241BF8">
      <w:pPr>
        <w:keepNext/>
        <w:tabs>
          <w:tab w:val="left" w:pos="567"/>
          <w:tab w:val="num" w:pos="851"/>
          <w:tab w:val="left" w:pos="993"/>
        </w:tabs>
        <w:jc w:val="both"/>
        <w:rPr>
          <w:rFonts w:ascii="Arial" w:hAnsi="Arial" w:cs="Arial"/>
          <w:sz w:val="18"/>
          <w:szCs w:val="18"/>
        </w:rPr>
      </w:pPr>
    </w:p>
    <w:p w:rsidR="001B4216" w:rsidRDefault="001B4216" w:rsidP="001B4216">
      <w:pPr>
        <w:keepNext/>
        <w:keepLines/>
        <w:tabs>
          <w:tab w:val="left" w:pos="567"/>
          <w:tab w:val="num" w:pos="851"/>
          <w:tab w:val="left" w:pos="993"/>
        </w:tabs>
        <w:jc w:val="both"/>
        <w:rPr>
          <w:rFonts w:cs="Tahoma"/>
          <w:sz w:val="18"/>
          <w:szCs w:val="18"/>
        </w:rPr>
      </w:pPr>
      <w:r>
        <w:rPr>
          <w:rFonts w:cs="Tahoma"/>
          <w:sz w:val="18"/>
          <w:szCs w:val="18"/>
        </w:rPr>
        <w:t>in</w:t>
      </w:r>
    </w:p>
    <w:p w:rsidR="001B4216" w:rsidRPr="00B77CA1" w:rsidRDefault="001B4216" w:rsidP="001B4216">
      <w:pPr>
        <w:keepNext/>
        <w:keepLines/>
        <w:tabs>
          <w:tab w:val="left" w:pos="567"/>
          <w:tab w:val="num" w:pos="851"/>
          <w:tab w:val="left" w:pos="993"/>
        </w:tabs>
        <w:jc w:val="center"/>
        <w:rPr>
          <w:rFonts w:cs="Tahoma"/>
          <w:b/>
        </w:rPr>
      </w:pPr>
      <w:r w:rsidRPr="00B77CA1">
        <w:rPr>
          <w:rFonts w:cs="Tahoma"/>
          <w:b/>
        </w:rPr>
        <w:t>POOBLAŠČAM</w:t>
      </w:r>
    </w:p>
    <w:p w:rsidR="001B4216" w:rsidRPr="00B77CA1" w:rsidRDefault="001B4216" w:rsidP="001B4216">
      <w:pPr>
        <w:keepNext/>
        <w:keepLines/>
        <w:tabs>
          <w:tab w:val="left" w:pos="567"/>
          <w:tab w:val="num" w:pos="851"/>
          <w:tab w:val="left" w:pos="993"/>
        </w:tabs>
        <w:jc w:val="both"/>
        <w:rPr>
          <w:rFonts w:cs="Tahoma"/>
        </w:rPr>
      </w:pPr>
    </w:p>
    <w:p w:rsidR="001B4216" w:rsidRPr="005F2C2E" w:rsidRDefault="001B4216" w:rsidP="001B4216">
      <w:pPr>
        <w:keepNext/>
        <w:keepLines/>
        <w:jc w:val="both"/>
        <w:rPr>
          <w:rFonts w:cs="Tahoma"/>
          <w:sz w:val="20"/>
        </w:rPr>
      </w:pPr>
      <w:r w:rsidRPr="001B4216">
        <w:rPr>
          <w:rFonts w:cs="Tahoma"/>
          <w:sz w:val="20"/>
        </w:rPr>
        <w:t xml:space="preserve">JAVNI HOLDING Ljubljana, d.o.o., Verovškova ulica 70, </w:t>
      </w:r>
      <w:r w:rsidRPr="005F2C2E">
        <w:rPr>
          <w:rFonts w:cs="Tahoma"/>
          <w:sz w:val="20"/>
        </w:rPr>
        <w:t xml:space="preserve">1000 Ljubljana, da za potrebe preverjanja izpolnjevanja pogojev v postopku oddaje javnega naročila št. </w:t>
      </w:r>
      <w:r w:rsidR="00F82935">
        <w:rPr>
          <w:rFonts w:cs="Tahoma"/>
          <w:sz w:val="20"/>
          <w:szCs w:val="20"/>
        </w:rPr>
        <w:t>ŽALE-</w:t>
      </w:r>
      <w:r w:rsidR="005E2FCD">
        <w:rPr>
          <w:rFonts w:cs="Tahoma"/>
          <w:sz w:val="20"/>
          <w:szCs w:val="20"/>
        </w:rPr>
        <w:t>22/19</w:t>
      </w:r>
      <w:r w:rsidR="005F2C2E" w:rsidRPr="005F2C2E">
        <w:rPr>
          <w:rFonts w:cs="Tahoma"/>
          <w:sz w:val="20"/>
          <w:szCs w:val="20"/>
        </w:rPr>
        <w:t xml:space="preserve"> </w:t>
      </w:r>
      <w:r w:rsidR="009120B5">
        <w:rPr>
          <w:rFonts w:cs="Tahoma"/>
          <w:sz w:val="20"/>
          <w:szCs w:val="20"/>
        </w:rPr>
        <w:t>Dobava bagra</w:t>
      </w:r>
      <w:r w:rsidRPr="005F2C2E">
        <w:rPr>
          <w:rFonts w:cs="Tahoma"/>
          <w:sz w:val="20"/>
        </w:rPr>
        <w:t>, od Ministrstva za pravosodje pridobi potrdilo iz kazenske evidence.</w:t>
      </w:r>
    </w:p>
    <w:p w:rsidR="001B4216" w:rsidRPr="001B4216" w:rsidRDefault="001B4216" w:rsidP="001B4216">
      <w:pPr>
        <w:keepNext/>
        <w:keepLines/>
        <w:tabs>
          <w:tab w:val="left" w:pos="567"/>
          <w:tab w:val="num" w:pos="851"/>
          <w:tab w:val="left" w:pos="993"/>
        </w:tabs>
        <w:jc w:val="both"/>
        <w:rPr>
          <w:rFonts w:cs="Tahoma"/>
          <w:sz w:val="14"/>
          <w:szCs w:val="18"/>
        </w:rPr>
      </w:pPr>
    </w:p>
    <w:p w:rsidR="001B4216" w:rsidRPr="001B4216" w:rsidRDefault="001B4216" w:rsidP="001B4216">
      <w:pPr>
        <w:keepNext/>
        <w:keepLines/>
        <w:jc w:val="both"/>
        <w:rPr>
          <w:rFonts w:cs="Tahoma"/>
          <w:sz w:val="20"/>
        </w:rPr>
      </w:pPr>
      <w:r w:rsidRPr="001B4216">
        <w:rPr>
          <w:rFonts w:cs="Tahoma"/>
          <w:sz w:val="20"/>
        </w:rPr>
        <w:t>Ponudnik s sedežem izven Republike Slovenije se zavezujemo, da bomo dokazila o izpolnjevanju zahtev iz tč. 3.1. razpisne dokumentacije iz ustreznih evidenc predložili naročniku sami, v kolikor nas bo naročnik k temu pozval.</w:t>
      </w:r>
    </w:p>
    <w:p w:rsidR="001D2641" w:rsidRPr="001B4216" w:rsidRDefault="001D2641" w:rsidP="00241BF8">
      <w:pPr>
        <w:keepNext/>
        <w:tabs>
          <w:tab w:val="left" w:pos="567"/>
          <w:tab w:val="num" w:pos="851"/>
          <w:tab w:val="left" w:pos="993"/>
        </w:tabs>
        <w:jc w:val="both"/>
        <w:rPr>
          <w:rFonts w:ascii="Arial" w:hAnsi="Arial" w:cs="Arial"/>
          <w:sz w:val="14"/>
          <w:szCs w:val="18"/>
        </w:rPr>
      </w:pPr>
    </w:p>
    <w:p w:rsidR="001D2641" w:rsidRDefault="001D2641" w:rsidP="00241BF8">
      <w:pPr>
        <w:keepNext/>
        <w:tabs>
          <w:tab w:val="left" w:pos="567"/>
          <w:tab w:val="num" w:pos="851"/>
          <w:tab w:val="left" w:pos="993"/>
        </w:tabs>
        <w:jc w:val="both"/>
        <w:rPr>
          <w:rFonts w:ascii="Arial" w:hAnsi="Arial" w:cs="Arial"/>
          <w:sz w:val="18"/>
          <w:szCs w:val="18"/>
        </w:rPr>
      </w:pPr>
    </w:p>
    <w:p w:rsidR="00DD0FB6" w:rsidRDefault="00DD0FB6" w:rsidP="00241BF8">
      <w:pPr>
        <w:keepNext/>
        <w:tabs>
          <w:tab w:val="left" w:pos="567"/>
          <w:tab w:val="num" w:pos="851"/>
          <w:tab w:val="left" w:pos="993"/>
        </w:tabs>
        <w:jc w:val="both"/>
        <w:rPr>
          <w:rFonts w:ascii="Arial" w:hAnsi="Arial" w:cs="Arial"/>
          <w:sz w:val="18"/>
          <w:szCs w:val="18"/>
        </w:rPr>
      </w:pPr>
    </w:p>
    <w:p w:rsidR="001D2641" w:rsidRDefault="001D2641" w:rsidP="00241BF8">
      <w:pPr>
        <w:keepNext/>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6731E0" w:rsidTr="00E53ECA">
        <w:trPr>
          <w:trHeight w:val="235"/>
        </w:trPr>
        <w:tc>
          <w:tcPr>
            <w:tcW w:w="3402"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 xml:space="preserve"> (</w:t>
            </w:r>
            <w:r>
              <w:rPr>
                <w:rFonts w:cs="Tahoma"/>
                <w:snapToGrid w:val="0"/>
                <w:color w:val="000000"/>
                <w:sz w:val="20"/>
                <w:szCs w:val="20"/>
              </w:rPr>
              <w:t>K</w:t>
            </w:r>
            <w:r w:rsidRPr="006731E0">
              <w:rPr>
                <w:rFonts w:cs="Tahoma"/>
                <w:snapToGrid w:val="0"/>
                <w:color w:val="000000"/>
                <w:sz w:val="20"/>
                <w:szCs w:val="20"/>
              </w:rPr>
              <w:t>raj, datum)</w:t>
            </w:r>
          </w:p>
        </w:tc>
        <w:tc>
          <w:tcPr>
            <w:tcW w:w="2410" w:type="dxa"/>
          </w:tcPr>
          <w:p w:rsidR="001D2641" w:rsidRPr="006731E0" w:rsidRDefault="001D2641" w:rsidP="00241BF8">
            <w:pPr>
              <w:keepNext/>
              <w:jc w:val="center"/>
              <w:rPr>
                <w:rFonts w:cs="Tahoma"/>
                <w:snapToGrid w:val="0"/>
                <w:color w:val="000000"/>
                <w:sz w:val="20"/>
                <w:szCs w:val="20"/>
              </w:rPr>
            </w:pPr>
          </w:p>
        </w:tc>
        <w:tc>
          <w:tcPr>
            <w:tcW w:w="3686" w:type="dxa"/>
            <w:tcBorders>
              <w:top w:val="single" w:sz="4" w:space="0" w:color="auto"/>
            </w:tcBorders>
          </w:tcPr>
          <w:p w:rsidR="001D2641" w:rsidRPr="006731E0" w:rsidRDefault="001D2641" w:rsidP="00241BF8">
            <w:pPr>
              <w:keepNext/>
              <w:jc w:val="center"/>
              <w:rPr>
                <w:rFonts w:cs="Tahoma"/>
                <w:snapToGrid w:val="0"/>
                <w:color w:val="000000"/>
                <w:sz w:val="20"/>
                <w:szCs w:val="20"/>
              </w:rPr>
            </w:pPr>
            <w:r w:rsidRPr="006731E0">
              <w:rPr>
                <w:rFonts w:cs="Tahoma"/>
                <w:snapToGrid w:val="0"/>
                <w:color w:val="000000"/>
                <w:sz w:val="20"/>
                <w:szCs w:val="20"/>
              </w:rPr>
              <w:t>(Podpis</w:t>
            </w:r>
            <w:r>
              <w:rPr>
                <w:rFonts w:cs="Tahoma"/>
                <w:snapToGrid w:val="0"/>
                <w:color w:val="000000"/>
                <w:sz w:val="20"/>
                <w:szCs w:val="20"/>
              </w:rPr>
              <w:t xml:space="preserve"> fizične osebe</w:t>
            </w:r>
            <w:r w:rsidRPr="006731E0">
              <w:rPr>
                <w:rFonts w:cs="Tahoma"/>
                <w:snapToGrid w:val="0"/>
                <w:color w:val="000000"/>
                <w:sz w:val="20"/>
                <w:szCs w:val="20"/>
              </w:rPr>
              <w:t>)</w:t>
            </w:r>
          </w:p>
        </w:tc>
      </w:tr>
    </w:tbl>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Pr="006731E0" w:rsidRDefault="001D2641" w:rsidP="00241BF8">
      <w:pPr>
        <w:keepNext/>
        <w:tabs>
          <w:tab w:val="left" w:pos="284"/>
        </w:tabs>
        <w:jc w:val="both"/>
        <w:rPr>
          <w:rFonts w:cs="Tahoma"/>
          <w:sz w:val="20"/>
          <w:szCs w:val="20"/>
        </w:rPr>
      </w:pPr>
    </w:p>
    <w:p w:rsidR="001D2641" w:rsidRDefault="001D2641" w:rsidP="00241BF8">
      <w:pPr>
        <w:keepNext/>
        <w:tabs>
          <w:tab w:val="left" w:pos="284"/>
        </w:tabs>
        <w:jc w:val="both"/>
        <w:rPr>
          <w:rFonts w:cs="Tahoma"/>
          <w:i/>
          <w:sz w:val="18"/>
          <w:szCs w:val="18"/>
        </w:rPr>
      </w:pPr>
      <w:r w:rsidRPr="006731E0">
        <w:rPr>
          <w:rFonts w:cs="Tahoma"/>
          <w:b/>
          <w:i/>
          <w:sz w:val="18"/>
          <w:szCs w:val="18"/>
        </w:rPr>
        <w:t>Navodilo:</w:t>
      </w:r>
      <w:r w:rsidRPr="006731E0">
        <w:rPr>
          <w:rFonts w:cs="Tahoma"/>
          <w:i/>
          <w:sz w:val="18"/>
          <w:szCs w:val="18"/>
        </w:rPr>
        <w:t xml:space="preserve"> I</w:t>
      </w:r>
      <w:r>
        <w:rPr>
          <w:rFonts w:cs="Tahoma"/>
          <w:i/>
          <w:sz w:val="18"/>
          <w:szCs w:val="18"/>
        </w:rPr>
        <w:t xml:space="preserve">zjavo izpolnijo in podpišejo VSE </w:t>
      </w:r>
      <w:r w:rsidRPr="005F1EA2">
        <w:rPr>
          <w:rFonts w:cs="Tahoma"/>
          <w:i/>
          <w:sz w:val="18"/>
          <w:szCs w:val="18"/>
        </w:rPr>
        <w:t>osebe, ki so</w:t>
      </w:r>
      <w:r>
        <w:rPr>
          <w:rFonts w:cs="Tahoma"/>
          <w:i/>
          <w:sz w:val="18"/>
          <w:szCs w:val="18"/>
        </w:rPr>
        <w:t>:</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sidRPr="00AB325E">
        <w:rPr>
          <w:rFonts w:cs="Tahoma"/>
          <w:i/>
          <w:sz w:val="18"/>
          <w:szCs w:val="18"/>
        </w:rPr>
        <w:t xml:space="preserve"> </w:t>
      </w:r>
      <w:r w:rsidRPr="00AB325E">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1D2641" w:rsidRPr="00AB325E" w:rsidRDefault="001D2641" w:rsidP="00241BF8">
      <w:pPr>
        <w:pStyle w:val="Odstavekseznama"/>
        <w:keepNext/>
        <w:numPr>
          <w:ilvl w:val="0"/>
          <w:numId w:val="4"/>
        </w:numPr>
        <w:tabs>
          <w:tab w:val="left" w:pos="426"/>
        </w:tabs>
        <w:ind w:hanging="218"/>
        <w:jc w:val="both"/>
        <w:rPr>
          <w:rFonts w:ascii="Tahoma" w:hAnsi="Tahoma" w:cs="Tahoma"/>
          <w:i/>
          <w:sz w:val="18"/>
          <w:szCs w:val="18"/>
        </w:rPr>
      </w:pPr>
      <w:r>
        <w:rPr>
          <w:rFonts w:ascii="Tahoma" w:hAnsi="Tahoma" w:cs="Tahoma"/>
          <w:i/>
          <w:sz w:val="18"/>
          <w:szCs w:val="18"/>
        </w:rPr>
        <w:t>ki imajo pooblastila</w:t>
      </w:r>
      <w:r w:rsidRPr="005F1EA2">
        <w:rPr>
          <w:rFonts w:ascii="Tahoma" w:hAnsi="Tahoma" w:cs="Tahoma"/>
          <w:i/>
          <w:sz w:val="18"/>
          <w:szCs w:val="18"/>
        </w:rPr>
        <w:t xml:space="preserve"> za njegovo zastopanje ali odločanje ali nadzor v njem</w:t>
      </w:r>
      <w:r w:rsidR="00877C9C">
        <w:rPr>
          <w:rFonts w:ascii="Tahoma" w:hAnsi="Tahoma" w:cs="Tahoma"/>
          <w:i/>
          <w:sz w:val="18"/>
          <w:szCs w:val="18"/>
        </w:rPr>
        <w:t>.</w:t>
      </w:r>
    </w:p>
    <w:p w:rsidR="001D2641" w:rsidRDefault="001D2641" w:rsidP="00241BF8">
      <w:pPr>
        <w:keepNext/>
        <w:tabs>
          <w:tab w:val="left" w:pos="284"/>
        </w:tabs>
        <w:jc w:val="both"/>
        <w:rPr>
          <w:rFonts w:cs="Tahoma"/>
          <w:i/>
          <w:sz w:val="18"/>
          <w:szCs w:val="18"/>
        </w:rPr>
      </w:pPr>
    </w:p>
    <w:p w:rsidR="001D2641" w:rsidRDefault="001D2641" w:rsidP="00241BF8">
      <w:pPr>
        <w:keepNext/>
        <w:tabs>
          <w:tab w:val="left" w:pos="284"/>
        </w:tabs>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right w:val="nil"/>
            </w:tcBorders>
          </w:tcPr>
          <w:p w:rsidR="0077054B" w:rsidRPr="0077054B" w:rsidRDefault="0077054B" w:rsidP="00241BF8">
            <w:pPr>
              <w:keepNext/>
              <w:jc w:val="both"/>
              <w:rPr>
                <w:rFonts w:cs="Tahoma"/>
                <w:sz w:val="20"/>
                <w:szCs w:val="20"/>
              </w:rPr>
            </w:pPr>
          </w:p>
        </w:tc>
        <w:tc>
          <w:tcPr>
            <w:tcW w:w="7653" w:type="dxa"/>
            <w:tcBorders>
              <w:left w:val="nil"/>
            </w:tcBorders>
          </w:tcPr>
          <w:p w:rsidR="0077054B" w:rsidRPr="0077054B" w:rsidRDefault="0077054B" w:rsidP="00241BF8">
            <w:pPr>
              <w:keepNext/>
              <w:jc w:val="both"/>
              <w:rPr>
                <w:rFonts w:cs="Tahoma"/>
                <w:sz w:val="20"/>
                <w:szCs w:val="20"/>
              </w:rPr>
            </w:pPr>
            <w:r w:rsidRPr="0077054B">
              <w:rPr>
                <w:rFonts w:cs="Tahoma"/>
                <w:sz w:val="20"/>
                <w:szCs w:val="20"/>
              </w:rPr>
              <w:t>IZJAVA O UDELEŽBI FIZIČNIH IN PRAVNIH OSEB V LASTNIŠTVU PONUDNIKA</w:t>
            </w:r>
          </w:p>
        </w:tc>
        <w:tc>
          <w:tcPr>
            <w:tcW w:w="912" w:type="dxa"/>
            <w:tcBorders>
              <w:right w:val="nil"/>
            </w:tcBorders>
          </w:tcPr>
          <w:p w:rsidR="0077054B" w:rsidRPr="0077054B" w:rsidRDefault="0077054B" w:rsidP="00241BF8">
            <w:pPr>
              <w:keepNext/>
              <w:jc w:val="both"/>
              <w:rPr>
                <w:rFonts w:cs="Tahoma"/>
                <w:b/>
                <w:sz w:val="20"/>
                <w:szCs w:val="20"/>
              </w:rPr>
            </w:pPr>
            <w:r w:rsidRPr="0077054B">
              <w:rPr>
                <w:rFonts w:cs="Tahoma"/>
                <w:b/>
                <w:i/>
                <w:sz w:val="20"/>
                <w:szCs w:val="20"/>
              </w:rPr>
              <w:t xml:space="preserve">Priloga </w:t>
            </w:r>
          </w:p>
        </w:tc>
        <w:tc>
          <w:tcPr>
            <w:tcW w:w="551" w:type="dxa"/>
            <w:tcBorders>
              <w:left w:val="nil"/>
            </w:tcBorders>
          </w:tcPr>
          <w:p w:rsidR="0077054B" w:rsidRPr="0077054B" w:rsidRDefault="0077054B" w:rsidP="00241BF8">
            <w:pPr>
              <w:keepNext/>
              <w:jc w:val="both"/>
              <w:rPr>
                <w:rFonts w:cs="Tahoma"/>
                <w:b/>
                <w:i/>
                <w:sz w:val="20"/>
                <w:szCs w:val="20"/>
              </w:rPr>
            </w:pPr>
            <w:r w:rsidRPr="0077054B">
              <w:rPr>
                <w:rFonts w:cs="Tahoma"/>
                <w:b/>
                <w:i/>
                <w:sz w:val="20"/>
                <w:szCs w:val="20"/>
              </w:rPr>
              <w:t>3/4</w:t>
            </w:r>
          </w:p>
        </w:tc>
      </w:tr>
    </w:tbl>
    <w:p w:rsidR="000C4020" w:rsidRPr="000C4020" w:rsidRDefault="000C4020" w:rsidP="00241BF8">
      <w:pPr>
        <w:keepNext/>
        <w:tabs>
          <w:tab w:val="left" w:pos="284"/>
        </w:tabs>
        <w:jc w:val="both"/>
        <w:rPr>
          <w:rFonts w:ascii="Times New Roman" w:hAnsi="Times New Roman"/>
          <w:sz w:val="20"/>
          <w:szCs w:val="20"/>
        </w:rPr>
      </w:pPr>
    </w:p>
    <w:p w:rsidR="00201EFB" w:rsidRPr="00201EFB" w:rsidRDefault="00201EFB" w:rsidP="00241BF8">
      <w:pPr>
        <w:keepNext/>
        <w:tabs>
          <w:tab w:val="left" w:pos="2694"/>
          <w:tab w:val="left" w:pos="2977"/>
        </w:tabs>
        <w:spacing w:line="276" w:lineRule="auto"/>
        <w:ind w:right="1"/>
        <w:jc w:val="center"/>
        <w:rPr>
          <w:rFonts w:cs="Tahoma"/>
          <w:b/>
          <w:sz w:val="20"/>
          <w:szCs w:val="20"/>
        </w:rPr>
      </w:pPr>
      <w:r w:rsidRPr="00201EFB">
        <w:rPr>
          <w:rFonts w:cs="Tahoma"/>
          <w:b/>
          <w:sz w:val="20"/>
          <w:szCs w:val="20"/>
        </w:rPr>
        <w:t>I Z J A V A</w:t>
      </w:r>
    </w:p>
    <w:p w:rsidR="00201EFB" w:rsidRPr="00201EFB" w:rsidRDefault="00201EFB" w:rsidP="00241BF8">
      <w:pPr>
        <w:keepNext/>
        <w:spacing w:line="276" w:lineRule="auto"/>
        <w:ind w:right="1"/>
        <w:jc w:val="center"/>
        <w:rPr>
          <w:rFonts w:cs="Tahoma"/>
          <w:b/>
          <w:sz w:val="20"/>
          <w:szCs w:val="20"/>
        </w:rPr>
      </w:pPr>
      <w:r w:rsidRPr="00201EFB">
        <w:rPr>
          <w:rFonts w:cs="Tahoma"/>
          <w:b/>
          <w:sz w:val="20"/>
          <w:szCs w:val="20"/>
        </w:rPr>
        <w:t>O UDELEŽBI FIZIČNIH IN PRAVNIH OSEB V LASTNIŠTVU PONUDNIKA</w:t>
      </w:r>
    </w:p>
    <w:p w:rsidR="00201EFB" w:rsidRPr="00201EFB" w:rsidRDefault="00201EFB" w:rsidP="00241BF8">
      <w:pPr>
        <w:keepNext/>
        <w:tabs>
          <w:tab w:val="left" w:pos="284"/>
        </w:tabs>
        <w:rPr>
          <w:rFonts w:cs="Tahoma"/>
          <w:b/>
          <w:sz w:val="20"/>
          <w:szCs w:val="20"/>
        </w:rPr>
      </w:pPr>
    </w:p>
    <w:p w:rsidR="00201EFB" w:rsidRPr="00201EFB" w:rsidRDefault="00201EFB" w:rsidP="00241BF8">
      <w:pPr>
        <w:keepNext/>
        <w:tabs>
          <w:tab w:val="left" w:pos="284"/>
        </w:tabs>
        <w:jc w:val="both"/>
        <w:rPr>
          <w:rFonts w:cs="Tahoma"/>
          <w:sz w:val="20"/>
          <w:szCs w:val="20"/>
        </w:rPr>
      </w:pPr>
    </w:p>
    <w:p w:rsidR="00201EFB" w:rsidRPr="00201EFB" w:rsidRDefault="00201EFB" w:rsidP="00241BF8">
      <w:pPr>
        <w:keepNext/>
        <w:ind w:right="1"/>
        <w:jc w:val="both"/>
        <w:rPr>
          <w:rFonts w:cs="Tahoma"/>
          <w:b/>
          <w:i/>
          <w:sz w:val="20"/>
          <w:szCs w:val="20"/>
        </w:rPr>
      </w:pPr>
      <w:r w:rsidRPr="00201EFB">
        <w:rPr>
          <w:rFonts w:cs="Tahoma"/>
          <w:b/>
          <w:i/>
          <w:sz w:val="20"/>
          <w:szCs w:val="20"/>
        </w:rPr>
        <w:t>Podatki o pravni osebi (ponudniku):</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Polno ime podjetja</w:t>
      </w:r>
      <w:r w:rsidRPr="00201EFB">
        <w:rPr>
          <w:rFonts w:cs="Tahoma"/>
          <w:sz w:val="20"/>
          <w:szCs w:val="20"/>
        </w:rPr>
        <w:t>: 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Sedež podjetja</w:t>
      </w:r>
      <w:r w:rsidRPr="00201EFB">
        <w:rPr>
          <w:rFonts w:cs="Tahoma"/>
          <w:sz w:val="20"/>
          <w:szCs w:val="20"/>
        </w:rPr>
        <w:t>: _______________________________________________________________________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Občina sedeža podjetja</w:t>
      </w:r>
      <w:r w:rsidRPr="00201EFB">
        <w:rPr>
          <w:rFonts w:cs="Tahoma"/>
          <w:sz w:val="20"/>
          <w:szCs w:val="20"/>
        </w:rPr>
        <w:t>: ________________________________________________________________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Številka vpisa v sodni register (št. vložka)</w:t>
      </w:r>
      <w:r w:rsidRPr="00201EFB">
        <w:rPr>
          <w:rFonts w:cs="Tahoma"/>
          <w:sz w:val="20"/>
          <w:szCs w:val="20"/>
        </w:rPr>
        <w:t>: 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Matična številka podjetja</w:t>
      </w:r>
      <w:r w:rsidRPr="00201EFB">
        <w:rPr>
          <w:rFonts w:cs="Tahoma"/>
          <w:sz w:val="20"/>
          <w:szCs w:val="20"/>
        </w:rPr>
        <w:t>: _______________________________________________________________</w:t>
      </w:r>
    </w:p>
    <w:p w:rsidR="00201EFB" w:rsidRPr="00201EFB" w:rsidRDefault="00201EFB" w:rsidP="00241BF8">
      <w:pPr>
        <w:keepNext/>
        <w:spacing w:before="240" w:after="240"/>
        <w:ind w:right="1"/>
        <w:jc w:val="both"/>
        <w:rPr>
          <w:rFonts w:cs="Tahoma"/>
          <w:sz w:val="20"/>
          <w:szCs w:val="20"/>
        </w:rPr>
      </w:pPr>
      <w:r w:rsidRPr="00201EFB">
        <w:rPr>
          <w:rFonts w:cs="Tahoma"/>
          <w:bCs/>
          <w:sz w:val="20"/>
          <w:szCs w:val="20"/>
        </w:rPr>
        <w:t>ID ZA DDV:</w:t>
      </w:r>
      <w:r w:rsidRPr="00201EFB">
        <w:rPr>
          <w:rFonts w:cs="Tahoma"/>
          <w:sz w:val="20"/>
          <w:szCs w:val="20"/>
        </w:rPr>
        <w:t>: _________________________________________________________________________</w:t>
      </w:r>
    </w:p>
    <w:p w:rsidR="00201EFB" w:rsidRPr="00201EFB" w:rsidRDefault="00201EFB" w:rsidP="00241BF8">
      <w:pPr>
        <w:keepNext/>
        <w:ind w:right="1"/>
        <w:jc w:val="both"/>
        <w:rPr>
          <w:rFonts w:cs="Tahoma"/>
          <w:sz w:val="20"/>
          <w:szCs w:val="20"/>
        </w:rPr>
      </w:pPr>
    </w:p>
    <w:p w:rsidR="00201EFB" w:rsidRPr="005C138A" w:rsidRDefault="00201EFB" w:rsidP="00241BF8">
      <w:pPr>
        <w:keepNext/>
        <w:jc w:val="both"/>
        <w:rPr>
          <w:rFonts w:cs="Tahoma"/>
          <w:b/>
          <w:sz w:val="20"/>
          <w:szCs w:val="20"/>
        </w:rPr>
      </w:pPr>
      <w:r w:rsidRPr="00201EFB">
        <w:rPr>
          <w:rFonts w:cs="Tahoma"/>
          <w:sz w:val="20"/>
          <w:szCs w:val="20"/>
        </w:rPr>
        <w:t xml:space="preserve">V zvezi z javnim naročilom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005C138A">
        <w:rPr>
          <w:rFonts w:cs="Tahoma"/>
          <w:b/>
          <w:sz w:val="20"/>
          <w:szCs w:val="20"/>
        </w:rPr>
        <w:t xml:space="preserve"> </w:t>
      </w:r>
      <w:r w:rsidR="005C138A">
        <w:rPr>
          <w:rFonts w:cs="Tahoma"/>
          <w:sz w:val="20"/>
          <w:szCs w:val="20"/>
        </w:rPr>
        <w:t xml:space="preserve">in </w:t>
      </w:r>
      <w:r w:rsidRPr="00201EFB">
        <w:rPr>
          <w:rFonts w:cs="Tahoma"/>
          <w:sz w:val="20"/>
          <w:szCs w:val="20"/>
        </w:rPr>
        <w:t xml:space="preserve">na osnovi šestega odstavka 14. člena </w:t>
      </w:r>
      <w:proofErr w:type="spellStart"/>
      <w:r w:rsidRPr="00201EFB">
        <w:rPr>
          <w:rFonts w:cs="Tahoma"/>
          <w:sz w:val="20"/>
          <w:szCs w:val="20"/>
        </w:rPr>
        <w:t>ZIntPK</w:t>
      </w:r>
      <w:proofErr w:type="spellEnd"/>
      <w:r w:rsidRPr="00201EFB">
        <w:rPr>
          <w:rFonts w:cs="Tahoma"/>
          <w:sz w:val="20"/>
          <w:szCs w:val="20"/>
        </w:rPr>
        <w:t>-UPB2</w:t>
      </w:r>
      <w:r w:rsidR="005C138A">
        <w:rPr>
          <w:rFonts w:cs="Tahoma"/>
          <w:sz w:val="20"/>
          <w:szCs w:val="20"/>
        </w:rPr>
        <w:t>, posredujemo</w:t>
      </w:r>
      <w:r w:rsidRPr="00201EF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rsidR="00201EFB" w:rsidRPr="00201EFB" w:rsidRDefault="00201EFB" w:rsidP="00241BF8">
      <w:pPr>
        <w:keepNext/>
        <w:jc w:val="both"/>
        <w:rPr>
          <w:rFonts w:ascii="Times New Roman" w:hAnsi="Times New Roman"/>
          <w:sz w:val="20"/>
          <w:szCs w:val="20"/>
        </w:rPr>
      </w:pPr>
      <w:r w:rsidRPr="00201EFB">
        <w:rPr>
          <w:rFonts w:ascii="Times New Roman" w:hAnsi="Times New Roman"/>
          <w:sz w:val="20"/>
          <w:szCs w:val="20"/>
        </w:rPr>
        <w:t xml:space="preserve">  </w:t>
      </w: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pravne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pri lastništvu zgoraj navedenega ponudnika udeležene naslednje </w:t>
      </w:r>
      <w:r w:rsidRPr="00201EFB">
        <w:rPr>
          <w:rFonts w:cs="Tahoma"/>
          <w:sz w:val="20"/>
          <w:szCs w:val="20"/>
          <w:u w:val="single"/>
        </w:rPr>
        <w:t>fizične osebe</w:t>
      </w:r>
      <w:r w:rsidRPr="00201EFB">
        <w:rPr>
          <w:rFonts w:cs="Tahoma"/>
          <w:sz w:val="20"/>
          <w:szCs w:val="20"/>
        </w:rPr>
        <w:t>, vključno z udeležbo tihih družbenikov:</w:t>
      </w: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Delež lastništva v %</w:t>
            </w: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4"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Default="00201EFB" w:rsidP="00241BF8">
      <w:pPr>
        <w:keepNext/>
        <w:jc w:val="both"/>
        <w:rPr>
          <w:rFonts w:cs="Tahoma"/>
          <w:b/>
          <w:sz w:val="20"/>
          <w:szCs w:val="20"/>
        </w:rPr>
      </w:pPr>
    </w:p>
    <w:p w:rsidR="00201EFB" w:rsidRPr="00201EFB" w:rsidRDefault="00201EFB" w:rsidP="00241BF8">
      <w:pPr>
        <w:keepNext/>
        <w:jc w:val="both"/>
        <w:rPr>
          <w:rFonts w:cs="Tahoma"/>
          <w:b/>
          <w:sz w:val="20"/>
          <w:szCs w:val="20"/>
        </w:rPr>
      </w:pPr>
    </w:p>
    <w:p w:rsidR="00201EFB" w:rsidRDefault="00201EFB" w:rsidP="00241BF8">
      <w:pPr>
        <w:keepNext/>
        <w:jc w:val="both"/>
        <w:rPr>
          <w:rFonts w:cs="Tahoma"/>
          <w:sz w:val="20"/>
          <w:szCs w:val="20"/>
        </w:rPr>
      </w:pPr>
      <w:r w:rsidRPr="00201EFB">
        <w:rPr>
          <w:rFonts w:cs="Tahoma"/>
          <w:b/>
          <w:sz w:val="20"/>
          <w:szCs w:val="20"/>
        </w:rPr>
        <w:t>IZJAVLJAMO</w:t>
      </w:r>
      <w:r w:rsidRPr="00201EFB">
        <w:rPr>
          <w:rFonts w:cs="Tahoma"/>
          <w:sz w:val="20"/>
          <w:szCs w:val="20"/>
        </w:rPr>
        <w:t xml:space="preserve">, da so skladno z določbami zakona, ki ureja gospodarske družbe, </w:t>
      </w:r>
      <w:r w:rsidRPr="00201EFB">
        <w:rPr>
          <w:rFonts w:cs="Tahoma"/>
          <w:sz w:val="20"/>
          <w:szCs w:val="20"/>
          <w:u w:val="single"/>
        </w:rPr>
        <w:t>povezane družbe</w:t>
      </w:r>
      <w:r w:rsidRPr="00201EFB">
        <w:rPr>
          <w:rFonts w:cs="Tahoma"/>
          <w:sz w:val="20"/>
          <w:szCs w:val="20"/>
        </w:rPr>
        <w:t xml:space="preserve"> z zgoraj navedenim ponudnikom, naslednji gospodarski subjekti:</w:t>
      </w:r>
    </w:p>
    <w:p w:rsidR="00545E29" w:rsidRPr="00201EFB" w:rsidRDefault="00545E29" w:rsidP="00241BF8">
      <w:pPr>
        <w:keepNext/>
        <w:jc w:val="both"/>
        <w:rPr>
          <w:rFonts w:cs="Tahoma"/>
          <w:sz w:val="20"/>
          <w:szCs w:val="20"/>
        </w:rPr>
      </w:pPr>
    </w:p>
    <w:p w:rsidR="00201EFB" w:rsidRPr="00201EFB" w:rsidRDefault="00201EFB" w:rsidP="00241BF8">
      <w:pPr>
        <w:keepNext/>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Matična številka</w:t>
            </w: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r w:rsidR="00201EFB" w:rsidRPr="00201EFB" w:rsidTr="00474AC6">
        <w:tc>
          <w:tcPr>
            <w:tcW w:w="533" w:type="dxa"/>
            <w:tcBorders>
              <w:top w:val="single" w:sz="4" w:space="0" w:color="auto"/>
              <w:left w:val="single" w:sz="4" w:space="0" w:color="auto"/>
              <w:bottom w:val="single" w:sz="4" w:space="0" w:color="auto"/>
              <w:right w:val="single" w:sz="4" w:space="0" w:color="auto"/>
            </w:tcBorders>
            <w:hideMark/>
          </w:tcPr>
          <w:p w:rsidR="00201EFB" w:rsidRPr="00201EFB" w:rsidRDefault="00201EFB" w:rsidP="00241BF8">
            <w:pPr>
              <w:keepNext/>
              <w:jc w:val="both"/>
              <w:rPr>
                <w:rFonts w:cs="Tahoma"/>
                <w:b/>
                <w:sz w:val="20"/>
                <w:szCs w:val="20"/>
              </w:rPr>
            </w:pPr>
            <w:r w:rsidRPr="00201EF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rsidR="00201EFB" w:rsidRPr="00201EFB" w:rsidRDefault="00201EFB" w:rsidP="00241BF8">
            <w:pPr>
              <w:keepNext/>
              <w:jc w:val="both"/>
              <w:rPr>
                <w:rFonts w:cs="Tahoma"/>
                <w:b/>
                <w:sz w:val="20"/>
                <w:szCs w:val="20"/>
              </w:rPr>
            </w:pPr>
          </w:p>
        </w:tc>
      </w:tr>
    </w:tbl>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01EFB" w:rsidRPr="00201EFB" w:rsidRDefault="00201EFB" w:rsidP="00241BF8">
      <w:pPr>
        <w:keepNext/>
        <w:jc w:val="both"/>
        <w:rPr>
          <w:rFonts w:cs="Tahoma"/>
          <w:sz w:val="20"/>
          <w:szCs w:val="20"/>
        </w:rPr>
      </w:pPr>
    </w:p>
    <w:p w:rsidR="00201EFB" w:rsidRPr="00201EFB" w:rsidRDefault="00201EFB" w:rsidP="00241BF8">
      <w:pPr>
        <w:keepNext/>
        <w:jc w:val="both"/>
        <w:rPr>
          <w:rFonts w:cs="Tahoma"/>
          <w:sz w:val="20"/>
          <w:szCs w:val="20"/>
        </w:rPr>
      </w:pPr>
      <w:r w:rsidRPr="00201EFB">
        <w:rPr>
          <w:rFonts w:cs="Tahoma"/>
          <w:sz w:val="20"/>
          <w:szCs w:val="20"/>
        </w:rPr>
        <w:t>S podpisom te izjave jamčim za točnost in resničnost podatkov ter se zavedam, da je pogodba v primeru lažne izjave ali neresničnih podatkov o dejstvih v izjavi ničen. Zavezujem se, da bom naročnika obvestil o vsaki spremembi posredovanih podatkov.</w:t>
      </w:r>
    </w:p>
    <w:p w:rsidR="00201EFB" w:rsidRPr="00201EFB" w:rsidRDefault="00201EFB" w:rsidP="00241BF8">
      <w:pPr>
        <w:keepNext/>
        <w:jc w:val="both"/>
        <w:rPr>
          <w:rFonts w:cs="Tahoma"/>
          <w:b/>
          <w:sz w:val="20"/>
          <w:szCs w:val="20"/>
        </w:rPr>
      </w:pPr>
    </w:p>
    <w:p w:rsidR="00201EFB" w:rsidRPr="00201EFB" w:rsidRDefault="00201EFB" w:rsidP="00241BF8">
      <w:pPr>
        <w:keepNext/>
        <w:jc w:val="both"/>
        <w:rPr>
          <w:rFonts w:cs="Tahoma"/>
          <w:i/>
          <w:sz w:val="20"/>
          <w:szCs w:val="20"/>
          <w:u w:val="single"/>
        </w:rPr>
      </w:pPr>
      <w:r w:rsidRPr="00201EFB">
        <w:rPr>
          <w:rFonts w:cs="Tahoma"/>
          <w:i/>
          <w:sz w:val="20"/>
          <w:szCs w:val="20"/>
          <w:u w:val="single"/>
        </w:rPr>
        <w:t>Vse izjave podajamo pod kazensko in materialno odgovornostjo.</w:t>
      </w:r>
    </w:p>
    <w:p w:rsidR="00201EFB" w:rsidRPr="00201EFB" w:rsidRDefault="00201EFB" w:rsidP="00241BF8">
      <w:pPr>
        <w:keepNext/>
        <w:jc w:val="both"/>
        <w:rPr>
          <w:rFonts w:cs="Tahoma"/>
          <w:b/>
          <w:sz w:val="20"/>
          <w:szCs w:val="20"/>
        </w:rPr>
      </w:pPr>
    </w:p>
    <w:p w:rsidR="00201EFB" w:rsidRDefault="00201EFB"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877C9C" w:rsidTr="001E0D6A">
        <w:trPr>
          <w:trHeight w:val="235"/>
        </w:trPr>
        <w:tc>
          <w:tcPr>
            <w:tcW w:w="3402" w:type="dxa"/>
            <w:tcBorders>
              <w:bottom w:val="single" w:sz="4" w:space="0" w:color="auto"/>
            </w:tcBorders>
          </w:tcPr>
          <w:p w:rsidR="001A2BBF" w:rsidRPr="00877C9C" w:rsidRDefault="001A2BBF" w:rsidP="00241BF8">
            <w:pPr>
              <w:keepNext/>
              <w:jc w:val="both"/>
              <w:rPr>
                <w:rFonts w:cs="Tahoma"/>
                <w:snapToGrid w:val="0"/>
                <w:color w:val="000000"/>
                <w:sz w:val="20"/>
                <w:szCs w:val="20"/>
              </w:rPr>
            </w:pPr>
          </w:p>
        </w:tc>
        <w:tc>
          <w:tcPr>
            <w:tcW w:w="2977" w:type="dxa"/>
          </w:tcPr>
          <w:p w:rsidR="001A2BBF" w:rsidRPr="00877C9C" w:rsidRDefault="001A2BBF" w:rsidP="00241BF8">
            <w:pPr>
              <w:keepNext/>
              <w:jc w:val="center"/>
              <w:rPr>
                <w:rFonts w:cs="Tahoma"/>
                <w:snapToGrid w:val="0"/>
                <w:color w:val="000000"/>
                <w:sz w:val="20"/>
                <w:szCs w:val="20"/>
              </w:rPr>
            </w:pPr>
          </w:p>
        </w:tc>
        <w:tc>
          <w:tcPr>
            <w:tcW w:w="3119" w:type="dxa"/>
            <w:tcBorders>
              <w:bottom w:val="single" w:sz="4" w:space="0" w:color="auto"/>
            </w:tcBorders>
          </w:tcPr>
          <w:p w:rsidR="001A2BBF" w:rsidRPr="00877C9C" w:rsidRDefault="001A2BBF" w:rsidP="00241BF8">
            <w:pPr>
              <w:keepNext/>
              <w:tabs>
                <w:tab w:val="left" w:pos="567"/>
                <w:tab w:val="num" w:pos="851"/>
                <w:tab w:val="left" w:pos="993"/>
              </w:tabs>
              <w:jc w:val="both"/>
              <w:rPr>
                <w:rFonts w:cs="Tahoma"/>
                <w:snapToGrid w:val="0"/>
                <w:color w:val="000000"/>
                <w:sz w:val="28"/>
                <w:szCs w:val="20"/>
              </w:rPr>
            </w:pPr>
          </w:p>
        </w:tc>
      </w:tr>
      <w:tr w:rsidR="001A2BBF" w:rsidRPr="00877C9C" w:rsidTr="001E0D6A">
        <w:trPr>
          <w:trHeight w:val="235"/>
        </w:trPr>
        <w:tc>
          <w:tcPr>
            <w:tcW w:w="3402"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(Kraj, datum)</w:t>
            </w:r>
          </w:p>
        </w:tc>
        <w:tc>
          <w:tcPr>
            <w:tcW w:w="2977" w:type="dxa"/>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žig</w:t>
            </w:r>
          </w:p>
        </w:tc>
        <w:tc>
          <w:tcPr>
            <w:tcW w:w="3119" w:type="dxa"/>
            <w:tcBorders>
              <w:top w:val="single" w:sz="4" w:space="0" w:color="auto"/>
            </w:tcBorders>
          </w:tcPr>
          <w:p w:rsidR="001A2BBF" w:rsidRPr="00877C9C" w:rsidRDefault="001A2BBF" w:rsidP="00241BF8">
            <w:pPr>
              <w:keepNext/>
              <w:jc w:val="center"/>
              <w:rPr>
                <w:rFonts w:cs="Tahoma"/>
                <w:snapToGrid w:val="0"/>
                <w:color w:val="000000"/>
                <w:sz w:val="20"/>
                <w:szCs w:val="20"/>
              </w:rPr>
            </w:pPr>
            <w:r w:rsidRPr="00877C9C">
              <w:rPr>
                <w:rFonts w:cs="Tahoma"/>
                <w:snapToGrid w:val="0"/>
                <w:color w:val="000000"/>
                <w:sz w:val="20"/>
                <w:szCs w:val="20"/>
              </w:rPr>
              <w:t xml:space="preserve">(Podpis </w:t>
            </w:r>
            <w:r>
              <w:rPr>
                <w:rFonts w:cs="Tahoma"/>
                <w:snapToGrid w:val="0"/>
                <w:color w:val="000000"/>
                <w:sz w:val="20"/>
                <w:szCs w:val="20"/>
              </w:rPr>
              <w:t>odgovorne osebe</w:t>
            </w:r>
            <w:r w:rsidRPr="00877C9C">
              <w:rPr>
                <w:rFonts w:cs="Tahoma"/>
                <w:snapToGrid w:val="0"/>
                <w:color w:val="000000"/>
                <w:sz w:val="20"/>
                <w:szCs w:val="20"/>
              </w:rPr>
              <w:t>)</w:t>
            </w:r>
          </w:p>
        </w:tc>
      </w:tr>
    </w:tbl>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1A2BBF" w:rsidRDefault="001A2BBF" w:rsidP="00241BF8">
      <w:pPr>
        <w:keepNext/>
        <w:jc w:val="both"/>
        <w:rPr>
          <w:rFonts w:cs="Tahoma"/>
          <w:b/>
          <w:sz w:val="20"/>
          <w:szCs w:val="20"/>
        </w:rPr>
      </w:pPr>
    </w:p>
    <w:p w:rsidR="00201EFB" w:rsidRDefault="00201EFB" w:rsidP="00241BF8">
      <w:pPr>
        <w:keepNext/>
        <w:rPr>
          <w:rFonts w:ascii="Times New Roman" w:hAnsi="Times New Roman"/>
          <w:sz w:val="20"/>
          <w:szCs w:val="20"/>
        </w:rPr>
      </w:pPr>
    </w:p>
    <w:p w:rsidR="00563AA6" w:rsidRDefault="00563AA6"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563AA6" w:rsidRPr="00201EFB" w:rsidRDefault="00563AA6"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 xml:space="preserve">Izjavo izpolni in podpiše </w:t>
      </w:r>
      <w:r w:rsidRPr="0077054B">
        <w:rPr>
          <w:rFonts w:cs="Tahoma"/>
          <w:i/>
          <w:iCs/>
          <w:sz w:val="18"/>
          <w:szCs w:val="22"/>
          <w:u w:val="single"/>
        </w:rPr>
        <w:t>ponudnik</w:t>
      </w:r>
      <w:r w:rsidRPr="0077054B">
        <w:rPr>
          <w:rFonts w:cs="Tahoma"/>
          <w:i/>
          <w:iCs/>
          <w:sz w:val="18"/>
          <w:szCs w:val="22"/>
        </w:rPr>
        <w:t xml:space="preserve">, kot tudi vsi </w:t>
      </w:r>
      <w:r w:rsidRPr="0077054B">
        <w:rPr>
          <w:rFonts w:cs="Tahoma"/>
          <w:i/>
          <w:iCs/>
          <w:sz w:val="18"/>
          <w:szCs w:val="22"/>
          <w:u w:val="single"/>
        </w:rPr>
        <w:t>posamezni člani skupine ponudnikov</w:t>
      </w:r>
      <w:r w:rsidRPr="0077054B">
        <w:rPr>
          <w:rFonts w:cs="Tahoma"/>
          <w:i/>
          <w:iCs/>
          <w:sz w:val="18"/>
          <w:szCs w:val="22"/>
        </w:rPr>
        <w:t xml:space="preserve"> (partnerji) v primeru skupne ponudbe, ter vsi morebitni </w:t>
      </w:r>
      <w:r w:rsidRPr="0077054B">
        <w:rPr>
          <w:rFonts w:cs="Tahoma"/>
          <w:i/>
          <w:iCs/>
          <w:sz w:val="18"/>
          <w:szCs w:val="22"/>
          <w:u w:val="single"/>
        </w:rPr>
        <w:t>podizvajalci</w:t>
      </w:r>
      <w:r w:rsidRPr="0077054B">
        <w:rPr>
          <w:rFonts w:cs="Tahoma"/>
          <w:i/>
          <w:iCs/>
          <w:sz w:val="18"/>
          <w:szCs w:val="22"/>
        </w:rPr>
        <w:t xml:space="preserve"> (če ponudnik izvaja javno naročilo s podizvajalci) in vsi drugi </w:t>
      </w:r>
      <w:r w:rsidRPr="0077054B">
        <w:rPr>
          <w:rFonts w:cs="Tahoma"/>
          <w:i/>
          <w:iCs/>
          <w:sz w:val="18"/>
          <w:szCs w:val="22"/>
          <w:u w:val="single"/>
        </w:rPr>
        <w:t>subjekti</w:t>
      </w:r>
      <w:r w:rsidRPr="0077054B">
        <w:rPr>
          <w:rFonts w:cs="Tahoma"/>
          <w:i/>
          <w:iCs/>
          <w:sz w:val="18"/>
          <w:szCs w:val="22"/>
        </w:rPr>
        <w:t>, katerih zmogljivost uporablja ponudnik (v kolikor bo ponudnik uporabil zmogljivosti drugih subjektov).</w:t>
      </w: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tabs>
          <w:tab w:val="left" w:pos="284"/>
        </w:tabs>
        <w:jc w:val="both"/>
        <w:rPr>
          <w:rFonts w:cs="Tahoma"/>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V skladu z odgovorom Komisije za preprečevanje korupcije na vprašanje št. 214 z dne 23.2.2012 v zadevi pod št. 0672-1/2012-39 (objavljeno na spletni strani </w:t>
      </w:r>
      <w:hyperlink r:id="rId27" w:history="1">
        <w:r w:rsidRPr="0077054B">
          <w:rPr>
            <w:rFonts w:cs="Tahoma"/>
            <w:i/>
            <w:iCs/>
            <w:sz w:val="18"/>
            <w:szCs w:val="22"/>
          </w:rPr>
          <w:t>https://www.kpk-rs.si/sl/pogosta-vprasanja</w:t>
        </w:r>
      </w:hyperlink>
      <w:r w:rsidRPr="0077054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6B0A7B" w:rsidRDefault="006B0A7B" w:rsidP="00241BF8">
      <w:pPr>
        <w:keepNext/>
        <w:jc w:val="both"/>
        <w:rPr>
          <w:rFonts w:cs="Tahoma"/>
          <w:i/>
          <w:iCs/>
          <w:sz w:val="18"/>
          <w:szCs w:val="22"/>
        </w:rPr>
      </w:pPr>
    </w:p>
    <w:p w:rsidR="0077054B" w:rsidRDefault="0077054B" w:rsidP="00241BF8">
      <w:pPr>
        <w:keepNext/>
        <w:jc w:val="both"/>
        <w:rPr>
          <w:rFonts w:cs="Tahoma"/>
          <w:i/>
          <w:iCs/>
          <w:sz w:val="18"/>
          <w:szCs w:val="22"/>
        </w:rPr>
      </w:pPr>
    </w:p>
    <w:p w:rsidR="0077054B" w:rsidRDefault="0077054B" w:rsidP="00241BF8">
      <w:pPr>
        <w:keepNext/>
        <w:jc w:val="both"/>
        <w:rPr>
          <w:rFonts w:cs="Tahoma"/>
          <w:i/>
          <w:iCs/>
          <w:sz w:val="18"/>
          <w:szCs w:val="22"/>
        </w:rPr>
      </w:pPr>
    </w:p>
    <w:p w:rsidR="006B0A7B" w:rsidRDefault="006B0A7B"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BE630F" w:rsidRDefault="00BE630F" w:rsidP="00241BF8">
      <w:pPr>
        <w:keepNext/>
        <w:jc w:val="both"/>
        <w:rPr>
          <w:rFonts w:cs="Tahoma"/>
          <w:i/>
          <w:iCs/>
          <w:sz w:val="18"/>
          <w:szCs w:val="22"/>
        </w:rPr>
      </w:pPr>
    </w:p>
    <w:p w:rsidR="007F5CF6" w:rsidRDefault="007F5CF6" w:rsidP="00241BF8">
      <w:pPr>
        <w:keepNext/>
        <w:jc w:val="both"/>
        <w:rPr>
          <w:rFonts w:cs="Tahoma"/>
          <w:i/>
          <w:iCs/>
          <w:sz w:val="18"/>
          <w:szCs w:val="22"/>
        </w:rPr>
      </w:pPr>
    </w:p>
    <w:p w:rsidR="007F5CF6" w:rsidRDefault="007F5CF6" w:rsidP="00241BF8">
      <w:pPr>
        <w:keepNext/>
        <w:jc w:val="both"/>
        <w:rPr>
          <w:rFonts w:cs="Tahoma"/>
          <w:i/>
          <w:iCs/>
          <w:sz w:val="18"/>
          <w:szCs w:val="22"/>
        </w:rPr>
      </w:pPr>
    </w:p>
    <w:p w:rsidR="0077054B" w:rsidRDefault="0077054B" w:rsidP="00241BF8">
      <w:pPr>
        <w:keepNext/>
        <w:jc w:val="both"/>
        <w:rPr>
          <w:rFonts w:cs="Tahoma"/>
          <w:i/>
          <w:iCs/>
          <w:sz w:val="18"/>
          <w:szCs w:val="22"/>
        </w:rPr>
      </w:pPr>
    </w:p>
    <w:p w:rsidR="006E6AC1" w:rsidRDefault="006E6AC1" w:rsidP="00241BF8">
      <w:pPr>
        <w:keepNext/>
        <w:jc w:val="both"/>
        <w:rPr>
          <w:rFonts w:cs="Tahoma"/>
          <w:i/>
          <w:iCs/>
          <w:sz w:val="18"/>
          <w:szCs w:val="22"/>
        </w:rPr>
      </w:pPr>
    </w:p>
    <w:p w:rsidR="0077054B" w:rsidRDefault="0077054B" w:rsidP="00241BF8">
      <w:pPr>
        <w:keepNext/>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77054B" w:rsidTr="00A277B0">
        <w:tc>
          <w:tcPr>
            <w:tcW w:w="600" w:type="dxa"/>
            <w:tcBorders>
              <w:top w:val="single" w:sz="4" w:space="0" w:color="auto"/>
              <w:left w:val="single" w:sz="4" w:space="0" w:color="auto"/>
              <w:bottom w:val="single" w:sz="4" w:space="0" w:color="auto"/>
              <w:right w:val="nil"/>
            </w:tcBorders>
          </w:tcPr>
          <w:p w:rsidR="0077054B" w:rsidRPr="0077054B" w:rsidRDefault="0077054B" w:rsidP="00241BF8">
            <w:pPr>
              <w:keepNext/>
              <w:jc w:val="right"/>
              <w:rPr>
                <w:rFonts w:cs="Tahoma"/>
                <w:sz w:val="20"/>
                <w:szCs w:val="20"/>
              </w:rPr>
            </w:pPr>
            <w:r w:rsidRPr="0077054B">
              <w:rPr>
                <w:rFonts w:ascii="Times New Roman" w:hAnsi="Times New Roman"/>
                <w:sz w:val="20"/>
                <w:szCs w:val="20"/>
              </w:rPr>
              <w:lastRenderedPageBreak/>
              <w:br w:type="page"/>
            </w:r>
            <w:r w:rsidRPr="0077054B">
              <w:rPr>
                <w:rFonts w:ascii="Times New Roman" w:hAnsi="Times New Roman"/>
                <w:sz w:val="20"/>
                <w:szCs w:val="20"/>
              </w:rPr>
              <w:br w:type="page"/>
            </w:r>
            <w:r w:rsidRPr="0077054B">
              <w:rPr>
                <w:rFonts w:ascii="Times New Roman" w:hAnsi="Times New Roman"/>
                <w:sz w:val="20"/>
                <w:szCs w:val="20"/>
              </w:rPr>
              <w:br w:type="page"/>
            </w:r>
            <w:r w:rsidRPr="0077054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rsidR="0077054B" w:rsidRPr="0077054B" w:rsidRDefault="0077054B" w:rsidP="00241BF8">
            <w:pPr>
              <w:keepNext/>
              <w:rPr>
                <w:rFonts w:cs="Tahoma"/>
                <w:sz w:val="20"/>
                <w:szCs w:val="20"/>
              </w:rPr>
            </w:pPr>
            <w:r w:rsidRPr="0077054B">
              <w:rPr>
                <w:rFonts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77054B" w:rsidRPr="0077054B" w:rsidRDefault="0077054B" w:rsidP="00241BF8">
            <w:pPr>
              <w:keepNext/>
              <w:rPr>
                <w:rFonts w:cs="Tahoma"/>
                <w:b/>
                <w:i/>
                <w:sz w:val="20"/>
                <w:szCs w:val="20"/>
              </w:rPr>
            </w:pPr>
            <w:r w:rsidRPr="0077054B">
              <w:rPr>
                <w:rFonts w:cs="Tahoma"/>
                <w:b/>
                <w:i/>
                <w:sz w:val="20"/>
                <w:szCs w:val="20"/>
              </w:rPr>
              <w:t>4</w:t>
            </w:r>
          </w:p>
        </w:tc>
      </w:tr>
    </w:tbl>
    <w:p w:rsidR="0077054B" w:rsidRPr="0077054B" w:rsidRDefault="0077054B" w:rsidP="00241BF8">
      <w:pPr>
        <w:keepNext/>
        <w:rPr>
          <w:rFonts w:cs="Tahoma"/>
          <w:sz w:val="14"/>
          <w:szCs w:val="26"/>
        </w:rPr>
      </w:pPr>
    </w:p>
    <w:p w:rsidR="0077054B" w:rsidRPr="0077054B" w:rsidRDefault="0077054B" w:rsidP="00241BF8">
      <w:pPr>
        <w:keepNext/>
        <w:jc w:val="both"/>
        <w:rPr>
          <w:rFonts w:cs="Tahoma"/>
          <w:sz w:val="20"/>
          <w:szCs w:val="20"/>
        </w:rPr>
      </w:pPr>
      <w:r w:rsidRPr="0077054B">
        <w:rPr>
          <w:rFonts w:cs="Tahoma"/>
          <w:sz w:val="20"/>
          <w:szCs w:val="20"/>
        </w:rPr>
        <w:t>Ponudnik mora v prilogi navesti podizvajalce, s katerimi nastopa v skupnem nastopu in izpolniti vse zahtevane podatke. Prilogo podpišeta tako ponudnik kot podizvajalec.</w:t>
      </w:r>
    </w:p>
    <w:p w:rsidR="0077054B" w:rsidRPr="0077054B" w:rsidRDefault="0077054B" w:rsidP="00241BF8">
      <w:pPr>
        <w:keepNext/>
        <w:rPr>
          <w:rFonts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77054B"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before="40" w:after="40"/>
              <w:jc w:val="center"/>
              <w:rPr>
                <w:rFonts w:ascii="Times New Roman" w:hAnsi="Times New Roman"/>
                <w:sz w:val="18"/>
                <w:szCs w:val="20"/>
              </w:rPr>
            </w:pPr>
            <w:r w:rsidRPr="0077054B">
              <w:rPr>
                <w:rFonts w:cs="Tahoma"/>
                <w:sz w:val="20"/>
                <w:szCs w:val="20"/>
              </w:rPr>
              <w:t xml:space="preserve">Javno naročilo: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p>
        </w:tc>
      </w:tr>
      <w:tr w:rsidR="0077054B" w:rsidRPr="0077054B"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rsidR="0077054B" w:rsidRPr="0077054B" w:rsidRDefault="0077054B" w:rsidP="00241BF8">
            <w:pPr>
              <w:keepNext/>
              <w:jc w:val="both"/>
              <w:rPr>
                <w:rFonts w:cs="Tahoma"/>
                <w:sz w:val="18"/>
                <w:szCs w:val="17"/>
              </w:rPr>
            </w:pPr>
            <w:r w:rsidRPr="0077054B">
              <w:rPr>
                <w:rFonts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6"/>
                <w:szCs w:val="18"/>
              </w:rPr>
              <w:t xml:space="preserve">Obkrožite/označite </w:t>
            </w:r>
          </w:p>
        </w:tc>
      </w:tr>
      <w:tr w:rsidR="0077054B" w:rsidRPr="0077054B" w:rsidTr="00A277B0">
        <w:trPr>
          <w:trHeight w:val="334"/>
          <w:jc w:val="center"/>
        </w:trPr>
        <w:tc>
          <w:tcPr>
            <w:tcW w:w="3367" w:type="dxa"/>
            <w:vMerge/>
            <w:tcBorders>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r w:rsidRPr="0077054B">
              <w:rPr>
                <w:rFonts w:cs="Tahoma"/>
                <w:sz w:val="18"/>
                <w:szCs w:val="18"/>
              </w:rPr>
              <w:t>NE</w:t>
            </w:r>
          </w:p>
        </w:tc>
      </w:tr>
      <w:tr w:rsidR="0077054B" w:rsidRPr="0077054B"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jc w:val="both"/>
              <w:rPr>
                <w:rFonts w:cs="Tahoma"/>
                <w:sz w:val="18"/>
                <w:szCs w:val="18"/>
              </w:rPr>
            </w:pPr>
            <w:r w:rsidRPr="0077054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 xml:space="preserve">Vsak del javnega naročila (storitev/gradnja/blago), ki se oddaja v </w:t>
            </w:r>
            <w:proofErr w:type="spellStart"/>
            <w:r w:rsidRPr="0077054B">
              <w:rPr>
                <w:rFonts w:cs="Tahoma"/>
                <w:sz w:val="18"/>
                <w:szCs w:val="18"/>
              </w:rPr>
              <w:t>podizvajanje</w:t>
            </w:r>
            <w:proofErr w:type="spellEnd"/>
            <w:r w:rsidRPr="0077054B">
              <w:rPr>
                <w:rFonts w:cs="Tahoma"/>
                <w:sz w:val="18"/>
                <w:szCs w:val="18"/>
              </w:rPr>
              <w:t xml:space="preserve"> (vrsta/opis del)</w:t>
            </w: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7054B" w:rsidRPr="0077054B" w:rsidRDefault="0077054B" w:rsidP="00241BF8">
            <w:pPr>
              <w:keepNext/>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 xml:space="preserve">Količina/Delež (%) javnega naročila, ki se oddaja v </w:t>
            </w:r>
            <w:proofErr w:type="spellStart"/>
            <w:r w:rsidRPr="0077054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r w:rsidR="0077054B" w:rsidRPr="0077054B"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Datum: ___________________</w:t>
      </w:r>
      <w:r w:rsidRPr="0077054B">
        <w:rPr>
          <w:rFonts w:cs="Tahoma"/>
          <w:sz w:val="20"/>
          <w:szCs w:val="20"/>
        </w:rPr>
        <w:tab/>
      </w: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p>
    <w:p w:rsidR="0077054B" w:rsidRPr="0077054B" w:rsidRDefault="0077054B" w:rsidP="00241BF8">
      <w:pPr>
        <w:keepNext/>
        <w:tabs>
          <w:tab w:val="left" w:pos="5400"/>
        </w:tabs>
        <w:rPr>
          <w:rFonts w:cs="Tahoma"/>
          <w:sz w:val="20"/>
          <w:szCs w:val="20"/>
        </w:rPr>
      </w:pPr>
      <w:r w:rsidRPr="0077054B">
        <w:rPr>
          <w:rFonts w:cs="Tahoma"/>
          <w:sz w:val="20"/>
          <w:szCs w:val="20"/>
        </w:rPr>
        <w:t xml:space="preserve">Podpis odgovorne osebe gospodarskega subjekt: </w:t>
      </w:r>
      <w:r w:rsidRPr="0077054B">
        <w:rPr>
          <w:rFonts w:cs="Tahoma"/>
          <w:sz w:val="20"/>
          <w:szCs w:val="20"/>
        </w:rPr>
        <w:tab/>
      </w:r>
      <w:r w:rsidRPr="0077054B">
        <w:rPr>
          <w:rFonts w:cs="Tahoma"/>
          <w:sz w:val="20"/>
          <w:szCs w:val="20"/>
        </w:rPr>
        <w:tab/>
        <w:t>Podpis odgovorne osebe podizvajalca: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_______________________________</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_______________________________</w:t>
      </w:r>
    </w:p>
    <w:p w:rsidR="0077054B" w:rsidRPr="0077054B" w:rsidRDefault="0077054B" w:rsidP="00241BF8">
      <w:pPr>
        <w:keepNext/>
        <w:tabs>
          <w:tab w:val="left" w:pos="284"/>
        </w:tabs>
        <w:jc w:val="both"/>
        <w:rPr>
          <w:rFonts w:cs="Tahoma"/>
          <w:b/>
          <w:sz w:val="12"/>
          <w:szCs w:val="20"/>
        </w:rPr>
      </w:pPr>
      <w:r w:rsidRPr="0077054B">
        <w:rPr>
          <w:rFonts w:cs="Tahoma"/>
          <w:b/>
          <w:sz w:val="20"/>
          <w:szCs w:val="20"/>
        </w:rPr>
        <w:tab/>
      </w:r>
      <w:r w:rsidRPr="0077054B">
        <w:rPr>
          <w:rFonts w:cs="Tahoma"/>
          <w:b/>
          <w:sz w:val="20"/>
          <w:szCs w:val="20"/>
        </w:rPr>
        <w:tab/>
        <w:t xml:space="preserve">   </w:t>
      </w:r>
    </w:p>
    <w:p w:rsidR="0077054B" w:rsidRPr="0077054B" w:rsidRDefault="0077054B" w:rsidP="00241BF8">
      <w:pPr>
        <w:keepNext/>
        <w:tabs>
          <w:tab w:val="left" w:pos="284"/>
        </w:tabs>
        <w:rPr>
          <w:rFonts w:cs="Tahoma"/>
          <w:b/>
          <w:sz w:val="20"/>
          <w:szCs w:val="20"/>
        </w:rPr>
      </w:pPr>
      <w:r w:rsidRPr="0077054B">
        <w:rPr>
          <w:rFonts w:cs="Tahoma"/>
          <w:sz w:val="20"/>
          <w:szCs w:val="20"/>
        </w:rPr>
        <w:tab/>
      </w:r>
      <w:r w:rsidRPr="0077054B">
        <w:rPr>
          <w:rFonts w:cs="Tahoma"/>
          <w:sz w:val="20"/>
          <w:szCs w:val="20"/>
        </w:rPr>
        <w:tab/>
      </w:r>
      <w:r w:rsidRPr="0077054B">
        <w:rPr>
          <w:rFonts w:cs="Tahoma"/>
          <w:sz w:val="20"/>
          <w:szCs w:val="20"/>
        </w:rPr>
        <w:tab/>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rPr>
          <w:rFonts w:cs="Tahoma"/>
          <w:b/>
          <w:i/>
          <w:sz w:val="20"/>
          <w:szCs w:val="18"/>
          <w:lang w:eastAsia="ar-SA"/>
        </w:rPr>
      </w:pPr>
    </w:p>
    <w:p w:rsidR="0077054B" w:rsidRPr="0077054B" w:rsidRDefault="0077054B" w:rsidP="00241BF8">
      <w:pPr>
        <w:keepNext/>
        <w:rPr>
          <w:rFonts w:cs="Tahoma"/>
          <w:sz w:val="22"/>
          <w:szCs w:val="18"/>
          <w:lang w:eastAsia="ar-SA"/>
        </w:rPr>
      </w:pPr>
    </w:p>
    <w:p w:rsidR="0077054B" w:rsidRPr="0077054B" w:rsidRDefault="0077054B" w:rsidP="00241BF8">
      <w:pPr>
        <w:keepNext/>
        <w:ind w:left="851" w:hanging="851"/>
        <w:jc w:val="both"/>
        <w:rPr>
          <w:rFonts w:cs="Tahoma"/>
          <w:i/>
          <w:sz w:val="16"/>
          <w:szCs w:val="18"/>
          <w:lang w:eastAsia="ar-SA"/>
        </w:rPr>
      </w:pPr>
      <w:r w:rsidRPr="0077054B">
        <w:rPr>
          <w:rFonts w:cs="Tahoma"/>
          <w:b/>
          <w:i/>
          <w:sz w:val="16"/>
          <w:szCs w:val="18"/>
          <w:lang w:eastAsia="ar-SA"/>
        </w:rPr>
        <w:t xml:space="preserve">Opomba:  </w:t>
      </w:r>
      <w:r w:rsidRPr="0077054B">
        <w:rPr>
          <w:rFonts w:cs="Tahoma"/>
          <w:i/>
          <w:sz w:val="16"/>
          <w:szCs w:val="18"/>
          <w:lang w:eastAsia="ar-SA"/>
        </w:rPr>
        <w:t xml:space="preserve">Obrazec velja tudi za primer, da se je gospodarski subjekt odločil oddati del javnega naročila v </w:t>
      </w:r>
      <w:proofErr w:type="spellStart"/>
      <w:r w:rsidRPr="0077054B">
        <w:rPr>
          <w:rFonts w:cs="Tahoma"/>
          <w:i/>
          <w:sz w:val="16"/>
          <w:szCs w:val="18"/>
          <w:lang w:eastAsia="ar-SA"/>
        </w:rPr>
        <w:t>podizvajanje</w:t>
      </w:r>
      <w:proofErr w:type="spellEnd"/>
      <w:r w:rsidRPr="0077054B">
        <w:rPr>
          <w:rFonts w:cs="Tahoma"/>
          <w:i/>
          <w:sz w:val="16"/>
          <w:szCs w:val="18"/>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7054B" w:rsidRPr="0077054B" w:rsidRDefault="0077054B" w:rsidP="00241BF8">
      <w:pPr>
        <w:keepNext/>
        <w:ind w:left="851" w:hanging="851"/>
        <w:rPr>
          <w:rFonts w:cs="Tahoma"/>
          <w:i/>
          <w:sz w:val="16"/>
          <w:szCs w:val="18"/>
          <w:lang w:eastAsia="ar-SA"/>
        </w:rPr>
      </w:pPr>
    </w:p>
    <w:p w:rsidR="0077054B" w:rsidRPr="0077054B" w:rsidRDefault="0077054B" w:rsidP="00241BF8">
      <w:pPr>
        <w:keepNext/>
        <w:rPr>
          <w:rFonts w:cs="Tahoma"/>
          <w:sz w:val="16"/>
          <w:szCs w:val="18"/>
          <w:lang w:eastAsia="ar-SA"/>
        </w:rPr>
      </w:pPr>
    </w:p>
    <w:p w:rsidR="0077054B" w:rsidRDefault="0077054B" w:rsidP="00241BF8">
      <w:pPr>
        <w:keepNext/>
        <w:rPr>
          <w:rFonts w:ascii="Times New Roman" w:hAnsi="Times New Roman"/>
          <w:sz w:val="18"/>
          <w:szCs w:val="20"/>
        </w:rPr>
      </w:pPr>
      <w:r w:rsidRPr="0077054B">
        <w:rPr>
          <w:rFonts w:cs="Tahoma"/>
          <w:b/>
          <w:i/>
          <w:sz w:val="16"/>
          <w:szCs w:val="18"/>
          <w:lang w:eastAsia="ar-SA"/>
        </w:rPr>
        <w:t>Navodilo</w:t>
      </w:r>
      <w:r w:rsidRPr="0077054B">
        <w:rPr>
          <w:rFonts w:cs="Tahoma"/>
          <w:i/>
          <w:sz w:val="16"/>
          <w:szCs w:val="18"/>
          <w:lang w:eastAsia="ar-SA"/>
        </w:rPr>
        <w:t>: Obrazec se po potrebi kopira!</w:t>
      </w:r>
      <w:r w:rsidRPr="0077054B">
        <w:rPr>
          <w:rFonts w:ascii="Times New Roman" w:hAnsi="Times New Roman"/>
          <w:sz w:val="18"/>
          <w:szCs w:val="20"/>
        </w:rPr>
        <w:t xml:space="preserve"> </w:t>
      </w:r>
    </w:p>
    <w:p w:rsidR="005874EB" w:rsidRDefault="005874EB" w:rsidP="00241BF8">
      <w:pPr>
        <w:keepNext/>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snapToGrid w:val="0"/>
              <w:jc w:val="righ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snapToGrid w:val="0"/>
              <w:rPr>
                <w:rFonts w:eastAsia="Calibri" w:cs="Tahoma"/>
                <w:sz w:val="20"/>
                <w:szCs w:val="20"/>
              </w:rPr>
            </w:pPr>
            <w:r w:rsidRPr="0077054B">
              <w:rPr>
                <w:rFonts w:eastAsia="Calibri" w:cs="Tahoma"/>
                <w:sz w:val="20"/>
                <w:szCs w:val="20"/>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77054B" w:rsidP="00241BF8">
            <w:pPr>
              <w:keepNext/>
              <w:rPr>
                <w:rFonts w:eastAsia="Calibri" w:cs="Tahoma"/>
                <w:sz w:val="20"/>
                <w:szCs w:val="20"/>
              </w:rPr>
            </w:pPr>
            <w:r w:rsidRPr="0077054B">
              <w:rPr>
                <w:rFonts w:eastAsia="Calibri" w:cs="Tahoma"/>
                <w:b/>
                <w:sz w:val="20"/>
                <w:szCs w:val="20"/>
              </w:rPr>
              <w:t>Obrazec 1 k Prilogi 4</w:t>
            </w:r>
          </w:p>
        </w:tc>
      </w:tr>
    </w:tbl>
    <w:p w:rsidR="0077054B" w:rsidRPr="0077054B" w:rsidRDefault="0077054B" w:rsidP="00241BF8">
      <w:pPr>
        <w:keepNext/>
        <w:ind w:right="-143"/>
        <w:jc w:val="both"/>
        <w:rPr>
          <w:rFonts w:cs="Tahoma"/>
          <w:szCs w:val="20"/>
        </w:rPr>
      </w:pPr>
    </w:p>
    <w:p w:rsidR="0077054B" w:rsidRPr="0077054B" w:rsidRDefault="0077054B" w:rsidP="00241BF8">
      <w:pPr>
        <w:keepNext/>
        <w:rPr>
          <w:rFonts w:cs="Tahoma"/>
          <w:sz w:val="20"/>
          <w:szCs w:val="20"/>
        </w:rPr>
      </w:pPr>
      <w:r w:rsidRPr="0077054B">
        <w:rPr>
          <w:rFonts w:cs="Tahoma"/>
          <w:sz w:val="20"/>
          <w:szCs w:val="20"/>
        </w:rPr>
        <w:t>Ponudnik: _____________________________________________________________________________</w:t>
      </w:r>
    </w:p>
    <w:p w:rsidR="0077054B" w:rsidRPr="0077054B" w:rsidRDefault="0077054B" w:rsidP="00241BF8">
      <w:pPr>
        <w:keepNext/>
        <w:rPr>
          <w:rFonts w:cs="Tahoma"/>
          <w:sz w:val="20"/>
          <w:szCs w:val="20"/>
        </w:rPr>
      </w:pPr>
    </w:p>
    <w:p w:rsidR="0077054B" w:rsidRPr="0077054B" w:rsidRDefault="0077054B" w:rsidP="00241BF8">
      <w:pPr>
        <w:keepNext/>
        <w:ind w:right="-143"/>
        <w:jc w:val="both"/>
        <w:rPr>
          <w:rFonts w:cs="Tahoma"/>
          <w:b/>
          <w:sz w:val="20"/>
          <w:szCs w:val="20"/>
        </w:rPr>
      </w:pPr>
      <w:r w:rsidRPr="0077054B">
        <w:rPr>
          <w:rFonts w:cs="Tahoma"/>
          <w:sz w:val="20"/>
          <w:szCs w:val="20"/>
        </w:rPr>
        <w:t>za izvedbo javnega naročila</w:t>
      </w:r>
      <w:r w:rsidRPr="0077054B">
        <w:rPr>
          <w:rFonts w:cs="Tahoma"/>
          <w:b/>
          <w:sz w:val="20"/>
          <w:szCs w:val="20"/>
        </w:rPr>
        <w:t xml:space="preserve"> </w:t>
      </w:r>
      <w:r w:rsidRPr="0077054B">
        <w:rPr>
          <w:rFonts w:cs="Tahoma"/>
          <w:sz w:val="20"/>
          <w:szCs w:val="20"/>
        </w:rPr>
        <w:t>št.</w:t>
      </w:r>
      <w:r w:rsidRPr="0077054B">
        <w:rPr>
          <w:rFonts w:cs="Tahoma"/>
          <w:b/>
          <w:szCs w:val="20"/>
        </w:rPr>
        <w:t xml:space="preserve">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Pr="0077054B">
        <w:rPr>
          <w:rFonts w:cs="Tahoma"/>
          <w:sz w:val="20"/>
          <w:szCs w:val="20"/>
        </w:rPr>
        <w:t xml:space="preserve"> ter v skladu s 94. členom ZJN-3</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2"/>
          <w:szCs w:val="22"/>
        </w:rPr>
      </w:pPr>
      <w:r w:rsidRPr="0077054B">
        <w:rPr>
          <w:rFonts w:cs="Tahoma"/>
          <w:b/>
          <w:sz w:val="22"/>
          <w:szCs w:val="22"/>
        </w:rPr>
        <w:t>POOBLAŠČAMO</w:t>
      </w:r>
    </w:p>
    <w:p w:rsidR="0077054B" w:rsidRPr="0077054B" w:rsidRDefault="0077054B" w:rsidP="00241BF8">
      <w:pPr>
        <w:keepNext/>
        <w:rPr>
          <w:rFonts w:cs="Tahoma"/>
          <w:sz w:val="20"/>
          <w:szCs w:val="20"/>
        </w:rPr>
      </w:pPr>
    </w:p>
    <w:p w:rsidR="0077054B" w:rsidRPr="0077054B" w:rsidRDefault="0077054B" w:rsidP="00241BF8">
      <w:pPr>
        <w:keepNext/>
        <w:spacing w:after="120" w:line="276" w:lineRule="auto"/>
        <w:jc w:val="both"/>
        <w:rPr>
          <w:rFonts w:cs="Tahoma"/>
          <w:sz w:val="20"/>
          <w:szCs w:val="20"/>
        </w:rPr>
      </w:pPr>
      <w:r w:rsidRPr="0077054B">
        <w:rPr>
          <w:rFonts w:cs="Tahoma"/>
          <w:sz w:val="20"/>
          <w:szCs w:val="20"/>
        </w:rPr>
        <w:t>nar</w:t>
      </w:r>
      <w:r>
        <w:rPr>
          <w:rFonts w:cs="Tahoma"/>
          <w:sz w:val="20"/>
          <w:szCs w:val="20"/>
        </w:rPr>
        <w:t>očnika</w:t>
      </w:r>
      <w:r w:rsidRPr="0077054B">
        <w:rPr>
          <w:rFonts w:cs="Tahoma"/>
          <w:sz w:val="20"/>
          <w:szCs w:val="20"/>
        </w:rPr>
        <w:t xml:space="preserve"> predmetnega javnega naročila:</w:t>
      </w:r>
    </w:p>
    <w:p w:rsidR="0077054B" w:rsidRPr="005615A1" w:rsidRDefault="00063427" w:rsidP="00241BF8">
      <w:pPr>
        <w:keepNext/>
        <w:numPr>
          <w:ilvl w:val="0"/>
          <w:numId w:val="7"/>
        </w:numPr>
        <w:ind w:left="644"/>
        <w:rPr>
          <w:rFonts w:cs="Tahoma"/>
          <w:b/>
          <w:bCs/>
          <w:sz w:val="20"/>
          <w:szCs w:val="20"/>
        </w:rPr>
      </w:pPr>
      <w:r w:rsidRPr="005615A1">
        <w:rPr>
          <w:rFonts w:cs="Tahoma"/>
          <w:sz w:val="20"/>
          <w:szCs w:val="22"/>
        </w:rPr>
        <w:t>ŽALE Javno podjetje, d.o.o.</w:t>
      </w:r>
      <w:r w:rsidR="0077054B" w:rsidRPr="005615A1">
        <w:rPr>
          <w:rFonts w:cs="Tahoma"/>
          <w:bCs/>
          <w:sz w:val="20"/>
          <w:szCs w:val="20"/>
        </w:rPr>
        <w:t>,</w:t>
      </w:r>
    </w:p>
    <w:p w:rsidR="0077054B" w:rsidRPr="0077054B" w:rsidRDefault="0077054B" w:rsidP="00241BF8">
      <w:pPr>
        <w:keepNext/>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da na podlagi potrjenega računa oziroma situacije neposredno plačuje naše obveznosti do naslednjih podizvajalcev:</w:t>
      </w:r>
    </w:p>
    <w:p w:rsidR="0077054B" w:rsidRPr="0077054B" w:rsidRDefault="0077054B" w:rsidP="00241BF8">
      <w:pPr>
        <w:keepNext/>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77054B" w:rsidTr="00A277B0">
        <w:tc>
          <w:tcPr>
            <w:tcW w:w="392" w:type="dxa"/>
            <w:shd w:val="clear" w:color="auto" w:fill="auto"/>
            <w:vAlign w:val="center"/>
          </w:tcPr>
          <w:p w:rsidR="0077054B" w:rsidRPr="0077054B" w:rsidRDefault="0077054B" w:rsidP="00241BF8">
            <w:pPr>
              <w:keepNext/>
              <w:spacing w:line="276" w:lineRule="auto"/>
              <w:ind w:right="-108"/>
              <w:rPr>
                <w:rFonts w:cs="Tahoma"/>
                <w:sz w:val="20"/>
                <w:szCs w:val="22"/>
                <w:lang w:eastAsia="en-US"/>
              </w:rPr>
            </w:pPr>
            <w:r w:rsidRPr="0077054B">
              <w:rPr>
                <w:rFonts w:cs="Tahoma"/>
                <w:sz w:val="18"/>
                <w:szCs w:val="22"/>
                <w:lang w:eastAsia="en-US"/>
              </w:rPr>
              <w:t>Št.</w:t>
            </w:r>
            <w:r w:rsidRPr="0077054B">
              <w:rPr>
                <w:rFonts w:cs="Tahoma"/>
                <w:sz w:val="20"/>
                <w:szCs w:val="22"/>
                <w:lang w:eastAsia="en-US"/>
              </w:rPr>
              <w:t xml:space="preserve"> </w:t>
            </w:r>
          </w:p>
        </w:tc>
        <w:tc>
          <w:tcPr>
            <w:tcW w:w="9214" w:type="dxa"/>
            <w:shd w:val="clear" w:color="auto" w:fill="auto"/>
            <w:vAlign w:val="center"/>
          </w:tcPr>
          <w:p w:rsidR="0077054B" w:rsidRPr="0077054B" w:rsidRDefault="0077054B" w:rsidP="00241BF8">
            <w:pPr>
              <w:keepNext/>
              <w:spacing w:line="276" w:lineRule="auto"/>
              <w:jc w:val="center"/>
              <w:rPr>
                <w:rFonts w:cs="Tahoma"/>
                <w:sz w:val="20"/>
                <w:szCs w:val="22"/>
                <w:lang w:eastAsia="en-US"/>
              </w:rPr>
            </w:pPr>
            <w:r w:rsidRPr="0077054B">
              <w:rPr>
                <w:rFonts w:cs="Tahoma"/>
                <w:sz w:val="18"/>
                <w:szCs w:val="22"/>
                <w:lang w:eastAsia="en-US"/>
              </w:rPr>
              <w:t>NAZIV PODIZVAJALCA</w:t>
            </w: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1.</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2.</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r w:rsidR="0077054B" w:rsidRPr="0077054B" w:rsidTr="00A277B0">
        <w:tc>
          <w:tcPr>
            <w:tcW w:w="392" w:type="dxa"/>
            <w:shd w:val="clear" w:color="auto" w:fill="auto"/>
            <w:vAlign w:val="center"/>
          </w:tcPr>
          <w:p w:rsidR="0077054B" w:rsidRPr="0077054B" w:rsidRDefault="0077054B" w:rsidP="00241BF8">
            <w:pPr>
              <w:keepNext/>
              <w:spacing w:line="276" w:lineRule="auto"/>
              <w:jc w:val="center"/>
              <w:rPr>
                <w:rFonts w:cs="Tahoma"/>
                <w:sz w:val="16"/>
                <w:szCs w:val="22"/>
                <w:lang w:eastAsia="en-US"/>
              </w:rPr>
            </w:pPr>
          </w:p>
          <w:p w:rsidR="0077054B" w:rsidRPr="0077054B" w:rsidRDefault="0077054B" w:rsidP="00241BF8">
            <w:pPr>
              <w:keepNext/>
              <w:spacing w:line="276" w:lineRule="auto"/>
              <w:jc w:val="center"/>
              <w:rPr>
                <w:rFonts w:cs="Tahoma"/>
                <w:sz w:val="16"/>
                <w:szCs w:val="22"/>
                <w:lang w:eastAsia="en-US"/>
              </w:rPr>
            </w:pPr>
            <w:r w:rsidRPr="0077054B">
              <w:rPr>
                <w:rFonts w:cs="Tahoma"/>
                <w:sz w:val="16"/>
                <w:szCs w:val="22"/>
                <w:lang w:eastAsia="en-US"/>
              </w:rPr>
              <w:t>3.</w:t>
            </w:r>
          </w:p>
          <w:p w:rsidR="0077054B" w:rsidRPr="0077054B" w:rsidRDefault="0077054B" w:rsidP="00241BF8">
            <w:pPr>
              <w:keepNext/>
              <w:spacing w:line="276" w:lineRule="auto"/>
              <w:jc w:val="center"/>
              <w:rPr>
                <w:rFonts w:cs="Tahoma"/>
                <w:sz w:val="16"/>
                <w:szCs w:val="22"/>
                <w:lang w:eastAsia="en-US"/>
              </w:rPr>
            </w:pPr>
          </w:p>
        </w:tc>
        <w:tc>
          <w:tcPr>
            <w:tcW w:w="9214" w:type="dxa"/>
            <w:shd w:val="clear" w:color="auto" w:fill="auto"/>
            <w:vAlign w:val="center"/>
          </w:tcPr>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p w:rsidR="0077054B" w:rsidRPr="0077054B" w:rsidRDefault="0077054B" w:rsidP="00241BF8">
            <w:pPr>
              <w:keepNext/>
              <w:spacing w:line="276" w:lineRule="auto"/>
              <w:rPr>
                <w:rFonts w:cs="Tahoma"/>
                <w:sz w:val="22"/>
                <w:szCs w:val="22"/>
                <w:lang w:eastAsia="en-US"/>
              </w:rPr>
            </w:pPr>
          </w:p>
        </w:tc>
      </w:tr>
    </w:tbl>
    <w:p w:rsidR="0077054B" w:rsidRPr="0077054B" w:rsidRDefault="0077054B" w:rsidP="00241BF8">
      <w:pPr>
        <w:keepNext/>
        <w:jc w:val="both"/>
        <w:rPr>
          <w:rFonts w:cs="Tahoma"/>
          <w:bCs/>
          <w:i/>
          <w:noProof/>
          <w:sz w:val="18"/>
          <w:szCs w:val="18"/>
        </w:rPr>
      </w:pPr>
    </w:p>
    <w:p w:rsidR="0077054B" w:rsidRDefault="0077054B"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Default="00DD0FB6" w:rsidP="00241BF8">
      <w:pPr>
        <w:keepNext/>
        <w:jc w:val="both"/>
        <w:rPr>
          <w:rFonts w:cs="Tahoma"/>
          <w:bCs/>
          <w:i/>
          <w:noProof/>
          <w:sz w:val="18"/>
          <w:szCs w:val="18"/>
        </w:rPr>
      </w:pPr>
    </w:p>
    <w:p w:rsidR="00DD0FB6" w:rsidRPr="0077054B" w:rsidRDefault="00DD0FB6" w:rsidP="00241BF8">
      <w:pPr>
        <w:keepNext/>
        <w:jc w:val="both"/>
        <w:rPr>
          <w:rFonts w:cs="Tahoma"/>
          <w:bCs/>
          <w:i/>
          <w:noProof/>
          <w:sz w:val="18"/>
          <w:szCs w:val="18"/>
        </w:rPr>
      </w:pPr>
    </w:p>
    <w:p w:rsidR="0077054B" w:rsidRPr="0077054B" w:rsidRDefault="0077054B" w:rsidP="00241BF8">
      <w:pPr>
        <w:keepNext/>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77054B" w:rsidTr="00A277B0">
        <w:tc>
          <w:tcPr>
            <w:tcW w:w="3189" w:type="dxa"/>
            <w:tcBorders>
              <w:top w:val="single" w:sz="4" w:space="0" w:color="auto"/>
            </w:tcBorders>
            <w:vAlign w:val="bottom"/>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Kraj, datum</w:t>
            </w:r>
          </w:p>
        </w:tc>
        <w:tc>
          <w:tcPr>
            <w:tcW w:w="2268" w:type="dxa"/>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žig</w:t>
            </w:r>
          </w:p>
        </w:tc>
        <w:tc>
          <w:tcPr>
            <w:tcW w:w="4111" w:type="dxa"/>
            <w:tcBorders>
              <w:top w:val="single" w:sz="4" w:space="0" w:color="auto"/>
            </w:tcBorders>
          </w:tcPr>
          <w:p w:rsidR="0077054B" w:rsidRPr="0077054B" w:rsidRDefault="0077054B" w:rsidP="00241BF8">
            <w:pPr>
              <w:keepNext/>
              <w:tabs>
                <w:tab w:val="left" w:pos="567"/>
                <w:tab w:val="num" w:pos="851"/>
                <w:tab w:val="left" w:pos="993"/>
              </w:tabs>
              <w:jc w:val="center"/>
              <w:rPr>
                <w:rFonts w:cs="Tahoma"/>
                <w:sz w:val="20"/>
                <w:szCs w:val="20"/>
              </w:rPr>
            </w:pPr>
            <w:r w:rsidRPr="0077054B">
              <w:rPr>
                <w:rFonts w:cs="Tahoma"/>
                <w:sz w:val="20"/>
                <w:szCs w:val="20"/>
              </w:rPr>
              <w:t>(Naziv gospodarskega subjekta, podpis odgovorne osebe)</w:t>
            </w:r>
          </w:p>
        </w:tc>
      </w:tr>
    </w:tbl>
    <w:p w:rsidR="0077054B" w:rsidRDefault="0077054B" w:rsidP="00241BF8">
      <w:pPr>
        <w:keepNext/>
        <w:tabs>
          <w:tab w:val="left" w:pos="2835"/>
        </w:tabs>
        <w:ind w:left="284" w:hanging="284"/>
        <w:jc w:val="both"/>
        <w:rPr>
          <w:rFonts w:cs="Tahoma"/>
          <w:sz w:val="20"/>
          <w:szCs w:val="20"/>
        </w:rPr>
      </w:pPr>
    </w:p>
    <w:p w:rsidR="0077054B" w:rsidRDefault="0077054B" w:rsidP="00241BF8">
      <w:pPr>
        <w:keepNext/>
        <w:tabs>
          <w:tab w:val="left" w:pos="2835"/>
        </w:tabs>
        <w:ind w:left="284" w:hanging="284"/>
        <w:jc w:val="both"/>
        <w:rPr>
          <w:rFonts w:cs="Tahoma"/>
          <w:sz w:val="20"/>
          <w:szCs w:val="20"/>
        </w:rPr>
      </w:pPr>
    </w:p>
    <w:p w:rsidR="003975B6" w:rsidRDefault="003975B6" w:rsidP="00241BF8">
      <w:pPr>
        <w:keepNext/>
        <w:tabs>
          <w:tab w:val="left" w:pos="2835"/>
        </w:tabs>
        <w:ind w:left="284" w:hanging="284"/>
        <w:jc w:val="both"/>
        <w:rPr>
          <w:rFonts w:cs="Tahoma"/>
          <w:sz w:val="20"/>
          <w:szCs w:val="20"/>
        </w:rPr>
      </w:pPr>
    </w:p>
    <w:p w:rsidR="0077054B" w:rsidRPr="0077054B" w:rsidRDefault="0077054B" w:rsidP="00241BF8">
      <w:pPr>
        <w:keepNext/>
        <w:tabs>
          <w:tab w:val="left" w:pos="2835"/>
        </w:tabs>
        <w:ind w:left="284" w:hanging="284"/>
        <w:jc w:val="both"/>
        <w:rPr>
          <w:rFonts w:cs="Tahoma"/>
          <w:sz w:val="20"/>
          <w:szCs w:val="20"/>
        </w:rPr>
      </w:pPr>
    </w:p>
    <w:p w:rsidR="0077054B" w:rsidRPr="0077054B" w:rsidRDefault="0077054B" w:rsidP="00241BF8">
      <w:pPr>
        <w:keepNext/>
        <w:jc w:val="both"/>
        <w:rPr>
          <w:rFonts w:ascii="Times New Roman" w:hAnsi="Times New Roman"/>
          <w:b/>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iCs/>
          <w:sz w:val="18"/>
          <w:szCs w:val="22"/>
        </w:rPr>
        <w:t xml:space="preserve">Obrazec se izpolni in podpiše </w:t>
      </w:r>
      <w:r w:rsidRPr="0077054B">
        <w:rPr>
          <w:rFonts w:cs="Tahoma"/>
          <w:i/>
          <w:iCs/>
          <w:sz w:val="18"/>
          <w:szCs w:val="22"/>
          <w:u w:val="single"/>
        </w:rPr>
        <w:t>kadar namerava ponudnik izvesti javno naročilo s podizvajalcem, ki zahteva neposredno plačilo</w:t>
      </w:r>
      <w:r w:rsidRPr="0077054B">
        <w:rPr>
          <w:rFonts w:cs="Tahoma"/>
          <w:i/>
          <w:iCs/>
          <w:sz w:val="18"/>
          <w:szCs w:val="22"/>
        </w:rPr>
        <w:t xml:space="preserve"> v skladu s 94. členom ZJN-3, ter posledično služi kot priloga k pogodbi o izvedbi javnega naročila.</w:t>
      </w:r>
    </w:p>
    <w:p w:rsidR="0077054B" w:rsidRPr="0077054B" w:rsidRDefault="0077054B" w:rsidP="00241BF8">
      <w:pPr>
        <w:keepNext/>
        <w:jc w:val="both"/>
        <w:rPr>
          <w:rFonts w:cs="Tahoma"/>
          <w:i/>
          <w:iCs/>
          <w:sz w:val="16"/>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w:t>
      </w:r>
      <w:r w:rsidRPr="0077054B">
        <w:rPr>
          <w:rFonts w:cs="Tahoma"/>
          <w:i/>
          <w:iCs/>
          <w:sz w:val="18"/>
          <w:szCs w:val="22"/>
          <w:u w:val="single"/>
        </w:rPr>
        <w:t>ne namerava</w:t>
      </w:r>
      <w:r w:rsidRPr="0077054B">
        <w:rPr>
          <w:rFonts w:cs="Tahoma"/>
          <w:i/>
          <w:iCs/>
          <w:sz w:val="18"/>
          <w:szCs w:val="22"/>
        </w:rPr>
        <w:t xml:space="preserve"> izvesti javno naročilo s podizvajalcem, </w:t>
      </w:r>
      <w:r w:rsidRPr="0077054B">
        <w:rPr>
          <w:rFonts w:cs="Tahoma"/>
          <w:i/>
          <w:iCs/>
          <w:sz w:val="18"/>
          <w:szCs w:val="22"/>
          <w:u w:val="single"/>
        </w:rPr>
        <w:t>ki zahteva neposredno plačilo</w:t>
      </w:r>
      <w:r w:rsidRPr="0077054B">
        <w:rPr>
          <w:rFonts w:cs="Tahoma"/>
          <w:i/>
          <w:iCs/>
          <w:sz w:val="18"/>
          <w:szCs w:val="22"/>
        </w:rPr>
        <w:t xml:space="preserve">, obrazca ni potrebno izpolniti.  </w:t>
      </w:r>
    </w:p>
    <w:p w:rsidR="0077054B" w:rsidRPr="0077054B" w:rsidRDefault="0077054B" w:rsidP="00241BF8">
      <w:pPr>
        <w:keepNext/>
        <w:jc w:val="both"/>
        <w:rPr>
          <w:rFonts w:cs="Tahoma"/>
          <w:i/>
          <w:iCs/>
          <w:sz w:val="20"/>
          <w:szCs w:val="22"/>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Navodilo: </w:t>
      </w:r>
      <w:r w:rsidRPr="0077054B">
        <w:rPr>
          <w:rFonts w:cs="Tahoma"/>
          <w:i/>
          <w:iCs/>
          <w:sz w:val="18"/>
          <w:szCs w:val="22"/>
        </w:rPr>
        <w:t>Glavni izvajalec mora svojemu računu ali situaciji priložiti račun ali situacijo podizvajalca, ki ga je predhodno potrdil.</w:t>
      </w:r>
    </w:p>
    <w:p w:rsidR="0077054B" w:rsidRP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r w:rsidRPr="0077054B">
        <w:rPr>
          <w:rFonts w:cs="Tahoma"/>
          <w:i/>
          <w:sz w:val="18"/>
          <w:szCs w:val="20"/>
        </w:rPr>
        <w:t>Obrazec se po potrebi kopira!</w:t>
      </w:r>
    </w:p>
    <w:p w:rsidR="0077054B" w:rsidRPr="0077054B" w:rsidRDefault="0077054B" w:rsidP="00241BF8">
      <w:pPr>
        <w:keepNext/>
        <w:jc w:val="both"/>
        <w:rPr>
          <w:rFonts w:cs="Tahoma"/>
          <w:i/>
          <w:sz w:val="18"/>
          <w:szCs w:val="20"/>
        </w:rPr>
      </w:pPr>
    </w:p>
    <w:p w:rsidR="0077054B" w:rsidRDefault="0077054B" w:rsidP="00241BF8">
      <w:pPr>
        <w:keepNext/>
        <w:jc w:val="both"/>
        <w:rPr>
          <w:rFonts w:cs="Tahoma"/>
          <w:i/>
          <w:sz w:val="18"/>
          <w:szCs w:val="20"/>
        </w:rPr>
      </w:pPr>
    </w:p>
    <w:p w:rsidR="0077054B" w:rsidRPr="0077054B" w:rsidRDefault="0077054B" w:rsidP="00241BF8">
      <w:pPr>
        <w:keepNext/>
        <w:jc w:val="both"/>
        <w:rPr>
          <w:rFonts w:cs="Tahoma"/>
          <w:i/>
          <w:sz w:val="18"/>
          <w:szCs w:val="20"/>
        </w:rPr>
      </w:pPr>
    </w:p>
    <w:p w:rsidR="0077054B" w:rsidRDefault="0077054B" w:rsidP="00241BF8">
      <w:pPr>
        <w:keepNext/>
        <w:jc w:val="both"/>
        <w:rPr>
          <w:rFonts w:cs="Tahoma"/>
          <w:i/>
          <w:iCs/>
          <w:sz w:val="18"/>
          <w:szCs w:val="22"/>
        </w:rPr>
      </w:pPr>
    </w:p>
    <w:p w:rsidR="00A277B0" w:rsidRDefault="00A277B0" w:rsidP="00241BF8">
      <w:pPr>
        <w:keepNext/>
        <w:jc w:val="both"/>
        <w:rPr>
          <w:rFonts w:cs="Tahoma"/>
          <w:i/>
          <w:iCs/>
          <w:sz w:val="18"/>
          <w:szCs w:val="22"/>
        </w:rPr>
      </w:pPr>
    </w:p>
    <w:p w:rsidR="00A277B0" w:rsidRDefault="00A277B0" w:rsidP="00241BF8">
      <w:pPr>
        <w:keepNext/>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77054B" w:rsidRPr="0077054B" w:rsidTr="00A277B0">
        <w:tc>
          <w:tcPr>
            <w:tcW w:w="599" w:type="dxa"/>
            <w:tcBorders>
              <w:top w:val="single" w:sz="4" w:space="0" w:color="000000"/>
              <w:left w:val="single" w:sz="4" w:space="0" w:color="000000"/>
              <w:bottom w:val="single" w:sz="4" w:space="0" w:color="000000"/>
            </w:tcBorders>
          </w:tcPr>
          <w:p w:rsidR="0077054B" w:rsidRPr="0077054B" w:rsidRDefault="0077054B" w:rsidP="00241BF8">
            <w:pPr>
              <w:keepNext/>
              <w:rPr>
                <w:rFonts w:eastAsia="Calibri" w:cs="Tahoma"/>
                <w:sz w:val="20"/>
                <w:szCs w:val="20"/>
              </w:rPr>
            </w:pPr>
          </w:p>
        </w:tc>
        <w:tc>
          <w:tcPr>
            <w:tcW w:w="6716" w:type="dxa"/>
            <w:tcBorders>
              <w:top w:val="single" w:sz="4" w:space="0" w:color="000000"/>
              <w:bottom w:val="single" w:sz="4" w:space="0" w:color="000000"/>
            </w:tcBorders>
          </w:tcPr>
          <w:p w:rsidR="0077054B" w:rsidRPr="0077054B" w:rsidRDefault="0077054B" w:rsidP="00241BF8">
            <w:pPr>
              <w:keepNext/>
              <w:rPr>
                <w:rFonts w:eastAsia="Calibri" w:cs="Tahoma"/>
                <w:sz w:val="20"/>
                <w:szCs w:val="20"/>
              </w:rPr>
            </w:pPr>
            <w:r w:rsidRPr="0077054B">
              <w:rPr>
                <w:rFonts w:eastAsia="Calibri" w:cs="Tahoma"/>
                <w:sz w:val="20"/>
                <w:szCs w:val="20"/>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rsidR="0077054B" w:rsidRPr="0077054B" w:rsidRDefault="00A277B0" w:rsidP="00241BF8">
            <w:pPr>
              <w:keepNext/>
              <w:rPr>
                <w:rFonts w:eastAsia="Calibri" w:cs="Tahoma"/>
                <w:b/>
                <w:sz w:val="20"/>
                <w:szCs w:val="20"/>
              </w:rPr>
            </w:pPr>
            <w:r>
              <w:rPr>
                <w:rFonts w:eastAsia="Calibri" w:cs="Tahoma"/>
                <w:b/>
                <w:sz w:val="20"/>
                <w:szCs w:val="20"/>
              </w:rPr>
              <w:t>Obrazec 2 k P</w:t>
            </w:r>
            <w:r w:rsidR="0077054B" w:rsidRPr="0077054B">
              <w:rPr>
                <w:rFonts w:eastAsia="Calibri" w:cs="Tahoma"/>
                <w:b/>
                <w:sz w:val="20"/>
                <w:szCs w:val="20"/>
              </w:rPr>
              <w:t>rilogi 4</w:t>
            </w:r>
          </w:p>
        </w:tc>
      </w:tr>
    </w:tbl>
    <w:p w:rsidR="0077054B" w:rsidRPr="0077054B" w:rsidRDefault="0077054B" w:rsidP="00241BF8">
      <w:pPr>
        <w:keepNext/>
        <w:rPr>
          <w:rFonts w:cs="Tahoma"/>
          <w:b/>
          <w:sz w:val="28"/>
          <w:szCs w:val="20"/>
        </w:rPr>
      </w:pPr>
    </w:p>
    <w:p w:rsidR="0077054B" w:rsidRPr="0077054B" w:rsidRDefault="0077054B" w:rsidP="00241BF8">
      <w:pPr>
        <w:keepNext/>
        <w:spacing w:after="120"/>
        <w:jc w:val="both"/>
        <w:rPr>
          <w:rFonts w:cs="Tahoma"/>
          <w:sz w:val="20"/>
          <w:szCs w:val="20"/>
        </w:rPr>
      </w:pPr>
      <w:r w:rsidRPr="0077054B">
        <w:rPr>
          <w:rFonts w:cs="Tahoma"/>
          <w:sz w:val="20"/>
          <w:szCs w:val="20"/>
        </w:rPr>
        <w:t>Gospodarski subjekt: ______________________________________________________________, ki kot podizvajalec nastopamo pri gospodarskemu subjektu, ki oddaja ponudbo za javno naročilo št.</w:t>
      </w:r>
      <w:r w:rsidRPr="0077054B">
        <w:rPr>
          <w:rFonts w:cs="Tahoma"/>
          <w:b/>
          <w:sz w:val="20"/>
          <w:szCs w:val="20"/>
        </w:rPr>
        <w:t xml:space="preserve">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Pr="0077054B">
        <w:rPr>
          <w:rFonts w:cs="Tahoma"/>
          <w:b/>
          <w:sz w:val="20"/>
          <w:szCs w:val="20"/>
        </w:rPr>
        <w:t xml:space="preserve">, </w:t>
      </w:r>
    </w:p>
    <w:p w:rsidR="0077054B" w:rsidRPr="0077054B" w:rsidRDefault="0077054B" w:rsidP="00241BF8">
      <w:pPr>
        <w:keepNext/>
        <w:rPr>
          <w:rFonts w:cs="Tahoma"/>
          <w:sz w:val="20"/>
          <w:szCs w:val="20"/>
        </w:rPr>
      </w:pPr>
    </w:p>
    <w:p w:rsidR="0077054B" w:rsidRPr="0077054B" w:rsidRDefault="0077054B" w:rsidP="00241BF8">
      <w:pPr>
        <w:keepNext/>
        <w:jc w:val="center"/>
        <w:rPr>
          <w:rFonts w:cs="Tahoma"/>
          <w:b/>
          <w:sz w:val="20"/>
          <w:szCs w:val="20"/>
        </w:rPr>
      </w:pPr>
    </w:p>
    <w:p w:rsidR="0077054B" w:rsidRPr="0077054B" w:rsidRDefault="0077054B" w:rsidP="00241BF8">
      <w:pPr>
        <w:keepNext/>
        <w:jc w:val="center"/>
        <w:rPr>
          <w:rFonts w:cs="Tahoma"/>
          <w:b/>
          <w:sz w:val="22"/>
          <w:szCs w:val="22"/>
        </w:rPr>
      </w:pPr>
      <w:r w:rsidRPr="0077054B">
        <w:rPr>
          <w:rFonts w:cs="Tahoma"/>
          <w:b/>
          <w:sz w:val="22"/>
          <w:szCs w:val="22"/>
        </w:rPr>
        <w:t>SOGLAŠAMO,</w:t>
      </w:r>
    </w:p>
    <w:p w:rsidR="0077054B" w:rsidRPr="0077054B" w:rsidRDefault="0077054B" w:rsidP="00241BF8">
      <w:pPr>
        <w:keepNext/>
        <w:rPr>
          <w:rFonts w:cs="Tahoma"/>
          <w:b/>
          <w:sz w:val="20"/>
          <w:szCs w:val="20"/>
        </w:rPr>
      </w:pPr>
    </w:p>
    <w:p w:rsidR="0077054B" w:rsidRPr="0077054B" w:rsidRDefault="0077054B" w:rsidP="00241BF8">
      <w:pPr>
        <w:keepNext/>
        <w:spacing w:after="120" w:line="276" w:lineRule="auto"/>
        <w:jc w:val="both"/>
        <w:rPr>
          <w:rFonts w:cs="Tahoma"/>
          <w:sz w:val="20"/>
          <w:szCs w:val="20"/>
        </w:rPr>
      </w:pPr>
      <w:r>
        <w:rPr>
          <w:rFonts w:cs="Tahoma"/>
          <w:sz w:val="20"/>
          <w:szCs w:val="20"/>
        </w:rPr>
        <w:t xml:space="preserve">da nam naročnik predmetnega </w:t>
      </w:r>
      <w:r w:rsidRPr="0077054B">
        <w:rPr>
          <w:rFonts w:cs="Tahoma"/>
          <w:sz w:val="20"/>
          <w:szCs w:val="20"/>
        </w:rPr>
        <w:t>javnega naročila:</w:t>
      </w:r>
    </w:p>
    <w:p w:rsidR="0077054B" w:rsidRPr="005615A1" w:rsidRDefault="00063427" w:rsidP="00241BF8">
      <w:pPr>
        <w:keepNext/>
        <w:numPr>
          <w:ilvl w:val="0"/>
          <w:numId w:val="7"/>
        </w:numPr>
        <w:ind w:left="644"/>
        <w:rPr>
          <w:rFonts w:cs="Tahoma"/>
          <w:b/>
          <w:bCs/>
          <w:sz w:val="20"/>
          <w:szCs w:val="20"/>
        </w:rPr>
      </w:pPr>
      <w:r w:rsidRPr="005615A1">
        <w:rPr>
          <w:rFonts w:cs="Tahoma"/>
          <w:sz w:val="20"/>
          <w:szCs w:val="22"/>
        </w:rPr>
        <w:t>ŽALE Javno podjetje, d.o.o.</w:t>
      </w:r>
      <w:r w:rsidR="0077054B" w:rsidRPr="005615A1">
        <w:rPr>
          <w:rFonts w:cs="Tahoma"/>
          <w:bCs/>
          <w:sz w:val="20"/>
          <w:szCs w:val="20"/>
        </w:rPr>
        <w:t>,</w:t>
      </w:r>
    </w:p>
    <w:p w:rsidR="0077054B" w:rsidRDefault="0077054B" w:rsidP="00241BF8">
      <w:pPr>
        <w:keepNext/>
        <w:spacing w:line="276" w:lineRule="auto"/>
        <w:jc w:val="both"/>
        <w:rPr>
          <w:rFonts w:cs="Tahoma"/>
          <w:sz w:val="20"/>
          <w:szCs w:val="20"/>
        </w:rPr>
      </w:pPr>
    </w:p>
    <w:p w:rsidR="0077054B" w:rsidRPr="0077054B" w:rsidRDefault="0077054B" w:rsidP="00241BF8">
      <w:pPr>
        <w:keepNext/>
        <w:spacing w:line="276" w:lineRule="auto"/>
        <w:jc w:val="both"/>
        <w:rPr>
          <w:rFonts w:cs="Tahoma"/>
          <w:sz w:val="20"/>
          <w:szCs w:val="20"/>
        </w:rPr>
      </w:pPr>
      <w:r w:rsidRPr="0077054B">
        <w:rPr>
          <w:rFonts w:cs="Tahoma"/>
          <w:sz w:val="20"/>
          <w:szCs w:val="20"/>
        </w:rPr>
        <w:t xml:space="preserve">v skladu s 94. členom ZJN-3, namesto gospodarskega subjekta, ki oddaja ponudbo za predmetno javno naročilo, poravnajo našo terjatev v zvezi z izvedbo predmeta javnega naročila, in sicer na podlagi izstavljenih računov/situacij, ki jih bo predhodno potrdil izbrani ponudnik in bodo priloga računov/situacij, ki jih bo naročniku izstavil izbrani ponudnik.  </w:t>
      </w:r>
    </w:p>
    <w:p w:rsidR="0077054B" w:rsidRDefault="0077054B" w:rsidP="00241BF8">
      <w:pPr>
        <w:keepNext/>
        <w:rPr>
          <w:rFonts w:ascii="Times New Roman" w:hAnsi="Times New Roman"/>
          <w:b/>
          <w:sz w:val="20"/>
          <w:szCs w:val="20"/>
        </w:rPr>
      </w:pPr>
      <w:r w:rsidRPr="0077054B">
        <w:rPr>
          <w:rFonts w:ascii="Times New Roman" w:hAnsi="Times New Roman"/>
          <w:b/>
          <w:sz w:val="20"/>
          <w:szCs w:val="20"/>
        </w:rPr>
        <w:t xml:space="preserve"> </w:t>
      </w: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Default="00ED30A9" w:rsidP="00241BF8">
      <w:pPr>
        <w:keepNext/>
        <w:rPr>
          <w:rFonts w:ascii="Times New Roman" w:hAnsi="Times New Roman"/>
          <w:b/>
          <w:sz w:val="20"/>
          <w:szCs w:val="20"/>
        </w:rPr>
      </w:pPr>
    </w:p>
    <w:p w:rsidR="00ED30A9" w:rsidRPr="0077054B" w:rsidRDefault="00ED30A9" w:rsidP="00241BF8">
      <w:pPr>
        <w:keepNext/>
        <w:rPr>
          <w:rFonts w:ascii="Times New Roman" w:hAnsi="Times New Roman"/>
          <w:b/>
          <w:sz w:val="20"/>
          <w:szCs w:val="20"/>
        </w:rPr>
      </w:pPr>
    </w:p>
    <w:p w:rsidR="0077054B" w:rsidRPr="0077054B" w:rsidRDefault="0077054B" w:rsidP="00241BF8">
      <w:pPr>
        <w:keepNext/>
        <w:rPr>
          <w:rFonts w:cs="Tahoma"/>
          <w:b/>
          <w:sz w:val="20"/>
          <w:szCs w:val="20"/>
        </w:rPr>
      </w:pPr>
    </w:p>
    <w:p w:rsidR="0077054B" w:rsidRPr="0077054B" w:rsidRDefault="0077054B" w:rsidP="00241BF8">
      <w:pPr>
        <w:keepNext/>
        <w:rPr>
          <w:rFonts w:cs="Tahoma"/>
          <w:sz w:val="20"/>
          <w:szCs w:val="20"/>
        </w:rPr>
      </w:pPr>
      <w:r w:rsidRPr="0077054B">
        <w:rPr>
          <w:rFonts w:cs="Tahoma"/>
          <w:sz w:val="20"/>
          <w:szCs w:val="20"/>
        </w:rPr>
        <w:t>____________________________                     Žig                     _______________________________</w:t>
      </w:r>
    </w:p>
    <w:p w:rsidR="0077054B" w:rsidRPr="0077054B" w:rsidRDefault="0077054B" w:rsidP="00241BF8">
      <w:pPr>
        <w:keepNext/>
        <w:rPr>
          <w:rFonts w:cs="Tahoma"/>
          <w:sz w:val="20"/>
          <w:szCs w:val="20"/>
        </w:rPr>
      </w:pPr>
      <w:r w:rsidRPr="0077054B">
        <w:rPr>
          <w:rFonts w:cs="Tahoma"/>
          <w:sz w:val="20"/>
          <w:szCs w:val="20"/>
        </w:rPr>
        <w:t xml:space="preserve">(Kraj in datum)                                                                          </w:t>
      </w:r>
      <w:r w:rsidR="00301C82">
        <w:rPr>
          <w:rFonts w:cs="Tahoma"/>
          <w:sz w:val="20"/>
          <w:szCs w:val="20"/>
        </w:rPr>
        <w:t>(</w:t>
      </w:r>
      <w:r w:rsidRPr="0077054B">
        <w:rPr>
          <w:rFonts w:cs="Tahoma"/>
          <w:sz w:val="20"/>
          <w:szCs w:val="20"/>
        </w:rPr>
        <w:t>Podpis odgovorne osebe podizvajalca)</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p>
    <w:p w:rsidR="0077054B" w:rsidRPr="0077054B" w:rsidRDefault="0077054B" w:rsidP="00241BF8">
      <w:pPr>
        <w:keepNext/>
        <w:jc w:val="both"/>
        <w:rPr>
          <w:rFonts w:ascii="Times New Roman" w:hAnsi="Times New Roman"/>
          <w:b/>
          <w:sz w:val="20"/>
          <w:szCs w:val="20"/>
        </w:rPr>
      </w:pPr>
      <w:r w:rsidRPr="0077054B">
        <w:rPr>
          <w:rFonts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77054B" w:rsidRPr="0077054B" w:rsidRDefault="0077054B" w:rsidP="00241BF8">
      <w:pPr>
        <w:keepNext/>
        <w:jc w:val="both"/>
        <w:rPr>
          <w:rFonts w:cs="Tahoma"/>
          <w:i/>
          <w:iCs/>
          <w:sz w:val="18"/>
          <w:szCs w:val="22"/>
        </w:rPr>
      </w:pPr>
    </w:p>
    <w:p w:rsidR="0077054B" w:rsidRPr="0077054B" w:rsidRDefault="0077054B" w:rsidP="00241BF8">
      <w:pPr>
        <w:keepNext/>
        <w:jc w:val="both"/>
        <w:rPr>
          <w:rFonts w:cs="Tahoma"/>
          <w:i/>
          <w:iCs/>
          <w:sz w:val="18"/>
          <w:szCs w:val="22"/>
        </w:rPr>
      </w:pPr>
      <w:r w:rsidRPr="0077054B">
        <w:rPr>
          <w:rFonts w:cs="Tahoma"/>
          <w:i/>
          <w:iCs/>
          <w:sz w:val="18"/>
          <w:szCs w:val="22"/>
        </w:rPr>
        <w:t xml:space="preserve">V primeru, da ponudnik ne namerava izvesti javno naročilo s podizvajalcem, ki zahteva neposredno plačilo, obrazca ni potrebno izpolniti.  </w:t>
      </w: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tabs>
          <w:tab w:val="left" w:pos="567"/>
          <w:tab w:val="num" w:pos="851"/>
          <w:tab w:val="left" w:pos="993"/>
        </w:tabs>
        <w:jc w:val="both"/>
        <w:rPr>
          <w:rFonts w:cs="Tahoma"/>
          <w:sz w:val="20"/>
          <w:szCs w:val="20"/>
        </w:rPr>
      </w:pPr>
    </w:p>
    <w:p w:rsidR="0077054B" w:rsidRPr="0077054B" w:rsidRDefault="0077054B" w:rsidP="00241BF8">
      <w:pPr>
        <w:keepNext/>
        <w:rPr>
          <w:rFonts w:ascii="Times New Roman" w:hAnsi="Times New Roman"/>
          <w:sz w:val="20"/>
          <w:szCs w:val="20"/>
        </w:rPr>
      </w:pPr>
    </w:p>
    <w:p w:rsidR="0077054B" w:rsidRPr="0077054B" w:rsidRDefault="0077054B" w:rsidP="00241BF8">
      <w:pPr>
        <w:keepNext/>
        <w:rPr>
          <w:rFonts w:ascii="Times New Roman" w:hAnsi="Times New Roman"/>
          <w:sz w:val="20"/>
          <w:szCs w:val="20"/>
        </w:rPr>
      </w:pPr>
    </w:p>
    <w:p w:rsidR="0077054B" w:rsidRDefault="0077054B"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A277B0" w:rsidRDefault="00A277B0" w:rsidP="00241BF8">
      <w:pPr>
        <w:keepNext/>
        <w:rPr>
          <w:rFonts w:ascii="Times New Roman" w:hAnsi="Times New Roman"/>
          <w:sz w:val="20"/>
          <w:szCs w:val="20"/>
        </w:rPr>
      </w:pPr>
    </w:p>
    <w:p w:rsidR="007D1796" w:rsidRDefault="007D1796" w:rsidP="00241BF8">
      <w:pPr>
        <w:keepNext/>
        <w:rPr>
          <w:rFonts w:ascii="Times New Roman" w:hAnsi="Times New Roman"/>
          <w:sz w:val="20"/>
          <w:szCs w:val="20"/>
        </w:rPr>
      </w:pPr>
    </w:p>
    <w:p w:rsidR="00E06587" w:rsidRDefault="00E06587"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p w:rsidR="00DD0FB6" w:rsidRDefault="00DD0FB6" w:rsidP="00241BF8">
      <w:pPr>
        <w:keepNext/>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77054B" w:rsidTr="00A277B0">
        <w:tc>
          <w:tcPr>
            <w:tcW w:w="599" w:type="dxa"/>
            <w:tcBorders>
              <w:top w:val="single" w:sz="4" w:space="0" w:color="auto"/>
              <w:bottom w:val="single" w:sz="4" w:space="0" w:color="auto"/>
              <w:right w:val="nil"/>
            </w:tcBorders>
          </w:tcPr>
          <w:p w:rsidR="0077054B" w:rsidRPr="0077054B" w:rsidRDefault="00A277B0" w:rsidP="006210D2">
            <w:pPr>
              <w:keepNext/>
              <w:jc w:val="center"/>
              <w:rPr>
                <w:rFonts w:cs="Tahoma"/>
                <w:sz w:val="20"/>
                <w:szCs w:val="20"/>
              </w:rPr>
            </w:pPr>
            <w:r>
              <w:rPr>
                <w:rFonts w:ascii="Times New Roman" w:hAnsi="Times New Roman"/>
                <w:sz w:val="20"/>
                <w:szCs w:val="20"/>
              </w:rPr>
              <w:lastRenderedPageBreak/>
              <w:br/>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ascii="Times New Roman" w:hAnsi="Times New Roman"/>
                <w:sz w:val="20"/>
                <w:szCs w:val="20"/>
              </w:rPr>
              <w:br w:type="page"/>
            </w:r>
            <w:r w:rsidR="0077054B" w:rsidRPr="0077054B">
              <w:rPr>
                <w:rFonts w:cs="Tahoma"/>
                <w:b/>
                <w:sz w:val="20"/>
                <w:szCs w:val="20"/>
              </w:rPr>
              <w:br w:type="page"/>
            </w:r>
          </w:p>
        </w:tc>
        <w:tc>
          <w:tcPr>
            <w:tcW w:w="7653" w:type="dxa"/>
            <w:tcBorders>
              <w:top w:val="single" w:sz="4" w:space="0" w:color="auto"/>
              <w:left w:val="nil"/>
              <w:bottom w:val="single" w:sz="4" w:space="0" w:color="auto"/>
            </w:tcBorders>
          </w:tcPr>
          <w:p w:rsidR="0077054B" w:rsidRPr="0077054B" w:rsidRDefault="0077054B" w:rsidP="00241BF8">
            <w:pPr>
              <w:keepNext/>
              <w:jc w:val="both"/>
              <w:rPr>
                <w:rFonts w:cs="Tahoma"/>
                <w:sz w:val="20"/>
                <w:szCs w:val="20"/>
              </w:rPr>
            </w:pPr>
            <w:r w:rsidRPr="0077054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7054B" w:rsidRPr="0077054B" w:rsidRDefault="0077054B" w:rsidP="00241BF8">
            <w:pPr>
              <w:keepNext/>
              <w:jc w:val="right"/>
              <w:rPr>
                <w:rFonts w:cs="Tahoma"/>
                <w:b/>
                <w:sz w:val="20"/>
                <w:szCs w:val="20"/>
              </w:rPr>
            </w:pPr>
            <w:r w:rsidRPr="0077054B">
              <w:rPr>
                <w:rFonts w:cs="Tahoma"/>
                <w:b/>
                <w:i/>
                <w:sz w:val="20"/>
                <w:szCs w:val="20"/>
              </w:rPr>
              <w:t xml:space="preserve">Priloga </w:t>
            </w:r>
          </w:p>
        </w:tc>
        <w:tc>
          <w:tcPr>
            <w:tcW w:w="551" w:type="dxa"/>
            <w:tcBorders>
              <w:top w:val="single" w:sz="4" w:space="0" w:color="auto"/>
              <w:left w:val="nil"/>
              <w:bottom w:val="single" w:sz="4" w:space="0" w:color="auto"/>
            </w:tcBorders>
          </w:tcPr>
          <w:p w:rsidR="0077054B" w:rsidRPr="0077054B" w:rsidRDefault="0077054B" w:rsidP="00241BF8">
            <w:pPr>
              <w:keepNext/>
              <w:rPr>
                <w:rFonts w:cs="Tahoma"/>
                <w:b/>
                <w:i/>
                <w:sz w:val="20"/>
                <w:szCs w:val="20"/>
              </w:rPr>
            </w:pPr>
            <w:r w:rsidRPr="0077054B">
              <w:rPr>
                <w:rFonts w:cs="Tahoma"/>
                <w:b/>
                <w:i/>
                <w:sz w:val="20"/>
                <w:szCs w:val="20"/>
              </w:rPr>
              <w:t>5</w:t>
            </w:r>
          </w:p>
        </w:tc>
      </w:tr>
    </w:tbl>
    <w:p w:rsidR="0077054B" w:rsidRDefault="0077054B" w:rsidP="00241BF8">
      <w:pPr>
        <w:keepNext/>
        <w:rPr>
          <w:rFonts w:ascii="Times New Roman" w:hAnsi="Times New Roman"/>
          <w:sz w:val="20"/>
          <w:szCs w:val="20"/>
        </w:rPr>
      </w:pPr>
    </w:p>
    <w:p w:rsidR="00F23DE9" w:rsidRPr="0077054B" w:rsidRDefault="00F23DE9" w:rsidP="00241BF8">
      <w:pPr>
        <w:keepNext/>
        <w:rPr>
          <w:rFonts w:ascii="Times New Roman" w:hAnsi="Times New Roman"/>
          <w:sz w:val="20"/>
          <w:szCs w:val="20"/>
        </w:rPr>
      </w:pPr>
    </w:p>
    <w:tbl>
      <w:tblPr>
        <w:tblW w:w="9637" w:type="dxa"/>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77054B" w:rsidTr="00A277B0">
        <w:trPr>
          <w:trHeight w:val="511"/>
          <w:jc w:val="center"/>
        </w:trPr>
        <w:tc>
          <w:tcPr>
            <w:tcW w:w="9637" w:type="dxa"/>
            <w:gridSpan w:val="2"/>
            <w:vAlign w:val="center"/>
          </w:tcPr>
          <w:p w:rsidR="0077054B" w:rsidRPr="0077054B" w:rsidRDefault="0077054B" w:rsidP="00241BF8">
            <w:pPr>
              <w:keepNext/>
              <w:jc w:val="center"/>
              <w:rPr>
                <w:rFonts w:cs="Tahoma"/>
                <w:sz w:val="20"/>
                <w:szCs w:val="20"/>
              </w:rPr>
            </w:pPr>
            <w:r w:rsidRPr="0077054B">
              <w:rPr>
                <w:rFonts w:cs="Tahoma"/>
                <w:sz w:val="20"/>
                <w:szCs w:val="20"/>
              </w:rPr>
              <w:t xml:space="preserve">Javno naročilo: </w:t>
            </w:r>
            <w:r w:rsidR="00F82935">
              <w:rPr>
                <w:rFonts w:cs="Tahoma"/>
                <w:b/>
                <w:sz w:val="20"/>
                <w:szCs w:val="20"/>
              </w:rPr>
              <w:t>ŽALE-</w:t>
            </w:r>
            <w:r w:rsidR="005E2FCD">
              <w:rPr>
                <w:rFonts w:cs="Tahoma"/>
                <w:b/>
                <w:sz w:val="20"/>
                <w:szCs w:val="20"/>
              </w:rPr>
              <w:t>22/19</w:t>
            </w:r>
            <w:r w:rsidR="006210D2">
              <w:rPr>
                <w:rFonts w:cs="Tahoma"/>
                <w:b/>
                <w:sz w:val="20"/>
                <w:szCs w:val="20"/>
              </w:rPr>
              <w:t xml:space="preserve"> </w:t>
            </w:r>
            <w:r w:rsidR="009120B5">
              <w:rPr>
                <w:rFonts w:cs="Tahoma"/>
                <w:b/>
                <w:sz w:val="20"/>
                <w:szCs w:val="20"/>
              </w:rPr>
              <w:t>Dobava bagra</w:t>
            </w:r>
          </w:p>
        </w:tc>
      </w:tr>
      <w:tr w:rsidR="0077054B" w:rsidRPr="0077054B" w:rsidTr="00A277B0">
        <w:trPr>
          <w:trHeight w:val="38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Naziv subjekta</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Polni naslov</w:t>
            </w: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Vsi zakoniti zastopniki subjekta</w:t>
            </w:r>
          </w:p>
          <w:p w:rsidR="0077054B" w:rsidRPr="0077054B" w:rsidRDefault="0077054B" w:rsidP="00241BF8">
            <w:pPr>
              <w:keepNext/>
              <w:rPr>
                <w:rFonts w:cs="Tahoma"/>
                <w:sz w:val="18"/>
                <w:szCs w:val="18"/>
              </w:rPr>
            </w:pPr>
          </w:p>
        </w:tc>
        <w:tc>
          <w:tcPr>
            <w:tcW w:w="6731" w:type="dxa"/>
            <w:vAlign w:val="center"/>
          </w:tcPr>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p w:rsidR="0077054B" w:rsidRPr="0077054B" w:rsidRDefault="0077054B" w:rsidP="00241BF8">
            <w:pPr>
              <w:keepNext/>
              <w:rPr>
                <w:rFonts w:cs="Tahoma"/>
                <w:sz w:val="18"/>
                <w:szCs w:val="18"/>
              </w:rPr>
            </w:pPr>
          </w:p>
        </w:tc>
      </w:tr>
      <w:tr w:rsidR="0077054B" w:rsidRPr="0077054B" w:rsidTr="00A277B0">
        <w:trPr>
          <w:trHeight w:val="357"/>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Matična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05"/>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Davčna številka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trHeight w:val="410"/>
          <w:jc w:val="center"/>
        </w:trPr>
        <w:tc>
          <w:tcPr>
            <w:tcW w:w="2906" w:type="dxa"/>
            <w:vAlign w:val="center"/>
          </w:tcPr>
          <w:p w:rsidR="0077054B" w:rsidRPr="0077054B" w:rsidRDefault="0077054B" w:rsidP="00241BF8">
            <w:pPr>
              <w:keepNext/>
              <w:spacing w:line="276" w:lineRule="auto"/>
              <w:rPr>
                <w:rFonts w:cs="Tahoma"/>
                <w:sz w:val="18"/>
                <w:szCs w:val="18"/>
              </w:rPr>
            </w:pPr>
            <w:r w:rsidRPr="0077054B">
              <w:rPr>
                <w:rFonts w:cs="Tahoma"/>
                <w:sz w:val="18"/>
                <w:szCs w:val="18"/>
              </w:rPr>
              <w:t>Transakcijski račun subjekta</w:t>
            </w:r>
          </w:p>
        </w:tc>
        <w:tc>
          <w:tcPr>
            <w:tcW w:w="6731" w:type="dxa"/>
            <w:vAlign w:val="center"/>
          </w:tcPr>
          <w:p w:rsidR="0077054B" w:rsidRPr="0077054B" w:rsidRDefault="0077054B" w:rsidP="00241BF8">
            <w:pPr>
              <w:keepNext/>
              <w:spacing w:line="276" w:lineRule="auto"/>
              <w:rPr>
                <w:rFonts w:cs="Tahoma"/>
                <w:sz w:val="18"/>
                <w:szCs w:val="18"/>
              </w:rPr>
            </w:pPr>
          </w:p>
        </w:tc>
      </w:tr>
      <w:tr w:rsidR="0077054B" w:rsidRPr="0077054B" w:rsidTr="00A277B0">
        <w:trPr>
          <w:jc w:val="center"/>
        </w:trPr>
        <w:tc>
          <w:tcPr>
            <w:tcW w:w="2906" w:type="dxa"/>
            <w:vAlign w:val="center"/>
          </w:tcPr>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rPr>
                <w:rFonts w:cs="Tahoma"/>
                <w:sz w:val="18"/>
                <w:szCs w:val="18"/>
              </w:rPr>
            </w:pPr>
            <w:r w:rsidRPr="0077054B">
              <w:rPr>
                <w:rFonts w:cs="Tahoma"/>
                <w:sz w:val="18"/>
                <w:szCs w:val="18"/>
              </w:rPr>
              <w:t>Vsak del javnega naročila, za katere namerava ponudnik uporabiti zmogljivost subjekta</w:t>
            </w: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p w:rsidR="0077054B" w:rsidRPr="0077054B" w:rsidRDefault="0077054B" w:rsidP="00241BF8">
            <w:pPr>
              <w:keepNext/>
              <w:jc w:val="center"/>
              <w:rPr>
                <w:rFonts w:cs="Tahoma"/>
                <w:sz w:val="18"/>
                <w:szCs w:val="18"/>
              </w:rPr>
            </w:pP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trHeight w:val="525"/>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Količina/Delež (%) javnega naročila</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Kraj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r w:rsidR="0077054B" w:rsidRPr="0077054B" w:rsidTr="00A277B0">
        <w:trPr>
          <w:jc w:val="center"/>
        </w:trPr>
        <w:tc>
          <w:tcPr>
            <w:tcW w:w="2906" w:type="dxa"/>
            <w:vAlign w:val="center"/>
          </w:tcPr>
          <w:p w:rsidR="0077054B" w:rsidRPr="0077054B" w:rsidRDefault="0077054B" w:rsidP="00241BF8">
            <w:pPr>
              <w:keepNext/>
              <w:rPr>
                <w:rFonts w:cs="Tahoma"/>
                <w:sz w:val="18"/>
                <w:szCs w:val="18"/>
              </w:rPr>
            </w:pPr>
            <w:r w:rsidRPr="0077054B">
              <w:rPr>
                <w:rFonts w:cs="Tahoma"/>
                <w:sz w:val="18"/>
                <w:szCs w:val="18"/>
              </w:rPr>
              <w:t>Rok izvedbe</w:t>
            </w:r>
          </w:p>
        </w:tc>
        <w:tc>
          <w:tcPr>
            <w:tcW w:w="6731" w:type="dxa"/>
            <w:vAlign w:val="center"/>
          </w:tcPr>
          <w:p w:rsidR="0077054B" w:rsidRPr="0077054B" w:rsidRDefault="0077054B" w:rsidP="00241BF8">
            <w:pPr>
              <w:keepNext/>
              <w:rPr>
                <w:rFonts w:ascii="Times New Roman" w:hAnsi="Times New Roman"/>
                <w:sz w:val="18"/>
                <w:szCs w:val="18"/>
              </w:rPr>
            </w:pPr>
          </w:p>
          <w:p w:rsidR="0077054B" w:rsidRPr="0077054B" w:rsidRDefault="0077054B" w:rsidP="00241BF8">
            <w:pPr>
              <w:keepNext/>
              <w:rPr>
                <w:rFonts w:ascii="Times New Roman" w:hAnsi="Times New Roman"/>
                <w:sz w:val="18"/>
                <w:szCs w:val="18"/>
              </w:rPr>
            </w:pPr>
          </w:p>
        </w:tc>
      </w:tr>
    </w:tbl>
    <w:p w:rsidR="0077054B" w:rsidRPr="0077054B" w:rsidRDefault="0077054B" w:rsidP="00241BF8">
      <w:pPr>
        <w:keepNext/>
        <w:tabs>
          <w:tab w:val="left" w:pos="567"/>
          <w:tab w:val="left" w:pos="851"/>
          <w:tab w:val="left" w:pos="993"/>
        </w:tabs>
        <w:suppressAutoHyphens/>
        <w:jc w:val="both"/>
        <w:rPr>
          <w:rFonts w:cs="Tahoma"/>
          <w:sz w:val="20"/>
          <w:szCs w:val="20"/>
          <w:lang w:eastAsia="ar-SA"/>
        </w:rPr>
      </w:pPr>
    </w:p>
    <w:p w:rsidR="0077054B" w:rsidRPr="0077054B" w:rsidRDefault="0077054B" w:rsidP="00241BF8">
      <w:pPr>
        <w:keepNext/>
        <w:tabs>
          <w:tab w:val="left" w:pos="5400"/>
        </w:tabs>
        <w:rPr>
          <w:rFonts w:cs="Tahoma"/>
          <w:sz w:val="20"/>
          <w:szCs w:val="20"/>
        </w:rPr>
      </w:pPr>
      <w:r w:rsidRPr="0077054B">
        <w:rPr>
          <w:rFonts w:cs="Tahoma"/>
          <w:sz w:val="20"/>
          <w:szCs w:val="20"/>
        </w:rPr>
        <w:t>Datum:.........................</w:t>
      </w:r>
      <w:r w:rsidRPr="0077054B">
        <w:rPr>
          <w:rFonts w:cs="Tahoma"/>
          <w:sz w:val="20"/>
          <w:szCs w:val="20"/>
        </w:rPr>
        <w:tab/>
      </w: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Ime in priimek ter podpis</w:t>
      </w:r>
      <w:r w:rsidRPr="0077054B">
        <w:rPr>
          <w:rFonts w:cs="Tahoma"/>
          <w:sz w:val="20"/>
          <w:szCs w:val="20"/>
        </w:rPr>
        <w:tab/>
        <w:t xml:space="preserve">         Ime in priimek ter podpis </w:t>
      </w:r>
    </w:p>
    <w:p w:rsidR="0077054B" w:rsidRPr="0077054B" w:rsidRDefault="0077054B" w:rsidP="00241BF8">
      <w:pPr>
        <w:keepNext/>
        <w:tabs>
          <w:tab w:val="left" w:pos="5400"/>
        </w:tabs>
        <w:jc w:val="both"/>
        <w:rPr>
          <w:rFonts w:cs="Tahoma"/>
          <w:sz w:val="20"/>
          <w:szCs w:val="20"/>
        </w:rPr>
      </w:pPr>
      <w:r w:rsidRPr="0077054B">
        <w:rPr>
          <w:rFonts w:cs="Tahoma"/>
          <w:sz w:val="20"/>
          <w:szCs w:val="20"/>
        </w:rPr>
        <w:t xml:space="preserve">  gospodarskega subjekta:                                                          drugega subjekta:</w:t>
      </w:r>
    </w:p>
    <w:p w:rsidR="0077054B" w:rsidRPr="0077054B" w:rsidRDefault="0077054B" w:rsidP="00241BF8">
      <w:pPr>
        <w:keepNext/>
        <w:tabs>
          <w:tab w:val="left" w:pos="5400"/>
        </w:tabs>
        <w:rPr>
          <w:rFonts w:cs="Tahoma"/>
          <w:sz w:val="20"/>
          <w:szCs w:val="20"/>
        </w:rPr>
      </w:pPr>
    </w:p>
    <w:p w:rsidR="0077054B" w:rsidRPr="0077054B" w:rsidRDefault="0077054B" w:rsidP="00241BF8">
      <w:pPr>
        <w:keepNext/>
        <w:rPr>
          <w:rFonts w:cs="Tahoma"/>
          <w:sz w:val="20"/>
          <w:szCs w:val="20"/>
        </w:rPr>
      </w:pPr>
      <w:r w:rsidRPr="0077054B">
        <w:rPr>
          <w:rFonts w:cs="Tahoma"/>
          <w:sz w:val="20"/>
          <w:szCs w:val="20"/>
        </w:rPr>
        <w:t>..........................................</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w:t>
      </w:r>
    </w:p>
    <w:p w:rsidR="0077054B" w:rsidRPr="0077054B" w:rsidRDefault="0077054B" w:rsidP="00241BF8">
      <w:pPr>
        <w:keepNext/>
        <w:tabs>
          <w:tab w:val="left" w:pos="284"/>
        </w:tabs>
        <w:jc w:val="both"/>
        <w:rPr>
          <w:rFonts w:cs="Tahoma"/>
          <w:b/>
          <w:sz w:val="20"/>
          <w:szCs w:val="20"/>
        </w:rPr>
      </w:pPr>
      <w:r w:rsidRPr="0077054B">
        <w:rPr>
          <w:rFonts w:cs="Tahoma"/>
          <w:b/>
          <w:sz w:val="20"/>
          <w:szCs w:val="20"/>
        </w:rPr>
        <w:tab/>
      </w:r>
      <w:r w:rsidRPr="0077054B">
        <w:rPr>
          <w:rFonts w:cs="Tahoma"/>
          <w:b/>
          <w:sz w:val="20"/>
          <w:szCs w:val="20"/>
        </w:rPr>
        <w:tab/>
        <w:t xml:space="preserve">   </w:t>
      </w:r>
      <w:r w:rsidRPr="0077054B">
        <w:rPr>
          <w:rFonts w:cs="Tahoma"/>
          <w:sz w:val="20"/>
          <w:szCs w:val="20"/>
        </w:rPr>
        <w:t xml:space="preserve">Žig: </w:t>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r>
      <w:r w:rsidRPr="0077054B">
        <w:rPr>
          <w:rFonts w:cs="Tahoma"/>
          <w:sz w:val="20"/>
          <w:szCs w:val="20"/>
        </w:rPr>
        <w:tab/>
        <w:t xml:space="preserve">        Žig:</w:t>
      </w: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tabs>
          <w:tab w:val="left" w:pos="567"/>
          <w:tab w:val="left" w:pos="851"/>
          <w:tab w:val="left" w:pos="993"/>
        </w:tabs>
        <w:suppressAutoHyphens/>
        <w:jc w:val="both"/>
        <w:rPr>
          <w:rFonts w:cs="Tahoma"/>
          <w:b/>
          <w:i/>
          <w:sz w:val="18"/>
          <w:szCs w:val="18"/>
          <w:lang w:eastAsia="ar-SA"/>
        </w:rPr>
      </w:pPr>
    </w:p>
    <w:p w:rsidR="0077054B" w:rsidRPr="0077054B" w:rsidRDefault="0077054B" w:rsidP="00241BF8">
      <w:pPr>
        <w:keepNext/>
        <w:spacing w:after="40"/>
        <w:jc w:val="both"/>
        <w:rPr>
          <w:rFonts w:cs="Tahoma"/>
          <w:b/>
          <w:i/>
          <w:sz w:val="18"/>
          <w:szCs w:val="18"/>
          <w:u w:val="single"/>
        </w:rPr>
      </w:pPr>
      <w:r w:rsidRPr="0077054B">
        <w:rPr>
          <w:rFonts w:cs="Tahoma"/>
          <w:b/>
          <w:i/>
          <w:sz w:val="18"/>
          <w:szCs w:val="18"/>
          <w:u w:val="single"/>
        </w:rPr>
        <w:t xml:space="preserve">Opomba: </w:t>
      </w:r>
      <w:r w:rsidRPr="0077054B">
        <w:rPr>
          <w:rFonts w:cs="Tahoma"/>
          <w:i/>
          <w:sz w:val="18"/>
          <w:szCs w:val="20"/>
        </w:rPr>
        <w:t>Prilogo je potrebno izpolniti, v kolikor  ponudnik uporabi zmogljivost drugih subjektov.</w:t>
      </w:r>
    </w:p>
    <w:p w:rsidR="0077054B" w:rsidRDefault="0077054B" w:rsidP="00241BF8">
      <w:pPr>
        <w:keepNext/>
        <w:spacing w:after="40"/>
        <w:jc w:val="both"/>
        <w:rPr>
          <w:rFonts w:cs="Tahoma"/>
          <w:i/>
          <w:sz w:val="18"/>
          <w:szCs w:val="20"/>
        </w:rPr>
      </w:pPr>
      <w:r w:rsidRPr="0077054B">
        <w:rPr>
          <w:rFonts w:cs="Tahoma"/>
          <w:b/>
          <w:i/>
          <w:sz w:val="18"/>
          <w:szCs w:val="18"/>
          <w:u w:val="single"/>
        </w:rPr>
        <w:t xml:space="preserve">Navodilo: </w:t>
      </w:r>
      <w:r w:rsidRPr="0077054B">
        <w:rPr>
          <w:rFonts w:cs="Tahoma"/>
          <w:i/>
          <w:sz w:val="18"/>
          <w:szCs w:val="20"/>
        </w:rPr>
        <w:t>Obrazec se po potrebi kopira!</w:t>
      </w:r>
    </w:p>
    <w:p w:rsidR="00871072" w:rsidRDefault="00871072" w:rsidP="00241BF8">
      <w:pPr>
        <w:keepNext/>
        <w:spacing w:after="40"/>
        <w:jc w:val="both"/>
        <w:rPr>
          <w:rFonts w:cs="Tahoma"/>
          <w:i/>
          <w:sz w:val="18"/>
          <w:szCs w:val="20"/>
        </w:rPr>
      </w:pPr>
    </w:p>
    <w:p w:rsidR="00871072" w:rsidRDefault="00871072" w:rsidP="00241BF8">
      <w:pPr>
        <w:keepNext/>
        <w:spacing w:after="40"/>
        <w:jc w:val="both"/>
        <w:rPr>
          <w:rFonts w:cs="Tahoma"/>
          <w:i/>
          <w:sz w:val="18"/>
          <w:szCs w:val="20"/>
        </w:rPr>
      </w:pPr>
    </w:p>
    <w:p w:rsidR="00871072" w:rsidRDefault="00871072" w:rsidP="00241BF8">
      <w:pPr>
        <w:keepNext/>
        <w:spacing w:after="40"/>
        <w:jc w:val="both"/>
        <w:rPr>
          <w:rFonts w:cs="Tahoma"/>
          <w:i/>
          <w:sz w:val="18"/>
          <w:szCs w:val="20"/>
        </w:rPr>
      </w:pPr>
    </w:p>
    <w:p w:rsidR="00871072" w:rsidRDefault="00871072" w:rsidP="00241BF8">
      <w:pPr>
        <w:keepNext/>
        <w:spacing w:after="40"/>
        <w:jc w:val="both"/>
        <w:rPr>
          <w:rFonts w:cs="Tahoma"/>
          <w:i/>
          <w:sz w:val="18"/>
          <w:szCs w:val="20"/>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92"/>
        <w:gridCol w:w="850"/>
      </w:tblGrid>
      <w:tr w:rsidR="00ED30A9" w:rsidRPr="0073709D" w:rsidTr="002A6A1D">
        <w:tc>
          <w:tcPr>
            <w:tcW w:w="599" w:type="dxa"/>
            <w:tcBorders>
              <w:top w:val="single" w:sz="4" w:space="0" w:color="auto"/>
              <w:bottom w:val="single" w:sz="4" w:space="0" w:color="auto"/>
              <w:right w:val="nil"/>
            </w:tcBorders>
          </w:tcPr>
          <w:p w:rsidR="00ED30A9" w:rsidRPr="0073709D" w:rsidRDefault="00ED30A9" w:rsidP="00F1436A">
            <w:pPr>
              <w:keepNext/>
              <w:jc w:val="right"/>
              <w:rPr>
                <w:rFonts w:cs="Tahoma"/>
                <w:sz w:val="20"/>
                <w:szCs w:val="20"/>
              </w:rPr>
            </w:pPr>
            <w:r w:rsidRPr="0073709D">
              <w:rPr>
                <w:rFonts w:cs="Tahoma"/>
                <w:b/>
                <w:sz w:val="20"/>
                <w:szCs w:val="20"/>
              </w:rPr>
              <w:lastRenderedPageBreak/>
              <w:tab/>
            </w:r>
          </w:p>
        </w:tc>
        <w:tc>
          <w:tcPr>
            <w:tcW w:w="7268" w:type="dxa"/>
            <w:tcBorders>
              <w:top w:val="single" w:sz="4" w:space="0" w:color="auto"/>
              <w:left w:val="nil"/>
              <w:bottom w:val="single" w:sz="4" w:space="0" w:color="auto"/>
            </w:tcBorders>
          </w:tcPr>
          <w:p w:rsidR="00ED30A9" w:rsidRPr="0073709D" w:rsidRDefault="00ED30A9" w:rsidP="00F1436A">
            <w:pPr>
              <w:keepNext/>
              <w:rPr>
                <w:rFonts w:cs="Tahoma"/>
                <w:sz w:val="20"/>
                <w:szCs w:val="20"/>
              </w:rPr>
            </w:pPr>
            <w:r w:rsidRPr="0073709D">
              <w:rPr>
                <w:rFonts w:cs="Tahoma"/>
                <w:sz w:val="20"/>
                <w:szCs w:val="20"/>
              </w:rPr>
              <w:t>TEHNIČNA SPECIFIKACIJA</w:t>
            </w:r>
          </w:p>
        </w:tc>
        <w:tc>
          <w:tcPr>
            <w:tcW w:w="992" w:type="dxa"/>
            <w:tcBorders>
              <w:top w:val="single" w:sz="4" w:space="0" w:color="auto"/>
              <w:bottom w:val="single" w:sz="4" w:space="0" w:color="auto"/>
              <w:right w:val="nil"/>
            </w:tcBorders>
          </w:tcPr>
          <w:p w:rsidR="00ED30A9" w:rsidRPr="0073709D" w:rsidRDefault="00ED30A9" w:rsidP="00F1436A">
            <w:pPr>
              <w:keepNext/>
              <w:jc w:val="right"/>
              <w:rPr>
                <w:rFonts w:cs="Tahoma"/>
                <w:b/>
                <w:sz w:val="20"/>
                <w:szCs w:val="20"/>
              </w:rPr>
            </w:pPr>
            <w:r w:rsidRPr="0073709D">
              <w:rPr>
                <w:rFonts w:cs="Tahoma"/>
                <w:b/>
                <w:i/>
                <w:sz w:val="20"/>
                <w:szCs w:val="20"/>
              </w:rPr>
              <w:t xml:space="preserve">Priloga </w:t>
            </w:r>
          </w:p>
        </w:tc>
        <w:tc>
          <w:tcPr>
            <w:tcW w:w="850" w:type="dxa"/>
            <w:tcBorders>
              <w:top w:val="single" w:sz="4" w:space="0" w:color="auto"/>
              <w:left w:val="nil"/>
              <w:bottom w:val="single" w:sz="4" w:space="0" w:color="auto"/>
            </w:tcBorders>
          </w:tcPr>
          <w:p w:rsidR="00ED30A9" w:rsidRPr="0073709D" w:rsidRDefault="00683E48" w:rsidP="00F1436A">
            <w:pPr>
              <w:keepNext/>
              <w:rPr>
                <w:rFonts w:cs="Tahoma"/>
                <w:b/>
                <w:i/>
                <w:sz w:val="20"/>
                <w:szCs w:val="20"/>
              </w:rPr>
            </w:pPr>
            <w:r>
              <w:rPr>
                <w:rFonts w:cs="Tahoma"/>
                <w:b/>
                <w:i/>
                <w:sz w:val="20"/>
                <w:szCs w:val="20"/>
              </w:rPr>
              <w:t>6</w:t>
            </w:r>
          </w:p>
        </w:tc>
      </w:tr>
    </w:tbl>
    <w:p w:rsidR="00ED30A9" w:rsidRPr="0073709D" w:rsidRDefault="00ED30A9" w:rsidP="00F1436A">
      <w:pPr>
        <w:keepNext/>
        <w:jc w:val="both"/>
        <w:rPr>
          <w:rFonts w:cs="Tahoma"/>
          <w:sz w:val="20"/>
          <w:szCs w:val="20"/>
        </w:rPr>
      </w:pPr>
    </w:p>
    <w:p w:rsidR="007D1796" w:rsidRPr="00871072" w:rsidRDefault="007D1796" w:rsidP="00F1436A">
      <w:pPr>
        <w:keepNext/>
        <w:keepLines/>
        <w:spacing w:after="100"/>
        <w:jc w:val="both"/>
        <w:rPr>
          <w:rFonts w:cs="Tahoma"/>
          <w:sz w:val="20"/>
          <w:szCs w:val="20"/>
        </w:rPr>
      </w:pPr>
      <w:r w:rsidRPr="006C2F25">
        <w:rPr>
          <w:rFonts w:cs="Tahoma"/>
          <w:sz w:val="20"/>
          <w:szCs w:val="20"/>
        </w:rPr>
        <w:t>Ponudnik izpolni prilogo</w:t>
      </w:r>
      <w:r w:rsidR="003B2F9C">
        <w:rPr>
          <w:rFonts w:cs="Tahoma"/>
          <w:sz w:val="20"/>
          <w:szCs w:val="20"/>
        </w:rPr>
        <w:t xml:space="preserve"> 6</w:t>
      </w:r>
      <w:r w:rsidRPr="006C2F25">
        <w:rPr>
          <w:rFonts w:cs="Tahoma"/>
          <w:sz w:val="20"/>
          <w:szCs w:val="20"/>
        </w:rPr>
        <w:t xml:space="preserve"> z navedbo oziroma načinom izpolnitve posamezne zahteve (da/ne/navedena</w:t>
      </w:r>
      <w:r>
        <w:rPr>
          <w:rFonts w:cs="Tahoma"/>
          <w:sz w:val="20"/>
          <w:szCs w:val="20"/>
        </w:rPr>
        <w:t xml:space="preserve"> </w:t>
      </w:r>
      <w:r w:rsidRPr="00871072">
        <w:rPr>
          <w:rFonts w:cs="Tahoma"/>
          <w:sz w:val="20"/>
          <w:szCs w:val="20"/>
        </w:rPr>
        <w:t>vrednost).</w:t>
      </w:r>
    </w:p>
    <w:p w:rsidR="00ED30A9" w:rsidRDefault="00ED30A9" w:rsidP="00F1436A">
      <w:pPr>
        <w:keepNext/>
        <w:jc w:val="both"/>
        <w:rPr>
          <w:rFonts w:cs="Tahoma"/>
          <w:sz w:val="20"/>
          <w:szCs w:val="20"/>
        </w:rPr>
      </w:pPr>
      <w:r w:rsidRPr="00871072">
        <w:rPr>
          <w:rFonts w:cs="Tahoma"/>
          <w:sz w:val="20"/>
          <w:szCs w:val="20"/>
        </w:rPr>
        <w:t xml:space="preserve">Ponudnik mora priložiti </w:t>
      </w:r>
      <w:r w:rsidR="00871072" w:rsidRPr="00871072">
        <w:rPr>
          <w:rFonts w:cs="Tahoma"/>
          <w:sz w:val="20"/>
          <w:szCs w:val="20"/>
        </w:rPr>
        <w:t>prilogo</w:t>
      </w:r>
      <w:r w:rsidRPr="00871072">
        <w:rPr>
          <w:rFonts w:cs="Tahoma"/>
          <w:sz w:val="20"/>
          <w:szCs w:val="20"/>
        </w:rPr>
        <w:t xml:space="preserve"> </w:t>
      </w:r>
      <w:r w:rsidR="002A6A1D" w:rsidRPr="00871072">
        <w:rPr>
          <w:rFonts w:cs="Tahoma"/>
          <w:sz w:val="20"/>
          <w:szCs w:val="20"/>
        </w:rPr>
        <w:t xml:space="preserve">6 ter </w:t>
      </w:r>
      <w:r w:rsidR="002A6A1D" w:rsidRPr="00871072">
        <w:rPr>
          <w:rFonts w:cs="Tahoma"/>
          <w:color w:val="000000"/>
          <w:sz w:val="20"/>
          <w:szCs w:val="20"/>
          <w:lang w:eastAsia="en-US"/>
        </w:rPr>
        <w:t>k prilogi priložiti tehnično dokumentacijo proizvajalca</w:t>
      </w:r>
      <w:r w:rsidR="00F66147" w:rsidRPr="00871072">
        <w:rPr>
          <w:rFonts w:cs="Tahoma"/>
          <w:color w:val="000000"/>
          <w:sz w:val="20"/>
          <w:szCs w:val="20"/>
          <w:lang w:eastAsia="en-US"/>
        </w:rPr>
        <w:t xml:space="preserve"> bagra</w:t>
      </w:r>
      <w:r w:rsidR="00DD4FFA" w:rsidRPr="00871072">
        <w:rPr>
          <w:rFonts w:cs="Tahoma"/>
          <w:color w:val="000000"/>
          <w:sz w:val="20"/>
          <w:szCs w:val="20"/>
          <w:lang w:eastAsia="en-US"/>
        </w:rPr>
        <w:t xml:space="preserve">. </w:t>
      </w:r>
      <w:r w:rsidR="008B2D5E" w:rsidRPr="00871072">
        <w:rPr>
          <w:rFonts w:cs="Tahoma"/>
          <w:color w:val="000000"/>
          <w:sz w:val="20"/>
          <w:szCs w:val="20"/>
          <w:lang w:eastAsia="en-US"/>
        </w:rPr>
        <w:t>Ponudnik</w:t>
      </w:r>
      <w:r w:rsidR="00DD0FB6" w:rsidRPr="00871072">
        <w:rPr>
          <w:rFonts w:cs="Tahoma"/>
          <w:color w:val="000000"/>
          <w:sz w:val="20"/>
          <w:szCs w:val="20"/>
          <w:lang w:eastAsia="en-US"/>
        </w:rPr>
        <w:t xml:space="preserve"> mora</w:t>
      </w:r>
      <w:r w:rsidR="008B2D5E" w:rsidRPr="00871072">
        <w:rPr>
          <w:rFonts w:cs="Tahoma"/>
          <w:color w:val="000000"/>
          <w:sz w:val="20"/>
          <w:szCs w:val="20"/>
          <w:lang w:eastAsia="en-US"/>
        </w:rPr>
        <w:t xml:space="preserve"> priloge </w:t>
      </w:r>
      <w:r w:rsidRPr="00871072">
        <w:rPr>
          <w:rFonts w:cs="Tahoma"/>
          <w:sz w:val="20"/>
          <w:szCs w:val="20"/>
          <w:u w:val="single"/>
        </w:rPr>
        <w:t>naloži</w:t>
      </w:r>
      <w:r w:rsidR="002A6A1D" w:rsidRPr="00871072">
        <w:rPr>
          <w:rFonts w:cs="Tahoma"/>
          <w:sz w:val="20"/>
          <w:szCs w:val="20"/>
          <w:u w:val="single"/>
        </w:rPr>
        <w:t>ti</w:t>
      </w:r>
      <w:r w:rsidRPr="00871072">
        <w:rPr>
          <w:rFonts w:cs="Tahoma"/>
          <w:sz w:val="20"/>
          <w:szCs w:val="20"/>
          <w:u w:val="single"/>
        </w:rPr>
        <w:t xml:space="preserve"> v</w:t>
      </w:r>
      <w:r w:rsidRPr="00871072">
        <w:rPr>
          <w:rFonts w:cs="Tahoma"/>
          <w:b/>
          <w:sz w:val="20"/>
          <w:szCs w:val="20"/>
          <w:u w:val="single"/>
        </w:rPr>
        <w:t xml:space="preserve"> razdelek »Druge priloge«</w:t>
      </w:r>
      <w:r w:rsidRPr="00871072">
        <w:rPr>
          <w:rFonts w:cs="Tahoma"/>
          <w:sz w:val="20"/>
          <w:szCs w:val="20"/>
        </w:rPr>
        <w:t>.</w:t>
      </w:r>
    </w:p>
    <w:p w:rsidR="002A6A1D" w:rsidRDefault="002A6A1D" w:rsidP="00F1436A">
      <w:pPr>
        <w:keepNext/>
        <w:jc w:val="both"/>
        <w:rPr>
          <w:rFonts w:cs="Tahoma"/>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2126"/>
      </w:tblGrid>
      <w:tr w:rsidR="003B2F9C" w:rsidRPr="006C5C0C" w:rsidTr="002A2832">
        <w:trPr>
          <w:trHeight w:val="1557"/>
        </w:trPr>
        <w:tc>
          <w:tcPr>
            <w:tcW w:w="7797" w:type="dxa"/>
            <w:shd w:val="clear" w:color="auto" w:fill="auto"/>
          </w:tcPr>
          <w:p w:rsidR="003B2F9C" w:rsidRPr="006C5C0C" w:rsidRDefault="003B2F9C" w:rsidP="00F1436A">
            <w:pPr>
              <w:keepNext/>
              <w:keepLines/>
              <w:tabs>
                <w:tab w:val="left" w:pos="284"/>
              </w:tabs>
              <w:jc w:val="both"/>
              <w:rPr>
                <w:rFonts w:cs="Tahoma"/>
                <w:sz w:val="18"/>
              </w:rPr>
            </w:pPr>
          </w:p>
        </w:tc>
        <w:tc>
          <w:tcPr>
            <w:tcW w:w="2126" w:type="dxa"/>
            <w:shd w:val="clear" w:color="auto" w:fill="auto"/>
          </w:tcPr>
          <w:p w:rsidR="003B2F9C" w:rsidRPr="00896B8B" w:rsidRDefault="003B2F9C" w:rsidP="00F1436A">
            <w:pPr>
              <w:keepNext/>
              <w:keepLines/>
              <w:tabs>
                <w:tab w:val="left" w:pos="284"/>
              </w:tabs>
              <w:jc w:val="both"/>
              <w:rPr>
                <w:rFonts w:cs="Tahoma"/>
                <w:b/>
                <w:sz w:val="18"/>
              </w:rPr>
            </w:pPr>
          </w:p>
          <w:p w:rsidR="003B2F9C" w:rsidRPr="00896B8B" w:rsidRDefault="003B2F9C" w:rsidP="00F1436A">
            <w:pPr>
              <w:keepNext/>
              <w:keepLines/>
              <w:tabs>
                <w:tab w:val="left" w:pos="284"/>
              </w:tabs>
              <w:jc w:val="both"/>
              <w:rPr>
                <w:rFonts w:cs="Tahoma"/>
                <w:b/>
                <w:sz w:val="18"/>
              </w:rPr>
            </w:pPr>
            <w:r w:rsidRPr="00896B8B">
              <w:rPr>
                <w:rFonts w:cs="Tahoma"/>
                <w:b/>
                <w:sz w:val="18"/>
              </w:rPr>
              <w:t>Izpolni ponudnik z navedbo oziroma načinom izpolnitve posamezne zahteve (DA/NE/NAVEDENA VREDNOST)</w:t>
            </w:r>
          </w:p>
        </w:tc>
      </w:tr>
      <w:tr w:rsidR="003B2F9C" w:rsidRPr="00C9159A" w:rsidTr="002A2832">
        <w:trPr>
          <w:trHeight w:val="397"/>
        </w:trPr>
        <w:tc>
          <w:tcPr>
            <w:tcW w:w="7797" w:type="dxa"/>
            <w:shd w:val="clear" w:color="auto" w:fill="auto"/>
          </w:tcPr>
          <w:p w:rsidR="003B2F9C" w:rsidRPr="006B5AD2" w:rsidRDefault="002A2832" w:rsidP="00F1436A">
            <w:pPr>
              <w:keepNext/>
              <w:rPr>
                <w:rFonts w:cs="Tahoma"/>
                <w:b/>
                <w:sz w:val="20"/>
                <w:szCs w:val="20"/>
              </w:rPr>
            </w:pPr>
            <w:r>
              <w:rPr>
                <w:rFonts w:cs="Tahoma"/>
                <w:b/>
                <w:sz w:val="20"/>
                <w:szCs w:val="20"/>
              </w:rPr>
              <w:t>Tip in proizvajalec bagra:</w:t>
            </w:r>
          </w:p>
        </w:tc>
        <w:tc>
          <w:tcPr>
            <w:tcW w:w="2126" w:type="dxa"/>
            <w:shd w:val="clear" w:color="auto" w:fill="auto"/>
          </w:tcPr>
          <w:p w:rsidR="003B2F9C" w:rsidRPr="00C9159A" w:rsidRDefault="003B2F9C" w:rsidP="00F1436A">
            <w:pPr>
              <w:keepNext/>
              <w:keepLines/>
              <w:tabs>
                <w:tab w:val="left" w:pos="284"/>
              </w:tabs>
              <w:jc w:val="both"/>
              <w:rPr>
                <w:rFonts w:cs="Tahoma"/>
                <w:b/>
              </w:rPr>
            </w:pPr>
          </w:p>
        </w:tc>
      </w:tr>
      <w:tr w:rsidR="002A2832" w:rsidRPr="00C9159A" w:rsidTr="002A2832">
        <w:trPr>
          <w:trHeight w:val="397"/>
        </w:trPr>
        <w:tc>
          <w:tcPr>
            <w:tcW w:w="7797" w:type="dxa"/>
            <w:shd w:val="clear" w:color="auto" w:fill="auto"/>
          </w:tcPr>
          <w:p w:rsidR="002A2832" w:rsidRPr="006B5AD2" w:rsidRDefault="002A2832" w:rsidP="00514097">
            <w:pPr>
              <w:keepNext/>
              <w:rPr>
                <w:rFonts w:cs="Tahoma"/>
                <w:b/>
                <w:sz w:val="20"/>
                <w:szCs w:val="20"/>
              </w:rPr>
            </w:pPr>
            <w:r>
              <w:rPr>
                <w:rFonts w:cs="Tahoma"/>
                <w:b/>
                <w:sz w:val="20"/>
                <w:szCs w:val="20"/>
              </w:rPr>
              <w:t>Leto izdelave bagra</w:t>
            </w:r>
            <w:r w:rsidR="00C10D5D">
              <w:rPr>
                <w:rFonts w:cs="Tahoma"/>
                <w:b/>
                <w:sz w:val="20"/>
                <w:szCs w:val="20"/>
              </w:rPr>
              <w:t xml:space="preserve"> 2019</w:t>
            </w:r>
          </w:p>
        </w:tc>
        <w:tc>
          <w:tcPr>
            <w:tcW w:w="2126" w:type="dxa"/>
            <w:shd w:val="clear" w:color="auto" w:fill="auto"/>
          </w:tcPr>
          <w:p w:rsidR="002A2832" w:rsidRPr="00C9159A" w:rsidRDefault="002A2832" w:rsidP="00514097">
            <w:pPr>
              <w:keepNext/>
              <w:keepLines/>
              <w:tabs>
                <w:tab w:val="left" w:pos="284"/>
              </w:tabs>
              <w:jc w:val="both"/>
              <w:rPr>
                <w:rFonts w:cs="Tahoma"/>
                <w:b/>
              </w:rPr>
            </w:pPr>
          </w:p>
        </w:tc>
      </w:tr>
      <w:tr w:rsidR="002A2832" w:rsidRPr="00C9159A" w:rsidTr="002A2832">
        <w:trPr>
          <w:trHeight w:val="397"/>
        </w:trPr>
        <w:tc>
          <w:tcPr>
            <w:tcW w:w="7797" w:type="dxa"/>
            <w:shd w:val="clear" w:color="auto" w:fill="auto"/>
          </w:tcPr>
          <w:p w:rsidR="002A2832" w:rsidRPr="006B5AD2" w:rsidRDefault="002A2832" w:rsidP="00514097">
            <w:pPr>
              <w:keepNext/>
              <w:rPr>
                <w:rFonts w:cs="Tahoma"/>
                <w:b/>
                <w:sz w:val="20"/>
                <w:szCs w:val="20"/>
              </w:rPr>
            </w:pPr>
            <w:r>
              <w:rPr>
                <w:rFonts w:cs="Tahoma"/>
                <w:b/>
                <w:sz w:val="20"/>
                <w:szCs w:val="20"/>
              </w:rPr>
              <w:t xml:space="preserve">Število opravljenih </w:t>
            </w:r>
            <w:r w:rsidRPr="009A6C01">
              <w:rPr>
                <w:rFonts w:cs="Tahoma"/>
                <w:b/>
                <w:sz w:val="20"/>
                <w:szCs w:val="20"/>
              </w:rPr>
              <w:t>delovnih ur (največ 15 ur):</w:t>
            </w:r>
          </w:p>
        </w:tc>
        <w:tc>
          <w:tcPr>
            <w:tcW w:w="2126" w:type="dxa"/>
            <w:shd w:val="clear" w:color="auto" w:fill="auto"/>
          </w:tcPr>
          <w:p w:rsidR="002A2832" w:rsidRPr="00C9159A" w:rsidRDefault="002A2832" w:rsidP="00514097">
            <w:pPr>
              <w:keepNext/>
              <w:keepLines/>
              <w:tabs>
                <w:tab w:val="left" w:pos="284"/>
              </w:tabs>
              <w:jc w:val="both"/>
              <w:rPr>
                <w:rFonts w:cs="Tahoma"/>
                <w:b/>
              </w:rPr>
            </w:pPr>
          </w:p>
        </w:tc>
      </w:tr>
      <w:tr w:rsidR="002A2832" w:rsidRPr="00C9159A" w:rsidTr="002A2832">
        <w:trPr>
          <w:trHeight w:val="397"/>
        </w:trPr>
        <w:tc>
          <w:tcPr>
            <w:tcW w:w="7797" w:type="dxa"/>
            <w:shd w:val="clear" w:color="auto" w:fill="auto"/>
          </w:tcPr>
          <w:p w:rsidR="002A2832" w:rsidRPr="006B5AD2" w:rsidRDefault="002A2832" w:rsidP="00F1436A">
            <w:pPr>
              <w:keepNext/>
              <w:rPr>
                <w:rFonts w:cs="Tahoma"/>
                <w:b/>
                <w:sz w:val="20"/>
                <w:szCs w:val="20"/>
              </w:rPr>
            </w:pPr>
          </w:p>
        </w:tc>
        <w:tc>
          <w:tcPr>
            <w:tcW w:w="2126" w:type="dxa"/>
            <w:shd w:val="clear" w:color="auto" w:fill="auto"/>
          </w:tcPr>
          <w:p w:rsidR="002A2832" w:rsidRPr="00C9159A" w:rsidRDefault="002A2832" w:rsidP="00F1436A">
            <w:pPr>
              <w:keepNext/>
              <w:keepLines/>
              <w:tabs>
                <w:tab w:val="left" w:pos="284"/>
              </w:tabs>
              <w:jc w:val="both"/>
              <w:rPr>
                <w:rFonts w:cs="Tahoma"/>
                <w:b/>
              </w:rPr>
            </w:pPr>
          </w:p>
        </w:tc>
      </w:tr>
      <w:tr w:rsidR="002A2832" w:rsidRPr="00C9159A" w:rsidTr="002A2832">
        <w:trPr>
          <w:trHeight w:val="397"/>
        </w:trPr>
        <w:tc>
          <w:tcPr>
            <w:tcW w:w="7797" w:type="dxa"/>
            <w:shd w:val="clear" w:color="auto" w:fill="auto"/>
          </w:tcPr>
          <w:p w:rsidR="002A2832" w:rsidRPr="006B5AD2" w:rsidRDefault="002A2832" w:rsidP="00F1436A">
            <w:pPr>
              <w:keepNext/>
              <w:rPr>
                <w:rFonts w:cs="Tahoma"/>
                <w:b/>
                <w:sz w:val="20"/>
                <w:szCs w:val="20"/>
              </w:rPr>
            </w:pPr>
            <w:r w:rsidRPr="006B5AD2">
              <w:rPr>
                <w:rFonts w:cs="Tahoma"/>
                <w:b/>
                <w:sz w:val="20"/>
                <w:szCs w:val="20"/>
              </w:rPr>
              <w:t>Opis osnovne naprave:</w:t>
            </w:r>
          </w:p>
        </w:tc>
        <w:tc>
          <w:tcPr>
            <w:tcW w:w="2126" w:type="dxa"/>
            <w:shd w:val="clear" w:color="auto" w:fill="auto"/>
          </w:tcPr>
          <w:p w:rsidR="002A2832" w:rsidRPr="00C9159A" w:rsidRDefault="002A2832" w:rsidP="00F1436A">
            <w:pPr>
              <w:keepNext/>
              <w:keepLines/>
              <w:tabs>
                <w:tab w:val="left" w:pos="284"/>
              </w:tabs>
              <w:jc w:val="both"/>
              <w:rPr>
                <w:rFonts w:cs="Tahoma"/>
                <w:b/>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Širina: 95 do 110 cm</w:t>
            </w:r>
          </w:p>
        </w:tc>
        <w:tc>
          <w:tcPr>
            <w:tcW w:w="2126" w:type="dxa"/>
            <w:shd w:val="clear" w:color="auto" w:fill="auto"/>
          </w:tcPr>
          <w:p w:rsidR="003B2F9C" w:rsidRPr="00896B8B" w:rsidRDefault="003B2F9C" w:rsidP="00F1436A">
            <w:pPr>
              <w:keepNext/>
              <w:keepLines/>
              <w:tabs>
                <w:tab w:val="left" w:pos="284"/>
              </w:tabs>
              <w:ind w:left="360"/>
              <w:jc w:val="both"/>
              <w:rPr>
                <w:rFonts w:cs="Tahoma"/>
                <w:b/>
              </w:rPr>
            </w:pPr>
          </w:p>
        </w:tc>
      </w:tr>
      <w:tr w:rsidR="003B2F9C" w:rsidRPr="00896B8B" w:rsidTr="002A2832">
        <w:trPr>
          <w:trHeight w:val="313"/>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Višina kabine: 240 do 260 cm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Dolžina: 400 do 420 cm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 xml:space="preserve">Razpon teleskopskih nog: </w:t>
            </w:r>
            <w:proofErr w:type="spellStart"/>
            <w:r w:rsidRPr="006B5AD2">
              <w:rPr>
                <w:rFonts w:cs="Tahoma"/>
                <w:sz w:val="20"/>
                <w:szCs w:val="20"/>
              </w:rPr>
              <w:t>max</w:t>
            </w:r>
            <w:proofErr w:type="spellEnd"/>
            <w:r w:rsidRPr="006B5AD2">
              <w:rPr>
                <w:rFonts w:cs="Tahoma"/>
                <w:sz w:val="20"/>
                <w:szCs w:val="20"/>
              </w:rPr>
              <w:t>. 400 do 450 cm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 xml:space="preserve">Doseg teleskopske roke v višino: 345 do 410 cm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Doseg teleskopske roke v globino: 250 do 330 cm</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 xml:space="preserve">Doseg teleskopske roke v dolžino: 470 do 560 cm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Teža stroja: 2.900 do 3.100  kg</w:t>
            </w:r>
          </w:p>
        </w:tc>
        <w:tc>
          <w:tcPr>
            <w:tcW w:w="2126" w:type="dxa"/>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Nadgradnja bagra na vrtljivi plošči, ki se brezkončno vrti, v skladu z UVV (predpisi o preprečevanju nesreč)</w:t>
            </w:r>
          </w:p>
        </w:tc>
        <w:tc>
          <w:tcPr>
            <w:tcW w:w="2126" w:type="dxa"/>
            <w:shd w:val="clear" w:color="auto" w:fill="auto"/>
            <w:vAlign w:val="bottom"/>
          </w:tcPr>
          <w:p w:rsidR="003B2F9C" w:rsidRPr="00896B8B" w:rsidRDefault="003B2F9C" w:rsidP="00F1436A">
            <w:pPr>
              <w:keepNext/>
              <w:keepLines/>
              <w:jc w:val="both"/>
              <w:rPr>
                <w:rFonts w:cs="Tahoma"/>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GS  potrdilo o testiranju</w:t>
            </w:r>
          </w:p>
        </w:tc>
        <w:tc>
          <w:tcPr>
            <w:tcW w:w="2126" w:type="dxa"/>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9"/>
              </w:numPr>
              <w:ind w:left="426"/>
              <w:jc w:val="both"/>
              <w:rPr>
                <w:rFonts w:cs="Tahoma"/>
                <w:sz w:val="20"/>
                <w:szCs w:val="20"/>
              </w:rPr>
            </w:pPr>
            <w:r w:rsidRPr="006B5AD2">
              <w:rPr>
                <w:rFonts w:cs="Tahoma"/>
                <w:sz w:val="20"/>
                <w:szCs w:val="20"/>
              </w:rPr>
              <w:t>Kabina v skladu s TOPS in FOPS,L</w:t>
            </w:r>
            <w:r w:rsidRPr="006B5AD2">
              <w:rPr>
                <w:rFonts w:cs="Tahoma"/>
                <w:sz w:val="20"/>
                <w:szCs w:val="20"/>
                <w:vertAlign w:val="subscript"/>
              </w:rPr>
              <w:t>WA</w:t>
            </w:r>
            <w:r w:rsidRPr="006B5AD2">
              <w:rPr>
                <w:rFonts w:cs="Tahoma"/>
                <w:sz w:val="20"/>
                <w:szCs w:val="20"/>
              </w:rPr>
              <w:t xml:space="preserve"> = 95,1 </w:t>
            </w:r>
            <w:proofErr w:type="spellStart"/>
            <w:r w:rsidRPr="006B5AD2">
              <w:rPr>
                <w:rFonts w:cs="Tahoma"/>
                <w:sz w:val="20"/>
                <w:szCs w:val="20"/>
              </w:rPr>
              <w:t>dB</w:t>
            </w:r>
            <w:proofErr w:type="spellEnd"/>
            <w:r w:rsidRPr="006B5AD2">
              <w:rPr>
                <w:rFonts w:cs="Tahoma"/>
                <w:sz w:val="20"/>
                <w:szCs w:val="20"/>
              </w:rPr>
              <w:t xml:space="preserve"> (A), L </w:t>
            </w:r>
            <w:proofErr w:type="spellStart"/>
            <w:r w:rsidRPr="006B5AD2">
              <w:rPr>
                <w:rFonts w:cs="Tahoma"/>
                <w:sz w:val="20"/>
                <w:szCs w:val="20"/>
                <w:vertAlign w:val="subscript"/>
              </w:rPr>
              <w:t>pA</w:t>
            </w:r>
            <w:proofErr w:type="spellEnd"/>
            <w:r w:rsidRPr="006B5AD2">
              <w:rPr>
                <w:rFonts w:cs="Tahoma"/>
                <w:sz w:val="20"/>
                <w:szCs w:val="20"/>
              </w:rPr>
              <w:t xml:space="preserve"> = 72 </w:t>
            </w:r>
            <w:proofErr w:type="spellStart"/>
            <w:r w:rsidRPr="006B5AD2">
              <w:rPr>
                <w:rFonts w:cs="Tahoma"/>
                <w:sz w:val="20"/>
                <w:szCs w:val="20"/>
              </w:rPr>
              <w:t>dB</w:t>
            </w:r>
            <w:proofErr w:type="spellEnd"/>
            <w:r w:rsidRPr="006B5AD2">
              <w:rPr>
                <w:rFonts w:cs="Tahoma"/>
                <w:sz w:val="20"/>
                <w:szCs w:val="20"/>
              </w:rPr>
              <w:t xml:space="preserve"> (A)</w:t>
            </w:r>
          </w:p>
        </w:tc>
        <w:tc>
          <w:tcPr>
            <w:tcW w:w="2126" w:type="dxa"/>
            <w:shd w:val="clear" w:color="auto" w:fill="auto"/>
            <w:vAlign w:val="bottom"/>
          </w:tcPr>
          <w:p w:rsidR="003B2F9C" w:rsidRPr="00896B8B" w:rsidRDefault="003B2F9C" w:rsidP="00F1436A">
            <w:pPr>
              <w:keepNext/>
              <w:keepLines/>
              <w:jc w:val="both"/>
              <w:rPr>
                <w:rFonts w:cs="Tahoma"/>
              </w:rPr>
            </w:pPr>
          </w:p>
        </w:tc>
      </w:tr>
      <w:tr w:rsidR="003B2F9C" w:rsidRPr="00896B8B" w:rsidTr="002A2832">
        <w:trPr>
          <w:trHeight w:val="397"/>
        </w:trPr>
        <w:tc>
          <w:tcPr>
            <w:tcW w:w="7797" w:type="dxa"/>
            <w:shd w:val="clear" w:color="auto" w:fill="auto"/>
          </w:tcPr>
          <w:p w:rsidR="003B2F9C" w:rsidRPr="006B5AD2" w:rsidRDefault="003B2F9C" w:rsidP="00F1436A">
            <w:pPr>
              <w:keepNext/>
              <w:tabs>
                <w:tab w:val="left" w:pos="7380"/>
              </w:tabs>
              <w:jc w:val="both"/>
              <w:rPr>
                <w:rFonts w:cs="Tahoma"/>
                <w:sz w:val="20"/>
                <w:szCs w:val="20"/>
              </w:rPr>
            </w:pPr>
          </w:p>
        </w:tc>
        <w:tc>
          <w:tcPr>
            <w:tcW w:w="2126" w:type="dxa"/>
            <w:shd w:val="clear" w:color="auto" w:fill="auto"/>
          </w:tcPr>
          <w:p w:rsidR="003B2F9C" w:rsidRPr="00896B8B" w:rsidRDefault="003B2F9C" w:rsidP="00F1436A">
            <w:pPr>
              <w:keepNext/>
              <w:keepLines/>
              <w:jc w:val="both"/>
              <w:rPr>
                <w:rFonts w:cs="Tahoma"/>
              </w:rPr>
            </w:pPr>
          </w:p>
        </w:tc>
      </w:tr>
      <w:tr w:rsidR="003B2F9C" w:rsidRPr="00896B8B" w:rsidTr="002A2832">
        <w:trPr>
          <w:trHeight w:val="496"/>
        </w:trPr>
        <w:tc>
          <w:tcPr>
            <w:tcW w:w="7797" w:type="dxa"/>
            <w:shd w:val="clear" w:color="auto" w:fill="auto"/>
          </w:tcPr>
          <w:p w:rsidR="003B2F9C" w:rsidRPr="006B5AD2" w:rsidRDefault="003B2F9C" w:rsidP="00F1436A">
            <w:pPr>
              <w:keepNext/>
              <w:jc w:val="both"/>
              <w:rPr>
                <w:rFonts w:cs="Tahoma"/>
                <w:b/>
                <w:sz w:val="20"/>
                <w:szCs w:val="20"/>
              </w:rPr>
            </w:pPr>
            <w:r w:rsidRPr="006B5AD2">
              <w:rPr>
                <w:rFonts w:cs="Tahoma"/>
                <w:b/>
                <w:sz w:val="20"/>
                <w:szCs w:val="20"/>
              </w:rPr>
              <w:t>Motor:</w:t>
            </w:r>
          </w:p>
        </w:tc>
        <w:tc>
          <w:tcPr>
            <w:tcW w:w="2126" w:type="dxa"/>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shd w:val="clear" w:color="auto" w:fill="auto"/>
          </w:tcPr>
          <w:p w:rsidR="003B2F9C" w:rsidRPr="006B5AD2" w:rsidRDefault="003B2F9C" w:rsidP="00F1436A">
            <w:pPr>
              <w:keepNext/>
              <w:numPr>
                <w:ilvl w:val="0"/>
                <w:numId w:val="38"/>
              </w:numPr>
              <w:ind w:left="426"/>
              <w:jc w:val="both"/>
              <w:rPr>
                <w:rFonts w:cs="Tahoma"/>
                <w:sz w:val="20"/>
                <w:szCs w:val="20"/>
              </w:rPr>
            </w:pPr>
            <w:r w:rsidRPr="006B5AD2">
              <w:rPr>
                <w:rFonts w:cs="Tahoma"/>
                <w:sz w:val="20"/>
                <w:szCs w:val="20"/>
              </w:rPr>
              <w:t xml:space="preserve">Pogon: </w:t>
            </w:r>
            <w:proofErr w:type="spellStart"/>
            <w:r w:rsidRPr="006B5AD2">
              <w:rPr>
                <w:rFonts w:cs="Tahoma"/>
                <w:sz w:val="20"/>
                <w:szCs w:val="20"/>
              </w:rPr>
              <w:t>Turbo</w:t>
            </w:r>
            <w:proofErr w:type="spellEnd"/>
            <w:r w:rsidRPr="006B5AD2">
              <w:rPr>
                <w:rFonts w:cs="Tahoma"/>
                <w:sz w:val="20"/>
                <w:szCs w:val="20"/>
              </w:rPr>
              <w:t>-</w:t>
            </w:r>
            <w:proofErr w:type="spellStart"/>
            <w:r w:rsidRPr="006B5AD2">
              <w:rPr>
                <w:rFonts w:cs="Tahoma"/>
                <w:sz w:val="20"/>
                <w:szCs w:val="20"/>
              </w:rPr>
              <w:t>diesel</w:t>
            </w:r>
            <w:proofErr w:type="spellEnd"/>
            <w:r w:rsidRPr="006B5AD2">
              <w:rPr>
                <w:rFonts w:cs="Tahoma"/>
                <w:sz w:val="20"/>
                <w:szCs w:val="20"/>
              </w:rPr>
              <w:t xml:space="preserve"> </w:t>
            </w:r>
          </w:p>
        </w:tc>
        <w:tc>
          <w:tcPr>
            <w:tcW w:w="2126" w:type="dxa"/>
            <w:shd w:val="clear" w:color="auto" w:fill="auto"/>
            <w:vAlign w:val="bottom"/>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8"/>
              </w:numPr>
              <w:ind w:left="426"/>
              <w:jc w:val="both"/>
              <w:rPr>
                <w:rFonts w:cs="Tahoma"/>
                <w:sz w:val="20"/>
                <w:szCs w:val="20"/>
              </w:rPr>
            </w:pPr>
            <w:r w:rsidRPr="006B5AD2">
              <w:rPr>
                <w:rFonts w:cs="Tahoma"/>
                <w:sz w:val="20"/>
                <w:szCs w:val="20"/>
              </w:rPr>
              <w:t xml:space="preserve">Prostornina motorja: 1.400 do 1.600 </w:t>
            </w:r>
            <w:proofErr w:type="spellStart"/>
            <w:r w:rsidRPr="006B5AD2">
              <w:rPr>
                <w:rFonts w:cs="Tahoma"/>
                <w:sz w:val="20"/>
                <w:szCs w:val="20"/>
              </w:rPr>
              <w:t>ccm</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8"/>
              </w:numPr>
              <w:ind w:left="426"/>
              <w:jc w:val="both"/>
              <w:rPr>
                <w:rFonts w:cs="Tahoma"/>
                <w:sz w:val="20"/>
                <w:szCs w:val="20"/>
              </w:rPr>
            </w:pPr>
            <w:r w:rsidRPr="006B5AD2">
              <w:rPr>
                <w:rFonts w:cs="Tahoma"/>
                <w:sz w:val="20"/>
                <w:szCs w:val="20"/>
              </w:rPr>
              <w:t>Moč motorja: 30 do 35 kW v skladu z DIN 70020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8"/>
              </w:numPr>
              <w:ind w:left="426"/>
              <w:jc w:val="both"/>
              <w:rPr>
                <w:rFonts w:cs="Tahoma"/>
                <w:sz w:val="20"/>
                <w:szCs w:val="20"/>
              </w:rPr>
            </w:pPr>
            <w:r w:rsidRPr="006B5AD2">
              <w:rPr>
                <w:rFonts w:cs="Tahoma"/>
                <w:sz w:val="20"/>
                <w:szCs w:val="20"/>
              </w:rPr>
              <w:t>Najvišja hitrost: 15 do 20 km/h;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jc w:val="both"/>
              <w:rPr>
                <w:rFonts w:cs="Tahoma"/>
                <w:b/>
                <w:sz w:val="20"/>
                <w:szCs w:val="20"/>
              </w:rPr>
            </w:pPr>
            <w:r w:rsidRPr="006B5AD2">
              <w:rPr>
                <w:rFonts w:cs="Tahoma"/>
                <w:b/>
                <w:sz w:val="20"/>
                <w:szCs w:val="20"/>
              </w:rPr>
              <w:t>Voznikova kabina: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lastRenderedPageBreak/>
              <w:t>samonosna, ločljiva veliko-prostorska kabina, elastično vpeta (</w:t>
            </w:r>
            <w:proofErr w:type="spellStart"/>
            <w:r w:rsidRPr="006B5AD2">
              <w:rPr>
                <w:rFonts w:cs="Tahoma"/>
                <w:sz w:val="20"/>
                <w:szCs w:val="20"/>
              </w:rPr>
              <w:t>uležajena</w:t>
            </w:r>
            <w:proofErr w:type="spellEnd"/>
            <w:r w:rsidRPr="006B5AD2">
              <w:rPr>
                <w:rFonts w:cs="Tahoma"/>
                <w:sz w:val="20"/>
                <w:szCs w:val="20"/>
              </w:rPr>
              <w:t xml:space="preserve">) na vrtljivih stebričkih, nazaj </w:t>
            </w:r>
            <w:proofErr w:type="spellStart"/>
            <w:r w:rsidRPr="006B5AD2">
              <w:rPr>
                <w:rFonts w:cs="Tahoma"/>
                <w:sz w:val="20"/>
                <w:szCs w:val="20"/>
              </w:rPr>
              <w:t>prekucna</w:t>
            </w:r>
            <w:proofErr w:type="spellEnd"/>
            <w:r w:rsidRPr="006B5AD2">
              <w:rPr>
                <w:rFonts w:cs="Tahoma"/>
                <w:sz w:val="20"/>
                <w:szCs w:val="20"/>
              </w:rPr>
              <w:t xml:space="preserve">, ventilatorsko ogrevanje s toplo vodo, udoben voznikov sedež, hidravlično dušen, integrirani ventili za </w:t>
            </w:r>
            <w:proofErr w:type="spellStart"/>
            <w:r w:rsidRPr="006B5AD2">
              <w:rPr>
                <w:rFonts w:cs="Tahoma"/>
                <w:sz w:val="20"/>
                <w:szCs w:val="20"/>
              </w:rPr>
              <w:t>predkrmiljenje</w:t>
            </w:r>
            <w:proofErr w:type="spellEnd"/>
            <w:r w:rsidRPr="006B5AD2">
              <w:rPr>
                <w:rFonts w:cs="Tahoma"/>
                <w:sz w:val="20"/>
                <w:szCs w:val="20"/>
              </w:rPr>
              <w:t xml:space="preserve"> na naslonjalih za roke, varnostni pas notranja osvetlitev, obojestransko so drsna okna, </w:t>
            </w:r>
            <w:proofErr w:type="spellStart"/>
            <w:r w:rsidRPr="006B5AD2">
              <w:rPr>
                <w:rFonts w:cs="Tahoma"/>
                <w:sz w:val="20"/>
                <w:szCs w:val="20"/>
              </w:rPr>
              <w:t>paralelogramski</w:t>
            </w:r>
            <w:proofErr w:type="spellEnd"/>
            <w:r w:rsidRPr="006B5AD2">
              <w:rPr>
                <w:rFonts w:cs="Tahoma"/>
                <w:sz w:val="20"/>
                <w:szCs w:val="20"/>
              </w:rPr>
              <w:t xml:space="preserve"> brisalci stekla, 2 nastavljivi zunanji vzvratni ogledali, nastavljiv krmilni drog, vgradna konzola za radio</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Pogon: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hidrostatičen (zaprt krog), samogibno krmiljenje, pogon na vsa kolesa, s hidravlično diferencialno zaporo, povsem hidravlično krmiljenje vseh koles, hidravlična nastavljiva črpalka in konstantni motorji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Hidravlika: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dvokrožna hidravlika, hidravlična naprava za prijemanje – vrtenje, kri</w:t>
            </w:r>
            <w:r w:rsidR="003676EB">
              <w:rPr>
                <w:rFonts w:cs="Tahoma"/>
                <w:sz w:val="20"/>
                <w:szCs w:val="20"/>
              </w:rPr>
              <w:t xml:space="preserve">žno krmiljenje z dvema vzvodoma </w:t>
            </w:r>
            <w:r w:rsidRPr="006B5AD2">
              <w:rPr>
                <w:rFonts w:cs="Tahoma"/>
                <w:sz w:val="20"/>
                <w:szCs w:val="20"/>
              </w:rPr>
              <w:t xml:space="preserve">(EURO-krmiljenje), hidravlično proporcionalno pred-krmiljeni hidravlični ventili integrirani v naslonjala za roke, </w:t>
            </w:r>
            <w:proofErr w:type="spellStart"/>
            <w:r w:rsidRPr="006B5AD2">
              <w:rPr>
                <w:rFonts w:cs="Tahoma"/>
                <w:sz w:val="20"/>
                <w:szCs w:val="20"/>
              </w:rPr>
              <w:t>posluževalni</w:t>
            </w:r>
            <w:proofErr w:type="spellEnd"/>
            <w:r w:rsidRPr="006B5AD2">
              <w:rPr>
                <w:rFonts w:cs="Tahoma"/>
                <w:sz w:val="20"/>
                <w:szCs w:val="20"/>
              </w:rPr>
              <w:t xml:space="preserve"> elementi na zadnjem delu bagra za zadnje oporne noge, vključno stikalo za izklop v primeru nuje, biološko hitro razgradljiva hidravlična tekočina izdelana na osnovi poli-alfa-</w:t>
            </w:r>
            <w:proofErr w:type="spellStart"/>
            <w:r w:rsidRPr="006B5AD2">
              <w:rPr>
                <w:rFonts w:cs="Tahoma"/>
                <w:sz w:val="20"/>
                <w:szCs w:val="20"/>
              </w:rPr>
              <w:t>oleofinov</w:t>
            </w:r>
            <w:proofErr w:type="spellEnd"/>
            <w:r w:rsidRPr="006B5AD2">
              <w:rPr>
                <w:rFonts w:cs="Tahoma"/>
                <w:sz w:val="20"/>
                <w:szCs w:val="20"/>
              </w:rPr>
              <w:t xml:space="preserve"> (PAO), menjalni interval na 4.000 obratovalnih ur (razred ogrožanja podtalnice)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Grabilna košara: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grabilo za zemljo/grabilo z dvema žlicama z integriranim, centralnim zapornim cilindrom, vrtilni krog  210</w:t>
            </w:r>
            <w:r w:rsidRPr="006B5AD2">
              <w:rPr>
                <w:rFonts w:cs="Tahoma"/>
                <w:sz w:val="20"/>
                <w:szCs w:val="20"/>
                <w:vertAlign w:val="superscript"/>
              </w:rPr>
              <w:t>°</w:t>
            </w:r>
            <w:r w:rsidRPr="006B5AD2">
              <w:rPr>
                <w:rFonts w:cs="Tahoma"/>
                <w:sz w:val="20"/>
                <w:szCs w:val="20"/>
              </w:rPr>
              <w:t xml:space="preserve">, dimenzije: 750 x 830  mm, </w:t>
            </w:r>
            <w:proofErr w:type="spellStart"/>
            <w:r w:rsidRPr="006B5AD2">
              <w:rPr>
                <w:rFonts w:cs="Tahoma"/>
                <w:sz w:val="20"/>
                <w:szCs w:val="20"/>
              </w:rPr>
              <w:t>load</w:t>
            </w:r>
            <w:proofErr w:type="spellEnd"/>
            <w:r w:rsidRPr="006B5AD2">
              <w:rPr>
                <w:rFonts w:cs="Tahoma"/>
                <w:sz w:val="20"/>
                <w:szCs w:val="20"/>
              </w:rPr>
              <w:t>-</w:t>
            </w:r>
            <w:proofErr w:type="spellStart"/>
            <w:r w:rsidRPr="006B5AD2">
              <w:rPr>
                <w:rFonts w:cs="Tahoma"/>
                <w:sz w:val="20"/>
                <w:szCs w:val="20"/>
              </w:rPr>
              <w:t>sensing</w:t>
            </w:r>
            <w:proofErr w:type="spellEnd"/>
            <w:r w:rsidRPr="006B5AD2">
              <w:rPr>
                <w:rFonts w:cs="Tahoma"/>
                <w:sz w:val="20"/>
                <w:szCs w:val="20"/>
              </w:rPr>
              <w:t xml:space="preserve"> krmiljenje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Zavore: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4 bobnaste zavore kot delovne zavore, 2-krožna-zavorna naprava, vzmetna - varovalna zavora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FF00F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Podpore (oporne noge):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r w:rsidRPr="006B5AD2">
              <w:rPr>
                <w:rFonts w:cs="Tahoma"/>
                <w:color w:val="000000"/>
                <w:sz w:val="20"/>
                <w:szCs w:val="20"/>
              </w:rPr>
              <w:t>dve 2-delni oporni nogi spredaj (hidravlično zapahnjeni)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r w:rsidRPr="006B5AD2">
              <w:rPr>
                <w:rFonts w:cs="Tahoma"/>
                <w:color w:val="000000"/>
                <w:sz w:val="20"/>
                <w:szCs w:val="20"/>
              </w:rPr>
              <w:t>dve 2-delni podporni nogi zadaj (hidravlično zapahnjeni)</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color w:val="000000"/>
                <w:sz w:val="20"/>
                <w:szCs w:val="20"/>
              </w:rPr>
            </w:pPr>
            <w:r w:rsidRPr="006B5AD2">
              <w:rPr>
                <w:rFonts w:cs="Tahoma"/>
                <w:b/>
                <w:color w:val="000000"/>
                <w:sz w:val="20"/>
                <w:szCs w:val="20"/>
              </w:rPr>
              <w:t>Kolesa: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dimenzije gum:  23 x 8.5 - 12 ali 23 x 10.50 - 12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704C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zasuk koles do 38 stopinj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704CB" w:rsidRDefault="003B2F9C" w:rsidP="00F1436A">
            <w:pPr>
              <w:keepNext/>
              <w:keepLines/>
              <w:rPr>
                <w:rFonts w:cs="Tahoma"/>
                <w:color w:val="000000"/>
              </w:rPr>
            </w:pPr>
          </w:p>
        </w:tc>
      </w:tr>
      <w:tr w:rsidR="003B2F9C" w:rsidRPr="008704C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FF00FF"/>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704CB" w:rsidRDefault="003B2F9C" w:rsidP="00F1436A">
            <w:pPr>
              <w:keepNext/>
              <w:keepLines/>
              <w:tabs>
                <w:tab w:val="left" w:pos="284"/>
              </w:tabs>
              <w:ind w:left="360"/>
              <w:jc w:val="both"/>
              <w:rPr>
                <w:rFonts w:cs="Tahoma"/>
              </w:rPr>
            </w:pPr>
          </w:p>
        </w:tc>
      </w:tr>
      <w:tr w:rsidR="003B2F9C" w:rsidRPr="008704C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Elektrika: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704CB" w:rsidRDefault="003B2F9C" w:rsidP="00F1436A">
            <w:pPr>
              <w:keepNext/>
              <w:keepLines/>
              <w:tabs>
                <w:tab w:val="left" w:pos="284"/>
              </w:tabs>
              <w:ind w:left="360"/>
              <w:jc w:val="both"/>
              <w:rPr>
                <w:rFonts w:cs="Tahoma"/>
              </w:rPr>
            </w:pPr>
          </w:p>
        </w:tc>
      </w:tr>
      <w:tr w:rsidR="003B2F9C" w:rsidRPr="008704C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FF00FF"/>
                <w:sz w:val="20"/>
                <w:szCs w:val="20"/>
              </w:rPr>
            </w:pPr>
            <w:r w:rsidRPr="006B5AD2">
              <w:rPr>
                <w:rFonts w:cs="Tahoma"/>
                <w:sz w:val="20"/>
                <w:szCs w:val="20"/>
              </w:rPr>
              <w:t>naprava za osvetlitev ustreza STVZO (pravilnik o urejanju v cestnem prometu), delovni žarometi, armature: števec ur obratovanja, prikaz rezerve goriva, prikaz temperature vode, kontrola predgretja, k</w:t>
            </w:r>
            <w:r w:rsidRPr="006B5AD2">
              <w:rPr>
                <w:rFonts w:cs="Tahoma"/>
                <w:color w:val="000000"/>
                <w:sz w:val="20"/>
                <w:szCs w:val="20"/>
              </w:rPr>
              <w:t>ontrola tlaka motornega olja in napajalnega toka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704C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94426F" w:rsidRDefault="003B2F9C" w:rsidP="00F1436A">
            <w:pPr>
              <w:keepNext/>
              <w:tabs>
                <w:tab w:val="left" w:pos="7380"/>
              </w:tabs>
              <w:jc w:val="both"/>
              <w:rPr>
                <w:rFonts w:cs="Tahoma"/>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color w:val="000000"/>
                <w:sz w:val="20"/>
                <w:szCs w:val="20"/>
              </w:rPr>
            </w:pPr>
            <w:r w:rsidRPr="006B5AD2">
              <w:rPr>
                <w:rFonts w:cs="Tahoma"/>
                <w:b/>
                <w:color w:val="000000"/>
                <w:sz w:val="20"/>
                <w:szCs w:val="20"/>
              </w:rPr>
              <w:lastRenderedPageBreak/>
              <w:t>Barva: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r w:rsidRPr="006B5AD2">
              <w:rPr>
                <w:rFonts w:cs="Tahoma"/>
                <w:color w:val="000000"/>
                <w:sz w:val="20"/>
                <w:szCs w:val="20"/>
              </w:rPr>
              <w:t>Zgornji del vozila: temno oranžna, siva, RAL 2011,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r w:rsidRPr="006B5AD2">
              <w:rPr>
                <w:rFonts w:cs="Tahoma"/>
                <w:color w:val="000000"/>
                <w:sz w:val="20"/>
                <w:szCs w:val="20"/>
              </w:rPr>
              <w:t xml:space="preserve">Spodnji del vozila: </w:t>
            </w:r>
            <w:proofErr w:type="spellStart"/>
            <w:r w:rsidRPr="006B5AD2">
              <w:rPr>
                <w:rFonts w:cs="Tahoma"/>
                <w:color w:val="000000"/>
                <w:sz w:val="20"/>
                <w:szCs w:val="20"/>
              </w:rPr>
              <w:t>antracitno</w:t>
            </w:r>
            <w:proofErr w:type="spellEnd"/>
            <w:r w:rsidRPr="006B5AD2">
              <w:rPr>
                <w:rFonts w:cs="Tahoma"/>
                <w:color w:val="000000"/>
                <w:sz w:val="20"/>
                <w:szCs w:val="20"/>
              </w:rPr>
              <w:t xml:space="preserve"> siva, RAL 7016,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r w:rsidRPr="006B5AD2">
              <w:rPr>
                <w:rFonts w:cs="Tahoma"/>
                <w:color w:val="000000"/>
                <w:sz w:val="20"/>
                <w:szCs w:val="20"/>
              </w:rPr>
              <w:t>Kabina: bela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B01947">
        <w:trPr>
          <w:trHeight w:val="348"/>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r w:rsidRPr="006B5AD2">
              <w:rPr>
                <w:rFonts w:cs="Tahoma"/>
                <w:b/>
                <w:sz w:val="20"/>
                <w:szCs w:val="20"/>
              </w:rPr>
              <w:t>Teleskopska roka: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D63A3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serijska zgibna roka skupen doseg cca. 5600mm od sredine vrtljive košare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D63A3C" w:rsidRDefault="003B2F9C" w:rsidP="00F1436A">
            <w:pPr>
              <w:keepNext/>
              <w:keepLines/>
              <w:rPr>
                <w:rFonts w:cs="Tahoma"/>
                <w:color w:val="000000"/>
              </w:rPr>
            </w:pPr>
          </w:p>
        </w:tc>
      </w:tr>
      <w:tr w:rsidR="003B2F9C" w:rsidRPr="00D63A3C" w:rsidTr="00B01947">
        <w:trPr>
          <w:trHeight w:val="30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D63A3C" w:rsidRDefault="003B2F9C" w:rsidP="00F1436A">
            <w:pPr>
              <w:keepNext/>
              <w:keepLines/>
              <w:rPr>
                <w:rFonts w:cs="Tahoma"/>
                <w:color w:val="000000"/>
              </w:rPr>
            </w:pPr>
          </w:p>
        </w:tc>
      </w:tr>
      <w:tr w:rsidR="003B2F9C" w:rsidRPr="00D63A3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2039D3">
            <w:pPr>
              <w:keepNext/>
              <w:tabs>
                <w:tab w:val="left" w:pos="7380"/>
              </w:tabs>
              <w:jc w:val="both"/>
              <w:rPr>
                <w:rFonts w:cs="Tahoma"/>
                <w:sz w:val="20"/>
                <w:szCs w:val="20"/>
              </w:rPr>
            </w:pPr>
            <w:r w:rsidRPr="006B5AD2">
              <w:rPr>
                <w:rFonts w:cs="Tahoma"/>
                <w:b/>
                <w:sz w:val="20"/>
                <w:szCs w:val="20"/>
              </w:rPr>
              <w:t>Dobavni rok:</w:t>
            </w:r>
            <w:r w:rsidRPr="006B5AD2">
              <w:rPr>
                <w:rFonts w:cs="Tahoma"/>
                <w:sz w:val="20"/>
                <w:szCs w:val="20"/>
              </w:rPr>
              <w:t xml:space="preserve"> do </w:t>
            </w:r>
            <w:r w:rsidR="002039D3">
              <w:rPr>
                <w:rFonts w:cs="Tahoma"/>
                <w:sz w:val="20"/>
                <w:szCs w:val="20"/>
              </w:rPr>
              <w:t>150</w:t>
            </w:r>
            <w:r w:rsidRPr="006B5AD2">
              <w:rPr>
                <w:rFonts w:cs="Tahoma"/>
                <w:sz w:val="20"/>
                <w:szCs w:val="20"/>
              </w:rPr>
              <w:t xml:space="preserve"> dni od dneva podpisa pogodbe.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D63A3C" w:rsidRDefault="003B2F9C" w:rsidP="00F1436A">
            <w:pPr>
              <w:keepNext/>
              <w:keepLines/>
              <w:rPr>
                <w:rFonts w:cs="Tahoma"/>
                <w:color w:val="000000"/>
              </w:rPr>
            </w:pPr>
          </w:p>
        </w:tc>
      </w:tr>
      <w:tr w:rsidR="003B2F9C" w:rsidRPr="00A9489C" w:rsidTr="00B01947">
        <w:trPr>
          <w:trHeight w:val="29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b/>
                <w:sz w:val="20"/>
                <w:szCs w:val="20"/>
              </w:rPr>
              <w:t>Rezervni deli:</w:t>
            </w:r>
            <w:r w:rsidRPr="006B5AD2">
              <w:rPr>
                <w:rFonts w:cs="Tahoma"/>
                <w:sz w:val="20"/>
                <w:szCs w:val="20"/>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sz w:val="20"/>
                <w:szCs w:val="20"/>
              </w:rPr>
              <w:t>Izbrani ponudnik bo moral zagotavljati: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B72FFE">
            <w:pPr>
              <w:keepNext/>
              <w:numPr>
                <w:ilvl w:val="0"/>
                <w:numId w:val="38"/>
              </w:numPr>
              <w:jc w:val="both"/>
              <w:rPr>
                <w:rFonts w:cs="Tahoma"/>
                <w:sz w:val="20"/>
                <w:szCs w:val="20"/>
              </w:rPr>
            </w:pPr>
            <w:r w:rsidRPr="006B5AD2">
              <w:rPr>
                <w:rFonts w:cs="Tahoma"/>
                <w:sz w:val="20"/>
                <w:szCs w:val="20"/>
              </w:rPr>
              <w:t xml:space="preserve">interventne servisne storitve ter dobavo in zamenjavo obrabljivih rezervnih delov </w:t>
            </w:r>
            <w:r w:rsidR="00B72FFE">
              <w:rPr>
                <w:rFonts w:cs="Tahoma"/>
                <w:sz w:val="20"/>
                <w:szCs w:val="20"/>
              </w:rPr>
              <w:t>v roku največ oseminštirideset (48) ur</w:t>
            </w:r>
            <w:r w:rsidRPr="006B5AD2">
              <w:rPr>
                <w:rFonts w:cs="Tahoma"/>
                <w:sz w:val="20"/>
                <w:szCs w:val="20"/>
              </w:rPr>
              <w:t xml:space="preserve"> dveh delovnih dni od pisnega naročila,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8"/>
              </w:numPr>
              <w:jc w:val="both"/>
              <w:rPr>
                <w:rFonts w:cs="Tahoma"/>
                <w:sz w:val="20"/>
                <w:szCs w:val="20"/>
              </w:rPr>
            </w:pPr>
            <w:r w:rsidRPr="006B5AD2">
              <w:rPr>
                <w:rFonts w:cs="Tahoma"/>
                <w:sz w:val="20"/>
                <w:szCs w:val="20"/>
              </w:rPr>
              <w:t xml:space="preserve">zamenjavo ostalih nadomestnih delov v roku največ do 10 dni,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numPr>
                <w:ilvl w:val="0"/>
                <w:numId w:val="38"/>
              </w:numPr>
              <w:jc w:val="both"/>
              <w:rPr>
                <w:rFonts w:cs="Tahoma"/>
                <w:sz w:val="20"/>
                <w:szCs w:val="20"/>
              </w:rPr>
            </w:pPr>
            <w:r w:rsidRPr="006B5AD2">
              <w:rPr>
                <w:rFonts w:cs="Tahoma"/>
                <w:sz w:val="20"/>
                <w:szCs w:val="20"/>
              </w:rPr>
              <w:t>izvedbo servisnih storitev in dobavo rezervnih delov za obdobje 15 let od dobave delovnega stroja za izkop jam.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B01947">
        <w:trPr>
          <w:trHeight w:val="229"/>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tabs>
                <w:tab w:val="left" w:pos="7380"/>
              </w:tabs>
              <w:jc w:val="both"/>
              <w:rPr>
                <w:rFonts w:cs="Tahoma"/>
                <w:sz w:val="20"/>
                <w:szCs w:val="20"/>
              </w:rPr>
            </w:pPr>
            <w:r w:rsidRPr="006B5AD2">
              <w:rPr>
                <w:rFonts w:cs="Tahoma"/>
                <w:b/>
                <w:sz w:val="20"/>
                <w:szCs w:val="20"/>
              </w:rPr>
              <w:t>Izobraževanje:</w:t>
            </w:r>
            <w:r w:rsidRPr="006B5AD2">
              <w:rPr>
                <w:rFonts w:cs="Tahoma"/>
                <w:sz w:val="20"/>
                <w:szCs w:val="20"/>
              </w:rPr>
              <w:t xml:space="preserve">brezplačno izobraževanje servisnega osebja in upravljavcev stroja pred prevzemom stroja.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B01947">
        <w:trPr>
          <w:trHeight w:val="298"/>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jc w:val="both"/>
              <w:rPr>
                <w:rFonts w:cs="Tahoma"/>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rPr>
                <w:sz w:val="20"/>
                <w:szCs w:val="20"/>
              </w:rPr>
            </w:pPr>
            <w:r w:rsidRPr="006B5AD2">
              <w:rPr>
                <w:b/>
                <w:sz w:val="20"/>
                <w:szCs w:val="20"/>
              </w:rPr>
              <w:t>Garancijski rok</w:t>
            </w:r>
            <w:r w:rsidRPr="006B5AD2">
              <w:rPr>
                <w:sz w:val="20"/>
                <w:szCs w:val="20"/>
              </w:rPr>
              <w:t>: najmanj šestintrideset (36) mesecev za šasijo in šestintrideset (36) mesecev za nadgradnjo in vse hidravlične dele,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A9489C" w:rsidTr="00B01947">
        <w:trPr>
          <w:trHeight w:val="209"/>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A9489C"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rPr>
                <w:sz w:val="20"/>
                <w:szCs w:val="20"/>
              </w:rPr>
            </w:pPr>
            <w:r w:rsidRPr="006B5AD2">
              <w:rPr>
                <w:b/>
                <w:sz w:val="20"/>
                <w:szCs w:val="20"/>
              </w:rPr>
              <w:t>Servis</w:t>
            </w:r>
            <w:r w:rsidRPr="006B5AD2">
              <w:rPr>
                <w:sz w:val="20"/>
                <w:szCs w:val="20"/>
              </w:rPr>
              <w:t xml:space="preserve"> v roku trajanja garancije mora biti izvršen v roku 24 ur, s pripadajočimi rezervnimi deli, če so ti potrebni.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B01947">
        <w:trPr>
          <w:trHeight w:val="250"/>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rPr>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keepNext/>
              <w:rPr>
                <w:rFonts w:cs="Tahoma"/>
                <w:sz w:val="20"/>
                <w:szCs w:val="20"/>
              </w:rPr>
            </w:pPr>
            <w:r w:rsidRPr="006B5AD2">
              <w:rPr>
                <w:b/>
                <w:sz w:val="20"/>
                <w:szCs w:val="20"/>
              </w:rPr>
              <w:t>Tehnična dokumentacija</w:t>
            </w:r>
            <w:r w:rsidRPr="006B5AD2">
              <w:rPr>
                <w:sz w:val="20"/>
                <w:szCs w:val="20"/>
              </w:rPr>
              <w:t xml:space="preserve"> </w:t>
            </w:r>
            <w:r w:rsidRPr="006B5AD2">
              <w:rPr>
                <w:rFonts w:cs="Tahoma"/>
                <w:sz w:val="20"/>
                <w:szCs w:val="20"/>
              </w:rPr>
              <w:t>vsebuje: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3B2F9C" w:rsidRPr="00896B8B" w:rsidRDefault="003B2F9C" w:rsidP="00F1436A">
            <w:pPr>
              <w:keepNext/>
              <w:keepLines/>
              <w:rPr>
                <w:rFonts w:cs="Tahoma"/>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pStyle w:val="Telobesedila3"/>
              <w:keepNext/>
              <w:numPr>
                <w:ilvl w:val="0"/>
                <w:numId w:val="40"/>
              </w:numPr>
              <w:tabs>
                <w:tab w:val="left" w:pos="567"/>
                <w:tab w:val="left" w:pos="993"/>
              </w:tabs>
              <w:rPr>
                <w:rFonts w:ascii="Tahoma" w:hAnsi="Tahoma" w:cs="Tahoma"/>
                <w:sz w:val="20"/>
              </w:rPr>
            </w:pPr>
            <w:r w:rsidRPr="006B5AD2">
              <w:rPr>
                <w:rFonts w:ascii="Tahoma" w:hAnsi="Tahoma" w:cs="Tahoma"/>
                <w:sz w:val="20"/>
              </w:rPr>
              <w:t>Navodila za uporabo (v slovenskem jeziku),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2F9C" w:rsidRPr="00896B8B" w:rsidRDefault="003B2F9C" w:rsidP="00F1436A">
            <w:pPr>
              <w:keepNext/>
              <w:keepLines/>
              <w:jc w:val="center"/>
              <w:rPr>
                <w:rFonts w:cs="Tahoma"/>
                <w:b/>
                <w:bCs/>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pStyle w:val="Telobesedila3"/>
              <w:keepNext/>
              <w:numPr>
                <w:ilvl w:val="0"/>
                <w:numId w:val="40"/>
              </w:numPr>
              <w:tabs>
                <w:tab w:val="left" w:pos="567"/>
                <w:tab w:val="left" w:pos="993"/>
              </w:tabs>
              <w:rPr>
                <w:rFonts w:ascii="Tahoma" w:hAnsi="Tahoma" w:cs="Tahoma"/>
                <w:sz w:val="20"/>
              </w:rPr>
            </w:pPr>
            <w:r w:rsidRPr="006B5AD2">
              <w:rPr>
                <w:rFonts w:ascii="Tahoma" w:hAnsi="Tahoma" w:cs="Tahoma"/>
                <w:sz w:val="20"/>
              </w:rPr>
              <w:t>Navodila za vzdrževanje (v slovenskem jeziku),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2F9C" w:rsidRPr="00896B8B" w:rsidRDefault="003B2F9C" w:rsidP="00F1436A">
            <w:pPr>
              <w:keepNext/>
              <w:keepLines/>
              <w:jc w:val="center"/>
              <w:rPr>
                <w:rFonts w:cs="Tahoma"/>
                <w:b/>
                <w:bCs/>
                <w:color w:val="000000"/>
              </w:rPr>
            </w:pPr>
          </w:p>
        </w:tc>
      </w:tr>
      <w:tr w:rsidR="003B2F9C" w:rsidRPr="00896B8B" w:rsidTr="002A2832">
        <w:trPr>
          <w:trHeight w:val="39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pStyle w:val="Telobesedila3"/>
              <w:keepNext/>
              <w:numPr>
                <w:ilvl w:val="0"/>
                <w:numId w:val="40"/>
              </w:numPr>
              <w:tabs>
                <w:tab w:val="left" w:pos="567"/>
                <w:tab w:val="left" w:pos="993"/>
              </w:tabs>
              <w:ind w:left="567" w:hanging="218"/>
              <w:rPr>
                <w:rFonts w:ascii="Tahoma" w:hAnsi="Tahoma" w:cs="Tahoma"/>
                <w:sz w:val="20"/>
              </w:rPr>
            </w:pPr>
            <w:r w:rsidRPr="006B5AD2">
              <w:rPr>
                <w:rFonts w:ascii="Tahoma" w:hAnsi="Tahoma" w:cs="Tahoma"/>
                <w:sz w:val="20"/>
              </w:rPr>
              <w:t>Tehnična dokumentacija iz katere so razvidne tehnične zahteve, ki so zahtevane v razpisni dokumentaciji,</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B2F9C" w:rsidRPr="00896B8B" w:rsidRDefault="003B2F9C" w:rsidP="00F1436A">
            <w:pPr>
              <w:keepNext/>
              <w:keepLines/>
              <w:jc w:val="center"/>
              <w:rPr>
                <w:rFonts w:cs="Tahoma"/>
                <w:b/>
                <w:bCs/>
                <w:color w:val="000000"/>
              </w:rPr>
            </w:pPr>
          </w:p>
        </w:tc>
      </w:tr>
      <w:tr w:rsidR="003B2F9C" w:rsidRPr="00896B8B" w:rsidTr="009A6C01">
        <w:trPr>
          <w:trHeight w:val="377"/>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B2F9C" w:rsidRPr="006B5AD2" w:rsidRDefault="003B2F9C" w:rsidP="00F1436A">
            <w:pPr>
              <w:pStyle w:val="Telobesedila3"/>
              <w:keepNext/>
              <w:numPr>
                <w:ilvl w:val="0"/>
                <w:numId w:val="40"/>
              </w:numPr>
              <w:tabs>
                <w:tab w:val="left" w:pos="567"/>
                <w:tab w:val="left" w:pos="993"/>
              </w:tabs>
              <w:ind w:left="567" w:hanging="218"/>
              <w:rPr>
                <w:rFonts w:ascii="Tahoma" w:hAnsi="Tahoma" w:cs="Tahoma"/>
                <w:sz w:val="20"/>
              </w:rPr>
            </w:pPr>
            <w:r w:rsidRPr="006B5AD2">
              <w:rPr>
                <w:rFonts w:ascii="Tahoma" w:hAnsi="Tahoma" w:cs="Tahoma"/>
                <w:sz w:val="20"/>
              </w:rPr>
              <w:t>Osnovne tehnične skice.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B2F9C" w:rsidRPr="00896B8B" w:rsidRDefault="003B2F9C" w:rsidP="00F1436A">
            <w:pPr>
              <w:keepNext/>
              <w:keepLines/>
              <w:tabs>
                <w:tab w:val="left" w:pos="284"/>
              </w:tabs>
              <w:ind w:left="360"/>
              <w:jc w:val="both"/>
              <w:rPr>
                <w:rFonts w:cs="Tahoma"/>
              </w:rPr>
            </w:pPr>
          </w:p>
        </w:tc>
      </w:tr>
      <w:tr w:rsidR="003676EB" w:rsidRPr="00896B8B" w:rsidTr="009A6C01">
        <w:trPr>
          <w:trHeight w:val="269"/>
        </w:trPr>
        <w:tc>
          <w:tcPr>
            <w:tcW w:w="7797" w:type="dxa"/>
            <w:tcBorders>
              <w:top w:val="single" w:sz="4" w:space="0" w:color="auto"/>
              <w:left w:val="single" w:sz="4" w:space="0" w:color="auto"/>
              <w:bottom w:val="single" w:sz="4" w:space="0" w:color="auto"/>
              <w:right w:val="single" w:sz="4" w:space="0" w:color="auto"/>
            </w:tcBorders>
            <w:shd w:val="clear" w:color="auto" w:fill="auto"/>
          </w:tcPr>
          <w:p w:rsidR="003676EB" w:rsidRPr="006B5AD2" w:rsidRDefault="003676EB" w:rsidP="00F1436A">
            <w:pPr>
              <w:pStyle w:val="Telobesedila3"/>
              <w:keepNext/>
              <w:numPr>
                <w:ilvl w:val="0"/>
                <w:numId w:val="40"/>
              </w:numPr>
              <w:tabs>
                <w:tab w:val="left" w:pos="567"/>
                <w:tab w:val="left" w:pos="993"/>
              </w:tabs>
              <w:ind w:left="567" w:hanging="218"/>
              <w:rPr>
                <w:rFonts w:ascii="Tahoma" w:hAnsi="Tahoma" w:cs="Tahoma"/>
                <w:sz w:val="20"/>
              </w:rPr>
            </w:pPr>
            <w:r>
              <w:rPr>
                <w:rFonts w:ascii="Tahoma" w:hAnsi="Tahoma" w:cs="Tahoma"/>
                <w:sz w:val="20"/>
              </w:rPr>
              <w:t>Homologacijski dokument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676EB" w:rsidRPr="00896B8B" w:rsidRDefault="003676EB" w:rsidP="00F1436A">
            <w:pPr>
              <w:keepNext/>
              <w:keepLines/>
              <w:tabs>
                <w:tab w:val="left" w:pos="284"/>
              </w:tabs>
              <w:ind w:left="360"/>
              <w:jc w:val="both"/>
              <w:rPr>
                <w:rFonts w:cs="Tahoma"/>
              </w:rPr>
            </w:pPr>
          </w:p>
        </w:tc>
      </w:tr>
    </w:tbl>
    <w:p w:rsidR="00B72FFE" w:rsidRPr="00B72FFE" w:rsidRDefault="00B72FFE" w:rsidP="00F1436A">
      <w:pPr>
        <w:keepNext/>
        <w:keepLines/>
        <w:tabs>
          <w:tab w:val="left" w:pos="284"/>
        </w:tabs>
        <w:rPr>
          <w:rFonts w:cs="Tahoma"/>
          <w:sz w:val="20"/>
        </w:rPr>
      </w:pPr>
    </w:p>
    <w:p w:rsidR="009A6C01" w:rsidRDefault="009A6C01" w:rsidP="00F1436A">
      <w:pPr>
        <w:keepNext/>
        <w:keepLines/>
        <w:tabs>
          <w:tab w:val="left" w:pos="284"/>
        </w:tabs>
        <w:rPr>
          <w:rFonts w:cs="Tahoma"/>
          <w:sz w:val="20"/>
        </w:rPr>
      </w:pPr>
    </w:p>
    <w:p w:rsidR="00B01947" w:rsidRPr="00B72FFE" w:rsidRDefault="00B01947" w:rsidP="00F1436A">
      <w:pPr>
        <w:keepNext/>
        <w:keepLines/>
        <w:tabs>
          <w:tab w:val="left" w:pos="284"/>
        </w:tabs>
        <w:rPr>
          <w:rFonts w:cs="Tahoma"/>
          <w:sz w:val="20"/>
        </w:rPr>
      </w:pPr>
    </w:p>
    <w:tbl>
      <w:tblPr>
        <w:tblW w:w="9568" w:type="dxa"/>
        <w:tblCellMar>
          <w:left w:w="30" w:type="dxa"/>
          <w:right w:w="30" w:type="dxa"/>
        </w:tblCellMar>
        <w:tblLook w:val="0000" w:firstRow="0" w:lastRow="0" w:firstColumn="0" w:lastColumn="0" w:noHBand="0" w:noVBand="0"/>
      </w:tblPr>
      <w:tblGrid>
        <w:gridCol w:w="3427"/>
        <w:gridCol w:w="2999"/>
        <w:gridCol w:w="3142"/>
      </w:tblGrid>
      <w:tr w:rsidR="003B2F9C" w:rsidRPr="00B72FFE" w:rsidTr="00514097">
        <w:trPr>
          <w:trHeight w:val="235"/>
        </w:trPr>
        <w:tc>
          <w:tcPr>
            <w:tcW w:w="3427" w:type="dxa"/>
            <w:tcBorders>
              <w:top w:val="single" w:sz="4" w:space="0" w:color="auto"/>
            </w:tcBorders>
          </w:tcPr>
          <w:p w:rsidR="003B2F9C" w:rsidRPr="00B72FFE" w:rsidRDefault="003B2F9C" w:rsidP="00F1436A">
            <w:pPr>
              <w:keepNext/>
              <w:keepLines/>
              <w:tabs>
                <w:tab w:val="left" w:pos="284"/>
              </w:tabs>
              <w:rPr>
                <w:rFonts w:cs="Tahoma"/>
                <w:sz w:val="20"/>
              </w:rPr>
            </w:pPr>
            <w:r w:rsidRPr="00B72FFE">
              <w:rPr>
                <w:rFonts w:cs="Tahoma"/>
                <w:sz w:val="20"/>
              </w:rPr>
              <w:t xml:space="preserve">(Kraj in datum)                                              </w:t>
            </w:r>
          </w:p>
        </w:tc>
        <w:tc>
          <w:tcPr>
            <w:tcW w:w="2999" w:type="dxa"/>
          </w:tcPr>
          <w:p w:rsidR="003B2F9C" w:rsidRPr="00B72FFE" w:rsidRDefault="003B2F9C" w:rsidP="00F1436A">
            <w:pPr>
              <w:keepNext/>
              <w:keepLines/>
              <w:tabs>
                <w:tab w:val="left" w:pos="284"/>
              </w:tabs>
              <w:rPr>
                <w:rFonts w:cs="Tahoma"/>
                <w:sz w:val="20"/>
              </w:rPr>
            </w:pPr>
            <w:r w:rsidRPr="00B72FFE">
              <w:rPr>
                <w:rFonts w:cs="Tahoma"/>
                <w:sz w:val="20"/>
              </w:rPr>
              <w:t xml:space="preserve">                   žig</w:t>
            </w:r>
          </w:p>
        </w:tc>
        <w:tc>
          <w:tcPr>
            <w:tcW w:w="3142" w:type="dxa"/>
            <w:tcBorders>
              <w:top w:val="single" w:sz="4" w:space="0" w:color="auto"/>
            </w:tcBorders>
          </w:tcPr>
          <w:p w:rsidR="003B2F9C" w:rsidRPr="00B72FFE" w:rsidRDefault="003B2F9C" w:rsidP="00F1436A">
            <w:pPr>
              <w:keepNext/>
              <w:keepLines/>
              <w:tabs>
                <w:tab w:val="left" w:pos="284"/>
              </w:tabs>
              <w:jc w:val="both"/>
              <w:rPr>
                <w:rFonts w:cs="Tahoma"/>
                <w:sz w:val="20"/>
              </w:rPr>
            </w:pPr>
            <w:r w:rsidRPr="00B72FFE">
              <w:rPr>
                <w:rFonts w:cs="Tahoma"/>
                <w:sz w:val="20"/>
              </w:rPr>
              <w:t>(Ime in priimek ter podpis ponudnika)</w:t>
            </w:r>
          </w:p>
        </w:tc>
      </w:tr>
    </w:tbl>
    <w:p w:rsidR="003B2F9C" w:rsidRPr="0055016A" w:rsidRDefault="003B2F9C" w:rsidP="00F1436A">
      <w:pPr>
        <w:keepNext/>
        <w:keepLines/>
        <w:tabs>
          <w:tab w:val="left" w:pos="284"/>
        </w:tabs>
        <w:rPr>
          <w:rFonts w:cs="Tahoma"/>
          <w:b/>
          <w:sz w:val="16"/>
        </w:rPr>
      </w:pPr>
      <w:r w:rsidRPr="0055016A">
        <w:rPr>
          <w:rFonts w:cs="Tahoma"/>
          <w:b/>
          <w:sz w:val="16"/>
        </w:rPr>
        <w:t xml:space="preserve">Obvezne priloge:  </w:t>
      </w:r>
    </w:p>
    <w:p w:rsidR="003B2F9C" w:rsidRPr="00A72833" w:rsidRDefault="003B2F9C" w:rsidP="00F1436A">
      <w:pPr>
        <w:keepNext/>
        <w:keepLines/>
        <w:numPr>
          <w:ilvl w:val="0"/>
          <w:numId w:val="22"/>
        </w:numPr>
        <w:jc w:val="both"/>
        <w:rPr>
          <w:rFonts w:cs="Tahoma"/>
          <w:sz w:val="16"/>
        </w:rPr>
      </w:pPr>
      <w:r w:rsidRPr="00A72833">
        <w:rPr>
          <w:rFonts w:cs="Tahoma"/>
          <w:bCs/>
          <w:sz w:val="16"/>
        </w:rPr>
        <w:t xml:space="preserve">tehnična dokumentacija </w:t>
      </w:r>
      <w:r>
        <w:rPr>
          <w:rFonts w:cs="Tahoma"/>
          <w:bCs/>
          <w:sz w:val="16"/>
        </w:rPr>
        <w:t>stroja</w:t>
      </w:r>
      <w:r w:rsidRPr="00A72833">
        <w:rPr>
          <w:rFonts w:cs="Tahoma"/>
          <w:sz w:val="16"/>
        </w:rPr>
        <w:t xml:space="preserve"> z vsemi tehničnimi podatki, vključno s potrebnimi risbami in slikami, iz katerih je razvidno, da </w:t>
      </w:r>
      <w:r w:rsidR="003676EB">
        <w:rPr>
          <w:rFonts w:cs="Tahoma"/>
          <w:sz w:val="16"/>
        </w:rPr>
        <w:t>bager</w:t>
      </w:r>
      <w:r w:rsidRPr="00A72833">
        <w:rPr>
          <w:rFonts w:cs="Tahoma"/>
          <w:sz w:val="16"/>
        </w:rPr>
        <w:t xml:space="preserve"> ustreza zahtevam.</w:t>
      </w:r>
    </w:p>
    <w:p w:rsidR="003B2F9C" w:rsidRPr="00A72833" w:rsidRDefault="003B2F9C" w:rsidP="00F1436A">
      <w:pPr>
        <w:keepNext/>
        <w:keepLines/>
        <w:jc w:val="both"/>
        <w:rPr>
          <w:rFonts w:cs="Tahoma"/>
          <w:sz w:val="16"/>
        </w:rPr>
      </w:pPr>
    </w:p>
    <w:p w:rsidR="002A6A1D" w:rsidRDefault="002A6A1D" w:rsidP="00ED30A9">
      <w:pPr>
        <w:jc w:val="both"/>
        <w:rPr>
          <w:rFonts w:cs="Tahoma"/>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426"/>
      </w:tblGrid>
      <w:tr w:rsidR="00B50BA3" w:rsidRPr="00201EFB" w:rsidTr="00514097">
        <w:tc>
          <w:tcPr>
            <w:tcW w:w="599" w:type="dxa"/>
            <w:tcBorders>
              <w:right w:val="nil"/>
            </w:tcBorders>
          </w:tcPr>
          <w:p w:rsidR="00B50BA3" w:rsidRPr="00201EFB" w:rsidRDefault="00B50BA3" w:rsidP="00514097">
            <w:pPr>
              <w:keepNext/>
              <w:jc w:val="both"/>
              <w:rPr>
                <w:rFonts w:cs="Tahoma"/>
                <w:sz w:val="20"/>
                <w:szCs w:val="20"/>
              </w:rPr>
            </w:pPr>
            <w:r w:rsidRPr="00201EFB">
              <w:rPr>
                <w:rFonts w:ascii="Times New Roman" w:hAnsi="Times New Roman"/>
                <w:sz w:val="20"/>
                <w:szCs w:val="20"/>
              </w:rPr>
              <w:lastRenderedPageBreak/>
              <w:br w:type="page"/>
            </w:r>
          </w:p>
        </w:tc>
        <w:tc>
          <w:tcPr>
            <w:tcW w:w="7623" w:type="dxa"/>
            <w:tcBorders>
              <w:left w:val="nil"/>
            </w:tcBorders>
          </w:tcPr>
          <w:p w:rsidR="00B50BA3" w:rsidRPr="00201EFB" w:rsidRDefault="00B50BA3" w:rsidP="00514097">
            <w:pPr>
              <w:keepNext/>
              <w:jc w:val="both"/>
              <w:rPr>
                <w:rFonts w:cs="Tahoma"/>
                <w:sz w:val="20"/>
                <w:szCs w:val="20"/>
              </w:rPr>
            </w:pPr>
            <w:r>
              <w:rPr>
                <w:rFonts w:cs="Tahoma"/>
                <w:sz w:val="20"/>
                <w:szCs w:val="20"/>
              </w:rPr>
              <w:t>OSNUTEK POGODBE</w:t>
            </w:r>
          </w:p>
        </w:tc>
        <w:tc>
          <w:tcPr>
            <w:tcW w:w="850" w:type="dxa"/>
            <w:tcBorders>
              <w:right w:val="nil"/>
            </w:tcBorders>
          </w:tcPr>
          <w:p w:rsidR="00B50BA3" w:rsidRPr="00201EFB" w:rsidRDefault="00B50BA3" w:rsidP="00514097">
            <w:pPr>
              <w:keepNext/>
              <w:jc w:val="both"/>
              <w:rPr>
                <w:rFonts w:cs="Tahoma"/>
                <w:b/>
                <w:sz w:val="20"/>
                <w:szCs w:val="20"/>
              </w:rPr>
            </w:pPr>
            <w:r>
              <w:rPr>
                <w:rFonts w:cs="Tahoma"/>
                <w:b/>
                <w:i/>
                <w:sz w:val="20"/>
                <w:szCs w:val="20"/>
              </w:rPr>
              <w:t>P</w:t>
            </w:r>
            <w:r w:rsidRPr="00201EFB">
              <w:rPr>
                <w:rFonts w:cs="Tahoma"/>
                <w:b/>
                <w:i/>
                <w:sz w:val="20"/>
                <w:szCs w:val="20"/>
              </w:rPr>
              <w:t xml:space="preserve">riloga </w:t>
            </w:r>
          </w:p>
        </w:tc>
        <w:tc>
          <w:tcPr>
            <w:tcW w:w="426" w:type="dxa"/>
            <w:tcBorders>
              <w:left w:val="nil"/>
            </w:tcBorders>
          </w:tcPr>
          <w:p w:rsidR="00B50BA3" w:rsidRPr="00201EFB" w:rsidRDefault="00B50BA3" w:rsidP="00514097">
            <w:pPr>
              <w:keepNext/>
              <w:jc w:val="both"/>
              <w:rPr>
                <w:rFonts w:cs="Tahoma"/>
                <w:b/>
                <w:i/>
                <w:sz w:val="20"/>
                <w:szCs w:val="20"/>
              </w:rPr>
            </w:pPr>
            <w:r>
              <w:rPr>
                <w:rFonts w:cs="Tahoma"/>
                <w:b/>
                <w:i/>
                <w:sz w:val="20"/>
                <w:szCs w:val="20"/>
              </w:rPr>
              <w:t>7</w:t>
            </w:r>
          </w:p>
        </w:tc>
      </w:tr>
    </w:tbl>
    <w:p w:rsidR="00B50BA3" w:rsidRDefault="00B50BA3" w:rsidP="00B50BA3">
      <w:pPr>
        <w:keepNext/>
        <w:rPr>
          <w:rFonts w:cs="Tahoma"/>
          <w:sz w:val="16"/>
          <w:szCs w:val="22"/>
        </w:rPr>
      </w:pPr>
    </w:p>
    <w:p w:rsidR="00B50BA3" w:rsidRDefault="00B50BA3" w:rsidP="00B50BA3">
      <w:pPr>
        <w:keepNext/>
        <w:tabs>
          <w:tab w:val="left" w:pos="4962"/>
        </w:tabs>
        <w:jc w:val="center"/>
        <w:rPr>
          <w:rFonts w:cs="Tahoma"/>
          <w:b/>
          <w:sz w:val="22"/>
          <w:szCs w:val="22"/>
        </w:rPr>
      </w:pPr>
    </w:p>
    <w:p w:rsidR="00B50BA3" w:rsidRDefault="00B50BA3" w:rsidP="00B50BA3">
      <w:pPr>
        <w:keepNext/>
        <w:tabs>
          <w:tab w:val="left" w:pos="4962"/>
        </w:tabs>
        <w:jc w:val="center"/>
        <w:rPr>
          <w:rFonts w:cs="Tahoma"/>
          <w:b/>
          <w:sz w:val="22"/>
          <w:szCs w:val="22"/>
        </w:rPr>
      </w:pPr>
    </w:p>
    <w:p w:rsidR="00B50BA3" w:rsidRPr="00AE7569" w:rsidRDefault="00B50BA3" w:rsidP="00B50BA3">
      <w:pPr>
        <w:keepNext/>
        <w:tabs>
          <w:tab w:val="left" w:pos="4962"/>
        </w:tabs>
        <w:jc w:val="center"/>
        <w:rPr>
          <w:rFonts w:cs="Tahoma"/>
          <w:b/>
          <w:sz w:val="22"/>
          <w:szCs w:val="22"/>
        </w:rPr>
      </w:pPr>
      <w:r>
        <w:rPr>
          <w:rFonts w:cs="Tahoma"/>
          <w:b/>
          <w:sz w:val="22"/>
          <w:szCs w:val="22"/>
        </w:rPr>
        <w:t xml:space="preserve">POGODBA </w:t>
      </w:r>
    </w:p>
    <w:p w:rsidR="00B50BA3" w:rsidRDefault="00B50BA3" w:rsidP="00B50BA3">
      <w:pPr>
        <w:keepNext/>
        <w:tabs>
          <w:tab w:val="left" w:pos="4962"/>
        </w:tabs>
        <w:rPr>
          <w:rFonts w:cs="Tahoma"/>
          <w:b/>
          <w:sz w:val="20"/>
          <w:szCs w:val="20"/>
        </w:rPr>
      </w:pPr>
    </w:p>
    <w:p w:rsidR="00B50BA3" w:rsidRPr="00AE7569" w:rsidRDefault="00B50BA3" w:rsidP="00B50BA3">
      <w:pPr>
        <w:keepNext/>
        <w:tabs>
          <w:tab w:val="left" w:pos="4962"/>
        </w:tabs>
        <w:rPr>
          <w:rFonts w:cs="Tahoma"/>
          <w:b/>
          <w:sz w:val="20"/>
          <w:szCs w:val="20"/>
        </w:rPr>
      </w:pPr>
    </w:p>
    <w:p w:rsidR="00B50BA3" w:rsidRPr="00AE7569" w:rsidRDefault="00B50BA3" w:rsidP="00B50BA3">
      <w:pPr>
        <w:keepNext/>
        <w:tabs>
          <w:tab w:val="left" w:pos="4962"/>
        </w:tabs>
        <w:rPr>
          <w:rFonts w:cs="Tahoma"/>
          <w:sz w:val="20"/>
          <w:szCs w:val="20"/>
        </w:rPr>
      </w:pPr>
      <w:r w:rsidRPr="00AE7569">
        <w:rPr>
          <w:rFonts w:cs="Tahoma"/>
          <w:sz w:val="20"/>
          <w:szCs w:val="20"/>
        </w:rPr>
        <w:t xml:space="preserve">št. </w:t>
      </w:r>
      <w:r>
        <w:rPr>
          <w:rFonts w:cs="Tahoma"/>
          <w:sz w:val="20"/>
          <w:szCs w:val="20"/>
        </w:rPr>
        <w:t>kupca</w:t>
      </w:r>
      <w:r w:rsidRPr="00AE7569">
        <w:rPr>
          <w:rFonts w:cs="Tahoma"/>
          <w:sz w:val="20"/>
          <w:szCs w:val="20"/>
        </w:rPr>
        <w:t>:</w:t>
      </w:r>
      <w:r>
        <w:rPr>
          <w:rFonts w:cs="Tahoma"/>
          <w:sz w:val="20"/>
          <w:szCs w:val="20"/>
        </w:rPr>
        <w:t xml:space="preserve"> ŽALE-22/19</w:t>
      </w:r>
    </w:p>
    <w:p w:rsidR="00B50BA3" w:rsidRPr="00AE7569" w:rsidRDefault="00B50BA3" w:rsidP="00B50BA3">
      <w:pPr>
        <w:keepNext/>
        <w:tabs>
          <w:tab w:val="left" w:pos="4962"/>
        </w:tabs>
        <w:rPr>
          <w:rFonts w:cs="Tahoma"/>
          <w:sz w:val="20"/>
          <w:szCs w:val="20"/>
        </w:rPr>
      </w:pPr>
    </w:p>
    <w:p w:rsidR="00B50BA3" w:rsidRPr="00AE7569" w:rsidRDefault="00B50BA3" w:rsidP="00B50BA3">
      <w:pPr>
        <w:keepNext/>
        <w:tabs>
          <w:tab w:val="left" w:pos="4962"/>
        </w:tabs>
        <w:rPr>
          <w:rFonts w:cs="Tahoma"/>
          <w:sz w:val="20"/>
          <w:szCs w:val="20"/>
        </w:rPr>
      </w:pPr>
      <w:r w:rsidRPr="00AE7569">
        <w:rPr>
          <w:rFonts w:cs="Tahoma"/>
          <w:sz w:val="20"/>
          <w:szCs w:val="20"/>
        </w:rPr>
        <w:t xml:space="preserve">št. </w:t>
      </w:r>
      <w:r>
        <w:rPr>
          <w:rFonts w:cs="Tahoma"/>
          <w:sz w:val="20"/>
          <w:szCs w:val="20"/>
        </w:rPr>
        <w:t>prodajalca</w:t>
      </w:r>
      <w:r w:rsidRPr="00AE7569">
        <w:rPr>
          <w:rFonts w:cs="Tahoma"/>
          <w:sz w:val="20"/>
          <w:szCs w:val="20"/>
        </w:rPr>
        <w:t>: .......................................</w:t>
      </w:r>
    </w:p>
    <w:p w:rsidR="00B50BA3" w:rsidRDefault="00B50BA3" w:rsidP="00B50BA3">
      <w:pPr>
        <w:keepNext/>
        <w:jc w:val="center"/>
        <w:rPr>
          <w:rFonts w:cs="Tahoma"/>
          <w:b/>
          <w:sz w:val="20"/>
          <w:szCs w:val="20"/>
        </w:rPr>
      </w:pPr>
    </w:p>
    <w:p w:rsidR="00B50BA3" w:rsidRDefault="00B50BA3" w:rsidP="00B50BA3">
      <w:pPr>
        <w:keepNext/>
        <w:jc w:val="center"/>
        <w:rPr>
          <w:rFonts w:cs="Tahoma"/>
          <w:b/>
          <w:sz w:val="20"/>
          <w:szCs w:val="20"/>
        </w:rPr>
      </w:pPr>
    </w:p>
    <w:p w:rsidR="00B50BA3" w:rsidRPr="00AE7569" w:rsidRDefault="00B50BA3" w:rsidP="00B50BA3">
      <w:pPr>
        <w:keepNext/>
        <w:jc w:val="center"/>
        <w:rPr>
          <w:rFonts w:cs="Tahoma"/>
          <w:b/>
          <w:sz w:val="20"/>
          <w:szCs w:val="20"/>
        </w:rPr>
      </w:pPr>
      <w:r w:rsidRPr="00AE7569">
        <w:rPr>
          <w:rFonts w:cs="Tahoma"/>
          <w:b/>
          <w:sz w:val="20"/>
          <w:szCs w:val="20"/>
        </w:rPr>
        <w:t xml:space="preserve">  </w:t>
      </w:r>
    </w:p>
    <w:p w:rsidR="00B50BA3" w:rsidRPr="00AE7569" w:rsidRDefault="00B50BA3" w:rsidP="00B50BA3">
      <w:pPr>
        <w:keepNext/>
        <w:jc w:val="center"/>
        <w:rPr>
          <w:rFonts w:cs="Tahoma"/>
          <w:b/>
          <w:sz w:val="22"/>
          <w:szCs w:val="22"/>
        </w:rPr>
      </w:pPr>
      <w:r>
        <w:rPr>
          <w:rFonts w:cs="Tahoma"/>
          <w:b/>
          <w:sz w:val="22"/>
          <w:szCs w:val="22"/>
        </w:rPr>
        <w:t>NAKUP BAGRA</w:t>
      </w:r>
    </w:p>
    <w:p w:rsidR="00B50BA3" w:rsidRDefault="00B50BA3" w:rsidP="00B50BA3">
      <w:pPr>
        <w:keepNext/>
        <w:jc w:val="center"/>
        <w:rPr>
          <w:rFonts w:cs="Tahoma"/>
          <w:b/>
          <w:sz w:val="20"/>
          <w:szCs w:val="20"/>
        </w:rPr>
      </w:pPr>
    </w:p>
    <w:p w:rsidR="00B50BA3" w:rsidRPr="00AE7569" w:rsidRDefault="00B50BA3" w:rsidP="00B50BA3">
      <w:pPr>
        <w:keepNext/>
        <w:jc w:val="center"/>
        <w:rPr>
          <w:rFonts w:cs="Tahoma"/>
          <w:b/>
          <w:sz w:val="20"/>
          <w:szCs w:val="20"/>
        </w:rPr>
      </w:pPr>
    </w:p>
    <w:p w:rsidR="00B50BA3" w:rsidRPr="00AE7569" w:rsidRDefault="00B50BA3" w:rsidP="00B50BA3">
      <w:pPr>
        <w:keepNext/>
        <w:rPr>
          <w:rFonts w:cs="Tahoma"/>
          <w:sz w:val="20"/>
          <w:szCs w:val="20"/>
        </w:rPr>
      </w:pPr>
      <w:r w:rsidRPr="00AE7569">
        <w:rPr>
          <w:rFonts w:cs="Tahoma"/>
          <w:sz w:val="20"/>
          <w:szCs w:val="20"/>
        </w:rPr>
        <w:t xml:space="preserve">ki </w:t>
      </w:r>
      <w:r>
        <w:rPr>
          <w:rFonts w:cs="Tahoma"/>
          <w:sz w:val="20"/>
          <w:szCs w:val="20"/>
        </w:rPr>
        <w:t>jo</w:t>
      </w:r>
      <w:r w:rsidRPr="00AE7569">
        <w:rPr>
          <w:rFonts w:cs="Tahoma"/>
          <w:sz w:val="20"/>
          <w:szCs w:val="20"/>
        </w:rPr>
        <w:t xml:space="preserve"> skleneta</w:t>
      </w:r>
    </w:p>
    <w:p w:rsidR="00B50BA3" w:rsidRPr="00AE7569" w:rsidRDefault="00B50BA3" w:rsidP="00B50BA3">
      <w:pPr>
        <w:keepNext/>
        <w:tabs>
          <w:tab w:val="left" w:pos="1702"/>
        </w:tabs>
        <w:ind w:left="1701" w:hanging="1701"/>
        <w:rPr>
          <w:rFonts w:cs="Tahoma"/>
          <w:sz w:val="20"/>
          <w:szCs w:val="20"/>
        </w:rPr>
      </w:pPr>
    </w:p>
    <w:p w:rsidR="00B50BA3" w:rsidRPr="00FD7706" w:rsidRDefault="00B50BA3" w:rsidP="00B50BA3">
      <w:pPr>
        <w:keepNext/>
        <w:shd w:val="clear" w:color="auto" w:fill="FFFFFF"/>
        <w:spacing w:before="3" w:line="259" w:lineRule="exact"/>
        <w:ind w:left="12"/>
        <w:rPr>
          <w:rFonts w:cs="Tahoma"/>
          <w:sz w:val="20"/>
          <w:szCs w:val="20"/>
        </w:rPr>
      </w:pPr>
      <w:r>
        <w:rPr>
          <w:rFonts w:cs="Tahoma"/>
          <w:b/>
          <w:sz w:val="20"/>
          <w:szCs w:val="20"/>
        </w:rPr>
        <w:t>KUPEC</w:t>
      </w:r>
      <w:r w:rsidRPr="00E92871">
        <w:rPr>
          <w:rFonts w:cs="Tahoma"/>
          <w:b/>
          <w:sz w:val="20"/>
          <w:szCs w:val="20"/>
        </w:rPr>
        <w:t>:</w:t>
      </w:r>
      <w:r w:rsidRPr="00E92871">
        <w:rPr>
          <w:rFonts w:cs="Tahoma"/>
          <w:sz w:val="20"/>
          <w:szCs w:val="20"/>
        </w:rPr>
        <w:tab/>
      </w:r>
      <w:r w:rsidRPr="00FD7706">
        <w:rPr>
          <w:rFonts w:cs="Tahoma"/>
          <w:b/>
          <w:bCs/>
          <w:sz w:val="20"/>
          <w:szCs w:val="20"/>
        </w:rPr>
        <w:t>ŽALE Javno podjetje, d.o.o.</w:t>
      </w:r>
      <w:r>
        <w:rPr>
          <w:rFonts w:cs="Tahoma"/>
          <w:spacing w:val="-4"/>
          <w:sz w:val="20"/>
          <w:szCs w:val="20"/>
        </w:rPr>
        <w:t xml:space="preserve">, </w:t>
      </w:r>
      <w:r w:rsidRPr="00FD7706">
        <w:rPr>
          <w:rFonts w:cs="Tahoma"/>
          <w:spacing w:val="-4"/>
          <w:sz w:val="20"/>
          <w:szCs w:val="20"/>
        </w:rPr>
        <w:t>Med hmeljniki 2,</w:t>
      </w:r>
      <w:r>
        <w:rPr>
          <w:rFonts w:cs="Tahoma"/>
          <w:spacing w:val="-4"/>
          <w:sz w:val="20"/>
          <w:szCs w:val="20"/>
        </w:rPr>
        <w:t xml:space="preserve"> 1000 </w:t>
      </w:r>
      <w:r w:rsidRPr="00FD7706">
        <w:rPr>
          <w:rFonts w:cs="Tahoma"/>
          <w:spacing w:val="-4"/>
          <w:sz w:val="20"/>
          <w:szCs w:val="20"/>
        </w:rPr>
        <w:t>Ljubljana</w:t>
      </w:r>
    </w:p>
    <w:p w:rsidR="00B50BA3" w:rsidRPr="00FD7706" w:rsidRDefault="00B50BA3" w:rsidP="00B50BA3">
      <w:pPr>
        <w:keepNext/>
        <w:shd w:val="clear" w:color="auto" w:fill="FFFFFF"/>
        <w:spacing w:line="259" w:lineRule="exact"/>
        <w:ind w:left="717" w:firstLine="699"/>
        <w:rPr>
          <w:rFonts w:cs="Tahoma"/>
          <w:sz w:val="20"/>
          <w:szCs w:val="20"/>
        </w:rPr>
      </w:pPr>
      <w:r w:rsidRPr="00FD7706">
        <w:rPr>
          <w:rFonts w:cs="Tahoma"/>
          <w:spacing w:val="-4"/>
          <w:sz w:val="20"/>
          <w:szCs w:val="20"/>
        </w:rPr>
        <w:t>ki ga zastopa direktor mag. Robert Martinčič</w:t>
      </w:r>
    </w:p>
    <w:p w:rsidR="00B50BA3" w:rsidRPr="00FD7706" w:rsidRDefault="00B50BA3" w:rsidP="00B50BA3">
      <w:pPr>
        <w:keepNext/>
        <w:shd w:val="clear" w:color="auto" w:fill="FFFFFF"/>
        <w:spacing w:line="259" w:lineRule="exact"/>
        <w:ind w:left="714" w:firstLine="702"/>
        <w:rPr>
          <w:rFonts w:cs="Tahoma"/>
          <w:sz w:val="20"/>
          <w:szCs w:val="20"/>
        </w:rPr>
      </w:pPr>
      <w:r w:rsidRPr="00F8767F">
        <w:rPr>
          <w:rFonts w:cs="Tahoma"/>
          <w:sz w:val="20"/>
          <w:szCs w:val="20"/>
        </w:rPr>
        <w:t>identifikacijska številka za DDV</w:t>
      </w:r>
      <w:r w:rsidRPr="00FD7706">
        <w:rPr>
          <w:rFonts w:cs="Tahoma"/>
          <w:spacing w:val="-6"/>
          <w:sz w:val="20"/>
          <w:szCs w:val="20"/>
        </w:rPr>
        <w:t>: 5139470628</w:t>
      </w:r>
    </w:p>
    <w:p w:rsidR="00B50BA3" w:rsidRPr="00FD7706" w:rsidRDefault="00B50BA3" w:rsidP="00B50BA3">
      <w:pPr>
        <w:keepNext/>
        <w:shd w:val="clear" w:color="auto" w:fill="FFFFFF"/>
        <w:spacing w:line="259" w:lineRule="exact"/>
        <w:ind w:left="722" w:firstLine="694"/>
        <w:rPr>
          <w:rFonts w:cs="Tahoma"/>
          <w:sz w:val="20"/>
          <w:szCs w:val="20"/>
        </w:rPr>
      </w:pPr>
      <w:r w:rsidRPr="00FD7706">
        <w:rPr>
          <w:rFonts w:cs="Tahoma"/>
          <w:spacing w:val="-5"/>
          <w:sz w:val="20"/>
          <w:szCs w:val="20"/>
        </w:rPr>
        <w:t>matična številka: 5015669000</w:t>
      </w:r>
    </w:p>
    <w:p w:rsidR="00B50BA3" w:rsidRPr="00F8767F" w:rsidRDefault="00B50BA3" w:rsidP="00B50BA3">
      <w:pPr>
        <w:keepNext/>
        <w:tabs>
          <w:tab w:val="left" w:pos="1843"/>
        </w:tabs>
        <w:ind w:left="1701" w:hanging="1701"/>
        <w:jc w:val="both"/>
        <w:rPr>
          <w:rFonts w:cs="Tahoma"/>
          <w:sz w:val="20"/>
          <w:szCs w:val="20"/>
        </w:rPr>
      </w:pPr>
      <w:r w:rsidRPr="00F8767F">
        <w:rPr>
          <w:rFonts w:cs="Tahoma"/>
          <w:sz w:val="20"/>
          <w:szCs w:val="20"/>
        </w:rPr>
        <w:t>(v nadaljevanju: kupec)</w:t>
      </w:r>
    </w:p>
    <w:p w:rsidR="00B50BA3" w:rsidRPr="00F8767F" w:rsidRDefault="00B50BA3" w:rsidP="00B50BA3">
      <w:pPr>
        <w:keepNext/>
        <w:tabs>
          <w:tab w:val="left" w:pos="1702"/>
        </w:tabs>
        <w:rPr>
          <w:rFonts w:cs="Tahoma"/>
          <w:b/>
          <w:sz w:val="20"/>
          <w:szCs w:val="20"/>
        </w:rPr>
      </w:pPr>
    </w:p>
    <w:p w:rsidR="00B50BA3" w:rsidRPr="00F8767F" w:rsidRDefault="00B50BA3" w:rsidP="00B50BA3">
      <w:pPr>
        <w:keepNext/>
        <w:tabs>
          <w:tab w:val="left" w:pos="1702"/>
        </w:tabs>
        <w:rPr>
          <w:rFonts w:cs="Tahoma"/>
          <w:sz w:val="20"/>
          <w:szCs w:val="20"/>
        </w:rPr>
      </w:pPr>
      <w:r w:rsidRPr="00F8767F">
        <w:rPr>
          <w:rFonts w:cs="Tahoma"/>
          <w:sz w:val="20"/>
          <w:szCs w:val="20"/>
        </w:rPr>
        <w:t>in</w:t>
      </w:r>
    </w:p>
    <w:p w:rsidR="00B50BA3" w:rsidRPr="00F8767F" w:rsidRDefault="00B50BA3" w:rsidP="00B50BA3">
      <w:pPr>
        <w:keepNext/>
        <w:tabs>
          <w:tab w:val="left" w:pos="1702"/>
        </w:tabs>
        <w:rPr>
          <w:rFonts w:cs="Tahoma"/>
          <w:b/>
          <w:sz w:val="20"/>
          <w:szCs w:val="20"/>
        </w:rPr>
      </w:pPr>
    </w:p>
    <w:p w:rsidR="00B50BA3" w:rsidRPr="00F8767F" w:rsidRDefault="00B50BA3" w:rsidP="00B50BA3">
      <w:pPr>
        <w:keepNext/>
        <w:tabs>
          <w:tab w:val="left" w:pos="1702"/>
        </w:tabs>
        <w:rPr>
          <w:rFonts w:cs="Tahoma"/>
          <w:sz w:val="20"/>
          <w:szCs w:val="20"/>
        </w:rPr>
      </w:pPr>
      <w:r w:rsidRPr="00F8767F">
        <w:rPr>
          <w:rFonts w:cs="Tahoma"/>
          <w:b/>
          <w:sz w:val="20"/>
          <w:szCs w:val="20"/>
        </w:rPr>
        <w:t>PRODAJALEC:</w:t>
      </w:r>
      <w:r w:rsidRPr="00F8767F">
        <w:rPr>
          <w:rFonts w:cs="Tahoma"/>
          <w:b/>
          <w:sz w:val="20"/>
          <w:szCs w:val="20"/>
        </w:rPr>
        <w:tab/>
      </w:r>
      <w:r>
        <w:rPr>
          <w:rFonts w:cs="Tahoma"/>
          <w:sz w:val="20"/>
          <w:szCs w:val="20"/>
        </w:rPr>
        <w:t xml:space="preserve">_____________________________________________________ </w:t>
      </w:r>
      <w:r w:rsidRPr="00F8767F">
        <w:rPr>
          <w:rFonts w:cs="Tahoma"/>
          <w:sz w:val="20"/>
          <w:szCs w:val="20"/>
        </w:rPr>
        <w:t xml:space="preserve">, </w:t>
      </w:r>
    </w:p>
    <w:p w:rsidR="00B50BA3" w:rsidRPr="00F8767F" w:rsidRDefault="00B50BA3" w:rsidP="00B50BA3">
      <w:pPr>
        <w:keepNext/>
        <w:tabs>
          <w:tab w:val="left" w:pos="1702"/>
        </w:tabs>
        <w:ind w:left="1701"/>
        <w:rPr>
          <w:rFonts w:cs="Tahoma"/>
          <w:sz w:val="20"/>
          <w:szCs w:val="20"/>
        </w:rPr>
      </w:pPr>
      <w:r w:rsidRPr="00F8767F">
        <w:rPr>
          <w:rFonts w:cs="Tahoma"/>
          <w:sz w:val="20"/>
          <w:szCs w:val="20"/>
        </w:rPr>
        <w:tab/>
        <w:t>ki ga zastopa:</w:t>
      </w:r>
      <w:r>
        <w:rPr>
          <w:rFonts w:cs="Tahoma"/>
          <w:sz w:val="20"/>
          <w:szCs w:val="20"/>
        </w:rPr>
        <w:t>__________________________________________</w:t>
      </w:r>
      <w:r w:rsidRPr="00F8767F">
        <w:rPr>
          <w:rFonts w:cs="Tahoma"/>
          <w:sz w:val="20"/>
          <w:szCs w:val="20"/>
        </w:rPr>
        <w:t xml:space="preserve"> </w:t>
      </w:r>
    </w:p>
    <w:p w:rsidR="00B50BA3" w:rsidRPr="00F8767F" w:rsidRDefault="00B50BA3" w:rsidP="00B50BA3">
      <w:pPr>
        <w:keepNext/>
        <w:tabs>
          <w:tab w:val="left" w:pos="1702"/>
        </w:tabs>
        <w:ind w:left="1701" w:hanging="1701"/>
        <w:rPr>
          <w:rFonts w:cs="Tahoma"/>
          <w:sz w:val="20"/>
          <w:szCs w:val="20"/>
        </w:rPr>
      </w:pPr>
      <w:r w:rsidRPr="00F8767F">
        <w:rPr>
          <w:rFonts w:cs="Tahoma"/>
          <w:sz w:val="20"/>
          <w:szCs w:val="20"/>
        </w:rPr>
        <w:tab/>
        <w:t>številka transakcijskega računa: ___________________________</w:t>
      </w:r>
    </w:p>
    <w:p w:rsidR="00B50BA3" w:rsidRPr="00F8767F" w:rsidRDefault="00B50BA3" w:rsidP="00B50BA3">
      <w:pPr>
        <w:keepNext/>
        <w:tabs>
          <w:tab w:val="left" w:pos="1702"/>
        </w:tabs>
        <w:ind w:left="1701" w:hanging="1701"/>
        <w:rPr>
          <w:rFonts w:cs="Tahoma"/>
          <w:sz w:val="20"/>
          <w:szCs w:val="20"/>
        </w:rPr>
      </w:pPr>
      <w:r w:rsidRPr="00F8767F">
        <w:rPr>
          <w:rFonts w:cs="Tahoma"/>
          <w:sz w:val="20"/>
          <w:szCs w:val="20"/>
        </w:rPr>
        <w:tab/>
      </w:r>
      <w:r w:rsidRPr="00F8767F">
        <w:rPr>
          <w:rFonts w:cs="Tahoma"/>
          <w:sz w:val="20"/>
          <w:szCs w:val="20"/>
        </w:rPr>
        <w:tab/>
        <w:t>identifikacijska številka za DDV: _________________________</w:t>
      </w:r>
    </w:p>
    <w:p w:rsidR="00B50BA3" w:rsidRPr="00F8767F" w:rsidRDefault="00B50BA3" w:rsidP="00B50BA3">
      <w:pPr>
        <w:keepNext/>
        <w:tabs>
          <w:tab w:val="left" w:pos="709"/>
          <w:tab w:val="left" w:pos="1702"/>
        </w:tabs>
        <w:ind w:left="1701" w:hanging="1701"/>
        <w:rPr>
          <w:rFonts w:cs="Tahoma"/>
          <w:sz w:val="20"/>
          <w:szCs w:val="20"/>
        </w:rPr>
      </w:pPr>
      <w:r w:rsidRPr="00F8767F">
        <w:rPr>
          <w:rFonts w:cs="Tahoma"/>
          <w:sz w:val="20"/>
          <w:szCs w:val="20"/>
        </w:rPr>
        <w:tab/>
      </w:r>
      <w:r w:rsidRPr="00F8767F">
        <w:rPr>
          <w:rFonts w:cs="Tahoma"/>
          <w:sz w:val="20"/>
          <w:szCs w:val="20"/>
        </w:rPr>
        <w:tab/>
        <w:t>matična številka: ______________________</w:t>
      </w:r>
    </w:p>
    <w:p w:rsidR="00B50BA3" w:rsidRPr="00F8767F" w:rsidRDefault="00B50BA3" w:rsidP="00B50BA3">
      <w:pPr>
        <w:keepNext/>
        <w:tabs>
          <w:tab w:val="left" w:pos="1702"/>
        </w:tabs>
        <w:rPr>
          <w:rFonts w:cs="Tahoma"/>
          <w:sz w:val="20"/>
          <w:szCs w:val="20"/>
        </w:rPr>
      </w:pPr>
      <w:r w:rsidRPr="00F8767F">
        <w:rPr>
          <w:rFonts w:cs="Tahoma"/>
          <w:sz w:val="20"/>
          <w:szCs w:val="20"/>
        </w:rPr>
        <w:t>(v nadaljevanju: prodajalec)</w:t>
      </w:r>
    </w:p>
    <w:p w:rsidR="00B50BA3" w:rsidRPr="00F8767F" w:rsidRDefault="00B50BA3" w:rsidP="00B50BA3">
      <w:pPr>
        <w:keepNext/>
        <w:tabs>
          <w:tab w:val="left" w:pos="709"/>
          <w:tab w:val="left" w:pos="1702"/>
        </w:tabs>
        <w:ind w:left="1701" w:hanging="1701"/>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suppressAutoHyphens/>
        <w:ind w:left="709"/>
        <w:jc w:val="both"/>
        <w:rPr>
          <w:rFonts w:cs="Tahoma"/>
          <w:b/>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UVODNE DOLOČBE</w:t>
      </w:r>
    </w:p>
    <w:p w:rsidR="00B50BA3" w:rsidRPr="00F8767F" w:rsidRDefault="00B50BA3" w:rsidP="00B50BA3">
      <w:pPr>
        <w:keepNext/>
        <w:tabs>
          <w:tab w:val="left" w:pos="709"/>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Pogodbeni stranki ugotavljata, da je JAVNI HOLDING Ljubljana, d.o.o., Verovškova ulica 70, 1000 Ljubljana, na podlagi pooblastila kupca, izvedel postopek oddaje javnega naročila št. </w:t>
      </w:r>
      <w:r>
        <w:rPr>
          <w:rFonts w:cs="Tahoma"/>
          <w:sz w:val="20"/>
          <w:szCs w:val="20"/>
        </w:rPr>
        <w:t>ŽALE-22/19</w:t>
      </w:r>
      <w:r w:rsidRPr="00F8767F">
        <w:rPr>
          <w:rFonts w:cs="Tahoma"/>
          <w:sz w:val="20"/>
          <w:szCs w:val="20"/>
        </w:rPr>
        <w:t xml:space="preserve"> po postopku naročila male vrednosti, v skladu s 47. členom Zakona o javnem naročanju ZJN-3 (Ur. l. RS, št. 91/15 in 14/18; v nadaljevanju: ZJN-3), ki je bilo objavljeno na Portalu javnih naročil </w:t>
      </w:r>
      <w:r w:rsidRPr="006210D2">
        <w:rPr>
          <w:rFonts w:cs="Tahoma"/>
          <w:sz w:val="20"/>
          <w:szCs w:val="20"/>
        </w:rPr>
        <w:t xml:space="preserve">dne ________, pod št. objave </w:t>
      </w:r>
      <w:r>
        <w:rPr>
          <w:rFonts w:cs="Tahoma"/>
          <w:sz w:val="20"/>
          <w:szCs w:val="20"/>
        </w:rPr>
        <w:t>____________</w:t>
      </w:r>
      <w:r w:rsidRPr="006210D2">
        <w:rPr>
          <w:rFonts w:cs="Tahoma"/>
          <w:sz w:val="20"/>
          <w:szCs w:val="20"/>
        </w:rPr>
        <w:t xml:space="preserve">____, z namenom sklenitve pogodbe za </w:t>
      </w:r>
      <w:r>
        <w:rPr>
          <w:rFonts w:cs="Tahoma"/>
          <w:sz w:val="20"/>
          <w:szCs w:val="20"/>
        </w:rPr>
        <w:t>nakup bagra</w:t>
      </w:r>
      <w:r w:rsidRPr="00F8767F">
        <w:rPr>
          <w:rFonts w:cs="Tahoma"/>
          <w:sz w:val="20"/>
          <w:szCs w:val="20"/>
        </w:rPr>
        <w:t xml:space="preserve">, v katerem je kupec prodajalca izbral na podlagi </w:t>
      </w:r>
      <w:r>
        <w:rPr>
          <w:rFonts w:cs="Tahoma"/>
          <w:sz w:val="20"/>
          <w:szCs w:val="20"/>
        </w:rPr>
        <w:t>ekonomsko</w:t>
      </w:r>
      <w:r w:rsidRPr="00F8767F">
        <w:rPr>
          <w:rFonts w:cs="Tahoma"/>
          <w:sz w:val="20"/>
          <w:szCs w:val="20"/>
        </w:rPr>
        <w:t xml:space="preserve"> najugodnejše ponudbe in na podlagi pogojev, opredeljenih v razpisni dokumentaciji št. </w:t>
      </w:r>
      <w:r>
        <w:rPr>
          <w:rFonts w:cs="Tahoma"/>
          <w:sz w:val="20"/>
          <w:szCs w:val="20"/>
        </w:rPr>
        <w:t>ŽALE-22/19</w:t>
      </w:r>
      <w:r w:rsidRPr="00F8767F">
        <w:rPr>
          <w:rFonts w:cs="Tahoma"/>
          <w:sz w:val="20"/>
          <w:szCs w:val="20"/>
        </w:rPr>
        <w:t>.</w:t>
      </w:r>
    </w:p>
    <w:p w:rsidR="00B50BA3" w:rsidRPr="00F8767F" w:rsidRDefault="00B50BA3" w:rsidP="00B50BA3">
      <w:pPr>
        <w:keepNext/>
        <w:tabs>
          <w:tab w:val="left" w:pos="1702"/>
        </w:tabs>
        <w:jc w:val="center"/>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PREDMET POGODBE</w:t>
      </w:r>
    </w:p>
    <w:p w:rsidR="00B50BA3" w:rsidRPr="00F8767F" w:rsidRDefault="00B50BA3" w:rsidP="00B50BA3">
      <w:pPr>
        <w:keepNext/>
        <w:tabs>
          <w:tab w:val="left" w:pos="851"/>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1702"/>
        </w:tabs>
        <w:jc w:val="both"/>
        <w:rPr>
          <w:rFonts w:cs="Tahoma"/>
          <w:sz w:val="20"/>
          <w:szCs w:val="20"/>
        </w:rPr>
      </w:pPr>
    </w:p>
    <w:p w:rsidR="00B50BA3" w:rsidRPr="00885350" w:rsidRDefault="00B50BA3" w:rsidP="00B50BA3">
      <w:pPr>
        <w:keepNext/>
        <w:spacing w:after="40"/>
        <w:jc w:val="both"/>
        <w:rPr>
          <w:rFonts w:cs="Tahoma"/>
          <w:bCs/>
          <w:sz w:val="20"/>
          <w:szCs w:val="20"/>
        </w:rPr>
      </w:pPr>
      <w:r w:rsidRPr="00F8767F">
        <w:rPr>
          <w:rFonts w:cs="Tahoma"/>
          <w:bCs/>
          <w:sz w:val="20"/>
          <w:szCs w:val="20"/>
        </w:rPr>
        <w:t xml:space="preserve">Predmet te pogodbe je dobava </w:t>
      </w:r>
      <w:r>
        <w:rPr>
          <w:rFonts w:cs="Tahoma"/>
          <w:bCs/>
          <w:sz w:val="20"/>
          <w:szCs w:val="20"/>
        </w:rPr>
        <w:t>bagra</w:t>
      </w:r>
      <w:r w:rsidRPr="00F8767F">
        <w:rPr>
          <w:rFonts w:cs="Tahoma"/>
          <w:bCs/>
          <w:sz w:val="20"/>
          <w:szCs w:val="20"/>
        </w:rPr>
        <w:t xml:space="preserve"> </w:t>
      </w:r>
      <w:r w:rsidRPr="00F8767F">
        <w:rPr>
          <w:rFonts w:cs="Tahoma"/>
          <w:sz w:val="20"/>
          <w:szCs w:val="20"/>
        </w:rPr>
        <w:t xml:space="preserve">(v nadaljevanju: blago ali </w:t>
      </w:r>
      <w:r w:rsidRPr="00885350">
        <w:rPr>
          <w:rFonts w:cs="Tahoma"/>
          <w:sz w:val="20"/>
          <w:szCs w:val="20"/>
        </w:rPr>
        <w:t>bager)</w:t>
      </w:r>
      <w:r w:rsidRPr="00885350">
        <w:rPr>
          <w:rFonts w:cs="Tahoma"/>
          <w:bCs/>
          <w:sz w:val="20"/>
          <w:szCs w:val="20"/>
        </w:rPr>
        <w:t>.</w:t>
      </w:r>
    </w:p>
    <w:p w:rsidR="00B50BA3" w:rsidRPr="00F8767F" w:rsidRDefault="00B50BA3" w:rsidP="00B50BA3">
      <w:pPr>
        <w:keepNext/>
        <w:spacing w:after="40"/>
        <w:jc w:val="both"/>
        <w:rPr>
          <w:rFonts w:cs="Tahoma"/>
          <w:bCs/>
          <w:sz w:val="20"/>
          <w:szCs w:val="20"/>
        </w:rPr>
      </w:pPr>
    </w:p>
    <w:p w:rsidR="00B50BA3" w:rsidRPr="00F8767F" w:rsidRDefault="00B50BA3" w:rsidP="00B50BA3">
      <w:pPr>
        <w:keepNext/>
        <w:jc w:val="both"/>
        <w:rPr>
          <w:rFonts w:cs="Tahoma"/>
          <w:bCs/>
          <w:sz w:val="20"/>
          <w:szCs w:val="20"/>
        </w:rPr>
      </w:pPr>
      <w:r w:rsidRPr="00F8767F">
        <w:rPr>
          <w:rFonts w:cs="Tahoma"/>
          <w:bCs/>
          <w:sz w:val="20"/>
          <w:szCs w:val="20"/>
        </w:rPr>
        <w:lastRenderedPageBreak/>
        <w:t xml:space="preserve">Podrobnejša opredelitev </w:t>
      </w:r>
      <w:r>
        <w:rPr>
          <w:rFonts w:cs="Tahoma"/>
          <w:sz w:val="20"/>
          <w:szCs w:val="20"/>
        </w:rPr>
        <w:t xml:space="preserve">bagra, </w:t>
      </w:r>
      <w:r w:rsidRPr="00F8767F">
        <w:rPr>
          <w:rFonts w:cs="Tahoma"/>
          <w:sz w:val="20"/>
          <w:szCs w:val="20"/>
        </w:rPr>
        <w:t>katerega dobava je</w:t>
      </w:r>
      <w:r w:rsidRPr="00F8767F">
        <w:rPr>
          <w:rFonts w:cs="Tahoma"/>
          <w:b/>
          <w:sz w:val="20"/>
          <w:szCs w:val="20"/>
        </w:rPr>
        <w:t xml:space="preserve"> </w:t>
      </w:r>
      <w:r w:rsidRPr="00F8767F">
        <w:rPr>
          <w:rFonts w:cs="Tahoma"/>
          <w:bCs/>
          <w:sz w:val="20"/>
          <w:szCs w:val="20"/>
        </w:rPr>
        <w:t>predmet te pogodbe, je razvidna iz Tehnične specifikacije št. _______ z dne __________ (v nadaljevanju: tehnična specifikacija) in ponudbe prodajalca št. ______ z dne ___________</w:t>
      </w:r>
      <w:r w:rsidRPr="005874EB">
        <w:rPr>
          <w:rFonts w:cs="Tahoma"/>
          <w:bCs/>
          <w:sz w:val="20"/>
          <w:szCs w:val="20"/>
        </w:rPr>
        <w:t xml:space="preserve">_ (v nadaljevanju: ponudba prodajalca). Navedena dokumenta sta kot prilogi sestavni del te pogodbe. Predmet pogodbe je tudi usposabljanje uporabnikov </w:t>
      </w:r>
      <w:r>
        <w:rPr>
          <w:rFonts w:cs="Tahoma"/>
          <w:bCs/>
          <w:sz w:val="20"/>
          <w:szCs w:val="20"/>
        </w:rPr>
        <w:t>bagra</w:t>
      </w:r>
      <w:r w:rsidRPr="005874EB">
        <w:rPr>
          <w:rFonts w:cs="Tahoma"/>
          <w:bCs/>
          <w:sz w:val="20"/>
          <w:szCs w:val="20"/>
        </w:rPr>
        <w:t xml:space="preserve"> na lokaciji kupca ter predložitev zahtevane dokumentacije.</w:t>
      </w:r>
    </w:p>
    <w:p w:rsidR="00B50BA3" w:rsidRPr="00F8767F" w:rsidRDefault="00B50BA3" w:rsidP="00B50BA3">
      <w:pPr>
        <w:keepNext/>
        <w:jc w:val="both"/>
        <w:rPr>
          <w:rFonts w:cs="Tahoma"/>
          <w:bCs/>
          <w:sz w:val="20"/>
          <w:szCs w:val="20"/>
        </w:rPr>
      </w:pPr>
    </w:p>
    <w:p w:rsidR="00B50BA3" w:rsidRPr="00F8767F" w:rsidRDefault="00B50BA3" w:rsidP="00B50BA3">
      <w:pPr>
        <w:keepNext/>
        <w:jc w:val="both"/>
        <w:rPr>
          <w:rFonts w:cs="Tahoma"/>
          <w:bCs/>
          <w:sz w:val="20"/>
          <w:szCs w:val="20"/>
        </w:rPr>
      </w:pPr>
      <w:r w:rsidRPr="00F8767F">
        <w:rPr>
          <w:rFonts w:cs="Tahoma"/>
          <w:bCs/>
          <w:sz w:val="20"/>
          <w:szCs w:val="20"/>
        </w:rPr>
        <w:t xml:space="preserve">Prodajalec s podpisom te pogodbe jamči, da bo blago ob dobavi ustrezalo vsem zahtevam, ki jih določajo predpisi, ki veljajo na območju Republike Slovenije ter zahtevam, ki so določene v tehnični specifikaciji in dogovorjeni kakovosti. </w:t>
      </w:r>
    </w:p>
    <w:p w:rsidR="00B50BA3" w:rsidRPr="00F8767F" w:rsidRDefault="00B50BA3" w:rsidP="00B50BA3">
      <w:pPr>
        <w:keepNext/>
        <w:jc w:val="both"/>
        <w:rPr>
          <w:rFonts w:cs="Tahoma"/>
          <w:bCs/>
          <w:sz w:val="20"/>
          <w:szCs w:val="20"/>
        </w:rPr>
      </w:pPr>
    </w:p>
    <w:p w:rsidR="00B50BA3" w:rsidRPr="00F8767F" w:rsidRDefault="00B50BA3" w:rsidP="00B50BA3">
      <w:pPr>
        <w:keepNext/>
        <w:tabs>
          <w:tab w:val="left" w:pos="1702"/>
        </w:tabs>
        <w:jc w:val="both"/>
        <w:rPr>
          <w:rFonts w:cs="Tahoma"/>
          <w:bCs/>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VREDNOST</w:t>
      </w:r>
    </w:p>
    <w:p w:rsidR="00B50BA3" w:rsidRPr="00F8767F" w:rsidRDefault="00B50BA3" w:rsidP="00B50BA3">
      <w:pPr>
        <w:keepNext/>
        <w:tabs>
          <w:tab w:val="left" w:pos="851"/>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Pr="00F8767F" w:rsidRDefault="00B50BA3" w:rsidP="00B50BA3">
      <w:pPr>
        <w:keepNext/>
        <w:keepLines/>
        <w:spacing w:after="120"/>
        <w:jc w:val="both"/>
        <w:rPr>
          <w:rFonts w:cs="Tahoma"/>
          <w:sz w:val="20"/>
          <w:szCs w:val="20"/>
        </w:rPr>
      </w:pPr>
      <w:r w:rsidRPr="00F8767F">
        <w:rPr>
          <w:rFonts w:cs="Tahoma"/>
          <w:sz w:val="20"/>
          <w:szCs w:val="20"/>
        </w:rPr>
        <w:t>Vrednost te pogodbe znaša: __________________  EUR (z besedo: __________________________  00/100 evrov) brez DDV. DDV bo prodajalec zaračunal na podlagi veljavne zakonodaje.</w:t>
      </w:r>
    </w:p>
    <w:p w:rsidR="00B50BA3" w:rsidRPr="00F8767F" w:rsidRDefault="00B50BA3" w:rsidP="00B50BA3">
      <w:pPr>
        <w:pStyle w:val="Slog"/>
        <w:keepNext/>
        <w:jc w:val="both"/>
        <w:rPr>
          <w:rFonts w:ascii="Tahoma" w:hAnsi="Tahoma" w:cs="Tahoma"/>
          <w:sz w:val="20"/>
          <w:lang w:val="sl-SI"/>
        </w:rPr>
      </w:pPr>
    </w:p>
    <w:p w:rsidR="00B50BA3" w:rsidRPr="00F8767F" w:rsidRDefault="00B50BA3" w:rsidP="00B50BA3">
      <w:pPr>
        <w:keepNext/>
        <w:jc w:val="both"/>
        <w:rPr>
          <w:rFonts w:cs="Tahoma"/>
          <w:sz w:val="20"/>
          <w:szCs w:val="20"/>
        </w:rPr>
      </w:pPr>
      <w:r w:rsidRPr="00F8767F">
        <w:rPr>
          <w:rFonts w:cs="Tahoma"/>
          <w:sz w:val="20"/>
          <w:szCs w:val="20"/>
        </w:rPr>
        <w:t>Pogodbena vrednost je fiksna za ves čas veljavnosti pogodbe in zajema vse materialne in nematerialne stroške prodajalca za realizacijo predmeta te pogodbe, skladno s tehnično specifikacijo in dogovorjeno kakovostjo, vključno z vsemi dajatvami, taksami, trošarinami, morebitnimi carinami</w:t>
      </w:r>
      <w:r w:rsidR="008A4A6D">
        <w:rPr>
          <w:rFonts w:cs="Tahoma"/>
          <w:sz w:val="20"/>
          <w:szCs w:val="20"/>
        </w:rPr>
        <w:t xml:space="preserve">, </w:t>
      </w:r>
      <w:r w:rsidRPr="00F8767F">
        <w:rPr>
          <w:rFonts w:cs="Tahoma"/>
          <w:sz w:val="20"/>
          <w:szCs w:val="20"/>
        </w:rPr>
        <w:t xml:space="preserve">stroški pridobitve </w:t>
      </w:r>
      <w:r w:rsidR="009A6C01">
        <w:rPr>
          <w:rFonts w:cs="Tahoma"/>
          <w:sz w:val="20"/>
          <w:szCs w:val="20"/>
        </w:rPr>
        <w:t xml:space="preserve">homologacije in ostale </w:t>
      </w:r>
      <w:r w:rsidRPr="00F8767F">
        <w:rPr>
          <w:rFonts w:cs="Tahoma"/>
          <w:sz w:val="20"/>
          <w:szCs w:val="20"/>
        </w:rPr>
        <w:t xml:space="preserve">zahtevane dokumentacije ter stroški usposabljanja uporabnikov </w:t>
      </w:r>
      <w:r>
        <w:rPr>
          <w:rFonts w:cs="Tahoma"/>
          <w:sz w:val="20"/>
          <w:szCs w:val="20"/>
        </w:rPr>
        <w:t>bagra na lokaciji kupca</w:t>
      </w:r>
      <w:r w:rsidRPr="00F8767F">
        <w:rPr>
          <w:rFonts w:cs="Tahoma"/>
          <w:sz w:val="20"/>
          <w:szCs w:val="20"/>
        </w:rPr>
        <w:t>.</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NAČIN OBRAČUNAVANJA IN PLAČILO</w:t>
      </w:r>
    </w:p>
    <w:p w:rsidR="00B50BA3" w:rsidRPr="00F8767F" w:rsidRDefault="00B50BA3" w:rsidP="00B50BA3">
      <w:pPr>
        <w:keepNext/>
        <w:tabs>
          <w:tab w:val="left" w:pos="851"/>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pStyle w:val="BESEDILO"/>
        <w:keepNext/>
        <w:keepLines w:val="0"/>
        <w:widowControl/>
        <w:tabs>
          <w:tab w:val="clear" w:pos="2155"/>
        </w:tabs>
        <w:rPr>
          <w:rFonts w:ascii="Tahoma" w:hAnsi="Tahoma" w:cs="Tahoma"/>
        </w:rPr>
      </w:pPr>
    </w:p>
    <w:p w:rsidR="00B50BA3" w:rsidRPr="006F4006" w:rsidRDefault="00B50BA3" w:rsidP="00B50BA3">
      <w:pPr>
        <w:pStyle w:val="BESEDILO"/>
        <w:keepNext/>
        <w:keepLines w:val="0"/>
        <w:widowControl/>
        <w:tabs>
          <w:tab w:val="clear" w:pos="2155"/>
        </w:tabs>
        <w:rPr>
          <w:rFonts w:ascii="Tahoma" w:hAnsi="Tahoma" w:cs="Tahoma"/>
        </w:rPr>
      </w:pPr>
      <w:r w:rsidRPr="005874EB">
        <w:rPr>
          <w:rFonts w:ascii="Tahoma" w:hAnsi="Tahoma" w:cs="Tahoma"/>
        </w:rPr>
        <w:t>Prodajalec izstavi račun v roku petih (5) dni po podpisu prevzemnega zapisnika. Prodajalec izstavi račun v vložišče</w:t>
      </w:r>
      <w:r w:rsidRPr="006F4006">
        <w:rPr>
          <w:rFonts w:ascii="Tahoma" w:hAnsi="Tahoma" w:cs="Tahoma"/>
        </w:rPr>
        <w:t xml:space="preserve"> kupca, in sicer na naslov </w:t>
      </w:r>
      <w:r w:rsidRPr="00A046B2">
        <w:rPr>
          <w:rFonts w:ascii="Tahoma" w:hAnsi="Tahoma" w:cs="Tahoma"/>
        </w:rPr>
        <w:t>ŽALE Javno podjetje, d.o.o., Med hmeljniki 2, 1000 Ljubljana</w:t>
      </w:r>
      <w:r w:rsidRPr="007D3DDD">
        <w:rPr>
          <w:rFonts w:ascii="Tahoma" w:hAnsi="Tahoma" w:cs="Tahoma"/>
        </w:rPr>
        <w:t>. Prodajalec mora k računu priložiti</w:t>
      </w:r>
      <w:r w:rsidRPr="006F4006">
        <w:rPr>
          <w:rFonts w:ascii="Tahoma" w:hAnsi="Tahoma" w:cs="Tahoma"/>
        </w:rPr>
        <w:t xml:space="preserve"> fotokopijo podpisanega prevzemnega zapisnika.</w:t>
      </w:r>
    </w:p>
    <w:p w:rsidR="00B50BA3" w:rsidRPr="00F8767F" w:rsidRDefault="00B50BA3" w:rsidP="00B50BA3">
      <w:pPr>
        <w:pStyle w:val="BESEDILO"/>
        <w:keepNext/>
        <w:keepLines w:val="0"/>
        <w:widowControl/>
        <w:tabs>
          <w:tab w:val="clear" w:pos="2155"/>
        </w:tabs>
        <w:rPr>
          <w:rFonts w:ascii="Tahoma" w:hAnsi="Tahoma" w:cs="Tahoma"/>
        </w:rPr>
      </w:pPr>
    </w:p>
    <w:p w:rsidR="00B50BA3" w:rsidRPr="00F8767F" w:rsidRDefault="00B50BA3" w:rsidP="00B50BA3">
      <w:pPr>
        <w:keepNext/>
        <w:jc w:val="both"/>
        <w:rPr>
          <w:rFonts w:cs="Tahoma"/>
          <w:sz w:val="20"/>
          <w:szCs w:val="20"/>
        </w:rPr>
      </w:pPr>
      <w:r w:rsidRPr="00F8767F">
        <w:rPr>
          <w:rFonts w:cs="Tahoma"/>
          <w:sz w:val="20"/>
          <w:szCs w:val="20"/>
        </w:rPr>
        <w:t>V primeru, da izstavljeni račun ni pravilen, ga kupec v roku petih (5) dni od prejema zavrne z obrazložitvijo, prodajalec pa je dolžan izstaviti nov, popravljen račun v roku petih (5) dni od zavrnitve, v katerem bo izkazana pravilna vrednost dobav</w:t>
      </w:r>
      <w:r>
        <w:rPr>
          <w:rFonts w:cs="Tahoma"/>
          <w:sz w:val="20"/>
          <w:szCs w:val="20"/>
        </w:rPr>
        <w:t>ljenega blaga</w:t>
      </w:r>
      <w:r w:rsidRPr="00F8767F">
        <w:rPr>
          <w:rFonts w:cs="Tahoma"/>
          <w:sz w:val="20"/>
          <w:szCs w:val="20"/>
        </w:rPr>
        <w:t xml:space="preserve">. </w:t>
      </w:r>
    </w:p>
    <w:p w:rsidR="00B50BA3" w:rsidRPr="00F8767F" w:rsidRDefault="00B50BA3" w:rsidP="00B50BA3">
      <w:pPr>
        <w:pStyle w:val="BESEDILO"/>
        <w:keepNext/>
        <w:keepLines w:val="0"/>
        <w:widowControl/>
        <w:tabs>
          <w:tab w:val="clear" w:pos="2155"/>
        </w:tabs>
        <w:rPr>
          <w:rFonts w:ascii="Tahoma" w:hAnsi="Tahoma" w:cs="Tahoma"/>
        </w:rPr>
      </w:pPr>
    </w:p>
    <w:p w:rsidR="00B50BA3" w:rsidRPr="00F8767F" w:rsidRDefault="00B50BA3" w:rsidP="00B50BA3">
      <w:pPr>
        <w:pStyle w:val="BESEDILO"/>
        <w:keepNext/>
        <w:keepLines w:val="0"/>
        <w:widowControl/>
        <w:tabs>
          <w:tab w:val="clear" w:pos="2155"/>
        </w:tabs>
        <w:rPr>
          <w:rFonts w:ascii="Tahoma" w:hAnsi="Tahoma" w:cs="Tahoma"/>
        </w:rPr>
      </w:pPr>
      <w:r w:rsidRPr="00F8767F">
        <w:rPr>
          <w:rFonts w:ascii="Tahoma" w:hAnsi="Tahoma" w:cs="Tahoma"/>
        </w:rPr>
        <w:t xml:space="preserve">A. </w:t>
      </w:r>
      <w:r w:rsidRPr="00F8767F">
        <w:rPr>
          <w:rFonts w:ascii="Tahoma" w:hAnsi="Tahoma" w:cs="Tahoma"/>
          <w:i/>
        </w:rPr>
        <w:t>V primeru, da ima prodajalec sedež v Republiki Sloveniji:</w:t>
      </w:r>
    </w:p>
    <w:p w:rsidR="00B50BA3" w:rsidRPr="00F8767F" w:rsidRDefault="00B50BA3" w:rsidP="00B50BA3">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w:t>
      </w:r>
      <w:r w:rsidRPr="00F8767F">
        <w:rPr>
          <w:rFonts w:cs="Tahoma"/>
          <w:sz w:val="20"/>
          <w:szCs w:val="20"/>
        </w:rPr>
        <w:t xml:space="preserve"> </w:t>
      </w:r>
      <w:r>
        <w:rPr>
          <w:rFonts w:cs="Tahoma"/>
          <w:sz w:val="20"/>
          <w:szCs w:val="20"/>
        </w:rPr>
        <w:t xml:space="preserve">izstavljene </w:t>
      </w:r>
      <w:r w:rsidRPr="00F8767F">
        <w:rPr>
          <w:rFonts w:cs="Tahoma"/>
          <w:sz w:val="20"/>
          <w:szCs w:val="20"/>
        </w:rPr>
        <w:t xml:space="preserve">v skladu s </w:t>
      </w:r>
      <w:r>
        <w:rPr>
          <w:rFonts w:cs="Tahoma"/>
          <w:sz w:val="20"/>
          <w:szCs w:val="20"/>
        </w:rPr>
        <w:t>tem členom</w:t>
      </w:r>
      <w:r w:rsidRPr="00F8767F">
        <w:rPr>
          <w:rFonts w:cs="Tahoma"/>
          <w:sz w:val="20"/>
          <w:szCs w:val="20"/>
        </w:rPr>
        <w:t>, plačal na transakcijski račun prodajalca oz. podizvajalca, ki je uradno evidentiran pri AJPES in bo naveden na računu, v roku 30 (tridesetih) dni od dneva izstavitve pravilnega računa za izvedene dobave.</w:t>
      </w:r>
    </w:p>
    <w:p w:rsidR="00B50BA3" w:rsidRPr="00F8767F" w:rsidRDefault="00B50BA3" w:rsidP="00B50BA3">
      <w:pPr>
        <w:keepNext/>
        <w:tabs>
          <w:tab w:val="left" w:pos="1418"/>
          <w:tab w:val="left" w:pos="1702"/>
        </w:tabs>
        <w:jc w:val="both"/>
        <w:rPr>
          <w:rFonts w:cs="Tahoma"/>
          <w:sz w:val="20"/>
          <w:szCs w:val="20"/>
        </w:rPr>
      </w:pPr>
    </w:p>
    <w:p w:rsidR="00B50BA3" w:rsidRPr="00F8767F" w:rsidRDefault="00B50BA3" w:rsidP="00B50BA3">
      <w:pPr>
        <w:keepNext/>
        <w:tabs>
          <w:tab w:val="left" w:pos="1418"/>
          <w:tab w:val="left" w:pos="1702"/>
        </w:tabs>
        <w:jc w:val="both"/>
        <w:rPr>
          <w:rFonts w:cs="Tahoma"/>
          <w:sz w:val="20"/>
          <w:szCs w:val="20"/>
        </w:rPr>
      </w:pPr>
      <w:r w:rsidRPr="00F8767F">
        <w:rPr>
          <w:rFonts w:cs="Tahoma"/>
          <w:sz w:val="20"/>
          <w:szCs w:val="20"/>
        </w:rPr>
        <w:t xml:space="preserve">B. </w:t>
      </w:r>
      <w:r w:rsidRPr="00F8767F">
        <w:rPr>
          <w:rFonts w:cs="Tahoma"/>
          <w:i/>
          <w:sz w:val="20"/>
          <w:szCs w:val="20"/>
        </w:rPr>
        <w:t>V primeru, da prodajalec nima sedeža v Republiki Sloveniji:</w:t>
      </w:r>
    </w:p>
    <w:p w:rsidR="00B50BA3" w:rsidRPr="00F8767F" w:rsidRDefault="00B50BA3" w:rsidP="00B50BA3">
      <w:pPr>
        <w:keepNext/>
        <w:tabs>
          <w:tab w:val="left" w:pos="1418"/>
          <w:tab w:val="left" w:pos="1702"/>
        </w:tabs>
        <w:jc w:val="both"/>
        <w:rPr>
          <w:rFonts w:cs="Tahoma"/>
          <w:sz w:val="20"/>
          <w:szCs w:val="20"/>
        </w:rPr>
      </w:pPr>
      <w:r w:rsidRPr="00F8767F">
        <w:rPr>
          <w:rFonts w:cs="Tahoma"/>
          <w:sz w:val="20"/>
          <w:szCs w:val="20"/>
        </w:rPr>
        <w:t>Kupec bo račune</w:t>
      </w:r>
      <w:r>
        <w:rPr>
          <w:rFonts w:cs="Tahoma"/>
          <w:sz w:val="20"/>
          <w:szCs w:val="20"/>
        </w:rPr>
        <w:t>, izstavljene</w:t>
      </w:r>
      <w:r w:rsidRPr="00F8767F">
        <w:rPr>
          <w:rFonts w:cs="Tahoma"/>
          <w:sz w:val="20"/>
          <w:szCs w:val="20"/>
        </w:rPr>
        <w:t xml:space="preserve"> v skladu s</w:t>
      </w:r>
      <w:r>
        <w:rPr>
          <w:rFonts w:cs="Tahoma"/>
          <w:sz w:val="20"/>
          <w:szCs w:val="20"/>
        </w:rPr>
        <w:t xml:space="preserve"> tem členom</w:t>
      </w:r>
      <w:r w:rsidRPr="00F8767F">
        <w:rPr>
          <w:rFonts w:cs="Tahoma"/>
          <w:sz w:val="20"/>
          <w:szCs w:val="20"/>
        </w:rPr>
        <w:t xml:space="preserve">, plačal na poslovni račun prodajalca oz. podizvajalca v roku 30 (tridesetih) dni od datuma izstavitve pravilnega računa za izvedene dobave v vložišče kupca. Poslovni račun mora biti naveden tudi na posameznem računu.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V primeru zamude s plačilom je prodajalec upravičen zaračunati kupcu zakonite zamudne obresti.</w:t>
      </w:r>
    </w:p>
    <w:p w:rsidR="00B50BA3" w:rsidRPr="00F8767F" w:rsidRDefault="00B50BA3" w:rsidP="00B50BA3">
      <w:pPr>
        <w:keepNext/>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num" w:pos="4605"/>
        </w:tabs>
        <w:jc w:val="both"/>
        <w:rPr>
          <w:rFonts w:cs="Tahoma"/>
          <w:sz w:val="20"/>
          <w:szCs w:val="20"/>
        </w:rPr>
      </w:pPr>
    </w:p>
    <w:p w:rsidR="00B50BA3" w:rsidRDefault="00B50BA3" w:rsidP="00B50BA3">
      <w:pPr>
        <w:keepNext/>
        <w:tabs>
          <w:tab w:val="num" w:pos="4605"/>
        </w:tabs>
        <w:jc w:val="both"/>
        <w:rPr>
          <w:rFonts w:cs="Tahoma"/>
          <w:sz w:val="20"/>
          <w:szCs w:val="20"/>
        </w:rPr>
      </w:pPr>
      <w:r w:rsidRPr="00F8767F">
        <w:rPr>
          <w:rFonts w:cs="Tahoma"/>
          <w:sz w:val="20"/>
          <w:szCs w:val="20"/>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OBVEZNOSTI PRODAJALCA</w:t>
      </w:r>
    </w:p>
    <w:p w:rsidR="00B50BA3" w:rsidRPr="00F8767F" w:rsidRDefault="00B50BA3" w:rsidP="00B50BA3">
      <w:pPr>
        <w:keepNext/>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Prodajalec se obvezuje:</w:t>
      </w:r>
    </w:p>
    <w:p w:rsidR="00B50BA3" w:rsidRPr="00F8767F" w:rsidRDefault="00B50BA3" w:rsidP="00B50BA3">
      <w:pPr>
        <w:keepNext/>
        <w:numPr>
          <w:ilvl w:val="0"/>
          <w:numId w:val="4"/>
        </w:numPr>
        <w:tabs>
          <w:tab w:val="num" w:pos="360"/>
        </w:tabs>
        <w:jc w:val="both"/>
        <w:rPr>
          <w:rFonts w:cs="Tahoma"/>
          <w:sz w:val="20"/>
          <w:szCs w:val="20"/>
        </w:rPr>
      </w:pPr>
      <w:r w:rsidRPr="00F8767F">
        <w:rPr>
          <w:rFonts w:cs="Tahoma"/>
          <w:sz w:val="20"/>
          <w:szCs w:val="20"/>
        </w:rPr>
        <w:t>prevzete obveznosti izvesti strokovno in pravilno, po pravilih stroke, vestno in kakovostno, v skladu z vsemi veljavnimi predpisi, standardi in normativi,</w:t>
      </w:r>
      <w:r>
        <w:rPr>
          <w:rFonts w:cs="Tahoma"/>
          <w:sz w:val="20"/>
          <w:szCs w:val="20"/>
        </w:rPr>
        <w:t xml:space="preserve"> s skrbnostjo dobrega strokovnjaka,</w:t>
      </w:r>
    </w:p>
    <w:p w:rsidR="00B50BA3" w:rsidRPr="00F8767F" w:rsidRDefault="00B50BA3" w:rsidP="00B50BA3">
      <w:pPr>
        <w:keepNext/>
        <w:numPr>
          <w:ilvl w:val="0"/>
          <w:numId w:val="4"/>
        </w:numPr>
        <w:tabs>
          <w:tab w:val="num" w:pos="360"/>
        </w:tabs>
        <w:jc w:val="both"/>
        <w:rPr>
          <w:rFonts w:cs="Tahoma"/>
          <w:sz w:val="20"/>
          <w:szCs w:val="20"/>
        </w:rPr>
      </w:pPr>
      <w:r w:rsidRPr="00F8767F">
        <w:rPr>
          <w:rFonts w:cs="Tahoma"/>
          <w:sz w:val="20"/>
          <w:szCs w:val="20"/>
        </w:rPr>
        <w:t xml:space="preserve">uporabnike </w:t>
      </w:r>
      <w:r>
        <w:rPr>
          <w:rFonts w:cs="Tahoma"/>
          <w:sz w:val="20"/>
          <w:szCs w:val="20"/>
        </w:rPr>
        <w:t>bagra</w:t>
      </w:r>
      <w:r w:rsidRPr="00F8767F">
        <w:rPr>
          <w:rFonts w:cs="Tahoma"/>
          <w:sz w:val="20"/>
          <w:szCs w:val="20"/>
        </w:rPr>
        <w:t xml:space="preserve">, ki jih določi kupec, na lokaciji kupca, teoretično in praktično usposobiti za varno uporabo </w:t>
      </w:r>
      <w:r>
        <w:rPr>
          <w:rFonts w:cs="Tahoma"/>
          <w:sz w:val="20"/>
          <w:szCs w:val="20"/>
        </w:rPr>
        <w:t>bagra,</w:t>
      </w:r>
      <w:r w:rsidRPr="00F8767F">
        <w:rPr>
          <w:rFonts w:cs="Tahoma"/>
          <w:sz w:val="20"/>
          <w:szCs w:val="20"/>
        </w:rPr>
        <w:t xml:space="preserve"> v skladu z navodili proizvajalca </w:t>
      </w:r>
      <w:r>
        <w:rPr>
          <w:rFonts w:cs="Tahoma"/>
          <w:sz w:val="20"/>
          <w:szCs w:val="20"/>
        </w:rPr>
        <w:t>bagra</w:t>
      </w:r>
      <w:r w:rsidRPr="00F8767F">
        <w:rPr>
          <w:rFonts w:cs="Tahoma"/>
          <w:sz w:val="20"/>
          <w:szCs w:val="20"/>
        </w:rPr>
        <w:t xml:space="preserve"> za uporabo, vzdrževanje, preizkušanje in servisiranje </w:t>
      </w:r>
      <w:r>
        <w:rPr>
          <w:rFonts w:cs="Tahoma"/>
          <w:sz w:val="20"/>
          <w:szCs w:val="20"/>
        </w:rPr>
        <w:t>bagra</w:t>
      </w:r>
      <w:r w:rsidRPr="00F8767F">
        <w:rPr>
          <w:rFonts w:cs="Tahoma"/>
          <w:sz w:val="20"/>
          <w:szCs w:val="20"/>
        </w:rPr>
        <w:t>,</w:t>
      </w:r>
    </w:p>
    <w:p w:rsidR="00B50BA3" w:rsidRDefault="00B50BA3" w:rsidP="00B50BA3">
      <w:pPr>
        <w:keepNext/>
        <w:numPr>
          <w:ilvl w:val="0"/>
          <w:numId w:val="4"/>
        </w:numPr>
        <w:tabs>
          <w:tab w:val="num" w:pos="360"/>
        </w:tabs>
        <w:jc w:val="both"/>
        <w:rPr>
          <w:rFonts w:cs="Tahoma"/>
          <w:sz w:val="20"/>
          <w:szCs w:val="20"/>
        </w:rPr>
      </w:pPr>
      <w:r w:rsidRPr="00F8767F">
        <w:rPr>
          <w:rFonts w:cs="Tahoma"/>
          <w:sz w:val="20"/>
          <w:szCs w:val="20"/>
        </w:rPr>
        <w:t xml:space="preserve">izpolniti vse zahteve kupca pri dobavi blaga, ki izhajajo iz razpisne dokumentacije št. </w:t>
      </w:r>
      <w:r>
        <w:rPr>
          <w:rFonts w:cs="Tahoma"/>
          <w:sz w:val="20"/>
          <w:szCs w:val="20"/>
        </w:rPr>
        <w:t>ŽALE-22/19</w:t>
      </w:r>
      <w:r w:rsidRPr="00F8767F">
        <w:rPr>
          <w:rFonts w:cs="Tahoma"/>
          <w:sz w:val="20"/>
          <w:szCs w:val="20"/>
        </w:rPr>
        <w:t xml:space="preserve"> in sprejete ponudbe prodajalca in so sestavni del te pogodbe,</w:t>
      </w:r>
    </w:p>
    <w:p w:rsidR="00B50BA3" w:rsidRDefault="00B50BA3" w:rsidP="00B50BA3">
      <w:pPr>
        <w:keepNext/>
        <w:numPr>
          <w:ilvl w:val="0"/>
          <w:numId w:val="4"/>
        </w:numPr>
        <w:tabs>
          <w:tab w:val="num" w:pos="360"/>
        </w:tabs>
        <w:jc w:val="both"/>
        <w:rPr>
          <w:rFonts w:cs="Tahoma"/>
          <w:sz w:val="20"/>
          <w:szCs w:val="20"/>
        </w:rPr>
      </w:pPr>
      <w:r w:rsidRPr="00F8767F">
        <w:rPr>
          <w:rFonts w:cs="Tahoma"/>
          <w:sz w:val="20"/>
          <w:szCs w:val="20"/>
        </w:rPr>
        <w:t>ob dobavi blaga zagotoviti kupcu tehnično dokumentacijo blaga</w:t>
      </w:r>
      <w:r>
        <w:rPr>
          <w:rFonts w:cs="Tahoma"/>
          <w:sz w:val="20"/>
          <w:szCs w:val="20"/>
        </w:rPr>
        <w:t xml:space="preserve"> v slovenskem jeziku</w:t>
      </w:r>
      <w:r w:rsidRPr="00F8767F">
        <w:rPr>
          <w:rFonts w:cs="Tahoma"/>
          <w:sz w:val="20"/>
          <w:szCs w:val="20"/>
        </w:rPr>
        <w:t>, kot je določeno v tehnični specifikaciji kupca,</w:t>
      </w:r>
    </w:p>
    <w:p w:rsidR="00B50BA3" w:rsidRPr="00F8767F" w:rsidRDefault="00B50BA3" w:rsidP="00B50BA3">
      <w:pPr>
        <w:keepNext/>
        <w:numPr>
          <w:ilvl w:val="0"/>
          <w:numId w:val="4"/>
        </w:numPr>
        <w:tabs>
          <w:tab w:val="num" w:pos="360"/>
        </w:tabs>
        <w:jc w:val="both"/>
        <w:rPr>
          <w:rFonts w:cs="Tahoma"/>
          <w:sz w:val="20"/>
          <w:szCs w:val="20"/>
        </w:rPr>
      </w:pPr>
      <w:r w:rsidRPr="00F8767F">
        <w:rPr>
          <w:rFonts w:cs="Tahoma"/>
          <w:sz w:val="20"/>
          <w:szCs w:val="20"/>
        </w:rPr>
        <w:t>izročiti kupcu finančno zavarovanje za zavarovanje dobr</w:t>
      </w:r>
      <w:r>
        <w:rPr>
          <w:rFonts w:cs="Tahoma"/>
          <w:sz w:val="20"/>
          <w:szCs w:val="20"/>
        </w:rPr>
        <w:t>e izvedbe pogodbenih obveznosti,</w:t>
      </w:r>
    </w:p>
    <w:p w:rsidR="00B50BA3" w:rsidRPr="00F8767F" w:rsidRDefault="00B50BA3" w:rsidP="00B50BA3">
      <w:pPr>
        <w:keepNext/>
        <w:numPr>
          <w:ilvl w:val="0"/>
          <w:numId w:val="4"/>
        </w:numPr>
        <w:tabs>
          <w:tab w:val="num" w:pos="360"/>
        </w:tabs>
        <w:jc w:val="both"/>
        <w:rPr>
          <w:rFonts w:cs="Tahoma"/>
          <w:sz w:val="20"/>
          <w:szCs w:val="20"/>
        </w:rPr>
      </w:pPr>
      <w:r w:rsidRPr="00F8767F">
        <w:rPr>
          <w:rFonts w:cs="Tahoma"/>
          <w:sz w:val="20"/>
          <w:szCs w:val="20"/>
        </w:rPr>
        <w:t>obvestiti kupca o nastalih okoliščinah, ki bi lahko vplivale na izpolnitev prodajalčevih pogodbenih obveznosti.</w:t>
      </w:r>
    </w:p>
    <w:p w:rsidR="00B50BA3" w:rsidRDefault="00B50BA3" w:rsidP="00B50BA3">
      <w:pPr>
        <w:keepNext/>
        <w:jc w:val="both"/>
        <w:rPr>
          <w:rFonts w:cs="Tahoma"/>
          <w:sz w:val="20"/>
          <w:szCs w:val="20"/>
        </w:rPr>
      </w:pPr>
    </w:p>
    <w:p w:rsidR="00B50BA3" w:rsidRDefault="00B50BA3" w:rsidP="00B50BA3">
      <w:pPr>
        <w:keepNext/>
        <w:jc w:val="both"/>
        <w:rPr>
          <w:rFonts w:cs="Tahoma"/>
          <w:sz w:val="20"/>
          <w:szCs w:val="20"/>
        </w:rPr>
      </w:pPr>
      <w:r w:rsidRPr="00F8767F">
        <w:rPr>
          <w:rFonts w:cs="Tahoma"/>
          <w:sz w:val="20"/>
          <w:szCs w:val="20"/>
        </w:rPr>
        <w:t>Prodajalec odgovarja za neposredno škodo, ki nastane kupcu in tretjim osebam in izvira iz izpolnjevanja njegovih obveznosti po tej pogodbi.</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OBVEZNOSTI KUPCA</w:t>
      </w:r>
    </w:p>
    <w:p w:rsidR="00B50BA3" w:rsidRPr="00F8767F" w:rsidRDefault="00B50BA3" w:rsidP="00B50BA3">
      <w:pPr>
        <w:keepNext/>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b/>
          <w:sz w:val="20"/>
          <w:szCs w:val="20"/>
        </w:rPr>
      </w:pPr>
    </w:p>
    <w:p w:rsidR="00B50BA3" w:rsidRPr="00F8767F" w:rsidRDefault="00B50BA3" w:rsidP="00B50BA3">
      <w:pPr>
        <w:keepNext/>
        <w:tabs>
          <w:tab w:val="left" w:pos="284"/>
          <w:tab w:val="left" w:pos="720"/>
          <w:tab w:val="left" w:pos="1418"/>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Kupec se obvezuje:</w:t>
      </w:r>
    </w:p>
    <w:p w:rsidR="00B50BA3" w:rsidRPr="00F8767F" w:rsidRDefault="00B50BA3" w:rsidP="00B50BA3">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r w:rsidRPr="00F8767F">
        <w:rPr>
          <w:rFonts w:cs="Tahoma"/>
          <w:sz w:val="20"/>
          <w:szCs w:val="20"/>
        </w:rPr>
        <w:t>prevzeti blago, naročeno in dobavljeno v skladu s to pogodbo,</w:t>
      </w:r>
    </w:p>
    <w:p w:rsidR="00B50BA3" w:rsidRPr="00F8767F" w:rsidRDefault="00B50BA3" w:rsidP="00B50BA3">
      <w:pPr>
        <w:keepNext/>
        <w:numPr>
          <w:ilvl w:val="0"/>
          <w:numId w:val="36"/>
        </w:num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i/>
          <w:sz w:val="20"/>
          <w:szCs w:val="20"/>
        </w:rPr>
      </w:pPr>
      <w:r w:rsidRPr="00F8767F">
        <w:rPr>
          <w:rFonts w:cs="Tahoma"/>
          <w:sz w:val="20"/>
          <w:szCs w:val="20"/>
        </w:rPr>
        <w:t>plačati vrednost blaga v skladu s to pogodbo,</w:t>
      </w:r>
    </w:p>
    <w:p w:rsidR="00B50BA3" w:rsidRPr="00F8767F" w:rsidRDefault="00B50BA3" w:rsidP="00B50BA3">
      <w:pPr>
        <w:keepNext/>
        <w:numPr>
          <w:ilvl w:val="0"/>
          <w:numId w:val="36"/>
        </w:numPr>
        <w:tabs>
          <w:tab w:val="clear" w:pos="360"/>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rPr>
          <w:rFonts w:cs="Tahoma"/>
          <w:i/>
          <w:sz w:val="20"/>
          <w:szCs w:val="20"/>
        </w:rPr>
      </w:pPr>
      <w:r w:rsidRPr="00F8767F">
        <w:rPr>
          <w:rFonts w:cs="Tahoma"/>
          <w:sz w:val="20"/>
          <w:szCs w:val="20"/>
        </w:rPr>
        <w:t>takoj obvestiti prodajalca o nastalih okoliščinah, ki bi lahko vplivale na izpolnitev kupčevih pogodbenih obveznosti.</w:t>
      </w:r>
    </w:p>
    <w:p w:rsidR="00B50BA3" w:rsidRPr="00F8767F" w:rsidRDefault="00B50BA3" w:rsidP="00B50BA3">
      <w:pPr>
        <w:keepN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Pogodbeni stranki se obvezujeta ravnati kot dobra gospodarstvenika in storiti vse, kar je potrebno za izvršitev obveznosti iz pogodbe.</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 xml:space="preserve">ROK DOBAVE IN PREVZEM </w:t>
      </w:r>
    </w:p>
    <w:p w:rsidR="00B50BA3" w:rsidRPr="00F8767F" w:rsidRDefault="00B50BA3" w:rsidP="00B50BA3">
      <w:pPr>
        <w:keepNext/>
        <w:tabs>
          <w:tab w:val="left" w:pos="1080"/>
        </w:tabs>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1080"/>
        </w:tabs>
        <w:jc w:val="both"/>
        <w:rPr>
          <w:rFonts w:cs="Tahoma"/>
          <w:sz w:val="20"/>
          <w:szCs w:val="20"/>
        </w:rPr>
      </w:pPr>
    </w:p>
    <w:p w:rsidR="00B50BA3" w:rsidRPr="005874EB" w:rsidRDefault="00B50BA3" w:rsidP="00B50BA3">
      <w:pPr>
        <w:keepNext/>
        <w:tabs>
          <w:tab w:val="left" w:pos="1080"/>
        </w:tabs>
        <w:jc w:val="both"/>
        <w:rPr>
          <w:rFonts w:cs="Tahoma"/>
          <w:sz w:val="20"/>
          <w:szCs w:val="20"/>
        </w:rPr>
      </w:pPr>
      <w:r w:rsidRPr="00BE630F">
        <w:rPr>
          <w:rFonts w:cs="Tahoma"/>
          <w:sz w:val="20"/>
          <w:szCs w:val="20"/>
        </w:rPr>
        <w:t>Rok dobave blaga znaša _____________ (n</w:t>
      </w:r>
      <w:r w:rsidR="003676EB">
        <w:rPr>
          <w:rFonts w:cs="Tahoma"/>
          <w:sz w:val="20"/>
          <w:szCs w:val="20"/>
        </w:rPr>
        <w:t>ajveč sto petdeset (1</w:t>
      </w:r>
      <w:r>
        <w:rPr>
          <w:rFonts w:cs="Tahoma"/>
          <w:sz w:val="20"/>
          <w:szCs w:val="20"/>
        </w:rPr>
        <w:t>5</w:t>
      </w:r>
      <w:r w:rsidR="003676EB">
        <w:rPr>
          <w:rFonts w:cs="Tahoma"/>
          <w:sz w:val="20"/>
          <w:szCs w:val="20"/>
        </w:rPr>
        <w:t>0</w:t>
      </w:r>
      <w:r w:rsidRPr="00A046B2">
        <w:rPr>
          <w:rFonts w:cs="Tahoma"/>
          <w:sz w:val="20"/>
          <w:szCs w:val="20"/>
        </w:rPr>
        <w:t>)) koledarskih</w:t>
      </w:r>
      <w:r w:rsidRPr="005874EB">
        <w:rPr>
          <w:rFonts w:cs="Tahoma"/>
          <w:sz w:val="20"/>
          <w:szCs w:val="20"/>
        </w:rPr>
        <w:t xml:space="preserve"> dni od dneva sklenitve </w:t>
      </w:r>
      <w:r>
        <w:rPr>
          <w:rFonts w:cs="Tahoma"/>
          <w:sz w:val="20"/>
          <w:szCs w:val="20"/>
        </w:rPr>
        <w:t xml:space="preserve">te </w:t>
      </w:r>
      <w:r w:rsidRPr="005874EB">
        <w:rPr>
          <w:rFonts w:cs="Tahoma"/>
          <w:sz w:val="20"/>
          <w:szCs w:val="20"/>
        </w:rPr>
        <w:t xml:space="preserve">pogodbe. </w:t>
      </w:r>
    </w:p>
    <w:p w:rsidR="00B50BA3" w:rsidRPr="005874EB" w:rsidRDefault="00B50BA3" w:rsidP="00B50BA3">
      <w:pPr>
        <w:keepNext/>
        <w:tabs>
          <w:tab w:val="left" w:pos="1080"/>
        </w:tabs>
        <w:jc w:val="both"/>
        <w:rPr>
          <w:rFonts w:cs="Tahoma"/>
          <w:sz w:val="20"/>
          <w:szCs w:val="20"/>
        </w:rPr>
      </w:pPr>
    </w:p>
    <w:p w:rsidR="00B50BA3" w:rsidRPr="005874EB" w:rsidRDefault="00B50BA3" w:rsidP="00B50BA3">
      <w:pPr>
        <w:keepNext/>
        <w:keepLines/>
        <w:jc w:val="both"/>
        <w:rPr>
          <w:rFonts w:cs="Tahoma"/>
          <w:sz w:val="20"/>
          <w:szCs w:val="20"/>
        </w:rPr>
      </w:pPr>
      <w:r w:rsidRPr="005874EB">
        <w:rPr>
          <w:rFonts w:cs="Tahoma"/>
          <w:sz w:val="20"/>
          <w:szCs w:val="20"/>
        </w:rPr>
        <w:t xml:space="preserve">Prodajalec se obvezuje blago skupaj z </w:t>
      </w:r>
      <w:r w:rsidRPr="00A046B2">
        <w:rPr>
          <w:rFonts w:cs="Tahoma"/>
          <w:sz w:val="20"/>
          <w:szCs w:val="20"/>
        </w:rPr>
        <w:t xml:space="preserve">vso potrebno dokumentacijo dobaviti na lokacijo kupca: </w:t>
      </w:r>
      <w:r w:rsidRPr="00A046B2">
        <w:rPr>
          <w:rFonts w:cs="Tahoma"/>
          <w:bCs/>
          <w:sz w:val="20"/>
          <w:szCs w:val="20"/>
        </w:rPr>
        <w:t>ŽALE Javno podjetje, d.o.o.</w:t>
      </w:r>
      <w:r w:rsidRPr="00A046B2">
        <w:rPr>
          <w:rFonts w:cs="Tahoma"/>
          <w:spacing w:val="-4"/>
          <w:sz w:val="20"/>
          <w:szCs w:val="20"/>
        </w:rPr>
        <w:t xml:space="preserve">, </w:t>
      </w:r>
      <w:r w:rsidRPr="00FD7706">
        <w:rPr>
          <w:rFonts w:cs="Tahoma"/>
          <w:spacing w:val="-4"/>
          <w:sz w:val="20"/>
          <w:szCs w:val="20"/>
        </w:rPr>
        <w:t>Med hmeljniki 2,</w:t>
      </w:r>
      <w:r>
        <w:rPr>
          <w:rFonts w:cs="Tahoma"/>
          <w:spacing w:val="-4"/>
          <w:sz w:val="20"/>
          <w:szCs w:val="20"/>
        </w:rPr>
        <w:t xml:space="preserve"> 1000 </w:t>
      </w:r>
      <w:r w:rsidRPr="00FD7706">
        <w:rPr>
          <w:rFonts w:cs="Tahoma"/>
          <w:spacing w:val="-4"/>
          <w:sz w:val="20"/>
          <w:szCs w:val="20"/>
        </w:rPr>
        <w:t>Ljubljana</w:t>
      </w:r>
      <w:r w:rsidRPr="005874EB">
        <w:rPr>
          <w:rFonts w:cs="Tahoma"/>
          <w:sz w:val="20"/>
          <w:szCs w:val="20"/>
        </w:rPr>
        <w:t xml:space="preserve"> (v nadaljevanju: lokacija kupca) ter na tej lokaciji izvesti usposabljanje uporabnikov </w:t>
      </w:r>
      <w:r>
        <w:rPr>
          <w:rFonts w:cs="Tahoma"/>
          <w:sz w:val="20"/>
          <w:szCs w:val="20"/>
        </w:rPr>
        <w:t>bagra</w:t>
      </w:r>
      <w:r w:rsidRPr="005874EB">
        <w:rPr>
          <w:rFonts w:cs="Tahoma"/>
          <w:sz w:val="20"/>
          <w:szCs w:val="20"/>
        </w:rPr>
        <w:t xml:space="preserve">. </w:t>
      </w:r>
    </w:p>
    <w:p w:rsidR="00B50BA3" w:rsidRPr="005874EB" w:rsidRDefault="00B50BA3" w:rsidP="00B50BA3">
      <w:pPr>
        <w:keepNext/>
        <w:keepLines/>
        <w:jc w:val="both"/>
        <w:rPr>
          <w:rFonts w:cs="Tahoma"/>
          <w:sz w:val="20"/>
          <w:szCs w:val="20"/>
        </w:rPr>
      </w:pPr>
    </w:p>
    <w:p w:rsidR="00B50BA3" w:rsidRPr="005874EB" w:rsidRDefault="00B50BA3" w:rsidP="00B50BA3">
      <w:pPr>
        <w:keepNext/>
        <w:numPr>
          <w:ilvl w:val="1"/>
          <w:numId w:val="33"/>
        </w:numPr>
        <w:tabs>
          <w:tab w:val="clear" w:pos="1440"/>
        </w:tabs>
        <w:ind w:left="426" w:hanging="426"/>
        <w:jc w:val="center"/>
        <w:rPr>
          <w:rFonts w:cs="Tahoma"/>
          <w:sz w:val="20"/>
          <w:szCs w:val="20"/>
        </w:rPr>
      </w:pPr>
      <w:r w:rsidRPr="005874EB">
        <w:rPr>
          <w:rFonts w:cs="Tahoma"/>
          <w:sz w:val="20"/>
          <w:szCs w:val="20"/>
        </w:rPr>
        <w:t>člen</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Dobava blaga se šteje za pravilno izvršeno oziroma prevzem za uspešno opravljen, ko prodajalec kupcu dobavi blago in mu izroči vso pripadajočo dokumentacijo v skladu z veljavnimi predpisi, ki je potrebna za nemoteno uporabo, ter ko prodajalec izvede usposabljanje uporabnikov </w:t>
      </w:r>
      <w:r>
        <w:rPr>
          <w:rFonts w:cs="Tahoma"/>
          <w:sz w:val="20"/>
          <w:szCs w:val="20"/>
        </w:rPr>
        <w:t>bagra na lokaciji kupca</w:t>
      </w:r>
      <w:r w:rsidRPr="00F8767F">
        <w:rPr>
          <w:rFonts w:cs="Tahoma"/>
          <w:sz w:val="20"/>
          <w:szCs w:val="20"/>
        </w:rPr>
        <w:t>, kar pogodbeni stranki oziroma njuna predstavnika (skrbnika pogodbe) potrdita s podpisom prevzemnega zapisnika. Podpisan prevzemni zapisnik je podlaga za izstavitev računa in priloga k računu.</w:t>
      </w:r>
    </w:p>
    <w:p w:rsidR="00B50BA3" w:rsidRPr="00F8767F" w:rsidRDefault="00B50BA3" w:rsidP="00B50BA3">
      <w:pPr>
        <w:pStyle w:val="Telobesedila21"/>
        <w:keepNext/>
        <w:ind w:left="0" w:firstLine="0"/>
        <w:rPr>
          <w:rFonts w:ascii="Tahoma" w:hAnsi="Tahoma" w:cs="Tahoma"/>
          <w:sz w:val="20"/>
        </w:rPr>
      </w:pPr>
      <w:r w:rsidRPr="00F8767F">
        <w:rPr>
          <w:rFonts w:ascii="Tahoma" w:hAnsi="Tahoma" w:cs="Tahoma"/>
          <w:sz w:val="20"/>
        </w:rPr>
        <w:lastRenderedPageBreak/>
        <w:t>Prodajalec odgovarja za kakovost blaga. Dobavljeno blago mora ob prevzemu uspešno opraviti vizualni pregled, pregled izpolnjevanja vseh tehničnih zahtev in zahtevanih funkcionalnosti</w:t>
      </w:r>
      <w:r>
        <w:rPr>
          <w:rFonts w:ascii="Tahoma" w:hAnsi="Tahoma" w:cs="Tahoma"/>
          <w:sz w:val="20"/>
        </w:rPr>
        <w:t xml:space="preserve"> ter</w:t>
      </w:r>
      <w:r w:rsidRPr="00F8767F">
        <w:rPr>
          <w:rFonts w:ascii="Tahoma" w:hAnsi="Tahoma" w:cs="Tahoma"/>
          <w:sz w:val="20"/>
        </w:rPr>
        <w:t xml:space="preserve"> preizkus delovanja </w:t>
      </w:r>
      <w:r>
        <w:rPr>
          <w:rFonts w:ascii="Tahoma" w:hAnsi="Tahoma" w:cs="Tahoma"/>
          <w:sz w:val="20"/>
        </w:rPr>
        <w:t>bagra</w:t>
      </w:r>
      <w:r w:rsidRPr="00F8767F">
        <w:rPr>
          <w:rFonts w:ascii="Tahoma" w:hAnsi="Tahoma" w:cs="Tahoma"/>
          <w:sz w:val="20"/>
        </w:rPr>
        <w:t xml:space="preserve"> s testno vožnjo. V kolikor bodo pri prevzemu blaga ugotovljene pomanjkljivosti na blagu ali njegovi funkcionalnosti ali če prodajalec ne predloži vse tehnične dokumentacije se šteje, da dobava ni uspešno opravljena. V tem primeru mora prodajalec na lastne stroške nemudoma oziroma najkasneje v roku petih (5) dni od datuma na prevzemnem zapisniku odpraviti vse ugotovljene pomanjkljivosti, dobava pa se šteje v tem primeru za uspešno opravljeno, ko prodajalec odpravi vse ugotovljene pomanjkljivosti. Prevzemni zapisnik kupec oziroma njegov predstavnik podpiše po odpravi vseh ugotovljenih pomanjkljivosti na dobavljenem blagu.</w:t>
      </w:r>
    </w:p>
    <w:p w:rsidR="00B50BA3" w:rsidRPr="00F8767F" w:rsidRDefault="00B50BA3" w:rsidP="00B50BA3">
      <w:pPr>
        <w:pStyle w:val="Telobesedila21"/>
        <w:keepNext/>
        <w:rPr>
          <w:rFonts w:ascii="Tahoma" w:hAnsi="Tahoma" w:cs="Tahoma"/>
          <w:sz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ind w:left="426"/>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V primeru, da kupec po prevzemu blaga ugotovi, da je prodajalec posredoval kupcu neresnične podatke, ki so v postopku oddaje javnega naročila odločilno vplivali na izbiro prodajalca ali neustrezno blago, kupec lahko odstopi od te pogodbe brez kakršnihkoli obveznosti do prodajalca ter je upravičen do povračila vseh škod in stroškov, ki so zaradi tega nastali, poleg tega pa je upravičen tudi unovčiti finančno zavarovanje za zavarovanje dobre izvedbe pogodbenih obveznosti.</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PODIZVAJALCI</w:t>
      </w:r>
    </w:p>
    <w:p w:rsidR="00B50BA3" w:rsidRPr="00F8767F" w:rsidRDefault="00B50BA3" w:rsidP="00B50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rsidR="00B50BA3" w:rsidRPr="00F8767F" w:rsidRDefault="00B50BA3" w:rsidP="00B50BA3">
      <w:pPr>
        <w:keepNext/>
        <w:numPr>
          <w:ilvl w:val="1"/>
          <w:numId w:val="32"/>
        </w:numPr>
        <w:jc w:val="center"/>
        <w:rPr>
          <w:rFonts w:cs="Tahoma"/>
          <w:sz w:val="20"/>
          <w:szCs w:val="20"/>
        </w:rPr>
      </w:pPr>
      <w:r w:rsidRPr="00F8767F">
        <w:rPr>
          <w:rFonts w:cs="Tahoma"/>
          <w:sz w:val="20"/>
          <w:szCs w:val="20"/>
        </w:rPr>
        <w:t>člen</w:t>
      </w:r>
    </w:p>
    <w:p w:rsidR="00B50BA3" w:rsidRPr="00F8767F" w:rsidRDefault="00B50BA3" w:rsidP="00B50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p>
    <w:p w:rsidR="00B50BA3" w:rsidRPr="00F8767F" w:rsidRDefault="00B50BA3" w:rsidP="00B50B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center"/>
        <w:rPr>
          <w:rFonts w:cs="Tahoma"/>
          <w:b/>
          <w:i/>
          <w:sz w:val="20"/>
          <w:szCs w:val="20"/>
        </w:rPr>
      </w:pPr>
      <w:r w:rsidRPr="00F8767F">
        <w:rPr>
          <w:rFonts w:cs="Tahoma"/>
          <w:b/>
          <w:i/>
          <w:sz w:val="20"/>
          <w:szCs w:val="20"/>
        </w:rPr>
        <w:t>/se upošteva v primeru, da prodajalec nastopa s podizvajalcem/</w:t>
      </w:r>
    </w:p>
    <w:p w:rsidR="00B50BA3" w:rsidRPr="00F8767F" w:rsidRDefault="00B50BA3" w:rsidP="00B50BA3">
      <w:pPr>
        <w:pStyle w:val="BESEDILO"/>
        <w:keepNext/>
        <w:keepLines w:val="0"/>
        <w:widowControl/>
        <w:tabs>
          <w:tab w:val="clear" w:pos="2155"/>
        </w:tabs>
        <w:rPr>
          <w:rFonts w:ascii="Tahoma" w:hAnsi="Tahoma" w:cs="Tahoma"/>
          <w:kern w:val="0"/>
        </w:rPr>
      </w:pPr>
    </w:p>
    <w:p w:rsidR="00B50BA3" w:rsidRPr="00F8767F" w:rsidRDefault="00B50BA3" w:rsidP="00B50BA3">
      <w:pPr>
        <w:keepNext/>
        <w:jc w:val="both"/>
        <w:rPr>
          <w:rFonts w:cs="Tahoma"/>
          <w:sz w:val="20"/>
          <w:szCs w:val="20"/>
        </w:rPr>
      </w:pPr>
      <w:r w:rsidRPr="00F8767F">
        <w:rPr>
          <w:rFonts w:cs="Tahoma"/>
          <w:sz w:val="20"/>
          <w:szCs w:val="20"/>
        </w:rPr>
        <w:t>Prodajalec v okviru te pogodbe nastopa skupaj z naslednjim/i podizvajalcem/</w:t>
      </w:r>
      <w:proofErr w:type="spellStart"/>
      <w:r w:rsidRPr="00F8767F">
        <w:rPr>
          <w:rFonts w:cs="Tahoma"/>
          <w:sz w:val="20"/>
          <w:szCs w:val="20"/>
        </w:rPr>
        <w:t>ci</w:t>
      </w:r>
      <w:proofErr w:type="spellEnd"/>
      <w:r w:rsidRPr="00F8767F">
        <w:rPr>
          <w:rFonts w:cs="Tahoma"/>
          <w:sz w:val="20"/>
          <w:szCs w:val="20"/>
        </w:rPr>
        <w:t>:</w:t>
      </w:r>
    </w:p>
    <w:p w:rsidR="00B50BA3" w:rsidRPr="00F8767F" w:rsidRDefault="00B50BA3" w:rsidP="00B50BA3">
      <w:pPr>
        <w:keepNext/>
        <w:jc w:val="both"/>
        <w:rPr>
          <w:rFonts w:cs="Tahoma"/>
          <w:sz w:val="20"/>
          <w:szCs w:val="20"/>
        </w:rPr>
      </w:pPr>
    </w:p>
    <w:tbl>
      <w:tblPr>
        <w:tblW w:w="9178" w:type="dxa"/>
        <w:jc w:val="center"/>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8"/>
        <w:gridCol w:w="5510"/>
      </w:tblGrid>
      <w:tr w:rsidR="00B50BA3" w:rsidRPr="00F8767F" w:rsidTr="00514097">
        <w:trPr>
          <w:trHeight w:val="269"/>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Naziv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Polni naslov</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85"/>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Matična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61"/>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Davčna številka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Transakcijski račun podizvajalca</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9"/>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r w:rsidRPr="00F8767F">
              <w:rPr>
                <w:rFonts w:cs="Tahoma"/>
                <w:sz w:val="20"/>
                <w:szCs w:val="20"/>
              </w:rPr>
              <w:t xml:space="preserve">Podizvajalec zahteva neposredno plačilo </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center"/>
              <w:rPr>
                <w:rFonts w:cs="Tahoma"/>
                <w:sz w:val="20"/>
                <w:szCs w:val="20"/>
              </w:rPr>
            </w:pPr>
            <w:r w:rsidRPr="00F8767F">
              <w:rPr>
                <w:rFonts w:cs="Tahoma"/>
                <w:sz w:val="20"/>
                <w:szCs w:val="20"/>
              </w:rPr>
              <w:t>DA / NE</w:t>
            </w:r>
          </w:p>
        </w:tc>
      </w:tr>
      <w:tr w:rsidR="00B50BA3" w:rsidRPr="00F8767F" w:rsidTr="00514097">
        <w:trPr>
          <w:trHeight w:val="301"/>
          <w:jc w:val="center"/>
        </w:trPr>
        <w:tc>
          <w:tcPr>
            <w:tcW w:w="3668" w:type="dxa"/>
            <w:vMerge w:val="restart"/>
            <w:tcBorders>
              <w:top w:val="single" w:sz="4" w:space="0" w:color="auto"/>
              <w:left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 xml:space="preserve">Del javnega naročila, ki se oddaja v </w:t>
            </w:r>
            <w:proofErr w:type="spellStart"/>
            <w:r w:rsidRPr="00F8767F">
              <w:rPr>
                <w:rFonts w:cs="Tahoma"/>
                <w:sz w:val="20"/>
                <w:szCs w:val="20"/>
              </w:rPr>
              <w:t>podizvajanje</w:t>
            </w:r>
            <w:proofErr w:type="spellEnd"/>
            <w:r w:rsidRPr="00F8767F">
              <w:rPr>
                <w:rFonts w:cs="Tahoma"/>
                <w:sz w:val="20"/>
                <w:szCs w:val="20"/>
              </w:rPr>
              <w:t xml:space="preserve"> (vrsta/opis del)</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305"/>
          <w:jc w:val="center"/>
        </w:trPr>
        <w:tc>
          <w:tcPr>
            <w:tcW w:w="3668" w:type="dxa"/>
            <w:vMerge/>
            <w:tcBorders>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35"/>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 xml:space="preserve">Količina/Delež (%) v </w:t>
            </w:r>
            <w:proofErr w:type="spellStart"/>
            <w:r w:rsidRPr="00F8767F">
              <w:rPr>
                <w:rFonts w:cs="Tahoma"/>
                <w:sz w:val="20"/>
                <w:szCs w:val="20"/>
              </w:rPr>
              <w:t>podizvajanju</w:t>
            </w:r>
            <w:proofErr w:type="spellEnd"/>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0"/>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 xml:space="preserve">Vrednost del </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3"/>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Kraj izvedbe</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r w:rsidR="00B50BA3" w:rsidRPr="00F8767F" w:rsidTr="00514097">
        <w:trPr>
          <w:trHeight w:val="277"/>
          <w:jc w:val="center"/>
        </w:trPr>
        <w:tc>
          <w:tcPr>
            <w:tcW w:w="3668"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jc w:val="both"/>
              <w:rPr>
                <w:rFonts w:cs="Tahoma"/>
                <w:sz w:val="20"/>
                <w:szCs w:val="20"/>
              </w:rPr>
            </w:pPr>
            <w:r w:rsidRPr="00F8767F">
              <w:rPr>
                <w:rFonts w:cs="Tahoma"/>
                <w:sz w:val="20"/>
                <w:szCs w:val="20"/>
              </w:rPr>
              <w:t>Rok izvedbe</w:t>
            </w:r>
          </w:p>
        </w:tc>
        <w:tc>
          <w:tcPr>
            <w:tcW w:w="5510" w:type="dxa"/>
            <w:tcBorders>
              <w:top w:val="single" w:sz="4" w:space="0" w:color="auto"/>
              <w:left w:val="single" w:sz="4" w:space="0" w:color="auto"/>
              <w:bottom w:val="single" w:sz="4" w:space="0" w:color="auto"/>
              <w:right w:val="single" w:sz="4" w:space="0" w:color="auto"/>
            </w:tcBorders>
            <w:vAlign w:val="center"/>
          </w:tcPr>
          <w:p w:rsidR="00B50BA3" w:rsidRPr="00F8767F" w:rsidRDefault="00B50BA3" w:rsidP="00514097">
            <w:pPr>
              <w:keepNext/>
              <w:rPr>
                <w:rFonts w:cs="Tahoma"/>
                <w:sz w:val="20"/>
                <w:szCs w:val="20"/>
              </w:rPr>
            </w:pPr>
          </w:p>
        </w:tc>
      </w:tr>
    </w:tbl>
    <w:p w:rsidR="00B50BA3" w:rsidRPr="00F8767F" w:rsidRDefault="00B50BA3" w:rsidP="00B50BA3">
      <w:pPr>
        <w:keepNext/>
        <w:jc w:val="both"/>
        <w:rPr>
          <w:rFonts w:cs="Tahoma"/>
          <w:sz w:val="20"/>
          <w:szCs w:val="20"/>
        </w:rPr>
      </w:pPr>
    </w:p>
    <w:p w:rsidR="00B50BA3" w:rsidRPr="00EB4AB2" w:rsidRDefault="00B50BA3" w:rsidP="00B50BA3">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Prodajalec, ki izvaja javno naročilo z enim ali več podizvajalci, mora v celoti upoštevati obveznosti iz 94. člena ZJN-3 in zahteve iz razpisne dokumentacije </w:t>
      </w:r>
      <w:r w:rsidRPr="00EB4AB2">
        <w:rPr>
          <w:rFonts w:cs="Tahoma"/>
          <w:sz w:val="20"/>
          <w:szCs w:val="20"/>
        </w:rPr>
        <w:t xml:space="preserve">št. </w:t>
      </w:r>
      <w:r>
        <w:rPr>
          <w:rFonts w:cs="Tahoma"/>
          <w:sz w:val="20"/>
          <w:szCs w:val="20"/>
        </w:rPr>
        <w:t>ŽALE-22/19</w:t>
      </w:r>
      <w:r w:rsidRPr="00EB4AB2">
        <w:rPr>
          <w:rFonts w:cs="Tahoma"/>
          <w:sz w:val="20"/>
          <w:szCs w:val="20"/>
        </w:rPr>
        <w:t xml:space="preserve"> </w:t>
      </w:r>
      <w:r w:rsidRPr="00EB4AB2">
        <w:rPr>
          <w:rFonts w:eastAsia="Frutiger" w:cs="Tahoma"/>
          <w:sz w:val="20"/>
          <w:szCs w:val="20"/>
          <w:lang w:eastAsia="en-US"/>
        </w:rPr>
        <w:t>ter za vse navedene podizvajalce predložiti izpolnjene, podpisane in žigosane zahtevane obrazce iz razpisne dokumentacije</w:t>
      </w:r>
      <w:r w:rsidRPr="00EB4AB2">
        <w:rPr>
          <w:rFonts w:cs="Tahoma"/>
          <w:sz w:val="20"/>
          <w:szCs w:val="20"/>
        </w:rPr>
        <w:t xml:space="preserve"> št. </w:t>
      </w:r>
      <w:r>
        <w:rPr>
          <w:rFonts w:cs="Tahoma"/>
          <w:sz w:val="20"/>
          <w:szCs w:val="20"/>
        </w:rPr>
        <w:t>ŽALE-22/19</w:t>
      </w:r>
      <w:r w:rsidRPr="00EB4AB2">
        <w:rPr>
          <w:rFonts w:eastAsia="Frutiger" w:cs="Tahoma"/>
          <w:sz w:val="20"/>
          <w:szCs w:val="20"/>
          <w:lang w:eastAsia="en-US"/>
        </w:rPr>
        <w:t>. Če prodajalec ne ravna v skladu s 94. člena ZJN-3, bo kupec Državni revizijski komisiji podal predlog za uvedbo postopka o prekršku iz 2. točke prvega odstavka 112. člena ZJN-3.</w:t>
      </w:r>
    </w:p>
    <w:p w:rsidR="00B50BA3" w:rsidRPr="00EB4AB2" w:rsidRDefault="00B50BA3" w:rsidP="00B50BA3">
      <w:pPr>
        <w:keepNext/>
        <w:numPr>
          <w:ilvl w:val="12"/>
          <w:numId w:val="0"/>
        </w:numPr>
        <w:jc w:val="both"/>
        <w:rPr>
          <w:rFonts w:eastAsia="Frutiger" w:cs="Tahoma"/>
          <w:sz w:val="20"/>
          <w:szCs w:val="20"/>
          <w:lang w:eastAsia="en-US"/>
        </w:rPr>
      </w:pPr>
    </w:p>
    <w:p w:rsidR="00B50BA3" w:rsidRPr="00EB4AB2" w:rsidRDefault="00B50BA3" w:rsidP="00B50BA3">
      <w:pPr>
        <w:keepNext/>
        <w:numPr>
          <w:ilvl w:val="12"/>
          <w:numId w:val="0"/>
        </w:numPr>
        <w:jc w:val="both"/>
        <w:rPr>
          <w:rFonts w:eastAsia="Frutiger" w:cs="Tahoma"/>
          <w:sz w:val="20"/>
          <w:szCs w:val="20"/>
          <w:lang w:eastAsia="en-US"/>
        </w:rPr>
      </w:pPr>
      <w:r w:rsidRPr="00EB4AB2">
        <w:rPr>
          <w:rFonts w:eastAsia="Frutiger" w:cs="Tahoma"/>
          <w:sz w:val="20"/>
          <w:szCs w:val="20"/>
          <w:lang w:eastAsia="en-US"/>
        </w:rPr>
        <w:t xml:space="preserve">Podizvajalec mora izpolnjevati vse pogoje in zahteve kupca v zvezi s podizvajalci, ki so navedeni v razpisni dokumentaciji št. </w:t>
      </w:r>
      <w:r>
        <w:rPr>
          <w:rFonts w:cs="Tahoma"/>
          <w:sz w:val="20"/>
          <w:szCs w:val="20"/>
        </w:rPr>
        <w:t xml:space="preserve">ŽALE-22/19 </w:t>
      </w:r>
      <w:r w:rsidRPr="00EB4AB2">
        <w:rPr>
          <w:rFonts w:eastAsia="Frutiger" w:cs="Tahoma"/>
          <w:sz w:val="20"/>
          <w:szCs w:val="20"/>
          <w:lang w:eastAsia="en-US"/>
        </w:rPr>
        <w:t>ter izpolniti vse navedene priloge, ki se nanašajo na izpolnjevanje pogojev podizvajalcev.</w:t>
      </w:r>
    </w:p>
    <w:p w:rsidR="00B50BA3" w:rsidRPr="00EB4AB2" w:rsidRDefault="00B50BA3" w:rsidP="00B50BA3">
      <w:pPr>
        <w:keepNext/>
        <w:jc w:val="both"/>
        <w:rPr>
          <w:rFonts w:eastAsia="Frutiger" w:cs="Tahoma"/>
          <w:sz w:val="20"/>
          <w:szCs w:val="20"/>
          <w:lang w:eastAsia="en-US"/>
        </w:rPr>
      </w:pPr>
    </w:p>
    <w:p w:rsidR="00B50BA3" w:rsidRDefault="00B50BA3" w:rsidP="00B50BA3">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B50BA3" w:rsidRPr="00EB4AB2" w:rsidRDefault="00B50BA3" w:rsidP="00B50BA3">
      <w:pPr>
        <w:keepNext/>
        <w:numPr>
          <w:ilvl w:val="12"/>
          <w:numId w:val="0"/>
        </w:numPr>
        <w:jc w:val="both"/>
        <w:rPr>
          <w:rFonts w:eastAsia="Frutiger" w:cs="Tahoma"/>
          <w:sz w:val="20"/>
          <w:szCs w:val="20"/>
          <w:lang w:eastAsia="en-US"/>
        </w:rPr>
      </w:pPr>
      <w:r w:rsidRPr="00EB4AB2">
        <w:rPr>
          <w:rFonts w:eastAsia="Frutiger" w:cs="Tahoma"/>
          <w:sz w:val="20"/>
          <w:szCs w:val="20"/>
          <w:lang w:eastAsia="en-US"/>
        </w:rPr>
        <w:lastRenderedPageBreak/>
        <w:t>Prodajalec mora med izvajanjem pogodbe kupca obvestiti o morebitnih spremembah informacij iz drugega odstavka 94. člena ZJN-3 in poslati informacije o novih podizvajalcih, ki jih namerava naknadno vključiti, in sicer najkasneje v petih (5) dneh po spremembi. V primeru vključitve novih podizvajalcev mora prodajalec skupaj z obvestilom posredovati tudi podatke in dokumente iz druge, tretje in četrte alineje drugega odstavka 94. člena ZJN-3.</w:t>
      </w:r>
    </w:p>
    <w:p w:rsidR="00B50BA3" w:rsidRPr="00EB4AB2" w:rsidRDefault="00B50BA3" w:rsidP="00B50BA3">
      <w:pPr>
        <w:keepNext/>
        <w:numPr>
          <w:ilvl w:val="12"/>
          <w:numId w:val="0"/>
        </w:numPr>
        <w:jc w:val="both"/>
        <w:rPr>
          <w:rFonts w:eastAsia="Frutiger" w:cs="Tahoma"/>
          <w:sz w:val="20"/>
          <w:szCs w:val="20"/>
          <w:lang w:eastAsia="en-US"/>
        </w:rPr>
      </w:pPr>
    </w:p>
    <w:p w:rsidR="00B50BA3" w:rsidRPr="00EB4AB2" w:rsidRDefault="00B50BA3" w:rsidP="00B50BA3">
      <w:pPr>
        <w:keepNext/>
        <w:numPr>
          <w:ilvl w:val="12"/>
          <w:numId w:val="0"/>
        </w:numPr>
        <w:jc w:val="both"/>
        <w:rPr>
          <w:rFonts w:eastAsia="Frutiger" w:cs="Tahoma"/>
          <w:sz w:val="20"/>
          <w:szCs w:val="20"/>
          <w:lang w:eastAsia="en-US"/>
        </w:rPr>
      </w:pPr>
      <w:r w:rsidRPr="00EB4AB2">
        <w:rPr>
          <w:rFonts w:eastAsia="Frutiger" w:cs="Tahoma"/>
          <w:sz w:val="20"/>
          <w:szCs w:val="20"/>
          <w:lang w:eastAsia="en-US"/>
        </w:rPr>
        <w:t>Kupec mora v skladu s četrtim odstavkom 94. člena ZJN-3 zavrniti vsakega podizvajalca, če zanj obstajajo razlogi za izključitev iz točke 3.1. razpisne dokumentacije št.</w:t>
      </w:r>
      <w:r w:rsidRPr="00EB4AB2">
        <w:rPr>
          <w:rFonts w:cs="Tahoma"/>
          <w:sz w:val="20"/>
          <w:szCs w:val="20"/>
        </w:rPr>
        <w:t xml:space="preserve"> </w:t>
      </w:r>
      <w:r>
        <w:rPr>
          <w:rFonts w:cs="Tahoma"/>
          <w:sz w:val="20"/>
          <w:szCs w:val="20"/>
        </w:rPr>
        <w:t>ŽALE-22/19</w:t>
      </w:r>
      <w:r w:rsidRPr="00EB4AB2">
        <w:rPr>
          <w:rFonts w:cs="Tahoma"/>
          <w:sz w:val="20"/>
          <w:szCs w:val="20"/>
        </w:rPr>
        <w:t xml:space="preserve">. </w:t>
      </w:r>
      <w:r w:rsidRPr="00EB4AB2">
        <w:rPr>
          <w:rFonts w:eastAsia="Frutiger" w:cs="Tahoma"/>
          <w:sz w:val="20"/>
          <w:szCs w:val="20"/>
          <w:lang w:eastAsia="en-US"/>
        </w:rPr>
        <w:t xml:space="preserve">Kupec lahko zavrne predlog za zamenjavo podizvajalca oziroma vključitev novega podizvajalca tudi, če bi to lahko vplivalo na nemoteno izvajanje ali dokončanje dobav in če novi podizvajalec ne izpolnjuje pogojev, ki jih je postavil kupec v dokumentaciji v zvezi z oddajo javnega naročila št. </w:t>
      </w:r>
      <w:r>
        <w:rPr>
          <w:rFonts w:cs="Tahoma"/>
          <w:sz w:val="20"/>
          <w:szCs w:val="20"/>
        </w:rPr>
        <w:t>ŽALE-22/19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B50BA3" w:rsidRPr="00F8767F" w:rsidRDefault="00B50BA3" w:rsidP="00B50BA3">
      <w:pPr>
        <w:keepNext/>
        <w:keepLines/>
        <w:widowControl w:val="0"/>
        <w:jc w:val="both"/>
        <w:rPr>
          <w:rFonts w:cs="Tahoma"/>
          <w:b/>
          <w:i/>
          <w:sz w:val="20"/>
          <w:szCs w:val="20"/>
        </w:rPr>
      </w:pPr>
    </w:p>
    <w:p w:rsidR="00B50BA3" w:rsidRPr="00F8767F" w:rsidRDefault="00B50BA3" w:rsidP="00B50BA3">
      <w:pPr>
        <w:keepNext/>
        <w:keepLines/>
        <w:widowControl w:val="0"/>
        <w:jc w:val="center"/>
        <w:rPr>
          <w:rFonts w:cs="Tahoma"/>
          <w:b/>
          <w:i/>
          <w:sz w:val="20"/>
          <w:szCs w:val="20"/>
        </w:rPr>
      </w:pPr>
      <w:r w:rsidRPr="00F8767F">
        <w:rPr>
          <w:rFonts w:cs="Tahoma"/>
          <w:b/>
          <w:i/>
          <w:sz w:val="20"/>
          <w:szCs w:val="20"/>
        </w:rPr>
        <w:t>/ se upošteva v primeru, da prodajalec nastopa s podizvajalcem, ki zahteva neposredno plačilo /</w:t>
      </w:r>
    </w:p>
    <w:p w:rsidR="00B50BA3" w:rsidRPr="00F8767F" w:rsidRDefault="00B50BA3" w:rsidP="00B50BA3">
      <w:pPr>
        <w:keepNext/>
        <w:keepLines/>
        <w:widowControl w:val="0"/>
        <w:jc w:val="center"/>
        <w:rPr>
          <w:rFonts w:cs="Tahoma"/>
          <w:i/>
          <w:sz w:val="20"/>
          <w:szCs w:val="20"/>
        </w:rPr>
      </w:pPr>
    </w:p>
    <w:p w:rsidR="00B50BA3" w:rsidRPr="00F8767F" w:rsidRDefault="00B50BA3" w:rsidP="00B50BA3">
      <w:pPr>
        <w:keepNext/>
        <w:keepLines/>
        <w:widowControl w:val="0"/>
        <w:jc w:val="both"/>
        <w:rPr>
          <w:rFonts w:eastAsia="Calibri" w:cs="Tahoma"/>
          <w:sz w:val="20"/>
          <w:szCs w:val="20"/>
        </w:rPr>
      </w:pPr>
      <w:r w:rsidRPr="00F8767F">
        <w:rPr>
          <w:rFonts w:cs="Tahoma"/>
          <w:sz w:val="20"/>
          <w:szCs w:val="20"/>
        </w:rPr>
        <w:t xml:space="preserve">Prodajalec </w:t>
      </w:r>
      <w:r w:rsidRPr="00F8767F">
        <w:rPr>
          <w:rFonts w:eastAsia="Calibri" w:cs="Tahoma"/>
          <w:sz w:val="20"/>
          <w:szCs w:val="20"/>
        </w:rPr>
        <w:t xml:space="preserve">s podpisom </w:t>
      </w:r>
      <w:r w:rsidRPr="00F8767F">
        <w:rPr>
          <w:rFonts w:cs="Tahoma"/>
          <w:sz w:val="20"/>
          <w:szCs w:val="20"/>
        </w:rPr>
        <w:t xml:space="preserve">te pogodbe </w:t>
      </w:r>
      <w:r w:rsidRPr="00F8767F">
        <w:rPr>
          <w:rFonts w:eastAsia="Calibri" w:cs="Tahoma"/>
          <w:sz w:val="20"/>
          <w:szCs w:val="20"/>
        </w:rPr>
        <w:t xml:space="preserve">pooblašča kupca, da na podlagi potrjenega računa oziroma potrjenih računov, neposredno plačuje vsem v tej </w:t>
      </w:r>
      <w:r w:rsidRPr="00F8767F">
        <w:rPr>
          <w:rFonts w:cs="Tahoma"/>
          <w:sz w:val="20"/>
          <w:szCs w:val="20"/>
        </w:rPr>
        <w:t xml:space="preserve">pogodbi </w:t>
      </w:r>
      <w:r w:rsidRPr="00F8767F">
        <w:rPr>
          <w:rFonts w:eastAsia="Calibri" w:cs="Tahoma"/>
          <w:sz w:val="20"/>
          <w:szCs w:val="20"/>
        </w:rPr>
        <w:t xml:space="preserve">navedenim podizvajalcem, ki so zahtevali neposredno plačilo. Podizvajalec je ob oddaji ponudbe predložil soglasje za neposredna plačila, </w:t>
      </w:r>
      <w:r w:rsidRPr="00F8767F">
        <w:rPr>
          <w:rFonts w:cs="Tahoma"/>
          <w:sz w:val="20"/>
          <w:szCs w:val="20"/>
        </w:rPr>
        <w:t>na podlagi katerega kupec namesto prodajalca poravna podizvajalčevo terjatev do prodajalca.</w:t>
      </w:r>
    </w:p>
    <w:p w:rsidR="00B50BA3" w:rsidRPr="00F8767F" w:rsidRDefault="00B50BA3" w:rsidP="00B50BA3">
      <w:pPr>
        <w:keepNext/>
        <w:keepLines/>
        <w:widowControl w:val="0"/>
        <w:ind w:left="357"/>
        <w:jc w:val="both"/>
        <w:rPr>
          <w:rFonts w:cs="Tahoma"/>
          <w:sz w:val="20"/>
          <w:szCs w:val="20"/>
        </w:rPr>
      </w:pPr>
    </w:p>
    <w:p w:rsidR="00B50BA3" w:rsidRPr="00F8767F" w:rsidRDefault="00B50BA3" w:rsidP="00B50BA3">
      <w:pPr>
        <w:keepNext/>
        <w:keepLines/>
        <w:widowControl w:val="0"/>
        <w:jc w:val="both"/>
        <w:rPr>
          <w:rFonts w:cs="Tahoma"/>
          <w:sz w:val="20"/>
          <w:szCs w:val="20"/>
        </w:rPr>
      </w:pPr>
      <w:r w:rsidRPr="00F8767F">
        <w:rPr>
          <w:rFonts w:cs="Tahoma"/>
          <w:sz w:val="20"/>
          <w:szCs w:val="20"/>
        </w:rPr>
        <w:t>Prodajalec mora za podizvajalca, ki zahteva neposredno plačilo, ob vsakem računu priložiti:</w:t>
      </w:r>
    </w:p>
    <w:p w:rsidR="00B50BA3" w:rsidRPr="00F8767F" w:rsidRDefault="00B50BA3" w:rsidP="00B50BA3">
      <w:pPr>
        <w:keepNext/>
        <w:keepLines/>
        <w:widowControl w:val="0"/>
        <w:numPr>
          <w:ilvl w:val="0"/>
          <w:numId w:val="31"/>
        </w:numPr>
        <w:jc w:val="both"/>
        <w:rPr>
          <w:rFonts w:cs="Tahoma"/>
          <w:sz w:val="20"/>
          <w:szCs w:val="20"/>
        </w:rPr>
      </w:pPr>
      <w:r w:rsidRPr="00F8767F">
        <w:rPr>
          <w:rFonts w:cs="Tahoma"/>
          <w:sz w:val="20"/>
          <w:szCs w:val="20"/>
        </w:rPr>
        <w:t xml:space="preserve">račun podizvajalca za opravljene pogodbene obveznosti, potrjen s strani prodajalca, na podlagi katerega kupec izvede nakazilo za opravljene pogodbene obveznosti neposredno na račun podizvajalca ali </w:t>
      </w:r>
    </w:p>
    <w:p w:rsidR="00B50BA3" w:rsidRPr="00F8767F" w:rsidRDefault="00B50BA3" w:rsidP="00B50BA3">
      <w:pPr>
        <w:keepNext/>
        <w:keepLines/>
        <w:widowControl w:val="0"/>
        <w:numPr>
          <w:ilvl w:val="0"/>
          <w:numId w:val="31"/>
        </w:numPr>
        <w:jc w:val="both"/>
        <w:rPr>
          <w:rFonts w:cs="Tahoma"/>
          <w:sz w:val="20"/>
          <w:szCs w:val="20"/>
        </w:rPr>
      </w:pPr>
      <w:r w:rsidRPr="00F8767F">
        <w:rPr>
          <w:rFonts w:cs="Tahoma"/>
          <w:sz w:val="20"/>
          <w:szCs w:val="20"/>
        </w:rPr>
        <w:t>podpisano izjavo podizvajalca, naslovljeno na kupca, o tem, da je ta seznanjen s konkretno izstavljenim računom prodajalca oziroma, da pri pogodbenih obveznostih, ki jih obravnava račun, ni sodeloval kot podizvajalec, ter da podizvajalec iz naslova tega računa prodajalca nima in ne bo imel do kupca nobenih zahtevkov.</w:t>
      </w:r>
    </w:p>
    <w:p w:rsidR="00B50BA3" w:rsidRPr="00F8767F" w:rsidRDefault="00B50BA3" w:rsidP="00B50BA3">
      <w:pPr>
        <w:keepNext/>
        <w:keepLines/>
        <w:widowControl w:val="0"/>
        <w:jc w:val="both"/>
        <w:rPr>
          <w:rFonts w:cs="Tahoma"/>
          <w:sz w:val="20"/>
          <w:szCs w:val="20"/>
        </w:rPr>
      </w:pPr>
    </w:p>
    <w:p w:rsidR="00B50BA3" w:rsidRPr="00F8767F" w:rsidRDefault="00B50BA3" w:rsidP="00B50BA3">
      <w:pPr>
        <w:keepNext/>
        <w:keepLines/>
        <w:widowControl w:val="0"/>
        <w:jc w:val="both"/>
        <w:rPr>
          <w:rFonts w:cs="Tahoma"/>
          <w:sz w:val="20"/>
          <w:szCs w:val="20"/>
        </w:rPr>
      </w:pPr>
      <w:r w:rsidRPr="00F8767F">
        <w:rPr>
          <w:rFonts w:cs="Tahoma"/>
          <w:sz w:val="20"/>
          <w:szCs w:val="20"/>
        </w:rPr>
        <w:t xml:space="preserve">V primeru, če nobeden od dokumentov iz prejšnjega odstavka za prijavljenega podizvajalca ni predložen, kupec do dostavitve vseh dokumentov zadrži plačilo celotnega računa in s tem ne pride v zamudo pri plačilu. </w:t>
      </w:r>
    </w:p>
    <w:p w:rsidR="00B50BA3" w:rsidRPr="00F8767F" w:rsidRDefault="00B50BA3" w:rsidP="00B50BA3">
      <w:pPr>
        <w:keepNext/>
        <w:keepLines/>
        <w:widowControl w:val="0"/>
        <w:jc w:val="both"/>
        <w:rPr>
          <w:rFonts w:cs="Tahoma"/>
          <w:sz w:val="20"/>
          <w:szCs w:val="20"/>
        </w:rPr>
      </w:pPr>
    </w:p>
    <w:p w:rsidR="00B50BA3" w:rsidRPr="00F8767F" w:rsidRDefault="00B50BA3" w:rsidP="00B50BA3">
      <w:pPr>
        <w:keepNext/>
        <w:keepLines/>
        <w:widowControl w:val="0"/>
        <w:jc w:val="both"/>
        <w:rPr>
          <w:rFonts w:cs="Tahoma"/>
          <w:sz w:val="20"/>
          <w:szCs w:val="20"/>
        </w:rPr>
      </w:pPr>
      <w:r w:rsidRPr="00F8767F">
        <w:rPr>
          <w:rFonts w:cs="Tahoma"/>
          <w:sz w:val="20"/>
          <w:szCs w:val="20"/>
        </w:rPr>
        <w:t xml:space="preserve">Kupec bo potrjene račune podizvajalcev poravnal neposredno podizvajalcem na način in v roku, kot je dogovorjeno za plačilo prodajalcu. </w:t>
      </w:r>
    </w:p>
    <w:p w:rsidR="00B50BA3" w:rsidRPr="00F8767F" w:rsidRDefault="00B50BA3" w:rsidP="00B50BA3">
      <w:pPr>
        <w:keepNext/>
        <w:keepLines/>
        <w:widowControl w:val="0"/>
        <w:jc w:val="both"/>
        <w:rPr>
          <w:rFonts w:cs="Tahoma"/>
          <w:sz w:val="20"/>
          <w:szCs w:val="20"/>
        </w:rPr>
      </w:pPr>
    </w:p>
    <w:p w:rsidR="00B50BA3" w:rsidRPr="00F8767F" w:rsidRDefault="00B50BA3" w:rsidP="00B50BA3">
      <w:pPr>
        <w:keepNext/>
        <w:keepLines/>
        <w:widowControl w:val="0"/>
        <w:jc w:val="center"/>
        <w:rPr>
          <w:rFonts w:cs="Tahoma"/>
          <w:b/>
          <w:i/>
          <w:sz w:val="20"/>
          <w:szCs w:val="20"/>
        </w:rPr>
      </w:pPr>
      <w:r w:rsidRPr="00F8767F">
        <w:rPr>
          <w:rFonts w:cs="Tahoma"/>
          <w:b/>
          <w:i/>
          <w:sz w:val="20"/>
          <w:szCs w:val="20"/>
        </w:rPr>
        <w:t>/ se upošteva v primeru, da podizvajalec neposrednega plačila ne bo zahteval /</w:t>
      </w:r>
    </w:p>
    <w:p w:rsidR="00B50BA3" w:rsidRPr="00F8767F" w:rsidRDefault="00B50BA3" w:rsidP="00B50BA3">
      <w:pPr>
        <w:keepNext/>
        <w:keepLines/>
        <w:widowControl w:val="0"/>
        <w:jc w:val="center"/>
        <w:rPr>
          <w:rFonts w:cs="Tahoma"/>
          <w:b/>
          <w:i/>
          <w:sz w:val="20"/>
          <w:szCs w:val="20"/>
        </w:rPr>
      </w:pPr>
    </w:p>
    <w:p w:rsidR="00B50BA3" w:rsidRPr="00F8767F" w:rsidRDefault="00B50BA3" w:rsidP="00B50BA3">
      <w:pPr>
        <w:keepNext/>
        <w:keepLines/>
        <w:widowControl w:val="0"/>
        <w:tabs>
          <w:tab w:val="left" w:pos="567"/>
          <w:tab w:val="left" w:pos="1702"/>
        </w:tabs>
        <w:jc w:val="both"/>
        <w:rPr>
          <w:rFonts w:cs="Tahoma"/>
          <w:sz w:val="20"/>
          <w:szCs w:val="20"/>
        </w:rPr>
      </w:pPr>
      <w:r w:rsidRPr="00F8767F">
        <w:rPr>
          <w:rFonts w:cs="Tahoma"/>
          <w:sz w:val="20"/>
          <w:szCs w:val="20"/>
        </w:rPr>
        <w:t xml:space="preserve">Prodajalec mora na zahtevo kupca najpozneje v šestdesetih (60) dneh od plačila končnega računa poslati svojo pisno izjavo in pisno izjavo podizvajalca, da je podizvajalec prejel plačilo za izvedene dobave, ki so neposredno povezane s predmetom pogodbe, kadar prodajalec nastopa s podizvajalcem, ki ni zahteval neposrednega plačila. </w:t>
      </w:r>
    </w:p>
    <w:p w:rsidR="00B50BA3" w:rsidRPr="00F8767F" w:rsidRDefault="00B50BA3" w:rsidP="00B50BA3">
      <w:pPr>
        <w:keepNext/>
        <w:keepLines/>
        <w:widowControl w:val="0"/>
        <w:tabs>
          <w:tab w:val="left" w:pos="567"/>
          <w:tab w:val="left" w:pos="1702"/>
        </w:tabs>
        <w:jc w:val="both"/>
        <w:rPr>
          <w:rFonts w:cs="Tahoma"/>
          <w:sz w:val="20"/>
          <w:szCs w:val="20"/>
        </w:rPr>
      </w:pPr>
    </w:p>
    <w:p w:rsidR="00B50BA3" w:rsidRPr="00F8767F" w:rsidRDefault="00B50BA3" w:rsidP="00B50BA3">
      <w:pPr>
        <w:keepNext/>
        <w:keepLines/>
        <w:widowControl w:val="0"/>
        <w:jc w:val="center"/>
        <w:rPr>
          <w:rFonts w:cs="Tahoma"/>
          <w:b/>
          <w:i/>
          <w:sz w:val="20"/>
          <w:szCs w:val="20"/>
        </w:rPr>
      </w:pPr>
      <w:r w:rsidRPr="00F8767F">
        <w:rPr>
          <w:rFonts w:cs="Tahoma"/>
          <w:b/>
          <w:i/>
          <w:sz w:val="20"/>
          <w:szCs w:val="20"/>
        </w:rPr>
        <w:t>/ se upošteva v primeru, da prodajalec ne nastopa s podizvajalcem /</w:t>
      </w:r>
    </w:p>
    <w:p w:rsidR="00B50BA3" w:rsidRDefault="00B50BA3" w:rsidP="00B50BA3">
      <w:pPr>
        <w:keepNext/>
        <w:jc w:val="both"/>
        <w:rPr>
          <w:rFonts w:eastAsia="Frutiger" w:cs="Tahoma"/>
          <w:sz w:val="20"/>
          <w:szCs w:val="20"/>
          <w:lang w:eastAsia="en-US"/>
        </w:rPr>
      </w:pPr>
    </w:p>
    <w:p w:rsidR="00B50BA3" w:rsidRPr="00EB4AB2" w:rsidRDefault="00B50BA3" w:rsidP="00B50BA3">
      <w:pPr>
        <w:keepNext/>
        <w:jc w:val="both"/>
        <w:rPr>
          <w:rFonts w:eastAsia="Frutiger" w:cs="Tahoma"/>
          <w:sz w:val="20"/>
          <w:szCs w:val="20"/>
          <w:lang w:eastAsia="en-US"/>
        </w:rPr>
      </w:pPr>
      <w:r w:rsidRPr="00EB4AB2">
        <w:rPr>
          <w:rFonts w:eastAsia="Frutiger" w:cs="Tahoma"/>
          <w:sz w:val="20"/>
          <w:szCs w:val="20"/>
          <w:lang w:eastAsia="en-US"/>
        </w:rPr>
        <w:t xml:space="preserve">Prodajalec ob predložitvi ponudbe in ob sklenitvi </w:t>
      </w:r>
      <w:r>
        <w:rPr>
          <w:rFonts w:eastAsia="Frutiger" w:cs="Tahoma"/>
          <w:sz w:val="20"/>
          <w:szCs w:val="20"/>
          <w:lang w:eastAsia="en-US"/>
        </w:rPr>
        <w:t>te pogodbe</w:t>
      </w:r>
      <w:r w:rsidRPr="00EB4AB2">
        <w:rPr>
          <w:rFonts w:eastAsia="Frutiger" w:cs="Tahoma"/>
          <w:sz w:val="20"/>
          <w:szCs w:val="20"/>
          <w:lang w:eastAsia="en-US"/>
        </w:rPr>
        <w:t xml:space="preserve"> nima prijavljenih podizvajalcev za izvedbo predmeta </w:t>
      </w:r>
      <w:r>
        <w:rPr>
          <w:rFonts w:eastAsia="Frutiger" w:cs="Tahoma"/>
          <w:sz w:val="20"/>
          <w:szCs w:val="20"/>
          <w:lang w:eastAsia="en-US"/>
        </w:rPr>
        <w:t>te pogodbe</w:t>
      </w:r>
      <w:r w:rsidRPr="00EB4AB2">
        <w:rPr>
          <w:rFonts w:eastAsia="Frutiger" w:cs="Tahoma"/>
          <w:sz w:val="20"/>
          <w:szCs w:val="20"/>
          <w:lang w:eastAsia="en-US"/>
        </w:rPr>
        <w:t xml:space="preserve">. </w:t>
      </w:r>
    </w:p>
    <w:p w:rsidR="00B50BA3" w:rsidRPr="00EB4AB2" w:rsidRDefault="00B50BA3" w:rsidP="00B50BA3">
      <w:pPr>
        <w:keepNext/>
        <w:jc w:val="both"/>
        <w:rPr>
          <w:rFonts w:eastAsia="Frutiger" w:cs="Tahoma"/>
          <w:sz w:val="20"/>
          <w:szCs w:val="20"/>
          <w:lang w:eastAsia="en-US"/>
        </w:rPr>
      </w:pPr>
    </w:p>
    <w:p w:rsidR="00B50BA3" w:rsidRPr="00EB4AB2" w:rsidRDefault="00B50BA3" w:rsidP="00B50BA3">
      <w:pPr>
        <w:keepNext/>
        <w:jc w:val="both"/>
        <w:rPr>
          <w:rFonts w:eastAsia="Frutiger" w:cs="Tahoma"/>
          <w:sz w:val="20"/>
          <w:szCs w:val="20"/>
          <w:lang w:eastAsia="en-US"/>
        </w:rPr>
      </w:pPr>
      <w:r w:rsidRPr="00EB4AB2">
        <w:rPr>
          <w:rFonts w:eastAsia="Frutiger" w:cs="Tahoma"/>
          <w:sz w:val="20"/>
          <w:szCs w:val="20"/>
          <w:lang w:eastAsia="en-US"/>
        </w:rPr>
        <w:t>V kolikor bo prodajalec za izvedbo predmeta te pogodbe, naknadno vključil ali zamenjal podizvajalca, bo moral upoštevati določila 94. člena ZJN-3. Vključeni oz. zamenjani podizvajalec bo moral izpolnjevati vse pogoje in ostale zahteve kupca v zvezi s podizvajalci, ki so bili navedeni v razpisni dokumentaciji št.</w:t>
      </w:r>
      <w:r w:rsidRPr="00EB4AB2">
        <w:rPr>
          <w:rFonts w:cs="Tahoma"/>
          <w:sz w:val="20"/>
          <w:szCs w:val="20"/>
        </w:rPr>
        <w:t xml:space="preserve"> </w:t>
      </w:r>
      <w:r>
        <w:rPr>
          <w:rFonts w:cs="Tahoma"/>
          <w:sz w:val="20"/>
          <w:szCs w:val="20"/>
        </w:rPr>
        <w:t>ŽALE-22/19</w:t>
      </w:r>
      <w:r w:rsidRPr="00EB4AB2">
        <w:rPr>
          <w:rFonts w:eastAsia="Frutiger" w:cs="Tahoma"/>
          <w:sz w:val="20"/>
          <w:szCs w:val="20"/>
          <w:lang w:eastAsia="en-US"/>
        </w:rPr>
        <w:t xml:space="preserve">, na podlagi katere je bila sklenjena ta pogodba.  </w:t>
      </w:r>
    </w:p>
    <w:p w:rsidR="00B50BA3" w:rsidRPr="00EB4AB2" w:rsidRDefault="00B50BA3" w:rsidP="00B50BA3">
      <w:pPr>
        <w:keepNext/>
        <w:jc w:val="both"/>
        <w:rPr>
          <w:rFonts w:eastAsia="Frutiger" w:cs="Tahoma"/>
          <w:sz w:val="20"/>
          <w:szCs w:val="20"/>
          <w:lang w:eastAsia="en-US"/>
        </w:rPr>
      </w:pPr>
    </w:p>
    <w:p w:rsidR="00B50BA3" w:rsidRPr="00EB4AB2" w:rsidRDefault="00B50BA3" w:rsidP="00B50BA3">
      <w:pPr>
        <w:keepNext/>
        <w:jc w:val="both"/>
        <w:rPr>
          <w:rFonts w:eastAsia="Frutiger" w:cs="Tahoma"/>
          <w:sz w:val="20"/>
          <w:szCs w:val="20"/>
          <w:lang w:eastAsia="en-US"/>
        </w:rPr>
      </w:pPr>
      <w:r w:rsidRPr="00EB4AB2">
        <w:rPr>
          <w:rFonts w:eastAsia="Frutiger" w:cs="Tahoma"/>
          <w:sz w:val="20"/>
          <w:szCs w:val="20"/>
          <w:lang w:eastAsia="en-US"/>
        </w:rPr>
        <w:t>Kupec mora</w:t>
      </w:r>
      <w:r>
        <w:rPr>
          <w:rFonts w:eastAsia="Frutiger" w:cs="Tahoma"/>
          <w:sz w:val="20"/>
          <w:szCs w:val="20"/>
          <w:lang w:eastAsia="en-US"/>
        </w:rPr>
        <w:t>,</w:t>
      </w:r>
      <w:r w:rsidRPr="00EB4AB2">
        <w:rPr>
          <w:rFonts w:eastAsia="Frutiger" w:cs="Tahoma"/>
          <w:sz w:val="20"/>
          <w:szCs w:val="20"/>
          <w:lang w:eastAsia="en-US"/>
        </w:rPr>
        <w:t xml:space="preserve"> v skladu s četrtim odstavkom 94. člena ZJN-3</w:t>
      </w:r>
      <w:r>
        <w:rPr>
          <w:rFonts w:eastAsia="Frutiger" w:cs="Tahoma"/>
          <w:sz w:val="20"/>
          <w:szCs w:val="20"/>
          <w:lang w:eastAsia="en-US"/>
        </w:rPr>
        <w:t>,</w:t>
      </w:r>
      <w:r w:rsidRPr="00EB4AB2">
        <w:rPr>
          <w:rFonts w:eastAsia="Frutiger" w:cs="Tahoma"/>
          <w:sz w:val="20"/>
          <w:szCs w:val="20"/>
          <w:lang w:eastAsia="en-US"/>
        </w:rPr>
        <w:t xml:space="preserve"> zavrniti vsakega podizvajalca, če zanj obstajajo razlogi za izključitev </w:t>
      </w:r>
      <w:r w:rsidRPr="00EB4AB2">
        <w:rPr>
          <w:rFonts w:eastAsia="Frutiger" w:cs="Tahoma"/>
          <w:bCs/>
          <w:sz w:val="20"/>
          <w:szCs w:val="20"/>
          <w:lang w:eastAsia="en-US"/>
        </w:rPr>
        <w:t>v skladu z 1., 2., 4., in 6. odstavkom 75. člena ZJN-3</w:t>
      </w:r>
      <w:r w:rsidRPr="00EB4AB2">
        <w:rPr>
          <w:rFonts w:eastAsia="Frutiger" w:cs="Tahoma"/>
          <w:sz w:val="20"/>
          <w:szCs w:val="20"/>
          <w:lang w:eastAsia="en-US"/>
        </w:rPr>
        <w:t xml:space="preserve">. Kupec lahko zavrne predlog za </w:t>
      </w:r>
      <w:r w:rsidRPr="00EB4AB2">
        <w:rPr>
          <w:rFonts w:eastAsia="Frutiger" w:cs="Tahoma"/>
          <w:sz w:val="20"/>
          <w:szCs w:val="20"/>
          <w:lang w:eastAsia="en-US"/>
        </w:rPr>
        <w:lastRenderedPageBreak/>
        <w:t>zamenjavo podizvajalca oziroma vključitev novega podizvajalca tudi, če bi to lahko vplivalo na nemoteno izvajanje ali dokončanje dobav in če novi podizvajalec ne izpolnjuje pogojev, ki jih je postavil kupec v dokumentaciji v zvezi z oddajo javnega naročila št.</w:t>
      </w:r>
      <w:r w:rsidRPr="00EB4AB2">
        <w:rPr>
          <w:rFonts w:cs="Tahoma"/>
          <w:sz w:val="20"/>
          <w:szCs w:val="20"/>
        </w:rPr>
        <w:t xml:space="preserve"> </w:t>
      </w:r>
      <w:r>
        <w:rPr>
          <w:rFonts w:cs="Tahoma"/>
          <w:sz w:val="20"/>
          <w:szCs w:val="20"/>
        </w:rPr>
        <w:t>ŽALE-22/19</w:t>
      </w:r>
      <w:r w:rsidRPr="00EB4AB2">
        <w:rPr>
          <w:rFonts w:cs="Tahoma"/>
          <w:sz w:val="20"/>
          <w:szCs w:val="20"/>
        </w:rPr>
        <w:t xml:space="preserve">. </w:t>
      </w:r>
      <w:r w:rsidRPr="00EB4AB2">
        <w:rPr>
          <w:rFonts w:eastAsia="Frutiger" w:cs="Tahoma"/>
          <w:sz w:val="20"/>
          <w:szCs w:val="20"/>
          <w:lang w:eastAsia="en-US"/>
        </w:rPr>
        <w:t>Kupec mora o morebitni zavrnitvi novega podizvajalca obvestiti prodajalca najpozneje v desetih (10) dneh od prejema predloga.</w:t>
      </w:r>
    </w:p>
    <w:p w:rsidR="00B50BA3" w:rsidRPr="00EB4AB2" w:rsidRDefault="00B50BA3" w:rsidP="00B50BA3">
      <w:pPr>
        <w:keepNext/>
        <w:jc w:val="both"/>
        <w:rPr>
          <w:rFonts w:eastAsia="Frutiger" w:cs="Tahoma"/>
          <w:sz w:val="20"/>
          <w:szCs w:val="20"/>
          <w:lang w:eastAsia="en-US"/>
        </w:rPr>
      </w:pPr>
    </w:p>
    <w:p w:rsidR="00B50BA3" w:rsidRPr="00EB4AB2" w:rsidRDefault="00B50BA3" w:rsidP="00B50BA3">
      <w:pPr>
        <w:keepNext/>
        <w:jc w:val="both"/>
        <w:rPr>
          <w:rFonts w:eastAsia="Frutiger" w:cs="Tahoma"/>
          <w:sz w:val="20"/>
          <w:szCs w:val="20"/>
          <w:lang w:eastAsia="en-US"/>
        </w:rPr>
      </w:pPr>
      <w:r w:rsidRPr="00EB4AB2">
        <w:rPr>
          <w:rFonts w:eastAsia="Frutiger" w:cs="Tahoma"/>
          <w:sz w:val="20"/>
          <w:szCs w:val="20"/>
          <w:lang w:eastAsia="en-US"/>
        </w:rPr>
        <w:t>Prodajalec v razmerju do kupca v celoti odgovarja za dobro izvedbo pogodbenih obveznosti, ne glede na število podizvajalcev.</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VIŠJA SILA</w:t>
      </w:r>
    </w:p>
    <w:p w:rsidR="00B50BA3" w:rsidRPr="00F8767F" w:rsidRDefault="00B50BA3" w:rsidP="00B50BA3">
      <w:pPr>
        <w:keepNext/>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ind w:left="426"/>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Prodajalec </w:t>
      </w:r>
      <w:r w:rsidRPr="00F8767F">
        <w:rPr>
          <w:rFonts w:cs="Tahoma"/>
          <w:sz w:val="20"/>
          <w:szCs w:val="20"/>
          <w:lang w:val="x-none"/>
        </w:rPr>
        <w:t>ni odgovoren za delno ali celotno neizpolnjevanje</w:t>
      </w:r>
      <w:r w:rsidRPr="00F8767F">
        <w:rPr>
          <w:rFonts w:cs="Tahoma"/>
          <w:sz w:val="20"/>
          <w:szCs w:val="20"/>
        </w:rPr>
        <w:t xml:space="preserve"> pogodbenih</w:t>
      </w:r>
      <w:r w:rsidRPr="00F8767F">
        <w:rPr>
          <w:rFonts w:cs="Tahoma"/>
          <w:sz w:val="20"/>
          <w:szCs w:val="20"/>
          <w:lang w:val="x-none"/>
        </w:rPr>
        <w:t xml:space="preserve"> obveznosti, če je to posledica višje sile</w:t>
      </w:r>
      <w:r w:rsidRPr="00F8767F">
        <w:rPr>
          <w:rFonts w:cs="Tahoma"/>
          <w:sz w:val="20"/>
          <w:szCs w:val="20"/>
        </w:rPr>
        <w:t xml:space="preserve">, vendar največ za čas trajanja višje sile.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Kot višja sila se razumejo vse okoliščine izjemnega značaja, ki so se pojavile po sklenitvi pogodbe in jih sodna praksa priznava za višjo silo. Če je dobava blaga delno ali v celoti motena oziroma preprečena, je prodajalec o tem dolžan nemudoma obvestiti kupca. Prav tako ga je dolžan sproti obveščati o prenehanju takih okoliščin. Na zahtevo kupca je prodajalec dolžan dokazati obstoj višje sile.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Le v primerih, navedenih v tem členu, kupec ne bo izvajal sankcij proti prodajalcu po 1</w:t>
      </w:r>
      <w:r>
        <w:rPr>
          <w:rFonts w:cs="Tahoma"/>
          <w:sz w:val="20"/>
          <w:szCs w:val="20"/>
        </w:rPr>
        <w:t>6</w:t>
      </w:r>
      <w:r w:rsidRPr="00F8767F">
        <w:rPr>
          <w:rFonts w:cs="Tahoma"/>
          <w:sz w:val="20"/>
          <w:szCs w:val="20"/>
        </w:rPr>
        <w:t>. členu te pogodbe.</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GARANCIJA IN VZDRŽEVANJE</w:t>
      </w:r>
    </w:p>
    <w:p w:rsidR="00B50BA3" w:rsidRPr="00F8767F" w:rsidRDefault="00B50BA3" w:rsidP="00B50BA3">
      <w:pPr>
        <w:keepNext/>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Pr="00A046B2" w:rsidRDefault="00B50BA3" w:rsidP="00B50BA3">
      <w:pPr>
        <w:keepNext/>
        <w:jc w:val="both"/>
        <w:rPr>
          <w:rFonts w:cs="Tahoma"/>
          <w:sz w:val="20"/>
          <w:szCs w:val="20"/>
        </w:rPr>
      </w:pPr>
      <w:r w:rsidRPr="00F8767F">
        <w:rPr>
          <w:rFonts w:cs="Tahoma"/>
          <w:sz w:val="20"/>
          <w:szCs w:val="20"/>
        </w:rPr>
        <w:t>Prodajalec zagotavlja za</w:t>
      </w:r>
      <w:r>
        <w:rPr>
          <w:rFonts w:cs="Tahoma"/>
          <w:sz w:val="20"/>
          <w:szCs w:val="20"/>
        </w:rPr>
        <w:t xml:space="preserve"> bager</w:t>
      </w:r>
      <w:r w:rsidRPr="00F8767F">
        <w:rPr>
          <w:rFonts w:cs="Tahoma"/>
          <w:sz w:val="20"/>
          <w:szCs w:val="20"/>
        </w:rPr>
        <w:t xml:space="preserve">, katerega dobava je predmet te pogodbe, garancijo </w:t>
      </w:r>
      <w:r>
        <w:rPr>
          <w:rFonts w:cs="Tahoma"/>
          <w:sz w:val="20"/>
          <w:szCs w:val="20"/>
        </w:rPr>
        <w:t xml:space="preserve">za celoten bager, vključno z nadgradnjo in hidravličnimi deli v trajanju </w:t>
      </w:r>
      <w:r w:rsidRPr="00A046B2">
        <w:rPr>
          <w:rFonts w:cs="Tahoma"/>
          <w:sz w:val="20"/>
          <w:szCs w:val="20"/>
        </w:rPr>
        <w:t xml:space="preserve">__________ (najmanj </w:t>
      </w:r>
      <w:r>
        <w:rPr>
          <w:rFonts w:cs="Tahoma"/>
          <w:sz w:val="20"/>
          <w:szCs w:val="20"/>
        </w:rPr>
        <w:t>šestintrideset (36)) mesecev</w:t>
      </w:r>
      <w:r w:rsidRPr="00A046B2">
        <w:rPr>
          <w:rFonts w:cs="Tahoma"/>
          <w:sz w:val="20"/>
          <w:szCs w:val="20"/>
        </w:rPr>
        <w:t>.</w:t>
      </w:r>
    </w:p>
    <w:p w:rsidR="00B50BA3" w:rsidRPr="00F8767F" w:rsidRDefault="00B50BA3" w:rsidP="00B50BA3">
      <w:pPr>
        <w:keepNext/>
        <w:ind w:left="360"/>
        <w:jc w:val="both"/>
        <w:rPr>
          <w:rFonts w:cs="Tahoma"/>
          <w:sz w:val="20"/>
          <w:szCs w:val="20"/>
        </w:rPr>
      </w:pPr>
    </w:p>
    <w:p w:rsidR="00B50BA3" w:rsidRPr="00F8767F" w:rsidRDefault="00B50BA3" w:rsidP="00B50BA3">
      <w:pPr>
        <w:keepNext/>
        <w:jc w:val="both"/>
        <w:rPr>
          <w:rFonts w:cs="Tahoma"/>
          <w:sz w:val="20"/>
          <w:szCs w:val="20"/>
        </w:rPr>
      </w:pPr>
      <w:r>
        <w:rPr>
          <w:rFonts w:cs="Tahoma"/>
          <w:sz w:val="20"/>
          <w:szCs w:val="20"/>
        </w:rPr>
        <w:t xml:space="preserve">Prodajalec </w:t>
      </w:r>
      <w:r w:rsidRPr="00F8767F">
        <w:rPr>
          <w:rFonts w:cs="Tahoma"/>
          <w:sz w:val="20"/>
          <w:szCs w:val="20"/>
        </w:rPr>
        <w:t xml:space="preserve">zagotavlja kupcu tudi vse ostale garancije, v skladu </w:t>
      </w:r>
      <w:r>
        <w:rPr>
          <w:rFonts w:cs="Tahoma"/>
          <w:sz w:val="20"/>
          <w:szCs w:val="20"/>
        </w:rPr>
        <w:t>s</w:t>
      </w:r>
      <w:r w:rsidRPr="00F8767F">
        <w:rPr>
          <w:rFonts w:cs="Tahoma"/>
          <w:sz w:val="20"/>
          <w:szCs w:val="20"/>
        </w:rPr>
        <w:t xml:space="preserve"> splošnimi garancijskimi predpisi proizvajalca dobavljenega </w:t>
      </w:r>
      <w:r>
        <w:rPr>
          <w:rFonts w:cs="Tahoma"/>
          <w:sz w:val="20"/>
          <w:szCs w:val="20"/>
        </w:rPr>
        <w:t>bagra</w:t>
      </w:r>
      <w:r w:rsidRPr="00F8767F">
        <w:rPr>
          <w:rFonts w:cs="Tahoma"/>
          <w:sz w:val="20"/>
          <w:szCs w:val="20"/>
        </w:rPr>
        <w:t>.</w:t>
      </w:r>
    </w:p>
    <w:p w:rsidR="00B50BA3" w:rsidRDefault="00B50BA3" w:rsidP="00B50BA3">
      <w:pPr>
        <w:keepNext/>
        <w:jc w:val="both"/>
        <w:rPr>
          <w:rFonts w:cs="Tahoma"/>
          <w:sz w:val="20"/>
          <w:szCs w:val="20"/>
        </w:rPr>
      </w:pPr>
    </w:p>
    <w:p w:rsidR="00B50BA3" w:rsidRPr="00E36EEB" w:rsidRDefault="00B50BA3" w:rsidP="00B50BA3">
      <w:pPr>
        <w:keepNext/>
        <w:keepLines/>
        <w:jc w:val="both"/>
        <w:rPr>
          <w:rFonts w:cs="Tahoma"/>
          <w:sz w:val="20"/>
          <w:szCs w:val="20"/>
        </w:rPr>
      </w:pPr>
      <w:r w:rsidRPr="00E36EEB">
        <w:rPr>
          <w:rFonts w:cs="Tahoma"/>
          <w:sz w:val="20"/>
          <w:szCs w:val="20"/>
        </w:rPr>
        <w:t xml:space="preserve">Prodajalec se obvezuje v garancijski dobi iz </w:t>
      </w:r>
      <w:r>
        <w:rPr>
          <w:rFonts w:cs="Tahoma"/>
          <w:sz w:val="20"/>
          <w:szCs w:val="20"/>
        </w:rPr>
        <w:t>prvega odstavka tega</w:t>
      </w:r>
      <w:r w:rsidRPr="00E36EEB">
        <w:rPr>
          <w:rFonts w:cs="Tahoma"/>
          <w:sz w:val="20"/>
          <w:szCs w:val="20"/>
        </w:rPr>
        <w:t xml:space="preserve"> člena, na svoje stroške odpraviti vse napake in okvare na </w:t>
      </w:r>
      <w:r>
        <w:rPr>
          <w:rFonts w:cs="Tahoma"/>
          <w:sz w:val="20"/>
          <w:szCs w:val="20"/>
        </w:rPr>
        <w:t>bagru,</w:t>
      </w:r>
      <w:r w:rsidRPr="00E36EEB">
        <w:rPr>
          <w:rFonts w:cs="Tahoma"/>
          <w:sz w:val="20"/>
          <w:szCs w:val="20"/>
        </w:rPr>
        <w:t xml:space="preserve"> v roku </w:t>
      </w:r>
      <w:r>
        <w:rPr>
          <w:rFonts w:cs="Tahoma"/>
          <w:sz w:val="20"/>
          <w:szCs w:val="20"/>
        </w:rPr>
        <w:t>oseminštirideset (48) ur</w:t>
      </w:r>
      <w:r w:rsidRPr="00E36EEB">
        <w:rPr>
          <w:rFonts w:cs="Tahoma"/>
          <w:sz w:val="20"/>
          <w:szCs w:val="20"/>
        </w:rPr>
        <w:t xml:space="preserve"> od trenutka, ko kupec obvesti prodajalca o ugotovljeni napaki ali okvari in ga pozove k odpravi napak ali okvar. Če prodajalec v garancijski dobi v </w:t>
      </w:r>
      <w:r>
        <w:rPr>
          <w:rFonts w:cs="Tahoma"/>
          <w:sz w:val="20"/>
          <w:szCs w:val="20"/>
        </w:rPr>
        <w:t>navedenem</w:t>
      </w:r>
      <w:r w:rsidRPr="00E36EEB">
        <w:rPr>
          <w:rFonts w:cs="Tahoma"/>
          <w:sz w:val="20"/>
          <w:szCs w:val="20"/>
        </w:rPr>
        <w:t xml:space="preserve"> roku ne odpravi napake ali okvare bagra, lahko kupec zahteva, da mu namesto tega bagra izroči drug bager z enakimi tehničnimi lastnostmi, ki brezhibno deluje. Če prodajalec v </w:t>
      </w:r>
      <w:r>
        <w:rPr>
          <w:rFonts w:cs="Tahoma"/>
          <w:sz w:val="20"/>
          <w:szCs w:val="20"/>
        </w:rPr>
        <w:t>navedenem</w:t>
      </w:r>
      <w:r w:rsidRPr="00E36EEB">
        <w:rPr>
          <w:rFonts w:cs="Tahoma"/>
          <w:sz w:val="20"/>
          <w:szCs w:val="20"/>
        </w:rPr>
        <w:t xml:space="preserve"> roku napake ali okvare bagra ne odpravi ali kupcu ne izroči drugega bagra z enakimi tehničnimi lastnostmi, ki brezhibno deluje, lahko kupec prodajalcu obračuna odškodnino v višini 50,00 EUR za vsak dan, ko bagra ne bo možno uporabljati, šteto od </w:t>
      </w:r>
      <w:r>
        <w:rPr>
          <w:rFonts w:cs="Tahoma"/>
          <w:sz w:val="20"/>
          <w:szCs w:val="20"/>
        </w:rPr>
        <w:t>preteka oseminštirideset (48) ur od trenutka</w:t>
      </w:r>
      <w:r w:rsidRPr="00E36EEB">
        <w:rPr>
          <w:rFonts w:cs="Tahoma"/>
          <w:sz w:val="20"/>
          <w:szCs w:val="20"/>
        </w:rPr>
        <w:t>, ko kupec obvesti prodajalca o ugotovljeni napaki ali okvari in ga pozove k njeni odpravi.</w:t>
      </w:r>
      <w:r w:rsidRPr="00E36EEB" w:rsidDel="00655896">
        <w:rPr>
          <w:rFonts w:cs="Tahoma"/>
          <w:sz w:val="20"/>
          <w:szCs w:val="20"/>
        </w:rPr>
        <w:t xml:space="preserve">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Prodajalec zagotavlja kupcu izvedbo servisnih storitev in dobavo rezervnih delov za obdobje </w:t>
      </w:r>
      <w:r>
        <w:rPr>
          <w:rFonts w:cs="Tahoma"/>
          <w:sz w:val="20"/>
          <w:szCs w:val="20"/>
        </w:rPr>
        <w:t>petnajst (15) let od datuma prevzema bagra</w:t>
      </w:r>
      <w:r w:rsidRPr="00F8767F">
        <w:rPr>
          <w:rFonts w:cs="Tahoma"/>
          <w:sz w:val="20"/>
          <w:szCs w:val="20"/>
        </w:rPr>
        <w:t xml:space="preserve">. </w:t>
      </w:r>
    </w:p>
    <w:p w:rsidR="00B50BA3" w:rsidRPr="00F8767F" w:rsidRDefault="00B50BA3" w:rsidP="00B50BA3">
      <w:pPr>
        <w:keepNext/>
        <w:jc w:val="both"/>
        <w:rPr>
          <w:rFonts w:cs="Tahoma"/>
          <w:sz w:val="20"/>
          <w:szCs w:val="20"/>
        </w:rPr>
      </w:pPr>
    </w:p>
    <w:p w:rsidR="00B50BA3" w:rsidRDefault="00B50BA3" w:rsidP="00B50BA3">
      <w:pPr>
        <w:keepNext/>
        <w:jc w:val="both"/>
        <w:rPr>
          <w:rFonts w:cs="Tahoma"/>
          <w:sz w:val="20"/>
          <w:szCs w:val="20"/>
        </w:rPr>
      </w:pPr>
      <w:r w:rsidRPr="00F8767F">
        <w:rPr>
          <w:rFonts w:cs="Tahoma"/>
          <w:sz w:val="20"/>
          <w:szCs w:val="20"/>
        </w:rPr>
        <w:t xml:space="preserve">Garancijski roki iz tega člena tečejo od datuma prevzema oziroma uspešno opravljene dobave </w:t>
      </w:r>
      <w:r>
        <w:rPr>
          <w:rFonts w:cs="Tahoma"/>
          <w:sz w:val="20"/>
          <w:szCs w:val="20"/>
        </w:rPr>
        <w:t>bagra</w:t>
      </w:r>
      <w:r w:rsidRPr="00F8767F">
        <w:rPr>
          <w:rFonts w:cs="Tahoma"/>
          <w:sz w:val="20"/>
          <w:szCs w:val="20"/>
        </w:rPr>
        <w:t xml:space="preserve">, kar je razvidno iz podpisanega prevzemnega zapisnika s strani </w:t>
      </w:r>
      <w:r>
        <w:rPr>
          <w:rFonts w:cs="Tahoma"/>
          <w:sz w:val="20"/>
          <w:szCs w:val="20"/>
        </w:rPr>
        <w:t xml:space="preserve">obeh </w:t>
      </w:r>
      <w:r w:rsidRPr="00F8767F">
        <w:rPr>
          <w:rFonts w:cs="Tahoma"/>
          <w:sz w:val="20"/>
          <w:szCs w:val="20"/>
        </w:rPr>
        <w:t>pogodbenih strank oziroma njunih predstavnikov (skrbnikov pogodbe).</w:t>
      </w:r>
    </w:p>
    <w:p w:rsidR="009A6C01" w:rsidRDefault="009A6C01" w:rsidP="00B50BA3">
      <w:pPr>
        <w:keepNext/>
        <w:jc w:val="both"/>
        <w:rPr>
          <w:rFonts w:cs="Tahoma"/>
          <w:sz w:val="20"/>
          <w:szCs w:val="20"/>
        </w:rPr>
      </w:pPr>
    </w:p>
    <w:p w:rsidR="00DB2BB2" w:rsidRDefault="00DB2BB2" w:rsidP="00B50BA3">
      <w:pPr>
        <w:keepNext/>
        <w:jc w:val="both"/>
        <w:rPr>
          <w:rFonts w:cs="Tahoma"/>
          <w:sz w:val="20"/>
          <w:szCs w:val="20"/>
        </w:rPr>
      </w:pPr>
    </w:p>
    <w:p w:rsidR="00DB2BB2" w:rsidRDefault="00DB2BB2" w:rsidP="00B50BA3">
      <w:pPr>
        <w:keepNext/>
        <w:jc w:val="both"/>
        <w:rPr>
          <w:rFonts w:cs="Tahoma"/>
          <w:sz w:val="20"/>
          <w:szCs w:val="20"/>
        </w:rPr>
      </w:pPr>
    </w:p>
    <w:p w:rsidR="00DB2BB2" w:rsidRDefault="00DB2BB2" w:rsidP="00B50BA3">
      <w:pPr>
        <w:keepNext/>
        <w:jc w:val="both"/>
        <w:rPr>
          <w:rFonts w:cs="Tahoma"/>
          <w:sz w:val="20"/>
          <w:szCs w:val="20"/>
        </w:rPr>
      </w:pPr>
    </w:p>
    <w:p w:rsidR="00DB2BB2" w:rsidRDefault="00DB2BB2" w:rsidP="00B50BA3">
      <w:pPr>
        <w:keepNext/>
        <w:jc w:val="both"/>
        <w:rPr>
          <w:rFonts w:cs="Tahoma"/>
          <w:sz w:val="20"/>
          <w:szCs w:val="20"/>
        </w:rPr>
      </w:pPr>
    </w:p>
    <w:p w:rsidR="00DB2BB2" w:rsidRDefault="00DB2BB2"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lastRenderedPageBreak/>
        <w:t>FINANČNO ZAVAROVANJE</w:t>
      </w:r>
    </w:p>
    <w:p w:rsidR="00B50BA3" w:rsidRPr="00F8767F" w:rsidRDefault="00B50BA3" w:rsidP="00B50BA3">
      <w:pPr>
        <w:keepNext/>
        <w:keepLines/>
        <w:numPr>
          <w:ilvl w:val="1"/>
          <w:numId w:val="32"/>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jc w:val="both"/>
        <w:rPr>
          <w:rFonts w:cs="Tahoma"/>
          <w:sz w:val="20"/>
          <w:szCs w:val="20"/>
        </w:rPr>
      </w:pPr>
    </w:p>
    <w:p w:rsidR="00B50BA3" w:rsidRDefault="00B50BA3" w:rsidP="00B50BA3">
      <w:pPr>
        <w:keepNext/>
        <w:jc w:val="both"/>
        <w:rPr>
          <w:rFonts w:cs="Tahoma"/>
          <w:sz w:val="20"/>
          <w:szCs w:val="20"/>
          <w:lang w:eastAsia="ar-SA"/>
        </w:rPr>
      </w:pPr>
      <w:r w:rsidRPr="005874EB">
        <w:rPr>
          <w:rFonts w:eastAsia="Calibri" w:cs="Tahoma"/>
          <w:sz w:val="20"/>
          <w:szCs w:val="20"/>
        </w:rPr>
        <w:t xml:space="preserve">Prodajalec se </w:t>
      </w:r>
      <w:r w:rsidRPr="00A046B2">
        <w:rPr>
          <w:rFonts w:eastAsia="Calibri" w:cs="Tahoma"/>
          <w:sz w:val="20"/>
          <w:szCs w:val="20"/>
        </w:rPr>
        <w:t>obvezuje, da bo ob sklenitvi te pogodbe, kupcu predložil podpisano in žigosano bianko menico z izpolnjeno, podpisano in žigosano menično izjavo za zavarovanje dobre izvedbe pogodbenih obveznosti (v nadaljevanju: finančno zavarovanje za zavarovanje dobre izvedbe pogodbenih obveznosti), v višini 10.000,00 EUR (z besedo: deset tisoč evrov in 00/100), z dobo veljavnosti še trideset (30) dni po uspešnem prevzemu blaga. Predložitev finančnega zavarovanja za zavarovanje dobre izvedbe pogodbenih obveznosti je pogoj za veljavnost pogodbe</w:t>
      </w:r>
      <w:r w:rsidRPr="005874EB">
        <w:rPr>
          <w:rFonts w:eastAsia="Calibri" w:cs="Tahoma"/>
          <w:sz w:val="20"/>
          <w:szCs w:val="20"/>
        </w:rPr>
        <w:t>.</w:t>
      </w:r>
      <w:r w:rsidRPr="005874EB">
        <w:rPr>
          <w:rFonts w:cs="Tahoma"/>
          <w:sz w:val="20"/>
          <w:szCs w:val="20"/>
          <w:lang w:eastAsia="ar-SA"/>
        </w:rPr>
        <w:t xml:space="preserve"> V kolikor prodajalec ne predloži finančnega zavarovanja za zavarovanje dobre izvedbe pogodbenih obveznosti, </w:t>
      </w:r>
      <w:r w:rsidRPr="005874EB">
        <w:rPr>
          <w:rFonts w:cs="Tahoma"/>
          <w:sz w:val="20"/>
          <w:szCs w:val="20"/>
        </w:rPr>
        <w:t xml:space="preserve">se šteje, da ta pogodba ni bila nikoli sklenjena. </w:t>
      </w:r>
      <w:r w:rsidRPr="005874EB">
        <w:rPr>
          <w:rFonts w:cs="Tahoma"/>
          <w:sz w:val="20"/>
          <w:szCs w:val="20"/>
          <w:lang w:eastAsia="ar-SA"/>
        </w:rPr>
        <w:t xml:space="preserve">  </w:t>
      </w:r>
    </w:p>
    <w:p w:rsidR="00B50BA3" w:rsidRPr="005874EB" w:rsidRDefault="00B50BA3" w:rsidP="00B50BA3">
      <w:pPr>
        <w:keepNext/>
        <w:jc w:val="both"/>
        <w:rPr>
          <w:rFonts w:eastAsia="Calibri" w:cs="Tahoma"/>
          <w:sz w:val="20"/>
          <w:szCs w:val="20"/>
        </w:rPr>
      </w:pPr>
      <w:r w:rsidRPr="005874EB">
        <w:rPr>
          <w:rFonts w:cs="Tahoma"/>
          <w:sz w:val="20"/>
          <w:szCs w:val="20"/>
        </w:rPr>
        <w:t xml:space="preserve"> </w:t>
      </w:r>
    </w:p>
    <w:p w:rsidR="00B50BA3" w:rsidRPr="005874EB" w:rsidRDefault="00B50BA3" w:rsidP="00B50BA3">
      <w:pPr>
        <w:keepNext/>
        <w:autoSpaceDE w:val="0"/>
        <w:autoSpaceDN w:val="0"/>
        <w:adjustRightInd w:val="0"/>
        <w:jc w:val="both"/>
        <w:rPr>
          <w:rFonts w:eastAsia="Calibri" w:cs="Tahoma"/>
          <w:sz w:val="20"/>
          <w:szCs w:val="20"/>
        </w:rPr>
      </w:pPr>
      <w:r w:rsidRPr="005874EB">
        <w:rPr>
          <w:rFonts w:eastAsia="Calibri" w:cs="Tahoma"/>
          <w:sz w:val="20"/>
          <w:szCs w:val="20"/>
        </w:rPr>
        <w:t>V kolikor prodajalec ne izpolnjuje svojih pogodbenih obveznosti, lahko kupec unovči finančno zavarovanje za zavarovanje dobre izvedbe pogodbenih obveznosti in od pogodbe odstopi, brez kakršnekoli obveznosti do prodajalca. Kupec bo pred unovčitvijo finančnega zavarovanja za zavarovanje dobre izvedbe pogodbeni</w:t>
      </w:r>
      <w:r>
        <w:rPr>
          <w:rFonts w:eastAsia="Calibri" w:cs="Tahoma"/>
          <w:sz w:val="20"/>
          <w:szCs w:val="20"/>
        </w:rPr>
        <w:t xml:space="preserve">h </w:t>
      </w:r>
      <w:r w:rsidRPr="005874EB">
        <w:rPr>
          <w:rFonts w:eastAsia="Calibri" w:cs="Tahoma"/>
          <w:sz w:val="20"/>
          <w:szCs w:val="20"/>
        </w:rPr>
        <w:t xml:space="preserve">obveznosti prodajalca pisno pozval k izpolnjevanju pogodbenih obveznosti in mu določil rok za izpolnitev. </w:t>
      </w:r>
    </w:p>
    <w:p w:rsidR="00B50BA3" w:rsidRPr="005874EB" w:rsidRDefault="00B50BA3" w:rsidP="00B50BA3">
      <w:pPr>
        <w:keepNext/>
        <w:autoSpaceDE w:val="0"/>
        <w:autoSpaceDN w:val="0"/>
        <w:adjustRightInd w:val="0"/>
        <w:jc w:val="both"/>
        <w:rPr>
          <w:rFonts w:eastAsia="Calibri" w:cs="Tahoma"/>
          <w:sz w:val="20"/>
          <w:szCs w:val="20"/>
        </w:rPr>
      </w:pPr>
    </w:p>
    <w:p w:rsidR="00B50BA3" w:rsidRPr="005874EB" w:rsidRDefault="00B50BA3" w:rsidP="00B50BA3">
      <w:pPr>
        <w:keepNext/>
        <w:autoSpaceDE w:val="0"/>
        <w:autoSpaceDN w:val="0"/>
        <w:adjustRightInd w:val="0"/>
        <w:jc w:val="both"/>
        <w:rPr>
          <w:rFonts w:eastAsia="Calibri" w:cs="Tahoma"/>
          <w:sz w:val="20"/>
          <w:szCs w:val="20"/>
        </w:rPr>
      </w:pPr>
      <w:r w:rsidRPr="005874EB">
        <w:rPr>
          <w:rFonts w:eastAsia="Calibri" w:cs="Tahoma"/>
          <w:sz w:val="20"/>
          <w:szCs w:val="20"/>
        </w:rPr>
        <w:t>Unovčenje finančnega zavarovanja za zavarovanje dobre izvedbe pogodbenih obveznosti ne odvezuje prodajalca od njegove obveznosti, povrniti kupcu škodo v višini zneska razlike med višino dejanske škode, ki jo je kupec zaradi neizpolnjevanja pogodbenih obveznosti prodajalca utrpel in zneskom unovčenega finančnega zavarovanja za zavarovanje dobre izvedbe pogodbenih obveznosti.</w:t>
      </w:r>
    </w:p>
    <w:p w:rsidR="00B50BA3" w:rsidRPr="003D12E0" w:rsidRDefault="00B50BA3" w:rsidP="00B50BA3">
      <w:pPr>
        <w:keepNext/>
        <w:jc w:val="both"/>
        <w:rPr>
          <w:rFonts w:cs="Tahoma"/>
          <w:sz w:val="20"/>
          <w:szCs w:val="20"/>
          <w:highlight w:val="yellow"/>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POGODBENA KAZEN</w:t>
      </w:r>
    </w:p>
    <w:p w:rsidR="00B50BA3" w:rsidRPr="00F8767F" w:rsidRDefault="00B50BA3" w:rsidP="00B50BA3">
      <w:pPr>
        <w:keepNext/>
        <w:tabs>
          <w:tab w:val="left" w:pos="567"/>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567"/>
          <w:tab w:val="left" w:pos="1702"/>
        </w:tabs>
        <w:jc w:val="both"/>
        <w:rPr>
          <w:rFonts w:cs="Tahoma"/>
          <w:b/>
          <w:sz w:val="20"/>
          <w:szCs w:val="20"/>
        </w:rPr>
      </w:pPr>
    </w:p>
    <w:p w:rsidR="00B50BA3" w:rsidRPr="00F8767F" w:rsidRDefault="00B50BA3" w:rsidP="00B50BA3">
      <w:pPr>
        <w:keepNext/>
        <w:jc w:val="both"/>
        <w:rPr>
          <w:rFonts w:cs="Tahoma"/>
          <w:sz w:val="20"/>
          <w:szCs w:val="20"/>
          <w:lang w:eastAsia="ar-SA"/>
        </w:rPr>
      </w:pPr>
      <w:r w:rsidRPr="00F8767F">
        <w:rPr>
          <w:rFonts w:cs="Tahoma"/>
          <w:sz w:val="20"/>
          <w:szCs w:val="20"/>
          <w:lang w:eastAsia="ar-SA"/>
        </w:rPr>
        <w:t>V primeru, da prodajalec ne izpolni pogodbenih obveznosti v pogodbeno dogovorjenem roku, in neizpolnitev ni posledica višje sile, ima kupec pravico zaračunati prodajalcu pogodbeno kazen, ki znaša nič celih pet odstotka (0,5 %) pogodbene vrednosti brez DDV, za vsak dan zamude, vendar ne več kot pet odstotkov (5 %) skupne pogodbene vrednosti brez DDV.</w:t>
      </w:r>
    </w:p>
    <w:p w:rsidR="00B50BA3" w:rsidRPr="00F8767F" w:rsidRDefault="00B50BA3" w:rsidP="00B50BA3">
      <w:pPr>
        <w:keepNext/>
        <w:jc w:val="both"/>
        <w:rPr>
          <w:rFonts w:cs="Tahoma"/>
          <w:sz w:val="20"/>
          <w:szCs w:val="20"/>
          <w:lang w:eastAsia="ar-SA"/>
        </w:rPr>
      </w:pPr>
    </w:p>
    <w:p w:rsidR="00B50BA3" w:rsidRPr="00F8767F" w:rsidRDefault="00B50BA3" w:rsidP="00B50BA3">
      <w:pPr>
        <w:keepNext/>
        <w:jc w:val="both"/>
        <w:rPr>
          <w:rFonts w:cs="Tahoma"/>
          <w:sz w:val="20"/>
          <w:szCs w:val="20"/>
          <w:lang w:eastAsia="ar-SA"/>
        </w:rPr>
      </w:pPr>
      <w:r w:rsidRPr="00F8767F">
        <w:rPr>
          <w:rFonts w:cs="Tahoma"/>
          <w:sz w:val="20"/>
          <w:szCs w:val="20"/>
          <w:lang w:eastAsia="ar-SA"/>
        </w:rPr>
        <w:t>V kolikor skupni znesek pogodbene kazni preseže pet odstotkov (5 %) skupne pogodbene vrednosti brez DDV, lahko kupec unovči finančno zavarovanje za zavarovanje dobre izvedbe pogodbenih obveznosti in od pogodbe odstopi, brez kakršnekoli odgovornosti do prodajalca.</w:t>
      </w:r>
    </w:p>
    <w:p w:rsidR="00B50BA3" w:rsidRPr="00F8767F" w:rsidRDefault="00B50BA3" w:rsidP="00B50BA3">
      <w:pPr>
        <w:keepNext/>
        <w:jc w:val="both"/>
        <w:rPr>
          <w:rFonts w:cs="Tahoma"/>
          <w:sz w:val="20"/>
          <w:szCs w:val="20"/>
          <w:lang w:eastAsia="ar-SA"/>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pStyle w:val="Telobesedila2"/>
        <w:keepNext/>
        <w:tabs>
          <w:tab w:val="left" w:pos="567"/>
        </w:tabs>
        <w:rPr>
          <w:rFonts w:ascii="Tahoma" w:hAnsi="Tahoma" w:cs="Tahoma"/>
          <w:b w:val="0"/>
          <w:sz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 xml:space="preserve">Za uveljavljanje pogodbene kazni bo kupec prodajalcu izstavil račun s plačilnim rokom </w:t>
      </w:r>
      <w:r>
        <w:rPr>
          <w:rFonts w:cs="Tahoma"/>
          <w:sz w:val="20"/>
          <w:szCs w:val="20"/>
        </w:rPr>
        <w:t>pet</w:t>
      </w:r>
      <w:r w:rsidRPr="00F8767F">
        <w:rPr>
          <w:rFonts w:cs="Tahoma"/>
          <w:sz w:val="20"/>
          <w:szCs w:val="20"/>
        </w:rPr>
        <w:t xml:space="preserve"> (</w:t>
      </w:r>
      <w:r>
        <w:rPr>
          <w:rFonts w:cs="Tahoma"/>
          <w:sz w:val="20"/>
          <w:szCs w:val="20"/>
        </w:rPr>
        <w:t>5</w:t>
      </w:r>
      <w:r w:rsidRPr="00F8767F">
        <w:rPr>
          <w:rFonts w:cs="Tahoma"/>
          <w:sz w:val="20"/>
          <w:szCs w:val="20"/>
        </w:rPr>
        <w:t>) koledarskih dni od dneva izstavitve računa. V primeru zamude pri plačilu računa, je prodajalec dolžan kupcu plačati zakonske zamudne obresti.</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Kupec in prodajalec soglašata, da pravica zaračunati pogodbeno kazen ni pogojena z nastankom škode kupcu. Povračilo tako nastale škode bo kupec uveljavljal po splošnih načelih odškodninske odgovornosti, neodvisno od uveljavljanja pogodbene kazni.</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PREDSTAVNIKI POGODBENIH STRANK</w:t>
      </w:r>
    </w:p>
    <w:p w:rsidR="00B50BA3" w:rsidRPr="00F8767F" w:rsidRDefault="00B50BA3" w:rsidP="00B50BA3">
      <w:pPr>
        <w:keepNext/>
        <w:tabs>
          <w:tab w:val="left" w:pos="567"/>
          <w:tab w:val="left" w:pos="1702"/>
        </w:tabs>
        <w:jc w:val="both"/>
        <w:rPr>
          <w:rFonts w:cs="Tahoma"/>
          <w:b/>
          <w:sz w:val="20"/>
          <w:szCs w:val="20"/>
        </w:rPr>
      </w:pPr>
    </w:p>
    <w:p w:rsidR="00B50BA3" w:rsidRPr="00F8767F" w:rsidRDefault="00B50BA3" w:rsidP="00B50BA3">
      <w:pPr>
        <w:keepNext/>
        <w:numPr>
          <w:ilvl w:val="1"/>
          <w:numId w:val="32"/>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567"/>
          <w:tab w:val="left" w:pos="1702"/>
        </w:tabs>
        <w:jc w:val="both"/>
        <w:rPr>
          <w:rFonts w:cs="Tahoma"/>
          <w:b/>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 xml:space="preserve">Predstavnik kupca za izvajanje te pogodbe (skrbnik pogodbe) je: _____________________, telefon: ___________, elektronska pošta: ______________________ . </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 xml:space="preserve">Predstavnik prodajalca za izvajanje te pogodbe (skrbnik pogodbe) je: _____________________, telefon: ___________, elektronska pošta: _______________________ . </w:t>
      </w:r>
    </w:p>
    <w:p w:rsidR="00B50BA3"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Predstavnika pogodbenih strank imata pravico in dolžnost urejati medsebojna razmerja ter sprejemati ukrepe in odločitve v skladu z vsebinskimi določili te pogodbe.</w:t>
      </w:r>
    </w:p>
    <w:p w:rsidR="00B50BA3" w:rsidRPr="00F8767F" w:rsidRDefault="00B50BA3" w:rsidP="00B50BA3">
      <w:pPr>
        <w:keepNext/>
        <w:jc w:val="both"/>
        <w:rPr>
          <w:rFonts w:cs="Tahoma"/>
          <w:sz w:val="20"/>
          <w:szCs w:val="20"/>
        </w:rPr>
      </w:pPr>
    </w:p>
    <w:p w:rsidR="00B50BA3" w:rsidRDefault="00B50BA3" w:rsidP="00B50BA3">
      <w:pPr>
        <w:keepNext/>
        <w:jc w:val="both"/>
        <w:rPr>
          <w:rFonts w:cs="Tahoma"/>
          <w:sz w:val="20"/>
          <w:szCs w:val="20"/>
        </w:rPr>
      </w:pPr>
      <w:r w:rsidRPr="00F8767F">
        <w:rPr>
          <w:rFonts w:cs="Tahoma"/>
          <w:sz w:val="20"/>
          <w:szCs w:val="20"/>
        </w:rPr>
        <w:t>Spremembo predstavnikov/skrbnikov pogodbe morata pogodbeni stranki sporočiti druga drugi v pisni obliki najkasneje v petih (5) dneh po nastopu spremembe.</w:t>
      </w:r>
    </w:p>
    <w:p w:rsidR="00B50BA3" w:rsidRDefault="00B50BA3" w:rsidP="00B50BA3">
      <w:pPr>
        <w:keepNext/>
        <w:jc w:val="both"/>
        <w:rPr>
          <w:rFonts w:cs="Tahoma"/>
          <w:sz w:val="20"/>
          <w:szCs w:val="20"/>
        </w:rPr>
      </w:pPr>
    </w:p>
    <w:p w:rsidR="00063AFA" w:rsidRPr="00F8767F" w:rsidRDefault="00063AFA"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SESTAVNI DELI POGODBE</w:t>
      </w:r>
    </w:p>
    <w:p w:rsidR="00B50BA3" w:rsidRPr="00F8767F" w:rsidRDefault="00FD6FD4" w:rsidP="00B50BA3">
      <w:pPr>
        <w:keepNext/>
        <w:tabs>
          <w:tab w:val="left" w:pos="1702"/>
        </w:tabs>
        <w:jc w:val="both"/>
        <w:rPr>
          <w:rFonts w:cs="Tahoma"/>
          <w:b/>
          <w:sz w:val="20"/>
          <w:szCs w:val="20"/>
        </w:rPr>
      </w:pPr>
      <w:r>
        <w:rPr>
          <w:rFonts w:cs="Tahoma"/>
          <w:b/>
          <w:sz w:val="20"/>
          <w:szCs w:val="20"/>
        </w:rPr>
        <w:t xml:space="preserve"> </w:t>
      </w: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Default="00B50BA3" w:rsidP="00B50BA3">
      <w:pPr>
        <w:keepNext/>
        <w:tabs>
          <w:tab w:val="left" w:pos="1702"/>
        </w:tabs>
        <w:jc w:val="both"/>
        <w:rPr>
          <w:rFonts w:cs="Tahoma"/>
          <w:sz w:val="20"/>
          <w:szCs w:val="20"/>
        </w:rPr>
      </w:pPr>
    </w:p>
    <w:p w:rsidR="00B50BA3" w:rsidRPr="00F8767F" w:rsidRDefault="00B50BA3" w:rsidP="00B50BA3">
      <w:pPr>
        <w:keepNext/>
        <w:tabs>
          <w:tab w:val="left" w:pos="1702"/>
        </w:tabs>
        <w:jc w:val="both"/>
        <w:rPr>
          <w:rFonts w:cs="Tahoma"/>
          <w:sz w:val="20"/>
          <w:szCs w:val="20"/>
        </w:rPr>
      </w:pPr>
      <w:r w:rsidRPr="00F8767F">
        <w:rPr>
          <w:rFonts w:cs="Tahoma"/>
          <w:sz w:val="20"/>
          <w:szCs w:val="20"/>
        </w:rPr>
        <w:t>Pogodbeni stranki ugotavljata, da so sestavni deli te pogodbe:</w:t>
      </w:r>
    </w:p>
    <w:p w:rsidR="00B50BA3" w:rsidRPr="00F8767F" w:rsidRDefault="00B50BA3" w:rsidP="00B50BA3">
      <w:pPr>
        <w:keepNext/>
        <w:numPr>
          <w:ilvl w:val="0"/>
          <w:numId w:val="15"/>
        </w:numPr>
        <w:jc w:val="both"/>
        <w:rPr>
          <w:rFonts w:cs="Tahoma"/>
          <w:sz w:val="20"/>
          <w:szCs w:val="20"/>
        </w:rPr>
      </w:pPr>
      <w:r w:rsidRPr="00F8767F">
        <w:rPr>
          <w:rFonts w:cs="Tahoma"/>
          <w:sz w:val="20"/>
          <w:szCs w:val="20"/>
        </w:rPr>
        <w:t xml:space="preserve">razpisna dokumentacija št. </w:t>
      </w:r>
      <w:r>
        <w:rPr>
          <w:rFonts w:cs="Tahoma"/>
          <w:sz w:val="20"/>
          <w:szCs w:val="20"/>
        </w:rPr>
        <w:t>ŽALE-22/19</w:t>
      </w:r>
      <w:r w:rsidRPr="00F8767F">
        <w:rPr>
          <w:rFonts w:cs="Tahoma"/>
          <w:sz w:val="20"/>
          <w:szCs w:val="20"/>
        </w:rPr>
        <w:t>,</w:t>
      </w:r>
    </w:p>
    <w:p w:rsidR="00B50BA3" w:rsidRPr="00F8767F" w:rsidRDefault="00B50BA3" w:rsidP="00B50BA3">
      <w:pPr>
        <w:keepNext/>
        <w:numPr>
          <w:ilvl w:val="0"/>
          <w:numId w:val="15"/>
        </w:numPr>
        <w:jc w:val="both"/>
        <w:rPr>
          <w:rFonts w:cs="Tahoma"/>
          <w:sz w:val="20"/>
          <w:szCs w:val="20"/>
        </w:rPr>
      </w:pPr>
      <w:r w:rsidRPr="00F8767F">
        <w:rPr>
          <w:rFonts w:cs="Tahoma"/>
          <w:sz w:val="20"/>
          <w:szCs w:val="20"/>
        </w:rPr>
        <w:t>ponudba</w:t>
      </w:r>
      <w:r>
        <w:rPr>
          <w:rFonts w:cs="Tahoma"/>
          <w:sz w:val="20"/>
          <w:szCs w:val="20"/>
        </w:rPr>
        <w:t xml:space="preserve"> prodajalca št. __________ z dne _____</w:t>
      </w:r>
      <w:r w:rsidRPr="00F8767F">
        <w:rPr>
          <w:rFonts w:cs="Tahoma"/>
          <w:sz w:val="20"/>
          <w:szCs w:val="20"/>
        </w:rPr>
        <w:t>_______,</w:t>
      </w:r>
    </w:p>
    <w:p w:rsidR="00B50BA3" w:rsidRPr="00F8767F" w:rsidRDefault="00B50BA3" w:rsidP="00B50BA3">
      <w:pPr>
        <w:keepNext/>
        <w:numPr>
          <w:ilvl w:val="0"/>
          <w:numId w:val="15"/>
        </w:numPr>
        <w:jc w:val="both"/>
        <w:rPr>
          <w:rFonts w:cs="Tahoma"/>
          <w:sz w:val="20"/>
          <w:szCs w:val="20"/>
        </w:rPr>
      </w:pPr>
      <w:r w:rsidRPr="00F8767F">
        <w:rPr>
          <w:rFonts w:cs="Tahoma"/>
          <w:sz w:val="20"/>
          <w:szCs w:val="20"/>
        </w:rPr>
        <w:t>tehnič</w:t>
      </w:r>
      <w:r>
        <w:rPr>
          <w:rFonts w:cs="Tahoma"/>
          <w:sz w:val="20"/>
          <w:szCs w:val="20"/>
        </w:rPr>
        <w:t>na specifikacija št. _______</w:t>
      </w:r>
      <w:r w:rsidRPr="00F8767F">
        <w:rPr>
          <w:rFonts w:cs="Tahoma"/>
          <w:sz w:val="20"/>
          <w:szCs w:val="20"/>
        </w:rPr>
        <w:t>___ z dne</w:t>
      </w:r>
      <w:r>
        <w:rPr>
          <w:rFonts w:cs="Tahoma"/>
          <w:sz w:val="20"/>
          <w:szCs w:val="20"/>
        </w:rPr>
        <w:t xml:space="preserve"> </w:t>
      </w:r>
      <w:r w:rsidRPr="00F8767F">
        <w:rPr>
          <w:rFonts w:cs="Tahoma"/>
          <w:sz w:val="20"/>
          <w:szCs w:val="20"/>
        </w:rPr>
        <w:t>____________ ,</w:t>
      </w:r>
    </w:p>
    <w:p w:rsidR="00B50BA3" w:rsidRPr="00F8767F" w:rsidRDefault="00B50BA3" w:rsidP="00B50BA3">
      <w:pPr>
        <w:keepNext/>
        <w:numPr>
          <w:ilvl w:val="0"/>
          <w:numId w:val="15"/>
        </w:numPr>
        <w:jc w:val="both"/>
        <w:rPr>
          <w:rFonts w:cs="Tahoma"/>
          <w:sz w:val="20"/>
          <w:szCs w:val="20"/>
        </w:rPr>
      </w:pPr>
      <w:r w:rsidRPr="00F8767F">
        <w:rPr>
          <w:rFonts w:cs="Tahoma"/>
          <w:sz w:val="20"/>
          <w:szCs w:val="20"/>
        </w:rPr>
        <w:t>ostala relevantna dokumentacija.</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V primeru, če si vsebina zgoraj navedenih dokumentov nasprotuje in če volja pogodbenih strank ni jasno izražena, za razlago volje pogodbenih strank najprej veljajo določila te pogodbe, potem pa dokumenti v vrstnem redu, kot si sledijo v tem členu.</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ODSTOP OD POGODBE</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V primeru, da prodajalec ne izpolnjuje svojih pogodbenih obveznosti, ga bo kupec pisno opozoril in pozval k izpolnitvi svojih obveznost</w:t>
      </w:r>
      <w:r>
        <w:rPr>
          <w:rFonts w:cs="Tahoma"/>
          <w:sz w:val="20"/>
          <w:szCs w:val="20"/>
        </w:rPr>
        <w:t>i</w:t>
      </w:r>
      <w:r w:rsidRPr="00F8767F">
        <w:rPr>
          <w:rFonts w:cs="Tahoma"/>
          <w:sz w:val="20"/>
          <w:szCs w:val="20"/>
        </w:rPr>
        <w:t xml:space="preserve"> ter mu določil primeren rok za izpolnitev. Če prodajalec ne upošteva pisnega opozorila kupca in svojih obveznosti ne izpolni niti v roku, ki je v pisnem opozorilu določen za izpolnitev, ima kupec pravico odstopiti od te pogodbe brez odpovednega roka in brez obveznosti do prodajalca ter unovčiti finančno zavarovanje za zavarovanje dobre izvedbe pogodbenih obveznosti.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 xml:space="preserve">Kupec lahko odstopi od pogodbe in unovči finančno zavarovanje za zavarovanje dobre izvedbe pogodbenih obveznosti brez vnaprejšnjega opozorila in brez obveznosti do prodajalca v primeru, kadar prodajalec svoje pogodbene obveznosti izvaja v nasprotju z izrecnimi zahtevami/navodili kupca ali v nasprotju s pravili stroke, </w:t>
      </w:r>
      <w:r w:rsidRPr="00F8767F">
        <w:rPr>
          <w:rFonts w:cs="Tahoma"/>
          <w:iCs/>
          <w:sz w:val="20"/>
          <w:szCs w:val="20"/>
        </w:rPr>
        <w:t>tehničnimi predpisi, standardi in veljavno zakonodajo</w:t>
      </w:r>
      <w:r w:rsidRPr="00F8767F">
        <w:rPr>
          <w:rFonts w:cs="Tahoma"/>
          <w:sz w:val="20"/>
          <w:szCs w:val="20"/>
        </w:rPr>
        <w:t xml:space="preserve"> ali v primeru kadar je očitno, da prodajalec ne bo izpolnil svojih pogodbenih obveznosti. </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O odstopu od pogodbe bo kupec prodajalca pisno obvestil priporočeno po pošti. V primeru odstopa od pogodbe sta pogodbeni stranki dolžni do tedaj prevzete obveznosti izpolniti tako, kot je bilo to dogovorjeno pred odstopom.</w:t>
      </w:r>
    </w:p>
    <w:p w:rsidR="00B50BA3" w:rsidRPr="00F8767F" w:rsidRDefault="00B50BA3" w:rsidP="00B50BA3">
      <w:pPr>
        <w:keepNext/>
        <w:jc w:val="both"/>
        <w:rPr>
          <w:rFonts w:cs="Tahoma"/>
          <w:sz w:val="20"/>
          <w:szCs w:val="20"/>
        </w:rPr>
      </w:pPr>
    </w:p>
    <w:p w:rsidR="00B50BA3" w:rsidRPr="00F8767F" w:rsidRDefault="00B50BA3" w:rsidP="00B50BA3">
      <w:pPr>
        <w:keepNext/>
        <w:tabs>
          <w:tab w:val="left" w:pos="709"/>
          <w:tab w:val="left" w:pos="1702"/>
        </w:tabs>
        <w:jc w:val="both"/>
        <w:rPr>
          <w:rFonts w:cs="Tahoma"/>
          <w:sz w:val="20"/>
          <w:szCs w:val="20"/>
        </w:rPr>
      </w:pPr>
      <w:r w:rsidRPr="00F8767F">
        <w:rPr>
          <w:rFonts w:cs="Tahoma"/>
          <w:sz w:val="20"/>
          <w:szCs w:val="20"/>
        </w:rPr>
        <w:t>Prodajalec ima pravico do odstopa od te pogodbe v primeru kršenja določil te pogodbe s strani kupca. V tem primeru pogodba preneha veljati, ko kupec prejme pisno obvestilo</w:t>
      </w:r>
      <w:r>
        <w:rPr>
          <w:rFonts w:cs="Tahoma"/>
          <w:sz w:val="20"/>
          <w:szCs w:val="20"/>
        </w:rPr>
        <w:t>,</w:t>
      </w:r>
      <w:r w:rsidRPr="00F8767F">
        <w:rPr>
          <w:rFonts w:cs="Tahoma"/>
          <w:sz w:val="20"/>
          <w:szCs w:val="20"/>
        </w:rPr>
        <w:t xml:space="preserve"> poslano s priporočeno pošiljko po pošti o odstopu od pogodbe z navedbo razloga za odstop.</w:t>
      </w:r>
    </w:p>
    <w:p w:rsidR="00B50BA3" w:rsidRPr="00F8767F" w:rsidRDefault="00B50BA3" w:rsidP="00B50BA3">
      <w:pPr>
        <w:keepNext/>
        <w:tabs>
          <w:tab w:val="left" w:pos="709"/>
          <w:tab w:val="left" w:pos="1702"/>
        </w:tabs>
        <w:jc w:val="both"/>
        <w:rPr>
          <w:rFonts w:cs="Tahoma"/>
          <w:sz w:val="20"/>
          <w:szCs w:val="20"/>
        </w:rPr>
      </w:pPr>
    </w:p>
    <w:p w:rsidR="00B50BA3" w:rsidRPr="00F8767F" w:rsidRDefault="00B50BA3" w:rsidP="00B50BA3">
      <w:pPr>
        <w:keepNext/>
        <w:tabs>
          <w:tab w:val="left" w:pos="709"/>
          <w:tab w:val="left" w:pos="1702"/>
        </w:tabs>
        <w:jc w:val="both"/>
        <w:rPr>
          <w:rFonts w:cs="Tahoma"/>
          <w:sz w:val="20"/>
          <w:szCs w:val="20"/>
        </w:rPr>
      </w:pPr>
      <w:r w:rsidRPr="00F8767F">
        <w:rPr>
          <w:rFonts w:cs="Tahoma"/>
          <w:sz w:val="20"/>
          <w:szCs w:val="20"/>
        </w:rPr>
        <w:t>Med veljavnostjo pogodbe lahko kupec, ne glede na določbe zakona, ki ureja obligacijska razmerja, odstopi od pogodbe tudi v primerih iz 96. člena ZJN-3.</w:t>
      </w:r>
    </w:p>
    <w:p w:rsidR="00B50BA3" w:rsidRDefault="00B50BA3" w:rsidP="00B50BA3">
      <w:pPr>
        <w:keepNext/>
        <w:tabs>
          <w:tab w:val="left" w:pos="709"/>
          <w:tab w:val="left" w:pos="1702"/>
        </w:tabs>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REŠEVANJE SPOROV</w:t>
      </w:r>
    </w:p>
    <w:p w:rsidR="00B50BA3" w:rsidRPr="00F8767F" w:rsidRDefault="00B50BA3" w:rsidP="00B50BA3">
      <w:pPr>
        <w:keepNext/>
        <w:tabs>
          <w:tab w:val="left" w:pos="709"/>
          <w:tab w:val="left" w:pos="1702"/>
        </w:tabs>
        <w:ind w:left="1701" w:hanging="1701"/>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 xml:space="preserve"> člen</w:t>
      </w:r>
    </w:p>
    <w:p w:rsidR="00B50BA3" w:rsidRPr="00F8767F" w:rsidRDefault="00B50BA3" w:rsidP="00B50BA3">
      <w:pPr>
        <w:keepNext/>
        <w:tabs>
          <w:tab w:val="left" w:pos="567"/>
          <w:tab w:val="left" w:pos="1418"/>
          <w:tab w:val="left" w:pos="1702"/>
        </w:tabs>
        <w:jc w:val="both"/>
        <w:rPr>
          <w:rFonts w:eastAsia="Calibri" w:cs="Tahoma"/>
          <w:sz w:val="20"/>
          <w:szCs w:val="20"/>
        </w:rPr>
      </w:pPr>
    </w:p>
    <w:p w:rsidR="00B50BA3" w:rsidRPr="00F8767F" w:rsidRDefault="00B50BA3" w:rsidP="00B50BA3">
      <w:pPr>
        <w:keepNext/>
        <w:tabs>
          <w:tab w:val="left" w:pos="567"/>
          <w:tab w:val="left" w:pos="1418"/>
          <w:tab w:val="left" w:pos="1702"/>
        </w:tabs>
        <w:jc w:val="both"/>
        <w:rPr>
          <w:rFonts w:eastAsia="Calibri" w:cs="Tahoma"/>
          <w:sz w:val="20"/>
          <w:szCs w:val="20"/>
        </w:rPr>
      </w:pPr>
      <w:r w:rsidRPr="00F8767F">
        <w:rPr>
          <w:rFonts w:eastAsia="Calibri" w:cs="Tahoma"/>
          <w:sz w:val="20"/>
          <w:szCs w:val="20"/>
        </w:rPr>
        <w:t>Morebitne spore, ki bi nastali v zvezi z izvajanjem te pogodbe, bosta pogodbeni stranki skušali rešiti sporazumno.</w:t>
      </w:r>
    </w:p>
    <w:p w:rsidR="00B50BA3" w:rsidRPr="00F8767F" w:rsidRDefault="00B50BA3" w:rsidP="00B50BA3">
      <w:pPr>
        <w:keepNext/>
        <w:tabs>
          <w:tab w:val="left" w:pos="567"/>
          <w:tab w:val="left" w:pos="1418"/>
          <w:tab w:val="left" w:pos="1702"/>
        </w:tabs>
        <w:jc w:val="both"/>
        <w:rPr>
          <w:rFonts w:eastAsia="Calibri" w:cs="Tahoma"/>
          <w:sz w:val="20"/>
          <w:szCs w:val="20"/>
        </w:rPr>
      </w:pPr>
    </w:p>
    <w:p w:rsidR="00B50BA3" w:rsidRDefault="00B50BA3" w:rsidP="00B50BA3">
      <w:pPr>
        <w:keepNext/>
        <w:tabs>
          <w:tab w:val="left" w:pos="567"/>
          <w:tab w:val="left" w:pos="1418"/>
          <w:tab w:val="left" w:pos="1702"/>
        </w:tabs>
        <w:jc w:val="both"/>
        <w:rPr>
          <w:rFonts w:eastAsia="Calibri" w:cs="Tahoma"/>
          <w:sz w:val="20"/>
          <w:szCs w:val="20"/>
        </w:rPr>
      </w:pPr>
      <w:r w:rsidRPr="00F8767F">
        <w:rPr>
          <w:rFonts w:eastAsia="Calibri" w:cs="Tahoma"/>
          <w:sz w:val="20"/>
          <w:szCs w:val="20"/>
        </w:rPr>
        <w:t>Če spora ne bo možno rešiti sporazumno, lahko vsaka pogodbenega stranka sproži postopek za rešitev spora pri stvarno pristojnem sodišču v Ljubljani.</w:t>
      </w:r>
    </w:p>
    <w:p w:rsidR="009A6C01" w:rsidRDefault="009A6C01" w:rsidP="00B50BA3">
      <w:pPr>
        <w:keepNext/>
        <w:tabs>
          <w:tab w:val="left" w:pos="567"/>
          <w:tab w:val="left" w:pos="1418"/>
          <w:tab w:val="left" w:pos="1702"/>
        </w:tabs>
        <w:jc w:val="both"/>
        <w:rPr>
          <w:rFonts w:eastAsia="Calibri" w:cs="Tahoma"/>
          <w:sz w:val="20"/>
          <w:szCs w:val="20"/>
        </w:rPr>
      </w:pPr>
    </w:p>
    <w:p w:rsidR="009A6C01" w:rsidRPr="00F8767F" w:rsidRDefault="009A6C01" w:rsidP="00B50BA3">
      <w:pPr>
        <w:keepNext/>
        <w:tabs>
          <w:tab w:val="left" w:pos="567"/>
          <w:tab w:val="left" w:pos="1418"/>
          <w:tab w:val="left" w:pos="1702"/>
        </w:tabs>
        <w:jc w:val="both"/>
        <w:rPr>
          <w:rFonts w:eastAsia="Calibri" w:cs="Tahoma"/>
          <w:sz w:val="20"/>
          <w:szCs w:val="20"/>
        </w:rPr>
      </w:pPr>
    </w:p>
    <w:p w:rsidR="00B50BA3" w:rsidRPr="00EB4AB2" w:rsidRDefault="00B50BA3" w:rsidP="00B50BA3">
      <w:pPr>
        <w:keepNext/>
        <w:numPr>
          <w:ilvl w:val="0"/>
          <w:numId w:val="35"/>
        </w:numPr>
        <w:tabs>
          <w:tab w:val="left" w:pos="851"/>
          <w:tab w:val="left" w:pos="1702"/>
        </w:tabs>
        <w:ind w:left="0" w:firstLine="0"/>
        <w:jc w:val="both"/>
        <w:rPr>
          <w:rFonts w:cs="Tahoma"/>
          <w:b/>
          <w:sz w:val="20"/>
          <w:szCs w:val="20"/>
        </w:rPr>
      </w:pPr>
      <w:r w:rsidRPr="00EB4AB2">
        <w:rPr>
          <w:rFonts w:cs="Tahoma"/>
          <w:b/>
          <w:sz w:val="20"/>
          <w:szCs w:val="20"/>
        </w:rPr>
        <w:t>PROTIKORUPCIJSKA KLAVZULA</w:t>
      </w:r>
    </w:p>
    <w:p w:rsidR="00B50BA3" w:rsidRPr="00F8767F" w:rsidRDefault="00B50BA3" w:rsidP="00B50BA3">
      <w:pPr>
        <w:keepNext/>
        <w:tabs>
          <w:tab w:val="left" w:pos="851"/>
          <w:tab w:val="left" w:pos="1702"/>
        </w:tabs>
        <w:jc w:val="both"/>
        <w:rPr>
          <w:rFonts w:cs="Tahoma"/>
          <w:b/>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851"/>
          <w:tab w:val="left" w:pos="1702"/>
        </w:tabs>
        <w:jc w:val="both"/>
        <w:rPr>
          <w:rFonts w:cs="Tahoma"/>
          <w:b/>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V primeru, da se ugotovi, da je pri izvedbi javnega naročila, na podlagi katerega je sklenjena ta pogodba ali pri izvajanju te pogodbe kdo v imenu ali na račun prodajalca, predstavniku ali posredniku kupca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kupcu, organu ali organizaciji iz javnega sektorja povzročena škoda ali je omogočena pridobitev nedovoljene koristi predstavniku kupca, organa, posredniku organa ali organizacije iz javnega sektorja, prodajalcu ali njegovemu predstavniku, zastopniku, posredniku, je ta pogodba nična.</w:t>
      </w:r>
    </w:p>
    <w:p w:rsidR="00B50BA3" w:rsidRPr="00F8767F" w:rsidRDefault="00B50BA3" w:rsidP="00B50BA3">
      <w:pPr>
        <w:keepNext/>
        <w:tabs>
          <w:tab w:val="left" w:pos="567"/>
          <w:tab w:val="left" w:pos="1418"/>
          <w:tab w:val="left" w:pos="1702"/>
        </w:tabs>
        <w:jc w:val="both"/>
        <w:rPr>
          <w:rFonts w:cs="Tahoma"/>
          <w:sz w:val="20"/>
          <w:szCs w:val="20"/>
        </w:rPr>
      </w:pPr>
    </w:p>
    <w:p w:rsidR="00B50BA3" w:rsidRDefault="00B50BA3" w:rsidP="00B50BA3">
      <w:pPr>
        <w:keepNext/>
        <w:tabs>
          <w:tab w:val="left" w:pos="567"/>
          <w:tab w:val="left" w:pos="1418"/>
          <w:tab w:val="left" w:pos="1702"/>
        </w:tabs>
        <w:jc w:val="both"/>
        <w:rPr>
          <w:rFonts w:cs="Tahoma"/>
          <w:sz w:val="20"/>
          <w:szCs w:val="20"/>
        </w:rPr>
      </w:pPr>
      <w:r w:rsidRPr="00F8767F">
        <w:rPr>
          <w:rFonts w:cs="Tahoma"/>
          <w:sz w:val="20"/>
          <w:szCs w:val="20"/>
        </w:rPr>
        <w:t>Kupec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Default="00B50BA3" w:rsidP="00B50BA3">
      <w:pPr>
        <w:keepNext/>
        <w:tabs>
          <w:tab w:val="left" w:pos="567"/>
          <w:tab w:val="left" w:pos="1418"/>
          <w:tab w:val="left" w:pos="1702"/>
        </w:tabs>
        <w:jc w:val="both"/>
        <w:rPr>
          <w:rFonts w:cs="Tahoma"/>
          <w:sz w:val="20"/>
          <w:szCs w:val="20"/>
        </w:rPr>
      </w:pPr>
    </w:p>
    <w:p w:rsidR="003676EB" w:rsidRDefault="003676EB" w:rsidP="00B50BA3">
      <w:pPr>
        <w:keepNext/>
        <w:spacing w:after="120"/>
        <w:jc w:val="both"/>
        <w:rPr>
          <w:rFonts w:cs="Tahoma"/>
          <w:sz w:val="20"/>
          <w:szCs w:val="20"/>
        </w:rPr>
      </w:pPr>
    </w:p>
    <w:p w:rsidR="00B50BA3" w:rsidRPr="004F607D" w:rsidRDefault="00B50BA3" w:rsidP="00B50BA3">
      <w:pPr>
        <w:keepNext/>
        <w:spacing w:after="120"/>
        <w:jc w:val="both"/>
        <w:rPr>
          <w:rFonts w:cs="Tahoma"/>
          <w:sz w:val="20"/>
          <w:szCs w:val="20"/>
        </w:rPr>
      </w:pPr>
      <w:r w:rsidRPr="004F607D">
        <w:rPr>
          <w:rFonts w:cs="Tahoma"/>
          <w:sz w:val="20"/>
          <w:szCs w:val="20"/>
        </w:rPr>
        <w:t>ZJN-3, v roku osmih (8) dni od prejema poziva</w:t>
      </w:r>
      <w:r>
        <w:rPr>
          <w:rFonts w:cs="Tahoma"/>
          <w:sz w:val="20"/>
          <w:szCs w:val="20"/>
        </w:rPr>
        <w:t xml:space="preserve"> (velja tudi za podizvajalce, s katerimi prodajalec izvaja predmet pogodbe)</w:t>
      </w:r>
      <w:r w:rsidRPr="004F607D">
        <w:rPr>
          <w:rFonts w:cs="Tahoma"/>
          <w:sz w:val="20"/>
          <w:szCs w:val="20"/>
        </w:rPr>
        <w:t xml:space="preserve">, kupcu posredoval podatke o: </w:t>
      </w:r>
    </w:p>
    <w:p w:rsidR="00B50BA3" w:rsidRPr="007A3232" w:rsidRDefault="00B50BA3" w:rsidP="00B50BA3">
      <w:pPr>
        <w:keepNext/>
        <w:numPr>
          <w:ilvl w:val="0"/>
          <w:numId w:val="7"/>
        </w:numPr>
        <w:jc w:val="both"/>
        <w:rPr>
          <w:rFonts w:cs="Tahoma"/>
          <w:sz w:val="20"/>
          <w:szCs w:val="20"/>
        </w:rPr>
      </w:pPr>
      <w:r w:rsidRPr="004F607D">
        <w:rPr>
          <w:rFonts w:cs="Tahoma"/>
          <w:sz w:val="20"/>
          <w:szCs w:val="20"/>
        </w:rPr>
        <w:t xml:space="preserve">svojih ustanoviteljih, družbenikih, delničarjih, </w:t>
      </w:r>
      <w:proofErr w:type="spellStart"/>
      <w:r w:rsidRPr="004F607D">
        <w:rPr>
          <w:rFonts w:cs="Tahoma"/>
          <w:sz w:val="20"/>
          <w:szCs w:val="20"/>
        </w:rPr>
        <w:t>komanditistih</w:t>
      </w:r>
      <w:proofErr w:type="spellEnd"/>
      <w:r w:rsidRPr="004F607D">
        <w:rPr>
          <w:rFonts w:cs="Tahoma"/>
          <w:sz w:val="20"/>
          <w:szCs w:val="20"/>
        </w:rPr>
        <w:t xml:space="preserve"> ali drugih lastnikih in podatke o la</w:t>
      </w:r>
      <w:r>
        <w:rPr>
          <w:rFonts w:cs="Tahoma"/>
          <w:sz w:val="20"/>
          <w:szCs w:val="20"/>
        </w:rPr>
        <w:t>stniških deležih navedenih oseb,</w:t>
      </w:r>
    </w:p>
    <w:p w:rsidR="00B50BA3" w:rsidRPr="007A3232" w:rsidRDefault="00B50BA3" w:rsidP="00B50BA3">
      <w:pPr>
        <w:keepNext/>
        <w:numPr>
          <w:ilvl w:val="0"/>
          <w:numId w:val="7"/>
        </w:numPr>
        <w:jc w:val="both"/>
        <w:rPr>
          <w:sz w:val="20"/>
          <w:szCs w:val="20"/>
        </w:rPr>
      </w:pPr>
      <w:r w:rsidRPr="007A3232">
        <w:rPr>
          <w:rFonts w:cs="Tahoma"/>
          <w:sz w:val="20"/>
          <w:szCs w:val="20"/>
        </w:rPr>
        <w:t>gospodarskih subjektih, za katere se glede na določbe zakona, ki ureja gospodarske družbe, šteje, da so z njim povezane družbe.</w:t>
      </w:r>
      <w:r w:rsidRPr="007A3232">
        <w:rPr>
          <w:rFonts w:eastAsia="Calibri" w:cs="Tahoma"/>
          <w:sz w:val="20"/>
          <w:szCs w:val="20"/>
          <w:lang w:eastAsia="en-US"/>
        </w:rPr>
        <w:t xml:space="preserve"> </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p>
    <w:p w:rsidR="00B50BA3" w:rsidRPr="00170F62" w:rsidRDefault="00B50BA3" w:rsidP="00B50BA3">
      <w:pPr>
        <w:keepNext/>
        <w:numPr>
          <w:ilvl w:val="0"/>
          <w:numId w:val="35"/>
        </w:numPr>
        <w:tabs>
          <w:tab w:val="left" w:pos="851"/>
          <w:tab w:val="left" w:pos="1702"/>
        </w:tabs>
        <w:ind w:left="0" w:firstLine="0"/>
        <w:jc w:val="both"/>
        <w:rPr>
          <w:rFonts w:cs="Tahoma"/>
          <w:b/>
          <w:sz w:val="20"/>
          <w:szCs w:val="20"/>
        </w:rPr>
      </w:pPr>
      <w:r w:rsidRPr="00170F62">
        <w:rPr>
          <w:rFonts w:cs="Tahoma"/>
          <w:b/>
          <w:sz w:val="20"/>
          <w:szCs w:val="20"/>
        </w:rPr>
        <w:t>RAZVEZNI POGOJ</w:t>
      </w: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Default="00B50BA3" w:rsidP="00B50BA3">
      <w:pPr>
        <w:keepNext/>
        <w:jc w:val="both"/>
        <w:rPr>
          <w:rFonts w:cs="Tahoma"/>
        </w:rPr>
      </w:pPr>
    </w:p>
    <w:p w:rsidR="00B50BA3" w:rsidRPr="00AC29B3" w:rsidRDefault="00B50BA3" w:rsidP="00B50BA3">
      <w:pPr>
        <w:keepNext/>
        <w:jc w:val="both"/>
        <w:rPr>
          <w:rFonts w:cs="Tahoma"/>
          <w:sz w:val="20"/>
          <w:szCs w:val="20"/>
        </w:rPr>
      </w:pPr>
      <w:r w:rsidRPr="00AC29B3">
        <w:rPr>
          <w:rFonts w:cs="Tahoma"/>
          <w:sz w:val="20"/>
          <w:szCs w:val="20"/>
        </w:rPr>
        <w:t>Ta pogodba je sklenjena pod razveznim pogojem, ki se uresniči v primeru izpolnitve ene od naslednjih okoliščin:</w:t>
      </w:r>
    </w:p>
    <w:p w:rsidR="00B50BA3" w:rsidRPr="00AC29B3" w:rsidRDefault="00B50BA3" w:rsidP="00B50BA3">
      <w:pPr>
        <w:keepNext/>
        <w:numPr>
          <w:ilvl w:val="0"/>
          <w:numId w:val="31"/>
        </w:numPr>
        <w:jc w:val="both"/>
        <w:rPr>
          <w:rFonts w:cs="Tahoma"/>
          <w:sz w:val="20"/>
          <w:szCs w:val="20"/>
        </w:rPr>
      </w:pPr>
      <w:r w:rsidRPr="00AC29B3">
        <w:rPr>
          <w:rFonts w:cs="Tahoma"/>
          <w:sz w:val="20"/>
          <w:szCs w:val="20"/>
        </w:rPr>
        <w:t xml:space="preserve">če bo kupec seznanjen, da je sodišče s pravnomočno odločitvijo ugotovilo kršitev obveznosti delovne, okoljske ali socialne zakonodaje s strani prodajalca ali podizvajalca ali </w:t>
      </w:r>
    </w:p>
    <w:p w:rsidR="00B50BA3" w:rsidRPr="00AC29B3" w:rsidRDefault="00B50BA3" w:rsidP="00B50BA3">
      <w:pPr>
        <w:keepNext/>
        <w:numPr>
          <w:ilvl w:val="0"/>
          <w:numId w:val="31"/>
        </w:numPr>
        <w:jc w:val="both"/>
        <w:rPr>
          <w:rFonts w:cs="Tahoma"/>
          <w:sz w:val="20"/>
          <w:szCs w:val="20"/>
        </w:rPr>
      </w:pPr>
      <w:r w:rsidRPr="00AC29B3">
        <w:rPr>
          <w:rFonts w:cs="Tahoma"/>
          <w:sz w:val="20"/>
          <w:szCs w:val="20"/>
        </w:rPr>
        <w:t>če bo kupec seznanjen, da je pristojni državni organ pri prodajalcu ali podizvajalcu v času izvajanja pogodbe ugotovil najmanj dve kršitvi v zvezi s plačilom za delo, delovnim časom, počitki, opravljanjem dela na podlagi pogodb civilnega prava kljub obstoju elementov delovnega razmerja ali v zvezi z zaposlovanjem na črno,</w:t>
      </w:r>
    </w:p>
    <w:p w:rsidR="00B50BA3" w:rsidRDefault="00B50BA3" w:rsidP="00B50BA3">
      <w:pPr>
        <w:keepNext/>
        <w:jc w:val="both"/>
        <w:rPr>
          <w:rFonts w:cs="Tahoma"/>
          <w:sz w:val="20"/>
          <w:szCs w:val="20"/>
        </w:rPr>
      </w:pPr>
      <w:r w:rsidRPr="00AC29B3">
        <w:rPr>
          <w:rFonts w:cs="Tahoma"/>
          <w:sz w:val="20"/>
          <w:szCs w:val="20"/>
        </w:rPr>
        <w:t xml:space="preserve">in za kateri mu je bila s pravnomočno odločitvijo ali več pravnomočnimi odločitvami izrečena globa za prekršek, in pod pogojem, da je od seznanitve s kršitvijo in do izteka veljavnosti pogodbe še najmanj </w:t>
      </w:r>
      <w:r>
        <w:rPr>
          <w:rFonts w:cs="Tahoma"/>
          <w:sz w:val="20"/>
          <w:szCs w:val="20"/>
        </w:rPr>
        <w:t>6 (</w:t>
      </w:r>
      <w:r w:rsidRPr="00AC29B3">
        <w:rPr>
          <w:rFonts w:cs="Tahoma"/>
          <w:sz w:val="20"/>
          <w:szCs w:val="20"/>
        </w:rPr>
        <w:t>šest</w:t>
      </w:r>
      <w:r>
        <w:rPr>
          <w:rFonts w:cs="Tahoma"/>
          <w:sz w:val="20"/>
          <w:szCs w:val="20"/>
        </w:rPr>
        <w:t>)</w:t>
      </w:r>
      <w:r w:rsidRPr="00AC29B3">
        <w:rPr>
          <w:rFonts w:cs="Tahoma"/>
          <w:sz w:val="20"/>
          <w:szCs w:val="20"/>
        </w:rPr>
        <w:t xml:space="preserve"> mesecev oziroma če prodajalec nastopa s podizvajalcem pa tudi, če zaradi ugotovljene kršitve pri podizvajalcu prodajalec ne nadomesti ali zamenja tega podizvajalca, na način določen v skladu s 94. členom ZJN-3 in določili te pogodbe v roku 30 (trideset) dni od seznanitve s kršitvijo. </w:t>
      </w:r>
    </w:p>
    <w:p w:rsidR="00B50BA3" w:rsidRPr="00AC29B3" w:rsidRDefault="00B50BA3" w:rsidP="00B50BA3">
      <w:pPr>
        <w:keepNext/>
        <w:jc w:val="both"/>
        <w:rPr>
          <w:rFonts w:cs="Tahoma"/>
          <w:sz w:val="20"/>
          <w:szCs w:val="20"/>
        </w:rPr>
      </w:pPr>
    </w:p>
    <w:p w:rsidR="00B50BA3" w:rsidRPr="00AC29B3" w:rsidRDefault="00B50BA3" w:rsidP="00B50BA3">
      <w:pPr>
        <w:keepNext/>
        <w:jc w:val="both"/>
        <w:rPr>
          <w:rFonts w:cs="Tahoma"/>
          <w:sz w:val="20"/>
          <w:szCs w:val="20"/>
        </w:rPr>
      </w:pPr>
      <w:r w:rsidRPr="00AC29B3">
        <w:rPr>
          <w:rFonts w:cs="Tahoma"/>
          <w:sz w:val="20"/>
          <w:szCs w:val="20"/>
        </w:rPr>
        <w:t>V primeru izpolnitve okoliščine in pogojev iz prejšnjega odstavka se šteje, da je pogodba razvezana z dnem sklenitve nove pogodbe o izvedbi javnega naročila za predmetno naročilo. O datumu sklenitve nove pogodbe bo kupec obvestil prodajalca.</w:t>
      </w:r>
    </w:p>
    <w:p w:rsidR="00B50BA3" w:rsidRPr="00AC29B3" w:rsidRDefault="00B50BA3" w:rsidP="00B50BA3">
      <w:pPr>
        <w:keepNext/>
        <w:jc w:val="both"/>
        <w:rPr>
          <w:rFonts w:cs="Tahoma"/>
          <w:sz w:val="20"/>
          <w:szCs w:val="20"/>
        </w:rPr>
      </w:pPr>
    </w:p>
    <w:p w:rsidR="00B50BA3" w:rsidRPr="00AC29B3" w:rsidRDefault="00B50BA3" w:rsidP="00B50BA3">
      <w:pPr>
        <w:keepNext/>
        <w:jc w:val="both"/>
        <w:rPr>
          <w:rFonts w:cs="Tahoma"/>
          <w:sz w:val="20"/>
          <w:szCs w:val="20"/>
        </w:rPr>
      </w:pPr>
      <w:r w:rsidRPr="00AC29B3">
        <w:rPr>
          <w:rFonts w:cs="Tahoma"/>
          <w:sz w:val="20"/>
          <w:szCs w:val="20"/>
        </w:rPr>
        <w:lastRenderedPageBreak/>
        <w:t>Če kupec v roku 30 (trideset) dni od seznanitve s kršitvijo ne začne novega postopka javnega naročila, se šteje, da je pogodba razvezana</w:t>
      </w:r>
      <w:r>
        <w:rPr>
          <w:rFonts w:cs="Tahoma"/>
          <w:sz w:val="20"/>
          <w:szCs w:val="20"/>
        </w:rPr>
        <w:t xml:space="preserve"> 30.</w:t>
      </w:r>
      <w:r w:rsidRPr="00AC29B3">
        <w:rPr>
          <w:rFonts w:cs="Tahoma"/>
          <w:sz w:val="20"/>
          <w:szCs w:val="20"/>
        </w:rPr>
        <w:t xml:space="preserve"> </w:t>
      </w:r>
      <w:r>
        <w:rPr>
          <w:rFonts w:cs="Tahoma"/>
          <w:sz w:val="20"/>
          <w:szCs w:val="20"/>
        </w:rPr>
        <w:t>(</w:t>
      </w:r>
      <w:r w:rsidRPr="00AC29B3">
        <w:rPr>
          <w:rFonts w:cs="Tahoma"/>
          <w:sz w:val="20"/>
          <w:szCs w:val="20"/>
        </w:rPr>
        <w:t>trideseti</w:t>
      </w:r>
      <w:r>
        <w:rPr>
          <w:rFonts w:cs="Tahoma"/>
          <w:sz w:val="20"/>
          <w:szCs w:val="20"/>
        </w:rPr>
        <w:t>)</w:t>
      </w:r>
      <w:r w:rsidRPr="00AC29B3">
        <w:rPr>
          <w:rFonts w:cs="Tahoma"/>
          <w:sz w:val="20"/>
          <w:szCs w:val="20"/>
        </w:rPr>
        <w:t xml:space="preserve"> dan od seznanitve s kršitvijo.</w:t>
      </w:r>
    </w:p>
    <w:p w:rsidR="009A6C01" w:rsidRDefault="009A6C01"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0"/>
          <w:numId w:val="35"/>
        </w:numPr>
        <w:tabs>
          <w:tab w:val="left" w:pos="851"/>
          <w:tab w:val="left" w:pos="1702"/>
        </w:tabs>
        <w:ind w:left="0" w:firstLine="0"/>
        <w:jc w:val="both"/>
        <w:rPr>
          <w:rFonts w:cs="Tahoma"/>
          <w:b/>
          <w:sz w:val="20"/>
          <w:szCs w:val="20"/>
        </w:rPr>
      </w:pPr>
      <w:r w:rsidRPr="00F8767F">
        <w:rPr>
          <w:rFonts w:cs="Tahoma"/>
          <w:b/>
          <w:sz w:val="20"/>
          <w:szCs w:val="20"/>
        </w:rPr>
        <w:t>OSTALE DOLOČBE</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 xml:space="preserve">Pogodba je sklenjena in prične veljati z dnem, ko jo podpišeta obe pogodbeni stranki, pod pogojem, da prodajalec kupcu predloži </w:t>
      </w:r>
      <w:r w:rsidRPr="007D3DDD">
        <w:rPr>
          <w:rFonts w:cs="Tahoma"/>
          <w:sz w:val="20"/>
          <w:szCs w:val="20"/>
        </w:rPr>
        <w:t>finančno zavarovanje za zavarovanje dobre izvedbe pogodbenih obveznosti v roku, višini in z veljavnostjo iz 15. člena pogodbe in velja do dneva izpolnitve vseh pogodbenih obveznosti.</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Glede garancijskih določil velja ta pogodba do poteka vseh garancijskih rokov.</w:t>
      </w:r>
    </w:p>
    <w:p w:rsidR="00B50BA3" w:rsidRPr="00F8767F" w:rsidRDefault="00B50BA3" w:rsidP="00B50BA3">
      <w:pPr>
        <w:keepNext/>
        <w:tabs>
          <w:tab w:val="left" w:pos="567"/>
          <w:tab w:val="left" w:pos="1418"/>
          <w:tab w:val="left" w:pos="1702"/>
        </w:tabs>
        <w:jc w:val="both"/>
        <w:rPr>
          <w:rFonts w:eastAsia="Calibri" w:cs="Tahoma"/>
          <w:sz w:val="20"/>
          <w:szCs w:val="20"/>
        </w:rPr>
      </w:pPr>
    </w:p>
    <w:p w:rsidR="00B50BA3" w:rsidRDefault="00B50BA3" w:rsidP="00B50BA3">
      <w:pPr>
        <w:keepNext/>
        <w:tabs>
          <w:tab w:val="left" w:pos="567"/>
          <w:tab w:val="left" w:pos="1418"/>
          <w:tab w:val="left" w:pos="1702"/>
        </w:tabs>
        <w:jc w:val="both"/>
        <w:rPr>
          <w:rFonts w:eastAsia="Calibri" w:cs="Tahoma"/>
          <w:sz w:val="20"/>
          <w:szCs w:val="20"/>
        </w:rPr>
      </w:pPr>
      <w:r w:rsidRPr="00F8767F">
        <w:rPr>
          <w:rFonts w:eastAsia="Calibri" w:cs="Tahoma"/>
          <w:sz w:val="20"/>
          <w:szCs w:val="20"/>
        </w:rPr>
        <w:t>Ta pogodba v celoti zavezuje tudi morebitne vsakokratne pravne naslednike vsake od pogodbenih strank, kar velja zlasti tudi v primeru organizacijsko – statusnih ter lastninskih sprememb.</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Za urejanje razmerij, ki niso urejena s to pogodbo se uporabljajo določila zakona</w:t>
      </w:r>
      <w:r>
        <w:rPr>
          <w:rFonts w:cs="Tahoma"/>
          <w:sz w:val="20"/>
          <w:szCs w:val="20"/>
        </w:rPr>
        <w:t>, ki ureja obligacijska razmerja</w:t>
      </w:r>
      <w:r w:rsidRPr="00F8767F">
        <w:rPr>
          <w:rFonts w:cs="Tahoma"/>
          <w:sz w:val="20"/>
          <w:szCs w:val="20"/>
        </w:rPr>
        <w:t>.</w:t>
      </w:r>
    </w:p>
    <w:p w:rsidR="00B50BA3"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Morebitne spremembe ali dopolnitve te pogodbe veljajo samo v pisni obliki in v primeru, da jih podpišeta obe pogodbeni stranki.</w:t>
      </w:r>
    </w:p>
    <w:p w:rsidR="00B50BA3" w:rsidRPr="00F8767F" w:rsidRDefault="00B50BA3" w:rsidP="00B50BA3">
      <w:pPr>
        <w:keepNext/>
        <w:jc w:val="both"/>
        <w:rPr>
          <w:rFonts w:cs="Tahoma"/>
          <w:sz w:val="20"/>
          <w:szCs w:val="20"/>
        </w:rPr>
      </w:pPr>
    </w:p>
    <w:p w:rsidR="00B50BA3" w:rsidRPr="00F8767F" w:rsidRDefault="00B50BA3" w:rsidP="00B50BA3">
      <w:pPr>
        <w:keepNext/>
        <w:jc w:val="both"/>
        <w:rPr>
          <w:rFonts w:cs="Tahoma"/>
          <w:sz w:val="20"/>
          <w:szCs w:val="20"/>
        </w:rPr>
      </w:pPr>
      <w:r w:rsidRPr="00F8767F">
        <w:rPr>
          <w:rFonts w:cs="Tahoma"/>
          <w:sz w:val="20"/>
          <w:szCs w:val="20"/>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B50BA3" w:rsidRPr="00F8767F" w:rsidRDefault="00B50BA3" w:rsidP="00B50BA3">
      <w:pPr>
        <w:keepNext/>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lang w:val="es-AR"/>
        </w:rPr>
      </w:pPr>
      <w:r w:rsidRPr="00F8767F">
        <w:rPr>
          <w:rFonts w:cs="Tahoma"/>
          <w:sz w:val="20"/>
          <w:szCs w:val="20"/>
        </w:rPr>
        <w:t>Prodajalec s podpisom te pogodbe jamči, da mu je poznan predmet pogodbe in vsi riziki, ki bodo spremljali dobavo, da je seznanjen z razpisnimi zahtevami in s tehnično dokumentacijo, ter da so mu razumljivi in jasni pogoji in okoliščine za pravilno izvedbo dobave blaga.</w:t>
      </w:r>
      <w:r w:rsidRPr="00F8767F">
        <w:rPr>
          <w:rFonts w:cs="Tahoma"/>
          <w:sz w:val="20"/>
          <w:szCs w:val="20"/>
          <w:lang w:val="es-AR"/>
        </w:rPr>
        <w:t xml:space="preserve"> Prodajalec se strinja, da lahko kupec enostransko odstopi od pogodbe v primeru nespoštovanja določil pogodbe in določil javnega naročanja, brez odškodninske odgovornosti do prodajalca.</w:t>
      </w:r>
    </w:p>
    <w:p w:rsidR="00B50BA3" w:rsidRPr="00F8767F" w:rsidRDefault="00B50BA3" w:rsidP="00B50BA3">
      <w:pPr>
        <w:keepNext/>
        <w:tabs>
          <w:tab w:val="left" w:pos="567"/>
          <w:tab w:val="left" w:pos="1418"/>
          <w:tab w:val="left" w:pos="1702"/>
        </w:tabs>
        <w:jc w:val="both"/>
        <w:rPr>
          <w:rFonts w:cs="Tahoma"/>
          <w:sz w:val="20"/>
          <w:szCs w:val="20"/>
          <w:lang w:val="es-AR"/>
        </w:rPr>
      </w:pP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567"/>
          <w:tab w:val="left" w:pos="1418"/>
          <w:tab w:val="left" w:pos="1702"/>
        </w:tabs>
        <w:jc w:val="both"/>
        <w:rPr>
          <w:rFonts w:cs="Tahoma"/>
          <w:sz w:val="20"/>
          <w:szCs w:val="20"/>
        </w:rPr>
      </w:pPr>
    </w:p>
    <w:p w:rsidR="00B50BA3" w:rsidRPr="00F8767F" w:rsidRDefault="00B50BA3" w:rsidP="00B50BA3">
      <w:pPr>
        <w:keepNext/>
        <w:tabs>
          <w:tab w:val="left" w:pos="567"/>
          <w:tab w:val="left" w:pos="1418"/>
          <w:tab w:val="left" w:pos="1702"/>
        </w:tabs>
        <w:jc w:val="both"/>
        <w:rPr>
          <w:rFonts w:cs="Tahoma"/>
          <w:sz w:val="20"/>
          <w:szCs w:val="20"/>
        </w:rPr>
      </w:pPr>
      <w:r w:rsidRPr="00F8767F">
        <w:rPr>
          <w:rFonts w:cs="Tahoma"/>
          <w:sz w:val="20"/>
          <w:szCs w:val="20"/>
        </w:rPr>
        <w:t xml:space="preserve">Vsebina te pogodbe kot tudi dokumentacija, ki je njen sestavni del oziroma se nanaša na to pogodbo in njeno izvajanje se šteje za poslovno skrivnost, razen </w:t>
      </w:r>
      <w:r>
        <w:rPr>
          <w:rFonts w:cs="Tahoma"/>
          <w:sz w:val="20"/>
          <w:szCs w:val="20"/>
        </w:rPr>
        <w:t>informacij</w:t>
      </w:r>
      <w:r w:rsidRPr="00F8767F">
        <w:rPr>
          <w:rFonts w:cs="Tahoma"/>
          <w:sz w:val="20"/>
          <w:szCs w:val="20"/>
        </w:rPr>
        <w:t>, ki v skladu z veljavnimi predpisi štejejo za javne.</w:t>
      </w:r>
    </w:p>
    <w:p w:rsidR="00B50BA3" w:rsidRPr="00F8767F" w:rsidRDefault="00B50BA3" w:rsidP="00B50BA3">
      <w:pPr>
        <w:keepNext/>
        <w:numPr>
          <w:ilvl w:val="1"/>
          <w:numId w:val="33"/>
        </w:numPr>
        <w:tabs>
          <w:tab w:val="clear" w:pos="1440"/>
        </w:tabs>
        <w:ind w:left="426" w:hanging="426"/>
        <w:jc w:val="center"/>
        <w:rPr>
          <w:rFonts w:cs="Tahoma"/>
          <w:sz w:val="20"/>
          <w:szCs w:val="20"/>
        </w:rPr>
      </w:pPr>
      <w:r w:rsidRPr="00F8767F">
        <w:rPr>
          <w:rFonts w:cs="Tahoma"/>
          <w:sz w:val="20"/>
          <w:szCs w:val="20"/>
        </w:rPr>
        <w:t>člen</w:t>
      </w:r>
    </w:p>
    <w:p w:rsidR="00B50BA3" w:rsidRPr="00F8767F" w:rsidRDefault="00B50BA3" w:rsidP="00B50BA3">
      <w:pPr>
        <w:keepNext/>
        <w:tabs>
          <w:tab w:val="left" w:pos="4820"/>
        </w:tabs>
        <w:jc w:val="both"/>
        <w:rPr>
          <w:rFonts w:cs="Tahoma"/>
          <w:b/>
          <w:sz w:val="20"/>
          <w:szCs w:val="20"/>
        </w:rPr>
      </w:pPr>
    </w:p>
    <w:p w:rsidR="00B50BA3" w:rsidRPr="00F8767F" w:rsidRDefault="00B50BA3" w:rsidP="00B50BA3">
      <w:pPr>
        <w:keepNext/>
        <w:jc w:val="both"/>
        <w:rPr>
          <w:rFonts w:eastAsia="Calibri" w:cs="Tahoma"/>
          <w:sz w:val="20"/>
          <w:szCs w:val="20"/>
        </w:rPr>
      </w:pPr>
      <w:r w:rsidRPr="00F8767F">
        <w:rPr>
          <w:rFonts w:eastAsia="Calibri" w:cs="Tahoma"/>
          <w:sz w:val="20"/>
          <w:szCs w:val="20"/>
        </w:rPr>
        <w:t xml:space="preserve">Pogodba je sestavljena in podpisana v petih (5) enakih izvodih, od katerih prejme kupec tri (3) izvode in prodajalec dva (2) izvoda. </w:t>
      </w:r>
    </w:p>
    <w:p w:rsidR="009A6C01" w:rsidRDefault="009A6C01" w:rsidP="00B50BA3">
      <w:pPr>
        <w:keepNext/>
        <w:tabs>
          <w:tab w:val="left" w:pos="1134"/>
          <w:tab w:val="left" w:pos="4820"/>
        </w:tabs>
        <w:rPr>
          <w:rFonts w:cs="Tahoma"/>
          <w:sz w:val="20"/>
          <w:szCs w:val="20"/>
        </w:rPr>
      </w:pPr>
    </w:p>
    <w:p w:rsidR="0098557F" w:rsidRDefault="0098557F" w:rsidP="00B50BA3">
      <w:pPr>
        <w:keepNext/>
        <w:tabs>
          <w:tab w:val="left" w:pos="1134"/>
          <w:tab w:val="left" w:pos="4820"/>
        </w:tabs>
        <w:rPr>
          <w:rFonts w:cs="Tahoma"/>
          <w:sz w:val="20"/>
          <w:szCs w:val="20"/>
        </w:rPr>
      </w:pPr>
    </w:p>
    <w:p w:rsidR="00B50BA3" w:rsidRPr="00F8767F" w:rsidRDefault="00B50BA3" w:rsidP="00B50BA3">
      <w:pPr>
        <w:keepNext/>
        <w:tabs>
          <w:tab w:val="left" w:pos="1134"/>
          <w:tab w:val="left" w:pos="4820"/>
        </w:tabs>
        <w:rPr>
          <w:rFonts w:cs="Tahoma"/>
          <w:sz w:val="20"/>
          <w:szCs w:val="20"/>
        </w:rPr>
      </w:pPr>
      <w:r w:rsidRPr="00F8767F">
        <w:rPr>
          <w:rFonts w:cs="Tahoma"/>
          <w:sz w:val="20"/>
          <w:szCs w:val="20"/>
        </w:rPr>
        <w:t>Ljubljana, dne ___________</w:t>
      </w:r>
      <w:r w:rsidRPr="00F8767F">
        <w:rPr>
          <w:rFonts w:cs="Tahoma"/>
          <w:sz w:val="20"/>
          <w:szCs w:val="20"/>
        </w:rPr>
        <w:tab/>
      </w:r>
      <w:r w:rsidRPr="00F8767F">
        <w:rPr>
          <w:rFonts w:cs="Tahoma"/>
          <w:sz w:val="20"/>
          <w:szCs w:val="20"/>
        </w:rPr>
        <w:tab/>
      </w:r>
      <w:r w:rsidRPr="00F8767F">
        <w:rPr>
          <w:rFonts w:cs="Tahoma"/>
          <w:sz w:val="20"/>
          <w:szCs w:val="20"/>
        </w:rPr>
        <w:tab/>
        <w:t>______________, dne __________</w:t>
      </w:r>
    </w:p>
    <w:p w:rsidR="00B50BA3" w:rsidRDefault="00B50BA3" w:rsidP="00B50BA3">
      <w:pPr>
        <w:keepNext/>
        <w:tabs>
          <w:tab w:val="left" w:pos="4820"/>
        </w:tabs>
        <w:rPr>
          <w:rFonts w:cs="Tahoma"/>
          <w:sz w:val="20"/>
          <w:szCs w:val="20"/>
        </w:rPr>
      </w:pPr>
    </w:p>
    <w:p w:rsidR="0098557F" w:rsidRDefault="0098557F" w:rsidP="00B50BA3">
      <w:pPr>
        <w:keepNext/>
        <w:tabs>
          <w:tab w:val="left" w:pos="4820"/>
        </w:tabs>
        <w:rPr>
          <w:rFonts w:cs="Tahoma"/>
          <w:sz w:val="20"/>
          <w:szCs w:val="20"/>
        </w:rPr>
      </w:pPr>
    </w:p>
    <w:p w:rsidR="0098557F" w:rsidRDefault="0098557F" w:rsidP="00B50BA3">
      <w:pPr>
        <w:keepNext/>
        <w:tabs>
          <w:tab w:val="left" w:pos="4820"/>
        </w:tabs>
        <w:rPr>
          <w:rFonts w:cs="Tahoma"/>
          <w:sz w:val="20"/>
          <w:szCs w:val="20"/>
        </w:rPr>
      </w:pPr>
    </w:p>
    <w:p w:rsidR="00B50BA3" w:rsidRPr="00F8767F" w:rsidRDefault="00B50BA3" w:rsidP="00B50BA3">
      <w:pPr>
        <w:keepNext/>
        <w:tabs>
          <w:tab w:val="left" w:pos="4820"/>
        </w:tabs>
        <w:rPr>
          <w:rFonts w:cs="Tahoma"/>
          <w:sz w:val="20"/>
          <w:szCs w:val="20"/>
        </w:rPr>
      </w:pPr>
      <w:r w:rsidRPr="00F8767F">
        <w:rPr>
          <w:rFonts w:cs="Tahoma"/>
          <w:sz w:val="20"/>
          <w:szCs w:val="20"/>
        </w:rPr>
        <w:t>KUPEC:</w:t>
      </w:r>
      <w:r w:rsidRPr="00F8767F">
        <w:rPr>
          <w:rFonts w:cs="Tahoma"/>
          <w:sz w:val="20"/>
          <w:szCs w:val="20"/>
        </w:rPr>
        <w:tab/>
      </w:r>
      <w:r w:rsidRPr="00F8767F">
        <w:rPr>
          <w:rFonts w:cs="Tahoma"/>
          <w:sz w:val="20"/>
          <w:szCs w:val="20"/>
        </w:rPr>
        <w:tab/>
      </w:r>
      <w:r w:rsidRPr="00F8767F">
        <w:rPr>
          <w:rFonts w:cs="Tahoma"/>
          <w:sz w:val="20"/>
          <w:szCs w:val="20"/>
        </w:rPr>
        <w:tab/>
        <w:t>PRODAJALEC:</w:t>
      </w:r>
    </w:p>
    <w:p w:rsidR="00B01947" w:rsidRDefault="00B01947" w:rsidP="00B50BA3">
      <w:pPr>
        <w:keepNext/>
        <w:jc w:val="both"/>
        <w:rPr>
          <w:rFonts w:cs="Tahoma"/>
          <w:bCs/>
          <w:sz w:val="20"/>
          <w:szCs w:val="20"/>
        </w:rPr>
      </w:pPr>
    </w:p>
    <w:p w:rsidR="00B50BA3" w:rsidRPr="00A046B2" w:rsidRDefault="00B50BA3" w:rsidP="00B50BA3">
      <w:pPr>
        <w:keepNext/>
        <w:jc w:val="both"/>
        <w:rPr>
          <w:rFonts w:cs="Tahoma"/>
          <w:spacing w:val="-4"/>
          <w:sz w:val="20"/>
          <w:szCs w:val="20"/>
        </w:rPr>
      </w:pPr>
      <w:r w:rsidRPr="00A046B2">
        <w:rPr>
          <w:rFonts w:cs="Tahoma"/>
          <w:bCs/>
          <w:sz w:val="20"/>
          <w:szCs w:val="20"/>
        </w:rPr>
        <w:t>ŽALE Javno podjetje, d.o.o.</w:t>
      </w:r>
      <w:r w:rsidRPr="00A046B2">
        <w:rPr>
          <w:rFonts w:cs="Tahoma"/>
          <w:spacing w:val="-4"/>
          <w:sz w:val="20"/>
          <w:szCs w:val="20"/>
        </w:rPr>
        <w:t>,</w:t>
      </w:r>
    </w:p>
    <w:p w:rsidR="00B50BA3" w:rsidRPr="00EB4AB2" w:rsidRDefault="00B50BA3" w:rsidP="00B50BA3">
      <w:pPr>
        <w:keepNext/>
        <w:jc w:val="both"/>
        <w:rPr>
          <w:rFonts w:cs="Tahoma"/>
          <w:sz w:val="20"/>
          <w:szCs w:val="20"/>
        </w:rPr>
      </w:pPr>
      <w:r>
        <w:rPr>
          <w:rFonts w:cs="Tahoma"/>
          <w:sz w:val="20"/>
          <w:szCs w:val="20"/>
        </w:rPr>
        <w:t>Direktor</w:t>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r w:rsidRPr="00EB4AB2">
        <w:rPr>
          <w:rFonts w:cs="Tahoma"/>
          <w:sz w:val="20"/>
          <w:szCs w:val="20"/>
        </w:rPr>
        <w:tab/>
      </w:r>
    </w:p>
    <w:p w:rsidR="00B50BA3" w:rsidRDefault="00B50BA3" w:rsidP="00B50BA3">
      <w:pPr>
        <w:keepNext/>
        <w:rPr>
          <w:rFonts w:cs="Tahoma"/>
          <w:spacing w:val="-4"/>
          <w:sz w:val="20"/>
          <w:szCs w:val="20"/>
        </w:rPr>
      </w:pPr>
      <w:r>
        <w:rPr>
          <w:rFonts w:cs="Tahoma"/>
          <w:sz w:val="20"/>
          <w:szCs w:val="20"/>
        </w:rPr>
        <w:t xml:space="preserve">mag. </w:t>
      </w:r>
      <w:r w:rsidRPr="00FD7706">
        <w:rPr>
          <w:rFonts w:cs="Tahoma"/>
          <w:spacing w:val="-4"/>
          <w:sz w:val="20"/>
          <w:szCs w:val="20"/>
        </w:rPr>
        <w:t>Robert Martinčič</w:t>
      </w:r>
    </w:p>
    <w:p w:rsidR="0098557F" w:rsidRDefault="0098557F" w:rsidP="00B50BA3">
      <w:pPr>
        <w:keepNext/>
        <w:rPr>
          <w:rFonts w:cs="Tahoma"/>
          <w:spacing w:val="-4"/>
          <w:sz w:val="20"/>
          <w:szCs w:val="20"/>
        </w:rPr>
      </w:pPr>
    </w:p>
    <w:p w:rsidR="0098557F" w:rsidRDefault="0098557F" w:rsidP="00B50BA3">
      <w:pPr>
        <w:keepNext/>
        <w:rPr>
          <w:rFonts w:cs="Tahoma"/>
          <w:spacing w:val="-4"/>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0575FF" w:rsidTr="00E06587">
        <w:tc>
          <w:tcPr>
            <w:tcW w:w="599" w:type="dxa"/>
            <w:tcBorders>
              <w:top w:val="single" w:sz="4" w:space="0" w:color="auto"/>
              <w:bottom w:val="single" w:sz="4" w:space="0" w:color="auto"/>
              <w:right w:val="nil"/>
            </w:tcBorders>
          </w:tcPr>
          <w:p w:rsidR="00824DEC" w:rsidRDefault="00824DE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br w:type="page"/>
            </w:r>
            <w:r w:rsidRPr="000575FF">
              <w:rPr>
                <w:rFonts w:cs="Tahoma"/>
                <w:sz w:val="20"/>
                <w:szCs w:val="20"/>
              </w:rPr>
              <w:br w:type="page"/>
            </w:r>
            <w:r w:rsidRPr="000575FF">
              <w:rPr>
                <w:rFonts w:cs="Tahoma"/>
                <w:sz w:val="20"/>
                <w:szCs w:val="20"/>
              </w:rPr>
              <w:br w:type="page"/>
              <w:t xml:space="preserve">      </w:t>
            </w:r>
          </w:p>
        </w:tc>
        <w:tc>
          <w:tcPr>
            <w:tcW w:w="7653" w:type="dxa"/>
            <w:tcBorders>
              <w:top w:val="single" w:sz="4" w:space="0" w:color="auto"/>
              <w:left w:val="nil"/>
              <w:bottom w:val="single" w:sz="4" w:space="0" w:color="auto"/>
            </w:tcBorders>
          </w:tcPr>
          <w:p w:rsidR="000575FF" w:rsidRPr="000575FF" w:rsidRDefault="00C91129" w:rsidP="00241BF8">
            <w:pPr>
              <w:keepNext/>
              <w:jc w:val="both"/>
              <w:rPr>
                <w:rFonts w:cs="Tahoma"/>
                <w:sz w:val="20"/>
                <w:szCs w:val="20"/>
              </w:rPr>
            </w:pPr>
            <w:r>
              <w:rPr>
                <w:rFonts w:cs="Tahoma"/>
                <w:sz w:val="20"/>
                <w:szCs w:val="20"/>
              </w:rPr>
              <w:t>MENIČNA IZJAVA</w:t>
            </w:r>
            <w:r w:rsidR="000575FF" w:rsidRPr="000575FF">
              <w:rPr>
                <w:rFonts w:cs="Tahoma"/>
                <w:sz w:val="20"/>
                <w:szCs w:val="20"/>
              </w:rPr>
              <w:t xml:space="preserve"> ZA ZAVAROVANJE DOBRE IZVEDBE </w:t>
            </w:r>
            <w:r w:rsidR="00215328">
              <w:rPr>
                <w:rFonts w:cs="Tahoma"/>
                <w:sz w:val="20"/>
                <w:szCs w:val="20"/>
              </w:rPr>
              <w:t xml:space="preserve">POGODBENIH </w:t>
            </w:r>
            <w:r w:rsidR="000575FF" w:rsidRPr="000575FF">
              <w:rPr>
                <w:rFonts w:cs="Tahoma"/>
                <w:sz w:val="20"/>
                <w:szCs w:val="20"/>
              </w:rPr>
              <w:t xml:space="preserve">OBVEZNOSTI </w:t>
            </w:r>
          </w:p>
        </w:tc>
        <w:tc>
          <w:tcPr>
            <w:tcW w:w="912" w:type="dxa"/>
            <w:tcBorders>
              <w:top w:val="single" w:sz="4" w:space="0" w:color="auto"/>
              <w:bottom w:val="single" w:sz="4" w:space="0" w:color="auto"/>
              <w:right w:val="nil"/>
            </w:tcBorders>
          </w:tcPr>
          <w:p w:rsidR="000575FF" w:rsidRPr="000575FF" w:rsidRDefault="00A277B0" w:rsidP="00241BF8">
            <w:pPr>
              <w:keepNext/>
              <w:jc w:val="both"/>
              <w:rPr>
                <w:rFonts w:cs="Tahoma"/>
                <w:b/>
                <w:sz w:val="20"/>
                <w:szCs w:val="20"/>
              </w:rPr>
            </w:pPr>
            <w:r>
              <w:rPr>
                <w:rFonts w:cs="Tahoma"/>
                <w:b/>
                <w:i/>
                <w:sz w:val="20"/>
                <w:szCs w:val="20"/>
              </w:rPr>
              <w:t>P</w:t>
            </w:r>
            <w:r w:rsidR="000575FF" w:rsidRPr="000575FF">
              <w:rPr>
                <w:rFonts w:cs="Tahoma"/>
                <w:b/>
                <w:i/>
                <w:sz w:val="20"/>
                <w:szCs w:val="20"/>
              </w:rPr>
              <w:t xml:space="preserve">riloga </w:t>
            </w:r>
          </w:p>
        </w:tc>
        <w:tc>
          <w:tcPr>
            <w:tcW w:w="551" w:type="dxa"/>
            <w:tcBorders>
              <w:top w:val="single" w:sz="4" w:space="0" w:color="auto"/>
              <w:left w:val="nil"/>
              <w:bottom w:val="single" w:sz="4" w:space="0" w:color="auto"/>
            </w:tcBorders>
          </w:tcPr>
          <w:p w:rsidR="000575FF" w:rsidRPr="000575FF" w:rsidRDefault="00ED30A9" w:rsidP="00241BF8">
            <w:pPr>
              <w:keepNext/>
              <w:jc w:val="both"/>
              <w:rPr>
                <w:rFonts w:cs="Tahoma"/>
                <w:b/>
                <w:i/>
                <w:sz w:val="20"/>
                <w:szCs w:val="20"/>
              </w:rPr>
            </w:pPr>
            <w:r>
              <w:rPr>
                <w:rFonts w:cs="Tahoma"/>
                <w:b/>
                <w:i/>
                <w:sz w:val="20"/>
                <w:szCs w:val="20"/>
              </w:rPr>
              <w:t>8</w:t>
            </w:r>
          </w:p>
        </w:tc>
      </w:tr>
    </w:tbl>
    <w:p w:rsidR="000575FF" w:rsidRDefault="000575FF" w:rsidP="00241BF8">
      <w:pPr>
        <w:keepNext/>
        <w:jc w:val="both"/>
        <w:rPr>
          <w:rFonts w:cs="Tahoma"/>
          <w:sz w:val="20"/>
          <w:szCs w:val="20"/>
        </w:rPr>
      </w:pPr>
    </w:p>
    <w:p w:rsidR="00DD4FFA" w:rsidRPr="000575FF" w:rsidRDefault="00DD4FFA" w:rsidP="00241BF8">
      <w:pPr>
        <w:keepNext/>
        <w:jc w:val="both"/>
        <w:rPr>
          <w:rFonts w:cs="Tahoma"/>
          <w:sz w:val="20"/>
          <w:szCs w:val="20"/>
        </w:rPr>
      </w:pPr>
    </w:p>
    <w:p w:rsidR="000575FF" w:rsidRPr="0081516A" w:rsidRDefault="006126C6" w:rsidP="00241BF8">
      <w:pPr>
        <w:keepNext/>
        <w:jc w:val="both"/>
        <w:rPr>
          <w:rFonts w:cs="Tahoma"/>
          <w:sz w:val="20"/>
          <w:szCs w:val="20"/>
        </w:rPr>
      </w:pPr>
      <w:r>
        <w:rPr>
          <w:rFonts w:cs="Tahoma"/>
          <w:sz w:val="20"/>
          <w:szCs w:val="20"/>
        </w:rPr>
        <w:t>Prodajalec</w:t>
      </w:r>
      <w:r w:rsidR="000575FF" w:rsidRPr="000575FF">
        <w:rPr>
          <w:rFonts w:cs="Tahoma"/>
          <w:sz w:val="20"/>
          <w:szCs w:val="20"/>
          <w:lang w:val="x-none"/>
        </w:rPr>
        <w:t>:</w:t>
      </w:r>
      <w:r w:rsidR="0081516A">
        <w:rPr>
          <w:rFonts w:cs="Tahoma"/>
          <w:sz w:val="20"/>
          <w:szCs w:val="20"/>
        </w:rPr>
        <w:t xml:space="preserve">                                                                                                                                                                                                                                                                                                                                               </w:t>
      </w:r>
    </w:p>
    <w:p w:rsidR="002D450B" w:rsidRDefault="00FA2487" w:rsidP="00241BF8">
      <w:pPr>
        <w:keepNext/>
        <w:jc w:val="both"/>
        <w:rPr>
          <w:rFonts w:cs="Tahoma"/>
          <w:sz w:val="20"/>
          <w:szCs w:val="20"/>
        </w:rPr>
      </w:pPr>
      <w:r>
        <w:rPr>
          <w:rFonts w:cs="Tahoma"/>
          <w:sz w:val="20"/>
          <w:szCs w:val="20"/>
        </w:rPr>
        <w:t>_________________________</w:t>
      </w:r>
    </w:p>
    <w:p w:rsidR="0031064C" w:rsidRDefault="0031064C" w:rsidP="00241BF8">
      <w:pPr>
        <w:keepNext/>
        <w:jc w:val="center"/>
        <w:rPr>
          <w:rFonts w:cs="Tahoma"/>
          <w:b/>
          <w:sz w:val="20"/>
          <w:szCs w:val="20"/>
        </w:rPr>
      </w:pPr>
    </w:p>
    <w:p w:rsidR="005E2FCD" w:rsidRDefault="005E2FCD" w:rsidP="00241BF8">
      <w:pPr>
        <w:keepNext/>
        <w:jc w:val="center"/>
        <w:rPr>
          <w:rFonts w:cs="Tahoma"/>
          <w:b/>
          <w:sz w:val="20"/>
          <w:szCs w:val="20"/>
        </w:rPr>
      </w:pPr>
    </w:p>
    <w:p w:rsidR="000575FF" w:rsidRPr="000575FF" w:rsidRDefault="000575FF" w:rsidP="00241BF8">
      <w:pPr>
        <w:keepNext/>
        <w:jc w:val="center"/>
        <w:rPr>
          <w:rFonts w:cs="Tahoma"/>
          <w:b/>
          <w:sz w:val="20"/>
          <w:szCs w:val="20"/>
        </w:rPr>
      </w:pPr>
      <w:r w:rsidRPr="000575FF">
        <w:rPr>
          <w:rFonts w:cs="Tahoma"/>
          <w:b/>
          <w:sz w:val="20"/>
          <w:szCs w:val="20"/>
        </w:rPr>
        <w:t>MENIČNA IZJAVA</w:t>
      </w:r>
    </w:p>
    <w:p w:rsidR="000575FF" w:rsidRPr="000575FF" w:rsidRDefault="000575FF" w:rsidP="00241BF8">
      <w:pPr>
        <w:keepNext/>
        <w:jc w:val="center"/>
        <w:rPr>
          <w:rFonts w:cs="Tahoma"/>
          <w:b/>
          <w:i/>
          <w:sz w:val="20"/>
          <w:szCs w:val="20"/>
        </w:rPr>
      </w:pPr>
      <w:r w:rsidRPr="000575FF">
        <w:rPr>
          <w:rFonts w:cs="Tahoma"/>
          <w:b/>
          <w:i/>
          <w:sz w:val="20"/>
          <w:szCs w:val="20"/>
        </w:rPr>
        <w:t xml:space="preserve">za zavarovanje dobre izvedbe </w:t>
      </w:r>
      <w:r w:rsidR="00215328">
        <w:rPr>
          <w:rFonts w:cs="Tahoma"/>
          <w:b/>
          <w:i/>
          <w:sz w:val="20"/>
          <w:szCs w:val="20"/>
        </w:rPr>
        <w:t xml:space="preserve">pogodbenih </w:t>
      </w:r>
      <w:r w:rsidRPr="000575FF">
        <w:rPr>
          <w:rFonts w:cs="Tahoma"/>
          <w:b/>
          <w:i/>
          <w:sz w:val="20"/>
          <w:szCs w:val="20"/>
        </w:rPr>
        <w:t>obveznosti</w:t>
      </w:r>
      <w:r w:rsidR="002D450B">
        <w:rPr>
          <w:rFonts w:cs="Tahoma"/>
          <w:b/>
          <w:i/>
          <w:sz w:val="20"/>
          <w:szCs w:val="20"/>
        </w:rPr>
        <w:t xml:space="preserve"> </w:t>
      </w:r>
    </w:p>
    <w:p w:rsidR="000575FF" w:rsidRPr="000575FF" w:rsidRDefault="000575FF" w:rsidP="00241BF8">
      <w:pPr>
        <w:keepNext/>
        <w:jc w:val="both"/>
        <w:rPr>
          <w:rFonts w:cs="Tahoma"/>
          <w:b/>
          <w:sz w:val="20"/>
          <w:szCs w:val="20"/>
        </w:rPr>
      </w:pPr>
    </w:p>
    <w:p w:rsidR="0008103A" w:rsidRPr="0008103A" w:rsidRDefault="0008103A" w:rsidP="00241BF8">
      <w:pPr>
        <w:keepNext/>
        <w:jc w:val="both"/>
        <w:rPr>
          <w:rFonts w:cs="Tahoma"/>
          <w:sz w:val="20"/>
          <w:szCs w:val="20"/>
        </w:rPr>
      </w:pPr>
      <w:r w:rsidRPr="0008103A">
        <w:rPr>
          <w:rFonts w:cs="Tahoma"/>
          <w:sz w:val="20"/>
          <w:szCs w:val="20"/>
        </w:rPr>
        <w:t xml:space="preserve">V skladu </w:t>
      </w:r>
      <w:r w:rsidR="00215328">
        <w:rPr>
          <w:rFonts w:cs="Tahoma"/>
          <w:sz w:val="20"/>
          <w:szCs w:val="20"/>
        </w:rPr>
        <w:t>s pogodbo</w:t>
      </w:r>
      <w:r w:rsidRPr="0008103A">
        <w:rPr>
          <w:rFonts w:cs="Tahoma"/>
          <w:sz w:val="20"/>
          <w:szCs w:val="20"/>
        </w:rPr>
        <w:t xml:space="preserve"> za javno naročilo št. </w:t>
      </w:r>
      <w:r w:rsidR="00F82935">
        <w:rPr>
          <w:rFonts w:cs="Tahoma"/>
          <w:b/>
          <w:sz w:val="20"/>
          <w:szCs w:val="20"/>
        </w:rPr>
        <w:t>ŽALE-</w:t>
      </w:r>
      <w:r w:rsidR="005E2FCD">
        <w:rPr>
          <w:rFonts w:cs="Tahoma"/>
          <w:b/>
          <w:sz w:val="20"/>
          <w:szCs w:val="20"/>
        </w:rPr>
        <w:t>22/19</w:t>
      </w:r>
      <w:r w:rsidR="00215328">
        <w:rPr>
          <w:rFonts w:cs="Tahoma"/>
          <w:b/>
          <w:sz w:val="20"/>
          <w:szCs w:val="20"/>
        </w:rPr>
        <w:t xml:space="preserve"> </w:t>
      </w:r>
      <w:r w:rsidR="009120B5">
        <w:rPr>
          <w:rFonts w:cs="Tahoma"/>
          <w:b/>
          <w:sz w:val="20"/>
          <w:szCs w:val="20"/>
        </w:rPr>
        <w:t>Dobava bagra</w:t>
      </w:r>
      <w:r w:rsidRPr="0008103A">
        <w:rPr>
          <w:rFonts w:cs="Tahoma"/>
          <w:sz w:val="20"/>
          <w:szCs w:val="20"/>
        </w:rPr>
        <w:t xml:space="preserve">, </w:t>
      </w:r>
      <w:r w:rsidR="00215328">
        <w:rPr>
          <w:rFonts w:cs="Tahoma"/>
          <w:sz w:val="20"/>
          <w:szCs w:val="20"/>
        </w:rPr>
        <w:t xml:space="preserve">sklenjeno </w:t>
      </w:r>
      <w:r w:rsidRPr="0008103A">
        <w:rPr>
          <w:rFonts w:cs="Tahoma"/>
          <w:sz w:val="20"/>
          <w:szCs w:val="20"/>
        </w:rPr>
        <w:t xml:space="preserve">dne _______, med kupcem: </w:t>
      </w:r>
      <w:r w:rsidR="00063427">
        <w:rPr>
          <w:rFonts w:cs="Tahoma"/>
          <w:b/>
          <w:bCs/>
          <w:sz w:val="20"/>
          <w:szCs w:val="20"/>
        </w:rPr>
        <w:t>ŽALE Javno podjetje, d.o.o.</w:t>
      </w:r>
      <w:r w:rsidRPr="00F55096">
        <w:rPr>
          <w:rFonts w:cs="Tahoma"/>
          <w:bCs/>
          <w:sz w:val="20"/>
          <w:szCs w:val="20"/>
        </w:rPr>
        <w:t xml:space="preserve">, </w:t>
      </w:r>
      <w:r w:rsidR="00063427">
        <w:rPr>
          <w:rFonts w:cs="Tahoma"/>
          <w:sz w:val="20"/>
          <w:szCs w:val="20"/>
        </w:rPr>
        <w:t>Med hmeljniki 2</w:t>
      </w:r>
      <w:r>
        <w:rPr>
          <w:rFonts w:cs="Tahoma"/>
          <w:sz w:val="20"/>
          <w:szCs w:val="20"/>
        </w:rPr>
        <w:t>,</w:t>
      </w:r>
      <w:r>
        <w:rPr>
          <w:rFonts w:cs="Tahoma"/>
          <w:b/>
          <w:bCs/>
          <w:sz w:val="20"/>
          <w:szCs w:val="20"/>
        </w:rPr>
        <w:t xml:space="preserve"> </w:t>
      </w:r>
      <w:r w:rsidRPr="00F55096">
        <w:rPr>
          <w:rFonts w:cs="Tahoma"/>
          <w:sz w:val="20"/>
          <w:szCs w:val="20"/>
        </w:rPr>
        <w:t>1000 Ljubljana</w:t>
      </w:r>
      <w:r w:rsidRPr="0008103A">
        <w:rPr>
          <w:rFonts w:cs="Tahoma"/>
          <w:sz w:val="20"/>
          <w:szCs w:val="20"/>
        </w:rPr>
        <w:t xml:space="preserve"> (v nadaljevanju: upravičenec) in prodajalcem: ___________________________, je prodajalec dolžan dobaviti blago v skladu z </w:t>
      </w:r>
      <w:r w:rsidR="00215328">
        <w:rPr>
          <w:rFonts w:cs="Tahoma"/>
          <w:sz w:val="20"/>
          <w:szCs w:val="20"/>
        </w:rPr>
        <w:t>navedeno pogodbo</w:t>
      </w:r>
      <w:r w:rsidRPr="0008103A">
        <w:rPr>
          <w:rFonts w:cs="Tahoma"/>
          <w:sz w:val="20"/>
          <w:szCs w:val="20"/>
        </w:rPr>
        <w:t xml:space="preserve"> </w:t>
      </w:r>
      <w:r w:rsidRPr="0008103A">
        <w:rPr>
          <w:rFonts w:cs="Tahoma"/>
          <w:bCs/>
          <w:sz w:val="20"/>
          <w:szCs w:val="20"/>
        </w:rPr>
        <w:t xml:space="preserve">v </w:t>
      </w:r>
      <w:r w:rsidRPr="0008103A">
        <w:rPr>
          <w:rFonts w:cs="Tahoma"/>
          <w:sz w:val="20"/>
          <w:szCs w:val="20"/>
        </w:rPr>
        <w:t xml:space="preserve">vrednosti ______________ EUR brez DDV. </w:t>
      </w:r>
    </w:p>
    <w:p w:rsidR="0008103A" w:rsidRDefault="0008103A"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Kot garancijo za dobro izvedbo </w:t>
      </w:r>
      <w:r w:rsidR="00DE0FD2">
        <w:rPr>
          <w:rFonts w:cs="Tahoma"/>
          <w:sz w:val="20"/>
          <w:szCs w:val="20"/>
        </w:rPr>
        <w:t xml:space="preserve">pogodbenih </w:t>
      </w:r>
      <w:r w:rsidRPr="000575FF">
        <w:rPr>
          <w:rFonts w:cs="Tahoma"/>
          <w:sz w:val="20"/>
          <w:szCs w:val="20"/>
        </w:rPr>
        <w:t>obveznosti</w:t>
      </w:r>
      <w:r w:rsidR="002D450B">
        <w:rPr>
          <w:rFonts w:cs="Tahoma"/>
          <w:sz w:val="20"/>
          <w:szCs w:val="20"/>
        </w:rPr>
        <w:t>,</w:t>
      </w:r>
      <w:r w:rsidRPr="000575FF">
        <w:rPr>
          <w:rFonts w:cs="Tahoma"/>
          <w:sz w:val="20"/>
          <w:szCs w:val="20"/>
        </w:rPr>
        <w:t xml:space="preserve"> mi kot </w:t>
      </w:r>
      <w:r w:rsidR="002D450B">
        <w:rPr>
          <w:rFonts w:cs="Tahoma"/>
          <w:sz w:val="20"/>
          <w:szCs w:val="20"/>
        </w:rPr>
        <w:t>prodajalec</w:t>
      </w:r>
      <w:r w:rsidRPr="000575FF">
        <w:rPr>
          <w:rFonts w:cs="Tahoma"/>
          <w:sz w:val="20"/>
          <w:szCs w:val="20"/>
        </w:rPr>
        <w:t xml:space="preserve"> izdajamo eno bianko menico s pooblastilom za njeno izpolnitev in unovčenje, na kateri so podpisane pooblaščene osebe za zastopanje:</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______________________________________________________________________</w:t>
      </w:r>
    </w:p>
    <w:p w:rsidR="000575FF" w:rsidRPr="000575FF" w:rsidRDefault="000575FF" w:rsidP="00241BF8">
      <w:pPr>
        <w:keepNext/>
        <w:jc w:val="both"/>
        <w:rPr>
          <w:rFonts w:cs="Tahoma"/>
          <w:sz w:val="20"/>
          <w:szCs w:val="20"/>
        </w:rPr>
      </w:pPr>
      <w:r w:rsidRPr="000575FF">
        <w:rPr>
          <w:rFonts w:cs="Tahoma"/>
          <w:sz w:val="20"/>
          <w:szCs w:val="20"/>
        </w:rPr>
        <w:t>(Ime in priimek)                        (Funkcija zastopnika)                     (Podpis)</w:t>
      </w:r>
    </w:p>
    <w:p w:rsidR="000575FF" w:rsidRPr="000575FF" w:rsidRDefault="000575FF" w:rsidP="00241BF8">
      <w:pPr>
        <w:keepNext/>
        <w:jc w:val="both"/>
        <w:rPr>
          <w:rFonts w:cs="Tahoma"/>
          <w:sz w:val="20"/>
          <w:szCs w:val="20"/>
        </w:rPr>
      </w:pPr>
    </w:p>
    <w:p w:rsidR="000575FF" w:rsidRPr="000575FF" w:rsidRDefault="000575FF" w:rsidP="00241BF8">
      <w:pPr>
        <w:keepNext/>
        <w:spacing w:after="120"/>
        <w:jc w:val="both"/>
        <w:rPr>
          <w:rFonts w:cs="Tahoma"/>
          <w:sz w:val="20"/>
          <w:szCs w:val="20"/>
        </w:rPr>
      </w:pPr>
      <w:r w:rsidRPr="000575FF">
        <w:rPr>
          <w:rFonts w:cs="Tahoma"/>
          <w:sz w:val="20"/>
          <w:szCs w:val="20"/>
        </w:rPr>
        <w:t xml:space="preserve">Pooblaščamo ____________________________ (upravičenec), da v primeru, če mi kot </w:t>
      </w:r>
      <w:r w:rsidR="002D450B">
        <w:rPr>
          <w:rFonts w:cs="Tahoma"/>
          <w:sz w:val="20"/>
          <w:szCs w:val="20"/>
        </w:rPr>
        <w:t>prodajalec</w:t>
      </w:r>
      <w:r w:rsidRPr="000575FF">
        <w:rPr>
          <w:rFonts w:cs="Tahoma"/>
          <w:sz w:val="20"/>
          <w:szCs w:val="20"/>
        </w:rPr>
        <w:t xml:space="preserve"> ne bomo izpolnili</w:t>
      </w:r>
      <w:r w:rsidR="00DE0FD2" w:rsidRPr="000575FF">
        <w:rPr>
          <w:rFonts w:cs="Tahoma"/>
          <w:sz w:val="20"/>
          <w:szCs w:val="20"/>
        </w:rPr>
        <w:t xml:space="preserve"> </w:t>
      </w:r>
      <w:r w:rsidR="00DE0FD2">
        <w:rPr>
          <w:rFonts w:cs="Tahoma"/>
          <w:sz w:val="20"/>
          <w:szCs w:val="20"/>
        </w:rPr>
        <w:t xml:space="preserve">pogodbenih </w:t>
      </w:r>
      <w:r w:rsidRPr="000575FF">
        <w:rPr>
          <w:rFonts w:cs="Tahoma"/>
          <w:sz w:val="20"/>
          <w:szCs w:val="20"/>
        </w:rPr>
        <w:t>obveznosti v dogovorjeni kvaliteti, količini in rokih</w:t>
      </w:r>
      <w:r w:rsidR="002D450B">
        <w:rPr>
          <w:rFonts w:cs="Tahoma"/>
          <w:sz w:val="20"/>
          <w:szCs w:val="20"/>
        </w:rPr>
        <w:t>,</w:t>
      </w:r>
      <w:r w:rsidR="00DE0FD2">
        <w:rPr>
          <w:rFonts w:cs="Tahoma"/>
          <w:sz w:val="20"/>
          <w:szCs w:val="20"/>
        </w:rPr>
        <w:t xml:space="preserve"> opredeljenih v zgoraj citirani</w:t>
      </w:r>
      <w:r w:rsidR="002D450B">
        <w:rPr>
          <w:rFonts w:cs="Tahoma"/>
          <w:sz w:val="20"/>
          <w:szCs w:val="20"/>
        </w:rPr>
        <w:t xml:space="preserve"> </w:t>
      </w:r>
      <w:r w:rsidR="00DE0FD2">
        <w:rPr>
          <w:rFonts w:cs="Tahoma"/>
          <w:sz w:val="20"/>
          <w:szCs w:val="20"/>
        </w:rPr>
        <w:t>pogodbi</w:t>
      </w:r>
      <w:r w:rsidRPr="000575FF">
        <w:rPr>
          <w:rFonts w:cs="Tahoma"/>
          <w:sz w:val="20"/>
          <w:szCs w:val="20"/>
        </w:rPr>
        <w:t>, da:</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 xml:space="preserve">izpolni bianko menico v višini do </w:t>
      </w:r>
      <w:r w:rsidR="00A046B2">
        <w:rPr>
          <w:rFonts w:cs="Tahoma"/>
          <w:sz w:val="20"/>
          <w:szCs w:val="20"/>
        </w:rPr>
        <w:t>10.000,00</w:t>
      </w:r>
      <w:r w:rsidRPr="000575FF">
        <w:rPr>
          <w:rFonts w:cs="Tahoma"/>
          <w:sz w:val="20"/>
          <w:szCs w:val="20"/>
        </w:rPr>
        <w:t xml:space="preserve"> EUR</w:t>
      </w:r>
      <w:r w:rsidR="00965E36">
        <w:rPr>
          <w:rFonts w:cs="Tahoma"/>
          <w:sz w:val="20"/>
          <w:szCs w:val="20"/>
        </w:rPr>
        <w:t xml:space="preserve"> </w:t>
      </w:r>
      <w:r w:rsidR="00965E36" w:rsidRPr="00A046B2">
        <w:rPr>
          <w:rFonts w:eastAsia="Calibri" w:cs="Tahoma"/>
          <w:sz w:val="20"/>
          <w:szCs w:val="20"/>
        </w:rPr>
        <w:t>(z besedo: deset tisoč evrov in 00/100)</w:t>
      </w:r>
      <w:r w:rsidRPr="000575FF">
        <w:rPr>
          <w:rFonts w:cs="Tahoma"/>
          <w:sz w:val="20"/>
          <w:szCs w:val="20"/>
        </w:rPr>
        <w:t>,</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izpolni vse druge sestavne dele menic, ki niso izpolnjeni,</w:t>
      </w:r>
    </w:p>
    <w:p w:rsidR="000575FF" w:rsidRPr="000575FF" w:rsidRDefault="000575FF" w:rsidP="00241BF8">
      <w:pPr>
        <w:keepNext/>
        <w:numPr>
          <w:ilvl w:val="0"/>
          <w:numId w:val="18"/>
        </w:numPr>
        <w:jc w:val="both"/>
        <w:rPr>
          <w:rFonts w:cs="Tahoma"/>
          <w:sz w:val="20"/>
          <w:szCs w:val="20"/>
        </w:rPr>
      </w:pPr>
      <w:r w:rsidRPr="000575FF">
        <w:rPr>
          <w:rFonts w:cs="Tahoma"/>
          <w:sz w:val="20"/>
          <w:szCs w:val="20"/>
        </w:rPr>
        <w:t>da po potrebi zapiše na menici tudi katerokoli menično klavzulo, ki sicer ni bistvena menična sestavina.</w:t>
      </w:r>
    </w:p>
    <w:p w:rsidR="0031064C" w:rsidRDefault="0031064C"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V primeru spremembe upnika predmetnih terjatev, veljajo določbe tega pooblastila tudi v korist novih upnikov. Pooblaščamo ____________________________ (upravičenec), da menico po potrebi domicilira pri katerikoli banki, pri kateri imamo odprt račun.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 xml:space="preserve">S to menično izjavo pooblaščamo ___________________ (navedba banke), da v breme našega transakcijskega računa št. SI56 __________________ unovči predloženo menico </w:t>
      </w:r>
      <w:r w:rsidR="000556C0" w:rsidRPr="003975B6">
        <w:rPr>
          <w:rFonts w:cs="Tahoma"/>
          <w:sz w:val="20"/>
          <w:szCs w:val="20"/>
        </w:rPr>
        <w:t xml:space="preserve">še </w:t>
      </w:r>
      <w:r w:rsidR="000556C0">
        <w:rPr>
          <w:rFonts w:cs="Tahoma"/>
          <w:sz w:val="20"/>
          <w:szCs w:val="20"/>
        </w:rPr>
        <w:t xml:space="preserve">največ </w:t>
      </w:r>
      <w:r w:rsidR="000556C0" w:rsidRPr="003975B6">
        <w:rPr>
          <w:rFonts w:cs="Tahoma"/>
          <w:sz w:val="20"/>
          <w:szCs w:val="20"/>
        </w:rPr>
        <w:t xml:space="preserve">trideset (30) dni </w:t>
      </w:r>
      <w:r w:rsidR="000556C0" w:rsidRPr="00170F62">
        <w:rPr>
          <w:rFonts w:eastAsia="Calibri" w:cs="Tahoma"/>
          <w:sz w:val="20"/>
          <w:szCs w:val="20"/>
        </w:rPr>
        <w:t>po uspešnem prevzemu blaga.</w:t>
      </w:r>
      <w:r w:rsidRPr="000575FF">
        <w:rPr>
          <w:rFonts w:cs="Tahoma"/>
          <w:sz w:val="20"/>
          <w:szCs w:val="20"/>
        </w:rPr>
        <w:t xml:space="preserve"> Pooblaščamo tudi katerokoli banko, pri kateri bi imeli odprt račun, da v breme našega transakcijskega računa unovči predloženo menico. </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S podpisom tega pooblastila soglašamo, da ____________________________ (upravičenec), opravi poizvedbe o številkah transakcijskih računov pri katerikoli banki, finančni organizaciji ali upravljavcu baz podatkov o računih.</w:t>
      </w:r>
    </w:p>
    <w:p w:rsidR="000575FF" w:rsidRPr="000575FF" w:rsidRDefault="000575FF" w:rsidP="00241BF8">
      <w:pPr>
        <w:keepNext/>
        <w:jc w:val="both"/>
        <w:rPr>
          <w:rFonts w:cs="Tahoma"/>
          <w:sz w:val="20"/>
          <w:szCs w:val="20"/>
        </w:rPr>
      </w:pPr>
    </w:p>
    <w:p w:rsidR="000575FF" w:rsidRPr="000575FF" w:rsidRDefault="000575FF" w:rsidP="00241BF8">
      <w:pPr>
        <w:keepNext/>
        <w:jc w:val="both"/>
        <w:rPr>
          <w:rFonts w:cs="Tahoma"/>
          <w:sz w:val="20"/>
          <w:szCs w:val="20"/>
        </w:rPr>
      </w:pPr>
      <w:r w:rsidRPr="000575FF">
        <w:rPr>
          <w:rFonts w:cs="Tahoma"/>
          <w:sz w:val="20"/>
          <w:szCs w:val="20"/>
        </w:rPr>
        <w:t>Zavezujemo se, da tega pooblastila ne bomo preklicali.</w:t>
      </w:r>
    </w:p>
    <w:p w:rsidR="000575FF" w:rsidRDefault="000575FF" w:rsidP="00241BF8">
      <w:pPr>
        <w:keepNext/>
        <w:jc w:val="both"/>
        <w:rPr>
          <w:rFonts w:cs="Tahoma"/>
          <w:sz w:val="20"/>
          <w:szCs w:val="20"/>
        </w:rPr>
      </w:pPr>
    </w:p>
    <w:p w:rsidR="00D269F9" w:rsidRDefault="00D269F9" w:rsidP="00241BF8">
      <w:pPr>
        <w:keepNext/>
        <w:jc w:val="both"/>
        <w:rPr>
          <w:rFonts w:cs="Tahoma"/>
          <w:sz w:val="20"/>
          <w:szCs w:val="20"/>
        </w:rPr>
      </w:pPr>
    </w:p>
    <w:p w:rsidR="00D269F9" w:rsidRDefault="00D269F9" w:rsidP="00241BF8">
      <w:pPr>
        <w:keepNext/>
        <w:jc w:val="both"/>
        <w:rPr>
          <w:rFonts w:cs="Tahoma"/>
          <w:sz w:val="20"/>
          <w:szCs w:val="20"/>
        </w:rPr>
      </w:pPr>
    </w:p>
    <w:p w:rsidR="00900308" w:rsidRPr="000575FF" w:rsidRDefault="00900308" w:rsidP="00241BF8">
      <w:pPr>
        <w:keepNext/>
        <w:jc w:val="both"/>
        <w:rPr>
          <w:rFonts w:cs="Tahoma"/>
          <w:sz w:val="20"/>
          <w:szCs w:val="20"/>
        </w:rPr>
      </w:pPr>
    </w:p>
    <w:p w:rsidR="000575FF" w:rsidRPr="000575FF" w:rsidRDefault="000575FF" w:rsidP="00241BF8">
      <w:pPr>
        <w:keepNext/>
        <w:jc w:val="both"/>
        <w:rPr>
          <w:rFonts w:cs="Tahoma"/>
          <w:sz w:val="20"/>
          <w:szCs w:val="20"/>
          <w:u w:val="single"/>
        </w:rPr>
      </w:pPr>
      <w:r w:rsidRPr="000575FF">
        <w:rPr>
          <w:rFonts w:cs="Tahoma"/>
          <w:sz w:val="20"/>
          <w:szCs w:val="20"/>
        </w:rPr>
        <w:t>Kraj, datum</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rPr>
        <w:tab/>
        <w:t>Žig</w:t>
      </w:r>
      <w:r w:rsidRPr="000575FF">
        <w:rPr>
          <w:rFonts w:cs="Tahoma"/>
          <w:sz w:val="20"/>
          <w:szCs w:val="20"/>
        </w:rPr>
        <w:tab/>
      </w:r>
      <w:r w:rsidRPr="000575FF">
        <w:rPr>
          <w:rFonts w:cs="Tahoma"/>
          <w:sz w:val="20"/>
          <w:szCs w:val="20"/>
        </w:rPr>
        <w:tab/>
      </w:r>
      <w:r w:rsidRPr="000575FF">
        <w:rPr>
          <w:rFonts w:cs="Tahoma"/>
          <w:sz w:val="20"/>
          <w:szCs w:val="20"/>
        </w:rPr>
        <w:tab/>
      </w:r>
      <w:r w:rsidRPr="000575FF">
        <w:rPr>
          <w:rFonts w:cs="Tahoma"/>
          <w:sz w:val="20"/>
          <w:szCs w:val="20"/>
          <w:u w:val="single"/>
        </w:rPr>
        <w:t xml:space="preserve">Izdajatelj menice: </w:t>
      </w:r>
    </w:p>
    <w:p w:rsidR="000575FF" w:rsidRPr="000575FF" w:rsidRDefault="000575FF" w:rsidP="00241BF8">
      <w:pPr>
        <w:keepNext/>
        <w:jc w:val="both"/>
        <w:rPr>
          <w:rFonts w:cs="Tahoma"/>
          <w:sz w:val="20"/>
          <w:szCs w:val="20"/>
        </w:rPr>
      </w:pPr>
    </w:p>
    <w:p w:rsidR="007A2654" w:rsidRDefault="007A2654" w:rsidP="00241BF8">
      <w:pPr>
        <w:keepNext/>
        <w:jc w:val="both"/>
        <w:rPr>
          <w:rFonts w:cs="Tahoma"/>
          <w:sz w:val="20"/>
          <w:szCs w:val="20"/>
        </w:rPr>
      </w:pPr>
    </w:p>
    <w:p w:rsidR="00087C28" w:rsidRDefault="002D450B" w:rsidP="00F1436A">
      <w:pPr>
        <w:keepNext/>
        <w:jc w:val="both"/>
        <w:rPr>
          <w:rFonts w:ascii="Times New Roman" w:hAnsi="Times New Roman"/>
          <w:sz w:val="20"/>
          <w:szCs w:val="20"/>
        </w:rPr>
      </w:pPr>
      <w:r>
        <w:rPr>
          <w:rFonts w:cs="Tahoma"/>
          <w:sz w:val="20"/>
          <w:szCs w:val="20"/>
        </w:rPr>
        <w:t>Priloga: 1 bianko menica</w:t>
      </w:r>
    </w:p>
    <w:p w:rsidR="000D04D1" w:rsidRDefault="000D04D1">
      <w:pPr>
        <w:keepNext/>
        <w:rPr>
          <w:rFonts w:ascii="Times New Roman" w:hAnsi="Times New Roman"/>
          <w:sz w:val="20"/>
          <w:szCs w:val="20"/>
        </w:rPr>
      </w:pPr>
    </w:p>
    <w:sectPr w:rsidR="000D04D1" w:rsidSect="00A81EF4">
      <w:footerReference w:type="first" r:id="rId28"/>
      <w:pgSz w:w="11906" w:h="16838" w:code="9"/>
      <w:pgMar w:top="1809" w:right="1134" w:bottom="1418" w:left="1276" w:header="425" w:footer="53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20" w:rsidRDefault="00C26B20">
      <w:r>
        <w:separator/>
      </w:r>
    </w:p>
  </w:endnote>
  <w:endnote w:type="continuationSeparator" w:id="0">
    <w:p w:rsidR="00C26B20" w:rsidRDefault="00C2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StarSymbol">
    <w:altName w:val="Times New Roman"/>
    <w:charset w:val="EE"/>
    <w:family w:val="auto"/>
    <w:pitch w:val="default"/>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Frutiger">
    <w:altName w:val="Courier New"/>
    <w:charset w:val="EE"/>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20" w:rsidRDefault="00C26B20" w:rsidP="00474AC6">
    <w:pPr>
      <w:pStyle w:val="Noga"/>
      <w:tabs>
        <w:tab w:val="left" w:pos="1134"/>
        <w:tab w:val="left" w:pos="1985"/>
      </w:tabs>
      <w:ind w:right="-1134"/>
      <w:jc w:val="right"/>
    </w:pPr>
    <w:r>
      <w:t xml:space="preserve">                     </w:t>
    </w:r>
    <w:r>
      <w:rPr>
        <w:noProof/>
      </w:rPr>
      <w:drawing>
        <wp:inline distT="0" distB="0" distL="0" distR="0" wp14:anchorId="54370575" wp14:editId="5DD947A6">
          <wp:extent cx="3790800" cy="28800"/>
          <wp:effectExtent l="0" t="0" r="0" b="9525"/>
          <wp:docPr id="2" name="Slika 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C26B20" w:rsidRDefault="00C26B20" w:rsidP="00474AC6">
    <w:pPr>
      <w:pStyle w:val="Noga"/>
      <w:jc w:val="center"/>
      <w:rPr>
        <w:sz w:val="16"/>
        <w:szCs w:val="16"/>
      </w:rPr>
    </w:pPr>
  </w:p>
  <w:p w:rsidR="00C26B20" w:rsidRDefault="00C26B20" w:rsidP="0078179F">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D7DC5">
      <w:rPr>
        <w:noProof/>
        <w:sz w:val="16"/>
        <w:szCs w:val="16"/>
      </w:rPr>
      <w:t>8</w:t>
    </w:r>
    <w:r w:rsidRPr="00394716">
      <w:rPr>
        <w:sz w:val="16"/>
        <w:szCs w:val="16"/>
      </w:rPr>
      <w:fldChar w:fldCharType="end"/>
    </w:r>
  </w:p>
  <w:p w:rsidR="00C26B20" w:rsidRDefault="00C26B20" w:rsidP="0078179F">
    <w:pPr>
      <w:pStyle w:val="Nog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20" w:rsidRPr="0078179F" w:rsidRDefault="00C26B20" w:rsidP="0078179F">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4AD8E345" wp14:editId="7D939E89">
          <wp:extent cx="3438525" cy="628650"/>
          <wp:effectExtent l="19050" t="0" r="9525" b="0"/>
          <wp:docPr id="4" name="Slika 4"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20" w:rsidRDefault="00C26B20" w:rsidP="005471DF">
    <w:pPr>
      <w:pStyle w:val="Noga"/>
      <w:tabs>
        <w:tab w:val="clear" w:pos="4536"/>
        <w:tab w:val="clear" w:pos="9072"/>
      </w:tabs>
      <w:ind w:right="-1134"/>
      <w:jc w:val="right"/>
    </w:pPr>
    <w:r>
      <w:rPr>
        <w:noProof/>
      </w:rPr>
      <w:drawing>
        <wp:inline distT="0" distB="0" distL="0" distR="0" wp14:anchorId="59FD7948" wp14:editId="6C22AF19">
          <wp:extent cx="612000" cy="612000"/>
          <wp:effectExtent l="0" t="0" r="0" b="0"/>
          <wp:docPr id="26" name="Slika 26" descr="druzini prijazno-polni b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zini prijazno-polni b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r>
      <w:t xml:space="preserve">         </w:t>
    </w:r>
    <w:r>
      <w:tab/>
    </w:r>
    <w:r>
      <w:tab/>
    </w:r>
    <w:r>
      <w:tab/>
      <w:t xml:space="preserve">                    </w:t>
    </w:r>
    <w:r>
      <w:rPr>
        <w:noProof/>
      </w:rPr>
      <w:drawing>
        <wp:inline distT="0" distB="0" distL="0" distR="0" wp14:anchorId="09A43A29" wp14:editId="7C57F5E8">
          <wp:extent cx="3438525" cy="628650"/>
          <wp:effectExtent l="19050" t="0" r="9525" b="0"/>
          <wp:docPr id="27" name="Slika 2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2"/>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20" w:rsidRDefault="00C26B20">
      <w:r>
        <w:separator/>
      </w:r>
    </w:p>
  </w:footnote>
  <w:footnote w:type="continuationSeparator" w:id="0">
    <w:p w:rsidR="00C26B20" w:rsidRDefault="00C26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20" w:rsidRDefault="00C26B20" w:rsidP="00474AC6">
    <w:pPr>
      <w:pStyle w:val="Glava"/>
      <w:jc w:val="center"/>
    </w:pPr>
    <w:r>
      <w:rPr>
        <w:noProof/>
      </w:rPr>
      <w:drawing>
        <wp:inline distT="0" distB="0" distL="0" distR="0" wp14:anchorId="2B7FC12E" wp14:editId="5F22C6F1">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C26B20" w:rsidRDefault="00C26B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B20" w:rsidRDefault="00C26B20">
    <w:pPr>
      <w:pStyle w:val="Glava"/>
    </w:pPr>
  </w:p>
  <w:p w:rsidR="00C26B20" w:rsidRDefault="00C26B20" w:rsidP="00474AC6">
    <w:pPr>
      <w:pStyle w:val="Glava"/>
      <w:tabs>
        <w:tab w:val="clear" w:pos="9072"/>
      </w:tabs>
      <w:ind w:right="-1134"/>
      <w:jc w:val="right"/>
    </w:pPr>
    <w:r>
      <w:rPr>
        <w:noProof/>
      </w:rPr>
      <w:drawing>
        <wp:inline distT="0" distB="0" distL="0" distR="0" wp14:anchorId="739E8597" wp14:editId="2377ED57">
          <wp:extent cx="4048125" cy="2019300"/>
          <wp:effectExtent l="19050" t="0" r="9525" b="0"/>
          <wp:docPr id="3" name="Slika 3"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p w:rsidR="00C26B20" w:rsidRDefault="00C26B20" w:rsidP="00474AC6">
    <w:pPr>
      <w:pStyle w:val="Glava"/>
      <w:tabs>
        <w:tab w:val="clear" w:pos="4536"/>
        <w:tab w:val="clear" w:pos="9072"/>
        <w:tab w:val="left" w:pos="59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4">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nsid w:val="011F3342"/>
    <w:multiLevelType w:val="hybridMultilevel"/>
    <w:tmpl w:val="4CAE1072"/>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nsid w:val="28613B39"/>
    <w:multiLevelType w:val="hybridMultilevel"/>
    <w:tmpl w:val="578A99E2"/>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BF479D4"/>
    <w:multiLevelType w:val="multilevel"/>
    <w:tmpl w:val="957AF6F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CFD2BD1"/>
    <w:multiLevelType w:val="hybridMultilevel"/>
    <w:tmpl w:val="78F244C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21">
    <w:nsid w:val="43D90DFD"/>
    <w:multiLevelType w:val="hybridMultilevel"/>
    <w:tmpl w:val="8BE075C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24">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25">
    <w:nsid w:val="4F801AD8"/>
    <w:multiLevelType w:val="singleLevel"/>
    <w:tmpl w:val="0424000F"/>
    <w:lvl w:ilvl="0">
      <w:start w:val="1"/>
      <w:numFmt w:val="decimal"/>
      <w:lvlText w:val="%1."/>
      <w:lvlJc w:val="left"/>
      <w:pPr>
        <w:ind w:left="720" w:hanging="360"/>
      </w:pPr>
      <w:rPr>
        <w:rFonts w:hint="default"/>
      </w:rPr>
    </w:lvl>
  </w:abstractNum>
  <w:abstractNum w:abstractNumId="26">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3C50089"/>
    <w:multiLevelType w:val="hybridMultilevel"/>
    <w:tmpl w:val="F2C2974C"/>
    <w:lvl w:ilvl="0" w:tplc="B0D42E9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65B1F9F"/>
    <w:multiLevelType w:val="hybridMultilevel"/>
    <w:tmpl w:val="BE7C0FBE"/>
    <w:lvl w:ilvl="0" w:tplc="A732C746">
      <w:start w:val="10"/>
      <w:numFmt w:val="bullet"/>
      <w:lvlText w:val="-"/>
      <w:lvlJc w:val="left"/>
      <w:pPr>
        <w:tabs>
          <w:tab w:val="num" w:pos="717"/>
        </w:tabs>
        <w:ind w:left="709" w:hanging="352"/>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587077B0"/>
    <w:multiLevelType w:val="hybridMultilevel"/>
    <w:tmpl w:val="D2385FF8"/>
    <w:lvl w:ilvl="0" w:tplc="39D28716">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9D911D1"/>
    <w:multiLevelType w:val="hybridMultilevel"/>
    <w:tmpl w:val="55E0F74A"/>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33">
    <w:nsid w:val="5D6F33FF"/>
    <w:multiLevelType w:val="hybridMultilevel"/>
    <w:tmpl w:val="344A5BB2"/>
    <w:lvl w:ilvl="0" w:tplc="CBBA34BA">
      <w:start w:val="1"/>
      <w:numFmt w:val="upperRoman"/>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2D562D6"/>
    <w:multiLevelType w:val="hybridMultilevel"/>
    <w:tmpl w:val="10862C4C"/>
    <w:lvl w:ilvl="0" w:tplc="470ADBB6">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39">
    <w:nsid w:val="71E351C7"/>
    <w:multiLevelType w:val="hybridMultilevel"/>
    <w:tmpl w:val="80C80662"/>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42">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0"/>
  </w:num>
  <w:num w:numId="4">
    <w:abstractNumId w:val="23"/>
  </w:num>
  <w:num w:numId="5">
    <w:abstractNumId w:val="14"/>
  </w:num>
  <w:num w:numId="6">
    <w:abstractNumId w:val="13"/>
  </w:num>
  <w:num w:numId="7">
    <w:abstractNumId w:val="17"/>
  </w:num>
  <w:num w:numId="8">
    <w:abstractNumId w:val="16"/>
  </w:num>
  <w:num w:numId="9">
    <w:abstractNumId w:val="0"/>
  </w:num>
  <w:num w:numId="10">
    <w:abstractNumId w:val="12"/>
  </w:num>
  <w:num w:numId="11">
    <w:abstractNumId w:val="1"/>
  </w:num>
  <w:num w:numId="12">
    <w:abstractNumId w:val="22"/>
  </w:num>
  <w:num w:numId="13">
    <w:abstractNumId w:val="7"/>
  </w:num>
  <w:num w:numId="14">
    <w:abstractNumId w:val="19"/>
  </w:num>
  <w:num w:numId="15">
    <w:abstractNumId w:val="6"/>
  </w:num>
  <w:num w:numId="16">
    <w:abstractNumId w:val="27"/>
  </w:num>
  <w:num w:numId="17">
    <w:abstractNumId w:val="25"/>
  </w:num>
  <w:num w:numId="18">
    <w:abstractNumId w:val="38"/>
  </w:num>
  <w:num w:numId="19">
    <w:abstractNumId w:val="24"/>
  </w:num>
  <w:num w:numId="20">
    <w:abstractNumId w:val="37"/>
  </w:num>
  <w:num w:numId="21">
    <w:abstractNumId w:val="35"/>
  </w:num>
  <w:num w:numId="22">
    <w:abstractNumId w:val="15"/>
  </w:num>
  <w:num w:numId="23">
    <w:abstractNumId w:val="34"/>
  </w:num>
  <w:num w:numId="24">
    <w:abstractNumId w:val="29"/>
  </w:num>
  <w:num w:numId="25">
    <w:abstractNumId w:val="36"/>
  </w:num>
  <w:num w:numId="26">
    <w:abstractNumId w:val="40"/>
  </w:num>
  <w:num w:numId="27">
    <w:abstractNumId w:val="30"/>
  </w:num>
  <w:num w:numId="28">
    <w:abstractNumId w:val="32"/>
  </w:num>
  <w:num w:numId="29">
    <w:abstractNumId w:val="31"/>
  </w:num>
  <w:num w:numId="30">
    <w:abstractNumId w:val="5"/>
  </w:num>
  <w:num w:numId="31">
    <w:abstractNumId w:val="9"/>
  </w:num>
  <w:num w:numId="32">
    <w:abstractNumId w:val="39"/>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3"/>
  </w:num>
  <w:num w:numId="36">
    <w:abstractNumId w:val="41"/>
  </w:num>
  <w:num w:numId="37">
    <w:abstractNumId w:val="42"/>
  </w:num>
  <w:num w:numId="38">
    <w:abstractNumId w:val="11"/>
  </w:num>
  <w:num w:numId="39">
    <w:abstractNumId w:val="28"/>
  </w:num>
  <w:num w:numId="40">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GrammaticalErrors/>
  <w:proofState w:spelling="clean" w:grammar="clean"/>
  <w:defaultTabStop w:val="708"/>
  <w:hyphenationZone w:val="425"/>
  <w:characterSpacingControl w:val="doNotCompress"/>
  <w:hdrShapeDefaults>
    <o:shapedefaults v:ext="edit" spidmax="217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FB"/>
    <w:rsid w:val="000016F9"/>
    <w:rsid w:val="00007085"/>
    <w:rsid w:val="0001018C"/>
    <w:rsid w:val="000106EA"/>
    <w:rsid w:val="00011086"/>
    <w:rsid w:val="00011E4E"/>
    <w:rsid w:val="00015071"/>
    <w:rsid w:val="000202AA"/>
    <w:rsid w:val="000220A9"/>
    <w:rsid w:val="00023CE8"/>
    <w:rsid w:val="00030C63"/>
    <w:rsid w:val="000312AA"/>
    <w:rsid w:val="0004077A"/>
    <w:rsid w:val="00042945"/>
    <w:rsid w:val="0004349E"/>
    <w:rsid w:val="00046294"/>
    <w:rsid w:val="0004661F"/>
    <w:rsid w:val="000468CC"/>
    <w:rsid w:val="00047189"/>
    <w:rsid w:val="00050380"/>
    <w:rsid w:val="00052E02"/>
    <w:rsid w:val="000556C0"/>
    <w:rsid w:val="000575FF"/>
    <w:rsid w:val="00063079"/>
    <w:rsid w:val="00063427"/>
    <w:rsid w:val="00063AFA"/>
    <w:rsid w:val="00064645"/>
    <w:rsid w:val="000657E1"/>
    <w:rsid w:val="0006674B"/>
    <w:rsid w:val="00072E47"/>
    <w:rsid w:val="0007456A"/>
    <w:rsid w:val="000769AE"/>
    <w:rsid w:val="0008103A"/>
    <w:rsid w:val="00082EDE"/>
    <w:rsid w:val="00083A53"/>
    <w:rsid w:val="00084327"/>
    <w:rsid w:val="00085704"/>
    <w:rsid w:val="00085CDD"/>
    <w:rsid w:val="00086458"/>
    <w:rsid w:val="00087B4A"/>
    <w:rsid w:val="00087C28"/>
    <w:rsid w:val="000921E0"/>
    <w:rsid w:val="00093249"/>
    <w:rsid w:val="000A4D00"/>
    <w:rsid w:val="000A5AFF"/>
    <w:rsid w:val="000B08D9"/>
    <w:rsid w:val="000B1256"/>
    <w:rsid w:val="000B29F2"/>
    <w:rsid w:val="000B74C7"/>
    <w:rsid w:val="000B7D64"/>
    <w:rsid w:val="000C08FA"/>
    <w:rsid w:val="000C12DA"/>
    <w:rsid w:val="000C4020"/>
    <w:rsid w:val="000D04D1"/>
    <w:rsid w:val="000D138B"/>
    <w:rsid w:val="000D1934"/>
    <w:rsid w:val="000D313E"/>
    <w:rsid w:val="000D3939"/>
    <w:rsid w:val="000D5C3A"/>
    <w:rsid w:val="000E1133"/>
    <w:rsid w:val="000E2A00"/>
    <w:rsid w:val="000E4C10"/>
    <w:rsid w:val="000F0C33"/>
    <w:rsid w:val="000F2B8C"/>
    <w:rsid w:val="000F5ED1"/>
    <w:rsid w:val="000F6F17"/>
    <w:rsid w:val="000F7672"/>
    <w:rsid w:val="00103A47"/>
    <w:rsid w:val="00104564"/>
    <w:rsid w:val="0010581A"/>
    <w:rsid w:val="001105A6"/>
    <w:rsid w:val="00112288"/>
    <w:rsid w:val="00112639"/>
    <w:rsid w:val="00112B38"/>
    <w:rsid w:val="00113823"/>
    <w:rsid w:val="0011419B"/>
    <w:rsid w:val="00114B6E"/>
    <w:rsid w:val="001151DD"/>
    <w:rsid w:val="00115D7D"/>
    <w:rsid w:val="001216FD"/>
    <w:rsid w:val="00122FEF"/>
    <w:rsid w:val="001241C9"/>
    <w:rsid w:val="001258EF"/>
    <w:rsid w:val="0013117D"/>
    <w:rsid w:val="00133512"/>
    <w:rsid w:val="00134D15"/>
    <w:rsid w:val="00145A8F"/>
    <w:rsid w:val="00146FE5"/>
    <w:rsid w:val="0015109B"/>
    <w:rsid w:val="0015127E"/>
    <w:rsid w:val="00152609"/>
    <w:rsid w:val="0016003D"/>
    <w:rsid w:val="0016075A"/>
    <w:rsid w:val="001612D4"/>
    <w:rsid w:val="0016259C"/>
    <w:rsid w:val="00164E27"/>
    <w:rsid w:val="001674C9"/>
    <w:rsid w:val="00167CF5"/>
    <w:rsid w:val="00170F62"/>
    <w:rsid w:val="001716A9"/>
    <w:rsid w:val="00172ABB"/>
    <w:rsid w:val="0017474A"/>
    <w:rsid w:val="00177E2B"/>
    <w:rsid w:val="0018017E"/>
    <w:rsid w:val="00181592"/>
    <w:rsid w:val="001815D7"/>
    <w:rsid w:val="00181B0A"/>
    <w:rsid w:val="0018216B"/>
    <w:rsid w:val="00185C36"/>
    <w:rsid w:val="00187855"/>
    <w:rsid w:val="00187FCC"/>
    <w:rsid w:val="00194057"/>
    <w:rsid w:val="00196C47"/>
    <w:rsid w:val="001A2342"/>
    <w:rsid w:val="001A2BBF"/>
    <w:rsid w:val="001A4763"/>
    <w:rsid w:val="001A6887"/>
    <w:rsid w:val="001A6E9D"/>
    <w:rsid w:val="001A75E2"/>
    <w:rsid w:val="001A7959"/>
    <w:rsid w:val="001B02EC"/>
    <w:rsid w:val="001B185F"/>
    <w:rsid w:val="001B1C73"/>
    <w:rsid w:val="001B23BF"/>
    <w:rsid w:val="001B252A"/>
    <w:rsid w:val="001B4216"/>
    <w:rsid w:val="001B7025"/>
    <w:rsid w:val="001B7CE5"/>
    <w:rsid w:val="001C4B02"/>
    <w:rsid w:val="001C53E0"/>
    <w:rsid w:val="001C7D29"/>
    <w:rsid w:val="001D2641"/>
    <w:rsid w:val="001D515E"/>
    <w:rsid w:val="001D6BE1"/>
    <w:rsid w:val="001E05D8"/>
    <w:rsid w:val="001E0D6A"/>
    <w:rsid w:val="001E11D0"/>
    <w:rsid w:val="001E2146"/>
    <w:rsid w:val="001E5666"/>
    <w:rsid w:val="001F1533"/>
    <w:rsid w:val="001F2F55"/>
    <w:rsid w:val="001F331F"/>
    <w:rsid w:val="00201E22"/>
    <w:rsid w:val="00201EFB"/>
    <w:rsid w:val="0020237A"/>
    <w:rsid w:val="002039D3"/>
    <w:rsid w:val="00203F51"/>
    <w:rsid w:val="002051C5"/>
    <w:rsid w:val="00205F75"/>
    <w:rsid w:val="002113C6"/>
    <w:rsid w:val="0021356D"/>
    <w:rsid w:val="00215328"/>
    <w:rsid w:val="00216988"/>
    <w:rsid w:val="00217598"/>
    <w:rsid w:val="00221222"/>
    <w:rsid w:val="00221A63"/>
    <w:rsid w:val="00222AD5"/>
    <w:rsid w:val="0022542A"/>
    <w:rsid w:val="0022599E"/>
    <w:rsid w:val="002269E5"/>
    <w:rsid w:val="00227211"/>
    <w:rsid w:val="0023146D"/>
    <w:rsid w:val="00231DDC"/>
    <w:rsid w:val="00232899"/>
    <w:rsid w:val="00233981"/>
    <w:rsid w:val="002346C4"/>
    <w:rsid w:val="00241BF8"/>
    <w:rsid w:val="00241D3D"/>
    <w:rsid w:val="002437DA"/>
    <w:rsid w:val="002446D4"/>
    <w:rsid w:val="002479F2"/>
    <w:rsid w:val="0025263F"/>
    <w:rsid w:val="002528A7"/>
    <w:rsid w:val="00256B41"/>
    <w:rsid w:val="00256BC5"/>
    <w:rsid w:val="00257C58"/>
    <w:rsid w:val="0026388B"/>
    <w:rsid w:val="002654A8"/>
    <w:rsid w:val="00270FA2"/>
    <w:rsid w:val="00276AA9"/>
    <w:rsid w:val="00281958"/>
    <w:rsid w:val="00285883"/>
    <w:rsid w:val="002947B6"/>
    <w:rsid w:val="00294989"/>
    <w:rsid w:val="002A2832"/>
    <w:rsid w:val="002A4801"/>
    <w:rsid w:val="002A6A1D"/>
    <w:rsid w:val="002B2DA4"/>
    <w:rsid w:val="002B3C1B"/>
    <w:rsid w:val="002B46EA"/>
    <w:rsid w:val="002B56AF"/>
    <w:rsid w:val="002B63BD"/>
    <w:rsid w:val="002C3899"/>
    <w:rsid w:val="002C5D91"/>
    <w:rsid w:val="002C753C"/>
    <w:rsid w:val="002D450B"/>
    <w:rsid w:val="002D492E"/>
    <w:rsid w:val="002E0FCB"/>
    <w:rsid w:val="002E4B13"/>
    <w:rsid w:val="002E5B8E"/>
    <w:rsid w:val="002F179E"/>
    <w:rsid w:val="002F791D"/>
    <w:rsid w:val="003004FF"/>
    <w:rsid w:val="0030156A"/>
    <w:rsid w:val="00301C82"/>
    <w:rsid w:val="00307ACC"/>
    <w:rsid w:val="0031064C"/>
    <w:rsid w:val="0031172A"/>
    <w:rsid w:val="00314C79"/>
    <w:rsid w:val="00317656"/>
    <w:rsid w:val="0032191B"/>
    <w:rsid w:val="00322A66"/>
    <w:rsid w:val="00326376"/>
    <w:rsid w:val="003312C4"/>
    <w:rsid w:val="00332764"/>
    <w:rsid w:val="003350C2"/>
    <w:rsid w:val="00335790"/>
    <w:rsid w:val="00337295"/>
    <w:rsid w:val="00340A26"/>
    <w:rsid w:val="00341ACE"/>
    <w:rsid w:val="00344D27"/>
    <w:rsid w:val="00350D10"/>
    <w:rsid w:val="003526AB"/>
    <w:rsid w:val="003545B7"/>
    <w:rsid w:val="003574E4"/>
    <w:rsid w:val="0036638C"/>
    <w:rsid w:val="003676BC"/>
    <w:rsid w:val="003676EB"/>
    <w:rsid w:val="0036798C"/>
    <w:rsid w:val="00371EDA"/>
    <w:rsid w:val="00372176"/>
    <w:rsid w:val="00375BF2"/>
    <w:rsid w:val="00376E51"/>
    <w:rsid w:val="00377B4B"/>
    <w:rsid w:val="003846C5"/>
    <w:rsid w:val="00385407"/>
    <w:rsid w:val="00386BE7"/>
    <w:rsid w:val="0039112E"/>
    <w:rsid w:val="00392CD1"/>
    <w:rsid w:val="0039502D"/>
    <w:rsid w:val="003961CB"/>
    <w:rsid w:val="00396CC3"/>
    <w:rsid w:val="003975B6"/>
    <w:rsid w:val="003A1B2B"/>
    <w:rsid w:val="003A2263"/>
    <w:rsid w:val="003A4ED0"/>
    <w:rsid w:val="003A527A"/>
    <w:rsid w:val="003B2F9C"/>
    <w:rsid w:val="003B4BA3"/>
    <w:rsid w:val="003B61C9"/>
    <w:rsid w:val="003B7C9B"/>
    <w:rsid w:val="003C0994"/>
    <w:rsid w:val="003C18DD"/>
    <w:rsid w:val="003C1F33"/>
    <w:rsid w:val="003C2905"/>
    <w:rsid w:val="003C2E62"/>
    <w:rsid w:val="003C2E95"/>
    <w:rsid w:val="003C7E08"/>
    <w:rsid w:val="003D043A"/>
    <w:rsid w:val="003D12E0"/>
    <w:rsid w:val="003D2AD1"/>
    <w:rsid w:val="003E2E51"/>
    <w:rsid w:val="003E31B3"/>
    <w:rsid w:val="003E5DAA"/>
    <w:rsid w:val="003F09BA"/>
    <w:rsid w:val="003F744B"/>
    <w:rsid w:val="00400FDC"/>
    <w:rsid w:val="0040522E"/>
    <w:rsid w:val="00412B67"/>
    <w:rsid w:val="00412DD2"/>
    <w:rsid w:val="0041353A"/>
    <w:rsid w:val="004137C8"/>
    <w:rsid w:val="004224F5"/>
    <w:rsid w:val="00423D16"/>
    <w:rsid w:val="00424B96"/>
    <w:rsid w:val="00425FF0"/>
    <w:rsid w:val="00426631"/>
    <w:rsid w:val="00430695"/>
    <w:rsid w:val="00431B95"/>
    <w:rsid w:val="00433217"/>
    <w:rsid w:val="00435EA4"/>
    <w:rsid w:val="004408BA"/>
    <w:rsid w:val="00441318"/>
    <w:rsid w:val="00443224"/>
    <w:rsid w:val="00447277"/>
    <w:rsid w:val="004530C4"/>
    <w:rsid w:val="004544D4"/>
    <w:rsid w:val="00454B40"/>
    <w:rsid w:val="004550FE"/>
    <w:rsid w:val="004607BC"/>
    <w:rsid w:val="00465B21"/>
    <w:rsid w:val="0046716F"/>
    <w:rsid w:val="00471620"/>
    <w:rsid w:val="004741EA"/>
    <w:rsid w:val="00474618"/>
    <w:rsid w:val="004748A0"/>
    <w:rsid w:val="00474AC6"/>
    <w:rsid w:val="00476412"/>
    <w:rsid w:val="0047710B"/>
    <w:rsid w:val="00477948"/>
    <w:rsid w:val="00481F27"/>
    <w:rsid w:val="00482323"/>
    <w:rsid w:val="0048672B"/>
    <w:rsid w:val="004868B9"/>
    <w:rsid w:val="00493733"/>
    <w:rsid w:val="004A07BD"/>
    <w:rsid w:val="004A7FB4"/>
    <w:rsid w:val="004B3FBA"/>
    <w:rsid w:val="004C063F"/>
    <w:rsid w:val="004D5284"/>
    <w:rsid w:val="004D661C"/>
    <w:rsid w:val="004D6C24"/>
    <w:rsid w:val="004E3843"/>
    <w:rsid w:val="004E45FC"/>
    <w:rsid w:val="004E64AB"/>
    <w:rsid w:val="004E78C8"/>
    <w:rsid w:val="004E7D84"/>
    <w:rsid w:val="004F1382"/>
    <w:rsid w:val="004F1835"/>
    <w:rsid w:val="004F194F"/>
    <w:rsid w:val="004F2C73"/>
    <w:rsid w:val="004F2F20"/>
    <w:rsid w:val="004F502D"/>
    <w:rsid w:val="004F5AB8"/>
    <w:rsid w:val="004F607D"/>
    <w:rsid w:val="004F7CA3"/>
    <w:rsid w:val="005018DE"/>
    <w:rsid w:val="005030FE"/>
    <w:rsid w:val="005032F1"/>
    <w:rsid w:val="005040E7"/>
    <w:rsid w:val="00504E8D"/>
    <w:rsid w:val="005062F5"/>
    <w:rsid w:val="00506838"/>
    <w:rsid w:val="00510BB1"/>
    <w:rsid w:val="00512BB5"/>
    <w:rsid w:val="00514097"/>
    <w:rsid w:val="0051618E"/>
    <w:rsid w:val="0051649C"/>
    <w:rsid w:val="00517C26"/>
    <w:rsid w:val="00520D39"/>
    <w:rsid w:val="00521F0D"/>
    <w:rsid w:val="00525CA1"/>
    <w:rsid w:val="00527D32"/>
    <w:rsid w:val="00527FE3"/>
    <w:rsid w:val="005314A7"/>
    <w:rsid w:val="00531FA4"/>
    <w:rsid w:val="00533A47"/>
    <w:rsid w:val="00534E5F"/>
    <w:rsid w:val="005355BC"/>
    <w:rsid w:val="00536D44"/>
    <w:rsid w:val="00540BA2"/>
    <w:rsid w:val="005419AA"/>
    <w:rsid w:val="005423AD"/>
    <w:rsid w:val="0054383A"/>
    <w:rsid w:val="00545E29"/>
    <w:rsid w:val="005471DF"/>
    <w:rsid w:val="00551FC8"/>
    <w:rsid w:val="005522A1"/>
    <w:rsid w:val="00555132"/>
    <w:rsid w:val="005612A4"/>
    <w:rsid w:val="005615A1"/>
    <w:rsid w:val="0056351E"/>
    <w:rsid w:val="00563AA6"/>
    <w:rsid w:val="005642D5"/>
    <w:rsid w:val="00566636"/>
    <w:rsid w:val="005743DA"/>
    <w:rsid w:val="00584C39"/>
    <w:rsid w:val="00584F54"/>
    <w:rsid w:val="005874EB"/>
    <w:rsid w:val="0059610B"/>
    <w:rsid w:val="005A10E9"/>
    <w:rsid w:val="005A2005"/>
    <w:rsid w:val="005A2FBE"/>
    <w:rsid w:val="005A3302"/>
    <w:rsid w:val="005A6C8B"/>
    <w:rsid w:val="005B0817"/>
    <w:rsid w:val="005B2577"/>
    <w:rsid w:val="005B32B7"/>
    <w:rsid w:val="005B3A4A"/>
    <w:rsid w:val="005B3ED2"/>
    <w:rsid w:val="005B40DA"/>
    <w:rsid w:val="005B5911"/>
    <w:rsid w:val="005B6379"/>
    <w:rsid w:val="005B723C"/>
    <w:rsid w:val="005C138A"/>
    <w:rsid w:val="005C177B"/>
    <w:rsid w:val="005C624A"/>
    <w:rsid w:val="005C73FB"/>
    <w:rsid w:val="005D1943"/>
    <w:rsid w:val="005D28DE"/>
    <w:rsid w:val="005D6410"/>
    <w:rsid w:val="005E2FCD"/>
    <w:rsid w:val="005E4569"/>
    <w:rsid w:val="005E4911"/>
    <w:rsid w:val="005E49B9"/>
    <w:rsid w:val="005F1EA2"/>
    <w:rsid w:val="005F2C2E"/>
    <w:rsid w:val="005F3660"/>
    <w:rsid w:val="005F516E"/>
    <w:rsid w:val="005F61CE"/>
    <w:rsid w:val="005F69A9"/>
    <w:rsid w:val="00600E8A"/>
    <w:rsid w:val="0060581C"/>
    <w:rsid w:val="006061D5"/>
    <w:rsid w:val="006126C6"/>
    <w:rsid w:val="006128FF"/>
    <w:rsid w:val="0061528A"/>
    <w:rsid w:val="006210D2"/>
    <w:rsid w:val="0062254C"/>
    <w:rsid w:val="00623340"/>
    <w:rsid w:val="00623596"/>
    <w:rsid w:val="006265EC"/>
    <w:rsid w:val="0063240D"/>
    <w:rsid w:val="0063583C"/>
    <w:rsid w:val="0063714E"/>
    <w:rsid w:val="00640E60"/>
    <w:rsid w:val="00642201"/>
    <w:rsid w:val="0064566C"/>
    <w:rsid w:val="0064583F"/>
    <w:rsid w:val="00647CB9"/>
    <w:rsid w:val="00651492"/>
    <w:rsid w:val="00656ACD"/>
    <w:rsid w:val="00656C9E"/>
    <w:rsid w:val="00660F01"/>
    <w:rsid w:val="00660FF8"/>
    <w:rsid w:val="00661F02"/>
    <w:rsid w:val="0066272D"/>
    <w:rsid w:val="00670709"/>
    <w:rsid w:val="006707A3"/>
    <w:rsid w:val="0067188D"/>
    <w:rsid w:val="006731E0"/>
    <w:rsid w:val="006749E9"/>
    <w:rsid w:val="00680A1E"/>
    <w:rsid w:val="00681AA0"/>
    <w:rsid w:val="006825EF"/>
    <w:rsid w:val="00683E48"/>
    <w:rsid w:val="006901F6"/>
    <w:rsid w:val="00693D2F"/>
    <w:rsid w:val="0069550F"/>
    <w:rsid w:val="00697EEA"/>
    <w:rsid w:val="006A0A6D"/>
    <w:rsid w:val="006A0B8F"/>
    <w:rsid w:val="006A5856"/>
    <w:rsid w:val="006A76E6"/>
    <w:rsid w:val="006A7EAC"/>
    <w:rsid w:val="006B0A7B"/>
    <w:rsid w:val="006B5AD2"/>
    <w:rsid w:val="006C1D80"/>
    <w:rsid w:val="006C2EE9"/>
    <w:rsid w:val="006C2F25"/>
    <w:rsid w:val="006C5927"/>
    <w:rsid w:val="006D2799"/>
    <w:rsid w:val="006D3120"/>
    <w:rsid w:val="006E4665"/>
    <w:rsid w:val="006E5CEF"/>
    <w:rsid w:val="006E5E81"/>
    <w:rsid w:val="006E603B"/>
    <w:rsid w:val="006E6A6D"/>
    <w:rsid w:val="006E6AC1"/>
    <w:rsid w:val="006F0549"/>
    <w:rsid w:val="006F165F"/>
    <w:rsid w:val="006F2E86"/>
    <w:rsid w:val="006F4006"/>
    <w:rsid w:val="006F6316"/>
    <w:rsid w:val="00706344"/>
    <w:rsid w:val="00707BA7"/>
    <w:rsid w:val="00707C82"/>
    <w:rsid w:val="007147CF"/>
    <w:rsid w:val="00721F34"/>
    <w:rsid w:val="00725F4D"/>
    <w:rsid w:val="007277EE"/>
    <w:rsid w:val="00731393"/>
    <w:rsid w:val="007323B0"/>
    <w:rsid w:val="00732656"/>
    <w:rsid w:val="00732AB5"/>
    <w:rsid w:val="0073709D"/>
    <w:rsid w:val="00737B0B"/>
    <w:rsid w:val="00746166"/>
    <w:rsid w:val="00746F41"/>
    <w:rsid w:val="0075035E"/>
    <w:rsid w:val="007503D9"/>
    <w:rsid w:val="00757068"/>
    <w:rsid w:val="00761512"/>
    <w:rsid w:val="00762631"/>
    <w:rsid w:val="0076367D"/>
    <w:rsid w:val="00765180"/>
    <w:rsid w:val="0077054B"/>
    <w:rsid w:val="007735FC"/>
    <w:rsid w:val="007740F2"/>
    <w:rsid w:val="00775989"/>
    <w:rsid w:val="00775F25"/>
    <w:rsid w:val="00776191"/>
    <w:rsid w:val="0078179F"/>
    <w:rsid w:val="00781B4C"/>
    <w:rsid w:val="007850B4"/>
    <w:rsid w:val="00787C13"/>
    <w:rsid w:val="00787F72"/>
    <w:rsid w:val="00790846"/>
    <w:rsid w:val="00790DF1"/>
    <w:rsid w:val="00792C16"/>
    <w:rsid w:val="00793CBB"/>
    <w:rsid w:val="00796070"/>
    <w:rsid w:val="007A0514"/>
    <w:rsid w:val="007A0E81"/>
    <w:rsid w:val="007A2654"/>
    <w:rsid w:val="007A2809"/>
    <w:rsid w:val="007A3232"/>
    <w:rsid w:val="007B1B83"/>
    <w:rsid w:val="007B2864"/>
    <w:rsid w:val="007B2D79"/>
    <w:rsid w:val="007B3344"/>
    <w:rsid w:val="007B3AA3"/>
    <w:rsid w:val="007B51E8"/>
    <w:rsid w:val="007C484E"/>
    <w:rsid w:val="007C6081"/>
    <w:rsid w:val="007C6ED9"/>
    <w:rsid w:val="007D1796"/>
    <w:rsid w:val="007D3DDD"/>
    <w:rsid w:val="007D5B47"/>
    <w:rsid w:val="007D5DBF"/>
    <w:rsid w:val="007D6076"/>
    <w:rsid w:val="007D614F"/>
    <w:rsid w:val="007E19CA"/>
    <w:rsid w:val="007E4B5D"/>
    <w:rsid w:val="007E5543"/>
    <w:rsid w:val="007F43FE"/>
    <w:rsid w:val="007F46AA"/>
    <w:rsid w:val="007F5CF6"/>
    <w:rsid w:val="008032E5"/>
    <w:rsid w:val="00803D7E"/>
    <w:rsid w:val="008064B0"/>
    <w:rsid w:val="00807093"/>
    <w:rsid w:val="008079EB"/>
    <w:rsid w:val="00807EF9"/>
    <w:rsid w:val="0081516A"/>
    <w:rsid w:val="00817D77"/>
    <w:rsid w:val="00824DEC"/>
    <w:rsid w:val="008262BF"/>
    <w:rsid w:val="008330FB"/>
    <w:rsid w:val="00840BBA"/>
    <w:rsid w:val="00842766"/>
    <w:rsid w:val="00842B06"/>
    <w:rsid w:val="00843C25"/>
    <w:rsid w:val="00857FC3"/>
    <w:rsid w:val="00860B5D"/>
    <w:rsid w:val="00861387"/>
    <w:rsid w:val="00862CAC"/>
    <w:rsid w:val="00863AA8"/>
    <w:rsid w:val="00867923"/>
    <w:rsid w:val="00871072"/>
    <w:rsid w:val="00871CBA"/>
    <w:rsid w:val="00872074"/>
    <w:rsid w:val="00874A94"/>
    <w:rsid w:val="00875373"/>
    <w:rsid w:val="00876A87"/>
    <w:rsid w:val="008770B7"/>
    <w:rsid w:val="00877C9C"/>
    <w:rsid w:val="0088017D"/>
    <w:rsid w:val="008812F0"/>
    <w:rsid w:val="008828E1"/>
    <w:rsid w:val="00883DED"/>
    <w:rsid w:val="00885350"/>
    <w:rsid w:val="00892B20"/>
    <w:rsid w:val="00895D59"/>
    <w:rsid w:val="0089782F"/>
    <w:rsid w:val="008A1E84"/>
    <w:rsid w:val="008A2E40"/>
    <w:rsid w:val="008A4A6D"/>
    <w:rsid w:val="008A4ED5"/>
    <w:rsid w:val="008A62D3"/>
    <w:rsid w:val="008B2D5E"/>
    <w:rsid w:val="008B5802"/>
    <w:rsid w:val="008C0117"/>
    <w:rsid w:val="008C1ADA"/>
    <w:rsid w:val="008C2218"/>
    <w:rsid w:val="008C2AA3"/>
    <w:rsid w:val="008C7FE0"/>
    <w:rsid w:val="008D4630"/>
    <w:rsid w:val="008D62F1"/>
    <w:rsid w:val="008D7D61"/>
    <w:rsid w:val="008E57E0"/>
    <w:rsid w:val="008E6231"/>
    <w:rsid w:val="008E64C6"/>
    <w:rsid w:val="008E7813"/>
    <w:rsid w:val="008F19AC"/>
    <w:rsid w:val="008F4BD5"/>
    <w:rsid w:val="008F6395"/>
    <w:rsid w:val="00900308"/>
    <w:rsid w:val="00901A47"/>
    <w:rsid w:val="00901F1E"/>
    <w:rsid w:val="00903366"/>
    <w:rsid w:val="00904F10"/>
    <w:rsid w:val="00907201"/>
    <w:rsid w:val="009120B5"/>
    <w:rsid w:val="00915A90"/>
    <w:rsid w:val="00921BD7"/>
    <w:rsid w:val="009239B4"/>
    <w:rsid w:val="00923C01"/>
    <w:rsid w:val="00925752"/>
    <w:rsid w:val="0092586E"/>
    <w:rsid w:val="0093021B"/>
    <w:rsid w:val="009315D8"/>
    <w:rsid w:val="009350CD"/>
    <w:rsid w:val="00935807"/>
    <w:rsid w:val="009362F1"/>
    <w:rsid w:val="0093753C"/>
    <w:rsid w:val="00950E8A"/>
    <w:rsid w:val="00952607"/>
    <w:rsid w:val="00952B0A"/>
    <w:rsid w:val="00953813"/>
    <w:rsid w:val="0095554A"/>
    <w:rsid w:val="00960E67"/>
    <w:rsid w:val="00963F69"/>
    <w:rsid w:val="0096544A"/>
    <w:rsid w:val="00965E36"/>
    <w:rsid w:val="009765D2"/>
    <w:rsid w:val="0098333E"/>
    <w:rsid w:val="00984C1E"/>
    <w:rsid w:val="00984D27"/>
    <w:rsid w:val="0098557F"/>
    <w:rsid w:val="009877D4"/>
    <w:rsid w:val="00987930"/>
    <w:rsid w:val="00991A5B"/>
    <w:rsid w:val="00993247"/>
    <w:rsid w:val="00996D9E"/>
    <w:rsid w:val="009A0A59"/>
    <w:rsid w:val="009A2E11"/>
    <w:rsid w:val="009A4457"/>
    <w:rsid w:val="009A4A88"/>
    <w:rsid w:val="009A6C01"/>
    <w:rsid w:val="009B099C"/>
    <w:rsid w:val="009B0B9E"/>
    <w:rsid w:val="009B1A32"/>
    <w:rsid w:val="009B5900"/>
    <w:rsid w:val="009C06B1"/>
    <w:rsid w:val="009C10C7"/>
    <w:rsid w:val="009C6E1E"/>
    <w:rsid w:val="009C7DCC"/>
    <w:rsid w:val="009D15DF"/>
    <w:rsid w:val="009D4214"/>
    <w:rsid w:val="009D4318"/>
    <w:rsid w:val="009D4779"/>
    <w:rsid w:val="009D4B64"/>
    <w:rsid w:val="009E0172"/>
    <w:rsid w:val="009E0478"/>
    <w:rsid w:val="009E1DF4"/>
    <w:rsid w:val="009E2483"/>
    <w:rsid w:val="009E2F26"/>
    <w:rsid w:val="009E4365"/>
    <w:rsid w:val="009E4809"/>
    <w:rsid w:val="009F0CBE"/>
    <w:rsid w:val="009F2CE5"/>
    <w:rsid w:val="009F3992"/>
    <w:rsid w:val="009F4EE1"/>
    <w:rsid w:val="009F7B52"/>
    <w:rsid w:val="00A00C7C"/>
    <w:rsid w:val="00A01EF6"/>
    <w:rsid w:val="00A02BE1"/>
    <w:rsid w:val="00A046B2"/>
    <w:rsid w:val="00A047C2"/>
    <w:rsid w:val="00A0554A"/>
    <w:rsid w:val="00A12B1C"/>
    <w:rsid w:val="00A15E3C"/>
    <w:rsid w:val="00A16C1F"/>
    <w:rsid w:val="00A1788B"/>
    <w:rsid w:val="00A20792"/>
    <w:rsid w:val="00A228EB"/>
    <w:rsid w:val="00A24037"/>
    <w:rsid w:val="00A26582"/>
    <w:rsid w:val="00A277B0"/>
    <w:rsid w:val="00A303D0"/>
    <w:rsid w:val="00A31253"/>
    <w:rsid w:val="00A31575"/>
    <w:rsid w:val="00A337D5"/>
    <w:rsid w:val="00A40563"/>
    <w:rsid w:val="00A41C53"/>
    <w:rsid w:val="00A44349"/>
    <w:rsid w:val="00A44FD2"/>
    <w:rsid w:val="00A455CE"/>
    <w:rsid w:val="00A50F10"/>
    <w:rsid w:val="00A529A4"/>
    <w:rsid w:val="00A536E6"/>
    <w:rsid w:val="00A544F7"/>
    <w:rsid w:val="00A67AAD"/>
    <w:rsid w:val="00A67D7E"/>
    <w:rsid w:val="00A70271"/>
    <w:rsid w:val="00A70FBA"/>
    <w:rsid w:val="00A72309"/>
    <w:rsid w:val="00A7351F"/>
    <w:rsid w:val="00A7416B"/>
    <w:rsid w:val="00A77F85"/>
    <w:rsid w:val="00A81EF4"/>
    <w:rsid w:val="00A8462F"/>
    <w:rsid w:val="00A84F9B"/>
    <w:rsid w:val="00A8696B"/>
    <w:rsid w:val="00A874BD"/>
    <w:rsid w:val="00A940AC"/>
    <w:rsid w:val="00A94160"/>
    <w:rsid w:val="00A94B0B"/>
    <w:rsid w:val="00A95009"/>
    <w:rsid w:val="00AA3FD1"/>
    <w:rsid w:val="00AB2C09"/>
    <w:rsid w:val="00AB325E"/>
    <w:rsid w:val="00AB6D87"/>
    <w:rsid w:val="00AB7AEE"/>
    <w:rsid w:val="00AC09EC"/>
    <w:rsid w:val="00AC1A56"/>
    <w:rsid w:val="00AC29B3"/>
    <w:rsid w:val="00AC2BE2"/>
    <w:rsid w:val="00AC3212"/>
    <w:rsid w:val="00AC5CD6"/>
    <w:rsid w:val="00AC67A5"/>
    <w:rsid w:val="00AC6A59"/>
    <w:rsid w:val="00AD064B"/>
    <w:rsid w:val="00AD0AB5"/>
    <w:rsid w:val="00AD23F9"/>
    <w:rsid w:val="00AD3A9B"/>
    <w:rsid w:val="00AD3B4F"/>
    <w:rsid w:val="00AD4308"/>
    <w:rsid w:val="00AE0EB1"/>
    <w:rsid w:val="00AE3972"/>
    <w:rsid w:val="00AE5FA1"/>
    <w:rsid w:val="00AE6ED5"/>
    <w:rsid w:val="00AE7569"/>
    <w:rsid w:val="00AF3A59"/>
    <w:rsid w:val="00B01947"/>
    <w:rsid w:val="00B0206E"/>
    <w:rsid w:val="00B025A2"/>
    <w:rsid w:val="00B06178"/>
    <w:rsid w:val="00B0625F"/>
    <w:rsid w:val="00B15267"/>
    <w:rsid w:val="00B22705"/>
    <w:rsid w:val="00B23CD8"/>
    <w:rsid w:val="00B31C4E"/>
    <w:rsid w:val="00B34E3D"/>
    <w:rsid w:val="00B350F9"/>
    <w:rsid w:val="00B35D62"/>
    <w:rsid w:val="00B36CDB"/>
    <w:rsid w:val="00B377E4"/>
    <w:rsid w:val="00B37D0C"/>
    <w:rsid w:val="00B40135"/>
    <w:rsid w:val="00B42B77"/>
    <w:rsid w:val="00B47326"/>
    <w:rsid w:val="00B50BA3"/>
    <w:rsid w:val="00B527E9"/>
    <w:rsid w:val="00B53942"/>
    <w:rsid w:val="00B54EB8"/>
    <w:rsid w:val="00B576F6"/>
    <w:rsid w:val="00B61BE5"/>
    <w:rsid w:val="00B650B8"/>
    <w:rsid w:val="00B65B20"/>
    <w:rsid w:val="00B67B81"/>
    <w:rsid w:val="00B70AF9"/>
    <w:rsid w:val="00B71D80"/>
    <w:rsid w:val="00B72FFE"/>
    <w:rsid w:val="00B736B2"/>
    <w:rsid w:val="00B7430C"/>
    <w:rsid w:val="00B77C93"/>
    <w:rsid w:val="00B804FA"/>
    <w:rsid w:val="00B82898"/>
    <w:rsid w:val="00B83788"/>
    <w:rsid w:val="00B94302"/>
    <w:rsid w:val="00BA3D29"/>
    <w:rsid w:val="00BA42E4"/>
    <w:rsid w:val="00BB084D"/>
    <w:rsid w:val="00BB26E0"/>
    <w:rsid w:val="00BB6332"/>
    <w:rsid w:val="00BB66C9"/>
    <w:rsid w:val="00BB7202"/>
    <w:rsid w:val="00BC5617"/>
    <w:rsid w:val="00BC58E7"/>
    <w:rsid w:val="00BC73A8"/>
    <w:rsid w:val="00BD0B18"/>
    <w:rsid w:val="00BD617C"/>
    <w:rsid w:val="00BD69D5"/>
    <w:rsid w:val="00BE041A"/>
    <w:rsid w:val="00BE1C50"/>
    <w:rsid w:val="00BE538A"/>
    <w:rsid w:val="00BE5F14"/>
    <w:rsid w:val="00BE630F"/>
    <w:rsid w:val="00BE7BCC"/>
    <w:rsid w:val="00BF03EE"/>
    <w:rsid w:val="00BF1E79"/>
    <w:rsid w:val="00BF363B"/>
    <w:rsid w:val="00BF45A4"/>
    <w:rsid w:val="00BF46DF"/>
    <w:rsid w:val="00BF4FF6"/>
    <w:rsid w:val="00BF6062"/>
    <w:rsid w:val="00BF7A08"/>
    <w:rsid w:val="00C0083D"/>
    <w:rsid w:val="00C00A20"/>
    <w:rsid w:val="00C03297"/>
    <w:rsid w:val="00C03AFA"/>
    <w:rsid w:val="00C03F9D"/>
    <w:rsid w:val="00C04429"/>
    <w:rsid w:val="00C065DE"/>
    <w:rsid w:val="00C10D5D"/>
    <w:rsid w:val="00C13D9C"/>
    <w:rsid w:val="00C155FB"/>
    <w:rsid w:val="00C1782C"/>
    <w:rsid w:val="00C213FC"/>
    <w:rsid w:val="00C21A60"/>
    <w:rsid w:val="00C21D93"/>
    <w:rsid w:val="00C23268"/>
    <w:rsid w:val="00C235B8"/>
    <w:rsid w:val="00C23747"/>
    <w:rsid w:val="00C24256"/>
    <w:rsid w:val="00C245DB"/>
    <w:rsid w:val="00C26B20"/>
    <w:rsid w:val="00C35F50"/>
    <w:rsid w:val="00C36B37"/>
    <w:rsid w:val="00C40204"/>
    <w:rsid w:val="00C402E7"/>
    <w:rsid w:val="00C41634"/>
    <w:rsid w:val="00C41754"/>
    <w:rsid w:val="00C51576"/>
    <w:rsid w:val="00C54CB1"/>
    <w:rsid w:val="00C554CF"/>
    <w:rsid w:val="00C563CA"/>
    <w:rsid w:val="00C574F6"/>
    <w:rsid w:val="00C61EA1"/>
    <w:rsid w:val="00C65AA2"/>
    <w:rsid w:val="00C666E1"/>
    <w:rsid w:val="00C70234"/>
    <w:rsid w:val="00C71454"/>
    <w:rsid w:val="00C72AA1"/>
    <w:rsid w:val="00C7580D"/>
    <w:rsid w:val="00C75CF4"/>
    <w:rsid w:val="00C76881"/>
    <w:rsid w:val="00C81E78"/>
    <w:rsid w:val="00C820FE"/>
    <w:rsid w:val="00C827B0"/>
    <w:rsid w:val="00C82AF3"/>
    <w:rsid w:val="00C842B7"/>
    <w:rsid w:val="00C8470A"/>
    <w:rsid w:val="00C91129"/>
    <w:rsid w:val="00C927FE"/>
    <w:rsid w:val="00C93381"/>
    <w:rsid w:val="00C95DD4"/>
    <w:rsid w:val="00CA1FDC"/>
    <w:rsid w:val="00CA2CF6"/>
    <w:rsid w:val="00CA5103"/>
    <w:rsid w:val="00CB2E52"/>
    <w:rsid w:val="00CB5D3C"/>
    <w:rsid w:val="00CB71CE"/>
    <w:rsid w:val="00CC224A"/>
    <w:rsid w:val="00CC2CFE"/>
    <w:rsid w:val="00CC2D99"/>
    <w:rsid w:val="00CC41AA"/>
    <w:rsid w:val="00CC517F"/>
    <w:rsid w:val="00CC7784"/>
    <w:rsid w:val="00CD1F85"/>
    <w:rsid w:val="00CD200F"/>
    <w:rsid w:val="00CD3C22"/>
    <w:rsid w:val="00CD660B"/>
    <w:rsid w:val="00CD7DC5"/>
    <w:rsid w:val="00CE1155"/>
    <w:rsid w:val="00CE7771"/>
    <w:rsid w:val="00CF0B0D"/>
    <w:rsid w:val="00CF38AC"/>
    <w:rsid w:val="00CF3CB4"/>
    <w:rsid w:val="00D05189"/>
    <w:rsid w:val="00D064BD"/>
    <w:rsid w:val="00D070D6"/>
    <w:rsid w:val="00D12AA4"/>
    <w:rsid w:val="00D164A6"/>
    <w:rsid w:val="00D17180"/>
    <w:rsid w:val="00D200DA"/>
    <w:rsid w:val="00D22645"/>
    <w:rsid w:val="00D22BF2"/>
    <w:rsid w:val="00D23A4D"/>
    <w:rsid w:val="00D25256"/>
    <w:rsid w:val="00D259E8"/>
    <w:rsid w:val="00D26084"/>
    <w:rsid w:val="00D269F9"/>
    <w:rsid w:val="00D30935"/>
    <w:rsid w:val="00D30BE9"/>
    <w:rsid w:val="00D31EBF"/>
    <w:rsid w:val="00D3362E"/>
    <w:rsid w:val="00D35122"/>
    <w:rsid w:val="00D353B9"/>
    <w:rsid w:val="00D36A0F"/>
    <w:rsid w:val="00D401F2"/>
    <w:rsid w:val="00D40547"/>
    <w:rsid w:val="00D4545A"/>
    <w:rsid w:val="00D5275E"/>
    <w:rsid w:val="00D54B3E"/>
    <w:rsid w:val="00D55AB8"/>
    <w:rsid w:val="00D62417"/>
    <w:rsid w:val="00D6465A"/>
    <w:rsid w:val="00D651AF"/>
    <w:rsid w:val="00D65A72"/>
    <w:rsid w:val="00D7170A"/>
    <w:rsid w:val="00D73786"/>
    <w:rsid w:val="00D7544F"/>
    <w:rsid w:val="00D76A5A"/>
    <w:rsid w:val="00D77E40"/>
    <w:rsid w:val="00D80654"/>
    <w:rsid w:val="00D812C7"/>
    <w:rsid w:val="00D83047"/>
    <w:rsid w:val="00D861C1"/>
    <w:rsid w:val="00D87A95"/>
    <w:rsid w:val="00D961B9"/>
    <w:rsid w:val="00DA0445"/>
    <w:rsid w:val="00DA13D0"/>
    <w:rsid w:val="00DA2A36"/>
    <w:rsid w:val="00DA2FD9"/>
    <w:rsid w:val="00DA4234"/>
    <w:rsid w:val="00DA5C5A"/>
    <w:rsid w:val="00DA5DF0"/>
    <w:rsid w:val="00DA5DF1"/>
    <w:rsid w:val="00DB1115"/>
    <w:rsid w:val="00DB144C"/>
    <w:rsid w:val="00DB2BB2"/>
    <w:rsid w:val="00DB75D4"/>
    <w:rsid w:val="00DC0022"/>
    <w:rsid w:val="00DC3C1D"/>
    <w:rsid w:val="00DC5228"/>
    <w:rsid w:val="00DC5CD8"/>
    <w:rsid w:val="00DC6D5D"/>
    <w:rsid w:val="00DC7B2B"/>
    <w:rsid w:val="00DC7FC6"/>
    <w:rsid w:val="00DD0FB6"/>
    <w:rsid w:val="00DD1DC6"/>
    <w:rsid w:val="00DD216E"/>
    <w:rsid w:val="00DD4FFA"/>
    <w:rsid w:val="00DD5A1F"/>
    <w:rsid w:val="00DE0A9C"/>
    <w:rsid w:val="00DE0E9A"/>
    <w:rsid w:val="00DE0FD2"/>
    <w:rsid w:val="00DE1DEC"/>
    <w:rsid w:val="00DE5A0E"/>
    <w:rsid w:val="00DE6781"/>
    <w:rsid w:val="00DE75E3"/>
    <w:rsid w:val="00DF001C"/>
    <w:rsid w:val="00DF2714"/>
    <w:rsid w:val="00DF7AE6"/>
    <w:rsid w:val="00E02B80"/>
    <w:rsid w:val="00E04452"/>
    <w:rsid w:val="00E06587"/>
    <w:rsid w:val="00E06C35"/>
    <w:rsid w:val="00E072BD"/>
    <w:rsid w:val="00E076D5"/>
    <w:rsid w:val="00E10309"/>
    <w:rsid w:val="00E12515"/>
    <w:rsid w:val="00E13EB5"/>
    <w:rsid w:val="00E155CA"/>
    <w:rsid w:val="00E15C65"/>
    <w:rsid w:val="00E17210"/>
    <w:rsid w:val="00E20283"/>
    <w:rsid w:val="00E270F2"/>
    <w:rsid w:val="00E3309E"/>
    <w:rsid w:val="00E36DCC"/>
    <w:rsid w:val="00E36EEB"/>
    <w:rsid w:val="00E37F34"/>
    <w:rsid w:val="00E43480"/>
    <w:rsid w:val="00E435DF"/>
    <w:rsid w:val="00E52D90"/>
    <w:rsid w:val="00E53CB1"/>
    <w:rsid w:val="00E53ECA"/>
    <w:rsid w:val="00E544A4"/>
    <w:rsid w:val="00E5513D"/>
    <w:rsid w:val="00E63D16"/>
    <w:rsid w:val="00E673A5"/>
    <w:rsid w:val="00E6787E"/>
    <w:rsid w:val="00E71657"/>
    <w:rsid w:val="00E82292"/>
    <w:rsid w:val="00E82611"/>
    <w:rsid w:val="00E83FCC"/>
    <w:rsid w:val="00E8441C"/>
    <w:rsid w:val="00E8537A"/>
    <w:rsid w:val="00E86577"/>
    <w:rsid w:val="00E865EF"/>
    <w:rsid w:val="00E87D05"/>
    <w:rsid w:val="00E91535"/>
    <w:rsid w:val="00EA209A"/>
    <w:rsid w:val="00EA5650"/>
    <w:rsid w:val="00EB0181"/>
    <w:rsid w:val="00EB19D0"/>
    <w:rsid w:val="00EB4AB2"/>
    <w:rsid w:val="00EB6502"/>
    <w:rsid w:val="00EB7D36"/>
    <w:rsid w:val="00EC0DB3"/>
    <w:rsid w:val="00EC2E1A"/>
    <w:rsid w:val="00EC4FEB"/>
    <w:rsid w:val="00ED2C43"/>
    <w:rsid w:val="00ED30A9"/>
    <w:rsid w:val="00ED3938"/>
    <w:rsid w:val="00ED71FC"/>
    <w:rsid w:val="00EE373D"/>
    <w:rsid w:val="00EE4B79"/>
    <w:rsid w:val="00EF0089"/>
    <w:rsid w:val="00EF2E25"/>
    <w:rsid w:val="00EF4B43"/>
    <w:rsid w:val="00EF4BE8"/>
    <w:rsid w:val="00EF5492"/>
    <w:rsid w:val="00F0034F"/>
    <w:rsid w:val="00F03843"/>
    <w:rsid w:val="00F04C14"/>
    <w:rsid w:val="00F053A3"/>
    <w:rsid w:val="00F0752E"/>
    <w:rsid w:val="00F10B45"/>
    <w:rsid w:val="00F1176B"/>
    <w:rsid w:val="00F117D2"/>
    <w:rsid w:val="00F127BF"/>
    <w:rsid w:val="00F1436A"/>
    <w:rsid w:val="00F1571F"/>
    <w:rsid w:val="00F16748"/>
    <w:rsid w:val="00F16A73"/>
    <w:rsid w:val="00F20667"/>
    <w:rsid w:val="00F20C60"/>
    <w:rsid w:val="00F22468"/>
    <w:rsid w:val="00F22E79"/>
    <w:rsid w:val="00F23DE9"/>
    <w:rsid w:val="00F317C3"/>
    <w:rsid w:val="00F33150"/>
    <w:rsid w:val="00F3523D"/>
    <w:rsid w:val="00F36313"/>
    <w:rsid w:val="00F36F65"/>
    <w:rsid w:val="00F37E25"/>
    <w:rsid w:val="00F40C39"/>
    <w:rsid w:val="00F41A96"/>
    <w:rsid w:val="00F43C2D"/>
    <w:rsid w:val="00F45783"/>
    <w:rsid w:val="00F47506"/>
    <w:rsid w:val="00F532BC"/>
    <w:rsid w:val="00F55096"/>
    <w:rsid w:val="00F57704"/>
    <w:rsid w:val="00F61B48"/>
    <w:rsid w:val="00F63B29"/>
    <w:rsid w:val="00F6501E"/>
    <w:rsid w:val="00F65558"/>
    <w:rsid w:val="00F66147"/>
    <w:rsid w:val="00F674C1"/>
    <w:rsid w:val="00F67992"/>
    <w:rsid w:val="00F67B59"/>
    <w:rsid w:val="00F733AE"/>
    <w:rsid w:val="00F74B0F"/>
    <w:rsid w:val="00F76687"/>
    <w:rsid w:val="00F82935"/>
    <w:rsid w:val="00F854A3"/>
    <w:rsid w:val="00F8767F"/>
    <w:rsid w:val="00F877E4"/>
    <w:rsid w:val="00F900A0"/>
    <w:rsid w:val="00F906F4"/>
    <w:rsid w:val="00F9790A"/>
    <w:rsid w:val="00FA2487"/>
    <w:rsid w:val="00FA2591"/>
    <w:rsid w:val="00FA3B17"/>
    <w:rsid w:val="00FA7314"/>
    <w:rsid w:val="00FA7709"/>
    <w:rsid w:val="00FB14E2"/>
    <w:rsid w:val="00FB324E"/>
    <w:rsid w:val="00FB712D"/>
    <w:rsid w:val="00FB76BC"/>
    <w:rsid w:val="00FC064A"/>
    <w:rsid w:val="00FC1481"/>
    <w:rsid w:val="00FC2AD8"/>
    <w:rsid w:val="00FC364D"/>
    <w:rsid w:val="00FC3E7E"/>
    <w:rsid w:val="00FC572A"/>
    <w:rsid w:val="00FC6C9C"/>
    <w:rsid w:val="00FD1ECE"/>
    <w:rsid w:val="00FD2105"/>
    <w:rsid w:val="00FD443B"/>
    <w:rsid w:val="00FD4558"/>
    <w:rsid w:val="00FD4E09"/>
    <w:rsid w:val="00FD4F99"/>
    <w:rsid w:val="00FD5FDB"/>
    <w:rsid w:val="00FD6450"/>
    <w:rsid w:val="00FD6FD4"/>
    <w:rsid w:val="00FE136E"/>
    <w:rsid w:val="00FE3BB2"/>
    <w:rsid w:val="00FE4226"/>
    <w:rsid w:val="00FE58B2"/>
    <w:rsid w:val="00FE6C2A"/>
    <w:rsid w:val="00FF5B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17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B2F9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macro" w:uiPriority="0"/>
    <w:lsdException w:name="List" w:uiPriority="0"/>
    <w:lsdException w:name="List Bullet"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aliases w:val="IFZ f,Footnote,Fußnote,-E Fußnotentext,Fußnotentext Ursprung"/>
    <w:basedOn w:val="Navaden"/>
    <w:link w:val="Sprotnaopomba-besediloZnak"/>
    <w:rsid w:val="00201EFB"/>
    <w:pPr>
      <w:suppressAutoHyphens/>
    </w:pPr>
    <w:rPr>
      <w:rFonts w:ascii="Times New Roman" w:hAnsi="Times New Roman"/>
      <w:szCs w:val="20"/>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aliases w:val="Footnote number,-E Fußnotenzeich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9"/>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B2F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543">
      <w:bodyDiv w:val="1"/>
      <w:marLeft w:val="0"/>
      <w:marRight w:val="0"/>
      <w:marTop w:val="0"/>
      <w:marBottom w:val="0"/>
      <w:divBdr>
        <w:top w:val="none" w:sz="0" w:space="0" w:color="auto"/>
        <w:left w:val="none" w:sz="0" w:space="0" w:color="auto"/>
        <w:bottom w:val="none" w:sz="0" w:space="0" w:color="auto"/>
        <w:right w:val="none" w:sz="0" w:space="0" w:color="auto"/>
      </w:divBdr>
    </w:div>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78781">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10019095">
      <w:marLeft w:val="0"/>
      <w:marRight w:val="0"/>
      <w:marTop w:val="0"/>
      <w:marBottom w:val="0"/>
      <w:divBdr>
        <w:top w:val="none" w:sz="0" w:space="0" w:color="auto"/>
        <w:left w:val="none" w:sz="0" w:space="0" w:color="auto"/>
        <w:bottom w:val="none" w:sz="0" w:space="0" w:color="auto"/>
        <w:right w:val="none" w:sz="0" w:space="0" w:color="auto"/>
      </w:divBdr>
      <w:divsChild>
        <w:div w:id="16543444">
          <w:marLeft w:val="0"/>
          <w:marRight w:val="0"/>
          <w:marTop w:val="0"/>
          <w:marBottom w:val="0"/>
          <w:divBdr>
            <w:top w:val="single" w:sz="6" w:space="0" w:color="auto"/>
            <w:left w:val="none" w:sz="0" w:space="0" w:color="auto"/>
            <w:bottom w:val="single" w:sz="6" w:space="0" w:color="auto"/>
            <w:right w:val="none" w:sz="0" w:space="0" w:color="auto"/>
          </w:divBdr>
          <w:divsChild>
            <w:div w:id="1506093400">
              <w:marLeft w:val="0"/>
              <w:marRight w:val="0"/>
              <w:marTop w:val="0"/>
              <w:marBottom w:val="0"/>
              <w:divBdr>
                <w:top w:val="none" w:sz="0" w:space="0" w:color="auto"/>
                <w:left w:val="none" w:sz="0" w:space="0" w:color="auto"/>
                <w:bottom w:val="none" w:sz="0" w:space="0" w:color="auto"/>
                <w:right w:val="none" w:sz="0" w:space="0" w:color="auto"/>
              </w:divBdr>
              <w:divsChild>
                <w:div w:id="1537113786">
                  <w:marLeft w:val="0"/>
                  <w:marRight w:val="0"/>
                  <w:marTop w:val="0"/>
                  <w:marBottom w:val="0"/>
                  <w:divBdr>
                    <w:top w:val="none" w:sz="0" w:space="0" w:color="auto"/>
                    <w:left w:val="none" w:sz="0" w:space="0" w:color="auto"/>
                    <w:bottom w:val="none" w:sz="0" w:space="0" w:color="auto"/>
                    <w:right w:val="none" w:sz="0" w:space="0" w:color="auto"/>
                  </w:divBdr>
                </w:div>
              </w:divsChild>
            </w:div>
            <w:div w:id="1188905405">
              <w:marLeft w:val="0"/>
              <w:marRight w:val="0"/>
              <w:marTop w:val="0"/>
              <w:marBottom w:val="0"/>
              <w:divBdr>
                <w:top w:val="none" w:sz="0" w:space="0" w:color="auto"/>
                <w:left w:val="none" w:sz="0" w:space="0" w:color="auto"/>
                <w:bottom w:val="none" w:sz="0" w:space="0" w:color="auto"/>
                <w:right w:val="none" w:sz="0" w:space="0" w:color="auto"/>
              </w:divBdr>
              <w:divsChild>
                <w:div w:id="1677730670">
                  <w:marLeft w:val="0"/>
                  <w:marRight w:val="0"/>
                  <w:marTop w:val="0"/>
                  <w:marBottom w:val="0"/>
                  <w:divBdr>
                    <w:top w:val="none" w:sz="0" w:space="0" w:color="auto"/>
                    <w:left w:val="none" w:sz="0" w:space="0" w:color="auto"/>
                    <w:bottom w:val="none" w:sz="0" w:space="0" w:color="auto"/>
                    <w:right w:val="none" w:sz="0" w:space="0" w:color="auto"/>
                  </w:divBdr>
                  <w:divsChild>
                    <w:div w:id="190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43093">
          <w:marLeft w:val="0"/>
          <w:marRight w:val="0"/>
          <w:marTop w:val="0"/>
          <w:marBottom w:val="0"/>
          <w:divBdr>
            <w:top w:val="none" w:sz="0" w:space="0" w:color="6E6E6E"/>
            <w:left w:val="none" w:sz="0" w:space="0" w:color="6E6E6E"/>
            <w:bottom w:val="none" w:sz="0" w:space="0" w:color="6E6E6E"/>
            <w:right w:val="none" w:sz="0" w:space="0" w:color="6E6E6E"/>
          </w:divBdr>
          <w:divsChild>
            <w:div w:id="1007908319">
              <w:marLeft w:val="0"/>
              <w:marRight w:val="0"/>
              <w:marTop w:val="0"/>
              <w:marBottom w:val="0"/>
              <w:divBdr>
                <w:top w:val="none" w:sz="0" w:space="0" w:color="auto"/>
                <w:left w:val="none" w:sz="0" w:space="0" w:color="auto"/>
                <w:bottom w:val="none" w:sz="0" w:space="0" w:color="auto"/>
                <w:right w:val="none" w:sz="0" w:space="0" w:color="auto"/>
              </w:divBdr>
              <w:divsChild>
                <w:div w:id="1515339412">
                  <w:marLeft w:val="0"/>
                  <w:marRight w:val="0"/>
                  <w:marTop w:val="0"/>
                  <w:marBottom w:val="0"/>
                  <w:divBdr>
                    <w:top w:val="none" w:sz="0" w:space="0" w:color="auto"/>
                    <w:left w:val="none" w:sz="0" w:space="0" w:color="auto"/>
                    <w:bottom w:val="none" w:sz="0" w:space="0" w:color="auto"/>
                    <w:right w:val="none" w:sz="0" w:space="0" w:color="auto"/>
                  </w:divBdr>
                </w:div>
              </w:divsChild>
            </w:div>
            <w:div w:id="969550528">
              <w:marLeft w:val="0"/>
              <w:marRight w:val="0"/>
              <w:marTop w:val="0"/>
              <w:marBottom w:val="0"/>
              <w:divBdr>
                <w:top w:val="none" w:sz="0" w:space="0" w:color="auto"/>
                <w:left w:val="none" w:sz="0" w:space="0" w:color="auto"/>
                <w:bottom w:val="none" w:sz="0" w:space="0" w:color="auto"/>
                <w:right w:val="none" w:sz="0" w:space="0" w:color="auto"/>
              </w:divBdr>
              <w:divsChild>
                <w:div w:id="1874951458">
                  <w:marLeft w:val="0"/>
                  <w:marRight w:val="0"/>
                  <w:marTop w:val="0"/>
                  <w:marBottom w:val="0"/>
                  <w:divBdr>
                    <w:top w:val="none" w:sz="0" w:space="0" w:color="auto"/>
                    <w:left w:val="none" w:sz="0" w:space="0" w:color="auto"/>
                    <w:bottom w:val="none" w:sz="0" w:space="0" w:color="auto"/>
                    <w:right w:val="none" w:sz="0" w:space="0" w:color="auto"/>
                  </w:divBdr>
                  <w:divsChild>
                    <w:div w:id="1995909439">
                      <w:marLeft w:val="0"/>
                      <w:marRight w:val="0"/>
                      <w:marTop w:val="0"/>
                      <w:marBottom w:val="0"/>
                      <w:divBdr>
                        <w:top w:val="none" w:sz="0" w:space="0" w:color="auto"/>
                        <w:left w:val="none" w:sz="0" w:space="0" w:color="auto"/>
                        <w:bottom w:val="none" w:sz="0" w:space="0" w:color="auto"/>
                        <w:right w:val="none" w:sz="0" w:space="0" w:color="auto"/>
                      </w:divBdr>
                      <w:divsChild>
                        <w:div w:id="1603873905">
                          <w:marLeft w:val="0"/>
                          <w:marRight w:val="0"/>
                          <w:marTop w:val="0"/>
                          <w:marBottom w:val="0"/>
                          <w:divBdr>
                            <w:top w:val="none" w:sz="0" w:space="0" w:color="auto"/>
                            <w:left w:val="none" w:sz="0" w:space="0" w:color="auto"/>
                            <w:bottom w:val="none" w:sz="0" w:space="0" w:color="auto"/>
                            <w:right w:val="none" w:sz="0" w:space="0" w:color="auto"/>
                          </w:divBdr>
                          <w:divsChild>
                            <w:div w:id="528762517">
                              <w:marLeft w:val="0"/>
                              <w:marRight w:val="0"/>
                              <w:marTop w:val="0"/>
                              <w:marBottom w:val="0"/>
                              <w:divBdr>
                                <w:top w:val="none" w:sz="0" w:space="0" w:color="auto"/>
                                <w:left w:val="none" w:sz="0" w:space="0" w:color="auto"/>
                                <w:bottom w:val="none" w:sz="0" w:space="0" w:color="auto"/>
                                <w:right w:val="none" w:sz="0" w:space="0" w:color="auto"/>
                              </w:divBdr>
                            </w:div>
                            <w:div w:id="17508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08731">
              <w:marLeft w:val="0"/>
              <w:marRight w:val="0"/>
              <w:marTop w:val="0"/>
              <w:marBottom w:val="0"/>
              <w:divBdr>
                <w:top w:val="none" w:sz="0" w:space="0" w:color="auto"/>
                <w:left w:val="none" w:sz="0" w:space="0" w:color="auto"/>
                <w:bottom w:val="none" w:sz="0" w:space="0" w:color="auto"/>
                <w:right w:val="none" w:sz="0" w:space="0" w:color="auto"/>
              </w:divBdr>
              <w:divsChild>
                <w:div w:id="54746570">
                  <w:marLeft w:val="0"/>
                  <w:marRight w:val="0"/>
                  <w:marTop w:val="0"/>
                  <w:marBottom w:val="0"/>
                  <w:divBdr>
                    <w:top w:val="none" w:sz="0" w:space="0" w:color="auto"/>
                    <w:left w:val="none" w:sz="0" w:space="0" w:color="auto"/>
                    <w:bottom w:val="none" w:sz="0" w:space="0" w:color="auto"/>
                    <w:right w:val="none" w:sz="0" w:space="0" w:color="auto"/>
                  </w:divBdr>
                  <w:divsChild>
                    <w:div w:id="782697289">
                      <w:marLeft w:val="0"/>
                      <w:marRight w:val="0"/>
                      <w:marTop w:val="0"/>
                      <w:marBottom w:val="0"/>
                      <w:divBdr>
                        <w:top w:val="none" w:sz="0" w:space="0" w:color="auto"/>
                        <w:left w:val="none" w:sz="0" w:space="0" w:color="auto"/>
                        <w:bottom w:val="none" w:sz="0" w:space="0" w:color="auto"/>
                        <w:right w:val="none" w:sz="0" w:space="0" w:color="auto"/>
                      </w:divBdr>
                      <w:divsChild>
                        <w:div w:id="866675380">
                          <w:marLeft w:val="0"/>
                          <w:marRight w:val="0"/>
                          <w:marTop w:val="0"/>
                          <w:marBottom w:val="0"/>
                          <w:divBdr>
                            <w:top w:val="none" w:sz="0" w:space="0" w:color="auto"/>
                            <w:left w:val="none" w:sz="0" w:space="0" w:color="auto"/>
                            <w:bottom w:val="none" w:sz="0" w:space="0" w:color="auto"/>
                            <w:right w:val="none" w:sz="0" w:space="0" w:color="auto"/>
                          </w:divBdr>
                          <w:divsChild>
                            <w:div w:id="53089483">
                              <w:marLeft w:val="0"/>
                              <w:marRight w:val="0"/>
                              <w:marTop w:val="0"/>
                              <w:marBottom w:val="0"/>
                              <w:divBdr>
                                <w:top w:val="none" w:sz="0" w:space="0" w:color="auto"/>
                                <w:left w:val="none" w:sz="0" w:space="0" w:color="auto"/>
                                <w:bottom w:val="none" w:sz="0" w:space="0" w:color="auto"/>
                                <w:right w:val="none" w:sz="0" w:space="0" w:color="auto"/>
                              </w:divBdr>
                              <w:divsChild>
                                <w:div w:id="55472463">
                                  <w:marLeft w:val="0"/>
                                  <w:marRight w:val="0"/>
                                  <w:marTop w:val="750"/>
                                  <w:marBottom w:val="0"/>
                                  <w:divBdr>
                                    <w:top w:val="none" w:sz="0" w:space="0" w:color="auto"/>
                                    <w:left w:val="none" w:sz="0" w:space="0" w:color="auto"/>
                                    <w:bottom w:val="none" w:sz="0" w:space="0" w:color="auto"/>
                                    <w:right w:val="none" w:sz="0" w:space="0" w:color="auto"/>
                                  </w:divBdr>
                                  <w:divsChild>
                                    <w:div w:id="2565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9157">
              <w:marLeft w:val="0"/>
              <w:marRight w:val="0"/>
              <w:marTop w:val="0"/>
              <w:marBottom w:val="0"/>
              <w:divBdr>
                <w:top w:val="none" w:sz="0" w:space="0" w:color="auto"/>
                <w:left w:val="none" w:sz="0" w:space="0" w:color="auto"/>
                <w:bottom w:val="none" w:sz="0" w:space="0" w:color="auto"/>
                <w:right w:val="none" w:sz="0" w:space="0" w:color="auto"/>
              </w:divBdr>
              <w:divsChild>
                <w:div w:id="1280145118">
                  <w:marLeft w:val="0"/>
                  <w:marRight w:val="0"/>
                  <w:marTop w:val="0"/>
                  <w:marBottom w:val="0"/>
                  <w:divBdr>
                    <w:top w:val="none" w:sz="0" w:space="0" w:color="auto"/>
                    <w:left w:val="none" w:sz="0" w:space="0" w:color="auto"/>
                    <w:bottom w:val="none" w:sz="0" w:space="0" w:color="auto"/>
                    <w:right w:val="none" w:sz="0" w:space="0" w:color="auto"/>
                  </w:divBdr>
                  <w:divsChild>
                    <w:div w:id="1321537422">
                      <w:marLeft w:val="0"/>
                      <w:marRight w:val="0"/>
                      <w:marTop w:val="0"/>
                      <w:marBottom w:val="0"/>
                      <w:divBdr>
                        <w:top w:val="none" w:sz="0" w:space="0" w:color="auto"/>
                        <w:left w:val="none" w:sz="0" w:space="0" w:color="auto"/>
                        <w:bottom w:val="none" w:sz="0" w:space="0" w:color="auto"/>
                        <w:right w:val="none" w:sz="0" w:space="0" w:color="auto"/>
                      </w:divBdr>
                      <w:divsChild>
                        <w:div w:id="2023972292">
                          <w:marLeft w:val="0"/>
                          <w:marRight w:val="0"/>
                          <w:marTop w:val="0"/>
                          <w:marBottom w:val="0"/>
                          <w:divBdr>
                            <w:top w:val="none" w:sz="0" w:space="0" w:color="auto"/>
                            <w:left w:val="none" w:sz="0" w:space="0" w:color="auto"/>
                            <w:bottom w:val="none" w:sz="0" w:space="0" w:color="auto"/>
                            <w:right w:val="none" w:sz="0" w:space="0" w:color="auto"/>
                          </w:divBdr>
                          <w:divsChild>
                            <w:div w:id="959267427">
                              <w:marLeft w:val="0"/>
                              <w:marRight w:val="0"/>
                              <w:marTop w:val="0"/>
                              <w:marBottom w:val="0"/>
                              <w:divBdr>
                                <w:top w:val="none" w:sz="0" w:space="0" w:color="auto"/>
                                <w:left w:val="none" w:sz="0" w:space="0" w:color="auto"/>
                                <w:bottom w:val="none" w:sz="0" w:space="0" w:color="auto"/>
                                <w:right w:val="none" w:sz="0" w:space="0" w:color="auto"/>
                              </w:divBdr>
                              <w:divsChild>
                                <w:div w:id="1765953713">
                                  <w:marLeft w:val="0"/>
                                  <w:marRight w:val="0"/>
                                  <w:marTop w:val="0"/>
                                  <w:marBottom w:val="0"/>
                                  <w:divBdr>
                                    <w:top w:val="none" w:sz="0" w:space="0" w:color="auto"/>
                                    <w:left w:val="none" w:sz="0" w:space="0" w:color="auto"/>
                                    <w:bottom w:val="none" w:sz="0" w:space="0" w:color="auto"/>
                                    <w:right w:val="none" w:sz="0" w:space="0" w:color="auto"/>
                                  </w:divBdr>
                                  <w:divsChild>
                                    <w:div w:id="12352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90752">
              <w:marLeft w:val="0"/>
              <w:marRight w:val="0"/>
              <w:marTop w:val="0"/>
              <w:marBottom w:val="0"/>
              <w:divBdr>
                <w:top w:val="none" w:sz="0" w:space="0" w:color="auto"/>
                <w:left w:val="none" w:sz="0" w:space="0" w:color="auto"/>
                <w:bottom w:val="none" w:sz="0" w:space="0" w:color="auto"/>
                <w:right w:val="none" w:sz="0" w:space="0" w:color="auto"/>
              </w:divBdr>
              <w:divsChild>
                <w:div w:id="1272936615">
                  <w:marLeft w:val="0"/>
                  <w:marRight w:val="0"/>
                  <w:marTop w:val="0"/>
                  <w:marBottom w:val="0"/>
                  <w:divBdr>
                    <w:top w:val="none" w:sz="0" w:space="0" w:color="auto"/>
                    <w:left w:val="none" w:sz="0" w:space="0" w:color="auto"/>
                    <w:bottom w:val="none" w:sz="0" w:space="0" w:color="auto"/>
                    <w:right w:val="none" w:sz="0" w:space="0" w:color="auto"/>
                  </w:divBdr>
                  <w:divsChild>
                    <w:div w:id="513493673">
                      <w:marLeft w:val="0"/>
                      <w:marRight w:val="0"/>
                      <w:marTop w:val="0"/>
                      <w:marBottom w:val="0"/>
                      <w:divBdr>
                        <w:top w:val="none" w:sz="0" w:space="0" w:color="auto"/>
                        <w:left w:val="none" w:sz="0" w:space="0" w:color="auto"/>
                        <w:bottom w:val="none" w:sz="0" w:space="0" w:color="auto"/>
                        <w:right w:val="none" w:sz="0" w:space="0" w:color="auto"/>
                      </w:divBdr>
                      <w:divsChild>
                        <w:div w:id="1499923837">
                          <w:marLeft w:val="0"/>
                          <w:marRight w:val="0"/>
                          <w:marTop w:val="0"/>
                          <w:marBottom w:val="0"/>
                          <w:divBdr>
                            <w:top w:val="none" w:sz="0" w:space="0" w:color="auto"/>
                            <w:left w:val="none" w:sz="0" w:space="0" w:color="auto"/>
                            <w:bottom w:val="none" w:sz="0" w:space="0" w:color="auto"/>
                            <w:right w:val="none" w:sz="0" w:space="0" w:color="auto"/>
                          </w:divBdr>
                          <w:divsChild>
                            <w:div w:id="798912328">
                              <w:marLeft w:val="0"/>
                              <w:marRight w:val="0"/>
                              <w:marTop w:val="0"/>
                              <w:marBottom w:val="0"/>
                              <w:divBdr>
                                <w:top w:val="none" w:sz="0" w:space="0" w:color="auto"/>
                                <w:left w:val="none" w:sz="0" w:space="0" w:color="auto"/>
                                <w:bottom w:val="none" w:sz="0" w:space="0" w:color="auto"/>
                                <w:right w:val="none" w:sz="0" w:space="0" w:color="auto"/>
                              </w:divBdr>
                              <w:divsChild>
                                <w:div w:id="1212038666">
                                  <w:marLeft w:val="0"/>
                                  <w:marRight w:val="0"/>
                                  <w:marTop w:val="750"/>
                                  <w:marBottom w:val="0"/>
                                  <w:divBdr>
                                    <w:top w:val="none" w:sz="0" w:space="0" w:color="auto"/>
                                    <w:left w:val="none" w:sz="0" w:space="0" w:color="auto"/>
                                    <w:bottom w:val="none" w:sz="0" w:space="0" w:color="auto"/>
                                    <w:right w:val="none" w:sz="0" w:space="0" w:color="auto"/>
                                  </w:divBdr>
                                  <w:divsChild>
                                    <w:div w:id="7027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287541">
              <w:marLeft w:val="0"/>
              <w:marRight w:val="0"/>
              <w:marTop w:val="0"/>
              <w:marBottom w:val="0"/>
              <w:divBdr>
                <w:top w:val="none" w:sz="0" w:space="0" w:color="auto"/>
                <w:left w:val="none" w:sz="0" w:space="0" w:color="auto"/>
                <w:bottom w:val="none" w:sz="0" w:space="0" w:color="auto"/>
                <w:right w:val="none" w:sz="0" w:space="0" w:color="auto"/>
              </w:divBdr>
              <w:divsChild>
                <w:div w:id="1467163551">
                  <w:marLeft w:val="0"/>
                  <w:marRight w:val="0"/>
                  <w:marTop w:val="0"/>
                  <w:marBottom w:val="0"/>
                  <w:divBdr>
                    <w:top w:val="none" w:sz="0" w:space="0" w:color="auto"/>
                    <w:left w:val="none" w:sz="0" w:space="0" w:color="auto"/>
                    <w:bottom w:val="none" w:sz="0" w:space="0" w:color="auto"/>
                    <w:right w:val="none" w:sz="0" w:space="0" w:color="auto"/>
                  </w:divBdr>
                  <w:divsChild>
                    <w:div w:id="1602639643">
                      <w:marLeft w:val="0"/>
                      <w:marRight w:val="0"/>
                      <w:marTop w:val="0"/>
                      <w:marBottom w:val="0"/>
                      <w:divBdr>
                        <w:top w:val="none" w:sz="0" w:space="0" w:color="auto"/>
                        <w:left w:val="none" w:sz="0" w:space="0" w:color="auto"/>
                        <w:bottom w:val="none" w:sz="0" w:space="0" w:color="auto"/>
                        <w:right w:val="none" w:sz="0" w:space="0" w:color="auto"/>
                      </w:divBdr>
                      <w:divsChild>
                        <w:div w:id="1861045312">
                          <w:marLeft w:val="0"/>
                          <w:marRight w:val="0"/>
                          <w:marTop w:val="0"/>
                          <w:marBottom w:val="0"/>
                          <w:divBdr>
                            <w:top w:val="none" w:sz="0" w:space="0" w:color="auto"/>
                            <w:left w:val="none" w:sz="0" w:space="0" w:color="auto"/>
                            <w:bottom w:val="none" w:sz="0" w:space="0" w:color="auto"/>
                            <w:right w:val="none" w:sz="0" w:space="0" w:color="auto"/>
                          </w:divBdr>
                          <w:divsChild>
                            <w:div w:id="1650132001">
                              <w:marLeft w:val="0"/>
                              <w:marRight w:val="0"/>
                              <w:marTop w:val="0"/>
                              <w:marBottom w:val="0"/>
                              <w:divBdr>
                                <w:top w:val="none" w:sz="0" w:space="0" w:color="auto"/>
                                <w:left w:val="none" w:sz="0" w:space="0" w:color="auto"/>
                                <w:bottom w:val="none" w:sz="0" w:space="0" w:color="auto"/>
                                <w:right w:val="none" w:sz="0" w:space="0" w:color="auto"/>
                              </w:divBdr>
                              <w:divsChild>
                                <w:div w:id="517473433">
                                  <w:marLeft w:val="0"/>
                                  <w:marRight w:val="0"/>
                                  <w:marTop w:val="0"/>
                                  <w:marBottom w:val="0"/>
                                  <w:divBdr>
                                    <w:top w:val="none" w:sz="0" w:space="0" w:color="auto"/>
                                    <w:left w:val="none" w:sz="0" w:space="0" w:color="auto"/>
                                    <w:bottom w:val="none" w:sz="0" w:space="0" w:color="auto"/>
                                    <w:right w:val="none" w:sz="0" w:space="0" w:color="auto"/>
                                  </w:divBdr>
                                  <w:divsChild>
                                    <w:div w:id="1591811191">
                                      <w:marLeft w:val="0"/>
                                      <w:marRight w:val="0"/>
                                      <w:marTop w:val="0"/>
                                      <w:marBottom w:val="0"/>
                                      <w:divBdr>
                                        <w:top w:val="none" w:sz="0" w:space="0" w:color="auto"/>
                                        <w:left w:val="none" w:sz="0" w:space="0" w:color="auto"/>
                                        <w:bottom w:val="none" w:sz="0" w:space="0" w:color="auto"/>
                                        <w:right w:val="none" w:sz="0" w:space="0" w:color="auto"/>
                                      </w:divBdr>
                                    </w:div>
                                    <w:div w:id="398672902">
                                      <w:marLeft w:val="0"/>
                                      <w:marRight w:val="0"/>
                                      <w:marTop w:val="0"/>
                                      <w:marBottom w:val="0"/>
                                      <w:divBdr>
                                        <w:top w:val="none" w:sz="0" w:space="0" w:color="auto"/>
                                        <w:left w:val="none" w:sz="0" w:space="0" w:color="auto"/>
                                        <w:bottom w:val="none" w:sz="0" w:space="0" w:color="auto"/>
                                        <w:right w:val="none" w:sz="0" w:space="0" w:color="auto"/>
                                      </w:divBdr>
                                    </w:div>
                                    <w:div w:id="12235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5413">
              <w:marLeft w:val="0"/>
              <w:marRight w:val="0"/>
              <w:marTop w:val="0"/>
              <w:marBottom w:val="0"/>
              <w:divBdr>
                <w:top w:val="none" w:sz="0" w:space="0" w:color="auto"/>
                <w:left w:val="none" w:sz="0" w:space="0" w:color="auto"/>
                <w:bottom w:val="none" w:sz="0" w:space="0" w:color="auto"/>
                <w:right w:val="none" w:sz="0" w:space="0" w:color="auto"/>
              </w:divBdr>
              <w:divsChild>
                <w:div w:id="717821618">
                  <w:marLeft w:val="0"/>
                  <w:marRight w:val="0"/>
                  <w:marTop w:val="0"/>
                  <w:marBottom w:val="0"/>
                  <w:divBdr>
                    <w:top w:val="none" w:sz="0" w:space="0" w:color="auto"/>
                    <w:left w:val="none" w:sz="0" w:space="0" w:color="auto"/>
                    <w:bottom w:val="none" w:sz="0" w:space="0" w:color="auto"/>
                    <w:right w:val="none" w:sz="0" w:space="0" w:color="auto"/>
                  </w:divBdr>
                  <w:divsChild>
                    <w:div w:id="1758820114">
                      <w:marLeft w:val="0"/>
                      <w:marRight w:val="0"/>
                      <w:marTop w:val="0"/>
                      <w:marBottom w:val="0"/>
                      <w:divBdr>
                        <w:top w:val="none" w:sz="0" w:space="0" w:color="auto"/>
                        <w:left w:val="none" w:sz="0" w:space="0" w:color="auto"/>
                        <w:bottom w:val="none" w:sz="0" w:space="0" w:color="auto"/>
                        <w:right w:val="none" w:sz="0" w:space="0" w:color="auto"/>
                      </w:divBdr>
                      <w:divsChild>
                        <w:div w:id="703137108">
                          <w:marLeft w:val="0"/>
                          <w:marRight w:val="0"/>
                          <w:marTop w:val="0"/>
                          <w:marBottom w:val="0"/>
                          <w:divBdr>
                            <w:top w:val="none" w:sz="0" w:space="0" w:color="auto"/>
                            <w:left w:val="none" w:sz="0" w:space="0" w:color="auto"/>
                            <w:bottom w:val="none" w:sz="0" w:space="0" w:color="auto"/>
                            <w:right w:val="none" w:sz="0" w:space="0" w:color="auto"/>
                          </w:divBdr>
                          <w:divsChild>
                            <w:div w:id="2041589674">
                              <w:marLeft w:val="0"/>
                              <w:marRight w:val="0"/>
                              <w:marTop w:val="0"/>
                              <w:marBottom w:val="0"/>
                              <w:divBdr>
                                <w:top w:val="none" w:sz="0" w:space="0" w:color="auto"/>
                                <w:left w:val="none" w:sz="0" w:space="0" w:color="auto"/>
                                <w:bottom w:val="none" w:sz="0" w:space="0" w:color="auto"/>
                                <w:right w:val="none" w:sz="0" w:space="0" w:color="auto"/>
                              </w:divBdr>
                              <w:divsChild>
                                <w:div w:id="2071615621">
                                  <w:marLeft w:val="0"/>
                                  <w:marRight w:val="0"/>
                                  <w:marTop w:val="750"/>
                                  <w:marBottom w:val="0"/>
                                  <w:divBdr>
                                    <w:top w:val="none" w:sz="0" w:space="0" w:color="auto"/>
                                    <w:left w:val="none" w:sz="0" w:space="0" w:color="auto"/>
                                    <w:bottom w:val="none" w:sz="0" w:space="0" w:color="auto"/>
                                    <w:right w:val="none" w:sz="0" w:space="0" w:color="auto"/>
                                  </w:divBdr>
                                  <w:divsChild>
                                    <w:div w:id="8267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75556">
              <w:marLeft w:val="0"/>
              <w:marRight w:val="0"/>
              <w:marTop w:val="0"/>
              <w:marBottom w:val="0"/>
              <w:divBdr>
                <w:top w:val="none" w:sz="0" w:space="0" w:color="auto"/>
                <w:left w:val="none" w:sz="0" w:space="0" w:color="auto"/>
                <w:bottom w:val="none" w:sz="0" w:space="0" w:color="auto"/>
                <w:right w:val="none" w:sz="0" w:space="0" w:color="auto"/>
              </w:divBdr>
              <w:divsChild>
                <w:div w:id="349181853">
                  <w:marLeft w:val="0"/>
                  <w:marRight w:val="0"/>
                  <w:marTop w:val="0"/>
                  <w:marBottom w:val="0"/>
                  <w:divBdr>
                    <w:top w:val="none" w:sz="0" w:space="0" w:color="auto"/>
                    <w:left w:val="none" w:sz="0" w:space="0" w:color="auto"/>
                    <w:bottom w:val="none" w:sz="0" w:space="0" w:color="auto"/>
                    <w:right w:val="none" w:sz="0" w:space="0" w:color="auto"/>
                  </w:divBdr>
                  <w:divsChild>
                    <w:div w:id="490097967">
                      <w:marLeft w:val="0"/>
                      <w:marRight w:val="0"/>
                      <w:marTop w:val="0"/>
                      <w:marBottom w:val="0"/>
                      <w:divBdr>
                        <w:top w:val="none" w:sz="0" w:space="0" w:color="auto"/>
                        <w:left w:val="none" w:sz="0" w:space="0" w:color="auto"/>
                        <w:bottom w:val="none" w:sz="0" w:space="0" w:color="auto"/>
                        <w:right w:val="none" w:sz="0" w:space="0" w:color="auto"/>
                      </w:divBdr>
                      <w:divsChild>
                        <w:div w:id="2036155544">
                          <w:marLeft w:val="0"/>
                          <w:marRight w:val="0"/>
                          <w:marTop w:val="0"/>
                          <w:marBottom w:val="0"/>
                          <w:divBdr>
                            <w:top w:val="none" w:sz="0" w:space="0" w:color="auto"/>
                            <w:left w:val="none" w:sz="0" w:space="0" w:color="auto"/>
                            <w:bottom w:val="none" w:sz="0" w:space="0" w:color="auto"/>
                            <w:right w:val="none" w:sz="0" w:space="0" w:color="auto"/>
                          </w:divBdr>
                          <w:divsChild>
                            <w:div w:id="1284386849">
                              <w:marLeft w:val="0"/>
                              <w:marRight w:val="0"/>
                              <w:marTop w:val="0"/>
                              <w:marBottom w:val="0"/>
                              <w:divBdr>
                                <w:top w:val="none" w:sz="0" w:space="0" w:color="auto"/>
                                <w:left w:val="none" w:sz="0" w:space="0" w:color="auto"/>
                                <w:bottom w:val="none" w:sz="0" w:space="0" w:color="auto"/>
                                <w:right w:val="none" w:sz="0" w:space="0" w:color="auto"/>
                              </w:divBdr>
                              <w:divsChild>
                                <w:div w:id="2081515666">
                                  <w:marLeft w:val="0"/>
                                  <w:marRight w:val="0"/>
                                  <w:marTop w:val="0"/>
                                  <w:marBottom w:val="0"/>
                                  <w:divBdr>
                                    <w:top w:val="none" w:sz="0" w:space="0" w:color="auto"/>
                                    <w:left w:val="none" w:sz="0" w:space="0" w:color="auto"/>
                                    <w:bottom w:val="none" w:sz="0" w:space="0" w:color="auto"/>
                                    <w:right w:val="none" w:sz="0" w:space="0" w:color="auto"/>
                                  </w:divBdr>
                                  <w:divsChild>
                                    <w:div w:id="1276014299">
                                      <w:marLeft w:val="0"/>
                                      <w:marRight w:val="0"/>
                                      <w:marTop w:val="0"/>
                                      <w:marBottom w:val="0"/>
                                      <w:divBdr>
                                        <w:top w:val="none" w:sz="0" w:space="0" w:color="auto"/>
                                        <w:left w:val="none" w:sz="0" w:space="0" w:color="auto"/>
                                        <w:bottom w:val="none" w:sz="0" w:space="0" w:color="auto"/>
                                        <w:right w:val="none" w:sz="0" w:space="0" w:color="auto"/>
                                      </w:divBdr>
                                    </w:div>
                                    <w:div w:id="1992174295">
                                      <w:marLeft w:val="0"/>
                                      <w:marRight w:val="0"/>
                                      <w:marTop w:val="0"/>
                                      <w:marBottom w:val="0"/>
                                      <w:divBdr>
                                        <w:top w:val="none" w:sz="0" w:space="0" w:color="auto"/>
                                        <w:left w:val="none" w:sz="0" w:space="0" w:color="auto"/>
                                        <w:bottom w:val="none" w:sz="0" w:space="0" w:color="auto"/>
                                        <w:right w:val="none" w:sz="0" w:space="0" w:color="auto"/>
                                      </w:divBdr>
                                    </w:div>
                                    <w:div w:id="2935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23883">
              <w:marLeft w:val="0"/>
              <w:marRight w:val="0"/>
              <w:marTop w:val="0"/>
              <w:marBottom w:val="0"/>
              <w:divBdr>
                <w:top w:val="none" w:sz="0" w:space="0" w:color="auto"/>
                <w:left w:val="none" w:sz="0" w:space="0" w:color="auto"/>
                <w:bottom w:val="none" w:sz="0" w:space="0" w:color="auto"/>
                <w:right w:val="none" w:sz="0" w:space="0" w:color="auto"/>
              </w:divBdr>
              <w:divsChild>
                <w:div w:id="2134009779">
                  <w:marLeft w:val="0"/>
                  <w:marRight w:val="0"/>
                  <w:marTop w:val="0"/>
                  <w:marBottom w:val="0"/>
                  <w:divBdr>
                    <w:top w:val="none" w:sz="0" w:space="0" w:color="auto"/>
                    <w:left w:val="none" w:sz="0" w:space="0" w:color="auto"/>
                    <w:bottom w:val="none" w:sz="0" w:space="0" w:color="auto"/>
                    <w:right w:val="none" w:sz="0" w:space="0" w:color="auto"/>
                  </w:divBdr>
                  <w:divsChild>
                    <w:div w:id="1634749285">
                      <w:marLeft w:val="0"/>
                      <w:marRight w:val="0"/>
                      <w:marTop w:val="0"/>
                      <w:marBottom w:val="0"/>
                      <w:divBdr>
                        <w:top w:val="none" w:sz="0" w:space="0" w:color="auto"/>
                        <w:left w:val="none" w:sz="0" w:space="0" w:color="auto"/>
                        <w:bottom w:val="none" w:sz="0" w:space="0" w:color="auto"/>
                        <w:right w:val="none" w:sz="0" w:space="0" w:color="auto"/>
                      </w:divBdr>
                      <w:divsChild>
                        <w:div w:id="611937150">
                          <w:marLeft w:val="0"/>
                          <w:marRight w:val="0"/>
                          <w:marTop w:val="0"/>
                          <w:marBottom w:val="0"/>
                          <w:divBdr>
                            <w:top w:val="none" w:sz="0" w:space="0" w:color="auto"/>
                            <w:left w:val="none" w:sz="0" w:space="0" w:color="auto"/>
                            <w:bottom w:val="none" w:sz="0" w:space="0" w:color="auto"/>
                            <w:right w:val="none" w:sz="0" w:space="0" w:color="auto"/>
                          </w:divBdr>
                          <w:divsChild>
                            <w:div w:id="192962904">
                              <w:marLeft w:val="0"/>
                              <w:marRight w:val="0"/>
                              <w:marTop w:val="0"/>
                              <w:marBottom w:val="0"/>
                              <w:divBdr>
                                <w:top w:val="none" w:sz="0" w:space="0" w:color="auto"/>
                                <w:left w:val="none" w:sz="0" w:space="0" w:color="auto"/>
                                <w:bottom w:val="none" w:sz="0" w:space="0" w:color="auto"/>
                                <w:right w:val="none" w:sz="0" w:space="0" w:color="auto"/>
                              </w:divBdr>
                              <w:divsChild>
                                <w:div w:id="342167884">
                                  <w:marLeft w:val="0"/>
                                  <w:marRight w:val="0"/>
                                  <w:marTop w:val="750"/>
                                  <w:marBottom w:val="0"/>
                                  <w:divBdr>
                                    <w:top w:val="none" w:sz="0" w:space="0" w:color="auto"/>
                                    <w:left w:val="none" w:sz="0" w:space="0" w:color="auto"/>
                                    <w:bottom w:val="none" w:sz="0" w:space="0" w:color="auto"/>
                                    <w:right w:val="none" w:sz="0" w:space="0" w:color="auto"/>
                                  </w:divBdr>
                                  <w:divsChild>
                                    <w:div w:id="14008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92239">
              <w:marLeft w:val="0"/>
              <w:marRight w:val="0"/>
              <w:marTop w:val="0"/>
              <w:marBottom w:val="0"/>
              <w:divBdr>
                <w:top w:val="none" w:sz="0" w:space="0" w:color="auto"/>
                <w:left w:val="none" w:sz="0" w:space="0" w:color="auto"/>
                <w:bottom w:val="none" w:sz="0" w:space="0" w:color="auto"/>
                <w:right w:val="none" w:sz="0" w:space="0" w:color="auto"/>
              </w:divBdr>
              <w:divsChild>
                <w:div w:id="200477598">
                  <w:marLeft w:val="0"/>
                  <w:marRight w:val="0"/>
                  <w:marTop w:val="0"/>
                  <w:marBottom w:val="0"/>
                  <w:divBdr>
                    <w:top w:val="none" w:sz="0" w:space="0" w:color="auto"/>
                    <w:left w:val="none" w:sz="0" w:space="0" w:color="auto"/>
                    <w:bottom w:val="none" w:sz="0" w:space="0" w:color="auto"/>
                    <w:right w:val="none" w:sz="0" w:space="0" w:color="auto"/>
                  </w:divBdr>
                  <w:divsChild>
                    <w:div w:id="1144353847">
                      <w:marLeft w:val="0"/>
                      <w:marRight w:val="0"/>
                      <w:marTop w:val="0"/>
                      <w:marBottom w:val="0"/>
                      <w:divBdr>
                        <w:top w:val="none" w:sz="0" w:space="0" w:color="auto"/>
                        <w:left w:val="none" w:sz="0" w:space="0" w:color="auto"/>
                        <w:bottom w:val="none" w:sz="0" w:space="0" w:color="auto"/>
                        <w:right w:val="none" w:sz="0" w:space="0" w:color="auto"/>
                      </w:divBdr>
                      <w:divsChild>
                        <w:div w:id="134222894">
                          <w:marLeft w:val="0"/>
                          <w:marRight w:val="0"/>
                          <w:marTop w:val="0"/>
                          <w:marBottom w:val="0"/>
                          <w:divBdr>
                            <w:top w:val="none" w:sz="0" w:space="0" w:color="auto"/>
                            <w:left w:val="none" w:sz="0" w:space="0" w:color="auto"/>
                            <w:bottom w:val="none" w:sz="0" w:space="0" w:color="auto"/>
                            <w:right w:val="none" w:sz="0" w:space="0" w:color="auto"/>
                          </w:divBdr>
                          <w:divsChild>
                            <w:div w:id="515002530">
                              <w:marLeft w:val="0"/>
                              <w:marRight w:val="0"/>
                              <w:marTop w:val="0"/>
                              <w:marBottom w:val="0"/>
                              <w:divBdr>
                                <w:top w:val="none" w:sz="0" w:space="0" w:color="auto"/>
                                <w:left w:val="none" w:sz="0" w:space="0" w:color="auto"/>
                                <w:bottom w:val="none" w:sz="0" w:space="0" w:color="auto"/>
                                <w:right w:val="none" w:sz="0" w:space="0" w:color="auto"/>
                              </w:divBdr>
                              <w:divsChild>
                                <w:div w:id="283536796">
                                  <w:marLeft w:val="0"/>
                                  <w:marRight w:val="0"/>
                                  <w:marTop w:val="0"/>
                                  <w:marBottom w:val="0"/>
                                  <w:divBdr>
                                    <w:top w:val="none" w:sz="0" w:space="0" w:color="auto"/>
                                    <w:left w:val="none" w:sz="0" w:space="0" w:color="auto"/>
                                    <w:bottom w:val="none" w:sz="0" w:space="0" w:color="auto"/>
                                    <w:right w:val="none" w:sz="0" w:space="0" w:color="auto"/>
                                  </w:divBdr>
                                  <w:divsChild>
                                    <w:div w:id="754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2812">
              <w:marLeft w:val="0"/>
              <w:marRight w:val="0"/>
              <w:marTop w:val="0"/>
              <w:marBottom w:val="0"/>
              <w:divBdr>
                <w:top w:val="none" w:sz="0" w:space="0" w:color="auto"/>
                <w:left w:val="none" w:sz="0" w:space="0" w:color="auto"/>
                <w:bottom w:val="none" w:sz="0" w:space="0" w:color="auto"/>
                <w:right w:val="none" w:sz="0" w:space="0" w:color="auto"/>
              </w:divBdr>
              <w:divsChild>
                <w:div w:id="13308169">
                  <w:marLeft w:val="0"/>
                  <w:marRight w:val="0"/>
                  <w:marTop w:val="0"/>
                  <w:marBottom w:val="0"/>
                  <w:divBdr>
                    <w:top w:val="none" w:sz="0" w:space="0" w:color="auto"/>
                    <w:left w:val="none" w:sz="0" w:space="0" w:color="auto"/>
                    <w:bottom w:val="none" w:sz="0" w:space="0" w:color="auto"/>
                    <w:right w:val="none" w:sz="0" w:space="0" w:color="auto"/>
                  </w:divBdr>
                  <w:divsChild>
                    <w:div w:id="1292249711">
                      <w:marLeft w:val="0"/>
                      <w:marRight w:val="0"/>
                      <w:marTop w:val="0"/>
                      <w:marBottom w:val="0"/>
                      <w:divBdr>
                        <w:top w:val="none" w:sz="0" w:space="0" w:color="auto"/>
                        <w:left w:val="none" w:sz="0" w:space="0" w:color="auto"/>
                        <w:bottom w:val="none" w:sz="0" w:space="0" w:color="auto"/>
                        <w:right w:val="none" w:sz="0" w:space="0" w:color="auto"/>
                      </w:divBdr>
                      <w:divsChild>
                        <w:div w:id="750810789">
                          <w:marLeft w:val="0"/>
                          <w:marRight w:val="0"/>
                          <w:marTop w:val="0"/>
                          <w:marBottom w:val="0"/>
                          <w:divBdr>
                            <w:top w:val="none" w:sz="0" w:space="0" w:color="auto"/>
                            <w:left w:val="none" w:sz="0" w:space="0" w:color="auto"/>
                            <w:bottom w:val="none" w:sz="0" w:space="0" w:color="auto"/>
                            <w:right w:val="none" w:sz="0" w:space="0" w:color="auto"/>
                          </w:divBdr>
                          <w:divsChild>
                            <w:div w:id="314797261">
                              <w:marLeft w:val="0"/>
                              <w:marRight w:val="0"/>
                              <w:marTop w:val="0"/>
                              <w:marBottom w:val="0"/>
                              <w:divBdr>
                                <w:top w:val="none" w:sz="0" w:space="0" w:color="auto"/>
                                <w:left w:val="none" w:sz="0" w:space="0" w:color="auto"/>
                                <w:bottom w:val="none" w:sz="0" w:space="0" w:color="auto"/>
                                <w:right w:val="none" w:sz="0" w:space="0" w:color="auto"/>
                              </w:divBdr>
                              <w:divsChild>
                                <w:div w:id="1124347868">
                                  <w:marLeft w:val="0"/>
                                  <w:marRight w:val="0"/>
                                  <w:marTop w:val="750"/>
                                  <w:marBottom w:val="0"/>
                                  <w:divBdr>
                                    <w:top w:val="none" w:sz="0" w:space="0" w:color="auto"/>
                                    <w:left w:val="none" w:sz="0" w:space="0" w:color="auto"/>
                                    <w:bottom w:val="none" w:sz="0" w:space="0" w:color="auto"/>
                                    <w:right w:val="none" w:sz="0" w:space="0" w:color="auto"/>
                                  </w:divBdr>
                                  <w:divsChild>
                                    <w:div w:id="273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9429">
              <w:marLeft w:val="0"/>
              <w:marRight w:val="0"/>
              <w:marTop w:val="0"/>
              <w:marBottom w:val="0"/>
              <w:divBdr>
                <w:top w:val="none" w:sz="0" w:space="0" w:color="auto"/>
                <w:left w:val="none" w:sz="0" w:space="0" w:color="auto"/>
                <w:bottom w:val="none" w:sz="0" w:space="0" w:color="auto"/>
                <w:right w:val="none" w:sz="0" w:space="0" w:color="auto"/>
              </w:divBdr>
              <w:divsChild>
                <w:div w:id="1348288096">
                  <w:marLeft w:val="0"/>
                  <w:marRight w:val="0"/>
                  <w:marTop w:val="0"/>
                  <w:marBottom w:val="0"/>
                  <w:divBdr>
                    <w:top w:val="none" w:sz="0" w:space="0" w:color="auto"/>
                    <w:left w:val="none" w:sz="0" w:space="0" w:color="auto"/>
                    <w:bottom w:val="none" w:sz="0" w:space="0" w:color="auto"/>
                    <w:right w:val="none" w:sz="0" w:space="0" w:color="auto"/>
                  </w:divBdr>
                  <w:divsChild>
                    <w:div w:id="290524883">
                      <w:marLeft w:val="0"/>
                      <w:marRight w:val="0"/>
                      <w:marTop w:val="0"/>
                      <w:marBottom w:val="0"/>
                      <w:divBdr>
                        <w:top w:val="none" w:sz="0" w:space="0" w:color="auto"/>
                        <w:left w:val="none" w:sz="0" w:space="0" w:color="auto"/>
                        <w:bottom w:val="none" w:sz="0" w:space="0" w:color="auto"/>
                        <w:right w:val="none" w:sz="0" w:space="0" w:color="auto"/>
                      </w:divBdr>
                      <w:divsChild>
                        <w:div w:id="574900413">
                          <w:marLeft w:val="0"/>
                          <w:marRight w:val="0"/>
                          <w:marTop w:val="0"/>
                          <w:marBottom w:val="0"/>
                          <w:divBdr>
                            <w:top w:val="none" w:sz="0" w:space="0" w:color="auto"/>
                            <w:left w:val="none" w:sz="0" w:space="0" w:color="auto"/>
                            <w:bottom w:val="none" w:sz="0" w:space="0" w:color="auto"/>
                            <w:right w:val="none" w:sz="0" w:space="0" w:color="auto"/>
                          </w:divBdr>
                          <w:divsChild>
                            <w:div w:id="2072580031">
                              <w:marLeft w:val="0"/>
                              <w:marRight w:val="0"/>
                              <w:marTop w:val="0"/>
                              <w:marBottom w:val="0"/>
                              <w:divBdr>
                                <w:top w:val="none" w:sz="0" w:space="0" w:color="auto"/>
                                <w:left w:val="none" w:sz="0" w:space="0" w:color="auto"/>
                                <w:bottom w:val="none" w:sz="0" w:space="0" w:color="auto"/>
                                <w:right w:val="none" w:sz="0" w:space="0" w:color="auto"/>
                              </w:divBdr>
                              <w:divsChild>
                                <w:div w:id="1002585933">
                                  <w:marLeft w:val="0"/>
                                  <w:marRight w:val="0"/>
                                  <w:marTop w:val="0"/>
                                  <w:marBottom w:val="0"/>
                                  <w:divBdr>
                                    <w:top w:val="none" w:sz="0" w:space="0" w:color="auto"/>
                                    <w:left w:val="none" w:sz="0" w:space="0" w:color="auto"/>
                                    <w:bottom w:val="none" w:sz="0" w:space="0" w:color="auto"/>
                                    <w:right w:val="none" w:sz="0" w:space="0" w:color="auto"/>
                                  </w:divBdr>
                                  <w:divsChild>
                                    <w:div w:id="1712725444">
                                      <w:marLeft w:val="0"/>
                                      <w:marRight w:val="0"/>
                                      <w:marTop w:val="0"/>
                                      <w:marBottom w:val="0"/>
                                      <w:divBdr>
                                        <w:top w:val="none" w:sz="0" w:space="0" w:color="auto"/>
                                        <w:left w:val="none" w:sz="0" w:space="0" w:color="auto"/>
                                        <w:bottom w:val="none" w:sz="0" w:space="0" w:color="auto"/>
                                        <w:right w:val="none" w:sz="0" w:space="0" w:color="auto"/>
                                      </w:divBdr>
                                    </w:div>
                                    <w:div w:id="1901936586">
                                      <w:marLeft w:val="0"/>
                                      <w:marRight w:val="0"/>
                                      <w:marTop w:val="0"/>
                                      <w:marBottom w:val="0"/>
                                      <w:divBdr>
                                        <w:top w:val="none" w:sz="0" w:space="0" w:color="auto"/>
                                        <w:left w:val="none" w:sz="0" w:space="0" w:color="auto"/>
                                        <w:bottom w:val="none" w:sz="0" w:space="0" w:color="auto"/>
                                        <w:right w:val="none" w:sz="0" w:space="0" w:color="auto"/>
                                      </w:divBdr>
                                    </w:div>
                                    <w:div w:id="12110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602079">
              <w:marLeft w:val="0"/>
              <w:marRight w:val="0"/>
              <w:marTop w:val="0"/>
              <w:marBottom w:val="0"/>
              <w:divBdr>
                <w:top w:val="none" w:sz="0" w:space="0" w:color="auto"/>
                <w:left w:val="none" w:sz="0" w:space="0" w:color="auto"/>
                <w:bottom w:val="none" w:sz="0" w:space="0" w:color="auto"/>
                <w:right w:val="none" w:sz="0" w:space="0" w:color="auto"/>
              </w:divBdr>
              <w:divsChild>
                <w:div w:id="715157515">
                  <w:marLeft w:val="0"/>
                  <w:marRight w:val="0"/>
                  <w:marTop w:val="0"/>
                  <w:marBottom w:val="0"/>
                  <w:divBdr>
                    <w:top w:val="none" w:sz="0" w:space="0" w:color="auto"/>
                    <w:left w:val="none" w:sz="0" w:space="0" w:color="auto"/>
                    <w:bottom w:val="none" w:sz="0" w:space="0" w:color="auto"/>
                    <w:right w:val="none" w:sz="0" w:space="0" w:color="auto"/>
                  </w:divBdr>
                  <w:divsChild>
                    <w:div w:id="1512112209">
                      <w:marLeft w:val="0"/>
                      <w:marRight w:val="0"/>
                      <w:marTop w:val="0"/>
                      <w:marBottom w:val="0"/>
                      <w:divBdr>
                        <w:top w:val="none" w:sz="0" w:space="0" w:color="auto"/>
                        <w:left w:val="none" w:sz="0" w:space="0" w:color="auto"/>
                        <w:bottom w:val="none" w:sz="0" w:space="0" w:color="auto"/>
                        <w:right w:val="none" w:sz="0" w:space="0" w:color="auto"/>
                      </w:divBdr>
                      <w:divsChild>
                        <w:div w:id="2097901798">
                          <w:marLeft w:val="0"/>
                          <w:marRight w:val="0"/>
                          <w:marTop w:val="0"/>
                          <w:marBottom w:val="0"/>
                          <w:divBdr>
                            <w:top w:val="none" w:sz="0" w:space="0" w:color="auto"/>
                            <w:left w:val="none" w:sz="0" w:space="0" w:color="auto"/>
                            <w:bottom w:val="none" w:sz="0" w:space="0" w:color="auto"/>
                            <w:right w:val="none" w:sz="0" w:space="0" w:color="auto"/>
                          </w:divBdr>
                          <w:divsChild>
                            <w:div w:id="30958475">
                              <w:marLeft w:val="0"/>
                              <w:marRight w:val="0"/>
                              <w:marTop w:val="0"/>
                              <w:marBottom w:val="0"/>
                              <w:divBdr>
                                <w:top w:val="none" w:sz="0" w:space="0" w:color="auto"/>
                                <w:left w:val="none" w:sz="0" w:space="0" w:color="auto"/>
                                <w:bottom w:val="none" w:sz="0" w:space="0" w:color="auto"/>
                                <w:right w:val="none" w:sz="0" w:space="0" w:color="auto"/>
                              </w:divBdr>
                              <w:divsChild>
                                <w:div w:id="1521746767">
                                  <w:marLeft w:val="0"/>
                                  <w:marRight w:val="0"/>
                                  <w:marTop w:val="750"/>
                                  <w:marBottom w:val="0"/>
                                  <w:divBdr>
                                    <w:top w:val="none" w:sz="0" w:space="0" w:color="auto"/>
                                    <w:left w:val="none" w:sz="0" w:space="0" w:color="auto"/>
                                    <w:bottom w:val="none" w:sz="0" w:space="0" w:color="auto"/>
                                    <w:right w:val="none" w:sz="0" w:space="0" w:color="auto"/>
                                  </w:divBdr>
                                  <w:divsChild>
                                    <w:div w:id="163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1067">
              <w:marLeft w:val="0"/>
              <w:marRight w:val="0"/>
              <w:marTop w:val="0"/>
              <w:marBottom w:val="0"/>
              <w:divBdr>
                <w:top w:val="none" w:sz="0" w:space="0" w:color="auto"/>
                <w:left w:val="none" w:sz="0" w:space="0" w:color="auto"/>
                <w:bottom w:val="none" w:sz="0" w:space="0" w:color="auto"/>
                <w:right w:val="none" w:sz="0" w:space="0" w:color="auto"/>
              </w:divBdr>
              <w:divsChild>
                <w:div w:id="156657598">
                  <w:marLeft w:val="0"/>
                  <w:marRight w:val="0"/>
                  <w:marTop w:val="0"/>
                  <w:marBottom w:val="0"/>
                  <w:divBdr>
                    <w:top w:val="none" w:sz="0" w:space="0" w:color="auto"/>
                    <w:left w:val="none" w:sz="0" w:space="0" w:color="auto"/>
                    <w:bottom w:val="none" w:sz="0" w:space="0" w:color="auto"/>
                    <w:right w:val="none" w:sz="0" w:space="0" w:color="auto"/>
                  </w:divBdr>
                  <w:divsChild>
                    <w:div w:id="1273199922">
                      <w:marLeft w:val="0"/>
                      <w:marRight w:val="0"/>
                      <w:marTop w:val="0"/>
                      <w:marBottom w:val="0"/>
                      <w:divBdr>
                        <w:top w:val="none" w:sz="0" w:space="0" w:color="auto"/>
                        <w:left w:val="none" w:sz="0" w:space="0" w:color="auto"/>
                        <w:bottom w:val="none" w:sz="0" w:space="0" w:color="auto"/>
                        <w:right w:val="none" w:sz="0" w:space="0" w:color="auto"/>
                      </w:divBdr>
                      <w:divsChild>
                        <w:div w:id="776869595">
                          <w:marLeft w:val="0"/>
                          <w:marRight w:val="0"/>
                          <w:marTop w:val="0"/>
                          <w:marBottom w:val="0"/>
                          <w:divBdr>
                            <w:top w:val="none" w:sz="0" w:space="0" w:color="auto"/>
                            <w:left w:val="none" w:sz="0" w:space="0" w:color="auto"/>
                            <w:bottom w:val="none" w:sz="0" w:space="0" w:color="auto"/>
                            <w:right w:val="none" w:sz="0" w:space="0" w:color="auto"/>
                          </w:divBdr>
                          <w:divsChild>
                            <w:div w:id="120267860">
                              <w:marLeft w:val="0"/>
                              <w:marRight w:val="0"/>
                              <w:marTop w:val="0"/>
                              <w:marBottom w:val="0"/>
                              <w:divBdr>
                                <w:top w:val="none" w:sz="0" w:space="0" w:color="auto"/>
                                <w:left w:val="none" w:sz="0" w:space="0" w:color="auto"/>
                                <w:bottom w:val="none" w:sz="0" w:space="0" w:color="auto"/>
                                <w:right w:val="none" w:sz="0" w:space="0" w:color="auto"/>
                              </w:divBdr>
                              <w:divsChild>
                                <w:div w:id="1980449403">
                                  <w:marLeft w:val="0"/>
                                  <w:marRight w:val="0"/>
                                  <w:marTop w:val="0"/>
                                  <w:marBottom w:val="0"/>
                                  <w:divBdr>
                                    <w:top w:val="none" w:sz="0" w:space="0" w:color="auto"/>
                                    <w:left w:val="none" w:sz="0" w:space="0" w:color="auto"/>
                                    <w:bottom w:val="none" w:sz="0" w:space="0" w:color="auto"/>
                                    <w:right w:val="none" w:sz="0" w:space="0" w:color="auto"/>
                                  </w:divBdr>
                                  <w:divsChild>
                                    <w:div w:id="607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09">
              <w:marLeft w:val="0"/>
              <w:marRight w:val="0"/>
              <w:marTop w:val="0"/>
              <w:marBottom w:val="0"/>
              <w:divBdr>
                <w:top w:val="single" w:sz="6" w:space="0" w:color="auto"/>
                <w:left w:val="none" w:sz="0" w:space="0" w:color="auto"/>
                <w:bottom w:val="none" w:sz="0" w:space="0" w:color="auto"/>
                <w:right w:val="none" w:sz="0" w:space="0" w:color="auto"/>
              </w:divBdr>
              <w:divsChild>
                <w:div w:id="548028173">
                  <w:marLeft w:val="0"/>
                  <w:marRight w:val="0"/>
                  <w:marTop w:val="0"/>
                  <w:marBottom w:val="0"/>
                  <w:divBdr>
                    <w:top w:val="none" w:sz="0" w:space="0" w:color="auto"/>
                    <w:left w:val="none" w:sz="0" w:space="0" w:color="auto"/>
                    <w:bottom w:val="none" w:sz="0" w:space="0" w:color="auto"/>
                    <w:right w:val="none" w:sz="0" w:space="0" w:color="auto"/>
                  </w:divBdr>
                  <w:divsChild>
                    <w:div w:id="141629077">
                      <w:marLeft w:val="0"/>
                      <w:marRight w:val="0"/>
                      <w:marTop w:val="0"/>
                      <w:marBottom w:val="0"/>
                      <w:divBdr>
                        <w:top w:val="none" w:sz="0" w:space="0" w:color="auto"/>
                        <w:left w:val="none" w:sz="0" w:space="0" w:color="auto"/>
                        <w:bottom w:val="none" w:sz="0" w:space="0" w:color="auto"/>
                        <w:right w:val="none" w:sz="0" w:space="0" w:color="auto"/>
                      </w:divBdr>
                      <w:divsChild>
                        <w:div w:id="1332565959">
                          <w:marLeft w:val="0"/>
                          <w:marRight w:val="0"/>
                          <w:marTop w:val="0"/>
                          <w:marBottom w:val="0"/>
                          <w:divBdr>
                            <w:top w:val="none" w:sz="0" w:space="0" w:color="auto"/>
                            <w:left w:val="none" w:sz="0" w:space="0" w:color="auto"/>
                            <w:bottom w:val="none" w:sz="0" w:space="0" w:color="auto"/>
                            <w:right w:val="none" w:sz="0" w:space="0" w:color="auto"/>
                          </w:divBdr>
                        </w:div>
                      </w:divsChild>
                    </w:div>
                    <w:div w:id="1314723751">
                      <w:marLeft w:val="0"/>
                      <w:marRight w:val="0"/>
                      <w:marTop w:val="0"/>
                      <w:marBottom w:val="0"/>
                      <w:divBdr>
                        <w:top w:val="none" w:sz="0" w:space="0" w:color="auto"/>
                        <w:left w:val="none" w:sz="0" w:space="0" w:color="auto"/>
                        <w:bottom w:val="none" w:sz="0" w:space="0" w:color="auto"/>
                        <w:right w:val="none" w:sz="0" w:space="0" w:color="auto"/>
                      </w:divBdr>
                    </w:div>
                    <w:div w:id="1766994771">
                      <w:marLeft w:val="0"/>
                      <w:marRight w:val="0"/>
                      <w:marTop w:val="0"/>
                      <w:marBottom w:val="0"/>
                      <w:divBdr>
                        <w:top w:val="none" w:sz="0" w:space="0" w:color="auto"/>
                        <w:left w:val="none" w:sz="0" w:space="0" w:color="auto"/>
                        <w:bottom w:val="none" w:sz="0" w:space="0" w:color="auto"/>
                        <w:right w:val="none" w:sz="0" w:space="0" w:color="auto"/>
                      </w:divBdr>
                      <w:divsChild>
                        <w:div w:id="15994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0339">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0522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usinfo.si/Objava/Besedilo.aspx?Sopi=0152%20%20%20%20%20%20%20%20%20%20%20%20%20%202013072600|RS-63|7635|2513|O|" TargetMode="External"/><Relationship Id="rId18" Type="http://schemas.openxmlformats.org/officeDocument/2006/relationships/hyperlink" Target="https://ejn.gov.si/mojej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mojejn" TargetMode="External"/><Relationship Id="rId7" Type="http://schemas.openxmlformats.org/officeDocument/2006/relationships/footnotes" Target="footnotes.xml"/><Relationship Id="rId12" Type="http://schemas.openxmlformats.org/officeDocument/2006/relationships/hyperlink" Target="http://www.iusinfo.si/Objava/Besedilo.aspx?Sopi=0152%20%20%20%20%20%20%20%20%20%20%20%20%20%202011072900|RS-60|8643|2820|O|" TargetMode="External"/><Relationship Id="rId17" Type="http://schemas.openxmlformats.org/officeDocument/2006/relationships/hyperlink" Target="https://ejn.gov.si/mojej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5121100|RS-96|11905|3772|O|" TargetMode="External"/><Relationship Id="rId20" Type="http://schemas.openxmlformats.org/officeDocument/2006/relationships/hyperlink" Target="http://www.jhl.si/javna-narocila-iz-podjeti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mojej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usinfo.si/Objava/Besedilo.aspx?Sopi=0152%20%20%20%20%20%20%20%20%20%20%20%20%20%202014122900|RS-95|10666|3952|O|"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jn.gov.si/eJN2" TargetMode="External"/><Relationship Id="rId19" Type="http://schemas.openxmlformats.org/officeDocument/2006/relationships/hyperlink" Target="https://ejn.gov.si/mojejn" TargetMode="External"/><Relationship Id="rId4" Type="http://schemas.microsoft.com/office/2007/relationships/stylesWithEffects" Target="stylesWithEffects.xml"/><Relationship Id="rId9" Type="http://schemas.openxmlformats.org/officeDocument/2006/relationships/hyperlink" Target="http://www.jhl.si/javna-narocila-iz-podjetij" TargetMode="External"/><Relationship Id="rId14" Type="http://schemas.openxmlformats.org/officeDocument/2006/relationships/hyperlink" Target="http://www.iusinfo.si/Objava/Besedilo.aspx?Sopi=0152%20%20%20%20%20%20%20%20%20%20%20%20%20%202014121500|RS-90|10177|3646|O|" TargetMode="External"/><Relationship Id="rId22" Type="http://schemas.openxmlformats.org/officeDocument/2006/relationships/hyperlink" Target="https://ejn.gov.si/mojejn" TargetMode="External"/><Relationship Id="rId27" Type="http://schemas.openxmlformats.org/officeDocument/2006/relationships/hyperlink" Target="https://www.kpk-rs.si/sl/pogosta-vprasanja"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EB191-D8A6-4EC9-A0C9-66EEFC81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14766</Words>
  <Characters>84172</Characters>
  <Application>Microsoft Office Word</Application>
  <DocSecurity>0</DocSecurity>
  <Lines>701</Lines>
  <Paragraphs>197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test</cp:lastModifiedBy>
  <cp:revision>3</cp:revision>
  <cp:lastPrinted>2019-06-03T06:28:00Z</cp:lastPrinted>
  <dcterms:created xsi:type="dcterms:W3CDTF">2019-06-06T13:36:00Z</dcterms:created>
  <dcterms:modified xsi:type="dcterms:W3CDTF">2019-06-06T13:37:00Z</dcterms:modified>
</cp:coreProperties>
</file>