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D43D7D">
      <w:pPr>
        <w:keepNext/>
        <w:keepLines/>
        <w:ind w:right="1274"/>
      </w:pPr>
    </w:p>
    <w:p w14:paraId="60546B24" w14:textId="77777777" w:rsidR="007C70A1" w:rsidRPr="00C8579C" w:rsidRDefault="007C70A1" w:rsidP="00D43D7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D43D7D">
      <w:pPr>
        <w:keepNext/>
        <w:keepLines/>
        <w:rPr>
          <w:rFonts w:ascii="Tahoma" w:hAnsi="Tahoma" w:cs="Tahoma"/>
          <w:b/>
        </w:rPr>
      </w:pPr>
    </w:p>
    <w:p w14:paraId="0A77D846" w14:textId="77777777" w:rsidR="001760E2" w:rsidRPr="001760E2" w:rsidRDefault="001760E2" w:rsidP="001760E2">
      <w:pPr>
        <w:keepNext/>
        <w:rPr>
          <w:rFonts w:ascii="Tahoma" w:hAnsi="Tahoma" w:cs="Tahoma"/>
          <w:b/>
          <w:bCs/>
        </w:rPr>
      </w:pPr>
      <w:r w:rsidRPr="001760E2">
        <w:rPr>
          <w:rFonts w:ascii="Tahoma" w:hAnsi="Tahoma" w:cs="Tahoma"/>
          <w:b/>
          <w:bCs/>
        </w:rPr>
        <w:t>Žale Javno podjetje, d.o.o.</w:t>
      </w:r>
    </w:p>
    <w:p w14:paraId="32B0A5AF" w14:textId="77777777" w:rsidR="001760E2" w:rsidRPr="001760E2" w:rsidRDefault="001760E2" w:rsidP="001760E2">
      <w:pPr>
        <w:keepNext/>
        <w:rPr>
          <w:rFonts w:ascii="Tahoma" w:hAnsi="Tahoma" w:cs="Tahoma"/>
        </w:rPr>
      </w:pPr>
      <w:r w:rsidRPr="001760E2">
        <w:rPr>
          <w:rFonts w:ascii="Tahoma" w:hAnsi="Tahoma" w:cs="Tahoma"/>
        </w:rPr>
        <w:t>Med hmeljniki 2</w:t>
      </w:r>
    </w:p>
    <w:p w14:paraId="3DD10384" w14:textId="77777777" w:rsidR="001760E2" w:rsidRPr="001760E2" w:rsidRDefault="001760E2" w:rsidP="001760E2">
      <w:pPr>
        <w:keepNext/>
        <w:rPr>
          <w:rFonts w:ascii="Tahoma" w:hAnsi="Tahoma" w:cs="Tahoma"/>
        </w:rPr>
      </w:pPr>
      <w:r w:rsidRPr="001760E2">
        <w:rPr>
          <w:rFonts w:ascii="Tahoma" w:hAnsi="Tahoma" w:cs="Tahoma"/>
        </w:rPr>
        <w:t>1000 Ljubljana</w:t>
      </w:r>
    </w:p>
    <w:p w14:paraId="790125BE" w14:textId="77777777" w:rsidR="007C70A1" w:rsidRPr="001760E2" w:rsidRDefault="007C70A1" w:rsidP="00D43D7D">
      <w:pPr>
        <w:keepNext/>
        <w:keepLines/>
        <w:rPr>
          <w:rFonts w:ascii="Tahoma" w:hAnsi="Tahoma" w:cs="Tahoma"/>
        </w:rPr>
      </w:pPr>
    </w:p>
    <w:p w14:paraId="3C11D014" w14:textId="77777777"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D43D7D">
      <w:pPr>
        <w:keepNext/>
        <w:keepLines/>
        <w:rPr>
          <w:rFonts w:ascii="Tahoma" w:hAnsi="Tahoma" w:cs="Tahoma"/>
        </w:rPr>
      </w:pPr>
    </w:p>
    <w:p w14:paraId="471FAA50" w14:textId="77777777"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D43D7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D43D7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D43D7D">
      <w:pPr>
        <w:keepNext/>
        <w:keepLines/>
        <w:rPr>
          <w:rFonts w:ascii="Tahoma" w:hAnsi="Tahoma" w:cs="Tahoma"/>
          <w:b/>
        </w:rPr>
      </w:pPr>
    </w:p>
    <w:p w14:paraId="458697D1" w14:textId="77777777" w:rsidR="007C70A1" w:rsidRPr="00C8579C" w:rsidRDefault="007C70A1" w:rsidP="00D43D7D">
      <w:pPr>
        <w:keepNext/>
        <w:keepLines/>
        <w:jc w:val="center"/>
        <w:rPr>
          <w:rFonts w:ascii="Tahoma" w:hAnsi="Tahoma" w:cs="Tahoma"/>
        </w:rPr>
      </w:pPr>
    </w:p>
    <w:p w14:paraId="577B0C4F" w14:textId="55254BD4" w:rsidR="004958CB" w:rsidRPr="00C8579C" w:rsidRDefault="007C70A1" w:rsidP="00D43D7D">
      <w:pPr>
        <w:keepNext/>
        <w:keepLines/>
        <w:rPr>
          <w:rFonts w:ascii="Tahoma" w:hAnsi="Tahoma" w:cs="Tahoma"/>
          <w:b/>
        </w:rPr>
      </w:pPr>
      <w:r w:rsidRPr="00C8579C">
        <w:rPr>
          <w:rFonts w:ascii="Tahoma" w:hAnsi="Tahoma" w:cs="Tahoma"/>
        </w:rPr>
        <w:t xml:space="preserve">Številka: </w:t>
      </w:r>
      <w:r w:rsidR="001760E2">
        <w:rPr>
          <w:rFonts w:ascii="Tahoma" w:hAnsi="Tahoma" w:cs="Tahoma"/>
          <w:b/>
        </w:rPr>
        <w:t>ŽALE-7/21</w:t>
      </w:r>
    </w:p>
    <w:p w14:paraId="6078AC6E" w14:textId="208103CE" w:rsidR="00171035" w:rsidRDefault="00171035" w:rsidP="00D43D7D">
      <w:pPr>
        <w:keepNext/>
        <w:keepLines/>
        <w:rPr>
          <w:rFonts w:ascii="Tahoma" w:hAnsi="Tahoma" w:cs="Tahoma"/>
        </w:rPr>
      </w:pPr>
    </w:p>
    <w:p w14:paraId="107BB0A8" w14:textId="77777777"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D43D7D">
      <w:pPr>
        <w:keepNext/>
        <w:keepLines/>
        <w:ind w:right="424"/>
        <w:jc w:val="center"/>
        <w:rPr>
          <w:rFonts w:ascii="Tahoma" w:hAnsi="Tahoma" w:cs="Tahoma"/>
          <w:b/>
        </w:rPr>
      </w:pPr>
    </w:p>
    <w:p w14:paraId="76A633DE" w14:textId="2C95DF04"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D43D7D">
      <w:pPr>
        <w:keepNext/>
        <w:keepLines/>
        <w:ind w:right="424"/>
        <w:jc w:val="center"/>
        <w:rPr>
          <w:rFonts w:ascii="Tahoma" w:hAnsi="Tahoma" w:cs="Tahoma"/>
        </w:rPr>
      </w:pPr>
    </w:p>
    <w:p w14:paraId="3E736765" w14:textId="77777777" w:rsidR="00444E72" w:rsidRPr="00C8579C" w:rsidRDefault="00444E72" w:rsidP="00D43D7D">
      <w:pPr>
        <w:keepNext/>
        <w:keepLines/>
        <w:ind w:right="424"/>
        <w:jc w:val="center"/>
        <w:rPr>
          <w:rFonts w:ascii="Tahoma" w:hAnsi="Tahoma" w:cs="Tahoma"/>
        </w:rPr>
      </w:pPr>
    </w:p>
    <w:p w14:paraId="503D6D47" w14:textId="1526285A" w:rsidR="001760E2" w:rsidRPr="001760E2" w:rsidRDefault="001760E2" w:rsidP="001760E2">
      <w:pPr>
        <w:keepNext/>
        <w:jc w:val="center"/>
        <w:rPr>
          <w:rFonts w:ascii="Tahoma" w:hAnsi="Tahoma" w:cs="Tahoma"/>
          <w:b/>
          <w:sz w:val="32"/>
          <w:szCs w:val="32"/>
        </w:rPr>
      </w:pPr>
      <w:r w:rsidRPr="001760E2">
        <w:rPr>
          <w:rFonts w:ascii="Tahoma" w:hAnsi="Tahoma" w:cs="Tahoma"/>
          <w:b/>
          <w:sz w:val="32"/>
          <w:szCs w:val="32"/>
        </w:rPr>
        <w:t xml:space="preserve">Dobava </w:t>
      </w:r>
      <w:r>
        <w:rPr>
          <w:rFonts w:ascii="Tahoma" w:hAnsi="Tahoma" w:cs="Tahoma"/>
          <w:b/>
          <w:sz w:val="32"/>
          <w:szCs w:val="32"/>
        </w:rPr>
        <w:t xml:space="preserve">šamotnih </w:t>
      </w:r>
      <w:r w:rsidRPr="001760E2">
        <w:rPr>
          <w:rFonts w:ascii="Tahoma" w:hAnsi="Tahoma" w:cs="Tahoma"/>
          <w:b/>
          <w:sz w:val="32"/>
          <w:szCs w:val="32"/>
        </w:rPr>
        <w:t xml:space="preserve">evidenčnih </w:t>
      </w:r>
      <w:r w:rsidR="00455FB0">
        <w:rPr>
          <w:rFonts w:ascii="Tahoma" w:hAnsi="Tahoma" w:cs="Tahoma"/>
          <w:b/>
          <w:sz w:val="32"/>
          <w:szCs w:val="32"/>
        </w:rPr>
        <w:t>ploščic</w:t>
      </w:r>
    </w:p>
    <w:p w14:paraId="5F962577" w14:textId="77777777" w:rsidR="001760E2" w:rsidRPr="001760E2" w:rsidRDefault="001760E2" w:rsidP="001760E2">
      <w:pPr>
        <w:keepNext/>
        <w:jc w:val="center"/>
        <w:rPr>
          <w:rFonts w:ascii="Tahoma" w:hAnsi="Tahoma" w:cs="Tahoma"/>
          <w:sz w:val="32"/>
          <w:szCs w:val="32"/>
        </w:rPr>
      </w:pPr>
    </w:p>
    <w:p w14:paraId="4704AC80" w14:textId="77777777" w:rsidR="004958CB" w:rsidRPr="00C8579C" w:rsidRDefault="004958CB" w:rsidP="00D43D7D">
      <w:pPr>
        <w:keepNext/>
        <w:keepLines/>
        <w:ind w:right="424"/>
        <w:jc w:val="center"/>
        <w:rPr>
          <w:rFonts w:ascii="Tahoma" w:hAnsi="Tahoma" w:cs="Tahoma"/>
          <w:b/>
        </w:rPr>
      </w:pPr>
    </w:p>
    <w:p w14:paraId="195A8970" w14:textId="77777777" w:rsidR="004958CB" w:rsidRPr="00C8579C" w:rsidRDefault="004958CB" w:rsidP="00D43D7D">
      <w:pPr>
        <w:keepNext/>
        <w:keepLines/>
        <w:ind w:right="424"/>
        <w:jc w:val="center"/>
        <w:rPr>
          <w:rFonts w:ascii="Tahoma" w:hAnsi="Tahoma" w:cs="Tahoma"/>
          <w:b/>
        </w:rPr>
      </w:pPr>
    </w:p>
    <w:p w14:paraId="4157467C" w14:textId="77777777" w:rsidR="007C70A1" w:rsidRPr="00C8579C" w:rsidRDefault="007C70A1" w:rsidP="00D43D7D">
      <w:pPr>
        <w:keepNext/>
        <w:keepLines/>
        <w:ind w:right="424"/>
        <w:jc w:val="center"/>
        <w:rPr>
          <w:rFonts w:ascii="Tahoma" w:hAnsi="Tahoma" w:cs="Tahoma"/>
        </w:rPr>
      </w:pPr>
    </w:p>
    <w:p w14:paraId="4C37D0BF" w14:textId="77777777" w:rsidR="00F46CA6" w:rsidRPr="00C8579C" w:rsidRDefault="00F46CA6" w:rsidP="00D43D7D">
      <w:pPr>
        <w:keepNext/>
        <w:keepLines/>
        <w:ind w:right="424"/>
        <w:jc w:val="center"/>
        <w:rPr>
          <w:rFonts w:ascii="Tahoma" w:hAnsi="Tahoma" w:cs="Tahoma"/>
          <w:noProof/>
        </w:rPr>
      </w:pPr>
    </w:p>
    <w:p w14:paraId="14501717" w14:textId="77777777" w:rsidR="00650419" w:rsidRPr="00C8579C" w:rsidRDefault="00650419" w:rsidP="00D43D7D">
      <w:pPr>
        <w:keepNext/>
        <w:keepLines/>
        <w:ind w:right="424"/>
        <w:jc w:val="center"/>
        <w:rPr>
          <w:rFonts w:ascii="Tahoma" w:hAnsi="Tahoma" w:cs="Tahoma"/>
          <w:noProof/>
        </w:rPr>
      </w:pPr>
    </w:p>
    <w:p w14:paraId="5F928FD1" w14:textId="77777777" w:rsidR="00F46CA6" w:rsidRPr="00C8579C" w:rsidRDefault="00F46CA6" w:rsidP="00D43D7D">
      <w:pPr>
        <w:keepNext/>
        <w:keepLines/>
        <w:ind w:right="424"/>
        <w:jc w:val="center"/>
        <w:rPr>
          <w:rFonts w:ascii="Tahoma" w:hAnsi="Tahoma" w:cs="Tahoma"/>
          <w:noProof/>
        </w:rPr>
      </w:pPr>
    </w:p>
    <w:p w14:paraId="14A42330" w14:textId="633AF8C9"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1760E2">
        <w:rPr>
          <w:rFonts w:ascii="Tahoma" w:hAnsi="Tahoma" w:cs="Tahoma"/>
          <w:noProof/>
        </w:rPr>
        <w:t>februar 2021</w:t>
      </w:r>
    </w:p>
    <w:p w14:paraId="6CA4621F" w14:textId="77777777" w:rsidR="00510D8C" w:rsidRDefault="00510D8C" w:rsidP="00D43D7D">
      <w:pPr>
        <w:pStyle w:val="Naslov1"/>
        <w:keepLines/>
        <w:jc w:val="center"/>
        <w:rPr>
          <w:rFonts w:ascii="Tahoma" w:hAnsi="Tahoma" w:cs="Tahoma"/>
          <w:sz w:val="28"/>
          <w:szCs w:val="28"/>
          <w:lang w:val="sl-SI"/>
        </w:rPr>
      </w:pPr>
      <w:bookmarkStart w:id="0" w:name="_Toc178483388"/>
    </w:p>
    <w:p w14:paraId="1E5BF707" w14:textId="77777777" w:rsidR="00510D8C" w:rsidRDefault="00510D8C" w:rsidP="00D43D7D">
      <w:pPr>
        <w:pStyle w:val="Naslov1"/>
        <w:keepLines/>
        <w:jc w:val="center"/>
        <w:rPr>
          <w:rFonts w:ascii="Tahoma" w:hAnsi="Tahoma" w:cs="Tahoma"/>
          <w:sz w:val="28"/>
          <w:szCs w:val="28"/>
          <w:lang w:val="sl-SI"/>
        </w:rPr>
      </w:pPr>
    </w:p>
    <w:p w14:paraId="67A2534E" w14:textId="77777777" w:rsidR="00510D8C" w:rsidRDefault="00510D8C" w:rsidP="00D43D7D">
      <w:pPr>
        <w:pStyle w:val="Naslov1"/>
        <w:keepLines/>
        <w:jc w:val="center"/>
        <w:rPr>
          <w:rFonts w:ascii="Tahoma" w:hAnsi="Tahoma" w:cs="Tahoma"/>
          <w:sz w:val="28"/>
          <w:szCs w:val="28"/>
          <w:lang w:val="sl-SI"/>
        </w:rPr>
      </w:pPr>
    </w:p>
    <w:p w14:paraId="108E9E2A" w14:textId="77777777" w:rsidR="00510D8C" w:rsidRDefault="00510D8C" w:rsidP="00D43D7D">
      <w:pPr>
        <w:pStyle w:val="Naslov1"/>
        <w:keepLines/>
        <w:jc w:val="center"/>
        <w:rPr>
          <w:rFonts w:ascii="Tahoma" w:hAnsi="Tahoma" w:cs="Tahoma"/>
          <w:sz w:val="28"/>
          <w:szCs w:val="28"/>
          <w:lang w:val="sl-SI"/>
        </w:rPr>
      </w:pPr>
    </w:p>
    <w:p w14:paraId="77E6AF3E" w14:textId="21FD6168"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D43D7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D43D7D">
      <w:pPr>
        <w:keepNext/>
        <w:keepLines/>
        <w:rPr>
          <w:rFonts w:ascii="Tahoma" w:hAnsi="Tahoma" w:cs="Tahoma"/>
        </w:rPr>
      </w:pPr>
    </w:p>
    <w:p w14:paraId="2443EB7C" w14:textId="77777777" w:rsidR="007C70A1" w:rsidRPr="00C8579C" w:rsidRDefault="007C70A1" w:rsidP="00D43D7D">
      <w:pPr>
        <w:keepNext/>
        <w:keepLines/>
        <w:rPr>
          <w:rFonts w:ascii="Tahoma" w:hAnsi="Tahoma" w:cs="Tahoma"/>
        </w:rPr>
      </w:pPr>
    </w:p>
    <w:p w14:paraId="5CADCBF0" w14:textId="77777777" w:rsidR="007C70A1" w:rsidRPr="00C8579C" w:rsidRDefault="007C70A1" w:rsidP="00D43D7D">
      <w:pPr>
        <w:keepNext/>
        <w:keepLines/>
        <w:rPr>
          <w:rFonts w:ascii="Tahoma" w:hAnsi="Tahoma" w:cs="Tahoma"/>
        </w:rPr>
      </w:pPr>
    </w:p>
    <w:p w14:paraId="7989048F" w14:textId="45A8C0B7" w:rsidR="00455FB0" w:rsidRDefault="00A04160" w:rsidP="00455FB0">
      <w:pPr>
        <w:keepNext/>
        <w:jc w:val="both"/>
        <w:rPr>
          <w:rFonts w:ascii="Tahoma" w:hAnsi="Tahoma" w:cs="Tahoma"/>
          <w:bCs/>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455FB0" w:rsidRPr="00455FB0">
        <w:rPr>
          <w:rFonts w:ascii="Tahoma" w:hAnsi="Tahoma" w:cs="Tahoma"/>
          <w:bCs/>
        </w:rPr>
        <w:t xml:space="preserve">Žale Javno podjetje, d.o.o., </w:t>
      </w:r>
      <w:r w:rsidR="00455FB0" w:rsidRPr="00455FB0">
        <w:rPr>
          <w:rFonts w:ascii="Tahoma" w:hAnsi="Tahoma" w:cs="Tahoma"/>
        </w:rPr>
        <w:t>Med hmeljniki 2,</w:t>
      </w:r>
      <w:r w:rsidR="00455FB0" w:rsidRPr="00455FB0">
        <w:rPr>
          <w:rFonts w:ascii="Tahoma" w:hAnsi="Tahoma" w:cs="Tahoma"/>
          <w:b/>
          <w:bCs/>
        </w:rPr>
        <w:t xml:space="preserve"> </w:t>
      </w:r>
      <w:r w:rsidR="00455FB0" w:rsidRPr="00455FB0">
        <w:rPr>
          <w:rFonts w:ascii="Tahoma" w:hAnsi="Tahoma" w:cs="Tahoma"/>
        </w:rPr>
        <w:t>1000 Ljubljana</w:t>
      </w:r>
      <w:r w:rsidR="00455FB0" w:rsidRPr="00455FB0">
        <w:rPr>
          <w:rFonts w:ascii="Tahoma" w:hAnsi="Tahoma" w:cs="Tahoma"/>
          <w:bCs/>
        </w:rPr>
        <w:t xml:space="preserve">, </w:t>
      </w:r>
    </w:p>
    <w:p w14:paraId="75F600D9" w14:textId="77777777" w:rsidR="00455FB0" w:rsidRPr="00455FB0" w:rsidRDefault="00455FB0" w:rsidP="00455FB0">
      <w:pPr>
        <w:keepNext/>
        <w:jc w:val="both"/>
        <w:rPr>
          <w:rFonts w:ascii="Tahoma" w:hAnsi="Tahoma" w:cs="Tahoma"/>
        </w:rPr>
      </w:pPr>
    </w:p>
    <w:p w14:paraId="6EC473C2" w14:textId="309C5C2D" w:rsidR="007C70A1" w:rsidRPr="00455FB0" w:rsidRDefault="007C70A1" w:rsidP="00455FB0">
      <w:pPr>
        <w:keepNext/>
        <w:keepLines/>
        <w:jc w:val="both"/>
        <w:rPr>
          <w:rFonts w:ascii="Tahoma" w:hAnsi="Tahoma" w:cs="Tahoma"/>
        </w:rPr>
      </w:pPr>
    </w:p>
    <w:p w14:paraId="0199DA6F" w14:textId="77777777" w:rsidR="007C70A1" w:rsidRPr="00C8579C" w:rsidRDefault="007C70A1" w:rsidP="00D43D7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D43D7D">
      <w:pPr>
        <w:keepNext/>
        <w:keepLines/>
        <w:jc w:val="center"/>
        <w:rPr>
          <w:rFonts w:ascii="Tahoma" w:hAnsi="Tahoma" w:cs="Tahoma"/>
        </w:rPr>
      </w:pPr>
    </w:p>
    <w:p w14:paraId="4AEAEF45" w14:textId="77777777" w:rsidR="007C70A1" w:rsidRPr="00C8579C" w:rsidRDefault="007C70A1" w:rsidP="00D43D7D">
      <w:pPr>
        <w:keepNext/>
        <w:keepLines/>
        <w:jc w:val="center"/>
        <w:rPr>
          <w:rFonts w:ascii="Tahoma" w:hAnsi="Tahoma" w:cs="Tahoma"/>
        </w:rPr>
      </w:pPr>
    </w:p>
    <w:p w14:paraId="31EA036A" w14:textId="77777777" w:rsidR="00D9227D" w:rsidRPr="00C8579C" w:rsidRDefault="00D9227D" w:rsidP="00D43D7D">
      <w:pPr>
        <w:keepNext/>
        <w:keepLines/>
        <w:jc w:val="center"/>
        <w:rPr>
          <w:rFonts w:ascii="Tahoma" w:hAnsi="Tahoma" w:cs="Tahoma"/>
        </w:rPr>
      </w:pPr>
    </w:p>
    <w:p w14:paraId="7991CFD2" w14:textId="77777777"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D43D7D">
      <w:pPr>
        <w:keepNext/>
        <w:keepLines/>
        <w:rPr>
          <w:rFonts w:ascii="Tahoma" w:hAnsi="Tahoma" w:cs="Tahoma"/>
        </w:rPr>
      </w:pPr>
    </w:p>
    <w:p w14:paraId="1FD5C1F8" w14:textId="0601A311" w:rsidR="001B10C8" w:rsidRDefault="001B10C8" w:rsidP="00D43D7D">
      <w:pPr>
        <w:keepNext/>
        <w:keepLines/>
        <w:rPr>
          <w:rFonts w:ascii="Tahoma" w:hAnsi="Tahoma" w:cs="Tahoma"/>
        </w:rPr>
      </w:pPr>
    </w:p>
    <w:p w14:paraId="07D98617" w14:textId="669F1A76" w:rsidR="00510D8C" w:rsidRDefault="00510D8C" w:rsidP="00D43D7D">
      <w:pPr>
        <w:keepNext/>
        <w:keepLines/>
        <w:rPr>
          <w:rFonts w:ascii="Tahoma" w:hAnsi="Tahoma" w:cs="Tahoma"/>
        </w:rPr>
      </w:pPr>
    </w:p>
    <w:p w14:paraId="00C70AF8" w14:textId="77777777" w:rsidR="00510D8C" w:rsidRPr="00C8579C" w:rsidRDefault="00510D8C" w:rsidP="00D43D7D">
      <w:pPr>
        <w:keepNext/>
        <w:keepLines/>
        <w:rPr>
          <w:rFonts w:ascii="Tahoma" w:hAnsi="Tahoma" w:cs="Tahoma"/>
        </w:rPr>
      </w:pPr>
    </w:p>
    <w:p w14:paraId="667F0AAD" w14:textId="7BA8147D" w:rsidR="009A5F76" w:rsidRPr="00510D8C" w:rsidRDefault="00FF0BBB" w:rsidP="00D43D7D">
      <w:pPr>
        <w:keepNext/>
        <w:keepLines/>
        <w:ind w:right="424"/>
        <w:jc w:val="center"/>
        <w:rPr>
          <w:rFonts w:ascii="Tahoma" w:hAnsi="Tahoma" w:cs="Tahoma"/>
          <w:b/>
        </w:rPr>
      </w:pPr>
      <w:r w:rsidRPr="00C8579C">
        <w:rPr>
          <w:rFonts w:ascii="Tahoma" w:hAnsi="Tahoma" w:cs="Tahoma"/>
          <w:b/>
          <w:color w:val="000000"/>
          <w:sz w:val="28"/>
          <w:szCs w:val="28"/>
        </w:rPr>
        <w:t>»</w:t>
      </w:r>
      <w:r w:rsidR="00455FB0" w:rsidRPr="00455FB0">
        <w:rPr>
          <w:rFonts w:ascii="Tahoma" w:hAnsi="Tahoma" w:cs="Tahoma"/>
          <w:b/>
          <w:sz w:val="28"/>
          <w:szCs w:val="28"/>
        </w:rPr>
        <w:t>Dobava šamotnih evidenčnih ploščic</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D43D7D">
      <w:pPr>
        <w:keepNext/>
        <w:keepLines/>
        <w:jc w:val="center"/>
        <w:rPr>
          <w:rFonts w:ascii="Tahoma" w:hAnsi="Tahoma" w:cs="Tahoma"/>
        </w:rPr>
      </w:pPr>
    </w:p>
    <w:p w14:paraId="789601FF" w14:textId="77777777" w:rsidR="007D7739" w:rsidRPr="00C8579C" w:rsidRDefault="007D7739" w:rsidP="00D43D7D">
      <w:pPr>
        <w:keepNext/>
        <w:keepLines/>
        <w:jc w:val="center"/>
        <w:rPr>
          <w:rFonts w:ascii="Tahoma" w:hAnsi="Tahoma" w:cs="Tahoma"/>
        </w:rPr>
      </w:pPr>
    </w:p>
    <w:p w14:paraId="2DD78C0C" w14:textId="77777777" w:rsidR="007F3A0A" w:rsidRPr="00C8579C" w:rsidRDefault="007F3A0A" w:rsidP="00D43D7D">
      <w:pPr>
        <w:keepNext/>
        <w:keepLines/>
        <w:jc w:val="both"/>
        <w:rPr>
          <w:rFonts w:ascii="Tahoma" w:hAnsi="Tahoma" w:cs="Tahoma"/>
        </w:rPr>
      </w:pPr>
    </w:p>
    <w:p w14:paraId="41247E4D" w14:textId="77777777" w:rsidR="00D9227D" w:rsidRPr="00C8579C" w:rsidRDefault="00D9227D" w:rsidP="00D43D7D">
      <w:pPr>
        <w:keepNext/>
        <w:keepLines/>
        <w:rPr>
          <w:rFonts w:ascii="Tahoma" w:hAnsi="Tahoma" w:cs="Tahoma"/>
        </w:rPr>
      </w:pPr>
    </w:p>
    <w:p w14:paraId="300E36ED" w14:textId="0E6A537B"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D43D7D">
      <w:pPr>
        <w:keepNext/>
        <w:keepLines/>
        <w:rPr>
          <w:rFonts w:ascii="Tahoma" w:hAnsi="Tahoma" w:cs="Tahoma"/>
          <w:color w:val="FF0000"/>
        </w:rPr>
      </w:pPr>
    </w:p>
    <w:p w14:paraId="2A24540E" w14:textId="77777777" w:rsidR="007C70A1" w:rsidRPr="00C8579C" w:rsidRDefault="007C70A1" w:rsidP="00D43D7D">
      <w:pPr>
        <w:keepNext/>
        <w:keepLines/>
        <w:rPr>
          <w:rFonts w:ascii="Tahoma" w:hAnsi="Tahoma" w:cs="Tahoma"/>
          <w:color w:val="FF0000"/>
        </w:rPr>
      </w:pPr>
    </w:p>
    <w:p w14:paraId="4EB96025" w14:textId="77777777" w:rsidR="007C70A1" w:rsidRPr="00C8579C" w:rsidRDefault="007C70A1" w:rsidP="00D43D7D">
      <w:pPr>
        <w:keepNext/>
        <w:keepLines/>
        <w:rPr>
          <w:rFonts w:ascii="Tahoma" w:hAnsi="Tahoma" w:cs="Tahoma"/>
          <w:color w:val="FF0000"/>
        </w:rPr>
      </w:pPr>
    </w:p>
    <w:p w14:paraId="38AA5B16" w14:textId="77777777"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D43D7D">
      <w:pPr>
        <w:keepNext/>
        <w:keepLines/>
        <w:autoSpaceDE w:val="0"/>
        <w:autoSpaceDN w:val="0"/>
        <w:adjustRightInd w:val="0"/>
        <w:rPr>
          <w:rFonts w:ascii="Tahoma" w:hAnsi="Tahoma" w:cs="Tahoma"/>
        </w:rPr>
      </w:pPr>
    </w:p>
    <w:p w14:paraId="7B6D7896" w14:textId="77777777" w:rsidR="00D9227D" w:rsidRPr="00C8579C" w:rsidRDefault="00D9227D" w:rsidP="00D43D7D">
      <w:pPr>
        <w:keepNext/>
        <w:keepLines/>
        <w:autoSpaceDE w:val="0"/>
        <w:autoSpaceDN w:val="0"/>
        <w:adjustRightInd w:val="0"/>
        <w:jc w:val="right"/>
        <w:rPr>
          <w:rFonts w:ascii="Tahoma" w:hAnsi="Tahoma" w:cs="Tahoma"/>
          <w:bCs/>
        </w:rPr>
      </w:pPr>
    </w:p>
    <w:p w14:paraId="31B80103" w14:textId="77777777" w:rsidR="00325548" w:rsidRPr="00C8579C" w:rsidRDefault="00325548" w:rsidP="00D43D7D">
      <w:pPr>
        <w:keepNext/>
        <w:keepLines/>
        <w:autoSpaceDE w:val="0"/>
        <w:autoSpaceDN w:val="0"/>
        <w:adjustRightInd w:val="0"/>
        <w:jc w:val="right"/>
        <w:rPr>
          <w:rFonts w:ascii="Tahoma" w:hAnsi="Tahoma" w:cs="Tahoma"/>
          <w:bCs/>
        </w:rPr>
      </w:pPr>
    </w:p>
    <w:p w14:paraId="7B0BA6EE" w14:textId="77777777" w:rsidR="00325548" w:rsidRPr="00C8579C" w:rsidRDefault="00325548" w:rsidP="00D43D7D">
      <w:pPr>
        <w:keepNext/>
        <w:keepLines/>
        <w:autoSpaceDE w:val="0"/>
        <w:autoSpaceDN w:val="0"/>
        <w:adjustRightInd w:val="0"/>
        <w:jc w:val="right"/>
        <w:rPr>
          <w:rFonts w:ascii="Tahoma" w:hAnsi="Tahoma" w:cs="Tahoma"/>
          <w:bCs/>
        </w:rPr>
      </w:pPr>
    </w:p>
    <w:p w14:paraId="090FE64F" w14:textId="77777777" w:rsidR="00325548" w:rsidRPr="00C8579C" w:rsidRDefault="00325548" w:rsidP="00D43D7D">
      <w:pPr>
        <w:keepNext/>
        <w:keepLines/>
        <w:autoSpaceDE w:val="0"/>
        <w:autoSpaceDN w:val="0"/>
        <w:adjustRightInd w:val="0"/>
        <w:jc w:val="right"/>
        <w:rPr>
          <w:rFonts w:ascii="Tahoma" w:hAnsi="Tahoma" w:cs="Tahoma"/>
          <w:bCs/>
        </w:rPr>
      </w:pPr>
    </w:p>
    <w:p w14:paraId="42032344" w14:textId="77777777"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D43D7D">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D43D7D">
      <w:pPr>
        <w:keepNext/>
        <w:keepLines/>
        <w:rPr>
          <w:rFonts w:ascii="Tahoma" w:hAnsi="Tahoma" w:cs="Tahoma"/>
        </w:rPr>
      </w:pPr>
    </w:p>
    <w:p w14:paraId="7C553A7C" w14:textId="77777777" w:rsidR="00325548" w:rsidRPr="00C8579C" w:rsidRDefault="00325548" w:rsidP="00D43D7D">
      <w:pPr>
        <w:keepNext/>
        <w:keepLines/>
        <w:rPr>
          <w:rFonts w:ascii="Tahoma" w:hAnsi="Tahoma" w:cs="Tahoma"/>
        </w:rPr>
      </w:pPr>
    </w:p>
    <w:p w14:paraId="6CB1A90C" w14:textId="77777777" w:rsidR="00325548" w:rsidRPr="00C8579C" w:rsidRDefault="00325548" w:rsidP="00D43D7D">
      <w:pPr>
        <w:keepNext/>
        <w:keepLines/>
        <w:rPr>
          <w:rFonts w:ascii="Tahoma" w:hAnsi="Tahoma" w:cs="Tahoma"/>
        </w:rPr>
      </w:pPr>
    </w:p>
    <w:p w14:paraId="76AF10E4" w14:textId="77777777" w:rsidR="00325548" w:rsidRPr="00C8579C" w:rsidRDefault="00325548" w:rsidP="00D43D7D">
      <w:pPr>
        <w:keepNext/>
        <w:keepLines/>
        <w:rPr>
          <w:rFonts w:ascii="Tahoma" w:hAnsi="Tahoma" w:cs="Tahoma"/>
        </w:rPr>
      </w:pPr>
    </w:p>
    <w:p w14:paraId="3527EB72" w14:textId="77777777" w:rsidR="00325548" w:rsidRPr="00C8579C" w:rsidRDefault="00325548" w:rsidP="00D43D7D">
      <w:pPr>
        <w:keepNext/>
        <w:keepLines/>
        <w:rPr>
          <w:rFonts w:ascii="Tahoma" w:hAnsi="Tahoma" w:cs="Tahoma"/>
        </w:rPr>
      </w:pPr>
    </w:p>
    <w:p w14:paraId="57804E8D" w14:textId="77777777" w:rsidR="00325548" w:rsidRPr="00C8579C" w:rsidRDefault="00325548" w:rsidP="00D43D7D">
      <w:pPr>
        <w:keepNext/>
        <w:keepLines/>
        <w:rPr>
          <w:rFonts w:ascii="Tahoma" w:hAnsi="Tahoma" w:cs="Tahoma"/>
        </w:rPr>
      </w:pPr>
    </w:p>
    <w:p w14:paraId="705264C4" w14:textId="77777777"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D43D7D">
      <w:pPr>
        <w:keepNext/>
        <w:keepLines/>
        <w:jc w:val="both"/>
        <w:rPr>
          <w:rFonts w:ascii="Tahoma" w:hAnsi="Tahoma" w:cs="Tahoma"/>
          <w:b/>
          <w:sz w:val="16"/>
          <w:szCs w:val="16"/>
        </w:rPr>
      </w:pPr>
    </w:p>
    <w:p w14:paraId="6195CBC1"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D43D7D">
      <w:pPr>
        <w:keepNext/>
        <w:keepLines/>
        <w:jc w:val="both"/>
        <w:rPr>
          <w:rFonts w:ascii="Tahoma" w:hAnsi="Tahoma" w:cs="Tahoma"/>
          <w:b/>
        </w:rPr>
      </w:pPr>
    </w:p>
    <w:p w14:paraId="3F7C3A56" w14:textId="603EAB08" w:rsidR="006D53F0" w:rsidRPr="006D53F0" w:rsidRDefault="006D53F0" w:rsidP="006D53F0">
      <w:pPr>
        <w:keepNext/>
        <w:keepLines/>
        <w:jc w:val="both"/>
        <w:rPr>
          <w:rFonts w:ascii="Tahoma" w:hAnsi="Tahoma" w:cs="Tahoma"/>
        </w:rPr>
      </w:pPr>
      <w:r w:rsidRPr="006D53F0">
        <w:rPr>
          <w:rFonts w:ascii="Tahoma" w:hAnsi="Tahoma" w:cs="Tahoma"/>
        </w:rPr>
        <w:t xml:space="preserve">Predmet  javnega naročila je »Dobava </w:t>
      </w:r>
      <w:r>
        <w:rPr>
          <w:rFonts w:ascii="Tahoma" w:hAnsi="Tahoma" w:cs="Tahoma"/>
        </w:rPr>
        <w:t>šamotnih evidenčnih ploščic</w:t>
      </w:r>
      <w:r w:rsidRPr="006D53F0">
        <w:rPr>
          <w:rFonts w:ascii="Tahoma" w:hAnsi="Tahoma" w:cs="Tahoma"/>
        </w:rPr>
        <w:t>« za obdobje 36 mesecev od sklenitve okvirnega sporazuma.</w:t>
      </w:r>
    </w:p>
    <w:p w14:paraId="1BD6DA53" w14:textId="77777777" w:rsidR="006D53F0" w:rsidRPr="006D53F0" w:rsidRDefault="006D53F0" w:rsidP="006D53F0">
      <w:pPr>
        <w:keepNext/>
        <w:keepLines/>
        <w:jc w:val="both"/>
        <w:rPr>
          <w:rFonts w:ascii="Tahoma" w:hAnsi="Tahoma" w:cs="Tahoma"/>
        </w:rPr>
      </w:pPr>
    </w:p>
    <w:p w14:paraId="1C8256E8" w14:textId="77777777" w:rsidR="006D53F0" w:rsidRPr="006D53F0" w:rsidRDefault="006D53F0" w:rsidP="006D53F0">
      <w:pPr>
        <w:keepNext/>
        <w:keepLines/>
        <w:jc w:val="both"/>
        <w:rPr>
          <w:rFonts w:ascii="Tahoma" w:hAnsi="Tahoma" w:cs="Tahoma"/>
        </w:rPr>
      </w:pPr>
      <w:r w:rsidRPr="006D53F0">
        <w:rPr>
          <w:rFonts w:ascii="Tahoma" w:hAnsi="Tahoma" w:cs="Tahoma"/>
        </w:rPr>
        <w:t xml:space="preserve">Podrobni opis predmeta javnega naročila je razviden iz obrazca ponudbe, ki je kot priloga sestavni del razpisne dokumentacije in tehničnih zahtev naročnika. Količine, navedene v ponudbi so okvirne in odvisne od dejanskih potreb naročnika v obdobju veljavnosti okvirnega sporazuma. </w:t>
      </w:r>
    </w:p>
    <w:p w14:paraId="4F4CB0F6" w14:textId="77777777" w:rsidR="006D53F0" w:rsidRPr="006D53F0" w:rsidRDefault="006D53F0" w:rsidP="006D53F0">
      <w:pPr>
        <w:keepNext/>
        <w:keepLines/>
        <w:jc w:val="both"/>
        <w:rPr>
          <w:rFonts w:ascii="Tahoma" w:hAnsi="Tahoma" w:cs="Tahoma"/>
        </w:rPr>
      </w:pPr>
    </w:p>
    <w:p w14:paraId="4C2DAD6D" w14:textId="77777777" w:rsidR="006D53F0" w:rsidRPr="006D53F0" w:rsidRDefault="006D53F0" w:rsidP="006D53F0">
      <w:pPr>
        <w:keepNext/>
        <w:keepLines/>
        <w:jc w:val="both"/>
        <w:rPr>
          <w:rFonts w:ascii="Tahoma" w:hAnsi="Tahoma" w:cs="Tahoma"/>
        </w:rPr>
      </w:pPr>
      <w:r w:rsidRPr="006D53F0">
        <w:rPr>
          <w:rFonts w:ascii="Tahoma" w:hAnsi="Tahoma" w:cs="Tahoma"/>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14:paraId="167D1A66" w14:textId="77777777" w:rsidR="00777852" w:rsidRPr="00C8579C" w:rsidRDefault="00777852" w:rsidP="00D43D7D">
      <w:pPr>
        <w:keepNext/>
        <w:keepLines/>
        <w:jc w:val="both"/>
        <w:rPr>
          <w:rFonts w:ascii="Tahoma" w:hAnsi="Tahoma" w:cs="Tahoma"/>
          <w:highlight w:val="yellow"/>
        </w:rPr>
      </w:pPr>
    </w:p>
    <w:p w14:paraId="586A713A"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D43D7D">
      <w:pPr>
        <w:keepNext/>
        <w:keepLines/>
        <w:jc w:val="both"/>
        <w:rPr>
          <w:rFonts w:ascii="Tahoma" w:hAnsi="Tahoma" w:cs="Tahoma"/>
        </w:rPr>
      </w:pPr>
    </w:p>
    <w:p w14:paraId="5E72A4F8" w14:textId="5FE3DD1F" w:rsidR="006D53F0" w:rsidRPr="006D53F0" w:rsidRDefault="006D53F0" w:rsidP="006D53F0">
      <w:pPr>
        <w:keepNext/>
        <w:keepLines/>
        <w:jc w:val="both"/>
        <w:rPr>
          <w:rFonts w:ascii="Tahoma" w:hAnsi="Tahoma" w:cs="Tahoma"/>
        </w:rPr>
      </w:pPr>
      <w:r w:rsidRPr="006D53F0">
        <w:rPr>
          <w:rFonts w:ascii="Tahoma" w:hAnsi="Tahoma" w:cs="Tahoma"/>
        </w:rPr>
        <w:t xml:space="preserve">Naročnik javnega naročila je </w:t>
      </w:r>
      <w:r w:rsidRPr="006D53F0">
        <w:rPr>
          <w:rFonts w:ascii="Tahoma" w:hAnsi="Tahoma" w:cs="Tahoma"/>
          <w:bCs/>
        </w:rPr>
        <w:t xml:space="preserve">Žale Javno podjetje, d.o.o., </w:t>
      </w:r>
      <w:r w:rsidRPr="006D53F0">
        <w:rPr>
          <w:rFonts w:ascii="Tahoma" w:hAnsi="Tahoma" w:cs="Tahoma"/>
        </w:rPr>
        <w:t>Med hmeljniki 2,</w:t>
      </w:r>
      <w:r w:rsidRPr="006D53F0">
        <w:rPr>
          <w:rFonts w:ascii="Tahoma" w:hAnsi="Tahoma" w:cs="Tahoma"/>
          <w:b/>
          <w:bCs/>
        </w:rPr>
        <w:t xml:space="preserve"> </w:t>
      </w:r>
      <w:r w:rsidRPr="006D53F0">
        <w:rPr>
          <w:rFonts w:ascii="Tahoma" w:hAnsi="Tahoma" w:cs="Tahoma"/>
        </w:rPr>
        <w:t xml:space="preserve">1000 Ljubljana, ki je na podlagi pooblastila, preneslo v izvedbo in odločanje v postopku oddaje javnega naročila za dobavo </w:t>
      </w:r>
      <w:r>
        <w:rPr>
          <w:rFonts w:ascii="Tahoma" w:hAnsi="Tahoma" w:cs="Tahoma"/>
        </w:rPr>
        <w:t>šamotnih evidenčnih ploščic</w:t>
      </w:r>
      <w:r w:rsidRPr="006D53F0">
        <w:rPr>
          <w:rFonts w:ascii="Tahoma" w:hAnsi="Tahoma" w:cs="Tahoma"/>
        </w:rPr>
        <w:t xml:space="preserve"> na JAVNI HOLDING Ljubljana, d.o.o. , Verovškova ulica 70, 1000 Ljubljana. Okvirni sporazum z izbranim ponudnikom podpiše naročnik.</w:t>
      </w:r>
    </w:p>
    <w:p w14:paraId="276EEB8F" w14:textId="77777777" w:rsidR="00E9188F" w:rsidRPr="00C8579C" w:rsidRDefault="00E9188F" w:rsidP="00D43D7D">
      <w:pPr>
        <w:keepNext/>
        <w:keepLines/>
        <w:ind w:left="708"/>
        <w:jc w:val="both"/>
        <w:rPr>
          <w:rFonts w:ascii="Tahoma" w:hAnsi="Tahoma" w:cs="Tahoma"/>
          <w:b/>
        </w:rPr>
      </w:pPr>
    </w:p>
    <w:p w14:paraId="654F8D03" w14:textId="77777777"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D43D7D">
      <w:pPr>
        <w:keepNext/>
        <w:keepLines/>
        <w:jc w:val="both"/>
      </w:pPr>
    </w:p>
    <w:p w14:paraId="18A41243" w14:textId="77777777"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77777777"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38272357"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D43D7D">
      <w:pPr>
        <w:keepNext/>
        <w:keepLines/>
        <w:ind w:left="720"/>
        <w:jc w:val="both"/>
        <w:rPr>
          <w:rFonts w:ascii="Tahoma" w:hAnsi="Tahoma" w:cs="Tahoma"/>
        </w:rPr>
      </w:pPr>
    </w:p>
    <w:p w14:paraId="38A51C43" w14:textId="2D3DC2BF"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43D7D">
      <w:pPr>
        <w:keepNext/>
        <w:keepLines/>
        <w:jc w:val="both"/>
        <w:rPr>
          <w:rFonts w:ascii="Tahoma" w:hAnsi="Tahoma" w:cs="Tahoma"/>
        </w:rPr>
      </w:pPr>
    </w:p>
    <w:p w14:paraId="7C1C03D6"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D43D7D">
      <w:pPr>
        <w:keepNext/>
        <w:keepLines/>
        <w:jc w:val="both"/>
        <w:rPr>
          <w:rFonts w:ascii="Tahoma" w:hAnsi="Tahoma" w:cs="Tahoma"/>
          <w:b/>
        </w:rPr>
      </w:pPr>
    </w:p>
    <w:p w14:paraId="076E47B3" w14:textId="77777777" w:rsidR="00137300" w:rsidRPr="00C8579C" w:rsidRDefault="002A23A6" w:rsidP="00D43D7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D43D7D">
      <w:pPr>
        <w:keepNext/>
        <w:keepLines/>
        <w:jc w:val="both"/>
        <w:rPr>
          <w:rFonts w:ascii="Tahoma" w:hAnsi="Tahoma" w:cs="Tahoma"/>
        </w:rPr>
      </w:pPr>
    </w:p>
    <w:p w14:paraId="0D35CC80" w14:textId="77777777" w:rsidR="002A23A6" w:rsidRPr="00C8579C" w:rsidRDefault="002A23A6" w:rsidP="00D43D7D">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D43D7D">
      <w:pPr>
        <w:keepNext/>
        <w:keepLines/>
        <w:jc w:val="both"/>
        <w:rPr>
          <w:rFonts w:ascii="Tahoma" w:hAnsi="Tahoma" w:cs="Tahoma"/>
        </w:rPr>
      </w:pPr>
    </w:p>
    <w:p w14:paraId="7A6B23FC"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D43D7D">
      <w:pPr>
        <w:keepNext/>
        <w:keepLines/>
        <w:jc w:val="both"/>
        <w:rPr>
          <w:rFonts w:ascii="Tahoma" w:hAnsi="Tahoma" w:cs="Tahoma"/>
        </w:rPr>
      </w:pPr>
    </w:p>
    <w:p w14:paraId="55C4B4A3" w14:textId="682E970F" w:rsidR="0094613F" w:rsidRPr="00C8579C" w:rsidRDefault="0094613F" w:rsidP="00D43D7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7C1FCE">
        <w:rPr>
          <w:rFonts w:ascii="Tahoma" w:hAnsi="Tahoma"/>
          <w:b/>
        </w:rPr>
        <w:t xml:space="preserve">najkasneje </w:t>
      </w:r>
      <w:r w:rsidR="007C1FCE" w:rsidRPr="007C1FCE">
        <w:rPr>
          <w:rFonts w:ascii="Tahoma" w:hAnsi="Tahoma"/>
          <w:b/>
        </w:rPr>
        <w:t xml:space="preserve">do 18. 2. </w:t>
      </w:r>
      <w:r w:rsidR="006D53F0" w:rsidRPr="007C1FCE">
        <w:rPr>
          <w:rFonts w:ascii="Tahoma" w:hAnsi="Tahoma"/>
          <w:b/>
        </w:rPr>
        <w:t xml:space="preserve">2021 </w:t>
      </w:r>
      <w:r w:rsidRPr="007C1FCE">
        <w:rPr>
          <w:rFonts w:ascii="Tahoma" w:hAnsi="Tahoma"/>
          <w:b/>
        </w:rPr>
        <w:t>do 10.00 ure</w:t>
      </w:r>
      <w:r w:rsidRPr="007C1FCE">
        <w:rPr>
          <w:rFonts w:ascii="Tahoma" w:hAnsi="Tahoma"/>
        </w:rPr>
        <w:t>. Odgovori</w:t>
      </w:r>
      <w:r w:rsidRPr="00166593">
        <w:rPr>
          <w:rFonts w:ascii="Tahoma" w:hAnsi="Tahoma"/>
        </w:rPr>
        <w:t xml:space="preserve"> oziroma pojasnila bodo objavljeni na Port</w:t>
      </w:r>
      <w:r w:rsidR="006056BB" w:rsidRPr="00166593">
        <w:rPr>
          <w:rFonts w:ascii="Tahoma" w:hAnsi="Tahoma"/>
        </w:rPr>
        <w:t>alu javnih naročil</w:t>
      </w:r>
      <w:r w:rsidR="006056BB" w:rsidRPr="007C1FCE">
        <w:rPr>
          <w:rFonts w:ascii="Tahoma" w:hAnsi="Tahoma"/>
        </w:rPr>
        <w:t xml:space="preserve">, najkasneje </w:t>
      </w:r>
      <w:r w:rsidR="006056BB" w:rsidRPr="007C1FCE">
        <w:rPr>
          <w:rFonts w:ascii="Tahoma" w:hAnsi="Tahoma"/>
          <w:b/>
        </w:rPr>
        <w:t xml:space="preserve">do vključno </w:t>
      </w:r>
      <w:r w:rsidR="007C1FCE" w:rsidRPr="007C1FCE">
        <w:rPr>
          <w:rFonts w:ascii="Tahoma" w:hAnsi="Tahoma"/>
          <w:b/>
        </w:rPr>
        <w:t xml:space="preserve">22. 2. 2021 </w:t>
      </w:r>
      <w:r w:rsidRPr="007C1FCE">
        <w:rPr>
          <w:rFonts w:ascii="Tahoma" w:hAnsi="Tahoma"/>
        </w:rPr>
        <w:t>pod pogojem, da bo zahteva posredovana pravočasno. Na drugače posredovane zahteve za dodatna pojasnila ali vprašanja</w:t>
      </w:r>
      <w:r w:rsidRPr="00C8579C">
        <w:rPr>
          <w:rFonts w:ascii="Tahoma" w:hAnsi="Tahoma"/>
        </w:rPr>
        <w:t xml:space="preserve"> naročnik ni dolžan odgovoriti.</w:t>
      </w:r>
    </w:p>
    <w:p w14:paraId="6FED8106" w14:textId="31EFC6EF" w:rsidR="005B06B7" w:rsidRPr="00C8579C" w:rsidRDefault="005B06B7" w:rsidP="00D43D7D">
      <w:pPr>
        <w:keepNext/>
        <w:keepLines/>
        <w:jc w:val="both"/>
        <w:rPr>
          <w:rFonts w:ascii="Tahoma" w:hAnsi="Tahoma"/>
        </w:rPr>
      </w:pPr>
    </w:p>
    <w:p w14:paraId="5D31017B"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D43D7D">
      <w:pPr>
        <w:pStyle w:val="BESEDILO"/>
        <w:keepNext/>
        <w:widowControl/>
        <w:tabs>
          <w:tab w:val="clear" w:pos="2155"/>
        </w:tabs>
        <w:rPr>
          <w:rFonts w:ascii="Tahoma" w:hAnsi="Tahoma" w:cs="Tahoma"/>
          <w:kern w:val="0"/>
        </w:rPr>
      </w:pPr>
    </w:p>
    <w:p w14:paraId="33114F98" w14:textId="3DAA964A" w:rsidR="00606533" w:rsidRDefault="00606533" w:rsidP="00D43D7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77777777" w:rsidR="002B2A2A" w:rsidRPr="00C8579C" w:rsidRDefault="002B2A2A" w:rsidP="00D43D7D">
      <w:pPr>
        <w:keepNext/>
        <w:keepLines/>
        <w:jc w:val="both"/>
        <w:rPr>
          <w:rFonts w:ascii="Tahoma" w:hAnsi="Tahoma" w:cs="Tahoma"/>
        </w:rPr>
      </w:pPr>
    </w:p>
    <w:p w14:paraId="0F2FF363" w14:textId="77777777" w:rsidR="004F2EA8" w:rsidRPr="00C8579C" w:rsidRDefault="004F2EA8" w:rsidP="00D43D7D">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D43D7D">
      <w:pPr>
        <w:keepNext/>
        <w:keepLines/>
        <w:rPr>
          <w:rFonts w:ascii="Tahoma" w:hAnsi="Tahoma" w:cs="Tahoma"/>
        </w:rPr>
      </w:pPr>
    </w:p>
    <w:p w14:paraId="2B394873" w14:textId="77777777" w:rsidR="00DF3A28" w:rsidRPr="00C8579C" w:rsidRDefault="004F2EA8" w:rsidP="00D43D7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D43D7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D43D7D">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D43D7D">
      <w:pPr>
        <w:keepNext/>
        <w:keepLines/>
        <w:ind w:hanging="360"/>
        <w:jc w:val="both"/>
        <w:rPr>
          <w:rFonts w:ascii="Tahoma" w:hAnsi="Tahoma" w:cs="Tahoma"/>
        </w:rPr>
      </w:pPr>
    </w:p>
    <w:p w14:paraId="1446A3A2" w14:textId="64C44291" w:rsidR="00194AC2" w:rsidRPr="00C8579C" w:rsidRDefault="0094082C" w:rsidP="00D43D7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D43D7D">
      <w:pPr>
        <w:keepNext/>
        <w:keepLines/>
        <w:jc w:val="both"/>
        <w:rPr>
          <w:rFonts w:ascii="Tahoma" w:hAnsi="Tahoma" w:cs="Tahoma"/>
        </w:rPr>
      </w:pPr>
    </w:p>
    <w:p w14:paraId="253D207F" w14:textId="1F6D707B" w:rsidR="009A7FCB" w:rsidRPr="00C8579C" w:rsidRDefault="0094082C" w:rsidP="00D43D7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D43D7D">
      <w:pPr>
        <w:keepNext/>
        <w:keepLines/>
        <w:jc w:val="both"/>
        <w:rPr>
          <w:rFonts w:ascii="Tahoma" w:hAnsi="Tahoma" w:cs="Tahoma"/>
        </w:rPr>
      </w:pPr>
    </w:p>
    <w:p w14:paraId="6DABB26C" w14:textId="79E586D5" w:rsidR="00AE4BEB" w:rsidRPr="00C8579C" w:rsidRDefault="00AE4BEB" w:rsidP="00D43D7D">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D43D7D">
      <w:pPr>
        <w:keepNext/>
        <w:keepLines/>
        <w:jc w:val="both"/>
        <w:rPr>
          <w:rFonts w:ascii="Tahoma" w:hAnsi="Tahoma" w:cs="Tahoma"/>
        </w:rPr>
      </w:pPr>
    </w:p>
    <w:p w14:paraId="745DC147" w14:textId="0535AB66" w:rsidR="00AE4BEB" w:rsidRPr="00C8579C" w:rsidRDefault="00AE4BEB"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1E5140">
        <w:rPr>
          <w:rFonts w:ascii="Tahoma" w:hAnsi="Tahoma" w:cs="Tahoma"/>
        </w:rPr>
        <w:t>5</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D43D7D">
      <w:pPr>
        <w:keepNext/>
        <w:keepLines/>
        <w:ind w:hanging="360"/>
        <w:jc w:val="both"/>
        <w:rPr>
          <w:rFonts w:ascii="Tahoma" w:hAnsi="Tahoma" w:cs="Tahoma"/>
        </w:rPr>
      </w:pPr>
    </w:p>
    <w:p w14:paraId="090F08A5"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D43D7D">
      <w:pPr>
        <w:keepNext/>
        <w:keepLines/>
        <w:jc w:val="both"/>
        <w:rPr>
          <w:rFonts w:ascii="Tahoma" w:hAnsi="Tahoma" w:cs="Tahoma"/>
          <w:b/>
        </w:rPr>
      </w:pPr>
    </w:p>
    <w:p w14:paraId="35CF0211" w14:textId="77777777" w:rsidR="005E0EDF" w:rsidRDefault="005E0EDF" w:rsidP="00D43D7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D43D7D">
      <w:pPr>
        <w:keepNext/>
        <w:keepLines/>
        <w:autoSpaceDE w:val="0"/>
        <w:autoSpaceDN w:val="0"/>
        <w:adjustRightInd w:val="0"/>
        <w:jc w:val="both"/>
        <w:rPr>
          <w:rFonts w:ascii="Tahoma" w:hAnsi="Tahoma" w:cs="Tahoma"/>
        </w:rPr>
      </w:pPr>
    </w:p>
    <w:p w14:paraId="49CC36A2" w14:textId="75E208D2" w:rsidR="007C70A1" w:rsidRDefault="007C70A1" w:rsidP="00D43D7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D43D7D">
      <w:pPr>
        <w:keepNext/>
        <w:keepLines/>
        <w:ind w:left="720"/>
        <w:jc w:val="both"/>
        <w:rPr>
          <w:rFonts w:ascii="Tahoma" w:hAnsi="Tahoma" w:cs="Tahoma"/>
          <w:b/>
        </w:rPr>
      </w:pPr>
    </w:p>
    <w:p w14:paraId="7CC019A1" w14:textId="2B56B6AC" w:rsidR="00025B4F" w:rsidRDefault="00025B4F" w:rsidP="00D43D7D">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D43D7D">
      <w:pPr>
        <w:keepNext/>
        <w:keepLines/>
        <w:widowControl w:val="0"/>
        <w:jc w:val="both"/>
        <w:rPr>
          <w:rFonts w:ascii="Tahoma" w:hAnsi="Tahoma" w:cs="Tahoma"/>
        </w:rPr>
      </w:pPr>
    </w:p>
    <w:p w14:paraId="658A462F" w14:textId="77777777" w:rsidR="00025B4F" w:rsidRDefault="00025B4F" w:rsidP="00D43D7D">
      <w:pPr>
        <w:keepNext/>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D43D7D">
      <w:pPr>
        <w:keepNext/>
        <w:keepLines/>
        <w:widowControl w:val="0"/>
        <w:jc w:val="both"/>
        <w:rPr>
          <w:rFonts w:ascii="Tahoma" w:hAnsi="Tahoma" w:cs="Tahoma"/>
        </w:rPr>
      </w:pPr>
    </w:p>
    <w:p w14:paraId="6FAB9F3A" w14:textId="77777777" w:rsidR="007C70A1" w:rsidRPr="00C8579C" w:rsidRDefault="007C70A1" w:rsidP="00D43D7D">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D43D7D">
      <w:pPr>
        <w:keepNext/>
        <w:keepLines/>
        <w:widowControl w:val="0"/>
        <w:ind w:left="720"/>
        <w:jc w:val="both"/>
        <w:rPr>
          <w:rFonts w:ascii="Tahoma" w:hAnsi="Tahoma" w:cs="Tahoma"/>
          <w:b/>
        </w:rPr>
      </w:pPr>
    </w:p>
    <w:p w14:paraId="2C533F56" w14:textId="77777777" w:rsidR="007C70A1" w:rsidRPr="00C8579C" w:rsidRDefault="00787A19" w:rsidP="00D43D7D">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D43D7D">
      <w:pPr>
        <w:keepNext/>
        <w:keepLines/>
        <w:widowControl w:val="0"/>
        <w:jc w:val="both"/>
        <w:rPr>
          <w:rFonts w:ascii="Tahoma" w:hAnsi="Tahoma" w:cs="Tahoma"/>
        </w:rPr>
      </w:pPr>
    </w:p>
    <w:p w14:paraId="052127CD" w14:textId="77777777" w:rsidR="005D1D6C" w:rsidRPr="00C8579C" w:rsidRDefault="00837427" w:rsidP="00D43D7D">
      <w:pPr>
        <w:keepNext/>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D43D7D">
      <w:pPr>
        <w:keepNext/>
        <w:keepLines/>
        <w:widowControl w:val="0"/>
        <w:jc w:val="both"/>
        <w:rPr>
          <w:rFonts w:ascii="Tahoma" w:hAnsi="Tahoma" w:cs="Tahoma"/>
        </w:rPr>
      </w:pPr>
    </w:p>
    <w:p w14:paraId="17CD127D" w14:textId="77777777" w:rsidR="00CC0DBD" w:rsidRPr="00CC0DBD" w:rsidRDefault="00CC0DBD" w:rsidP="00D43D7D">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D43D7D">
      <w:pPr>
        <w:keepNext/>
        <w:keepLines/>
        <w:widowControl w:val="0"/>
        <w:jc w:val="both"/>
        <w:rPr>
          <w:rFonts w:ascii="Tahoma" w:hAnsi="Tahoma" w:cs="Tahoma"/>
        </w:rPr>
      </w:pPr>
    </w:p>
    <w:p w14:paraId="2518442E" w14:textId="594814FF" w:rsidR="00CC0DBD" w:rsidRPr="00A714BA" w:rsidRDefault="00CC0DBD" w:rsidP="00D43D7D">
      <w:pPr>
        <w:keepNext/>
        <w:keepLines/>
        <w:widowControl w:val="0"/>
        <w:jc w:val="both"/>
        <w:rPr>
          <w:rFonts w:ascii="Tahoma" w:hAnsi="Tahoma" w:cs="Tahoma"/>
          <w:color w:val="000000" w:themeColor="text1"/>
        </w:rPr>
      </w:pPr>
      <w:r w:rsidRPr="00A714BA">
        <w:rPr>
          <w:rFonts w:ascii="Tahoma" w:hAnsi="Tahoma" w:cs="Tahoma"/>
          <w:color w:val="000000" w:themeColor="text1"/>
        </w:rPr>
        <w:lastRenderedPageBreak/>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D43D7D">
      <w:pPr>
        <w:keepNext/>
        <w:keepLines/>
        <w:widowControl w:val="0"/>
        <w:jc w:val="both"/>
        <w:rPr>
          <w:rFonts w:ascii="Tahoma" w:hAnsi="Tahoma" w:cs="Tahoma"/>
        </w:rPr>
      </w:pPr>
    </w:p>
    <w:p w14:paraId="4F0A8B72" w14:textId="77777777" w:rsidR="00AE4BEB" w:rsidRPr="00C8579C" w:rsidRDefault="00AE4BEB" w:rsidP="00D43D7D">
      <w:pPr>
        <w:keepNext/>
        <w:keepLines/>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D43D7D">
      <w:pPr>
        <w:keepNext/>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D43D7D">
      <w:pPr>
        <w:keepNext/>
        <w:keepLines/>
        <w:widowControl w:val="0"/>
        <w:autoSpaceDE w:val="0"/>
        <w:autoSpaceDN w:val="0"/>
        <w:adjustRightInd w:val="0"/>
        <w:jc w:val="both"/>
        <w:rPr>
          <w:rFonts w:ascii="Tahoma" w:hAnsi="Tahoma" w:cs="Tahoma"/>
        </w:rPr>
      </w:pPr>
    </w:p>
    <w:p w14:paraId="0E533170"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D43D7D">
      <w:pPr>
        <w:keepNext/>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D43D7D">
      <w:pPr>
        <w:pStyle w:val="tekst1"/>
        <w:keepNext/>
        <w:keepLines/>
        <w:widowControl w:val="0"/>
        <w:spacing w:before="0" w:line="240" w:lineRule="auto"/>
        <w:rPr>
          <w:rFonts w:ascii="Tahoma" w:hAnsi="Tahoma" w:cs="Tahoma"/>
          <w:sz w:val="20"/>
        </w:rPr>
      </w:pPr>
    </w:p>
    <w:p w14:paraId="3039BCA6" w14:textId="77777777" w:rsidR="003418E8" w:rsidRPr="00C8579C" w:rsidRDefault="003418E8" w:rsidP="00D43D7D">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D43D7D">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D43D7D">
      <w:pPr>
        <w:pStyle w:val="tekst1"/>
        <w:keepNext/>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D43D7D">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D43D7D">
      <w:pPr>
        <w:keepNext/>
        <w:keepLines/>
        <w:widowControl w:val="0"/>
        <w:jc w:val="both"/>
        <w:rPr>
          <w:rFonts w:ascii="Tahoma" w:hAnsi="Tahoma" w:cs="Tahoma"/>
        </w:rPr>
      </w:pPr>
    </w:p>
    <w:p w14:paraId="5719F7B4" w14:textId="6DBD1364" w:rsidR="003868ED" w:rsidRPr="003868ED" w:rsidRDefault="003868ED" w:rsidP="00D43D7D">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D43D7D">
      <w:pPr>
        <w:keepNext/>
        <w:keepLines/>
        <w:widowControl w:val="0"/>
        <w:jc w:val="both"/>
        <w:rPr>
          <w:rFonts w:ascii="Tahoma" w:hAnsi="Tahoma" w:cs="Tahoma"/>
          <w:kern w:val="16"/>
        </w:rPr>
      </w:pPr>
    </w:p>
    <w:p w14:paraId="6B3B3EA7" w14:textId="2A427C83"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D43D7D">
      <w:pPr>
        <w:keepNext/>
        <w:keepLines/>
        <w:widowControl w:val="0"/>
        <w:ind w:left="720"/>
        <w:jc w:val="both"/>
        <w:rPr>
          <w:rFonts w:ascii="Tahoma" w:hAnsi="Tahoma" w:cs="Tahoma"/>
        </w:rPr>
      </w:pPr>
    </w:p>
    <w:p w14:paraId="4C434EB3"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D43D7D">
      <w:pPr>
        <w:pStyle w:val="Odstavekseznama"/>
        <w:keepNext/>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D43D7D">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D43D7D">
      <w:pPr>
        <w:keepNext/>
        <w:keepLines/>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D43D7D">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D43D7D">
      <w:pPr>
        <w:pStyle w:val="Odstavekseznama"/>
        <w:keepNext/>
        <w:keepLines/>
        <w:widowControl w:val="0"/>
        <w:ind w:left="720"/>
        <w:jc w:val="both"/>
        <w:rPr>
          <w:rFonts w:ascii="Tahoma" w:hAnsi="Tahoma" w:cs="Tahoma"/>
        </w:rPr>
      </w:pPr>
    </w:p>
    <w:p w14:paraId="74160FEB" w14:textId="77777777" w:rsidR="002B0FB8" w:rsidRPr="00C8579C" w:rsidRDefault="00C53A34" w:rsidP="00D43D7D">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D43D7D">
      <w:pPr>
        <w:keepNext/>
        <w:keepLines/>
        <w:widowControl w:val="0"/>
        <w:jc w:val="both"/>
        <w:rPr>
          <w:rFonts w:ascii="Tahoma" w:hAnsi="Tahoma" w:cs="Tahoma"/>
        </w:rPr>
      </w:pPr>
    </w:p>
    <w:p w14:paraId="40475CFA" w14:textId="77777777" w:rsidR="00514460" w:rsidRPr="00C8579C" w:rsidRDefault="00514460" w:rsidP="00D43D7D">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D43D7D">
      <w:pPr>
        <w:keepNext/>
        <w:keepLines/>
        <w:widowControl w:val="0"/>
        <w:jc w:val="both"/>
        <w:rPr>
          <w:rFonts w:ascii="Tahoma" w:hAnsi="Tahoma" w:cs="Tahoma"/>
        </w:rPr>
      </w:pPr>
    </w:p>
    <w:p w14:paraId="417C7755"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lastRenderedPageBreak/>
        <w:t>Ponudnik, kateremu bo javno naročilo oddano, bo v razmerju do naročnika v celoti odgovarjal za izvedbo prejetega naročila, ne glede na število podizvajalcev.</w:t>
      </w:r>
    </w:p>
    <w:p w14:paraId="5EFAC2CE" w14:textId="77777777" w:rsidR="00C53A34" w:rsidRPr="00C8579C" w:rsidRDefault="00C53A34" w:rsidP="00D43D7D">
      <w:pPr>
        <w:keepNext/>
        <w:keepLines/>
        <w:widowControl w:val="0"/>
        <w:jc w:val="both"/>
        <w:rPr>
          <w:rFonts w:ascii="Tahoma" w:hAnsi="Tahoma" w:cs="Tahoma"/>
        </w:rPr>
      </w:pPr>
    </w:p>
    <w:p w14:paraId="55104B40" w14:textId="125CA6C4" w:rsidR="00C53A34" w:rsidRPr="00C8579C" w:rsidRDefault="00C53A34" w:rsidP="00D43D7D">
      <w:pPr>
        <w:keepNext/>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D43D7D">
      <w:pPr>
        <w:keepNext/>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D43D7D">
      <w:pPr>
        <w:keepNext/>
        <w:keepLines/>
        <w:widowControl w:val="0"/>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D43D7D">
      <w:pPr>
        <w:keepNext/>
        <w:keepLines/>
        <w:widowControl w:val="0"/>
        <w:jc w:val="both"/>
        <w:rPr>
          <w:rFonts w:ascii="Tahoma" w:hAnsi="Tahoma" w:cs="Tahoma"/>
        </w:rPr>
      </w:pPr>
    </w:p>
    <w:p w14:paraId="09580E15" w14:textId="77777777" w:rsidR="008A7FE3" w:rsidRPr="00C8579C" w:rsidRDefault="008A7FE3" w:rsidP="00D43D7D">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D43D7D">
      <w:pPr>
        <w:keepNext/>
        <w:keepLines/>
        <w:widowControl w:val="0"/>
        <w:jc w:val="both"/>
        <w:rPr>
          <w:rFonts w:ascii="Tahoma" w:hAnsi="Tahoma" w:cs="Tahoma"/>
        </w:rPr>
      </w:pPr>
    </w:p>
    <w:p w14:paraId="16D4B5B6" w14:textId="77777777" w:rsidR="00DE5970" w:rsidRPr="00C8579C" w:rsidRDefault="00DE5970" w:rsidP="00D43D7D">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D43D7D">
      <w:pPr>
        <w:keepNext/>
        <w:keepLines/>
        <w:widowControl w:val="0"/>
        <w:jc w:val="both"/>
        <w:rPr>
          <w:rFonts w:ascii="Tahoma" w:hAnsi="Tahoma" w:cs="Tahoma"/>
        </w:rPr>
      </w:pPr>
    </w:p>
    <w:p w14:paraId="6D94D919"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D43D7D">
      <w:pPr>
        <w:keepNext/>
        <w:keepLines/>
        <w:widowControl w:val="0"/>
        <w:jc w:val="both"/>
        <w:rPr>
          <w:rFonts w:ascii="Tahoma" w:hAnsi="Tahoma" w:cs="Tahoma"/>
        </w:rPr>
      </w:pPr>
    </w:p>
    <w:p w14:paraId="3F7E1E94"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D43D7D">
      <w:pPr>
        <w:keepNext/>
        <w:keepLines/>
        <w:widowControl w:val="0"/>
        <w:jc w:val="both"/>
        <w:rPr>
          <w:rFonts w:ascii="Tahoma" w:hAnsi="Tahoma" w:cs="Tahoma"/>
        </w:rPr>
      </w:pPr>
    </w:p>
    <w:p w14:paraId="3EA8277E"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D43D7D">
      <w:pPr>
        <w:keepNext/>
        <w:keepLines/>
        <w:widowControl w:val="0"/>
        <w:ind w:left="720"/>
        <w:jc w:val="both"/>
        <w:rPr>
          <w:rFonts w:ascii="Tahoma" w:hAnsi="Tahoma" w:cs="Tahoma"/>
        </w:rPr>
      </w:pPr>
    </w:p>
    <w:p w14:paraId="1B58C58C"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D43D7D">
      <w:pPr>
        <w:pStyle w:val="Telobesedila2"/>
        <w:keepNext/>
        <w:keepLines/>
        <w:widowControl w:val="0"/>
        <w:rPr>
          <w:rFonts w:ascii="Tahoma" w:hAnsi="Tahoma" w:cs="Tahoma"/>
          <w:b w:val="0"/>
          <w:lang w:val="sl-SI"/>
        </w:rPr>
      </w:pPr>
    </w:p>
    <w:p w14:paraId="736D367D"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D43D7D">
      <w:pPr>
        <w:keepNext/>
        <w:keepLines/>
        <w:widowControl w:val="0"/>
        <w:jc w:val="both"/>
        <w:rPr>
          <w:rFonts w:ascii="Tahoma" w:hAnsi="Tahoma" w:cs="Tahoma"/>
        </w:rPr>
      </w:pPr>
    </w:p>
    <w:p w14:paraId="35EE1A83" w14:textId="1CD656F3" w:rsidR="00C74881" w:rsidRPr="00C8579C" w:rsidRDefault="00F1423B" w:rsidP="00D43D7D">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D43D7D">
      <w:pPr>
        <w:keepNext/>
        <w:keepLines/>
        <w:widowControl w:val="0"/>
        <w:jc w:val="both"/>
        <w:rPr>
          <w:rFonts w:ascii="Tahoma" w:hAnsi="Tahoma" w:cs="Tahoma"/>
        </w:rPr>
      </w:pPr>
    </w:p>
    <w:p w14:paraId="4D259F98" w14:textId="1AC5F859" w:rsidR="00AA0A25" w:rsidRDefault="00D817A8" w:rsidP="00D43D7D">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D43D7D">
      <w:pPr>
        <w:keepNext/>
        <w:keepLines/>
        <w:widowControl w:val="0"/>
        <w:jc w:val="both"/>
        <w:rPr>
          <w:rFonts w:ascii="Tahoma" w:hAnsi="Tahoma" w:cs="Tahoma"/>
        </w:rPr>
      </w:pPr>
    </w:p>
    <w:p w14:paraId="6C5AE4F1" w14:textId="77777777" w:rsidR="00186895" w:rsidRPr="00A91A5A" w:rsidRDefault="00195DEF" w:rsidP="00D43D7D">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D43D7D">
      <w:pPr>
        <w:keepNext/>
        <w:keepLines/>
        <w:widowControl w:val="0"/>
        <w:jc w:val="both"/>
        <w:rPr>
          <w:rFonts w:ascii="Tahoma" w:hAnsi="Tahoma" w:cs="Tahoma"/>
          <w:highlight w:val="yellow"/>
        </w:rPr>
      </w:pPr>
    </w:p>
    <w:p w14:paraId="7DDE2302" w14:textId="6FD2E3DF" w:rsidR="00214663" w:rsidRPr="002B2A2A" w:rsidRDefault="0070004D" w:rsidP="00D43D7D">
      <w:pPr>
        <w:keepNext/>
        <w:keepLines/>
        <w:widowControl w:val="0"/>
        <w:jc w:val="both"/>
        <w:rPr>
          <w:rFonts w:ascii="Tahoma" w:hAnsi="Tahoma" w:cs="Tahoma"/>
        </w:rPr>
      </w:pPr>
      <w:r w:rsidRPr="00A91A5A">
        <w:rPr>
          <w:rFonts w:ascii="Tahoma" w:hAnsi="Tahoma" w:cs="Tahoma"/>
        </w:rPr>
        <w:lastRenderedPageBreak/>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D43D7D">
      <w:pPr>
        <w:keepNext/>
        <w:keepLines/>
        <w:widowControl w:val="0"/>
        <w:jc w:val="both"/>
        <w:rPr>
          <w:rFonts w:ascii="Tahoma" w:hAnsi="Tahoma" w:cs="Tahoma"/>
        </w:rPr>
      </w:pPr>
    </w:p>
    <w:p w14:paraId="60393FBA" w14:textId="7CBDF102" w:rsidR="00195DEF" w:rsidRPr="00A91A5A" w:rsidRDefault="0070004D" w:rsidP="00D43D7D">
      <w:pPr>
        <w:keepNext/>
        <w:keepLines/>
        <w:widowControl w:val="0"/>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81595F">
        <w:rPr>
          <w:rFonts w:ascii="Tahoma" w:hAnsi="Tahoma" w:cs="Tahoma"/>
        </w:rPr>
        <w:t xml:space="preserve">nabavo </w:t>
      </w:r>
      <w:r w:rsidR="008D7AFB">
        <w:rPr>
          <w:rFonts w:ascii="Tahoma" w:hAnsi="Tahoma" w:cs="Tahoma"/>
        </w:rPr>
        <w:t>univerzalnih</w:t>
      </w:r>
      <w:r w:rsidR="00EE2388">
        <w:rPr>
          <w:rFonts w:ascii="Tahoma" w:hAnsi="Tahoma" w:cs="Tahoma"/>
        </w:rPr>
        <w:t xml:space="preserve"> spojk</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970FCC4" w14:textId="42D45257" w:rsidR="00D8565C" w:rsidRPr="00186895" w:rsidRDefault="00D8565C" w:rsidP="00D43D7D">
      <w:pPr>
        <w:keepNext/>
        <w:keepLines/>
        <w:widowControl w:val="0"/>
        <w:jc w:val="both"/>
        <w:rPr>
          <w:rFonts w:ascii="Tahoma" w:hAnsi="Tahoma" w:cs="Tahoma"/>
          <w:highlight w:val="yellow"/>
        </w:rPr>
      </w:pPr>
    </w:p>
    <w:p w14:paraId="5E9DE004" w14:textId="6394D36A" w:rsidR="00C74881" w:rsidRPr="00A91A5A" w:rsidRDefault="0032545C" w:rsidP="00D43D7D">
      <w:pPr>
        <w:keepNext/>
        <w:keepLines/>
        <w:widowControl w:val="0"/>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D43D7D">
      <w:pPr>
        <w:keepNext/>
        <w:keepLines/>
        <w:widowControl w:val="0"/>
        <w:jc w:val="both"/>
        <w:rPr>
          <w:rFonts w:ascii="Tahoma" w:hAnsi="Tahoma" w:cs="Tahoma"/>
          <w:highlight w:val="yellow"/>
        </w:rPr>
      </w:pPr>
    </w:p>
    <w:p w14:paraId="560B587D" w14:textId="63803383" w:rsidR="00195DEF" w:rsidRDefault="00195DEF" w:rsidP="00D43D7D">
      <w:pPr>
        <w:keepNext/>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D43D7D">
      <w:pPr>
        <w:keepNext/>
        <w:keepLines/>
        <w:jc w:val="both"/>
        <w:rPr>
          <w:rFonts w:ascii="Tahoma" w:hAnsi="Tahoma" w:cs="Tahoma"/>
        </w:rPr>
      </w:pPr>
    </w:p>
    <w:p w14:paraId="47A108A7" w14:textId="77777777" w:rsidR="00EE2388" w:rsidRPr="00BD5B13" w:rsidRDefault="00EE2388" w:rsidP="00D43D7D">
      <w:pPr>
        <w:keepNext/>
        <w:keepLines/>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D43D7D">
      <w:pPr>
        <w:keepNext/>
        <w:keepLines/>
        <w:rPr>
          <w:rFonts w:ascii="Tahoma" w:hAnsi="Tahoma" w:cs="Tahoma"/>
        </w:rPr>
      </w:pPr>
    </w:p>
    <w:p w14:paraId="2F6E756B" w14:textId="77777777" w:rsidR="00EE2388" w:rsidRDefault="00EE2388" w:rsidP="00D43D7D">
      <w:pPr>
        <w:keepNext/>
        <w:keepLines/>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D43D7D">
      <w:pPr>
        <w:keepNext/>
        <w:keepLines/>
        <w:jc w:val="both"/>
        <w:rPr>
          <w:rFonts w:ascii="Tahoma" w:hAnsi="Tahoma" w:cs="Tahoma"/>
          <w:b/>
        </w:rPr>
      </w:pPr>
    </w:p>
    <w:p w14:paraId="5A787684" w14:textId="77777777" w:rsidR="0075292D" w:rsidRPr="00C8579C" w:rsidRDefault="00325548" w:rsidP="00D43D7D">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D43D7D">
      <w:pPr>
        <w:keepNext/>
        <w:keepLines/>
        <w:jc w:val="both"/>
        <w:rPr>
          <w:rFonts w:ascii="Tahoma" w:hAnsi="Tahoma" w:cs="Tahoma"/>
        </w:rPr>
      </w:pPr>
    </w:p>
    <w:p w14:paraId="51397963" w14:textId="309C6BF9" w:rsidR="00C53A34" w:rsidRDefault="00C53A34" w:rsidP="00D43D7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D43D7D">
      <w:pPr>
        <w:keepNext/>
        <w:keepLines/>
        <w:jc w:val="both"/>
        <w:rPr>
          <w:rFonts w:ascii="Tahoma" w:hAnsi="Tahoma" w:cs="Tahoma"/>
        </w:rPr>
      </w:pPr>
    </w:p>
    <w:p w14:paraId="0E1068D6" w14:textId="77777777" w:rsidR="00193548" w:rsidRPr="00C8579C" w:rsidRDefault="00734DC1" w:rsidP="00D43D7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D43D7D">
      <w:pPr>
        <w:pStyle w:val="BESEDILO"/>
        <w:keepNext/>
        <w:widowControl/>
        <w:tabs>
          <w:tab w:val="clear" w:pos="2155"/>
        </w:tabs>
        <w:rPr>
          <w:rFonts w:ascii="Tahoma" w:hAnsi="Tahoma" w:cs="Tahoma"/>
        </w:rPr>
      </w:pPr>
    </w:p>
    <w:p w14:paraId="5F406F04" w14:textId="3DDFCA79" w:rsidR="003418E8" w:rsidRDefault="003418E8" w:rsidP="00D43D7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6A6FB7E9" w:rsidR="00894103" w:rsidRDefault="00894103" w:rsidP="00D43D7D">
      <w:pPr>
        <w:pStyle w:val="BESEDILO"/>
        <w:keepNext/>
        <w:widowControl/>
        <w:tabs>
          <w:tab w:val="clear" w:pos="2155"/>
        </w:tabs>
        <w:rPr>
          <w:rFonts w:ascii="Tahoma" w:hAnsi="Tahoma" w:cs="Tahoma"/>
        </w:rPr>
      </w:pPr>
    </w:p>
    <w:p w14:paraId="5AEF48C6" w14:textId="77777777" w:rsidR="00B54CFA" w:rsidRDefault="00B54CFA" w:rsidP="00D43D7D">
      <w:pPr>
        <w:pStyle w:val="BESEDILO"/>
        <w:keepNext/>
        <w:widowControl/>
        <w:tabs>
          <w:tab w:val="clear" w:pos="2155"/>
        </w:tabs>
        <w:rPr>
          <w:rFonts w:ascii="Tahoma" w:hAnsi="Tahoma" w:cs="Tahoma"/>
        </w:rPr>
      </w:pPr>
    </w:p>
    <w:p w14:paraId="38CB3915" w14:textId="5748881F" w:rsidR="004423F8" w:rsidRPr="00B54A7F" w:rsidRDefault="00B54A7F" w:rsidP="00D43D7D">
      <w:pPr>
        <w:keepNext/>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7B490D8F" w:rsidR="008E5B78" w:rsidRDefault="008E5B78" w:rsidP="00D43D7D">
      <w:pPr>
        <w:keepNext/>
        <w:keepLines/>
        <w:widowControl w:val="0"/>
        <w:jc w:val="both"/>
        <w:rPr>
          <w:rFonts w:ascii="Tahoma" w:hAnsi="Tahoma" w:cs="Tahoma"/>
        </w:rPr>
      </w:pPr>
    </w:p>
    <w:p w14:paraId="43F5CC8E" w14:textId="77777777" w:rsidR="00250557" w:rsidRPr="00250557" w:rsidRDefault="00250557" w:rsidP="00250557">
      <w:pPr>
        <w:keepNext/>
        <w:keepLines/>
        <w:widowControl w:val="0"/>
        <w:numPr>
          <w:ilvl w:val="1"/>
          <w:numId w:val="25"/>
        </w:numPr>
        <w:rPr>
          <w:rFonts w:ascii="Tahoma" w:hAnsi="Tahoma" w:cs="Tahoma"/>
          <w:b/>
        </w:rPr>
      </w:pPr>
      <w:r w:rsidRPr="00250557">
        <w:rPr>
          <w:rFonts w:ascii="Tahoma" w:hAnsi="Tahoma" w:cs="Tahoma"/>
          <w:b/>
        </w:rPr>
        <w:t>Tehnična specifikacija</w:t>
      </w:r>
    </w:p>
    <w:p w14:paraId="47B549B7" w14:textId="77777777" w:rsidR="00250557" w:rsidRPr="00250557" w:rsidRDefault="00250557" w:rsidP="00250557">
      <w:pPr>
        <w:keepNext/>
        <w:keepLines/>
        <w:widowControl w:val="0"/>
        <w:rPr>
          <w:rFonts w:ascii="Tahoma" w:hAnsi="Tahoma" w:cs="Tahoma"/>
          <w:b/>
        </w:rPr>
      </w:pPr>
    </w:p>
    <w:p w14:paraId="10D9BB10" w14:textId="77777777" w:rsidR="00250557" w:rsidRPr="00250557" w:rsidRDefault="00250557" w:rsidP="00250557">
      <w:pPr>
        <w:keepNext/>
        <w:keepLines/>
        <w:widowControl w:val="0"/>
        <w:rPr>
          <w:rFonts w:ascii="Tahoma" w:hAnsi="Tahoma" w:cs="Tahoma"/>
        </w:rPr>
      </w:pPr>
      <w:r w:rsidRPr="00250557">
        <w:rPr>
          <w:rFonts w:ascii="Tahoma" w:hAnsi="Tahoma" w:cs="Tahoma"/>
        </w:rPr>
        <w:t>Evidenčne ploščice morajo ustrezati vsem štirim osnovnim kriterijem ter skicam v nadaljevanju:</w:t>
      </w:r>
    </w:p>
    <w:p w14:paraId="0BEA1687" w14:textId="77777777" w:rsidR="00250557" w:rsidRPr="00250557" w:rsidRDefault="00250557" w:rsidP="00250557">
      <w:pPr>
        <w:keepNext/>
        <w:keepLines/>
        <w:widowControl w:val="0"/>
        <w:rPr>
          <w:rFonts w:ascii="Tahoma" w:hAnsi="Tahoma" w:cs="Tahoma"/>
        </w:rPr>
      </w:pPr>
    </w:p>
    <w:p w14:paraId="2E6EF7FC" w14:textId="7672CE4D" w:rsidR="00250557" w:rsidRPr="00250557" w:rsidRDefault="00250557" w:rsidP="00250557">
      <w:pPr>
        <w:keepNext/>
        <w:keepLines/>
        <w:widowControl w:val="0"/>
        <w:rPr>
          <w:rFonts w:ascii="Tahoma" w:hAnsi="Tahoma" w:cs="Tahoma"/>
        </w:rPr>
      </w:pPr>
      <w:r w:rsidRPr="00250557">
        <w:rPr>
          <w:rFonts w:ascii="Tahoma" w:hAnsi="Tahoma" w:cs="Tahoma"/>
        </w:rPr>
        <w:t>1. Ploščice morajo biti izdelane iz negorljive keramike oz. šamota ter neob</w:t>
      </w:r>
      <w:r>
        <w:rPr>
          <w:rFonts w:ascii="Tahoma" w:hAnsi="Tahoma" w:cs="Tahoma"/>
        </w:rPr>
        <w:t>čutljive na visoke temperature (</w:t>
      </w:r>
      <w:r w:rsidRPr="00250557">
        <w:rPr>
          <w:rFonts w:ascii="Tahoma" w:hAnsi="Tahoma" w:cs="Tahoma"/>
        </w:rPr>
        <w:t>do 1250</w:t>
      </w:r>
      <w:r>
        <w:rPr>
          <w:rFonts w:ascii="Tahoma" w:hAnsi="Tahoma" w:cs="Tahoma"/>
        </w:rPr>
        <w:t xml:space="preserve"> </w:t>
      </w:r>
      <w:r w:rsidRPr="00250557">
        <w:rPr>
          <w:rFonts w:ascii="Tahoma" w:hAnsi="Tahoma" w:cs="Tahoma"/>
        </w:rPr>
        <w:t>ºC) in na kemične reakcije v procesu kremacije.</w:t>
      </w:r>
    </w:p>
    <w:p w14:paraId="722C4833" w14:textId="77777777" w:rsidR="00250557" w:rsidRPr="00250557" w:rsidRDefault="00250557" w:rsidP="00250557">
      <w:pPr>
        <w:keepNext/>
        <w:keepLines/>
        <w:widowControl w:val="0"/>
        <w:rPr>
          <w:rFonts w:ascii="Tahoma" w:hAnsi="Tahoma" w:cs="Tahoma"/>
        </w:rPr>
      </w:pPr>
    </w:p>
    <w:p w14:paraId="27DABB93" w14:textId="77777777" w:rsidR="00250557" w:rsidRPr="00250557" w:rsidRDefault="00250557" w:rsidP="00250557">
      <w:pPr>
        <w:keepNext/>
        <w:keepLines/>
        <w:widowControl w:val="0"/>
        <w:rPr>
          <w:rFonts w:ascii="Tahoma" w:hAnsi="Tahoma" w:cs="Tahoma"/>
        </w:rPr>
      </w:pPr>
      <w:r w:rsidRPr="00250557">
        <w:rPr>
          <w:rFonts w:ascii="Tahoma" w:hAnsi="Tahoma" w:cs="Tahoma"/>
        </w:rPr>
        <w:t>2. Ploščice morajo biti mehansko trdne (odporne proti poškodbam pri upepelitvi in mletju). Po upepelitvi in obdelavi-mletju v mlinu mora biti ploščica brez mehanskih poškodb (zlomljena, zdrobljena, odkrušena,…).</w:t>
      </w:r>
    </w:p>
    <w:p w14:paraId="0D5AB160" w14:textId="77777777" w:rsidR="00250557" w:rsidRPr="00250557" w:rsidRDefault="00250557" w:rsidP="00250557">
      <w:pPr>
        <w:keepNext/>
        <w:keepLines/>
        <w:widowControl w:val="0"/>
        <w:rPr>
          <w:rFonts w:ascii="Tahoma" w:hAnsi="Tahoma" w:cs="Tahoma"/>
        </w:rPr>
      </w:pPr>
    </w:p>
    <w:p w14:paraId="6B53617A" w14:textId="77777777" w:rsidR="00250557" w:rsidRPr="00250557" w:rsidRDefault="00250557" w:rsidP="00250557">
      <w:pPr>
        <w:keepNext/>
        <w:keepLines/>
        <w:widowControl w:val="0"/>
        <w:rPr>
          <w:rFonts w:ascii="Tahoma" w:hAnsi="Tahoma" w:cs="Tahoma"/>
        </w:rPr>
      </w:pPr>
      <w:r w:rsidRPr="00250557">
        <w:rPr>
          <w:rFonts w:ascii="Tahoma" w:hAnsi="Tahoma" w:cs="Tahoma"/>
        </w:rPr>
        <w:lastRenderedPageBreak/>
        <w:t xml:space="preserve">3. Na eni strani ploščice mora biti jasno razpoznavno tekoča evidenčna številka (6 mestna). Številke se vdelajo v ploščico s šablono tako, da so </w:t>
      </w:r>
      <w:r w:rsidRPr="00250557">
        <w:rPr>
          <w:rFonts w:ascii="Tahoma" w:hAnsi="Tahoma" w:cs="Tahoma"/>
          <w:u w:val="single"/>
        </w:rPr>
        <w:t>ugreznjene</w:t>
      </w:r>
      <w:r w:rsidRPr="00250557">
        <w:rPr>
          <w:rFonts w:ascii="Tahoma" w:hAnsi="Tahoma" w:cs="Tahoma"/>
        </w:rPr>
        <w:t>. Velikost številk mora biti 10 mm. Na drugi strani ploščice mora biti odtisnjen (ugreznjen) napis: ŽALE UPEPELJEVALNICA LJUBLJANA.</w:t>
      </w:r>
    </w:p>
    <w:p w14:paraId="78CF6899" w14:textId="77777777" w:rsidR="00250557" w:rsidRPr="00250557" w:rsidRDefault="00250557" w:rsidP="00250557">
      <w:pPr>
        <w:keepNext/>
        <w:keepLines/>
        <w:widowControl w:val="0"/>
        <w:rPr>
          <w:rFonts w:ascii="Tahoma" w:hAnsi="Tahoma" w:cs="Tahoma"/>
        </w:rPr>
      </w:pPr>
    </w:p>
    <w:p w14:paraId="47ECA959" w14:textId="77777777" w:rsidR="00250557" w:rsidRPr="00250557" w:rsidRDefault="00250557" w:rsidP="00250557">
      <w:pPr>
        <w:keepNext/>
        <w:keepLines/>
        <w:widowControl w:val="0"/>
        <w:rPr>
          <w:rFonts w:ascii="Tahoma" w:hAnsi="Tahoma" w:cs="Tahoma"/>
        </w:rPr>
      </w:pPr>
      <w:r w:rsidRPr="00250557">
        <w:rPr>
          <w:rFonts w:ascii="Tahoma" w:hAnsi="Tahoma" w:cs="Tahoma"/>
        </w:rPr>
        <w:t>4. Ploščice morajo biti predpisane velikosti in oblike (oblika nizkega valja) z zaobljenimi (posnetimi) robovi. Debelina ploščice mora biti od 13,0-15,0 mm, premer pa od 56,0-60,0 mm.</w:t>
      </w:r>
    </w:p>
    <w:p w14:paraId="5D29873C" w14:textId="77777777" w:rsidR="00250557" w:rsidRPr="00250557" w:rsidRDefault="00250557" w:rsidP="00250557">
      <w:pPr>
        <w:keepNext/>
        <w:keepLines/>
        <w:widowControl w:val="0"/>
        <w:rPr>
          <w:rFonts w:ascii="Tahoma" w:hAnsi="Tahoma" w:cs="Tahoma"/>
        </w:rPr>
      </w:pPr>
    </w:p>
    <w:p w14:paraId="1D35E2B7" w14:textId="77777777" w:rsidR="00250557" w:rsidRPr="00250557" w:rsidRDefault="00250557" w:rsidP="00250557">
      <w:pPr>
        <w:keepNext/>
        <w:keepLines/>
        <w:widowControl w:val="0"/>
        <w:rPr>
          <w:rFonts w:ascii="Tahoma" w:hAnsi="Tahoma" w:cs="Tahoma"/>
        </w:rPr>
      </w:pPr>
      <w:r w:rsidRPr="00250557">
        <w:rPr>
          <w:rFonts w:ascii="Tahoma" w:hAnsi="Tahoma" w:cs="Tahoma"/>
        </w:rPr>
        <w:t xml:space="preserve">Naročnik ponudniku ne povrne nobenih stroške v zvezi izdelavo orodij, načrtov, testiranj, vzorcev. </w:t>
      </w:r>
    </w:p>
    <w:p w14:paraId="374738C2" w14:textId="77777777" w:rsidR="00250557" w:rsidRPr="00250557" w:rsidRDefault="00250557" w:rsidP="00250557">
      <w:pPr>
        <w:keepNext/>
        <w:keepLines/>
        <w:widowControl w:val="0"/>
        <w:rPr>
          <w:rFonts w:ascii="Tahoma" w:hAnsi="Tahoma" w:cs="Tahoma"/>
        </w:rPr>
      </w:pPr>
    </w:p>
    <w:p w14:paraId="1C02C225" w14:textId="77777777" w:rsidR="00250557" w:rsidRPr="00250557" w:rsidRDefault="00250557" w:rsidP="00250557">
      <w:pPr>
        <w:keepNext/>
        <w:keepLines/>
        <w:widowControl w:val="0"/>
        <w:rPr>
          <w:rFonts w:ascii="Tahoma" w:hAnsi="Tahoma" w:cs="Tahoma"/>
        </w:rPr>
      </w:pPr>
    </w:p>
    <w:p w14:paraId="30DEBCD1" w14:textId="77777777" w:rsidR="00250557" w:rsidRPr="00250557" w:rsidRDefault="00250557" w:rsidP="00250557">
      <w:pPr>
        <w:keepNext/>
        <w:keepLines/>
        <w:widowControl w:val="0"/>
        <w:rPr>
          <w:rFonts w:ascii="Tahoma" w:hAnsi="Tahoma" w:cs="Tahoma"/>
        </w:rPr>
      </w:pPr>
      <w:r w:rsidRPr="00250557">
        <w:rPr>
          <w:rFonts w:ascii="Tahoma" w:hAnsi="Tahoma" w:cs="Tahoma"/>
          <w:noProof/>
        </w:rPr>
        <w:drawing>
          <wp:inline distT="0" distB="0" distL="0" distR="0" wp14:anchorId="08A93C79" wp14:editId="5F81B4D6">
            <wp:extent cx="5534025" cy="17240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4025" cy="1724025"/>
                    </a:xfrm>
                    <a:prstGeom prst="rect">
                      <a:avLst/>
                    </a:prstGeom>
                    <a:noFill/>
                    <a:ln>
                      <a:noFill/>
                    </a:ln>
                  </pic:spPr>
                </pic:pic>
              </a:graphicData>
            </a:graphic>
          </wp:inline>
        </w:drawing>
      </w:r>
    </w:p>
    <w:p w14:paraId="6BFE5A51" w14:textId="77777777" w:rsidR="00250557" w:rsidRPr="00250557" w:rsidRDefault="00250557" w:rsidP="00250557">
      <w:pPr>
        <w:keepNext/>
        <w:keepLines/>
        <w:widowControl w:val="0"/>
        <w:rPr>
          <w:rFonts w:ascii="Tahoma" w:hAnsi="Tahoma" w:cs="Tahoma"/>
        </w:rPr>
      </w:pPr>
    </w:p>
    <w:p w14:paraId="17DBBEB4" w14:textId="77777777" w:rsidR="00250557" w:rsidRPr="00250557" w:rsidRDefault="00250557" w:rsidP="00250557">
      <w:pPr>
        <w:keepNext/>
        <w:keepLines/>
        <w:widowControl w:val="0"/>
        <w:rPr>
          <w:rFonts w:ascii="Tahoma" w:hAnsi="Tahoma" w:cs="Tahoma"/>
        </w:rPr>
      </w:pPr>
    </w:p>
    <w:p w14:paraId="642FBACF" w14:textId="77777777" w:rsidR="00250557" w:rsidRPr="00250557" w:rsidRDefault="00250557" w:rsidP="00250557">
      <w:pPr>
        <w:keepNext/>
        <w:keepLines/>
        <w:widowControl w:val="0"/>
        <w:rPr>
          <w:rFonts w:ascii="Tahoma" w:hAnsi="Tahoma" w:cs="Tahoma"/>
        </w:rPr>
      </w:pPr>
      <w:r w:rsidRPr="00250557">
        <w:rPr>
          <w:rFonts w:ascii="Tahoma" w:hAnsi="Tahoma" w:cs="Tahoma"/>
          <w:noProof/>
        </w:rPr>
        <w:drawing>
          <wp:inline distT="0" distB="0" distL="0" distR="0" wp14:anchorId="0E036F81" wp14:editId="34D961B5">
            <wp:extent cx="2105025" cy="15049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inline>
        </w:drawing>
      </w:r>
      <w:r w:rsidRPr="00250557">
        <w:rPr>
          <w:rFonts w:ascii="Tahoma" w:hAnsi="Tahoma" w:cs="Tahoma"/>
          <w:noProof/>
        </w:rPr>
        <w:drawing>
          <wp:inline distT="0" distB="0" distL="0" distR="0" wp14:anchorId="12863F4A" wp14:editId="4336A7E4">
            <wp:extent cx="1895475" cy="4953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sidRPr="00250557">
        <w:rPr>
          <w:rFonts w:ascii="Tahoma" w:hAnsi="Tahoma" w:cs="Tahoma"/>
          <w:noProof/>
        </w:rPr>
        <w:drawing>
          <wp:inline distT="0" distB="0" distL="0" distR="0" wp14:anchorId="22D39D89" wp14:editId="2B4F6417">
            <wp:extent cx="2076450" cy="16668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a:noFill/>
                    </a:ln>
                  </pic:spPr>
                </pic:pic>
              </a:graphicData>
            </a:graphic>
          </wp:inline>
        </w:drawing>
      </w:r>
      <w:r w:rsidRPr="00250557">
        <w:rPr>
          <w:rFonts w:ascii="Tahoma" w:hAnsi="Tahoma" w:cs="Tahoma"/>
        </w:rPr>
        <w:t xml:space="preserve">           </w:t>
      </w:r>
    </w:p>
    <w:p w14:paraId="161E729D" w14:textId="77777777" w:rsidR="00250557" w:rsidRPr="00250557" w:rsidRDefault="00250557" w:rsidP="00250557">
      <w:pPr>
        <w:keepNext/>
        <w:keepLines/>
        <w:widowControl w:val="0"/>
        <w:rPr>
          <w:rFonts w:ascii="Tahoma" w:hAnsi="Tahoma" w:cs="Tahoma"/>
        </w:rPr>
      </w:pPr>
    </w:p>
    <w:p w14:paraId="291FBB97" w14:textId="77777777" w:rsidR="00250557" w:rsidRPr="00250557" w:rsidRDefault="00250557" w:rsidP="00250557">
      <w:pPr>
        <w:keepNext/>
        <w:keepLines/>
        <w:widowControl w:val="0"/>
        <w:rPr>
          <w:rFonts w:ascii="Tahoma" w:hAnsi="Tahoma" w:cs="Tahoma"/>
        </w:rPr>
      </w:pPr>
    </w:p>
    <w:p w14:paraId="416C5F6E" w14:textId="7804DC50" w:rsidR="00250557" w:rsidRPr="00250557" w:rsidRDefault="00250557" w:rsidP="00250557">
      <w:pPr>
        <w:keepNext/>
        <w:keepLines/>
        <w:widowControl w:val="0"/>
        <w:rPr>
          <w:rFonts w:ascii="Tahoma" w:hAnsi="Tahoma" w:cs="Tahoma"/>
          <w:b/>
        </w:rPr>
      </w:pPr>
      <w:r w:rsidRPr="00250557">
        <w:rPr>
          <w:rFonts w:ascii="Tahoma" w:hAnsi="Tahoma" w:cs="Tahoma"/>
          <w:b/>
        </w:rPr>
        <w:t xml:space="preserve">DOKAZILA: </w:t>
      </w:r>
    </w:p>
    <w:p w14:paraId="7595D50D" w14:textId="77777777" w:rsidR="00250557" w:rsidRPr="00250557" w:rsidRDefault="00250557" w:rsidP="00250557">
      <w:pPr>
        <w:keepNext/>
        <w:keepLines/>
        <w:widowControl w:val="0"/>
        <w:rPr>
          <w:rFonts w:ascii="Tahoma" w:hAnsi="Tahoma" w:cs="Tahoma"/>
        </w:rPr>
      </w:pPr>
    </w:p>
    <w:p w14:paraId="101B489D" w14:textId="649A4D5C" w:rsidR="00250557" w:rsidRPr="00250557" w:rsidRDefault="00250557" w:rsidP="009559A9">
      <w:pPr>
        <w:keepNext/>
        <w:keepLines/>
        <w:widowControl w:val="0"/>
        <w:jc w:val="both"/>
        <w:rPr>
          <w:rFonts w:ascii="Tahoma" w:hAnsi="Tahoma" w:cs="Tahoma"/>
        </w:rPr>
      </w:pPr>
      <w:r w:rsidRPr="00250557">
        <w:rPr>
          <w:rFonts w:ascii="Tahoma" w:hAnsi="Tahoma" w:cs="Tahoma"/>
        </w:rPr>
        <w:t>Ponudnik izkaže izpolnjevanje teh zahtev s podpisom obrazca »Izjava o izpolnjevanju tehni</w:t>
      </w:r>
      <w:r w:rsidR="009559A9">
        <w:rPr>
          <w:rFonts w:ascii="Tahoma" w:hAnsi="Tahoma" w:cs="Tahoma"/>
        </w:rPr>
        <w:t>čnih zahtev« (Pri</w:t>
      </w:r>
      <w:r w:rsidR="00210B56">
        <w:rPr>
          <w:rFonts w:ascii="Tahoma" w:hAnsi="Tahoma" w:cs="Tahoma"/>
        </w:rPr>
        <w:t>loga 3</w:t>
      </w:r>
      <w:r w:rsidR="009559A9">
        <w:rPr>
          <w:rFonts w:ascii="Tahoma" w:hAnsi="Tahoma" w:cs="Tahoma"/>
        </w:rPr>
        <w:t>/1</w:t>
      </w:r>
      <w:r w:rsidR="00210B56">
        <w:rPr>
          <w:rFonts w:ascii="Tahoma" w:hAnsi="Tahoma" w:cs="Tahoma"/>
        </w:rPr>
        <w:t>, Priloga 3/2</w:t>
      </w:r>
      <w:r w:rsidR="009559A9">
        <w:rPr>
          <w:rFonts w:ascii="Tahoma" w:hAnsi="Tahoma" w:cs="Tahoma"/>
        </w:rPr>
        <w:t>), z dostavo</w:t>
      </w:r>
      <w:r w:rsidR="00877448">
        <w:rPr>
          <w:rFonts w:ascii="Tahoma" w:hAnsi="Tahoma" w:cs="Tahoma"/>
        </w:rPr>
        <w:t xml:space="preserve"> vzorcev</w:t>
      </w:r>
      <w:r w:rsidRPr="00250557">
        <w:rPr>
          <w:rFonts w:ascii="Tahoma" w:hAnsi="Tahoma" w:cs="Tahoma"/>
        </w:rPr>
        <w:t xml:space="preserve"> </w:t>
      </w:r>
      <w:r w:rsidR="009559A9">
        <w:rPr>
          <w:rFonts w:ascii="Tahoma" w:hAnsi="Tahoma" w:cs="Tahoma"/>
        </w:rPr>
        <w:t xml:space="preserve">šamotne </w:t>
      </w:r>
      <w:r w:rsidRPr="00250557">
        <w:rPr>
          <w:rFonts w:ascii="Tahoma" w:hAnsi="Tahoma" w:cs="Tahoma"/>
        </w:rPr>
        <w:t xml:space="preserve">evidenčne ploščice </w:t>
      </w:r>
      <w:r w:rsidR="009559A9">
        <w:rPr>
          <w:rFonts w:ascii="Tahoma" w:hAnsi="Tahoma" w:cs="Tahoma"/>
        </w:rPr>
        <w:t xml:space="preserve">v skladu s točko 2.2.1. razpisne dokumentacije </w:t>
      </w:r>
      <w:r w:rsidRPr="00250557">
        <w:rPr>
          <w:rFonts w:ascii="Tahoma" w:hAnsi="Tahoma" w:cs="Tahoma"/>
        </w:rPr>
        <w:t xml:space="preserve">ter s priložitvijo tehnične specifikacije proizvajalca ploščic, iz katere je razvidno, da ponujene ploščice izpolnjujejo zahteve naročnika. </w:t>
      </w:r>
    </w:p>
    <w:p w14:paraId="01BD704D" w14:textId="7166E4FA" w:rsidR="00250557" w:rsidRDefault="00250557" w:rsidP="00250557">
      <w:pPr>
        <w:keepNext/>
        <w:keepLines/>
        <w:widowControl w:val="0"/>
        <w:rPr>
          <w:rFonts w:ascii="Tahoma" w:hAnsi="Tahoma" w:cs="Tahoma"/>
        </w:rPr>
      </w:pPr>
    </w:p>
    <w:p w14:paraId="11C2D28F" w14:textId="7B786117" w:rsidR="009E2A43" w:rsidRDefault="009E2A43" w:rsidP="009E2A43">
      <w:pPr>
        <w:keepNext/>
        <w:keepLines/>
        <w:widowControl w:val="0"/>
        <w:jc w:val="both"/>
        <w:rPr>
          <w:rFonts w:ascii="Tahoma" w:hAnsi="Tahoma" w:cs="Tahoma"/>
        </w:rPr>
      </w:pPr>
    </w:p>
    <w:p w14:paraId="54319D93" w14:textId="5723027A" w:rsidR="009149C6" w:rsidRDefault="009149C6" w:rsidP="009E2A43">
      <w:pPr>
        <w:keepNext/>
        <w:keepLines/>
        <w:widowControl w:val="0"/>
        <w:jc w:val="both"/>
        <w:rPr>
          <w:rFonts w:ascii="Tahoma" w:hAnsi="Tahoma" w:cs="Tahoma"/>
        </w:rPr>
      </w:pPr>
    </w:p>
    <w:p w14:paraId="7522E333" w14:textId="77777777" w:rsidR="009149C6" w:rsidRDefault="009149C6" w:rsidP="009E2A43">
      <w:pPr>
        <w:keepNext/>
        <w:keepLines/>
        <w:widowControl w:val="0"/>
        <w:jc w:val="both"/>
        <w:rPr>
          <w:rFonts w:ascii="Tahoma" w:hAnsi="Tahoma" w:cs="Tahoma"/>
        </w:rPr>
      </w:pPr>
    </w:p>
    <w:p w14:paraId="7A147490" w14:textId="05D3EF62" w:rsidR="009E2A43" w:rsidRPr="00250557" w:rsidRDefault="009E2A43" w:rsidP="009E2A43">
      <w:pPr>
        <w:keepNext/>
        <w:keepLines/>
        <w:widowControl w:val="0"/>
        <w:numPr>
          <w:ilvl w:val="1"/>
          <w:numId w:val="25"/>
        </w:numPr>
        <w:rPr>
          <w:rFonts w:ascii="Tahoma" w:hAnsi="Tahoma" w:cs="Tahoma"/>
          <w:b/>
        </w:rPr>
      </w:pPr>
      <w:r>
        <w:rPr>
          <w:rFonts w:ascii="Tahoma" w:hAnsi="Tahoma" w:cs="Tahoma"/>
          <w:b/>
        </w:rPr>
        <w:lastRenderedPageBreak/>
        <w:t>Posebne zahteve</w:t>
      </w:r>
    </w:p>
    <w:p w14:paraId="37E30D3C" w14:textId="08FB1549" w:rsidR="009E2A43" w:rsidRPr="009E2A43" w:rsidRDefault="009E2A43" w:rsidP="009E2A43">
      <w:pPr>
        <w:jc w:val="both"/>
        <w:rPr>
          <w:rFonts w:ascii="Tahoma" w:hAnsi="Tahoma" w:cs="Tahoma"/>
          <w:b/>
          <w:noProof/>
          <w:vanish/>
        </w:rPr>
      </w:pPr>
    </w:p>
    <w:p w14:paraId="05267861" w14:textId="5AB383FA" w:rsidR="009E2A43" w:rsidRPr="009E2A43" w:rsidRDefault="009E2A43" w:rsidP="009E2A43">
      <w:pPr>
        <w:pStyle w:val="Odstavekseznama"/>
        <w:numPr>
          <w:ilvl w:val="2"/>
          <w:numId w:val="25"/>
        </w:numPr>
        <w:jc w:val="both"/>
        <w:rPr>
          <w:rFonts w:ascii="Tahoma" w:hAnsi="Tahoma" w:cs="Tahoma"/>
          <w:b/>
          <w:noProof/>
        </w:rPr>
      </w:pPr>
      <w:r w:rsidRPr="009E2A43">
        <w:rPr>
          <w:rFonts w:ascii="Tahoma" w:hAnsi="Tahoma" w:cs="Tahoma"/>
          <w:b/>
          <w:noProof/>
        </w:rPr>
        <w:t>Vzorci materiala</w:t>
      </w:r>
    </w:p>
    <w:p w14:paraId="2FE4DC5C" w14:textId="77777777" w:rsidR="009E2A43" w:rsidRPr="00677D2B" w:rsidRDefault="009E2A43" w:rsidP="009559A9">
      <w:pPr>
        <w:jc w:val="both"/>
        <w:rPr>
          <w:rFonts w:ascii="Tahoma" w:hAnsi="Tahoma" w:cs="Tahoma"/>
          <w:b/>
        </w:rPr>
      </w:pPr>
    </w:p>
    <w:p w14:paraId="2295BFBC" w14:textId="6872AA75" w:rsidR="00877448" w:rsidRPr="00250557" w:rsidRDefault="00877448" w:rsidP="00877448">
      <w:pPr>
        <w:jc w:val="both"/>
        <w:rPr>
          <w:rFonts w:ascii="Tahoma" w:hAnsi="Tahoma" w:cs="Tahoma"/>
        </w:rPr>
      </w:pPr>
      <w:r w:rsidRPr="00B07B86">
        <w:rPr>
          <w:rFonts w:ascii="Tahoma" w:hAnsi="Tahoma" w:cs="Tahoma"/>
        </w:rPr>
        <w:t xml:space="preserve">Naročnik bo preveril tudi skladnost vzorcev materiala s tehničnimi karakteristikami, ki so navedene v </w:t>
      </w:r>
      <w:r>
        <w:rPr>
          <w:rFonts w:ascii="Tahoma" w:hAnsi="Tahoma" w:cs="Tahoma"/>
        </w:rPr>
        <w:t>točki 2. razpisne dokumentacije</w:t>
      </w:r>
      <w:r w:rsidRPr="00B07B86">
        <w:rPr>
          <w:rFonts w:ascii="Tahoma" w:hAnsi="Tahoma" w:cs="Tahoma"/>
        </w:rPr>
        <w:t>, zato je potrebno do roka oddaje ponudbe</w:t>
      </w:r>
      <w:r w:rsidRPr="00A86E24">
        <w:rPr>
          <w:rFonts w:ascii="Tahoma" w:hAnsi="Tahoma" w:cs="Tahoma"/>
        </w:rPr>
        <w:t xml:space="preserve">, </w:t>
      </w:r>
      <w:r w:rsidR="00A86E24" w:rsidRPr="00A86E24">
        <w:rPr>
          <w:rFonts w:ascii="Tahoma" w:hAnsi="Tahoma" w:cs="Tahoma"/>
          <w:b/>
        </w:rPr>
        <w:t>do 25. 2</w:t>
      </w:r>
      <w:r w:rsidRPr="00A86E24">
        <w:rPr>
          <w:rFonts w:ascii="Tahoma" w:hAnsi="Tahoma" w:cs="Tahoma"/>
          <w:b/>
        </w:rPr>
        <w:t>.</w:t>
      </w:r>
      <w:r w:rsidR="00A86E24" w:rsidRPr="00A86E24">
        <w:rPr>
          <w:rFonts w:ascii="Tahoma" w:hAnsi="Tahoma" w:cs="Tahoma"/>
          <w:b/>
        </w:rPr>
        <w:t xml:space="preserve"> </w:t>
      </w:r>
      <w:r w:rsidRPr="00A86E24">
        <w:rPr>
          <w:rFonts w:ascii="Tahoma" w:hAnsi="Tahoma" w:cs="Tahoma"/>
          <w:b/>
        </w:rPr>
        <w:t>2021 do 10.00 ure</w:t>
      </w:r>
      <w:r w:rsidRPr="00A86E24">
        <w:rPr>
          <w:rFonts w:ascii="Tahoma" w:hAnsi="Tahoma" w:cs="Tahoma"/>
        </w:rPr>
        <w:t xml:space="preserve"> dostaviti vzorce 10 kosov šamotnih evidenčnih ploščic ter priložiti tehnično specifikacijo proizvajalca ploščic,</w:t>
      </w:r>
      <w:r w:rsidRPr="00250557">
        <w:rPr>
          <w:rFonts w:ascii="Tahoma" w:hAnsi="Tahoma" w:cs="Tahoma"/>
        </w:rPr>
        <w:t xml:space="preserve"> iz katere je razvidno, da p</w:t>
      </w:r>
      <w:r>
        <w:rPr>
          <w:rFonts w:ascii="Tahoma" w:hAnsi="Tahoma" w:cs="Tahoma"/>
        </w:rPr>
        <w:t>onujena ploščica izpolnjuje zahteve naročnika. (Priloga 7)</w:t>
      </w:r>
    </w:p>
    <w:p w14:paraId="65E95D38" w14:textId="77777777" w:rsidR="00877448" w:rsidRPr="00A714BA" w:rsidRDefault="00877448" w:rsidP="00877448">
      <w:pPr>
        <w:spacing w:after="120"/>
        <w:jc w:val="both"/>
        <w:rPr>
          <w:rFonts w:ascii="Tahoma" w:hAnsi="Tahoma" w:cs="Tahoma"/>
          <w:color w:val="000000" w:themeColor="text1"/>
        </w:rPr>
      </w:pPr>
    </w:p>
    <w:p w14:paraId="44AA29F3" w14:textId="77777777" w:rsidR="00877448" w:rsidRDefault="00877448" w:rsidP="00877448">
      <w:pPr>
        <w:jc w:val="both"/>
        <w:rPr>
          <w:rFonts w:ascii="Tahoma" w:hAnsi="Tahoma" w:cs="Tahoma"/>
          <w:color w:val="000000" w:themeColor="text1"/>
        </w:rPr>
      </w:pPr>
      <w:r>
        <w:rPr>
          <w:rFonts w:ascii="Tahoma" w:hAnsi="Tahoma" w:cs="Tahoma"/>
          <w:color w:val="000000" w:themeColor="text1"/>
        </w:rPr>
        <w:t>Vzorce 10 kosov šamotnih evidenčnih ploščic se dostavi</w:t>
      </w:r>
      <w:r w:rsidRPr="00A714BA">
        <w:rPr>
          <w:rFonts w:ascii="Tahoma" w:hAnsi="Tahoma" w:cs="Tahoma"/>
          <w:color w:val="000000" w:themeColor="text1"/>
        </w:rPr>
        <w:t xml:space="preserve"> </w:t>
      </w:r>
      <w:r>
        <w:rPr>
          <w:rFonts w:ascii="Tahoma" w:hAnsi="Tahoma" w:cs="Tahoma"/>
          <w:color w:val="000000" w:themeColor="text1"/>
        </w:rPr>
        <w:t xml:space="preserve">naročniku na naslov: Tomačevska cesta 2, 1000 Ljubljana, s predhodno najavo kontaktni osebi: Jurij Perger, tel. št. 01/420 17 53, e-mail: </w:t>
      </w:r>
      <w:hyperlink r:id="rId16" w:history="1">
        <w:r w:rsidRPr="00262DAC">
          <w:rPr>
            <w:rStyle w:val="Hiperpovezava"/>
            <w:rFonts w:ascii="Tahoma" w:hAnsi="Tahoma" w:cs="Tahoma"/>
          </w:rPr>
          <w:t>jurij.perger@zale.si</w:t>
        </w:r>
      </w:hyperlink>
      <w:r>
        <w:rPr>
          <w:rFonts w:ascii="Tahoma" w:hAnsi="Tahoma" w:cs="Tahoma"/>
          <w:color w:val="000000" w:themeColor="text1"/>
        </w:rPr>
        <w:t xml:space="preserve"> .</w:t>
      </w:r>
    </w:p>
    <w:p w14:paraId="4F182BBD" w14:textId="77777777" w:rsidR="00877448" w:rsidRDefault="00877448" w:rsidP="00877448">
      <w:pPr>
        <w:jc w:val="both"/>
        <w:rPr>
          <w:rFonts w:ascii="Tahoma" w:hAnsi="Tahoma" w:cs="Tahoma"/>
          <w:color w:val="000000" w:themeColor="text1"/>
        </w:rPr>
      </w:pPr>
    </w:p>
    <w:p w14:paraId="6D52D10B" w14:textId="77777777" w:rsidR="00877448" w:rsidRPr="00A714BA" w:rsidRDefault="00877448" w:rsidP="00877448">
      <w:pPr>
        <w:jc w:val="both"/>
        <w:rPr>
          <w:rFonts w:ascii="Tahoma" w:hAnsi="Tahoma" w:cs="Tahoma"/>
          <w:color w:val="000000" w:themeColor="text1"/>
        </w:rPr>
      </w:pPr>
      <w:r>
        <w:rPr>
          <w:rFonts w:ascii="Tahoma" w:hAnsi="Tahoma" w:cs="Tahoma"/>
          <w:color w:val="000000" w:themeColor="text1"/>
        </w:rPr>
        <w:t>Naročnik, bo v fazi pregledovanja ponudb, vzorce ponudnika tudi testiral. V kolikor vzorci ponudnika ne bodo skladni z zahtevami naročnika, bo naročnik ponudbo izločil.</w:t>
      </w:r>
    </w:p>
    <w:p w14:paraId="7E27F4B1" w14:textId="2CD80D29" w:rsidR="00EE2388" w:rsidRDefault="00EE2388" w:rsidP="00CB1143">
      <w:pPr>
        <w:jc w:val="both"/>
        <w:rPr>
          <w:rFonts w:ascii="Tahoma" w:hAnsi="Tahoma" w:cs="Tahoma"/>
        </w:rPr>
      </w:pPr>
    </w:p>
    <w:p w14:paraId="5F3CB541" w14:textId="643F595E" w:rsidR="00586DBA" w:rsidRPr="00EE2388" w:rsidRDefault="00586DBA" w:rsidP="00CB1143">
      <w:pPr>
        <w:jc w:val="both"/>
        <w:rPr>
          <w:rFonts w:ascii="Tahoma" w:hAnsi="Tahoma" w:cs="Tahoma"/>
        </w:rPr>
      </w:pPr>
    </w:p>
    <w:p w14:paraId="29C24791" w14:textId="77777777" w:rsidR="007C70A1" w:rsidRPr="00B54FB9" w:rsidRDefault="009F4E76" w:rsidP="00CB1143">
      <w:pPr>
        <w:numPr>
          <w:ilvl w:val="0"/>
          <w:numId w:val="25"/>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CB1143">
      <w:pPr>
        <w:jc w:val="both"/>
        <w:rPr>
          <w:rFonts w:ascii="Tahoma" w:hAnsi="Tahoma" w:cs="Tahoma"/>
        </w:rPr>
      </w:pPr>
    </w:p>
    <w:p w14:paraId="5058C9DB" w14:textId="77777777" w:rsidR="00F1504C" w:rsidRPr="00F72C15" w:rsidRDefault="00F1504C" w:rsidP="00CB1143">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CB1143">
      <w:pPr>
        <w:jc w:val="both"/>
        <w:rPr>
          <w:rFonts w:ascii="Tahoma" w:hAnsi="Tahoma" w:cs="Tahoma"/>
        </w:rPr>
      </w:pPr>
    </w:p>
    <w:p w14:paraId="5B162BE4" w14:textId="72130E01" w:rsidR="00F1504C" w:rsidRDefault="00F1504C" w:rsidP="00CB1143">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CB1143">
      <w:pPr>
        <w:jc w:val="both"/>
        <w:rPr>
          <w:rFonts w:ascii="Tahoma" w:hAnsi="Tahoma" w:cs="Tahoma"/>
        </w:rPr>
      </w:pPr>
    </w:p>
    <w:p w14:paraId="5686218E" w14:textId="77777777" w:rsidR="00F1504C" w:rsidRDefault="00F1504C" w:rsidP="00CB1143">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CB1143">
      <w:pPr>
        <w:jc w:val="both"/>
        <w:rPr>
          <w:rFonts w:ascii="Tahoma" w:hAnsi="Tahoma" w:cs="Tahoma"/>
          <w:bCs/>
        </w:rPr>
      </w:pPr>
    </w:p>
    <w:p w14:paraId="1B21B844" w14:textId="77777777" w:rsidR="00F1504C" w:rsidRDefault="00F1504C" w:rsidP="00CB1143">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CB1143">
      <w:pPr>
        <w:jc w:val="both"/>
        <w:rPr>
          <w:rFonts w:ascii="Tahoma" w:hAnsi="Tahoma" w:cs="Tahoma"/>
          <w:bCs/>
          <w:i/>
        </w:rPr>
      </w:pPr>
    </w:p>
    <w:p w14:paraId="77A6C0D2" w14:textId="6D51CE59" w:rsidR="00F1504C" w:rsidRDefault="00F1504C" w:rsidP="00CB1143">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CB1143">
      <w:pPr>
        <w:jc w:val="both"/>
        <w:rPr>
          <w:rFonts w:ascii="Tahoma" w:hAnsi="Tahoma" w:cs="Tahoma"/>
          <w:bCs/>
        </w:rPr>
      </w:pPr>
    </w:p>
    <w:p w14:paraId="62B0EADC" w14:textId="77777777" w:rsidR="00734DC1" w:rsidRPr="00C8579C" w:rsidRDefault="006B3202" w:rsidP="00CB1143">
      <w:pPr>
        <w:numPr>
          <w:ilvl w:val="1"/>
          <w:numId w:val="25"/>
        </w:numPr>
        <w:jc w:val="both"/>
        <w:rPr>
          <w:rFonts w:ascii="Tahoma" w:hAnsi="Tahoma" w:cs="Tahoma"/>
          <w:b/>
        </w:rPr>
      </w:pPr>
      <w:r w:rsidRPr="00C8579C">
        <w:rPr>
          <w:rFonts w:ascii="Tahoma" w:hAnsi="Tahoma" w:cs="Tahoma"/>
          <w:b/>
        </w:rPr>
        <w:t>Razlogi za izključitev</w:t>
      </w:r>
    </w:p>
    <w:p w14:paraId="382EF182" w14:textId="34B432D0" w:rsidR="00734DC1" w:rsidRDefault="00734DC1" w:rsidP="00CB1143">
      <w:pPr>
        <w:jc w:val="both"/>
        <w:rPr>
          <w:rFonts w:ascii="Tahoma" w:hAnsi="Tahoma" w:cs="Tahoma"/>
        </w:rPr>
      </w:pPr>
    </w:p>
    <w:p w14:paraId="6D570EC1" w14:textId="29ED0CC1" w:rsidR="00204E9A" w:rsidRDefault="00204E9A" w:rsidP="00CB1143">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CB1143">
      <w:pPr>
        <w:jc w:val="both"/>
        <w:rPr>
          <w:rFonts w:ascii="Tahoma" w:hAnsi="Tahoma" w:cs="Tahoma"/>
          <w:bCs/>
        </w:rPr>
      </w:pPr>
    </w:p>
    <w:p w14:paraId="221971B2" w14:textId="77777777" w:rsidR="005F5C31" w:rsidRDefault="005F5C31" w:rsidP="00CB1143">
      <w:pPr>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w:t>
      </w:r>
      <w:r w:rsidRPr="00B058CC">
        <w:rPr>
          <w:rFonts w:ascii="Tahoma" w:hAnsi="Tahoma" w:cs="Tahoma"/>
          <w:bCs/>
        </w:rPr>
        <w:lastRenderedPageBreak/>
        <w:t>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CB1143">
      <w:pPr>
        <w:jc w:val="both"/>
        <w:rPr>
          <w:rFonts w:ascii="Tahoma" w:hAnsi="Tahoma" w:cs="Tahoma"/>
        </w:rPr>
      </w:pPr>
    </w:p>
    <w:p w14:paraId="2FDB5AAC" w14:textId="77777777" w:rsidR="005F5C31" w:rsidRPr="00C66FB5" w:rsidRDefault="005F5C31" w:rsidP="00CB1143">
      <w:pPr>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CB1143">
      <w:pPr>
        <w:jc w:val="both"/>
        <w:rPr>
          <w:rFonts w:ascii="Tahoma" w:hAnsi="Tahoma" w:cs="Tahoma"/>
        </w:rPr>
      </w:pPr>
    </w:p>
    <w:p w14:paraId="2E9B2F5E" w14:textId="31461ABB" w:rsidR="00CD1BD6" w:rsidRDefault="003D2D57" w:rsidP="00CB1143">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CB1143">
      <w:pPr>
        <w:pStyle w:val="Telobesedila2"/>
        <w:rPr>
          <w:rFonts w:ascii="Tahoma" w:hAnsi="Tahoma" w:cs="Tahoma"/>
        </w:rPr>
      </w:pPr>
    </w:p>
    <w:p w14:paraId="4F99170E" w14:textId="77777777" w:rsidR="00B630AD" w:rsidRPr="00C8579C" w:rsidRDefault="00B630AD" w:rsidP="00CB1143">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CB1143">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CB1143">
      <w:pPr>
        <w:pStyle w:val="Telobesedila2"/>
        <w:rPr>
          <w:rFonts w:ascii="Tahoma" w:hAnsi="Tahoma" w:cs="Tahoma"/>
          <w:b w:val="0"/>
          <w:lang w:val="sl-SI"/>
        </w:rPr>
      </w:pPr>
    </w:p>
    <w:p w14:paraId="0289C405" w14:textId="77777777" w:rsidR="00357AF8" w:rsidRPr="00C8579C" w:rsidRDefault="00357AF8" w:rsidP="00CB1143">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CB1143">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CB1143">
      <w:pPr>
        <w:pStyle w:val="Telobesedila2"/>
        <w:rPr>
          <w:rFonts w:ascii="Tahoma" w:hAnsi="Tahoma" w:cs="Tahoma"/>
          <w:b w:val="0"/>
          <w:lang w:val="sl-SI"/>
        </w:rPr>
      </w:pPr>
    </w:p>
    <w:p w14:paraId="08A0FC14" w14:textId="77777777" w:rsidR="00F1504C" w:rsidRDefault="00F1504C" w:rsidP="00CB1143">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CB1143">
      <w:pPr>
        <w:pStyle w:val="Telobesedila2"/>
        <w:ind w:right="0"/>
        <w:rPr>
          <w:rFonts w:ascii="Tahoma" w:hAnsi="Tahoma" w:cs="Tahoma"/>
          <w:lang w:val="sl-SI"/>
        </w:rPr>
      </w:pPr>
    </w:p>
    <w:p w14:paraId="27FF4C60" w14:textId="0F24632C" w:rsidR="00B630AD" w:rsidRPr="00C8579C" w:rsidRDefault="00B630AD" w:rsidP="00CB1143">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CB1143">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CB1143">
      <w:pPr>
        <w:pStyle w:val="Telobesedila2"/>
        <w:rPr>
          <w:rFonts w:ascii="Tahoma" w:hAnsi="Tahoma" w:cs="Tahoma"/>
          <w:smallCaps/>
          <w:lang w:val="sl-SI"/>
        </w:rPr>
      </w:pPr>
    </w:p>
    <w:p w14:paraId="5C0B1B47" w14:textId="77777777" w:rsidR="00357AF8" w:rsidRPr="00C8579C" w:rsidRDefault="00357AF8" w:rsidP="00CB1143">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CB1143">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CB1143">
      <w:pPr>
        <w:pStyle w:val="Odstavekseznama"/>
        <w:ind w:left="0"/>
        <w:jc w:val="both"/>
        <w:rPr>
          <w:rFonts w:ascii="Tahoma" w:hAnsi="Tahoma" w:cs="Tahoma"/>
          <w:szCs w:val="22"/>
        </w:rPr>
      </w:pPr>
    </w:p>
    <w:p w14:paraId="3FD61AD9" w14:textId="77777777" w:rsidR="00B630AD" w:rsidRPr="00C8579C" w:rsidRDefault="007E74DF" w:rsidP="00CB1143">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CB1143">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CB1143">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CB1143">
      <w:pPr>
        <w:numPr>
          <w:ilvl w:val="0"/>
          <w:numId w:val="11"/>
        </w:numPr>
        <w:jc w:val="both"/>
        <w:rPr>
          <w:rFonts w:ascii="Tahoma" w:hAnsi="Tahoma" w:cs="Tahoma"/>
          <w:bCs/>
        </w:rPr>
      </w:pPr>
      <w:r w:rsidRPr="00C8579C">
        <w:rPr>
          <w:rFonts w:ascii="Tahoma" w:hAnsi="Tahoma" w:cs="Tahoma"/>
          <w:bCs/>
        </w:rPr>
        <w:t xml:space="preserve">če je v zadnjih treh letih pred potekom roka za oddajo ponudb pristojni organ Republike Slovenije ali druge države članice ali tretje države pri njem ugotovil najmanj dve kršitvi v zvezi s plačilom za </w:t>
      </w:r>
      <w:r w:rsidRPr="00C8579C">
        <w:rPr>
          <w:rFonts w:ascii="Tahoma" w:hAnsi="Tahoma" w:cs="Tahoma"/>
          <w:bCs/>
        </w:rPr>
        <w:lastRenderedPageBreak/>
        <w:t>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CB1143">
      <w:pPr>
        <w:pStyle w:val="Telobesedila2"/>
        <w:ind w:left="709"/>
        <w:rPr>
          <w:rFonts w:ascii="Tahoma" w:hAnsi="Tahoma" w:cs="Tahoma"/>
          <w:b w:val="0"/>
          <w:lang w:val="sl-SI"/>
        </w:rPr>
      </w:pPr>
    </w:p>
    <w:p w14:paraId="37CA0A80" w14:textId="162CE260" w:rsidR="009F5C6D" w:rsidRPr="00DB77BC" w:rsidRDefault="009F5C6D" w:rsidP="00CB1143">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CB1143">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CB1143">
      <w:pPr>
        <w:pStyle w:val="Telobesedila2"/>
        <w:rPr>
          <w:rFonts w:ascii="Tahoma" w:hAnsi="Tahoma" w:cs="Tahoma"/>
          <w:b w:val="0"/>
          <w:bCs/>
          <w:i/>
        </w:rPr>
      </w:pPr>
    </w:p>
    <w:p w14:paraId="52F53DE9" w14:textId="25C687CB" w:rsidR="009F5C6D" w:rsidRPr="009F5C6D" w:rsidRDefault="009F5C6D" w:rsidP="00CB1143">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CB1143">
      <w:pPr>
        <w:pStyle w:val="Telobesedila2"/>
        <w:jc w:val="left"/>
        <w:rPr>
          <w:rFonts w:ascii="Tahoma" w:hAnsi="Tahoma" w:cs="Tahoma"/>
          <w:b w:val="0"/>
          <w:lang w:val="sl-SI"/>
        </w:rPr>
      </w:pPr>
    </w:p>
    <w:p w14:paraId="71266539" w14:textId="77777777" w:rsidR="00650E5C" w:rsidRPr="00C8579C" w:rsidRDefault="00650E5C" w:rsidP="00CB1143">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CB1143">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CB1143">
      <w:pPr>
        <w:jc w:val="both"/>
        <w:rPr>
          <w:rFonts w:ascii="Tahoma" w:hAnsi="Tahoma" w:cs="Tahoma"/>
        </w:rPr>
      </w:pPr>
    </w:p>
    <w:p w14:paraId="43DB7761" w14:textId="77777777" w:rsidR="00440BF3" w:rsidRPr="00C8579C" w:rsidRDefault="00440BF3" w:rsidP="00CB1143">
      <w:pPr>
        <w:numPr>
          <w:ilvl w:val="1"/>
          <w:numId w:val="25"/>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CB1143">
      <w:pPr>
        <w:ind w:left="720"/>
        <w:jc w:val="both"/>
        <w:rPr>
          <w:rFonts w:ascii="Tahoma" w:hAnsi="Tahoma" w:cs="Tahoma"/>
          <w:b/>
        </w:rPr>
      </w:pPr>
    </w:p>
    <w:p w14:paraId="196213A7" w14:textId="77777777" w:rsidR="00F04689" w:rsidRPr="00C8579C" w:rsidRDefault="00702B79" w:rsidP="00CB1143">
      <w:pPr>
        <w:numPr>
          <w:ilvl w:val="2"/>
          <w:numId w:val="25"/>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CB1143">
      <w:pPr>
        <w:jc w:val="both"/>
        <w:rPr>
          <w:rFonts w:ascii="Tahoma" w:hAnsi="Tahoma" w:cs="Tahoma"/>
        </w:rPr>
      </w:pPr>
    </w:p>
    <w:p w14:paraId="137964FB" w14:textId="77777777" w:rsidR="00BF1947" w:rsidRPr="00C8579C" w:rsidRDefault="00702B79" w:rsidP="00CB1143">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CB1143">
      <w:pPr>
        <w:jc w:val="both"/>
        <w:rPr>
          <w:rFonts w:ascii="Tahoma" w:hAnsi="Tahoma" w:cs="Tahoma"/>
        </w:rPr>
      </w:pPr>
    </w:p>
    <w:p w14:paraId="7981F84A" w14:textId="04C903FF" w:rsidR="00702B79" w:rsidRDefault="00702B79" w:rsidP="00CB1143">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CB1143">
      <w:pPr>
        <w:jc w:val="both"/>
        <w:rPr>
          <w:rFonts w:ascii="Tahoma" w:hAnsi="Tahoma" w:cs="Tahoma"/>
        </w:rPr>
      </w:pPr>
    </w:p>
    <w:p w14:paraId="65985C31" w14:textId="77777777" w:rsidR="00821BE2" w:rsidRPr="00C8579C" w:rsidRDefault="00821BE2" w:rsidP="00CB1143">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CB1143">
      <w:pPr>
        <w:pStyle w:val="Telobesedila2"/>
        <w:rPr>
          <w:rFonts w:ascii="Tahoma" w:hAnsi="Tahoma" w:cs="Tahoma"/>
          <w:smallCaps/>
          <w:lang w:val="sl-SI"/>
        </w:rPr>
      </w:pPr>
    </w:p>
    <w:p w14:paraId="56D17CCA" w14:textId="16A6534F" w:rsidR="00650E5C" w:rsidRPr="00C8579C" w:rsidRDefault="00650E5C" w:rsidP="00CB1143">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CB1143">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CB1143">
      <w:pPr>
        <w:pStyle w:val="Odstavekseznama"/>
        <w:ind w:left="0"/>
        <w:jc w:val="both"/>
        <w:rPr>
          <w:rFonts w:ascii="Tahoma" w:hAnsi="Tahoma" w:cs="Tahoma"/>
          <w:szCs w:val="22"/>
        </w:rPr>
      </w:pPr>
    </w:p>
    <w:p w14:paraId="752A021C" w14:textId="3C0BFD9D" w:rsidR="009729B6" w:rsidRPr="00C8579C" w:rsidRDefault="00307846" w:rsidP="00CB1143">
      <w:pPr>
        <w:numPr>
          <w:ilvl w:val="2"/>
          <w:numId w:val="25"/>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CB1143">
      <w:pPr>
        <w:jc w:val="both"/>
        <w:rPr>
          <w:rFonts w:ascii="Tahoma" w:hAnsi="Tahoma" w:cs="Tahoma"/>
          <w:bCs/>
          <w:i/>
        </w:rPr>
      </w:pPr>
    </w:p>
    <w:p w14:paraId="6540C07F" w14:textId="08965275" w:rsidR="00307846" w:rsidRPr="00307846" w:rsidRDefault="006241FE" w:rsidP="00CB1143">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CB1143">
      <w:pPr>
        <w:jc w:val="both"/>
        <w:rPr>
          <w:rFonts w:ascii="Tahoma" w:hAnsi="Tahoma" w:cs="Tahoma"/>
        </w:rPr>
      </w:pPr>
    </w:p>
    <w:p w14:paraId="33C3ADFF" w14:textId="1D750C2C" w:rsidR="00382D76" w:rsidRPr="00303CF2" w:rsidRDefault="006241FE" w:rsidP="00CB1143">
      <w:pPr>
        <w:numPr>
          <w:ilvl w:val="3"/>
          <w:numId w:val="25"/>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CB1143">
      <w:pPr>
        <w:ind w:left="720"/>
        <w:jc w:val="both"/>
        <w:rPr>
          <w:rFonts w:ascii="Tahoma" w:hAnsi="Tahoma" w:cs="Tahoma"/>
        </w:rPr>
      </w:pPr>
    </w:p>
    <w:p w14:paraId="0921E9C3" w14:textId="77777777" w:rsidR="006241FE" w:rsidRPr="00A63D69" w:rsidRDefault="006241FE" w:rsidP="00CB1143">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CB1143">
      <w:pPr>
        <w:jc w:val="both"/>
        <w:rPr>
          <w:rFonts w:ascii="Tahoma" w:hAnsi="Tahoma" w:cs="Tahoma"/>
        </w:rPr>
      </w:pPr>
    </w:p>
    <w:p w14:paraId="3C03D8FD" w14:textId="77777777" w:rsidR="006241FE" w:rsidRPr="00A63D69" w:rsidRDefault="006241FE" w:rsidP="00CB1143">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CB1143">
      <w:pPr>
        <w:jc w:val="both"/>
        <w:rPr>
          <w:rFonts w:ascii="Tahoma" w:hAnsi="Tahoma" w:cs="Tahoma"/>
        </w:rPr>
      </w:pPr>
    </w:p>
    <w:p w14:paraId="230EC62A" w14:textId="77777777" w:rsidR="006241FE" w:rsidRPr="00A63D69" w:rsidRDefault="006241FE" w:rsidP="00CB1143">
      <w:pPr>
        <w:jc w:val="both"/>
        <w:rPr>
          <w:rFonts w:ascii="Tahoma" w:hAnsi="Tahoma" w:cs="Tahoma"/>
        </w:rPr>
      </w:pPr>
      <w:r w:rsidRPr="00A63D69">
        <w:rPr>
          <w:rFonts w:ascii="Tahoma" w:hAnsi="Tahoma" w:cs="Tahoma"/>
        </w:rPr>
        <w:lastRenderedPageBreak/>
        <w:t xml:space="preserve">Ponudnik se mora strinjati z vsemi pogoji in zahtevami naročnika, navedenimi v razpisni dokumentaciji. </w:t>
      </w:r>
    </w:p>
    <w:p w14:paraId="08D50A69" w14:textId="77777777" w:rsidR="006241FE" w:rsidRPr="00A63D69" w:rsidRDefault="006241FE" w:rsidP="00CB1143">
      <w:pPr>
        <w:jc w:val="both"/>
        <w:rPr>
          <w:rFonts w:ascii="Tahoma" w:hAnsi="Tahoma" w:cs="Tahoma"/>
        </w:rPr>
      </w:pPr>
    </w:p>
    <w:p w14:paraId="6FFD06C1" w14:textId="61BBF7B2" w:rsidR="006241FE" w:rsidRDefault="006241FE" w:rsidP="00CB1143">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CB1143">
      <w:pPr>
        <w:jc w:val="both"/>
        <w:rPr>
          <w:rFonts w:ascii="Tahoma" w:hAnsi="Tahoma" w:cs="Tahoma"/>
        </w:rPr>
      </w:pPr>
    </w:p>
    <w:p w14:paraId="6D418BE1" w14:textId="77777777" w:rsidR="006241FE" w:rsidRPr="00C8579C" w:rsidRDefault="006241FE" w:rsidP="00CB1143">
      <w:pPr>
        <w:ind w:left="1080" w:hanging="1080"/>
        <w:jc w:val="both"/>
        <w:rPr>
          <w:rFonts w:ascii="Tahoma" w:hAnsi="Tahoma" w:cs="Tahoma"/>
          <w:b/>
          <w:smallCaps/>
        </w:rPr>
      </w:pPr>
      <w:r w:rsidRPr="00C8579C">
        <w:rPr>
          <w:rFonts w:ascii="Tahoma" w:hAnsi="Tahoma" w:cs="Tahoma"/>
          <w:b/>
          <w:smallCaps/>
        </w:rPr>
        <w:t>Dokazila:</w:t>
      </w:r>
    </w:p>
    <w:p w14:paraId="06A03299" w14:textId="7EA40FE1" w:rsidR="006241FE" w:rsidRDefault="006241FE" w:rsidP="00CB1143">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77021D3A" w14:textId="77777777" w:rsidR="0011594F" w:rsidRDefault="0011594F" w:rsidP="00CB1143">
      <w:pPr>
        <w:pStyle w:val="Telobesedila2"/>
        <w:ind w:left="720"/>
        <w:rPr>
          <w:rFonts w:ascii="Tahoma" w:hAnsi="Tahoma" w:cs="Tahoma"/>
          <w:b w:val="0"/>
          <w:lang w:val="sl-SI"/>
        </w:rPr>
      </w:pPr>
    </w:p>
    <w:p w14:paraId="5CC830DA" w14:textId="77777777" w:rsidR="004F741F" w:rsidRPr="00C8579C" w:rsidRDefault="004F741F" w:rsidP="00CB1143">
      <w:pPr>
        <w:numPr>
          <w:ilvl w:val="1"/>
          <w:numId w:val="25"/>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CB1143">
      <w:pPr>
        <w:jc w:val="both"/>
        <w:rPr>
          <w:rFonts w:ascii="Tahoma" w:hAnsi="Tahoma" w:cs="Tahoma"/>
          <w:highlight w:val="yellow"/>
        </w:rPr>
      </w:pPr>
    </w:p>
    <w:p w14:paraId="31B0E368" w14:textId="77777777" w:rsidR="0041574F" w:rsidRPr="00C8579C" w:rsidRDefault="00A433F6" w:rsidP="00CB1143">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CB1143">
      <w:pPr>
        <w:tabs>
          <w:tab w:val="left" w:pos="0"/>
        </w:tabs>
        <w:jc w:val="both"/>
        <w:rPr>
          <w:rFonts w:ascii="Tahoma" w:hAnsi="Tahoma" w:cs="Tahoma"/>
        </w:rPr>
      </w:pPr>
    </w:p>
    <w:p w14:paraId="24D6BA29" w14:textId="77777777" w:rsidR="00357AF8" w:rsidRPr="00C8579C" w:rsidRDefault="00357AF8" w:rsidP="00CB1143">
      <w:pPr>
        <w:pStyle w:val="Telobesedila2"/>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CB1143">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58B3C612" w:rsidR="00F4695D" w:rsidRDefault="00F4695D" w:rsidP="00CB1143">
      <w:pPr>
        <w:pStyle w:val="Odstavekseznama"/>
        <w:ind w:left="0"/>
        <w:jc w:val="both"/>
        <w:rPr>
          <w:rFonts w:ascii="Tahoma" w:hAnsi="Tahoma" w:cs="Tahoma"/>
          <w:szCs w:val="22"/>
        </w:rPr>
      </w:pPr>
    </w:p>
    <w:p w14:paraId="03C28DA3" w14:textId="77777777" w:rsidR="00CB1143" w:rsidRPr="00136578" w:rsidRDefault="00CB1143" w:rsidP="00CB1143">
      <w:pPr>
        <w:pStyle w:val="Odstavekseznama"/>
        <w:ind w:left="0"/>
        <w:jc w:val="both"/>
        <w:rPr>
          <w:rFonts w:ascii="Tahoma" w:hAnsi="Tahoma" w:cs="Tahoma"/>
          <w:szCs w:val="22"/>
        </w:rPr>
      </w:pPr>
    </w:p>
    <w:p w14:paraId="379ED052" w14:textId="77777777" w:rsidR="007C70A1" w:rsidRPr="00C8579C" w:rsidRDefault="008873D9" w:rsidP="00CB1143">
      <w:pPr>
        <w:numPr>
          <w:ilvl w:val="0"/>
          <w:numId w:val="25"/>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B1143"/>
    <w:p w14:paraId="4741959D" w14:textId="77777777" w:rsidR="003B60C4" w:rsidRPr="00C8579C" w:rsidRDefault="003B60C4" w:rsidP="00CB1143">
      <w:pPr>
        <w:numPr>
          <w:ilvl w:val="1"/>
          <w:numId w:val="25"/>
        </w:numPr>
        <w:jc w:val="both"/>
        <w:rPr>
          <w:rFonts w:ascii="Tahoma" w:hAnsi="Tahoma" w:cs="Tahoma"/>
          <w:b/>
        </w:rPr>
      </w:pPr>
      <w:r w:rsidRPr="00C8579C">
        <w:rPr>
          <w:rFonts w:ascii="Tahoma" w:hAnsi="Tahoma" w:cs="Tahoma"/>
          <w:b/>
        </w:rPr>
        <w:t>Splošno</w:t>
      </w:r>
    </w:p>
    <w:p w14:paraId="531D191D" w14:textId="77777777" w:rsidR="00F90FE3" w:rsidRDefault="00F90FE3" w:rsidP="00CB1143">
      <w:pPr>
        <w:jc w:val="both"/>
        <w:rPr>
          <w:rFonts w:ascii="Tahoma" w:hAnsi="Tahoma" w:cs="Tahoma"/>
        </w:rPr>
      </w:pPr>
    </w:p>
    <w:p w14:paraId="2EE6E9B3" w14:textId="3B990415" w:rsidR="00F30DAF" w:rsidRPr="001662D7" w:rsidRDefault="00F30DAF" w:rsidP="00CB1143">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CB1143">
      <w:pPr>
        <w:jc w:val="both"/>
        <w:rPr>
          <w:rFonts w:ascii="Tahoma" w:hAnsi="Tahoma" w:cs="Tahoma"/>
        </w:rPr>
      </w:pPr>
    </w:p>
    <w:p w14:paraId="378C6F8D" w14:textId="077D77B5" w:rsidR="001C4C63" w:rsidRPr="004A4F3D" w:rsidRDefault="00F30DAF" w:rsidP="00CB1143">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B1143">
      <w:pPr>
        <w:jc w:val="both"/>
        <w:rPr>
          <w:rFonts w:ascii="Tahoma" w:hAnsi="Tahoma" w:cs="Tahoma"/>
          <w:b/>
        </w:rPr>
      </w:pPr>
    </w:p>
    <w:p w14:paraId="2207EAC8" w14:textId="77777777" w:rsidR="00357AF8" w:rsidRPr="00C8579C" w:rsidRDefault="00357AF8" w:rsidP="00CB1143">
      <w:pPr>
        <w:numPr>
          <w:ilvl w:val="1"/>
          <w:numId w:val="25"/>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CB1143">
      <w:pPr>
        <w:pStyle w:val="Pripombabesedilo"/>
        <w:jc w:val="both"/>
        <w:rPr>
          <w:rFonts w:ascii="Tahoma" w:hAnsi="Tahoma" w:cs="Tahoma"/>
          <w:lang w:val="sl-SI"/>
        </w:rPr>
      </w:pPr>
    </w:p>
    <w:p w14:paraId="519A525C" w14:textId="444840CB" w:rsidR="00E546FF" w:rsidRPr="009F78BD" w:rsidRDefault="00A41E90" w:rsidP="00CB1143">
      <w:pPr>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10 % (z besedo: deset odstotkov) od ocenjene vrednosti okvirnega sporazuma v EUR z DDV in z veljavnostjo še 30 koledarskih dni po izteku veljavnosti okvirnega sporazuma.</w:t>
      </w:r>
    </w:p>
    <w:p w14:paraId="28566B51" w14:textId="77777777" w:rsidR="00E546FF" w:rsidRPr="009F78BD" w:rsidRDefault="00E546FF" w:rsidP="00CB1143">
      <w:pPr>
        <w:jc w:val="both"/>
        <w:rPr>
          <w:rFonts w:ascii="Tahoma" w:hAnsi="Tahoma" w:cs="Tahoma"/>
        </w:rPr>
      </w:pPr>
    </w:p>
    <w:p w14:paraId="165FB861" w14:textId="77777777" w:rsidR="00E546FF" w:rsidRPr="00BA3F91" w:rsidRDefault="00E546FF" w:rsidP="00CB1143">
      <w:pPr>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CB1143">
      <w:pPr>
        <w:jc w:val="both"/>
        <w:rPr>
          <w:rFonts w:ascii="Tahoma" w:hAnsi="Tahoma" w:cs="Tahoma"/>
        </w:rPr>
      </w:pPr>
    </w:p>
    <w:p w14:paraId="01B290A4" w14:textId="5D5B604A" w:rsidR="00E546FF" w:rsidRPr="004E4299" w:rsidRDefault="00E546FF" w:rsidP="00CB1143">
      <w:pPr>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D4136C">
        <w:rPr>
          <w:rFonts w:ascii="Tahoma" w:hAnsi="Tahoma" w:cs="Tahoma"/>
        </w:rPr>
        <w:t xml:space="preserve"> (Priloga </w:t>
      </w:r>
      <w:r w:rsidR="0011594F">
        <w:rPr>
          <w:rFonts w:ascii="Tahoma" w:hAnsi="Tahoma" w:cs="Tahoma"/>
        </w:rPr>
        <w:t>6</w:t>
      </w:r>
      <w:r>
        <w:rPr>
          <w:rFonts w:ascii="Tahoma" w:hAnsi="Tahoma" w:cs="Tahoma"/>
        </w:rPr>
        <w:t>)</w:t>
      </w:r>
      <w:r w:rsidRPr="004E4299">
        <w:rPr>
          <w:rFonts w:ascii="Tahoma" w:hAnsi="Tahoma" w:cs="Tahoma"/>
        </w:rPr>
        <w:t>.</w:t>
      </w:r>
    </w:p>
    <w:p w14:paraId="418F266E" w14:textId="48ED45C4" w:rsidR="00D96B5D" w:rsidRPr="00C8579C" w:rsidRDefault="00D96B5D" w:rsidP="00CB1143">
      <w:pPr>
        <w:pStyle w:val="Pripombabesedilo"/>
        <w:jc w:val="both"/>
        <w:rPr>
          <w:rFonts w:ascii="Tahoma" w:hAnsi="Tahoma" w:cs="Tahoma"/>
          <w:b/>
        </w:rPr>
      </w:pPr>
    </w:p>
    <w:p w14:paraId="0D80C7B1" w14:textId="575F990E" w:rsidR="00112D9C" w:rsidRDefault="00112D9C" w:rsidP="00CB1143">
      <w:pPr>
        <w:numPr>
          <w:ilvl w:val="0"/>
          <w:numId w:val="25"/>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CB1143">
      <w:pPr>
        <w:ind w:left="360"/>
        <w:jc w:val="both"/>
        <w:rPr>
          <w:rFonts w:ascii="Tahoma" w:hAnsi="Tahoma" w:cs="Tahoma"/>
          <w:b/>
          <w:sz w:val="24"/>
        </w:rPr>
      </w:pPr>
    </w:p>
    <w:p w14:paraId="5A5939F8" w14:textId="30D5ADD8" w:rsidR="00D96B5D" w:rsidRPr="00D96B5D" w:rsidRDefault="00D96B5D" w:rsidP="00CB1143">
      <w:pPr>
        <w:jc w:val="both"/>
        <w:rPr>
          <w:rFonts w:ascii="Tahoma" w:hAnsi="Tahoma" w:cs="Tahoma"/>
        </w:rPr>
      </w:pPr>
      <w:r w:rsidRPr="008D6AFF">
        <w:rPr>
          <w:rFonts w:ascii="Tahoma" w:hAnsi="Tahoma" w:cs="Tahoma"/>
        </w:rPr>
        <w:t>Merilo za izbiro cenovno najugodnejšega kandidata oziroma ponudnika je najnižja sku</w:t>
      </w:r>
      <w:r w:rsidR="00B54FB9" w:rsidRPr="008D6AFF">
        <w:rPr>
          <w:rFonts w:ascii="Tahoma" w:hAnsi="Tahoma" w:cs="Tahoma"/>
        </w:rPr>
        <w:t>pna ponudbena cena za obdobje 36</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CB1143">
      <w:pPr>
        <w:jc w:val="both"/>
        <w:rPr>
          <w:rFonts w:ascii="Tahoma" w:hAnsi="Tahoma" w:cs="Tahoma"/>
          <w:bCs/>
        </w:rPr>
      </w:pPr>
    </w:p>
    <w:p w14:paraId="1D5B3F4A" w14:textId="77777777" w:rsidR="00363E6C" w:rsidRPr="00C8579C" w:rsidRDefault="00363E6C" w:rsidP="00CB1143">
      <w:pPr>
        <w:numPr>
          <w:ilvl w:val="0"/>
          <w:numId w:val="25"/>
        </w:numPr>
        <w:jc w:val="both"/>
        <w:rPr>
          <w:rFonts w:ascii="Tahoma" w:hAnsi="Tahoma" w:cs="Tahoma"/>
          <w:b/>
          <w:sz w:val="24"/>
        </w:rPr>
      </w:pPr>
      <w:r w:rsidRPr="00C8579C">
        <w:rPr>
          <w:rFonts w:ascii="Tahoma" w:hAnsi="Tahoma" w:cs="Tahoma"/>
          <w:b/>
          <w:sz w:val="24"/>
        </w:rPr>
        <w:lastRenderedPageBreak/>
        <w:t>ROK ZA PREDLOŽITEV PONUDB IN ODPIRANJE PONUDB, NAVODILA PONUDNIKOM ZA IZDELAVO PONUDBE, NAČIN ZA PREDLOŽITEV PONUDB in VSEBINA PONUDB</w:t>
      </w:r>
    </w:p>
    <w:p w14:paraId="5097A8DD" w14:textId="77777777" w:rsidR="007C70A1" w:rsidRPr="00C8579C" w:rsidRDefault="007C70A1" w:rsidP="00CB1143">
      <w:pPr>
        <w:ind w:left="360"/>
        <w:jc w:val="both"/>
        <w:rPr>
          <w:rFonts w:ascii="Tahoma" w:hAnsi="Tahoma" w:cs="Tahoma"/>
          <w:b/>
          <w:sz w:val="24"/>
        </w:rPr>
      </w:pPr>
    </w:p>
    <w:p w14:paraId="6535FBDA" w14:textId="77777777" w:rsidR="00363E6C" w:rsidRPr="00C8579C" w:rsidRDefault="00363E6C" w:rsidP="00CB1143">
      <w:pPr>
        <w:numPr>
          <w:ilvl w:val="1"/>
          <w:numId w:val="25"/>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CB1143">
      <w:pPr>
        <w:jc w:val="both"/>
        <w:rPr>
          <w:rFonts w:ascii="Tahoma" w:hAnsi="Tahoma" w:cs="Tahoma"/>
        </w:rPr>
      </w:pPr>
    </w:p>
    <w:p w14:paraId="5584B23B" w14:textId="7A22CAB0" w:rsidR="00363E6C" w:rsidRPr="00C8579C" w:rsidRDefault="00363E6C" w:rsidP="00CB1143">
      <w:pPr>
        <w:pStyle w:val="Telobesedila3"/>
        <w:rPr>
          <w:rFonts w:ascii="Tahoma" w:hAnsi="Tahoma" w:cs="Tahoma"/>
          <w:lang w:val="sl-SI"/>
        </w:rPr>
      </w:pPr>
      <w:r w:rsidRPr="00C8579C">
        <w:rPr>
          <w:rFonts w:ascii="Tahoma" w:hAnsi="Tahoma" w:cs="Tahoma"/>
          <w:lang w:val="sl-SI"/>
        </w:rPr>
        <w:t xml:space="preserve">Ponudba se </w:t>
      </w:r>
      <w:r w:rsidRPr="009F78BD">
        <w:rPr>
          <w:rFonts w:ascii="Tahoma" w:hAnsi="Tahoma" w:cs="Tahoma"/>
          <w:lang w:val="sl-SI"/>
        </w:rPr>
        <w:t xml:space="preserve">šteje za pravočasno oddano, če jo naročnik prejme preko sistema e-JN </w:t>
      </w:r>
      <w:r w:rsidR="00AB44EE" w:rsidRPr="00AB44EE">
        <w:rPr>
          <w:rFonts w:ascii="Tahoma" w:hAnsi="Tahoma" w:cs="Tahoma"/>
          <w:lang w:val="sl-SI"/>
        </w:rPr>
        <w:t xml:space="preserve">https://ejn.gov.si/eJN2 </w:t>
      </w:r>
      <w:r w:rsidR="00AB44EE" w:rsidRPr="00AB44EE">
        <w:rPr>
          <w:rFonts w:ascii="Tahoma" w:hAnsi="Tahoma" w:cs="Tahoma"/>
          <w:b/>
          <w:lang w:val="sl-SI"/>
        </w:rPr>
        <w:t>najkasneje do</w:t>
      </w:r>
      <w:r w:rsidR="00AB44EE" w:rsidRPr="00AB44EE">
        <w:rPr>
          <w:rFonts w:ascii="Tahoma" w:hAnsi="Tahoma" w:cs="Tahoma"/>
          <w:lang w:val="sl-SI"/>
        </w:rPr>
        <w:t xml:space="preserve"> </w:t>
      </w:r>
      <w:r w:rsidR="00AB44EE" w:rsidRPr="00AB44EE">
        <w:rPr>
          <w:rFonts w:ascii="Tahoma" w:hAnsi="Tahoma" w:cs="Tahoma"/>
          <w:b/>
          <w:lang w:val="sl-SI"/>
        </w:rPr>
        <w:t>25. 2</w:t>
      </w:r>
      <w:r w:rsidR="00586DBA" w:rsidRPr="00AB44EE">
        <w:rPr>
          <w:rFonts w:ascii="Tahoma" w:hAnsi="Tahoma" w:cs="Tahoma"/>
          <w:b/>
          <w:lang w:val="sl-SI"/>
        </w:rPr>
        <w:t>.</w:t>
      </w:r>
      <w:r w:rsidR="009F78BD" w:rsidRPr="00AB44EE">
        <w:rPr>
          <w:rFonts w:ascii="Tahoma" w:hAnsi="Tahoma" w:cs="Tahoma"/>
          <w:b/>
          <w:lang w:val="sl-SI"/>
        </w:rPr>
        <w:t xml:space="preserve"> 2021</w:t>
      </w:r>
      <w:r w:rsidRPr="00AB44EE">
        <w:rPr>
          <w:rFonts w:ascii="Tahoma" w:hAnsi="Tahoma" w:cs="Tahoma"/>
          <w:b/>
          <w:i/>
          <w:lang w:val="sl-SI"/>
        </w:rPr>
        <w:t xml:space="preserve"> </w:t>
      </w:r>
      <w:r w:rsidRPr="00AB44EE">
        <w:rPr>
          <w:rFonts w:ascii="Tahoma" w:hAnsi="Tahoma" w:cs="Tahoma"/>
          <w:b/>
          <w:lang w:val="sl-SI"/>
        </w:rPr>
        <w:t>do 10.00</w:t>
      </w:r>
      <w:r w:rsidRPr="00AB44EE">
        <w:rPr>
          <w:rFonts w:ascii="Tahoma" w:hAnsi="Tahoma" w:cs="Tahoma"/>
          <w:lang w:val="sl-SI"/>
        </w:rPr>
        <w:t xml:space="preserve"> </w:t>
      </w:r>
      <w:r w:rsidRPr="00AB44EE">
        <w:rPr>
          <w:rFonts w:ascii="Tahoma" w:hAnsi="Tahoma" w:cs="Tahoma"/>
          <w:b/>
          <w:lang w:val="sl-SI"/>
        </w:rPr>
        <w:t>ure</w:t>
      </w:r>
      <w:r w:rsidRPr="00AB44EE">
        <w:rPr>
          <w:rFonts w:ascii="Tahoma" w:hAnsi="Tahoma" w:cs="Tahoma"/>
          <w:lang w:val="sl-SI"/>
        </w:rPr>
        <w:t>. Za oddano ponudbo se šteje ponudba, ki je v informacijskem sistemu e-JN označena s statusom »ODDANO</w:t>
      </w:r>
      <w:r w:rsidRPr="009F78BD">
        <w:rPr>
          <w:rFonts w:ascii="Tahoma" w:hAnsi="Tahoma" w:cs="Tahoma"/>
          <w:lang w:val="sl-SI"/>
        </w:rPr>
        <w:t>«. Ponudnik</w:t>
      </w:r>
      <w:r w:rsidRPr="00C8579C">
        <w:rPr>
          <w:rFonts w:ascii="Tahoma" w:hAnsi="Tahoma" w:cs="Tahoma"/>
          <w:lang w:val="sl-SI"/>
        </w:rPr>
        <w:t xml:space="preserve"> nosi vse stroške priprave in predložitve ponudbe.</w:t>
      </w:r>
    </w:p>
    <w:p w14:paraId="5EB660AA" w14:textId="77777777" w:rsidR="00363E6C" w:rsidRPr="00C8579C" w:rsidRDefault="00363E6C" w:rsidP="00CB1143">
      <w:pPr>
        <w:jc w:val="both"/>
        <w:rPr>
          <w:rFonts w:ascii="Tahoma" w:hAnsi="Tahoma" w:cs="Tahoma"/>
          <w:b/>
        </w:rPr>
      </w:pPr>
    </w:p>
    <w:p w14:paraId="15A754CB" w14:textId="77777777" w:rsidR="00363E6C" w:rsidRPr="00C8579C" w:rsidRDefault="00363E6C" w:rsidP="00CB1143">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CB1143">
      <w:pPr>
        <w:pStyle w:val="Telobesedila3"/>
        <w:rPr>
          <w:rFonts w:ascii="Tahoma" w:hAnsi="Tahoma" w:cs="Tahoma"/>
          <w:lang w:val="sl-SI"/>
        </w:rPr>
      </w:pPr>
    </w:p>
    <w:p w14:paraId="17344292" w14:textId="7E0E3F81" w:rsidR="00363E6C" w:rsidRDefault="00363E6C" w:rsidP="00CB1143">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CB1143">
      <w:pPr>
        <w:pStyle w:val="Telobesedila3"/>
        <w:rPr>
          <w:rFonts w:ascii="Tahoma" w:hAnsi="Tahoma" w:cs="Tahoma"/>
          <w:lang w:val="sl-SI"/>
        </w:rPr>
      </w:pPr>
    </w:p>
    <w:p w14:paraId="238CAE13" w14:textId="77777777" w:rsidR="00363E6C" w:rsidRPr="00C8579C" w:rsidRDefault="00363E6C" w:rsidP="00CB1143">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CB1143">
      <w:pPr>
        <w:jc w:val="both"/>
        <w:rPr>
          <w:rFonts w:ascii="Tahoma" w:hAnsi="Tahoma" w:cs="Tahoma"/>
          <w:b/>
        </w:rPr>
      </w:pPr>
    </w:p>
    <w:p w14:paraId="5A78E69C" w14:textId="43FD6CB9" w:rsidR="00363E6C" w:rsidRPr="00C8579C" w:rsidRDefault="00363E6C" w:rsidP="00CB1143">
      <w:pPr>
        <w:jc w:val="both"/>
        <w:rPr>
          <w:rFonts w:ascii="Tahoma" w:hAnsi="Tahoma" w:cs="Tahoma"/>
        </w:rPr>
      </w:pPr>
      <w:r w:rsidRPr="00C8579C">
        <w:rPr>
          <w:rFonts w:ascii="Tahoma" w:hAnsi="Tahoma" w:cs="Tahoma"/>
        </w:rPr>
        <w:t>Odpiranje ponudb bo potekalo avtomatično v informacijskem sistemu e-</w:t>
      </w:r>
      <w:r w:rsidRPr="009F78BD">
        <w:rPr>
          <w:rFonts w:ascii="Tahoma" w:hAnsi="Tahoma" w:cs="Tahoma"/>
        </w:rPr>
        <w:t xml:space="preserve">JN </w:t>
      </w:r>
      <w:r w:rsidRPr="00AB44EE">
        <w:rPr>
          <w:rFonts w:ascii="Tahoma" w:hAnsi="Tahoma" w:cs="Tahoma"/>
        </w:rPr>
        <w:t xml:space="preserve">dne </w:t>
      </w:r>
      <w:r w:rsidR="00AB44EE" w:rsidRPr="00AB44EE">
        <w:rPr>
          <w:rFonts w:ascii="Tahoma" w:hAnsi="Tahoma" w:cs="Tahoma"/>
          <w:b/>
        </w:rPr>
        <w:t>25. 2.</w:t>
      </w:r>
      <w:r w:rsidR="009F78BD" w:rsidRPr="00AB44EE">
        <w:rPr>
          <w:rFonts w:ascii="Tahoma" w:hAnsi="Tahoma" w:cs="Tahoma"/>
          <w:b/>
        </w:rPr>
        <w:t xml:space="preserve"> 2021 </w:t>
      </w:r>
      <w:r w:rsidRPr="00AB44EE">
        <w:rPr>
          <w:rFonts w:ascii="Tahoma" w:hAnsi="Tahoma" w:cs="Tahoma"/>
        </w:rPr>
        <w:t xml:space="preserve">in se bo začelo </w:t>
      </w:r>
      <w:r w:rsidRPr="00AB44EE">
        <w:rPr>
          <w:rFonts w:ascii="Tahoma" w:hAnsi="Tahoma" w:cs="Tahoma"/>
          <w:b/>
        </w:rPr>
        <w:t>ob 10.01 uri</w:t>
      </w:r>
      <w:r w:rsidRPr="00AB44EE">
        <w:rPr>
          <w:rFonts w:ascii="Tahoma" w:hAnsi="Tahoma" w:cs="Tahoma"/>
        </w:rPr>
        <w:t xml:space="preserve"> na spletnem naslovu </w:t>
      </w:r>
      <w:hyperlink r:id="rId17" w:history="1">
        <w:r w:rsidRPr="00AB44EE">
          <w:rPr>
            <w:rStyle w:val="Hiperpovezava"/>
            <w:rFonts w:ascii="Tahoma" w:hAnsi="Tahoma" w:cs="Tahoma"/>
          </w:rPr>
          <w:t>https://ejn.gov.si/eJN2</w:t>
        </w:r>
      </w:hyperlink>
      <w:r w:rsidRPr="00AB44EE">
        <w:rPr>
          <w:rFonts w:ascii="Tahoma" w:hAnsi="Tahoma" w:cs="Tahoma"/>
        </w:rPr>
        <w:t>.</w:t>
      </w:r>
      <w:r w:rsidRPr="00C8579C">
        <w:rPr>
          <w:rFonts w:ascii="Tahoma" w:hAnsi="Tahoma" w:cs="Tahoma"/>
        </w:rPr>
        <w:t xml:space="preserve"> </w:t>
      </w:r>
    </w:p>
    <w:p w14:paraId="6B33DCE4" w14:textId="77777777" w:rsidR="00363E6C" w:rsidRPr="00C8579C" w:rsidRDefault="00363E6C" w:rsidP="00CB1143">
      <w:pPr>
        <w:jc w:val="both"/>
        <w:rPr>
          <w:rFonts w:ascii="Tahoma" w:hAnsi="Tahoma" w:cs="Tahoma"/>
        </w:rPr>
      </w:pPr>
    </w:p>
    <w:p w14:paraId="3FADF816" w14:textId="77777777" w:rsidR="00363E6C" w:rsidRPr="00C8579C" w:rsidRDefault="009A05FC" w:rsidP="00CB1143">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CB1143">
      <w:pPr>
        <w:jc w:val="both"/>
        <w:rPr>
          <w:rFonts w:ascii="Tahoma" w:hAnsi="Tahoma" w:cs="Tahoma"/>
        </w:rPr>
      </w:pPr>
    </w:p>
    <w:p w14:paraId="4BEA750D" w14:textId="77777777" w:rsidR="00363E6C" w:rsidRPr="00C8579C" w:rsidRDefault="00363E6C" w:rsidP="00CB1143">
      <w:pPr>
        <w:numPr>
          <w:ilvl w:val="1"/>
          <w:numId w:val="25"/>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CB1143">
      <w:pPr>
        <w:jc w:val="both"/>
        <w:rPr>
          <w:rFonts w:ascii="Tahoma" w:hAnsi="Tahoma" w:cs="Tahoma"/>
          <w:b/>
        </w:rPr>
      </w:pPr>
    </w:p>
    <w:p w14:paraId="0CD6897E" w14:textId="77777777" w:rsidR="0011594F" w:rsidRDefault="00363E6C" w:rsidP="00CB1143">
      <w:pPr>
        <w:pStyle w:val="Telobesedila3"/>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8"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AB44EE" w:rsidP="00CB1143">
      <w:pPr>
        <w:pStyle w:val="Telobesedila3"/>
        <w:rPr>
          <w:rStyle w:val="Hiperpovezava"/>
          <w:lang w:val="sl-SI"/>
        </w:rPr>
      </w:pPr>
      <w:hyperlink r:id="rId19"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CB1143">
      <w:pPr>
        <w:pStyle w:val="Telobesedila3"/>
        <w:rPr>
          <w:rStyle w:val="Hiperpovezava"/>
          <w:lang w:val="sl-SI"/>
        </w:rPr>
      </w:pPr>
    </w:p>
    <w:p w14:paraId="2E044E0D" w14:textId="77777777" w:rsidR="00363E6C" w:rsidRPr="00C8579C" w:rsidRDefault="00363E6C" w:rsidP="00CB1143">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20"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w:t>
      </w:r>
      <w:bookmarkStart w:id="13" w:name="_GoBack"/>
      <w:bookmarkEnd w:id="13"/>
      <w:r w:rsidRPr="00C8579C">
        <w:rPr>
          <w:rFonts w:ascii="Tahoma" w:hAnsi="Tahoma" w:cs="Tahoma"/>
          <w:lang w:val="sl-SI"/>
        </w:rPr>
        <w:t>dnik že registriran v informacijski sistem e-JN, se v aplikacijo prijavi na istem naslovu.</w:t>
      </w:r>
    </w:p>
    <w:p w14:paraId="76331020" w14:textId="77777777" w:rsidR="00363E6C" w:rsidRPr="00C8579C" w:rsidRDefault="00363E6C" w:rsidP="00CB1143">
      <w:pPr>
        <w:pStyle w:val="Telobesedila3"/>
        <w:rPr>
          <w:rFonts w:ascii="Tahoma" w:hAnsi="Tahoma" w:cs="Tahoma"/>
          <w:lang w:val="sl-SI"/>
        </w:rPr>
      </w:pPr>
    </w:p>
    <w:p w14:paraId="1FFE9FCD" w14:textId="77777777" w:rsidR="00032CA0" w:rsidRPr="00C8579C" w:rsidRDefault="00032CA0" w:rsidP="00CB1143">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CB1143">
      <w:pPr>
        <w:jc w:val="both"/>
        <w:rPr>
          <w:rFonts w:ascii="Tahoma" w:hAnsi="Tahoma" w:cs="Tahoma"/>
        </w:rPr>
      </w:pPr>
    </w:p>
    <w:p w14:paraId="29885689" w14:textId="77777777" w:rsidR="00363E6C" w:rsidRPr="00C8579C" w:rsidRDefault="00363E6C" w:rsidP="00CB1143">
      <w:pPr>
        <w:numPr>
          <w:ilvl w:val="1"/>
          <w:numId w:val="25"/>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CB1143">
      <w:pPr>
        <w:jc w:val="both"/>
        <w:rPr>
          <w:rFonts w:ascii="Tahoma" w:hAnsi="Tahoma" w:cs="Tahoma"/>
        </w:rPr>
      </w:pPr>
    </w:p>
    <w:p w14:paraId="53B06955" w14:textId="77777777" w:rsidR="00363E6C" w:rsidRPr="00C8579C" w:rsidRDefault="00363E6C" w:rsidP="00CB1143">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CB1143">
      <w:pPr>
        <w:jc w:val="both"/>
        <w:rPr>
          <w:rFonts w:ascii="Tahoma" w:hAnsi="Tahoma" w:cs="Tahoma"/>
          <w:b/>
        </w:rPr>
      </w:pPr>
    </w:p>
    <w:p w14:paraId="0ABC4823" w14:textId="77777777" w:rsidR="00363E6C" w:rsidRPr="00C8579C" w:rsidRDefault="00363E6C" w:rsidP="00CB1143">
      <w:pPr>
        <w:jc w:val="both"/>
        <w:rPr>
          <w:rFonts w:ascii="Tahoma" w:hAnsi="Tahoma" w:cs="Tahoma"/>
        </w:rPr>
      </w:pPr>
      <w:r w:rsidRPr="00C8579C">
        <w:rPr>
          <w:rFonts w:ascii="Tahoma" w:hAnsi="Tahoma" w:cs="Tahoma"/>
        </w:rPr>
        <w:t xml:space="preserve">Odgovori na zahtevana vprašanja oziroma priloge razpisne dokumentacije, ki jih morajo izpolniti ponudniki, so osnova za ugotavljanje dopustnosti ponudbe in osnova za ugotavljanje sposobnosti ponudnikov, glede </w:t>
      </w:r>
      <w:r w:rsidRPr="00C8579C">
        <w:rPr>
          <w:rFonts w:ascii="Tahoma" w:hAnsi="Tahoma" w:cs="Tahoma"/>
        </w:rPr>
        <w:lastRenderedPageBreak/>
        <w:t>na zahteve in pogoje iz te razpisne dokumentacije. Ponudniki so obvezani priložiti vse priloge, razen če v posamezni prilogi ni drugače navedeno.</w:t>
      </w:r>
    </w:p>
    <w:p w14:paraId="74282EB8" w14:textId="77777777" w:rsidR="00363E6C" w:rsidRPr="00C8579C" w:rsidRDefault="00363E6C" w:rsidP="00CB1143">
      <w:pPr>
        <w:jc w:val="both"/>
        <w:rPr>
          <w:rFonts w:ascii="Tahoma" w:hAnsi="Tahoma" w:cs="Tahoma"/>
        </w:rPr>
      </w:pPr>
    </w:p>
    <w:p w14:paraId="4495380A" w14:textId="77777777" w:rsidR="00363E6C" w:rsidRPr="00C8579C" w:rsidRDefault="00363E6C" w:rsidP="00CB1143">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CB1143">
      <w:pPr>
        <w:jc w:val="both"/>
        <w:rPr>
          <w:rFonts w:ascii="Tahoma" w:hAnsi="Tahoma" w:cs="Tahoma"/>
        </w:rPr>
      </w:pPr>
    </w:p>
    <w:p w14:paraId="597CDE1D" w14:textId="77777777" w:rsidR="00363E6C" w:rsidRPr="00C8579C" w:rsidRDefault="00363E6C" w:rsidP="00CB1143">
      <w:pPr>
        <w:numPr>
          <w:ilvl w:val="1"/>
          <w:numId w:val="25"/>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CB1143">
      <w:pPr>
        <w:jc w:val="both"/>
        <w:rPr>
          <w:rFonts w:ascii="Tahoma" w:hAnsi="Tahoma" w:cs="Tahoma"/>
        </w:rPr>
      </w:pPr>
    </w:p>
    <w:p w14:paraId="1579CCBC" w14:textId="77777777" w:rsidR="00363E6C" w:rsidRPr="00C8579C" w:rsidRDefault="00363E6C" w:rsidP="00CB1143">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CB1143">
      <w:pPr>
        <w:jc w:val="both"/>
        <w:rPr>
          <w:rFonts w:ascii="Tahoma" w:hAnsi="Tahoma" w:cs="Tahoma"/>
        </w:rPr>
      </w:pPr>
    </w:p>
    <w:p w14:paraId="0996875C" w14:textId="67D7BEB8" w:rsidR="00363E6C" w:rsidRDefault="00363E6C" w:rsidP="00CB1143">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CB1143">
      <w:pPr>
        <w:jc w:val="both"/>
        <w:rPr>
          <w:rFonts w:ascii="Tahoma" w:hAnsi="Tahoma" w:cs="Tahoma"/>
          <w:b/>
        </w:rPr>
      </w:pPr>
    </w:p>
    <w:p w14:paraId="4461D09B" w14:textId="77777777" w:rsidR="00363E6C" w:rsidRPr="00C8579C" w:rsidRDefault="00363E6C" w:rsidP="00CB1143">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CB1143">
      <w:pPr>
        <w:jc w:val="both"/>
        <w:rPr>
          <w:rFonts w:ascii="Tahoma" w:hAnsi="Tahoma" w:cs="Tahoma"/>
        </w:rPr>
      </w:pPr>
    </w:p>
    <w:p w14:paraId="696B1882" w14:textId="159DDF36" w:rsidR="00363E6C" w:rsidRPr="00C8579C" w:rsidRDefault="00363E6C" w:rsidP="00CB1143">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CB1143">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CB1143">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CB1143">
            <w:pPr>
              <w:jc w:val="both"/>
              <w:rPr>
                <w:rFonts w:ascii="Tahoma" w:hAnsi="Tahoma" w:cs="Tahoma"/>
                <w:b/>
                <w:i/>
              </w:rPr>
            </w:pPr>
          </w:p>
        </w:tc>
      </w:tr>
    </w:tbl>
    <w:p w14:paraId="56CA0A7A" w14:textId="77777777" w:rsidR="00D43D7D" w:rsidRDefault="00D43D7D" w:rsidP="00CB1143">
      <w:pPr>
        <w:jc w:val="both"/>
        <w:rPr>
          <w:rFonts w:ascii="Tahoma" w:hAnsi="Tahoma" w:cs="Tahoma"/>
          <w:b/>
        </w:rPr>
      </w:pPr>
    </w:p>
    <w:p w14:paraId="77569FB6" w14:textId="377D2390" w:rsidR="0033028D" w:rsidRPr="00195DEF" w:rsidRDefault="0033028D" w:rsidP="00CB1143">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CB1143">
      <w:pPr>
        <w:rPr>
          <w:rFonts w:ascii="Tahoma" w:hAnsi="Tahoma" w:cs="Tahoma"/>
          <w:b/>
          <w:color w:val="FF0000"/>
        </w:rPr>
      </w:pPr>
    </w:p>
    <w:p w14:paraId="70707CF3" w14:textId="09E7107E" w:rsidR="00363E6C" w:rsidRPr="00C8579C" w:rsidRDefault="00363E6C" w:rsidP="00CB1143">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CB1143">
      <w:pPr>
        <w:jc w:val="both"/>
        <w:rPr>
          <w:rFonts w:ascii="Tahoma" w:hAnsi="Tahoma" w:cs="Tahoma"/>
          <w:b/>
        </w:rPr>
      </w:pPr>
    </w:p>
    <w:p w14:paraId="534E2AB1" w14:textId="77777777" w:rsidR="00DB2056" w:rsidRDefault="00DB2056" w:rsidP="00CB1143">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CB1143">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CB1143">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CB1143">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CB1143">
      <w:pPr>
        <w:jc w:val="both"/>
        <w:rPr>
          <w:rFonts w:ascii="Tahoma" w:hAnsi="Tahoma" w:cs="Tahoma"/>
          <w:b/>
        </w:rPr>
      </w:pPr>
    </w:p>
    <w:p w14:paraId="580301E9" w14:textId="0BFF2F3D" w:rsidR="00363E6C" w:rsidRPr="00C8579C" w:rsidRDefault="00363E6C" w:rsidP="00CB1143">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CB1143">
      <w:pPr>
        <w:jc w:val="both"/>
        <w:rPr>
          <w:rFonts w:ascii="Tahoma" w:hAnsi="Tahoma" w:cs="Tahoma"/>
          <w:b/>
        </w:rPr>
      </w:pPr>
    </w:p>
    <w:p w14:paraId="67021809" w14:textId="5CFFF68F" w:rsidR="00DB2056" w:rsidRPr="00DB2056" w:rsidRDefault="00DB2056" w:rsidP="00CB1143">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CB1143">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CB1143">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CB1143">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CB1143">
      <w:pPr>
        <w:jc w:val="both"/>
        <w:rPr>
          <w:rFonts w:ascii="Tahoma" w:hAnsi="Tahoma" w:cs="Tahoma"/>
          <w:b/>
        </w:rPr>
      </w:pPr>
    </w:p>
    <w:p w14:paraId="46A67E68" w14:textId="668B9F5F" w:rsidR="00DB2056" w:rsidRDefault="00DB2056" w:rsidP="00CB1143">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CB1143">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CB1143">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CB1143">
      <w:pPr>
        <w:jc w:val="both"/>
        <w:rPr>
          <w:rFonts w:ascii="Tahoma" w:hAnsi="Tahoma" w:cs="Tahoma"/>
          <w:b/>
        </w:rPr>
      </w:pPr>
    </w:p>
    <w:p w14:paraId="0096CFCB" w14:textId="77777777" w:rsidR="00363E6C" w:rsidRPr="00C8579C" w:rsidRDefault="00363E6C" w:rsidP="00CB1143">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CB1143">
      <w:pPr>
        <w:jc w:val="both"/>
        <w:rPr>
          <w:rFonts w:ascii="Tahoma" w:hAnsi="Tahoma" w:cs="Tahoma"/>
          <w:b/>
        </w:rPr>
      </w:pPr>
    </w:p>
    <w:p w14:paraId="1E924683" w14:textId="77777777" w:rsidR="00363E6C" w:rsidRPr="00C8579C" w:rsidRDefault="00363E6C" w:rsidP="00CB1143">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CB1143">
      <w:pPr>
        <w:jc w:val="both"/>
        <w:rPr>
          <w:rFonts w:ascii="Tahoma" w:hAnsi="Tahoma" w:cs="Tahoma"/>
        </w:rPr>
      </w:pPr>
    </w:p>
    <w:p w14:paraId="3F27FB09" w14:textId="2F97FD76" w:rsidR="00F163FE" w:rsidRDefault="00363E6C" w:rsidP="00CB1143">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74E36471" w14:textId="77777777" w:rsidR="00400501" w:rsidRPr="00C8579C" w:rsidRDefault="00400501" w:rsidP="00CB1143">
      <w:pPr>
        <w:jc w:val="both"/>
        <w:rPr>
          <w:rFonts w:ascii="Tahoma" w:hAnsi="Tahoma" w:cs="Tahoma"/>
        </w:rPr>
      </w:pPr>
    </w:p>
    <w:p w14:paraId="3B0D4181" w14:textId="2458ADC5" w:rsidR="00A41E90" w:rsidRPr="00400501" w:rsidRDefault="00363E6C" w:rsidP="00CB1143">
      <w:pPr>
        <w:jc w:val="both"/>
        <w:rPr>
          <w:rFonts w:ascii="Tahoma" w:hAnsi="Tahoma" w:cs="Tahoma"/>
          <w:b/>
        </w:rPr>
      </w:pPr>
      <w:r w:rsidRPr="00C8579C">
        <w:rPr>
          <w:rFonts w:ascii="Tahoma" w:hAnsi="Tahoma" w:cs="Tahoma"/>
          <w:b/>
        </w:rPr>
        <w:t xml:space="preserve">Ostala ponudbena dokumentacija je sestavljena iz </w:t>
      </w:r>
      <w:r w:rsidR="00400501">
        <w:rPr>
          <w:rFonts w:ascii="Tahoma" w:hAnsi="Tahoma" w:cs="Tahoma"/>
          <w:b/>
        </w:rPr>
        <w:t>naslednjih dokumentov (prilog):</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CB1143">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CB1143">
            <w:pPr>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CB1143">
            <w:pPr>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CB1143">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CB1143">
            <w:pPr>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CB1143">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CB1143">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CB1143">
            <w:pPr>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CB1143">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CB1143">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519C0130" w14:textId="29776496" w:rsidR="006C2DF1" w:rsidRPr="00C8579C" w:rsidRDefault="006C2DF1"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CB1143">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CB1143">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CB1143">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CB1143">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CB1143">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CB1143">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CB1143">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CB1143">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CB1143">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CB1143">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CB1143">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CB1143">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CB1143">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CB1143">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CB1143">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CB1143">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CB1143">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CB1143">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CB1143">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05FB8226" w14:textId="20AF492E" w:rsidR="00C23AD1" w:rsidRPr="00C8579C" w:rsidRDefault="00C23AD1" w:rsidP="00CB1143">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CB1143">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CB1143">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54571542" w14:textId="3E7310EA" w:rsidR="000C36D4" w:rsidRDefault="00A92E0F" w:rsidP="00CB1143">
      <w:pPr>
        <w:jc w:val="both"/>
        <w:rPr>
          <w:rFonts w:ascii="Tahoma" w:hAnsi="Tahoma" w:cs="Tahoma"/>
        </w:rPr>
      </w:pPr>
      <w:r w:rsidRPr="00C8579C">
        <w:rPr>
          <w:rFonts w:ascii="Tahoma" w:hAnsi="Tahoma" w:cs="Tahoma"/>
        </w:rPr>
        <w:t>Razpisni dokumentaciji je priložen vzorec zavarovanja. Vzorca ni treba prilagati ponudbi.</w:t>
      </w:r>
    </w:p>
    <w:p w14:paraId="5F5CAAE3" w14:textId="77777777" w:rsidR="00210B56" w:rsidRDefault="00210B56" w:rsidP="00CB114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402C64" w:rsidRPr="00C8579C" w14:paraId="47C473BB" w14:textId="77777777" w:rsidTr="000662D9">
        <w:tc>
          <w:tcPr>
            <w:tcW w:w="7933" w:type="dxa"/>
            <w:tcBorders>
              <w:top w:val="single" w:sz="4" w:space="0" w:color="auto"/>
              <w:bottom w:val="single" w:sz="4" w:space="0" w:color="auto"/>
            </w:tcBorders>
          </w:tcPr>
          <w:p w14:paraId="34F311FF" w14:textId="77777777" w:rsidR="00402C64" w:rsidRPr="00C8579C" w:rsidRDefault="00402C64" w:rsidP="000662D9">
            <w:pPr>
              <w:rPr>
                <w:rFonts w:ascii="Tahoma" w:hAnsi="Tahoma" w:cs="Tahoma"/>
              </w:rPr>
            </w:pPr>
            <w:r>
              <w:rPr>
                <w:rFonts w:ascii="Tahoma" w:hAnsi="Tahoma" w:cs="Tahoma"/>
              </w:rPr>
              <w:t>POTRDILO O DOSTAVI VZORCEV</w:t>
            </w:r>
          </w:p>
        </w:tc>
        <w:tc>
          <w:tcPr>
            <w:tcW w:w="1209" w:type="dxa"/>
            <w:tcBorders>
              <w:top w:val="single" w:sz="4" w:space="0" w:color="auto"/>
              <w:bottom w:val="single" w:sz="4" w:space="0" w:color="auto"/>
            </w:tcBorders>
          </w:tcPr>
          <w:p w14:paraId="6C064651" w14:textId="77777777" w:rsidR="00402C64" w:rsidRPr="00C8579C" w:rsidRDefault="00402C64" w:rsidP="000662D9">
            <w:pPr>
              <w:ind w:left="-353" w:firstLine="353"/>
              <w:rPr>
                <w:rFonts w:ascii="Tahoma" w:hAnsi="Tahoma" w:cs="Tahoma"/>
                <w:b/>
                <w:i/>
              </w:rPr>
            </w:pPr>
            <w:r>
              <w:rPr>
                <w:rFonts w:ascii="Tahoma" w:hAnsi="Tahoma" w:cs="Tahoma"/>
                <w:b/>
                <w:i/>
              </w:rPr>
              <w:t>Priloga 7</w:t>
            </w:r>
          </w:p>
        </w:tc>
      </w:tr>
    </w:tbl>
    <w:p w14:paraId="5698B2C3" w14:textId="77777777" w:rsidR="00402C64" w:rsidRDefault="00402C64" w:rsidP="00402C64">
      <w:pPr>
        <w:jc w:val="both"/>
        <w:rPr>
          <w:rFonts w:ascii="Tahoma" w:hAnsi="Tahoma" w:cs="Tahoma"/>
        </w:rPr>
      </w:pPr>
      <w:r>
        <w:rPr>
          <w:rFonts w:ascii="Tahoma" w:hAnsi="Tahoma" w:cs="Tahoma"/>
        </w:rPr>
        <w:t>Ponudnik mora potrdilo o dostavi vzorcev priložiti k ponudbi.</w:t>
      </w:r>
    </w:p>
    <w:p w14:paraId="01682578" w14:textId="77777777" w:rsidR="00400501" w:rsidRDefault="00400501" w:rsidP="00400501">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D43D7D">
            <w:pPr>
              <w:keepNext/>
              <w:keepLines/>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D43D7D">
            <w:pPr>
              <w:keepNext/>
              <w:keepLines/>
              <w:jc w:val="both"/>
              <w:rPr>
                <w:rFonts w:ascii="Tahoma" w:hAnsi="Tahoma" w:cs="Tahoma"/>
                <w:b/>
                <w:i/>
              </w:rPr>
            </w:pPr>
          </w:p>
        </w:tc>
      </w:tr>
    </w:tbl>
    <w:p w14:paraId="257EED4A" w14:textId="77777777" w:rsidR="006C1AC9" w:rsidRPr="00C8579C" w:rsidRDefault="006C1AC9" w:rsidP="00D43D7D">
      <w:pPr>
        <w:keepNext/>
        <w:keepLines/>
        <w:jc w:val="both"/>
        <w:rPr>
          <w:rFonts w:ascii="Tahoma" w:hAnsi="Tahoma" w:cs="Tahoma"/>
        </w:rPr>
      </w:pPr>
    </w:p>
    <w:p w14:paraId="1161F0D9" w14:textId="77777777" w:rsidR="006C1AC9" w:rsidRPr="00C8579C" w:rsidRDefault="006C1AC9" w:rsidP="00D43D7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D43D7D">
      <w:pPr>
        <w:keepNext/>
        <w:keepLines/>
        <w:jc w:val="both"/>
        <w:rPr>
          <w:rFonts w:ascii="Tahoma" w:hAnsi="Tahoma" w:cs="Tahoma"/>
        </w:rPr>
      </w:pPr>
    </w:p>
    <w:p w14:paraId="087DF2E1" w14:textId="468C1A12" w:rsidR="00E24A55" w:rsidRPr="00DD56F7" w:rsidRDefault="006C1AC9" w:rsidP="00D43D7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D56F7">
        <w:rPr>
          <w:rFonts w:ascii="Tahoma" w:hAnsi="Tahoma" w:cs="Tahoma"/>
          <w:b/>
        </w:rPr>
        <w:t>ŽALE-7/21</w:t>
      </w:r>
      <w:r w:rsidR="00032CA0" w:rsidRPr="00C8579C">
        <w:rPr>
          <w:rFonts w:ascii="Tahoma" w:hAnsi="Tahoma" w:cs="Tahoma"/>
          <w:b/>
        </w:rPr>
        <w:t xml:space="preserve"> </w:t>
      </w:r>
      <w:r w:rsidRPr="00C8579C">
        <w:rPr>
          <w:rFonts w:ascii="Tahoma" w:hAnsi="Tahoma" w:cs="Tahoma"/>
          <w:b/>
        </w:rPr>
        <w:t xml:space="preserve">– </w:t>
      </w:r>
      <w:r w:rsidR="006A63B2" w:rsidRPr="00DD56F7">
        <w:rPr>
          <w:rFonts w:ascii="Tahoma" w:hAnsi="Tahoma" w:cs="Tahoma"/>
          <w:b/>
        </w:rPr>
        <w:t>»</w:t>
      </w:r>
      <w:r w:rsidR="00DD56F7" w:rsidRPr="00DD56F7">
        <w:rPr>
          <w:rFonts w:ascii="Tahoma" w:hAnsi="Tahoma" w:cs="Tahoma"/>
          <w:b/>
        </w:rPr>
        <w:t>Dobava šamotnih evidenčnih ploščic</w:t>
      </w:r>
      <w:r w:rsidR="006A63B2" w:rsidRPr="00DD56F7">
        <w:rPr>
          <w:rFonts w:ascii="Tahoma" w:hAnsi="Tahoma" w:cs="Tahoma"/>
          <w:b/>
        </w:rPr>
        <w:t>«</w:t>
      </w:r>
    </w:p>
    <w:p w14:paraId="784BC880" w14:textId="61591A49" w:rsidR="00E24A55" w:rsidRPr="00A63D69" w:rsidRDefault="00E24A55" w:rsidP="00D43D7D">
      <w:pPr>
        <w:keepNext/>
        <w:keepLines/>
        <w:jc w:val="both"/>
        <w:rPr>
          <w:rFonts w:ascii="Tahoma" w:hAnsi="Tahoma" w:cs="Tahoma"/>
          <w:b/>
        </w:rPr>
      </w:pPr>
    </w:p>
    <w:p w14:paraId="0E57C639" w14:textId="77777777" w:rsidR="00E24A55" w:rsidRPr="00A63D69" w:rsidRDefault="00E24A55" w:rsidP="00D43D7D">
      <w:pPr>
        <w:keepNext/>
        <w:keepLines/>
        <w:rPr>
          <w:rFonts w:ascii="Tahoma" w:hAnsi="Tahoma" w:cs="Tahoma"/>
        </w:rPr>
      </w:pPr>
    </w:p>
    <w:p w14:paraId="5E6F84ED" w14:textId="2FC0162A" w:rsidR="00E24A55" w:rsidRPr="00A63D69" w:rsidRDefault="00E24A55" w:rsidP="00D43D7D">
      <w:pPr>
        <w:keepNext/>
        <w:keepLines/>
        <w:jc w:val="both"/>
        <w:rPr>
          <w:rFonts w:ascii="Tahoma" w:hAnsi="Tahoma" w:cs="Tahoma"/>
          <w:b/>
        </w:rPr>
      </w:pPr>
    </w:p>
    <w:p w14:paraId="5C3EDD1A" w14:textId="77777777" w:rsidR="00E24A55" w:rsidRPr="00A63D69" w:rsidRDefault="00E24A55" w:rsidP="00D43D7D">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D43D7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D43D7D">
            <w:pPr>
              <w:keepNext/>
              <w:keepLines/>
              <w:rPr>
                <w:rFonts w:ascii="Tahoma" w:hAnsi="Tahoma" w:cs="Tahoma"/>
                <w:b/>
              </w:rPr>
            </w:pPr>
          </w:p>
          <w:p w14:paraId="76EFBED9" w14:textId="4A23E073" w:rsidR="00E24A55" w:rsidRPr="00A63D69" w:rsidRDefault="00E24A55" w:rsidP="00D43D7D">
            <w:pPr>
              <w:keepNext/>
              <w:keepLines/>
              <w:rPr>
                <w:rFonts w:ascii="Tahoma" w:hAnsi="Tahoma" w:cs="Tahoma"/>
                <w:b/>
              </w:rPr>
            </w:pPr>
            <w:r w:rsidRPr="00A63D69">
              <w:rPr>
                <w:rFonts w:ascii="Tahoma" w:hAnsi="Tahoma" w:cs="Tahoma"/>
                <w:b/>
              </w:rPr>
              <w:t>SKUP</w:t>
            </w:r>
            <w:r w:rsidR="006A63B2">
              <w:rPr>
                <w:rFonts w:ascii="Tahoma" w:hAnsi="Tahoma" w:cs="Tahoma"/>
                <w:b/>
              </w:rPr>
              <w:t xml:space="preserve">NA PONUDBENA CENA ZA OBDOBJE 36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D43D7D">
            <w:pPr>
              <w:keepNext/>
              <w:keepLines/>
              <w:jc w:val="right"/>
              <w:rPr>
                <w:rFonts w:ascii="Tahoma" w:hAnsi="Tahoma" w:cs="Tahoma"/>
                <w:b/>
              </w:rPr>
            </w:pPr>
          </w:p>
          <w:p w14:paraId="5F2851FB" w14:textId="77777777" w:rsidR="00E24A55" w:rsidRPr="00A63D69" w:rsidRDefault="00E24A55" w:rsidP="00D43D7D">
            <w:pPr>
              <w:keepNext/>
              <w:keepLines/>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D43D7D">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2C6D4634" w:rsidR="00E24A55" w:rsidRPr="00A63D69" w:rsidRDefault="00E24A55" w:rsidP="00D43D7D">
            <w:pPr>
              <w:keepNext/>
              <w:keepLines/>
              <w:rPr>
                <w:rFonts w:ascii="Tahoma" w:hAnsi="Tahoma" w:cs="Tahoma"/>
              </w:rPr>
            </w:pPr>
            <w:r w:rsidRPr="00A63D69">
              <w:rPr>
                <w:rFonts w:ascii="Tahoma" w:hAnsi="Tahoma" w:cs="Tahoma"/>
              </w:rPr>
              <w:t>SKU</w:t>
            </w:r>
            <w:r w:rsidR="006A63B2">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bl>
    <w:p w14:paraId="4881A2AA" w14:textId="77777777" w:rsidR="00E24A55" w:rsidRPr="00A63D69" w:rsidRDefault="00E24A55" w:rsidP="00D43D7D">
      <w:pPr>
        <w:keepNext/>
        <w:keepLines/>
        <w:rPr>
          <w:rFonts w:ascii="Tahoma" w:hAnsi="Tahoma" w:cs="Tahoma"/>
          <w:b/>
        </w:rPr>
      </w:pPr>
    </w:p>
    <w:p w14:paraId="304A401B" w14:textId="77777777" w:rsidR="00E24A55" w:rsidRPr="00A63D69" w:rsidRDefault="00E24A55" w:rsidP="00D43D7D">
      <w:pPr>
        <w:keepNext/>
        <w:keepLines/>
        <w:rPr>
          <w:rFonts w:ascii="Tahoma" w:hAnsi="Tahoma" w:cs="Tahoma"/>
          <w:b/>
        </w:rPr>
      </w:pPr>
    </w:p>
    <w:p w14:paraId="563B81A4" w14:textId="5000CCCC" w:rsidR="00E24A55" w:rsidRDefault="00E24A55" w:rsidP="00D43D7D">
      <w:pPr>
        <w:keepNext/>
        <w:keepLines/>
        <w:jc w:val="both"/>
        <w:rPr>
          <w:rFonts w:ascii="Tahoma" w:hAnsi="Tahoma" w:cs="Tahoma"/>
          <w:b/>
        </w:rPr>
      </w:pPr>
    </w:p>
    <w:p w14:paraId="49BD9091" w14:textId="1659CA31" w:rsidR="001638BB" w:rsidRDefault="001638BB" w:rsidP="00D43D7D">
      <w:pPr>
        <w:keepNext/>
        <w:keepLines/>
        <w:jc w:val="both"/>
        <w:rPr>
          <w:rFonts w:ascii="Tahoma" w:hAnsi="Tahoma" w:cs="Tahoma"/>
          <w:b/>
        </w:rPr>
      </w:pPr>
    </w:p>
    <w:p w14:paraId="0DAE6CFB" w14:textId="01839A20" w:rsidR="001638BB" w:rsidRDefault="001638BB" w:rsidP="00D43D7D">
      <w:pPr>
        <w:keepNext/>
        <w:keepLines/>
        <w:jc w:val="both"/>
        <w:rPr>
          <w:rFonts w:ascii="Tahoma" w:hAnsi="Tahoma" w:cs="Tahoma"/>
          <w:b/>
        </w:rPr>
      </w:pPr>
    </w:p>
    <w:p w14:paraId="30BC60D8" w14:textId="42BD22BC" w:rsidR="001638BB" w:rsidRDefault="001638BB" w:rsidP="00D43D7D">
      <w:pPr>
        <w:keepNext/>
        <w:keepLines/>
        <w:jc w:val="both"/>
        <w:rPr>
          <w:rFonts w:ascii="Tahoma" w:hAnsi="Tahoma" w:cs="Tahoma"/>
          <w:b/>
        </w:rPr>
      </w:pPr>
    </w:p>
    <w:p w14:paraId="6CEA4CA7" w14:textId="0C5F4AD2" w:rsidR="001638BB" w:rsidRDefault="001638BB" w:rsidP="00D43D7D">
      <w:pPr>
        <w:keepNext/>
        <w:keepLines/>
        <w:jc w:val="both"/>
        <w:rPr>
          <w:rFonts w:ascii="Tahoma" w:hAnsi="Tahoma" w:cs="Tahoma"/>
          <w:b/>
        </w:rPr>
      </w:pPr>
    </w:p>
    <w:p w14:paraId="3EC6127C" w14:textId="7BBB7060" w:rsidR="001638BB" w:rsidRDefault="001638BB" w:rsidP="00D43D7D">
      <w:pPr>
        <w:keepNext/>
        <w:keepLines/>
        <w:jc w:val="both"/>
        <w:rPr>
          <w:rFonts w:ascii="Tahoma" w:hAnsi="Tahoma" w:cs="Tahoma"/>
          <w:b/>
        </w:rPr>
      </w:pPr>
    </w:p>
    <w:p w14:paraId="60D30810" w14:textId="3FC29090" w:rsidR="001638BB" w:rsidRDefault="001638BB" w:rsidP="00D43D7D">
      <w:pPr>
        <w:keepNext/>
        <w:keepLines/>
        <w:jc w:val="both"/>
        <w:rPr>
          <w:rFonts w:ascii="Tahoma" w:hAnsi="Tahoma" w:cs="Tahoma"/>
          <w:b/>
        </w:rPr>
      </w:pPr>
    </w:p>
    <w:p w14:paraId="2630CCC4" w14:textId="77777777" w:rsidR="001638BB" w:rsidRPr="00A63D69" w:rsidRDefault="001638BB" w:rsidP="00D43D7D">
      <w:pPr>
        <w:keepNext/>
        <w:keepLines/>
        <w:jc w:val="both"/>
        <w:rPr>
          <w:rFonts w:ascii="Tahoma" w:hAnsi="Tahoma" w:cs="Tahoma"/>
          <w:b/>
        </w:rPr>
      </w:pPr>
    </w:p>
    <w:p w14:paraId="43E961DF" w14:textId="77777777" w:rsidR="00E24A55" w:rsidRPr="00A63D69" w:rsidRDefault="00E24A55" w:rsidP="00D43D7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D43D7D">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D43D7D">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D43D7D">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28184DB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476A4C6F"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40307D4"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13503120" w14:textId="37A12DAB" w:rsidR="00E24A55" w:rsidRDefault="00E24A55" w:rsidP="00D43D7D">
      <w:pPr>
        <w:pStyle w:val="Blokbesedila"/>
        <w:keepNext/>
        <w:keepLines/>
        <w:tabs>
          <w:tab w:val="left" w:pos="9354"/>
        </w:tabs>
        <w:ind w:left="0" w:right="-2"/>
        <w:jc w:val="both"/>
        <w:rPr>
          <w:rFonts w:ascii="Tahoma" w:hAnsi="Tahoma" w:cs="Tahoma"/>
          <w:sz w:val="20"/>
        </w:rPr>
      </w:pPr>
    </w:p>
    <w:p w14:paraId="3D61D2A9" w14:textId="332B5944" w:rsidR="001638BB" w:rsidRDefault="001638BB" w:rsidP="00D43D7D">
      <w:pPr>
        <w:pStyle w:val="Blokbesedila"/>
        <w:keepNext/>
        <w:keepLines/>
        <w:tabs>
          <w:tab w:val="left" w:pos="9354"/>
        </w:tabs>
        <w:ind w:left="0" w:right="-2"/>
        <w:jc w:val="both"/>
        <w:rPr>
          <w:rFonts w:ascii="Tahoma" w:hAnsi="Tahoma" w:cs="Tahoma"/>
          <w:sz w:val="20"/>
        </w:rPr>
      </w:pPr>
    </w:p>
    <w:p w14:paraId="210C59C6" w14:textId="21D02762" w:rsidR="001638BB" w:rsidRDefault="001638BB" w:rsidP="00D43D7D">
      <w:pPr>
        <w:pStyle w:val="Blokbesedila"/>
        <w:keepNext/>
        <w:keepLines/>
        <w:tabs>
          <w:tab w:val="left" w:pos="9354"/>
        </w:tabs>
        <w:ind w:left="0" w:right="-2"/>
        <w:jc w:val="both"/>
        <w:rPr>
          <w:rFonts w:ascii="Tahoma" w:hAnsi="Tahoma" w:cs="Tahoma"/>
          <w:sz w:val="20"/>
        </w:rPr>
      </w:pPr>
    </w:p>
    <w:p w14:paraId="4983A514" w14:textId="4F7E0612" w:rsidR="001638BB" w:rsidRDefault="001638BB" w:rsidP="00D43D7D">
      <w:pPr>
        <w:pStyle w:val="Blokbesedila"/>
        <w:keepNext/>
        <w:keepLines/>
        <w:tabs>
          <w:tab w:val="left" w:pos="9354"/>
        </w:tabs>
        <w:ind w:left="0" w:right="-2"/>
        <w:jc w:val="both"/>
        <w:rPr>
          <w:rFonts w:ascii="Tahoma" w:hAnsi="Tahoma" w:cs="Tahoma"/>
          <w:sz w:val="20"/>
        </w:rPr>
      </w:pPr>
    </w:p>
    <w:p w14:paraId="30BBC685" w14:textId="07DE7464" w:rsidR="001638BB" w:rsidRDefault="001638BB" w:rsidP="00D43D7D">
      <w:pPr>
        <w:pStyle w:val="Blokbesedila"/>
        <w:keepNext/>
        <w:keepLines/>
        <w:tabs>
          <w:tab w:val="left" w:pos="9354"/>
        </w:tabs>
        <w:ind w:left="0" w:right="-2"/>
        <w:jc w:val="both"/>
        <w:rPr>
          <w:rFonts w:ascii="Tahoma" w:hAnsi="Tahoma" w:cs="Tahoma"/>
          <w:sz w:val="20"/>
        </w:rPr>
      </w:pPr>
    </w:p>
    <w:p w14:paraId="7C23CD48" w14:textId="424F9DE7" w:rsidR="001638BB" w:rsidRDefault="001638BB" w:rsidP="00D43D7D">
      <w:pPr>
        <w:pStyle w:val="Blokbesedila"/>
        <w:keepNext/>
        <w:keepLines/>
        <w:tabs>
          <w:tab w:val="left" w:pos="9354"/>
        </w:tabs>
        <w:ind w:left="0" w:right="-2"/>
        <w:jc w:val="both"/>
        <w:rPr>
          <w:rFonts w:ascii="Tahoma" w:hAnsi="Tahoma" w:cs="Tahoma"/>
          <w:sz w:val="20"/>
        </w:rPr>
      </w:pPr>
    </w:p>
    <w:p w14:paraId="036970BA" w14:textId="16EAAFB0" w:rsidR="001638BB" w:rsidRDefault="001638BB" w:rsidP="00D43D7D">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D43D7D">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945110B" w14:textId="68624D2E" w:rsidR="00EE22F4" w:rsidRDefault="00EE22F4" w:rsidP="00D43D7D">
      <w:pPr>
        <w:keepNext/>
        <w:keepLines/>
        <w:rPr>
          <w:rFonts w:ascii="Tahoma" w:hAnsi="Tahoma" w:cs="Tahoma"/>
        </w:rPr>
      </w:pPr>
    </w:p>
    <w:p w14:paraId="609366A6" w14:textId="77777777" w:rsidR="0033028D" w:rsidRDefault="0033028D" w:rsidP="00D43D7D">
      <w:pPr>
        <w:keepNext/>
        <w:keepLines/>
        <w:rPr>
          <w:rFonts w:ascii="Tahoma" w:hAnsi="Tahoma" w:cs="Tahoma"/>
        </w:rPr>
      </w:pPr>
    </w:p>
    <w:p w14:paraId="31C23DF1" w14:textId="3B455F02" w:rsidR="00EE22F4" w:rsidRDefault="00EE22F4" w:rsidP="00D43D7D">
      <w:pPr>
        <w:keepNext/>
        <w:keepLines/>
        <w:rPr>
          <w:rFonts w:ascii="Tahoma" w:hAnsi="Tahoma" w:cs="Tahoma"/>
        </w:rPr>
      </w:pPr>
    </w:p>
    <w:p w14:paraId="70FD4C26" w14:textId="77777777" w:rsidR="0011594F" w:rsidRDefault="0011594F" w:rsidP="00D43D7D">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D43D7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D43D7D">
      <w:pPr>
        <w:pStyle w:val="Blokbesedila"/>
        <w:keepNext/>
        <w:keepLines/>
        <w:tabs>
          <w:tab w:val="left" w:pos="9354"/>
        </w:tabs>
        <w:ind w:left="0" w:right="-2"/>
        <w:jc w:val="both"/>
        <w:rPr>
          <w:rFonts w:ascii="Tahoma" w:hAnsi="Tahoma" w:cs="Tahoma"/>
          <w:sz w:val="20"/>
        </w:rPr>
      </w:pPr>
    </w:p>
    <w:p w14:paraId="53F2AFFF" w14:textId="4EA80273"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DD56F7">
        <w:rPr>
          <w:rFonts w:ascii="Tahoma" w:hAnsi="Tahoma" w:cs="Tahoma"/>
          <w:b/>
        </w:rPr>
        <w:t>ŽALE-7/21</w:t>
      </w:r>
      <w:r w:rsidR="00DD56F7" w:rsidRPr="00C8579C">
        <w:rPr>
          <w:rFonts w:ascii="Tahoma" w:hAnsi="Tahoma" w:cs="Tahoma"/>
          <w:b/>
        </w:rPr>
        <w:t xml:space="preserve"> – </w:t>
      </w:r>
      <w:r w:rsidR="00DD56F7" w:rsidRPr="00DD56F7">
        <w:rPr>
          <w:rFonts w:ascii="Tahoma" w:hAnsi="Tahoma" w:cs="Tahoma"/>
          <w:b/>
        </w:rPr>
        <w:t>»Dobava šamotnih evidenčnih ploščic«</w:t>
      </w:r>
      <w:r w:rsidR="00DD56F7">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D43D7D">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3C2D4F9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6CA37F39"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sidR="00CB1143">
        <w:rPr>
          <w:rFonts w:ascii="Tahoma" w:hAnsi="Tahoma" w:cs="Tahoma"/>
          <w:sz w:val="20"/>
        </w:rPr>
        <w:t>.</w:t>
      </w:r>
    </w:p>
    <w:p w14:paraId="187B28C6" w14:textId="77777777"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D43D7D">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D43D7D">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D43D7D">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D43D7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6486DFAE" w:rsidR="00DB2056" w:rsidRPr="00DD56F7" w:rsidRDefault="00DB2056" w:rsidP="00DD56F7">
      <w:pPr>
        <w:pStyle w:val="Odstavekseznama"/>
        <w:keepNext/>
        <w:keepLines/>
        <w:numPr>
          <w:ilvl w:val="0"/>
          <w:numId w:val="18"/>
        </w:numPr>
        <w:jc w:val="both"/>
        <w:rPr>
          <w:rFonts w:ascii="Tahoma" w:hAnsi="Tahoma" w:cs="Tahoma"/>
          <w:b/>
        </w:rPr>
      </w:pPr>
      <w:r w:rsidRPr="00DD56F7">
        <w:rPr>
          <w:rFonts w:ascii="Tahoma" w:hAnsi="Tahoma" w:cs="Tahoma"/>
          <w:b/>
        </w:rPr>
        <w:t xml:space="preserve">v zvezi z oddajo javnega naročila št. </w:t>
      </w:r>
      <w:r w:rsidR="00DD56F7" w:rsidRPr="00DD56F7">
        <w:rPr>
          <w:rFonts w:ascii="Tahoma" w:hAnsi="Tahoma" w:cs="Tahoma"/>
          <w:b/>
        </w:rPr>
        <w:t xml:space="preserve">ŽALE-7/21 – »Dobava šamotnih evidenčnih ploščic« </w:t>
      </w:r>
      <w:r w:rsidRPr="00DD56F7">
        <w:rPr>
          <w:rFonts w:ascii="Tahoma" w:hAnsi="Tahoma" w:cs="Tahoma"/>
          <w:b/>
        </w:rPr>
        <w:t>pridobi podatke za preveritev ponudbe/ zahtev iz tč. 3.1. razpisne dokumentacije v skladu z 89. členom ZJN-3 v enotnem informacijskem sistemu – eDosje iz devetega odstavka 77. člena ZJN-3,</w:t>
      </w:r>
    </w:p>
    <w:p w14:paraId="2BE47232" w14:textId="04322FA6" w:rsidR="00DB2056" w:rsidRPr="00DD56F7" w:rsidRDefault="00DB2056" w:rsidP="00DD56F7">
      <w:pPr>
        <w:pStyle w:val="Odstavekseznama"/>
        <w:keepNext/>
        <w:keepLines/>
        <w:numPr>
          <w:ilvl w:val="0"/>
          <w:numId w:val="18"/>
        </w:numPr>
        <w:jc w:val="both"/>
        <w:rPr>
          <w:rFonts w:ascii="Tahoma" w:hAnsi="Tahoma" w:cs="Tahoma"/>
          <w:b/>
        </w:rPr>
      </w:pPr>
      <w:r w:rsidRPr="00DD56F7">
        <w:rPr>
          <w:rFonts w:ascii="Tahoma" w:hAnsi="Tahoma" w:cs="Tahoma"/>
          <w:b/>
        </w:rPr>
        <w:t xml:space="preserve">za potrebe preverjanja izpolnjevanja pogojev (zahtev iz tč. 3.1. razpisne dokumentacije) v postopku oddaje javnega naročila št. </w:t>
      </w:r>
      <w:r w:rsidR="00DD56F7" w:rsidRPr="00DD56F7">
        <w:rPr>
          <w:rFonts w:ascii="Tahoma" w:hAnsi="Tahoma" w:cs="Tahoma"/>
          <w:b/>
        </w:rPr>
        <w:t>ŽALE-7/21 – »Dobava šamotnih evidenčnih ploščic«</w:t>
      </w:r>
      <w:r w:rsidR="00DD56F7">
        <w:rPr>
          <w:rFonts w:ascii="Tahoma" w:hAnsi="Tahoma" w:cs="Tahoma"/>
          <w:b/>
        </w:rPr>
        <w:t xml:space="preserve"> </w:t>
      </w:r>
      <w:r w:rsidRPr="00DD56F7">
        <w:rPr>
          <w:rFonts w:ascii="Tahoma" w:hAnsi="Tahoma" w:cs="Tahoma"/>
          <w:b/>
        </w:rPr>
        <w:t>od Ministrstva za pravosodje pridobi potrdilo iz kazenske evidence za pravne in fizične osebe.</w:t>
      </w:r>
    </w:p>
    <w:p w14:paraId="75FDBE8E" w14:textId="4373B143" w:rsidR="00DB2056" w:rsidRDefault="00DB2056" w:rsidP="00D43D7D">
      <w:pPr>
        <w:pStyle w:val="Blokbesedila"/>
        <w:keepNext/>
        <w:keepLines/>
        <w:tabs>
          <w:tab w:val="left" w:pos="0"/>
        </w:tabs>
        <w:ind w:left="720" w:right="-2"/>
        <w:jc w:val="both"/>
        <w:rPr>
          <w:rFonts w:ascii="Tahoma" w:hAnsi="Tahoma" w:cs="Tahoma"/>
          <w:b/>
          <w:sz w:val="20"/>
        </w:rPr>
      </w:pPr>
    </w:p>
    <w:p w14:paraId="4864293C" w14:textId="7CF7C17E" w:rsidR="00E24A55" w:rsidRDefault="00E24A55" w:rsidP="00D43D7D">
      <w:pPr>
        <w:pStyle w:val="Blokbesedila"/>
        <w:keepNext/>
        <w:keepLines/>
        <w:tabs>
          <w:tab w:val="left" w:pos="0"/>
        </w:tabs>
        <w:ind w:left="720" w:right="-2"/>
        <w:jc w:val="both"/>
        <w:rPr>
          <w:rFonts w:ascii="Tahoma" w:hAnsi="Tahoma" w:cs="Tahoma"/>
          <w:b/>
          <w:sz w:val="20"/>
        </w:rPr>
      </w:pPr>
    </w:p>
    <w:p w14:paraId="47C6FB9B" w14:textId="264C9FC2" w:rsidR="00E24A55" w:rsidRDefault="00E24A55" w:rsidP="00D43D7D">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D43D7D">
      <w:pPr>
        <w:pStyle w:val="Blokbesedila"/>
        <w:keepNext/>
        <w:keepLines/>
        <w:tabs>
          <w:tab w:val="left" w:pos="0"/>
        </w:tabs>
        <w:ind w:left="720" w:right="-2"/>
        <w:jc w:val="both"/>
        <w:rPr>
          <w:rFonts w:ascii="Tahoma" w:hAnsi="Tahoma" w:cs="Tahoma"/>
          <w:b/>
          <w:sz w:val="20"/>
        </w:rPr>
      </w:pPr>
    </w:p>
    <w:p w14:paraId="228437FC" w14:textId="77777777" w:rsidR="00DB2056" w:rsidRDefault="00DB2056"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D43D7D">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D43D7D">
      <w:pPr>
        <w:keepNext/>
        <w:keepLines/>
        <w:jc w:val="both"/>
        <w:rPr>
          <w:rFonts w:ascii="Tahoma" w:hAnsi="Tahoma" w:cs="Tahoma"/>
          <w:b/>
          <w:bCs/>
          <w:i/>
          <w:noProof/>
          <w:sz w:val="18"/>
          <w:szCs w:val="18"/>
        </w:rPr>
      </w:pPr>
    </w:p>
    <w:p w14:paraId="24C51C12" w14:textId="77777777" w:rsidR="00DB2056" w:rsidRDefault="00DB2056" w:rsidP="00D43D7D">
      <w:pPr>
        <w:keepNext/>
        <w:keepLines/>
        <w:jc w:val="both"/>
        <w:rPr>
          <w:rFonts w:ascii="Tahoma" w:hAnsi="Tahoma" w:cs="Tahoma"/>
          <w:b/>
          <w:bCs/>
          <w:i/>
          <w:noProof/>
          <w:sz w:val="18"/>
          <w:szCs w:val="18"/>
        </w:rPr>
      </w:pPr>
    </w:p>
    <w:p w14:paraId="38D2A6B2" w14:textId="77777777" w:rsidR="00DB2056" w:rsidRDefault="00DB2056" w:rsidP="00D43D7D">
      <w:pPr>
        <w:keepNext/>
        <w:keepLines/>
        <w:jc w:val="both"/>
        <w:rPr>
          <w:rFonts w:ascii="Tahoma" w:hAnsi="Tahoma" w:cs="Tahoma"/>
          <w:b/>
          <w:bCs/>
          <w:i/>
          <w:noProof/>
          <w:sz w:val="18"/>
          <w:szCs w:val="18"/>
        </w:rPr>
      </w:pPr>
    </w:p>
    <w:p w14:paraId="0451D16F" w14:textId="77777777" w:rsidR="00DB2056" w:rsidRDefault="00DB2056" w:rsidP="00D43D7D">
      <w:pPr>
        <w:keepNext/>
        <w:keepLines/>
        <w:jc w:val="both"/>
        <w:rPr>
          <w:rFonts w:ascii="Tahoma" w:hAnsi="Tahoma" w:cs="Tahoma"/>
          <w:b/>
          <w:bCs/>
          <w:i/>
          <w:noProof/>
          <w:sz w:val="18"/>
          <w:szCs w:val="18"/>
        </w:rPr>
      </w:pPr>
    </w:p>
    <w:p w14:paraId="51DC4FD6" w14:textId="77777777" w:rsidR="00DB2056" w:rsidRDefault="00DB2056" w:rsidP="00D43D7D">
      <w:pPr>
        <w:keepNext/>
        <w:keepLines/>
        <w:jc w:val="both"/>
        <w:rPr>
          <w:rFonts w:ascii="Tahoma" w:hAnsi="Tahoma" w:cs="Tahoma"/>
          <w:b/>
          <w:bCs/>
          <w:i/>
          <w:noProof/>
          <w:sz w:val="18"/>
          <w:szCs w:val="18"/>
        </w:rPr>
      </w:pPr>
    </w:p>
    <w:p w14:paraId="0BEFADA5" w14:textId="77777777" w:rsidR="00DB2056" w:rsidRDefault="00DB2056" w:rsidP="00D43D7D">
      <w:pPr>
        <w:keepNext/>
        <w:keepLines/>
        <w:jc w:val="both"/>
        <w:rPr>
          <w:rFonts w:ascii="Tahoma" w:hAnsi="Tahoma" w:cs="Tahoma"/>
          <w:b/>
          <w:bCs/>
          <w:i/>
          <w:noProof/>
          <w:sz w:val="18"/>
          <w:szCs w:val="18"/>
        </w:rPr>
      </w:pPr>
    </w:p>
    <w:p w14:paraId="04E551CF" w14:textId="77777777" w:rsidR="00DB2056" w:rsidRDefault="00DB2056" w:rsidP="00D43D7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D43D7D">
      <w:pPr>
        <w:keepNext/>
        <w:keepLines/>
        <w:jc w:val="both"/>
        <w:rPr>
          <w:rFonts w:ascii="Tahoma" w:hAnsi="Tahoma" w:cs="Tahoma"/>
          <w:bCs/>
          <w:i/>
          <w:iCs/>
          <w:noProof/>
          <w:sz w:val="18"/>
          <w:szCs w:val="18"/>
        </w:rPr>
      </w:pPr>
    </w:p>
    <w:p w14:paraId="0D79B545" w14:textId="77777777" w:rsidR="00DB2056" w:rsidRDefault="00DB2056" w:rsidP="00D43D7D">
      <w:pPr>
        <w:keepNext/>
        <w:keepLines/>
        <w:jc w:val="both"/>
        <w:rPr>
          <w:rFonts w:ascii="Tahoma" w:hAnsi="Tahoma" w:cs="Tahoma"/>
          <w:bCs/>
          <w:i/>
          <w:iCs/>
          <w:noProof/>
          <w:sz w:val="18"/>
          <w:szCs w:val="18"/>
        </w:rPr>
      </w:pPr>
    </w:p>
    <w:p w14:paraId="112BD297" w14:textId="77777777" w:rsidR="00DB2056" w:rsidRDefault="00DB2056" w:rsidP="00D43D7D">
      <w:pPr>
        <w:keepNext/>
        <w:keepLines/>
        <w:jc w:val="both"/>
        <w:rPr>
          <w:rFonts w:ascii="Tahoma" w:hAnsi="Tahoma" w:cs="Tahoma"/>
          <w:bCs/>
          <w:i/>
          <w:iCs/>
          <w:noProof/>
          <w:sz w:val="18"/>
          <w:szCs w:val="18"/>
        </w:rPr>
      </w:pPr>
    </w:p>
    <w:p w14:paraId="593A9903" w14:textId="77777777" w:rsidR="00DB2056" w:rsidRDefault="00DB2056" w:rsidP="00D43D7D">
      <w:pPr>
        <w:keepNext/>
        <w:keepLines/>
        <w:jc w:val="both"/>
        <w:rPr>
          <w:rFonts w:ascii="Tahoma" w:hAnsi="Tahoma" w:cs="Tahoma"/>
          <w:bCs/>
          <w:i/>
          <w:iCs/>
          <w:noProof/>
          <w:sz w:val="18"/>
          <w:szCs w:val="18"/>
        </w:rPr>
      </w:pPr>
    </w:p>
    <w:p w14:paraId="380CDDBC" w14:textId="77777777" w:rsidR="00DB2056" w:rsidRDefault="00DB2056" w:rsidP="00D43D7D">
      <w:pPr>
        <w:keepNext/>
        <w:keepLines/>
        <w:jc w:val="both"/>
        <w:rPr>
          <w:rFonts w:ascii="Tahoma" w:hAnsi="Tahoma" w:cs="Tahoma"/>
          <w:bCs/>
          <w:i/>
          <w:iCs/>
          <w:noProof/>
          <w:sz w:val="18"/>
          <w:szCs w:val="18"/>
        </w:rPr>
      </w:pPr>
    </w:p>
    <w:p w14:paraId="60A34060" w14:textId="77777777" w:rsidR="00DB2056" w:rsidRDefault="00DB2056" w:rsidP="00D43D7D">
      <w:pPr>
        <w:keepNext/>
        <w:keepLines/>
        <w:jc w:val="both"/>
        <w:rPr>
          <w:rFonts w:ascii="Tahoma" w:hAnsi="Tahoma" w:cs="Tahoma"/>
          <w:bCs/>
          <w:i/>
          <w:iCs/>
          <w:noProof/>
          <w:sz w:val="18"/>
          <w:szCs w:val="18"/>
        </w:rPr>
      </w:pPr>
    </w:p>
    <w:p w14:paraId="71E97CDC" w14:textId="77777777" w:rsidR="00DB2056" w:rsidRDefault="00DB2056" w:rsidP="00D43D7D">
      <w:pPr>
        <w:keepNext/>
        <w:keepLines/>
        <w:jc w:val="both"/>
        <w:rPr>
          <w:rFonts w:ascii="Tahoma" w:hAnsi="Tahoma" w:cs="Tahoma"/>
          <w:bCs/>
          <w:i/>
          <w:iCs/>
          <w:noProof/>
          <w:sz w:val="18"/>
          <w:szCs w:val="18"/>
        </w:rPr>
      </w:pPr>
    </w:p>
    <w:p w14:paraId="256809E5" w14:textId="77777777" w:rsidR="00DB2056" w:rsidRDefault="00DB2056" w:rsidP="00D43D7D">
      <w:pPr>
        <w:keepNext/>
        <w:keepLines/>
        <w:jc w:val="both"/>
        <w:rPr>
          <w:rFonts w:ascii="Tahoma" w:hAnsi="Tahoma" w:cs="Tahoma"/>
          <w:bCs/>
          <w:i/>
          <w:iCs/>
          <w:noProof/>
          <w:sz w:val="18"/>
          <w:szCs w:val="18"/>
        </w:rPr>
      </w:pPr>
    </w:p>
    <w:p w14:paraId="23506757" w14:textId="77777777" w:rsidR="00DB2056" w:rsidRDefault="00DB2056" w:rsidP="00D43D7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D43D7D">
      <w:pPr>
        <w:pStyle w:val="Blokbesedila"/>
        <w:keepNext/>
        <w:keepLines/>
        <w:tabs>
          <w:tab w:val="left" w:pos="9354"/>
        </w:tabs>
        <w:ind w:left="0" w:right="-2"/>
        <w:rPr>
          <w:rFonts w:ascii="Tahoma" w:hAnsi="Tahoma" w:cs="Tahoma"/>
          <w:sz w:val="20"/>
        </w:rPr>
      </w:pPr>
    </w:p>
    <w:p w14:paraId="4875671C" w14:textId="0909C9AA" w:rsidR="00DB2056" w:rsidRPr="00F83301" w:rsidRDefault="00DB2056" w:rsidP="00F83301">
      <w:pPr>
        <w:keepNext/>
        <w:keepLines/>
        <w:jc w:val="both"/>
        <w:rPr>
          <w:rFonts w:ascii="Tahoma" w:hAnsi="Tahoma" w:cs="Tahoma"/>
          <w:b/>
        </w:rPr>
      </w:pPr>
      <w:r w:rsidRPr="00160629">
        <w:rPr>
          <w:rFonts w:ascii="Tahoma" w:hAnsi="Tahoma" w:cs="Tahoma"/>
        </w:rPr>
        <w:t xml:space="preserve">V zvezi z javnim naročilom št. </w:t>
      </w:r>
      <w:r w:rsidR="00F83301">
        <w:rPr>
          <w:rFonts w:ascii="Tahoma" w:hAnsi="Tahoma" w:cs="Tahoma"/>
          <w:b/>
        </w:rPr>
        <w:t>ŽALE-7/21</w:t>
      </w:r>
      <w:r w:rsidR="00F83301" w:rsidRPr="00C8579C">
        <w:rPr>
          <w:rFonts w:ascii="Tahoma" w:hAnsi="Tahoma" w:cs="Tahoma"/>
          <w:b/>
        </w:rPr>
        <w:t xml:space="preserve"> – </w:t>
      </w:r>
      <w:r w:rsidR="00F83301" w:rsidRPr="00DD56F7">
        <w:rPr>
          <w:rFonts w:ascii="Tahoma" w:hAnsi="Tahoma" w:cs="Tahoma"/>
          <w:b/>
        </w:rPr>
        <w:t>»Dobava šamotnih evidenčnih ploščic«</w:t>
      </w:r>
      <w:r w:rsidR="00F83301">
        <w:rPr>
          <w:rFonts w:ascii="Tahoma" w:hAnsi="Tahoma" w:cs="Tahoma"/>
          <w:b/>
        </w:rPr>
        <w:t xml:space="preserve"> </w:t>
      </w:r>
      <w:r w:rsidRPr="00160629">
        <w:rPr>
          <w:rFonts w:ascii="Tahoma" w:hAnsi="Tahoma" w:cs="Tahoma"/>
          <w:b/>
        </w:rPr>
        <w:t>______________________</w:t>
      </w:r>
      <w:r w:rsidR="00195C90">
        <w:rPr>
          <w:rFonts w:ascii="Tahoma" w:hAnsi="Tahoma" w:cs="Tahoma"/>
          <w:b/>
        </w:rPr>
        <w:t>_____________________</w:t>
      </w:r>
      <w:r w:rsidRPr="00160629">
        <w:rPr>
          <w:rFonts w:ascii="Tahoma" w:hAnsi="Tahoma" w:cs="Tahoma"/>
          <w:b/>
        </w:rPr>
        <w:t xml:space="preserve"> </w:t>
      </w:r>
      <w:r w:rsidRPr="00097989">
        <w:rPr>
          <w:rFonts w:ascii="Tahoma" w:hAnsi="Tahoma" w:cs="Tahoma"/>
          <w:i/>
        </w:rPr>
        <w:t>(navedba podizvajalca/subjekta, katerega zmogljivost uporablja ponudnik)</w:t>
      </w:r>
    </w:p>
    <w:p w14:paraId="5B017AFB" w14:textId="77777777" w:rsidR="00DB2056" w:rsidRDefault="00DB2056" w:rsidP="00D43D7D">
      <w:pPr>
        <w:pStyle w:val="Blokbesedila"/>
        <w:keepNext/>
        <w:keepLines/>
        <w:tabs>
          <w:tab w:val="left" w:pos="9354"/>
        </w:tabs>
        <w:ind w:left="0" w:right="-2"/>
        <w:rPr>
          <w:rFonts w:ascii="Tahoma" w:hAnsi="Tahoma" w:cs="Tahoma"/>
          <w:b/>
          <w:sz w:val="20"/>
        </w:rPr>
      </w:pPr>
    </w:p>
    <w:p w14:paraId="62D7E74B"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D43D7D">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D43D7D">
      <w:pPr>
        <w:keepNext/>
        <w:keepLines/>
        <w:jc w:val="both"/>
        <w:rPr>
          <w:rFonts w:ascii="Tahoma" w:hAnsi="Tahoma" w:cs="Tahoma"/>
          <w:bCs/>
          <w:i/>
          <w:noProof/>
          <w:sz w:val="18"/>
          <w:szCs w:val="18"/>
        </w:rPr>
      </w:pPr>
    </w:p>
    <w:p w14:paraId="390DE785" w14:textId="77777777"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D43D7D">
      <w:pPr>
        <w:keepNext/>
        <w:keepLines/>
        <w:ind w:left="426" w:hanging="426"/>
        <w:jc w:val="both"/>
        <w:rPr>
          <w:rFonts w:ascii="Tahoma" w:hAnsi="Tahoma" w:cs="Tahoma"/>
          <w:bCs/>
          <w:noProof/>
          <w:sz w:val="18"/>
          <w:szCs w:val="18"/>
        </w:rPr>
      </w:pPr>
    </w:p>
    <w:p w14:paraId="3D90C6A6" w14:textId="77777777"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D43D7D">
      <w:pPr>
        <w:keepNext/>
        <w:keepLines/>
        <w:ind w:left="426" w:hanging="426"/>
        <w:jc w:val="both"/>
        <w:rPr>
          <w:rFonts w:ascii="Tahoma" w:hAnsi="Tahoma" w:cs="Tahoma"/>
          <w:bCs/>
          <w:noProof/>
          <w:sz w:val="18"/>
          <w:szCs w:val="18"/>
        </w:rPr>
      </w:pPr>
    </w:p>
    <w:p w14:paraId="059B1557" w14:textId="77777777"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50FA50F" w14:textId="77777777"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D43D7D">
      <w:pPr>
        <w:keepNext/>
        <w:keepLines/>
        <w:jc w:val="both"/>
        <w:rPr>
          <w:rFonts w:ascii="Tahoma" w:hAnsi="Tahoma" w:cs="Tahoma"/>
        </w:rPr>
      </w:pPr>
    </w:p>
    <w:p w14:paraId="20E1ADD9"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4514336D"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00CB1143">
        <w:rPr>
          <w:rFonts w:ascii="Tahoma" w:hAnsi="Tahoma" w:cs="Tahoma"/>
          <w:sz w:val="20"/>
        </w:rPr>
        <w:t>.</w:t>
      </w:r>
    </w:p>
    <w:p w14:paraId="328ECC10"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D43D7D">
      <w:pPr>
        <w:keepNext/>
        <w:keepLines/>
        <w:rPr>
          <w:rFonts w:ascii="Tahoma" w:hAnsi="Tahoma" w:cs="Tahoma"/>
          <w:b/>
          <w:smallCaps/>
        </w:rPr>
      </w:pPr>
      <w:r>
        <w:rPr>
          <w:rFonts w:ascii="Tahoma" w:hAnsi="Tahoma" w:cs="Tahoma"/>
          <w:b/>
          <w:smallCaps/>
        </w:rPr>
        <w:br w:type="page"/>
      </w:r>
    </w:p>
    <w:p w14:paraId="2B373F08" w14:textId="761A1593"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D43D7D">
      <w:pPr>
        <w:keepNext/>
        <w:keepLines/>
        <w:ind w:left="426" w:hanging="426"/>
        <w:jc w:val="both"/>
        <w:rPr>
          <w:rFonts w:ascii="Tahoma" w:hAnsi="Tahoma" w:cs="Tahoma"/>
        </w:rPr>
      </w:pPr>
    </w:p>
    <w:p w14:paraId="328C6890" w14:textId="77777777" w:rsidR="00DB2056" w:rsidRPr="000326E2" w:rsidRDefault="00DB2056" w:rsidP="00D43D7D">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423B5F21" w14:textId="77777777" w:rsidR="00F83301" w:rsidRPr="00DD56F7" w:rsidRDefault="00DB2056" w:rsidP="00F83301">
      <w:pPr>
        <w:keepNext/>
        <w:keepLines/>
        <w:jc w:val="both"/>
        <w:rPr>
          <w:rFonts w:ascii="Tahoma" w:hAnsi="Tahoma" w:cs="Tahoma"/>
          <w:b/>
        </w:rPr>
      </w:pPr>
      <w:r w:rsidRPr="00DB2056">
        <w:rPr>
          <w:rFonts w:ascii="Tahoma" w:hAnsi="Tahoma" w:cs="Tahoma"/>
          <w:b/>
        </w:rPr>
        <w:t>v zvezi z oddajo javnega naročila št</w:t>
      </w:r>
      <w:r w:rsidR="00C44069" w:rsidRPr="00C44069">
        <w:rPr>
          <w:rFonts w:ascii="Tahoma" w:hAnsi="Tahoma" w:cs="Tahoma"/>
          <w:b/>
          <w:color w:val="000000" w:themeColor="text1"/>
        </w:rPr>
        <w:t xml:space="preserve"> </w:t>
      </w:r>
      <w:r w:rsidR="00F83301">
        <w:rPr>
          <w:rFonts w:ascii="Tahoma" w:hAnsi="Tahoma" w:cs="Tahoma"/>
          <w:b/>
        </w:rPr>
        <w:t>ŽALE-7/21</w:t>
      </w:r>
      <w:r w:rsidR="00F83301" w:rsidRPr="00C8579C">
        <w:rPr>
          <w:rFonts w:ascii="Tahoma" w:hAnsi="Tahoma" w:cs="Tahoma"/>
          <w:b/>
        </w:rPr>
        <w:t xml:space="preserve"> – </w:t>
      </w:r>
      <w:r w:rsidR="00F83301" w:rsidRPr="00DD56F7">
        <w:rPr>
          <w:rFonts w:ascii="Tahoma" w:hAnsi="Tahoma" w:cs="Tahoma"/>
          <w:b/>
        </w:rPr>
        <w:t>»Dobava šamotnih evidenčnih ploščic«</w:t>
      </w:r>
    </w:p>
    <w:p w14:paraId="5E903B69" w14:textId="28C799D3"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5E4412EB" w14:textId="6306F7EC" w:rsidR="00DB2056" w:rsidRPr="00F83301" w:rsidRDefault="00DB2056" w:rsidP="00F83301">
      <w:pPr>
        <w:pStyle w:val="Odstavekseznama"/>
        <w:keepNext/>
        <w:keepLines/>
        <w:numPr>
          <w:ilvl w:val="0"/>
          <w:numId w:val="18"/>
        </w:numPr>
        <w:jc w:val="both"/>
        <w:rPr>
          <w:rFonts w:ascii="Tahoma" w:hAnsi="Tahoma" w:cs="Tahoma"/>
          <w:b/>
        </w:rPr>
      </w:pPr>
      <w:r w:rsidRPr="00F83301">
        <w:rPr>
          <w:rFonts w:ascii="Tahoma" w:hAnsi="Tahoma" w:cs="Tahoma"/>
          <w:b/>
        </w:rPr>
        <w:t xml:space="preserve">za potrebe preverjanja izpolnjevanja pogojev (zahtev iz tč. 3.1. razpisne dokumentacije) v postopku oddaje javnega naročila št. </w:t>
      </w:r>
      <w:r w:rsidR="00F83301" w:rsidRPr="00F83301">
        <w:rPr>
          <w:rFonts w:ascii="Tahoma" w:hAnsi="Tahoma" w:cs="Tahoma"/>
          <w:b/>
        </w:rPr>
        <w:t>ŽALE-7/21 – »Dobava šamotnih evidenčnih ploščic«</w:t>
      </w:r>
      <w:r w:rsidR="00F83301">
        <w:rPr>
          <w:rFonts w:ascii="Tahoma" w:hAnsi="Tahoma" w:cs="Tahoma"/>
          <w:b/>
        </w:rPr>
        <w:t xml:space="preserve"> </w:t>
      </w:r>
      <w:r w:rsidRPr="00F83301">
        <w:rPr>
          <w:rFonts w:ascii="Tahoma" w:hAnsi="Tahoma" w:cs="Tahoma"/>
          <w:b/>
        </w:rPr>
        <w:t>od Ministrstva za pravosodje pridobi potrdilo iz kazenske evidence za pravne in fizične osebe.</w:t>
      </w:r>
    </w:p>
    <w:p w14:paraId="02C12124" w14:textId="7B372A55" w:rsidR="00DB2056" w:rsidRDefault="00DB2056" w:rsidP="00D43D7D">
      <w:pPr>
        <w:keepNext/>
        <w:keepLines/>
        <w:jc w:val="both"/>
        <w:rPr>
          <w:rFonts w:ascii="Tahoma" w:hAnsi="Tahoma" w:cs="Tahoma"/>
          <w:bCs/>
          <w:i/>
          <w:noProof/>
          <w:sz w:val="18"/>
          <w:szCs w:val="18"/>
        </w:rPr>
      </w:pPr>
    </w:p>
    <w:p w14:paraId="0E5FFDD0" w14:textId="5A083EFC" w:rsidR="00E24A55" w:rsidRDefault="00E24A55" w:rsidP="00D43D7D">
      <w:pPr>
        <w:keepNext/>
        <w:keepLines/>
        <w:jc w:val="both"/>
        <w:rPr>
          <w:rFonts w:ascii="Tahoma" w:hAnsi="Tahoma" w:cs="Tahoma"/>
          <w:bCs/>
          <w:i/>
          <w:noProof/>
          <w:sz w:val="18"/>
          <w:szCs w:val="18"/>
        </w:rPr>
      </w:pPr>
    </w:p>
    <w:p w14:paraId="0965329A" w14:textId="3E76841D" w:rsidR="00E24A55" w:rsidRDefault="00E24A55" w:rsidP="00D43D7D">
      <w:pPr>
        <w:keepNext/>
        <w:keepLines/>
        <w:jc w:val="both"/>
        <w:rPr>
          <w:rFonts w:ascii="Tahoma" w:hAnsi="Tahoma" w:cs="Tahoma"/>
          <w:bCs/>
          <w:i/>
          <w:noProof/>
          <w:sz w:val="18"/>
          <w:szCs w:val="18"/>
        </w:rPr>
      </w:pPr>
    </w:p>
    <w:p w14:paraId="63B7166A" w14:textId="058281D6" w:rsidR="00E24A55" w:rsidRDefault="00E24A55" w:rsidP="00D43D7D">
      <w:pPr>
        <w:keepNext/>
        <w:keepLines/>
        <w:jc w:val="both"/>
        <w:rPr>
          <w:rFonts w:ascii="Tahoma" w:hAnsi="Tahoma" w:cs="Tahoma"/>
          <w:bCs/>
          <w:i/>
          <w:noProof/>
          <w:sz w:val="18"/>
          <w:szCs w:val="18"/>
        </w:rPr>
      </w:pPr>
    </w:p>
    <w:p w14:paraId="7ABBB0E7" w14:textId="77777777" w:rsidR="00E24A55" w:rsidRDefault="00E24A55"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D43D7D">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D43D7D">
      <w:pPr>
        <w:keepNext/>
        <w:keepLines/>
        <w:jc w:val="both"/>
        <w:rPr>
          <w:rFonts w:ascii="Tahoma" w:hAnsi="Tahoma" w:cs="Tahoma"/>
          <w:bCs/>
          <w:i/>
          <w:noProof/>
          <w:sz w:val="18"/>
          <w:szCs w:val="18"/>
        </w:rPr>
      </w:pPr>
    </w:p>
    <w:p w14:paraId="244E3069" w14:textId="77777777" w:rsidR="00DB2056" w:rsidRDefault="00DB2056" w:rsidP="00D43D7D">
      <w:pPr>
        <w:keepNext/>
        <w:keepLines/>
        <w:jc w:val="both"/>
        <w:rPr>
          <w:rFonts w:ascii="Tahoma" w:hAnsi="Tahoma" w:cs="Tahoma"/>
          <w:bCs/>
          <w:i/>
          <w:noProof/>
          <w:sz w:val="18"/>
          <w:szCs w:val="18"/>
        </w:rPr>
      </w:pPr>
    </w:p>
    <w:p w14:paraId="66A3E490" w14:textId="77777777" w:rsidR="00DB2056" w:rsidRDefault="00DB2056" w:rsidP="00D43D7D">
      <w:pPr>
        <w:keepNext/>
        <w:keepLines/>
        <w:jc w:val="both"/>
        <w:rPr>
          <w:rFonts w:ascii="Tahoma" w:hAnsi="Tahoma" w:cs="Tahoma"/>
          <w:bCs/>
          <w:i/>
          <w:noProof/>
          <w:sz w:val="18"/>
          <w:szCs w:val="18"/>
        </w:rPr>
      </w:pPr>
    </w:p>
    <w:p w14:paraId="38845FE6" w14:textId="77777777" w:rsidR="00DB2056" w:rsidRDefault="00DB2056" w:rsidP="00D43D7D">
      <w:pPr>
        <w:keepNext/>
        <w:keepLines/>
        <w:jc w:val="both"/>
        <w:rPr>
          <w:rFonts w:ascii="Tahoma" w:hAnsi="Tahoma" w:cs="Tahoma"/>
          <w:bCs/>
          <w:i/>
          <w:noProof/>
          <w:sz w:val="18"/>
          <w:szCs w:val="18"/>
        </w:rPr>
      </w:pPr>
    </w:p>
    <w:p w14:paraId="495FD07F" w14:textId="77777777" w:rsidR="00DB2056" w:rsidRDefault="00DB2056" w:rsidP="00D43D7D">
      <w:pPr>
        <w:keepNext/>
        <w:keepLines/>
        <w:jc w:val="both"/>
        <w:rPr>
          <w:rFonts w:ascii="Tahoma" w:hAnsi="Tahoma" w:cs="Tahoma"/>
          <w:bCs/>
          <w:i/>
          <w:noProof/>
          <w:sz w:val="18"/>
          <w:szCs w:val="18"/>
        </w:rPr>
      </w:pPr>
    </w:p>
    <w:p w14:paraId="7BCE7F16" w14:textId="77777777" w:rsidR="00DB2056" w:rsidRPr="00160629" w:rsidRDefault="00DB2056" w:rsidP="00D43D7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D43D7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D43D7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14:paraId="34C81C27" w14:textId="77777777" w:rsidR="00F83301" w:rsidRPr="00DD56F7" w:rsidRDefault="00F83301" w:rsidP="00F83301">
      <w:pPr>
        <w:keepNext/>
        <w:keepLines/>
        <w:jc w:val="both"/>
        <w:rPr>
          <w:rFonts w:ascii="Tahoma" w:hAnsi="Tahoma" w:cs="Tahoma"/>
          <w:b/>
        </w:rPr>
      </w:pPr>
      <w:r>
        <w:rPr>
          <w:rFonts w:ascii="Tahoma" w:hAnsi="Tahoma" w:cs="Tahoma"/>
          <w:b/>
        </w:rPr>
        <w:t>ŽALE-7/21</w:t>
      </w:r>
      <w:r w:rsidRPr="00C8579C">
        <w:rPr>
          <w:rFonts w:ascii="Tahoma" w:hAnsi="Tahoma" w:cs="Tahoma"/>
          <w:b/>
        </w:rPr>
        <w:t xml:space="preserve"> – </w:t>
      </w:r>
      <w:r w:rsidRPr="00DD56F7">
        <w:rPr>
          <w:rFonts w:ascii="Tahoma" w:hAnsi="Tahoma" w:cs="Tahoma"/>
          <w:b/>
        </w:rPr>
        <w:t>»Dobava šamotnih evidenčnih ploščic«</w:t>
      </w:r>
    </w:p>
    <w:p w14:paraId="778D7A58" w14:textId="77777777" w:rsidR="00195C90" w:rsidRPr="00C8579C" w:rsidRDefault="00195C90"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D43D7D">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D43D7D">
            <w:pPr>
              <w:keepNext/>
              <w:keepLines/>
              <w:tabs>
                <w:tab w:val="left" w:pos="567"/>
                <w:tab w:val="num" w:pos="851"/>
                <w:tab w:val="left" w:pos="993"/>
              </w:tabs>
              <w:rPr>
                <w:rFonts w:ascii="Tahoma" w:hAnsi="Tahoma" w:cs="Tahoma"/>
              </w:rPr>
            </w:pPr>
          </w:p>
          <w:p w14:paraId="640E76D5" w14:textId="64FE2E59"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D43D7D">
      <w:pPr>
        <w:keepNext/>
        <w:keepLines/>
        <w:tabs>
          <w:tab w:val="left" w:pos="2835"/>
        </w:tabs>
        <w:ind w:left="284" w:hanging="284"/>
        <w:jc w:val="both"/>
        <w:rPr>
          <w:rFonts w:ascii="Tahoma" w:hAnsi="Tahoma" w:cs="Tahoma"/>
        </w:rPr>
      </w:pPr>
    </w:p>
    <w:p w14:paraId="4B98A9D4" w14:textId="77777777" w:rsidR="007C70A1" w:rsidRPr="00C8579C" w:rsidRDefault="007C70A1" w:rsidP="00D43D7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59"/>
        <w:gridCol w:w="4511"/>
      </w:tblGrid>
      <w:tr w:rsidR="001B6931" w:rsidRPr="00C8579C" w14:paraId="6E27EA28" w14:textId="77777777" w:rsidTr="006E0465">
        <w:tc>
          <w:tcPr>
            <w:tcW w:w="4747" w:type="dxa"/>
            <w:shd w:val="clear" w:color="auto" w:fill="auto"/>
          </w:tcPr>
          <w:p w14:paraId="3AB810E5" w14:textId="77777777" w:rsidR="001B6931" w:rsidRPr="00C8579C" w:rsidRDefault="001B6931" w:rsidP="00D43D7D">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D43D7D">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D43D7D">
            <w:pPr>
              <w:keepNext/>
              <w:keepLines/>
              <w:tabs>
                <w:tab w:val="left" w:pos="2552"/>
              </w:tabs>
              <w:jc w:val="both"/>
              <w:rPr>
                <w:rFonts w:ascii="Tahoma" w:hAnsi="Tahoma" w:cs="Tahoma"/>
              </w:rPr>
            </w:pPr>
          </w:p>
        </w:tc>
      </w:tr>
    </w:tbl>
    <w:p w14:paraId="0C4EF3B3" w14:textId="77777777"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D43D7D">
      <w:pPr>
        <w:keepNext/>
        <w:keepLines/>
        <w:jc w:val="both"/>
        <w:rPr>
          <w:rFonts w:ascii="Tahoma" w:hAnsi="Tahoma" w:cs="Tahoma"/>
        </w:rPr>
      </w:pPr>
    </w:p>
    <w:p w14:paraId="192DBA7A" w14:textId="77777777"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D43D7D">
            <w:pPr>
              <w:keepNext/>
              <w:keepLines/>
              <w:tabs>
                <w:tab w:val="left" w:pos="2835"/>
              </w:tabs>
              <w:jc w:val="both"/>
              <w:rPr>
                <w:rFonts w:ascii="Tahoma" w:hAnsi="Tahoma" w:cs="Tahoma"/>
                <w:sz w:val="19"/>
                <w:szCs w:val="19"/>
              </w:rPr>
            </w:pPr>
          </w:p>
          <w:p w14:paraId="7B995EDC" w14:textId="77777777"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D43D7D">
      <w:pPr>
        <w:keepNext/>
        <w:keepLines/>
        <w:tabs>
          <w:tab w:val="left" w:pos="2835"/>
        </w:tabs>
        <w:ind w:left="284"/>
        <w:jc w:val="both"/>
        <w:rPr>
          <w:rFonts w:ascii="Tahoma" w:hAnsi="Tahoma" w:cs="Tahoma"/>
          <w:sz w:val="19"/>
          <w:szCs w:val="19"/>
        </w:rPr>
      </w:pPr>
    </w:p>
    <w:p w14:paraId="0F53F6B2" w14:textId="77777777" w:rsidR="00FF7983" w:rsidRPr="00C8579C" w:rsidRDefault="00FF7983" w:rsidP="00D43D7D">
      <w:pPr>
        <w:keepNext/>
        <w:keepLines/>
        <w:tabs>
          <w:tab w:val="left" w:pos="2835"/>
        </w:tabs>
        <w:ind w:left="284"/>
        <w:jc w:val="both"/>
        <w:rPr>
          <w:rFonts w:ascii="Tahoma" w:hAnsi="Tahoma" w:cs="Tahoma"/>
          <w:sz w:val="19"/>
          <w:szCs w:val="19"/>
        </w:rPr>
      </w:pPr>
    </w:p>
    <w:p w14:paraId="0FF3E0F3" w14:textId="77777777"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D43D7D">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D43D7D">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D43D7D">
      <w:pPr>
        <w:pStyle w:val="Naslov"/>
        <w:keepNext/>
        <w:keepLines/>
        <w:jc w:val="both"/>
        <w:rPr>
          <w:rFonts w:ascii="Tahoma" w:hAnsi="Tahoma" w:cs="Tahoma"/>
          <w:b w:val="0"/>
          <w:sz w:val="20"/>
        </w:rPr>
      </w:pPr>
    </w:p>
    <w:p w14:paraId="4F647F6C" w14:textId="77777777" w:rsidR="0011594F" w:rsidRPr="00CD1BF3" w:rsidRDefault="0011594F" w:rsidP="00D43D7D">
      <w:pPr>
        <w:pStyle w:val="Naslov"/>
        <w:keepNext/>
        <w:keepLines/>
        <w:jc w:val="both"/>
        <w:rPr>
          <w:rFonts w:ascii="Tahoma" w:hAnsi="Tahoma" w:cs="Tahoma"/>
          <w:b w:val="0"/>
          <w:sz w:val="20"/>
        </w:rPr>
      </w:pPr>
    </w:p>
    <w:p w14:paraId="5D792D92" w14:textId="77777777"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D43D7D">
      <w:pPr>
        <w:pStyle w:val="Naslov"/>
        <w:keepNext/>
        <w:keepLines/>
        <w:jc w:val="both"/>
        <w:rPr>
          <w:rFonts w:ascii="Tahoma" w:hAnsi="Tahoma" w:cs="Tahoma"/>
          <w:b w:val="0"/>
          <w:sz w:val="20"/>
        </w:rPr>
      </w:pPr>
    </w:p>
    <w:p w14:paraId="0E2F749C" w14:textId="77777777"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D43D7D">
      <w:pPr>
        <w:keepNext/>
        <w:keepLines/>
        <w:rPr>
          <w:rFonts w:ascii="Tahoma" w:hAnsi="Tahoma" w:cs="Tahoma"/>
        </w:rPr>
      </w:pPr>
      <w:r w:rsidRPr="00CD1BF3">
        <w:br w:type="page"/>
      </w:r>
    </w:p>
    <w:p w14:paraId="096DC298" w14:textId="77777777" w:rsidR="0011594F" w:rsidRDefault="0011594F" w:rsidP="00D43D7D">
      <w:pPr>
        <w:keepNext/>
        <w:keepLines/>
        <w:jc w:val="both"/>
        <w:rPr>
          <w:rFonts w:ascii="Tahoma" w:hAnsi="Tahoma" w:cs="Tahoma"/>
        </w:rPr>
      </w:pPr>
    </w:p>
    <w:p w14:paraId="22DEAAFE" w14:textId="77777777" w:rsidR="0011594F" w:rsidRDefault="0011594F"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A8549DD" w14:textId="4C7459FC"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D43D7D">
      <w:pPr>
        <w:keepNext/>
        <w:keepLines/>
        <w:jc w:val="both"/>
        <w:rPr>
          <w:rFonts w:ascii="Tahoma" w:hAnsi="Tahoma" w:cs="Tahoma"/>
        </w:rPr>
      </w:pPr>
    </w:p>
    <w:p w14:paraId="6E85296D" w14:textId="77777777"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D43D7D">
      <w:pPr>
        <w:keepNext/>
        <w:keepLines/>
        <w:jc w:val="both"/>
        <w:rPr>
          <w:rFonts w:ascii="Tahoma" w:hAnsi="Tahoma" w:cs="Tahoma"/>
        </w:rPr>
      </w:pPr>
    </w:p>
    <w:p w14:paraId="006ED783" w14:textId="77777777" w:rsidR="00F83301" w:rsidRPr="00DD56F7" w:rsidRDefault="001638BB" w:rsidP="00F83301">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F83301">
        <w:rPr>
          <w:rFonts w:ascii="Tahoma" w:hAnsi="Tahoma" w:cs="Tahoma"/>
          <w:b/>
        </w:rPr>
        <w:t>ŽALE-7/21</w:t>
      </w:r>
      <w:r w:rsidR="00F83301" w:rsidRPr="00C8579C">
        <w:rPr>
          <w:rFonts w:ascii="Tahoma" w:hAnsi="Tahoma" w:cs="Tahoma"/>
          <w:b/>
        </w:rPr>
        <w:t xml:space="preserve"> – </w:t>
      </w:r>
      <w:r w:rsidR="00F83301" w:rsidRPr="00DD56F7">
        <w:rPr>
          <w:rFonts w:ascii="Tahoma" w:hAnsi="Tahoma" w:cs="Tahoma"/>
          <w:b/>
        </w:rPr>
        <w:t>»Dobava šamotnih evidenčnih ploščic«</w:t>
      </w:r>
    </w:p>
    <w:p w14:paraId="09DC9FF9" w14:textId="0E1616A1" w:rsidR="001638BB" w:rsidRPr="00A63D69" w:rsidRDefault="001638BB" w:rsidP="00F83301">
      <w:pPr>
        <w:keepNext/>
        <w:keepLines/>
        <w:ind w:left="142"/>
        <w:jc w:val="both"/>
        <w:rPr>
          <w:rFonts w:ascii="Tahoma" w:hAnsi="Tahoma" w:cs="Tahoma"/>
          <w:b/>
        </w:rPr>
      </w:pPr>
    </w:p>
    <w:p w14:paraId="6FF1D039" w14:textId="77777777" w:rsidR="001638BB" w:rsidRPr="00A63D69" w:rsidRDefault="001638BB" w:rsidP="00D43D7D">
      <w:pPr>
        <w:keepNext/>
        <w:keepLines/>
        <w:rPr>
          <w:rFonts w:ascii="Tahoma" w:hAnsi="Tahoma" w:cs="Tahoma"/>
        </w:rPr>
      </w:pPr>
    </w:p>
    <w:p w14:paraId="2ACE0076" w14:textId="77777777"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D43D7D">
      <w:pPr>
        <w:keepNext/>
        <w:keepLines/>
        <w:jc w:val="both"/>
        <w:rPr>
          <w:rFonts w:ascii="Tahoma" w:hAnsi="Tahoma" w:cs="Tahoma"/>
          <w:b/>
        </w:rPr>
      </w:pPr>
    </w:p>
    <w:p w14:paraId="6868D78C" w14:textId="77777777" w:rsidR="00F83301" w:rsidRPr="00874DC4" w:rsidRDefault="00F83301" w:rsidP="00F83301">
      <w:pPr>
        <w:keepNext/>
        <w:keepLines/>
        <w:widowControl w:val="0"/>
        <w:jc w:val="both"/>
        <w:rPr>
          <w:rFonts w:cs="Tahoma"/>
          <w:sz w:val="28"/>
          <w:szCs w:val="28"/>
        </w:rPr>
      </w:pPr>
    </w:p>
    <w:p w14:paraId="19221577" w14:textId="77777777" w:rsidR="00F83301" w:rsidRPr="00F83301" w:rsidRDefault="00F83301" w:rsidP="00F83301">
      <w:pPr>
        <w:keepNext/>
        <w:keepLines/>
        <w:widowControl w:val="0"/>
        <w:numPr>
          <w:ilvl w:val="0"/>
          <w:numId w:val="29"/>
        </w:numPr>
        <w:tabs>
          <w:tab w:val="num" w:pos="426"/>
        </w:tabs>
        <w:ind w:left="0" w:firstLine="0"/>
        <w:rPr>
          <w:rFonts w:ascii="Tahoma" w:hAnsi="Tahoma" w:cs="Tahoma"/>
          <w:b/>
        </w:rPr>
      </w:pPr>
      <w:r w:rsidRPr="00F83301">
        <w:rPr>
          <w:rFonts w:ascii="Tahoma" w:hAnsi="Tahoma" w:cs="Tahoma"/>
          <w:b/>
        </w:rPr>
        <w:t>PONUDBENA VREDNOST</w:t>
      </w:r>
    </w:p>
    <w:p w14:paraId="4B9E3685" w14:textId="77777777" w:rsidR="00F83301" w:rsidRPr="00F83301" w:rsidRDefault="00F83301" w:rsidP="00F83301">
      <w:pPr>
        <w:keepNext/>
        <w:keepLines/>
        <w:widowControl w:val="0"/>
        <w:rPr>
          <w:rFonts w:ascii="Tahoma" w:hAnsi="Tahoma" w:cs="Tahoma"/>
          <w:b/>
        </w:rPr>
      </w:pPr>
    </w:p>
    <w:tbl>
      <w:tblPr>
        <w:tblW w:w="9317" w:type="dxa"/>
        <w:tblInd w:w="55" w:type="dxa"/>
        <w:tblCellMar>
          <w:left w:w="70" w:type="dxa"/>
          <w:right w:w="70" w:type="dxa"/>
        </w:tblCellMar>
        <w:tblLook w:val="04A0" w:firstRow="1" w:lastRow="0" w:firstColumn="1" w:lastColumn="0" w:noHBand="0" w:noVBand="1"/>
      </w:tblPr>
      <w:tblGrid>
        <w:gridCol w:w="740"/>
        <w:gridCol w:w="2640"/>
        <w:gridCol w:w="831"/>
        <w:gridCol w:w="1166"/>
        <w:gridCol w:w="2080"/>
        <w:gridCol w:w="1860"/>
      </w:tblGrid>
      <w:tr w:rsidR="00F83301" w:rsidRPr="00F83301" w14:paraId="3450A9C2" w14:textId="77777777" w:rsidTr="00373CFF">
        <w:trPr>
          <w:trHeight w:val="1380"/>
        </w:trPr>
        <w:tc>
          <w:tcPr>
            <w:tcW w:w="740" w:type="dxa"/>
            <w:tcBorders>
              <w:top w:val="single" w:sz="4" w:space="0" w:color="000000"/>
              <w:left w:val="single" w:sz="4" w:space="0" w:color="000000"/>
              <w:bottom w:val="nil"/>
              <w:right w:val="single" w:sz="4" w:space="0" w:color="000000"/>
            </w:tcBorders>
            <w:shd w:val="clear" w:color="EBF1DE" w:fill="EBF1DE"/>
            <w:vAlign w:val="center"/>
            <w:hideMark/>
          </w:tcPr>
          <w:p w14:paraId="0F9E6050"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 xml:space="preserve">ZAP. ŠT. </w:t>
            </w:r>
          </w:p>
        </w:tc>
        <w:tc>
          <w:tcPr>
            <w:tcW w:w="2640" w:type="dxa"/>
            <w:tcBorders>
              <w:top w:val="single" w:sz="4" w:space="0" w:color="000000"/>
              <w:left w:val="nil"/>
              <w:bottom w:val="nil"/>
              <w:right w:val="single" w:sz="4" w:space="0" w:color="000000"/>
            </w:tcBorders>
            <w:shd w:val="clear" w:color="EBF1DE" w:fill="EBF1DE"/>
            <w:vAlign w:val="center"/>
            <w:hideMark/>
          </w:tcPr>
          <w:p w14:paraId="49E1A84A"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 xml:space="preserve">NAZIV BLAGA </w:t>
            </w:r>
          </w:p>
        </w:tc>
        <w:tc>
          <w:tcPr>
            <w:tcW w:w="831" w:type="dxa"/>
            <w:tcBorders>
              <w:top w:val="single" w:sz="4" w:space="0" w:color="000000"/>
              <w:left w:val="nil"/>
              <w:bottom w:val="nil"/>
              <w:right w:val="single" w:sz="4" w:space="0" w:color="000000"/>
            </w:tcBorders>
            <w:shd w:val="clear" w:color="EBF1DE" w:fill="EBF1DE"/>
            <w:vAlign w:val="center"/>
            <w:hideMark/>
          </w:tcPr>
          <w:p w14:paraId="710206CE"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ENOTA</w:t>
            </w:r>
          </w:p>
        </w:tc>
        <w:tc>
          <w:tcPr>
            <w:tcW w:w="1166" w:type="dxa"/>
            <w:tcBorders>
              <w:top w:val="single" w:sz="4" w:space="0" w:color="000000"/>
              <w:left w:val="nil"/>
              <w:bottom w:val="nil"/>
              <w:right w:val="single" w:sz="4" w:space="0" w:color="000000"/>
            </w:tcBorders>
            <w:shd w:val="clear" w:color="EBF1DE" w:fill="EBF1DE"/>
            <w:vAlign w:val="center"/>
            <w:hideMark/>
          </w:tcPr>
          <w:p w14:paraId="75CC0A90"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KOLIČINA (za obdobje treh let)</w:t>
            </w:r>
          </w:p>
        </w:tc>
        <w:tc>
          <w:tcPr>
            <w:tcW w:w="2080" w:type="dxa"/>
            <w:tcBorders>
              <w:top w:val="single" w:sz="4" w:space="0" w:color="000000"/>
              <w:left w:val="nil"/>
              <w:bottom w:val="nil"/>
              <w:right w:val="single" w:sz="4" w:space="0" w:color="000000"/>
            </w:tcBorders>
            <w:shd w:val="clear" w:color="EBF1DE" w:fill="EBF1DE"/>
            <w:vAlign w:val="center"/>
            <w:hideMark/>
          </w:tcPr>
          <w:p w14:paraId="2FBE2EB9"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CENA za enoto brez DDV v EUR</w:t>
            </w:r>
          </w:p>
        </w:tc>
        <w:tc>
          <w:tcPr>
            <w:tcW w:w="1860" w:type="dxa"/>
            <w:tcBorders>
              <w:top w:val="single" w:sz="4" w:space="0" w:color="000000"/>
              <w:left w:val="nil"/>
              <w:bottom w:val="nil"/>
              <w:right w:val="single" w:sz="4" w:space="0" w:color="000000"/>
            </w:tcBorders>
            <w:shd w:val="clear" w:color="EBF1DE" w:fill="EBF1DE"/>
            <w:vAlign w:val="center"/>
            <w:hideMark/>
          </w:tcPr>
          <w:p w14:paraId="2E134527" w14:textId="77777777" w:rsidR="00F83301" w:rsidRPr="00F83301" w:rsidRDefault="00F83301" w:rsidP="00373CFF">
            <w:pPr>
              <w:keepNext/>
              <w:keepLines/>
              <w:widowControl w:val="0"/>
              <w:jc w:val="center"/>
              <w:rPr>
                <w:rFonts w:ascii="Tahoma" w:hAnsi="Tahoma" w:cs="Tahoma"/>
                <w:b/>
                <w:bCs/>
                <w:color w:val="000000"/>
              </w:rPr>
            </w:pPr>
            <w:r w:rsidRPr="00F83301">
              <w:rPr>
                <w:rFonts w:ascii="Tahoma" w:hAnsi="Tahoma" w:cs="Tahoma"/>
                <w:b/>
                <w:bCs/>
                <w:color w:val="000000"/>
              </w:rPr>
              <w:t>VREDNOST SKUPAJ brez DDV v EUR</w:t>
            </w:r>
          </w:p>
        </w:tc>
      </w:tr>
      <w:tr w:rsidR="00F83301" w:rsidRPr="00F83301" w14:paraId="70A7FB43" w14:textId="77777777" w:rsidTr="00373CFF">
        <w:trPr>
          <w:trHeight w:val="398"/>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8D40FC" w14:textId="77777777" w:rsidR="00F83301" w:rsidRPr="00F83301" w:rsidRDefault="00F83301" w:rsidP="00373CFF">
            <w:pPr>
              <w:keepNext/>
              <w:keepLines/>
              <w:widowControl w:val="0"/>
              <w:jc w:val="center"/>
              <w:rPr>
                <w:rFonts w:ascii="Tahoma" w:hAnsi="Tahoma" w:cs="Tahoma"/>
                <w:color w:val="000000"/>
              </w:rPr>
            </w:pPr>
            <w:r w:rsidRPr="00F83301">
              <w:rPr>
                <w:rFonts w:ascii="Tahoma" w:hAnsi="Tahoma" w:cs="Tahoma"/>
                <w:color w:val="000000"/>
              </w:rPr>
              <w:t>1</w:t>
            </w:r>
          </w:p>
        </w:tc>
        <w:tc>
          <w:tcPr>
            <w:tcW w:w="2640" w:type="dxa"/>
            <w:tcBorders>
              <w:top w:val="single" w:sz="4" w:space="0" w:color="000000"/>
              <w:left w:val="nil"/>
              <w:bottom w:val="single" w:sz="4" w:space="0" w:color="000000"/>
              <w:right w:val="single" w:sz="4" w:space="0" w:color="000000"/>
            </w:tcBorders>
            <w:shd w:val="clear" w:color="FFFFFF" w:fill="FFFFFF"/>
            <w:noWrap/>
            <w:vAlign w:val="bottom"/>
            <w:hideMark/>
          </w:tcPr>
          <w:p w14:paraId="6702BE4A" w14:textId="66BAD2E5" w:rsidR="00F83301" w:rsidRPr="00F83301" w:rsidRDefault="00F83301" w:rsidP="00373CFF">
            <w:pPr>
              <w:keepNext/>
              <w:keepLines/>
              <w:widowControl w:val="0"/>
              <w:jc w:val="center"/>
              <w:rPr>
                <w:rFonts w:ascii="Tahoma" w:hAnsi="Tahoma" w:cs="Tahoma"/>
                <w:color w:val="000000"/>
              </w:rPr>
            </w:pPr>
            <w:r>
              <w:rPr>
                <w:rFonts w:ascii="Tahoma" w:hAnsi="Tahoma" w:cs="Tahoma"/>
                <w:color w:val="000000"/>
              </w:rPr>
              <w:t xml:space="preserve">ŠAMOTNA </w:t>
            </w:r>
            <w:r w:rsidRPr="00F83301">
              <w:rPr>
                <w:rFonts w:ascii="Tahoma" w:hAnsi="Tahoma" w:cs="Tahoma"/>
                <w:color w:val="000000"/>
              </w:rPr>
              <w:t>EVIDENČNA PLOŠČICA </w:t>
            </w:r>
          </w:p>
        </w:tc>
        <w:tc>
          <w:tcPr>
            <w:tcW w:w="831" w:type="dxa"/>
            <w:tcBorders>
              <w:top w:val="single" w:sz="4" w:space="0" w:color="000000"/>
              <w:left w:val="nil"/>
              <w:bottom w:val="single" w:sz="4" w:space="0" w:color="000000"/>
              <w:right w:val="single" w:sz="4" w:space="0" w:color="000000"/>
            </w:tcBorders>
            <w:shd w:val="clear" w:color="auto" w:fill="auto"/>
            <w:noWrap/>
            <w:vAlign w:val="bottom"/>
            <w:hideMark/>
          </w:tcPr>
          <w:p w14:paraId="6F4B064E" w14:textId="77777777" w:rsidR="00F83301" w:rsidRPr="00F83301" w:rsidRDefault="00F83301" w:rsidP="00373CFF">
            <w:pPr>
              <w:keepNext/>
              <w:keepLines/>
              <w:widowControl w:val="0"/>
              <w:jc w:val="center"/>
              <w:rPr>
                <w:rFonts w:ascii="Tahoma" w:hAnsi="Tahoma" w:cs="Tahoma"/>
                <w:color w:val="000000"/>
                <w:sz w:val="22"/>
                <w:szCs w:val="22"/>
              </w:rPr>
            </w:pPr>
            <w:r w:rsidRPr="00F83301">
              <w:rPr>
                <w:rFonts w:ascii="Tahoma" w:hAnsi="Tahoma" w:cs="Tahoma"/>
                <w:color w:val="000000"/>
                <w:sz w:val="22"/>
                <w:szCs w:val="22"/>
              </w:rPr>
              <w:t>kos</w:t>
            </w:r>
          </w:p>
        </w:tc>
        <w:tc>
          <w:tcPr>
            <w:tcW w:w="1166" w:type="dxa"/>
            <w:tcBorders>
              <w:top w:val="single" w:sz="4" w:space="0" w:color="000000"/>
              <w:left w:val="nil"/>
              <w:bottom w:val="single" w:sz="4" w:space="0" w:color="000000"/>
              <w:right w:val="single" w:sz="4" w:space="0" w:color="000000"/>
            </w:tcBorders>
            <w:shd w:val="clear" w:color="auto" w:fill="auto"/>
            <w:noWrap/>
            <w:vAlign w:val="bottom"/>
          </w:tcPr>
          <w:p w14:paraId="2C3DCDFB" w14:textId="77777777" w:rsidR="00F83301" w:rsidRPr="00F83301" w:rsidRDefault="00F83301" w:rsidP="00373CFF">
            <w:pPr>
              <w:keepNext/>
              <w:keepLines/>
              <w:widowControl w:val="0"/>
              <w:jc w:val="center"/>
              <w:rPr>
                <w:rFonts w:ascii="Tahoma" w:hAnsi="Tahoma" w:cs="Tahoma"/>
                <w:color w:val="000000"/>
                <w:sz w:val="22"/>
                <w:szCs w:val="22"/>
              </w:rPr>
            </w:pPr>
            <w:r w:rsidRPr="00F83301">
              <w:rPr>
                <w:rFonts w:ascii="Tahoma" w:hAnsi="Tahoma" w:cs="Tahoma"/>
                <w:color w:val="000000"/>
                <w:sz w:val="22"/>
                <w:szCs w:val="22"/>
              </w:rPr>
              <w:t>37.000</w:t>
            </w:r>
          </w:p>
        </w:tc>
        <w:tc>
          <w:tcPr>
            <w:tcW w:w="2080" w:type="dxa"/>
            <w:tcBorders>
              <w:top w:val="single" w:sz="4" w:space="0" w:color="000000"/>
              <w:left w:val="nil"/>
              <w:bottom w:val="single" w:sz="4" w:space="0" w:color="000000"/>
              <w:right w:val="single" w:sz="4" w:space="0" w:color="000000"/>
            </w:tcBorders>
            <w:shd w:val="clear" w:color="FFFFFF" w:fill="FFFFFF"/>
            <w:noWrap/>
            <w:vAlign w:val="bottom"/>
            <w:hideMark/>
          </w:tcPr>
          <w:p w14:paraId="5A13E289" w14:textId="77777777" w:rsidR="00F83301" w:rsidRPr="00F83301" w:rsidRDefault="00F83301" w:rsidP="00373CFF">
            <w:pPr>
              <w:keepNext/>
              <w:keepLines/>
              <w:widowControl w:val="0"/>
              <w:rPr>
                <w:rFonts w:ascii="Tahoma" w:hAnsi="Tahoma" w:cs="Tahoma"/>
                <w:color w:val="000000"/>
                <w:sz w:val="22"/>
                <w:szCs w:val="22"/>
              </w:rPr>
            </w:pPr>
            <w:r w:rsidRPr="00F83301">
              <w:rPr>
                <w:rFonts w:ascii="Tahoma" w:hAnsi="Tahoma" w:cs="Tahoma"/>
                <w:color w:val="000000"/>
                <w:sz w:val="22"/>
                <w:szCs w:val="22"/>
              </w:rPr>
              <w:t> </w:t>
            </w:r>
          </w:p>
        </w:tc>
        <w:tc>
          <w:tcPr>
            <w:tcW w:w="1860" w:type="dxa"/>
            <w:tcBorders>
              <w:top w:val="single" w:sz="4" w:space="0" w:color="000000"/>
              <w:left w:val="nil"/>
              <w:bottom w:val="single" w:sz="4" w:space="0" w:color="000000"/>
              <w:right w:val="single" w:sz="4" w:space="0" w:color="000000"/>
            </w:tcBorders>
            <w:shd w:val="clear" w:color="auto" w:fill="auto"/>
            <w:noWrap/>
            <w:vAlign w:val="bottom"/>
          </w:tcPr>
          <w:p w14:paraId="47E67F21" w14:textId="77777777" w:rsidR="00F83301" w:rsidRPr="00F83301" w:rsidRDefault="00F83301" w:rsidP="00373CFF">
            <w:pPr>
              <w:keepNext/>
              <w:keepLines/>
              <w:widowControl w:val="0"/>
              <w:jc w:val="right"/>
              <w:rPr>
                <w:rFonts w:ascii="Tahoma" w:hAnsi="Tahoma" w:cs="Tahoma"/>
                <w:color w:val="000000"/>
              </w:rPr>
            </w:pPr>
          </w:p>
        </w:tc>
      </w:tr>
      <w:tr w:rsidR="00F83301" w:rsidRPr="00F83301" w14:paraId="04E58BA2" w14:textId="77777777" w:rsidTr="00373CFF">
        <w:trPr>
          <w:trHeight w:val="398"/>
        </w:trPr>
        <w:tc>
          <w:tcPr>
            <w:tcW w:w="740" w:type="dxa"/>
            <w:tcBorders>
              <w:top w:val="nil"/>
              <w:left w:val="nil"/>
              <w:bottom w:val="nil"/>
              <w:right w:val="nil"/>
            </w:tcBorders>
            <w:shd w:val="clear" w:color="auto" w:fill="auto"/>
            <w:noWrap/>
            <w:vAlign w:val="bottom"/>
            <w:hideMark/>
          </w:tcPr>
          <w:p w14:paraId="775F3737" w14:textId="77777777" w:rsidR="00F83301" w:rsidRPr="00F83301" w:rsidRDefault="00F83301" w:rsidP="00373CFF">
            <w:pPr>
              <w:keepNext/>
              <w:keepLines/>
              <w:widowControl w:val="0"/>
              <w:jc w:val="center"/>
              <w:rPr>
                <w:rFonts w:ascii="Tahoma" w:hAnsi="Tahoma" w:cs="Tahoma"/>
                <w:color w:val="000000"/>
              </w:rPr>
            </w:pPr>
          </w:p>
        </w:tc>
        <w:tc>
          <w:tcPr>
            <w:tcW w:w="2640" w:type="dxa"/>
            <w:tcBorders>
              <w:top w:val="nil"/>
              <w:left w:val="nil"/>
              <w:bottom w:val="nil"/>
              <w:right w:val="nil"/>
            </w:tcBorders>
            <w:shd w:val="clear" w:color="auto" w:fill="auto"/>
            <w:noWrap/>
            <w:vAlign w:val="bottom"/>
            <w:hideMark/>
          </w:tcPr>
          <w:p w14:paraId="1AD63F2E" w14:textId="77777777" w:rsidR="00F83301" w:rsidRPr="00F83301" w:rsidRDefault="00F83301" w:rsidP="00373CFF">
            <w:pPr>
              <w:keepNext/>
              <w:keepLines/>
              <w:widowControl w:val="0"/>
              <w:rPr>
                <w:rFonts w:ascii="Tahoma" w:hAnsi="Tahoma" w:cs="Tahoma"/>
                <w:color w:val="000000"/>
              </w:rPr>
            </w:pPr>
          </w:p>
        </w:tc>
        <w:tc>
          <w:tcPr>
            <w:tcW w:w="4077" w:type="dxa"/>
            <w:gridSpan w:val="3"/>
            <w:tcBorders>
              <w:top w:val="single" w:sz="4" w:space="0" w:color="auto"/>
              <w:left w:val="single" w:sz="4" w:space="0" w:color="auto"/>
              <w:bottom w:val="single" w:sz="4" w:space="0" w:color="auto"/>
              <w:right w:val="single" w:sz="4" w:space="0" w:color="000000"/>
            </w:tcBorders>
            <w:shd w:val="clear" w:color="EBF1DE" w:fill="EBF1DE"/>
            <w:noWrap/>
            <w:vAlign w:val="bottom"/>
            <w:hideMark/>
          </w:tcPr>
          <w:p w14:paraId="2842877A" w14:textId="77777777" w:rsidR="00F83301" w:rsidRPr="00F83301" w:rsidRDefault="00F83301" w:rsidP="00373CFF">
            <w:pPr>
              <w:keepNext/>
              <w:keepLines/>
              <w:widowControl w:val="0"/>
              <w:rPr>
                <w:rFonts w:ascii="Tahoma" w:hAnsi="Tahoma" w:cs="Tahoma"/>
                <w:b/>
                <w:bCs/>
                <w:color w:val="000000"/>
              </w:rPr>
            </w:pPr>
            <w:r w:rsidRPr="00F83301">
              <w:rPr>
                <w:rFonts w:ascii="Tahoma" w:hAnsi="Tahoma" w:cs="Tahoma"/>
                <w:b/>
                <w:bCs/>
                <w:color w:val="000000"/>
              </w:rPr>
              <w:t>SKUPAJ PONUDBENA CENA BREZ DDV</w:t>
            </w:r>
          </w:p>
        </w:tc>
        <w:tc>
          <w:tcPr>
            <w:tcW w:w="1860" w:type="dxa"/>
            <w:tcBorders>
              <w:top w:val="nil"/>
              <w:left w:val="nil"/>
              <w:bottom w:val="single" w:sz="4" w:space="0" w:color="auto"/>
              <w:right w:val="single" w:sz="4" w:space="0" w:color="auto"/>
            </w:tcBorders>
            <w:shd w:val="clear" w:color="EBF1DE" w:fill="EBF1DE"/>
            <w:noWrap/>
            <w:vAlign w:val="bottom"/>
          </w:tcPr>
          <w:p w14:paraId="1B541CE7" w14:textId="77777777" w:rsidR="00F83301" w:rsidRPr="00F83301" w:rsidRDefault="00F83301" w:rsidP="00373CFF">
            <w:pPr>
              <w:keepNext/>
              <w:keepLines/>
              <w:widowControl w:val="0"/>
              <w:jc w:val="center"/>
              <w:rPr>
                <w:rFonts w:ascii="Tahoma" w:hAnsi="Tahoma" w:cs="Tahoma"/>
                <w:b/>
                <w:bCs/>
                <w:color w:val="000000"/>
              </w:rPr>
            </w:pPr>
          </w:p>
        </w:tc>
      </w:tr>
      <w:tr w:rsidR="00F83301" w:rsidRPr="00F83301" w14:paraId="0890AE8E" w14:textId="77777777" w:rsidTr="00373CFF">
        <w:trPr>
          <w:trHeight w:val="285"/>
        </w:trPr>
        <w:tc>
          <w:tcPr>
            <w:tcW w:w="740" w:type="dxa"/>
            <w:tcBorders>
              <w:top w:val="nil"/>
              <w:left w:val="nil"/>
              <w:bottom w:val="nil"/>
              <w:right w:val="nil"/>
            </w:tcBorders>
            <w:shd w:val="clear" w:color="auto" w:fill="auto"/>
            <w:noWrap/>
            <w:vAlign w:val="bottom"/>
            <w:hideMark/>
          </w:tcPr>
          <w:p w14:paraId="752A84CA" w14:textId="77777777" w:rsidR="00F83301" w:rsidRPr="00F83301" w:rsidRDefault="00F83301" w:rsidP="00373CFF">
            <w:pPr>
              <w:keepNext/>
              <w:keepLines/>
              <w:widowControl w:val="0"/>
              <w:jc w:val="center"/>
              <w:rPr>
                <w:rFonts w:ascii="Tahoma" w:hAnsi="Tahoma" w:cs="Tahoma"/>
                <w:color w:val="000000"/>
              </w:rPr>
            </w:pPr>
          </w:p>
        </w:tc>
        <w:tc>
          <w:tcPr>
            <w:tcW w:w="2640" w:type="dxa"/>
            <w:tcBorders>
              <w:top w:val="nil"/>
              <w:left w:val="nil"/>
              <w:bottom w:val="nil"/>
              <w:right w:val="nil"/>
            </w:tcBorders>
            <w:shd w:val="clear" w:color="auto" w:fill="auto"/>
            <w:noWrap/>
            <w:vAlign w:val="bottom"/>
            <w:hideMark/>
          </w:tcPr>
          <w:p w14:paraId="7B352966" w14:textId="77777777" w:rsidR="00F83301" w:rsidRPr="00F83301" w:rsidRDefault="00F83301" w:rsidP="00373CFF">
            <w:pPr>
              <w:keepNext/>
              <w:keepLines/>
              <w:widowControl w:val="0"/>
              <w:rPr>
                <w:rFonts w:ascii="Tahoma" w:hAnsi="Tahoma" w:cs="Tahoma"/>
                <w:color w:val="000000"/>
              </w:rPr>
            </w:pPr>
          </w:p>
        </w:tc>
        <w:tc>
          <w:tcPr>
            <w:tcW w:w="1997" w:type="dxa"/>
            <w:gridSpan w:val="2"/>
            <w:tcBorders>
              <w:top w:val="single" w:sz="4" w:space="0" w:color="auto"/>
              <w:left w:val="single" w:sz="4" w:space="0" w:color="auto"/>
              <w:bottom w:val="single" w:sz="4" w:space="0" w:color="auto"/>
              <w:right w:val="nil"/>
            </w:tcBorders>
            <w:shd w:val="clear" w:color="EBF1DE" w:fill="EBF1DE"/>
            <w:noWrap/>
            <w:vAlign w:val="bottom"/>
            <w:hideMark/>
          </w:tcPr>
          <w:p w14:paraId="41821D2C" w14:textId="77777777" w:rsidR="00F83301" w:rsidRPr="00F83301" w:rsidRDefault="00F83301" w:rsidP="00373CFF">
            <w:pPr>
              <w:keepNext/>
              <w:keepLines/>
              <w:widowControl w:val="0"/>
              <w:jc w:val="right"/>
              <w:rPr>
                <w:rFonts w:ascii="Tahoma" w:hAnsi="Tahoma" w:cs="Tahoma"/>
                <w:b/>
                <w:bCs/>
                <w:color w:val="000000"/>
              </w:rPr>
            </w:pPr>
            <w:r w:rsidRPr="00F83301">
              <w:rPr>
                <w:rFonts w:ascii="Tahoma" w:hAnsi="Tahoma" w:cs="Tahoma"/>
                <w:b/>
                <w:bCs/>
                <w:color w:val="000000"/>
              </w:rPr>
              <w:t>22</w:t>
            </w:r>
          </w:p>
        </w:tc>
        <w:tc>
          <w:tcPr>
            <w:tcW w:w="2080" w:type="dxa"/>
            <w:tcBorders>
              <w:top w:val="nil"/>
              <w:left w:val="nil"/>
              <w:bottom w:val="single" w:sz="4" w:space="0" w:color="auto"/>
              <w:right w:val="nil"/>
            </w:tcBorders>
            <w:shd w:val="clear" w:color="EBF1DE" w:fill="EBF1DE"/>
            <w:noWrap/>
            <w:vAlign w:val="bottom"/>
            <w:hideMark/>
          </w:tcPr>
          <w:p w14:paraId="37A60936" w14:textId="77777777" w:rsidR="00F83301" w:rsidRPr="00F83301" w:rsidRDefault="00F83301" w:rsidP="00373CFF">
            <w:pPr>
              <w:keepNext/>
              <w:keepLines/>
              <w:widowControl w:val="0"/>
              <w:rPr>
                <w:rFonts w:ascii="Tahoma" w:hAnsi="Tahoma" w:cs="Tahoma"/>
                <w:b/>
                <w:bCs/>
                <w:color w:val="000000"/>
              </w:rPr>
            </w:pPr>
            <w:r w:rsidRPr="00F83301">
              <w:rPr>
                <w:rFonts w:ascii="Tahoma" w:hAnsi="Tahoma" w:cs="Tahoma"/>
                <w:b/>
                <w:bCs/>
                <w:color w:val="000000"/>
              </w:rPr>
              <w:t>% DDV</w:t>
            </w:r>
          </w:p>
        </w:tc>
        <w:tc>
          <w:tcPr>
            <w:tcW w:w="1860" w:type="dxa"/>
            <w:tcBorders>
              <w:top w:val="nil"/>
              <w:left w:val="single" w:sz="4" w:space="0" w:color="000000"/>
              <w:bottom w:val="single" w:sz="4" w:space="0" w:color="auto"/>
              <w:right w:val="single" w:sz="4" w:space="0" w:color="auto"/>
            </w:tcBorders>
            <w:shd w:val="clear" w:color="EBF1DE" w:fill="EBF1DE"/>
            <w:noWrap/>
            <w:vAlign w:val="bottom"/>
          </w:tcPr>
          <w:p w14:paraId="77BC297E" w14:textId="77777777" w:rsidR="00F83301" w:rsidRPr="00F83301" w:rsidRDefault="00F83301" w:rsidP="00373CFF">
            <w:pPr>
              <w:keepNext/>
              <w:keepLines/>
              <w:widowControl w:val="0"/>
              <w:jc w:val="center"/>
              <w:rPr>
                <w:rFonts w:ascii="Tahoma" w:hAnsi="Tahoma" w:cs="Tahoma"/>
                <w:b/>
                <w:bCs/>
                <w:color w:val="000000"/>
              </w:rPr>
            </w:pPr>
          </w:p>
        </w:tc>
      </w:tr>
      <w:tr w:rsidR="00F83301" w:rsidRPr="00F83301" w14:paraId="29D76652" w14:textId="77777777" w:rsidTr="00373CFF">
        <w:trPr>
          <w:trHeight w:val="285"/>
        </w:trPr>
        <w:tc>
          <w:tcPr>
            <w:tcW w:w="740" w:type="dxa"/>
            <w:tcBorders>
              <w:top w:val="nil"/>
              <w:left w:val="nil"/>
              <w:bottom w:val="nil"/>
              <w:right w:val="nil"/>
            </w:tcBorders>
            <w:shd w:val="clear" w:color="auto" w:fill="auto"/>
            <w:noWrap/>
            <w:vAlign w:val="bottom"/>
            <w:hideMark/>
          </w:tcPr>
          <w:p w14:paraId="318520BB" w14:textId="77777777" w:rsidR="00F83301" w:rsidRPr="00F83301" w:rsidRDefault="00F83301" w:rsidP="00373CFF">
            <w:pPr>
              <w:keepNext/>
              <w:keepLines/>
              <w:widowControl w:val="0"/>
              <w:jc w:val="center"/>
              <w:rPr>
                <w:rFonts w:ascii="Tahoma" w:hAnsi="Tahoma" w:cs="Tahoma"/>
                <w:color w:val="000000"/>
              </w:rPr>
            </w:pPr>
          </w:p>
        </w:tc>
        <w:tc>
          <w:tcPr>
            <w:tcW w:w="2640" w:type="dxa"/>
            <w:tcBorders>
              <w:top w:val="nil"/>
              <w:left w:val="nil"/>
              <w:bottom w:val="nil"/>
              <w:right w:val="nil"/>
            </w:tcBorders>
            <w:shd w:val="clear" w:color="auto" w:fill="auto"/>
            <w:noWrap/>
            <w:vAlign w:val="bottom"/>
            <w:hideMark/>
          </w:tcPr>
          <w:p w14:paraId="5B4560AD" w14:textId="77777777" w:rsidR="00F83301" w:rsidRPr="00F83301" w:rsidRDefault="00F83301" w:rsidP="00373CFF">
            <w:pPr>
              <w:keepNext/>
              <w:keepLines/>
              <w:widowControl w:val="0"/>
              <w:rPr>
                <w:rFonts w:ascii="Tahoma" w:hAnsi="Tahoma" w:cs="Tahoma"/>
                <w:color w:val="000000"/>
              </w:rPr>
            </w:pPr>
          </w:p>
        </w:tc>
        <w:tc>
          <w:tcPr>
            <w:tcW w:w="4077" w:type="dxa"/>
            <w:gridSpan w:val="3"/>
            <w:tcBorders>
              <w:top w:val="single" w:sz="4" w:space="0" w:color="auto"/>
              <w:left w:val="single" w:sz="4" w:space="0" w:color="auto"/>
              <w:bottom w:val="single" w:sz="4" w:space="0" w:color="auto"/>
              <w:right w:val="single" w:sz="4" w:space="0" w:color="000000"/>
            </w:tcBorders>
            <w:shd w:val="clear" w:color="EBF1DE" w:fill="EBF1DE"/>
            <w:noWrap/>
            <w:vAlign w:val="bottom"/>
            <w:hideMark/>
          </w:tcPr>
          <w:p w14:paraId="0F9AB646" w14:textId="77777777" w:rsidR="00F83301" w:rsidRPr="00F83301" w:rsidRDefault="00F83301" w:rsidP="00373CFF">
            <w:pPr>
              <w:keepNext/>
              <w:keepLines/>
              <w:widowControl w:val="0"/>
              <w:rPr>
                <w:rFonts w:ascii="Tahoma" w:hAnsi="Tahoma" w:cs="Tahoma"/>
                <w:b/>
                <w:bCs/>
                <w:color w:val="000000"/>
              </w:rPr>
            </w:pPr>
            <w:r w:rsidRPr="00F83301">
              <w:rPr>
                <w:rFonts w:ascii="Tahoma" w:hAnsi="Tahoma" w:cs="Tahoma"/>
                <w:b/>
                <w:bCs/>
                <w:color w:val="000000"/>
              </w:rPr>
              <w:t>SKUPNA PONUDBENA CENA z DDV</w:t>
            </w:r>
          </w:p>
        </w:tc>
        <w:tc>
          <w:tcPr>
            <w:tcW w:w="1860" w:type="dxa"/>
            <w:tcBorders>
              <w:top w:val="nil"/>
              <w:left w:val="nil"/>
              <w:bottom w:val="single" w:sz="4" w:space="0" w:color="auto"/>
              <w:right w:val="single" w:sz="4" w:space="0" w:color="auto"/>
            </w:tcBorders>
            <w:shd w:val="clear" w:color="EBF1DE" w:fill="EBF1DE"/>
            <w:noWrap/>
            <w:vAlign w:val="bottom"/>
            <w:hideMark/>
          </w:tcPr>
          <w:p w14:paraId="3D4F64B6" w14:textId="77777777" w:rsidR="00F83301" w:rsidRPr="00F83301" w:rsidRDefault="00F83301" w:rsidP="00373CFF">
            <w:pPr>
              <w:keepNext/>
              <w:keepLines/>
              <w:widowControl w:val="0"/>
              <w:jc w:val="center"/>
              <w:rPr>
                <w:rFonts w:ascii="Tahoma" w:hAnsi="Tahoma" w:cs="Tahoma"/>
                <w:b/>
                <w:bCs/>
                <w:color w:val="000000"/>
              </w:rPr>
            </w:pPr>
          </w:p>
        </w:tc>
      </w:tr>
    </w:tbl>
    <w:p w14:paraId="477D2737" w14:textId="77777777" w:rsidR="00F83301" w:rsidRPr="00F83301" w:rsidRDefault="00F83301" w:rsidP="00F83301">
      <w:pPr>
        <w:keepNext/>
        <w:keepLines/>
        <w:widowControl w:val="0"/>
        <w:rPr>
          <w:rFonts w:ascii="Tahoma" w:hAnsi="Tahoma" w:cs="Tahoma"/>
          <w:b/>
        </w:rPr>
      </w:pPr>
    </w:p>
    <w:p w14:paraId="27563123" w14:textId="77777777" w:rsidR="00F83301" w:rsidRPr="00F83301" w:rsidRDefault="00F83301" w:rsidP="00F83301">
      <w:pPr>
        <w:keepNext/>
        <w:keepLines/>
        <w:widowControl w:val="0"/>
        <w:rPr>
          <w:rFonts w:ascii="Tahoma" w:hAnsi="Tahoma" w:cs="Tahoma"/>
          <w:b/>
        </w:rPr>
      </w:pPr>
    </w:p>
    <w:p w14:paraId="30A7E27C" w14:textId="77777777" w:rsidR="00F83301" w:rsidRPr="00F83301" w:rsidRDefault="00F83301" w:rsidP="00F83301">
      <w:pPr>
        <w:keepNext/>
        <w:keepLines/>
        <w:widowControl w:val="0"/>
        <w:rPr>
          <w:rFonts w:ascii="Tahoma" w:hAnsi="Tahoma" w:cs="Tahoma"/>
          <w:b/>
        </w:rPr>
      </w:pPr>
    </w:p>
    <w:p w14:paraId="33A86F90" w14:textId="77777777" w:rsidR="00F83301" w:rsidRPr="00F83301" w:rsidRDefault="00F83301" w:rsidP="00F83301">
      <w:pPr>
        <w:keepNext/>
        <w:keepLines/>
        <w:widowControl w:val="0"/>
        <w:jc w:val="both"/>
        <w:rPr>
          <w:rFonts w:ascii="Tahoma" w:hAnsi="Tahoma" w:cs="Tahoma"/>
        </w:rPr>
      </w:pPr>
    </w:p>
    <w:p w14:paraId="5FCCA9D9" w14:textId="77777777" w:rsidR="00F83301" w:rsidRPr="00F83301" w:rsidRDefault="00F83301" w:rsidP="00F83301">
      <w:pPr>
        <w:keepNext/>
        <w:keepLines/>
        <w:widowControl w:val="0"/>
        <w:numPr>
          <w:ilvl w:val="0"/>
          <w:numId w:val="29"/>
        </w:numPr>
        <w:tabs>
          <w:tab w:val="num" w:pos="426"/>
        </w:tabs>
        <w:ind w:left="0" w:firstLine="0"/>
        <w:rPr>
          <w:rFonts w:ascii="Tahoma" w:hAnsi="Tahoma" w:cs="Tahoma"/>
          <w:b/>
        </w:rPr>
      </w:pPr>
      <w:r w:rsidRPr="00F83301">
        <w:rPr>
          <w:rFonts w:ascii="Tahoma" w:hAnsi="Tahoma" w:cs="Tahoma"/>
          <w:b/>
        </w:rPr>
        <w:t>VELJAVNOST PONUDBE</w:t>
      </w:r>
    </w:p>
    <w:p w14:paraId="499CCF0F" w14:textId="77777777" w:rsidR="00F83301" w:rsidRPr="00F83301" w:rsidRDefault="00F83301" w:rsidP="00F83301">
      <w:pPr>
        <w:keepNext/>
        <w:keepLines/>
        <w:widowControl w:val="0"/>
        <w:jc w:val="both"/>
        <w:rPr>
          <w:rFonts w:ascii="Tahoma" w:hAnsi="Tahoma" w:cs="Tahoma"/>
        </w:rPr>
      </w:pPr>
    </w:p>
    <w:p w14:paraId="1FC05B80" w14:textId="77777777" w:rsidR="00F83301" w:rsidRPr="00F83301" w:rsidRDefault="00F83301" w:rsidP="00F83301">
      <w:pPr>
        <w:keepNext/>
        <w:keepLines/>
        <w:widowControl w:val="0"/>
        <w:jc w:val="both"/>
        <w:rPr>
          <w:rFonts w:ascii="Tahoma" w:hAnsi="Tahoma" w:cs="Tahoma"/>
        </w:rPr>
      </w:pPr>
      <w:r w:rsidRPr="00F83301">
        <w:rPr>
          <w:rFonts w:ascii="Tahoma" w:hAnsi="Tahoma" w:cs="Tahoma"/>
        </w:rPr>
        <w:t xml:space="preserve">Veljavnost ponudbe je do _______________ (najmanj štiri mesece). </w:t>
      </w:r>
    </w:p>
    <w:p w14:paraId="31830A4D" w14:textId="77777777" w:rsidR="00F83301" w:rsidRPr="00F83301" w:rsidRDefault="00F83301" w:rsidP="00F83301">
      <w:pPr>
        <w:keepNext/>
        <w:keepLines/>
        <w:widowControl w:val="0"/>
        <w:jc w:val="both"/>
        <w:rPr>
          <w:rFonts w:ascii="Tahoma" w:hAnsi="Tahoma" w:cs="Tahoma"/>
        </w:rPr>
      </w:pPr>
    </w:p>
    <w:p w14:paraId="0B2F0CC9" w14:textId="77777777" w:rsidR="00F83301" w:rsidRPr="00F83301" w:rsidRDefault="00F83301" w:rsidP="00F83301">
      <w:pPr>
        <w:keepNext/>
        <w:keepLines/>
        <w:widowControl w:val="0"/>
        <w:jc w:val="both"/>
        <w:rPr>
          <w:rFonts w:ascii="Tahoma" w:hAnsi="Tahoma" w:cs="Tahoma"/>
        </w:rPr>
      </w:pPr>
    </w:p>
    <w:p w14:paraId="270A2235" w14:textId="77777777" w:rsidR="00F83301" w:rsidRPr="00874DC4" w:rsidRDefault="00F83301" w:rsidP="00F83301">
      <w:pPr>
        <w:keepNext/>
        <w:keepLines/>
        <w:widowControl w:val="0"/>
        <w:jc w:val="both"/>
        <w:rPr>
          <w:rFonts w:cs="Tahoma"/>
        </w:rPr>
      </w:pPr>
    </w:p>
    <w:p w14:paraId="4ACF2505" w14:textId="77777777" w:rsidR="00F83301" w:rsidRPr="00874DC4" w:rsidRDefault="00F83301" w:rsidP="00F83301">
      <w:pPr>
        <w:keepNext/>
        <w:keepLines/>
        <w:widowControl w:val="0"/>
        <w:jc w:val="both"/>
        <w:rPr>
          <w:rFonts w:cs="Tahoma"/>
        </w:rPr>
      </w:pPr>
    </w:p>
    <w:p w14:paraId="07CBFB86" w14:textId="77777777" w:rsidR="00F83301" w:rsidRPr="00874DC4" w:rsidRDefault="00F83301" w:rsidP="00F83301">
      <w:pPr>
        <w:keepNext/>
        <w:keepLines/>
        <w:widowControl w:val="0"/>
        <w:jc w:val="both"/>
        <w:rPr>
          <w:rFonts w:cs="Tahoma"/>
        </w:rPr>
      </w:pPr>
    </w:p>
    <w:tbl>
      <w:tblPr>
        <w:tblW w:w="9356" w:type="dxa"/>
        <w:tblLayout w:type="fixed"/>
        <w:tblCellMar>
          <w:left w:w="70" w:type="dxa"/>
          <w:right w:w="70" w:type="dxa"/>
        </w:tblCellMar>
        <w:tblLook w:val="0000" w:firstRow="0" w:lastRow="0" w:firstColumn="0" w:lastColumn="0" w:noHBand="0" w:noVBand="0"/>
      </w:tblPr>
      <w:tblGrid>
        <w:gridCol w:w="3189"/>
        <w:gridCol w:w="2268"/>
        <w:gridCol w:w="3899"/>
      </w:tblGrid>
      <w:tr w:rsidR="00F83301" w:rsidRPr="00F83301" w14:paraId="4448A951" w14:textId="77777777" w:rsidTr="00F83301">
        <w:tc>
          <w:tcPr>
            <w:tcW w:w="3189" w:type="dxa"/>
            <w:tcBorders>
              <w:top w:val="single" w:sz="4" w:space="0" w:color="auto"/>
            </w:tcBorders>
            <w:vAlign w:val="bottom"/>
          </w:tcPr>
          <w:p w14:paraId="377CFAD4" w14:textId="77777777" w:rsidR="00F83301" w:rsidRPr="00F83301" w:rsidRDefault="00F83301" w:rsidP="00373CFF">
            <w:pPr>
              <w:keepNext/>
              <w:keepLines/>
              <w:widowControl w:val="0"/>
              <w:tabs>
                <w:tab w:val="left" w:pos="567"/>
                <w:tab w:val="num" w:pos="851"/>
                <w:tab w:val="left" w:pos="993"/>
              </w:tabs>
              <w:jc w:val="center"/>
              <w:rPr>
                <w:rFonts w:ascii="Tahoma" w:hAnsi="Tahoma" w:cs="Tahoma"/>
              </w:rPr>
            </w:pPr>
            <w:r w:rsidRPr="00F83301">
              <w:rPr>
                <w:rFonts w:ascii="Tahoma" w:hAnsi="Tahoma" w:cs="Tahoma"/>
              </w:rPr>
              <w:t>Kraj, datum</w:t>
            </w:r>
          </w:p>
        </w:tc>
        <w:tc>
          <w:tcPr>
            <w:tcW w:w="2268" w:type="dxa"/>
          </w:tcPr>
          <w:p w14:paraId="50AF64DE" w14:textId="77777777" w:rsidR="00F83301" w:rsidRPr="00F83301" w:rsidRDefault="00F83301" w:rsidP="00373CFF">
            <w:pPr>
              <w:keepNext/>
              <w:keepLines/>
              <w:widowControl w:val="0"/>
              <w:tabs>
                <w:tab w:val="left" w:pos="567"/>
                <w:tab w:val="num" w:pos="851"/>
                <w:tab w:val="left" w:pos="993"/>
              </w:tabs>
              <w:jc w:val="center"/>
              <w:rPr>
                <w:rFonts w:ascii="Tahoma" w:hAnsi="Tahoma" w:cs="Tahoma"/>
              </w:rPr>
            </w:pPr>
            <w:r w:rsidRPr="00F83301">
              <w:rPr>
                <w:rFonts w:ascii="Tahoma" w:hAnsi="Tahoma" w:cs="Tahoma"/>
              </w:rPr>
              <w:t>žig</w:t>
            </w:r>
          </w:p>
        </w:tc>
        <w:tc>
          <w:tcPr>
            <w:tcW w:w="3899" w:type="dxa"/>
            <w:tcBorders>
              <w:top w:val="single" w:sz="4" w:space="0" w:color="auto"/>
            </w:tcBorders>
          </w:tcPr>
          <w:p w14:paraId="73BD67EB" w14:textId="77777777" w:rsidR="00F83301" w:rsidRPr="00F83301" w:rsidRDefault="00F83301" w:rsidP="00373CFF">
            <w:pPr>
              <w:keepNext/>
              <w:keepLines/>
              <w:widowControl w:val="0"/>
              <w:tabs>
                <w:tab w:val="left" w:pos="567"/>
                <w:tab w:val="num" w:pos="851"/>
                <w:tab w:val="left" w:pos="993"/>
              </w:tabs>
              <w:jc w:val="center"/>
              <w:rPr>
                <w:rFonts w:ascii="Tahoma" w:hAnsi="Tahoma" w:cs="Tahoma"/>
              </w:rPr>
            </w:pPr>
            <w:r w:rsidRPr="00F83301">
              <w:rPr>
                <w:rFonts w:ascii="Tahoma" w:hAnsi="Tahoma" w:cs="Tahoma"/>
              </w:rPr>
              <w:t>(Podpis odgovorne osebe)</w:t>
            </w:r>
          </w:p>
        </w:tc>
      </w:tr>
    </w:tbl>
    <w:p w14:paraId="32946783" w14:textId="77777777" w:rsidR="00F83301" w:rsidRPr="00F83301" w:rsidRDefault="00F83301" w:rsidP="00F83301">
      <w:pPr>
        <w:keepNext/>
        <w:rPr>
          <w:rFonts w:ascii="Tahoma" w:hAnsi="Tahoma" w:cs="Tahoma"/>
        </w:rPr>
      </w:pPr>
    </w:p>
    <w:p w14:paraId="323257F9" w14:textId="77777777" w:rsidR="001638BB" w:rsidRPr="00A63D69" w:rsidRDefault="001638BB" w:rsidP="00D43D7D">
      <w:pPr>
        <w:keepNext/>
        <w:keepLines/>
        <w:jc w:val="both"/>
        <w:rPr>
          <w:rFonts w:ascii="Tahoma" w:hAnsi="Tahoma" w:cs="Tahoma"/>
          <w:b/>
        </w:rPr>
      </w:pPr>
    </w:p>
    <w:p w14:paraId="67D6595C" w14:textId="785BC0B2" w:rsidR="001638BB" w:rsidRDefault="001638BB" w:rsidP="00D43D7D">
      <w:pPr>
        <w:keepNext/>
        <w:keepLines/>
        <w:rPr>
          <w:rFonts w:ascii="Tahoma" w:hAnsi="Tahoma" w:cs="Tahoma"/>
        </w:rPr>
      </w:pPr>
    </w:p>
    <w:p w14:paraId="1D9640AF" w14:textId="4EC6A60B" w:rsidR="001638BB" w:rsidRPr="00C8579C" w:rsidRDefault="001638BB" w:rsidP="00D43D7D">
      <w:pPr>
        <w:keepNext/>
        <w:keepLines/>
      </w:pPr>
    </w:p>
    <w:p w14:paraId="4CD3159A" w14:textId="7BF370AD" w:rsidR="00110E02" w:rsidRDefault="00110E02" w:rsidP="00D43D7D">
      <w:pPr>
        <w:keepNext/>
        <w:keepLines/>
      </w:pPr>
    </w:p>
    <w:p w14:paraId="45369C00" w14:textId="77777777" w:rsidR="00195C90" w:rsidRPr="00C8579C" w:rsidRDefault="00195C90" w:rsidP="00D43D7D">
      <w:pPr>
        <w:keepNext/>
        <w:keepLines/>
      </w:pPr>
    </w:p>
    <w:p w14:paraId="3B6A334C" w14:textId="442F8886" w:rsidR="00A90EA6" w:rsidRDefault="00A90EA6" w:rsidP="00D43D7D">
      <w:pPr>
        <w:keepNext/>
        <w:keepLines/>
      </w:pPr>
    </w:p>
    <w:p w14:paraId="3CAAB912" w14:textId="3C4CAA00" w:rsidR="00A615E3" w:rsidRDefault="00A615E3" w:rsidP="00D43D7D">
      <w:pPr>
        <w:keepNext/>
        <w:keepLines/>
        <w:pageBreakBefore/>
      </w:pPr>
    </w:p>
    <w:p w14:paraId="64228580" w14:textId="5D36C380" w:rsidR="00A615E3" w:rsidRDefault="00A615E3"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D43D7D">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D43D7D">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D43D7D">
      <w:pPr>
        <w:keepNext/>
        <w:keepLines/>
        <w:jc w:val="both"/>
        <w:rPr>
          <w:rFonts w:ascii="Tahoma" w:hAnsi="Tahoma" w:cs="Tahoma"/>
          <w:bCs/>
          <w:i/>
        </w:rPr>
      </w:pPr>
    </w:p>
    <w:p w14:paraId="1E35C73C" w14:textId="77777777"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D43D7D">
      <w:pPr>
        <w:keepNext/>
        <w:keepLines/>
        <w:jc w:val="both"/>
        <w:rPr>
          <w:rFonts w:ascii="Tahoma" w:hAnsi="Tahoma" w:cs="Tahoma"/>
        </w:rPr>
      </w:pPr>
    </w:p>
    <w:p w14:paraId="147620A6" w14:textId="77777777"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D43D7D">
      <w:pPr>
        <w:keepNext/>
        <w:keepLines/>
        <w:jc w:val="both"/>
        <w:rPr>
          <w:rFonts w:ascii="Tahoma" w:hAnsi="Tahoma" w:cs="Tahoma"/>
        </w:rPr>
      </w:pPr>
    </w:p>
    <w:p w14:paraId="3480749E" w14:textId="77777777" w:rsidR="00B75E78" w:rsidRPr="00B75E78" w:rsidRDefault="00B75E78" w:rsidP="00D43D7D">
      <w:pPr>
        <w:keepNext/>
        <w:keepLines/>
        <w:jc w:val="both"/>
        <w:rPr>
          <w:rFonts w:ascii="Tahoma" w:hAnsi="Tahoma" w:cs="Tahoma"/>
        </w:rPr>
      </w:pPr>
    </w:p>
    <w:p w14:paraId="3F06B0A2" w14:textId="3E7C43EF"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D43D7D">
      <w:pPr>
        <w:keepNext/>
        <w:keepLines/>
        <w:jc w:val="both"/>
        <w:rPr>
          <w:rFonts w:ascii="Tahoma" w:hAnsi="Tahoma" w:cs="Tahoma"/>
        </w:rPr>
      </w:pPr>
    </w:p>
    <w:p w14:paraId="726EAC86" w14:textId="77777777"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D43D7D">
      <w:pPr>
        <w:keepNext/>
        <w:keepLines/>
        <w:jc w:val="both"/>
        <w:rPr>
          <w:rFonts w:ascii="Tahoma" w:hAnsi="Tahoma" w:cs="Tahoma"/>
        </w:rPr>
      </w:pPr>
    </w:p>
    <w:p w14:paraId="47D75F03" w14:textId="77777777"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D43D7D">
      <w:pPr>
        <w:keepNext/>
        <w:keepLines/>
        <w:jc w:val="both"/>
        <w:rPr>
          <w:rFonts w:ascii="Tahoma" w:hAnsi="Tahoma" w:cs="Tahoma"/>
          <w:b/>
        </w:rPr>
      </w:pPr>
    </w:p>
    <w:p w14:paraId="6935A304" w14:textId="77777777" w:rsidR="00B75E78" w:rsidRPr="00B75E78" w:rsidRDefault="00B75E78" w:rsidP="00D43D7D">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D43D7D">
      <w:pPr>
        <w:keepNext/>
        <w:keepLines/>
        <w:jc w:val="both"/>
        <w:rPr>
          <w:rFonts w:ascii="Tahoma" w:hAnsi="Tahoma" w:cs="Tahoma"/>
        </w:rPr>
      </w:pPr>
    </w:p>
    <w:p w14:paraId="43FBBD51" w14:textId="77777777"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D43D7D">
      <w:pPr>
        <w:keepNext/>
        <w:keepLines/>
        <w:jc w:val="both"/>
        <w:rPr>
          <w:rFonts w:ascii="Tahoma" w:hAnsi="Tahoma" w:cs="Tahoma"/>
        </w:rPr>
      </w:pPr>
    </w:p>
    <w:p w14:paraId="67A427F7" w14:textId="77777777" w:rsidR="00B75E78" w:rsidRPr="00B75E78" w:rsidRDefault="00B75E78" w:rsidP="00D43D7D">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D43D7D">
      <w:pPr>
        <w:keepNext/>
        <w:keepLines/>
        <w:jc w:val="both"/>
        <w:rPr>
          <w:rFonts w:ascii="Tahoma" w:hAnsi="Tahoma" w:cs="Tahoma"/>
        </w:rPr>
      </w:pPr>
    </w:p>
    <w:p w14:paraId="1283F81C" w14:textId="77777777" w:rsidR="00B75E78" w:rsidRPr="00B75E78" w:rsidRDefault="00B75E78" w:rsidP="00D43D7D">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D43D7D">
      <w:pPr>
        <w:keepNext/>
        <w:keepLines/>
        <w:jc w:val="both"/>
        <w:rPr>
          <w:rFonts w:ascii="Tahoma" w:hAnsi="Tahoma" w:cs="Tahoma"/>
        </w:rPr>
      </w:pPr>
    </w:p>
    <w:p w14:paraId="75D0CEE0" w14:textId="017E4EE4" w:rsidR="00B75E78" w:rsidRPr="001F1A87" w:rsidRDefault="00B75E78" w:rsidP="001735B0">
      <w:pPr>
        <w:keepNext/>
        <w:keepLines/>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1735B0">
        <w:rPr>
          <w:rFonts w:ascii="Tahoma" w:hAnsi="Tahoma" w:cs="Tahoma"/>
          <w:b/>
        </w:rPr>
        <w:t>ŽALE-7/21</w:t>
      </w:r>
      <w:r w:rsidR="001735B0" w:rsidRPr="00C8579C">
        <w:rPr>
          <w:rFonts w:ascii="Tahoma" w:hAnsi="Tahoma" w:cs="Tahoma"/>
          <w:b/>
        </w:rPr>
        <w:t xml:space="preserve"> – </w:t>
      </w:r>
      <w:r w:rsidR="001735B0" w:rsidRPr="00DD56F7">
        <w:rPr>
          <w:rFonts w:ascii="Tahoma" w:hAnsi="Tahoma" w:cs="Tahoma"/>
          <w:b/>
        </w:rPr>
        <w:t>»Dobava šamotnih evidenčnih ploščic«</w:t>
      </w:r>
      <w:r w:rsidRPr="00B75E78">
        <w:rPr>
          <w:rFonts w:ascii="Tahoma" w:hAnsi="Tahoma" w:cs="Tahoma"/>
        </w:rPr>
        <w:t>, od Ministrstva za pravosodje pridobi potrdilo iz kazenske evidence.</w:t>
      </w:r>
    </w:p>
    <w:p w14:paraId="669D4F00" w14:textId="77777777" w:rsidR="00B75E78" w:rsidRPr="00B75E78" w:rsidRDefault="00B75E78" w:rsidP="00D43D7D">
      <w:pPr>
        <w:keepNext/>
        <w:keepLines/>
        <w:jc w:val="both"/>
        <w:rPr>
          <w:rFonts w:ascii="Tahoma" w:hAnsi="Tahoma" w:cs="Tahoma"/>
        </w:rPr>
      </w:pPr>
    </w:p>
    <w:p w14:paraId="3BEC94EF" w14:textId="77777777" w:rsidR="00B75E78" w:rsidRPr="00B75E78" w:rsidRDefault="00B75E78" w:rsidP="00D43D7D">
      <w:pPr>
        <w:keepNext/>
        <w:keepLines/>
        <w:jc w:val="both"/>
        <w:rPr>
          <w:rFonts w:ascii="Tahoma" w:hAnsi="Tahoma" w:cs="Tahoma"/>
        </w:rPr>
      </w:pPr>
    </w:p>
    <w:p w14:paraId="7E1A57CF" w14:textId="77777777"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D43D7D">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D43D7D">
      <w:pPr>
        <w:keepNext/>
        <w:keepLines/>
        <w:jc w:val="both"/>
        <w:rPr>
          <w:rFonts w:ascii="Tahoma" w:hAnsi="Tahoma" w:cs="Tahoma"/>
        </w:rPr>
      </w:pPr>
    </w:p>
    <w:p w14:paraId="43FAF4B6" w14:textId="578CAB22" w:rsidR="00B75E78" w:rsidRPr="00B75E78" w:rsidRDefault="00B75E78" w:rsidP="00D43D7D">
      <w:pPr>
        <w:keepNext/>
        <w:keepLines/>
        <w:jc w:val="both"/>
        <w:rPr>
          <w:rFonts w:ascii="Tahoma" w:hAnsi="Tahoma" w:cs="Tahoma"/>
        </w:rPr>
      </w:pPr>
    </w:p>
    <w:p w14:paraId="0D8AC529" w14:textId="77777777"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D43D7D">
      <w:pPr>
        <w:keepNext/>
        <w:keepLines/>
        <w:jc w:val="both"/>
        <w:rPr>
          <w:rFonts w:ascii="Tahoma" w:hAnsi="Tahoma" w:cs="Tahoma"/>
          <w:b/>
          <w:i/>
        </w:rPr>
      </w:pPr>
    </w:p>
    <w:p w14:paraId="3AA57953" w14:textId="0EC1312C" w:rsidR="00B75E78" w:rsidRDefault="00B75E78" w:rsidP="00D43D7D">
      <w:pPr>
        <w:keepNext/>
        <w:keepLines/>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972BDF">
      <w:pPr>
        <w:keepNext/>
        <w:keepLines/>
        <w:pageBreakBefore/>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D43D7D">
      <w:pPr>
        <w:keepNext/>
        <w:keepLines/>
        <w:jc w:val="both"/>
        <w:rPr>
          <w:rFonts w:ascii="Tahoma" w:hAnsi="Tahoma" w:cs="Tahoma"/>
          <w:bCs/>
          <w:i/>
          <w:noProof/>
          <w:sz w:val="18"/>
          <w:szCs w:val="18"/>
        </w:rPr>
      </w:pPr>
    </w:p>
    <w:p w14:paraId="3DF2376D" w14:textId="77777777" w:rsidR="00A539F0" w:rsidRPr="00C8579C" w:rsidRDefault="00A539F0" w:rsidP="00D43D7D">
      <w:pPr>
        <w:keepNext/>
        <w:keepLines/>
        <w:tabs>
          <w:tab w:val="left" w:pos="284"/>
        </w:tabs>
        <w:jc w:val="both"/>
        <w:rPr>
          <w:rFonts w:ascii="Tahoma" w:hAnsi="Tahoma" w:cs="Tahoma"/>
        </w:rPr>
      </w:pPr>
    </w:p>
    <w:p w14:paraId="10452425" w14:textId="77777777"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D43D7D">
      <w:pPr>
        <w:keepNext/>
        <w:keepLines/>
        <w:ind w:right="1"/>
        <w:jc w:val="both"/>
        <w:rPr>
          <w:rFonts w:ascii="Tahoma" w:hAnsi="Tahoma" w:cs="Tahoma"/>
        </w:rPr>
      </w:pPr>
    </w:p>
    <w:p w14:paraId="57CD8DD8" w14:textId="2246E1FD"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1735B0">
        <w:rPr>
          <w:rFonts w:ascii="Tahoma" w:hAnsi="Tahoma" w:cs="Tahoma"/>
          <w:b/>
        </w:rPr>
        <w:t>ŽALE-7/21</w:t>
      </w:r>
      <w:r w:rsidR="001735B0" w:rsidRPr="00C8579C">
        <w:rPr>
          <w:rFonts w:ascii="Tahoma" w:hAnsi="Tahoma" w:cs="Tahoma"/>
          <w:b/>
        </w:rPr>
        <w:t xml:space="preserve"> – </w:t>
      </w:r>
      <w:r w:rsidR="001735B0" w:rsidRPr="00DD56F7">
        <w:rPr>
          <w:rFonts w:ascii="Tahoma" w:hAnsi="Tahoma" w:cs="Tahoma"/>
          <w:b/>
        </w:rPr>
        <w:t>»Dobava šamotnih evidenčnih ploščic«</w:t>
      </w:r>
      <w:r w:rsidR="001735B0">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D43D7D">
      <w:pPr>
        <w:keepNext/>
        <w:keepLines/>
        <w:jc w:val="both"/>
      </w:pPr>
    </w:p>
    <w:p w14:paraId="15F0CE43"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D43D7D">
            <w:pPr>
              <w:keepNext/>
              <w:keepLines/>
              <w:jc w:val="both"/>
              <w:rPr>
                <w:rFonts w:ascii="Tahoma" w:hAnsi="Tahoma" w:cs="Tahoma"/>
                <w:b/>
              </w:rPr>
            </w:pPr>
          </w:p>
        </w:tc>
        <w:tc>
          <w:tcPr>
            <w:tcW w:w="3402" w:type="dxa"/>
          </w:tcPr>
          <w:p w14:paraId="65EEE093"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D43D7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D43D7D">
            <w:pPr>
              <w:keepNext/>
              <w:keepLines/>
              <w:jc w:val="both"/>
              <w:rPr>
                <w:rFonts w:ascii="Tahoma" w:hAnsi="Tahoma" w:cs="Tahoma"/>
                <w:b/>
              </w:rPr>
            </w:pPr>
          </w:p>
        </w:tc>
        <w:tc>
          <w:tcPr>
            <w:tcW w:w="3402" w:type="dxa"/>
          </w:tcPr>
          <w:p w14:paraId="3AE0BA65"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D43D7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D43D7D">
            <w:pPr>
              <w:keepNext/>
              <w:keepLines/>
              <w:jc w:val="both"/>
              <w:rPr>
                <w:rFonts w:ascii="Tahoma" w:hAnsi="Tahoma" w:cs="Tahoma"/>
                <w:b/>
              </w:rPr>
            </w:pPr>
          </w:p>
        </w:tc>
        <w:tc>
          <w:tcPr>
            <w:tcW w:w="3402" w:type="dxa"/>
          </w:tcPr>
          <w:p w14:paraId="6E669814"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D43D7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D43D7D">
            <w:pPr>
              <w:keepNext/>
              <w:keepLines/>
              <w:jc w:val="both"/>
              <w:rPr>
                <w:rFonts w:ascii="Tahoma" w:hAnsi="Tahoma" w:cs="Tahoma"/>
                <w:b/>
              </w:rPr>
            </w:pPr>
          </w:p>
        </w:tc>
        <w:tc>
          <w:tcPr>
            <w:tcW w:w="3402" w:type="dxa"/>
          </w:tcPr>
          <w:p w14:paraId="033C708B"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D43D7D">
            <w:pPr>
              <w:keepNext/>
              <w:keepLines/>
              <w:jc w:val="both"/>
              <w:rPr>
                <w:rFonts w:ascii="Tahoma" w:hAnsi="Tahoma" w:cs="Tahoma"/>
                <w:b/>
              </w:rPr>
            </w:pPr>
          </w:p>
        </w:tc>
      </w:tr>
    </w:tbl>
    <w:p w14:paraId="65B2E910" w14:textId="77777777" w:rsidR="00A539F0" w:rsidRPr="00C8579C" w:rsidRDefault="00A539F0" w:rsidP="00D43D7D">
      <w:pPr>
        <w:keepNext/>
        <w:keepLines/>
        <w:jc w:val="both"/>
        <w:rPr>
          <w:rFonts w:ascii="Tahoma" w:hAnsi="Tahoma" w:cs="Tahoma"/>
          <w:b/>
        </w:rPr>
      </w:pPr>
    </w:p>
    <w:p w14:paraId="1BA40938" w14:textId="77777777" w:rsidR="00890C57" w:rsidRPr="00C8579C" w:rsidRDefault="00890C57" w:rsidP="00D43D7D">
      <w:pPr>
        <w:keepNext/>
        <w:keepLines/>
        <w:jc w:val="both"/>
        <w:rPr>
          <w:rFonts w:ascii="Tahoma" w:hAnsi="Tahoma" w:cs="Tahoma"/>
          <w:b/>
        </w:rPr>
      </w:pPr>
    </w:p>
    <w:p w14:paraId="7F026D3A"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D43D7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D43D7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D43D7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D43D7D">
            <w:pPr>
              <w:keepNext/>
              <w:keepLines/>
              <w:jc w:val="both"/>
              <w:rPr>
                <w:rFonts w:ascii="Tahoma" w:hAnsi="Tahoma" w:cs="Tahoma"/>
                <w:b/>
              </w:rPr>
            </w:pPr>
          </w:p>
        </w:tc>
      </w:tr>
    </w:tbl>
    <w:p w14:paraId="304DB979" w14:textId="77777777" w:rsidR="00A539F0" w:rsidRPr="00C8579C" w:rsidRDefault="00A539F0" w:rsidP="00D43D7D">
      <w:pPr>
        <w:keepNext/>
        <w:keepLines/>
        <w:jc w:val="both"/>
        <w:rPr>
          <w:rFonts w:ascii="Tahoma" w:hAnsi="Tahoma" w:cs="Tahoma"/>
          <w:b/>
        </w:rPr>
      </w:pPr>
    </w:p>
    <w:p w14:paraId="30D12C87" w14:textId="77777777" w:rsidR="00D6227E" w:rsidRPr="00C8579C" w:rsidRDefault="00D6227E" w:rsidP="00D43D7D">
      <w:pPr>
        <w:keepNext/>
        <w:keepLines/>
        <w:jc w:val="both"/>
        <w:rPr>
          <w:rFonts w:ascii="Tahoma" w:hAnsi="Tahoma" w:cs="Tahoma"/>
          <w:b/>
        </w:rPr>
      </w:pPr>
    </w:p>
    <w:p w14:paraId="63A5FB27" w14:textId="77777777" w:rsidR="00D6227E" w:rsidRPr="00C8579C" w:rsidRDefault="00D6227E" w:rsidP="00D43D7D">
      <w:pPr>
        <w:keepNext/>
        <w:keepLines/>
        <w:jc w:val="both"/>
        <w:rPr>
          <w:rFonts w:ascii="Tahoma" w:hAnsi="Tahoma" w:cs="Tahoma"/>
          <w:b/>
        </w:rPr>
      </w:pPr>
    </w:p>
    <w:p w14:paraId="71A0E546" w14:textId="77777777" w:rsidR="00D6227E" w:rsidRPr="00C8579C" w:rsidRDefault="00D6227E" w:rsidP="00D43D7D">
      <w:pPr>
        <w:keepNext/>
        <w:keepLines/>
        <w:jc w:val="both"/>
        <w:rPr>
          <w:rFonts w:ascii="Tahoma" w:hAnsi="Tahoma" w:cs="Tahoma"/>
          <w:b/>
        </w:rPr>
      </w:pPr>
    </w:p>
    <w:p w14:paraId="4488B407" w14:textId="6E813B74" w:rsidR="00D6227E" w:rsidRDefault="00D6227E" w:rsidP="00D43D7D">
      <w:pPr>
        <w:keepNext/>
        <w:keepLines/>
        <w:jc w:val="both"/>
        <w:rPr>
          <w:rFonts w:ascii="Tahoma" w:hAnsi="Tahoma" w:cs="Tahoma"/>
          <w:b/>
        </w:rPr>
      </w:pPr>
    </w:p>
    <w:p w14:paraId="6ED2B398" w14:textId="77777777" w:rsidR="0084247C" w:rsidRPr="00C8579C" w:rsidRDefault="0084247C" w:rsidP="00D43D7D">
      <w:pPr>
        <w:keepNext/>
        <w:keepLines/>
        <w:jc w:val="both"/>
        <w:rPr>
          <w:rFonts w:ascii="Tahoma" w:hAnsi="Tahoma" w:cs="Tahoma"/>
          <w:b/>
        </w:rPr>
      </w:pPr>
    </w:p>
    <w:p w14:paraId="4B6F4549" w14:textId="77777777" w:rsidR="00D6227E" w:rsidRPr="00C8579C" w:rsidRDefault="00D6227E" w:rsidP="00D43D7D">
      <w:pPr>
        <w:keepNext/>
        <w:keepLines/>
        <w:jc w:val="both"/>
        <w:rPr>
          <w:rFonts w:ascii="Tahoma" w:hAnsi="Tahoma" w:cs="Tahoma"/>
          <w:b/>
        </w:rPr>
      </w:pPr>
    </w:p>
    <w:p w14:paraId="06C1EC12"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D43D7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D43D7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D43D7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D43D7D">
            <w:pPr>
              <w:keepNext/>
              <w:keepLines/>
              <w:jc w:val="both"/>
              <w:rPr>
                <w:rFonts w:ascii="Tahoma" w:hAnsi="Tahoma" w:cs="Tahoma"/>
                <w:b/>
              </w:rPr>
            </w:pPr>
          </w:p>
        </w:tc>
      </w:tr>
    </w:tbl>
    <w:p w14:paraId="3CE16C13" w14:textId="77777777" w:rsidR="00890C57" w:rsidRPr="00C8579C" w:rsidRDefault="00890C57" w:rsidP="00D43D7D">
      <w:pPr>
        <w:keepNext/>
        <w:keepLines/>
        <w:jc w:val="both"/>
        <w:rPr>
          <w:rFonts w:ascii="Tahoma" w:hAnsi="Tahoma" w:cs="Tahoma"/>
        </w:rPr>
      </w:pPr>
    </w:p>
    <w:p w14:paraId="2EFBF15D"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D43D7D">
      <w:pPr>
        <w:keepNext/>
        <w:keepLines/>
        <w:jc w:val="both"/>
        <w:rPr>
          <w:rFonts w:ascii="Tahoma" w:hAnsi="Tahoma" w:cs="Tahoma"/>
        </w:rPr>
      </w:pPr>
    </w:p>
    <w:p w14:paraId="2247C03B"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D43D7D">
      <w:pPr>
        <w:keepNext/>
        <w:keepLines/>
        <w:jc w:val="both"/>
        <w:rPr>
          <w:rFonts w:ascii="Tahoma" w:hAnsi="Tahoma" w:cs="Tahoma"/>
          <w:b/>
        </w:rPr>
      </w:pPr>
    </w:p>
    <w:p w14:paraId="47CE1BBB" w14:textId="77777777" w:rsidR="00A539F0" w:rsidRPr="00C8579C" w:rsidRDefault="00A539F0" w:rsidP="00D43D7D">
      <w:pPr>
        <w:keepNext/>
        <w:keepLines/>
        <w:jc w:val="both"/>
        <w:rPr>
          <w:rFonts w:ascii="Tahoma" w:hAnsi="Tahoma" w:cs="Tahoma"/>
          <w:i/>
          <w:u w:val="single"/>
        </w:rPr>
      </w:pPr>
    </w:p>
    <w:p w14:paraId="490AA8A1" w14:textId="77777777"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D43D7D">
      <w:pPr>
        <w:keepNext/>
        <w:keepLines/>
        <w:jc w:val="both"/>
        <w:rPr>
          <w:rFonts w:ascii="Tahoma" w:hAnsi="Tahoma" w:cs="Tahoma"/>
          <w:b/>
        </w:rPr>
      </w:pPr>
    </w:p>
    <w:p w14:paraId="036C094E" w14:textId="77777777" w:rsidR="00A539F0" w:rsidRPr="00C8579C" w:rsidRDefault="00A539F0" w:rsidP="00D43D7D">
      <w:pPr>
        <w:keepNext/>
        <w:keepLines/>
        <w:jc w:val="both"/>
        <w:rPr>
          <w:rFonts w:ascii="Tahoma" w:hAnsi="Tahoma" w:cs="Tahoma"/>
          <w:b/>
        </w:rPr>
      </w:pPr>
    </w:p>
    <w:p w14:paraId="62ADA4D7" w14:textId="77777777"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D43D7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D43D7D">
      <w:pPr>
        <w:keepNext/>
        <w:keepLines/>
        <w:tabs>
          <w:tab w:val="left" w:pos="284"/>
        </w:tabs>
        <w:jc w:val="both"/>
        <w:rPr>
          <w:rFonts w:ascii="Tahoma" w:hAnsi="Tahoma" w:cs="Tahoma"/>
        </w:rPr>
      </w:pPr>
    </w:p>
    <w:p w14:paraId="7AF98AD2" w14:textId="77777777" w:rsidR="00A539F0" w:rsidRPr="00C8579C" w:rsidRDefault="00A539F0" w:rsidP="00D43D7D">
      <w:pPr>
        <w:keepNext/>
        <w:keepLines/>
        <w:tabs>
          <w:tab w:val="left" w:pos="284"/>
        </w:tabs>
        <w:jc w:val="both"/>
        <w:rPr>
          <w:rFonts w:ascii="Tahoma" w:hAnsi="Tahoma" w:cs="Tahoma"/>
        </w:rPr>
      </w:pPr>
    </w:p>
    <w:p w14:paraId="524F9399" w14:textId="77777777" w:rsidR="00A539F0" w:rsidRPr="00C8579C" w:rsidRDefault="00A539F0" w:rsidP="00D43D7D">
      <w:pPr>
        <w:keepNext/>
        <w:keepLines/>
        <w:tabs>
          <w:tab w:val="left" w:pos="284"/>
        </w:tabs>
        <w:jc w:val="both"/>
        <w:rPr>
          <w:rFonts w:ascii="Tahoma" w:hAnsi="Tahoma" w:cs="Tahoma"/>
        </w:rPr>
      </w:pPr>
    </w:p>
    <w:p w14:paraId="51DE316B" w14:textId="77777777" w:rsidR="00A539F0" w:rsidRPr="00C8579C" w:rsidRDefault="00A539F0" w:rsidP="00D43D7D">
      <w:pPr>
        <w:keepNext/>
        <w:keepLines/>
        <w:tabs>
          <w:tab w:val="left" w:pos="284"/>
        </w:tabs>
        <w:jc w:val="both"/>
        <w:rPr>
          <w:rFonts w:ascii="Tahoma" w:hAnsi="Tahoma" w:cs="Tahoma"/>
        </w:rPr>
      </w:pPr>
    </w:p>
    <w:p w14:paraId="541AB1BB" w14:textId="77777777" w:rsidR="00A539F0" w:rsidRPr="00C8579C" w:rsidRDefault="00A539F0" w:rsidP="00D43D7D">
      <w:pPr>
        <w:keepNext/>
        <w:keepLines/>
        <w:tabs>
          <w:tab w:val="left" w:pos="284"/>
        </w:tabs>
        <w:jc w:val="both"/>
        <w:rPr>
          <w:rFonts w:ascii="Tahoma" w:hAnsi="Tahoma" w:cs="Tahoma"/>
        </w:rPr>
      </w:pPr>
    </w:p>
    <w:p w14:paraId="1F21474D" w14:textId="77777777" w:rsidR="00A539F0" w:rsidRPr="00C8579C" w:rsidRDefault="00A539F0" w:rsidP="00D43D7D">
      <w:pPr>
        <w:keepNext/>
        <w:keepLines/>
        <w:tabs>
          <w:tab w:val="left" w:pos="284"/>
        </w:tabs>
        <w:jc w:val="both"/>
        <w:rPr>
          <w:rFonts w:ascii="Tahoma" w:hAnsi="Tahoma" w:cs="Tahoma"/>
        </w:rPr>
      </w:pPr>
    </w:p>
    <w:p w14:paraId="5AB90BD2" w14:textId="77777777"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D43D7D">
      <w:pPr>
        <w:keepNext/>
        <w:keepLines/>
        <w:tabs>
          <w:tab w:val="left" w:pos="284"/>
        </w:tabs>
        <w:jc w:val="both"/>
        <w:rPr>
          <w:rFonts w:ascii="Tahoma" w:hAnsi="Tahoma" w:cs="Tahoma"/>
        </w:rPr>
      </w:pPr>
    </w:p>
    <w:p w14:paraId="1B86B340" w14:textId="77777777" w:rsidR="00A539F0" w:rsidRPr="00C8579C" w:rsidRDefault="00A539F0" w:rsidP="00D43D7D">
      <w:pPr>
        <w:keepNext/>
        <w:keepLines/>
        <w:tabs>
          <w:tab w:val="left" w:pos="284"/>
        </w:tabs>
        <w:jc w:val="both"/>
        <w:rPr>
          <w:rFonts w:ascii="Tahoma" w:hAnsi="Tahoma" w:cs="Tahoma"/>
        </w:rPr>
      </w:pPr>
    </w:p>
    <w:p w14:paraId="199756F9" w14:textId="77777777"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1"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D43D7D">
      <w:pPr>
        <w:keepNext/>
        <w:keepLines/>
        <w:jc w:val="both"/>
        <w:rPr>
          <w:rFonts w:ascii="Tahoma" w:hAnsi="Tahoma" w:cs="Tahoma"/>
          <w:bCs/>
          <w:i/>
          <w:noProof/>
          <w:sz w:val="18"/>
          <w:szCs w:val="18"/>
        </w:rPr>
      </w:pPr>
    </w:p>
    <w:p w14:paraId="6800FE42" w14:textId="77777777" w:rsidR="0084389E" w:rsidRPr="00C8579C" w:rsidRDefault="0084389E" w:rsidP="00D43D7D">
      <w:pPr>
        <w:keepNext/>
        <w:keepLines/>
        <w:jc w:val="both"/>
        <w:rPr>
          <w:rFonts w:ascii="Tahoma" w:hAnsi="Tahoma" w:cs="Tahoma"/>
          <w:bCs/>
          <w:i/>
          <w:noProof/>
          <w:sz w:val="18"/>
          <w:szCs w:val="18"/>
        </w:rPr>
      </w:pPr>
    </w:p>
    <w:p w14:paraId="0927126E" w14:textId="77777777"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D43D7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D43D7D">
      <w:pPr>
        <w:keepNext/>
        <w:keepLines/>
        <w:jc w:val="both"/>
        <w:rPr>
          <w:rFonts w:ascii="Tahoma" w:hAnsi="Tahoma" w:cs="Tahoma"/>
          <w:b/>
          <w:color w:val="000000" w:themeColor="text1"/>
        </w:rPr>
      </w:pPr>
    </w:p>
    <w:p w14:paraId="608E9432" w14:textId="77777777" w:rsidR="001735B0" w:rsidRPr="00DD56F7" w:rsidRDefault="001735B0" w:rsidP="001735B0">
      <w:pPr>
        <w:keepNext/>
        <w:keepLines/>
        <w:jc w:val="both"/>
        <w:rPr>
          <w:rFonts w:ascii="Tahoma" w:hAnsi="Tahoma" w:cs="Tahoma"/>
          <w:b/>
        </w:rPr>
      </w:pPr>
      <w:r>
        <w:rPr>
          <w:rFonts w:ascii="Tahoma" w:hAnsi="Tahoma" w:cs="Tahoma"/>
          <w:b/>
        </w:rPr>
        <w:t>ŽALE-7/21</w:t>
      </w:r>
      <w:r w:rsidRPr="00C8579C">
        <w:rPr>
          <w:rFonts w:ascii="Tahoma" w:hAnsi="Tahoma" w:cs="Tahoma"/>
          <w:b/>
        </w:rPr>
        <w:t xml:space="preserve"> – </w:t>
      </w:r>
      <w:r w:rsidRPr="00DD56F7">
        <w:rPr>
          <w:rFonts w:ascii="Tahoma" w:hAnsi="Tahoma" w:cs="Tahoma"/>
          <w:b/>
        </w:rPr>
        <w:t>»Dobava šamotnih evidenčnih ploščic«</w:t>
      </w:r>
    </w:p>
    <w:p w14:paraId="4A618F9C" w14:textId="77777777" w:rsidR="001F1A87" w:rsidRDefault="001F1A87" w:rsidP="00D43D7D">
      <w:pPr>
        <w:keepNext/>
        <w:keepLines/>
        <w:jc w:val="both"/>
        <w:rPr>
          <w:rFonts w:ascii="Tahoma" w:hAnsi="Tahoma" w:cs="Tahoma"/>
          <w:b/>
        </w:rPr>
      </w:pPr>
    </w:p>
    <w:p w14:paraId="15922666" w14:textId="77777777"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D43D7D">
            <w:pPr>
              <w:keepNext/>
              <w:keepLines/>
              <w:rPr>
                <w:rFonts w:ascii="Tahoma" w:hAnsi="Tahoma" w:cs="Tahoma"/>
                <w:sz w:val="18"/>
                <w:szCs w:val="18"/>
              </w:rPr>
            </w:pPr>
          </w:p>
          <w:p w14:paraId="676B04BB" w14:textId="77777777" w:rsidR="00C23AD1" w:rsidRPr="00C8579C" w:rsidRDefault="00C23AD1" w:rsidP="00D43D7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D43D7D">
            <w:pPr>
              <w:keepNext/>
              <w:keepLines/>
              <w:rPr>
                <w:rFonts w:ascii="Tahoma" w:hAnsi="Tahoma" w:cs="Tahoma"/>
                <w:sz w:val="18"/>
                <w:szCs w:val="18"/>
              </w:rPr>
            </w:pPr>
          </w:p>
          <w:p w14:paraId="6533BB21" w14:textId="77777777" w:rsidR="00C23AD1" w:rsidRPr="00C8579C" w:rsidRDefault="00C23AD1" w:rsidP="00D43D7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D43D7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D43D7D">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D43D7D">
            <w:pPr>
              <w:keepNext/>
              <w:keepLines/>
              <w:rPr>
                <w:rFonts w:ascii="Tahoma" w:hAnsi="Tahoma" w:cs="Tahoma"/>
                <w:sz w:val="18"/>
                <w:szCs w:val="18"/>
              </w:rPr>
            </w:pPr>
          </w:p>
          <w:p w14:paraId="2FB1F824" w14:textId="77777777" w:rsidR="00465652" w:rsidRDefault="00465652" w:rsidP="00D43D7D">
            <w:pPr>
              <w:keepNext/>
              <w:keepLines/>
              <w:rPr>
                <w:rFonts w:ascii="Tahoma" w:hAnsi="Tahoma" w:cs="Tahoma"/>
                <w:sz w:val="18"/>
                <w:szCs w:val="18"/>
              </w:rPr>
            </w:pPr>
          </w:p>
          <w:p w14:paraId="1E8812C4" w14:textId="7156F2EA" w:rsidR="00465652" w:rsidRDefault="00465652" w:rsidP="00D43D7D">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D43D7D">
            <w:pPr>
              <w:keepNext/>
              <w:keepLines/>
              <w:rPr>
                <w:rFonts w:ascii="Tahoma" w:hAnsi="Tahoma" w:cs="Tahoma"/>
                <w:sz w:val="18"/>
                <w:szCs w:val="18"/>
              </w:rPr>
            </w:pPr>
          </w:p>
          <w:p w14:paraId="4B1D3202" w14:textId="72F703D5" w:rsidR="00465652" w:rsidRDefault="00465652" w:rsidP="00D43D7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D43D7D">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D43D7D">
            <w:pPr>
              <w:keepNext/>
              <w:keepLines/>
              <w:spacing w:line="276" w:lineRule="auto"/>
              <w:rPr>
                <w:rFonts w:ascii="Tahoma" w:hAnsi="Tahoma" w:cs="Tahoma"/>
                <w:sz w:val="18"/>
                <w:szCs w:val="18"/>
              </w:rPr>
            </w:pPr>
          </w:p>
          <w:p w14:paraId="772AFC95" w14:textId="77777777"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D43D7D">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D43D7D">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D43D7D">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D43D7D">
            <w:pPr>
              <w:keepNext/>
              <w:keepLines/>
              <w:rPr>
                <w:sz w:val="18"/>
                <w:szCs w:val="18"/>
              </w:rPr>
            </w:pPr>
          </w:p>
        </w:tc>
      </w:tr>
    </w:tbl>
    <w:p w14:paraId="205C11BA" w14:textId="77777777" w:rsidR="00C23AD1" w:rsidRPr="00C8579C" w:rsidRDefault="00C23AD1" w:rsidP="00D43D7D">
      <w:pPr>
        <w:keepNext/>
        <w:keepLines/>
        <w:jc w:val="both"/>
        <w:rPr>
          <w:rFonts w:ascii="Tahoma" w:hAnsi="Tahoma" w:cs="Tahoma"/>
        </w:rPr>
      </w:pPr>
    </w:p>
    <w:p w14:paraId="0720D46E" w14:textId="77777777"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D43D7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D43D7D">
            <w:pPr>
              <w:keepNext/>
              <w:keepLines/>
              <w:jc w:val="both"/>
              <w:rPr>
                <w:rFonts w:ascii="Tahoma" w:hAnsi="Tahoma" w:cs="Tahoma"/>
                <w:snapToGrid w:val="0"/>
                <w:color w:val="000000"/>
              </w:rPr>
            </w:pPr>
          </w:p>
          <w:p w14:paraId="604DDF89" w14:textId="77777777" w:rsidR="00C23AD1" w:rsidRPr="00C8579C" w:rsidRDefault="00C23AD1" w:rsidP="00D43D7D">
            <w:pPr>
              <w:keepNext/>
              <w:keepLines/>
              <w:jc w:val="both"/>
              <w:rPr>
                <w:rFonts w:ascii="Tahoma" w:hAnsi="Tahoma" w:cs="Tahoma"/>
                <w:snapToGrid w:val="0"/>
                <w:color w:val="000000"/>
              </w:rPr>
            </w:pPr>
          </w:p>
          <w:p w14:paraId="268571DF" w14:textId="77777777" w:rsidR="00C23AD1" w:rsidRPr="00C8579C" w:rsidRDefault="00C23AD1" w:rsidP="00D43D7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D43D7D">
      <w:pPr>
        <w:keepNext/>
        <w:keepLines/>
        <w:jc w:val="both"/>
        <w:rPr>
          <w:rFonts w:ascii="Tahoma" w:hAnsi="Tahoma" w:cs="Tahoma"/>
        </w:rPr>
      </w:pPr>
    </w:p>
    <w:p w14:paraId="481577A5" w14:textId="77777777" w:rsidR="00C23AD1" w:rsidRPr="00C8579C" w:rsidRDefault="00C23AD1" w:rsidP="00D43D7D">
      <w:pPr>
        <w:keepNext/>
        <w:keepLines/>
        <w:jc w:val="both"/>
        <w:rPr>
          <w:rFonts w:ascii="Tahoma" w:hAnsi="Tahoma" w:cs="Tahoma"/>
        </w:rPr>
      </w:pPr>
    </w:p>
    <w:p w14:paraId="7A9BC0FE" w14:textId="77777777" w:rsidR="00B976DC" w:rsidRPr="00C8579C" w:rsidRDefault="00B976DC" w:rsidP="00D43D7D">
      <w:pPr>
        <w:keepNext/>
        <w:keepLines/>
        <w:jc w:val="both"/>
        <w:rPr>
          <w:rFonts w:ascii="Tahoma" w:hAnsi="Tahoma" w:cs="Tahoma"/>
        </w:rPr>
      </w:pPr>
    </w:p>
    <w:p w14:paraId="4447B820" w14:textId="18382BD8" w:rsidR="00B976DC" w:rsidRDefault="00B976DC" w:rsidP="00D43D7D">
      <w:pPr>
        <w:keepNext/>
        <w:keepLines/>
        <w:jc w:val="both"/>
        <w:rPr>
          <w:rFonts w:ascii="Tahoma" w:hAnsi="Tahoma" w:cs="Tahoma"/>
        </w:rPr>
      </w:pPr>
    </w:p>
    <w:p w14:paraId="3DF6AFE5" w14:textId="0FDEE09A" w:rsidR="00195C90" w:rsidRDefault="00195C90" w:rsidP="00D43D7D">
      <w:pPr>
        <w:keepNext/>
        <w:keepLines/>
        <w:jc w:val="both"/>
        <w:rPr>
          <w:rFonts w:ascii="Tahoma" w:hAnsi="Tahoma" w:cs="Tahoma"/>
        </w:rPr>
      </w:pPr>
    </w:p>
    <w:p w14:paraId="745B28D8" w14:textId="77777777" w:rsidR="00195C90" w:rsidRPr="00C8579C" w:rsidRDefault="00195C90" w:rsidP="00D43D7D">
      <w:pPr>
        <w:keepNext/>
        <w:keepLines/>
        <w:jc w:val="both"/>
        <w:rPr>
          <w:rFonts w:ascii="Tahoma" w:hAnsi="Tahoma" w:cs="Tahoma"/>
        </w:rPr>
      </w:pPr>
    </w:p>
    <w:p w14:paraId="0E6F742D" w14:textId="77777777" w:rsidR="00B976DC" w:rsidRPr="00C8579C" w:rsidRDefault="00B976DC" w:rsidP="00D43D7D">
      <w:pPr>
        <w:keepNext/>
        <w:keepLines/>
        <w:jc w:val="both"/>
        <w:rPr>
          <w:rFonts w:ascii="Tahoma" w:hAnsi="Tahoma" w:cs="Tahoma"/>
        </w:rPr>
      </w:pPr>
    </w:p>
    <w:p w14:paraId="64C89FF0" w14:textId="5DB2A164" w:rsidR="00B976DC" w:rsidRDefault="00B976DC" w:rsidP="00D43D7D">
      <w:pPr>
        <w:keepNext/>
        <w:keepLines/>
        <w:jc w:val="both"/>
        <w:rPr>
          <w:rFonts w:ascii="Tahoma" w:hAnsi="Tahoma" w:cs="Tahoma"/>
        </w:rPr>
      </w:pPr>
    </w:p>
    <w:p w14:paraId="28E65F15" w14:textId="74C4D18F" w:rsidR="00AA4428" w:rsidRDefault="00AA4428" w:rsidP="00D43D7D">
      <w:pPr>
        <w:keepNext/>
        <w:keepLines/>
        <w:jc w:val="both"/>
        <w:rPr>
          <w:rFonts w:ascii="Tahoma" w:hAnsi="Tahoma" w:cs="Tahoma"/>
        </w:rPr>
      </w:pPr>
    </w:p>
    <w:p w14:paraId="4A778805" w14:textId="0C0FC859" w:rsidR="00AA4428" w:rsidRPr="00C8579C" w:rsidRDefault="00AA4428" w:rsidP="00D43D7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D43D7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D43D7D">
      <w:pPr>
        <w:keepNext/>
        <w:keepLines/>
        <w:jc w:val="both"/>
        <w:rPr>
          <w:rFonts w:ascii="Tahoma" w:hAnsi="Tahoma" w:cs="Tahoma"/>
        </w:rPr>
      </w:pPr>
    </w:p>
    <w:p w14:paraId="339EC43F" w14:textId="77777777"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D43D7D">
      <w:pPr>
        <w:keepNext/>
        <w:keepLines/>
        <w:jc w:val="both"/>
        <w:rPr>
          <w:rFonts w:ascii="Tahoma" w:hAnsi="Tahoma" w:cs="Tahoma"/>
        </w:rPr>
      </w:pPr>
    </w:p>
    <w:p w14:paraId="3AAAE1FA" w14:textId="77777777"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D43D7D">
      <w:pPr>
        <w:keepNext/>
        <w:keepLines/>
        <w:jc w:val="both"/>
        <w:rPr>
          <w:rFonts w:ascii="Tahoma" w:hAnsi="Tahoma" w:cs="Tahoma"/>
        </w:rPr>
      </w:pPr>
    </w:p>
    <w:p w14:paraId="3BE430D0" w14:textId="25E1A3C0"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D43D7D">
      <w:pPr>
        <w:keepNext/>
        <w:keepLines/>
        <w:jc w:val="both"/>
        <w:rPr>
          <w:rFonts w:ascii="Tahoma" w:hAnsi="Tahoma" w:cs="Tahoma"/>
          <w:b/>
        </w:rPr>
      </w:pPr>
    </w:p>
    <w:p w14:paraId="51C212F5" w14:textId="396CA91E" w:rsidR="00094688" w:rsidRPr="0018536E" w:rsidRDefault="00094688" w:rsidP="00AE46B4">
      <w:pPr>
        <w:keepNext/>
        <w:keepLines/>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AE46B4">
        <w:rPr>
          <w:rFonts w:ascii="Tahoma" w:hAnsi="Tahoma" w:cs="Tahoma"/>
          <w:b/>
        </w:rPr>
        <w:t>ŽALE-7/21</w:t>
      </w:r>
      <w:r w:rsidR="00AE46B4" w:rsidRPr="00C8579C">
        <w:rPr>
          <w:rFonts w:ascii="Tahoma" w:hAnsi="Tahoma" w:cs="Tahoma"/>
          <w:b/>
        </w:rPr>
        <w:t xml:space="preserve"> – </w:t>
      </w:r>
      <w:r w:rsidR="00AE46B4" w:rsidRPr="00DD56F7">
        <w:rPr>
          <w:rFonts w:ascii="Tahoma" w:hAnsi="Tahoma" w:cs="Tahoma"/>
          <w:b/>
        </w:rPr>
        <w:t>»Dobava šamotnih evidenčnih ploščic«</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D43D7D">
      <w:pPr>
        <w:keepNext/>
        <w:keepLines/>
        <w:jc w:val="both"/>
        <w:rPr>
          <w:rFonts w:ascii="Tahoma" w:hAnsi="Tahoma" w:cs="Tahoma"/>
        </w:rPr>
      </w:pPr>
    </w:p>
    <w:p w14:paraId="40A2A656" w14:textId="77777777" w:rsidR="00094688" w:rsidRPr="00C8579C" w:rsidRDefault="00094688" w:rsidP="00D43D7D">
      <w:pPr>
        <w:keepNext/>
        <w:keepLines/>
        <w:jc w:val="both"/>
        <w:rPr>
          <w:rFonts w:ascii="Tahoma" w:hAnsi="Tahoma" w:cs="Tahoma"/>
        </w:rPr>
      </w:pPr>
    </w:p>
    <w:p w14:paraId="3AD406F6" w14:textId="77777777"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D43D7D">
            <w:pPr>
              <w:keepNext/>
              <w:keepLines/>
              <w:jc w:val="both"/>
              <w:rPr>
                <w:rFonts w:ascii="Tahoma" w:hAnsi="Tahoma" w:cs="Tahoma"/>
                <w:snapToGrid w:val="0"/>
              </w:rPr>
            </w:pPr>
          </w:p>
        </w:tc>
        <w:tc>
          <w:tcPr>
            <w:tcW w:w="2977" w:type="dxa"/>
          </w:tcPr>
          <w:p w14:paraId="0F0A0161" w14:textId="77777777"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D43D7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D43D7D">
      <w:pPr>
        <w:keepNext/>
        <w:keepLines/>
        <w:jc w:val="both"/>
        <w:rPr>
          <w:rFonts w:ascii="Tahoma" w:eastAsia="Calibri" w:hAnsi="Tahoma" w:cs="Tahoma"/>
          <w:sz w:val="22"/>
          <w:szCs w:val="22"/>
          <w:lang w:eastAsia="en-US"/>
        </w:rPr>
      </w:pPr>
    </w:p>
    <w:p w14:paraId="0C53B747" w14:textId="77777777" w:rsidR="00094688" w:rsidRPr="00C8579C" w:rsidRDefault="00094688" w:rsidP="00D43D7D">
      <w:pPr>
        <w:keepNext/>
        <w:keepLines/>
        <w:jc w:val="both"/>
        <w:rPr>
          <w:rFonts w:ascii="Tahoma" w:eastAsia="Calibri" w:hAnsi="Tahoma" w:cs="Tahoma"/>
          <w:sz w:val="22"/>
          <w:szCs w:val="22"/>
          <w:lang w:eastAsia="en-US"/>
        </w:rPr>
      </w:pPr>
    </w:p>
    <w:p w14:paraId="02AACC34" w14:textId="77777777"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D43D7D">
      <w:pPr>
        <w:keepNext/>
        <w:keepLines/>
        <w:jc w:val="both"/>
        <w:rPr>
          <w:rFonts w:ascii="Tahoma" w:hAnsi="Tahoma" w:cs="Tahoma"/>
        </w:rPr>
      </w:pPr>
    </w:p>
    <w:p w14:paraId="7C2D85C8" w14:textId="77777777" w:rsidR="00094688" w:rsidRPr="00C8579C" w:rsidRDefault="00094688" w:rsidP="00D43D7D">
      <w:pPr>
        <w:keepNext/>
        <w:keepLines/>
        <w:jc w:val="both"/>
        <w:rPr>
          <w:rFonts w:ascii="Tahoma" w:hAnsi="Tahoma" w:cs="Tahoma"/>
        </w:rPr>
      </w:pPr>
    </w:p>
    <w:p w14:paraId="797252EC" w14:textId="77777777" w:rsidR="00094688" w:rsidRPr="00C8579C" w:rsidRDefault="00094688" w:rsidP="00D43D7D">
      <w:pPr>
        <w:keepNext/>
        <w:keepLines/>
        <w:jc w:val="both"/>
        <w:rPr>
          <w:rFonts w:ascii="Tahoma" w:hAnsi="Tahoma" w:cs="Tahoma"/>
        </w:rPr>
      </w:pPr>
    </w:p>
    <w:p w14:paraId="31E41EF2" w14:textId="77777777" w:rsidR="00D92424" w:rsidRPr="00C8579C" w:rsidRDefault="00D92424" w:rsidP="00D43D7D">
      <w:pPr>
        <w:keepNext/>
        <w:keepLines/>
        <w:rPr>
          <w:rFonts w:ascii="Tahoma" w:hAnsi="Tahoma" w:cs="Tahoma"/>
        </w:rPr>
      </w:pPr>
    </w:p>
    <w:p w14:paraId="17840375" w14:textId="77777777" w:rsidR="00D92424" w:rsidRPr="00C8579C" w:rsidRDefault="00D92424" w:rsidP="00D43D7D">
      <w:pPr>
        <w:keepNext/>
        <w:keepLines/>
        <w:rPr>
          <w:rFonts w:ascii="Tahoma" w:hAnsi="Tahoma" w:cs="Tahoma"/>
        </w:rPr>
      </w:pPr>
    </w:p>
    <w:p w14:paraId="3E85554E" w14:textId="77777777" w:rsidR="00D92424" w:rsidRPr="00C8579C" w:rsidRDefault="00D92424" w:rsidP="00D43D7D">
      <w:pPr>
        <w:keepNext/>
        <w:keepLines/>
        <w:rPr>
          <w:rFonts w:ascii="Tahoma" w:hAnsi="Tahoma" w:cs="Tahoma"/>
        </w:rPr>
      </w:pPr>
    </w:p>
    <w:p w14:paraId="1C2654D9" w14:textId="77777777" w:rsidR="00D92424" w:rsidRPr="00C8579C" w:rsidRDefault="00D92424" w:rsidP="00D43D7D">
      <w:pPr>
        <w:keepNext/>
        <w:keepLines/>
        <w:rPr>
          <w:rFonts w:ascii="Tahoma" w:hAnsi="Tahoma" w:cs="Tahoma"/>
        </w:rPr>
      </w:pPr>
    </w:p>
    <w:p w14:paraId="0591D590" w14:textId="77777777" w:rsidR="00D92424" w:rsidRPr="00C8579C" w:rsidRDefault="00D92424" w:rsidP="00D43D7D">
      <w:pPr>
        <w:keepNext/>
        <w:keepLines/>
        <w:rPr>
          <w:rFonts w:ascii="Tahoma" w:hAnsi="Tahoma" w:cs="Tahoma"/>
        </w:rPr>
      </w:pPr>
    </w:p>
    <w:p w14:paraId="46BAA8CA" w14:textId="77777777" w:rsidR="00D92424" w:rsidRPr="00C8579C" w:rsidRDefault="00D92424" w:rsidP="00D43D7D">
      <w:pPr>
        <w:keepNext/>
        <w:keepLines/>
        <w:rPr>
          <w:rFonts w:ascii="Tahoma" w:hAnsi="Tahoma" w:cs="Tahoma"/>
        </w:rPr>
      </w:pPr>
    </w:p>
    <w:p w14:paraId="01EA1F0F" w14:textId="77777777" w:rsidR="00D92424" w:rsidRPr="00C8579C" w:rsidRDefault="00D92424" w:rsidP="00D43D7D">
      <w:pPr>
        <w:keepNext/>
        <w:keepLines/>
        <w:rPr>
          <w:rFonts w:ascii="Tahoma" w:hAnsi="Tahoma" w:cs="Tahoma"/>
        </w:rPr>
      </w:pPr>
    </w:p>
    <w:p w14:paraId="0DB6357B" w14:textId="77777777" w:rsidR="00D92424" w:rsidRPr="00C8579C" w:rsidRDefault="00D92424" w:rsidP="00D43D7D">
      <w:pPr>
        <w:keepNext/>
        <w:keepLines/>
        <w:rPr>
          <w:rFonts w:ascii="Tahoma" w:hAnsi="Tahoma" w:cs="Tahoma"/>
        </w:rPr>
      </w:pPr>
    </w:p>
    <w:p w14:paraId="222E578D" w14:textId="77777777" w:rsidR="00D92424" w:rsidRPr="00C8579C" w:rsidRDefault="00D92424" w:rsidP="00D43D7D">
      <w:pPr>
        <w:keepNext/>
        <w:keepLines/>
        <w:rPr>
          <w:rFonts w:ascii="Tahoma" w:hAnsi="Tahoma" w:cs="Tahoma"/>
        </w:rPr>
      </w:pPr>
    </w:p>
    <w:p w14:paraId="66E1789D" w14:textId="77777777" w:rsidR="00D92424" w:rsidRPr="00C8579C" w:rsidRDefault="00D92424" w:rsidP="00D43D7D">
      <w:pPr>
        <w:keepNext/>
        <w:keepLines/>
        <w:rPr>
          <w:rFonts w:ascii="Tahoma" w:hAnsi="Tahoma" w:cs="Tahoma"/>
        </w:rPr>
      </w:pPr>
    </w:p>
    <w:p w14:paraId="72DD084E" w14:textId="77777777" w:rsidR="00D92424" w:rsidRPr="00C8579C" w:rsidRDefault="00D92424" w:rsidP="00D43D7D">
      <w:pPr>
        <w:keepNext/>
        <w:keepLines/>
        <w:rPr>
          <w:rFonts w:ascii="Tahoma" w:hAnsi="Tahoma" w:cs="Tahoma"/>
        </w:rPr>
      </w:pPr>
    </w:p>
    <w:p w14:paraId="2494A068" w14:textId="77777777" w:rsidR="00D92424" w:rsidRPr="00C8579C" w:rsidRDefault="00D92424" w:rsidP="00D43D7D">
      <w:pPr>
        <w:keepNext/>
        <w:keepLines/>
        <w:rPr>
          <w:rFonts w:ascii="Tahoma" w:hAnsi="Tahoma" w:cs="Tahoma"/>
        </w:rPr>
      </w:pPr>
    </w:p>
    <w:p w14:paraId="74DA8A39" w14:textId="77777777" w:rsidR="00D92424" w:rsidRPr="00C8579C" w:rsidRDefault="00D92424" w:rsidP="00D43D7D">
      <w:pPr>
        <w:keepNext/>
        <w:keepLines/>
        <w:rPr>
          <w:rFonts w:ascii="Tahoma" w:hAnsi="Tahoma" w:cs="Tahoma"/>
        </w:rPr>
      </w:pPr>
    </w:p>
    <w:p w14:paraId="7EF5A1BE" w14:textId="77777777" w:rsidR="00D92424" w:rsidRPr="00C8579C" w:rsidRDefault="00D92424" w:rsidP="00D43D7D">
      <w:pPr>
        <w:keepNext/>
        <w:keepLines/>
        <w:rPr>
          <w:rFonts w:ascii="Tahoma" w:hAnsi="Tahoma" w:cs="Tahoma"/>
        </w:rPr>
      </w:pPr>
    </w:p>
    <w:p w14:paraId="304AEBBD" w14:textId="77777777" w:rsidR="00D92424" w:rsidRPr="00C8579C" w:rsidRDefault="00D92424" w:rsidP="00D43D7D">
      <w:pPr>
        <w:keepNext/>
        <w:keepLines/>
        <w:rPr>
          <w:rFonts w:ascii="Tahoma" w:hAnsi="Tahoma" w:cs="Tahoma"/>
        </w:rPr>
      </w:pPr>
    </w:p>
    <w:p w14:paraId="454272EC" w14:textId="77777777" w:rsidR="00D92424" w:rsidRPr="00C8579C" w:rsidRDefault="00D92424" w:rsidP="00D43D7D">
      <w:pPr>
        <w:keepNext/>
        <w:keepLines/>
        <w:rPr>
          <w:rFonts w:ascii="Tahoma" w:hAnsi="Tahoma" w:cs="Tahoma"/>
        </w:rPr>
      </w:pPr>
    </w:p>
    <w:p w14:paraId="213FA998" w14:textId="77777777" w:rsidR="00D92424" w:rsidRPr="00C8579C" w:rsidRDefault="00D92424" w:rsidP="00D43D7D">
      <w:pPr>
        <w:keepNext/>
        <w:keepLines/>
        <w:rPr>
          <w:rFonts w:ascii="Tahoma" w:hAnsi="Tahoma" w:cs="Tahoma"/>
        </w:rPr>
      </w:pPr>
    </w:p>
    <w:p w14:paraId="2259E83D" w14:textId="77777777" w:rsidR="00D92424" w:rsidRPr="00C8579C" w:rsidRDefault="00D92424" w:rsidP="00D43D7D">
      <w:pPr>
        <w:keepNext/>
        <w:keepLines/>
        <w:rPr>
          <w:rFonts w:ascii="Tahoma" w:hAnsi="Tahoma" w:cs="Tahoma"/>
        </w:rPr>
      </w:pPr>
    </w:p>
    <w:p w14:paraId="6E2F3297" w14:textId="77777777" w:rsidR="00D92424" w:rsidRPr="00C8579C" w:rsidRDefault="00D92424" w:rsidP="00D43D7D">
      <w:pPr>
        <w:keepNext/>
        <w:keepLines/>
        <w:rPr>
          <w:rFonts w:ascii="Tahoma" w:hAnsi="Tahoma" w:cs="Tahoma"/>
        </w:rPr>
      </w:pPr>
    </w:p>
    <w:p w14:paraId="23B4C12B" w14:textId="77777777"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D43D7D">
      <w:pPr>
        <w:keepNext/>
        <w:keepLines/>
      </w:pPr>
    </w:p>
    <w:p w14:paraId="551B68EB" w14:textId="77777777" w:rsidR="00AE46B4" w:rsidRPr="00DD56F7" w:rsidRDefault="00AE46B4" w:rsidP="00AE46B4">
      <w:pPr>
        <w:keepNext/>
        <w:keepLines/>
        <w:jc w:val="both"/>
        <w:rPr>
          <w:rFonts w:ascii="Tahoma" w:hAnsi="Tahoma" w:cs="Tahoma"/>
          <w:b/>
        </w:rPr>
      </w:pPr>
      <w:r>
        <w:rPr>
          <w:rFonts w:ascii="Tahoma" w:hAnsi="Tahoma" w:cs="Tahoma"/>
          <w:b/>
        </w:rPr>
        <w:t>ŽALE-7/21</w:t>
      </w:r>
      <w:r w:rsidRPr="00C8579C">
        <w:rPr>
          <w:rFonts w:ascii="Tahoma" w:hAnsi="Tahoma" w:cs="Tahoma"/>
          <w:b/>
        </w:rPr>
        <w:t xml:space="preserve"> – </w:t>
      </w:r>
      <w:r w:rsidRPr="00DD56F7">
        <w:rPr>
          <w:rFonts w:ascii="Tahoma" w:hAnsi="Tahoma" w:cs="Tahoma"/>
          <w:b/>
        </w:rPr>
        <w:t>»Dobava šamotnih evidenčnih ploščic«</w:t>
      </w:r>
    </w:p>
    <w:p w14:paraId="6AA0A089" w14:textId="472D456C" w:rsidR="001F1A87" w:rsidRDefault="001F1A87" w:rsidP="00D43D7D">
      <w:pPr>
        <w:keepNext/>
        <w:keepLines/>
        <w:tabs>
          <w:tab w:val="left" w:pos="567"/>
          <w:tab w:val="left" w:pos="851"/>
          <w:tab w:val="left" w:pos="993"/>
        </w:tabs>
        <w:jc w:val="both"/>
        <w:rPr>
          <w:rFonts w:ascii="Tahoma" w:hAnsi="Tahoma" w:cs="Tahoma"/>
          <w:lang w:eastAsia="ar-SA"/>
        </w:rPr>
      </w:pPr>
    </w:p>
    <w:p w14:paraId="2ECD1042" w14:textId="77777777" w:rsidR="00AE46B4" w:rsidRPr="00C8579C" w:rsidRDefault="00AE46B4"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D43D7D">
            <w:pPr>
              <w:keepNext/>
              <w:keepLines/>
              <w:rPr>
                <w:rFonts w:ascii="Tahoma" w:hAnsi="Tahoma" w:cs="Tahoma"/>
                <w:sz w:val="18"/>
                <w:szCs w:val="18"/>
              </w:rPr>
            </w:pPr>
          </w:p>
          <w:p w14:paraId="5C749006" w14:textId="77777777" w:rsidR="00B976DC" w:rsidRPr="00C8579C" w:rsidRDefault="00B976DC" w:rsidP="00D43D7D">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D43D7D">
            <w:pPr>
              <w:keepNext/>
              <w:keepLines/>
              <w:rPr>
                <w:rFonts w:ascii="Tahoma" w:hAnsi="Tahoma" w:cs="Tahoma"/>
                <w:sz w:val="18"/>
                <w:szCs w:val="18"/>
              </w:rPr>
            </w:pPr>
          </w:p>
          <w:p w14:paraId="07339C38" w14:textId="77777777" w:rsidR="00B976DC" w:rsidRPr="00C8579C" w:rsidRDefault="00B976DC" w:rsidP="00D43D7D">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D43D7D">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D43D7D">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D43D7D">
            <w:pPr>
              <w:keepNext/>
              <w:keepLines/>
              <w:jc w:val="center"/>
              <w:rPr>
                <w:rFonts w:ascii="Tahoma" w:hAnsi="Tahoma" w:cs="Tahoma"/>
                <w:sz w:val="18"/>
                <w:szCs w:val="18"/>
              </w:rPr>
            </w:pPr>
          </w:p>
          <w:p w14:paraId="7A2F2F38" w14:textId="77777777" w:rsidR="00B976DC" w:rsidRPr="00C8579C" w:rsidRDefault="00B976DC" w:rsidP="00D43D7D">
            <w:pPr>
              <w:keepNext/>
              <w:keepLines/>
              <w:jc w:val="center"/>
              <w:rPr>
                <w:rFonts w:ascii="Tahoma" w:hAnsi="Tahoma" w:cs="Tahoma"/>
                <w:sz w:val="18"/>
                <w:szCs w:val="18"/>
              </w:rPr>
            </w:pPr>
          </w:p>
          <w:p w14:paraId="7F336795" w14:textId="77777777" w:rsidR="00B976DC" w:rsidRPr="00C8579C" w:rsidRDefault="00B976DC" w:rsidP="00D43D7D">
            <w:pPr>
              <w:keepNext/>
              <w:keepLines/>
              <w:rPr>
                <w:rFonts w:ascii="Tahoma" w:hAnsi="Tahoma" w:cs="Tahoma"/>
                <w:sz w:val="18"/>
                <w:szCs w:val="18"/>
              </w:rPr>
            </w:pPr>
          </w:p>
          <w:p w14:paraId="7219C33A"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D43D7D">
            <w:pPr>
              <w:keepNext/>
              <w:keepLines/>
              <w:jc w:val="center"/>
              <w:rPr>
                <w:rFonts w:ascii="Tahoma" w:hAnsi="Tahoma" w:cs="Tahoma"/>
                <w:sz w:val="18"/>
                <w:szCs w:val="18"/>
              </w:rPr>
            </w:pPr>
          </w:p>
          <w:p w14:paraId="3E08E9DF" w14:textId="77777777" w:rsidR="00B976DC" w:rsidRPr="00C8579C" w:rsidRDefault="00B976DC" w:rsidP="00D43D7D">
            <w:pPr>
              <w:keepNext/>
              <w:keepLines/>
              <w:rPr>
                <w:rFonts w:ascii="Tahoma" w:hAnsi="Tahoma" w:cs="Tahoma"/>
                <w:sz w:val="18"/>
                <w:szCs w:val="18"/>
              </w:rPr>
            </w:pPr>
          </w:p>
          <w:p w14:paraId="7700F490" w14:textId="77777777" w:rsidR="00B976DC" w:rsidRPr="00C8579C" w:rsidRDefault="00B976DC" w:rsidP="00D43D7D">
            <w:pPr>
              <w:keepNext/>
              <w:keepLines/>
              <w:rPr>
                <w:rFonts w:ascii="Tahoma" w:hAnsi="Tahoma" w:cs="Tahoma"/>
                <w:sz w:val="18"/>
                <w:szCs w:val="18"/>
              </w:rPr>
            </w:pPr>
          </w:p>
        </w:tc>
        <w:tc>
          <w:tcPr>
            <w:tcW w:w="6520" w:type="dxa"/>
            <w:vAlign w:val="center"/>
          </w:tcPr>
          <w:p w14:paraId="7AB32F5F" w14:textId="77777777" w:rsidR="00B976DC" w:rsidRPr="00C8579C" w:rsidRDefault="00B976DC" w:rsidP="00D43D7D">
            <w:pPr>
              <w:keepNext/>
              <w:keepLines/>
              <w:rPr>
                <w:sz w:val="18"/>
                <w:szCs w:val="18"/>
              </w:rPr>
            </w:pPr>
          </w:p>
          <w:p w14:paraId="472D417A" w14:textId="77777777" w:rsidR="00B976DC" w:rsidRPr="00C8579C" w:rsidRDefault="00B976DC" w:rsidP="00D43D7D">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D43D7D">
            <w:pPr>
              <w:keepNext/>
              <w:keepLines/>
              <w:rPr>
                <w:sz w:val="18"/>
                <w:szCs w:val="18"/>
              </w:rPr>
            </w:pPr>
          </w:p>
          <w:p w14:paraId="09B17C33" w14:textId="77777777" w:rsidR="00B976DC" w:rsidRPr="00C8579C" w:rsidRDefault="00B976DC" w:rsidP="00D43D7D">
            <w:pPr>
              <w:keepNext/>
              <w:keepLines/>
              <w:rPr>
                <w:sz w:val="18"/>
                <w:szCs w:val="18"/>
              </w:rPr>
            </w:pPr>
          </w:p>
        </w:tc>
      </w:tr>
    </w:tbl>
    <w:p w14:paraId="1D1726AE" w14:textId="77777777" w:rsidR="00B976DC" w:rsidRPr="00C8579C" w:rsidRDefault="00B976DC" w:rsidP="00D43D7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D43D7D">
      <w:pPr>
        <w:keepNext/>
        <w:keepLines/>
        <w:tabs>
          <w:tab w:val="left" w:pos="5400"/>
        </w:tabs>
        <w:jc w:val="both"/>
        <w:rPr>
          <w:rFonts w:ascii="Tahoma" w:hAnsi="Tahoma" w:cs="Tahoma"/>
        </w:rPr>
      </w:pPr>
    </w:p>
    <w:p w14:paraId="46EB0C80" w14:textId="77777777" w:rsidR="00D92424" w:rsidRPr="00C8579C" w:rsidRDefault="00D92424" w:rsidP="00D43D7D">
      <w:pPr>
        <w:keepNext/>
        <w:keepLines/>
        <w:tabs>
          <w:tab w:val="left" w:pos="5400"/>
        </w:tabs>
        <w:jc w:val="both"/>
        <w:rPr>
          <w:rFonts w:ascii="Tahoma" w:hAnsi="Tahoma" w:cs="Tahoma"/>
        </w:rPr>
      </w:pPr>
    </w:p>
    <w:p w14:paraId="7720A1BD" w14:textId="21BACFE8"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D43D7D">
      <w:pPr>
        <w:keepNext/>
        <w:keepLines/>
        <w:tabs>
          <w:tab w:val="left" w:pos="5400"/>
        </w:tabs>
        <w:rPr>
          <w:rFonts w:ascii="Tahoma" w:hAnsi="Tahoma" w:cs="Tahoma"/>
        </w:rPr>
      </w:pPr>
    </w:p>
    <w:p w14:paraId="155802A1" w14:textId="77777777"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D43D7D">
      <w:pPr>
        <w:keepNext/>
        <w:keepLines/>
        <w:rPr>
          <w:rFonts w:ascii="Tahoma" w:hAnsi="Tahoma" w:cs="Tahoma"/>
        </w:rPr>
      </w:pPr>
    </w:p>
    <w:p w14:paraId="092C3414" w14:textId="77777777" w:rsidR="00D31772" w:rsidRDefault="00D31772" w:rsidP="00D43D7D">
      <w:pPr>
        <w:keepNext/>
        <w:keepLines/>
        <w:rPr>
          <w:rFonts w:ascii="Tahoma" w:hAnsi="Tahoma" w:cs="Tahoma"/>
        </w:rPr>
      </w:pPr>
    </w:p>
    <w:p w14:paraId="6D708944" w14:textId="77777777" w:rsidR="00D31772" w:rsidRDefault="00D31772" w:rsidP="00D43D7D">
      <w:pPr>
        <w:keepNext/>
        <w:keepLines/>
        <w:rPr>
          <w:rFonts w:ascii="Tahoma" w:hAnsi="Tahoma" w:cs="Tahoma"/>
        </w:rPr>
      </w:pPr>
    </w:p>
    <w:p w14:paraId="4DEAFDB9" w14:textId="77777777" w:rsidR="00D31772" w:rsidRDefault="00D31772" w:rsidP="00D43D7D">
      <w:pPr>
        <w:keepNext/>
        <w:keepLines/>
        <w:rPr>
          <w:rFonts w:ascii="Tahoma" w:hAnsi="Tahoma" w:cs="Tahoma"/>
        </w:rPr>
      </w:pPr>
    </w:p>
    <w:p w14:paraId="2549B529" w14:textId="77777777" w:rsidR="00D31772" w:rsidRDefault="00D31772" w:rsidP="00D43D7D">
      <w:pPr>
        <w:keepNext/>
        <w:keepLines/>
        <w:rPr>
          <w:rFonts w:ascii="Tahoma" w:hAnsi="Tahoma" w:cs="Tahoma"/>
        </w:rPr>
      </w:pPr>
    </w:p>
    <w:p w14:paraId="56A5D80B" w14:textId="77777777" w:rsidR="00D31772" w:rsidRDefault="00D31772" w:rsidP="00D43D7D">
      <w:pPr>
        <w:keepNext/>
        <w:keepLines/>
        <w:rPr>
          <w:rFonts w:ascii="Tahoma" w:hAnsi="Tahoma" w:cs="Tahoma"/>
        </w:rPr>
      </w:pPr>
    </w:p>
    <w:p w14:paraId="7E9F211A" w14:textId="77777777" w:rsidR="00D31772" w:rsidRDefault="00D31772" w:rsidP="00D43D7D">
      <w:pPr>
        <w:keepNext/>
        <w:keepLines/>
        <w:rPr>
          <w:rFonts w:ascii="Tahoma" w:hAnsi="Tahoma" w:cs="Tahoma"/>
        </w:rPr>
      </w:pPr>
    </w:p>
    <w:p w14:paraId="0D9EFDAC" w14:textId="77777777" w:rsidR="00D31772" w:rsidRDefault="00D31772" w:rsidP="00D43D7D">
      <w:pPr>
        <w:keepNext/>
        <w:keepLines/>
        <w:rPr>
          <w:rFonts w:ascii="Tahoma" w:hAnsi="Tahoma" w:cs="Tahoma"/>
        </w:rPr>
      </w:pPr>
    </w:p>
    <w:p w14:paraId="528EE3F8" w14:textId="77777777" w:rsidR="00D31772" w:rsidRDefault="00D31772" w:rsidP="00D43D7D">
      <w:pPr>
        <w:keepNext/>
        <w:keepLines/>
        <w:rPr>
          <w:rFonts w:ascii="Tahoma" w:hAnsi="Tahoma" w:cs="Tahoma"/>
        </w:rPr>
      </w:pPr>
    </w:p>
    <w:p w14:paraId="1EE2C24E" w14:textId="77777777" w:rsidR="00D31772" w:rsidRDefault="00D31772" w:rsidP="00D43D7D">
      <w:pPr>
        <w:keepNext/>
        <w:keepLines/>
        <w:rPr>
          <w:rFonts w:ascii="Tahoma" w:hAnsi="Tahoma" w:cs="Tahoma"/>
        </w:rPr>
      </w:pPr>
    </w:p>
    <w:p w14:paraId="0E16D8E5" w14:textId="77777777" w:rsidR="00D31772" w:rsidRDefault="00D31772" w:rsidP="00D43D7D">
      <w:pPr>
        <w:keepNext/>
        <w:keepLines/>
        <w:rPr>
          <w:rFonts w:ascii="Tahoma" w:hAnsi="Tahoma" w:cs="Tahoma"/>
        </w:rPr>
      </w:pPr>
    </w:p>
    <w:p w14:paraId="5A69547A" w14:textId="07AB8D6E" w:rsidR="00AD5AB0" w:rsidRDefault="00AD5AB0" w:rsidP="00D43D7D">
      <w:pPr>
        <w:keepNext/>
        <w:keepLines/>
        <w:pageBreakBefore/>
        <w:rPr>
          <w:rFonts w:ascii="Tahoma" w:hAnsi="Tahoma" w:cs="Tahoma"/>
        </w:rPr>
        <w:sectPr w:rsidR="00AD5AB0" w:rsidSect="0011594F">
          <w:headerReference w:type="default" r:id="rId22"/>
          <w:footerReference w:type="default" r:id="rId23"/>
          <w:headerReference w:type="first" r:id="rId24"/>
          <w:footerReference w:type="first" r:id="rId25"/>
          <w:pgSz w:w="11906" w:h="16838" w:code="9"/>
          <w:pgMar w:top="1134" w:right="1134" w:bottom="1134" w:left="1418" w:header="567" w:footer="567" w:gutter="0"/>
          <w:cols w:space="708"/>
          <w:docGrid w:linePitch="272"/>
        </w:sectPr>
      </w:pPr>
    </w:p>
    <w:p w14:paraId="3C9A8EF1" w14:textId="77777777" w:rsidR="006A2670" w:rsidRPr="006A2670" w:rsidRDefault="006A2670" w:rsidP="00D43D7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D43D7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D43D7D">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D43D7D">
      <w:pPr>
        <w:keepNext/>
        <w:keepLines/>
        <w:jc w:val="center"/>
        <w:rPr>
          <w:rFonts w:ascii="Tahoma" w:hAnsi="Tahoma" w:cs="Tahoma"/>
          <w:b/>
          <w:sz w:val="28"/>
          <w:szCs w:val="28"/>
        </w:rPr>
      </w:pPr>
    </w:p>
    <w:p w14:paraId="2D0D0F12" w14:textId="77777777"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D43D7D">
      <w:pPr>
        <w:keepNext/>
        <w:keepLines/>
        <w:tabs>
          <w:tab w:val="left" w:pos="4962"/>
        </w:tabs>
        <w:rPr>
          <w:rFonts w:ascii="Tahoma" w:hAnsi="Tahoma" w:cs="Tahoma"/>
          <w:b/>
        </w:rPr>
      </w:pPr>
    </w:p>
    <w:p w14:paraId="72B1DFD9" w14:textId="77777777"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D43D7D">
      <w:pPr>
        <w:keepNext/>
        <w:keepLines/>
        <w:rPr>
          <w:rFonts w:ascii="Tahoma" w:hAnsi="Tahoma" w:cs="Tahoma"/>
          <w:b/>
        </w:rPr>
      </w:pPr>
    </w:p>
    <w:p w14:paraId="7A534D9A" w14:textId="77777777" w:rsidR="00E9418C" w:rsidRPr="00C8579C" w:rsidRDefault="00E9418C" w:rsidP="00D43D7D">
      <w:pPr>
        <w:keepNext/>
        <w:keepLines/>
        <w:rPr>
          <w:rFonts w:ascii="Tahoma" w:hAnsi="Tahoma" w:cs="Tahoma"/>
          <w:b/>
        </w:rPr>
      </w:pPr>
    </w:p>
    <w:p w14:paraId="68D4F518" w14:textId="600D66AA"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D43D7D">
      <w:pPr>
        <w:keepNext/>
        <w:keepLines/>
        <w:jc w:val="center"/>
        <w:rPr>
          <w:rFonts w:ascii="Tahoma" w:hAnsi="Tahoma" w:cs="Tahoma"/>
          <w:b/>
          <w:sz w:val="24"/>
          <w:szCs w:val="24"/>
        </w:rPr>
      </w:pPr>
    </w:p>
    <w:p w14:paraId="2CCA700A" w14:textId="7482F74E" w:rsidR="00A7249C" w:rsidRPr="00C8579C" w:rsidRDefault="00373CFF" w:rsidP="00D43D7D">
      <w:pPr>
        <w:keepNext/>
        <w:keepLines/>
        <w:jc w:val="center"/>
        <w:rPr>
          <w:rFonts w:ascii="Tahoma" w:hAnsi="Tahoma" w:cs="Tahoma"/>
        </w:rPr>
      </w:pPr>
      <w:r>
        <w:rPr>
          <w:rFonts w:ascii="Tahoma" w:hAnsi="Tahoma" w:cs="Tahoma"/>
          <w:b/>
          <w:sz w:val="22"/>
          <w:szCs w:val="22"/>
        </w:rPr>
        <w:t>DOBAVA ŠAMOTNIH EVIDENČNIH PLOŠČIC</w:t>
      </w:r>
    </w:p>
    <w:p w14:paraId="6D38E7AD" w14:textId="77777777"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2A9981E9" w:rsidR="00E47488" w:rsidRPr="00696074" w:rsidRDefault="00D63CA1" w:rsidP="00D43D7D">
            <w:pPr>
              <w:keepNext/>
              <w:keepLines/>
              <w:tabs>
                <w:tab w:val="left" w:pos="1702"/>
              </w:tabs>
              <w:ind w:left="-108"/>
              <w:jc w:val="both"/>
              <w:rPr>
                <w:rFonts w:ascii="Tahoma" w:hAnsi="Tahoma" w:cs="Tahoma"/>
              </w:rPr>
            </w:pPr>
            <w:r w:rsidRPr="00696074">
              <w:rPr>
                <w:rFonts w:ascii="Tahoma" w:hAnsi="Tahoma" w:cs="Tahoma"/>
                <w:b/>
              </w:rPr>
              <w:t>Ž</w:t>
            </w:r>
            <w:r w:rsidR="00432DD7">
              <w:rPr>
                <w:rFonts w:ascii="Tahoma" w:hAnsi="Tahoma" w:cs="Tahoma"/>
                <w:b/>
              </w:rPr>
              <w:t>ale</w:t>
            </w:r>
            <w:r w:rsidRPr="00696074">
              <w:rPr>
                <w:rFonts w:ascii="Tahoma" w:hAnsi="Tahoma" w:cs="Tahoma"/>
                <w:b/>
              </w:rPr>
              <w:t xml:space="preserve"> Javno podjetje, d.o.o.,</w:t>
            </w:r>
            <w:r w:rsidRPr="00696074">
              <w:rPr>
                <w:rFonts w:ascii="Tahoma" w:hAnsi="Tahoma" w:cs="Tahoma"/>
              </w:rPr>
              <w:t xml:space="preserve"> Med hmeljniki 2, 1000 Ljubljana, ki ga zastopa </w:t>
            </w:r>
            <w:r w:rsidRPr="009938AD">
              <w:rPr>
                <w:rFonts w:ascii="Tahoma" w:hAnsi="Tahoma" w:cs="Tahoma"/>
                <w:b/>
              </w:rPr>
              <w:t>direktor</w:t>
            </w:r>
            <w:r w:rsidR="00696074" w:rsidRPr="009938AD">
              <w:rPr>
                <w:rFonts w:ascii="Tahoma" w:hAnsi="Tahoma" w:cs="Tahoma"/>
                <w:b/>
              </w:rPr>
              <w:t xml:space="preserve"> </w:t>
            </w:r>
            <w:r w:rsidR="00696074" w:rsidRPr="00696074">
              <w:rPr>
                <w:rFonts w:ascii="Tahoma" w:hAnsi="Tahoma" w:cs="Tahoma"/>
                <w:b/>
              </w:rPr>
              <w:t>mag</w:t>
            </w:r>
            <w:r w:rsidR="00696074" w:rsidRPr="00696074">
              <w:rPr>
                <w:rFonts w:ascii="Tahoma" w:hAnsi="Tahoma" w:cs="Tahoma"/>
              </w:rPr>
              <w:t xml:space="preserve">. </w:t>
            </w:r>
            <w:r w:rsidR="00696074" w:rsidRPr="00696074">
              <w:rPr>
                <w:rFonts w:ascii="Tahoma" w:hAnsi="Tahoma" w:cs="Tahoma"/>
                <w:b/>
              </w:rPr>
              <w:t>Robert Martinčič</w:t>
            </w:r>
          </w:p>
        </w:tc>
      </w:tr>
      <w:tr w:rsidR="00E47488" w:rsidRPr="00C8579C" w14:paraId="12D2E9FF" w14:textId="77777777" w:rsidTr="00A270D9">
        <w:tc>
          <w:tcPr>
            <w:tcW w:w="1701" w:type="dxa"/>
            <w:shd w:val="clear" w:color="auto" w:fill="auto"/>
          </w:tcPr>
          <w:p w14:paraId="7E81076B"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61A7A929" w14:textId="56695306"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696074">
              <w:rPr>
                <w:rFonts w:ascii="Tahoma" w:hAnsi="Tahoma" w:cs="Tahoma"/>
              </w:rPr>
              <w:t>39470628</w:t>
            </w:r>
          </w:p>
        </w:tc>
      </w:tr>
      <w:tr w:rsidR="00E47488" w:rsidRPr="00C8579C" w14:paraId="02F8213A" w14:textId="77777777" w:rsidTr="00A270D9">
        <w:tc>
          <w:tcPr>
            <w:tcW w:w="1701" w:type="dxa"/>
            <w:shd w:val="clear" w:color="auto" w:fill="auto"/>
          </w:tcPr>
          <w:p w14:paraId="501D3E9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0CF736A5" w14:textId="20E8875F"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696074">
              <w:rPr>
                <w:rFonts w:ascii="Tahoma" w:hAnsi="Tahoma" w:cs="Tahoma"/>
              </w:rPr>
              <w:t>5015669000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D43D7D">
      <w:pPr>
        <w:keepNext/>
        <w:keepLines/>
        <w:tabs>
          <w:tab w:val="left" w:pos="1843"/>
        </w:tabs>
        <w:ind w:left="1701" w:hanging="1701"/>
        <w:jc w:val="both"/>
        <w:rPr>
          <w:rFonts w:ascii="Tahoma" w:hAnsi="Tahoma" w:cs="Tahoma"/>
        </w:rPr>
      </w:pPr>
    </w:p>
    <w:p w14:paraId="3B919509" w14:textId="77777777"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D43D7D">
            <w:pPr>
              <w:keepNext/>
              <w:keepLines/>
              <w:tabs>
                <w:tab w:val="left" w:pos="1702"/>
              </w:tabs>
              <w:ind w:left="-108" w:right="-142"/>
              <w:jc w:val="both"/>
              <w:rPr>
                <w:rFonts w:ascii="Tahoma" w:hAnsi="Tahoma" w:cs="Tahoma"/>
              </w:rPr>
            </w:pPr>
          </w:p>
          <w:p w14:paraId="47D2057E" w14:textId="77777777"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D43D7D">
      <w:pPr>
        <w:keepNext/>
        <w:keepLines/>
        <w:tabs>
          <w:tab w:val="left" w:pos="709"/>
          <w:tab w:val="left" w:pos="1702"/>
        </w:tabs>
        <w:rPr>
          <w:rFonts w:ascii="Tahoma" w:hAnsi="Tahoma" w:cs="Tahoma"/>
        </w:rPr>
      </w:pPr>
    </w:p>
    <w:p w14:paraId="204742D4" w14:textId="5996998B" w:rsidR="006A2670" w:rsidRDefault="006A2670" w:rsidP="00D43D7D">
      <w:pPr>
        <w:keepNext/>
        <w:keepLines/>
        <w:tabs>
          <w:tab w:val="left" w:pos="709"/>
          <w:tab w:val="left" w:pos="1702"/>
        </w:tabs>
        <w:rPr>
          <w:rFonts w:ascii="Tahoma" w:hAnsi="Tahoma" w:cs="Tahoma"/>
        </w:rPr>
      </w:pPr>
    </w:p>
    <w:p w14:paraId="018D5AF1" w14:textId="2EAC50C9" w:rsidR="006A2670" w:rsidRDefault="006A2670" w:rsidP="00D43D7D">
      <w:pPr>
        <w:keepNext/>
        <w:keepLines/>
        <w:tabs>
          <w:tab w:val="left" w:pos="709"/>
          <w:tab w:val="left" w:pos="1702"/>
        </w:tabs>
        <w:rPr>
          <w:rFonts w:ascii="Tahoma" w:hAnsi="Tahoma" w:cs="Tahoma"/>
        </w:rPr>
      </w:pPr>
    </w:p>
    <w:p w14:paraId="23A406D6" w14:textId="13FDE1C7" w:rsidR="006A2670" w:rsidRDefault="006A2670" w:rsidP="00D43D7D">
      <w:pPr>
        <w:keepNext/>
        <w:keepLines/>
        <w:tabs>
          <w:tab w:val="left" w:pos="709"/>
          <w:tab w:val="left" w:pos="1702"/>
        </w:tabs>
        <w:rPr>
          <w:rFonts w:ascii="Tahoma" w:hAnsi="Tahoma" w:cs="Tahoma"/>
        </w:rPr>
      </w:pPr>
    </w:p>
    <w:p w14:paraId="0DCB513C" w14:textId="77777777" w:rsidR="006A2670" w:rsidRPr="00C8579C" w:rsidRDefault="006A2670" w:rsidP="00D43D7D">
      <w:pPr>
        <w:keepNext/>
        <w:keepLines/>
        <w:tabs>
          <w:tab w:val="left" w:pos="709"/>
          <w:tab w:val="left" w:pos="1702"/>
        </w:tabs>
        <w:rPr>
          <w:rFonts w:ascii="Tahoma" w:hAnsi="Tahoma" w:cs="Tahoma"/>
        </w:rPr>
      </w:pPr>
    </w:p>
    <w:p w14:paraId="77C9C7B9" w14:textId="77777777"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D43D7D">
      <w:pPr>
        <w:keepNext/>
        <w:keepLines/>
        <w:tabs>
          <w:tab w:val="left" w:pos="709"/>
          <w:tab w:val="left" w:pos="1702"/>
        </w:tabs>
        <w:jc w:val="both"/>
        <w:rPr>
          <w:rFonts w:ascii="Tahoma" w:hAnsi="Tahoma" w:cs="Tahoma"/>
          <w:b/>
        </w:rPr>
      </w:pPr>
    </w:p>
    <w:p w14:paraId="7EB0F030" w14:textId="77777777"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D43D7D">
      <w:pPr>
        <w:keepNext/>
        <w:keepLines/>
        <w:tabs>
          <w:tab w:val="left" w:pos="1702"/>
        </w:tabs>
        <w:jc w:val="center"/>
        <w:rPr>
          <w:rFonts w:ascii="Tahoma" w:hAnsi="Tahoma" w:cs="Tahoma"/>
        </w:rPr>
      </w:pPr>
    </w:p>
    <w:p w14:paraId="13CE2C16" w14:textId="3FA93338"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373CFF">
        <w:rPr>
          <w:rFonts w:ascii="Tahoma" w:hAnsi="Tahoma" w:cs="Tahoma"/>
        </w:rPr>
        <w:t>ŽALE-7/21</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373CFF">
        <w:rPr>
          <w:rFonts w:ascii="Tahoma" w:hAnsi="Tahoma" w:cs="Tahoma"/>
          <w:b/>
        </w:rPr>
        <w:t>Dobava šamotnih evidenčnih ploščic</w:t>
      </w:r>
      <w:r w:rsidRPr="00C8579C">
        <w:rPr>
          <w:rFonts w:ascii="Tahoma" w:hAnsi="Tahoma" w:cs="Tahoma"/>
        </w:rPr>
        <w:t xml:space="preserve">«, v katerem je naročnik izvajalca izbral na podlagi ekonomsko najugodnejše ponudbe in na podlagi pogojev, opredeljenih v razpisni dokumentaciji št. </w:t>
      </w:r>
      <w:r w:rsidR="00B77B62">
        <w:rPr>
          <w:rFonts w:ascii="Tahoma" w:hAnsi="Tahoma" w:cs="Tahoma"/>
        </w:rPr>
        <w:t>ŽALE-7/21.</w:t>
      </w:r>
    </w:p>
    <w:p w14:paraId="5EFD8326" w14:textId="77777777" w:rsidR="002B6E89" w:rsidRPr="006662F1" w:rsidRDefault="002B6E89" w:rsidP="00D43D7D">
      <w:pPr>
        <w:keepNext/>
        <w:keepLines/>
        <w:tabs>
          <w:tab w:val="left" w:pos="567"/>
          <w:tab w:val="left" w:pos="851"/>
          <w:tab w:val="left" w:pos="993"/>
        </w:tabs>
        <w:jc w:val="both"/>
        <w:rPr>
          <w:rFonts w:ascii="Tahoma" w:hAnsi="Tahoma" w:cs="Tahoma"/>
          <w:b/>
        </w:rPr>
      </w:pPr>
    </w:p>
    <w:p w14:paraId="1BB54146" w14:textId="37E157DF" w:rsidR="00305CA5" w:rsidRPr="00C8579C"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960DA3" w:rsidRPr="00960DA3">
        <w:rPr>
          <w:rFonts w:ascii="Tahoma" w:hAnsi="Tahoma" w:cs="Tahoma"/>
          <w:b w:val="0"/>
          <w:lang w:val="sl-SI"/>
        </w:rPr>
        <w:t>2</w:t>
      </w:r>
      <w:r w:rsidR="00333030">
        <w:rPr>
          <w:rFonts w:ascii="Tahoma" w:hAnsi="Tahoma" w:cs="Tahoma"/>
          <w:b w:val="0"/>
          <w:lang w:val="sl-SI"/>
        </w:rPr>
        <w:t>0</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3123F4" w:rsidRPr="00960DA3">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123F4">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4E4B17D3" w14:textId="77777777" w:rsidR="0067582A" w:rsidRPr="00C8579C" w:rsidRDefault="00C03DC3" w:rsidP="00D43D7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D43D7D">
      <w:pPr>
        <w:keepNext/>
        <w:keepLines/>
        <w:tabs>
          <w:tab w:val="left" w:pos="1080"/>
          <w:tab w:val="left" w:pos="1702"/>
        </w:tabs>
        <w:ind w:left="360"/>
        <w:jc w:val="both"/>
        <w:rPr>
          <w:rFonts w:ascii="Tahoma" w:hAnsi="Tahoma" w:cs="Tahoma"/>
          <w:b/>
        </w:rPr>
      </w:pPr>
    </w:p>
    <w:p w14:paraId="59DEAB49" w14:textId="77777777"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D43D7D">
      <w:pPr>
        <w:keepNext/>
        <w:keepLines/>
        <w:tabs>
          <w:tab w:val="left" w:pos="1702"/>
        </w:tabs>
        <w:jc w:val="both"/>
        <w:rPr>
          <w:rFonts w:ascii="Tahoma" w:hAnsi="Tahoma" w:cs="Tahoma"/>
        </w:rPr>
      </w:pPr>
    </w:p>
    <w:p w14:paraId="673D8416" w14:textId="18901E60" w:rsidR="00B77B62" w:rsidRPr="00B77B62" w:rsidRDefault="00B77B62" w:rsidP="00B77B62">
      <w:pPr>
        <w:keepNext/>
        <w:keepLines/>
        <w:widowControl w:val="0"/>
        <w:jc w:val="both"/>
        <w:rPr>
          <w:rFonts w:ascii="Tahoma" w:hAnsi="Tahoma" w:cs="Tahoma"/>
          <w:color w:val="000000"/>
        </w:rPr>
      </w:pPr>
      <w:r w:rsidRPr="00B77B62">
        <w:rPr>
          <w:rFonts w:ascii="Tahoma" w:hAnsi="Tahoma" w:cs="Tahoma"/>
          <w:color w:val="000000"/>
        </w:rPr>
        <w:t xml:space="preserve">Predmet okvirnega sporazuma so stalne dobave </w:t>
      </w:r>
      <w:r w:rsidR="00432DD7">
        <w:rPr>
          <w:rFonts w:ascii="Tahoma" w:hAnsi="Tahoma" w:cs="Tahoma"/>
          <w:color w:val="000000"/>
        </w:rPr>
        <w:t xml:space="preserve">šamotnih </w:t>
      </w:r>
      <w:r w:rsidRPr="00B77B62">
        <w:rPr>
          <w:rFonts w:ascii="Tahoma" w:hAnsi="Tahoma" w:cs="Tahoma"/>
          <w:color w:val="000000"/>
        </w:rPr>
        <w:t>evidenčnih ploščic (v nadalj</w:t>
      </w:r>
      <w:r>
        <w:rPr>
          <w:rFonts w:ascii="Tahoma" w:hAnsi="Tahoma" w:cs="Tahoma"/>
          <w:color w:val="000000"/>
        </w:rPr>
        <w:t>evanju tudi: blago), ki ga naročnik</w:t>
      </w:r>
      <w:r w:rsidRPr="00B77B62">
        <w:rPr>
          <w:rFonts w:ascii="Tahoma" w:hAnsi="Tahoma" w:cs="Tahoma"/>
          <w:color w:val="000000"/>
        </w:rPr>
        <w:t xml:space="preserve"> po obsegu in časovno ne more vnaprej določiti. Vrsta blaga in količine, navedene v ponudbi</w:t>
      </w:r>
      <w:r>
        <w:rPr>
          <w:rFonts w:ascii="Tahoma" w:hAnsi="Tahoma" w:cs="Tahoma"/>
          <w:color w:val="000000"/>
        </w:rPr>
        <w:t xml:space="preserve"> izvajalca</w:t>
      </w:r>
      <w:r w:rsidRPr="00B77B62">
        <w:rPr>
          <w:rFonts w:ascii="Tahoma" w:hAnsi="Tahoma" w:cs="Tahoma"/>
          <w:color w:val="000000"/>
        </w:rPr>
        <w:t xml:space="preserve"> št. __________ z dne ____________ (v nadaljevanju: ponudba</w:t>
      </w:r>
      <w:r>
        <w:rPr>
          <w:rFonts w:ascii="Tahoma" w:hAnsi="Tahoma" w:cs="Tahoma"/>
          <w:color w:val="000000"/>
        </w:rPr>
        <w:t>), so okvirne in za naročnika niso obvezujoče</w:t>
      </w:r>
      <w:r w:rsidRPr="00B77B62">
        <w:rPr>
          <w:rFonts w:ascii="Tahoma" w:hAnsi="Tahoma" w:cs="Tahoma"/>
          <w:color w:val="000000"/>
        </w:rPr>
        <w:t>.</w:t>
      </w:r>
    </w:p>
    <w:p w14:paraId="3E012346" w14:textId="77777777" w:rsidR="00B77B62" w:rsidRPr="00B77B62" w:rsidRDefault="00B77B62" w:rsidP="00B77B62">
      <w:pPr>
        <w:keepNext/>
        <w:keepLines/>
        <w:widowControl w:val="0"/>
        <w:jc w:val="both"/>
        <w:rPr>
          <w:rFonts w:ascii="Tahoma" w:hAnsi="Tahoma" w:cs="Tahoma"/>
          <w:color w:val="000000"/>
        </w:rPr>
      </w:pPr>
    </w:p>
    <w:p w14:paraId="4CB301C1" w14:textId="34568CC3" w:rsidR="00B77B62" w:rsidRPr="00B77B62" w:rsidRDefault="00B77B62" w:rsidP="00B77B62">
      <w:pPr>
        <w:keepNext/>
        <w:keepLines/>
        <w:widowControl w:val="0"/>
        <w:jc w:val="both"/>
        <w:rPr>
          <w:rFonts w:ascii="Tahoma" w:hAnsi="Tahoma" w:cs="Tahoma"/>
          <w:color w:val="000000"/>
        </w:rPr>
      </w:pPr>
      <w:r w:rsidRPr="00B77B62">
        <w:rPr>
          <w:rFonts w:ascii="Tahoma" w:hAnsi="Tahoma" w:cs="Tahoma"/>
          <w:color w:val="000000"/>
        </w:rPr>
        <w:t xml:space="preserve">Opredelitev in opis predmeta tega okvirnega sporazuma je razviden iz </w:t>
      </w:r>
      <w:r>
        <w:rPr>
          <w:rFonts w:ascii="Tahoma" w:hAnsi="Tahoma" w:cs="Tahoma"/>
          <w:color w:val="000000"/>
        </w:rPr>
        <w:t>ponudbe ter tehnične specifikacije naročnika</w:t>
      </w:r>
      <w:r w:rsidRPr="00B77B62">
        <w:rPr>
          <w:rFonts w:ascii="Tahoma" w:hAnsi="Tahoma" w:cs="Tahoma"/>
          <w:color w:val="000000"/>
        </w:rPr>
        <w:t xml:space="preserve">, ki je kot priloga sestavni del tega okvirnega sporazuma. </w:t>
      </w:r>
    </w:p>
    <w:p w14:paraId="0A573457" w14:textId="77777777" w:rsidR="00B77B62" w:rsidRPr="00B77B62" w:rsidRDefault="00B77B62" w:rsidP="00B77B62">
      <w:pPr>
        <w:keepNext/>
        <w:keepLines/>
        <w:widowControl w:val="0"/>
        <w:jc w:val="both"/>
        <w:rPr>
          <w:rFonts w:ascii="Tahoma" w:hAnsi="Tahoma" w:cs="Tahoma"/>
          <w:color w:val="000000"/>
        </w:rPr>
      </w:pPr>
    </w:p>
    <w:p w14:paraId="4E7F9E4F" w14:textId="7E949BFF" w:rsidR="00B77B62" w:rsidRPr="00B77B62" w:rsidRDefault="00B77B62" w:rsidP="00B77B62">
      <w:pPr>
        <w:keepNext/>
        <w:keepLines/>
        <w:widowControl w:val="0"/>
        <w:jc w:val="both"/>
        <w:rPr>
          <w:rFonts w:ascii="Tahoma" w:hAnsi="Tahoma" w:cs="Tahoma"/>
          <w:color w:val="000000"/>
        </w:rPr>
      </w:pPr>
      <w:r>
        <w:rPr>
          <w:rFonts w:ascii="Tahoma" w:hAnsi="Tahoma" w:cs="Tahoma"/>
          <w:color w:val="000000"/>
        </w:rPr>
        <w:t>Naročnik in izvajalec</w:t>
      </w:r>
      <w:r w:rsidRPr="00B77B62">
        <w:rPr>
          <w:rFonts w:ascii="Tahoma" w:hAnsi="Tahoma" w:cs="Tahoma"/>
          <w:color w:val="000000"/>
        </w:rPr>
        <w:t xml:space="preserve"> se</w:t>
      </w:r>
      <w:r w:rsidR="007B23A7">
        <w:rPr>
          <w:rFonts w:ascii="Tahoma" w:hAnsi="Tahoma" w:cs="Tahoma"/>
          <w:color w:val="000000"/>
        </w:rPr>
        <w:t xml:space="preserve"> izrecno dogovorita, da bo naročnik</w:t>
      </w:r>
      <w:r w:rsidRPr="00B77B62">
        <w:rPr>
          <w:rFonts w:ascii="Tahoma" w:hAnsi="Tahoma" w:cs="Tahoma"/>
          <w:color w:val="000000"/>
        </w:rPr>
        <w:t xml:space="preserve"> v obdobju veljavnosti tega okvirnega sporazuma naročal blago, ki ga bo dejansko potreboval, ter za katerega bo imel zagotovljena finančna sredstva. </w:t>
      </w:r>
    </w:p>
    <w:p w14:paraId="6F6E82BD" w14:textId="7367A323" w:rsidR="007C2D63" w:rsidRDefault="007C2D63" w:rsidP="00D43D7D">
      <w:pPr>
        <w:keepNext/>
        <w:keepLines/>
        <w:widowControl w:val="0"/>
        <w:jc w:val="both"/>
        <w:rPr>
          <w:rFonts w:ascii="Tahoma" w:hAnsi="Tahoma" w:cs="Tahoma"/>
        </w:rPr>
      </w:pPr>
    </w:p>
    <w:p w14:paraId="7A4FE9DE" w14:textId="77777777" w:rsidR="00630109" w:rsidRPr="00C8579C" w:rsidRDefault="001E2613"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D43D7D">
      <w:pPr>
        <w:keepNext/>
        <w:keepLines/>
        <w:widowControl w:val="0"/>
        <w:tabs>
          <w:tab w:val="left" w:pos="1080"/>
        </w:tabs>
        <w:ind w:left="360"/>
        <w:rPr>
          <w:rFonts w:ascii="Tahoma" w:hAnsi="Tahoma" w:cs="Tahoma"/>
          <w:b/>
        </w:rPr>
      </w:pPr>
    </w:p>
    <w:p w14:paraId="39AE8CBC" w14:textId="77777777"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D43D7D">
      <w:pPr>
        <w:keepNext/>
        <w:keepLines/>
        <w:widowControl w:val="0"/>
        <w:jc w:val="both"/>
        <w:rPr>
          <w:rFonts w:ascii="Tahoma" w:hAnsi="Tahoma" w:cs="Tahoma"/>
        </w:rPr>
      </w:pPr>
    </w:p>
    <w:p w14:paraId="28B2E801" w14:textId="77777777"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D43D7D">
      <w:pPr>
        <w:pStyle w:val="Slog"/>
        <w:keepNext/>
        <w:keepLines/>
        <w:widowControl w:val="0"/>
        <w:jc w:val="both"/>
        <w:rPr>
          <w:rFonts w:ascii="Tahoma" w:hAnsi="Tahoma" w:cs="Tahoma"/>
          <w:sz w:val="20"/>
          <w:lang w:val="sl-SI"/>
        </w:rPr>
      </w:pPr>
    </w:p>
    <w:p w14:paraId="2B1A2331" w14:textId="4BB96103"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D43D7D">
      <w:pPr>
        <w:pStyle w:val="Slog"/>
        <w:keepNext/>
        <w:keepLines/>
        <w:widowControl w:val="0"/>
        <w:jc w:val="both"/>
        <w:rPr>
          <w:rFonts w:ascii="Tahoma" w:hAnsi="Tahoma" w:cs="Tahoma"/>
          <w:sz w:val="20"/>
          <w:lang w:val="sl-SI"/>
        </w:rPr>
      </w:pPr>
    </w:p>
    <w:p w14:paraId="738228DD" w14:textId="5C435B52" w:rsidR="009A0930" w:rsidRDefault="009A0930" w:rsidP="00D43D7D">
      <w:pPr>
        <w:keepNext/>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00ED3AB1" w:rsidRPr="00ED3AB1">
        <w:rPr>
          <w:rFonts w:ascii="Tahoma" w:hAnsi="Tahoma" w:cs="Tahoma"/>
          <w:color w:val="000000"/>
        </w:rPr>
        <w:t xml:space="preserve"> </w:t>
      </w:r>
      <w:r w:rsidR="00ED3AB1" w:rsidRPr="00ED3AB1">
        <w:rPr>
          <w:rFonts w:ascii="Tahoma" w:hAnsi="Tahoma" w:cs="Tahoma"/>
        </w:rPr>
        <w:t>izvajalca št. __________ z dne _____</w:t>
      </w:r>
      <w:r w:rsidR="00ED3AB1">
        <w:rPr>
          <w:rFonts w:ascii="Tahoma" w:hAnsi="Tahoma" w:cs="Tahoma"/>
        </w:rPr>
        <w:t>_______ (v nadaljevanju: ponudbeni predračun</w:t>
      </w:r>
      <w:r w:rsidR="00ED3AB1" w:rsidRPr="00ED3AB1">
        <w:rPr>
          <w:rFonts w:ascii="Tahoma" w:hAnsi="Tahoma" w:cs="Tahoma"/>
        </w:rPr>
        <w:t>)</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D43D7D">
      <w:pPr>
        <w:keepNext/>
        <w:keepLines/>
        <w:widowControl w:val="0"/>
        <w:jc w:val="both"/>
        <w:rPr>
          <w:rFonts w:ascii="Tahoma" w:hAnsi="Tahoma" w:cs="Tahoma"/>
        </w:rPr>
      </w:pPr>
    </w:p>
    <w:p w14:paraId="5F8288F0" w14:textId="09073F7C"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D43D7D">
      <w:pPr>
        <w:keepNext/>
        <w:keepLines/>
        <w:widowControl w:val="0"/>
        <w:jc w:val="both"/>
        <w:rPr>
          <w:rFonts w:ascii="Tahoma" w:hAnsi="Tahoma" w:cs="Tahoma"/>
        </w:rPr>
      </w:pPr>
    </w:p>
    <w:p w14:paraId="1118D7AC" w14:textId="39A7742A"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D43D7D">
      <w:pPr>
        <w:keepNext/>
        <w:keepLines/>
        <w:widowControl w:val="0"/>
        <w:jc w:val="both"/>
        <w:rPr>
          <w:rFonts w:ascii="Tahoma" w:hAnsi="Tahoma" w:cs="Tahoma"/>
        </w:rPr>
      </w:pPr>
    </w:p>
    <w:p w14:paraId="5AFB8BED" w14:textId="09379DBB"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D43D7D">
      <w:pPr>
        <w:keepNext/>
        <w:keepLines/>
        <w:widowControl w:val="0"/>
        <w:jc w:val="both"/>
        <w:rPr>
          <w:rFonts w:ascii="Tahoma" w:hAnsi="Tahoma" w:cs="Tahoma"/>
        </w:rPr>
      </w:pPr>
    </w:p>
    <w:p w14:paraId="2A489DA8" w14:textId="1365112E" w:rsidR="009A0930" w:rsidRDefault="009A0930" w:rsidP="00432DD7">
      <w:pPr>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63846AF0" w14:textId="7C45BDE5" w:rsidR="00797292" w:rsidRDefault="00797292" w:rsidP="00432DD7">
      <w:pPr>
        <w:jc w:val="both"/>
        <w:rPr>
          <w:rFonts w:ascii="Tahoma" w:hAnsi="Tahoma" w:cs="Tahoma"/>
        </w:rPr>
      </w:pPr>
    </w:p>
    <w:p w14:paraId="08FF21B8" w14:textId="28BE7018" w:rsidR="00D0792C" w:rsidRDefault="00D0792C" w:rsidP="00432D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 IN NAČIN DOBAVE</w:t>
      </w:r>
    </w:p>
    <w:p w14:paraId="7DA9CA55" w14:textId="40132DEF" w:rsidR="00D0792C" w:rsidRDefault="00D0792C" w:rsidP="00432DD7">
      <w:pPr>
        <w:tabs>
          <w:tab w:val="left" w:pos="851"/>
          <w:tab w:val="left" w:pos="1702"/>
        </w:tabs>
        <w:jc w:val="both"/>
        <w:rPr>
          <w:rFonts w:ascii="Tahoma" w:hAnsi="Tahoma" w:cs="Tahoma"/>
          <w:b/>
        </w:rPr>
      </w:pPr>
    </w:p>
    <w:p w14:paraId="163C711A" w14:textId="77777777" w:rsidR="00D0792C" w:rsidRPr="00CD1BF3" w:rsidRDefault="00D0792C" w:rsidP="00432DD7">
      <w:pPr>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432DD7">
      <w:pPr>
        <w:tabs>
          <w:tab w:val="left" w:pos="3969"/>
        </w:tabs>
        <w:jc w:val="both"/>
        <w:rPr>
          <w:rFonts w:ascii="Tahoma" w:hAnsi="Tahoma" w:cs="Tahoma"/>
        </w:rPr>
      </w:pPr>
    </w:p>
    <w:p w14:paraId="4A0DE764" w14:textId="5A893FF3" w:rsidR="00D0792C" w:rsidRPr="00A30EC1" w:rsidRDefault="00D0792C" w:rsidP="00432DD7">
      <w:pPr>
        <w:jc w:val="both"/>
        <w:rPr>
          <w:rFonts w:ascii="Tahoma" w:hAnsi="Tahoma" w:cs="Tahoma"/>
        </w:rPr>
      </w:pPr>
      <w:r>
        <w:rPr>
          <w:rFonts w:ascii="Tahoma" w:hAnsi="Tahoma" w:cs="Tahoma"/>
        </w:rPr>
        <w:lastRenderedPageBreak/>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fco.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w:t>
      </w:r>
      <w:r w:rsidR="00726152">
        <w:rPr>
          <w:rFonts w:ascii="Tahoma" w:hAnsi="Tahoma" w:cs="Tahoma"/>
          <w:color w:val="000000"/>
        </w:rPr>
        <w:t>Tomačevska cesta 2</w:t>
      </w:r>
      <w:r w:rsidRPr="00767DBB">
        <w:rPr>
          <w:rFonts w:ascii="Tahoma" w:hAnsi="Tahoma" w:cs="Tahoma"/>
          <w:color w:val="000000"/>
        </w:rPr>
        <w:t>,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sidR="00726152">
        <w:rPr>
          <w:rFonts w:ascii="Tahoma" w:hAnsi="Tahoma" w:cs="Tahoma"/>
        </w:rPr>
        <w:t>0 in 15</w:t>
      </w:r>
      <w:r>
        <w:rPr>
          <w:rFonts w:ascii="Tahoma" w:hAnsi="Tahoma" w:cs="Tahoma"/>
        </w:rPr>
        <w:t>.00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432DD7">
      <w:pPr>
        <w:jc w:val="both"/>
        <w:rPr>
          <w:rFonts w:ascii="Tahoma" w:hAnsi="Tahoma" w:cs="Tahoma"/>
        </w:rPr>
      </w:pPr>
    </w:p>
    <w:p w14:paraId="5632EE42" w14:textId="1B2E5396" w:rsidR="00D0792C" w:rsidRDefault="00D0792C" w:rsidP="00432DD7">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w:t>
      </w:r>
      <w:r w:rsidR="00726152">
        <w:rPr>
          <w:rFonts w:ascii="Tahoma" w:hAnsi="Tahoma" w:cs="Tahoma"/>
        </w:rPr>
        <w:t>5</w:t>
      </w:r>
      <w:r>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432DD7">
      <w:pPr>
        <w:jc w:val="both"/>
        <w:rPr>
          <w:rFonts w:ascii="Tahoma" w:hAnsi="Tahoma" w:cs="Tahoma"/>
        </w:rPr>
      </w:pPr>
    </w:p>
    <w:p w14:paraId="2F93C38B" w14:textId="5B36B4EA" w:rsidR="00D0792C" w:rsidRPr="006B509D" w:rsidRDefault="00D0792C" w:rsidP="00432DD7">
      <w:pPr>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6CB42DAB" w:rsidR="00D143C1" w:rsidRPr="006B509D" w:rsidRDefault="00D143C1" w:rsidP="00432DD7">
      <w:pPr>
        <w:jc w:val="both"/>
        <w:rPr>
          <w:rFonts w:ascii="Tahoma" w:hAnsi="Tahoma" w:cs="Tahoma"/>
        </w:rPr>
      </w:pPr>
    </w:p>
    <w:p w14:paraId="52C173F3" w14:textId="77777777" w:rsidR="00D0792C" w:rsidRPr="006B509D" w:rsidRDefault="00D0792C" w:rsidP="00432DD7">
      <w:pPr>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432DD7">
      <w:pPr>
        <w:tabs>
          <w:tab w:val="left" w:pos="1418"/>
          <w:tab w:val="left" w:pos="1702"/>
        </w:tabs>
        <w:jc w:val="both"/>
        <w:rPr>
          <w:rFonts w:ascii="Tahoma" w:hAnsi="Tahoma" w:cs="Tahoma"/>
        </w:rPr>
      </w:pPr>
    </w:p>
    <w:p w14:paraId="6890C4C3" w14:textId="0A8F0C04" w:rsidR="00D0792C" w:rsidRPr="006B509D" w:rsidRDefault="00D0792C" w:rsidP="00432DD7">
      <w:pPr>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CE3AE0">
        <w:rPr>
          <w:rFonts w:ascii="Tahoma" w:hAnsi="Tahoma" w:cs="Tahoma"/>
        </w:rPr>
        <w:t>po 18</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432DD7">
      <w:pPr>
        <w:jc w:val="both"/>
        <w:rPr>
          <w:rFonts w:ascii="Tahoma" w:hAnsi="Tahoma" w:cs="Tahoma"/>
          <w:color w:val="000000"/>
        </w:rPr>
      </w:pPr>
    </w:p>
    <w:p w14:paraId="70F4964D" w14:textId="77777777" w:rsidR="00D0792C" w:rsidRPr="006B509D" w:rsidRDefault="00D0792C" w:rsidP="00432DD7">
      <w:pPr>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432DD7">
      <w:pPr>
        <w:jc w:val="both"/>
        <w:rPr>
          <w:rFonts w:ascii="Tahoma" w:hAnsi="Tahoma" w:cs="Tahoma"/>
          <w:color w:val="000000"/>
        </w:rPr>
      </w:pPr>
    </w:p>
    <w:p w14:paraId="3FEEC9F6" w14:textId="70ABFEBC" w:rsidR="00D0792C" w:rsidRPr="00D43D7D" w:rsidRDefault="00D143C1" w:rsidP="00432DD7">
      <w:pPr>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D43D7D">
        <w:rPr>
          <w:rFonts w:ascii="Tahoma" w:hAnsi="Tahoma" w:cs="Tahoma"/>
        </w:rPr>
        <w:t>.</w:t>
      </w:r>
    </w:p>
    <w:p w14:paraId="38743CE0" w14:textId="77777777" w:rsidR="00D43D7D" w:rsidRPr="00D43D7D" w:rsidRDefault="00D43D7D" w:rsidP="00432DD7">
      <w:pPr>
        <w:jc w:val="both"/>
        <w:rPr>
          <w:rFonts w:ascii="Tahoma" w:hAnsi="Tahoma" w:cs="Tahoma"/>
        </w:rPr>
      </w:pPr>
    </w:p>
    <w:p w14:paraId="5E50369D" w14:textId="7036C955" w:rsidR="00D43D7D" w:rsidRPr="00D43D7D" w:rsidRDefault="00726152" w:rsidP="00432D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w:t>
      </w:r>
    </w:p>
    <w:p w14:paraId="464C0BB0" w14:textId="77777777" w:rsidR="00D43D7D" w:rsidRPr="00206B5A" w:rsidRDefault="00D43D7D" w:rsidP="00432DD7">
      <w:pPr>
        <w:jc w:val="both"/>
        <w:rPr>
          <w:rFonts w:ascii="Tahoma" w:hAnsi="Tahoma" w:cs="Tahoma"/>
        </w:rPr>
      </w:pPr>
    </w:p>
    <w:p w14:paraId="6E6932EE"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432DD7">
      <w:pPr>
        <w:jc w:val="both"/>
        <w:rPr>
          <w:rFonts w:ascii="Tahoma" w:hAnsi="Tahoma" w:cs="Tahoma"/>
        </w:rPr>
      </w:pPr>
    </w:p>
    <w:p w14:paraId="54D3C60D" w14:textId="1203D1A2" w:rsidR="00D43D7D" w:rsidRPr="00D43D7D" w:rsidRDefault="00D43D7D" w:rsidP="00432DD7">
      <w:pPr>
        <w:jc w:val="both"/>
        <w:rPr>
          <w:rFonts w:ascii="Tahoma" w:hAnsi="Tahoma" w:cs="Tahoma"/>
        </w:rPr>
      </w:pPr>
      <w:r>
        <w:rPr>
          <w:rFonts w:ascii="Tahoma" w:hAnsi="Tahoma" w:cs="Tahoma"/>
        </w:rPr>
        <w:t xml:space="preserve">Kakovost dobavljenega blaga mora biti v skladu s tehnično specifikacijo </w:t>
      </w:r>
      <w:r w:rsidR="00797292">
        <w:rPr>
          <w:rFonts w:ascii="Tahoma" w:hAnsi="Tahoma" w:cs="Tahoma"/>
        </w:rPr>
        <w:t>naročnika</w:t>
      </w:r>
      <w:r>
        <w:rPr>
          <w:rFonts w:ascii="Tahoma" w:hAnsi="Tahoma" w:cs="Tahoma"/>
        </w:rPr>
        <w:t xml:space="preserve"> in vzorci blaga, ki jih je </w:t>
      </w:r>
      <w:r w:rsidR="00797292">
        <w:rPr>
          <w:rFonts w:ascii="Tahoma" w:hAnsi="Tahoma" w:cs="Tahoma"/>
        </w:rPr>
        <w:t>izvajalec</w:t>
      </w:r>
      <w:r>
        <w:rPr>
          <w:rFonts w:ascii="Tahoma" w:hAnsi="Tahoma" w:cs="Tahoma"/>
        </w:rPr>
        <w:t xml:space="preserve"> </w:t>
      </w:r>
      <w:r w:rsidR="00797292">
        <w:rPr>
          <w:rFonts w:ascii="Tahoma" w:hAnsi="Tahoma" w:cs="Tahoma"/>
        </w:rPr>
        <w:t>naročniku</w:t>
      </w:r>
      <w:r>
        <w:rPr>
          <w:rFonts w:ascii="Tahoma" w:hAnsi="Tahoma" w:cs="Tahoma"/>
        </w:rPr>
        <w:t xml:space="preserve"> dostavil na ogled in preizkus v fazi ocenjevanja ponudb. </w:t>
      </w:r>
      <w:r w:rsidR="00797292">
        <w:rPr>
          <w:rFonts w:ascii="Tahoma" w:hAnsi="Tahoma" w:cs="Tahoma"/>
        </w:rPr>
        <w:t>Naročnik</w:t>
      </w:r>
      <w:r w:rsidRPr="00931F10">
        <w:rPr>
          <w:rFonts w:ascii="Tahoma" w:hAnsi="Tahoma" w:cs="Tahoma"/>
        </w:rPr>
        <w:t xml:space="preserve"> ima pravico od </w:t>
      </w:r>
      <w:r w:rsidR="00797292">
        <w:rPr>
          <w:rFonts w:ascii="Tahoma" w:hAnsi="Tahoma" w:cs="Tahoma"/>
        </w:rPr>
        <w:t>izvajalca</w:t>
      </w:r>
      <w:r w:rsidRPr="00931F10">
        <w:rPr>
          <w:rFonts w:ascii="Tahoma" w:hAnsi="Tahoma" w:cs="Tahoma"/>
        </w:rPr>
        <w:t xml:space="preserve"> zahtevati dokazila za kvaliteto </w:t>
      </w:r>
      <w:r>
        <w:rPr>
          <w:rFonts w:ascii="Tahoma" w:hAnsi="Tahoma" w:cs="Tahoma"/>
        </w:rPr>
        <w:t>blaga</w:t>
      </w:r>
      <w:r w:rsidRPr="00931F10">
        <w:rPr>
          <w:rFonts w:ascii="Tahoma" w:hAnsi="Tahoma" w:cs="Tahoma"/>
        </w:rPr>
        <w:t>.</w:t>
      </w:r>
    </w:p>
    <w:p w14:paraId="5B61C8A6" w14:textId="77777777" w:rsidR="00D43D7D" w:rsidRPr="00206B5A" w:rsidRDefault="00D43D7D" w:rsidP="00432DD7">
      <w:pPr>
        <w:jc w:val="both"/>
        <w:rPr>
          <w:rFonts w:ascii="Tahoma" w:hAnsi="Tahoma" w:cs="Tahoma"/>
        </w:rPr>
      </w:pPr>
    </w:p>
    <w:p w14:paraId="515B5FAC"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26BD4EC2" w14:textId="77777777" w:rsidR="00DC095E" w:rsidRDefault="00DC095E" w:rsidP="00432DD7">
      <w:pPr>
        <w:jc w:val="both"/>
        <w:rPr>
          <w:rFonts w:ascii="Tahoma" w:hAnsi="Tahoma" w:cs="Tahoma"/>
        </w:rPr>
      </w:pPr>
    </w:p>
    <w:p w14:paraId="39721B62" w14:textId="71CF101C" w:rsidR="00D43D7D" w:rsidRDefault="00D43D7D" w:rsidP="00432DD7">
      <w:pPr>
        <w:jc w:val="both"/>
        <w:rPr>
          <w:rFonts w:ascii="Tahoma" w:hAnsi="Tahoma" w:cs="Tahoma"/>
        </w:rPr>
      </w:pPr>
      <w:r>
        <w:rPr>
          <w:rFonts w:ascii="Tahoma" w:hAnsi="Tahoma" w:cs="Tahoma"/>
        </w:rPr>
        <w:t xml:space="preserve">V primeru neskladnosti vzorcev blaga, ki jih je </w:t>
      </w:r>
      <w:r w:rsidR="00797292">
        <w:rPr>
          <w:rFonts w:ascii="Tahoma" w:hAnsi="Tahoma" w:cs="Tahoma"/>
        </w:rPr>
        <w:t xml:space="preserve">izvajalec </w:t>
      </w:r>
      <w:r>
        <w:rPr>
          <w:rFonts w:ascii="Tahoma" w:hAnsi="Tahoma" w:cs="Tahoma"/>
        </w:rPr>
        <w:t xml:space="preserve">v fazi ocenjevanja ponudb dostavil </w:t>
      </w:r>
      <w:r w:rsidR="00797292">
        <w:rPr>
          <w:rFonts w:ascii="Tahoma" w:hAnsi="Tahoma" w:cs="Tahoma"/>
        </w:rPr>
        <w:t xml:space="preserve">naročniku </w:t>
      </w:r>
      <w:r>
        <w:rPr>
          <w:rFonts w:ascii="Tahoma" w:hAnsi="Tahoma" w:cs="Tahoma"/>
        </w:rPr>
        <w:t xml:space="preserve">na ogled in preizkus ter dobavljenim blagom, </w:t>
      </w:r>
      <w:r w:rsidRPr="00203567">
        <w:rPr>
          <w:rFonts w:ascii="Tahoma" w:hAnsi="Tahoma" w:cs="Tahoma"/>
        </w:rPr>
        <w:t xml:space="preserve">lahko </w:t>
      </w:r>
      <w:r w:rsidR="00797292">
        <w:rPr>
          <w:rFonts w:ascii="Tahoma" w:hAnsi="Tahoma" w:cs="Tahoma"/>
        </w:rPr>
        <w:t>naročnik</w:t>
      </w:r>
      <w:r w:rsidRPr="00203567">
        <w:rPr>
          <w:rFonts w:ascii="Tahoma" w:hAnsi="Tahoma" w:cs="Tahoma"/>
        </w:rPr>
        <w:t xml:space="preserve"> </w:t>
      </w:r>
      <w:r>
        <w:rPr>
          <w:rFonts w:ascii="Tahoma" w:hAnsi="Tahoma" w:cs="Tahoma"/>
        </w:rPr>
        <w:t>odstopi od okvirnega sporazuma in unovči</w:t>
      </w:r>
      <w:r w:rsidRPr="00203567">
        <w:rPr>
          <w:rFonts w:ascii="Tahoma" w:hAnsi="Tahoma" w:cs="Tahoma"/>
        </w:rPr>
        <w:t xml:space="preserve"> </w:t>
      </w:r>
      <w:r>
        <w:rPr>
          <w:rFonts w:ascii="Tahoma" w:hAnsi="Tahoma" w:cs="Tahoma"/>
        </w:rPr>
        <w:t>finančno zavarovanje za zavarovanje dobre izvedbe obveznosti iz okvirnega sporazuma</w:t>
      </w:r>
      <w:r w:rsidRPr="00203567">
        <w:rPr>
          <w:rFonts w:ascii="Tahoma" w:hAnsi="Tahoma" w:cs="Tahoma"/>
        </w:rPr>
        <w:t xml:space="preserve">, </w:t>
      </w:r>
      <w:r>
        <w:rPr>
          <w:rFonts w:ascii="Tahoma" w:hAnsi="Tahoma" w:cs="Tahoma"/>
        </w:rPr>
        <w:t xml:space="preserve">brez kakršnekoli obveznosti do </w:t>
      </w:r>
      <w:r w:rsidR="00797292">
        <w:rPr>
          <w:rFonts w:ascii="Tahoma" w:hAnsi="Tahoma" w:cs="Tahoma"/>
        </w:rPr>
        <w:t>izvajalca</w:t>
      </w:r>
      <w:r>
        <w:rPr>
          <w:rFonts w:ascii="Tahoma" w:hAnsi="Tahoma" w:cs="Tahoma"/>
        </w:rPr>
        <w:t>.</w:t>
      </w:r>
    </w:p>
    <w:p w14:paraId="69914688" w14:textId="77777777" w:rsidR="00D43D7D" w:rsidRPr="00206B5A" w:rsidRDefault="00D43D7D" w:rsidP="00432DD7">
      <w:pPr>
        <w:jc w:val="both"/>
        <w:rPr>
          <w:rFonts w:ascii="Tahoma" w:hAnsi="Tahoma" w:cs="Tahoma"/>
        </w:rPr>
      </w:pPr>
    </w:p>
    <w:p w14:paraId="054BB7A3"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10005D59" w14:textId="6472FA02" w:rsidR="00D43D7D" w:rsidRDefault="00D43D7D" w:rsidP="00432DD7">
      <w:pPr>
        <w:jc w:val="both"/>
        <w:rPr>
          <w:rFonts w:ascii="Tahoma" w:hAnsi="Tahoma" w:cs="Tahoma"/>
        </w:rPr>
      </w:pPr>
    </w:p>
    <w:p w14:paraId="0C335AFB" w14:textId="60E3AFC4" w:rsidR="00D43D7D" w:rsidRDefault="00726152" w:rsidP="00432DD7">
      <w:pPr>
        <w:jc w:val="both"/>
        <w:rPr>
          <w:rFonts w:ascii="Tahoma" w:hAnsi="Tahoma" w:cs="Tahoma"/>
        </w:rPr>
      </w:pPr>
      <w:r>
        <w:rPr>
          <w:rFonts w:ascii="Tahoma" w:hAnsi="Tahoma" w:cs="Tahoma"/>
        </w:rPr>
        <w:t>Izvajalec</w:t>
      </w:r>
      <w:r w:rsidR="00584A79" w:rsidRPr="007079C1">
        <w:rPr>
          <w:rFonts w:ascii="Tahoma" w:hAnsi="Tahoma" w:cs="Tahoma"/>
        </w:rPr>
        <w:t xml:space="preserve"> </w:t>
      </w:r>
      <w:r w:rsidR="00584A79">
        <w:rPr>
          <w:rFonts w:ascii="Tahoma" w:hAnsi="Tahoma" w:cs="Tahoma"/>
        </w:rPr>
        <w:t>naročniku</w:t>
      </w:r>
      <w:r w:rsidR="00D43D7D">
        <w:rPr>
          <w:rFonts w:ascii="Tahoma" w:hAnsi="Tahoma" w:cs="Tahoma"/>
        </w:rPr>
        <w:t xml:space="preserve"> zagotavlja </w:t>
      </w:r>
      <w:r w:rsidR="00D43D7D" w:rsidRPr="007079C1">
        <w:rPr>
          <w:rFonts w:ascii="Tahoma" w:hAnsi="Tahoma" w:cs="Tahoma"/>
        </w:rPr>
        <w:t xml:space="preserve">izrecno jamstvo, da bo </w:t>
      </w:r>
      <w:r w:rsidR="00584A79">
        <w:rPr>
          <w:rFonts w:ascii="Tahoma" w:hAnsi="Tahoma" w:cs="Tahoma"/>
        </w:rPr>
        <w:t>blago</w:t>
      </w:r>
      <w:r w:rsidR="00D43D7D" w:rsidRPr="007079C1">
        <w:rPr>
          <w:rFonts w:ascii="Tahoma" w:hAnsi="Tahoma" w:cs="Tahoma"/>
        </w:rPr>
        <w:t xml:space="preserve"> deloval</w:t>
      </w:r>
      <w:r w:rsidR="00584A79">
        <w:rPr>
          <w:rFonts w:ascii="Tahoma" w:hAnsi="Tahoma" w:cs="Tahoma"/>
        </w:rPr>
        <w:t>o</w:t>
      </w:r>
      <w:r w:rsidR="00D43D7D" w:rsidRPr="007079C1">
        <w:rPr>
          <w:rFonts w:ascii="Tahoma" w:hAnsi="Tahoma" w:cs="Tahoma"/>
        </w:rPr>
        <w:t xml:space="preserve"> v skladu z opisom in tehničnimi podatki</w:t>
      </w:r>
      <w:r w:rsidR="00D43D7D">
        <w:rPr>
          <w:rFonts w:ascii="Tahoma" w:hAnsi="Tahoma" w:cs="Tahoma"/>
        </w:rPr>
        <w:t>,</w:t>
      </w:r>
      <w:r w:rsidR="00D43D7D" w:rsidRPr="007079C1">
        <w:rPr>
          <w:rFonts w:ascii="Tahoma" w:hAnsi="Tahoma" w:cs="Tahoma"/>
        </w:rPr>
        <w:t xml:space="preserve"> navedenimi v </w:t>
      </w:r>
      <w:r w:rsidR="00624A22">
        <w:rPr>
          <w:rFonts w:ascii="Tahoma" w:hAnsi="Tahoma" w:cs="Tahoma"/>
        </w:rPr>
        <w:t>ponudbi.</w:t>
      </w:r>
    </w:p>
    <w:p w14:paraId="08EB014C" w14:textId="309C9C3C" w:rsidR="00624A22" w:rsidRPr="007079C1" w:rsidRDefault="00624A22" w:rsidP="00432DD7">
      <w:pPr>
        <w:jc w:val="both"/>
        <w:rPr>
          <w:rFonts w:ascii="Tahoma" w:hAnsi="Tahoma" w:cs="Tahoma"/>
        </w:rPr>
      </w:pPr>
    </w:p>
    <w:p w14:paraId="29361671" w14:textId="2BF385BF" w:rsidR="00D43D7D" w:rsidRPr="00D43D7D" w:rsidRDefault="00D43D7D" w:rsidP="00432DD7">
      <w:pPr>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REKLAMACIJA</w:t>
      </w:r>
    </w:p>
    <w:p w14:paraId="1B07BCED" w14:textId="77777777" w:rsidR="00D43D7D" w:rsidRDefault="00D43D7D" w:rsidP="00432DD7">
      <w:pPr>
        <w:jc w:val="both"/>
        <w:rPr>
          <w:rFonts w:ascii="Tahoma" w:hAnsi="Tahoma" w:cs="Tahoma"/>
        </w:rPr>
      </w:pPr>
    </w:p>
    <w:p w14:paraId="12E79BB4"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74BD8DD3" w14:textId="77777777" w:rsidR="00DC095E" w:rsidRDefault="00DC095E" w:rsidP="00432DD7">
      <w:pPr>
        <w:jc w:val="both"/>
        <w:rPr>
          <w:rFonts w:ascii="Tahoma" w:hAnsi="Tahoma" w:cs="Tahoma"/>
        </w:rPr>
      </w:pPr>
    </w:p>
    <w:p w14:paraId="5A4D066E" w14:textId="5CEEA905" w:rsidR="00D43D7D" w:rsidRDefault="00D43D7D" w:rsidP="00432DD7">
      <w:pPr>
        <w:jc w:val="both"/>
        <w:rPr>
          <w:rFonts w:ascii="Tahoma" w:hAnsi="Tahoma" w:cs="Tahoma"/>
        </w:rPr>
      </w:pPr>
      <w:r w:rsidRPr="00256D56">
        <w:rPr>
          <w:rFonts w:ascii="Tahoma" w:hAnsi="Tahoma" w:cs="Tahoma"/>
        </w:rPr>
        <w:t xml:space="preserve">Reklamacije zaradi količinskih primanjkljajev bo </w:t>
      </w:r>
      <w:r w:rsidR="00584A79">
        <w:rPr>
          <w:rFonts w:ascii="Tahoma" w:hAnsi="Tahoma" w:cs="Tahoma"/>
        </w:rPr>
        <w:t>naročnik izvajalcu</w:t>
      </w:r>
      <w:r w:rsidRPr="00256D56">
        <w:rPr>
          <w:rFonts w:ascii="Tahoma" w:hAnsi="Tahoma" w:cs="Tahoma"/>
        </w:rPr>
        <w:t xml:space="preserve"> sporo</w:t>
      </w:r>
      <w:r w:rsidR="00060930">
        <w:rPr>
          <w:rFonts w:ascii="Tahoma" w:hAnsi="Tahoma" w:cs="Tahoma"/>
        </w:rPr>
        <w:t>čil takoj, najkasneje pa v petih</w:t>
      </w:r>
      <w:r>
        <w:rPr>
          <w:rFonts w:ascii="Tahoma" w:hAnsi="Tahoma" w:cs="Tahoma"/>
        </w:rPr>
        <w:t xml:space="preserve"> </w:t>
      </w:r>
      <w:r w:rsidR="00060930">
        <w:rPr>
          <w:rFonts w:ascii="Tahoma" w:hAnsi="Tahoma" w:cs="Tahoma"/>
        </w:rPr>
        <w:t>(5</w:t>
      </w:r>
      <w:r w:rsidRPr="00256D56">
        <w:rPr>
          <w:rFonts w:ascii="Tahoma" w:hAnsi="Tahoma" w:cs="Tahoma"/>
        </w:rPr>
        <w:t xml:space="preserve">) dneh od dneva prevzema </w:t>
      </w:r>
      <w:r>
        <w:rPr>
          <w:rFonts w:ascii="Tahoma" w:hAnsi="Tahoma" w:cs="Tahoma"/>
        </w:rPr>
        <w:t>blaga</w:t>
      </w:r>
      <w:r w:rsidRPr="00256D56">
        <w:rPr>
          <w:rFonts w:ascii="Tahoma" w:hAnsi="Tahoma" w:cs="Tahoma"/>
        </w:rPr>
        <w:t>.</w:t>
      </w:r>
    </w:p>
    <w:p w14:paraId="57FC9316" w14:textId="77777777" w:rsidR="00D43D7D" w:rsidRPr="005671CA" w:rsidRDefault="00D43D7D" w:rsidP="00432DD7">
      <w:pPr>
        <w:jc w:val="both"/>
        <w:rPr>
          <w:rFonts w:ascii="Tahoma" w:hAnsi="Tahoma" w:cs="Tahoma"/>
        </w:rPr>
      </w:pPr>
    </w:p>
    <w:p w14:paraId="0FA386C4" w14:textId="2584FC46" w:rsidR="00D43D7D" w:rsidRPr="00E47BB0" w:rsidRDefault="00D43D7D" w:rsidP="00432DD7">
      <w:pPr>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584A79">
        <w:rPr>
          <w:rFonts w:ascii="Tahoma" w:hAnsi="Tahoma" w:cs="Tahoma"/>
        </w:rPr>
        <w:t>naročnik</w:t>
      </w:r>
      <w:r w:rsidR="00584A79" w:rsidRPr="00E47BB0">
        <w:rPr>
          <w:rFonts w:ascii="Tahoma" w:hAnsi="Tahoma" w:cs="Tahoma"/>
        </w:rPr>
        <w:t xml:space="preserve"> </w:t>
      </w:r>
      <w:r w:rsidR="00584A79">
        <w:rPr>
          <w:rFonts w:ascii="Tahoma" w:hAnsi="Tahoma" w:cs="Tahoma"/>
        </w:rPr>
        <w:t>izvajalcu</w:t>
      </w:r>
      <w:r w:rsidRPr="00E47BB0">
        <w:rPr>
          <w:rFonts w:ascii="Tahoma" w:hAnsi="Tahoma" w:cs="Tahoma"/>
        </w:rPr>
        <w:t xml:space="preserve"> sporočil kadarkoli v času v</w:t>
      </w:r>
      <w:r>
        <w:rPr>
          <w:rFonts w:ascii="Tahoma" w:hAnsi="Tahoma" w:cs="Tahoma"/>
        </w:rPr>
        <w:t>eljavnosti okvirnega sporazuma.</w:t>
      </w:r>
    </w:p>
    <w:p w14:paraId="33DADFF8" w14:textId="6B233F93" w:rsidR="00D43D7D" w:rsidRPr="00D43D7D" w:rsidRDefault="00D43D7D" w:rsidP="00432DD7">
      <w:pPr>
        <w:jc w:val="both"/>
        <w:rPr>
          <w:rFonts w:ascii="Tahoma" w:hAnsi="Tahoma" w:cs="Tahoma"/>
        </w:rPr>
      </w:pPr>
    </w:p>
    <w:p w14:paraId="6ECF0355"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E7251E0" w14:textId="77777777" w:rsidR="00DC095E" w:rsidRDefault="00DC095E" w:rsidP="00432DD7">
      <w:pPr>
        <w:jc w:val="both"/>
        <w:rPr>
          <w:rFonts w:ascii="Tahoma" w:hAnsi="Tahoma" w:cs="Tahoma"/>
        </w:rPr>
      </w:pPr>
    </w:p>
    <w:p w14:paraId="16BFD6B5" w14:textId="227E0AC9" w:rsidR="00D43D7D" w:rsidRDefault="00D43D7D" w:rsidP="00432DD7">
      <w:pPr>
        <w:jc w:val="both"/>
        <w:rPr>
          <w:rFonts w:ascii="Tahoma" w:hAnsi="Tahoma" w:cs="Tahoma"/>
        </w:rPr>
      </w:pPr>
      <w:r w:rsidRPr="00953C93">
        <w:rPr>
          <w:rFonts w:ascii="Tahoma" w:hAnsi="Tahoma" w:cs="Tahoma"/>
        </w:rPr>
        <w:t>Rok za rešitev reklamacije zaradi količins</w:t>
      </w:r>
      <w:r w:rsidR="00726152">
        <w:rPr>
          <w:rFonts w:ascii="Tahoma" w:hAnsi="Tahoma" w:cs="Tahoma"/>
        </w:rPr>
        <w:t>kih primanjkljajev je največ tri (3</w:t>
      </w:r>
      <w:r w:rsidRPr="00953C93">
        <w:rPr>
          <w:rFonts w:ascii="Tahoma" w:hAnsi="Tahoma" w:cs="Tahoma"/>
        </w:rPr>
        <w:t xml:space="preserve">) </w:t>
      </w:r>
      <w:r w:rsidR="00726152">
        <w:rPr>
          <w:rFonts w:ascii="Tahoma" w:hAnsi="Tahoma" w:cs="Tahoma"/>
        </w:rPr>
        <w:t>delovne dni</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Rok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00726152">
        <w:rPr>
          <w:rFonts w:ascii="Tahoma" w:hAnsi="Tahoma" w:cs="Tahoma"/>
        </w:rPr>
        <w:t>je največ tri (3</w:t>
      </w:r>
      <w:r w:rsidRPr="00953C93">
        <w:rPr>
          <w:rFonts w:ascii="Tahoma" w:hAnsi="Tahoma" w:cs="Tahoma"/>
        </w:rPr>
        <w:t xml:space="preserve">) </w:t>
      </w:r>
      <w:r w:rsidR="00726152">
        <w:rPr>
          <w:rFonts w:ascii="Tahoma" w:hAnsi="Tahoma" w:cs="Tahoma"/>
        </w:rPr>
        <w:t>delovne dni</w:t>
      </w:r>
      <w:r w:rsidRPr="00953C93">
        <w:rPr>
          <w:rFonts w:ascii="Tahoma" w:hAnsi="Tahoma" w:cs="Tahoma"/>
        </w:rPr>
        <w:t xml:space="preserve"> od prejema pisnega obvestila</w:t>
      </w:r>
      <w:r>
        <w:rPr>
          <w:rFonts w:ascii="Tahoma" w:hAnsi="Tahoma" w:cs="Tahoma"/>
        </w:rPr>
        <w:t xml:space="preserve"> </w:t>
      </w:r>
      <w:r w:rsidR="00584A79">
        <w:rPr>
          <w:rFonts w:ascii="Tahoma" w:hAnsi="Tahoma" w:cs="Tahoma"/>
        </w:rPr>
        <w:t>naročnika</w:t>
      </w:r>
      <w:r w:rsidRPr="00953C93">
        <w:rPr>
          <w:rFonts w:ascii="Tahoma" w:hAnsi="Tahoma" w:cs="Tahoma"/>
        </w:rPr>
        <w:t xml:space="preserve"> o reklamaciji. </w:t>
      </w:r>
    </w:p>
    <w:p w14:paraId="589C96EC" w14:textId="77777777" w:rsidR="00D43D7D" w:rsidRDefault="00D43D7D" w:rsidP="00432DD7">
      <w:pPr>
        <w:jc w:val="both"/>
        <w:rPr>
          <w:rFonts w:ascii="Tahoma" w:hAnsi="Tahoma" w:cs="Tahoma"/>
        </w:rPr>
      </w:pPr>
    </w:p>
    <w:p w14:paraId="0A56CC48" w14:textId="70457DB7" w:rsidR="00D43D7D" w:rsidRDefault="00D43D7D" w:rsidP="00432DD7">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sidR="00584A79">
        <w:rPr>
          <w:rFonts w:ascii="Tahoma" w:hAnsi="Tahoma" w:cs="Tahoma"/>
        </w:rPr>
        <w:t>izvajalec</w:t>
      </w:r>
      <w:r w:rsidRPr="00953C93">
        <w:rPr>
          <w:rFonts w:ascii="Tahoma" w:hAnsi="Tahoma" w:cs="Tahoma"/>
        </w:rPr>
        <w:t>.</w:t>
      </w:r>
    </w:p>
    <w:p w14:paraId="3EE792E4" w14:textId="77777777" w:rsidR="00D43D7D" w:rsidRDefault="00D43D7D" w:rsidP="00432DD7">
      <w:pPr>
        <w:jc w:val="both"/>
        <w:rPr>
          <w:rFonts w:ascii="Tahoma" w:hAnsi="Tahoma" w:cs="Tahoma"/>
        </w:rPr>
      </w:pPr>
    </w:p>
    <w:p w14:paraId="54FAF929" w14:textId="77777777" w:rsidR="00D43D7D" w:rsidRPr="00D43D7D" w:rsidRDefault="00D43D7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045BC6A9" w14:textId="77777777" w:rsidR="00DC095E" w:rsidRDefault="00DC095E" w:rsidP="00432DD7">
      <w:pPr>
        <w:jc w:val="both"/>
        <w:rPr>
          <w:rFonts w:ascii="Tahoma" w:hAnsi="Tahoma" w:cs="Tahoma"/>
        </w:rPr>
      </w:pPr>
    </w:p>
    <w:p w14:paraId="3B358CE9" w14:textId="23C1CFCB" w:rsidR="00D43D7D" w:rsidRDefault="00584A79" w:rsidP="00432DD7">
      <w:pPr>
        <w:jc w:val="both"/>
        <w:rPr>
          <w:rFonts w:ascii="Tahoma" w:hAnsi="Tahoma" w:cs="Tahoma"/>
        </w:rPr>
      </w:pPr>
      <w:r>
        <w:rPr>
          <w:rFonts w:ascii="Tahoma" w:hAnsi="Tahoma" w:cs="Tahoma"/>
        </w:rPr>
        <w:t xml:space="preserve">Izvajalec </w:t>
      </w:r>
      <w:r w:rsidR="00D43D7D">
        <w:rPr>
          <w:rFonts w:ascii="Tahoma" w:hAnsi="Tahoma" w:cs="Tahoma"/>
        </w:rPr>
        <w:t>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naročnika</w:t>
      </w:r>
      <w:r w:rsidR="00D43D7D">
        <w:rPr>
          <w:rFonts w:ascii="Tahoma" w:hAnsi="Tahoma" w:cs="Tahoma"/>
        </w:rPr>
        <w:t xml:space="preserve"> pisno (</w:t>
      </w:r>
      <w:r w:rsidR="00D43D7D" w:rsidRPr="00E47BB0">
        <w:rPr>
          <w:rFonts w:ascii="Tahoma" w:hAnsi="Tahoma" w:cs="Tahoma"/>
        </w:rPr>
        <w:t>preko elektronske pošte)</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14:paraId="106B9985" w14:textId="77777777" w:rsidR="00D43D7D" w:rsidRDefault="00D43D7D" w:rsidP="00432DD7">
      <w:pPr>
        <w:jc w:val="both"/>
        <w:rPr>
          <w:rFonts w:ascii="Tahoma" w:hAnsi="Tahoma" w:cs="Tahoma"/>
        </w:rPr>
      </w:pPr>
    </w:p>
    <w:p w14:paraId="0AED32C0" w14:textId="14F87FC2" w:rsidR="00D43D7D" w:rsidRPr="00843CC1" w:rsidRDefault="00D43D7D" w:rsidP="00432DD7">
      <w:pPr>
        <w:jc w:val="both"/>
        <w:rPr>
          <w:rFonts w:ascii="Tahoma" w:hAnsi="Tahoma" w:cs="Tahoma"/>
        </w:rPr>
      </w:pPr>
      <w:r w:rsidRPr="00843CC1">
        <w:rPr>
          <w:rFonts w:ascii="Tahoma" w:hAnsi="Tahoma" w:cs="Tahoma"/>
        </w:rPr>
        <w:t xml:space="preserve">Za pozitivno rešene reklamacije, za napačno poslano ter za vrnjeno blago, izda </w:t>
      </w:r>
      <w:r w:rsidR="00584A79">
        <w:rPr>
          <w:rFonts w:ascii="Tahoma" w:hAnsi="Tahoma" w:cs="Tahoma"/>
        </w:rPr>
        <w:t>izvajalec</w:t>
      </w:r>
      <w:r w:rsidR="00584A79" w:rsidRPr="00843CC1">
        <w:rPr>
          <w:rFonts w:ascii="Tahoma" w:hAnsi="Tahoma" w:cs="Tahoma"/>
        </w:rPr>
        <w:t xml:space="preserve"> </w:t>
      </w:r>
      <w:r w:rsidR="00584A79">
        <w:rPr>
          <w:rFonts w:ascii="Tahoma" w:hAnsi="Tahoma" w:cs="Tahoma"/>
        </w:rPr>
        <w:t>naročniku</w:t>
      </w:r>
      <w:r w:rsidRPr="00843CC1">
        <w:rPr>
          <w:rFonts w:ascii="Tahoma" w:hAnsi="Tahoma" w:cs="Tahoma"/>
        </w:rPr>
        <w:t xml:space="preserve"> dobropis, za katerega se zmanjša obveznost </w:t>
      </w:r>
      <w:r w:rsidR="00584A79">
        <w:rPr>
          <w:rFonts w:ascii="Tahoma" w:hAnsi="Tahoma" w:cs="Tahoma"/>
        </w:rPr>
        <w:t>naročnika</w:t>
      </w:r>
      <w:r w:rsidRPr="00843CC1">
        <w:rPr>
          <w:rFonts w:ascii="Tahoma" w:hAnsi="Tahoma" w:cs="Tahoma"/>
        </w:rPr>
        <w:t>.</w:t>
      </w:r>
    </w:p>
    <w:p w14:paraId="7ACEA4A4" w14:textId="15173E87" w:rsidR="00D0792C" w:rsidRPr="00C8579C" w:rsidRDefault="00D0792C" w:rsidP="00432DD7">
      <w:pPr>
        <w:jc w:val="both"/>
        <w:rPr>
          <w:rFonts w:ascii="Tahoma" w:hAnsi="Tahoma" w:cs="Tahoma"/>
        </w:rPr>
      </w:pPr>
    </w:p>
    <w:p w14:paraId="76772C5C" w14:textId="0CF0A8F5" w:rsidR="00D143C1" w:rsidRPr="00D143C1" w:rsidRDefault="00A9533C" w:rsidP="00432DD7">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432DD7">
      <w:pPr>
        <w:tabs>
          <w:tab w:val="left" w:pos="851"/>
          <w:tab w:val="left" w:pos="1702"/>
        </w:tabs>
        <w:ind w:left="1440"/>
        <w:jc w:val="both"/>
        <w:rPr>
          <w:rFonts w:ascii="Tahoma" w:hAnsi="Tahoma" w:cs="Tahoma"/>
          <w:b/>
        </w:rPr>
      </w:pPr>
    </w:p>
    <w:p w14:paraId="3EFD5E9A" w14:textId="77777777" w:rsidR="00E3018F" w:rsidRPr="00D43D7D" w:rsidRDefault="00050762"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432DD7">
      <w:pPr>
        <w:jc w:val="both"/>
        <w:rPr>
          <w:rFonts w:ascii="Tahoma" w:hAnsi="Tahoma" w:cs="Tahoma"/>
        </w:rPr>
      </w:pPr>
    </w:p>
    <w:p w14:paraId="77FA2E12" w14:textId="594F09BE" w:rsidR="00827729" w:rsidRPr="00827729" w:rsidRDefault="00827729" w:rsidP="00432DD7">
      <w:pPr>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00584A79" w:rsidRPr="00584A79">
        <w:rPr>
          <w:rFonts w:ascii="Tahoma" w:hAnsi="Tahoma" w:cs="Tahoma"/>
        </w:rPr>
        <w:t xml:space="preserve"> </w:t>
      </w:r>
      <w:r w:rsidR="00726152">
        <w:rPr>
          <w:rFonts w:ascii="Tahoma" w:hAnsi="Tahoma" w:cs="Tahoma"/>
        </w:rPr>
        <w:t>Med hmeljniki2</w:t>
      </w:r>
      <w:r w:rsidR="00584A79" w:rsidRPr="00584A79">
        <w:rPr>
          <w:rFonts w:ascii="Tahoma" w:hAnsi="Tahoma" w:cs="Tahoma"/>
        </w:rPr>
        <w:t>, 1000 Ljubljana</w:t>
      </w:r>
      <w:r w:rsidRPr="0082308E">
        <w:rPr>
          <w:rFonts w:ascii="Tahoma" w:hAnsi="Tahoma" w:cs="Tahoma"/>
        </w:rPr>
        <w:t>.</w:t>
      </w:r>
      <w:r w:rsidRPr="00827729">
        <w:rPr>
          <w:rFonts w:ascii="Tahoma" w:hAnsi="Tahoma" w:cs="Tahoma"/>
        </w:rPr>
        <w:t xml:space="preserve"> </w:t>
      </w:r>
    </w:p>
    <w:p w14:paraId="53C65E8D" w14:textId="77777777" w:rsidR="00827729" w:rsidRPr="00827729" w:rsidRDefault="00827729" w:rsidP="00432DD7">
      <w:pPr>
        <w:jc w:val="both"/>
        <w:rPr>
          <w:rFonts w:ascii="Tahoma" w:hAnsi="Tahoma" w:cs="Tahoma"/>
        </w:rPr>
      </w:pPr>
    </w:p>
    <w:p w14:paraId="7C26245B" w14:textId="6BBFF922" w:rsidR="00827729" w:rsidRPr="00827729" w:rsidRDefault="00827729" w:rsidP="00432DD7">
      <w:pPr>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w:t>
      </w:r>
      <w:r w:rsidR="00060930">
        <w:rPr>
          <w:rFonts w:ascii="Tahoma" w:hAnsi="Tahoma" w:cs="Tahoma"/>
          <w:i/>
        </w:rPr>
        <w:t xml:space="preserve"> koledarskih</w:t>
      </w:r>
      <w:r w:rsidRPr="00827729">
        <w:rPr>
          <w:rFonts w:ascii="Tahoma" w:hAnsi="Tahoma" w:cs="Tahoma"/>
          <w:i/>
        </w:rPr>
        <w:t xml:space="preserve"> dni od dneva izstavitve pravilnega računa za opravljene dobave v vložišče naročnika.</w:t>
      </w:r>
    </w:p>
    <w:p w14:paraId="5E4DAECB" w14:textId="77777777" w:rsidR="00827729" w:rsidRPr="00827729" w:rsidRDefault="00827729" w:rsidP="00432DD7">
      <w:pPr>
        <w:jc w:val="both"/>
        <w:rPr>
          <w:rFonts w:ascii="Tahoma" w:hAnsi="Tahoma" w:cs="Tahoma"/>
        </w:rPr>
      </w:pPr>
    </w:p>
    <w:p w14:paraId="653785C6" w14:textId="26A2A3F7" w:rsidR="00827729" w:rsidRPr="00827729" w:rsidRDefault="00827729" w:rsidP="00432DD7">
      <w:pPr>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w:t>
      </w:r>
      <w:r w:rsidR="00060930">
        <w:rPr>
          <w:rFonts w:ascii="Tahoma" w:hAnsi="Tahoma" w:cs="Tahoma"/>
          <w:i/>
        </w:rPr>
        <w:t xml:space="preserve">koledarskih </w:t>
      </w:r>
      <w:r w:rsidRPr="00827729">
        <w:rPr>
          <w:rFonts w:ascii="Tahoma" w:hAnsi="Tahoma" w:cs="Tahoma"/>
          <w:i/>
        </w:rPr>
        <w:t>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432DD7">
      <w:pPr>
        <w:jc w:val="both"/>
        <w:rPr>
          <w:rFonts w:ascii="Tahoma" w:hAnsi="Tahoma" w:cs="Tahoma"/>
        </w:rPr>
      </w:pPr>
    </w:p>
    <w:p w14:paraId="7CF494C6" w14:textId="2E93D013" w:rsidR="00827729" w:rsidRDefault="00827729" w:rsidP="00432DD7">
      <w:pPr>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w:t>
      </w:r>
      <w:r w:rsidR="00060930">
        <w:rPr>
          <w:rFonts w:ascii="Tahoma" w:hAnsi="Tahoma" w:cs="Tahoma"/>
        </w:rPr>
        <w:t>v, popravljen račun v roku treh (3</w:t>
      </w:r>
      <w:r w:rsidRPr="00827729">
        <w:rPr>
          <w:rFonts w:ascii="Tahoma" w:hAnsi="Tahoma" w:cs="Tahoma"/>
        </w:rPr>
        <w:t>) koledarskih dni od zavrnitve, v katerem bo izkazana pravilna vrednost izvedenih dobav.</w:t>
      </w:r>
    </w:p>
    <w:p w14:paraId="4EA30CB8" w14:textId="77777777" w:rsidR="00B82DF9" w:rsidRPr="00827729" w:rsidRDefault="00B82DF9" w:rsidP="00432DD7">
      <w:pPr>
        <w:jc w:val="both"/>
        <w:rPr>
          <w:rFonts w:ascii="Tahoma" w:hAnsi="Tahoma" w:cs="Tahoma"/>
        </w:rPr>
      </w:pPr>
    </w:p>
    <w:p w14:paraId="4DFC711B" w14:textId="6BC34949" w:rsidR="00827729" w:rsidRPr="00827729" w:rsidRDefault="009B45BF" w:rsidP="00432DD7">
      <w:pPr>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432DD7">
      <w:pPr>
        <w:jc w:val="both"/>
        <w:rPr>
          <w:rFonts w:ascii="Tahoma" w:hAnsi="Tahoma" w:cs="Tahoma"/>
        </w:rPr>
      </w:pPr>
    </w:p>
    <w:p w14:paraId="5CC31225" w14:textId="77777777" w:rsidR="00827729" w:rsidRPr="00827729" w:rsidRDefault="00827729" w:rsidP="00432DD7">
      <w:pPr>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432DD7">
      <w:pPr>
        <w:jc w:val="both"/>
        <w:rPr>
          <w:rFonts w:ascii="Tahoma" w:hAnsi="Tahoma" w:cs="Tahoma"/>
        </w:rPr>
      </w:pPr>
    </w:p>
    <w:p w14:paraId="4F6698F8" w14:textId="62E09426" w:rsidR="00A37720" w:rsidRDefault="006B509D" w:rsidP="00432DD7">
      <w:pPr>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5CA05988" w14:textId="067FE9FC" w:rsidR="00432DD7" w:rsidRDefault="00432DD7" w:rsidP="00432DD7">
      <w:pPr>
        <w:tabs>
          <w:tab w:val="left" w:pos="567"/>
          <w:tab w:val="left" w:pos="1418"/>
          <w:tab w:val="left" w:pos="1702"/>
        </w:tabs>
        <w:jc w:val="both"/>
        <w:rPr>
          <w:rFonts w:ascii="Tahoma" w:hAnsi="Tahoma" w:cs="Tahoma"/>
          <w:color w:val="000000"/>
        </w:rPr>
      </w:pPr>
    </w:p>
    <w:p w14:paraId="7440210A" w14:textId="77777777" w:rsidR="00432DD7" w:rsidRDefault="00432DD7" w:rsidP="00432DD7">
      <w:pPr>
        <w:tabs>
          <w:tab w:val="left" w:pos="567"/>
          <w:tab w:val="left" w:pos="1418"/>
          <w:tab w:val="left" w:pos="1702"/>
        </w:tabs>
        <w:jc w:val="both"/>
        <w:rPr>
          <w:rFonts w:ascii="Tahoma" w:hAnsi="Tahoma" w:cs="Tahoma"/>
          <w:color w:val="000000"/>
        </w:rPr>
      </w:pPr>
    </w:p>
    <w:p w14:paraId="1ED408C1" w14:textId="77777777" w:rsidR="009B45BF" w:rsidRPr="00C8579C" w:rsidRDefault="009B45BF" w:rsidP="00432DD7">
      <w:pPr>
        <w:tabs>
          <w:tab w:val="left" w:pos="567"/>
          <w:tab w:val="left" w:pos="1418"/>
          <w:tab w:val="left" w:pos="1702"/>
        </w:tabs>
        <w:jc w:val="both"/>
        <w:rPr>
          <w:rFonts w:ascii="Tahoma" w:hAnsi="Tahoma" w:cs="Tahoma"/>
          <w:color w:val="000000"/>
        </w:rPr>
      </w:pPr>
    </w:p>
    <w:p w14:paraId="7DD3C4BE" w14:textId="77777777" w:rsidR="006C4C08" w:rsidRPr="00C8579C" w:rsidRDefault="006C4C08" w:rsidP="00432DD7">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432DD7">
      <w:pPr>
        <w:tabs>
          <w:tab w:val="left" w:pos="851"/>
          <w:tab w:val="left" w:pos="1702"/>
        </w:tabs>
        <w:ind w:left="1440"/>
        <w:jc w:val="both"/>
        <w:rPr>
          <w:rFonts w:ascii="Tahoma" w:hAnsi="Tahoma" w:cs="Tahoma"/>
          <w:b/>
        </w:rPr>
      </w:pPr>
    </w:p>
    <w:p w14:paraId="0020DB4E" w14:textId="77777777" w:rsidR="00575670" w:rsidRPr="00D43D7D" w:rsidRDefault="00575670"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432DD7">
      <w:pPr>
        <w:jc w:val="both"/>
        <w:rPr>
          <w:rFonts w:ascii="Tahoma" w:hAnsi="Tahoma" w:cs="Tahoma"/>
        </w:rPr>
      </w:pPr>
    </w:p>
    <w:p w14:paraId="50B6986F" w14:textId="77777777" w:rsidR="000042FF" w:rsidRPr="00C8579C" w:rsidRDefault="000042FF" w:rsidP="00432DD7">
      <w:pPr>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432DD7">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432DD7">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432DD7">
            <w:pPr>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432DD7">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432DD7">
            <w:pPr>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432DD7">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432DD7">
            <w:pPr>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432DD7">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432DD7">
            <w:pPr>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432DD7">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432DD7">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432DD7">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432DD7">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432DD7">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432DD7">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432DD7">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432DD7">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432DD7">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432DD7">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432DD7">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432DD7">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432DD7">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432DD7">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432DD7">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432DD7">
            <w:pPr>
              <w:rPr>
                <w:szCs w:val="18"/>
              </w:rPr>
            </w:pPr>
          </w:p>
        </w:tc>
      </w:tr>
    </w:tbl>
    <w:p w14:paraId="106ECCC9" w14:textId="77777777" w:rsidR="008C77E8" w:rsidRPr="00C8579C" w:rsidRDefault="008C77E8" w:rsidP="00432DD7">
      <w:pPr>
        <w:jc w:val="both"/>
        <w:rPr>
          <w:rFonts w:ascii="Tahoma" w:hAnsi="Tahoma" w:cs="Tahoma"/>
        </w:rPr>
      </w:pPr>
    </w:p>
    <w:p w14:paraId="05B2EB0D" w14:textId="77777777" w:rsidR="009C0D7F" w:rsidRPr="00C8579C" w:rsidRDefault="009C0D7F" w:rsidP="00432DD7">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432DD7">
      <w:pPr>
        <w:jc w:val="both"/>
        <w:rPr>
          <w:rFonts w:ascii="Tahoma" w:hAnsi="Tahoma" w:cs="Tahoma"/>
        </w:rPr>
      </w:pPr>
    </w:p>
    <w:p w14:paraId="047F8A9F" w14:textId="6FE718DF" w:rsidR="005369A2" w:rsidRDefault="005369A2" w:rsidP="00432DD7">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432DD7">
      <w:pPr>
        <w:jc w:val="both"/>
        <w:rPr>
          <w:rFonts w:ascii="Tahoma" w:hAnsi="Tahoma" w:cs="Tahoma"/>
        </w:rPr>
      </w:pPr>
    </w:p>
    <w:p w14:paraId="1A53FB8C" w14:textId="7CF47BCA" w:rsidR="009C0D7F" w:rsidRPr="00C8579C" w:rsidRDefault="009C0D7F" w:rsidP="00432DD7">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432DD7">
      <w:pPr>
        <w:jc w:val="both"/>
        <w:rPr>
          <w:rFonts w:ascii="Tahoma" w:hAnsi="Tahoma" w:cs="Tahoma"/>
          <w:b/>
          <w:i/>
        </w:rPr>
      </w:pPr>
    </w:p>
    <w:p w14:paraId="67439F98" w14:textId="77777777" w:rsidR="009C0D7F" w:rsidRPr="00C8579C" w:rsidRDefault="009C0D7F" w:rsidP="00432DD7">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432DD7">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432DD7">
      <w:pPr>
        <w:ind w:left="357"/>
        <w:jc w:val="both"/>
        <w:rPr>
          <w:rFonts w:ascii="Tahoma" w:hAnsi="Tahoma" w:cs="Tahoma"/>
        </w:rPr>
      </w:pPr>
    </w:p>
    <w:p w14:paraId="29A0AC1D" w14:textId="77777777" w:rsidR="009C0D7F" w:rsidRPr="00C8579C" w:rsidRDefault="009C0D7F" w:rsidP="00432DD7">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432DD7">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432DD7">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432DD7">
      <w:pPr>
        <w:jc w:val="both"/>
        <w:rPr>
          <w:rFonts w:ascii="Tahoma" w:hAnsi="Tahoma" w:cs="Tahoma"/>
        </w:rPr>
      </w:pPr>
    </w:p>
    <w:p w14:paraId="7389DC23" w14:textId="77777777" w:rsidR="00A460F0" w:rsidRPr="00C8579C" w:rsidRDefault="00A460F0" w:rsidP="00432DD7">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432DD7">
      <w:pPr>
        <w:jc w:val="both"/>
        <w:rPr>
          <w:rFonts w:ascii="Tahoma" w:hAnsi="Tahoma" w:cs="Tahoma"/>
        </w:rPr>
      </w:pPr>
    </w:p>
    <w:p w14:paraId="4578301B" w14:textId="77777777" w:rsidR="009C0D7F" w:rsidRPr="00C8579C" w:rsidRDefault="009C0D7F" w:rsidP="00432DD7">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432DD7">
      <w:pPr>
        <w:jc w:val="both"/>
        <w:rPr>
          <w:rFonts w:ascii="Tahoma" w:hAnsi="Tahoma" w:cs="Tahoma"/>
        </w:rPr>
      </w:pPr>
    </w:p>
    <w:p w14:paraId="08767A18" w14:textId="77777777" w:rsidR="000042FF" w:rsidRPr="00C8579C" w:rsidRDefault="000042FF" w:rsidP="00432DD7">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432DD7">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432DD7">
      <w:pPr>
        <w:tabs>
          <w:tab w:val="left" w:pos="567"/>
          <w:tab w:val="left" w:pos="1702"/>
        </w:tabs>
        <w:jc w:val="both"/>
        <w:rPr>
          <w:rFonts w:ascii="Tahoma" w:hAnsi="Tahoma" w:cs="Tahoma"/>
          <w:b/>
          <w:bCs/>
        </w:rPr>
      </w:pPr>
    </w:p>
    <w:p w14:paraId="643BBFED" w14:textId="77777777" w:rsidR="0075228B" w:rsidRPr="00C8579C" w:rsidRDefault="0075228B" w:rsidP="00432DD7">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432DD7">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432DD7">
      <w:pPr>
        <w:jc w:val="both"/>
        <w:rPr>
          <w:rFonts w:ascii="Tahoma" w:hAnsi="Tahoma" w:cs="Tahoma"/>
          <w:b/>
        </w:rPr>
      </w:pPr>
    </w:p>
    <w:p w14:paraId="5AE94740" w14:textId="04805755" w:rsidR="001B257C" w:rsidRPr="00C8579C" w:rsidRDefault="007F7D6E" w:rsidP="00432DD7">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432DD7">
      <w:pPr>
        <w:jc w:val="both"/>
        <w:rPr>
          <w:rFonts w:ascii="Tahoma" w:hAnsi="Tahoma" w:cs="Tahoma"/>
        </w:rPr>
      </w:pPr>
    </w:p>
    <w:p w14:paraId="5E00A874" w14:textId="20801BC3" w:rsidR="001B257C" w:rsidRDefault="001B257C" w:rsidP="00432DD7">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432DD7">
      <w:pPr>
        <w:jc w:val="both"/>
        <w:rPr>
          <w:rFonts w:ascii="Tahoma" w:hAnsi="Tahoma" w:cs="Tahoma"/>
        </w:rPr>
      </w:pPr>
    </w:p>
    <w:p w14:paraId="15283E19" w14:textId="37DCE35F" w:rsidR="001B257C" w:rsidRDefault="001B257C" w:rsidP="00432DD7">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432DD7">
      <w:pPr>
        <w:jc w:val="both"/>
        <w:rPr>
          <w:rFonts w:ascii="Tahoma" w:hAnsi="Tahoma" w:cs="Tahoma"/>
        </w:rPr>
      </w:pPr>
    </w:p>
    <w:p w14:paraId="68CE327C" w14:textId="56F4BF31" w:rsidR="00454260" w:rsidRPr="00454260" w:rsidRDefault="00335EE6" w:rsidP="00432D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32DD7">
      <w:pPr>
        <w:tabs>
          <w:tab w:val="left" w:pos="851"/>
          <w:tab w:val="left" w:pos="1702"/>
        </w:tabs>
        <w:ind w:left="1440"/>
        <w:jc w:val="both"/>
        <w:rPr>
          <w:rFonts w:ascii="Tahoma" w:hAnsi="Tahoma" w:cs="Tahoma"/>
          <w:b/>
        </w:rPr>
      </w:pPr>
    </w:p>
    <w:p w14:paraId="7709CF7A" w14:textId="77777777" w:rsidR="00454260" w:rsidRPr="00D43D7D" w:rsidRDefault="00454260"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432DD7">
      <w:pPr>
        <w:jc w:val="both"/>
        <w:rPr>
          <w:rFonts w:ascii="Tahoma" w:hAnsi="Tahoma" w:cs="Tahoma"/>
          <w:b/>
        </w:rPr>
      </w:pPr>
    </w:p>
    <w:p w14:paraId="03D5E235" w14:textId="282104E1" w:rsidR="00F15C19" w:rsidRPr="00F15C19" w:rsidRDefault="00F15C19" w:rsidP="00432DD7">
      <w:pPr>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1C49E06A" w:rsidR="0082308E" w:rsidRPr="003F3701" w:rsidRDefault="0082308E" w:rsidP="00432DD7">
      <w:pPr>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w:t>
      </w:r>
      <w:r w:rsidR="00584A79">
        <w:rPr>
          <w:rFonts w:ascii="Tahoma" w:hAnsi="Tahoma" w:cs="Tahoma"/>
          <w:noProof/>
        </w:rPr>
        <w:t xml:space="preserve"> ostalimi predpisi</w:t>
      </w:r>
      <w:r w:rsidRPr="003F3701">
        <w:rPr>
          <w:rFonts w:ascii="Tahoma" w:hAnsi="Tahoma" w:cs="Tahoma"/>
          <w:noProof/>
        </w:rPr>
        <w:t>,</w:t>
      </w:r>
    </w:p>
    <w:p w14:paraId="0493C40B" w14:textId="43D2246B" w:rsidR="0082308E" w:rsidRPr="003F3701" w:rsidRDefault="0082308E" w:rsidP="00432DD7">
      <w:pPr>
        <w:numPr>
          <w:ilvl w:val="0"/>
          <w:numId w:val="2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 xml:space="preserve">rno in pravočasno </w:t>
      </w:r>
      <w:r w:rsidR="00584A79">
        <w:rPr>
          <w:rFonts w:ascii="Tahoma" w:hAnsi="Tahoma" w:cs="Tahoma"/>
          <w:noProof/>
        </w:rPr>
        <w:t xml:space="preserve">(skrbnost dobrega gospodarstvenika) </w:t>
      </w:r>
      <w:r w:rsidR="00F22DAF">
        <w:rPr>
          <w:rFonts w:ascii="Tahoma" w:hAnsi="Tahoma" w:cs="Tahoma"/>
          <w:noProof/>
        </w:rPr>
        <w:t>v korist naročnika</w:t>
      </w:r>
      <w:r w:rsidRPr="003F3701">
        <w:rPr>
          <w:rFonts w:ascii="Tahoma" w:hAnsi="Tahoma" w:cs="Tahoma"/>
          <w:noProof/>
        </w:rPr>
        <w:t>,</w:t>
      </w:r>
    </w:p>
    <w:p w14:paraId="33D49F75" w14:textId="27BF0E27" w:rsidR="0082308E" w:rsidRPr="003F3701" w:rsidRDefault="0082308E" w:rsidP="00432DD7">
      <w:pPr>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w:t>
      </w:r>
      <w:r w:rsidR="00ED3AB1">
        <w:rPr>
          <w:rFonts w:ascii="Tahoma" w:hAnsi="Tahoma" w:cs="Tahoma"/>
          <w:noProof/>
        </w:rPr>
        <w:t>govorjeni</w:t>
      </w:r>
      <w:r w:rsidRPr="003F3701">
        <w:rPr>
          <w:rFonts w:ascii="Tahoma" w:hAnsi="Tahoma" w:cs="Tahoma"/>
          <w:noProof/>
        </w:rPr>
        <w:t xml:space="preserve"> roki izpolnjeni,</w:t>
      </w:r>
    </w:p>
    <w:p w14:paraId="7EF60D96" w14:textId="23D6B3D7" w:rsidR="0082308E" w:rsidRPr="003F3701" w:rsidRDefault="0082308E" w:rsidP="00432DD7">
      <w:pPr>
        <w:numPr>
          <w:ilvl w:val="0"/>
          <w:numId w:val="22"/>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432DD7">
      <w:pPr>
        <w:numPr>
          <w:ilvl w:val="0"/>
          <w:numId w:val="22"/>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703445E9" w14:textId="758A3CA9" w:rsidR="0082308E" w:rsidRDefault="0082308E" w:rsidP="00432DD7">
      <w:pPr>
        <w:numPr>
          <w:ilvl w:val="0"/>
          <w:numId w:val="2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w:t>
      </w:r>
      <w:r w:rsidR="00BB4AB5">
        <w:rPr>
          <w:rFonts w:ascii="Tahoma" w:hAnsi="Tahoma" w:cs="Tahoma"/>
          <w:noProof/>
        </w:rPr>
        <w:t>ponudbe</w:t>
      </w:r>
      <w:r>
        <w:rPr>
          <w:rFonts w:ascii="Tahoma" w:hAnsi="Tahoma" w:cs="Tahoma"/>
          <w:noProof/>
        </w:rPr>
        <w:t>.</w:t>
      </w:r>
    </w:p>
    <w:p w14:paraId="4211C670" w14:textId="77777777" w:rsidR="00432DD7" w:rsidRPr="003F3701" w:rsidRDefault="00432DD7" w:rsidP="00ED3AB1">
      <w:pPr>
        <w:tabs>
          <w:tab w:val="left" w:pos="284"/>
        </w:tabs>
        <w:jc w:val="both"/>
        <w:rPr>
          <w:rFonts w:ascii="Tahoma" w:hAnsi="Tahoma" w:cs="Tahoma"/>
          <w:noProof/>
        </w:rPr>
      </w:pPr>
    </w:p>
    <w:p w14:paraId="7394A083" w14:textId="2BAAC3B5" w:rsidR="0088378D" w:rsidRDefault="00335EE6" w:rsidP="00432D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OBVEZNOSTI NAROČNIKA</w:t>
      </w:r>
    </w:p>
    <w:p w14:paraId="4CCAEC98" w14:textId="24AA3A22" w:rsidR="00023E98" w:rsidRPr="00A63D69" w:rsidRDefault="00023E98" w:rsidP="00432DD7">
      <w:pPr>
        <w:jc w:val="both"/>
        <w:rPr>
          <w:rFonts w:ascii="Tahoma" w:hAnsi="Tahoma" w:cs="Tahoma"/>
        </w:rPr>
      </w:pPr>
    </w:p>
    <w:p w14:paraId="1FE3702B" w14:textId="77777777" w:rsidR="00023E98" w:rsidRPr="00D43D7D" w:rsidRDefault="00023E98"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432DD7">
      <w:pPr>
        <w:jc w:val="both"/>
        <w:rPr>
          <w:rFonts w:ascii="Tahoma" w:hAnsi="Tahoma" w:cs="Tahoma"/>
        </w:rPr>
      </w:pPr>
    </w:p>
    <w:p w14:paraId="03577F46" w14:textId="03028E0C" w:rsidR="0088378D" w:rsidRPr="00C8579C" w:rsidRDefault="0082308E" w:rsidP="00432DD7">
      <w:pPr>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432DD7">
      <w:pPr>
        <w:numPr>
          <w:ilvl w:val="0"/>
          <w:numId w:val="23"/>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432DD7">
      <w:pPr>
        <w:numPr>
          <w:ilvl w:val="0"/>
          <w:numId w:val="23"/>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0DA71A7" w14:textId="6195DC3D" w:rsidR="0082308E" w:rsidRPr="003F3701" w:rsidRDefault="0082308E" w:rsidP="00432DD7">
      <w:pPr>
        <w:numPr>
          <w:ilvl w:val="0"/>
          <w:numId w:val="2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432DD7">
      <w:pPr>
        <w:tabs>
          <w:tab w:val="left" w:pos="1418"/>
          <w:tab w:val="left" w:pos="1702"/>
        </w:tabs>
        <w:jc w:val="both"/>
        <w:rPr>
          <w:rFonts w:ascii="Tahoma" w:hAnsi="Tahoma" w:cs="Tahoma"/>
          <w:noProof/>
        </w:rPr>
      </w:pPr>
    </w:p>
    <w:p w14:paraId="51050B9B" w14:textId="0DD421FE" w:rsidR="0082308E" w:rsidRPr="003F3701" w:rsidRDefault="00F7378E" w:rsidP="00432DD7">
      <w:pPr>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432DD7">
      <w:pPr>
        <w:tabs>
          <w:tab w:val="left" w:pos="1418"/>
          <w:tab w:val="left" w:pos="1702"/>
        </w:tabs>
        <w:jc w:val="both"/>
        <w:rPr>
          <w:rFonts w:ascii="Tahoma" w:hAnsi="Tahoma" w:cs="Tahoma"/>
          <w:noProof/>
        </w:rPr>
      </w:pPr>
    </w:p>
    <w:p w14:paraId="71E651A9" w14:textId="0F697EC0" w:rsidR="00002112" w:rsidRDefault="00F7378E" w:rsidP="00432DD7">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051E669B" w:rsidR="005369A2" w:rsidRPr="00C8579C" w:rsidRDefault="005369A2" w:rsidP="00432DD7">
      <w:pPr>
        <w:jc w:val="both"/>
        <w:rPr>
          <w:rFonts w:ascii="Tahoma" w:hAnsi="Tahoma" w:cs="Tahoma"/>
        </w:rPr>
      </w:pPr>
    </w:p>
    <w:p w14:paraId="5EE04366" w14:textId="16D50A2E" w:rsidR="00B578F7" w:rsidRDefault="000942BA" w:rsidP="00432D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432DD7">
      <w:pPr>
        <w:tabs>
          <w:tab w:val="left" w:pos="851"/>
          <w:tab w:val="left" w:pos="1702"/>
        </w:tabs>
        <w:jc w:val="both"/>
        <w:rPr>
          <w:rFonts w:ascii="Tahoma" w:hAnsi="Tahoma" w:cs="Tahoma"/>
          <w:b/>
        </w:rPr>
      </w:pPr>
    </w:p>
    <w:p w14:paraId="20B421EF" w14:textId="77777777" w:rsidR="00B23891" w:rsidRPr="00D43D7D" w:rsidRDefault="00B23891"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432DD7">
      <w:pPr>
        <w:jc w:val="both"/>
        <w:rPr>
          <w:rFonts w:ascii="Tahoma" w:hAnsi="Tahoma" w:cs="Tahoma"/>
          <w:color w:val="000000"/>
        </w:rPr>
      </w:pPr>
    </w:p>
    <w:p w14:paraId="004B0BC6" w14:textId="425F978A" w:rsidR="000942BA" w:rsidRPr="00163E5B" w:rsidRDefault="000617F5" w:rsidP="00432DD7">
      <w:pPr>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 xml:space="preserve">neizvršenih dobav </w:t>
      </w:r>
      <w:r w:rsidR="000942BA">
        <w:rPr>
          <w:rFonts w:ascii="Tahoma" w:hAnsi="Tahoma" w:cs="Tahoma"/>
        </w:rPr>
        <w:t>brez DDV</w:t>
      </w:r>
      <w:r w:rsidR="000942BA" w:rsidRPr="00163E5B">
        <w:rPr>
          <w:rFonts w:ascii="Tahoma" w:hAnsi="Tahoma" w:cs="Tahoma"/>
        </w:rPr>
        <w:t xml:space="preserve">. </w:t>
      </w:r>
    </w:p>
    <w:p w14:paraId="5A0F526A" w14:textId="77777777" w:rsidR="000942BA" w:rsidRPr="00163E5B" w:rsidRDefault="000942BA" w:rsidP="00432DD7">
      <w:pPr>
        <w:jc w:val="both"/>
        <w:rPr>
          <w:rFonts w:ascii="Tahoma" w:hAnsi="Tahoma" w:cs="Tahoma"/>
        </w:rPr>
      </w:pPr>
    </w:p>
    <w:p w14:paraId="18D9A226" w14:textId="5CA45889" w:rsidR="000942BA" w:rsidRDefault="000942BA" w:rsidP="00432DD7">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432DD7">
      <w:pPr>
        <w:jc w:val="both"/>
        <w:rPr>
          <w:rFonts w:ascii="Tahoma" w:hAnsi="Tahoma" w:cs="Tahoma"/>
        </w:rPr>
      </w:pPr>
    </w:p>
    <w:p w14:paraId="29934424" w14:textId="23D55560" w:rsidR="00060930" w:rsidRPr="00163E5B" w:rsidRDefault="00060930" w:rsidP="00432DD7">
      <w:pPr>
        <w:jc w:val="both"/>
        <w:rPr>
          <w:rFonts w:ascii="Tahoma" w:hAnsi="Tahoma" w:cs="Tahoma"/>
        </w:rPr>
      </w:pPr>
      <w:r>
        <w:rPr>
          <w:rFonts w:ascii="Tahoma" w:hAnsi="Tahoma" w:cs="Tahoma"/>
        </w:rPr>
        <w:t>Naročnik ne more zahtevati pogodbene kazni zaradi zamude, če je sprejel izpolnitev obveznosti, pa ni nemudoma sporočil izvajalcu, da si pridržuje pravico do uveljavljanja pogodbene kazni. V primeru, da bo naročnik sprejel izpolnitev obveznosti in zahteval pogodbeno kazen, bo o tem skladno s petim odstavkom 251. člena Obligacijskega zakonika o tem nemudoma obvestil izvajalca.</w:t>
      </w:r>
    </w:p>
    <w:p w14:paraId="702E5468" w14:textId="77777777" w:rsidR="000942BA" w:rsidRDefault="000942BA" w:rsidP="00432DD7">
      <w:pPr>
        <w:jc w:val="both"/>
        <w:rPr>
          <w:rFonts w:ascii="Tahoma" w:hAnsi="Tahoma" w:cs="Tahoma"/>
        </w:rPr>
      </w:pPr>
    </w:p>
    <w:p w14:paraId="3C691A5C" w14:textId="77777777" w:rsidR="000942BA" w:rsidRPr="00681FE6" w:rsidRDefault="000942BA" w:rsidP="00432DD7">
      <w:pPr>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432DD7">
      <w:pPr>
        <w:jc w:val="both"/>
        <w:rPr>
          <w:rFonts w:ascii="Tahoma" w:hAnsi="Tahoma" w:cs="Tahoma"/>
          <w:color w:val="000000"/>
        </w:rPr>
      </w:pPr>
    </w:p>
    <w:p w14:paraId="52ED1130" w14:textId="7D61DE93" w:rsidR="000942BA" w:rsidRPr="00681FE6" w:rsidRDefault="000942BA" w:rsidP="00432DD7">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432DD7">
      <w:pPr>
        <w:jc w:val="both"/>
        <w:rPr>
          <w:rFonts w:ascii="Tahoma" w:hAnsi="Tahoma" w:cs="Tahoma"/>
        </w:rPr>
      </w:pPr>
    </w:p>
    <w:p w14:paraId="3A3B1E47" w14:textId="7FBDD09D" w:rsidR="000942BA" w:rsidRDefault="00366C84" w:rsidP="00432DD7">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FF90734" w14:textId="188C4E0A" w:rsidR="00432DD7" w:rsidRDefault="00432DD7" w:rsidP="00432DD7">
      <w:pPr>
        <w:jc w:val="both"/>
        <w:rPr>
          <w:rFonts w:ascii="Tahoma" w:hAnsi="Tahoma" w:cs="Tahoma"/>
        </w:rPr>
      </w:pPr>
    </w:p>
    <w:p w14:paraId="599A9159" w14:textId="65DD7D63" w:rsidR="00432DD7" w:rsidRDefault="00432DD7" w:rsidP="00432DD7">
      <w:pPr>
        <w:jc w:val="both"/>
        <w:rPr>
          <w:rFonts w:ascii="Tahoma" w:hAnsi="Tahoma" w:cs="Tahoma"/>
        </w:rPr>
      </w:pPr>
    </w:p>
    <w:p w14:paraId="7D2029A9" w14:textId="77777777" w:rsidR="00432DD7" w:rsidRPr="007B452C" w:rsidRDefault="00432DD7" w:rsidP="00432DD7">
      <w:pPr>
        <w:jc w:val="both"/>
        <w:rPr>
          <w:rFonts w:ascii="Tahoma" w:hAnsi="Tahoma" w:cs="Tahoma"/>
        </w:rPr>
      </w:pPr>
    </w:p>
    <w:p w14:paraId="2B849334" w14:textId="77777777" w:rsidR="00AF5A87" w:rsidRPr="00C8579C" w:rsidRDefault="00AF5A87" w:rsidP="00432DD7">
      <w:pPr>
        <w:jc w:val="both"/>
        <w:rPr>
          <w:rFonts w:ascii="Tahoma" w:hAnsi="Tahoma" w:cs="Tahoma"/>
        </w:rPr>
      </w:pPr>
    </w:p>
    <w:p w14:paraId="08A4AAE7" w14:textId="1BE89431" w:rsidR="00BF4D55" w:rsidRPr="00C8579C" w:rsidRDefault="00841121" w:rsidP="00432DD7">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432DD7">
      <w:pPr>
        <w:tabs>
          <w:tab w:val="left" w:pos="567"/>
          <w:tab w:val="left" w:pos="1702"/>
        </w:tabs>
        <w:jc w:val="both"/>
        <w:rPr>
          <w:rFonts w:ascii="Tahoma" w:hAnsi="Tahoma" w:cs="Tahoma"/>
          <w:b/>
        </w:rPr>
      </w:pPr>
    </w:p>
    <w:p w14:paraId="33D88773" w14:textId="77777777" w:rsidR="00841121" w:rsidRPr="00D43D7D" w:rsidRDefault="001C5BC7"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432DD7">
      <w:pPr>
        <w:ind w:left="426"/>
        <w:rPr>
          <w:rFonts w:ascii="Tahoma" w:hAnsi="Tahoma" w:cs="Tahoma"/>
          <w:b/>
        </w:rPr>
      </w:pPr>
    </w:p>
    <w:p w14:paraId="290272DB" w14:textId="47B96A3A" w:rsidR="000942BA" w:rsidRDefault="004F05EC" w:rsidP="00432DD7">
      <w:pPr>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 xml:space="preserve">v roku </w:t>
      </w:r>
      <w:r w:rsidR="005335BC">
        <w:rPr>
          <w:rFonts w:ascii="Tahoma" w:hAnsi="Tahoma" w:cs="Tahoma"/>
        </w:rPr>
        <w:t>petih (</w:t>
      </w:r>
      <w:r w:rsidR="00586FCE" w:rsidRPr="00C8579C">
        <w:rPr>
          <w:rFonts w:ascii="Tahoma" w:hAnsi="Tahoma" w:cs="Tahoma"/>
        </w:rPr>
        <w:t>5</w:t>
      </w:r>
      <w:r w:rsidR="005335BC">
        <w:rPr>
          <w:rFonts w:ascii="Tahoma" w:hAnsi="Tahoma" w:cs="Tahoma"/>
        </w:rPr>
        <w:t>) dn</w:t>
      </w:r>
      <w:r w:rsidR="001319CE">
        <w:rPr>
          <w:rFonts w:ascii="Tahoma" w:hAnsi="Tahoma" w:cs="Tahoma"/>
        </w:rPr>
        <w:t>i</w:t>
      </w:r>
      <w:r w:rsidR="005335BC">
        <w:rPr>
          <w:rFonts w:ascii="Tahoma" w:hAnsi="Tahoma" w:cs="Tahoma"/>
        </w:rPr>
        <w:t xml:space="preserve"> </w:t>
      </w:r>
      <w:r w:rsidR="00586FCE" w:rsidRPr="00C8579C">
        <w:rPr>
          <w:rFonts w:ascii="Tahoma" w:hAnsi="Tahoma" w:cs="Tahoma"/>
        </w:rPr>
        <w:t>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sporazuma</w:t>
      </w:r>
      <w:r w:rsidR="00BB4AB5">
        <w:rPr>
          <w:rFonts w:ascii="Tahoma" w:hAnsi="Tahoma" w:cs="Tahoma"/>
        </w:rPr>
        <w:t>,</w:t>
      </w:r>
      <w:r w:rsidR="001319CE">
        <w:rPr>
          <w:rFonts w:ascii="Tahoma" w:hAnsi="Tahoma" w:cs="Tahoma"/>
        </w:rPr>
        <w:t xml:space="preserve"> </w:t>
      </w:r>
      <w:r w:rsidR="00586FCE" w:rsidRPr="00A90EA6">
        <w:rPr>
          <w:rFonts w:ascii="Tahoma" w:hAnsi="Tahoma" w:cs="Tahoma"/>
        </w:rPr>
        <w:t>v obliki podpisane in žigosane bianko menico z izpolnjeno, podpisano in žigosano menično izjavo</w:t>
      </w:r>
      <w:r w:rsidR="001319CE">
        <w:rPr>
          <w:rFonts w:ascii="Tahoma" w:hAnsi="Tahoma" w:cs="Tahoma"/>
        </w:rPr>
        <w:t>,</w:t>
      </w:r>
      <w:r w:rsidR="00586FCE" w:rsidRPr="00A90EA6">
        <w:rPr>
          <w:rFonts w:ascii="Tahoma" w:hAnsi="Tahoma" w:cs="Tahoma"/>
        </w:rPr>
        <w:t xml:space="preserve">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ocenjene vrednosti okvirnega sporazuma v EUR z DDV </w:t>
      </w:r>
      <w:r w:rsidR="00A40DFC">
        <w:rPr>
          <w:rFonts w:ascii="Tahoma" w:hAnsi="Tahoma" w:cs="Tahoma"/>
        </w:rPr>
        <w:t xml:space="preserve">in z veljavnostjo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0807A99C" w:rsidR="002B2593" w:rsidRPr="00C8579C" w:rsidRDefault="002B2593" w:rsidP="00432DD7">
      <w:pPr>
        <w:jc w:val="both"/>
        <w:rPr>
          <w:rFonts w:ascii="Tahoma" w:hAnsi="Tahoma" w:cs="Tahoma"/>
        </w:rPr>
      </w:pPr>
    </w:p>
    <w:p w14:paraId="2EDCF5DA" w14:textId="3E82B6EE" w:rsidR="00253633" w:rsidRPr="00C8579C" w:rsidRDefault="004F05EC" w:rsidP="00432DD7">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432DD7">
      <w:pPr>
        <w:jc w:val="both"/>
        <w:rPr>
          <w:rFonts w:ascii="Tahoma" w:hAnsi="Tahoma" w:cs="Tahoma"/>
        </w:rPr>
      </w:pPr>
    </w:p>
    <w:p w14:paraId="6FC4C634" w14:textId="3D3BFE10" w:rsidR="004F05EC" w:rsidRDefault="004F05EC" w:rsidP="00432DD7">
      <w:pPr>
        <w:jc w:val="both"/>
        <w:rPr>
          <w:rFonts w:ascii="Tahoma" w:hAnsi="Tahoma" w:cs="Tahoma"/>
        </w:rPr>
      </w:pPr>
      <w:r w:rsidRPr="00C8579C">
        <w:rPr>
          <w:rFonts w:ascii="Tahoma" w:hAnsi="Tahoma" w:cs="Tahoma"/>
        </w:rPr>
        <w:t xml:space="preserve">V kolikor izvajalec </w:t>
      </w:r>
      <w:r w:rsidR="00BB4AB5" w:rsidRPr="00BB4AB5">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432DD7">
      <w:pPr>
        <w:tabs>
          <w:tab w:val="left" w:pos="567"/>
          <w:tab w:val="left" w:pos="1702"/>
        </w:tabs>
        <w:jc w:val="both"/>
        <w:rPr>
          <w:rFonts w:ascii="Tahoma" w:hAnsi="Tahoma" w:cs="Tahoma"/>
          <w:b/>
        </w:rPr>
      </w:pPr>
    </w:p>
    <w:p w14:paraId="2B953651" w14:textId="179404EF" w:rsidR="006F6EAD" w:rsidRPr="00A63D69" w:rsidRDefault="00142B06" w:rsidP="00432DD7">
      <w:pPr>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432DD7">
      <w:pPr>
        <w:tabs>
          <w:tab w:val="left" w:pos="567"/>
          <w:tab w:val="left" w:pos="1702"/>
        </w:tabs>
        <w:jc w:val="both"/>
        <w:rPr>
          <w:rFonts w:ascii="Tahoma" w:hAnsi="Tahoma" w:cs="Tahoma"/>
          <w:b/>
        </w:rPr>
      </w:pPr>
    </w:p>
    <w:p w14:paraId="75B8DAA9" w14:textId="77777777" w:rsidR="007D5C7C" w:rsidRPr="00D43D7D" w:rsidRDefault="00A7164C"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432DD7">
      <w:pPr>
        <w:tabs>
          <w:tab w:val="left" w:pos="567"/>
          <w:tab w:val="left" w:pos="1702"/>
        </w:tabs>
        <w:jc w:val="both"/>
        <w:rPr>
          <w:rFonts w:ascii="Tahoma" w:hAnsi="Tahoma" w:cs="Tahoma"/>
          <w:b/>
        </w:rPr>
      </w:pPr>
    </w:p>
    <w:p w14:paraId="6244FAC3" w14:textId="3C294499" w:rsidR="006F6EAD" w:rsidRPr="00A63D69" w:rsidRDefault="006F6EAD" w:rsidP="00432DD7">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5A49DC46" w14:textId="17FAA091" w:rsidR="006F6EAD" w:rsidRPr="00D63CA1" w:rsidRDefault="00D63CA1" w:rsidP="00432DD7">
      <w:pPr>
        <w:tabs>
          <w:tab w:val="left" w:pos="2127"/>
          <w:tab w:val="left" w:pos="3544"/>
        </w:tabs>
        <w:jc w:val="both"/>
        <w:rPr>
          <w:rFonts w:ascii="Tahoma" w:hAnsi="Tahoma" w:cs="Tahoma"/>
        </w:rPr>
      </w:pPr>
      <w:r>
        <w:rPr>
          <w:rFonts w:ascii="Tahoma" w:hAnsi="Tahoma" w:cs="Tahoma"/>
          <w:b/>
        </w:rPr>
        <w:t xml:space="preserve">g. </w:t>
      </w:r>
      <w:r w:rsidRPr="00D63CA1">
        <w:rPr>
          <w:rFonts w:ascii="Tahoma" w:hAnsi="Tahoma" w:cs="Tahoma"/>
          <w:b/>
        </w:rPr>
        <w:t>Jurij Perger</w:t>
      </w:r>
      <w:r w:rsidRPr="00D63CA1">
        <w:rPr>
          <w:rFonts w:ascii="Tahoma" w:hAnsi="Tahoma" w:cs="Tahoma"/>
        </w:rPr>
        <w:t xml:space="preserve">, tel št. 01/420 17 53, e-mail: </w:t>
      </w:r>
      <w:hyperlink r:id="rId26" w:history="1">
        <w:r w:rsidRPr="00D63CA1">
          <w:rPr>
            <w:rStyle w:val="Hiperpovezava"/>
            <w:rFonts w:ascii="Tahoma" w:hAnsi="Tahoma" w:cs="Tahoma"/>
          </w:rPr>
          <w:t>jurij.perger@zale</w:t>
        </w:r>
      </w:hyperlink>
      <w:r w:rsidRPr="00D63CA1">
        <w:rPr>
          <w:rFonts w:ascii="Tahoma" w:hAnsi="Tahoma" w:cs="Tahoma"/>
        </w:rPr>
        <w:t xml:space="preserve"> .si </w:t>
      </w:r>
    </w:p>
    <w:p w14:paraId="24A68F81" w14:textId="72D810FC" w:rsidR="006F6EAD" w:rsidRPr="00D63CA1" w:rsidRDefault="006F6EAD" w:rsidP="00432DD7">
      <w:pPr>
        <w:jc w:val="both"/>
        <w:rPr>
          <w:rFonts w:ascii="Tahoma" w:hAnsi="Tahoma" w:cs="Tahoma"/>
        </w:rPr>
      </w:pPr>
    </w:p>
    <w:p w14:paraId="24DBFFB0" w14:textId="69F51D1C" w:rsidR="006F6EAD" w:rsidRPr="00A63D69" w:rsidRDefault="006F6EAD" w:rsidP="00432DD7">
      <w:pPr>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63F91CD7" w14:textId="2AE35316" w:rsidR="006F6EAD" w:rsidRPr="00A63D69" w:rsidRDefault="006F6EAD" w:rsidP="00432DD7">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00D63CA1">
        <w:rPr>
          <w:rFonts w:ascii="Tahoma" w:eastAsia="Calibri" w:hAnsi="Tahoma" w:cs="Tahoma"/>
          <w:color w:val="000000"/>
        </w:rPr>
        <w:t xml:space="preserve"> </w:t>
      </w:r>
      <w:r w:rsidR="00D63CA1">
        <w:rPr>
          <w:rFonts w:ascii="Tahoma" w:eastAsia="Calibri" w:hAnsi="Tahoma" w:cs="Tahoma"/>
          <w:color w:val="000000"/>
        </w:rPr>
        <w:tab/>
        <w:t>tel. št.</w:t>
      </w:r>
      <w:r w:rsidRPr="00A63D69">
        <w:rPr>
          <w:rFonts w:ascii="Tahoma" w:eastAsia="Calibri" w:hAnsi="Tahoma" w:cs="Tahoma"/>
          <w:color w:val="000000"/>
        </w:rPr>
        <w:t xml:space="preserve">: </w:t>
      </w:r>
      <w:r w:rsidRPr="00A63D69">
        <w:rPr>
          <w:rFonts w:ascii="Tahoma" w:eastAsia="Calibri" w:hAnsi="Tahoma" w:cs="Tahoma"/>
          <w:b/>
          <w:bCs/>
          <w:color w:val="000000"/>
        </w:rPr>
        <w:t xml:space="preserve">__ – __ – __ – ___ </w:t>
      </w:r>
      <w:r w:rsidR="00D63CA1">
        <w:rPr>
          <w:rFonts w:ascii="Tahoma" w:eastAsia="Calibri" w:hAnsi="Tahoma" w:cs="Tahoma"/>
          <w:color w:val="000000"/>
        </w:rPr>
        <w:t xml:space="preserve">, </w:t>
      </w:r>
      <w:r w:rsidRPr="00A63D69">
        <w:rPr>
          <w:rFonts w:ascii="Tahoma" w:eastAsia="Calibri" w:hAnsi="Tahoma" w:cs="Tahoma"/>
          <w:color w:val="000000"/>
        </w:rPr>
        <w:t xml:space="preserve">e-pošta:__________________ </w:t>
      </w:r>
    </w:p>
    <w:p w14:paraId="66D4480F" w14:textId="77777777" w:rsidR="006F6EAD" w:rsidRPr="00A63D69" w:rsidRDefault="006F6EAD" w:rsidP="00432DD7">
      <w:pPr>
        <w:autoSpaceDE w:val="0"/>
        <w:autoSpaceDN w:val="0"/>
        <w:adjustRightInd w:val="0"/>
        <w:rPr>
          <w:rFonts w:ascii="Tahoma" w:eastAsia="Calibri" w:hAnsi="Tahoma" w:cs="Tahoma"/>
          <w:color w:val="000000"/>
        </w:rPr>
      </w:pPr>
    </w:p>
    <w:p w14:paraId="4C6BCCB3" w14:textId="77777777" w:rsidR="006F6EAD" w:rsidRDefault="006F6EAD" w:rsidP="00432DD7">
      <w:pPr>
        <w:autoSpaceDE w:val="0"/>
        <w:autoSpaceDN w:val="0"/>
        <w:adjustRightInd w:val="0"/>
        <w:jc w:val="both"/>
        <w:rPr>
          <w:rFonts w:ascii="Tahoma" w:eastAsia="Calibri" w:hAnsi="Tahoma" w:cs="Tahoma"/>
          <w:color w:val="000000"/>
        </w:rPr>
      </w:pPr>
    </w:p>
    <w:p w14:paraId="5E98D215" w14:textId="3D106693" w:rsidR="006F6EAD" w:rsidRPr="00A63D69" w:rsidRDefault="006F6EAD" w:rsidP="00432DD7">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najkasneje</w:t>
      </w:r>
      <w:r w:rsidR="00060930">
        <w:rPr>
          <w:rFonts w:ascii="Tahoma" w:eastAsia="Calibri" w:hAnsi="Tahoma" w:cs="Tahoma"/>
          <w:color w:val="000000"/>
        </w:rPr>
        <w:t xml:space="preserve"> tri</w:t>
      </w:r>
      <w:r w:rsidRPr="00A63D69">
        <w:rPr>
          <w:rFonts w:ascii="Tahoma" w:eastAsia="Calibri" w:hAnsi="Tahoma" w:cs="Tahoma"/>
          <w:color w:val="000000"/>
        </w:rPr>
        <w:t xml:space="preserve"> </w:t>
      </w:r>
      <w:r w:rsidR="00060930">
        <w:rPr>
          <w:rFonts w:ascii="Tahoma" w:eastAsia="Calibri" w:hAnsi="Tahoma" w:cs="Tahoma"/>
          <w:color w:val="000000"/>
        </w:rPr>
        <w:t>(</w:t>
      </w:r>
      <w:r w:rsidRPr="00A63D69">
        <w:rPr>
          <w:rFonts w:ascii="Tahoma" w:eastAsia="Calibri" w:hAnsi="Tahoma" w:cs="Tahoma"/>
          <w:color w:val="000000"/>
        </w:rPr>
        <w:t>3</w:t>
      </w:r>
      <w:r w:rsidR="00060930">
        <w:rPr>
          <w:rFonts w:ascii="Tahoma" w:eastAsia="Calibri" w:hAnsi="Tahoma" w:cs="Tahoma"/>
          <w:color w:val="000000"/>
        </w:rPr>
        <w:t xml:space="preserve">) </w:t>
      </w:r>
      <w:r w:rsidRPr="00A63D69">
        <w:rPr>
          <w:rFonts w:ascii="Tahoma" w:eastAsia="Calibri" w:hAnsi="Tahoma" w:cs="Tahoma"/>
          <w:color w:val="000000"/>
        </w:rPr>
        <w:t xml:space="preserve">koledarske dni pred dnevom primopredaje. </w:t>
      </w:r>
    </w:p>
    <w:p w14:paraId="6E85B9C0" w14:textId="7B9A0824" w:rsidR="00856B2F" w:rsidRPr="00C8579C" w:rsidRDefault="00856B2F" w:rsidP="00432DD7">
      <w:pPr>
        <w:tabs>
          <w:tab w:val="left" w:pos="567"/>
          <w:tab w:val="left" w:pos="1418"/>
          <w:tab w:val="left" w:pos="1702"/>
        </w:tabs>
        <w:jc w:val="both"/>
        <w:rPr>
          <w:rFonts w:ascii="Tahoma" w:hAnsi="Tahoma" w:cs="Tahoma"/>
          <w:bCs/>
        </w:rPr>
      </w:pPr>
    </w:p>
    <w:p w14:paraId="1EDBB2C7" w14:textId="77777777" w:rsidR="00856F7B" w:rsidRPr="00C8579C" w:rsidRDefault="00856F7B" w:rsidP="00432DD7">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432DD7">
      <w:pPr>
        <w:tabs>
          <w:tab w:val="left" w:pos="1702"/>
        </w:tabs>
        <w:jc w:val="both"/>
        <w:rPr>
          <w:rFonts w:ascii="Tahoma" w:hAnsi="Tahoma" w:cs="Tahoma"/>
          <w:b/>
        </w:rPr>
      </w:pPr>
    </w:p>
    <w:p w14:paraId="06ECAB98" w14:textId="77777777" w:rsidR="00856F7B" w:rsidRPr="00D43D7D" w:rsidRDefault="00856F7B"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432DD7">
      <w:pPr>
        <w:tabs>
          <w:tab w:val="left" w:pos="1702"/>
        </w:tabs>
        <w:jc w:val="both"/>
        <w:rPr>
          <w:rFonts w:ascii="Tahoma" w:hAnsi="Tahoma" w:cs="Tahoma"/>
        </w:rPr>
      </w:pPr>
    </w:p>
    <w:p w14:paraId="7786325F" w14:textId="77777777" w:rsidR="00856F7B" w:rsidRPr="00C8579C" w:rsidRDefault="00392AE2" w:rsidP="00432DD7">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2E052BDA" w:rsidR="008B756B" w:rsidRDefault="00923A51" w:rsidP="00432DD7">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D63CA1">
        <w:rPr>
          <w:rFonts w:ascii="Tahoma" w:hAnsi="Tahoma" w:cs="Tahoma"/>
        </w:rPr>
        <w:t>ŽALE-7/21</w:t>
      </w:r>
      <w:r w:rsidR="008B756B" w:rsidRPr="00C8579C">
        <w:rPr>
          <w:rFonts w:ascii="Tahoma" w:hAnsi="Tahoma" w:cs="Tahoma"/>
        </w:rPr>
        <w:t>,</w:t>
      </w:r>
    </w:p>
    <w:p w14:paraId="11982CE1" w14:textId="22E479AC" w:rsidR="00CD5B24" w:rsidRPr="00C8579C" w:rsidRDefault="006F6EAD" w:rsidP="00432DD7">
      <w:pPr>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432DD7">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432DD7">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432DD7">
      <w:pPr>
        <w:jc w:val="both"/>
        <w:rPr>
          <w:rFonts w:ascii="Tahoma" w:hAnsi="Tahoma" w:cs="Tahoma"/>
        </w:rPr>
      </w:pPr>
    </w:p>
    <w:p w14:paraId="0B10C11D" w14:textId="092EF674" w:rsidR="007226C9" w:rsidRPr="00C8579C" w:rsidRDefault="007226C9" w:rsidP="00432DD7">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432DD7">
      <w:pPr>
        <w:jc w:val="both"/>
        <w:rPr>
          <w:rFonts w:ascii="Tahoma" w:hAnsi="Tahoma" w:cs="Tahoma"/>
        </w:rPr>
      </w:pPr>
    </w:p>
    <w:p w14:paraId="0585CB72" w14:textId="77777777" w:rsidR="00106233" w:rsidRPr="00C8579C" w:rsidRDefault="00106233" w:rsidP="00432DD7">
      <w:pPr>
        <w:numPr>
          <w:ilvl w:val="0"/>
          <w:numId w:val="21"/>
        </w:numPr>
        <w:tabs>
          <w:tab w:val="left" w:pos="851"/>
          <w:tab w:val="left" w:pos="1702"/>
        </w:tabs>
        <w:jc w:val="both"/>
        <w:rPr>
          <w:rFonts w:ascii="Tahoma" w:hAnsi="Tahoma" w:cs="Tahoma"/>
          <w:b/>
        </w:rPr>
      </w:pPr>
      <w:r w:rsidRPr="00C8579C">
        <w:rPr>
          <w:rFonts w:ascii="Tahoma" w:hAnsi="Tahoma" w:cs="Tahoma"/>
          <w:b/>
        </w:rPr>
        <w:lastRenderedPageBreak/>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432DD7">
      <w:pPr>
        <w:tabs>
          <w:tab w:val="left" w:pos="567"/>
          <w:tab w:val="left" w:pos="1418"/>
          <w:tab w:val="left" w:pos="1702"/>
        </w:tabs>
        <w:jc w:val="both"/>
        <w:rPr>
          <w:rFonts w:ascii="Tahoma" w:hAnsi="Tahoma" w:cs="Tahoma"/>
        </w:rPr>
      </w:pPr>
    </w:p>
    <w:p w14:paraId="74D24E05" w14:textId="77777777" w:rsidR="00E659FD" w:rsidRPr="00D43D7D" w:rsidRDefault="00856F7B"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432DD7">
      <w:pPr>
        <w:jc w:val="both"/>
        <w:rPr>
          <w:rFonts w:ascii="Tahoma" w:hAnsi="Tahoma" w:cs="Tahoma"/>
        </w:rPr>
      </w:pPr>
    </w:p>
    <w:p w14:paraId="27449AF2" w14:textId="0901D717" w:rsidR="00E659FD" w:rsidRPr="00C8579C" w:rsidRDefault="00E659FD" w:rsidP="00432DD7">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432DD7">
      <w:pPr>
        <w:jc w:val="both"/>
        <w:rPr>
          <w:rFonts w:ascii="Tahoma" w:hAnsi="Tahoma" w:cs="Tahoma"/>
        </w:rPr>
      </w:pPr>
    </w:p>
    <w:p w14:paraId="24B369BF" w14:textId="4E423935" w:rsidR="00E659FD" w:rsidRPr="00C8579C" w:rsidRDefault="00392AE2" w:rsidP="00432DD7">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432DD7">
      <w:pPr>
        <w:jc w:val="both"/>
        <w:rPr>
          <w:rFonts w:ascii="Tahoma" w:hAnsi="Tahoma" w:cs="Tahoma"/>
        </w:rPr>
      </w:pPr>
    </w:p>
    <w:p w14:paraId="3BE3DB3C" w14:textId="3F64859D" w:rsidR="00DD7431" w:rsidRDefault="00DD7431" w:rsidP="00432DD7">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432DD7">
      <w:pPr>
        <w:jc w:val="both"/>
        <w:rPr>
          <w:rFonts w:ascii="Tahoma" w:hAnsi="Tahoma" w:cs="Tahoma"/>
        </w:rPr>
      </w:pPr>
    </w:p>
    <w:p w14:paraId="5596D5BD" w14:textId="07EB343B" w:rsidR="00DD7431" w:rsidRPr="00C8579C" w:rsidRDefault="00DD7431" w:rsidP="00432DD7">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w:t>
      </w:r>
      <w:r w:rsidR="001319CE">
        <w:rPr>
          <w:rFonts w:ascii="Tahoma" w:hAnsi="Tahoma" w:cs="Tahoma"/>
        </w:rPr>
        <w:t>,</w:t>
      </w:r>
      <w:r w:rsidRPr="00C8579C">
        <w:rPr>
          <w:rFonts w:ascii="Tahoma" w:hAnsi="Tahoma" w:cs="Tahoma"/>
        </w:rPr>
        <w:t xml:space="preserve"> poslano priporočeno po pošti</w:t>
      </w:r>
      <w:r w:rsidR="001319CE">
        <w:rPr>
          <w:rFonts w:ascii="Tahoma" w:hAnsi="Tahoma" w:cs="Tahoma"/>
        </w:rPr>
        <w:t>,</w:t>
      </w:r>
      <w:r w:rsidRPr="00C8579C">
        <w:rPr>
          <w:rFonts w:ascii="Tahoma" w:hAnsi="Tahoma" w:cs="Tahoma"/>
        </w:rPr>
        <w:t xml:space="preserve"> o odstopu od okvirnega sporazuma z navedbo razloga za odstop.</w:t>
      </w:r>
    </w:p>
    <w:p w14:paraId="16928449" w14:textId="77777777" w:rsidR="00944612" w:rsidRPr="00C8579C" w:rsidRDefault="00944612" w:rsidP="00432DD7">
      <w:pPr>
        <w:jc w:val="both"/>
        <w:rPr>
          <w:rFonts w:ascii="Tahoma" w:hAnsi="Tahoma" w:cs="Tahoma"/>
        </w:rPr>
      </w:pPr>
    </w:p>
    <w:p w14:paraId="580845D2" w14:textId="642387A7" w:rsidR="00A460F0" w:rsidRDefault="00392AE2" w:rsidP="00432DD7">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432DD7">
      <w:pPr>
        <w:tabs>
          <w:tab w:val="left" w:pos="709"/>
          <w:tab w:val="left" w:pos="1702"/>
        </w:tabs>
        <w:jc w:val="both"/>
        <w:rPr>
          <w:rFonts w:ascii="Tahoma" w:hAnsi="Tahoma" w:cs="Tahoma"/>
        </w:rPr>
      </w:pPr>
    </w:p>
    <w:p w14:paraId="506B7629" w14:textId="77777777" w:rsidR="008E5D30" w:rsidRPr="00D43D7D" w:rsidRDefault="008E5D30"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5A0D9D0" w14:textId="77777777" w:rsidR="008E5D30" w:rsidRPr="00C8579C" w:rsidRDefault="008E5D30" w:rsidP="00432DD7">
      <w:pPr>
        <w:tabs>
          <w:tab w:val="left" w:pos="709"/>
          <w:tab w:val="left" w:pos="1702"/>
        </w:tabs>
        <w:jc w:val="both"/>
        <w:rPr>
          <w:rFonts w:ascii="Tahoma" w:hAnsi="Tahoma" w:cs="Tahoma"/>
        </w:rPr>
      </w:pPr>
    </w:p>
    <w:p w14:paraId="4CDBFAE3" w14:textId="7C3F5744" w:rsidR="00CD5B24" w:rsidRPr="00FE1859" w:rsidRDefault="00CD5B24" w:rsidP="00432DD7">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432DD7">
      <w:pPr>
        <w:jc w:val="both"/>
        <w:rPr>
          <w:rFonts w:ascii="Tahoma" w:hAnsi="Tahoma" w:cs="Tahoma"/>
        </w:rPr>
      </w:pPr>
    </w:p>
    <w:p w14:paraId="31962DB4" w14:textId="4E8B333F" w:rsidR="009B0CF3" w:rsidRDefault="00CD5B24" w:rsidP="00432DD7">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432DD7">
      <w:pPr>
        <w:tabs>
          <w:tab w:val="left" w:pos="709"/>
          <w:tab w:val="left" w:pos="1702"/>
        </w:tabs>
        <w:jc w:val="both"/>
        <w:rPr>
          <w:rFonts w:ascii="Tahoma" w:hAnsi="Tahoma" w:cs="Tahoma"/>
        </w:rPr>
      </w:pPr>
    </w:p>
    <w:p w14:paraId="3EDCF4D4" w14:textId="77777777" w:rsidR="0027636D" w:rsidRPr="00C8579C" w:rsidRDefault="0027636D" w:rsidP="00432DD7">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432DD7">
      <w:pPr>
        <w:tabs>
          <w:tab w:val="left" w:pos="709"/>
          <w:tab w:val="left" w:pos="1702"/>
        </w:tabs>
        <w:ind w:left="1701" w:hanging="1701"/>
        <w:rPr>
          <w:rFonts w:ascii="Tahoma" w:hAnsi="Tahoma" w:cs="Tahoma"/>
          <w:b/>
        </w:rPr>
      </w:pPr>
    </w:p>
    <w:p w14:paraId="1F5195EF" w14:textId="77777777" w:rsidR="0027636D" w:rsidRPr="00D43D7D" w:rsidRDefault="0027636D"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432DD7">
      <w:pPr>
        <w:tabs>
          <w:tab w:val="left" w:pos="567"/>
          <w:tab w:val="left" w:pos="1418"/>
          <w:tab w:val="left" w:pos="1702"/>
        </w:tabs>
        <w:jc w:val="both"/>
        <w:rPr>
          <w:rFonts w:ascii="Tahoma" w:eastAsia="Calibri" w:hAnsi="Tahoma" w:cs="Tahoma"/>
        </w:rPr>
      </w:pPr>
    </w:p>
    <w:p w14:paraId="2F47CB27" w14:textId="3660A1D9" w:rsidR="00230317" w:rsidRDefault="00230317" w:rsidP="00432DD7">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432DD7">
      <w:pPr>
        <w:tabs>
          <w:tab w:val="left" w:pos="567"/>
          <w:tab w:val="left" w:pos="1418"/>
          <w:tab w:val="left" w:pos="1702"/>
        </w:tabs>
        <w:jc w:val="both"/>
        <w:rPr>
          <w:rFonts w:ascii="Tahoma" w:eastAsia="Calibri" w:hAnsi="Tahoma" w:cs="Tahoma"/>
        </w:rPr>
      </w:pPr>
    </w:p>
    <w:p w14:paraId="22F82235" w14:textId="4CC9C231" w:rsidR="00C87794" w:rsidRDefault="00230317" w:rsidP="00432DD7">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38F55DFE" w:rsidR="00C80794" w:rsidRDefault="00C80794" w:rsidP="00432DD7">
      <w:pPr>
        <w:tabs>
          <w:tab w:val="left" w:pos="567"/>
          <w:tab w:val="left" w:pos="1418"/>
          <w:tab w:val="left" w:pos="1702"/>
        </w:tabs>
        <w:jc w:val="both"/>
        <w:rPr>
          <w:rFonts w:ascii="Tahoma" w:eastAsia="Calibri" w:hAnsi="Tahoma" w:cs="Tahoma"/>
        </w:rPr>
      </w:pPr>
    </w:p>
    <w:p w14:paraId="3823AD7E" w14:textId="2155D8A7" w:rsidR="00432DD7" w:rsidRDefault="00432DD7" w:rsidP="00432DD7">
      <w:pPr>
        <w:tabs>
          <w:tab w:val="left" w:pos="567"/>
          <w:tab w:val="left" w:pos="1418"/>
          <w:tab w:val="left" w:pos="1702"/>
        </w:tabs>
        <w:jc w:val="both"/>
        <w:rPr>
          <w:rFonts w:ascii="Tahoma" w:eastAsia="Calibri" w:hAnsi="Tahoma" w:cs="Tahoma"/>
        </w:rPr>
      </w:pPr>
    </w:p>
    <w:p w14:paraId="75654CBE" w14:textId="77777777" w:rsidR="00432DD7" w:rsidRPr="00C8579C" w:rsidRDefault="00432DD7" w:rsidP="00432DD7">
      <w:pPr>
        <w:tabs>
          <w:tab w:val="left" w:pos="567"/>
          <w:tab w:val="left" w:pos="1418"/>
          <w:tab w:val="left" w:pos="1702"/>
        </w:tabs>
        <w:jc w:val="both"/>
        <w:rPr>
          <w:rFonts w:ascii="Tahoma" w:eastAsia="Calibri" w:hAnsi="Tahoma" w:cs="Tahoma"/>
        </w:rPr>
      </w:pPr>
    </w:p>
    <w:p w14:paraId="0A008EAA" w14:textId="6F588048" w:rsidR="00F82282" w:rsidRPr="00481660" w:rsidRDefault="0027636D" w:rsidP="00432DD7">
      <w:pPr>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432DD7">
      <w:pPr>
        <w:tabs>
          <w:tab w:val="left" w:pos="851"/>
          <w:tab w:val="left" w:pos="1702"/>
        </w:tabs>
        <w:ind w:left="1080"/>
        <w:jc w:val="both"/>
        <w:rPr>
          <w:rFonts w:ascii="Tahoma" w:hAnsi="Tahoma" w:cs="Tahoma"/>
        </w:rPr>
      </w:pPr>
    </w:p>
    <w:p w14:paraId="526DC302" w14:textId="77777777" w:rsidR="00F82282" w:rsidRPr="00D43D7D" w:rsidRDefault="00F523D0"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432DD7">
      <w:pPr>
        <w:tabs>
          <w:tab w:val="left" w:pos="567"/>
          <w:tab w:val="left" w:pos="1418"/>
          <w:tab w:val="left" w:pos="1702"/>
        </w:tabs>
        <w:jc w:val="both"/>
        <w:rPr>
          <w:rFonts w:ascii="Tahoma" w:hAnsi="Tahoma" w:cs="Tahoma"/>
        </w:rPr>
      </w:pPr>
    </w:p>
    <w:p w14:paraId="2216E550" w14:textId="77777777" w:rsidR="00392AE2" w:rsidRPr="00C8579C" w:rsidRDefault="00392AE2" w:rsidP="00432DD7">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432DD7">
      <w:pPr>
        <w:tabs>
          <w:tab w:val="left" w:pos="567"/>
          <w:tab w:val="left" w:pos="1418"/>
          <w:tab w:val="left" w:pos="1702"/>
        </w:tabs>
        <w:jc w:val="both"/>
        <w:rPr>
          <w:rFonts w:ascii="Tahoma" w:hAnsi="Tahoma" w:cs="Tahoma"/>
        </w:rPr>
      </w:pPr>
    </w:p>
    <w:p w14:paraId="271B5094" w14:textId="77777777" w:rsidR="00392AE2" w:rsidRPr="00C8579C" w:rsidRDefault="00392AE2" w:rsidP="00432DD7">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432DD7">
      <w:pPr>
        <w:tabs>
          <w:tab w:val="left" w:pos="567"/>
          <w:tab w:val="left" w:pos="1418"/>
          <w:tab w:val="left" w:pos="1702"/>
        </w:tabs>
        <w:jc w:val="both"/>
        <w:rPr>
          <w:rFonts w:ascii="Tahoma" w:hAnsi="Tahoma" w:cs="Tahoma"/>
        </w:rPr>
      </w:pPr>
    </w:p>
    <w:p w14:paraId="341998A5" w14:textId="77777777" w:rsidR="005E25C0" w:rsidRPr="00D43D7D" w:rsidRDefault="005E25C0"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432DD7">
      <w:pPr>
        <w:ind w:left="426"/>
        <w:jc w:val="center"/>
        <w:rPr>
          <w:rFonts w:ascii="Tahoma" w:hAnsi="Tahoma" w:cs="Tahoma"/>
        </w:rPr>
      </w:pPr>
    </w:p>
    <w:p w14:paraId="3C927BC4" w14:textId="77777777" w:rsidR="00392AE2" w:rsidRPr="00C8579C" w:rsidRDefault="00392AE2" w:rsidP="00432DD7">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432DD7">
      <w:pPr>
        <w:numPr>
          <w:ilvl w:val="0"/>
          <w:numId w:val="5"/>
        </w:numPr>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komandistih ali drugih lastnikih in podatke o lastniških deležih navedenih oseb,</w:t>
      </w:r>
    </w:p>
    <w:p w14:paraId="3600476E" w14:textId="77777777" w:rsidR="00392AE2" w:rsidRPr="00C8579C" w:rsidRDefault="00392AE2" w:rsidP="00432DD7">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432DD7">
      <w:pPr>
        <w:tabs>
          <w:tab w:val="left" w:pos="567"/>
          <w:tab w:val="left" w:pos="1418"/>
          <w:tab w:val="left" w:pos="1702"/>
        </w:tabs>
        <w:jc w:val="both"/>
        <w:rPr>
          <w:rFonts w:ascii="Tahoma" w:hAnsi="Tahoma" w:cs="Tahoma"/>
        </w:rPr>
      </w:pPr>
    </w:p>
    <w:p w14:paraId="5FD28FA6" w14:textId="77777777" w:rsidR="00D030E2" w:rsidRPr="00D43D7D" w:rsidRDefault="00253633"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432DD7">
      <w:pPr>
        <w:rPr>
          <w:rFonts w:ascii="Tahoma" w:hAnsi="Tahoma" w:cs="Tahoma"/>
        </w:rPr>
      </w:pPr>
    </w:p>
    <w:p w14:paraId="73172CCD" w14:textId="07FEF261" w:rsidR="00253633" w:rsidRDefault="00253633" w:rsidP="00432DD7">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432DD7">
      <w:pPr>
        <w:jc w:val="both"/>
        <w:rPr>
          <w:rFonts w:ascii="Tahoma" w:hAnsi="Tahoma" w:cs="Tahoma"/>
        </w:rPr>
      </w:pPr>
    </w:p>
    <w:p w14:paraId="3FBC13FF" w14:textId="77777777" w:rsidR="008C77E8" w:rsidRPr="00C8579C" w:rsidRDefault="008C77E8" w:rsidP="00432DD7">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432DD7">
      <w:pPr>
        <w:tabs>
          <w:tab w:val="left" w:pos="567"/>
          <w:tab w:val="left" w:pos="1418"/>
          <w:tab w:val="left" w:pos="1702"/>
        </w:tabs>
        <w:jc w:val="both"/>
        <w:rPr>
          <w:rFonts w:ascii="Tahoma" w:hAnsi="Tahoma" w:cs="Tahoma"/>
        </w:rPr>
      </w:pPr>
    </w:p>
    <w:p w14:paraId="23EBA76A" w14:textId="68815702" w:rsidR="008C77E8" w:rsidRDefault="008C77E8" w:rsidP="00432DD7">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432DD7">
      <w:pPr>
        <w:tabs>
          <w:tab w:val="left" w:pos="567"/>
          <w:tab w:val="left" w:pos="1418"/>
          <w:tab w:val="left" w:pos="1702"/>
        </w:tabs>
        <w:jc w:val="both"/>
        <w:rPr>
          <w:rFonts w:ascii="Tahoma" w:hAnsi="Tahoma" w:cs="Tahoma"/>
        </w:rPr>
      </w:pPr>
    </w:p>
    <w:p w14:paraId="7A4A13E8" w14:textId="185B54A4" w:rsidR="00273B37" w:rsidRDefault="00392AE2" w:rsidP="00432DD7">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432DD7">
      <w:pPr>
        <w:tabs>
          <w:tab w:val="left" w:pos="567"/>
          <w:tab w:val="left" w:pos="1418"/>
          <w:tab w:val="left" w:pos="1702"/>
        </w:tabs>
        <w:jc w:val="both"/>
        <w:rPr>
          <w:rFonts w:ascii="Tahoma" w:hAnsi="Tahoma" w:cs="Tahoma"/>
        </w:rPr>
      </w:pPr>
    </w:p>
    <w:p w14:paraId="29E7792A" w14:textId="77777777" w:rsidR="00CA7A3B" w:rsidRPr="00D43D7D" w:rsidRDefault="00CA7A3B"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0201B99" w14:textId="77777777" w:rsidR="00CA7A3B" w:rsidRPr="00C8579C" w:rsidRDefault="00CA7A3B" w:rsidP="00432DD7">
      <w:pPr>
        <w:ind w:left="426"/>
        <w:jc w:val="center"/>
        <w:rPr>
          <w:rFonts w:ascii="Tahoma" w:hAnsi="Tahoma" w:cs="Tahoma"/>
        </w:rPr>
      </w:pPr>
    </w:p>
    <w:p w14:paraId="43EC598B" w14:textId="6B15CBEA" w:rsidR="00801C12" w:rsidRDefault="00CA7A3B" w:rsidP="00432DD7">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9F1E28">
        <w:rPr>
          <w:rFonts w:ascii="Tahoma" w:hAnsi="Tahoma" w:cs="Tahoma"/>
          <w:color w:val="000000"/>
        </w:rPr>
        <w:t>20</w:t>
      </w:r>
      <w:r w:rsidRPr="00C8579C">
        <w:rPr>
          <w:rFonts w:ascii="Tahoma" w:hAnsi="Tahoma" w:cs="Tahoma"/>
        </w:rPr>
        <w:t xml:space="preserve">. členu tega </w:t>
      </w:r>
      <w:r w:rsidRPr="00C8579C">
        <w:rPr>
          <w:rFonts w:ascii="Tahoma" w:hAnsi="Tahoma" w:cs="Tahoma"/>
        </w:rPr>
        <w:lastRenderedPageBreak/>
        <w:t>okvirnega sporazuma</w:t>
      </w:r>
      <w:r w:rsidR="00117AB9" w:rsidRPr="00C8579C">
        <w:rPr>
          <w:rFonts w:ascii="Tahoma" w:hAnsi="Tahoma" w:cs="Tahoma"/>
        </w:rPr>
        <w:t xml:space="preserve">. </w:t>
      </w:r>
      <w:r w:rsidR="00E90D5B">
        <w:rPr>
          <w:rFonts w:ascii="Tahoma" w:hAnsi="Tahoma" w:cs="Tahoma"/>
          <w:lang w:eastAsia="ar-SA"/>
        </w:rPr>
        <w:t xml:space="preserve">V kolikor izvajalec, v </w:t>
      </w:r>
      <w:r w:rsidR="009F1E28">
        <w:rPr>
          <w:rFonts w:ascii="Tahoma" w:hAnsi="Tahoma" w:cs="Tahoma"/>
          <w:lang w:eastAsia="ar-SA"/>
        </w:rPr>
        <w:t>skladu z</w:t>
      </w:r>
      <w:r w:rsidR="00253633" w:rsidRPr="00C8579C">
        <w:rPr>
          <w:rFonts w:ascii="Tahoma" w:hAnsi="Tahoma" w:cs="Tahoma"/>
          <w:lang w:eastAsia="ar-SA"/>
        </w:rPr>
        <w:t xml:space="preserve"> </w:t>
      </w:r>
      <w:r w:rsidR="009F1E28">
        <w:rPr>
          <w:rFonts w:ascii="Tahoma" w:hAnsi="Tahoma" w:cs="Tahoma"/>
          <w:lang w:eastAsia="ar-SA"/>
        </w:rPr>
        <w:t>20</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3E3CB636" w14:textId="77777777" w:rsidR="005335BC" w:rsidRDefault="005335BC" w:rsidP="00432DD7">
      <w:pPr>
        <w:jc w:val="both"/>
        <w:rPr>
          <w:rFonts w:ascii="Tahoma" w:hAnsi="Tahoma" w:cs="Tahoma"/>
        </w:rPr>
      </w:pPr>
    </w:p>
    <w:p w14:paraId="60079843" w14:textId="77777777" w:rsidR="005335BC" w:rsidRDefault="005335BC" w:rsidP="00432DD7">
      <w:pPr>
        <w:jc w:val="both"/>
        <w:rPr>
          <w:rFonts w:ascii="Tahoma" w:hAnsi="Tahoma" w:cs="Tahoma"/>
        </w:rPr>
      </w:pPr>
      <w:r>
        <w:rPr>
          <w:rFonts w:ascii="Tahoma" w:hAnsi="Tahoma" w:cs="Tahoma"/>
        </w:rPr>
        <w:t>Glede garancijskih določil, okvirni sporazum velja do poteka vseh garancijskih rokov.</w:t>
      </w:r>
    </w:p>
    <w:p w14:paraId="6574C550" w14:textId="292089CC" w:rsidR="00117AB9" w:rsidRPr="00C8579C" w:rsidRDefault="00117AB9" w:rsidP="00432DD7">
      <w:pPr>
        <w:jc w:val="both"/>
        <w:rPr>
          <w:rFonts w:ascii="Tahoma" w:hAnsi="Tahoma" w:cs="Tahoma"/>
        </w:rPr>
      </w:pPr>
    </w:p>
    <w:p w14:paraId="1707B357" w14:textId="046A67A4" w:rsidR="00C80794" w:rsidRDefault="000A2619" w:rsidP="00432DD7">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432DD7">
      <w:pPr>
        <w:tabs>
          <w:tab w:val="left" w:pos="567"/>
          <w:tab w:val="left" w:pos="1418"/>
          <w:tab w:val="left" w:pos="1702"/>
        </w:tabs>
        <w:jc w:val="both"/>
        <w:rPr>
          <w:rFonts w:ascii="Tahoma" w:eastAsia="Calibri" w:hAnsi="Tahoma" w:cs="Tahoma"/>
        </w:rPr>
      </w:pPr>
    </w:p>
    <w:p w14:paraId="3C39B447" w14:textId="77777777" w:rsidR="004F6AB5" w:rsidRPr="00D43D7D" w:rsidRDefault="004F6AB5"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CC5E7C8" w14:textId="77777777" w:rsidR="004F6AB5" w:rsidRPr="00C8579C" w:rsidRDefault="004F6AB5" w:rsidP="00432DD7">
      <w:pPr>
        <w:rPr>
          <w:rFonts w:ascii="Tahoma" w:hAnsi="Tahoma" w:cs="Tahoma"/>
        </w:rPr>
      </w:pPr>
    </w:p>
    <w:p w14:paraId="1F599663" w14:textId="77777777" w:rsidR="004F6AB5" w:rsidRPr="00C8579C" w:rsidRDefault="004F6AB5" w:rsidP="00432DD7">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432DD7">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432DD7">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22C4072F" w:rsidR="004F6AB5" w:rsidRPr="00C8579C" w:rsidRDefault="004F6AB5" w:rsidP="00432DD7">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sidR="00B43F1E">
        <w:rPr>
          <w:rFonts w:ascii="Tahoma" w:hAnsi="Tahoma" w:cs="Tahoma"/>
        </w:rPr>
        <w:t>šest (</w:t>
      </w:r>
      <w:r w:rsidRPr="00C8579C">
        <w:rPr>
          <w:rFonts w:ascii="Tahoma" w:hAnsi="Tahoma" w:cs="Tahoma"/>
        </w:rPr>
        <w:t>6</w:t>
      </w:r>
      <w:r w:rsidR="00B43F1E">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w:t>
      </w:r>
    </w:p>
    <w:p w14:paraId="273EF5C4" w14:textId="77777777" w:rsidR="004F6AB5" w:rsidRPr="00C8579C" w:rsidRDefault="004F6AB5" w:rsidP="00432DD7">
      <w:pPr>
        <w:jc w:val="both"/>
        <w:rPr>
          <w:rFonts w:ascii="Tahoma" w:hAnsi="Tahoma" w:cs="Tahoma"/>
        </w:rPr>
      </w:pPr>
    </w:p>
    <w:p w14:paraId="35673A7E" w14:textId="77777777" w:rsidR="004F6AB5" w:rsidRPr="00C8579C" w:rsidRDefault="004F6AB5" w:rsidP="00432DD7">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432DD7">
      <w:pPr>
        <w:jc w:val="both"/>
        <w:rPr>
          <w:rFonts w:ascii="Tahoma" w:hAnsi="Tahoma" w:cs="Tahoma"/>
        </w:rPr>
      </w:pPr>
    </w:p>
    <w:p w14:paraId="1496B9DC" w14:textId="6DE7E002" w:rsidR="004F6AB5" w:rsidRPr="00C8579C" w:rsidRDefault="004F6AB5" w:rsidP="00432DD7">
      <w:pPr>
        <w:jc w:val="both"/>
        <w:rPr>
          <w:rFonts w:ascii="Tahoma" w:hAnsi="Tahoma" w:cs="Tahoma"/>
        </w:rPr>
      </w:pPr>
      <w:r w:rsidRPr="00C8579C">
        <w:rPr>
          <w:rFonts w:ascii="Tahoma" w:hAnsi="Tahoma" w:cs="Tahoma"/>
        </w:rPr>
        <w:t xml:space="preserve">Če naročnik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sidR="00B43F1E">
        <w:rPr>
          <w:rFonts w:ascii="Tahoma" w:hAnsi="Tahoma" w:cs="Tahoma"/>
        </w:rPr>
        <w:t>trideseti (</w:t>
      </w:r>
      <w:r w:rsidRPr="00C8579C">
        <w:rPr>
          <w:rFonts w:ascii="Tahoma" w:hAnsi="Tahoma" w:cs="Tahoma"/>
        </w:rPr>
        <w:t>30.</w:t>
      </w:r>
      <w:r w:rsidR="00B43F1E">
        <w:rPr>
          <w:rFonts w:ascii="Tahoma" w:hAnsi="Tahoma" w:cs="Tahoma"/>
        </w:rPr>
        <w:t xml:space="preserve">) </w:t>
      </w:r>
      <w:r w:rsidRPr="00C8579C">
        <w:rPr>
          <w:rFonts w:ascii="Tahoma" w:hAnsi="Tahoma" w:cs="Tahoma"/>
        </w:rPr>
        <w:t>dan od seznanitve s kršitvijo.</w:t>
      </w:r>
    </w:p>
    <w:p w14:paraId="7564D707" w14:textId="77777777" w:rsidR="004F6AB5" w:rsidRPr="00C8579C" w:rsidRDefault="004F6AB5" w:rsidP="00432DD7">
      <w:pPr>
        <w:rPr>
          <w:rFonts w:ascii="Tahoma" w:hAnsi="Tahoma" w:cs="Tahoma"/>
        </w:rPr>
      </w:pPr>
    </w:p>
    <w:p w14:paraId="389A2AE5" w14:textId="6A66B913" w:rsidR="00F523D0" w:rsidRPr="00D43D7D" w:rsidRDefault="00C80794" w:rsidP="00432DD7">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432DD7">
      <w:pPr>
        <w:ind w:left="360"/>
        <w:rPr>
          <w:rFonts w:ascii="Tahoma" w:hAnsi="Tahoma" w:cs="Tahoma"/>
        </w:rPr>
      </w:pPr>
    </w:p>
    <w:p w14:paraId="1047041F" w14:textId="77777777" w:rsidR="00745A83" w:rsidRPr="00C8579C" w:rsidRDefault="000A2619" w:rsidP="00432DD7">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3B9E0484" w:rsidR="00CD5B24" w:rsidRPr="00C8579C" w:rsidRDefault="00CD5B24" w:rsidP="00432DD7">
      <w:pPr>
        <w:tabs>
          <w:tab w:val="left" w:pos="1134"/>
          <w:tab w:val="left" w:pos="4820"/>
        </w:tabs>
        <w:jc w:val="both"/>
        <w:rPr>
          <w:rFonts w:ascii="Tahoma" w:hAnsi="Tahoma" w:cs="Tahoma"/>
        </w:rPr>
      </w:pPr>
    </w:p>
    <w:p w14:paraId="353C4055" w14:textId="77777777" w:rsidR="00BB5299" w:rsidRPr="00C8579C" w:rsidRDefault="00BB5299" w:rsidP="00432DD7">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432DD7">
      <w:pPr>
        <w:tabs>
          <w:tab w:val="left" w:pos="4820"/>
        </w:tabs>
        <w:rPr>
          <w:rFonts w:ascii="Tahoma" w:hAnsi="Tahoma" w:cs="Tahoma"/>
        </w:rPr>
      </w:pPr>
    </w:p>
    <w:p w14:paraId="4734E34B" w14:textId="77777777" w:rsidR="00BB5299" w:rsidRPr="0058423D" w:rsidRDefault="00BB5299" w:rsidP="00432DD7">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56503AB2" w14:textId="4C9AEB8E" w:rsidR="00C80794" w:rsidRDefault="00432DD7" w:rsidP="00432DD7">
      <w:pPr>
        <w:tabs>
          <w:tab w:val="left" w:pos="4962"/>
        </w:tabs>
        <w:ind w:right="-851"/>
        <w:jc w:val="both"/>
        <w:rPr>
          <w:rFonts w:ascii="Tahoma" w:hAnsi="Tahoma" w:cs="Tahoma"/>
        </w:rPr>
      </w:pPr>
      <w:r>
        <w:rPr>
          <w:rFonts w:ascii="Tahoma" w:hAnsi="Tahoma" w:cs="Tahoma"/>
        </w:rPr>
        <w:t>Žale</w:t>
      </w:r>
      <w:r w:rsidR="00007AE8">
        <w:rPr>
          <w:rFonts w:ascii="Tahoma" w:hAnsi="Tahoma" w:cs="Tahoma"/>
        </w:rPr>
        <w:t xml:space="preserve"> Javno podjetje, d.o.o.</w:t>
      </w:r>
    </w:p>
    <w:p w14:paraId="53007FFF" w14:textId="49A1914E" w:rsidR="00BB5299" w:rsidRPr="00C80794" w:rsidRDefault="00BB5299" w:rsidP="00432DD7">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432DD7">
      <w:pPr>
        <w:tabs>
          <w:tab w:val="left" w:pos="4962"/>
        </w:tabs>
        <w:ind w:right="-851"/>
        <w:jc w:val="both"/>
        <w:rPr>
          <w:rFonts w:ascii="Tahoma" w:hAnsi="Tahoma" w:cs="Tahoma"/>
          <w:b/>
        </w:rPr>
      </w:pPr>
      <w:r w:rsidRPr="00C80794">
        <w:rPr>
          <w:rFonts w:ascii="Tahoma" w:hAnsi="Tahoma" w:cs="Tahoma"/>
          <w:b/>
        </w:rPr>
        <w:t xml:space="preserve">Direktor: </w:t>
      </w:r>
    </w:p>
    <w:p w14:paraId="7EEC1F75" w14:textId="3C112E54" w:rsidR="00FF72CC" w:rsidRPr="00C80794" w:rsidRDefault="00007AE8" w:rsidP="00432DD7">
      <w:pPr>
        <w:tabs>
          <w:tab w:val="left" w:pos="4962"/>
        </w:tabs>
        <w:ind w:right="-851"/>
        <w:jc w:val="both"/>
        <w:rPr>
          <w:rFonts w:ascii="Tahoma" w:hAnsi="Tahoma" w:cs="Tahoma"/>
          <w:b/>
        </w:rPr>
      </w:pPr>
      <w:r>
        <w:rPr>
          <w:rFonts w:ascii="Tahoma" w:hAnsi="Tahoma" w:cs="Tahoma"/>
        </w:rPr>
        <w:t>mag. Robert MARTINČIČ</w:t>
      </w:r>
      <w:r w:rsidR="00FF72CC" w:rsidRPr="00C80794">
        <w:br w:type="page"/>
      </w:r>
    </w:p>
    <w:p w14:paraId="15DF5AB2" w14:textId="77777777" w:rsidR="00CF60EA" w:rsidRPr="00C8579C" w:rsidRDefault="00CF60EA" w:rsidP="00432DD7">
      <w:pPr>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D43D7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5C52F6B3"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D43D7D">
      <w:pPr>
        <w:pStyle w:val="Telobesedila"/>
        <w:keepNext/>
        <w:keepLines/>
        <w:widowControl/>
        <w:rPr>
          <w:rFonts w:ascii="Tahoma" w:hAnsi="Tahoma" w:cs="Tahoma"/>
          <w:b w:val="0"/>
          <w:i/>
          <w:lang w:val="sl-SI"/>
        </w:rPr>
      </w:pPr>
    </w:p>
    <w:p w14:paraId="3A213D0E" w14:textId="77777777"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D43D7D">
      <w:pPr>
        <w:keepNext/>
        <w:keepLines/>
        <w:jc w:val="both"/>
        <w:rPr>
          <w:rFonts w:ascii="Tahoma" w:hAnsi="Tahoma" w:cs="Tahoma"/>
        </w:rPr>
      </w:pPr>
    </w:p>
    <w:p w14:paraId="66E53D6C" w14:textId="1D74590D" w:rsidR="008C067D" w:rsidRPr="00007AE8" w:rsidRDefault="008C067D" w:rsidP="00D43D7D">
      <w:pPr>
        <w:keepNext/>
        <w:keepLines/>
        <w:jc w:val="both"/>
        <w:rPr>
          <w:rFonts w:ascii="Tahoma" w:hAnsi="Tahoma" w:cs="Tahoma"/>
          <w:b/>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07AE8">
        <w:rPr>
          <w:rFonts w:ascii="Tahoma" w:hAnsi="Tahoma" w:cs="Tahoma"/>
          <w:b/>
        </w:rPr>
        <w:t>ŽALE-7/21</w:t>
      </w:r>
      <w:r w:rsidR="00007AE8" w:rsidRPr="00C8579C">
        <w:rPr>
          <w:rFonts w:ascii="Tahoma" w:hAnsi="Tahoma" w:cs="Tahoma"/>
          <w:b/>
        </w:rPr>
        <w:t xml:space="preserve"> – </w:t>
      </w:r>
      <w:r w:rsidR="00007AE8" w:rsidRPr="00DD56F7">
        <w:rPr>
          <w:rFonts w:ascii="Tahoma" w:hAnsi="Tahoma" w:cs="Tahoma"/>
          <w:b/>
        </w:rPr>
        <w:t>»Dobava šamotnih</w:t>
      </w:r>
      <w:r w:rsidR="00007AE8">
        <w:rPr>
          <w:rFonts w:ascii="Tahoma" w:hAnsi="Tahoma" w:cs="Tahoma"/>
          <w:b/>
        </w:rPr>
        <w:t xml:space="preserve"> evidenčnih ploščic«</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432DD7">
        <w:rPr>
          <w:rFonts w:ascii="Tahoma" w:hAnsi="Tahoma" w:cs="Tahoma"/>
          <w:b/>
          <w:bCs/>
        </w:rPr>
        <w:t>Žale</w:t>
      </w:r>
      <w:r w:rsidR="00007AE8">
        <w:rPr>
          <w:rFonts w:ascii="Tahoma" w:hAnsi="Tahoma" w:cs="Tahoma"/>
          <w:b/>
          <w:bCs/>
        </w:rPr>
        <w:t xml:space="preserve"> Javno podjetje, d.o.o., </w:t>
      </w:r>
      <w:r w:rsidR="00007AE8" w:rsidRPr="00007AE8">
        <w:rPr>
          <w:rFonts w:ascii="Tahoma" w:hAnsi="Tahoma" w:cs="Tahoma"/>
          <w:bCs/>
        </w:rPr>
        <w:t>Med hmeljniki 2,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D43D7D">
      <w:pPr>
        <w:keepNext/>
        <w:keepLines/>
        <w:jc w:val="both"/>
        <w:rPr>
          <w:rFonts w:ascii="Tahoma" w:hAnsi="Tahoma" w:cs="Tahoma"/>
        </w:rPr>
      </w:pPr>
    </w:p>
    <w:p w14:paraId="53C33D5A" w14:textId="77777777"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D43D7D">
      <w:pPr>
        <w:keepNext/>
        <w:keepLines/>
        <w:jc w:val="both"/>
        <w:rPr>
          <w:rFonts w:ascii="Tahoma" w:hAnsi="Tahoma" w:cs="Tahoma"/>
        </w:rPr>
      </w:pPr>
    </w:p>
    <w:p w14:paraId="0415841C" w14:textId="2A63CB05"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D43D7D">
      <w:pPr>
        <w:keepNext/>
        <w:keepLines/>
        <w:jc w:val="both"/>
        <w:rPr>
          <w:rFonts w:ascii="Tahoma" w:hAnsi="Tahoma" w:cs="Tahoma"/>
        </w:rPr>
      </w:pPr>
    </w:p>
    <w:p w14:paraId="0955DDA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D43D7D">
      <w:pPr>
        <w:keepNext/>
        <w:keepLines/>
        <w:ind w:left="284"/>
        <w:jc w:val="both"/>
        <w:rPr>
          <w:rFonts w:ascii="Tahoma" w:hAnsi="Tahoma" w:cs="Tahoma"/>
        </w:rPr>
      </w:pPr>
    </w:p>
    <w:p w14:paraId="5EEF5340" w14:textId="77777777"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D43D7D">
      <w:pPr>
        <w:keepNext/>
        <w:keepLines/>
        <w:jc w:val="both"/>
        <w:rPr>
          <w:rFonts w:ascii="Tahoma" w:hAnsi="Tahoma" w:cs="Tahoma"/>
        </w:rPr>
      </w:pPr>
    </w:p>
    <w:p w14:paraId="7117DA6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D43D7D">
      <w:pPr>
        <w:keepNext/>
        <w:keepLines/>
        <w:jc w:val="both"/>
        <w:rPr>
          <w:rFonts w:ascii="Tahoma" w:hAnsi="Tahoma" w:cs="Tahoma"/>
        </w:rPr>
      </w:pPr>
    </w:p>
    <w:p w14:paraId="3535A0D8" w14:textId="77777777"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D43D7D">
      <w:pPr>
        <w:keepNext/>
        <w:keepLines/>
        <w:jc w:val="both"/>
        <w:rPr>
          <w:rFonts w:ascii="Tahoma" w:hAnsi="Tahoma" w:cs="Tahoma"/>
        </w:rPr>
      </w:pPr>
    </w:p>
    <w:p w14:paraId="6EC303DC" w14:textId="77777777"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D43D7D">
      <w:pPr>
        <w:keepNext/>
        <w:keepLines/>
        <w:jc w:val="both"/>
        <w:rPr>
          <w:rFonts w:ascii="Tahoma" w:hAnsi="Tahoma" w:cs="Tahoma"/>
        </w:rPr>
      </w:pPr>
    </w:p>
    <w:p w14:paraId="7A4537D1" w14:textId="77777777"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D43D7D">
      <w:pPr>
        <w:keepNext/>
        <w:keepLines/>
        <w:jc w:val="both"/>
        <w:rPr>
          <w:rFonts w:ascii="Tahoma" w:hAnsi="Tahoma" w:cs="Tahoma"/>
        </w:rPr>
      </w:pPr>
    </w:p>
    <w:p w14:paraId="2E457F9A" w14:textId="77777777"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D43D7D">
      <w:pPr>
        <w:keepNext/>
        <w:keepLines/>
        <w:jc w:val="both"/>
        <w:rPr>
          <w:rFonts w:ascii="Tahoma" w:hAnsi="Tahoma" w:cs="Tahoma"/>
        </w:rPr>
      </w:pPr>
    </w:p>
    <w:p w14:paraId="2C67127C"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D43D7D">
      <w:pPr>
        <w:keepNext/>
        <w:keepLines/>
        <w:jc w:val="both"/>
        <w:rPr>
          <w:rFonts w:ascii="Tahoma" w:hAnsi="Tahoma" w:cs="Tahoma"/>
        </w:rPr>
      </w:pPr>
    </w:p>
    <w:p w14:paraId="7F61F975" w14:textId="77777777" w:rsidR="008C067D" w:rsidRDefault="008C067D" w:rsidP="00D43D7D">
      <w:pPr>
        <w:keepNext/>
        <w:keepLines/>
        <w:jc w:val="both"/>
        <w:rPr>
          <w:rFonts w:ascii="Tahoma" w:hAnsi="Tahoma" w:cs="Tahoma"/>
        </w:rPr>
      </w:pPr>
    </w:p>
    <w:p w14:paraId="1D0B7C42" w14:textId="18CA5EFE" w:rsidR="008C067D" w:rsidRDefault="008C067D" w:rsidP="00D43D7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D43D7D">
      <w:pPr>
        <w:keepNext/>
        <w:keepLines/>
        <w:jc w:val="both"/>
        <w:rPr>
          <w:rFonts w:ascii="Tahoma" w:hAnsi="Tahoma" w:cs="Tahoma"/>
          <w:u w:val="single"/>
        </w:rPr>
      </w:pPr>
    </w:p>
    <w:p w14:paraId="1B2B3ABB" w14:textId="5E4BD69F" w:rsidR="00B65E26" w:rsidRDefault="00B65E26" w:rsidP="00D43D7D">
      <w:pPr>
        <w:keepNext/>
        <w:keepLines/>
        <w:jc w:val="both"/>
        <w:rPr>
          <w:rFonts w:ascii="Tahoma" w:hAnsi="Tahoma" w:cs="Tahoma"/>
          <w:u w:val="single"/>
        </w:rPr>
      </w:pPr>
    </w:p>
    <w:p w14:paraId="1E758527" w14:textId="2A78FEA8" w:rsidR="00B65E26" w:rsidRDefault="00B65E26" w:rsidP="00D43D7D">
      <w:pPr>
        <w:keepNext/>
        <w:keepLines/>
        <w:jc w:val="both"/>
        <w:rPr>
          <w:rFonts w:ascii="Tahoma" w:hAnsi="Tahoma" w:cs="Tahoma"/>
          <w:u w:val="single"/>
        </w:rPr>
      </w:pPr>
    </w:p>
    <w:p w14:paraId="7ECE4287" w14:textId="19020033" w:rsidR="00B65E26" w:rsidRDefault="00B65E26" w:rsidP="00D43D7D">
      <w:pPr>
        <w:keepNext/>
        <w:keepLines/>
        <w:jc w:val="both"/>
        <w:rPr>
          <w:rFonts w:ascii="Tahoma" w:hAnsi="Tahoma" w:cs="Tahoma"/>
          <w:u w:val="single"/>
        </w:rPr>
      </w:pPr>
    </w:p>
    <w:p w14:paraId="408C3C68" w14:textId="77777777" w:rsidR="00F963AC" w:rsidRPr="00982AAD" w:rsidRDefault="00F963AC" w:rsidP="00F963AC">
      <w:pPr>
        <w:pageBreakBefore/>
        <w:rPr>
          <w:rFonts w:ascii="Tahoma" w:hAnsi="Tahoma" w:cs="Tahoma"/>
        </w:rPr>
      </w:pPr>
    </w:p>
    <w:p w14:paraId="49F28E0B" w14:textId="429D64EA" w:rsidR="00F963AC" w:rsidRDefault="00F963AC" w:rsidP="00D43D7D">
      <w:pPr>
        <w:keepNext/>
        <w:keepLines/>
        <w:rPr>
          <w:rFonts w:ascii="Tahoma" w:hAnsi="Tahoma" w:cs="Tahoma"/>
        </w:rPr>
      </w:pPr>
    </w:p>
    <w:p w14:paraId="2B353B54" w14:textId="4C905605" w:rsidR="00F963AC" w:rsidRDefault="00F963AC" w:rsidP="00D43D7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402C64" w:rsidRPr="00C8579C" w14:paraId="01A78964" w14:textId="77777777" w:rsidTr="000662D9">
        <w:tc>
          <w:tcPr>
            <w:tcW w:w="7933" w:type="dxa"/>
            <w:tcBorders>
              <w:top w:val="single" w:sz="4" w:space="0" w:color="auto"/>
              <w:bottom w:val="single" w:sz="4" w:space="0" w:color="auto"/>
            </w:tcBorders>
          </w:tcPr>
          <w:p w14:paraId="4679E47A" w14:textId="77777777" w:rsidR="00402C64" w:rsidRPr="00C8579C" w:rsidRDefault="00402C64" w:rsidP="000662D9">
            <w:pPr>
              <w:rPr>
                <w:rFonts w:ascii="Tahoma" w:hAnsi="Tahoma" w:cs="Tahoma"/>
              </w:rPr>
            </w:pPr>
            <w:r>
              <w:rPr>
                <w:rFonts w:ascii="Tahoma" w:hAnsi="Tahoma" w:cs="Tahoma"/>
              </w:rPr>
              <w:t>POTRDILO O DOSTAVI VZORCEV</w:t>
            </w:r>
          </w:p>
        </w:tc>
        <w:tc>
          <w:tcPr>
            <w:tcW w:w="1209" w:type="dxa"/>
            <w:tcBorders>
              <w:top w:val="single" w:sz="4" w:space="0" w:color="auto"/>
              <w:bottom w:val="single" w:sz="4" w:space="0" w:color="auto"/>
            </w:tcBorders>
          </w:tcPr>
          <w:p w14:paraId="4D3EEA18" w14:textId="77777777" w:rsidR="00402C64" w:rsidRPr="00C8579C" w:rsidRDefault="00402C64" w:rsidP="000662D9">
            <w:pPr>
              <w:ind w:left="-353" w:firstLine="353"/>
              <w:rPr>
                <w:rFonts w:ascii="Tahoma" w:hAnsi="Tahoma" w:cs="Tahoma"/>
                <w:b/>
                <w:i/>
              </w:rPr>
            </w:pPr>
            <w:r>
              <w:rPr>
                <w:rFonts w:ascii="Tahoma" w:hAnsi="Tahoma" w:cs="Tahoma"/>
                <w:b/>
                <w:i/>
              </w:rPr>
              <w:t>Priloga 7</w:t>
            </w:r>
          </w:p>
        </w:tc>
      </w:tr>
    </w:tbl>
    <w:p w14:paraId="134E7FAC" w14:textId="77777777" w:rsidR="00402C64" w:rsidRDefault="00402C64" w:rsidP="00402C64">
      <w:pPr>
        <w:jc w:val="both"/>
        <w:rPr>
          <w:rFonts w:ascii="Tahoma" w:hAnsi="Tahoma" w:cs="Tahoma"/>
        </w:rPr>
      </w:pPr>
    </w:p>
    <w:p w14:paraId="4584A1C2" w14:textId="43F14D2E" w:rsidR="00402C64" w:rsidRPr="00982AAD" w:rsidRDefault="00402C64" w:rsidP="00402C64">
      <w:pPr>
        <w:jc w:val="both"/>
        <w:rPr>
          <w:rFonts w:ascii="Tahoma" w:hAnsi="Tahoma" w:cs="Tahoma"/>
        </w:rPr>
      </w:pPr>
      <w:r>
        <w:rPr>
          <w:rFonts w:ascii="Tahoma" w:hAnsi="Tahoma" w:cs="Tahoma"/>
        </w:rPr>
        <w:t>S podpisom Potrdila o dostavi vzorcev dokazujemo</w:t>
      </w:r>
      <w:r w:rsidRPr="00982AAD">
        <w:rPr>
          <w:rFonts w:ascii="Tahoma" w:hAnsi="Tahoma" w:cs="Tahoma"/>
        </w:rPr>
        <w:t>, da smo do roka, določenega za oddajo ponudb, dostavili zahtevan</w:t>
      </w:r>
      <w:r>
        <w:rPr>
          <w:rFonts w:ascii="Tahoma" w:hAnsi="Tahoma" w:cs="Tahoma"/>
        </w:rPr>
        <w:t>e vzorce v skladu s točko 2. razpisne dokumentacije, na naslov Tomačevska cesta 2, 1000 Ljubljana ter za to prilogo prilagamo tehnično specifikacijo</w:t>
      </w:r>
      <w:r w:rsidRPr="00250557">
        <w:rPr>
          <w:rFonts w:ascii="Tahoma" w:hAnsi="Tahoma" w:cs="Tahoma"/>
        </w:rPr>
        <w:t xml:space="preserve"> proizvajalca ploščic, iz katere je razvidno, da p</w:t>
      </w:r>
      <w:r>
        <w:rPr>
          <w:rFonts w:ascii="Tahoma" w:hAnsi="Tahoma" w:cs="Tahoma"/>
        </w:rPr>
        <w:t>onujene ploščice izpolnjujejo zahteve naročnika.</w:t>
      </w:r>
    </w:p>
    <w:p w14:paraId="0C3E5E44" w14:textId="77777777" w:rsidR="00402C64" w:rsidRPr="00982AAD" w:rsidRDefault="00402C64" w:rsidP="00402C64">
      <w:pPr>
        <w:jc w:val="both"/>
        <w:rPr>
          <w:rFonts w:ascii="Tahoma" w:hAnsi="Tahoma" w:cs="Tahoma"/>
          <w:highlight w:val="yellow"/>
        </w:rPr>
      </w:pPr>
    </w:p>
    <w:p w14:paraId="4FB31D23" w14:textId="77777777" w:rsidR="00402C64" w:rsidRPr="00982AAD" w:rsidRDefault="00402C64" w:rsidP="00402C64">
      <w:pPr>
        <w:jc w:val="both"/>
        <w:rPr>
          <w:rFonts w:ascii="Tahoma" w:hAnsi="Tahoma" w:cs="Tahoma"/>
          <w:highlight w:val="yellow"/>
        </w:rPr>
      </w:pPr>
    </w:p>
    <w:p w14:paraId="7D548FAB" w14:textId="77777777" w:rsidR="00F963AC" w:rsidRPr="00982AAD" w:rsidRDefault="00F963AC" w:rsidP="00F963AC">
      <w:pPr>
        <w:rPr>
          <w:rFonts w:ascii="Tahoma" w:hAnsi="Tahoma" w:cs="Tahoma"/>
        </w:rPr>
      </w:pPr>
    </w:p>
    <w:p w14:paraId="30187E0C" w14:textId="77777777" w:rsidR="00F963AC" w:rsidRPr="00982AAD" w:rsidRDefault="00F963AC" w:rsidP="00F963AC">
      <w:pPr>
        <w:pStyle w:val="Pripombabesedilo"/>
        <w:spacing w:after="200" w:line="276" w:lineRule="auto"/>
        <w:rPr>
          <w:rFonts w:ascii="Tahoma" w:eastAsia="Calibri" w:hAnsi="Tahoma" w:cs="Tahoma"/>
          <w:lang w:eastAsia="en-US"/>
        </w:rPr>
      </w:pPr>
    </w:p>
    <w:p w14:paraId="36A84DA1" w14:textId="77777777" w:rsidR="00F963AC" w:rsidRPr="00982AAD" w:rsidRDefault="00F963AC" w:rsidP="00F963AC">
      <w:pPr>
        <w:rPr>
          <w:rFonts w:ascii="Tahoma" w:hAnsi="Tahoma" w:cs="Tahoma"/>
        </w:rPr>
      </w:pPr>
    </w:p>
    <w:p w14:paraId="71B6E6F6" w14:textId="77777777" w:rsidR="00F963AC" w:rsidRPr="00982AAD" w:rsidRDefault="00F963AC" w:rsidP="00F963AC">
      <w:pPr>
        <w:pStyle w:val="Pripombabesedilo"/>
        <w:spacing w:after="200" w:line="276" w:lineRule="auto"/>
        <w:rPr>
          <w:rFonts w:ascii="Tahoma" w:eastAsia="Calibri" w:hAnsi="Tahoma" w:cs="Tahoma"/>
          <w:lang w:eastAsia="en-US"/>
        </w:rPr>
      </w:pPr>
    </w:p>
    <w:p w14:paraId="10C76488" w14:textId="77777777" w:rsidR="00F963AC" w:rsidRPr="00982AAD" w:rsidRDefault="00F963AC" w:rsidP="00F963AC">
      <w:pPr>
        <w:rPr>
          <w:rFonts w:ascii="Tahoma" w:hAnsi="Tahoma" w:cs="Tahoma"/>
        </w:rPr>
      </w:pPr>
    </w:p>
    <w:p w14:paraId="4C685DF1" w14:textId="77777777" w:rsidR="00F963AC" w:rsidRPr="00982AAD" w:rsidRDefault="00F963AC" w:rsidP="00F963AC">
      <w:pPr>
        <w:rPr>
          <w:rFonts w:ascii="Tahoma" w:hAnsi="Tahoma" w:cs="Tahoma"/>
        </w:rPr>
      </w:pPr>
    </w:p>
    <w:p w14:paraId="5AE8CAA7" w14:textId="77777777" w:rsidR="00F963AC" w:rsidRPr="00982AAD" w:rsidRDefault="00F963AC" w:rsidP="00F963AC">
      <w:pPr>
        <w:rPr>
          <w:rFonts w:ascii="Tahoma" w:hAnsi="Tahoma" w:cs="Tahoma"/>
        </w:rPr>
      </w:pPr>
    </w:p>
    <w:p w14:paraId="2FB35C49" w14:textId="77777777" w:rsidR="00F963AC" w:rsidRPr="00982AAD" w:rsidRDefault="00F963AC" w:rsidP="00F963AC">
      <w:pPr>
        <w:rPr>
          <w:rFonts w:ascii="Tahoma" w:hAnsi="Tahoma" w:cs="Tahoma"/>
        </w:rPr>
      </w:pPr>
    </w:p>
    <w:p w14:paraId="0EE81A6A" w14:textId="77777777" w:rsidR="00F963AC" w:rsidRPr="00982AAD" w:rsidRDefault="00F963AC" w:rsidP="00F963AC">
      <w:pPr>
        <w:rPr>
          <w:rFonts w:ascii="Tahoma" w:hAnsi="Tahoma" w:cs="Tahoma"/>
        </w:rPr>
      </w:pPr>
    </w:p>
    <w:p w14:paraId="794A0954" w14:textId="77777777" w:rsidR="00F963AC" w:rsidRPr="00982AAD" w:rsidRDefault="00F963AC" w:rsidP="00F963AC">
      <w:pPr>
        <w:rPr>
          <w:rFonts w:ascii="Tahoma" w:hAnsi="Tahoma" w:cs="Tahoma"/>
        </w:rPr>
      </w:pPr>
    </w:p>
    <w:p w14:paraId="2854DDE5" w14:textId="77777777" w:rsidR="00F963AC" w:rsidRPr="00982AAD" w:rsidRDefault="00F963AC" w:rsidP="00F963AC">
      <w:pPr>
        <w:rPr>
          <w:rFonts w:ascii="Tahoma" w:hAnsi="Tahoma" w:cs="Tahoma"/>
        </w:rPr>
      </w:pPr>
    </w:p>
    <w:p w14:paraId="5AD14FC4" w14:textId="77777777" w:rsidR="00F963AC" w:rsidRPr="00982AAD" w:rsidRDefault="00F963AC" w:rsidP="00F963AC">
      <w:pPr>
        <w:rPr>
          <w:rFonts w:ascii="Tahoma" w:hAnsi="Tahoma" w:cs="Tahoma"/>
        </w:rPr>
      </w:pPr>
    </w:p>
    <w:p w14:paraId="2AEDE72C" w14:textId="77777777" w:rsidR="00F963AC" w:rsidRPr="00982AAD" w:rsidRDefault="00F963AC" w:rsidP="00F963AC">
      <w:pPr>
        <w:rPr>
          <w:rFonts w:ascii="Tahoma" w:hAnsi="Tahoma" w:cs="Tahoma"/>
        </w:rPr>
      </w:pPr>
    </w:p>
    <w:p w14:paraId="03CA5C14" w14:textId="77777777" w:rsidR="00F963AC" w:rsidRPr="00982AAD" w:rsidRDefault="00F963AC" w:rsidP="00F963AC">
      <w:pPr>
        <w:rPr>
          <w:rFonts w:ascii="Tahoma" w:hAnsi="Tahoma" w:cs="Tahoma"/>
        </w:rPr>
      </w:pPr>
    </w:p>
    <w:p w14:paraId="053B1D9F" w14:textId="77777777" w:rsidR="00F963AC" w:rsidRDefault="00F963AC" w:rsidP="00F963AC">
      <w:pPr>
        <w:rPr>
          <w:rFonts w:ascii="Tahoma" w:hAnsi="Tahoma" w:cs="Tahoma"/>
        </w:rPr>
      </w:pPr>
    </w:p>
    <w:p w14:paraId="47EC12A3" w14:textId="77777777" w:rsidR="00F963AC" w:rsidRDefault="00F963AC" w:rsidP="00F963AC">
      <w:pPr>
        <w:rPr>
          <w:rFonts w:ascii="Tahoma" w:hAnsi="Tahoma" w:cs="Tahoma"/>
        </w:rPr>
      </w:pPr>
    </w:p>
    <w:p w14:paraId="4693C1B2" w14:textId="77777777" w:rsidR="00F963AC" w:rsidRDefault="00F963AC" w:rsidP="00F963AC">
      <w:pPr>
        <w:rPr>
          <w:rFonts w:ascii="Tahoma" w:hAnsi="Tahoma" w:cs="Tahoma"/>
        </w:rPr>
      </w:pPr>
    </w:p>
    <w:p w14:paraId="2D7A9245" w14:textId="77777777" w:rsidR="00F963AC" w:rsidRDefault="00F963AC" w:rsidP="00F963AC">
      <w:pPr>
        <w:rPr>
          <w:rFonts w:ascii="Tahoma" w:hAnsi="Tahoma" w:cs="Tahoma"/>
        </w:rPr>
      </w:pPr>
    </w:p>
    <w:p w14:paraId="524A3B47" w14:textId="77777777" w:rsidR="00F963AC" w:rsidRDefault="00F963AC" w:rsidP="00F963AC">
      <w:pPr>
        <w:rPr>
          <w:rFonts w:ascii="Tahoma" w:hAnsi="Tahoma" w:cs="Tahoma"/>
        </w:rPr>
      </w:pPr>
    </w:p>
    <w:p w14:paraId="04D1074F" w14:textId="77777777" w:rsidR="00F963AC" w:rsidRDefault="00F963AC" w:rsidP="00F963AC">
      <w:pPr>
        <w:rPr>
          <w:rFonts w:ascii="Tahoma" w:hAnsi="Tahoma" w:cs="Tahoma"/>
        </w:rPr>
      </w:pPr>
    </w:p>
    <w:p w14:paraId="6212267B" w14:textId="77777777" w:rsidR="00F963AC" w:rsidRDefault="00F963AC" w:rsidP="00F963AC">
      <w:pPr>
        <w:rPr>
          <w:rFonts w:ascii="Tahoma" w:hAnsi="Tahoma" w:cs="Tahoma"/>
        </w:rPr>
      </w:pPr>
    </w:p>
    <w:p w14:paraId="6D5B3325" w14:textId="77777777" w:rsidR="00F963AC" w:rsidRDefault="00F963AC" w:rsidP="00F963AC">
      <w:pPr>
        <w:rPr>
          <w:rFonts w:ascii="Tahoma" w:hAnsi="Tahoma" w:cs="Tahoma"/>
        </w:rPr>
      </w:pPr>
    </w:p>
    <w:tbl>
      <w:tblPr>
        <w:tblW w:w="9709" w:type="dxa"/>
        <w:tblInd w:w="5" w:type="dxa"/>
        <w:tblLayout w:type="fixed"/>
        <w:tblCellMar>
          <w:left w:w="30" w:type="dxa"/>
          <w:right w:w="30" w:type="dxa"/>
        </w:tblCellMar>
        <w:tblLook w:val="04A0" w:firstRow="1" w:lastRow="0" w:firstColumn="1" w:lastColumn="0" w:noHBand="0" w:noVBand="1"/>
      </w:tblPr>
      <w:tblGrid>
        <w:gridCol w:w="3478"/>
        <w:gridCol w:w="3045"/>
        <w:gridCol w:w="3186"/>
      </w:tblGrid>
      <w:tr w:rsidR="005228E8" w:rsidRPr="00017C5C" w14:paraId="34857149" w14:textId="77777777" w:rsidTr="0002740F">
        <w:trPr>
          <w:trHeight w:val="235"/>
        </w:trPr>
        <w:tc>
          <w:tcPr>
            <w:tcW w:w="3401" w:type="dxa"/>
            <w:tcBorders>
              <w:top w:val="nil"/>
              <w:left w:val="nil"/>
              <w:bottom w:val="single" w:sz="4" w:space="0" w:color="auto"/>
              <w:right w:val="nil"/>
            </w:tcBorders>
            <w:hideMark/>
          </w:tcPr>
          <w:p w14:paraId="2D24BED7" w14:textId="77777777" w:rsidR="005228E8" w:rsidRPr="00017C5C" w:rsidRDefault="005228E8" w:rsidP="0002740F">
            <w:pPr>
              <w:jc w:val="both"/>
              <w:rPr>
                <w:rFonts w:ascii="Tahoma" w:hAnsi="Tahoma" w:cs="Tahoma"/>
                <w:snapToGrid w:val="0"/>
              </w:rPr>
            </w:pPr>
          </w:p>
        </w:tc>
        <w:tc>
          <w:tcPr>
            <w:tcW w:w="2978" w:type="dxa"/>
          </w:tcPr>
          <w:p w14:paraId="75BA117F" w14:textId="77777777" w:rsidR="005228E8" w:rsidRPr="00017C5C" w:rsidRDefault="005228E8" w:rsidP="0002740F">
            <w:pPr>
              <w:jc w:val="center"/>
              <w:rPr>
                <w:rFonts w:ascii="Tahoma" w:hAnsi="Tahoma" w:cs="Tahoma"/>
                <w:snapToGrid w:val="0"/>
              </w:rPr>
            </w:pPr>
          </w:p>
        </w:tc>
        <w:tc>
          <w:tcPr>
            <w:tcW w:w="3116" w:type="dxa"/>
            <w:tcBorders>
              <w:top w:val="nil"/>
              <w:left w:val="nil"/>
              <w:bottom w:val="single" w:sz="4" w:space="0" w:color="auto"/>
              <w:right w:val="nil"/>
            </w:tcBorders>
          </w:tcPr>
          <w:p w14:paraId="7E3E3BB4" w14:textId="77777777" w:rsidR="005228E8" w:rsidRPr="00017C5C" w:rsidRDefault="005228E8" w:rsidP="0002740F">
            <w:pPr>
              <w:tabs>
                <w:tab w:val="left" w:pos="567"/>
                <w:tab w:val="num" w:pos="851"/>
                <w:tab w:val="left" w:pos="993"/>
              </w:tabs>
              <w:jc w:val="both"/>
              <w:rPr>
                <w:rFonts w:ascii="Tahoma" w:hAnsi="Tahoma" w:cs="Tahoma"/>
                <w:snapToGrid w:val="0"/>
              </w:rPr>
            </w:pPr>
          </w:p>
        </w:tc>
      </w:tr>
      <w:tr w:rsidR="005228E8" w:rsidRPr="00017C5C" w14:paraId="5187818A" w14:textId="77777777" w:rsidTr="0002740F">
        <w:trPr>
          <w:trHeight w:val="235"/>
        </w:trPr>
        <w:tc>
          <w:tcPr>
            <w:tcW w:w="3401" w:type="dxa"/>
            <w:tcBorders>
              <w:top w:val="single" w:sz="4" w:space="0" w:color="auto"/>
              <w:left w:val="nil"/>
              <w:right w:val="nil"/>
            </w:tcBorders>
            <w:hideMark/>
          </w:tcPr>
          <w:p w14:paraId="7E57D1F6" w14:textId="75CD8660" w:rsidR="005228E8" w:rsidRPr="00017C5C" w:rsidRDefault="005228E8" w:rsidP="005228E8">
            <w:pPr>
              <w:jc w:val="center"/>
              <w:rPr>
                <w:rFonts w:ascii="Tahoma" w:hAnsi="Tahoma" w:cs="Tahoma"/>
                <w:snapToGrid w:val="0"/>
              </w:rPr>
            </w:pPr>
            <w:r w:rsidRPr="00017C5C">
              <w:rPr>
                <w:rFonts w:ascii="Tahoma" w:hAnsi="Tahoma" w:cs="Tahoma"/>
                <w:snapToGrid w:val="0"/>
              </w:rPr>
              <w:t xml:space="preserve">(podpis </w:t>
            </w:r>
            <w:r>
              <w:rPr>
                <w:rFonts w:ascii="Tahoma" w:hAnsi="Tahoma" w:cs="Tahoma"/>
                <w:snapToGrid w:val="0"/>
              </w:rPr>
              <w:t>ponudnika</w:t>
            </w:r>
            <w:r w:rsidRPr="00017C5C">
              <w:rPr>
                <w:rFonts w:ascii="Tahoma" w:hAnsi="Tahoma" w:cs="Tahoma"/>
                <w:snapToGrid w:val="0"/>
              </w:rPr>
              <w:t>)</w:t>
            </w:r>
          </w:p>
        </w:tc>
        <w:tc>
          <w:tcPr>
            <w:tcW w:w="2978" w:type="dxa"/>
            <w:hideMark/>
          </w:tcPr>
          <w:p w14:paraId="0A1EBF69" w14:textId="77777777" w:rsidR="005228E8" w:rsidRPr="00017C5C" w:rsidRDefault="005228E8" w:rsidP="0002740F">
            <w:pPr>
              <w:jc w:val="center"/>
              <w:rPr>
                <w:rFonts w:ascii="Tahoma" w:hAnsi="Tahoma" w:cs="Tahoma"/>
                <w:snapToGrid w:val="0"/>
              </w:rPr>
            </w:pPr>
          </w:p>
        </w:tc>
        <w:tc>
          <w:tcPr>
            <w:tcW w:w="3116" w:type="dxa"/>
            <w:tcBorders>
              <w:top w:val="single" w:sz="4" w:space="0" w:color="auto"/>
              <w:left w:val="nil"/>
              <w:right w:val="nil"/>
            </w:tcBorders>
            <w:shd w:val="clear" w:color="auto" w:fill="auto"/>
            <w:hideMark/>
          </w:tcPr>
          <w:p w14:paraId="58A1C821" w14:textId="34FA2B69" w:rsidR="005228E8" w:rsidRPr="00017C5C" w:rsidRDefault="005228E8" w:rsidP="0002740F">
            <w:pPr>
              <w:jc w:val="center"/>
              <w:rPr>
                <w:rFonts w:ascii="Tahoma" w:hAnsi="Tahoma" w:cs="Tahoma"/>
                <w:snapToGrid w:val="0"/>
              </w:rPr>
            </w:pPr>
            <w:r w:rsidRPr="00017C5C">
              <w:rPr>
                <w:rFonts w:ascii="Tahoma" w:hAnsi="Tahoma" w:cs="Tahoma"/>
                <w:snapToGrid w:val="0"/>
              </w:rPr>
              <w:t>(podpis</w:t>
            </w:r>
            <w:r>
              <w:rPr>
                <w:rFonts w:ascii="Tahoma" w:hAnsi="Tahoma" w:cs="Tahoma"/>
                <w:snapToGrid w:val="0"/>
              </w:rPr>
              <w:t xml:space="preserve"> predstavnika naročnika</w:t>
            </w:r>
            <w:r w:rsidRPr="00017C5C">
              <w:rPr>
                <w:rFonts w:ascii="Tahoma" w:hAnsi="Tahoma" w:cs="Tahoma"/>
                <w:snapToGrid w:val="0"/>
              </w:rPr>
              <w:t>)</w:t>
            </w:r>
          </w:p>
        </w:tc>
      </w:tr>
      <w:tr w:rsidR="005228E8" w:rsidRPr="00017C5C" w14:paraId="43FDF540" w14:textId="77777777" w:rsidTr="005228E8">
        <w:trPr>
          <w:trHeight w:val="1036"/>
        </w:trPr>
        <w:tc>
          <w:tcPr>
            <w:tcW w:w="3401" w:type="dxa"/>
            <w:tcBorders>
              <w:left w:val="nil"/>
              <w:right w:val="nil"/>
            </w:tcBorders>
          </w:tcPr>
          <w:p w14:paraId="56816605" w14:textId="77777777" w:rsidR="005228E8" w:rsidRPr="00017C5C" w:rsidRDefault="005228E8" w:rsidP="0002740F">
            <w:pPr>
              <w:jc w:val="center"/>
              <w:rPr>
                <w:rFonts w:ascii="Tahoma" w:hAnsi="Tahoma" w:cs="Tahoma"/>
                <w:snapToGrid w:val="0"/>
              </w:rPr>
            </w:pPr>
          </w:p>
          <w:p w14:paraId="1942EE32" w14:textId="3A67D5D4" w:rsidR="005228E8" w:rsidRPr="00017C5C" w:rsidRDefault="005228E8" w:rsidP="005228E8">
            <w:pPr>
              <w:rPr>
                <w:rFonts w:ascii="Tahoma" w:hAnsi="Tahoma" w:cs="Tahoma"/>
                <w:snapToGrid w:val="0"/>
              </w:rPr>
            </w:pPr>
          </w:p>
          <w:p w14:paraId="37B8A8EA" w14:textId="77777777" w:rsidR="005228E8" w:rsidRPr="00017C5C" w:rsidRDefault="005228E8" w:rsidP="0002740F">
            <w:pPr>
              <w:jc w:val="center"/>
              <w:rPr>
                <w:rFonts w:ascii="Tahoma" w:hAnsi="Tahoma" w:cs="Tahoma"/>
                <w:snapToGrid w:val="0"/>
              </w:rPr>
            </w:pPr>
          </w:p>
        </w:tc>
        <w:tc>
          <w:tcPr>
            <w:tcW w:w="2978" w:type="dxa"/>
          </w:tcPr>
          <w:p w14:paraId="4234EE0D" w14:textId="77777777" w:rsidR="005228E8" w:rsidRPr="00017C5C" w:rsidRDefault="005228E8" w:rsidP="0002740F">
            <w:pPr>
              <w:jc w:val="center"/>
              <w:rPr>
                <w:rFonts w:ascii="Tahoma" w:hAnsi="Tahoma" w:cs="Tahoma"/>
                <w:snapToGrid w:val="0"/>
              </w:rPr>
            </w:pPr>
            <w:r w:rsidRPr="00017C5C">
              <w:rPr>
                <w:rFonts w:ascii="Tahoma" w:hAnsi="Tahoma" w:cs="Tahoma"/>
                <w:snapToGrid w:val="0"/>
              </w:rPr>
              <w:t>Žig naročnika</w:t>
            </w:r>
          </w:p>
        </w:tc>
        <w:tc>
          <w:tcPr>
            <w:tcW w:w="3116" w:type="dxa"/>
            <w:tcBorders>
              <w:left w:val="nil"/>
              <w:right w:val="nil"/>
            </w:tcBorders>
          </w:tcPr>
          <w:p w14:paraId="039D48C9" w14:textId="77777777" w:rsidR="005228E8" w:rsidRPr="00017C5C" w:rsidRDefault="005228E8" w:rsidP="0002740F">
            <w:pPr>
              <w:jc w:val="center"/>
              <w:rPr>
                <w:rFonts w:ascii="Tahoma" w:hAnsi="Tahoma" w:cs="Tahoma"/>
                <w:snapToGrid w:val="0"/>
              </w:rPr>
            </w:pPr>
          </w:p>
        </w:tc>
      </w:tr>
    </w:tbl>
    <w:p w14:paraId="14F9EDC4" w14:textId="6CB9877D" w:rsidR="00F963AC" w:rsidRDefault="00F963AC" w:rsidP="00D43D7D">
      <w:pPr>
        <w:keepNext/>
        <w:keepLines/>
        <w:rPr>
          <w:rFonts w:ascii="Tahoma" w:hAnsi="Tahoma" w:cs="Tahoma"/>
        </w:rPr>
      </w:pPr>
    </w:p>
    <w:p w14:paraId="248FA74B" w14:textId="04247443" w:rsidR="00F963AC" w:rsidRDefault="00F963AC" w:rsidP="00D43D7D">
      <w:pPr>
        <w:keepNext/>
        <w:keepLines/>
        <w:rPr>
          <w:rFonts w:ascii="Tahoma" w:hAnsi="Tahoma" w:cs="Tahoma"/>
        </w:rPr>
      </w:pPr>
    </w:p>
    <w:p w14:paraId="058CE664" w14:textId="29198A8F" w:rsidR="00F963AC" w:rsidRDefault="00F963AC" w:rsidP="00D43D7D">
      <w:pPr>
        <w:keepNext/>
        <w:keepLines/>
        <w:rPr>
          <w:rFonts w:ascii="Tahoma" w:hAnsi="Tahoma" w:cs="Tahoma"/>
        </w:rPr>
      </w:pPr>
    </w:p>
    <w:p w14:paraId="53E56657" w14:textId="77777777" w:rsidR="00F963AC" w:rsidRPr="006225FC" w:rsidRDefault="00F963AC" w:rsidP="00D43D7D">
      <w:pPr>
        <w:keepNext/>
        <w:keepLines/>
        <w:rPr>
          <w:rFonts w:ascii="Tahoma" w:hAnsi="Tahoma" w:cs="Tahoma"/>
        </w:rPr>
      </w:pPr>
    </w:p>
    <w:sectPr w:rsidR="00F963AC" w:rsidRPr="006225FC" w:rsidSect="00AD5AB0">
      <w:footerReference w:type="default" r:id="rId27"/>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02740F" w:rsidRDefault="0002740F">
      <w:r>
        <w:separator/>
      </w:r>
    </w:p>
  </w:endnote>
  <w:endnote w:type="continuationSeparator" w:id="0">
    <w:p w14:paraId="01D21BBC" w14:textId="77777777" w:rsidR="0002740F" w:rsidRDefault="000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02740F" w:rsidRPr="007653AE" w:rsidRDefault="0002740F"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02740F" w:rsidRDefault="0002740F"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02740F" w:rsidRDefault="0002740F"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02740F" w:rsidRPr="00B1262D" w:rsidRDefault="0002740F" w:rsidP="002303FA">
    <w:pPr>
      <w:pStyle w:val="Noga"/>
      <w:tabs>
        <w:tab w:val="clear" w:pos="4536"/>
        <w:tab w:val="clear" w:pos="9072"/>
      </w:tabs>
      <w:ind w:right="-2"/>
      <w:jc w:val="right"/>
      <w:rPr>
        <w:sz w:val="16"/>
        <w:szCs w:val="16"/>
      </w:rPr>
    </w:pPr>
  </w:p>
  <w:p w14:paraId="606C13F8" w14:textId="4F8C2656" w:rsidR="0002740F" w:rsidRDefault="0002740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B44EE">
      <w:rPr>
        <w:noProof/>
        <w:sz w:val="16"/>
        <w:szCs w:val="16"/>
      </w:rPr>
      <w:t>15</w:t>
    </w:r>
    <w:r w:rsidRPr="00394716">
      <w:rPr>
        <w:sz w:val="16"/>
        <w:szCs w:val="16"/>
      </w:rPr>
      <w:fldChar w:fldCharType="end"/>
    </w:r>
  </w:p>
  <w:p w14:paraId="2D470D8D" w14:textId="77777777" w:rsidR="0002740F" w:rsidRPr="007653AE" w:rsidRDefault="0002740F"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02740F" w:rsidRDefault="0002740F"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02740F" w:rsidRDefault="0002740F" w:rsidP="0073769E">
    <w:pPr>
      <w:pStyle w:val="Noga"/>
      <w:jc w:val="center"/>
      <w:rPr>
        <w:sz w:val="16"/>
        <w:szCs w:val="16"/>
      </w:rPr>
    </w:pPr>
  </w:p>
  <w:p w14:paraId="56E83388" w14:textId="77777777" w:rsidR="0002740F" w:rsidRDefault="0002740F"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02740F" w:rsidRDefault="0002740F"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02740F" w:rsidRDefault="0002740F"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02740F" w:rsidRPr="00B1262D" w:rsidRDefault="0002740F" w:rsidP="002303FA">
    <w:pPr>
      <w:pStyle w:val="Noga"/>
      <w:tabs>
        <w:tab w:val="clear" w:pos="4536"/>
        <w:tab w:val="clear" w:pos="9072"/>
      </w:tabs>
      <w:ind w:right="-2"/>
      <w:jc w:val="right"/>
      <w:rPr>
        <w:sz w:val="16"/>
        <w:szCs w:val="16"/>
      </w:rPr>
    </w:pPr>
  </w:p>
  <w:p w14:paraId="6ADF86E8" w14:textId="5AE63DDE" w:rsidR="0002740F" w:rsidRDefault="0002740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86E24">
      <w:rPr>
        <w:noProof/>
        <w:sz w:val="16"/>
        <w:szCs w:val="16"/>
      </w:rPr>
      <w:t>42</w:t>
    </w:r>
    <w:r w:rsidRPr="00394716">
      <w:rPr>
        <w:sz w:val="16"/>
        <w:szCs w:val="16"/>
      </w:rPr>
      <w:fldChar w:fldCharType="end"/>
    </w:r>
  </w:p>
  <w:p w14:paraId="1C476440" w14:textId="77777777" w:rsidR="0002740F" w:rsidRPr="007653AE" w:rsidRDefault="0002740F"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02740F" w:rsidRDefault="0002740F">
      <w:r>
        <w:separator/>
      </w:r>
    </w:p>
  </w:footnote>
  <w:footnote w:type="continuationSeparator" w:id="0">
    <w:p w14:paraId="7E43C180" w14:textId="77777777" w:rsidR="0002740F" w:rsidRDefault="0002740F">
      <w:r>
        <w:continuationSeparator/>
      </w:r>
    </w:p>
  </w:footnote>
  <w:footnote w:id="1">
    <w:p w14:paraId="267F68E1" w14:textId="77777777" w:rsidR="0002740F" w:rsidRDefault="0002740F"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02740F" w:rsidRDefault="0002740F" w:rsidP="009670F5">
    <w:pPr>
      <w:pStyle w:val="Glava"/>
      <w:jc w:val="center"/>
    </w:pPr>
  </w:p>
  <w:p w14:paraId="731F560F" w14:textId="77777777" w:rsidR="0002740F" w:rsidRDefault="0002740F"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02740F" w:rsidRPr="009670F5" w:rsidRDefault="0002740F"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02740F" w:rsidRDefault="0002740F" w:rsidP="0000613B">
    <w:pPr>
      <w:pStyle w:val="Glava"/>
      <w:tabs>
        <w:tab w:val="clear" w:pos="4536"/>
        <w:tab w:val="clear" w:pos="9072"/>
      </w:tabs>
      <w:spacing w:after="120"/>
      <w:jc w:val="right"/>
    </w:pPr>
  </w:p>
  <w:p w14:paraId="6B77697C" w14:textId="77777777" w:rsidR="0002740F" w:rsidRDefault="0002740F" w:rsidP="009670F5">
    <w:pPr>
      <w:pStyle w:val="Glava"/>
      <w:spacing w:after="120"/>
    </w:pPr>
  </w:p>
  <w:p w14:paraId="5F16B4DA" w14:textId="77777777" w:rsidR="0002740F" w:rsidRDefault="0002740F"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02740F" w:rsidRDefault="0002740F"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02740F" w:rsidRPr="00667509" w:rsidRDefault="0002740F"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02740F" w:rsidRDefault="0002740F"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02740F" w:rsidRDefault="0002740F" w:rsidP="009670F5">
    <w:pPr>
      <w:pStyle w:val="Glava"/>
      <w:spacing w:after="120"/>
      <w:jc w:val="center"/>
    </w:pPr>
  </w:p>
  <w:p w14:paraId="5364F14B" w14:textId="77777777" w:rsidR="0002740F" w:rsidRPr="00001A3E" w:rsidRDefault="0002740F"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BBA1267"/>
    <w:multiLevelType w:val="multilevel"/>
    <w:tmpl w:val="82DA8D96"/>
    <w:lvl w:ilvl="0">
      <w:start w:val="2"/>
      <w:numFmt w:val="decimal"/>
      <w:lvlText w:val="%1."/>
      <w:lvlJc w:val="left"/>
      <w:pPr>
        <w:tabs>
          <w:tab w:val="num" w:pos="360"/>
        </w:tabs>
        <w:ind w:left="360" w:hanging="360"/>
      </w:pPr>
      <w:rPr>
        <w:rFonts w:hint="default"/>
      </w:rPr>
    </w:lvl>
    <w:lvl w:ilvl="1">
      <w:start w:val="1"/>
      <w:numFmt w:val="decimal"/>
      <w:isLgl/>
      <w:lvlText w:val="%1.2.1."/>
      <w:lvlJc w:val="left"/>
      <w:pPr>
        <w:tabs>
          <w:tab w:val="num" w:pos="720"/>
        </w:tabs>
        <w:ind w:left="720" w:hanging="720"/>
      </w:pPr>
      <w:rPr>
        <w:rFonts w:hint="default"/>
        <w:b/>
        <w:sz w:val="20"/>
        <w:szCs w:val="20"/>
      </w:rPr>
    </w:lvl>
    <w:lvl w:ilvl="2">
      <w:start w:val="2"/>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26"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1"/>
  </w:num>
  <w:num w:numId="3">
    <w:abstractNumId w:val="20"/>
  </w:num>
  <w:num w:numId="4">
    <w:abstractNumId w:val="29"/>
  </w:num>
  <w:num w:numId="5">
    <w:abstractNumId w:val="15"/>
  </w:num>
  <w:num w:numId="6">
    <w:abstractNumId w:val="19"/>
  </w:num>
  <w:num w:numId="7">
    <w:abstractNumId w:val="18"/>
  </w:num>
  <w:num w:numId="8">
    <w:abstractNumId w:val="21"/>
  </w:num>
  <w:num w:numId="9">
    <w:abstractNumId w:val="14"/>
  </w:num>
  <w:num w:numId="10">
    <w:abstractNumId w:val="32"/>
  </w:num>
  <w:num w:numId="11">
    <w:abstractNumId w:val="10"/>
  </w:num>
  <w:num w:numId="12">
    <w:abstractNumId w:val="22"/>
  </w:num>
  <w:num w:numId="13">
    <w:abstractNumId w:val="7"/>
  </w:num>
  <w:num w:numId="14">
    <w:abstractNumId w:val="28"/>
  </w:num>
  <w:num w:numId="15">
    <w:abstractNumId w:val="31"/>
  </w:num>
  <w:num w:numId="16">
    <w:abstractNumId w:val="34"/>
  </w:num>
  <w:num w:numId="17">
    <w:abstractNumId w:val="8"/>
  </w:num>
  <w:num w:numId="18">
    <w:abstractNumId w:val="5"/>
  </w:num>
  <w:num w:numId="19">
    <w:abstractNumId w:val="26"/>
  </w:num>
  <w:num w:numId="20">
    <w:abstractNumId w:val="27"/>
  </w:num>
  <w:num w:numId="21">
    <w:abstractNumId w:val="23"/>
  </w:num>
  <w:num w:numId="22">
    <w:abstractNumId w:val="24"/>
  </w:num>
  <w:num w:numId="23">
    <w:abstractNumId w:val="30"/>
  </w:num>
  <w:num w:numId="24">
    <w:abstractNumId w:val="6"/>
  </w:num>
  <w:num w:numId="25">
    <w:abstractNumId w:val="13"/>
  </w:num>
  <w:num w:numId="26">
    <w:abstractNumId w:val="16"/>
  </w:num>
  <w:num w:numId="27">
    <w:abstractNumId w:val="16"/>
  </w:num>
  <w:num w:numId="28">
    <w:abstractNumId w:val="33"/>
  </w:num>
  <w:num w:numId="29">
    <w:abstractNumId w:val="12"/>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07AE8"/>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2740F"/>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5CC2"/>
    <w:rsid w:val="00086971"/>
    <w:rsid w:val="00086AF1"/>
    <w:rsid w:val="00086CD1"/>
    <w:rsid w:val="00087D1D"/>
    <w:rsid w:val="00087DAE"/>
    <w:rsid w:val="00090476"/>
    <w:rsid w:val="00091C34"/>
    <w:rsid w:val="000942BA"/>
    <w:rsid w:val="00094688"/>
    <w:rsid w:val="0009474A"/>
    <w:rsid w:val="000957A8"/>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79E"/>
    <w:rsid w:val="00125875"/>
    <w:rsid w:val="00126304"/>
    <w:rsid w:val="00127B2B"/>
    <w:rsid w:val="00127B82"/>
    <w:rsid w:val="0013034E"/>
    <w:rsid w:val="0013056B"/>
    <w:rsid w:val="00130F27"/>
    <w:rsid w:val="00131273"/>
    <w:rsid w:val="001319CE"/>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5B0"/>
    <w:rsid w:val="00173DE8"/>
    <w:rsid w:val="00175156"/>
    <w:rsid w:val="001760E2"/>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14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0B56"/>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3481"/>
    <w:rsid w:val="00245CB8"/>
    <w:rsid w:val="002465E8"/>
    <w:rsid w:val="0024670B"/>
    <w:rsid w:val="00246CFE"/>
    <w:rsid w:val="00246FF2"/>
    <w:rsid w:val="00247211"/>
    <w:rsid w:val="002474B7"/>
    <w:rsid w:val="002476EF"/>
    <w:rsid w:val="00247D65"/>
    <w:rsid w:val="00250557"/>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44D9"/>
    <w:rsid w:val="00275625"/>
    <w:rsid w:val="0027636D"/>
    <w:rsid w:val="002768C9"/>
    <w:rsid w:val="00276C1C"/>
    <w:rsid w:val="0027731C"/>
    <w:rsid w:val="00277BDE"/>
    <w:rsid w:val="00277D7D"/>
    <w:rsid w:val="00277E1B"/>
    <w:rsid w:val="00281154"/>
    <w:rsid w:val="00281CCD"/>
    <w:rsid w:val="00281E57"/>
    <w:rsid w:val="0028363C"/>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3C3"/>
    <w:rsid w:val="00332C4A"/>
    <w:rsid w:val="00333030"/>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3536"/>
    <w:rsid w:val="00373CFF"/>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0501"/>
    <w:rsid w:val="0040123A"/>
    <w:rsid w:val="00401DA8"/>
    <w:rsid w:val="004024B1"/>
    <w:rsid w:val="00402885"/>
    <w:rsid w:val="00402C64"/>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2DD7"/>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35B1"/>
    <w:rsid w:val="00454260"/>
    <w:rsid w:val="00454346"/>
    <w:rsid w:val="00455E46"/>
    <w:rsid w:val="00455FB0"/>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17AC7"/>
    <w:rsid w:val="00520623"/>
    <w:rsid w:val="0052109E"/>
    <w:rsid w:val="00522380"/>
    <w:rsid w:val="005223D6"/>
    <w:rsid w:val="005228E8"/>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A3B"/>
    <w:rsid w:val="0054204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A79"/>
    <w:rsid w:val="005853DD"/>
    <w:rsid w:val="00585987"/>
    <w:rsid w:val="00585A6B"/>
    <w:rsid w:val="00585A92"/>
    <w:rsid w:val="00585C50"/>
    <w:rsid w:val="00586216"/>
    <w:rsid w:val="00586922"/>
    <w:rsid w:val="00586A62"/>
    <w:rsid w:val="00586DBA"/>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A22"/>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8F7"/>
    <w:rsid w:val="00683F3A"/>
    <w:rsid w:val="006846B8"/>
    <w:rsid w:val="00686279"/>
    <w:rsid w:val="0068683C"/>
    <w:rsid w:val="00686D27"/>
    <w:rsid w:val="00686FD5"/>
    <w:rsid w:val="006871B2"/>
    <w:rsid w:val="00687E8E"/>
    <w:rsid w:val="00691583"/>
    <w:rsid w:val="006915BB"/>
    <w:rsid w:val="00691C62"/>
    <w:rsid w:val="006927C4"/>
    <w:rsid w:val="00692BE8"/>
    <w:rsid w:val="00692E7B"/>
    <w:rsid w:val="00693F44"/>
    <w:rsid w:val="006954B7"/>
    <w:rsid w:val="00695721"/>
    <w:rsid w:val="00695813"/>
    <w:rsid w:val="00696074"/>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3F0"/>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565"/>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6152"/>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5DB0"/>
    <w:rsid w:val="00786DE1"/>
    <w:rsid w:val="00787220"/>
    <w:rsid w:val="007872A2"/>
    <w:rsid w:val="007875E2"/>
    <w:rsid w:val="007879DA"/>
    <w:rsid w:val="00787A19"/>
    <w:rsid w:val="00787EE4"/>
    <w:rsid w:val="00787F3B"/>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3A7"/>
    <w:rsid w:val="007B2E9A"/>
    <w:rsid w:val="007B3CF9"/>
    <w:rsid w:val="007B47A3"/>
    <w:rsid w:val="007B607B"/>
    <w:rsid w:val="007B6BD0"/>
    <w:rsid w:val="007B6ED8"/>
    <w:rsid w:val="007B6F8E"/>
    <w:rsid w:val="007B7739"/>
    <w:rsid w:val="007B792F"/>
    <w:rsid w:val="007C1A68"/>
    <w:rsid w:val="007C1F65"/>
    <w:rsid w:val="007C1FCE"/>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77448"/>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5C0F"/>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49C6"/>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59A9"/>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5E4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AD"/>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1995"/>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A43"/>
    <w:rsid w:val="009E2ED3"/>
    <w:rsid w:val="009E40ED"/>
    <w:rsid w:val="009E573B"/>
    <w:rsid w:val="009E5CA9"/>
    <w:rsid w:val="009E7044"/>
    <w:rsid w:val="009E72F6"/>
    <w:rsid w:val="009E7D2A"/>
    <w:rsid w:val="009E7F41"/>
    <w:rsid w:val="009F000B"/>
    <w:rsid w:val="009F004D"/>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6E24"/>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4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C7D72"/>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6B4"/>
    <w:rsid w:val="00AE4BEB"/>
    <w:rsid w:val="00AE5C4E"/>
    <w:rsid w:val="00AE655B"/>
    <w:rsid w:val="00AE6594"/>
    <w:rsid w:val="00AE691A"/>
    <w:rsid w:val="00AE766E"/>
    <w:rsid w:val="00AE7CCF"/>
    <w:rsid w:val="00AF188A"/>
    <w:rsid w:val="00AF1B5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CFA"/>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77B62"/>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143"/>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3CA1"/>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095E"/>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6F7"/>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29D8"/>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3AE"/>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16A2"/>
    <w:rsid w:val="00ED2023"/>
    <w:rsid w:val="00ED3113"/>
    <w:rsid w:val="00ED3AB1"/>
    <w:rsid w:val="00ED3FD8"/>
    <w:rsid w:val="00ED43EA"/>
    <w:rsid w:val="00ED5D9F"/>
    <w:rsid w:val="00ED63DB"/>
    <w:rsid w:val="00ED6E90"/>
    <w:rsid w:val="00ED7321"/>
    <w:rsid w:val="00ED767D"/>
    <w:rsid w:val="00EE0D91"/>
    <w:rsid w:val="00EE172A"/>
    <w:rsid w:val="00EE22F4"/>
    <w:rsid w:val="00EE2388"/>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301"/>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ejn.gov.si/mojejn" TargetMode="External"/><Relationship Id="rId26" Type="http://schemas.openxmlformats.org/officeDocument/2006/relationships/hyperlink" Target="mailto:jurij.perger@zale" TargetMode="Externa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urij.perger@zale.si"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ponudba/pages/aktualno/vec_informacij_ponudniki.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_rels/footer5.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2FD1-07D2-4C59-8390-FFAF0E8B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14190</Words>
  <Characters>80889</Characters>
  <Application>Microsoft Office Word</Application>
  <DocSecurity>0</DocSecurity>
  <Lines>674</Lines>
  <Paragraphs>189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94890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9</cp:revision>
  <cp:lastPrinted>2021-01-29T07:01:00Z</cp:lastPrinted>
  <dcterms:created xsi:type="dcterms:W3CDTF">2021-02-05T11:23:00Z</dcterms:created>
  <dcterms:modified xsi:type="dcterms:W3CDTF">2021-02-09T07:16:00Z</dcterms:modified>
</cp:coreProperties>
</file>