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3EB48927" w:rsidR="0059209E" w:rsidRPr="00C8579C" w:rsidRDefault="00E72A10" w:rsidP="00A96A29">
      <w:pPr>
        <w:keepNext/>
        <w:keepLines/>
        <w:ind w:right="1274"/>
      </w:pPr>
      <w:r>
        <w:t xml:space="preserve">                                                                                                                                                                                                                                                                                                                                                                                                                                                                                                                                                                                                                                                                                                                                                                                                                                                                                                                                                                                  </w:t>
      </w:r>
    </w:p>
    <w:p w14:paraId="60546B24" w14:textId="77777777" w:rsidR="007C70A1" w:rsidRPr="00C8579C" w:rsidRDefault="007C70A1" w:rsidP="00A96A29">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A96A29">
      <w:pPr>
        <w:keepNext/>
        <w:keepLines/>
        <w:rPr>
          <w:rFonts w:ascii="Tahoma" w:hAnsi="Tahoma" w:cs="Tahoma"/>
          <w:b/>
        </w:rPr>
      </w:pPr>
    </w:p>
    <w:p w14:paraId="740BA6D8" w14:textId="77777777" w:rsidR="0094613F" w:rsidRPr="00C8579C" w:rsidRDefault="0094613F" w:rsidP="00A96A29">
      <w:pPr>
        <w:keepNext/>
        <w:keepLines/>
        <w:rPr>
          <w:rFonts w:ascii="Tahoma" w:hAnsi="Tahoma" w:cs="Tahoma"/>
          <w:b/>
          <w:bCs/>
        </w:rPr>
      </w:pPr>
      <w:r w:rsidRPr="00C8579C">
        <w:rPr>
          <w:rFonts w:ascii="Tahoma" w:hAnsi="Tahoma" w:cs="Tahoma"/>
          <w:b/>
          <w:bCs/>
        </w:rPr>
        <w:t xml:space="preserve">JAVNO PODJETJE VODOVOD KANALIZACIJA SNAGA </w:t>
      </w:r>
      <w:proofErr w:type="spellStart"/>
      <w:r w:rsidRPr="00C8579C">
        <w:rPr>
          <w:rFonts w:ascii="Tahoma" w:hAnsi="Tahoma" w:cs="Tahoma"/>
          <w:b/>
          <w:bCs/>
        </w:rPr>
        <w:t>d.o.o</w:t>
      </w:r>
      <w:proofErr w:type="spellEnd"/>
      <w:r w:rsidRPr="00C8579C">
        <w:rPr>
          <w:rFonts w:ascii="Tahoma" w:hAnsi="Tahoma" w:cs="Tahoma"/>
          <w:b/>
          <w:bCs/>
        </w:rPr>
        <w:t>.</w:t>
      </w:r>
    </w:p>
    <w:p w14:paraId="7E0CB0DD" w14:textId="77777777" w:rsidR="0094613F" w:rsidRPr="00C8579C" w:rsidRDefault="0094613F" w:rsidP="00A96A29">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A96A29">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A96A29">
      <w:pPr>
        <w:keepNext/>
        <w:keepLines/>
        <w:rPr>
          <w:rFonts w:ascii="Tahoma" w:hAnsi="Tahoma" w:cs="Tahoma"/>
        </w:rPr>
      </w:pPr>
    </w:p>
    <w:p w14:paraId="3C11D014" w14:textId="77777777" w:rsidR="007C70A1" w:rsidRPr="00C8579C" w:rsidRDefault="007C70A1" w:rsidP="00A96A29">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A96A29">
      <w:pPr>
        <w:keepNext/>
        <w:keepLines/>
        <w:rPr>
          <w:rFonts w:ascii="Tahoma" w:hAnsi="Tahoma" w:cs="Tahoma"/>
        </w:rPr>
      </w:pPr>
    </w:p>
    <w:p w14:paraId="471FAA50" w14:textId="77777777" w:rsidR="00A04160" w:rsidRPr="00C8579C" w:rsidRDefault="00A04160" w:rsidP="00A96A29">
      <w:pPr>
        <w:keepNext/>
        <w:keepLines/>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24D59BC0" w14:textId="77777777" w:rsidR="007C70A1" w:rsidRPr="00C8579C" w:rsidRDefault="00AA024E" w:rsidP="00A96A29">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A96A29">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A96A29">
      <w:pPr>
        <w:keepNext/>
        <w:keepLines/>
        <w:rPr>
          <w:rFonts w:ascii="Tahoma" w:hAnsi="Tahoma" w:cs="Tahoma"/>
          <w:b/>
        </w:rPr>
      </w:pPr>
    </w:p>
    <w:p w14:paraId="458697D1" w14:textId="77777777" w:rsidR="007C70A1" w:rsidRPr="00C8579C" w:rsidRDefault="007C70A1" w:rsidP="00A96A29">
      <w:pPr>
        <w:keepNext/>
        <w:keepLines/>
        <w:jc w:val="center"/>
        <w:rPr>
          <w:rFonts w:ascii="Tahoma" w:hAnsi="Tahoma" w:cs="Tahoma"/>
        </w:rPr>
      </w:pPr>
    </w:p>
    <w:p w14:paraId="3D5DD88F" w14:textId="77777777" w:rsidR="00F041D3" w:rsidRDefault="007C70A1" w:rsidP="00A96A29">
      <w:pPr>
        <w:keepNext/>
        <w:keepLines/>
        <w:rPr>
          <w:rFonts w:ascii="Tahoma" w:hAnsi="Tahoma" w:cs="Tahoma"/>
          <w:b/>
        </w:rPr>
      </w:pPr>
      <w:r w:rsidRPr="00C8579C">
        <w:rPr>
          <w:rFonts w:ascii="Tahoma" w:hAnsi="Tahoma" w:cs="Tahoma"/>
        </w:rPr>
        <w:t xml:space="preserve">Številka: </w:t>
      </w:r>
      <w:r w:rsidR="00DB4E60">
        <w:rPr>
          <w:rFonts w:ascii="Tahoma" w:hAnsi="Tahoma" w:cs="Tahoma"/>
          <w:b/>
        </w:rPr>
        <w:t>VKS-</w:t>
      </w:r>
      <w:r w:rsidR="00E63BF7">
        <w:rPr>
          <w:rFonts w:ascii="Tahoma" w:hAnsi="Tahoma" w:cs="Tahoma"/>
          <w:b/>
        </w:rPr>
        <w:t>182/21</w:t>
      </w:r>
    </w:p>
    <w:p w14:paraId="2694154F" w14:textId="4F319CEC" w:rsidR="007C70A1" w:rsidRPr="00F041D3" w:rsidRDefault="00DD73DB" w:rsidP="00A96A29">
      <w:pPr>
        <w:keepNext/>
        <w:keepLines/>
        <w:rPr>
          <w:rFonts w:ascii="Tahoma" w:hAnsi="Tahoma" w:cs="Tahoma"/>
          <w:b/>
        </w:rPr>
      </w:pPr>
      <w:r w:rsidRPr="00C8579C">
        <w:rPr>
          <w:rFonts w:ascii="Tahoma" w:hAnsi="Tahoma" w:cs="Tahoma"/>
        </w:rPr>
        <w:t xml:space="preserve"> </w:t>
      </w:r>
    </w:p>
    <w:p w14:paraId="1A022CAD" w14:textId="77777777" w:rsidR="004958CB" w:rsidRPr="00C8579C" w:rsidRDefault="004958CB" w:rsidP="00A96A29">
      <w:pPr>
        <w:keepNext/>
        <w:keepLines/>
        <w:rPr>
          <w:rFonts w:ascii="Tahoma" w:hAnsi="Tahoma" w:cs="Tahoma"/>
        </w:rPr>
      </w:pPr>
    </w:p>
    <w:p w14:paraId="6078AC6E" w14:textId="77777777" w:rsidR="00171035" w:rsidRPr="00C8579C" w:rsidRDefault="00171035" w:rsidP="00A96A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A96A29">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A96A29">
      <w:pPr>
        <w:keepNext/>
        <w:keepLines/>
        <w:ind w:right="424"/>
        <w:jc w:val="center"/>
        <w:rPr>
          <w:rFonts w:ascii="Tahoma" w:hAnsi="Tahoma" w:cs="Tahoma"/>
          <w:b/>
        </w:rPr>
      </w:pPr>
    </w:p>
    <w:p w14:paraId="76A633DE" w14:textId="77777777" w:rsidR="004958CB" w:rsidRPr="00C8579C" w:rsidRDefault="00654AC8" w:rsidP="00A96A29">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6120B2AC" w14:textId="77777777" w:rsidR="004958CB" w:rsidRPr="00C8579C" w:rsidRDefault="004958CB" w:rsidP="00A96A29">
      <w:pPr>
        <w:keepNext/>
        <w:keepLines/>
        <w:ind w:right="424"/>
        <w:jc w:val="center"/>
        <w:rPr>
          <w:rFonts w:ascii="Tahoma" w:hAnsi="Tahoma" w:cs="Tahoma"/>
        </w:rPr>
      </w:pPr>
    </w:p>
    <w:p w14:paraId="3E736765" w14:textId="77777777" w:rsidR="00444E72" w:rsidRPr="00C8579C" w:rsidRDefault="00444E72" w:rsidP="00A96A29">
      <w:pPr>
        <w:keepNext/>
        <w:keepLines/>
        <w:ind w:right="424"/>
        <w:jc w:val="center"/>
        <w:rPr>
          <w:rFonts w:ascii="Tahoma" w:hAnsi="Tahoma" w:cs="Tahoma"/>
        </w:rPr>
      </w:pPr>
    </w:p>
    <w:p w14:paraId="6C5271A5" w14:textId="45CD7FD6" w:rsidR="004958CB" w:rsidRPr="00C8579C" w:rsidRDefault="00DB4E60" w:rsidP="00A96A29">
      <w:pPr>
        <w:keepNext/>
        <w:keepLines/>
        <w:ind w:right="424"/>
        <w:jc w:val="center"/>
        <w:rPr>
          <w:rFonts w:ascii="Tahoma" w:hAnsi="Tahoma" w:cs="Tahoma"/>
          <w:b/>
          <w:color w:val="000000"/>
          <w:sz w:val="28"/>
          <w:szCs w:val="28"/>
        </w:rPr>
      </w:pPr>
      <w:r>
        <w:rPr>
          <w:rFonts w:ascii="Tahoma" w:hAnsi="Tahoma" w:cs="Tahoma"/>
          <w:b/>
          <w:color w:val="000000"/>
          <w:sz w:val="28"/>
          <w:szCs w:val="28"/>
        </w:rPr>
        <w:t xml:space="preserve">Dobava nadomestnih delov ter </w:t>
      </w:r>
      <w:r w:rsidR="00E63BF7">
        <w:rPr>
          <w:rFonts w:ascii="Tahoma" w:hAnsi="Tahoma" w:cs="Tahoma"/>
          <w:b/>
          <w:color w:val="000000"/>
          <w:sz w:val="28"/>
          <w:szCs w:val="28"/>
        </w:rPr>
        <w:t xml:space="preserve">preventivno in kurativno </w:t>
      </w:r>
      <w:r>
        <w:rPr>
          <w:rFonts w:ascii="Tahoma" w:hAnsi="Tahoma" w:cs="Tahoma"/>
          <w:b/>
          <w:color w:val="000000"/>
          <w:sz w:val="28"/>
          <w:szCs w:val="28"/>
        </w:rPr>
        <w:t>vzdrževanje strojev</w:t>
      </w:r>
      <w:r w:rsidR="00E63BF7">
        <w:rPr>
          <w:rFonts w:ascii="Tahoma" w:hAnsi="Tahoma" w:cs="Tahoma"/>
          <w:b/>
          <w:color w:val="000000"/>
          <w:sz w:val="28"/>
          <w:szCs w:val="28"/>
        </w:rPr>
        <w:t xml:space="preserve"> </w:t>
      </w:r>
      <w:proofErr w:type="spellStart"/>
      <w:r w:rsidR="00E63BF7">
        <w:rPr>
          <w:rFonts w:ascii="Tahoma" w:hAnsi="Tahoma" w:cs="Tahoma"/>
          <w:b/>
          <w:color w:val="000000"/>
          <w:sz w:val="28"/>
          <w:szCs w:val="28"/>
        </w:rPr>
        <w:t>Sennebogen</w:t>
      </w:r>
      <w:proofErr w:type="spellEnd"/>
      <w:r w:rsidR="00E63BF7">
        <w:rPr>
          <w:rFonts w:ascii="Tahoma" w:hAnsi="Tahoma" w:cs="Tahoma"/>
          <w:b/>
          <w:color w:val="000000"/>
          <w:sz w:val="28"/>
          <w:szCs w:val="28"/>
        </w:rPr>
        <w:t xml:space="preserve"> na RCERO</w:t>
      </w:r>
      <w:r w:rsidR="00A134B3">
        <w:rPr>
          <w:rFonts w:ascii="Tahoma" w:hAnsi="Tahoma" w:cs="Tahoma"/>
          <w:b/>
          <w:color w:val="000000"/>
          <w:sz w:val="28"/>
          <w:szCs w:val="28"/>
        </w:rPr>
        <w:t xml:space="preserve"> Ljubljana</w:t>
      </w:r>
      <w:r w:rsidR="00E63BF7">
        <w:rPr>
          <w:rFonts w:ascii="Tahoma" w:hAnsi="Tahoma" w:cs="Tahoma"/>
          <w:b/>
          <w:color w:val="000000"/>
          <w:sz w:val="28"/>
          <w:szCs w:val="28"/>
        </w:rPr>
        <w:t xml:space="preserve"> </w:t>
      </w:r>
    </w:p>
    <w:p w14:paraId="31DEAC9F" w14:textId="77777777" w:rsidR="004958CB" w:rsidRPr="00C8579C" w:rsidRDefault="004958CB" w:rsidP="00A96A29">
      <w:pPr>
        <w:keepNext/>
        <w:keepLines/>
        <w:ind w:right="424"/>
        <w:jc w:val="center"/>
        <w:rPr>
          <w:rFonts w:ascii="Tahoma" w:hAnsi="Tahoma" w:cs="Tahoma"/>
          <w:b/>
        </w:rPr>
      </w:pPr>
    </w:p>
    <w:p w14:paraId="469115F8" w14:textId="77777777" w:rsidR="004958CB" w:rsidRPr="00C8579C" w:rsidRDefault="004958CB" w:rsidP="00A96A29">
      <w:pPr>
        <w:keepNext/>
        <w:keepLines/>
        <w:ind w:right="424"/>
        <w:jc w:val="center"/>
        <w:rPr>
          <w:rFonts w:ascii="Tahoma" w:hAnsi="Tahoma" w:cs="Tahoma"/>
          <w:b/>
        </w:rPr>
      </w:pPr>
    </w:p>
    <w:p w14:paraId="4704AC80" w14:textId="77777777" w:rsidR="004958CB" w:rsidRPr="00C8579C" w:rsidRDefault="004958CB" w:rsidP="00A96A29">
      <w:pPr>
        <w:keepNext/>
        <w:keepLines/>
        <w:ind w:right="424"/>
        <w:jc w:val="center"/>
        <w:rPr>
          <w:rFonts w:ascii="Tahoma" w:hAnsi="Tahoma" w:cs="Tahoma"/>
          <w:b/>
        </w:rPr>
      </w:pPr>
    </w:p>
    <w:p w14:paraId="195A8970" w14:textId="77777777" w:rsidR="004958CB" w:rsidRPr="00C8579C" w:rsidRDefault="004958CB" w:rsidP="00A96A29">
      <w:pPr>
        <w:keepNext/>
        <w:keepLines/>
        <w:ind w:right="424"/>
        <w:jc w:val="center"/>
        <w:rPr>
          <w:rFonts w:ascii="Tahoma" w:hAnsi="Tahoma" w:cs="Tahoma"/>
          <w:b/>
        </w:rPr>
      </w:pPr>
    </w:p>
    <w:p w14:paraId="4157467C" w14:textId="77777777" w:rsidR="007C70A1" w:rsidRPr="00C8579C" w:rsidRDefault="007C70A1" w:rsidP="00A96A29">
      <w:pPr>
        <w:keepNext/>
        <w:keepLines/>
        <w:ind w:right="424"/>
        <w:jc w:val="center"/>
        <w:rPr>
          <w:rFonts w:ascii="Tahoma" w:hAnsi="Tahoma" w:cs="Tahoma"/>
        </w:rPr>
      </w:pPr>
    </w:p>
    <w:p w14:paraId="4C37D0BF" w14:textId="77777777" w:rsidR="00F46CA6" w:rsidRPr="00C8579C" w:rsidRDefault="00F46CA6" w:rsidP="00A96A29">
      <w:pPr>
        <w:keepNext/>
        <w:keepLines/>
        <w:ind w:right="424"/>
        <w:jc w:val="center"/>
        <w:rPr>
          <w:rFonts w:ascii="Tahoma" w:hAnsi="Tahoma" w:cs="Tahoma"/>
          <w:noProof/>
        </w:rPr>
      </w:pPr>
    </w:p>
    <w:p w14:paraId="14501717" w14:textId="77777777" w:rsidR="00650419" w:rsidRPr="00C8579C" w:rsidRDefault="00650419" w:rsidP="00A96A29">
      <w:pPr>
        <w:keepNext/>
        <w:keepLines/>
        <w:ind w:right="424"/>
        <w:jc w:val="center"/>
        <w:rPr>
          <w:rFonts w:ascii="Tahoma" w:hAnsi="Tahoma" w:cs="Tahoma"/>
          <w:noProof/>
        </w:rPr>
      </w:pPr>
    </w:p>
    <w:p w14:paraId="5F928FD1" w14:textId="77777777" w:rsidR="00F46CA6" w:rsidRPr="00C8579C" w:rsidRDefault="00F46CA6" w:rsidP="00A96A29">
      <w:pPr>
        <w:keepNext/>
        <w:keepLines/>
        <w:ind w:right="424"/>
        <w:jc w:val="center"/>
        <w:rPr>
          <w:rFonts w:ascii="Tahoma" w:hAnsi="Tahoma" w:cs="Tahoma"/>
          <w:noProof/>
        </w:rPr>
      </w:pPr>
    </w:p>
    <w:p w14:paraId="14A42330" w14:textId="177F1C46" w:rsidR="00413199" w:rsidRPr="00C8579C" w:rsidRDefault="000D748B" w:rsidP="00A96A2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F041D3">
        <w:rPr>
          <w:rFonts w:ascii="Tahoma" w:hAnsi="Tahoma" w:cs="Tahoma"/>
          <w:noProof/>
        </w:rPr>
        <w:t>november</w:t>
      </w:r>
      <w:r w:rsidR="00E63BF7">
        <w:rPr>
          <w:rFonts w:ascii="Tahoma" w:hAnsi="Tahoma" w:cs="Tahoma"/>
          <w:noProof/>
        </w:rPr>
        <w:t xml:space="preserve"> </w:t>
      </w:r>
      <w:r w:rsidR="00875798">
        <w:rPr>
          <w:rFonts w:ascii="Tahoma" w:hAnsi="Tahoma" w:cs="Tahoma"/>
          <w:noProof/>
        </w:rPr>
        <w:t>2021</w:t>
      </w:r>
    </w:p>
    <w:p w14:paraId="77E6AF3E" w14:textId="77777777" w:rsidR="007C70A1" w:rsidRPr="00C8579C" w:rsidRDefault="007C70A1" w:rsidP="00A96A29">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A96A29">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A96A29">
      <w:pPr>
        <w:keepNext/>
        <w:keepLines/>
        <w:rPr>
          <w:rFonts w:ascii="Tahoma" w:hAnsi="Tahoma" w:cs="Tahoma"/>
        </w:rPr>
      </w:pPr>
    </w:p>
    <w:p w14:paraId="2443EB7C" w14:textId="77777777" w:rsidR="007C70A1" w:rsidRPr="00C8579C" w:rsidRDefault="007C70A1" w:rsidP="00A96A29">
      <w:pPr>
        <w:keepNext/>
        <w:keepLines/>
        <w:rPr>
          <w:rFonts w:ascii="Tahoma" w:hAnsi="Tahoma" w:cs="Tahoma"/>
        </w:rPr>
      </w:pPr>
    </w:p>
    <w:p w14:paraId="5CADCBF0" w14:textId="77777777" w:rsidR="007C70A1" w:rsidRPr="00C8579C" w:rsidRDefault="007C70A1" w:rsidP="00A96A29">
      <w:pPr>
        <w:keepNext/>
        <w:keepLines/>
        <w:rPr>
          <w:rFonts w:ascii="Tahoma" w:hAnsi="Tahoma" w:cs="Tahoma"/>
        </w:rPr>
      </w:pPr>
    </w:p>
    <w:p w14:paraId="12759281" w14:textId="77777777" w:rsidR="007C70A1" w:rsidRPr="00C8579C" w:rsidRDefault="00A04160" w:rsidP="00A96A29">
      <w:pPr>
        <w:keepNext/>
        <w:keepLines/>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A96A29">
      <w:pPr>
        <w:keepNext/>
        <w:keepLines/>
        <w:rPr>
          <w:rFonts w:ascii="Tahoma" w:hAnsi="Tahoma" w:cs="Tahoma"/>
        </w:rPr>
      </w:pPr>
    </w:p>
    <w:p w14:paraId="6EC473C2" w14:textId="77777777" w:rsidR="007C70A1" w:rsidRPr="00C8579C" w:rsidRDefault="007C70A1" w:rsidP="00A96A29">
      <w:pPr>
        <w:keepNext/>
        <w:keepLines/>
        <w:jc w:val="center"/>
        <w:rPr>
          <w:rFonts w:ascii="Tahoma" w:hAnsi="Tahoma" w:cs="Tahoma"/>
        </w:rPr>
      </w:pPr>
    </w:p>
    <w:p w14:paraId="0199DA6F" w14:textId="77777777" w:rsidR="007C70A1" w:rsidRPr="00C8579C" w:rsidRDefault="007C70A1" w:rsidP="00A96A29">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A96A29">
      <w:pPr>
        <w:keepNext/>
        <w:keepLines/>
        <w:jc w:val="center"/>
        <w:rPr>
          <w:rFonts w:ascii="Tahoma" w:hAnsi="Tahoma" w:cs="Tahoma"/>
        </w:rPr>
      </w:pPr>
    </w:p>
    <w:p w14:paraId="4AEAEF45" w14:textId="77777777" w:rsidR="007C70A1" w:rsidRPr="00C8579C" w:rsidRDefault="007C70A1" w:rsidP="00A96A29">
      <w:pPr>
        <w:keepNext/>
        <w:keepLines/>
        <w:jc w:val="center"/>
        <w:rPr>
          <w:rFonts w:ascii="Tahoma" w:hAnsi="Tahoma" w:cs="Tahoma"/>
        </w:rPr>
      </w:pPr>
    </w:p>
    <w:p w14:paraId="31EA036A" w14:textId="77777777" w:rsidR="00D9227D" w:rsidRPr="00C8579C" w:rsidRDefault="00D9227D" w:rsidP="00A96A29">
      <w:pPr>
        <w:keepNext/>
        <w:keepLines/>
        <w:jc w:val="center"/>
        <w:rPr>
          <w:rFonts w:ascii="Tahoma" w:hAnsi="Tahoma" w:cs="Tahoma"/>
        </w:rPr>
      </w:pPr>
    </w:p>
    <w:p w14:paraId="7991CFD2" w14:textId="77777777" w:rsidR="007C70A1" w:rsidRPr="00C8579C" w:rsidRDefault="007C70A1" w:rsidP="00A96A2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A96A29">
      <w:pPr>
        <w:keepNext/>
        <w:keepLines/>
        <w:rPr>
          <w:rFonts w:ascii="Tahoma" w:hAnsi="Tahoma" w:cs="Tahoma"/>
        </w:rPr>
      </w:pPr>
    </w:p>
    <w:p w14:paraId="1FD5C1F8" w14:textId="77777777" w:rsidR="001B10C8" w:rsidRPr="00C8579C" w:rsidRDefault="001B10C8" w:rsidP="00A96A29">
      <w:pPr>
        <w:keepNext/>
        <w:keepLines/>
        <w:rPr>
          <w:rFonts w:ascii="Tahoma" w:hAnsi="Tahoma" w:cs="Tahoma"/>
        </w:rPr>
      </w:pPr>
    </w:p>
    <w:p w14:paraId="667F0AAD" w14:textId="13699358" w:rsidR="009A5F76" w:rsidRPr="00C8579C" w:rsidRDefault="00FF0BBB" w:rsidP="00A96A29">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3363F8" w:rsidRPr="003363F8">
        <w:rPr>
          <w:rFonts w:ascii="Tahoma" w:hAnsi="Tahoma" w:cs="Tahoma"/>
          <w:b/>
          <w:color w:val="000000"/>
          <w:sz w:val="28"/>
          <w:szCs w:val="28"/>
        </w:rPr>
        <w:t xml:space="preserve">Dobava nadomestnih delov ter preventivno in kurativno vzdrževanje strojev </w:t>
      </w:r>
      <w:proofErr w:type="spellStart"/>
      <w:r w:rsidR="003363F8" w:rsidRPr="003363F8">
        <w:rPr>
          <w:rFonts w:ascii="Tahoma" w:hAnsi="Tahoma" w:cs="Tahoma"/>
          <w:b/>
          <w:color w:val="000000"/>
          <w:sz w:val="28"/>
          <w:szCs w:val="28"/>
        </w:rPr>
        <w:t>Sennebogen</w:t>
      </w:r>
      <w:proofErr w:type="spellEnd"/>
      <w:r w:rsidR="003363F8" w:rsidRPr="003363F8">
        <w:rPr>
          <w:rFonts w:ascii="Tahoma" w:hAnsi="Tahoma" w:cs="Tahoma"/>
          <w:b/>
          <w:color w:val="000000"/>
          <w:sz w:val="28"/>
          <w:szCs w:val="28"/>
        </w:rPr>
        <w:t xml:space="preserve"> na RCERO</w:t>
      </w:r>
      <w:r w:rsidR="00A134B3">
        <w:rPr>
          <w:rFonts w:ascii="Tahoma" w:hAnsi="Tahoma" w:cs="Tahoma"/>
          <w:b/>
          <w:color w:val="000000"/>
          <w:sz w:val="28"/>
          <w:szCs w:val="28"/>
        </w:rPr>
        <w:t xml:space="preserve">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A96A29">
      <w:pPr>
        <w:keepNext/>
        <w:keepLines/>
        <w:jc w:val="center"/>
        <w:rPr>
          <w:rFonts w:ascii="Tahoma" w:hAnsi="Tahoma" w:cs="Tahoma"/>
        </w:rPr>
      </w:pPr>
    </w:p>
    <w:p w14:paraId="789601FF" w14:textId="77777777" w:rsidR="007D7739" w:rsidRPr="00C8579C" w:rsidRDefault="007D7739" w:rsidP="00A96A29">
      <w:pPr>
        <w:keepNext/>
        <w:keepLines/>
        <w:jc w:val="center"/>
        <w:rPr>
          <w:rFonts w:ascii="Tahoma" w:hAnsi="Tahoma" w:cs="Tahoma"/>
        </w:rPr>
      </w:pPr>
    </w:p>
    <w:p w14:paraId="2DD78C0C" w14:textId="77777777" w:rsidR="007F3A0A" w:rsidRPr="00C8579C" w:rsidRDefault="007F3A0A" w:rsidP="00A96A29">
      <w:pPr>
        <w:keepNext/>
        <w:keepLines/>
        <w:jc w:val="both"/>
        <w:rPr>
          <w:rFonts w:ascii="Tahoma" w:hAnsi="Tahoma" w:cs="Tahoma"/>
        </w:rPr>
      </w:pPr>
    </w:p>
    <w:p w14:paraId="41247E4D" w14:textId="77777777" w:rsidR="00D9227D" w:rsidRPr="00C8579C" w:rsidRDefault="00D9227D" w:rsidP="00A96A29">
      <w:pPr>
        <w:keepNext/>
        <w:keepLines/>
        <w:rPr>
          <w:rFonts w:ascii="Tahoma" w:hAnsi="Tahoma" w:cs="Tahoma"/>
        </w:rPr>
      </w:pPr>
    </w:p>
    <w:p w14:paraId="300E36ED" w14:textId="550972AD" w:rsidR="007C70A1" w:rsidRPr="00C8579C" w:rsidRDefault="006A1CBC" w:rsidP="00A96A29">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A96A29">
      <w:pPr>
        <w:keepNext/>
        <w:keepLines/>
        <w:rPr>
          <w:rFonts w:ascii="Tahoma" w:hAnsi="Tahoma" w:cs="Tahoma"/>
          <w:color w:val="FF0000"/>
        </w:rPr>
      </w:pPr>
    </w:p>
    <w:p w14:paraId="2A24540E" w14:textId="77777777" w:rsidR="007C70A1" w:rsidRPr="00C8579C" w:rsidRDefault="007C70A1" w:rsidP="00A96A29">
      <w:pPr>
        <w:keepNext/>
        <w:keepLines/>
        <w:rPr>
          <w:rFonts w:ascii="Tahoma" w:hAnsi="Tahoma" w:cs="Tahoma"/>
          <w:color w:val="FF0000"/>
        </w:rPr>
      </w:pPr>
    </w:p>
    <w:p w14:paraId="4EB96025" w14:textId="77777777" w:rsidR="007C70A1" w:rsidRPr="00C8579C" w:rsidRDefault="007C70A1" w:rsidP="00A96A29">
      <w:pPr>
        <w:keepNext/>
        <w:keepLines/>
        <w:rPr>
          <w:rFonts w:ascii="Tahoma" w:hAnsi="Tahoma" w:cs="Tahoma"/>
          <w:color w:val="FF0000"/>
        </w:rPr>
      </w:pPr>
    </w:p>
    <w:p w14:paraId="38AA5B16" w14:textId="77777777" w:rsidR="007C70A1" w:rsidRPr="00C8579C" w:rsidRDefault="007C70A1" w:rsidP="00A96A29">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A96A29">
      <w:pPr>
        <w:keepNext/>
        <w:keepLines/>
        <w:autoSpaceDE w:val="0"/>
        <w:autoSpaceDN w:val="0"/>
        <w:adjustRightInd w:val="0"/>
        <w:rPr>
          <w:rFonts w:ascii="Tahoma" w:hAnsi="Tahoma" w:cs="Tahoma"/>
        </w:rPr>
      </w:pPr>
    </w:p>
    <w:p w14:paraId="7B6D7896" w14:textId="77777777" w:rsidR="00D9227D" w:rsidRPr="00C8579C" w:rsidRDefault="00D9227D" w:rsidP="00A96A29">
      <w:pPr>
        <w:keepNext/>
        <w:keepLines/>
        <w:autoSpaceDE w:val="0"/>
        <w:autoSpaceDN w:val="0"/>
        <w:adjustRightInd w:val="0"/>
        <w:jc w:val="right"/>
        <w:rPr>
          <w:rFonts w:ascii="Tahoma" w:hAnsi="Tahoma" w:cs="Tahoma"/>
          <w:bCs/>
        </w:rPr>
      </w:pPr>
    </w:p>
    <w:p w14:paraId="31B80103" w14:textId="77777777" w:rsidR="00325548" w:rsidRPr="00C8579C" w:rsidRDefault="00325548" w:rsidP="00A96A29">
      <w:pPr>
        <w:keepNext/>
        <w:keepLines/>
        <w:autoSpaceDE w:val="0"/>
        <w:autoSpaceDN w:val="0"/>
        <w:adjustRightInd w:val="0"/>
        <w:jc w:val="right"/>
        <w:rPr>
          <w:rFonts w:ascii="Tahoma" w:hAnsi="Tahoma" w:cs="Tahoma"/>
          <w:bCs/>
        </w:rPr>
      </w:pPr>
    </w:p>
    <w:p w14:paraId="7B0BA6EE" w14:textId="77777777" w:rsidR="00325548" w:rsidRPr="00C8579C" w:rsidRDefault="00325548" w:rsidP="00A96A29">
      <w:pPr>
        <w:keepNext/>
        <w:keepLines/>
        <w:autoSpaceDE w:val="0"/>
        <w:autoSpaceDN w:val="0"/>
        <w:adjustRightInd w:val="0"/>
        <w:jc w:val="right"/>
        <w:rPr>
          <w:rFonts w:ascii="Tahoma" w:hAnsi="Tahoma" w:cs="Tahoma"/>
          <w:bCs/>
        </w:rPr>
      </w:pPr>
    </w:p>
    <w:p w14:paraId="090FE64F" w14:textId="77777777" w:rsidR="00325548" w:rsidRPr="00C8579C" w:rsidRDefault="00325548" w:rsidP="00A96A29">
      <w:pPr>
        <w:keepNext/>
        <w:keepLines/>
        <w:autoSpaceDE w:val="0"/>
        <w:autoSpaceDN w:val="0"/>
        <w:adjustRightInd w:val="0"/>
        <w:jc w:val="right"/>
        <w:rPr>
          <w:rFonts w:ascii="Tahoma" w:hAnsi="Tahoma" w:cs="Tahoma"/>
          <w:bCs/>
        </w:rPr>
      </w:pPr>
    </w:p>
    <w:p w14:paraId="42032344" w14:textId="77777777" w:rsidR="00325548" w:rsidRPr="00C8579C" w:rsidRDefault="001F195B" w:rsidP="00A96A2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A96A29">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A96A29">
      <w:pPr>
        <w:keepNext/>
        <w:keepLines/>
        <w:rPr>
          <w:rFonts w:ascii="Tahoma" w:hAnsi="Tahoma" w:cs="Tahoma"/>
        </w:rPr>
      </w:pPr>
    </w:p>
    <w:p w14:paraId="7C553A7C" w14:textId="77777777" w:rsidR="00325548" w:rsidRPr="00C8579C" w:rsidRDefault="00325548" w:rsidP="00A96A29">
      <w:pPr>
        <w:keepNext/>
        <w:keepLines/>
        <w:rPr>
          <w:rFonts w:ascii="Tahoma" w:hAnsi="Tahoma" w:cs="Tahoma"/>
        </w:rPr>
      </w:pPr>
    </w:p>
    <w:p w14:paraId="6CB1A90C" w14:textId="77777777" w:rsidR="00325548" w:rsidRPr="00C8579C" w:rsidRDefault="00325548" w:rsidP="00A96A29">
      <w:pPr>
        <w:keepNext/>
        <w:keepLines/>
        <w:rPr>
          <w:rFonts w:ascii="Tahoma" w:hAnsi="Tahoma" w:cs="Tahoma"/>
        </w:rPr>
      </w:pPr>
    </w:p>
    <w:p w14:paraId="76AF10E4" w14:textId="77777777" w:rsidR="00325548" w:rsidRPr="00C8579C" w:rsidRDefault="00325548" w:rsidP="00A96A29">
      <w:pPr>
        <w:keepNext/>
        <w:keepLines/>
        <w:rPr>
          <w:rFonts w:ascii="Tahoma" w:hAnsi="Tahoma" w:cs="Tahoma"/>
        </w:rPr>
      </w:pPr>
    </w:p>
    <w:p w14:paraId="3527EB72" w14:textId="77777777" w:rsidR="00325548" w:rsidRPr="00C8579C" w:rsidRDefault="00325548" w:rsidP="00A96A29">
      <w:pPr>
        <w:keepNext/>
        <w:keepLines/>
        <w:rPr>
          <w:rFonts w:ascii="Tahoma" w:hAnsi="Tahoma" w:cs="Tahoma"/>
        </w:rPr>
      </w:pPr>
    </w:p>
    <w:p w14:paraId="57804E8D" w14:textId="77777777" w:rsidR="00325548" w:rsidRPr="00C8579C" w:rsidRDefault="00325548" w:rsidP="00A96A29">
      <w:pPr>
        <w:keepNext/>
        <w:keepLines/>
        <w:rPr>
          <w:rFonts w:ascii="Tahoma" w:hAnsi="Tahoma" w:cs="Tahoma"/>
        </w:rPr>
      </w:pPr>
    </w:p>
    <w:p w14:paraId="705264C4" w14:textId="77777777" w:rsidR="00542462" w:rsidRPr="00C8579C" w:rsidRDefault="00890FA5" w:rsidP="00A96A2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A96A29">
      <w:pPr>
        <w:keepNext/>
        <w:keepLines/>
        <w:jc w:val="both"/>
        <w:rPr>
          <w:rFonts w:ascii="Tahoma" w:hAnsi="Tahoma" w:cs="Tahoma"/>
          <w:b/>
          <w:sz w:val="16"/>
          <w:szCs w:val="16"/>
        </w:rPr>
      </w:pPr>
    </w:p>
    <w:p w14:paraId="6195CBC1"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A96A29">
      <w:pPr>
        <w:keepNext/>
        <w:keepLines/>
        <w:jc w:val="both"/>
        <w:rPr>
          <w:rFonts w:ascii="Tahoma" w:hAnsi="Tahoma" w:cs="Tahoma"/>
          <w:b/>
        </w:rPr>
      </w:pPr>
    </w:p>
    <w:p w14:paraId="44A5F412" w14:textId="6B88D3A0" w:rsidR="00A134B3" w:rsidRPr="00A134B3" w:rsidRDefault="00A134B3" w:rsidP="00A134B3">
      <w:pPr>
        <w:keepNext/>
        <w:keepLines/>
        <w:tabs>
          <w:tab w:val="left" w:pos="4958"/>
          <w:tab w:val="left" w:pos="7064"/>
        </w:tabs>
        <w:jc w:val="both"/>
        <w:rPr>
          <w:rFonts w:ascii="Tahoma" w:hAnsi="Tahoma" w:cs="Tahoma"/>
        </w:rPr>
      </w:pPr>
      <w:r w:rsidRPr="00A134B3">
        <w:rPr>
          <w:rFonts w:ascii="Tahoma" w:hAnsi="Tahoma" w:cs="Tahoma"/>
        </w:rPr>
        <w:t xml:space="preserve">Predmet javnega naročila je dobava rezervnih in obrabnih delov, redno vzdrževanje in servisiranje delovnih strojev </w:t>
      </w:r>
      <w:proofErr w:type="spellStart"/>
      <w:r w:rsidRPr="00A134B3">
        <w:rPr>
          <w:rFonts w:ascii="Tahoma" w:hAnsi="Tahoma" w:cs="Tahoma"/>
        </w:rPr>
        <w:t>Sennebogen</w:t>
      </w:r>
      <w:proofErr w:type="spellEnd"/>
      <w:r w:rsidRPr="00A134B3">
        <w:rPr>
          <w:rFonts w:ascii="Tahoma" w:hAnsi="Tahoma" w:cs="Tahoma"/>
        </w:rPr>
        <w:t xml:space="preserve"> in izredno vzdrževanje in servisiranje delovnih strojev </w:t>
      </w:r>
      <w:proofErr w:type="spellStart"/>
      <w:r w:rsidRPr="00A134B3">
        <w:rPr>
          <w:rFonts w:ascii="Tahoma" w:hAnsi="Tahoma" w:cs="Tahoma"/>
        </w:rPr>
        <w:t>Sennebogen</w:t>
      </w:r>
      <w:proofErr w:type="spellEnd"/>
      <w:r w:rsidRPr="00A134B3">
        <w:rPr>
          <w:rFonts w:ascii="Tahoma" w:hAnsi="Tahoma" w:cs="Tahoma"/>
        </w:rPr>
        <w:t xml:space="preserve"> vključno s popravili priključkov strojev proizvajalca </w:t>
      </w:r>
      <w:proofErr w:type="spellStart"/>
      <w:r w:rsidRPr="00A134B3">
        <w:rPr>
          <w:rFonts w:ascii="Tahoma" w:hAnsi="Tahoma" w:cs="Tahoma"/>
        </w:rPr>
        <w:t>Sennebogen</w:t>
      </w:r>
      <w:proofErr w:type="spellEnd"/>
      <w:r w:rsidRPr="00A134B3">
        <w:rPr>
          <w:rFonts w:ascii="Tahoma" w:hAnsi="Tahoma" w:cs="Tahoma"/>
        </w:rPr>
        <w:t xml:space="preserve"> in dobavo rezervnih delov za priključke, na lokaciji Regijskega centra za ravnanje z odpadki v Ljubljani, Cesta dveh cesarjev 101, 1000 Ljubljana (v nadaljnjem besedilu: RCERO Ljubljana) za obdobje 36</w:t>
      </w:r>
      <w:r w:rsidR="008269AA">
        <w:rPr>
          <w:rFonts w:ascii="Tahoma" w:hAnsi="Tahoma" w:cs="Tahoma"/>
        </w:rPr>
        <w:t xml:space="preserve"> (šestintrideset)</w:t>
      </w:r>
      <w:r w:rsidRPr="00A134B3">
        <w:rPr>
          <w:rFonts w:ascii="Tahoma" w:hAnsi="Tahoma" w:cs="Tahoma"/>
        </w:rPr>
        <w:t xml:space="preserve"> mesecev</w:t>
      </w:r>
      <w:r w:rsidR="008269AA">
        <w:rPr>
          <w:rFonts w:ascii="Tahoma" w:hAnsi="Tahoma" w:cs="Tahoma"/>
        </w:rPr>
        <w:t>, šteto</w:t>
      </w:r>
      <w:r w:rsidRPr="00A134B3">
        <w:rPr>
          <w:rFonts w:ascii="Tahoma" w:hAnsi="Tahoma" w:cs="Tahoma"/>
        </w:rPr>
        <w:t xml:space="preserve"> od</w:t>
      </w:r>
      <w:r w:rsidR="008269AA">
        <w:rPr>
          <w:rFonts w:ascii="Tahoma" w:hAnsi="Tahoma" w:cs="Tahoma"/>
        </w:rPr>
        <w:t xml:space="preserve"> dneva </w:t>
      </w:r>
      <w:r w:rsidRPr="00A134B3">
        <w:rPr>
          <w:rFonts w:ascii="Tahoma" w:hAnsi="Tahoma" w:cs="Tahoma"/>
        </w:rPr>
        <w:t xml:space="preserve">sklenitve </w:t>
      </w:r>
      <w:r w:rsidR="008269AA">
        <w:rPr>
          <w:rFonts w:ascii="Tahoma" w:hAnsi="Tahoma" w:cs="Tahoma"/>
        </w:rPr>
        <w:t xml:space="preserve">tega </w:t>
      </w:r>
      <w:r w:rsidRPr="00A134B3">
        <w:rPr>
          <w:rFonts w:ascii="Tahoma" w:hAnsi="Tahoma" w:cs="Tahoma"/>
        </w:rPr>
        <w:t>okvirnega sporazuma s strani obeh strank okvirnega sporazuma</w:t>
      </w:r>
      <w:r w:rsidR="00D87F5E">
        <w:rPr>
          <w:rFonts w:ascii="Tahoma" w:hAnsi="Tahoma" w:cs="Tahoma"/>
        </w:rPr>
        <w:t xml:space="preserve"> oziroma do izčrpanja vrednosti iz okvirnega sporazuma, kar nastopi prej</w:t>
      </w:r>
      <w:r w:rsidRPr="00A134B3">
        <w:rPr>
          <w:rFonts w:ascii="Tahoma" w:hAnsi="Tahoma" w:cs="Tahoma"/>
        </w:rPr>
        <w:t>.</w:t>
      </w:r>
    </w:p>
    <w:p w14:paraId="2D913E3E" w14:textId="77777777" w:rsidR="00A134B3" w:rsidRPr="00A134B3" w:rsidRDefault="00A134B3" w:rsidP="00A134B3">
      <w:pPr>
        <w:keepNext/>
        <w:keepLines/>
        <w:tabs>
          <w:tab w:val="left" w:pos="4958"/>
          <w:tab w:val="left" w:pos="7064"/>
        </w:tabs>
        <w:jc w:val="both"/>
        <w:rPr>
          <w:rFonts w:ascii="Tahoma" w:hAnsi="Tahoma" w:cs="Tahoma"/>
        </w:rPr>
      </w:pPr>
    </w:p>
    <w:p w14:paraId="3622F028" w14:textId="110003BB" w:rsidR="00AD6596" w:rsidRDefault="00A134B3" w:rsidP="00A134B3">
      <w:pPr>
        <w:keepNext/>
        <w:keepLines/>
        <w:tabs>
          <w:tab w:val="left" w:pos="4958"/>
          <w:tab w:val="left" w:pos="7064"/>
        </w:tabs>
        <w:jc w:val="both"/>
        <w:rPr>
          <w:rFonts w:ascii="Tahoma" w:hAnsi="Tahoma" w:cs="Tahoma"/>
        </w:rPr>
      </w:pPr>
      <w:r w:rsidRPr="00A134B3">
        <w:rPr>
          <w:rFonts w:ascii="Tahoma" w:hAnsi="Tahoma" w:cs="Tahoma"/>
        </w:rPr>
        <w:t xml:space="preserve">Količine, navedene v posameznih postavkah ponudbenega predračuna </w:t>
      </w:r>
      <w:r w:rsidR="00711BB4" w:rsidRPr="00711BB4">
        <w:rPr>
          <w:rFonts w:ascii="Tahoma" w:hAnsi="Tahoma" w:cs="Tahoma"/>
        </w:rPr>
        <w:t>(Priloga 2</w:t>
      </w:r>
      <w:r w:rsidR="00DE6FD0">
        <w:rPr>
          <w:rFonts w:ascii="Tahoma" w:hAnsi="Tahoma" w:cs="Tahoma"/>
        </w:rPr>
        <w:t>/A</w:t>
      </w:r>
      <w:r w:rsidRPr="00711BB4">
        <w:rPr>
          <w:rFonts w:ascii="Tahoma" w:hAnsi="Tahoma" w:cs="Tahoma"/>
        </w:rPr>
        <w:t>),</w:t>
      </w:r>
      <w:r w:rsidRPr="00A134B3">
        <w:rPr>
          <w:rFonts w:ascii="Tahoma" w:hAnsi="Tahoma" w:cs="Tahoma"/>
        </w:rPr>
        <w:t xml:space="preserve"> so v času veljavnosti okvirnega sporazuma okvirne in za naročnika niso zavezujoče. Naročnik bo dobavo in storitve naročal skozi ves čas veljavnosti okvirnega sporazuma.</w:t>
      </w:r>
    </w:p>
    <w:p w14:paraId="4FD9F919" w14:textId="77777777" w:rsidR="00A134B3" w:rsidRPr="00C8579C" w:rsidRDefault="00A134B3" w:rsidP="00A134B3">
      <w:pPr>
        <w:keepNext/>
        <w:keepLines/>
        <w:tabs>
          <w:tab w:val="left" w:pos="4958"/>
          <w:tab w:val="left" w:pos="7064"/>
        </w:tabs>
        <w:jc w:val="both"/>
        <w:rPr>
          <w:rFonts w:ascii="Tahoma" w:hAnsi="Tahoma" w:cs="Tahoma"/>
        </w:rPr>
      </w:pPr>
    </w:p>
    <w:p w14:paraId="7563F363" w14:textId="77777777" w:rsidR="008D27F8" w:rsidRPr="00C8579C" w:rsidRDefault="00DE5970" w:rsidP="00A96A29">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167D1A66" w14:textId="77777777" w:rsidR="00777852" w:rsidRPr="00C8579C" w:rsidRDefault="00777852" w:rsidP="00A96A29">
      <w:pPr>
        <w:keepNext/>
        <w:keepLines/>
        <w:jc w:val="both"/>
        <w:rPr>
          <w:rFonts w:ascii="Tahoma" w:hAnsi="Tahoma" w:cs="Tahoma"/>
          <w:highlight w:val="yellow"/>
        </w:rPr>
      </w:pPr>
    </w:p>
    <w:p w14:paraId="586A71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A96A29">
      <w:pPr>
        <w:keepNext/>
        <w:keepLines/>
        <w:jc w:val="both"/>
        <w:rPr>
          <w:rFonts w:ascii="Tahoma" w:hAnsi="Tahoma" w:cs="Tahoma"/>
        </w:rPr>
      </w:pPr>
    </w:p>
    <w:p w14:paraId="765EA1B7" w14:textId="75B870A1" w:rsidR="007C70A1" w:rsidRPr="00C8579C" w:rsidRDefault="007C70A1" w:rsidP="00A96A29">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6402BE" w:rsidRPr="006402BE">
        <w:rPr>
          <w:rFonts w:ascii="Tahoma" w:hAnsi="Tahoma" w:cs="Tahoma"/>
          <w:b/>
        </w:rPr>
        <w:t xml:space="preserve">Dobava nadomestnih delov ter preventivno in kurativno vzdrževanje strojev </w:t>
      </w:r>
      <w:proofErr w:type="spellStart"/>
      <w:r w:rsidR="006402BE" w:rsidRPr="006402BE">
        <w:rPr>
          <w:rFonts w:ascii="Tahoma" w:hAnsi="Tahoma" w:cs="Tahoma"/>
          <w:b/>
        </w:rPr>
        <w:t>Sennebogen</w:t>
      </w:r>
      <w:proofErr w:type="spellEnd"/>
      <w:r w:rsidR="006402BE" w:rsidRPr="006402BE">
        <w:rPr>
          <w:rFonts w:ascii="Tahoma" w:hAnsi="Tahoma" w:cs="Tahoma"/>
          <w:b/>
        </w:rPr>
        <w:t xml:space="preserve"> na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 xml:space="preserve">JAVNI HOLDING Ljubljana, </w:t>
      </w:r>
      <w:proofErr w:type="spellStart"/>
      <w:r w:rsidR="008720E4" w:rsidRPr="00C8579C">
        <w:rPr>
          <w:rFonts w:ascii="Tahoma" w:hAnsi="Tahoma" w:cs="Tahoma"/>
        </w:rPr>
        <w:t>d.o.o</w:t>
      </w:r>
      <w:proofErr w:type="spellEnd"/>
      <w:r w:rsidR="008720E4" w:rsidRPr="00C8579C">
        <w:rPr>
          <w:rFonts w:ascii="Tahoma" w:hAnsi="Tahoma" w:cs="Tahoma"/>
        </w:rPr>
        <w:t>.</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A96A29">
      <w:pPr>
        <w:keepNext/>
        <w:keepLines/>
        <w:ind w:left="708"/>
        <w:jc w:val="both"/>
        <w:rPr>
          <w:rFonts w:ascii="Tahoma" w:hAnsi="Tahoma" w:cs="Tahoma"/>
          <w:b/>
        </w:rPr>
      </w:pPr>
    </w:p>
    <w:p w14:paraId="654F8D03" w14:textId="77777777" w:rsidR="007C70A1" w:rsidRPr="00C8579C" w:rsidRDefault="007C70A1" w:rsidP="00A96A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A96A29">
      <w:pPr>
        <w:keepNext/>
        <w:keepLines/>
        <w:jc w:val="both"/>
      </w:pPr>
    </w:p>
    <w:p w14:paraId="63995916" w14:textId="77777777" w:rsidR="007C70A1" w:rsidRPr="00C8579C" w:rsidRDefault="007C70A1" w:rsidP="00A96A2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0CFB87CC" w14:textId="158362C7" w:rsidR="00F1423B" w:rsidRPr="00C8579C" w:rsidRDefault="00F1423B" w:rsidP="00A96A29">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EC5780">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07BF5460" w:rsidR="00F1423B" w:rsidRDefault="00F1423B" w:rsidP="00A96A29">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 xml:space="preserve">43/11, </w:t>
      </w:r>
      <w:r w:rsidR="006402BE">
        <w:rPr>
          <w:rFonts w:ascii="Tahoma" w:hAnsi="Tahoma" w:cs="Tahoma"/>
        </w:rPr>
        <w:t>s spremembami</w:t>
      </w:r>
      <w:r w:rsidR="00137300" w:rsidRPr="00C8579C">
        <w:rPr>
          <w:rFonts w:ascii="Tahoma" w:hAnsi="Tahoma" w:cs="Tahoma"/>
        </w:rPr>
        <w:t>; v nadaljevanju: ZPVPJN</w:t>
      </w:r>
      <w:r w:rsidRPr="00C8579C">
        <w:rPr>
          <w:rFonts w:ascii="Tahoma" w:hAnsi="Tahoma" w:cs="Tahoma"/>
        </w:rPr>
        <w:t>),</w:t>
      </w:r>
    </w:p>
    <w:p w14:paraId="1FE0D46E" w14:textId="77777777" w:rsidR="00FD6FC9" w:rsidRPr="00C8579C" w:rsidRDefault="00706C97" w:rsidP="00A96A29">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A96A29">
      <w:pPr>
        <w:keepNext/>
        <w:keepLines/>
        <w:ind w:left="720"/>
        <w:jc w:val="both"/>
        <w:rPr>
          <w:rFonts w:ascii="Tahoma" w:hAnsi="Tahoma" w:cs="Tahoma"/>
        </w:rPr>
      </w:pPr>
    </w:p>
    <w:p w14:paraId="7DDE08C4" w14:textId="77777777" w:rsidR="00AA0A25" w:rsidRDefault="00606533" w:rsidP="00A96A29">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A96A29">
      <w:pPr>
        <w:keepNext/>
        <w:keepLines/>
        <w:jc w:val="both"/>
        <w:rPr>
          <w:rFonts w:ascii="Tahoma" w:hAnsi="Tahoma" w:cs="Tahoma"/>
        </w:rPr>
      </w:pPr>
    </w:p>
    <w:p w14:paraId="7C1C03D6"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A96A29">
      <w:pPr>
        <w:keepNext/>
        <w:keepLines/>
        <w:jc w:val="both"/>
        <w:rPr>
          <w:rFonts w:ascii="Tahoma" w:hAnsi="Tahoma" w:cs="Tahoma"/>
          <w:b/>
        </w:rPr>
      </w:pPr>
    </w:p>
    <w:p w14:paraId="5A009FFE" w14:textId="67707C1D" w:rsidR="00DB4E60" w:rsidRDefault="00EC5780" w:rsidP="00A96A29">
      <w:pPr>
        <w:keepNext/>
        <w:keepLines/>
        <w:jc w:val="both"/>
        <w:rPr>
          <w:rFonts w:ascii="Tahoma" w:hAnsi="Tahoma" w:cs="Tahoma"/>
        </w:rPr>
      </w:pPr>
      <w:r>
        <w:rPr>
          <w:rFonts w:ascii="Tahoma" w:hAnsi="Tahoma" w:cs="Tahoma"/>
        </w:rPr>
        <w:t xml:space="preserve">Postopek javnega naročanja poteka v slovenskem jeziku. </w:t>
      </w:r>
      <w:r w:rsidR="006402BE" w:rsidRPr="006402BE">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3FB4CD88" w14:textId="77777777" w:rsidR="006402BE" w:rsidRPr="00C8579C" w:rsidRDefault="006402BE" w:rsidP="00A96A29">
      <w:pPr>
        <w:keepNext/>
        <w:keepLines/>
        <w:jc w:val="both"/>
        <w:rPr>
          <w:rFonts w:ascii="Tahoma" w:hAnsi="Tahoma" w:cs="Tahoma"/>
        </w:rPr>
      </w:pPr>
    </w:p>
    <w:p w14:paraId="0D35CC80" w14:textId="093B1C01" w:rsidR="002A23A6" w:rsidRDefault="002A23A6" w:rsidP="00A96A29">
      <w:pPr>
        <w:keepNext/>
        <w:keepLines/>
        <w:jc w:val="both"/>
        <w:rPr>
          <w:rFonts w:ascii="Tahoma" w:hAnsi="Tahoma" w:cs="Tahoma"/>
        </w:rPr>
      </w:pPr>
      <w:r w:rsidRPr="00C8579C">
        <w:rPr>
          <w:rFonts w:ascii="Tahoma" w:hAnsi="Tahoma" w:cs="Tahoma"/>
        </w:rPr>
        <w:t>Finančni podatki morajo biti podani v evrih, na do dve (2) decimalni mesti natančno.</w:t>
      </w:r>
    </w:p>
    <w:p w14:paraId="6ADD3BE1" w14:textId="77777777" w:rsidR="00AD7483" w:rsidRPr="00C8579C" w:rsidRDefault="00AD7483" w:rsidP="00A96A29">
      <w:pPr>
        <w:keepNext/>
        <w:keepLines/>
        <w:jc w:val="both"/>
        <w:rPr>
          <w:rFonts w:ascii="Tahoma" w:hAnsi="Tahoma" w:cs="Tahoma"/>
        </w:rPr>
      </w:pPr>
    </w:p>
    <w:p w14:paraId="7A6B23FC"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A96A29">
      <w:pPr>
        <w:keepNext/>
        <w:keepLines/>
        <w:jc w:val="both"/>
        <w:rPr>
          <w:rFonts w:ascii="Tahoma" w:hAnsi="Tahoma" w:cs="Tahoma"/>
        </w:rPr>
      </w:pPr>
    </w:p>
    <w:p w14:paraId="55C4B4A3" w14:textId="6D85FB41" w:rsidR="0094613F" w:rsidRPr="00C8579C" w:rsidRDefault="0094613F" w:rsidP="00A96A2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EF4110">
        <w:rPr>
          <w:rFonts w:ascii="Tahoma" w:hAnsi="Tahoma"/>
          <w:b/>
        </w:rPr>
        <w:t>najkasneje do 6.12.</w:t>
      </w:r>
      <w:r w:rsidR="00875798" w:rsidRPr="00CD70FE">
        <w:rPr>
          <w:rFonts w:ascii="Tahoma" w:hAnsi="Tahoma"/>
          <w:b/>
        </w:rPr>
        <w:t xml:space="preserve">2021 </w:t>
      </w:r>
      <w:r w:rsidR="005A7A6C">
        <w:rPr>
          <w:rFonts w:ascii="Tahoma" w:hAnsi="Tahoma"/>
          <w:b/>
        </w:rPr>
        <w:t xml:space="preserve">do </w:t>
      </w:r>
      <w:r w:rsidR="00EF4110">
        <w:rPr>
          <w:rFonts w:ascii="Tahoma" w:hAnsi="Tahoma"/>
          <w:b/>
        </w:rPr>
        <w:t>10.00</w:t>
      </w:r>
      <w:r w:rsidRPr="00CD70FE">
        <w:rPr>
          <w:rFonts w:ascii="Tahoma" w:hAnsi="Tahoma"/>
          <w:b/>
        </w:rPr>
        <w:t xml:space="preserve">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FD3C3B">
        <w:rPr>
          <w:rFonts w:ascii="Tahoma" w:hAnsi="Tahoma"/>
        </w:rPr>
        <w:t>8</w:t>
      </w:r>
      <w:r w:rsidR="00FE3DED" w:rsidRPr="00CD70FE">
        <w:rPr>
          <w:rFonts w:ascii="Tahoma" w:hAnsi="Tahoma"/>
        </w:rPr>
        <w:t>.</w:t>
      </w:r>
      <w:r w:rsidR="00FD3C3B">
        <w:rPr>
          <w:rFonts w:ascii="Tahoma" w:hAnsi="Tahoma"/>
        </w:rPr>
        <w:t xml:space="preserve"> 12.</w:t>
      </w:r>
      <w:r w:rsidR="00FE3DED" w:rsidRPr="00CD70FE">
        <w:rPr>
          <w:rFonts w:ascii="Tahoma" w:hAnsi="Tahoma"/>
        </w:rPr>
        <w:t xml:space="preserve"> </w:t>
      </w:r>
      <w:r w:rsidR="00875798" w:rsidRPr="00CD70FE">
        <w:rPr>
          <w:rFonts w:ascii="Tahoma" w:hAnsi="Tahoma"/>
        </w:rPr>
        <w:t>202</w:t>
      </w:r>
      <w:r w:rsidR="00875798">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7652AFD9" w14:textId="6E41579F" w:rsidR="00012CF7" w:rsidRDefault="00012CF7" w:rsidP="00A96A29">
      <w:pPr>
        <w:keepNext/>
        <w:keepLines/>
        <w:jc w:val="both"/>
        <w:rPr>
          <w:rFonts w:ascii="Tahoma" w:hAnsi="Tahoma"/>
        </w:rPr>
      </w:pPr>
    </w:p>
    <w:p w14:paraId="5D31017B"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A96A29">
      <w:pPr>
        <w:pStyle w:val="BESEDILO"/>
        <w:keepNext/>
        <w:widowControl/>
        <w:tabs>
          <w:tab w:val="clear" w:pos="2155"/>
        </w:tabs>
        <w:rPr>
          <w:rFonts w:ascii="Tahoma" w:hAnsi="Tahoma" w:cs="Tahoma"/>
          <w:kern w:val="0"/>
        </w:rPr>
      </w:pPr>
    </w:p>
    <w:p w14:paraId="33114F98" w14:textId="77777777" w:rsidR="00606533" w:rsidRPr="00C8579C" w:rsidRDefault="00606533" w:rsidP="00A96A29">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A274286" w14:textId="77777777" w:rsidR="004F2EA8" w:rsidRPr="00C8579C" w:rsidRDefault="004F2EA8" w:rsidP="00A96A29">
      <w:pPr>
        <w:keepNext/>
        <w:keepLines/>
        <w:jc w:val="both"/>
        <w:rPr>
          <w:rFonts w:ascii="Tahoma" w:hAnsi="Tahoma" w:cs="Tahoma"/>
        </w:rPr>
      </w:pPr>
    </w:p>
    <w:p w14:paraId="0F2FF363" w14:textId="77777777" w:rsidR="004F2EA8" w:rsidRPr="00C8579C" w:rsidRDefault="004F2EA8" w:rsidP="00A96A29">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A96A29">
      <w:pPr>
        <w:keepNext/>
        <w:keepLines/>
        <w:rPr>
          <w:rFonts w:ascii="Tahoma" w:hAnsi="Tahoma" w:cs="Tahoma"/>
        </w:rPr>
      </w:pPr>
    </w:p>
    <w:p w14:paraId="2B394873" w14:textId="77777777" w:rsidR="00DF3A28" w:rsidRPr="00C8579C" w:rsidRDefault="004F2EA8" w:rsidP="00A96A2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A96A29">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77777777" w:rsidR="00AE4BEB" w:rsidRPr="00C8579C" w:rsidRDefault="00C74881" w:rsidP="00A96A29">
      <w:pPr>
        <w:keepNext/>
        <w:keepLines/>
        <w:numPr>
          <w:ilvl w:val="1"/>
          <w:numId w:val="2"/>
        </w:numPr>
        <w:jc w:val="both"/>
        <w:rPr>
          <w:rFonts w:ascii="Tahoma" w:hAnsi="Tahoma" w:cs="Tahoma"/>
          <w:b/>
        </w:rPr>
      </w:pPr>
      <w:r w:rsidRPr="00C8579C">
        <w:rPr>
          <w:rFonts w:ascii="Tahoma" w:hAnsi="Tahoma" w:cs="Tahoma"/>
          <w:b/>
        </w:rPr>
        <w:t>Okvirni sporazum</w:t>
      </w:r>
    </w:p>
    <w:p w14:paraId="6CC9C991" w14:textId="77777777" w:rsidR="00F1423B" w:rsidRPr="00C8579C" w:rsidRDefault="00F1423B" w:rsidP="00A96A29">
      <w:pPr>
        <w:keepNext/>
        <w:keepLines/>
        <w:ind w:hanging="360"/>
        <w:jc w:val="both"/>
        <w:rPr>
          <w:rFonts w:ascii="Tahoma" w:hAnsi="Tahoma" w:cs="Tahoma"/>
        </w:rPr>
      </w:pPr>
    </w:p>
    <w:p w14:paraId="1446A3A2" w14:textId="0415CEC1" w:rsidR="00194AC2" w:rsidRPr="00C8579C" w:rsidRDefault="00194AC2" w:rsidP="00A96A29">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w:t>
      </w:r>
      <w:r w:rsidR="00DB4E60">
        <w:rPr>
          <w:rFonts w:ascii="Tahoma" w:hAnsi="Tahoma" w:cs="Tahoma"/>
        </w:rPr>
        <w:t xml:space="preserve"> </w:t>
      </w:r>
      <w:r w:rsidRPr="009D1DC5">
        <w:rPr>
          <w:rFonts w:ascii="Tahoma" w:hAnsi="Tahoma" w:cs="Tahoma"/>
        </w:rPr>
        <w:t>bo podpisal zakoniti zastopnik naročnika.</w:t>
      </w:r>
    </w:p>
    <w:p w14:paraId="75003D50" w14:textId="77777777" w:rsidR="00194AC2" w:rsidRPr="00C8579C" w:rsidRDefault="00194AC2" w:rsidP="00A96A29">
      <w:pPr>
        <w:keepNext/>
        <w:keepLines/>
        <w:jc w:val="both"/>
        <w:rPr>
          <w:rFonts w:ascii="Tahoma" w:hAnsi="Tahoma" w:cs="Tahoma"/>
        </w:rPr>
      </w:pPr>
    </w:p>
    <w:p w14:paraId="253D207F" w14:textId="6C17F057" w:rsidR="009A7FCB" w:rsidRDefault="00194AC2" w:rsidP="00A96A29">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w:t>
      </w:r>
      <w:r w:rsidR="00DB4E60">
        <w:rPr>
          <w:rFonts w:ascii="Tahoma" w:hAnsi="Tahoma" w:cs="Tahoma"/>
        </w:rPr>
        <w:t xml:space="preserve">, </w:t>
      </w:r>
      <w:r w:rsidRPr="00C8579C">
        <w:rPr>
          <w:rFonts w:ascii="Tahoma" w:hAnsi="Tahoma" w:cs="Tahoma"/>
        </w:rPr>
        <w:t>in podobno.</w:t>
      </w:r>
    </w:p>
    <w:p w14:paraId="5713B108" w14:textId="613CABD1" w:rsidR="00134BE5" w:rsidRDefault="00134BE5" w:rsidP="00A96A29">
      <w:pPr>
        <w:keepNext/>
        <w:keepLines/>
        <w:jc w:val="both"/>
        <w:rPr>
          <w:rFonts w:ascii="Tahoma" w:hAnsi="Tahoma" w:cs="Tahoma"/>
        </w:rPr>
      </w:pPr>
    </w:p>
    <w:p w14:paraId="6DABB26C" w14:textId="77777777" w:rsidR="00AE4BEB" w:rsidRPr="00C8579C" w:rsidRDefault="00AE4BEB" w:rsidP="00A96A29">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292BF8">
        <w:rPr>
          <w:rFonts w:ascii="Tahoma" w:hAnsi="Tahoma" w:cs="Tahoma"/>
        </w:rPr>
        <w:t>P</w:t>
      </w:r>
      <w:r w:rsidR="00A539F0" w:rsidRPr="00292BF8">
        <w:rPr>
          <w:rFonts w:ascii="Tahoma" w:hAnsi="Tahoma" w:cs="Tahoma"/>
        </w:rPr>
        <w:t>rilog</w:t>
      </w:r>
      <w:r w:rsidR="00F25778" w:rsidRPr="00292BF8">
        <w:rPr>
          <w:rFonts w:ascii="Tahoma" w:hAnsi="Tahoma" w:cs="Tahoma"/>
        </w:rPr>
        <w:t>a</w:t>
      </w:r>
      <w:r w:rsidR="00A539F0" w:rsidRPr="00292BF8">
        <w:rPr>
          <w:rFonts w:ascii="Tahoma" w:hAnsi="Tahoma" w:cs="Tahoma"/>
        </w:rPr>
        <w:t xml:space="preserve"> 3</w:t>
      </w:r>
      <w:r w:rsidR="00F25778" w:rsidRPr="00292BF8">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292BF8">
        <w:rPr>
          <w:rFonts w:ascii="Tahoma" w:hAnsi="Tahoma" w:cs="Tahoma"/>
        </w:rPr>
        <w:t>Prilogo 3/3</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6EE8CF18" w14:textId="77777777" w:rsidR="002B0FB8" w:rsidRDefault="002B0FB8" w:rsidP="00A96A29">
      <w:pPr>
        <w:keepNext/>
        <w:keepLines/>
        <w:jc w:val="both"/>
        <w:rPr>
          <w:rFonts w:ascii="Tahoma" w:hAnsi="Tahoma" w:cs="Tahoma"/>
        </w:rPr>
      </w:pPr>
    </w:p>
    <w:p w14:paraId="073B1478" w14:textId="77777777" w:rsidR="005F1B04" w:rsidRPr="00B106CF" w:rsidRDefault="005F1B04" w:rsidP="00A96A29">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4281C3A3" w14:textId="59688006" w:rsidR="005F1B04" w:rsidRDefault="005F1B04" w:rsidP="00A96A29">
      <w:pPr>
        <w:keepNext/>
        <w:keepLines/>
        <w:jc w:val="both"/>
        <w:rPr>
          <w:rFonts w:ascii="Tahoma" w:hAnsi="Tahoma" w:cs="Tahoma"/>
        </w:rPr>
      </w:pPr>
    </w:p>
    <w:p w14:paraId="745DC147" w14:textId="1B70FE89" w:rsidR="00AE4BEB" w:rsidRDefault="00AE4BEB" w:rsidP="00A96A29">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w:t>
      </w:r>
      <w:r w:rsidRPr="00FB7FC3">
        <w:rPr>
          <w:rFonts w:ascii="Tahoma" w:hAnsi="Tahoma" w:cs="Tahoma"/>
        </w:rPr>
        <w:t xml:space="preserve">kot </w:t>
      </w:r>
      <w:r w:rsidR="008B65DF">
        <w:rPr>
          <w:rFonts w:ascii="Tahoma" w:hAnsi="Tahoma" w:cs="Tahoma"/>
        </w:rPr>
        <w:t>P</w:t>
      </w:r>
      <w:r w:rsidRPr="00711BB4">
        <w:rPr>
          <w:rFonts w:ascii="Tahoma" w:hAnsi="Tahoma" w:cs="Tahoma"/>
        </w:rPr>
        <w:t xml:space="preserve">riloga </w:t>
      </w:r>
      <w:r w:rsidR="00711BB4">
        <w:rPr>
          <w:rFonts w:ascii="Tahoma" w:hAnsi="Tahoma" w:cs="Tahoma"/>
        </w:rPr>
        <w:t>8</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344FE32C" w14:textId="77777777" w:rsidR="00292BF8" w:rsidRPr="00C8579C" w:rsidRDefault="00292BF8" w:rsidP="00A96A29">
      <w:pPr>
        <w:keepNext/>
        <w:keepLines/>
        <w:jc w:val="both"/>
        <w:rPr>
          <w:rFonts w:ascii="Tahoma" w:hAnsi="Tahoma" w:cs="Tahoma"/>
        </w:rPr>
      </w:pPr>
    </w:p>
    <w:p w14:paraId="090F08A5"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A96A29">
      <w:pPr>
        <w:keepNext/>
        <w:keepLines/>
        <w:jc w:val="both"/>
        <w:rPr>
          <w:rFonts w:ascii="Tahoma" w:hAnsi="Tahoma" w:cs="Tahoma"/>
          <w:b/>
        </w:rPr>
      </w:pPr>
    </w:p>
    <w:p w14:paraId="35CF0211" w14:textId="77777777" w:rsidR="005E0EDF" w:rsidRDefault="005E0EDF" w:rsidP="00A96A29">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157BF775" w14:textId="0AFA17D1" w:rsidR="00896CF6" w:rsidRDefault="00896CF6" w:rsidP="00A96A29">
      <w:pPr>
        <w:keepNext/>
        <w:keepLines/>
        <w:autoSpaceDE w:val="0"/>
        <w:autoSpaceDN w:val="0"/>
        <w:adjustRightInd w:val="0"/>
        <w:jc w:val="both"/>
        <w:rPr>
          <w:rFonts w:ascii="Tahoma" w:hAnsi="Tahoma" w:cs="Tahoma"/>
        </w:rPr>
      </w:pPr>
    </w:p>
    <w:p w14:paraId="49CC36A2" w14:textId="7A610F15" w:rsidR="007C70A1" w:rsidRDefault="007C70A1" w:rsidP="00A96A29">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7B794FC7" w14:textId="77777777" w:rsidR="00896CF6" w:rsidRPr="00C8579C" w:rsidRDefault="00896CF6" w:rsidP="00A96A29">
      <w:pPr>
        <w:keepNext/>
        <w:keepLines/>
        <w:ind w:left="720"/>
        <w:jc w:val="both"/>
        <w:rPr>
          <w:rFonts w:ascii="Tahoma" w:hAnsi="Tahoma" w:cs="Tahoma"/>
          <w:b/>
        </w:rPr>
      </w:pPr>
    </w:p>
    <w:p w14:paraId="7CC019A1" w14:textId="2B56B6AC" w:rsidR="00025B4F" w:rsidRDefault="00025B4F" w:rsidP="00A96A2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A96A29">
      <w:pPr>
        <w:keepNext/>
        <w:keepLines/>
        <w:jc w:val="both"/>
        <w:rPr>
          <w:rFonts w:ascii="Tahoma" w:hAnsi="Tahoma" w:cs="Tahoma"/>
        </w:rPr>
      </w:pPr>
    </w:p>
    <w:p w14:paraId="658A462F" w14:textId="77777777" w:rsidR="00025B4F" w:rsidRDefault="00025B4F" w:rsidP="00A96A2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69855EEB" w:rsidR="005F1B04" w:rsidRDefault="005F1B04" w:rsidP="00A96A29">
      <w:pPr>
        <w:keepNext/>
        <w:keepLines/>
        <w:jc w:val="both"/>
        <w:rPr>
          <w:rFonts w:ascii="Tahoma" w:hAnsi="Tahoma" w:cs="Tahoma"/>
        </w:rPr>
      </w:pPr>
    </w:p>
    <w:p w14:paraId="56EE7CF6" w14:textId="77777777" w:rsidR="004E252F" w:rsidRPr="008C53AF" w:rsidRDefault="004E252F" w:rsidP="00A96A29">
      <w:pPr>
        <w:keepNext/>
        <w:keepLines/>
        <w:jc w:val="both"/>
        <w:rPr>
          <w:rFonts w:ascii="Tahoma" w:hAnsi="Tahoma" w:cs="Tahoma"/>
        </w:rPr>
      </w:pPr>
      <w:r w:rsidRPr="008C53AF">
        <w:rPr>
          <w:rFonts w:ascii="Tahoma" w:hAnsi="Tahoma" w:cs="Tahoma"/>
        </w:rPr>
        <w:lastRenderedPageBreak/>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w:t>
      </w:r>
      <w:proofErr w:type="spellStart"/>
      <w:r w:rsidRPr="008C53AF">
        <w:rPr>
          <w:rFonts w:ascii="Tahoma" w:hAnsi="Tahoma" w:cs="Tahoma"/>
        </w:rPr>
        <w:t>d.o.o</w:t>
      </w:r>
      <w:proofErr w:type="spellEnd"/>
      <w:r w:rsidRPr="008C53AF">
        <w:rPr>
          <w:rFonts w:ascii="Tahoma" w:hAnsi="Tahoma" w:cs="Tahoma"/>
        </w:rPr>
        <w:t xml:space="preserve">.,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3C974645" w14:textId="77777777" w:rsidR="004E252F" w:rsidRPr="00C8579C" w:rsidRDefault="004E252F" w:rsidP="00A96A29">
      <w:pPr>
        <w:keepNext/>
        <w:keepLines/>
        <w:jc w:val="both"/>
        <w:rPr>
          <w:rFonts w:ascii="Tahoma" w:hAnsi="Tahoma" w:cs="Tahoma"/>
        </w:rPr>
      </w:pPr>
    </w:p>
    <w:p w14:paraId="6FAB9F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A96A29">
      <w:pPr>
        <w:keepNext/>
        <w:keepLines/>
        <w:ind w:left="720"/>
        <w:jc w:val="both"/>
        <w:rPr>
          <w:rFonts w:ascii="Tahoma" w:hAnsi="Tahoma" w:cs="Tahoma"/>
          <w:b/>
        </w:rPr>
      </w:pPr>
    </w:p>
    <w:p w14:paraId="2C533F56" w14:textId="77777777" w:rsidR="007C70A1" w:rsidRPr="00C8579C" w:rsidRDefault="00787A19" w:rsidP="00A96A2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A96A29">
      <w:pPr>
        <w:keepNext/>
        <w:keepLines/>
        <w:jc w:val="both"/>
        <w:rPr>
          <w:rFonts w:ascii="Tahoma" w:hAnsi="Tahoma" w:cs="Tahoma"/>
        </w:rPr>
      </w:pPr>
    </w:p>
    <w:p w14:paraId="052127CD" w14:textId="77777777" w:rsidR="005D1D6C" w:rsidRPr="00C8579C" w:rsidRDefault="00837427" w:rsidP="00A96A29">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A96A29">
      <w:pPr>
        <w:keepNext/>
        <w:keepLines/>
        <w:jc w:val="both"/>
        <w:rPr>
          <w:rFonts w:ascii="Tahoma" w:hAnsi="Tahoma" w:cs="Tahoma"/>
        </w:rPr>
      </w:pPr>
    </w:p>
    <w:p w14:paraId="6DD84880" w14:textId="785B1C36" w:rsidR="00F0119C" w:rsidRDefault="00FB7FC3" w:rsidP="00A96A29">
      <w:pPr>
        <w:keepNext/>
        <w:keepLines/>
        <w:jc w:val="both"/>
        <w:rPr>
          <w:rFonts w:ascii="Tahoma" w:hAnsi="Tahoma" w:cs="Tahoma"/>
        </w:rPr>
      </w:pPr>
      <w:r w:rsidRPr="00FB7FC3">
        <w:rPr>
          <w:rFonts w:ascii="Tahoma" w:hAnsi="Tahoma" w:cs="Tahoma"/>
          <w:b/>
        </w:rPr>
        <w:t>Ponudnik mora ponuditi celoten predmet javnega naročila</w:t>
      </w:r>
      <w:r w:rsidRPr="00FB7FC3">
        <w:rPr>
          <w:rFonts w:ascii="Tahoma" w:hAnsi="Tahoma" w:cs="Tahoma"/>
        </w:rPr>
        <w:t xml:space="preserve"> (vse razpisane storitve/dela in dobave), pri čemer mora predmet ponudbe za ustrezati tehničnim in ostalim zahtevam, navedenim v predmetni razpisni dokumentaciji naročnika. V primeru, da ponudnik ne bo ponudil celotnega naročila (vseh zahtevanih postavk v ponudbenem predračunu) bo izločen iz nadaljnje obravnave. Naročnik torej ne bo upošteval ponudnika, ki bo znotraj ponudbenega predračuna ponudil zgolj posamezno postavko.</w:t>
      </w:r>
    </w:p>
    <w:p w14:paraId="5A563847" w14:textId="77777777" w:rsidR="00FB7FC3" w:rsidRPr="00FB7FC3" w:rsidRDefault="00FB7FC3" w:rsidP="00A96A29">
      <w:pPr>
        <w:keepNext/>
        <w:keepLines/>
        <w:jc w:val="both"/>
        <w:rPr>
          <w:rFonts w:ascii="Tahoma" w:hAnsi="Tahoma" w:cs="Tahoma"/>
        </w:rPr>
      </w:pPr>
    </w:p>
    <w:p w14:paraId="19C2A3E6" w14:textId="77777777" w:rsidR="00085465" w:rsidRPr="00085465" w:rsidRDefault="00085465" w:rsidP="00A96A29">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7C727BF6" w14:textId="77777777" w:rsidR="00382D76" w:rsidRPr="00C8579C" w:rsidRDefault="00382D76" w:rsidP="00A96A29">
      <w:pPr>
        <w:keepNext/>
        <w:keepLines/>
        <w:jc w:val="both"/>
        <w:rPr>
          <w:rFonts w:ascii="Tahoma" w:hAnsi="Tahoma" w:cs="Tahoma"/>
        </w:rPr>
      </w:pPr>
    </w:p>
    <w:p w14:paraId="4F0A8B72" w14:textId="77777777" w:rsidR="00AE4BEB" w:rsidRPr="00C8579C" w:rsidRDefault="00AE4BEB" w:rsidP="00A96A2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A96A29">
      <w:pPr>
        <w:keepNext/>
        <w:keepLines/>
        <w:autoSpaceDE w:val="0"/>
        <w:autoSpaceDN w:val="0"/>
        <w:adjustRightInd w:val="0"/>
        <w:ind w:left="720"/>
        <w:jc w:val="both"/>
        <w:rPr>
          <w:rFonts w:ascii="Tahoma" w:eastAsia="Calibri" w:hAnsi="Tahoma" w:cs="Tahoma"/>
        </w:rPr>
      </w:pPr>
    </w:p>
    <w:p w14:paraId="2211576A" w14:textId="1213E0DB" w:rsidR="00C53A34" w:rsidRDefault="00C53A34" w:rsidP="00A96A2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sidR="00BE5F42">
        <w:rPr>
          <w:rFonts w:ascii="Tahoma" w:hAnsi="Tahoma" w:cs="Tahoma"/>
        </w:rPr>
        <w:t>izven Republike Slovenije</w:t>
      </w:r>
      <w:r w:rsidRPr="00C8579C">
        <w:rPr>
          <w:rFonts w:ascii="Tahoma" w:hAnsi="Tahoma" w:cs="Tahoma"/>
        </w:rPr>
        <w:t xml:space="preserve"> morajo izpolnjevati enake pogoje kot ponudniki s sedežem v Republiki Sloveniji, </w:t>
      </w:r>
      <w:r w:rsidR="00BE5F42" w:rsidRPr="0072622B">
        <w:rPr>
          <w:rFonts w:ascii="Tahoma" w:hAnsi="Tahoma" w:cs="Tahoma"/>
        </w:rPr>
        <w:t xml:space="preserve">ter </w:t>
      </w:r>
      <w:r w:rsidR="00BE5F42" w:rsidRPr="0072622B">
        <w:rPr>
          <w:rFonts w:ascii="Tahoma" w:eastAsiaTheme="minorHAnsi" w:hAnsi="Tahoma" w:cs="Tahoma"/>
          <w:lang w:val="x-none"/>
        </w:rPr>
        <w:t>morajo posamezno sposobnost dokazovati v skladu</w:t>
      </w:r>
      <w:r w:rsidR="00BE5F42" w:rsidRPr="0072622B">
        <w:rPr>
          <w:rFonts w:ascii="Tahoma" w:eastAsiaTheme="minorHAnsi" w:hAnsi="Tahoma" w:cs="Tahoma"/>
        </w:rPr>
        <w:t xml:space="preserve"> z zahtevami naročnika iz razpisne dokumentacije, ki velja za vse ponudnike</w:t>
      </w:r>
      <w:r w:rsidR="00BE5F42" w:rsidRPr="0072622B">
        <w:rPr>
          <w:rFonts w:ascii="Tahoma" w:eastAsiaTheme="minorHAnsi" w:hAnsi="Tahoma" w:cs="Tahoma"/>
          <w:lang w:val="x-none"/>
        </w:rPr>
        <w:t xml:space="preserve"> </w:t>
      </w:r>
      <w:r w:rsidR="00BE5F42" w:rsidRPr="0072622B">
        <w:rPr>
          <w:rFonts w:ascii="Tahoma" w:eastAsiaTheme="minorHAnsi" w:hAnsi="Tahoma" w:cs="Tahoma"/>
        </w:rPr>
        <w:t xml:space="preserve">ter v skladu </w:t>
      </w:r>
      <w:r w:rsidR="00BE5F42" w:rsidRPr="0072622B">
        <w:rPr>
          <w:rFonts w:ascii="Tahoma" w:eastAsiaTheme="minorHAnsi" w:hAnsi="Tahoma" w:cs="Tahoma"/>
          <w:lang w:val="x-none"/>
        </w:rPr>
        <w:t xml:space="preserve">z določili </w:t>
      </w:r>
      <w:r w:rsidR="00BE5F42" w:rsidRPr="0072622B">
        <w:rPr>
          <w:rFonts w:ascii="Tahoma" w:eastAsiaTheme="minorHAnsi" w:hAnsi="Tahoma" w:cs="Tahoma"/>
        </w:rPr>
        <w:t>četrtega odstavka 77</w:t>
      </w:r>
      <w:r w:rsidR="00BE5F42" w:rsidRPr="0072622B">
        <w:rPr>
          <w:rFonts w:ascii="Tahoma" w:eastAsiaTheme="minorHAnsi" w:hAnsi="Tahoma" w:cs="Tahoma"/>
          <w:lang w:val="x-none"/>
        </w:rPr>
        <w:t>. člena ZJN-</w:t>
      </w:r>
      <w:r w:rsidR="00BE5F42" w:rsidRPr="0072622B">
        <w:rPr>
          <w:rFonts w:ascii="Tahoma" w:eastAsiaTheme="minorHAnsi" w:hAnsi="Tahoma" w:cs="Tahoma"/>
        </w:rPr>
        <w:t>3</w:t>
      </w:r>
      <w:r w:rsidR="00BE5F42" w:rsidRPr="0072622B">
        <w:rPr>
          <w:rFonts w:ascii="Tahoma" w:eastAsiaTheme="minorHAnsi" w:hAnsi="Tahoma" w:cs="Tahoma"/>
          <w:lang w:val="x-none"/>
        </w:rPr>
        <w:t xml:space="preserve"> in ta dokazila priložiti k ponudbi.</w:t>
      </w:r>
    </w:p>
    <w:p w14:paraId="1FA5F2F9" w14:textId="77777777" w:rsidR="00BE5F42" w:rsidRPr="00C8579C" w:rsidRDefault="00BE5F42" w:rsidP="00A96A29">
      <w:pPr>
        <w:keepNext/>
        <w:keepLines/>
        <w:autoSpaceDE w:val="0"/>
        <w:autoSpaceDN w:val="0"/>
        <w:adjustRightInd w:val="0"/>
        <w:jc w:val="both"/>
        <w:rPr>
          <w:rFonts w:ascii="Tahoma" w:hAnsi="Tahoma" w:cs="Tahoma"/>
        </w:rPr>
      </w:pPr>
    </w:p>
    <w:p w14:paraId="27776095"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29C107D3" w14:textId="77777777" w:rsidR="00BE5F42" w:rsidRPr="0072622B" w:rsidRDefault="00BE5F42" w:rsidP="00A96A29">
      <w:pPr>
        <w:keepNext/>
        <w:keepLines/>
        <w:jc w:val="both"/>
        <w:rPr>
          <w:rFonts w:ascii="Tahoma" w:eastAsiaTheme="minorHAnsi" w:hAnsi="Tahoma" w:cs="Tahoma"/>
        </w:rPr>
      </w:pPr>
    </w:p>
    <w:p w14:paraId="6D55FF5E" w14:textId="77777777" w:rsidR="00BE5F42" w:rsidRPr="0072622B" w:rsidRDefault="00BE5F42" w:rsidP="00A96A29">
      <w:pPr>
        <w:keepNext/>
        <w:keepLines/>
        <w:jc w:val="both"/>
        <w:rPr>
          <w:rFonts w:ascii="Tahoma" w:eastAsiaTheme="minorHAnsi" w:hAnsi="Tahoma" w:cs="Tahoma"/>
          <w:i/>
        </w:rPr>
      </w:pPr>
      <w:r w:rsidRPr="0072622B">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89C4472" w14:textId="40ED3B64" w:rsidR="00777852" w:rsidRDefault="00777852" w:rsidP="00A96A29">
      <w:pPr>
        <w:keepNext/>
        <w:keepLines/>
        <w:autoSpaceDE w:val="0"/>
        <w:autoSpaceDN w:val="0"/>
        <w:adjustRightInd w:val="0"/>
        <w:jc w:val="both"/>
        <w:rPr>
          <w:rFonts w:ascii="Tahoma" w:eastAsia="Calibri" w:hAnsi="Tahoma" w:cs="Tahoma"/>
        </w:rPr>
      </w:pPr>
    </w:p>
    <w:p w14:paraId="1CDC0056" w14:textId="77777777" w:rsidR="009E5232" w:rsidRDefault="009E5232" w:rsidP="009E5232">
      <w:pPr>
        <w:keepNext/>
        <w:keepLines/>
        <w:numPr>
          <w:ilvl w:val="1"/>
          <w:numId w:val="2"/>
        </w:numPr>
        <w:jc w:val="both"/>
        <w:rPr>
          <w:rFonts w:ascii="Tahoma" w:hAnsi="Tahoma" w:cs="Tahoma"/>
          <w:b/>
        </w:rPr>
      </w:pPr>
      <w:r>
        <w:rPr>
          <w:rFonts w:ascii="Tahoma" w:hAnsi="Tahoma" w:cs="Tahoma"/>
          <w:b/>
        </w:rPr>
        <w:t>Samostojna ponudba</w:t>
      </w:r>
    </w:p>
    <w:p w14:paraId="3F05B5BD" w14:textId="77777777" w:rsidR="009E5232" w:rsidRPr="00B0702A" w:rsidRDefault="009E5232" w:rsidP="009E5232">
      <w:pPr>
        <w:keepNext/>
        <w:keepLines/>
        <w:jc w:val="both"/>
        <w:rPr>
          <w:rFonts w:ascii="Tahoma" w:hAnsi="Tahoma" w:cs="Tahoma"/>
        </w:rPr>
      </w:pPr>
    </w:p>
    <w:p w14:paraId="5919ECF9" w14:textId="77777777" w:rsidR="009E5232" w:rsidRPr="00B0702A" w:rsidRDefault="009E5232" w:rsidP="009E5232">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680C5546" w14:textId="77777777" w:rsidR="009E5232" w:rsidRPr="00C8579C" w:rsidRDefault="009E5232" w:rsidP="00A96A29">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A96A29">
      <w:pPr>
        <w:pStyle w:val="tekst1"/>
        <w:keepNext/>
        <w:keepLines/>
        <w:spacing w:before="0" w:line="240" w:lineRule="auto"/>
        <w:rPr>
          <w:rFonts w:ascii="Tahoma" w:hAnsi="Tahoma" w:cs="Tahoma"/>
          <w:sz w:val="20"/>
        </w:rPr>
      </w:pPr>
    </w:p>
    <w:p w14:paraId="3039BCA6" w14:textId="77777777" w:rsidR="003418E8" w:rsidRPr="00C8579C" w:rsidRDefault="003418E8" w:rsidP="00A96A2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A96A29">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A6EB85B" w14:textId="77777777" w:rsidR="00F0119C" w:rsidRDefault="00F0119C" w:rsidP="00A96A29">
      <w:pPr>
        <w:pStyle w:val="tekst1"/>
        <w:keepNext/>
        <w:keepLines/>
        <w:tabs>
          <w:tab w:val="left" w:pos="180"/>
        </w:tabs>
        <w:spacing w:before="0" w:line="240" w:lineRule="auto"/>
        <w:rPr>
          <w:rFonts w:ascii="Tahoma" w:hAnsi="Tahoma" w:cs="Tahoma"/>
          <w:sz w:val="20"/>
        </w:rPr>
      </w:pPr>
    </w:p>
    <w:p w14:paraId="01D17A99" w14:textId="154F9E0B" w:rsidR="004607A5" w:rsidRDefault="003418E8" w:rsidP="00A96A29">
      <w:pPr>
        <w:pStyle w:val="tekst1"/>
        <w:keepNext/>
        <w:keepLines/>
        <w:tabs>
          <w:tab w:val="left" w:pos="180"/>
        </w:tabs>
        <w:spacing w:before="0" w:line="240" w:lineRule="auto"/>
        <w:rPr>
          <w:rFonts w:ascii="Tahoma" w:hAnsi="Tahoma" w:cs="Tahoma"/>
          <w:sz w:val="20"/>
        </w:rPr>
      </w:pPr>
      <w:r w:rsidRPr="00C8579C">
        <w:rPr>
          <w:rFonts w:ascii="Tahoma" w:hAnsi="Tahoma" w:cs="Tahoma"/>
          <w:sz w:val="20"/>
        </w:rPr>
        <w:lastRenderedPageBreak/>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16952818" w14:textId="7460E842" w:rsidR="00750F5A" w:rsidRPr="00C8579C" w:rsidRDefault="00750F5A" w:rsidP="00A96A29">
      <w:pPr>
        <w:pStyle w:val="tekst1"/>
        <w:keepNext/>
        <w:keepLines/>
        <w:tabs>
          <w:tab w:val="left" w:pos="180"/>
        </w:tabs>
        <w:spacing w:before="0" w:line="240" w:lineRule="auto"/>
        <w:rPr>
          <w:rFonts w:ascii="Tahoma" w:hAnsi="Tahoma" w:cs="Tahoma"/>
          <w:sz w:val="20"/>
        </w:rPr>
      </w:pPr>
    </w:p>
    <w:p w14:paraId="5C854BB5" w14:textId="6AD745EA" w:rsidR="00C53A34" w:rsidRDefault="00C53A34" w:rsidP="00A96A29">
      <w:pPr>
        <w:keepNext/>
        <w:keepLines/>
        <w:jc w:val="both"/>
        <w:rPr>
          <w:rFonts w:ascii="Tahoma" w:hAnsi="Tahoma" w:cs="Tahoma"/>
          <w:kern w:val="16"/>
        </w:rPr>
      </w:pPr>
      <w:r w:rsidRPr="00C8579C">
        <w:rPr>
          <w:rFonts w:ascii="Tahoma" w:hAnsi="Tahoma" w:cs="Tahoma"/>
        </w:rPr>
        <w:t xml:space="preserve">V primeru skupne ponudbe mora glavni </w:t>
      </w:r>
      <w:r w:rsidR="007A6A7A">
        <w:rPr>
          <w:rFonts w:ascii="Tahoma" w:hAnsi="Tahoma" w:cs="Tahoma"/>
        </w:rPr>
        <w:t>(vodilni) ponudnik</w:t>
      </w:r>
      <w:r w:rsidR="007A6A7A" w:rsidRPr="00C8579C">
        <w:rPr>
          <w:rFonts w:ascii="Tahoma" w:hAnsi="Tahoma" w:cs="Tahoma"/>
        </w:rPr>
        <w:t xml:space="preserve"> </w:t>
      </w:r>
      <w:r w:rsidRPr="00C8579C">
        <w:rPr>
          <w:rFonts w:ascii="Tahoma" w:hAnsi="Tahoma" w:cs="Tahoma"/>
        </w:rPr>
        <w:t xml:space="preserve">za vse partnerje v skupni ponudbi k ponudbi v razdelek </w:t>
      </w:r>
      <w:r w:rsidR="00F3674A" w:rsidRPr="00F3674A">
        <w:rPr>
          <w:rFonts w:ascii="Tahoma" w:hAnsi="Tahoma" w:cs="Tahoma"/>
          <w:b/>
        </w:rPr>
        <w:t>»Sodelujoči«, del »ESPD – ostali sodelujoči«</w:t>
      </w:r>
      <w:r w:rsidRPr="00C8579C">
        <w:rPr>
          <w:rFonts w:ascii="Tahoma" w:hAnsi="Tahoma" w:cs="Tahoma"/>
        </w:rPr>
        <w:t xml:space="preserve"> priložiti prilogo </w:t>
      </w:r>
      <w:r w:rsidR="002B0FB8" w:rsidRPr="00C8579C">
        <w:rPr>
          <w:rFonts w:ascii="Tahoma" w:hAnsi="Tahoma" w:cs="Tahoma"/>
        </w:rPr>
        <w:t xml:space="preserve">izpolnjen </w:t>
      </w:r>
      <w:r w:rsidRPr="00C8579C">
        <w:rPr>
          <w:rFonts w:ascii="Tahoma" w:hAnsi="Tahoma" w:cs="Tahoma"/>
        </w:rPr>
        <w:t>ESPD v .</w:t>
      </w:r>
      <w:proofErr w:type="spellStart"/>
      <w:r w:rsidRPr="00C8579C">
        <w:rPr>
          <w:rFonts w:ascii="Tahoma" w:hAnsi="Tahoma" w:cs="Tahoma"/>
        </w:rPr>
        <w:t>pdf</w:t>
      </w:r>
      <w:proofErr w:type="spellEnd"/>
      <w:r w:rsidRPr="00C8579C">
        <w:rPr>
          <w:rFonts w:ascii="Tahoma" w:hAnsi="Tahoma" w:cs="Tahoma"/>
        </w:rPr>
        <w:t xml:space="preserve"> formatu</w:t>
      </w:r>
      <w:r w:rsidR="00F3674A">
        <w:rPr>
          <w:rFonts w:ascii="Tahoma" w:hAnsi="Tahoma" w:cs="Tahoma"/>
        </w:rPr>
        <w:t xml:space="preserve"> </w:t>
      </w:r>
      <w:r w:rsidR="00F3674A" w:rsidRPr="00F3674A">
        <w:rPr>
          <w:rFonts w:ascii="Tahoma" w:hAnsi="Tahoma" w:cs="Tahoma"/>
        </w:rPr>
        <w:t xml:space="preserve">ali v elektronski obliki podpisan </w:t>
      </w:r>
      <w:proofErr w:type="spellStart"/>
      <w:r w:rsidR="00F3674A" w:rsidRPr="00F3674A">
        <w:rPr>
          <w:rFonts w:ascii="Tahoma" w:hAnsi="Tahoma" w:cs="Tahoma"/>
        </w:rPr>
        <w:t>xml</w:t>
      </w:r>
      <w:proofErr w:type="spellEnd"/>
      <w:r w:rsidR="00F3674A" w:rsidRPr="00F3674A">
        <w:rPr>
          <w:rFonts w:ascii="Tahoma" w:hAnsi="Tahoma" w:cs="Tahoma"/>
        </w:rPr>
        <w:t>. format</w:t>
      </w:r>
      <w:r w:rsidRPr="00C8579C">
        <w:rPr>
          <w:rFonts w:ascii="Tahoma" w:hAnsi="Tahoma" w:cs="Tahoma"/>
          <w:kern w:val="16"/>
        </w:rPr>
        <w:t xml:space="preserve">, ter v razdelek </w:t>
      </w:r>
      <w:r w:rsidR="00F3674A" w:rsidRPr="0054260A">
        <w:rPr>
          <w:rFonts w:ascii="Tahoma" w:hAnsi="Tahoma" w:cs="Tahoma"/>
          <w:b/>
          <w:u w:val="single"/>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sidRPr="00C8579C">
        <w:rPr>
          <w:rFonts w:ascii="Tahoma" w:hAnsi="Tahoma" w:cs="Tahoma"/>
          <w:sz w:val="24"/>
        </w:rPr>
        <w:t xml:space="preserve"> </w:t>
      </w:r>
      <w:r w:rsidRPr="00C8579C">
        <w:rPr>
          <w:rFonts w:ascii="Tahoma" w:hAnsi="Tahoma" w:cs="Tahoma"/>
          <w:kern w:val="16"/>
        </w:rPr>
        <w:t xml:space="preserve">izpolnjeno, podpisano in žigosano </w:t>
      </w:r>
      <w:r w:rsidRPr="00827374">
        <w:rPr>
          <w:rFonts w:ascii="Tahoma" w:hAnsi="Tahoma" w:cs="Tahoma"/>
          <w:kern w:val="16"/>
        </w:rPr>
        <w:t>Prilogo 1</w:t>
      </w:r>
      <w:r w:rsidR="007A6A7A">
        <w:rPr>
          <w:rFonts w:ascii="Tahoma" w:hAnsi="Tahoma" w:cs="Tahoma"/>
          <w:kern w:val="16"/>
        </w:rPr>
        <w:t xml:space="preserve"> </w:t>
      </w:r>
      <w:r w:rsidR="007A6A7A" w:rsidRPr="001B4647">
        <w:rPr>
          <w:rFonts w:ascii="Tahoma" w:hAnsi="Tahoma" w:cs="Tahoma"/>
        </w:rPr>
        <w:t xml:space="preserve">PODATKI O </w:t>
      </w:r>
      <w:r w:rsidR="007A6A7A">
        <w:rPr>
          <w:rFonts w:ascii="Tahoma" w:hAnsi="Tahoma" w:cs="Tahoma"/>
        </w:rPr>
        <w:t>PONUDNIKU</w:t>
      </w:r>
      <w:r w:rsidRPr="00827374">
        <w:rPr>
          <w:rFonts w:ascii="Tahoma" w:hAnsi="Tahoma" w:cs="Tahoma"/>
          <w:kern w:val="16"/>
        </w:rPr>
        <w:t>, Prilogo 3/1</w:t>
      </w:r>
      <w:r w:rsidR="007A6A7A">
        <w:rPr>
          <w:rFonts w:ascii="Tahoma" w:hAnsi="Tahoma" w:cs="Tahoma"/>
          <w:kern w:val="16"/>
        </w:rPr>
        <w:t xml:space="preserve"> </w:t>
      </w:r>
      <w:r w:rsidR="007A6A7A" w:rsidRPr="00C8579C">
        <w:rPr>
          <w:rFonts w:ascii="Tahoma" w:hAnsi="Tahoma" w:cs="Tahoma"/>
        </w:rPr>
        <w:t>POOBLASTILO ZA PRIDOBITEV POTRDILA IZ KAZENSKE EVIDENCE – ZA PRAVNE OSEBE in Prilogo 3/2 POOBLASTILO ZA PRIDOBITEV POTRDILA IZ KAZENSKE EVIDENCE – ZA FIZIČNO OSEBE</w:t>
      </w:r>
      <w:r w:rsidR="007A6A7A">
        <w:rPr>
          <w:rFonts w:ascii="Tahoma" w:hAnsi="Tahoma" w:cs="Tahoma"/>
          <w:kern w:val="16"/>
        </w:rPr>
        <w:t>,</w:t>
      </w:r>
      <w:r w:rsidRPr="00827374">
        <w:rPr>
          <w:rFonts w:ascii="Tahoma" w:hAnsi="Tahoma" w:cs="Tahoma"/>
          <w:kern w:val="16"/>
        </w:rPr>
        <w:t xml:space="preserve"> Prilogo 3/3</w:t>
      </w:r>
      <w:r w:rsidR="007A6A7A">
        <w:rPr>
          <w:rFonts w:ascii="Tahoma" w:hAnsi="Tahoma" w:cs="Tahoma"/>
          <w:kern w:val="16"/>
        </w:rPr>
        <w:t xml:space="preserve"> </w:t>
      </w:r>
      <w:r w:rsidR="007A6A7A" w:rsidRPr="001B4647">
        <w:rPr>
          <w:rFonts w:ascii="Tahoma" w:hAnsi="Tahoma" w:cs="Tahoma"/>
        </w:rPr>
        <w:t>IZJAVA O UDELEŽBI FIZIČNIH IN PRAVNIH OSEB V LASTNIŠTVU GOSPODARSKEGA SUBJEKTA</w:t>
      </w:r>
      <w:r w:rsidR="007A6A7A">
        <w:rPr>
          <w:rFonts w:ascii="Tahoma" w:hAnsi="Tahoma" w:cs="Tahoma"/>
        </w:rPr>
        <w:t xml:space="preserve"> ter </w:t>
      </w:r>
      <w:r w:rsidR="007A6A7A" w:rsidRPr="001B4647">
        <w:rPr>
          <w:rFonts w:ascii="Tahoma" w:hAnsi="Tahoma" w:cs="Tahoma"/>
        </w:rPr>
        <w:t>ostala dokazila, v kolikor/kot to izhaja iz posameznih točk v nadaljevanju razpisne dokumentacije</w:t>
      </w:r>
      <w:r w:rsidRPr="00C8579C">
        <w:rPr>
          <w:rFonts w:ascii="Tahoma" w:hAnsi="Tahoma" w:cs="Tahoma"/>
          <w:kern w:val="16"/>
        </w:rPr>
        <w:t>.</w:t>
      </w:r>
    </w:p>
    <w:p w14:paraId="28F59B24" w14:textId="23A9BC5E" w:rsidR="009E5232" w:rsidRDefault="009E5232" w:rsidP="00A96A29">
      <w:pPr>
        <w:keepNext/>
        <w:keepLines/>
        <w:jc w:val="both"/>
        <w:rPr>
          <w:rFonts w:ascii="Tahoma" w:hAnsi="Tahoma" w:cs="Tahoma"/>
          <w:kern w:val="16"/>
        </w:rPr>
      </w:pPr>
    </w:p>
    <w:p w14:paraId="6B3B3EA7" w14:textId="2A427C83"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A96A29">
      <w:pPr>
        <w:keepNext/>
        <w:keepLines/>
        <w:ind w:left="720"/>
        <w:jc w:val="both"/>
        <w:rPr>
          <w:rFonts w:ascii="Tahoma" w:hAnsi="Tahoma" w:cs="Tahoma"/>
        </w:rPr>
      </w:pPr>
    </w:p>
    <w:p w14:paraId="4C434EB3" w14:textId="06E40F4A" w:rsidR="00C53A34" w:rsidRDefault="00C53A34" w:rsidP="00A96A2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w:t>
      </w:r>
      <w:r w:rsidR="009E5232">
        <w:rPr>
          <w:rFonts w:ascii="Tahoma" w:hAnsi="Tahoma" w:cs="Tahoma"/>
        </w:rPr>
        <w:t xml:space="preserve">v </w:t>
      </w:r>
      <w:proofErr w:type="spellStart"/>
      <w:r w:rsidR="009E5232">
        <w:rPr>
          <w:rFonts w:ascii="Tahoma" w:hAnsi="Tahoma" w:cs="Tahoma"/>
        </w:rPr>
        <w:t>pdf</w:t>
      </w:r>
      <w:proofErr w:type="spellEnd"/>
      <w:r w:rsidR="009E5232">
        <w:rPr>
          <w:rFonts w:ascii="Tahoma" w:hAnsi="Tahoma" w:cs="Tahoma"/>
        </w:rPr>
        <w:t xml:space="preserve">. formatu </w:t>
      </w:r>
      <w:r w:rsidRPr="00C8579C">
        <w:rPr>
          <w:rFonts w:ascii="Tahoma" w:hAnsi="Tahoma" w:cs="Tahoma"/>
        </w:rPr>
        <w:t>priložiti</w:t>
      </w:r>
      <w:r w:rsidR="00292BF8">
        <w:rPr>
          <w:rFonts w:ascii="Tahoma" w:hAnsi="Tahoma" w:cs="Tahoma"/>
        </w:rPr>
        <w:t>:</w:t>
      </w:r>
      <w:r w:rsidRPr="00C8579C">
        <w:rPr>
          <w:rFonts w:ascii="Tahoma" w:hAnsi="Tahoma" w:cs="Tahoma"/>
        </w:rPr>
        <w:t xml:space="preserve"> </w:t>
      </w:r>
    </w:p>
    <w:p w14:paraId="14B98EE5" w14:textId="77777777" w:rsidR="007A6A7A" w:rsidRPr="005A32E7" w:rsidRDefault="007A6A7A" w:rsidP="007A6A7A">
      <w:pPr>
        <w:keepNext/>
        <w:keepLines/>
        <w:numPr>
          <w:ilvl w:val="0"/>
          <w:numId w:val="29"/>
        </w:numPr>
        <w:ind w:left="284" w:hanging="284"/>
        <w:jc w:val="both"/>
        <w:rPr>
          <w:rFonts w:ascii="Tahoma" w:hAnsi="Tahoma" w:cs="Tahoma"/>
        </w:rPr>
      </w:pPr>
      <w:r w:rsidRPr="005A32E7">
        <w:rPr>
          <w:rFonts w:ascii="Tahoma" w:hAnsi="Tahoma" w:cs="Tahoma"/>
        </w:rPr>
        <w:t>v razdelek »Sodelujoči«, del »ESPD – ostali sodelujoči«:</w:t>
      </w:r>
    </w:p>
    <w:p w14:paraId="4D2EF5E7" w14:textId="46C4442E" w:rsidR="00C53A34"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 obrazec ESPD s strani podizvajalca/</w:t>
      </w:r>
      <w:proofErr w:type="spellStart"/>
      <w:r w:rsidRPr="00C8579C">
        <w:rPr>
          <w:rFonts w:ascii="Tahoma" w:hAnsi="Tahoma" w:cs="Tahoma"/>
        </w:rPr>
        <w:t>ev</w:t>
      </w:r>
      <w:proofErr w:type="spellEnd"/>
      <w:r w:rsidRPr="00C8579C">
        <w:rPr>
          <w:rFonts w:ascii="Tahoma" w:hAnsi="Tahoma" w:cs="Tahoma"/>
        </w:rPr>
        <w:t xml:space="preserve"> (Priloga 3),</w:t>
      </w:r>
    </w:p>
    <w:p w14:paraId="1C948ACF" w14:textId="77777777" w:rsidR="007A6A7A" w:rsidRPr="005A32E7" w:rsidRDefault="007A6A7A" w:rsidP="007A6A7A">
      <w:pPr>
        <w:keepNext/>
        <w:keepLines/>
        <w:numPr>
          <w:ilvl w:val="0"/>
          <w:numId w:val="29"/>
        </w:numPr>
        <w:ind w:left="284" w:hanging="284"/>
        <w:jc w:val="both"/>
        <w:rPr>
          <w:rFonts w:ascii="Tahoma" w:hAnsi="Tahoma" w:cs="Tahoma"/>
        </w:rPr>
      </w:pPr>
      <w:r w:rsidRPr="005A32E7">
        <w:rPr>
          <w:rFonts w:ascii="Tahoma" w:hAnsi="Tahoma" w:cs="Tahoma"/>
        </w:rPr>
        <w:t>v razdelek »Dokumenti«, del »Ostale priloge«:</w:t>
      </w:r>
    </w:p>
    <w:p w14:paraId="1D9C86B2" w14:textId="77777777" w:rsidR="00C53A34" w:rsidRPr="00C8579C"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14:paraId="2DEB6D1B" w14:textId="712DC792" w:rsidR="002B0FB8"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14:paraId="41426104" w14:textId="77777777" w:rsidR="00292BF8" w:rsidRPr="00C8579C" w:rsidRDefault="00292BF8" w:rsidP="007E2FFF">
      <w:pPr>
        <w:pStyle w:val="Odstavekseznama"/>
        <w:keepNext/>
        <w:keepLines/>
        <w:numPr>
          <w:ilvl w:val="0"/>
          <w:numId w:val="14"/>
        </w:numPr>
        <w:jc w:val="both"/>
        <w:rPr>
          <w:rFonts w:ascii="Tahoma" w:hAnsi="Tahoma" w:cs="Tahoma"/>
        </w:rPr>
      </w:pPr>
      <w:r w:rsidRPr="00C8579C">
        <w:rPr>
          <w:rFonts w:ascii="Tahoma" w:hAnsi="Tahoma" w:cs="Tahoma"/>
        </w:rPr>
        <w:t>izpolnjen in podpisano Prilogo 4/1 UDELEŽBA PODIZVAJALCA,</w:t>
      </w:r>
    </w:p>
    <w:p w14:paraId="77949038" w14:textId="63D1F675" w:rsidR="00636CC0" w:rsidRDefault="00292BF8"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 in podpisan </w:t>
      </w:r>
      <w:r w:rsidR="00636CC0" w:rsidRPr="00965A72">
        <w:rPr>
          <w:rFonts w:ascii="Tahoma" w:hAnsi="Tahoma" w:cs="Tahoma"/>
        </w:rPr>
        <w:t>Obrazec 1 k Prilogi 4/1</w:t>
      </w:r>
      <w:r w:rsidRPr="00C8579C">
        <w:rPr>
          <w:rFonts w:ascii="Tahoma" w:hAnsi="Tahoma" w:cs="Tahoma"/>
        </w:rPr>
        <w:t xml:space="preserve"> </w:t>
      </w:r>
      <w:r w:rsidR="00636CC0">
        <w:rPr>
          <w:rFonts w:ascii="Tahoma" w:hAnsi="Tahoma" w:cs="Tahoma"/>
        </w:rPr>
        <w:t>POOBLASTILO PONUDNIKA,</w:t>
      </w:r>
    </w:p>
    <w:p w14:paraId="79295FE8" w14:textId="5ED1BB7D" w:rsidR="00292BF8" w:rsidRDefault="00636CC0"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 in podpisan </w:t>
      </w:r>
      <w:r w:rsidRPr="00D62F60">
        <w:rPr>
          <w:rFonts w:ascii="Tahoma" w:hAnsi="Tahoma" w:cs="Tahoma"/>
        </w:rPr>
        <w:t xml:space="preserve">Obrazec </w:t>
      </w:r>
      <w:r>
        <w:rPr>
          <w:rFonts w:ascii="Tahoma" w:hAnsi="Tahoma" w:cs="Tahoma"/>
        </w:rPr>
        <w:t>2</w:t>
      </w:r>
      <w:r w:rsidRPr="00D62F60">
        <w:rPr>
          <w:rFonts w:ascii="Tahoma" w:hAnsi="Tahoma" w:cs="Tahoma"/>
        </w:rPr>
        <w:t xml:space="preserve"> k Prilogi 4/1</w:t>
      </w:r>
      <w:r w:rsidRPr="00C8579C">
        <w:rPr>
          <w:rFonts w:ascii="Tahoma" w:hAnsi="Tahoma" w:cs="Tahoma"/>
        </w:rPr>
        <w:t xml:space="preserve"> </w:t>
      </w:r>
      <w:r w:rsidR="00292BF8">
        <w:rPr>
          <w:rFonts w:ascii="Tahoma" w:hAnsi="Tahoma" w:cs="Tahoma"/>
        </w:rPr>
        <w:t>SOGLASJE</w:t>
      </w:r>
      <w:r w:rsidR="00292BF8" w:rsidRPr="00C8579C">
        <w:rPr>
          <w:rFonts w:ascii="Tahoma" w:hAnsi="Tahoma" w:cs="Tahoma"/>
        </w:rPr>
        <w:t xml:space="preserve"> PODIZVAJALCA ZA NEPOSREDNA PLAČILA, če podizvajalec neposredna plačila zahteva</w:t>
      </w:r>
      <w:r w:rsidR="007A6A7A">
        <w:rPr>
          <w:rFonts w:ascii="Tahoma" w:hAnsi="Tahoma" w:cs="Tahoma"/>
        </w:rPr>
        <w:t>,</w:t>
      </w:r>
    </w:p>
    <w:p w14:paraId="0486DD78" w14:textId="5D17F619" w:rsidR="007A6A7A" w:rsidRPr="00C8579C" w:rsidRDefault="00636CC0" w:rsidP="007E2FFF">
      <w:pPr>
        <w:pStyle w:val="Odstavekseznama"/>
        <w:keepNext/>
        <w:keepLines/>
        <w:numPr>
          <w:ilvl w:val="0"/>
          <w:numId w:val="14"/>
        </w:numPr>
        <w:jc w:val="both"/>
        <w:rPr>
          <w:rFonts w:ascii="Tahoma" w:hAnsi="Tahoma" w:cs="Tahoma"/>
        </w:rPr>
      </w:pPr>
      <w:r w:rsidRPr="00D62F60">
        <w:rPr>
          <w:rFonts w:ascii="Tahoma" w:hAnsi="Tahoma" w:cs="Tahoma"/>
        </w:rPr>
        <w:t xml:space="preserve">Obrazec </w:t>
      </w:r>
      <w:r>
        <w:rPr>
          <w:rFonts w:ascii="Tahoma" w:hAnsi="Tahoma" w:cs="Tahoma"/>
        </w:rPr>
        <w:t>3</w:t>
      </w:r>
      <w:r w:rsidRPr="00D62F60">
        <w:rPr>
          <w:rFonts w:ascii="Tahoma" w:hAnsi="Tahoma" w:cs="Tahoma"/>
        </w:rPr>
        <w:t xml:space="preserve"> k Prilogi 4/1</w:t>
      </w:r>
      <w:r w:rsidRPr="00C8579C">
        <w:rPr>
          <w:rFonts w:ascii="Tahoma" w:hAnsi="Tahoma" w:cs="Tahoma"/>
        </w:rPr>
        <w:t xml:space="preserve"> </w:t>
      </w:r>
      <w:r w:rsidR="007A6A7A" w:rsidRPr="00FF25F0">
        <w:rPr>
          <w:rFonts w:ascii="Tahoma" w:hAnsi="Tahoma" w:cs="Tahoma"/>
        </w:rPr>
        <w:t>SPORAZUM O MEDSEBOJNEM SODELOVANJU (med kandidatom in posameznim podizvajalcem)</w:t>
      </w:r>
      <w:r>
        <w:rPr>
          <w:rFonts w:ascii="Tahoma" w:hAnsi="Tahoma" w:cs="Tahoma"/>
        </w:rPr>
        <w:t>,</w:t>
      </w:r>
    </w:p>
    <w:p w14:paraId="3BC56DB7" w14:textId="77777777" w:rsidR="00C53A34" w:rsidRPr="00C8579C" w:rsidRDefault="002B0FB8" w:rsidP="007E2FFF">
      <w:pPr>
        <w:pStyle w:val="Odstavekseznama"/>
        <w:keepNext/>
        <w:keepLines/>
        <w:numPr>
          <w:ilvl w:val="0"/>
          <w:numId w:val="14"/>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14:paraId="09A7B7FC" w14:textId="77777777" w:rsidR="009E5232" w:rsidRPr="00C8579C" w:rsidRDefault="009E5232" w:rsidP="00A96A29">
      <w:pPr>
        <w:pStyle w:val="Odstavekseznama"/>
        <w:keepNext/>
        <w:keepLines/>
        <w:ind w:left="720"/>
        <w:jc w:val="both"/>
        <w:rPr>
          <w:rFonts w:ascii="Tahoma" w:hAnsi="Tahoma" w:cs="Tahoma"/>
        </w:rPr>
      </w:pPr>
    </w:p>
    <w:p w14:paraId="74160FEB" w14:textId="77777777" w:rsidR="002B0FB8" w:rsidRPr="00C8579C" w:rsidRDefault="00C53A34" w:rsidP="00A96A29">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A96A29">
      <w:pPr>
        <w:keepNext/>
        <w:keepLines/>
        <w:jc w:val="both"/>
        <w:rPr>
          <w:rFonts w:ascii="Tahoma" w:hAnsi="Tahoma" w:cs="Tahoma"/>
        </w:rPr>
      </w:pPr>
    </w:p>
    <w:p w14:paraId="40475CFA" w14:textId="77777777" w:rsidR="00514460" w:rsidRPr="00C8579C" w:rsidRDefault="00514460" w:rsidP="00A96A29">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A96A29">
      <w:pPr>
        <w:keepNext/>
        <w:keepLines/>
        <w:jc w:val="both"/>
        <w:rPr>
          <w:rFonts w:ascii="Tahoma" w:hAnsi="Tahoma" w:cs="Tahoma"/>
        </w:rPr>
      </w:pPr>
    </w:p>
    <w:p w14:paraId="417C7755" w14:textId="77777777" w:rsidR="00C53A34" w:rsidRPr="00C8579C" w:rsidRDefault="00C53A34" w:rsidP="00A96A29">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A96A29">
      <w:pPr>
        <w:keepNext/>
        <w:keepLines/>
        <w:jc w:val="both"/>
        <w:rPr>
          <w:rFonts w:ascii="Tahoma" w:hAnsi="Tahoma" w:cs="Tahoma"/>
        </w:rPr>
      </w:pPr>
    </w:p>
    <w:p w14:paraId="55104B40" w14:textId="3DB4FB40" w:rsidR="00C53A34" w:rsidRDefault="00C53A34" w:rsidP="00A96A29">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12740E5F" w14:textId="77777777" w:rsidR="0074332C" w:rsidRPr="00C8579C" w:rsidRDefault="0074332C" w:rsidP="00A96A29">
      <w:pPr>
        <w:keepNext/>
        <w:keepLines/>
        <w:jc w:val="both"/>
        <w:rPr>
          <w:rFonts w:ascii="Tahoma" w:hAnsi="Tahoma" w:cs="Tahoma"/>
        </w:rPr>
      </w:pPr>
    </w:p>
    <w:p w14:paraId="09580E15" w14:textId="77777777" w:rsidR="008A7FE3" w:rsidRPr="00C8579C" w:rsidRDefault="008A7FE3" w:rsidP="00A96A29">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A96A29">
      <w:pPr>
        <w:keepNext/>
        <w:keepLines/>
        <w:jc w:val="both"/>
        <w:rPr>
          <w:rFonts w:ascii="Tahoma" w:hAnsi="Tahoma" w:cs="Tahoma"/>
        </w:rPr>
      </w:pPr>
    </w:p>
    <w:p w14:paraId="16D4B5B6" w14:textId="77777777" w:rsidR="00DE5970" w:rsidRPr="00C8579C" w:rsidRDefault="00DE5970" w:rsidP="00A96A2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96A29">
      <w:pPr>
        <w:keepNext/>
        <w:keepLines/>
        <w:jc w:val="both"/>
        <w:rPr>
          <w:rFonts w:ascii="Tahoma" w:hAnsi="Tahoma" w:cs="Tahoma"/>
        </w:rPr>
      </w:pPr>
    </w:p>
    <w:p w14:paraId="6D94D919" w14:textId="77777777" w:rsidR="00DE5970" w:rsidRPr="00C8579C" w:rsidRDefault="00DE5970" w:rsidP="00A96A2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03E7164"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lastRenderedPageBreak/>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7E5A224D" w14:textId="77777777" w:rsidR="00BE5F42" w:rsidRDefault="00BE5F42" w:rsidP="00A96A29">
      <w:pPr>
        <w:pStyle w:val="Telobesedila2"/>
        <w:keepNext/>
        <w:keepLines/>
        <w:rPr>
          <w:rFonts w:ascii="Tahoma" w:hAnsi="Tahoma" w:cs="Tahoma"/>
          <w:b w:val="0"/>
          <w:lang w:val="sl-SI"/>
        </w:rPr>
      </w:pPr>
    </w:p>
    <w:p w14:paraId="3F7E1E94" w14:textId="0CE1765E" w:rsidR="00DE5970" w:rsidRDefault="00DE5970" w:rsidP="00A96A29">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sidR="00C06B3C">
        <w:rPr>
          <w:rFonts w:ascii="Tahoma" w:hAnsi="Tahoma" w:cs="Tahoma"/>
          <w:b w:val="0"/>
          <w:lang w:val="sl-SI"/>
        </w:rPr>
        <w:t xml:space="preserve"> v </w:t>
      </w:r>
      <w:proofErr w:type="spellStart"/>
      <w:r w:rsidR="00C06B3C">
        <w:rPr>
          <w:rFonts w:ascii="Tahoma" w:hAnsi="Tahoma" w:cs="Tahoma"/>
          <w:b w:val="0"/>
          <w:lang w:val="sl-SI"/>
        </w:rPr>
        <w:t>pdf</w:t>
      </w:r>
      <w:proofErr w:type="spellEnd"/>
      <w:r w:rsidR="00C06B3C">
        <w:rPr>
          <w:rFonts w:ascii="Tahoma" w:hAnsi="Tahoma" w:cs="Tahoma"/>
          <w:b w:val="0"/>
          <w:lang w:val="sl-SI"/>
        </w:rPr>
        <w:t>. formatu</w:t>
      </w:r>
      <w:r w:rsidRPr="00C8579C">
        <w:rPr>
          <w:rFonts w:ascii="Tahoma" w:hAnsi="Tahoma" w:cs="Tahoma"/>
          <w:b w:val="0"/>
          <w:lang w:val="sl-SI"/>
        </w:rPr>
        <w:t xml:space="preserve">: </w:t>
      </w:r>
    </w:p>
    <w:p w14:paraId="2E540C2F" w14:textId="77777777" w:rsidR="00C06B3C" w:rsidRPr="000D3BA3" w:rsidRDefault="00C06B3C" w:rsidP="00C06B3C">
      <w:pPr>
        <w:pStyle w:val="Odstavekseznama"/>
        <w:keepNext/>
        <w:keepLines/>
        <w:numPr>
          <w:ilvl w:val="0"/>
          <w:numId w:val="29"/>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6467FB9E" w14:textId="6A77B044" w:rsidR="00DE5970" w:rsidRDefault="00DE5970" w:rsidP="007E2FFF">
      <w:pPr>
        <w:pStyle w:val="Odstavekseznama"/>
        <w:keepNext/>
        <w:keepLines/>
        <w:numPr>
          <w:ilvl w:val="0"/>
          <w:numId w:val="14"/>
        </w:numPr>
        <w:jc w:val="both"/>
        <w:rPr>
          <w:rFonts w:ascii="Tahoma" w:hAnsi="Tahoma" w:cs="Tahoma"/>
        </w:rPr>
      </w:pPr>
      <w:r w:rsidRPr="00C8579C">
        <w:rPr>
          <w:rFonts w:ascii="Tahoma" w:hAnsi="Tahoma" w:cs="Tahoma"/>
        </w:rPr>
        <w:t>izpolnjen in podpisan ESPD s strani subjekta, katerega zmogljivost uporablja ponudnik,</w:t>
      </w:r>
    </w:p>
    <w:p w14:paraId="2CB57D8E" w14:textId="77777777" w:rsidR="00C06B3C" w:rsidRPr="000D3BA3" w:rsidRDefault="00C06B3C" w:rsidP="00C06B3C">
      <w:pPr>
        <w:pStyle w:val="Odstavekseznama"/>
        <w:keepNext/>
        <w:keepLines/>
        <w:numPr>
          <w:ilvl w:val="0"/>
          <w:numId w:val="29"/>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042CC3CE" w14:textId="42D80CF6" w:rsidR="00DE5970" w:rsidRDefault="00DE5970"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44605C6D" w14:textId="33E3F8A7" w:rsidR="00DE5970" w:rsidRPr="00C8579C" w:rsidRDefault="00DE5970" w:rsidP="007E2FFF">
      <w:pPr>
        <w:pStyle w:val="Odstavekseznama"/>
        <w:keepNext/>
        <w:keepLines/>
        <w:numPr>
          <w:ilvl w:val="0"/>
          <w:numId w:val="14"/>
        </w:numPr>
        <w:ind w:left="714" w:hanging="357"/>
        <w:jc w:val="both"/>
        <w:rPr>
          <w:rFonts w:ascii="Tahoma" w:hAnsi="Tahoma" w:cs="Tahoma"/>
        </w:rPr>
      </w:pPr>
      <w:r w:rsidRPr="00C8579C">
        <w:rPr>
          <w:rFonts w:ascii="Tahoma" w:hAnsi="Tahoma" w:cs="Tahoma"/>
        </w:rPr>
        <w:t>izpolnjeno in podpisano Prilogo 4/</w:t>
      </w:r>
      <w:r w:rsidR="00636CC0">
        <w:rPr>
          <w:rFonts w:ascii="Tahoma" w:hAnsi="Tahoma" w:cs="Tahoma"/>
        </w:rPr>
        <w:t>2</w:t>
      </w:r>
      <w:r w:rsidR="00C06B3C" w:rsidRPr="00C8579C">
        <w:rPr>
          <w:rFonts w:ascii="Tahoma" w:hAnsi="Tahoma" w:cs="Tahoma"/>
        </w:rPr>
        <w:t xml:space="preserve"> </w:t>
      </w:r>
      <w:r w:rsidRPr="00C8579C">
        <w:rPr>
          <w:rFonts w:ascii="Tahoma" w:hAnsi="Tahoma" w:cs="Tahoma"/>
        </w:rPr>
        <w:t>UDELEŽBA SUBJEKTA, KATEREGA ZMOGLJIVOST SE UPORABLJA.</w:t>
      </w:r>
    </w:p>
    <w:p w14:paraId="3FC689FB" w14:textId="77777777" w:rsidR="0094613F" w:rsidRPr="00C8579C" w:rsidRDefault="0094613F" w:rsidP="00A96A29">
      <w:pPr>
        <w:keepNext/>
        <w:keepLines/>
        <w:jc w:val="both"/>
        <w:rPr>
          <w:rFonts w:ascii="Tahoma" w:hAnsi="Tahoma" w:cs="Tahoma"/>
        </w:rPr>
      </w:pPr>
    </w:p>
    <w:p w14:paraId="3EA8277E" w14:textId="0A5443F6" w:rsidR="00C53A34" w:rsidRPr="00C8579C" w:rsidRDefault="00C53A34" w:rsidP="00A96A29">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292BF8">
        <w:rPr>
          <w:rFonts w:ascii="Tahoma" w:hAnsi="Tahoma" w:cs="Tahoma"/>
        </w:rPr>
        <w:t xml:space="preserve"> in</w:t>
      </w:r>
      <w:r w:rsidRPr="00C8579C">
        <w:rPr>
          <w:rFonts w:ascii="Tahoma" w:hAnsi="Tahoma" w:cs="Tahoma"/>
        </w:rPr>
        <w:t xml:space="preserve"> Priloge 3/2 priložiti dokazila v skladu z zahtevami razpisne dokumentacije.</w:t>
      </w:r>
    </w:p>
    <w:p w14:paraId="53FFE749" w14:textId="77777777" w:rsidR="00C53A34" w:rsidRPr="00C8579C" w:rsidRDefault="00C53A34" w:rsidP="00A96A29">
      <w:pPr>
        <w:keepNext/>
        <w:keepLines/>
        <w:ind w:left="720"/>
        <w:jc w:val="both"/>
        <w:rPr>
          <w:rFonts w:ascii="Tahoma" w:hAnsi="Tahoma" w:cs="Tahoma"/>
        </w:rPr>
      </w:pPr>
    </w:p>
    <w:p w14:paraId="1B58C58C"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A96A29">
      <w:pPr>
        <w:pStyle w:val="Telobesedila2"/>
        <w:keepNext/>
        <w:keepLines/>
        <w:rPr>
          <w:rFonts w:ascii="Tahoma" w:hAnsi="Tahoma" w:cs="Tahoma"/>
          <w:b w:val="0"/>
          <w:lang w:val="sl-SI"/>
        </w:rPr>
      </w:pPr>
    </w:p>
    <w:p w14:paraId="736D367D"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FD05232" w14:textId="77777777" w:rsidR="001D7684" w:rsidRPr="00C8579C" w:rsidRDefault="001D7684" w:rsidP="00A96A29">
      <w:pPr>
        <w:keepNext/>
        <w:keepLines/>
        <w:ind w:left="720"/>
        <w:jc w:val="both"/>
        <w:rPr>
          <w:rFonts w:ascii="Tahoma" w:hAnsi="Tahoma" w:cs="Tahoma"/>
        </w:rPr>
      </w:pPr>
    </w:p>
    <w:p w14:paraId="35EE1A83" w14:textId="29116F52" w:rsidR="00C74881" w:rsidRPr="00C8579C" w:rsidRDefault="00F1423B" w:rsidP="00A96A29">
      <w:pPr>
        <w:keepNext/>
        <w:keepLines/>
        <w:numPr>
          <w:ilvl w:val="1"/>
          <w:numId w:val="2"/>
        </w:numPr>
        <w:jc w:val="both"/>
        <w:rPr>
          <w:rFonts w:ascii="Tahoma" w:hAnsi="Tahoma" w:cs="Tahoma"/>
          <w:b/>
        </w:rPr>
      </w:pPr>
      <w:r w:rsidRPr="00C8579C">
        <w:rPr>
          <w:rFonts w:ascii="Tahoma" w:hAnsi="Tahoma" w:cs="Tahoma"/>
          <w:b/>
        </w:rPr>
        <w:t xml:space="preserve">Ponudbena </w:t>
      </w:r>
      <w:r w:rsidR="00F3674A">
        <w:rPr>
          <w:rFonts w:ascii="Tahoma" w:hAnsi="Tahoma" w:cs="Tahoma"/>
          <w:b/>
        </w:rPr>
        <w:t>vrednost</w:t>
      </w:r>
    </w:p>
    <w:p w14:paraId="4D259F98" w14:textId="75CDC59E" w:rsidR="00AA0A25" w:rsidRDefault="00AA0A25" w:rsidP="00A96A29">
      <w:pPr>
        <w:keepNext/>
        <w:keepLines/>
        <w:jc w:val="both"/>
        <w:rPr>
          <w:rFonts w:ascii="Tahoma" w:hAnsi="Tahoma" w:cs="Tahoma"/>
        </w:rPr>
      </w:pPr>
    </w:p>
    <w:p w14:paraId="465642A6" w14:textId="54C81DDE" w:rsidR="00F3674A" w:rsidRPr="00917D01" w:rsidRDefault="00F3586E" w:rsidP="00F3674A">
      <w:pPr>
        <w:keepNext/>
        <w:keepLines/>
        <w:jc w:val="both"/>
        <w:rPr>
          <w:rFonts w:ascii="Tahoma" w:hAnsi="Tahoma" w:cs="Tahoma"/>
        </w:rPr>
      </w:pPr>
      <w:r>
        <w:rPr>
          <w:rFonts w:ascii="Tahoma" w:hAnsi="Tahoma" w:cs="Tahoma"/>
        </w:rPr>
        <w:t>P</w:t>
      </w:r>
      <w:r w:rsidR="00F3674A" w:rsidRPr="00917D01">
        <w:rPr>
          <w:rFonts w:ascii="Tahoma" w:hAnsi="Tahoma" w:cs="Tahoma"/>
        </w:rPr>
        <w:t xml:space="preserve">onudnik v sistem e-JN </w:t>
      </w:r>
      <w:r w:rsidR="00F3674A" w:rsidRPr="00D736B2">
        <w:rPr>
          <w:rFonts w:ascii="Tahoma" w:hAnsi="Tahoma" w:cs="Tahoma"/>
          <w:b/>
        </w:rPr>
        <w:t>v razdelek »Skupna ponudbena vrednost«</w:t>
      </w:r>
      <w:r w:rsidR="00F3674A" w:rsidRPr="00917D01">
        <w:rPr>
          <w:rFonts w:ascii="Tahoma" w:hAnsi="Tahoma" w:cs="Tahoma"/>
        </w:rPr>
        <w:t xml:space="preserve"> v zato namenjen</w:t>
      </w:r>
      <w:r w:rsidR="00934542">
        <w:rPr>
          <w:rFonts w:ascii="Tahoma" w:hAnsi="Tahoma" w:cs="Tahoma"/>
        </w:rPr>
        <w:t xml:space="preserve"> </w:t>
      </w:r>
      <w:r w:rsidR="00C06B3C">
        <w:rPr>
          <w:rFonts w:ascii="Tahoma" w:hAnsi="Tahoma" w:cs="Tahoma"/>
        </w:rPr>
        <w:t>prostor</w:t>
      </w:r>
      <w:r w:rsidR="00C06B3C" w:rsidRPr="00917D01">
        <w:rPr>
          <w:rFonts w:ascii="Tahoma" w:hAnsi="Tahoma" w:cs="Tahoma"/>
        </w:rPr>
        <w:t xml:space="preserve"> </w:t>
      </w:r>
      <w:r w:rsidR="00F3674A" w:rsidRPr="00917D01">
        <w:rPr>
          <w:rFonts w:ascii="Tahoma" w:hAnsi="Tahoma" w:cs="Tahoma"/>
        </w:rPr>
        <w:t xml:space="preserve">vpiše skupni ponudbeni znesek brez davka v EUR in znesek davka v EUR. </w:t>
      </w:r>
      <w:r w:rsidR="00934542" w:rsidRPr="00934542">
        <w:rPr>
          <w:rFonts w:ascii="Tahoma" w:hAnsi="Tahoma" w:cs="Tahoma"/>
        </w:rPr>
        <w:t>Znesek z davkom (EUR) in vsi podatki, ki prikazujejo skupno ponudbeno vrednost, se izračunajo samodejno</w:t>
      </w:r>
      <w:r w:rsidR="00F3674A" w:rsidRPr="00917D01">
        <w:rPr>
          <w:rFonts w:ascii="Tahoma" w:hAnsi="Tahoma" w:cs="Tahoma"/>
        </w:rPr>
        <w:t>.</w:t>
      </w:r>
      <w:r w:rsidR="00C06B3C">
        <w:rPr>
          <w:rFonts w:ascii="Tahoma" w:hAnsi="Tahoma" w:cs="Tahoma"/>
        </w:rPr>
        <w:t xml:space="preserve"> </w:t>
      </w:r>
      <w:r w:rsidR="00F3674A" w:rsidRPr="00917D01">
        <w:rPr>
          <w:rFonts w:ascii="Tahoma" w:hAnsi="Tahoma" w:cs="Tahoma"/>
        </w:rPr>
        <w:t xml:space="preserve">V </w:t>
      </w:r>
      <w:r w:rsidR="00F3674A" w:rsidRPr="00D736B2">
        <w:rPr>
          <w:rFonts w:ascii="Tahoma" w:hAnsi="Tahoma" w:cs="Tahoma"/>
          <w:b/>
        </w:rPr>
        <w:t>del »Predračun«</w:t>
      </w:r>
      <w:r w:rsidR="00F3674A" w:rsidRPr="00917D01">
        <w:rPr>
          <w:rFonts w:ascii="Tahoma" w:hAnsi="Tahoma" w:cs="Tahoma"/>
        </w:rPr>
        <w:t xml:space="preserve"> </w:t>
      </w:r>
      <w:r w:rsidR="00D35207">
        <w:rPr>
          <w:rFonts w:ascii="Tahoma" w:hAnsi="Tahoma" w:cs="Tahoma"/>
        </w:rPr>
        <w:t>pa</w:t>
      </w:r>
      <w:r w:rsidR="00934542">
        <w:rPr>
          <w:rFonts w:ascii="Tahoma" w:hAnsi="Tahoma" w:cs="Tahoma"/>
        </w:rPr>
        <w:t xml:space="preserve"> </w:t>
      </w:r>
      <w:r w:rsidR="00F3674A" w:rsidRPr="00917D01">
        <w:rPr>
          <w:rFonts w:ascii="Tahoma" w:hAnsi="Tahoma" w:cs="Tahoma"/>
        </w:rPr>
        <w:t>naloži izpolnjen</w:t>
      </w:r>
      <w:r w:rsidR="00F3674A">
        <w:rPr>
          <w:rFonts w:ascii="Tahoma" w:hAnsi="Tahoma" w:cs="Tahoma"/>
        </w:rPr>
        <w:t>o in podpisano</w:t>
      </w:r>
      <w:r w:rsidR="00F3674A" w:rsidRPr="00917D01">
        <w:rPr>
          <w:rFonts w:ascii="Tahoma" w:hAnsi="Tahoma" w:cs="Tahoma"/>
        </w:rPr>
        <w:t xml:space="preserve"> </w:t>
      </w:r>
      <w:r w:rsidR="00F3674A">
        <w:rPr>
          <w:rFonts w:ascii="Tahoma" w:hAnsi="Tahoma" w:cs="Tahoma"/>
        </w:rPr>
        <w:t xml:space="preserve">Prilogo </w:t>
      </w:r>
      <w:r w:rsidR="00F3674A" w:rsidRPr="00917D01">
        <w:rPr>
          <w:rFonts w:ascii="Tahoma" w:hAnsi="Tahoma" w:cs="Tahoma"/>
        </w:rPr>
        <w:t>»</w:t>
      </w:r>
      <w:r w:rsidR="009F1CEC">
        <w:rPr>
          <w:rFonts w:ascii="Tahoma" w:hAnsi="Tahoma" w:cs="Tahoma"/>
        </w:rPr>
        <w:t>PREDRAČUN</w:t>
      </w:r>
      <w:r w:rsidR="00F3674A" w:rsidRPr="00917D01">
        <w:rPr>
          <w:rFonts w:ascii="Tahoma" w:hAnsi="Tahoma" w:cs="Tahoma"/>
        </w:rPr>
        <w:t xml:space="preserve">« v obliki </w:t>
      </w:r>
      <w:proofErr w:type="spellStart"/>
      <w:r w:rsidR="00F3674A" w:rsidRPr="00917D01">
        <w:rPr>
          <w:rFonts w:ascii="Tahoma" w:hAnsi="Tahoma" w:cs="Tahoma"/>
        </w:rPr>
        <w:t>pdf</w:t>
      </w:r>
      <w:proofErr w:type="spellEnd"/>
      <w:r w:rsidR="00F3674A" w:rsidRPr="00917D01">
        <w:rPr>
          <w:rFonts w:ascii="Tahoma" w:hAnsi="Tahoma" w:cs="Tahoma"/>
        </w:rPr>
        <w:t>.</w:t>
      </w:r>
    </w:p>
    <w:p w14:paraId="7647A36F" w14:textId="77777777" w:rsidR="00F3674A" w:rsidRDefault="00F3674A" w:rsidP="00F3674A">
      <w:pPr>
        <w:keepNext/>
        <w:keepLines/>
        <w:jc w:val="both"/>
        <w:rPr>
          <w:rFonts w:ascii="Tahoma" w:hAnsi="Tahoma" w:cs="Tahoma"/>
        </w:rPr>
      </w:pPr>
    </w:p>
    <w:p w14:paraId="3555BDF4" w14:textId="0D94B296" w:rsidR="00F3674A" w:rsidRPr="00917D01" w:rsidRDefault="00F3674A" w:rsidP="00F3674A">
      <w:pPr>
        <w:keepNext/>
        <w:keepLines/>
        <w:jc w:val="both"/>
        <w:rPr>
          <w:rFonts w:ascii="Tahoma" w:hAnsi="Tahoma" w:cs="Tahoma"/>
        </w:rPr>
      </w:pPr>
      <w:r w:rsidRPr="00917D01">
        <w:rPr>
          <w:rFonts w:ascii="Tahoma" w:hAnsi="Tahoma" w:cs="Tahoma"/>
        </w:rPr>
        <w:t>»Skupna ponudbena vrednost«, ki bo vpisana v istoimenski razdelek in dokument, ki bo naložen kot predračun</w:t>
      </w:r>
      <w:r w:rsidR="00934542">
        <w:rPr>
          <w:rFonts w:ascii="Tahoma" w:hAnsi="Tahoma" w:cs="Tahoma"/>
        </w:rPr>
        <w:t xml:space="preserve"> (Priloga </w:t>
      </w:r>
      <w:r w:rsidR="00934542" w:rsidRPr="00917D01">
        <w:rPr>
          <w:rFonts w:ascii="Tahoma" w:hAnsi="Tahoma" w:cs="Tahoma"/>
        </w:rPr>
        <w:t>»</w:t>
      </w:r>
      <w:r w:rsidR="009F1CEC">
        <w:rPr>
          <w:rFonts w:ascii="Tahoma" w:hAnsi="Tahoma" w:cs="Tahoma"/>
        </w:rPr>
        <w:t>PREDRAČUN</w:t>
      </w:r>
      <w:r w:rsidR="00934542" w:rsidRPr="00917D01">
        <w:rPr>
          <w:rFonts w:ascii="Tahoma" w:hAnsi="Tahoma" w:cs="Tahoma"/>
        </w:rPr>
        <w:t>«</w:t>
      </w:r>
      <w:r w:rsidR="00934542">
        <w:rPr>
          <w:rFonts w:ascii="Tahoma" w:hAnsi="Tahoma" w:cs="Tahoma"/>
        </w:rPr>
        <w:t>)</w:t>
      </w:r>
      <w:r w:rsidRPr="00917D01">
        <w:rPr>
          <w:rFonts w:ascii="Tahoma" w:hAnsi="Tahoma" w:cs="Tahoma"/>
        </w:rPr>
        <w:t xml:space="preserve"> v del »Predračun«, bosta razvidna in dostopna na javnem odpiranju ponudb.</w:t>
      </w:r>
    </w:p>
    <w:p w14:paraId="045C0849" w14:textId="77777777" w:rsidR="00085465" w:rsidRDefault="00085465" w:rsidP="00A96A29">
      <w:pPr>
        <w:keepNext/>
        <w:keepLines/>
        <w:jc w:val="both"/>
        <w:rPr>
          <w:rFonts w:ascii="Tahoma" w:hAnsi="Tahoma" w:cs="Tahoma"/>
        </w:rPr>
      </w:pPr>
    </w:p>
    <w:p w14:paraId="1A5B21C5" w14:textId="52D9DB8A" w:rsidR="002703D4" w:rsidRDefault="0070004D" w:rsidP="00A96A29">
      <w:pPr>
        <w:keepNext/>
        <w:keepLines/>
        <w:jc w:val="both"/>
        <w:rPr>
          <w:rFonts w:ascii="Tahoma" w:hAnsi="Tahoma" w:cs="Tahoma"/>
        </w:rPr>
      </w:pPr>
      <w:r>
        <w:rPr>
          <w:rFonts w:ascii="Tahoma" w:hAnsi="Tahoma" w:cs="Tahoma"/>
        </w:rPr>
        <w:t xml:space="preserve">Ponudnik mora </w:t>
      </w:r>
      <w:r w:rsidRPr="004B1A7C">
        <w:rPr>
          <w:rFonts w:ascii="Tahoma" w:hAnsi="Tahoma" w:cs="Tahoma"/>
        </w:rPr>
        <w:t>Prilogo 2</w:t>
      </w:r>
      <w:r>
        <w:rPr>
          <w:rFonts w:ascii="Tahoma" w:hAnsi="Tahoma" w:cs="Tahoma"/>
        </w:rPr>
        <w:t xml:space="preserve"> PONUDBA</w:t>
      </w:r>
      <w:r w:rsidR="00085465">
        <w:rPr>
          <w:rFonts w:ascii="Tahoma" w:hAnsi="Tahoma" w:cs="Tahoma"/>
        </w:rPr>
        <w:t xml:space="preserve"> </w:t>
      </w:r>
      <w:r>
        <w:rPr>
          <w:rFonts w:ascii="Tahoma" w:hAnsi="Tahoma" w:cs="Tahoma"/>
        </w:rPr>
        <w:t xml:space="preserve">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00F3674A" w:rsidRPr="00917D01">
        <w:rPr>
          <w:rFonts w:ascii="Tahoma" w:hAnsi="Tahoma" w:cs="Tahoma"/>
          <w:b/>
        </w:rPr>
        <w:t>»Dokumenti«, del »Ostale priloge«</w:t>
      </w:r>
      <w:r>
        <w:rPr>
          <w:rFonts w:ascii="Tahoma" w:hAnsi="Tahoma" w:cs="Tahoma"/>
        </w:rPr>
        <w:t xml:space="preserve">. </w:t>
      </w:r>
    </w:p>
    <w:p w14:paraId="4CF3FDC1" w14:textId="77777777" w:rsidR="00F3674A" w:rsidRDefault="00F3674A" w:rsidP="00A96A29">
      <w:pPr>
        <w:keepNext/>
        <w:keepLines/>
        <w:jc w:val="both"/>
        <w:rPr>
          <w:rFonts w:ascii="Tahoma" w:hAnsi="Tahoma" w:cs="Tahoma"/>
        </w:rPr>
      </w:pPr>
    </w:p>
    <w:p w14:paraId="097081E4" w14:textId="2988663B" w:rsidR="007A2DD1" w:rsidRPr="007A2DD1" w:rsidRDefault="00BF26C0" w:rsidP="00A96A29">
      <w:pPr>
        <w:keepNext/>
        <w:keepLines/>
        <w:jc w:val="both"/>
        <w:rPr>
          <w:rFonts w:ascii="Tahoma" w:hAnsi="Tahoma" w:cs="Tahoma"/>
        </w:rPr>
      </w:pPr>
      <w:r w:rsidRPr="00A91A5A">
        <w:rPr>
          <w:rFonts w:ascii="Tahoma" w:hAnsi="Tahoma" w:cs="Tahoma"/>
        </w:rPr>
        <w:t>Ponudnik mora</w:t>
      </w:r>
      <w:r>
        <w:rPr>
          <w:rFonts w:ascii="Tahoma" w:hAnsi="Tahoma" w:cs="Tahoma"/>
        </w:rPr>
        <w:t xml:space="preserve"> k</w:t>
      </w:r>
      <w:r w:rsidRPr="00A91A5A">
        <w:rPr>
          <w:rFonts w:ascii="Tahoma" w:hAnsi="Tahoma" w:cs="Tahoma"/>
        </w:rPr>
        <w:t xml:space="preserve"> </w:t>
      </w:r>
      <w:r w:rsidRPr="004B1A7C">
        <w:rPr>
          <w:rFonts w:ascii="Tahoma" w:hAnsi="Tahoma" w:cs="Tahoma"/>
        </w:rPr>
        <w:t>Prilogi 2</w:t>
      </w:r>
      <w:r w:rsidR="00F3586E">
        <w:rPr>
          <w:rFonts w:ascii="Tahoma" w:hAnsi="Tahoma" w:cs="Tahoma"/>
        </w:rPr>
        <w:t xml:space="preserve"> </w:t>
      </w:r>
      <w:r w:rsidRPr="00A91A5A">
        <w:rPr>
          <w:rFonts w:ascii="Tahoma" w:hAnsi="Tahoma" w:cs="Tahoma"/>
        </w:rPr>
        <w:t>PONUDB</w:t>
      </w:r>
      <w:r>
        <w:rPr>
          <w:rFonts w:ascii="Tahoma" w:hAnsi="Tahoma" w:cs="Tahoma"/>
        </w:rPr>
        <w:t xml:space="preserve">A </w:t>
      </w:r>
      <w:r w:rsidRPr="00A91A5A">
        <w:rPr>
          <w:rFonts w:ascii="Tahoma" w:hAnsi="Tahoma" w:cs="Tahoma"/>
        </w:rPr>
        <w:t xml:space="preserve">priložiti tudi </w:t>
      </w:r>
      <w:r w:rsidRPr="002703D4">
        <w:rPr>
          <w:rFonts w:ascii="Tahoma" w:hAnsi="Tahoma" w:cs="Tahoma"/>
          <w:b/>
        </w:rPr>
        <w:t>izpolnjen in podpisan ponudbeni predračun</w:t>
      </w:r>
      <w:r w:rsidR="009F1CEC">
        <w:rPr>
          <w:rFonts w:ascii="Tahoma" w:hAnsi="Tahoma" w:cs="Tahoma"/>
          <w:b/>
        </w:rPr>
        <w:t xml:space="preserve"> (Priloga 2/A)</w:t>
      </w:r>
      <w:r w:rsidRPr="00A91A5A">
        <w:rPr>
          <w:rFonts w:ascii="Tahoma" w:hAnsi="Tahoma" w:cs="Tahoma"/>
        </w:rPr>
        <w:t xml:space="preserve">, ki je razpisni dokumentaciji priložen v </w:t>
      </w:r>
      <w:proofErr w:type="spellStart"/>
      <w:r w:rsidRPr="00A91A5A">
        <w:rPr>
          <w:rFonts w:ascii="Tahoma" w:hAnsi="Tahoma" w:cs="Tahoma"/>
        </w:rPr>
        <w:t>excel</w:t>
      </w:r>
      <w:proofErr w:type="spellEnd"/>
      <w:r w:rsidRPr="00A91A5A">
        <w:rPr>
          <w:rFonts w:ascii="Tahoma" w:hAnsi="Tahoma" w:cs="Tahoma"/>
        </w:rPr>
        <w:t xml:space="preserve"> formatu, ter ga</w:t>
      </w:r>
      <w:r w:rsidR="002703D4">
        <w:rPr>
          <w:rFonts w:ascii="Tahoma" w:hAnsi="Tahoma" w:cs="Tahoma"/>
        </w:rPr>
        <w:t xml:space="preserve"> </w:t>
      </w:r>
      <w:r w:rsidR="002703D4" w:rsidRPr="002703D4">
        <w:rPr>
          <w:rFonts w:ascii="Tahoma" w:hAnsi="Tahoma" w:cs="Tahoma"/>
          <w:b/>
        </w:rPr>
        <w:t>podpisanega</w:t>
      </w:r>
      <w:r w:rsidRPr="002703D4">
        <w:rPr>
          <w:rFonts w:ascii="Tahoma" w:hAnsi="Tahoma" w:cs="Tahoma"/>
          <w:b/>
        </w:rPr>
        <w:t xml:space="preserve"> v </w:t>
      </w:r>
      <w:proofErr w:type="spellStart"/>
      <w:r w:rsidRPr="002703D4">
        <w:rPr>
          <w:rFonts w:ascii="Tahoma" w:hAnsi="Tahoma" w:cs="Tahoma"/>
          <w:b/>
        </w:rPr>
        <w:t>pdf</w:t>
      </w:r>
      <w:proofErr w:type="spellEnd"/>
      <w:r w:rsidRPr="002703D4">
        <w:rPr>
          <w:rFonts w:ascii="Tahoma" w:hAnsi="Tahoma" w:cs="Tahoma"/>
          <w:b/>
        </w:rPr>
        <w:t xml:space="preserve">. formatu priložiti v ponudbi v razdelek </w:t>
      </w:r>
      <w:r w:rsidR="00F3674A" w:rsidRPr="00917D01">
        <w:rPr>
          <w:rFonts w:ascii="Tahoma" w:hAnsi="Tahoma" w:cs="Tahoma"/>
          <w:b/>
        </w:rPr>
        <w:t>»Dokumenti«, del »Ostale priloge«</w:t>
      </w:r>
      <w:r w:rsidRPr="00A91A5A">
        <w:rPr>
          <w:rFonts w:ascii="Tahoma" w:hAnsi="Tahoma" w:cs="Tahoma"/>
        </w:rPr>
        <w:t>. Ponudnik skupno ponudbeno vrednost iz ponudbeneg</w:t>
      </w:r>
      <w:r w:rsidR="00F3586E">
        <w:rPr>
          <w:rFonts w:ascii="Tahoma" w:hAnsi="Tahoma" w:cs="Tahoma"/>
        </w:rPr>
        <w:t xml:space="preserve">a predračuna prepiše v </w:t>
      </w:r>
      <w:r w:rsidR="00F3586E" w:rsidRPr="004B1A7C">
        <w:rPr>
          <w:rFonts w:ascii="Tahoma" w:hAnsi="Tahoma" w:cs="Tahoma"/>
        </w:rPr>
        <w:t>Prilogo 2</w:t>
      </w:r>
      <w:r w:rsidRPr="00A91A5A">
        <w:rPr>
          <w:rFonts w:ascii="Tahoma" w:hAnsi="Tahoma" w:cs="Tahoma"/>
        </w:rPr>
        <w:t xml:space="preserve"> in v Pril</w:t>
      </w:r>
      <w:r w:rsidR="004B1A7C">
        <w:rPr>
          <w:rFonts w:ascii="Tahoma" w:hAnsi="Tahoma" w:cs="Tahoma"/>
        </w:rPr>
        <w:t>ogo »PREDRAČUN</w:t>
      </w:r>
      <w:r w:rsidRPr="00A91A5A">
        <w:rPr>
          <w:rFonts w:ascii="Tahoma" w:hAnsi="Tahoma" w:cs="Tahoma"/>
        </w:rPr>
        <w:t xml:space="preserve">«. Zaželeno je, da je ponudbeni predračun priložen tudi v </w:t>
      </w:r>
      <w:proofErr w:type="spellStart"/>
      <w:r w:rsidRPr="00A91A5A">
        <w:rPr>
          <w:rFonts w:ascii="Tahoma" w:hAnsi="Tahoma" w:cs="Tahoma"/>
        </w:rPr>
        <w:t>excel</w:t>
      </w:r>
      <w:proofErr w:type="spellEnd"/>
      <w:r w:rsidRPr="00A91A5A">
        <w:rPr>
          <w:rFonts w:ascii="Tahoma" w:hAnsi="Tahoma" w:cs="Tahoma"/>
        </w:rPr>
        <w:t xml:space="preserve"> formatu.</w:t>
      </w:r>
      <w:r w:rsidR="007A2DD1">
        <w:rPr>
          <w:rFonts w:ascii="Tahoma" w:hAnsi="Tahoma" w:cs="Tahoma"/>
        </w:rPr>
        <w:t xml:space="preserve"> </w:t>
      </w:r>
      <w:r w:rsidR="007A2DD1" w:rsidRPr="007A2DD1">
        <w:rPr>
          <w:rFonts w:ascii="Tahoma" w:hAnsi="Tahoma" w:cs="Tahoma"/>
        </w:rPr>
        <w:t xml:space="preserve">V primeru razlikovanja med ponudbenim predračunom v </w:t>
      </w:r>
      <w:proofErr w:type="spellStart"/>
      <w:r w:rsidR="007A2DD1" w:rsidRPr="007A2DD1">
        <w:rPr>
          <w:rFonts w:ascii="Tahoma" w:hAnsi="Tahoma" w:cs="Tahoma"/>
        </w:rPr>
        <w:t>pdf</w:t>
      </w:r>
      <w:proofErr w:type="spellEnd"/>
      <w:r w:rsidR="007A2DD1" w:rsidRPr="007A2DD1">
        <w:rPr>
          <w:rFonts w:ascii="Tahoma" w:hAnsi="Tahoma" w:cs="Tahoma"/>
        </w:rPr>
        <w:t xml:space="preserve">. formatu in ponudbenim predračunom </w:t>
      </w:r>
      <w:proofErr w:type="spellStart"/>
      <w:r w:rsidR="007A2DD1" w:rsidRPr="007A2DD1">
        <w:rPr>
          <w:rFonts w:ascii="Tahoma" w:hAnsi="Tahoma" w:cs="Tahoma"/>
        </w:rPr>
        <w:t>excel</w:t>
      </w:r>
      <w:proofErr w:type="spellEnd"/>
      <w:r w:rsidR="007A2DD1" w:rsidRPr="007A2DD1">
        <w:rPr>
          <w:rFonts w:ascii="Tahoma" w:hAnsi="Tahoma" w:cs="Tahoma"/>
        </w:rPr>
        <w:t xml:space="preserve"> formatu, bo naročnik upošteval ponudbeni predračun v </w:t>
      </w:r>
      <w:proofErr w:type="spellStart"/>
      <w:r w:rsidR="007A2DD1" w:rsidRPr="007A2DD1">
        <w:rPr>
          <w:rFonts w:ascii="Tahoma" w:hAnsi="Tahoma" w:cs="Tahoma"/>
        </w:rPr>
        <w:t>pdf</w:t>
      </w:r>
      <w:proofErr w:type="spellEnd"/>
      <w:r w:rsidR="007A2DD1" w:rsidRPr="007A2DD1">
        <w:rPr>
          <w:rFonts w:ascii="Tahoma" w:hAnsi="Tahoma" w:cs="Tahoma"/>
        </w:rPr>
        <w:t xml:space="preserve">. formatu (v kolikor bo k ponudbi priložen tudi ponudbeni predračun v </w:t>
      </w:r>
      <w:proofErr w:type="spellStart"/>
      <w:r w:rsidR="007A2DD1" w:rsidRPr="007A2DD1">
        <w:rPr>
          <w:rFonts w:ascii="Tahoma" w:hAnsi="Tahoma" w:cs="Tahoma"/>
        </w:rPr>
        <w:t>excel</w:t>
      </w:r>
      <w:proofErr w:type="spellEnd"/>
      <w:r w:rsidR="007A2DD1" w:rsidRPr="007A2DD1">
        <w:rPr>
          <w:rFonts w:ascii="Tahoma" w:hAnsi="Tahoma" w:cs="Tahoma"/>
        </w:rPr>
        <w:t xml:space="preserve"> formatu). </w:t>
      </w:r>
    </w:p>
    <w:p w14:paraId="2898EAA4" w14:textId="77777777" w:rsidR="00BF26C0" w:rsidRPr="00186895" w:rsidRDefault="00BF26C0" w:rsidP="00A96A29">
      <w:pPr>
        <w:keepNext/>
        <w:keepLines/>
        <w:jc w:val="both"/>
        <w:rPr>
          <w:rFonts w:ascii="Tahoma" w:hAnsi="Tahoma" w:cs="Tahoma"/>
          <w:highlight w:val="yellow"/>
        </w:rPr>
      </w:pPr>
    </w:p>
    <w:p w14:paraId="0D6E4C34" w14:textId="2C191F20" w:rsidR="00BF26C0" w:rsidRPr="00A91A5A" w:rsidRDefault="00BF26C0" w:rsidP="00A96A29">
      <w:pPr>
        <w:keepNext/>
        <w:keepLines/>
        <w:jc w:val="both"/>
        <w:rPr>
          <w:rFonts w:ascii="Tahoma" w:hAnsi="Tahoma" w:cs="Tahoma"/>
        </w:rPr>
      </w:pPr>
      <w:r w:rsidRPr="00A91A5A">
        <w:rPr>
          <w:rFonts w:ascii="Tahoma" w:hAnsi="Tahoma" w:cs="Tahoma"/>
        </w:rPr>
        <w:lastRenderedPageBreak/>
        <w:t>Ponudbeni predračun (</w:t>
      </w:r>
      <w:r w:rsidRPr="007A2DD1">
        <w:rPr>
          <w:rFonts w:ascii="Tahoma" w:hAnsi="Tahoma" w:cs="Tahoma"/>
        </w:rPr>
        <w:t>Priloga 2/A</w:t>
      </w:r>
      <w:r w:rsidRPr="00A91A5A">
        <w:rPr>
          <w:rFonts w:ascii="Tahoma" w:hAnsi="Tahoma" w:cs="Tahoma"/>
        </w:rPr>
        <w:t xml:space="preserve">) je k razpisni dokumentaciji priložen v </w:t>
      </w:r>
      <w:proofErr w:type="spellStart"/>
      <w:r w:rsidRPr="00A91A5A">
        <w:rPr>
          <w:rFonts w:ascii="Tahoma" w:hAnsi="Tahoma" w:cs="Tahoma"/>
        </w:rPr>
        <w:t>excel</w:t>
      </w:r>
      <w:proofErr w:type="spellEnd"/>
      <w:r w:rsidRPr="00A91A5A">
        <w:rPr>
          <w:rFonts w:ascii="Tahoma" w:hAnsi="Tahoma" w:cs="Tahoma"/>
        </w:rPr>
        <w:t xml:space="preserve"> formatu. Ponudnik mora v ponudbenem predračunu</w:t>
      </w:r>
      <w:r>
        <w:rPr>
          <w:rFonts w:ascii="Tahoma" w:hAnsi="Tahoma" w:cs="Tahoma"/>
        </w:rPr>
        <w:t>,</w:t>
      </w:r>
      <w:r w:rsidRPr="00A91A5A">
        <w:rPr>
          <w:rFonts w:ascii="Tahoma" w:hAnsi="Tahoma" w:cs="Tahoma"/>
        </w:rPr>
        <w:t xml:space="preserve"> izpolniti vse navedene postavke, ponudbene cene (na enoto mere) pa morajo biti navedene v dveh decimalkah, oz. centih.</w:t>
      </w:r>
      <w:r w:rsidR="002703D4">
        <w:rPr>
          <w:rFonts w:ascii="Tahoma" w:hAnsi="Tahoma" w:cs="Tahoma"/>
        </w:rPr>
        <w:t xml:space="preserve"> </w:t>
      </w:r>
      <w:r w:rsidR="002703D4" w:rsidRPr="0072622B">
        <w:rPr>
          <w:rFonts w:ascii="Tahoma" w:hAnsi="Tahoma" w:cs="Tahoma"/>
          <w:u w:val="single"/>
        </w:rPr>
        <w:t xml:space="preserve">Ponudnik mora v celice v stolpcu </w:t>
      </w:r>
      <w:r w:rsidR="002703D4" w:rsidRPr="00934542">
        <w:rPr>
          <w:rFonts w:ascii="Tahoma" w:hAnsi="Tahoma" w:cs="Tahoma"/>
          <w:u w:val="single"/>
        </w:rPr>
        <w:t>»Cena na enoto v EUR brez DDV«</w:t>
      </w:r>
      <w:r w:rsidR="002703D4" w:rsidRPr="0072622B">
        <w:rPr>
          <w:rFonts w:ascii="Tahoma" w:hAnsi="Tahoma" w:cs="Tahoma"/>
          <w:u w:val="single"/>
        </w:rPr>
        <w:t xml:space="preserve"> vnesti cene za vse predvidene postavke predračuna</w:t>
      </w:r>
      <w:r w:rsidR="002703D4" w:rsidRPr="0072622B">
        <w:rPr>
          <w:rFonts w:ascii="Tahoma" w:hAnsi="Tahoma" w:cs="Tahoma"/>
        </w:rPr>
        <w:t xml:space="preserve">. Cene morajo biti izražene v EUR brez DDV, </w:t>
      </w:r>
      <w:r w:rsidR="002703D4" w:rsidRPr="0072622B">
        <w:rPr>
          <w:rFonts w:ascii="Tahoma" w:hAnsi="Tahoma" w:cs="Tahoma"/>
          <w:b/>
        </w:rPr>
        <w:t xml:space="preserve">in sicer izražene/zaokrožene </w:t>
      </w:r>
      <w:r w:rsidR="002703D4" w:rsidRPr="0072622B">
        <w:rPr>
          <w:rFonts w:ascii="Tahoma" w:hAnsi="Tahoma" w:cs="Tahoma"/>
          <w:b/>
          <w:u w:val="single"/>
        </w:rPr>
        <w:t>s strani ponudnika</w:t>
      </w:r>
      <w:r w:rsidR="002703D4" w:rsidRPr="0072622B">
        <w:rPr>
          <w:rFonts w:ascii="Tahoma" w:hAnsi="Tahoma" w:cs="Tahoma"/>
          <w:b/>
        </w:rPr>
        <w:t xml:space="preserve"> na </w:t>
      </w:r>
      <w:r w:rsidR="002703D4">
        <w:rPr>
          <w:rFonts w:ascii="Tahoma" w:hAnsi="Tahoma" w:cs="Tahoma"/>
          <w:b/>
        </w:rPr>
        <w:t>dve (2)</w:t>
      </w:r>
      <w:r w:rsidR="002703D4" w:rsidRPr="0072622B">
        <w:rPr>
          <w:rFonts w:ascii="Tahoma" w:hAnsi="Tahoma" w:cs="Tahoma"/>
          <w:b/>
        </w:rPr>
        <w:t xml:space="preserve"> </w:t>
      </w:r>
      <w:r w:rsidR="002703D4" w:rsidRPr="00D01BA7">
        <w:rPr>
          <w:rFonts w:ascii="Tahoma" w:hAnsi="Tahoma" w:cs="Tahoma"/>
          <w:b/>
        </w:rPr>
        <w:t>decimalke</w:t>
      </w:r>
      <w:r w:rsidR="002703D4" w:rsidRPr="002703D4">
        <w:rPr>
          <w:rFonts w:ascii="Tahoma" w:hAnsi="Tahoma" w:cs="Tahoma"/>
        </w:rPr>
        <w:t>.</w:t>
      </w:r>
      <w:r w:rsidRPr="00A91A5A">
        <w:rPr>
          <w:rFonts w:ascii="Tahoma" w:hAnsi="Tahoma" w:cs="Tahoma"/>
        </w:rPr>
        <w:t xml:space="preserve"> </w:t>
      </w:r>
      <w:r w:rsidRPr="00D01BA7">
        <w:rPr>
          <w:rFonts w:ascii="Tahoma" w:hAnsi="Tahoma" w:cs="Tahoma"/>
        </w:rPr>
        <w:t>V primeru, da ponudnik v ponudbeni predračun za posamezno postavko ne vnese vrednosti postavke, bo naročnik takšno ponudbo zavrnil.</w:t>
      </w:r>
    </w:p>
    <w:p w14:paraId="5970FCC4" w14:textId="77777777" w:rsidR="00D8565C" w:rsidRPr="00C8579C" w:rsidRDefault="00D8565C" w:rsidP="00A96A29">
      <w:pPr>
        <w:keepNext/>
        <w:keepLines/>
        <w:jc w:val="both"/>
        <w:rPr>
          <w:rFonts w:ascii="Tahoma" w:hAnsi="Tahoma" w:cs="Tahoma"/>
        </w:rPr>
      </w:pPr>
    </w:p>
    <w:p w14:paraId="5E9DE004" w14:textId="5012AD31" w:rsidR="00C74881" w:rsidRPr="00C8579C" w:rsidRDefault="0032545C" w:rsidP="00A96A29">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5E53D4" w:rsidRPr="005E53D4">
        <w:rPr>
          <w:rFonts w:ascii="Tahoma" w:hAnsi="Tahoma" w:cs="Tahoma"/>
        </w:rPr>
        <w:t>oziroma</w:t>
      </w:r>
      <w:r w:rsidR="00E52A69">
        <w:rPr>
          <w:rFonts w:ascii="Tahoma" w:hAnsi="Tahoma" w:cs="Tahoma"/>
        </w:rPr>
        <w:t xml:space="preserve"> ponudbenem predračunu</w:t>
      </w:r>
      <w:r w:rsidR="005E53D4" w:rsidRPr="005E53D4">
        <w:rPr>
          <w:rFonts w:ascii="Tahoma" w:hAnsi="Tahoma" w:cs="Tahoma"/>
        </w:rPr>
        <w:t xml:space="preserve"> </w:t>
      </w:r>
      <w:r w:rsidR="00E52A69" w:rsidRPr="008D5B2B">
        <w:rPr>
          <w:rFonts w:ascii="Tahoma" w:hAnsi="Tahoma" w:cs="Tahoma"/>
        </w:rPr>
        <w:t>(</w:t>
      </w:r>
      <w:r w:rsidR="005E53D4" w:rsidRPr="008D5B2B">
        <w:rPr>
          <w:rFonts w:ascii="Tahoma" w:hAnsi="Tahoma" w:cs="Tahoma"/>
        </w:rPr>
        <w:t>Priloga</w:t>
      </w:r>
      <w:r w:rsidR="00E52A69" w:rsidRPr="008D5B2B">
        <w:rPr>
          <w:rFonts w:ascii="Tahoma" w:hAnsi="Tahoma" w:cs="Tahoma"/>
        </w:rPr>
        <w:t xml:space="preserve"> 2/A</w:t>
      </w:r>
      <w:r w:rsidR="003724F1" w:rsidRPr="008D5B2B">
        <w:rPr>
          <w:rFonts w:ascii="Tahoma" w:hAnsi="Tahoma" w:cs="Tahoma"/>
        </w:rPr>
        <w:t>)</w:t>
      </w:r>
      <w:r w:rsidR="00C74881" w:rsidRPr="00C8579C">
        <w:rPr>
          <w:rFonts w:ascii="Tahoma" w:hAnsi="Tahoma" w:cs="Tahoma"/>
        </w:rPr>
        <w:t xml:space="preserve"> 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69A7DA1C" w14:textId="4954B884" w:rsidR="001D7684" w:rsidRDefault="001D7684" w:rsidP="00A96A29">
      <w:pPr>
        <w:keepNext/>
        <w:keepLines/>
        <w:jc w:val="both"/>
        <w:rPr>
          <w:rFonts w:ascii="Tahoma" w:hAnsi="Tahoma" w:cs="Tahoma"/>
        </w:rPr>
      </w:pPr>
    </w:p>
    <w:p w14:paraId="3AB17CBB" w14:textId="6BE34B1B" w:rsidR="00BF26C0" w:rsidRPr="00A91A5A" w:rsidRDefault="00BF26C0" w:rsidP="00A96A29">
      <w:pPr>
        <w:keepNext/>
        <w:keepLines/>
        <w:jc w:val="both"/>
        <w:rPr>
          <w:rFonts w:ascii="Tahoma" w:hAnsi="Tahoma" w:cs="Tahoma"/>
        </w:rPr>
      </w:pPr>
      <w:r w:rsidRPr="00A91A5A">
        <w:rPr>
          <w:rFonts w:ascii="Tahoma" w:hAnsi="Tahoma" w:cs="Tahoma"/>
        </w:rPr>
        <w:t>Ponudnik mora pri pripravi ponudbe in določanju ponudbene cene na enoto mere upoštevati vse materialne in nematerialne stroške, ki bodo potrebni za izvedbo predmetnega javnega naročila, vključno s stroški dela, stroški transporta blaga,</w:t>
      </w:r>
      <w:r>
        <w:rPr>
          <w:rFonts w:ascii="Tahoma" w:hAnsi="Tahoma" w:cs="Tahoma"/>
        </w:rPr>
        <w:t xml:space="preserve"> </w:t>
      </w:r>
      <w:r w:rsidRPr="00A91A5A">
        <w:rPr>
          <w:rFonts w:ascii="Tahoma" w:hAnsi="Tahoma" w:cs="Tahoma"/>
        </w:rPr>
        <w:t>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52377932" w14:textId="6E38DE77" w:rsidR="00E52A69" w:rsidRDefault="00E52A69" w:rsidP="00A96A29">
      <w:pPr>
        <w:keepNext/>
        <w:keepLines/>
        <w:jc w:val="both"/>
        <w:rPr>
          <w:rFonts w:ascii="Tahoma" w:hAnsi="Tahoma" w:cs="Tahoma"/>
        </w:rPr>
      </w:pPr>
    </w:p>
    <w:p w14:paraId="1027FD68" w14:textId="68993F01" w:rsidR="00F3674A" w:rsidRPr="00F3674A" w:rsidRDefault="00F3674A" w:rsidP="00F3674A">
      <w:pPr>
        <w:keepNext/>
        <w:keepLines/>
        <w:jc w:val="both"/>
        <w:rPr>
          <w:rFonts w:ascii="Tahoma" w:hAnsi="Tahoma" w:cs="Tahoma"/>
        </w:rPr>
      </w:pPr>
      <w:r w:rsidRPr="00F3674A">
        <w:rPr>
          <w:rFonts w:ascii="Tahoma" w:hAnsi="Tahoma" w:cs="Tahoma"/>
        </w:rPr>
        <w:t>V primeru razhajanj med podatki navedenimi v razdelku »Skupna ponudbena vrednos</w:t>
      </w:r>
      <w:r w:rsidR="008D5B2B">
        <w:rPr>
          <w:rFonts w:ascii="Tahoma" w:hAnsi="Tahoma" w:cs="Tahoma"/>
        </w:rPr>
        <w:t>t«, podatki v Prilogi »PREDRAČUN</w:t>
      </w:r>
      <w:r w:rsidRPr="00F3674A">
        <w:rPr>
          <w:rFonts w:ascii="Tahoma" w:hAnsi="Tahoma" w:cs="Tahoma"/>
        </w:rPr>
        <w:t>« - naloženim v razdelek »Skupna ponudbena cena«, del »Predračun«, in celotnim izpolnjenim ponudbenim predračunom</w:t>
      </w:r>
      <w:r>
        <w:rPr>
          <w:rFonts w:ascii="Tahoma" w:hAnsi="Tahoma" w:cs="Tahoma"/>
        </w:rPr>
        <w:t xml:space="preserve"> v </w:t>
      </w:r>
      <w:proofErr w:type="spellStart"/>
      <w:r>
        <w:rPr>
          <w:rFonts w:ascii="Tahoma" w:hAnsi="Tahoma" w:cs="Tahoma"/>
        </w:rPr>
        <w:t>pdf</w:t>
      </w:r>
      <w:proofErr w:type="spellEnd"/>
      <w:r>
        <w:rPr>
          <w:rFonts w:ascii="Tahoma" w:hAnsi="Tahoma" w:cs="Tahoma"/>
        </w:rPr>
        <w:t>. format</w:t>
      </w:r>
      <w:r w:rsidRPr="00F3674A">
        <w:rPr>
          <w:rFonts w:ascii="Tahoma" w:hAnsi="Tahoma" w:cs="Tahoma"/>
        </w:rPr>
        <w:t xml:space="preserve"> </w:t>
      </w:r>
      <w:r w:rsidRPr="008D5B2B">
        <w:rPr>
          <w:rFonts w:ascii="Tahoma" w:hAnsi="Tahoma" w:cs="Tahoma"/>
        </w:rPr>
        <w:t>(Priloga 2/A)</w:t>
      </w:r>
      <w:r w:rsidRPr="00F3674A">
        <w:rPr>
          <w:rFonts w:ascii="Tahoma" w:hAnsi="Tahoma" w:cs="Tahoma"/>
        </w:rPr>
        <w:t xml:space="preserve"> - naloženim v razdelek »Dokumenti«, del »Ostale priloge«, kot veljavni štejejo podatki ponudbenega predračuna</w:t>
      </w:r>
      <w:r>
        <w:rPr>
          <w:rFonts w:ascii="Tahoma" w:hAnsi="Tahoma" w:cs="Tahoma"/>
        </w:rPr>
        <w:t xml:space="preserve"> v </w:t>
      </w:r>
      <w:proofErr w:type="spellStart"/>
      <w:r>
        <w:rPr>
          <w:rFonts w:ascii="Tahoma" w:hAnsi="Tahoma" w:cs="Tahoma"/>
        </w:rPr>
        <w:t>pdf</w:t>
      </w:r>
      <w:proofErr w:type="spellEnd"/>
      <w:r>
        <w:rPr>
          <w:rFonts w:ascii="Tahoma" w:hAnsi="Tahoma" w:cs="Tahoma"/>
        </w:rPr>
        <w:t>. format</w:t>
      </w:r>
      <w:r w:rsidR="00C06B3C">
        <w:rPr>
          <w:rFonts w:ascii="Tahoma" w:hAnsi="Tahoma" w:cs="Tahoma"/>
        </w:rPr>
        <w:t>u</w:t>
      </w:r>
      <w:r w:rsidRPr="00F3674A">
        <w:rPr>
          <w:rFonts w:ascii="Tahoma" w:hAnsi="Tahoma" w:cs="Tahoma"/>
        </w:rPr>
        <w:t xml:space="preserve"> </w:t>
      </w:r>
      <w:r w:rsidRPr="008D5B2B">
        <w:rPr>
          <w:rFonts w:ascii="Tahoma" w:hAnsi="Tahoma" w:cs="Tahoma"/>
        </w:rPr>
        <w:t>(Priloga 2/A),</w:t>
      </w:r>
      <w:r w:rsidRPr="00F3674A">
        <w:rPr>
          <w:rFonts w:ascii="Tahoma" w:hAnsi="Tahoma" w:cs="Tahoma"/>
        </w:rPr>
        <w:t xml:space="preserve"> ki je predložen v razdelku »Dokumenti«, del »Ostale priloge«.</w:t>
      </w:r>
    </w:p>
    <w:p w14:paraId="2D58A6A8" w14:textId="77777777" w:rsidR="00F3674A" w:rsidRPr="00C8579C" w:rsidRDefault="00F3674A" w:rsidP="00A96A29">
      <w:pPr>
        <w:keepNext/>
        <w:keepLines/>
        <w:jc w:val="both"/>
        <w:rPr>
          <w:rFonts w:ascii="Tahoma" w:hAnsi="Tahoma" w:cs="Tahoma"/>
        </w:rPr>
      </w:pPr>
    </w:p>
    <w:p w14:paraId="5A787684" w14:textId="77777777" w:rsidR="0075292D" w:rsidRPr="00C8579C" w:rsidRDefault="00325548" w:rsidP="00A96A29">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A96A29">
      <w:pPr>
        <w:keepNext/>
        <w:keepLines/>
        <w:jc w:val="both"/>
        <w:rPr>
          <w:rFonts w:ascii="Tahoma" w:hAnsi="Tahoma" w:cs="Tahoma"/>
        </w:rPr>
      </w:pPr>
    </w:p>
    <w:p w14:paraId="280302A7" w14:textId="7C315D6A" w:rsidR="00CD70FE" w:rsidRDefault="00C53A34" w:rsidP="00A96A2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F929758" w14:textId="77777777" w:rsidR="00CD70FE" w:rsidRDefault="00CD70FE" w:rsidP="00A96A29">
      <w:pPr>
        <w:keepNext/>
        <w:keepLines/>
        <w:jc w:val="both"/>
        <w:rPr>
          <w:rFonts w:ascii="Tahoma" w:hAnsi="Tahoma" w:cs="Tahoma"/>
        </w:rPr>
      </w:pPr>
    </w:p>
    <w:p w14:paraId="0E1068D6" w14:textId="77777777" w:rsidR="00193548" w:rsidRPr="00C8579C" w:rsidRDefault="00734DC1" w:rsidP="00A96A29">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A96A29">
      <w:pPr>
        <w:pStyle w:val="BESEDILO"/>
        <w:keepNext/>
        <w:widowControl/>
        <w:tabs>
          <w:tab w:val="clear" w:pos="2155"/>
        </w:tabs>
        <w:rPr>
          <w:rFonts w:ascii="Tahoma" w:hAnsi="Tahoma" w:cs="Tahoma"/>
        </w:rPr>
      </w:pPr>
    </w:p>
    <w:p w14:paraId="5F406F04" w14:textId="77777777" w:rsidR="003418E8" w:rsidRPr="00C8579C" w:rsidRDefault="003418E8" w:rsidP="00A96A2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4F93D49" w14:textId="7B0A7F0F" w:rsidR="00E51E22" w:rsidRDefault="00E51E22" w:rsidP="00A96A29">
      <w:pPr>
        <w:keepNext/>
        <w:keepLines/>
        <w:rPr>
          <w:rFonts w:ascii="Tahoma" w:hAnsi="Tahoma" w:cs="Tahoma"/>
          <w:kern w:val="16"/>
        </w:rPr>
      </w:pPr>
    </w:p>
    <w:p w14:paraId="17CB216B" w14:textId="0B676A10" w:rsidR="00203567" w:rsidRPr="00C8579C" w:rsidRDefault="00BB4C88" w:rsidP="00A96A29">
      <w:pPr>
        <w:keepNext/>
        <w:keepLines/>
        <w:numPr>
          <w:ilvl w:val="0"/>
          <w:numId w:val="2"/>
        </w:numPr>
        <w:jc w:val="both"/>
        <w:rPr>
          <w:rFonts w:ascii="Tahoma" w:hAnsi="Tahoma" w:cs="Tahoma"/>
          <w:b/>
          <w:sz w:val="24"/>
        </w:rPr>
      </w:pPr>
      <w:r>
        <w:rPr>
          <w:rFonts w:ascii="Tahoma" w:hAnsi="Tahoma" w:cs="Tahoma"/>
          <w:b/>
          <w:sz w:val="24"/>
        </w:rPr>
        <w:t>TEHNIČNA SPECIFIKACIJA</w:t>
      </w:r>
      <w:r w:rsidR="005E53D4">
        <w:rPr>
          <w:rFonts w:ascii="Tahoma" w:hAnsi="Tahoma" w:cs="Tahoma"/>
          <w:b/>
          <w:sz w:val="24"/>
        </w:rPr>
        <w:t xml:space="preserve"> (OPIS PREDMETA JAVNEGA NAROČILA)</w:t>
      </w:r>
      <w:r w:rsidR="00DE5970" w:rsidRPr="00C8579C">
        <w:rPr>
          <w:rFonts w:ascii="Tahoma" w:hAnsi="Tahoma" w:cs="Tahoma"/>
          <w:b/>
          <w:sz w:val="24"/>
        </w:rPr>
        <w:t xml:space="preserve"> TER OSTALI PONUDBENI POGOJI IN ZAHTEVE</w:t>
      </w:r>
    </w:p>
    <w:p w14:paraId="66CDD1D9" w14:textId="77777777" w:rsidR="00A621A7" w:rsidRPr="00C8579C" w:rsidRDefault="00A621A7" w:rsidP="00A96A29">
      <w:pPr>
        <w:keepNext/>
        <w:keepLines/>
        <w:jc w:val="both"/>
        <w:rPr>
          <w:rFonts w:ascii="Tahoma" w:hAnsi="Tahoma" w:cs="Tahoma"/>
        </w:rPr>
      </w:pPr>
    </w:p>
    <w:p w14:paraId="50471761" w14:textId="54896B7B" w:rsidR="006369F9" w:rsidRDefault="006369F9" w:rsidP="00A96A29">
      <w:pPr>
        <w:keepNext/>
        <w:keepLines/>
        <w:numPr>
          <w:ilvl w:val="1"/>
          <w:numId w:val="2"/>
        </w:numPr>
        <w:jc w:val="both"/>
        <w:rPr>
          <w:rFonts w:ascii="Tahoma" w:hAnsi="Tahoma" w:cs="Tahoma"/>
          <w:b/>
        </w:rPr>
      </w:pPr>
      <w:r>
        <w:rPr>
          <w:rFonts w:ascii="Tahoma" w:hAnsi="Tahoma" w:cs="Tahoma"/>
          <w:b/>
        </w:rPr>
        <w:t>Tehnična specifikacija</w:t>
      </w:r>
      <w:r w:rsidR="005E53D4">
        <w:rPr>
          <w:rFonts w:ascii="Tahoma" w:hAnsi="Tahoma" w:cs="Tahoma"/>
          <w:b/>
        </w:rPr>
        <w:t xml:space="preserve"> </w:t>
      </w:r>
    </w:p>
    <w:p w14:paraId="1D76DD7C" w14:textId="627151E9" w:rsidR="006369F9" w:rsidRDefault="006369F9" w:rsidP="00A96A29">
      <w:pPr>
        <w:keepNext/>
        <w:keepLines/>
        <w:jc w:val="both"/>
        <w:rPr>
          <w:rFonts w:ascii="Tahoma" w:hAnsi="Tahoma" w:cs="Tahoma"/>
          <w:b/>
        </w:rPr>
      </w:pPr>
    </w:p>
    <w:p w14:paraId="3395878F" w14:textId="0AA4B78F" w:rsidR="00E75C4D" w:rsidRPr="00BB2814" w:rsidRDefault="00E75C4D" w:rsidP="00A96A29">
      <w:pPr>
        <w:keepNext/>
        <w:keepLines/>
        <w:jc w:val="both"/>
        <w:rPr>
          <w:rFonts w:ascii="Tahoma" w:hAnsi="Tahoma" w:cs="Tahoma"/>
          <w:bCs/>
        </w:rPr>
      </w:pPr>
      <w:r w:rsidRPr="00BB2814">
        <w:rPr>
          <w:rFonts w:ascii="Tahoma" w:hAnsi="Tahoma" w:cs="Tahoma"/>
        </w:rPr>
        <w:t xml:space="preserve">Ponudnik mora v celoti ponuditi </w:t>
      </w:r>
      <w:r>
        <w:rPr>
          <w:rFonts w:ascii="Tahoma" w:hAnsi="Tahoma" w:cs="Tahoma"/>
        </w:rPr>
        <w:t>blago in storitve</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Pr>
          <w:rFonts w:ascii="Tahoma" w:hAnsi="Tahoma" w:cs="Tahoma"/>
          <w:bCs/>
        </w:rPr>
        <w:t xml:space="preserve">  navedena v razpisni dokumentaciji naročnika št. </w:t>
      </w:r>
      <w:r w:rsidR="0075040A">
        <w:rPr>
          <w:rFonts w:ascii="Tahoma" w:hAnsi="Tahoma" w:cs="Tahoma"/>
        </w:rPr>
        <w:t>VKS-182</w:t>
      </w:r>
      <w:r>
        <w:rPr>
          <w:rFonts w:ascii="Tahoma" w:hAnsi="Tahoma" w:cs="Tahoma"/>
        </w:rPr>
        <w:t>/2</w:t>
      </w:r>
      <w:r w:rsidR="0075040A">
        <w:rPr>
          <w:rFonts w:ascii="Tahoma" w:hAnsi="Tahoma" w:cs="Tahoma"/>
        </w:rPr>
        <w:t>1</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št. </w:t>
      </w:r>
      <w:r>
        <w:rPr>
          <w:rFonts w:ascii="Tahoma" w:hAnsi="Tahoma" w:cs="Tahoma"/>
        </w:rPr>
        <w:t>VKS-</w:t>
      </w:r>
      <w:r w:rsidR="0075040A">
        <w:rPr>
          <w:rFonts w:ascii="Tahoma" w:hAnsi="Tahoma" w:cs="Tahoma"/>
        </w:rPr>
        <w:t>182</w:t>
      </w:r>
      <w:r>
        <w:rPr>
          <w:rFonts w:ascii="Tahoma" w:hAnsi="Tahoma" w:cs="Tahoma"/>
        </w:rPr>
        <w:t>/2</w:t>
      </w:r>
      <w:r w:rsidR="0075040A">
        <w:rPr>
          <w:rFonts w:ascii="Tahoma" w:hAnsi="Tahoma" w:cs="Tahoma"/>
        </w:rPr>
        <w:t>1</w:t>
      </w:r>
      <w:r w:rsidRPr="00BB2814">
        <w:rPr>
          <w:rFonts w:ascii="Tahoma" w:hAnsi="Tahoma" w:cs="Tahoma"/>
          <w:bCs/>
        </w:rPr>
        <w:t>, bo naročnik tako ponudbo izločil iz nadaljnjega ocenjevanja.</w:t>
      </w:r>
    </w:p>
    <w:p w14:paraId="37579BCD" w14:textId="58D0065C" w:rsidR="00292BF8" w:rsidRDefault="00292BF8" w:rsidP="00A96A29">
      <w:pPr>
        <w:keepNext/>
        <w:keepLines/>
        <w:jc w:val="both"/>
        <w:rPr>
          <w:rFonts w:ascii="Tahoma" w:hAnsi="Tahoma" w:cs="Tahoma"/>
          <w:b/>
        </w:rPr>
      </w:pPr>
    </w:p>
    <w:p w14:paraId="2A34FDC3" w14:textId="393168B2" w:rsidR="0075040A" w:rsidRDefault="0075040A" w:rsidP="0075040A">
      <w:pPr>
        <w:keepNext/>
        <w:keepLines/>
        <w:jc w:val="both"/>
        <w:rPr>
          <w:rFonts w:ascii="Tahoma" w:hAnsi="Tahoma" w:cs="Tahoma"/>
        </w:rPr>
      </w:pPr>
      <w:r w:rsidRPr="00341CA3">
        <w:rPr>
          <w:rFonts w:ascii="Tahoma" w:hAnsi="Tahoma" w:cs="Tahoma"/>
        </w:rPr>
        <w:t>Ponujeni predmet javnega naročila mora izpolnjevati ali presegati obvezne minimalne tehnične zahteve, ki so navedene v</w:t>
      </w:r>
      <w:r>
        <w:rPr>
          <w:rFonts w:ascii="Tahoma" w:hAnsi="Tahoma" w:cs="Tahoma"/>
        </w:rPr>
        <w:t xml:space="preserve"> </w:t>
      </w:r>
      <w:r>
        <w:rPr>
          <w:rFonts w:ascii="Tahoma" w:hAnsi="Tahoma" w:cs="Tahoma"/>
          <w:bCs/>
        </w:rPr>
        <w:t xml:space="preserve">Tehnični specifikaciji št. </w:t>
      </w:r>
      <w:r>
        <w:rPr>
          <w:rFonts w:ascii="Tahoma" w:hAnsi="Tahoma" w:cs="Tahoma"/>
        </w:rPr>
        <w:t xml:space="preserve">VKS-182/21, ki je priloga te razpisne dokumentacije. </w:t>
      </w:r>
    </w:p>
    <w:p w14:paraId="4DF7DCCF" w14:textId="77777777" w:rsidR="0075040A" w:rsidRDefault="0075040A" w:rsidP="0075040A">
      <w:pPr>
        <w:keepNext/>
        <w:keepLines/>
        <w:jc w:val="both"/>
        <w:rPr>
          <w:rFonts w:ascii="Tahoma" w:hAnsi="Tahoma" w:cs="Tahoma"/>
        </w:rPr>
      </w:pPr>
    </w:p>
    <w:p w14:paraId="38DEC92A" w14:textId="77777777" w:rsidR="0075040A" w:rsidRDefault="0075040A" w:rsidP="0075040A">
      <w:pPr>
        <w:keepNext/>
        <w:keepLines/>
        <w:jc w:val="both"/>
        <w:rPr>
          <w:rFonts w:ascii="Tahoma" w:hAnsi="Tahoma" w:cs="Tahoma"/>
        </w:rPr>
      </w:pPr>
      <w:r w:rsidRPr="00341CA3">
        <w:rPr>
          <w:rFonts w:ascii="Tahoma" w:hAnsi="Tahoma" w:cs="Tahoma"/>
        </w:rPr>
        <w:t xml:space="preserve">V primeru, da ponujeni predmet ne bo izpolnjeval minimalnih tehničnih zahtev, bo naročnik tako ponudbo kot </w:t>
      </w:r>
      <w:r>
        <w:rPr>
          <w:rFonts w:ascii="Tahoma" w:hAnsi="Tahoma" w:cs="Tahoma"/>
        </w:rPr>
        <w:t>nedopustno</w:t>
      </w:r>
      <w:r w:rsidRPr="00341CA3">
        <w:rPr>
          <w:rFonts w:ascii="Tahoma" w:hAnsi="Tahoma" w:cs="Tahoma"/>
        </w:rPr>
        <w:t xml:space="preserve"> izločil iz nadaljnje obravnave.</w:t>
      </w:r>
    </w:p>
    <w:p w14:paraId="55D83389" w14:textId="77777777" w:rsidR="0075040A" w:rsidRDefault="0075040A" w:rsidP="0075040A">
      <w:pPr>
        <w:keepNext/>
        <w:keepLines/>
        <w:jc w:val="both"/>
        <w:rPr>
          <w:rFonts w:ascii="Tahoma" w:hAnsi="Tahoma" w:cs="Tahoma"/>
          <w:b/>
          <w:sz w:val="22"/>
          <w:szCs w:val="22"/>
        </w:rPr>
      </w:pPr>
    </w:p>
    <w:p w14:paraId="623E0275" w14:textId="571548AB" w:rsidR="0075040A" w:rsidRPr="008175E3" w:rsidRDefault="0075040A" w:rsidP="0075040A">
      <w:pPr>
        <w:keepNext/>
        <w:keepLines/>
        <w:jc w:val="both"/>
        <w:rPr>
          <w:rFonts w:ascii="Tahoma" w:hAnsi="Tahoma" w:cs="Tahoma"/>
          <w:b/>
        </w:rPr>
      </w:pPr>
      <w:r w:rsidRPr="008175E3">
        <w:rPr>
          <w:rFonts w:ascii="Tahoma" w:hAnsi="Tahoma" w:cs="Tahoma"/>
          <w:b/>
        </w:rPr>
        <w:t xml:space="preserve">Podrobno je predmet </w:t>
      </w:r>
      <w:r>
        <w:rPr>
          <w:rFonts w:ascii="Tahoma" w:hAnsi="Tahoma" w:cs="Tahoma"/>
          <w:b/>
        </w:rPr>
        <w:t>javnega naročila</w:t>
      </w:r>
      <w:r w:rsidRPr="008175E3">
        <w:rPr>
          <w:rFonts w:ascii="Tahoma" w:hAnsi="Tahoma" w:cs="Tahoma"/>
          <w:b/>
        </w:rPr>
        <w:t xml:space="preserve"> opredeljen v </w:t>
      </w:r>
      <w:r w:rsidRPr="006369F9">
        <w:rPr>
          <w:rFonts w:ascii="Tahoma" w:hAnsi="Tahoma" w:cs="Tahoma"/>
          <w:b/>
          <w:bCs/>
        </w:rPr>
        <w:t xml:space="preserve">Tehnični specifikaciji št. </w:t>
      </w:r>
      <w:r>
        <w:rPr>
          <w:rFonts w:ascii="Tahoma" w:hAnsi="Tahoma" w:cs="Tahoma"/>
          <w:b/>
          <w:bCs/>
        </w:rPr>
        <w:t>VKS-182/21</w:t>
      </w:r>
      <w:r w:rsidRPr="008175E3">
        <w:rPr>
          <w:rFonts w:ascii="Tahoma" w:hAnsi="Tahoma" w:cs="Tahoma"/>
          <w:b/>
        </w:rPr>
        <w:t>, ki je priloga te razpisne dokumentacije.</w:t>
      </w:r>
    </w:p>
    <w:p w14:paraId="6A06738A" w14:textId="1EBCBAE6" w:rsidR="004C1F2F" w:rsidRDefault="004C1F2F" w:rsidP="0075040A">
      <w:pPr>
        <w:keepNext/>
        <w:keepLines/>
        <w:jc w:val="both"/>
        <w:rPr>
          <w:rFonts w:ascii="Tahoma" w:hAnsi="Tahoma" w:cs="Tahoma"/>
          <w:b/>
        </w:rPr>
      </w:pPr>
    </w:p>
    <w:p w14:paraId="495AD9F4" w14:textId="77777777" w:rsidR="00E85F2C" w:rsidRDefault="00E85F2C" w:rsidP="0075040A">
      <w:pPr>
        <w:keepNext/>
        <w:keepLines/>
        <w:jc w:val="both"/>
        <w:rPr>
          <w:rFonts w:ascii="Tahoma" w:hAnsi="Tahoma" w:cs="Tahoma"/>
          <w:b/>
        </w:rPr>
      </w:pPr>
    </w:p>
    <w:p w14:paraId="1377CD9B" w14:textId="77777777" w:rsidR="0075040A" w:rsidRDefault="0075040A" w:rsidP="0075040A">
      <w:pPr>
        <w:keepNext/>
        <w:keepLines/>
        <w:jc w:val="both"/>
        <w:rPr>
          <w:rFonts w:ascii="Tahoma" w:hAnsi="Tahoma" w:cs="Tahoma"/>
          <w:b/>
        </w:rPr>
      </w:pPr>
    </w:p>
    <w:p w14:paraId="48399EE8" w14:textId="77777777" w:rsidR="004C1F2F" w:rsidRDefault="004C1F2F" w:rsidP="00A96A29">
      <w:pPr>
        <w:keepNext/>
        <w:keepLines/>
        <w:ind w:left="720"/>
        <w:jc w:val="both"/>
        <w:rPr>
          <w:rFonts w:ascii="Tahoma" w:hAnsi="Tahoma" w:cs="Tahoma"/>
          <w:b/>
        </w:rPr>
      </w:pPr>
    </w:p>
    <w:p w14:paraId="2C68028C" w14:textId="223B0CF8" w:rsidR="00E86345" w:rsidRDefault="00E86345" w:rsidP="00E86345">
      <w:pPr>
        <w:keepNext/>
        <w:keepLines/>
        <w:numPr>
          <w:ilvl w:val="1"/>
          <w:numId w:val="2"/>
        </w:numPr>
        <w:jc w:val="both"/>
        <w:rPr>
          <w:rFonts w:ascii="Tahoma" w:hAnsi="Tahoma" w:cs="Tahoma"/>
          <w:b/>
        </w:rPr>
      </w:pPr>
      <w:r>
        <w:rPr>
          <w:rFonts w:ascii="Tahoma" w:hAnsi="Tahoma" w:cs="Tahoma"/>
          <w:b/>
        </w:rPr>
        <w:lastRenderedPageBreak/>
        <w:t>Tehnična podpora</w:t>
      </w:r>
    </w:p>
    <w:p w14:paraId="009751A2" w14:textId="77777777" w:rsidR="00E86345" w:rsidRDefault="00E86345" w:rsidP="00A96A29">
      <w:pPr>
        <w:keepNext/>
        <w:keepLines/>
        <w:jc w:val="both"/>
        <w:rPr>
          <w:rFonts w:ascii="Tahoma" w:hAnsi="Tahoma" w:cs="Tahoma"/>
          <w:b/>
        </w:rPr>
      </w:pPr>
    </w:p>
    <w:p w14:paraId="4AB8B15A" w14:textId="62CD7F3E" w:rsidR="00E75C4D" w:rsidRPr="007C03CA" w:rsidRDefault="00E75C4D" w:rsidP="00A96A29">
      <w:pPr>
        <w:keepNext/>
        <w:keepLines/>
        <w:jc w:val="both"/>
        <w:rPr>
          <w:rFonts w:ascii="Tahoma" w:hAnsi="Tahoma" w:cs="Tahoma"/>
        </w:rPr>
      </w:pPr>
      <w:r w:rsidRPr="007C03CA">
        <w:rPr>
          <w:rFonts w:ascii="Tahoma" w:hAnsi="Tahoma" w:cs="Tahoma"/>
        </w:rPr>
        <w:t>Ponudnik bo moral naročniku nuditi vso tehnično in strokovno pomoč v kolikor jo bo zahteval in sicer:</w:t>
      </w:r>
    </w:p>
    <w:p w14:paraId="2A789DD7" w14:textId="77777777" w:rsidR="00E75C4D" w:rsidRPr="007C03CA" w:rsidRDefault="00E75C4D" w:rsidP="007E2FFF">
      <w:pPr>
        <w:keepNext/>
        <w:keepLines/>
        <w:numPr>
          <w:ilvl w:val="0"/>
          <w:numId w:val="18"/>
        </w:numPr>
        <w:ind w:left="754"/>
        <w:jc w:val="both"/>
        <w:rPr>
          <w:rFonts w:ascii="Tahoma" w:hAnsi="Tahoma" w:cs="Tahoma"/>
        </w:rPr>
      </w:pPr>
      <w:r w:rsidRPr="007C03CA">
        <w:rPr>
          <w:rFonts w:ascii="Tahoma" w:hAnsi="Tahoma" w:cs="Tahoma"/>
        </w:rPr>
        <w:t>če bo imel težave pri definiranju posameznih nadomestnih delov pri naročanju,</w:t>
      </w:r>
    </w:p>
    <w:p w14:paraId="704C1A44" w14:textId="521CB32E" w:rsidR="00E75C4D" w:rsidRPr="007C03CA" w:rsidRDefault="00E75C4D" w:rsidP="007E2FFF">
      <w:pPr>
        <w:keepNext/>
        <w:keepLines/>
        <w:numPr>
          <w:ilvl w:val="0"/>
          <w:numId w:val="18"/>
        </w:numPr>
        <w:ind w:left="754"/>
        <w:jc w:val="both"/>
        <w:rPr>
          <w:rFonts w:ascii="Tahoma" w:hAnsi="Tahoma" w:cs="Tahoma"/>
        </w:rPr>
      </w:pPr>
      <w:r w:rsidRPr="007C03CA">
        <w:rPr>
          <w:rFonts w:ascii="Tahoma" w:hAnsi="Tahoma" w:cs="Tahoma"/>
        </w:rPr>
        <w:t>če bodo za vgradnjo dobavljenega rezervnega dela potrebni posebn</w:t>
      </w:r>
      <w:r>
        <w:rPr>
          <w:rFonts w:ascii="Tahoma" w:hAnsi="Tahoma" w:cs="Tahoma"/>
        </w:rPr>
        <w:t xml:space="preserve">i pogoji in znanja ob vgradnji, </w:t>
      </w:r>
      <w:r w:rsidRPr="007C03CA">
        <w:rPr>
          <w:rFonts w:ascii="Tahoma" w:hAnsi="Tahoma" w:cs="Tahoma"/>
        </w:rPr>
        <w:t>ki jih naročnik nima.</w:t>
      </w:r>
    </w:p>
    <w:p w14:paraId="3298A8C0" w14:textId="77777777" w:rsidR="00E75C4D" w:rsidRPr="007C03CA" w:rsidRDefault="00E75C4D" w:rsidP="00A96A29">
      <w:pPr>
        <w:keepNext/>
        <w:keepLines/>
        <w:jc w:val="both"/>
        <w:rPr>
          <w:rFonts w:ascii="Tahoma" w:hAnsi="Tahoma" w:cs="Tahoma"/>
        </w:rPr>
      </w:pPr>
    </w:p>
    <w:p w14:paraId="1394D083" w14:textId="174F9514" w:rsidR="00CD70FE" w:rsidRDefault="00E75C4D" w:rsidP="00A96A29">
      <w:pPr>
        <w:keepNext/>
        <w:keepLines/>
        <w:jc w:val="both"/>
        <w:rPr>
          <w:rFonts w:ascii="Tahoma" w:hAnsi="Tahoma" w:cs="Tahoma"/>
        </w:rPr>
      </w:pPr>
      <w:r w:rsidRPr="007C03CA">
        <w:rPr>
          <w:rFonts w:ascii="Tahoma" w:hAnsi="Tahoma" w:cs="Tahoma"/>
        </w:rPr>
        <w:t xml:space="preserve">Prav tako bo moral ponudnik naročnika sprotno obveščati o spremembah na nadomestnih delih in eventualnih novih kataloških številkah obstoječih, v posameznem predračunu navedenih </w:t>
      </w:r>
      <w:r>
        <w:rPr>
          <w:rFonts w:ascii="Tahoma" w:hAnsi="Tahoma" w:cs="Tahoma"/>
        </w:rPr>
        <w:t>rezervnih delov ter zagotoviti dostop do kataloga rezervnih delov.</w:t>
      </w:r>
    </w:p>
    <w:p w14:paraId="27C64C9D" w14:textId="77777777" w:rsidR="00E86345" w:rsidRDefault="00E86345" w:rsidP="00E86345">
      <w:pPr>
        <w:keepNext/>
        <w:keepLines/>
        <w:jc w:val="both"/>
        <w:rPr>
          <w:rFonts w:ascii="Tahoma" w:hAnsi="Tahoma" w:cs="Tahoma"/>
        </w:rPr>
      </w:pPr>
    </w:p>
    <w:p w14:paraId="713B91C7" w14:textId="2A062C64" w:rsidR="00E86345" w:rsidRDefault="00E86345" w:rsidP="00E86345">
      <w:pPr>
        <w:keepNext/>
        <w:keepLines/>
        <w:numPr>
          <w:ilvl w:val="1"/>
          <w:numId w:val="2"/>
        </w:numPr>
        <w:jc w:val="both"/>
        <w:rPr>
          <w:rFonts w:ascii="Tahoma" w:hAnsi="Tahoma" w:cs="Tahoma"/>
          <w:b/>
        </w:rPr>
      </w:pPr>
      <w:r>
        <w:rPr>
          <w:rFonts w:ascii="Tahoma" w:hAnsi="Tahoma" w:cs="Tahoma"/>
          <w:b/>
        </w:rPr>
        <w:t>Garancija</w:t>
      </w:r>
    </w:p>
    <w:p w14:paraId="40848081" w14:textId="2C08A4DB" w:rsidR="00E86345" w:rsidRDefault="00E86345" w:rsidP="00A96A29">
      <w:pPr>
        <w:keepNext/>
        <w:keepLines/>
        <w:jc w:val="both"/>
        <w:rPr>
          <w:rFonts w:ascii="Tahoma" w:hAnsi="Tahoma" w:cs="Tahoma"/>
        </w:rPr>
      </w:pPr>
    </w:p>
    <w:p w14:paraId="71A1DE8D" w14:textId="2C19B2F5" w:rsidR="00E86345" w:rsidRPr="003B245B" w:rsidRDefault="00E86345" w:rsidP="00E86345">
      <w:pPr>
        <w:keepNext/>
        <w:keepLines/>
        <w:jc w:val="both"/>
        <w:rPr>
          <w:rFonts w:ascii="Tahoma" w:hAnsi="Tahoma" w:cs="Tahoma"/>
        </w:rPr>
      </w:pPr>
      <w:r w:rsidRPr="003B245B">
        <w:rPr>
          <w:rFonts w:ascii="Tahoma" w:hAnsi="Tahoma" w:cs="Tahoma"/>
        </w:rPr>
        <w:t xml:space="preserve">Za blago, katerega dobava je predmet tega okvirnega sporazuma, ponudnik nudi garancijo enak čas in v enakem obsegu kot jo nudi proizvajalec blaga, šteto od uspešno opravljenega količinskega in kvalitetnega prevzema blaga, ki se izvede s podpisom dobavnice s strani naročnika oz. njegovega predstavnika, vendar ne manj kot </w:t>
      </w:r>
      <w:r w:rsidR="00103914">
        <w:rPr>
          <w:rFonts w:ascii="Tahoma" w:hAnsi="Tahoma" w:cs="Tahoma"/>
        </w:rPr>
        <w:t>dvanajst (</w:t>
      </w:r>
      <w:r w:rsidRPr="003B245B">
        <w:rPr>
          <w:rFonts w:ascii="Tahoma" w:hAnsi="Tahoma" w:cs="Tahoma"/>
        </w:rPr>
        <w:t>12</w:t>
      </w:r>
      <w:r w:rsidR="00103914">
        <w:rPr>
          <w:rFonts w:ascii="Tahoma" w:hAnsi="Tahoma" w:cs="Tahoma"/>
        </w:rPr>
        <w:t>)</w:t>
      </w:r>
      <w:r w:rsidRPr="003B245B">
        <w:rPr>
          <w:rFonts w:ascii="Tahoma" w:hAnsi="Tahoma" w:cs="Tahoma"/>
        </w:rPr>
        <w:t xml:space="preserve"> mesecev.</w:t>
      </w:r>
      <w:r>
        <w:rPr>
          <w:rFonts w:ascii="Tahoma" w:hAnsi="Tahoma" w:cs="Tahoma"/>
        </w:rPr>
        <w:t xml:space="preserve"> </w:t>
      </w:r>
      <w:r w:rsidRPr="006361F1">
        <w:rPr>
          <w:rFonts w:ascii="Tahoma" w:hAnsi="Tahoma" w:cs="Tahoma"/>
          <w:bCs/>
        </w:rPr>
        <w:t>V kolikor je garancijski rok krajši od zahtevanega, se ponudba izloči.</w:t>
      </w:r>
    </w:p>
    <w:p w14:paraId="69E3CDCB" w14:textId="77777777" w:rsidR="00E86345" w:rsidRPr="003B245B" w:rsidRDefault="00E86345" w:rsidP="00E86345">
      <w:pPr>
        <w:keepNext/>
        <w:keepLines/>
        <w:jc w:val="both"/>
        <w:rPr>
          <w:rFonts w:ascii="Tahoma" w:hAnsi="Tahoma" w:cs="Tahoma"/>
        </w:rPr>
      </w:pPr>
    </w:p>
    <w:p w14:paraId="635AC746" w14:textId="38DFA850" w:rsidR="00E86345" w:rsidRDefault="00E86345" w:rsidP="00E86345">
      <w:pPr>
        <w:keepNext/>
        <w:keepLines/>
        <w:jc w:val="both"/>
        <w:rPr>
          <w:rFonts w:ascii="Tahoma" w:hAnsi="Tahoma" w:cs="Tahoma"/>
        </w:rPr>
      </w:pPr>
      <w:r w:rsidRPr="003B245B">
        <w:rPr>
          <w:rFonts w:ascii="Tahoma" w:hAnsi="Tahoma" w:cs="Tahoma"/>
        </w:rPr>
        <w:t>Garancijski rok za kakovost izvedbe storitev je</w:t>
      </w:r>
      <w:r w:rsidR="00103914">
        <w:rPr>
          <w:rFonts w:ascii="Tahoma" w:hAnsi="Tahoma" w:cs="Tahoma"/>
        </w:rPr>
        <w:t xml:space="preserve"> dvanajst</w:t>
      </w:r>
      <w:r w:rsidRPr="003B245B">
        <w:rPr>
          <w:rFonts w:ascii="Tahoma" w:hAnsi="Tahoma" w:cs="Tahoma"/>
        </w:rPr>
        <w:t xml:space="preserve"> </w:t>
      </w:r>
      <w:r w:rsidR="00103914">
        <w:rPr>
          <w:rFonts w:ascii="Tahoma" w:hAnsi="Tahoma" w:cs="Tahoma"/>
        </w:rPr>
        <w:t>(</w:t>
      </w:r>
      <w:r w:rsidRPr="003B245B">
        <w:rPr>
          <w:rFonts w:ascii="Tahoma" w:hAnsi="Tahoma" w:cs="Tahoma"/>
        </w:rPr>
        <w:t>12</w:t>
      </w:r>
      <w:r w:rsidR="00103914">
        <w:rPr>
          <w:rFonts w:ascii="Tahoma" w:hAnsi="Tahoma" w:cs="Tahoma"/>
        </w:rPr>
        <w:t>)</w:t>
      </w:r>
      <w:r w:rsidRPr="003B245B">
        <w:rPr>
          <w:rFonts w:ascii="Tahoma" w:hAnsi="Tahoma" w:cs="Tahoma"/>
        </w:rPr>
        <w:t xml:space="preserve"> mesecev, šteto od datuma uspešno izvedenih storitev, ki se izvede s podpisom delovnega naloga s strani obeh strank okvirnega sporazuma oziroma njunih predstavnikov.</w:t>
      </w:r>
    </w:p>
    <w:p w14:paraId="2C9BC32A" w14:textId="77777777" w:rsidR="00E86345" w:rsidRPr="006361F1" w:rsidRDefault="00E86345" w:rsidP="00E86345">
      <w:pPr>
        <w:keepNext/>
        <w:keepLines/>
        <w:jc w:val="both"/>
        <w:rPr>
          <w:rFonts w:ascii="Tahoma" w:hAnsi="Tahoma" w:cs="Tahoma"/>
          <w:bCs/>
        </w:rPr>
      </w:pPr>
    </w:p>
    <w:p w14:paraId="0454F940" w14:textId="0E9EA0AE" w:rsidR="00E75C4D" w:rsidRPr="00E86345" w:rsidRDefault="00E86345" w:rsidP="00A96A29">
      <w:pPr>
        <w:keepNext/>
        <w:keepLines/>
        <w:jc w:val="both"/>
        <w:rPr>
          <w:rFonts w:ascii="Tahoma" w:hAnsi="Tahoma" w:cs="Tahoma"/>
          <w:bCs/>
        </w:rPr>
      </w:pPr>
      <w:r w:rsidRPr="006361F1">
        <w:rPr>
          <w:rFonts w:ascii="Tahoma" w:hAnsi="Tahoma" w:cs="Tahoma"/>
          <w:bCs/>
        </w:rPr>
        <w:t xml:space="preserve">Ponudnik ponujeni garancijski rok vpiše v </w:t>
      </w:r>
      <w:r w:rsidR="008D5B2B">
        <w:rPr>
          <w:rFonts w:ascii="Tahoma" w:hAnsi="Tahoma" w:cs="Tahoma"/>
          <w:bCs/>
        </w:rPr>
        <w:t>Prilogo 2</w:t>
      </w:r>
      <w:r w:rsidRPr="006361F1">
        <w:rPr>
          <w:rFonts w:ascii="Tahoma" w:hAnsi="Tahoma" w:cs="Tahoma"/>
          <w:bCs/>
        </w:rPr>
        <w:t>.</w:t>
      </w:r>
    </w:p>
    <w:p w14:paraId="20F04272" w14:textId="4E470945" w:rsidR="00BB4F43" w:rsidRDefault="00BB4F43" w:rsidP="00A96A29">
      <w:pPr>
        <w:keepNext/>
        <w:keepLines/>
        <w:jc w:val="both"/>
        <w:rPr>
          <w:rFonts w:ascii="Tahoma" w:hAnsi="Tahoma" w:cs="Tahoma"/>
        </w:rPr>
      </w:pPr>
    </w:p>
    <w:p w14:paraId="6C8E3EDA" w14:textId="2356E469" w:rsidR="00E86345" w:rsidRDefault="00E86345" w:rsidP="00E86345">
      <w:pPr>
        <w:keepNext/>
        <w:keepLines/>
        <w:numPr>
          <w:ilvl w:val="1"/>
          <w:numId w:val="2"/>
        </w:numPr>
        <w:jc w:val="both"/>
        <w:rPr>
          <w:rFonts w:ascii="Tahoma" w:hAnsi="Tahoma" w:cs="Tahoma"/>
          <w:b/>
        </w:rPr>
      </w:pPr>
      <w:r>
        <w:rPr>
          <w:rFonts w:ascii="Tahoma" w:hAnsi="Tahoma" w:cs="Tahoma"/>
          <w:b/>
        </w:rPr>
        <w:t>Roki dobav in odzivni čas za vzdrževalno servisne storitve</w:t>
      </w:r>
    </w:p>
    <w:p w14:paraId="285D3819" w14:textId="3063168A" w:rsidR="00E86345" w:rsidRDefault="00E86345" w:rsidP="00A96A29">
      <w:pPr>
        <w:keepNext/>
        <w:keepLines/>
        <w:jc w:val="both"/>
        <w:rPr>
          <w:rFonts w:ascii="Tahoma" w:hAnsi="Tahoma" w:cs="Tahoma"/>
          <w:b/>
        </w:rPr>
      </w:pPr>
    </w:p>
    <w:p w14:paraId="187D1E21" w14:textId="77777777" w:rsidR="00E86345" w:rsidRPr="00BB4C88" w:rsidRDefault="00E86345" w:rsidP="00E86345">
      <w:pPr>
        <w:pStyle w:val="Telobesedila211"/>
        <w:keepNext/>
        <w:keepLines/>
        <w:rPr>
          <w:rFonts w:ascii="Tahoma" w:hAnsi="Tahoma" w:cs="Tahoma"/>
          <w:sz w:val="20"/>
          <w:szCs w:val="20"/>
        </w:rPr>
      </w:pPr>
      <w:r w:rsidRPr="00BB4C88">
        <w:rPr>
          <w:rFonts w:ascii="Tahoma" w:hAnsi="Tahoma" w:cs="Tahoma"/>
          <w:sz w:val="20"/>
          <w:szCs w:val="20"/>
        </w:rPr>
        <w:t>Razpisan</w:t>
      </w:r>
      <w:r>
        <w:rPr>
          <w:rFonts w:ascii="Tahoma" w:hAnsi="Tahoma" w:cs="Tahoma"/>
          <w:sz w:val="20"/>
          <w:szCs w:val="20"/>
        </w:rPr>
        <w:t>e storitve</w:t>
      </w:r>
      <w:r w:rsidRPr="00BB4C88">
        <w:rPr>
          <w:rFonts w:ascii="Tahoma" w:hAnsi="Tahoma" w:cs="Tahoma"/>
          <w:sz w:val="20"/>
          <w:szCs w:val="20"/>
        </w:rPr>
        <w:t xml:space="preserve"> dela (redn</w:t>
      </w:r>
      <w:r>
        <w:rPr>
          <w:rFonts w:ascii="Tahoma" w:hAnsi="Tahoma" w:cs="Tahoma"/>
          <w:sz w:val="20"/>
          <w:szCs w:val="20"/>
        </w:rPr>
        <w:t>o</w:t>
      </w:r>
      <w:r w:rsidRPr="00BB4C88">
        <w:rPr>
          <w:rFonts w:ascii="Tahoma" w:hAnsi="Tahoma" w:cs="Tahoma"/>
          <w:sz w:val="20"/>
          <w:szCs w:val="20"/>
        </w:rPr>
        <w:t xml:space="preserve"> in izredn</w:t>
      </w:r>
      <w:r>
        <w:rPr>
          <w:rFonts w:ascii="Tahoma" w:hAnsi="Tahoma" w:cs="Tahoma"/>
          <w:sz w:val="20"/>
          <w:szCs w:val="20"/>
        </w:rPr>
        <w:t>o</w:t>
      </w:r>
      <w:r w:rsidRPr="00BB4C88">
        <w:rPr>
          <w:rFonts w:ascii="Tahoma" w:hAnsi="Tahoma" w:cs="Tahoma"/>
          <w:sz w:val="20"/>
          <w:szCs w:val="20"/>
        </w:rPr>
        <w:t xml:space="preserve"> </w:t>
      </w:r>
      <w:r>
        <w:rPr>
          <w:rFonts w:ascii="Tahoma" w:hAnsi="Tahoma" w:cs="Tahoma"/>
          <w:sz w:val="20"/>
          <w:szCs w:val="20"/>
        </w:rPr>
        <w:t>vzdrževanje in servisiranje delovnih strojev</w:t>
      </w:r>
      <w:r w:rsidRPr="00BB4C88">
        <w:rPr>
          <w:rFonts w:ascii="Tahoma" w:hAnsi="Tahoma" w:cs="Tahoma"/>
          <w:sz w:val="20"/>
          <w:szCs w:val="20"/>
        </w:rPr>
        <w:t xml:space="preserve">) ter dobave </w:t>
      </w:r>
      <w:r>
        <w:rPr>
          <w:rFonts w:ascii="Tahoma" w:hAnsi="Tahoma" w:cs="Tahoma"/>
          <w:sz w:val="20"/>
          <w:szCs w:val="20"/>
        </w:rPr>
        <w:t xml:space="preserve">rezervnih </w:t>
      </w:r>
      <w:r w:rsidRPr="00BB4C88">
        <w:rPr>
          <w:rFonts w:ascii="Tahoma" w:hAnsi="Tahoma" w:cs="Tahoma"/>
          <w:sz w:val="20"/>
          <w:szCs w:val="20"/>
        </w:rPr>
        <w:t xml:space="preserve">delov se bodo v času veljavnosti okvirnega sporazuma izvajale sukcesivno, na osnovi posameznih pisnih (po elektronski pošti) naročil naročnika. </w:t>
      </w:r>
      <w:r w:rsidRPr="00BB4C88">
        <w:rPr>
          <w:rFonts w:ascii="Tahoma" w:hAnsi="Tahoma" w:cs="Tahoma"/>
          <w:sz w:val="20"/>
          <w:szCs w:val="20"/>
          <w:lang w:val="sv-SE"/>
        </w:rPr>
        <w:t xml:space="preserve">Rok izvedbe za posameznih </w:t>
      </w:r>
      <w:r>
        <w:rPr>
          <w:rFonts w:ascii="Tahoma" w:hAnsi="Tahoma" w:cs="Tahoma"/>
          <w:sz w:val="20"/>
          <w:szCs w:val="20"/>
          <w:lang w:val="sv-SE"/>
        </w:rPr>
        <w:t>storitev</w:t>
      </w:r>
      <w:r w:rsidRPr="00BB4C88">
        <w:rPr>
          <w:rFonts w:ascii="Tahoma" w:hAnsi="Tahoma" w:cs="Tahoma"/>
          <w:sz w:val="20"/>
          <w:szCs w:val="20"/>
          <w:lang w:val="sv-SE"/>
        </w:rPr>
        <w:t xml:space="preserve"> oziroma dobav blaga začne teči od trenutka, ko naročnik da pisno (po elektronski pošti) naročilo za </w:t>
      </w:r>
      <w:r>
        <w:rPr>
          <w:rFonts w:ascii="Tahoma" w:hAnsi="Tahoma" w:cs="Tahoma"/>
          <w:sz w:val="20"/>
          <w:szCs w:val="20"/>
          <w:lang w:val="sv-SE"/>
        </w:rPr>
        <w:t>storitve</w:t>
      </w:r>
      <w:r w:rsidRPr="00BB4C88">
        <w:rPr>
          <w:rFonts w:ascii="Tahoma" w:hAnsi="Tahoma" w:cs="Tahoma"/>
          <w:sz w:val="20"/>
          <w:szCs w:val="20"/>
          <w:lang w:val="sv-SE"/>
        </w:rPr>
        <w:t xml:space="preserve"> oziroma dobave blaga. Naročnik posreduje izvajalcu naročilo v pisni obliki preko elektronske pošte.</w:t>
      </w:r>
      <w:r w:rsidRPr="00BB4C88">
        <w:rPr>
          <w:rFonts w:ascii="Tahoma" w:hAnsi="Tahoma" w:cs="Tahoma"/>
          <w:sz w:val="20"/>
          <w:szCs w:val="20"/>
        </w:rPr>
        <w:t xml:space="preserve"> </w:t>
      </w:r>
      <w:r w:rsidRPr="00BB4C88">
        <w:rPr>
          <w:rFonts w:ascii="Tahoma" w:hAnsi="Tahoma" w:cs="Tahoma"/>
          <w:bCs/>
          <w:sz w:val="20"/>
          <w:szCs w:val="20"/>
        </w:rPr>
        <w:t xml:space="preserve">Naročnik bo </w:t>
      </w:r>
      <w:r>
        <w:rPr>
          <w:rFonts w:ascii="Tahoma" w:hAnsi="Tahoma" w:cs="Tahoma"/>
          <w:bCs/>
          <w:sz w:val="20"/>
          <w:szCs w:val="20"/>
        </w:rPr>
        <w:t>rezervne</w:t>
      </w:r>
      <w:r w:rsidRPr="00BB4C88">
        <w:rPr>
          <w:rFonts w:ascii="Tahoma" w:hAnsi="Tahoma" w:cs="Tahoma"/>
          <w:bCs/>
          <w:sz w:val="20"/>
          <w:szCs w:val="20"/>
        </w:rPr>
        <w:t xml:space="preserve"> dele iz priloženega seznama </w:t>
      </w:r>
      <w:r>
        <w:rPr>
          <w:rFonts w:ascii="Tahoma" w:hAnsi="Tahoma" w:cs="Tahoma"/>
          <w:bCs/>
          <w:sz w:val="20"/>
          <w:szCs w:val="20"/>
        </w:rPr>
        <w:t>rezervnih delov (ponudbenega predračuna)</w:t>
      </w:r>
      <w:r w:rsidRPr="00BB4C88">
        <w:rPr>
          <w:rFonts w:ascii="Tahoma" w:hAnsi="Tahoma" w:cs="Tahoma"/>
          <w:bCs/>
          <w:sz w:val="20"/>
          <w:szCs w:val="20"/>
        </w:rPr>
        <w:t xml:space="preserve"> naročal po potrebi.</w:t>
      </w:r>
    </w:p>
    <w:p w14:paraId="12F99F2C" w14:textId="77777777" w:rsidR="00E86345" w:rsidRDefault="00E86345" w:rsidP="00E86345">
      <w:pPr>
        <w:pStyle w:val="Telobesedila211"/>
        <w:keepNext/>
        <w:keepLines/>
        <w:rPr>
          <w:rFonts w:ascii="Tahoma" w:hAnsi="Tahoma" w:cs="Tahoma"/>
          <w:sz w:val="20"/>
          <w:szCs w:val="20"/>
        </w:rPr>
      </w:pPr>
    </w:p>
    <w:p w14:paraId="0D5C23E5" w14:textId="6D89E8A9" w:rsidR="00E86345" w:rsidRDefault="00E86345" w:rsidP="00E86345">
      <w:pPr>
        <w:pStyle w:val="Telobesedila211"/>
        <w:keepNext/>
        <w:keepLines/>
        <w:rPr>
          <w:rFonts w:ascii="Tahoma" w:hAnsi="Tahoma" w:cs="Tahoma"/>
          <w:sz w:val="20"/>
          <w:szCs w:val="20"/>
          <w:lang w:val="sv-SE"/>
        </w:rPr>
      </w:pPr>
      <w:r w:rsidRPr="00000C09">
        <w:rPr>
          <w:rFonts w:ascii="Tahoma" w:hAnsi="Tahoma" w:cs="Tahoma"/>
          <w:sz w:val="20"/>
          <w:szCs w:val="20"/>
          <w:lang w:val="sv-SE"/>
        </w:rPr>
        <w:t>Ponudnik mora ponuditi</w:t>
      </w:r>
      <w:r>
        <w:rPr>
          <w:rFonts w:ascii="Tahoma" w:hAnsi="Tahoma" w:cs="Tahoma"/>
          <w:sz w:val="20"/>
          <w:szCs w:val="20"/>
          <w:lang w:val="sv-SE"/>
        </w:rPr>
        <w:t xml:space="preserve"> in dobaviti </w:t>
      </w:r>
      <w:r w:rsidRPr="00000C09">
        <w:rPr>
          <w:rFonts w:ascii="Tahoma" w:hAnsi="Tahoma" w:cs="Tahoma"/>
          <w:sz w:val="20"/>
          <w:szCs w:val="20"/>
          <w:lang w:val="sv-SE"/>
        </w:rPr>
        <w:t>originalne nadomestne dele oz. dele enakovredne originalom.</w:t>
      </w:r>
    </w:p>
    <w:p w14:paraId="5EAF9CF2" w14:textId="77777777" w:rsidR="00C06B3C" w:rsidRPr="00000C09" w:rsidRDefault="00C06B3C" w:rsidP="00E86345">
      <w:pPr>
        <w:pStyle w:val="Telobesedila211"/>
        <w:keepNext/>
        <w:keepLines/>
        <w:rPr>
          <w:rFonts w:ascii="Tahoma" w:hAnsi="Tahoma" w:cs="Tahoma"/>
          <w:sz w:val="20"/>
          <w:szCs w:val="20"/>
          <w:lang w:val="sv-SE"/>
        </w:rPr>
      </w:pPr>
    </w:p>
    <w:p w14:paraId="22D9B18E" w14:textId="77777777" w:rsidR="00E86345" w:rsidRDefault="00E86345" w:rsidP="00E86345">
      <w:pPr>
        <w:pStyle w:val="Telobesedila211"/>
        <w:keepNext/>
        <w:keepLines/>
        <w:rPr>
          <w:rFonts w:ascii="Tahoma" w:hAnsi="Tahoma" w:cs="Tahoma"/>
          <w:sz w:val="20"/>
          <w:szCs w:val="20"/>
        </w:rPr>
      </w:pPr>
      <w:r>
        <w:rPr>
          <w:rFonts w:ascii="Tahoma" w:hAnsi="Tahoma" w:cs="Tahoma"/>
          <w:sz w:val="20"/>
          <w:szCs w:val="20"/>
        </w:rPr>
        <w:t>Storitve</w:t>
      </w:r>
      <w:r w:rsidRPr="00BB4C88">
        <w:rPr>
          <w:rFonts w:ascii="Tahoma" w:hAnsi="Tahoma" w:cs="Tahoma"/>
          <w:sz w:val="20"/>
          <w:szCs w:val="20"/>
        </w:rPr>
        <w:t xml:space="preserve"> (redn</w:t>
      </w:r>
      <w:r>
        <w:rPr>
          <w:rFonts w:ascii="Tahoma" w:hAnsi="Tahoma" w:cs="Tahoma"/>
          <w:sz w:val="20"/>
          <w:szCs w:val="20"/>
        </w:rPr>
        <w:t>o</w:t>
      </w:r>
      <w:r w:rsidRPr="00BB4C88">
        <w:rPr>
          <w:rFonts w:ascii="Tahoma" w:hAnsi="Tahoma" w:cs="Tahoma"/>
          <w:sz w:val="20"/>
          <w:szCs w:val="20"/>
        </w:rPr>
        <w:t xml:space="preserve"> in izredn</w:t>
      </w:r>
      <w:r>
        <w:rPr>
          <w:rFonts w:ascii="Tahoma" w:hAnsi="Tahoma" w:cs="Tahoma"/>
          <w:sz w:val="20"/>
          <w:szCs w:val="20"/>
        </w:rPr>
        <w:t>o</w:t>
      </w:r>
      <w:r w:rsidRPr="00BB4C88">
        <w:rPr>
          <w:rFonts w:ascii="Tahoma" w:hAnsi="Tahoma" w:cs="Tahoma"/>
          <w:sz w:val="20"/>
          <w:szCs w:val="20"/>
        </w:rPr>
        <w:t xml:space="preserve"> </w:t>
      </w:r>
      <w:r>
        <w:rPr>
          <w:rFonts w:ascii="Tahoma" w:hAnsi="Tahoma" w:cs="Tahoma"/>
          <w:sz w:val="20"/>
          <w:szCs w:val="20"/>
        </w:rPr>
        <w:t>vzdrževanje in servisiranje delovnih strojev</w:t>
      </w:r>
      <w:r w:rsidRPr="00BB4C88">
        <w:rPr>
          <w:rFonts w:ascii="Tahoma" w:hAnsi="Tahoma" w:cs="Tahoma"/>
          <w:sz w:val="20"/>
          <w:szCs w:val="20"/>
        </w:rPr>
        <w:t>) in dobave blaga se bodo izvajale na lokacij</w:t>
      </w:r>
      <w:r>
        <w:rPr>
          <w:rFonts w:ascii="Tahoma" w:hAnsi="Tahoma" w:cs="Tahoma"/>
          <w:sz w:val="20"/>
          <w:szCs w:val="20"/>
        </w:rPr>
        <w:t>i</w:t>
      </w:r>
      <w:r w:rsidRPr="00BB4C88">
        <w:rPr>
          <w:rFonts w:ascii="Tahoma" w:hAnsi="Tahoma" w:cs="Tahoma"/>
          <w:sz w:val="20"/>
          <w:szCs w:val="20"/>
        </w:rPr>
        <w:t xml:space="preserve"> RCERO Ljubljana – MBO RCERO, Cesta dveh cesarjev 101, 1000 Ljubljana.</w:t>
      </w:r>
    </w:p>
    <w:p w14:paraId="147D5241" w14:textId="77777777" w:rsidR="00E86345" w:rsidRPr="00BB4C88" w:rsidRDefault="00E86345" w:rsidP="00E86345">
      <w:pPr>
        <w:pStyle w:val="Telobesedila211"/>
        <w:keepNext/>
        <w:keepLines/>
        <w:rPr>
          <w:rFonts w:ascii="Tahoma" w:hAnsi="Tahoma" w:cs="Tahoma"/>
          <w:sz w:val="20"/>
          <w:szCs w:val="20"/>
          <w:lang w:val="sv-SE"/>
        </w:rPr>
      </w:pPr>
    </w:p>
    <w:p w14:paraId="26C94DE6" w14:textId="48AFB35A" w:rsidR="00E86345" w:rsidRPr="00BB4C88" w:rsidRDefault="00E86345" w:rsidP="00E86345">
      <w:pPr>
        <w:pStyle w:val="Telobesedila211"/>
        <w:keepNext/>
        <w:keepLines/>
        <w:rPr>
          <w:rFonts w:ascii="Tahoma" w:hAnsi="Tahoma" w:cs="Tahoma"/>
          <w:sz w:val="20"/>
          <w:szCs w:val="20"/>
        </w:rPr>
      </w:pPr>
      <w:r w:rsidRPr="00BB4C88">
        <w:rPr>
          <w:rFonts w:ascii="Tahoma" w:hAnsi="Tahoma" w:cs="Tahoma"/>
          <w:b/>
          <w:sz w:val="20"/>
          <w:szCs w:val="20"/>
        </w:rPr>
        <w:t xml:space="preserve">Rok dobave </w:t>
      </w:r>
      <w:r>
        <w:rPr>
          <w:rFonts w:ascii="Tahoma" w:hAnsi="Tahoma" w:cs="Tahoma"/>
          <w:b/>
          <w:sz w:val="20"/>
          <w:szCs w:val="20"/>
        </w:rPr>
        <w:t>rezervnih</w:t>
      </w:r>
      <w:r w:rsidRPr="00BB4C88">
        <w:rPr>
          <w:rFonts w:ascii="Tahoma" w:hAnsi="Tahoma" w:cs="Tahoma"/>
          <w:b/>
          <w:sz w:val="20"/>
          <w:szCs w:val="20"/>
        </w:rPr>
        <w:t xml:space="preserve"> delov</w:t>
      </w:r>
      <w:r w:rsidRPr="00BB4C88">
        <w:rPr>
          <w:rFonts w:ascii="Tahoma" w:hAnsi="Tahoma" w:cs="Tahoma"/>
          <w:sz w:val="20"/>
          <w:szCs w:val="20"/>
        </w:rPr>
        <w:t xml:space="preserve"> je največ </w:t>
      </w:r>
      <w:r w:rsidR="00A41744">
        <w:rPr>
          <w:rFonts w:ascii="Tahoma" w:hAnsi="Tahoma" w:cs="Tahoma"/>
          <w:b/>
          <w:sz w:val="20"/>
          <w:szCs w:val="20"/>
        </w:rPr>
        <w:t>90</w:t>
      </w:r>
      <w:r>
        <w:rPr>
          <w:rFonts w:ascii="Tahoma" w:hAnsi="Tahoma" w:cs="Tahoma"/>
          <w:b/>
          <w:sz w:val="20"/>
          <w:szCs w:val="20"/>
        </w:rPr>
        <w:t xml:space="preserve"> koledarskih dni</w:t>
      </w:r>
      <w:r w:rsidRPr="00BB4C88">
        <w:rPr>
          <w:rFonts w:ascii="Tahoma" w:hAnsi="Tahoma" w:cs="Tahoma"/>
          <w:sz w:val="20"/>
          <w:szCs w:val="20"/>
        </w:rPr>
        <w:t xml:space="preserve"> od prejema </w:t>
      </w:r>
      <w:r>
        <w:rPr>
          <w:rFonts w:ascii="Tahoma" w:hAnsi="Tahoma" w:cs="Tahoma"/>
          <w:sz w:val="20"/>
          <w:szCs w:val="20"/>
        </w:rPr>
        <w:t xml:space="preserve">posameznega </w:t>
      </w:r>
      <w:r w:rsidRPr="00BB4C88">
        <w:rPr>
          <w:rFonts w:ascii="Tahoma" w:hAnsi="Tahoma" w:cs="Tahoma"/>
          <w:sz w:val="20"/>
          <w:szCs w:val="20"/>
        </w:rPr>
        <w:t>naročila.</w:t>
      </w:r>
    </w:p>
    <w:p w14:paraId="13BE3292" w14:textId="77777777" w:rsidR="00E86345" w:rsidRPr="00BB4C88" w:rsidRDefault="00E86345" w:rsidP="00E86345">
      <w:pPr>
        <w:pStyle w:val="Telobesedila211"/>
        <w:keepNext/>
        <w:keepLines/>
        <w:rPr>
          <w:rFonts w:ascii="Tahoma" w:hAnsi="Tahoma" w:cs="Tahoma"/>
          <w:sz w:val="20"/>
          <w:szCs w:val="20"/>
        </w:rPr>
      </w:pPr>
    </w:p>
    <w:p w14:paraId="02A6BF7E" w14:textId="62CC7406" w:rsidR="00E86345" w:rsidRPr="00BB4C88" w:rsidRDefault="00E86345" w:rsidP="00E86345">
      <w:pPr>
        <w:pStyle w:val="Telobesedila211"/>
        <w:keepNext/>
        <w:keepLines/>
        <w:rPr>
          <w:rFonts w:ascii="Tahoma" w:hAnsi="Tahoma" w:cs="Tahoma"/>
          <w:bCs/>
          <w:iCs/>
          <w:sz w:val="20"/>
          <w:szCs w:val="20"/>
        </w:rPr>
      </w:pPr>
      <w:r w:rsidRPr="00FC39BF">
        <w:rPr>
          <w:rFonts w:ascii="Tahoma" w:hAnsi="Tahoma" w:cs="Tahoma"/>
          <w:b/>
          <w:bCs/>
          <w:sz w:val="20"/>
          <w:szCs w:val="20"/>
        </w:rPr>
        <w:t>Redn</w:t>
      </w:r>
      <w:r>
        <w:rPr>
          <w:rFonts w:ascii="Tahoma" w:hAnsi="Tahoma" w:cs="Tahoma"/>
          <w:b/>
          <w:bCs/>
          <w:sz w:val="20"/>
          <w:szCs w:val="20"/>
        </w:rPr>
        <w:t>o</w:t>
      </w:r>
      <w:r w:rsidRPr="00FC39BF">
        <w:rPr>
          <w:rFonts w:ascii="Tahoma" w:hAnsi="Tahoma" w:cs="Tahoma"/>
          <w:b/>
          <w:bCs/>
          <w:sz w:val="20"/>
          <w:szCs w:val="20"/>
        </w:rPr>
        <w:t xml:space="preserve"> </w:t>
      </w:r>
      <w:r w:rsidRPr="003B245B">
        <w:rPr>
          <w:rFonts w:ascii="Tahoma" w:hAnsi="Tahoma" w:cs="Tahoma"/>
          <w:b/>
          <w:bCs/>
          <w:sz w:val="20"/>
          <w:szCs w:val="20"/>
        </w:rPr>
        <w:t xml:space="preserve">vzdrževanje in servisiranje delovnih strojev </w:t>
      </w:r>
      <w:r w:rsidRPr="00BB4C88">
        <w:rPr>
          <w:rFonts w:ascii="Tahoma" w:hAnsi="Tahoma" w:cs="Tahoma"/>
          <w:bCs/>
          <w:sz w:val="20"/>
          <w:szCs w:val="20"/>
        </w:rPr>
        <w:t xml:space="preserve">se pričnejo opravljati </w:t>
      </w:r>
      <w:r w:rsidRPr="00BB4C88">
        <w:rPr>
          <w:rFonts w:ascii="Tahoma" w:hAnsi="Tahoma" w:cs="Tahoma"/>
          <w:b/>
          <w:sz w:val="20"/>
          <w:szCs w:val="20"/>
        </w:rPr>
        <w:t>najkasneje</w:t>
      </w:r>
      <w:r w:rsidRPr="00BB4C88">
        <w:rPr>
          <w:rFonts w:ascii="Tahoma" w:hAnsi="Tahoma" w:cs="Tahoma"/>
          <w:b/>
          <w:bCs/>
          <w:sz w:val="20"/>
          <w:szCs w:val="20"/>
        </w:rPr>
        <w:t xml:space="preserve"> v </w:t>
      </w:r>
      <w:r w:rsidR="00A41744">
        <w:rPr>
          <w:rFonts w:ascii="Tahoma" w:hAnsi="Tahoma" w:cs="Tahoma"/>
          <w:b/>
          <w:bCs/>
          <w:sz w:val="20"/>
          <w:szCs w:val="20"/>
        </w:rPr>
        <w:t>7</w:t>
      </w:r>
      <w:r w:rsidRPr="00BB4C88">
        <w:rPr>
          <w:rFonts w:ascii="Tahoma" w:hAnsi="Tahoma" w:cs="Tahoma"/>
          <w:b/>
          <w:bCs/>
          <w:sz w:val="20"/>
          <w:szCs w:val="20"/>
        </w:rPr>
        <w:t xml:space="preserve"> </w:t>
      </w:r>
      <w:r>
        <w:rPr>
          <w:rFonts w:ascii="Tahoma" w:hAnsi="Tahoma" w:cs="Tahoma"/>
          <w:b/>
          <w:bCs/>
          <w:sz w:val="20"/>
          <w:szCs w:val="20"/>
        </w:rPr>
        <w:t>koledarskih</w:t>
      </w:r>
      <w:r w:rsidRPr="00BB4C88">
        <w:rPr>
          <w:rFonts w:ascii="Tahoma" w:hAnsi="Tahoma" w:cs="Tahoma"/>
          <w:b/>
          <w:bCs/>
          <w:sz w:val="20"/>
          <w:szCs w:val="20"/>
        </w:rPr>
        <w:t xml:space="preserve"> dneh</w:t>
      </w:r>
      <w:r w:rsidRPr="00BB4C88">
        <w:rPr>
          <w:rFonts w:ascii="Tahoma" w:hAnsi="Tahoma" w:cs="Tahoma"/>
          <w:bCs/>
          <w:sz w:val="20"/>
          <w:szCs w:val="20"/>
        </w:rPr>
        <w:t xml:space="preserve"> po pisnem (elektronska pošta) naročilu naročnika. </w:t>
      </w:r>
    </w:p>
    <w:p w14:paraId="520CFDF1" w14:textId="77777777" w:rsidR="00E86345" w:rsidRPr="00BB4C88" w:rsidRDefault="00E86345" w:rsidP="00E86345">
      <w:pPr>
        <w:pStyle w:val="Telobesedila211"/>
        <w:keepNext/>
        <w:keepLines/>
        <w:rPr>
          <w:rFonts w:ascii="Tahoma" w:hAnsi="Tahoma" w:cs="Tahoma"/>
          <w:bCs/>
          <w:iCs/>
          <w:sz w:val="20"/>
          <w:szCs w:val="20"/>
        </w:rPr>
      </w:pPr>
    </w:p>
    <w:p w14:paraId="5776F718" w14:textId="66867F21" w:rsidR="00E86345" w:rsidRPr="00000C09" w:rsidRDefault="00E86345" w:rsidP="00E86345">
      <w:pPr>
        <w:pStyle w:val="Telobesedila211"/>
        <w:keepNext/>
        <w:keepLines/>
        <w:rPr>
          <w:rFonts w:ascii="Tahoma" w:hAnsi="Tahoma" w:cs="Tahoma"/>
          <w:bCs/>
        </w:rPr>
      </w:pPr>
      <w:r w:rsidRPr="00BB4C88">
        <w:rPr>
          <w:rFonts w:ascii="Tahoma" w:hAnsi="Tahoma" w:cs="Tahoma"/>
          <w:b/>
          <w:bCs/>
          <w:sz w:val="20"/>
          <w:szCs w:val="20"/>
        </w:rPr>
        <w:t>Izredn</w:t>
      </w:r>
      <w:r>
        <w:rPr>
          <w:rFonts w:ascii="Tahoma" w:hAnsi="Tahoma" w:cs="Tahoma"/>
          <w:b/>
          <w:bCs/>
          <w:sz w:val="20"/>
          <w:szCs w:val="20"/>
        </w:rPr>
        <w:t xml:space="preserve">o </w:t>
      </w:r>
      <w:r w:rsidRPr="003B245B">
        <w:rPr>
          <w:rFonts w:ascii="Tahoma" w:hAnsi="Tahoma" w:cs="Tahoma"/>
          <w:b/>
          <w:bCs/>
          <w:sz w:val="20"/>
          <w:szCs w:val="20"/>
        </w:rPr>
        <w:t xml:space="preserve">vzdrževanje in servisiranje delovnih strojev </w:t>
      </w:r>
      <w:r w:rsidRPr="00BB4C88">
        <w:rPr>
          <w:rFonts w:ascii="Tahoma" w:hAnsi="Tahoma" w:cs="Tahoma"/>
          <w:bCs/>
          <w:sz w:val="20"/>
          <w:szCs w:val="20"/>
        </w:rPr>
        <w:t xml:space="preserve">– nepredvidene prisilne zaustavitve in okvare, ki jih naročnik ne more odpraviti sam – se pričnejo opravljati </w:t>
      </w:r>
      <w:r w:rsidRPr="00BB0CE6">
        <w:rPr>
          <w:rFonts w:ascii="Tahoma" w:hAnsi="Tahoma" w:cs="Tahoma"/>
          <w:b/>
          <w:sz w:val="20"/>
          <w:szCs w:val="20"/>
        </w:rPr>
        <w:t>najkasneje</w:t>
      </w:r>
      <w:r w:rsidRPr="00BB0CE6">
        <w:rPr>
          <w:rFonts w:ascii="Tahoma" w:hAnsi="Tahoma" w:cs="Tahoma"/>
          <w:bCs/>
          <w:sz w:val="20"/>
          <w:szCs w:val="20"/>
        </w:rPr>
        <w:t xml:space="preserve"> </w:t>
      </w:r>
      <w:r w:rsidRPr="00BB0CE6">
        <w:rPr>
          <w:rFonts w:ascii="Tahoma" w:hAnsi="Tahoma" w:cs="Tahoma"/>
          <w:b/>
          <w:bCs/>
          <w:sz w:val="20"/>
          <w:szCs w:val="20"/>
        </w:rPr>
        <w:t xml:space="preserve">v </w:t>
      </w:r>
      <w:r w:rsidR="00A41744">
        <w:rPr>
          <w:rFonts w:ascii="Tahoma" w:hAnsi="Tahoma" w:cs="Tahoma"/>
          <w:b/>
          <w:bCs/>
          <w:sz w:val="20"/>
          <w:szCs w:val="20"/>
        </w:rPr>
        <w:t>72</w:t>
      </w:r>
      <w:r w:rsidRPr="00BB0CE6">
        <w:rPr>
          <w:rFonts w:ascii="Tahoma" w:hAnsi="Tahoma" w:cs="Tahoma"/>
          <w:b/>
          <w:bCs/>
          <w:sz w:val="20"/>
          <w:szCs w:val="20"/>
        </w:rPr>
        <w:t xml:space="preserve"> urah</w:t>
      </w:r>
      <w:r w:rsidRPr="00BB4C88">
        <w:rPr>
          <w:rFonts w:ascii="Tahoma" w:hAnsi="Tahoma" w:cs="Tahoma"/>
          <w:bCs/>
          <w:sz w:val="20"/>
          <w:szCs w:val="20"/>
        </w:rPr>
        <w:t xml:space="preserve"> po </w:t>
      </w:r>
      <w:r>
        <w:rPr>
          <w:rFonts w:ascii="Tahoma" w:hAnsi="Tahoma" w:cs="Tahoma"/>
          <w:bCs/>
          <w:sz w:val="20"/>
          <w:szCs w:val="20"/>
        </w:rPr>
        <w:t xml:space="preserve">telefonskem ali </w:t>
      </w:r>
      <w:r w:rsidRPr="00BB4C88">
        <w:rPr>
          <w:rFonts w:ascii="Tahoma" w:hAnsi="Tahoma" w:cs="Tahoma"/>
          <w:bCs/>
          <w:sz w:val="20"/>
          <w:szCs w:val="20"/>
        </w:rPr>
        <w:t>pisnem (elektronska pošta) naročilu naročnika</w:t>
      </w:r>
      <w:r w:rsidR="00A41744">
        <w:rPr>
          <w:rFonts w:ascii="Tahoma" w:hAnsi="Tahoma" w:cs="Tahoma"/>
          <w:bCs/>
          <w:sz w:val="20"/>
          <w:szCs w:val="20"/>
        </w:rPr>
        <w:t>; odprava napake ali okvare v 120</w:t>
      </w:r>
      <w:r>
        <w:rPr>
          <w:rFonts w:ascii="Tahoma" w:hAnsi="Tahoma" w:cs="Tahoma"/>
          <w:bCs/>
          <w:sz w:val="20"/>
          <w:szCs w:val="20"/>
        </w:rPr>
        <w:t xml:space="preserve"> urah od poziva</w:t>
      </w:r>
      <w:r w:rsidRPr="00BB4C88">
        <w:rPr>
          <w:rFonts w:ascii="Tahoma" w:hAnsi="Tahoma" w:cs="Tahoma"/>
          <w:bCs/>
          <w:sz w:val="20"/>
          <w:szCs w:val="20"/>
        </w:rPr>
        <w:t xml:space="preserve"> (</w:t>
      </w:r>
      <w:r>
        <w:rPr>
          <w:rFonts w:ascii="Tahoma" w:hAnsi="Tahoma" w:cs="Tahoma"/>
          <w:bCs/>
          <w:sz w:val="20"/>
          <w:szCs w:val="20"/>
        </w:rPr>
        <w:t xml:space="preserve">v kolikor je </w:t>
      </w:r>
      <w:r w:rsidRPr="00103DF0">
        <w:rPr>
          <w:rFonts w:ascii="Tahoma" w:hAnsi="Tahoma" w:cs="Tahoma"/>
          <w:bCs/>
          <w:sz w:val="20"/>
          <w:szCs w:val="20"/>
        </w:rPr>
        <w:t>dokončanje odvisno od dobave rezervnih delov, ne</w:t>
      </w:r>
      <w:r>
        <w:rPr>
          <w:rFonts w:ascii="Tahoma" w:hAnsi="Tahoma" w:cs="Tahoma"/>
          <w:bCs/>
          <w:sz w:val="20"/>
          <w:szCs w:val="20"/>
        </w:rPr>
        <w:t xml:space="preserve"> sme biti</w:t>
      </w:r>
      <w:r w:rsidRPr="00103DF0">
        <w:rPr>
          <w:rFonts w:ascii="Tahoma" w:hAnsi="Tahoma" w:cs="Tahoma"/>
          <w:bCs/>
          <w:sz w:val="20"/>
          <w:szCs w:val="20"/>
        </w:rPr>
        <w:t xml:space="preserve"> daljše kot</w:t>
      </w:r>
      <w:r>
        <w:rPr>
          <w:rFonts w:ascii="Tahoma" w:hAnsi="Tahoma" w:cs="Tahoma"/>
          <w:bCs/>
          <w:sz w:val="20"/>
          <w:szCs w:val="20"/>
        </w:rPr>
        <w:t xml:space="preserve"> 20 koledarskih dni</w:t>
      </w:r>
      <w:r w:rsidRPr="00BB4C88">
        <w:rPr>
          <w:rFonts w:ascii="Tahoma" w:hAnsi="Tahoma" w:cs="Tahoma"/>
          <w:bCs/>
          <w:sz w:val="20"/>
          <w:szCs w:val="20"/>
        </w:rPr>
        <w:t xml:space="preserve">). </w:t>
      </w:r>
      <w:r w:rsidRPr="003652CE">
        <w:rPr>
          <w:rFonts w:ascii="Tahoma" w:hAnsi="Tahoma" w:cs="Tahoma"/>
          <w:bCs/>
          <w:sz w:val="20"/>
          <w:szCs w:val="20"/>
        </w:rPr>
        <w:t>V primeru telefonskega naročila bo naročnik ponudniku poslal naknadno še pisno (po elektronski pošti) potrditev naročila.</w:t>
      </w:r>
      <w:r>
        <w:rPr>
          <w:rFonts w:ascii="Tahoma" w:hAnsi="Tahoma" w:cs="Tahoma"/>
          <w:bCs/>
          <w:sz w:val="20"/>
          <w:szCs w:val="20"/>
        </w:rPr>
        <w:t xml:space="preserve"> </w:t>
      </w:r>
      <w:r w:rsidRPr="00000C09">
        <w:rPr>
          <w:rFonts w:ascii="Tahoma" w:hAnsi="Tahoma" w:cs="Tahoma"/>
          <w:bCs/>
          <w:sz w:val="20"/>
          <w:szCs w:val="20"/>
        </w:rPr>
        <w:t>V</w:t>
      </w:r>
      <w:r>
        <w:rPr>
          <w:rFonts w:ascii="Tahoma" w:hAnsi="Tahoma" w:cs="Tahoma"/>
          <w:bCs/>
          <w:sz w:val="20"/>
          <w:szCs w:val="20"/>
        </w:rPr>
        <w:t xml:space="preserve"> tem primeru mora </w:t>
      </w:r>
      <w:r w:rsidRPr="00000C09">
        <w:rPr>
          <w:rFonts w:ascii="Tahoma" w:hAnsi="Tahoma" w:cs="Tahoma"/>
          <w:bCs/>
          <w:sz w:val="20"/>
          <w:szCs w:val="20"/>
        </w:rPr>
        <w:t xml:space="preserve"> </w:t>
      </w:r>
      <w:r>
        <w:rPr>
          <w:rFonts w:ascii="Tahoma" w:hAnsi="Tahoma" w:cs="Tahoma"/>
          <w:bCs/>
          <w:sz w:val="20"/>
          <w:szCs w:val="20"/>
        </w:rPr>
        <w:t xml:space="preserve">ponudnik zagotoviti </w:t>
      </w:r>
      <w:r w:rsidRPr="00000C09">
        <w:rPr>
          <w:rFonts w:ascii="Tahoma" w:hAnsi="Tahoma" w:cs="Tahoma"/>
          <w:bCs/>
          <w:sz w:val="20"/>
          <w:szCs w:val="20"/>
        </w:rPr>
        <w:t>tehničn</w:t>
      </w:r>
      <w:r>
        <w:rPr>
          <w:rFonts w:ascii="Tahoma" w:hAnsi="Tahoma" w:cs="Tahoma"/>
          <w:bCs/>
          <w:sz w:val="20"/>
          <w:szCs w:val="20"/>
        </w:rPr>
        <w:t>o</w:t>
      </w:r>
      <w:r w:rsidRPr="00000C09">
        <w:rPr>
          <w:rFonts w:ascii="Tahoma" w:hAnsi="Tahoma" w:cs="Tahoma"/>
          <w:bCs/>
          <w:sz w:val="20"/>
          <w:szCs w:val="20"/>
        </w:rPr>
        <w:t xml:space="preserve"> in servisn</w:t>
      </w:r>
      <w:r>
        <w:rPr>
          <w:rFonts w:ascii="Tahoma" w:hAnsi="Tahoma" w:cs="Tahoma"/>
          <w:bCs/>
          <w:sz w:val="20"/>
          <w:szCs w:val="20"/>
        </w:rPr>
        <w:t>o</w:t>
      </w:r>
      <w:r w:rsidRPr="00000C09">
        <w:rPr>
          <w:rFonts w:ascii="Tahoma" w:hAnsi="Tahoma" w:cs="Tahoma"/>
          <w:bCs/>
          <w:sz w:val="20"/>
          <w:szCs w:val="20"/>
        </w:rPr>
        <w:t xml:space="preserve"> podpor</w:t>
      </w:r>
      <w:r>
        <w:rPr>
          <w:rFonts w:ascii="Tahoma" w:hAnsi="Tahoma" w:cs="Tahoma"/>
          <w:bCs/>
          <w:sz w:val="20"/>
          <w:szCs w:val="20"/>
        </w:rPr>
        <w:t>o</w:t>
      </w:r>
      <w:r w:rsidRPr="00000C09">
        <w:rPr>
          <w:rFonts w:ascii="Tahoma" w:hAnsi="Tahoma" w:cs="Tahoma"/>
          <w:bCs/>
          <w:sz w:val="20"/>
          <w:szCs w:val="20"/>
        </w:rPr>
        <w:t xml:space="preserve"> za čim hitrejšo vzpostavitev normalnega stanja. Na zahtevo naročnika mora v predpisanem roku prispeti na RCERO serviser in pričeti z deli za odpravo nastalih okvar.</w:t>
      </w:r>
    </w:p>
    <w:p w14:paraId="09F23DD2" w14:textId="77777777" w:rsidR="00E86345" w:rsidRPr="00BB4C88" w:rsidRDefault="00E86345" w:rsidP="00E86345">
      <w:pPr>
        <w:pStyle w:val="Telobesedila211"/>
        <w:keepNext/>
        <w:keepLines/>
        <w:rPr>
          <w:rFonts w:ascii="Tahoma" w:hAnsi="Tahoma" w:cs="Tahoma"/>
          <w:bCs/>
          <w:sz w:val="20"/>
          <w:szCs w:val="20"/>
        </w:rPr>
      </w:pPr>
    </w:p>
    <w:p w14:paraId="2D3A5C8F" w14:textId="77777777" w:rsidR="00E86345" w:rsidRPr="00BB4C88" w:rsidRDefault="00E86345" w:rsidP="00E86345">
      <w:pPr>
        <w:pStyle w:val="Telobesedila211"/>
        <w:keepNext/>
        <w:keepLines/>
        <w:rPr>
          <w:rFonts w:ascii="Tahoma" w:hAnsi="Tahoma" w:cs="Tahoma"/>
          <w:sz w:val="20"/>
          <w:szCs w:val="20"/>
        </w:rPr>
      </w:pPr>
      <w:r w:rsidRPr="00BB4C88">
        <w:rPr>
          <w:rFonts w:ascii="Tahoma" w:hAnsi="Tahoma" w:cs="Tahoma"/>
          <w:sz w:val="20"/>
          <w:szCs w:val="20"/>
        </w:rPr>
        <w:t xml:space="preserve">Po opravljenem servisu (redna in izredna servisno vzdrževalna dela) mora serviser izdelati servisno poročilo/delovni nalog, ki ga podpišeta izvajalec in naročnik. </w:t>
      </w:r>
    </w:p>
    <w:p w14:paraId="13D85249" w14:textId="3747BC74" w:rsidR="00E937B2" w:rsidRPr="00841111" w:rsidRDefault="00E937B2" w:rsidP="00A96A29">
      <w:pPr>
        <w:keepNext/>
        <w:keepLines/>
        <w:numPr>
          <w:ilvl w:val="1"/>
          <w:numId w:val="2"/>
        </w:numPr>
        <w:jc w:val="both"/>
        <w:rPr>
          <w:rFonts w:ascii="Tahoma" w:hAnsi="Tahoma" w:cs="Tahoma"/>
          <w:b/>
        </w:rPr>
      </w:pPr>
      <w:r w:rsidRPr="00841111">
        <w:rPr>
          <w:rFonts w:ascii="Tahoma" w:hAnsi="Tahoma" w:cs="Tahoma"/>
          <w:b/>
        </w:rPr>
        <w:lastRenderedPageBreak/>
        <w:t>Zagotavljanje varnosti in zdravja pri delu</w:t>
      </w:r>
    </w:p>
    <w:p w14:paraId="6CD96873" w14:textId="77777777" w:rsidR="00E937B2" w:rsidRPr="00C8579C" w:rsidRDefault="00E937B2" w:rsidP="00A96A29">
      <w:pPr>
        <w:keepNext/>
        <w:keepLines/>
        <w:jc w:val="both"/>
        <w:rPr>
          <w:rFonts w:ascii="Tahoma" w:hAnsi="Tahoma" w:cs="Tahoma"/>
        </w:rPr>
      </w:pPr>
    </w:p>
    <w:p w14:paraId="031AAC82" w14:textId="77777777" w:rsidR="005B0DB2" w:rsidRDefault="00E937B2" w:rsidP="00A96A29">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w:t>
      </w:r>
    </w:p>
    <w:p w14:paraId="6B88EAE0" w14:textId="0FC448DD" w:rsidR="00E937B2" w:rsidRPr="00C8579C" w:rsidRDefault="00E937B2" w:rsidP="00A96A29">
      <w:pPr>
        <w:keepNext/>
        <w:keepLines/>
        <w:jc w:val="both"/>
        <w:rPr>
          <w:rFonts w:ascii="Tahoma" w:hAnsi="Tahoma" w:cs="Tahoma"/>
        </w:rPr>
      </w:pPr>
    </w:p>
    <w:p w14:paraId="29C24791" w14:textId="77777777" w:rsidR="007C70A1" w:rsidRPr="00C8579C" w:rsidRDefault="009F4E76" w:rsidP="00A96A29">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1D403D0D" w14:textId="77777777" w:rsidR="007C70A1" w:rsidRPr="00C8579C" w:rsidRDefault="007C70A1" w:rsidP="00A96A29">
      <w:pPr>
        <w:keepNext/>
        <w:keepLines/>
        <w:jc w:val="both"/>
        <w:rPr>
          <w:rFonts w:ascii="Tahoma" w:hAnsi="Tahoma" w:cs="Tahoma"/>
        </w:rPr>
      </w:pPr>
    </w:p>
    <w:p w14:paraId="4472D81D"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 xml:space="preserve">Splošno: </w:t>
      </w:r>
    </w:p>
    <w:p w14:paraId="04D9B9D0" w14:textId="77777777" w:rsidR="00C53A34" w:rsidRPr="00C8579C" w:rsidRDefault="00C53A34" w:rsidP="00A96A29">
      <w:pPr>
        <w:keepNext/>
        <w:keepLines/>
        <w:jc w:val="both"/>
        <w:rPr>
          <w:rFonts w:ascii="Tahoma" w:hAnsi="Tahoma" w:cs="Tahoma"/>
          <w:bCs/>
        </w:rPr>
      </w:pPr>
    </w:p>
    <w:p w14:paraId="2FBA1BE8" w14:textId="77777777" w:rsidR="00C53A34" w:rsidRPr="00C8579C" w:rsidRDefault="00C53A34" w:rsidP="00A96A29">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11CD67BB" w14:textId="77777777" w:rsidR="00D93F5A" w:rsidRPr="00C8579C" w:rsidRDefault="00D93F5A" w:rsidP="00A96A29">
      <w:pPr>
        <w:keepNext/>
        <w:keepLines/>
        <w:jc w:val="both"/>
        <w:rPr>
          <w:rFonts w:ascii="Tahoma" w:hAnsi="Tahoma" w:cs="Tahoma"/>
        </w:rPr>
      </w:pPr>
    </w:p>
    <w:p w14:paraId="10111940" w14:textId="77777777" w:rsidR="00C53A34" w:rsidRPr="00C8579C" w:rsidRDefault="00C53A34" w:rsidP="00A96A29">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AABD03F" w14:textId="77777777" w:rsidR="007225D2" w:rsidRDefault="007225D2" w:rsidP="00A96A29">
      <w:pPr>
        <w:keepNext/>
        <w:keepLines/>
        <w:jc w:val="both"/>
        <w:rPr>
          <w:rFonts w:ascii="Tahoma" w:hAnsi="Tahoma" w:cs="Tahoma"/>
          <w:bCs/>
          <w:i/>
        </w:rPr>
      </w:pPr>
    </w:p>
    <w:p w14:paraId="2387069C" w14:textId="47CBA5FE" w:rsidR="00F25778" w:rsidRPr="00C8579C" w:rsidRDefault="00F25778" w:rsidP="00A96A29">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3B76059" w14:textId="0D00DF9A" w:rsidR="00671A33" w:rsidRDefault="00671A33" w:rsidP="00A96A29">
      <w:pPr>
        <w:keepNext/>
        <w:keepLines/>
        <w:jc w:val="both"/>
        <w:rPr>
          <w:rFonts w:ascii="Tahoma" w:hAnsi="Tahoma" w:cs="Tahoma"/>
          <w:bCs/>
          <w:i/>
        </w:rPr>
      </w:pPr>
    </w:p>
    <w:p w14:paraId="61FBED70"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 xml:space="preserve">Ponudnik: </w:t>
      </w:r>
    </w:p>
    <w:p w14:paraId="18D0D528" w14:textId="77777777" w:rsidR="00C53A34" w:rsidRPr="00C8579C" w:rsidRDefault="00C53A34" w:rsidP="00A96A29">
      <w:pPr>
        <w:keepNext/>
        <w:keepLines/>
        <w:jc w:val="both"/>
        <w:rPr>
          <w:rFonts w:ascii="Tahoma" w:hAnsi="Tahoma" w:cs="Tahoma"/>
        </w:rPr>
      </w:pPr>
    </w:p>
    <w:p w14:paraId="1E8E0F7D" w14:textId="77777777" w:rsidR="00C53A34" w:rsidRPr="00C8579C" w:rsidRDefault="00C53A34" w:rsidP="00A96A29">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4AF4EB7A" w14:textId="77777777" w:rsidR="006927C4" w:rsidRPr="00C8579C" w:rsidRDefault="006927C4" w:rsidP="00A96A29">
      <w:pPr>
        <w:keepNext/>
        <w:keepLines/>
        <w:jc w:val="both"/>
        <w:rPr>
          <w:rFonts w:ascii="Tahoma" w:hAnsi="Tahoma" w:cs="Tahoma"/>
        </w:rPr>
      </w:pPr>
    </w:p>
    <w:p w14:paraId="30FA8296"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1570711D" w14:textId="77777777" w:rsidR="006927C4" w:rsidRPr="00C8579C" w:rsidRDefault="006927C4" w:rsidP="00A96A29">
      <w:pPr>
        <w:keepNext/>
        <w:keepLines/>
        <w:jc w:val="both"/>
        <w:rPr>
          <w:rFonts w:ascii="Tahoma" w:hAnsi="Tahoma" w:cs="Tahoma"/>
        </w:rPr>
      </w:pPr>
    </w:p>
    <w:p w14:paraId="15B016FE" w14:textId="77777777" w:rsidR="00C53A34" w:rsidRPr="00C8579C" w:rsidRDefault="00C53A34" w:rsidP="00A96A29">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333FD462" w14:textId="77777777" w:rsidR="00CD70FE" w:rsidRPr="00C8579C" w:rsidRDefault="00CD70FE" w:rsidP="00A96A29">
      <w:pPr>
        <w:keepNext/>
        <w:keepLines/>
        <w:jc w:val="both"/>
        <w:rPr>
          <w:rFonts w:ascii="Tahoma" w:hAnsi="Tahoma" w:cs="Tahoma"/>
        </w:rPr>
      </w:pPr>
    </w:p>
    <w:p w14:paraId="765F3C2E"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Navodila za ESPD obrazec:</w:t>
      </w:r>
    </w:p>
    <w:p w14:paraId="3E949B2F" w14:textId="77777777" w:rsidR="00C53A34" w:rsidRPr="00C8579C" w:rsidRDefault="00C53A34" w:rsidP="00A96A29">
      <w:pPr>
        <w:keepNext/>
        <w:keepLines/>
        <w:jc w:val="both"/>
        <w:rPr>
          <w:rFonts w:ascii="Tahoma" w:hAnsi="Tahoma" w:cs="Tahoma"/>
        </w:rPr>
      </w:pPr>
    </w:p>
    <w:p w14:paraId="33FD0F43" w14:textId="626EA7D3" w:rsidR="00C53A34" w:rsidRPr="00C8579C" w:rsidRDefault="00C53A34" w:rsidP="00A96A29">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0E3F3AEF" w14:textId="77777777" w:rsidR="00D239BA" w:rsidRPr="00C8579C" w:rsidRDefault="00D239BA" w:rsidP="00A96A29">
      <w:pPr>
        <w:keepNext/>
        <w:keepLines/>
        <w:jc w:val="both"/>
        <w:rPr>
          <w:rFonts w:ascii="Tahoma" w:hAnsi="Tahoma" w:cs="Tahoma"/>
          <w:bCs/>
        </w:rPr>
      </w:pPr>
    </w:p>
    <w:p w14:paraId="797B62EA" w14:textId="387508B5" w:rsidR="00A3096A" w:rsidRDefault="00DA0B3F" w:rsidP="00A96A29">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3674A" w:rsidRPr="00400E97">
        <w:rPr>
          <w:rFonts w:ascii="Tahoma" w:hAnsi="Tahoma" w:cs="Tahoma"/>
          <w:bCs/>
        </w:rPr>
        <w:t>»Dokumenti«, del »ESPD-ponudnik«</w:t>
      </w:r>
      <w:r w:rsidRPr="00C8579C">
        <w:rPr>
          <w:rFonts w:ascii="Tahoma" w:hAnsi="Tahoma" w:cs="Tahoma"/>
          <w:bCs/>
        </w:rPr>
        <w:t xml:space="preserve">, ESPD ostalih sodelujočih pa naloži v razdelek </w:t>
      </w:r>
      <w:r w:rsidR="00F3674A" w:rsidRPr="00F3674A">
        <w:rPr>
          <w:rFonts w:ascii="Tahoma" w:hAnsi="Tahoma" w:cs="Tahoma"/>
          <w:bCs/>
        </w:rPr>
        <w:t>»Sodelujoči«, del »ESPD – ostali sodelujoči«</w:t>
      </w:r>
      <w:r w:rsidRPr="00C8579C">
        <w:rPr>
          <w:rFonts w:ascii="Tahoma" w:hAnsi="Tahoma" w:cs="Tahoma"/>
          <w:bCs/>
        </w:rPr>
        <w:t xml:space="preserve">.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2AC4A224" w14:textId="1B788462" w:rsidR="00DA0B3F" w:rsidRPr="00C8579C" w:rsidRDefault="00DA0B3F" w:rsidP="00A96A29">
      <w:pPr>
        <w:keepNext/>
        <w:keepLines/>
        <w:jc w:val="both"/>
        <w:rPr>
          <w:rFonts w:ascii="Tahoma" w:hAnsi="Tahoma" w:cs="Tahoma"/>
          <w:bCs/>
        </w:rPr>
      </w:pPr>
      <w:r w:rsidRPr="00C8579C">
        <w:rPr>
          <w:rFonts w:ascii="Tahoma" w:hAnsi="Tahoma" w:cs="Tahoma"/>
          <w:bCs/>
        </w:rPr>
        <w:t xml:space="preserve"> </w:t>
      </w:r>
    </w:p>
    <w:bookmarkEnd w:id="12"/>
    <w:p w14:paraId="410DC30E" w14:textId="6DD7959E" w:rsidR="00DA0B3F" w:rsidRPr="00C8579C" w:rsidRDefault="00DA0B3F" w:rsidP="00A96A29">
      <w:pPr>
        <w:keepNext/>
        <w:keepLines/>
        <w:jc w:val="both"/>
        <w:rPr>
          <w:rFonts w:ascii="Tahoma" w:hAnsi="Tahoma" w:cs="Tahoma"/>
          <w:bCs/>
        </w:rPr>
      </w:pPr>
      <w:r w:rsidRPr="00C8579C">
        <w:rPr>
          <w:rFonts w:ascii="Tahoma" w:hAnsi="Tahoma" w:cs="Tahoma"/>
          <w:bCs/>
        </w:rPr>
        <w:t xml:space="preserve">Za ostale sodelujoče ponudnik v razdelek </w:t>
      </w:r>
      <w:r w:rsidR="00F3674A" w:rsidRPr="00400E97">
        <w:rPr>
          <w:rFonts w:ascii="Tahoma" w:hAnsi="Tahoma" w:cs="Tahoma"/>
          <w:bCs/>
        </w:rPr>
        <w:t>»Sodelujoči«, del »ESPD – ostali sodelujoči«</w:t>
      </w:r>
      <w:r w:rsidRPr="00C8579C">
        <w:rPr>
          <w:rFonts w:ascii="Tahoma" w:hAnsi="Tahoma" w:cs="Tahoma"/>
          <w:bCs/>
        </w:rPr>
        <w:t xml:space="preserve"> priloži podpisane ESPD v </w:t>
      </w:r>
      <w:proofErr w:type="spellStart"/>
      <w:r w:rsidRPr="00C8579C">
        <w:rPr>
          <w:rFonts w:ascii="Tahoma" w:hAnsi="Tahoma" w:cs="Tahoma"/>
          <w:bCs/>
        </w:rPr>
        <w:t>pdf</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2B0B58C6" w14:textId="58DCCBA3" w:rsidR="00934542" w:rsidRDefault="00934542" w:rsidP="00A96A29">
      <w:pPr>
        <w:keepNext/>
        <w:keepLines/>
        <w:jc w:val="both"/>
        <w:rPr>
          <w:rFonts w:ascii="Tahoma" w:hAnsi="Tahoma" w:cs="Tahoma"/>
          <w:b/>
          <w:bCs/>
          <w:i/>
          <w:sz w:val="18"/>
        </w:rPr>
      </w:pPr>
    </w:p>
    <w:p w14:paraId="27CE04FB" w14:textId="3A9A6614" w:rsidR="00C06B3C" w:rsidRPr="008A3D17" w:rsidRDefault="00C06B3C" w:rsidP="00C06B3C">
      <w:pPr>
        <w:keepNext/>
        <w:keepLines/>
        <w:jc w:val="both"/>
        <w:rPr>
          <w:rFonts w:ascii="Tahoma" w:hAnsi="Tahoma" w:cs="Tahoma"/>
          <w:b/>
          <w:bCs/>
          <w:i/>
          <w:sz w:val="18"/>
        </w:rPr>
      </w:pPr>
      <w:r w:rsidRPr="008A3D17">
        <w:rPr>
          <w:rFonts w:ascii="Tahoma" w:hAnsi="Tahoma" w:cs="Tahoma"/>
          <w:b/>
          <w:bCs/>
          <w:i/>
          <w:sz w:val="18"/>
        </w:rPr>
        <w:lastRenderedPageBreak/>
        <w:t xml:space="preserve">Naročnik lahko ponudnike kadarkoli med postopkom pozove, da predložijo vsa dokazila ali del dokazil v zvezi z navedbami v </w:t>
      </w:r>
      <w:r>
        <w:rPr>
          <w:rFonts w:ascii="Tahoma" w:hAnsi="Tahoma" w:cs="Tahoma"/>
          <w:b/>
          <w:bCs/>
          <w:i/>
          <w:sz w:val="18"/>
        </w:rPr>
        <w:t>ESPD</w:t>
      </w:r>
      <w:r w:rsidRPr="008A3D17">
        <w:rPr>
          <w:rFonts w:ascii="Tahoma" w:hAnsi="Tahoma" w:cs="Tahoma"/>
          <w:b/>
          <w:bCs/>
          <w:i/>
          <w:sz w:val="18"/>
        </w:rPr>
        <w:t>.</w:t>
      </w:r>
    </w:p>
    <w:p w14:paraId="297D0BD3" w14:textId="77777777" w:rsidR="00C06B3C" w:rsidRDefault="00C06B3C" w:rsidP="00A96A29">
      <w:pPr>
        <w:keepNext/>
        <w:keepLines/>
        <w:jc w:val="both"/>
        <w:rPr>
          <w:rFonts w:ascii="Tahoma" w:hAnsi="Tahoma" w:cs="Tahoma"/>
          <w:b/>
          <w:bCs/>
          <w:i/>
          <w:sz w:val="18"/>
        </w:rPr>
      </w:pPr>
    </w:p>
    <w:p w14:paraId="62B0EADC" w14:textId="77777777" w:rsidR="00734DC1" w:rsidRPr="00C8579C" w:rsidRDefault="006B3202" w:rsidP="00A96A29">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A96A29">
      <w:pPr>
        <w:keepNext/>
        <w:keepLines/>
        <w:jc w:val="both"/>
        <w:rPr>
          <w:rFonts w:ascii="Tahoma" w:hAnsi="Tahoma" w:cs="Tahoma"/>
        </w:rPr>
      </w:pPr>
    </w:p>
    <w:p w14:paraId="47A5F60A" w14:textId="77777777" w:rsidR="007225D2" w:rsidRDefault="00204E9A" w:rsidP="00A96A2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w:t>
      </w:r>
    </w:p>
    <w:p w14:paraId="00FE9A34" w14:textId="3B872920" w:rsidR="00B058CC" w:rsidRDefault="00204E9A" w:rsidP="00A96A29">
      <w:pPr>
        <w:keepNext/>
        <w:keepLines/>
        <w:jc w:val="both"/>
        <w:rPr>
          <w:rFonts w:ascii="Tahoma" w:hAnsi="Tahoma" w:cs="Tahoma"/>
        </w:rPr>
      </w:pPr>
      <w:r w:rsidRPr="008A3D17">
        <w:rPr>
          <w:rFonts w:ascii="Tahoma" w:hAnsi="Tahoma" w:cs="Tahoma"/>
          <w:bCs/>
        </w:rPr>
        <w:t xml:space="preserve"> </w:t>
      </w:r>
    </w:p>
    <w:p w14:paraId="50DB3330" w14:textId="36302EE2" w:rsidR="00B058CC" w:rsidRDefault="00B058CC" w:rsidP="00A96A29">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124B763" w14:textId="54FAF4D0" w:rsidR="004E252F" w:rsidRDefault="004E252F" w:rsidP="00A96A29">
      <w:pPr>
        <w:keepNext/>
        <w:keepLines/>
        <w:jc w:val="both"/>
        <w:rPr>
          <w:rFonts w:ascii="Tahoma" w:hAnsi="Tahoma" w:cs="Tahoma"/>
        </w:rPr>
      </w:pPr>
    </w:p>
    <w:p w14:paraId="01C7AA9A" w14:textId="060CD220" w:rsidR="009C70F6" w:rsidRPr="009C70F6" w:rsidRDefault="009C70F6" w:rsidP="00A96A29">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sidR="00892BBB">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w:t>
      </w:r>
      <w:proofErr w:type="spellStart"/>
      <w:r w:rsidRPr="009C70F6">
        <w:rPr>
          <w:rFonts w:ascii="Tahoma" w:hAnsi="Tahoma" w:cs="Tahoma"/>
          <w:b w:val="0"/>
          <w:bCs/>
          <w:lang w:val="sl-SI"/>
        </w:rPr>
        <w:t>samoočiščenje</w:t>
      </w:r>
      <w:proofErr w:type="spellEnd"/>
      <w:r w:rsidRPr="009C70F6">
        <w:rPr>
          <w:rFonts w:ascii="Tahoma" w:hAnsi="Tahoma" w:cs="Tahoma"/>
          <w:b w:val="0"/>
          <w:bCs/>
          <w:lang w:val="sl-SI"/>
        </w:rPr>
        <w:t xml:space="preserve"> </w:t>
      </w:r>
      <w:r w:rsidRPr="00140E07">
        <w:rPr>
          <w:rFonts w:ascii="Tahoma" w:hAnsi="Tahoma" w:cs="Tahoma"/>
          <w:b w:val="0"/>
          <w:bCs/>
          <w:lang w:val="sl-SI"/>
        </w:rPr>
        <w:t xml:space="preserve">ali predložite lastno izjavo z navedbo kršitev in ukrepov za </w:t>
      </w:r>
      <w:proofErr w:type="spellStart"/>
      <w:r w:rsidRPr="00140E07">
        <w:rPr>
          <w:rFonts w:ascii="Tahoma" w:hAnsi="Tahoma" w:cs="Tahoma"/>
          <w:b w:val="0"/>
          <w:bCs/>
          <w:lang w:val="sl-SI"/>
        </w:rPr>
        <w:t>samoočiščenje</w:t>
      </w:r>
      <w:proofErr w:type="spellEnd"/>
      <w:r w:rsidRPr="009C70F6">
        <w:rPr>
          <w:rFonts w:ascii="Tahoma" w:hAnsi="Tahoma" w:cs="Tahoma"/>
          <w:b w:val="0"/>
          <w:bCs/>
          <w:lang w:val="sl-SI"/>
        </w:rPr>
        <w:t xml:space="preserve">, s katerimi lahko dokažete svojo zanesljivost kljub obstoju razlogov za izključitev, </w:t>
      </w:r>
      <w:r w:rsidR="00892BBB">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50C2F98D" w14:textId="1083A100" w:rsidR="00402C1B" w:rsidRDefault="00402C1B" w:rsidP="00A96A29">
      <w:pPr>
        <w:keepNext/>
        <w:keepLines/>
        <w:jc w:val="both"/>
        <w:rPr>
          <w:rFonts w:ascii="Tahoma" w:hAnsi="Tahoma" w:cs="Tahoma"/>
          <w:highlight w:val="cyan"/>
        </w:rPr>
      </w:pPr>
    </w:p>
    <w:p w14:paraId="2E9B2F5E" w14:textId="7918B91A" w:rsidR="00CD1BD6" w:rsidRDefault="003D2D57" w:rsidP="00A96A2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4821747" w14:textId="26B1A6ED" w:rsidR="00703EC3" w:rsidRDefault="00703EC3" w:rsidP="00A96A29">
      <w:pPr>
        <w:pStyle w:val="Telobesedila2"/>
        <w:keepNext/>
        <w:keepLines/>
        <w:rPr>
          <w:rFonts w:ascii="Tahoma" w:hAnsi="Tahoma" w:cs="Tahoma"/>
        </w:rPr>
      </w:pPr>
    </w:p>
    <w:p w14:paraId="4F99170E" w14:textId="77777777" w:rsidR="00B630AD" w:rsidRPr="00C8579C" w:rsidRDefault="00B630AD" w:rsidP="00A96A29">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A96A29">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A96A29">
      <w:pPr>
        <w:pStyle w:val="Telobesedila2"/>
        <w:keepNext/>
        <w:keepLines/>
        <w:rPr>
          <w:rFonts w:ascii="Tahoma" w:hAnsi="Tahoma" w:cs="Tahoma"/>
          <w:b w:val="0"/>
          <w:lang w:val="sl-SI"/>
        </w:rPr>
      </w:pPr>
    </w:p>
    <w:p w14:paraId="0289C405"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7A31929C" w14:textId="77777777" w:rsidR="00FC2E27" w:rsidRPr="00C8579C"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73734DD4" w14:textId="19D43D79" w:rsidR="009571C5" w:rsidRPr="00111389" w:rsidRDefault="009571C5" w:rsidP="009571C5">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297DB561" w14:textId="77777777" w:rsidR="009571C5" w:rsidRPr="00111389" w:rsidRDefault="009571C5" w:rsidP="009571C5">
      <w:pPr>
        <w:pStyle w:val="Odstavekseznama"/>
        <w:keepNext/>
        <w:keepLines/>
        <w:ind w:left="0"/>
        <w:jc w:val="both"/>
        <w:rPr>
          <w:rFonts w:ascii="Tahoma" w:hAnsi="Tahoma" w:cs="Tahoma"/>
          <w:szCs w:val="22"/>
          <w:highlight w:val="yellow"/>
        </w:rPr>
      </w:pPr>
    </w:p>
    <w:p w14:paraId="09F1C6FB" w14:textId="19B852BD" w:rsidR="00642FE9" w:rsidRDefault="00642FE9" w:rsidP="00471CBB">
      <w:pPr>
        <w:keepNext/>
        <w:keepLines/>
        <w:jc w:val="both"/>
        <w:rPr>
          <w:rFonts w:ascii="Tahoma" w:hAnsi="Tahoma" w:cs="Tahoma"/>
          <w:szCs w:val="22"/>
        </w:rPr>
      </w:pPr>
      <w:r w:rsidRPr="00471CBB">
        <w:rPr>
          <w:rFonts w:ascii="Tahoma" w:hAnsi="Tahoma" w:cs="Tahoma"/>
          <w:szCs w:val="22"/>
        </w:rPr>
        <w:t>V kolikor naročnik sam ne bo mogel preveriti (ne)obstoja zgoraj navedenih razlogov za izključitev</w:t>
      </w:r>
      <w:r>
        <w:rPr>
          <w:rFonts w:ascii="Tahoma" w:hAnsi="Tahoma" w:cs="Tahoma"/>
          <w:szCs w:val="22"/>
        </w:rPr>
        <w:t xml:space="preserve"> pri </w:t>
      </w:r>
      <w:r w:rsidRPr="00752313">
        <w:rPr>
          <w:rFonts w:ascii="Tahoma" w:hAnsi="Tahoma" w:cs="Tahoma"/>
          <w:szCs w:val="22"/>
        </w:rPr>
        <w:t>pristojne</w:t>
      </w:r>
      <w:r>
        <w:rPr>
          <w:rFonts w:ascii="Tahoma" w:hAnsi="Tahoma" w:cs="Tahoma"/>
          <w:szCs w:val="22"/>
        </w:rPr>
        <w:t>m</w:t>
      </w:r>
      <w:r w:rsidRPr="00752313">
        <w:rPr>
          <w:rFonts w:ascii="Tahoma" w:hAnsi="Tahoma" w:cs="Tahoma"/>
          <w:szCs w:val="22"/>
        </w:rPr>
        <w:t xml:space="preserve"> organ</w:t>
      </w:r>
      <w:r>
        <w:rPr>
          <w:rFonts w:ascii="Tahoma" w:hAnsi="Tahoma" w:cs="Tahoma"/>
          <w:szCs w:val="22"/>
        </w:rPr>
        <w:t>u</w:t>
      </w:r>
      <w:r w:rsidRPr="00752313">
        <w:rPr>
          <w:rFonts w:ascii="Tahoma" w:hAnsi="Tahoma" w:cs="Tahoma"/>
          <w:szCs w:val="22"/>
        </w:rPr>
        <w:t xml:space="preserve"> v Republiki Sloveniji</w:t>
      </w:r>
      <w:r w:rsidRPr="00471CBB">
        <w:rPr>
          <w:rFonts w:ascii="Tahoma" w:hAnsi="Tahoma" w:cs="Tahoma"/>
          <w:szCs w:val="22"/>
        </w:rPr>
        <w:t>, bo ponudnika pozval na predložitev ustreznih dokazil. Ponudnik bo moral naročniku, v roku, ki ga bo določil naročnik, predložiti naslednja dokazila:</w:t>
      </w:r>
    </w:p>
    <w:p w14:paraId="6BAE50CC" w14:textId="77777777" w:rsidR="00642FE9" w:rsidRPr="007165A6" w:rsidRDefault="00642FE9" w:rsidP="00642FE9">
      <w:pPr>
        <w:pStyle w:val="Odstavekseznama"/>
        <w:keepNext/>
        <w:keepLines/>
        <w:numPr>
          <w:ilvl w:val="0"/>
          <w:numId w:val="18"/>
        </w:numPr>
        <w:jc w:val="both"/>
        <w:rPr>
          <w:rFonts w:ascii="Tahoma" w:hAnsi="Tahoma" w:cs="Tahoma"/>
          <w:bCs/>
        </w:rPr>
      </w:pPr>
      <w:r w:rsidRPr="007165A6">
        <w:rPr>
          <w:rFonts w:ascii="Tahoma" w:hAnsi="Tahoma" w:cs="Tahoma"/>
          <w:bCs/>
        </w:rPr>
        <w:lastRenderedPageBreak/>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17C7B485" w14:textId="77777777" w:rsidR="009571C5" w:rsidRDefault="009571C5" w:rsidP="00A96A29">
      <w:pPr>
        <w:pStyle w:val="Odstavekseznama"/>
        <w:keepNext/>
        <w:keepLines/>
        <w:ind w:left="0"/>
        <w:jc w:val="both"/>
        <w:rPr>
          <w:rFonts w:ascii="Tahoma" w:hAnsi="Tahoma" w:cs="Tahoma"/>
          <w:bCs/>
          <w:szCs w:val="22"/>
        </w:rPr>
      </w:pPr>
    </w:p>
    <w:p w14:paraId="12E3A938" w14:textId="77777777" w:rsidR="009571C5" w:rsidRPr="009A058B" w:rsidRDefault="009571C5" w:rsidP="009571C5">
      <w:pPr>
        <w:pStyle w:val="Odstavekseznama"/>
        <w:keepNext/>
        <w:ind w:left="0"/>
        <w:jc w:val="both"/>
        <w:rPr>
          <w:rFonts w:ascii="Tahoma" w:hAnsi="Tahoma" w:cs="Tahoma"/>
          <w:bCs/>
          <w:szCs w:val="22"/>
        </w:rPr>
      </w:pPr>
      <w:r w:rsidRPr="00752313">
        <w:rPr>
          <w:rFonts w:ascii="Tahoma" w:hAnsi="Tahoma" w:cs="Tahoma"/>
          <w:bCs/>
          <w:szCs w:val="22"/>
        </w:rPr>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obdobju 30 koledarskih dni pred dnevom, ko je potekel rok za oddajo ponudb ali v obdobju 30 koledarskih dni po dnevu, ko je potekel rok za oddajo ponudb.</w:t>
      </w:r>
    </w:p>
    <w:p w14:paraId="1CAB0D40" w14:textId="27F441B7" w:rsidR="009571C5" w:rsidRDefault="009571C5" w:rsidP="009571C5">
      <w:pPr>
        <w:pStyle w:val="Odstavekseznama"/>
        <w:keepNext/>
        <w:keepLines/>
        <w:ind w:left="0"/>
        <w:jc w:val="both"/>
        <w:rPr>
          <w:rFonts w:ascii="Tahoma" w:hAnsi="Tahoma" w:cs="Tahoma"/>
        </w:rPr>
      </w:pPr>
    </w:p>
    <w:p w14:paraId="69280A51"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1A265E2" w14:textId="1B8A70AB" w:rsidR="00A953E9" w:rsidRPr="00C8579C" w:rsidRDefault="00A953E9" w:rsidP="00A96A29">
      <w:pPr>
        <w:pStyle w:val="Odstavekseznama"/>
        <w:keepNext/>
        <w:keepLines/>
        <w:ind w:left="0"/>
        <w:jc w:val="both"/>
        <w:rPr>
          <w:rFonts w:ascii="Tahoma" w:hAnsi="Tahoma" w:cs="Tahoma"/>
          <w:szCs w:val="22"/>
        </w:rPr>
      </w:pPr>
    </w:p>
    <w:p w14:paraId="27FF4C60" w14:textId="77777777" w:rsidR="00B630AD" w:rsidRPr="00C8579C" w:rsidRDefault="00B630AD" w:rsidP="00A96A29">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6DAAB33E" w:rsidR="00010FE1" w:rsidRDefault="00010FE1" w:rsidP="00A96A2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D5A667C" w14:textId="77777777" w:rsidR="009571C5" w:rsidRDefault="009571C5" w:rsidP="00A96A29">
      <w:pPr>
        <w:pStyle w:val="Telobesedila2"/>
        <w:keepNext/>
        <w:keepLines/>
        <w:rPr>
          <w:rFonts w:ascii="Tahoma" w:hAnsi="Tahoma" w:cs="Tahoma"/>
          <w:smallCaps/>
          <w:lang w:val="sl-SI"/>
        </w:rPr>
      </w:pPr>
    </w:p>
    <w:p w14:paraId="5C0B1B47" w14:textId="7B0F847B"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31225939" w14:textId="77777777" w:rsidR="00357AF8" w:rsidRPr="00C8579C"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0DC59ECD" w14:textId="77777777" w:rsidR="00F30DAF" w:rsidRPr="00C8579C" w:rsidRDefault="00F30DAF" w:rsidP="00A96A29">
      <w:pPr>
        <w:pStyle w:val="Odstavekseznama"/>
        <w:keepNext/>
        <w:keepLines/>
        <w:ind w:left="0"/>
        <w:jc w:val="both"/>
        <w:rPr>
          <w:rFonts w:ascii="Tahoma" w:hAnsi="Tahoma" w:cs="Tahoma"/>
          <w:szCs w:val="22"/>
        </w:rPr>
      </w:pPr>
    </w:p>
    <w:p w14:paraId="5DCFF594" w14:textId="3F4D3ED8" w:rsidR="004968D0" w:rsidRDefault="004968D0" w:rsidP="004968D0">
      <w:pPr>
        <w:pStyle w:val="Telobesedila2"/>
        <w:keepNext/>
        <w:keepLines/>
        <w:rPr>
          <w:rFonts w:ascii="Tahoma" w:hAnsi="Tahoma" w:cs="Tahoma"/>
          <w:b w:val="0"/>
          <w:lang w:val="sl-SI"/>
        </w:rPr>
      </w:pPr>
      <w:r w:rsidRPr="004968D0">
        <w:rPr>
          <w:rFonts w:ascii="Tahoma" w:hAnsi="Tahoma" w:cs="Tahoma"/>
          <w:b w:val="0"/>
          <w:lang w:val="sl-SI"/>
        </w:rPr>
        <w:t xml:space="preserve">Naročnik bo pred oddajo javnega naročila za ponudnika s sedežem v Republiki Sloveniji pridobil potrdilo, ki ga izda pristojni organ v Republiki Sloveniji, drugi državi članici EU ali tretji državi oziroma izpis iz aplikacije </w:t>
      </w:r>
      <w:proofErr w:type="spellStart"/>
      <w:r w:rsidRPr="004968D0">
        <w:rPr>
          <w:rFonts w:ascii="Tahoma" w:hAnsi="Tahoma" w:cs="Tahoma"/>
          <w:b w:val="0"/>
          <w:lang w:val="sl-SI"/>
        </w:rPr>
        <w:t>eDosje</w:t>
      </w:r>
      <w:proofErr w:type="spellEnd"/>
      <w:r w:rsidRPr="004968D0">
        <w:rPr>
          <w:rFonts w:ascii="Tahoma" w:hAnsi="Tahoma" w:cs="Tahoma"/>
          <w:b w:val="0"/>
          <w:lang w:val="sl-SI"/>
        </w:rPr>
        <w:t xml:space="preserve">. </w:t>
      </w:r>
    </w:p>
    <w:p w14:paraId="1170A8F5" w14:textId="77777777" w:rsidR="004968D0" w:rsidRPr="004968D0" w:rsidRDefault="004968D0" w:rsidP="004968D0">
      <w:pPr>
        <w:pStyle w:val="Telobesedila2"/>
        <w:keepNext/>
        <w:keepLines/>
        <w:rPr>
          <w:rFonts w:ascii="Tahoma" w:hAnsi="Tahoma" w:cs="Tahoma"/>
          <w:b w:val="0"/>
          <w:lang w:val="sl-SI"/>
        </w:rPr>
      </w:pPr>
    </w:p>
    <w:p w14:paraId="3EBD8E56" w14:textId="0647D1FA" w:rsidR="009571C5" w:rsidRDefault="004968D0" w:rsidP="004968D0">
      <w:pPr>
        <w:pStyle w:val="Telobesedila2"/>
        <w:keepNext/>
        <w:keepLines/>
        <w:rPr>
          <w:rFonts w:ascii="Tahoma" w:hAnsi="Tahoma" w:cs="Tahoma"/>
          <w:b w:val="0"/>
          <w:lang w:val="sl-SI"/>
        </w:rPr>
      </w:pPr>
      <w:r w:rsidRPr="004968D0">
        <w:rPr>
          <w:rFonts w:ascii="Tahoma" w:hAnsi="Tahoma" w:cs="Tahoma"/>
          <w:b w:val="0"/>
          <w:lang w:val="sl-SI"/>
        </w:rPr>
        <w:t>Če ima ponudnik sedež izven Republike Slovenije, bo moral ponudnik, na poziv naročnika, potrdilo pristojnega organa predložiti sam.</w:t>
      </w:r>
    </w:p>
    <w:p w14:paraId="1D8AFBDB" w14:textId="77777777" w:rsidR="004968D0" w:rsidRPr="00C8579C" w:rsidRDefault="004968D0" w:rsidP="004968D0">
      <w:pPr>
        <w:pStyle w:val="Telobesedila2"/>
        <w:keepNext/>
        <w:keepLines/>
        <w:ind w:left="357"/>
        <w:rPr>
          <w:rFonts w:ascii="Tahoma" w:hAnsi="Tahoma" w:cs="Tahoma"/>
          <w:b w:val="0"/>
          <w:lang w:val="sl-SI"/>
        </w:rPr>
      </w:pPr>
    </w:p>
    <w:p w14:paraId="090A5568" w14:textId="77777777" w:rsidR="009571C5" w:rsidRPr="00C8579C" w:rsidRDefault="009571C5" w:rsidP="009571C5">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D55978" w14:textId="77777777" w:rsidR="00623F48" w:rsidRPr="00C8579C" w:rsidRDefault="00623F48" w:rsidP="00A96A29">
      <w:pPr>
        <w:pStyle w:val="Odstavekseznama"/>
        <w:keepNext/>
        <w:keepLines/>
        <w:ind w:left="0"/>
        <w:jc w:val="both"/>
        <w:rPr>
          <w:rFonts w:ascii="Tahoma" w:hAnsi="Tahoma" w:cs="Tahoma"/>
          <w:szCs w:val="22"/>
        </w:rPr>
      </w:pPr>
    </w:p>
    <w:p w14:paraId="3FD61AD9" w14:textId="77777777" w:rsidR="00B630AD" w:rsidRPr="00C8579C" w:rsidRDefault="007E74DF" w:rsidP="00A96A29">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A96A29">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E2FFF">
      <w:pPr>
        <w:pStyle w:val="Telobesedila2"/>
        <w:keepNext/>
        <w:keepLines/>
        <w:numPr>
          <w:ilvl w:val="0"/>
          <w:numId w:val="10"/>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E2FFF">
      <w:pPr>
        <w:keepNext/>
        <w:keepLines/>
        <w:numPr>
          <w:ilvl w:val="0"/>
          <w:numId w:val="10"/>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2949E1" w14:textId="409BC6DF" w:rsidR="00CD70FE" w:rsidRDefault="00CD70FE" w:rsidP="00471CBB">
      <w:pPr>
        <w:pStyle w:val="Telobesedila2"/>
        <w:keepNext/>
        <w:keepLines/>
        <w:rPr>
          <w:rFonts w:ascii="Tahoma" w:hAnsi="Tahoma" w:cs="Tahoma"/>
          <w:b w:val="0"/>
          <w:lang w:val="sl-SI"/>
        </w:rPr>
      </w:pPr>
    </w:p>
    <w:p w14:paraId="33292BA9" w14:textId="411FBE25" w:rsidR="00571F1D" w:rsidRDefault="00571F1D" w:rsidP="00471CBB">
      <w:pPr>
        <w:pStyle w:val="Telobesedila2"/>
        <w:keepNext/>
        <w:keepLines/>
        <w:rPr>
          <w:rFonts w:ascii="Tahoma" w:hAnsi="Tahoma" w:cs="Tahoma"/>
          <w:b w:val="0"/>
          <w:lang w:val="sl-SI"/>
        </w:rPr>
      </w:pPr>
    </w:p>
    <w:p w14:paraId="79CE6FD9" w14:textId="307DE9C6" w:rsidR="00571F1D" w:rsidRDefault="00571F1D" w:rsidP="00471CBB">
      <w:pPr>
        <w:pStyle w:val="Telobesedila2"/>
        <w:keepNext/>
        <w:keepLines/>
        <w:rPr>
          <w:rFonts w:ascii="Tahoma" w:hAnsi="Tahoma" w:cs="Tahoma"/>
          <w:b w:val="0"/>
          <w:lang w:val="sl-SI"/>
        </w:rPr>
      </w:pPr>
    </w:p>
    <w:p w14:paraId="697E284B" w14:textId="274D06E2" w:rsidR="00571F1D" w:rsidRDefault="00571F1D" w:rsidP="00471CBB">
      <w:pPr>
        <w:pStyle w:val="Telobesedila2"/>
        <w:keepNext/>
        <w:keepLines/>
        <w:rPr>
          <w:rFonts w:ascii="Tahoma" w:hAnsi="Tahoma" w:cs="Tahoma"/>
          <w:b w:val="0"/>
          <w:lang w:val="sl-SI"/>
        </w:rPr>
      </w:pPr>
    </w:p>
    <w:p w14:paraId="510DD262" w14:textId="77777777" w:rsidR="00571F1D" w:rsidRDefault="00571F1D" w:rsidP="00471CBB">
      <w:pPr>
        <w:pStyle w:val="Telobesedila2"/>
        <w:keepNext/>
        <w:keepLines/>
        <w:rPr>
          <w:rFonts w:ascii="Tahoma" w:hAnsi="Tahoma" w:cs="Tahoma"/>
          <w:b w:val="0"/>
          <w:lang w:val="sl-SI"/>
        </w:rPr>
      </w:pPr>
    </w:p>
    <w:p w14:paraId="71266539"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69063D1B" w14:textId="77777777" w:rsidR="00F72C15" w:rsidRPr="00C8579C" w:rsidRDefault="00580017" w:rsidP="00A96A29">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5261D91C" w14:textId="77777777" w:rsidR="009571C5" w:rsidRDefault="009571C5" w:rsidP="00A96A29">
      <w:pPr>
        <w:pStyle w:val="Odstavekseznama"/>
        <w:keepNext/>
        <w:keepLines/>
        <w:ind w:left="0"/>
        <w:jc w:val="both"/>
        <w:rPr>
          <w:rFonts w:ascii="Tahoma" w:hAnsi="Tahoma" w:cs="Tahoma"/>
        </w:rPr>
      </w:pPr>
    </w:p>
    <w:p w14:paraId="404EDDF1" w14:textId="77777777" w:rsidR="004968D0" w:rsidRPr="004968D0" w:rsidRDefault="004968D0" w:rsidP="004968D0">
      <w:pPr>
        <w:keepNext/>
        <w:keepLines/>
        <w:jc w:val="both"/>
        <w:rPr>
          <w:rFonts w:ascii="Tahoma" w:hAnsi="Tahoma" w:cs="Tahoma"/>
        </w:rPr>
      </w:pPr>
      <w:r w:rsidRPr="004968D0">
        <w:rPr>
          <w:rFonts w:ascii="Tahoma" w:hAnsi="Tahoma" w:cs="Tahoma"/>
        </w:rPr>
        <w:t xml:space="preserve">Naročnik </w:t>
      </w:r>
      <w:r w:rsidRPr="004968D0">
        <w:rPr>
          <w:rFonts w:ascii="Tahoma" w:hAnsi="Tahoma" w:cs="Tahoma"/>
          <w:bCs/>
        </w:rPr>
        <w:t xml:space="preserve">bo pred oddajo javnega naročila za </w:t>
      </w:r>
      <w:r w:rsidRPr="004968D0">
        <w:rPr>
          <w:rFonts w:ascii="Tahoma" w:hAnsi="Tahoma" w:cs="Tahoma"/>
        </w:rPr>
        <w:t>ponudnika s sedežem v Republiki Sloveniji</w:t>
      </w:r>
      <w:r w:rsidRPr="004968D0">
        <w:rPr>
          <w:rFonts w:ascii="Tahoma" w:hAnsi="Tahoma" w:cs="Tahoma"/>
          <w:bCs/>
        </w:rPr>
        <w:t xml:space="preserve"> </w:t>
      </w:r>
      <w:r w:rsidRPr="004968D0">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4968D0">
        <w:rPr>
          <w:rFonts w:ascii="Tahoma" w:hAnsi="Tahoma" w:cs="Tahoma"/>
        </w:rPr>
        <w:t>eDosje</w:t>
      </w:r>
      <w:proofErr w:type="spellEnd"/>
      <w:r w:rsidRPr="004968D0">
        <w:rPr>
          <w:rFonts w:ascii="Tahoma" w:hAnsi="Tahoma" w:cs="Tahoma"/>
        </w:rPr>
        <w:t xml:space="preserve">. </w:t>
      </w:r>
    </w:p>
    <w:p w14:paraId="2CA54676" w14:textId="77777777" w:rsidR="004968D0" w:rsidRPr="00037E72" w:rsidRDefault="004968D0" w:rsidP="004968D0">
      <w:pPr>
        <w:pStyle w:val="Odstavekseznama"/>
        <w:keepNext/>
        <w:keepLines/>
        <w:ind w:left="357"/>
        <w:jc w:val="both"/>
        <w:rPr>
          <w:rFonts w:ascii="Tahoma" w:hAnsi="Tahoma" w:cs="Tahoma"/>
        </w:rPr>
      </w:pPr>
    </w:p>
    <w:p w14:paraId="5B8CE386" w14:textId="77777777" w:rsidR="004968D0" w:rsidRPr="004968D0" w:rsidRDefault="004968D0" w:rsidP="004968D0">
      <w:pPr>
        <w:pStyle w:val="Telobesedila2"/>
        <w:keepNext/>
        <w:keepLines/>
        <w:rPr>
          <w:rFonts w:ascii="Tahoma" w:hAnsi="Tahoma" w:cs="Tahoma"/>
          <w:b w:val="0"/>
        </w:rPr>
      </w:pPr>
      <w:r w:rsidRPr="004968D0">
        <w:rPr>
          <w:rFonts w:ascii="Tahoma" w:hAnsi="Tahoma" w:cs="Tahoma"/>
          <w:b w:val="0"/>
        </w:rPr>
        <w:t>Če ima ponudnik sedež izven Republike Slovenije, bo moral ponudnik, na poziv naročnika, potrdilo pristojnega organa predložiti sam.</w:t>
      </w:r>
    </w:p>
    <w:p w14:paraId="2A5C5E2F" w14:textId="77777777" w:rsidR="00827E4B" w:rsidRDefault="00827E4B" w:rsidP="009571C5">
      <w:pPr>
        <w:pStyle w:val="Odstavekseznama"/>
        <w:keepNext/>
        <w:keepLines/>
        <w:ind w:left="0"/>
        <w:jc w:val="both"/>
        <w:rPr>
          <w:rFonts w:ascii="Tahoma" w:hAnsi="Tahoma" w:cs="Tahoma"/>
        </w:rPr>
      </w:pPr>
    </w:p>
    <w:p w14:paraId="61F80797" w14:textId="6A7BCC60"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F356347" w14:textId="17711DB2" w:rsidR="00A953E9" w:rsidRPr="00C8579C" w:rsidRDefault="00A953E9" w:rsidP="00A96A29">
      <w:pPr>
        <w:keepNext/>
        <w:keepLines/>
        <w:jc w:val="both"/>
        <w:rPr>
          <w:rFonts w:ascii="Tahoma" w:hAnsi="Tahoma" w:cs="Tahoma"/>
        </w:rPr>
      </w:pPr>
    </w:p>
    <w:p w14:paraId="43DB7761" w14:textId="77777777" w:rsidR="00440BF3" w:rsidRPr="00C8579C" w:rsidRDefault="00440BF3" w:rsidP="00A96A2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A96A29">
      <w:pPr>
        <w:keepNext/>
        <w:keepLines/>
        <w:ind w:left="720"/>
        <w:jc w:val="both"/>
        <w:rPr>
          <w:rFonts w:ascii="Tahoma" w:hAnsi="Tahoma" w:cs="Tahoma"/>
          <w:b/>
        </w:rPr>
      </w:pPr>
    </w:p>
    <w:p w14:paraId="196213A7" w14:textId="77777777" w:rsidR="00F04689" w:rsidRPr="00C8579C" w:rsidRDefault="00702B79" w:rsidP="00A96A29">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A96A29">
      <w:pPr>
        <w:keepNext/>
        <w:keepLines/>
        <w:jc w:val="both"/>
        <w:rPr>
          <w:rFonts w:ascii="Tahoma" w:hAnsi="Tahoma" w:cs="Tahoma"/>
        </w:rPr>
      </w:pPr>
    </w:p>
    <w:p w14:paraId="137964FB" w14:textId="77777777" w:rsidR="00BF1947" w:rsidRPr="00C8579C" w:rsidRDefault="00702B79" w:rsidP="00A96A2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A96A29">
      <w:pPr>
        <w:keepNext/>
        <w:keepLines/>
        <w:jc w:val="both"/>
        <w:rPr>
          <w:rFonts w:ascii="Tahoma" w:hAnsi="Tahoma" w:cs="Tahoma"/>
        </w:rPr>
      </w:pPr>
    </w:p>
    <w:p w14:paraId="7981F84A" w14:textId="04C903FF" w:rsidR="00702B79" w:rsidRDefault="00702B79" w:rsidP="00A96A29">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A96A29">
      <w:pPr>
        <w:keepNext/>
        <w:keepLines/>
        <w:jc w:val="both"/>
        <w:rPr>
          <w:rFonts w:ascii="Tahoma" w:hAnsi="Tahoma" w:cs="Tahoma"/>
        </w:rPr>
      </w:pPr>
    </w:p>
    <w:p w14:paraId="65985C31" w14:textId="77777777" w:rsidR="00821BE2" w:rsidRPr="00C8579C" w:rsidRDefault="00821BE2" w:rsidP="00A96A2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2115A7C2" w14:textId="77777777" w:rsidR="006A4A03" w:rsidRPr="00C8579C" w:rsidRDefault="006A4A03" w:rsidP="00A96A29">
      <w:pPr>
        <w:keepNext/>
        <w:keepLines/>
        <w:jc w:val="both"/>
        <w:rPr>
          <w:rFonts w:ascii="Tahoma" w:eastAsia="Calibri" w:hAnsi="Tahoma" w:cs="Tahoma"/>
          <w:bCs/>
        </w:rPr>
      </w:pPr>
    </w:p>
    <w:p w14:paraId="56D17CCA"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Dokazila:</w:t>
      </w:r>
    </w:p>
    <w:p w14:paraId="3DAD3DE1" w14:textId="77777777" w:rsidR="00363E6C" w:rsidRDefault="00363E6C" w:rsidP="00A96A29">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5889E34" w14:textId="77777777" w:rsidR="00D239BA" w:rsidRDefault="00D239BA" w:rsidP="00A96A29">
      <w:pPr>
        <w:pStyle w:val="Odstavekseznama"/>
        <w:keepNext/>
        <w:keepLines/>
        <w:ind w:left="0"/>
        <w:jc w:val="both"/>
        <w:rPr>
          <w:rFonts w:ascii="Tahoma" w:hAnsi="Tahoma" w:cs="Tahoma"/>
          <w:szCs w:val="22"/>
        </w:rPr>
      </w:pPr>
    </w:p>
    <w:p w14:paraId="38B49ED0" w14:textId="15736E93" w:rsidR="00E216A1" w:rsidRPr="00E216A1" w:rsidRDefault="00E216A1" w:rsidP="00E216A1">
      <w:pPr>
        <w:pStyle w:val="Telobesedila2"/>
        <w:keepNext/>
        <w:keepLines/>
        <w:rPr>
          <w:rFonts w:ascii="Tahoma" w:hAnsi="Tahoma" w:cs="Tahoma"/>
          <w:b w:val="0"/>
          <w:szCs w:val="22"/>
          <w:lang w:val="sl-SI"/>
        </w:rPr>
      </w:pPr>
      <w:r w:rsidRPr="00E216A1">
        <w:rPr>
          <w:rFonts w:ascii="Tahoma" w:hAnsi="Tahoma" w:cs="Tahoma"/>
          <w:b w:val="0"/>
          <w:bCs/>
          <w:szCs w:val="22"/>
          <w:u w:val="single"/>
          <w:lang w:val="sl-SI"/>
        </w:rPr>
        <w:t>Na poziv naročnika</w:t>
      </w:r>
      <w:r w:rsidRPr="00E216A1">
        <w:rPr>
          <w:rFonts w:ascii="Tahoma" w:hAnsi="Tahoma" w:cs="Tahoma"/>
          <w:b w:val="0"/>
          <w:szCs w:val="22"/>
          <w:lang w:val="sl-SI"/>
        </w:rPr>
        <w:t xml:space="preserve"> bo moral ponudnik naročniku, v roku, ki ga bo določil naročnik, predložiti naslednja dokazila:</w:t>
      </w:r>
    </w:p>
    <w:p w14:paraId="70E2A4EA" w14:textId="6D6F99BA" w:rsidR="00E216A1" w:rsidRPr="00F14D37" w:rsidRDefault="00E216A1" w:rsidP="00E216A1">
      <w:pPr>
        <w:pStyle w:val="Telobesedila2"/>
        <w:keepNext/>
        <w:keepLines/>
        <w:numPr>
          <w:ilvl w:val="0"/>
          <w:numId w:val="18"/>
        </w:numPr>
        <w:rPr>
          <w:rFonts w:ascii="Tahoma" w:hAnsi="Tahoma" w:cs="Tahoma"/>
          <w:b w:val="0"/>
          <w:szCs w:val="22"/>
        </w:rPr>
      </w:pPr>
      <w:r w:rsidRPr="00E216A1">
        <w:rPr>
          <w:rFonts w:ascii="Tahoma" w:hAnsi="Tahoma" w:cs="Tahoma"/>
          <w:b w:val="0"/>
          <w:szCs w:val="22"/>
          <w:lang w:val="sl-SI"/>
        </w:rPr>
        <w:t>potrdilo o vpisu v enega od poklicnih ali poslovnih registrov, ki se vodijo v državi članici, v kateri ima gospodarski subjekt sedež</w:t>
      </w:r>
      <w:r>
        <w:rPr>
          <w:rFonts w:ascii="Tahoma" w:hAnsi="Tahoma" w:cs="Tahoma"/>
          <w:b w:val="0"/>
          <w:szCs w:val="22"/>
          <w:lang w:val="sl-SI"/>
        </w:rPr>
        <w:t>.</w:t>
      </w:r>
    </w:p>
    <w:p w14:paraId="6DE30BB3" w14:textId="6FC0279E" w:rsidR="00827E4B" w:rsidRDefault="00827E4B" w:rsidP="00827E4B">
      <w:pPr>
        <w:pStyle w:val="Telobesedila2"/>
        <w:keepNext/>
        <w:keepLines/>
        <w:rPr>
          <w:rFonts w:ascii="Tahoma" w:hAnsi="Tahoma" w:cs="Tahoma"/>
          <w:b w:val="0"/>
          <w:szCs w:val="22"/>
          <w:lang w:val="sl-SI"/>
        </w:rPr>
      </w:pPr>
    </w:p>
    <w:p w14:paraId="03A85146" w14:textId="73506296" w:rsidR="00471CBB" w:rsidRDefault="00E216A1" w:rsidP="00827E4B">
      <w:pPr>
        <w:pStyle w:val="Telobesedila2"/>
        <w:keepNext/>
        <w:keepLines/>
        <w:rPr>
          <w:rFonts w:ascii="Tahoma" w:hAnsi="Tahoma" w:cs="Tahoma"/>
          <w:szCs w:val="22"/>
        </w:rPr>
      </w:pPr>
      <w:r>
        <w:rPr>
          <w:rFonts w:ascii="Tahoma" w:hAnsi="Tahoma" w:cs="Tahoma"/>
          <w:b w:val="0"/>
          <w:szCs w:val="22"/>
          <w:lang w:val="sl-SI"/>
        </w:rPr>
        <w:t xml:space="preserve">Naročnik lahko tudi sam vpogleda/preveri, ali je gospodarski subjekt vpisan v enega od </w:t>
      </w:r>
      <w:r w:rsidRPr="00E216A1">
        <w:rPr>
          <w:rFonts w:ascii="Tahoma" w:hAnsi="Tahoma" w:cs="Tahoma"/>
          <w:b w:val="0"/>
          <w:szCs w:val="22"/>
          <w:lang w:val="sl-SI"/>
        </w:rPr>
        <w:t>poklicnih ali poslovnih registrov, ki se vodijo v državi članici, v kateri ima gospodarski subjekt sedež</w:t>
      </w:r>
      <w:r>
        <w:rPr>
          <w:rFonts w:ascii="Tahoma" w:hAnsi="Tahoma" w:cs="Tahoma"/>
          <w:b w:val="0"/>
          <w:szCs w:val="22"/>
          <w:lang w:val="sl-SI"/>
        </w:rPr>
        <w:t>, v kolikor so ti podatki javno dostopni.</w:t>
      </w:r>
    </w:p>
    <w:p w14:paraId="6B0E4AD1" w14:textId="540840BB" w:rsidR="00C10A70" w:rsidRDefault="00C10A70" w:rsidP="00A96A29">
      <w:pPr>
        <w:keepNext/>
        <w:keepLines/>
        <w:jc w:val="both"/>
        <w:rPr>
          <w:rFonts w:ascii="Tahoma" w:hAnsi="Tahoma" w:cs="Tahoma"/>
          <w:bCs/>
        </w:rPr>
      </w:pPr>
    </w:p>
    <w:p w14:paraId="1EEEB421" w14:textId="77777777" w:rsidR="005F2413" w:rsidRPr="00C8579C" w:rsidRDefault="005F2413" w:rsidP="005F2413">
      <w:pPr>
        <w:keepNext/>
        <w:keepLines/>
        <w:numPr>
          <w:ilvl w:val="2"/>
          <w:numId w:val="2"/>
        </w:numPr>
        <w:jc w:val="both"/>
        <w:rPr>
          <w:rFonts w:ascii="Tahoma" w:hAnsi="Tahoma" w:cs="Tahoma"/>
          <w:b/>
        </w:rPr>
      </w:pPr>
      <w:r>
        <w:rPr>
          <w:rFonts w:ascii="Tahoma" w:hAnsi="Tahoma" w:cs="Tahoma"/>
          <w:b/>
        </w:rPr>
        <w:t>Tehnična in strokovna sposobnost</w:t>
      </w:r>
    </w:p>
    <w:p w14:paraId="4681209E" w14:textId="77777777" w:rsidR="005F2413" w:rsidRPr="00C8579C" w:rsidRDefault="005F2413" w:rsidP="005F2413">
      <w:pPr>
        <w:keepNext/>
        <w:keepLines/>
        <w:ind w:left="1080"/>
        <w:jc w:val="both"/>
        <w:rPr>
          <w:rFonts w:ascii="Tahoma" w:hAnsi="Tahoma" w:cs="Tahoma"/>
          <w:b/>
        </w:rPr>
      </w:pPr>
    </w:p>
    <w:p w14:paraId="62CD23F0" w14:textId="244B0934" w:rsidR="005F2413" w:rsidRPr="002B4605" w:rsidRDefault="005F2413" w:rsidP="002B4605">
      <w:pPr>
        <w:pStyle w:val="Odstavekseznama"/>
        <w:keepNext/>
        <w:keepLines/>
        <w:numPr>
          <w:ilvl w:val="3"/>
          <w:numId w:val="2"/>
        </w:numPr>
        <w:jc w:val="both"/>
        <w:rPr>
          <w:rFonts w:ascii="Tahoma" w:hAnsi="Tahoma" w:cs="Tahoma"/>
          <w:b/>
          <w:bCs/>
        </w:rPr>
      </w:pPr>
      <w:r w:rsidRPr="002B4605">
        <w:rPr>
          <w:rFonts w:ascii="Tahoma" w:hAnsi="Tahoma" w:cs="Tahoma"/>
          <w:b/>
          <w:bCs/>
        </w:rPr>
        <w:t>Tehnična sposobnost</w:t>
      </w:r>
    </w:p>
    <w:p w14:paraId="2000CB2E" w14:textId="5DFE36F7" w:rsidR="005F2413" w:rsidRDefault="005F2413" w:rsidP="00F16D5E">
      <w:pPr>
        <w:keepNext/>
        <w:keepLines/>
        <w:jc w:val="both"/>
        <w:rPr>
          <w:rFonts w:ascii="Tahoma" w:hAnsi="Tahoma" w:cs="Tahoma"/>
        </w:rPr>
      </w:pPr>
    </w:p>
    <w:p w14:paraId="10515DF9" w14:textId="77777777" w:rsidR="005F2413" w:rsidRPr="00B2333E" w:rsidRDefault="005F2413" w:rsidP="005F2413">
      <w:pPr>
        <w:keepNext/>
        <w:keepLines/>
        <w:jc w:val="both"/>
        <w:rPr>
          <w:rFonts w:ascii="Tahoma" w:hAnsi="Tahoma" w:cs="Tahoma"/>
        </w:rPr>
      </w:pPr>
      <w:r w:rsidRPr="00B2333E">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7C8F9963" w14:textId="77777777" w:rsidR="005F2413" w:rsidRDefault="005F2413" w:rsidP="00F16D5E">
      <w:pPr>
        <w:keepNext/>
        <w:keepLines/>
        <w:jc w:val="both"/>
        <w:rPr>
          <w:rFonts w:ascii="Tahoma" w:hAnsi="Tahoma" w:cs="Tahoma"/>
        </w:rPr>
      </w:pPr>
    </w:p>
    <w:p w14:paraId="19DE3DA0" w14:textId="266280E0" w:rsidR="00F16D5E" w:rsidRPr="00F16D5E" w:rsidRDefault="00F16D5E" w:rsidP="00F16D5E">
      <w:pPr>
        <w:keepNext/>
        <w:keepLines/>
        <w:jc w:val="both"/>
        <w:rPr>
          <w:rFonts w:ascii="Tahoma" w:hAnsi="Tahoma" w:cs="Tahoma"/>
        </w:rPr>
      </w:pPr>
      <w:r w:rsidRPr="00F16D5E">
        <w:rPr>
          <w:rFonts w:ascii="Tahoma" w:hAnsi="Tahoma" w:cs="Tahoma"/>
        </w:rPr>
        <w:lastRenderedPageBreak/>
        <w:t>Ponudnik (kot pravna oseba) vzdrževanja in servisiranja strojev mora izkazati, da je pooblaščen zastopnik</w:t>
      </w:r>
      <w:r w:rsidR="00571F1D">
        <w:rPr>
          <w:rFonts w:ascii="Tahoma" w:hAnsi="Tahoma" w:cs="Tahoma"/>
        </w:rPr>
        <w:t xml:space="preserve"> za servisiranje in vzdrževanje</w:t>
      </w:r>
      <w:r w:rsidRPr="00F16D5E">
        <w:rPr>
          <w:rFonts w:ascii="Tahoma" w:hAnsi="Tahoma" w:cs="Tahoma"/>
        </w:rPr>
        <w:t xml:space="preserve"> s strani proizvajalca delovnih strojev </w:t>
      </w:r>
      <w:proofErr w:type="spellStart"/>
      <w:r w:rsidRPr="00F16D5E">
        <w:rPr>
          <w:rFonts w:ascii="Tahoma" w:hAnsi="Tahoma" w:cs="Tahoma"/>
        </w:rPr>
        <w:t>Sennebogen</w:t>
      </w:r>
      <w:proofErr w:type="spellEnd"/>
      <w:r w:rsidRPr="00F16D5E">
        <w:rPr>
          <w:rFonts w:ascii="Tahoma" w:hAnsi="Tahoma" w:cs="Tahoma"/>
        </w:rPr>
        <w:t>, razen v primeru da je ponudnik proizvajalec, ter da je usposobljen za vzdrževanje in servisiranje strojev, ki so predmet naročila.</w:t>
      </w:r>
    </w:p>
    <w:p w14:paraId="7DEED566" w14:textId="77777777" w:rsidR="00F16D5E" w:rsidRPr="00F16D5E" w:rsidRDefault="00F16D5E" w:rsidP="00F16D5E">
      <w:pPr>
        <w:keepNext/>
        <w:keepLines/>
        <w:jc w:val="both"/>
        <w:rPr>
          <w:rFonts w:ascii="Tahoma" w:hAnsi="Tahoma" w:cs="Tahoma"/>
        </w:rPr>
      </w:pPr>
    </w:p>
    <w:p w14:paraId="2B0BB458" w14:textId="4E7DA5B0" w:rsidR="00827374" w:rsidRPr="00F16D5E" w:rsidRDefault="00F16D5E" w:rsidP="00F16D5E">
      <w:pPr>
        <w:keepNext/>
        <w:keepLines/>
        <w:jc w:val="both"/>
        <w:rPr>
          <w:rFonts w:ascii="Tahoma" w:hAnsi="Tahoma" w:cs="Tahoma"/>
          <w:i/>
        </w:rPr>
      </w:pPr>
      <w:r w:rsidRPr="00F16D5E">
        <w:rPr>
          <w:rFonts w:ascii="Tahoma" w:hAnsi="Tahoma" w:cs="Tahoma"/>
          <w:i/>
        </w:rPr>
        <w:t>Zgoraj navedeno tehnično sposobnost lahko ponudnik izpolni samostojno, kot skupina ponudnikov (partnerji) v primeru skupne ponudbe ali skupaj s podizvajalci. V kolikor bo ponudnik izkazoval tehnično sposobnost skupaj s partnerjem in/ali skupaj s podizvajalcem, mora partner oziroma nominirani podizvajalec sodelovati pri izvedbi del/storitev, za katere izkazuje tehnično sposobnost.</w:t>
      </w:r>
    </w:p>
    <w:p w14:paraId="12F3E9C2" w14:textId="77777777" w:rsidR="00F16D5E" w:rsidRDefault="00F16D5E" w:rsidP="00A96A29">
      <w:pPr>
        <w:keepNext/>
        <w:keepLines/>
        <w:jc w:val="both"/>
        <w:rPr>
          <w:rFonts w:ascii="Tahoma" w:hAnsi="Tahoma" w:cs="Tahoma"/>
        </w:rPr>
      </w:pPr>
    </w:p>
    <w:p w14:paraId="32436B0A" w14:textId="77777777" w:rsidR="00703EC3" w:rsidRPr="00A1220B" w:rsidRDefault="00703EC3" w:rsidP="00A96A29">
      <w:pPr>
        <w:keepNext/>
        <w:keepLines/>
        <w:ind w:left="1080" w:hanging="1080"/>
        <w:jc w:val="both"/>
        <w:rPr>
          <w:rFonts w:ascii="Tahoma" w:hAnsi="Tahoma" w:cs="Tahoma"/>
          <w:b/>
          <w:smallCaps/>
        </w:rPr>
      </w:pPr>
      <w:r w:rsidRPr="00A1220B">
        <w:rPr>
          <w:rFonts w:ascii="Tahoma" w:hAnsi="Tahoma" w:cs="Tahoma"/>
          <w:b/>
          <w:smallCaps/>
        </w:rPr>
        <w:t>Dokazila:</w:t>
      </w:r>
    </w:p>
    <w:p w14:paraId="5F6E3AB8" w14:textId="77777777" w:rsidR="00703EC3" w:rsidRPr="00363E6C" w:rsidRDefault="00703EC3" w:rsidP="007E2FFF">
      <w:pPr>
        <w:pStyle w:val="Odstavekseznama"/>
        <w:keepNext/>
        <w:keepLines/>
        <w:numPr>
          <w:ilvl w:val="0"/>
          <w:numId w:val="10"/>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Pr="00363E6C">
        <w:rPr>
          <w:rFonts w:ascii="Tahoma" w:hAnsi="Tahoma" w:cs="Tahoma"/>
          <w:szCs w:val="22"/>
        </w:rPr>
        <w:t>.</w:t>
      </w:r>
    </w:p>
    <w:p w14:paraId="7439E91E" w14:textId="77777777" w:rsidR="00F16D5E" w:rsidRPr="00377B73" w:rsidRDefault="00F16D5E" w:rsidP="007E2FFF">
      <w:pPr>
        <w:pStyle w:val="Odstavekseznama"/>
        <w:keepNext/>
        <w:keepLines/>
        <w:numPr>
          <w:ilvl w:val="0"/>
          <w:numId w:val="10"/>
        </w:numPr>
        <w:ind w:left="644"/>
        <w:jc w:val="both"/>
        <w:rPr>
          <w:rFonts w:ascii="Tahoma" w:hAnsi="Tahoma" w:cs="Tahoma"/>
          <w:szCs w:val="22"/>
        </w:rPr>
      </w:pPr>
      <w:r w:rsidRPr="00377B73">
        <w:rPr>
          <w:rFonts w:ascii="Tahoma" w:hAnsi="Tahoma" w:cs="Tahoma"/>
          <w:szCs w:val="22"/>
        </w:rPr>
        <w:t xml:space="preserve">Kopija pooblastila, potrdila ali drugega dokazila, potrjenega s strani proizvajalca, da je ponudnik (kot pravna oseba) pooblaščeni zastopnik </w:t>
      </w:r>
      <w:r w:rsidRPr="001B5030">
        <w:rPr>
          <w:rFonts w:ascii="Tahoma" w:hAnsi="Tahoma" w:cs="Tahoma"/>
          <w:bCs/>
        </w:rPr>
        <w:t xml:space="preserve">s strani proizvajalca </w:t>
      </w:r>
      <w:r>
        <w:rPr>
          <w:rFonts w:ascii="Tahoma" w:hAnsi="Tahoma" w:cs="Tahoma"/>
          <w:bCs/>
        </w:rPr>
        <w:t xml:space="preserve">delovnih strojev </w:t>
      </w:r>
      <w:proofErr w:type="spellStart"/>
      <w:r>
        <w:rPr>
          <w:rFonts w:ascii="Tahoma" w:hAnsi="Tahoma" w:cs="Tahoma"/>
          <w:bCs/>
        </w:rPr>
        <w:t>Sennebogen</w:t>
      </w:r>
      <w:proofErr w:type="spellEnd"/>
      <w:r w:rsidRPr="00377B73">
        <w:rPr>
          <w:rFonts w:ascii="Tahoma" w:hAnsi="Tahoma" w:cs="Tahoma"/>
          <w:szCs w:val="22"/>
        </w:rPr>
        <w:t>, razen v primeru da je ponudnik proizvaja</w:t>
      </w:r>
      <w:r>
        <w:rPr>
          <w:rFonts w:ascii="Tahoma" w:hAnsi="Tahoma" w:cs="Tahoma"/>
          <w:szCs w:val="22"/>
        </w:rPr>
        <w:t xml:space="preserve">lec </w:t>
      </w:r>
      <w:r w:rsidRPr="007A3112">
        <w:rPr>
          <w:rFonts w:ascii="Tahoma" w:hAnsi="Tahoma" w:cs="Tahoma"/>
          <w:szCs w:val="22"/>
        </w:rPr>
        <w:t>(Priloga 5</w:t>
      </w:r>
      <w:r w:rsidRPr="00377B73">
        <w:rPr>
          <w:rFonts w:ascii="Tahoma" w:hAnsi="Tahoma" w:cs="Tahoma"/>
          <w:szCs w:val="22"/>
        </w:rPr>
        <w:t>).</w:t>
      </w:r>
    </w:p>
    <w:p w14:paraId="253BC7F7" w14:textId="77777777" w:rsidR="008D1811" w:rsidRPr="00934542" w:rsidRDefault="008D1811" w:rsidP="00934542">
      <w:pPr>
        <w:keepNext/>
        <w:keepLines/>
        <w:jc w:val="both"/>
        <w:rPr>
          <w:rFonts w:ascii="Tahoma" w:hAnsi="Tahoma" w:cs="Tahoma"/>
          <w:b/>
        </w:rPr>
      </w:pPr>
    </w:p>
    <w:p w14:paraId="7030C8AD" w14:textId="4A568E7C" w:rsidR="00AF6136" w:rsidRPr="00F16D5E" w:rsidRDefault="00F16D5E" w:rsidP="002B4605">
      <w:pPr>
        <w:pStyle w:val="Odstavekseznama"/>
        <w:keepNext/>
        <w:keepLines/>
        <w:numPr>
          <w:ilvl w:val="3"/>
          <w:numId w:val="2"/>
        </w:numPr>
        <w:jc w:val="both"/>
        <w:rPr>
          <w:rFonts w:ascii="Tahoma" w:hAnsi="Tahoma" w:cs="Tahoma"/>
          <w:b/>
          <w:bCs/>
        </w:rPr>
      </w:pPr>
      <w:r w:rsidRPr="00F16D5E">
        <w:rPr>
          <w:rFonts w:ascii="Tahoma" w:hAnsi="Tahoma" w:cs="Tahoma"/>
          <w:b/>
          <w:bCs/>
        </w:rPr>
        <w:t>Strokovna sposobnost</w:t>
      </w:r>
    </w:p>
    <w:p w14:paraId="2FDCA532" w14:textId="77777777" w:rsidR="00F16D5E" w:rsidRDefault="00F16D5E" w:rsidP="00A96A29">
      <w:pPr>
        <w:keepNext/>
        <w:keepLines/>
        <w:jc w:val="both"/>
        <w:rPr>
          <w:rFonts w:ascii="Tahoma" w:hAnsi="Tahoma" w:cs="Tahoma"/>
          <w:bCs/>
        </w:rPr>
      </w:pPr>
    </w:p>
    <w:p w14:paraId="0CBA6929" w14:textId="6DCD1AE4" w:rsidR="00F16D5E" w:rsidRDefault="00F16D5E" w:rsidP="00F16D5E">
      <w:pPr>
        <w:keepNext/>
        <w:jc w:val="both"/>
        <w:rPr>
          <w:rFonts w:ascii="Tahoma" w:hAnsi="Tahoma" w:cs="Tahoma"/>
        </w:rPr>
      </w:pPr>
      <w:r>
        <w:rPr>
          <w:rFonts w:ascii="Tahoma" w:hAnsi="Tahoma" w:cs="Tahoma"/>
        </w:rPr>
        <w:t xml:space="preserve">Ponudnik vzdrževanja in servisiranja strojev </w:t>
      </w:r>
      <w:r w:rsidRPr="003F3F47">
        <w:rPr>
          <w:rFonts w:ascii="Tahoma" w:hAnsi="Tahoma" w:cs="Tahoma"/>
        </w:rPr>
        <w:t xml:space="preserve">mora </w:t>
      </w:r>
      <w:r>
        <w:rPr>
          <w:rFonts w:ascii="Tahoma" w:hAnsi="Tahoma" w:cs="Tahoma"/>
        </w:rPr>
        <w:t xml:space="preserve">v </w:t>
      </w:r>
      <w:r w:rsidRPr="007A3112">
        <w:rPr>
          <w:rFonts w:ascii="Tahoma" w:hAnsi="Tahoma" w:cs="Tahoma"/>
        </w:rPr>
        <w:t>Prilogi 6</w:t>
      </w:r>
      <w:r>
        <w:rPr>
          <w:rFonts w:ascii="Tahoma" w:hAnsi="Tahoma" w:cs="Tahoma"/>
        </w:rPr>
        <w:t xml:space="preserve"> izkazati, da ima </w:t>
      </w:r>
      <w:r w:rsidRPr="004A791B">
        <w:rPr>
          <w:rFonts w:ascii="Tahoma" w:hAnsi="Tahoma" w:cs="Tahoma"/>
        </w:rPr>
        <w:t xml:space="preserve">na razpolago strokovno usposobljeno osebje in bo zagotovil aktiviranje servisnih specialistov znotraj zagotovljenega </w:t>
      </w:r>
      <w:proofErr w:type="spellStart"/>
      <w:r w:rsidRPr="004A791B">
        <w:rPr>
          <w:rFonts w:ascii="Tahoma" w:hAnsi="Tahoma" w:cs="Tahoma"/>
        </w:rPr>
        <w:t>odzivnegain</w:t>
      </w:r>
      <w:proofErr w:type="spellEnd"/>
      <w:r w:rsidRPr="004A791B">
        <w:rPr>
          <w:rFonts w:ascii="Tahoma" w:hAnsi="Tahoma" w:cs="Tahoma"/>
        </w:rPr>
        <w:t xml:space="preserve"> izvedbenega </w:t>
      </w:r>
      <w:proofErr w:type="spellStart"/>
      <w:r w:rsidRPr="004A791B">
        <w:rPr>
          <w:rFonts w:ascii="Tahoma" w:hAnsi="Tahoma" w:cs="Tahoma"/>
        </w:rPr>
        <w:t>roka</w:t>
      </w:r>
      <w:r>
        <w:rPr>
          <w:rFonts w:ascii="Tahoma" w:hAnsi="Tahoma" w:cs="Tahoma"/>
        </w:rPr>
        <w:t>.</w:t>
      </w:r>
      <w:r w:rsidR="00CC384C">
        <w:rPr>
          <w:rFonts w:ascii="Tahoma" w:hAnsi="Tahoma" w:cs="Tahoma"/>
        </w:rPr>
        <w:t>Ponudnik</w:t>
      </w:r>
      <w:proofErr w:type="spellEnd"/>
      <w:r w:rsidR="00CC384C">
        <w:rPr>
          <w:rFonts w:ascii="Tahoma" w:hAnsi="Tahoma" w:cs="Tahoma"/>
        </w:rPr>
        <w:t xml:space="preserve"> mora zagotoviti najmanj</w:t>
      </w:r>
      <w:r w:rsidR="002C161E">
        <w:rPr>
          <w:rFonts w:ascii="Tahoma" w:hAnsi="Tahoma" w:cs="Tahoma"/>
        </w:rPr>
        <w:t xml:space="preserve"> enega</w:t>
      </w:r>
      <w:r w:rsidR="00CC384C">
        <w:rPr>
          <w:rFonts w:ascii="Tahoma" w:hAnsi="Tahoma" w:cs="Tahoma"/>
        </w:rPr>
        <w:t xml:space="preserve"> servisnega specialista za izvajanje storitev.</w:t>
      </w:r>
    </w:p>
    <w:p w14:paraId="6660F6C6" w14:textId="77777777" w:rsidR="00F16D5E" w:rsidRDefault="00F16D5E" w:rsidP="00F16D5E">
      <w:pPr>
        <w:keepNext/>
        <w:jc w:val="both"/>
        <w:rPr>
          <w:rFonts w:ascii="Tahoma" w:hAnsi="Tahoma" w:cs="Tahoma"/>
        </w:rPr>
      </w:pPr>
    </w:p>
    <w:p w14:paraId="30E80291" w14:textId="77777777" w:rsidR="00F16D5E" w:rsidRDefault="00F16D5E" w:rsidP="00F16D5E">
      <w:pPr>
        <w:keepNext/>
        <w:jc w:val="both"/>
        <w:rPr>
          <w:rFonts w:ascii="Tahoma" w:hAnsi="Tahoma" w:cs="Tahoma"/>
        </w:rPr>
      </w:pPr>
      <w:r>
        <w:rPr>
          <w:rFonts w:ascii="Tahoma" w:hAnsi="Tahoma" w:cs="Tahoma"/>
        </w:rPr>
        <w:t xml:space="preserve">Ponudnik v </w:t>
      </w:r>
      <w:r w:rsidRPr="007A3112">
        <w:rPr>
          <w:rFonts w:ascii="Tahoma" w:hAnsi="Tahoma" w:cs="Tahoma"/>
        </w:rPr>
        <w:t>Prilogi 6</w:t>
      </w:r>
      <w:r>
        <w:rPr>
          <w:rFonts w:ascii="Tahoma" w:hAnsi="Tahoma" w:cs="Tahoma"/>
        </w:rPr>
        <w:t xml:space="preserve"> vpiše ime in priimek servisnega specialista, delodajalca, kvalifikacijo oziroma izobrazbo in število let delovnih izkušenj.</w:t>
      </w:r>
    </w:p>
    <w:p w14:paraId="4FB73916" w14:textId="77777777" w:rsidR="00F16D5E" w:rsidRDefault="00F16D5E" w:rsidP="00F16D5E">
      <w:pPr>
        <w:keepNext/>
        <w:jc w:val="both"/>
        <w:rPr>
          <w:rFonts w:ascii="Tahoma" w:hAnsi="Tahoma" w:cs="Tahoma"/>
        </w:rPr>
      </w:pPr>
    </w:p>
    <w:p w14:paraId="4315D49D" w14:textId="77777777" w:rsidR="00F16D5E" w:rsidRPr="00307846" w:rsidRDefault="00F16D5E" w:rsidP="00F16D5E">
      <w:pPr>
        <w:keepNext/>
        <w:keepLines/>
        <w:jc w:val="both"/>
        <w:rPr>
          <w:rFonts w:ascii="Tahoma" w:hAnsi="Tahoma" w:cs="Tahoma"/>
          <w:bCs/>
        </w:rPr>
      </w:pPr>
      <w:r w:rsidRPr="00307846">
        <w:rPr>
          <w:rFonts w:ascii="Tahoma" w:hAnsi="Tahoma" w:cs="Tahoma"/>
          <w:bCs/>
          <w:i/>
        </w:rPr>
        <w:t xml:space="preserve">Zgoraj navedeno </w:t>
      </w:r>
      <w:r>
        <w:rPr>
          <w:rFonts w:ascii="Tahoma" w:hAnsi="Tahoma" w:cs="Tahoma"/>
          <w:bCs/>
          <w:i/>
        </w:rPr>
        <w:t>strokovno</w:t>
      </w:r>
      <w:r w:rsidRPr="00307846">
        <w:rPr>
          <w:rFonts w:ascii="Tahoma" w:hAnsi="Tahoma" w:cs="Tahoma"/>
          <w:bCs/>
          <w:i/>
        </w:rPr>
        <w:t xml:space="preserve">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w:t>
      </w:r>
      <w:r>
        <w:rPr>
          <w:rFonts w:ascii="Tahoma" w:hAnsi="Tahoma" w:cs="Tahoma"/>
          <w:bCs/>
          <w:i/>
        </w:rPr>
        <w:t>strokovno</w:t>
      </w:r>
      <w:r w:rsidRPr="00307846">
        <w:rPr>
          <w:rFonts w:ascii="Tahoma" w:hAnsi="Tahoma" w:cs="Tahoma"/>
          <w:bCs/>
          <w:i/>
        </w:rPr>
        <w:t xml:space="preserve">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749BB63C" w14:textId="77777777" w:rsidR="00CE27AE" w:rsidRDefault="00CE27AE" w:rsidP="00A96A29">
      <w:pPr>
        <w:keepNext/>
        <w:keepLines/>
        <w:jc w:val="both"/>
        <w:rPr>
          <w:rFonts w:ascii="Tahoma" w:hAnsi="Tahoma" w:cs="Tahoma"/>
          <w:bCs/>
        </w:rPr>
      </w:pPr>
    </w:p>
    <w:p w14:paraId="23750575" w14:textId="77777777" w:rsidR="00AF6136" w:rsidRDefault="00AF6136" w:rsidP="00A96A29">
      <w:pPr>
        <w:keepNext/>
        <w:keepLines/>
        <w:jc w:val="both"/>
        <w:rPr>
          <w:rFonts w:ascii="Tahoma" w:hAnsi="Tahoma" w:cs="Tahoma"/>
          <w:b/>
          <w:smallCaps/>
        </w:rPr>
      </w:pPr>
      <w:r w:rsidRPr="00376D98">
        <w:rPr>
          <w:rFonts w:ascii="Tahoma" w:hAnsi="Tahoma" w:cs="Tahoma"/>
          <w:b/>
          <w:smallCaps/>
        </w:rPr>
        <w:t>Dokazila:</w:t>
      </w:r>
    </w:p>
    <w:p w14:paraId="5B5F2747" w14:textId="77777777" w:rsidR="00AF6136" w:rsidRPr="00110CA3" w:rsidRDefault="00AF6136" w:rsidP="007E2FFF">
      <w:pPr>
        <w:pStyle w:val="Telobesedila2"/>
        <w:keepNext/>
        <w:keepLines/>
        <w:numPr>
          <w:ilvl w:val="0"/>
          <w:numId w:val="10"/>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sidRPr="00C10A70">
        <w:rPr>
          <w:rFonts w:ascii="Tahoma" w:hAnsi="Tahoma" w:cs="Tahoma"/>
          <w:b w:val="0"/>
          <w:szCs w:val="22"/>
        </w:rPr>
        <w:t xml:space="preserve">. </w:t>
      </w:r>
    </w:p>
    <w:p w14:paraId="6C72BD76" w14:textId="4496B533" w:rsidR="00AF6136" w:rsidRPr="0097721A" w:rsidRDefault="00AF6136" w:rsidP="007E2FFF">
      <w:pPr>
        <w:pStyle w:val="Odstavekseznama"/>
        <w:keepNext/>
        <w:keepLines/>
        <w:numPr>
          <w:ilvl w:val="0"/>
          <w:numId w:val="10"/>
        </w:numPr>
        <w:jc w:val="both"/>
        <w:rPr>
          <w:rFonts w:ascii="Tahoma" w:hAnsi="Tahoma" w:cs="Tahoma"/>
          <w:szCs w:val="22"/>
        </w:rPr>
      </w:pPr>
      <w:r w:rsidRPr="0097721A">
        <w:rPr>
          <w:rFonts w:ascii="Tahoma" w:hAnsi="Tahoma" w:cs="Tahoma"/>
          <w:szCs w:val="22"/>
        </w:rPr>
        <w:t xml:space="preserve">Izpolnjena in podpisana </w:t>
      </w:r>
      <w:r w:rsidRPr="007A3112">
        <w:rPr>
          <w:rFonts w:ascii="Tahoma" w:hAnsi="Tahoma" w:cs="Tahoma"/>
          <w:szCs w:val="22"/>
        </w:rPr>
        <w:t>Prilog</w:t>
      </w:r>
      <w:r w:rsidR="00C10A70" w:rsidRPr="007A3112">
        <w:rPr>
          <w:rFonts w:ascii="Tahoma" w:hAnsi="Tahoma" w:cs="Tahoma"/>
          <w:szCs w:val="22"/>
        </w:rPr>
        <w:t>a</w:t>
      </w:r>
      <w:r w:rsidRPr="007A3112">
        <w:rPr>
          <w:rFonts w:ascii="Tahoma" w:hAnsi="Tahoma" w:cs="Tahoma"/>
          <w:szCs w:val="22"/>
        </w:rPr>
        <w:t xml:space="preserve"> </w:t>
      </w:r>
      <w:r w:rsidR="002C4A68" w:rsidRPr="007A3112">
        <w:rPr>
          <w:rFonts w:ascii="Tahoma" w:hAnsi="Tahoma" w:cs="Tahoma"/>
          <w:szCs w:val="22"/>
        </w:rPr>
        <w:t>6</w:t>
      </w:r>
      <w:r w:rsidRPr="0097721A">
        <w:rPr>
          <w:rFonts w:ascii="Tahoma" w:hAnsi="Tahoma" w:cs="Tahoma"/>
          <w:szCs w:val="22"/>
        </w:rPr>
        <w:t xml:space="preserve"> </w:t>
      </w:r>
      <w:r w:rsidR="00F16D5E">
        <w:rPr>
          <w:rFonts w:ascii="Tahoma" w:hAnsi="Tahoma" w:cs="Tahoma"/>
          <w:szCs w:val="22"/>
        </w:rPr>
        <w:t>STROKOVNA SPOSOBNOST</w:t>
      </w:r>
      <w:r w:rsidR="002B4605">
        <w:rPr>
          <w:rFonts w:ascii="Tahoma" w:hAnsi="Tahoma" w:cs="Tahoma"/>
          <w:szCs w:val="22"/>
        </w:rPr>
        <w:t>.</w:t>
      </w:r>
    </w:p>
    <w:p w14:paraId="34313055" w14:textId="42B66EAE" w:rsidR="00AF6136" w:rsidRDefault="00AF6136" w:rsidP="00A96A29">
      <w:pPr>
        <w:keepNext/>
        <w:keepLines/>
        <w:jc w:val="both"/>
        <w:rPr>
          <w:rFonts w:ascii="Tahoma" w:hAnsi="Tahoma" w:cs="Tahoma"/>
          <w:bCs/>
        </w:rPr>
      </w:pPr>
    </w:p>
    <w:p w14:paraId="040B6439" w14:textId="77777777" w:rsidR="002C4A68" w:rsidRPr="00C43F27" w:rsidRDefault="002C4A68" w:rsidP="00A96A29">
      <w:pPr>
        <w:keepNext/>
        <w:keepLines/>
        <w:jc w:val="both"/>
        <w:rPr>
          <w:rFonts w:ascii="Tahoma" w:hAnsi="Tahoma" w:cs="Tahoma"/>
        </w:rPr>
      </w:pPr>
      <w:r w:rsidRPr="00C43F27">
        <w:rPr>
          <w:rFonts w:ascii="Tahoma" w:hAnsi="Tahoma" w:cs="Tahoma"/>
        </w:rPr>
        <w:t>Naročnik si pridržuje pravico preveriti pri ponudniku izpolnjevanje tega pogoja</w:t>
      </w:r>
      <w:r>
        <w:rPr>
          <w:rFonts w:ascii="Tahoma" w:hAnsi="Tahoma" w:cs="Tahoma"/>
        </w:rPr>
        <w:t xml:space="preserve"> in/ali zahtevati dodatna dokazila</w:t>
      </w:r>
      <w:r w:rsidRPr="00C43F27">
        <w:rPr>
          <w:rFonts w:ascii="Tahoma" w:hAnsi="Tahoma" w:cs="Tahoma"/>
        </w:rPr>
        <w:t>, v kolikor bo menil, da je to potrebno.</w:t>
      </w:r>
    </w:p>
    <w:p w14:paraId="5F140CC1" w14:textId="18945E74" w:rsidR="001C3959" w:rsidRDefault="001C3959" w:rsidP="00A96A29">
      <w:pPr>
        <w:keepNext/>
        <w:keepLines/>
        <w:jc w:val="both"/>
        <w:rPr>
          <w:rFonts w:ascii="Tahoma" w:hAnsi="Tahoma" w:cs="Tahoma"/>
          <w:bCs/>
        </w:rPr>
      </w:pPr>
    </w:p>
    <w:p w14:paraId="79EBAB0C" w14:textId="0C59E912" w:rsidR="005B2EF4" w:rsidRDefault="005B2EF4" w:rsidP="005B2EF4">
      <w:pPr>
        <w:keepNext/>
        <w:keepLines/>
        <w:numPr>
          <w:ilvl w:val="2"/>
          <w:numId w:val="2"/>
        </w:numPr>
        <w:jc w:val="both"/>
        <w:rPr>
          <w:rFonts w:ascii="Tahoma" w:hAnsi="Tahoma" w:cs="Tahoma"/>
          <w:b/>
        </w:rPr>
      </w:pPr>
      <w:r>
        <w:rPr>
          <w:rFonts w:ascii="Tahoma" w:hAnsi="Tahoma" w:cs="Tahoma"/>
          <w:b/>
        </w:rPr>
        <w:t>Zagotavljanje varnosti in zdravja pri delu</w:t>
      </w:r>
    </w:p>
    <w:p w14:paraId="704F1713" w14:textId="6AA70A86" w:rsidR="005B2EF4" w:rsidRDefault="005B2EF4" w:rsidP="005B2EF4">
      <w:pPr>
        <w:keepNext/>
        <w:keepLines/>
        <w:jc w:val="both"/>
        <w:rPr>
          <w:rFonts w:ascii="Tahoma" w:hAnsi="Tahoma" w:cs="Tahoma"/>
          <w:b/>
        </w:rPr>
      </w:pPr>
    </w:p>
    <w:p w14:paraId="254BB769" w14:textId="4EAABD39" w:rsidR="005B2EF4" w:rsidRPr="005B2EF4" w:rsidRDefault="005B2EF4" w:rsidP="005B2EF4">
      <w:pPr>
        <w:keepNext/>
        <w:keepLines/>
        <w:jc w:val="both"/>
        <w:rPr>
          <w:rFonts w:ascii="Tahoma" w:hAnsi="Tahoma" w:cs="Tahoma"/>
        </w:rPr>
      </w:pPr>
      <w:r w:rsidRPr="00C76ADA">
        <w:rPr>
          <w:rFonts w:ascii="Tahoma" w:hAnsi="Tahoma" w:cs="Tahoma"/>
        </w:rPr>
        <w:t xml:space="preserve">Izbrani izvajalec bo moral dosledno upoštevati določbe Uredbe o zagotavljanju varnosti in zdravja pri delu na začasnih in premičnih </w:t>
      </w:r>
      <w:r w:rsidR="00714F36">
        <w:rPr>
          <w:rFonts w:ascii="Tahoma" w:hAnsi="Tahoma" w:cs="Tahoma"/>
        </w:rPr>
        <w:t>gradbiščih (Ur. l. RS, št.</w:t>
      </w:r>
      <w:r w:rsidRPr="00C76ADA">
        <w:rPr>
          <w:rFonts w:ascii="Tahoma" w:hAnsi="Tahoma" w:cs="Tahoma"/>
          <w:bCs/>
        </w:rPr>
        <w:t>43/11 – ZVZD-1</w:t>
      </w:r>
      <w:r w:rsidRPr="00C76ADA">
        <w:rPr>
          <w:rFonts w:ascii="Tahoma" w:hAnsi="Tahoma" w:cs="Tahoma"/>
        </w:rPr>
        <w:t>)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w:t>
      </w:r>
      <w:r w:rsidRPr="00C8579C">
        <w:rPr>
          <w:rFonts w:ascii="Tahoma" w:hAnsi="Tahoma" w:cs="Tahoma"/>
        </w:rPr>
        <w:t xml:space="preserve"> </w:t>
      </w:r>
    </w:p>
    <w:p w14:paraId="37D7B50A" w14:textId="639E6E87" w:rsidR="00714F36" w:rsidRDefault="00714F36" w:rsidP="005B2EF4">
      <w:pPr>
        <w:keepNext/>
        <w:keepLines/>
        <w:jc w:val="both"/>
        <w:rPr>
          <w:rFonts w:ascii="Tahoma" w:hAnsi="Tahoma" w:cs="Tahoma"/>
          <w:b/>
        </w:rPr>
      </w:pPr>
    </w:p>
    <w:p w14:paraId="57952D3C" w14:textId="2017ACE9" w:rsidR="005B2EF4" w:rsidRDefault="005B2EF4" w:rsidP="005B2EF4">
      <w:pPr>
        <w:keepNext/>
        <w:keepLines/>
        <w:numPr>
          <w:ilvl w:val="2"/>
          <w:numId w:val="2"/>
        </w:numPr>
        <w:jc w:val="both"/>
        <w:rPr>
          <w:rFonts w:ascii="Tahoma" w:hAnsi="Tahoma" w:cs="Tahoma"/>
          <w:b/>
        </w:rPr>
      </w:pPr>
      <w:r>
        <w:rPr>
          <w:rFonts w:ascii="Tahoma" w:hAnsi="Tahoma" w:cs="Tahoma"/>
          <w:b/>
        </w:rPr>
        <w:t>Reference</w:t>
      </w:r>
    </w:p>
    <w:p w14:paraId="475132EC" w14:textId="6D4496E1" w:rsidR="00714F36" w:rsidRDefault="00714F36" w:rsidP="00714F36">
      <w:pPr>
        <w:keepNext/>
        <w:keepLines/>
        <w:jc w:val="both"/>
        <w:rPr>
          <w:rFonts w:ascii="Tahoma" w:hAnsi="Tahoma" w:cs="Tahoma"/>
          <w:b/>
        </w:rPr>
      </w:pPr>
    </w:p>
    <w:p w14:paraId="018078D0" w14:textId="77777777" w:rsidR="00714F36" w:rsidRPr="00C8579C" w:rsidRDefault="00714F36" w:rsidP="00714F36">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 jih naročnik ne bo upošteval.</w:t>
      </w:r>
    </w:p>
    <w:p w14:paraId="38A771F2" w14:textId="77777777" w:rsidR="00714F36" w:rsidRPr="00C8579C" w:rsidRDefault="00714F36" w:rsidP="00714F36">
      <w:pPr>
        <w:keepNext/>
        <w:keepLines/>
        <w:jc w:val="both"/>
        <w:rPr>
          <w:rFonts w:ascii="Tahoma" w:hAnsi="Tahoma" w:cs="Tahoma"/>
          <w:b/>
        </w:rPr>
      </w:pPr>
    </w:p>
    <w:p w14:paraId="0ACB151B" w14:textId="77777777" w:rsidR="00714F36" w:rsidRPr="00C8579C" w:rsidRDefault="00714F36" w:rsidP="00714F36">
      <w:pPr>
        <w:keepNext/>
        <w:keepLines/>
        <w:autoSpaceDE w:val="0"/>
        <w:autoSpaceDN w:val="0"/>
        <w:adjustRightInd w:val="0"/>
        <w:jc w:val="both"/>
        <w:rPr>
          <w:rFonts w:ascii="Tahoma" w:hAnsi="Tahoma" w:cs="Tahoma"/>
          <w:color w:val="000000"/>
        </w:rPr>
      </w:pPr>
      <w:r w:rsidRPr="00C8579C">
        <w:rPr>
          <w:rFonts w:ascii="Tahoma" w:eastAsia="Calibri" w:hAnsi="Tahoma" w:cs="Tahoma"/>
          <w:bCs/>
          <w:i/>
        </w:rPr>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 xml:space="preserve">v primeru skupne ponudbe ali skupaj s podizvajalci, </w:t>
      </w:r>
      <w:r w:rsidRPr="00C8579C">
        <w:rPr>
          <w:rFonts w:ascii="Tahoma" w:eastAsia="Calibri" w:hAnsi="Tahoma" w:cs="Tahoma"/>
          <w:b/>
          <w:bCs/>
          <w:i/>
          <w:u w:val="single"/>
        </w:rPr>
        <w:t>vendar bo moral ta subjekt (s katerim se izkazuje reference) predmetne storitve javnega naročila (za katera se bo priložila referenca v ponudbi) tudi izvesti. Ponudnik ne more biti hkrati referenčni naročnik.</w:t>
      </w:r>
    </w:p>
    <w:p w14:paraId="2BF550A0" w14:textId="77777777" w:rsidR="00714F36" w:rsidRDefault="00714F36" w:rsidP="00714F36">
      <w:pPr>
        <w:keepNext/>
        <w:keepLines/>
        <w:jc w:val="both"/>
        <w:rPr>
          <w:rFonts w:ascii="Tahoma" w:hAnsi="Tahoma" w:cs="Tahoma"/>
        </w:rPr>
      </w:pPr>
    </w:p>
    <w:p w14:paraId="4EEDCFF3" w14:textId="77777777" w:rsidR="00965A72" w:rsidRDefault="00714F36" w:rsidP="00714F36">
      <w:pPr>
        <w:pStyle w:val="Telobesedila"/>
        <w:keepNext/>
        <w:keepLines/>
        <w:widowControl/>
        <w:rPr>
          <w:rFonts w:ascii="Tahoma" w:hAnsi="Tahoma" w:cs="Tahoma"/>
          <w:b w:val="0"/>
          <w:u w:val="single"/>
        </w:rPr>
      </w:pPr>
      <w:r w:rsidRPr="000E0005">
        <w:rPr>
          <w:rFonts w:ascii="Tahoma" w:hAnsi="Tahoma" w:cs="Tahoma"/>
          <w:b w:val="0"/>
          <w:u w:val="single"/>
        </w:rPr>
        <w:t>Gospodarskim subjektom se bodo priznale reference le za tista dela/storitve, ki so jih neposredno (z lastnimi znanji in zmogljivostmi) izvedli sami.</w:t>
      </w:r>
    </w:p>
    <w:p w14:paraId="7D22DD38" w14:textId="784D777C" w:rsidR="00714F36" w:rsidRPr="000E0005" w:rsidRDefault="00714F36" w:rsidP="00714F36">
      <w:pPr>
        <w:pStyle w:val="Telobesedila"/>
        <w:keepNext/>
        <w:keepLines/>
        <w:widowControl/>
        <w:rPr>
          <w:rFonts w:ascii="Tahoma" w:hAnsi="Tahoma" w:cs="Tahoma"/>
          <w:b w:val="0"/>
          <w:u w:val="single"/>
        </w:rPr>
      </w:pPr>
      <w:r w:rsidRPr="000E0005">
        <w:rPr>
          <w:rFonts w:ascii="Tahoma" w:hAnsi="Tahoma" w:cs="Tahoma"/>
          <w:b w:val="0"/>
          <w:u w:val="single"/>
        </w:rPr>
        <w:t xml:space="preserve"> </w:t>
      </w:r>
    </w:p>
    <w:p w14:paraId="3D8D980B" w14:textId="77777777" w:rsidR="00714F36" w:rsidRPr="005A68FC" w:rsidRDefault="00714F36" w:rsidP="00714F36">
      <w:pPr>
        <w:pStyle w:val="Telobesedila"/>
        <w:keepNext/>
        <w:keepLines/>
        <w:widowControl/>
        <w:rPr>
          <w:rFonts w:ascii="Tahoma" w:hAnsi="Tahoma" w:cs="Tahoma"/>
          <w:b w:val="0"/>
          <w:lang w:val="sl-SI"/>
        </w:rPr>
      </w:pPr>
      <w:r w:rsidRPr="000E0005">
        <w:rPr>
          <w:rFonts w:ascii="Tahoma" w:hAnsi="Tahoma" w:cs="Tahoma"/>
          <w:b w:val="0"/>
        </w:rPr>
        <w:t xml:space="preserve">Ponudnik mora izkazati, da je v zadnjih treh (3) letih šteto do datuma, določenega za oddajo ponudb, kvalitetno in v skladu s pogodbenimi določili/določili okvirnega sporazuma, vzdrževal in servisiral </w:t>
      </w:r>
      <w:r>
        <w:rPr>
          <w:rFonts w:ascii="Tahoma" w:hAnsi="Tahoma" w:cs="Tahoma"/>
          <w:b w:val="0"/>
          <w:lang w:val="sl-SI"/>
        </w:rPr>
        <w:t xml:space="preserve">delovne stroje proizvajalca </w:t>
      </w:r>
      <w:proofErr w:type="spellStart"/>
      <w:r>
        <w:rPr>
          <w:rFonts w:ascii="Tahoma" w:hAnsi="Tahoma" w:cs="Tahoma"/>
          <w:b w:val="0"/>
          <w:lang w:val="sl-SI"/>
        </w:rPr>
        <w:t>Sennebogen</w:t>
      </w:r>
      <w:proofErr w:type="spellEnd"/>
      <w:r w:rsidRPr="000E0005">
        <w:rPr>
          <w:rFonts w:ascii="Tahoma" w:hAnsi="Tahoma" w:cs="Tahoma"/>
          <w:b w:val="0"/>
        </w:rPr>
        <w:t xml:space="preserve">. Ponudnik mora predložiti najmanj </w:t>
      </w:r>
      <w:r>
        <w:rPr>
          <w:rFonts w:ascii="Tahoma" w:hAnsi="Tahoma" w:cs="Tahoma"/>
          <w:b w:val="0"/>
          <w:lang w:val="sl-SI"/>
        </w:rPr>
        <w:t>2</w:t>
      </w:r>
      <w:r w:rsidRPr="000E0005">
        <w:rPr>
          <w:rFonts w:ascii="Tahoma" w:hAnsi="Tahoma" w:cs="Tahoma"/>
          <w:b w:val="0"/>
        </w:rPr>
        <w:t xml:space="preserve"> (</w:t>
      </w:r>
      <w:r>
        <w:rPr>
          <w:rFonts w:ascii="Tahoma" w:hAnsi="Tahoma" w:cs="Tahoma"/>
          <w:b w:val="0"/>
          <w:lang w:val="sl-SI"/>
        </w:rPr>
        <w:t>dve</w:t>
      </w:r>
      <w:r w:rsidRPr="000E0005">
        <w:rPr>
          <w:rFonts w:ascii="Tahoma" w:hAnsi="Tahoma" w:cs="Tahoma"/>
          <w:b w:val="0"/>
        </w:rPr>
        <w:t>) referenc</w:t>
      </w:r>
      <w:r>
        <w:rPr>
          <w:rFonts w:ascii="Tahoma" w:hAnsi="Tahoma" w:cs="Tahoma"/>
          <w:b w:val="0"/>
          <w:lang w:val="sl-SI"/>
        </w:rPr>
        <w:t>i</w:t>
      </w:r>
      <w:r w:rsidRPr="000E0005">
        <w:rPr>
          <w:rFonts w:ascii="Tahoma" w:hAnsi="Tahoma" w:cs="Tahoma"/>
          <w:b w:val="0"/>
        </w:rPr>
        <w:t>, potrjen</w:t>
      </w:r>
      <w:r>
        <w:rPr>
          <w:rFonts w:ascii="Tahoma" w:hAnsi="Tahoma" w:cs="Tahoma"/>
          <w:b w:val="0"/>
          <w:lang w:val="sl-SI"/>
        </w:rPr>
        <w:t>i</w:t>
      </w:r>
      <w:r w:rsidRPr="000E0005">
        <w:rPr>
          <w:rFonts w:ascii="Tahoma" w:hAnsi="Tahoma" w:cs="Tahoma"/>
          <w:b w:val="0"/>
        </w:rPr>
        <w:t xml:space="preserve"> s strani različnih končnih naročnikov</w:t>
      </w:r>
      <w:r>
        <w:rPr>
          <w:rFonts w:ascii="Tahoma" w:hAnsi="Tahoma" w:cs="Tahoma"/>
          <w:b w:val="0"/>
          <w:lang w:val="sl-SI"/>
        </w:rPr>
        <w:t xml:space="preserve"> (dejanskih investitorjev/referenčnih plačnikov)</w:t>
      </w:r>
      <w:r w:rsidRPr="000E0005">
        <w:rPr>
          <w:rFonts w:ascii="Tahoma" w:hAnsi="Tahoma" w:cs="Tahoma"/>
          <w:b w:val="0"/>
        </w:rPr>
        <w:t>.</w:t>
      </w:r>
    </w:p>
    <w:p w14:paraId="7C0EAAA5" w14:textId="77777777" w:rsidR="00714F36" w:rsidRDefault="00714F36" w:rsidP="00714F36">
      <w:pPr>
        <w:pStyle w:val="Telobesedila2"/>
        <w:keepNext/>
        <w:keepLines/>
        <w:rPr>
          <w:rFonts w:ascii="Tahoma" w:hAnsi="Tahoma" w:cs="Tahoma"/>
          <w:smallCaps/>
          <w:lang w:val="sl-SI"/>
        </w:rPr>
      </w:pPr>
    </w:p>
    <w:p w14:paraId="59B5752D" w14:textId="77777777" w:rsidR="00714F36" w:rsidRPr="00C8579C" w:rsidRDefault="00714F36" w:rsidP="00714F36">
      <w:pPr>
        <w:pStyle w:val="Telobesedila2"/>
        <w:keepNext/>
        <w:keepLines/>
        <w:rPr>
          <w:rFonts w:ascii="Tahoma" w:hAnsi="Tahoma" w:cs="Tahoma"/>
          <w:smallCaps/>
          <w:lang w:val="sl-SI"/>
        </w:rPr>
      </w:pPr>
      <w:r w:rsidRPr="00C8579C">
        <w:rPr>
          <w:rFonts w:ascii="Tahoma" w:hAnsi="Tahoma" w:cs="Tahoma"/>
          <w:smallCaps/>
          <w:lang w:val="sl-SI"/>
        </w:rPr>
        <w:t>Dokazila:</w:t>
      </w:r>
    </w:p>
    <w:p w14:paraId="215D154B" w14:textId="77777777" w:rsidR="00714F36" w:rsidRPr="00C8579C" w:rsidRDefault="00714F36" w:rsidP="007E2FFF">
      <w:pPr>
        <w:pStyle w:val="Telobesedila2"/>
        <w:keepNext/>
        <w:keepLines/>
        <w:numPr>
          <w:ilvl w:val="0"/>
          <w:numId w:val="10"/>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0B069ED6" w14:textId="77777777" w:rsidR="00714F36" w:rsidRPr="007A3112" w:rsidRDefault="00714F36" w:rsidP="007E2FFF">
      <w:pPr>
        <w:pStyle w:val="Telobesedila2"/>
        <w:keepNext/>
        <w:keepLines/>
        <w:numPr>
          <w:ilvl w:val="0"/>
          <w:numId w:val="10"/>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7A3112">
        <w:rPr>
          <w:rFonts w:ascii="Tahoma" w:hAnsi="Tahoma" w:cs="Tahoma"/>
          <w:b w:val="0"/>
          <w:bCs/>
          <w:szCs w:val="22"/>
          <w:lang w:val="sl-SI"/>
        </w:rPr>
        <w:t>Priloga 7/1 »SEZNAM REFERENC«.</w:t>
      </w:r>
    </w:p>
    <w:p w14:paraId="18084140" w14:textId="77777777" w:rsidR="00714F36" w:rsidRPr="00C8579C" w:rsidRDefault="00714F36" w:rsidP="007E2FFF">
      <w:pPr>
        <w:pStyle w:val="Telobesedila2"/>
        <w:keepNext/>
        <w:keepLines/>
        <w:numPr>
          <w:ilvl w:val="0"/>
          <w:numId w:val="10"/>
        </w:numPr>
        <w:rPr>
          <w:rFonts w:ascii="Tahoma" w:hAnsi="Tahoma" w:cs="Tahoma"/>
          <w:b w:val="0"/>
          <w:bCs/>
          <w:szCs w:val="22"/>
          <w:lang w:val="sl-SI"/>
        </w:rPr>
      </w:pPr>
      <w:r w:rsidRPr="007A3112">
        <w:rPr>
          <w:rFonts w:ascii="Tahoma" w:hAnsi="Tahoma" w:cs="Tahoma"/>
          <w:b w:val="0"/>
          <w:bCs/>
          <w:szCs w:val="22"/>
          <w:lang w:val="sl-SI"/>
        </w:rPr>
        <w:t>Izpolnjena in podpisana (potrjen obrazec) Priloga 7/2</w:t>
      </w:r>
      <w:r w:rsidRPr="00C8579C">
        <w:rPr>
          <w:rFonts w:ascii="Tahoma" w:hAnsi="Tahoma" w:cs="Tahoma"/>
          <w:b w:val="0"/>
          <w:bCs/>
          <w:szCs w:val="22"/>
          <w:lang w:val="sl-SI"/>
        </w:rPr>
        <w:t xml:space="preserve"> »POTRDITEV REFERENC S STRANI POSAMEZNIH NAROČNIKOV«. Ponudnik lahko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0FBBEEFF" w14:textId="77777777" w:rsidR="00714F36" w:rsidRPr="00C8579C" w:rsidRDefault="00714F36" w:rsidP="00714F36">
      <w:pPr>
        <w:keepNext/>
        <w:keepLines/>
        <w:tabs>
          <w:tab w:val="left" w:pos="284"/>
        </w:tabs>
        <w:jc w:val="both"/>
        <w:rPr>
          <w:rFonts w:ascii="Tahoma" w:hAnsi="Tahoma" w:cs="Tahoma"/>
        </w:rPr>
      </w:pPr>
    </w:p>
    <w:p w14:paraId="37CC6FB3" w14:textId="5AA08C75" w:rsidR="00714F36" w:rsidRPr="00C8579C" w:rsidRDefault="00714F36" w:rsidP="00714F36">
      <w:pPr>
        <w:keepNext/>
        <w:keepLines/>
        <w:jc w:val="both"/>
        <w:rPr>
          <w:rFonts w:ascii="Tahoma" w:hAnsi="Tahoma" w:cs="Tahoma"/>
        </w:rPr>
      </w:pPr>
      <w:r w:rsidRPr="00C8579C">
        <w:rPr>
          <w:rFonts w:ascii="Tahoma" w:hAnsi="Tahoma" w:cs="Tahoma"/>
        </w:rPr>
        <w:t xml:space="preserve">Za reference, katerih referenčni naročnik je </w:t>
      </w:r>
      <w:r>
        <w:rPr>
          <w:rFonts w:ascii="Tahoma" w:hAnsi="Tahoma" w:cs="Tahoma"/>
        </w:rPr>
        <w:t xml:space="preserve">JAVNO PODJETJE VODOVOD KANALIZACIJA SNAGA </w:t>
      </w:r>
      <w:proofErr w:type="spellStart"/>
      <w:r>
        <w:rPr>
          <w:rFonts w:ascii="Tahoma" w:hAnsi="Tahoma" w:cs="Tahoma"/>
        </w:rPr>
        <w:t>d.o.o</w:t>
      </w:r>
      <w:proofErr w:type="spellEnd"/>
      <w:r>
        <w:rPr>
          <w:rFonts w:ascii="Tahoma" w:hAnsi="Tahoma" w:cs="Tahoma"/>
        </w:rPr>
        <w:t xml:space="preserve">. </w:t>
      </w:r>
      <w:r w:rsidRPr="00C8579C">
        <w:rPr>
          <w:rFonts w:ascii="Tahoma" w:hAnsi="Tahoma" w:cs="Tahoma"/>
        </w:rPr>
        <w:t xml:space="preserve">ni potrebno predložiti </w:t>
      </w:r>
      <w:r>
        <w:rPr>
          <w:rFonts w:ascii="Tahoma" w:hAnsi="Tahoma" w:cs="Tahoma"/>
        </w:rPr>
        <w:t>podpisane</w:t>
      </w:r>
      <w:r w:rsidRPr="00C8579C">
        <w:rPr>
          <w:rFonts w:ascii="Tahoma" w:hAnsi="Tahoma" w:cs="Tahoma"/>
        </w:rPr>
        <w:t xml:space="preserve"> </w:t>
      </w:r>
      <w:r w:rsidRPr="005131B4">
        <w:rPr>
          <w:rFonts w:ascii="Tahoma" w:hAnsi="Tahoma" w:cs="Tahoma"/>
        </w:rPr>
        <w:t>Priloge 7/2 (</w:t>
      </w:r>
      <w:r>
        <w:rPr>
          <w:rFonts w:ascii="Tahoma" w:hAnsi="Tahoma" w:cs="Tahoma"/>
        </w:rPr>
        <w:t>mora pa biti priloga izpolnjena v delu, ki se nanaša na predstavitev/opis reference)</w:t>
      </w:r>
      <w:r w:rsidRPr="00C8579C">
        <w:rPr>
          <w:rFonts w:ascii="Tahoma" w:hAnsi="Tahoma" w:cs="Tahoma"/>
        </w:rPr>
        <w:t>.</w:t>
      </w:r>
    </w:p>
    <w:p w14:paraId="7B5D2D05" w14:textId="6305564A" w:rsidR="00714F36" w:rsidRDefault="00714F36" w:rsidP="00714F36">
      <w:pPr>
        <w:keepNext/>
        <w:keepLines/>
        <w:jc w:val="both"/>
        <w:rPr>
          <w:rFonts w:ascii="Tahoma" w:hAnsi="Tahoma" w:cs="Tahoma"/>
          <w:b/>
        </w:rPr>
      </w:pPr>
    </w:p>
    <w:p w14:paraId="3BE4BD92" w14:textId="77777777" w:rsidR="00714F36" w:rsidRPr="00C8579C" w:rsidRDefault="00714F36" w:rsidP="00714F36">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451F9E76" w:rsidR="004F741F" w:rsidRPr="00C8579C" w:rsidRDefault="004F741F" w:rsidP="00A96A29">
      <w:pPr>
        <w:keepNext/>
        <w:keepLines/>
        <w:jc w:val="both"/>
        <w:rPr>
          <w:rFonts w:ascii="Tahoma" w:hAnsi="Tahoma" w:cs="Tahoma"/>
          <w:highlight w:val="yellow"/>
        </w:rPr>
      </w:pPr>
    </w:p>
    <w:p w14:paraId="31B0E368" w14:textId="77777777" w:rsidR="0041574F" w:rsidRPr="00C8579C" w:rsidRDefault="00A433F6" w:rsidP="00A96A2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A96A29">
      <w:pPr>
        <w:keepNext/>
        <w:keepLines/>
        <w:tabs>
          <w:tab w:val="left" w:pos="0"/>
        </w:tabs>
        <w:jc w:val="both"/>
        <w:rPr>
          <w:rFonts w:ascii="Tahoma" w:hAnsi="Tahoma" w:cs="Tahoma"/>
        </w:rPr>
      </w:pPr>
    </w:p>
    <w:p w14:paraId="24D6BA29"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5CB08066" w14:textId="70DB5C27" w:rsidR="00357AF8"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4088D816" w14:textId="77777777" w:rsidR="00DF1677" w:rsidRPr="00C8579C" w:rsidRDefault="00DF1677" w:rsidP="00A96A29">
      <w:pPr>
        <w:pStyle w:val="Odstavekseznama"/>
        <w:keepNext/>
        <w:keepLines/>
        <w:ind w:left="0"/>
        <w:jc w:val="both"/>
        <w:rPr>
          <w:rFonts w:ascii="Tahoma" w:hAnsi="Tahoma" w:cs="Tahoma"/>
          <w:szCs w:val="22"/>
        </w:rPr>
      </w:pPr>
    </w:p>
    <w:p w14:paraId="379ED052" w14:textId="77777777" w:rsidR="007C70A1" w:rsidRPr="00C8579C" w:rsidRDefault="008873D9" w:rsidP="00A96A2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A96A29">
      <w:pPr>
        <w:keepNext/>
        <w:keepLines/>
      </w:pPr>
    </w:p>
    <w:p w14:paraId="4741959D" w14:textId="77777777" w:rsidR="003B60C4" w:rsidRPr="00C8579C" w:rsidRDefault="003B60C4" w:rsidP="00A96A29">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A96A29">
      <w:pPr>
        <w:keepNext/>
        <w:keepLines/>
        <w:jc w:val="both"/>
        <w:rPr>
          <w:rFonts w:ascii="Tahoma" w:hAnsi="Tahoma" w:cs="Tahoma"/>
        </w:rPr>
      </w:pPr>
    </w:p>
    <w:p w14:paraId="1C23CF52" w14:textId="77777777" w:rsidR="0055369C" w:rsidRPr="001349F6" w:rsidRDefault="0055369C" w:rsidP="0055369C">
      <w:pPr>
        <w:keepNext/>
        <w:keepLines/>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8907EF">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1349F6">
        <w:rPr>
          <w:rFonts w:ascii="Tahoma" w:hAnsi="Tahoma" w:cs="Tahoma"/>
        </w:rPr>
        <w:t xml:space="preserve"> Finančno zavarovanje mora biti nepreklicno, brezpogojno in plačljivo na prvi poziv ter izdano po vzorcu iz razpisne dokumentacije.</w:t>
      </w:r>
    </w:p>
    <w:p w14:paraId="24D53836" w14:textId="77777777" w:rsidR="0055369C" w:rsidRDefault="0055369C" w:rsidP="0055369C">
      <w:pPr>
        <w:keepNext/>
        <w:keepLines/>
        <w:jc w:val="both"/>
        <w:rPr>
          <w:rFonts w:ascii="Tahoma" w:hAnsi="Tahoma" w:cs="Tahoma"/>
        </w:rPr>
      </w:pPr>
    </w:p>
    <w:p w14:paraId="22DA24AB" w14:textId="2933A3CA" w:rsidR="0055369C" w:rsidRPr="00557A9A" w:rsidRDefault="0055369C" w:rsidP="0055369C">
      <w:pPr>
        <w:keepNext/>
        <w:keepLines/>
        <w:jc w:val="both"/>
        <w:rPr>
          <w:rFonts w:ascii="Tahoma" w:hAnsi="Tahoma" w:cs="Tahoma"/>
          <w:b/>
          <w:i/>
          <w:kern w:val="16"/>
        </w:rPr>
      </w:pPr>
      <w:bookmarkStart w:id="13" w:name="_Hlk508788160"/>
      <w:r w:rsidRPr="00557A9A">
        <w:rPr>
          <w:rFonts w:ascii="Tahoma" w:hAnsi="Tahoma" w:cs="Tahoma"/>
          <w:b/>
          <w:i/>
          <w:kern w:val="16"/>
        </w:rPr>
        <w:t>Bančne garancije</w:t>
      </w:r>
      <w:r w:rsidR="00827E4B">
        <w:rPr>
          <w:rFonts w:ascii="Tahoma" w:hAnsi="Tahoma" w:cs="Tahoma"/>
          <w:b/>
          <w:i/>
          <w:kern w:val="16"/>
        </w:rPr>
        <w:t xml:space="preserve"> in kavcijska zavarovanja</w:t>
      </w:r>
      <w:r w:rsidRPr="00557A9A">
        <w:rPr>
          <w:rFonts w:ascii="Tahoma" w:hAnsi="Tahoma" w:cs="Tahoma"/>
          <w:b/>
          <w:i/>
          <w:kern w:val="16"/>
        </w:rPr>
        <w:t xml:space="preserve"> morajo vsebovati klavzulo: »Za to zavarovanje veljajo Enotna pravila za garancije na poziv (EPGP) revizija iz leta 2010, izdana pri MTZ pod št. 758.«</w:t>
      </w:r>
    </w:p>
    <w:p w14:paraId="25BD7EAD" w14:textId="77777777" w:rsidR="0055369C" w:rsidRPr="00557A9A" w:rsidRDefault="0055369C" w:rsidP="0055369C">
      <w:pPr>
        <w:keepNext/>
        <w:keepLines/>
        <w:jc w:val="both"/>
        <w:rPr>
          <w:rFonts w:ascii="Tahoma" w:hAnsi="Tahoma" w:cs="Tahoma"/>
          <w:b/>
          <w:i/>
          <w:kern w:val="16"/>
        </w:rPr>
      </w:pPr>
    </w:p>
    <w:p w14:paraId="71B1826B" w14:textId="77777777" w:rsidR="0055369C" w:rsidRDefault="0055369C" w:rsidP="0055369C">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bookmarkEnd w:id="13"/>
    <w:p w14:paraId="35CA6F21" w14:textId="77777777" w:rsidR="0055369C" w:rsidRPr="001349F6" w:rsidRDefault="0055369C" w:rsidP="0055369C">
      <w:pPr>
        <w:keepNext/>
        <w:keepLines/>
        <w:jc w:val="both"/>
        <w:rPr>
          <w:rFonts w:ascii="Tahoma" w:hAnsi="Tahoma" w:cs="Tahoma"/>
        </w:rPr>
      </w:pPr>
    </w:p>
    <w:p w14:paraId="321622BA" w14:textId="77777777" w:rsidR="0055369C" w:rsidRDefault="0055369C" w:rsidP="0055369C">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9362BAC" w14:textId="174143C3" w:rsidR="000A331E" w:rsidRDefault="000A331E" w:rsidP="00A96A29">
      <w:pPr>
        <w:keepNext/>
        <w:keepLines/>
        <w:jc w:val="both"/>
        <w:rPr>
          <w:rFonts w:ascii="Tahoma" w:hAnsi="Tahoma" w:cs="Tahoma"/>
        </w:rPr>
      </w:pPr>
    </w:p>
    <w:p w14:paraId="2207EAC8" w14:textId="7854C797" w:rsidR="00357AF8" w:rsidRDefault="00357AF8" w:rsidP="00A96A29">
      <w:pPr>
        <w:keepNext/>
        <w:keepLines/>
        <w:numPr>
          <w:ilvl w:val="1"/>
          <w:numId w:val="2"/>
        </w:numPr>
        <w:jc w:val="both"/>
        <w:rPr>
          <w:rFonts w:ascii="Tahoma" w:hAnsi="Tahoma" w:cs="Tahoma"/>
          <w:b/>
        </w:rPr>
      </w:pPr>
      <w:r w:rsidRPr="00C8579C">
        <w:rPr>
          <w:rFonts w:ascii="Tahoma" w:hAnsi="Tahoma" w:cs="Tahoma"/>
          <w:b/>
        </w:rPr>
        <w:lastRenderedPageBreak/>
        <w:t xml:space="preserve">Zavarovanje </w:t>
      </w:r>
      <w:r w:rsidR="000A331E">
        <w:rPr>
          <w:rFonts w:ascii="Tahoma" w:hAnsi="Tahoma" w:cs="Tahoma"/>
          <w:b/>
        </w:rPr>
        <w:t>resnosti ponudbe</w:t>
      </w:r>
    </w:p>
    <w:p w14:paraId="6779D14E" w14:textId="764C8054" w:rsidR="000A331E" w:rsidRDefault="000A331E" w:rsidP="000A331E">
      <w:pPr>
        <w:keepNext/>
        <w:keepLines/>
        <w:jc w:val="both"/>
        <w:rPr>
          <w:rFonts w:ascii="Tahoma" w:hAnsi="Tahoma" w:cs="Tahoma"/>
          <w:b/>
        </w:rPr>
      </w:pPr>
    </w:p>
    <w:p w14:paraId="032394C6" w14:textId="77777777" w:rsidR="000A331E" w:rsidRPr="00A8479E" w:rsidRDefault="000A331E" w:rsidP="000A331E">
      <w:pPr>
        <w:keepNext/>
        <w:keepLines/>
        <w:jc w:val="both"/>
        <w:rPr>
          <w:rFonts w:ascii="Tahoma" w:hAnsi="Tahoma" w:cs="Tahoma"/>
          <w:highlight w:val="yellow"/>
        </w:rPr>
      </w:pPr>
      <w:r w:rsidRPr="00C73DA4">
        <w:rPr>
          <w:rFonts w:ascii="Tahoma" w:hAnsi="Tahoma" w:cs="Tahoma"/>
        </w:rPr>
        <w:t>Ponudnik mora za zavarovanje resnosti ponudbe</w:t>
      </w:r>
      <w:r>
        <w:rPr>
          <w:rFonts w:ascii="Tahoma" w:hAnsi="Tahoma" w:cs="Tahoma"/>
        </w:rPr>
        <w:t xml:space="preserve"> k ponudbi</w:t>
      </w:r>
      <w:r w:rsidRPr="00C73DA4">
        <w:rPr>
          <w:rFonts w:ascii="Tahoma" w:hAnsi="Tahoma" w:cs="Tahoma"/>
        </w:rPr>
        <w:t xml:space="preserve"> predložiti </w:t>
      </w:r>
      <w:r>
        <w:rPr>
          <w:rFonts w:ascii="Tahoma" w:hAnsi="Tahoma" w:cs="Tahoma"/>
        </w:rPr>
        <w:t xml:space="preserve">podpisano in žigosano bianko menico z izpolnjeno, podpisano in žigosano menično izjavo v višini </w:t>
      </w:r>
      <w:r w:rsidRPr="002D7BE9">
        <w:rPr>
          <w:rFonts w:ascii="Tahoma" w:hAnsi="Tahoma" w:cs="Tahoma"/>
        </w:rPr>
        <w:t>8.000,00 EUR</w:t>
      </w:r>
      <w:r>
        <w:rPr>
          <w:rFonts w:ascii="Tahoma" w:hAnsi="Tahoma" w:cs="Tahoma"/>
        </w:rPr>
        <w:t xml:space="preserve"> in </w:t>
      </w:r>
      <w:r w:rsidRPr="004F5B8A">
        <w:rPr>
          <w:rFonts w:ascii="Tahoma" w:hAnsi="Tahoma" w:cs="Tahoma"/>
        </w:rPr>
        <w:t xml:space="preserve">z dobo veljavnosti ponudbe oziroma do predložitve </w:t>
      </w:r>
      <w:r>
        <w:rPr>
          <w:rFonts w:ascii="Tahoma" w:hAnsi="Tahoma" w:cs="Tahoma"/>
        </w:rPr>
        <w:t>zavarovanja</w:t>
      </w:r>
      <w:r w:rsidRPr="004F5B8A">
        <w:rPr>
          <w:rFonts w:ascii="Tahoma" w:hAnsi="Tahoma" w:cs="Tahoma"/>
        </w:rPr>
        <w:t xml:space="preserve"> za dobro izvedbo obveznosti po okvirnem sporazumu.</w:t>
      </w:r>
    </w:p>
    <w:p w14:paraId="070F19D2" w14:textId="77777777" w:rsidR="000A331E" w:rsidRDefault="000A331E" w:rsidP="000A331E">
      <w:pPr>
        <w:keepNext/>
        <w:keepLines/>
        <w:jc w:val="both"/>
        <w:rPr>
          <w:rFonts w:ascii="Tahoma" w:hAnsi="Tahoma" w:cs="Tahoma"/>
          <w:highlight w:val="yellow"/>
        </w:rPr>
      </w:pPr>
    </w:p>
    <w:p w14:paraId="695E2F02" w14:textId="52574344" w:rsidR="000A331E" w:rsidRDefault="000A331E" w:rsidP="000A331E">
      <w:pPr>
        <w:keepNext/>
        <w:keepLines/>
        <w:jc w:val="both"/>
        <w:rPr>
          <w:rFonts w:ascii="Tahoma" w:hAnsi="Tahoma" w:cs="Tahoma"/>
        </w:rPr>
      </w:pPr>
      <w:r w:rsidRPr="005D654E">
        <w:rPr>
          <w:rFonts w:ascii="Tahoma" w:hAnsi="Tahoma" w:cs="Tahoma"/>
        </w:rPr>
        <w:t>Vzorec menične izjave</w:t>
      </w:r>
      <w:r>
        <w:rPr>
          <w:rFonts w:ascii="Tahoma" w:hAnsi="Tahoma" w:cs="Tahoma"/>
        </w:rPr>
        <w:t xml:space="preserve"> </w:t>
      </w:r>
      <w:r w:rsidRPr="005D654E">
        <w:rPr>
          <w:rFonts w:ascii="Tahoma" w:hAnsi="Tahoma" w:cs="Tahoma"/>
        </w:rPr>
        <w:t xml:space="preserve">za zavarovanje resnosti ponudbe je priložen kot </w:t>
      </w:r>
      <w:r w:rsidR="005131B4" w:rsidRPr="005131B4">
        <w:rPr>
          <w:rFonts w:ascii="Tahoma" w:hAnsi="Tahoma" w:cs="Tahoma"/>
        </w:rPr>
        <w:t>Priloga 9/</w:t>
      </w:r>
      <w:r w:rsidR="00827E4B">
        <w:rPr>
          <w:rFonts w:ascii="Tahoma" w:hAnsi="Tahoma" w:cs="Tahoma"/>
        </w:rPr>
        <w:t>1</w:t>
      </w:r>
      <w:r>
        <w:rPr>
          <w:rFonts w:ascii="Tahoma" w:hAnsi="Tahoma" w:cs="Tahoma"/>
        </w:rPr>
        <w:t xml:space="preserve"> </w:t>
      </w:r>
      <w:r w:rsidRPr="005D654E">
        <w:rPr>
          <w:rFonts w:ascii="Tahoma" w:hAnsi="Tahoma" w:cs="Tahoma"/>
        </w:rPr>
        <w:t xml:space="preserve">te razpisne dokumentacije. </w:t>
      </w:r>
    </w:p>
    <w:p w14:paraId="5D3E4684" w14:textId="77777777" w:rsidR="000A331E" w:rsidRPr="00557A9A" w:rsidRDefault="000A331E" w:rsidP="000A331E">
      <w:pPr>
        <w:keepNext/>
        <w:keepLines/>
        <w:jc w:val="both"/>
        <w:rPr>
          <w:rFonts w:ascii="Tahoma" w:hAnsi="Tahoma" w:cs="Tahoma"/>
          <w:b/>
        </w:rPr>
      </w:pPr>
    </w:p>
    <w:p w14:paraId="39242EF7" w14:textId="77777777" w:rsidR="000A331E" w:rsidRPr="00C73DA4" w:rsidRDefault="000A331E" w:rsidP="007E2FFF">
      <w:pPr>
        <w:keepNext/>
        <w:keepLines/>
        <w:numPr>
          <w:ilvl w:val="0"/>
          <w:numId w:val="23"/>
        </w:numPr>
        <w:ind w:left="284" w:hanging="284"/>
        <w:jc w:val="both"/>
        <w:rPr>
          <w:rFonts w:ascii="Tahoma" w:hAnsi="Tahoma" w:cs="Tahoma"/>
          <w:u w:val="single"/>
        </w:rPr>
      </w:pPr>
      <w:r w:rsidRPr="00C73DA4">
        <w:rPr>
          <w:rFonts w:ascii="Tahoma" w:hAnsi="Tahoma" w:cs="Tahoma"/>
          <w:b/>
        </w:rPr>
        <w:t xml:space="preserve">Zahteve glede predložitve </w:t>
      </w:r>
      <w:r>
        <w:rPr>
          <w:rFonts w:ascii="Tahoma" w:hAnsi="Tahoma" w:cs="Tahoma"/>
          <w:b/>
        </w:rPr>
        <w:t xml:space="preserve">podpisane in žigosane bianko menico z izpolnjeno, podpisano in žigosano menično izjavo </w:t>
      </w:r>
      <w:r w:rsidRPr="00C73DA4">
        <w:rPr>
          <w:rFonts w:ascii="Tahoma" w:hAnsi="Tahoma" w:cs="Tahoma"/>
          <w:b/>
        </w:rPr>
        <w:t>za resnost ponudbe</w:t>
      </w:r>
      <w:r w:rsidRPr="00C73DA4">
        <w:rPr>
          <w:rFonts w:ascii="Tahoma" w:hAnsi="Tahoma" w:cs="Tahoma"/>
        </w:rPr>
        <w:t xml:space="preserve"> </w:t>
      </w:r>
    </w:p>
    <w:p w14:paraId="136C8CDC" w14:textId="437362D5" w:rsidR="002D7BE9" w:rsidRPr="00FD3C3B" w:rsidRDefault="000A331E" w:rsidP="00FD3C3B">
      <w:pPr>
        <w:pStyle w:val="Odstavekseznama"/>
        <w:keepNext/>
        <w:keepLines/>
        <w:ind w:left="360"/>
        <w:jc w:val="both"/>
        <w:rPr>
          <w:rFonts w:ascii="Tahoma" w:hAnsi="Tahoma" w:cs="Tahoma"/>
        </w:rPr>
      </w:pPr>
      <w:r w:rsidRPr="003C2331">
        <w:rPr>
          <w:rFonts w:ascii="Tahoma" w:hAnsi="Tahoma" w:cs="Tahoma"/>
        </w:rPr>
        <w:t xml:space="preserve">Ponudnik </w:t>
      </w:r>
      <w:r>
        <w:rPr>
          <w:rFonts w:ascii="Tahoma" w:hAnsi="Tahoma" w:cs="Tahoma"/>
        </w:rPr>
        <w:t>mora</w:t>
      </w:r>
      <w:r w:rsidRPr="003C2331">
        <w:rPr>
          <w:rFonts w:ascii="Tahoma" w:hAnsi="Tahoma" w:cs="Tahoma"/>
        </w:rPr>
        <w:t xml:space="preserve"> glede pošiljanja bianko menice in menične izjave</w:t>
      </w:r>
      <w:r>
        <w:rPr>
          <w:rFonts w:ascii="Tahoma" w:hAnsi="Tahoma" w:cs="Tahoma"/>
        </w:rPr>
        <w:t xml:space="preserve"> </w:t>
      </w:r>
      <w:r w:rsidRPr="003C2331">
        <w:rPr>
          <w:rFonts w:ascii="Tahoma" w:hAnsi="Tahoma" w:cs="Tahoma"/>
        </w:rPr>
        <w:t>upošteva</w:t>
      </w:r>
      <w:r>
        <w:rPr>
          <w:rFonts w:ascii="Tahoma" w:hAnsi="Tahoma" w:cs="Tahoma"/>
        </w:rPr>
        <w:t>ti</w:t>
      </w:r>
      <w:r w:rsidRPr="003C2331">
        <w:rPr>
          <w:rFonts w:ascii="Tahoma" w:hAnsi="Tahoma" w:cs="Tahoma"/>
        </w:rPr>
        <w:t xml:space="preserve"> NAVODILA GLEDE POŠILJANJA BIANKO MENICE IN MENIČNE IZJAVE (FINANČNO ZAVAROVANJE ZA RESNOST PONUDBE) v poglavju</w:t>
      </w:r>
      <w:r>
        <w:rPr>
          <w:rFonts w:ascii="Tahoma" w:hAnsi="Tahoma" w:cs="Tahoma"/>
        </w:rPr>
        <w:t xml:space="preserve"> 6, točka </w:t>
      </w:r>
      <w:r w:rsidRPr="003C2331">
        <w:rPr>
          <w:rFonts w:ascii="Tahoma" w:hAnsi="Tahoma" w:cs="Tahoma"/>
        </w:rPr>
        <w:t>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636BA93E" w14:textId="77777777" w:rsidR="002D7BE9" w:rsidRDefault="002D7BE9" w:rsidP="000A331E">
      <w:pPr>
        <w:keepNext/>
        <w:keepLines/>
        <w:jc w:val="both"/>
        <w:rPr>
          <w:rFonts w:ascii="Tahoma" w:hAnsi="Tahoma" w:cs="Tahoma"/>
          <w:b/>
        </w:rPr>
      </w:pPr>
    </w:p>
    <w:p w14:paraId="51820F63" w14:textId="51849D5B" w:rsidR="000A331E" w:rsidRPr="00C8579C" w:rsidRDefault="000A331E" w:rsidP="00A96A29">
      <w:pPr>
        <w:keepNext/>
        <w:keepLines/>
        <w:numPr>
          <w:ilvl w:val="1"/>
          <w:numId w:val="2"/>
        </w:numPr>
        <w:jc w:val="both"/>
        <w:rPr>
          <w:rFonts w:ascii="Tahoma" w:hAnsi="Tahoma" w:cs="Tahoma"/>
          <w:b/>
        </w:rPr>
      </w:pPr>
      <w:r>
        <w:rPr>
          <w:rFonts w:ascii="Tahoma" w:hAnsi="Tahoma" w:cs="Tahoma"/>
          <w:b/>
        </w:rPr>
        <w:t>Zavarovanje dobre izvedbe obveznosti</w:t>
      </w:r>
    </w:p>
    <w:p w14:paraId="24C6B9AC" w14:textId="77777777" w:rsidR="00357AF8" w:rsidRPr="00C8579C" w:rsidRDefault="00357AF8" w:rsidP="00A96A29">
      <w:pPr>
        <w:keepNext/>
        <w:keepLines/>
        <w:jc w:val="both"/>
        <w:rPr>
          <w:rFonts w:ascii="Tahoma" w:hAnsi="Tahoma" w:cs="Tahoma"/>
          <w:color w:val="FF0000"/>
        </w:rPr>
      </w:pPr>
    </w:p>
    <w:p w14:paraId="29C9850F" w14:textId="1AD2AB9D" w:rsidR="000A331E" w:rsidRPr="00C8579C" w:rsidRDefault="000A331E" w:rsidP="000A331E">
      <w:pPr>
        <w:pStyle w:val="Pripombabesedilo"/>
        <w:keepNext/>
        <w:keepLines/>
        <w:jc w:val="both"/>
        <w:rPr>
          <w:rFonts w:ascii="Tahoma" w:hAnsi="Tahoma" w:cs="Tahoma"/>
          <w:strike/>
          <w:lang w:val="sl-SI"/>
        </w:rPr>
      </w:pPr>
      <w:r w:rsidRPr="00C8579C">
        <w:rPr>
          <w:rFonts w:ascii="Tahoma" w:hAnsi="Tahoma" w:cs="Tahoma"/>
          <w:lang w:val="sl-SI"/>
        </w:rPr>
        <w:t xml:space="preserve">Izbrani ponudnik mora </w:t>
      </w:r>
      <w:r>
        <w:rPr>
          <w:rFonts w:ascii="Tahoma" w:hAnsi="Tahoma" w:cs="Tahoma"/>
          <w:lang w:val="sl-SI"/>
        </w:rPr>
        <w:t xml:space="preserve">ob sklenitvi okvirnega sporazuma oziroma najkasneje </w:t>
      </w:r>
      <w:r w:rsidR="00FD3C3B">
        <w:rPr>
          <w:rFonts w:ascii="Tahoma" w:hAnsi="Tahoma" w:cs="Tahoma"/>
          <w:lang w:val="sl-SI"/>
        </w:rPr>
        <w:t xml:space="preserve">v roku </w:t>
      </w:r>
      <w:r w:rsidRPr="00C8579C">
        <w:rPr>
          <w:rFonts w:ascii="Tahoma" w:hAnsi="Tahoma" w:cs="Tahoma"/>
          <w:lang w:val="sl-SI"/>
        </w:rPr>
        <w:t>pet</w:t>
      </w:r>
      <w:r>
        <w:rPr>
          <w:rFonts w:ascii="Tahoma" w:hAnsi="Tahoma" w:cs="Tahoma"/>
          <w:lang w:val="sl-SI"/>
        </w:rPr>
        <w:t>ih</w:t>
      </w:r>
      <w:r w:rsidR="00FD3C3B">
        <w:rPr>
          <w:rFonts w:ascii="Tahoma" w:hAnsi="Tahoma" w:cs="Tahoma"/>
          <w:lang w:val="sl-SI"/>
        </w:rPr>
        <w:t xml:space="preserve"> (5)</w:t>
      </w:r>
      <w:r w:rsidRPr="00C8579C">
        <w:rPr>
          <w:rFonts w:ascii="Tahoma" w:hAnsi="Tahoma" w:cs="Tahoma"/>
          <w:lang w:val="sl-SI"/>
        </w:rPr>
        <w:t xml:space="preserve"> dni od sklenitve okvirnega sporazuma,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 xml:space="preserve">višini </w:t>
      </w:r>
      <w:r w:rsidR="00FD3C3B">
        <w:rPr>
          <w:rFonts w:ascii="Tahoma" w:hAnsi="Tahoma" w:cs="Tahoma"/>
          <w:lang w:val="sl-SI"/>
        </w:rPr>
        <w:t>deset</w:t>
      </w:r>
      <w:r w:rsidRPr="00194936">
        <w:rPr>
          <w:rFonts w:ascii="Tahoma" w:hAnsi="Tahoma" w:cs="Tahoma"/>
          <w:lang w:val="sl-SI"/>
        </w:rPr>
        <w:t xml:space="preserve"> odstotkov</w:t>
      </w:r>
      <w:r w:rsidR="00FD3C3B">
        <w:rPr>
          <w:rFonts w:ascii="Tahoma" w:hAnsi="Tahoma" w:cs="Tahoma"/>
          <w:lang w:val="sl-SI"/>
        </w:rPr>
        <w:t xml:space="preserve"> (10 %)</w:t>
      </w:r>
      <w:r w:rsidRPr="00194936">
        <w:rPr>
          <w:rFonts w:ascii="Tahoma" w:hAnsi="Tahoma" w:cs="Tahoma"/>
          <w:lang w:val="sl-SI"/>
        </w:rPr>
        <w:t xml:space="preserve"> od skupne ponudbene vrednosti v EUR brez DDV</w:t>
      </w:r>
      <w:r>
        <w:rPr>
          <w:rFonts w:ascii="Tahoma" w:hAnsi="Tahoma" w:cs="Tahoma"/>
          <w:lang w:val="sl-SI"/>
        </w:rPr>
        <w:t xml:space="preserve"> </w:t>
      </w:r>
      <w:r w:rsidRPr="005D482B">
        <w:rPr>
          <w:rFonts w:ascii="Tahoma" w:hAnsi="Tahoma" w:cs="Tahoma"/>
          <w:lang w:val="sl-SI"/>
        </w:rPr>
        <w:t xml:space="preserve"> </w:t>
      </w:r>
      <w:r w:rsidRPr="00C8579C">
        <w:rPr>
          <w:rFonts w:ascii="Tahoma" w:hAnsi="Tahoma" w:cs="Tahoma"/>
          <w:lang w:val="sl-SI"/>
        </w:rPr>
        <w:t xml:space="preserve">in z dobo veljavnosti še najmanj </w:t>
      </w:r>
      <w:r w:rsidR="00FC0AE1">
        <w:rPr>
          <w:rFonts w:ascii="Tahoma" w:hAnsi="Tahoma" w:cs="Tahoma"/>
          <w:lang w:val="sl-SI"/>
        </w:rPr>
        <w:t>trideset (</w:t>
      </w:r>
      <w:r w:rsidRPr="00C8579C">
        <w:rPr>
          <w:rFonts w:ascii="Tahoma" w:hAnsi="Tahoma" w:cs="Tahoma"/>
          <w:lang w:val="sl-SI"/>
        </w:rPr>
        <w:t>30</w:t>
      </w:r>
      <w:r w:rsidR="00FC0AE1">
        <w:rPr>
          <w:rFonts w:ascii="Tahoma" w:hAnsi="Tahoma" w:cs="Tahoma"/>
          <w:lang w:val="sl-SI"/>
        </w:rPr>
        <w:t>)</w:t>
      </w:r>
      <w:r w:rsidRPr="00C8579C">
        <w:rPr>
          <w:rFonts w:ascii="Tahoma" w:hAnsi="Tahoma" w:cs="Tahoma"/>
          <w:lang w:val="sl-SI"/>
        </w:rPr>
        <w:t xml:space="preserve"> dni po preteku veljavnosti okvirnega sporazuma. </w:t>
      </w:r>
    </w:p>
    <w:p w14:paraId="33025A8E" w14:textId="77777777" w:rsidR="000A331E" w:rsidRPr="00C8579C" w:rsidRDefault="000A331E" w:rsidP="000A331E">
      <w:pPr>
        <w:keepNext/>
        <w:keepLines/>
        <w:jc w:val="both"/>
        <w:rPr>
          <w:rFonts w:ascii="Tahoma" w:hAnsi="Tahoma" w:cs="Tahoma"/>
        </w:rPr>
      </w:pPr>
    </w:p>
    <w:p w14:paraId="7C58C5B6" w14:textId="77777777" w:rsidR="000A331E" w:rsidRPr="00C8579C" w:rsidRDefault="000A331E" w:rsidP="000A331E">
      <w:pPr>
        <w:keepNext/>
        <w:keepLines/>
        <w:jc w:val="both"/>
        <w:rPr>
          <w:rFonts w:ascii="Tahoma" w:hAnsi="Tahoma" w:cs="Tahoma"/>
        </w:rPr>
      </w:pPr>
      <w:r w:rsidRPr="00C8579C">
        <w:rPr>
          <w:rFonts w:ascii="Tahoma" w:hAnsi="Tahoma" w:cs="Tahoma"/>
        </w:rPr>
        <w:t xml:space="preserve">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okvirnem sporazumu in mu določil rok za izpolnitev.</w:t>
      </w:r>
    </w:p>
    <w:p w14:paraId="74A5C5EF" w14:textId="77777777" w:rsidR="000A331E" w:rsidRPr="00C8579C" w:rsidRDefault="000A331E" w:rsidP="000A331E">
      <w:pPr>
        <w:keepNext/>
        <w:keepLines/>
        <w:jc w:val="both"/>
        <w:rPr>
          <w:rFonts w:ascii="Tahoma" w:hAnsi="Tahoma" w:cs="Tahoma"/>
        </w:rPr>
      </w:pPr>
    </w:p>
    <w:p w14:paraId="224A9F09" w14:textId="77777777" w:rsidR="00BD0A52" w:rsidRDefault="00BD0A52" w:rsidP="00BD0A52">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okvirnega sporazuma 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okvirnega sporazuma</w:t>
      </w:r>
      <w:r>
        <w:rPr>
          <w:rFonts w:ascii="Tahoma" w:hAnsi="Tahoma" w:cs="Tahoma"/>
        </w:rPr>
        <w:t xml:space="preserve"> </w:t>
      </w:r>
      <w:r w:rsidRPr="00C8579C">
        <w:rPr>
          <w:rFonts w:ascii="Tahoma" w:hAnsi="Tahoma" w:cs="Tahoma"/>
        </w:rPr>
        <w:t xml:space="preserve">ne bo predložil finančnega zavarovanja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okvirnega sporazuma in velja, da okvirni sporazum ni bil nikoli sklenjen. </w:t>
      </w:r>
      <w:r w:rsidRPr="00C509F8">
        <w:rPr>
          <w:rFonts w:ascii="Tahoma" w:hAnsi="Tahoma" w:cs="Tahoma"/>
        </w:rPr>
        <w:t xml:space="preserve">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2C630F92" w14:textId="4028A553" w:rsidR="000A331E" w:rsidRPr="00C8579C" w:rsidRDefault="000A331E" w:rsidP="000A331E">
      <w:pPr>
        <w:keepNext/>
        <w:keepLines/>
        <w:jc w:val="both"/>
        <w:rPr>
          <w:rFonts w:ascii="Tahoma" w:hAnsi="Tahoma" w:cs="Tahoma"/>
        </w:rPr>
      </w:pPr>
    </w:p>
    <w:p w14:paraId="6F591AEB" w14:textId="2E988BF7" w:rsidR="000A331E" w:rsidRPr="00C8579C" w:rsidRDefault="000A331E" w:rsidP="000A331E">
      <w:pPr>
        <w:keepNext/>
        <w:keepLines/>
        <w:jc w:val="both"/>
        <w:rPr>
          <w:rFonts w:ascii="Tahoma" w:hAnsi="Tahoma" w:cs="Tahoma"/>
        </w:rPr>
      </w:pPr>
      <w:r w:rsidRPr="00C8579C">
        <w:rPr>
          <w:rFonts w:ascii="Tahoma" w:hAnsi="Tahoma" w:cs="Tahoma"/>
        </w:rPr>
        <w:t xml:space="preserve">Vzorec </w:t>
      </w:r>
      <w:r>
        <w:rPr>
          <w:rFonts w:ascii="Tahoma" w:hAnsi="Tahoma" w:cs="Tahoma"/>
        </w:rPr>
        <w:t>menične izjave</w:t>
      </w:r>
      <w:r w:rsidRPr="00C8579C">
        <w:rPr>
          <w:rFonts w:ascii="Tahoma" w:hAnsi="Tahoma" w:cs="Tahoma"/>
        </w:rPr>
        <w:t xml:space="preserve"> za dobro izvedbo obveznosti po okvirnem sporazumu je priloga razpisne dokumentacije (</w:t>
      </w:r>
      <w:r w:rsidRPr="005131B4">
        <w:rPr>
          <w:rFonts w:ascii="Tahoma" w:hAnsi="Tahoma" w:cs="Tahoma"/>
        </w:rPr>
        <w:t>Priloga 9/</w:t>
      </w:r>
      <w:r w:rsidR="00827E4B">
        <w:rPr>
          <w:rFonts w:ascii="Tahoma" w:hAnsi="Tahoma" w:cs="Tahoma"/>
        </w:rPr>
        <w:t>2</w:t>
      </w:r>
      <w:r w:rsidRPr="005131B4">
        <w:rPr>
          <w:rFonts w:ascii="Tahoma" w:hAnsi="Tahoma" w:cs="Tahoma"/>
        </w:rPr>
        <w:t>).</w:t>
      </w:r>
      <w:r w:rsidRPr="00C8579C">
        <w:rPr>
          <w:rFonts w:ascii="Tahoma" w:hAnsi="Tahoma" w:cs="Tahoma"/>
        </w:rPr>
        <w:t xml:space="preserve"> </w:t>
      </w:r>
    </w:p>
    <w:p w14:paraId="20453486" w14:textId="77777777" w:rsidR="004E252F" w:rsidRDefault="004E252F" w:rsidP="00A96A29">
      <w:pPr>
        <w:keepNext/>
        <w:keepLines/>
        <w:jc w:val="both"/>
        <w:rPr>
          <w:rFonts w:ascii="Tahoma" w:hAnsi="Tahoma" w:cs="Tahoma"/>
        </w:rPr>
      </w:pPr>
    </w:p>
    <w:p w14:paraId="0D80C7B1" w14:textId="77777777" w:rsidR="00112D9C" w:rsidRPr="00C8579C" w:rsidRDefault="00112D9C" w:rsidP="00A96A29">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02CA1730" w14:textId="6814266A" w:rsidR="00873008" w:rsidRDefault="00873008" w:rsidP="00A96A29">
      <w:pPr>
        <w:keepNext/>
        <w:keepLines/>
        <w:jc w:val="both"/>
        <w:rPr>
          <w:rFonts w:ascii="Tahoma" w:hAnsi="Tahoma" w:cs="Tahoma"/>
          <w:b/>
          <w:lang w:val="x-none"/>
        </w:rPr>
      </w:pPr>
    </w:p>
    <w:p w14:paraId="6812FBE2" w14:textId="54D0540D" w:rsidR="00603FF7" w:rsidRPr="00F66C42" w:rsidRDefault="00603FF7" w:rsidP="00A96A29">
      <w:pPr>
        <w:keepNext/>
        <w:keepLines/>
        <w:jc w:val="both"/>
        <w:rPr>
          <w:rFonts w:ascii="Tahoma" w:hAnsi="Tahoma" w:cs="Tahoma"/>
        </w:rPr>
      </w:pPr>
      <w:r w:rsidRPr="00F66C42">
        <w:rPr>
          <w:rFonts w:ascii="Tahoma" w:hAnsi="Tahoma" w:cs="Tahoma"/>
        </w:rPr>
        <w:t>Merilo za izbiro eko</w:t>
      </w:r>
      <w:r w:rsidR="00293E53">
        <w:rPr>
          <w:rFonts w:ascii="Tahoma" w:hAnsi="Tahoma" w:cs="Tahoma"/>
        </w:rPr>
        <w:t>nomsko najugodnejšega ponudnika</w:t>
      </w:r>
      <w:r w:rsidRPr="00F66C42">
        <w:rPr>
          <w:rFonts w:ascii="Tahoma" w:hAnsi="Tahoma" w:cs="Tahoma"/>
        </w:rPr>
        <w:t xml:space="preserve"> je </w:t>
      </w:r>
      <w:r w:rsidRPr="00F66C42">
        <w:rPr>
          <w:rFonts w:ascii="Tahoma" w:hAnsi="Tahoma" w:cs="Tahoma"/>
          <w:b/>
        </w:rPr>
        <w:t xml:space="preserve">najnižja skupna ponudbena </w:t>
      </w:r>
      <w:r w:rsidR="00CE27AE">
        <w:rPr>
          <w:rFonts w:ascii="Tahoma" w:hAnsi="Tahoma" w:cs="Tahoma"/>
          <w:b/>
        </w:rPr>
        <w:t>vrednost</w:t>
      </w:r>
      <w:r w:rsidR="00CE27AE" w:rsidRPr="00F66C42">
        <w:rPr>
          <w:rFonts w:ascii="Tahoma" w:hAnsi="Tahoma" w:cs="Tahoma"/>
          <w:b/>
        </w:rPr>
        <w:t xml:space="preserve"> </w:t>
      </w:r>
      <w:r w:rsidRPr="00F66C42">
        <w:rPr>
          <w:rFonts w:ascii="Tahoma" w:hAnsi="Tahoma" w:cs="Tahoma"/>
          <w:b/>
        </w:rPr>
        <w:t>v EUR brez DDV</w:t>
      </w:r>
      <w:r w:rsidRPr="00F66C42">
        <w:rPr>
          <w:rFonts w:ascii="Tahoma" w:hAnsi="Tahoma" w:cs="Tahoma"/>
        </w:rPr>
        <w:t xml:space="preserve">. </w:t>
      </w:r>
    </w:p>
    <w:p w14:paraId="7278534F" w14:textId="77777777" w:rsidR="00603FF7" w:rsidRPr="00F66C42" w:rsidRDefault="00603FF7" w:rsidP="00A96A29">
      <w:pPr>
        <w:keepNext/>
        <w:keepLines/>
        <w:jc w:val="both"/>
        <w:rPr>
          <w:rFonts w:ascii="Tahoma" w:hAnsi="Tahoma" w:cs="Tahoma"/>
        </w:rPr>
      </w:pPr>
    </w:p>
    <w:p w14:paraId="0F93D9AE" w14:textId="15DE73A7" w:rsidR="00895645" w:rsidRDefault="00895645" w:rsidP="00A96A29">
      <w:pPr>
        <w:keepNext/>
        <w:keepLines/>
        <w:jc w:val="both"/>
        <w:rPr>
          <w:rFonts w:ascii="Tahoma" w:hAnsi="Tahoma" w:cs="Tahoma"/>
          <w:i/>
        </w:rPr>
      </w:pPr>
      <w:r w:rsidRPr="00293E53">
        <w:rPr>
          <w:rFonts w:ascii="Tahoma" w:hAnsi="Tahoma" w:cs="Tahoma"/>
          <w:i/>
        </w:rPr>
        <w:t>V primeru</w:t>
      </w:r>
      <w:r w:rsidR="00603FF7" w:rsidRPr="00293E53">
        <w:rPr>
          <w:rFonts w:ascii="Tahoma" w:hAnsi="Tahoma" w:cs="Tahoma"/>
          <w:i/>
        </w:rPr>
        <w:t xml:space="preserve"> dve ali več ponudb z enako skupno ponudbeno ceno v EUR brez DDV </w:t>
      </w:r>
      <w:r w:rsidRPr="00293E53">
        <w:rPr>
          <w:rFonts w:ascii="Tahoma" w:hAnsi="Tahoma" w:cs="Tahoma"/>
          <w:i/>
        </w:rPr>
        <w:t>bo naročnik dal prednost ponudniku</w:t>
      </w:r>
      <w:r w:rsidR="00603FF7" w:rsidRPr="00293E53">
        <w:rPr>
          <w:rFonts w:ascii="Tahoma" w:hAnsi="Tahoma" w:cs="Tahoma"/>
          <w:i/>
        </w:rPr>
        <w:t>,</w:t>
      </w:r>
      <w:r w:rsidRPr="00293E53">
        <w:rPr>
          <w:rFonts w:ascii="Tahoma" w:hAnsi="Tahoma" w:cs="Tahoma"/>
          <w:i/>
        </w:rPr>
        <w:t xml:space="preserve"> </w:t>
      </w:r>
      <w:r w:rsidRPr="00293E53">
        <w:rPr>
          <w:rFonts w:ascii="Tahoma" w:hAnsi="Tahoma" w:cs="Tahoma"/>
          <w:bCs/>
          <w:i/>
        </w:rPr>
        <w:t>ki je prej (časovno – po datumu in uri) oddal ponudbo v informacijski sistem e-JN</w:t>
      </w:r>
      <w:r w:rsidRPr="00293E53">
        <w:rPr>
          <w:rFonts w:ascii="Tahoma" w:hAnsi="Tahoma" w:cs="Tahoma"/>
          <w:i/>
        </w:rPr>
        <w:t>.</w:t>
      </w:r>
    </w:p>
    <w:p w14:paraId="120794EE" w14:textId="0D128425" w:rsidR="00F13519" w:rsidRDefault="00F13519" w:rsidP="00A96A29">
      <w:pPr>
        <w:keepNext/>
        <w:keepLines/>
        <w:jc w:val="both"/>
        <w:rPr>
          <w:rFonts w:ascii="Tahoma" w:hAnsi="Tahoma" w:cs="Tahoma"/>
          <w:i/>
        </w:rPr>
      </w:pPr>
    </w:p>
    <w:p w14:paraId="1A642F53" w14:textId="63B4DD43" w:rsidR="00F13519" w:rsidRDefault="00F13519" w:rsidP="00A96A29">
      <w:pPr>
        <w:keepNext/>
        <w:keepLines/>
        <w:jc w:val="both"/>
        <w:rPr>
          <w:rFonts w:ascii="Tahoma" w:hAnsi="Tahoma" w:cs="Tahoma"/>
          <w:i/>
        </w:rPr>
      </w:pPr>
    </w:p>
    <w:p w14:paraId="2C994C20" w14:textId="58085D9F" w:rsidR="00F13519" w:rsidRDefault="00F13519" w:rsidP="00A96A29">
      <w:pPr>
        <w:keepNext/>
        <w:keepLines/>
        <w:jc w:val="both"/>
        <w:rPr>
          <w:rFonts w:ascii="Tahoma" w:hAnsi="Tahoma" w:cs="Tahoma"/>
          <w:i/>
        </w:rPr>
      </w:pPr>
    </w:p>
    <w:p w14:paraId="53FC903A" w14:textId="2D41FC87" w:rsidR="00F13519" w:rsidRDefault="00F13519" w:rsidP="00A96A29">
      <w:pPr>
        <w:keepNext/>
        <w:keepLines/>
        <w:jc w:val="both"/>
        <w:rPr>
          <w:rFonts w:ascii="Tahoma" w:hAnsi="Tahoma" w:cs="Tahoma"/>
          <w:i/>
        </w:rPr>
      </w:pPr>
    </w:p>
    <w:p w14:paraId="57818E43" w14:textId="7AEC8F62" w:rsidR="00F13519" w:rsidRDefault="00F13519" w:rsidP="00A96A29">
      <w:pPr>
        <w:keepNext/>
        <w:keepLines/>
        <w:jc w:val="both"/>
        <w:rPr>
          <w:rFonts w:ascii="Tahoma" w:hAnsi="Tahoma" w:cs="Tahoma"/>
          <w:i/>
        </w:rPr>
      </w:pPr>
    </w:p>
    <w:p w14:paraId="6045A6D9" w14:textId="427B69D9" w:rsidR="00F13519" w:rsidRDefault="00F13519" w:rsidP="00A96A29">
      <w:pPr>
        <w:keepNext/>
        <w:keepLines/>
        <w:jc w:val="both"/>
        <w:rPr>
          <w:rFonts w:ascii="Tahoma" w:hAnsi="Tahoma" w:cs="Tahoma"/>
          <w:i/>
        </w:rPr>
      </w:pPr>
    </w:p>
    <w:p w14:paraId="13987690" w14:textId="77777777" w:rsidR="00F13519" w:rsidRPr="00293E53" w:rsidRDefault="00F13519" w:rsidP="00A96A29">
      <w:pPr>
        <w:keepNext/>
        <w:keepLines/>
        <w:jc w:val="both"/>
        <w:rPr>
          <w:rFonts w:ascii="Tahoma" w:hAnsi="Tahoma" w:cs="Tahoma"/>
          <w:i/>
        </w:rPr>
      </w:pPr>
    </w:p>
    <w:p w14:paraId="01102BAC" w14:textId="77777777" w:rsidR="00C6713A" w:rsidRDefault="00C6713A" w:rsidP="00A96A29">
      <w:pPr>
        <w:keepNext/>
        <w:keepLines/>
        <w:jc w:val="both"/>
        <w:rPr>
          <w:rFonts w:ascii="Tahoma" w:hAnsi="Tahoma" w:cs="Tahoma"/>
        </w:rPr>
      </w:pPr>
    </w:p>
    <w:p w14:paraId="1D5B3F4A" w14:textId="77777777" w:rsidR="00363E6C" w:rsidRPr="00C8579C" w:rsidRDefault="00363E6C" w:rsidP="00A96A29">
      <w:pPr>
        <w:keepNext/>
        <w:keepLines/>
        <w:numPr>
          <w:ilvl w:val="0"/>
          <w:numId w:val="2"/>
        </w:numPr>
        <w:jc w:val="both"/>
        <w:rPr>
          <w:rFonts w:ascii="Tahoma" w:hAnsi="Tahoma" w:cs="Tahoma"/>
          <w:b/>
          <w:sz w:val="24"/>
        </w:rPr>
      </w:pPr>
      <w:r w:rsidRPr="00C8579C">
        <w:rPr>
          <w:rFonts w:ascii="Tahoma" w:hAnsi="Tahoma" w:cs="Tahoma"/>
          <w:b/>
          <w:sz w:val="24"/>
        </w:rPr>
        <w:lastRenderedPageBreak/>
        <w:t>ROK ZA PREDLOŽITEV PONUDB IN ODPIRANJE PONUDB, NAVODILA PONUDNIKOM ZA IZDELAVO PONUDBE, NAČIN ZA PREDLOŽITEV PONUDB in VSEBINA PONUDB</w:t>
      </w:r>
    </w:p>
    <w:p w14:paraId="5097A8DD" w14:textId="77777777" w:rsidR="007C70A1" w:rsidRPr="00C8579C" w:rsidRDefault="007C70A1" w:rsidP="00A96A29">
      <w:pPr>
        <w:keepNext/>
        <w:keepLines/>
        <w:ind w:left="360"/>
        <w:jc w:val="both"/>
        <w:rPr>
          <w:rFonts w:ascii="Tahoma" w:hAnsi="Tahoma" w:cs="Tahoma"/>
          <w:b/>
          <w:sz w:val="24"/>
        </w:rPr>
      </w:pPr>
    </w:p>
    <w:p w14:paraId="6535FBDA"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A96A29">
      <w:pPr>
        <w:keepNext/>
        <w:keepLines/>
        <w:jc w:val="both"/>
        <w:rPr>
          <w:rFonts w:ascii="Tahoma" w:hAnsi="Tahoma" w:cs="Tahoma"/>
        </w:rPr>
      </w:pPr>
    </w:p>
    <w:p w14:paraId="5584B23B" w14:textId="0CDBC661"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00D35207"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F13519">
        <w:rPr>
          <w:rFonts w:ascii="Tahoma" w:hAnsi="Tahoma" w:cs="Tahoma"/>
          <w:b/>
          <w:lang w:val="sl-SI"/>
        </w:rPr>
        <w:t>do</w:t>
      </w:r>
      <w:r w:rsidR="00F13519" w:rsidRPr="00F13519">
        <w:rPr>
          <w:rFonts w:ascii="Tahoma" w:hAnsi="Tahoma" w:cs="Tahoma"/>
          <w:b/>
          <w:lang w:val="sl-SI"/>
        </w:rPr>
        <w:t xml:space="preserve"> 15. 12.</w:t>
      </w:r>
      <w:r w:rsidRPr="00F13519">
        <w:rPr>
          <w:rFonts w:ascii="Tahoma" w:hAnsi="Tahoma" w:cs="Tahoma"/>
          <w:b/>
          <w:lang w:val="sl-SI"/>
        </w:rPr>
        <w:t xml:space="preserve"> </w:t>
      </w:r>
      <w:r w:rsidR="00CE27AE" w:rsidRPr="00F13519">
        <w:rPr>
          <w:rFonts w:ascii="Tahoma" w:hAnsi="Tahoma" w:cs="Tahoma"/>
          <w:b/>
          <w:lang w:val="sl-SI"/>
        </w:rPr>
        <w:t>2021</w:t>
      </w:r>
      <w:r w:rsidR="00CE27AE" w:rsidRPr="00F13519">
        <w:rPr>
          <w:rFonts w:ascii="Tahoma" w:hAnsi="Tahoma" w:cs="Tahoma"/>
          <w:b/>
          <w:i/>
          <w:lang w:val="sl-SI"/>
        </w:rPr>
        <w:t xml:space="preserve"> </w:t>
      </w:r>
      <w:r w:rsidRPr="00F13519">
        <w:rPr>
          <w:rFonts w:ascii="Tahoma" w:hAnsi="Tahoma" w:cs="Tahoma"/>
          <w:b/>
          <w:lang w:val="sl-SI"/>
        </w:rPr>
        <w:t xml:space="preserve">do </w:t>
      </w:r>
      <w:r w:rsidR="00F13519" w:rsidRPr="00F13519">
        <w:rPr>
          <w:rFonts w:ascii="Tahoma" w:hAnsi="Tahoma" w:cs="Tahoma"/>
          <w:b/>
          <w:lang w:val="sl-SI"/>
        </w:rPr>
        <w:t>10</w:t>
      </w:r>
      <w:r w:rsidRPr="00F13519">
        <w:rPr>
          <w:rFonts w:ascii="Tahoma" w:hAnsi="Tahoma" w:cs="Tahoma"/>
          <w:b/>
          <w:lang w:val="sl-SI"/>
        </w:rPr>
        <w:t>.00</w:t>
      </w:r>
      <w:r w:rsidRPr="00F13519">
        <w:rPr>
          <w:rFonts w:ascii="Tahoma" w:hAnsi="Tahoma" w:cs="Tahoma"/>
          <w:lang w:val="sl-SI"/>
        </w:rPr>
        <w:t xml:space="preserve"> </w:t>
      </w:r>
      <w:r w:rsidRPr="00F13519">
        <w:rPr>
          <w:rFonts w:ascii="Tahoma" w:hAnsi="Tahoma" w:cs="Tahoma"/>
          <w:b/>
          <w:lang w:val="sl-SI"/>
        </w:rPr>
        <w:t>ure</w:t>
      </w:r>
      <w:r w:rsidRPr="00F13519">
        <w:rPr>
          <w:rFonts w:ascii="Tahoma" w:hAnsi="Tahoma" w:cs="Tahoma"/>
          <w:lang w:val="sl-SI"/>
        </w:rPr>
        <w:t>.</w:t>
      </w:r>
      <w:r w:rsidRPr="00C8579C">
        <w:rPr>
          <w:rFonts w:ascii="Tahoma" w:hAnsi="Tahoma" w:cs="Tahoma"/>
          <w:lang w:val="sl-SI"/>
        </w:rPr>
        <w:t xml:space="preserve"> Za oddano ponudbo se šteje ponudba, ki je v informacijskem sistemu e-JN označena s statusom »ODDANO«. Ponudnik nosi vse stroške priprave in predložitve ponudbe.</w:t>
      </w:r>
    </w:p>
    <w:p w14:paraId="5EB660AA" w14:textId="77777777" w:rsidR="00363E6C" w:rsidRPr="00C8579C" w:rsidRDefault="00363E6C" w:rsidP="00A96A29">
      <w:pPr>
        <w:keepNext/>
        <w:keepLines/>
        <w:jc w:val="both"/>
        <w:rPr>
          <w:rFonts w:ascii="Tahoma" w:hAnsi="Tahoma" w:cs="Tahoma"/>
          <w:b/>
        </w:rPr>
      </w:pPr>
    </w:p>
    <w:p w14:paraId="15A754CB"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A96A29">
      <w:pPr>
        <w:pStyle w:val="Telobesedila3"/>
        <w:keepNext/>
        <w:keepLines/>
        <w:rPr>
          <w:rFonts w:ascii="Tahoma" w:hAnsi="Tahoma" w:cs="Tahoma"/>
          <w:lang w:val="sl-SI"/>
        </w:rPr>
      </w:pPr>
    </w:p>
    <w:p w14:paraId="17344292"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4AEA8F6A" w14:textId="77777777" w:rsidR="00363E6C" w:rsidRPr="00C8579C" w:rsidRDefault="00363E6C" w:rsidP="00A96A29">
      <w:pPr>
        <w:pStyle w:val="Telobesedila3"/>
        <w:keepNext/>
        <w:keepLines/>
        <w:rPr>
          <w:rFonts w:ascii="Tahoma" w:hAnsi="Tahoma" w:cs="Tahoma"/>
          <w:lang w:val="sl-SI"/>
        </w:rPr>
      </w:pPr>
    </w:p>
    <w:p w14:paraId="238CAE13" w14:textId="77777777" w:rsidR="00363E6C" w:rsidRPr="00C8579C" w:rsidRDefault="00363E6C" w:rsidP="00A96A2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A96A29">
      <w:pPr>
        <w:keepNext/>
        <w:keepLines/>
        <w:jc w:val="both"/>
        <w:rPr>
          <w:rFonts w:ascii="Tahoma" w:hAnsi="Tahoma" w:cs="Tahoma"/>
          <w:b/>
        </w:rPr>
      </w:pPr>
    </w:p>
    <w:p w14:paraId="5A78E69C" w14:textId="78CF6963" w:rsidR="00363E6C" w:rsidRPr="00C8579C" w:rsidRDefault="00363E6C" w:rsidP="00A96A2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F13519" w:rsidRPr="00F13519">
        <w:rPr>
          <w:rFonts w:ascii="Tahoma" w:hAnsi="Tahoma" w:cs="Tahoma"/>
          <w:b/>
        </w:rPr>
        <w:t>15.</w:t>
      </w:r>
      <w:r w:rsidR="00032CA0" w:rsidRPr="00F13519">
        <w:rPr>
          <w:rFonts w:ascii="Tahoma" w:hAnsi="Tahoma" w:cs="Tahoma"/>
          <w:b/>
        </w:rPr>
        <w:t xml:space="preserve"> </w:t>
      </w:r>
      <w:r w:rsidR="00F13519" w:rsidRPr="00F13519">
        <w:rPr>
          <w:rFonts w:ascii="Tahoma" w:hAnsi="Tahoma" w:cs="Tahoma"/>
          <w:b/>
        </w:rPr>
        <w:t>12</w:t>
      </w:r>
      <w:r w:rsidR="00032CA0" w:rsidRPr="00F13519">
        <w:rPr>
          <w:rFonts w:ascii="Tahoma" w:hAnsi="Tahoma" w:cs="Tahoma"/>
          <w:b/>
        </w:rPr>
        <w:t xml:space="preserve">. </w:t>
      </w:r>
      <w:r w:rsidR="00CE27AE" w:rsidRPr="00F13519">
        <w:rPr>
          <w:rFonts w:ascii="Tahoma" w:hAnsi="Tahoma" w:cs="Tahoma"/>
          <w:b/>
        </w:rPr>
        <w:t>2021</w:t>
      </w:r>
      <w:r w:rsidR="00CE27AE" w:rsidRPr="00C8579C">
        <w:rPr>
          <w:rFonts w:ascii="Tahoma" w:hAnsi="Tahoma" w:cs="Tahoma"/>
          <w:b/>
          <w:i/>
        </w:rPr>
        <w:t xml:space="preserve"> </w:t>
      </w:r>
      <w:r w:rsidRPr="00C8579C">
        <w:rPr>
          <w:rFonts w:ascii="Tahoma" w:hAnsi="Tahoma" w:cs="Tahoma"/>
        </w:rPr>
        <w:t xml:space="preserve">in se bo začelo </w:t>
      </w:r>
      <w:r w:rsidRPr="00F13519">
        <w:rPr>
          <w:rFonts w:ascii="Tahoma" w:hAnsi="Tahoma" w:cs="Tahoma"/>
          <w:b/>
        </w:rPr>
        <w:t xml:space="preserve">ob </w:t>
      </w:r>
      <w:r w:rsidR="00F13519" w:rsidRPr="00F13519">
        <w:rPr>
          <w:rFonts w:ascii="Tahoma" w:hAnsi="Tahoma" w:cs="Tahoma"/>
          <w:b/>
        </w:rPr>
        <w:t>10</w:t>
      </w:r>
      <w:r w:rsidRPr="00F13519">
        <w:rPr>
          <w:rFonts w:ascii="Tahoma" w:hAnsi="Tahoma" w:cs="Tahoma"/>
          <w:b/>
        </w:rPr>
        <w:t>.01 uri</w:t>
      </w:r>
      <w:r w:rsidRPr="00C8579C">
        <w:rPr>
          <w:rFonts w:ascii="Tahoma" w:hAnsi="Tahoma" w:cs="Tahoma"/>
        </w:rPr>
        <w:t xml:space="preserve"> na spletnem naslovu </w:t>
      </w:r>
      <w:hyperlink r:id="rId13" w:history="1">
        <w:r w:rsidR="00D35207" w:rsidRPr="00346C6B">
          <w:rPr>
            <w:rFonts w:ascii="Arial" w:eastAsia="Calibri" w:hAnsi="Arial" w:cs="Arial"/>
            <w:color w:val="0000FF"/>
            <w:u w:val="single"/>
          </w:rPr>
          <w:t>https://ejn.gov.si</w:t>
        </w:r>
      </w:hyperlink>
      <w:r w:rsidRPr="00C8579C">
        <w:rPr>
          <w:rFonts w:ascii="Tahoma" w:hAnsi="Tahoma" w:cs="Tahoma"/>
        </w:rPr>
        <w:t xml:space="preserve">. </w:t>
      </w:r>
    </w:p>
    <w:p w14:paraId="6B33DCE4" w14:textId="77777777" w:rsidR="00363E6C" w:rsidRPr="00C8579C" w:rsidRDefault="00363E6C" w:rsidP="00A96A29">
      <w:pPr>
        <w:keepNext/>
        <w:keepLines/>
        <w:jc w:val="both"/>
        <w:rPr>
          <w:rFonts w:ascii="Tahoma" w:hAnsi="Tahoma" w:cs="Tahoma"/>
        </w:rPr>
      </w:pPr>
    </w:p>
    <w:p w14:paraId="6CAF5827" w14:textId="77777777" w:rsidR="00D35207" w:rsidRPr="002F4A49" w:rsidRDefault="00D35207" w:rsidP="00D35207">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7374904" w14:textId="13D65DB0" w:rsidR="00696616" w:rsidRPr="00C8579C" w:rsidRDefault="00696616" w:rsidP="00A96A29">
      <w:pPr>
        <w:keepNext/>
        <w:keepLines/>
        <w:jc w:val="both"/>
        <w:rPr>
          <w:rFonts w:ascii="Tahoma" w:hAnsi="Tahoma" w:cs="Tahoma"/>
        </w:rPr>
      </w:pPr>
    </w:p>
    <w:p w14:paraId="4BEA750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A96A29">
      <w:pPr>
        <w:keepNext/>
        <w:keepLines/>
        <w:jc w:val="both"/>
        <w:rPr>
          <w:rFonts w:ascii="Tahoma" w:hAnsi="Tahoma" w:cs="Tahoma"/>
          <w:b/>
        </w:rPr>
      </w:pPr>
    </w:p>
    <w:p w14:paraId="238FA04E"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4"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14:paraId="5805A0CF" w14:textId="77777777" w:rsidR="00D35207" w:rsidRPr="00CE2724" w:rsidRDefault="00D35207" w:rsidP="00D35207">
      <w:pPr>
        <w:pStyle w:val="Telobesedila3"/>
        <w:keepNext/>
        <w:keepLines/>
        <w:rPr>
          <w:rFonts w:ascii="Tahoma" w:hAnsi="Tahoma" w:cs="Tahoma"/>
        </w:rPr>
      </w:pPr>
    </w:p>
    <w:p w14:paraId="6AF7022F"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211BAEE0" w14:textId="77777777" w:rsidR="00D35207" w:rsidRPr="00CE2724" w:rsidRDefault="00D35207" w:rsidP="00D35207">
      <w:pPr>
        <w:pStyle w:val="Telobesedila3"/>
        <w:keepNext/>
        <w:keepLines/>
        <w:rPr>
          <w:rFonts w:ascii="Tahoma" w:hAnsi="Tahoma" w:cs="Tahoma"/>
        </w:rPr>
      </w:pPr>
    </w:p>
    <w:p w14:paraId="3E108D22" w14:textId="77777777" w:rsidR="00D35207" w:rsidRPr="00CE2724" w:rsidRDefault="00D35207" w:rsidP="00D35207">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B14EE4" w14:textId="77777777" w:rsidR="0084247C" w:rsidRPr="00C8579C" w:rsidRDefault="0084247C" w:rsidP="00A96A29">
      <w:pPr>
        <w:keepNext/>
        <w:keepLines/>
        <w:jc w:val="both"/>
        <w:rPr>
          <w:rFonts w:ascii="Tahoma" w:hAnsi="Tahoma" w:cs="Tahoma"/>
        </w:rPr>
      </w:pPr>
    </w:p>
    <w:p w14:paraId="29885689"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A96A29">
      <w:pPr>
        <w:keepNext/>
        <w:keepLines/>
        <w:jc w:val="both"/>
        <w:rPr>
          <w:rFonts w:ascii="Tahoma" w:hAnsi="Tahoma" w:cs="Tahoma"/>
        </w:rPr>
      </w:pPr>
    </w:p>
    <w:p w14:paraId="53B06955" w14:textId="4AB16029" w:rsidR="00363E6C" w:rsidRDefault="00363E6C" w:rsidP="00A96A2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11C2E7E1" w14:textId="77777777" w:rsidR="00D35207" w:rsidRPr="00C8579C" w:rsidRDefault="00D35207" w:rsidP="00A96A29">
      <w:pPr>
        <w:keepNext/>
        <w:keepLines/>
        <w:jc w:val="both"/>
        <w:rPr>
          <w:rFonts w:ascii="Tahoma" w:hAnsi="Tahoma" w:cs="Tahoma"/>
        </w:rPr>
      </w:pPr>
    </w:p>
    <w:p w14:paraId="0ABC4823" w14:textId="77777777" w:rsidR="00363E6C" w:rsidRPr="00C8579C" w:rsidRDefault="00363E6C" w:rsidP="00A96A29">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A96A29">
      <w:pPr>
        <w:keepNext/>
        <w:keepLines/>
        <w:jc w:val="both"/>
        <w:rPr>
          <w:rFonts w:ascii="Tahoma" w:hAnsi="Tahoma" w:cs="Tahoma"/>
        </w:rPr>
      </w:pPr>
    </w:p>
    <w:p w14:paraId="4495380A" w14:textId="6C259C50" w:rsidR="00363E6C" w:rsidRDefault="00363E6C" w:rsidP="00A96A2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297AB4F4" w:rsidR="00363E6C" w:rsidRDefault="00363E6C" w:rsidP="00A96A29">
      <w:pPr>
        <w:keepNext/>
        <w:keepLines/>
        <w:jc w:val="both"/>
        <w:rPr>
          <w:rFonts w:ascii="Tahoma" w:hAnsi="Tahoma" w:cs="Tahoma"/>
        </w:rPr>
      </w:pPr>
    </w:p>
    <w:p w14:paraId="7291F1AA" w14:textId="77777777" w:rsidR="00965A72" w:rsidRPr="006D289A" w:rsidRDefault="00965A72" w:rsidP="00965A72">
      <w:pPr>
        <w:keepNext/>
        <w:keepLines/>
        <w:numPr>
          <w:ilvl w:val="0"/>
          <w:numId w:val="15"/>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63F104B6" w14:textId="77777777" w:rsidR="00965A72" w:rsidRDefault="00965A72" w:rsidP="00965A72">
      <w:pPr>
        <w:keepNext/>
        <w:keepLines/>
        <w:ind w:left="142"/>
        <w:jc w:val="both"/>
        <w:rPr>
          <w:rFonts w:ascii="Tahoma" w:hAnsi="Tahoma" w:cs="Tahoma"/>
        </w:rPr>
      </w:pPr>
    </w:p>
    <w:p w14:paraId="304EA0FF" w14:textId="77777777" w:rsidR="00965A72" w:rsidRPr="00ED390C" w:rsidRDefault="00965A72" w:rsidP="00965A7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5383192C" w14:textId="77777777" w:rsidR="00965A72" w:rsidRPr="00ED390C" w:rsidRDefault="00965A72" w:rsidP="00965A72">
      <w:pPr>
        <w:keepNext/>
        <w:keepLines/>
        <w:jc w:val="both"/>
        <w:rPr>
          <w:rFonts w:ascii="Tahoma" w:hAnsi="Tahoma" w:cs="Tahoma"/>
          <w:sz w:val="12"/>
        </w:rPr>
      </w:pPr>
    </w:p>
    <w:p w14:paraId="67699236" w14:textId="26EF04E2" w:rsidR="00965A72" w:rsidRPr="00ED390C" w:rsidRDefault="00965A72" w:rsidP="00965A7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 xml:space="preserve">šteje za pravočasno oddano, če jo </w:t>
      </w:r>
      <w:r>
        <w:rPr>
          <w:rFonts w:ascii="Tahoma" w:hAnsi="Tahoma" w:cs="Tahoma"/>
          <w:i/>
        </w:rPr>
        <w:t xml:space="preserve">naročnik </w:t>
      </w:r>
      <w:r w:rsidRPr="00ED390C">
        <w:rPr>
          <w:rFonts w:ascii="Tahoma" w:hAnsi="Tahoma" w:cs="Tahoma"/>
          <w:i/>
        </w:rPr>
        <w:t>prejme</w:t>
      </w:r>
      <w:r>
        <w:rPr>
          <w:rFonts w:ascii="Tahoma" w:hAnsi="Tahoma" w:cs="Tahoma"/>
          <w:i/>
        </w:rPr>
        <w:t xml:space="preserve"> v vložišče</w:t>
      </w:r>
      <w:r w:rsidRPr="00ED390C">
        <w:rPr>
          <w:rFonts w:ascii="Tahoma" w:hAnsi="Tahoma" w:cs="Tahoma"/>
          <w:i/>
        </w:rPr>
        <w:t xml:space="preserve"> najkasneje do roka za oddajo ponudbe.)</w:t>
      </w:r>
    </w:p>
    <w:p w14:paraId="581B0AAA" w14:textId="77777777" w:rsidR="00965A72" w:rsidRPr="00ED390C" w:rsidRDefault="00965A72" w:rsidP="00965A72">
      <w:pPr>
        <w:keepNext/>
        <w:keepLines/>
        <w:jc w:val="both"/>
        <w:rPr>
          <w:rFonts w:ascii="Tahoma" w:hAnsi="Tahoma" w:cs="Tahoma"/>
        </w:rPr>
      </w:pPr>
    </w:p>
    <w:p w14:paraId="20750EED" w14:textId="16D43983" w:rsidR="00965A72" w:rsidRDefault="00965A72" w:rsidP="00965A72">
      <w:pPr>
        <w:keepNext/>
        <w:keepLines/>
        <w:jc w:val="both"/>
        <w:rPr>
          <w:rFonts w:ascii="Tahoma" w:hAnsi="Tahoma" w:cs="Tahoma"/>
        </w:rPr>
      </w:pPr>
      <w:r w:rsidRPr="00ED390C">
        <w:rPr>
          <w:rFonts w:ascii="Tahoma" w:hAnsi="Tahoma" w:cs="Tahoma"/>
        </w:rPr>
        <w:t>Finančno zavarovanje za resnost ponudbe (</w:t>
      </w:r>
      <w:r>
        <w:rPr>
          <w:rFonts w:ascii="Tahoma" w:hAnsi="Tahoma" w:cs="Tahoma"/>
        </w:rPr>
        <w:t xml:space="preserve">podpisana in žigosana bianko </w:t>
      </w:r>
      <w:r w:rsidRPr="00ED390C">
        <w:rPr>
          <w:rFonts w:ascii="Tahoma" w:hAnsi="Tahoma" w:cs="Tahoma"/>
        </w:rPr>
        <w:t xml:space="preserve">menica z </w:t>
      </w:r>
      <w:r>
        <w:rPr>
          <w:rFonts w:ascii="Tahoma" w:hAnsi="Tahoma" w:cs="Tahoma"/>
        </w:rPr>
        <w:t xml:space="preserve">izpolnjeno, podpisano in žigosano </w:t>
      </w:r>
      <w:r w:rsidRPr="00ED390C">
        <w:rPr>
          <w:rFonts w:ascii="Tahoma" w:hAnsi="Tahoma" w:cs="Tahoma"/>
        </w:rPr>
        <w:t xml:space="preserve">menično izjavo) mora biti v </w:t>
      </w:r>
      <w:r>
        <w:rPr>
          <w:rFonts w:ascii="Tahoma" w:hAnsi="Tahoma" w:cs="Tahoma"/>
        </w:rPr>
        <w:t>zaprtem</w:t>
      </w:r>
      <w:r w:rsidRPr="00ED390C">
        <w:rPr>
          <w:rFonts w:ascii="Tahoma" w:hAnsi="Tahoma" w:cs="Tahoma"/>
        </w:rPr>
        <w:t xml:space="preserve"> ovitku (kuverti), ter naslovljena na JAVNI HOLDING Ljubljana, </w:t>
      </w:r>
      <w:proofErr w:type="spellStart"/>
      <w:r w:rsidRPr="00ED390C">
        <w:rPr>
          <w:rFonts w:ascii="Tahoma" w:hAnsi="Tahoma" w:cs="Tahoma"/>
        </w:rPr>
        <w:t>d.o.o</w:t>
      </w:r>
      <w:proofErr w:type="spellEnd"/>
      <w:r w:rsidRPr="00ED390C">
        <w:rPr>
          <w:rFonts w:ascii="Tahoma" w:hAnsi="Tahoma" w:cs="Tahoma"/>
        </w:rPr>
        <w:t xml:space="preserve">.,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ŠT. VKS-182/21</w:t>
      </w:r>
      <w:r w:rsidRPr="00C155A2">
        <w:rPr>
          <w:rFonts w:ascii="Tahoma" w:hAnsi="Tahoma" w:cs="Tahoma"/>
          <w:b/>
        </w:rPr>
        <w:t xml:space="preserve"> </w:t>
      </w:r>
      <w:r w:rsidRPr="00965A72">
        <w:rPr>
          <w:rFonts w:ascii="Tahoma" w:hAnsi="Tahoma" w:cs="Tahoma"/>
          <w:b/>
        </w:rPr>
        <w:t xml:space="preserve">Dobava nadomestnih delov ter preventivno in kurativno vzdrževanje strojev </w:t>
      </w:r>
      <w:proofErr w:type="spellStart"/>
      <w:r w:rsidRPr="00965A72">
        <w:rPr>
          <w:rFonts w:ascii="Tahoma" w:hAnsi="Tahoma" w:cs="Tahoma"/>
          <w:b/>
        </w:rPr>
        <w:t>Sennebogen</w:t>
      </w:r>
      <w:proofErr w:type="spellEnd"/>
      <w:r w:rsidRPr="00965A72">
        <w:rPr>
          <w:rFonts w:ascii="Tahoma" w:hAnsi="Tahoma" w:cs="Tahoma"/>
          <w:b/>
        </w:rPr>
        <w:t xml:space="preserve"> na RCERO Ljubljana</w:t>
      </w:r>
      <w:r>
        <w:rPr>
          <w:rFonts w:ascii="Tahoma" w:hAnsi="Tahoma" w:cs="Tahoma"/>
        </w:rPr>
        <w:t>.</w:t>
      </w:r>
    </w:p>
    <w:p w14:paraId="45CA548B" w14:textId="77777777" w:rsidR="00965A72" w:rsidRPr="00ED390C" w:rsidRDefault="00965A72" w:rsidP="00965A72">
      <w:pPr>
        <w:keepNext/>
        <w:keepLines/>
        <w:jc w:val="both"/>
        <w:rPr>
          <w:rFonts w:ascii="Tahoma" w:hAnsi="Tahoma" w:cs="Tahoma"/>
        </w:rPr>
      </w:pPr>
    </w:p>
    <w:p w14:paraId="7E1A260B" w14:textId="3DFFB5CA" w:rsidR="00965A72" w:rsidRPr="00557A9A" w:rsidRDefault="00965A72" w:rsidP="00965A72">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r>
        <w:rPr>
          <w:rFonts w:ascii="Tahoma" w:hAnsi="Tahoma" w:cs="Tahoma"/>
          <w:b/>
          <w:i/>
        </w:rPr>
        <w:t xml:space="preserve"> Vsa ostala dokumentacija mora biti oddana preko sistema e-JN.</w:t>
      </w:r>
    </w:p>
    <w:p w14:paraId="6228592B" w14:textId="77777777" w:rsidR="00965A72" w:rsidRPr="00C8579C" w:rsidRDefault="00965A72" w:rsidP="00A96A29">
      <w:pPr>
        <w:keepNext/>
        <w:keepLines/>
        <w:jc w:val="both"/>
        <w:rPr>
          <w:rFonts w:ascii="Tahoma" w:hAnsi="Tahoma" w:cs="Tahoma"/>
        </w:rPr>
      </w:pPr>
    </w:p>
    <w:p w14:paraId="597CDE1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A96A29">
      <w:pPr>
        <w:keepNext/>
        <w:keepLines/>
        <w:jc w:val="both"/>
        <w:rPr>
          <w:rFonts w:ascii="Tahoma" w:hAnsi="Tahoma" w:cs="Tahoma"/>
        </w:rPr>
      </w:pPr>
    </w:p>
    <w:p w14:paraId="1579CCBC" w14:textId="77777777" w:rsidR="00363E6C" w:rsidRPr="00C8579C" w:rsidRDefault="00363E6C" w:rsidP="00A96A2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A96A29">
      <w:pPr>
        <w:keepNext/>
        <w:keepLines/>
        <w:jc w:val="both"/>
        <w:rPr>
          <w:rFonts w:ascii="Tahoma" w:hAnsi="Tahoma" w:cs="Tahoma"/>
        </w:rPr>
      </w:pPr>
    </w:p>
    <w:p w14:paraId="0996875C" w14:textId="0F72847A" w:rsidR="00363E6C" w:rsidRDefault="00363E6C" w:rsidP="00A96A2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3750E874" w14:textId="2091C40F" w:rsidR="000D0B33" w:rsidRDefault="000D0B33" w:rsidP="00A96A29">
      <w:pPr>
        <w:keepNext/>
        <w:keepLines/>
        <w:jc w:val="both"/>
        <w:rPr>
          <w:rFonts w:ascii="Tahoma" w:hAnsi="Tahoma" w:cs="Tahoma"/>
          <w:b/>
        </w:rPr>
      </w:pPr>
    </w:p>
    <w:p w14:paraId="2263DDAA" w14:textId="77777777" w:rsidR="000D0B33" w:rsidRPr="000D0B33" w:rsidRDefault="000D0B33" w:rsidP="007E2FFF">
      <w:pPr>
        <w:keepNext/>
        <w:keepLines/>
        <w:numPr>
          <w:ilvl w:val="0"/>
          <w:numId w:val="15"/>
        </w:numPr>
        <w:jc w:val="both"/>
        <w:rPr>
          <w:rFonts w:ascii="Tahoma" w:hAnsi="Tahoma" w:cs="Tahoma"/>
          <w:b/>
          <w:color w:val="C00000"/>
        </w:rPr>
      </w:pPr>
      <w:r w:rsidRPr="000D0B33">
        <w:rPr>
          <w:rFonts w:ascii="Tahoma" w:hAnsi="Tahoma" w:cs="Tahoma"/>
          <w:b/>
          <w:color w:val="C00000"/>
        </w:rPr>
        <w:t>Razdelek »Osnovni podatki o ponudniku«</w:t>
      </w:r>
    </w:p>
    <w:p w14:paraId="6C3B86F1" w14:textId="77777777" w:rsidR="000D0B33" w:rsidRPr="00313EE0" w:rsidRDefault="000D0B33" w:rsidP="000D0B33">
      <w:pPr>
        <w:keepNext/>
        <w:keepLines/>
        <w:jc w:val="both"/>
        <w:rPr>
          <w:rFonts w:ascii="Tahoma" w:hAnsi="Tahoma" w:cs="Tahoma"/>
          <w:sz w:val="16"/>
          <w:szCs w:val="16"/>
        </w:rPr>
      </w:pPr>
    </w:p>
    <w:p w14:paraId="42B4B0A1" w14:textId="77777777" w:rsidR="000D0B33" w:rsidRPr="00313EE0" w:rsidRDefault="000D0B33" w:rsidP="000D0B33">
      <w:pPr>
        <w:keepNext/>
        <w:keepLines/>
        <w:jc w:val="both"/>
        <w:rPr>
          <w:rFonts w:ascii="Tahoma" w:hAnsi="Tahoma" w:cs="Tahoma"/>
        </w:rPr>
      </w:pPr>
      <w:r w:rsidRPr="00313EE0">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6ED389FE" w14:textId="1014785C" w:rsidR="0037483D" w:rsidRPr="00C8579C" w:rsidRDefault="0037483D" w:rsidP="00A96A29">
      <w:pPr>
        <w:keepNext/>
        <w:keepLines/>
        <w:jc w:val="both"/>
        <w:rPr>
          <w:rFonts w:ascii="Tahoma" w:hAnsi="Tahoma" w:cs="Tahoma"/>
          <w:b/>
        </w:rPr>
      </w:pPr>
    </w:p>
    <w:p w14:paraId="4461D09B" w14:textId="5FA58B64"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A46734">
        <w:rPr>
          <w:rFonts w:ascii="Tahoma" w:hAnsi="Tahoma" w:cs="Tahoma"/>
          <w:b/>
          <w:color w:val="C00000"/>
        </w:rPr>
        <w:t>»Skupna ponudbena vrednost«</w:t>
      </w:r>
    </w:p>
    <w:p w14:paraId="778CA38C" w14:textId="77777777" w:rsidR="00363E6C" w:rsidRPr="00C8579C" w:rsidRDefault="00363E6C" w:rsidP="00A96A29">
      <w:pPr>
        <w:keepNext/>
        <w:keepLines/>
        <w:jc w:val="both"/>
        <w:rPr>
          <w:rFonts w:ascii="Tahoma" w:hAnsi="Tahoma" w:cs="Tahoma"/>
        </w:rPr>
      </w:pPr>
    </w:p>
    <w:p w14:paraId="5AD7558E" w14:textId="1BB50CDF" w:rsidR="00F3674A" w:rsidRDefault="00F3674A" w:rsidP="00F3674A">
      <w:pPr>
        <w:keepNext/>
        <w:keepLines/>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w:t>
      </w:r>
      <w:r w:rsidR="00D35207" w:rsidRPr="00C63E28">
        <w:rPr>
          <w:rFonts w:ascii="Tahoma" w:hAnsi="Tahoma" w:cs="Tahoma"/>
        </w:rPr>
        <w:t>o tabelo</w:t>
      </w:r>
      <w:r w:rsidRPr="00C63E28">
        <w:rPr>
          <w:rFonts w:ascii="Tahoma" w:hAnsi="Tahoma" w:cs="Tahoma"/>
        </w:rPr>
        <w:t xml:space="preserve"> vpiše skupni ponudbeni znesek brez davka v EUR in znesek davka v EUR. </w:t>
      </w:r>
      <w:r w:rsidR="00D35207" w:rsidRPr="00C63E28">
        <w:rPr>
          <w:rFonts w:ascii="Tahoma" w:hAnsi="Tahoma" w:cs="Tahoma"/>
        </w:rPr>
        <w:t xml:space="preserve">Znesek </w:t>
      </w:r>
      <w:r w:rsidR="000D0B33">
        <w:rPr>
          <w:rFonts w:ascii="Tahoma" w:hAnsi="Tahoma" w:cs="Tahoma"/>
        </w:rPr>
        <w:t xml:space="preserve">skupaj </w:t>
      </w:r>
      <w:r w:rsidR="00D35207" w:rsidRPr="00C63E28">
        <w:rPr>
          <w:rFonts w:ascii="Tahoma" w:hAnsi="Tahoma" w:cs="Tahoma"/>
        </w:rPr>
        <w:t>z davkom</w:t>
      </w:r>
      <w:r w:rsidR="000D0B33">
        <w:rPr>
          <w:rFonts w:ascii="Tahoma" w:hAnsi="Tahoma" w:cs="Tahoma"/>
        </w:rPr>
        <w:t xml:space="preserve"> v EUR</w:t>
      </w:r>
      <w:r w:rsidR="00D35207" w:rsidRPr="00C63E28">
        <w:rPr>
          <w:rFonts w:ascii="Tahoma" w:hAnsi="Tahoma" w:cs="Tahoma"/>
        </w:rPr>
        <w:t xml:space="preserve"> </w:t>
      </w:r>
      <w:r w:rsidR="000D0B33">
        <w:rPr>
          <w:rFonts w:ascii="Tahoma" w:hAnsi="Tahoma" w:cs="Tahoma"/>
        </w:rPr>
        <w:t>se izračuna</w:t>
      </w:r>
      <w:r w:rsidR="00D35207" w:rsidRPr="00C63E28">
        <w:rPr>
          <w:rFonts w:ascii="Tahoma" w:hAnsi="Tahoma" w:cs="Tahoma"/>
        </w:rPr>
        <w:t xml:space="preserve"> samodejno.</w:t>
      </w:r>
      <w:r w:rsidRPr="00C63E28">
        <w:rPr>
          <w:rFonts w:ascii="Tahoma" w:hAnsi="Tahoma" w:cs="Tahoma"/>
        </w:rPr>
        <w:t xml:space="preserve"> V </w:t>
      </w:r>
      <w:r w:rsidRPr="00C63E28">
        <w:rPr>
          <w:rFonts w:ascii="Tahoma" w:hAnsi="Tahoma" w:cs="Tahoma"/>
          <w:b/>
        </w:rPr>
        <w:t>del »Predračun«</w:t>
      </w:r>
      <w:r w:rsidRPr="00C63E28">
        <w:rPr>
          <w:rFonts w:ascii="Tahoma" w:hAnsi="Tahoma" w:cs="Tahoma"/>
        </w:rPr>
        <w:t xml:space="preserve"> pa naloži izpolnjeno in podpisano Prilogo »</w:t>
      </w:r>
      <w:r w:rsidR="001F503D">
        <w:rPr>
          <w:rFonts w:ascii="Tahoma" w:hAnsi="Tahoma" w:cs="Tahoma"/>
        </w:rPr>
        <w:t>PREDRAČUN</w:t>
      </w:r>
      <w:r w:rsidR="000D0B33">
        <w:rPr>
          <w:rFonts w:ascii="Tahoma" w:hAnsi="Tahoma" w:cs="Tahoma"/>
        </w:rPr>
        <w:t xml:space="preserve">« v </w:t>
      </w:r>
      <w:proofErr w:type="spellStart"/>
      <w:r w:rsidR="000D0B33">
        <w:rPr>
          <w:rFonts w:ascii="Tahoma" w:hAnsi="Tahoma" w:cs="Tahoma"/>
        </w:rPr>
        <w:t>pdf</w:t>
      </w:r>
      <w:proofErr w:type="spellEnd"/>
      <w:r w:rsidR="000D0B33">
        <w:rPr>
          <w:rFonts w:ascii="Tahoma" w:hAnsi="Tahoma" w:cs="Tahoma"/>
        </w:rPr>
        <w:t>. obliki/formatu</w:t>
      </w:r>
      <w:r w:rsidRPr="00C63E28">
        <w:rPr>
          <w:rFonts w:ascii="Tahoma" w:hAnsi="Tahoma" w:cs="Tahoma"/>
        </w:rPr>
        <w:t xml:space="preserve">. »Skupna ponudbena vrednost«, ki bo vpisana v istoimenski razdelek in dokument (Priloga »POVZETEK PREDRAČUNA), ki bo naložen kot predračun v del »Predračun«, bosta razvidna in dostopna na javnem odpiranju ponudb. </w:t>
      </w:r>
    </w:p>
    <w:p w14:paraId="61C4710E" w14:textId="7F8F3F3D" w:rsidR="000D0B33" w:rsidRDefault="000D0B33" w:rsidP="00F3674A">
      <w:pPr>
        <w:keepNext/>
        <w:keepLines/>
        <w:jc w:val="both"/>
        <w:rPr>
          <w:rFonts w:ascii="Tahoma" w:hAnsi="Tahoma" w:cs="Tahoma"/>
        </w:rPr>
      </w:pPr>
    </w:p>
    <w:p w14:paraId="3579F72E" w14:textId="46C72224" w:rsidR="000D0B33" w:rsidRPr="000D0B33" w:rsidRDefault="000D0B33" w:rsidP="00F3674A">
      <w:pPr>
        <w:keepNext/>
        <w:keepLines/>
        <w:jc w:val="both"/>
        <w:rPr>
          <w:rFonts w:ascii="Tahoma" w:hAnsi="Tahoma" w:cs="Tahoma"/>
          <w:b/>
        </w:rPr>
      </w:pPr>
      <w:r w:rsidRPr="00313EE0">
        <w:rPr>
          <w:rFonts w:ascii="Tahoma" w:hAnsi="Tahoma" w:cs="Tahoma"/>
        </w:rPr>
        <w:lastRenderedPageBreak/>
        <w:t xml:space="preserve">Ponudnik mora prilogo »PREDRAČUN« izpolniti ter ga v </w:t>
      </w:r>
      <w:proofErr w:type="spellStart"/>
      <w:r w:rsidRPr="00313EE0">
        <w:rPr>
          <w:rFonts w:ascii="Tahoma" w:hAnsi="Tahoma" w:cs="Tahoma"/>
        </w:rPr>
        <w:t>pdf</w:t>
      </w:r>
      <w:proofErr w:type="spellEnd"/>
      <w:r w:rsidRPr="00313EE0">
        <w:rPr>
          <w:rFonts w:ascii="Tahoma" w:hAnsi="Tahoma" w:cs="Tahoma"/>
        </w:rPr>
        <w:t>. formatu naložiti na informacijski sistem e-JN</w:t>
      </w:r>
      <w:r w:rsidRPr="00313EE0">
        <w:rPr>
          <w:rFonts w:ascii="Tahoma" w:hAnsi="Tahoma" w:cs="Tahoma"/>
          <w:b/>
        </w:rPr>
        <w:t xml:space="preserve"> v del »Predračun«. </w:t>
      </w:r>
    </w:p>
    <w:p w14:paraId="35420A83" w14:textId="2F8E76CB" w:rsidR="007F1A87" w:rsidRPr="00C8579C" w:rsidRDefault="007F1A87" w:rsidP="00A96A2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2280224D" w:rsidR="00E533B8" w:rsidRPr="00C8579C" w:rsidRDefault="001F503D" w:rsidP="00A96A29">
            <w:pPr>
              <w:keepNext/>
              <w:keepLines/>
              <w:jc w:val="both"/>
              <w:rPr>
                <w:rFonts w:ascii="Tahoma" w:hAnsi="Tahoma" w:cs="Tahoma"/>
              </w:rPr>
            </w:pPr>
            <w:r>
              <w:rPr>
                <w:rFonts w:ascii="Tahoma" w:hAnsi="Tahoma" w:cs="Tahoma"/>
              </w:rPr>
              <w:t>PREDRAČUN</w:t>
            </w:r>
          </w:p>
        </w:tc>
        <w:tc>
          <w:tcPr>
            <w:tcW w:w="1417" w:type="dxa"/>
          </w:tcPr>
          <w:p w14:paraId="1F77B48E" w14:textId="6A9E5131" w:rsidR="00E533B8" w:rsidRPr="00C8579C" w:rsidRDefault="00E533B8" w:rsidP="00A96A29">
            <w:pPr>
              <w:keepNext/>
              <w:keepLines/>
              <w:jc w:val="both"/>
              <w:rPr>
                <w:rFonts w:ascii="Tahoma" w:hAnsi="Tahoma" w:cs="Tahoma"/>
                <w:b/>
                <w:i/>
              </w:rPr>
            </w:pPr>
          </w:p>
        </w:tc>
      </w:tr>
    </w:tbl>
    <w:p w14:paraId="62479D75" w14:textId="0834C4C6" w:rsidR="00AC4EC2" w:rsidRDefault="00AC4EC2" w:rsidP="00A96A29">
      <w:pPr>
        <w:keepNext/>
        <w:keepLines/>
        <w:rPr>
          <w:rFonts w:ascii="Tahoma" w:hAnsi="Tahoma" w:cs="Tahoma"/>
          <w:b/>
          <w:color w:val="FF0000"/>
        </w:rPr>
      </w:pPr>
    </w:p>
    <w:p w14:paraId="729B64D4" w14:textId="4A5D0AAD" w:rsidR="00C94411" w:rsidRPr="00C94411" w:rsidRDefault="00C94411" w:rsidP="001263CE">
      <w:pPr>
        <w:keepNext/>
        <w:keepLines/>
        <w:jc w:val="both"/>
        <w:rPr>
          <w:rFonts w:ascii="Tahoma" w:hAnsi="Tahoma" w:cs="Tahoma"/>
        </w:rPr>
      </w:pPr>
      <w:r w:rsidRPr="00313EE0">
        <w:rPr>
          <w:rFonts w:ascii="Tahoma" w:hAnsi="Tahoma" w:cs="Tahoma"/>
        </w:rPr>
        <w:t>Ponudnik mora prilogo »</w:t>
      </w:r>
      <w:r w:rsidR="001F503D">
        <w:rPr>
          <w:rFonts w:ascii="Tahoma" w:hAnsi="Tahoma" w:cs="Tahoma"/>
        </w:rPr>
        <w:t>PREDRAČUN</w:t>
      </w:r>
      <w:r w:rsidRPr="00313EE0">
        <w:rPr>
          <w:rFonts w:ascii="Tahoma" w:hAnsi="Tahoma" w:cs="Tahoma"/>
        </w:rPr>
        <w:t>« izpolniti in podpisati. Ponudnik v prilogo »</w:t>
      </w:r>
      <w:r w:rsidR="001F503D">
        <w:rPr>
          <w:rFonts w:ascii="Tahoma" w:hAnsi="Tahoma" w:cs="Tahoma"/>
        </w:rPr>
        <w:t>PREDRAČUN</w:t>
      </w:r>
      <w:r w:rsidRPr="00313EE0">
        <w:rPr>
          <w:rFonts w:ascii="Tahoma" w:hAnsi="Tahoma" w:cs="Tahoma"/>
        </w:rPr>
        <w:t>« vpiše skupno ponudbeno vrednost brez DDV, ki je navedena tudi v ponudbi ponudnika (</w:t>
      </w:r>
      <w:r w:rsidRPr="001F503D">
        <w:rPr>
          <w:rFonts w:ascii="Tahoma" w:hAnsi="Tahoma" w:cs="Tahoma"/>
        </w:rPr>
        <w:t>Priloga 2</w:t>
      </w:r>
      <w:r w:rsidRPr="00313EE0">
        <w:rPr>
          <w:rFonts w:ascii="Tahoma" w:hAnsi="Tahoma" w:cs="Tahoma"/>
        </w:rPr>
        <w:t>) in v ponudbenem predračunu.</w:t>
      </w:r>
    </w:p>
    <w:p w14:paraId="761AB20F" w14:textId="77777777" w:rsidR="00C94411" w:rsidRDefault="00C94411" w:rsidP="001263CE">
      <w:pPr>
        <w:keepNext/>
        <w:keepLines/>
        <w:jc w:val="both"/>
        <w:rPr>
          <w:rFonts w:ascii="Tahoma" w:hAnsi="Tahoma" w:cs="Tahoma"/>
          <w:b/>
        </w:rPr>
      </w:pPr>
    </w:p>
    <w:p w14:paraId="5569BBE8" w14:textId="77777777" w:rsidR="00827E4B" w:rsidRPr="00827E4B" w:rsidRDefault="00827E4B" w:rsidP="00827E4B">
      <w:pPr>
        <w:keepNext/>
        <w:keepLines/>
        <w:jc w:val="both"/>
        <w:rPr>
          <w:rFonts w:ascii="Tahoma" w:hAnsi="Tahoma" w:cs="Tahoma"/>
          <w:b/>
        </w:rPr>
      </w:pPr>
      <w:r w:rsidRPr="00827E4B">
        <w:rPr>
          <w:rFonts w:ascii="Tahoma" w:hAnsi="Tahoma" w:cs="Tahoma"/>
          <w:b/>
        </w:rPr>
        <w:t xml:space="preserve">V primeru razhajanj med podatki navedenimi v razdelku »Skupna ponudbena vrednost«, podatki v Prilogi »PREDRAČUN« - naloženim v razdelek »Skupna ponudbena cena«, del »Predračun«, in celotnim izpolnjenim ponudbenim predračunom v </w:t>
      </w:r>
      <w:proofErr w:type="spellStart"/>
      <w:r w:rsidRPr="00827E4B">
        <w:rPr>
          <w:rFonts w:ascii="Tahoma" w:hAnsi="Tahoma" w:cs="Tahoma"/>
          <w:b/>
        </w:rPr>
        <w:t>pdf</w:t>
      </w:r>
      <w:proofErr w:type="spellEnd"/>
      <w:r w:rsidRPr="00827E4B">
        <w:rPr>
          <w:rFonts w:ascii="Tahoma" w:hAnsi="Tahoma" w:cs="Tahoma"/>
          <w:b/>
        </w:rPr>
        <w:t xml:space="preserve">. format (Priloga 2/A) - naloženim v razdelek »Dokumenti«, del »Ostale priloge«, kot veljavni štejejo podatki ponudbenega predračuna v </w:t>
      </w:r>
      <w:proofErr w:type="spellStart"/>
      <w:r w:rsidRPr="00827E4B">
        <w:rPr>
          <w:rFonts w:ascii="Tahoma" w:hAnsi="Tahoma" w:cs="Tahoma"/>
          <w:b/>
        </w:rPr>
        <w:t>pdf</w:t>
      </w:r>
      <w:proofErr w:type="spellEnd"/>
      <w:r w:rsidRPr="00827E4B">
        <w:rPr>
          <w:rFonts w:ascii="Tahoma" w:hAnsi="Tahoma" w:cs="Tahoma"/>
          <w:b/>
        </w:rPr>
        <w:t>. formatu (Priloga 2/A), ki je predložen v razdelku »Dokumenti«, del »Ostale priloge«.</w:t>
      </w:r>
    </w:p>
    <w:p w14:paraId="49B4EA7A" w14:textId="23CFB125" w:rsidR="00CD70FE" w:rsidRPr="00195DEF" w:rsidRDefault="00CD70FE" w:rsidP="00A96A29">
      <w:pPr>
        <w:keepNext/>
        <w:keepLines/>
        <w:jc w:val="both"/>
        <w:rPr>
          <w:rFonts w:ascii="Tahoma" w:hAnsi="Tahoma" w:cs="Tahoma"/>
          <w:b/>
        </w:rPr>
      </w:pPr>
    </w:p>
    <w:p w14:paraId="70707CF3" w14:textId="0A5C859C"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F3674A">
        <w:rPr>
          <w:rFonts w:ascii="Tahoma" w:hAnsi="Tahoma" w:cs="Tahoma"/>
          <w:b/>
          <w:color w:val="C00000"/>
        </w:rPr>
        <w:t>»Dokumenti«, del »ESPD-ponudnik«</w:t>
      </w:r>
    </w:p>
    <w:p w14:paraId="26766240" w14:textId="77777777" w:rsidR="00363E6C" w:rsidRPr="00C8579C" w:rsidRDefault="00363E6C" w:rsidP="00A96A29">
      <w:pPr>
        <w:keepNext/>
        <w:keepLines/>
        <w:jc w:val="both"/>
        <w:rPr>
          <w:rFonts w:ascii="Tahoma" w:hAnsi="Tahoma" w:cs="Tahoma"/>
          <w:b/>
        </w:rPr>
      </w:pPr>
    </w:p>
    <w:p w14:paraId="26A4015A" w14:textId="43848721" w:rsidR="00363E6C" w:rsidRDefault="00363E6C" w:rsidP="00A96A29">
      <w:pPr>
        <w:keepNext/>
        <w:keepLines/>
        <w:jc w:val="both"/>
        <w:rPr>
          <w:rFonts w:ascii="Tahoma" w:hAnsi="Tahoma" w:cs="Tahoma"/>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4"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C8579C">
        <w:rPr>
          <w:rFonts w:ascii="Tahoma" w:hAnsi="Tahoma" w:cs="Tahoma"/>
        </w:rPr>
        <w:t>.</w:t>
      </w:r>
    </w:p>
    <w:p w14:paraId="1E238587" w14:textId="6FE721AC" w:rsidR="002D7BE9" w:rsidRPr="00C8579C" w:rsidRDefault="002D7BE9" w:rsidP="00A96A29">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656D1F60" w14:textId="77777777" w:rsidTr="001142A1">
        <w:tc>
          <w:tcPr>
            <w:tcW w:w="7725" w:type="dxa"/>
          </w:tcPr>
          <w:p w14:paraId="02387726" w14:textId="77777777" w:rsidR="00363E6C" w:rsidRPr="00C8579C" w:rsidRDefault="00363E6C" w:rsidP="00A96A29">
            <w:pPr>
              <w:keepNext/>
              <w:keepLines/>
              <w:jc w:val="both"/>
              <w:rPr>
                <w:rFonts w:ascii="Tahoma" w:hAnsi="Tahoma" w:cs="Tahoma"/>
              </w:rPr>
            </w:pPr>
            <w:r w:rsidRPr="00C8579C">
              <w:rPr>
                <w:rFonts w:ascii="Tahoma" w:hAnsi="Tahoma" w:cs="Tahoma"/>
              </w:rPr>
              <w:t>ESPD – ponudnik</w:t>
            </w:r>
          </w:p>
        </w:tc>
        <w:tc>
          <w:tcPr>
            <w:tcW w:w="1417" w:type="dxa"/>
          </w:tcPr>
          <w:p w14:paraId="4B3FB0C4" w14:textId="77777777" w:rsidR="00363E6C" w:rsidRPr="00C8579C" w:rsidRDefault="00363E6C" w:rsidP="00A96A29">
            <w:pPr>
              <w:keepNext/>
              <w:keepLines/>
              <w:jc w:val="both"/>
              <w:rPr>
                <w:rFonts w:ascii="Tahoma" w:hAnsi="Tahoma" w:cs="Tahoma"/>
                <w:b/>
                <w:i/>
              </w:rPr>
            </w:pPr>
            <w:r w:rsidRPr="00C8579C">
              <w:rPr>
                <w:rFonts w:ascii="Tahoma" w:hAnsi="Tahoma" w:cs="Tahoma"/>
                <w:b/>
                <w:i/>
              </w:rPr>
              <w:t>Priloga 3</w:t>
            </w:r>
          </w:p>
        </w:tc>
      </w:tr>
    </w:tbl>
    <w:p w14:paraId="7D55FF51" w14:textId="77777777" w:rsidR="001263CE" w:rsidRPr="00C8579C" w:rsidRDefault="001263CE" w:rsidP="001263CE">
      <w:pPr>
        <w:keepNext/>
        <w:keepLines/>
        <w:jc w:val="both"/>
        <w:rPr>
          <w:rFonts w:ascii="Tahoma" w:hAnsi="Tahoma" w:cs="Tahoma"/>
          <w:b/>
        </w:rPr>
      </w:pPr>
    </w:p>
    <w:p w14:paraId="580301E9" w14:textId="0B0A44EA"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9E60D9">
        <w:rPr>
          <w:rFonts w:ascii="Tahoma" w:hAnsi="Tahoma" w:cs="Tahoma"/>
          <w:b/>
          <w:color w:val="C00000"/>
        </w:rPr>
        <w:t>»Sodelujoči«, del »ESPD – ostali sodelujoči«</w:t>
      </w:r>
    </w:p>
    <w:p w14:paraId="066D3318" w14:textId="77777777" w:rsidR="00363E6C" w:rsidRPr="00C8579C" w:rsidRDefault="00363E6C" w:rsidP="00A96A29">
      <w:pPr>
        <w:keepNext/>
        <w:keepLines/>
        <w:jc w:val="both"/>
        <w:rPr>
          <w:rFonts w:ascii="Tahoma" w:hAnsi="Tahoma" w:cs="Tahoma"/>
          <w:b/>
        </w:rPr>
      </w:pPr>
    </w:p>
    <w:p w14:paraId="264DE554" w14:textId="24028B5E" w:rsidR="00363E6C" w:rsidRDefault="00363E6C" w:rsidP="00A96A29">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F3674A" w:rsidRPr="00F3674A">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Pr="007A2DD1">
        <w:rPr>
          <w:rFonts w:ascii="Tahoma" w:hAnsi="Tahoma" w:cs="Tahoma"/>
        </w:rPr>
        <w:t>.</w:t>
      </w:r>
      <w:r w:rsidR="007A2DD1">
        <w:rPr>
          <w:rFonts w:ascii="Tahoma" w:hAnsi="Tahoma" w:cs="Tahoma"/>
        </w:rPr>
        <w:t xml:space="preserve"> </w:t>
      </w:r>
      <w:r w:rsidR="001221AF">
        <w:rPr>
          <w:rFonts w:ascii="Tahoma" w:hAnsi="Tahoma" w:cs="Tahoma"/>
        </w:rPr>
        <w:t>f</w:t>
      </w:r>
      <w:r w:rsidR="007A2DD1">
        <w:rPr>
          <w:rFonts w:ascii="Tahoma" w:hAnsi="Tahoma" w:cs="Tahoma"/>
        </w:rPr>
        <w:t>ormat.</w:t>
      </w:r>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p w14:paraId="630C6F39" w14:textId="77777777" w:rsidR="000807A3" w:rsidRPr="00C8579C" w:rsidRDefault="000807A3"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29226FD1" w14:textId="77777777" w:rsidTr="006C1AC9">
        <w:tc>
          <w:tcPr>
            <w:tcW w:w="7725" w:type="dxa"/>
          </w:tcPr>
          <w:p w14:paraId="28B962AD" w14:textId="77777777" w:rsidR="001142A1" w:rsidRPr="00C8579C" w:rsidRDefault="001142A1"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6B0B3CA5" w14:textId="77777777" w:rsidR="001142A1" w:rsidRPr="00C8579C" w:rsidRDefault="001142A1" w:rsidP="00A96A29">
            <w:pPr>
              <w:keepNext/>
              <w:keepLines/>
              <w:jc w:val="both"/>
              <w:rPr>
                <w:rFonts w:ascii="Tahoma" w:hAnsi="Tahoma" w:cs="Tahoma"/>
                <w:b/>
              </w:rPr>
            </w:pPr>
            <w:r w:rsidRPr="00C8579C">
              <w:rPr>
                <w:rFonts w:ascii="Tahoma" w:hAnsi="Tahoma" w:cs="Tahoma"/>
                <w:b/>
                <w:i/>
              </w:rPr>
              <w:t>Priloga 3</w:t>
            </w:r>
          </w:p>
        </w:tc>
      </w:tr>
    </w:tbl>
    <w:p w14:paraId="292871BB" w14:textId="10A95E22" w:rsidR="00363E6C" w:rsidRPr="00827E4B" w:rsidRDefault="00363E6C" w:rsidP="00A96A29">
      <w:pPr>
        <w:keepNext/>
        <w:keepLines/>
        <w:jc w:val="both"/>
        <w:rPr>
          <w:rFonts w:ascii="Tahoma" w:hAnsi="Tahoma" w:cs="Tahoma"/>
          <w:color w:val="000000" w:themeColor="text1"/>
        </w:rPr>
      </w:pPr>
      <w:r w:rsidRPr="00C8579C">
        <w:rPr>
          <w:rFonts w:ascii="Tahoma" w:hAnsi="Tahoma" w:cs="Tahoma"/>
        </w:rPr>
        <w:t>V primeru skupne prijave, uporabe zmogljivosti drugih subjektov in/ali podizvajalcev mora kandidat ročno/fizično podpisane obrazce ESPD za vsakega od ostalih sodelujočih v .</w:t>
      </w:r>
      <w:proofErr w:type="spellStart"/>
      <w:r w:rsidRPr="00C8579C">
        <w:rPr>
          <w:rFonts w:ascii="Tahoma" w:hAnsi="Tahoma" w:cs="Tahoma"/>
        </w:rPr>
        <w:t>pdf</w:t>
      </w:r>
      <w:proofErr w:type="spellEnd"/>
      <w:r w:rsidRPr="00C8579C">
        <w:rPr>
          <w:rFonts w:ascii="Tahoma" w:hAnsi="Tahoma" w:cs="Tahoma"/>
        </w:rPr>
        <w:t xml:space="preserve">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 xml:space="preserve">v razdelek </w:t>
      </w:r>
      <w:r w:rsidR="00F3674A" w:rsidRPr="00827E4B">
        <w:rPr>
          <w:rFonts w:ascii="Tahoma" w:hAnsi="Tahoma" w:cs="Tahoma"/>
          <w:b/>
          <w:color w:val="000000" w:themeColor="text1"/>
        </w:rPr>
        <w:t>»Sodelujoči«, del »ESPD – ostali sodelujoči«</w:t>
      </w:r>
      <w:r w:rsidRPr="00827E4B">
        <w:rPr>
          <w:rFonts w:ascii="Tahoma" w:hAnsi="Tahoma" w:cs="Tahoma"/>
          <w:color w:val="000000" w:themeColor="text1"/>
        </w:rPr>
        <w:t>.</w:t>
      </w:r>
    </w:p>
    <w:p w14:paraId="347FC72B" w14:textId="77777777" w:rsidR="005B0DB2" w:rsidRDefault="005B0DB2" w:rsidP="00A96A29">
      <w:pPr>
        <w:keepNext/>
        <w:keepLines/>
        <w:jc w:val="both"/>
        <w:rPr>
          <w:rFonts w:ascii="Tahoma" w:hAnsi="Tahoma" w:cs="Tahoma"/>
          <w:b/>
        </w:rPr>
      </w:pPr>
    </w:p>
    <w:p w14:paraId="0096CFCB" w14:textId="4C8CEEAE"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54260A">
        <w:rPr>
          <w:rFonts w:ascii="Tahoma" w:hAnsi="Tahoma" w:cs="Tahoma"/>
          <w:b/>
          <w:color w:val="C00000"/>
        </w:rPr>
        <w:t>»Dokumenti«, del »Ostale priloge«</w:t>
      </w:r>
    </w:p>
    <w:p w14:paraId="34AE5226" w14:textId="77777777" w:rsidR="00363E6C" w:rsidRPr="00C8579C" w:rsidRDefault="00363E6C" w:rsidP="00A96A29">
      <w:pPr>
        <w:keepNext/>
        <w:keepLines/>
        <w:jc w:val="both"/>
        <w:rPr>
          <w:rFonts w:ascii="Tahoma" w:hAnsi="Tahoma" w:cs="Tahoma"/>
          <w:b/>
        </w:rPr>
      </w:pPr>
    </w:p>
    <w:p w14:paraId="1E924683" w14:textId="54E2B0A2" w:rsidR="00363E6C" w:rsidRPr="00C8579C" w:rsidRDefault="00363E6C" w:rsidP="00A96A29">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F3674A" w:rsidRPr="00827E4B">
        <w:rPr>
          <w:rFonts w:ascii="Tahoma" w:hAnsi="Tahoma" w:cs="Tahoma"/>
          <w:b/>
          <w:color w:val="000000" w:themeColor="text1"/>
        </w:rPr>
        <w:t>»Dokumenti«, del »Ostale priloge«</w:t>
      </w:r>
      <w:r w:rsidR="00C94411" w:rsidRPr="00827E4B">
        <w:rPr>
          <w:rFonts w:ascii="Tahoma" w:hAnsi="Tahoma" w:cs="Tahoma"/>
          <w:b/>
          <w:color w:val="000000" w:themeColor="text1"/>
        </w:rPr>
        <w:t xml:space="preserve"> </w:t>
      </w:r>
      <w:r w:rsidRPr="00827E4B">
        <w:rPr>
          <w:rFonts w:ascii="Tahoma" w:hAnsi="Tahoma" w:cs="Tahoma"/>
          <w:color w:val="000000" w:themeColor="text1"/>
        </w:rPr>
        <w:t xml:space="preserve">naloži </w:t>
      </w:r>
      <w:r w:rsidRPr="00C8579C">
        <w:rPr>
          <w:rFonts w:ascii="Tahoma" w:hAnsi="Tahoma" w:cs="Tahoma"/>
        </w:rPr>
        <w:t>ostalo ponudbeno dokumentacijo, ki je zahtevana s to razpisno dokumentacijo.</w:t>
      </w:r>
    </w:p>
    <w:p w14:paraId="7D394AA8" w14:textId="66FFDE9C" w:rsidR="00363E6C" w:rsidRPr="00C8579C" w:rsidRDefault="00363E6C" w:rsidP="00A96A29">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19F20532" w14:textId="77777777" w:rsidR="00772523" w:rsidRPr="00C8579C" w:rsidRDefault="00772523" w:rsidP="00A96A29">
      <w:pPr>
        <w:keepNext/>
        <w:keepLines/>
        <w:jc w:val="both"/>
        <w:rPr>
          <w:rFonts w:ascii="Tahoma" w:hAnsi="Tahoma" w:cs="Tahoma"/>
        </w:rPr>
      </w:pPr>
    </w:p>
    <w:p w14:paraId="74BE13DF" w14:textId="77777777" w:rsidR="00363E6C" w:rsidRPr="00C8579C" w:rsidRDefault="00363E6C" w:rsidP="00A96A2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827E4B" w14:paraId="768CF350" w14:textId="77777777" w:rsidTr="00E533B8">
        <w:tc>
          <w:tcPr>
            <w:tcW w:w="7725" w:type="dxa"/>
          </w:tcPr>
          <w:p w14:paraId="0696D67F" w14:textId="77777777" w:rsidR="00E533B8" w:rsidRPr="00827E4B" w:rsidRDefault="00E533B8" w:rsidP="00A96A29">
            <w:pPr>
              <w:keepNext/>
              <w:keepLines/>
              <w:jc w:val="both"/>
              <w:rPr>
                <w:rFonts w:ascii="Tahoma" w:hAnsi="Tahoma" w:cs="Tahoma"/>
                <w:color w:val="000000" w:themeColor="text1"/>
              </w:rPr>
            </w:pPr>
            <w:r w:rsidRPr="00827E4B">
              <w:rPr>
                <w:rFonts w:ascii="Tahoma" w:hAnsi="Tahoma" w:cs="Tahoma"/>
                <w:color w:val="000000" w:themeColor="text1"/>
              </w:rPr>
              <w:t xml:space="preserve">PODATKI O PONUDNIKU </w:t>
            </w:r>
          </w:p>
        </w:tc>
        <w:tc>
          <w:tcPr>
            <w:tcW w:w="912" w:type="dxa"/>
            <w:tcBorders>
              <w:right w:val="nil"/>
            </w:tcBorders>
          </w:tcPr>
          <w:p w14:paraId="63AF7770" w14:textId="77777777" w:rsidR="00E533B8" w:rsidRPr="00827E4B" w:rsidRDefault="00E533B8" w:rsidP="00A96A29">
            <w:pPr>
              <w:keepNext/>
              <w:keepLines/>
              <w:jc w:val="both"/>
              <w:rPr>
                <w:rFonts w:ascii="Tahoma" w:hAnsi="Tahoma" w:cs="Tahoma"/>
                <w:b/>
                <w:i/>
                <w:color w:val="000000" w:themeColor="text1"/>
              </w:rPr>
            </w:pPr>
            <w:r w:rsidRPr="00827E4B">
              <w:rPr>
                <w:rFonts w:ascii="Tahoma" w:hAnsi="Tahoma" w:cs="Tahoma"/>
                <w:b/>
                <w:i/>
                <w:color w:val="000000" w:themeColor="text1"/>
              </w:rPr>
              <w:t xml:space="preserve">Priloga </w:t>
            </w:r>
          </w:p>
        </w:tc>
        <w:tc>
          <w:tcPr>
            <w:tcW w:w="505" w:type="dxa"/>
            <w:tcBorders>
              <w:left w:val="nil"/>
            </w:tcBorders>
          </w:tcPr>
          <w:p w14:paraId="5D85F175" w14:textId="77777777" w:rsidR="00E533B8" w:rsidRPr="00827E4B" w:rsidRDefault="00E533B8" w:rsidP="00A96A29">
            <w:pPr>
              <w:keepNext/>
              <w:keepLines/>
              <w:jc w:val="both"/>
              <w:rPr>
                <w:rFonts w:ascii="Tahoma" w:hAnsi="Tahoma" w:cs="Tahoma"/>
                <w:b/>
                <w:i/>
                <w:color w:val="000000" w:themeColor="text1"/>
              </w:rPr>
            </w:pPr>
            <w:r w:rsidRPr="00827E4B">
              <w:rPr>
                <w:rFonts w:ascii="Tahoma" w:hAnsi="Tahoma" w:cs="Tahoma"/>
                <w:b/>
                <w:i/>
                <w:color w:val="000000" w:themeColor="text1"/>
              </w:rPr>
              <w:t>1</w:t>
            </w:r>
          </w:p>
        </w:tc>
      </w:tr>
    </w:tbl>
    <w:p w14:paraId="185F2DCA" w14:textId="189C2BDB" w:rsidR="006D2369" w:rsidRDefault="007C70A1" w:rsidP="00A96A29">
      <w:pPr>
        <w:keepNext/>
        <w:keepLines/>
        <w:jc w:val="both"/>
        <w:rPr>
          <w:rFonts w:ascii="Tahoma" w:hAnsi="Tahoma" w:cs="Tahoma"/>
          <w:color w:val="000000" w:themeColor="text1"/>
        </w:rPr>
      </w:pPr>
      <w:r w:rsidRPr="00827E4B">
        <w:rPr>
          <w:rFonts w:ascii="Tahoma" w:hAnsi="Tahoma" w:cs="Tahoma"/>
          <w:color w:val="000000" w:themeColor="text1"/>
        </w:rPr>
        <w:t>Prilogo je potrebno izpolniti, podpisati in žigosati</w:t>
      </w:r>
      <w:r w:rsidR="00B6068E" w:rsidRPr="00827E4B">
        <w:rPr>
          <w:rFonts w:ascii="Tahoma" w:hAnsi="Tahoma" w:cs="Tahoma"/>
          <w:color w:val="000000" w:themeColor="text1"/>
        </w:rPr>
        <w:t xml:space="preserve"> </w:t>
      </w:r>
      <w:r w:rsidR="00B6068E" w:rsidRPr="00827E4B">
        <w:rPr>
          <w:rFonts w:ascii="Tahoma" w:hAnsi="Tahoma" w:cs="Tahoma"/>
          <w:color w:val="000000" w:themeColor="text1"/>
          <w:u w:val="single"/>
        </w:rPr>
        <w:t>ter naložiti v</w:t>
      </w:r>
      <w:r w:rsidR="00B6068E" w:rsidRPr="00827E4B">
        <w:rPr>
          <w:rFonts w:ascii="Tahoma" w:hAnsi="Tahoma" w:cs="Tahoma"/>
          <w:b/>
          <w:color w:val="000000" w:themeColor="text1"/>
          <w:u w:val="single"/>
        </w:rPr>
        <w:t xml:space="preserve"> razdelek </w:t>
      </w:r>
      <w:r w:rsidR="00F3674A" w:rsidRPr="00827E4B">
        <w:rPr>
          <w:rFonts w:ascii="Tahoma" w:hAnsi="Tahoma" w:cs="Tahoma"/>
          <w:b/>
          <w:color w:val="000000" w:themeColor="text1"/>
        </w:rPr>
        <w:t>»Dokumenti«, del »Ostale priloge«</w:t>
      </w:r>
      <w:r w:rsidRPr="00827E4B">
        <w:rPr>
          <w:rFonts w:ascii="Tahoma" w:hAnsi="Tahoma" w:cs="Tahoma"/>
          <w:color w:val="000000" w:themeColor="text1"/>
        </w:rPr>
        <w:t xml:space="preserve">. </w:t>
      </w:r>
      <w:r w:rsidR="00623F48" w:rsidRPr="00827E4B">
        <w:rPr>
          <w:rFonts w:ascii="Tahoma" w:hAnsi="Tahoma" w:cs="Tahoma"/>
          <w:color w:val="000000" w:themeColor="text1"/>
        </w:rPr>
        <w:t xml:space="preserve">V primeru </w:t>
      </w:r>
      <w:r w:rsidR="00C765A2" w:rsidRPr="00827E4B">
        <w:rPr>
          <w:rFonts w:ascii="Tahoma" w:hAnsi="Tahoma" w:cs="Tahoma"/>
          <w:color w:val="000000" w:themeColor="text1"/>
        </w:rPr>
        <w:t>skupn</w:t>
      </w:r>
      <w:r w:rsidR="00623F48" w:rsidRPr="00827E4B">
        <w:rPr>
          <w:rFonts w:ascii="Tahoma" w:hAnsi="Tahoma" w:cs="Tahoma"/>
          <w:color w:val="000000" w:themeColor="text1"/>
        </w:rPr>
        <w:t>e</w:t>
      </w:r>
      <w:r w:rsidR="00C765A2" w:rsidRPr="00827E4B">
        <w:rPr>
          <w:rFonts w:ascii="Tahoma" w:hAnsi="Tahoma" w:cs="Tahoma"/>
          <w:color w:val="000000" w:themeColor="text1"/>
        </w:rPr>
        <w:t xml:space="preserve"> ponudb</w:t>
      </w:r>
      <w:r w:rsidR="00623F48" w:rsidRPr="00827E4B">
        <w:rPr>
          <w:rFonts w:ascii="Tahoma" w:hAnsi="Tahoma" w:cs="Tahoma"/>
          <w:color w:val="000000" w:themeColor="text1"/>
        </w:rPr>
        <w:t>e</w:t>
      </w:r>
      <w:r w:rsidR="00C765A2" w:rsidRPr="00827E4B">
        <w:rPr>
          <w:rFonts w:ascii="Tahoma" w:hAnsi="Tahoma" w:cs="Tahoma"/>
          <w:color w:val="000000" w:themeColor="text1"/>
        </w:rPr>
        <w:t xml:space="preserve"> morajo razmnožen obrazec </w:t>
      </w:r>
      <w:r w:rsidR="00A55A05" w:rsidRPr="00827E4B">
        <w:rPr>
          <w:rFonts w:ascii="Tahoma" w:hAnsi="Tahoma" w:cs="Tahoma"/>
          <w:color w:val="000000" w:themeColor="text1"/>
        </w:rPr>
        <w:t>P</w:t>
      </w:r>
      <w:r w:rsidR="00C765A2" w:rsidRPr="00827E4B">
        <w:rPr>
          <w:rFonts w:ascii="Tahoma" w:hAnsi="Tahoma" w:cs="Tahoma"/>
          <w:color w:val="000000" w:themeColor="text1"/>
        </w:rPr>
        <w:t xml:space="preserve">riloge 1 </w:t>
      </w:r>
      <w:r w:rsidR="009D3D5B" w:rsidRPr="00827E4B">
        <w:rPr>
          <w:rFonts w:ascii="Tahoma" w:hAnsi="Tahoma" w:cs="Tahoma"/>
          <w:color w:val="000000" w:themeColor="text1"/>
        </w:rPr>
        <w:t xml:space="preserve">izpolniti </w:t>
      </w:r>
      <w:r w:rsidR="00C765A2" w:rsidRPr="00827E4B">
        <w:rPr>
          <w:rFonts w:ascii="Tahoma" w:hAnsi="Tahoma" w:cs="Tahoma"/>
          <w:color w:val="000000" w:themeColor="text1"/>
        </w:rPr>
        <w:t>vsi ponudniki</w:t>
      </w:r>
      <w:r w:rsidR="00623F48" w:rsidRPr="00827E4B">
        <w:rPr>
          <w:rFonts w:ascii="Tahoma" w:hAnsi="Tahoma" w:cs="Tahoma"/>
          <w:color w:val="000000" w:themeColor="text1"/>
        </w:rPr>
        <w:t xml:space="preserve"> – partnerji</w:t>
      </w:r>
      <w:r w:rsidR="00C765A2" w:rsidRPr="00827E4B">
        <w:rPr>
          <w:rFonts w:ascii="Tahoma" w:hAnsi="Tahoma" w:cs="Tahoma"/>
          <w:color w:val="000000" w:themeColor="text1"/>
        </w:rPr>
        <w:t xml:space="preserve">. </w:t>
      </w:r>
      <w:r w:rsidR="00EA629F" w:rsidRPr="00827E4B">
        <w:rPr>
          <w:rFonts w:ascii="Tahoma" w:hAnsi="Tahoma" w:cs="Tahoma"/>
          <w:color w:val="000000" w:themeColor="text1"/>
        </w:rPr>
        <w:t>K tej prilogi se priloži tudi pravni akt o skupni izvedbi naročila.</w:t>
      </w:r>
    </w:p>
    <w:p w14:paraId="3A4B2E3A" w14:textId="77777777" w:rsidR="00F13519" w:rsidRPr="00827E4B" w:rsidRDefault="00F13519" w:rsidP="00A96A29">
      <w:pPr>
        <w:keepNext/>
        <w:keepLines/>
        <w:jc w:val="both"/>
        <w:rPr>
          <w:rFonts w:ascii="Tahoma" w:hAnsi="Tahoma" w:cs="Tahoma"/>
          <w:color w:val="000000" w:themeColor="text1"/>
        </w:rPr>
      </w:pPr>
    </w:p>
    <w:p w14:paraId="166C5D40" w14:textId="77777777" w:rsidR="00787220" w:rsidRPr="00827E4B" w:rsidRDefault="00787220"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E533B8" w:rsidRPr="00827E4B" w14:paraId="23E253B8" w14:textId="77777777" w:rsidTr="00C94411">
        <w:tc>
          <w:tcPr>
            <w:tcW w:w="7792" w:type="dxa"/>
          </w:tcPr>
          <w:p w14:paraId="564222EF" w14:textId="6D77AC24" w:rsidR="00E533B8" w:rsidRPr="00827E4B" w:rsidRDefault="00B6068E" w:rsidP="00A96A29">
            <w:pPr>
              <w:keepNext/>
              <w:keepLines/>
              <w:jc w:val="both"/>
              <w:rPr>
                <w:rFonts w:ascii="Tahoma" w:hAnsi="Tahoma" w:cs="Tahoma"/>
                <w:color w:val="000000" w:themeColor="text1"/>
              </w:rPr>
            </w:pPr>
            <w:r w:rsidRPr="00827E4B">
              <w:rPr>
                <w:rFonts w:ascii="Tahoma" w:hAnsi="Tahoma" w:cs="Tahoma"/>
                <w:color w:val="000000" w:themeColor="text1"/>
              </w:rPr>
              <w:lastRenderedPageBreak/>
              <w:t>PONUDBA</w:t>
            </w:r>
          </w:p>
        </w:tc>
        <w:tc>
          <w:tcPr>
            <w:tcW w:w="1350" w:type="dxa"/>
          </w:tcPr>
          <w:p w14:paraId="42431DFD" w14:textId="0E2B17CC" w:rsidR="00E533B8" w:rsidRPr="00827E4B" w:rsidRDefault="00E533B8" w:rsidP="00A96A29">
            <w:pPr>
              <w:keepNext/>
              <w:keepLines/>
              <w:ind w:left="-211" w:firstLine="211"/>
              <w:jc w:val="both"/>
              <w:rPr>
                <w:rFonts w:ascii="Tahoma" w:hAnsi="Tahoma" w:cs="Tahoma"/>
                <w:b/>
                <w:i/>
                <w:color w:val="000000" w:themeColor="text1"/>
              </w:rPr>
            </w:pPr>
            <w:r w:rsidRPr="00827E4B">
              <w:rPr>
                <w:rFonts w:ascii="Tahoma" w:hAnsi="Tahoma" w:cs="Tahoma"/>
                <w:b/>
                <w:i/>
                <w:color w:val="000000" w:themeColor="text1"/>
              </w:rPr>
              <w:t>Priloga 2</w:t>
            </w:r>
          </w:p>
        </w:tc>
      </w:tr>
    </w:tbl>
    <w:p w14:paraId="6D5EB1A5" w14:textId="6FB57358" w:rsidR="001F503D" w:rsidRPr="00827E4B" w:rsidRDefault="001F503D" w:rsidP="00965A72">
      <w:pPr>
        <w:keepNext/>
        <w:keepLines/>
        <w:spacing w:before="120"/>
        <w:jc w:val="both"/>
        <w:rPr>
          <w:rFonts w:ascii="Tahoma" w:hAnsi="Tahoma" w:cs="Tahoma"/>
          <w:b/>
          <w:color w:val="000000" w:themeColor="text1"/>
          <w:u w:val="single"/>
        </w:rPr>
      </w:pPr>
      <w:r w:rsidRPr="00827E4B">
        <w:rPr>
          <w:rFonts w:ascii="Tahoma" w:hAnsi="Tahoma" w:cs="Tahoma"/>
          <w:color w:val="000000" w:themeColor="text1"/>
        </w:rPr>
        <w:t xml:space="preserve">Ponudnik mora obrazec ponudbe izpolniti, podpisati in žigosati. Prilogo 2 se mora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naložiti </w:t>
      </w:r>
      <w:r w:rsidRPr="00827E4B">
        <w:rPr>
          <w:rFonts w:ascii="Tahoma" w:hAnsi="Tahoma" w:cs="Tahoma"/>
          <w:color w:val="000000" w:themeColor="text1"/>
          <w:u w:val="single"/>
        </w:rPr>
        <w:t xml:space="preserve">v </w:t>
      </w:r>
      <w:r w:rsidRPr="00827E4B">
        <w:rPr>
          <w:rFonts w:ascii="Tahoma" w:hAnsi="Tahoma" w:cs="Tahoma"/>
          <w:b/>
          <w:color w:val="000000" w:themeColor="text1"/>
          <w:u w:val="single"/>
        </w:rPr>
        <w:t>razdelek »DOKUMENTI«, del »Ostale priloge« (in tudi v del predračun).</w:t>
      </w:r>
    </w:p>
    <w:p w14:paraId="24D78B0F" w14:textId="283819B3" w:rsidR="001D5EB3" w:rsidRDefault="001D5EB3" w:rsidP="00A96A29">
      <w:pPr>
        <w:keepNext/>
        <w:keepLines/>
        <w:ind w:right="-284"/>
        <w:jc w:val="both"/>
        <w:rPr>
          <w:rFonts w:ascii="Tahoma" w:hAnsi="Tahoma" w:cs="Tahoma"/>
          <w:color w:val="000000" w:themeColor="text1"/>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5"/>
        <w:gridCol w:w="1276"/>
      </w:tblGrid>
      <w:tr w:rsidR="008D1803" w:rsidRPr="00CE1BAD" w14:paraId="21EBFE67" w14:textId="77777777" w:rsidTr="00965A72">
        <w:tc>
          <w:tcPr>
            <w:tcW w:w="8005" w:type="dxa"/>
          </w:tcPr>
          <w:p w14:paraId="250144F8" w14:textId="77777777" w:rsidR="008D1803" w:rsidRPr="00CE1BAD" w:rsidRDefault="008D1803" w:rsidP="00965A72">
            <w:pPr>
              <w:keepNext/>
              <w:keepLines/>
              <w:jc w:val="both"/>
              <w:rPr>
                <w:rFonts w:ascii="Tahoma" w:hAnsi="Tahoma" w:cs="Tahoma"/>
              </w:rPr>
            </w:pPr>
            <w:r>
              <w:rPr>
                <w:rFonts w:ascii="Tahoma" w:hAnsi="Tahoma" w:cs="Tahoma"/>
              </w:rPr>
              <w:br w:type="page"/>
            </w:r>
            <w:r>
              <w:rPr>
                <w:rFonts w:ascii="Tahoma" w:hAnsi="Tahoma" w:cs="Tahoma"/>
              </w:rPr>
              <w:br w:type="page"/>
            </w:r>
            <w:r>
              <w:br w:type="page"/>
            </w:r>
            <w:r>
              <w:br w:type="page"/>
            </w:r>
            <w:r>
              <w:br w:type="page"/>
            </w:r>
            <w:r>
              <w:rPr>
                <w:rFonts w:ascii="Tahoma" w:hAnsi="Tahoma" w:cs="Tahoma"/>
              </w:rPr>
              <w:t>PONUDBENI PREDRAČUN</w:t>
            </w:r>
          </w:p>
        </w:tc>
        <w:tc>
          <w:tcPr>
            <w:tcW w:w="1276" w:type="dxa"/>
          </w:tcPr>
          <w:p w14:paraId="3CBFB769" w14:textId="77777777" w:rsidR="008D1803" w:rsidRPr="00CE1BAD" w:rsidRDefault="008D1803" w:rsidP="00965A72">
            <w:pPr>
              <w:keepNext/>
              <w:keepLines/>
              <w:jc w:val="both"/>
              <w:rPr>
                <w:rFonts w:ascii="Tahoma" w:hAnsi="Tahoma" w:cs="Tahoma"/>
                <w:b/>
                <w:i/>
              </w:rPr>
            </w:pPr>
            <w:r>
              <w:rPr>
                <w:rFonts w:ascii="Tahoma" w:hAnsi="Tahoma" w:cs="Tahoma"/>
                <w:b/>
                <w:i/>
              </w:rPr>
              <w:t>P</w:t>
            </w:r>
            <w:r w:rsidRPr="00CE1BAD">
              <w:rPr>
                <w:rFonts w:ascii="Tahoma" w:hAnsi="Tahoma" w:cs="Tahoma"/>
                <w:b/>
                <w:i/>
              </w:rPr>
              <w:t>riloga 2</w:t>
            </w:r>
            <w:r>
              <w:rPr>
                <w:rFonts w:ascii="Tahoma" w:hAnsi="Tahoma" w:cs="Tahoma"/>
                <w:b/>
                <w:i/>
              </w:rPr>
              <w:t>/A</w:t>
            </w:r>
          </w:p>
        </w:tc>
      </w:tr>
    </w:tbl>
    <w:p w14:paraId="0D4DCFED" w14:textId="003EF790" w:rsidR="001D5EB3" w:rsidRPr="00827E4B" w:rsidRDefault="008D1803" w:rsidP="00A96A29">
      <w:pPr>
        <w:keepNext/>
        <w:keepLines/>
        <w:ind w:right="-284"/>
        <w:jc w:val="both"/>
        <w:rPr>
          <w:rFonts w:ascii="Tahoma" w:hAnsi="Tahoma" w:cs="Tahoma"/>
          <w:color w:val="000000" w:themeColor="text1"/>
        </w:rPr>
      </w:pPr>
      <w:r w:rsidRPr="00827E4B">
        <w:rPr>
          <w:rFonts w:ascii="Tahoma" w:hAnsi="Tahoma" w:cs="Tahoma"/>
          <w:color w:val="000000" w:themeColor="text1"/>
        </w:rPr>
        <w:t xml:space="preserve">Ponudnik priloži </w:t>
      </w:r>
      <w:r w:rsidRPr="00827E4B">
        <w:rPr>
          <w:rFonts w:ascii="Tahoma" w:hAnsi="Tahoma" w:cs="Tahoma"/>
          <w:b/>
          <w:color w:val="000000" w:themeColor="text1"/>
        </w:rPr>
        <w:t>ponudbeni predračun</w:t>
      </w:r>
      <w:r w:rsidRPr="00827E4B">
        <w:rPr>
          <w:rFonts w:ascii="Tahoma" w:hAnsi="Tahoma" w:cs="Tahoma"/>
          <w:color w:val="000000" w:themeColor="text1"/>
        </w:rPr>
        <w:t xml:space="preserve">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w:t>
      </w:r>
      <w:r w:rsidRPr="008D1803">
        <w:rPr>
          <w:rFonts w:ascii="Tahoma" w:hAnsi="Tahoma" w:cs="Tahoma"/>
          <w:color w:val="000000" w:themeColor="text1"/>
          <w:u w:val="single"/>
        </w:rPr>
        <w:t xml:space="preserve">v </w:t>
      </w:r>
      <w:r w:rsidRPr="008D1803">
        <w:rPr>
          <w:rFonts w:ascii="Tahoma" w:hAnsi="Tahoma" w:cs="Tahoma"/>
          <w:b/>
          <w:color w:val="000000" w:themeColor="text1"/>
          <w:u w:val="single"/>
        </w:rPr>
        <w:t>razdelek »DOKUMENTI«, del »Ostale priloge« (in tudi v del predračun).</w:t>
      </w:r>
      <w:r w:rsidRPr="00827E4B">
        <w:rPr>
          <w:rFonts w:ascii="Tahoma" w:hAnsi="Tahoma" w:cs="Tahoma"/>
          <w:color w:val="000000" w:themeColor="text1"/>
        </w:rPr>
        <w:t>.</w:t>
      </w:r>
    </w:p>
    <w:p w14:paraId="4990C764" w14:textId="77777777" w:rsidR="001D5EB3" w:rsidRPr="00827E4B" w:rsidRDefault="001D5EB3" w:rsidP="00A96A29">
      <w:pPr>
        <w:keepNext/>
        <w:keepLines/>
        <w:ind w:right="-284"/>
        <w:jc w:val="both"/>
        <w:rPr>
          <w:rFonts w:ascii="Tahoma" w:hAnsi="Tahoma" w:cs="Tahoma"/>
          <w:color w:val="000000" w:themeColor="text1"/>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636CC0" w:rsidRPr="00827E4B" w14:paraId="7DE0510D" w14:textId="77777777" w:rsidTr="002D5817">
        <w:tc>
          <w:tcPr>
            <w:tcW w:w="7289" w:type="dxa"/>
          </w:tcPr>
          <w:p w14:paraId="4A87DE35" w14:textId="77777777" w:rsidR="00110CA3" w:rsidRPr="00827E4B" w:rsidRDefault="00110CA3" w:rsidP="00A96A29">
            <w:pPr>
              <w:keepNext/>
              <w:keepLines/>
              <w:jc w:val="both"/>
              <w:rPr>
                <w:rFonts w:ascii="Tahoma" w:hAnsi="Tahoma" w:cs="Tahoma"/>
                <w:color w:val="000000" w:themeColor="text1"/>
              </w:rPr>
            </w:pPr>
            <w:r w:rsidRPr="00827E4B">
              <w:rPr>
                <w:rFonts w:ascii="Tahoma" w:hAnsi="Tahoma" w:cs="Tahoma"/>
                <w:color w:val="000000" w:themeColor="text1"/>
              </w:rPr>
              <w:t>POOBLASTILA IN IZJAVA PRAVNIH IN FIZIČNIH OSEB</w:t>
            </w:r>
          </w:p>
        </w:tc>
        <w:tc>
          <w:tcPr>
            <w:tcW w:w="1848" w:type="dxa"/>
          </w:tcPr>
          <w:p w14:paraId="596474C3" w14:textId="03CDC1CD" w:rsidR="00110CA3" w:rsidRPr="00827E4B" w:rsidRDefault="00110CA3" w:rsidP="00636CC0">
            <w:pPr>
              <w:keepNext/>
              <w:keepLines/>
              <w:jc w:val="both"/>
              <w:rPr>
                <w:rFonts w:ascii="Tahoma" w:hAnsi="Tahoma" w:cs="Tahoma"/>
                <w:b/>
                <w:i/>
                <w:color w:val="000000" w:themeColor="text1"/>
              </w:rPr>
            </w:pPr>
            <w:r w:rsidRPr="00827E4B">
              <w:rPr>
                <w:rFonts w:ascii="Tahoma" w:hAnsi="Tahoma" w:cs="Tahoma"/>
                <w:b/>
                <w:i/>
                <w:color w:val="000000" w:themeColor="text1"/>
              </w:rPr>
              <w:t>Priloga 3/1-3/</w:t>
            </w:r>
            <w:r w:rsidR="00636CC0">
              <w:rPr>
                <w:rFonts w:ascii="Tahoma" w:hAnsi="Tahoma" w:cs="Tahoma"/>
                <w:b/>
                <w:i/>
                <w:color w:val="000000" w:themeColor="text1"/>
              </w:rPr>
              <w:t>3</w:t>
            </w:r>
          </w:p>
        </w:tc>
      </w:tr>
    </w:tbl>
    <w:p w14:paraId="2192555D" w14:textId="1C4308EA" w:rsidR="00110CA3" w:rsidRPr="00827E4B" w:rsidRDefault="00110CA3" w:rsidP="00A96A29">
      <w:pPr>
        <w:keepNext/>
        <w:keepLines/>
        <w:jc w:val="both"/>
        <w:rPr>
          <w:rFonts w:ascii="Tahoma" w:hAnsi="Tahoma" w:cs="Tahoma"/>
          <w:color w:val="000000" w:themeColor="text1"/>
        </w:rPr>
      </w:pPr>
      <w:r w:rsidRPr="00827E4B">
        <w:rPr>
          <w:rFonts w:ascii="Tahoma" w:hAnsi="Tahoma" w:cs="Tahoma"/>
          <w:color w:val="000000" w:themeColor="text1"/>
        </w:rPr>
        <w:t>Pooblastila</w:t>
      </w:r>
      <w:r w:rsidR="00895645" w:rsidRPr="00827E4B">
        <w:rPr>
          <w:rFonts w:ascii="Tahoma" w:hAnsi="Tahoma" w:cs="Tahoma"/>
          <w:color w:val="000000" w:themeColor="text1"/>
        </w:rPr>
        <w:t xml:space="preserve"> (Priloga 3/1, Priloga 3/2)</w:t>
      </w:r>
      <w:r w:rsidRPr="00827E4B">
        <w:rPr>
          <w:rFonts w:ascii="Tahoma" w:hAnsi="Tahoma" w:cs="Tahoma"/>
          <w:color w:val="000000" w:themeColor="text1"/>
        </w:rPr>
        <w:t xml:space="preserve"> in izjavo</w:t>
      </w:r>
      <w:r w:rsidR="00895645" w:rsidRPr="00827E4B">
        <w:rPr>
          <w:rFonts w:ascii="Tahoma" w:hAnsi="Tahoma" w:cs="Tahoma"/>
          <w:color w:val="000000" w:themeColor="text1"/>
        </w:rPr>
        <w:t xml:space="preserve"> (Priloga 3/3)</w:t>
      </w:r>
      <w:r w:rsidRPr="00827E4B">
        <w:rPr>
          <w:rFonts w:ascii="Tahoma" w:hAnsi="Tahoma" w:cs="Tahoma"/>
          <w:color w:val="000000" w:themeColor="text1"/>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B6068E" w:rsidRPr="00827E4B">
        <w:rPr>
          <w:rFonts w:ascii="Tahoma" w:hAnsi="Tahoma" w:cs="Tahoma"/>
          <w:color w:val="000000" w:themeColor="text1"/>
        </w:rPr>
        <w:t xml:space="preserve"> Priloge se naloži v </w:t>
      </w:r>
      <w:r w:rsidR="00B6068E" w:rsidRPr="00827E4B">
        <w:rPr>
          <w:rFonts w:ascii="Tahoma" w:hAnsi="Tahoma" w:cs="Tahoma"/>
          <w:b/>
          <w:color w:val="000000" w:themeColor="text1"/>
          <w:u w:val="single"/>
        </w:rPr>
        <w:t xml:space="preserve">razdelek </w:t>
      </w:r>
      <w:r w:rsidR="00F3674A" w:rsidRPr="00827E4B">
        <w:rPr>
          <w:rFonts w:ascii="Tahoma" w:hAnsi="Tahoma" w:cs="Tahoma"/>
          <w:b/>
          <w:color w:val="000000" w:themeColor="text1"/>
        </w:rPr>
        <w:t>»Dokumenti«, del »Ostale priloge«</w:t>
      </w:r>
      <w:r w:rsidR="001221AF" w:rsidRPr="00827E4B">
        <w:rPr>
          <w:rFonts w:ascii="Tahoma" w:hAnsi="Tahoma" w:cs="Tahoma"/>
          <w:color w:val="000000" w:themeColor="text1"/>
        </w:rPr>
        <w:t>.</w:t>
      </w:r>
    </w:p>
    <w:p w14:paraId="2178C94A" w14:textId="604F856C" w:rsidR="004327DC" w:rsidRPr="00827E4B" w:rsidRDefault="004327DC"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559"/>
      </w:tblGrid>
      <w:tr w:rsidR="00636CC0" w:rsidRPr="00827E4B" w14:paraId="6657BD60" w14:textId="77777777" w:rsidTr="00965A72">
        <w:tc>
          <w:tcPr>
            <w:tcW w:w="7650" w:type="dxa"/>
            <w:tcBorders>
              <w:top w:val="single" w:sz="4" w:space="0" w:color="auto"/>
              <w:left w:val="single" w:sz="4" w:space="0" w:color="auto"/>
              <w:bottom w:val="single" w:sz="4" w:space="0" w:color="auto"/>
              <w:right w:val="single" w:sz="4" w:space="0" w:color="808080"/>
            </w:tcBorders>
          </w:tcPr>
          <w:p w14:paraId="4AC61F9A" w14:textId="1029250C" w:rsidR="00636CC0" w:rsidRPr="00827E4B" w:rsidRDefault="00636CC0" w:rsidP="00636CC0">
            <w:pPr>
              <w:keepNext/>
              <w:keepLines/>
              <w:rPr>
                <w:rFonts w:ascii="Tahoma" w:hAnsi="Tahoma" w:cs="Tahoma"/>
                <w:color w:val="000000" w:themeColor="text1"/>
              </w:rPr>
            </w:pPr>
            <w:r>
              <w:rPr>
                <w:rFonts w:ascii="Tahoma" w:hAnsi="Tahoma" w:cs="Tahoma"/>
                <w:color w:val="000000" w:themeColor="text1"/>
              </w:rPr>
              <w:t>UDELEŽBA</w:t>
            </w:r>
            <w:r w:rsidRPr="00827E4B">
              <w:rPr>
                <w:rFonts w:ascii="Tahoma" w:hAnsi="Tahoma" w:cs="Tahoma"/>
                <w:color w:val="000000" w:themeColor="text1"/>
              </w:rPr>
              <w:t xml:space="preserve"> PODIZVAJALC</w:t>
            </w:r>
            <w:r>
              <w:rPr>
                <w:rFonts w:ascii="Tahoma" w:hAnsi="Tahoma" w:cs="Tahoma"/>
                <w:color w:val="000000" w:themeColor="text1"/>
              </w:rPr>
              <w:t>A</w:t>
            </w:r>
          </w:p>
        </w:tc>
        <w:tc>
          <w:tcPr>
            <w:tcW w:w="1559" w:type="dxa"/>
            <w:tcBorders>
              <w:top w:val="single" w:sz="4" w:space="0" w:color="auto"/>
              <w:left w:val="single" w:sz="4" w:space="0" w:color="808080"/>
              <w:bottom w:val="single" w:sz="4" w:space="0" w:color="auto"/>
              <w:right w:val="single" w:sz="4" w:space="0" w:color="auto"/>
            </w:tcBorders>
          </w:tcPr>
          <w:p w14:paraId="6741E76A" w14:textId="2DBA717F" w:rsidR="00636CC0" w:rsidRPr="00827E4B" w:rsidRDefault="00636CC0" w:rsidP="00C94411">
            <w:pPr>
              <w:keepNext/>
              <w:keepLines/>
              <w:rPr>
                <w:rFonts w:ascii="Tahoma" w:hAnsi="Tahoma" w:cs="Tahoma"/>
                <w:b/>
                <w:i/>
                <w:color w:val="000000" w:themeColor="text1"/>
              </w:rPr>
            </w:pPr>
            <w:r w:rsidRPr="00827E4B">
              <w:rPr>
                <w:rFonts w:ascii="Tahoma" w:hAnsi="Tahoma" w:cs="Tahoma"/>
                <w:b/>
                <w:i/>
                <w:color w:val="000000" w:themeColor="text1"/>
              </w:rPr>
              <w:t>Priloga 4/1</w:t>
            </w:r>
          </w:p>
        </w:tc>
      </w:tr>
    </w:tbl>
    <w:p w14:paraId="34A023F4" w14:textId="041A0740" w:rsidR="00C94411" w:rsidRPr="00827E4B" w:rsidRDefault="00C94411" w:rsidP="00C94411">
      <w:pPr>
        <w:keepNext/>
        <w:keepLines/>
        <w:jc w:val="both"/>
        <w:rPr>
          <w:rFonts w:ascii="Tahoma" w:hAnsi="Tahoma" w:cs="Tahoma"/>
          <w:color w:val="000000" w:themeColor="text1"/>
        </w:rPr>
      </w:pPr>
      <w:r w:rsidRPr="00827E4B">
        <w:rPr>
          <w:rFonts w:ascii="Tahoma" w:hAnsi="Tahoma" w:cs="Tahoma"/>
          <w:color w:val="000000" w:themeColor="text1"/>
        </w:rPr>
        <w:t xml:space="preserve">Podizvajalec izpolni vse zahtevane podatke, v kolikor ponudnik del javnega naročila odda v </w:t>
      </w:r>
      <w:proofErr w:type="spellStart"/>
      <w:r w:rsidRPr="00827E4B">
        <w:rPr>
          <w:rFonts w:ascii="Tahoma" w:hAnsi="Tahoma" w:cs="Tahoma"/>
          <w:color w:val="000000" w:themeColor="text1"/>
        </w:rPr>
        <w:t>podizvajanje</w:t>
      </w:r>
      <w:proofErr w:type="spellEnd"/>
      <w:r w:rsidRPr="00827E4B">
        <w:rPr>
          <w:rFonts w:ascii="Tahoma" w:hAnsi="Tahoma" w:cs="Tahoma"/>
          <w:color w:val="000000" w:themeColor="text1"/>
        </w:rPr>
        <w:t>. V kolikor ponudnik v predmetnem naročilu ne nastopa z nobenim podizvajalc</w:t>
      </w:r>
      <w:r w:rsidR="00846924" w:rsidRPr="00827E4B">
        <w:rPr>
          <w:rFonts w:ascii="Tahoma" w:hAnsi="Tahoma" w:cs="Tahoma"/>
          <w:color w:val="000000" w:themeColor="text1"/>
        </w:rPr>
        <w:t>em, priloge ni treba prilagati.</w:t>
      </w:r>
    </w:p>
    <w:p w14:paraId="785614E4" w14:textId="4D09C51A" w:rsidR="00C94411" w:rsidRPr="00827E4B" w:rsidRDefault="00C94411" w:rsidP="00C94411">
      <w:pPr>
        <w:keepNext/>
        <w:keepLines/>
        <w:jc w:val="both"/>
        <w:rPr>
          <w:rFonts w:ascii="Tahoma" w:hAnsi="Tahoma" w:cs="Tahoma"/>
          <w:color w:val="000000" w:themeColor="text1"/>
        </w:rPr>
      </w:pPr>
      <w:r w:rsidRPr="00827E4B">
        <w:rPr>
          <w:rFonts w:ascii="Tahoma" w:hAnsi="Tahoma" w:cs="Tahoma"/>
          <w:color w:val="000000" w:themeColor="text1"/>
        </w:rPr>
        <w:t xml:space="preserve">V kolikor ponudnik namerava izvajati predmet  javnega naročila s podizvajalci, mora ravnati v skladu s 94. členom ZJN-3 ter </w:t>
      </w:r>
      <w:r w:rsidRPr="00827E4B">
        <w:rPr>
          <w:rFonts w:ascii="Tahoma" w:eastAsia="Calibri" w:hAnsi="Tahoma" w:cs="Tahoma"/>
          <w:color w:val="000000" w:themeColor="text1"/>
        </w:rPr>
        <w:t xml:space="preserve">za vse navedene podizvajalce predložiti izpolnjeno, podpisani in žigosano Prilogo 4/1 in Obrazec 3 k Prilogi 4/1 (sporazum o medsebojnem sodelovanju). </w:t>
      </w:r>
      <w:r w:rsidRPr="00827E4B">
        <w:rPr>
          <w:rFonts w:ascii="Tahoma" w:hAnsi="Tahoma" w:cs="Tahoma"/>
          <w:color w:val="000000" w:themeColor="text1"/>
        </w:rPr>
        <w:t xml:space="preserve">Kadar namerava ponudnik izvajati predmet javnega naročila </w:t>
      </w:r>
      <w:r w:rsidRPr="00827E4B">
        <w:rPr>
          <w:rFonts w:ascii="Tahoma" w:hAnsi="Tahoma" w:cs="Tahoma"/>
          <w:color w:val="000000" w:themeColor="text1"/>
          <w:u w:val="single"/>
        </w:rPr>
        <w:t xml:space="preserve">s podizvajalcem, ki zahteva neposredno plačilo </w:t>
      </w:r>
      <w:r w:rsidRPr="00827E4B">
        <w:rPr>
          <w:rFonts w:ascii="Tahoma" w:hAnsi="Tahoma" w:cs="Tahoma"/>
          <w:color w:val="000000" w:themeColor="text1"/>
        </w:rPr>
        <w:t>v skladu s 94. členom ZJN-3, mora k ponudbi priložiti Obrazec 1 k Prilogi 4/1 (pooblastilo ponudnika), Obrazec 2 k Prilogi 4/1 (soglasje podizvajalc</w:t>
      </w:r>
      <w:r w:rsidR="00636CC0">
        <w:rPr>
          <w:rFonts w:ascii="Tahoma" w:hAnsi="Tahoma" w:cs="Tahoma"/>
          <w:color w:val="000000" w:themeColor="text1"/>
        </w:rPr>
        <w:t>a</w:t>
      </w:r>
      <w:r w:rsidRPr="00827E4B">
        <w:rPr>
          <w:rFonts w:ascii="Tahoma" w:hAnsi="Tahoma" w:cs="Tahoma"/>
          <w:color w:val="000000" w:themeColor="text1"/>
        </w:rPr>
        <w:t>) in Obrazec 3 k Prilogi 4/1 (sporazum o medsebojnem sodelovanju).</w:t>
      </w:r>
    </w:p>
    <w:p w14:paraId="64009B87" w14:textId="68725815" w:rsidR="005B0DB2" w:rsidRPr="00827E4B" w:rsidRDefault="00C94411" w:rsidP="00A96A29">
      <w:pPr>
        <w:keepNext/>
        <w:keepLines/>
        <w:jc w:val="both"/>
        <w:rPr>
          <w:rFonts w:ascii="Tahoma" w:hAnsi="Tahoma" w:cs="Tahoma"/>
          <w:color w:val="000000" w:themeColor="text1"/>
        </w:rPr>
      </w:pPr>
      <w:r w:rsidRPr="00827E4B">
        <w:rPr>
          <w:rFonts w:ascii="Tahoma" w:hAnsi="Tahoma" w:cs="Tahoma"/>
          <w:color w:val="000000" w:themeColor="text1"/>
        </w:rPr>
        <w:t xml:space="preserve">Priloga se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 v </w:t>
      </w:r>
      <w:r w:rsidRPr="00827E4B">
        <w:rPr>
          <w:rFonts w:ascii="Tahoma" w:hAnsi="Tahoma" w:cs="Tahoma"/>
          <w:b/>
          <w:color w:val="000000" w:themeColor="text1"/>
          <w:u w:val="single"/>
        </w:rPr>
        <w:t>razdelek »DOKUMENTI«, del »Ostale priloge«</w:t>
      </w:r>
      <w:r w:rsidR="00846924" w:rsidRPr="00827E4B">
        <w:rPr>
          <w:rFonts w:ascii="Tahoma" w:hAnsi="Tahoma" w:cs="Tahoma"/>
          <w:color w:val="000000" w:themeColor="text1"/>
        </w:rPr>
        <w:t>.</w:t>
      </w:r>
    </w:p>
    <w:p w14:paraId="7EE34219" w14:textId="7BEFE1AB" w:rsidR="00636CC0" w:rsidRPr="00827E4B" w:rsidRDefault="00636CC0" w:rsidP="00A96A29">
      <w:pPr>
        <w:keepNext/>
        <w:keepLines/>
        <w:jc w:val="both"/>
        <w:rPr>
          <w:rFonts w:ascii="Tahoma" w:hAnsi="Tahoma" w:cs="Tahoma"/>
          <w:color w:val="000000" w:themeColor="text1"/>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CC384C" w:rsidRPr="00827E4B" w14:paraId="288ED7B2" w14:textId="77777777" w:rsidTr="002C26C3">
        <w:tc>
          <w:tcPr>
            <w:tcW w:w="7725" w:type="dxa"/>
          </w:tcPr>
          <w:p w14:paraId="4950F649" w14:textId="77777777" w:rsidR="00CC384C" w:rsidRPr="00827E4B" w:rsidRDefault="00CC384C" w:rsidP="00A96A29">
            <w:pPr>
              <w:keepNext/>
              <w:keepLines/>
              <w:jc w:val="both"/>
              <w:rPr>
                <w:rFonts w:ascii="Tahoma" w:hAnsi="Tahoma" w:cs="Tahoma"/>
                <w:color w:val="000000" w:themeColor="text1"/>
              </w:rPr>
            </w:pPr>
            <w:r w:rsidRPr="00827E4B">
              <w:rPr>
                <w:rFonts w:ascii="Tahoma" w:hAnsi="Tahoma" w:cs="Tahoma"/>
                <w:color w:val="000000" w:themeColor="text1"/>
              </w:rPr>
              <w:t>UDELEŽBA SUBJEKTA, KATEREGA ZMOGLJIVOST SE UPORABLJA</w:t>
            </w:r>
          </w:p>
        </w:tc>
        <w:tc>
          <w:tcPr>
            <w:tcW w:w="1463" w:type="dxa"/>
          </w:tcPr>
          <w:p w14:paraId="59017914" w14:textId="765B3C0D" w:rsidR="00CC384C" w:rsidRPr="00827E4B" w:rsidRDefault="00CC384C" w:rsidP="00CC384C">
            <w:pPr>
              <w:keepNext/>
              <w:keepLines/>
              <w:jc w:val="both"/>
              <w:rPr>
                <w:rFonts w:ascii="Tahoma" w:hAnsi="Tahoma" w:cs="Tahoma"/>
                <w:b/>
                <w:i/>
                <w:color w:val="000000" w:themeColor="text1"/>
              </w:rPr>
            </w:pPr>
            <w:r w:rsidRPr="00827E4B">
              <w:rPr>
                <w:rFonts w:ascii="Tahoma" w:hAnsi="Tahoma" w:cs="Tahoma"/>
                <w:b/>
                <w:i/>
                <w:color w:val="000000" w:themeColor="text1"/>
              </w:rPr>
              <w:t>Priloga 4/2</w:t>
            </w:r>
          </w:p>
        </w:tc>
      </w:tr>
    </w:tbl>
    <w:p w14:paraId="39EA72C4" w14:textId="77777777" w:rsidR="006F4983" w:rsidRPr="00827E4B" w:rsidRDefault="00D92424"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mora prilogo izpolniti, v kolikor uporabi zmogljivost drugih subjektov za izvedbo javnega naročila, </w:t>
      </w:r>
      <w:r w:rsidRPr="00827E4B">
        <w:rPr>
          <w:rFonts w:ascii="Tahoma" w:hAnsi="Tahoma" w:cs="Tahoma"/>
          <w:color w:val="000000" w:themeColor="text1"/>
          <w:u w:val="single"/>
        </w:rPr>
        <w:t>ki niso partner/ji v primeru skupne ponudbe ali podizvajalec/ci</w:t>
      </w:r>
      <w:r w:rsidR="00B6068E" w:rsidRPr="00827E4B">
        <w:rPr>
          <w:rFonts w:ascii="Tahoma" w:hAnsi="Tahoma" w:cs="Tahoma"/>
          <w:color w:val="000000" w:themeColor="text1"/>
          <w:u w:val="single"/>
        </w:rPr>
        <w:t xml:space="preserve"> ter naložiti v</w:t>
      </w:r>
      <w:r w:rsidR="00B6068E" w:rsidRPr="00827E4B">
        <w:rPr>
          <w:rFonts w:ascii="Tahoma" w:hAnsi="Tahoma" w:cs="Tahoma"/>
          <w:b/>
          <w:color w:val="000000" w:themeColor="text1"/>
          <w:u w:val="single"/>
        </w:rPr>
        <w:t xml:space="preserve"> </w:t>
      </w:r>
      <w:r w:rsidR="00B6068E" w:rsidRPr="00827E4B">
        <w:rPr>
          <w:rFonts w:ascii="Tahoma" w:hAnsi="Tahoma" w:cs="Tahoma"/>
          <w:b/>
          <w:color w:val="000000" w:themeColor="text1"/>
          <w:sz w:val="18"/>
          <w:szCs w:val="18"/>
          <w:u w:val="single"/>
        </w:rPr>
        <w:t xml:space="preserve">razdelek </w:t>
      </w:r>
      <w:r w:rsidR="00FB0F80" w:rsidRPr="00827E4B">
        <w:rPr>
          <w:rFonts w:ascii="Tahoma" w:hAnsi="Tahoma" w:cs="Tahoma"/>
          <w:b/>
          <w:color w:val="000000" w:themeColor="text1"/>
        </w:rPr>
        <w:t>»Dokumenti«, del »Ostale priloge«</w:t>
      </w:r>
      <w:r w:rsidRPr="00827E4B">
        <w:rPr>
          <w:rFonts w:ascii="Tahoma" w:hAnsi="Tahoma" w:cs="Tahoma"/>
          <w:color w:val="000000" w:themeColor="text1"/>
        </w:rPr>
        <w:t>.</w:t>
      </w:r>
    </w:p>
    <w:p w14:paraId="0AF5A2EE" w14:textId="6430B074" w:rsidR="00D92424" w:rsidRPr="00827E4B" w:rsidRDefault="00D92424" w:rsidP="00A96A29">
      <w:pPr>
        <w:keepNext/>
        <w:keepLines/>
        <w:jc w:val="both"/>
        <w:rPr>
          <w:rFonts w:ascii="Tahoma" w:hAnsi="Tahoma" w:cs="Tahoma"/>
          <w:color w:val="000000" w:themeColor="text1"/>
        </w:rPr>
      </w:pPr>
      <w:r w:rsidRPr="00827E4B">
        <w:rPr>
          <w:rFonts w:ascii="Tahoma" w:hAnsi="Tahoma" w:cs="Tahoma"/>
          <w:color w:val="000000" w:themeColor="text1"/>
        </w:rPr>
        <w:t>Ponudnik razmnoži potrebno</w:t>
      </w:r>
      <w:r w:rsidR="00330EED" w:rsidRPr="00827E4B">
        <w:rPr>
          <w:rFonts w:ascii="Tahoma" w:hAnsi="Tahoma" w:cs="Tahoma"/>
          <w:color w:val="000000" w:themeColor="text1"/>
        </w:rPr>
        <w:t xml:space="preserve"> </w:t>
      </w:r>
      <w:r w:rsidRPr="00827E4B">
        <w:rPr>
          <w:rFonts w:ascii="Tahoma" w:hAnsi="Tahoma" w:cs="Tahoma"/>
          <w:color w:val="000000" w:themeColor="text1"/>
        </w:rPr>
        <w:t>število izvodov vseh obrazcev. V kolikor ponudnik ne bo uporabil zmogljivosti drugih subjektov za izvedbo javnega naročila, priloge ni potrebno izpolni.</w:t>
      </w:r>
    </w:p>
    <w:p w14:paraId="04524907" w14:textId="77777777" w:rsidR="00AF7EF7" w:rsidRPr="00827E4B" w:rsidRDefault="00AF7EF7"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827E4B" w14:paraId="4BA50C86" w14:textId="77777777" w:rsidTr="00895645">
        <w:tc>
          <w:tcPr>
            <w:tcW w:w="7725" w:type="dxa"/>
          </w:tcPr>
          <w:p w14:paraId="7C657414" w14:textId="21BE91D7" w:rsidR="00F11071" w:rsidRPr="00827E4B" w:rsidRDefault="00F66C42" w:rsidP="00A96A29">
            <w:pPr>
              <w:keepNext/>
              <w:keepLines/>
              <w:jc w:val="both"/>
              <w:rPr>
                <w:rFonts w:ascii="Tahoma" w:hAnsi="Tahoma" w:cs="Tahoma"/>
                <w:color w:val="000000" w:themeColor="text1"/>
              </w:rPr>
            </w:pPr>
            <w:r w:rsidRPr="00827E4B">
              <w:rPr>
                <w:rFonts w:ascii="Tahoma" w:hAnsi="Tahoma" w:cs="Tahoma"/>
                <w:color w:val="000000" w:themeColor="text1"/>
              </w:rPr>
              <w:t>TEHNIČNA SPOSOBNOST</w:t>
            </w:r>
          </w:p>
        </w:tc>
        <w:tc>
          <w:tcPr>
            <w:tcW w:w="1484" w:type="dxa"/>
          </w:tcPr>
          <w:p w14:paraId="6D680C19" w14:textId="0056C6F2" w:rsidR="00F11071" w:rsidRPr="00827E4B" w:rsidRDefault="00F11071" w:rsidP="00A96A29">
            <w:pPr>
              <w:keepNext/>
              <w:keepLines/>
              <w:jc w:val="both"/>
              <w:rPr>
                <w:rFonts w:ascii="Tahoma" w:hAnsi="Tahoma" w:cs="Tahoma"/>
                <w:b/>
                <w:i/>
                <w:color w:val="000000" w:themeColor="text1"/>
              </w:rPr>
            </w:pPr>
            <w:r w:rsidRPr="00827E4B">
              <w:rPr>
                <w:rFonts w:ascii="Tahoma" w:hAnsi="Tahoma" w:cs="Tahoma"/>
                <w:b/>
                <w:i/>
                <w:color w:val="000000" w:themeColor="text1"/>
              </w:rPr>
              <w:t>Priloga 5</w:t>
            </w:r>
          </w:p>
        </w:tc>
      </w:tr>
    </w:tbl>
    <w:p w14:paraId="3FB86A46" w14:textId="0980DEB5" w:rsidR="00895645" w:rsidRPr="00827E4B" w:rsidRDefault="00895645" w:rsidP="00A96A29">
      <w:pPr>
        <w:keepNext/>
        <w:keepLines/>
        <w:jc w:val="both"/>
        <w:rPr>
          <w:rFonts w:ascii="Tahoma" w:hAnsi="Tahoma" w:cs="Tahoma"/>
          <w:color w:val="000000" w:themeColor="text1"/>
        </w:rPr>
      </w:pPr>
      <w:r w:rsidRPr="00827E4B">
        <w:rPr>
          <w:rFonts w:ascii="Tahoma" w:hAnsi="Tahoma" w:cs="Tahoma"/>
          <w:color w:val="000000" w:themeColor="text1"/>
          <w:szCs w:val="22"/>
        </w:rPr>
        <w:t xml:space="preserve">Ponudnik mora </w:t>
      </w:r>
      <w:r w:rsidR="00F66C42" w:rsidRPr="00827E4B">
        <w:rPr>
          <w:rFonts w:ascii="Tahoma" w:hAnsi="Tahoma" w:cs="Tahoma"/>
          <w:color w:val="000000" w:themeColor="text1"/>
          <w:szCs w:val="22"/>
        </w:rPr>
        <w:t xml:space="preserve">Prilogo izpolniti in podpisati </w:t>
      </w:r>
      <w:r w:rsidR="00B6068E" w:rsidRPr="00827E4B">
        <w:rPr>
          <w:rFonts w:ascii="Tahoma" w:hAnsi="Tahoma" w:cs="Tahoma"/>
          <w:color w:val="000000" w:themeColor="text1"/>
          <w:u w:val="single"/>
        </w:rPr>
        <w:t>ter naložiti v</w:t>
      </w:r>
      <w:r w:rsidR="00B6068E" w:rsidRPr="00827E4B">
        <w:rPr>
          <w:rFonts w:ascii="Tahoma" w:hAnsi="Tahoma" w:cs="Tahoma"/>
          <w:b/>
          <w:color w:val="000000" w:themeColor="text1"/>
          <w:u w:val="single"/>
        </w:rPr>
        <w:t xml:space="preserve"> </w:t>
      </w:r>
      <w:r w:rsidR="00B6068E" w:rsidRPr="00827E4B">
        <w:rPr>
          <w:rFonts w:ascii="Tahoma" w:hAnsi="Tahoma" w:cs="Tahoma"/>
          <w:b/>
          <w:color w:val="000000" w:themeColor="text1"/>
          <w:sz w:val="18"/>
          <w:szCs w:val="18"/>
          <w:u w:val="single"/>
        </w:rPr>
        <w:t xml:space="preserve">razdelek </w:t>
      </w:r>
      <w:r w:rsidR="00FB0F80" w:rsidRPr="00827E4B">
        <w:rPr>
          <w:rFonts w:ascii="Tahoma" w:hAnsi="Tahoma" w:cs="Tahoma"/>
          <w:b/>
          <w:color w:val="000000" w:themeColor="text1"/>
        </w:rPr>
        <w:t>»Dokumenti«, del »Ostale priloge«</w:t>
      </w:r>
      <w:r w:rsidRPr="00827E4B">
        <w:rPr>
          <w:rFonts w:ascii="Tahoma" w:hAnsi="Tahoma" w:cs="Tahoma"/>
          <w:color w:val="000000" w:themeColor="text1"/>
        </w:rPr>
        <w:t>.</w:t>
      </w:r>
    </w:p>
    <w:p w14:paraId="0BE92179" w14:textId="3FC0B803" w:rsidR="00330EED" w:rsidRPr="00827E4B" w:rsidRDefault="00330EED"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827E4B" w14:paraId="106E05C2" w14:textId="77777777" w:rsidTr="00FD5D41">
        <w:tc>
          <w:tcPr>
            <w:tcW w:w="7725" w:type="dxa"/>
            <w:tcBorders>
              <w:top w:val="single" w:sz="4" w:space="0" w:color="auto"/>
              <w:bottom w:val="single" w:sz="4" w:space="0" w:color="auto"/>
            </w:tcBorders>
          </w:tcPr>
          <w:p w14:paraId="09B5E7DE" w14:textId="1AC090EA" w:rsidR="00330EED" w:rsidRPr="00827E4B" w:rsidRDefault="00330EED" w:rsidP="00A96A29">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00F66C42" w:rsidRPr="00827E4B">
              <w:rPr>
                <w:rFonts w:ascii="Tahoma" w:hAnsi="Tahoma" w:cs="Tahoma"/>
                <w:color w:val="000000" w:themeColor="text1"/>
              </w:rPr>
              <w:t>STROKOVNA SPOSOBNOST</w:t>
            </w:r>
            <w:r w:rsidRPr="00827E4B">
              <w:rPr>
                <w:rFonts w:ascii="Tahoma" w:hAnsi="Tahoma" w:cs="Tahoma"/>
                <w:color w:val="000000" w:themeColor="text1"/>
              </w:rPr>
              <w:t xml:space="preserve"> </w:t>
            </w:r>
          </w:p>
        </w:tc>
        <w:tc>
          <w:tcPr>
            <w:tcW w:w="1484" w:type="dxa"/>
            <w:tcBorders>
              <w:top w:val="single" w:sz="4" w:space="0" w:color="auto"/>
              <w:bottom w:val="single" w:sz="4" w:space="0" w:color="auto"/>
            </w:tcBorders>
          </w:tcPr>
          <w:p w14:paraId="228CD903" w14:textId="262DB63D" w:rsidR="00330EED" w:rsidRPr="00827E4B" w:rsidRDefault="00330EED" w:rsidP="00A96A29">
            <w:pPr>
              <w:keepNext/>
              <w:keepLines/>
              <w:rPr>
                <w:rFonts w:ascii="Tahoma" w:hAnsi="Tahoma" w:cs="Tahoma"/>
                <w:b/>
                <w:i/>
                <w:color w:val="000000" w:themeColor="text1"/>
              </w:rPr>
            </w:pPr>
            <w:r w:rsidRPr="00827E4B">
              <w:rPr>
                <w:rFonts w:ascii="Tahoma" w:hAnsi="Tahoma" w:cs="Tahoma"/>
                <w:b/>
                <w:i/>
                <w:color w:val="000000" w:themeColor="text1"/>
              </w:rPr>
              <w:t xml:space="preserve">Priloga </w:t>
            </w:r>
            <w:r w:rsidR="00895645" w:rsidRPr="00827E4B">
              <w:rPr>
                <w:rFonts w:ascii="Tahoma" w:hAnsi="Tahoma" w:cs="Tahoma"/>
                <w:b/>
                <w:i/>
                <w:color w:val="000000" w:themeColor="text1"/>
              </w:rPr>
              <w:t>6</w:t>
            </w:r>
          </w:p>
        </w:tc>
      </w:tr>
    </w:tbl>
    <w:p w14:paraId="623769F0" w14:textId="1E53F230" w:rsidR="00F66C42" w:rsidRPr="00827E4B" w:rsidRDefault="00F66C42" w:rsidP="00A96A29">
      <w:pPr>
        <w:keepNext/>
        <w:keepLines/>
        <w:jc w:val="both"/>
        <w:rPr>
          <w:rFonts w:ascii="Tahoma" w:hAnsi="Tahoma" w:cs="Tahoma"/>
          <w:color w:val="000000" w:themeColor="text1"/>
        </w:rPr>
      </w:pPr>
      <w:r w:rsidRPr="00827E4B">
        <w:rPr>
          <w:rFonts w:ascii="Tahoma" w:hAnsi="Tahoma" w:cs="Tahoma"/>
          <w:color w:val="000000" w:themeColor="text1"/>
          <w:szCs w:val="22"/>
        </w:rPr>
        <w:t xml:space="preserve">Ponudnik mora Prilogo izpolniti in podpisati </w:t>
      </w:r>
      <w:r w:rsidR="00B6068E" w:rsidRPr="00827E4B">
        <w:rPr>
          <w:rFonts w:ascii="Tahoma" w:hAnsi="Tahoma" w:cs="Tahoma"/>
          <w:color w:val="000000" w:themeColor="text1"/>
          <w:u w:val="single"/>
        </w:rPr>
        <w:t>ter naložiti v</w:t>
      </w:r>
      <w:r w:rsidR="00B6068E" w:rsidRPr="00827E4B">
        <w:rPr>
          <w:rFonts w:ascii="Tahoma" w:hAnsi="Tahoma" w:cs="Tahoma"/>
          <w:b/>
          <w:color w:val="000000" w:themeColor="text1"/>
          <w:u w:val="single"/>
        </w:rPr>
        <w:t xml:space="preserve"> </w:t>
      </w:r>
      <w:r w:rsidR="00B6068E" w:rsidRPr="00827E4B">
        <w:rPr>
          <w:rFonts w:ascii="Tahoma" w:hAnsi="Tahoma" w:cs="Tahoma"/>
          <w:b/>
          <w:color w:val="000000" w:themeColor="text1"/>
          <w:sz w:val="18"/>
          <w:szCs w:val="18"/>
          <w:u w:val="single"/>
        </w:rPr>
        <w:t xml:space="preserve">razdelek </w:t>
      </w:r>
      <w:r w:rsidR="00FB0F80" w:rsidRPr="00827E4B">
        <w:rPr>
          <w:rFonts w:ascii="Tahoma" w:hAnsi="Tahoma" w:cs="Tahoma"/>
          <w:b/>
          <w:color w:val="000000" w:themeColor="text1"/>
        </w:rPr>
        <w:t>»Dokumenti«, del »Ostale priloge«</w:t>
      </w:r>
      <w:r w:rsidRPr="00827E4B">
        <w:rPr>
          <w:rFonts w:ascii="Tahoma" w:hAnsi="Tahoma" w:cs="Tahoma"/>
          <w:color w:val="000000" w:themeColor="text1"/>
        </w:rPr>
        <w:t>.</w:t>
      </w:r>
    </w:p>
    <w:p w14:paraId="157EEB2A" w14:textId="64EC30FE" w:rsidR="00A14F93" w:rsidRPr="00827E4B" w:rsidRDefault="00A14F93"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14F93" w:rsidRPr="00827E4B" w14:paraId="40BFF14C" w14:textId="77777777" w:rsidTr="007A3112">
        <w:tc>
          <w:tcPr>
            <w:tcW w:w="7725" w:type="dxa"/>
            <w:tcBorders>
              <w:top w:val="single" w:sz="4" w:space="0" w:color="auto"/>
              <w:bottom w:val="single" w:sz="4" w:space="0" w:color="auto"/>
            </w:tcBorders>
          </w:tcPr>
          <w:p w14:paraId="582253C6" w14:textId="77777777" w:rsidR="00A14F93" w:rsidRPr="00827E4B" w:rsidRDefault="00A14F93" w:rsidP="007A3112">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Pr="00827E4B">
              <w:rPr>
                <w:rFonts w:ascii="Tahoma" w:hAnsi="Tahoma" w:cs="Tahoma"/>
                <w:color w:val="000000" w:themeColor="text1"/>
              </w:rPr>
              <w:t xml:space="preserve">SEZNAM REFERENC </w:t>
            </w:r>
          </w:p>
        </w:tc>
        <w:tc>
          <w:tcPr>
            <w:tcW w:w="1417" w:type="dxa"/>
            <w:tcBorders>
              <w:top w:val="single" w:sz="4" w:space="0" w:color="auto"/>
              <w:bottom w:val="single" w:sz="4" w:space="0" w:color="auto"/>
            </w:tcBorders>
          </w:tcPr>
          <w:p w14:paraId="37F4ADE5" w14:textId="77777777" w:rsidR="00A14F93" w:rsidRPr="00827E4B" w:rsidRDefault="00A14F93" w:rsidP="007A3112">
            <w:pPr>
              <w:keepNext/>
              <w:keepLines/>
              <w:rPr>
                <w:rFonts w:ascii="Tahoma" w:hAnsi="Tahoma" w:cs="Tahoma"/>
                <w:b/>
                <w:i/>
                <w:color w:val="000000" w:themeColor="text1"/>
              </w:rPr>
            </w:pPr>
            <w:r w:rsidRPr="00827E4B">
              <w:rPr>
                <w:rFonts w:ascii="Tahoma" w:hAnsi="Tahoma" w:cs="Tahoma"/>
                <w:b/>
                <w:i/>
                <w:color w:val="000000" w:themeColor="text1"/>
              </w:rPr>
              <w:t>Priloga 7/1</w:t>
            </w:r>
          </w:p>
        </w:tc>
      </w:tr>
    </w:tbl>
    <w:p w14:paraId="54206D38" w14:textId="27E09670" w:rsidR="00A14F93" w:rsidRPr="00827E4B" w:rsidRDefault="00A14F93"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mora Prilogo izpolniti in podpisati seznam referenc </w:t>
      </w:r>
      <w:r w:rsidRPr="00827E4B">
        <w:rPr>
          <w:rFonts w:ascii="Tahoma" w:hAnsi="Tahoma" w:cs="Tahoma"/>
          <w:color w:val="000000" w:themeColor="text1"/>
          <w:u w:val="single"/>
        </w:rPr>
        <w:t>ter ga naložiti v</w:t>
      </w:r>
      <w:r w:rsidRPr="00827E4B">
        <w:rPr>
          <w:rFonts w:ascii="Tahoma" w:hAnsi="Tahoma" w:cs="Tahoma"/>
          <w:b/>
          <w:color w:val="000000" w:themeColor="text1"/>
          <w:u w:val="single"/>
        </w:rPr>
        <w:t xml:space="preserve"> </w:t>
      </w:r>
      <w:r w:rsidRPr="00827E4B">
        <w:rPr>
          <w:rFonts w:ascii="Tahoma" w:hAnsi="Tahoma" w:cs="Tahoma"/>
          <w:b/>
          <w:color w:val="000000" w:themeColor="text1"/>
          <w:sz w:val="18"/>
          <w:szCs w:val="18"/>
          <w:u w:val="single"/>
        </w:rPr>
        <w:t xml:space="preserve">razdelek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6DF81356" w14:textId="77777777" w:rsidR="00A14F93" w:rsidRPr="00827E4B" w:rsidRDefault="00A14F93"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A14F93" w:rsidRPr="00827E4B" w14:paraId="517B8FC5" w14:textId="77777777" w:rsidTr="007A3112">
        <w:tc>
          <w:tcPr>
            <w:tcW w:w="7725" w:type="dxa"/>
            <w:tcBorders>
              <w:top w:val="single" w:sz="4" w:space="0" w:color="auto"/>
              <w:bottom w:val="single" w:sz="4" w:space="0" w:color="auto"/>
            </w:tcBorders>
          </w:tcPr>
          <w:p w14:paraId="204E9278" w14:textId="77777777" w:rsidR="00A14F93" w:rsidRPr="00827E4B" w:rsidRDefault="00A14F93" w:rsidP="007A3112">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Pr="00827E4B">
              <w:rPr>
                <w:rFonts w:ascii="Tahoma" w:hAnsi="Tahoma" w:cs="Tahoma"/>
                <w:color w:val="000000" w:themeColor="text1"/>
              </w:rPr>
              <w:t xml:space="preserve">POTRDITEV REFERENC S STRANI POSAMEZNIH NAROČNIKOV </w:t>
            </w:r>
          </w:p>
        </w:tc>
        <w:tc>
          <w:tcPr>
            <w:tcW w:w="1484" w:type="dxa"/>
            <w:tcBorders>
              <w:top w:val="single" w:sz="4" w:space="0" w:color="auto"/>
              <w:bottom w:val="single" w:sz="4" w:space="0" w:color="auto"/>
            </w:tcBorders>
          </w:tcPr>
          <w:p w14:paraId="0155BE8B" w14:textId="77777777" w:rsidR="00A14F93" w:rsidRPr="00827E4B" w:rsidRDefault="00A14F93" w:rsidP="007A3112">
            <w:pPr>
              <w:keepNext/>
              <w:keepLines/>
              <w:rPr>
                <w:rFonts w:ascii="Tahoma" w:hAnsi="Tahoma" w:cs="Tahoma"/>
                <w:b/>
                <w:i/>
                <w:color w:val="000000" w:themeColor="text1"/>
              </w:rPr>
            </w:pPr>
            <w:r w:rsidRPr="00827E4B">
              <w:rPr>
                <w:rFonts w:ascii="Tahoma" w:hAnsi="Tahoma" w:cs="Tahoma"/>
                <w:b/>
                <w:i/>
                <w:color w:val="000000" w:themeColor="text1"/>
              </w:rPr>
              <w:t>Priloga 7/2</w:t>
            </w:r>
          </w:p>
        </w:tc>
      </w:tr>
    </w:tbl>
    <w:p w14:paraId="7E079E93" w14:textId="26BE10D9" w:rsidR="00895645" w:rsidRPr="00827E4B" w:rsidRDefault="00A14F93" w:rsidP="00A96A29">
      <w:pPr>
        <w:keepNext/>
        <w:keepLines/>
        <w:autoSpaceDE w:val="0"/>
        <w:autoSpaceDN w:val="0"/>
        <w:adjustRightInd w:val="0"/>
        <w:jc w:val="both"/>
        <w:rPr>
          <w:rFonts w:ascii="Tahoma" w:hAnsi="Tahoma" w:cs="Tahoma"/>
          <w:color w:val="000000" w:themeColor="text1"/>
        </w:rPr>
      </w:pPr>
      <w:r w:rsidRPr="00827E4B">
        <w:rPr>
          <w:rFonts w:ascii="Tahoma" w:hAnsi="Tahoma" w:cs="Tahoma"/>
          <w:bCs/>
          <w:color w:val="000000" w:themeColor="text1"/>
          <w:szCs w:val="22"/>
        </w:rPr>
        <w:t xml:space="preserve">Ponudnik mora v ponudbi priložiti izpolnjeno in podpisano prilogo </w:t>
      </w:r>
      <w:r w:rsidRPr="00827E4B">
        <w:rPr>
          <w:rFonts w:ascii="Tahoma" w:hAnsi="Tahoma" w:cs="Tahoma"/>
          <w:bCs/>
          <w:color w:val="000000" w:themeColor="text1"/>
          <w:szCs w:val="22"/>
          <w:u w:val="single"/>
        </w:rPr>
        <w:t xml:space="preserve">ter jo/jih </w:t>
      </w:r>
      <w:r w:rsidRPr="00827E4B">
        <w:rPr>
          <w:rFonts w:ascii="Tahoma" w:hAnsi="Tahoma" w:cs="Tahoma"/>
          <w:color w:val="000000" w:themeColor="text1"/>
          <w:u w:val="single"/>
        </w:rPr>
        <w:t>v .</w:t>
      </w:r>
      <w:proofErr w:type="spellStart"/>
      <w:r w:rsidRPr="00827E4B">
        <w:rPr>
          <w:rFonts w:ascii="Tahoma" w:hAnsi="Tahoma" w:cs="Tahoma"/>
          <w:color w:val="000000" w:themeColor="text1"/>
          <w:u w:val="single"/>
        </w:rPr>
        <w:t>pdf</w:t>
      </w:r>
      <w:proofErr w:type="spellEnd"/>
      <w:r w:rsidRPr="00827E4B">
        <w:rPr>
          <w:rFonts w:ascii="Tahoma" w:hAnsi="Tahoma" w:cs="Tahoma"/>
          <w:color w:val="000000" w:themeColor="text1"/>
          <w:u w:val="single"/>
        </w:rPr>
        <w:t xml:space="preserve"> formatu naložiti v </w:t>
      </w:r>
      <w:r w:rsidRPr="00827E4B">
        <w:rPr>
          <w:rFonts w:ascii="Tahoma" w:hAnsi="Tahoma" w:cs="Tahoma"/>
          <w:b/>
          <w:color w:val="000000" w:themeColor="text1"/>
          <w:u w:val="single"/>
        </w:rPr>
        <w:t>razdelek</w:t>
      </w:r>
      <w:r w:rsidRPr="00827E4B">
        <w:rPr>
          <w:rFonts w:ascii="Tahoma" w:hAnsi="Tahoma" w:cs="Tahoma"/>
          <w:color w:val="000000" w:themeColor="text1"/>
        </w:rPr>
        <w:t xml:space="preserve">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622F4E64" w14:textId="77777777" w:rsidR="00A14F93" w:rsidRPr="00827E4B" w:rsidRDefault="00A14F93" w:rsidP="00A96A29">
      <w:pPr>
        <w:keepNext/>
        <w:keepLines/>
        <w:autoSpaceDE w:val="0"/>
        <w:autoSpaceDN w:val="0"/>
        <w:adjustRightInd w:val="0"/>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A14F93" w:rsidRPr="00827E4B" w14:paraId="53CD4C78" w14:textId="77777777" w:rsidTr="00A14F93">
        <w:tc>
          <w:tcPr>
            <w:tcW w:w="7792" w:type="dxa"/>
          </w:tcPr>
          <w:p w14:paraId="63C44540" w14:textId="77777777" w:rsidR="00A14F93" w:rsidRPr="00827E4B" w:rsidRDefault="00A14F93" w:rsidP="00A96A29">
            <w:pPr>
              <w:keepNext/>
              <w:keepLines/>
              <w:jc w:val="both"/>
              <w:rPr>
                <w:rFonts w:ascii="Tahoma" w:hAnsi="Tahoma" w:cs="Tahoma"/>
                <w:color w:val="000000" w:themeColor="text1"/>
              </w:rPr>
            </w:pPr>
            <w:r w:rsidRPr="00827E4B">
              <w:rPr>
                <w:rFonts w:ascii="Tahoma" w:hAnsi="Tahoma" w:cs="Tahoma"/>
                <w:color w:val="000000" w:themeColor="text1"/>
              </w:rPr>
              <w:t>VZOREC OKVIRNEGA SPORAZUMA</w:t>
            </w:r>
          </w:p>
        </w:tc>
        <w:tc>
          <w:tcPr>
            <w:tcW w:w="1417" w:type="dxa"/>
            <w:tcBorders>
              <w:top w:val="single" w:sz="4" w:space="0" w:color="auto"/>
              <w:bottom w:val="single" w:sz="4" w:space="0" w:color="auto"/>
              <w:right w:val="single" w:sz="4" w:space="0" w:color="auto"/>
            </w:tcBorders>
          </w:tcPr>
          <w:p w14:paraId="7BA18F6C" w14:textId="40CB0446" w:rsidR="00A14F93" w:rsidRPr="00827E4B" w:rsidRDefault="00A14F93" w:rsidP="00A14F93">
            <w:pPr>
              <w:keepNext/>
              <w:keepLines/>
              <w:ind w:left="-455" w:firstLine="455"/>
              <w:rPr>
                <w:rFonts w:ascii="Tahoma" w:hAnsi="Tahoma" w:cs="Tahoma"/>
                <w:b/>
                <w:color w:val="000000" w:themeColor="text1"/>
              </w:rPr>
            </w:pPr>
            <w:r w:rsidRPr="00827E4B">
              <w:rPr>
                <w:rFonts w:ascii="Tahoma" w:hAnsi="Tahoma" w:cs="Tahoma"/>
                <w:b/>
                <w:i/>
                <w:color w:val="000000" w:themeColor="text1"/>
              </w:rPr>
              <w:t>Priloga 8</w:t>
            </w:r>
          </w:p>
        </w:tc>
      </w:tr>
    </w:tbl>
    <w:p w14:paraId="0F77C387" w14:textId="54890B66" w:rsidR="00895645" w:rsidRPr="00827E4B" w:rsidRDefault="00C23AD1"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s podpisom ESPD potrdi, da se strinja z njegovo vsebino. </w:t>
      </w:r>
    </w:p>
    <w:p w14:paraId="57FAF0A7" w14:textId="28DCD995" w:rsidR="00846924" w:rsidRDefault="00846924" w:rsidP="00A96A29">
      <w:pPr>
        <w:keepNext/>
        <w:keepLines/>
        <w:jc w:val="both"/>
        <w:rPr>
          <w:rFonts w:ascii="Tahoma" w:hAnsi="Tahoma" w:cs="Tahoma"/>
        </w:rPr>
      </w:pPr>
    </w:p>
    <w:p w14:paraId="3B94042B" w14:textId="0AAC3075" w:rsidR="00F13519" w:rsidRDefault="00F13519" w:rsidP="00A96A29">
      <w:pPr>
        <w:keepNext/>
        <w:keepLines/>
        <w:jc w:val="both"/>
        <w:rPr>
          <w:rFonts w:ascii="Tahoma" w:hAnsi="Tahoma" w:cs="Tahoma"/>
        </w:rPr>
      </w:pPr>
    </w:p>
    <w:p w14:paraId="0ACBAD2F" w14:textId="77777777" w:rsidR="00F13519" w:rsidRDefault="00F13519"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2B7BB2" w:rsidRPr="00667509" w14:paraId="755E0583" w14:textId="77777777" w:rsidTr="007A3112">
        <w:tc>
          <w:tcPr>
            <w:tcW w:w="7725" w:type="dxa"/>
            <w:tcBorders>
              <w:top w:val="single" w:sz="4" w:space="0" w:color="auto"/>
              <w:bottom w:val="single" w:sz="4" w:space="0" w:color="auto"/>
            </w:tcBorders>
          </w:tcPr>
          <w:p w14:paraId="5F84001D" w14:textId="77777777" w:rsidR="002B7BB2" w:rsidRPr="00512963" w:rsidRDefault="002B7BB2" w:rsidP="007A3112">
            <w:pPr>
              <w:keepNext/>
              <w:keepLines/>
              <w:rPr>
                <w:rFonts w:ascii="Tahoma" w:hAnsi="Tahoma" w:cs="Tahoma"/>
              </w:rPr>
            </w:pPr>
            <w:r>
              <w:rPr>
                <w:rFonts w:ascii="Tahoma" w:hAnsi="Tahoma" w:cs="Tahoma"/>
              </w:rPr>
              <w:lastRenderedPageBreak/>
              <w:t>ZAVAROVANJE RESNOSTI PONUDBE</w:t>
            </w:r>
          </w:p>
        </w:tc>
        <w:tc>
          <w:tcPr>
            <w:tcW w:w="1484" w:type="dxa"/>
            <w:tcBorders>
              <w:top w:val="single" w:sz="4" w:space="0" w:color="auto"/>
              <w:bottom w:val="single" w:sz="4" w:space="0" w:color="auto"/>
            </w:tcBorders>
          </w:tcPr>
          <w:p w14:paraId="6605536A" w14:textId="1B37FB27" w:rsidR="002B7BB2" w:rsidRPr="008A2081" w:rsidRDefault="002B7BB2" w:rsidP="00827E4B">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w:t>
            </w:r>
            <w:r w:rsidR="00827E4B">
              <w:rPr>
                <w:rFonts w:ascii="Tahoma" w:hAnsi="Tahoma" w:cs="Tahoma"/>
                <w:b/>
                <w:i/>
              </w:rPr>
              <w:t>1</w:t>
            </w:r>
          </w:p>
        </w:tc>
      </w:tr>
    </w:tbl>
    <w:p w14:paraId="33066408" w14:textId="77777777" w:rsidR="002B7BB2" w:rsidRDefault="002B7BB2" w:rsidP="002B7BB2">
      <w:pPr>
        <w:keepNext/>
        <w:keepLines/>
        <w:jc w:val="both"/>
        <w:rPr>
          <w:rFonts w:ascii="Tahoma" w:hAnsi="Tahoma" w:cs="Tahoma"/>
        </w:rPr>
      </w:pPr>
      <w:r w:rsidRPr="005B3EE3">
        <w:rPr>
          <w:rFonts w:ascii="Tahoma" w:hAnsi="Tahoma" w:cs="Tahoma"/>
        </w:rPr>
        <w:t xml:space="preserve">Razpisni dokumentaciji v zvezi z oddajo javnega naročila je priložen vzorec </w:t>
      </w:r>
      <w:r>
        <w:rPr>
          <w:rFonts w:ascii="Tahoma" w:hAnsi="Tahoma" w:cs="Tahoma"/>
        </w:rPr>
        <w:t>menične izjave</w:t>
      </w:r>
      <w:r w:rsidRPr="005B3EE3">
        <w:rPr>
          <w:rFonts w:ascii="Tahoma" w:hAnsi="Tahoma" w:cs="Tahoma"/>
        </w:rPr>
        <w:t xml:space="preserve"> za zavarovanje resnosti ponudbe. Zavarovanje resnosti ponudbe mora biti priloženo ob oddaji ponudbe.</w:t>
      </w:r>
    </w:p>
    <w:p w14:paraId="533D93D0" w14:textId="3EDC276D" w:rsidR="002B7BB2" w:rsidRDefault="002B7BB2"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827E4B" w:rsidRPr="00827E4B" w14:paraId="049B9752" w14:textId="77777777" w:rsidTr="00965A72">
        <w:tc>
          <w:tcPr>
            <w:tcW w:w="7792" w:type="dxa"/>
            <w:tcBorders>
              <w:top w:val="single" w:sz="4" w:space="0" w:color="auto"/>
              <w:bottom w:val="single" w:sz="4" w:space="0" w:color="auto"/>
            </w:tcBorders>
          </w:tcPr>
          <w:p w14:paraId="48AE5900" w14:textId="77777777" w:rsidR="00827E4B" w:rsidRPr="00827E4B" w:rsidRDefault="00827E4B" w:rsidP="00965A72">
            <w:pPr>
              <w:keepNext/>
              <w:keepLines/>
              <w:rPr>
                <w:rFonts w:ascii="Tahoma" w:hAnsi="Tahoma" w:cs="Tahoma"/>
                <w:color w:val="000000" w:themeColor="text1"/>
              </w:rPr>
            </w:pPr>
            <w:r w:rsidRPr="00827E4B">
              <w:rPr>
                <w:rFonts w:ascii="Tahoma" w:hAnsi="Tahoma" w:cs="Tahoma"/>
                <w:color w:val="000000" w:themeColor="text1"/>
              </w:rPr>
              <w:t>ZAVAROVANJE DOBRE IZVEDBE OBVEZNOSTI</w:t>
            </w:r>
          </w:p>
        </w:tc>
        <w:tc>
          <w:tcPr>
            <w:tcW w:w="1417" w:type="dxa"/>
            <w:tcBorders>
              <w:top w:val="single" w:sz="4" w:space="0" w:color="auto"/>
              <w:bottom w:val="single" w:sz="4" w:space="0" w:color="auto"/>
            </w:tcBorders>
          </w:tcPr>
          <w:p w14:paraId="63992133" w14:textId="30017CB7" w:rsidR="00827E4B" w:rsidRPr="00827E4B" w:rsidRDefault="00827E4B" w:rsidP="00827E4B">
            <w:pPr>
              <w:keepNext/>
              <w:keepLines/>
              <w:ind w:left="-353" w:firstLine="353"/>
              <w:rPr>
                <w:rFonts w:ascii="Tahoma" w:hAnsi="Tahoma" w:cs="Tahoma"/>
                <w:b/>
                <w:i/>
                <w:color w:val="000000" w:themeColor="text1"/>
              </w:rPr>
            </w:pPr>
            <w:r w:rsidRPr="00827E4B">
              <w:rPr>
                <w:rFonts w:ascii="Tahoma" w:hAnsi="Tahoma" w:cs="Tahoma"/>
                <w:b/>
                <w:i/>
                <w:color w:val="000000" w:themeColor="text1"/>
              </w:rPr>
              <w:t>Priloga 9/</w:t>
            </w:r>
            <w:r>
              <w:rPr>
                <w:rFonts w:ascii="Tahoma" w:hAnsi="Tahoma" w:cs="Tahoma"/>
                <w:b/>
                <w:i/>
                <w:color w:val="000000" w:themeColor="text1"/>
              </w:rPr>
              <w:t>2</w:t>
            </w:r>
          </w:p>
        </w:tc>
      </w:tr>
    </w:tbl>
    <w:p w14:paraId="1B82A6CD" w14:textId="45A5A465" w:rsidR="002B7BB2" w:rsidRDefault="00827E4B" w:rsidP="00A96A29">
      <w:pPr>
        <w:keepNext/>
        <w:keepLines/>
        <w:jc w:val="both"/>
        <w:rPr>
          <w:rFonts w:ascii="Tahoma" w:hAnsi="Tahoma" w:cs="Tahoma"/>
          <w:color w:val="000000" w:themeColor="text1"/>
        </w:rPr>
      </w:pPr>
      <w:r w:rsidRPr="00827E4B">
        <w:rPr>
          <w:rFonts w:ascii="Tahoma" w:hAnsi="Tahoma" w:cs="Tahoma"/>
          <w:color w:val="000000" w:themeColor="text1"/>
        </w:rPr>
        <w:t>Razpisni dokumentaciji je priložen vzorec zavarovanja. Vz</w:t>
      </w:r>
      <w:r w:rsidR="00727046">
        <w:rPr>
          <w:rFonts w:ascii="Tahoma" w:hAnsi="Tahoma" w:cs="Tahoma"/>
          <w:color w:val="000000" w:themeColor="text1"/>
        </w:rPr>
        <w:t>orca ni treba prilagati ponudbi.</w:t>
      </w:r>
    </w:p>
    <w:p w14:paraId="7EA098FE" w14:textId="59D025C0" w:rsidR="00F13519" w:rsidRDefault="00F13519" w:rsidP="00A96A29">
      <w:pPr>
        <w:keepNext/>
        <w:keepLines/>
        <w:jc w:val="both"/>
        <w:rPr>
          <w:rFonts w:ascii="Tahoma" w:hAnsi="Tahoma" w:cs="Tahoma"/>
          <w:color w:val="000000" w:themeColor="text1"/>
        </w:rPr>
      </w:pPr>
    </w:p>
    <w:p w14:paraId="21452C64" w14:textId="52536FCC" w:rsidR="00F13519" w:rsidRDefault="00F13519" w:rsidP="00A96A29">
      <w:pPr>
        <w:keepNext/>
        <w:keepLines/>
        <w:jc w:val="both"/>
        <w:rPr>
          <w:rFonts w:ascii="Tahoma" w:hAnsi="Tahoma" w:cs="Tahoma"/>
          <w:color w:val="000000" w:themeColor="text1"/>
        </w:rPr>
      </w:pPr>
    </w:p>
    <w:p w14:paraId="65F4D32D" w14:textId="67F3CD2A" w:rsidR="00F13519" w:rsidRDefault="00F13519" w:rsidP="00A96A29">
      <w:pPr>
        <w:keepNext/>
        <w:keepLines/>
        <w:jc w:val="both"/>
        <w:rPr>
          <w:rFonts w:ascii="Tahoma" w:hAnsi="Tahoma" w:cs="Tahoma"/>
          <w:color w:val="000000" w:themeColor="text1"/>
        </w:rPr>
      </w:pPr>
    </w:p>
    <w:p w14:paraId="0F12C104" w14:textId="0DDD1447" w:rsidR="00F13519" w:rsidRDefault="00F13519" w:rsidP="00A96A29">
      <w:pPr>
        <w:keepNext/>
        <w:keepLines/>
        <w:jc w:val="both"/>
        <w:rPr>
          <w:rFonts w:ascii="Tahoma" w:hAnsi="Tahoma" w:cs="Tahoma"/>
          <w:color w:val="000000" w:themeColor="text1"/>
        </w:rPr>
      </w:pPr>
    </w:p>
    <w:p w14:paraId="755FAC33" w14:textId="3DE84C70" w:rsidR="00F13519" w:rsidRDefault="00F13519" w:rsidP="00A96A29">
      <w:pPr>
        <w:keepNext/>
        <w:keepLines/>
        <w:jc w:val="both"/>
        <w:rPr>
          <w:rFonts w:ascii="Tahoma" w:hAnsi="Tahoma" w:cs="Tahoma"/>
          <w:color w:val="000000" w:themeColor="text1"/>
        </w:rPr>
      </w:pPr>
    </w:p>
    <w:p w14:paraId="13C93204" w14:textId="2A85EFC6" w:rsidR="00F13519" w:rsidRDefault="00F13519" w:rsidP="00A96A29">
      <w:pPr>
        <w:keepNext/>
        <w:keepLines/>
        <w:jc w:val="both"/>
        <w:rPr>
          <w:rFonts w:ascii="Tahoma" w:hAnsi="Tahoma" w:cs="Tahoma"/>
          <w:color w:val="000000" w:themeColor="text1"/>
        </w:rPr>
      </w:pPr>
    </w:p>
    <w:p w14:paraId="6F4C48A8" w14:textId="4714129A" w:rsidR="00F13519" w:rsidRDefault="00F13519" w:rsidP="00A96A29">
      <w:pPr>
        <w:keepNext/>
        <w:keepLines/>
        <w:jc w:val="both"/>
        <w:rPr>
          <w:rFonts w:ascii="Tahoma" w:hAnsi="Tahoma" w:cs="Tahoma"/>
          <w:color w:val="000000" w:themeColor="text1"/>
        </w:rPr>
      </w:pPr>
    </w:p>
    <w:p w14:paraId="681A7C0E" w14:textId="7A634EF7" w:rsidR="00F13519" w:rsidRDefault="00F13519" w:rsidP="00A96A29">
      <w:pPr>
        <w:keepNext/>
        <w:keepLines/>
        <w:jc w:val="both"/>
        <w:rPr>
          <w:rFonts w:ascii="Tahoma" w:hAnsi="Tahoma" w:cs="Tahoma"/>
          <w:color w:val="000000" w:themeColor="text1"/>
        </w:rPr>
      </w:pPr>
    </w:p>
    <w:p w14:paraId="4ED94746" w14:textId="2DF3E19A" w:rsidR="00F13519" w:rsidRDefault="00F13519" w:rsidP="00A96A29">
      <w:pPr>
        <w:keepNext/>
        <w:keepLines/>
        <w:jc w:val="both"/>
        <w:rPr>
          <w:rFonts w:ascii="Tahoma" w:hAnsi="Tahoma" w:cs="Tahoma"/>
          <w:color w:val="000000" w:themeColor="text1"/>
        </w:rPr>
      </w:pPr>
    </w:p>
    <w:p w14:paraId="00229536" w14:textId="0C67860D" w:rsidR="00F13519" w:rsidRDefault="00F13519" w:rsidP="00A96A29">
      <w:pPr>
        <w:keepNext/>
        <w:keepLines/>
        <w:jc w:val="both"/>
        <w:rPr>
          <w:rFonts w:ascii="Tahoma" w:hAnsi="Tahoma" w:cs="Tahoma"/>
          <w:color w:val="000000" w:themeColor="text1"/>
        </w:rPr>
      </w:pPr>
    </w:p>
    <w:p w14:paraId="7A8E523F" w14:textId="4D590940" w:rsidR="00F13519" w:rsidRDefault="00F13519" w:rsidP="00A96A29">
      <w:pPr>
        <w:keepNext/>
        <w:keepLines/>
        <w:jc w:val="both"/>
        <w:rPr>
          <w:rFonts w:ascii="Tahoma" w:hAnsi="Tahoma" w:cs="Tahoma"/>
          <w:color w:val="000000" w:themeColor="text1"/>
        </w:rPr>
      </w:pPr>
    </w:p>
    <w:p w14:paraId="6BC4C90B" w14:textId="0A5AB11B" w:rsidR="00F13519" w:rsidRDefault="00F13519" w:rsidP="00A96A29">
      <w:pPr>
        <w:keepNext/>
        <w:keepLines/>
        <w:jc w:val="both"/>
        <w:rPr>
          <w:rFonts w:ascii="Tahoma" w:hAnsi="Tahoma" w:cs="Tahoma"/>
          <w:color w:val="000000" w:themeColor="text1"/>
        </w:rPr>
      </w:pPr>
    </w:p>
    <w:p w14:paraId="54492024" w14:textId="0042B87C" w:rsidR="00F13519" w:rsidRDefault="00F13519" w:rsidP="00A96A29">
      <w:pPr>
        <w:keepNext/>
        <w:keepLines/>
        <w:jc w:val="both"/>
        <w:rPr>
          <w:rFonts w:ascii="Tahoma" w:hAnsi="Tahoma" w:cs="Tahoma"/>
          <w:color w:val="000000" w:themeColor="text1"/>
        </w:rPr>
      </w:pPr>
    </w:p>
    <w:p w14:paraId="1AAC1A88" w14:textId="7B260DA6" w:rsidR="00F13519" w:rsidRDefault="00F13519" w:rsidP="00A96A29">
      <w:pPr>
        <w:keepNext/>
        <w:keepLines/>
        <w:jc w:val="both"/>
        <w:rPr>
          <w:rFonts w:ascii="Tahoma" w:hAnsi="Tahoma" w:cs="Tahoma"/>
          <w:color w:val="000000" w:themeColor="text1"/>
        </w:rPr>
      </w:pPr>
    </w:p>
    <w:p w14:paraId="7DE6A651" w14:textId="4C4354F1" w:rsidR="00F13519" w:rsidRDefault="00F13519" w:rsidP="00A96A29">
      <w:pPr>
        <w:keepNext/>
        <w:keepLines/>
        <w:jc w:val="both"/>
        <w:rPr>
          <w:rFonts w:ascii="Tahoma" w:hAnsi="Tahoma" w:cs="Tahoma"/>
          <w:color w:val="000000" w:themeColor="text1"/>
        </w:rPr>
      </w:pPr>
    </w:p>
    <w:p w14:paraId="4E1E82F5" w14:textId="45A901EE" w:rsidR="00F13519" w:rsidRDefault="00F13519" w:rsidP="00A96A29">
      <w:pPr>
        <w:keepNext/>
        <w:keepLines/>
        <w:jc w:val="both"/>
        <w:rPr>
          <w:rFonts w:ascii="Tahoma" w:hAnsi="Tahoma" w:cs="Tahoma"/>
          <w:color w:val="000000" w:themeColor="text1"/>
        </w:rPr>
      </w:pPr>
    </w:p>
    <w:p w14:paraId="7FBBEF62" w14:textId="5EF2FCF3" w:rsidR="00F13519" w:rsidRDefault="00F13519" w:rsidP="00A96A29">
      <w:pPr>
        <w:keepNext/>
        <w:keepLines/>
        <w:jc w:val="both"/>
        <w:rPr>
          <w:rFonts w:ascii="Tahoma" w:hAnsi="Tahoma" w:cs="Tahoma"/>
          <w:color w:val="000000" w:themeColor="text1"/>
        </w:rPr>
      </w:pPr>
    </w:p>
    <w:p w14:paraId="2ADED391" w14:textId="50C42C2E" w:rsidR="00F13519" w:rsidRDefault="00F13519" w:rsidP="00A96A29">
      <w:pPr>
        <w:keepNext/>
        <w:keepLines/>
        <w:jc w:val="both"/>
        <w:rPr>
          <w:rFonts w:ascii="Tahoma" w:hAnsi="Tahoma" w:cs="Tahoma"/>
          <w:color w:val="000000" w:themeColor="text1"/>
        </w:rPr>
      </w:pPr>
    </w:p>
    <w:p w14:paraId="10DFD1EE" w14:textId="2D0380CB" w:rsidR="00F13519" w:rsidRDefault="00F13519" w:rsidP="00A96A29">
      <w:pPr>
        <w:keepNext/>
        <w:keepLines/>
        <w:jc w:val="both"/>
        <w:rPr>
          <w:rFonts w:ascii="Tahoma" w:hAnsi="Tahoma" w:cs="Tahoma"/>
          <w:color w:val="000000" w:themeColor="text1"/>
        </w:rPr>
      </w:pPr>
    </w:p>
    <w:p w14:paraId="7A70AF2E" w14:textId="2CC0FFCA" w:rsidR="00F13519" w:rsidRDefault="00F13519" w:rsidP="00A96A29">
      <w:pPr>
        <w:keepNext/>
        <w:keepLines/>
        <w:jc w:val="both"/>
        <w:rPr>
          <w:rFonts w:ascii="Tahoma" w:hAnsi="Tahoma" w:cs="Tahoma"/>
          <w:color w:val="000000" w:themeColor="text1"/>
        </w:rPr>
      </w:pPr>
    </w:p>
    <w:p w14:paraId="0321C60C" w14:textId="1BC418BA" w:rsidR="00F13519" w:rsidRDefault="00F13519" w:rsidP="00A96A29">
      <w:pPr>
        <w:keepNext/>
        <w:keepLines/>
        <w:jc w:val="both"/>
        <w:rPr>
          <w:rFonts w:ascii="Tahoma" w:hAnsi="Tahoma" w:cs="Tahoma"/>
          <w:color w:val="000000" w:themeColor="text1"/>
        </w:rPr>
      </w:pPr>
    </w:p>
    <w:p w14:paraId="4CF5602D" w14:textId="7FF9F85B" w:rsidR="00F13519" w:rsidRDefault="00F13519" w:rsidP="00A96A29">
      <w:pPr>
        <w:keepNext/>
        <w:keepLines/>
        <w:jc w:val="both"/>
        <w:rPr>
          <w:rFonts w:ascii="Tahoma" w:hAnsi="Tahoma" w:cs="Tahoma"/>
          <w:color w:val="000000" w:themeColor="text1"/>
        </w:rPr>
      </w:pPr>
    </w:p>
    <w:p w14:paraId="33B9C9A6" w14:textId="691F0388" w:rsidR="00F13519" w:rsidRDefault="00F13519" w:rsidP="00A96A29">
      <w:pPr>
        <w:keepNext/>
        <w:keepLines/>
        <w:jc w:val="both"/>
        <w:rPr>
          <w:rFonts w:ascii="Tahoma" w:hAnsi="Tahoma" w:cs="Tahoma"/>
          <w:color w:val="000000" w:themeColor="text1"/>
        </w:rPr>
      </w:pPr>
    </w:p>
    <w:p w14:paraId="65D7570A" w14:textId="310412A3" w:rsidR="00F13519" w:rsidRDefault="00F13519" w:rsidP="00A96A29">
      <w:pPr>
        <w:keepNext/>
        <w:keepLines/>
        <w:jc w:val="both"/>
        <w:rPr>
          <w:rFonts w:ascii="Tahoma" w:hAnsi="Tahoma" w:cs="Tahoma"/>
          <w:color w:val="000000" w:themeColor="text1"/>
        </w:rPr>
      </w:pPr>
    </w:p>
    <w:p w14:paraId="044BCFC9" w14:textId="65F5CDF2" w:rsidR="00F13519" w:rsidRDefault="00F13519" w:rsidP="00A96A29">
      <w:pPr>
        <w:keepNext/>
        <w:keepLines/>
        <w:jc w:val="both"/>
        <w:rPr>
          <w:rFonts w:ascii="Tahoma" w:hAnsi="Tahoma" w:cs="Tahoma"/>
          <w:color w:val="000000" w:themeColor="text1"/>
        </w:rPr>
      </w:pPr>
    </w:p>
    <w:p w14:paraId="21EAAEA8" w14:textId="210535F5" w:rsidR="00F13519" w:rsidRDefault="00F13519" w:rsidP="00A96A29">
      <w:pPr>
        <w:keepNext/>
        <w:keepLines/>
        <w:jc w:val="both"/>
        <w:rPr>
          <w:rFonts w:ascii="Tahoma" w:hAnsi="Tahoma" w:cs="Tahoma"/>
          <w:color w:val="000000" w:themeColor="text1"/>
        </w:rPr>
      </w:pPr>
    </w:p>
    <w:p w14:paraId="5FF3CD32" w14:textId="32158E42" w:rsidR="00F13519" w:rsidRDefault="00F13519" w:rsidP="00A96A29">
      <w:pPr>
        <w:keepNext/>
        <w:keepLines/>
        <w:jc w:val="both"/>
        <w:rPr>
          <w:rFonts w:ascii="Tahoma" w:hAnsi="Tahoma" w:cs="Tahoma"/>
          <w:color w:val="000000" w:themeColor="text1"/>
        </w:rPr>
      </w:pPr>
    </w:p>
    <w:p w14:paraId="7FFF4221" w14:textId="2B0EBF37" w:rsidR="00F13519" w:rsidRDefault="00F13519" w:rsidP="00A96A29">
      <w:pPr>
        <w:keepNext/>
        <w:keepLines/>
        <w:jc w:val="both"/>
        <w:rPr>
          <w:rFonts w:ascii="Tahoma" w:hAnsi="Tahoma" w:cs="Tahoma"/>
          <w:color w:val="000000" w:themeColor="text1"/>
        </w:rPr>
      </w:pPr>
    </w:p>
    <w:p w14:paraId="6FCA6251" w14:textId="606CAAA2" w:rsidR="00F13519" w:rsidRDefault="00F13519" w:rsidP="00A96A29">
      <w:pPr>
        <w:keepNext/>
        <w:keepLines/>
        <w:jc w:val="both"/>
        <w:rPr>
          <w:rFonts w:ascii="Tahoma" w:hAnsi="Tahoma" w:cs="Tahoma"/>
          <w:color w:val="000000" w:themeColor="text1"/>
        </w:rPr>
      </w:pPr>
    </w:p>
    <w:p w14:paraId="43DAE371" w14:textId="456D624F" w:rsidR="00F13519" w:rsidRDefault="00F13519" w:rsidP="00A96A29">
      <w:pPr>
        <w:keepNext/>
        <w:keepLines/>
        <w:jc w:val="both"/>
        <w:rPr>
          <w:rFonts w:ascii="Tahoma" w:hAnsi="Tahoma" w:cs="Tahoma"/>
          <w:color w:val="000000" w:themeColor="text1"/>
        </w:rPr>
      </w:pPr>
    </w:p>
    <w:p w14:paraId="10613D34" w14:textId="274095E3" w:rsidR="00F13519" w:rsidRDefault="00F13519" w:rsidP="00A96A29">
      <w:pPr>
        <w:keepNext/>
        <w:keepLines/>
        <w:jc w:val="both"/>
        <w:rPr>
          <w:rFonts w:ascii="Tahoma" w:hAnsi="Tahoma" w:cs="Tahoma"/>
          <w:color w:val="000000" w:themeColor="text1"/>
        </w:rPr>
      </w:pPr>
    </w:p>
    <w:p w14:paraId="73C2F7CF" w14:textId="30AF6F3A" w:rsidR="00F13519" w:rsidRDefault="00F13519" w:rsidP="00A96A29">
      <w:pPr>
        <w:keepNext/>
        <w:keepLines/>
        <w:jc w:val="both"/>
        <w:rPr>
          <w:rFonts w:ascii="Tahoma" w:hAnsi="Tahoma" w:cs="Tahoma"/>
          <w:color w:val="000000" w:themeColor="text1"/>
        </w:rPr>
      </w:pPr>
    </w:p>
    <w:p w14:paraId="554ADB23" w14:textId="5FCE2A3C" w:rsidR="00F13519" w:rsidRDefault="00F13519" w:rsidP="00A96A29">
      <w:pPr>
        <w:keepNext/>
        <w:keepLines/>
        <w:jc w:val="both"/>
        <w:rPr>
          <w:rFonts w:ascii="Tahoma" w:hAnsi="Tahoma" w:cs="Tahoma"/>
          <w:color w:val="000000" w:themeColor="text1"/>
        </w:rPr>
      </w:pPr>
    </w:p>
    <w:p w14:paraId="03371F56" w14:textId="5C6FE037" w:rsidR="00F13519" w:rsidRDefault="00F13519" w:rsidP="00A96A29">
      <w:pPr>
        <w:keepNext/>
        <w:keepLines/>
        <w:jc w:val="both"/>
        <w:rPr>
          <w:rFonts w:ascii="Tahoma" w:hAnsi="Tahoma" w:cs="Tahoma"/>
          <w:color w:val="000000" w:themeColor="text1"/>
        </w:rPr>
      </w:pPr>
    </w:p>
    <w:p w14:paraId="4AF97CFD" w14:textId="429A6B54" w:rsidR="00F13519" w:rsidRDefault="00F13519" w:rsidP="00A96A29">
      <w:pPr>
        <w:keepNext/>
        <w:keepLines/>
        <w:jc w:val="both"/>
        <w:rPr>
          <w:rFonts w:ascii="Tahoma" w:hAnsi="Tahoma" w:cs="Tahoma"/>
          <w:color w:val="000000" w:themeColor="text1"/>
        </w:rPr>
      </w:pPr>
    </w:p>
    <w:p w14:paraId="39143F9F" w14:textId="7ABBEB04" w:rsidR="00F13519" w:rsidRDefault="00F13519" w:rsidP="00A96A29">
      <w:pPr>
        <w:keepNext/>
        <w:keepLines/>
        <w:jc w:val="both"/>
        <w:rPr>
          <w:rFonts w:ascii="Tahoma" w:hAnsi="Tahoma" w:cs="Tahoma"/>
          <w:color w:val="000000" w:themeColor="text1"/>
        </w:rPr>
      </w:pPr>
    </w:p>
    <w:p w14:paraId="1633F31D" w14:textId="3A7F0EE7" w:rsidR="00F13519" w:rsidRDefault="00F13519" w:rsidP="00A96A29">
      <w:pPr>
        <w:keepNext/>
        <w:keepLines/>
        <w:jc w:val="both"/>
        <w:rPr>
          <w:rFonts w:ascii="Tahoma" w:hAnsi="Tahoma" w:cs="Tahoma"/>
          <w:color w:val="000000" w:themeColor="text1"/>
        </w:rPr>
      </w:pPr>
    </w:p>
    <w:p w14:paraId="376B8FDB" w14:textId="3F38962B" w:rsidR="00F13519" w:rsidRDefault="00F13519" w:rsidP="00A96A29">
      <w:pPr>
        <w:keepNext/>
        <w:keepLines/>
        <w:jc w:val="both"/>
        <w:rPr>
          <w:rFonts w:ascii="Tahoma" w:hAnsi="Tahoma" w:cs="Tahoma"/>
          <w:color w:val="000000" w:themeColor="text1"/>
        </w:rPr>
      </w:pPr>
    </w:p>
    <w:p w14:paraId="78E5BDC5" w14:textId="56AD5309" w:rsidR="00F13519" w:rsidRDefault="00F13519" w:rsidP="00A96A29">
      <w:pPr>
        <w:keepNext/>
        <w:keepLines/>
        <w:jc w:val="both"/>
        <w:rPr>
          <w:rFonts w:ascii="Tahoma" w:hAnsi="Tahoma" w:cs="Tahoma"/>
          <w:color w:val="000000" w:themeColor="text1"/>
        </w:rPr>
      </w:pPr>
    </w:p>
    <w:p w14:paraId="52575743" w14:textId="1BC65EEA" w:rsidR="00F13519" w:rsidRDefault="00F13519" w:rsidP="00A96A29">
      <w:pPr>
        <w:keepNext/>
        <w:keepLines/>
        <w:jc w:val="both"/>
        <w:rPr>
          <w:rFonts w:ascii="Tahoma" w:hAnsi="Tahoma" w:cs="Tahoma"/>
          <w:color w:val="000000" w:themeColor="text1"/>
        </w:rPr>
      </w:pPr>
    </w:p>
    <w:p w14:paraId="2433EA43" w14:textId="7950AD14" w:rsidR="00F13519" w:rsidRDefault="00F13519" w:rsidP="00A96A29">
      <w:pPr>
        <w:keepNext/>
        <w:keepLines/>
        <w:jc w:val="both"/>
        <w:rPr>
          <w:rFonts w:ascii="Tahoma" w:hAnsi="Tahoma" w:cs="Tahoma"/>
          <w:color w:val="000000" w:themeColor="text1"/>
        </w:rPr>
      </w:pPr>
    </w:p>
    <w:p w14:paraId="270CE103" w14:textId="2C5594DA" w:rsidR="00F13519" w:rsidRDefault="00F13519" w:rsidP="00A96A29">
      <w:pPr>
        <w:keepNext/>
        <w:keepLines/>
        <w:jc w:val="both"/>
        <w:rPr>
          <w:rFonts w:ascii="Tahoma" w:hAnsi="Tahoma" w:cs="Tahoma"/>
          <w:color w:val="000000" w:themeColor="text1"/>
        </w:rPr>
      </w:pPr>
    </w:p>
    <w:p w14:paraId="6A3C2897" w14:textId="24D2915A" w:rsidR="00F13519" w:rsidRDefault="00F13519" w:rsidP="00A96A29">
      <w:pPr>
        <w:keepNext/>
        <w:keepLines/>
        <w:jc w:val="both"/>
        <w:rPr>
          <w:rFonts w:ascii="Tahoma" w:hAnsi="Tahoma" w:cs="Tahoma"/>
          <w:color w:val="000000" w:themeColor="text1"/>
        </w:rPr>
      </w:pPr>
    </w:p>
    <w:p w14:paraId="3D1EE184" w14:textId="19A67D7B" w:rsidR="00F13519" w:rsidRDefault="00F13519" w:rsidP="00A96A29">
      <w:pPr>
        <w:keepNext/>
        <w:keepLines/>
        <w:jc w:val="both"/>
        <w:rPr>
          <w:rFonts w:ascii="Tahoma" w:hAnsi="Tahoma" w:cs="Tahoma"/>
          <w:color w:val="000000" w:themeColor="text1"/>
        </w:rPr>
      </w:pPr>
    </w:p>
    <w:p w14:paraId="23289859" w14:textId="563E639E" w:rsidR="00F13519" w:rsidRDefault="00F13519" w:rsidP="00A96A29">
      <w:pPr>
        <w:keepNext/>
        <w:keepLines/>
        <w:jc w:val="both"/>
        <w:rPr>
          <w:rFonts w:ascii="Tahoma" w:hAnsi="Tahoma" w:cs="Tahoma"/>
          <w:color w:val="000000" w:themeColor="text1"/>
        </w:rPr>
      </w:pPr>
    </w:p>
    <w:p w14:paraId="328083C9" w14:textId="5CFF474F" w:rsidR="00F13519" w:rsidRDefault="00F13519" w:rsidP="00A96A29">
      <w:pPr>
        <w:keepNext/>
        <w:keepLines/>
        <w:jc w:val="both"/>
        <w:rPr>
          <w:rFonts w:ascii="Tahoma" w:hAnsi="Tahoma" w:cs="Tahoma"/>
          <w:color w:val="000000" w:themeColor="text1"/>
        </w:rPr>
      </w:pPr>
    </w:p>
    <w:p w14:paraId="485F86A1" w14:textId="60CD331B" w:rsidR="00F13519" w:rsidRDefault="00F13519" w:rsidP="00A96A29">
      <w:pPr>
        <w:keepNext/>
        <w:keepLines/>
        <w:jc w:val="both"/>
        <w:rPr>
          <w:rFonts w:ascii="Tahoma" w:hAnsi="Tahoma" w:cs="Tahoma"/>
          <w:color w:val="000000" w:themeColor="text1"/>
        </w:rPr>
      </w:pPr>
    </w:p>
    <w:p w14:paraId="3B2E8D04" w14:textId="4A5B626C" w:rsidR="00F13519" w:rsidRDefault="00F13519" w:rsidP="00A96A29">
      <w:pPr>
        <w:keepNext/>
        <w:keepLines/>
        <w:jc w:val="both"/>
        <w:rPr>
          <w:rFonts w:ascii="Tahoma" w:hAnsi="Tahoma" w:cs="Tahoma"/>
          <w:color w:val="000000" w:themeColor="text1"/>
        </w:rPr>
      </w:pPr>
    </w:p>
    <w:p w14:paraId="2EDB9F2E" w14:textId="7CE4CE68" w:rsidR="00F13519" w:rsidRDefault="00F13519" w:rsidP="00A96A29">
      <w:pPr>
        <w:keepNext/>
        <w:keepLines/>
        <w:jc w:val="both"/>
        <w:rPr>
          <w:rFonts w:ascii="Tahoma" w:hAnsi="Tahoma" w:cs="Tahoma"/>
          <w:color w:val="000000" w:themeColor="text1"/>
        </w:rPr>
      </w:pPr>
    </w:p>
    <w:p w14:paraId="70CF5F9E" w14:textId="77777777" w:rsidR="00F13519" w:rsidRPr="00727046" w:rsidRDefault="00F13519"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46A0485" w:rsidR="006C1AC9" w:rsidRPr="00C8579C" w:rsidRDefault="001F503D" w:rsidP="00A96A29">
            <w:pPr>
              <w:keepNext/>
              <w:keepLines/>
              <w:jc w:val="both"/>
              <w:rPr>
                <w:rFonts w:ascii="Tahoma" w:hAnsi="Tahoma" w:cs="Tahoma"/>
              </w:rPr>
            </w:pPr>
            <w:r>
              <w:rPr>
                <w:rFonts w:ascii="Tahoma" w:hAnsi="Tahoma" w:cs="Tahoma"/>
              </w:rPr>
              <w:lastRenderedPageBreak/>
              <w:t>PREDRAČUN</w:t>
            </w:r>
          </w:p>
        </w:tc>
        <w:tc>
          <w:tcPr>
            <w:tcW w:w="1417" w:type="dxa"/>
          </w:tcPr>
          <w:p w14:paraId="5B91606D" w14:textId="0293FFC5" w:rsidR="006C1AC9" w:rsidRPr="00C8579C" w:rsidRDefault="006C1AC9" w:rsidP="00A96A29">
            <w:pPr>
              <w:keepNext/>
              <w:keepLines/>
              <w:jc w:val="both"/>
              <w:rPr>
                <w:rFonts w:ascii="Tahoma" w:hAnsi="Tahoma" w:cs="Tahoma"/>
                <w:b/>
                <w:i/>
              </w:rPr>
            </w:pPr>
          </w:p>
        </w:tc>
      </w:tr>
    </w:tbl>
    <w:p w14:paraId="257EED4A" w14:textId="77777777" w:rsidR="006C1AC9" w:rsidRPr="00C8579C" w:rsidRDefault="006C1AC9" w:rsidP="00A96A29">
      <w:pPr>
        <w:keepNext/>
        <w:keepLines/>
        <w:jc w:val="both"/>
        <w:rPr>
          <w:rFonts w:ascii="Tahoma" w:hAnsi="Tahoma" w:cs="Tahoma"/>
        </w:rPr>
      </w:pPr>
    </w:p>
    <w:p w14:paraId="1161F0D9" w14:textId="77777777" w:rsidR="006C1AC9" w:rsidRPr="00C8579C" w:rsidRDefault="006C1AC9" w:rsidP="00A96A29">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A96A29">
      <w:pPr>
        <w:keepNext/>
        <w:keepLines/>
        <w:jc w:val="both"/>
        <w:rPr>
          <w:rFonts w:ascii="Tahoma" w:hAnsi="Tahoma" w:cs="Tahoma"/>
        </w:rPr>
      </w:pPr>
    </w:p>
    <w:p w14:paraId="37B1706E" w14:textId="0656BF0E" w:rsidR="006C1AC9" w:rsidRPr="00C8579C" w:rsidRDefault="006C1AC9" w:rsidP="00A96A29">
      <w:pPr>
        <w:keepNext/>
        <w:keepLines/>
        <w:jc w:val="both"/>
        <w:rPr>
          <w:rFonts w:ascii="Tahoma" w:hAnsi="Tahoma" w:cs="Tahoma"/>
          <w:b/>
        </w:rPr>
      </w:pPr>
      <w:r w:rsidRPr="00C8579C">
        <w:rPr>
          <w:rFonts w:ascii="Tahoma" w:hAnsi="Tahoma" w:cs="Tahoma"/>
        </w:rPr>
        <w:t xml:space="preserve">oddajamo </w:t>
      </w:r>
      <w:r w:rsidR="00A60764" w:rsidRPr="00A60764">
        <w:rPr>
          <w:rFonts w:ascii="Tahoma" w:hAnsi="Tahoma" w:cs="Tahoma"/>
        </w:rPr>
        <w:t>ponudbo</w:t>
      </w:r>
      <w:r w:rsidR="00A60764">
        <w:rPr>
          <w:rFonts w:ascii="Tahoma" w:hAnsi="Tahoma" w:cs="Tahoma"/>
          <w:b/>
        </w:rPr>
        <w:t xml:space="preserve"> </w:t>
      </w:r>
      <w:r w:rsidRPr="00C8579C">
        <w:rPr>
          <w:rFonts w:ascii="Tahoma" w:hAnsi="Tahoma" w:cs="Tahoma"/>
        </w:rPr>
        <w:t>za javno naročilo št.</w:t>
      </w:r>
      <w:r w:rsidRPr="00C8579C">
        <w:rPr>
          <w:rFonts w:ascii="Tahoma" w:hAnsi="Tahoma" w:cs="Tahoma"/>
          <w:b/>
        </w:rPr>
        <w:t xml:space="preserve"> </w:t>
      </w:r>
      <w:r w:rsidR="00DB4E60">
        <w:rPr>
          <w:rFonts w:ascii="Tahoma" w:hAnsi="Tahoma" w:cs="Tahoma"/>
          <w:b/>
        </w:rPr>
        <w:t>VKS-</w:t>
      </w:r>
      <w:r w:rsidR="00A60764">
        <w:rPr>
          <w:rFonts w:ascii="Tahoma" w:hAnsi="Tahoma" w:cs="Tahoma"/>
          <w:b/>
        </w:rPr>
        <w:t>182</w:t>
      </w:r>
      <w:r w:rsidR="00DB4E60">
        <w:rPr>
          <w:rFonts w:ascii="Tahoma" w:hAnsi="Tahoma" w:cs="Tahoma"/>
          <w:b/>
        </w:rPr>
        <w:t>/2</w:t>
      </w:r>
      <w:r w:rsidR="00A60764">
        <w:rPr>
          <w:rFonts w:ascii="Tahoma" w:hAnsi="Tahoma" w:cs="Tahoma"/>
          <w:b/>
        </w:rPr>
        <w:t>1</w:t>
      </w:r>
      <w:r w:rsidR="00032CA0" w:rsidRPr="00C8579C">
        <w:rPr>
          <w:rFonts w:ascii="Tahoma" w:hAnsi="Tahoma" w:cs="Tahoma"/>
          <w:b/>
        </w:rPr>
        <w:t xml:space="preserve"> </w:t>
      </w:r>
      <w:r w:rsidRPr="00C8579C">
        <w:rPr>
          <w:rFonts w:ascii="Tahoma" w:hAnsi="Tahoma" w:cs="Tahoma"/>
          <w:b/>
        </w:rPr>
        <w:t xml:space="preserve">– </w:t>
      </w:r>
      <w:r w:rsidR="00965A72">
        <w:rPr>
          <w:rFonts w:ascii="Tahoma" w:hAnsi="Tahoma" w:cs="Tahoma"/>
          <w:b/>
        </w:rPr>
        <w:t xml:space="preserve">Dobava nadomestnih delov ter preventivno in kurativno vzdrževanje strojev </w:t>
      </w:r>
      <w:proofErr w:type="spellStart"/>
      <w:r w:rsidR="00965A72">
        <w:rPr>
          <w:rFonts w:ascii="Tahoma" w:hAnsi="Tahoma" w:cs="Tahoma"/>
          <w:b/>
        </w:rPr>
        <w:t>Sennebogen</w:t>
      </w:r>
      <w:proofErr w:type="spellEnd"/>
      <w:r w:rsidR="00965A72">
        <w:rPr>
          <w:rFonts w:ascii="Tahoma" w:hAnsi="Tahoma" w:cs="Tahoma"/>
          <w:b/>
        </w:rPr>
        <w:t xml:space="preserve"> na RCERO Ljubljana</w:t>
      </w:r>
    </w:p>
    <w:p w14:paraId="2D32F0F9" w14:textId="05ED232F" w:rsidR="006C1AC9" w:rsidRDefault="006C1AC9" w:rsidP="00A96A29">
      <w:pPr>
        <w:keepNext/>
        <w:keepLines/>
        <w:jc w:val="both"/>
        <w:rPr>
          <w:rFonts w:ascii="Tahoma" w:hAnsi="Tahoma" w:cs="Tahoma"/>
          <w:b/>
        </w:rPr>
      </w:pPr>
      <w:r w:rsidRPr="00C8579C">
        <w:rPr>
          <w:rFonts w:ascii="Tahoma" w:hAnsi="Tahoma" w:cs="Tahoma"/>
          <w:b/>
        </w:rPr>
        <w:t xml:space="preserve"> </w:t>
      </w:r>
    </w:p>
    <w:p w14:paraId="58F804E0" w14:textId="77777777" w:rsidR="00963821" w:rsidRPr="00C8579C" w:rsidRDefault="00963821" w:rsidP="00A96A29">
      <w:pPr>
        <w:keepNext/>
        <w:keepLines/>
        <w:jc w:val="both"/>
        <w:rPr>
          <w:rFonts w:ascii="Tahoma" w:hAnsi="Tahoma" w:cs="Tahoma"/>
          <w:b/>
        </w:rPr>
      </w:pPr>
    </w:p>
    <w:p w14:paraId="16533F1A" w14:textId="60EEA7A5" w:rsidR="006C1AC9" w:rsidRPr="00C8579C" w:rsidRDefault="00A60764" w:rsidP="007E2FFF">
      <w:pPr>
        <w:pStyle w:val="Odstavekseznama"/>
        <w:keepNext/>
        <w:keepLines/>
        <w:numPr>
          <w:ilvl w:val="0"/>
          <w:numId w:val="16"/>
        </w:numPr>
        <w:ind w:hanging="720"/>
        <w:jc w:val="both"/>
        <w:rPr>
          <w:rFonts w:ascii="Tahoma" w:hAnsi="Tahoma" w:cs="Tahoma"/>
          <w:b/>
        </w:rPr>
      </w:pPr>
      <w:r>
        <w:rPr>
          <w:rFonts w:ascii="Tahoma" w:hAnsi="Tahoma" w:cs="Tahoma"/>
          <w:b/>
        </w:rPr>
        <w:t xml:space="preserve">SKUPNA </w:t>
      </w:r>
      <w:r w:rsidR="006C1AC9" w:rsidRPr="00C8579C">
        <w:rPr>
          <w:rFonts w:ascii="Tahoma" w:hAnsi="Tahoma" w:cs="Tahoma"/>
          <w:b/>
        </w:rPr>
        <w:t xml:space="preserve">PONUDBENA </w:t>
      </w:r>
      <w:r w:rsidR="00EE22F4">
        <w:rPr>
          <w:rFonts w:ascii="Tahoma" w:hAnsi="Tahoma" w:cs="Tahoma"/>
          <w:b/>
        </w:rPr>
        <w:t xml:space="preserve">VREDNOST </w:t>
      </w:r>
      <w:r>
        <w:rPr>
          <w:rFonts w:ascii="Tahoma" w:hAnsi="Tahoma" w:cs="Tahoma"/>
          <w:b/>
        </w:rPr>
        <w:t>za 36 mesecev V EUR:</w:t>
      </w:r>
    </w:p>
    <w:p w14:paraId="12A8763B" w14:textId="77777777" w:rsidR="006C1AC9" w:rsidRPr="00C8579C" w:rsidRDefault="006C1AC9" w:rsidP="00A96A29">
      <w:pPr>
        <w:keepNext/>
        <w:keepLines/>
        <w:jc w:val="both"/>
        <w:rPr>
          <w:rFonts w:ascii="Tahoma" w:hAnsi="Tahoma" w:cs="Tahoma"/>
          <w:b/>
        </w:rPr>
      </w:pPr>
    </w:p>
    <w:p w14:paraId="63CC683C" w14:textId="77777777" w:rsidR="006C1AC9" w:rsidRPr="00C8579C" w:rsidRDefault="006C1AC9" w:rsidP="00A96A29">
      <w:pPr>
        <w:keepNext/>
        <w:keepLines/>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647"/>
      </w:tblGrid>
      <w:tr w:rsidR="00A60764" w:rsidRPr="0037587D" w14:paraId="2299F8CE" w14:textId="77777777" w:rsidTr="00F952A6">
        <w:trPr>
          <w:trHeight w:val="601"/>
        </w:trPr>
        <w:tc>
          <w:tcPr>
            <w:tcW w:w="6415" w:type="dxa"/>
            <w:shd w:val="clear" w:color="auto" w:fill="auto"/>
            <w:vAlign w:val="bottom"/>
          </w:tcPr>
          <w:p w14:paraId="4A6E39B0" w14:textId="77777777" w:rsidR="00A60764" w:rsidRPr="0037587D" w:rsidRDefault="00A60764" w:rsidP="007A3112">
            <w:pPr>
              <w:keepNext/>
              <w:keepLines/>
              <w:spacing w:after="120" w:line="276" w:lineRule="auto"/>
              <w:rPr>
                <w:rFonts w:ascii="Tahoma" w:eastAsia="Calibri" w:hAnsi="Tahoma" w:cs="Tahoma"/>
                <w:lang w:eastAsia="en-US"/>
              </w:rPr>
            </w:pPr>
            <w:r w:rsidRPr="0037587D">
              <w:rPr>
                <w:rFonts w:ascii="Tahoma" w:eastAsia="Calibri" w:hAnsi="Tahoma" w:cs="Tahoma"/>
                <w:b/>
                <w:lang w:eastAsia="en-US"/>
              </w:rPr>
              <w:t>SKUPNA PONUDBENA VREDNOST brez DDV</w:t>
            </w:r>
            <w:r>
              <w:rPr>
                <w:rFonts w:ascii="Tahoma" w:eastAsia="Calibri" w:hAnsi="Tahoma" w:cs="Tahoma"/>
                <w:b/>
                <w:lang w:eastAsia="en-US"/>
              </w:rPr>
              <w:t xml:space="preserve"> </w:t>
            </w:r>
            <w:r w:rsidRPr="00E82F1C">
              <w:rPr>
                <w:rFonts w:ascii="Tahoma" w:eastAsia="Calibri" w:hAnsi="Tahoma" w:cs="Tahoma"/>
                <w:lang w:eastAsia="en-US"/>
              </w:rPr>
              <w:t>(</w:t>
            </w:r>
            <w:r>
              <w:rPr>
                <w:rFonts w:ascii="Tahoma" w:eastAsia="Calibri" w:hAnsi="Tahoma" w:cs="Tahoma"/>
                <w:lang w:eastAsia="en-US"/>
              </w:rPr>
              <w:t xml:space="preserve">za </w:t>
            </w:r>
            <w:r w:rsidRPr="00E82F1C">
              <w:rPr>
                <w:rFonts w:ascii="Tahoma" w:eastAsia="Calibri" w:hAnsi="Tahoma" w:cs="Tahoma"/>
                <w:lang w:eastAsia="en-US"/>
              </w:rPr>
              <w:t>36 mesecev)</w:t>
            </w:r>
          </w:p>
        </w:tc>
        <w:tc>
          <w:tcPr>
            <w:tcW w:w="2647" w:type="dxa"/>
            <w:shd w:val="clear" w:color="auto" w:fill="auto"/>
            <w:vAlign w:val="bottom"/>
          </w:tcPr>
          <w:p w14:paraId="01A7EF74" w14:textId="77777777" w:rsidR="00A60764" w:rsidRPr="0037587D" w:rsidRDefault="00A60764" w:rsidP="007A3112">
            <w:pPr>
              <w:keepNext/>
              <w:keepLines/>
              <w:spacing w:after="120" w:line="276" w:lineRule="auto"/>
              <w:jc w:val="right"/>
              <w:rPr>
                <w:rFonts w:ascii="Tahoma" w:eastAsia="Calibri" w:hAnsi="Tahoma" w:cs="Tahoma"/>
                <w:b/>
                <w:lang w:eastAsia="en-US"/>
              </w:rPr>
            </w:pPr>
            <w:r w:rsidRPr="0037587D">
              <w:rPr>
                <w:rFonts w:ascii="Tahoma" w:eastAsia="Calibri" w:hAnsi="Tahoma" w:cs="Tahoma"/>
                <w:b/>
                <w:lang w:eastAsia="en-US"/>
              </w:rPr>
              <w:t>EUR</w:t>
            </w:r>
          </w:p>
        </w:tc>
      </w:tr>
      <w:tr w:rsidR="00A60764" w:rsidRPr="0037587D" w14:paraId="2D411EA2" w14:textId="77777777" w:rsidTr="00F952A6">
        <w:trPr>
          <w:trHeight w:val="567"/>
        </w:trPr>
        <w:tc>
          <w:tcPr>
            <w:tcW w:w="6415" w:type="dxa"/>
            <w:shd w:val="clear" w:color="auto" w:fill="auto"/>
            <w:vAlign w:val="bottom"/>
          </w:tcPr>
          <w:p w14:paraId="07EAAB24" w14:textId="77777777" w:rsidR="00A60764" w:rsidRPr="0037587D" w:rsidRDefault="00A60764" w:rsidP="007A3112">
            <w:pPr>
              <w:keepNext/>
              <w:keepLines/>
              <w:spacing w:after="120" w:line="276" w:lineRule="auto"/>
              <w:rPr>
                <w:rFonts w:ascii="Tahoma" w:eastAsia="Calibri" w:hAnsi="Tahoma" w:cs="Tahoma"/>
                <w:b/>
                <w:lang w:eastAsia="en-US"/>
              </w:rPr>
            </w:pPr>
            <w:r w:rsidRPr="0037587D">
              <w:rPr>
                <w:rFonts w:ascii="Tahoma" w:eastAsia="Calibri" w:hAnsi="Tahoma" w:cs="Tahoma"/>
                <w:lang w:eastAsia="en-US"/>
              </w:rPr>
              <w:t>DDV</w:t>
            </w:r>
          </w:p>
        </w:tc>
        <w:tc>
          <w:tcPr>
            <w:tcW w:w="2647" w:type="dxa"/>
            <w:shd w:val="clear" w:color="auto" w:fill="auto"/>
            <w:vAlign w:val="bottom"/>
          </w:tcPr>
          <w:p w14:paraId="50B43AD0" w14:textId="77777777" w:rsidR="00A60764" w:rsidRPr="0037587D" w:rsidRDefault="00A60764" w:rsidP="007A3112">
            <w:pPr>
              <w:keepNext/>
              <w:keepLines/>
              <w:spacing w:after="120" w:line="276" w:lineRule="auto"/>
              <w:jc w:val="right"/>
              <w:rPr>
                <w:rFonts w:ascii="Tahoma" w:eastAsia="Calibri" w:hAnsi="Tahoma" w:cs="Tahoma"/>
                <w:lang w:eastAsia="en-US"/>
              </w:rPr>
            </w:pPr>
            <w:r w:rsidRPr="0037587D">
              <w:rPr>
                <w:rFonts w:ascii="Tahoma" w:eastAsia="Calibri" w:hAnsi="Tahoma" w:cs="Tahoma"/>
                <w:lang w:eastAsia="en-US"/>
              </w:rPr>
              <w:t>EUR</w:t>
            </w:r>
          </w:p>
        </w:tc>
      </w:tr>
      <w:tr w:rsidR="00A60764" w:rsidRPr="0037587D" w14:paraId="77C12F3B" w14:textId="77777777" w:rsidTr="00F952A6">
        <w:trPr>
          <w:trHeight w:val="549"/>
        </w:trPr>
        <w:tc>
          <w:tcPr>
            <w:tcW w:w="6415" w:type="dxa"/>
            <w:shd w:val="clear" w:color="auto" w:fill="auto"/>
            <w:vAlign w:val="bottom"/>
          </w:tcPr>
          <w:p w14:paraId="3640FF93" w14:textId="77777777" w:rsidR="00A60764" w:rsidRPr="0037587D" w:rsidRDefault="00A60764" w:rsidP="007A3112">
            <w:pPr>
              <w:keepNext/>
              <w:keepLines/>
              <w:spacing w:after="120" w:line="276" w:lineRule="auto"/>
              <w:rPr>
                <w:rFonts w:ascii="Tahoma" w:eastAsia="Calibri" w:hAnsi="Tahoma" w:cs="Tahoma"/>
                <w:b/>
                <w:lang w:eastAsia="en-US"/>
              </w:rPr>
            </w:pPr>
            <w:r w:rsidRPr="0037587D">
              <w:rPr>
                <w:rFonts w:ascii="Tahoma" w:eastAsia="Calibri" w:hAnsi="Tahoma" w:cs="Tahoma"/>
                <w:lang w:eastAsia="en-US"/>
              </w:rPr>
              <w:t>SKUPNA PONUDBENA VREDNOST z DDV</w:t>
            </w:r>
            <w:r>
              <w:rPr>
                <w:rFonts w:ascii="Tahoma" w:eastAsia="Calibri" w:hAnsi="Tahoma" w:cs="Tahoma"/>
                <w:lang w:eastAsia="en-US"/>
              </w:rPr>
              <w:t xml:space="preserve"> </w:t>
            </w:r>
            <w:r w:rsidRPr="00E82F1C">
              <w:rPr>
                <w:rFonts w:ascii="Tahoma" w:eastAsia="Calibri" w:hAnsi="Tahoma" w:cs="Tahoma"/>
                <w:lang w:eastAsia="en-US"/>
              </w:rPr>
              <w:t>(</w:t>
            </w:r>
            <w:r>
              <w:rPr>
                <w:rFonts w:ascii="Tahoma" w:eastAsia="Calibri" w:hAnsi="Tahoma" w:cs="Tahoma"/>
                <w:lang w:eastAsia="en-US"/>
              </w:rPr>
              <w:t xml:space="preserve">za </w:t>
            </w:r>
            <w:r w:rsidRPr="00E82F1C">
              <w:rPr>
                <w:rFonts w:ascii="Tahoma" w:eastAsia="Calibri" w:hAnsi="Tahoma" w:cs="Tahoma"/>
                <w:lang w:eastAsia="en-US"/>
              </w:rPr>
              <w:t>36 mesecev)</w:t>
            </w:r>
          </w:p>
        </w:tc>
        <w:tc>
          <w:tcPr>
            <w:tcW w:w="2647" w:type="dxa"/>
            <w:shd w:val="clear" w:color="auto" w:fill="auto"/>
            <w:vAlign w:val="bottom"/>
          </w:tcPr>
          <w:p w14:paraId="76997241" w14:textId="77777777" w:rsidR="00A60764" w:rsidRPr="0037587D" w:rsidRDefault="00A60764" w:rsidP="007A3112">
            <w:pPr>
              <w:keepNext/>
              <w:keepLines/>
              <w:spacing w:after="120" w:line="276" w:lineRule="auto"/>
              <w:jc w:val="right"/>
              <w:rPr>
                <w:rFonts w:ascii="Tahoma" w:eastAsia="Calibri" w:hAnsi="Tahoma" w:cs="Tahoma"/>
                <w:lang w:eastAsia="en-US"/>
              </w:rPr>
            </w:pPr>
            <w:r w:rsidRPr="0037587D">
              <w:rPr>
                <w:rFonts w:ascii="Tahoma" w:eastAsia="Calibri" w:hAnsi="Tahoma" w:cs="Tahoma"/>
                <w:lang w:eastAsia="en-US"/>
              </w:rPr>
              <w:t xml:space="preserve">EUR </w:t>
            </w:r>
          </w:p>
        </w:tc>
      </w:tr>
    </w:tbl>
    <w:p w14:paraId="2229B76E" w14:textId="2A841EE9" w:rsidR="005853DD" w:rsidRDefault="005853DD" w:rsidP="00A96A29">
      <w:pPr>
        <w:keepNext/>
        <w:keepLines/>
        <w:rPr>
          <w:rFonts w:ascii="Tahoma" w:hAnsi="Tahoma" w:cs="Tahoma"/>
        </w:rPr>
      </w:pPr>
    </w:p>
    <w:p w14:paraId="29A28C11" w14:textId="76C2D75B" w:rsidR="00A95F97" w:rsidRDefault="00A95F97" w:rsidP="00A96A29">
      <w:pPr>
        <w:keepNext/>
        <w:keepLines/>
        <w:rPr>
          <w:rFonts w:ascii="Tahoma" w:hAnsi="Tahoma" w:cs="Tahoma"/>
        </w:rPr>
      </w:pPr>
    </w:p>
    <w:p w14:paraId="152831E7"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72A0630" w14:textId="77777777" w:rsidTr="00FF7983">
        <w:trPr>
          <w:trHeight w:val="235"/>
        </w:trPr>
        <w:tc>
          <w:tcPr>
            <w:tcW w:w="3402" w:type="dxa"/>
            <w:tcBorders>
              <w:bottom w:val="single" w:sz="4" w:space="0" w:color="auto"/>
            </w:tcBorders>
          </w:tcPr>
          <w:p w14:paraId="420F39F8" w14:textId="77777777" w:rsidR="00C23AD1" w:rsidRPr="00C8579C" w:rsidRDefault="00C23AD1" w:rsidP="00A96A29">
            <w:pPr>
              <w:keepNext/>
              <w:keepLines/>
              <w:jc w:val="both"/>
              <w:rPr>
                <w:rFonts w:ascii="Tahoma" w:hAnsi="Tahoma" w:cs="Tahoma"/>
                <w:snapToGrid w:val="0"/>
                <w:color w:val="000000"/>
              </w:rPr>
            </w:pPr>
          </w:p>
        </w:tc>
        <w:tc>
          <w:tcPr>
            <w:tcW w:w="2127" w:type="dxa"/>
          </w:tcPr>
          <w:p w14:paraId="5D2FAAC5" w14:textId="77777777" w:rsidR="00C23AD1" w:rsidRPr="00C8579C" w:rsidRDefault="00C23AD1" w:rsidP="00A96A29">
            <w:pPr>
              <w:keepNext/>
              <w:keepLines/>
              <w:jc w:val="center"/>
              <w:rPr>
                <w:rFonts w:ascii="Tahoma" w:hAnsi="Tahoma" w:cs="Tahoma"/>
                <w:snapToGrid w:val="0"/>
                <w:color w:val="000000"/>
              </w:rPr>
            </w:pPr>
          </w:p>
        </w:tc>
        <w:tc>
          <w:tcPr>
            <w:tcW w:w="3543" w:type="dxa"/>
            <w:tcBorders>
              <w:bottom w:val="single" w:sz="4" w:space="0" w:color="auto"/>
            </w:tcBorders>
          </w:tcPr>
          <w:p w14:paraId="08B732F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3DDD44A" w14:textId="77777777" w:rsidTr="00FF7983">
        <w:trPr>
          <w:trHeight w:val="235"/>
        </w:trPr>
        <w:tc>
          <w:tcPr>
            <w:tcW w:w="3402" w:type="dxa"/>
            <w:tcBorders>
              <w:top w:val="single" w:sz="4" w:space="0" w:color="auto"/>
            </w:tcBorders>
          </w:tcPr>
          <w:p w14:paraId="223C59F3"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0537228"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4F28D2" w14:textId="7252A521"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1025CE23" w14:textId="77777777" w:rsidR="00C23AD1" w:rsidRPr="00C8579C" w:rsidRDefault="00C23AD1" w:rsidP="00A96A29">
      <w:pPr>
        <w:keepNext/>
        <w:keepLines/>
        <w:jc w:val="both"/>
        <w:rPr>
          <w:rFonts w:ascii="Tahoma" w:hAnsi="Tahoma" w:cs="Tahoma"/>
        </w:rPr>
      </w:pPr>
    </w:p>
    <w:p w14:paraId="1561D17C" w14:textId="77777777" w:rsidR="00CC21D3" w:rsidRPr="00C8579C" w:rsidRDefault="00CC21D3" w:rsidP="00A96A29">
      <w:pPr>
        <w:keepNext/>
        <w:keepLines/>
        <w:rPr>
          <w:rFonts w:ascii="Tahoma" w:hAnsi="Tahoma" w:cs="Tahoma"/>
        </w:rPr>
      </w:pPr>
    </w:p>
    <w:p w14:paraId="64AE416F" w14:textId="77777777" w:rsidR="00032CA0" w:rsidRPr="00C8579C" w:rsidRDefault="00032CA0" w:rsidP="00A96A29">
      <w:pPr>
        <w:keepNext/>
        <w:keepLines/>
        <w:rPr>
          <w:rFonts w:ascii="Tahoma" w:hAnsi="Tahoma" w:cs="Tahoma"/>
        </w:rPr>
      </w:pPr>
    </w:p>
    <w:p w14:paraId="0C1132CB" w14:textId="77777777" w:rsidR="00032CA0" w:rsidRPr="00C8579C" w:rsidRDefault="00032CA0" w:rsidP="00A96A29">
      <w:pPr>
        <w:keepNext/>
        <w:keepLines/>
        <w:rPr>
          <w:rFonts w:ascii="Tahoma" w:hAnsi="Tahoma" w:cs="Tahoma"/>
        </w:rPr>
      </w:pPr>
    </w:p>
    <w:p w14:paraId="0AD645B4" w14:textId="3BDAFB15" w:rsidR="00032CA0" w:rsidRDefault="00032CA0" w:rsidP="00A96A29">
      <w:pPr>
        <w:keepNext/>
        <w:keepLines/>
        <w:rPr>
          <w:rFonts w:ascii="Tahoma" w:hAnsi="Tahoma" w:cs="Tahoma"/>
        </w:rPr>
      </w:pPr>
    </w:p>
    <w:p w14:paraId="5ADF3450" w14:textId="00C7DB5A" w:rsidR="00B43307" w:rsidRDefault="00B43307" w:rsidP="00A96A29">
      <w:pPr>
        <w:keepNext/>
        <w:keepLines/>
        <w:rPr>
          <w:rFonts w:ascii="Tahoma" w:hAnsi="Tahoma" w:cs="Tahoma"/>
        </w:rPr>
      </w:pPr>
    </w:p>
    <w:p w14:paraId="0E36BB21" w14:textId="77E7D84F" w:rsidR="00233C6E" w:rsidRDefault="00233C6E" w:rsidP="00A96A29">
      <w:pPr>
        <w:keepNext/>
        <w:keepLines/>
        <w:rPr>
          <w:rFonts w:ascii="Tahoma" w:hAnsi="Tahoma" w:cs="Tahoma"/>
        </w:rPr>
      </w:pPr>
    </w:p>
    <w:p w14:paraId="1462532D" w14:textId="09F78856" w:rsidR="00233C6E" w:rsidRDefault="00233C6E" w:rsidP="00A96A29">
      <w:pPr>
        <w:keepNext/>
        <w:keepLines/>
        <w:rPr>
          <w:rFonts w:ascii="Tahoma" w:hAnsi="Tahoma" w:cs="Tahoma"/>
        </w:rPr>
      </w:pPr>
    </w:p>
    <w:p w14:paraId="7835F4AD" w14:textId="1348FC31" w:rsidR="00233C6E" w:rsidRDefault="00233C6E" w:rsidP="00A96A29">
      <w:pPr>
        <w:keepNext/>
        <w:keepLines/>
        <w:rPr>
          <w:rFonts w:ascii="Tahoma" w:hAnsi="Tahoma" w:cs="Tahoma"/>
        </w:rPr>
      </w:pPr>
    </w:p>
    <w:p w14:paraId="71FF9C85" w14:textId="264CEF6C" w:rsidR="00233C6E" w:rsidRDefault="00233C6E" w:rsidP="00A96A29">
      <w:pPr>
        <w:keepNext/>
        <w:keepLines/>
        <w:rPr>
          <w:rFonts w:ascii="Tahoma" w:hAnsi="Tahoma" w:cs="Tahoma"/>
        </w:rPr>
      </w:pPr>
    </w:p>
    <w:p w14:paraId="7089C033" w14:textId="394F2DC1" w:rsidR="00233C6E" w:rsidRDefault="00233C6E" w:rsidP="00A96A29">
      <w:pPr>
        <w:keepNext/>
        <w:keepLines/>
        <w:rPr>
          <w:rFonts w:ascii="Tahoma" w:hAnsi="Tahoma" w:cs="Tahoma"/>
        </w:rPr>
      </w:pPr>
    </w:p>
    <w:p w14:paraId="2D9B0ACC" w14:textId="24BE4F1C" w:rsidR="00233C6E" w:rsidRDefault="00233C6E" w:rsidP="00A96A29">
      <w:pPr>
        <w:keepNext/>
        <w:keepLines/>
        <w:rPr>
          <w:rFonts w:ascii="Tahoma" w:hAnsi="Tahoma" w:cs="Tahoma"/>
        </w:rPr>
      </w:pPr>
    </w:p>
    <w:p w14:paraId="33EDA443" w14:textId="4D52F04E" w:rsidR="00233C6E" w:rsidRDefault="00233C6E" w:rsidP="00A96A29">
      <w:pPr>
        <w:keepNext/>
        <w:keepLines/>
        <w:rPr>
          <w:rFonts w:ascii="Tahoma" w:hAnsi="Tahoma" w:cs="Tahoma"/>
        </w:rPr>
      </w:pPr>
    </w:p>
    <w:p w14:paraId="01D9CEDC" w14:textId="5C8BEB06" w:rsidR="00233C6E" w:rsidRDefault="00233C6E" w:rsidP="00A96A29">
      <w:pPr>
        <w:keepNext/>
        <w:keepLines/>
        <w:rPr>
          <w:rFonts w:ascii="Tahoma" w:hAnsi="Tahoma" w:cs="Tahoma"/>
        </w:rPr>
      </w:pPr>
    </w:p>
    <w:p w14:paraId="7EC43917" w14:textId="2F34DADF" w:rsidR="00233C6E" w:rsidRDefault="00233C6E" w:rsidP="00A96A29">
      <w:pPr>
        <w:keepNext/>
        <w:keepLines/>
        <w:rPr>
          <w:rFonts w:ascii="Tahoma" w:hAnsi="Tahoma" w:cs="Tahoma"/>
        </w:rPr>
      </w:pPr>
    </w:p>
    <w:p w14:paraId="19BD6086" w14:textId="5A502A0C" w:rsidR="00233C6E" w:rsidRDefault="00233C6E" w:rsidP="00A96A29">
      <w:pPr>
        <w:keepNext/>
        <w:keepLines/>
        <w:rPr>
          <w:rFonts w:ascii="Tahoma" w:hAnsi="Tahoma" w:cs="Tahoma"/>
        </w:rPr>
      </w:pPr>
    </w:p>
    <w:p w14:paraId="506A00ED" w14:textId="27FCDF37" w:rsidR="00233C6E" w:rsidRDefault="00233C6E" w:rsidP="00A96A29">
      <w:pPr>
        <w:keepNext/>
        <w:keepLines/>
        <w:rPr>
          <w:rFonts w:ascii="Tahoma" w:hAnsi="Tahoma" w:cs="Tahoma"/>
        </w:rPr>
      </w:pPr>
    </w:p>
    <w:p w14:paraId="2B0C0DC9" w14:textId="5F8423E1" w:rsidR="00233C6E" w:rsidRDefault="00233C6E" w:rsidP="00A96A29">
      <w:pPr>
        <w:keepNext/>
        <w:keepLines/>
        <w:rPr>
          <w:rFonts w:ascii="Tahoma" w:hAnsi="Tahoma" w:cs="Tahoma"/>
        </w:rPr>
      </w:pPr>
    </w:p>
    <w:p w14:paraId="6B6166C5" w14:textId="26D798CA" w:rsidR="00233C6E" w:rsidRDefault="00233C6E" w:rsidP="00A96A29">
      <w:pPr>
        <w:keepNext/>
        <w:keepLines/>
        <w:rPr>
          <w:rFonts w:ascii="Tahoma" w:hAnsi="Tahoma" w:cs="Tahoma"/>
        </w:rPr>
      </w:pPr>
    </w:p>
    <w:p w14:paraId="380D5606" w14:textId="21DF854B" w:rsidR="00233C6E" w:rsidRDefault="00233C6E" w:rsidP="00A96A29">
      <w:pPr>
        <w:keepNext/>
        <w:keepLines/>
        <w:rPr>
          <w:rFonts w:ascii="Tahoma" w:hAnsi="Tahoma" w:cs="Tahoma"/>
        </w:rPr>
      </w:pPr>
    </w:p>
    <w:p w14:paraId="1709604C" w14:textId="1965525C" w:rsidR="00F952A6" w:rsidRDefault="00F952A6" w:rsidP="00A96A29">
      <w:pPr>
        <w:keepNext/>
        <w:keepLines/>
        <w:rPr>
          <w:rFonts w:ascii="Tahoma" w:hAnsi="Tahoma" w:cs="Tahoma"/>
        </w:rPr>
      </w:pPr>
    </w:p>
    <w:p w14:paraId="5F15658B" w14:textId="5B07BECC" w:rsidR="00F952A6" w:rsidRDefault="00F952A6" w:rsidP="00A96A29">
      <w:pPr>
        <w:keepNext/>
        <w:keepLines/>
        <w:rPr>
          <w:rFonts w:ascii="Tahoma" w:hAnsi="Tahoma" w:cs="Tahoma"/>
        </w:rPr>
      </w:pPr>
    </w:p>
    <w:p w14:paraId="532F8521" w14:textId="43C5F424" w:rsidR="00F952A6" w:rsidRDefault="00F952A6" w:rsidP="00A96A29">
      <w:pPr>
        <w:keepNext/>
        <w:keepLines/>
        <w:rPr>
          <w:rFonts w:ascii="Tahoma" w:hAnsi="Tahoma" w:cs="Tahoma"/>
        </w:rPr>
      </w:pPr>
    </w:p>
    <w:p w14:paraId="1C33DC53" w14:textId="77777777" w:rsidR="00F952A6" w:rsidRDefault="00F952A6" w:rsidP="00A96A29">
      <w:pPr>
        <w:keepNext/>
        <w:keepLines/>
        <w:rPr>
          <w:rFonts w:ascii="Tahoma" w:hAnsi="Tahoma" w:cs="Tahoma"/>
        </w:rPr>
      </w:pPr>
    </w:p>
    <w:p w14:paraId="2CF58162" w14:textId="4097C7F1" w:rsidR="00233C6E" w:rsidRDefault="00233C6E" w:rsidP="00A96A29">
      <w:pPr>
        <w:keepNext/>
        <w:keepLines/>
        <w:rPr>
          <w:rFonts w:ascii="Tahoma" w:hAnsi="Tahoma" w:cs="Tahoma"/>
        </w:rPr>
      </w:pPr>
    </w:p>
    <w:p w14:paraId="19DE380D" w14:textId="477C4296" w:rsidR="00233C6E" w:rsidRDefault="00233C6E" w:rsidP="00A96A29">
      <w:pPr>
        <w:keepNext/>
        <w:keepLines/>
        <w:rPr>
          <w:rFonts w:ascii="Tahoma" w:hAnsi="Tahoma" w:cs="Tahoma"/>
        </w:rPr>
      </w:pPr>
    </w:p>
    <w:p w14:paraId="0513492A" w14:textId="29A5EA8F" w:rsidR="00233C6E" w:rsidRDefault="00233C6E" w:rsidP="00A96A29">
      <w:pPr>
        <w:keepNext/>
        <w:keepLines/>
        <w:rPr>
          <w:rFonts w:ascii="Tahoma" w:hAnsi="Tahoma" w:cs="Tahoma"/>
        </w:rPr>
      </w:pPr>
    </w:p>
    <w:p w14:paraId="5D244404" w14:textId="46147621" w:rsidR="00233C6E" w:rsidRDefault="00233C6E" w:rsidP="00A96A29">
      <w:pPr>
        <w:keepNext/>
        <w:keepLines/>
        <w:rPr>
          <w:rFonts w:ascii="Tahoma" w:hAnsi="Tahoma" w:cs="Tahoma"/>
        </w:rPr>
      </w:pPr>
    </w:p>
    <w:p w14:paraId="1A049DEB" w14:textId="77777777" w:rsidR="00C87935" w:rsidRDefault="00C87935" w:rsidP="00A96A29">
      <w:pPr>
        <w:keepNext/>
        <w:keepLines/>
        <w:rPr>
          <w:rFonts w:ascii="Tahoma" w:hAnsi="Tahoma" w:cs="Tahoma"/>
        </w:rPr>
      </w:pPr>
    </w:p>
    <w:p w14:paraId="433C23EA" w14:textId="214E9E83" w:rsidR="00233C6E" w:rsidRDefault="00233C6E" w:rsidP="00A96A29">
      <w:pPr>
        <w:keepNext/>
        <w:keepLines/>
        <w:rPr>
          <w:rFonts w:ascii="Tahoma" w:hAnsi="Tahoma" w:cs="Tahoma"/>
        </w:rPr>
      </w:pPr>
    </w:p>
    <w:p w14:paraId="6023DB5C" w14:textId="550CA9E8" w:rsidR="00233C6E" w:rsidRDefault="00233C6E" w:rsidP="00A96A2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41B551D3" w14:textId="77777777" w:rsidTr="00E100F4">
        <w:tc>
          <w:tcPr>
            <w:tcW w:w="7725" w:type="dxa"/>
          </w:tcPr>
          <w:p w14:paraId="13638E84" w14:textId="77777777" w:rsidR="000C5B08" w:rsidRPr="00C8579C" w:rsidRDefault="000C5B08" w:rsidP="00A96A29">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7269036D" w14:textId="07574D3E" w:rsidR="000C5B08" w:rsidRPr="00C8579C" w:rsidRDefault="000C5B08" w:rsidP="00A96A29">
            <w:pPr>
              <w:keepNext/>
              <w:keepLines/>
              <w:jc w:val="both"/>
              <w:rPr>
                <w:rFonts w:ascii="Tahoma" w:hAnsi="Tahoma" w:cs="Tahoma"/>
                <w:b/>
              </w:rPr>
            </w:pPr>
            <w:r>
              <w:rPr>
                <w:rFonts w:ascii="Tahoma" w:hAnsi="Tahoma" w:cs="Tahoma"/>
                <w:b/>
              </w:rPr>
              <w:t>Priloga 3</w:t>
            </w:r>
          </w:p>
        </w:tc>
      </w:tr>
    </w:tbl>
    <w:p w14:paraId="7FFAC381" w14:textId="77777777" w:rsidR="00CE27AE" w:rsidRPr="00CE27AE" w:rsidRDefault="00CE27AE" w:rsidP="00CE27AE">
      <w:pPr>
        <w:jc w:val="both"/>
        <w:rPr>
          <w:rFonts w:ascii="Tahoma" w:hAnsi="Tahoma" w:cs="Tahoma"/>
          <w:b/>
        </w:rPr>
      </w:pPr>
      <w:r w:rsidRPr="00CE27AE">
        <w:rPr>
          <w:rFonts w:ascii="Tahoma" w:hAnsi="Tahoma" w:cs="Tahoma"/>
        </w:rPr>
        <w:t xml:space="preserve">Ponudnik mora prilogo »ESPD« izpolniti ter v informacijski sistem e-JN naložiti elektronsko podpisan ESPD v </w:t>
      </w:r>
      <w:proofErr w:type="spellStart"/>
      <w:r w:rsidRPr="00CE27AE">
        <w:rPr>
          <w:rFonts w:ascii="Tahoma" w:hAnsi="Tahoma" w:cs="Tahoma"/>
        </w:rPr>
        <w:t>xml</w:t>
      </w:r>
      <w:proofErr w:type="spellEnd"/>
      <w:r w:rsidRPr="00CE27AE">
        <w:rPr>
          <w:rFonts w:ascii="Tahoma" w:hAnsi="Tahoma" w:cs="Tahoma"/>
        </w:rPr>
        <w:t xml:space="preserve">. obliki ali nepodpisan ESPD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e-JN šteje, da je oddan pravno zavezujoč dokument, ki ima enako veljavnost kot podpisan.</w:t>
      </w:r>
    </w:p>
    <w:p w14:paraId="798B4A0F" w14:textId="77777777" w:rsidR="00C87794" w:rsidRPr="00C8579C" w:rsidRDefault="00C87794"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5481AB27" w14:textId="77777777" w:rsidTr="00E100F4">
        <w:tc>
          <w:tcPr>
            <w:tcW w:w="7725" w:type="dxa"/>
          </w:tcPr>
          <w:p w14:paraId="2D761080" w14:textId="77777777" w:rsidR="000C5B08" w:rsidRPr="00C8579C" w:rsidRDefault="000C5B08"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02F38D55" w14:textId="3EAE05E7" w:rsidR="000C5B08" w:rsidRPr="00C8579C" w:rsidRDefault="000C5B08" w:rsidP="00A96A29">
            <w:pPr>
              <w:keepNext/>
              <w:keepLines/>
              <w:jc w:val="both"/>
              <w:rPr>
                <w:rFonts w:ascii="Tahoma" w:hAnsi="Tahoma" w:cs="Tahoma"/>
                <w:b/>
              </w:rPr>
            </w:pPr>
            <w:r>
              <w:rPr>
                <w:rFonts w:ascii="Tahoma" w:hAnsi="Tahoma" w:cs="Tahoma"/>
                <w:b/>
              </w:rPr>
              <w:t>Priloga 3</w:t>
            </w:r>
          </w:p>
        </w:tc>
      </w:tr>
    </w:tbl>
    <w:p w14:paraId="6229B8B3" w14:textId="214CBB70" w:rsidR="00C23AD1" w:rsidRPr="00C8579C" w:rsidRDefault="00CE27AE" w:rsidP="00CE27AE">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A875C7"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r w:rsidR="00C23AD1"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77777777" w:rsidR="00173006" w:rsidRPr="00C8579C" w:rsidRDefault="00173006" w:rsidP="00A96A2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07B85C49" w14:textId="77777777" w:rsidR="00173006" w:rsidRPr="00C8579C" w:rsidRDefault="00173006" w:rsidP="00A96A29">
            <w:pPr>
              <w:keepNext/>
              <w:keepLines/>
              <w:jc w:val="both"/>
              <w:rPr>
                <w:rFonts w:ascii="Tahoma" w:hAnsi="Tahoma" w:cs="Tahoma"/>
                <w:b/>
                <w:i/>
              </w:rPr>
            </w:pPr>
            <w:r w:rsidRPr="00C8579C">
              <w:rPr>
                <w:rFonts w:ascii="Tahoma" w:hAnsi="Tahoma" w:cs="Tahoma"/>
                <w:b/>
                <w:i/>
              </w:rPr>
              <w:t>Priloga 1</w:t>
            </w:r>
          </w:p>
        </w:tc>
      </w:tr>
    </w:tbl>
    <w:p w14:paraId="1637E9F8" w14:textId="77777777" w:rsidR="00C87935" w:rsidRDefault="00C87935" w:rsidP="00A96A29">
      <w:pPr>
        <w:keepNext/>
        <w:keepLines/>
        <w:ind w:left="142"/>
        <w:jc w:val="both"/>
        <w:rPr>
          <w:rFonts w:ascii="Tahoma" w:hAnsi="Tahoma" w:cs="Tahoma"/>
          <w:b/>
        </w:rPr>
      </w:pPr>
    </w:p>
    <w:p w14:paraId="43378BDD" w14:textId="76553749" w:rsidR="00545BD7" w:rsidRDefault="00DB4E60" w:rsidP="00A96A29">
      <w:pPr>
        <w:keepNext/>
        <w:keepLines/>
        <w:ind w:left="142"/>
        <w:jc w:val="both"/>
        <w:rPr>
          <w:rFonts w:ascii="Tahoma" w:hAnsi="Tahoma" w:cs="Tahoma"/>
          <w:b/>
        </w:rPr>
      </w:pPr>
      <w:r>
        <w:rPr>
          <w:rFonts w:ascii="Tahoma" w:hAnsi="Tahoma" w:cs="Tahoma"/>
          <w:b/>
        </w:rPr>
        <w:t>VKS-</w:t>
      </w:r>
      <w:r w:rsidR="00C87935">
        <w:rPr>
          <w:rFonts w:ascii="Tahoma" w:hAnsi="Tahoma" w:cs="Tahoma"/>
          <w:b/>
        </w:rPr>
        <w:t>182/21</w:t>
      </w:r>
      <w:r w:rsidR="00032CA0" w:rsidRPr="00C8579C">
        <w:rPr>
          <w:rFonts w:ascii="Tahoma" w:hAnsi="Tahoma" w:cs="Tahoma"/>
          <w:b/>
        </w:rPr>
        <w:t xml:space="preserve"> </w:t>
      </w:r>
      <w:r w:rsidR="00545BD7" w:rsidRPr="00C8579C">
        <w:rPr>
          <w:rFonts w:ascii="Tahoma" w:hAnsi="Tahoma" w:cs="Tahoma"/>
          <w:b/>
        </w:rPr>
        <w:t xml:space="preserve">– </w:t>
      </w:r>
      <w:r w:rsidR="00C87935" w:rsidRPr="00C87935">
        <w:rPr>
          <w:rFonts w:ascii="Tahoma" w:hAnsi="Tahoma" w:cs="Tahoma"/>
          <w:b/>
        </w:rPr>
        <w:t xml:space="preserve">Dobava nadomestnih delov ter preventivno in kurativno vzdrževanje strojev </w:t>
      </w:r>
      <w:proofErr w:type="spellStart"/>
      <w:r w:rsidR="00C87935" w:rsidRPr="00C87935">
        <w:rPr>
          <w:rFonts w:ascii="Tahoma" w:hAnsi="Tahoma" w:cs="Tahoma"/>
          <w:b/>
        </w:rPr>
        <w:t>Sennebogen</w:t>
      </w:r>
      <w:proofErr w:type="spellEnd"/>
      <w:r w:rsidR="00C87935" w:rsidRPr="00C87935">
        <w:rPr>
          <w:rFonts w:ascii="Tahoma" w:hAnsi="Tahoma" w:cs="Tahoma"/>
          <w:b/>
        </w:rPr>
        <w:t xml:space="preserve"> na RCERO Ljubljana</w:t>
      </w:r>
    </w:p>
    <w:p w14:paraId="3E36F2C4" w14:textId="77777777" w:rsidR="00965A72" w:rsidRPr="00C8579C" w:rsidRDefault="00965A72" w:rsidP="00A96A29">
      <w:pPr>
        <w:keepNext/>
        <w:keepLines/>
        <w:ind w:left="142"/>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12C5CCEC" w14:textId="77777777" w:rsidTr="007A3112">
        <w:tc>
          <w:tcPr>
            <w:tcW w:w="2622" w:type="dxa"/>
            <w:tcBorders>
              <w:top w:val="nil"/>
              <w:left w:val="nil"/>
              <w:bottom w:val="nil"/>
              <w:right w:val="nil"/>
            </w:tcBorders>
            <w:vAlign w:val="bottom"/>
          </w:tcPr>
          <w:p w14:paraId="572EC4F6"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Naziv ponudnika</w:t>
            </w:r>
          </w:p>
        </w:tc>
        <w:tc>
          <w:tcPr>
            <w:tcW w:w="6662" w:type="dxa"/>
            <w:tcBorders>
              <w:top w:val="nil"/>
              <w:left w:val="nil"/>
              <w:right w:val="nil"/>
            </w:tcBorders>
          </w:tcPr>
          <w:p w14:paraId="3846E4D7"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095259A" w14:textId="77777777" w:rsidTr="007A3112">
        <w:tc>
          <w:tcPr>
            <w:tcW w:w="2622" w:type="dxa"/>
            <w:tcBorders>
              <w:top w:val="nil"/>
              <w:left w:val="nil"/>
              <w:bottom w:val="nil"/>
              <w:right w:val="nil"/>
            </w:tcBorders>
          </w:tcPr>
          <w:p w14:paraId="495331C8"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17A99A67"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54D06A06"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42AE1BF1" w14:textId="77777777" w:rsidTr="007A3112">
        <w:tc>
          <w:tcPr>
            <w:tcW w:w="2622" w:type="dxa"/>
            <w:tcBorders>
              <w:top w:val="nil"/>
              <w:left w:val="nil"/>
              <w:bottom w:val="nil"/>
              <w:right w:val="nil"/>
            </w:tcBorders>
            <w:vAlign w:val="bottom"/>
          </w:tcPr>
          <w:p w14:paraId="5A80434B"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Naslov ponudnika</w:t>
            </w:r>
          </w:p>
        </w:tc>
        <w:tc>
          <w:tcPr>
            <w:tcW w:w="6662" w:type="dxa"/>
            <w:tcBorders>
              <w:top w:val="nil"/>
              <w:left w:val="nil"/>
              <w:right w:val="nil"/>
            </w:tcBorders>
          </w:tcPr>
          <w:p w14:paraId="05A2694B"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49C5310B" w14:textId="77777777" w:rsidTr="007A3112">
        <w:tc>
          <w:tcPr>
            <w:tcW w:w="2622" w:type="dxa"/>
            <w:tcBorders>
              <w:top w:val="nil"/>
              <w:left w:val="nil"/>
              <w:bottom w:val="nil"/>
              <w:right w:val="nil"/>
            </w:tcBorders>
          </w:tcPr>
          <w:p w14:paraId="2C72C125"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4968850D"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2CF74D5C"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C87935" w:rsidRPr="00B31AA0" w14:paraId="1A4A06FF" w14:textId="77777777" w:rsidTr="007A3112">
        <w:tc>
          <w:tcPr>
            <w:tcW w:w="2622" w:type="dxa"/>
            <w:tcBorders>
              <w:top w:val="nil"/>
              <w:left w:val="nil"/>
              <w:bottom w:val="nil"/>
              <w:right w:val="nil"/>
            </w:tcBorders>
            <w:vAlign w:val="bottom"/>
          </w:tcPr>
          <w:p w14:paraId="265F9E83"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Ponudnik je MSP*</w:t>
            </w:r>
          </w:p>
        </w:tc>
        <w:tc>
          <w:tcPr>
            <w:tcW w:w="1417" w:type="dxa"/>
            <w:tcBorders>
              <w:top w:val="nil"/>
              <w:left w:val="nil"/>
              <w:bottom w:val="nil"/>
              <w:right w:val="nil"/>
            </w:tcBorders>
          </w:tcPr>
          <w:p w14:paraId="3D50C422" w14:textId="77777777" w:rsidR="00C87935" w:rsidRPr="00B31AA0" w:rsidRDefault="00C87935" w:rsidP="007E2FFF">
            <w:pPr>
              <w:keepNext/>
              <w:keepLines/>
              <w:numPr>
                <w:ilvl w:val="0"/>
                <w:numId w:val="24"/>
              </w:numPr>
              <w:tabs>
                <w:tab w:val="left" w:pos="567"/>
                <w:tab w:val="num" w:pos="851"/>
                <w:tab w:val="left" w:pos="993"/>
              </w:tabs>
              <w:jc w:val="both"/>
              <w:rPr>
                <w:rFonts w:ascii="Tahoma" w:hAnsi="Tahoma" w:cs="Tahoma"/>
              </w:rPr>
            </w:pPr>
            <w:r w:rsidRPr="00B31AA0">
              <w:rPr>
                <w:rFonts w:ascii="Tahoma" w:hAnsi="Tahoma" w:cs="Tahoma"/>
              </w:rPr>
              <w:t xml:space="preserve">Da                  </w:t>
            </w:r>
          </w:p>
        </w:tc>
        <w:tc>
          <w:tcPr>
            <w:tcW w:w="1417" w:type="dxa"/>
            <w:tcBorders>
              <w:top w:val="nil"/>
              <w:left w:val="nil"/>
              <w:bottom w:val="nil"/>
              <w:right w:val="nil"/>
            </w:tcBorders>
          </w:tcPr>
          <w:p w14:paraId="5E811D33" w14:textId="77777777" w:rsidR="00C87935" w:rsidRPr="00B31AA0" w:rsidRDefault="00C87935" w:rsidP="007E2FFF">
            <w:pPr>
              <w:keepNext/>
              <w:keepLines/>
              <w:numPr>
                <w:ilvl w:val="0"/>
                <w:numId w:val="24"/>
              </w:numPr>
              <w:jc w:val="both"/>
              <w:rPr>
                <w:rFonts w:ascii="Tahoma" w:hAnsi="Tahoma" w:cs="Tahoma"/>
              </w:rPr>
            </w:pPr>
            <w:r w:rsidRPr="00B31AA0">
              <w:rPr>
                <w:rFonts w:ascii="Tahoma" w:hAnsi="Tahoma" w:cs="Tahoma"/>
              </w:rPr>
              <w:t xml:space="preserve">Ne                  </w:t>
            </w:r>
          </w:p>
        </w:tc>
      </w:tr>
    </w:tbl>
    <w:p w14:paraId="24FB1378" w14:textId="77777777" w:rsidR="00C87935" w:rsidRPr="00B31AA0" w:rsidRDefault="00C87935" w:rsidP="00C87935">
      <w:pPr>
        <w:keepNext/>
        <w:keepLines/>
        <w:tabs>
          <w:tab w:val="left" w:pos="2835"/>
        </w:tabs>
        <w:ind w:left="284"/>
        <w:jc w:val="both"/>
        <w:rPr>
          <w:rFonts w:ascii="Tahoma" w:hAnsi="Tahoma" w:cs="Tahoma"/>
        </w:rPr>
      </w:pPr>
    </w:p>
    <w:p w14:paraId="4F26AA39" w14:textId="77777777" w:rsidR="00C87935" w:rsidRDefault="00C87935" w:rsidP="00C87935">
      <w:pPr>
        <w:keepNext/>
        <w:keepLines/>
        <w:tabs>
          <w:tab w:val="left" w:pos="2835"/>
        </w:tabs>
        <w:jc w:val="both"/>
        <w:rPr>
          <w:rFonts w:ascii="Tahoma" w:hAnsi="Tahoma" w:cs="Tahoma"/>
          <w:sz w:val="18"/>
          <w:szCs w:val="18"/>
        </w:rPr>
      </w:pPr>
      <w:r w:rsidRPr="00B31AA0">
        <w:rPr>
          <w:rFonts w:ascii="Tahoma" w:hAnsi="Tahoma" w:cs="Tahoma"/>
          <w:sz w:val="18"/>
          <w:szCs w:val="18"/>
        </w:rPr>
        <w:t xml:space="preserve">*MSP: </w:t>
      </w:r>
      <w:proofErr w:type="spellStart"/>
      <w:r w:rsidRPr="00B31AA0">
        <w:rPr>
          <w:rFonts w:ascii="Tahoma" w:hAnsi="Tahoma" w:cs="Tahoma"/>
          <w:sz w:val="18"/>
          <w:szCs w:val="18"/>
        </w:rPr>
        <w:t>mikro</w:t>
      </w:r>
      <w:proofErr w:type="spellEnd"/>
      <w:r w:rsidRPr="00B31AA0">
        <w:rPr>
          <w:rFonts w:ascii="Tahoma" w:hAnsi="Tahoma" w:cs="Tahoma"/>
          <w:sz w:val="18"/>
          <w:szCs w:val="18"/>
        </w:rPr>
        <w:t>, mala in srednje velika podjetja kot so opredeljena v Priporočilu Komisije 2003/361/ES.</w:t>
      </w:r>
    </w:p>
    <w:p w14:paraId="195D3F6D"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C87935" w:rsidRPr="00B31AA0" w14:paraId="1FFA6981" w14:textId="77777777" w:rsidTr="007A3112">
        <w:tc>
          <w:tcPr>
            <w:tcW w:w="3047" w:type="dxa"/>
            <w:vAlign w:val="bottom"/>
          </w:tcPr>
          <w:p w14:paraId="2956EF99" w14:textId="77777777" w:rsidR="00C87935" w:rsidRDefault="00C87935" w:rsidP="007A3112">
            <w:pPr>
              <w:keepNext/>
              <w:keepLines/>
              <w:tabs>
                <w:tab w:val="left" w:pos="567"/>
                <w:tab w:val="num" w:pos="851"/>
                <w:tab w:val="left" w:pos="993"/>
              </w:tabs>
              <w:rPr>
                <w:rFonts w:ascii="Tahoma" w:hAnsi="Tahoma" w:cs="Tahoma"/>
              </w:rPr>
            </w:pPr>
            <w:r w:rsidRPr="00B31AA0">
              <w:rPr>
                <w:rFonts w:ascii="Tahoma" w:hAnsi="Tahoma" w:cs="Tahoma"/>
              </w:rPr>
              <w:t xml:space="preserve">Odgovorna oseba </w:t>
            </w:r>
          </w:p>
          <w:p w14:paraId="07328080" w14:textId="77777777" w:rsidR="00C87935" w:rsidRPr="00B31AA0" w:rsidRDefault="00C87935" w:rsidP="007A3112">
            <w:pPr>
              <w:keepNext/>
              <w:keepLines/>
              <w:tabs>
                <w:tab w:val="left" w:pos="567"/>
                <w:tab w:val="num" w:pos="851"/>
                <w:tab w:val="left" w:pos="993"/>
              </w:tabs>
              <w:rPr>
                <w:rFonts w:ascii="Tahoma" w:hAnsi="Tahoma" w:cs="Tahoma"/>
              </w:rPr>
            </w:pPr>
            <w:r w:rsidRPr="00B31AA0">
              <w:rPr>
                <w:rFonts w:ascii="Tahoma" w:hAnsi="Tahoma" w:cs="Tahoma"/>
              </w:rPr>
              <w:t>(podpisnik pogodbe)</w:t>
            </w:r>
          </w:p>
        </w:tc>
        <w:tc>
          <w:tcPr>
            <w:tcW w:w="6237" w:type="dxa"/>
            <w:tcBorders>
              <w:bottom w:val="single" w:sz="4" w:space="0" w:color="auto"/>
            </w:tcBorders>
            <w:vAlign w:val="bottom"/>
          </w:tcPr>
          <w:p w14:paraId="37785FA7" w14:textId="77777777" w:rsidR="00C87935" w:rsidRPr="00B31AA0" w:rsidRDefault="00C87935" w:rsidP="007A3112">
            <w:pPr>
              <w:keepNext/>
              <w:keepLines/>
              <w:tabs>
                <w:tab w:val="left" w:pos="567"/>
                <w:tab w:val="num" w:pos="851"/>
                <w:tab w:val="left" w:pos="993"/>
              </w:tabs>
              <w:rPr>
                <w:rFonts w:ascii="Tahoma" w:hAnsi="Tahoma" w:cs="Tahoma"/>
                <w:sz w:val="24"/>
              </w:rPr>
            </w:pPr>
          </w:p>
        </w:tc>
      </w:tr>
      <w:tr w:rsidR="00C87935" w:rsidRPr="00B31AA0" w14:paraId="37CDCD5D" w14:textId="77777777" w:rsidTr="007A3112">
        <w:tc>
          <w:tcPr>
            <w:tcW w:w="3047" w:type="dxa"/>
            <w:vAlign w:val="bottom"/>
          </w:tcPr>
          <w:p w14:paraId="64AE398D"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funkcija</w:t>
            </w:r>
          </w:p>
        </w:tc>
        <w:tc>
          <w:tcPr>
            <w:tcW w:w="6237" w:type="dxa"/>
            <w:tcBorders>
              <w:top w:val="single" w:sz="4" w:space="0" w:color="auto"/>
              <w:bottom w:val="single" w:sz="4" w:space="0" w:color="auto"/>
            </w:tcBorders>
          </w:tcPr>
          <w:p w14:paraId="0AE2BF33"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7D266C72" w14:textId="77777777" w:rsidTr="007A3112">
        <w:tc>
          <w:tcPr>
            <w:tcW w:w="3047" w:type="dxa"/>
            <w:vAlign w:val="bottom"/>
          </w:tcPr>
          <w:p w14:paraId="6D4C2759"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telefon</w:t>
            </w:r>
          </w:p>
        </w:tc>
        <w:tc>
          <w:tcPr>
            <w:tcW w:w="6237" w:type="dxa"/>
            <w:tcBorders>
              <w:top w:val="single" w:sz="4" w:space="0" w:color="auto"/>
              <w:bottom w:val="single" w:sz="4" w:space="0" w:color="auto"/>
            </w:tcBorders>
          </w:tcPr>
          <w:p w14:paraId="1D8E74E0"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C2C1BAF" w14:textId="77777777" w:rsidTr="007A3112">
        <w:tc>
          <w:tcPr>
            <w:tcW w:w="3047" w:type="dxa"/>
            <w:vAlign w:val="bottom"/>
          </w:tcPr>
          <w:p w14:paraId="53D4D42B"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e-mail</w:t>
            </w:r>
          </w:p>
        </w:tc>
        <w:tc>
          <w:tcPr>
            <w:tcW w:w="6237" w:type="dxa"/>
            <w:tcBorders>
              <w:top w:val="single" w:sz="4" w:space="0" w:color="auto"/>
              <w:bottom w:val="single" w:sz="4" w:space="0" w:color="auto"/>
            </w:tcBorders>
          </w:tcPr>
          <w:p w14:paraId="26DC4ABE"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732EFF68" w14:textId="77777777" w:rsidR="00C87935" w:rsidRPr="00B31AA0" w:rsidRDefault="00C87935" w:rsidP="00C87935">
      <w:pPr>
        <w:keepNext/>
        <w:keepLines/>
        <w:tabs>
          <w:tab w:val="left" w:pos="2835"/>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254569DF" w14:textId="77777777" w:rsidTr="007A3112">
        <w:tc>
          <w:tcPr>
            <w:tcW w:w="2622" w:type="dxa"/>
            <w:tcBorders>
              <w:top w:val="nil"/>
              <w:left w:val="nil"/>
              <w:bottom w:val="nil"/>
              <w:right w:val="nil"/>
            </w:tcBorders>
            <w:vAlign w:val="bottom"/>
          </w:tcPr>
          <w:p w14:paraId="6D093C47"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Kontaktna oseba</w:t>
            </w:r>
          </w:p>
        </w:tc>
        <w:tc>
          <w:tcPr>
            <w:tcW w:w="6662" w:type="dxa"/>
            <w:tcBorders>
              <w:top w:val="nil"/>
              <w:left w:val="nil"/>
              <w:right w:val="nil"/>
            </w:tcBorders>
          </w:tcPr>
          <w:p w14:paraId="165A679B"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47876DD5" w14:textId="77777777" w:rsidTr="007A3112">
        <w:tc>
          <w:tcPr>
            <w:tcW w:w="2622" w:type="dxa"/>
            <w:tcBorders>
              <w:top w:val="nil"/>
              <w:left w:val="nil"/>
              <w:bottom w:val="nil"/>
              <w:right w:val="nil"/>
            </w:tcBorders>
            <w:vAlign w:val="bottom"/>
          </w:tcPr>
          <w:p w14:paraId="72FB4B34"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funkcija</w:t>
            </w:r>
          </w:p>
        </w:tc>
        <w:tc>
          <w:tcPr>
            <w:tcW w:w="6662" w:type="dxa"/>
            <w:tcBorders>
              <w:left w:val="nil"/>
              <w:right w:val="nil"/>
            </w:tcBorders>
          </w:tcPr>
          <w:p w14:paraId="2D80F6C3"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15F0774C" w14:textId="77777777" w:rsidTr="007A3112">
        <w:tc>
          <w:tcPr>
            <w:tcW w:w="2622" w:type="dxa"/>
            <w:tcBorders>
              <w:top w:val="nil"/>
              <w:left w:val="nil"/>
              <w:bottom w:val="nil"/>
              <w:right w:val="nil"/>
            </w:tcBorders>
            <w:vAlign w:val="bottom"/>
          </w:tcPr>
          <w:p w14:paraId="318D59CC"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telefon</w:t>
            </w:r>
          </w:p>
        </w:tc>
        <w:tc>
          <w:tcPr>
            <w:tcW w:w="6662" w:type="dxa"/>
            <w:tcBorders>
              <w:left w:val="nil"/>
              <w:right w:val="nil"/>
            </w:tcBorders>
          </w:tcPr>
          <w:p w14:paraId="16BAC3A6"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4B814F92" w14:textId="77777777" w:rsidTr="007A3112">
        <w:tc>
          <w:tcPr>
            <w:tcW w:w="2622" w:type="dxa"/>
            <w:tcBorders>
              <w:top w:val="nil"/>
              <w:left w:val="nil"/>
              <w:bottom w:val="nil"/>
              <w:right w:val="nil"/>
            </w:tcBorders>
            <w:vAlign w:val="bottom"/>
          </w:tcPr>
          <w:p w14:paraId="147E729B"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e-mail</w:t>
            </w:r>
          </w:p>
        </w:tc>
        <w:tc>
          <w:tcPr>
            <w:tcW w:w="6662" w:type="dxa"/>
            <w:tcBorders>
              <w:left w:val="nil"/>
              <w:right w:val="nil"/>
            </w:tcBorders>
          </w:tcPr>
          <w:p w14:paraId="51FF5589"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3AD675F9" w14:textId="77777777" w:rsidR="00C87935" w:rsidRPr="00B31AA0" w:rsidRDefault="00C87935" w:rsidP="00C87935">
      <w:pPr>
        <w:keepNext/>
        <w:keepLines/>
        <w:tabs>
          <w:tab w:val="left" w:pos="2835"/>
        </w:tabs>
        <w:ind w:left="284" w:hanging="284"/>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662"/>
      </w:tblGrid>
      <w:tr w:rsidR="00C87935" w:rsidRPr="00B31AA0" w14:paraId="02D9FEE6" w14:textId="77777777" w:rsidTr="007A3112">
        <w:tc>
          <w:tcPr>
            <w:tcW w:w="2552" w:type="dxa"/>
            <w:tcBorders>
              <w:top w:val="nil"/>
              <w:left w:val="nil"/>
              <w:bottom w:val="nil"/>
              <w:right w:val="nil"/>
            </w:tcBorders>
            <w:vAlign w:val="bottom"/>
          </w:tcPr>
          <w:p w14:paraId="50789471"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Transakcijski račun</w:t>
            </w:r>
          </w:p>
        </w:tc>
        <w:tc>
          <w:tcPr>
            <w:tcW w:w="6662" w:type="dxa"/>
            <w:tcBorders>
              <w:top w:val="nil"/>
              <w:left w:val="nil"/>
              <w:right w:val="nil"/>
            </w:tcBorders>
          </w:tcPr>
          <w:p w14:paraId="3CE39BBA"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72B0BAE5" w14:textId="77777777" w:rsidTr="007A3112">
        <w:tc>
          <w:tcPr>
            <w:tcW w:w="2552" w:type="dxa"/>
            <w:tcBorders>
              <w:top w:val="nil"/>
              <w:left w:val="nil"/>
              <w:bottom w:val="nil"/>
              <w:right w:val="nil"/>
            </w:tcBorders>
            <w:vAlign w:val="bottom"/>
          </w:tcPr>
          <w:p w14:paraId="0014663F"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Matična banka</w:t>
            </w:r>
          </w:p>
        </w:tc>
        <w:tc>
          <w:tcPr>
            <w:tcW w:w="6662" w:type="dxa"/>
            <w:tcBorders>
              <w:left w:val="nil"/>
              <w:right w:val="nil"/>
            </w:tcBorders>
          </w:tcPr>
          <w:p w14:paraId="29A32434"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B9CDCAF" w14:textId="77777777" w:rsidTr="007A3112">
        <w:tc>
          <w:tcPr>
            <w:tcW w:w="2552" w:type="dxa"/>
            <w:tcBorders>
              <w:top w:val="nil"/>
              <w:left w:val="nil"/>
              <w:bottom w:val="nil"/>
              <w:right w:val="nil"/>
            </w:tcBorders>
            <w:vAlign w:val="bottom"/>
          </w:tcPr>
          <w:p w14:paraId="00FED486"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ID številka za DDV</w:t>
            </w:r>
          </w:p>
        </w:tc>
        <w:tc>
          <w:tcPr>
            <w:tcW w:w="6662" w:type="dxa"/>
            <w:tcBorders>
              <w:left w:val="nil"/>
              <w:right w:val="nil"/>
            </w:tcBorders>
          </w:tcPr>
          <w:p w14:paraId="4B2BD525"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7ABA10B8" w14:textId="77777777" w:rsidTr="007A3112">
        <w:tc>
          <w:tcPr>
            <w:tcW w:w="2552" w:type="dxa"/>
            <w:tcBorders>
              <w:top w:val="nil"/>
              <w:left w:val="nil"/>
              <w:bottom w:val="nil"/>
              <w:right w:val="nil"/>
            </w:tcBorders>
            <w:vAlign w:val="bottom"/>
          </w:tcPr>
          <w:p w14:paraId="7BCB0E9F"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Finančni urad</w:t>
            </w:r>
          </w:p>
        </w:tc>
        <w:tc>
          <w:tcPr>
            <w:tcW w:w="6662" w:type="dxa"/>
            <w:tcBorders>
              <w:left w:val="nil"/>
              <w:right w:val="nil"/>
            </w:tcBorders>
          </w:tcPr>
          <w:p w14:paraId="37FCDD14"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09930ED5" w14:textId="77777777" w:rsidTr="007A3112">
        <w:tc>
          <w:tcPr>
            <w:tcW w:w="2552" w:type="dxa"/>
            <w:tcBorders>
              <w:top w:val="nil"/>
              <w:left w:val="nil"/>
              <w:bottom w:val="nil"/>
              <w:right w:val="nil"/>
            </w:tcBorders>
            <w:vAlign w:val="bottom"/>
          </w:tcPr>
          <w:p w14:paraId="4F20557C"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Matična številka</w:t>
            </w:r>
          </w:p>
        </w:tc>
        <w:tc>
          <w:tcPr>
            <w:tcW w:w="6662" w:type="dxa"/>
            <w:tcBorders>
              <w:left w:val="nil"/>
              <w:right w:val="nil"/>
            </w:tcBorders>
          </w:tcPr>
          <w:p w14:paraId="267C4C97"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69ACA9EA" w14:textId="77777777" w:rsidR="00C87935" w:rsidRDefault="00C87935" w:rsidP="00C87935">
      <w:pPr>
        <w:keepNext/>
        <w:keepLines/>
        <w:tabs>
          <w:tab w:val="left" w:pos="2835"/>
        </w:tabs>
        <w:ind w:left="284" w:hanging="284"/>
        <w:jc w:val="both"/>
        <w:rPr>
          <w:rFonts w:ascii="Tahoma" w:hAnsi="Tahoma" w:cs="Tahoma"/>
        </w:rPr>
      </w:pPr>
    </w:p>
    <w:p w14:paraId="1FFF5A1D" w14:textId="77777777" w:rsidR="00C87935" w:rsidRDefault="00C87935" w:rsidP="00C87935">
      <w:pPr>
        <w:keepNext/>
        <w:keepLines/>
        <w:tabs>
          <w:tab w:val="left" w:pos="2835"/>
        </w:tabs>
        <w:ind w:left="284" w:hanging="284"/>
        <w:jc w:val="both"/>
        <w:rPr>
          <w:rFonts w:ascii="Tahoma" w:hAnsi="Tahoma" w:cs="Tahoma"/>
        </w:rPr>
      </w:pPr>
    </w:p>
    <w:p w14:paraId="51048F62" w14:textId="77777777" w:rsidR="00965A72" w:rsidRPr="00C8579C" w:rsidRDefault="00965A72" w:rsidP="00965A72">
      <w:pPr>
        <w:keepNext/>
        <w:keepLines/>
        <w:jc w:val="both"/>
        <w:rPr>
          <w:rFonts w:ascii="Tahoma" w:hAnsi="Tahoma" w:cs="Tahoma"/>
        </w:rPr>
      </w:pPr>
      <w:r w:rsidRPr="00C8579C">
        <w:rPr>
          <w:rFonts w:ascii="Tahoma" w:hAnsi="Tahoma" w:cs="Tahoma"/>
        </w:rPr>
        <w:t xml:space="preserve">Predstavnik izvajalca (skrbnik okvirnega sporazuma), ki bo urejal vsa vprašanja, ki bodo nastala v zvezi z izvajanjem </w:t>
      </w:r>
      <w:r>
        <w:rPr>
          <w:rFonts w:ascii="Tahoma" w:hAnsi="Tahoma" w:cs="Tahoma"/>
        </w:rPr>
        <w:t>okvirnega sporazuma</w:t>
      </w:r>
      <w:r w:rsidRPr="00C8579C">
        <w:rPr>
          <w:rFonts w:ascii="Tahoma" w:hAnsi="Tahoma" w:cs="Tahoma"/>
        </w:rPr>
        <w:t xml:space="preserve">, je </w:t>
      </w:r>
      <w:r>
        <w:rPr>
          <w:rFonts w:ascii="Tahoma" w:hAnsi="Tahoma" w:cs="Tahoma"/>
        </w:rPr>
        <w:t xml:space="preserve">g./ga. </w:t>
      </w:r>
      <w:r w:rsidRPr="00C8579C">
        <w:rPr>
          <w:rFonts w:ascii="Tahoma" w:hAnsi="Tahoma" w:cs="Tahoma"/>
        </w:rPr>
        <w:t>_________________________</w:t>
      </w:r>
      <w:r>
        <w:rPr>
          <w:rFonts w:ascii="Tahoma" w:hAnsi="Tahoma" w:cs="Tahoma"/>
        </w:rPr>
        <w:t xml:space="preserve"> </w:t>
      </w:r>
      <w:r w:rsidRPr="00C8579C">
        <w:rPr>
          <w:rFonts w:ascii="Tahoma" w:hAnsi="Tahoma" w:cs="Tahoma"/>
        </w:rPr>
        <w:t>,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r>
        <w:rPr>
          <w:rFonts w:ascii="Tahoma" w:hAnsi="Tahoma" w:cs="Tahoma"/>
        </w:rPr>
        <w:t xml:space="preserve"> </w:t>
      </w:r>
      <w:r w:rsidRPr="00C8579C">
        <w:rPr>
          <w:rFonts w:ascii="Tahoma" w:hAnsi="Tahoma" w:cs="Tahoma"/>
        </w:rPr>
        <w:t>.</w:t>
      </w:r>
    </w:p>
    <w:p w14:paraId="2230D7CA" w14:textId="77777777" w:rsidR="00C87935" w:rsidRPr="00B31AA0" w:rsidRDefault="00C87935" w:rsidP="00C87935">
      <w:pPr>
        <w:keepNext/>
        <w:keepLines/>
        <w:tabs>
          <w:tab w:val="left" w:pos="2835"/>
        </w:tabs>
        <w:ind w:left="284" w:hanging="284"/>
        <w:jc w:val="both"/>
        <w:rPr>
          <w:rFonts w:ascii="Tahoma" w:hAnsi="Tahoma" w:cs="Tahoma"/>
        </w:rPr>
      </w:pPr>
    </w:p>
    <w:p w14:paraId="46D31E46" w14:textId="77777777" w:rsidR="00C87935" w:rsidRPr="00B31AA0" w:rsidRDefault="00C87935" w:rsidP="00C87935">
      <w:pPr>
        <w:keepNext/>
        <w:keepLines/>
        <w:tabs>
          <w:tab w:val="left" w:pos="2835"/>
        </w:tabs>
        <w:ind w:left="284" w:hanging="284"/>
        <w:jc w:val="both"/>
        <w:rPr>
          <w:rFonts w:ascii="Tahoma" w:hAnsi="Tahoma" w:cs="Tahoma"/>
        </w:rPr>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C87935" w:rsidRPr="00E82F1C" w14:paraId="0279F99A" w14:textId="77777777" w:rsidTr="007A3112">
        <w:trPr>
          <w:trHeight w:val="85"/>
        </w:trPr>
        <w:tc>
          <w:tcPr>
            <w:tcW w:w="3189" w:type="dxa"/>
            <w:tcBorders>
              <w:top w:val="single" w:sz="4" w:space="0" w:color="auto"/>
            </w:tcBorders>
            <w:vAlign w:val="bottom"/>
            <w:hideMark/>
          </w:tcPr>
          <w:p w14:paraId="2C3D3E9E"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44980F69"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18940B16"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1C693BAD" w14:textId="77777777" w:rsidR="00C87935" w:rsidRPr="00B31AA0" w:rsidRDefault="00C87935" w:rsidP="00C87935">
      <w:pPr>
        <w:keepNext/>
        <w:keepLines/>
        <w:ind w:left="284" w:hanging="284"/>
        <w:jc w:val="both"/>
        <w:rPr>
          <w:rFonts w:ascii="Tahoma" w:hAnsi="Tahoma" w:cs="Tahoma"/>
        </w:rPr>
      </w:pPr>
    </w:p>
    <w:p w14:paraId="0C230E35" w14:textId="77777777" w:rsidR="00C87935" w:rsidRPr="00B31AA0" w:rsidRDefault="00C87935" w:rsidP="00C87935">
      <w:pPr>
        <w:keepNext/>
        <w:keepLines/>
        <w:tabs>
          <w:tab w:val="left" w:pos="567"/>
          <w:tab w:val="num" w:pos="851"/>
          <w:tab w:val="left" w:pos="993"/>
        </w:tabs>
        <w:jc w:val="both"/>
        <w:rPr>
          <w:rFonts w:ascii="Tahoma" w:hAnsi="Tahoma" w:cs="Tahoma"/>
          <w:b/>
          <w:i/>
          <w:sz w:val="18"/>
          <w:szCs w:val="18"/>
        </w:rPr>
      </w:pPr>
    </w:p>
    <w:p w14:paraId="37E4ADC5" w14:textId="77777777" w:rsidR="00C87935" w:rsidRPr="00B31AA0" w:rsidRDefault="00C87935" w:rsidP="00C87935">
      <w:pPr>
        <w:keepNext/>
        <w:keepLines/>
        <w:tabs>
          <w:tab w:val="left" w:pos="567"/>
          <w:tab w:val="num" w:pos="851"/>
          <w:tab w:val="left" w:pos="993"/>
        </w:tabs>
        <w:jc w:val="both"/>
        <w:rPr>
          <w:rFonts w:ascii="Tahoma" w:hAnsi="Tahoma" w:cs="Tahoma"/>
          <w:i/>
          <w:sz w:val="18"/>
          <w:szCs w:val="18"/>
        </w:rPr>
      </w:pPr>
      <w:r w:rsidRPr="00B31AA0">
        <w:rPr>
          <w:rFonts w:ascii="Tahoma" w:hAnsi="Tahoma" w:cs="Tahoma"/>
          <w:b/>
          <w:i/>
          <w:sz w:val="18"/>
          <w:szCs w:val="18"/>
        </w:rPr>
        <w:t xml:space="preserve">Navodilo: </w:t>
      </w:r>
      <w:r w:rsidRPr="00B31AA0">
        <w:rPr>
          <w:rFonts w:ascii="Tahoma" w:hAnsi="Tahoma" w:cs="Tahoma"/>
          <w:i/>
          <w:sz w:val="18"/>
          <w:szCs w:val="18"/>
        </w:rPr>
        <w:t>V primeru, da odda več ponudnikov skupno ponudbo, morajo r</w:t>
      </w:r>
      <w:r>
        <w:rPr>
          <w:rFonts w:ascii="Tahoma" w:hAnsi="Tahoma" w:cs="Tahoma"/>
          <w:i/>
          <w:sz w:val="18"/>
          <w:szCs w:val="18"/>
        </w:rPr>
        <w:t>azmnožen obrazec P</w:t>
      </w:r>
      <w:r w:rsidRPr="00B31AA0">
        <w:rPr>
          <w:rFonts w:ascii="Tahoma" w:hAnsi="Tahoma" w:cs="Tahoma"/>
          <w:i/>
          <w:sz w:val="18"/>
          <w:szCs w:val="18"/>
        </w:rPr>
        <w:t>riloge 1 izpolniti vsi ponudniki – partnerji.</w:t>
      </w:r>
    </w:p>
    <w:p w14:paraId="6F0392A8" w14:textId="4FD92CBE" w:rsidR="00B43307" w:rsidRDefault="00B43307" w:rsidP="00A96A29">
      <w:pPr>
        <w:keepNext/>
        <w:keepLines/>
        <w:tabs>
          <w:tab w:val="left" w:pos="567"/>
          <w:tab w:val="num" w:pos="851"/>
          <w:tab w:val="left" w:pos="993"/>
        </w:tabs>
        <w:jc w:val="both"/>
        <w:rPr>
          <w:rFonts w:ascii="Tahoma" w:hAnsi="Tahoma" w:cs="Tahoma"/>
          <w:i/>
          <w:sz w:val="16"/>
          <w:szCs w:val="18"/>
        </w:rPr>
      </w:pPr>
    </w:p>
    <w:p w14:paraId="59966770" w14:textId="6D10E12D" w:rsidR="00C87935" w:rsidRDefault="00C87935" w:rsidP="00A96A29">
      <w:pPr>
        <w:keepNext/>
        <w:keepLines/>
        <w:tabs>
          <w:tab w:val="left" w:pos="567"/>
          <w:tab w:val="num" w:pos="851"/>
          <w:tab w:val="left" w:pos="993"/>
        </w:tabs>
        <w:jc w:val="both"/>
        <w:rPr>
          <w:rFonts w:ascii="Tahoma" w:hAnsi="Tahoma" w:cs="Tahoma"/>
          <w:i/>
          <w:sz w:val="16"/>
          <w:szCs w:val="18"/>
        </w:rPr>
      </w:pPr>
    </w:p>
    <w:p w14:paraId="3B9B6F90" w14:textId="77777777" w:rsidR="00C87935" w:rsidRDefault="00C87935" w:rsidP="00A96A29">
      <w:pPr>
        <w:keepNext/>
        <w:keepLines/>
        <w:tabs>
          <w:tab w:val="left" w:pos="567"/>
          <w:tab w:val="num" w:pos="851"/>
          <w:tab w:val="left" w:pos="993"/>
        </w:tabs>
        <w:jc w:val="both"/>
        <w:rPr>
          <w:rFonts w:ascii="Tahoma" w:hAnsi="Tahoma" w:cs="Tahoma"/>
          <w:i/>
          <w:sz w:val="16"/>
          <w:szCs w:val="18"/>
        </w:rPr>
      </w:pPr>
    </w:p>
    <w:p w14:paraId="4975830C"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4CB4CD9D" w14:textId="47F90BBF" w:rsidR="00FF7983" w:rsidRDefault="00FF7983" w:rsidP="00A96A29">
      <w:pPr>
        <w:keepNext/>
        <w:keepLines/>
        <w:tabs>
          <w:tab w:val="left" w:pos="567"/>
          <w:tab w:val="num" w:pos="851"/>
          <w:tab w:val="left" w:pos="993"/>
        </w:tabs>
        <w:jc w:val="both"/>
        <w:rPr>
          <w:rFonts w:ascii="Tahoma" w:hAnsi="Tahoma" w:cs="Tahoma"/>
          <w:i/>
          <w:sz w:val="16"/>
          <w:szCs w:val="18"/>
        </w:rPr>
      </w:pPr>
    </w:p>
    <w:p w14:paraId="3844681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2C2E450" w14:textId="24F50D2C" w:rsidR="007F1A87" w:rsidRDefault="007F1A87" w:rsidP="00A96A29">
      <w:pPr>
        <w:keepNext/>
        <w:keepLines/>
        <w:tabs>
          <w:tab w:val="left" w:pos="567"/>
          <w:tab w:val="num" w:pos="851"/>
          <w:tab w:val="left" w:pos="993"/>
        </w:tabs>
        <w:jc w:val="both"/>
        <w:rPr>
          <w:rFonts w:ascii="Tahoma" w:hAnsi="Tahoma" w:cs="Tahoma"/>
          <w:i/>
          <w:sz w:val="16"/>
          <w:szCs w:val="18"/>
        </w:rPr>
      </w:pPr>
    </w:p>
    <w:p w14:paraId="10220BE9" w14:textId="77777777" w:rsidR="007E2FFF" w:rsidRPr="00585463" w:rsidRDefault="007E2FFF" w:rsidP="007E2FFF">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Pr="00585463">
        <w:rPr>
          <w:rFonts w:ascii="Tahoma" w:hAnsi="Tahoma" w:cs="Tahoma"/>
          <w:b/>
        </w:rPr>
        <w:t>br</w:t>
      </w:r>
      <w:r>
        <w:rPr>
          <w:rFonts w:ascii="Tahoma" w:hAnsi="Tahoma" w:cs="Tahoma"/>
          <w:b/>
        </w:rPr>
        <w:t>azec k P</w:t>
      </w:r>
      <w:r w:rsidRPr="00585463">
        <w:rPr>
          <w:rFonts w:ascii="Tahoma" w:hAnsi="Tahoma" w:cs="Tahoma"/>
          <w:b/>
        </w:rPr>
        <w:t xml:space="preserve">rilogi 1 </w:t>
      </w:r>
    </w:p>
    <w:p w14:paraId="052FA6F1" w14:textId="77777777" w:rsidR="007E2FFF" w:rsidRPr="00585463" w:rsidRDefault="007E2FFF" w:rsidP="007E2FFF">
      <w:pPr>
        <w:keepNext/>
        <w:keepLines/>
        <w:jc w:val="both"/>
        <w:rPr>
          <w:rFonts w:ascii="Tahoma" w:hAnsi="Tahoma" w:cs="Tahoma"/>
        </w:rPr>
      </w:pPr>
    </w:p>
    <w:p w14:paraId="10240EFF" w14:textId="77777777" w:rsidR="007E2FFF" w:rsidRPr="00585463" w:rsidRDefault="007E2FFF" w:rsidP="007E2FFF">
      <w:pPr>
        <w:keepNext/>
        <w:keepLines/>
        <w:jc w:val="both"/>
        <w:rPr>
          <w:rFonts w:ascii="Tahoma" w:hAnsi="Tahoma" w:cs="Tahoma"/>
        </w:rPr>
      </w:pPr>
    </w:p>
    <w:p w14:paraId="525FFCE4" w14:textId="77777777" w:rsidR="007E2FFF" w:rsidRPr="00585463" w:rsidRDefault="007E2FFF" w:rsidP="007E2FFF">
      <w:pPr>
        <w:keepNext/>
        <w:keepLines/>
        <w:jc w:val="center"/>
        <w:rPr>
          <w:rFonts w:ascii="Tahoma" w:hAnsi="Tahoma" w:cs="Tahoma"/>
          <w:b/>
          <w:sz w:val="22"/>
          <w:szCs w:val="22"/>
        </w:rPr>
      </w:pPr>
      <w:r w:rsidRPr="00585463">
        <w:rPr>
          <w:rFonts w:ascii="Tahoma" w:hAnsi="Tahoma" w:cs="Tahoma"/>
          <w:b/>
          <w:sz w:val="22"/>
          <w:szCs w:val="22"/>
        </w:rPr>
        <w:t>PRAVNI AKT O SKUPNI IZVEDBI NAROČILA</w:t>
      </w:r>
    </w:p>
    <w:p w14:paraId="47758FC5" w14:textId="77777777" w:rsidR="007E2FFF" w:rsidRPr="00585463" w:rsidRDefault="007E2FFF" w:rsidP="007E2FFF">
      <w:pPr>
        <w:keepNext/>
        <w:keepLines/>
        <w:jc w:val="both"/>
        <w:rPr>
          <w:rFonts w:ascii="Tahoma" w:hAnsi="Tahoma" w:cs="Tahoma"/>
        </w:rPr>
      </w:pPr>
    </w:p>
    <w:p w14:paraId="04194359" w14:textId="77777777" w:rsidR="007E2FFF" w:rsidRPr="00585463" w:rsidRDefault="007E2FFF" w:rsidP="007E2FFF">
      <w:pPr>
        <w:keepNext/>
        <w:keepLines/>
        <w:jc w:val="both"/>
        <w:rPr>
          <w:rFonts w:ascii="Tahoma" w:hAnsi="Tahoma" w:cs="Tahoma"/>
        </w:rPr>
      </w:pPr>
      <w:r>
        <w:rPr>
          <w:rFonts w:ascii="Tahoma" w:hAnsi="Tahoma" w:cs="Tahoma"/>
        </w:rPr>
        <w:t>Za Obrazcem k</w:t>
      </w:r>
      <w:r w:rsidRPr="00585463">
        <w:rPr>
          <w:rFonts w:ascii="Tahoma" w:hAnsi="Tahoma" w:cs="Tahoma"/>
        </w:rPr>
        <w:t xml:space="preserve"> prilogi 1 se priloži pravni akt o skupni izvedbi naročila, podpisan in žigosan s strani vseh ponudnikov, ki sodelujejo pri izvedbi naročila.</w:t>
      </w:r>
    </w:p>
    <w:p w14:paraId="7DAAFE86" w14:textId="3636C7A7" w:rsidR="007F1A87" w:rsidRDefault="007F1A87" w:rsidP="00A96A29">
      <w:pPr>
        <w:keepNext/>
        <w:keepLines/>
        <w:tabs>
          <w:tab w:val="left" w:pos="567"/>
          <w:tab w:val="num" w:pos="851"/>
          <w:tab w:val="left" w:pos="993"/>
        </w:tabs>
        <w:jc w:val="both"/>
        <w:rPr>
          <w:rFonts w:ascii="Tahoma" w:hAnsi="Tahoma" w:cs="Tahoma"/>
          <w:i/>
          <w:sz w:val="16"/>
          <w:szCs w:val="18"/>
        </w:rPr>
      </w:pPr>
    </w:p>
    <w:p w14:paraId="6E961CBE" w14:textId="29612E50" w:rsidR="007E2FFF" w:rsidRDefault="007E2FFF" w:rsidP="00A96A29">
      <w:pPr>
        <w:keepNext/>
        <w:keepLines/>
        <w:tabs>
          <w:tab w:val="left" w:pos="567"/>
          <w:tab w:val="num" w:pos="851"/>
          <w:tab w:val="left" w:pos="993"/>
        </w:tabs>
        <w:jc w:val="both"/>
        <w:rPr>
          <w:rFonts w:ascii="Tahoma" w:hAnsi="Tahoma" w:cs="Tahoma"/>
          <w:i/>
          <w:sz w:val="16"/>
          <w:szCs w:val="18"/>
        </w:rPr>
      </w:pPr>
    </w:p>
    <w:p w14:paraId="103A6F9C" w14:textId="7CBC22EA" w:rsidR="007E2FFF" w:rsidRDefault="007E2FFF" w:rsidP="00A96A29">
      <w:pPr>
        <w:keepNext/>
        <w:keepLines/>
        <w:tabs>
          <w:tab w:val="left" w:pos="567"/>
          <w:tab w:val="num" w:pos="851"/>
          <w:tab w:val="left" w:pos="993"/>
        </w:tabs>
        <w:jc w:val="both"/>
        <w:rPr>
          <w:rFonts w:ascii="Tahoma" w:hAnsi="Tahoma" w:cs="Tahoma"/>
          <w:i/>
          <w:sz w:val="16"/>
          <w:szCs w:val="18"/>
        </w:rPr>
      </w:pPr>
    </w:p>
    <w:p w14:paraId="5894625E" w14:textId="2C41963E" w:rsidR="007E2FFF" w:rsidRDefault="007E2FFF" w:rsidP="00A96A29">
      <w:pPr>
        <w:keepNext/>
        <w:keepLines/>
        <w:tabs>
          <w:tab w:val="left" w:pos="567"/>
          <w:tab w:val="num" w:pos="851"/>
          <w:tab w:val="left" w:pos="993"/>
        </w:tabs>
        <w:jc w:val="both"/>
        <w:rPr>
          <w:rFonts w:ascii="Tahoma" w:hAnsi="Tahoma" w:cs="Tahoma"/>
          <w:i/>
          <w:sz w:val="16"/>
          <w:szCs w:val="18"/>
        </w:rPr>
      </w:pPr>
    </w:p>
    <w:p w14:paraId="6B2D8596" w14:textId="36EAE733" w:rsidR="007E2FFF" w:rsidRDefault="007E2FFF" w:rsidP="00A96A29">
      <w:pPr>
        <w:keepNext/>
        <w:keepLines/>
        <w:tabs>
          <w:tab w:val="left" w:pos="567"/>
          <w:tab w:val="num" w:pos="851"/>
          <w:tab w:val="left" w:pos="993"/>
        </w:tabs>
        <w:jc w:val="both"/>
        <w:rPr>
          <w:rFonts w:ascii="Tahoma" w:hAnsi="Tahoma" w:cs="Tahoma"/>
          <w:i/>
          <w:sz w:val="16"/>
          <w:szCs w:val="18"/>
        </w:rPr>
      </w:pPr>
    </w:p>
    <w:p w14:paraId="6CB46EE9" w14:textId="0FFE31ED" w:rsidR="007E2FFF" w:rsidRDefault="007E2FFF" w:rsidP="00A96A29">
      <w:pPr>
        <w:keepNext/>
        <w:keepLines/>
        <w:tabs>
          <w:tab w:val="left" w:pos="567"/>
          <w:tab w:val="num" w:pos="851"/>
          <w:tab w:val="left" w:pos="993"/>
        </w:tabs>
        <w:jc w:val="both"/>
        <w:rPr>
          <w:rFonts w:ascii="Tahoma" w:hAnsi="Tahoma" w:cs="Tahoma"/>
          <w:i/>
          <w:sz w:val="16"/>
          <w:szCs w:val="18"/>
        </w:rPr>
      </w:pPr>
    </w:p>
    <w:p w14:paraId="25CE1177" w14:textId="73DE8E9B" w:rsidR="007E2FFF" w:rsidRDefault="007E2FFF" w:rsidP="00A96A29">
      <w:pPr>
        <w:keepNext/>
        <w:keepLines/>
        <w:tabs>
          <w:tab w:val="left" w:pos="567"/>
          <w:tab w:val="num" w:pos="851"/>
          <w:tab w:val="left" w:pos="993"/>
        </w:tabs>
        <w:jc w:val="both"/>
        <w:rPr>
          <w:rFonts w:ascii="Tahoma" w:hAnsi="Tahoma" w:cs="Tahoma"/>
          <w:i/>
          <w:sz w:val="16"/>
          <w:szCs w:val="18"/>
        </w:rPr>
      </w:pPr>
    </w:p>
    <w:p w14:paraId="3C11CBB7" w14:textId="3AF20CA0" w:rsidR="007E2FFF" w:rsidRDefault="007E2FFF" w:rsidP="00A96A29">
      <w:pPr>
        <w:keepNext/>
        <w:keepLines/>
        <w:tabs>
          <w:tab w:val="left" w:pos="567"/>
          <w:tab w:val="num" w:pos="851"/>
          <w:tab w:val="left" w:pos="993"/>
        </w:tabs>
        <w:jc w:val="both"/>
        <w:rPr>
          <w:rFonts w:ascii="Tahoma" w:hAnsi="Tahoma" w:cs="Tahoma"/>
          <w:i/>
          <w:sz w:val="16"/>
          <w:szCs w:val="18"/>
        </w:rPr>
      </w:pPr>
    </w:p>
    <w:p w14:paraId="72DB1BCE" w14:textId="0D536E76" w:rsidR="007E2FFF" w:rsidRDefault="007E2FFF" w:rsidP="00A96A29">
      <w:pPr>
        <w:keepNext/>
        <w:keepLines/>
        <w:tabs>
          <w:tab w:val="left" w:pos="567"/>
          <w:tab w:val="num" w:pos="851"/>
          <w:tab w:val="left" w:pos="993"/>
        </w:tabs>
        <w:jc w:val="both"/>
        <w:rPr>
          <w:rFonts w:ascii="Tahoma" w:hAnsi="Tahoma" w:cs="Tahoma"/>
          <w:i/>
          <w:sz w:val="16"/>
          <w:szCs w:val="18"/>
        </w:rPr>
      </w:pPr>
    </w:p>
    <w:p w14:paraId="54C16335" w14:textId="313A19D6" w:rsidR="007E2FFF" w:rsidRDefault="007E2FFF" w:rsidP="00A96A29">
      <w:pPr>
        <w:keepNext/>
        <w:keepLines/>
        <w:tabs>
          <w:tab w:val="left" w:pos="567"/>
          <w:tab w:val="num" w:pos="851"/>
          <w:tab w:val="left" w:pos="993"/>
        </w:tabs>
        <w:jc w:val="both"/>
        <w:rPr>
          <w:rFonts w:ascii="Tahoma" w:hAnsi="Tahoma" w:cs="Tahoma"/>
          <w:i/>
          <w:sz w:val="16"/>
          <w:szCs w:val="18"/>
        </w:rPr>
      </w:pPr>
    </w:p>
    <w:p w14:paraId="1CFDF62B" w14:textId="555C1073" w:rsidR="007E2FFF" w:rsidRDefault="007E2FFF" w:rsidP="00A96A29">
      <w:pPr>
        <w:keepNext/>
        <w:keepLines/>
        <w:tabs>
          <w:tab w:val="left" w:pos="567"/>
          <w:tab w:val="num" w:pos="851"/>
          <w:tab w:val="left" w:pos="993"/>
        </w:tabs>
        <w:jc w:val="both"/>
        <w:rPr>
          <w:rFonts w:ascii="Tahoma" w:hAnsi="Tahoma" w:cs="Tahoma"/>
          <w:i/>
          <w:sz w:val="16"/>
          <w:szCs w:val="18"/>
        </w:rPr>
      </w:pPr>
    </w:p>
    <w:p w14:paraId="47EFE012" w14:textId="11089E9F" w:rsidR="007E2FFF" w:rsidRDefault="007E2FFF" w:rsidP="00A96A29">
      <w:pPr>
        <w:keepNext/>
        <w:keepLines/>
        <w:tabs>
          <w:tab w:val="left" w:pos="567"/>
          <w:tab w:val="num" w:pos="851"/>
          <w:tab w:val="left" w:pos="993"/>
        </w:tabs>
        <w:jc w:val="both"/>
        <w:rPr>
          <w:rFonts w:ascii="Tahoma" w:hAnsi="Tahoma" w:cs="Tahoma"/>
          <w:i/>
          <w:sz w:val="16"/>
          <w:szCs w:val="18"/>
        </w:rPr>
      </w:pPr>
    </w:p>
    <w:p w14:paraId="12BA03A5" w14:textId="3854DD41" w:rsidR="007E2FFF" w:rsidRDefault="007E2FFF" w:rsidP="00A96A29">
      <w:pPr>
        <w:keepNext/>
        <w:keepLines/>
        <w:tabs>
          <w:tab w:val="left" w:pos="567"/>
          <w:tab w:val="num" w:pos="851"/>
          <w:tab w:val="left" w:pos="993"/>
        </w:tabs>
        <w:jc w:val="both"/>
        <w:rPr>
          <w:rFonts w:ascii="Tahoma" w:hAnsi="Tahoma" w:cs="Tahoma"/>
          <w:i/>
          <w:sz w:val="16"/>
          <w:szCs w:val="18"/>
        </w:rPr>
      </w:pPr>
    </w:p>
    <w:p w14:paraId="2AB8D571" w14:textId="6CAC3B5B" w:rsidR="007E2FFF" w:rsidRDefault="007E2FFF" w:rsidP="00A96A29">
      <w:pPr>
        <w:keepNext/>
        <w:keepLines/>
        <w:tabs>
          <w:tab w:val="left" w:pos="567"/>
          <w:tab w:val="num" w:pos="851"/>
          <w:tab w:val="left" w:pos="993"/>
        </w:tabs>
        <w:jc w:val="both"/>
        <w:rPr>
          <w:rFonts w:ascii="Tahoma" w:hAnsi="Tahoma" w:cs="Tahoma"/>
          <w:i/>
          <w:sz w:val="16"/>
          <w:szCs w:val="18"/>
        </w:rPr>
      </w:pPr>
    </w:p>
    <w:p w14:paraId="266E0586" w14:textId="5F3BB84A" w:rsidR="007E2FFF" w:rsidRDefault="007E2FFF" w:rsidP="00A96A29">
      <w:pPr>
        <w:keepNext/>
        <w:keepLines/>
        <w:tabs>
          <w:tab w:val="left" w:pos="567"/>
          <w:tab w:val="num" w:pos="851"/>
          <w:tab w:val="left" w:pos="993"/>
        </w:tabs>
        <w:jc w:val="both"/>
        <w:rPr>
          <w:rFonts w:ascii="Tahoma" w:hAnsi="Tahoma" w:cs="Tahoma"/>
          <w:i/>
          <w:sz w:val="16"/>
          <w:szCs w:val="18"/>
        </w:rPr>
      </w:pPr>
    </w:p>
    <w:p w14:paraId="1119C7FA" w14:textId="69133F0F" w:rsidR="007E2FFF" w:rsidRDefault="007E2FFF" w:rsidP="00A96A29">
      <w:pPr>
        <w:keepNext/>
        <w:keepLines/>
        <w:tabs>
          <w:tab w:val="left" w:pos="567"/>
          <w:tab w:val="num" w:pos="851"/>
          <w:tab w:val="left" w:pos="993"/>
        </w:tabs>
        <w:jc w:val="both"/>
        <w:rPr>
          <w:rFonts w:ascii="Tahoma" w:hAnsi="Tahoma" w:cs="Tahoma"/>
          <w:i/>
          <w:sz w:val="16"/>
          <w:szCs w:val="18"/>
        </w:rPr>
      </w:pPr>
    </w:p>
    <w:p w14:paraId="22671431" w14:textId="3CDB1731" w:rsidR="007E2FFF" w:rsidRDefault="007E2FFF" w:rsidP="00A96A29">
      <w:pPr>
        <w:keepNext/>
        <w:keepLines/>
        <w:tabs>
          <w:tab w:val="left" w:pos="567"/>
          <w:tab w:val="num" w:pos="851"/>
          <w:tab w:val="left" w:pos="993"/>
        </w:tabs>
        <w:jc w:val="both"/>
        <w:rPr>
          <w:rFonts w:ascii="Tahoma" w:hAnsi="Tahoma" w:cs="Tahoma"/>
          <w:i/>
          <w:sz w:val="16"/>
          <w:szCs w:val="18"/>
        </w:rPr>
      </w:pPr>
    </w:p>
    <w:p w14:paraId="3C1595B5" w14:textId="75C42A41" w:rsidR="007E2FFF" w:rsidRDefault="007E2FFF" w:rsidP="00A96A29">
      <w:pPr>
        <w:keepNext/>
        <w:keepLines/>
        <w:tabs>
          <w:tab w:val="left" w:pos="567"/>
          <w:tab w:val="num" w:pos="851"/>
          <w:tab w:val="left" w:pos="993"/>
        </w:tabs>
        <w:jc w:val="both"/>
        <w:rPr>
          <w:rFonts w:ascii="Tahoma" w:hAnsi="Tahoma" w:cs="Tahoma"/>
          <w:i/>
          <w:sz w:val="16"/>
          <w:szCs w:val="18"/>
        </w:rPr>
      </w:pPr>
    </w:p>
    <w:p w14:paraId="0195F8DA" w14:textId="3A428830" w:rsidR="007E2FFF" w:rsidRDefault="007E2FFF" w:rsidP="00A96A29">
      <w:pPr>
        <w:keepNext/>
        <w:keepLines/>
        <w:tabs>
          <w:tab w:val="left" w:pos="567"/>
          <w:tab w:val="num" w:pos="851"/>
          <w:tab w:val="left" w:pos="993"/>
        </w:tabs>
        <w:jc w:val="both"/>
        <w:rPr>
          <w:rFonts w:ascii="Tahoma" w:hAnsi="Tahoma" w:cs="Tahoma"/>
          <w:i/>
          <w:sz w:val="16"/>
          <w:szCs w:val="18"/>
        </w:rPr>
      </w:pPr>
    </w:p>
    <w:p w14:paraId="256F5E00" w14:textId="4D0FF802" w:rsidR="007E2FFF" w:rsidRDefault="007E2FFF" w:rsidP="00A96A29">
      <w:pPr>
        <w:keepNext/>
        <w:keepLines/>
        <w:tabs>
          <w:tab w:val="left" w:pos="567"/>
          <w:tab w:val="num" w:pos="851"/>
          <w:tab w:val="left" w:pos="993"/>
        </w:tabs>
        <w:jc w:val="both"/>
        <w:rPr>
          <w:rFonts w:ascii="Tahoma" w:hAnsi="Tahoma" w:cs="Tahoma"/>
          <w:i/>
          <w:sz w:val="16"/>
          <w:szCs w:val="18"/>
        </w:rPr>
      </w:pPr>
    </w:p>
    <w:p w14:paraId="78AA3C2A" w14:textId="5591E857" w:rsidR="007E2FFF" w:rsidRDefault="007E2FFF" w:rsidP="00A96A29">
      <w:pPr>
        <w:keepNext/>
        <w:keepLines/>
        <w:tabs>
          <w:tab w:val="left" w:pos="567"/>
          <w:tab w:val="num" w:pos="851"/>
          <w:tab w:val="left" w:pos="993"/>
        </w:tabs>
        <w:jc w:val="both"/>
        <w:rPr>
          <w:rFonts w:ascii="Tahoma" w:hAnsi="Tahoma" w:cs="Tahoma"/>
          <w:i/>
          <w:sz w:val="16"/>
          <w:szCs w:val="18"/>
        </w:rPr>
      </w:pPr>
    </w:p>
    <w:p w14:paraId="598B2752" w14:textId="787C1EE3" w:rsidR="007E2FFF" w:rsidRDefault="007E2FFF" w:rsidP="00A96A29">
      <w:pPr>
        <w:keepNext/>
        <w:keepLines/>
        <w:tabs>
          <w:tab w:val="left" w:pos="567"/>
          <w:tab w:val="num" w:pos="851"/>
          <w:tab w:val="left" w:pos="993"/>
        </w:tabs>
        <w:jc w:val="both"/>
        <w:rPr>
          <w:rFonts w:ascii="Tahoma" w:hAnsi="Tahoma" w:cs="Tahoma"/>
          <w:i/>
          <w:sz w:val="16"/>
          <w:szCs w:val="18"/>
        </w:rPr>
      </w:pPr>
    </w:p>
    <w:p w14:paraId="4CB9EEDD" w14:textId="66549CE1" w:rsidR="007E2FFF" w:rsidRDefault="007E2FFF" w:rsidP="00A96A29">
      <w:pPr>
        <w:keepNext/>
        <w:keepLines/>
        <w:tabs>
          <w:tab w:val="left" w:pos="567"/>
          <w:tab w:val="num" w:pos="851"/>
          <w:tab w:val="left" w:pos="993"/>
        </w:tabs>
        <w:jc w:val="both"/>
        <w:rPr>
          <w:rFonts w:ascii="Tahoma" w:hAnsi="Tahoma" w:cs="Tahoma"/>
          <w:i/>
          <w:sz w:val="16"/>
          <w:szCs w:val="18"/>
        </w:rPr>
      </w:pPr>
    </w:p>
    <w:p w14:paraId="57135794" w14:textId="55DEAC7F" w:rsidR="007E2FFF" w:rsidRDefault="007E2FFF" w:rsidP="00A96A29">
      <w:pPr>
        <w:keepNext/>
        <w:keepLines/>
        <w:tabs>
          <w:tab w:val="left" w:pos="567"/>
          <w:tab w:val="num" w:pos="851"/>
          <w:tab w:val="left" w:pos="993"/>
        </w:tabs>
        <w:jc w:val="both"/>
        <w:rPr>
          <w:rFonts w:ascii="Tahoma" w:hAnsi="Tahoma" w:cs="Tahoma"/>
          <w:i/>
          <w:sz w:val="16"/>
          <w:szCs w:val="18"/>
        </w:rPr>
      </w:pPr>
    </w:p>
    <w:p w14:paraId="5A8C72BB" w14:textId="77FCECB3" w:rsidR="007E2FFF" w:rsidRDefault="007E2FFF" w:rsidP="00A96A29">
      <w:pPr>
        <w:keepNext/>
        <w:keepLines/>
        <w:tabs>
          <w:tab w:val="left" w:pos="567"/>
          <w:tab w:val="num" w:pos="851"/>
          <w:tab w:val="left" w:pos="993"/>
        </w:tabs>
        <w:jc w:val="both"/>
        <w:rPr>
          <w:rFonts w:ascii="Tahoma" w:hAnsi="Tahoma" w:cs="Tahoma"/>
          <w:i/>
          <w:sz w:val="16"/>
          <w:szCs w:val="18"/>
        </w:rPr>
      </w:pPr>
    </w:p>
    <w:p w14:paraId="3D1191C7" w14:textId="48888F1D" w:rsidR="007E2FFF" w:rsidRDefault="007E2FFF" w:rsidP="00A96A29">
      <w:pPr>
        <w:keepNext/>
        <w:keepLines/>
        <w:tabs>
          <w:tab w:val="left" w:pos="567"/>
          <w:tab w:val="num" w:pos="851"/>
          <w:tab w:val="left" w:pos="993"/>
        </w:tabs>
        <w:jc w:val="both"/>
        <w:rPr>
          <w:rFonts w:ascii="Tahoma" w:hAnsi="Tahoma" w:cs="Tahoma"/>
          <w:i/>
          <w:sz w:val="16"/>
          <w:szCs w:val="18"/>
        </w:rPr>
      </w:pPr>
    </w:p>
    <w:p w14:paraId="39E72B85" w14:textId="61299AC5" w:rsidR="007E2FFF" w:rsidRDefault="007E2FFF" w:rsidP="00A96A29">
      <w:pPr>
        <w:keepNext/>
        <w:keepLines/>
        <w:tabs>
          <w:tab w:val="left" w:pos="567"/>
          <w:tab w:val="num" w:pos="851"/>
          <w:tab w:val="left" w:pos="993"/>
        </w:tabs>
        <w:jc w:val="both"/>
        <w:rPr>
          <w:rFonts w:ascii="Tahoma" w:hAnsi="Tahoma" w:cs="Tahoma"/>
          <w:i/>
          <w:sz w:val="16"/>
          <w:szCs w:val="18"/>
        </w:rPr>
      </w:pPr>
    </w:p>
    <w:p w14:paraId="1423608B" w14:textId="39EA4A84" w:rsidR="007E2FFF" w:rsidRDefault="007E2FFF" w:rsidP="00A96A29">
      <w:pPr>
        <w:keepNext/>
        <w:keepLines/>
        <w:tabs>
          <w:tab w:val="left" w:pos="567"/>
          <w:tab w:val="num" w:pos="851"/>
          <w:tab w:val="left" w:pos="993"/>
        </w:tabs>
        <w:jc w:val="both"/>
        <w:rPr>
          <w:rFonts w:ascii="Tahoma" w:hAnsi="Tahoma" w:cs="Tahoma"/>
          <w:i/>
          <w:sz w:val="16"/>
          <w:szCs w:val="18"/>
        </w:rPr>
      </w:pPr>
    </w:p>
    <w:p w14:paraId="6C398045" w14:textId="341EACC5" w:rsidR="007E2FFF" w:rsidRDefault="007E2FFF" w:rsidP="00A96A29">
      <w:pPr>
        <w:keepNext/>
        <w:keepLines/>
        <w:tabs>
          <w:tab w:val="left" w:pos="567"/>
          <w:tab w:val="num" w:pos="851"/>
          <w:tab w:val="left" w:pos="993"/>
        </w:tabs>
        <w:jc w:val="both"/>
        <w:rPr>
          <w:rFonts w:ascii="Tahoma" w:hAnsi="Tahoma" w:cs="Tahoma"/>
          <w:i/>
          <w:sz w:val="16"/>
          <w:szCs w:val="18"/>
        </w:rPr>
      </w:pPr>
    </w:p>
    <w:p w14:paraId="17D6BF03" w14:textId="23987187" w:rsidR="007E2FFF" w:rsidRDefault="007E2FFF" w:rsidP="00A96A29">
      <w:pPr>
        <w:keepNext/>
        <w:keepLines/>
        <w:tabs>
          <w:tab w:val="left" w:pos="567"/>
          <w:tab w:val="num" w:pos="851"/>
          <w:tab w:val="left" w:pos="993"/>
        </w:tabs>
        <w:jc w:val="both"/>
        <w:rPr>
          <w:rFonts w:ascii="Tahoma" w:hAnsi="Tahoma" w:cs="Tahoma"/>
          <w:i/>
          <w:sz w:val="16"/>
          <w:szCs w:val="18"/>
        </w:rPr>
      </w:pPr>
    </w:p>
    <w:p w14:paraId="2A480CE7" w14:textId="3A349298" w:rsidR="007E2FFF" w:rsidRDefault="007E2FFF" w:rsidP="00A96A29">
      <w:pPr>
        <w:keepNext/>
        <w:keepLines/>
        <w:tabs>
          <w:tab w:val="left" w:pos="567"/>
          <w:tab w:val="num" w:pos="851"/>
          <w:tab w:val="left" w:pos="993"/>
        </w:tabs>
        <w:jc w:val="both"/>
        <w:rPr>
          <w:rFonts w:ascii="Tahoma" w:hAnsi="Tahoma" w:cs="Tahoma"/>
          <w:i/>
          <w:sz w:val="16"/>
          <w:szCs w:val="18"/>
        </w:rPr>
      </w:pPr>
    </w:p>
    <w:p w14:paraId="0DE8AA63" w14:textId="3B52F526" w:rsidR="007E2FFF" w:rsidRDefault="007E2FFF" w:rsidP="00A96A29">
      <w:pPr>
        <w:keepNext/>
        <w:keepLines/>
        <w:tabs>
          <w:tab w:val="left" w:pos="567"/>
          <w:tab w:val="num" w:pos="851"/>
          <w:tab w:val="left" w:pos="993"/>
        </w:tabs>
        <w:jc w:val="both"/>
        <w:rPr>
          <w:rFonts w:ascii="Tahoma" w:hAnsi="Tahoma" w:cs="Tahoma"/>
          <w:i/>
          <w:sz w:val="16"/>
          <w:szCs w:val="18"/>
        </w:rPr>
      </w:pPr>
    </w:p>
    <w:p w14:paraId="7893903D" w14:textId="46ACFFB5" w:rsidR="007E2FFF" w:rsidRDefault="007E2FFF" w:rsidP="00A96A29">
      <w:pPr>
        <w:keepNext/>
        <w:keepLines/>
        <w:tabs>
          <w:tab w:val="left" w:pos="567"/>
          <w:tab w:val="num" w:pos="851"/>
          <w:tab w:val="left" w:pos="993"/>
        </w:tabs>
        <w:jc w:val="both"/>
        <w:rPr>
          <w:rFonts w:ascii="Tahoma" w:hAnsi="Tahoma" w:cs="Tahoma"/>
          <w:i/>
          <w:sz w:val="16"/>
          <w:szCs w:val="18"/>
        </w:rPr>
      </w:pPr>
    </w:p>
    <w:p w14:paraId="75DA8C08" w14:textId="47F88870" w:rsidR="007E2FFF" w:rsidRDefault="007E2FFF" w:rsidP="00A96A29">
      <w:pPr>
        <w:keepNext/>
        <w:keepLines/>
        <w:tabs>
          <w:tab w:val="left" w:pos="567"/>
          <w:tab w:val="num" w:pos="851"/>
          <w:tab w:val="left" w:pos="993"/>
        </w:tabs>
        <w:jc w:val="both"/>
        <w:rPr>
          <w:rFonts w:ascii="Tahoma" w:hAnsi="Tahoma" w:cs="Tahoma"/>
          <w:i/>
          <w:sz w:val="16"/>
          <w:szCs w:val="18"/>
        </w:rPr>
      </w:pPr>
    </w:p>
    <w:p w14:paraId="24970DC0" w14:textId="3C4E5347" w:rsidR="007E2FFF" w:rsidRDefault="007E2FFF" w:rsidP="00A96A29">
      <w:pPr>
        <w:keepNext/>
        <w:keepLines/>
        <w:tabs>
          <w:tab w:val="left" w:pos="567"/>
          <w:tab w:val="num" w:pos="851"/>
          <w:tab w:val="left" w:pos="993"/>
        </w:tabs>
        <w:jc w:val="both"/>
        <w:rPr>
          <w:rFonts w:ascii="Tahoma" w:hAnsi="Tahoma" w:cs="Tahoma"/>
          <w:i/>
          <w:sz w:val="16"/>
          <w:szCs w:val="18"/>
        </w:rPr>
      </w:pPr>
    </w:p>
    <w:p w14:paraId="23DDABFA" w14:textId="5049E31C" w:rsidR="007E2FFF" w:rsidRDefault="007E2FFF" w:rsidP="00A96A29">
      <w:pPr>
        <w:keepNext/>
        <w:keepLines/>
        <w:tabs>
          <w:tab w:val="left" w:pos="567"/>
          <w:tab w:val="num" w:pos="851"/>
          <w:tab w:val="left" w:pos="993"/>
        </w:tabs>
        <w:jc w:val="both"/>
        <w:rPr>
          <w:rFonts w:ascii="Tahoma" w:hAnsi="Tahoma" w:cs="Tahoma"/>
          <w:i/>
          <w:sz w:val="16"/>
          <w:szCs w:val="18"/>
        </w:rPr>
      </w:pPr>
    </w:p>
    <w:p w14:paraId="3D9A97D7" w14:textId="2AB85E87" w:rsidR="007E2FFF" w:rsidRDefault="007E2FFF" w:rsidP="00A96A29">
      <w:pPr>
        <w:keepNext/>
        <w:keepLines/>
        <w:tabs>
          <w:tab w:val="left" w:pos="567"/>
          <w:tab w:val="num" w:pos="851"/>
          <w:tab w:val="left" w:pos="993"/>
        </w:tabs>
        <w:jc w:val="both"/>
        <w:rPr>
          <w:rFonts w:ascii="Tahoma" w:hAnsi="Tahoma" w:cs="Tahoma"/>
          <w:i/>
          <w:sz w:val="16"/>
          <w:szCs w:val="18"/>
        </w:rPr>
      </w:pPr>
    </w:p>
    <w:p w14:paraId="7E0F1F9B" w14:textId="6C1C393D" w:rsidR="007E2FFF" w:rsidRDefault="007E2FFF" w:rsidP="00A96A29">
      <w:pPr>
        <w:keepNext/>
        <w:keepLines/>
        <w:tabs>
          <w:tab w:val="left" w:pos="567"/>
          <w:tab w:val="num" w:pos="851"/>
          <w:tab w:val="left" w:pos="993"/>
        </w:tabs>
        <w:jc w:val="both"/>
        <w:rPr>
          <w:rFonts w:ascii="Tahoma" w:hAnsi="Tahoma" w:cs="Tahoma"/>
          <w:i/>
          <w:sz w:val="16"/>
          <w:szCs w:val="18"/>
        </w:rPr>
      </w:pPr>
    </w:p>
    <w:p w14:paraId="11CCD911" w14:textId="53A73DDF" w:rsidR="007E2FFF" w:rsidRDefault="007E2FFF" w:rsidP="00A96A29">
      <w:pPr>
        <w:keepNext/>
        <w:keepLines/>
        <w:tabs>
          <w:tab w:val="left" w:pos="567"/>
          <w:tab w:val="num" w:pos="851"/>
          <w:tab w:val="left" w:pos="993"/>
        </w:tabs>
        <w:jc w:val="both"/>
        <w:rPr>
          <w:rFonts w:ascii="Tahoma" w:hAnsi="Tahoma" w:cs="Tahoma"/>
          <w:i/>
          <w:sz w:val="16"/>
          <w:szCs w:val="18"/>
        </w:rPr>
      </w:pPr>
    </w:p>
    <w:p w14:paraId="51FD84DA" w14:textId="773DE42E" w:rsidR="007E2FFF" w:rsidRDefault="007E2FFF" w:rsidP="00A96A29">
      <w:pPr>
        <w:keepNext/>
        <w:keepLines/>
        <w:tabs>
          <w:tab w:val="left" w:pos="567"/>
          <w:tab w:val="num" w:pos="851"/>
          <w:tab w:val="left" w:pos="993"/>
        </w:tabs>
        <w:jc w:val="both"/>
        <w:rPr>
          <w:rFonts w:ascii="Tahoma" w:hAnsi="Tahoma" w:cs="Tahoma"/>
          <w:i/>
          <w:sz w:val="16"/>
          <w:szCs w:val="18"/>
        </w:rPr>
      </w:pPr>
    </w:p>
    <w:p w14:paraId="1C67B3F8" w14:textId="4A6FC8A5" w:rsidR="007E2FFF" w:rsidRDefault="007E2FFF" w:rsidP="00A96A29">
      <w:pPr>
        <w:keepNext/>
        <w:keepLines/>
        <w:tabs>
          <w:tab w:val="left" w:pos="567"/>
          <w:tab w:val="num" w:pos="851"/>
          <w:tab w:val="left" w:pos="993"/>
        </w:tabs>
        <w:jc w:val="both"/>
        <w:rPr>
          <w:rFonts w:ascii="Tahoma" w:hAnsi="Tahoma" w:cs="Tahoma"/>
          <w:i/>
          <w:sz w:val="16"/>
          <w:szCs w:val="18"/>
        </w:rPr>
      </w:pPr>
    </w:p>
    <w:p w14:paraId="3D714526" w14:textId="264095EB" w:rsidR="007E2FFF" w:rsidRDefault="007E2FFF" w:rsidP="00A96A29">
      <w:pPr>
        <w:keepNext/>
        <w:keepLines/>
        <w:tabs>
          <w:tab w:val="left" w:pos="567"/>
          <w:tab w:val="num" w:pos="851"/>
          <w:tab w:val="left" w:pos="993"/>
        </w:tabs>
        <w:jc w:val="both"/>
        <w:rPr>
          <w:rFonts w:ascii="Tahoma" w:hAnsi="Tahoma" w:cs="Tahoma"/>
          <w:i/>
          <w:sz w:val="16"/>
          <w:szCs w:val="18"/>
        </w:rPr>
      </w:pPr>
    </w:p>
    <w:p w14:paraId="16C40C73" w14:textId="1EE66CE5" w:rsidR="007E2FFF" w:rsidRDefault="007E2FFF" w:rsidP="00A96A29">
      <w:pPr>
        <w:keepNext/>
        <w:keepLines/>
        <w:tabs>
          <w:tab w:val="left" w:pos="567"/>
          <w:tab w:val="num" w:pos="851"/>
          <w:tab w:val="left" w:pos="993"/>
        </w:tabs>
        <w:jc w:val="both"/>
        <w:rPr>
          <w:rFonts w:ascii="Tahoma" w:hAnsi="Tahoma" w:cs="Tahoma"/>
          <w:i/>
          <w:sz w:val="16"/>
          <w:szCs w:val="18"/>
        </w:rPr>
      </w:pPr>
    </w:p>
    <w:p w14:paraId="08EC580C" w14:textId="50031398" w:rsidR="007E2FFF" w:rsidRDefault="007E2FFF" w:rsidP="00A96A29">
      <w:pPr>
        <w:keepNext/>
        <w:keepLines/>
        <w:tabs>
          <w:tab w:val="left" w:pos="567"/>
          <w:tab w:val="num" w:pos="851"/>
          <w:tab w:val="left" w:pos="993"/>
        </w:tabs>
        <w:jc w:val="both"/>
        <w:rPr>
          <w:rFonts w:ascii="Tahoma" w:hAnsi="Tahoma" w:cs="Tahoma"/>
          <w:i/>
          <w:sz w:val="16"/>
          <w:szCs w:val="18"/>
        </w:rPr>
      </w:pPr>
    </w:p>
    <w:p w14:paraId="211385F6" w14:textId="75E87DBB" w:rsidR="007E2FFF" w:rsidRDefault="007E2FFF" w:rsidP="00A96A29">
      <w:pPr>
        <w:keepNext/>
        <w:keepLines/>
        <w:tabs>
          <w:tab w:val="left" w:pos="567"/>
          <w:tab w:val="num" w:pos="851"/>
          <w:tab w:val="left" w:pos="993"/>
        </w:tabs>
        <w:jc w:val="both"/>
        <w:rPr>
          <w:rFonts w:ascii="Tahoma" w:hAnsi="Tahoma" w:cs="Tahoma"/>
          <w:i/>
          <w:sz w:val="16"/>
          <w:szCs w:val="18"/>
        </w:rPr>
      </w:pPr>
    </w:p>
    <w:p w14:paraId="732C5C7A" w14:textId="15689BF4" w:rsidR="007E2FFF" w:rsidRDefault="007E2FFF" w:rsidP="00A96A29">
      <w:pPr>
        <w:keepNext/>
        <w:keepLines/>
        <w:tabs>
          <w:tab w:val="left" w:pos="567"/>
          <w:tab w:val="num" w:pos="851"/>
          <w:tab w:val="left" w:pos="993"/>
        </w:tabs>
        <w:jc w:val="both"/>
        <w:rPr>
          <w:rFonts w:ascii="Tahoma" w:hAnsi="Tahoma" w:cs="Tahoma"/>
          <w:i/>
          <w:sz w:val="16"/>
          <w:szCs w:val="18"/>
        </w:rPr>
      </w:pPr>
    </w:p>
    <w:p w14:paraId="6933925D" w14:textId="73022B04" w:rsidR="007E2FFF" w:rsidRDefault="007E2FFF" w:rsidP="00A96A29">
      <w:pPr>
        <w:keepNext/>
        <w:keepLines/>
        <w:tabs>
          <w:tab w:val="left" w:pos="567"/>
          <w:tab w:val="num" w:pos="851"/>
          <w:tab w:val="left" w:pos="993"/>
        </w:tabs>
        <w:jc w:val="both"/>
        <w:rPr>
          <w:rFonts w:ascii="Tahoma" w:hAnsi="Tahoma" w:cs="Tahoma"/>
          <w:i/>
          <w:sz w:val="16"/>
          <w:szCs w:val="18"/>
        </w:rPr>
      </w:pPr>
    </w:p>
    <w:p w14:paraId="35391DAF" w14:textId="6C103AAB" w:rsidR="007E2FFF" w:rsidRDefault="007E2FFF" w:rsidP="00A96A29">
      <w:pPr>
        <w:keepNext/>
        <w:keepLines/>
        <w:tabs>
          <w:tab w:val="left" w:pos="567"/>
          <w:tab w:val="num" w:pos="851"/>
          <w:tab w:val="left" w:pos="993"/>
        </w:tabs>
        <w:jc w:val="both"/>
        <w:rPr>
          <w:rFonts w:ascii="Tahoma" w:hAnsi="Tahoma" w:cs="Tahoma"/>
          <w:i/>
          <w:sz w:val="16"/>
          <w:szCs w:val="18"/>
        </w:rPr>
      </w:pPr>
    </w:p>
    <w:p w14:paraId="45A7B060" w14:textId="63A5D46F" w:rsidR="007E2FFF" w:rsidRDefault="007E2FFF" w:rsidP="00A96A29">
      <w:pPr>
        <w:keepNext/>
        <w:keepLines/>
        <w:tabs>
          <w:tab w:val="left" w:pos="567"/>
          <w:tab w:val="num" w:pos="851"/>
          <w:tab w:val="left" w:pos="993"/>
        </w:tabs>
        <w:jc w:val="both"/>
        <w:rPr>
          <w:rFonts w:ascii="Tahoma" w:hAnsi="Tahoma" w:cs="Tahoma"/>
          <w:i/>
          <w:sz w:val="16"/>
          <w:szCs w:val="18"/>
        </w:rPr>
      </w:pPr>
    </w:p>
    <w:p w14:paraId="6BD3A207" w14:textId="306E4361" w:rsidR="007E2FFF" w:rsidRDefault="007E2FFF" w:rsidP="00A96A29">
      <w:pPr>
        <w:keepNext/>
        <w:keepLines/>
        <w:tabs>
          <w:tab w:val="left" w:pos="567"/>
          <w:tab w:val="num" w:pos="851"/>
          <w:tab w:val="left" w:pos="993"/>
        </w:tabs>
        <w:jc w:val="both"/>
        <w:rPr>
          <w:rFonts w:ascii="Tahoma" w:hAnsi="Tahoma" w:cs="Tahoma"/>
          <w:i/>
          <w:sz w:val="16"/>
          <w:szCs w:val="18"/>
        </w:rPr>
      </w:pPr>
    </w:p>
    <w:p w14:paraId="111B9D75" w14:textId="7E3E45A3" w:rsidR="007E2FFF" w:rsidRDefault="007E2FFF" w:rsidP="00A96A29">
      <w:pPr>
        <w:keepNext/>
        <w:keepLines/>
        <w:tabs>
          <w:tab w:val="left" w:pos="567"/>
          <w:tab w:val="num" w:pos="851"/>
          <w:tab w:val="left" w:pos="993"/>
        </w:tabs>
        <w:jc w:val="both"/>
        <w:rPr>
          <w:rFonts w:ascii="Tahoma" w:hAnsi="Tahoma" w:cs="Tahoma"/>
          <w:i/>
          <w:sz w:val="16"/>
          <w:szCs w:val="18"/>
        </w:rPr>
      </w:pPr>
    </w:p>
    <w:p w14:paraId="36027E31" w14:textId="5B9D9CE6" w:rsidR="007E2FFF" w:rsidRDefault="007E2FFF" w:rsidP="00A96A29">
      <w:pPr>
        <w:keepNext/>
        <w:keepLines/>
        <w:tabs>
          <w:tab w:val="left" w:pos="567"/>
          <w:tab w:val="num" w:pos="851"/>
          <w:tab w:val="left" w:pos="993"/>
        </w:tabs>
        <w:jc w:val="both"/>
        <w:rPr>
          <w:rFonts w:ascii="Tahoma" w:hAnsi="Tahoma" w:cs="Tahoma"/>
          <w:i/>
          <w:sz w:val="16"/>
          <w:szCs w:val="18"/>
        </w:rPr>
      </w:pPr>
    </w:p>
    <w:p w14:paraId="4899179E" w14:textId="4D48458F" w:rsidR="007E2FFF" w:rsidRDefault="007E2FFF" w:rsidP="00A96A29">
      <w:pPr>
        <w:keepNext/>
        <w:keepLines/>
        <w:tabs>
          <w:tab w:val="left" w:pos="567"/>
          <w:tab w:val="num" w:pos="851"/>
          <w:tab w:val="left" w:pos="993"/>
        </w:tabs>
        <w:jc w:val="both"/>
        <w:rPr>
          <w:rFonts w:ascii="Tahoma" w:hAnsi="Tahoma" w:cs="Tahoma"/>
          <w:i/>
          <w:sz w:val="16"/>
          <w:szCs w:val="18"/>
        </w:rPr>
      </w:pPr>
    </w:p>
    <w:p w14:paraId="68A1503F" w14:textId="22CB7879" w:rsidR="007E2FFF" w:rsidRDefault="007E2FFF" w:rsidP="00A96A29">
      <w:pPr>
        <w:keepNext/>
        <w:keepLines/>
        <w:tabs>
          <w:tab w:val="left" w:pos="567"/>
          <w:tab w:val="num" w:pos="851"/>
          <w:tab w:val="left" w:pos="993"/>
        </w:tabs>
        <w:jc w:val="both"/>
        <w:rPr>
          <w:rFonts w:ascii="Tahoma" w:hAnsi="Tahoma" w:cs="Tahoma"/>
          <w:i/>
          <w:sz w:val="16"/>
          <w:szCs w:val="18"/>
        </w:rPr>
      </w:pPr>
    </w:p>
    <w:p w14:paraId="72D9828F" w14:textId="7119B833" w:rsidR="007E2FFF" w:rsidRDefault="007E2FFF" w:rsidP="00A96A29">
      <w:pPr>
        <w:keepNext/>
        <w:keepLines/>
        <w:tabs>
          <w:tab w:val="left" w:pos="567"/>
          <w:tab w:val="num" w:pos="851"/>
          <w:tab w:val="left" w:pos="993"/>
        </w:tabs>
        <w:jc w:val="both"/>
        <w:rPr>
          <w:rFonts w:ascii="Tahoma" w:hAnsi="Tahoma" w:cs="Tahoma"/>
          <w:i/>
          <w:sz w:val="16"/>
          <w:szCs w:val="18"/>
        </w:rPr>
      </w:pPr>
    </w:p>
    <w:p w14:paraId="02BC7624" w14:textId="0143DCA9" w:rsidR="007E2FFF" w:rsidRDefault="007E2FFF" w:rsidP="00A96A29">
      <w:pPr>
        <w:keepNext/>
        <w:keepLines/>
        <w:tabs>
          <w:tab w:val="left" w:pos="567"/>
          <w:tab w:val="num" w:pos="851"/>
          <w:tab w:val="left" w:pos="993"/>
        </w:tabs>
        <w:jc w:val="both"/>
        <w:rPr>
          <w:rFonts w:ascii="Tahoma" w:hAnsi="Tahoma" w:cs="Tahoma"/>
          <w:i/>
          <w:sz w:val="16"/>
          <w:szCs w:val="18"/>
        </w:rPr>
      </w:pPr>
    </w:p>
    <w:p w14:paraId="2374E6F5" w14:textId="3585A045" w:rsidR="007E2FFF" w:rsidRDefault="007E2FFF" w:rsidP="00A96A29">
      <w:pPr>
        <w:keepNext/>
        <w:keepLines/>
        <w:tabs>
          <w:tab w:val="left" w:pos="567"/>
          <w:tab w:val="num" w:pos="851"/>
          <w:tab w:val="left" w:pos="993"/>
        </w:tabs>
        <w:jc w:val="both"/>
        <w:rPr>
          <w:rFonts w:ascii="Tahoma" w:hAnsi="Tahoma" w:cs="Tahoma"/>
          <w:i/>
          <w:sz w:val="16"/>
          <w:szCs w:val="18"/>
        </w:rPr>
      </w:pPr>
    </w:p>
    <w:p w14:paraId="62625746" w14:textId="586E81A3" w:rsidR="007E2FFF" w:rsidRDefault="007E2FFF" w:rsidP="00A96A29">
      <w:pPr>
        <w:keepNext/>
        <w:keepLines/>
        <w:tabs>
          <w:tab w:val="left" w:pos="567"/>
          <w:tab w:val="num" w:pos="851"/>
          <w:tab w:val="left" w:pos="993"/>
        </w:tabs>
        <w:jc w:val="both"/>
        <w:rPr>
          <w:rFonts w:ascii="Tahoma" w:hAnsi="Tahoma" w:cs="Tahoma"/>
          <w:i/>
          <w:sz w:val="16"/>
          <w:szCs w:val="18"/>
        </w:rPr>
      </w:pPr>
    </w:p>
    <w:p w14:paraId="22703909" w14:textId="0554AA9B" w:rsidR="007E2FFF" w:rsidRDefault="007E2FFF" w:rsidP="00A96A29">
      <w:pPr>
        <w:keepNext/>
        <w:keepLines/>
        <w:tabs>
          <w:tab w:val="left" w:pos="567"/>
          <w:tab w:val="num" w:pos="851"/>
          <w:tab w:val="left" w:pos="993"/>
        </w:tabs>
        <w:jc w:val="both"/>
        <w:rPr>
          <w:rFonts w:ascii="Tahoma" w:hAnsi="Tahoma" w:cs="Tahoma"/>
          <w:i/>
          <w:sz w:val="16"/>
          <w:szCs w:val="18"/>
        </w:rPr>
      </w:pPr>
    </w:p>
    <w:p w14:paraId="1C21BE2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BCDAD51" w14:textId="057962E2" w:rsidR="007E2FFF" w:rsidRDefault="007E2FFF" w:rsidP="00A96A29">
      <w:pPr>
        <w:keepNext/>
        <w:keepLines/>
        <w:tabs>
          <w:tab w:val="left" w:pos="567"/>
          <w:tab w:val="num" w:pos="851"/>
          <w:tab w:val="left" w:pos="993"/>
        </w:tabs>
        <w:jc w:val="both"/>
        <w:rPr>
          <w:rFonts w:ascii="Tahoma" w:hAnsi="Tahoma" w:cs="Tahoma"/>
          <w:i/>
          <w:sz w:val="16"/>
          <w:szCs w:val="18"/>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5"/>
        <w:gridCol w:w="1134"/>
      </w:tblGrid>
      <w:tr w:rsidR="008D1803" w:rsidRPr="00CE1BAD" w14:paraId="0E299C19" w14:textId="77777777" w:rsidTr="008D1803">
        <w:tc>
          <w:tcPr>
            <w:tcW w:w="8005" w:type="dxa"/>
          </w:tcPr>
          <w:p w14:paraId="50C21F8D" w14:textId="53872EA7" w:rsidR="008D1803" w:rsidRPr="00CE1BAD" w:rsidRDefault="008D1803" w:rsidP="007A3112">
            <w:pPr>
              <w:keepNext/>
              <w:keepLine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r w:rsidRPr="00CE1BAD">
              <w:rPr>
                <w:rFonts w:ascii="Tahoma" w:hAnsi="Tahoma" w:cs="Tahoma"/>
              </w:rPr>
              <w:t xml:space="preserve">PONUDBA </w:t>
            </w:r>
          </w:p>
        </w:tc>
        <w:tc>
          <w:tcPr>
            <w:tcW w:w="1134" w:type="dxa"/>
          </w:tcPr>
          <w:p w14:paraId="5BE57E42" w14:textId="39E2F66D" w:rsidR="008D1803" w:rsidRPr="00CE1BAD" w:rsidRDefault="008D1803" w:rsidP="008D1803">
            <w:pPr>
              <w:keepNext/>
              <w:keepLines/>
              <w:jc w:val="both"/>
              <w:rPr>
                <w:rFonts w:ascii="Tahoma" w:hAnsi="Tahoma" w:cs="Tahoma"/>
                <w:b/>
                <w:i/>
              </w:rPr>
            </w:pPr>
            <w:r>
              <w:rPr>
                <w:rFonts w:ascii="Tahoma" w:hAnsi="Tahoma" w:cs="Tahoma"/>
                <w:b/>
                <w:i/>
              </w:rPr>
              <w:t>P</w:t>
            </w:r>
            <w:r w:rsidRPr="00CE1BAD">
              <w:rPr>
                <w:rFonts w:ascii="Tahoma" w:hAnsi="Tahoma" w:cs="Tahoma"/>
                <w:b/>
                <w:i/>
              </w:rPr>
              <w:t>riloga 2</w:t>
            </w:r>
          </w:p>
        </w:tc>
      </w:tr>
    </w:tbl>
    <w:p w14:paraId="6D5610B2" w14:textId="77777777" w:rsidR="007E2FFF" w:rsidRPr="00CE1BAD" w:rsidRDefault="007E2FFF" w:rsidP="007E2FFF">
      <w:pPr>
        <w:keepNext/>
        <w:keepLines/>
        <w:jc w:val="both"/>
        <w:rPr>
          <w:rFonts w:ascii="Tahoma" w:hAnsi="Tahoma" w:cs="Tahoma"/>
          <w:b/>
          <w:highlight w:val="yellow"/>
        </w:rPr>
      </w:pPr>
    </w:p>
    <w:tbl>
      <w:tblPr>
        <w:tblW w:w="9042" w:type="dxa"/>
        <w:tblInd w:w="30" w:type="dxa"/>
        <w:tblLayout w:type="fixed"/>
        <w:tblCellMar>
          <w:left w:w="30" w:type="dxa"/>
          <w:right w:w="30" w:type="dxa"/>
        </w:tblCellMar>
        <w:tblLook w:val="0000" w:firstRow="0" w:lastRow="0" w:firstColumn="0" w:lastColumn="0" w:noHBand="0" w:noVBand="0"/>
      </w:tblPr>
      <w:tblGrid>
        <w:gridCol w:w="3828"/>
        <w:gridCol w:w="5214"/>
      </w:tblGrid>
      <w:tr w:rsidR="007E2FFF" w:rsidRPr="00CE1BAD" w14:paraId="427576C1" w14:textId="77777777" w:rsidTr="00965A72">
        <w:trPr>
          <w:trHeight w:val="81"/>
        </w:trPr>
        <w:tc>
          <w:tcPr>
            <w:tcW w:w="3828" w:type="dxa"/>
            <w:vAlign w:val="bottom"/>
          </w:tcPr>
          <w:p w14:paraId="19CB5D8D" w14:textId="77777777" w:rsidR="007E2FFF" w:rsidRPr="00CE1BAD" w:rsidRDefault="007E2FFF" w:rsidP="007A3112">
            <w:pPr>
              <w:keepNext/>
              <w:keepLines/>
              <w:rPr>
                <w:rFonts w:ascii="Tahoma" w:hAnsi="Tahoma" w:cs="Tahoma"/>
                <w:snapToGrid w:val="0"/>
                <w:color w:val="000000"/>
              </w:rPr>
            </w:pPr>
            <w:r w:rsidRPr="00CE1BAD">
              <w:rPr>
                <w:rFonts w:ascii="Tahoma" w:hAnsi="Tahoma" w:cs="Tahoma"/>
                <w:snapToGrid w:val="0"/>
                <w:color w:val="000000"/>
              </w:rPr>
              <w:t>PONUDBA št.</w:t>
            </w:r>
            <w:r>
              <w:rPr>
                <w:rFonts w:ascii="Tahoma" w:hAnsi="Tahoma" w:cs="Tahoma"/>
                <w:snapToGrid w:val="0"/>
                <w:color w:val="000000"/>
              </w:rPr>
              <w:t xml:space="preserve"> ……………………… za</w:t>
            </w:r>
          </w:p>
        </w:tc>
        <w:tc>
          <w:tcPr>
            <w:tcW w:w="5214" w:type="dxa"/>
          </w:tcPr>
          <w:p w14:paraId="29D09875" w14:textId="77777777" w:rsidR="007E2FFF" w:rsidRPr="003F0469" w:rsidRDefault="007E2FFF" w:rsidP="007A3112">
            <w:pPr>
              <w:keepNext/>
              <w:keepLines/>
              <w:rPr>
                <w:rFonts w:ascii="Tahoma" w:hAnsi="Tahoma" w:cs="Tahoma"/>
                <w:snapToGrid w:val="0"/>
                <w:color w:val="000000"/>
              </w:rPr>
            </w:pPr>
            <w:r>
              <w:rPr>
                <w:rFonts w:ascii="Tahoma" w:hAnsi="Tahoma" w:cs="Tahoma"/>
                <w:b/>
                <w:snapToGrid w:val="0"/>
                <w:color w:val="000000"/>
                <w:sz w:val="28"/>
              </w:rPr>
              <w:t xml:space="preserve">              </w:t>
            </w:r>
          </w:p>
        </w:tc>
      </w:tr>
    </w:tbl>
    <w:p w14:paraId="2F599112" w14:textId="77777777" w:rsidR="007E2FFF" w:rsidRPr="00CE1BAD" w:rsidRDefault="007E2FFF" w:rsidP="007E2FFF">
      <w:pPr>
        <w:keepNext/>
        <w:keepLines/>
        <w:jc w:val="both"/>
        <w:rPr>
          <w:rFonts w:ascii="Tahoma" w:hAnsi="Tahoma" w:cs="Tahoma"/>
          <w:b/>
        </w:rPr>
      </w:pPr>
    </w:p>
    <w:p w14:paraId="3AFD2F01" w14:textId="6FD12915" w:rsidR="007E2FFF" w:rsidRDefault="007E2FFF" w:rsidP="007E2FFF">
      <w:pPr>
        <w:keepNext/>
        <w:keepLines/>
        <w:jc w:val="both"/>
        <w:rPr>
          <w:rFonts w:ascii="Tahoma" w:hAnsi="Tahoma" w:cs="Tahoma"/>
          <w:b/>
        </w:rPr>
      </w:pPr>
      <w:r w:rsidRPr="00CE1BAD">
        <w:rPr>
          <w:rFonts w:ascii="Tahoma" w:hAnsi="Tahoma" w:cs="Tahoma"/>
          <w:b/>
        </w:rPr>
        <w:t>Javno naročilo</w:t>
      </w:r>
      <w:r w:rsidRPr="00E82F1C">
        <w:rPr>
          <w:rFonts w:ascii="Tahoma" w:hAnsi="Tahoma" w:cs="Tahoma"/>
          <w:b/>
        </w:rPr>
        <w:t xml:space="preserve">: </w:t>
      </w:r>
      <w:r>
        <w:rPr>
          <w:rFonts w:ascii="Tahoma" w:hAnsi="Tahoma" w:cs="Tahoma"/>
          <w:b/>
        </w:rPr>
        <w:t>VKS-182/21</w:t>
      </w:r>
      <w:r w:rsidR="009B6F92">
        <w:rPr>
          <w:rFonts w:ascii="Tahoma" w:hAnsi="Tahoma" w:cs="Tahoma"/>
          <w:b/>
        </w:rPr>
        <w:t xml:space="preserve"> -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p>
    <w:p w14:paraId="5130C283" w14:textId="77777777" w:rsidR="007E2FFF" w:rsidRDefault="007E2FFF" w:rsidP="007E2FFF">
      <w:pPr>
        <w:keepNext/>
        <w:keepLines/>
        <w:jc w:val="both"/>
        <w:rPr>
          <w:rFonts w:ascii="Tahoma" w:hAnsi="Tahoma" w:cs="Tahoma"/>
          <w:b/>
          <w:highlight w:val="yellow"/>
        </w:rPr>
      </w:pPr>
    </w:p>
    <w:p w14:paraId="1E011C45" w14:textId="77777777" w:rsidR="007E2FFF" w:rsidRDefault="007E2FFF" w:rsidP="007E2FFF">
      <w:pPr>
        <w:keepNext/>
        <w:keepLines/>
        <w:ind w:left="1080" w:hanging="1080"/>
        <w:jc w:val="both"/>
        <w:rPr>
          <w:rFonts w:ascii="Tahoma" w:hAnsi="Tahoma" w:cs="Tahoma"/>
          <w:b/>
        </w:rPr>
      </w:pPr>
      <w:r w:rsidRPr="00500578">
        <w:rPr>
          <w:rFonts w:ascii="Tahoma" w:hAnsi="Tahoma" w:cs="Tahoma"/>
        </w:rPr>
        <w:t>Ponudbo oddajamo (označi</w:t>
      </w:r>
      <w:r>
        <w:rPr>
          <w:rFonts w:ascii="Tahoma" w:hAnsi="Tahoma" w:cs="Tahoma"/>
        </w:rPr>
        <w:t>te</w:t>
      </w:r>
      <w:r w:rsidRPr="00500578">
        <w:rPr>
          <w:rFonts w:ascii="Tahoma" w:hAnsi="Tahoma" w:cs="Tahoma"/>
        </w:rPr>
        <w:t xml:space="preserve">): </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498"/>
        <w:gridCol w:w="2180"/>
        <w:gridCol w:w="2597"/>
      </w:tblGrid>
      <w:tr w:rsidR="007E2FFF" w:rsidRPr="00D34FB7" w14:paraId="68228BD3" w14:textId="77777777" w:rsidTr="007A3112">
        <w:tc>
          <w:tcPr>
            <w:tcW w:w="1688" w:type="dxa"/>
          </w:tcPr>
          <w:p w14:paraId="2BA653EA" w14:textId="77777777" w:rsidR="007E2FFF" w:rsidRPr="00D34FB7" w:rsidRDefault="007E2FFF" w:rsidP="007E2FFF">
            <w:pPr>
              <w:keepNext/>
              <w:keepLines/>
              <w:numPr>
                <w:ilvl w:val="0"/>
                <w:numId w:val="9"/>
              </w:numPr>
              <w:ind w:left="459" w:hanging="425"/>
              <w:jc w:val="both"/>
              <w:rPr>
                <w:rFonts w:ascii="Tahoma" w:hAnsi="Tahoma" w:cs="Tahoma"/>
                <w:b/>
              </w:rPr>
            </w:pPr>
            <w:r w:rsidRPr="00D34FB7">
              <w:rPr>
                <w:rFonts w:ascii="Tahoma" w:hAnsi="Tahoma" w:cs="Tahoma"/>
              </w:rPr>
              <w:t>samostojno</w:t>
            </w:r>
          </w:p>
        </w:tc>
        <w:tc>
          <w:tcPr>
            <w:tcW w:w="2507" w:type="dxa"/>
          </w:tcPr>
          <w:p w14:paraId="26EE1179" w14:textId="77777777" w:rsidR="007E2FFF" w:rsidRPr="00D34FB7" w:rsidRDefault="007E2FFF" w:rsidP="007E2FFF">
            <w:pPr>
              <w:keepNext/>
              <w:keepLines/>
              <w:numPr>
                <w:ilvl w:val="0"/>
                <w:numId w:val="9"/>
              </w:numPr>
              <w:ind w:left="580" w:hanging="425"/>
              <w:jc w:val="both"/>
              <w:rPr>
                <w:rFonts w:ascii="Tahoma" w:hAnsi="Tahoma" w:cs="Tahoma"/>
                <w:b/>
              </w:rPr>
            </w:pPr>
            <w:r w:rsidRPr="00D34FB7">
              <w:rPr>
                <w:rFonts w:ascii="Tahoma" w:hAnsi="Tahoma" w:cs="Tahoma"/>
              </w:rPr>
              <w:t>skupna ponudba</w:t>
            </w:r>
          </w:p>
        </w:tc>
        <w:tc>
          <w:tcPr>
            <w:tcW w:w="2184" w:type="dxa"/>
          </w:tcPr>
          <w:p w14:paraId="16212427" w14:textId="77777777" w:rsidR="007E2FFF" w:rsidRPr="00D34FB7" w:rsidRDefault="007E2FFF" w:rsidP="007E2FFF">
            <w:pPr>
              <w:keepNext/>
              <w:keepLines/>
              <w:numPr>
                <w:ilvl w:val="0"/>
                <w:numId w:val="9"/>
              </w:numPr>
              <w:ind w:left="483" w:hanging="483"/>
              <w:jc w:val="both"/>
              <w:rPr>
                <w:rFonts w:ascii="Tahoma" w:hAnsi="Tahoma" w:cs="Tahoma"/>
                <w:b/>
              </w:rPr>
            </w:pPr>
            <w:r w:rsidRPr="00D34FB7">
              <w:rPr>
                <w:rFonts w:ascii="Tahoma" w:hAnsi="Tahoma" w:cs="Tahoma"/>
              </w:rPr>
              <w:t>s podizvajalci</w:t>
            </w:r>
          </w:p>
        </w:tc>
        <w:tc>
          <w:tcPr>
            <w:tcW w:w="2605" w:type="dxa"/>
          </w:tcPr>
          <w:p w14:paraId="1074B3CD" w14:textId="77777777" w:rsidR="007E2FFF" w:rsidRPr="00D34FB7" w:rsidRDefault="007E2FFF" w:rsidP="007E2FFF">
            <w:pPr>
              <w:keepNext/>
              <w:keepLines/>
              <w:numPr>
                <w:ilvl w:val="0"/>
                <w:numId w:val="9"/>
              </w:numPr>
              <w:ind w:left="425" w:hanging="437"/>
              <w:jc w:val="both"/>
              <w:rPr>
                <w:rFonts w:ascii="Tahoma" w:hAnsi="Tahoma" w:cs="Tahoma"/>
              </w:rPr>
            </w:pPr>
            <w:r w:rsidRPr="00D34FB7">
              <w:rPr>
                <w:rFonts w:ascii="Tahoma" w:hAnsi="Tahoma" w:cs="Tahoma"/>
              </w:rPr>
              <w:t>Uporaba zmogljivosti drugih subjektov</w:t>
            </w:r>
          </w:p>
        </w:tc>
      </w:tr>
    </w:tbl>
    <w:p w14:paraId="105AFB04" w14:textId="77777777" w:rsidR="007E2FFF" w:rsidRDefault="007E2FFF" w:rsidP="007E2FFF">
      <w:pPr>
        <w:keepNext/>
        <w:keepLines/>
        <w:ind w:left="1080" w:hanging="1080"/>
        <w:jc w:val="both"/>
        <w:rPr>
          <w:rFonts w:ascii="Tahoma" w:hAnsi="Tahoma" w:cs="Tahoma"/>
          <w:b/>
        </w:rPr>
      </w:pPr>
    </w:p>
    <w:p w14:paraId="0D5C885F" w14:textId="77777777" w:rsidR="007E2FFF" w:rsidRDefault="007E2FFF" w:rsidP="007E2FFF">
      <w:pPr>
        <w:keepNext/>
        <w:keepLines/>
        <w:ind w:left="1080" w:hanging="1080"/>
        <w:jc w:val="both"/>
        <w:rPr>
          <w:rFonts w:ascii="Tahoma" w:hAnsi="Tahoma" w:cs="Tahoma"/>
          <w:b/>
        </w:rPr>
      </w:pPr>
    </w:p>
    <w:p w14:paraId="31E855AA" w14:textId="77777777" w:rsidR="007E2FFF" w:rsidRDefault="007E2FFF" w:rsidP="007E2FFF">
      <w:pPr>
        <w:keepNext/>
        <w:keepLines/>
        <w:numPr>
          <w:ilvl w:val="0"/>
          <w:numId w:val="25"/>
        </w:numPr>
        <w:tabs>
          <w:tab w:val="clear" w:pos="720"/>
        </w:tabs>
        <w:ind w:left="426" w:hanging="426"/>
        <w:rPr>
          <w:rFonts w:ascii="Tahoma" w:hAnsi="Tahoma" w:cs="Tahoma"/>
          <w:b/>
        </w:rPr>
      </w:pPr>
      <w:r>
        <w:rPr>
          <w:rFonts w:ascii="Tahoma" w:hAnsi="Tahoma" w:cs="Tahoma"/>
          <w:b/>
        </w:rPr>
        <w:t xml:space="preserve">SKUPNA </w:t>
      </w:r>
      <w:r w:rsidRPr="00CE1BAD">
        <w:rPr>
          <w:rFonts w:ascii="Tahoma" w:hAnsi="Tahoma" w:cs="Tahoma"/>
          <w:b/>
        </w:rPr>
        <w:t xml:space="preserve">PONUDBENA </w:t>
      </w:r>
      <w:r>
        <w:rPr>
          <w:rFonts w:ascii="Tahoma" w:hAnsi="Tahoma" w:cs="Tahoma"/>
          <w:b/>
        </w:rPr>
        <w:t>VREDNOST</w:t>
      </w:r>
      <w:r w:rsidRPr="003A45FA">
        <w:rPr>
          <w:rFonts w:ascii="Tahoma" w:hAnsi="Tahoma" w:cs="Tahoma"/>
          <w:b/>
        </w:rPr>
        <w:t xml:space="preserve"> </w:t>
      </w:r>
      <w:r>
        <w:rPr>
          <w:rFonts w:ascii="Tahoma" w:hAnsi="Tahoma" w:cs="Tahoma"/>
          <w:b/>
        </w:rPr>
        <w:t xml:space="preserve">za 36 mesecev </w:t>
      </w:r>
      <w:r w:rsidRPr="000C12A8">
        <w:rPr>
          <w:rFonts w:ascii="Tahoma" w:hAnsi="Tahoma" w:cs="Tahoma"/>
          <w:b/>
        </w:rPr>
        <w:t>V EUR:</w:t>
      </w:r>
    </w:p>
    <w:p w14:paraId="392B3A98" w14:textId="77777777" w:rsidR="007E2FFF" w:rsidRDefault="007E2FFF" w:rsidP="007E2FFF">
      <w:pPr>
        <w:keepNext/>
        <w:keepLines/>
        <w:ind w:left="426"/>
        <w:rPr>
          <w:rFonts w:ascii="Tahoma" w:hAnsi="Tahoma" w:cs="Tahoma"/>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722"/>
      </w:tblGrid>
      <w:tr w:rsidR="007E2FFF" w:rsidRPr="00E511D1" w14:paraId="3DEEEB2A" w14:textId="77777777" w:rsidTr="00965A72">
        <w:tc>
          <w:tcPr>
            <w:tcW w:w="6237" w:type="dxa"/>
            <w:shd w:val="clear" w:color="auto" w:fill="auto"/>
          </w:tcPr>
          <w:p w14:paraId="4A7398E8" w14:textId="77777777" w:rsidR="007E2FFF" w:rsidRPr="00E511D1" w:rsidRDefault="007E2FFF" w:rsidP="007A3112">
            <w:pPr>
              <w:keepNext/>
              <w:keepLines/>
              <w:rPr>
                <w:rFonts w:ascii="Tahoma" w:hAnsi="Tahoma" w:cs="Tahoma"/>
              </w:rPr>
            </w:pPr>
          </w:p>
          <w:p w14:paraId="4FBDE541" w14:textId="77777777" w:rsidR="007E2FFF" w:rsidRPr="00760BE9" w:rsidRDefault="007E2FFF" w:rsidP="007A3112">
            <w:pPr>
              <w:keepNext/>
              <w:keepLines/>
              <w:rPr>
                <w:rFonts w:ascii="Tahoma" w:hAnsi="Tahoma" w:cs="Tahoma"/>
                <w:b/>
              </w:rPr>
            </w:pPr>
            <w:r>
              <w:rPr>
                <w:rFonts w:ascii="Tahoma" w:hAnsi="Tahoma" w:cs="Tahoma"/>
                <w:b/>
              </w:rPr>
              <w:t xml:space="preserve">SKUPNA </w:t>
            </w:r>
            <w:r w:rsidRPr="00760BE9">
              <w:rPr>
                <w:rFonts w:ascii="Tahoma" w:hAnsi="Tahoma" w:cs="Tahoma"/>
                <w:b/>
              </w:rPr>
              <w:t xml:space="preserve">PONUDBENA </w:t>
            </w:r>
            <w:r>
              <w:rPr>
                <w:rFonts w:ascii="Tahoma" w:hAnsi="Tahoma" w:cs="Tahoma"/>
                <w:b/>
              </w:rPr>
              <w:t>VREDNOST</w:t>
            </w:r>
            <w:r w:rsidRPr="00760BE9">
              <w:rPr>
                <w:rFonts w:ascii="Tahoma" w:hAnsi="Tahoma" w:cs="Tahoma"/>
                <w:b/>
              </w:rPr>
              <w:t xml:space="preserve"> brez DDV</w:t>
            </w:r>
            <w:r>
              <w:rPr>
                <w:rFonts w:ascii="Tahoma" w:hAnsi="Tahoma" w:cs="Tahoma"/>
                <w:b/>
              </w:rPr>
              <w:t xml:space="preserve"> </w:t>
            </w:r>
            <w:r w:rsidRPr="003A45FA">
              <w:rPr>
                <w:rFonts w:ascii="Tahoma" w:hAnsi="Tahoma" w:cs="Tahoma"/>
              </w:rPr>
              <w:t>(za 36 mesecev)</w:t>
            </w:r>
          </w:p>
        </w:tc>
        <w:tc>
          <w:tcPr>
            <w:tcW w:w="2722" w:type="dxa"/>
            <w:shd w:val="clear" w:color="auto" w:fill="auto"/>
            <w:vAlign w:val="center"/>
          </w:tcPr>
          <w:p w14:paraId="4310DACF" w14:textId="77777777" w:rsidR="007E2FFF" w:rsidRPr="00E511D1" w:rsidRDefault="007E2FFF" w:rsidP="007A3112">
            <w:pPr>
              <w:keepNext/>
              <w:keepLines/>
              <w:jc w:val="right"/>
              <w:rPr>
                <w:rFonts w:ascii="Tahoma" w:hAnsi="Tahoma" w:cs="Tahoma"/>
              </w:rPr>
            </w:pPr>
          </w:p>
          <w:p w14:paraId="78A71C20" w14:textId="77777777" w:rsidR="007E2FFF" w:rsidRPr="00E511D1" w:rsidRDefault="007E2FFF" w:rsidP="007A3112">
            <w:pPr>
              <w:keepNext/>
              <w:keepLines/>
              <w:jc w:val="right"/>
              <w:rPr>
                <w:rFonts w:ascii="Tahoma" w:hAnsi="Tahoma" w:cs="Tahoma"/>
              </w:rPr>
            </w:pPr>
            <w:r w:rsidRPr="00E511D1">
              <w:rPr>
                <w:rFonts w:ascii="Tahoma" w:hAnsi="Tahoma" w:cs="Tahoma"/>
              </w:rPr>
              <w:t>EUR</w:t>
            </w:r>
          </w:p>
        </w:tc>
      </w:tr>
      <w:tr w:rsidR="007E2FFF" w:rsidRPr="00E511D1" w14:paraId="205D9442" w14:textId="77777777" w:rsidTr="00965A72">
        <w:trPr>
          <w:trHeight w:val="376"/>
        </w:trPr>
        <w:tc>
          <w:tcPr>
            <w:tcW w:w="6237" w:type="dxa"/>
            <w:shd w:val="clear" w:color="auto" w:fill="auto"/>
            <w:vAlign w:val="bottom"/>
          </w:tcPr>
          <w:p w14:paraId="11C087B2" w14:textId="77777777" w:rsidR="007E2FFF" w:rsidRPr="00876C30" w:rsidRDefault="007E2FFF" w:rsidP="007A3112">
            <w:pPr>
              <w:keepNext/>
              <w:keepLines/>
              <w:rPr>
                <w:rFonts w:ascii="Tahoma" w:hAnsi="Tahoma" w:cs="Tahoma"/>
              </w:rPr>
            </w:pPr>
            <w:r w:rsidRPr="00876C30">
              <w:rPr>
                <w:rFonts w:ascii="Tahoma" w:hAnsi="Tahoma" w:cs="Tahoma"/>
              </w:rPr>
              <w:t>DDV</w:t>
            </w:r>
            <w:r>
              <w:rPr>
                <w:rFonts w:ascii="Tahoma" w:hAnsi="Tahoma" w:cs="Tahoma"/>
              </w:rPr>
              <w:t xml:space="preserve"> …… %</w:t>
            </w:r>
          </w:p>
        </w:tc>
        <w:tc>
          <w:tcPr>
            <w:tcW w:w="2722" w:type="dxa"/>
            <w:shd w:val="clear" w:color="auto" w:fill="auto"/>
            <w:vAlign w:val="bottom"/>
          </w:tcPr>
          <w:p w14:paraId="22227E8C" w14:textId="77777777" w:rsidR="007E2FFF" w:rsidRPr="00E511D1" w:rsidRDefault="007E2FFF" w:rsidP="007A3112">
            <w:pPr>
              <w:keepNext/>
              <w:keepLines/>
              <w:jc w:val="right"/>
              <w:rPr>
                <w:rFonts w:ascii="Tahoma" w:hAnsi="Tahoma" w:cs="Tahoma"/>
              </w:rPr>
            </w:pPr>
            <w:r>
              <w:rPr>
                <w:rFonts w:ascii="Tahoma" w:hAnsi="Tahoma" w:cs="Tahoma"/>
              </w:rPr>
              <w:t>EUR</w:t>
            </w:r>
          </w:p>
        </w:tc>
      </w:tr>
      <w:tr w:rsidR="007E2FFF" w:rsidRPr="00E511D1" w14:paraId="57EF26C4" w14:textId="77777777" w:rsidTr="00965A72">
        <w:tc>
          <w:tcPr>
            <w:tcW w:w="6237" w:type="dxa"/>
            <w:shd w:val="clear" w:color="auto" w:fill="auto"/>
          </w:tcPr>
          <w:p w14:paraId="410D61D2" w14:textId="77777777" w:rsidR="007E2FFF" w:rsidRPr="00E511D1" w:rsidRDefault="007E2FFF" w:rsidP="007A3112">
            <w:pPr>
              <w:keepNext/>
              <w:keepLines/>
              <w:rPr>
                <w:rFonts w:ascii="Tahoma" w:hAnsi="Tahoma" w:cs="Tahoma"/>
              </w:rPr>
            </w:pPr>
          </w:p>
          <w:p w14:paraId="396E97D2" w14:textId="77777777" w:rsidR="007E2FFF" w:rsidRPr="00E511D1" w:rsidRDefault="007E2FFF" w:rsidP="007A3112">
            <w:pPr>
              <w:keepNext/>
              <w:keepLines/>
              <w:rPr>
                <w:rFonts w:ascii="Tahoma" w:hAnsi="Tahoma" w:cs="Tahoma"/>
              </w:rPr>
            </w:pPr>
            <w:r>
              <w:rPr>
                <w:rFonts w:ascii="Tahoma" w:hAnsi="Tahoma" w:cs="Tahoma"/>
              </w:rPr>
              <w:t xml:space="preserve">SKUPNA </w:t>
            </w:r>
            <w:r w:rsidRPr="00E511D1">
              <w:rPr>
                <w:rFonts w:ascii="Tahoma" w:hAnsi="Tahoma" w:cs="Tahoma"/>
              </w:rPr>
              <w:t>PONUDBENA VREDNOST z DDV</w:t>
            </w:r>
            <w:r>
              <w:rPr>
                <w:rFonts w:ascii="Tahoma" w:hAnsi="Tahoma" w:cs="Tahoma"/>
              </w:rPr>
              <w:t xml:space="preserve"> </w:t>
            </w:r>
            <w:r w:rsidRPr="003A45FA">
              <w:rPr>
                <w:rFonts w:ascii="Tahoma" w:hAnsi="Tahoma" w:cs="Tahoma"/>
              </w:rPr>
              <w:t>(za 36 mesecev)</w:t>
            </w:r>
          </w:p>
        </w:tc>
        <w:tc>
          <w:tcPr>
            <w:tcW w:w="2722" w:type="dxa"/>
            <w:shd w:val="clear" w:color="auto" w:fill="auto"/>
            <w:vAlign w:val="center"/>
          </w:tcPr>
          <w:p w14:paraId="62C327A8" w14:textId="77777777" w:rsidR="007E2FFF" w:rsidRPr="00E511D1" w:rsidRDefault="007E2FFF" w:rsidP="007A3112">
            <w:pPr>
              <w:keepNext/>
              <w:keepLines/>
              <w:jc w:val="right"/>
              <w:rPr>
                <w:rFonts w:ascii="Tahoma" w:hAnsi="Tahoma" w:cs="Tahoma"/>
              </w:rPr>
            </w:pPr>
          </w:p>
          <w:p w14:paraId="73D54619" w14:textId="77777777" w:rsidR="007E2FFF" w:rsidRPr="00E511D1" w:rsidRDefault="007E2FFF" w:rsidP="007A3112">
            <w:pPr>
              <w:keepNext/>
              <w:keepLines/>
              <w:jc w:val="right"/>
              <w:rPr>
                <w:rFonts w:ascii="Tahoma" w:hAnsi="Tahoma" w:cs="Tahoma"/>
              </w:rPr>
            </w:pPr>
            <w:r w:rsidRPr="00E511D1">
              <w:rPr>
                <w:rFonts w:ascii="Tahoma" w:hAnsi="Tahoma" w:cs="Tahoma"/>
              </w:rPr>
              <w:t>EUR</w:t>
            </w:r>
          </w:p>
        </w:tc>
      </w:tr>
    </w:tbl>
    <w:p w14:paraId="0CAF0672" w14:textId="77777777" w:rsidR="007E2FFF" w:rsidRDefault="007E2FFF" w:rsidP="007E2FFF">
      <w:pPr>
        <w:keepNext/>
        <w:keepLines/>
        <w:ind w:left="426"/>
        <w:rPr>
          <w:rFonts w:ascii="Tahoma" w:hAnsi="Tahoma" w:cs="Tahoma"/>
          <w:b/>
        </w:rPr>
      </w:pPr>
    </w:p>
    <w:p w14:paraId="319703B4" w14:textId="77777777" w:rsidR="007E2FFF" w:rsidRDefault="007E2FFF" w:rsidP="007E2FFF">
      <w:pPr>
        <w:keepNext/>
        <w:keepLines/>
        <w:rPr>
          <w:rFonts w:ascii="Tahoma" w:hAnsi="Tahoma" w:cs="Tahoma"/>
          <w:b/>
        </w:rPr>
      </w:pPr>
    </w:p>
    <w:p w14:paraId="3FC9407D" w14:textId="4B6804F1" w:rsidR="008D5B2B" w:rsidRDefault="008D5B2B" w:rsidP="008D5B2B">
      <w:pPr>
        <w:keepNext/>
        <w:keepLines/>
        <w:numPr>
          <w:ilvl w:val="0"/>
          <w:numId w:val="25"/>
        </w:numPr>
        <w:tabs>
          <w:tab w:val="clear" w:pos="720"/>
        </w:tabs>
        <w:ind w:left="426" w:hanging="426"/>
        <w:rPr>
          <w:rFonts w:ascii="Tahoma" w:hAnsi="Tahoma" w:cs="Tahoma"/>
          <w:b/>
        </w:rPr>
      </w:pPr>
      <w:r>
        <w:rPr>
          <w:rFonts w:ascii="Tahoma" w:hAnsi="Tahoma" w:cs="Tahoma"/>
          <w:b/>
        </w:rPr>
        <w:t>GARANCIJA</w:t>
      </w:r>
    </w:p>
    <w:p w14:paraId="70926026" w14:textId="4FDA18D0" w:rsidR="008D5B2B" w:rsidRDefault="008D5B2B" w:rsidP="008D5B2B">
      <w:pPr>
        <w:keepNext/>
        <w:keepLines/>
        <w:rPr>
          <w:rFonts w:ascii="Tahoma" w:hAnsi="Tahoma" w:cs="Tahoma"/>
          <w:b/>
        </w:rPr>
      </w:pPr>
    </w:p>
    <w:p w14:paraId="5AE0C16C" w14:textId="77777777" w:rsidR="008D5B2B" w:rsidRPr="003B245B" w:rsidRDefault="008D5B2B" w:rsidP="008D5B2B">
      <w:pPr>
        <w:keepNext/>
        <w:keepLines/>
        <w:jc w:val="both"/>
        <w:rPr>
          <w:rFonts w:ascii="Tahoma" w:hAnsi="Tahoma" w:cs="Tahoma"/>
        </w:rPr>
      </w:pPr>
      <w:r w:rsidRPr="003B245B">
        <w:rPr>
          <w:rFonts w:ascii="Tahoma" w:hAnsi="Tahoma" w:cs="Tahoma"/>
        </w:rPr>
        <w:t xml:space="preserve">Za blago, katerega dobava je predmet tega </w:t>
      </w:r>
      <w:r>
        <w:rPr>
          <w:rFonts w:ascii="Tahoma" w:hAnsi="Tahoma" w:cs="Tahoma"/>
        </w:rPr>
        <w:t>javnega naročila</w:t>
      </w:r>
      <w:r w:rsidRPr="003B245B">
        <w:rPr>
          <w:rFonts w:ascii="Tahoma" w:hAnsi="Tahoma" w:cs="Tahoma"/>
        </w:rPr>
        <w:t xml:space="preserve">, ponudnik nudi garancijo enak čas in v enakem obsegu kot jo nudi proizvajalec blaga, šteto od uspešno opravljenega količinskega in kvalitetnega prevzema blaga, ki se izvede s podpisom dobavnice s strani naročnika oz. njegovega predstavnika, vendar ne manj kot </w:t>
      </w:r>
      <w:r>
        <w:rPr>
          <w:rFonts w:ascii="Tahoma" w:hAnsi="Tahoma" w:cs="Tahoma"/>
        </w:rPr>
        <w:t>__________</w:t>
      </w:r>
      <w:r w:rsidRPr="003B245B">
        <w:rPr>
          <w:rFonts w:ascii="Tahoma" w:hAnsi="Tahoma" w:cs="Tahoma"/>
        </w:rPr>
        <w:t xml:space="preserve"> mesecev.</w:t>
      </w:r>
      <w:r>
        <w:rPr>
          <w:rFonts w:ascii="Tahoma" w:hAnsi="Tahoma" w:cs="Tahoma"/>
        </w:rPr>
        <w:t xml:space="preserve"> </w:t>
      </w:r>
    </w:p>
    <w:p w14:paraId="7B69283E" w14:textId="77777777" w:rsidR="008D5B2B" w:rsidRPr="003B245B" w:rsidRDefault="008D5B2B" w:rsidP="008D5B2B">
      <w:pPr>
        <w:keepNext/>
        <w:keepLines/>
        <w:jc w:val="both"/>
        <w:rPr>
          <w:rFonts w:ascii="Tahoma" w:hAnsi="Tahoma" w:cs="Tahoma"/>
        </w:rPr>
      </w:pPr>
    </w:p>
    <w:p w14:paraId="0C39D4D4" w14:textId="77777777" w:rsidR="008D5B2B" w:rsidRDefault="008D5B2B" w:rsidP="008D5B2B">
      <w:pPr>
        <w:keepNext/>
        <w:keepLines/>
        <w:jc w:val="both"/>
        <w:rPr>
          <w:rFonts w:ascii="Tahoma" w:hAnsi="Tahoma" w:cs="Tahoma"/>
        </w:rPr>
      </w:pPr>
      <w:r w:rsidRPr="003B245B">
        <w:rPr>
          <w:rFonts w:ascii="Tahoma" w:hAnsi="Tahoma" w:cs="Tahoma"/>
        </w:rPr>
        <w:t xml:space="preserve">Garancijski rok za kakovost izvedbe storitev je </w:t>
      </w:r>
      <w:r>
        <w:rPr>
          <w:rFonts w:ascii="Tahoma" w:hAnsi="Tahoma" w:cs="Tahoma"/>
        </w:rPr>
        <w:t>____________</w:t>
      </w:r>
      <w:r w:rsidRPr="003B245B">
        <w:rPr>
          <w:rFonts w:ascii="Tahoma" w:hAnsi="Tahoma" w:cs="Tahoma"/>
        </w:rPr>
        <w:t xml:space="preserve"> mesecev, šteto od datuma uspešno izvedenih storitev, ki se izvede s podpisom delovnega naloga s strani obeh strank okvirnega sporazuma oziroma njunih predstavnikov.</w:t>
      </w:r>
    </w:p>
    <w:p w14:paraId="7CF6C1D2" w14:textId="77777777" w:rsidR="008D5B2B" w:rsidRPr="00D005CA" w:rsidRDefault="008D5B2B" w:rsidP="008D5B2B">
      <w:pPr>
        <w:keepNext/>
        <w:keepLines/>
        <w:rPr>
          <w:rFonts w:ascii="Tahoma" w:hAnsi="Tahoma" w:cs="Tahoma"/>
          <w:b/>
        </w:rPr>
      </w:pPr>
    </w:p>
    <w:p w14:paraId="44BBC0FC" w14:textId="65E516D8" w:rsidR="008D5B2B" w:rsidRDefault="008D5B2B" w:rsidP="007E2FFF">
      <w:pPr>
        <w:keepNext/>
        <w:keepLines/>
        <w:rPr>
          <w:rFonts w:ascii="Tahoma" w:hAnsi="Tahoma" w:cs="Tahoma"/>
          <w:b/>
        </w:rPr>
      </w:pPr>
    </w:p>
    <w:p w14:paraId="0AC77532" w14:textId="77777777" w:rsidR="007E2FFF" w:rsidRPr="00D005CA" w:rsidRDefault="007E2FFF" w:rsidP="007E2FFF">
      <w:pPr>
        <w:keepNext/>
        <w:keepLines/>
        <w:numPr>
          <w:ilvl w:val="0"/>
          <w:numId w:val="25"/>
        </w:numPr>
        <w:tabs>
          <w:tab w:val="clear" w:pos="720"/>
        </w:tabs>
        <w:ind w:left="426" w:hanging="426"/>
        <w:rPr>
          <w:rFonts w:ascii="Tahoma" w:hAnsi="Tahoma" w:cs="Tahoma"/>
          <w:b/>
        </w:rPr>
      </w:pPr>
      <w:r w:rsidRPr="00D005CA">
        <w:rPr>
          <w:rFonts w:ascii="Tahoma" w:hAnsi="Tahoma" w:cs="Tahoma"/>
          <w:b/>
        </w:rPr>
        <w:t>VELJAVNOST PONUDBE</w:t>
      </w:r>
    </w:p>
    <w:p w14:paraId="20E7C0BB" w14:textId="77777777" w:rsidR="007E2FFF" w:rsidRDefault="007E2FFF" w:rsidP="007E2FFF">
      <w:pPr>
        <w:keepNext/>
        <w:keepLines/>
        <w:jc w:val="both"/>
        <w:rPr>
          <w:rFonts w:ascii="Tahoma" w:hAnsi="Tahoma" w:cs="Tahoma"/>
          <w:highlight w:val="yellow"/>
        </w:rPr>
      </w:pPr>
    </w:p>
    <w:p w14:paraId="00382B22" w14:textId="77777777" w:rsidR="008D5B2B" w:rsidRDefault="008D5B2B" w:rsidP="008D5B2B">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32B4A716" w14:textId="77777777" w:rsidR="007E2FFF" w:rsidRDefault="007E2FFF" w:rsidP="007E2FFF">
      <w:pPr>
        <w:keepNext/>
        <w:keepLines/>
        <w:jc w:val="both"/>
        <w:rPr>
          <w:rFonts w:ascii="Tahoma" w:hAnsi="Tahoma" w:cs="Tahoma"/>
        </w:rPr>
      </w:pPr>
    </w:p>
    <w:p w14:paraId="577ABEFF" w14:textId="77777777" w:rsidR="007E2FFF" w:rsidRDefault="007E2FFF" w:rsidP="007E2FFF">
      <w:pPr>
        <w:keepNext/>
        <w:keepLines/>
      </w:pPr>
    </w:p>
    <w:p w14:paraId="1AFE2BD5" w14:textId="77777777" w:rsidR="007E2FFF" w:rsidRDefault="007E2FFF" w:rsidP="007E2FFF">
      <w:pPr>
        <w:keepNext/>
        <w:keepLines/>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7E2FFF" w:rsidRPr="00E82F1C" w14:paraId="421F8277" w14:textId="77777777" w:rsidTr="007A3112">
        <w:trPr>
          <w:trHeight w:val="85"/>
        </w:trPr>
        <w:tc>
          <w:tcPr>
            <w:tcW w:w="3189" w:type="dxa"/>
            <w:tcBorders>
              <w:top w:val="single" w:sz="4" w:space="0" w:color="auto"/>
            </w:tcBorders>
            <w:vAlign w:val="bottom"/>
            <w:hideMark/>
          </w:tcPr>
          <w:p w14:paraId="23E45323" w14:textId="77777777" w:rsidR="007E2FFF" w:rsidRPr="00E82F1C" w:rsidRDefault="007E2FFF"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09562781" w14:textId="77777777" w:rsidR="007E2FFF" w:rsidRPr="00E82F1C" w:rsidRDefault="007E2FFF"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493645C5" w14:textId="77777777" w:rsidR="007E2FFF" w:rsidRPr="00E82F1C" w:rsidRDefault="007E2FFF"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4DDCD849" w14:textId="77777777" w:rsidR="007E2FFF" w:rsidRDefault="007E2FFF" w:rsidP="007E2FFF">
      <w:pPr>
        <w:keepNext/>
        <w:keepLines/>
      </w:pPr>
    </w:p>
    <w:p w14:paraId="2C62462E" w14:textId="77777777" w:rsidR="007E2FFF" w:rsidRDefault="007E2FFF" w:rsidP="007E2FFF">
      <w:pPr>
        <w:keepNext/>
        <w:keepLines/>
        <w:rPr>
          <w:rFonts w:ascii="Tahoma" w:hAnsi="Tahoma" w:cs="Tahoma"/>
        </w:rPr>
      </w:pPr>
    </w:p>
    <w:p w14:paraId="512B2E7F" w14:textId="77777777" w:rsidR="007E2FFF" w:rsidRDefault="007E2FFF" w:rsidP="007E2FFF">
      <w:pPr>
        <w:keepNext/>
        <w:keepLines/>
        <w:rPr>
          <w:rFonts w:ascii="Tahoma" w:hAnsi="Tahoma" w:cs="Tahoma"/>
        </w:rPr>
      </w:pPr>
    </w:p>
    <w:p w14:paraId="00A3AB89" w14:textId="77777777" w:rsidR="007E2FFF" w:rsidRDefault="007E2FFF" w:rsidP="007E2FFF">
      <w:pPr>
        <w:keepNext/>
        <w:keepLines/>
        <w:rPr>
          <w:rFonts w:ascii="Tahoma" w:hAnsi="Tahoma" w:cs="Tahoma"/>
        </w:rPr>
      </w:pPr>
    </w:p>
    <w:p w14:paraId="21F861BE" w14:textId="77777777" w:rsidR="007E2FFF" w:rsidRPr="005043F4" w:rsidRDefault="007E2FFF" w:rsidP="007E2FFF">
      <w:pPr>
        <w:keepNext/>
        <w:keepLines/>
        <w:rPr>
          <w:rFonts w:ascii="Tahoma" w:hAnsi="Tahoma" w:cs="Tahoma"/>
          <w:b/>
        </w:rPr>
      </w:pPr>
      <w:r w:rsidRPr="005043F4">
        <w:rPr>
          <w:rFonts w:ascii="Tahoma" w:hAnsi="Tahoma" w:cs="Tahoma"/>
          <w:b/>
        </w:rPr>
        <w:t>OPOMBA:</w:t>
      </w:r>
    </w:p>
    <w:p w14:paraId="50CA67A0" w14:textId="77777777" w:rsidR="007E2FFF" w:rsidRPr="005043F4" w:rsidRDefault="007E2FFF" w:rsidP="007E2FFF">
      <w:pPr>
        <w:keepNext/>
        <w:keepLines/>
        <w:rPr>
          <w:rFonts w:ascii="Tahoma" w:hAnsi="Tahoma" w:cs="Tahoma"/>
          <w:i/>
          <w:sz w:val="18"/>
          <w:szCs w:val="18"/>
        </w:rPr>
      </w:pPr>
      <w:r w:rsidRPr="005043F4">
        <w:rPr>
          <w:rFonts w:ascii="Tahoma" w:hAnsi="Tahoma" w:cs="Tahoma"/>
          <w:i/>
          <w:sz w:val="18"/>
          <w:szCs w:val="18"/>
        </w:rPr>
        <w:t>Ponudnik mora k prilogi priložiti izpolnjen, žigosan in podpisan ponudbeni predračun</w:t>
      </w:r>
      <w:r>
        <w:rPr>
          <w:rFonts w:ascii="Tahoma" w:hAnsi="Tahoma" w:cs="Tahoma"/>
          <w:i/>
          <w:sz w:val="18"/>
          <w:szCs w:val="18"/>
        </w:rPr>
        <w:t xml:space="preserve"> v .</w:t>
      </w:r>
      <w:proofErr w:type="spellStart"/>
      <w:r>
        <w:rPr>
          <w:rFonts w:ascii="Tahoma" w:hAnsi="Tahoma" w:cs="Tahoma"/>
          <w:i/>
          <w:sz w:val="18"/>
          <w:szCs w:val="18"/>
        </w:rPr>
        <w:t>pdf</w:t>
      </w:r>
      <w:proofErr w:type="spellEnd"/>
      <w:r>
        <w:rPr>
          <w:rFonts w:ascii="Tahoma" w:hAnsi="Tahoma" w:cs="Tahoma"/>
          <w:i/>
          <w:sz w:val="18"/>
          <w:szCs w:val="18"/>
        </w:rPr>
        <w:t xml:space="preserve"> in .</w:t>
      </w:r>
      <w:proofErr w:type="spellStart"/>
      <w:r>
        <w:rPr>
          <w:rFonts w:ascii="Tahoma" w:hAnsi="Tahoma" w:cs="Tahoma"/>
          <w:i/>
          <w:sz w:val="18"/>
          <w:szCs w:val="18"/>
        </w:rPr>
        <w:t>xlsx</w:t>
      </w:r>
      <w:proofErr w:type="spellEnd"/>
      <w:r>
        <w:rPr>
          <w:rFonts w:ascii="Tahoma" w:hAnsi="Tahoma" w:cs="Tahoma"/>
          <w:i/>
          <w:sz w:val="18"/>
          <w:szCs w:val="18"/>
        </w:rPr>
        <w:t xml:space="preserve"> obliki</w:t>
      </w:r>
    </w:p>
    <w:p w14:paraId="243E40FA" w14:textId="1531863D" w:rsidR="007E2FFF" w:rsidRDefault="007E2FFF" w:rsidP="00A96A29">
      <w:pPr>
        <w:keepNext/>
        <w:keepLines/>
        <w:tabs>
          <w:tab w:val="left" w:pos="567"/>
          <w:tab w:val="num" w:pos="851"/>
          <w:tab w:val="left" w:pos="993"/>
        </w:tabs>
        <w:jc w:val="both"/>
        <w:rPr>
          <w:rFonts w:ascii="Tahoma" w:hAnsi="Tahoma" w:cs="Tahoma"/>
          <w:i/>
          <w:sz w:val="16"/>
          <w:szCs w:val="18"/>
        </w:rPr>
      </w:pPr>
    </w:p>
    <w:p w14:paraId="27F787F6" w14:textId="7341131C" w:rsidR="007E2FFF" w:rsidRDefault="007E2FFF" w:rsidP="00A96A29">
      <w:pPr>
        <w:keepNext/>
        <w:keepLines/>
        <w:tabs>
          <w:tab w:val="left" w:pos="567"/>
          <w:tab w:val="num" w:pos="851"/>
          <w:tab w:val="left" w:pos="993"/>
        </w:tabs>
        <w:jc w:val="both"/>
        <w:rPr>
          <w:rFonts w:ascii="Tahoma" w:hAnsi="Tahoma" w:cs="Tahoma"/>
          <w:i/>
          <w:sz w:val="16"/>
          <w:szCs w:val="18"/>
        </w:rPr>
      </w:pPr>
    </w:p>
    <w:p w14:paraId="228701B3" w14:textId="3854DC26" w:rsidR="007E2FFF" w:rsidRDefault="007E2FFF" w:rsidP="00A96A29">
      <w:pPr>
        <w:keepNext/>
        <w:keepLines/>
        <w:tabs>
          <w:tab w:val="left" w:pos="567"/>
          <w:tab w:val="num" w:pos="851"/>
          <w:tab w:val="left" w:pos="993"/>
        </w:tabs>
        <w:jc w:val="both"/>
        <w:rPr>
          <w:rFonts w:ascii="Tahoma" w:hAnsi="Tahoma" w:cs="Tahoma"/>
          <w:i/>
          <w:sz w:val="16"/>
          <w:szCs w:val="18"/>
        </w:rPr>
      </w:pPr>
    </w:p>
    <w:p w14:paraId="2A8E74CC" w14:textId="201CCD52" w:rsidR="008D1803" w:rsidRDefault="008D1803" w:rsidP="00A96A29">
      <w:pPr>
        <w:keepNext/>
        <w:keepLines/>
        <w:tabs>
          <w:tab w:val="left" w:pos="567"/>
          <w:tab w:val="num" w:pos="851"/>
          <w:tab w:val="left" w:pos="993"/>
        </w:tabs>
        <w:jc w:val="both"/>
        <w:rPr>
          <w:rFonts w:ascii="Tahoma" w:hAnsi="Tahoma" w:cs="Tahoma"/>
          <w:i/>
          <w:sz w:val="16"/>
          <w:szCs w:val="18"/>
        </w:rPr>
      </w:pPr>
    </w:p>
    <w:p w14:paraId="0BFD9870" w14:textId="569AB678" w:rsidR="008D1803" w:rsidRDefault="008D1803" w:rsidP="00A96A29">
      <w:pPr>
        <w:keepNext/>
        <w:keepLines/>
        <w:tabs>
          <w:tab w:val="left" w:pos="567"/>
          <w:tab w:val="num" w:pos="851"/>
          <w:tab w:val="left" w:pos="993"/>
        </w:tabs>
        <w:jc w:val="both"/>
        <w:rPr>
          <w:rFonts w:ascii="Tahoma" w:hAnsi="Tahoma" w:cs="Tahoma"/>
          <w:i/>
          <w:sz w:val="16"/>
          <w:szCs w:val="18"/>
        </w:rPr>
      </w:pPr>
    </w:p>
    <w:p w14:paraId="0856F2E9" w14:textId="261F828D" w:rsidR="008D1803" w:rsidRDefault="008D1803" w:rsidP="00A96A29">
      <w:pPr>
        <w:keepNext/>
        <w:keepLines/>
        <w:tabs>
          <w:tab w:val="left" w:pos="567"/>
          <w:tab w:val="num" w:pos="851"/>
          <w:tab w:val="left" w:pos="993"/>
        </w:tabs>
        <w:jc w:val="both"/>
        <w:rPr>
          <w:rFonts w:ascii="Tahoma" w:hAnsi="Tahoma" w:cs="Tahoma"/>
          <w:i/>
          <w:sz w:val="16"/>
          <w:szCs w:val="18"/>
        </w:rPr>
      </w:pPr>
    </w:p>
    <w:p w14:paraId="21E01166" w14:textId="21590B62" w:rsidR="008D1803" w:rsidRDefault="008D1803" w:rsidP="00A96A29">
      <w:pPr>
        <w:keepNext/>
        <w:keepLines/>
        <w:tabs>
          <w:tab w:val="left" w:pos="567"/>
          <w:tab w:val="num" w:pos="851"/>
          <w:tab w:val="left" w:pos="993"/>
        </w:tabs>
        <w:jc w:val="both"/>
        <w:rPr>
          <w:rFonts w:ascii="Tahoma" w:hAnsi="Tahoma" w:cs="Tahoma"/>
          <w:i/>
          <w:sz w:val="16"/>
          <w:szCs w:val="18"/>
        </w:rPr>
      </w:pPr>
    </w:p>
    <w:p w14:paraId="701674A8" w14:textId="783D7BB0" w:rsidR="008D1803" w:rsidRDefault="008D1803" w:rsidP="00A96A29">
      <w:pPr>
        <w:keepNext/>
        <w:keepLines/>
        <w:tabs>
          <w:tab w:val="left" w:pos="567"/>
          <w:tab w:val="num" w:pos="851"/>
          <w:tab w:val="left" w:pos="993"/>
        </w:tabs>
        <w:jc w:val="both"/>
        <w:rPr>
          <w:rFonts w:ascii="Tahoma" w:hAnsi="Tahoma" w:cs="Tahoma"/>
          <w:i/>
          <w:sz w:val="16"/>
          <w:szCs w:val="18"/>
        </w:rPr>
      </w:pPr>
    </w:p>
    <w:p w14:paraId="5E2B4592" w14:textId="45C8652F" w:rsidR="008D1803" w:rsidRDefault="008D1803" w:rsidP="00A96A29">
      <w:pPr>
        <w:keepNext/>
        <w:keepLines/>
        <w:tabs>
          <w:tab w:val="left" w:pos="567"/>
          <w:tab w:val="num" w:pos="851"/>
          <w:tab w:val="left" w:pos="993"/>
        </w:tabs>
        <w:jc w:val="both"/>
        <w:rPr>
          <w:rFonts w:ascii="Tahoma" w:hAnsi="Tahoma" w:cs="Tahoma"/>
          <w:i/>
          <w:sz w:val="16"/>
          <w:szCs w:val="18"/>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5"/>
        <w:gridCol w:w="1276"/>
      </w:tblGrid>
      <w:tr w:rsidR="008D1803" w:rsidRPr="00CE1BAD" w14:paraId="36E0C7C4" w14:textId="77777777" w:rsidTr="008D1803">
        <w:tc>
          <w:tcPr>
            <w:tcW w:w="8005" w:type="dxa"/>
          </w:tcPr>
          <w:p w14:paraId="1A726FAA" w14:textId="0EBC3655" w:rsidR="008D1803" w:rsidRPr="00CE1BAD" w:rsidRDefault="008D1803" w:rsidP="00965A72">
            <w:pPr>
              <w:keepNext/>
              <w:keepLine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r>
              <w:rPr>
                <w:rFonts w:ascii="Tahoma" w:hAnsi="Tahoma" w:cs="Tahoma"/>
              </w:rPr>
              <w:t>PONUDBENI PREDRAČUN</w:t>
            </w:r>
          </w:p>
        </w:tc>
        <w:tc>
          <w:tcPr>
            <w:tcW w:w="1276" w:type="dxa"/>
          </w:tcPr>
          <w:p w14:paraId="3332973D" w14:textId="5BCBAB4D" w:rsidR="008D1803" w:rsidRPr="00CE1BAD" w:rsidRDefault="008D1803" w:rsidP="00965A72">
            <w:pPr>
              <w:keepNext/>
              <w:keepLines/>
              <w:jc w:val="both"/>
              <w:rPr>
                <w:rFonts w:ascii="Tahoma" w:hAnsi="Tahoma" w:cs="Tahoma"/>
                <w:b/>
                <w:i/>
              </w:rPr>
            </w:pPr>
            <w:r>
              <w:rPr>
                <w:rFonts w:ascii="Tahoma" w:hAnsi="Tahoma" w:cs="Tahoma"/>
                <w:b/>
                <w:i/>
              </w:rPr>
              <w:t>P</w:t>
            </w:r>
            <w:r w:rsidRPr="00CE1BAD">
              <w:rPr>
                <w:rFonts w:ascii="Tahoma" w:hAnsi="Tahoma" w:cs="Tahoma"/>
                <w:b/>
                <w:i/>
              </w:rPr>
              <w:t>riloga 2</w:t>
            </w:r>
            <w:r>
              <w:rPr>
                <w:rFonts w:ascii="Tahoma" w:hAnsi="Tahoma" w:cs="Tahoma"/>
                <w:b/>
                <w:i/>
              </w:rPr>
              <w:t>/A</w:t>
            </w:r>
          </w:p>
        </w:tc>
      </w:tr>
    </w:tbl>
    <w:p w14:paraId="450B406D" w14:textId="0F153C50" w:rsidR="007E2FFF" w:rsidRDefault="007E2FFF" w:rsidP="00A96A29">
      <w:pPr>
        <w:keepNext/>
        <w:keepLines/>
        <w:tabs>
          <w:tab w:val="left" w:pos="567"/>
          <w:tab w:val="num" w:pos="851"/>
          <w:tab w:val="left" w:pos="993"/>
        </w:tabs>
        <w:jc w:val="both"/>
        <w:rPr>
          <w:rFonts w:ascii="Tahoma" w:hAnsi="Tahoma" w:cs="Tahoma"/>
          <w:i/>
          <w:sz w:val="16"/>
          <w:szCs w:val="18"/>
        </w:rPr>
      </w:pPr>
    </w:p>
    <w:p w14:paraId="1592CDEB" w14:textId="77777777" w:rsidR="008D1803" w:rsidRPr="007A2DD1" w:rsidRDefault="008D1803" w:rsidP="008D1803">
      <w:pPr>
        <w:keepNext/>
        <w:keepLines/>
        <w:jc w:val="both"/>
        <w:rPr>
          <w:rFonts w:ascii="Tahoma" w:hAnsi="Tahoma" w:cs="Tahoma"/>
        </w:rPr>
      </w:pPr>
      <w:r w:rsidRPr="008D1803">
        <w:rPr>
          <w:rFonts w:ascii="Tahoma" w:hAnsi="Tahoma" w:cs="Tahoma"/>
        </w:rPr>
        <w:t xml:space="preserve">Ponudnik za to stranjo priloži izpolnjen in podpisan ponudbeni predračun  v </w:t>
      </w:r>
      <w:proofErr w:type="spellStart"/>
      <w:r w:rsidRPr="008D1803">
        <w:rPr>
          <w:rFonts w:ascii="Tahoma" w:hAnsi="Tahoma" w:cs="Tahoma"/>
        </w:rPr>
        <w:t>pdf</w:t>
      </w:r>
      <w:proofErr w:type="spellEnd"/>
      <w:r w:rsidRPr="008D1803">
        <w:rPr>
          <w:rFonts w:ascii="Tahoma" w:hAnsi="Tahoma" w:cs="Tahoma"/>
        </w:rPr>
        <w:t xml:space="preserve">. formatu, ki je k razpisni dokumentaciji priložen v </w:t>
      </w:r>
      <w:proofErr w:type="spellStart"/>
      <w:r w:rsidRPr="008D1803">
        <w:rPr>
          <w:rFonts w:ascii="Tahoma" w:hAnsi="Tahoma" w:cs="Tahoma"/>
        </w:rPr>
        <w:t>excel</w:t>
      </w:r>
      <w:proofErr w:type="spellEnd"/>
      <w:r w:rsidRPr="008D1803">
        <w:rPr>
          <w:rFonts w:ascii="Tahoma" w:hAnsi="Tahoma" w:cs="Tahoma"/>
        </w:rPr>
        <w:t xml:space="preserve"> formatu. </w:t>
      </w:r>
      <w:r w:rsidRPr="00A91A5A">
        <w:rPr>
          <w:rFonts w:ascii="Tahoma" w:hAnsi="Tahoma" w:cs="Tahoma"/>
        </w:rPr>
        <w:t xml:space="preserve">Zaželeno je, da je ponudbeni predračun priložen tudi v </w:t>
      </w:r>
      <w:proofErr w:type="spellStart"/>
      <w:r w:rsidRPr="00A91A5A">
        <w:rPr>
          <w:rFonts w:ascii="Tahoma" w:hAnsi="Tahoma" w:cs="Tahoma"/>
        </w:rPr>
        <w:t>excel</w:t>
      </w:r>
      <w:proofErr w:type="spellEnd"/>
      <w:r w:rsidRPr="00A91A5A">
        <w:rPr>
          <w:rFonts w:ascii="Tahoma" w:hAnsi="Tahoma" w:cs="Tahoma"/>
        </w:rPr>
        <w:t xml:space="preserve"> formatu.</w:t>
      </w:r>
      <w:r>
        <w:rPr>
          <w:rFonts w:ascii="Tahoma" w:hAnsi="Tahoma" w:cs="Tahoma"/>
        </w:rPr>
        <w:t xml:space="preserve"> </w:t>
      </w:r>
      <w:r w:rsidRPr="007A2DD1">
        <w:rPr>
          <w:rFonts w:ascii="Tahoma" w:hAnsi="Tahoma" w:cs="Tahoma"/>
        </w:rPr>
        <w:t xml:space="preserve">V primeru razlikovanja med ponudbenim predračunom v </w:t>
      </w:r>
      <w:proofErr w:type="spellStart"/>
      <w:r w:rsidRPr="007A2DD1">
        <w:rPr>
          <w:rFonts w:ascii="Tahoma" w:hAnsi="Tahoma" w:cs="Tahoma"/>
        </w:rPr>
        <w:t>pdf</w:t>
      </w:r>
      <w:proofErr w:type="spellEnd"/>
      <w:r w:rsidRPr="007A2DD1">
        <w:rPr>
          <w:rFonts w:ascii="Tahoma" w:hAnsi="Tahoma" w:cs="Tahoma"/>
        </w:rPr>
        <w:t xml:space="preserve">. formatu in ponudbenim predračunom </w:t>
      </w:r>
      <w:proofErr w:type="spellStart"/>
      <w:r w:rsidRPr="007A2DD1">
        <w:rPr>
          <w:rFonts w:ascii="Tahoma" w:hAnsi="Tahoma" w:cs="Tahoma"/>
        </w:rPr>
        <w:t>excel</w:t>
      </w:r>
      <w:proofErr w:type="spellEnd"/>
      <w:r w:rsidRPr="007A2DD1">
        <w:rPr>
          <w:rFonts w:ascii="Tahoma" w:hAnsi="Tahoma" w:cs="Tahoma"/>
        </w:rPr>
        <w:t xml:space="preserve"> formatu, bo naročnik upošteval ponudbeni predračun v </w:t>
      </w:r>
      <w:proofErr w:type="spellStart"/>
      <w:r w:rsidRPr="007A2DD1">
        <w:rPr>
          <w:rFonts w:ascii="Tahoma" w:hAnsi="Tahoma" w:cs="Tahoma"/>
        </w:rPr>
        <w:t>pdf</w:t>
      </w:r>
      <w:proofErr w:type="spellEnd"/>
      <w:r w:rsidRPr="007A2DD1">
        <w:rPr>
          <w:rFonts w:ascii="Tahoma" w:hAnsi="Tahoma" w:cs="Tahoma"/>
        </w:rPr>
        <w:t xml:space="preserve">. formatu (v kolikor bo k ponudbi priložen tudi ponudbeni predračun v </w:t>
      </w:r>
      <w:proofErr w:type="spellStart"/>
      <w:r w:rsidRPr="007A2DD1">
        <w:rPr>
          <w:rFonts w:ascii="Tahoma" w:hAnsi="Tahoma" w:cs="Tahoma"/>
        </w:rPr>
        <w:t>excel</w:t>
      </w:r>
      <w:proofErr w:type="spellEnd"/>
      <w:r w:rsidRPr="007A2DD1">
        <w:rPr>
          <w:rFonts w:ascii="Tahoma" w:hAnsi="Tahoma" w:cs="Tahoma"/>
        </w:rPr>
        <w:t xml:space="preserve"> formatu). </w:t>
      </w:r>
    </w:p>
    <w:p w14:paraId="30EA97F4" w14:textId="347D751D" w:rsidR="007E2FFF" w:rsidRDefault="007E2FFF" w:rsidP="00A96A29">
      <w:pPr>
        <w:keepNext/>
        <w:keepLines/>
        <w:tabs>
          <w:tab w:val="left" w:pos="567"/>
          <w:tab w:val="num" w:pos="851"/>
          <w:tab w:val="left" w:pos="993"/>
        </w:tabs>
        <w:jc w:val="both"/>
        <w:rPr>
          <w:rFonts w:ascii="Tahoma" w:hAnsi="Tahoma" w:cs="Tahoma"/>
          <w:i/>
          <w:sz w:val="16"/>
          <w:szCs w:val="18"/>
        </w:rPr>
      </w:pPr>
    </w:p>
    <w:p w14:paraId="3FF7EB4D" w14:textId="4371B982" w:rsidR="00073D3A" w:rsidRDefault="00073D3A" w:rsidP="00A96A29">
      <w:pPr>
        <w:keepNext/>
        <w:keepLines/>
      </w:pPr>
    </w:p>
    <w:p w14:paraId="7CE6997F" w14:textId="2794233D" w:rsidR="00C9281E" w:rsidRDefault="00C9281E" w:rsidP="00A96A29">
      <w:pPr>
        <w:keepNext/>
        <w:keepLines/>
      </w:pPr>
    </w:p>
    <w:p w14:paraId="7918A6AF" w14:textId="14D7B714" w:rsidR="00C9281E" w:rsidRDefault="00C9281E" w:rsidP="00A96A29">
      <w:pPr>
        <w:keepNext/>
        <w:keepLines/>
      </w:pPr>
    </w:p>
    <w:p w14:paraId="32972BF2" w14:textId="7A90EFFE" w:rsidR="00C9281E" w:rsidRDefault="00C9281E" w:rsidP="00A96A29">
      <w:pPr>
        <w:keepNext/>
        <w:keepLines/>
      </w:pPr>
    </w:p>
    <w:p w14:paraId="2553D8C3" w14:textId="4757D57C" w:rsidR="00C9281E" w:rsidRDefault="00C9281E" w:rsidP="00A96A29">
      <w:pPr>
        <w:keepNext/>
        <w:keepLines/>
      </w:pPr>
    </w:p>
    <w:p w14:paraId="0FA5D3EF" w14:textId="36BA992F" w:rsidR="00C9281E" w:rsidRDefault="00C9281E" w:rsidP="00A96A29">
      <w:pPr>
        <w:keepNext/>
        <w:keepLines/>
      </w:pPr>
    </w:p>
    <w:p w14:paraId="2F936E73" w14:textId="591119D8" w:rsidR="00C9281E" w:rsidRDefault="00C9281E" w:rsidP="00A96A29">
      <w:pPr>
        <w:keepNext/>
        <w:keepLines/>
      </w:pPr>
    </w:p>
    <w:p w14:paraId="0019528F" w14:textId="04150B52" w:rsidR="00C9281E" w:rsidRDefault="00C9281E" w:rsidP="00A96A29">
      <w:pPr>
        <w:keepNext/>
        <w:keepLines/>
      </w:pPr>
    </w:p>
    <w:p w14:paraId="36600CAD" w14:textId="2A936219" w:rsidR="00C9281E" w:rsidRDefault="00C9281E" w:rsidP="00A96A29">
      <w:pPr>
        <w:keepNext/>
        <w:keepLines/>
      </w:pPr>
    </w:p>
    <w:p w14:paraId="7327109A" w14:textId="2B20CD44" w:rsidR="00C9281E" w:rsidRDefault="00C9281E" w:rsidP="00A96A29">
      <w:pPr>
        <w:keepNext/>
        <w:keepLines/>
      </w:pPr>
    </w:p>
    <w:p w14:paraId="246F6C17" w14:textId="66A193A2" w:rsidR="00C9281E" w:rsidRDefault="00C9281E" w:rsidP="00A96A29">
      <w:pPr>
        <w:keepNext/>
        <w:keepLines/>
      </w:pPr>
    </w:p>
    <w:p w14:paraId="5FA99F97" w14:textId="66BC9724" w:rsidR="00C9281E" w:rsidRDefault="00C9281E" w:rsidP="00A96A29">
      <w:pPr>
        <w:keepNext/>
        <w:keepLines/>
      </w:pPr>
    </w:p>
    <w:p w14:paraId="6BFF20CF" w14:textId="069C33BE" w:rsidR="00C9281E" w:rsidRDefault="00C9281E" w:rsidP="00A96A29">
      <w:pPr>
        <w:keepNext/>
        <w:keepLines/>
      </w:pPr>
    </w:p>
    <w:p w14:paraId="3179A1F8" w14:textId="7FA5709B" w:rsidR="00C9281E" w:rsidRDefault="00C9281E" w:rsidP="00A96A29">
      <w:pPr>
        <w:keepNext/>
        <w:keepLines/>
      </w:pPr>
    </w:p>
    <w:p w14:paraId="08DDEF9C" w14:textId="4973C81A" w:rsidR="00C9281E" w:rsidRDefault="00C9281E" w:rsidP="00A96A29">
      <w:pPr>
        <w:keepNext/>
        <w:keepLines/>
      </w:pPr>
    </w:p>
    <w:p w14:paraId="79D0608A" w14:textId="5649B9DC" w:rsidR="00C9281E" w:rsidRDefault="00C9281E" w:rsidP="00A96A29">
      <w:pPr>
        <w:keepNext/>
        <w:keepLines/>
      </w:pPr>
    </w:p>
    <w:p w14:paraId="656BFE84" w14:textId="7CE9895E" w:rsidR="00C9281E" w:rsidRDefault="00C9281E" w:rsidP="00A96A29">
      <w:pPr>
        <w:keepNext/>
        <w:keepLines/>
      </w:pPr>
    </w:p>
    <w:p w14:paraId="2647E398" w14:textId="2AF8330C" w:rsidR="00C9281E" w:rsidRDefault="00C9281E" w:rsidP="00A96A29">
      <w:pPr>
        <w:keepNext/>
        <w:keepLines/>
      </w:pPr>
    </w:p>
    <w:p w14:paraId="0ECB1F7D" w14:textId="617313A9" w:rsidR="00C9281E" w:rsidRDefault="00C9281E" w:rsidP="00A96A29">
      <w:pPr>
        <w:keepNext/>
        <w:keepLines/>
      </w:pPr>
    </w:p>
    <w:p w14:paraId="16C622FF" w14:textId="0C942766" w:rsidR="00C9281E" w:rsidRDefault="00C9281E" w:rsidP="00A96A29">
      <w:pPr>
        <w:keepNext/>
        <w:keepLines/>
      </w:pPr>
    </w:p>
    <w:p w14:paraId="2AB82D14" w14:textId="36B06CFB" w:rsidR="00C9281E" w:rsidRDefault="00C9281E" w:rsidP="00A96A29">
      <w:pPr>
        <w:keepNext/>
        <w:keepLines/>
      </w:pPr>
    </w:p>
    <w:p w14:paraId="29519F18" w14:textId="4234DEC2" w:rsidR="00C9281E" w:rsidRDefault="00C9281E" w:rsidP="00A96A29">
      <w:pPr>
        <w:keepNext/>
        <w:keepLines/>
      </w:pPr>
    </w:p>
    <w:p w14:paraId="01529072" w14:textId="2369E96E" w:rsidR="00C9281E" w:rsidRDefault="00C9281E" w:rsidP="00A96A29">
      <w:pPr>
        <w:keepNext/>
        <w:keepLines/>
      </w:pPr>
    </w:p>
    <w:p w14:paraId="312CD81C" w14:textId="4AFD56D2" w:rsidR="00C9281E" w:rsidRDefault="00C9281E" w:rsidP="00A96A29">
      <w:pPr>
        <w:keepNext/>
        <w:keepLines/>
      </w:pPr>
    </w:p>
    <w:p w14:paraId="73F8A3D5" w14:textId="0880CF65" w:rsidR="00C9281E" w:rsidRDefault="00C9281E" w:rsidP="00A96A29">
      <w:pPr>
        <w:keepNext/>
        <w:keepLines/>
      </w:pPr>
    </w:p>
    <w:p w14:paraId="50A1063F" w14:textId="58B61D8D" w:rsidR="00C9281E" w:rsidRDefault="00C9281E" w:rsidP="00A96A29">
      <w:pPr>
        <w:keepNext/>
        <w:keepLines/>
      </w:pPr>
    </w:p>
    <w:p w14:paraId="5D988842" w14:textId="53A9E36E" w:rsidR="00C9281E" w:rsidRDefault="00C9281E" w:rsidP="00A96A29">
      <w:pPr>
        <w:keepNext/>
        <w:keepLines/>
      </w:pPr>
    </w:p>
    <w:p w14:paraId="3786D1E5" w14:textId="59C16D8D" w:rsidR="00C9281E" w:rsidRDefault="00C9281E" w:rsidP="00A96A29">
      <w:pPr>
        <w:keepNext/>
        <w:keepLines/>
      </w:pPr>
    </w:p>
    <w:p w14:paraId="6C94B208" w14:textId="7B5CA574" w:rsidR="00C9281E" w:rsidRDefault="00C9281E" w:rsidP="00A96A29">
      <w:pPr>
        <w:keepNext/>
        <w:keepLines/>
      </w:pPr>
    </w:p>
    <w:p w14:paraId="2C445452" w14:textId="01ABB304" w:rsidR="00C9281E" w:rsidRDefault="00C9281E" w:rsidP="00A96A29">
      <w:pPr>
        <w:keepNext/>
        <w:keepLines/>
      </w:pPr>
    </w:p>
    <w:p w14:paraId="32FF470B" w14:textId="44649E76" w:rsidR="00C9281E" w:rsidRDefault="00C9281E" w:rsidP="00A96A29">
      <w:pPr>
        <w:keepNext/>
        <w:keepLines/>
      </w:pPr>
    </w:p>
    <w:p w14:paraId="631FEF01" w14:textId="46A90F19" w:rsidR="00C9281E" w:rsidRDefault="00C9281E" w:rsidP="00A96A29">
      <w:pPr>
        <w:keepNext/>
        <w:keepLines/>
      </w:pPr>
    </w:p>
    <w:p w14:paraId="5EB4FE35" w14:textId="36BF960B" w:rsidR="00C9281E" w:rsidRDefault="00C9281E" w:rsidP="00A96A29">
      <w:pPr>
        <w:keepNext/>
        <w:keepLines/>
      </w:pPr>
    </w:p>
    <w:p w14:paraId="6EEBF79D" w14:textId="1727F5D3" w:rsidR="00C9281E" w:rsidRDefault="00C9281E" w:rsidP="00A96A29">
      <w:pPr>
        <w:keepNext/>
        <w:keepLines/>
      </w:pPr>
    </w:p>
    <w:p w14:paraId="730E5021" w14:textId="0366ED6C" w:rsidR="00C9281E" w:rsidRDefault="00C9281E" w:rsidP="00A96A29">
      <w:pPr>
        <w:keepNext/>
        <w:keepLines/>
      </w:pPr>
    </w:p>
    <w:p w14:paraId="1EAF0933" w14:textId="4A592B4F" w:rsidR="00C9281E" w:rsidRDefault="00C9281E" w:rsidP="00A96A29">
      <w:pPr>
        <w:keepNext/>
        <w:keepLines/>
      </w:pPr>
    </w:p>
    <w:p w14:paraId="59DF5814" w14:textId="7294CDBB" w:rsidR="00C9281E" w:rsidRDefault="00C9281E" w:rsidP="00A96A29">
      <w:pPr>
        <w:keepNext/>
        <w:keepLines/>
      </w:pPr>
    </w:p>
    <w:p w14:paraId="51A573AC" w14:textId="47A90488" w:rsidR="00C9281E" w:rsidRDefault="00C9281E" w:rsidP="00A96A29">
      <w:pPr>
        <w:keepNext/>
        <w:keepLines/>
      </w:pPr>
    </w:p>
    <w:p w14:paraId="3A1FB517" w14:textId="795642F9" w:rsidR="00C9281E" w:rsidRDefault="00C9281E" w:rsidP="00A96A29">
      <w:pPr>
        <w:keepNext/>
        <w:keepLines/>
      </w:pPr>
    </w:p>
    <w:p w14:paraId="7D5451B3" w14:textId="4EC1DAE7" w:rsidR="00C9281E" w:rsidRDefault="00C9281E" w:rsidP="00A96A29">
      <w:pPr>
        <w:keepNext/>
        <w:keepLines/>
      </w:pPr>
    </w:p>
    <w:p w14:paraId="7DF7AFAC" w14:textId="36A24E0F" w:rsidR="00C9281E" w:rsidRDefault="00C9281E" w:rsidP="00A96A29">
      <w:pPr>
        <w:keepNext/>
        <w:keepLines/>
      </w:pPr>
    </w:p>
    <w:p w14:paraId="0B995CB6" w14:textId="77BD8127" w:rsidR="00C9281E" w:rsidRDefault="00C9281E" w:rsidP="00A96A29">
      <w:pPr>
        <w:keepNext/>
        <w:keepLines/>
      </w:pPr>
    </w:p>
    <w:p w14:paraId="3C10AE67" w14:textId="08C762C7" w:rsidR="00C9281E" w:rsidRDefault="00C9281E" w:rsidP="00A96A29">
      <w:pPr>
        <w:keepNext/>
        <w:keepLines/>
      </w:pPr>
    </w:p>
    <w:p w14:paraId="64251B6C" w14:textId="085530EB" w:rsidR="00C9281E" w:rsidRDefault="00C9281E" w:rsidP="00A96A29">
      <w:pPr>
        <w:keepNext/>
        <w:keepLines/>
      </w:pPr>
    </w:p>
    <w:p w14:paraId="47425826" w14:textId="5DD6140B" w:rsidR="00C9281E" w:rsidRDefault="00C9281E" w:rsidP="00A96A29">
      <w:pPr>
        <w:keepNext/>
        <w:keepLines/>
      </w:pPr>
    </w:p>
    <w:p w14:paraId="78CBD4C4" w14:textId="0365D979" w:rsidR="00C9281E" w:rsidRDefault="00C9281E" w:rsidP="00A96A29">
      <w:pPr>
        <w:keepNext/>
        <w:keepLines/>
      </w:pPr>
    </w:p>
    <w:p w14:paraId="7554B25F" w14:textId="0D769DBA" w:rsidR="00C9281E" w:rsidRDefault="00C9281E" w:rsidP="00A96A29">
      <w:pPr>
        <w:keepNext/>
        <w:keepLines/>
      </w:pPr>
    </w:p>
    <w:p w14:paraId="1A8D9B26" w14:textId="1DB52481" w:rsidR="00C9281E" w:rsidRDefault="00C9281E" w:rsidP="00A96A29">
      <w:pPr>
        <w:keepNext/>
        <w:keepLines/>
      </w:pPr>
    </w:p>
    <w:p w14:paraId="49462EFF" w14:textId="40AD7251" w:rsidR="00C9281E" w:rsidRDefault="00C9281E" w:rsidP="00A96A29">
      <w:pPr>
        <w:keepNext/>
        <w:keepLines/>
      </w:pPr>
    </w:p>
    <w:p w14:paraId="59076E9B" w14:textId="77777777" w:rsidR="00C9281E" w:rsidRDefault="00C9281E"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172779E6" w14:textId="77777777" w:rsidTr="009015D8">
        <w:tc>
          <w:tcPr>
            <w:tcW w:w="7660" w:type="dxa"/>
          </w:tcPr>
          <w:p w14:paraId="5D5E3A04" w14:textId="77777777" w:rsidR="004244EE" w:rsidRPr="00C8579C" w:rsidRDefault="004244EE" w:rsidP="00A96A29">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02E49B53" w14:textId="77777777" w:rsidR="004244EE" w:rsidRPr="00C8579C" w:rsidRDefault="004244EE" w:rsidP="00A96A29">
            <w:pPr>
              <w:keepNext/>
              <w:keepLines/>
              <w:jc w:val="both"/>
              <w:rPr>
                <w:rFonts w:ascii="Tahoma" w:hAnsi="Tahoma" w:cs="Tahoma"/>
                <w:b/>
              </w:rPr>
            </w:pPr>
            <w:r w:rsidRPr="00C8579C">
              <w:rPr>
                <w:rFonts w:ascii="Tahoma" w:hAnsi="Tahoma" w:cs="Tahoma"/>
                <w:b/>
              </w:rPr>
              <w:t>Priloga 3/1</w:t>
            </w:r>
          </w:p>
        </w:tc>
      </w:tr>
    </w:tbl>
    <w:p w14:paraId="607C2F9E" w14:textId="77777777" w:rsidR="00D92424" w:rsidRPr="00C8579C" w:rsidRDefault="00D92424" w:rsidP="00A96A29">
      <w:pPr>
        <w:keepNext/>
        <w:keepLines/>
        <w:jc w:val="both"/>
        <w:rPr>
          <w:rFonts w:ascii="Tahoma" w:hAnsi="Tahoma" w:cs="Tahoma"/>
        </w:rPr>
      </w:pPr>
    </w:p>
    <w:p w14:paraId="173BA0AF" w14:textId="77777777" w:rsidR="00AA184C" w:rsidRPr="00C8579C" w:rsidRDefault="00AA184C" w:rsidP="00A96A29">
      <w:pPr>
        <w:keepNext/>
        <w:keepLines/>
        <w:rPr>
          <w:rFonts w:ascii="Tahoma" w:hAnsi="Tahoma" w:cs="Tahoma"/>
          <w:sz w:val="22"/>
          <w:szCs w:val="22"/>
        </w:rPr>
      </w:pPr>
    </w:p>
    <w:p w14:paraId="65901CB5" w14:textId="5C1C748F" w:rsidR="00AA184C" w:rsidRPr="00C8579C" w:rsidRDefault="00AA184C" w:rsidP="00A96A29">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w:t>
      </w:r>
      <w:proofErr w:type="spellStart"/>
      <w:r w:rsidRPr="00C8579C">
        <w:rPr>
          <w:rFonts w:ascii="Tahoma" w:hAnsi="Tahoma" w:cs="Tahoma"/>
        </w:rPr>
        <w:t>d.o.o</w:t>
      </w:r>
      <w:proofErr w:type="spellEnd"/>
      <w:r w:rsidRPr="00C8579C">
        <w:rPr>
          <w:rFonts w:ascii="Tahoma" w:hAnsi="Tahoma" w:cs="Tahoma"/>
        </w:rPr>
        <w:t xml:space="preserve">., Verovškova ulica 70, 1000 Ljubljana, da za potrebe preverjanja izpolnjevanja pogojev v postopku oddaje javnega naročila z oznako </w:t>
      </w:r>
      <w:r w:rsidR="00DB4E60">
        <w:rPr>
          <w:rFonts w:ascii="Tahoma" w:hAnsi="Tahoma" w:cs="Tahoma"/>
          <w:b/>
        </w:rPr>
        <w:t>VKS-</w:t>
      </w:r>
      <w:r w:rsidR="002042F5">
        <w:rPr>
          <w:rFonts w:ascii="Tahoma" w:hAnsi="Tahoma" w:cs="Tahoma"/>
          <w:b/>
        </w:rPr>
        <w:t>182</w:t>
      </w:r>
      <w:r w:rsidR="00DB4E60">
        <w:rPr>
          <w:rFonts w:ascii="Tahoma" w:hAnsi="Tahoma" w:cs="Tahoma"/>
          <w:b/>
        </w:rPr>
        <w:t>/2</w:t>
      </w:r>
      <w:r w:rsidR="002042F5">
        <w:rPr>
          <w:rFonts w:ascii="Tahoma" w:hAnsi="Tahoma" w:cs="Tahoma"/>
          <w:b/>
        </w:rPr>
        <w:t>1</w:t>
      </w:r>
      <w:r w:rsidR="00DA0B3F" w:rsidRPr="00C8579C">
        <w:rPr>
          <w:rFonts w:ascii="Tahoma" w:hAnsi="Tahoma" w:cs="Tahoma"/>
          <w:b/>
        </w:rPr>
        <w:t xml:space="preserve"> </w:t>
      </w:r>
      <w:r w:rsidRPr="00C8579C">
        <w:rPr>
          <w:rFonts w:ascii="Tahoma" w:hAnsi="Tahoma" w:cs="Tahoma"/>
          <w:b/>
        </w:rPr>
        <w:t xml:space="preserve">– </w:t>
      </w:r>
      <w:r w:rsidR="009B6F92" w:rsidRPr="00C87935">
        <w:rPr>
          <w:rFonts w:ascii="Tahoma" w:hAnsi="Tahoma" w:cs="Tahoma"/>
          <w:b/>
        </w:rPr>
        <w:t xml:space="preserve">Dobava nadomestnih delov ter preventivno in kurativno vzdrževanje strojev </w:t>
      </w:r>
      <w:proofErr w:type="spellStart"/>
      <w:r w:rsidR="009B6F92" w:rsidRPr="00C87935">
        <w:rPr>
          <w:rFonts w:ascii="Tahoma" w:hAnsi="Tahoma" w:cs="Tahoma"/>
          <w:b/>
        </w:rPr>
        <w:t>Sennebogen</w:t>
      </w:r>
      <w:proofErr w:type="spellEnd"/>
      <w:r w:rsidR="009B6F92" w:rsidRPr="00C87935">
        <w:rPr>
          <w:rFonts w:ascii="Tahoma" w:hAnsi="Tahoma" w:cs="Tahoma"/>
          <w:b/>
        </w:rPr>
        <w:t xml:space="preserve"> na RCERO Ljubljana</w:t>
      </w:r>
      <w:r w:rsidRPr="00C8579C">
        <w:rPr>
          <w:rFonts w:ascii="Tahoma" w:hAnsi="Tahoma" w:cs="Tahoma"/>
        </w:rPr>
        <w:t>, od Ministrstva za pravosodje pridobi potrdilo iz kazenske evidence.</w:t>
      </w:r>
    </w:p>
    <w:p w14:paraId="64AA425D" w14:textId="77777777" w:rsidR="00AA184C" w:rsidRPr="00C8579C" w:rsidRDefault="00AA184C" w:rsidP="00A96A29">
      <w:pPr>
        <w:keepNext/>
        <w:keepLines/>
        <w:rPr>
          <w:rFonts w:ascii="Tahoma" w:hAnsi="Tahoma" w:cs="Tahoma"/>
        </w:rPr>
      </w:pPr>
    </w:p>
    <w:p w14:paraId="72C0D83A" w14:textId="77777777" w:rsidR="00AA184C" w:rsidRPr="00C8579C" w:rsidRDefault="00AA184C" w:rsidP="00A96A29">
      <w:pPr>
        <w:keepNext/>
        <w:keepLines/>
        <w:rPr>
          <w:rFonts w:ascii="Tahoma" w:hAnsi="Tahoma" w:cs="Tahoma"/>
        </w:rPr>
      </w:pPr>
    </w:p>
    <w:p w14:paraId="6B341F3B" w14:textId="77777777" w:rsidR="00AA184C" w:rsidRPr="00C8579C" w:rsidRDefault="00AA184C" w:rsidP="00A96A29">
      <w:pPr>
        <w:keepNext/>
        <w:keepLines/>
        <w:rPr>
          <w:rFonts w:ascii="Tahoma" w:hAnsi="Tahoma" w:cs="Tahoma"/>
        </w:rPr>
      </w:pPr>
    </w:p>
    <w:p w14:paraId="499F0582" w14:textId="77777777" w:rsidR="00AA184C" w:rsidRPr="00C8579C" w:rsidRDefault="00AA184C" w:rsidP="00A96A29">
      <w:pPr>
        <w:keepNext/>
        <w:keepLines/>
        <w:rPr>
          <w:rFonts w:ascii="Tahoma" w:hAnsi="Tahoma" w:cs="Tahoma"/>
        </w:rPr>
      </w:pPr>
    </w:p>
    <w:p w14:paraId="74A3156E" w14:textId="77777777" w:rsidR="00AA184C" w:rsidRPr="00C8579C" w:rsidRDefault="00AA184C" w:rsidP="00A96A29">
      <w:pPr>
        <w:keepNext/>
        <w:keepLines/>
        <w:rPr>
          <w:rFonts w:ascii="Tahoma" w:hAnsi="Tahoma" w:cs="Tahoma"/>
        </w:rPr>
      </w:pPr>
      <w:r w:rsidRPr="00C8579C">
        <w:rPr>
          <w:rFonts w:ascii="Tahoma" w:hAnsi="Tahoma" w:cs="Tahoma"/>
        </w:rPr>
        <w:t>Podatki o pravni osebi:</w:t>
      </w:r>
    </w:p>
    <w:p w14:paraId="2F7A088F"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77A7297E"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62EFB4EB"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20FC75D0"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10406942"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1212C167" w14:textId="77777777" w:rsidR="00AA184C" w:rsidRPr="00C8579C" w:rsidRDefault="00AA184C" w:rsidP="00A96A29">
      <w:pPr>
        <w:keepNext/>
        <w:keepLines/>
        <w:rPr>
          <w:rFonts w:ascii="Tahoma" w:hAnsi="Tahoma" w:cs="Tahoma"/>
        </w:rPr>
      </w:pPr>
    </w:p>
    <w:p w14:paraId="74923746" w14:textId="77777777" w:rsidR="00AA184C" w:rsidRPr="00C8579C" w:rsidRDefault="00AA184C" w:rsidP="00A96A29">
      <w:pPr>
        <w:keepNext/>
        <w:keepLines/>
        <w:rPr>
          <w:rFonts w:ascii="Tahoma" w:hAnsi="Tahoma" w:cs="Tahoma"/>
        </w:rPr>
      </w:pPr>
    </w:p>
    <w:p w14:paraId="285F74BD" w14:textId="77777777" w:rsidR="00AA184C" w:rsidRPr="00C8579C" w:rsidRDefault="00AA184C" w:rsidP="00A96A29">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3FB549B6" w14:textId="77777777" w:rsidTr="00FF7983">
        <w:trPr>
          <w:trHeight w:val="235"/>
        </w:trPr>
        <w:tc>
          <w:tcPr>
            <w:tcW w:w="3402" w:type="dxa"/>
            <w:tcBorders>
              <w:bottom w:val="single" w:sz="4" w:space="0" w:color="auto"/>
            </w:tcBorders>
          </w:tcPr>
          <w:p w14:paraId="710E3752" w14:textId="77777777" w:rsidR="00AA184C" w:rsidRPr="00C8579C" w:rsidRDefault="00AA184C" w:rsidP="00A96A29">
            <w:pPr>
              <w:keepNext/>
              <w:keepLines/>
              <w:jc w:val="both"/>
              <w:rPr>
                <w:rFonts w:ascii="Tahoma" w:hAnsi="Tahoma" w:cs="Tahoma"/>
                <w:snapToGrid w:val="0"/>
                <w:color w:val="000000"/>
              </w:rPr>
            </w:pPr>
          </w:p>
        </w:tc>
        <w:tc>
          <w:tcPr>
            <w:tcW w:w="2268" w:type="dxa"/>
          </w:tcPr>
          <w:p w14:paraId="496D3BA0" w14:textId="77777777" w:rsidR="00AA184C" w:rsidRPr="00C8579C" w:rsidRDefault="00AA184C" w:rsidP="00A96A29">
            <w:pPr>
              <w:keepNext/>
              <w:keepLines/>
              <w:jc w:val="center"/>
              <w:rPr>
                <w:rFonts w:ascii="Tahoma" w:hAnsi="Tahoma" w:cs="Tahoma"/>
                <w:snapToGrid w:val="0"/>
                <w:color w:val="000000"/>
              </w:rPr>
            </w:pPr>
          </w:p>
        </w:tc>
        <w:tc>
          <w:tcPr>
            <w:tcW w:w="3261" w:type="dxa"/>
            <w:tcBorders>
              <w:bottom w:val="single" w:sz="4" w:space="0" w:color="auto"/>
            </w:tcBorders>
          </w:tcPr>
          <w:p w14:paraId="7E954642" w14:textId="77777777" w:rsidR="00AA184C" w:rsidRPr="00C8579C" w:rsidRDefault="00AA184C" w:rsidP="00A96A29">
            <w:pPr>
              <w:keepNext/>
              <w:keepLines/>
              <w:tabs>
                <w:tab w:val="left" w:pos="567"/>
                <w:tab w:val="num" w:pos="851"/>
                <w:tab w:val="left" w:pos="993"/>
              </w:tabs>
              <w:jc w:val="both"/>
              <w:rPr>
                <w:rFonts w:ascii="Tahoma" w:hAnsi="Tahoma" w:cs="Tahoma"/>
                <w:snapToGrid w:val="0"/>
                <w:color w:val="000000"/>
                <w:sz w:val="28"/>
              </w:rPr>
            </w:pPr>
          </w:p>
        </w:tc>
      </w:tr>
      <w:tr w:rsidR="00AA184C" w:rsidRPr="00C8579C" w14:paraId="5DC677F6" w14:textId="77777777" w:rsidTr="00FF7983">
        <w:trPr>
          <w:trHeight w:val="235"/>
        </w:trPr>
        <w:tc>
          <w:tcPr>
            <w:tcW w:w="3402" w:type="dxa"/>
            <w:tcBorders>
              <w:top w:val="single" w:sz="4" w:space="0" w:color="auto"/>
            </w:tcBorders>
          </w:tcPr>
          <w:p w14:paraId="28D9AF26"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42210B16"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08B3335F" w14:textId="369541D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21F4F7E7" w14:textId="77777777" w:rsidR="00AA184C" w:rsidRPr="00C8579C" w:rsidRDefault="00AA184C" w:rsidP="00A96A29">
      <w:pPr>
        <w:keepNext/>
        <w:keepLines/>
        <w:tabs>
          <w:tab w:val="left" w:pos="284"/>
        </w:tabs>
        <w:jc w:val="both"/>
        <w:rPr>
          <w:rFonts w:ascii="Tahoma" w:hAnsi="Tahoma" w:cs="Tahoma"/>
        </w:rPr>
      </w:pPr>
    </w:p>
    <w:p w14:paraId="4DD72319" w14:textId="77777777" w:rsidR="00AA184C" w:rsidRPr="00C8579C" w:rsidRDefault="00AA184C" w:rsidP="00A96A29">
      <w:pPr>
        <w:keepNext/>
        <w:keepLines/>
        <w:tabs>
          <w:tab w:val="left" w:pos="284"/>
        </w:tabs>
        <w:jc w:val="both"/>
        <w:rPr>
          <w:rFonts w:ascii="Tahoma" w:hAnsi="Tahoma" w:cs="Tahoma"/>
        </w:rPr>
      </w:pPr>
    </w:p>
    <w:p w14:paraId="516A492D" w14:textId="77777777" w:rsidR="00AA184C" w:rsidRPr="00C8579C" w:rsidRDefault="00AA184C" w:rsidP="00A96A29">
      <w:pPr>
        <w:keepNext/>
        <w:keepLines/>
        <w:tabs>
          <w:tab w:val="left" w:pos="284"/>
        </w:tabs>
        <w:jc w:val="both"/>
        <w:rPr>
          <w:rFonts w:ascii="Tahoma" w:hAnsi="Tahoma" w:cs="Tahoma"/>
        </w:rPr>
      </w:pPr>
    </w:p>
    <w:p w14:paraId="75862E0B" w14:textId="77777777" w:rsidR="00AA184C" w:rsidRPr="00C8579C" w:rsidRDefault="00AA184C" w:rsidP="00A96A29">
      <w:pPr>
        <w:keepNext/>
        <w:keepLines/>
        <w:tabs>
          <w:tab w:val="left" w:pos="284"/>
        </w:tabs>
        <w:jc w:val="both"/>
        <w:rPr>
          <w:rFonts w:ascii="Tahoma" w:hAnsi="Tahoma" w:cs="Tahoma"/>
        </w:rPr>
      </w:pPr>
    </w:p>
    <w:p w14:paraId="37A14F03" w14:textId="77777777" w:rsidR="00AA184C" w:rsidRPr="00C8579C" w:rsidRDefault="00AA184C" w:rsidP="00A96A29">
      <w:pPr>
        <w:keepNext/>
        <w:keepLines/>
        <w:tabs>
          <w:tab w:val="left" w:pos="284"/>
        </w:tabs>
        <w:jc w:val="both"/>
        <w:rPr>
          <w:rFonts w:ascii="Tahoma" w:hAnsi="Tahoma" w:cs="Tahoma"/>
        </w:rPr>
      </w:pPr>
    </w:p>
    <w:p w14:paraId="4260F909" w14:textId="77777777" w:rsidR="00AA184C" w:rsidRPr="00C8579C" w:rsidRDefault="00AA184C" w:rsidP="00A96A29">
      <w:pPr>
        <w:keepNext/>
        <w:keepLines/>
        <w:tabs>
          <w:tab w:val="left" w:pos="284"/>
        </w:tabs>
        <w:jc w:val="both"/>
        <w:rPr>
          <w:rFonts w:ascii="Tahoma" w:hAnsi="Tahoma" w:cs="Tahoma"/>
        </w:rPr>
      </w:pPr>
    </w:p>
    <w:p w14:paraId="1D3EAB09" w14:textId="77777777" w:rsidR="00AA184C" w:rsidRPr="00C8579C" w:rsidRDefault="00AA184C" w:rsidP="00A96A29">
      <w:pPr>
        <w:keepNext/>
        <w:keepLines/>
        <w:jc w:val="both"/>
        <w:rPr>
          <w:rFonts w:ascii="Tahoma" w:hAnsi="Tahoma" w:cs="Tahoma"/>
          <w:bCs/>
          <w:i/>
          <w:noProof/>
          <w:sz w:val="18"/>
          <w:szCs w:val="18"/>
        </w:rPr>
      </w:pPr>
    </w:p>
    <w:p w14:paraId="083426CE" w14:textId="77777777" w:rsidR="009F35FE" w:rsidRPr="00C8579C" w:rsidRDefault="009F35FE" w:rsidP="00A96A29">
      <w:pPr>
        <w:keepNext/>
        <w:keepLines/>
        <w:jc w:val="both"/>
        <w:rPr>
          <w:rFonts w:ascii="Tahoma" w:hAnsi="Tahoma" w:cs="Tahoma"/>
          <w:bCs/>
          <w:i/>
          <w:noProof/>
          <w:sz w:val="18"/>
          <w:szCs w:val="18"/>
        </w:rPr>
      </w:pPr>
    </w:p>
    <w:p w14:paraId="53C15898"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3B709C0E" w14:textId="77777777" w:rsidR="00330EED" w:rsidRPr="00C8579C" w:rsidRDefault="00330EED" w:rsidP="00A96A29">
      <w:pPr>
        <w:keepNext/>
        <w:keepLines/>
        <w:tabs>
          <w:tab w:val="left" w:pos="284"/>
        </w:tabs>
        <w:jc w:val="both"/>
        <w:rPr>
          <w:rFonts w:ascii="Tahoma" w:hAnsi="Tahoma" w:cs="Tahoma"/>
          <w:sz w:val="18"/>
          <w:szCs w:val="18"/>
        </w:rPr>
      </w:pPr>
    </w:p>
    <w:p w14:paraId="6A1FA0F2" w14:textId="77777777" w:rsidR="00330EED" w:rsidRPr="00C8579C" w:rsidRDefault="00330EED" w:rsidP="00A96A29">
      <w:pPr>
        <w:keepNext/>
        <w:keepLines/>
        <w:tabs>
          <w:tab w:val="left" w:pos="284"/>
        </w:tabs>
        <w:jc w:val="both"/>
        <w:rPr>
          <w:rFonts w:ascii="Tahoma" w:hAnsi="Tahoma" w:cs="Tahoma"/>
          <w:sz w:val="18"/>
          <w:szCs w:val="18"/>
        </w:rPr>
      </w:pPr>
    </w:p>
    <w:p w14:paraId="5A6E5847" w14:textId="77777777" w:rsidR="00330EED" w:rsidRPr="00C8579C" w:rsidRDefault="00330EED" w:rsidP="00A96A29">
      <w:pPr>
        <w:keepNext/>
        <w:keepLines/>
        <w:tabs>
          <w:tab w:val="left" w:pos="284"/>
        </w:tabs>
        <w:jc w:val="both"/>
        <w:rPr>
          <w:rFonts w:ascii="Tahoma" w:hAnsi="Tahoma" w:cs="Tahoma"/>
          <w:sz w:val="18"/>
          <w:szCs w:val="18"/>
        </w:rPr>
      </w:pPr>
    </w:p>
    <w:p w14:paraId="563D7901" w14:textId="77777777" w:rsidR="00330EED" w:rsidRPr="00C8579C" w:rsidRDefault="00330EED" w:rsidP="00A96A29">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2A3730E4" w14:textId="77777777" w:rsidTr="009229D0">
        <w:tc>
          <w:tcPr>
            <w:tcW w:w="7725" w:type="dxa"/>
          </w:tcPr>
          <w:p w14:paraId="0F57F3B5" w14:textId="77777777" w:rsidR="004244EE" w:rsidRPr="00C8579C" w:rsidRDefault="00172798" w:rsidP="00A96A29">
            <w:pPr>
              <w:keepNext/>
              <w:keepLines/>
              <w:jc w:val="both"/>
              <w:rPr>
                <w:rFonts w:ascii="Tahoma" w:hAnsi="Tahoma" w:cs="Tahoma"/>
              </w:rPr>
            </w:pPr>
            <w:r w:rsidRPr="00C9281E">
              <w:rPr>
                <w:rFonts w:ascii="Tahoma" w:hAnsi="Tahoma" w:cs="Tahoma"/>
              </w:rPr>
              <w:lastRenderedPageBreak/>
              <w:br w:type="page"/>
            </w:r>
            <w:r w:rsidR="004244EE" w:rsidRPr="00C8579C">
              <w:rPr>
                <w:rFonts w:ascii="Tahoma" w:hAnsi="Tahoma" w:cs="Tahoma"/>
              </w:rPr>
              <w:t xml:space="preserve">POOBLASTILO ZA PRIDOBITEV POTRDILA IZ KAZENSKE EVIDENCE – ZA </w:t>
            </w:r>
            <w:r w:rsidR="004244EE" w:rsidRPr="00C9281E">
              <w:rPr>
                <w:rFonts w:ascii="Tahoma" w:hAnsi="Tahoma" w:cs="Tahoma"/>
              </w:rPr>
              <w:t xml:space="preserve">FIZIČNE </w:t>
            </w:r>
            <w:r w:rsidR="004244EE" w:rsidRPr="00C8579C">
              <w:rPr>
                <w:rFonts w:ascii="Tahoma" w:hAnsi="Tahoma" w:cs="Tahoma"/>
              </w:rPr>
              <w:t>OSEBE</w:t>
            </w:r>
          </w:p>
        </w:tc>
        <w:tc>
          <w:tcPr>
            <w:tcW w:w="1417" w:type="dxa"/>
          </w:tcPr>
          <w:p w14:paraId="3C2D2026" w14:textId="77777777" w:rsidR="004244EE" w:rsidRPr="00C8579C" w:rsidRDefault="004244EE" w:rsidP="00A96A29">
            <w:pPr>
              <w:keepNext/>
              <w:keepLines/>
              <w:jc w:val="both"/>
              <w:rPr>
                <w:rFonts w:ascii="Tahoma" w:hAnsi="Tahoma" w:cs="Tahoma"/>
                <w:b/>
              </w:rPr>
            </w:pPr>
            <w:r w:rsidRPr="00C8579C">
              <w:rPr>
                <w:rFonts w:ascii="Tahoma" w:hAnsi="Tahoma" w:cs="Tahoma"/>
                <w:b/>
              </w:rPr>
              <w:t>Priloga 3/2</w:t>
            </w:r>
          </w:p>
        </w:tc>
      </w:tr>
    </w:tbl>
    <w:p w14:paraId="225B6190" w14:textId="77777777" w:rsidR="00D6227E" w:rsidRPr="00C8579C" w:rsidRDefault="00D6227E" w:rsidP="00A96A29">
      <w:pPr>
        <w:keepNext/>
        <w:keepLines/>
        <w:jc w:val="both"/>
        <w:rPr>
          <w:rFonts w:ascii="Tahoma" w:hAnsi="Tahoma" w:cs="Tahoma"/>
        </w:rPr>
      </w:pPr>
    </w:p>
    <w:p w14:paraId="26BA96C6" w14:textId="4CA666BE" w:rsidR="00D6227E" w:rsidRPr="00C8579C" w:rsidRDefault="00D6227E" w:rsidP="00A96A29">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w:t>
      </w:r>
      <w:proofErr w:type="spellStart"/>
      <w:r w:rsidRPr="00C8579C">
        <w:rPr>
          <w:rFonts w:ascii="Tahoma" w:hAnsi="Tahoma" w:cs="Tahoma"/>
        </w:rPr>
        <w:t>d.o.o</w:t>
      </w:r>
      <w:proofErr w:type="spellEnd"/>
      <w:r w:rsidRPr="00C8579C">
        <w:rPr>
          <w:rFonts w:ascii="Tahoma" w:hAnsi="Tahoma" w:cs="Tahoma"/>
        </w:rPr>
        <w:t xml:space="preserve">., Verovškova ulica 70, 1000 Ljubljana, da za potrebe preverjanja izpolnjevanja pogojev v postopku oddaje javnega naročila z oznako </w:t>
      </w:r>
      <w:r w:rsidR="009B6F92">
        <w:rPr>
          <w:rFonts w:ascii="Tahoma" w:hAnsi="Tahoma" w:cs="Tahoma"/>
          <w:b/>
        </w:rPr>
        <w:t>VKS-182/21</w:t>
      </w:r>
      <w:r w:rsidR="00032CA0" w:rsidRPr="00C8579C">
        <w:rPr>
          <w:rFonts w:ascii="Tahoma" w:hAnsi="Tahoma" w:cs="Tahoma"/>
          <w:b/>
        </w:rPr>
        <w:t xml:space="preserve"> </w:t>
      </w:r>
      <w:r w:rsidRPr="00C8579C">
        <w:rPr>
          <w:rFonts w:ascii="Tahoma" w:hAnsi="Tahoma" w:cs="Tahoma"/>
          <w:b/>
        </w:rPr>
        <w:t xml:space="preserve">– </w:t>
      </w:r>
      <w:r w:rsidR="009B6F92" w:rsidRPr="00C87935">
        <w:rPr>
          <w:rFonts w:ascii="Tahoma" w:hAnsi="Tahoma" w:cs="Tahoma"/>
          <w:b/>
        </w:rPr>
        <w:t xml:space="preserve">Dobava nadomestnih delov ter preventivno in kurativno vzdrževanje strojev </w:t>
      </w:r>
      <w:proofErr w:type="spellStart"/>
      <w:r w:rsidR="009B6F92" w:rsidRPr="00C87935">
        <w:rPr>
          <w:rFonts w:ascii="Tahoma" w:hAnsi="Tahoma" w:cs="Tahoma"/>
          <w:b/>
        </w:rPr>
        <w:t>Sennebogen</w:t>
      </w:r>
      <w:proofErr w:type="spellEnd"/>
      <w:r w:rsidR="009B6F92" w:rsidRPr="00C87935">
        <w:rPr>
          <w:rFonts w:ascii="Tahoma" w:hAnsi="Tahoma" w:cs="Tahoma"/>
          <w:b/>
        </w:rPr>
        <w:t xml:space="preserve"> na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5F36EC04" w14:textId="77777777" w:rsidR="00D6227E" w:rsidRPr="00C8579C" w:rsidRDefault="00D6227E" w:rsidP="00A96A29">
      <w:pPr>
        <w:keepNext/>
        <w:keepLines/>
        <w:rPr>
          <w:rFonts w:ascii="Tahoma" w:hAnsi="Tahoma" w:cs="Tahoma"/>
        </w:rPr>
      </w:pPr>
    </w:p>
    <w:p w14:paraId="5909373C" w14:textId="77777777" w:rsidR="00D6227E" w:rsidRPr="00C8579C" w:rsidRDefault="00D6227E" w:rsidP="00A96A29">
      <w:pPr>
        <w:keepNext/>
        <w:keepLines/>
        <w:rPr>
          <w:rFonts w:ascii="Tahoma" w:hAnsi="Tahoma" w:cs="Tahoma"/>
        </w:rPr>
      </w:pPr>
      <w:r w:rsidRPr="00C8579C">
        <w:rPr>
          <w:rFonts w:ascii="Tahoma" w:hAnsi="Tahoma" w:cs="Tahoma"/>
        </w:rPr>
        <w:t>Moji osebni podatki so naslednji:</w:t>
      </w:r>
    </w:p>
    <w:p w14:paraId="5198D435" w14:textId="77777777" w:rsidR="00D6227E" w:rsidRPr="00C8579C" w:rsidRDefault="00D6227E" w:rsidP="00A96A29">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6F11E62B"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1CB7F590" w14:textId="77777777" w:rsidR="00D6227E" w:rsidRPr="00C8579C" w:rsidRDefault="00D6227E" w:rsidP="00A96A29">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58544531" w14:textId="77777777" w:rsidR="00D6227E" w:rsidRPr="00C8579C" w:rsidRDefault="00D6227E" w:rsidP="00A96A29">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33EF4543"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7D40FAB8" w14:textId="77777777" w:rsidR="00D6227E" w:rsidRPr="00C8579C" w:rsidRDefault="00D6227E" w:rsidP="00A96A29">
      <w:pPr>
        <w:keepNext/>
        <w:keepLines/>
        <w:spacing w:before="240" w:after="240"/>
        <w:rPr>
          <w:rFonts w:ascii="Tahoma" w:hAnsi="Tahoma" w:cs="Tahoma"/>
        </w:rPr>
      </w:pPr>
      <w:r w:rsidRPr="00C8579C">
        <w:rPr>
          <w:rFonts w:ascii="Tahoma" w:hAnsi="Tahoma" w:cs="Tahoma"/>
        </w:rPr>
        <w:t>NASLOV STALNEGA/ZAČASNEGA BIVALIŠČA:</w:t>
      </w:r>
    </w:p>
    <w:p w14:paraId="40DF6DD0" w14:textId="77777777" w:rsidR="00D6227E" w:rsidRPr="00C8579C" w:rsidRDefault="00D6227E" w:rsidP="007E2FFF">
      <w:pPr>
        <w:keepNext/>
        <w:keepLines/>
        <w:numPr>
          <w:ilvl w:val="0"/>
          <w:numId w:val="11"/>
        </w:numPr>
        <w:spacing w:before="240" w:after="240"/>
        <w:rPr>
          <w:rFonts w:ascii="Tahoma" w:hAnsi="Tahoma" w:cs="Tahoma"/>
        </w:rPr>
      </w:pPr>
      <w:r w:rsidRPr="00C8579C">
        <w:rPr>
          <w:rFonts w:ascii="Tahoma" w:hAnsi="Tahoma" w:cs="Tahoma"/>
        </w:rPr>
        <w:t>(ulica in hišna številka) ________________________________</w:t>
      </w:r>
    </w:p>
    <w:p w14:paraId="56849FE6" w14:textId="77777777" w:rsidR="00D6227E" w:rsidRPr="00C8579C" w:rsidRDefault="00D6227E" w:rsidP="007E2FFF">
      <w:pPr>
        <w:keepNext/>
        <w:keepLines/>
        <w:numPr>
          <w:ilvl w:val="0"/>
          <w:numId w:val="11"/>
        </w:numPr>
        <w:spacing w:before="240" w:after="240"/>
        <w:rPr>
          <w:rFonts w:ascii="Tahoma" w:hAnsi="Tahoma" w:cs="Tahoma"/>
        </w:rPr>
      </w:pPr>
      <w:r w:rsidRPr="00C8579C">
        <w:rPr>
          <w:rFonts w:ascii="Tahoma" w:hAnsi="Tahoma" w:cs="Tahoma"/>
        </w:rPr>
        <w:t>(poštna številka in pošta) ______________________________</w:t>
      </w:r>
    </w:p>
    <w:p w14:paraId="38F72481"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7C403C8E" w14:textId="77777777" w:rsidR="00D6227E" w:rsidRPr="00C8579C" w:rsidRDefault="00D6227E" w:rsidP="00A96A29">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47600FAB" w14:textId="77777777" w:rsidR="00D6227E" w:rsidRPr="00C8579C" w:rsidRDefault="00D6227E" w:rsidP="00A96A29">
      <w:pPr>
        <w:keepNext/>
        <w:keepLines/>
        <w:rPr>
          <w:rFonts w:ascii="Tahoma" w:hAnsi="Tahoma" w:cs="Tahoma"/>
        </w:rPr>
      </w:pPr>
    </w:p>
    <w:p w14:paraId="4B45E52B" w14:textId="77777777" w:rsidR="00D6227E" w:rsidRPr="00C8579C" w:rsidRDefault="00D6227E" w:rsidP="00A96A29">
      <w:pPr>
        <w:keepNext/>
        <w:keepLines/>
        <w:rPr>
          <w:rFonts w:ascii="Tahoma" w:hAnsi="Tahoma" w:cs="Tahoma"/>
        </w:rPr>
      </w:pPr>
    </w:p>
    <w:p w14:paraId="5375787D" w14:textId="77777777" w:rsidR="00D6227E" w:rsidRPr="00C8579C" w:rsidRDefault="00D6227E" w:rsidP="00A96A2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02C5CE8E" w14:textId="77777777" w:rsidTr="00745A83">
        <w:trPr>
          <w:trHeight w:val="235"/>
        </w:trPr>
        <w:tc>
          <w:tcPr>
            <w:tcW w:w="3402" w:type="dxa"/>
            <w:tcBorders>
              <w:bottom w:val="single" w:sz="4" w:space="0" w:color="auto"/>
            </w:tcBorders>
          </w:tcPr>
          <w:p w14:paraId="5C9C3364" w14:textId="77777777" w:rsidR="00D6227E" w:rsidRPr="00C8579C" w:rsidRDefault="00D6227E" w:rsidP="00A96A29">
            <w:pPr>
              <w:keepNext/>
              <w:keepLines/>
              <w:jc w:val="both"/>
              <w:rPr>
                <w:rFonts w:ascii="Tahoma" w:hAnsi="Tahoma" w:cs="Tahoma"/>
                <w:snapToGrid w:val="0"/>
                <w:color w:val="000000"/>
              </w:rPr>
            </w:pPr>
          </w:p>
        </w:tc>
        <w:tc>
          <w:tcPr>
            <w:tcW w:w="2977" w:type="dxa"/>
          </w:tcPr>
          <w:p w14:paraId="6F6C7751" w14:textId="77777777" w:rsidR="00D6227E" w:rsidRPr="00C8579C" w:rsidRDefault="00D6227E" w:rsidP="00A96A29">
            <w:pPr>
              <w:keepNext/>
              <w:keepLines/>
              <w:jc w:val="center"/>
              <w:rPr>
                <w:rFonts w:ascii="Tahoma" w:hAnsi="Tahoma" w:cs="Tahoma"/>
                <w:snapToGrid w:val="0"/>
                <w:color w:val="000000"/>
              </w:rPr>
            </w:pPr>
          </w:p>
        </w:tc>
        <w:tc>
          <w:tcPr>
            <w:tcW w:w="2693" w:type="dxa"/>
            <w:tcBorders>
              <w:bottom w:val="single" w:sz="4" w:space="0" w:color="auto"/>
            </w:tcBorders>
          </w:tcPr>
          <w:p w14:paraId="2F2A3F29" w14:textId="77777777" w:rsidR="00D6227E" w:rsidRPr="00C8579C" w:rsidRDefault="00D6227E" w:rsidP="00A96A29">
            <w:pPr>
              <w:keepNext/>
              <w:keepLines/>
              <w:jc w:val="both"/>
              <w:rPr>
                <w:rFonts w:ascii="Tahoma" w:hAnsi="Tahoma" w:cs="Tahoma"/>
                <w:snapToGrid w:val="0"/>
                <w:color w:val="000000"/>
              </w:rPr>
            </w:pPr>
          </w:p>
        </w:tc>
      </w:tr>
      <w:tr w:rsidR="00D6227E" w:rsidRPr="00C8579C" w14:paraId="19CF5718" w14:textId="77777777" w:rsidTr="00745A83">
        <w:trPr>
          <w:trHeight w:val="235"/>
        </w:trPr>
        <w:tc>
          <w:tcPr>
            <w:tcW w:w="3402" w:type="dxa"/>
            <w:tcBorders>
              <w:top w:val="single" w:sz="4" w:space="0" w:color="auto"/>
            </w:tcBorders>
          </w:tcPr>
          <w:p w14:paraId="7991DC13" w14:textId="77777777"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6BB4B179" w14:textId="77777777" w:rsidR="00D6227E" w:rsidRPr="00C8579C" w:rsidRDefault="00D6227E" w:rsidP="00A96A29">
            <w:pPr>
              <w:keepNext/>
              <w:keepLines/>
              <w:jc w:val="center"/>
              <w:rPr>
                <w:rFonts w:ascii="Tahoma" w:hAnsi="Tahoma" w:cs="Tahoma"/>
                <w:snapToGrid w:val="0"/>
                <w:color w:val="000000"/>
              </w:rPr>
            </w:pPr>
          </w:p>
        </w:tc>
        <w:tc>
          <w:tcPr>
            <w:tcW w:w="2693" w:type="dxa"/>
            <w:tcBorders>
              <w:top w:val="single" w:sz="4" w:space="0" w:color="auto"/>
            </w:tcBorders>
          </w:tcPr>
          <w:p w14:paraId="0E09675F" w14:textId="69B35A3A"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424CF44F" w14:textId="77777777" w:rsidR="00D6227E" w:rsidRPr="00C8579C" w:rsidRDefault="00D6227E" w:rsidP="00A96A29">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D454435" w14:textId="77777777" w:rsidR="00D6227E" w:rsidRPr="00C8579C" w:rsidRDefault="00D6227E" w:rsidP="00A96A29">
      <w:pPr>
        <w:keepNext/>
        <w:keepLines/>
        <w:rPr>
          <w:rFonts w:ascii="Tahoma" w:hAnsi="Tahoma" w:cs="Tahoma"/>
        </w:rPr>
      </w:pPr>
    </w:p>
    <w:p w14:paraId="05566000" w14:textId="77777777" w:rsidR="00D6227E" w:rsidRPr="00C8579C" w:rsidRDefault="00D6227E" w:rsidP="00A96A29">
      <w:pPr>
        <w:keepNext/>
        <w:keepLines/>
        <w:tabs>
          <w:tab w:val="left" w:pos="284"/>
        </w:tabs>
        <w:jc w:val="both"/>
        <w:rPr>
          <w:rFonts w:ascii="Tahoma" w:hAnsi="Tahoma" w:cs="Tahoma"/>
        </w:rPr>
      </w:pPr>
    </w:p>
    <w:p w14:paraId="5DADA30F" w14:textId="77777777" w:rsidR="00D6227E" w:rsidRPr="00C8579C" w:rsidRDefault="00D6227E" w:rsidP="00A96A29">
      <w:pPr>
        <w:keepNext/>
        <w:keepLines/>
      </w:pPr>
    </w:p>
    <w:p w14:paraId="69556617" w14:textId="77777777" w:rsidR="00D6227E" w:rsidRPr="00C8579C" w:rsidRDefault="00D6227E" w:rsidP="00A96A29">
      <w:pPr>
        <w:keepNext/>
        <w:keepLines/>
      </w:pPr>
    </w:p>
    <w:p w14:paraId="0C3A72ED"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39579729" w14:textId="77777777" w:rsidR="00C87794" w:rsidRPr="00C8579C" w:rsidRDefault="00C87794" w:rsidP="00A96A29">
      <w:pPr>
        <w:keepNext/>
        <w:keepLines/>
        <w:tabs>
          <w:tab w:val="left" w:pos="284"/>
        </w:tabs>
        <w:jc w:val="both"/>
        <w:rPr>
          <w:rFonts w:ascii="Tahoma" w:hAnsi="Tahoma" w:cs="Tahoma"/>
          <w:i/>
          <w:sz w:val="18"/>
          <w:szCs w:val="18"/>
        </w:rPr>
      </w:pPr>
    </w:p>
    <w:p w14:paraId="704EC80C" w14:textId="77777777" w:rsidR="00C87794" w:rsidRDefault="00C87794" w:rsidP="00A96A29">
      <w:pPr>
        <w:keepNext/>
        <w:keepLines/>
        <w:tabs>
          <w:tab w:val="left" w:pos="284"/>
        </w:tabs>
        <w:jc w:val="both"/>
        <w:rPr>
          <w:rFonts w:ascii="Tahoma" w:hAnsi="Tahoma" w:cs="Tahoma"/>
        </w:rPr>
      </w:pPr>
    </w:p>
    <w:p w14:paraId="195D717E" w14:textId="77777777" w:rsidR="001E2613" w:rsidRDefault="001E2613" w:rsidP="00A96A29">
      <w:pPr>
        <w:keepNext/>
        <w:keepLines/>
        <w:tabs>
          <w:tab w:val="left" w:pos="284"/>
        </w:tabs>
        <w:jc w:val="both"/>
        <w:rPr>
          <w:rFonts w:ascii="Tahoma" w:hAnsi="Tahoma" w:cs="Tahoma"/>
        </w:rPr>
      </w:pPr>
    </w:p>
    <w:p w14:paraId="30D7AF70" w14:textId="28E33292" w:rsidR="001E2613" w:rsidRDefault="001E2613" w:rsidP="00A96A29">
      <w:pPr>
        <w:keepNext/>
        <w:keepLines/>
        <w:tabs>
          <w:tab w:val="left" w:pos="284"/>
        </w:tabs>
        <w:jc w:val="both"/>
        <w:rPr>
          <w:rFonts w:ascii="Tahoma" w:hAnsi="Tahoma" w:cs="Tahoma"/>
        </w:rPr>
      </w:pPr>
    </w:p>
    <w:p w14:paraId="2F17E1E2" w14:textId="5175EFAD" w:rsidR="00FF7983" w:rsidRDefault="00FF7983" w:rsidP="00A96A29">
      <w:pPr>
        <w:keepNext/>
        <w:keepLines/>
        <w:tabs>
          <w:tab w:val="left" w:pos="284"/>
        </w:tabs>
        <w:jc w:val="both"/>
        <w:rPr>
          <w:rFonts w:ascii="Tahoma" w:hAnsi="Tahoma" w:cs="Tahoma"/>
        </w:rPr>
      </w:pPr>
    </w:p>
    <w:p w14:paraId="3478B21D" w14:textId="77777777" w:rsidR="00396F04" w:rsidRDefault="00396F04" w:rsidP="00A96A29">
      <w:pPr>
        <w:keepNext/>
        <w:keepLines/>
        <w:tabs>
          <w:tab w:val="left" w:pos="284"/>
        </w:tabs>
        <w:jc w:val="both"/>
        <w:rPr>
          <w:rFonts w:ascii="Tahoma" w:hAnsi="Tahoma" w:cs="Tahoma"/>
        </w:rPr>
      </w:pPr>
    </w:p>
    <w:p w14:paraId="751C32ED" w14:textId="77777777" w:rsidR="00D33ED9" w:rsidRPr="00C8579C" w:rsidRDefault="00D33ED9" w:rsidP="00A96A2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57BE82D9" w:rsidR="00B976DC" w:rsidRPr="00C8579C" w:rsidRDefault="00B976DC" w:rsidP="00396F04">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 xml:space="preserve">IZJAVA O UDELEŽBI FIZIČNIH IN PRAVNIH OSEB V LASTNIŠTVU </w:t>
            </w:r>
            <w:r w:rsidR="00396F04">
              <w:rPr>
                <w:rFonts w:ascii="Tahoma" w:hAnsi="Tahoma" w:cs="Tahoma"/>
              </w:rPr>
              <w:t>PONUDNIKA</w:t>
            </w:r>
          </w:p>
        </w:tc>
        <w:tc>
          <w:tcPr>
            <w:tcW w:w="1417" w:type="dxa"/>
          </w:tcPr>
          <w:p w14:paraId="0014FDE3" w14:textId="77777777" w:rsidR="00B976DC" w:rsidRPr="00C8579C" w:rsidRDefault="00B976DC" w:rsidP="00A96A29">
            <w:pPr>
              <w:keepNext/>
              <w:keepLines/>
              <w:jc w:val="both"/>
              <w:rPr>
                <w:rFonts w:ascii="Tahoma" w:hAnsi="Tahoma" w:cs="Tahoma"/>
                <w:b/>
              </w:rPr>
            </w:pPr>
            <w:r w:rsidRPr="00C8579C">
              <w:rPr>
                <w:rFonts w:ascii="Tahoma" w:hAnsi="Tahoma" w:cs="Tahoma"/>
                <w:b/>
              </w:rPr>
              <w:t>Priloga 3/3</w:t>
            </w:r>
          </w:p>
        </w:tc>
      </w:tr>
    </w:tbl>
    <w:p w14:paraId="393B95E5" w14:textId="77777777" w:rsidR="00A539F0" w:rsidRPr="00C8579C" w:rsidRDefault="00A539F0" w:rsidP="00A96A29">
      <w:pPr>
        <w:keepNext/>
        <w:keepLines/>
        <w:jc w:val="both"/>
        <w:rPr>
          <w:rFonts w:ascii="Tahoma" w:hAnsi="Tahoma" w:cs="Tahoma"/>
          <w:bCs/>
          <w:i/>
          <w:noProof/>
          <w:sz w:val="18"/>
          <w:szCs w:val="18"/>
        </w:rPr>
      </w:pPr>
    </w:p>
    <w:p w14:paraId="3DF2376D" w14:textId="51881114" w:rsidR="00A539F0" w:rsidRDefault="00A539F0" w:rsidP="00A96A29">
      <w:pPr>
        <w:keepNext/>
        <w:keepLines/>
        <w:tabs>
          <w:tab w:val="left" w:pos="284"/>
        </w:tabs>
        <w:jc w:val="both"/>
        <w:rPr>
          <w:rFonts w:ascii="Tahoma" w:hAnsi="Tahoma" w:cs="Tahoma"/>
        </w:rPr>
      </w:pPr>
    </w:p>
    <w:p w14:paraId="61B79452" w14:textId="77777777" w:rsidR="001A14C7" w:rsidRPr="007C3623" w:rsidRDefault="001A14C7" w:rsidP="001A14C7">
      <w:pPr>
        <w:keepNext/>
        <w:keepLines/>
        <w:tabs>
          <w:tab w:val="left" w:pos="2694"/>
          <w:tab w:val="left" w:pos="2977"/>
        </w:tabs>
        <w:spacing w:line="276" w:lineRule="auto"/>
        <w:ind w:right="1"/>
        <w:jc w:val="center"/>
        <w:rPr>
          <w:rFonts w:ascii="Tahoma" w:hAnsi="Tahoma" w:cs="Tahoma"/>
          <w:b/>
        </w:rPr>
      </w:pPr>
      <w:r w:rsidRPr="007C3623">
        <w:rPr>
          <w:rFonts w:ascii="Tahoma" w:hAnsi="Tahoma" w:cs="Tahoma"/>
          <w:b/>
        </w:rPr>
        <w:t>I Z J A V A</w:t>
      </w:r>
    </w:p>
    <w:p w14:paraId="5AC1E827" w14:textId="77777777" w:rsidR="001A14C7" w:rsidRPr="007C3623" w:rsidRDefault="001A14C7" w:rsidP="001A14C7">
      <w:pPr>
        <w:keepNext/>
        <w:keepLines/>
        <w:spacing w:line="276" w:lineRule="auto"/>
        <w:ind w:right="1"/>
        <w:jc w:val="center"/>
        <w:rPr>
          <w:rFonts w:ascii="Tahoma" w:hAnsi="Tahoma" w:cs="Tahoma"/>
          <w:b/>
        </w:rPr>
      </w:pPr>
      <w:r w:rsidRPr="007C3623">
        <w:rPr>
          <w:rFonts w:ascii="Tahoma" w:hAnsi="Tahoma" w:cs="Tahoma"/>
          <w:b/>
        </w:rPr>
        <w:t>O UDELEŽBI FIZIČNIH IN PRAVNIH OSEB V LASTNIŠTVU PONUDNIKA</w:t>
      </w:r>
    </w:p>
    <w:p w14:paraId="6C040833" w14:textId="4F25BF43" w:rsidR="001A14C7" w:rsidRDefault="001A14C7" w:rsidP="00A96A29">
      <w:pPr>
        <w:keepNext/>
        <w:keepLines/>
        <w:tabs>
          <w:tab w:val="left" w:pos="284"/>
        </w:tabs>
        <w:jc w:val="both"/>
        <w:rPr>
          <w:rFonts w:ascii="Tahoma" w:hAnsi="Tahoma" w:cs="Tahoma"/>
        </w:rPr>
      </w:pPr>
    </w:p>
    <w:p w14:paraId="76273B1D" w14:textId="77777777" w:rsidR="001A14C7" w:rsidRPr="00C8579C" w:rsidRDefault="001A14C7" w:rsidP="00A96A29">
      <w:pPr>
        <w:keepNext/>
        <w:keepLines/>
        <w:tabs>
          <w:tab w:val="left" w:pos="284"/>
        </w:tabs>
        <w:jc w:val="both"/>
        <w:rPr>
          <w:rFonts w:ascii="Tahoma" w:hAnsi="Tahoma" w:cs="Tahoma"/>
        </w:rPr>
      </w:pPr>
    </w:p>
    <w:p w14:paraId="10452425" w14:textId="70D330D6" w:rsidR="00A539F0" w:rsidRPr="001A14C7" w:rsidRDefault="00A539F0" w:rsidP="00A96A29">
      <w:pPr>
        <w:keepNext/>
        <w:keepLines/>
        <w:ind w:right="1"/>
        <w:jc w:val="both"/>
        <w:rPr>
          <w:rFonts w:ascii="Tahoma" w:hAnsi="Tahoma" w:cs="Tahoma"/>
          <w:b/>
          <w:i/>
        </w:rPr>
      </w:pPr>
      <w:r w:rsidRPr="001A14C7">
        <w:rPr>
          <w:rFonts w:ascii="Tahoma" w:hAnsi="Tahoma" w:cs="Tahoma"/>
          <w:b/>
          <w:i/>
        </w:rPr>
        <w:t>Podatki o pravni osebi (</w:t>
      </w:r>
      <w:r w:rsidR="001A14C7" w:rsidRPr="001A14C7">
        <w:rPr>
          <w:rFonts w:ascii="Tahoma" w:hAnsi="Tahoma" w:cs="Tahoma"/>
          <w:b/>
          <w:i/>
        </w:rPr>
        <w:t>ponudniku</w:t>
      </w:r>
      <w:r w:rsidRPr="001A14C7">
        <w:rPr>
          <w:rFonts w:ascii="Tahoma" w:hAnsi="Tahoma" w:cs="Tahoma"/>
          <w:b/>
          <w:i/>
        </w:rPr>
        <w:t>):</w:t>
      </w:r>
    </w:p>
    <w:p w14:paraId="47886739"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A96A29">
      <w:pPr>
        <w:keepNext/>
        <w:keepLines/>
        <w:ind w:right="1"/>
        <w:jc w:val="both"/>
        <w:rPr>
          <w:rFonts w:ascii="Tahoma" w:hAnsi="Tahoma" w:cs="Tahoma"/>
        </w:rPr>
      </w:pPr>
    </w:p>
    <w:p w14:paraId="57CD8DD8" w14:textId="7E190198" w:rsidR="00A539F0" w:rsidRPr="00C8579C" w:rsidRDefault="00A539F0" w:rsidP="00A96A29">
      <w:pPr>
        <w:keepNext/>
        <w:keepLines/>
        <w:jc w:val="both"/>
        <w:rPr>
          <w:rFonts w:ascii="Tahoma" w:hAnsi="Tahoma" w:cs="Tahoma"/>
        </w:rPr>
      </w:pPr>
      <w:r w:rsidRPr="00C8579C">
        <w:rPr>
          <w:rFonts w:ascii="Tahoma" w:hAnsi="Tahoma" w:cs="Tahoma"/>
        </w:rPr>
        <w:t xml:space="preserve">V zvezi z javnim naročilom </w:t>
      </w:r>
      <w:r w:rsidR="00DB4E60">
        <w:rPr>
          <w:rFonts w:ascii="Tahoma" w:hAnsi="Tahoma" w:cs="Tahoma"/>
          <w:b/>
        </w:rPr>
        <w:t>VKS-</w:t>
      </w:r>
      <w:r w:rsidR="001A14C7">
        <w:rPr>
          <w:rFonts w:ascii="Tahoma" w:hAnsi="Tahoma" w:cs="Tahoma"/>
          <w:b/>
        </w:rPr>
        <w:t>182</w:t>
      </w:r>
      <w:r w:rsidR="00DB4E60">
        <w:rPr>
          <w:rFonts w:ascii="Tahoma" w:hAnsi="Tahoma" w:cs="Tahoma"/>
          <w:b/>
        </w:rPr>
        <w:t>/2</w:t>
      </w:r>
      <w:r w:rsidR="001A14C7">
        <w:rPr>
          <w:rFonts w:ascii="Tahoma" w:hAnsi="Tahoma" w:cs="Tahoma"/>
          <w:b/>
        </w:rPr>
        <w:t>1</w:t>
      </w:r>
      <w:r w:rsidR="00032CA0" w:rsidRPr="00C8579C">
        <w:rPr>
          <w:rFonts w:ascii="Tahoma" w:hAnsi="Tahoma" w:cs="Tahoma"/>
          <w:b/>
        </w:rPr>
        <w:t xml:space="preserve"> </w:t>
      </w:r>
      <w:r w:rsidRPr="00C8579C">
        <w:rPr>
          <w:rFonts w:ascii="Tahoma" w:hAnsi="Tahoma" w:cs="Tahoma"/>
          <w:b/>
        </w:rPr>
        <w:t xml:space="preserve">– </w:t>
      </w:r>
      <w:r w:rsidR="001A14C7" w:rsidRPr="00C87935">
        <w:rPr>
          <w:rFonts w:ascii="Tahoma" w:hAnsi="Tahoma" w:cs="Tahoma"/>
          <w:b/>
        </w:rPr>
        <w:t xml:space="preserve">Dobava nadomestnih delov ter preventivno in kurativno vzdrževanje strojev </w:t>
      </w:r>
      <w:proofErr w:type="spellStart"/>
      <w:r w:rsidR="001A14C7" w:rsidRPr="00C87935">
        <w:rPr>
          <w:rFonts w:ascii="Tahoma" w:hAnsi="Tahoma" w:cs="Tahoma"/>
          <w:b/>
        </w:rPr>
        <w:t>Sennebogen</w:t>
      </w:r>
      <w:proofErr w:type="spellEnd"/>
      <w:r w:rsidR="001A14C7" w:rsidRPr="00C87935">
        <w:rPr>
          <w:rFonts w:ascii="Tahoma" w:hAnsi="Tahoma" w:cs="Tahoma"/>
          <w:b/>
        </w:rPr>
        <w:t xml:space="preserve"> na RCERO Ljubljana</w:t>
      </w:r>
      <w:r w:rsidR="001A14C7" w:rsidRPr="00C8579C">
        <w:rPr>
          <w:rFonts w:ascii="Tahoma" w:hAnsi="Tahoma" w:cs="Tahoma"/>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A96A29">
      <w:pPr>
        <w:keepNext/>
        <w:keepLines/>
        <w:jc w:val="both"/>
      </w:pPr>
    </w:p>
    <w:p w14:paraId="15F0CE43"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A96A29">
      <w:pPr>
        <w:keepNext/>
        <w:keepLines/>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38"/>
        <w:gridCol w:w="3408"/>
        <w:gridCol w:w="1695"/>
      </w:tblGrid>
      <w:tr w:rsidR="001A14C7" w:rsidRPr="007C3623" w14:paraId="1410E2CC"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77587EED" w14:textId="77777777" w:rsidR="001A14C7" w:rsidRPr="007C3623" w:rsidRDefault="001A14C7" w:rsidP="007A3112">
            <w:pPr>
              <w:keepNext/>
              <w:keepLines/>
              <w:jc w:val="both"/>
              <w:rPr>
                <w:rFonts w:ascii="Tahoma" w:hAnsi="Tahoma" w:cs="Tahoma"/>
                <w:b/>
              </w:rPr>
            </w:pPr>
            <w:r w:rsidRPr="007C3623">
              <w:rPr>
                <w:rFonts w:ascii="Tahoma" w:hAnsi="Tahoma" w:cs="Tahoma"/>
                <w:b/>
              </w:rPr>
              <w:t>Št.</w:t>
            </w:r>
          </w:p>
        </w:tc>
        <w:tc>
          <w:tcPr>
            <w:tcW w:w="3338" w:type="dxa"/>
            <w:tcBorders>
              <w:top w:val="single" w:sz="4" w:space="0" w:color="auto"/>
              <w:left w:val="single" w:sz="4" w:space="0" w:color="auto"/>
              <w:bottom w:val="single" w:sz="4" w:space="0" w:color="auto"/>
              <w:right w:val="single" w:sz="4" w:space="0" w:color="auto"/>
            </w:tcBorders>
            <w:hideMark/>
          </w:tcPr>
          <w:p w14:paraId="190A4D3A" w14:textId="77777777" w:rsidR="001A14C7" w:rsidRPr="007C3623" w:rsidRDefault="001A14C7" w:rsidP="007A3112">
            <w:pPr>
              <w:keepNext/>
              <w:keepLines/>
              <w:jc w:val="both"/>
              <w:rPr>
                <w:rFonts w:ascii="Tahoma" w:hAnsi="Tahoma" w:cs="Tahoma"/>
                <w:b/>
              </w:rPr>
            </w:pPr>
            <w:r w:rsidRPr="007C3623">
              <w:rPr>
                <w:rFonts w:ascii="Tahoma" w:hAnsi="Tahoma" w:cs="Tahoma"/>
                <w:b/>
              </w:rPr>
              <w:t>Naziv</w:t>
            </w:r>
          </w:p>
        </w:tc>
        <w:tc>
          <w:tcPr>
            <w:tcW w:w="3408" w:type="dxa"/>
            <w:tcBorders>
              <w:top w:val="single" w:sz="4" w:space="0" w:color="auto"/>
              <w:left w:val="single" w:sz="4" w:space="0" w:color="auto"/>
              <w:bottom w:val="single" w:sz="4" w:space="0" w:color="auto"/>
              <w:right w:val="single" w:sz="4" w:space="0" w:color="auto"/>
            </w:tcBorders>
            <w:hideMark/>
          </w:tcPr>
          <w:p w14:paraId="3B4158C0" w14:textId="77777777" w:rsidR="001A14C7" w:rsidRPr="007C3623" w:rsidRDefault="001A14C7" w:rsidP="007A3112">
            <w:pPr>
              <w:keepNext/>
              <w:keepLines/>
              <w:jc w:val="both"/>
              <w:rPr>
                <w:rFonts w:ascii="Tahoma" w:hAnsi="Tahoma" w:cs="Tahoma"/>
                <w:b/>
              </w:rPr>
            </w:pPr>
            <w:r w:rsidRPr="007C3623">
              <w:rPr>
                <w:rFonts w:ascii="Tahoma" w:hAnsi="Tahoma" w:cs="Tahoma"/>
                <w:b/>
              </w:rPr>
              <w:t>Sedež</w:t>
            </w:r>
          </w:p>
        </w:tc>
        <w:tc>
          <w:tcPr>
            <w:tcW w:w="1695" w:type="dxa"/>
            <w:tcBorders>
              <w:top w:val="single" w:sz="4" w:space="0" w:color="auto"/>
              <w:left w:val="single" w:sz="4" w:space="0" w:color="auto"/>
              <w:bottom w:val="single" w:sz="4" w:space="0" w:color="auto"/>
              <w:right w:val="single" w:sz="4" w:space="0" w:color="auto"/>
            </w:tcBorders>
            <w:hideMark/>
          </w:tcPr>
          <w:p w14:paraId="54F69DCF" w14:textId="77777777" w:rsidR="001A14C7" w:rsidRPr="007C3623" w:rsidRDefault="001A14C7" w:rsidP="007A3112">
            <w:pPr>
              <w:keepNext/>
              <w:keepLines/>
              <w:jc w:val="both"/>
              <w:rPr>
                <w:rFonts w:ascii="Tahoma" w:hAnsi="Tahoma" w:cs="Tahoma"/>
                <w:b/>
              </w:rPr>
            </w:pPr>
            <w:r w:rsidRPr="007C3623">
              <w:rPr>
                <w:rFonts w:ascii="Tahoma" w:hAnsi="Tahoma" w:cs="Tahoma"/>
                <w:b/>
              </w:rPr>
              <w:t>Delež lastništva v %</w:t>
            </w:r>
          </w:p>
        </w:tc>
      </w:tr>
      <w:tr w:rsidR="001A14C7" w:rsidRPr="007C3623" w14:paraId="503FD2D0"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66D9625B" w14:textId="77777777" w:rsidR="001A14C7" w:rsidRPr="007C3623" w:rsidRDefault="001A14C7" w:rsidP="007A3112">
            <w:pPr>
              <w:keepNext/>
              <w:keepLines/>
              <w:jc w:val="both"/>
              <w:rPr>
                <w:rFonts w:ascii="Tahoma" w:hAnsi="Tahoma" w:cs="Tahoma"/>
                <w:b/>
              </w:rPr>
            </w:pPr>
            <w:r w:rsidRPr="007C3623">
              <w:rPr>
                <w:rFonts w:ascii="Tahoma" w:hAnsi="Tahoma" w:cs="Tahoma"/>
                <w:b/>
              </w:rPr>
              <w:t>1.</w:t>
            </w:r>
          </w:p>
        </w:tc>
        <w:tc>
          <w:tcPr>
            <w:tcW w:w="3338" w:type="dxa"/>
            <w:tcBorders>
              <w:top w:val="single" w:sz="4" w:space="0" w:color="auto"/>
              <w:left w:val="single" w:sz="4" w:space="0" w:color="auto"/>
              <w:bottom w:val="single" w:sz="4" w:space="0" w:color="auto"/>
              <w:right w:val="single" w:sz="4" w:space="0" w:color="auto"/>
            </w:tcBorders>
          </w:tcPr>
          <w:p w14:paraId="3C9F2A61"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4129A59A"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75C2E107" w14:textId="77777777" w:rsidR="001A14C7" w:rsidRPr="007C3623" w:rsidRDefault="001A14C7" w:rsidP="007A3112">
            <w:pPr>
              <w:keepNext/>
              <w:keepLines/>
              <w:jc w:val="both"/>
              <w:rPr>
                <w:rFonts w:ascii="Tahoma" w:hAnsi="Tahoma" w:cs="Tahoma"/>
                <w:b/>
              </w:rPr>
            </w:pPr>
          </w:p>
        </w:tc>
      </w:tr>
      <w:tr w:rsidR="001A14C7" w:rsidRPr="007C3623" w14:paraId="57B99E82"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3B874669" w14:textId="77777777" w:rsidR="001A14C7" w:rsidRPr="007C3623" w:rsidRDefault="001A14C7" w:rsidP="007A3112">
            <w:pPr>
              <w:keepNext/>
              <w:keepLines/>
              <w:jc w:val="both"/>
              <w:rPr>
                <w:rFonts w:ascii="Tahoma" w:hAnsi="Tahoma" w:cs="Tahoma"/>
                <w:b/>
              </w:rPr>
            </w:pPr>
            <w:r w:rsidRPr="007C3623">
              <w:rPr>
                <w:rFonts w:ascii="Tahoma" w:hAnsi="Tahoma" w:cs="Tahoma"/>
                <w:b/>
              </w:rPr>
              <w:t>2.</w:t>
            </w:r>
          </w:p>
        </w:tc>
        <w:tc>
          <w:tcPr>
            <w:tcW w:w="3338" w:type="dxa"/>
            <w:tcBorders>
              <w:top w:val="single" w:sz="4" w:space="0" w:color="auto"/>
              <w:left w:val="single" w:sz="4" w:space="0" w:color="auto"/>
              <w:bottom w:val="single" w:sz="4" w:space="0" w:color="auto"/>
              <w:right w:val="single" w:sz="4" w:space="0" w:color="auto"/>
            </w:tcBorders>
          </w:tcPr>
          <w:p w14:paraId="4FA5039C"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08884CDE"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6FF9A847" w14:textId="77777777" w:rsidR="001A14C7" w:rsidRPr="007C3623" w:rsidRDefault="001A14C7" w:rsidP="007A3112">
            <w:pPr>
              <w:keepNext/>
              <w:keepLines/>
              <w:jc w:val="both"/>
              <w:rPr>
                <w:rFonts w:ascii="Tahoma" w:hAnsi="Tahoma" w:cs="Tahoma"/>
                <w:b/>
              </w:rPr>
            </w:pPr>
          </w:p>
        </w:tc>
      </w:tr>
      <w:tr w:rsidR="001A14C7" w:rsidRPr="007C3623" w14:paraId="339B404A"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0702BEAA" w14:textId="77777777" w:rsidR="001A14C7" w:rsidRPr="007C3623" w:rsidRDefault="001A14C7" w:rsidP="007A3112">
            <w:pPr>
              <w:keepNext/>
              <w:keepLines/>
              <w:jc w:val="both"/>
              <w:rPr>
                <w:rFonts w:ascii="Tahoma" w:hAnsi="Tahoma" w:cs="Tahoma"/>
                <w:b/>
              </w:rPr>
            </w:pPr>
            <w:r w:rsidRPr="007C3623">
              <w:rPr>
                <w:rFonts w:ascii="Tahoma" w:hAnsi="Tahoma" w:cs="Tahoma"/>
                <w:b/>
              </w:rPr>
              <w:t>3.</w:t>
            </w:r>
          </w:p>
        </w:tc>
        <w:tc>
          <w:tcPr>
            <w:tcW w:w="3338" w:type="dxa"/>
            <w:tcBorders>
              <w:top w:val="single" w:sz="4" w:space="0" w:color="auto"/>
              <w:left w:val="single" w:sz="4" w:space="0" w:color="auto"/>
              <w:bottom w:val="single" w:sz="4" w:space="0" w:color="auto"/>
              <w:right w:val="single" w:sz="4" w:space="0" w:color="auto"/>
            </w:tcBorders>
          </w:tcPr>
          <w:p w14:paraId="0F5946A5"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6EF7D4F9"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34B234AA" w14:textId="77777777" w:rsidR="001A14C7" w:rsidRPr="007C3623" w:rsidRDefault="001A14C7" w:rsidP="007A3112">
            <w:pPr>
              <w:keepNext/>
              <w:keepLines/>
              <w:jc w:val="both"/>
              <w:rPr>
                <w:rFonts w:ascii="Tahoma" w:hAnsi="Tahoma" w:cs="Tahoma"/>
                <w:b/>
              </w:rPr>
            </w:pPr>
          </w:p>
        </w:tc>
      </w:tr>
      <w:tr w:rsidR="001A14C7" w:rsidRPr="007C3623" w14:paraId="12371ACD"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65FE2B40" w14:textId="77777777" w:rsidR="001A14C7" w:rsidRPr="007C3623" w:rsidRDefault="001A14C7" w:rsidP="007A3112">
            <w:pPr>
              <w:keepNext/>
              <w:keepLines/>
              <w:jc w:val="both"/>
              <w:rPr>
                <w:rFonts w:ascii="Tahoma" w:hAnsi="Tahoma" w:cs="Tahoma"/>
                <w:b/>
              </w:rPr>
            </w:pPr>
            <w:r w:rsidRPr="007C3623">
              <w:rPr>
                <w:rFonts w:ascii="Tahoma" w:hAnsi="Tahoma" w:cs="Tahoma"/>
                <w:b/>
              </w:rPr>
              <w:t>4.</w:t>
            </w:r>
          </w:p>
        </w:tc>
        <w:tc>
          <w:tcPr>
            <w:tcW w:w="3338" w:type="dxa"/>
            <w:tcBorders>
              <w:top w:val="single" w:sz="4" w:space="0" w:color="auto"/>
              <w:left w:val="single" w:sz="4" w:space="0" w:color="auto"/>
              <w:bottom w:val="single" w:sz="4" w:space="0" w:color="auto"/>
              <w:right w:val="single" w:sz="4" w:space="0" w:color="auto"/>
            </w:tcBorders>
          </w:tcPr>
          <w:p w14:paraId="62CE2451"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1954311D"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4DECD869" w14:textId="77777777" w:rsidR="001A14C7" w:rsidRPr="007C3623" w:rsidRDefault="001A14C7" w:rsidP="007A3112">
            <w:pPr>
              <w:keepNext/>
              <w:keepLines/>
              <w:jc w:val="both"/>
              <w:rPr>
                <w:rFonts w:ascii="Tahoma" w:hAnsi="Tahoma" w:cs="Tahoma"/>
                <w:b/>
              </w:rPr>
            </w:pPr>
          </w:p>
        </w:tc>
      </w:tr>
      <w:tr w:rsidR="001A14C7" w:rsidRPr="007C3623" w14:paraId="022FA84F"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670BD81A" w14:textId="77777777" w:rsidR="001A14C7" w:rsidRPr="007C3623" w:rsidRDefault="001A14C7" w:rsidP="007A3112">
            <w:pPr>
              <w:keepNext/>
              <w:keepLines/>
              <w:jc w:val="both"/>
              <w:rPr>
                <w:rFonts w:ascii="Tahoma" w:hAnsi="Tahoma" w:cs="Tahoma"/>
                <w:b/>
              </w:rPr>
            </w:pPr>
            <w:r w:rsidRPr="007C3623">
              <w:rPr>
                <w:rFonts w:ascii="Tahoma" w:hAnsi="Tahoma" w:cs="Tahoma"/>
                <w:b/>
              </w:rPr>
              <w:t>5.</w:t>
            </w:r>
          </w:p>
        </w:tc>
        <w:tc>
          <w:tcPr>
            <w:tcW w:w="3338" w:type="dxa"/>
            <w:tcBorders>
              <w:top w:val="single" w:sz="4" w:space="0" w:color="auto"/>
              <w:left w:val="single" w:sz="4" w:space="0" w:color="auto"/>
              <w:bottom w:val="single" w:sz="4" w:space="0" w:color="auto"/>
              <w:right w:val="single" w:sz="4" w:space="0" w:color="auto"/>
            </w:tcBorders>
          </w:tcPr>
          <w:p w14:paraId="4C6E4F09"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3EDAF432"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70D6F987" w14:textId="77777777" w:rsidR="001A14C7" w:rsidRPr="007C3623" w:rsidRDefault="001A14C7" w:rsidP="007A3112">
            <w:pPr>
              <w:keepNext/>
              <w:keepLines/>
              <w:jc w:val="both"/>
              <w:rPr>
                <w:rFonts w:ascii="Tahoma" w:hAnsi="Tahoma" w:cs="Tahoma"/>
                <w:b/>
              </w:rPr>
            </w:pPr>
          </w:p>
        </w:tc>
      </w:tr>
      <w:tr w:rsidR="001A14C7" w:rsidRPr="007C3623" w14:paraId="6BC2ED16"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79588057" w14:textId="77777777" w:rsidR="001A14C7" w:rsidRPr="007C3623" w:rsidRDefault="001A14C7" w:rsidP="007A3112">
            <w:pPr>
              <w:keepNext/>
              <w:keepLines/>
              <w:jc w:val="both"/>
              <w:rPr>
                <w:rFonts w:ascii="Tahoma" w:hAnsi="Tahoma" w:cs="Tahoma"/>
                <w:b/>
              </w:rPr>
            </w:pPr>
            <w:r w:rsidRPr="007C3623">
              <w:rPr>
                <w:rFonts w:ascii="Tahoma" w:hAnsi="Tahoma" w:cs="Tahoma"/>
                <w:b/>
              </w:rPr>
              <w:t>….</w:t>
            </w:r>
          </w:p>
        </w:tc>
        <w:tc>
          <w:tcPr>
            <w:tcW w:w="3338" w:type="dxa"/>
            <w:tcBorders>
              <w:top w:val="single" w:sz="4" w:space="0" w:color="auto"/>
              <w:left w:val="single" w:sz="4" w:space="0" w:color="auto"/>
              <w:bottom w:val="single" w:sz="4" w:space="0" w:color="auto"/>
              <w:right w:val="single" w:sz="4" w:space="0" w:color="auto"/>
            </w:tcBorders>
          </w:tcPr>
          <w:p w14:paraId="534078CD"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6B67304E"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70B50663" w14:textId="77777777" w:rsidR="001A14C7" w:rsidRPr="007C3623" w:rsidRDefault="001A14C7" w:rsidP="007A3112">
            <w:pPr>
              <w:keepNext/>
              <w:keepLines/>
              <w:jc w:val="both"/>
              <w:rPr>
                <w:rFonts w:ascii="Tahoma" w:hAnsi="Tahoma" w:cs="Tahoma"/>
                <w:b/>
              </w:rPr>
            </w:pPr>
          </w:p>
        </w:tc>
      </w:tr>
    </w:tbl>
    <w:p w14:paraId="300E5F34" w14:textId="77777777" w:rsidR="001A14C7" w:rsidRPr="007C3623" w:rsidRDefault="001A14C7" w:rsidP="001A14C7">
      <w:pPr>
        <w:keepNext/>
        <w:keepLines/>
        <w:jc w:val="both"/>
        <w:rPr>
          <w:rFonts w:ascii="Tahoma" w:hAnsi="Tahoma" w:cs="Tahoma"/>
          <w:b/>
        </w:rPr>
      </w:pPr>
    </w:p>
    <w:p w14:paraId="32670B42" w14:textId="77777777" w:rsidR="001A14C7" w:rsidRPr="007C3623" w:rsidRDefault="001A14C7" w:rsidP="001A14C7">
      <w:pPr>
        <w:keepNext/>
        <w:keepLines/>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fizične osebe</w:t>
      </w:r>
      <w:r w:rsidRPr="007C3623">
        <w:rPr>
          <w:rFonts w:ascii="Tahoma" w:hAnsi="Tahoma" w:cs="Tahoma"/>
        </w:rPr>
        <w:t>, vključno z udeležbo tihih družbenikov:</w:t>
      </w:r>
    </w:p>
    <w:p w14:paraId="3627B3C0" w14:textId="77777777" w:rsidR="001A14C7" w:rsidRPr="007C3623" w:rsidRDefault="001A14C7" w:rsidP="001A14C7">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261"/>
        <w:gridCol w:w="3442"/>
        <w:gridCol w:w="1761"/>
      </w:tblGrid>
      <w:tr w:rsidR="001A14C7" w:rsidRPr="007C3623" w14:paraId="5D879ED0"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2C279F3F" w14:textId="77777777" w:rsidR="001A14C7" w:rsidRPr="007C3623" w:rsidRDefault="001A14C7" w:rsidP="007A3112">
            <w:pPr>
              <w:keepNext/>
              <w:keepLines/>
              <w:jc w:val="both"/>
              <w:rPr>
                <w:rFonts w:ascii="Tahoma" w:hAnsi="Tahoma" w:cs="Tahoma"/>
                <w:b/>
              </w:rPr>
            </w:pPr>
            <w:r w:rsidRPr="007C3623">
              <w:rPr>
                <w:rFonts w:ascii="Tahoma" w:hAnsi="Tahoma" w:cs="Tahoma"/>
                <w:b/>
              </w:rPr>
              <w:t>Št.</w:t>
            </w:r>
          </w:p>
        </w:tc>
        <w:tc>
          <w:tcPr>
            <w:tcW w:w="3280" w:type="dxa"/>
            <w:tcBorders>
              <w:top w:val="single" w:sz="4" w:space="0" w:color="auto"/>
              <w:left w:val="single" w:sz="4" w:space="0" w:color="auto"/>
              <w:bottom w:val="single" w:sz="4" w:space="0" w:color="auto"/>
              <w:right w:val="single" w:sz="4" w:space="0" w:color="auto"/>
            </w:tcBorders>
            <w:hideMark/>
          </w:tcPr>
          <w:p w14:paraId="07150D34" w14:textId="77777777" w:rsidR="001A14C7" w:rsidRPr="007C3623" w:rsidRDefault="001A14C7" w:rsidP="007A3112">
            <w:pPr>
              <w:keepNext/>
              <w:keepLines/>
              <w:jc w:val="both"/>
              <w:rPr>
                <w:rFonts w:ascii="Tahoma" w:hAnsi="Tahoma" w:cs="Tahoma"/>
                <w:b/>
              </w:rPr>
            </w:pPr>
            <w:r w:rsidRPr="007C3623">
              <w:rPr>
                <w:rFonts w:ascii="Tahoma" w:hAnsi="Tahoma" w:cs="Tahoma"/>
                <w:b/>
              </w:rPr>
              <w:t>Ime in priimek</w:t>
            </w:r>
          </w:p>
        </w:tc>
        <w:tc>
          <w:tcPr>
            <w:tcW w:w="3461" w:type="dxa"/>
            <w:tcBorders>
              <w:top w:val="single" w:sz="4" w:space="0" w:color="auto"/>
              <w:left w:val="single" w:sz="4" w:space="0" w:color="auto"/>
              <w:bottom w:val="single" w:sz="4" w:space="0" w:color="auto"/>
              <w:right w:val="single" w:sz="4" w:space="0" w:color="auto"/>
            </w:tcBorders>
            <w:hideMark/>
          </w:tcPr>
          <w:p w14:paraId="4DA84B26" w14:textId="77777777" w:rsidR="001A14C7" w:rsidRPr="007C3623" w:rsidRDefault="001A14C7" w:rsidP="007A3112">
            <w:pPr>
              <w:keepNext/>
              <w:keepLines/>
              <w:jc w:val="both"/>
              <w:rPr>
                <w:rFonts w:ascii="Tahoma" w:hAnsi="Tahoma" w:cs="Tahoma"/>
                <w:b/>
              </w:rPr>
            </w:pPr>
            <w:r w:rsidRPr="007C3623">
              <w:rPr>
                <w:rFonts w:ascii="Tahoma" w:hAnsi="Tahoma" w:cs="Tahoma"/>
                <w:b/>
              </w:rPr>
              <w:t>Naslov stalnega bivališča</w:t>
            </w:r>
          </w:p>
        </w:tc>
        <w:tc>
          <w:tcPr>
            <w:tcW w:w="1766" w:type="dxa"/>
            <w:tcBorders>
              <w:top w:val="single" w:sz="4" w:space="0" w:color="auto"/>
              <w:left w:val="single" w:sz="4" w:space="0" w:color="auto"/>
              <w:bottom w:val="single" w:sz="4" w:space="0" w:color="auto"/>
              <w:right w:val="single" w:sz="4" w:space="0" w:color="auto"/>
            </w:tcBorders>
            <w:hideMark/>
          </w:tcPr>
          <w:p w14:paraId="4C57C0AE" w14:textId="77777777" w:rsidR="001A14C7" w:rsidRPr="007C3623" w:rsidRDefault="001A14C7" w:rsidP="007A3112">
            <w:pPr>
              <w:keepNext/>
              <w:keepLines/>
              <w:jc w:val="both"/>
              <w:rPr>
                <w:rFonts w:ascii="Tahoma" w:hAnsi="Tahoma" w:cs="Tahoma"/>
                <w:b/>
              </w:rPr>
            </w:pPr>
            <w:r w:rsidRPr="007C3623">
              <w:rPr>
                <w:rFonts w:ascii="Tahoma" w:hAnsi="Tahoma" w:cs="Tahoma"/>
                <w:b/>
              </w:rPr>
              <w:t>Delež lastništva v %</w:t>
            </w:r>
          </w:p>
        </w:tc>
      </w:tr>
      <w:tr w:rsidR="001A14C7" w:rsidRPr="007C3623" w14:paraId="4702CDA2"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36E475F8" w14:textId="77777777" w:rsidR="001A14C7" w:rsidRPr="007C3623" w:rsidRDefault="001A14C7" w:rsidP="007A3112">
            <w:pPr>
              <w:keepNext/>
              <w:keepLines/>
              <w:jc w:val="both"/>
              <w:rPr>
                <w:rFonts w:ascii="Tahoma" w:hAnsi="Tahoma" w:cs="Tahoma"/>
                <w:b/>
              </w:rPr>
            </w:pPr>
            <w:r w:rsidRPr="007C3623">
              <w:rPr>
                <w:rFonts w:ascii="Tahoma" w:hAnsi="Tahoma" w:cs="Tahoma"/>
                <w:b/>
              </w:rPr>
              <w:t>1.</w:t>
            </w:r>
          </w:p>
        </w:tc>
        <w:tc>
          <w:tcPr>
            <w:tcW w:w="3280" w:type="dxa"/>
            <w:tcBorders>
              <w:top w:val="single" w:sz="4" w:space="0" w:color="auto"/>
              <w:left w:val="single" w:sz="4" w:space="0" w:color="auto"/>
              <w:bottom w:val="single" w:sz="4" w:space="0" w:color="auto"/>
              <w:right w:val="single" w:sz="4" w:space="0" w:color="auto"/>
            </w:tcBorders>
          </w:tcPr>
          <w:p w14:paraId="758E6DDA"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4193E53"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778F95B" w14:textId="77777777" w:rsidR="001A14C7" w:rsidRPr="007C3623" w:rsidRDefault="001A14C7" w:rsidP="007A3112">
            <w:pPr>
              <w:keepNext/>
              <w:keepLines/>
              <w:jc w:val="both"/>
              <w:rPr>
                <w:rFonts w:ascii="Tahoma" w:hAnsi="Tahoma" w:cs="Tahoma"/>
                <w:b/>
              </w:rPr>
            </w:pPr>
          </w:p>
        </w:tc>
      </w:tr>
      <w:tr w:rsidR="001A14C7" w:rsidRPr="007C3623" w14:paraId="33B8504B"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519794D2" w14:textId="77777777" w:rsidR="001A14C7" w:rsidRPr="007C3623" w:rsidRDefault="001A14C7" w:rsidP="007A3112">
            <w:pPr>
              <w:keepNext/>
              <w:keepLines/>
              <w:jc w:val="both"/>
              <w:rPr>
                <w:rFonts w:ascii="Tahoma" w:hAnsi="Tahoma" w:cs="Tahoma"/>
                <w:b/>
              </w:rPr>
            </w:pPr>
            <w:r w:rsidRPr="007C3623">
              <w:rPr>
                <w:rFonts w:ascii="Tahoma" w:hAnsi="Tahoma" w:cs="Tahoma"/>
                <w:b/>
              </w:rPr>
              <w:t>2.</w:t>
            </w:r>
          </w:p>
        </w:tc>
        <w:tc>
          <w:tcPr>
            <w:tcW w:w="3280" w:type="dxa"/>
            <w:tcBorders>
              <w:top w:val="single" w:sz="4" w:space="0" w:color="auto"/>
              <w:left w:val="single" w:sz="4" w:space="0" w:color="auto"/>
              <w:bottom w:val="single" w:sz="4" w:space="0" w:color="auto"/>
              <w:right w:val="single" w:sz="4" w:space="0" w:color="auto"/>
            </w:tcBorders>
          </w:tcPr>
          <w:p w14:paraId="3F351561"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28202F3"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0B826E2" w14:textId="77777777" w:rsidR="001A14C7" w:rsidRPr="007C3623" w:rsidRDefault="001A14C7" w:rsidP="007A3112">
            <w:pPr>
              <w:keepNext/>
              <w:keepLines/>
              <w:jc w:val="both"/>
              <w:rPr>
                <w:rFonts w:ascii="Tahoma" w:hAnsi="Tahoma" w:cs="Tahoma"/>
                <w:b/>
              </w:rPr>
            </w:pPr>
          </w:p>
        </w:tc>
      </w:tr>
      <w:tr w:rsidR="001A14C7" w:rsidRPr="007C3623" w14:paraId="6FBD1C40"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40ED1CD2" w14:textId="77777777" w:rsidR="001A14C7" w:rsidRPr="007C3623" w:rsidRDefault="001A14C7" w:rsidP="007A3112">
            <w:pPr>
              <w:keepNext/>
              <w:keepLines/>
              <w:jc w:val="both"/>
              <w:rPr>
                <w:rFonts w:ascii="Tahoma" w:hAnsi="Tahoma" w:cs="Tahoma"/>
                <w:b/>
              </w:rPr>
            </w:pPr>
            <w:r w:rsidRPr="007C3623">
              <w:rPr>
                <w:rFonts w:ascii="Tahoma" w:hAnsi="Tahoma" w:cs="Tahoma"/>
                <w:b/>
              </w:rPr>
              <w:t>3.</w:t>
            </w:r>
          </w:p>
        </w:tc>
        <w:tc>
          <w:tcPr>
            <w:tcW w:w="3280" w:type="dxa"/>
            <w:tcBorders>
              <w:top w:val="single" w:sz="4" w:space="0" w:color="auto"/>
              <w:left w:val="single" w:sz="4" w:space="0" w:color="auto"/>
              <w:bottom w:val="single" w:sz="4" w:space="0" w:color="auto"/>
              <w:right w:val="single" w:sz="4" w:space="0" w:color="auto"/>
            </w:tcBorders>
          </w:tcPr>
          <w:p w14:paraId="637785E2"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B580C4F"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7BDD3166" w14:textId="77777777" w:rsidR="001A14C7" w:rsidRPr="007C3623" w:rsidRDefault="001A14C7" w:rsidP="007A3112">
            <w:pPr>
              <w:keepNext/>
              <w:keepLines/>
              <w:jc w:val="both"/>
              <w:rPr>
                <w:rFonts w:ascii="Tahoma" w:hAnsi="Tahoma" w:cs="Tahoma"/>
                <w:b/>
              </w:rPr>
            </w:pPr>
          </w:p>
        </w:tc>
      </w:tr>
      <w:tr w:rsidR="001A14C7" w:rsidRPr="007C3623" w14:paraId="38801832"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44F1A961" w14:textId="77777777" w:rsidR="001A14C7" w:rsidRPr="007C3623" w:rsidRDefault="001A14C7" w:rsidP="007A3112">
            <w:pPr>
              <w:keepNext/>
              <w:keepLines/>
              <w:jc w:val="both"/>
              <w:rPr>
                <w:rFonts w:ascii="Tahoma" w:hAnsi="Tahoma" w:cs="Tahoma"/>
                <w:b/>
              </w:rPr>
            </w:pPr>
            <w:r w:rsidRPr="007C3623">
              <w:rPr>
                <w:rFonts w:ascii="Tahoma" w:hAnsi="Tahoma" w:cs="Tahoma"/>
                <w:b/>
              </w:rPr>
              <w:t>4.</w:t>
            </w:r>
          </w:p>
        </w:tc>
        <w:tc>
          <w:tcPr>
            <w:tcW w:w="3280" w:type="dxa"/>
            <w:tcBorders>
              <w:top w:val="single" w:sz="4" w:space="0" w:color="auto"/>
              <w:left w:val="single" w:sz="4" w:space="0" w:color="auto"/>
              <w:bottom w:val="single" w:sz="4" w:space="0" w:color="auto"/>
              <w:right w:val="single" w:sz="4" w:space="0" w:color="auto"/>
            </w:tcBorders>
          </w:tcPr>
          <w:p w14:paraId="05FBB7E6"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24CA94E0"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ABE1033" w14:textId="77777777" w:rsidR="001A14C7" w:rsidRPr="007C3623" w:rsidRDefault="001A14C7" w:rsidP="007A3112">
            <w:pPr>
              <w:keepNext/>
              <w:keepLines/>
              <w:jc w:val="both"/>
              <w:rPr>
                <w:rFonts w:ascii="Tahoma" w:hAnsi="Tahoma" w:cs="Tahoma"/>
                <w:b/>
              </w:rPr>
            </w:pPr>
          </w:p>
        </w:tc>
      </w:tr>
      <w:tr w:rsidR="001A14C7" w:rsidRPr="007C3623" w14:paraId="0EC694AD"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252CFB53" w14:textId="77777777" w:rsidR="001A14C7" w:rsidRPr="007C3623" w:rsidRDefault="001A14C7" w:rsidP="007A3112">
            <w:pPr>
              <w:keepNext/>
              <w:keepLines/>
              <w:jc w:val="both"/>
              <w:rPr>
                <w:rFonts w:ascii="Tahoma" w:hAnsi="Tahoma" w:cs="Tahoma"/>
                <w:b/>
              </w:rPr>
            </w:pPr>
            <w:r w:rsidRPr="007C3623">
              <w:rPr>
                <w:rFonts w:ascii="Tahoma" w:hAnsi="Tahoma" w:cs="Tahoma"/>
                <w:b/>
              </w:rPr>
              <w:t>5.</w:t>
            </w:r>
          </w:p>
        </w:tc>
        <w:tc>
          <w:tcPr>
            <w:tcW w:w="3280" w:type="dxa"/>
            <w:tcBorders>
              <w:top w:val="single" w:sz="4" w:space="0" w:color="auto"/>
              <w:left w:val="single" w:sz="4" w:space="0" w:color="auto"/>
              <w:bottom w:val="single" w:sz="4" w:space="0" w:color="auto"/>
              <w:right w:val="single" w:sz="4" w:space="0" w:color="auto"/>
            </w:tcBorders>
          </w:tcPr>
          <w:p w14:paraId="49B26BBB"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5CDBB0D6"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731BDBA7" w14:textId="77777777" w:rsidR="001A14C7" w:rsidRPr="007C3623" w:rsidRDefault="001A14C7" w:rsidP="007A3112">
            <w:pPr>
              <w:keepNext/>
              <w:keepLines/>
              <w:jc w:val="both"/>
              <w:rPr>
                <w:rFonts w:ascii="Tahoma" w:hAnsi="Tahoma" w:cs="Tahoma"/>
                <w:b/>
              </w:rPr>
            </w:pPr>
          </w:p>
        </w:tc>
      </w:tr>
      <w:tr w:rsidR="001A14C7" w:rsidRPr="007C3623" w14:paraId="3A9FF540"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73425FD3" w14:textId="77777777" w:rsidR="001A14C7" w:rsidRPr="007C3623" w:rsidRDefault="001A14C7" w:rsidP="007A3112">
            <w:pPr>
              <w:keepNext/>
              <w:keepLines/>
              <w:jc w:val="both"/>
              <w:rPr>
                <w:rFonts w:ascii="Tahoma" w:hAnsi="Tahoma" w:cs="Tahoma"/>
                <w:b/>
              </w:rPr>
            </w:pPr>
            <w:r w:rsidRPr="007C3623">
              <w:rPr>
                <w:rFonts w:ascii="Tahoma" w:hAnsi="Tahoma" w:cs="Tahoma"/>
                <w:b/>
              </w:rPr>
              <w:t>…</w:t>
            </w:r>
          </w:p>
        </w:tc>
        <w:tc>
          <w:tcPr>
            <w:tcW w:w="3280" w:type="dxa"/>
            <w:tcBorders>
              <w:top w:val="single" w:sz="4" w:space="0" w:color="auto"/>
              <w:left w:val="single" w:sz="4" w:space="0" w:color="auto"/>
              <w:bottom w:val="single" w:sz="4" w:space="0" w:color="auto"/>
              <w:right w:val="single" w:sz="4" w:space="0" w:color="auto"/>
            </w:tcBorders>
          </w:tcPr>
          <w:p w14:paraId="54631D95"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972C7C0"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4365FCCC" w14:textId="77777777" w:rsidR="001A14C7" w:rsidRPr="007C3623" w:rsidRDefault="001A14C7" w:rsidP="007A3112">
            <w:pPr>
              <w:keepNext/>
              <w:keepLines/>
              <w:jc w:val="both"/>
              <w:rPr>
                <w:rFonts w:ascii="Tahoma" w:hAnsi="Tahoma" w:cs="Tahoma"/>
                <w:b/>
              </w:rPr>
            </w:pPr>
          </w:p>
        </w:tc>
      </w:tr>
    </w:tbl>
    <w:p w14:paraId="25907B9B" w14:textId="77777777" w:rsidR="001A14C7" w:rsidRPr="007C3623" w:rsidRDefault="001A14C7" w:rsidP="001A14C7">
      <w:pPr>
        <w:keepNext/>
        <w:keepLines/>
        <w:jc w:val="both"/>
        <w:rPr>
          <w:rFonts w:ascii="Tahoma" w:hAnsi="Tahoma" w:cs="Tahoma"/>
          <w:b/>
        </w:rPr>
      </w:pPr>
    </w:p>
    <w:p w14:paraId="32E2BD9B" w14:textId="77777777" w:rsidR="001A14C7" w:rsidRPr="007C3623" w:rsidRDefault="001A14C7" w:rsidP="001A14C7">
      <w:pPr>
        <w:keepNext/>
        <w:keepLines/>
        <w:jc w:val="both"/>
        <w:rPr>
          <w:rFonts w:ascii="Tahoma" w:hAnsi="Tahoma" w:cs="Tahoma"/>
          <w:b/>
        </w:rPr>
      </w:pPr>
    </w:p>
    <w:p w14:paraId="0927126E" w14:textId="51A27321" w:rsidR="00890C57" w:rsidRDefault="00890C57" w:rsidP="00A96A29">
      <w:pPr>
        <w:keepNext/>
        <w:keepLines/>
        <w:rPr>
          <w:rFonts w:ascii="Tahoma" w:hAnsi="Tahoma" w:cs="Tahoma"/>
          <w:bCs/>
          <w:i/>
          <w:noProof/>
          <w:sz w:val="18"/>
          <w:szCs w:val="18"/>
        </w:rPr>
      </w:pPr>
    </w:p>
    <w:p w14:paraId="1C4C190F" w14:textId="77777777" w:rsidR="00396F04" w:rsidRPr="007C3623" w:rsidRDefault="00396F04" w:rsidP="00396F04">
      <w:pPr>
        <w:keepNext/>
        <w:keepLines/>
        <w:jc w:val="both"/>
        <w:rPr>
          <w:rFonts w:ascii="Tahoma" w:hAnsi="Tahoma" w:cs="Tahoma"/>
        </w:rPr>
      </w:pPr>
      <w:r w:rsidRPr="007C3623">
        <w:rPr>
          <w:rFonts w:ascii="Tahoma" w:hAnsi="Tahoma" w:cs="Tahoma"/>
          <w:b/>
        </w:rPr>
        <w:lastRenderedPageBreak/>
        <w:t>IZJAVLJAMO</w:t>
      </w:r>
      <w:r w:rsidRPr="007C3623">
        <w:rPr>
          <w:rFonts w:ascii="Tahoma" w:hAnsi="Tahoma" w:cs="Tahoma"/>
        </w:rPr>
        <w:t xml:space="preserve">, da so skladno z določbami zakona, ki ureja gospodarske družbe, </w:t>
      </w:r>
      <w:r w:rsidRPr="007C3623">
        <w:rPr>
          <w:rFonts w:ascii="Tahoma" w:hAnsi="Tahoma" w:cs="Tahoma"/>
          <w:u w:val="single"/>
        </w:rPr>
        <w:t>povezane družbe</w:t>
      </w:r>
      <w:r w:rsidRPr="007C3623">
        <w:rPr>
          <w:rFonts w:ascii="Tahoma" w:hAnsi="Tahoma" w:cs="Tahoma"/>
        </w:rPr>
        <w:t xml:space="preserve"> z zgoraj navedenim ponudnikom, naslednji gospodarski subjekti:</w:t>
      </w:r>
    </w:p>
    <w:p w14:paraId="2E6A26CC" w14:textId="77777777" w:rsidR="00396F04" w:rsidRPr="007C3623" w:rsidRDefault="00396F04" w:rsidP="00396F04">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84"/>
        <w:gridCol w:w="3364"/>
        <w:gridCol w:w="1716"/>
      </w:tblGrid>
      <w:tr w:rsidR="00396F04" w:rsidRPr="007C3623" w14:paraId="480104DE"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395F2B7D" w14:textId="77777777" w:rsidR="00396F04" w:rsidRPr="007C3623" w:rsidRDefault="00396F04" w:rsidP="007A3112">
            <w:pPr>
              <w:keepNext/>
              <w:keepLines/>
              <w:jc w:val="both"/>
              <w:rPr>
                <w:rFonts w:ascii="Tahoma" w:hAnsi="Tahoma" w:cs="Tahoma"/>
                <w:b/>
              </w:rPr>
            </w:pPr>
            <w:r w:rsidRPr="007C362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31429EA" w14:textId="77777777" w:rsidR="00396F04" w:rsidRPr="007C3623" w:rsidRDefault="00396F04" w:rsidP="007A3112">
            <w:pPr>
              <w:keepNext/>
              <w:keepLines/>
              <w:jc w:val="both"/>
              <w:rPr>
                <w:rFonts w:ascii="Tahoma" w:hAnsi="Tahoma" w:cs="Tahoma"/>
                <w:b/>
              </w:rPr>
            </w:pPr>
            <w:r w:rsidRPr="007C3623">
              <w:rPr>
                <w:rFonts w:ascii="Tahoma" w:hAnsi="Tahoma" w:cs="Tahoma"/>
                <w:b/>
              </w:rPr>
              <w:t xml:space="preserve">Naziv </w:t>
            </w:r>
          </w:p>
        </w:tc>
        <w:tc>
          <w:tcPr>
            <w:tcW w:w="3382" w:type="dxa"/>
            <w:tcBorders>
              <w:top w:val="single" w:sz="4" w:space="0" w:color="auto"/>
              <w:left w:val="single" w:sz="4" w:space="0" w:color="auto"/>
              <w:bottom w:val="single" w:sz="4" w:space="0" w:color="auto"/>
              <w:right w:val="single" w:sz="4" w:space="0" w:color="auto"/>
            </w:tcBorders>
            <w:hideMark/>
          </w:tcPr>
          <w:p w14:paraId="07989EC6" w14:textId="77777777" w:rsidR="00396F04" w:rsidRPr="007C3623" w:rsidRDefault="00396F04" w:rsidP="007A3112">
            <w:pPr>
              <w:keepNext/>
              <w:keepLines/>
              <w:jc w:val="both"/>
              <w:rPr>
                <w:rFonts w:ascii="Tahoma" w:hAnsi="Tahoma" w:cs="Tahoma"/>
                <w:b/>
              </w:rPr>
            </w:pPr>
            <w:r w:rsidRPr="007C3623">
              <w:rPr>
                <w:rFonts w:ascii="Tahoma" w:hAnsi="Tahoma" w:cs="Tahoma"/>
                <w:b/>
              </w:rPr>
              <w:t xml:space="preserve">Sedež </w:t>
            </w:r>
          </w:p>
        </w:tc>
        <w:tc>
          <w:tcPr>
            <w:tcW w:w="1721" w:type="dxa"/>
            <w:tcBorders>
              <w:top w:val="single" w:sz="4" w:space="0" w:color="auto"/>
              <w:left w:val="single" w:sz="4" w:space="0" w:color="auto"/>
              <w:bottom w:val="single" w:sz="4" w:space="0" w:color="auto"/>
              <w:right w:val="single" w:sz="4" w:space="0" w:color="auto"/>
            </w:tcBorders>
            <w:hideMark/>
          </w:tcPr>
          <w:p w14:paraId="050FBE37" w14:textId="77777777" w:rsidR="00396F04" w:rsidRPr="007C3623" w:rsidRDefault="00396F04" w:rsidP="007A3112">
            <w:pPr>
              <w:keepNext/>
              <w:keepLines/>
              <w:jc w:val="both"/>
              <w:rPr>
                <w:rFonts w:ascii="Tahoma" w:hAnsi="Tahoma" w:cs="Tahoma"/>
                <w:b/>
              </w:rPr>
            </w:pPr>
            <w:r w:rsidRPr="007C3623">
              <w:rPr>
                <w:rFonts w:ascii="Tahoma" w:hAnsi="Tahoma" w:cs="Tahoma"/>
                <w:b/>
              </w:rPr>
              <w:t>Matična številka</w:t>
            </w:r>
          </w:p>
        </w:tc>
      </w:tr>
      <w:tr w:rsidR="00396F04" w:rsidRPr="007C3623" w14:paraId="4201C093"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6A249E06" w14:textId="77777777" w:rsidR="00396F04" w:rsidRPr="007C3623" w:rsidRDefault="00396F04" w:rsidP="007A3112">
            <w:pPr>
              <w:keepNext/>
              <w:keepLines/>
              <w:jc w:val="both"/>
              <w:rPr>
                <w:rFonts w:ascii="Tahoma" w:hAnsi="Tahoma" w:cs="Tahoma"/>
                <w:b/>
              </w:rPr>
            </w:pPr>
            <w:r w:rsidRPr="007C362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9CF432B"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3F508D2E"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1044FF45" w14:textId="77777777" w:rsidR="00396F04" w:rsidRPr="007C3623" w:rsidRDefault="00396F04" w:rsidP="007A3112">
            <w:pPr>
              <w:keepNext/>
              <w:keepLines/>
              <w:jc w:val="both"/>
              <w:rPr>
                <w:rFonts w:ascii="Tahoma" w:hAnsi="Tahoma" w:cs="Tahoma"/>
                <w:b/>
              </w:rPr>
            </w:pPr>
          </w:p>
        </w:tc>
      </w:tr>
      <w:tr w:rsidR="00396F04" w:rsidRPr="007C3623" w14:paraId="494C2BED"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58459E51" w14:textId="77777777" w:rsidR="00396F04" w:rsidRPr="007C3623" w:rsidRDefault="00396F04" w:rsidP="007A3112">
            <w:pPr>
              <w:keepNext/>
              <w:keepLines/>
              <w:jc w:val="both"/>
              <w:rPr>
                <w:rFonts w:ascii="Tahoma" w:hAnsi="Tahoma" w:cs="Tahoma"/>
                <w:b/>
              </w:rPr>
            </w:pPr>
            <w:r w:rsidRPr="007C362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1D77E3E"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4312CAD1"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42FB99E8" w14:textId="77777777" w:rsidR="00396F04" w:rsidRPr="007C3623" w:rsidRDefault="00396F04" w:rsidP="007A3112">
            <w:pPr>
              <w:keepNext/>
              <w:keepLines/>
              <w:jc w:val="both"/>
              <w:rPr>
                <w:rFonts w:ascii="Tahoma" w:hAnsi="Tahoma" w:cs="Tahoma"/>
                <w:b/>
              </w:rPr>
            </w:pPr>
          </w:p>
        </w:tc>
      </w:tr>
      <w:tr w:rsidR="00396F04" w:rsidRPr="007C3623" w14:paraId="262AF5B0"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0A3E0A5A" w14:textId="77777777" w:rsidR="00396F04" w:rsidRPr="007C3623" w:rsidRDefault="00396F04" w:rsidP="007A3112">
            <w:pPr>
              <w:keepNext/>
              <w:keepLines/>
              <w:jc w:val="both"/>
              <w:rPr>
                <w:rFonts w:ascii="Tahoma" w:hAnsi="Tahoma" w:cs="Tahoma"/>
                <w:b/>
              </w:rPr>
            </w:pPr>
            <w:r w:rsidRPr="007C362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91FDDB7"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26895FBE"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7F2AC094" w14:textId="77777777" w:rsidR="00396F04" w:rsidRPr="007C3623" w:rsidRDefault="00396F04" w:rsidP="007A3112">
            <w:pPr>
              <w:keepNext/>
              <w:keepLines/>
              <w:jc w:val="both"/>
              <w:rPr>
                <w:rFonts w:ascii="Tahoma" w:hAnsi="Tahoma" w:cs="Tahoma"/>
                <w:b/>
              </w:rPr>
            </w:pPr>
          </w:p>
        </w:tc>
      </w:tr>
      <w:tr w:rsidR="00396F04" w:rsidRPr="007C3623" w14:paraId="1ED2FDB4"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59202798" w14:textId="77777777" w:rsidR="00396F04" w:rsidRPr="007C3623" w:rsidRDefault="00396F04" w:rsidP="007A3112">
            <w:pPr>
              <w:keepNext/>
              <w:keepLines/>
              <w:jc w:val="both"/>
              <w:rPr>
                <w:rFonts w:ascii="Tahoma" w:hAnsi="Tahoma" w:cs="Tahoma"/>
                <w:b/>
              </w:rPr>
            </w:pPr>
            <w:r w:rsidRPr="007C362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419BD713"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1296BA1D"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3B6EA594" w14:textId="77777777" w:rsidR="00396F04" w:rsidRPr="007C3623" w:rsidRDefault="00396F04" w:rsidP="007A3112">
            <w:pPr>
              <w:keepNext/>
              <w:keepLines/>
              <w:jc w:val="both"/>
              <w:rPr>
                <w:rFonts w:ascii="Tahoma" w:hAnsi="Tahoma" w:cs="Tahoma"/>
                <w:b/>
              </w:rPr>
            </w:pPr>
          </w:p>
        </w:tc>
      </w:tr>
      <w:tr w:rsidR="00396F04" w:rsidRPr="007C3623" w14:paraId="64C1B623"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1F5B9B30" w14:textId="77777777" w:rsidR="00396F04" w:rsidRPr="007C3623" w:rsidRDefault="00396F04" w:rsidP="007A3112">
            <w:pPr>
              <w:keepNext/>
              <w:keepLines/>
              <w:jc w:val="both"/>
              <w:rPr>
                <w:rFonts w:ascii="Tahoma" w:hAnsi="Tahoma" w:cs="Tahoma"/>
                <w:b/>
              </w:rPr>
            </w:pPr>
            <w:r w:rsidRPr="007C362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85D4E24"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4E8B7C6A"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5830D755" w14:textId="77777777" w:rsidR="00396F04" w:rsidRPr="007C3623" w:rsidRDefault="00396F04" w:rsidP="007A3112">
            <w:pPr>
              <w:keepNext/>
              <w:keepLines/>
              <w:jc w:val="both"/>
              <w:rPr>
                <w:rFonts w:ascii="Tahoma" w:hAnsi="Tahoma" w:cs="Tahoma"/>
                <w:b/>
              </w:rPr>
            </w:pPr>
          </w:p>
        </w:tc>
      </w:tr>
      <w:tr w:rsidR="00396F04" w:rsidRPr="007C3623" w14:paraId="15D207FB"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767549E2" w14:textId="77777777" w:rsidR="00396F04" w:rsidRPr="007C3623" w:rsidRDefault="00396F04" w:rsidP="007A3112">
            <w:pPr>
              <w:keepNext/>
              <w:keepLines/>
              <w:jc w:val="both"/>
              <w:rPr>
                <w:rFonts w:ascii="Tahoma" w:hAnsi="Tahoma" w:cs="Tahoma"/>
                <w:b/>
              </w:rPr>
            </w:pPr>
            <w:r w:rsidRPr="007C362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0CA055E5"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7E0BF027"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2B0910B0" w14:textId="77777777" w:rsidR="00396F04" w:rsidRPr="007C3623" w:rsidRDefault="00396F04" w:rsidP="007A3112">
            <w:pPr>
              <w:keepNext/>
              <w:keepLines/>
              <w:jc w:val="both"/>
              <w:rPr>
                <w:rFonts w:ascii="Tahoma" w:hAnsi="Tahoma" w:cs="Tahoma"/>
                <w:b/>
              </w:rPr>
            </w:pPr>
          </w:p>
        </w:tc>
      </w:tr>
    </w:tbl>
    <w:p w14:paraId="3588EC12" w14:textId="77777777" w:rsidR="00396F04" w:rsidRPr="007C3623" w:rsidRDefault="00396F04" w:rsidP="00396F04">
      <w:pPr>
        <w:keepNext/>
        <w:keepLines/>
        <w:jc w:val="both"/>
        <w:rPr>
          <w:rFonts w:ascii="Tahoma" w:hAnsi="Tahoma" w:cs="Tahoma"/>
          <w:b/>
        </w:rPr>
      </w:pPr>
    </w:p>
    <w:p w14:paraId="60D537BE" w14:textId="77777777" w:rsidR="00396F04" w:rsidRPr="007C3623" w:rsidRDefault="00396F04" w:rsidP="00396F04">
      <w:pPr>
        <w:keepNext/>
        <w:keepLines/>
        <w:jc w:val="both"/>
        <w:rPr>
          <w:rFonts w:ascii="Tahoma" w:hAnsi="Tahoma" w:cs="Tahoma"/>
        </w:rPr>
      </w:pPr>
    </w:p>
    <w:p w14:paraId="6EC85F9E" w14:textId="77777777" w:rsidR="00396F04" w:rsidRPr="007C3623" w:rsidRDefault="00396F04" w:rsidP="00396F04">
      <w:pPr>
        <w:keepNext/>
        <w:keepLines/>
        <w:jc w:val="both"/>
        <w:rPr>
          <w:rFonts w:ascii="Tahoma" w:hAnsi="Tahoma" w:cs="Tahoma"/>
        </w:rPr>
      </w:pPr>
      <w:r w:rsidRPr="007C362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092A4F" w14:textId="77777777" w:rsidR="00396F04" w:rsidRPr="007C3623" w:rsidRDefault="00396F04" w:rsidP="00396F04">
      <w:pPr>
        <w:keepNext/>
        <w:keepLines/>
        <w:jc w:val="both"/>
        <w:rPr>
          <w:rFonts w:ascii="Tahoma" w:hAnsi="Tahoma" w:cs="Tahoma"/>
        </w:rPr>
      </w:pPr>
    </w:p>
    <w:p w14:paraId="32A8E08E" w14:textId="40F6E4B4" w:rsidR="00396F04" w:rsidRPr="007C3623" w:rsidRDefault="00396F04" w:rsidP="00396F04">
      <w:pPr>
        <w:keepNext/>
        <w:keepLines/>
        <w:jc w:val="both"/>
        <w:rPr>
          <w:rFonts w:ascii="Tahoma" w:hAnsi="Tahoma" w:cs="Tahoma"/>
        </w:rPr>
      </w:pPr>
      <w:r w:rsidRPr="007C3623">
        <w:rPr>
          <w:rFonts w:ascii="Tahoma" w:hAnsi="Tahoma" w:cs="Tahoma"/>
        </w:rPr>
        <w:t xml:space="preserve">S podpisom te izjave jamčim za točnost in resničnost podatkov ter se zavedam, da je </w:t>
      </w:r>
      <w:r w:rsidR="00CC384C">
        <w:rPr>
          <w:rFonts w:ascii="Tahoma" w:hAnsi="Tahoma" w:cs="Tahoma"/>
        </w:rPr>
        <w:t>okvirni sporazum</w:t>
      </w:r>
      <w:r w:rsidR="00CC384C" w:rsidRPr="007C3623">
        <w:rPr>
          <w:rFonts w:ascii="Tahoma" w:hAnsi="Tahoma" w:cs="Tahoma"/>
        </w:rPr>
        <w:t xml:space="preserve"> </w:t>
      </w:r>
      <w:r w:rsidRPr="007C3623">
        <w:rPr>
          <w:rFonts w:ascii="Tahoma" w:hAnsi="Tahoma" w:cs="Tahoma"/>
        </w:rPr>
        <w:t>v primeru lažne izjave ali neresničnih podatkov o dejstvih v izjavi ničen. Zavezujem se, da bom naročnika obvestil o vsaki spremembi posredovanih podatkov.</w:t>
      </w:r>
    </w:p>
    <w:p w14:paraId="13BB88D9" w14:textId="77777777" w:rsidR="00396F04" w:rsidRPr="007C3623" w:rsidRDefault="00396F04" w:rsidP="00396F04">
      <w:pPr>
        <w:keepNext/>
        <w:keepLines/>
        <w:jc w:val="both"/>
        <w:rPr>
          <w:rFonts w:ascii="Tahoma" w:hAnsi="Tahoma" w:cs="Tahoma"/>
          <w:b/>
        </w:rPr>
      </w:pPr>
    </w:p>
    <w:p w14:paraId="1C7D9778" w14:textId="77777777" w:rsidR="00396F04" w:rsidRPr="007C3623" w:rsidRDefault="00396F04" w:rsidP="00396F04">
      <w:pPr>
        <w:keepNext/>
        <w:keepLines/>
        <w:jc w:val="both"/>
        <w:rPr>
          <w:rFonts w:ascii="Tahoma" w:hAnsi="Tahoma" w:cs="Tahoma"/>
          <w:i/>
          <w:u w:val="single"/>
        </w:rPr>
      </w:pPr>
      <w:r w:rsidRPr="007C3623">
        <w:rPr>
          <w:rFonts w:ascii="Tahoma" w:hAnsi="Tahoma" w:cs="Tahoma"/>
          <w:i/>
          <w:u w:val="single"/>
        </w:rPr>
        <w:t>Vse izjave podajamo pod kazensko in materialno odgovornostjo.</w:t>
      </w:r>
    </w:p>
    <w:p w14:paraId="192897A2" w14:textId="77777777" w:rsidR="00396F04" w:rsidRPr="007C3623" w:rsidRDefault="00396F04" w:rsidP="00396F04">
      <w:pPr>
        <w:keepNext/>
        <w:keepLines/>
        <w:jc w:val="both"/>
        <w:rPr>
          <w:rFonts w:ascii="Tahoma" w:hAnsi="Tahoma" w:cs="Tahoma"/>
          <w:b/>
        </w:rPr>
      </w:pPr>
    </w:p>
    <w:p w14:paraId="454DEECE" w14:textId="77777777" w:rsidR="00396F04" w:rsidRPr="007C3623" w:rsidRDefault="00396F04" w:rsidP="00396F04">
      <w:pPr>
        <w:keepNext/>
        <w:keepLines/>
        <w:jc w:val="both"/>
        <w:rPr>
          <w:rFonts w:ascii="Tahoma" w:hAnsi="Tahoma" w:cs="Tahoma"/>
          <w:b/>
        </w:rPr>
      </w:pPr>
    </w:p>
    <w:p w14:paraId="59CF1D37" w14:textId="77777777" w:rsidR="00396F04" w:rsidRPr="007C3623" w:rsidRDefault="00396F04" w:rsidP="00396F04">
      <w:pPr>
        <w:keepNext/>
        <w:keepLines/>
        <w:jc w:val="both"/>
        <w:rPr>
          <w:rFonts w:ascii="Tahoma" w:hAnsi="Tahoma" w:cs="Tahoma"/>
          <w:b/>
        </w:rPr>
      </w:pPr>
    </w:p>
    <w:p w14:paraId="79A0B2A6" w14:textId="77777777" w:rsidR="00396F04" w:rsidRPr="007C3623" w:rsidRDefault="00396F04" w:rsidP="00396F04">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96F04" w:rsidRPr="007C3623" w14:paraId="69F451F6" w14:textId="77777777" w:rsidTr="007A3112">
        <w:trPr>
          <w:trHeight w:val="235"/>
        </w:trPr>
        <w:tc>
          <w:tcPr>
            <w:tcW w:w="3402" w:type="dxa"/>
            <w:tcBorders>
              <w:bottom w:val="single" w:sz="4" w:space="0" w:color="auto"/>
            </w:tcBorders>
          </w:tcPr>
          <w:p w14:paraId="24F28B2F" w14:textId="77777777" w:rsidR="00396F04" w:rsidRPr="007C3623" w:rsidRDefault="00396F04" w:rsidP="007A3112">
            <w:pPr>
              <w:keepNext/>
              <w:keepLines/>
              <w:jc w:val="both"/>
              <w:rPr>
                <w:rFonts w:ascii="Tahoma" w:hAnsi="Tahoma" w:cs="Tahoma"/>
                <w:snapToGrid w:val="0"/>
                <w:color w:val="000000"/>
              </w:rPr>
            </w:pPr>
          </w:p>
        </w:tc>
        <w:tc>
          <w:tcPr>
            <w:tcW w:w="2977" w:type="dxa"/>
          </w:tcPr>
          <w:p w14:paraId="07D24DBD" w14:textId="77777777" w:rsidR="00396F04" w:rsidRPr="007C3623" w:rsidRDefault="00396F04" w:rsidP="007A3112">
            <w:pPr>
              <w:keepNext/>
              <w:keepLines/>
              <w:jc w:val="center"/>
              <w:rPr>
                <w:rFonts w:ascii="Tahoma" w:hAnsi="Tahoma" w:cs="Tahoma"/>
                <w:snapToGrid w:val="0"/>
                <w:color w:val="000000"/>
              </w:rPr>
            </w:pPr>
          </w:p>
        </w:tc>
        <w:tc>
          <w:tcPr>
            <w:tcW w:w="3119" w:type="dxa"/>
            <w:tcBorders>
              <w:bottom w:val="single" w:sz="4" w:space="0" w:color="auto"/>
            </w:tcBorders>
          </w:tcPr>
          <w:p w14:paraId="29FCFFF6" w14:textId="77777777" w:rsidR="00396F04" w:rsidRPr="007C3623" w:rsidRDefault="00396F04" w:rsidP="007A3112">
            <w:pPr>
              <w:keepNext/>
              <w:keepLines/>
              <w:tabs>
                <w:tab w:val="left" w:pos="567"/>
                <w:tab w:val="num" w:pos="851"/>
                <w:tab w:val="left" w:pos="993"/>
              </w:tabs>
              <w:jc w:val="both"/>
              <w:rPr>
                <w:rFonts w:ascii="Tahoma" w:hAnsi="Tahoma" w:cs="Tahoma"/>
                <w:snapToGrid w:val="0"/>
                <w:color w:val="000000"/>
                <w:sz w:val="28"/>
              </w:rPr>
            </w:pPr>
          </w:p>
        </w:tc>
      </w:tr>
      <w:tr w:rsidR="00396F04" w:rsidRPr="007C3623" w14:paraId="7120BC60" w14:textId="77777777" w:rsidTr="007A3112">
        <w:trPr>
          <w:trHeight w:val="235"/>
        </w:trPr>
        <w:tc>
          <w:tcPr>
            <w:tcW w:w="3402" w:type="dxa"/>
            <w:tcBorders>
              <w:top w:val="single" w:sz="4" w:space="0" w:color="auto"/>
            </w:tcBorders>
          </w:tcPr>
          <w:p w14:paraId="5CF94326"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(Kraj, datum)</w:t>
            </w:r>
          </w:p>
        </w:tc>
        <w:tc>
          <w:tcPr>
            <w:tcW w:w="2977" w:type="dxa"/>
          </w:tcPr>
          <w:p w14:paraId="61920183"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žig</w:t>
            </w:r>
          </w:p>
        </w:tc>
        <w:tc>
          <w:tcPr>
            <w:tcW w:w="3119" w:type="dxa"/>
            <w:tcBorders>
              <w:top w:val="single" w:sz="4" w:space="0" w:color="auto"/>
            </w:tcBorders>
          </w:tcPr>
          <w:p w14:paraId="3950F055"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(Podpis odgovorne osebe)</w:t>
            </w:r>
          </w:p>
        </w:tc>
      </w:tr>
    </w:tbl>
    <w:p w14:paraId="0FE7A45E" w14:textId="77777777" w:rsidR="00396F04" w:rsidRPr="007C3623" w:rsidRDefault="00396F04" w:rsidP="00396F04">
      <w:pPr>
        <w:keepNext/>
        <w:keepLines/>
        <w:jc w:val="both"/>
        <w:rPr>
          <w:rFonts w:ascii="Tahoma" w:hAnsi="Tahoma" w:cs="Tahoma"/>
          <w:b/>
        </w:rPr>
      </w:pPr>
    </w:p>
    <w:p w14:paraId="4499566E" w14:textId="77777777" w:rsidR="00396F04" w:rsidRPr="007C3623" w:rsidRDefault="00396F04" w:rsidP="00396F04">
      <w:pPr>
        <w:keepNext/>
        <w:keepLines/>
        <w:jc w:val="both"/>
        <w:rPr>
          <w:rFonts w:ascii="Tahoma" w:hAnsi="Tahoma" w:cs="Tahoma"/>
          <w:b/>
        </w:rPr>
      </w:pPr>
    </w:p>
    <w:p w14:paraId="4995A136" w14:textId="77777777" w:rsidR="00396F04" w:rsidRPr="007C3623" w:rsidRDefault="00396F04" w:rsidP="00396F04">
      <w:pPr>
        <w:keepNext/>
        <w:keepLines/>
        <w:jc w:val="both"/>
        <w:rPr>
          <w:rFonts w:ascii="Tahoma" w:hAnsi="Tahoma" w:cs="Tahoma"/>
          <w:b/>
        </w:rPr>
      </w:pPr>
    </w:p>
    <w:p w14:paraId="0C567A00" w14:textId="77777777" w:rsidR="00396F04" w:rsidRPr="007C3623" w:rsidRDefault="00396F04" w:rsidP="00396F04">
      <w:pPr>
        <w:keepNext/>
        <w:keepLines/>
      </w:pPr>
    </w:p>
    <w:p w14:paraId="6C92FC42" w14:textId="77777777" w:rsidR="00396F04" w:rsidRPr="007C3623" w:rsidRDefault="00396F04" w:rsidP="00396F04">
      <w:pPr>
        <w:keepNext/>
        <w:keepLines/>
      </w:pPr>
    </w:p>
    <w:p w14:paraId="5DE45AE6" w14:textId="77777777" w:rsidR="00396F04" w:rsidRPr="007C3623" w:rsidRDefault="00396F04" w:rsidP="00396F04">
      <w:pPr>
        <w:keepNext/>
        <w:keepLines/>
      </w:pPr>
    </w:p>
    <w:p w14:paraId="1C800B30" w14:textId="77777777" w:rsidR="00396F04" w:rsidRPr="007C3623" w:rsidRDefault="00396F04" w:rsidP="00396F04">
      <w:pPr>
        <w:keepNext/>
        <w:keepLines/>
      </w:pPr>
    </w:p>
    <w:p w14:paraId="7739FDE9" w14:textId="77777777" w:rsidR="00396F04" w:rsidRPr="007C3623" w:rsidRDefault="00396F04" w:rsidP="00396F04">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Navodilo:  </w:t>
      </w:r>
      <w:r w:rsidRPr="007C3623">
        <w:rPr>
          <w:rFonts w:ascii="Tahoma" w:hAnsi="Tahoma" w:cs="Tahoma"/>
          <w:i/>
          <w:iCs/>
          <w:sz w:val="18"/>
          <w:szCs w:val="22"/>
        </w:rPr>
        <w:t xml:space="preserve">Izjavo izpolni in podpiše </w:t>
      </w:r>
      <w:r w:rsidRPr="007C3623">
        <w:rPr>
          <w:rFonts w:ascii="Tahoma" w:hAnsi="Tahoma" w:cs="Tahoma"/>
          <w:i/>
          <w:iCs/>
          <w:sz w:val="18"/>
          <w:szCs w:val="22"/>
          <w:u w:val="single"/>
        </w:rPr>
        <w:t>ponudnik</w:t>
      </w:r>
      <w:r w:rsidRPr="007C3623">
        <w:rPr>
          <w:rFonts w:ascii="Tahoma" w:hAnsi="Tahoma" w:cs="Tahoma"/>
          <w:i/>
          <w:iCs/>
          <w:sz w:val="18"/>
          <w:szCs w:val="22"/>
        </w:rPr>
        <w:t xml:space="preserve">, kot tudi vsi </w:t>
      </w:r>
      <w:r w:rsidRPr="007C3623">
        <w:rPr>
          <w:rFonts w:ascii="Tahoma" w:hAnsi="Tahoma" w:cs="Tahoma"/>
          <w:i/>
          <w:iCs/>
          <w:sz w:val="18"/>
          <w:szCs w:val="22"/>
          <w:u w:val="single"/>
        </w:rPr>
        <w:t>posamezni člani skupine ponudnikov</w:t>
      </w:r>
      <w:r w:rsidRPr="007C3623">
        <w:rPr>
          <w:rFonts w:ascii="Tahoma" w:hAnsi="Tahoma" w:cs="Tahoma"/>
          <w:i/>
          <w:iCs/>
          <w:sz w:val="18"/>
          <w:szCs w:val="22"/>
        </w:rPr>
        <w:t xml:space="preserve"> (partnerji) v primeru skupne ponudbe, ter vsi morebitni </w:t>
      </w:r>
      <w:r w:rsidRPr="007C3623">
        <w:rPr>
          <w:rFonts w:ascii="Tahoma" w:hAnsi="Tahoma" w:cs="Tahoma"/>
          <w:i/>
          <w:iCs/>
          <w:sz w:val="18"/>
          <w:szCs w:val="22"/>
          <w:u w:val="single"/>
        </w:rPr>
        <w:t>podizvajalci</w:t>
      </w:r>
      <w:r w:rsidRPr="007C3623">
        <w:rPr>
          <w:rFonts w:ascii="Tahoma" w:hAnsi="Tahoma" w:cs="Tahoma"/>
          <w:i/>
          <w:iCs/>
          <w:sz w:val="18"/>
          <w:szCs w:val="22"/>
        </w:rPr>
        <w:t xml:space="preserve"> (če ponudnik izvaja javno naročilo s podizvajalci) in vsi drugi </w:t>
      </w:r>
      <w:r w:rsidRPr="007C3623">
        <w:rPr>
          <w:rFonts w:ascii="Tahoma" w:hAnsi="Tahoma" w:cs="Tahoma"/>
          <w:i/>
          <w:iCs/>
          <w:sz w:val="18"/>
          <w:szCs w:val="22"/>
          <w:u w:val="single"/>
        </w:rPr>
        <w:t>subjekti</w:t>
      </w:r>
      <w:r w:rsidRPr="007C3623">
        <w:rPr>
          <w:rFonts w:ascii="Tahoma" w:hAnsi="Tahoma" w:cs="Tahoma"/>
          <w:i/>
          <w:iCs/>
          <w:sz w:val="18"/>
          <w:szCs w:val="22"/>
        </w:rPr>
        <w:t>, katerih zmogljivost uporablja ponudnik (v kolikor bo ponudnik uporabil zmogljivosti drugih subjektov).</w:t>
      </w:r>
    </w:p>
    <w:p w14:paraId="06CECCCF" w14:textId="77777777" w:rsidR="00396F04" w:rsidRPr="007C3623" w:rsidRDefault="00396F04" w:rsidP="00396F04">
      <w:pPr>
        <w:keepNext/>
        <w:keepLines/>
        <w:tabs>
          <w:tab w:val="left" w:pos="284"/>
        </w:tabs>
        <w:jc w:val="both"/>
        <w:rPr>
          <w:rFonts w:ascii="Tahoma" w:hAnsi="Tahoma" w:cs="Tahoma"/>
        </w:rPr>
      </w:pPr>
    </w:p>
    <w:p w14:paraId="4693C9BC" w14:textId="77777777" w:rsidR="00396F04" w:rsidRPr="007C3623" w:rsidRDefault="00396F04" w:rsidP="00396F04">
      <w:pPr>
        <w:keepNext/>
        <w:keepLines/>
        <w:tabs>
          <w:tab w:val="left" w:pos="284"/>
        </w:tabs>
        <w:jc w:val="both"/>
        <w:rPr>
          <w:rFonts w:ascii="Tahoma" w:hAnsi="Tahoma" w:cs="Tahoma"/>
        </w:rPr>
      </w:pPr>
    </w:p>
    <w:p w14:paraId="2EAF1567" w14:textId="77777777" w:rsidR="00396F04" w:rsidRPr="007C3623" w:rsidRDefault="00396F04" w:rsidP="00396F04">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Opomba:  </w:t>
      </w:r>
      <w:r w:rsidRPr="007C362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Pr="007C3623">
          <w:rPr>
            <w:rFonts w:ascii="Tahoma" w:hAnsi="Tahoma" w:cs="Tahoma"/>
            <w:i/>
            <w:iCs/>
            <w:sz w:val="18"/>
            <w:szCs w:val="22"/>
          </w:rPr>
          <w:t>https://www.kpk-rs.si/sl/pogosta-vprasanja</w:t>
        </w:r>
      </w:hyperlink>
      <w:r w:rsidRPr="007C362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0279BD1" w14:textId="44300851" w:rsidR="00396F04" w:rsidRDefault="00396F04" w:rsidP="00A96A29">
      <w:pPr>
        <w:keepNext/>
        <w:keepLines/>
        <w:rPr>
          <w:rFonts w:ascii="Tahoma" w:hAnsi="Tahoma" w:cs="Tahoma"/>
          <w:bCs/>
          <w:i/>
          <w:noProof/>
          <w:sz w:val="18"/>
          <w:szCs w:val="18"/>
        </w:rPr>
      </w:pPr>
    </w:p>
    <w:p w14:paraId="01BBDBD4" w14:textId="78AC9C6C" w:rsidR="00396F04" w:rsidRDefault="00396F04" w:rsidP="00A96A29">
      <w:pPr>
        <w:keepNext/>
        <w:keepLines/>
        <w:rPr>
          <w:rFonts w:ascii="Tahoma" w:hAnsi="Tahoma" w:cs="Tahoma"/>
          <w:bCs/>
          <w:i/>
          <w:noProof/>
          <w:sz w:val="18"/>
          <w:szCs w:val="18"/>
        </w:rPr>
      </w:pPr>
    </w:p>
    <w:p w14:paraId="10F9CE7A" w14:textId="06D17532" w:rsidR="00396F04" w:rsidRDefault="00396F04" w:rsidP="00A96A29">
      <w:pPr>
        <w:keepNext/>
        <w:keepLines/>
        <w:rPr>
          <w:rFonts w:ascii="Tahoma" w:hAnsi="Tahoma" w:cs="Tahoma"/>
          <w:bCs/>
          <w:i/>
          <w:noProof/>
          <w:sz w:val="18"/>
          <w:szCs w:val="18"/>
        </w:rPr>
      </w:pPr>
    </w:p>
    <w:p w14:paraId="2C89B231" w14:textId="14024934" w:rsidR="00396F04" w:rsidRDefault="00396F04" w:rsidP="00A96A29">
      <w:pPr>
        <w:keepNext/>
        <w:keepLines/>
        <w:rPr>
          <w:rFonts w:ascii="Tahoma" w:hAnsi="Tahoma" w:cs="Tahoma"/>
          <w:bCs/>
          <w:i/>
          <w:noProof/>
          <w:sz w:val="18"/>
          <w:szCs w:val="18"/>
        </w:rPr>
      </w:pPr>
    </w:p>
    <w:p w14:paraId="36BF1773" w14:textId="1B0E7D83" w:rsidR="00396F04" w:rsidRDefault="00396F04" w:rsidP="00A96A29">
      <w:pPr>
        <w:keepNext/>
        <w:keepLines/>
        <w:rPr>
          <w:rFonts w:ascii="Tahoma" w:hAnsi="Tahoma" w:cs="Tahoma"/>
          <w:bCs/>
          <w:i/>
          <w:noProof/>
          <w:sz w:val="18"/>
          <w:szCs w:val="18"/>
        </w:rPr>
      </w:pPr>
    </w:p>
    <w:p w14:paraId="580B8916" w14:textId="2A7AC614" w:rsidR="00504967" w:rsidRDefault="00504967" w:rsidP="00A96A29">
      <w:pPr>
        <w:keepNext/>
        <w:keepLines/>
        <w:jc w:val="both"/>
        <w:rPr>
          <w:rFonts w:ascii="Tahoma" w:hAnsi="Tahoma" w:cs="Tahoma"/>
          <w:bCs/>
          <w:i/>
          <w:noProof/>
          <w:sz w:val="18"/>
          <w:szCs w:val="18"/>
        </w:rPr>
      </w:pPr>
    </w:p>
    <w:p w14:paraId="430DB75F" w14:textId="0D2C6AD6" w:rsidR="00A41744" w:rsidRDefault="00A41744" w:rsidP="00A96A29">
      <w:pPr>
        <w:keepNext/>
        <w:keepLines/>
        <w:jc w:val="both"/>
        <w:rPr>
          <w:rFonts w:ascii="Tahoma" w:hAnsi="Tahoma" w:cs="Tahoma"/>
          <w:bCs/>
          <w:i/>
          <w:noProof/>
          <w:sz w:val="18"/>
          <w:szCs w:val="18"/>
        </w:rPr>
      </w:pPr>
    </w:p>
    <w:p w14:paraId="7C0B50F5" w14:textId="77777777" w:rsidR="00A41744" w:rsidRDefault="00A41744" w:rsidP="00A96A29">
      <w:pPr>
        <w:keepNext/>
        <w:keepLines/>
        <w:jc w:val="both"/>
        <w:rPr>
          <w:rFonts w:ascii="Tahoma" w:hAnsi="Tahoma" w:cs="Tahoma"/>
        </w:rPr>
      </w:pPr>
    </w:p>
    <w:p w14:paraId="6A13185D" w14:textId="2343C6EC" w:rsidR="00504967" w:rsidRDefault="00504967" w:rsidP="00A96A29">
      <w:pPr>
        <w:keepNext/>
        <w:keepLines/>
        <w:jc w:val="both"/>
        <w:rPr>
          <w:rFonts w:ascii="Tahoma" w:hAnsi="Tahoma" w:cs="Tahoma"/>
        </w:rPr>
      </w:pPr>
    </w:p>
    <w:p w14:paraId="7A330653" w14:textId="5EC0E3CE" w:rsidR="00504967" w:rsidRDefault="00504967" w:rsidP="00A96A29">
      <w:pPr>
        <w:keepNext/>
        <w:keepLines/>
        <w:jc w:val="both"/>
        <w:rPr>
          <w:rFonts w:ascii="Tahoma" w:hAnsi="Tahoma" w:cs="Tahoma"/>
        </w:rPr>
      </w:pPr>
    </w:p>
    <w:p w14:paraId="28F02F9A" w14:textId="75797D50" w:rsidR="00504967" w:rsidRDefault="00504967" w:rsidP="00A96A29">
      <w:pPr>
        <w:keepNext/>
        <w:keepLines/>
        <w:jc w:val="both"/>
        <w:rPr>
          <w:rFonts w:ascii="Tahoma" w:hAnsi="Tahoma" w:cs="Tahoma"/>
        </w:rPr>
      </w:pPr>
    </w:p>
    <w:p w14:paraId="50C9588D" w14:textId="59AE861E" w:rsidR="00504967" w:rsidRDefault="00504967"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504967" w:rsidRPr="00C8579C" w14:paraId="30508492" w14:textId="77777777" w:rsidTr="00A20007">
        <w:tc>
          <w:tcPr>
            <w:tcW w:w="7583" w:type="dxa"/>
          </w:tcPr>
          <w:p w14:paraId="0C4CE4E8" w14:textId="61CEF4B6" w:rsidR="00504967" w:rsidRPr="00C8579C" w:rsidRDefault="00636CC0" w:rsidP="00636CC0">
            <w:pPr>
              <w:keepNext/>
              <w:keepLines/>
              <w:jc w:val="both"/>
              <w:rPr>
                <w:rFonts w:ascii="Tahoma" w:hAnsi="Tahoma" w:cs="Tahoma"/>
              </w:rPr>
            </w:pPr>
            <w:r>
              <w:rPr>
                <w:rFonts w:ascii="Tahoma" w:hAnsi="Tahoma" w:cs="Tahoma"/>
              </w:rPr>
              <w:lastRenderedPageBreak/>
              <w:t xml:space="preserve">UDELEŽBA </w:t>
            </w:r>
            <w:r w:rsidR="00CA56A1">
              <w:rPr>
                <w:rFonts w:ascii="Tahoma" w:hAnsi="Tahoma" w:cs="Tahoma"/>
              </w:rPr>
              <w:t>PODIZVAJALC</w:t>
            </w:r>
            <w:r>
              <w:rPr>
                <w:rFonts w:ascii="Tahoma" w:hAnsi="Tahoma" w:cs="Tahoma"/>
              </w:rPr>
              <w:t>A</w:t>
            </w:r>
          </w:p>
        </w:tc>
        <w:tc>
          <w:tcPr>
            <w:tcW w:w="912" w:type="dxa"/>
            <w:tcBorders>
              <w:right w:val="nil"/>
            </w:tcBorders>
          </w:tcPr>
          <w:p w14:paraId="7CF653C5" w14:textId="77777777" w:rsidR="00504967" w:rsidRPr="00C8579C" w:rsidRDefault="00504967" w:rsidP="00A96A29">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10F8B550" w14:textId="77777777" w:rsidR="00504967" w:rsidRPr="00C8579C" w:rsidRDefault="00504967" w:rsidP="00A96A29">
            <w:pPr>
              <w:keepNext/>
              <w:keepLines/>
              <w:jc w:val="both"/>
              <w:rPr>
                <w:rFonts w:ascii="Tahoma" w:hAnsi="Tahoma" w:cs="Tahoma"/>
                <w:b/>
                <w:i/>
              </w:rPr>
            </w:pPr>
            <w:r w:rsidRPr="00C8579C">
              <w:rPr>
                <w:rFonts w:ascii="Tahoma" w:hAnsi="Tahoma" w:cs="Tahoma"/>
                <w:b/>
                <w:i/>
              </w:rPr>
              <w:t>4/1</w:t>
            </w:r>
          </w:p>
        </w:tc>
      </w:tr>
    </w:tbl>
    <w:p w14:paraId="52D12DD9" w14:textId="5BAC8B6F" w:rsidR="00C23AD1" w:rsidRDefault="00C23AD1" w:rsidP="00A96A29">
      <w:pPr>
        <w:keepNext/>
        <w:keepLines/>
        <w:jc w:val="both"/>
        <w:rPr>
          <w:rFonts w:ascii="Tahoma" w:hAnsi="Tahoma" w:cs="Tahoma"/>
          <w:b/>
        </w:rPr>
      </w:pPr>
    </w:p>
    <w:p w14:paraId="329CAB48" w14:textId="77777777" w:rsidR="00CA56A1" w:rsidRPr="00A75A08" w:rsidRDefault="00CA56A1" w:rsidP="00CA56A1">
      <w:pPr>
        <w:keepNext/>
        <w:keepLines/>
        <w:jc w:val="both"/>
        <w:rPr>
          <w:rFonts w:ascii="Tahoma" w:hAnsi="Tahoma" w:cs="Tahoma"/>
        </w:rPr>
      </w:pPr>
      <w:r w:rsidRPr="00A75A08">
        <w:rPr>
          <w:rFonts w:ascii="Tahoma" w:hAnsi="Tahoma" w:cs="Tahoma"/>
        </w:rPr>
        <w:t>Ponudnik mora v prilogi navesti podizvajalce, s katerimi nastopa v skupnem nastopu</w:t>
      </w:r>
      <w:r>
        <w:rPr>
          <w:rFonts w:ascii="Tahoma" w:hAnsi="Tahoma" w:cs="Tahoma"/>
        </w:rPr>
        <w:t>,</w:t>
      </w:r>
      <w:r w:rsidRPr="00A75A08">
        <w:rPr>
          <w:rFonts w:ascii="Tahoma" w:hAnsi="Tahoma" w:cs="Tahoma"/>
        </w:rPr>
        <w:t xml:space="preserve"> in izpolniti vse zahtevane podatke. Prilogo podpišeta tako ponudnik kot podizvajalec.</w:t>
      </w:r>
    </w:p>
    <w:p w14:paraId="3F63C53E" w14:textId="77777777" w:rsidR="00CA56A1" w:rsidRPr="00A75A08" w:rsidRDefault="00CA56A1" w:rsidP="00CA56A1">
      <w:pPr>
        <w:keepNext/>
        <w:keepLines/>
        <w:rPr>
          <w:rFonts w:ascii="Tahoma" w:hAnsi="Tahoma" w:cs="Tahoma"/>
          <w:sz w:val="16"/>
          <w:szCs w:val="26"/>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059"/>
      </w:tblGrid>
      <w:tr w:rsidR="00CA56A1" w:rsidRPr="00A75A08" w14:paraId="25A052CF" w14:textId="77777777" w:rsidTr="007A3112">
        <w:trPr>
          <w:trHeight w:val="331"/>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7192BE6D" w14:textId="21D5CEE8" w:rsidR="00CA56A1" w:rsidRPr="00A75A08" w:rsidRDefault="00CA56A1" w:rsidP="00CA56A1">
            <w:pPr>
              <w:keepNext/>
              <w:keepLines/>
              <w:spacing w:before="40" w:after="40"/>
              <w:jc w:val="center"/>
              <w:rPr>
                <w:sz w:val="18"/>
              </w:rPr>
            </w:pPr>
            <w:r>
              <w:rPr>
                <w:rFonts w:ascii="Tahoma" w:hAnsi="Tahoma" w:cs="Tahoma"/>
              </w:rPr>
              <w:t xml:space="preserve">Javno naročilo: </w:t>
            </w: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p>
        </w:tc>
      </w:tr>
      <w:tr w:rsidR="00CA56A1" w:rsidRPr="00A75A08" w14:paraId="5D3617FC" w14:textId="77777777" w:rsidTr="007A3112">
        <w:trPr>
          <w:trHeight w:val="560"/>
          <w:jc w:val="center"/>
        </w:trPr>
        <w:tc>
          <w:tcPr>
            <w:tcW w:w="3118" w:type="dxa"/>
            <w:tcBorders>
              <w:top w:val="single" w:sz="4" w:space="0" w:color="auto"/>
              <w:left w:val="single" w:sz="4" w:space="0" w:color="auto"/>
              <w:bottom w:val="single" w:sz="4" w:space="0" w:color="auto"/>
              <w:right w:val="single" w:sz="4" w:space="0" w:color="auto"/>
            </w:tcBorders>
            <w:vAlign w:val="center"/>
          </w:tcPr>
          <w:p w14:paraId="1295A8BE"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Naziv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127736D3" w14:textId="77777777" w:rsidR="00CA56A1" w:rsidRPr="00A75A08" w:rsidRDefault="00CA56A1" w:rsidP="007A3112">
            <w:pPr>
              <w:keepNext/>
              <w:keepLines/>
              <w:rPr>
                <w:rFonts w:ascii="Tahoma" w:hAnsi="Tahoma" w:cs="Tahoma"/>
                <w:sz w:val="18"/>
                <w:szCs w:val="18"/>
              </w:rPr>
            </w:pPr>
          </w:p>
          <w:p w14:paraId="027F002B" w14:textId="77777777" w:rsidR="00CA56A1" w:rsidRPr="00A75A08" w:rsidRDefault="00CA56A1" w:rsidP="007A3112">
            <w:pPr>
              <w:keepNext/>
              <w:keepLines/>
              <w:rPr>
                <w:rFonts w:ascii="Tahoma" w:hAnsi="Tahoma" w:cs="Tahoma"/>
                <w:sz w:val="18"/>
                <w:szCs w:val="18"/>
              </w:rPr>
            </w:pPr>
          </w:p>
        </w:tc>
      </w:tr>
      <w:tr w:rsidR="00CA56A1" w:rsidRPr="00A75A08" w14:paraId="409649D7" w14:textId="77777777" w:rsidTr="007A3112">
        <w:trPr>
          <w:trHeight w:val="540"/>
          <w:jc w:val="center"/>
        </w:trPr>
        <w:tc>
          <w:tcPr>
            <w:tcW w:w="3118" w:type="dxa"/>
            <w:tcBorders>
              <w:top w:val="single" w:sz="4" w:space="0" w:color="auto"/>
              <w:left w:val="single" w:sz="4" w:space="0" w:color="auto"/>
              <w:bottom w:val="single" w:sz="4" w:space="0" w:color="auto"/>
              <w:right w:val="single" w:sz="4" w:space="0" w:color="auto"/>
            </w:tcBorders>
            <w:vAlign w:val="center"/>
          </w:tcPr>
          <w:p w14:paraId="7F42F862"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Polni naslov</w:t>
            </w:r>
          </w:p>
        </w:tc>
        <w:tc>
          <w:tcPr>
            <w:tcW w:w="6059" w:type="dxa"/>
            <w:tcBorders>
              <w:top w:val="single" w:sz="4" w:space="0" w:color="auto"/>
              <w:left w:val="single" w:sz="4" w:space="0" w:color="auto"/>
              <w:bottom w:val="single" w:sz="4" w:space="0" w:color="auto"/>
              <w:right w:val="single" w:sz="4" w:space="0" w:color="auto"/>
            </w:tcBorders>
            <w:vAlign w:val="center"/>
          </w:tcPr>
          <w:p w14:paraId="473FD6A4" w14:textId="77777777" w:rsidR="00CA56A1" w:rsidRPr="00A75A08" w:rsidRDefault="00CA56A1" w:rsidP="007A3112">
            <w:pPr>
              <w:keepNext/>
              <w:keepLines/>
              <w:rPr>
                <w:rFonts w:ascii="Tahoma" w:hAnsi="Tahoma" w:cs="Tahoma"/>
                <w:sz w:val="18"/>
                <w:szCs w:val="18"/>
              </w:rPr>
            </w:pPr>
          </w:p>
          <w:p w14:paraId="771A21F9" w14:textId="77777777" w:rsidR="00CA56A1" w:rsidRPr="00A75A08" w:rsidRDefault="00CA56A1" w:rsidP="007A3112">
            <w:pPr>
              <w:keepNext/>
              <w:keepLines/>
              <w:rPr>
                <w:rFonts w:ascii="Tahoma" w:hAnsi="Tahoma" w:cs="Tahoma"/>
                <w:sz w:val="18"/>
                <w:szCs w:val="18"/>
              </w:rPr>
            </w:pPr>
          </w:p>
        </w:tc>
      </w:tr>
      <w:tr w:rsidR="00CA56A1" w:rsidRPr="00A75A08" w14:paraId="799C4030" w14:textId="77777777" w:rsidTr="007A3112">
        <w:trPr>
          <w:trHeight w:val="540"/>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609B84A9" w14:textId="77777777" w:rsidR="00CA56A1" w:rsidRPr="002021B4" w:rsidRDefault="00CA56A1" w:rsidP="007A3112">
            <w:pPr>
              <w:keepNext/>
              <w:keepLines/>
              <w:jc w:val="center"/>
              <w:rPr>
                <w:rFonts w:ascii="Tahoma" w:hAnsi="Tahoma" w:cs="Tahoma"/>
                <w:b/>
                <w:sz w:val="18"/>
                <w:szCs w:val="18"/>
              </w:rPr>
            </w:pPr>
            <w:r w:rsidRPr="002021B4">
              <w:rPr>
                <w:rFonts w:ascii="Tahoma" w:hAnsi="Tahoma" w:cs="Tahoma"/>
                <w:b/>
                <w:sz w:val="18"/>
                <w:szCs w:val="18"/>
              </w:rPr>
              <w:t>ZAHTEVA ZA NEPOSREDNO PLAČILO PODIZVAJLČEVE TERJATVE DO PONUDNIKA (s strani naročnika)</w:t>
            </w:r>
          </w:p>
          <w:p w14:paraId="493D3324" w14:textId="77777777" w:rsidR="00CA56A1" w:rsidRPr="002021B4" w:rsidRDefault="00CA56A1" w:rsidP="007A3112">
            <w:pPr>
              <w:keepNext/>
              <w:keepLines/>
              <w:jc w:val="center"/>
              <w:rPr>
                <w:rFonts w:ascii="Tahoma" w:hAnsi="Tahoma" w:cs="Tahoma"/>
                <w:b/>
                <w:sz w:val="18"/>
                <w:szCs w:val="18"/>
              </w:rPr>
            </w:pPr>
          </w:p>
          <w:p w14:paraId="4BDFCD8F" w14:textId="77777777" w:rsidR="00CA56A1" w:rsidRDefault="00CA56A1" w:rsidP="007A3112">
            <w:pPr>
              <w:keepNext/>
              <w:keepLines/>
              <w:jc w:val="both"/>
              <w:rPr>
                <w:rFonts w:ascii="Tahoma" w:hAnsi="Tahoma" w:cs="Tahoma"/>
                <w:sz w:val="18"/>
                <w:szCs w:val="18"/>
              </w:rPr>
            </w:pPr>
            <w:r w:rsidRPr="002021B4">
              <w:rPr>
                <w:rFonts w:ascii="Tahoma" w:hAnsi="Tahoma" w:cs="Tahoma"/>
                <w:sz w:val="18"/>
                <w:szCs w:val="18"/>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63DDCCDA" w14:textId="77777777" w:rsidR="00CA56A1" w:rsidRDefault="00CA56A1" w:rsidP="007A3112">
            <w:pPr>
              <w:keepNext/>
              <w:keepLines/>
              <w:jc w:val="both"/>
              <w:rPr>
                <w:rFonts w:ascii="Tahoma" w:hAnsi="Tahoma" w:cs="Tahoma"/>
                <w:sz w:val="18"/>
                <w:szCs w:val="18"/>
              </w:rPr>
            </w:pPr>
          </w:p>
          <w:p w14:paraId="4F08A23C" w14:textId="77777777" w:rsidR="00CA56A1" w:rsidRPr="002021B4" w:rsidRDefault="00CA56A1" w:rsidP="007A3112">
            <w:pPr>
              <w:keepNext/>
              <w:keepLines/>
              <w:jc w:val="both"/>
              <w:rPr>
                <w:rFonts w:ascii="Tahoma" w:hAnsi="Tahoma" w:cs="Tahoma"/>
                <w:sz w:val="18"/>
                <w:szCs w:val="18"/>
              </w:rPr>
            </w:pPr>
            <w:r w:rsidRPr="002021B4">
              <w:rPr>
                <w:rFonts w:ascii="Tahoma" w:hAnsi="Tahoma" w:cs="Tahoma"/>
                <w:sz w:val="18"/>
                <w:szCs w:val="18"/>
              </w:rPr>
              <w:t>Obkrožite/označite</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DA</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NE</w:t>
            </w:r>
          </w:p>
          <w:p w14:paraId="1944A5E0" w14:textId="77777777" w:rsidR="00CA56A1" w:rsidRPr="00A75A08" w:rsidRDefault="00CA56A1" w:rsidP="007A3112">
            <w:pPr>
              <w:keepNext/>
              <w:keepLines/>
              <w:rPr>
                <w:rFonts w:ascii="Tahoma" w:hAnsi="Tahoma" w:cs="Tahoma"/>
                <w:sz w:val="18"/>
                <w:szCs w:val="18"/>
              </w:rPr>
            </w:pPr>
          </w:p>
        </w:tc>
      </w:tr>
      <w:tr w:rsidR="00CA56A1" w:rsidRPr="00A75A08" w14:paraId="6D7DF477" w14:textId="77777777" w:rsidTr="007A3112">
        <w:trPr>
          <w:trHeight w:val="451"/>
          <w:jc w:val="center"/>
        </w:trPr>
        <w:tc>
          <w:tcPr>
            <w:tcW w:w="3118" w:type="dxa"/>
            <w:tcBorders>
              <w:top w:val="single" w:sz="4" w:space="0" w:color="auto"/>
              <w:left w:val="single" w:sz="4" w:space="0" w:color="auto"/>
              <w:bottom w:val="single" w:sz="4" w:space="0" w:color="auto"/>
              <w:right w:val="single" w:sz="4" w:space="0" w:color="auto"/>
            </w:tcBorders>
            <w:vAlign w:val="center"/>
          </w:tcPr>
          <w:p w14:paraId="7A576C04" w14:textId="77777777" w:rsidR="00CA56A1" w:rsidRPr="00A75A08" w:rsidRDefault="00CA56A1" w:rsidP="007A3112">
            <w:pPr>
              <w:keepNext/>
              <w:keepLines/>
              <w:jc w:val="both"/>
              <w:rPr>
                <w:rFonts w:ascii="Tahoma" w:hAnsi="Tahoma" w:cs="Tahoma"/>
                <w:sz w:val="18"/>
                <w:szCs w:val="18"/>
              </w:rPr>
            </w:pPr>
            <w:r w:rsidRPr="00A75A08">
              <w:rPr>
                <w:rFonts w:ascii="Tahoma" w:hAnsi="Tahoma" w:cs="Tahoma"/>
                <w:sz w:val="18"/>
                <w:szCs w:val="18"/>
              </w:rPr>
              <w:t xml:space="preserve">Vsi zakoniti zastopniki podizvajalca </w:t>
            </w:r>
          </w:p>
        </w:tc>
        <w:tc>
          <w:tcPr>
            <w:tcW w:w="6059" w:type="dxa"/>
            <w:tcBorders>
              <w:top w:val="single" w:sz="4" w:space="0" w:color="auto"/>
              <w:left w:val="single" w:sz="4" w:space="0" w:color="auto"/>
              <w:bottom w:val="single" w:sz="4" w:space="0" w:color="auto"/>
              <w:right w:val="single" w:sz="4" w:space="0" w:color="auto"/>
            </w:tcBorders>
            <w:vAlign w:val="center"/>
          </w:tcPr>
          <w:p w14:paraId="06D7DBF4" w14:textId="77777777" w:rsidR="00CA56A1" w:rsidRPr="00A75A08" w:rsidRDefault="00CA56A1" w:rsidP="007A3112">
            <w:pPr>
              <w:keepNext/>
              <w:keepLines/>
              <w:rPr>
                <w:rFonts w:ascii="Tahoma" w:hAnsi="Tahoma" w:cs="Tahoma"/>
                <w:sz w:val="18"/>
                <w:szCs w:val="18"/>
              </w:rPr>
            </w:pPr>
          </w:p>
          <w:p w14:paraId="221DD4EB" w14:textId="77777777" w:rsidR="00CA56A1" w:rsidRPr="00A75A08" w:rsidRDefault="00CA56A1" w:rsidP="007A3112">
            <w:pPr>
              <w:keepNext/>
              <w:keepLines/>
              <w:rPr>
                <w:rFonts w:ascii="Tahoma" w:hAnsi="Tahoma" w:cs="Tahoma"/>
                <w:sz w:val="18"/>
                <w:szCs w:val="18"/>
              </w:rPr>
            </w:pPr>
          </w:p>
        </w:tc>
      </w:tr>
      <w:tr w:rsidR="00CA56A1" w:rsidRPr="00A75A08" w14:paraId="5C75CCEA" w14:textId="77777777" w:rsidTr="007A3112">
        <w:trPr>
          <w:trHeight w:val="417"/>
          <w:jc w:val="center"/>
        </w:trPr>
        <w:tc>
          <w:tcPr>
            <w:tcW w:w="3118" w:type="dxa"/>
            <w:tcBorders>
              <w:top w:val="single" w:sz="4" w:space="0" w:color="auto"/>
              <w:left w:val="single" w:sz="4" w:space="0" w:color="auto"/>
              <w:bottom w:val="single" w:sz="4" w:space="0" w:color="auto"/>
              <w:right w:val="single" w:sz="4" w:space="0" w:color="auto"/>
            </w:tcBorders>
            <w:vAlign w:val="center"/>
          </w:tcPr>
          <w:p w14:paraId="141862CF"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Matična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06935022"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47A1CE64" w14:textId="77777777" w:rsidTr="007A3112">
        <w:trPr>
          <w:trHeight w:val="423"/>
          <w:jc w:val="center"/>
        </w:trPr>
        <w:tc>
          <w:tcPr>
            <w:tcW w:w="3118" w:type="dxa"/>
            <w:tcBorders>
              <w:top w:val="single" w:sz="4" w:space="0" w:color="auto"/>
              <w:left w:val="single" w:sz="4" w:space="0" w:color="auto"/>
              <w:bottom w:val="single" w:sz="4" w:space="0" w:color="auto"/>
              <w:right w:val="single" w:sz="4" w:space="0" w:color="auto"/>
            </w:tcBorders>
            <w:vAlign w:val="center"/>
          </w:tcPr>
          <w:p w14:paraId="2E431F6D"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Davčna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60195A15"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6DF46136" w14:textId="77777777" w:rsidTr="007A3112">
        <w:trPr>
          <w:trHeight w:val="428"/>
          <w:jc w:val="center"/>
        </w:trPr>
        <w:tc>
          <w:tcPr>
            <w:tcW w:w="3118" w:type="dxa"/>
            <w:tcBorders>
              <w:top w:val="single" w:sz="4" w:space="0" w:color="auto"/>
              <w:left w:val="single" w:sz="4" w:space="0" w:color="auto"/>
              <w:bottom w:val="single" w:sz="4" w:space="0" w:color="auto"/>
              <w:right w:val="single" w:sz="4" w:space="0" w:color="auto"/>
            </w:tcBorders>
            <w:vAlign w:val="center"/>
          </w:tcPr>
          <w:p w14:paraId="2577A859"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Transakcijski račun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7A8225E3"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4470E8F6" w14:textId="77777777" w:rsidTr="007A3112">
        <w:trPr>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5342363F"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 xml:space="preserve">Vsak del javnega naročila (storitev/gradnja/blago), ki se oddaja v </w:t>
            </w:r>
            <w:proofErr w:type="spellStart"/>
            <w:r w:rsidRPr="00A75A08">
              <w:rPr>
                <w:rFonts w:ascii="Tahoma" w:hAnsi="Tahoma" w:cs="Tahoma"/>
                <w:sz w:val="18"/>
                <w:szCs w:val="18"/>
              </w:rPr>
              <w:t>podizvajanje</w:t>
            </w:r>
            <w:proofErr w:type="spellEnd"/>
            <w:r w:rsidRPr="00A75A08">
              <w:rPr>
                <w:rFonts w:ascii="Tahoma" w:hAnsi="Tahoma" w:cs="Tahoma"/>
                <w:sz w:val="18"/>
                <w:szCs w:val="18"/>
              </w:rPr>
              <w:t xml:space="preserve"> (vrsta/opis del)</w:t>
            </w:r>
          </w:p>
          <w:p w14:paraId="2E2802CD" w14:textId="77777777" w:rsidR="00CA56A1" w:rsidRPr="00A75A08" w:rsidRDefault="00CA56A1" w:rsidP="007A3112">
            <w:pPr>
              <w:keepNext/>
              <w:keepLines/>
              <w:jc w:val="center"/>
              <w:rPr>
                <w:rFonts w:ascii="Tahoma" w:hAnsi="Tahoma" w:cs="Tahoma"/>
                <w:sz w:val="18"/>
                <w:szCs w:val="18"/>
              </w:rPr>
            </w:pPr>
          </w:p>
          <w:p w14:paraId="50004C3C"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36798ADD" w14:textId="77777777" w:rsidR="00CA56A1" w:rsidRPr="00A75A08" w:rsidRDefault="00CA56A1" w:rsidP="007A3112">
            <w:pPr>
              <w:keepNext/>
              <w:keepLines/>
              <w:rPr>
                <w:sz w:val="18"/>
                <w:szCs w:val="18"/>
              </w:rPr>
            </w:pPr>
          </w:p>
          <w:p w14:paraId="6FD11DCB" w14:textId="77777777" w:rsidR="00CA56A1" w:rsidRPr="00A75A08" w:rsidRDefault="00CA56A1" w:rsidP="007A3112">
            <w:pPr>
              <w:keepNext/>
              <w:keepLines/>
              <w:rPr>
                <w:sz w:val="18"/>
                <w:szCs w:val="18"/>
              </w:rPr>
            </w:pPr>
          </w:p>
        </w:tc>
      </w:tr>
      <w:tr w:rsidR="00CA56A1" w:rsidRPr="00A75A08" w14:paraId="31BFC340" w14:textId="77777777" w:rsidTr="007A3112">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3AA5F4B8"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0BA9F809" w14:textId="77777777" w:rsidR="00CA56A1" w:rsidRPr="00A75A08" w:rsidRDefault="00CA56A1" w:rsidP="007A3112">
            <w:pPr>
              <w:keepNext/>
              <w:keepLines/>
              <w:rPr>
                <w:sz w:val="18"/>
                <w:szCs w:val="18"/>
              </w:rPr>
            </w:pPr>
          </w:p>
          <w:p w14:paraId="129D25CC" w14:textId="77777777" w:rsidR="00CA56A1" w:rsidRPr="00A75A08" w:rsidRDefault="00CA56A1" w:rsidP="007A3112">
            <w:pPr>
              <w:keepNext/>
              <w:keepLines/>
              <w:rPr>
                <w:sz w:val="18"/>
                <w:szCs w:val="18"/>
              </w:rPr>
            </w:pPr>
          </w:p>
        </w:tc>
      </w:tr>
      <w:tr w:rsidR="00CA56A1" w:rsidRPr="00A75A08" w14:paraId="6E3CE684" w14:textId="77777777" w:rsidTr="007A3112">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24B2344F"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638D8E2B" w14:textId="77777777" w:rsidR="00CA56A1" w:rsidRPr="00A75A08" w:rsidRDefault="00CA56A1" w:rsidP="007A3112">
            <w:pPr>
              <w:keepNext/>
              <w:keepLines/>
              <w:rPr>
                <w:sz w:val="18"/>
                <w:szCs w:val="18"/>
              </w:rPr>
            </w:pPr>
          </w:p>
          <w:p w14:paraId="4893EECC" w14:textId="77777777" w:rsidR="00CA56A1" w:rsidRPr="00A75A08" w:rsidRDefault="00CA56A1" w:rsidP="007A3112">
            <w:pPr>
              <w:keepNext/>
              <w:keepLines/>
              <w:rPr>
                <w:sz w:val="18"/>
                <w:szCs w:val="18"/>
              </w:rPr>
            </w:pPr>
          </w:p>
        </w:tc>
      </w:tr>
      <w:tr w:rsidR="00CA56A1" w:rsidRPr="00A75A08" w14:paraId="332A34DA" w14:textId="77777777" w:rsidTr="007A3112">
        <w:trPr>
          <w:trHeight w:val="588"/>
          <w:jc w:val="center"/>
        </w:trPr>
        <w:tc>
          <w:tcPr>
            <w:tcW w:w="3118" w:type="dxa"/>
            <w:tcBorders>
              <w:top w:val="single" w:sz="4" w:space="0" w:color="auto"/>
              <w:left w:val="single" w:sz="4" w:space="0" w:color="auto"/>
              <w:bottom w:val="single" w:sz="4" w:space="0" w:color="auto"/>
              <w:right w:val="single" w:sz="4" w:space="0" w:color="auto"/>
            </w:tcBorders>
            <w:vAlign w:val="center"/>
          </w:tcPr>
          <w:p w14:paraId="2B819848" w14:textId="419A19F5" w:rsidR="00CA56A1" w:rsidRPr="00A75A08" w:rsidRDefault="00CA56A1" w:rsidP="00345923">
            <w:pPr>
              <w:keepNext/>
              <w:keepLines/>
              <w:rPr>
                <w:rFonts w:ascii="Tahoma" w:hAnsi="Tahoma" w:cs="Tahoma"/>
                <w:sz w:val="18"/>
                <w:szCs w:val="18"/>
              </w:rPr>
            </w:pPr>
            <w:r>
              <w:rPr>
                <w:rFonts w:ascii="Tahoma" w:hAnsi="Tahoma" w:cs="Tahoma"/>
                <w:sz w:val="18"/>
                <w:szCs w:val="18"/>
              </w:rPr>
              <w:t>Količina/d</w:t>
            </w:r>
            <w:r w:rsidRPr="00A75A08">
              <w:rPr>
                <w:rFonts w:ascii="Tahoma" w:hAnsi="Tahoma" w:cs="Tahoma"/>
                <w:sz w:val="18"/>
                <w:szCs w:val="18"/>
              </w:rPr>
              <w:t xml:space="preserve">elež (%) javnega naročila, ki se oddaja v </w:t>
            </w:r>
            <w:proofErr w:type="spellStart"/>
            <w:r w:rsidRPr="00A75A08">
              <w:rPr>
                <w:rFonts w:ascii="Tahoma" w:hAnsi="Tahoma" w:cs="Tahoma"/>
                <w:sz w:val="18"/>
                <w:szCs w:val="18"/>
              </w:rPr>
              <w:t>podizvajanje</w:t>
            </w:r>
            <w:proofErr w:type="spellEnd"/>
            <w:r w:rsidR="00345923">
              <w:rPr>
                <w:rFonts w:ascii="Tahoma" w:hAnsi="Tahoma" w:cs="Tahoma"/>
                <w:sz w:val="18"/>
                <w:szCs w:val="18"/>
              </w:rPr>
              <w:t xml:space="preserve"> </w:t>
            </w:r>
            <w:r w:rsidR="00345923" w:rsidRPr="0072622B">
              <w:rPr>
                <w:rFonts w:ascii="Tahoma" w:hAnsi="Tahoma" w:cs="Tahoma"/>
                <w:i/>
                <w:sz w:val="16"/>
                <w:szCs w:val="18"/>
              </w:rPr>
              <w:t>(obligatorno manj kot 100</w:t>
            </w:r>
            <w:r w:rsidR="00345923">
              <w:rPr>
                <w:rFonts w:ascii="Tahoma" w:hAnsi="Tahoma" w:cs="Tahoma"/>
                <w:i/>
                <w:sz w:val="16"/>
                <w:szCs w:val="18"/>
              </w:rPr>
              <w:t xml:space="preserve"> </w:t>
            </w:r>
            <w:r w:rsidR="00345923" w:rsidRPr="0072622B">
              <w:rPr>
                <w:rFonts w:ascii="Tahoma" w:hAnsi="Tahoma" w:cs="Tahoma"/>
                <w:i/>
                <w:sz w:val="16"/>
                <w:szCs w:val="18"/>
              </w:rPr>
              <w:t>%)</w:t>
            </w:r>
          </w:p>
        </w:tc>
        <w:tc>
          <w:tcPr>
            <w:tcW w:w="6059" w:type="dxa"/>
            <w:tcBorders>
              <w:top w:val="single" w:sz="4" w:space="0" w:color="auto"/>
              <w:left w:val="single" w:sz="4" w:space="0" w:color="auto"/>
              <w:bottom w:val="single" w:sz="4" w:space="0" w:color="auto"/>
              <w:right w:val="single" w:sz="4" w:space="0" w:color="auto"/>
            </w:tcBorders>
            <w:vAlign w:val="center"/>
          </w:tcPr>
          <w:p w14:paraId="25BBDD6C" w14:textId="77777777" w:rsidR="00CA56A1" w:rsidRPr="00A75A08" w:rsidRDefault="00CA56A1" w:rsidP="007A3112">
            <w:pPr>
              <w:keepNext/>
              <w:keepLines/>
              <w:rPr>
                <w:sz w:val="18"/>
                <w:szCs w:val="18"/>
              </w:rPr>
            </w:pPr>
          </w:p>
        </w:tc>
      </w:tr>
      <w:tr w:rsidR="00CA56A1" w:rsidRPr="00A75A08" w14:paraId="69867EF7" w14:textId="77777777" w:rsidTr="007A3112">
        <w:trPr>
          <w:trHeight w:val="409"/>
          <w:jc w:val="center"/>
        </w:trPr>
        <w:tc>
          <w:tcPr>
            <w:tcW w:w="3118" w:type="dxa"/>
            <w:tcBorders>
              <w:top w:val="single" w:sz="4" w:space="0" w:color="auto"/>
              <w:left w:val="single" w:sz="4" w:space="0" w:color="auto"/>
              <w:bottom w:val="single" w:sz="4" w:space="0" w:color="auto"/>
              <w:right w:val="single" w:sz="4" w:space="0" w:color="auto"/>
            </w:tcBorders>
            <w:vAlign w:val="center"/>
          </w:tcPr>
          <w:p w14:paraId="753A6702"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Vrednost del v EUR brez DDV</w:t>
            </w:r>
          </w:p>
        </w:tc>
        <w:tc>
          <w:tcPr>
            <w:tcW w:w="6059" w:type="dxa"/>
            <w:tcBorders>
              <w:top w:val="single" w:sz="4" w:space="0" w:color="auto"/>
              <w:left w:val="single" w:sz="4" w:space="0" w:color="auto"/>
              <w:bottom w:val="single" w:sz="4" w:space="0" w:color="auto"/>
              <w:right w:val="single" w:sz="4" w:space="0" w:color="auto"/>
            </w:tcBorders>
            <w:vAlign w:val="center"/>
          </w:tcPr>
          <w:p w14:paraId="5C8EB36F" w14:textId="77777777" w:rsidR="00CA56A1" w:rsidRPr="00A75A08" w:rsidRDefault="00CA56A1" w:rsidP="007A3112">
            <w:pPr>
              <w:keepNext/>
              <w:keepLines/>
              <w:rPr>
                <w:sz w:val="18"/>
                <w:szCs w:val="18"/>
              </w:rPr>
            </w:pPr>
          </w:p>
        </w:tc>
      </w:tr>
      <w:tr w:rsidR="00CA56A1" w:rsidRPr="00A75A08" w14:paraId="57331010" w14:textId="77777777" w:rsidTr="007A3112">
        <w:trPr>
          <w:trHeight w:val="414"/>
          <w:jc w:val="center"/>
        </w:trPr>
        <w:tc>
          <w:tcPr>
            <w:tcW w:w="3118" w:type="dxa"/>
            <w:tcBorders>
              <w:top w:val="single" w:sz="4" w:space="0" w:color="auto"/>
              <w:left w:val="single" w:sz="4" w:space="0" w:color="auto"/>
              <w:bottom w:val="single" w:sz="4" w:space="0" w:color="auto"/>
              <w:right w:val="single" w:sz="4" w:space="0" w:color="auto"/>
            </w:tcBorders>
            <w:vAlign w:val="center"/>
          </w:tcPr>
          <w:p w14:paraId="67C1BB2B"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Kraj izvedbe</w:t>
            </w:r>
          </w:p>
        </w:tc>
        <w:tc>
          <w:tcPr>
            <w:tcW w:w="6059" w:type="dxa"/>
            <w:tcBorders>
              <w:top w:val="single" w:sz="4" w:space="0" w:color="auto"/>
              <w:left w:val="single" w:sz="4" w:space="0" w:color="auto"/>
              <w:bottom w:val="single" w:sz="4" w:space="0" w:color="auto"/>
              <w:right w:val="single" w:sz="4" w:space="0" w:color="auto"/>
            </w:tcBorders>
            <w:vAlign w:val="center"/>
          </w:tcPr>
          <w:p w14:paraId="0E3660FA" w14:textId="77777777" w:rsidR="00CA56A1" w:rsidRPr="00A75A08" w:rsidRDefault="00CA56A1" w:rsidP="007A3112">
            <w:pPr>
              <w:keepNext/>
              <w:keepLines/>
              <w:rPr>
                <w:sz w:val="18"/>
                <w:szCs w:val="18"/>
              </w:rPr>
            </w:pPr>
          </w:p>
        </w:tc>
      </w:tr>
      <w:tr w:rsidR="00CA56A1" w:rsidRPr="00A75A08" w14:paraId="74CFEEB2" w14:textId="77777777" w:rsidTr="007A3112">
        <w:trPr>
          <w:trHeight w:val="433"/>
          <w:jc w:val="center"/>
        </w:trPr>
        <w:tc>
          <w:tcPr>
            <w:tcW w:w="3118" w:type="dxa"/>
            <w:tcBorders>
              <w:top w:val="single" w:sz="4" w:space="0" w:color="auto"/>
              <w:left w:val="single" w:sz="4" w:space="0" w:color="auto"/>
              <w:bottom w:val="single" w:sz="4" w:space="0" w:color="auto"/>
              <w:right w:val="single" w:sz="4" w:space="0" w:color="auto"/>
            </w:tcBorders>
            <w:vAlign w:val="center"/>
          </w:tcPr>
          <w:p w14:paraId="5CFC2D52"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Rok izvedbe</w:t>
            </w:r>
          </w:p>
        </w:tc>
        <w:tc>
          <w:tcPr>
            <w:tcW w:w="6059" w:type="dxa"/>
            <w:tcBorders>
              <w:top w:val="single" w:sz="4" w:space="0" w:color="auto"/>
              <w:left w:val="single" w:sz="4" w:space="0" w:color="auto"/>
              <w:bottom w:val="single" w:sz="4" w:space="0" w:color="auto"/>
              <w:right w:val="single" w:sz="4" w:space="0" w:color="auto"/>
            </w:tcBorders>
            <w:vAlign w:val="center"/>
          </w:tcPr>
          <w:p w14:paraId="51639820" w14:textId="77777777" w:rsidR="00CA56A1" w:rsidRPr="00A75A08" w:rsidRDefault="00CA56A1" w:rsidP="007A3112">
            <w:pPr>
              <w:keepNext/>
              <w:keepLines/>
              <w:rPr>
                <w:sz w:val="18"/>
                <w:szCs w:val="18"/>
              </w:rPr>
            </w:pPr>
          </w:p>
        </w:tc>
      </w:tr>
    </w:tbl>
    <w:p w14:paraId="68051228" w14:textId="77777777" w:rsidR="00CA56A1" w:rsidRPr="00A75A08" w:rsidRDefault="00CA56A1" w:rsidP="00CA56A1">
      <w:pPr>
        <w:keepNext/>
        <w:keepLines/>
        <w:tabs>
          <w:tab w:val="left" w:pos="5400"/>
        </w:tab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DA075D" w:rsidRPr="00C8579C" w14:paraId="1D3A9715" w14:textId="77777777" w:rsidTr="002C26C3">
        <w:trPr>
          <w:trHeight w:val="235"/>
        </w:trPr>
        <w:tc>
          <w:tcPr>
            <w:tcW w:w="2835" w:type="dxa"/>
            <w:tcBorders>
              <w:bottom w:val="single" w:sz="4" w:space="0" w:color="auto"/>
            </w:tcBorders>
          </w:tcPr>
          <w:p w14:paraId="30658405" w14:textId="77777777" w:rsidR="00DA075D" w:rsidRPr="00C8579C" w:rsidRDefault="00DA075D" w:rsidP="002C26C3">
            <w:pPr>
              <w:keepNext/>
              <w:keepLines/>
              <w:jc w:val="both"/>
              <w:rPr>
                <w:rFonts w:ascii="Tahoma" w:hAnsi="Tahoma" w:cs="Tahoma"/>
                <w:snapToGrid w:val="0"/>
                <w:color w:val="000000"/>
              </w:rPr>
            </w:pPr>
          </w:p>
        </w:tc>
        <w:tc>
          <w:tcPr>
            <w:tcW w:w="2552" w:type="dxa"/>
          </w:tcPr>
          <w:p w14:paraId="418690E1" w14:textId="77777777" w:rsidR="00DA075D" w:rsidRPr="00C8579C" w:rsidRDefault="00DA075D" w:rsidP="002C26C3">
            <w:pPr>
              <w:keepNext/>
              <w:keepLines/>
              <w:jc w:val="center"/>
              <w:rPr>
                <w:rFonts w:ascii="Tahoma" w:hAnsi="Tahoma" w:cs="Tahoma"/>
                <w:snapToGrid w:val="0"/>
                <w:color w:val="000000"/>
              </w:rPr>
            </w:pPr>
          </w:p>
        </w:tc>
        <w:tc>
          <w:tcPr>
            <w:tcW w:w="3685" w:type="dxa"/>
            <w:tcBorders>
              <w:bottom w:val="single" w:sz="4" w:space="0" w:color="auto"/>
            </w:tcBorders>
          </w:tcPr>
          <w:p w14:paraId="6270D224" w14:textId="77777777" w:rsidR="00DA075D" w:rsidRPr="00C8579C" w:rsidRDefault="00DA075D" w:rsidP="002C26C3">
            <w:pPr>
              <w:keepNext/>
              <w:keepLines/>
              <w:tabs>
                <w:tab w:val="left" w:pos="567"/>
                <w:tab w:val="num" w:pos="851"/>
                <w:tab w:val="left" w:pos="993"/>
              </w:tabs>
              <w:jc w:val="both"/>
              <w:rPr>
                <w:rFonts w:ascii="Tahoma" w:hAnsi="Tahoma" w:cs="Tahoma"/>
                <w:snapToGrid w:val="0"/>
                <w:color w:val="000000"/>
                <w:sz w:val="28"/>
              </w:rPr>
            </w:pPr>
          </w:p>
        </w:tc>
      </w:tr>
      <w:tr w:rsidR="00DA075D" w:rsidRPr="00C8579C" w14:paraId="09D9640A" w14:textId="77777777" w:rsidTr="002C26C3">
        <w:trPr>
          <w:trHeight w:val="235"/>
        </w:trPr>
        <w:tc>
          <w:tcPr>
            <w:tcW w:w="2835" w:type="dxa"/>
            <w:tcBorders>
              <w:top w:val="single" w:sz="4" w:space="0" w:color="auto"/>
            </w:tcBorders>
          </w:tcPr>
          <w:p w14:paraId="6BC2B899"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830B9B9"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051B6A9" w14:textId="77777777" w:rsidR="00DA075D" w:rsidRPr="00C8579C" w:rsidRDefault="00DA075D" w:rsidP="002C26C3">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DA075D" w:rsidRPr="00C8579C" w14:paraId="5091BA73" w14:textId="77777777" w:rsidTr="002C26C3">
        <w:trPr>
          <w:trHeight w:val="235"/>
        </w:trPr>
        <w:tc>
          <w:tcPr>
            <w:tcW w:w="2835" w:type="dxa"/>
            <w:tcBorders>
              <w:bottom w:val="single" w:sz="4" w:space="0" w:color="auto"/>
            </w:tcBorders>
          </w:tcPr>
          <w:p w14:paraId="73DF83CF" w14:textId="77777777" w:rsidR="00DA075D" w:rsidRPr="00C8579C" w:rsidRDefault="00DA075D" w:rsidP="002C26C3">
            <w:pPr>
              <w:keepNext/>
              <w:keepLines/>
              <w:jc w:val="both"/>
              <w:rPr>
                <w:rFonts w:ascii="Tahoma" w:hAnsi="Tahoma" w:cs="Tahoma"/>
                <w:snapToGrid w:val="0"/>
                <w:color w:val="000000"/>
              </w:rPr>
            </w:pPr>
          </w:p>
          <w:p w14:paraId="60D09488" w14:textId="77777777" w:rsidR="00DA075D" w:rsidRPr="00C8579C" w:rsidRDefault="00DA075D" w:rsidP="002C26C3">
            <w:pPr>
              <w:keepNext/>
              <w:keepLines/>
              <w:jc w:val="both"/>
              <w:rPr>
                <w:rFonts w:ascii="Tahoma" w:hAnsi="Tahoma" w:cs="Tahoma"/>
                <w:snapToGrid w:val="0"/>
                <w:color w:val="000000"/>
              </w:rPr>
            </w:pPr>
          </w:p>
          <w:p w14:paraId="3CDF1AD2" w14:textId="77777777" w:rsidR="00DA075D" w:rsidRPr="00C8579C" w:rsidRDefault="00DA075D" w:rsidP="002C26C3">
            <w:pPr>
              <w:keepNext/>
              <w:keepLines/>
              <w:jc w:val="both"/>
              <w:rPr>
                <w:rFonts w:ascii="Tahoma" w:hAnsi="Tahoma" w:cs="Tahoma"/>
                <w:snapToGrid w:val="0"/>
                <w:color w:val="000000"/>
              </w:rPr>
            </w:pPr>
          </w:p>
        </w:tc>
        <w:tc>
          <w:tcPr>
            <w:tcW w:w="2552" w:type="dxa"/>
          </w:tcPr>
          <w:p w14:paraId="5614B5F7" w14:textId="77777777" w:rsidR="00DA075D" w:rsidRPr="00C8579C" w:rsidRDefault="00DA075D" w:rsidP="002C26C3">
            <w:pPr>
              <w:keepNext/>
              <w:keepLines/>
              <w:jc w:val="center"/>
              <w:rPr>
                <w:rFonts w:ascii="Tahoma" w:hAnsi="Tahoma" w:cs="Tahoma"/>
                <w:snapToGrid w:val="0"/>
                <w:color w:val="000000"/>
              </w:rPr>
            </w:pPr>
          </w:p>
        </w:tc>
        <w:tc>
          <w:tcPr>
            <w:tcW w:w="3685" w:type="dxa"/>
            <w:tcBorders>
              <w:bottom w:val="single" w:sz="4" w:space="0" w:color="auto"/>
            </w:tcBorders>
          </w:tcPr>
          <w:p w14:paraId="7395B01A" w14:textId="77777777" w:rsidR="00DA075D" w:rsidRPr="00C8579C" w:rsidRDefault="00DA075D" w:rsidP="002C26C3">
            <w:pPr>
              <w:keepNext/>
              <w:keepLines/>
              <w:tabs>
                <w:tab w:val="left" w:pos="567"/>
                <w:tab w:val="num" w:pos="851"/>
                <w:tab w:val="left" w:pos="993"/>
              </w:tabs>
              <w:jc w:val="both"/>
              <w:rPr>
                <w:rFonts w:ascii="Tahoma" w:hAnsi="Tahoma" w:cs="Tahoma"/>
                <w:snapToGrid w:val="0"/>
                <w:color w:val="000000"/>
                <w:sz w:val="28"/>
              </w:rPr>
            </w:pPr>
          </w:p>
        </w:tc>
      </w:tr>
      <w:tr w:rsidR="00DA075D" w:rsidRPr="00C8579C" w14:paraId="46083945" w14:textId="77777777" w:rsidTr="002C26C3">
        <w:trPr>
          <w:trHeight w:val="235"/>
        </w:trPr>
        <w:tc>
          <w:tcPr>
            <w:tcW w:w="2835" w:type="dxa"/>
            <w:tcBorders>
              <w:top w:val="single" w:sz="4" w:space="0" w:color="auto"/>
            </w:tcBorders>
          </w:tcPr>
          <w:p w14:paraId="01AAA1ED"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A12B3E7"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A8C5E3E" w14:textId="77777777" w:rsidR="00DA075D" w:rsidRPr="00C8579C" w:rsidRDefault="00DA075D" w:rsidP="002C26C3">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1279C9B7" w14:textId="77777777" w:rsidR="00CA56A1" w:rsidRPr="00A75A08" w:rsidRDefault="00CA56A1" w:rsidP="00CA56A1">
      <w:pPr>
        <w:keepNext/>
        <w:keepLines/>
        <w:rPr>
          <w:rFonts w:ascii="Tahoma" w:hAnsi="Tahoma" w:cs="Tahoma"/>
          <w:sz w:val="22"/>
          <w:szCs w:val="18"/>
          <w:lang w:eastAsia="ar-SA"/>
        </w:rPr>
      </w:pPr>
    </w:p>
    <w:p w14:paraId="653C1EE3" w14:textId="77777777" w:rsidR="00CA56A1" w:rsidRPr="00A75A08" w:rsidRDefault="00CA56A1" w:rsidP="00CA56A1">
      <w:pPr>
        <w:keepNext/>
        <w:keepLines/>
        <w:ind w:left="851" w:hanging="851"/>
        <w:jc w:val="both"/>
        <w:rPr>
          <w:rFonts w:ascii="Tahoma" w:hAnsi="Tahoma" w:cs="Tahoma"/>
          <w:i/>
          <w:sz w:val="16"/>
          <w:szCs w:val="18"/>
          <w:lang w:eastAsia="ar-SA"/>
        </w:rPr>
      </w:pPr>
      <w:r w:rsidRPr="00A75A08">
        <w:rPr>
          <w:rFonts w:ascii="Tahoma" w:hAnsi="Tahoma" w:cs="Tahoma"/>
          <w:b/>
          <w:i/>
          <w:sz w:val="16"/>
          <w:szCs w:val="18"/>
          <w:lang w:eastAsia="ar-SA"/>
        </w:rPr>
        <w:t xml:space="preserve">Opomba:  </w:t>
      </w:r>
      <w:r w:rsidRPr="00A75A08">
        <w:rPr>
          <w:rFonts w:ascii="Tahoma" w:hAnsi="Tahoma" w:cs="Tahoma"/>
          <w:i/>
          <w:sz w:val="16"/>
          <w:szCs w:val="18"/>
          <w:lang w:eastAsia="ar-SA"/>
        </w:rPr>
        <w:t xml:space="preserve">Obrazec velja tudi za primer, da se je gospodarski subjekt odločil oddati del javnega naročila v </w:t>
      </w:r>
      <w:proofErr w:type="spellStart"/>
      <w:r w:rsidRPr="00A75A08">
        <w:rPr>
          <w:rFonts w:ascii="Tahoma" w:hAnsi="Tahoma" w:cs="Tahoma"/>
          <w:i/>
          <w:sz w:val="16"/>
          <w:szCs w:val="18"/>
          <w:lang w:eastAsia="ar-SA"/>
        </w:rPr>
        <w:t>podizvajanje</w:t>
      </w:r>
      <w:proofErr w:type="spellEnd"/>
      <w:r w:rsidRPr="00A75A08">
        <w:rPr>
          <w:rFonts w:ascii="Tahoma" w:hAnsi="Tahoma" w:cs="Tahoma"/>
          <w:i/>
          <w:sz w:val="16"/>
          <w:szCs w:val="18"/>
          <w:lang w:eastAsia="ar-SA"/>
        </w:rPr>
        <w:t xml:space="preserve"> in za izvedbo  tega dela uporablja tudi podizvajalčeve zmogljivosti, </w:t>
      </w:r>
      <w:r>
        <w:rPr>
          <w:rFonts w:ascii="Tahoma" w:hAnsi="Tahoma" w:cs="Tahoma"/>
          <w:i/>
          <w:sz w:val="16"/>
          <w:szCs w:val="18"/>
          <w:lang w:eastAsia="ar-SA"/>
        </w:rPr>
        <w:t>zato temu podizvajalcu Priloge 4/2 ni potrebno izpolniti</w:t>
      </w:r>
      <w:r w:rsidRPr="00A75A08">
        <w:rPr>
          <w:rFonts w:ascii="Tahoma" w:hAnsi="Tahoma" w:cs="Tahoma"/>
          <w:i/>
          <w:sz w:val="16"/>
          <w:szCs w:val="18"/>
          <w:lang w:eastAsia="ar-SA"/>
        </w:rPr>
        <w:t>. V tem primeru se v obrazcu navedejo tudi vse zmogljivost podizvajalca, ki jih bo uporabil ponudnik.</w:t>
      </w:r>
    </w:p>
    <w:p w14:paraId="4E79C727" w14:textId="77777777" w:rsidR="00CA56A1" w:rsidRPr="00A75A08" w:rsidRDefault="00CA56A1" w:rsidP="00CA56A1">
      <w:pPr>
        <w:keepNext/>
        <w:keepLines/>
        <w:ind w:left="851" w:hanging="851"/>
        <w:rPr>
          <w:rFonts w:ascii="Tahoma" w:hAnsi="Tahoma" w:cs="Tahoma"/>
          <w:i/>
          <w:sz w:val="16"/>
          <w:szCs w:val="18"/>
          <w:lang w:eastAsia="ar-SA"/>
        </w:rPr>
      </w:pPr>
    </w:p>
    <w:p w14:paraId="2F2DB134" w14:textId="27EDD2AE" w:rsidR="00C66B05" w:rsidRDefault="00CA56A1" w:rsidP="00CA56A1">
      <w:pPr>
        <w:keepNext/>
        <w:keepLines/>
        <w:rPr>
          <w:sz w:val="18"/>
        </w:rPr>
      </w:pPr>
      <w:r w:rsidRPr="00A75A08">
        <w:rPr>
          <w:rFonts w:ascii="Tahoma" w:hAnsi="Tahoma" w:cs="Tahoma"/>
          <w:b/>
          <w:i/>
          <w:sz w:val="16"/>
          <w:szCs w:val="18"/>
          <w:lang w:eastAsia="ar-SA"/>
        </w:rPr>
        <w:t>Navodilo</w:t>
      </w:r>
      <w:r w:rsidRPr="00A75A08">
        <w:rPr>
          <w:rFonts w:ascii="Tahoma" w:hAnsi="Tahoma" w:cs="Tahoma"/>
          <w:i/>
          <w:sz w:val="16"/>
          <w:szCs w:val="18"/>
          <w:lang w:eastAsia="ar-SA"/>
        </w:rPr>
        <w:t>: Obrazec se po potrebi kopira!</w:t>
      </w:r>
      <w:r w:rsidRPr="00A75A08">
        <w:rPr>
          <w:sz w:val="18"/>
        </w:rPr>
        <w:t xml:space="preserve"> </w:t>
      </w:r>
    </w:p>
    <w:tbl>
      <w:tblPr>
        <w:tblW w:w="9209" w:type="dxa"/>
        <w:tblLayout w:type="fixed"/>
        <w:tblCellMar>
          <w:left w:w="70" w:type="dxa"/>
          <w:right w:w="70" w:type="dxa"/>
        </w:tblCellMar>
        <w:tblLook w:val="0000" w:firstRow="0" w:lastRow="0" w:firstColumn="0" w:lastColumn="0" w:noHBand="0" w:noVBand="0"/>
      </w:tblPr>
      <w:tblGrid>
        <w:gridCol w:w="6658"/>
        <w:gridCol w:w="2551"/>
      </w:tblGrid>
      <w:tr w:rsidR="00827E4B" w:rsidRPr="00A75A08" w14:paraId="5F176828" w14:textId="77777777" w:rsidTr="00DE6FD0">
        <w:tc>
          <w:tcPr>
            <w:tcW w:w="6658" w:type="dxa"/>
            <w:tcBorders>
              <w:top w:val="single" w:sz="4" w:space="0" w:color="000000"/>
              <w:left w:val="single" w:sz="4" w:space="0" w:color="000000"/>
              <w:bottom w:val="single" w:sz="4" w:space="0" w:color="000000"/>
            </w:tcBorders>
          </w:tcPr>
          <w:p w14:paraId="4947BD01" w14:textId="77777777" w:rsidR="00827E4B" w:rsidRPr="00A75A08" w:rsidRDefault="00827E4B" w:rsidP="007A3112">
            <w:pPr>
              <w:keepNext/>
              <w:keepLines/>
              <w:snapToGrid w:val="0"/>
              <w:rPr>
                <w:rFonts w:ascii="Tahoma" w:eastAsia="Calibri" w:hAnsi="Tahoma" w:cs="Tahoma"/>
              </w:rPr>
            </w:pPr>
            <w:r w:rsidRPr="00A75A08">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602AA561" w14:textId="1ED369B8" w:rsidR="00827E4B" w:rsidRPr="00A75A08" w:rsidRDefault="00827E4B" w:rsidP="007A3112">
            <w:pPr>
              <w:keepNext/>
              <w:keepLines/>
              <w:rPr>
                <w:rFonts w:ascii="Tahoma" w:eastAsia="Calibri" w:hAnsi="Tahoma" w:cs="Tahoma"/>
              </w:rPr>
            </w:pPr>
            <w:r w:rsidRPr="00A75A08">
              <w:rPr>
                <w:rFonts w:ascii="Tahoma" w:eastAsia="Calibri" w:hAnsi="Tahoma" w:cs="Tahoma"/>
                <w:b/>
              </w:rPr>
              <w:t>Obrazec 1 k Prilogi 4</w:t>
            </w:r>
            <w:r>
              <w:rPr>
                <w:rFonts w:ascii="Tahoma" w:eastAsia="Calibri" w:hAnsi="Tahoma" w:cs="Tahoma"/>
                <w:b/>
              </w:rPr>
              <w:t>/1</w:t>
            </w:r>
          </w:p>
        </w:tc>
      </w:tr>
    </w:tbl>
    <w:p w14:paraId="2003B248" w14:textId="77777777" w:rsidR="00CA56A1" w:rsidRPr="00A75A08" w:rsidRDefault="00CA56A1" w:rsidP="00CA56A1">
      <w:pPr>
        <w:keepNext/>
        <w:keepLines/>
        <w:ind w:right="-143"/>
        <w:jc w:val="both"/>
        <w:rPr>
          <w:rFonts w:ascii="Tahoma" w:hAnsi="Tahoma" w:cs="Tahoma"/>
          <w:sz w:val="24"/>
        </w:rPr>
      </w:pPr>
    </w:p>
    <w:p w14:paraId="48DB2F46" w14:textId="77777777" w:rsidR="00CA56A1" w:rsidRPr="00A75A08" w:rsidRDefault="00CA56A1" w:rsidP="00CA56A1">
      <w:pPr>
        <w:keepNext/>
        <w:keepLines/>
        <w:rPr>
          <w:rFonts w:ascii="Tahoma" w:hAnsi="Tahoma" w:cs="Tahoma"/>
        </w:rPr>
      </w:pPr>
      <w:r w:rsidRPr="00A75A08">
        <w:rPr>
          <w:rFonts w:ascii="Tahoma" w:hAnsi="Tahoma" w:cs="Tahoma"/>
        </w:rPr>
        <w:t>Ponudnik: ________________________________________________________________________</w:t>
      </w:r>
      <w:r>
        <w:rPr>
          <w:rFonts w:ascii="Tahoma" w:hAnsi="Tahoma" w:cs="Tahoma"/>
        </w:rPr>
        <w:t>____</w:t>
      </w:r>
      <w:r w:rsidRPr="00A75A08">
        <w:rPr>
          <w:rFonts w:ascii="Tahoma" w:hAnsi="Tahoma" w:cs="Tahoma"/>
        </w:rPr>
        <w:t>_____</w:t>
      </w:r>
    </w:p>
    <w:p w14:paraId="1BB17656" w14:textId="77777777" w:rsidR="00CA56A1" w:rsidRPr="00A75A08" w:rsidRDefault="00CA56A1" w:rsidP="00CA56A1">
      <w:pPr>
        <w:keepNext/>
        <w:keepLines/>
        <w:rPr>
          <w:rFonts w:ascii="Tahoma" w:hAnsi="Tahoma" w:cs="Tahoma"/>
        </w:rPr>
      </w:pPr>
    </w:p>
    <w:p w14:paraId="021575EC" w14:textId="006CC938" w:rsidR="00CA56A1" w:rsidRPr="00A75A08" w:rsidRDefault="00CA56A1" w:rsidP="00CA56A1">
      <w:pPr>
        <w:keepNext/>
        <w:keepLines/>
        <w:ind w:right="-143"/>
        <w:jc w:val="both"/>
        <w:rPr>
          <w:rFonts w:ascii="Tahoma" w:hAnsi="Tahoma" w:cs="Tahoma"/>
          <w:b/>
        </w:rPr>
      </w:pPr>
      <w:r w:rsidRPr="00A75A08">
        <w:rPr>
          <w:rFonts w:ascii="Tahoma" w:hAnsi="Tahoma" w:cs="Tahoma"/>
        </w:rPr>
        <w:t>za izvedbo javnega naročila</w:t>
      </w:r>
      <w:r w:rsidRPr="00A75A08">
        <w:rPr>
          <w:rFonts w:ascii="Tahoma" w:hAnsi="Tahoma" w:cs="Tahoma"/>
          <w:b/>
        </w:rPr>
        <w:t xml:space="preserve"> </w:t>
      </w:r>
      <w:r w:rsidRPr="00A75A08">
        <w:rPr>
          <w:rFonts w:ascii="Tahoma" w:hAnsi="Tahoma" w:cs="Tahoma"/>
        </w:rPr>
        <w:t>št</w:t>
      </w:r>
      <w:r w:rsidRPr="00313EE0">
        <w:rPr>
          <w:rFonts w:ascii="Tahoma" w:hAnsi="Tahoma" w:cs="Tahoma"/>
        </w:rPr>
        <w:t>.</w:t>
      </w:r>
      <w:r w:rsidRPr="00313EE0">
        <w:rPr>
          <w:rFonts w:ascii="Tahoma" w:hAnsi="Tahoma" w:cs="Tahoma"/>
          <w:b/>
          <w:sz w:val="24"/>
        </w:rPr>
        <w:t xml:space="preserve"> </w:t>
      </w: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r w:rsidRPr="00A75A08">
        <w:rPr>
          <w:rFonts w:ascii="Tahoma" w:hAnsi="Tahoma" w:cs="Tahoma"/>
        </w:rPr>
        <w:t xml:space="preserve"> ter v skladu s 94. členom ZJN-3</w:t>
      </w:r>
    </w:p>
    <w:p w14:paraId="0C598673" w14:textId="77777777" w:rsidR="00CA56A1" w:rsidRPr="00A75A08" w:rsidRDefault="00CA56A1" w:rsidP="00CA56A1">
      <w:pPr>
        <w:keepNext/>
        <w:keepLines/>
        <w:rPr>
          <w:rFonts w:ascii="Tahoma" w:hAnsi="Tahoma" w:cs="Tahoma"/>
        </w:rPr>
      </w:pPr>
    </w:p>
    <w:p w14:paraId="6187A798" w14:textId="77777777" w:rsidR="00CA56A1" w:rsidRPr="00A75A08" w:rsidRDefault="00CA56A1" w:rsidP="00CA56A1">
      <w:pPr>
        <w:keepNext/>
        <w:keepLines/>
        <w:jc w:val="center"/>
        <w:rPr>
          <w:rFonts w:ascii="Tahoma" w:hAnsi="Tahoma" w:cs="Tahoma"/>
          <w:b/>
          <w:sz w:val="22"/>
          <w:szCs w:val="22"/>
        </w:rPr>
      </w:pPr>
      <w:r w:rsidRPr="00A75A08">
        <w:rPr>
          <w:rFonts w:ascii="Tahoma" w:hAnsi="Tahoma" w:cs="Tahoma"/>
          <w:b/>
          <w:sz w:val="22"/>
          <w:szCs w:val="22"/>
        </w:rPr>
        <w:t>POOBLAŠČAMO</w:t>
      </w:r>
    </w:p>
    <w:p w14:paraId="2C355D6F" w14:textId="77777777" w:rsidR="00CA56A1" w:rsidRPr="00A75A08" w:rsidRDefault="00CA56A1" w:rsidP="00CA56A1">
      <w:pPr>
        <w:keepNext/>
        <w:keepLines/>
        <w:rPr>
          <w:rFonts w:ascii="Tahoma" w:hAnsi="Tahoma" w:cs="Tahoma"/>
        </w:rPr>
      </w:pPr>
    </w:p>
    <w:p w14:paraId="31C57591" w14:textId="105AC9DC" w:rsidR="00CA56A1" w:rsidRPr="00A75A08" w:rsidRDefault="00CA56A1" w:rsidP="00CA56A1">
      <w:pPr>
        <w:keepNext/>
        <w:keepLines/>
        <w:spacing w:after="120" w:line="276" w:lineRule="auto"/>
        <w:jc w:val="both"/>
        <w:rPr>
          <w:rFonts w:ascii="Tahoma" w:hAnsi="Tahoma" w:cs="Tahoma"/>
        </w:rPr>
      </w:pPr>
      <w:r w:rsidRPr="00A75A08">
        <w:rPr>
          <w:rFonts w:ascii="Tahoma" w:hAnsi="Tahoma" w:cs="Tahoma"/>
        </w:rPr>
        <w:t>nar</w:t>
      </w:r>
      <w:r>
        <w:rPr>
          <w:rFonts w:ascii="Tahoma" w:hAnsi="Tahoma" w:cs="Tahoma"/>
        </w:rPr>
        <w:t xml:space="preserve">očnika predmetnega javnega naročila </w:t>
      </w:r>
      <w:r>
        <w:rPr>
          <w:rFonts w:ascii="Tahoma" w:hAnsi="Tahoma" w:cs="Tahoma"/>
          <w:szCs w:val="22"/>
        </w:rPr>
        <w:t xml:space="preserve">JAVNO PODJETJE VODOVOD KANALIZACIJA </w:t>
      </w:r>
      <w:r w:rsidRPr="00A75A08">
        <w:rPr>
          <w:rFonts w:ascii="Tahoma" w:hAnsi="Tahoma" w:cs="Tahoma"/>
          <w:szCs w:val="22"/>
        </w:rPr>
        <w:t xml:space="preserve">SNAGA </w:t>
      </w:r>
      <w:proofErr w:type="spellStart"/>
      <w:r w:rsidRPr="00A75A08">
        <w:rPr>
          <w:rFonts w:ascii="Tahoma" w:hAnsi="Tahoma" w:cs="Tahoma"/>
          <w:szCs w:val="22"/>
        </w:rPr>
        <w:t>d.o.o</w:t>
      </w:r>
      <w:proofErr w:type="spellEnd"/>
      <w:r w:rsidRPr="00A75A08">
        <w:rPr>
          <w:rFonts w:ascii="Tahoma" w:hAnsi="Tahoma" w:cs="Tahoma"/>
          <w:szCs w:val="22"/>
        </w:rPr>
        <w:t xml:space="preserve">., </w:t>
      </w:r>
      <w:r>
        <w:rPr>
          <w:rFonts w:ascii="Tahoma" w:hAnsi="Tahoma" w:cs="Tahoma"/>
          <w:szCs w:val="22"/>
        </w:rPr>
        <w:t>Vodovodna cesta</w:t>
      </w:r>
      <w:r w:rsidRPr="00A75A08">
        <w:rPr>
          <w:rFonts w:ascii="Tahoma" w:hAnsi="Tahoma" w:cs="Tahoma"/>
          <w:szCs w:val="22"/>
        </w:rPr>
        <w:t xml:space="preserve"> </w:t>
      </w:r>
      <w:r>
        <w:rPr>
          <w:rFonts w:ascii="Tahoma" w:hAnsi="Tahoma" w:cs="Tahoma"/>
          <w:szCs w:val="22"/>
        </w:rPr>
        <w:t>90</w:t>
      </w:r>
      <w:r w:rsidRPr="00A75A08">
        <w:rPr>
          <w:rFonts w:ascii="Tahoma" w:hAnsi="Tahoma" w:cs="Tahoma"/>
          <w:szCs w:val="22"/>
        </w:rPr>
        <w:t>, 1000</w:t>
      </w:r>
      <w:r>
        <w:rPr>
          <w:rFonts w:ascii="Tahoma" w:hAnsi="Tahoma" w:cs="Tahoma"/>
          <w:szCs w:val="22"/>
        </w:rPr>
        <w:t xml:space="preserve"> Ljubljana,</w:t>
      </w:r>
      <w:r w:rsidRPr="00A75A08">
        <w:rPr>
          <w:rFonts w:ascii="Tahoma" w:hAnsi="Tahoma" w:cs="Tahoma"/>
          <w:szCs w:val="22"/>
        </w:rPr>
        <w:t xml:space="preserve"> </w:t>
      </w:r>
    </w:p>
    <w:p w14:paraId="7F3C03FA" w14:textId="77777777" w:rsidR="00CA56A1" w:rsidRPr="00A75A08" w:rsidRDefault="00CA56A1" w:rsidP="00CA56A1">
      <w:pPr>
        <w:keepNext/>
        <w:keepLines/>
        <w:spacing w:line="276" w:lineRule="auto"/>
        <w:jc w:val="both"/>
        <w:rPr>
          <w:rFonts w:ascii="Tahoma" w:hAnsi="Tahoma" w:cs="Tahoma"/>
        </w:rPr>
      </w:pPr>
      <w:r w:rsidRPr="00A75A08">
        <w:rPr>
          <w:rFonts w:ascii="Tahoma" w:hAnsi="Tahoma" w:cs="Tahoma"/>
        </w:rPr>
        <w:t>da na podla</w:t>
      </w:r>
      <w:r>
        <w:rPr>
          <w:rFonts w:ascii="Tahoma" w:hAnsi="Tahoma" w:cs="Tahoma"/>
        </w:rPr>
        <w:t>g</w:t>
      </w:r>
      <w:r w:rsidRPr="00A75A08">
        <w:rPr>
          <w:rFonts w:ascii="Tahoma" w:hAnsi="Tahoma" w:cs="Tahoma"/>
        </w:rPr>
        <w:t>i potrjenega računa oziroma situacije neposredno plačuje</w:t>
      </w:r>
      <w:r>
        <w:rPr>
          <w:rFonts w:ascii="Tahoma" w:hAnsi="Tahoma" w:cs="Tahoma"/>
        </w:rPr>
        <w:t>jo</w:t>
      </w:r>
      <w:r w:rsidRPr="00A75A08">
        <w:rPr>
          <w:rFonts w:ascii="Tahoma" w:hAnsi="Tahoma" w:cs="Tahoma"/>
        </w:rPr>
        <w:t xml:space="preserve"> naše obveznosti do naslednjih podizvajalcev:</w:t>
      </w:r>
    </w:p>
    <w:p w14:paraId="3C7198E3" w14:textId="77777777" w:rsidR="00CA56A1" w:rsidRPr="00A75A08" w:rsidRDefault="00CA56A1" w:rsidP="00CA56A1">
      <w:pPr>
        <w:keepNext/>
        <w:keepLines/>
        <w:spacing w:line="276" w:lineRule="auto"/>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tblGrid>
      <w:tr w:rsidR="00CA56A1" w:rsidRPr="00A75A08" w14:paraId="70851F44" w14:textId="77777777" w:rsidTr="007A3112">
        <w:tc>
          <w:tcPr>
            <w:tcW w:w="426" w:type="dxa"/>
            <w:shd w:val="clear" w:color="auto" w:fill="auto"/>
            <w:vAlign w:val="center"/>
          </w:tcPr>
          <w:p w14:paraId="6D031B19" w14:textId="77777777" w:rsidR="00CA56A1" w:rsidRPr="00A75A08" w:rsidRDefault="00CA56A1" w:rsidP="007A3112">
            <w:pPr>
              <w:keepNext/>
              <w:keepLines/>
              <w:spacing w:line="276" w:lineRule="auto"/>
              <w:ind w:right="-108"/>
              <w:rPr>
                <w:rFonts w:ascii="Tahoma" w:hAnsi="Tahoma" w:cs="Tahoma"/>
                <w:szCs w:val="22"/>
                <w:lang w:eastAsia="en-US"/>
              </w:rPr>
            </w:pPr>
            <w:r w:rsidRPr="00A75A08">
              <w:rPr>
                <w:rFonts w:ascii="Tahoma" w:hAnsi="Tahoma" w:cs="Tahoma"/>
                <w:sz w:val="18"/>
                <w:szCs w:val="22"/>
                <w:lang w:eastAsia="en-US"/>
              </w:rPr>
              <w:t>Št.</w:t>
            </w:r>
            <w:r w:rsidRPr="00A75A08">
              <w:rPr>
                <w:rFonts w:ascii="Tahoma" w:hAnsi="Tahoma" w:cs="Tahoma"/>
                <w:szCs w:val="22"/>
                <w:lang w:eastAsia="en-US"/>
              </w:rPr>
              <w:t xml:space="preserve"> </w:t>
            </w:r>
          </w:p>
        </w:tc>
        <w:tc>
          <w:tcPr>
            <w:tcW w:w="8505" w:type="dxa"/>
            <w:shd w:val="clear" w:color="auto" w:fill="auto"/>
            <w:vAlign w:val="center"/>
          </w:tcPr>
          <w:p w14:paraId="2B3377BC" w14:textId="77777777" w:rsidR="00CA56A1" w:rsidRPr="00A75A08" w:rsidRDefault="00CA56A1" w:rsidP="007A3112">
            <w:pPr>
              <w:keepNext/>
              <w:keepLines/>
              <w:spacing w:line="276" w:lineRule="auto"/>
              <w:jc w:val="center"/>
              <w:rPr>
                <w:rFonts w:ascii="Tahoma" w:hAnsi="Tahoma" w:cs="Tahoma"/>
                <w:szCs w:val="22"/>
                <w:lang w:eastAsia="en-US"/>
              </w:rPr>
            </w:pPr>
            <w:r w:rsidRPr="00A75A08">
              <w:rPr>
                <w:rFonts w:ascii="Tahoma" w:hAnsi="Tahoma" w:cs="Tahoma"/>
                <w:sz w:val="18"/>
                <w:szCs w:val="22"/>
                <w:lang w:eastAsia="en-US"/>
              </w:rPr>
              <w:t>NAZIV PODIZVAJALCA</w:t>
            </w:r>
          </w:p>
        </w:tc>
      </w:tr>
      <w:tr w:rsidR="00CA56A1" w:rsidRPr="00A75A08" w14:paraId="699786D8" w14:textId="77777777" w:rsidTr="007A3112">
        <w:tc>
          <w:tcPr>
            <w:tcW w:w="426" w:type="dxa"/>
            <w:shd w:val="clear" w:color="auto" w:fill="auto"/>
            <w:vAlign w:val="center"/>
          </w:tcPr>
          <w:p w14:paraId="3E0D67D8" w14:textId="77777777" w:rsidR="00CA56A1" w:rsidRPr="00A75A08" w:rsidRDefault="00CA56A1" w:rsidP="007A3112">
            <w:pPr>
              <w:keepNext/>
              <w:keepLines/>
              <w:spacing w:line="276" w:lineRule="auto"/>
              <w:jc w:val="center"/>
              <w:rPr>
                <w:rFonts w:ascii="Tahoma" w:hAnsi="Tahoma" w:cs="Tahoma"/>
                <w:sz w:val="16"/>
                <w:szCs w:val="22"/>
                <w:lang w:eastAsia="en-US"/>
              </w:rPr>
            </w:pPr>
          </w:p>
          <w:p w14:paraId="235591ED"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1.</w:t>
            </w:r>
          </w:p>
          <w:p w14:paraId="24CBFD60"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40C42245" w14:textId="77777777" w:rsidR="00CA56A1" w:rsidRPr="00A75A08" w:rsidRDefault="00CA56A1" w:rsidP="007A3112">
            <w:pPr>
              <w:keepNext/>
              <w:keepLines/>
              <w:spacing w:line="276" w:lineRule="auto"/>
              <w:rPr>
                <w:rFonts w:ascii="Tahoma" w:hAnsi="Tahoma" w:cs="Tahoma"/>
                <w:sz w:val="22"/>
                <w:szCs w:val="22"/>
                <w:lang w:eastAsia="en-US"/>
              </w:rPr>
            </w:pPr>
          </w:p>
          <w:p w14:paraId="3F63751A" w14:textId="77777777" w:rsidR="00CA56A1" w:rsidRPr="00A75A08" w:rsidRDefault="00CA56A1" w:rsidP="007A3112">
            <w:pPr>
              <w:keepNext/>
              <w:keepLines/>
              <w:spacing w:line="276" w:lineRule="auto"/>
              <w:rPr>
                <w:rFonts w:ascii="Tahoma" w:hAnsi="Tahoma" w:cs="Tahoma"/>
                <w:sz w:val="22"/>
                <w:szCs w:val="22"/>
                <w:lang w:eastAsia="en-US"/>
              </w:rPr>
            </w:pPr>
          </w:p>
          <w:p w14:paraId="65903D96" w14:textId="77777777" w:rsidR="00CA56A1" w:rsidRPr="00A75A08" w:rsidRDefault="00CA56A1" w:rsidP="007A3112">
            <w:pPr>
              <w:keepNext/>
              <w:keepLines/>
              <w:spacing w:line="276" w:lineRule="auto"/>
              <w:rPr>
                <w:rFonts w:ascii="Tahoma" w:hAnsi="Tahoma" w:cs="Tahoma"/>
                <w:sz w:val="22"/>
                <w:szCs w:val="22"/>
                <w:lang w:eastAsia="en-US"/>
              </w:rPr>
            </w:pPr>
          </w:p>
        </w:tc>
      </w:tr>
      <w:tr w:rsidR="00CA56A1" w:rsidRPr="00A75A08" w14:paraId="4A9DC9D1" w14:textId="77777777" w:rsidTr="007A3112">
        <w:tc>
          <w:tcPr>
            <w:tcW w:w="426" w:type="dxa"/>
            <w:shd w:val="clear" w:color="auto" w:fill="auto"/>
            <w:vAlign w:val="center"/>
          </w:tcPr>
          <w:p w14:paraId="751D0720" w14:textId="77777777" w:rsidR="00CA56A1" w:rsidRPr="00A75A08" w:rsidRDefault="00CA56A1" w:rsidP="007A3112">
            <w:pPr>
              <w:keepNext/>
              <w:keepLines/>
              <w:spacing w:line="276" w:lineRule="auto"/>
              <w:jc w:val="center"/>
              <w:rPr>
                <w:rFonts w:ascii="Tahoma" w:hAnsi="Tahoma" w:cs="Tahoma"/>
                <w:sz w:val="16"/>
                <w:szCs w:val="22"/>
                <w:lang w:eastAsia="en-US"/>
              </w:rPr>
            </w:pPr>
          </w:p>
          <w:p w14:paraId="75A73DB9"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2.</w:t>
            </w:r>
          </w:p>
          <w:p w14:paraId="2BF7E003"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5F59AC07" w14:textId="77777777" w:rsidR="00CA56A1" w:rsidRPr="00A75A08" w:rsidRDefault="00CA56A1" w:rsidP="007A3112">
            <w:pPr>
              <w:keepNext/>
              <w:keepLines/>
              <w:spacing w:line="276" w:lineRule="auto"/>
              <w:rPr>
                <w:rFonts w:ascii="Tahoma" w:hAnsi="Tahoma" w:cs="Tahoma"/>
                <w:sz w:val="22"/>
                <w:szCs w:val="22"/>
                <w:lang w:eastAsia="en-US"/>
              </w:rPr>
            </w:pPr>
          </w:p>
          <w:p w14:paraId="0E2979B0" w14:textId="77777777" w:rsidR="00CA56A1" w:rsidRPr="00A75A08" w:rsidRDefault="00CA56A1" w:rsidP="007A3112">
            <w:pPr>
              <w:keepNext/>
              <w:keepLines/>
              <w:spacing w:line="276" w:lineRule="auto"/>
              <w:rPr>
                <w:rFonts w:ascii="Tahoma" w:hAnsi="Tahoma" w:cs="Tahoma"/>
                <w:sz w:val="22"/>
                <w:szCs w:val="22"/>
                <w:lang w:eastAsia="en-US"/>
              </w:rPr>
            </w:pPr>
          </w:p>
          <w:p w14:paraId="682E130D" w14:textId="77777777" w:rsidR="00CA56A1" w:rsidRPr="00A75A08" w:rsidRDefault="00CA56A1" w:rsidP="007A3112">
            <w:pPr>
              <w:keepNext/>
              <w:keepLines/>
              <w:spacing w:line="276" w:lineRule="auto"/>
              <w:rPr>
                <w:rFonts w:ascii="Tahoma" w:hAnsi="Tahoma" w:cs="Tahoma"/>
                <w:sz w:val="22"/>
                <w:szCs w:val="22"/>
                <w:lang w:eastAsia="en-US"/>
              </w:rPr>
            </w:pPr>
          </w:p>
        </w:tc>
      </w:tr>
      <w:tr w:rsidR="00CA56A1" w:rsidRPr="00A75A08" w14:paraId="1078F662" w14:textId="77777777" w:rsidTr="007A3112">
        <w:tc>
          <w:tcPr>
            <w:tcW w:w="426" w:type="dxa"/>
            <w:shd w:val="clear" w:color="auto" w:fill="auto"/>
            <w:vAlign w:val="center"/>
          </w:tcPr>
          <w:p w14:paraId="22542694" w14:textId="77777777" w:rsidR="00CA56A1" w:rsidRPr="00A75A08" w:rsidRDefault="00CA56A1" w:rsidP="007A3112">
            <w:pPr>
              <w:keepNext/>
              <w:keepLines/>
              <w:spacing w:line="276" w:lineRule="auto"/>
              <w:jc w:val="center"/>
              <w:rPr>
                <w:rFonts w:ascii="Tahoma" w:hAnsi="Tahoma" w:cs="Tahoma"/>
                <w:sz w:val="16"/>
                <w:szCs w:val="22"/>
                <w:lang w:eastAsia="en-US"/>
              </w:rPr>
            </w:pPr>
          </w:p>
          <w:p w14:paraId="1158B277"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3.</w:t>
            </w:r>
          </w:p>
          <w:p w14:paraId="12C349A3"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68ECB3DA" w14:textId="77777777" w:rsidR="00CA56A1" w:rsidRPr="00A75A08" w:rsidRDefault="00CA56A1" w:rsidP="007A3112">
            <w:pPr>
              <w:keepNext/>
              <w:keepLines/>
              <w:spacing w:line="276" w:lineRule="auto"/>
              <w:rPr>
                <w:rFonts w:ascii="Tahoma" w:hAnsi="Tahoma" w:cs="Tahoma"/>
                <w:sz w:val="22"/>
                <w:szCs w:val="22"/>
                <w:lang w:eastAsia="en-US"/>
              </w:rPr>
            </w:pPr>
          </w:p>
          <w:p w14:paraId="5BBC9087" w14:textId="77777777" w:rsidR="00CA56A1" w:rsidRPr="00A75A08" w:rsidRDefault="00CA56A1" w:rsidP="007A3112">
            <w:pPr>
              <w:keepNext/>
              <w:keepLines/>
              <w:spacing w:line="276" w:lineRule="auto"/>
              <w:rPr>
                <w:rFonts w:ascii="Tahoma" w:hAnsi="Tahoma" w:cs="Tahoma"/>
                <w:sz w:val="22"/>
                <w:szCs w:val="22"/>
                <w:lang w:eastAsia="en-US"/>
              </w:rPr>
            </w:pPr>
          </w:p>
          <w:p w14:paraId="6C017F2E" w14:textId="77777777" w:rsidR="00CA56A1" w:rsidRPr="00A75A08" w:rsidRDefault="00CA56A1" w:rsidP="007A3112">
            <w:pPr>
              <w:keepNext/>
              <w:keepLines/>
              <w:spacing w:line="276" w:lineRule="auto"/>
              <w:rPr>
                <w:rFonts w:ascii="Tahoma" w:hAnsi="Tahoma" w:cs="Tahoma"/>
                <w:sz w:val="22"/>
                <w:szCs w:val="22"/>
                <w:lang w:eastAsia="en-US"/>
              </w:rPr>
            </w:pPr>
          </w:p>
        </w:tc>
      </w:tr>
    </w:tbl>
    <w:p w14:paraId="0B90CC05" w14:textId="77777777" w:rsidR="00CA56A1" w:rsidRPr="00A75A08" w:rsidRDefault="00CA56A1" w:rsidP="00CA56A1">
      <w:pPr>
        <w:keepNext/>
        <w:keepLines/>
        <w:jc w:val="both"/>
        <w:rPr>
          <w:rFonts w:ascii="Tahoma" w:hAnsi="Tahoma" w:cs="Tahoma"/>
          <w:bCs/>
          <w:i/>
          <w:noProof/>
          <w:sz w:val="18"/>
          <w:szCs w:val="18"/>
        </w:rPr>
      </w:pPr>
    </w:p>
    <w:p w14:paraId="4CEF9B0E" w14:textId="77777777" w:rsidR="00CA56A1" w:rsidRPr="00A75A08" w:rsidRDefault="00CA56A1" w:rsidP="00CA56A1">
      <w:pPr>
        <w:keepNext/>
        <w:keepLines/>
        <w:jc w:val="both"/>
        <w:rPr>
          <w:rFonts w:ascii="Tahoma" w:hAnsi="Tahoma" w:cs="Tahoma"/>
          <w:bCs/>
          <w:i/>
          <w:noProof/>
          <w:sz w:val="18"/>
          <w:szCs w:val="18"/>
        </w:rPr>
      </w:pPr>
    </w:p>
    <w:p w14:paraId="1F1C4D9E" w14:textId="77777777" w:rsidR="00CA56A1" w:rsidRPr="00A75A08" w:rsidRDefault="00CA56A1" w:rsidP="00CA56A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544"/>
      </w:tblGrid>
      <w:tr w:rsidR="00CA56A1" w:rsidRPr="00A75A08" w14:paraId="5B0FB9C0" w14:textId="77777777" w:rsidTr="007A3112">
        <w:tc>
          <w:tcPr>
            <w:tcW w:w="3189" w:type="dxa"/>
            <w:tcBorders>
              <w:top w:val="single" w:sz="4" w:space="0" w:color="auto"/>
            </w:tcBorders>
            <w:vAlign w:val="bottom"/>
          </w:tcPr>
          <w:p w14:paraId="1BDA5E99" w14:textId="77777777" w:rsidR="00CA56A1" w:rsidRPr="00A75A08" w:rsidRDefault="00CA56A1" w:rsidP="007A3112">
            <w:pPr>
              <w:keepNext/>
              <w:keepLines/>
              <w:tabs>
                <w:tab w:val="left" w:pos="567"/>
                <w:tab w:val="num" w:pos="851"/>
                <w:tab w:val="left" w:pos="993"/>
              </w:tabs>
              <w:jc w:val="center"/>
              <w:rPr>
                <w:rFonts w:ascii="Tahoma" w:hAnsi="Tahoma" w:cs="Tahoma"/>
              </w:rPr>
            </w:pPr>
            <w:r w:rsidRPr="00A75A08">
              <w:rPr>
                <w:rFonts w:ascii="Tahoma" w:hAnsi="Tahoma" w:cs="Tahoma"/>
              </w:rPr>
              <w:t>Kraj, datum</w:t>
            </w:r>
          </w:p>
        </w:tc>
        <w:tc>
          <w:tcPr>
            <w:tcW w:w="2268" w:type="dxa"/>
          </w:tcPr>
          <w:p w14:paraId="236BCFE7" w14:textId="77777777" w:rsidR="00CA56A1" w:rsidRPr="00A75A08" w:rsidRDefault="00CA56A1" w:rsidP="007A3112">
            <w:pPr>
              <w:keepNext/>
              <w:keepLines/>
              <w:tabs>
                <w:tab w:val="left" w:pos="567"/>
                <w:tab w:val="num" w:pos="851"/>
                <w:tab w:val="left" w:pos="993"/>
              </w:tabs>
              <w:jc w:val="center"/>
              <w:rPr>
                <w:rFonts w:ascii="Tahoma" w:hAnsi="Tahoma" w:cs="Tahoma"/>
              </w:rPr>
            </w:pPr>
            <w:r w:rsidRPr="00A75A08">
              <w:rPr>
                <w:rFonts w:ascii="Tahoma" w:hAnsi="Tahoma" w:cs="Tahoma"/>
              </w:rPr>
              <w:t>žig</w:t>
            </w:r>
          </w:p>
        </w:tc>
        <w:tc>
          <w:tcPr>
            <w:tcW w:w="3544" w:type="dxa"/>
            <w:tcBorders>
              <w:top w:val="single" w:sz="4" w:space="0" w:color="auto"/>
            </w:tcBorders>
          </w:tcPr>
          <w:p w14:paraId="7A138CDB" w14:textId="7C80A899" w:rsidR="00CA56A1" w:rsidRPr="00A75A08" w:rsidRDefault="00B20259" w:rsidP="007A311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0555CEE6" w14:textId="77777777" w:rsidR="00CA56A1" w:rsidRPr="00A75A08" w:rsidRDefault="00CA56A1" w:rsidP="00CA56A1">
      <w:pPr>
        <w:keepNext/>
        <w:keepLines/>
        <w:tabs>
          <w:tab w:val="left" w:pos="2835"/>
        </w:tabs>
        <w:ind w:left="284" w:hanging="284"/>
        <w:jc w:val="both"/>
        <w:rPr>
          <w:rFonts w:ascii="Tahoma" w:hAnsi="Tahoma" w:cs="Tahoma"/>
        </w:rPr>
      </w:pPr>
    </w:p>
    <w:p w14:paraId="47EF005B" w14:textId="77777777" w:rsidR="00CA56A1" w:rsidRPr="00A75A08" w:rsidRDefault="00CA56A1" w:rsidP="00CA56A1">
      <w:pPr>
        <w:keepNext/>
        <w:keepLines/>
        <w:tabs>
          <w:tab w:val="left" w:pos="2835"/>
        </w:tabs>
        <w:jc w:val="both"/>
        <w:rPr>
          <w:rFonts w:ascii="Tahoma" w:hAnsi="Tahoma" w:cs="Tahoma"/>
        </w:rPr>
      </w:pPr>
    </w:p>
    <w:p w14:paraId="36ED82BE"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iCs/>
          <w:sz w:val="18"/>
          <w:szCs w:val="22"/>
        </w:rPr>
        <w:t xml:space="preserve">Obrazec se izpolni in podpiše </w:t>
      </w:r>
      <w:r w:rsidRPr="00A75A08">
        <w:rPr>
          <w:rFonts w:ascii="Tahoma" w:hAnsi="Tahoma" w:cs="Tahoma"/>
          <w:i/>
          <w:iCs/>
          <w:sz w:val="18"/>
          <w:szCs w:val="22"/>
          <w:u w:val="single"/>
        </w:rPr>
        <w:t>kadar namerava ponudnik izvesti javno naročilo s podizvajalcem, ki zahteva neposredno plačilo</w:t>
      </w:r>
      <w:r w:rsidRPr="00A75A08">
        <w:rPr>
          <w:rFonts w:ascii="Tahoma" w:hAnsi="Tahoma" w:cs="Tahoma"/>
          <w:i/>
          <w:iCs/>
          <w:sz w:val="18"/>
          <w:szCs w:val="22"/>
        </w:rPr>
        <w:t xml:space="preserve"> v skladu s 94. členom ZJN-3, ter posledično služi kot priloga k pogodbi o izvedbi javnega naročila.</w:t>
      </w:r>
    </w:p>
    <w:p w14:paraId="50BD8B23" w14:textId="77777777" w:rsidR="00CA56A1" w:rsidRPr="00A75A08" w:rsidRDefault="00CA56A1" w:rsidP="00CA56A1">
      <w:pPr>
        <w:keepNext/>
        <w:keepLines/>
        <w:jc w:val="both"/>
        <w:rPr>
          <w:rFonts w:ascii="Tahoma" w:hAnsi="Tahoma" w:cs="Tahoma"/>
          <w:i/>
          <w:iCs/>
          <w:sz w:val="16"/>
          <w:szCs w:val="22"/>
        </w:rPr>
      </w:pPr>
    </w:p>
    <w:p w14:paraId="128FAEEF" w14:textId="77777777" w:rsidR="00CA56A1" w:rsidRPr="00A75A08" w:rsidRDefault="00CA56A1" w:rsidP="00CA56A1">
      <w:pPr>
        <w:keepNext/>
        <w:keepLines/>
        <w:jc w:val="both"/>
        <w:rPr>
          <w:rFonts w:ascii="Tahoma" w:hAnsi="Tahoma" w:cs="Tahoma"/>
          <w:i/>
          <w:iCs/>
          <w:sz w:val="18"/>
          <w:szCs w:val="22"/>
        </w:rPr>
      </w:pPr>
      <w:r w:rsidRPr="00A75A08">
        <w:rPr>
          <w:rFonts w:ascii="Tahoma" w:hAnsi="Tahoma" w:cs="Tahoma"/>
          <w:i/>
          <w:iCs/>
          <w:sz w:val="18"/>
          <w:szCs w:val="22"/>
        </w:rPr>
        <w:t xml:space="preserve">V primeru, da ponudnik </w:t>
      </w:r>
      <w:r w:rsidRPr="00A75A08">
        <w:rPr>
          <w:rFonts w:ascii="Tahoma" w:hAnsi="Tahoma" w:cs="Tahoma"/>
          <w:i/>
          <w:iCs/>
          <w:sz w:val="18"/>
          <w:szCs w:val="22"/>
          <w:u w:val="single"/>
        </w:rPr>
        <w:t>ne namerava</w:t>
      </w:r>
      <w:r w:rsidRPr="00A75A08">
        <w:rPr>
          <w:rFonts w:ascii="Tahoma" w:hAnsi="Tahoma" w:cs="Tahoma"/>
          <w:i/>
          <w:iCs/>
          <w:sz w:val="18"/>
          <w:szCs w:val="22"/>
        </w:rPr>
        <w:t xml:space="preserve"> izvesti javno naročilo s podizvajalcem, </w:t>
      </w:r>
      <w:r w:rsidRPr="00A75A08">
        <w:rPr>
          <w:rFonts w:ascii="Tahoma" w:hAnsi="Tahoma" w:cs="Tahoma"/>
          <w:i/>
          <w:iCs/>
          <w:sz w:val="18"/>
          <w:szCs w:val="22"/>
          <w:u w:val="single"/>
        </w:rPr>
        <w:t>ki zahteva neposredno plačilo</w:t>
      </w:r>
      <w:r w:rsidRPr="00A75A08">
        <w:rPr>
          <w:rFonts w:ascii="Tahoma" w:hAnsi="Tahoma" w:cs="Tahoma"/>
          <w:i/>
          <w:iCs/>
          <w:sz w:val="18"/>
          <w:szCs w:val="22"/>
        </w:rPr>
        <w:t xml:space="preserve">, obrazca ni potrebno izpolniti.  </w:t>
      </w:r>
    </w:p>
    <w:p w14:paraId="2D36CBE9" w14:textId="77777777" w:rsidR="00CA56A1" w:rsidRPr="00A75A08" w:rsidRDefault="00CA56A1" w:rsidP="00CA56A1">
      <w:pPr>
        <w:keepNext/>
        <w:keepLines/>
        <w:jc w:val="both"/>
        <w:rPr>
          <w:rFonts w:ascii="Tahoma" w:hAnsi="Tahoma" w:cs="Tahoma"/>
          <w:i/>
          <w:iCs/>
          <w:szCs w:val="22"/>
        </w:rPr>
      </w:pPr>
    </w:p>
    <w:p w14:paraId="2A396F41"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Navodilo: </w:t>
      </w:r>
      <w:r w:rsidRPr="00A75A08">
        <w:rPr>
          <w:rFonts w:ascii="Tahoma" w:hAnsi="Tahoma" w:cs="Tahoma"/>
          <w:i/>
          <w:iCs/>
          <w:sz w:val="18"/>
          <w:szCs w:val="22"/>
        </w:rPr>
        <w:t>Glavni izvajalec mora svojemu računu ali situaciji priložiti račun ali situacijo podizvajalca, ki ga je predhodno potrdil.</w:t>
      </w:r>
    </w:p>
    <w:p w14:paraId="786DE0A2" w14:textId="77777777" w:rsidR="00CA56A1" w:rsidRPr="00A75A08" w:rsidRDefault="00CA56A1" w:rsidP="00CA56A1">
      <w:pPr>
        <w:keepNext/>
        <w:keepLines/>
        <w:jc w:val="both"/>
        <w:rPr>
          <w:rFonts w:ascii="Tahoma" w:hAnsi="Tahoma" w:cs="Tahoma"/>
          <w:i/>
          <w:sz w:val="18"/>
        </w:rPr>
      </w:pPr>
    </w:p>
    <w:p w14:paraId="2A4FA6C1" w14:textId="3934CB9F" w:rsidR="00CA56A1" w:rsidRDefault="00CA56A1" w:rsidP="00CA56A1">
      <w:pPr>
        <w:keepNext/>
        <w:keepLines/>
        <w:jc w:val="both"/>
        <w:rPr>
          <w:rFonts w:ascii="Tahoma" w:hAnsi="Tahoma" w:cs="Tahoma"/>
          <w:i/>
          <w:sz w:val="18"/>
        </w:rPr>
      </w:pPr>
      <w:r w:rsidRPr="00A75A08">
        <w:rPr>
          <w:rFonts w:ascii="Tahoma" w:hAnsi="Tahoma" w:cs="Tahoma"/>
          <w:i/>
          <w:sz w:val="18"/>
        </w:rPr>
        <w:t>Obrazec se po potrebi kopira!</w:t>
      </w:r>
    </w:p>
    <w:p w14:paraId="39745633" w14:textId="64C9D52D" w:rsidR="00CA56A1" w:rsidRDefault="00CA56A1" w:rsidP="00CA56A1">
      <w:pPr>
        <w:keepNext/>
        <w:keepLines/>
        <w:jc w:val="both"/>
        <w:rPr>
          <w:rFonts w:ascii="Tahoma" w:hAnsi="Tahoma" w:cs="Tahoma"/>
          <w:i/>
          <w:sz w:val="18"/>
        </w:rPr>
      </w:pPr>
    </w:p>
    <w:p w14:paraId="2E041AAE" w14:textId="7F607D76" w:rsidR="00CA56A1" w:rsidRDefault="00CA56A1" w:rsidP="00CA56A1">
      <w:pPr>
        <w:keepNext/>
        <w:keepLines/>
        <w:jc w:val="both"/>
        <w:rPr>
          <w:rFonts w:ascii="Tahoma" w:hAnsi="Tahoma" w:cs="Tahoma"/>
          <w:i/>
          <w:sz w:val="18"/>
        </w:rPr>
      </w:pPr>
    </w:p>
    <w:p w14:paraId="33BA2781" w14:textId="6BF22475" w:rsidR="00CA56A1" w:rsidRDefault="00CA56A1" w:rsidP="00CA56A1">
      <w:pPr>
        <w:keepNext/>
        <w:keepLines/>
        <w:jc w:val="both"/>
        <w:rPr>
          <w:rFonts w:ascii="Tahoma" w:hAnsi="Tahoma" w:cs="Tahoma"/>
          <w:i/>
          <w:sz w:val="18"/>
        </w:rPr>
      </w:pPr>
    </w:p>
    <w:p w14:paraId="436D93A4" w14:textId="41F9A6ED" w:rsidR="00CA56A1" w:rsidRDefault="00CA56A1" w:rsidP="00CA56A1">
      <w:pPr>
        <w:keepNext/>
        <w:keepLines/>
        <w:jc w:val="both"/>
        <w:rPr>
          <w:rFonts w:ascii="Tahoma" w:hAnsi="Tahoma" w:cs="Tahoma"/>
          <w:i/>
          <w:sz w:val="18"/>
        </w:rPr>
      </w:pPr>
    </w:p>
    <w:p w14:paraId="2185AA37" w14:textId="038DCEDE" w:rsidR="00CA56A1" w:rsidRDefault="00CA56A1" w:rsidP="00CA56A1">
      <w:pPr>
        <w:keepNext/>
        <w:keepLines/>
        <w:jc w:val="both"/>
        <w:rPr>
          <w:rFonts w:ascii="Tahoma" w:hAnsi="Tahoma" w:cs="Tahoma"/>
          <w:i/>
          <w:sz w:val="18"/>
        </w:rPr>
      </w:pPr>
    </w:p>
    <w:p w14:paraId="7245C102" w14:textId="3A4993E4" w:rsidR="00CA56A1" w:rsidRDefault="00CA56A1" w:rsidP="00CA56A1">
      <w:pPr>
        <w:keepNext/>
        <w:keepLines/>
        <w:jc w:val="both"/>
        <w:rPr>
          <w:rFonts w:ascii="Tahoma" w:hAnsi="Tahoma" w:cs="Tahoma"/>
          <w:i/>
          <w:sz w:val="18"/>
        </w:rPr>
      </w:pPr>
    </w:p>
    <w:p w14:paraId="33BB5DE2" w14:textId="6952D4BC" w:rsidR="00CA56A1" w:rsidRDefault="00CA56A1" w:rsidP="00CA56A1">
      <w:pPr>
        <w:keepNext/>
        <w:keepLines/>
        <w:jc w:val="both"/>
        <w:rPr>
          <w:rFonts w:ascii="Tahoma" w:hAnsi="Tahoma" w:cs="Tahoma"/>
          <w:i/>
          <w:sz w:val="18"/>
        </w:rPr>
      </w:pPr>
    </w:p>
    <w:p w14:paraId="29B82616" w14:textId="1B80DA9A" w:rsidR="00CA56A1" w:rsidRDefault="00CA56A1" w:rsidP="00CA56A1">
      <w:pPr>
        <w:keepNext/>
        <w:keepLines/>
        <w:jc w:val="both"/>
        <w:rPr>
          <w:rFonts w:ascii="Tahoma" w:hAnsi="Tahoma" w:cs="Tahoma"/>
          <w:i/>
          <w:sz w:val="18"/>
        </w:rPr>
      </w:pPr>
    </w:p>
    <w:p w14:paraId="394EF753" w14:textId="1DC40466" w:rsidR="00CA56A1" w:rsidRDefault="00CA56A1" w:rsidP="00CA56A1">
      <w:pPr>
        <w:keepNext/>
        <w:keepLines/>
        <w:jc w:val="both"/>
        <w:rPr>
          <w:rFonts w:ascii="Tahoma" w:hAnsi="Tahoma" w:cs="Tahoma"/>
          <w:i/>
          <w:sz w:val="18"/>
        </w:rPr>
      </w:pPr>
    </w:p>
    <w:p w14:paraId="03E97E65" w14:textId="03A99E55" w:rsidR="00CA56A1" w:rsidRDefault="00CA56A1" w:rsidP="00CA56A1">
      <w:pPr>
        <w:keepNext/>
        <w:keepLines/>
        <w:jc w:val="both"/>
        <w:rPr>
          <w:rFonts w:ascii="Tahoma" w:hAnsi="Tahoma" w:cs="Tahoma"/>
          <w:i/>
          <w:sz w:val="18"/>
        </w:rPr>
      </w:pPr>
    </w:p>
    <w:p w14:paraId="1D2BCAE5" w14:textId="77777777" w:rsidR="00CA56A1" w:rsidRPr="00A75A08" w:rsidRDefault="00CA56A1" w:rsidP="00CA56A1">
      <w:pPr>
        <w:keepNext/>
        <w:keepLines/>
        <w:jc w:val="both"/>
        <w:rPr>
          <w:rFonts w:ascii="Tahoma" w:hAnsi="Tahoma" w:cs="Tahoma"/>
          <w:i/>
          <w:sz w:val="18"/>
        </w:rPr>
      </w:pPr>
    </w:p>
    <w:p w14:paraId="4CBD1659" w14:textId="77777777" w:rsidR="00CA56A1" w:rsidRPr="00A75A08" w:rsidRDefault="00CA56A1" w:rsidP="00CA56A1">
      <w:pPr>
        <w:keepNext/>
        <w:keepLines/>
        <w:jc w:val="both"/>
        <w:rPr>
          <w:rFonts w:ascii="Tahoma" w:hAnsi="Tahoma" w:cs="Tahoma"/>
          <w:i/>
          <w:sz w:val="18"/>
        </w:rPr>
      </w:pPr>
    </w:p>
    <w:tbl>
      <w:tblPr>
        <w:tblW w:w="9082" w:type="dxa"/>
        <w:tblInd w:w="-15" w:type="dxa"/>
        <w:tblLayout w:type="fixed"/>
        <w:tblCellMar>
          <w:left w:w="70" w:type="dxa"/>
          <w:right w:w="70" w:type="dxa"/>
        </w:tblCellMar>
        <w:tblLook w:val="0000" w:firstRow="0" w:lastRow="0" w:firstColumn="0" w:lastColumn="0" w:noHBand="0" w:noVBand="0"/>
      </w:tblPr>
      <w:tblGrid>
        <w:gridCol w:w="6531"/>
        <w:gridCol w:w="2551"/>
      </w:tblGrid>
      <w:tr w:rsidR="00636CC0" w:rsidRPr="00A75A08" w14:paraId="0653B0B6" w14:textId="77777777" w:rsidTr="00DE6FD0">
        <w:tc>
          <w:tcPr>
            <w:tcW w:w="6531" w:type="dxa"/>
            <w:tcBorders>
              <w:top w:val="single" w:sz="4" w:space="0" w:color="000000"/>
              <w:left w:val="single" w:sz="4" w:space="0" w:color="000000"/>
              <w:bottom w:val="single" w:sz="4" w:space="0" w:color="000000"/>
            </w:tcBorders>
          </w:tcPr>
          <w:p w14:paraId="1DDD97F5" w14:textId="23491BF3" w:rsidR="00636CC0" w:rsidRPr="00A75A08" w:rsidRDefault="00636CC0" w:rsidP="00636CC0">
            <w:pPr>
              <w:keepNext/>
              <w:keepLines/>
              <w:rPr>
                <w:rFonts w:ascii="Tahoma" w:eastAsia="Calibri" w:hAnsi="Tahoma" w:cs="Tahoma"/>
              </w:rPr>
            </w:pPr>
            <w:r w:rsidRPr="00A75A08">
              <w:rPr>
                <w:rFonts w:ascii="Tahoma" w:eastAsia="Calibri" w:hAnsi="Tahoma" w:cs="Tahoma"/>
              </w:rPr>
              <w:lastRenderedPageBreak/>
              <w:t>SOGLASJE PODIZVAJALC</w:t>
            </w:r>
            <w:r>
              <w:rPr>
                <w:rFonts w:ascii="Tahoma" w:eastAsia="Calibri" w:hAnsi="Tahoma" w:cs="Tahoma"/>
              </w:rPr>
              <w:t>A ZA NEPOSREDNA PLAČILA</w:t>
            </w:r>
          </w:p>
        </w:tc>
        <w:tc>
          <w:tcPr>
            <w:tcW w:w="2551" w:type="dxa"/>
            <w:tcBorders>
              <w:top w:val="single" w:sz="4" w:space="0" w:color="000000"/>
              <w:left w:val="single" w:sz="4" w:space="0" w:color="808080"/>
              <w:bottom w:val="single" w:sz="4" w:space="0" w:color="000000"/>
              <w:right w:val="single" w:sz="4" w:space="0" w:color="000000"/>
            </w:tcBorders>
          </w:tcPr>
          <w:p w14:paraId="591B45DA" w14:textId="0D4DCB24" w:rsidR="00636CC0" w:rsidRPr="00A75A08" w:rsidRDefault="00636CC0" w:rsidP="007A3112">
            <w:pPr>
              <w:keepNext/>
              <w:keepLines/>
              <w:rPr>
                <w:rFonts w:ascii="Tahoma" w:eastAsia="Calibri" w:hAnsi="Tahoma" w:cs="Tahoma"/>
                <w:b/>
              </w:rPr>
            </w:pPr>
            <w:r w:rsidRPr="00A75A08">
              <w:rPr>
                <w:rFonts w:ascii="Tahoma" w:eastAsia="Calibri" w:hAnsi="Tahoma" w:cs="Tahoma"/>
                <w:b/>
              </w:rPr>
              <w:t>Obrazec 2 k Prilogi 4</w:t>
            </w:r>
            <w:r>
              <w:rPr>
                <w:rFonts w:ascii="Tahoma" w:eastAsia="Calibri" w:hAnsi="Tahoma" w:cs="Tahoma"/>
                <w:b/>
              </w:rPr>
              <w:t>/1</w:t>
            </w:r>
          </w:p>
        </w:tc>
      </w:tr>
    </w:tbl>
    <w:p w14:paraId="53AEFAE7" w14:textId="77777777" w:rsidR="00CA56A1" w:rsidRPr="00A75A08" w:rsidRDefault="00CA56A1" w:rsidP="00CA56A1">
      <w:pPr>
        <w:keepNext/>
        <w:keepLines/>
        <w:rPr>
          <w:rFonts w:ascii="Tahoma" w:hAnsi="Tahoma" w:cs="Tahoma"/>
          <w:b/>
          <w:sz w:val="28"/>
        </w:rPr>
      </w:pPr>
    </w:p>
    <w:p w14:paraId="7ADC4003" w14:textId="0C539B78" w:rsidR="00CA56A1" w:rsidRPr="00A75A08" w:rsidRDefault="00CA56A1" w:rsidP="00CA56A1">
      <w:pPr>
        <w:keepNext/>
        <w:keepLines/>
        <w:spacing w:after="120"/>
        <w:jc w:val="both"/>
        <w:rPr>
          <w:rFonts w:ascii="Tahoma" w:hAnsi="Tahoma" w:cs="Tahoma"/>
        </w:rPr>
      </w:pPr>
      <w:r w:rsidRPr="00A75A08">
        <w:rPr>
          <w:rFonts w:ascii="Tahoma" w:hAnsi="Tahoma" w:cs="Tahoma"/>
        </w:rPr>
        <w:t>Gospodarski subjekt: ______________________________</w:t>
      </w:r>
      <w:r>
        <w:rPr>
          <w:rFonts w:ascii="Tahoma" w:hAnsi="Tahoma" w:cs="Tahoma"/>
        </w:rPr>
        <w:t>_________________</w:t>
      </w:r>
      <w:r w:rsidRPr="00A75A08">
        <w:rPr>
          <w:rFonts w:ascii="Tahoma" w:hAnsi="Tahoma" w:cs="Tahoma"/>
        </w:rPr>
        <w:t xml:space="preserve">, ki kot podizvajalec nastopamo pri gospodarskemu subjektu, ki oddaja ponudbo za javno naročilo </w:t>
      </w:r>
      <w:r w:rsidRPr="00313EE0">
        <w:rPr>
          <w:rFonts w:ascii="Tahoma" w:hAnsi="Tahoma" w:cs="Tahoma"/>
        </w:rPr>
        <w:t>št.</w:t>
      </w:r>
      <w:r w:rsidRPr="00313EE0">
        <w:rPr>
          <w:rFonts w:ascii="Tahoma" w:hAnsi="Tahoma" w:cs="Tahoma"/>
          <w:b/>
        </w:rPr>
        <w:t xml:space="preserve"> </w:t>
      </w: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r w:rsidRPr="00A75A08">
        <w:rPr>
          <w:rFonts w:ascii="Tahoma" w:hAnsi="Tahoma" w:cs="Tahoma"/>
          <w:b/>
        </w:rPr>
        <w:t xml:space="preserve">, </w:t>
      </w:r>
    </w:p>
    <w:p w14:paraId="6E90B9F5" w14:textId="77777777" w:rsidR="00CA56A1" w:rsidRPr="00A75A08" w:rsidRDefault="00CA56A1" w:rsidP="00CA56A1">
      <w:pPr>
        <w:keepNext/>
        <w:keepLines/>
        <w:rPr>
          <w:rFonts w:ascii="Tahoma" w:hAnsi="Tahoma" w:cs="Tahoma"/>
          <w:b/>
        </w:rPr>
      </w:pPr>
    </w:p>
    <w:p w14:paraId="413AEA68" w14:textId="77777777" w:rsidR="00CA56A1" w:rsidRPr="00A75A08" w:rsidRDefault="00CA56A1" w:rsidP="00CA56A1">
      <w:pPr>
        <w:keepNext/>
        <w:keepLines/>
        <w:jc w:val="center"/>
        <w:rPr>
          <w:rFonts w:ascii="Tahoma" w:hAnsi="Tahoma" w:cs="Tahoma"/>
          <w:b/>
          <w:sz w:val="22"/>
          <w:szCs w:val="22"/>
        </w:rPr>
      </w:pPr>
      <w:r w:rsidRPr="00A75A08">
        <w:rPr>
          <w:rFonts w:ascii="Tahoma" w:hAnsi="Tahoma" w:cs="Tahoma"/>
          <w:b/>
          <w:sz w:val="22"/>
          <w:szCs w:val="22"/>
        </w:rPr>
        <w:t>SOGLAŠAMO,</w:t>
      </w:r>
    </w:p>
    <w:p w14:paraId="0C3F821C" w14:textId="77777777" w:rsidR="00CA56A1" w:rsidRPr="00A75A08" w:rsidRDefault="00CA56A1" w:rsidP="00CA56A1">
      <w:pPr>
        <w:keepNext/>
        <w:keepLines/>
        <w:rPr>
          <w:rFonts w:ascii="Tahoma" w:hAnsi="Tahoma" w:cs="Tahoma"/>
          <w:b/>
        </w:rPr>
      </w:pPr>
    </w:p>
    <w:p w14:paraId="5D592CD8" w14:textId="66FE34AB" w:rsidR="00CA56A1" w:rsidRPr="00CA56A1" w:rsidRDefault="00CA56A1" w:rsidP="00CA56A1">
      <w:pPr>
        <w:keepNext/>
        <w:keepLines/>
        <w:spacing w:after="120" w:line="276" w:lineRule="auto"/>
        <w:jc w:val="center"/>
        <w:rPr>
          <w:rFonts w:ascii="Tahoma" w:hAnsi="Tahoma" w:cs="Tahoma"/>
        </w:rPr>
      </w:pPr>
      <w:r w:rsidRPr="00A75A08">
        <w:rPr>
          <w:rFonts w:ascii="Tahoma" w:hAnsi="Tahoma" w:cs="Tahoma"/>
        </w:rPr>
        <w:t>da nam naročnik</w:t>
      </w:r>
      <w:r>
        <w:rPr>
          <w:rFonts w:ascii="Tahoma" w:hAnsi="Tahoma" w:cs="Tahoma"/>
        </w:rPr>
        <w:t xml:space="preserve"> predmetnega javnega naročila </w:t>
      </w:r>
      <w:r>
        <w:rPr>
          <w:rFonts w:ascii="Tahoma" w:hAnsi="Tahoma" w:cs="Tahoma"/>
          <w:color w:val="000000"/>
        </w:rPr>
        <w:t xml:space="preserve">JAVNO PODJETJE VODOVOD KANALIZACIJA </w:t>
      </w:r>
      <w:r w:rsidRPr="001670D7">
        <w:rPr>
          <w:rFonts w:ascii="Tahoma" w:hAnsi="Tahoma" w:cs="Tahoma"/>
          <w:color w:val="000000"/>
        </w:rPr>
        <w:t>SNAGA</w:t>
      </w:r>
      <w:r>
        <w:rPr>
          <w:rFonts w:ascii="Tahoma" w:hAnsi="Tahoma" w:cs="Tahoma"/>
          <w:color w:val="000000"/>
        </w:rPr>
        <w:t xml:space="preserve"> </w:t>
      </w:r>
      <w:proofErr w:type="spellStart"/>
      <w:r>
        <w:rPr>
          <w:rFonts w:ascii="Tahoma" w:hAnsi="Tahoma" w:cs="Tahoma"/>
          <w:color w:val="000000"/>
        </w:rPr>
        <w:t>d.o.o</w:t>
      </w:r>
      <w:proofErr w:type="spellEnd"/>
      <w:r>
        <w:rPr>
          <w:rFonts w:ascii="Tahoma" w:hAnsi="Tahoma" w:cs="Tahoma"/>
          <w:color w:val="000000"/>
        </w:rPr>
        <w:t>., Vodovodna cesta 90</w:t>
      </w:r>
      <w:r w:rsidRPr="001670D7">
        <w:rPr>
          <w:rFonts w:ascii="Tahoma" w:hAnsi="Tahoma" w:cs="Tahoma"/>
          <w:color w:val="000000"/>
        </w:rPr>
        <w:t>, 1000 Ljubljana,</w:t>
      </w:r>
    </w:p>
    <w:p w14:paraId="6902F2F6" w14:textId="77777777" w:rsidR="00CA56A1" w:rsidRDefault="00CA56A1" w:rsidP="00CA56A1">
      <w:pPr>
        <w:keepNext/>
        <w:keepLines/>
        <w:spacing w:line="276" w:lineRule="auto"/>
        <w:jc w:val="both"/>
        <w:rPr>
          <w:rFonts w:ascii="Tahoma" w:hAnsi="Tahoma" w:cs="Tahoma"/>
        </w:rPr>
      </w:pPr>
    </w:p>
    <w:p w14:paraId="312FBC7B" w14:textId="77777777" w:rsidR="00CA56A1" w:rsidRPr="00A75A08" w:rsidRDefault="00CA56A1" w:rsidP="00CA56A1">
      <w:pPr>
        <w:keepNext/>
        <w:keepLines/>
        <w:spacing w:line="276" w:lineRule="auto"/>
        <w:jc w:val="both"/>
        <w:rPr>
          <w:rFonts w:ascii="Tahoma" w:hAnsi="Tahoma" w:cs="Tahoma"/>
        </w:rPr>
      </w:pPr>
      <w:r w:rsidRPr="00A75A08">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F5E90DB" w14:textId="77777777" w:rsidR="00CA56A1" w:rsidRPr="00A75A08" w:rsidRDefault="00CA56A1" w:rsidP="00CA56A1">
      <w:pPr>
        <w:keepNext/>
        <w:keepLines/>
        <w:rPr>
          <w:b/>
        </w:rPr>
      </w:pPr>
      <w:r w:rsidRPr="00A75A08">
        <w:rPr>
          <w:b/>
        </w:rPr>
        <w:t xml:space="preserve"> </w:t>
      </w:r>
    </w:p>
    <w:p w14:paraId="39E7D0B0" w14:textId="77777777" w:rsidR="00CA56A1" w:rsidRPr="00A75A08" w:rsidRDefault="00CA56A1" w:rsidP="00CA56A1">
      <w:pPr>
        <w:keepNext/>
        <w:keepLines/>
        <w:rPr>
          <w:b/>
        </w:rPr>
      </w:pPr>
    </w:p>
    <w:p w14:paraId="0D3DD372" w14:textId="77777777" w:rsidR="00CA56A1" w:rsidRPr="00A75A08" w:rsidRDefault="00CA56A1" w:rsidP="00CA56A1">
      <w:pPr>
        <w:keepNext/>
        <w:keepLines/>
        <w:rPr>
          <w:rFonts w:ascii="Tahoma" w:hAnsi="Tahoma" w:cs="Tahoma"/>
          <w:b/>
        </w:rPr>
      </w:pPr>
    </w:p>
    <w:p w14:paraId="17E57849" w14:textId="77777777" w:rsidR="00CA56A1" w:rsidRPr="00A75A08" w:rsidRDefault="00CA56A1" w:rsidP="00CA56A1">
      <w:pPr>
        <w:keepNext/>
        <w:keepLines/>
        <w:rPr>
          <w:rFonts w:ascii="Tahoma" w:hAnsi="Tahoma" w:cs="Tahoma"/>
        </w:rPr>
      </w:pPr>
      <w:r>
        <w:rPr>
          <w:rFonts w:ascii="Tahoma" w:hAnsi="Tahoma" w:cs="Tahoma"/>
        </w:rPr>
        <w:t>__________________________</w:t>
      </w:r>
      <w:r w:rsidRPr="00A75A08">
        <w:rPr>
          <w:rFonts w:ascii="Tahoma" w:hAnsi="Tahoma" w:cs="Tahoma"/>
        </w:rPr>
        <w:t xml:space="preserve">                   Žig                    </w:t>
      </w:r>
      <w:r>
        <w:rPr>
          <w:rFonts w:ascii="Tahoma" w:hAnsi="Tahoma" w:cs="Tahoma"/>
        </w:rPr>
        <w:t xml:space="preserve"> ____________________________</w:t>
      </w:r>
    </w:p>
    <w:p w14:paraId="59444104" w14:textId="0ECA3EBC" w:rsidR="00CA56A1" w:rsidRPr="00A75A08" w:rsidRDefault="00CA56A1" w:rsidP="00B20259">
      <w:pPr>
        <w:keepNext/>
        <w:keepLines/>
        <w:ind w:left="5670" w:hanging="5670"/>
        <w:rPr>
          <w:rFonts w:ascii="Tahoma" w:hAnsi="Tahoma" w:cs="Tahoma"/>
        </w:rPr>
      </w:pPr>
      <w:r w:rsidRPr="00A75A08">
        <w:rPr>
          <w:rFonts w:ascii="Tahoma" w:hAnsi="Tahoma" w:cs="Tahoma"/>
        </w:rPr>
        <w:t xml:space="preserve">(Kraj in datum)                                          </w:t>
      </w:r>
      <w:r>
        <w:rPr>
          <w:rFonts w:ascii="Tahoma" w:hAnsi="Tahoma" w:cs="Tahoma"/>
        </w:rPr>
        <w:t xml:space="preserve">                         </w:t>
      </w:r>
      <w:r w:rsidR="00B20259" w:rsidRPr="009968AA">
        <w:rPr>
          <w:rFonts w:ascii="Tahoma" w:hAnsi="Tahoma" w:cs="Tahoma"/>
        </w:rPr>
        <w:t>(</w:t>
      </w:r>
      <w:r w:rsidR="00B20259">
        <w:rPr>
          <w:rFonts w:ascii="Tahoma" w:hAnsi="Tahoma" w:cs="Tahoma"/>
          <w:snapToGrid w:val="0"/>
          <w:color w:val="000000"/>
        </w:rPr>
        <w:t xml:space="preserve">Ime in priimek ter </w:t>
      </w:r>
      <w:r w:rsidR="00B20259" w:rsidRPr="00C8579C">
        <w:rPr>
          <w:rFonts w:ascii="Tahoma" w:hAnsi="Tahoma" w:cs="Tahoma"/>
          <w:snapToGrid w:val="0"/>
          <w:color w:val="000000"/>
        </w:rPr>
        <w:t>podpis</w:t>
      </w:r>
      <w:r w:rsidR="00B20259">
        <w:rPr>
          <w:rFonts w:ascii="Tahoma" w:hAnsi="Tahoma" w:cs="Tahoma"/>
          <w:snapToGrid w:val="0"/>
          <w:color w:val="000000"/>
        </w:rPr>
        <w:t xml:space="preserve"> odgovorne osebe</w:t>
      </w:r>
      <w:r w:rsidR="00B20259" w:rsidRPr="00C8579C">
        <w:rPr>
          <w:rFonts w:ascii="Tahoma" w:hAnsi="Tahoma" w:cs="Tahoma"/>
          <w:snapToGrid w:val="0"/>
          <w:color w:val="000000"/>
        </w:rPr>
        <w:t xml:space="preserve"> </w:t>
      </w:r>
      <w:r w:rsidR="00B20259">
        <w:rPr>
          <w:rFonts w:ascii="Tahoma" w:hAnsi="Tahoma" w:cs="Tahoma"/>
          <w:snapToGrid w:val="0"/>
          <w:color w:val="000000"/>
        </w:rPr>
        <w:t>podizvajalca</w:t>
      </w:r>
      <w:r w:rsidRPr="00A75A08">
        <w:rPr>
          <w:rFonts w:ascii="Tahoma" w:hAnsi="Tahoma" w:cs="Tahoma"/>
        </w:rPr>
        <w:t>)</w:t>
      </w:r>
    </w:p>
    <w:p w14:paraId="2A7F0EA5" w14:textId="77777777" w:rsidR="00CA56A1" w:rsidRPr="00A75A08" w:rsidRDefault="00CA56A1" w:rsidP="00CA56A1">
      <w:pPr>
        <w:keepNext/>
        <w:keepLines/>
      </w:pPr>
    </w:p>
    <w:p w14:paraId="6761A1C3" w14:textId="77777777" w:rsidR="00CA56A1" w:rsidRPr="00A75A08" w:rsidRDefault="00CA56A1" w:rsidP="00CA56A1">
      <w:pPr>
        <w:keepNext/>
        <w:keepLines/>
      </w:pPr>
    </w:p>
    <w:p w14:paraId="27879D2B" w14:textId="77777777" w:rsidR="00CA56A1" w:rsidRPr="00A75A08" w:rsidRDefault="00CA56A1" w:rsidP="00CA56A1">
      <w:pPr>
        <w:keepNext/>
        <w:keepLines/>
      </w:pPr>
    </w:p>
    <w:p w14:paraId="18A5409B" w14:textId="77777777" w:rsidR="00CA56A1" w:rsidRPr="00A75A08" w:rsidRDefault="00CA56A1" w:rsidP="00CA56A1">
      <w:pPr>
        <w:keepNext/>
        <w:keepLines/>
      </w:pPr>
    </w:p>
    <w:p w14:paraId="16AC46D0" w14:textId="77777777" w:rsidR="00CA56A1" w:rsidRPr="00A75A08" w:rsidRDefault="00CA56A1" w:rsidP="00CA56A1">
      <w:pPr>
        <w:keepNext/>
        <w:keepLines/>
      </w:pPr>
    </w:p>
    <w:p w14:paraId="6A255E7F" w14:textId="77777777" w:rsidR="00CA56A1" w:rsidRPr="00A75A08" w:rsidRDefault="00CA56A1" w:rsidP="00CA56A1">
      <w:pPr>
        <w:keepNext/>
        <w:keepLines/>
      </w:pPr>
    </w:p>
    <w:p w14:paraId="36A70C2C" w14:textId="77777777" w:rsidR="00CA56A1" w:rsidRPr="00A75A08" w:rsidRDefault="00CA56A1" w:rsidP="00CA56A1">
      <w:pPr>
        <w:keepNext/>
        <w:keepLines/>
      </w:pPr>
    </w:p>
    <w:p w14:paraId="418ACC40" w14:textId="77777777" w:rsidR="00CA56A1" w:rsidRPr="00A75A08" w:rsidRDefault="00CA56A1" w:rsidP="00CA56A1">
      <w:pPr>
        <w:keepNext/>
        <w:keepLines/>
      </w:pPr>
    </w:p>
    <w:p w14:paraId="04CA8C0B" w14:textId="77777777" w:rsidR="00CA56A1" w:rsidRPr="00A75A08" w:rsidRDefault="00CA56A1" w:rsidP="00CA56A1">
      <w:pPr>
        <w:keepNext/>
        <w:keepLines/>
      </w:pPr>
    </w:p>
    <w:p w14:paraId="696B3ED6" w14:textId="77777777" w:rsidR="00CA56A1" w:rsidRPr="00A75A08" w:rsidRDefault="00CA56A1" w:rsidP="00CA56A1">
      <w:pPr>
        <w:keepNext/>
        <w:keepLines/>
      </w:pPr>
    </w:p>
    <w:p w14:paraId="52568476" w14:textId="77777777" w:rsidR="00CA56A1" w:rsidRPr="00A75A08" w:rsidRDefault="00CA56A1" w:rsidP="00CA56A1">
      <w:pPr>
        <w:keepNext/>
        <w:keepLines/>
      </w:pPr>
    </w:p>
    <w:p w14:paraId="5C249236"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p>
    <w:p w14:paraId="0209F850" w14:textId="77777777" w:rsidR="00CA56A1" w:rsidRPr="00A75A08" w:rsidRDefault="00CA56A1" w:rsidP="00CA56A1">
      <w:pPr>
        <w:keepNext/>
        <w:keepLines/>
        <w:jc w:val="both"/>
        <w:rPr>
          <w:b/>
        </w:rPr>
      </w:pPr>
      <w:r w:rsidRPr="00A75A0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387CE9B" w14:textId="77777777" w:rsidR="00CA56A1" w:rsidRPr="00A75A08" w:rsidRDefault="00CA56A1" w:rsidP="00CA56A1">
      <w:pPr>
        <w:keepNext/>
        <w:keepLines/>
        <w:jc w:val="both"/>
        <w:rPr>
          <w:rFonts w:ascii="Tahoma" w:hAnsi="Tahoma" w:cs="Tahoma"/>
          <w:i/>
          <w:iCs/>
          <w:sz w:val="18"/>
          <w:szCs w:val="22"/>
        </w:rPr>
      </w:pPr>
    </w:p>
    <w:p w14:paraId="1C0DFD56" w14:textId="77777777" w:rsidR="00CA56A1" w:rsidRPr="00A75A08" w:rsidRDefault="00CA56A1" w:rsidP="00CA56A1">
      <w:pPr>
        <w:keepNext/>
        <w:keepLines/>
        <w:jc w:val="both"/>
        <w:rPr>
          <w:rFonts w:ascii="Tahoma" w:hAnsi="Tahoma" w:cs="Tahoma"/>
          <w:i/>
          <w:iCs/>
          <w:sz w:val="18"/>
          <w:szCs w:val="22"/>
        </w:rPr>
      </w:pPr>
      <w:r w:rsidRPr="00A75A08">
        <w:rPr>
          <w:rFonts w:ascii="Tahoma" w:hAnsi="Tahoma" w:cs="Tahoma"/>
          <w:i/>
          <w:iCs/>
          <w:sz w:val="18"/>
          <w:szCs w:val="22"/>
        </w:rPr>
        <w:t xml:space="preserve">V primeru, da ponudnik ne namerava izvesti javno naročilo s podizvajalcem, ki zahteva neposredno plačilo, obrazca ni potrebno izpolniti.  </w:t>
      </w:r>
    </w:p>
    <w:p w14:paraId="5FBC7B5F" w14:textId="77777777" w:rsidR="00CA56A1" w:rsidRPr="00A75A08" w:rsidRDefault="00CA56A1" w:rsidP="00CA56A1">
      <w:pPr>
        <w:keepNext/>
        <w:keepLines/>
      </w:pPr>
    </w:p>
    <w:p w14:paraId="5CD5CF04" w14:textId="77777777" w:rsidR="00CA56A1" w:rsidRPr="00A75A08" w:rsidRDefault="00CA56A1" w:rsidP="00CA56A1">
      <w:pPr>
        <w:keepNext/>
        <w:keepLines/>
      </w:pPr>
    </w:p>
    <w:p w14:paraId="1173AEB0" w14:textId="77777777" w:rsidR="00CA56A1" w:rsidRPr="00A75A08" w:rsidRDefault="00CA56A1" w:rsidP="00CA56A1">
      <w:pPr>
        <w:keepNext/>
        <w:keepLines/>
        <w:tabs>
          <w:tab w:val="left" w:pos="567"/>
          <w:tab w:val="num" w:pos="851"/>
          <w:tab w:val="left" w:pos="993"/>
        </w:tabs>
        <w:jc w:val="both"/>
        <w:rPr>
          <w:rFonts w:ascii="Tahoma" w:hAnsi="Tahoma" w:cs="Tahoma"/>
        </w:rPr>
      </w:pPr>
    </w:p>
    <w:p w14:paraId="1E014E70" w14:textId="77777777" w:rsidR="00CA56A1" w:rsidRPr="00A75A08" w:rsidRDefault="00CA56A1" w:rsidP="00CA56A1">
      <w:pPr>
        <w:keepNext/>
        <w:keepLines/>
      </w:pPr>
    </w:p>
    <w:p w14:paraId="332AD084" w14:textId="77777777" w:rsidR="00CA56A1" w:rsidRDefault="00CA56A1" w:rsidP="00CA56A1">
      <w:pPr>
        <w:keepNext/>
        <w:keepLines/>
      </w:pPr>
    </w:p>
    <w:p w14:paraId="0C8E29C7" w14:textId="77777777" w:rsidR="00CA56A1" w:rsidRDefault="00CA56A1" w:rsidP="00CA56A1">
      <w:pPr>
        <w:keepNext/>
        <w:keepLines/>
      </w:pPr>
    </w:p>
    <w:p w14:paraId="44E57841" w14:textId="3E2A26F6" w:rsidR="00CA56A1" w:rsidRDefault="00CA56A1" w:rsidP="00CA56A1">
      <w:pPr>
        <w:keepNext/>
        <w:keepLines/>
      </w:pPr>
    </w:p>
    <w:p w14:paraId="72259038" w14:textId="5CF11849" w:rsidR="00CA56A1" w:rsidRDefault="00CA56A1" w:rsidP="00CA56A1">
      <w:pPr>
        <w:keepNext/>
        <w:keepLines/>
      </w:pPr>
    </w:p>
    <w:p w14:paraId="283D9FBB" w14:textId="77CC4DC1" w:rsidR="00CA56A1" w:rsidRDefault="00CA56A1" w:rsidP="00CA56A1">
      <w:pPr>
        <w:keepNext/>
        <w:keepLines/>
      </w:pPr>
    </w:p>
    <w:p w14:paraId="73CFDFD8" w14:textId="36CEC96D" w:rsidR="00CA56A1" w:rsidRDefault="00CA56A1" w:rsidP="00CA56A1">
      <w:pPr>
        <w:keepNext/>
        <w:keepLines/>
      </w:pPr>
    </w:p>
    <w:p w14:paraId="36123E8E" w14:textId="1C6A7E9E" w:rsidR="00CA56A1" w:rsidRDefault="00CA56A1" w:rsidP="00CA56A1">
      <w:pPr>
        <w:keepNext/>
        <w:keepLines/>
      </w:pPr>
    </w:p>
    <w:p w14:paraId="3C883DBA" w14:textId="6C55220B" w:rsidR="00CA56A1" w:rsidRDefault="00CA56A1" w:rsidP="00CA56A1">
      <w:pPr>
        <w:keepNext/>
        <w:keepLines/>
      </w:pPr>
    </w:p>
    <w:p w14:paraId="1907DFE8" w14:textId="509BB2AC" w:rsidR="00CA56A1" w:rsidRDefault="00CA56A1" w:rsidP="00CA56A1">
      <w:pPr>
        <w:keepNext/>
        <w:keepLines/>
      </w:pPr>
    </w:p>
    <w:p w14:paraId="00225C89" w14:textId="77777777" w:rsidR="00CA56A1" w:rsidRPr="00A75A08" w:rsidRDefault="00CA56A1" w:rsidP="00CA56A1">
      <w:pPr>
        <w:keepNext/>
        <w:keepLines/>
      </w:pPr>
    </w:p>
    <w:p w14:paraId="324341F6" w14:textId="77777777" w:rsidR="00CA56A1" w:rsidRPr="00A75A08" w:rsidRDefault="00CA56A1" w:rsidP="00CA56A1">
      <w:pPr>
        <w:keepNext/>
        <w:keepLines/>
      </w:pPr>
    </w:p>
    <w:p w14:paraId="594646DE" w14:textId="77777777" w:rsidR="00CA56A1" w:rsidRPr="00A75A08" w:rsidRDefault="00CA56A1" w:rsidP="00CA56A1">
      <w:pPr>
        <w:keepNext/>
        <w:keepLines/>
      </w:pPr>
    </w:p>
    <w:p w14:paraId="78199DF1" w14:textId="77777777" w:rsidR="00CA56A1" w:rsidRPr="00A75A08" w:rsidRDefault="00CA56A1" w:rsidP="00CA56A1">
      <w:pPr>
        <w:keepNext/>
        <w:keepLines/>
      </w:pPr>
    </w:p>
    <w:tbl>
      <w:tblPr>
        <w:tblW w:w="9508" w:type="dxa"/>
        <w:tblInd w:w="-15" w:type="dxa"/>
        <w:tblLayout w:type="fixed"/>
        <w:tblCellMar>
          <w:left w:w="70" w:type="dxa"/>
          <w:right w:w="70" w:type="dxa"/>
        </w:tblCellMar>
        <w:tblLook w:val="0000" w:firstRow="0" w:lastRow="0" w:firstColumn="0" w:lastColumn="0" w:noHBand="0" w:noVBand="0"/>
      </w:tblPr>
      <w:tblGrid>
        <w:gridCol w:w="6956"/>
        <w:gridCol w:w="2552"/>
      </w:tblGrid>
      <w:tr w:rsidR="00636CC0" w:rsidRPr="00A75A08" w14:paraId="7180BA9D" w14:textId="77777777" w:rsidTr="00DE6FD0">
        <w:tc>
          <w:tcPr>
            <w:tcW w:w="6956" w:type="dxa"/>
            <w:tcBorders>
              <w:top w:val="single" w:sz="4" w:space="0" w:color="000000"/>
              <w:left w:val="single" w:sz="4" w:space="0" w:color="000000"/>
              <w:bottom w:val="single" w:sz="4" w:space="0" w:color="000000"/>
            </w:tcBorders>
          </w:tcPr>
          <w:p w14:paraId="1EF5849F" w14:textId="77777777" w:rsidR="00636CC0" w:rsidRPr="00A75A08" w:rsidRDefault="00636CC0" w:rsidP="007A3112">
            <w:pPr>
              <w:keepNext/>
              <w:keepLines/>
              <w:rPr>
                <w:rFonts w:ascii="Tahoma" w:eastAsia="Calibri" w:hAnsi="Tahoma" w:cs="Tahoma"/>
              </w:rPr>
            </w:pPr>
            <w:r w:rsidRPr="00A75A08">
              <w:rPr>
                <w:rFonts w:ascii="Tahoma" w:hAnsi="Tahoma" w:cs="Tahoma"/>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4BED8128" w14:textId="49AEBCF7" w:rsidR="00636CC0" w:rsidRPr="00A75A08" w:rsidRDefault="00636CC0" w:rsidP="007A3112">
            <w:pPr>
              <w:keepNext/>
              <w:keepLines/>
              <w:rPr>
                <w:rFonts w:ascii="Tahoma" w:eastAsia="Calibri" w:hAnsi="Tahoma" w:cs="Tahoma"/>
                <w:b/>
              </w:rPr>
            </w:pPr>
            <w:r w:rsidRPr="00A75A08">
              <w:rPr>
                <w:rFonts w:ascii="Tahoma" w:eastAsia="Calibri" w:hAnsi="Tahoma" w:cs="Tahoma"/>
                <w:b/>
              </w:rPr>
              <w:t>Obrazec 3 k Prilogi 4</w:t>
            </w:r>
            <w:r>
              <w:rPr>
                <w:rFonts w:ascii="Tahoma" w:eastAsia="Calibri" w:hAnsi="Tahoma" w:cs="Tahoma"/>
                <w:b/>
              </w:rPr>
              <w:t>/1</w:t>
            </w:r>
          </w:p>
        </w:tc>
      </w:tr>
    </w:tbl>
    <w:p w14:paraId="72840621" w14:textId="77777777" w:rsidR="00CA56A1" w:rsidRPr="00A75A08" w:rsidRDefault="00CA56A1" w:rsidP="00CA56A1">
      <w:pPr>
        <w:keepNext/>
        <w:keepLines/>
      </w:pPr>
    </w:p>
    <w:p w14:paraId="4DEC0BCF" w14:textId="77777777" w:rsidR="00CA56A1" w:rsidRPr="00A75A08" w:rsidRDefault="00CA56A1" w:rsidP="00CA56A1">
      <w:pPr>
        <w:keepNext/>
        <w:keepLines/>
      </w:pPr>
    </w:p>
    <w:p w14:paraId="738DECB9" w14:textId="77777777" w:rsidR="00CA56A1" w:rsidRPr="00A75A08" w:rsidRDefault="00CA56A1" w:rsidP="00CA56A1">
      <w:pPr>
        <w:keepNext/>
        <w:keepLines/>
        <w:jc w:val="center"/>
        <w:rPr>
          <w:rFonts w:ascii="Tahoma" w:hAnsi="Tahoma" w:cs="Tahoma"/>
          <w:b/>
          <w:i/>
        </w:rPr>
      </w:pPr>
      <w:r w:rsidRPr="00A75A08">
        <w:rPr>
          <w:rFonts w:ascii="Tahoma" w:hAnsi="Tahoma" w:cs="Tahoma"/>
          <w:b/>
        </w:rPr>
        <w:t>SPORAZUM</w:t>
      </w:r>
    </w:p>
    <w:p w14:paraId="26BF5DF5" w14:textId="77777777" w:rsidR="00CA56A1" w:rsidRPr="00A75A08" w:rsidRDefault="00CA56A1" w:rsidP="00CA56A1">
      <w:pPr>
        <w:keepNext/>
        <w:keepLines/>
        <w:jc w:val="center"/>
        <w:rPr>
          <w:rFonts w:ascii="Tahoma" w:hAnsi="Tahoma" w:cs="Tahoma"/>
          <w:b/>
          <w:i/>
        </w:rPr>
      </w:pPr>
      <w:r w:rsidRPr="00A75A08">
        <w:rPr>
          <w:rFonts w:ascii="Tahoma" w:hAnsi="Tahoma" w:cs="Tahoma"/>
          <w:b/>
        </w:rPr>
        <w:t>O MEDSEBOJNEM SODELOVANJU</w:t>
      </w:r>
    </w:p>
    <w:p w14:paraId="16845773" w14:textId="77777777" w:rsidR="00CA56A1" w:rsidRPr="00A75A08" w:rsidRDefault="00CA56A1" w:rsidP="00CA56A1">
      <w:pPr>
        <w:keepNext/>
        <w:keepLines/>
        <w:jc w:val="center"/>
        <w:rPr>
          <w:rFonts w:ascii="Tahoma" w:hAnsi="Tahoma" w:cs="Tahoma"/>
          <w:i/>
        </w:rPr>
      </w:pPr>
    </w:p>
    <w:p w14:paraId="6E1B8947" w14:textId="77777777" w:rsidR="00CA56A1" w:rsidRPr="00A75A08" w:rsidRDefault="00CA56A1" w:rsidP="00CA56A1">
      <w:pPr>
        <w:keepNext/>
        <w:keepLines/>
        <w:jc w:val="center"/>
        <w:rPr>
          <w:rFonts w:ascii="Tahoma" w:hAnsi="Tahoma" w:cs="Tahoma"/>
          <w:i/>
        </w:rPr>
      </w:pPr>
    </w:p>
    <w:p w14:paraId="316E52F8" w14:textId="77777777" w:rsidR="00CA56A1" w:rsidRPr="00A75A08" w:rsidRDefault="00CA56A1" w:rsidP="00CA56A1">
      <w:pPr>
        <w:keepNext/>
        <w:keepLines/>
        <w:jc w:val="center"/>
        <w:rPr>
          <w:rFonts w:ascii="Tahoma" w:hAnsi="Tahoma" w:cs="Tahoma"/>
          <w:i/>
        </w:rPr>
      </w:pPr>
      <w:r w:rsidRPr="00A75A08">
        <w:rPr>
          <w:rFonts w:ascii="Tahoma" w:hAnsi="Tahoma" w:cs="Tahoma"/>
        </w:rPr>
        <w:t>(med ponudnikom in podizvajalci – priloži ponudnik)</w:t>
      </w:r>
    </w:p>
    <w:p w14:paraId="7071B667" w14:textId="77777777" w:rsidR="00CA56A1" w:rsidRPr="00A75A08" w:rsidRDefault="00CA56A1" w:rsidP="00CA56A1">
      <w:pPr>
        <w:keepNext/>
        <w:keepLines/>
      </w:pPr>
    </w:p>
    <w:p w14:paraId="31E41EF2" w14:textId="77777777" w:rsidR="00D92424" w:rsidRPr="00C8579C" w:rsidRDefault="00D92424" w:rsidP="00A96A29">
      <w:pPr>
        <w:keepNext/>
        <w:keepLines/>
        <w:rPr>
          <w:rFonts w:ascii="Tahoma" w:hAnsi="Tahoma" w:cs="Tahoma"/>
        </w:rPr>
      </w:pPr>
    </w:p>
    <w:p w14:paraId="17840375" w14:textId="77777777" w:rsidR="00D92424" w:rsidRPr="00C8579C" w:rsidRDefault="00D92424" w:rsidP="00A96A29">
      <w:pPr>
        <w:keepNext/>
        <w:keepLines/>
        <w:rPr>
          <w:rFonts w:ascii="Tahoma" w:hAnsi="Tahoma" w:cs="Tahoma"/>
        </w:rPr>
      </w:pPr>
    </w:p>
    <w:p w14:paraId="3E85554E" w14:textId="77777777" w:rsidR="00D92424" w:rsidRPr="00C8579C" w:rsidRDefault="00D92424" w:rsidP="00A96A29">
      <w:pPr>
        <w:keepNext/>
        <w:keepLines/>
        <w:rPr>
          <w:rFonts w:ascii="Tahoma" w:hAnsi="Tahoma" w:cs="Tahoma"/>
        </w:rPr>
      </w:pPr>
    </w:p>
    <w:p w14:paraId="1C2654D9" w14:textId="77777777" w:rsidR="00D92424" w:rsidRPr="00C8579C" w:rsidRDefault="00D92424" w:rsidP="00A96A29">
      <w:pPr>
        <w:keepNext/>
        <w:keepLines/>
        <w:rPr>
          <w:rFonts w:ascii="Tahoma" w:hAnsi="Tahoma" w:cs="Tahoma"/>
        </w:rPr>
      </w:pPr>
    </w:p>
    <w:p w14:paraId="0591D590" w14:textId="77777777" w:rsidR="00D92424" w:rsidRPr="00C8579C" w:rsidRDefault="00D92424" w:rsidP="00A96A29">
      <w:pPr>
        <w:keepNext/>
        <w:keepLines/>
        <w:rPr>
          <w:rFonts w:ascii="Tahoma" w:hAnsi="Tahoma" w:cs="Tahoma"/>
        </w:rPr>
      </w:pPr>
    </w:p>
    <w:p w14:paraId="46BAA8CA" w14:textId="77777777" w:rsidR="00D92424" w:rsidRPr="00C8579C" w:rsidRDefault="00D92424" w:rsidP="00A96A29">
      <w:pPr>
        <w:keepNext/>
        <w:keepLines/>
        <w:rPr>
          <w:rFonts w:ascii="Tahoma" w:hAnsi="Tahoma" w:cs="Tahoma"/>
        </w:rPr>
      </w:pPr>
    </w:p>
    <w:p w14:paraId="01EA1F0F" w14:textId="77777777" w:rsidR="00D92424" w:rsidRPr="00C8579C" w:rsidRDefault="00D92424" w:rsidP="00A96A29">
      <w:pPr>
        <w:keepNext/>
        <w:keepLines/>
        <w:rPr>
          <w:rFonts w:ascii="Tahoma" w:hAnsi="Tahoma" w:cs="Tahoma"/>
        </w:rPr>
      </w:pPr>
    </w:p>
    <w:p w14:paraId="0DB6357B" w14:textId="77777777" w:rsidR="00D92424" w:rsidRPr="00C8579C" w:rsidRDefault="00D92424" w:rsidP="00A96A29">
      <w:pPr>
        <w:keepNext/>
        <w:keepLines/>
        <w:rPr>
          <w:rFonts w:ascii="Tahoma" w:hAnsi="Tahoma" w:cs="Tahoma"/>
        </w:rPr>
      </w:pPr>
    </w:p>
    <w:p w14:paraId="222E578D" w14:textId="77777777" w:rsidR="00D92424" w:rsidRPr="00C8579C" w:rsidRDefault="00D92424" w:rsidP="00A96A29">
      <w:pPr>
        <w:keepNext/>
        <w:keepLines/>
        <w:rPr>
          <w:rFonts w:ascii="Tahoma" w:hAnsi="Tahoma" w:cs="Tahoma"/>
        </w:rPr>
      </w:pPr>
    </w:p>
    <w:p w14:paraId="66E1789D" w14:textId="77777777" w:rsidR="00D92424" w:rsidRPr="00C8579C" w:rsidRDefault="00D92424" w:rsidP="00A96A29">
      <w:pPr>
        <w:keepNext/>
        <w:keepLines/>
        <w:rPr>
          <w:rFonts w:ascii="Tahoma" w:hAnsi="Tahoma" w:cs="Tahoma"/>
        </w:rPr>
      </w:pPr>
    </w:p>
    <w:p w14:paraId="72DD084E" w14:textId="77777777" w:rsidR="00D92424" w:rsidRPr="00C8579C" w:rsidRDefault="00D92424" w:rsidP="00A96A29">
      <w:pPr>
        <w:keepNext/>
        <w:keepLines/>
        <w:rPr>
          <w:rFonts w:ascii="Tahoma" w:hAnsi="Tahoma" w:cs="Tahoma"/>
        </w:rPr>
      </w:pPr>
    </w:p>
    <w:p w14:paraId="2494A068" w14:textId="77777777" w:rsidR="00D92424" w:rsidRPr="00C8579C" w:rsidRDefault="00D92424" w:rsidP="00A96A29">
      <w:pPr>
        <w:keepNext/>
        <w:keepLines/>
        <w:rPr>
          <w:rFonts w:ascii="Tahoma" w:hAnsi="Tahoma" w:cs="Tahoma"/>
        </w:rPr>
      </w:pPr>
    </w:p>
    <w:p w14:paraId="74DA8A39" w14:textId="77777777" w:rsidR="00D92424" w:rsidRPr="00C8579C" w:rsidRDefault="00D92424" w:rsidP="00A96A29">
      <w:pPr>
        <w:keepNext/>
        <w:keepLines/>
        <w:rPr>
          <w:rFonts w:ascii="Tahoma" w:hAnsi="Tahoma" w:cs="Tahoma"/>
        </w:rPr>
      </w:pPr>
    </w:p>
    <w:p w14:paraId="7EF5A1BE" w14:textId="77777777" w:rsidR="00D92424" w:rsidRPr="00C8579C" w:rsidRDefault="00D92424" w:rsidP="00A96A29">
      <w:pPr>
        <w:keepNext/>
        <w:keepLines/>
        <w:rPr>
          <w:rFonts w:ascii="Tahoma" w:hAnsi="Tahoma" w:cs="Tahoma"/>
        </w:rPr>
      </w:pPr>
    </w:p>
    <w:p w14:paraId="304AEBBD" w14:textId="77777777" w:rsidR="00D92424" w:rsidRPr="00C8579C" w:rsidRDefault="00D92424" w:rsidP="00A96A29">
      <w:pPr>
        <w:keepNext/>
        <w:keepLines/>
        <w:rPr>
          <w:rFonts w:ascii="Tahoma" w:hAnsi="Tahoma" w:cs="Tahoma"/>
        </w:rPr>
      </w:pPr>
    </w:p>
    <w:p w14:paraId="454272EC" w14:textId="77777777" w:rsidR="00D92424" w:rsidRPr="00C8579C" w:rsidRDefault="00D92424" w:rsidP="00A96A29">
      <w:pPr>
        <w:keepNext/>
        <w:keepLines/>
        <w:rPr>
          <w:rFonts w:ascii="Tahoma" w:hAnsi="Tahoma" w:cs="Tahoma"/>
        </w:rPr>
      </w:pPr>
    </w:p>
    <w:p w14:paraId="213FA998" w14:textId="77777777" w:rsidR="00D92424" w:rsidRPr="00C8579C" w:rsidRDefault="00D92424" w:rsidP="00A96A29">
      <w:pPr>
        <w:keepNext/>
        <w:keepLines/>
        <w:rPr>
          <w:rFonts w:ascii="Tahoma" w:hAnsi="Tahoma" w:cs="Tahoma"/>
        </w:rPr>
      </w:pPr>
    </w:p>
    <w:p w14:paraId="2259E83D" w14:textId="77777777" w:rsidR="00D92424" w:rsidRPr="00C8579C" w:rsidRDefault="00D92424" w:rsidP="00A96A29">
      <w:pPr>
        <w:keepNext/>
        <w:keepLines/>
        <w:rPr>
          <w:rFonts w:ascii="Tahoma" w:hAnsi="Tahoma" w:cs="Tahoma"/>
        </w:rPr>
      </w:pPr>
    </w:p>
    <w:p w14:paraId="6E2F3297" w14:textId="77777777" w:rsidR="00D92424" w:rsidRPr="00C8579C" w:rsidRDefault="00D92424" w:rsidP="00A96A29">
      <w:pPr>
        <w:keepNext/>
        <w:keepLines/>
        <w:rPr>
          <w:rFonts w:ascii="Tahoma" w:hAnsi="Tahoma" w:cs="Tahoma"/>
        </w:rPr>
      </w:pPr>
    </w:p>
    <w:p w14:paraId="23B4C12B" w14:textId="77777777" w:rsidR="00C23AD1" w:rsidRPr="00C8579C" w:rsidRDefault="00C23AD1" w:rsidP="00A96A29">
      <w:pPr>
        <w:keepNext/>
        <w:keepLines/>
        <w:rPr>
          <w:rFonts w:ascii="Tahoma" w:hAnsi="Tahoma" w:cs="Tahoma"/>
        </w:rPr>
      </w:pPr>
      <w:r w:rsidRPr="00C8579C">
        <w:rPr>
          <w:rFonts w:ascii="Tahoma" w:hAnsi="Tahoma" w:cs="Tahoma"/>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C9281E" w:rsidRPr="00C8579C" w14:paraId="6E5E6270" w14:textId="77777777" w:rsidTr="00C9281E">
        <w:tc>
          <w:tcPr>
            <w:tcW w:w="7725" w:type="dxa"/>
          </w:tcPr>
          <w:p w14:paraId="68636144" w14:textId="77777777" w:rsidR="00C9281E" w:rsidRPr="00C8579C" w:rsidRDefault="00C9281E" w:rsidP="00A96A2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342" w:type="dxa"/>
          </w:tcPr>
          <w:p w14:paraId="13A2FA06" w14:textId="399952CA" w:rsidR="00C9281E" w:rsidRPr="00C8579C" w:rsidRDefault="00C9281E" w:rsidP="00C9281E">
            <w:pPr>
              <w:keepNext/>
              <w:keepLines/>
              <w:jc w:val="both"/>
              <w:rPr>
                <w:rFonts w:ascii="Tahoma" w:hAnsi="Tahoma" w:cs="Tahoma"/>
                <w:b/>
                <w:i/>
              </w:rPr>
            </w:pPr>
            <w:r w:rsidRPr="00C8579C">
              <w:rPr>
                <w:rFonts w:ascii="Tahoma" w:hAnsi="Tahoma" w:cs="Tahoma"/>
                <w:b/>
                <w:i/>
              </w:rPr>
              <w:t xml:space="preserve">Priloga </w:t>
            </w:r>
            <w:r>
              <w:rPr>
                <w:rFonts w:ascii="Tahoma" w:hAnsi="Tahoma" w:cs="Tahoma"/>
                <w:b/>
                <w:i/>
              </w:rPr>
              <w:t>4/2</w:t>
            </w:r>
          </w:p>
        </w:tc>
      </w:tr>
    </w:tbl>
    <w:p w14:paraId="35F34D9C" w14:textId="77777777" w:rsidR="00D92424" w:rsidRPr="00C8579C" w:rsidRDefault="00D92424" w:rsidP="00A96A29">
      <w:pPr>
        <w:keepNext/>
        <w:keepLines/>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9"/>
      </w:tblGrid>
      <w:tr w:rsidR="003A3D79" w:rsidRPr="00A75A08" w14:paraId="6A0859C7" w14:textId="77777777" w:rsidTr="007A3112">
        <w:trPr>
          <w:trHeight w:val="511"/>
          <w:jc w:val="center"/>
        </w:trPr>
        <w:tc>
          <w:tcPr>
            <w:tcW w:w="8999" w:type="dxa"/>
            <w:gridSpan w:val="2"/>
            <w:vAlign w:val="center"/>
          </w:tcPr>
          <w:p w14:paraId="6BDBCB04" w14:textId="62EFF5EF" w:rsidR="003A3D79" w:rsidRPr="00A75A08" w:rsidRDefault="003A3D79" w:rsidP="007A3112">
            <w:pPr>
              <w:keepNext/>
              <w:keepLines/>
              <w:jc w:val="center"/>
              <w:rPr>
                <w:rFonts w:ascii="Tahoma" w:hAnsi="Tahoma" w:cs="Tahoma"/>
              </w:rPr>
            </w:pPr>
            <w:r w:rsidRPr="00A75A08">
              <w:rPr>
                <w:rFonts w:ascii="Tahoma" w:hAnsi="Tahoma" w:cs="Tahoma"/>
              </w:rPr>
              <w:t xml:space="preserve">Javno naročilo: </w:t>
            </w: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p>
        </w:tc>
      </w:tr>
      <w:tr w:rsidR="003A3D79" w:rsidRPr="00A75A08" w14:paraId="1FD586CC" w14:textId="77777777" w:rsidTr="00345923">
        <w:trPr>
          <w:trHeight w:val="385"/>
          <w:jc w:val="center"/>
        </w:trPr>
        <w:tc>
          <w:tcPr>
            <w:tcW w:w="2830" w:type="dxa"/>
            <w:vAlign w:val="center"/>
          </w:tcPr>
          <w:p w14:paraId="5D6914E9"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Naziv subjekta</w:t>
            </w:r>
          </w:p>
        </w:tc>
        <w:tc>
          <w:tcPr>
            <w:tcW w:w="6169" w:type="dxa"/>
            <w:vAlign w:val="center"/>
          </w:tcPr>
          <w:p w14:paraId="235424E2" w14:textId="77777777" w:rsidR="003A3D79" w:rsidRPr="00A75A08" w:rsidRDefault="003A3D79" w:rsidP="007A3112">
            <w:pPr>
              <w:keepNext/>
              <w:keepLines/>
              <w:rPr>
                <w:rFonts w:ascii="Tahoma" w:hAnsi="Tahoma" w:cs="Tahoma"/>
                <w:sz w:val="18"/>
                <w:szCs w:val="18"/>
              </w:rPr>
            </w:pPr>
          </w:p>
          <w:p w14:paraId="6E17BDB4" w14:textId="77777777" w:rsidR="003A3D79" w:rsidRPr="00A75A08" w:rsidRDefault="003A3D79" w:rsidP="007A3112">
            <w:pPr>
              <w:keepNext/>
              <w:keepLines/>
              <w:rPr>
                <w:rFonts w:ascii="Tahoma" w:hAnsi="Tahoma" w:cs="Tahoma"/>
                <w:sz w:val="18"/>
                <w:szCs w:val="18"/>
              </w:rPr>
            </w:pPr>
          </w:p>
        </w:tc>
      </w:tr>
      <w:tr w:rsidR="003A3D79" w:rsidRPr="00A75A08" w14:paraId="561116E5" w14:textId="77777777" w:rsidTr="00345923">
        <w:trPr>
          <w:jc w:val="center"/>
        </w:trPr>
        <w:tc>
          <w:tcPr>
            <w:tcW w:w="2830" w:type="dxa"/>
            <w:vAlign w:val="center"/>
          </w:tcPr>
          <w:p w14:paraId="5DA102DE"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Polni naslov</w:t>
            </w:r>
          </w:p>
        </w:tc>
        <w:tc>
          <w:tcPr>
            <w:tcW w:w="6169" w:type="dxa"/>
            <w:vAlign w:val="center"/>
          </w:tcPr>
          <w:p w14:paraId="04F7F8C9" w14:textId="77777777" w:rsidR="003A3D79" w:rsidRPr="00A75A08" w:rsidRDefault="003A3D79" w:rsidP="007A3112">
            <w:pPr>
              <w:keepNext/>
              <w:keepLines/>
              <w:rPr>
                <w:rFonts w:ascii="Tahoma" w:hAnsi="Tahoma" w:cs="Tahoma"/>
                <w:sz w:val="18"/>
                <w:szCs w:val="18"/>
              </w:rPr>
            </w:pPr>
          </w:p>
          <w:p w14:paraId="380FED58" w14:textId="77777777" w:rsidR="003A3D79" w:rsidRPr="00A75A08" w:rsidRDefault="003A3D79" w:rsidP="007A3112">
            <w:pPr>
              <w:keepNext/>
              <w:keepLines/>
              <w:rPr>
                <w:rFonts w:ascii="Tahoma" w:hAnsi="Tahoma" w:cs="Tahoma"/>
                <w:sz w:val="18"/>
                <w:szCs w:val="18"/>
              </w:rPr>
            </w:pPr>
          </w:p>
        </w:tc>
      </w:tr>
      <w:tr w:rsidR="003A3D79" w:rsidRPr="00A75A08" w14:paraId="0D7496C2" w14:textId="77777777" w:rsidTr="00345923">
        <w:trPr>
          <w:jc w:val="center"/>
        </w:trPr>
        <w:tc>
          <w:tcPr>
            <w:tcW w:w="2830" w:type="dxa"/>
            <w:vAlign w:val="center"/>
          </w:tcPr>
          <w:p w14:paraId="68A8256F" w14:textId="77777777" w:rsidR="003A3D79" w:rsidRPr="00A75A08" w:rsidRDefault="003A3D79" w:rsidP="007A3112">
            <w:pPr>
              <w:keepNext/>
              <w:keepLines/>
              <w:rPr>
                <w:rFonts w:ascii="Tahoma" w:hAnsi="Tahoma" w:cs="Tahoma"/>
                <w:sz w:val="18"/>
                <w:szCs w:val="18"/>
              </w:rPr>
            </w:pPr>
          </w:p>
          <w:p w14:paraId="15B0EFCA"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Vsi zakoniti zastopniki subjekta</w:t>
            </w:r>
          </w:p>
          <w:p w14:paraId="3FEBD167" w14:textId="77777777" w:rsidR="003A3D79" w:rsidRPr="00A75A08" w:rsidRDefault="003A3D79" w:rsidP="007A3112">
            <w:pPr>
              <w:keepNext/>
              <w:keepLines/>
              <w:rPr>
                <w:rFonts w:ascii="Tahoma" w:hAnsi="Tahoma" w:cs="Tahoma"/>
                <w:sz w:val="18"/>
                <w:szCs w:val="18"/>
              </w:rPr>
            </w:pPr>
          </w:p>
        </w:tc>
        <w:tc>
          <w:tcPr>
            <w:tcW w:w="6169" w:type="dxa"/>
            <w:vAlign w:val="center"/>
          </w:tcPr>
          <w:p w14:paraId="54CD3F06" w14:textId="77777777" w:rsidR="003A3D79" w:rsidRPr="00A75A08" w:rsidRDefault="003A3D79" w:rsidP="007A3112">
            <w:pPr>
              <w:keepNext/>
              <w:keepLines/>
              <w:rPr>
                <w:rFonts w:ascii="Tahoma" w:hAnsi="Tahoma" w:cs="Tahoma"/>
                <w:sz w:val="18"/>
                <w:szCs w:val="18"/>
              </w:rPr>
            </w:pPr>
          </w:p>
          <w:p w14:paraId="60F7A484" w14:textId="77777777" w:rsidR="003A3D79" w:rsidRPr="00A75A08" w:rsidRDefault="003A3D79" w:rsidP="007A3112">
            <w:pPr>
              <w:keepNext/>
              <w:keepLines/>
              <w:rPr>
                <w:rFonts w:ascii="Tahoma" w:hAnsi="Tahoma" w:cs="Tahoma"/>
                <w:sz w:val="18"/>
                <w:szCs w:val="18"/>
              </w:rPr>
            </w:pPr>
          </w:p>
          <w:p w14:paraId="176F45E8" w14:textId="77777777" w:rsidR="003A3D79" w:rsidRPr="00A75A08" w:rsidRDefault="003A3D79" w:rsidP="007A3112">
            <w:pPr>
              <w:keepNext/>
              <w:keepLines/>
              <w:rPr>
                <w:rFonts w:ascii="Tahoma" w:hAnsi="Tahoma" w:cs="Tahoma"/>
                <w:sz w:val="18"/>
                <w:szCs w:val="18"/>
              </w:rPr>
            </w:pPr>
          </w:p>
          <w:p w14:paraId="22D9829D" w14:textId="77777777" w:rsidR="003A3D79" w:rsidRPr="00A75A08" w:rsidRDefault="003A3D79" w:rsidP="007A3112">
            <w:pPr>
              <w:keepNext/>
              <w:keepLines/>
              <w:rPr>
                <w:rFonts w:ascii="Tahoma" w:hAnsi="Tahoma" w:cs="Tahoma"/>
                <w:sz w:val="18"/>
                <w:szCs w:val="18"/>
              </w:rPr>
            </w:pPr>
          </w:p>
        </w:tc>
      </w:tr>
      <w:tr w:rsidR="003A3D79" w:rsidRPr="00A75A08" w14:paraId="23AE06D3" w14:textId="77777777" w:rsidTr="00345923">
        <w:trPr>
          <w:trHeight w:val="357"/>
          <w:jc w:val="center"/>
        </w:trPr>
        <w:tc>
          <w:tcPr>
            <w:tcW w:w="2830" w:type="dxa"/>
            <w:vAlign w:val="center"/>
          </w:tcPr>
          <w:p w14:paraId="4CC83C29"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Matična številka subjekta</w:t>
            </w:r>
          </w:p>
        </w:tc>
        <w:tc>
          <w:tcPr>
            <w:tcW w:w="6169" w:type="dxa"/>
            <w:vAlign w:val="center"/>
          </w:tcPr>
          <w:p w14:paraId="38B8C6C3"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3EF6DFA0" w14:textId="77777777" w:rsidTr="00345923">
        <w:trPr>
          <w:trHeight w:val="405"/>
          <w:jc w:val="center"/>
        </w:trPr>
        <w:tc>
          <w:tcPr>
            <w:tcW w:w="2830" w:type="dxa"/>
            <w:vAlign w:val="center"/>
          </w:tcPr>
          <w:p w14:paraId="66489A47"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Davčna številka subjekta</w:t>
            </w:r>
          </w:p>
        </w:tc>
        <w:tc>
          <w:tcPr>
            <w:tcW w:w="6169" w:type="dxa"/>
            <w:vAlign w:val="center"/>
          </w:tcPr>
          <w:p w14:paraId="0A537687"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776A05E6" w14:textId="77777777" w:rsidTr="00345923">
        <w:trPr>
          <w:trHeight w:val="410"/>
          <w:jc w:val="center"/>
        </w:trPr>
        <w:tc>
          <w:tcPr>
            <w:tcW w:w="2830" w:type="dxa"/>
            <w:vAlign w:val="center"/>
          </w:tcPr>
          <w:p w14:paraId="1FEDDB03"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Transakcijski račun subjekta</w:t>
            </w:r>
          </w:p>
        </w:tc>
        <w:tc>
          <w:tcPr>
            <w:tcW w:w="6169" w:type="dxa"/>
            <w:vAlign w:val="center"/>
          </w:tcPr>
          <w:p w14:paraId="02F7CC6C"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15DD468B" w14:textId="77777777" w:rsidTr="00345923">
        <w:trPr>
          <w:jc w:val="center"/>
        </w:trPr>
        <w:tc>
          <w:tcPr>
            <w:tcW w:w="2830" w:type="dxa"/>
            <w:vAlign w:val="center"/>
          </w:tcPr>
          <w:p w14:paraId="39715160" w14:textId="77777777" w:rsidR="003A3D79" w:rsidRPr="00A75A08" w:rsidRDefault="003A3D79" w:rsidP="007A3112">
            <w:pPr>
              <w:keepNext/>
              <w:keepLines/>
              <w:jc w:val="center"/>
              <w:rPr>
                <w:rFonts w:ascii="Tahoma" w:hAnsi="Tahoma" w:cs="Tahoma"/>
                <w:sz w:val="18"/>
                <w:szCs w:val="18"/>
              </w:rPr>
            </w:pPr>
          </w:p>
          <w:p w14:paraId="4B4BB45A" w14:textId="77777777" w:rsidR="003A3D79" w:rsidRPr="00A75A08" w:rsidRDefault="003A3D79" w:rsidP="007A3112">
            <w:pPr>
              <w:keepNext/>
              <w:keepLines/>
              <w:jc w:val="center"/>
              <w:rPr>
                <w:rFonts w:ascii="Tahoma" w:hAnsi="Tahoma" w:cs="Tahoma"/>
                <w:sz w:val="18"/>
                <w:szCs w:val="18"/>
              </w:rPr>
            </w:pPr>
          </w:p>
          <w:p w14:paraId="1D259424" w14:textId="69A621DE" w:rsidR="003A3D79" w:rsidRPr="00A75A08" w:rsidRDefault="003A3D79" w:rsidP="00345923">
            <w:pPr>
              <w:keepNext/>
              <w:keepLines/>
              <w:rPr>
                <w:rFonts w:ascii="Tahoma" w:hAnsi="Tahoma" w:cs="Tahoma"/>
                <w:sz w:val="18"/>
                <w:szCs w:val="18"/>
              </w:rPr>
            </w:pPr>
            <w:r w:rsidRPr="00A75A08">
              <w:rPr>
                <w:rFonts w:ascii="Tahoma" w:hAnsi="Tahoma" w:cs="Tahoma"/>
                <w:sz w:val="18"/>
                <w:szCs w:val="18"/>
              </w:rPr>
              <w:t>Vsak del javnega naročila, za katere namerava ponudnik uporabiti zmogljivost subjekta</w:t>
            </w:r>
          </w:p>
          <w:p w14:paraId="45B0E10D" w14:textId="77777777" w:rsidR="003A3D79" w:rsidRPr="00A75A08" w:rsidRDefault="003A3D79" w:rsidP="007A3112">
            <w:pPr>
              <w:keepNext/>
              <w:keepLines/>
              <w:rPr>
                <w:rFonts w:ascii="Tahoma" w:hAnsi="Tahoma" w:cs="Tahoma"/>
                <w:sz w:val="18"/>
                <w:szCs w:val="18"/>
              </w:rPr>
            </w:pPr>
          </w:p>
        </w:tc>
        <w:tc>
          <w:tcPr>
            <w:tcW w:w="6169" w:type="dxa"/>
            <w:vAlign w:val="center"/>
          </w:tcPr>
          <w:p w14:paraId="2DB67D80" w14:textId="77777777" w:rsidR="003A3D79" w:rsidRPr="00A75A08" w:rsidRDefault="003A3D79" w:rsidP="007A3112">
            <w:pPr>
              <w:keepNext/>
              <w:keepLines/>
              <w:rPr>
                <w:sz w:val="18"/>
                <w:szCs w:val="18"/>
              </w:rPr>
            </w:pPr>
          </w:p>
          <w:p w14:paraId="4CF95FCE" w14:textId="77777777" w:rsidR="003A3D79" w:rsidRPr="00A75A08" w:rsidRDefault="003A3D79" w:rsidP="007A3112">
            <w:pPr>
              <w:keepNext/>
              <w:keepLines/>
              <w:rPr>
                <w:sz w:val="18"/>
                <w:szCs w:val="18"/>
              </w:rPr>
            </w:pPr>
          </w:p>
        </w:tc>
      </w:tr>
      <w:tr w:rsidR="003A3D79" w:rsidRPr="00A75A08" w14:paraId="422E9E71" w14:textId="77777777" w:rsidTr="00345923">
        <w:trPr>
          <w:trHeight w:val="525"/>
          <w:jc w:val="center"/>
        </w:trPr>
        <w:tc>
          <w:tcPr>
            <w:tcW w:w="2830" w:type="dxa"/>
            <w:vAlign w:val="center"/>
          </w:tcPr>
          <w:p w14:paraId="64E7FAC4"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Količina/Delež (%) javnega naročila</w:t>
            </w:r>
          </w:p>
        </w:tc>
        <w:tc>
          <w:tcPr>
            <w:tcW w:w="6169" w:type="dxa"/>
            <w:vAlign w:val="center"/>
          </w:tcPr>
          <w:p w14:paraId="328C1ADA" w14:textId="77777777" w:rsidR="003A3D79" w:rsidRPr="00A75A08" w:rsidRDefault="003A3D79" w:rsidP="007A3112">
            <w:pPr>
              <w:keepNext/>
              <w:keepLines/>
              <w:rPr>
                <w:sz w:val="18"/>
                <w:szCs w:val="18"/>
              </w:rPr>
            </w:pPr>
          </w:p>
          <w:p w14:paraId="43EEFB61" w14:textId="77777777" w:rsidR="003A3D79" w:rsidRPr="00A75A08" w:rsidRDefault="003A3D79" w:rsidP="007A3112">
            <w:pPr>
              <w:keepNext/>
              <w:keepLines/>
              <w:rPr>
                <w:sz w:val="18"/>
                <w:szCs w:val="18"/>
              </w:rPr>
            </w:pPr>
          </w:p>
        </w:tc>
      </w:tr>
      <w:tr w:rsidR="003A3D79" w:rsidRPr="00A75A08" w14:paraId="574A6CE9" w14:textId="77777777" w:rsidTr="00345923">
        <w:trPr>
          <w:jc w:val="center"/>
        </w:trPr>
        <w:tc>
          <w:tcPr>
            <w:tcW w:w="2830" w:type="dxa"/>
            <w:vAlign w:val="center"/>
          </w:tcPr>
          <w:p w14:paraId="1181259A"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Kraj izvedbe</w:t>
            </w:r>
          </w:p>
        </w:tc>
        <w:tc>
          <w:tcPr>
            <w:tcW w:w="6169" w:type="dxa"/>
            <w:vAlign w:val="center"/>
          </w:tcPr>
          <w:p w14:paraId="228C428A" w14:textId="77777777" w:rsidR="003A3D79" w:rsidRPr="00A75A08" w:rsidRDefault="003A3D79" w:rsidP="007A3112">
            <w:pPr>
              <w:keepNext/>
              <w:keepLines/>
              <w:rPr>
                <w:sz w:val="18"/>
                <w:szCs w:val="18"/>
              </w:rPr>
            </w:pPr>
          </w:p>
          <w:p w14:paraId="79E16772" w14:textId="77777777" w:rsidR="003A3D79" w:rsidRPr="00A75A08" w:rsidRDefault="003A3D79" w:rsidP="007A3112">
            <w:pPr>
              <w:keepNext/>
              <w:keepLines/>
              <w:rPr>
                <w:sz w:val="18"/>
                <w:szCs w:val="18"/>
              </w:rPr>
            </w:pPr>
          </w:p>
        </w:tc>
      </w:tr>
      <w:tr w:rsidR="003A3D79" w:rsidRPr="00A75A08" w14:paraId="41699FA5" w14:textId="77777777" w:rsidTr="00345923">
        <w:trPr>
          <w:jc w:val="center"/>
        </w:trPr>
        <w:tc>
          <w:tcPr>
            <w:tcW w:w="2830" w:type="dxa"/>
            <w:vAlign w:val="center"/>
          </w:tcPr>
          <w:p w14:paraId="5D410115"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Rok izvedbe</w:t>
            </w:r>
          </w:p>
        </w:tc>
        <w:tc>
          <w:tcPr>
            <w:tcW w:w="6169" w:type="dxa"/>
            <w:vAlign w:val="center"/>
          </w:tcPr>
          <w:p w14:paraId="21D365B0" w14:textId="77777777" w:rsidR="003A3D79" w:rsidRPr="00A75A08" w:rsidRDefault="003A3D79" w:rsidP="007A3112">
            <w:pPr>
              <w:keepNext/>
              <w:keepLines/>
              <w:rPr>
                <w:sz w:val="18"/>
                <w:szCs w:val="18"/>
              </w:rPr>
            </w:pPr>
          </w:p>
          <w:p w14:paraId="45F0C95C" w14:textId="77777777" w:rsidR="003A3D79" w:rsidRPr="00A75A08" w:rsidRDefault="003A3D79" w:rsidP="007A3112">
            <w:pPr>
              <w:keepNext/>
              <w:keepLines/>
              <w:rPr>
                <w:sz w:val="18"/>
                <w:szCs w:val="18"/>
              </w:rPr>
            </w:pPr>
          </w:p>
        </w:tc>
      </w:tr>
    </w:tbl>
    <w:p w14:paraId="0C1E52E3" w14:textId="77777777" w:rsidR="003A3D79" w:rsidRPr="00A75A08" w:rsidRDefault="003A3D79" w:rsidP="003A3D79">
      <w:pPr>
        <w:keepNext/>
        <w:keepLines/>
        <w:tabs>
          <w:tab w:val="left" w:pos="567"/>
          <w:tab w:val="left" w:pos="851"/>
          <w:tab w:val="left" w:pos="993"/>
        </w:tabs>
        <w:suppressAutoHyphens/>
        <w:jc w:val="both"/>
        <w:rPr>
          <w:rFonts w:ascii="Tahoma" w:hAnsi="Tahoma" w:cs="Tahoma"/>
          <w:lang w:eastAsia="ar-SA"/>
        </w:rPr>
      </w:pPr>
    </w:p>
    <w:p w14:paraId="025E8F0F" w14:textId="77777777" w:rsidR="003A3D79" w:rsidRPr="00A75A08" w:rsidRDefault="003A3D79" w:rsidP="003A3D79">
      <w:pPr>
        <w:keepNext/>
        <w:keepLines/>
        <w:tabs>
          <w:tab w:val="left" w:pos="5400"/>
        </w:tabs>
        <w:rPr>
          <w:rFonts w:ascii="Tahoma" w:hAnsi="Tahoma" w:cs="Tahoma"/>
        </w:rPr>
      </w:pPr>
      <w:r w:rsidRPr="00A75A08">
        <w:rPr>
          <w:rFonts w:ascii="Tahoma" w:hAnsi="Tahoma" w:cs="Tahoma"/>
        </w:rPr>
        <w:t>Datum:.........................</w:t>
      </w:r>
      <w:r w:rsidRPr="00A75A08">
        <w:rPr>
          <w:rFonts w:ascii="Tahoma" w:hAnsi="Tahoma" w:cs="Tahoma"/>
        </w:rPr>
        <w:tab/>
      </w:r>
    </w:p>
    <w:p w14:paraId="00A2D598" w14:textId="77777777" w:rsidR="003A3D79" w:rsidRPr="00A75A08" w:rsidRDefault="003A3D79" w:rsidP="003A3D79">
      <w:pPr>
        <w:keepNext/>
        <w:keepLines/>
        <w:tabs>
          <w:tab w:val="left" w:pos="5400"/>
        </w:tabs>
        <w:jc w:val="both"/>
        <w:rPr>
          <w:rFonts w:ascii="Tahoma" w:hAnsi="Tahoma" w:cs="Tahoma"/>
        </w:rPr>
      </w:pPr>
    </w:p>
    <w:p w14:paraId="01E8E2F8" w14:textId="77777777" w:rsidR="003A3D79" w:rsidRPr="00A75A08" w:rsidRDefault="003A3D79" w:rsidP="003A3D79">
      <w:pPr>
        <w:keepNext/>
        <w:keepLines/>
        <w:tabs>
          <w:tab w:val="left" w:pos="5400"/>
        </w:tabs>
        <w:jc w:val="both"/>
        <w:rPr>
          <w:rFonts w:ascii="Tahoma" w:hAnsi="Tahoma" w:cs="Tahoma"/>
        </w:rPr>
      </w:pPr>
    </w:p>
    <w:p w14:paraId="5E57F7C9" w14:textId="77777777" w:rsidR="003A3D79" w:rsidRPr="00A75A08" w:rsidRDefault="003A3D79" w:rsidP="003A3D79">
      <w:pPr>
        <w:keepNext/>
        <w:keepLines/>
        <w:tabs>
          <w:tab w:val="left" w:pos="5400"/>
        </w:tabs>
        <w:jc w:val="both"/>
        <w:rPr>
          <w:rFonts w:ascii="Tahoma" w:hAnsi="Tahoma" w:cs="Tahoma"/>
        </w:rPr>
      </w:pPr>
      <w:r w:rsidRPr="00A75A08">
        <w:rPr>
          <w:rFonts w:ascii="Tahoma" w:hAnsi="Tahoma" w:cs="Tahoma"/>
        </w:rPr>
        <w:t xml:space="preserve">  Ime in priimek ter podpis</w:t>
      </w:r>
      <w:r w:rsidRPr="00A75A08">
        <w:rPr>
          <w:rFonts w:ascii="Tahoma" w:hAnsi="Tahoma" w:cs="Tahoma"/>
        </w:rPr>
        <w:tab/>
        <w:t xml:space="preserve">         Ime in priimek ter podpis </w:t>
      </w:r>
    </w:p>
    <w:p w14:paraId="6FC9D3D5" w14:textId="77777777" w:rsidR="003A3D79" w:rsidRPr="00A75A08" w:rsidRDefault="003A3D79" w:rsidP="003A3D79">
      <w:pPr>
        <w:keepNext/>
        <w:keepLines/>
        <w:tabs>
          <w:tab w:val="left" w:pos="5400"/>
        </w:tabs>
        <w:jc w:val="both"/>
        <w:rPr>
          <w:rFonts w:ascii="Tahoma" w:hAnsi="Tahoma" w:cs="Tahoma"/>
        </w:rPr>
      </w:pPr>
      <w:r w:rsidRPr="00A75A08">
        <w:rPr>
          <w:rFonts w:ascii="Tahoma" w:hAnsi="Tahoma" w:cs="Tahoma"/>
        </w:rPr>
        <w:t xml:space="preserve">  gospodarskega subjekta:                                                          drugega subjekta:</w:t>
      </w:r>
    </w:p>
    <w:p w14:paraId="2CD0986D" w14:textId="77777777" w:rsidR="003A3D79" w:rsidRPr="00A75A08" w:rsidRDefault="003A3D79" w:rsidP="003A3D79">
      <w:pPr>
        <w:keepNext/>
        <w:keepLines/>
        <w:tabs>
          <w:tab w:val="left" w:pos="5400"/>
        </w:tabs>
        <w:rPr>
          <w:rFonts w:ascii="Tahoma" w:hAnsi="Tahoma" w:cs="Tahoma"/>
        </w:rPr>
      </w:pPr>
    </w:p>
    <w:p w14:paraId="597465C9" w14:textId="77777777" w:rsidR="003A3D79" w:rsidRPr="00A75A08" w:rsidRDefault="003A3D79" w:rsidP="003A3D79">
      <w:pPr>
        <w:keepNext/>
        <w:keepLines/>
        <w:rPr>
          <w:rFonts w:ascii="Tahoma" w:hAnsi="Tahoma" w:cs="Tahoma"/>
        </w:rPr>
      </w:pPr>
      <w:r w:rsidRPr="00A75A08">
        <w:rPr>
          <w:rFonts w:ascii="Tahoma" w:hAnsi="Tahoma" w:cs="Tahoma"/>
        </w:rPr>
        <w:t>..........................................</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w:t>
      </w:r>
    </w:p>
    <w:p w14:paraId="6171C834" w14:textId="77777777" w:rsidR="003A3D79" w:rsidRPr="00A75A08" w:rsidRDefault="003A3D79" w:rsidP="003A3D79">
      <w:pPr>
        <w:keepNext/>
        <w:keepLines/>
        <w:tabs>
          <w:tab w:val="left" w:pos="284"/>
        </w:tabs>
        <w:jc w:val="both"/>
        <w:rPr>
          <w:rFonts w:ascii="Tahoma" w:hAnsi="Tahoma" w:cs="Tahoma"/>
          <w:b/>
        </w:rPr>
      </w:pPr>
      <w:r w:rsidRPr="00A75A08">
        <w:rPr>
          <w:rFonts w:ascii="Tahoma" w:hAnsi="Tahoma" w:cs="Tahoma"/>
          <w:b/>
        </w:rPr>
        <w:tab/>
      </w:r>
      <w:r w:rsidRPr="00A75A08">
        <w:rPr>
          <w:rFonts w:ascii="Tahoma" w:hAnsi="Tahoma" w:cs="Tahoma"/>
          <w:b/>
        </w:rPr>
        <w:tab/>
        <w:t xml:space="preserve">   </w:t>
      </w:r>
      <w:r w:rsidRPr="00A75A08">
        <w:rPr>
          <w:rFonts w:ascii="Tahoma" w:hAnsi="Tahoma" w:cs="Tahoma"/>
        </w:rPr>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14:paraId="651A5A37"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3F03DC54"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12284F05"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2F6C37C0"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65A39EC8" w14:textId="77777777" w:rsidR="003A3D79" w:rsidRPr="00A75A08" w:rsidRDefault="003A3D79" w:rsidP="003A3D79">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sz w:val="18"/>
        </w:rPr>
        <w:t>Prilogo je potrebno izpolniti, v kolikor  ponudnik uporabi zmogljivost drugih subjektov.</w:t>
      </w:r>
    </w:p>
    <w:p w14:paraId="510F5D49"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22"/>
          <w:szCs w:val="18"/>
          <w:lang w:eastAsia="ar-SA"/>
        </w:rPr>
      </w:pPr>
    </w:p>
    <w:p w14:paraId="557A924F" w14:textId="77777777" w:rsidR="003A3D79" w:rsidRPr="00A75A08" w:rsidRDefault="003A3D79" w:rsidP="003A3D79">
      <w:pPr>
        <w:keepNext/>
        <w:keepLines/>
        <w:spacing w:after="40"/>
        <w:jc w:val="both"/>
        <w:rPr>
          <w:rFonts w:ascii="Tahoma" w:hAnsi="Tahoma" w:cs="Tahoma"/>
          <w:i/>
          <w:sz w:val="18"/>
        </w:rPr>
      </w:pPr>
      <w:r w:rsidRPr="00A75A08">
        <w:rPr>
          <w:rFonts w:ascii="Tahoma" w:hAnsi="Tahoma" w:cs="Tahoma"/>
          <w:b/>
          <w:i/>
          <w:sz w:val="18"/>
          <w:szCs w:val="18"/>
          <w:u w:val="single"/>
        </w:rPr>
        <w:t xml:space="preserve">Navodilo: </w:t>
      </w:r>
      <w:r w:rsidRPr="00A75A08">
        <w:rPr>
          <w:rFonts w:ascii="Tahoma" w:hAnsi="Tahoma" w:cs="Tahoma"/>
          <w:i/>
          <w:sz w:val="18"/>
        </w:rPr>
        <w:t>Obrazec se po potrebi kopira!</w:t>
      </w:r>
    </w:p>
    <w:p w14:paraId="0DD82DA6" w14:textId="77777777" w:rsidR="00890C57" w:rsidRPr="00C8579C" w:rsidRDefault="00890C57" w:rsidP="00A96A2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4BCBABB" w14:textId="77777777" w:rsidTr="00E100F4">
        <w:tc>
          <w:tcPr>
            <w:tcW w:w="7725" w:type="dxa"/>
          </w:tcPr>
          <w:p w14:paraId="7DED62EE" w14:textId="278827F4" w:rsidR="00F11071" w:rsidRPr="00C8579C" w:rsidRDefault="00867CC3" w:rsidP="00A96A29">
            <w:pPr>
              <w:keepNext/>
              <w:keepLines/>
              <w:jc w:val="both"/>
              <w:rPr>
                <w:rFonts w:ascii="Tahoma" w:hAnsi="Tahoma" w:cs="Tahoma"/>
              </w:rPr>
            </w:pPr>
            <w:r>
              <w:rPr>
                <w:rFonts w:ascii="Tahoma" w:hAnsi="Tahoma" w:cs="Tahoma"/>
              </w:rPr>
              <w:lastRenderedPageBreak/>
              <w:t>TEHNIČNA SPOSOBNOST</w:t>
            </w:r>
          </w:p>
        </w:tc>
        <w:tc>
          <w:tcPr>
            <w:tcW w:w="1417" w:type="dxa"/>
          </w:tcPr>
          <w:p w14:paraId="714AFC44" w14:textId="12DBE1A1" w:rsidR="00F11071" w:rsidRPr="00C8579C" w:rsidRDefault="00F11071" w:rsidP="00A96A29">
            <w:pPr>
              <w:keepNext/>
              <w:keepLines/>
              <w:jc w:val="both"/>
              <w:rPr>
                <w:rFonts w:ascii="Tahoma" w:hAnsi="Tahoma" w:cs="Tahoma"/>
                <w:b/>
                <w:i/>
              </w:rPr>
            </w:pPr>
            <w:r w:rsidRPr="00C8579C">
              <w:rPr>
                <w:rFonts w:ascii="Tahoma" w:hAnsi="Tahoma" w:cs="Tahoma"/>
                <w:b/>
                <w:i/>
              </w:rPr>
              <w:t>Priloga 5</w:t>
            </w:r>
          </w:p>
        </w:tc>
      </w:tr>
    </w:tbl>
    <w:p w14:paraId="375485DB" w14:textId="77777777" w:rsidR="00AF5910" w:rsidRPr="00C8579C" w:rsidRDefault="00AF5910" w:rsidP="00A96A29">
      <w:pPr>
        <w:keepNext/>
        <w:keepLines/>
        <w:jc w:val="both"/>
        <w:rPr>
          <w:rFonts w:ascii="Tahoma" w:hAnsi="Tahoma" w:cs="Tahoma"/>
          <w:szCs w:val="22"/>
        </w:rPr>
      </w:pPr>
    </w:p>
    <w:p w14:paraId="450BCC23" w14:textId="77777777" w:rsidR="001E01A4" w:rsidRDefault="001E01A4" w:rsidP="001E01A4">
      <w:pPr>
        <w:keepNext/>
        <w:keepLines/>
        <w:jc w:val="both"/>
        <w:rPr>
          <w:rFonts w:ascii="Tahoma" w:hAnsi="Tahoma" w:cs="Tahoma"/>
          <w:bCs/>
          <w:szCs w:val="22"/>
        </w:rPr>
      </w:pPr>
      <w:r w:rsidRPr="005A68FC">
        <w:rPr>
          <w:rFonts w:ascii="Tahoma" w:hAnsi="Tahoma" w:cs="Tahoma"/>
          <w:szCs w:val="22"/>
        </w:rPr>
        <w:t xml:space="preserve">Ponudnik za to stranjo priloži </w:t>
      </w:r>
      <w:r w:rsidRPr="005A68FC">
        <w:rPr>
          <w:rFonts w:ascii="Tahoma" w:hAnsi="Tahoma" w:cs="Tahoma"/>
          <w:bCs/>
          <w:szCs w:val="22"/>
        </w:rPr>
        <w:t xml:space="preserve">fotokopijo pooblastila, potrdil ali drugega dokazila, potrjenih s strani proizvajalca, da je ponudnik (kot pravna oseba) pooblaščen zastopnik s strani proizvajalca delovnih strojev </w:t>
      </w:r>
      <w:proofErr w:type="spellStart"/>
      <w:r w:rsidRPr="005A68FC">
        <w:rPr>
          <w:rFonts w:ascii="Tahoma" w:hAnsi="Tahoma" w:cs="Tahoma"/>
          <w:bCs/>
          <w:szCs w:val="22"/>
        </w:rPr>
        <w:t>Sennebogen</w:t>
      </w:r>
      <w:proofErr w:type="spellEnd"/>
      <w:r w:rsidRPr="005A68FC">
        <w:rPr>
          <w:rFonts w:ascii="Tahoma" w:hAnsi="Tahoma" w:cs="Tahoma"/>
          <w:bCs/>
          <w:szCs w:val="22"/>
        </w:rPr>
        <w:t>, razen v primeru da je ponudnik proizvajalec, ter da je usposobljen za vzdrževanje in servisiranje strojev, ki so predmet naročila.</w:t>
      </w:r>
    </w:p>
    <w:p w14:paraId="1460A784" w14:textId="77777777" w:rsidR="00A20007" w:rsidRDefault="00A20007" w:rsidP="00A96A29">
      <w:pPr>
        <w:keepNext/>
        <w:keepLines/>
        <w:jc w:val="both"/>
        <w:rPr>
          <w:rFonts w:ascii="Tahoma" w:hAnsi="Tahoma" w:cs="Tahoma"/>
          <w:szCs w:val="22"/>
        </w:rPr>
      </w:pPr>
    </w:p>
    <w:p w14:paraId="39A93BA2" w14:textId="77777777" w:rsidR="00476C22" w:rsidRPr="00C8579C" w:rsidRDefault="00476C22" w:rsidP="00A96A29">
      <w:pPr>
        <w:keepNext/>
        <w:keepLines/>
        <w:jc w:val="both"/>
        <w:rPr>
          <w:rFonts w:ascii="Tahoma" w:hAnsi="Tahoma" w:cs="Tahoma"/>
          <w:bCs/>
          <w:i/>
          <w:noProof/>
          <w:sz w:val="18"/>
          <w:szCs w:val="18"/>
        </w:rPr>
      </w:pPr>
    </w:p>
    <w:p w14:paraId="2C6187D3" w14:textId="77777777" w:rsidR="00476C22" w:rsidRPr="00C8579C" w:rsidRDefault="00476C22" w:rsidP="00A96A29">
      <w:pPr>
        <w:keepNext/>
        <w:keepLines/>
        <w:jc w:val="both"/>
        <w:rPr>
          <w:rFonts w:ascii="Tahoma" w:hAnsi="Tahoma" w:cs="Tahoma"/>
          <w:bCs/>
          <w:i/>
          <w:noProof/>
          <w:sz w:val="18"/>
          <w:szCs w:val="18"/>
        </w:rPr>
      </w:pPr>
    </w:p>
    <w:p w14:paraId="34A4788E" w14:textId="77777777" w:rsidR="00476C22" w:rsidRPr="00C8579C" w:rsidRDefault="00476C22" w:rsidP="00A96A29">
      <w:pPr>
        <w:keepNext/>
        <w:keepLines/>
        <w:jc w:val="both"/>
        <w:rPr>
          <w:rFonts w:ascii="Tahoma" w:hAnsi="Tahoma" w:cs="Tahoma"/>
          <w:bCs/>
          <w:i/>
          <w:noProof/>
          <w:sz w:val="18"/>
          <w:szCs w:val="18"/>
        </w:rPr>
      </w:pPr>
    </w:p>
    <w:p w14:paraId="24B19D54" w14:textId="77777777" w:rsidR="00476C22" w:rsidRPr="00C8579C" w:rsidRDefault="00476C22" w:rsidP="00A96A29">
      <w:pPr>
        <w:keepNext/>
        <w:keepLines/>
        <w:jc w:val="both"/>
        <w:rPr>
          <w:rFonts w:ascii="Tahoma" w:hAnsi="Tahoma" w:cs="Tahoma"/>
          <w:bCs/>
          <w:i/>
          <w:noProof/>
          <w:sz w:val="18"/>
          <w:szCs w:val="18"/>
        </w:rPr>
      </w:pPr>
    </w:p>
    <w:p w14:paraId="4CED6CC4" w14:textId="77777777" w:rsidR="00476C22" w:rsidRPr="00C8579C" w:rsidRDefault="00476C22" w:rsidP="00A96A29">
      <w:pPr>
        <w:keepNext/>
        <w:keepLines/>
        <w:jc w:val="both"/>
        <w:rPr>
          <w:rFonts w:ascii="Tahoma" w:hAnsi="Tahoma" w:cs="Tahoma"/>
          <w:bCs/>
          <w:i/>
          <w:noProof/>
          <w:sz w:val="18"/>
          <w:szCs w:val="18"/>
        </w:rPr>
      </w:pPr>
    </w:p>
    <w:p w14:paraId="4B727F75" w14:textId="77777777" w:rsidR="00476C22" w:rsidRPr="00C8579C" w:rsidRDefault="00476C22" w:rsidP="00A96A29">
      <w:pPr>
        <w:keepNext/>
        <w:keepLines/>
        <w:jc w:val="both"/>
        <w:rPr>
          <w:rFonts w:ascii="Tahoma" w:hAnsi="Tahoma" w:cs="Tahoma"/>
          <w:bCs/>
          <w:i/>
          <w:noProof/>
          <w:sz w:val="18"/>
          <w:szCs w:val="18"/>
        </w:rPr>
      </w:pPr>
    </w:p>
    <w:p w14:paraId="029086B2" w14:textId="77777777" w:rsidR="00476C22" w:rsidRPr="00C8579C" w:rsidRDefault="00476C22" w:rsidP="00A96A29">
      <w:pPr>
        <w:keepNext/>
        <w:keepLines/>
        <w:jc w:val="both"/>
        <w:rPr>
          <w:rFonts w:ascii="Tahoma" w:hAnsi="Tahoma" w:cs="Tahoma"/>
          <w:bCs/>
          <w:i/>
          <w:noProof/>
          <w:sz w:val="18"/>
          <w:szCs w:val="18"/>
        </w:rPr>
      </w:pPr>
    </w:p>
    <w:p w14:paraId="7D8C104F" w14:textId="651EAED2" w:rsidR="00476C22" w:rsidRDefault="00476C22" w:rsidP="00A96A29">
      <w:pPr>
        <w:keepNext/>
        <w:keepLines/>
        <w:jc w:val="both"/>
        <w:rPr>
          <w:rFonts w:ascii="Tahoma" w:hAnsi="Tahoma" w:cs="Tahoma"/>
          <w:bCs/>
          <w:i/>
          <w:noProof/>
          <w:sz w:val="18"/>
          <w:szCs w:val="18"/>
        </w:rPr>
      </w:pPr>
    </w:p>
    <w:p w14:paraId="6525A533" w14:textId="359B8A50" w:rsidR="00AF5910" w:rsidRDefault="00AF5910" w:rsidP="00A96A29">
      <w:pPr>
        <w:keepNext/>
        <w:keepLines/>
        <w:jc w:val="both"/>
        <w:rPr>
          <w:rFonts w:ascii="Tahoma" w:hAnsi="Tahoma" w:cs="Tahoma"/>
          <w:bCs/>
          <w:i/>
          <w:noProof/>
          <w:sz w:val="18"/>
          <w:szCs w:val="18"/>
        </w:rPr>
      </w:pPr>
    </w:p>
    <w:p w14:paraId="2B15F8E7" w14:textId="11CF0579" w:rsidR="00AF5910" w:rsidRDefault="00AF5910" w:rsidP="00A96A29">
      <w:pPr>
        <w:keepNext/>
        <w:keepLines/>
        <w:jc w:val="both"/>
        <w:rPr>
          <w:rFonts w:ascii="Tahoma" w:hAnsi="Tahoma" w:cs="Tahoma"/>
          <w:bCs/>
          <w:i/>
          <w:noProof/>
          <w:sz w:val="18"/>
          <w:szCs w:val="18"/>
        </w:rPr>
      </w:pPr>
    </w:p>
    <w:p w14:paraId="4E11A695" w14:textId="792B1393" w:rsidR="00AF5910" w:rsidRDefault="00AF5910" w:rsidP="00A96A29">
      <w:pPr>
        <w:keepNext/>
        <w:keepLines/>
        <w:jc w:val="both"/>
        <w:rPr>
          <w:rFonts w:ascii="Tahoma" w:hAnsi="Tahoma" w:cs="Tahoma"/>
          <w:bCs/>
          <w:i/>
          <w:noProof/>
          <w:sz w:val="18"/>
          <w:szCs w:val="18"/>
        </w:rPr>
      </w:pPr>
    </w:p>
    <w:p w14:paraId="049AF966" w14:textId="30852866" w:rsidR="00AF5910" w:rsidRDefault="00AF5910" w:rsidP="00A96A29">
      <w:pPr>
        <w:keepNext/>
        <w:keepLines/>
        <w:jc w:val="both"/>
        <w:rPr>
          <w:rFonts w:ascii="Tahoma" w:hAnsi="Tahoma" w:cs="Tahoma"/>
          <w:bCs/>
          <w:i/>
          <w:noProof/>
          <w:sz w:val="18"/>
          <w:szCs w:val="18"/>
        </w:rPr>
      </w:pPr>
    </w:p>
    <w:p w14:paraId="7F6B9E87" w14:textId="0B9287A7" w:rsidR="00AF5910" w:rsidRDefault="00AF5910" w:rsidP="00A96A29">
      <w:pPr>
        <w:keepNext/>
        <w:keepLines/>
        <w:jc w:val="both"/>
        <w:rPr>
          <w:rFonts w:ascii="Tahoma" w:hAnsi="Tahoma" w:cs="Tahoma"/>
          <w:bCs/>
          <w:i/>
          <w:noProof/>
          <w:sz w:val="18"/>
          <w:szCs w:val="18"/>
        </w:rPr>
      </w:pPr>
    </w:p>
    <w:p w14:paraId="0F6AC67F" w14:textId="07525895" w:rsidR="00AF5910" w:rsidRDefault="00AF5910" w:rsidP="00A96A29">
      <w:pPr>
        <w:keepNext/>
        <w:keepLines/>
        <w:jc w:val="both"/>
        <w:rPr>
          <w:rFonts w:ascii="Tahoma" w:hAnsi="Tahoma" w:cs="Tahoma"/>
          <w:bCs/>
          <w:i/>
          <w:noProof/>
          <w:sz w:val="18"/>
          <w:szCs w:val="18"/>
        </w:rPr>
      </w:pPr>
    </w:p>
    <w:p w14:paraId="7D1CF2A3" w14:textId="297584E4" w:rsidR="00AF5910" w:rsidRDefault="00AF5910" w:rsidP="00A96A29">
      <w:pPr>
        <w:keepNext/>
        <w:keepLines/>
        <w:jc w:val="both"/>
        <w:rPr>
          <w:rFonts w:ascii="Tahoma" w:hAnsi="Tahoma" w:cs="Tahoma"/>
          <w:bCs/>
          <w:i/>
          <w:noProof/>
          <w:sz w:val="18"/>
          <w:szCs w:val="18"/>
        </w:rPr>
      </w:pPr>
    </w:p>
    <w:p w14:paraId="1C77EB08" w14:textId="49912E57" w:rsidR="00AF5910" w:rsidRDefault="00AF5910" w:rsidP="00A96A29">
      <w:pPr>
        <w:keepNext/>
        <w:keepLines/>
        <w:jc w:val="both"/>
        <w:rPr>
          <w:rFonts w:ascii="Tahoma" w:hAnsi="Tahoma" w:cs="Tahoma"/>
          <w:bCs/>
          <w:i/>
          <w:noProof/>
          <w:sz w:val="18"/>
          <w:szCs w:val="18"/>
        </w:rPr>
      </w:pPr>
    </w:p>
    <w:p w14:paraId="61ABA4D5" w14:textId="081C7554" w:rsidR="00AF5910" w:rsidRDefault="00AF5910" w:rsidP="00A96A29">
      <w:pPr>
        <w:keepNext/>
        <w:keepLines/>
        <w:jc w:val="both"/>
        <w:rPr>
          <w:rFonts w:ascii="Tahoma" w:hAnsi="Tahoma" w:cs="Tahoma"/>
          <w:bCs/>
          <w:i/>
          <w:noProof/>
          <w:sz w:val="18"/>
          <w:szCs w:val="18"/>
        </w:rPr>
      </w:pPr>
    </w:p>
    <w:p w14:paraId="46CDBC01" w14:textId="71B324DD" w:rsidR="00AF5910" w:rsidRDefault="00AF5910" w:rsidP="00A96A29">
      <w:pPr>
        <w:keepNext/>
        <w:keepLines/>
        <w:jc w:val="both"/>
        <w:rPr>
          <w:rFonts w:ascii="Tahoma" w:hAnsi="Tahoma" w:cs="Tahoma"/>
          <w:bCs/>
          <w:i/>
          <w:noProof/>
          <w:sz w:val="18"/>
          <w:szCs w:val="18"/>
        </w:rPr>
      </w:pPr>
    </w:p>
    <w:p w14:paraId="009A1C2A" w14:textId="15F76222" w:rsidR="00AF5910" w:rsidRDefault="00AF5910" w:rsidP="00A96A29">
      <w:pPr>
        <w:keepNext/>
        <w:keepLines/>
        <w:jc w:val="both"/>
        <w:rPr>
          <w:rFonts w:ascii="Tahoma" w:hAnsi="Tahoma" w:cs="Tahoma"/>
          <w:bCs/>
          <w:i/>
          <w:noProof/>
          <w:sz w:val="18"/>
          <w:szCs w:val="18"/>
        </w:rPr>
      </w:pPr>
    </w:p>
    <w:p w14:paraId="4E7C6766" w14:textId="5BCC472D" w:rsidR="00AF5910" w:rsidRDefault="00AF5910" w:rsidP="00A96A29">
      <w:pPr>
        <w:keepNext/>
        <w:keepLines/>
        <w:jc w:val="both"/>
        <w:rPr>
          <w:rFonts w:ascii="Tahoma" w:hAnsi="Tahoma" w:cs="Tahoma"/>
          <w:bCs/>
          <w:i/>
          <w:noProof/>
          <w:sz w:val="18"/>
          <w:szCs w:val="18"/>
        </w:rPr>
      </w:pPr>
    </w:p>
    <w:p w14:paraId="46D36715" w14:textId="7B4B9F93" w:rsidR="00AF5910" w:rsidRDefault="00AF5910" w:rsidP="00A96A29">
      <w:pPr>
        <w:keepNext/>
        <w:keepLines/>
        <w:jc w:val="both"/>
        <w:rPr>
          <w:rFonts w:ascii="Tahoma" w:hAnsi="Tahoma" w:cs="Tahoma"/>
          <w:bCs/>
          <w:i/>
          <w:noProof/>
          <w:sz w:val="18"/>
          <w:szCs w:val="18"/>
        </w:rPr>
      </w:pPr>
    </w:p>
    <w:p w14:paraId="1F35BFF8" w14:textId="31341528" w:rsidR="00AF5910" w:rsidRDefault="00AF5910" w:rsidP="00A96A29">
      <w:pPr>
        <w:keepNext/>
        <w:keepLines/>
        <w:jc w:val="both"/>
        <w:rPr>
          <w:rFonts w:ascii="Tahoma" w:hAnsi="Tahoma" w:cs="Tahoma"/>
          <w:bCs/>
          <w:i/>
          <w:noProof/>
          <w:sz w:val="18"/>
          <w:szCs w:val="18"/>
        </w:rPr>
      </w:pPr>
    </w:p>
    <w:p w14:paraId="361C6E5B" w14:textId="0EC45979" w:rsidR="00AF5910" w:rsidRDefault="00AF5910" w:rsidP="00A96A29">
      <w:pPr>
        <w:keepNext/>
        <w:keepLines/>
        <w:jc w:val="both"/>
        <w:rPr>
          <w:rFonts w:ascii="Tahoma" w:hAnsi="Tahoma" w:cs="Tahoma"/>
          <w:bCs/>
          <w:i/>
          <w:noProof/>
          <w:sz w:val="18"/>
          <w:szCs w:val="18"/>
        </w:rPr>
      </w:pPr>
    </w:p>
    <w:p w14:paraId="1DA91DC6" w14:textId="4F2148CF" w:rsidR="00AF5910" w:rsidRDefault="00AF5910" w:rsidP="00A96A29">
      <w:pPr>
        <w:keepNext/>
        <w:keepLines/>
        <w:jc w:val="both"/>
        <w:rPr>
          <w:rFonts w:ascii="Tahoma" w:hAnsi="Tahoma" w:cs="Tahoma"/>
          <w:bCs/>
          <w:i/>
          <w:noProof/>
          <w:sz w:val="18"/>
          <w:szCs w:val="18"/>
        </w:rPr>
      </w:pPr>
    </w:p>
    <w:p w14:paraId="4AF30491" w14:textId="3722315A" w:rsidR="00AF5910" w:rsidRDefault="00AF5910" w:rsidP="00A96A29">
      <w:pPr>
        <w:keepNext/>
        <w:keepLines/>
        <w:jc w:val="both"/>
        <w:rPr>
          <w:rFonts w:ascii="Tahoma" w:hAnsi="Tahoma" w:cs="Tahoma"/>
          <w:bCs/>
          <w:i/>
          <w:noProof/>
          <w:sz w:val="18"/>
          <w:szCs w:val="18"/>
        </w:rPr>
      </w:pPr>
    </w:p>
    <w:p w14:paraId="35CC2A21" w14:textId="56FCE07E" w:rsidR="00AF5910" w:rsidRDefault="00AF5910" w:rsidP="00A96A29">
      <w:pPr>
        <w:keepNext/>
        <w:keepLines/>
        <w:jc w:val="both"/>
        <w:rPr>
          <w:rFonts w:ascii="Tahoma" w:hAnsi="Tahoma" w:cs="Tahoma"/>
          <w:bCs/>
          <w:i/>
          <w:noProof/>
          <w:sz w:val="18"/>
          <w:szCs w:val="18"/>
        </w:rPr>
      </w:pPr>
    </w:p>
    <w:p w14:paraId="3E3D2E6C" w14:textId="6D11B126" w:rsidR="00AF5910" w:rsidRDefault="00AF5910" w:rsidP="00A96A29">
      <w:pPr>
        <w:keepNext/>
        <w:keepLines/>
        <w:jc w:val="both"/>
        <w:rPr>
          <w:rFonts w:ascii="Tahoma" w:hAnsi="Tahoma" w:cs="Tahoma"/>
          <w:bCs/>
          <w:i/>
          <w:noProof/>
          <w:sz w:val="18"/>
          <w:szCs w:val="18"/>
        </w:rPr>
      </w:pPr>
    </w:p>
    <w:p w14:paraId="5AC5ED9F" w14:textId="69CB8AB6" w:rsidR="00AF5910" w:rsidRDefault="00AF5910" w:rsidP="00A96A29">
      <w:pPr>
        <w:keepNext/>
        <w:keepLines/>
        <w:jc w:val="both"/>
        <w:rPr>
          <w:rFonts w:ascii="Tahoma" w:hAnsi="Tahoma" w:cs="Tahoma"/>
          <w:bCs/>
          <w:i/>
          <w:noProof/>
          <w:sz w:val="18"/>
          <w:szCs w:val="18"/>
        </w:rPr>
      </w:pPr>
    </w:p>
    <w:p w14:paraId="409565EC" w14:textId="0D3D63EB" w:rsidR="00AF5910" w:rsidRDefault="00AF5910" w:rsidP="00A96A29">
      <w:pPr>
        <w:keepNext/>
        <w:keepLines/>
        <w:jc w:val="both"/>
        <w:rPr>
          <w:rFonts w:ascii="Tahoma" w:hAnsi="Tahoma" w:cs="Tahoma"/>
          <w:bCs/>
          <w:i/>
          <w:noProof/>
          <w:sz w:val="18"/>
          <w:szCs w:val="18"/>
        </w:rPr>
      </w:pPr>
    </w:p>
    <w:p w14:paraId="072ED351" w14:textId="2E9DB320" w:rsidR="00AF5910" w:rsidRDefault="00AF5910" w:rsidP="00A96A29">
      <w:pPr>
        <w:keepNext/>
        <w:keepLines/>
        <w:jc w:val="both"/>
        <w:rPr>
          <w:rFonts w:ascii="Tahoma" w:hAnsi="Tahoma" w:cs="Tahoma"/>
          <w:bCs/>
          <w:i/>
          <w:noProof/>
          <w:sz w:val="18"/>
          <w:szCs w:val="18"/>
        </w:rPr>
      </w:pPr>
    </w:p>
    <w:p w14:paraId="72EDA857" w14:textId="3341F386" w:rsidR="00AF5910" w:rsidRDefault="00AF5910" w:rsidP="00A96A29">
      <w:pPr>
        <w:keepNext/>
        <w:keepLines/>
        <w:jc w:val="both"/>
        <w:rPr>
          <w:rFonts w:ascii="Tahoma" w:hAnsi="Tahoma" w:cs="Tahoma"/>
          <w:bCs/>
          <w:i/>
          <w:noProof/>
          <w:sz w:val="18"/>
          <w:szCs w:val="18"/>
        </w:rPr>
      </w:pPr>
    </w:p>
    <w:p w14:paraId="04281EBF" w14:textId="69D9B993" w:rsidR="00AF5910" w:rsidRDefault="00AF5910" w:rsidP="00A96A29">
      <w:pPr>
        <w:keepNext/>
        <w:keepLines/>
        <w:jc w:val="both"/>
        <w:rPr>
          <w:rFonts w:ascii="Tahoma" w:hAnsi="Tahoma" w:cs="Tahoma"/>
          <w:bCs/>
          <w:i/>
          <w:noProof/>
          <w:sz w:val="18"/>
          <w:szCs w:val="18"/>
        </w:rPr>
      </w:pPr>
    </w:p>
    <w:p w14:paraId="60B12347" w14:textId="7F488E1F" w:rsidR="00AF5910" w:rsidRDefault="00AF5910" w:rsidP="00A96A29">
      <w:pPr>
        <w:keepNext/>
        <w:keepLines/>
        <w:jc w:val="both"/>
        <w:rPr>
          <w:rFonts w:ascii="Tahoma" w:hAnsi="Tahoma" w:cs="Tahoma"/>
          <w:bCs/>
          <w:i/>
          <w:noProof/>
          <w:sz w:val="18"/>
          <w:szCs w:val="18"/>
        </w:rPr>
      </w:pPr>
    </w:p>
    <w:p w14:paraId="1D812F2E" w14:textId="393B148A" w:rsidR="00AF5910" w:rsidRDefault="00AF5910" w:rsidP="00A96A29">
      <w:pPr>
        <w:keepNext/>
        <w:keepLines/>
        <w:jc w:val="both"/>
        <w:rPr>
          <w:rFonts w:ascii="Tahoma" w:hAnsi="Tahoma" w:cs="Tahoma"/>
          <w:bCs/>
          <w:i/>
          <w:noProof/>
          <w:sz w:val="18"/>
          <w:szCs w:val="18"/>
        </w:rPr>
      </w:pPr>
    </w:p>
    <w:p w14:paraId="2A8FBABD" w14:textId="2EA48A0B" w:rsidR="00AF5910" w:rsidRDefault="00AF5910" w:rsidP="00A96A29">
      <w:pPr>
        <w:keepNext/>
        <w:keepLines/>
        <w:jc w:val="both"/>
        <w:rPr>
          <w:rFonts w:ascii="Tahoma" w:hAnsi="Tahoma" w:cs="Tahoma"/>
          <w:bCs/>
          <w:i/>
          <w:noProof/>
          <w:sz w:val="18"/>
          <w:szCs w:val="18"/>
        </w:rPr>
      </w:pPr>
    </w:p>
    <w:p w14:paraId="7950A009" w14:textId="589D8DEB" w:rsidR="00AF5910" w:rsidRDefault="00AF5910" w:rsidP="00A96A29">
      <w:pPr>
        <w:keepNext/>
        <w:keepLines/>
        <w:jc w:val="both"/>
        <w:rPr>
          <w:rFonts w:ascii="Tahoma" w:hAnsi="Tahoma" w:cs="Tahoma"/>
          <w:bCs/>
          <w:i/>
          <w:noProof/>
          <w:sz w:val="18"/>
          <w:szCs w:val="18"/>
        </w:rPr>
      </w:pPr>
    </w:p>
    <w:p w14:paraId="2F5A4F62" w14:textId="428AB1BB" w:rsidR="00AF5910" w:rsidRDefault="00AF5910" w:rsidP="00A96A29">
      <w:pPr>
        <w:keepNext/>
        <w:keepLines/>
        <w:jc w:val="both"/>
        <w:rPr>
          <w:rFonts w:ascii="Tahoma" w:hAnsi="Tahoma" w:cs="Tahoma"/>
          <w:bCs/>
          <w:i/>
          <w:noProof/>
          <w:sz w:val="18"/>
          <w:szCs w:val="18"/>
        </w:rPr>
      </w:pPr>
    </w:p>
    <w:p w14:paraId="5DD1305E" w14:textId="7BCA0542" w:rsidR="00AF5910" w:rsidRDefault="00AF5910" w:rsidP="00A96A29">
      <w:pPr>
        <w:keepNext/>
        <w:keepLines/>
        <w:jc w:val="both"/>
        <w:rPr>
          <w:rFonts w:ascii="Tahoma" w:hAnsi="Tahoma" w:cs="Tahoma"/>
          <w:bCs/>
          <w:i/>
          <w:noProof/>
          <w:sz w:val="18"/>
          <w:szCs w:val="18"/>
        </w:rPr>
      </w:pPr>
    </w:p>
    <w:p w14:paraId="10389F14" w14:textId="7CF0DD01" w:rsidR="00AF5910" w:rsidRDefault="00AF5910" w:rsidP="00A96A29">
      <w:pPr>
        <w:keepNext/>
        <w:keepLines/>
        <w:jc w:val="both"/>
        <w:rPr>
          <w:rFonts w:ascii="Tahoma" w:hAnsi="Tahoma" w:cs="Tahoma"/>
          <w:bCs/>
          <w:i/>
          <w:noProof/>
          <w:sz w:val="18"/>
          <w:szCs w:val="18"/>
        </w:rPr>
      </w:pPr>
    </w:p>
    <w:p w14:paraId="3F5B76E6" w14:textId="09F75A3E" w:rsidR="00AF5910" w:rsidRDefault="00AF5910" w:rsidP="00A96A29">
      <w:pPr>
        <w:keepNext/>
        <w:keepLines/>
        <w:jc w:val="both"/>
        <w:rPr>
          <w:rFonts w:ascii="Tahoma" w:hAnsi="Tahoma" w:cs="Tahoma"/>
          <w:bCs/>
          <w:i/>
          <w:noProof/>
          <w:sz w:val="18"/>
          <w:szCs w:val="18"/>
        </w:rPr>
      </w:pPr>
    </w:p>
    <w:p w14:paraId="714DA641" w14:textId="71B8AAFE" w:rsidR="00AF5910" w:rsidRDefault="00AF5910" w:rsidP="00A96A29">
      <w:pPr>
        <w:keepNext/>
        <w:keepLines/>
        <w:jc w:val="both"/>
        <w:rPr>
          <w:rFonts w:ascii="Tahoma" w:hAnsi="Tahoma" w:cs="Tahoma"/>
          <w:bCs/>
          <w:i/>
          <w:noProof/>
          <w:sz w:val="18"/>
          <w:szCs w:val="18"/>
        </w:rPr>
      </w:pPr>
    </w:p>
    <w:p w14:paraId="5484B481" w14:textId="16CAC60D" w:rsidR="00AF5910" w:rsidRDefault="00AF5910" w:rsidP="00A96A29">
      <w:pPr>
        <w:keepNext/>
        <w:keepLines/>
        <w:jc w:val="both"/>
        <w:rPr>
          <w:rFonts w:ascii="Tahoma" w:hAnsi="Tahoma" w:cs="Tahoma"/>
          <w:bCs/>
          <w:i/>
          <w:noProof/>
          <w:sz w:val="18"/>
          <w:szCs w:val="18"/>
        </w:rPr>
      </w:pPr>
    </w:p>
    <w:p w14:paraId="7C1C9CBD" w14:textId="7A6F6CAC" w:rsidR="00AF5910" w:rsidRDefault="00AF5910" w:rsidP="00A96A29">
      <w:pPr>
        <w:keepNext/>
        <w:keepLines/>
        <w:jc w:val="both"/>
        <w:rPr>
          <w:rFonts w:ascii="Tahoma" w:hAnsi="Tahoma" w:cs="Tahoma"/>
          <w:bCs/>
          <w:i/>
          <w:noProof/>
          <w:sz w:val="18"/>
          <w:szCs w:val="18"/>
        </w:rPr>
      </w:pPr>
    </w:p>
    <w:p w14:paraId="1FA8F6DA" w14:textId="234CF668" w:rsidR="00AF5910" w:rsidRDefault="00AF5910" w:rsidP="00A96A29">
      <w:pPr>
        <w:keepNext/>
        <w:keepLines/>
        <w:jc w:val="both"/>
        <w:rPr>
          <w:rFonts w:ascii="Tahoma" w:hAnsi="Tahoma" w:cs="Tahoma"/>
          <w:bCs/>
          <w:i/>
          <w:noProof/>
          <w:sz w:val="18"/>
          <w:szCs w:val="18"/>
        </w:rPr>
      </w:pPr>
    </w:p>
    <w:p w14:paraId="5A95B80A" w14:textId="3968EFB7" w:rsidR="00AF5910" w:rsidRDefault="00AF5910" w:rsidP="00A96A29">
      <w:pPr>
        <w:keepNext/>
        <w:keepLines/>
        <w:jc w:val="both"/>
        <w:rPr>
          <w:rFonts w:ascii="Tahoma" w:hAnsi="Tahoma" w:cs="Tahoma"/>
          <w:bCs/>
          <w:i/>
          <w:noProof/>
          <w:sz w:val="18"/>
          <w:szCs w:val="18"/>
        </w:rPr>
      </w:pPr>
    </w:p>
    <w:p w14:paraId="09C1016C" w14:textId="75544204" w:rsidR="00AF5910" w:rsidRDefault="00AF5910" w:rsidP="00A96A29">
      <w:pPr>
        <w:keepNext/>
        <w:keepLines/>
        <w:jc w:val="both"/>
        <w:rPr>
          <w:rFonts w:ascii="Tahoma" w:hAnsi="Tahoma" w:cs="Tahoma"/>
          <w:bCs/>
          <w:i/>
          <w:noProof/>
          <w:sz w:val="18"/>
          <w:szCs w:val="18"/>
        </w:rPr>
      </w:pPr>
    </w:p>
    <w:p w14:paraId="3C7587F8" w14:textId="79F70B2F" w:rsidR="00AF5910" w:rsidRDefault="00AF5910" w:rsidP="00A96A29">
      <w:pPr>
        <w:keepNext/>
        <w:keepLines/>
        <w:jc w:val="both"/>
        <w:rPr>
          <w:rFonts w:ascii="Tahoma" w:hAnsi="Tahoma" w:cs="Tahoma"/>
          <w:bCs/>
          <w:i/>
          <w:noProof/>
          <w:sz w:val="18"/>
          <w:szCs w:val="18"/>
        </w:rPr>
      </w:pPr>
    </w:p>
    <w:p w14:paraId="1574FCA4" w14:textId="310B9415" w:rsidR="00AF5910" w:rsidRDefault="00AF5910" w:rsidP="00A96A29">
      <w:pPr>
        <w:keepNext/>
        <w:keepLines/>
        <w:jc w:val="both"/>
        <w:rPr>
          <w:rFonts w:ascii="Tahoma" w:hAnsi="Tahoma" w:cs="Tahoma"/>
          <w:bCs/>
          <w:i/>
          <w:noProof/>
          <w:sz w:val="18"/>
          <w:szCs w:val="18"/>
        </w:rPr>
      </w:pPr>
    </w:p>
    <w:p w14:paraId="243CC56B" w14:textId="032113D4" w:rsidR="00AF5910" w:rsidRDefault="00AF5910" w:rsidP="00A96A29">
      <w:pPr>
        <w:keepNext/>
        <w:keepLines/>
        <w:jc w:val="both"/>
        <w:rPr>
          <w:rFonts w:ascii="Tahoma" w:hAnsi="Tahoma" w:cs="Tahoma"/>
          <w:bCs/>
          <w:i/>
          <w:noProof/>
          <w:sz w:val="18"/>
          <w:szCs w:val="18"/>
        </w:rPr>
      </w:pPr>
    </w:p>
    <w:p w14:paraId="2702518E" w14:textId="7B0EA2E6" w:rsidR="00AF5910" w:rsidRDefault="00AF5910" w:rsidP="00A96A29">
      <w:pPr>
        <w:keepNext/>
        <w:keepLines/>
        <w:jc w:val="both"/>
        <w:rPr>
          <w:rFonts w:ascii="Tahoma" w:hAnsi="Tahoma" w:cs="Tahoma"/>
          <w:bCs/>
          <w:i/>
          <w:noProof/>
          <w:sz w:val="18"/>
          <w:szCs w:val="18"/>
        </w:rPr>
      </w:pPr>
    </w:p>
    <w:p w14:paraId="7B8C54C0" w14:textId="10B21CFA" w:rsidR="00AF5910" w:rsidRDefault="00AF5910" w:rsidP="00A96A29">
      <w:pPr>
        <w:keepNext/>
        <w:keepLines/>
        <w:jc w:val="both"/>
        <w:rPr>
          <w:rFonts w:ascii="Tahoma" w:hAnsi="Tahoma" w:cs="Tahoma"/>
          <w:bCs/>
          <w:i/>
          <w:noProof/>
          <w:sz w:val="18"/>
          <w:szCs w:val="18"/>
        </w:rPr>
      </w:pPr>
    </w:p>
    <w:p w14:paraId="1C0E5B9F" w14:textId="6E7F3954" w:rsidR="001A7314" w:rsidRDefault="001A7314" w:rsidP="00A96A29">
      <w:pPr>
        <w:keepNext/>
        <w:keepLines/>
        <w:jc w:val="both"/>
        <w:rPr>
          <w:rFonts w:ascii="Tahoma" w:hAnsi="Tahoma" w:cs="Tahoma"/>
          <w:bCs/>
          <w:i/>
          <w:noProof/>
          <w:sz w:val="18"/>
          <w:szCs w:val="18"/>
        </w:rPr>
      </w:pPr>
    </w:p>
    <w:p w14:paraId="21C73996" w14:textId="61CDFC30" w:rsidR="00A20007" w:rsidRDefault="00A20007" w:rsidP="00A96A29">
      <w:pPr>
        <w:keepNext/>
        <w:keepLines/>
        <w:jc w:val="both"/>
        <w:rPr>
          <w:rFonts w:ascii="Tahoma" w:hAnsi="Tahoma" w:cs="Tahoma"/>
          <w:bCs/>
          <w:i/>
          <w:noProof/>
          <w:sz w:val="18"/>
          <w:szCs w:val="18"/>
        </w:rPr>
      </w:pPr>
    </w:p>
    <w:p w14:paraId="3650963A" w14:textId="5B922BB0" w:rsidR="00A20007" w:rsidRDefault="00A20007" w:rsidP="00A96A29">
      <w:pPr>
        <w:keepNext/>
        <w:keepLines/>
        <w:jc w:val="both"/>
        <w:rPr>
          <w:rFonts w:ascii="Tahoma" w:hAnsi="Tahoma" w:cs="Tahoma"/>
          <w:bCs/>
          <w:i/>
          <w:noProof/>
          <w:sz w:val="18"/>
          <w:szCs w:val="18"/>
        </w:rPr>
      </w:pPr>
    </w:p>
    <w:p w14:paraId="1EED9E6A" w14:textId="5C229D8E" w:rsidR="00A20007" w:rsidRDefault="00A20007" w:rsidP="00A96A2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0B224175" w:rsidR="00B976DC" w:rsidRPr="00C8579C" w:rsidRDefault="00B976DC" w:rsidP="00A96A29">
            <w:pPr>
              <w:keepNext/>
              <w:keepLines/>
              <w:rPr>
                <w:rFonts w:ascii="Tahoma" w:hAnsi="Tahoma" w:cs="Tahoma"/>
              </w:rPr>
            </w:pPr>
            <w:r w:rsidRPr="00C8579C">
              <w:lastRenderedPageBreak/>
              <w:br w:type="page"/>
            </w:r>
            <w:r w:rsidRPr="00C8579C">
              <w:rPr>
                <w:rFonts w:ascii="Tahoma" w:hAnsi="Tahoma" w:cs="Tahoma"/>
                <w:sz w:val="18"/>
              </w:rPr>
              <w:br w:type="page"/>
            </w:r>
            <w:r w:rsidR="00A20007">
              <w:rPr>
                <w:rFonts w:ascii="Tahoma" w:hAnsi="Tahoma" w:cs="Tahoma"/>
              </w:rPr>
              <w:t>STROKOVNA SPOSOBNOST</w:t>
            </w:r>
            <w:r w:rsidRPr="00C8579C">
              <w:rPr>
                <w:rFonts w:ascii="Tahoma" w:hAnsi="Tahoma" w:cs="Tahoma"/>
              </w:rPr>
              <w:t xml:space="preserve"> </w:t>
            </w:r>
          </w:p>
        </w:tc>
        <w:tc>
          <w:tcPr>
            <w:tcW w:w="1417" w:type="dxa"/>
            <w:tcBorders>
              <w:top w:val="single" w:sz="4" w:space="0" w:color="auto"/>
              <w:bottom w:val="single" w:sz="4" w:space="0" w:color="auto"/>
            </w:tcBorders>
          </w:tcPr>
          <w:p w14:paraId="2F857FE9" w14:textId="233ADD3A" w:rsidR="00B976DC" w:rsidRPr="00C8579C" w:rsidRDefault="00B976DC" w:rsidP="00A96A29">
            <w:pPr>
              <w:keepNext/>
              <w:keepLines/>
              <w:rPr>
                <w:rFonts w:ascii="Tahoma" w:hAnsi="Tahoma" w:cs="Tahoma"/>
                <w:b/>
                <w:i/>
              </w:rPr>
            </w:pPr>
            <w:r w:rsidRPr="00C8579C">
              <w:rPr>
                <w:rFonts w:ascii="Tahoma" w:hAnsi="Tahoma" w:cs="Tahoma"/>
                <w:b/>
                <w:i/>
              </w:rPr>
              <w:t xml:space="preserve">Priloga </w:t>
            </w:r>
            <w:r w:rsidR="00A20007">
              <w:rPr>
                <w:rFonts w:ascii="Tahoma" w:hAnsi="Tahoma" w:cs="Tahoma"/>
                <w:b/>
                <w:i/>
              </w:rPr>
              <w:t>6</w:t>
            </w:r>
          </w:p>
        </w:tc>
      </w:tr>
    </w:tbl>
    <w:p w14:paraId="3D34EFE8" w14:textId="77777777" w:rsidR="00A20007" w:rsidRDefault="00A20007" w:rsidP="00A96A29">
      <w:pPr>
        <w:keepNext/>
        <w:keepLines/>
        <w:jc w:val="both"/>
        <w:rPr>
          <w:rFonts w:ascii="Tahoma" w:hAnsi="Tahoma" w:cs="Tahoma"/>
          <w:i/>
          <w:sz w:val="22"/>
        </w:rPr>
      </w:pPr>
    </w:p>
    <w:p w14:paraId="6929FC98" w14:textId="39C0C900" w:rsidR="00B976DC" w:rsidRDefault="001E01A4" w:rsidP="00A96A29">
      <w:pPr>
        <w:keepNext/>
        <w:keepLines/>
        <w:jc w:val="both"/>
        <w:rPr>
          <w:rFonts w:ascii="Tahoma" w:hAnsi="Tahoma" w:cs="Tahoma"/>
          <w:b/>
        </w:rPr>
      </w:pP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p>
    <w:p w14:paraId="33EBD540" w14:textId="77777777" w:rsidR="001E01A4" w:rsidRDefault="001E01A4" w:rsidP="00A96A29">
      <w:pPr>
        <w:keepNext/>
        <w:keepLines/>
        <w:jc w:val="both"/>
        <w:rPr>
          <w:rFonts w:ascii="Tahoma" w:hAnsi="Tahoma" w:cs="Tahoma"/>
          <w:b/>
          <w:i/>
          <w:sz w:val="24"/>
        </w:rPr>
      </w:pPr>
    </w:p>
    <w:p w14:paraId="50014652" w14:textId="77777777" w:rsidR="00A20007" w:rsidRPr="00C8579C" w:rsidRDefault="00A20007" w:rsidP="00A96A29">
      <w:pPr>
        <w:keepNext/>
        <w:keepLines/>
        <w:jc w:val="both"/>
        <w:rPr>
          <w:rFonts w:ascii="Tahoma" w:hAnsi="Tahoma" w:cs="Tahoma"/>
          <w:b/>
          <w:i/>
          <w:sz w:val="24"/>
        </w:rPr>
      </w:pPr>
    </w:p>
    <w:p w14:paraId="5D73EA6A" w14:textId="77777777" w:rsidR="00A20007" w:rsidRDefault="00A20007" w:rsidP="00A96A29">
      <w:pPr>
        <w:keepNext/>
        <w:keepLines/>
        <w:jc w:val="both"/>
        <w:rPr>
          <w:rFonts w:ascii="Tahoma" w:hAnsi="Tahoma" w:cs="Tahoma"/>
        </w:rPr>
      </w:pPr>
      <w:r>
        <w:rPr>
          <w:rFonts w:ascii="Tahoma" w:hAnsi="Tahoma" w:cs="Tahoma"/>
        </w:rPr>
        <w:t>SEZNAM PRIJAVLJENEGA KADRA:</w:t>
      </w:r>
    </w:p>
    <w:p w14:paraId="42F4C5C4" w14:textId="77777777" w:rsidR="00A20007" w:rsidRDefault="00A20007" w:rsidP="00A96A29">
      <w:pPr>
        <w:keepNext/>
        <w:keepLines/>
        <w:jc w:val="both"/>
        <w:rPr>
          <w:rFonts w:ascii="Tahoma" w:hAnsi="Tahoma" w:cs="Tahoma"/>
        </w:rPr>
      </w:pP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2410"/>
        <w:gridCol w:w="1984"/>
        <w:gridCol w:w="1668"/>
      </w:tblGrid>
      <w:tr w:rsidR="00A20007" w:rsidRPr="004708A0" w14:paraId="67EBA81E" w14:textId="77777777" w:rsidTr="00C9281E">
        <w:tc>
          <w:tcPr>
            <w:tcW w:w="596" w:type="dxa"/>
          </w:tcPr>
          <w:p w14:paraId="4353C133" w14:textId="77777777" w:rsidR="00A20007" w:rsidRPr="004708A0" w:rsidRDefault="00A20007" w:rsidP="00A96A29">
            <w:pPr>
              <w:keepNext/>
              <w:keepLines/>
              <w:jc w:val="center"/>
              <w:rPr>
                <w:rFonts w:ascii="Tahoma" w:hAnsi="Tahoma" w:cs="Tahoma"/>
              </w:rPr>
            </w:pPr>
            <w:proofErr w:type="spellStart"/>
            <w:r w:rsidRPr="004708A0">
              <w:rPr>
                <w:rFonts w:ascii="Tahoma" w:hAnsi="Tahoma" w:cs="Tahoma"/>
              </w:rPr>
              <w:t>Zap</w:t>
            </w:r>
            <w:proofErr w:type="spellEnd"/>
            <w:r w:rsidRPr="004708A0">
              <w:rPr>
                <w:rFonts w:ascii="Tahoma" w:hAnsi="Tahoma" w:cs="Tahoma"/>
              </w:rPr>
              <w:t xml:space="preserve">. </w:t>
            </w:r>
            <w:r>
              <w:rPr>
                <w:rFonts w:ascii="Tahoma" w:hAnsi="Tahoma" w:cs="Tahoma"/>
              </w:rPr>
              <w:t>š</w:t>
            </w:r>
            <w:r w:rsidRPr="004708A0">
              <w:rPr>
                <w:rFonts w:ascii="Tahoma" w:hAnsi="Tahoma" w:cs="Tahoma"/>
              </w:rPr>
              <w:t>t.</w:t>
            </w:r>
          </w:p>
        </w:tc>
        <w:tc>
          <w:tcPr>
            <w:tcW w:w="2381" w:type="dxa"/>
          </w:tcPr>
          <w:p w14:paraId="7F27A8ED" w14:textId="77777777" w:rsidR="00A20007" w:rsidRPr="004708A0" w:rsidRDefault="00A20007" w:rsidP="00A96A29">
            <w:pPr>
              <w:keepNext/>
              <w:keepLines/>
              <w:jc w:val="center"/>
              <w:rPr>
                <w:rFonts w:ascii="Tahoma" w:hAnsi="Tahoma" w:cs="Tahoma"/>
              </w:rPr>
            </w:pPr>
            <w:r w:rsidRPr="004708A0">
              <w:rPr>
                <w:rFonts w:ascii="Tahoma" w:hAnsi="Tahoma" w:cs="Tahoma"/>
              </w:rPr>
              <w:t>Ime in priimek</w:t>
            </w:r>
          </w:p>
        </w:tc>
        <w:tc>
          <w:tcPr>
            <w:tcW w:w="2410" w:type="dxa"/>
          </w:tcPr>
          <w:p w14:paraId="2F887F6A" w14:textId="77777777" w:rsidR="00A20007" w:rsidRPr="004708A0" w:rsidRDefault="00A20007" w:rsidP="00A96A29">
            <w:pPr>
              <w:keepNext/>
              <w:keepLines/>
              <w:jc w:val="center"/>
              <w:rPr>
                <w:rFonts w:ascii="Tahoma" w:hAnsi="Tahoma" w:cs="Tahoma"/>
              </w:rPr>
            </w:pPr>
            <w:r>
              <w:rPr>
                <w:rFonts w:ascii="Tahoma" w:hAnsi="Tahoma" w:cs="Tahoma"/>
              </w:rPr>
              <w:t>D</w:t>
            </w:r>
            <w:r w:rsidRPr="004708A0">
              <w:rPr>
                <w:rFonts w:ascii="Tahoma" w:hAnsi="Tahoma" w:cs="Tahoma"/>
              </w:rPr>
              <w:t>elodajalec</w:t>
            </w:r>
          </w:p>
        </w:tc>
        <w:tc>
          <w:tcPr>
            <w:tcW w:w="1984" w:type="dxa"/>
          </w:tcPr>
          <w:p w14:paraId="228CCDF7" w14:textId="77777777" w:rsidR="00A20007" w:rsidRPr="004708A0" w:rsidRDefault="00A20007" w:rsidP="00A96A29">
            <w:pPr>
              <w:keepNext/>
              <w:keepLines/>
              <w:jc w:val="center"/>
              <w:rPr>
                <w:rFonts w:ascii="Tahoma" w:hAnsi="Tahoma" w:cs="Tahoma"/>
              </w:rPr>
            </w:pPr>
            <w:r>
              <w:rPr>
                <w:rFonts w:ascii="Tahoma" w:hAnsi="Tahoma" w:cs="Tahoma"/>
              </w:rPr>
              <w:t>Kvalifikacija/ Izobrazba</w:t>
            </w:r>
          </w:p>
        </w:tc>
        <w:tc>
          <w:tcPr>
            <w:tcW w:w="1668" w:type="dxa"/>
          </w:tcPr>
          <w:p w14:paraId="0EC64903" w14:textId="77777777" w:rsidR="00A20007" w:rsidRPr="004708A0" w:rsidRDefault="00A20007" w:rsidP="00A96A29">
            <w:pPr>
              <w:keepNext/>
              <w:keepLines/>
              <w:jc w:val="center"/>
              <w:rPr>
                <w:rFonts w:ascii="Tahoma" w:hAnsi="Tahoma" w:cs="Tahoma"/>
              </w:rPr>
            </w:pPr>
            <w:r w:rsidRPr="000E1085">
              <w:rPr>
                <w:rFonts w:ascii="Tahoma" w:hAnsi="Tahoma" w:cs="Tahoma"/>
              </w:rPr>
              <w:t xml:space="preserve">Št. </w:t>
            </w:r>
            <w:r>
              <w:rPr>
                <w:rFonts w:ascii="Tahoma" w:hAnsi="Tahoma" w:cs="Tahoma"/>
              </w:rPr>
              <w:t xml:space="preserve">let </w:t>
            </w:r>
            <w:r w:rsidRPr="000E1085">
              <w:rPr>
                <w:rFonts w:ascii="Tahoma" w:hAnsi="Tahoma" w:cs="Tahoma"/>
              </w:rPr>
              <w:t>delovnih izkušenj</w:t>
            </w:r>
          </w:p>
        </w:tc>
      </w:tr>
      <w:tr w:rsidR="00A20007" w:rsidRPr="004708A0" w14:paraId="3A63E63C" w14:textId="77777777" w:rsidTr="00C9281E">
        <w:trPr>
          <w:trHeight w:val="434"/>
        </w:trPr>
        <w:tc>
          <w:tcPr>
            <w:tcW w:w="596" w:type="dxa"/>
          </w:tcPr>
          <w:p w14:paraId="569D714C" w14:textId="77777777" w:rsidR="00A20007" w:rsidRPr="004708A0" w:rsidRDefault="00A20007" w:rsidP="007E2FFF">
            <w:pPr>
              <w:keepNext/>
              <w:keepLines/>
              <w:numPr>
                <w:ilvl w:val="0"/>
                <w:numId w:val="20"/>
              </w:numPr>
              <w:jc w:val="both"/>
              <w:rPr>
                <w:rFonts w:ascii="Tahoma" w:hAnsi="Tahoma" w:cs="Tahoma"/>
              </w:rPr>
            </w:pPr>
          </w:p>
        </w:tc>
        <w:tc>
          <w:tcPr>
            <w:tcW w:w="2381" w:type="dxa"/>
          </w:tcPr>
          <w:p w14:paraId="711047C0" w14:textId="77777777" w:rsidR="00A20007" w:rsidRPr="004708A0" w:rsidRDefault="00A20007" w:rsidP="00A96A29">
            <w:pPr>
              <w:keepNext/>
              <w:keepLines/>
              <w:jc w:val="both"/>
              <w:rPr>
                <w:rFonts w:ascii="Tahoma" w:hAnsi="Tahoma" w:cs="Tahoma"/>
              </w:rPr>
            </w:pPr>
          </w:p>
        </w:tc>
        <w:tc>
          <w:tcPr>
            <w:tcW w:w="2410" w:type="dxa"/>
          </w:tcPr>
          <w:p w14:paraId="189D741C" w14:textId="77777777" w:rsidR="00A20007" w:rsidRPr="004708A0" w:rsidRDefault="00A20007" w:rsidP="00A96A29">
            <w:pPr>
              <w:keepNext/>
              <w:keepLines/>
              <w:jc w:val="both"/>
              <w:rPr>
                <w:rFonts w:ascii="Tahoma" w:hAnsi="Tahoma" w:cs="Tahoma"/>
              </w:rPr>
            </w:pPr>
          </w:p>
        </w:tc>
        <w:tc>
          <w:tcPr>
            <w:tcW w:w="1984" w:type="dxa"/>
          </w:tcPr>
          <w:p w14:paraId="6B7C0440" w14:textId="77777777" w:rsidR="00A20007" w:rsidRPr="004708A0" w:rsidRDefault="00A20007" w:rsidP="00A96A29">
            <w:pPr>
              <w:keepNext/>
              <w:keepLines/>
              <w:jc w:val="both"/>
              <w:rPr>
                <w:rFonts w:ascii="Tahoma" w:hAnsi="Tahoma" w:cs="Tahoma"/>
              </w:rPr>
            </w:pPr>
          </w:p>
        </w:tc>
        <w:tc>
          <w:tcPr>
            <w:tcW w:w="1668" w:type="dxa"/>
          </w:tcPr>
          <w:p w14:paraId="0FBC004B" w14:textId="77777777" w:rsidR="00A20007" w:rsidRPr="004708A0" w:rsidRDefault="00A20007" w:rsidP="00A96A29">
            <w:pPr>
              <w:keepNext/>
              <w:keepLines/>
              <w:jc w:val="both"/>
              <w:rPr>
                <w:rFonts w:ascii="Tahoma" w:hAnsi="Tahoma" w:cs="Tahoma"/>
              </w:rPr>
            </w:pPr>
          </w:p>
        </w:tc>
      </w:tr>
      <w:tr w:rsidR="00A20007" w:rsidRPr="004708A0" w14:paraId="3FEFC4B0" w14:textId="77777777" w:rsidTr="00C9281E">
        <w:trPr>
          <w:trHeight w:val="434"/>
        </w:trPr>
        <w:tc>
          <w:tcPr>
            <w:tcW w:w="596" w:type="dxa"/>
          </w:tcPr>
          <w:p w14:paraId="25844CFD" w14:textId="77777777" w:rsidR="00A20007" w:rsidRPr="004708A0" w:rsidRDefault="00A20007" w:rsidP="007E2FFF">
            <w:pPr>
              <w:keepNext/>
              <w:keepLines/>
              <w:numPr>
                <w:ilvl w:val="0"/>
                <w:numId w:val="20"/>
              </w:numPr>
              <w:jc w:val="both"/>
              <w:rPr>
                <w:rFonts w:ascii="Tahoma" w:hAnsi="Tahoma" w:cs="Tahoma"/>
              </w:rPr>
            </w:pPr>
          </w:p>
        </w:tc>
        <w:tc>
          <w:tcPr>
            <w:tcW w:w="2381" w:type="dxa"/>
          </w:tcPr>
          <w:p w14:paraId="5F8A3A6F" w14:textId="77777777" w:rsidR="00A20007" w:rsidRPr="004708A0" w:rsidRDefault="00A20007" w:rsidP="00A96A29">
            <w:pPr>
              <w:keepNext/>
              <w:keepLines/>
              <w:jc w:val="both"/>
              <w:rPr>
                <w:rFonts w:ascii="Tahoma" w:hAnsi="Tahoma" w:cs="Tahoma"/>
              </w:rPr>
            </w:pPr>
          </w:p>
        </w:tc>
        <w:tc>
          <w:tcPr>
            <w:tcW w:w="2410" w:type="dxa"/>
          </w:tcPr>
          <w:p w14:paraId="54F09AD3" w14:textId="77777777" w:rsidR="00A20007" w:rsidRPr="004708A0" w:rsidRDefault="00A20007" w:rsidP="00A96A29">
            <w:pPr>
              <w:keepNext/>
              <w:keepLines/>
              <w:jc w:val="both"/>
              <w:rPr>
                <w:rFonts w:ascii="Tahoma" w:hAnsi="Tahoma" w:cs="Tahoma"/>
              </w:rPr>
            </w:pPr>
          </w:p>
        </w:tc>
        <w:tc>
          <w:tcPr>
            <w:tcW w:w="1984" w:type="dxa"/>
          </w:tcPr>
          <w:p w14:paraId="2D707D13" w14:textId="77777777" w:rsidR="00A20007" w:rsidRPr="004708A0" w:rsidRDefault="00A20007" w:rsidP="00A96A29">
            <w:pPr>
              <w:keepNext/>
              <w:keepLines/>
              <w:jc w:val="both"/>
              <w:rPr>
                <w:rFonts w:ascii="Tahoma" w:hAnsi="Tahoma" w:cs="Tahoma"/>
              </w:rPr>
            </w:pPr>
          </w:p>
        </w:tc>
        <w:tc>
          <w:tcPr>
            <w:tcW w:w="1668" w:type="dxa"/>
          </w:tcPr>
          <w:p w14:paraId="4F7B155F" w14:textId="77777777" w:rsidR="00A20007" w:rsidRPr="004708A0" w:rsidRDefault="00A20007" w:rsidP="00A96A29">
            <w:pPr>
              <w:keepNext/>
              <w:keepLines/>
              <w:jc w:val="both"/>
              <w:rPr>
                <w:rFonts w:ascii="Tahoma" w:hAnsi="Tahoma" w:cs="Tahoma"/>
              </w:rPr>
            </w:pPr>
          </w:p>
        </w:tc>
      </w:tr>
      <w:tr w:rsidR="00A20007" w:rsidRPr="004708A0" w14:paraId="40B6BB79" w14:textId="77777777" w:rsidTr="00C9281E">
        <w:trPr>
          <w:trHeight w:val="434"/>
        </w:trPr>
        <w:tc>
          <w:tcPr>
            <w:tcW w:w="596" w:type="dxa"/>
          </w:tcPr>
          <w:p w14:paraId="6C597258" w14:textId="77777777" w:rsidR="00A20007" w:rsidRPr="004708A0" w:rsidRDefault="00A20007" w:rsidP="007E2FFF">
            <w:pPr>
              <w:keepNext/>
              <w:keepLines/>
              <w:numPr>
                <w:ilvl w:val="0"/>
                <w:numId w:val="20"/>
              </w:numPr>
              <w:jc w:val="both"/>
              <w:rPr>
                <w:rFonts w:ascii="Tahoma" w:hAnsi="Tahoma" w:cs="Tahoma"/>
              </w:rPr>
            </w:pPr>
          </w:p>
        </w:tc>
        <w:tc>
          <w:tcPr>
            <w:tcW w:w="2381" w:type="dxa"/>
          </w:tcPr>
          <w:p w14:paraId="3E849514" w14:textId="77777777" w:rsidR="00A20007" w:rsidRPr="004708A0" w:rsidRDefault="00A20007" w:rsidP="00A96A29">
            <w:pPr>
              <w:keepNext/>
              <w:keepLines/>
              <w:jc w:val="both"/>
              <w:rPr>
                <w:rFonts w:ascii="Tahoma" w:hAnsi="Tahoma" w:cs="Tahoma"/>
              </w:rPr>
            </w:pPr>
          </w:p>
        </w:tc>
        <w:tc>
          <w:tcPr>
            <w:tcW w:w="2410" w:type="dxa"/>
          </w:tcPr>
          <w:p w14:paraId="7F57E486" w14:textId="77777777" w:rsidR="00A20007" w:rsidRPr="004708A0" w:rsidRDefault="00A20007" w:rsidP="00A96A29">
            <w:pPr>
              <w:keepNext/>
              <w:keepLines/>
              <w:jc w:val="both"/>
              <w:rPr>
                <w:rFonts w:ascii="Tahoma" w:hAnsi="Tahoma" w:cs="Tahoma"/>
              </w:rPr>
            </w:pPr>
          </w:p>
        </w:tc>
        <w:tc>
          <w:tcPr>
            <w:tcW w:w="1984" w:type="dxa"/>
          </w:tcPr>
          <w:p w14:paraId="69E6D4B9" w14:textId="77777777" w:rsidR="00A20007" w:rsidRPr="004708A0" w:rsidRDefault="00A20007" w:rsidP="00A96A29">
            <w:pPr>
              <w:keepNext/>
              <w:keepLines/>
              <w:jc w:val="both"/>
              <w:rPr>
                <w:rFonts w:ascii="Tahoma" w:hAnsi="Tahoma" w:cs="Tahoma"/>
              </w:rPr>
            </w:pPr>
          </w:p>
        </w:tc>
        <w:tc>
          <w:tcPr>
            <w:tcW w:w="1668" w:type="dxa"/>
          </w:tcPr>
          <w:p w14:paraId="577BBAB6" w14:textId="77777777" w:rsidR="00A20007" w:rsidRPr="004708A0" w:rsidRDefault="00A20007" w:rsidP="00A96A29">
            <w:pPr>
              <w:keepNext/>
              <w:keepLines/>
              <w:jc w:val="both"/>
              <w:rPr>
                <w:rFonts w:ascii="Tahoma" w:hAnsi="Tahoma" w:cs="Tahoma"/>
              </w:rPr>
            </w:pPr>
          </w:p>
        </w:tc>
      </w:tr>
      <w:tr w:rsidR="00A20007" w:rsidRPr="004708A0" w14:paraId="2DD5CCDD" w14:textId="77777777" w:rsidTr="00C9281E">
        <w:trPr>
          <w:trHeight w:val="434"/>
        </w:trPr>
        <w:tc>
          <w:tcPr>
            <w:tcW w:w="596" w:type="dxa"/>
          </w:tcPr>
          <w:p w14:paraId="3D42E540" w14:textId="77777777" w:rsidR="00A20007" w:rsidRPr="004708A0" w:rsidRDefault="00A20007" w:rsidP="007E2FFF">
            <w:pPr>
              <w:keepNext/>
              <w:keepLines/>
              <w:numPr>
                <w:ilvl w:val="0"/>
                <w:numId w:val="20"/>
              </w:numPr>
              <w:jc w:val="both"/>
              <w:rPr>
                <w:rFonts w:ascii="Tahoma" w:hAnsi="Tahoma" w:cs="Tahoma"/>
              </w:rPr>
            </w:pPr>
          </w:p>
        </w:tc>
        <w:tc>
          <w:tcPr>
            <w:tcW w:w="2381" w:type="dxa"/>
          </w:tcPr>
          <w:p w14:paraId="4A61AF5A" w14:textId="77777777" w:rsidR="00A20007" w:rsidRPr="004708A0" w:rsidRDefault="00A20007" w:rsidP="00A96A29">
            <w:pPr>
              <w:keepNext/>
              <w:keepLines/>
              <w:jc w:val="both"/>
              <w:rPr>
                <w:rFonts w:ascii="Tahoma" w:hAnsi="Tahoma" w:cs="Tahoma"/>
              </w:rPr>
            </w:pPr>
          </w:p>
        </w:tc>
        <w:tc>
          <w:tcPr>
            <w:tcW w:w="2410" w:type="dxa"/>
          </w:tcPr>
          <w:p w14:paraId="2090E724" w14:textId="77777777" w:rsidR="00A20007" w:rsidRPr="004708A0" w:rsidRDefault="00A20007" w:rsidP="00A96A29">
            <w:pPr>
              <w:keepNext/>
              <w:keepLines/>
              <w:jc w:val="both"/>
              <w:rPr>
                <w:rFonts w:ascii="Tahoma" w:hAnsi="Tahoma" w:cs="Tahoma"/>
              </w:rPr>
            </w:pPr>
          </w:p>
        </w:tc>
        <w:tc>
          <w:tcPr>
            <w:tcW w:w="1984" w:type="dxa"/>
          </w:tcPr>
          <w:p w14:paraId="72000294" w14:textId="77777777" w:rsidR="00A20007" w:rsidRPr="004708A0" w:rsidRDefault="00A20007" w:rsidP="00A96A29">
            <w:pPr>
              <w:keepNext/>
              <w:keepLines/>
              <w:jc w:val="both"/>
              <w:rPr>
                <w:rFonts w:ascii="Tahoma" w:hAnsi="Tahoma" w:cs="Tahoma"/>
              </w:rPr>
            </w:pPr>
          </w:p>
        </w:tc>
        <w:tc>
          <w:tcPr>
            <w:tcW w:w="1668" w:type="dxa"/>
          </w:tcPr>
          <w:p w14:paraId="056FD1F1" w14:textId="77777777" w:rsidR="00A20007" w:rsidRPr="004708A0" w:rsidRDefault="00A20007" w:rsidP="00A96A29">
            <w:pPr>
              <w:keepNext/>
              <w:keepLines/>
              <w:jc w:val="both"/>
              <w:rPr>
                <w:rFonts w:ascii="Tahoma" w:hAnsi="Tahoma" w:cs="Tahoma"/>
              </w:rPr>
            </w:pPr>
          </w:p>
        </w:tc>
      </w:tr>
      <w:tr w:rsidR="00A20007" w:rsidRPr="004708A0" w14:paraId="531435B7" w14:textId="77777777" w:rsidTr="00C9281E">
        <w:trPr>
          <w:trHeight w:val="434"/>
        </w:trPr>
        <w:tc>
          <w:tcPr>
            <w:tcW w:w="596" w:type="dxa"/>
          </w:tcPr>
          <w:p w14:paraId="7E210A9B" w14:textId="77777777" w:rsidR="00A20007" w:rsidRPr="004708A0" w:rsidRDefault="00A20007" w:rsidP="00A96A29">
            <w:pPr>
              <w:keepNext/>
              <w:keepLines/>
              <w:ind w:left="360" w:hanging="278"/>
              <w:jc w:val="both"/>
              <w:rPr>
                <w:rFonts w:ascii="Tahoma" w:hAnsi="Tahoma" w:cs="Tahoma"/>
              </w:rPr>
            </w:pPr>
            <w:r>
              <w:rPr>
                <w:rFonts w:ascii="Tahoma" w:hAnsi="Tahoma" w:cs="Tahoma"/>
              </w:rPr>
              <w:t>…</w:t>
            </w:r>
          </w:p>
        </w:tc>
        <w:tc>
          <w:tcPr>
            <w:tcW w:w="2381" w:type="dxa"/>
          </w:tcPr>
          <w:p w14:paraId="54A0D1B8" w14:textId="77777777" w:rsidR="00A20007" w:rsidRPr="004708A0" w:rsidRDefault="00A20007" w:rsidP="00A96A29">
            <w:pPr>
              <w:keepNext/>
              <w:keepLines/>
              <w:jc w:val="both"/>
              <w:rPr>
                <w:rFonts w:ascii="Tahoma" w:hAnsi="Tahoma" w:cs="Tahoma"/>
              </w:rPr>
            </w:pPr>
          </w:p>
        </w:tc>
        <w:tc>
          <w:tcPr>
            <w:tcW w:w="2410" w:type="dxa"/>
          </w:tcPr>
          <w:p w14:paraId="389A71F6" w14:textId="77777777" w:rsidR="00A20007" w:rsidRPr="004708A0" w:rsidRDefault="00A20007" w:rsidP="00A96A29">
            <w:pPr>
              <w:keepNext/>
              <w:keepLines/>
              <w:jc w:val="both"/>
              <w:rPr>
                <w:rFonts w:ascii="Tahoma" w:hAnsi="Tahoma" w:cs="Tahoma"/>
              </w:rPr>
            </w:pPr>
          </w:p>
        </w:tc>
        <w:tc>
          <w:tcPr>
            <w:tcW w:w="1984" w:type="dxa"/>
          </w:tcPr>
          <w:p w14:paraId="1812B659" w14:textId="77777777" w:rsidR="00A20007" w:rsidRPr="004708A0" w:rsidRDefault="00A20007" w:rsidP="00A96A29">
            <w:pPr>
              <w:keepNext/>
              <w:keepLines/>
              <w:jc w:val="both"/>
              <w:rPr>
                <w:rFonts w:ascii="Tahoma" w:hAnsi="Tahoma" w:cs="Tahoma"/>
              </w:rPr>
            </w:pPr>
          </w:p>
        </w:tc>
        <w:tc>
          <w:tcPr>
            <w:tcW w:w="1668" w:type="dxa"/>
          </w:tcPr>
          <w:p w14:paraId="20EA2EDA" w14:textId="77777777" w:rsidR="00A20007" w:rsidRPr="004708A0" w:rsidRDefault="00A20007" w:rsidP="00A96A29">
            <w:pPr>
              <w:keepNext/>
              <w:keepLines/>
              <w:jc w:val="both"/>
              <w:rPr>
                <w:rFonts w:ascii="Tahoma" w:hAnsi="Tahoma" w:cs="Tahoma"/>
              </w:rPr>
            </w:pPr>
          </w:p>
        </w:tc>
      </w:tr>
    </w:tbl>
    <w:p w14:paraId="495D8320" w14:textId="77777777" w:rsidR="00A20007" w:rsidRDefault="00A20007" w:rsidP="00A96A29">
      <w:pPr>
        <w:keepNext/>
        <w:keepLines/>
        <w:jc w:val="both"/>
        <w:rPr>
          <w:rFonts w:ascii="Tahoma" w:hAnsi="Tahoma" w:cs="Tahoma"/>
          <w:b/>
        </w:rPr>
      </w:pPr>
    </w:p>
    <w:p w14:paraId="237C2DB5" w14:textId="77777777" w:rsidR="00A20007" w:rsidRPr="00C8579C" w:rsidRDefault="00A20007" w:rsidP="00A96A29">
      <w:pPr>
        <w:keepNext/>
        <w:keepLines/>
        <w:jc w:val="both"/>
        <w:rPr>
          <w:rFonts w:ascii="Tahoma" w:hAnsi="Tahoma" w:cs="Tahoma"/>
          <w:bCs/>
          <w:i/>
          <w:noProof/>
          <w:sz w:val="18"/>
          <w:szCs w:val="18"/>
        </w:rPr>
      </w:pPr>
    </w:p>
    <w:p w14:paraId="6DF22C61" w14:textId="77777777" w:rsidR="00A20007" w:rsidRPr="00C8579C" w:rsidRDefault="00A20007" w:rsidP="00A96A29">
      <w:pPr>
        <w:keepNext/>
        <w:keepLines/>
        <w:jc w:val="both"/>
        <w:rPr>
          <w:rFonts w:ascii="Tahoma" w:hAnsi="Tahoma" w:cs="Tahoma"/>
          <w:bCs/>
          <w:i/>
          <w:noProof/>
          <w:sz w:val="18"/>
          <w:szCs w:val="18"/>
        </w:rPr>
      </w:pPr>
    </w:p>
    <w:p w14:paraId="7E9D64D8" w14:textId="77777777" w:rsidR="00A20007" w:rsidRPr="00C8579C" w:rsidRDefault="00A20007" w:rsidP="00A96A29">
      <w:pPr>
        <w:keepNext/>
        <w:keepLines/>
        <w:jc w:val="both"/>
        <w:rPr>
          <w:rFonts w:ascii="Tahoma" w:hAnsi="Tahoma" w:cs="Tahoma"/>
          <w:bCs/>
          <w:i/>
          <w:noProof/>
          <w:sz w:val="18"/>
          <w:szCs w:val="18"/>
        </w:rPr>
      </w:pPr>
    </w:p>
    <w:p w14:paraId="7732A9FA" w14:textId="77777777" w:rsidR="00A20007" w:rsidRPr="00C8579C" w:rsidRDefault="00A20007" w:rsidP="00A96A29">
      <w:pPr>
        <w:keepNext/>
        <w:keepLines/>
        <w:jc w:val="both"/>
        <w:rPr>
          <w:rFonts w:ascii="Tahoma" w:hAnsi="Tahoma" w:cs="Tahoma"/>
          <w:bCs/>
          <w:i/>
          <w:noProof/>
          <w:sz w:val="18"/>
          <w:szCs w:val="18"/>
        </w:rPr>
      </w:pPr>
    </w:p>
    <w:p w14:paraId="6DAFD13B" w14:textId="77777777" w:rsidR="00A20007" w:rsidRPr="00C8579C" w:rsidRDefault="00A20007" w:rsidP="00A96A29">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20007" w:rsidRPr="00C8579C" w14:paraId="713A939A" w14:textId="77777777" w:rsidTr="00A20007">
        <w:trPr>
          <w:trHeight w:val="235"/>
        </w:trPr>
        <w:tc>
          <w:tcPr>
            <w:tcW w:w="3402" w:type="dxa"/>
            <w:tcBorders>
              <w:bottom w:val="single" w:sz="4" w:space="0" w:color="auto"/>
            </w:tcBorders>
          </w:tcPr>
          <w:p w14:paraId="0CFAB68E" w14:textId="77777777" w:rsidR="00A20007" w:rsidRPr="00C8579C" w:rsidRDefault="00A20007" w:rsidP="00A96A29">
            <w:pPr>
              <w:keepNext/>
              <w:keepLines/>
              <w:jc w:val="both"/>
              <w:rPr>
                <w:rFonts w:ascii="Tahoma" w:hAnsi="Tahoma" w:cs="Tahoma"/>
                <w:snapToGrid w:val="0"/>
                <w:color w:val="000000"/>
              </w:rPr>
            </w:pPr>
          </w:p>
        </w:tc>
        <w:tc>
          <w:tcPr>
            <w:tcW w:w="2552" w:type="dxa"/>
          </w:tcPr>
          <w:p w14:paraId="093A0B47" w14:textId="77777777" w:rsidR="00A20007" w:rsidRPr="00C8579C" w:rsidRDefault="00A20007" w:rsidP="00A96A29">
            <w:pPr>
              <w:keepNext/>
              <w:keepLines/>
              <w:jc w:val="center"/>
              <w:rPr>
                <w:rFonts w:ascii="Tahoma" w:hAnsi="Tahoma" w:cs="Tahoma"/>
                <w:snapToGrid w:val="0"/>
                <w:color w:val="000000"/>
              </w:rPr>
            </w:pPr>
          </w:p>
        </w:tc>
        <w:tc>
          <w:tcPr>
            <w:tcW w:w="3118" w:type="dxa"/>
            <w:tcBorders>
              <w:bottom w:val="single" w:sz="4" w:space="0" w:color="auto"/>
            </w:tcBorders>
          </w:tcPr>
          <w:p w14:paraId="12CF6449"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p w14:paraId="3946EE8E"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tc>
      </w:tr>
      <w:tr w:rsidR="00A20007" w:rsidRPr="00C8579C" w14:paraId="1C752BA2" w14:textId="77777777" w:rsidTr="00A20007">
        <w:trPr>
          <w:trHeight w:val="235"/>
        </w:trPr>
        <w:tc>
          <w:tcPr>
            <w:tcW w:w="3402" w:type="dxa"/>
            <w:tcBorders>
              <w:top w:val="single" w:sz="4" w:space="0" w:color="auto"/>
            </w:tcBorders>
          </w:tcPr>
          <w:p w14:paraId="6F3D68DD"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1ECD21C"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5453E56" w14:textId="77777777" w:rsidR="00A20007" w:rsidRPr="00C8579C" w:rsidRDefault="00A20007" w:rsidP="00A96A29">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0396CA2E" w14:textId="77777777" w:rsidR="00B976DC" w:rsidRPr="00C8579C" w:rsidRDefault="00B976DC" w:rsidP="00A96A29">
      <w:pPr>
        <w:keepNext/>
        <w:keepLines/>
        <w:jc w:val="both"/>
        <w:rPr>
          <w:rFonts w:ascii="Tahoma" w:hAnsi="Tahoma" w:cs="Tahoma"/>
          <w:bCs/>
          <w:i/>
          <w:noProof/>
          <w:sz w:val="18"/>
          <w:szCs w:val="18"/>
        </w:rPr>
      </w:pPr>
    </w:p>
    <w:p w14:paraId="4AD70341" w14:textId="77777777" w:rsidR="00196FCE" w:rsidRPr="00C8579C" w:rsidRDefault="00196FCE" w:rsidP="00A96A29">
      <w:pPr>
        <w:keepNext/>
        <w:keepLines/>
        <w:jc w:val="both"/>
        <w:rPr>
          <w:rFonts w:ascii="Tahoma" w:hAnsi="Tahoma" w:cs="Tahoma"/>
          <w:bCs/>
          <w:i/>
          <w:noProof/>
          <w:sz w:val="18"/>
          <w:szCs w:val="18"/>
        </w:rPr>
      </w:pPr>
    </w:p>
    <w:p w14:paraId="35A4A576" w14:textId="77777777" w:rsidR="00DD5BD9" w:rsidRPr="00C8579C" w:rsidRDefault="00DD5BD9" w:rsidP="00A96A29">
      <w:pPr>
        <w:keepNext/>
        <w:keepLines/>
        <w:rPr>
          <w:rFonts w:ascii="Tahoma" w:hAnsi="Tahoma" w:cs="Tahoma"/>
          <w:bCs/>
          <w:i/>
          <w:noProof/>
          <w:sz w:val="18"/>
          <w:szCs w:val="18"/>
        </w:rPr>
      </w:pPr>
    </w:p>
    <w:p w14:paraId="086C7956" w14:textId="650FF6D6" w:rsidR="006927C4" w:rsidRDefault="006927C4" w:rsidP="00A96A2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B20F4" w:rsidRPr="00C8579C" w14:paraId="2C5894EF" w14:textId="77777777" w:rsidTr="007A3112">
        <w:tc>
          <w:tcPr>
            <w:tcW w:w="7725" w:type="dxa"/>
            <w:tcBorders>
              <w:top w:val="single" w:sz="4" w:space="0" w:color="auto"/>
              <w:bottom w:val="single" w:sz="4" w:space="0" w:color="auto"/>
            </w:tcBorders>
          </w:tcPr>
          <w:p w14:paraId="7F4E2B89" w14:textId="77777777" w:rsidR="007B20F4" w:rsidRPr="00C8579C" w:rsidRDefault="007B20F4" w:rsidP="007A3112">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74E911B0" w14:textId="77777777" w:rsidR="007B20F4" w:rsidRPr="00C8579C" w:rsidRDefault="007B20F4" w:rsidP="007A3112">
            <w:pPr>
              <w:keepNext/>
              <w:keepLines/>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5D566260" w14:textId="77777777" w:rsidR="007B20F4" w:rsidRPr="00C8579C" w:rsidRDefault="007B20F4" w:rsidP="007B20F4">
      <w:pPr>
        <w:keepNext/>
        <w:keepLines/>
        <w:jc w:val="right"/>
        <w:rPr>
          <w:rFonts w:ascii="Tahoma" w:hAnsi="Tahoma" w:cs="Tahoma"/>
          <w:i/>
          <w:sz w:val="22"/>
        </w:rPr>
      </w:pPr>
      <w:r w:rsidRPr="00C8579C">
        <w:rPr>
          <w:rFonts w:ascii="Tahoma" w:hAnsi="Tahoma" w:cs="Tahoma"/>
          <w:i/>
          <w:sz w:val="22"/>
        </w:rPr>
        <w:t>……/……</w:t>
      </w:r>
    </w:p>
    <w:p w14:paraId="5608D6A3" w14:textId="77777777" w:rsidR="007B20F4" w:rsidRPr="00C8579C" w:rsidRDefault="007B20F4" w:rsidP="007B20F4">
      <w:pPr>
        <w:keepNext/>
        <w:keepLines/>
        <w:jc w:val="right"/>
        <w:rPr>
          <w:rFonts w:ascii="Tahoma" w:hAnsi="Tahoma" w:cs="Tahoma"/>
          <w:i/>
        </w:rPr>
      </w:pPr>
      <w:r w:rsidRPr="00C8579C">
        <w:rPr>
          <w:rFonts w:ascii="Tahoma" w:hAnsi="Tahoma" w:cs="Tahoma"/>
          <w:i/>
        </w:rPr>
        <w:t>(št. izvoda / št. vseh izvodov)</w:t>
      </w:r>
    </w:p>
    <w:p w14:paraId="7CC32759" w14:textId="77777777" w:rsidR="007B20F4" w:rsidRDefault="007B20F4" w:rsidP="007B20F4">
      <w:pPr>
        <w:keepNext/>
        <w:keepLines/>
        <w:jc w:val="both"/>
        <w:rPr>
          <w:rFonts w:ascii="Tahoma" w:hAnsi="Tahoma" w:cs="Tahoma"/>
          <w:b/>
        </w:rPr>
      </w:pP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p>
    <w:p w14:paraId="408CD3AB" w14:textId="77777777" w:rsidR="007B20F4" w:rsidRPr="00C8579C" w:rsidRDefault="007B20F4" w:rsidP="007B20F4">
      <w:pPr>
        <w:keepNext/>
        <w:keepLines/>
        <w:jc w:val="both"/>
        <w:rPr>
          <w:rFonts w:ascii="Tahoma" w:hAnsi="Tahoma" w:cs="Tahoma"/>
          <w:b/>
          <w:i/>
          <w:sz w:val="24"/>
        </w:rPr>
      </w:pPr>
    </w:p>
    <w:p w14:paraId="75A114F8" w14:textId="77777777" w:rsidR="007B20F4" w:rsidRPr="00C8579C" w:rsidRDefault="007B20F4" w:rsidP="007B20F4">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3FAE63BB" w14:textId="77777777" w:rsidR="007B20F4" w:rsidRPr="00C8579C" w:rsidRDefault="007B20F4" w:rsidP="007B20F4">
      <w:pPr>
        <w:keepNext/>
        <w:keepLines/>
        <w:tabs>
          <w:tab w:val="left" w:pos="0"/>
        </w:tabs>
        <w:rPr>
          <w:rFonts w:ascii="Tahoma" w:hAnsi="Tahoma" w:cs="Tahoma"/>
          <w:color w:val="FF0000"/>
          <w:sz w:val="22"/>
        </w:rPr>
      </w:pPr>
    </w:p>
    <w:p w14:paraId="2034DDAB" w14:textId="77777777" w:rsidR="007B20F4" w:rsidRPr="00C8579C" w:rsidRDefault="007B20F4" w:rsidP="007B20F4">
      <w:pPr>
        <w:keepNext/>
        <w:keepLines/>
        <w:tabs>
          <w:tab w:val="left" w:pos="567"/>
          <w:tab w:val="num" w:pos="851"/>
          <w:tab w:val="left" w:pos="993"/>
        </w:tabs>
        <w:rPr>
          <w:rFonts w:ascii="Tahoma" w:hAnsi="Tahoma" w:cs="Tahoma"/>
          <w:sz w:val="22"/>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4678"/>
      </w:tblGrid>
      <w:tr w:rsidR="007B20F4" w:rsidRPr="00C8579C" w14:paraId="57CFEFCA" w14:textId="77777777" w:rsidTr="007A3112">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2728AFB5" w14:textId="77777777" w:rsidR="007B20F4" w:rsidRPr="00C8579C" w:rsidRDefault="007B20F4" w:rsidP="007A3112">
            <w:pPr>
              <w:keepNext/>
              <w:keepLines/>
              <w:tabs>
                <w:tab w:val="left" w:pos="567"/>
                <w:tab w:val="num" w:pos="851"/>
                <w:tab w:val="left" w:pos="993"/>
              </w:tabs>
              <w:jc w:val="center"/>
              <w:rPr>
                <w:rFonts w:ascii="Tahoma" w:hAnsi="Tahoma" w:cs="Tahoma"/>
                <w:sz w:val="18"/>
              </w:rPr>
            </w:pPr>
            <w:proofErr w:type="spellStart"/>
            <w:r w:rsidRPr="00C8579C">
              <w:rPr>
                <w:rFonts w:ascii="Tahoma" w:hAnsi="Tahoma" w:cs="Tahoma"/>
                <w:sz w:val="18"/>
              </w:rPr>
              <w:t>Zap</w:t>
            </w:r>
            <w:proofErr w:type="spellEnd"/>
            <w:r w:rsidRPr="00C8579C">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5EE96A46" w14:textId="77777777" w:rsidR="007B20F4" w:rsidRPr="00C8579C" w:rsidRDefault="007B20F4" w:rsidP="007A3112">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538" w:type="dxa"/>
            <w:tcBorders>
              <w:top w:val="single" w:sz="2" w:space="0" w:color="auto"/>
              <w:left w:val="single" w:sz="2" w:space="0" w:color="auto"/>
              <w:bottom w:val="single" w:sz="12" w:space="0" w:color="auto"/>
              <w:right w:val="single" w:sz="2" w:space="0" w:color="auto"/>
            </w:tcBorders>
          </w:tcPr>
          <w:p w14:paraId="3B9EF01F" w14:textId="77777777" w:rsidR="007B20F4" w:rsidRPr="00C8579C" w:rsidRDefault="007B20F4" w:rsidP="007A3112">
            <w:pPr>
              <w:keepNext/>
              <w:keepLines/>
              <w:tabs>
                <w:tab w:val="left" w:pos="567"/>
                <w:tab w:val="num" w:pos="851"/>
                <w:tab w:val="left" w:pos="993"/>
              </w:tabs>
              <w:jc w:val="center"/>
              <w:rPr>
                <w:rFonts w:ascii="Tahoma" w:hAnsi="Tahoma" w:cs="Tahoma"/>
                <w:sz w:val="18"/>
              </w:rPr>
            </w:pPr>
          </w:p>
          <w:p w14:paraId="5B6EB64B" w14:textId="77777777" w:rsidR="007B20F4" w:rsidRPr="00C8579C" w:rsidRDefault="007B20F4" w:rsidP="007A3112">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678" w:type="dxa"/>
            <w:tcBorders>
              <w:top w:val="single" w:sz="2" w:space="0" w:color="auto"/>
              <w:left w:val="single" w:sz="2" w:space="0" w:color="auto"/>
              <w:bottom w:val="single" w:sz="12" w:space="0" w:color="auto"/>
              <w:right w:val="single" w:sz="2" w:space="0" w:color="auto"/>
            </w:tcBorders>
            <w:vAlign w:val="center"/>
          </w:tcPr>
          <w:p w14:paraId="41543DB4" w14:textId="77777777" w:rsidR="007B20F4" w:rsidRPr="00C8579C" w:rsidRDefault="007B20F4" w:rsidP="007A3112">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7B20F4" w:rsidRPr="00C8579C" w14:paraId="212BF203" w14:textId="77777777" w:rsidTr="007A3112">
        <w:trPr>
          <w:trHeight w:val="780"/>
        </w:trPr>
        <w:tc>
          <w:tcPr>
            <w:tcW w:w="637" w:type="dxa"/>
            <w:tcBorders>
              <w:top w:val="nil"/>
            </w:tcBorders>
          </w:tcPr>
          <w:p w14:paraId="5F2F0A92" w14:textId="77777777" w:rsidR="007B20F4" w:rsidRPr="00C8579C" w:rsidRDefault="007B20F4" w:rsidP="007A3112">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2AB57C59"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0F703F19"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6031509C"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Borders>
              <w:top w:val="nil"/>
            </w:tcBorders>
          </w:tcPr>
          <w:p w14:paraId="5EEE6928"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Borders>
              <w:top w:val="nil"/>
            </w:tcBorders>
          </w:tcPr>
          <w:p w14:paraId="7B45005D"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r w:rsidR="007B20F4" w:rsidRPr="00C8579C" w14:paraId="0936FD99" w14:textId="77777777" w:rsidTr="007A3112">
        <w:trPr>
          <w:trHeight w:val="780"/>
        </w:trPr>
        <w:tc>
          <w:tcPr>
            <w:tcW w:w="637" w:type="dxa"/>
          </w:tcPr>
          <w:p w14:paraId="2DF02B3E"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933" w:type="dxa"/>
            <w:vAlign w:val="center"/>
          </w:tcPr>
          <w:p w14:paraId="71B7AE4E"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2EA6DCCD"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52715EB1"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624A8B4F"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Pr>
          <w:p w14:paraId="60CF3BD3"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r w:rsidR="007B20F4" w:rsidRPr="00C8579C" w14:paraId="557E24FD" w14:textId="77777777" w:rsidTr="007A3112">
        <w:trPr>
          <w:trHeight w:val="780"/>
        </w:trPr>
        <w:tc>
          <w:tcPr>
            <w:tcW w:w="637" w:type="dxa"/>
          </w:tcPr>
          <w:p w14:paraId="1DAB984C"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933" w:type="dxa"/>
            <w:vAlign w:val="center"/>
          </w:tcPr>
          <w:p w14:paraId="5AFE5A8C"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6AE49CE0"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5F632C6B"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AABE633"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Pr>
          <w:p w14:paraId="2FAB30DC"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r w:rsidR="007B20F4" w:rsidRPr="00C8579C" w14:paraId="58935CEE" w14:textId="77777777" w:rsidTr="007A3112">
        <w:trPr>
          <w:trHeight w:val="780"/>
        </w:trPr>
        <w:tc>
          <w:tcPr>
            <w:tcW w:w="637" w:type="dxa"/>
          </w:tcPr>
          <w:p w14:paraId="635DD92C"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933" w:type="dxa"/>
            <w:vAlign w:val="center"/>
          </w:tcPr>
          <w:p w14:paraId="22614FF7"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0A458E8D"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297A6634"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57AFAE75"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Pr>
          <w:p w14:paraId="09C4A8FB"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r w:rsidR="007B20F4" w:rsidRPr="00C8579C" w14:paraId="3262FAC2" w14:textId="77777777" w:rsidTr="007A3112">
        <w:trPr>
          <w:trHeight w:val="780"/>
        </w:trPr>
        <w:tc>
          <w:tcPr>
            <w:tcW w:w="637" w:type="dxa"/>
          </w:tcPr>
          <w:p w14:paraId="2860F5B2"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933" w:type="dxa"/>
            <w:vAlign w:val="center"/>
          </w:tcPr>
          <w:p w14:paraId="2ABE8256"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699ADA75"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74BBA3B3"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5D840B21"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Pr>
          <w:p w14:paraId="2DABC9A1"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r w:rsidR="007B20F4" w:rsidRPr="00C8579C" w14:paraId="4420B6DC" w14:textId="77777777" w:rsidTr="007A3112">
        <w:trPr>
          <w:trHeight w:val="780"/>
        </w:trPr>
        <w:tc>
          <w:tcPr>
            <w:tcW w:w="637" w:type="dxa"/>
          </w:tcPr>
          <w:p w14:paraId="1A3AB314"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933" w:type="dxa"/>
            <w:vAlign w:val="center"/>
          </w:tcPr>
          <w:p w14:paraId="58F4CE7F" w14:textId="77777777" w:rsidR="007B20F4" w:rsidRPr="00C8579C" w:rsidRDefault="007B20F4" w:rsidP="007A3112">
            <w:pPr>
              <w:keepNext/>
              <w:keepLines/>
              <w:tabs>
                <w:tab w:val="left" w:pos="567"/>
                <w:tab w:val="num" w:pos="851"/>
                <w:tab w:val="left" w:pos="993"/>
              </w:tabs>
              <w:jc w:val="center"/>
              <w:rPr>
                <w:rFonts w:ascii="Tahoma" w:hAnsi="Tahoma" w:cs="Tahoma"/>
              </w:rPr>
            </w:pPr>
            <w:r w:rsidRPr="00C8579C">
              <w:rPr>
                <w:rFonts w:ascii="Tahoma" w:hAnsi="Tahoma" w:cs="Tahoma"/>
              </w:rPr>
              <w:t>DA</w:t>
            </w:r>
          </w:p>
          <w:p w14:paraId="42A2BBDF" w14:textId="77777777" w:rsidR="007B20F4" w:rsidRPr="00C8579C" w:rsidRDefault="007B20F4" w:rsidP="007A3112">
            <w:pPr>
              <w:keepNext/>
              <w:keepLines/>
              <w:tabs>
                <w:tab w:val="left" w:pos="567"/>
                <w:tab w:val="num" w:pos="851"/>
                <w:tab w:val="left" w:pos="993"/>
              </w:tabs>
              <w:jc w:val="center"/>
              <w:rPr>
                <w:rFonts w:ascii="Tahoma" w:hAnsi="Tahoma" w:cs="Tahoma"/>
                <w:sz w:val="12"/>
                <w:szCs w:val="12"/>
              </w:rPr>
            </w:pPr>
          </w:p>
          <w:p w14:paraId="780E3CC4" w14:textId="77777777" w:rsidR="007B20F4" w:rsidRPr="00C8579C" w:rsidRDefault="007B20F4" w:rsidP="007A3112">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553E147A" w14:textId="77777777" w:rsidR="007B20F4" w:rsidRPr="00C8579C" w:rsidRDefault="007B20F4" w:rsidP="007A3112">
            <w:pPr>
              <w:keepNext/>
              <w:keepLines/>
              <w:tabs>
                <w:tab w:val="left" w:pos="567"/>
                <w:tab w:val="num" w:pos="851"/>
                <w:tab w:val="left" w:pos="993"/>
              </w:tabs>
              <w:rPr>
                <w:rFonts w:ascii="Tahoma" w:hAnsi="Tahoma" w:cs="Tahoma"/>
                <w:sz w:val="22"/>
              </w:rPr>
            </w:pPr>
          </w:p>
        </w:tc>
        <w:tc>
          <w:tcPr>
            <w:tcW w:w="4678" w:type="dxa"/>
          </w:tcPr>
          <w:p w14:paraId="49A46E1A" w14:textId="77777777" w:rsidR="007B20F4" w:rsidRPr="00C8579C" w:rsidRDefault="007B20F4" w:rsidP="007A3112">
            <w:pPr>
              <w:keepNext/>
              <w:keepLines/>
              <w:tabs>
                <w:tab w:val="left" w:pos="567"/>
                <w:tab w:val="num" w:pos="851"/>
                <w:tab w:val="left" w:pos="993"/>
              </w:tabs>
              <w:ind w:left="330" w:hanging="330"/>
              <w:rPr>
                <w:rFonts w:ascii="Tahoma" w:hAnsi="Tahoma" w:cs="Tahoma"/>
                <w:sz w:val="22"/>
              </w:rPr>
            </w:pPr>
          </w:p>
        </w:tc>
      </w:tr>
    </w:tbl>
    <w:p w14:paraId="3613E07A" w14:textId="77777777" w:rsidR="007B20F4" w:rsidRPr="00C8579C" w:rsidRDefault="007B20F4" w:rsidP="007B20F4">
      <w:pPr>
        <w:keepNext/>
        <w:keepLines/>
        <w:tabs>
          <w:tab w:val="left" w:pos="567"/>
          <w:tab w:val="num" w:pos="851"/>
          <w:tab w:val="left" w:pos="993"/>
        </w:tabs>
        <w:rPr>
          <w:rFonts w:ascii="Tahoma" w:hAnsi="Tahoma" w:cs="Tahoma"/>
          <w:sz w:val="22"/>
        </w:rPr>
      </w:pPr>
    </w:p>
    <w:p w14:paraId="339777E5" w14:textId="77777777" w:rsidR="007B20F4" w:rsidRPr="00C8579C" w:rsidRDefault="007B20F4" w:rsidP="007B20F4">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7B20F4" w:rsidRPr="00C8579C" w14:paraId="0659C2C8" w14:textId="77777777" w:rsidTr="007A3112">
        <w:trPr>
          <w:trHeight w:val="235"/>
        </w:trPr>
        <w:tc>
          <w:tcPr>
            <w:tcW w:w="3402" w:type="dxa"/>
            <w:tcBorders>
              <w:bottom w:val="single" w:sz="4" w:space="0" w:color="auto"/>
            </w:tcBorders>
          </w:tcPr>
          <w:p w14:paraId="54DF6248" w14:textId="77777777" w:rsidR="007B20F4" w:rsidRPr="00C8579C" w:rsidRDefault="007B20F4" w:rsidP="007A3112">
            <w:pPr>
              <w:keepNext/>
              <w:keepLines/>
              <w:jc w:val="both"/>
              <w:rPr>
                <w:rFonts w:ascii="Tahoma" w:hAnsi="Tahoma" w:cs="Tahoma"/>
                <w:snapToGrid w:val="0"/>
                <w:color w:val="000000"/>
              </w:rPr>
            </w:pPr>
          </w:p>
        </w:tc>
        <w:tc>
          <w:tcPr>
            <w:tcW w:w="2552" w:type="dxa"/>
          </w:tcPr>
          <w:p w14:paraId="18CA590C" w14:textId="77777777" w:rsidR="007B20F4" w:rsidRPr="00C8579C" w:rsidRDefault="007B20F4" w:rsidP="007A3112">
            <w:pPr>
              <w:keepNext/>
              <w:keepLines/>
              <w:jc w:val="center"/>
              <w:rPr>
                <w:rFonts w:ascii="Tahoma" w:hAnsi="Tahoma" w:cs="Tahoma"/>
                <w:snapToGrid w:val="0"/>
                <w:color w:val="000000"/>
              </w:rPr>
            </w:pPr>
          </w:p>
        </w:tc>
        <w:tc>
          <w:tcPr>
            <w:tcW w:w="3118" w:type="dxa"/>
            <w:tcBorders>
              <w:bottom w:val="single" w:sz="4" w:space="0" w:color="auto"/>
            </w:tcBorders>
          </w:tcPr>
          <w:p w14:paraId="25C6E2A0" w14:textId="77777777" w:rsidR="007B20F4" w:rsidRPr="00C8579C" w:rsidRDefault="007B20F4" w:rsidP="007A3112">
            <w:pPr>
              <w:keepNext/>
              <w:keepLines/>
              <w:tabs>
                <w:tab w:val="left" w:pos="567"/>
                <w:tab w:val="num" w:pos="851"/>
                <w:tab w:val="left" w:pos="993"/>
              </w:tabs>
              <w:jc w:val="both"/>
              <w:rPr>
                <w:rFonts w:ascii="Tahoma" w:hAnsi="Tahoma" w:cs="Tahoma"/>
                <w:snapToGrid w:val="0"/>
                <w:color w:val="000000"/>
              </w:rPr>
            </w:pPr>
          </w:p>
          <w:p w14:paraId="59F0CF9E" w14:textId="77777777" w:rsidR="007B20F4" w:rsidRPr="00C8579C" w:rsidRDefault="007B20F4" w:rsidP="007A3112">
            <w:pPr>
              <w:keepNext/>
              <w:keepLines/>
              <w:tabs>
                <w:tab w:val="left" w:pos="567"/>
                <w:tab w:val="num" w:pos="851"/>
                <w:tab w:val="left" w:pos="993"/>
              </w:tabs>
              <w:jc w:val="both"/>
              <w:rPr>
                <w:rFonts w:ascii="Tahoma" w:hAnsi="Tahoma" w:cs="Tahoma"/>
                <w:snapToGrid w:val="0"/>
                <w:color w:val="000000"/>
              </w:rPr>
            </w:pPr>
          </w:p>
        </w:tc>
      </w:tr>
      <w:tr w:rsidR="007B20F4" w:rsidRPr="00C8579C" w14:paraId="7B43CD90" w14:textId="77777777" w:rsidTr="007A3112">
        <w:trPr>
          <w:trHeight w:val="235"/>
        </w:trPr>
        <w:tc>
          <w:tcPr>
            <w:tcW w:w="3402" w:type="dxa"/>
            <w:tcBorders>
              <w:top w:val="single" w:sz="4" w:space="0" w:color="auto"/>
            </w:tcBorders>
          </w:tcPr>
          <w:p w14:paraId="3C923917" w14:textId="77777777" w:rsidR="007B20F4" w:rsidRPr="00C8579C" w:rsidRDefault="007B20F4" w:rsidP="007A311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50A4F74E" w14:textId="77777777" w:rsidR="007B20F4" w:rsidRPr="00C8579C" w:rsidRDefault="007B20F4" w:rsidP="007A311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63B03DE8" w14:textId="77777777" w:rsidR="007B20F4" w:rsidRPr="00C8579C" w:rsidRDefault="007B20F4" w:rsidP="007A311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7331F6CF" w14:textId="77777777" w:rsidR="007B20F4" w:rsidRPr="00C8579C" w:rsidRDefault="007B20F4" w:rsidP="007B20F4">
      <w:pPr>
        <w:keepNext/>
        <w:keepLines/>
        <w:jc w:val="both"/>
        <w:rPr>
          <w:rFonts w:ascii="Tahoma" w:hAnsi="Tahoma" w:cs="Tahoma"/>
          <w:bCs/>
          <w:i/>
          <w:noProof/>
          <w:sz w:val="18"/>
          <w:szCs w:val="18"/>
        </w:rPr>
      </w:pPr>
    </w:p>
    <w:p w14:paraId="5ED659CF" w14:textId="77777777" w:rsidR="007B20F4" w:rsidRPr="00C8579C" w:rsidRDefault="007B20F4" w:rsidP="007B20F4">
      <w:pPr>
        <w:keepNext/>
        <w:keepLines/>
        <w:jc w:val="both"/>
        <w:rPr>
          <w:rFonts w:ascii="Tahoma" w:hAnsi="Tahoma" w:cs="Tahoma"/>
          <w:bCs/>
          <w:i/>
          <w:noProof/>
          <w:sz w:val="18"/>
          <w:szCs w:val="18"/>
        </w:rPr>
      </w:pPr>
    </w:p>
    <w:p w14:paraId="604048B8" w14:textId="77777777" w:rsidR="007B20F4" w:rsidRPr="00C8579C" w:rsidRDefault="007B20F4" w:rsidP="007B20F4">
      <w:pPr>
        <w:keepNext/>
        <w:keepLines/>
        <w:jc w:val="both"/>
        <w:rPr>
          <w:rFonts w:ascii="Tahoma" w:hAnsi="Tahoma" w:cs="Tahoma"/>
          <w:bCs/>
          <w:i/>
          <w:noProof/>
          <w:sz w:val="18"/>
          <w:szCs w:val="18"/>
        </w:rPr>
      </w:pPr>
    </w:p>
    <w:p w14:paraId="1D32919D" w14:textId="77777777" w:rsidR="007B20F4" w:rsidRPr="00C8579C" w:rsidRDefault="007B20F4" w:rsidP="007B20F4">
      <w:pPr>
        <w:keepNext/>
        <w:keepLines/>
        <w:rPr>
          <w:rFonts w:ascii="Tahoma" w:hAnsi="Tahoma" w:cs="Tahoma"/>
          <w:bCs/>
          <w:i/>
          <w:noProof/>
          <w:sz w:val="18"/>
          <w:szCs w:val="18"/>
        </w:rPr>
      </w:pPr>
    </w:p>
    <w:p w14:paraId="3808F48D" w14:textId="77777777" w:rsidR="007B20F4" w:rsidRPr="00C8579C" w:rsidRDefault="007B20F4" w:rsidP="007B20F4">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5E08B1" w:rsidRPr="00C8579C" w14:paraId="153A5247" w14:textId="77777777" w:rsidTr="007A3112">
        <w:tc>
          <w:tcPr>
            <w:tcW w:w="7658" w:type="dxa"/>
            <w:tcBorders>
              <w:top w:val="single" w:sz="4" w:space="0" w:color="auto"/>
              <w:bottom w:val="single" w:sz="4" w:space="0" w:color="auto"/>
            </w:tcBorders>
          </w:tcPr>
          <w:p w14:paraId="3BD26373" w14:textId="77777777" w:rsidR="005E08B1" w:rsidRPr="00C8579C" w:rsidRDefault="005E08B1" w:rsidP="007A3112">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113E11B7" w14:textId="77777777" w:rsidR="005E08B1" w:rsidRPr="00C8579C" w:rsidRDefault="005E08B1" w:rsidP="007A3112">
            <w:pPr>
              <w:keepNext/>
              <w:keepLines/>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/2</w:t>
            </w:r>
          </w:p>
        </w:tc>
      </w:tr>
    </w:tbl>
    <w:p w14:paraId="79733B7E" w14:textId="77777777" w:rsidR="005E08B1" w:rsidRPr="00C8579C" w:rsidRDefault="005E08B1" w:rsidP="005E08B1">
      <w:pPr>
        <w:keepNext/>
        <w:keepLines/>
        <w:jc w:val="both"/>
        <w:rPr>
          <w:rFonts w:ascii="Tahoma" w:hAnsi="Tahoma" w:cs="Tahoma"/>
          <w:bCs/>
          <w:i/>
          <w:noProof/>
          <w:sz w:val="18"/>
          <w:szCs w:val="18"/>
        </w:rPr>
      </w:pPr>
    </w:p>
    <w:p w14:paraId="54BE3879" w14:textId="77777777" w:rsidR="005E08B1" w:rsidRPr="00C8579C" w:rsidRDefault="005E08B1" w:rsidP="005E08B1">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208962C9" w14:textId="77777777" w:rsidR="005E08B1" w:rsidRPr="00C8579C" w:rsidRDefault="005E08B1" w:rsidP="005E08B1">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5E08B1" w:rsidRPr="00C8579C" w14:paraId="1E510E0C" w14:textId="77777777" w:rsidTr="007A3112">
        <w:trPr>
          <w:gridBefore w:val="1"/>
          <w:wBefore w:w="81" w:type="dxa"/>
          <w:trHeight w:val="310"/>
        </w:trPr>
        <w:tc>
          <w:tcPr>
            <w:tcW w:w="3544" w:type="dxa"/>
            <w:gridSpan w:val="2"/>
            <w:vAlign w:val="center"/>
          </w:tcPr>
          <w:p w14:paraId="519F70EA" w14:textId="77777777" w:rsidR="005E08B1" w:rsidRPr="00C8579C" w:rsidRDefault="005E08B1" w:rsidP="007A3112">
            <w:pPr>
              <w:pStyle w:val="NavadenTimesNewRoman"/>
              <w:keepNext/>
              <w:keepLines/>
              <w:widowControl/>
              <w:rPr>
                <w:rFonts w:ascii="Tahoma" w:hAnsi="Tahoma" w:cs="Tahoma"/>
                <w:b/>
                <w:sz w:val="20"/>
              </w:rPr>
            </w:pPr>
            <w:r w:rsidRPr="00C8579C">
              <w:rPr>
                <w:rFonts w:ascii="Tahoma" w:hAnsi="Tahoma" w:cs="Tahoma"/>
                <w:b/>
                <w:sz w:val="20"/>
              </w:rPr>
              <w:t>Naročnik (Izdajatelj reference):</w:t>
            </w:r>
          </w:p>
        </w:tc>
        <w:tc>
          <w:tcPr>
            <w:tcW w:w="5528" w:type="dxa"/>
            <w:gridSpan w:val="3"/>
          </w:tcPr>
          <w:p w14:paraId="6CBBAE2D" w14:textId="77777777" w:rsidR="005E08B1" w:rsidRPr="00C8579C" w:rsidRDefault="005E08B1" w:rsidP="007A3112">
            <w:pPr>
              <w:pStyle w:val="NavadenTimesNewRoman"/>
              <w:keepNext/>
              <w:keepLines/>
              <w:widowControl/>
              <w:rPr>
                <w:rFonts w:ascii="Tahoma" w:hAnsi="Tahoma" w:cs="Tahoma"/>
                <w:b/>
                <w:sz w:val="20"/>
              </w:rPr>
            </w:pPr>
          </w:p>
          <w:p w14:paraId="7715E722" w14:textId="77777777" w:rsidR="005E08B1" w:rsidRPr="00C8579C" w:rsidRDefault="005E08B1" w:rsidP="007A3112">
            <w:pPr>
              <w:pStyle w:val="NavadenTimesNewRoman"/>
              <w:keepNext/>
              <w:keepLines/>
              <w:widowControl/>
              <w:rPr>
                <w:rFonts w:ascii="Tahoma" w:hAnsi="Tahoma" w:cs="Tahoma"/>
                <w:b/>
                <w:sz w:val="20"/>
              </w:rPr>
            </w:pPr>
          </w:p>
        </w:tc>
      </w:tr>
      <w:tr w:rsidR="005E08B1" w:rsidRPr="00C8579C" w14:paraId="24E86F7E" w14:textId="77777777" w:rsidTr="007A3112">
        <w:trPr>
          <w:gridBefore w:val="1"/>
          <w:wBefore w:w="81" w:type="dxa"/>
          <w:trHeight w:val="375"/>
        </w:trPr>
        <w:tc>
          <w:tcPr>
            <w:tcW w:w="3544" w:type="dxa"/>
            <w:gridSpan w:val="2"/>
            <w:vAlign w:val="center"/>
          </w:tcPr>
          <w:p w14:paraId="26949E3B"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2E86F5EE" w14:textId="77777777" w:rsidR="005E08B1" w:rsidRPr="00C8579C" w:rsidRDefault="005E08B1" w:rsidP="007A3112">
            <w:pPr>
              <w:pStyle w:val="NavadenTimesNewRoman"/>
              <w:keepNext/>
              <w:keepLines/>
              <w:widowControl/>
              <w:rPr>
                <w:rFonts w:ascii="Tahoma" w:hAnsi="Tahoma" w:cs="Tahoma"/>
                <w:b/>
                <w:sz w:val="20"/>
              </w:rPr>
            </w:pPr>
          </w:p>
          <w:p w14:paraId="0A9583A8" w14:textId="77777777" w:rsidR="005E08B1" w:rsidRPr="00C8579C" w:rsidRDefault="005E08B1" w:rsidP="007A3112">
            <w:pPr>
              <w:pStyle w:val="NavadenTimesNewRoman"/>
              <w:keepNext/>
              <w:keepLines/>
              <w:widowControl/>
              <w:rPr>
                <w:rFonts w:ascii="Tahoma" w:hAnsi="Tahoma" w:cs="Tahoma"/>
                <w:b/>
                <w:sz w:val="20"/>
              </w:rPr>
            </w:pPr>
          </w:p>
        </w:tc>
      </w:tr>
      <w:tr w:rsidR="005E08B1" w:rsidRPr="00C8579C" w14:paraId="63559B71" w14:textId="77777777" w:rsidTr="007A3112">
        <w:trPr>
          <w:gridBefore w:val="1"/>
          <w:wBefore w:w="81" w:type="dxa"/>
          <w:trHeight w:val="601"/>
        </w:trPr>
        <w:tc>
          <w:tcPr>
            <w:tcW w:w="3544" w:type="dxa"/>
            <w:gridSpan w:val="2"/>
            <w:vAlign w:val="center"/>
          </w:tcPr>
          <w:p w14:paraId="0409F5BE"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0D2519A6"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647E0369" w14:textId="77777777" w:rsidTr="007A3112">
        <w:trPr>
          <w:gridBefore w:val="1"/>
          <w:wBefore w:w="81" w:type="dxa"/>
          <w:trHeight w:val="461"/>
        </w:trPr>
        <w:tc>
          <w:tcPr>
            <w:tcW w:w="3544" w:type="dxa"/>
            <w:gridSpan w:val="2"/>
            <w:vAlign w:val="center"/>
          </w:tcPr>
          <w:p w14:paraId="66392959"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39F4195E"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2A268180" w14:textId="77777777" w:rsidTr="007A3112">
        <w:trPr>
          <w:gridBefore w:val="1"/>
          <w:wBefore w:w="81" w:type="dxa"/>
          <w:trHeight w:val="461"/>
        </w:trPr>
        <w:tc>
          <w:tcPr>
            <w:tcW w:w="3544" w:type="dxa"/>
            <w:gridSpan w:val="2"/>
            <w:vAlign w:val="center"/>
          </w:tcPr>
          <w:p w14:paraId="5155D24C"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647190D0" w14:textId="77777777" w:rsidR="005E08B1" w:rsidRPr="00C8579C" w:rsidRDefault="005E08B1" w:rsidP="007A3112">
            <w:pPr>
              <w:pStyle w:val="NavadenTimesNewRoman"/>
              <w:keepNext/>
              <w:keepLines/>
              <w:widowControl/>
              <w:rPr>
                <w:rFonts w:ascii="Tahoma" w:hAnsi="Tahoma" w:cs="Tahoma"/>
                <w:sz w:val="20"/>
              </w:rPr>
            </w:pPr>
          </w:p>
        </w:tc>
        <w:tc>
          <w:tcPr>
            <w:tcW w:w="5528" w:type="dxa"/>
            <w:gridSpan w:val="3"/>
          </w:tcPr>
          <w:p w14:paraId="73CD6848"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33944D8F" w14:textId="77777777" w:rsidTr="007A3112">
        <w:trPr>
          <w:gridBefore w:val="1"/>
          <w:wBefore w:w="81" w:type="dxa"/>
          <w:cantSplit/>
          <w:trHeight w:val="461"/>
        </w:trPr>
        <w:tc>
          <w:tcPr>
            <w:tcW w:w="3544" w:type="dxa"/>
            <w:gridSpan w:val="2"/>
            <w:vAlign w:val="center"/>
          </w:tcPr>
          <w:p w14:paraId="2242E258"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7AF21172"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4C24202E" w14:textId="77777777" w:rsidTr="007A3112">
        <w:trPr>
          <w:gridBefore w:val="1"/>
          <w:wBefore w:w="81" w:type="dxa"/>
          <w:cantSplit/>
          <w:trHeight w:val="461"/>
        </w:trPr>
        <w:tc>
          <w:tcPr>
            <w:tcW w:w="3544" w:type="dxa"/>
            <w:gridSpan w:val="2"/>
            <w:vAlign w:val="center"/>
          </w:tcPr>
          <w:p w14:paraId="5B702643" w14:textId="77777777" w:rsidR="005E08B1" w:rsidRPr="00C8579C" w:rsidRDefault="005E08B1" w:rsidP="007A3112">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7878C4D5"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18062D07" w14:textId="77777777" w:rsidTr="007A3112">
        <w:trPr>
          <w:gridBefore w:val="1"/>
          <w:wBefore w:w="81" w:type="dxa"/>
          <w:cantSplit/>
          <w:trHeight w:val="461"/>
        </w:trPr>
        <w:tc>
          <w:tcPr>
            <w:tcW w:w="3544" w:type="dxa"/>
            <w:gridSpan w:val="2"/>
            <w:vAlign w:val="center"/>
          </w:tcPr>
          <w:p w14:paraId="20F367D8" w14:textId="77777777" w:rsidR="005E08B1" w:rsidRPr="00C8579C" w:rsidRDefault="005E08B1" w:rsidP="007A3112">
            <w:pPr>
              <w:pStyle w:val="NavadenTimesNewRoman"/>
              <w:keepNext/>
              <w:keepLines/>
              <w:widowControl/>
              <w:rPr>
                <w:rFonts w:ascii="Tahoma" w:hAnsi="Tahoma" w:cs="Tahoma"/>
                <w:sz w:val="20"/>
              </w:rPr>
            </w:pPr>
            <w:r>
              <w:rPr>
                <w:rFonts w:ascii="Tahoma" w:hAnsi="Tahoma" w:cs="Tahoma"/>
                <w:sz w:val="20"/>
              </w:rPr>
              <w:t>Tip delovnega/ih stroja/</w:t>
            </w:r>
            <w:proofErr w:type="spellStart"/>
            <w:r>
              <w:rPr>
                <w:rFonts w:ascii="Tahoma" w:hAnsi="Tahoma" w:cs="Tahoma"/>
                <w:sz w:val="20"/>
              </w:rPr>
              <w:t>ev</w:t>
            </w:r>
            <w:proofErr w:type="spellEnd"/>
            <w:r>
              <w:rPr>
                <w:rFonts w:ascii="Tahoma" w:hAnsi="Tahoma" w:cs="Tahoma"/>
                <w:sz w:val="20"/>
              </w:rPr>
              <w:t xml:space="preserve"> </w:t>
            </w:r>
            <w:proofErr w:type="spellStart"/>
            <w:r>
              <w:rPr>
                <w:rFonts w:ascii="Tahoma" w:hAnsi="Tahoma" w:cs="Tahoma"/>
                <w:sz w:val="20"/>
              </w:rPr>
              <w:t>Sennebogen</w:t>
            </w:r>
            <w:proofErr w:type="spellEnd"/>
            <w:r>
              <w:rPr>
                <w:rFonts w:ascii="Tahoma" w:hAnsi="Tahoma" w:cs="Tahoma"/>
                <w:sz w:val="20"/>
              </w:rPr>
              <w:t>, ki so bili predmet vzdrževanja in servisiranja:</w:t>
            </w:r>
          </w:p>
        </w:tc>
        <w:tc>
          <w:tcPr>
            <w:tcW w:w="5528" w:type="dxa"/>
            <w:gridSpan w:val="3"/>
            <w:vAlign w:val="bottom"/>
          </w:tcPr>
          <w:p w14:paraId="34E388DC"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3EDD7A15" w14:textId="77777777" w:rsidTr="007A3112">
        <w:trPr>
          <w:gridBefore w:val="1"/>
          <w:wBefore w:w="81" w:type="dxa"/>
          <w:trHeight w:val="836"/>
        </w:trPr>
        <w:tc>
          <w:tcPr>
            <w:tcW w:w="3544" w:type="dxa"/>
            <w:gridSpan w:val="2"/>
            <w:tcBorders>
              <w:right w:val="single" w:sz="4" w:space="0" w:color="auto"/>
            </w:tcBorders>
            <w:vAlign w:val="center"/>
          </w:tcPr>
          <w:p w14:paraId="3FFA157F" w14:textId="77777777" w:rsidR="005E08B1" w:rsidRDefault="005E08B1" w:rsidP="007A3112">
            <w:pPr>
              <w:pStyle w:val="NavadenTimesNewRoman"/>
              <w:keepNext/>
              <w:keepLines/>
              <w:widowControl/>
              <w:rPr>
                <w:rFonts w:ascii="Tahoma" w:hAnsi="Tahoma" w:cs="Tahoma"/>
                <w:sz w:val="20"/>
              </w:rPr>
            </w:pPr>
          </w:p>
          <w:p w14:paraId="78178C90" w14:textId="77777777" w:rsidR="005E08B1" w:rsidRDefault="005E08B1" w:rsidP="007A3112">
            <w:pPr>
              <w:pStyle w:val="NavadenTimesNewRoman"/>
              <w:keepNext/>
              <w:keepLines/>
              <w:widowControl/>
              <w:rPr>
                <w:rFonts w:ascii="Tahoma" w:hAnsi="Tahoma" w:cs="Tahoma"/>
                <w:sz w:val="20"/>
              </w:rPr>
            </w:pPr>
          </w:p>
          <w:p w14:paraId="3A7871F0" w14:textId="77777777" w:rsidR="005E08B1" w:rsidRDefault="005E08B1" w:rsidP="007A3112">
            <w:pPr>
              <w:pStyle w:val="NavadenTimesNewRoman"/>
              <w:keepNext/>
              <w:keepLines/>
              <w:widowControl/>
              <w:rPr>
                <w:rFonts w:ascii="Tahoma" w:hAnsi="Tahoma" w:cs="Tahoma"/>
                <w:sz w:val="20"/>
              </w:rPr>
            </w:pPr>
          </w:p>
          <w:p w14:paraId="39B7E751" w14:textId="77777777" w:rsidR="005E08B1" w:rsidRDefault="005E08B1" w:rsidP="007A3112">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5F31F42D" w14:textId="77777777" w:rsidR="005E08B1" w:rsidRDefault="005E08B1" w:rsidP="007A3112">
            <w:pPr>
              <w:pStyle w:val="NavadenTimesNewRoman"/>
              <w:keepNext/>
              <w:keepLines/>
              <w:widowControl/>
              <w:rPr>
                <w:rFonts w:ascii="Tahoma" w:hAnsi="Tahoma" w:cs="Tahoma"/>
                <w:sz w:val="20"/>
              </w:rPr>
            </w:pPr>
          </w:p>
          <w:p w14:paraId="1A7155D1" w14:textId="77777777" w:rsidR="005E08B1" w:rsidRDefault="005E08B1" w:rsidP="007A3112">
            <w:pPr>
              <w:pStyle w:val="NavadenTimesNewRoman"/>
              <w:keepNext/>
              <w:keepLines/>
              <w:widowControl/>
              <w:rPr>
                <w:rFonts w:ascii="Tahoma" w:hAnsi="Tahoma" w:cs="Tahoma"/>
                <w:sz w:val="20"/>
              </w:rPr>
            </w:pPr>
          </w:p>
          <w:p w14:paraId="08F5E2E2" w14:textId="77777777" w:rsidR="005E08B1" w:rsidRPr="00C509F8" w:rsidRDefault="005E08B1" w:rsidP="007A3112">
            <w:pPr>
              <w:pStyle w:val="NavadenTimesNewRoman"/>
              <w:keepNext/>
              <w:keepLines/>
              <w:widowControl/>
              <w:rPr>
                <w:rFonts w:ascii="Tahoma" w:hAnsi="Tahoma" w:cs="Tahoma"/>
                <w:sz w:val="20"/>
              </w:rPr>
            </w:pPr>
          </w:p>
          <w:p w14:paraId="5C0DB52B" w14:textId="77777777" w:rsidR="005E08B1" w:rsidRPr="00C8579C" w:rsidRDefault="005E08B1" w:rsidP="007A3112">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14EC0DE3" w14:textId="77777777" w:rsidR="005E08B1" w:rsidRPr="00C8579C" w:rsidRDefault="005E08B1" w:rsidP="007A3112">
            <w:pPr>
              <w:pStyle w:val="NavadenTimesNewRoman"/>
              <w:keepNext/>
              <w:keepLines/>
              <w:widowControl/>
              <w:rPr>
                <w:rFonts w:ascii="Tahoma" w:hAnsi="Tahoma" w:cs="Tahoma"/>
                <w:sz w:val="20"/>
              </w:rPr>
            </w:pPr>
          </w:p>
        </w:tc>
      </w:tr>
      <w:tr w:rsidR="005E08B1" w:rsidRPr="00C8579C" w14:paraId="24D862B5" w14:textId="77777777" w:rsidTr="007A3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51A14F72" w14:textId="77777777" w:rsidR="005E08B1" w:rsidRPr="00C8579C" w:rsidRDefault="005E08B1" w:rsidP="007A3112">
            <w:pPr>
              <w:keepNext/>
              <w:keepLines/>
              <w:ind w:right="140"/>
              <w:jc w:val="both"/>
              <w:rPr>
                <w:rFonts w:ascii="Tahoma" w:hAnsi="Tahoma" w:cs="Tahoma"/>
                <w:snapToGrid w:val="0"/>
                <w:color w:val="000000"/>
              </w:rPr>
            </w:pPr>
          </w:p>
        </w:tc>
        <w:tc>
          <w:tcPr>
            <w:tcW w:w="2693" w:type="dxa"/>
            <w:gridSpan w:val="2"/>
          </w:tcPr>
          <w:p w14:paraId="34719DC2" w14:textId="77777777" w:rsidR="005E08B1" w:rsidRPr="00C8579C" w:rsidRDefault="005E08B1" w:rsidP="007A3112">
            <w:pPr>
              <w:keepNext/>
              <w:keepLines/>
              <w:ind w:right="140"/>
              <w:jc w:val="center"/>
              <w:rPr>
                <w:rFonts w:ascii="Tahoma" w:hAnsi="Tahoma" w:cs="Tahoma"/>
                <w:snapToGrid w:val="0"/>
                <w:color w:val="000000"/>
              </w:rPr>
            </w:pPr>
          </w:p>
        </w:tc>
        <w:tc>
          <w:tcPr>
            <w:tcW w:w="3685" w:type="dxa"/>
            <w:tcBorders>
              <w:bottom w:val="single" w:sz="4" w:space="0" w:color="auto"/>
            </w:tcBorders>
          </w:tcPr>
          <w:p w14:paraId="05BDF10C" w14:textId="77777777" w:rsidR="005E08B1" w:rsidRPr="00C8579C" w:rsidRDefault="005E08B1" w:rsidP="007A3112">
            <w:pPr>
              <w:keepNext/>
              <w:keepLines/>
              <w:tabs>
                <w:tab w:val="left" w:pos="567"/>
                <w:tab w:val="num" w:pos="851"/>
                <w:tab w:val="left" w:pos="993"/>
              </w:tabs>
              <w:ind w:right="140"/>
              <w:jc w:val="both"/>
              <w:rPr>
                <w:rFonts w:ascii="Tahoma" w:hAnsi="Tahoma" w:cs="Tahoma"/>
                <w:snapToGrid w:val="0"/>
                <w:color w:val="000000"/>
              </w:rPr>
            </w:pPr>
          </w:p>
          <w:p w14:paraId="62D51D78" w14:textId="77777777" w:rsidR="005E08B1" w:rsidRPr="00C8579C" w:rsidRDefault="005E08B1" w:rsidP="007A3112">
            <w:pPr>
              <w:keepNext/>
              <w:keepLines/>
              <w:tabs>
                <w:tab w:val="left" w:pos="567"/>
                <w:tab w:val="num" w:pos="851"/>
                <w:tab w:val="left" w:pos="993"/>
              </w:tabs>
              <w:ind w:right="140"/>
              <w:jc w:val="both"/>
              <w:rPr>
                <w:rFonts w:ascii="Tahoma" w:hAnsi="Tahoma" w:cs="Tahoma"/>
                <w:snapToGrid w:val="0"/>
                <w:color w:val="000000"/>
              </w:rPr>
            </w:pPr>
          </w:p>
        </w:tc>
      </w:tr>
      <w:tr w:rsidR="005E08B1" w:rsidRPr="00C8579C" w14:paraId="2A28045A" w14:textId="77777777" w:rsidTr="007A3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1C4F72A1" w14:textId="77777777" w:rsidR="005E08B1" w:rsidRPr="00C8579C" w:rsidRDefault="005E08B1" w:rsidP="007A3112">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2EED38CC" w14:textId="77777777" w:rsidR="005E08B1" w:rsidRPr="00C8579C" w:rsidRDefault="005E08B1" w:rsidP="007A3112">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5DA8A753" w14:textId="77777777" w:rsidR="005E08B1" w:rsidRPr="00C8579C" w:rsidRDefault="005E08B1" w:rsidP="007A3112">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5C3BCB6F" w14:textId="77777777" w:rsidR="005E08B1" w:rsidRPr="00C8579C" w:rsidRDefault="005E08B1" w:rsidP="005E08B1">
      <w:pPr>
        <w:pStyle w:val="NavadenTimesNewRoman"/>
        <w:keepNext/>
        <w:keepLines/>
        <w:widowControl/>
        <w:pBdr>
          <w:bottom w:val="single" w:sz="12" w:space="1" w:color="auto"/>
        </w:pBdr>
        <w:ind w:right="140"/>
        <w:rPr>
          <w:rFonts w:ascii="Tahoma" w:hAnsi="Tahoma" w:cs="Tahoma"/>
          <w:b/>
          <w:sz w:val="20"/>
        </w:rPr>
      </w:pPr>
    </w:p>
    <w:p w14:paraId="7CF839E3" w14:textId="77777777" w:rsidR="005E08B1" w:rsidRPr="00C8579C" w:rsidRDefault="005E08B1" w:rsidP="005E08B1">
      <w:pPr>
        <w:pStyle w:val="NavadenTimesNewRoman"/>
        <w:keepNext/>
        <w:keepLines/>
        <w:widowControl/>
        <w:ind w:right="140"/>
        <w:jc w:val="both"/>
        <w:rPr>
          <w:rFonts w:ascii="Tahoma" w:hAnsi="Tahoma" w:cs="Tahoma"/>
          <w:b/>
          <w:sz w:val="20"/>
        </w:rPr>
      </w:pPr>
      <w:r w:rsidRPr="00C8579C">
        <w:rPr>
          <w:rFonts w:ascii="Tahoma" w:hAnsi="Tahoma" w:cs="Tahoma"/>
          <w:b/>
          <w:sz w:val="20"/>
        </w:rPr>
        <w:t>IZPOLNI NAROČNIK (Izdajatelj reference)!!!</w:t>
      </w:r>
    </w:p>
    <w:p w14:paraId="59D1AE20" w14:textId="77777777" w:rsidR="005E08B1" w:rsidRPr="00C8579C" w:rsidRDefault="005E08B1" w:rsidP="005E08B1">
      <w:pPr>
        <w:pStyle w:val="NavadenTimesNewRoman"/>
        <w:keepNext/>
        <w:keepLines/>
        <w:widowControl/>
        <w:ind w:right="140"/>
        <w:jc w:val="both"/>
        <w:rPr>
          <w:rFonts w:ascii="Tahoma" w:hAnsi="Tahoma" w:cs="Tahoma"/>
          <w:sz w:val="20"/>
        </w:rPr>
      </w:pPr>
    </w:p>
    <w:p w14:paraId="5C11FAC8" w14:textId="685F133A" w:rsidR="005E08B1" w:rsidRPr="00C8579C" w:rsidRDefault="005E08B1" w:rsidP="00C9281E">
      <w:pPr>
        <w:keepNext/>
        <w:keepLines/>
        <w:jc w:val="both"/>
        <w:rPr>
          <w:rFonts w:ascii="Tahoma" w:eastAsia="Calibri" w:hAnsi="Tahoma" w:cs="Tahoma"/>
          <w:b/>
          <w:i/>
        </w:rPr>
      </w:pPr>
      <w:r w:rsidRPr="00C8579C">
        <w:rPr>
          <w:rFonts w:ascii="Tahoma" w:hAnsi="Tahoma" w:cs="Tahoma"/>
        </w:rPr>
        <w:t xml:space="preserve">Potrjujemo, da nam je na podlagi našega naročila, zgoraj navedeni izvajalec </w:t>
      </w:r>
      <w:r w:rsidRPr="00C8579C">
        <w:rPr>
          <w:rFonts w:ascii="Tahoma" w:eastAsia="Calibri" w:hAnsi="Tahoma" w:cs="Tahoma"/>
        </w:rPr>
        <w:t xml:space="preserve">kvalitetno, pravočasno in skladno s pogodbenimi določili izvedel navedeno referenčno delo. Potrdilo dajemo na prošnjo izvajalca in velja izključno za potrebe pri njegovi oddaji ponudbe za pridobitev javnega naročila št. </w:t>
      </w:r>
      <w:r w:rsidRPr="00CA56A1">
        <w:rPr>
          <w:rFonts w:ascii="Tahoma" w:hAnsi="Tahoma" w:cs="Tahoma"/>
          <w:b/>
        </w:rPr>
        <w:t>VKS -</w:t>
      </w:r>
      <w:r>
        <w:rPr>
          <w:rFonts w:ascii="Tahoma" w:hAnsi="Tahoma" w:cs="Tahoma"/>
          <w:b/>
          <w:szCs w:val="24"/>
        </w:rPr>
        <w:t>182</w:t>
      </w:r>
      <w:r w:rsidRPr="003A45FA">
        <w:rPr>
          <w:rFonts w:ascii="Tahoma" w:hAnsi="Tahoma" w:cs="Tahoma"/>
          <w:b/>
          <w:szCs w:val="24"/>
        </w:rPr>
        <w:t>/21</w:t>
      </w:r>
      <w:r w:rsidRPr="00D34FB7">
        <w:rPr>
          <w:rFonts w:ascii="Tahoma" w:hAnsi="Tahoma" w:cs="Tahoma"/>
          <w:b/>
          <w:szCs w:val="24"/>
        </w:rPr>
        <w:t xml:space="preserve">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r w:rsidRPr="00C8579C">
        <w:rPr>
          <w:rFonts w:ascii="Tahoma" w:hAnsi="Tahoma" w:cs="Tahoma"/>
          <w:b/>
        </w:rPr>
        <w:t xml:space="preserve">. </w:t>
      </w:r>
    </w:p>
    <w:p w14:paraId="38CEBFD8" w14:textId="77777777" w:rsidR="005E08B1" w:rsidRPr="00C8579C" w:rsidRDefault="005E08B1" w:rsidP="005E08B1">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6EA29E9A" w14:textId="77777777" w:rsidR="005E08B1" w:rsidRPr="00C8579C" w:rsidRDefault="005E08B1" w:rsidP="005E08B1">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5E08B1" w:rsidRPr="00C8579C" w14:paraId="39184B52" w14:textId="77777777" w:rsidTr="007A3112">
        <w:trPr>
          <w:trHeight w:val="235"/>
        </w:trPr>
        <w:tc>
          <w:tcPr>
            <w:tcW w:w="3402" w:type="dxa"/>
            <w:tcBorders>
              <w:bottom w:val="single" w:sz="4" w:space="0" w:color="auto"/>
            </w:tcBorders>
          </w:tcPr>
          <w:p w14:paraId="6FAB71AE" w14:textId="77777777" w:rsidR="005E08B1" w:rsidRPr="00C8579C" w:rsidRDefault="005E08B1" w:rsidP="007A3112">
            <w:pPr>
              <w:keepNext/>
              <w:keepLines/>
              <w:ind w:right="140"/>
              <w:jc w:val="both"/>
              <w:rPr>
                <w:rFonts w:ascii="Tahoma" w:hAnsi="Tahoma" w:cs="Tahoma"/>
                <w:snapToGrid w:val="0"/>
                <w:color w:val="000000"/>
              </w:rPr>
            </w:pPr>
          </w:p>
        </w:tc>
        <w:tc>
          <w:tcPr>
            <w:tcW w:w="2552" w:type="dxa"/>
          </w:tcPr>
          <w:p w14:paraId="1F35043E" w14:textId="77777777" w:rsidR="005E08B1" w:rsidRPr="00C8579C" w:rsidRDefault="005E08B1" w:rsidP="007A3112">
            <w:pPr>
              <w:keepNext/>
              <w:keepLines/>
              <w:ind w:right="140"/>
              <w:jc w:val="center"/>
              <w:rPr>
                <w:rFonts w:ascii="Tahoma" w:hAnsi="Tahoma" w:cs="Tahoma"/>
                <w:snapToGrid w:val="0"/>
                <w:color w:val="000000"/>
              </w:rPr>
            </w:pPr>
          </w:p>
        </w:tc>
        <w:tc>
          <w:tcPr>
            <w:tcW w:w="3119" w:type="dxa"/>
            <w:tcBorders>
              <w:bottom w:val="single" w:sz="4" w:space="0" w:color="auto"/>
            </w:tcBorders>
          </w:tcPr>
          <w:p w14:paraId="4FF084E1" w14:textId="77777777" w:rsidR="005E08B1" w:rsidRPr="00C8579C" w:rsidRDefault="005E08B1" w:rsidP="007A3112">
            <w:pPr>
              <w:keepNext/>
              <w:keepLines/>
              <w:tabs>
                <w:tab w:val="left" w:pos="567"/>
                <w:tab w:val="num" w:pos="851"/>
                <w:tab w:val="left" w:pos="993"/>
              </w:tabs>
              <w:ind w:right="140"/>
              <w:jc w:val="both"/>
              <w:rPr>
                <w:rFonts w:ascii="Tahoma" w:hAnsi="Tahoma" w:cs="Tahoma"/>
                <w:snapToGrid w:val="0"/>
                <w:color w:val="000000"/>
              </w:rPr>
            </w:pPr>
          </w:p>
          <w:p w14:paraId="59269B15" w14:textId="77777777" w:rsidR="005E08B1" w:rsidRPr="00C8579C" w:rsidRDefault="005E08B1" w:rsidP="007A3112">
            <w:pPr>
              <w:keepNext/>
              <w:keepLines/>
              <w:tabs>
                <w:tab w:val="left" w:pos="567"/>
                <w:tab w:val="num" w:pos="851"/>
                <w:tab w:val="left" w:pos="993"/>
              </w:tabs>
              <w:ind w:right="140"/>
              <w:jc w:val="both"/>
              <w:rPr>
                <w:rFonts w:ascii="Tahoma" w:hAnsi="Tahoma" w:cs="Tahoma"/>
                <w:snapToGrid w:val="0"/>
                <w:color w:val="000000"/>
              </w:rPr>
            </w:pPr>
          </w:p>
        </w:tc>
      </w:tr>
      <w:tr w:rsidR="005E08B1" w:rsidRPr="00C8579C" w14:paraId="3530FBAE" w14:textId="77777777" w:rsidTr="007A3112">
        <w:trPr>
          <w:trHeight w:val="235"/>
        </w:trPr>
        <w:tc>
          <w:tcPr>
            <w:tcW w:w="3402" w:type="dxa"/>
            <w:tcBorders>
              <w:top w:val="single" w:sz="4" w:space="0" w:color="auto"/>
            </w:tcBorders>
          </w:tcPr>
          <w:p w14:paraId="740E68B2" w14:textId="77777777" w:rsidR="005E08B1" w:rsidRPr="00C8579C" w:rsidRDefault="005E08B1" w:rsidP="007A3112">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7D361AF" w14:textId="77777777" w:rsidR="005E08B1" w:rsidRPr="00C8579C" w:rsidRDefault="005E08B1" w:rsidP="007A3112">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3575B81" w14:textId="77777777" w:rsidR="005E08B1" w:rsidRPr="00C8579C" w:rsidRDefault="005E08B1" w:rsidP="007A3112">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395E310A" w14:textId="77777777" w:rsidR="005E08B1" w:rsidRPr="00C8579C" w:rsidRDefault="005E08B1" w:rsidP="007A3112">
            <w:pPr>
              <w:keepNext/>
              <w:keepLines/>
              <w:ind w:right="140"/>
              <w:jc w:val="both"/>
              <w:rPr>
                <w:rFonts w:ascii="Tahoma" w:hAnsi="Tahoma" w:cs="Tahoma"/>
                <w:snapToGrid w:val="0"/>
                <w:color w:val="000000"/>
              </w:rPr>
            </w:pPr>
          </w:p>
          <w:p w14:paraId="6D8C29EB" w14:textId="77777777" w:rsidR="005E08B1" w:rsidRPr="00C8579C" w:rsidRDefault="005E08B1" w:rsidP="007A3112">
            <w:pPr>
              <w:keepNext/>
              <w:keepLines/>
              <w:ind w:right="140"/>
              <w:jc w:val="both"/>
              <w:rPr>
                <w:rFonts w:ascii="Tahoma" w:hAnsi="Tahoma" w:cs="Tahoma"/>
                <w:snapToGrid w:val="0"/>
                <w:color w:val="000000"/>
              </w:rPr>
            </w:pPr>
          </w:p>
        </w:tc>
      </w:tr>
    </w:tbl>
    <w:p w14:paraId="307D5DF7" w14:textId="4476458C" w:rsidR="007B20F4" w:rsidRDefault="007B20F4" w:rsidP="00A96A29">
      <w:pPr>
        <w:keepNext/>
        <w:keepLines/>
        <w:rPr>
          <w:rFonts w:ascii="Tahoma" w:hAnsi="Tahoma" w:cs="Tahoma"/>
          <w:bCs/>
          <w:i/>
          <w:noProof/>
          <w:sz w:val="18"/>
          <w:szCs w:val="18"/>
        </w:rPr>
      </w:pPr>
    </w:p>
    <w:p w14:paraId="0856DD9C" w14:textId="30C30E59" w:rsidR="005E08B1" w:rsidRDefault="005E08B1" w:rsidP="00A96A29">
      <w:pPr>
        <w:keepNext/>
        <w:keepLines/>
        <w:rPr>
          <w:rFonts w:ascii="Tahoma" w:hAnsi="Tahoma" w:cs="Tahoma"/>
          <w:bCs/>
          <w:i/>
          <w:noProof/>
          <w:sz w:val="18"/>
          <w:szCs w:val="18"/>
        </w:rPr>
      </w:pPr>
    </w:p>
    <w:p w14:paraId="460A480B" w14:textId="270798B7" w:rsidR="005E08B1" w:rsidRDefault="005E08B1" w:rsidP="00A96A29">
      <w:pPr>
        <w:keepNext/>
        <w:keepLines/>
        <w:rPr>
          <w:rFonts w:ascii="Tahoma" w:hAnsi="Tahoma" w:cs="Tahoma"/>
          <w:bCs/>
          <w:i/>
          <w:noProof/>
          <w:sz w:val="18"/>
          <w:szCs w:val="18"/>
        </w:rPr>
      </w:pPr>
    </w:p>
    <w:p w14:paraId="697A6478" w14:textId="6B275C04" w:rsidR="005E08B1" w:rsidRDefault="005E08B1" w:rsidP="00A96A29">
      <w:pPr>
        <w:keepNext/>
        <w:keepLines/>
        <w:rPr>
          <w:rFonts w:ascii="Tahoma" w:hAnsi="Tahoma" w:cs="Tahoma"/>
          <w:bCs/>
          <w:i/>
          <w:noProof/>
          <w:sz w:val="18"/>
          <w:szCs w:val="18"/>
        </w:rPr>
      </w:pPr>
    </w:p>
    <w:p w14:paraId="6001F94A" w14:textId="77777777" w:rsidR="005E08B1" w:rsidRDefault="005E08B1" w:rsidP="00A96A29">
      <w:pPr>
        <w:keepNext/>
        <w:keepLines/>
        <w:rPr>
          <w:rFonts w:ascii="Tahoma" w:hAnsi="Tahoma" w:cs="Tahoma"/>
          <w:bCs/>
          <w:i/>
          <w:noProof/>
          <w:sz w:val="18"/>
          <w:szCs w:val="18"/>
        </w:rPr>
      </w:pPr>
    </w:p>
    <w:p w14:paraId="5ADE2AA7" w14:textId="77777777" w:rsidR="007B20F4" w:rsidRPr="00C8579C" w:rsidRDefault="007B20F4" w:rsidP="00A96A29">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A96A29">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A96A29">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6731ECDB" w:rsidR="009C525B" w:rsidRPr="00C8579C" w:rsidRDefault="005E08B1" w:rsidP="00A96A29">
            <w:pPr>
              <w:keepNext/>
              <w:keepLines/>
              <w:jc w:val="both"/>
              <w:rPr>
                <w:rFonts w:ascii="Tahoma" w:hAnsi="Tahoma" w:cs="Tahoma"/>
                <w:b/>
                <w:i/>
              </w:rPr>
            </w:pPr>
            <w:r>
              <w:rPr>
                <w:rFonts w:ascii="Tahoma" w:hAnsi="Tahoma" w:cs="Tahoma"/>
                <w:b/>
                <w:i/>
              </w:rPr>
              <w:t>8</w:t>
            </w:r>
          </w:p>
        </w:tc>
      </w:tr>
    </w:tbl>
    <w:p w14:paraId="3B685837" w14:textId="77777777" w:rsidR="007827C9" w:rsidRPr="00C8579C" w:rsidRDefault="007827C9" w:rsidP="00A96A29">
      <w:pPr>
        <w:keepNext/>
        <w:keepLines/>
        <w:jc w:val="center"/>
        <w:rPr>
          <w:rFonts w:ascii="Tahoma" w:hAnsi="Tahoma" w:cs="Tahoma"/>
          <w:b/>
          <w:sz w:val="28"/>
          <w:szCs w:val="28"/>
        </w:rPr>
      </w:pPr>
    </w:p>
    <w:p w14:paraId="2D0D0F12" w14:textId="77777777" w:rsidR="00856F7B" w:rsidRPr="00C8579C" w:rsidRDefault="003F2E7C" w:rsidP="00A96A29">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A96A29">
      <w:pPr>
        <w:keepNext/>
        <w:keepLines/>
        <w:tabs>
          <w:tab w:val="left" w:pos="4962"/>
        </w:tabs>
        <w:rPr>
          <w:rFonts w:ascii="Tahoma" w:hAnsi="Tahoma" w:cs="Tahoma"/>
          <w:b/>
        </w:rPr>
      </w:pPr>
    </w:p>
    <w:p w14:paraId="72B1DFD9" w14:textId="77777777" w:rsidR="00856F7B" w:rsidRPr="00C8579C" w:rsidRDefault="003F2E7C" w:rsidP="00A96A29">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A96A29">
      <w:pPr>
        <w:keepNext/>
        <w:keepLines/>
        <w:rPr>
          <w:rFonts w:ascii="Tahoma" w:hAnsi="Tahoma" w:cs="Tahoma"/>
          <w:b/>
        </w:rPr>
      </w:pPr>
    </w:p>
    <w:p w14:paraId="7A534D9A" w14:textId="77777777" w:rsidR="00E9418C" w:rsidRPr="00C8579C" w:rsidRDefault="00E9418C" w:rsidP="00A96A29">
      <w:pPr>
        <w:keepNext/>
        <w:keepLines/>
        <w:rPr>
          <w:rFonts w:ascii="Tahoma" w:hAnsi="Tahoma" w:cs="Tahoma"/>
          <w:b/>
        </w:rPr>
      </w:pPr>
    </w:p>
    <w:p w14:paraId="68D4F518" w14:textId="77777777" w:rsidR="00680575" w:rsidRPr="00C8579C" w:rsidRDefault="001A0989" w:rsidP="00A96A29">
      <w:pPr>
        <w:keepNext/>
        <w:keepLines/>
        <w:jc w:val="center"/>
        <w:rPr>
          <w:rFonts w:ascii="Tahoma" w:hAnsi="Tahoma" w:cs="Tahoma"/>
          <w:b/>
          <w:sz w:val="24"/>
          <w:szCs w:val="24"/>
        </w:rPr>
      </w:pPr>
      <w:r w:rsidRPr="00C8579C">
        <w:rPr>
          <w:rFonts w:ascii="Tahoma" w:hAnsi="Tahoma" w:cs="Tahoma"/>
          <w:b/>
          <w:sz w:val="24"/>
          <w:szCs w:val="24"/>
        </w:rPr>
        <w:t>OKVIRNI SPORAZUM</w:t>
      </w:r>
    </w:p>
    <w:p w14:paraId="4CCB8624" w14:textId="5020AF48" w:rsidR="00B37873" w:rsidRPr="00C8579C" w:rsidRDefault="00E47488" w:rsidP="00A96A29">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A20007">
        <w:rPr>
          <w:rFonts w:ascii="Tahoma" w:hAnsi="Tahoma" w:cs="Tahoma"/>
          <w:b/>
          <w:snapToGrid w:val="0"/>
          <w:sz w:val="24"/>
          <w:szCs w:val="24"/>
        </w:rPr>
        <w:t>d</w:t>
      </w:r>
      <w:r w:rsidR="00DB4E60">
        <w:rPr>
          <w:rFonts w:ascii="Tahoma" w:hAnsi="Tahoma" w:cs="Tahoma"/>
          <w:b/>
          <w:snapToGrid w:val="0"/>
          <w:sz w:val="24"/>
          <w:szCs w:val="24"/>
        </w:rPr>
        <w:t>obav</w:t>
      </w:r>
      <w:r w:rsidR="00A20007">
        <w:rPr>
          <w:rFonts w:ascii="Tahoma" w:hAnsi="Tahoma" w:cs="Tahoma"/>
          <w:b/>
          <w:snapToGrid w:val="0"/>
          <w:sz w:val="24"/>
          <w:szCs w:val="24"/>
        </w:rPr>
        <w:t>o</w:t>
      </w:r>
      <w:r w:rsidR="00DB4E60">
        <w:rPr>
          <w:rFonts w:ascii="Tahoma" w:hAnsi="Tahoma" w:cs="Tahoma"/>
          <w:b/>
          <w:snapToGrid w:val="0"/>
          <w:sz w:val="24"/>
          <w:szCs w:val="24"/>
        </w:rPr>
        <w:t xml:space="preserve"> </w:t>
      </w:r>
      <w:r w:rsidR="00754544" w:rsidRPr="00754544">
        <w:rPr>
          <w:rFonts w:ascii="Tahoma" w:hAnsi="Tahoma" w:cs="Tahoma"/>
          <w:b/>
          <w:sz w:val="24"/>
          <w:szCs w:val="24"/>
        </w:rPr>
        <w:t xml:space="preserve">nadomestnih delov ter preventivno in kurativno vzdrževanje strojev </w:t>
      </w:r>
      <w:proofErr w:type="spellStart"/>
      <w:r w:rsidR="00754544" w:rsidRPr="00754544">
        <w:rPr>
          <w:rFonts w:ascii="Tahoma" w:hAnsi="Tahoma" w:cs="Tahoma"/>
          <w:b/>
          <w:sz w:val="24"/>
          <w:szCs w:val="24"/>
        </w:rPr>
        <w:t>Sennebogen</w:t>
      </w:r>
      <w:proofErr w:type="spellEnd"/>
      <w:r w:rsidR="00754544" w:rsidRPr="00754544">
        <w:rPr>
          <w:rFonts w:ascii="Tahoma" w:hAnsi="Tahoma" w:cs="Tahoma"/>
          <w:b/>
          <w:sz w:val="24"/>
          <w:szCs w:val="24"/>
        </w:rPr>
        <w:t xml:space="preserve"> na RCERO Ljubljana</w:t>
      </w:r>
    </w:p>
    <w:p w14:paraId="2CCA700A" w14:textId="297ADF50" w:rsidR="00A7249C" w:rsidRPr="001F1114" w:rsidRDefault="00A7249C" w:rsidP="00754544">
      <w:pPr>
        <w:keepNext/>
        <w:keepLines/>
        <w:rPr>
          <w:rFonts w:ascii="Tahoma" w:hAnsi="Tahoma" w:cs="Tahoma"/>
          <w:i/>
        </w:rPr>
      </w:pPr>
    </w:p>
    <w:p w14:paraId="7FAF66EE" w14:textId="77777777" w:rsidR="001F1114" w:rsidRDefault="001F1114" w:rsidP="00A96A29">
      <w:pPr>
        <w:keepNext/>
        <w:keepLines/>
        <w:rPr>
          <w:rFonts w:ascii="Tahoma" w:hAnsi="Tahoma" w:cs="Tahoma"/>
        </w:rPr>
      </w:pPr>
    </w:p>
    <w:p w14:paraId="6D38E7AD" w14:textId="663AFAAB" w:rsidR="00856F7B" w:rsidRPr="00C8579C" w:rsidRDefault="00856F7B" w:rsidP="00A96A29">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A96A29">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A96A29">
            <w:pPr>
              <w:keepNext/>
              <w:keepLines/>
              <w:tabs>
                <w:tab w:val="left" w:pos="1702"/>
              </w:tabs>
              <w:ind w:left="-108"/>
              <w:jc w:val="both"/>
              <w:rPr>
                <w:rFonts w:ascii="Tahoma" w:hAnsi="Tahoma" w:cs="Tahoma"/>
              </w:rPr>
            </w:pPr>
            <w:r w:rsidRPr="00C8579C">
              <w:rPr>
                <w:rFonts w:ascii="Tahoma" w:hAnsi="Tahoma" w:cs="Tahoma"/>
                <w:b/>
              </w:rPr>
              <w:t xml:space="preserve">JAVNO PODJETJE VODOVOD KANALIZACIJA SNAGA </w:t>
            </w:r>
            <w:proofErr w:type="spellStart"/>
            <w:r w:rsidRPr="00C8579C">
              <w:rPr>
                <w:rFonts w:ascii="Tahoma" w:hAnsi="Tahoma" w:cs="Tahoma"/>
                <w:b/>
              </w:rPr>
              <w:t>d.o.o</w:t>
            </w:r>
            <w:proofErr w:type="spellEnd"/>
            <w:r w:rsidRPr="00C8579C">
              <w:rPr>
                <w:rFonts w:ascii="Tahoma" w:hAnsi="Tahoma" w:cs="Tahoma"/>
                <w:b/>
              </w:rPr>
              <w:t>.</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0CF736A5" w14:textId="55D571BA"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5AE14EB0" w14:textId="77777777" w:rsidTr="00A270D9">
        <w:tc>
          <w:tcPr>
            <w:tcW w:w="1701" w:type="dxa"/>
            <w:shd w:val="clear" w:color="auto" w:fill="auto"/>
          </w:tcPr>
          <w:p w14:paraId="041F53E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A96A29">
      <w:pPr>
        <w:keepNext/>
        <w:keepLines/>
        <w:tabs>
          <w:tab w:val="left" w:pos="1843"/>
        </w:tabs>
        <w:ind w:left="1701" w:hanging="1701"/>
        <w:jc w:val="both"/>
        <w:rPr>
          <w:rFonts w:ascii="Tahoma" w:hAnsi="Tahoma" w:cs="Tahoma"/>
        </w:rPr>
      </w:pPr>
    </w:p>
    <w:p w14:paraId="3B919509" w14:textId="77777777" w:rsidR="009A5802" w:rsidRPr="00C8579C" w:rsidRDefault="009A5802" w:rsidP="00A96A29">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A96A29">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A96A29">
            <w:pPr>
              <w:keepNext/>
              <w:keepLines/>
              <w:tabs>
                <w:tab w:val="left" w:pos="1702"/>
              </w:tabs>
              <w:ind w:left="-108" w:right="-142"/>
              <w:jc w:val="both"/>
              <w:rPr>
                <w:rFonts w:ascii="Tahoma" w:hAnsi="Tahoma" w:cs="Tahoma"/>
              </w:rPr>
            </w:pPr>
          </w:p>
          <w:p w14:paraId="47D2057E" w14:textId="77777777" w:rsidR="00E47488" w:rsidRPr="00C8579C" w:rsidRDefault="00A270D9" w:rsidP="00A96A29">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85C9C48" w14:textId="77777777" w:rsidR="00E937B2" w:rsidRPr="00C8579C" w:rsidRDefault="00E937B2" w:rsidP="00A96A29">
      <w:pPr>
        <w:keepNext/>
        <w:keepLines/>
        <w:tabs>
          <w:tab w:val="left" w:pos="709"/>
          <w:tab w:val="left" w:pos="1702"/>
        </w:tabs>
        <w:rPr>
          <w:rFonts w:ascii="Tahoma" w:hAnsi="Tahoma" w:cs="Tahoma"/>
        </w:rPr>
      </w:pPr>
    </w:p>
    <w:p w14:paraId="53E448CD" w14:textId="77777777" w:rsidR="008C77E8" w:rsidRPr="00C8579C" w:rsidRDefault="008C77E8" w:rsidP="00A96A29">
      <w:pPr>
        <w:keepNext/>
        <w:keepLines/>
        <w:tabs>
          <w:tab w:val="left" w:pos="709"/>
          <w:tab w:val="left" w:pos="1702"/>
        </w:tabs>
        <w:rPr>
          <w:rFonts w:ascii="Tahoma" w:hAnsi="Tahoma" w:cs="Tahoma"/>
        </w:rPr>
      </w:pPr>
    </w:p>
    <w:p w14:paraId="77C9C7B9" w14:textId="77777777" w:rsidR="00856F7B" w:rsidRPr="00C8579C" w:rsidRDefault="00104E2A" w:rsidP="00A96A29">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A96A29">
      <w:pPr>
        <w:keepNext/>
        <w:keepLines/>
        <w:tabs>
          <w:tab w:val="left" w:pos="709"/>
          <w:tab w:val="left" w:pos="1702"/>
        </w:tabs>
        <w:jc w:val="both"/>
        <w:rPr>
          <w:rFonts w:ascii="Tahoma" w:hAnsi="Tahoma" w:cs="Tahoma"/>
          <w:b/>
        </w:rPr>
      </w:pPr>
    </w:p>
    <w:p w14:paraId="7EB0F030"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A96A29">
      <w:pPr>
        <w:keepNext/>
        <w:keepLines/>
        <w:tabs>
          <w:tab w:val="left" w:pos="1702"/>
        </w:tabs>
        <w:jc w:val="center"/>
        <w:rPr>
          <w:rFonts w:ascii="Tahoma" w:hAnsi="Tahoma" w:cs="Tahoma"/>
        </w:rPr>
      </w:pPr>
    </w:p>
    <w:p w14:paraId="18B89AF4" w14:textId="1AFA9FFC" w:rsidR="006C4C08" w:rsidRPr="00C8579C" w:rsidRDefault="001A0989" w:rsidP="00A96A29">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w:t>
      </w:r>
      <w:proofErr w:type="spellStart"/>
      <w:r w:rsidR="006C4C08" w:rsidRPr="00C8579C">
        <w:rPr>
          <w:rFonts w:ascii="Tahoma" w:hAnsi="Tahoma" w:cs="Tahoma"/>
        </w:rPr>
        <w:t>d.o.o</w:t>
      </w:r>
      <w:proofErr w:type="spellEnd"/>
      <w:r w:rsidR="006C4C08" w:rsidRPr="00C8579C">
        <w:rPr>
          <w:rFonts w:ascii="Tahoma" w:hAnsi="Tahoma" w:cs="Tahoma"/>
        </w:rPr>
        <w:t xml:space="preserve">.,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DB4E60">
        <w:rPr>
          <w:rFonts w:ascii="Tahoma" w:hAnsi="Tahoma" w:cs="Tahoma"/>
        </w:rPr>
        <w:t>VKS-</w:t>
      </w:r>
      <w:r w:rsidR="00C9281E">
        <w:rPr>
          <w:rFonts w:ascii="Tahoma" w:hAnsi="Tahoma" w:cs="Tahoma"/>
        </w:rPr>
        <w:t>182/21</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7D31D4" w:rsidRPr="007D31D4">
        <w:rPr>
          <w:rFonts w:ascii="Tahoma" w:hAnsi="Tahoma" w:cs="Tahoma"/>
          <w:b/>
        </w:rPr>
        <w:t>Dobava</w:t>
      </w:r>
      <w:r w:rsidR="007D31D4">
        <w:rPr>
          <w:rFonts w:ascii="Tahoma" w:hAnsi="Tahoma" w:cs="Tahoma"/>
        </w:rPr>
        <w:t xml:space="preserve"> </w:t>
      </w:r>
      <w:r w:rsidR="007D31D4" w:rsidRPr="00C87935">
        <w:rPr>
          <w:rFonts w:ascii="Tahoma" w:hAnsi="Tahoma" w:cs="Tahoma"/>
          <w:b/>
        </w:rPr>
        <w:t xml:space="preserve">nadomestnih delov ter preventivno in kurativno vzdrževanje strojev </w:t>
      </w:r>
      <w:proofErr w:type="spellStart"/>
      <w:r w:rsidR="007D31D4" w:rsidRPr="00C87935">
        <w:rPr>
          <w:rFonts w:ascii="Tahoma" w:hAnsi="Tahoma" w:cs="Tahoma"/>
          <w:b/>
        </w:rPr>
        <w:t>Sennebogen</w:t>
      </w:r>
      <w:proofErr w:type="spellEnd"/>
      <w:r w:rsidR="007D31D4" w:rsidRPr="00C87935">
        <w:rPr>
          <w:rFonts w:ascii="Tahoma" w:hAnsi="Tahoma" w:cs="Tahoma"/>
          <w:b/>
        </w:rPr>
        <w:t xml:space="preserve"> na RCERO Ljubljana</w:t>
      </w:r>
      <w:r w:rsidR="004C4AF8">
        <w:rPr>
          <w:rFonts w:ascii="Tahoma" w:hAnsi="Tahoma" w:cs="Tahoma"/>
          <w:b/>
        </w:rPr>
        <w:t>«,</w:t>
      </w:r>
      <w:r w:rsidR="007D31D4" w:rsidRPr="00C8579C">
        <w:rPr>
          <w:rFonts w:ascii="Tahoma" w:hAnsi="Tahoma" w:cs="Tahoma"/>
        </w:rPr>
        <w:t xml:space="preserve"> </w:t>
      </w:r>
      <w:r w:rsidR="006C4C08" w:rsidRPr="00C8579C">
        <w:rPr>
          <w:rFonts w:ascii="Tahoma" w:hAnsi="Tahoma" w:cs="Tahoma"/>
        </w:rPr>
        <w:t xml:space="preserve">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DB4E60">
        <w:rPr>
          <w:rFonts w:ascii="Tahoma" w:hAnsi="Tahoma" w:cs="Tahoma"/>
        </w:rPr>
        <w:t>VKS-</w:t>
      </w:r>
      <w:r w:rsidR="007D31D4">
        <w:rPr>
          <w:rFonts w:ascii="Tahoma" w:hAnsi="Tahoma" w:cs="Tahoma"/>
        </w:rPr>
        <w:t>182/21</w:t>
      </w:r>
      <w:r w:rsidR="006C4C08" w:rsidRPr="00C8579C">
        <w:rPr>
          <w:rFonts w:ascii="Tahoma" w:hAnsi="Tahoma" w:cs="Tahoma"/>
        </w:rPr>
        <w:t>.</w:t>
      </w:r>
    </w:p>
    <w:p w14:paraId="7D1D4985" w14:textId="77777777" w:rsidR="003F21DD" w:rsidRPr="00C8579C" w:rsidRDefault="003F21DD" w:rsidP="00A96A29">
      <w:pPr>
        <w:pStyle w:val="Telobesedila"/>
        <w:keepNext/>
        <w:keepLines/>
        <w:widowControl/>
        <w:rPr>
          <w:rFonts w:ascii="Tahoma" w:hAnsi="Tahoma" w:cs="Tahoma"/>
          <w:b w:val="0"/>
          <w:lang w:val="sl-SI"/>
        </w:rPr>
      </w:pPr>
    </w:p>
    <w:p w14:paraId="4BB3DDA6" w14:textId="5407BDA4" w:rsidR="00DD5BD9" w:rsidRDefault="001A0989" w:rsidP="00A96A29">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154A5A">
        <w:rPr>
          <w:rFonts w:ascii="Tahoma" w:hAnsi="Tahoma" w:cs="Tahoma"/>
          <w:b w:val="0"/>
          <w:lang w:val="sl-SI"/>
        </w:rPr>
        <w:t>3</w:t>
      </w:r>
      <w:r w:rsidR="008269AA">
        <w:rPr>
          <w:rFonts w:ascii="Tahoma" w:hAnsi="Tahoma" w:cs="Tahoma"/>
          <w:b w:val="0"/>
          <w:lang w:val="sl-SI"/>
        </w:rPr>
        <w:t>6</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8A5627">
        <w:rPr>
          <w:rFonts w:ascii="Tahoma" w:hAnsi="Tahoma" w:cs="Tahoma"/>
          <w:b w:val="0"/>
          <w:lang w:val="sl-SI"/>
        </w:rPr>
        <w:t xml:space="preserve"> </w:t>
      </w:r>
      <w:r w:rsidR="0075155A">
        <w:rPr>
          <w:rFonts w:ascii="Tahoma" w:hAnsi="Tahoma" w:cs="Tahoma"/>
          <w:b w:val="0"/>
          <w:lang w:val="sl-SI"/>
        </w:rPr>
        <w:t>36</w:t>
      </w:r>
      <w:r w:rsidR="0075155A" w:rsidRPr="00C8579C">
        <w:rPr>
          <w:rFonts w:ascii="Tahoma" w:hAnsi="Tahoma" w:cs="Tahoma"/>
          <w:b w:val="0"/>
          <w:lang w:val="sl-SI"/>
        </w:rPr>
        <w:t xml:space="preserve"> </w:t>
      </w:r>
      <w:r w:rsidR="00D04873" w:rsidRPr="00C8579C">
        <w:rPr>
          <w:rFonts w:ascii="Tahoma" w:hAnsi="Tahoma" w:cs="Tahoma"/>
          <w:b w:val="0"/>
          <w:lang w:val="sl-SI"/>
        </w:rPr>
        <w:t>(</w:t>
      </w:r>
      <w:r w:rsidR="0075155A">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519D3EEB" w14:textId="77777777" w:rsidR="001F1114" w:rsidRPr="00C8579C" w:rsidRDefault="001F1114" w:rsidP="00A96A29">
      <w:pPr>
        <w:pStyle w:val="Telobesedila"/>
        <w:keepNext/>
        <w:keepLines/>
        <w:widowControl/>
        <w:rPr>
          <w:rFonts w:ascii="Tahoma" w:hAnsi="Tahoma" w:cs="Tahoma"/>
          <w:b w:val="0"/>
          <w:lang w:val="sl-SI"/>
        </w:rPr>
      </w:pPr>
    </w:p>
    <w:p w14:paraId="4E4B17D3" w14:textId="77777777" w:rsidR="0067582A" w:rsidRPr="00C8579C" w:rsidRDefault="00C03DC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A96A29">
      <w:pPr>
        <w:keepNext/>
        <w:keepLines/>
        <w:tabs>
          <w:tab w:val="left" w:pos="1080"/>
          <w:tab w:val="left" w:pos="1702"/>
        </w:tabs>
        <w:ind w:left="360"/>
        <w:jc w:val="both"/>
        <w:rPr>
          <w:rFonts w:ascii="Tahoma" w:hAnsi="Tahoma" w:cs="Tahoma"/>
          <w:b/>
        </w:rPr>
      </w:pPr>
    </w:p>
    <w:p w14:paraId="59DEAB49" w14:textId="77777777" w:rsidR="00764D21" w:rsidRPr="00C8579C" w:rsidRDefault="0067582A"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A96A29">
      <w:pPr>
        <w:keepNext/>
        <w:keepLines/>
        <w:tabs>
          <w:tab w:val="left" w:pos="1702"/>
        </w:tabs>
        <w:jc w:val="both"/>
        <w:rPr>
          <w:rFonts w:ascii="Tahoma" w:hAnsi="Tahoma" w:cs="Tahoma"/>
        </w:rPr>
      </w:pPr>
    </w:p>
    <w:p w14:paraId="59CD57C4" w14:textId="77777777" w:rsidR="00CB2CE5" w:rsidRDefault="00CB2CE5" w:rsidP="00CB2CE5">
      <w:pPr>
        <w:keepNext/>
        <w:keepLines/>
        <w:jc w:val="both"/>
        <w:rPr>
          <w:rFonts w:ascii="Tahoma" w:hAnsi="Tahoma" w:cs="Tahoma"/>
        </w:rPr>
      </w:pPr>
      <w:r w:rsidRPr="00FE2243">
        <w:rPr>
          <w:rFonts w:ascii="Tahoma" w:hAnsi="Tahoma" w:cs="Tahoma"/>
        </w:rPr>
        <w:t>Predmet tega okvirnega sporazuma je dobava rezervnih delov</w:t>
      </w:r>
      <w:r>
        <w:rPr>
          <w:rFonts w:ascii="Tahoma" w:hAnsi="Tahoma" w:cs="Tahoma"/>
        </w:rPr>
        <w:t xml:space="preserve"> za delovne stroje </w:t>
      </w:r>
      <w:proofErr w:type="spellStart"/>
      <w:r>
        <w:rPr>
          <w:rFonts w:ascii="Tahoma" w:hAnsi="Tahoma" w:cs="Tahoma"/>
        </w:rPr>
        <w:t>Sennebogen</w:t>
      </w:r>
      <w:proofErr w:type="spellEnd"/>
      <w:r>
        <w:rPr>
          <w:rFonts w:ascii="Tahoma" w:hAnsi="Tahoma" w:cs="Tahoma"/>
        </w:rPr>
        <w:t xml:space="preserve"> (v nadaljevanju: dobava ali blago), </w:t>
      </w:r>
      <w:r w:rsidRPr="00546355">
        <w:rPr>
          <w:rFonts w:ascii="Tahoma" w:hAnsi="Tahoma" w:cs="Tahoma"/>
        </w:rPr>
        <w:t xml:space="preserve">redno vzdrževanje in servisiranje delovnih strojev </w:t>
      </w:r>
      <w:proofErr w:type="spellStart"/>
      <w:r w:rsidRPr="00546355">
        <w:rPr>
          <w:rFonts w:ascii="Tahoma" w:hAnsi="Tahoma" w:cs="Tahoma"/>
        </w:rPr>
        <w:t>Sennebogen</w:t>
      </w:r>
      <w:proofErr w:type="spellEnd"/>
      <w:r>
        <w:rPr>
          <w:rFonts w:ascii="Tahoma" w:hAnsi="Tahoma" w:cs="Tahoma"/>
        </w:rPr>
        <w:t xml:space="preserve"> (v nadaljevanju: redno vzdrževanje in servisiranje ali storitev)</w:t>
      </w:r>
      <w:r w:rsidRPr="00546355">
        <w:rPr>
          <w:rFonts w:ascii="Tahoma" w:hAnsi="Tahoma" w:cs="Tahoma"/>
        </w:rPr>
        <w:t xml:space="preserve"> in izredno vzdrževanje in servisiranje delovnih strojev </w:t>
      </w:r>
      <w:proofErr w:type="spellStart"/>
      <w:r w:rsidRPr="00546355">
        <w:rPr>
          <w:rFonts w:ascii="Tahoma" w:hAnsi="Tahoma" w:cs="Tahoma"/>
        </w:rPr>
        <w:t>Sennebogen</w:t>
      </w:r>
      <w:proofErr w:type="spellEnd"/>
      <w:r>
        <w:rPr>
          <w:rFonts w:ascii="Tahoma" w:hAnsi="Tahoma" w:cs="Tahoma"/>
        </w:rPr>
        <w:t xml:space="preserve"> (v nadaljevanju: izredno vzdrževanje in servisiranje ali storitev)</w:t>
      </w:r>
      <w:r w:rsidRPr="00FE2243">
        <w:rPr>
          <w:rFonts w:ascii="Tahoma" w:hAnsi="Tahoma" w:cs="Tahoma"/>
        </w:rPr>
        <w:t xml:space="preserve">, vključno s popravili priključkov strojev proizvajalca </w:t>
      </w:r>
      <w:proofErr w:type="spellStart"/>
      <w:r w:rsidRPr="00FE2243">
        <w:rPr>
          <w:rFonts w:ascii="Tahoma" w:hAnsi="Tahoma" w:cs="Tahoma"/>
        </w:rPr>
        <w:t>Sennebogen</w:t>
      </w:r>
      <w:proofErr w:type="spellEnd"/>
      <w:r w:rsidRPr="00FE2243">
        <w:rPr>
          <w:rFonts w:ascii="Tahoma" w:hAnsi="Tahoma" w:cs="Tahoma"/>
        </w:rPr>
        <w:t xml:space="preserve"> in dobavo rezervnih delov za priključke, na lokaciji Regijskega centra za ravnanje z odpadki v Ljubljani, Cesta dveh cesarjev 101, 1000 Ljubljana (v nadalj</w:t>
      </w:r>
      <w:r>
        <w:rPr>
          <w:rFonts w:ascii="Tahoma" w:hAnsi="Tahoma" w:cs="Tahoma"/>
        </w:rPr>
        <w:t>njem besedilu: RCERO Ljubljana)</w:t>
      </w:r>
      <w:r w:rsidRPr="00FE2243">
        <w:rPr>
          <w:rFonts w:ascii="Tahoma" w:hAnsi="Tahoma" w:cs="Tahoma"/>
        </w:rPr>
        <w:t xml:space="preserve">. </w:t>
      </w:r>
    </w:p>
    <w:p w14:paraId="35ACDDC9" w14:textId="77777777" w:rsidR="00CB2CE5" w:rsidRDefault="00CB2CE5" w:rsidP="00CB2CE5">
      <w:pPr>
        <w:keepNext/>
        <w:keepLines/>
        <w:jc w:val="both"/>
        <w:rPr>
          <w:rFonts w:ascii="Tahoma" w:hAnsi="Tahoma" w:cs="Tahoma"/>
        </w:rPr>
      </w:pPr>
    </w:p>
    <w:p w14:paraId="43C52ADB" w14:textId="7ABAD5C5" w:rsidR="00CB2CE5" w:rsidRPr="00C8579C" w:rsidRDefault="00CB2CE5" w:rsidP="00CB2CE5">
      <w:pPr>
        <w:keepNext/>
        <w:keepLines/>
        <w:jc w:val="both"/>
        <w:rPr>
          <w:rFonts w:ascii="Tahoma" w:hAnsi="Tahoma" w:cs="Tahoma"/>
        </w:rPr>
      </w:pPr>
      <w:r w:rsidRPr="004B7354">
        <w:rPr>
          <w:rFonts w:ascii="Tahoma" w:hAnsi="Tahoma" w:cs="Tahoma"/>
        </w:rPr>
        <w:t xml:space="preserve">Izvajalec se zavezuje, da bo izvedel </w:t>
      </w:r>
      <w:r>
        <w:rPr>
          <w:rFonts w:ascii="Tahoma" w:hAnsi="Tahoma" w:cs="Tahoma"/>
        </w:rPr>
        <w:t>storitve in dobave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Pr>
          <w:rFonts w:ascii="Tahoma" w:hAnsi="Tahoma" w:cs="Tahoma"/>
        </w:rPr>
        <w:t>VKS-182/21</w:t>
      </w:r>
      <w:r w:rsidRPr="004B7354">
        <w:rPr>
          <w:rFonts w:ascii="Tahoma" w:hAnsi="Tahoma" w:cs="Tahoma"/>
        </w:rPr>
        <w:t xml:space="preserve"> (v nadaljevanju: razpisna dokumentacija)</w:t>
      </w:r>
      <w:r>
        <w:rPr>
          <w:rFonts w:ascii="Tahoma" w:hAnsi="Tahoma" w:cs="Tahoma"/>
        </w:rPr>
        <w:t xml:space="preserve"> in </w:t>
      </w:r>
      <w:r>
        <w:rPr>
          <w:rFonts w:ascii="Tahoma" w:hAnsi="Tahoma" w:cs="Tahoma"/>
          <w:bCs/>
        </w:rPr>
        <w:t xml:space="preserve">Tehnično specifikacijo št. </w:t>
      </w:r>
      <w:r>
        <w:rPr>
          <w:rFonts w:ascii="Tahoma" w:hAnsi="Tahoma" w:cs="Tahoma"/>
        </w:rPr>
        <w:t>VKS-182/21 (v nadaljevanju: Tehnična specifikacija)</w:t>
      </w:r>
      <w:r w:rsidRPr="004B7354">
        <w:rPr>
          <w:rFonts w:ascii="Tahoma" w:hAnsi="Tahoma" w:cs="Tahoma"/>
        </w:rPr>
        <w:t xml:space="preserve">, </w:t>
      </w:r>
      <w:r w:rsidRPr="004B7354">
        <w:rPr>
          <w:rFonts w:ascii="Tahoma" w:hAnsi="Tahoma" w:cs="Tahoma"/>
          <w:bCs/>
        </w:rPr>
        <w:t>na podlagi ponudbe</w:t>
      </w:r>
      <w:r w:rsidRPr="00C8579C">
        <w:rPr>
          <w:rFonts w:ascii="Tahoma" w:hAnsi="Tahoma" w:cs="Tahoma"/>
          <w:bCs/>
        </w:rPr>
        <w:t xml:space="preserve"> izvajalca št. ______________ z dne __________, ki je priloga </w:t>
      </w:r>
      <w:r w:rsidRPr="00C8579C">
        <w:rPr>
          <w:rFonts w:ascii="Tahoma" w:hAnsi="Tahoma" w:cs="Tahoma"/>
        </w:rPr>
        <w:t>tega okvirnega sporazuma (v nadaljevanju: ponudba)</w:t>
      </w:r>
      <w:r>
        <w:rPr>
          <w:rFonts w:ascii="Tahoma" w:hAnsi="Tahoma" w:cs="Tahoma"/>
        </w:rPr>
        <w:t>, ponudbenega predračuna izvajalca št. _______________ z dne _______________</w:t>
      </w:r>
      <w:r w:rsidR="00C9281E">
        <w:rPr>
          <w:rFonts w:ascii="Tahoma" w:hAnsi="Tahoma" w:cs="Tahoma"/>
        </w:rPr>
        <w:t xml:space="preserve"> , </w:t>
      </w:r>
      <w:r w:rsidR="00C9281E" w:rsidRPr="00C8579C">
        <w:rPr>
          <w:rFonts w:ascii="Tahoma" w:hAnsi="Tahoma" w:cs="Tahoma"/>
          <w:bCs/>
        </w:rPr>
        <w:t xml:space="preserve">ki je priloga </w:t>
      </w:r>
      <w:r w:rsidR="00C9281E" w:rsidRPr="00C8579C">
        <w:rPr>
          <w:rFonts w:ascii="Tahoma" w:hAnsi="Tahoma" w:cs="Tahoma"/>
        </w:rPr>
        <w:t>tega okvirnega sporazuma</w:t>
      </w:r>
      <w:r>
        <w:rPr>
          <w:rFonts w:ascii="Tahoma" w:hAnsi="Tahoma" w:cs="Tahoma"/>
        </w:rPr>
        <w:t xml:space="preserve"> (v nadaljevanju: ponudbeni predračun)</w:t>
      </w:r>
      <w:r w:rsidRPr="00C8579C">
        <w:rPr>
          <w:rFonts w:ascii="Tahoma" w:hAnsi="Tahoma" w:cs="Tahoma"/>
          <w:bCs/>
        </w:rPr>
        <w:t xml:space="preserve"> </w:t>
      </w:r>
      <w:r w:rsidRPr="00C8579C">
        <w:rPr>
          <w:rFonts w:ascii="Tahoma" w:hAnsi="Tahoma" w:cs="Tahoma"/>
        </w:rPr>
        <w:t xml:space="preserve">ter v skladu z vsebino zahtev javnega naročila št. </w:t>
      </w:r>
      <w:r>
        <w:rPr>
          <w:rFonts w:ascii="Tahoma" w:hAnsi="Tahoma" w:cs="Tahoma"/>
        </w:rPr>
        <w:t>VKS-182/21</w:t>
      </w:r>
      <w:r w:rsidRPr="00C8579C">
        <w:rPr>
          <w:rFonts w:ascii="Tahoma" w:hAnsi="Tahoma" w:cs="Tahoma"/>
        </w:rPr>
        <w:t>, in sicer vse po pravilih stroke, s skrbnostjo dobrega strokovnjaka ter v skladu s tem okvirnim sporazumom.</w:t>
      </w:r>
    </w:p>
    <w:p w14:paraId="61EEB001" w14:textId="77777777" w:rsidR="001F1114" w:rsidRDefault="001F1114" w:rsidP="00A96A29">
      <w:pPr>
        <w:keepNext/>
        <w:keepLines/>
        <w:jc w:val="both"/>
        <w:rPr>
          <w:rFonts w:ascii="Tahoma" w:hAnsi="Tahoma" w:cs="Tahoma"/>
        </w:rPr>
      </w:pPr>
    </w:p>
    <w:p w14:paraId="1CE2F48D" w14:textId="77777777" w:rsidR="001F1114" w:rsidRPr="00FE2243" w:rsidRDefault="001F1114" w:rsidP="00A96A29">
      <w:pPr>
        <w:keepNext/>
        <w:keepLines/>
        <w:jc w:val="both"/>
        <w:rPr>
          <w:rFonts w:ascii="Tahoma" w:hAnsi="Tahoma" w:cs="Tahoma"/>
        </w:rPr>
      </w:pPr>
      <w:r w:rsidRPr="00FE2243">
        <w:rPr>
          <w:rFonts w:ascii="Tahoma" w:hAnsi="Tahoma" w:cs="Tahoma"/>
        </w:rPr>
        <w:t xml:space="preserve">Količine, navedene v posameznih postavkah ponudbenega predračuna, so v času veljavnosti okvirnega sporazuma okvirne in za naročnika niso zavezujoče. </w:t>
      </w:r>
    </w:p>
    <w:p w14:paraId="49CC8510" w14:textId="77777777" w:rsidR="001F1114" w:rsidRPr="00FE2243" w:rsidRDefault="001F1114" w:rsidP="00A96A29">
      <w:pPr>
        <w:keepNext/>
        <w:keepLines/>
        <w:jc w:val="both"/>
        <w:rPr>
          <w:rFonts w:ascii="Tahoma" w:hAnsi="Tahoma" w:cs="Tahoma"/>
        </w:rPr>
      </w:pPr>
    </w:p>
    <w:p w14:paraId="4619875C" w14:textId="77777777" w:rsidR="001F1114" w:rsidRPr="00FE2243" w:rsidRDefault="001F1114" w:rsidP="00A96A29">
      <w:pPr>
        <w:keepNext/>
        <w:keepLines/>
        <w:jc w:val="both"/>
        <w:rPr>
          <w:rFonts w:ascii="Tahoma" w:hAnsi="Tahoma" w:cs="Tahoma"/>
        </w:rPr>
      </w:pPr>
      <w:r w:rsidRPr="00FE2243">
        <w:rPr>
          <w:rFonts w:ascii="Tahoma" w:hAnsi="Tahoma" w:cs="Tahoma"/>
        </w:rPr>
        <w:t xml:space="preserve">Naročnik in izvajalec se izrecno dogovorita, da bo naročnik v obdobju veljavnosti tega okvirnega sporazuma naročal le blago in/ali storitve, ki jih bo dejansko potreboval in za katere bo imel zagotovljena finančna sredstva. </w:t>
      </w:r>
    </w:p>
    <w:p w14:paraId="3EC72E81" w14:textId="77777777" w:rsidR="00977549" w:rsidRPr="00C8579C" w:rsidRDefault="00977549" w:rsidP="00A96A29">
      <w:pPr>
        <w:keepNext/>
        <w:keepLines/>
        <w:jc w:val="both"/>
        <w:rPr>
          <w:rFonts w:ascii="Tahoma" w:hAnsi="Tahoma" w:cs="Tahoma"/>
        </w:rPr>
      </w:pPr>
    </w:p>
    <w:p w14:paraId="7A4FE9DE" w14:textId="21303E79" w:rsidR="00630109" w:rsidRPr="00C8579C" w:rsidRDefault="00960FDA"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A96A29">
      <w:pPr>
        <w:keepNext/>
        <w:keepLines/>
        <w:tabs>
          <w:tab w:val="left" w:pos="1080"/>
        </w:tabs>
        <w:ind w:left="360"/>
        <w:rPr>
          <w:rFonts w:ascii="Tahoma" w:hAnsi="Tahoma" w:cs="Tahoma"/>
          <w:b/>
        </w:rPr>
      </w:pPr>
    </w:p>
    <w:p w14:paraId="39AE8CBC" w14:textId="77777777" w:rsidR="007B3CF9" w:rsidRPr="00C8579C" w:rsidRDefault="00630109"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A96A29">
      <w:pPr>
        <w:keepNext/>
        <w:keepLines/>
        <w:jc w:val="both"/>
        <w:rPr>
          <w:rFonts w:ascii="Tahoma" w:hAnsi="Tahoma" w:cs="Tahoma"/>
        </w:rPr>
      </w:pPr>
    </w:p>
    <w:p w14:paraId="28B2E801" w14:textId="30C8B0C5" w:rsidR="001E2613" w:rsidRPr="00FC1A82" w:rsidRDefault="0010562B" w:rsidP="00A96A29">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Ocenjena v</w:t>
      </w:r>
      <w:r w:rsidRPr="00FC1A82">
        <w:rPr>
          <w:rFonts w:ascii="Tahoma" w:hAnsi="Tahoma" w:cs="Tahoma"/>
          <w:sz w:val="20"/>
          <w:szCs w:val="20"/>
        </w:rPr>
        <w:t xml:space="preserve">rednost </w:t>
      </w:r>
      <w:r w:rsidR="001E2613" w:rsidRPr="00FC1A82">
        <w:rPr>
          <w:rFonts w:ascii="Tahoma" w:hAnsi="Tahoma" w:cs="Tahoma"/>
          <w:sz w:val="20"/>
          <w:szCs w:val="20"/>
        </w:rPr>
        <w:t xml:space="preserve">okvirnega sporazuma je ob objavi obvestila o javnem naročilu na Portalu javnih naročil in na dan sklenitve tega okvirnega sporazuma znašala: </w:t>
      </w:r>
    </w:p>
    <w:p w14:paraId="1C1A7DB5" w14:textId="77777777" w:rsidR="00501F99" w:rsidRPr="00C8579C" w:rsidRDefault="00501F99" w:rsidP="00A96A29">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96A29">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A96A29">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A96A29">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5B2CF6F7" w14:textId="77777777" w:rsidR="00EC0CBE" w:rsidRDefault="00EC0CBE" w:rsidP="00A96A29">
      <w:pPr>
        <w:pStyle w:val="Slog"/>
        <w:keepNext/>
        <w:keepLines/>
        <w:jc w:val="both"/>
        <w:rPr>
          <w:rFonts w:ascii="Tahoma" w:hAnsi="Tahoma" w:cs="Tahoma"/>
          <w:sz w:val="20"/>
          <w:lang w:val="sl-SI"/>
        </w:rPr>
      </w:pPr>
    </w:p>
    <w:p w14:paraId="2B1A2331" w14:textId="59F305A8" w:rsidR="002202F6" w:rsidRDefault="001E4FD5" w:rsidP="00A96A29">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53E89009" w14:textId="77777777" w:rsidR="007009BF" w:rsidRPr="00C8579C" w:rsidRDefault="007009BF" w:rsidP="00A96A29">
      <w:pPr>
        <w:pStyle w:val="Slog"/>
        <w:keepNext/>
        <w:keepLines/>
        <w:jc w:val="center"/>
        <w:rPr>
          <w:rFonts w:ascii="Tahoma" w:hAnsi="Tahoma" w:cs="Tahoma"/>
          <w:sz w:val="20"/>
          <w:lang w:val="sl-SI"/>
        </w:rPr>
      </w:pPr>
    </w:p>
    <w:p w14:paraId="1BEA9CD0" w14:textId="77777777" w:rsidR="009969B4" w:rsidRPr="00C8579C" w:rsidRDefault="009969B4"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28E8E7D" w14:textId="77777777" w:rsidR="009969B4" w:rsidRPr="00C8579C" w:rsidRDefault="009969B4" w:rsidP="00A96A29">
      <w:pPr>
        <w:keepNext/>
        <w:keepLines/>
        <w:ind w:left="426"/>
        <w:jc w:val="center"/>
        <w:rPr>
          <w:rFonts w:ascii="Tahoma" w:hAnsi="Tahoma" w:cs="Tahoma"/>
        </w:rPr>
      </w:pPr>
    </w:p>
    <w:p w14:paraId="58C56103" w14:textId="77777777" w:rsidR="00DD7E35" w:rsidRDefault="00DD7E35" w:rsidP="00A96A29">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27279FF1" w14:textId="77777777" w:rsidR="00DD7E35" w:rsidRDefault="00DD7E35" w:rsidP="00A96A29">
      <w:pPr>
        <w:keepNext/>
        <w:keepLines/>
        <w:jc w:val="both"/>
        <w:rPr>
          <w:rFonts w:ascii="Tahoma" w:hAnsi="Tahoma" w:cs="Tahoma"/>
        </w:rPr>
      </w:pPr>
    </w:p>
    <w:p w14:paraId="362FBA2A" w14:textId="56E80FB6" w:rsidR="00DD7E35" w:rsidRDefault="00DD7E35" w:rsidP="00A96A29">
      <w:pPr>
        <w:keepNext/>
        <w:keepLines/>
        <w:jc w:val="both"/>
        <w:rPr>
          <w:rFonts w:ascii="Tahoma" w:hAnsi="Tahoma" w:cs="Tahoma"/>
        </w:rPr>
      </w:pPr>
      <w:r w:rsidRPr="001F0FA7">
        <w:rPr>
          <w:rFonts w:ascii="Tahoma" w:hAnsi="Tahoma" w:cs="Tahoma"/>
        </w:rPr>
        <w:t xml:space="preserve">V cenah na enoto mere </w:t>
      </w:r>
      <w:r>
        <w:rPr>
          <w:rFonts w:ascii="Tahoma" w:hAnsi="Tahoma" w:cs="Tahoma"/>
        </w:rPr>
        <w:t>so</w:t>
      </w:r>
      <w:r w:rsidRPr="001F0FA7">
        <w:rPr>
          <w:rFonts w:ascii="Tahoma" w:hAnsi="Tahoma" w:cs="Tahoma"/>
        </w:rPr>
        <w:t xml:space="preserve"> upoštevani vsi materialni in nematerialni stroški,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stroški </w:t>
      </w:r>
      <w:r>
        <w:rPr>
          <w:rFonts w:ascii="Tahoma" w:hAnsi="Tahoma" w:cs="Tahoma"/>
        </w:rPr>
        <w:t>transporta blaga</w:t>
      </w:r>
      <w:r w:rsidRPr="001F0FA7">
        <w:rPr>
          <w:rFonts w:ascii="Tahoma" w:hAnsi="Tahoma" w:cs="Tahoma"/>
        </w:rPr>
        <w:t xml:space="preserve">,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w:t>
      </w:r>
      <w:r w:rsidR="004C4AF8">
        <w:rPr>
          <w:rFonts w:ascii="Tahoma" w:hAnsi="Tahoma" w:cs="Tahoma"/>
        </w:rPr>
        <w:t>v okvirnem sporazumu opredeljene</w:t>
      </w:r>
      <w:r w:rsidRPr="001F0FA7">
        <w:rPr>
          <w:rFonts w:ascii="Tahoma" w:hAnsi="Tahoma" w:cs="Tahoma"/>
        </w:rPr>
        <w:t xml:space="preserve"> kot obveznosti izvajalca.</w:t>
      </w:r>
    </w:p>
    <w:p w14:paraId="2BE47E22" w14:textId="77777777" w:rsidR="00917534" w:rsidRDefault="00917534" w:rsidP="00A96A29">
      <w:pPr>
        <w:keepNext/>
        <w:keepLines/>
        <w:jc w:val="both"/>
        <w:rPr>
          <w:rFonts w:ascii="Tahoma" w:hAnsi="Tahoma" w:cs="Tahoma"/>
        </w:rPr>
      </w:pPr>
    </w:p>
    <w:p w14:paraId="67FB9E88" w14:textId="7AB0262B" w:rsidR="00D67D85" w:rsidRDefault="00D67D85" w:rsidP="00A96A29">
      <w:pPr>
        <w:keepNext/>
        <w:keepLines/>
        <w:jc w:val="both"/>
        <w:rPr>
          <w:rFonts w:ascii="Tahoma" w:hAnsi="Tahoma" w:cs="Tahoma"/>
        </w:rPr>
      </w:pPr>
    </w:p>
    <w:p w14:paraId="52B543B8" w14:textId="6EE159D7" w:rsidR="00DD7E35" w:rsidRDefault="00DD7E35" w:rsidP="00A96A29">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2189AE0D" w14:textId="77777777" w:rsidR="00DD7E35" w:rsidRDefault="00DD7E35" w:rsidP="00A96A29">
      <w:pPr>
        <w:keepNext/>
        <w:keepLines/>
        <w:jc w:val="both"/>
        <w:rPr>
          <w:rFonts w:ascii="Tahoma" w:hAnsi="Tahoma" w:cs="Tahoma"/>
        </w:rPr>
      </w:pPr>
    </w:p>
    <w:p w14:paraId="7702BF72" w14:textId="77777777" w:rsidR="00DD7E35" w:rsidRDefault="00DD7E35" w:rsidP="00A96A29">
      <w:pPr>
        <w:keepNext/>
        <w:keepLines/>
        <w:jc w:val="both"/>
        <w:rPr>
          <w:rFonts w:ascii="Tahoma" w:hAnsi="Tahoma" w:cs="Tahoma"/>
        </w:rPr>
      </w:pPr>
      <w:r>
        <w:rPr>
          <w:rFonts w:ascii="Tahoma" w:hAnsi="Tahoma" w:cs="Tahoma"/>
          <w:color w:val="000000"/>
        </w:rPr>
        <w:t xml:space="preserve">Izvajalec </w:t>
      </w:r>
      <w:r w:rsidRPr="00CE2F6B">
        <w:rPr>
          <w:rFonts w:ascii="Tahoma" w:hAnsi="Tahoma" w:cs="Tahoma"/>
          <w:color w:val="000000"/>
        </w:rPr>
        <w:t xml:space="preserve">bo </w:t>
      </w:r>
      <w:r>
        <w:rPr>
          <w:rFonts w:ascii="Tahoma" w:hAnsi="Tahoma" w:cs="Tahoma"/>
          <w:color w:val="000000"/>
        </w:rPr>
        <w:t>naročnika</w:t>
      </w:r>
      <w:r w:rsidRPr="00CE2F6B">
        <w:rPr>
          <w:rFonts w:ascii="Tahoma" w:hAnsi="Tahoma" w:cs="Tahoma"/>
          <w:color w:val="000000"/>
        </w:rPr>
        <w:t xml:space="preserve"> sproti obveščal o znižanjih cen. V primeru znižanja cen na tržišču za istovrstno blago </w:t>
      </w:r>
      <w:r>
        <w:rPr>
          <w:rFonts w:ascii="Tahoma" w:hAnsi="Tahoma" w:cs="Tahoma"/>
          <w:color w:val="000000"/>
        </w:rPr>
        <w:t xml:space="preserve">oziroma storitve </w:t>
      </w:r>
      <w:r w:rsidRPr="00CE2F6B">
        <w:rPr>
          <w:rFonts w:ascii="Tahoma" w:hAnsi="Tahoma" w:cs="Tahoma"/>
          <w:color w:val="000000"/>
        </w:rPr>
        <w:t xml:space="preserve">lahko </w:t>
      </w:r>
      <w:r>
        <w:rPr>
          <w:rFonts w:ascii="Tahoma" w:hAnsi="Tahoma" w:cs="Tahoma"/>
          <w:color w:val="000000"/>
        </w:rPr>
        <w:t>naročnik</w:t>
      </w:r>
      <w:r w:rsidRPr="00CE2F6B">
        <w:rPr>
          <w:rFonts w:ascii="Tahoma" w:hAnsi="Tahoma" w:cs="Tahoma"/>
          <w:color w:val="000000"/>
        </w:rPr>
        <w:t xml:space="preserve"> zahteva znižanje cen </w:t>
      </w:r>
      <w:r>
        <w:rPr>
          <w:rFonts w:ascii="Tahoma" w:hAnsi="Tahoma" w:cs="Tahoma"/>
          <w:color w:val="000000"/>
        </w:rPr>
        <w:t>izvajalca</w:t>
      </w:r>
      <w:r w:rsidRPr="00CE2F6B">
        <w:rPr>
          <w:rFonts w:ascii="Tahoma" w:hAnsi="Tahoma" w:cs="Tahoma"/>
          <w:color w:val="000000"/>
        </w:rPr>
        <w:t xml:space="preserve">. </w:t>
      </w:r>
    </w:p>
    <w:p w14:paraId="3F777D6A" w14:textId="77777777" w:rsidR="00DD7E35" w:rsidRDefault="00DD7E35" w:rsidP="00A96A29">
      <w:pPr>
        <w:keepNext/>
        <w:keepLines/>
        <w:jc w:val="both"/>
        <w:rPr>
          <w:rFonts w:ascii="Tahoma" w:hAnsi="Tahoma" w:cs="Tahoma"/>
        </w:rPr>
      </w:pPr>
    </w:p>
    <w:p w14:paraId="66130EDE" w14:textId="7B9FFFBC" w:rsidR="00DD7E35" w:rsidRDefault="00DD7E35" w:rsidP="00A96A29">
      <w:pPr>
        <w:keepNext/>
        <w:keepLines/>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w:t>
      </w:r>
      <w:r>
        <w:rPr>
          <w:rFonts w:ascii="Tahoma" w:hAnsi="Tahoma" w:cs="Tahoma"/>
          <w:color w:val="000000"/>
        </w:rPr>
        <w:t xml:space="preserve"> ali storitvah</w:t>
      </w:r>
      <w:r w:rsidRPr="009F6F95">
        <w:rPr>
          <w:rFonts w:ascii="Tahoma" w:hAnsi="Tahoma" w:cs="Tahoma"/>
          <w:color w:val="000000"/>
        </w:rPr>
        <w:t xml:space="preserve">, ki po namenu sodijo </w:t>
      </w:r>
      <w:r>
        <w:rPr>
          <w:rFonts w:ascii="Tahoma" w:hAnsi="Tahoma" w:cs="Tahoma"/>
          <w:color w:val="000000"/>
        </w:rPr>
        <w:t>med</w:t>
      </w:r>
      <w:r w:rsidRPr="009F6F95">
        <w:rPr>
          <w:rFonts w:ascii="Tahoma" w:hAnsi="Tahoma" w:cs="Tahoma"/>
          <w:color w:val="000000"/>
        </w:rPr>
        <w:t xml:space="preserve"> </w:t>
      </w:r>
      <w:r w:rsidR="001D29AC" w:rsidRPr="009F6F95">
        <w:rPr>
          <w:rFonts w:ascii="Tahoma" w:hAnsi="Tahoma" w:cs="Tahoma"/>
          <w:color w:val="000000"/>
        </w:rPr>
        <w:t>istovrstn</w:t>
      </w:r>
      <w:r w:rsidR="001D29AC">
        <w:rPr>
          <w:rFonts w:ascii="Tahoma" w:hAnsi="Tahoma" w:cs="Tahoma"/>
          <w:color w:val="000000"/>
        </w:rPr>
        <w:t>o</w:t>
      </w:r>
      <w:r w:rsidR="001D29AC"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oziroma so povezane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niso navedene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dobaviti ali storitve</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ali 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tem okvirnem sporazumu oz. v ponudbenem predračunu.  </w:t>
      </w:r>
    </w:p>
    <w:p w14:paraId="042E3FCE" w14:textId="77777777" w:rsidR="00DD7E35" w:rsidRPr="00CE2F6B" w:rsidRDefault="00DD7E35" w:rsidP="00A96A29">
      <w:pPr>
        <w:keepNext/>
        <w:keepLines/>
        <w:jc w:val="both"/>
        <w:rPr>
          <w:rFonts w:ascii="Tahoma" w:hAnsi="Tahoma" w:cs="Tahoma"/>
        </w:rPr>
      </w:pPr>
    </w:p>
    <w:p w14:paraId="7D527D8D" w14:textId="77777777" w:rsidR="00DD7E35" w:rsidRDefault="00DD7E35" w:rsidP="00A96A29">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ali </w:t>
      </w:r>
      <w:r>
        <w:rPr>
          <w:rFonts w:ascii="Tahoma" w:hAnsi="Tahoma" w:cs="Tahoma"/>
          <w:color w:val="000000"/>
        </w:rPr>
        <w:t>storitve</w:t>
      </w:r>
      <w:r w:rsidRPr="009F6F95">
        <w:rPr>
          <w:rFonts w:ascii="Tahoma" w:hAnsi="Tahoma" w:cs="Tahoma"/>
          <w:color w:val="000000"/>
        </w:rPr>
        <w:t xml:space="preserve"> </w:t>
      </w:r>
      <w:r>
        <w:rPr>
          <w:rFonts w:ascii="Tahoma" w:hAnsi="Tahoma" w:cs="Tahoma"/>
        </w:rPr>
        <w:t xml:space="preserve">in ga/jih dodali na seznam blaga oziroma </w:t>
      </w:r>
      <w:r>
        <w:rPr>
          <w:rFonts w:ascii="Tahoma" w:hAnsi="Tahoma" w:cs="Tahoma"/>
          <w:color w:val="000000"/>
        </w:rPr>
        <w:t>storitev</w:t>
      </w:r>
      <w:r w:rsidRPr="009F6F95">
        <w:rPr>
          <w:rFonts w:ascii="Tahoma" w:hAnsi="Tahoma" w:cs="Tahoma"/>
          <w:color w:val="000000"/>
        </w:rPr>
        <w:t xml:space="preserve"> </w:t>
      </w:r>
      <w:r>
        <w:rPr>
          <w:rFonts w:ascii="Tahoma" w:hAnsi="Tahoma" w:cs="Tahoma"/>
        </w:rPr>
        <w:t xml:space="preserve">po ponudbenem predračunu, ki jih naročnik že naroča po tem okvirnem sporazumu. </w:t>
      </w:r>
    </w:p>
    <w:p w14:paraId="60A78182" w14:textId="77777777" w:rsidR="00DD7E35" w:rsidRDefault="00DD7E35" w:rsidP="00A96A29">
      <w:pPr>
        <w:keepNext/>
        <w:keepLines/>
        <w:jc w:val="both"/>
        <w:rPr>
          <w:rFonts w:ascii="Tahoma" w:hAnsi="Tahoma" w:cs="Tahoma"/>
        </w:rPr>
      </w:pPr>
    </w:p>
    <w:p w14:paraId="152038AA" w14:textId="77777777" w:rsidR="00DD7E35" w:rsidRDefault="00DD7E35" w:rsidP="00A96A29">
      <w:pPr>
        <w:keepNext/>
        <w:keepLines/>
        <w:jc w:val="both"/>
        <w:rPr>
          <w:rFonts w:ascii="Tahoma" w:hAnsi="Tahoma" w:cs="Tahoma"/>
        </w:rPr>
      </w:pPr>
      <w:r>
        <w:rPr>
          <w:rFonts w:ascii="Tahoma" w:hAnsi="Tahoma" w:cs="Tahoma"/>
        </w:rPr>
        <w:t xml:space="preserve">Naročnik bo blago kupoval oziroma naročal </w:t>
      </w:r>
      <w:r>
        <w:rPr>
          <w:rFonts w:ascii="Tahoma" w:hAnsi="Tahoma" w:cs="Tahoma"/>
          <w:color w:val="000000"/>
        </w:rPr>
        <w:t>storitve</w:t>
      </w:r>
      <w:r w:rsidRPr="009F6F95">
        <w:rPr>
          <w:rFonts w:ascii="Tahoma" w:hAnsi="Tahoma" w:cs="Tahoma"/>
          <w:color w:val="000000"/>
        </w:rPr>
        <w:t xml:space="preserve"> </w:t>
      </w:r>
      <w:r>
        <w:rPr>
          <w:rFonts w:ascii="Tahoma" w:hAnsi="Tahoma" w:cs="Tahoma"/>
        </w:rPr>
        <w:t>pri izvajalcu do izteka veljavnosti okvirnega sporazuma, po dogovorjeni ceni in pogojih iz tega okvirnega sporazuma.</w:t>
      </w:r>
    </w:p>
    <w:p w14:paraId="15E6E393" w14:textId="77777777" w:rsidR="00DD7E35" w:rsidRPr="00C8579C" w:rsidRDefault="00DD7E35" w:rsidP="00A96A29">
      <w:pPr>
        <w:keepNext/>
        <w:keepLines/>
        <w:jc w:val="both"/>
        <w:rPr>
          <w:rFonts w:ascii="Tahoma" w:hAnsi="Tahoma" w:cs="Tahoma"/>
        </w:rPr>
      </w:pPr>
    </w:p>
    <w:p w14:paraId="00870669" w14:textId="77777777" w:rsidR="00A9533C" w:rsidRPr="00C8579C" w:rsidRDefault="00A9533C"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A96A29">
      <w:pPr>
        <w:keepNext/>
        <w:keepLines/>
        <w:tabs>
          <w:tab w:val="left" w:pos="851"/>
          <w:tab w:val="left" w:pos="1702"/>
        </w:tabs>
        <w:ind w:left="1440"/>
        <w:jc w:val="both"/>
        <w:rPr>
          <w:rFonts w:ascii="Tahoma" w:hAnsi="Tahoma" w:cs="Tahoma"/>
          <w:b/>
        </w:rPr>
      </w:pPr>
    </w:p>
    <w:p w14:paraId="3EFD5E9A" w14:textId="77777777" w:rsidR="00E3018F" w:rsidRPr="00C8579C" w:rsidRDefault="0005076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A96A29">
      <w:pPr>
        <w:keepNext/>
        <w:keepLines/>
        <w:jc w:val="both"/>
        <w:rPr>
          <w:rFonts w:ascii="Tahoma" w:hAnsi="Tahoma" w:cs="Tahoma"/>
        </w:rPr>
      </w:pPr>
    </w:p>
    <w:p w14:paraId="5A274AE5" w14:textId="0E6884F1"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Obračun dobav blaga in opravljenih storitev se bo izvedel na osnovi dejansko opravljenih storitev in dobav blaga. Dobava blaga oziroma opravljene storitve se bodo štele </w:t>
      </w:r>
      <w:r w:rsidR="00F8197E">
        <w:rPr>
          <w:rFonts w:ascii="Tahoma" w:hAnsi="Tahoma" w:cs="Tahoma"/>
        </w:rPr>
        <w:t>za pravilno izvršene</w:t>
      </w:r>
      <w:r w:rsidRPr="002E262B">
        <w:rPr>
          <w:rFonts w:ascii="Tahoma" w:hAnsi="Tahoma" w:cs="Tahoma"/>
        </w:rPr>
        <w:t xml:space="preserve"> s podpisom primopredajnega zapisnika (delovnega naloga, dobavnice) s strani obeh strank okvirnega sporazuma oziroma njunih predstavnikov.</w:t>
      </w:r>
    </w:p>
    <w:p w14:paraId="3071284E" w14:textId="77777777" w:rsidR="002E262B" w:rsidRPr="002E262B" w:rsidRDefault="002E262B" w:rsidP="00A96A29">
      <w:pPr>
        <w:pStyle w:val="BESEDILO"/>
        <w:keepNext/>
        <w:widowControl/>
        <w:tabs>
          <w:tab w:val="clear" w:pos="2155"/>
        </w:tabs>
        <w:rPr>
          <w:rFonts w:ascii="Tahoma" w:hAnsi="Tahoma" w:cs="Tahoma"/>
        </w:rPr>
      </w:pPr>
    </w:p>
    <w:p w14:paraId="00240E82"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Izvajalec bo naročniku izstavil račun za izvedene dobave oziroma opravljene storitve po okvirnem sporazumu v osmih (8) koledarskih dneh od dneva prevzema blaga oziroma izvedene storitve (ob prevzemu se izdela in pisno potrdi prevzem blaga oz. storitve s primopredajnim zapisnikom (delovnim nalogom, dobavnico), ki ga podpišeta obe stranki okvirnega sporazuma oziroma njuna predstavnika) v vložišče naročnika, in sicer na naslov </w:t>
      </w:r>
      <w:r w:rsidRPr="002E262B">
        <w:rPr>
          <w:rFonts w:ascii="Tahoma" w:hAnsi="Tahoma" w:cs="Tahoma"/>
          <w:bCs/>
        </w:rPr>
        <w:t xml:space="preserve">JAVNO PODJETJE VODOVOD KANALIZACIJA SNAGA </w:t>
      </w:r>
      <w:proofErr w:type="spellStart"/>
      <w:r w:rsidRPr="002E262B">
        <w:rPr>
          <w:rFonts w:ascii="Tahoma" w:hAnsi="Tahoma" w:cs="Tahoma"/>
          <w:bCs/>
        </w:rPr>
        <w:t>d.o.o</w:t>
      </w:r>
      <w:proofErr w:type="spellEnd"/>
      <w:r w:rsidRPr="002E262B">
        <w:rPr>
          <w:rFonts w:ascii="Tahoma" w:hAnsi="Tahoma" w:cs="Tahoma"/>
          <w:bCs/>
        </w:rPr>
        <w:t xml:space="preserve">., </w:t>
      </w:r>
      <w:r w:rsidRPr="002E262B">
        <w:rPr>
          <w:rFonts w:ascii="Tahoma" w:hAnsi="Tahoma" w:cs="Tahoma"/>
        </w:rPr>
        <w:t xml:space="preserve">Vodovodna cesta 90, 1000 Ljubljana. </w:t>
      </w:r>
    </w:p>
    <w:p w14:paraId="024D405C" w14:textId="77777777" w:rsidR="002E262B" w:rsidRPr="002E262B" w:rsidRDefault="002E262B" w:rsidP="00A96A29">
      <w:pPr>
        <w:pStyle w:val="BESEDILO"/>
        <w:keepNext/>
        <w:widowControl/>
        <w:tabs>
          <w:tab w:val="clear" w:pos="2155"/>
        </w:tabs>
        <w:rPr>
          <w:rFonts w:ascii="Tahoma" w:hAnsi="Tahoma" w:cs="Tahoma"/>
          <w:i/>
          <w:u w:val="single"/>
        </w:rPr>
      </w:pPr>
    </w:p>
    <w:p w14:paraId="68AAC690" w14:textId="7EB903B2" w:rsid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t xml:space="preserve">A. V primeru, da ima izvajalec sedež v Republiki Sloveniji: </w:t>
      </w:r>
      <w:r w:rsidRPr="002E262B">
        <w:rPr>
          <w:rFonts w:ascii="Tahoma" w:hAnsi="Tahoma" w:cs="Tahoma"/>
          <w:i/>
        </w:rPr>
        <w:t xml:space="preserve">Naročnik bo račune, izstavljene v skladu s prvim in drugim odstavkom tega člena okvirnega sporazuma, plačal na transakcijski račun izvajalca oz. podizvajalca, ki je uradno evidentiran pri AJPES in bo naveden na računu, v roku 30 (tridesetih) </w:t>
      </w:r>
      <w:r w:rsidR="00185CAA">
        <w:rPr>
          <w:rFonts w:ascii="Tahoma" w:hAnsi="Tahoma" w:cs="Tahoma"/>
          <w:i/>
        </w:rPr>
        <w:t xml:space="preserve">koledarskih </w:t>
      </w:r>
      <w:r w:rsidRPr="002E262B">
        <w:rPr>
          <w:rFonts w:ascii="Tahoma" w:hAnsi="Tahoma" w:cs="Tahoma"/>
          <w:i/>
        </w:rPr>
        <w:t>dni od dneva izstavitve pravilnega računa za opravljene dobave ali storitve in dostavljenega v vložišče naročnika.</w:t>
      </w:r>
    </w:p>
    <w:p w14:paraId="0E698B15" w14:textId="77777777" w:rsidR="008A6D4C" w:rsidRPr="002E262B" w:rsidRDefault="008A6D4C" w:rsidP="00A96A29">
      <w:pPr>
        <w:pStyle w:val="BESEDILO"/>
        <w:keepNext/>
        <w:widowControl/>
        <w:tabs>
          <w:tab w:val="clear" w:pos="2155"/>
        </w:tabs>
        <w:rPr>
          <w:rFonts w:ascii="Tahoma" w:hAnsi="Tahoma" w:cs="Tahoma"/>
          <w:i/>
        </w:rPr>
      </w:pPr>
    </w:p>
    <w:p w14:paraId="12957B83" w14:textId="1BA4AE7C" w:rsidR="002E262B" w:rsidRP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t xml:space="preserve">B. V primeru, da izvajalec nima sedeža v Republiki Sloveniji: </w:t>
      </w:r>
      <w:r w:rsidRPr="002E262B">
        <w:rPr>
          <w:rFonts w:ascii="Tahoma" w:hAnsi="Tahoma" w:cs="Tahoma"/>
          <w:i/>
        </w:rPr>
        <w:t xml:space="preserve">Naročnik bo račune, izstavljene v skladu s prvim in drugim odstavkom tega člena okvirnega sporazuma, plačal na poslovni račun izvajalca oz. podizvajalca v roku 30 (tridesetih) </w:t>
      </w:r>
      <w:r w:rsidR="00185CAA">
        <w:rPr>
          <w:rFonts w:ascii="Tahoma" w:hAnsi="Tahoma" w:cs="Tahoma"/>
          <w:i/>
        </w:rPr>
        <w:t xml:space="preserve">koledarskih </w:t>
      </w:r>
      <w:r w:rsidRPr="002E262B">
        <w:rPr>
          <w:rFonts w:ascii="Tahoma" w:hAnsi="Tahoma" w:cs="Tahoma"/>
          <w:i/>
        </w:rPr>
        <w:t xml:space="preserve">dni od dneva izstavitve pravilnega računa za opravljene dobave ali storitve in dostavljenega v vložišče naročnika. Poslovni račun mora biti naveden tudi na posameznem računu. </w:t>
      </w:r>
    </w:p>
    <w:p w14:paraId="0BB017DA" w14:textId="77777777" w:rsidR="002E262B" w:rsidRPr="002E262B" w:rsidRDefault="002E262B" w:rsidP="00A96A29">
      <w:pPr>
        <w:pStyle w:val="BESEDILO"/>
        <w:keepNext/>
        <w:widowControl/>
        <w:tabs>
          <w:tab w:val="clear" w:pos="2155"/>
        </w:tabs>
        <w:rPr>
          <w:rFonts w:ascii="Tahoma" w:hAnsi="Tahoma" w:cs="Tahoma"/>
        </w:rPr>
      </w:pPr>
    </w:p>
    <w:p w14:paraId="7D8FAFB4" w14:textId="20E41252"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sidR="00435D73">
        <w:rPr>
          <w:rFonts w:ascii="Tahoma" w:hAnsi="Tahoma" w:cs="Tahoma"/>
        </w:rPr>
        <w:t>treh</w:t>
      </w:r>
      <w:r w:rsidR="00435D73" w:rsidRPr="002E262B">
        <w:rPr>
          <w:rFonts w:ascii="Tahoma" w:hAnsi="Tahoma" w:cs="Tahoma"/>
        </w:rPr>
        <w:t xml:space="preserve"> </w:t>
      </w:r>
      <w:r w:rsidRPr="002E262B">
        <w:rPr>
          <w:rFonts w:ascii="Tahoma" w:hAnsi="Tahoma" w:cs="Tahoma"/>
        </w:rPr>
        <w:t>(</w:t>
      </w:r>
      <w:r w:rsidR="00435D73">
        <w:rPr>
          <w:rFonts w:ascii="Tahoma" w:hAnsi="Tahoma" w:cs="Tahoma"/>
        </w:rPr>
        <w:t>3</w:t>
      </w:r>
      <w:r w:rsidRPr="002E262B">
        <w:rPr>
          <w:rFonts w:ascii="Tahoma" w:hAnsi="Tahoma" w:cs="Tahoma"/>
        </w:rPr>
        <w:t xml:space="preserve">) koledarskih </w:t>
      </w:r>
      <w:r w:rsidR="00435D73">
        <w:rPr>
          <w:rFonts w:ascii="Tahoma" w:hAnsi="Tahoma" w:cs="Tahoma"/>
        </w:rPr>
        <w:t>dneh</w:t>
      </w:r>
      <w:r w:rsidR="00435D73" w:rsidRPr="002E262B">
        <w:rPr>
          <w:rFonts w:ascii="Tahoma" w:hAnsi="Tahoma" w:cs="Tahoma"/>
        </w:rPr>
        <w:t xml:space="preserve"> </w:t>
      </w:r>
      <w:r w:rsidRPr="002E262B">
        <w:rPr>
          <w:rFonts w:ascii="Tahoma" w:hAnsi="Tahoma" w:cs="Tahoma"/>
        </w:rPr>
        <w:t>od zavrnitve, v katerem bo izkazana pravilna vrednost izvedenih dobav ali storitev.</w:t>
      </w:r>
    </w:p>
    <w:p w14:paraId="0C547E5C" w14:textId="77777777" w:rsidR="002E262B" w:rsidRPr="002E262B" w:rsidRDefault="002E262B" w:rsidP="00A96A29">
      <w:pPr>
        <w:pStyle w:val="BESEDILO"/>
        <w:keepNext/>
        <w:widowControl/>
        <w:tabs>
          <w:tab w:val="clear" w:pos="2155"/>
        </w:tabs>
        <w:rPr>
          <w:rFonts w:ascii="Tahoma" w:hAnsi="Tahoma" w:cs="Tahoma"/>
        </w:rPr>
      </w:pPr>
    </w:p>
    <w:p w14:paraId="20804D8A"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V primeru zamude s plačilom je izvajalec upravičen zaračunati naročniku zakonite zamudne obresti.</w:t>
      </w:r>
    </w:p>
    <w:p w14:paraId="0EBE153C" w14:textId="6A136E43" w:rsidR="00501F99" w:rsidRDefault="00501F99" w:rsidP="00A96A29">
      <w:pPr>
        <w:pStyle w:val="BESEDILO"/>
        <w:keepNext/>
        <w:widowControl/>
        <w:tabs>
          <w:tab w:val="clear" w:pos="2155"/>
        </w:tabs>
        <w:rPr>
          <w:rFonts w:ascii="Tahoma" w:hAnsi="Tahoma" w:cs="Tahoma"/>
        </w:rPr>
      </w:pPr>
    </w:p>
    <w:p w14:paraId="0679DE74" w14:textId="03D64418" w:rsidR="00917534" w:rsidRDefault="00917534" w:rsidP="00A96A29">
      <w:pPr>
        <w:pStyle w:val="BESEDILO"/>
        <w:keepNext/>
        <w:widowControl/>
        <w:tabs>
          <w:tab w:val="clear" w:pos="2155"/>
        </w:tabs>
        <w:rPr>
          <w:rFonts w:ascii="Tahoma" w:hAnsi="Tahoma" w:cs="Tahoma"/>
        </w:rPr>
      </w:pPr>
    </w:p>
    <w:p w14:paraId="4DFF1001" w14:textId="6522E72C" w:rsidR="00917534" w:rsidRDefault="00917534" w:rsidP="00A96A29">
      <w:pPr>
        <w:pStyle w:val="BESEDILO"/>
        <w:keepNext/>
        <w:widowControl/>
        <w:tabs>
          <w:tab w:val="clear" w:pos="2155"/>
        </w:tabs>
        <w:rPr>
          <w:rFonts w:ascii="Tahoma" w:hAnsi="Tahoma" w:cs="Tahoma"/>
        </w:rPr>
      </w:pPr>
    </w:p>
    <w:p w14:paraId="070B6631" w14:textId="77777777" w:rsidR="00917534" w:rsidRDefault="00917534" w:rsidP="00A96A29">
      <w:pPr>
        <w:pStyle w:val="BESEDILO"/>
        <w:keepNext/>
        <w:widowControl/>
        <w:tabs>
          <w:tab w:val="clear" w:pos="2155"/>
        </w:tabs>
        <w:rPr>
          <w:rFonts w:ascii="Tahoma" w:hAnsi="Tahoma" w:cs="Tahoma"/>
        </w:rPr>
      </w:pPr>
    </w:p>
    <w:p w14:paraId="42C31DC4" w14:textId="77777777" w:rsidR="00A63AD7" w:rsidRPr="00C8579C" w:rsidRDefault="00A63AD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29223DC2" w14:textId="77777777" w:rsidR="00E0302E" w:rsidRDefault="00E0302E" w:rsidP="00A96A29">
      <w:pPr>
        <w:keepNext/>
        <w:keepLines/>
        <w:tabs>
          <w:tab w:val="left" w:pos="567"/>
          <w:tab w:val="left" w:pos="1418"/>
          <w:tab w:val="left" w:pos="1702"/>
        </w:tabs>
        <w:jc w:val="both"/>
        <w:rPr>
          <w:rFonts w:ascii="Tahoma" w:hAnsi="Tahoma" w:cs="Tahoma"/>
        </w:rPr>
      </w:pPr>
    </w:p>
    <w:p w14:paraId="5A9DD8D6" w14:textId="165A8162" w:rsidR="00A63AD7" w:rsidRPr="00C8579C" w:rsidRDefault="00A63AD7" w:rsidP="00A96A29">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74947184" w14:textId="77777777" w:rsidR="007F2DA2" w:rsidRPr="00C8579C" w:rsidRDefault="007F2DA2" w:rsidP="00A96A29">
      <w:pPr>
        <w:keepNext/>
        <w:keepLines/>
        <w:tabs>
          <w:tab w:val="left" w:pos="567"/>
          <w:tab w:val="left" w:pos="1702"/>
        </w:tabs>
        <w:jc w:val="both"/>
        <w:rPr>
          <w:rFonts w:ascii="Tahoma" w:hAnsi="Tahoma" w:cs="Tahoma"/>
        </w:rPr>
      </w:pPr>
    </w:p>
    <w:p w14:paraId="7DD3C4BE" w14:textId="77777777" w:rsidR="006C4C08" w:rsidRPr="00C8579C" w:rsidRDefault="006C4C08"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A96A29">
      <w:pPr>
        <w:keepNext/>
        <w:keepLines/>
        <w:tabs>
          <w:tab w:val="left" w:pos="851"/>
          <w:tab w:val="left" w:pos="1702"/>
        </w:tabs>
        <w:ind w:left="1440"/>
        <w:jc w:val="both"/>
        <w:rPr>
          <w:rFonts w:ascii="Tahoma" w:hAnsi="Tahoma" w:cs="Tahoma"/>
          <w:b/>
        </w:rPr>
      </w:pPr>
    </w:p>
    <w:p w14:paraId="0020DB4E" w14:textId="77777777" w:rsidR="00575670" w:rsidRPr="00C8579C" w:rsidRDefault="0057567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A96A29">
      <w:pPr>
        <w:keepNext/>
        <w:keepLines/>
        <w:jc w:val="both"/>
        <w:rPr>
          <w:rFonts w:ascii="Tahoma" w:hAnsi="Tahoma" w:cs="Tahoma"/>
        </w:rPr>
      </w:pPr>
    </w:p>
    <w:p w14:paraId="50B6986F" w14:textId="77777777" w:rsidR="000042FF" w:rsidRPr="00C8579C" w:rsidRDefault="000042FF" w:rsidP="00A96A29">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A96A29">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96A29">
            <w:pPr>
              <w:keepNext/>
              <w:keepLines/>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96A29">
            <w:pPr>
              <w:keepNext/>
              <w:keepLines/>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96A29">
            <w:pPr>
              <w:keepNext/>
              <w:keepLines/>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96A29">
            <w:pPr>
              <w:keepNext/>
              <w:keepLines/>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96A29">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A96A29">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96A29">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96A29">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96A29">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96A29">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96A29">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96A29">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96A29">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96A29">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96A29">
            <w:pPr>
              <w:keepNext/>
              <w:keepLines/>
              <w:rPr>
                <w:szCs w:val="18"/>
              </w:rPr>
            </w:pPr>
          </w:p>
        </w:tc>
      </w:tr>
    </w:tbl>
    <w:p w14:paraId="106ECCC9" w14:textId="77777777" w:rsidR="008C77E8" w:rsidRPr="00C8579C" w:rsidRDefault="008C77E8" w:rsidP="00A96A29">
      <w:pPr>
        <w:keepNext/>
        <w:keepLines/>
        <w:jc w:val="both"/>
        <w:rPr>
          <w:rFonts w:ascii="Tahoma" w:hAnsi="Tahoma" w:cs="Tahoma"/>
        </w:rPr>
      </w:pPr>
    </w:p>
    <w:p w14:paraId="05B2EB0D" w14:textId="77777777" w:rsidR="009C0D7F" w:rsidRPr="00C8579C" w:rsidRDefault="009C0D7F" w:rsidP="00A96A29">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A96A29">
      <w:pPr>
        <w:keepNext/>
        <w:keepLines/>
        <w:jc w:val="both"/>
        <w:rPr>
          <w:rFonts w:ascii="Tahoma" w:hAnsi="Tahoma" w:cs="Tahoma"/>
        </w:rPr>
      </w:pPr>
    </w:p>
    <w:p w14:paraId="047F8A9F" w14:textId="02805DD2" w:rsidR="005369A2" w:rsidRDefault="005369A2" w:rsidP="00A96A29">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19BF811" w14:textId="77777777" w:rsidR="00E0302E" w:rsidRPr="00C8579C" w:rsidRDefault="00E0302E" w:rsidP="00A96A29">
      <w:pPr>
        <w:keepNext/>
        <w:keepLines/>
        <w:jc w:val="both"/>
        <w:rPr>
          <w:rFonts w:ascii="Tahoma" w:hAnsi="Tahoma" w:cs="Tahoma"/>
        </w:rPr>
      </w:pPr>
    </w:p>
    <w:p w14:paraId="5862C72E" w14:textId="12C3005C" w:rsidR="00EC0CBE" w:rsidRDefault="009C0D7F" w:rsidP="00A96A29">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izvajanje ali dokončanje 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w:t>
      </w:r>
    </w:p>
    <w:p w14:paraId="1A53FB8C" w14:textId="475D1105" w:rsidR="009C0D7F" w:rsidRPr="00C8579C" w:rsidRDefault="009C0D7F" w:rsidP="00A96A29">
      <w:pPr>
        <w:keepNext/>
        <w:keepLines/>
        <w:jc w:val="both"/>
        <w:rPr>
          <w:rFonts w:ascii="Tahoma" w:hAnsi="Tahoma" w:cs="Tahoma"/>
        </w:rPr>
      </w:pPr>
      <w:r w:rsidRPr="00C8579C">
        <w:rPr>
          <w:rFonts w:ascii="Tahoma" w:hAnsi="Tahoma" w:cs="Tahoma"/>
        </w:rPr>
        <w:t xml:space="preserve"> </w:t>
      </w:r>
    </w:p>
    <w:p w14:paraId="67439F98" w14:textId="77777777" w:rsidR="009C0D7F" w:rsidRPr="00C8579C" w:rsidRDefault="009C0D7F" w:rsidP="00A96A29">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A96A29">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A96A29">
      <w:pPr>
        <w:keepNext/>
        <w:keepLines/>
        <w:ind w:left="357"/>
        <w:jc w:val="both"/>
        <w:rPr>
          <w:rFonts w:ascii="Tahoma" w:hAnsi="Tahoma" w:cs="Tahoma"/>
        </w:rPr>
      </w:pPr>
    </w:p>
    <w:p w14:paraId="29A0AC1D" w14:textId="77777777" w:rsidR="009C0D7F" w:rsidRPr="00C8579C" w:rsidRDefault="009C0D7F" w:rsidP="00A96A29">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7E2FFF">
      <w:pPr>
        <w:keepNext/>
        <w:keepLines/>
        <w:numPr>
          <w:ilvl w:val="0"/>
          <w:numId w:val="10"/>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7E2FFF">
      <w:pPr>
        <w:keepNext/>
        <w:keepLines/>
        <w:numPr>
          <w:ilvl w:val="0"/>
          <w:numId w:val="10"/>
        </w:numPr>
        <w:jc w:val="both"/>
        <w:rPr>
          <w:rFonts w:ascii="Tahoma" w:hAnsi="Tahoma" w:cs="Tahoma"/>
        </w:rPr>
      </w:pPr>
      <w:r w:rsidRPr="00C8579C">
        <w:rPr>
          <w:rFonts w:ascii="Tahoma" w:hAnsi="Tahoma" w:cs="Tahoma"/>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A96A29">
      <w:pPr>
        <w:keepNext/>
        <w:keepLines/>
        <w:jc w:val="both"/>
        <w:rPr>
          <w:rFonts w:ascii="Tahoma" w:hAnsi="Tahoma" w:cs="Tahoma"/>
        </w:rPr>
      </w:pPr>
    </w:p>
    <w:p w14:paraId="7389DC23" w14:textId="77777777" w:rsidR="00A460F0" w:rsidRPr="00C8579C" w:rsidRDefault="00A460F0" w:rsidP="00A96A29">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A96A29">
      <w:pPr>
        <w:keepNext/>
        <w:keepLines/>
        <w:jc w:val="both"/>
        <w:rPr>
          <w:rFonts w:ascii="Tahoma" w:hAnsi="Tahoma" w:cs="Tahoma"/>
        </w:rPr>
      </w:pPr>
    </w:p>
    <w:p w14:paraId="4578301B" w14:textId="77777777" w:rsidR="009C0D7F" w:rsidRPr="00C8579C" w:rsidRDefault="009C0D7F" w:rsidP="00A96A29">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5F3875F4" w:rsidR="00011993" w:rsidRDefault="00011993" w:rsidP="00A96A29">
      <w:pPr>
        <w:keepNext/>
        <w:keepLines/>
        <w:jc w:val="both"/>
        <w:rPr>
          <w:rFonts w:ascii="Tahoma" w:hAnsi="Tahoma" w:cs="Tahoma"/>
        </w:rPr>
      </w:pPr>
    </w:p>
    <w:p w14:paraId="08767A18" w14:textId="77777777" w:rsidR="000042FF" w:rsidRPr="00C8579C" w:rsidRDefault="000042FF" w:rsidP="00A96A29">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12D26A36" w:rsidR="00A460F0" w:rsidRPr="00C8579C" w:rsidRDefault="00A460F0" w:rsidP="00A96A29">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001D29AC">
        <w:rPr>
          <w:rFonts w:ascii="Tahoma" w:hAnsi="Tahoma" w:cs="Tahoma"/>
        </w:rPr>
        <w:t xml:space="preserve"> oziroma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A96A29">
      <w:pPr>
        <w:keepNext/>
        <w:keepLines/>
        <w:tabs>
          <w:tab w:val="left" w:pos="567"/>
          <w:tab w:val="left" w:pos="1702"/>
        </w:tabs>
        <w:jc w:val="both"/>
        <w:rPr>
          <w:rFonts w:ascii="Tahoma" w:hAnsi="Tahoma" w:cs="Tahoma"/>
          <w:b/>
          <w:bCs/>
        </w:rPr>
      </w:pPr>
    </w:p>
    <w:p w14:paraId="643BBFED" w14:textId="77777777" w:rsidR="0075228B" w:rsidRPr="00C8579C" w:rsidRDefault="0075228B" w:rsidP="00A96A29">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A96A29">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A96A29">
      <w:pPr>
        <w:keepNext/>
        <w:keepLines/>
        <w:jc w:val="both"/>
        <w:rPr>
          <w:rFonts w:ascii="Tahoma" w:hAnsi="Tahoma" w:cs="Tahoma"/>
          <w:b/>
        </w:rPr>
      </w:pPr>
    </w:p>
    <w:p w14:paraId="5AE94740" w14:textId="0A2BB8EB" w:rsidR="001B257C" w:rsidRPr="00C8579C" w:rsidRDefault="007F7D6E" w:rsidP="00A96A29">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A96A29">
      <w:pPr>
        <w:keepNext/>
        <w:keepLines/>
        <w:jc w:val="both"/>
        <w:rPr>
          <w:rFonts w:ascii="Tahoma" w:hAnsi="Tahoma" w:cs="Tahoma"/>
        </w:rPr>
      </w:pPr>
    </w:p>
    <w:p w14:paraId="5E00A874" w14:textId="2DC6B033" w:rsidR="001B257C" w:rsidRDefault="001B257C" w:rsidP="00A96A29">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A96A29">
      <w:pPr>
        <w:keepNext/>
        <w:keepLines/>
        <w:jc w:val="both"/>
        <w:rPr>
          <w:rFonts w:ascii="Tahoma" w:hAnsi="Tahoma" w:cs="Tahoma"/>
        </w:rPr>
      </w:pPr>
    </w:p>
    <w:p w14:paraId="15283E19" w14:textId="72E2A7BA" w:rsidR="001B257C" w:rsidRDefault="001B257C" w:rsidP="00A96A29">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7626725A" w14:textId="77777777" w:rsidR="007F1A87" w:rsidRDefault="007F1A87" w:rsidP="00A96A29">
      <w:pPr>
        <w:keepNext/>
        <w:keepLines/>
        <w:jc w:val="both"/>
        <w:rPr>
          <w:rFonts w:ascii="Tahoma" w:hAnsi="Tahoma" w:cs="Tahoma"/>
        </w:rPr>
      </w:pPr>
    </w:p>
    <w:p w14:paraId="43E30D63" w14:textId="2952CEFD" w:rsidR="008876D8" w:rsidRPr="00C8579C" w:rsidRDefault="008D5FF2" w:rsidP="00A96A29">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ROK</w:t>
      </w:r>
      <w:r w:rsidR="00E6056F">
        <w:rPr>
          <w:rFonts w:ascii="Tahoma" w:hAnsi="Tahoma" w:cs="Tahoma"/>
          <w:b/>
        </w:rPr>
        <w:t>I</w:t>
      </w:r>
      <w:r>
        <w:rPr>
          <w:rFonts w:ascii="Tahoma" w:hAnsi="Tahoma" w:cs="Tahoma"/>
          <w:b/>
        </w:rPr>
        <w:t xml:space="preserve"> IZVEDBE</w:t>
      </w:r>
    </w:p>
    <w:p w14:paraId="788573AA" w14:textId="62E3300D" w:rsidR="002474B7" w:rsidRDefault="002474B7" w:rsidP="00A96A29">
      <w:pPr>
        <w:keepNext/>
        <w:keepLines/>
        <w:tabs>
          <w:tab w:val="left" w:pos="851"/>
          <w:tab w:val="left" w:pos="1702"/>
        </w:tabs>
        <w:ind w:left="1440"/>
        <w:jc w:val="both"/>
        <w:rPr>
          <w:rFonts w:ascii="Tahoma" w:hAnsi="Tahoma" w:cs="Tahoma"/>
          <w:b/>
        </w:rPr>
      </w:pPr>
    </w:p>
    <w:p w14:paraId="32B345C2" w14:textId="77777777"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287E6D7" w14:textId="72FB6330" w:rsidR="002474B7" w:rsidRDefault="002474B7" w:rsidP="00A96A29">
      <w:pPr>
        <w:keepNext/>
        <w:keepLines/>
        <w:ind w:left="426"/>
        <w:jc w:val="center"/>
        <w:rPr>
          <w:rFonts w:ascii="Tahoma" w:hAnsi="Tahoma" w:cs="Tahoma"/>
        </w:rPr>
      </w:pPr>
    </w:p>
    <w:p w14:paraId="57ACF58B" w14:textId="77777777" w:rsidR="00AA15C7" w:rsidRDefault="00AA15C7" w:rsidP="00A96A29">
      <w:pPr>
        <w:keepNext/>
        <w:keepLines/>
        <w:jc w:val="both"/>
        <w:rPr>
          <w:rFonts w:ascii="Tahoma" w:hAnsi="Tahoma" w:cs="Tahoma"/>
        </w:rPr>
      </w:pPr>
      <w:r w:rsidRPr="00A409A3">
        <w:rPr>
          <w:rFonts w:ascii="Tahoma" w:hAnsi="Tahoma" w:cs="Tahoma"/>
        </w:rPr>
        <w:t>Dobava</w:t>
      </w:r>
      <w:r>
        <w:rPr>
          <w:rFonts w:ascii="Tahoma" w:hAnsi="Tahoma" w:cs="Tahoma"/>
        </w:rPr>
        <w:t xml:space="preserve"> blaga se </w:t>
      </w:r>
      <w:r w:rsidRPr="00A409A3">
        <w:rPr>
          <w:rFonts w:ascii="Tahoma" w:hAnsi="Tahoma" w:cs="Tahoma"/>
        </w:rPr>
        <w:t xml:space="preserve">bo v času veljavnosti </w:t>
      </w:r>
      <w:r>
        <w:rPr>
          <w:rFonts w:ascii="Tahoma" w:hAnsi="Tahoma" w:cs="Tahoma"/>
        </w:rPr>
        <w:t>okvirnega sporazuma</w:t>
      </w:r>
      <w:r w:rsidRPr="00A409A3">
        <w:rPr>
          <w:rFonts w:ascii="Tahoma" w:hAnsi="Tahoma" w:cs="Tahoma"/>
        </w:rPr>
        <w:t xml:space="preserve"> izvajal</w:t>
      </w:r>
      <w:r>
        <w:rPr>
          <w:rFonts w:ascii="Tahoma" w:hAnsi="Tahoma" w:cs="Tahoma"/>
        </w:rPr>
        <w:t>a</w:t>
      </w:r>
      <w:r w:rsidRPr="00A409A3">
        <w:rPr>
          <w:rFonts w:ascii="Tahoma" w:hAnsi="Tahoma" w:cs="Tahoma"/>
        </w:rPr>
        <w:t xml:space="preserve"> sukcesivno na osnovi pisnih (preko elektronske pošte) naročil naročnika. </w:t>
      </w:r>
      <w:r>
        <w:rPr>
          <w:rFonts w:ascii="Tahoma" w:hAnsi="Tahoma" w:cs="Tahoma"/>
        </w:rPr>
        <w:t>Izvajalec</w:t>
      </w:r>
      <w:r w:rsidRPr="00A409A3">
        <w:rPr>
          <w:rFonts w:ascii="Tahoma" w:hAnsi="Tahoma" w:cs="Tahoma"/>
        </w:rPr>
        <w:t xml:space="preserve"> se obvezuje, da bo dobavljeno blago novo in brezhibno ter v skladu s </w:t>
      </w:r>
      <w:r>
        <w:rPr>
          <w:rFonts w:ascii="Tahoma" w:hAnsi="Tahoma" w:cs="Tahoma"/>
        </w:rPr>
        <w:t xml:space="preserve">tehničnimi zahtevami naročnika. </w:t>
      </w:r>
    </w:p>
    <w:p w14:paraId="2154C7FD" w14:textId="77777777" w:rsidR="00AA15C7" w:rsidRDefault="00AA15C7" w:rsidP="00A96A29">
      <w:pPr>
        <w:keepNext/>
        <w:keepLines/>
        <w:jc w:val="both"/>
        <w:rPr>
          <w:rFonts w:ascii="Tahoma" w:hAnsi="Tahoma" w:cs="Tahoma"/>
        </w:rPr>
      </w:pPr>
    </w:p>
    <w:p w14:paraId="02FD48B1" w14:textId="55CC13E4" w:rsidR="001D29AC" w:rsidRDefault="001D29AC" w:rsidP="001D29AC">
      <w:pPr>
        <w:keepNext/>
        <w:keepLines/>
        <w:jc w:val="both"/>
        <w:rPr>
          <w:rFonts w:ascii="Tahoma" w:hAnsi="Tahoma" w:cs="Tahoma"/>
          <w:bCs/>
        </w:rPr>
      </w:pPr>
      <w:r w:rsidRPr="0056467A">
        <w:rPr>
          <w:rFonts w:ascii="Tahoma" w:hAnsi="Tahoma" w:cs="Tahoma"/>
        </w:rPr>
        <w:t xml:space="preserve">Rok dobave blaga je največ </w:t>
      </w:r>
      <w:r w:rsidR="00504D7C">
        <w:rPr>
          <w:rFonts w:ascii="Tahoma" w:hAnsi="Tahoma" w:cs="Tahoma"/>
        </w:rPr>
        <w:t>devetdeset</w:t>
      </w:r>
      <w:r w:rsidRPr="007965C2">
        <w:rPr>
          <w:rFonts w:ascii="Tahoma" w:hAnsi="Tahoma" w:cs="Tahoma"/>
        </w:rPr>
        <w:t xml:space="preserve"> (</w:t>
      </w:r>
      <w:r w:rsidR="00504D7C">
        <w:rPr>
          <w:rFonts w:ascii="Tahoma" w:hAnsi="Tahoma" w:cs="Tahoma"/>
        </w:rPr>
        <w:t>90</w:t>
      </w:r>
      <w:r w:rsidR="00665AF9">
        <w:rPr>
          <w:rFonts w:ascii="Tahoma" w:hAnsi="Tahoma" w:cs="Tahoma"/>
        </w:rPr>
        <w:t>) koledarskih dni</w:t>
      </w:r>
      <w:r w:rsidR="00323FAC">
        <w:rPr>
          <w:rFonts w:ascii="Tahoma" w:hAnsi="Tahoma" w:cs="Tahoma"/>
        </w:rPr>
        <w:t xml:space="preserve"> od</w:t>
      </w:r>
      <w:r w:rsidRPr="0056467A">
        <w:rPr>
          <w:rFonts w:ascii="Tahoma" w:hAnsi="Tahoma" w:cs="Tahoma"/>
        </w:rPr>
        <w:t xml:space="preserve"> posameznega pisnega (preko elektronske pošte) naročila.</w:t>
      </w:r>
      <w:r>
        <w:rPr>
          <w:rFonts w:ascii="Tahoma" w:hAnsi="Tahoma" w:cs="Tahoma"/>
        </w:rPr>
        <w:t xml:space="preserve"> Rok za dobavo blaga začne teči z dnem izdaje pisnega </w:t>
      </w:r>
      <w:r w:rsidRPr="00A409A3">
        <w:rPr>
          <w:rFonts w:ascii="Tahoma" w:hAnsi="Tahoma" w:cs="Tahoma"/>
        </w:rPr>
        <w:t>(preko elektronske pošte)</w:t>
      </w:r>
      <w:r>
        <w:rPr>
          <w:rFonts w:ascii="Tahoma" w:hAnsi="Tahoma" w:cs="Tahoma"/>
        </w:rPr>
        <w:t xml:space="preserve"> naroč</w:t>
      </w:r>
      <w:r w:rsidR="00323FAC">
        <w:rPr>
          <w:rFonts w:ascii="Tahoma" w:hAnsi="Tahoma" w:cs="Tahoma"/>
        </w:rPr>
        <w:t>ila naročnika</w:t>
      </w:r>
      <w:r>
        <w:rPr>
          <w:rFonts w:ascii="Tahoma" w:hAnsi="Tahoma" w:cs="Tahoma"/>
        </w:rPr>
        <w:t xml:space="preserve">. </w:t>
      </w:r>
      <w:r>
        <w:rPr>
          <w:rFonts w:ascii="Tahoma" w:hAnsi="Tahoma" w:cs="Tahoma"/>
          <w:bCs/>
        </w:rPr>
        <w:t>V primeru telefonskega naročila bo naročnik izvajalcu poslal naknadno še pisno (po elektronski pošti) potrditev naročila. Izvajalec dobavlja blago na lokacijo RCERO Ljubljana.</w:t>
      </w:r>
    </w:p>
    <w:p w14:paraId="49DA728F" w14:textId="77777777" w:rsidR="001D29AC" w:rsidRDefault="001D29AC" w:rsidP="001D29AC">
      <w:pPr>
        <w:keepNext/>
        <w:keepLines/>
        <w:jc w:val="both"/>
        <w:rPr>
          <w:rFonts w:ascii="Tahoma" w:hAnsi="Tahoma" w:cs="Tahoma"/>
        </w:rPr>
      </w:pPr>
    </w:p>
    <w:p w14:paraId="68E56AAB" w14:textId="77777777" w:rsidR="00E10DCB" w:rsidRDefault="00E10DCB" w:rsidP="00A96A29">
      <w:pPr>
        <w:keepNext/>
        <w:keepLines/>
        <w:jc w:val="both"/>
        <w:rPr>
          <w:rFonts w:ascii="Tahoma" w:hAnsi="Tahoma" w:cs="Tahoma"/>
        </w:rPr>
      </w:pPr>
    </w:p>
    <w:p w14:paraId="3E6CCB6D" w14:textId="77777777" w:rsidR="00AA15C7" w:rsidRPr="00224630" w:rsidRDefault="00AA15C7" w:rsidP="00A96A29">
      <w:pPr>
        <w:keepNext/>
        <w:keepLines/>
        <w:jc w:val="both"/>
        <w:rPr>
          <w:rFonts w:ascii="Tahoma" w:hAnsi="Tahoma" w:cs="Tahoma"/>
        </w:rPr>
      </w:pPr>
      <w:r w:rsidRPr="00224630">
        <w:rPr>
          <w:rFonts w:ascii="Tahoma" w:hAnsi="Tahoma" w:cs="Tahoma"/>
        </w:rPr>
        <w:lastRenderedPageBreak/>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w:t>
      </w:r>
    </w:p>
    <w:p w14:paraId="6EC4EAFD" w14:textId="77777777" w:rsidR="00AA15C7" w:rsidRPr="00224630" w:rsidRDefault="00AA15C7" w:rsidP="00A96A29">
      <w:pPr>
        <w:keepNext/>
        <w:keepLines/>
        <w:jc w:val="both"/>
        <w:rPr>
          <w:rFonts w:ascii="Tahoma" w:hAnsi="Tahoma" w:cs="Tahoma"/>
        </w:rPr>
      </w:pPr>
    </w:p>
    <w:p w14:paraId="1377D650" w14:textId="77777777" w:rsidR="00AA15C7" w:rsidRPr="00224630" w:rsidRDefault="00AA15C7" w:rsidP="00A96A29">
      <w:pPr>
        <w:keepNext/>
        <w:keepLines/>
        <w:jc w:val="both"/>
        <w:rPr>
          <w:rFonts w:ascii="Tahoma" w:hAnsi="Tahoma" w:cs="Tahoma"/>
        </w:rPr>
      </w:pPr>
      <w:r w:rsidRPr="00224630">
        <w:rPr>
          <w:rFonts w:ascii="Tahoma" w:hAnsi="Tahoma" w:cs="Tahoma"/>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7656BD6" w14:textId="77777777" w:rsidR="00AA15C7" w:rsidRPr="00224630" w:rsidRDefault="00AA15C7" w:rsidP="00A96A29">
      <w:pPr>
        <w:keepNext/>
        <w:keepLines/>
        <w:jc w:val="both"/>
        <w:rPr>
          <w:rFonts w:ascii="Tahoma" w:hAnsi="Tahoma" w:cs="Tahoma"/>
        </w:rPr>
      </w:pPr>
    </w:p>
    <w:p w14:paraId="2367F430" w14:textId="2212398A" w:rsidR="00B852F3" w:rsidRDefault="00AA15C7" w:rsidP="00A96A29">
      <w:pPr>
        <w:keepNext/>
        <w:keepLines/>
        <w:jc w:val="both"/>
        <w:rPr>
          <w:rFonts w:ascii="Tahoma" w:hAnsi="Tahoma" w:cs="Tahoma"/>
        </w:rPr>
      </w:pPr>
      <w:r w:rsidRPr="00224630">
        <w:rPr>
          <w:rFonts w:ascii="Tahoma" w:hAnsi="Tahoma" w:cs="Tahoma"/>
        </w:rPr>
        <w:t>Šteje se, da je oseba, ki blago predaja, predstavnik izvajalca.</w:t>
      </w:r>
    </w:p>
    <w:p w14:paraId="7BF1D7A3" w14:textId="77777777" w:rsidR="00B852F3" w:rsidRDefault="00B852F3" w:rsidP="00A96A29">
      <w:pPr>
        <w:keepNext/>
        <w:keepLines/>
        <w:jc w:val="both"/>
        <w:rPr>
          <w:rFonts w:ascii="Tahoma" w:hAnsi="Tahoma" w:cs="Tahoma"/>
        </w:rPr>
      </w:pPr>
    </w:p>
    <w:p w14:paraId="11FEBE63" w14:textId="002B30C3" w:rsidR="00AA15C7" w:rsidRDefault="00AA15C7"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87E16D4" w14:textId="4220CB56" w:rsidR="00AA15C7" w:rsidRDefault="00AA15C7" w:rsidP="00A96A29">
      <w:pPr>
        <w:keepNext/>
        <w:keepLines/>
        <w:jc w:val="both"/>
        <w:rPr>
          <w:rFonts w:ascii="Tahoma" w:hAnsi="Tahoma" w:cs="Tahoma"/>
        </w:rPr>
      </w:pPr>
    </w:p>
    <w:p w14:paraId="0481E565" w14:textId="77777777" w:rsidR="00E63B47" w:rsidRDefault="00E63B47" w:rsidP="00E63B47">
      <w:pPr>
        <w:keepNext/>
        <w:keepLines/>
        <w:jc w:val="both"/>
        <w:rPr>
          <w:rFonts w:ascii="Tahoma" w:hAnsi="Tahoma" w:cs="Tahoma"/>
        </w:rPr>
      </w:pPr>
      <w:r>
        <w:rPr>
          <w:rFonts w:ascii="Tahoma" w:hAnsi="Tahoma" w:cs="Tahoma"/>
        </w:rPr>
        <w:t xml:space="preserve">Naročnik bo k izvedbi rednega vzdrževanja in servisiranja najprej pristopil z lastnim kadrom in zmogljivostmi. V primeru, da bo naročnik ugotovil, da z lastnimi kadri ne more izvesti rednega vzdrževanja in servisiranja, bo naročnik k izvedbi rednega vzdrževanja in servisiranja pozval izvajalca. </w:t>
      </w:r>
    </w:p>
    <w:p w14:paraId="1A1B92C0" w14:textId="3B30D61B" w:rsidR="00866DBD" w:rsidRDefault="00866DBD" w:rsidP="00E63B47">
      <w:pPr>
        <w:keepNext/>
        <w:keepLines/>
        <w:jc w:val="both"/>
        <w:rPr>
          <w:rFonts w:ascii="Tahoma" w:hAnsi="Tahoma" w:cs="Tahoma"/>
          <w:bCs/>
        </w:rPr>
      </w:pPr>
    </w:p>
    <w:p w14:paraId="12D8F675" w14:textId="15B0ACB8" w:rsidR="00866DBD" w:rsidRPr="00393E6D" w:rsidRDefault="00866DBD" w:rsidP="00E63B47">
      <w:pPr>
        <w:keepNext/>
        <w:keepLines/>
        <w:jc w:val="both"/>
        <w:rPr>
          <w:rFonts w:ascii="Tahoma" w:hAnsi="Tahoma" w:cs="Tahoma"/>
        </w:rPr>
      </w:pPr>
      <w:r>
        <w:rPr>
          <w:rFonts w:ascii="Tahoma" w:hAnsi="Tahoma" w:cs="Tahoma"/>
        </w:rPr>
        <w:t>Izvajalec mora začeti z rednim vzdrževanjem in servisiranjem</w:t>
      </w:r>
      <w:r>
        <w:rPr>
          <w:rFonts w:ascii="Tahoma" w:hAnsi="Tahoma" w:cs="Tahoma"/>
          <w:bCs/>
        </w:rPr>
        <w:t xml:space="preserve"> </w:t>
      </w:r>
      <w:r w:rsidRPr="00340B14">
        <w:rPr>
          <w:rFonts w:ascii="Tahoma" w:hAnsi="Tahoma" w:cs="Tahoma"/>
          <w:bCs/>
        </w:rPr>
        <w:t xml:space="preserve">najkasneje v </w:t>
      </w:r>
      <w:r>
        <w:rPr>
          <w:rFonts w:ascii="Tahoma" w:hAnsi="Tahoma" w:cs="Tahoma"/>
          <w:bCs/>
        </w:rPr>
        <w:t xml:space="preserve">sedmih </w:t>
      </w:r>
      <w:r w:rsidRPr="00340B14">
        <w:rPr>
          <w:rFonts w:ascii="Tahoma" w:hAnsi="Tahoma" w:cs="Tahoma"/>
          <w:bCs/>
        </w:rPr>
        <w:t>(</w:t>
      </w:r>
      <w:r>
        <w:rPr>
          <w:rFonts w:ascii="Tahoma" w:hAnsi="Tahoma" w:cs="Tahoma"/>
          <w:bCs/>
        </w:rPr>
        <w:t>7</w:t>
      </w:r>
      <w:r w:rsidRPr="00340B14">
        <w:rPr>
          <w:rFonts w:ascii="Tahoma" w:hAnsi="Tahoma" w:cs="Tahoma"/>
          <w:bCs/>
        </w:rPr>
        <w:t xml:space="preserve">) </w:t>
      </w:r>
      <w:r w:rsidRPr="00E24AC1">
        <w:rPr>
          <w:rFonts w:ascii="Tahoma" w:hAnsi="Tahoma" w:cs="Tahoma"/>
          <w:bCs/>
        </w:rPr>
        <w:t xml:space="preserve">koledarskih </w:t>
      </w:r>
      <w:r w:rsidRPr="00340B14">
        <w:rPr>
          <w:rFonts w:ascii="Tahoma" w:hAnsi="Tahoma" w:cs="Tahoma"/>
          <w:bCs/>
        </w:rPr>
        <w:t>dneh</w:t>
      </w:r>
      <w:r w:rsidRPr="00B41EBC">
        <w:rPr>
          <w:rFonts w:ascii="Tahoma" w:hAnsi="Tahoma" w:cs="Tahoma"/>
          <w:bCs/>
        </w:rPr>
        <w:t xml:space="preserve"> po pisnem (</w:t>
      </w:r>
      <w:r>
        <w:rPr>
          <w:rFonts w:ascii="Tahoma" w:hAnsi="Tahoma" w:cs="Tahoma"/>
          <w:bCs/>
        </w:rPr>
        <w:t xml:space="preserve">preko </w:t>
      </w:r>
      <w:r w:rsidRPr="00B41EBC">
        <w:rPr>
          <w:rFonts w:ascii="Tahoma" w:hAnsi="Tahoma" w:cs="Tahoma"/>
          <w:bCs/>
        </w:rPr>
        <w:t>elektronsk</w:t>
      </w:r>
      <w:r>
        <w:rPr>
          <w:rFonts w:ascii="Tahoma" w:hAnsi="Tahoma" w:cs="Tahoma"/>
          <w:bCs/>
        </w:rPr>
        <w:t>e</w:t>
      </w:r>
      <w:r w:rsidRPr="00B41EBC">
        <w:rPr>
          <w:rFonts w:ascii="Tahoma" w:hAnsi="Tahoma" w:cs="Tahoma"/>
          <w:bCs/>
        </w:rPr>
        <w:t xml:space="preserve"> pošt</w:t>
      </w:r>
      <w:r>
        <w:rPr>
          <w:rFonts w:ascii="Tahoma" w:hAnsi="Tahoma" w:cs="Tahoma"/>
          <w:bCs/>
        </w:rPr>
        <w:t>e</w:t>
      </w:r>
      <w:r w:rsidRPr="00B41EBC">
        <w:rPr>
          <w:rFonts w:ascii="Tahoma" w:hAnsi="Tahoma" w:cs="Tahoma"/>
          <w:bCs/>
        </w:rPr>
        <w:t>) naročilu naročnika</w:t>
      </w:r>
      <w:r>
        <w:rPr>
          <w:rFonts w:ascii="Tahoma" w:hAnsi="Tahoma" w:cs="Tahoma"/>
          <w:bCs/>
        </w:rPr>
        <w:t xml:space="preserve">. </w:t>
      </w:r>
      <w:r>
        <w:rPr>
          <w:rFonts w:ascii="Tahoma" w:hAnsi="Tahoma" w:cs="Tahoma"/>
        </w:rPr>
        <w:t xml:space="preserve">Rok za začetek izvedbe </w:t>
      </w:r>
      <w:r w:rsidRPr="006E0A54">
        <w:rPr>
          <w:rFonts w:ascii="Tahoma" w:hAnsi="Tahoma" w:cs="Tahoma"/>
        </w:rPr>
        <w:t>redn</w:t>
      </w:r>
      <w:r>
        <w:rPr>
          <w:rFonts w:ascii="Tahoma" w:hAnsi="Tahoma" w:cs="Tahoma"/>
        </w:rPr>
        <w:t>ega vzdrževanja in servisiranja</w:t>
      </w:r>
      <w:r w:rsidRPr="006E0A54">
        <w:rPr>
          <w:rFonts w:ascii="Tahoma" w:hAnsi="Tahoma" w:cs="Tahoma"/>
          <w:bCs/>
        </w:rPr>
        <w:t xml:space="preserve"> </w:t>
      </w:r>
      <w:r>
        <w:rPr>
          <w:rFonts w:ascii="Tahoma" w:hAnsi="Tahoma" w:cs="Tahoma"/>
        </w:rPr>
        <w:t xml:space="preserve">začne teči od dneva izdaje pisnega </w:t>
      </w:r>
      <w:r w:rsidRPr="00A409A3">
        <w:rPr>
          <w:rFonts w:ascii="Tahoma" w:hAnsi="Tahoma" w:cs="Tahoma"/>
        </w:rPr>
        <w:t>(preko elektronske pošte)</w:t>
      </w:r>
      <w:r>
        <w:rPr>
          <w:rFonts w:ascii="Tahoma" w:hAnsi="Tahoma" w:cs="Tahoma"/>
        </w:rPr>
        <w:t xml:space="preserve"> naročila naročnika do dejanskega začetka izvedbe </w:t>
      </w:r>
      <w:r w:rsidRPr="006E0A54">
        <w:rPr>
          <w:rFonts w:ascii="Tahoma" w:hAnsi="Tahoma" w:cs="Tahoma"/>
        </w:rPr>
        <w:t>rednega vzdrževanja in servisiranja</w:t>
      </w:r>
      <w:r>
        <w:rPr>
          <w:rFonts w:ascii="Tahoma" w:hAnsi="Tahoma" w:cs="Tahoma"/>
        </w:rPr>
        <w:t xml:space="preserve">. </w:t>
      </w:r>
      <w:r>
        <w:rPr>
          <w:rFonts w:ascii="Tahoma" w:hAnsi="Tahoma" w:cs="Tahoma"/>
          <w:bCs/>
        </w:rPr>
        <w:t>V primeru telefonskega naročila bo naročnik izvajalcu poslal naknadno še pisno (po elektronski pošti) potrditev naročila. R</w:t>
      </w:r>
      <w:r w:rsidRPr="006E0A54">
        <w:rPr>
          <w:rFonts w:ascii="Tahoma" w:hAnsi="Tahoma" w:cs="Tahoma"/>
          <w:bCs/>
        </w:rPr>
        <w:t>edn</w:t>
      </w:r>
      <w:r>
        <w:rPr>
          <w:rFonts w:ascii="Tahoma" w:hAnsi="Tahoma" w:cs="Tahoma"/>
          <w:bCs/>
        </w:rPr>
        <w:t>o vzdrževanje in servisiranje</w:t>
      </w:r>
      <w:r w:rsidRPr="006E0A54">
        <w:rPr>
          <w:rFonts w:ascii="Tahoma" w:hAnsi="Tahoma" w:cs="Tahoma"/>
          <w:bCs/>
        </w:rPr>
        <w:t xml:space="preserve"> </w:t>
      </w:r>
      <w:r>
        <w:rPr>
          <w:rFonts w:ascii="Tahoma" w:hAnsi="Tahoma" w:cs="Tahoma"/>
          <w:bCs/>
        </w:rPr>
        <w:t xml:space="preserve">se izvaja na lokaciji RCERO Ljubljana – </w:t>
      </w:r>
      <w:r w:rsidRPr="00B41EBC">
        <w:rPr>
          <w:rFonts w:ascii="Tahoma" w:hAnsi="Tahoma" w:cs="Tahoma"/>
          <w:bCs/>
        </w:rPr>
        <w:t>MBO RCERO, Cesta dveh cesarjev 101, 1000 Ljubljana</w:t>
      </w:r>
      <w:r>
        <w:rPr>
          <w:rFonts w:ascii="Tahoma" w:hAnsi="Tahoma" w:cs="Tahoma"/>
          <w:bCs/>
        </w:rPr>
        <w:t>.</w:t>
      </w:r>
    </w:p>
    <w:p w14:paraId="353EA35D" w14:textId="77777777" w:rsidR="00E63B47" w:rsidRDefault="00E63B47" w:rsidP="00E63B47">
      <w:pPr>
        <w:keepNext/>
        <w:keepLines/>
        <w:jc w:val="both"/>
        <w:rPr>
          <w:rFonts w:ascii="Tahoma" w:hAnsi="Tahoma" w:cs="Tahoma"/>
          <w:bCs/>
        </w:rPr>
      </w:pPr>
    </w:p>
    <w:p w14:paraId="3F0E086B" w14:textId="77777777" w:rsidR="00E63B47" w:rsidRDefault="00E63B47" w:rsidP="00E63B47">
      <w:pPr>
        <w:keepNext/>
        <w:keepLines/>
        <w:jc w:val="both"/>
        <w:rPr>
          <w:rFonts w:ascii="Tahoma" w:hAnsi="Tahoma" w:cs="Tahoma"/>
          <w:bCs/>
        </w:rPr>
      </w:pPr>
      <w:r>
        <w:rPr>
          <w:rFonts w:ascii="Tahoma" w:hAnsi="Tahoma" w:cs="Tahoma"/>
          <w:bCs/>
        </w:rPr>
        <w:t>Obseg rednega vzdrževanja in servisiranja je razviden v tehnični specifikaciji, ki je priloga in sestavni del tega okvirnega sporazuma.</w:t>
      </w:r>
    </w:p>
    <w:p w14:paraId="7F257F86" w14:textId="5F425D7A" w:rsidR="00591E1F" w:rsidRDefault="00591E1F" w:rsidP="00A96A29">
      <w:pPr>
        <w:keepNext/>
        <w:keepLines/>
        <w:jc w:val="both"/>
        <w:rPr>
          <w:rFonts w:ascii="Tahoma" w:hAnsi="Tahoma" w:cs="Tahoma"/>
        </w:rPr>
      </w:pPr>
    </w:p>
    <w:p w14:paraId="1EB4C156" w14:textId="01472B7B" w:rsidR="00BF280C"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311139EC" w14:textId="2E482DD3" w:rsidR="00591E1F" w:rsidRDefault="00591E1F" w:rsidP="00A96A29">
      <w:pPr>
        <w:keepNext/>
        <w:keepLines/>
        <w:rPr>
          <w:rFonts w:ascii="Tahoma" w:hAnsi="Tahoma" w:cs="Tahoma"/>
          <w:b/>
        </w:rPr>
      </w:pPr>
    </w:p>
    <w:p w14:paraId="1F7B51EB" w14:textId="064A2B54" w:rsidR="002A5137" w:rsidRDefault="002A5137" w:rsidP="002A5137">
      <w:pPr>
        <w:keepNext/>
        <w:keepLines/>
        <w:jc w:val="both"/>
        <w:rPr>
          <w:rFonts w:ascii="Tahoma" w:hAnsi="Tahoma" w:cs="Tahoma"/>
          <w:lang w:eastAsia="en-US"/>
        </w:rPr>
      </w:pPr>
      <w:r w:rsidRPr="006E014F">
        <w:rPr>
          <w:rFonts w:ascii="Tahoma" w:hAnsi="Tahoma" w:cs="Tahoma"/>
          <w:lang w:eastAsia="en-US"/>
        </w:rPr>
        <w:t>V primeru</w:t>
      </w:r>
      <w:r>
        <w:rPr>
          <w:rFonts w:ascii="Tahoma" w:hAnsi="Tahoma" w:cs="Tahoma"/>
          <w:lang w:eastAsia="en-US"/>
        </w:rPr>
        <w:t xml:space="preserve"> izrednega vzdrževanja in servisiranja tj. v primeru</w:t>
      </w:r>
      <w:r w:rsidRPr="006E014F">
        <w:rPr>
          <w:rFonts w:ascii="Tahoma" w:hAnsi="Tahoma" w:cs="Tahoma"/>
          <w:lang w:eastAsia="en-US"/>
        </w:rPr>
        <w:t xml:space="preserve"> nepredvidenih </w:t>
      </w:r>
      <w:r>
        <w:rPr>
          <w:rFonts w:ascii="Tahoma" w:hAnsi="Tahoma" w:cs="Tahoma"/>
          <w:lang w:eastAsia="en-US"/>
        </w:rPr>
        <w:t>napak ali okvar delovnih strojev, ki se pojavijo med obratovanjem</w:t>
      </w:r>
      <w:r>
        <w:rPr>
          <w:rFonts w:ascii="Tahoma" w:hAnsi="Tahoma" w:cs="Tahoma"/>
          <w:bCs/>
        </w:rPr>
        <w:t>,</w:t>
      </w:r>
      <w:r w:rsidRPr="006E014F">
        <w:rPr>
          <w:rFonts w:ascii="Tahoma" w:hAnsi="Tahoma" w:cs="Tahoma"/>
          <w:lang w:eastAsia="en-US"/>
        </w:rPr>
        <w:t xml:space="preserve"> se mora </w:t>
      </w:r>
      <w:r>
        <w:rPr>
          <w:rFonts w:ascii="Tahoma" w:hAnsi="Tahoma" w:cs="Tahoma"/>
          <w:lang w:eastAsia="en-US"/>
        </w:rPr>
        <w:t>izvajalec</w:t>
      </w:r>
      <w:r w:rsidRPr="006E014F">
        <w:rPr>
          <w:rFonts w:ascii="Tahoma" w:hAnsi="Tahoma" w:cs="Tahoma"/>
          <w:lang w:eastAsia="en-US"/>
        </w:rPr>
        <w:t xml:space="preserve"> odzvati na pisno (preko elektronske pošte) zahtevo naročnika v zvezi z odpravo </w:t>
      </w:r>
      <w:r>
        <w:rPr>
          <w:rFonts w:ascii="Tahoma" w:hAnsi="Tahoma" w:cs="Tahoma"/>
          <w:lang w:eastAsia="en-US"/>
        </w:rPr>
        <w:t>napak ali okvar</w:t>
      </w:r>
      <w:r w:rsidRPr="006E014F">
        <w:rPr>
          <w:rFonts w:ascii="Tahoma" w:hAnsi="Tahoma" w:cs="Tahoma"/>
          <w:lang w:eastAsia="en-US"/>
        </w:rPr>
        <w:t xml:space="preserve"> </w:t>
      </w:r>
      <w:r w:rsidRPr="00412635">
        <w:rPr>
          <w:rFonts w:ascii="Tahoma" w:hAnsi="Tahoma" w:cs="Tahoma"/>
          <w:lang w:eastAsia="en-US"/>
        </w:rPr>
        <w:t xml:space="preserve">najkasneje v </w:t>
      </w:r>
      <w:r w:rsidR="00303983">
        <w:rPr>
          <w:rFonts w:ascii="Tahoma" w:hAnsi="Tahoma" w:cs="Tahoma"/>
          <w:bCs/>
        </w:rPr>
        <w:t>dvainsedemdesetih</w:t>
      </w:r>
      <w:r w:rsidRPr="00412635">
        <w:rPr>
          <w:rFonts w:ascii="Tahoma" w:hAnsi="Tahoma" w:cs="Tahoma"/>
          <w:bCs/>
        </w:rPr>
        <w:t xml:space="preserve"> </w:t>
      </w:r>
      <w:r w:rsidR="00F764DC">
        <w:rPr>
          <w:rFonts w:ascii="Tahoma" w:hAnsi="Tahoma" w:cs="Tahoma"/>
          <w:bCs/>
        </w:rPr>
        <w:t>(</w:t>
      </w:r>
      <w:r w:rsidR="00303983">
        <w:rPr>
          <w:rFonts w:ascii="Tahoma" w:hAnsi="Tahoma" w:cs="Tahoma"/>
          <w:bCs/>
        </w:rPr>
        <w:t>72</w:t>
      </w:r>
      <w:r>
        <w:rPr>
          <w:rFonts w:ascii="Tahoma" w:hAnsi="Tahoma" w:cs="Tahoma"/>
          <w:bCs/>
        </w:rPr>
        <w:t xml:space="preserve">) </w:t>
      </w:r>
      <w:r w:rsidRPr="00412635">
        <w:rPr>
          <w:rFonts w:ascii="Tahoma" w:hAnsi="Tahoma" w:cs="Tahoma"/>
          <w:bCs/>
        </w:rPr>
        <w:t>urah</w:t>
      </w:r>
      <w:r w:rsidRPr="00A80208">
        <w:rPr>
          <w:rFonts w:ascii="Tahoma" w:hAnsi="Tahoma" w:cs="Tahoma"/>
          <w:bCs/>
        </w:rPr>
        <w:t xml:space="preserve"> </w:t>
      </w:r>
      <w:r w:rsidRPr="006E014F">
        <w:rPr>
          <w:rFonts w:ascii="Tahoma" w:hAnsi="Tahoma" w:cs="Tahoma"/>
          <w:lang w:eastAsia="en-US"/>
        </w:rPr>
        <w:t>po prejemu zahteve/poziva s strani naročnika</w:t>
      </w:r>
      <w:r w:rsidRPr="00D3728F">
        <w:rPr>
          <w:rFonts w:ascii="Tahoma" w:hAnsi="Tahoma" w:cs="Tahoma"/>
          <w:lang w:eastAsia="en-US"/>
        </w:rPr>
        <w:t>.</w:t>
      </w:r>
      <w:r>
        <w:rPr>
          <w:rFonts w:ascii="Tahoma" w:hAnsi="Tahoma" w:cs="Tahoma"/>
          <w:lang w:eastAsia="en-US"/>
        </w:rPr>
        <w:t xml:space="preserve"> </w:t>
      </w:r>
      <w:r w:rsidRPr="00D4059C">
        <w:rPr>
          <w:rFonts w:ascii="Tahoma" w:hAnsi="Tahoma" w:cs="Tahoma"/>
          <w:bCs/>
          <w:lang w:eastAsia="en-US"/>
        </w:rPr>
        <w:t xml:space="preserve">Odzivni čas se šteje od ure in minute </w:t>
      </w:r>
      <w:r w:rsidRPr="00D4059C">
        <w:rPr>
          <w:rFonts w:ascii="Tahoma" w:hAnsi="Tahoma" w:cs="Tahoma"/>
          <w:lang w:eastAsia="en-US"/>
        </w:rPr>
        <w:t xml:space="preserve">prijave napake oz. okvare </w:t>
      </w:r>
      <w:r w:rsidRPr="006E014F">
        <w:rPr>
          <w:rFonts w:ascii="Tahoma" w:hAnsi="Tahoma" w:cs="Tahoma"/>
          <w:bCs/>
        </w:rPr>
        <w:t>do</w:t>
      </w:r>
      <w:r>
        <w:rPr>
          <w:rFonts w:ascii="Tahoma" w:hAnsi="Tahoma" w:cs="Tahoma"/>
          <w:bCs/>
        </w:rPr>
        <w:t xml:space="preserve"> odziva izvajalca (preko telefona, elektronske pošte) oziroma do</w:t>
      </w:r>
      <w:r w:rsidRPr="006E014F">
        <w:rPr>
          <w:rFonts w:ascii="Tahoma" w:hAnsi="Tahoma" w:cs="Tahoma"/>
          <w:bCs/>
        </w:rPr>
        <w:t xml:space="preserve"> prihoda izvajalčevih strokovnjakov na lokacijo naročnika.</w:t>
      </w:r>
      <w:r>
        <w:rPr>
          <w:rFonts w:ascii="Tahoma" w:hAnsi="Tahoma" w:cs="Tahoma"/>
          <w:lang w:eastAsia="en-US"/>
        </w:rPr>
        <w:t xml:space="preserve"> Na pisno zahtevo naročnika mora </w:t>
      </w:r>
      <w:r w:rsidRPr="006E014F">
        <w:rPr>
          <w:rFonts w:ascii="Tahoma" w:hAnsi="Tahoma" w:cs="Tahoma"/>
          <w:lang w:eastAsia="en-US"/>
        </w:rPr>
        <w:t>i</w:t>
      </w:r>
      <w:r>
        <w:rPr>
          <w:rFonts w:ascii="Tahoma" w:hAnsi="Tahoma" w:cs="Tahoma"/>
          <w:lang w:eastAsia="en-US"/>
        </w:rPr>
        <w:t>zvajalec v roku iz tega odstavka zagotoviti</w:t>
      </w:r>
      <w:r w:rsidRPr="006E014F">
        <w:rPr>
          <w:rFonts w:ascii="Tahoma" w:hAnsi="Tahoma" w:cs="Tahoma"/>
          <w:lang w:eastAsia="en-US"/>
        </w:rPr>
        <w:t xml:space="preserve"> prisotnost svojih strokovnjakov</w:t>
      </w:r>
      <w:r>
        <w:rPr>
          <w:rFonts w:ascii="Tahoma" w:hAnsi="Tahoma" w:cs="Tahoma"/>
          <w:lang w:eastAsia="en-US"/>
        </w:rPr>
        <w:t>/serviserjev</w:t>
      </w:r>
      <w:r w:rsidRPr="006E014F">
        <w:rPr>
          <w:rFonts w:ascii="Tahoma" w:hAnsi="Tahoma" w:cs="Tahoma"/>
          <w:lang w:eastAsia="en-US"/>
        </w:rPr>
        <w:t xml:space="preserve"> na </w:t>
      </w:r>
      <w:r>
        <w:rPr>
          <w:rFonts w:ascii="Tahoma" w:hAnsi="Tahoma" w:cs="Tahoma"/>
          <w:lang w:eastAsia="en-US"/>
        </w:rPr>
        <w:t>lokaciji RCERO Ljubljana oz. napravah</w:t>
      </w:r>
      <w:r w:rsidRPr="006E014F">
        <w:rPr>
          <w:rFonts w:ascii="Tahoma" w:hAnsi="Tahoma" w:cs="Tahoma"/>
          <w:lang w:eastAsia="en-US"/>
        </w:rPr>
        <w:t xml:space="preserve"> in vršiti kontinuirano akcijo za odpravo napake ali </w:t>
      </w:r>
      <w:r>
        <w:rPr>
          <w:rFonts w:ascii="Tahoma" w:hAnsi="Tahoma" w:cs="Tahoma"/>
          <w:lang w:eastAsia="en-US"/>
        </w:rPr>
        <w:t>poškodbe</w:t>
      </w:r>
      <w:r w:rsidRPr="006E014F">
        <w:rPr>
          <w:rFonts w:ascii="Tahoma" w:hAnsi="Tahoma" w:cs="Tahoma"/>
          <w:lang w:eastAsia="en-US"/>
        </w:rPr>
        <w:t xml:space="preserve">. </w:t>
      </w:r>
      <w:r>
        <w:rPr>
          <w:rFonts w:ascii="Tahoma" w:hAnsi="Tahoma" w:cs="Tahoma"/>
          <w:bCs/>
        </w:rPr>
        <w:t xml:space="preserve">V primeru telefonskega naročila bo naročnik izvajalcu poslal naknadno še pisno (po elektronski pošti) potrditev zahteve. </w:t>
      </w:r>
      <w:r w:rsidR="008A32F4">
        <w:rPr>
          <w:rFonts w:ascii="Tahoma" w:hAnsi="Tahoma" w:cs="Tahoma"/>
          <w:bCs/>
        </w:rPr>
        <w:t>Izredno vzdrževanje in servisiranje se izvaja</w:t>
      </w:r>
      <w:r>
        <w:rPr>
          <w:rFonts w:ascii="Tahoma" w:hAnsi="Tahoma" w:cs="Tahoma"/>
          <w:bCs/>
        </w:rPr>
        <w:t xml:space="preserve"> na lokaciji RCERO Ljubljana – </w:t>
      </w:r>
      <w:r w:rsidRPr="00B41EBC">
        <w:rPr>
          <w:rFonts w:ascii="Tahoma" w:hAnsi="Tahoma" w:cs="Tahoma"/>
          <w:bCs/>
        </w:rPr>
        <w:t>MBO RCERO, Cesta dveh cesarjev 101, 1000 Ljubljana</w:t>
      </w:r>
      <w:r w:rsidRPr="00D3728F">
        <w:rPr>
          <w:rFonts w:ascii="Tahoma" w:hAnsi="Tahoma" w:cs="Tahoma"/>
          <w:lang w:eastAsia="en-US"/>
        </w:rPr>
        <w:t>.</w:t>
      </w:r>
      <w:r w:rsidRPr="006E014F">
        <w:rPr>
          <w:rFonts w:ascii="Tahoma" w:hAnsi="Tahoma" w:cs="Tahoma"/>
          <w:lang w:eastAsia="en-US"/>
        </w:rPr>
        <w:t xml:space="preserve"> </w:t>
      </w:r>
    </w:p>
    <w:p w14:paraId="590273A5" w14:textId="77777777" w:rsidR="002A5137" w:rsidRDefault="002A5137" w:rsidP="002A5137">
      <w:pPr>
        <w:keepNext/>
        <w:keepLines/>
        <w:jc w:val="both"/>
        <w:rPr>
          <w:rFonts w:ascii="Tahoma" w:hAnsi="Tahoma" w:cs="Tahoma"/>
          <w:lang w:eastAsia="en-US"/>
        </w:rPr>
      </w:pPr>
    </w:p>
    <w:p w14:paraId="4E1B6186" w14:textId="1E4F0855" w:rsidR="002A5137" w:rsidRDefault="002A5137" w:rsidP="002A5137">
      <w:pPr>
        <w:keepNext/>
        <w:keepLines/>
        <w:jc w:val="both"/>
        <w:rPr>
          <w:rFonts w:ascii="Tahoma" w:hAnsi="Tahoma" w:cs="Tahoma"/>
          <w:lang w:eastAsia="en-US"/>
        </w:rPr>
      </w:pPr>
      <w:r w:rsidRPr="00D4059C">
        <w:rPr>
          <w:rFonts w:ascii="Tahoma" w:hAnsi="Tahoma" w:cs="Tahoma"/>
          <w:lang w:eastAsia="en-US"/>
        </w:rPr>
        <w:t xml:space="preserve">Izvajalec mora napako ali okvaro </w:t>
      </w:r>
      <w:r w:rsidR="00F764DC">
        <w:rPr>
          <w:rFonts w:ascii="Tahoma" w:hAnsi="Tahoma" w:cs="Tahoma"/>
          <w:lang w:eastAsia="en-US"/>
        </w:rPr>
        <w:t xml:space="preserve">odpraviti v roku </w:t>
      </w:r>
      <w:r w:rsidR="00303983">
        <w:rPr>
          <w:rFonts w:ascii="Tahoma" w:hAnsi="Tahoma" w:cs="Tahoma"/>
          <w:lang w:eastAsia="en-US"/>
        </w:rPr>
        <w:t>sto dvajset</w:t>
      </w:r>
      <w:r w:rsidR="00F764DC">
        <w:rPr>
          <w:rFonts w:ascii="Tahoma" w:hAnsi="Tahoma" w:cs="Tahoma"/>
          <w:lang w:eastAsia="en-US"/>
        </w:rPr>
        <w:t xml:space="preserve"> (</w:t>
      </w:r>
      <w:r w:rsidR="00303983">
        <w:rPr>
          <w:rFonts w:ascii="Tahoma" w:hAnsi="Tahoma" w:cs="Tahoma"/>
          <w:lang w:eastAsia="en-US"/>
        </w:rPr>
        <w:t>120</w:t>
      </w:r>
      <w:r w:rsidRPr="00D3728F">
        <w:rPr>
          <w:rFonts w:ascii="Tahoma" w:hAnsi="Tahoma" w:cs="Tahoma"/>
          <w:lang w:eastAsia="en-US"/>
        </w:rPr>
        <w:t>) ur od zahteve/poziva s strani naročnika</w:t>
      </w:r>
      <w:r w:rsidRPr="00D4059C">
        <w:rPr>
          <w:rFonts w:ascii="Tahoma" w:hAnsi="Tahoma" w:cs="Tahoma"/>
          <w:lang w:eastAsia="en-US"/>
        </w:rPr>
        <w:t xml:space="preserve">. </w:t>
      </w:r>
      <w:r>
        <w:rPr>
          <w:rFonts w:ascii="Tahoma" w:hAnsi="Tahoma" w:cs="Tahoma"/>
          <w:lang w:eastAsia="en-US"/>
        </w:rPr>
        <w:t xml:space="preserve">V kolikor je odprava napak ali okvar odvisna od dobave rezervnih delov, katerih izvajalec ob prijavi napake ali okvare nima na zalogi, mora izvajalec napako ali okvaro odpraviti najkasneje v </w:t>
      </w:r>
      <w:r w:rsidR="00303983">
        <w:rPr>
          <w:rFonts w:ascii="Tahoma" w:hAnsi="Tahoma" w:cs="Tahoma"/>
          <w:lang w:eastAsia="en-US"/>
        </w:rPr>
        <w:t>dvajsetih</w:t>
      </w:r>
      <w:r>
        <w:rPr>
          <w:rFonts w:ascii="Tahoma" w:hAnsi="Tahoma" w:cs="Tahoma"/>
          <w:lang w:eastAsia="en-US"/>
        </w:rPr>
        <w:t xml:space="preserve"> (</w:t>
      </w:r>
      <w:r w:rsidR="00303983">
        <w:rPr>
          <w:rFonts w:ascii="Tahoma" w:hAnsi="Tahoma" w:cs="Tahoma"/>
          <w:lang w:eastAsia="en-US"/>
        </w:rPr>
        <w:t>20</w:t>
      </w:r>
      <w:r>
        <w:rPr>
          <w:rFonts w:ascii="Tahoma" w:hAnsi="Tahoma" w:cs="Tahoma"/>
          <w:lang w:eastAsia="en-US"/>
        </w:rPr>
        <w:t>) koledarskih dneh</w:t>
      </w:r>
      <w:r w:rsidRPr="002E79D7">
        <w:rPr>
          <w:rFonts w:ascii="Tahoma" w:hAnsi="Tahoma" w:cs="Tahoma"/>
          <w:lang w:eastAsia="en-US"/>
        </w:rPr>
        <w:t xml:space="preserve"> </w:t>
      </w:r>
      <w:r w:rsidRPr="00D3728F">
        <w:rPr>
          <w:rFonts w:ascii="Tahoma" w:hAnsi="Tahoma" w:cs="Tahoma"/>
          <w:lang w:eastAsia="en-US"/>
        </w:rPr>
        <w:t>od zahteve/poziva s strani naročnika</w:t>
      </w:r>
      <w:r>
        <w:rPr>
          <w:rFonts w:ascii="Tahoma" w:hAnsi="Tahoma" w:cs="Tahoma"/>
          <w:lang w:eastAsia="en-US"/>
        </w:rPr>
        <w:t>. Naročnik ima pravico zahtevati dokazila, da izvajalec ne razpolaga z zalogo rezervnih delov, ki so potrebni za odpravo napak ali okvar.</w:t>
      </w:r>
    </w:p>
    <w:p w14:paraId="0B7930B1" w14:textId="77777777" w:rsidR="002A5137" w:rsidRDefault="002A5137" w:rsidP="002A5137">
      <w:pPr>
        <w:keepNext/>
        <w:keepLines/>
        <w:jc w:val="both"/>
        <w:rPr>
          <w:rFonts w:ascii="Tahoma" w:hAnsi="Tahoma" w:cs="Tahoma"/>
          <w:lang w:eastAsia="en-US"/>
        </w:rPr>
      </w:pPr>
    </w:p>
    <w:p w14:paraId="434DB611" w14:textId="0F49B8B4" w:rsidR="002A5137" w:rsidRDefault="002A5137" w:rsidP="002A5137">
      <w:pPr>
        <w:keepNext/>
        <w:keepLines/>
        <w:jc w:val="both"/>
        <w:rPr>
          <w:rFonts w:ascii="Tahoma" w:hAnsi="Tahoma" w:cs="Tahoma"/>
          <w:lang w:eastAsia="en-US"/>
        </w:rPr>
      </w:pPr>
      <w:r w:rsidRPr="00D4059C">
        <w:rPr>
          <w:rFonts w:ascii="Tahoma" w:hAnsi="Tahoma" w:cs="Tahoma"/>
          <w:lang w:eastAsia="en-US"/>
        </w:rPr>
        <w:t xml:space="preserve">V primeru, da gre za napako večjega obsega, kjer izvajalec ugotovi, da odprava napake ni možna v </w:t>
      </w:r>
      <w:r>
        <w:rPr>
          <w:rFonts w:ascii="Tahoma" w:hAnsi="Tahoma" w:cs="Tahoma"/>
          <w:lang w:eastAsia="en-US"/>
        </w:rPr>
        <w:t xml:space="preserve">dogovorjenem </w:t>
      </w:r>
      <w:r w:rsidRPr="00D4059C">
        <w:rPr>
          <w:rFonts w:ascii="Tahoma" w:hAnsi="Tahoma" w:cs="Tahoma"/>
          <w:lang w:eastAsia="en-US"/>
        </w:rPr>
        <w:t>roku, mora</w:t>
      </w:r>
      <w:r w:rsidR="008A32F4">
        <w:rPr>
          <w:rFonts w:ascii="Tahoma" w:hAnsi="Tahoma" w:cs="Tahoma"/>
          <w:lang w:eastAsia="en-US"/>
        </w:rPr>
        <w:t xml:space="preserve"> izvajalec</w:t>
      </w:r>
      <w:r w:rsidRPr="00D4059C">
        <w:rPr>
          <w:rFonts w:ascii="Tahoma" w:hAnsi="Tahoma" w:cs="Tahoma"/>
          <w:lang w:eastAsia="en-US"/>
        </w:rPr>
        <w:t xml:space="preserve"> o tem nemudoma pisno obvestiti naročnika in vršiti kontinuirano akcijo za odpravo napake ali okvare in redno obveščati naročnika o poteku</w:t>
      </w:r>
      <w:r w:rsidR="008A32F4">
        <w:rPr>
          <w:rFonts w:ascii="Tahoma" w:hAnsi="Tahoma" w:cs="Tahoma"/>
          <w:lang w:eastAsia="en-US"/>
        </w:rPr>
        <w:t xml:space="preserve"> ter predvidenem času odprave napake</w:t>
      </w:r>
      <w:r w:rsidRPr="00D4059C">
        <w:rPr>
          <w:rFonts w:ascii="Tahoma" w:hAnsi="Tahoma" w:cs="Tahoma"/>
          <w:lang w:eastAsia="en-US"/>
        </w:rPr>
        <w:t xml:space="preserve">. </w:t>
      </w:r>
    </w:p>
    <w:p w14:paraId="1A3F9D38" w14:textId="69545A1F" w:rsidR="007566D9" w:rsidRDefault="007566D9" w:rsidP="002A5137">
      <w:pPr>
        <w:keepNext/>
        <w:keepLines/>
        <w:jc w:val="both"/>
        <w:rPr>
          <w:rFonts w:ascii="Tahoma" w:hAnsi="Tahoma" w:cs="Tahoma"/>
          <w:lang w:eastAsia="en-US"/>
        </w:rPr>
      </w:pPr>
    </w:p>
    <w:p w14:paraId="6412494D" w14:textId="0D8FFA72" w:rsidR="007566D9" w:rsidRDefault="007566D9" w:rsidP="002A5137">
      <w:pPr>
        <w:keepNext/>
        <w:keepLines/>
        <w:jc w:val="both"/>
        <w:rPr>
          <w:rFonts w:ascii="Tahoma" w:hAnsi="Tahoma" w:cs="Tahoma"/>
          <w:lang w:eastAsia="en-US"/>
        </w:rPr>
      </w:pPr>
    </w:p>
    <w:p w14:paraId="6787A7C6" w14:textId="77777777" w:rsidR="007566D9" w:rsidRDefault="007566D9" w:rsidP="002A5137">
      <w:pPr>
        <w:keepNext/>
        <w:keepLines/>
        <w:jc w:val="both"/>
        <w:rPr>
          <w:rFonts w:ascii="Tahoma" w:hAnsi="Tahoma" w:cs="Tahoma"/>
          <w:bCs/>
          <w:lang w:eastAsia="en-US"/>
        </w:rPr>
      </w:pPr>
    </w:p>
    <w:p w14:paraId="099C7E48" w14:textId="6142290E" w:rsidR="00C72BA4" w:rsidRDefault="00C72BA4" w:rsidP="00A96A29">
      <w:pPr>
        <w:keepNext/>
        <w:keepLines/>
        <w:rPr>
          <w:rFonts w:ascii="Tahoma" w:hAnsi="Tahoma" w:cs="Tahoma"/>
          <w:b/>
        </w:rPr>
      </w:pPr>
    </w:p>
    <w:p w14:paraId="422DF6CC" w14:textId="3DD0319A" w:rsidR="00C511E5" w:rsidRPr="00C511E5" w:rsidRDefault="00C511E5" w:rsidP="00A96A29">
      <w:pPr>
        <w:keepNext/>
        <w:keepLines/>
        <w:numPr>
          <w:ilvl w:val="1"/>
          <w:numId w:val="4"/>
        </w:numPr>
        <w:tabs>
          <w:tab w:val="clear" w:pos="1440"/>
        </w:tabs>
        <w:ind w:left="426" w:hanging="426"/>
        <w:jc w:val="center"/>
        <w:rPr>
          <w:rFonts w:ascii="Tahoma" w:hAnsi="Tahoma" w:cs="Tahoma"/>
        </w:rPr>
      </w:pPr>
      <w:r w:rsidRPr="00C511E5">
        <w:rPr>
          <w:rFonts w:ascii="Tahoma" w:hAnsi="Tahoma" w:cs="Tahoma"/>
        </w:rPr>
        <w:lastRenderedPageBreak/>
        <w:t>člen</w:t>
      </w:r>
    </w:p>
    <w:p w14:paraId="0C05E6D6" w14:textId="77777777" w:rsidR="00C511E5" w:rsidRDefault="00C511E5" w:rsidP="00A96A29">
      <w:pPr>
        <w:keepNext/>
        <w:keepLines/>
        <w:rPr>
          <w:rFonts w:ascii="Tahoma" w:hAnsi="Tahoma" w:cs="Tahoma"/>
          <w:b/>
        </w:rPr>
      </w:pPr>
    </w:p>
    <w:p w14:paraId="6A3E95B6" w14:textId="4676DCE2" w:rsidR="002A5137" w:rsidRDefault="002A5137" w:rsidP="002A5137">
      <w:pPr>
        <w:keepNext/>
        <w:keepLines/>
        <w:jc w:val="both"/>
        <w:rPr>
          <w:rFonts w:ascii="Tahoma" w:hAnsi="Tahoma" w:cs="Tahoma"/>
          <w:lang w:eastAsia="en-US"/>
        </w:rPr>
      </w:pPr>
      <w:r>
        <w:rPr>
          <w:rFonts w:ascii="Tahoma" w:hAnsi="Tahoma" w:cs="Tahoma"/>
          <w:lang w:eastAsia="en-US"/>
        </w:rPr>
        <w:t>Dobave iz 9. člena t</w:t>
      </w:r>
      <w:r w:rsidR="0014084B">
        <w:rPr>
          <w:rFonts w:ascii="Tahoma" w:hAnsi="Tahoma" w:cs="Tahoma"/>
          <w:lang w:eastAsia="en-US"/>
        </w:rPr>
        <w:t>ega okvirnega sporazuma se</w:t>
      </w:r>
      <w:r>
        <w:rPr>
          <w:rFonts w:ascii="Tahoma" w:hAnsi="Tahoma" w:cs="Tahoma"/>
          <w:lang w:eastAsia="en-US"/>
        </w:rPr>
        <w:t xml:space="preserve"> izvajajo </w:t>
      </w:r>
      <w:r w:rsidRPr="00D4059C">
        <w:rPr>
          <w:rFonts w:ascii="Tahoma" w:hAnsi="Tahoma" w:cs="Tahoma"/>
          <w:lang w:eastAsia="en-US"/>
        </w:rPr>
        <w:t>ob delovnih dnevih</w:t>
      </w:r>
      <w:r w:rsidR="0014084B">
        <w:rPr>
          <w:rFonts w:ascii="Tahoma" w:hAnsi="Tahoma" w:cs="Tahoma"/>
          <w:lang w:eastAsia="en-US"/>
        </w:rPr>
        <w:t xml:space="preserve"> -</w:t>
      </w:r>
      <w:r w:rsidRPr="00D4059C">
        <w:rPr>
          <w:rFonts w:ascii="Tahoma" w:hAnsi="Tahoma" w:cs="Tahoma"/>
          <w:lang w:eastAsia="en-US"/>
        </w:rPr>
        <w:t xml:space="preserve"> od ponedeljka do petka ter izven praznikov in drugih dela prostih dni, ki veljajo v Republiki Sloveniji, med </w:t>
      </w:r>
      <w:r>
        <w:rPr>
          <w:rFonts w:ascii="Tahoma" w:hAnsi="Tahoma" w:cs="Tahoma"/>
          <w:lang w:eastAsia="en-US"/>
        </w:rPr>
        <w:t>7</w:t>
      </w:r>
      <w:r w:rsidRPr="00D4059C">
        <w:rPr>
          <w:rFonts w:ascii="Tahoma" w:hAnsi="Tahoma" w:cs="Tahoma"/>
          <w:lang w:eastAsia="en-US"/>
        </w:rPr>
        <w:t xml:space="preserve">.00 in </w:t>
      </w:r>
      <w:r>
        <w:rPr>
          <w:rFonts w:ascii="Tahoma" w:hAnsi="Tahoma" w:cs="Tahoma"/>
          <w:lang w:eastAsia="en-US"/>
        </w:rPr>
        <w:t>15</w:t>
      </w:r>
      <w:r w:rsidRPr="00D4059C">
        <w:rPr>
          <w:rFonts w:ascii="Tahoma" w:hAnsi="Tahoma" w:cs="Tahoma"/>
          <w:lang w:eastAsia="en-US"/>
        </w:rPr>
        <w:t xml:space="preserve">.00 uro, na lokaciji </w:t>
      </w:r>
      <w:r w:rsidRPr="002F795B">
        <w:rPr>
          <w:rFonts w:ascii="Tahoma" w:hAnsi="Tahoma" w:cs="Tahoma"/>
          <w:lang w:eastAsia="en-US"/>
        </w:rPr>
        <w:t>MBO</w:t>
      </w:r>
      <w:r w:rsidRPr="00D4059C">
        <w:rPr>
          <w:rFonts w:ascii="Tahoma" w:hAnsi="Tahoma" w:cs="Tahoma"/>
          <w:lang w:eastAsia="en-US"/>
        </w:rPr>
        <w:t xml:space="preserve"> RCERO Ljubljana, Cesta dveh cesarjev 101, 1000 Ljubljana.</w:t>
      </w:r>
    </w:p>
    <w:p w14:paraId="7E024A78" w14:textId="77777777" w:rsidR="002A5137" w:rsidRDefault="002A5137" w:rsidP="002A5137">
      <w:pPr>
        <w:keepNext/>
        <w:keepLines/>
        <w:jc w:val="both"/>
        <w:rPr>
          <w:rFonts w:ascii="Tahoma" w:hAnsi="Tahoma" w:cs="Tahoma"/>
          <w:lang w:eastAsia="en-US"/>
        </w:rPr>
      </w:pPr>
    </w:p>
    <w:p w14:paraId="38EFD841" w14:textId="42BD53C1" w:rsidR="002A5137" w:rsidRPr="00103DF0" w:rsidRDefault="002A5137" w:rsidP="002A5137">
      <w:pPr>
        <w:keepNext/>
        <w:keepLines/>
        <w:jc w:val="both"/>
        <w:rPr>
          <w:rFonts w:ascii="Tahoma" w:hAnsi="Tahoma" w:cs="Tahoma"/>
        </w:rPr>
      </w:pPr>
      <w:r w:rsidRPr="00103DF0">
        <w:rPr>
          <w:rFonts w:ascii="Tahoma" w:hAnsi="Tahoma" w:cs="Tahoma"/>
          <w:lang w:eastAsia="en-US"/>
        </w:rPr>
        <w:t>Storitve iz 10. in 11. člena t</w:t>
      </w:r>
      <w:r w:rsidR="0014084B">
        <w:rPr>
          <w:rFonts w:ascii="Tahoma" w:hAnsi="Tahoma" w:cs="Tahoma"/>
          <w:lang w:eastAsia="en-US"/>
        </w:rPr>
        <w:t>ega okvirnega sporazuma se</w:t>
      </w:r>
      <w:r w:rsidRPr="00103DF0">
        <w:rPr>
          <w:rFonts w:ascii="Tahoma" w:hAnsi="Tahoma" w:cs="Tahoma"/>
          <w:lang w:eastAsia="en-US"/>
        </w:rPr>
        <w:t xml:space="preserve"> izvajajo ob delovnih dnevih od ponedeljka </w:t>
      </w:r>
      <w:r w:rsidR="0014084B">
        <w:rPr>
          <w:rFonts w:ascii="Tahoma" w:hAnsi="Tahoma" w:cs="Tahoma"/>
          <w:lang w:eastAsia="en-US"/>
        </w:rPr>
        <w:t xml:space="preserve">- </w:t>
      </w:r>
      <w:r w:rsidRPr="00103DF0">
        <w:rPr>
          <w:rFonts w:ascii="Tahoma" w:hAnsi="Tahoma" w:cs="Tahoma"/>
          <w:lang w:eastAsia="en-US"/>
        </w:rPr>
        <w:t xml:space="preserve">do petka ter izven praznikov in drugih dela prostih dni, ki veljajo v Republiki Sloveniji, med 6.00 in 22.00 uro, na lokaciji MBO RCERO Ljubljana, Cesta dveh cesarjev 101, 1000 Ljubljana. </w:t>
      </w:r>
      <w:r w:rsidRPr="00103DF0">
        <w:rPr>
          <w:rFonts w:ascii="Tahoma" w:hAnsi="Tahoma" w:cs="Tahoma"/>
        </w:rPr>
        <w:t>V času izvedbe storitev ne sme prihajati do kakršnih koli motenj pri obratovanju obje</w:t>
      </w:r>
      <w:r w:rsidR="0014084B">
        <w:rPr>
          <w:rFonts w:ascii="Tahoma" w:hAnsi="Tahoma" w:cs="Tahoma"/>
        </w:rPr>
        <w:t>ktov in naprav MBO oziroma le-ta</w:t>
      </w:r>
      <w:r w:rsidRPr="00103DF0">
        <w:rPr>
          <w:rFonts w:ascii="Tahoma" w:hAnsi="Tahoma" w:cs="Tahoma"/>
        </w:rPr>
        <w:t xml:space="preserve"> ne sme povzročiti nekontrolirane zaustavitve kateregakoli dela tehnološkega obrata. </w:t>
      </w:r>
    </w:p>
    <w:p w14:paraId="40B2AF1A" w14:textId="77777777" w:rsidR="00832303" w:rsidRPr="006E014F" w:rsidRDefault="00832303" w:rsidP="00EC0CBE">
      <w:pPr>
        <w:keepNext/>
        <w:keepLines/>
        <w:jc w:val="both"/>
        <w:rPr>
          <w:rFonts w:ascii="Tahoma" w:hAnsi="Tahoma" w:cs="Tahoma"/>
        </w:rPr>
      </w:pPr>
    </w:p>
    <w:p w14:paraId="49E0F9FE" w14:textId="2465B3B0" w:rsidR="003A7E29"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2C48426" w14:textId="2F20AD2D" w:rsidR="00B41EBC" w:rsidRDefault="00B41EBC" w:rsidP="00A96A29">
      <w:pPr>
        <w:keepNext/>
        <w:keepLines/>
        <w:rPr>
          <w:rFonts w:ascii="Tahoma" w:hAnsi="Tahoma" w:cs="Tahoma"/>
        </w:rPr>
      </w:pPr>
    </w:p>
    <w:p w14:paraId="46DDEAA3" w14:textId="77777777" w:rsidR="00E10DCB" w:rsidRPr="00016B4D" w:rsidRDefault="00E10DCB" w:rsidP="00A96A29">
      <w:pPr>
        <w:keepNext/>
        <w:keepLines/>
        <w:tabs>
          <w:tab w:val="left" w:pos="1080"/>
        </w:tabs>
        <w:jc w:val="both"/>
        <w:rPr>
          <w:rFonts w:ascii="Tahoma" w:hAnsi="Tahoma" w:cs="Tahoma"/>
        </w:rPr>
      </w:pPr>
      <w:r w:rsidRPr="00016B4D">
        <w:rPr>
          <w:rFonts w:ascii="Tahoma" w:hAnsi="Tahoma" w:cs="Tahoma"/>
        </w:rPr>
        <w:t>Izvajalec je dolžan vs</w:t>
      </w:r>
      <w:r>
        <w:rPr>
          <w:rFonts w:ascii="Tahoma" w:hAnsi="Tahoma" w:cs="Tahoma"/>
        </w:rPr>
        <w:t>e</w:t>
      </w:r>
      <w:r w:rsidRPr="00016B4D">
        <w:rPr>
          <w:rFonts w:ascii="Tahoma" w:hAnsi="Tahoma" w:cs="Tahoma"/>
        </w:rPr>
        <w:t xml:space="preserve"> izveden</w:t>
      </w:r>
      <w:r>
        <w:rPr>
          <w:rFonts w:ascii="Tahoma" w:hAnsi="Tahoma" w:cs="Tahoma"/>
        </w:rPr>
        <w:t>e</w:t>
      </w:r>
      <w:r w:rsidRPr="00016B4D">
        <w:rPr>
          <w:rFonts w:ascii="Tahoma" w:hAnsi="Tahoma" w:cs="Tahoma"/>
        </w:rPr>
        <w:t xml:space="preserve"> </w:t>
      </w:r>
      <w:r>
        <w:rPr>
          <w:rFonts w:ascii="Tahoma" w:hAnsi="Tahoma" w:cs="Tahoma"/>
        </w:rPr>
        <w:t>storitve in dobave blaga</w:t>
      </w:r>
      <w:r w:rsidRPr="00016B4D">
        <w:rPr>
          <w:rFonts w:ascii="Tahoma" w:hAnsi="Tahoma" w:cs="Tahoma"/>
        </w:rPr>
        <w:t xml:space="preserve"> evidentirati v </w:t>
      </w:r>
      <w:r>
        <w:rPr>
          <w:rFonts w:ascii="Tahoma" w:hAnsi="Tahoma" w:cs="Tahoma"/>
        </w:rPr>
        <w:t>primopredajnem zapisniku (delovnem nalogu in/ali dobavnici)</w:t>
      </w:r>
      <w:r w:rsidRPr="00016B4D">
        <w:rPr>
          <w:rFonts w:ascii="Tahoma" w:hAnsi="Tahoma" w:cs="Tahoma"/>
        </w:rPr>
        <w:t xml:space="preserve">, ki vsebuje natančen popis izvedenih storitev in </w:t>
      </w:r>
      <w:r>
        <w:rPr>
          <w:rFonts w:ascii="Tahoma" w:hAnsi="Tahoma" w:cs="Tahoma"/>
        </w:rPr>
        <w:t xml:space="preserve">dobavljenega ali </w:t>
      </w:r>
      <w:r w:rsidRPr="00016B4D">
        <w:rPr>
          <w:rFonts w:ascii="Tahoma" w:hAnsi="Tahoma" w:cs="Tahoma"/>
        </w:rPr>
        <w:t>zamenjane</w:t>
      </w:r>
      <w:r>
        <w:rPr>
          <w:rFonts w:ascii="Tahoma" w:hAnsi="Tahoma" w:cs="Tahoma"/>
        </w:rPr>
        <w:t>ga blaga</w:t>
      </w:r>
      <w:r w:rsidRPr="00016B4D">
        <w:rPr>
          <w:rFonts w:ascii="Tahoma" w:hAnsi="Tahoma" w:cs="Tahoma"/>
        </w:rPr>
        <w:t>, in sicer</w:t>
      </w:r>
      <w:r>
        <w:rPr>
          <w:rFonts w:ascii="Tahoma" w:hAnsi="Tahoma" w:cs="Tahoma"/>
        </w:rPr>
        <w:t xml:space="preserve"> najmanj naslednje podatke</w:t>
      </w:r>
      <w:r w:rsidRPr="00016B4D">
        <w:rPr>
          <w:rFonts w:ascii="Tahoma" w:hAnsi="Tahoma" w:cs="Tahoma"/>
        </w:rPr>
        <w:t>:</w:t>
      </w:r>
    </w:p>
    <w:p w14:paraId="4A7F48C1" w14:textId="3673F41A" w:rsidR="00E10DCB" w:rsidRPr="00016B4D" w:rsidRDefault="00E10DCB" w:rsidP="007E2FFF">
      <w:pPr>
        <w:keepNext/>
        <w:keepLines/>
        <w:numPr>
          <w:ilvl w:val="0"/>
          <w:numId w:val="21"/>
        </w:numPr>
        <w:tabs>
          <w:tab w:val="left" w:pos="1080"/>
        </w:tabs>
        <w:jc w:val="both"/>
        <w:rPr>
          <w:rFonts w:ascii="Tahoma" w:hAnsi="Tahoma" w:cs="Tahoma"/>
        </w:rPr>
      </w:pPr>
      <w:r w:rsidRPr="00016B4D">
        <w:rPr>
          <w:rFonts w:ascii="Tahoma" w:hAnsi="Tahoma" w:cs="Tahoma"/>
        </w:rPr>
        <w:t>identifikacijo naprave</w:t>
      </w:r>
      <w:r w:rsidR="001D29AC">
        <w:rPr>
          <w:rFonts w:ascii="Tahoma" w:hAnsi="Tahoma" w:cs="Tahoma"/>
        </w:rPr>
        <w:t>/stroja</w:t>
      </w:r>
      <w:r w:rsidRPr="00016B4D">
        <w:rPr>
          <w:rFonts w:ascii="Tahoma" w:hAnsi="Tahoma" w:cs="Tahoma"/>
        </w:rPr>
        <w:t>, na kateri</w:t>
      </w:r>
      <w:r w:rsidR="001D29AC">
        <w:rPr>
          <w:rFonts w:ascii="Tahoma" w:hAnsi="Tahoma" w:cs="Tahoma"/>
        </w:rPr>
        <w:t>/</w:t>
      </w:r>
      <w:proofErr w:type="spellStart"/>
      <w:r w:rsidR="001D29AC">
        <w:rPr>
          <w:rFonts w:ascii="Tahoma" w:hAnsi="Tahoma" w:cs="Tahoma"/>
        </w:rPr>
        <w:t>em</w:t>
      </w:r>
      <w:proofErr w:type="spellEnd"/>
      <w:r w:rsidRPr="00016B4D">
        <w:rPr>
          <w:rFonts w:ascii="Tahoma" w:hAnsi="Tahoma" w:cs="Tahoma"/>
        </w:rPr>
        <w:t xml:space="preserve"> so bila izveden</w:t>
      </w:r>
      <w:r>
        <w:rPr>
          <w:rFonts w:ascii="Tahoma" w:hAnsi="Tahoma" w:cs="Tahoma"/>
        </w:rPr>
        <w:t>e storitve</w:t>
      </w:r>
      <w:r w:rsidRPr="00016B4D">
        <w:rPr>
          <w:rFonts w:ascii="Tahoma" w:hAnsi="Tahoma" w:cs="Tahoma"/>
        </w:rPr>
        <w:t>,</w:t>
      </w:r>
    </w:p>
    <w:p w14:paraId="1016F047" w14:textId="77777777" w:rsidR="00E10DCB" w:rsidRPr="00016B4D" w:rsidRDefault="00E10DCB" w:rsidP="007E2FFF">
      <w:pPr>
        <w:keepNext/>
        <w:keepLines/>
        <w:numPr>
          <w:ilvl w:val="0"/>
          <w:numId w:val="21"/>
        </w:numPr>
        <w:tabs>
          <w:tab w:val="left" w:pos="1080"/>
        </w:tabs>
        <w:jc w:val="both"/>
        <w:rPr>
          <w:rFonts w:ascii="Tahoma" w:hAnsi="Tahoma" w:cs="Tahoma"/>
        </w:rPr>
      </w:pPr>
      <w:r w:rsidRPr="00016B4D">
        <w:rPr>
          <w:rFonts w:ascii="Tahoma" w:hAnsi="Tahoma" w:cs="Tahoma"/>
        </w:rPr>
        <w:t>število opravljenih ur ter termin</w:t>
      </w:r>
      <w:r>
        <w:rPr>
          <w:rFonts w:ascii="Tahoma" w:hAnsi="Tahoma" w:cs="Tahoma"/>
        </w:rPr>
        <w:t xml:space="preserve"> (čas)</w:t>
      </w:r>
      <w:r w:rsidRPr="00016B4D">
        <w:rPr>
          <w:rFonts w:ascii="Tahoma" w:hAnsi="Tahoma" w:cs="Tahoma"/>
        </w:rPr>
        <w:t>, ko so bile</w:t>
      </w:r>
      <w:r>
        <w:rPr>
          <w:rFonts w:ascii="Tahoma" w:hAnsi="Tahoma" w:cs="Tahoma"/>
        </w:rPr>
        <w:t xml:space="preserve"> storitve</w:t>
      </w:r>
      <w:r w:rsidRPr="00016B4D">
        <w:rPr>
          <w:rFonts w:ascii="Tahoma" w:hAnsi="Tahoma" w:cs="Tahoma"/>
        </w:rPr>
        <w:t xml:space="preserve"> </w:t>
      </w:r>
      <w:r>
        <w:rPr>
          <w:rFonts w:ascii="Tahoma" w:hAnsi="Tahoma" w:cs="Tahoma"/>
        </w:rPr>
        <w:t>izvedene</w:t>
      </w:r>
      <w:r w:rsidRPr="00016B4D">
        <w:rPr>
          <w:rFonts w:ascii="Tahoma" w:hAnsi="Tahoma" w:cs="Tahoma"/>
        </w:rPr>
        <w:t xml:space="preserve">, </w:t>
      </w:r>
    </w:p>
    <w:p w14:paraId="0D155811" w14:textId="6708435F" w:rsidR="00E10DCB" w:rsidRDefault="00E10DCB" w:rsidP="007E2FFF">
      <w:pPr>
        <w:keepNext/>
        <w:keepLines/>
        <w:numPr>
          <w:ilvl w:val="0"/>
          <w:numId w:val="21"/>
        </w:numPr>
        <w:tabs>
          <w:tab w:val="left" w:pos="1080"/>
        </w:tabs>
        <w:jc w:val="both"/>
        <w:rPr>
          <w:rFonts w:ascii="Tahoma" w:hAnsi="Tahoma" w:cs="Tahoma"/>
        </w:rPr>
      </w:pPr>
      <w:r w:rsidRPr="00016B4D">
        <w:rPr>
          <w:rFonts w:ascii="Tahoma" w:hAnsi="Tahoma" w:cs="Tahoma"/>
        </w:rPr>
        <w:t xml:space="preserve">količino in vrsto vgrajenega </w:t>
      </w:r>
      <w:r>
        <w:rPr>
          <w:rFonts w:ascii="Tahoma" w:hAnsi="Tahoma" w:cs="Tahoma"/>
        </w:rPr>
        <w:t>blaga</w:t>
      </w:r>
      <w:r w:rsidR="00716D8D">
        <w:rPr>
          <w:rFonts w:ascii="Tahoma" w:hAnsi="Tahoma" w:cs="Tahoma"/>
        </w:rPr>
        <w:t>/rezervnih delov.</w:t>
      </w:r>
    </w:p>
    <w:p w14:paraId="00E84828" w14:textId="77777777" w:rsidR="007659BF" w:rsidRPr="007965C2" w:rsidRDefault="007659BF" w:rsidP="001C3959">
      <w:pPr>
        <w:keepNext/>
        <w:keepLines/>
        <w:ind w:left="1080"/>
        <w:jc w:val="both"/>
        <w:rPr>
          <w:rFonts w:ascii="Tahoma" w:hAnsi="Tahoma" w:cs="Tahoma"/>
        </w:rPr>
      </w:pPr>
    </w:p>
    <w:p w14:paraId="62C3D357" w14:textId="77777777" w:rsidR="00E10DCB" w:rsidRDefault="00E10DCB" w:rsidP="00A96A29">
      <w:pPr>
        <w:keepNext/>
        <w:keepLines/>
        <w:tabs>
          <w:tab w:val="left" w:pos="1080"/>
        </w:tabs>
        <w:jc w:val="both"/>
        <w:rPr>
          <w:rFonts w:ascii="Tahoma" w:hAnsi="Tahoma" w:cs="Tahoma"/>
        </w:rPr>
      </w:pPr>
      <w:r w:rsidRPr="00016B4D">
        <w:rPr>
          <w:rFonts w:ascii="Tahoma" w:hAnsi="Tahoma" w:cs="Tahoma"/>
        </w:rPr>
        <w:t xml:space="preserve">Potrjen </w:t>
      </w:r>
      <w:r>
        <w:rPr>
          <w:rFonts w:ascii="Tahoma" w:hAnsi="Tahoma" w:cs="Tahoma"/>
        </w:rPr>
        <w:t>primopredajni zapisnik (</w:t>
      </w:r>
      <w:r w:rsidRPr="00016B4D">
        <w:rPr>
          <w:rFonts w:ascii="Tahoma" w:hAnsi="Tahoma" w:cs="Tahoma"/>
        </w:rPr>
        <w:t>delovni nalog</w:t>
      </w:r>
      <w:r>
        <w:rPr>
          <w:rFonts w:ascii="Tahoma" w:hAnsi="Tahoma" w:cs="Tahoma"/>
        </w:rPr>
        <w:t xml:space="preserve"> in/ali dobavnica)</w:t>
      </w:r>
      <w:r w:rsidRPr="00016B4D">
        <w:rPr>
          <w:rFonts w:ascii="Tahoma" w:hAnsi="Tahoma" w:cs="Tahoma"/>
        </w:rPr>
        <w:t xml:space="preserve"> s strani </w:t>
      </w:r>
      <w:r>
        <w:rPr>
          <w:rFonts w:ascii="Tahoma" w:hAnsi="Tahoma" w:cs="Tahoma"/>
        </w:rPr>
        <w:t>predstavnika</w:t>
      </w:r>
      <w:r w:rsidRPr="00016B4D">
        <w:rPr>
          <w:rFonts w:ascii="Tahoma" w:hAnsi="Tahoma" w:cs="Tahoma"/>
        </w:rPr>
        <w:t xml:space="preserve"> naročnika je </w:t>
      </w:r>
      <w:r>
        <w:rPr>
          <w:rFonts w:ascii="Tahoma" w:hAnsi="Tahoma" w:cs="Tahoma"/>
        </w:rPr>
        <w:t>podlaga</w:t>
      </w:r>
      <w:r w:rsidRPr="00016B4D">
        <w:rPr>
          <w:rFonts w:ascii="Tahoma" w:hAnsi="Tahoma" w:cs="Tahoma"/>
        </w:rPr>
        <w:t xml:space="preserve"> za iz</w:t>
      </w:r>
      <w:r>
        <w:rPr>
          <w:rFonts w:ascii="Tahoma" w:hAnsi="Tahoma" w:cs="Tahoma"/>
        </w:rPr>
        <w:t>stavitev</w:t>
      </w:r>
      <w:r w:rsidRPr="00016B4D">
        <w:rPr>
          <w:rFonts w:ascii="Tahoma" w:hAnsi="Tahoma" w:cs="Tahoma"/>
        </w:rPr>
        <w:t xml:space="preserve"> računa </w:t>
      </w:r>
      <w:r>
        <w:rPr>
          <w:rFonts w:ascii="Tahoma" w:hAnsi="Tahoma" w:cs="Tahoma"/>
        </w:rPr>
        <w:t xml:space="preserve">s strani </w:t>
      </w:r>
      <w:r w:rsidRPr="00016B4D">
        <w:rPr>
          <w:rFonts w:ascii="Tahoma" w:hAnsi="Tahoma" w:cs="Tahoma"/>
        </w:rPr>
        <w:t>izvajalca.</w:t>
      </w:r>
    </w:p>
    <w:p w14:paraId="47973DA4" w14:textId="76D75662" w:rsidR="00C755BB" w:rsidRDefault="00C755BB" w:rsidP="00A96A29">
      <w:pPr>
        <w:keepNext/>
        <w:keepLines/>
        <w:rPr>
          <w:rFonts w:ascii="Tahoma" w:hAnsi="Tahoma" w:cs="Tahoma"/>
        </w:rPr>
      </w:pPr>
    </w:p>
    <w:p w14:paraId="3E19E018" w14:textId="2014CCFD" w:rsidR="00832303" w:rsidRDefault="00832303" w:rsidP="00A96A29">
      <w:pPr>
        <w:keepNext/>
        <w:keepLines/>
        <w:numPr>
          <w:ilvl w:val="0"/>
          <w:numId w:val="6"/>
        </w:numPr>
        <w:tabs>
          <w:tab w:val="clear" w:pos="1440"/>
          <w:tab w:val="left" w:pos="851"/>
          <w:tab w:val="left" w:pos="1702"/>
        </w:tabs>
        <w:ind w:left="851" w:hanging="851"/>
        <w:jc w:val="both"/>
        <w:rPr>
          <w:rFonts w:ascii="Tahoma" w:hAnsi="Tahoma" w:cs="Tahoma"/>
          <w:b/>
        </w:rPr>
      </w:pPr>
      <w:r w:rsidRPr="00832303">
        <w:rPr>
          <w:rFonts w:ascii="Tahoma" w:hAnsi="Tahoma" w:cs="Tahoma"/>
          <w:b/>
        </w:rPr>
        <w:t>KAKOVOST, GARANCIJA, REKLAMACIJA</w:t>
      </w:r>
    </w:p>
    <w:p w14:paraId="5908CEF7" w14:textId="77777777" w:rsidR="00832303" w:rsidRPr="00832303" w:rsidRDefault="00832303" w:rsidP="00A96A29">
      <w:pPr>
        <w:keepNext/>
        <w:keepLines/>
        <w:tabs>
          <w:tab w:val="left" w:pos="851"/>
          <w:tab w:val="left" w:pos="1702"/>
        </w:tabs>
        <w:jc w:val="both"/>
        <w:rPr>
          <w:rFonts w:ascii="Tahoma" w:hAnsi="Tahoma" w:cs="Tahoma"/>
          <w:b/>
        </w:rPr>
      </w:pPr>
    </w:p>
    <w:p w14:paraId="4F07B0B0" w14:textId="3A356F1A" w:rsidR="00B41EB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41EBC">
        <w:rPr>
          <w:rFonts w:ascii="Tahoma" w:hAnsi="Tahoma" w:cs="Tahoma"/>
        </w:rPr>
        <w:t>len</w:t>
      </w:r>
    </w:p>
    <w:p w14:paraId="2EF4113D" w14:textId="5E8818FD" w:rsidR="0088378D" w:rsidRDefault="0088378D" w:rsidP="00A96A29">
      <w:pPr>
        <w:keepNext/>
        <w:keepLines/>
        <w:rPr>
          <w:rFonts w:ascii="Tahoma" w:hAnsi="Tahoma" w:cs="Tahoma"/>
        </w:rPr>
      </w:pPr>
    </w:p>
    <w:p w14:paraId="4A5BA668" w14:textId="77777777" w:rsidR="00832303" w:rsidRPr="0088378D" w:rsidRDefault="00832303" w:rsidP="00A96A29">
      <w:pPr>
        <w:keepNext/>
        <w:keepLines/>
        <w:jc w:val="both"/>
        <w:rPr>
          <w:rFonts w:ascii="Tahoma" w:hAnsi="Tahoma" w:cs="Tahoma"/>
        </w:rPr>
      </w:pPr>
      <w:r w:rsidRPr="0088378D">
        <w:rPr>
          <w:rFonts w:ascii="Tahoma" w:hAnsi="Tahoma" w:cs="Tahoma"/>
        </w:rPr>
        <w:t xml:space="preserve">Izvajalec se zavezuje, da je kakovost dobavljenega blaga in izvedenih </w:t>
      </w:r>
      <w:r>
        <w:rPr>
          <w:rFonts w:ascii="Tahoma" w:hAnsi="Tahoma" w:cs="Tahoma"/>
        </w:rPr>
        <w:t>storitev</w:t>
      </w:r>
      <w:r w:rsidRPr="0088378D">
        <w:rPr>
          <w:rFonts w:ascii="Tahoma" w:hAnsi="Tahoma" w:cs="Tahoma"/>
        </w:rPr>
        <w:t xml:space="preserve"> v skladu z veljavno zakonodajo, predpisi, standardi, veljavno prakso, smernicami naročnika in da bo upošteval vse pogoje, ki jih je opredelil naročnik v naročilu oziroma tehnični specifikaciji oziroma ko ga bo k temu pozval naročnik.</w:t>
      </w:r>
    </w:p>
    <w:p w14:paraId="390BD1B4" w14:textId="77777777" w:rsidR="00832303" w:rsidRDefault="00832303" w:rsidP="00A96A29">
      <w:pPr>
        <w:keepNext/>
        <w:keepLines/>
        <w:jc w:val="both"/>
        <w:rPr>
          <w:rFonts w:ascii="Tahoma" w:hAnsi="Tahoma" w:cs="Tahoma"/>
        </w:rPr>
      </w:pPr>
    </w:p>
    <w:p w14:paraId="68BE7DF1" w14:textId="77777777" w:rsidR="001D29AC" w:rsidRPr="00DF2994" w:rsidRDefault="001D29AC" w:rsidP="001D29AC">
      <w:pPr>
        <w:keepNext/>
        <w:keepLines/>
        <w:jc w:val="both"/>
        <w:rPr>
          <w:rFonts w:ascii="Tahoma" w:hAnsi="Tahoma" w:cs="Tahoma"/>
        </w:rPr>
      </w:pPr>
      <w:r w:rsidRPr="00DF2994">
        <w:rPr>
          <w:rFonts w:ascii="Tahoma" w:hAnsi="Tahoma" w:cs="Tahoma"/>
        </w:rPr>
        <w:t>Izvajalec zagotavlja, da bodo dobavljeni rezervni deli originalni rezervni deli proizvajalca strojev</w:t>
      </w:r>
      <w:r>
        <w:rPr>
          <w:rFonts w:ascii="Tahoma" w:hAnsi="Tahoma" w:cs="Tahoma"/>
        </w:rPr>
        <w:t>/naprav</w:t>
      </w:r>
      <w:r w:rsidRPr="00DF2994">
        <w:rPr>
          <w:rFonts w:ascii="Tahoma" w:hAnsi="Tahoma" w:cs="Tahoma"/>
        </w:rPr>
        <w:t xml:space="preserve"> oziroma enakovredni originalnim rezervnim delom. Kot enakovreden original</w:t>
      </w:r>
      <w:r>
        <w:rPr>
          <w:rFonts w:ascii="Tahoma" w:hAnsi="Tahoma" w:cs="Tahoma"/>
        </w:rPr>
        <w:t>nemu rezervnemu delu</w:t>
      </w:r>
      <w:r w:rsidRPr="00DF2994">
        <w:rPr>
          <w:rFonts w:ascii="Tahoma" w:hAnsi="Tahoma" w:cs="Tahoma"/>
        </w:rPr>
        <w:t xml:space="preserve"> se šteje rezervni del, ki izpolnjuje naročnikove zahteve iz razpisne dokumentacije in ponudbenega predračuna (rezervni del drugega proizvajalca, ki pa mora ustrezati predpisanim tehničnim zahtevam proizvajalca rezervnih delov). Dobavljeni rezervni deli morajo biti izdelani v skladu s specifikacijami, proizvodnimi standardi in standardi kakovosti, ki jih je določil posamezni proizvajalec iz posamezne postavke ponudbenega predračuna.</w:t>
      </w:r>
    </w:p>
    <w:p w14:paraId="3E655743" w14:textId="77777777" w:rsidR="008C7A69" w:rsidRDefault="008C7A69" w:rsidP="00A96A29">
      <w:pPr>
        <w:keepNext/>
        <w:keepLines/>
        <w:jc w:val="both"/>
        <w:rPr>
          <w:rFonts w:ascii="Tahoma" w:hAnsi="Tahoma" w:cs="Tahoma"/>
        </w:rPr>
      </w:pPr>
    </w:p>
    <w:p w14:paraId="517D1E0C" w14:textId="54A0F494" w:rsidR="00832303" w:rsidRDefault="00832303" w:rsidP="00A96A29">
      <w:pPr>
        <w:keepNext/>
        <w:keepLines/>
        <w:jc w:val="both"/>
        <w:rPr>
          <w:rFonts w:ascii="Tahoma" w:hAnsi="Tahoma" w:cs="Tahoma"/>
        </w:rPr>
      </w:pPr>
      <w:r>
        <w:rPr>
          <w:rFonts w:ascii="Tahoma" w:hAnsi="Tahoma" w:cs="Tahoma"/>
        </w:rPr>
        <w:t>Izvajalec</w:t>
      </w:r>
      <w:r w:rsidRPr="00EF144E">
        <w:rPr>
          <w:rFonts w:ascii="Tahoma" w:hAnsi="Tahoma" w:cs="Tahoma"/>
        </w:rPr>
        <w:t xml:space="preserve"> zagotavlja, da bo dobavljen</w:t>
      </w:r>
      <w:r>
        <w:rPr>
          <w:rFonts w:ascii="Tahoma" w:hAnsi="Tahoma" w:cs="Tahoma"/>
        </w:rPr>
        <w:t>o blago</w:t>
      </w:r>
      <w:r w:rsidRPr="00EF144E">
        <w:rPr>
          <w:rFonts w:ascii="Tahoma" w:hAnsi="Tahoma" w:cs="Tahoma"/>
        </w:rPr>
        <w:t xml:space="preserve"> sklad</w:t>
      </w:r>
      <w:r>
        <w:rPr>
          <w:rFonts w:ascii="Tahoma" w:hAnsi="Tahoma" w:cs="Tahoma"/>
        </w:rPr>
        <w:t>no</w:t>
      </w:r>
      <w:r w:rsidRPr="00EF144E">
        <w:rPr>
          <w:rFonts w:ascii="Tahoma" w:hAnsi="Tahoma" w:cs="Tahoma"/>
        </w:rPr>
        <w:t xml:space="preserve"> z vsemi predpisi, standard</w:t>
      </w:r>
      <w:r>
        <w:rPr>
          <w:rFonts w:ascii="Tahoma" w:hAnsi="Tahoma" w:cs="Tahoma"/>
        </w:rPr>
        <w:t xml:space="preserve">i in direktivami Evropske unije ter </w:t>
      </w:r>
      <w:r w:rsidRPr="00EF144E">
        <w:rPr>
          <w:rFonts w:ascii="Tahoma" w:hAnsi="Tahoma" w:cs="Tahoma"/>
        </w:rPr>
        <w:t>ustrez</w:t>
      </w:r>
      <w:r>
        <w:rPr>
          <w:rFonts w:ascii="Tahoma" w:hAnsi="Tahoma" w:cs="Tahoma"/>
        </w:rPr>
        <w:t>no</w:t>
      </w:r>
      <w:r w:rsidRPr="00EF144E">
        <w:rPr>
          <w:rFonts w:ascii="Tahoma" w:hAnsi="Tahoma" w:cs="Tahoma"/>
        </w:rPr>
        <w:t xml:space="preserve"> za prodajo na enotnem trgu Evropske unije ter ustrezno označen</w:t>
      </w:r>
      <w:r>
        <w:rPr>
          <w:rFonts w:ascii="Tahoma" w:hAnsi="Tahoma" w:cs="Tahoma"/>
        </w:rPr>
        <w:t>o,</w:t>
      </w:r>
      <w:r w:rsidRPr="00EF144E">
        <w:rPr>
          <w:rFonts w:ascii="Tahoma" w:hAnsi="Tahoma" w:cs="Tahoma"/>
        </w:rPr>
        <w:t xml:space="preserve"> v kolikor je taka oznaka potrebna.</w:t>
      </w:r>
    </w:p>
    <w:p w14:paraId="47F68D66" w14:textId="77777777" w:rsidR="00832303" w:rsidRPr="00EF144E" w:rsidRDefault="00832303" w:rsidP="00A96A29">
      <w:pPr>
        <w:keepNext/>
        <w:keepLines/>
        <w:jc w:val="both"/>
        <w:rPr>
          <w:rFonts w:ascii="Tahoma" w:hAnsi="Tahoma" w:cs="Tahoma"/>
        </w:rPr>
      </w:pPr>
    </w:p>
    <w:p w14:paraId="589B5021" w14:textId="5AC2363D" w:rsidR="00832303" w:rsidRPr="00971DC6" w:rsidRDefault="00832303" w:rsidP="00A96A29">
      <w:pPr>
        <w:keepNext/>
        <w:keepLines/>
        <w:jc w:val="both"/>
        <w:rPr>
          <w:rFonts w:ascii="Tahoma" w:hAnsi="Tahoma" w:cs="Tahoma"/>
        </w:rPr>
      </w:pPr>
      <w:r w:rsidRPr="00971DC6">
        <w:rPr>
          <w:rFonts w:ascii="Tahoma" w:hAnsi="Tahoma" w:cs="Tahoma"/>
        </w:rPr>
        <w:t xml:space="preserve">V primeru neskladnosti dobavljenega blaga oz. izvedenih </w:t>
      </w:r>
      <w:r>
        <w:rPr>
          <w:rFonts w:ascii="Tahoma" w:hAnsi="Tahoma" w:cs="Tahoma"/>
        </w:rPr>
        <w:t>storitev</w:t>
      </w:r>
      <w:r w:rsidRPr="00971DC6">
        <w:rPr>
          <w:rFonts w:ascii="Tahoma" w:hAnsi="Tahoma" w:cs="Tahoma"/>
        </w:rPr>
        <w:t xml:space="preserve"> s tehnično specifikacijo naročnika in/ali veljavno zakonodajo, ki se nanaša na predmet okvirnega sporazuma in/ali tehnično dokumentacijo, ki jo bo izvajalec predložil ob predaji blaga oz. izvedenih </w:t>
      </w:r>
      <w:r>
        <w:rPr>
          <w:rFonts w:ascii="Tahoma" w:hAnsi="Tahoma" w:cs="Tahoma"/>
        </w:rPr>
        <w:t>storitev</w:t>
      </w:r>
      <w:r w:rsidRPr="00971DC6">
        <w:rPr>
          <w:rFonts w:ascii="Tahoma" w:hAnsi="Tahoma" w:cs="Tahoma"/>
        </w:rPr>
        <w:t>, lahko naročnik odstopi od okvirnega sporazuma in unovči finančno zavarovanje za zavarovanje dobre izvedbe obveznosti po okvirnem sporazumu, brez kakršnekoli obveznosti do izvajalca, izvajalec pa krije tudi razliko v ceni do naslednje naju</w:t>
      </w:r>
      <w:r w:rsidR="00692CEA">
        <w:rPr>
          <w:rFonts w:ascii="Tahoma" w:hAnsi="Tahoma" w:cs="Tahoma"/>
        </w:rPr>
        <w:t>godnejše ponudbe, za kar mu izstavi</w:t>
      </w:r>
      <w:r w:rsidRPr="00971DC6">
        <w:rPr>
          <w:rFonts w:ascii="Tahoma" w:hAnsi="Tahoma" w:cs="Tahoma"/>
        </w:rPr>
        <w:t xml:space="preserve"> naročnik račun.</w:t>
      </w:r>
    </w:p>
    <w:p w14:paraId="5C6D2789" w14:textId="373CFE6B" w:rsidR="009325C4" w:rsidRDefault="009325C4" w:rsidP="00A96A29">
      <w:pPr>
        <w:keepNext/>
        <w:keepLines/>
        <w:jc w:val="both"/>
        <w:rPr>
          <w:rFonts w:ascii="Tahoma" w:hAnsi="Tahoma" w:cs="Tahoma"/>
          <w:bCs/>
        </w:rPr>
      </w:pPr>
    </w:p>
    <w:p w14:paraId="39F919BA" w14:textId="5BB195B7" w:rsidR="007566D9" w:rsidRDefault="007566D9" w:rsidP="00A96A29">
      <w:pPr>
        <w:keepNext/>
        <w:keepLines/>
        <w:jc w:val="both"/>
        <w:rPr>
          <w:rFonts w:ascii="Tahoma" w:hAnsi="Tahoma" w:cs="Tahoma"/>
          <w:bCs/>
        </w:rPr>
      </w:pPr>
    </w:p>
    <w:p w14:paraId="46C96752" w14:textId="1A57F523" w:rsidR="007566D9" w:rsidRDefault="007566D9" w:rsidP="00A96A29">
      <w:pPr>
        <w:keepNext/>
        <w:keepLines/>
        <w:jc w:val="both"/>
        <w:rPr>
          <w:rFonts w:ascii="Tahoma" w:hAnsi="Tahoma" w:cs="Tahoma"/>
          <w:bCs/>
        </w:rPr>
      </w:pPr>
    </w:p>
    <w:p w14:paraId="3B63EEFF" w14:textId="76832B0C" w:rsidR="007566D9" w:rsidRDefault="007566D9" w:rsidP="00A96A29">
      <w:pPr>
        <w:keepNext/>
        <w:keepLines/>
        <w:jc w:val="both"/>
        <w:rPr>
          <w:rFonts w:ascii="Tahoma" w:hAnsi="Tahoma" w:cs="Tahoma"/>
          <w:bCs/>
        </w:rPr>
      </w:pPr>
    </w:p>
    <w:p w14:paraId="21176798" w14:textId="77777777" w:rsidR="007566D9" w:rsidRDefault="007566D9" w:rsidP="00A96A29">
      <w:pPr>
        <w:keepNext/>
        <w:keepLines/>
        <w:jc w:val="both"/>
        <w:rPr>
          <w:rFonts w:ascii="Tahoma" w:hAnsi="Tahoma" w:cs="Tahoma"/>
          <w:bCs/>
        </w:rPr>
      </w:pPr>
    </w:p>
    <w:p w14:paraId="2C5E74E2" w14:textId="025C0BA1" w:rsidR="0088378D" w:rsidRPr="00C8579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1769B140" w14:textId="77777777" w:rsidR="00BF280C" w:rsidRPr="00C8579C" w:rsidRDefault="00BF280C" w:rsidP="00A96A29">
      <w:pPr>
        <w:keepNext/>
        <w:keepLines/>
        <w:ind w:left="426"/>
        <w:jc w:val="center"/>
        <w:rPr>
          <w:rFonts w:ascii="Tahoma" w:hAnsi="Tahoma" w:cs="Tahoma"/>
        </w:rPr>
      </w:pPr>
    </w:p>
    <w:p w14:paraId="2BD166C4" w14:textId="69328F40" w:rsidR="00832303" w:rsidRPr="00016B4D" w:rsidRDefault="00832303" w:rsidP="00A96A29">
      <w:pPr>
        <w:keepNext/>
        <w:keepLines/>
        <w:jc w:val="both"/>
        <w:rPr>
          <w:rFonts w:ascii="Tahoma" w:hAnsi="Tahoma" w:cs="Tahoma"/>
        </w:rPr>
      </w:pPr>
      <w:r w:rsidRPr="00971DC6">
        <w:rPr>
          <w:rFonts w:ascii="Tahoma" w:hAnsi="Tahoma" w:cs="Tahoma"/>
        </w:rPr>
        <w:t>Za blago, katerega dobava je predmet tega okvirnega sporazuma, izvajalec nudi garancijo enak čas in v enakem obsegu</w:t>
      </w:r>
      <w:r>
        <w:rPr>
          <w:rFonts w:ascii="Tahoma" w:hAnsi="Tahoma" w:cs="Tahoma"/>
        </w:rPr>
        <w:t>,</w:t>
      </w:r>
      <w:r w:rsidRPr="00971DC6">
        <w:rPr>
          <w:rFonts w:ascii="Tahoma" w:hAnsi="Tahoma" w:cs="Tahoma"/>
        </w:rPr>
        <w:t xml:space="preserve"> kot jo nudi proizvajalec blaga, šteto od uspešno opravljenega količinskega in kvalitetnega prevzema blaga, ki se izvede s podpisom dobavnice s strani naročnika oz. njegovega predstavnika</w:t>
      </w:r>
      <w:r>
        <w:rPr>
          <w:rFonts w:ascii="Tahoma" w:hAnsi="Tahoma" w:cs="Tahoma"/>
        </w:rPr>
        <w:t xml:space="preserve">, vendar ne manj kot </w:t>
      </w:r>
      <w:r w:rsidR="00F764DC">
        <w:rPr>
          <w:rFonts w:ascii="Tahoma" w:hAnsi="Tahoma" w:cs="Tahoma"/>
        </w:rPr>
        <w:t>dvanajst (12)</w:t>
      </w:r>
      <w:r>
        <w:rPr>
          <w:rFonts w:ascii="Tahoma" w:hAnsi="Tahoma" w:cs="Tahoma"/>
        </w:rPr>
        <w:t xml:space="preserve"> mesecev</w:t>
      </w:r>
      <w:r w:rsidRPr="00971DC6">
        <w:rPr>
          <w:rFonts w:ascii="Tahoma" w:hAnsi="Tahoma" w:cs="Tahoma"/>
        </w:rPr>
        <w:t>.</w:t>
      </w:r>
      <w:r w:rsidR="00A356D5">
        <w:rPr>
          <w:rFonts w:ascii="Tahoma" w:hAnsi="Tahoma" w:cs="Tahoma"/>
        </w:rPr>
        <w:t xml:space="preserve"> Garancija ne velja za obrabne dele.</w:t>
      </w:r>
      <w:r w:rsidR="00671A33">
        <w:rPr>
          <w:rFonts w:ascii="Tahoma" w:hAnsi="Tahoma" w:cs="Tahoma"/>
        </w:rPr>
        <w:t xml:space="preserve"> Garancijski rok velja tudi za večje generalne obnove strojev</w:t>
      </w:r>
      <w:r w:rsidR="00671A33" w:rsidRPr="00DA6669">
        <w:rPr>
          <w:rFonts w:ascii="Tahoma" w:hAnsi="Tahoma" w:cs="Tahoma"/>
        </w:rPr>
        <w:t>.</w:t>
      </w:r>
      <w:r w:rsidR="00671A33">
        <w:rPr>
          <w:rFonts w:ascii="Tahoma" w:hAnsi="Tahoma" w:cs="Tahoma"/>
        </w:rPr>
        <w:t xml:space="preserve"> </w:t>
      </w:r>
      <w:r w:rsidRPr="00DA6669">
        <w:rPr>
          <w:rFonts w:ascii="Tahoma" w:hAnsi="Tahoma" w:cs="Tahoma"/>
        </w:rPr>
        <w:t>Račun velja kot garancija.</w:t>
      </w:r>
      <w:r w:rsidR="00671A33">
        <w:rPr>
          <w:rFonts w:ascii="Tahoma" w:hAnsi="Tahoma" w:cs="Tahoma"/>
        </w:rPr>
        <w:t xml:space="preserve"> </w:t>
      </w:r>
    </w:p>
    <w:p w14:paraId="3CA7DFBB" w14:textId="7ACBC01A" w:rsidR="00832303" w:rsidRDefault="00832303" w:rsidP="00A96A29">
      <w:pPr>
        <w:keepNext/>
        <w:keepLines/>
        <w:jc w:val="both"/>
        <w:rPr>
          <w:rFonts w:ascii="Tahoma" w:hAnsi="Tahoma" w:cs="Tahoma"/>
        </w:rPr>
      </w:pPr>
    </w:p>
    <w:p w14:paraId="7FC66591" w14:textId="430CDAC4" w:rsidR="00832303" w:rsidRDefault="00832303" w:rsidP="00A96A29">
      <w:pPr>
        <w:keepNext/>
        <w:keepLines/>
        <w:jc w:val="both"/>
        <w:rPr>
          <w:rFonts w:ascii="Tahoma" w:hAnsi="Tahoma" w:cs="Tahoma"/>
        </w:rPr>
      </w:pPr>
      <w:r w:rsidRPr="00971DC6">
        <w:rPr>
          <w:rFonts w:ascii="Tahoma" w:hAnsi="Tahoma" w:cs="Tahoma"/>
        </w:rPr>
        <w:t xml:space="preserve">Če se v garancijski dobi pojavijo pomanjkljivosti zaradi kakovosti blaga oziroma </w:t>
      </w:r>
      <w:r>
        <w:rPr>
          <w:rFonts w:ascii="Tahoma" w:hAnsi="Tahoma" w:cs="Tahoma"/>
        </w:rPr>
        <w:t>storitev</w:t>
      </w:r>
      <w:r w:rsidRPr="00971DC6">
        <w:rPr>
          <w:rFonts w:ascii="Tahoma" w:hAnsi="Tahoma" w:cs="Tahoma"/>
        </w:rPr>
        <w:t>, jih mora izvajalec odpraviti na svoje stroške najkasneje v roku štirinajst</w:t>
      </w:r>
      <w:r w:rsidR="00344B90">
        <w:rPr>
          <w:rFonts w:ascii="Tahoma" w:hAnsi="Tahoma" w:cs="Tahoma"/>
        </w:rPr>
        <w:t>ih</w:t>
      </w:r>
      <w:r w:rsidRPr="00971DC6">
        <w:rPr>
          <w:rFonts w:ascii="Tahoma" w:hAnsi="Tahoma" w:cs="Tahoma"/>
        </w:rPr>
        <w:t xml:space="preserve"> (14) delovnih dni od dneva, ko ga naročnik pisno obvesti o nastali napaki. Izvajalec bo moral brezplačno zamenjati vso blago, za katero bo ugotovljeno, da je prišlo do pomanjkljivosti zaradi napake proizvajalca.</w:t>
      </w:r>
    </w:p>
    <w:p w14:paraId="070059CD" w14:textId="02D78801" w:rsidR="005B4BB7" w:rsidRDefault="005B4BB7" w:rsidP="00A96A29">
      <w:pPr>
        <w:keepNext/>
        <w:keepLines/>
        <w:jc w:val="both"/>
        <w:rPr>
          <w:rFonts w:ascii="Tahoma" w:hAnsi="Tahoma" w:cs="Tahoma"/>
        </w:rPr>
      </w:pPr>
    </w:p>
    <w:p w14:paraId="783F1F4A" w14:textId="77777777" w:rsidR="00832303" w:rsidRPr="00C8579C"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8A05B10" w14:textId="77777777" w:rsidR="00832303" w:rsidRDefault="00832303" w:rsidP="00A96A29">
      <w:pPr>
        <w:keepNext/>
        <w:keepLines/>
        <w:ind w:left="426"/>
        <w:jc w:val="center"/>
        <w:rPr>
          <w:rFonts w:ascii="Tahoma" w:hAnsi="Tahoma" w:cs="Tahoma"/>
        </w:rPr>
      </w:pPr>
    </w:p>
    <w:p w14:paraId="2AD23BEC" w14:textId="77777777" w:rsidR="00832303" w:rsidRDefault="00832303" w:rsidP="00A96A29">
      <w:pPr>
        <w:keepNext/>
        <w:keepLines/>
        <w:jc w:val="both"/>
        <w:rPr>
          <w:rFonts w:ascii="Tahoma" w:hAnsi="Tahoma" w:cs="Tahoma"/>
        </w:rPr>
      </w:pPr>
      <w:r w:rsidRPr="00C6266C">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5E518EAB" w14:textId="77777777" w:rsidR="00832303" w:rsidRPr="00C6266C" w:rsidRDefault="00832303" w:rsidP="00A96A29">
      <w:pPr>
        <w:keepNext/>
        <w:keepLines/>
        <w:jc w:val="both"/>
        <w:rPr>
          <w:rFonts w:ascii="Tahoma" w:hAnsi="Tahoma" w:cs="Tahoma"/>
        </w:rPr>
      </w:pPr>
    </w:p>
    <w:p w14:paraId="79DB3053" w14:textId="77777777" w:rsidR="00832303" w:rsidRPr="00C6266C" w:rsidRDefault="00832303" w:rsidP="00A96A29">
      <w:pPr>
        <w:keepNext/>
        <w:keepLines/>
        <w:jc w:val="both"/>
        <w:rPr>
          <w:rFonts w:ascii="Tahoma" w:hAnsi="Tahoma" w:cs="Tahoma"/>
        </w:rPr>
      </w:pPr>
      <w:r w:rsidRPr="00C6266C">
        <w:rPr>
          <w:rFonts w:ascii="Tahoma" w:hAnsi="Tahoma" w:cs="Tahoma"/>
        </w:rPr>
        <w:t xml:space="preserve">Reklamacije zaradi neustreznosti dobavljenega blaga oz. izvedenih </w:t>
      </w:r>
      <w:r>
        <w:rPr>
          <w:rFonts w:ascii="Tahoma" w:hAnsi="Tahoma" w:cs="Tahoma"/>
        </w:rPr>
        <w:t>storitev</w:t>
      </w:r>
      <w:r w:rsidRPr="00C6266C">
        <w:rPr>
          <w:rFonts w:ascii="Tahoma" w:hAnsi="Tahoma" w:cs="Tahoma"/>
        </w:rPr>
        <w:t xml:space="preserve"> bo naročnik izvajalcu sporočil pisno, kadarkoli v času veljavnosti okvirnega sporazuma.</w:t>
      </w:r>
    </w:p>
    <w:p w14:paraId="632CECF2" w14:textId="77777777" w:rsidR="00EC0CBE" w:rsidRDefault="00EC0CBE" w:rsidP="00A96A29">
      <w:pPr>
        <w:keepNext/>
        <w:keepLines/>
        <w:rPr>
          <w:rFonts w:ascii="Tahoma" w:hAnsi="Tahoma" w:cs="Tahoma"/>
        </w:rPr>
      </w:pPr>
    </w:p>
    <w:p w14:paraId="0AF963F1" w14:textId="77777777" w:rsidR="00832303"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C7BD2BE" w14:textId="77777777" w:rsidR="00832303" w:rsidRDefault="00832303" w:rsidP="00A96A29">
      <w:pPr>
        <w:keepNext/>
        <w:keepLines/>
        <w:rPr>
          <w:rFonts w:ascii="Tahoma" w:hAnsi="Tahoma" w:cs="Tahoma"/>
        </w:rPr>
      </w:pPr>
    </w:p>
    <w:p w14:paraId="555093B8" w14:textId="0960E532" w:rsidR="00832303" w:rsidRDefault="00832303" w:rsidP="00A96A29">
      <w:pPr>
        <w:keepNext/>
        <w:keepLines/>
        <w:jc w:val="both"/>
        <w:rPr>
          <w:rFonts w:ascii="Tahoma" w:hAnsi="Tahoma" w:cs="Tahoma"/>
        </w:rPr>
      </w:pPr>
      <w:r w:rsidRPr="00C6266C">
        <w:rPr>
          <w:rFonts w:ascii="Tahoma" w:hAnsi="Tahoma" w:cs="Tahoma"/>
        </w:rPr>
        <w:t xml:space="preserve">Rok za rešitev reklamacije zaradi neustreznosti dobavljenega blaga oz. izvedenih </w:t>
      </w:r>
      <w:r>
        <w:rPr>
          <w:rFonts w:ascii="Tahoma" w:hAnsi="Tahoma" w:cs="Tahoma"/>
        </w:rPr>
        <w:t>storitev</w:t>
      </w:r>
      <w:r w:rsidRPr="00C6266C">
        <w:rPr>
          <w:rFonts w:ascii="Tahoma" w:hAnsi="Tahoma" w:cs="Tahoma"/>
        </w:rPr>
        <w:t xml:space="preserve"> je največ dva (2) delovna dneva od prejema pisnega obvestila o reklamaciji. O ugotovljenih napakah blaga oz. </w:t>
      </w:r>
      <w:r>
        <w:rPr>
          <w:rFonts w:ascii="Tahoma" w:hAnsi="Tahoma" w:cs="Tahoma"/>
        </w:rPr>
        <w:t>storitev</w:t>
      </w:r>
      <w:r w:rsidRPr="00C6266C">
        <w:rPr>
          <w:rFonts w:ascii="Tahoma" w:hAnsi="Tahoma" w:cs="Tahoma"/>
        </w:rPr>
        <w:t xml:space="preserve"> se sestavi zapisnik, ki ga podpišeta obe stranki okvirnega sporazuma oziroma njuna predstavnika. Obrazec zapisnika zagotovi izvajalec.</w:t>
      </w:r>
    </w:p>
    <w:p w14:paraId="654568D2" w14:textId="77777777" w:rsidR="007965C2" w:rsidRPr="00C6266C" w:rsidRDefault="007965C2" w:rsidP="00A96A29">
      <w:pPr>
        <w:keepNext/>
        <w:keepLines/>
        <w:jc w:val="both"/>
        <w:rPr>
          <w:rFonts w:ascii="Tahoma" w:hAnsi="Tahoma" w:cs="Tahoma"/>
        </w:rPr>
      </w:pPr>
    </w:p>
    <w:p w14:paraId="224368BC" w14:textId="77777777" w:rsidR="00832303" w:rsidRPr="00C6266C" w:rsidRDefault="00832303" w:rsidP="00A96A29">
      <w:pPr>
        <w:keepNext/>
        <w:keepLines/>
        <w:jc w:val="both"/>
        <w:rPr>
          <w:rFonts w:ascii="Tahoma" w:hAnsi="Tahoma" w:cs="Tahoma"/>
        </w:rPr>
      </w:pPr>
      <w:r w:rsidRPr="00C6266C">
        <w:rPr>
          <w:rFonts w:ascii="Tahoma" w:hAnsi="Tahoma" w:cs="Tahoma"/>
        </w:rPr>
        <w:t xml:space="preserve">Izvajalec se obvezuje v navedenem roku iz prejšnjega </w:t>
      </w:r>
      <w:r>
        <w:rPr>
          <w:rFonts w:ascii="Tahoma" w:hAnsi="Tahoma" w:cs="Tahoma"/>
        </w:rPr>
        <w:t xml:space="preserve">odstavka tega </w:t>
      </w:r>
      <w:r w:rsidRPr="00C6266C">
        <w:rPr>
          <w:rFonts w:ascii="Tahoma" w:hAnsi="Tahoma" w:cs="Tahoma"/>
        </w:rPr>
        <w:t>člena naročnika obvestiti (pisno, preko elektronske pošte,) o rešitvi reklamacije in dobaviti reklamirano blago oz. izvesti reklamiran</w:t>
      </w:r>
      <w:r>
        <w:rPr>
          <w:rFonts w:ascii="Tahoma" w:hAnsi="Tahoma" w:cs="Tahoma"/>
        </w:rPr>
        <w:t>e</w:t>
      </w:r>
      <w:r w:rsidRPr="00C6266C">
        <w:rPr>
          <w:rFonts w:ascii="Tahoma" w:hAnsi="Tahoma" w:cs="Tahoma"/>
        </w:rPr>
        <w:t xml:space="preserve"> </w:t>
      </w:r>
      <w:r>
        <w:rPr>
          <w:rFonts w:ascii="Tahoma" w:hAnsi="Tahoma" w:cs="Tahoma"/>
        </w:rPr>
        <w:t>storitve</w:t>
      </w:r>
      <w:r w:rsidRPr="00C6266C">
        <w:rPr>
          <w:rFonts w:ascii="Tahoma" w:hAnsi="Tahoma" w:cs="Tahoma"/>
        </w:rPr>
        <w:t xml:space="preserve"> v dogovorjenem roku.</w:t>
      </w:r>
    </w:p>
    <w:p w14:paraId="0F15BB2F" w14:textId="77777777" w:rsidR="00832303" w:rsidRPr="00C6266C" w:rsidRDefault="00832303" w:rsidP="00A96A29">
      <w:pPr>
        <w:keepNext/>
        <w:keepLines/>
        <w:jc w:val="both"/>
        <w:rPr>
          <w:rFonts w:ascii="Tahoma" w:hAnsi="Tahoma" w:cs="Tahoma"/>
        </w:rPr>
      </w:pPr>
    </w:p>
    <w:p w14:paraId="4FBAA71B" w14:textId="302EB030" w:rsidR="00832303" w:rsidRPr="00C6266C" w:rsidRDefault="00832303" w:rsidP="00A96A29">
      <w:pPr>
        <w:keepNext/>
        <w:keepLines/>
        <w:jc w:val="both"/>
        <w:rPr>
          <w:rFonts w:ascii="Tahoma" w:hAnsi="Tahoma" w:cs="Tahoma"/>
        </w:rPr>
      </w:pPr>
      <w:r w:rsidRPr="00C6266C">
        <w:rPr>
          <w:rFonts w:ascii="Tahoma" w:hAnsi="Tahoma" w:cs="Tahoma"/>
        </w:rPr>
        <w:t>Za pozitivno rešene reklamacije, za napačno poslano ter za vrnjeno blago oz. napačno izveden</w:t>
      </w:r>
      <w:r>
        <w:rPr>
          <w:rFonts w:ascii="Tahoma" w:hAnsi="Tahoma" w:cs="Tahoma"/>
        </w:rPr>
        <w:t>e</w:t>
      </w:r>
      <w:r w:rsidRPr="00C6266C">
        <w:rPr>
          <w:rFonts w:ascii="Tahoma" w:hAnsi="Tahoma" w:cs="Tahoma"/>
        </w:rPr>
        <w:t xml:space="preserve"> </w:t>
      </w:r>
      <w:r>
        <w:rPr>
          <w:rFonts w:ascii="Tahoma" w:hAnsi="Tahoma" w:cs="Tahoma"/>
        </w:rPr>
        <w:t>storitve</w:t>
      </w:r>
      <w:r w:rsidR="00344B90">
        <w:rPr>
          <w:rFonts w:ascii="Tahoma" w:hAnsi="Tahoma" w:cs="Tahoma"/>
        </w:rPr>
        <w:t>, izstavi</w:t>
      </w:r>
      <w:r w:rsidRPr="00C6266C">
        <w:rPr>
          <w:rFonts w:ascii="Tahoma" w:hAnsi="Tahoma" w:cs="Tahoma"/>
        </w:rPr>
        <w:t xml:space="preserve"> izvajalec naročniku dobropis, za katerega se zmanjša obveznost naročnika.</w:t>
      </w:r>
    </w:p>
    <w:p w14:paraId="1FEFB4CF" w14:textId="77777777" w:rsidR="00832303" w:rsidRDefault="00832303" w:rsidP="00A96A29">
      <w:pPr>
        <w:keepNext/>
        <w:keepLines/>
        <w:jc w:val="both"/>
        <w:rPr>
          <w:rFonts w:ascii="Tahoma" w:hAnsi="Tahoma" w:cs="Tahoma"/>
        </w:rPr>
      </w:pPr>
    </w:p>
    <w:p w14:paraId="18E5DD65" w14:textId="6D8C5FFB" w:rsidR="00971DC6" w:rsidRDefault="00C6266C" w:rsidP="00A96A29">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3D4B1A3E" w14:textId="77777777" w:rsidR="003B177C" w:rsidRPr="00C6266C" w:rsidRDefault="003B177C" w:rsidP="003B177C">
      <w:pPr>
        <w:keepNext/>
        <w:keepLines/>
        <w:tabs>
          <w:tab w:val="left" w:pos="851"/>
          <w:tab w:val="left" w:pos="1702"/>
        </w:tabs>
        <w:ind w:left="1440"/>
        <w:jc w:val="both"/>
        <w:rPr>
          <w:rFonts w:ascii="Tahoma" w:hAnsi="Tahoma" w:cs="Tahoma"/>
          <w:b/>
        </w:rPr>
      </w:pPr>
    </w:p>
    <w:p w14:paraId="103C76BA" w14:textId="59E0B0A4"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A36CD9" w14:textId="77777777" w:rsidR="002474B7" w:rsidRPr="00C8579C" w:rsidRDefault="002474B7" w:rsidP="00A96A29">
      <w:pPr>
        <w:keepNext/>
        <w:keepLines/>
        <w:tabs>
          <w:tab w:val="left" w:pos="851"/>
          <w:tab w:val="left" w:pos="1702"/>
        </w:tabs>
        <w:ind w:left="1440"/>
        <w:jc w:val="both"/>
        <w:rPr>
          <w:rFonts w:ascii="Tahoma" w:hAnsi="Tahoma" w:cs="Tahoma"/>
          <w:b/>
        </w:rPr>
      </w:pPr>
    </w:p>
    <w:p w14:paraId="6A93B245" w14:textId="77777777" w:rsidR="00610C6B" w:rsidRPr="00C8579C" w:rsidRDefault="00610C6B" w:rsidP="00A96A29">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3F2B0192" w14:textId="77777777" w:rsidR="00610C6B" w:rsidRPr="00C8579C" w:rsidRDefault="00610C6B" w:rsidP="00A96A29">
      <w:pPr>
        <w:keepNext/>
        <w:keepLines/>
        <w:jc w:val="both"/>
        <w:rPr>
          <w:rFonts w:ascii="Tahoma" w:hAnsi="Tahoma" w:cs="Tahoma"/>
        </w:rPr>
      </w:pPr>
    </w:p>
    <w:p w14:paraId="6FE80538" w14:textId="6930B02C" w:rsidR="00610C6B" w:rsidRPr="00C8579C" w:rsidRDefault="00610C6B" w:rsidP="00A96A29">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001D29AC">
        <w:rPr>
          <w:rFonts w:ascii="Tahoma" w:hAnsi="Tahoma" w:cs="Tahoma"/>
          <w:color w:val="000000"/>
        </w:rPr>
        <w:t xml:space="preserve"> oziroma dobav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31D249D" w14:textId="77777777" w:rsidR="001D7D34" w:rsidRPr="00C8579C" w:rsidRDefault="001D7D34" w:rsidP="00A96A29">
      <w:pPr>
        <w:keepNext/>
        <w:keepLines/>
        <w:jc w:val="both"/>
        <w:rPr>
          <w:rFonts w:ascii="Tahoma" w:hAnsi="Tahoma" w:cs="Tahoma"/>
        </w:rPr>
      </w:pPr>
    </w:p>
    <w:p w14:paraId="00126AD7" w14:textId="1DCCC132" w:rsidR="000B11B2" w:rsidRDefault="00610C6B" w:rsidP="00A96A29">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897313">
        <w:rPr>
          <w:rFonts w:ascii="Tahoma" w:hAnsi="Tahoma" w:cs="Tahoma"/>
          <w:color w:val="000000"/>
        </w:rPr>
        <w:t>22</w:t>
      </w:r>
      <w:r w:rsidR="00E8191E">
        <w:rPr>
          <w:rFonts w:ascii="Tahoma" w:hAnsi="Tahoma" w:cs="Tahoma"/>
        </w:rPr>
        <w:t>.</w:t>
      </w:r>
      <w:r w:rsidR="00897313">
        <w:rPr>
          <w:rFonts w:ascii="Tahoma" w:hAnsi="Tahoma" w:cs="Tahoma"/>
        </w:rPr>
        <w:t>, 23. oz.</w:t>
      </w:r>
      <w:r w:rsidR="00431BD2">
        <w:rPr>
          <w:rFonts w:ascii="Tahoma" w:hAnsi="Tahoma" w:cs="Tahoma"/>
        </w:rPr>
        <w:t xml:space="preserve"> </w:t>
      </w:r>
      <w:r w:rsidR="00897313">
        <w:rPr>
          <w:rFonts w:ascii="Tahoma" w:hAnsi="Tahoma" w:cs="Tahoma"/>
        </w:rPr>
        <w:t>28</w:t>
      </w:r>
      <w:r w:rsidR="00173A57">
        <w:rPr>
          <w:rFonts w:ascii="Tahoma" w:hAnsi="Tahoma" w:cs="Tahoma"/>
        </w:rPr>
        <w:t>.</w:t>
      </w:r>
      <w:r w:rsidR="00431BD2">
        <w:rPr>
          <w:rFonts w:ascii="Tahoma" w:hAnsi="Tahoma" w:cs="Tahoma"/>
        </w:rPr>
        <w:t xml:space="preserve"> </w:t>
      </w:r>
      <w:r w:rsidRPr="00C8579C">
        <w:rPr>
          <w:rFonts w:ascii="Tahoma" w:hAnsi="Tahoma" w:cs="Tahoma"/>
        </w:rPr>
        <w:t xml:space="preserve"> členu tega okvirnega sporazuma.</w:t>
      </w:r>
    </w:p>
    <w:p w14:paraId="5D995860" w14:textId="41F2871C" w:rsidR="005369A2" w:rsidRPr="00C8579C" w:rsidRDefault="005369A2" w:rsidP="00A96A29">
      <w:pPr>
        <w:keepNext/>
        <w:keepLines/>
        <w:jc w:val="both"/>
        <w:rPr>
          <w:rFonts w:ascii="Tahoma" w:hAnsi="Tahoma" w:cs="Tahoma"/>
        </w:rPr>
      </w:pPr>
    </w:p>
    <w:p w14:paraId="5EE04366" w14:textId="77777777" w:rsidR="00B578F7" w:rsidRPr="00C8579C" w:rsidRDefault="00B578F7"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5C869671" w14:textId="77777777" w:rsidR="00B578F7" w:rsidRPr="00C8579C" w:rsidRDefault="00B578F7" w:rsidP="00A96A29">
      <w:pPr>
        <w:keepNext/>
        <w:keepLines/>
        <w:spacing w:line="288" w:lineRule="auto"/>
        <w:jc w:val="center"/>
        <w:rPr>
          <w:rFonts w:ascii="Tahoma" w:hAnsi="Tahoma" w:cs="Tahoma"/>
          <w:b/>
        </w:rPr>
      </w:pPr>
    </w:p>
    <w:p w14:paraId="32464697" w14:textId="77777777" w:rsidR="00171035"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D0EEB04" w14:textId="77777777" w:rsidR="00171035" w:rsidRPr="00C8579C" w:rsidRDefault="00171035" w:rsidP="00A96A29">
      <w:pPr>
        <w:keepNext/>
        <w:keepLines/>
        <w:jc w:val="both"/>
        <w:rPr>
          <w:rFonts w:ascii="Tahoma" w:hAnsi="Tahoma" w:cs="Tahoma"/>
        </w:rPr>
      </w:pPr>
    </w:p>
    <w:p w14:paraId="0F3DD22C"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Izvajalec se obvezuje:</w:t>
      </w:r>
    </w:p>
    <w:p w14:paraId="51B48A5F" w14:textId="77777777" w:rsidR="00832303" w:rsidRPr="00C8579C" w:rsidRDefault="00832303" w:rsidP="007E2FFF">
      <w:pPr>
        <w:keepNext/>
        <w:keepLines/>
        <w:numPr>
          <w:ilvl w:val="0"/>
          <w:numId w:val="12"/>
        </w:numPr>
        <w:ind w:left="426" w:hanging="426"/>
        <w:jc w:val="both"/>
        <w:rPr>
          <w:rFonts w:ascii="Tahoma" w:hAnsi="Tahoma" w:cs="Tahoma"/>
        </w:rPr>
      </w:pPr>
      <w:r w:rsidRPr="00C8579C">
        <w:rPr>
          <w:rFonts w:ascii="Tahoma" w:hAnsi="Tahoma" w:cs="Tahoma"/>
        </w:rPr>
        <w:lastRenderedPageBreak/>
        <w:t>z naročnikom skleniti Pisni sporazum, ki ureja skupne varstvene ukrepe za zagotavljanje varstva in zdravja pri delu, ki jih je potrebno upoštevati na lokaciji RCERO Ljubljana, ki je priloga tega okvirnega sporazuma,</w:t>
      </w:r>
    </w:p>
    <w:p w14:paraId="162D34AF" w14:textId="77777777" w:rsidR="00832303" w:rsidRPr="00C8579C" w:rsidRDefault="00832303" w:rsidP="007E2FFF">
      <w:pPr>
        <w:keepNext/>
        <w:keepLines/>
        <w:numPr>
          <w:ilvl w:val="0"/>
          <w:numId w:val="12"/>
        </w:numPr>
        <w:ind w:left="426" w:hanging="426"/>
        <w:jc w:val="both"/>
        <w:rPr>
          <w:rFonts w:ascii="Tahoma" w:hAnsi="Tahoma" w:cs="Tahoma"/>
        </w:rPr>
      </w:pPr>
      <w:r w:rsidRPr="00C8579C">
        <w:rPr>
          <w:rFonts w:ascii="Tahoma" w:hAnsi="Tahoma" w:cs="Tahoma"/>
        </w:rPr>
        <w:t>upoštevati obstoječe stanje na mikrolokaciji MBO RCERO Ljubljana, tako da bo izvedba predmeta okvirnega sporazuma omogočala neprekinjen delovni proces na lokaciji RCERO Ljubljana,</w:t>
      </w:r>
    </w:p>
    <w:p w14:paraId="5F4ACCB4" w14:textId="77777777" w:rsidR="00832303" w:rsidRPr="00C8579C" w:rsidRDefault="00832303" w:rsidP="007E2FFF">
      <w:pPr>
        <w:keepNext/>
        <w:keepLines/>
        <w:numPr>
          <w:ilvl w:val="0"/>
          <w:numId w:val="12"/>
        </w:numPr>
        <w:ind w:left="426" w:hanging="426"/>
        <w:jc w:val="both"/>
        <w:rPr>
          <w:rFonts w:ascii="Tahoma" w:hAnsi="Tahoma" w:cs="Tahoma"/>
        </w:rPr>
      </w:pPr>
      <w:r w:rsidRPr="00C8579C">
        <w:rPr>
          <w:rFonts w:ascii="Tahoma" w:hAnsi="Tahoma" w:cs="Tahoma"/>
        </w:rPr>
        <w:t>prevzet</w:t>
      </w:r>
      <w:r>
        <w:rPr>
          <w:rFonts w:ascii="Tahoma" w:hAnsi="Tahoma" w:cs="Tahoma"/>
        </w:rPr>
        <w:t>e storitve in dobave</w:t>
      </w:r>
      <w:r w:rsidRPr="00C8579C">
        <w:rPr>
          <w:rFonts w:ascii="Tahoma" w:hAnsi="Tahoma" w:cs="Tahoma"/>
        </w:rPr>
        <w:t xml:space="preserve"> izvršiti strokovno pravilno, vestno in kvalitetno, v skladu z vsemi veljavnimi tehničnimi predpisi, standardi in normativi, razpisnimi pogoji,</w:t>
      </w:r>
      <w:r w:rsidRPr="00C8579C">
        <w:rPr>
          <w:rFonts w:ascii="Tahoma" w:hAnsi="Tahoma" w:cs="Tahoma"/>
          <w:sz w:val="22"/>
        </w:rPr>
        <w:t xml:space="preserve"> </w:t>
      </w:r>
      <w:r w:rsidRPr="00C8579C">
        <w:rPr>
          <w:rFonts w:ascii="Tahoma" w:hAnsi="Tahoma" w:cs="Tahoma"/>
        </w:rPr>
        <w:t>ob tesnem sodelovanju z naročnikom (skrbnost dobrega strokovnjaka),</w:t>
      </w:r>
    </w:p>
    <w:p w14:paraId="539BF8E5" w14:textId="77777777" w:rsidR="00832303" w:rsidRPr="00C8579C" w:rsidRDefault="00832303" w:rsidP="007E2FFF">
      <w:pPr>
        <w:keepNext/>
        <w:keepLines/>
        <w:numPr>
          <w:ilvl w:val="0"/>
          <w:numId w:val="12"/>
        </w:numPr>
        <w:ind w:left="426" w:hanging="426"/>
        <w:jc w:val="both"/>
        <w:rPr>
          <w:rFonts w:ascii="Tahoma" w:hAnsi="Tahoma" w:cs="Tahoma"/>
        </w:rPr>
      </w:pPr>
      <w:r w:rsidRPr="00C8579C">
        <w:rPr>
          <w:rFonts w:ascii="Tahoma" w:hAnsi="Tahoma" w:cs="Tahoma"/>
        </w:rPr>
        <w:t>prevzeti odgovornost za izpolnjevanje varstvenih ukrepov na lokaciji RCERO Ljubljana,</w:t>
      </w:r>
    </w:p>
    <w:p w14:paraId="21A84B6D" w14:textId="77777777" w:rsidR="00832303" w:rsidRDefault="00832303" w:rsidP="007E2FFF">
      <w:pPr>
        <w:keepNext/>
        <w:keepLines/>
        <w:numPr>
          <w:ilvl w:val="0"/>
          <w:numId w:val="12"/>
        </w:numPr>
        <w:ind w:left="426" w:hanging="426"/>
        <w:jc w:val="both"/>
        <w:rPr>
          <w:rFonts w:ascii="Tahoma" w:hAnsi="Tahoma" w:cs="Tahoma"/>
        </w:rPr>
      </w:pPr>
      <w:r>
        <w:rPr>
          <w:rFonts w:ascii="Tahoma" w:hAnsi="Tahoma" w:cs="Tahoma"/>
        </w:rPr>
        <w:t>dobave in/ali storitve</w:t>
      </w:r>
      <w:r w:rsidRPr="00C8579C">
        <w:rPr>
          <w:rFonts w:ascii="Tahoma" w:hAnsi="Tahoma" w:cs="Tahoma"/>
        </w:rPr>
        <w:t xml:space="preserve"> izvajati na način, da se ne ogroža varnost in zdravje ostalih na lokaciji RCERO Ljubljana (preprečiti nepooblaščenim osebam dostop v delovno območje strojev, prašenje zmanjšati na najmanjšo možno stopnjo),</w:t>
      </w:r>
    </w:p>
    <w:p w14:paraId="50624D18" w14:textId="77777777" w:rsidR="00832303" w:rsidRPr="009D031E" w:rsidRDefault="00832303" w:rsidP="007E2FFF">
      <w:pPr>
        <w:keepNext/>
        <w:keepLines/>
        <w:numPr>
          <w:ilvl w:val="0"/>
          <w:numId w:val="12"/>
        </w:numPr>
        <w:ind w:left="426" w:hanging="426"/>
        <w:jc w:val="both"/>
        <w:rPr>
          <w:rFonts w:ascii="Tahoma" w:hAnsi="Tahoma" w:cs="Tahoma"/>
        </w:rPr>
      </w:pPr>
      <w:r w:rsidRPr="009D031E">
        <w:rPr>
          <w:rFonts w:ascii="Tahoma" w:hAnsi="Tahoma" w:cs="Tahoma"/>
        </w:rPr>
        <w:t xml:space="preserve">zagotavljati naročniku tehnično in strokovno pomoč v kolikor jo bo naročnik potreboval, in sicer če bo naročnik imel težave pri definiranju posameznih </w:t>
      </w:r>
      <w:r>
        <w:rPr>
          <w:rFonts w:ascii="Tahoma" w:hAnsi="Tahoma" w:cs="Tahoma"/>
        </w:rPr>
        <w:t>rezervnih</w:t>
      </w:r>
      <w:r w:rsidRPr="009D031E">
        <w:rPr>
          <w:rFonts w:ascii="Tahoma" w:hAnsi="Tahoma" w:cs="Tahoma"/>
        </w:rPr>
        <w:t xml:space="preserve"> delov pri naročanju ali če bodo za vgradnjo dobavljenega </w:t>
      </w:r>
      <w:r>
        <w:rPr>
          <w:rFonts w:ascii="Tahoma" w:hAnsi="Tahoma" w:cs="Tahoma"/>
        </w:rPr>
        <w:t>blaga</w:t>
      </w:r>
      <w:r w:rsidRPr="009D031E">
        <w:rPr>
          <w:rFonts w:ascii="Tahoma" w:hAnsi="Tahoma" w:cs="Tahoma"/>
        </w:rPr>
        <w:t xml:space="preserve"> potrebni posebni pogoji in znanja ob vgradnji, </w:t>
      </w:r>
      <w:r>
        <w:rPr>
          <w:rFonts w:ascii="Tahoma" w:hAnsi="Tahoma" w:cs="Tahoma"/>
        </w:rPr>
        <w:t>ki jih naročnik še nima,</w:t>
      </w:r>
    </w:p>
    <w:p w14:paraId="663469E8" w14:textId="77777777" w:rsidR="00832303" w:rsidRDefault="00832303" w:rsidP="007E2FFF">
      <w:pPr>
        <w:keepNext/>
        <w:keepLines/>
        <w:numPr>
          <w:ilvl w:val="0"/>
          <w:numId w:val="12"/>
        </w:numPr>
        <w:ind w:left="426" w:hanging="426"/>
        <w:jc w:val="both"/>
        <w:rPr>
          <w:rFonts w:ascii="Tahoma" w:hAnsi="Tahoma" w:cs="Tahoma"/>
        </w:rPr>
      </w:pPr>
      <w:r w:rsidRPr="00C6266C">
        <w:rPr>
          <w:rFonts w:ascii="Tahoma" w:hAnsi="Tahoma" w:cs="Tahoma"/>
        </w:rPr>
        <w:t xml:space="preserve">v primeru, da med opravljanjem dobav ali </w:t>
      </w:r>
      <w:r>
        <w:rPr>
          <w:rFonts w:ascii="Tahoma" w:hAnsi="Tahoma" w:cs="Tahoma"/>
        </w:rPr>
        <w:t>storitev</w:t>
      </w:r>
      <w:r w:rsidRPr="00C6266C">
        <w:rPr>
          <w:rFonts w:ascii="Tahoma" w:hAnsi="Tahoma" w:cs="Tahoma"/>
        </w:rPr>
        <w:t xml:space="preserve">, ki so predmet tega okvirnega sporazuma, nastopijo okoliščine, ki utegnejo vplivati na vsebinsko ali terminsko izvedbo dobav ali </w:t>
      </w:r>
      <w:r>
        <w:rPr>
          <w:rFonts w:ascii="Tahoma" w:hAnsi="Tahoma" w:cs="Tahoma"/>
        </w:rPr>
        <w:t>storitev</w:t>
      </w:r>
      <w:r w:rsidRPr="00C6266C">
        <w:rPr>
          <w:rFonts w:ascii="Tahoma" w:hAnsi="Tahoma" w:cs="Tahoma"/>
        </w:rPr>
        <w:t>, takoj pisno (preko elektronske pošte) obvestiti naročnika ter predlagati ustrezne spremembe oziroma dopolnitve tega okvirnega sporazuma;</w:t>
      </w:r>
    </w:p>
    <w:p w14:paraId="03CFE178" w14:textId="77777777" w:rsidR="00832303" w:rsidRDefault="00832303" w:rsidP="007E2FFF">
      <w:pPr>
        <w:keepNext/>
        <w:keepLines/>
        <w:numPr>
          <w:ilvl w:val="0"/>
          <w:numId w:val="12"/>
        </w:numPr>
        <w:ind w:left="426" w:hanging="426"/>
        <w:jc w:val="both"/>
        <w:rPr>
          <w:rFonts w:ascii="Tahoma" w:hAnsi="Tahoma" w:cs="Tahoma"/>
        </w:rPr>
      </w:pPr>
      <w:r w:rsidRPr="00C6266C">
        <w:rPr>
          <w:rFonts w:ascii="Tahoma" w:hAnsi="Tahoma" w:cs="Tahoma"/>
        </w:rPr>
        <w:t xml:space="preserve">na svoje stroške in v roku, ki ga dogovori z naročnikom, izvršiti dopolnitve in spremembe prevzetega obsega dobav ali </w:t>
      </w:r>
      <w:r>
        <w:rPr>
          <w:rFonts w:ascii="Tahoma" w:hAnsi="Tahoma" w:cs="Tahoma"/>
        </w:rPr>
        <w:t>storitev</w:t>
      </w:r>
      <w:r w:rsidRPr="00C6266C">
        <w:rPr>
          <w:rFonts w:ascii="Tahoma" w:hAnsi="Tahoma" w:cs="Tahoma"/>
        </w:rPr>
        <w:t xml:space="preserve">, če se ugotovi, da izvajalec prevzete dobave ali </w:t>
      </w:r>
      <w:r>
        <w:rPr>
          <w:rFonts w:ascii="Tahoma" w:hAnsi="Tahoma" w:cs="Tahoma"/>
        </w:rPr>
        <w:t>storitve</w:t>
      </w:r>
      <w:r w:rsidRPr="00C6266C">
        <w:rPr>
          <w:rFonts w:ascii="Tahoma" w:hAnsi="Tahoma" w:cs="Tahoma"/>
        </w:rPr>
        <w:t xml:space="preserve"> izvaja pomanjkljivo,</w:t>
      </w:r>
    </w:p>
    <w:p w14:paraId="5909798E" w14:textId="77777777" w:rsidR="00832303" w:rsidRPr="00C6266C" w:rsidRDefault="00832303" w:rsidP="007E2FFF">
      <w:pPr>
        <w:keepNext/>
        <w:keepLines/>
        <w:numPr>
          <w:ilvl w:val="0"/>
          <w:numId w:val="12"/>
        </w:numPr>
        <w:ind w:left="426" w:hanging="426"/>
        <w:jc w:val="both"/>
        <w:rPr>
          <w:rFonts w:ascii="Tahoma" w:hAnsi="Tahoma" w:cs="Tahoma"/>
        </w:rPr>
      </w:pPr>
      <w:r w:rsidRPr="00C6266C">
        <w:rPr>
          <w:rFonts w:ascii="Tahoma" w:hAnsi="Tahoma" w:cs="Tahoma"/>
        </w:rPr>
        <w:t xml:space="preserve">omogočiti naročniku izvajanje pregledov izvedenih </w:t>
      </w:r>
      <w:r>
        <w:rPr>
          <w:rFonts w:ascii="Tahoma" w:hAnsi="Tahoma" w:cs="Tahoma"/>
        </w:rPr>
        <w:t>storitev</w:t>
      </w:r>
      <w:r w:rsidRPr="00C6266C">
        <w:rPr>
          <w:rFonts w:ascii="Tahoma" w:hAnsi="Tahoma" w:cs="Tahoma"/>
        </w:rPr>
        <w:t xml:space="preserve"> in dobav ter nadzor nad izvedbo </w:t>
      </w:r>
      <w:r>
        <w:rPr>
          <w:rFonts w:ascii="Tahoma" w:hAnsi="Tahoma" w:cs="Tahoma"/>
        </w:rPr>
        <w:t>storitev</w:t>
      </w:r>
      <w:r w:rsidRPr="00C6266C">
        <w:rPr>
          <w:rFonts w:ascii="Tahoma" w:hAnsi="Tahoma" w:cs="Tahoma"/>
        </w:rPr>
        <w:t xml:space="preserve"> oziroma vgradnjo blaga,</w:t>
      </w:r>
    </w:p>
    <w:p w14:paraId="5B8928EE" w14:textId="77777777" w:rsidR="00832303" w:rsidRPr="00C8579C" w:rsidRDefault="00832303" w:rsidP="007E2FFF">
      <w:pPr>
        <w:keepNext/>
        <w:keepLines/>
        <w:numPr>
          <w:ilvl w:val="0"/>
          <w:numId w:val="12"/>
        </w:numPr>
        <w:ind w:left="426" w:hanging="426"/>
        <w:jc w:val="both"/>
        <w:rPr>
          <w:rFonts w:ascii="Tahoma" w:hAnsi="Tahoma" w:cs="Tahoma"/>
        </w:rPr>
      </w:pPr>
      <w:r w:rsidRPr="00C8579C">
        <w:rPr>
          <w:rFonts w:ascii="Tahoma" w:hAnsi="Tahoma" w:cs="Tahoma"/>
        </w:rPr>
        <w:t>obveščati naročnika o vseh spremembah, ki bi lahko vplivale na izvršitev obveznosti po okvirnem sporazumu,</w:t>
      </w:r>
    </w:p>
    <w:p w14:paraId="37F42554" w14:textId="77777777" w:rsidR="00832303" w:rsidRDefault="00832303" w:rsidP="007E2FFF">
      <w:pPr>
        <w:keepNext/>
        <w:keepLines/>
        <w:numPr>
          <w:ilvl w:val="0"/>
          <w:numId w:val="12"/>
        </w:numPr>
        <w:ind w:left="426" w:hanging="426"/>
        <w:jc w:val="both"/>
        <w:rPr>
          <w:rFonts w:ascii="Tahoma" w:hAnsi="Tahoma" w:cs="Tahoma"/>
        </w:rPr>
      </w:pPr>
      <w:r w:rsidRPr="00C8579C">
        <w:rPr>
          <w:rFonts w:ascii="Tahoma" w:hAnsi="Tahoma" w:cs="Tahoma"/>
        </w:rPr>
        <w:t xml:space="preserve">poravnati vso morebitno nastalo škodo, ki bi jo med izvajanjem </w:t>
      </w:r>
      <w:r>
        <w:rPr>
          <w:rFonts w:ascii="Tahoma" w:hAnsi="Tahoma" w:cs="Tahoma"/>
        </w:rPr>
        <w:t>storitev</w:t>
      </w:r>
      <w:r w:rsidRPr="00C8579C">
        <w:rPr>
          <w:rFonts w:ascii="Tahoma" w:hAnsi="Tahoma" w:cs="Tahoma"/>
        </w:rPr>
        <w:t xml:space="preserve"> povzročil na lokaciji RCERO Ljubljana, na objektih ali napravah naročnika ali tretjim osebam</w:t>
      </w:r>
      <w:r>
        <w:rPr>
          <w:rFonts w:ascii="Tahoma" w:hAnsi="Tahoma" w:cs="Tahoma"/>
        </w:rPr>
        <w:t>,</w:t>
      </w:r>
    </w:p>
    <w:p w14:paraId="2C48CC74" w14:textId="77777777" w:rsidR="00832303" w:rsidRDefault="00832303" w:rsidP="007E2FFF">
      <w:pPr>
        <w:keepNext/>
        <w:keepLines/>
        <w:numPr>
          <w:ilvl w:val="0"/>
          <w:numId w:val="12"/>
        </w:numPr>
        <w:ind w:left="426" w:hanging="426"/>
        <w:jc w:val="both"/>
        <w:rPr>
          <w:rFonts w:ascii="Tahoma" w:hAnsi="Tahoma" w:cs="Tahoma"/>
        </w:rPr>
      </w:pPr>
      <w:r w:rsidRPr="000F1DE3">
        <w:rPr>
          <w:rFonts w:ascii="Tahoma" w:hAnsi="Tahoma" w:cs="Tahoma"/>
        </w:rPr>
        <w:t xml:space="preserve">na svoje stroške odstraniti vso embalažo in morebitne odpadke, ki bodo nastali pri izvedbi </w:t>
      </w:r>
      <w:r>
        <w:rPr>
          <w:rFonts w:ascii="Tahoma" w:hAnsi="Tahoma" w:cs="Tahoma"/>
        </w:rPr>
        <w:t>storitev</w:t>
      </w:r>
      <w:r w:rsidRPr="000F1DE3">
        <w:rPr>
          <w:rFonts w:ascii="Tahoma" w:hAnsi="Tahoma" w:cs="Tahoma"/>
        </w:rPr>
        <w:t xml:space="preserve"> in jih deponirati v skladu z veljavnimi predpisi s področja ravnanja z odpadno embalažo in odpadki</w:t>
      </w:r>
      <w:r>
        <w:rPr>
          <w:rFonts w:ascii="Tahoma" w:hAnsi="Tahoma" w:cs="Tahoma"/>
        </w:rPr>
        <w:t>,</w:t>
      </w:r>
    </w:p>
    <w:p w14:paraId="7FD835CF" w14:textId="77777777" w:rsidR="00832303" w:rsidRDefault="00832303" w:rsidP="007E2FFF">
      <w:pPr>
        <w:keepNext/>
        <w:keepLines/>
        <w:numPr>
          <w:ilvl w:val="0"/>
          <w:numId w:val="12"/>
        </w:numPr>
        <w:ind w:left="426" w:hanging="426"/>
        <w:jc w:val="both"/>
        <w:rPr>
          <w:rFonts w:ascii="Tahoma" w:hAnsi="Tahoma" w:cs="Tahoma"/>
        </w:rPr>
      </w:pPr>
      <w:r w:rsidRPr="00D41917">
        <w:rPr>
          <w:rFonts w:ascii="Tahoma" w:hAnsi="Tahoma" w:cs="Tahoma"/>
        </w:rPr>
        <w:t xml:space="preserve">pred morebitno oddajo dobave blaga oz. izvedbe </w:t>
      </w:r>
      <w:r>
        <w:rPr>
          <w:rFonts w:ascii="Tahoma" w:hAnsi="Tahoma" w:cs="Tahoma"/>
        </w:rPr>
        <w:t>storitev</w:t>
      </w:r>
      <w:r w:rsidRPr="004A486F">
        <w:rPr>
          <w:rFonts w:ascii="Tahoma" w:hAnsi="Tahoma" w:cs="Tahoma"/>
        </w:rPr>
        <w:t xml:space="preserve"> </w:t>
      </w:r>
      <w:r w:rsidRPr="00D41917">
        <w:rPr>
          <w:rFonts w:ascii="Tahoma" w:hAnsi="Tahoma" w:cs="Tahoma"/>
        </w:rPr>
        <w:t>tretji osebi pridobiti pre</w:t>
      </w:r>
      <w:r>
        <w:rPr>
          <w:rFonts w:ascii="Tahoma" w:hAnsi="Tahoma" w:cs="Tahoma"/>
        </w:rPr>
        <w:t>dhodno pisno soglasje naročnika,</w:t>
      </w:r>
    </w:p>
    <w:p w14:paraId="249544D4" w14:textId="77777777" w:rsidR="00832303" w:rsidRDefault="00832303" w:rsidP="007E2FFF">
      <w:pPr>
        <w:keepNext/>
        <w:keepLines/>
        <w:numPr>
          <w:ilvl w:val="0"/>
          <w:numId w:val="12"/>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storitev</w:t>
      </w:r>
      <w:r w:rsidRPr="004A486F">
        <w:rPr>
          <w:rFonts w:ascii="Tahoma" w:hAnsi="Tahoma" w:cs="Tahoma"/>
        </w:rPr>
        <w:t xml:space="preserve"> z delavci, ki so strokovno usposobljeni za opravljanje tovrstnih </w:t>
      </w:r>
      <w:r>
        <w:rPr>
          <w:rFonts w:ascii="Tahoma" w:hAnsi="Tahoma" w:cs="Tahoma"/>
        </w:rPr>
        <w:t>storitev,</w:t>
      </w:r>
    </w:p>
    <w:p w14:paraId="0D7E51F5" w14:textId="77777777" w:rsidR="00832303" w:rsidRDefault="00832303" w:rsidP="007E2FFF">
      <w:pPr>
        <w:keepNext/>
        <w:keepLines/>
        <w:numPr>
          <w:ilvl w:val="0"/>
          <w:numId w:val="12"/>
        </w:numPr>
        <w:ind w:left="426" w:hanging="426"/>
        <w:jc w:val="both"/>
        <w:rPr>
          <w:rFonts w:ascii="Tahoma" w:hAnsi="Tahoma" w:cs="Tahoma"/>
        </w:rPr>
      </w:pPr>
      <w:r w:rsidRPr="00D41917">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421AEEC8" w14:textId="77777777" w:rsidR="00832303" w:rsidRPr="00D41917" w:rsidRDefault="00832303" w:rsidP="007E2FFF">
      <w:pPr>
        <w:keepNext/>
        <w:keepLines/>
        <w:numPr>
          <w:ilvl w:val="0"/>
          <w:numId w:val="12"/>
        </w:numPr>
        <w:ind w:left="426" w:hanging="426"/>
        <w:jc w:val="both"/>
        <w:rPr>
          <w:rFonts w:ascii="Tahoma" w:hAnsi="Tahoma" w:cs="Tahoma"/>
        </w:rPr>
      </w:pPr>
      <w:r w:rsidRPr="00D41917">
        <w:rPr>
          <w:rFonts w:ascii="Tahoma" w:hAnsi="Tahoma" w:cs="Tahoma"/>
        </w:rPr>
        <w:t>zagotoviti, da bodo delavci upoštevali vse predpise naročnika o gibanju na območju objekta naročnika.</w:t>
      </w:r>
    </w:p>
    <w:p w14:paraId="1E475323" w14:textId="77777777" w:rsidR="00832303" w:rsidRDefault="00832303" w:rsidP="00A96A29">
      <w:pPr>
        <w:keepNext/>
        <w:keepLines/>
        <w:ind w:left="426"/>
        <w:jc w:val="both"/>
        <w:rPr>
          <w:rFonts w:ascii="Tahoma" w:hAnsi="Tahoma" w:cs="Tahoma"/>
        </w:rPr>
      </w:pPr>
    </w:p>
    <w:p w14:paraId="314D2F72" w14:textId="7424B84D" w:rsidR="00832303" w:rsidRDefault="00832303" w:rsidP="00A96A29">
      <w:pPr>
        <w:keepNext/>
        <w:keepLines/>
        <w:jc w:val="both"/>
        <w:rPr>
          <w:rFonts w:ascii="Tahoma" w:hAnsi="Tahoma" w:cs="Tahoma"/>
        </w:rPr>
      </w:pPr>
      <w:r>
        <w:rPr>
          <w:rFonts w:ascii="Tahoma" w:hAnsi="Tahoma" w:cs="Tahoma"/>
        </w:rPr>
        <w:t>Izvajalec uporablja tehnična sredstva naročnika (lestve, dvižne ploščadi, ipd.) na lastno odgovornost in naročnik ne odgovarja za poškodbe izvajalca ali njegovih zaposlenih delavcev v primeru nepravilne uporabe opreme ali njene okvare.</w:t>
      </w:r>
      <w:r w:rsidRPr="00895BAF">
        <w:rPr>
          <w:rFonts w:ascii="Tahoma" w:hAnsi="Tahoma" w:cs="Tahoma"/>
        </w:rPr>
        <w:t xml:space="preserve"> V primeru poškodovanja naročnikove opreme s strani izvajalca je le ta dolžan naročniku povrniti vse stroške popravila opreme in morebitno škodo, ki bi naročniku nastala zaradi nemožnosti uporabe opreme.</w:t>
      </w:r>
    </w:p>
    <w:p w14:paraId="0DDBDDD5" w14:textId="0FF01A24" w:rsidR="00D41917" w:rsidRPr="00C8579C" w:rsidRDefault="00D41917" w:rsidP="00F77B91">
      <w:pPr>
        <w:keepNext/>
        <w:keepLines/>
        <w:jc w:val="both"/>
        <w:rPr>
          <w:rFonts w:ascii="Tahoma" w:hAnsi="Tahoma" w:cs="Tahoma"/>
        </w:rPr>
      </w:pPr>
    </w:p>
    <w:p w14:paraId="7A0C3E96" w14:textId="77777777" w:rsidR="00DE098B"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2CA015E" w14:textId="77777777" w:rsidR="006C4C08" w:rsidRPr="00C8579C" w:rsidRDefault="006C4C08" w:rsidP="00A96A29">
      <w:pPr>
        <w:keepNext/>
        <w:keepLines/>
        <w:jc w:val="both"/>
        <w:rPr>
          <w:rFonts w:ascii="Tahoma" w:hAnsi="Tahoma" w:cs="Tahoma"/>
          <w:b/>
        </w:rPr>
      </w:pPr>
    </w:p>
    <w:p w14:paraId="42EC4F30"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Naročnik se obvezuje:</w:t>
      </w:r>
    </w:p>
    <w:p w14:paraId="7EA6CC5C" w14:textId="77777777" w:rsidR="00832303" w:rsidRPr="00C8579C" w:rsidRDefault="00832303" w:rsidP="007E2FFF">
      <w:pPr>
        <w:keepNext/>
        <w:keepLines/>
        <w:numPr>
          <w:ilvl w:val="0"/>
          <w:numId w:val="13"/>
        </w:numPr>
        <w:ind w:left="426"/>
        <w:jc w:val="both"/>
        <w:rPr>
          <w:rFonts w:ascii="Tahoma" w:hAnsi="Tahoma" w:cs="Tahoma"/>
        </w:rPr>
      </w:pPr>
      <w:r w:rsidRPr="00C8579C">
        <w:rPr>
          <w:rFonts w:ascii="Tahoma" w:hAnsi="Tahoma" w:cs="Tahoma"/>
        </w:rPr>
        <w:t>z izvajalcem skleniti Pisni sporazum, ki ureja skupne varstvene ukrepe za zagotavljanje varstva in zdravja pri delu, ki jih je potrebno upoštevati na lokaciji RCERO Ljubljana, ki je priloga tega okvirnega sporazuma,</w:t>
      </w:r>
    </w:p>
    <w:p w14:paraId="5FFAE326" w14:textId="77777777" w:rsidR="00832303" w:rsidRPr="00C8579C" w:rsidRDefault="00832303" w:rsidP="007E2FFF">
      <w:pPr>
        <w:keepNext/>
        <w:keepLines/>
        <w:numPr>
          <w:ilvl w:val="0"/>
          <w:numId w:val="13"/>
        </w:numPr>
        <w:ind w:left="426"/>
        <w:jc w:val="both"/>
        <w:rPr>
          <w:rFonts w:ascii="Tahoma" w:hAnsi="Tahoma" w:cs="Tahoma"/>
        </w:rPr>
      </w:pPr>
      <w:r w:rsidRPr="00C8579C">
        <w:rPr>
          <w:rFonts w:ascii="Tahoma" w:hAnsi="Tahoma" w:cs="Tahoma"/>
        </w:rPr>
        <w:t>sodelovati z izvajalcem z namenom, da se obveznosti po okvirnem sporazumu izvršijo pravočasno,</w:t>
      </w:r>
    </w:p>
    <w:p w14:paraId="36E92137" w14:textId="77777777" w:rsidR="00832303" w:rsidRPr="00FA7266" w:rsidRDefault="00832303" w:rsidP="007E2FFF">
      <w:pPr>
        <w:keepNext/>
        <w:keepLines/>
        <w:numPr>
          <w:ilvl w:val="0"/>
          <w:numId w:val="13"/>
        </w:numPr>
        <w:ind w:left="426"/>
        <w:jc w:val="both"/>
        <w:rPr>
          <w:rFonts w:ascii="Tahoma" w:hAnsi="Tahoma" w:cs="Tahoma"/>
        </w:rPr>
      </w:pPr>
      <w:r w:rsidRPr="00C8579C">
        <w:rPr>
          <w:rFonts w:ascii="Tahoma" w:hAnsi="Tahoma" w:cs="Tahoma"/>
        </w:rPr>
        <w:t>tekoče obveščati izvajalca o vseh spremembah, ki bi lahko vplivale na izvršitev o</w:t>
      </w:r>
      <w:r>
        <w:rPr>
          <w:rFonts w:ascii="Tahoma" w:hAnsi="Tahoma" w:cs="Tahoma"/>
        </w:rPr>
        <w:t>bveznosti po okvirnem sporazumu</w:t>
      </w:r>
      <w:r w:rsidRPr="00FA7266">
        <w:rPr>
          <w:rFonts w:ascii="Tahoma" w:hAnsi="Tahoma" w:cs="Tahoma"/>
        </w:rPr>
        <w:t xml:space="preserve">, </w:t>
      </w:r>
    </w:p>
    <w:p w14:paraId="28AC10DA" w14:textId="77777777" w:rsidR="00832303" w:rsidRDefault="00832303" w:rsidP="007E2FFF">
      <w:pPr>
        <w:keepNext/>
        <w:keepLines/>
        <w:numPr>
          <w:ilvl w:val="0"/>
          <w:numId w:val="13"/>
        </w:numPr>
        <w:ind w:left="426"/>
        <w:jc w:val="both"/>
        <w:rPr>
          <w:rFonts w:ascii="Tahoma" w:hAnsi="Tahoma" w:cs="Tahoma"/>
        </w:rPr>
      </w:pPr>
      <w:r w:rsidRPr="00C8579C">
        <w:rPr>
          <w:rFonts w:ascii="Tahoma" w:hAnsi="Tahoma" w:cs="Tahoma"/>
        </w:rPr>
        <w:t>poravnati obveznosti do izvajalca in njegovih nominiranih podizvajalcev,</w:t>
      </w:r>
    </w:p>
    <w:p w14:paraId="6C0F34D0" w14:textId="77777777" w:rsidR="00832303" w:rsidRDefault="00832303" w:rsidP="007E2FFF">
      <w:pPr>
        <w:keepNext/>
        <w:keepLines/>
        <w:numPr>
          <w:ilvl w:val="0"/>
          <w:numId w:val="13"/>
        </w:numPr>
        <w:ind w:left="426"/>
        <w:jc w:val="both"/>
        <w:rPr>
          <w:rFonts w:ascii="Tahoma" w:hAnsi="Tahoma" w:cs="Tahoma"/>
        </w:rPr>
      </w:pPr>
      <w:r w:rsidRPr="00DF2994">
        <w:rPr>
          <w:rFonts w:ascii="Tahoma" w:hAnsi="Tahoma" w:cs="Tahoma"/>
        </w:rPr>
        <w:lastRenderedPageBreak/>
        <w:t>vodi</w:t>
      </w:r>
      <w:r>
        <w:rPr>
          <w:rFonts w:ascii="Tahoma" w:hAnsi="Tahoma" w:cs="Tahoma"/>
        </w:rPr>
        <w:t>ti</w:t>
      </w:r>
      <w:r w:rsidRPr="00DF2994">
        <w:rPr>
          <w:rFonts w:ascii="Tahoma" w:hAnsi="Tahoma" w:cs="Tahoma"/>
        </w:rPr>
        <w:t>/izvaja</w:t>
      </w:r>
      <w:r>
        <w:rPr>
          <w:rFonts w:ascii="Tahoma" w:hAnsi="Tahoma" w:cs="Tahoma"/>
        </w:rPr>
        <w:t>ti</w:t>
      </w:r>
      <w:r w:rsidRPr="00DF2994">
        <w:rPr>
          <w:rFonts w:ascii="Tahoma" w:hAnsi="Tahoma" w:cs="Tahoma"/>
        </w:rPr>
        <w:t xml:space="preserve"> dejanski pregled nad izvedenimi dobavami in </w:t>
      </w:r>
      <w:r>
        <w:rPr>
          <w:rFonts w:ascii="Tahoma" w:hAnsi="Tahoma" w:cs="Tahoma"/>
        </w:rPr>
        <w:t>storitvami</w:t>
      </w:r>
      <w:r w:rsidRPr="00DF2994">
        <w:rPr>
          <w:rFonts w:ascii="Tahoma" w:hAnsi="Tahoma" w:cs="Tahoma"/>
        </w:rPr>
        <w:t xml:space="preserve"> izvajalca; v kolikor naročnik ugotovi, da izvajalec ne izpolnjuje svojih obveznosti v skladu z določili tega okvirnega sporazuma in zahtevami razpisne dokumentacije, lahko naročnik takoj</w:t>
      </w:r>
      <w:r>
        <w:rPr>
          <w:rFonts w:ascii="Tahoma" w:hAnsi="Tahoma" w:cs="Tahoma"/>
        </w:rPr>
        <w:t xml:space="preserve"> </w:t>
      </w:r>
      <w:r w:rsidRPr="00C8579C">
        <w:rPr>
          <w:rFonts w:ascii="Tahoma" w:hAnsi="Tahoma" w:cs="Tahoma"/>
        </w:rPr>
        <w:t>pisno odstopi od okvirnega sporazuma, brez odškodninske odgovornosti do izvajalca.</w:t>
      </w:r>
    </w:p>
    <w:p w14:paraId="1E6A038E" w14:textId="77777777" w:rsidR="00832303" w:rsidRDefault="00832303" w:rsidP="00A96A29">
      <w:pPr>
        <w:keepNext/>
        <w:keepLines/>
        <w:ind w:left="66"/>
        <w:jc w:val="both"/>
        <w:rPr>
          <w:rFonts w:ascii="Tahoma" w:hAnsi="Tahoma" w:cs="Tahoma"/>
        </w:rPr>
      </w:pPr>
    </w:p>
    <w:p w14:paraId="641718F4" w14:textId="77777777" w:rsidR="00832303" w:rsidRDefault="00832303" w:rsidP="00A96A29">
      <w:pPr>
        <w:keepNext/>
        <w:keepLines/>
        <w:jc w:val="both"/>
        <w:rPr>
          <w:rFonts w:ascii="Tahoma" w:hAnsi="Tahoma" w:cs="Tahoma"/>
        </w:rPr>
      </w:pPr>
      <w:r w:rsidRPr="00C168EA">
        <w:rPr>
          <w:rFonts w:ascii="Tahoma" w:hAnsi="Tahoma" w:cs="Tahoma"/>
        </w:rPr>
        <w:t>Vse dodatne podatke bo naročnik posredoval izvajalcu na podlagi pisne ali ustne zahteve izvajalca in lastne presoje o nujnosti zahtevanih podatkov za dokončanje obveznosti po tem okvirnem sporazumu</w:t>
      </w:r>
      <w:r>
        <w:rPr>
          <w:rFonts w:ascii="Tahoma" w:hAnsi="Tahoma" w:cs="Tahoma"/>
        </w:rPr>
        <w:t>.</w:t>
      </w:r>
    </w:p>
    <w:p w14:paraId="3A3D184D" w14:textId="58C0F30B" w:rsidR="00B852F3" w:rsidRDefault="00B852F3" w:rsidP="00A96A29">
      <w:pPr>
        <w:keepNext/>
        <w:keepLines/>
        <w:jc w:val="both"/>
        <w:rPr>
          <w:rFonts w:ascii="Tahoma" w:hAnsi="Tahoma" w:cs="Tahoma"/>
        </w:rPr>
      </w:pPr>
    </w:p>
    <w:p w14:paraId="08A4AAE7" w14:textId="5E9798D9" w:rsidR="00BF4D55" w:rsidRPr="00C8579C" w:rsidRDefault="00841121"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A96A29">
      <w:pPr>
        <w:keepNext/>
        <w:keepLines/>
        <w:tabs>
          <w:tab w:val="left" w:pos="567"/>
          <w:tab w:val="left" w:pos="1702"/>
        </w:tabs>
        <w:jc w:val="both"/>
        <w:rPr>
          <w:rFonts w:ascii="Tahoma" w:hAnsi="Tahoma" w:cs="Tahoma"/>
          <w:b/>
        </w:rPr>
      </w:pPr>
    </w:p>
    <w:p w14:paraId="33D88773" w14:textId="77777777" w:rsidR="00841121" w:rsidRPr="00C8579C" w:rsidRDefault="001C5BC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4D10B57" w14:textId="77777777" w:rsidR="001C5BC7" w:rsidRPr="00C8579C" w:rsidRDefault="001C5BC7" w:rsidP="00A96A29">
      <w:pPr>
        <w:keepNext/>
        <w:keepLines/>
        <w:ind w:left="426"/>
        <w:rPr>
          <w:rFonts w:ascii="Tahoma" w:hAnsi="Tahoma" w:cs="Tahoma"/>
          <w:b/>
        </w:rPr>
      </w:pPr>
    </w:p>
    <w:p w14:paraId="6687101E" w14:textId="0BC45BA6" w:rsidR="007659BF" w:rsidRPr="00C8579C" w:rsidRDefault="007659BF" w:rsidP="007659BF">
      <w:pPr>
        <w:keepNext/>
        <w:keepLines/>
        <w:jc w:val="both"/>
        <w:rPr>
          <w:rFonts w:ascii="Tahoma" w:hAnsi="Tahoma" w:cs="Tahoma"/>
          <w:i/>
          <w:strike/>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00303983">
        <w:rPr>
          <w:rFonts w:ascii="Tahoma" w:hAnsi="Tahoma" w:cs="Tahoma"/>
        </w:rPr>
        <w:t>v roku petih</w:t>
      </w:r>
      <w:r w:rsidRPr="00C8579C">
        <w:rPr>
          <w:rFonts w:ascii="Tahoma" w:hAnsi="Tahoma" w:cs="Tahoma"/>
        </w:rPr>
        <w:t xml:space="preserve"> (</w:t>
      </w:r>
      <w:r w:rsidR="00303983">
        <w:rPr>
          <w:rFonts w:ascii="Tahoma" w:hAnsi="Tahoma" w:cs="Tahoma"/>
        </w:rPr>
        <w:t>5</w:t>
      </w:r>
      <w:r w:rsidRPr="00C8579C">
        <w:rPr>
          <w:rFonts w:ascii="Tahoma" w:hAnsi="Tahoma" w:cs="Tahoma"/>
        </w:rPr>
        <w:t>) dni od sklenitve okvirnega sporazuma,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obveznosti </w:t>
      </w:r>
      <w:r>
        <w:rPr>
          <w:rFonts w:ascii="Tahoma" w:hAnsi="Tahoma" w:cs="Tahoma"/>
        </w:rPr>
        <w:t xml:space="preserve">iz okvirnega sporazuma </w:t>
      </w:r>
      <w:r w:rsidRPr="00C8579C">
        <w:rPr>
          <w:rFonts w:ascii="Tahoma" w:hAnsi="Tahoma" w:cs="Tahoma"/>
        </w:rPr>
        <w:t xml:space="preserve">v obliki </w:t>
      </w:r>
      <w:r>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 xml:space="preserve">višini </w:t>
      </w:r>
      <w:r w:rsidR="00303983">
        <w:rPr>
          <w:rFonts w:ascii="Tahoma" w:hAnsi="Tahoma" w:cs="Tahoma"/>
        </w:rPr>
        <w:t>deset odstotkov</w:t>
      </w:r>
      <w:r>
        <w:rPr>
          <w:rFonts w:ascii="Tahoma" w:hAnsi="Tahoma" w:cs="Tahoma"/>
        </w:rPr>
        <w:t xml:space="preserve"> (</w:t>
      </w:r>
      <w:r w:rsidR="00303983">
        <w:rPr>
          <w:rFonts w:ascii="Tahoma" w:hAnsi="Tahoma" w:cs="Tahoma"/>
        </w:rPr>
        <w:t>10</w:t>
      </w:r>
      <w:r w:rsidR="00FC0AE1">
        <w:rPr>
          <w:rFonts w:ascii="Tahoma" w:hAnsi="Tahoma" w:cs="Tahoma"/>
        </w:rPr>
        <w:t> </w:t>
      </w:r>
      <w:r w:rsidR="00303983">
        <w:rPr>
          <w:rFonts w:ascii="Tahoma" w:hAnsi="Tahoma" w:cs="Tahoma"/>
        </w:rPr>
        <w:t>%</w:t>
      </w:r>
      <w:r>
        <w:rPr>
          <w:rFonts w:ascii="Tahoma" w:hAnsi="Tahoma" w:cs="Tahoma"/>
        </w:rPr>
        <w:t xml:space="preserve">) skupne ponudbene vrednosti v EUR brez DDV </w:t>
      </w:r>
      <w:r w:rsidRPr="005D482B">
        <w:rPr>
          <w:rFonts w:ascii="Tahoma" w:hAnsi="Tahoma" w:cs="Tahoma"/>
        </w:rPr>
        <w:t xml:space="preserve"> </w:t>
      </w:r>
      <w:r w:rsidRPr="00C8579C">
        <w:rPr>
          <w:rFonts w:ascii="Tahoma" w:hAnsi="Tahoma" w:cs="Tahoma"/>
        </w:rPr>
        <w:t xml:space="preserve">in </w:t>
      </w:r>
      <w:r w:rsidR="00303983">
        <w:rPr>
          <w:rFonts w:ascii="Tahoma" w:hAnsi="Tahoma" w:cs="Tahoma"/>
        </w:rPr>
        <w:t>z dobo veljavnosti še najmanj trideset</w:t>
      </w:r>
      <w:r>
        <w:rPr>
          <w:rFonts w:ascii="Tahoma" w:hAnsi="Tahoma" w:cs="Tahoma"/>
        </w:rPr>
        <w:t xml:space="preserve"> (</w:t>
      </w:r>
      <w:r w:rsidR="00303983">
        <w:rPr>
          <w:rFonts w:ascii="Tahoma" w:hAnsi="Tahoma" w:cs="Tahoma"/>
        </w:rPr>
        <w:t>30</w:t>
      </w:r>
      <w:r>
        <w:rPr>
          <w:rFonts w:ascii="Tahoma" w:hAnsi="Tahoma" w:cs="Tahoma"/>
        </w:rPr>
        <w:t>)</w:t>
      </w:r>
      <w:r w:rsidRPr="00C8579C">
        <w:rPr>
          <w:rFonts w:ascii="Tahoma" w:hAnsi="Tahoma" w:cs="Tahoma"/>
        </w:rPr>
        <w:t xml:space="preserve"> dni po preteku veljavnosti okvirnega sporazuma.</w:t>
      </w:r>
    </w:p>
    <w:p w14:paraId="58626ACE" w14:textId="77777777" w:rsidR="00474E85" w:rsidRPr="000053FB" w:rsidRDefault="00474E85" w:rsidP="00A96A29">
      <w:pPr>
        <w:keepNext/>
        <w:keepLines/>
        <w:jc w:val="both"/>
        <w:rPr>
          <w:rFonts w:ascii="Tahoma" w:hAnsi="Tahoma" w:cs="Tahoma"/>
        </w:rPr>
      </w:pPr>
    </w:p>
    <w:p w14:paraId="3E1351A7" w14:textId="77777777" w:rsidR="007659BF" w:rsidRPr="00C8579C" w:rsidRDefault="007659BF" w:rsidP="007659BF">
      <w:pPr>
        <w:keepNext/>
        <w:keepLines/>
        <w:jc w:val="both"/>
        <w:rPr>
          <w:rFonts w:ascii="Tahoma" w:hAnsi="Tahoma" w:cs="Tahoma"/>
        </w:rPr>
      </w:pPr>
      <w:r w:rsidRPr="00C8579C">
        <w:rPr>
          <w:rFonts w:ascii="Tahoma" w:hAnsi="Tahoma" w:cs="Tahoma"/>
        </w:rPr>
        <w:t>V kolikor izvajalec ne bo izpolnjeval svojih obveznosti po okvirnem sporazumu, lahko naročnik unovči finančno zavarovanje</w:t>
      </w:r>
      <w:r w:rsidRPr="00E60B66">
        <w:rPr>
          <w:rFonts w:ascii="Tahoma" w:hAnsi="Tahoma" w:cs="Tahoma"/>
        </w:rPr>
        <w:t xml:space="preserve"> </w:t>
      </w:r>
      <w:r w:rsidRPr="00C8579C">
        <w:rPr>
          <w:rFonts w:ascii="Tahoma" w:hAnsi="Tahoma" w:cs="Tahoma"/>
        </w:rPr>
        <w:t xml:space="preserve">dobre izvedbe obveznosti </w:t>
      </w:r>
      <w:r>
        <w:rPr>
          <w:rFonts w:ascii="Tahoma" w:hAnsi="Tahoma" w:cs="Tahoma"/>
        </w:rPr>
        <w:t>iz okvirnega sporazuma</w:t>
      </w:r>
      <w:r w:rsidRPr="00C8579C">
        <w:rPr>
          <w:rFonts w:ascii="Tahoma" w:hAnsi="Tahoma" w:cs="Tahoma"/>
        </w:rPr>
        <w:t xml:space="preserve"> in odstopi od okvirnega sporazuma, brez kakršnekoli obveznosti do izvajalca. Naročnik bo pred unovčenjem finančnega zavarovanja dobre izvedbe obveznosti </w:t>
      </w:r>
      <w:r>
        <w:rPr>
          <w:rFonts w:ascii="Tahoma" w:hAnsi="Tahoma" w:cs="Tahoma"/>
        </w:rPr>
        <w:t xml:space="preserve">iz okvirnega sporazuma </w:t>
      </w:r>
      <w:r w:rsidRPr="00C8579C">
        <w:rPr>
          <w:rFonts w:ascii="Tahoma" w:hAnsi="Tahoma" w:cs="Tahoma"/>
        </w:rPr>
        <w:t xml:space="preserve">izvajalca pisno pozval k izpolnjevanju obveznosti po okvirnem sporazumu in mu določil rok za izpolnitev. </w:t>
      </w:r>
    </w:p>
    <w:p w14:paraId="5A67E804" w14:textId="77777777" w:rsidR="00474E85" w:rsidRDefault="00474E85" w:rsidP="00A96A29">
      <w:pPr>
        <w:keepNext/>
        <w:keepLines/>
        <w:jc w:val="both"/>
        <w:rPr>
          <w:rFonts w:ascii="Tahoma" w:hAnsi="Tahoma" w:cs="Tahoma"/>
        </w:rPr>
      </w:pPr>
    </w:p>
    <w:p w14:paraId="77505182" w14:textId="77777777" w:rsidR="007659BF" w:rsidRDefault="007659BF" w:rsidP="007659BF">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okvirnega sporazuma 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okvirnega sporazuma</w:t>
      </w:r>
      <w:r>
        <w:rPr>
          <w:rFonts w:ascii="Tahoma" w:hAnsi="Tahoma" w:cs="Tahoma"/>
        </w:rPr>
        <w:t xml:space="preserve"> </w:t>
      </w:r>
      <w:r w:rsidRPr="00C8579C">
        <w:rPr>
          <w:rFonts w:ascii="Tahoma" w:hAnsi="Tahoma" w:cs="Tahoma"/>
        </w:rPr>
        <w:t xml:space="preserve">ne bo predložil finančnega zavarovanja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okvirnega sporazuma in velja, da okvirni sporazum ni bil nikoli sklenjen. </w:t>
      </w:r>
      <w:r w:rsidRPr="00C509F8">
        <w:rPr>
          <w:rFonts w:ascii="Tahoma" w:hAnsi="Tahoma" w:cs="Tahoma"/>
        </w:rPr>
        <w:t xml:space="preserve">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042DA1CE" w14:textId="77777777" w:rsidR="00474E85" w:rsidRDefault="00474E85" w:rsidP="00A96A29">
      <w:pPr>
        <w:keepNext/>
        <w:keepLines/>
        <w:autoSpaceDE w:val="0"/>
        <w:autoSpaceDN w:val="0"/>
        <w:adjustRightInd w:val="0"/>
        <w:jc w:val="both"/>
        <w:rPr>
          <w:rFonts w:ascii="Tahoma" w:hAnsi="Tahoma" w:cs="Tahoma"/>
        </w:rPr>
      </w:pPr>
    </w:p>
    <w:p w14:paraId="4BF87328" w14:textId="77777777" w:rsidR="00841121" w:rsidRPr="00C511E5" w:rsidRDefault="000569BD" w:rsidP="00A96A29">
      <w:pPr>
        <w:keepNext/>
        <w:keepLines/>
        <w:numPr>
          <w:ilvl w:val="0"/>
          <w:numId w:val="6"/>
        </w:numPr>
        <w:tabs>
          <w:tab w:val="clear" w:pos="1440"/>
          <w:tab w:val="left" w:pos="851"/>
          <w:tab w:val="left" w:pos="1702"/>
        </w:tabs>
        <w:ind w:hanging="1440"/>
        <w:jc w:val="both"/>
        <w:rPr>
          <w:rFonts w:ascii="Tahoma" w:hAnsi="Tahoma" w:cs="Tahoma"/>
          <w:b/>
        </w:rPr>
      </w:pPr>
      <w:r w:rsidRPr="00C511E5">
        <w:rPr>
          <w:rFonts w:ascii="Tahoma" w:hAnsi="Tahoma" w:cs="Tahoma"/>
          <w:b/>
        </w:rPr>
        <w:t>KAZEN</w:t>
      </w:r>
      <w:r w:rsidR="00392AE2" w:rsidRPr="00C511E5">
        <w:rPr>
          <w:rFonts w:ascii="Tahoma" w:hAnsi="Tahoma" w:cs="Tahoma"/>
          <w:b/>
        </w:rPr>
        <w:t xml:space="preserve"> PO OKVIRNEM SPORAZUMU</w:t>
      </w:r>
    </w:p>
    <w:p w14:paraId="1566AFB5" w14:textId="77777777" w:rsidR="00841121" w:rsidRPr="00C8579C" w:rsidRDefault="00841121" w:rsidP="00A96A29">
      <w:pPr>
        <w:keepNext/>
        <w:keepLines/>
        <w:tabs>
          <w:tab w:val="left" w:pos="567"/>
          <w:tab w:val="left" w:pos="1702"/>
        </w:tabs>
        <w:jc w:val="both"/>
        <w:rPr>
          <w:rFonts w:ascii="Tahoma" w:hAnsi="Tahoma" w:cs="Tahoma"/>
          <w:b/>
        </w:rPr>
      </w:pPr>
    </w:p>
    <w:p w14:paraId="1F6F74FE" w14:textId="77777777" w:rsidR="00454346" w:rsidRPr="00C8579C" w:rsidRDefault="00454346"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1E7FDA2" w14:textId="77777777" w:rsidR="00454346" w:rsidRPr="00C8579C" w:rsidRDefault="00454346" w:rsidP="00A96A29">
      <w:pPr>
        <w:keepNext/>
        <w:keepLines/>
        <w:tabs>
          <w:tab w:val="left" w:pos="567"/>
          <w:tab w:val="left" w:pos="1702"/>
        </w:tabs>
        <w:jc w:val="both"/>
        <w:rPr>
          <w:rFonts w:ascii="Tahoma" w:hAnsi="Tahoma" w:cs="Tahoma"/>
          <w:b/>
        </w:rPr>
      </w:pPr>
    </w:p>
    <w:p w14:paraId="39993E33" w14:textId="3BE4799E" w:rsidR="008C7A69" w:rsidRPr="00C511E5"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 xml:space="preserve">Če izvajalec zamudi z izpolnitvijo svojih obveznosti, kot je določeno v </w:t>
      </w:r>
      <w:r w:rsidR="0091009B">
        <w:rPr>
          <w:rFonts w:ascii="Tahoma" w:hAnsi="Tahoma" w:cs="Tahoma"/>
        </w:rPr>
        <w:t>9. in/ali 10</w:t>
      </w:r>
      <w:r w:rsidRPr="00C511E5">
        <w:rPr>
          <w:rFonts w:ascii="Tahoma" w:hAnsi="Tahoma" w:cs="Tahoma"/>
        </w:rPr>
        <w:t>. členu tega okvirnega sporazuma in zamuda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 </w:t>
      </w:r>
      <w:r w:rsidRPr="00C511E5">
        <w:rPr>
          <w:rFonts w:ascii="Tahoma" w:hAnsi="Tahoma" w:cs="Tahoma"/>
        </w:rPr>
        <w:t xml:space="preserve">koledarski </w:t>
      </w:r>
      <w:r w:rsidRPr="00C511E5">
        <w:rPr>
          <w:rFonts w:ascii="Tahoma" w:hAnsi="Tahoma" w:cs="Tahoma"/>
          <w:lang w:val="x-none"/>
        </w:rPr>
        <w:t xml:space="preserve">dan zamude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00303983">
        <w:rPr>
          <w:rFonts w:ascii="Tahoma" w:hAnsi="Tahoma" w:cs="Tahoma"/>
        </w:rPr>
        <w:t>sto evrov</w:t>
      </w:r>
      <w:r w:rsidRPr="00C511E5">
        <w:rPr>
          <w:rFonts w:ascii="Tahoma" w:hAnsi="Tahoma" w:cs="Tahoma"/>
        </w:rPr>
        <w:t xml:space="preserve"> (</w:t>
      </w:r>
      <w:r w:rsidR="00303983">
        <w:rPr>
          <w:rFonts w:ascii="Tahoma" w:hAnsi="Tahoma" w:cs="Tahoma"/>
        </w:rPr>
        <w:t>100,00 EUR</w:t>
      </w:r>
      <w:r w:rsidRPr="00C511E5">
        <w:rPr>
          <w:rFonts w:ascii="Tahoma" w:hAnsi="Tahoma" w:cs="Tahoma"/>
        </w:rPr>
        <w:t>) za vsak koledarski dan zamude brez DDV</w:t>
      </w:r>
      <w:r w:rsidRPr="00C511E5">
        <w:rPr>
          <w:rFonts w:ascii="Tahoma" w:hAnsi="Tahoma" w:cs="Tahoma"/>
          <w:lang w:val="x-none"/>
        </w:rPr>
        <w:t>, vendar ne več kot</w:t>
      </w:r>
      <w:r w:rsidR="00303983">
        <w:rPr>
          <w:rFonts w:ascii="Tahoma" w:hAnsi="Tahoma" w:cs="Tahoma"/>
        </w:rPr>
        <w:t xml:space="preserve"> en odstotek</w:t>
      </w:r>
      <w:r w:rsidRPr="00C511E5">
        <w:rPr>
          <w:rFonts w:ascii="Tahoma" w:hAnsi="Tahoma" w:cs="Tahoma"/>
        </w:rPr>
        <w:t xml:space="preserve"> (</w:t>
      </w:r>
      <w:r w:rsidR="00303983">
        <w:rPr>
          <w:rFonts w:ascii="Tahoma" w:hAnsi="Tahoma" w:cs="Tahoma"/>
        </w:rPr>
        <w:t>1</w:t>
      </w:r>
      <w:r w:rsidR="00F13584">
        <w:rPr>
          <w:rFonts w:ascii="Tahoma" w:hAnsi="Tahoma" w:cs="Tahoma"/>
        </w:rPr>
        <w:t> </w:t>
      </w:r>
      <w:r w:rsidR="00303983">
        <w:rPr>
          <w:rFonts w:ascii="Tahoma" w:hAnsi="Tahoma" w:cs="Tahoma"/>
        </w:rPr>
        <w:t>%</w:t>
      </w:r>
      <w:r w:rsidRPr="00C511E5">
        <w:rPr>
          <w:rFonts w:ascii="Tahoma" w:hAnsi="Tahoma" w:cs="Tahoma"/>
        </w:rPr>
        <w:t xml:space="preserve">)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3</w:t>
      </w:r>
      <w:r w:rsidRPr="00C511E5">
        <w:rPr>
          <w:rFonts w:ascii="Tahoma" w:hAnsi="Tahoma" w:cs="Tahoma"/>
          <w:lang w:val="x-none"/>
        </w:rPr>
        <w:t xml:space="preserve">. </w:t>
      </w:r>
      <w:r w:rsidR="00F13584" w:rsidRPr="00C511E5">
        <w:rPr>
          <w:rFonts w:ascii="Tahoma" w:hAnsi="Tahoma" w:cs="Tahoma"/>
          <w:lang w:val="x-none"/>
        </w:rPr>
        <w:t>člen</w:t>
      </w:r>
      <w:r w:rsidR="00F13584">
        <w:rPr>
          <w:rFonts w:ascii="Tahoma" w:hAnsi="Tahoma" w:cs="Tahoma"/>
        </w:rPr>
        <w:t>u</w:t>
      </w:r>
      <w:r w:rsidR="00F13584" w:rsidRPr="00C511E5">
        <w:rPr>
          <w:rFonts w:ascii="Tahoma" w:hAnsi="Tahoma" w:cs="Tahoma"/>
          <w:lang w:val="x-none"/>
        </w:rPr>
        <w:t xml:space="preserve"> </w:t>
      </w:r>
      <w:r w:rsidRPr="00C511E5">
        <w:rPr>
          <w:rFonts w:ascii="Tahoma" w:hAnsi="Tahoma" w:cs="Tahoma"/>
          <w:lang w:val="x-none"/>
        </w:rPr>
        <w:t>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46F40065" w14:textId="77777777" w:rsidR="008C7A69" w:rsidRPr="00C511E5" w:rsidRDefault="008C7A69" w:rsidP="00A96A29">
      <w:pPr>
        <w:keepNext/>
        <w:keepLines/>
        <w:tabs>
          <w:tab w:val="left" w:pos="567"/>
          <w:tab w:val="left" w:pos="1418"/>
          <w:tab w:val="left" w:pos="1702"/>
        </w:tabs>
        <w:jc w:val="both"/>
        <w:rPr>
          <w:rFonts w:ascii="Tahoma" w:hAnsi="Tahoma" w:cs="Tahoma"/>
        </w:rPr>
      </w:pPr>
    </w:p>
    <w:p w14:paraId="19C002AD" w14:textId="34DAB7FD" w:rsidR="008C7A69" w:rsidRPr="008C7A69"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 xml:space="preserve">V kolikor kazen po okvirnem sporazumu preseže višino </w:t>
      </w:r>
      <w:r w:rsidR="00303983">
        <w:rPr>
          <w:rFonts w:ascii="Tahoma" w:hAnsi="Tahoma" w:cs="Tahoma"/>
        </w:rPr>
        <w:t>enega odstotka</w:t>
      </w:r>
      <w:r w:rsidRPr="00C511E5">
        <w:rPr>
          <w:rFonts w:ascii="Tahoma" w:hAnsi="Tahoma" w:cs="Tahoma"/>
        </w:rPr>
        <w:t xml:space="preserve"> (</w:t>
      </w:r>
      <w:r w:rsidR="00303983">
        <w:rPr>
          <w:rFonts w:ascii="Tahoma" w:hAnsi="Tahoma" w:cs="Tahoma"/>
        </w:rPr>
        <w:t>1</w:t>
      </w:r>
      <w:r w:rsidR="00F13584">
        <w:rPr>
          <w:rFonts w:ascii="Tahoma" w:hAnsi="Tahoma" w:cs="Tahoma"/>
        </w:rPr>
        <w:t xml:space="preserve"> </w:t>
      </w:r>
      <w:r w:rsidR="00303983">
        <w:rPr>
          <w:rFonts w:ascii="Tahoma" w:hAnsi="Tahoma" w:cs="Tahoma"/>
        </w:rPr>
        <w:t>%</w:t>
      </w:r>
      <w:r w:rsidRPr="00C511E5">
        <w:rPr>
          <w:rFonts w:ascii="Tahoma" w:hAnsi="Tahoma" w:cs="Tahoma"/>
        </w:rPr>
        <w:t xml:space="preserve">) ocenjene </w:t>
      </w:r>
      <w:r w:rsidRPr="00C511E5">
        <w:rPr>
          <w:rFonts w:ascii="Tahoma" w:hAnsi="Tahoma" w:cs="Tahoma"/>
          <w:lang w:val="x-none"/>
        </w:rPr>
        <w:t>vrednosti</w:t>
      </w:r>
      <w:r w:rsidRPr="00C511E5">
        <w:rPr>
          <w:rFonts w:ascii="Tahoma" w:hAnsi="Tahoma" w:cs="Tahoma"/>
        </w:rPr>
        <w:t xml:space="preserve"> okvirnega sporazuma brez DDV,</w:t>
      </w:r>
      <w:r w:rsidR="00344B90">
        <w:rPr>
          <w:rFonts w:ascii="Tahoma" w:hAnsi="Tahoma" w:cs="Tahoma"/>
        </w:rPr>
        <w:t xml:space="preserve"> navedene v prvem odstavku 3. člena tega okvirnega sporazuma,</w:t>
      </w:r>
      <w:r w:rsidRPr="00C511E5">
        <w:rPr>
          <w:rFonts w:ascii="Tahoma" w:hAnsi="Tahoma" w:cs="Tahoma"/>
        </w:rPr>
        <w:t xml:space="preserve"> lahko naročnik unovči finančno zavarovanje dobre izvedbe obveznosti iz okvirnega sporazuma in odstopi od okvirnega sporazuma, brez kakršnekoli obveznosti do izvajalca.</w:t>
      </w:r>
    </w:p>
    <w:p w14:paraId="54B074EC" w14:textId="77777777" w:rsidR="00DA0B3F" w:rsidRPr="00C8579C" w:rsidRDefault="00DA0B3F" w:rsidP="00A96A29">
      <w:pPr>
        <w:keepNext/>
        <w:keepLines/>
        <w:jc w:val="both"/>
        <w:rPr>
          <w:rFonts w:ascii="Tahoma" w:hAnsi="Tahoma" w:cs="Tahoma"/>
        </w:rPr>
      </w:pPr>
    </w:p>
    <w:p w14:paraId="6BEE2B86" w14:textId="416C76F8" w:rsidR="008C7A69" w:rsidRDefault="008C7A6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91CD5B7" w14:textId="537CB651" w:rsidR="008C7A69" w:rsidRDefault="008C7A69" w:rsidP="00A96A29">
      <w:pPr>
        <w:keepNext/>
        <w:keepLines/>
        <w:rPr>
          <w:rFonts w:ascii="Tahoma" w:hAnsi="Tahoma" w:cs="Tahoma"/>
        </w:rPr>
      </w:pPr>
    </w:p>
    <w:p w14:paraId="1DEBF962" w14:textId="3073F0C1" w:rsidR="00F86961" w:rsidRPr="00453D31" w:rsidRDefault="00F86961" w:rsidP="00F86961">
      <w:pPr>
        <w:keepNext/>
        <w:keepLines/>
        <w:jc w:val="both"/>
        <w:rPr>
          <w:rFonts w:ascii="Tahoma" w:hAnsi="Tahoma" w:cs="Tahoma"/>
        </w:rPr>
      </w:pPr>
      <w:r w:rsidRPr="00453D31">
        <w:rPr>
          <w:rFonts w:ascii="Tahoma" w:hAnsi="Tahoma" w:cs="Tahoma"/>
        </w:rPr>
        <w:t>Če izvajalec zamudi z izpolnitvijo svojih obveznosti, kot je določeno v 11. členu tega okvirnega sporazuma in zamuda ni posledica višje sile, kot je zapisano v 1</w:t>
      </w:r>
      <w:r>
        <w:rPr>
          <w:rFonts w:ascii="Tahoma" w:hAnsi="Tahoma" w:cs="Tahoma"/>
        </w:rPr>
        <w:t>8</w:t>
      </w:r>
      <w:r w:rsidRPr="00453D31">
        <w:rPr>
          <w:rFonts w:ascii="Tahoma" w:hAnsi="Tahoma" w:cs="Tahoma"/>
        </w:rPr>
        <w:t>. členu tega okvirnega sporazuma</w:t>
      </w:r>
      <w:r w:rsidRPr="00453D31">
        <w:rPr>
          <w:rFonts w:ascii="Tahoma" w:hAnsi="Tahoma" w:cs="Tahoma"/>
          <w:lang w:val="x-none"/>
        </w:rPr>
        <w:t xml:space="preserve">, je </w:t>
      </w:r>
      <w:r w:rsidRPr="00453D31">
        <w:rPr>
          <w:rFonts w:ascii="Tahoma" w:hAnsi="Tahoma" w:cs="Tahoma"/>
        </w:rPr>
        <w:t>naročnik</w:t>
      </w:r>
      <w:r w:rsidRPr="00453D31">
        <w:rPr>
          <w:rFonts w:ascii="Tahoma" w:hAnsi="Tahoma" w:cs="Tahoma"/>
          <w:lang w:val="x-none"/>
        </w:rPr>
        <w:t xml:space="preserve"> upravičen obračunati </w:t>
      </w:r>
      <w:r w:rsidRPr="00453D31">
        <w:rPr>
          <w:rFonts w:ascii="Tahoma" w:hAnsi="Tahoma" w:cs="Tahoma"/>
        </w:rPr>
        <w:t xml:space="preserve">izvajalcu </w:t>
      </w:r>
      <w:r w:rsidRPr="00453D31">
        <w:rPr>
          <w:rFonts w:ascii="Tahoma" w:hAnsi="Tahoma" w:cs="Tahoma"/>
          <w:lang w:val="x-none"/>
        </w:rPr>
        <w:t>kazen</w:t>
      </w:r>
      <w:r w:rsidRPr="00453D31">
        <w:rPr>
          <w:rFonts w:ascii="Tahoma" w:hAnsi="Tahoma" w:cs="Tahoma"/>
        </w:rPr>
        <w:t xml:space="preserve"> po okvirnem sporazumu</w:t>
      </w:r>
      <w:r w:rsidRPr="00453D31">
        <w:rPr>
          <w:rFonts w:ascii="Tahoma" w:hAnsi="Tahoma" w:cs="Tahoma"/>
          <w:lang w:val="x-none"/>
        </w:rPr>
        <w:t xml:space="preserve"> v višini </w:t>
      </w:r>
      <w:r w:rsidR="00303983">
        <w:rPr>
          <w:rFonts w:ascii="Tahoma" w:hAnsi="Tahoma" w:cs="Tahoma"/>
        </w:rPr>
        <w:t>dvajset evrov</w:t>
      </w:r>
      <w:r w:rsidRPr="00194936">
        <w:rPr>
          <w:rFonts w:ascii="Tahoma" w:hAnsi="Tahoma" w:cs="Tahoma"/>
        </w:rPr>
        <w:t xml:space="preserve"> (</w:t>
      </w:r>
      <w:r w:rsidR="00303983">
        <w:rPr>
          <w:rFonts w:ascii="Tahoma" w:hAnsi="Tahoma" w:cs="Tahoma"/>
        </w:rPr>
        <w:t>20,00 EUR</w:t>
      </w:r>
      <w:r w:rsidRPr="00194936">
        <w:rPr>
          <w:rFonts w:ascii="Tahoma" w:hAnsi="Tahoma" w:cs="Tahoma"/>
        </w:rPr>
        <w:t>)</w:t>
      </w:r>
      <w:r w:rsidRPr="00453D31">
        <w:rPr>
          <w:rFonts w:ascii="Tahoma" w:hAnsi="Tahoma" w:cs="Tahoma"/>
        </w:rPr>
        <w:t xml:space="preserve"> za vsako uro zamude brez DDV</w:t>
      </w:r>
      <w:r w:rsidRPr="00453D31">
        <w:rPr>
          <w:rFonts w:ascii="Tahoma" w:hAnsi="Tahoma" w:cs="Tahoma"/>
          <w:lang w:val="x-none"/>
        </w:rPr>
        <w:t>, vendar ne več kot</w:t>
      </w:r>
      <w:r w:rsidRPr="00453D31">
        <w:rPr>
          <w:rFonts w:ascii="Tahoma" w:hAnsi="Tahoma" w:cs="Tahoma"/>
        </w:rPr>
        <w:t xml:space="preserve"> </w:t>
      </w:r>
      <w:r w:rsidR="00303983">
        <w:rPr>
          <w:rFonts w:ascii="Tahoma" w:hAnsi="Tahoma" w:cs="Tahoma"/>
        </w:rPr>
        <w:t>en odstotek</w:t>
      </w:r>
      <w:r>
        <w:rPr>
          <w:rFonts w:ascii="Tahoma" w:hAnsi="Tahoma" w:cs="Tahoma"/>
        </w:rPr>
        <w:t xml:space="preserve"> (</w:t>
      </w:r>
      <w:r w:rsidR="00303983">
        <w:rPr>
          <w:rFonts w:ascii="Tahoma" w:hAnsi="Tahoma" w:cs="Tahoma"/>
        </w:rPr>
        <w:t>1</w:t>
      </w:r>
      <w:r w:rsidR="00F13584">
        <w:rPr>
          <w:rFonts w:ascii="Tahoma" w:hAnsi="Tahoma" w:cs="Tahoma"/>
        </w:rPr>
        <w:t> </w:t>
      </w:r>
      <w:r w:rsidR="00303983">
        <w:rPr>
          <w:rFonts w:ascii="Tahoma" w:hAnsi="Tahoma" w:cs="Tahoma"/>
        </w:rPr>
        <w:t>%</w:t>
      </w:r>
      <w:r w:rsidRPr="00453D31">
        <w:rPr>
          <w:rFonts w:ascii="Tahoma" w:hAnsi="Tahoma" w:cs="Tahoma"/>
        </w:rPr>
        <w:t xml:space="preserve">) ocenjene </w:t>
      </w:r>
      <w:r w:rsidRPr="00453D31">
        <w:rPr>
          <w:rFonts w:ascii="Tahoma" w:hAnsi="Tahoma" w:cs="Tahoma"/>
          <w:lang w:val="x-none"/>
        </w:rPr>
        <w:t>vrednosti</w:t>
      </w:r>
      <w:r w:rsidRPr="00453D31">
        <w:rPr>
          <w:rFonts w:ascii="Tahoma" w:hAnsi="Tahoma" w:cs="Tahoma"/>
        </w:rPr>
        <w:t xml:space="preserve"> okvirnega sporazuma brez DDV, </w:t>
      </w:r>
      <w:r w:rsidRPr="00453D31">
        <w:rPr>
          <w:rFonts w:ascii="Tahoma" w:hAnsi="Tahoma" w:cs="Tahoma"/>
          <w:lang w:val="x-none"/>
        </w:rPr>
        <w:t xml:space="preserve">navedene v </w:t>
      </w:r>
      <w:r>
        <w:rPr>
          <w:rFonts w:ascii="Tahoma" w:hAnsi="Tahoma" w:cs="Tahoma"/>
        </w:rPr>
        <w:t>3</w:t>
      </w:r>
      <w:r w:rsidRPr="00453D31">
        <w:rPr>
          <w:rFonts w:ascii="Tahoma" w:hAnsi="Tahoma" w:cs="Tahoma"/>
          <w:lang w:val="x-none"/>
        </w:rPr>
        <w:t>. členu te</w:t>
      </w:r>
      <w:r w:rsidRPr="00453D31">
        <w:rPr>
          <w:rFonts w:ascii="Tahoma" w:hAnsi="Tahoma" w:cs="Tahoma"/>
        </w:rPr>
        <w:t>ga</w:t>
      </w:r>
      <w:r w:rsidRPr="00453D31">
        <w:rPr>
          <w:rFonts w:ascii="Tahoma" w:hAnsi="Tahoma" w:cs="Tahoma"/>
          <w:lang w:val="x-none"/>
        </w:rPr>
        <w:t xml:space="preserve"> </w:t>
      </w:r>
      <w:r w:rsidRPr="00453D31">
        <w:rPr>
          <w:rFonts w:ascii="Tahoma" w:hAnsi="Tahoma" w:cs="Tahoma"/>
        </w:rPr>
        <w:t>okvirnega sporazuma</w:t>
      </w:r>
      <w:r w:rsidRPr="00453D31">
        <w:rPr>
          <w:rFonts w:ascii="Tahoma" w:hAnsi="Tahoma" w:cs="Tahoma"/>
          <w:lang w:val="x-none"/>
        </w:rPr>
        <w:t xml:space="preserve">. </w:t>
      </w:r>
    </w:p>
    <w:p w14:paraId="00CAD8FB" w14:textId="77777777" w:rsidR="00F86961" w:rsidRPr="00453D31" w:rsidRDefault="00F86961" w:rsidP="00F86961">
      <w:pPr>
        <w:keepNext/>
        <w:keepLines/>
        <w:jc w:val="both"/>
        <w:rPr>
          <w:rFonts w:ascii="Tahoma" w:hAnsi="Tahoma" w:cs="Tahoma"/>
        </w:rPr>
      </w:pPr>
    </w:p>
    <w:p w14:paraId="00F2C764" w14:textId="00B573D7" w:rsidR="00F86961" w:rsidRDefault="00F86961" w:rsidP="00F86961">
      <w:pPr>
        <w:keepNext/>
        <w:keepLines/>
        <w:jc w:val="both"/>
        <w:rPr>
          <w:rFonts w:ascii="Tahoma" w:hAnsi="Tahoma" w:cs="Tahoma"/>
        </w:rPr>
      </w:pPr>
      <w:r w:rsidRPr="00453D31">
        <w:rPr>
          <w:rFonts w:ascii="Tahoma" w:hAnsi="Tahoma" w:cs="Tahoma"/>
        </w:rPr>
        <w:lastRenderedPageBreak/>
        <w:t>V kolikor kazen po okvirnem sporazumu preseže viši</w:t>
      </w:r>
      <w:r w:rsidR="00303983">
        <w:rPr>
          <w:rFonts w:ascii="Tahoma" w:hAnsi="Tahoma" w:cs="Tahoma"/>
        </w:rPr>
        <w:t>no enega odstotka</w:t>
      </w:r>
      <w:r w:rsidRPr="00453D31">
        <w:rPr>
          <w:rFonts w:ascii="Tahoma" w:hAnsi="Tahoma" w:cs="Tahoma"/>
        </w:rPr>
        <w:t xml:space="preserve"> (</w:t>
      </w:r>
      <w:r w:rsidR="00303983">
        <w:rPr>
          <w:rFonts w:ascii="Tahoma" w:hAnsi="Tahoma" w:cs="Tahoma"/>
        </w:rPr>
        <w:t>1</w:t>
      </w:r>
      <w:r w:rsidR="00F13584">
        <w:rPr>
          <w:rFonts w:ascii="Tahoma" w:hAnsi="Tahoma" w:cs="Tahoma"/>
        </w:rPr>
        <w:t> </w:t>
      </w:r>
      <w:r w:rsidR="00303983">
        <w:rPr>
          <w:rFonts w:ascii="Tahoma" w:hAnsi="Tahoma" w:cs="Tahoma"/>
        </w:rPr>
        <w:t>%</w:t>
      </w:r>
      <w:r w:rsidRPr="00453D31">
        <w:rPr>
          <w:rFonts w:ascii="Tahoma" w:hAnsi="Tahoma" w:cs="Tahoma"/>
        </w:rPr>
        <w:t xml:space="preserve">) ocenjene </w:t>
      </w:r>
      <w:r w:rsidRPr="00453D31">
        <w:rPr>
          <w:rFonts w:ascii="Tahoma" w:hAnsi="Tahoma" w:cs="Tahoma"/>
          <w:lang w:val="x-none"/>
        </w:rPr>
        <w:t>vrednosti</w:t>
      </w:r>
      <w:r w:rsidRPr="00453D31">
        <w:rPr>
          <w:rFonts w:ascii="Tahoma" w:hAnsi="Tahoma" w:cs="Tahoma"/>
        </w:rPr>
        <w:t xml:space="preserve"> okvirnega sporazuma brez DDV,</w:t>
      </w:r>
      <w:r w:rsidR="00730B0F">
        <w:rPr>
          <w:rFonts w:ascii="Tahoma" w:hAnsi="Tahoma" w:cs="Tahoma"/>
        </w:rPr>
        <w:t xml:space="preserve"> navedene v prvem odstavku 3. člena tega okvirnega sporazuma,</w:t>
      </w:r>
      <w:r w:rsidRPr="00453D31">
        <w:rPr>
          <w:rFonts w:ascii="Tahoma" w:hAnsi="Tahoma" w:cs="Tahoma"/>
        </w:rPr>
        <w:t xml:space="preserve"> lahko naročnik unovči finančno zavarovanje dobre izvedbe obveznosti iz okvirnega sporazuma in odstopi od okvirnega sporazuma, brez kakršnekoli obveznosti do izvajalca.</w:t>
      </w:r>
    </w:p>
    <w:p w14:paraId="4CE1A56C" w14:textId="77777777" w:rsidR="00B852F3" w:rsidRPr="0062287A" w:rsidRDefault="00B852F3" w:rsidP="00C81911">
      <w:pPr>
        <w:keepNext/>
        <w:keepLines/>
        <w:jc w:val="both"/>
        <w:rPr>
          <w:rFonts w:ascii="Tahoma" w:eastAsia="Frutiger" w:hAnsi="Tahoma" w:cs="Tahoma"/>
        </w:rPr>
      </w:pPr>
    </w:p>
    <w:p w14:paraId="1F0A2DE0" w14:textId="77777777" w:rsidR="00392AE2" w:rsidRPr="00C8579C" w:rsidRDefault="00392AE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8EB467" w14:textId="77777777" w:rsidR="00392AE2" w:rsidRPr="00C8579C" w:rsidRDefault="00392AE2" w:rsidP="00A96A29">
      <w:pPr>
        <w:keepNext/>
        <w:keepLines/>
        <w:tabs>
          <w:tab w:val="left" w:pos="567"/>
          <w:tab w:val="left" w:pos="1702"/>
        </w:tabs>
        <w:jc w:val="both"/>
        <w:rPr>
          <w:rFonts w:ascii="Tahoma" w:hAnsi="Tahoma" w:cs="Tahoma"/>
          <w:b/>
        </w:rPr>
      </w:pPr>
    </w:p>
    <w:p w14:paraId="772784ED" w14:textId="77777777" w:rsidR="00F86961" w:rsidRDefault="00F86961" w:rsidP="00F86961">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42236318" w14:textId="77777777" w:rsidR="00F86961" w:rsidRDefault="00F86961" w:rsidP="00F86961">
      <w:pPr>
        <w:keepNext/>
        <w:keepLines/>
        <w:tabs>
          <w:tab w:val="left" w:pos="567"/>
          <w:tab w:val="left" w:pos="1418"/>
          <w:tab w:val="left" w:pos="1702"/>
        </w:tabs>
        <w:jc w:val="both"/>
        <w:rPr>
          <w:rFonts w:ascii="Tahoma" w:hAnsi="Tahoma" w:cs="Tahoma"/>
        </w:rPr>
      </w:pPr>
    </w:p>
    <w:p w14:paraId="629D783E" w14:textId="25EE4745" w:rsidR="00F86961" w:rsidRPr="00A026B0" w:rsidRDefault="00F86961" w:rsidP="00F86961">
      <w:pPr>
        <w:keepNext/>
        <w:keepLines/>
        <w:tabs>
          <w:tab w:val="left" w:pos="567"/>
          <w:tab w:val="left" w:pos="1418"/>
          <w:tab w:val="left" w:pos="1702"/>
        </w:tabs>
        <w:jc w:val="both"/>
        <w:rPr>
          <w:rFonts w:ascii="Tahoma" w:hAnsi="Tahoma" w:cs="Tahoma"/>
        </w:rPr>
      </w:pPr>
      <w:r w:rsidRPr="00A026B0">
        <w:rPr>
          <w:rFonts w:ascii="Tahoma" w:hAnsi="Tahoma" w:cs="Tahoma"/>
        </w:rPr>
        <w:t>Naročnik ne more zahtevati kazni po okvirnem sporazumu zaradi zamude, če je sprejel izpolnitev obveznosti, pa ni nemudoma sp</w:t>
      </w:r>
      <w:r w:rsidR="00275F10">
        <w:rPr>
          <w:rFonts w:ascii="Tahoma" w:hAnsi="Tahoma" w:cs="Tahoma"/>
        </w:rPr>
        <w:t>oročil izvajalcu, da si pridržu</w:t>
      </w:r>
      <w:r w:rsidRPr="00A026B0">
        <w:rPr>
          <w:rFonts w:ascii="Tahoma" w:hAnsi="Tahoma" w:cs="Tahoma"/>
        </w:rPr>
        <w:t>je pravico do kazni po okvirnem sporazumu. V primeru, da bo naročnik sprejel izpolnitev obveznosti in zahteval kazen po okvirnem sporazumu, bo o tem skladno s petim odstavkom 251. člena Obligacijskega</w:t>
      </w:r>
      <w:r w:rsidR="00CE6783">
        <w:rPr>
          <w:rFonts w:ascii="Tahoma" w:hAnsi="Tahoma" w:cs="Tahoma"/>
        </w:rPr>
        <w:t xml:space="preserve"> zakonika (Ur. l. RS, št.: 64/16</w:t>
      </w:r>
      <w:r w:rsidRPr="00A026B0">
        <w:rPr>
          <w:rFonts w:ascii="Tahoma" w:hAnsi="Tahoma" w:cs="Tahoma"/>
        </w:rPr>
        <w:t xml:space="preserve"> s spremembami) nemudoma obvestil izvajalca.</w:t>
      </w:r>
    </w:p>
    <w:p w14:paraId="4E1ACB46" w14:textId="77777777" w:rsidR="00F86961" w:rsidRDefault="00F86961" w:rsidP="00F86961">
      <w:pPr>
        <w:keepNext/>
        <w:keepLines/>
        <w:tabs>
          <w:tab w:val="left" w:pos="567"/>
          <w:tab w:val="left" w:pos="1418"/>
          <w:tab w:val="left" w:pos="1702"/>
        </w:tabs>
        <w:jc w:val="both"/>
        <w:rPr>
          <w:rFonts w:ascii="Tahoma" w:hAnsi="Tahoma" w:cs="Tahoma"/>
        </w:rPr>
      </w:pPr>
    </w:p>
    <w:p w14:paraId="74F513B8" w14:textId="00C65468" w:rsidR="00F86961" w:rsidRDefault="00F86961" w:rsidP="00F86961">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w:t>
      </w:r>
      <w:r w:rsidRPr="00C509F8">
        <w:rPr>
          <w:rFonts w:ascii="Tahoma" w:hAnsi="Tahoma" w:cs="Tahoma"/>
        </w:rPr>
        <w:t xml:space="preserve">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53A0D80C" w14:textId="7AF2134D" w:rsidR="00171973" w:rsidRDefault="00171973" w:rsidP="00F86961">
      <w:pPr>
        <w:keepNext/>
        <w:keepLines/>
        <w:tabs>
          <w:tab w:val="left" w:pos="567"/>
          <w:tab w:val="left" w:pos="1418"/>
          <w:tab w:val="left" w:pos="1702"/>
        </w:tabs>
        <w:jc w:val="both"/>
        <w:rPr>
          <w:rFonts w:ascii="Tahoma" w:hAnsi="Tahoma" w:cs="Tahoma"/>
        </w:rPr>
      </w:pPr>
    </w:p>
    <w:p w14:paraId="68465B54" w14:textId="77777777" w:rsidR="00171973" w:rsidRPr="00C8579C" w:rsidRDefault="00171973" w:rsidP="00171973">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E2A868C" w14:textId="77777777" w:rsidR="00171973" w:rsidRPr="00C8579C" w:rsidRDefault="00171973" w:rsidP="00171973">
      <w:pPr>
        <w:keepNext/>
        <w:keepLines/>
        <w:tabs>
          <w:tab w:val="left" w:pos="567"/>
          <w:tab w:val="left" w:pos="1702"/>
        </w:tabs>
        <w:jc w:val="both"/>
        <w:rPr>
          <w:rFonts w:ascii="Tahoma" w:hAnsi="Tahoma" w:cs="Tahoma"/>
          <w:b/>
        </w:rPr>
      </w:pPr>
    </w:p>
    <w:p w14:paraId="70788B50" w14:textId="77777777" w:rsidR="00171973" w:rsidRPr="00C8579C" w:rsidRDefault="00171973" w:rsidP="00171973">
      <w:pPr>
        <w:keepNext/>
        <w:keepLines/>
        <w:jc w:val="both"/>
        <w:rPr>
          <w:rFonts w:ascii="Tahoma" w:hAnsi="Tahoma" w:cs="Tahoma"/>
        </w:rPr>
      </w:pPr>
      <w:r w:rsidRPr="00C8579C">
        <w:rPr>
          <w:rFonts w:ascii="Tahoma" w:hAnsi="Tahoma" w:cs="Tahoma"/>
        </w:rPr>
        <w:t xml:space="preserve">Če zaradi zamude izvedbe </w:t>
      </w:r>
      <w:r>
        <w:rPr>
          <w:rFonts w:ascii="Tahoma" w:hAnsi="Tahoma" w:cs="Tahoma"/>
        </w:rPr>
        <w:t>storitev</w:t>
      </w:r>
      <w:r w:rsidRPr="00C8579C">
        <w:rPr>
          <w:rFonts w:ascii="Tahoma" w:hAnsi="Tahoma" w:cs="Tahoma"/>
        </w:rPr>
        <w:t xml:space="preserve"> </w:t>
      </w:r>
      <w:r>
        <w:rPr>
          <w:rFonts w:ascii="Tahoma" w:hAnsi="Tahoma" w:cs="Tahoma"/>
        </w:rPr>
        <w:t xml:space="preserve">in/ali dobav </w:t>
      </w:r>
      <w:r w:rsidRPr="00C8579C">
        <w:rPr>
          <w:rFonts w:ascii="Tahoma" w:hAnsi="Tahoma" w:cs="Tahoma"/>
        </w:rPr>
        <w:t>nastaja naročniku dodatna škoda, je naročnik upravičen do povrnitve nastale škode s strani izvajalca.</w:t>
      </w:r>
    </w:p>
    <w:p w14:paraId="54CB4B8E" w14:textId="09D7F1EA" w:rsidR="00627BE1" w:rsidRPr="00C8579C" w:rsidRDefault="00627BE1" w:rsidP="00A96A29">
      <w:pPr>
        <w:keepNext/>
        <w:keepLines/>
        <w:tabs>
          <w:tab w:val="left" w:pos="567"/>
          <w:tab w:val="left" w:pos="1702"/>
        </w:tabs>
        <w:jc w:val="both"/>
        <w:rPr>
          <w:rFonts w:ascii="Tahoma" w:hAnsi="Tahoma" w:cs="Tahoma"/>
          <w:b/>
        </w:rPr>
      </w:pPr>
    </w:p>
    <w:p w14:paraId="6BB0EDE3" w14:textId="77777777" w:rsidR="007D5C7C" w:rsidRPr="00C8579C" w:rsidRDefault="002B2D0F"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7DA31DBD" w14:textId="77777777" w:rsidR="00A7164C" w:rsidRPr="00C8579C" w:rsidRDefault="00A7164C" w:rsidP="00A96A29">
      <w:pPr>
        <w:keepNext/>
        <w:keepLines/>
        <w:tabs>
          <w:tab w:val="left" w:pos="567"/>
          <w:tab w:val="left" w:pos="1702"/>
        </w:tabs>
        <w:jc w:val="both"/>
        <w:rPr>
          <w:rFonts w:ascii="Tahoma" w:hAnsi="Tahoma" w:cs="Tahoma"/>
          <w:b/>
        </w:rPr>
      </w:pPr>
    </w:p>
    <w:p w14:paraId="75B8DAA9" w14:textId="77777777" w:rsidR="007D5C7C" w:rsidRPr="00C8579C" w:rsidRDefault="00A7164C"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FA9811A" w14:textId="77777777" w:rsidR="007D5C7C" w:rsidRPr="00C8579C" w:rsidRDefault="007D5C7C" w:rsidP="00A96A29">
      <w:pPr>
        <w:keepNext/>
        <w:keepLines/>
        <w:tabs>
          <w:tab w:val="left" w:pos="567"/>
          <w:tab w:val="left" w:pos="1702"/>
        </w:tabs>
        <w:jc w:val="both"/>
        <w:rPr>
          <w:rFonts w:ascii="Tahoma" w:hAnsi="Tahoma" w:cs="Tahoma"/>
          <w:b/>
        </w:rPr>
      </w:pPr>
    </w:p>
    <w:p w14:paraId="34CA9817" w14:textId="4D2EB804" w:rsidR="00392AE2" w:rsidRPr="00C8579C" w:rsidRDefault="00392AE2" w:rsidP="00A96A29">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7233A62B" w14:textId="77777777" w:rsidR="00474E85" w:rsidRDefault="00474E85" w:rsidP="00A96A29">
      <w:pPr>
        <w:keepNext/>
        <w:keepLines/>
        <w:jc w:val="both"/>
        <w:rPr>
          <w:rFonts w:ascii="Tahoma" w:hAnsi="Tahoma" w:cs="Tahoma"/>
        </w:rPr>
      </w:pPr>
    </w:p>
    <w:p w14:paraId="465AFD50" w14:textId="0BB0DCC3" w:rsidR="00392AE2" w:rsidRDefault="00392AE2" w:rsidP="00A96A29">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686A1A7E" w14:textId="77777777" w:rsidR="00964270" w:rsidRPr="00C8579C" w:rsidRDefault="00964270" w:rsidP="00A96A29">
      <w:pPr>
        <w:keepNext/>
        <w:keepLines/>
        <w:jc w:val="both"/>
        <w:rPr>
          <w:rFonts w:ascii="Tahoma" w:hAnsi="Tahoma" w:cs="Tahoma"/>
        </w:rPr>
      </w:pPr>
    </w:p>
    <w:p w14:paraId="2BB4C5AC" w14:textId="39E62A87" w:rsidR="00392AE2" w:rsidRPr="00C8579C" w:rsidRDefault="00392AE2" w:rsidP="00A96A29">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511028A2" w14:textId="77777777" w:rsidR="0075012A" w:rsidRPr="00C8579C" w:rsidRDefault="0075012A" w:rsidP="00A96A29">
      <w:pPr>
        <w:keepNext/>
        <w:keepLines/>
        <w:jc w:val="both"/>
        <w:rPr>
          <w:rFonts w:ascii="Tahoma" w:hAnsi="Tahoma" w:cs="Tahoma"/>
        </w:rPr>
      </w:pPr>
    </w:p>
    <w:p w14:paraId="73F39DD3" w14:textId="4D24AAB5" w:rsidR="00253633" w:rsidRDefault="00392AE2" w:rsidP="00A96A29">
      <w:pPr>
        <w:keepNext/>
        <w:keepLines/>
        <w:jc w:val="both"/>
        <w:rPr>
          <w:rFonts w:ascii="Tahoma" w:hAnsi="Tahoma" w:cs="Tahoma"/>
        </w:rPr>
      </w:pPr>
      <w:r w:rsidRPr="00C8579C">
        <w:rPr>
          <w:rFonts w:ascii="Tahoma" w:hAnsi="Tahoma" w:cs="Tahoma"/>
        </w:rPr>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w:t>
      </w:r>
      <w:r w:rsidR="002B7BB2">
        <w:rPr>
          <w:rFonts w:ascii="Tahoma" w:hAnsi="Tahoma" w:cs="Tahoma"/>
        </w:rPr>
        <w:t xml:space="preserve"> treh</w:t>
      </w:r>
      <w:r w:rsidR="00EA2C66" w:rsidRPr="00C8579C">
        <w:rPr>
          <w:rFonts w:ascii="Tahoma" w:hAnsi="Tahoma" w:cs="Tahoma"/>
        </w:rPr>
        <w:t xml:space="preserve"> </w:t>
      </w:r>
      <w:r w:rsidRPr="00C8579C">
        <w:rPr>
          <w:rFonts w:ascii="Tahoma" w:hAnsi="Tahoma" w:cs="Tahoma"/>
        </w:rPr>
        <w:t>(</w:t>
      </w:r>
      <w:r w:rsidR="00EA2C66">
        <w:rPr>
          <w:rFonts w:ascii="Tahoma" w:hAnsi="Tahoma" w:cs="Tahoma"/>
        </w:rPr>
        <w:t>3</w:t>
      </w:r>
      <w:r w:rsidRPr="00C8579C">
        <w:rPr>
          <w:rFonts w:ascii="Tahoma" w:hAnsi="Tahoma" w:cs="Tahoma"/>
        </w:rPr>
        <w:t xml:space="preserve">) dneh </w:t>
      </w:r>
      <w:r w:rsidR="00EA2C66">
        <w:rPr>
          <w:rFonts w:ascii="Tahoma" w:hAnsi="Tahoma" w:cs="Tahoma"/>
        </w:rPr>
        <w:t>pred</w:t>
      </w:r>
      <w:r w:rsidR="00EA2C66" w:rsidRPr="00C8579C">
        <w:rPr>
          <w:rFonts w:ascii="Tahoma" w:hAnsi="Tahoma" w:cs="Tahoma"/>
        </w:rPr>
        <w:t xml:space="preserve"> </w:t>
      </w:r>
      <w:r w:rsidRPr="00C8579C">
        <w:rPr>
          <w:rFonts w:ascii="Tahoma" w:hAnsi="Tahoma" w:cs="Tahoma"/>
        </w:rPr>
        <w:t>nastop</w:t>
      </w:r>
      <w:r w:rsidR="00EA2C66">
        <w:rPr>
          <w:rFonts w:ascii="Tahoma" w:hAnsi="Tahoma" w:cs="Tahoma"/>
        </w:rPr>
        <w:t>om</w:t>
      </w:r>
      <w:r w:rsidRPr="00C8579C">
        <w:rPr>
          <w:rFonts w:ascii="Tahoma" w:hAnsi="Tahoma" w:cs="Tahoma"/>
        </w:rPr>
        <w:t xml:space="preserve"> spremembe.</w:t>
      </w:r>
      <w:r w:rsidR="00253633" w:rsidRPr="00C8579C">
        <w:rPr>
          <w:rFonts w:ascii="Tahoma" w:hAnsi="Tahoma" w:cs="Tahoma"/>
        </w:rPr>
        <w:t xml:space="preserve"> Ne glede na prvi odstavek </w:t>
      </w:r>
      <w:r w:rsidR="00EB5F27">
        <w:rPr>
          <w:rFonts w:ascii="Tahoma" w:hAnsi="Tahoma" w:cs="Tahoma"/>
        </w:rPr>
        <w:t>34</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12B5CCE8" w14:textId="77777777" w:rsidR="00F13584" w:rsidRPr="00C8579C" w:rsidRDefault="00F13584" w:rsidP="00A96A29">
      <w:pPr>
        <w:keepNext/>
        <w:keepLines/>
        <w:jc w:val="both"/>
        <w:rPr>
          <w:rFonts w:ascii="Tahoma" w:hAnsi="Tahoma" w:cs="Tahoma"/>
        </w:rPr>
      </w:pPr>
    </w:p>
    <w:p w14:paraId="1EDBB2C7" w14:textId="77777777" w:rsidR="00856F7B" w:rsidRPr="00C8579C" w:rsidRDefault="00856F7B"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A96A29">
      <w:pPr>
        <w:keepNext/>
        <w:keepLines/>
        <w:tabs>
          <w:tab w:val="left" w:pos="1702"/>
        </w:tabs>
        <w:jc w:val="both"/>
        <w:rPr>
          <w:rFonts w:ascii="Tahoma" w:hAnsi="Tahoma" w:cs="Tahoma"/>
          <w:b/>
        </w:rPr>
      </w:pPr>
    </w:p>
    <w:p w14:paraId="06ECAB98"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A96A29">
      <w:pPr>
        <w:keepNext/>
        <w:keepLines/>
        <w:tabs>
          <w:tab w:val="left" w:pos="1702"/>
        </w:tabs>
        <w:jc w:val="both"/>
        <w:rPr>
          <w:rFonts w:ascii="Tahoma" w:hAnsi="Tahoma" w:cs="Tahoma"/>
        </w:rPr>
      </w:pPr>
    </w:p>
    <w:p w14:paraId="7786325F" w14:textId="77777777" w:rsidR="00856F7B" w:rsidRPr="00C8579C" w:rsidRDefault="00392AE2" w:rsidP="00A96A29">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6F27D5DB" w:rsidR="008B756B" w:rsidRDefault="00923A51" w:rsidP="00A96A29">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2B7BB2">
        <w:rPr>
          <w:rFonts w:ascii="Tahoma" w:hAnsi="Tahoma" w:cs="Tahoma"/>
        </w:rPr>
        <w:t>VKS-182/21</w:t>
      </w:r>
      <w:r w:rsidR="008B756B" w:rsidRPr="00C8579C">
        <w:rPr>
          <w:rFonts w:ascii="Tahoma" w:hAnsi="Tahoma" w:cs="Tahoma"/>
        </w:rPr>
        <w:t>,</w:t>
      </w:r>
    </w:p>
    <w:p w14:paraId="236F6B5E" w14:textId="0FF94507" w:rsidR="00F3369A" w:rsidRDefault="00F13584" w:rsidP="00A96A29">
      <w:pPr>
        <w:keepNext/>
        <w:keepLines/>
        <w:numPr>
          <w:ilvl w:val="0"/>
          <w:numId w:val="8"/>
        </w:numPr>
        <w:ind w:left="360" w:hanging="180"/>
        <w:jc w:val="both"/>
        <w:rPr>
          <w:rFonts w:ascii="Tahoma" w:hAnsi="Tahoma" w:cs="Tahoma"/>
        </w:rPr>
      </w:pPr>
      <w:r>
        <w:rPr>
          <w:rFonts w:ascii="Tahoma" w:hAnsi="Tahoma" w:cs="Tahoma"/>
          <w:bCs/>
        </w:rPr>
        <w:t xml:space="preserve">tehnična </w:t>
      </w:r>
      <w:r w:rsidR="00F3369A">
        <w:rPr>
          <w:rFonts w:ascii="Tahoma" w:hAnsi="Tahoma" w:cs="Tahoma"/>
          <w:bCs/>
        </w:rPr>
        <w:t>specifikacij</w:t>
      </w:r>
      <w:r w:rsidR="0009767F">
        <w:rPr>
          <w:rFonts w:ascii="Tahoma" w:hAnsi="Tahoma" w:cs="Tahoma"/>
          <w:bCs/>
        </w:rPr>
        <w:t>a</w:t>
      </w:r>
      <w:r w:rsidR="00F3369A">
        <w:rPr>
          <w:rFonts w:ascii="Tahoma" w:hAnsi="Tahoma" w:cs="Tahoma"/>
          <w:bCs/>
        </w:rPr>
        <w:t xml:space="preserve"> št. </w:t>
      </w:r>
      <w:r w:rsidR="002B7BB2">
        <w:rPr>
          <w:rFonts w:ascii="Tahoma" w:hAnsi="Tahoma" w:cs="Tahoma"/>
        </w:rPr>
        <w:t>VKS-182/21</w:t>
      </w:r>
      <w:r w:rsidR="00F3369A">
        <w:rPr>
          <w:rFonts w:ascii="Tahoma" w:hAnsi="Tahoma" w:cs="Tahoma"/>
        </w:rPr>
        <w:t>,</w:t>
      </w:r>
    </w:p>
    <w:p w14:paraId="36E91B7D" w14:textId="485E963B" w:rsidR="00B36C79" w:rsidRDefault="000F2ACA" w:rsidP="00A96A29">
      <w:pPr>
        <w:keepNext/>
        <w:keepLines/>
        <w:numPr>
          <w:ilvl w:val="0"/>
          <w:numId w:val="8"/>
        </w:numPr>
        <w:ind w:left="360" w:hanging="180"/>
        <w:jc w:val="both"/>
        <w:rPr>
          <w:rFonts w:ascii="Tahoma" w:hAnsi="Tahoma" w:cs="Tahoma"/>
        </w:rPr>
      </w:pPr>
      <w:r w:rsidRPr="00C8579C">
        <w:rPr>
          <w:rFonts w:ascii="Tahoma" w:hAnsi="Tahoma" w:cs="Tahoma"/>
        </w:rPr>
        <w:lastRenderedPageBreak/>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6FB61FFC" w14:textId="7909DAD9" w:rsidR="008C7A69" w:rsidRDefault="008C7A69" w:rsidP="00A96A29">
      <w:pPr>
        <w:keepNext/>
        <w:keepLines/>
        <w:numPr>
          <w:ilvl w:val="0"/>
          <w:numId w:val="8"/>
        </w:numPr>
        <w:ind w:left="360" w:hanging="180"/>
        <w:jc w:val="both"/>
        <w:rPr>
          <w:rFonts w:ascii="Tahoma" w:hAnsi="Tahoma" w:cs="Tahoma"/>
        </w:rPr>
      </w:pPr>
      <w:r>
        <w:rPr>
          <w:rFonts w:ascii="Tahoma" w:hAnsi="Tahoma" w:cs="Tahoma"/>
        </w:rPr>
        <w:t>ponudbeni predračun izvajalca št. _________________ z dne _____________________ ,</w:t>
      </w:r>
    </w:p>
    <w:p w14:paraId="27D05E68" w14:textId="2B2163F7" w:rsidR="008E5D30" w:rsidRPr="00C8579C" w:rsidRDefault="00A4632E" w:rsidP="00A96A29">
      <w:pPr>
        <w:keepNext/>
        <w:keepLines/>
        <w:numPr>
          <w:ilvl w:val="0"/>
          <w:numId w:val="8"/>
        </w:numPr>
        <w:ind w:left="360" w:hanging="180"/>
        <w:jc w:val="both"/>
        <w:rPr>
          <w:rFonts w:ascii="Tahoma" w:hAnsi="Tahoma" w:cs="Tahoma"/>
        </w:rPr>
      </w:pPr>
      <w:r>
        <w:rPr>
          <w:rFonts w:ascii="Tahoma" w:hAnsi="Tahoma" w:cs="Tahoma"/>
        </w:rPr>
        <w:t>p</w:t>
      </w:r>
      <w:r w:rsidRPr="00C8579C">
        <w:rPr>
          <w:rFonts w:ascii="Tahoma" w:hAnsi="Tahoma" w:cs="Tahoma"/>
        </w:rPr>
        <w:t xml:space="preserve">isni </w:t>
      </w:r>
      <w:r w:rsidR="008C2F86" w:rsidRPr="00C8579C">
        <w:rPr>
          <w:rFonts w:ascii="Tahoma" w:hAnsi="Tahoma" w:cs="Tahoma"/>
        </w:rPr>
        <w:t>sporazum, ki ureja skupne varstvene ukrepe za zagotavljanje varstva in zdravja pri delu, ki jih je potrebno upoštevati na lokaciji RCERO Ljubljana oziroma MBO RCERO Ljubljana</w:t>
      </w:r>
      <w:r w:rsidR="008E5D30" w:rsidRPr="00C8579C">
        <w:rPr>
          <w:rFonts w:ascii="Tahoma" w:hAnsi="Tahoma" w:cs="Tahoma"/>
        </w:rPr>
        <w:t>,</w:t>
      </w:r>
    </w:p>
    <w:p w14:paraId="7FC28701" w14:textId="77777777" w:rsidR="00392AE2" w:rsidRPr="00C8579C" w:rsidRDefault="00E1252A" w:rsidP="00A96A29">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4C23FA6" w14:textId="77777777" w:rsidR="005E25C0" w:rsidRPr="00C8579C" w:rsidRDefault="005E25C0" w:rsidP="00A96A29">
      <w:pPr>
        <w:keepNext/>
        <w:keepLines/>
        <w:jc w:val="both"/>
        <w:rPr>
          <w:rFonts w:ascii="Tahoma" w:hAnsi="Tahoma" w:cs="Tahoma"/>
        </w:rPr>
      </w:pPr>
    </w:p>
    <w:p w14:paraId="0B10C11D" w14:textId="77777777" w:rsidR="007226C9" w:rsidRPr="00C8579C" w:rsidRDefault="007226C9" w:rsidP="00A96A29">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A96A29">
      <w:pPr>
        <w:keepNext/>
        <w:keepLines/>
        <w:jc w:val="both"/>
        <w:rPr>
          <w:rFonts w:ascii="Tahoma" w:hAnsi="Tahoma" w:cs="Tahoma"/>
        </w:rPr>
      </w:pPr>
    </w:p>
    <w:p w14:paraId="0585CB72" w14:textId="77777777" w:rsidR="00106233" w:rsidRPr="00C8579C" w:rsidRDefault="0010623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A96A29">
      <w:pPr>
        <w:keepNext/>
        <w:keepLines/>
        <w:tabs>
          <w:tab w:val="left" w:pos="567"/>
          <w:tab w:val="left" w:pos="1418"/>
          <w:tab w:val="left" w:pos="1702"/>
        </w:tabs>
        <w:jc w:val="both"/>
        <w:rPr>
          <w:rFonts w:ascii="Tahoma" w:hAnsi="Tahoma" w:cs="Tahoma"/>
        </w:rPr>
      </w:pPr>
    </w:p>
    <w:p w14:paraId="74D24E05" w14:textId="77777777" w:rsidR="00E659FD"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A96A29">
      <w:pPr>
        <w:keepNext/>
        <w:keepLines/>
        <w:jc w:val="both"/>
        <w:rPr>
          <w:rFonts w:ascii="Tahoma" w:hAnsi="Tahoma" w:cs="Tahoma"/>
        </w:rPr>
      </w:pPr>
    </w:p>
    <w:p w14:paraId="2D790851" w14:textId="062F6816" w:rsidR="00C81911" w:rsidRPr="0062287A" w:rsidRDefault="00C81911" w:rsidP="00C81911">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w:t>
      </w:r>
      <w:r w:rsidR="00275F10">
        <w:rPr>
          <w:rFonts w:ascii="Tahoma" w:hAnsi="Tahoma" w:cs="Tahoma"/>
        </w:rPr>
        <w:t xml:space="preserve"> brez obveznosti do izvajalca,</w:t>
      </w:r>
      <w:r w:rsidRPr="0062287A">
        <w:rPr>
          <w:rFonts w:ascii="Tahoma" w:hAnsi="Tahoma" w:cs="Tahoma"/>
        </w:rPr>
        <w:t xml:space="preserve"> če izvajalec:</w:t>
      </w:r>
    </w:p>
    <w:p w14:paraId="1740CDBD"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2C219BFC"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2069E199"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19007643"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1C5AD59"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57981456" w14:textId="77777777" w:rsidR="00C81911" w:rsidRPr="0062287A" w:rsidRDefault="00C81911" w:rsidP="007E2FFF">
      <w:pPr>
        <w:keepNext/>
        <w:keepLines/>
        <w:numPr>
          <w:ilvl w:val="0"/>
          <w:numId w:val="22"/>
        </w:numPr>
        <w:ind w:left="284" w:hanging="284"/>
        <w:jc w:val="both"/>
        <w:rPr>
          <w:rFonts w:ascii="Tahoma" w:eastAsia="Calibri" w:hAnsi="Tahoma" w:cs="Tahoma"/>
        </w:rPr>
      </w:pPr>
      <w:r w:rsidRPr="0062287A">
        <w:rPr>
          <w:rFonts w:ascii="Tahoma" w:eastAsia="Calibri" w:hAnsi="Tahoma" w:cs="Tahoma"/>
        </w:rPr>
        <w:t xml:space="preserve">preda izvedbo obveznosti iz okvirnega sporazuma v </w:t>
      </w:r>
      <w:proofErr w:type="spellStart"/>
      <w:r w:rsidRPr="0062287A">
        <w:rPr>
          <w:rFonts w:ascii="Tahoma" w:eastAsia="Calibri" w:hAnsi="Tahoma" w:cs="Tahoma"/>
        </w:rPr>
        <w:t>podizvajanje</w:t>
      </w:r>
      <w:proofErr w:type="spellEnd"/>
      <w:r w:rsidRPr="0062287A">
        <w:rPr>
          <w:rFonts w:ascii="Tahoma" w:eastAsia="Calibri" w:hAnsi="Tahoma" w:cs="Tahoma"/>
        </w:rPr>
        <w:t xml:space="preserve"> tretji osebi brez predhodnega pisnega soglasja naročnika,</w:t>
      </w:r>
    </w:p>
    <w:p w14:paraId="0050FB64" w14:textId="77777777" w:rsidR="00C81911" w:rsidRPr="0062287A" w:rsidRDefault="00C81911" w:rsidP="007E2FFF">
      <w:pPr>
        <w:keepNext/>
        <w:keepLines/>
        <w:numPr>
          <w:ilvl w:val="0"/>
          <w:numId w:val="22"/>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3DC8DE21" w14:textId="77777777" w:rsidR="00C81911" w:rsidRPr="0062287A" w:rsidRDefault="00C81911" w:rsidP="00C81911">
      <w:pPr>
        <w:keepNext/>
        <w:keepLines/>
        <w:tabs>
          <w:tab w:val="left" w:pos="709"/>
          <w:tab w:val="left" w:pos="1702"/>
        </w:tabs>
        <w:ind w:left="1701" w:hanging="1701"/>
        <w:jc w:val="both"/>
        <w:rPr>
          <w:rFonts w:ascii="Tahoma" w:hAnsi="Tahoma" w:cs="Tahoma"/>
        </w:rPr>
      </w:pPr>
    </w:p>
    <w:p w14:paraId="5DFE77AC" w14:textId="061B1F72" w:rsidR="00C81911" w:rsidRPr="0062287A" w:rsidRDefault="00C81911" w:rsidP="00C81911">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w:t>
      </w:r>
      <w:r w:rsidR="00303983">
        <w:rPr>
          <w:rFonts w:ascii="Tahoma" w:hAnsi="Tahoma" w:cs="Tahoma"/>
        </w:rPr>
        <w:t>e učinkovati petnajsti (15.</w:t>
      </w:r>
      <w:r w:rsidRPr="0062287A">
        <w:rPr>
          <w:rFonts w:ascii="Tahoma" w:hAnsi="Tahoma" w:cs="Tahoma"/>
        </w:rPr>
        <w:t xml:space="preserve">) </w:t>
      </w:r>
      <w:r w:rsidR="001D29AC">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0641E7FD" w14:textId="77777777" w:rsidR="00C81911" w:rsidRPr="0062287A" w:rsidRDefault="00C81911" w:rsidP="00C81911">
      <w:pPr>
        <w:keepNext/>
        <w:keepLines/>
        <w:jc w:val="both"/>
        <w:rPr>
          <w:rFonts w:ascii="Tahoma" w:hAnsi="Tahoma" w:cs="Tahoma"/>
        </w:rPr>
      </w:pPr>
    </w:p>
    <w:p w14:paraId="296D9AF8" w14:textId="77777777" w:rsidR="00C81911" w:rsidRPr="0062287A" w:rsidRDefault="00C81911" w:rsidP="00C81911">
      <w:pPr>
        <w:keepNext/>
        <w:keepLines/>
        <w:tabs>
          <w:tab w:val="left" w:pos="709"/>
          <w:tab w:val="left" w:pos="1702"/>
        </w:tabs>
        <w:jc w:val="both"/>
        <w:rPr>
          <w:rFonts w:ascii="Tahoma" w:hAnsi="Tahoma" w:cs="Tahoma"/>
        </w:rPr>
      </w:pPr>
      <w:r w:rsidRPr="0062287A">
        <w:rPr>
          <w:rFonts w:ascii="Tahoma" w:hAnsi="Tahoma" w:cs="Tahoma"/>
        </w:rPr>
        <w:t xml:space="preserve">Med veljavnostjo </w:t>
      </w:r>
      <w:r w:rsidRPr="0062287A">
        <w:rPr>
          <w:rFonts w:ascii="Tahoma" w:eastAsia="Calibri" w:hAnsi="Tahoma" w:cs="Tahoma"/>
        </w:rPr>
        <w:t xml:space="preserve">okvirnega sporazuma </w:t>
      </w:r>
      <w:r w:rsidRPr="0062287A">
        <w:rPr>
          <w:rFonts w:ascii="Tahoma" w:hAnsi="Tahoma" w:cs="Tahoma"/>
        </w:rPr>
        <w:t xml:space="preserve">lahko naročnik, ne glede na določbe zakona, ki ureja obligacijska razmerja, odstopi od </w:t>
      </w:r>
      <w:r w:rsidRPr="0062287A">
        <w:rPr>
          <w:rFonts w:ascii="Tahoma" w:eastAsia="Calibri" w:hAnsi="Tahoma" w:cs="Tahoma"/>
        </w:rPr>
        <w:t xml:space="preserve">okvirnega sporazuma </w:t>
      </w:r>
      <w:r w:rsidRPr="0062287A">
        <w:rPr>
          <w:rFonts w:ascii="Tahoma" w:hAnsi="Tahoma" w:cs="Tahoma"/>
        </w:rPr>
        <w:t>tudi v primerih iz 96. člena ZJN-3.</w:t>
      </w:r>
    </w:p>
    <w:p w14:paraId="24AFD0EB" w14:textId="0833BC49" w:rsidR="00F14F4B" w:rsidRDefault="00F14F4B" w:rsidP="00A96A29">
      <w:pPr>
        <w:keepNext/>
        <w:keepLines/>
        <w:tabs>
          <w:tab w:val="left" w:pos="709"/>
          <w:tab w:val="left" w:pos="1702"/>
        </w:tabs>
        <w:jc w:val="both"/>
        <w:rPr>
          <w:rFonts w:ascii="Tahoma" w:hAnsi="Tahoma" w:cs="Tahoma"/>
        </w:rPr>
      </w:pPr>
    </w:p>
    <w:p w14:paraId="786781ED" w14:textId="379A657B" w:rsidR="00C81911" w:rsidRDefault="00C81911"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933E418" w14:textId="0DA90D42" w:rsidR="00C81911" w:rsidRDefault="00C81911" w:rsidP="00C81911">
      <w:pPr>
        <w:keepNext/>
        <w:keepLines/>
        <w:rPr>
          <w:rFonts w:ascii="Tahoma" w:hAnsi="Tahoma" w:cs="Tahoma"/>
        </w:rPr>
      </w:pPr>
    </w:p>
    <w:p w14:paraId="4EBF5EB6" w14:textId="77777777" w:rsidR="00C81911" w:rsidRPr="0062287A" w:rsidRDefault="00C81911" w:rsidP="00C81911">
      <w:pPr>
        <w:keepNext/>
        <w:keepLines/>
        <w:jc w:val="both"/>
        <w:rPr>
          <w:rFonts w:ascii="Tahoma" w:hAnsi="Tahoma" w:cs="Tahoma"/>
        </w:rPr>
      </w:pPr>
      <w:r w:rsidRPr="0062287A">
        <w:rPr>
          <w:rFonts w:ascii="Tahoma" w:hAnsi="Tahoma" w:cs="Tahoma"/>
        </w:rPr>
        <w:t xml:space="preserve">Izvajalec ima pravico do odstopa od tega </w:t>
      </w:r>
      <w:r w:rsidRPr="0062287A">
        <w:rPr>
          <w:rFonts w:ascii="Tahoma" w:eastAsia="Calibri" w:hAnsi="Tahoma" w:cs="Tahoma"/>
        </w:rPr>
        <w:t xml:space="preserve">okvirnega sporazuma </w:t>
      </w:r>
      <w:r w:rsidRPr="0062287A">
        <w:rPr>
          <w:rFonts w:ascii="Tahoma" w:hAnsi="Tahoma" w:cs="Tahoma"/>
        </w:rPr>
        <w:t xml:space="preserve">v primeru hujše kršitve določil </w:t>
      </w:r>
      <w:r w:rsidRPr="0062287A">
        <w:rPr>
          <w:rFonts w:ascii="Tahoma" w:eastAsia="Calibri" w:hAnsi="Tahoma" w:cs="Tahoma"/>
        </w:rPr>
        <w:t xml:space="preserve">okvirnega sporazuma </w:t>
      </w:r>
      <w:r w:rsidRPr="0062287A">
        <w:rPr>
          <w:rFonts w:ascii="Tahoma" w:hAnsi="Tahoma" w:cs="Tahoma"/>
        </w:rPr>
        <w:t xml:space="preserve">s strani naročnika. V tem primeru je </w:t>
      </w:r>
      <w:r w:rsidRPr="0062287A">
        <w:rPr>
          <w:rFonts w:ascii="Tahoma" w:eastAsia="Calibri" w:hAnsi="Tahoma" w:cs="Tahoma"/>
        </w:rPr>
        <w:t xml:space="preserve">okvirni sporazum </w:t>
      </w:r>
      <w:r w:rsidRPr="0062287A">
        <w:rPr>
          <w:rFonts w:ascii="Tahoma" w:hAnsi="Tahoma" w:cs="Tahoma"/>
        </w:rPr>
        <w:t xml:space="preserve">razvezan, ko naročnik prejme pisno obvestilo o odstopu od </w:t>
      </w:r>
      <w:r w:rsidRPr="0062287A">
        <w:rPr>
          <w:rFonts w:ascii="Tahoma" w:eastAsia="Calibri" w:hAnsi="Tahoma" w:cs="Tahoma"/>
        </w:rPr>
        <w:t xml:space="preserve">okvirnega sporazuma </w:t>
      </w:r>
      <w:r w:rsidRPr="0062287A">
        <w:rPr>
          <w:rFonts w:ascii="Tahoma" w:hAnsi="Tahoma" w:cs="Tahoma"/>
        </w:rPr>
        <w:t>z navedbo razloga za odstop s priporočeno pošiljko po pošti.</w:t>
      </w:r>
    </w:p>
    <w:p w14:paraId="5B561B28" w14:textId="77777777" w:rsidR="002B7BB2" w:rsidRDefault="002B7BB2" w:rsidP="00C81911">
      <w:pPr>
        <w:keepNext/>
        <w:keepLines/>
        <w:rPr>
          <w:rFonts w:ascii="Tahoma" w:hAnsi="Tahoma" w:cs="Tahoma"/>
        </w:rPr>
      </w:pPr>
    </w:p>
    <w:p w14:paraId="506B7629" w14:textId="064FFDC9" w:rsidR="008E5D30" w:rsidRPr="00C8579C" w:rsidRDefault="008E5D3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5A0D9D0" w14:textId="77777777" w:rsidR="008E5D30" w:rsidRPr="00C8579C" w:rsidRDefault="008E5D30" w:rsidP="00A96A29">
      <w:pPr>
        <w:keepNext/>
        <w:keepLines/>
        <w:tabs>
          <w:tab w:val="left" w:pos="709"/>
          <w:tab w:val="left" w:pos="1702"/>
        </w:tabs>
        <w:jc w:val="both"/>
        <w:rPr>
          <w:rFonts w:ascii="Tahoma" w:hAnsi="Tahoma" w:cs="Tahoma"/>
        </w:rPr>
      </w:pPr>
    </w:p>
    <w:p w14:paraId="4CDBFAE3" w14:textId="30B74356" w:rsidR="00CD5B24" w:rsidRDefault="00CD5B24" w:rsidP="00A96A29">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82421D">
        <w:rPr>
          <w:rFonts w:ascii="Tahoma" w:hAnsi="Tahoma" w:cs="Tahoma"/>
        </w:rPr>
        <w:t>z</w:t>
      </w:r>
      <w:r w:rsidRPr="00FE1859">
        <w:rPr>
          <w:rFonts w:ascii="Tahoma" w:hAnsi="Tahoma" w:cs="Tahoma"/>
        </w:rPr>
        <w:t xml:space="preserve"> </w:t>
      </w:r>
      <w:r w:rsidR="00303983">
        <w:rPr>
          <w:rFonts w:ascii="Tahoma" w:hAnsi="Tahoma" w:cs="Tahoma"/>
        </w:rPr>
        <w:t>devetdeset</w:t>
      </w:r>
      <w:r w:rsidRPr="00FE1859">
        <w:rPr>
          <w:rFonts w:ascii="Tahoma" w:hAnsi="Tahoma" w:cs="Tahoma"/>
        </w:rPr>
        <w:t xml:space="preserve"> (</w:t>
      </w:r>
      <w:r w:rsidR="00303983">
        <w:rPr>
          <w:rFonts w:ascii="Tahoma" w:hAnsi="Tahoma" w:cs="Tahoma"/>
        </w:rPr>
        <w:t>90</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19F0D58" w14:textId="77777777" w:rsidR="00275F10" w:rsidRDefault="00275F10" w:rsidP="00A96A29">
      <w:pPr>
        <w:keepNext/>
        <w:keepLines/>
        <w:jc w:val="both"/>
        <w:rPr>
          <w:rFonts w:ascii="Tahoma" w:hAnsi="Tahoma" w:cs="Tahoma"/>
        </w:rPr>
      </w:pPr>
    </w:p>
    <w:p w14:paraId="31962DB4" w14:textId="14AC34D3" w:rsidR="009B0CF3" w:rsidRDefault="00CD5B24" w:rsidP="00A96A29">
      <w:pPr>
        <w:keepNext/>
        <w:keepLines/>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2D734CD5" w14:textId="0075A8F8" w:rsidR="007566D9" w:rsidRDefault="007566D9" w:rsidP="00A96A29">
      <w:pPr>
        <w:keepNext/>
        <w:keepLines/>
        <w:jc w:val="both"/>
        <w:rPr>
          <w:rFonts w:ascii="Tahoma" w:hAnsi="Tahoma" w:cs="Tahoma"/>
        </w:rPr>
      </w:pPr>
    </w:p>
    <w:p w14:paraId="3CDFD3F6" w14:textId="77777777" w:rsidR="007566D9" w:rsidRDefault="007566D9" w:rsidP="00A96A29">
      <w:pPr>
        <w:keepNext/>
        <w:keepLines/>
        <w:jc w:val="both"/>
        <w:rPr>
          <w:rFonts w:ascii="Tahoma" w:hAnsi="Tahoma" w:cs="Tahoma"/>
        </w:rPr>
      </w:pPr>
    </w:p>
    <w:p w14:paraId="35A7F7E0" w14:textId="77777777" w:rsidR="00C81911" w:rsidRDefault="00C81911" w:rsidP="00A96A29">
      <w:pPr>
        <w:keepNext/>
        <w:keepLines/>
        <w:jc w:val="both"/>
        <w:rPr>
          <w:rFonts w:ascii="Tahoma" w:hAnsi="Tahoma" w:cs="Tahoma"/>
        </w:rPr>
      </w:pPr>
    </w:p>
    <w:p w14:paraId="3EDCF4D4"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REŠEVANJE SPOROV</w:t>
      </w:r>
    </w:p>
    <w:p w14:paraId="3DA9348B" w14:textId="77777777" w:rsidR="0027636D" w:rsidRPr="00C8579C" w:rsidRDefault="0027636D" w:rsidP="00A96A29">
      <w:pPr>
        <w:keepNext/>
        <w:keepLines/>
        <w:tabs>
          <w:tab w:val="left" w:pos="709"/>
          <w:tab w:val="left" w:pos="1702"/>
        </w:tabs>
        <w:ind w:left="1701" w:hanging="1701"/>
        <w:rPr>
          <w:rFonts w:ascii="Tahoma" w:hAnsi="Tahoma" w:cs="Tahoma"/>
          <w:b/>
        </w:rPr>
      </w:pPr>
    </w:p>
    <w:p w14:paraId="1F5195EF" w14:textId="77777777" w:rsidR="0027636D" w:rsidRPr="00C8579C" w:rsidRDefault="0027636D"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A96A29">
      <w:pPr>
        <w:keepNext/>
        <w:keepLines/>
        <w:tabs>
          <w:tab w:val="left" w:pos="567"/>
          <w:tab w:val="left" w:pos="1418"/>
          <w:tab w:val="left" w:pos="1702"/>
        </w:tabs>
        <w:jc w:val="both"/>
        <w:rPr>
          <w:rFonts w:ascii="Tahoma" w:eastAsia="Calibri" w:hAnsi="Tahoma" w:cs="Tahoma"/>
        </w:rPr>
      </w:pPr>
    </w:p>
    <w:p w14:paraId="2F47CB27" w14:textId="77777777" w:rsidR="00230317" w:rsidRPr="00C8579C"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70495103" w14:textId="77777777" w:rsidR="008C77E8" w:rsidRPr="00C8579C" w:rsidRDefault="008C77E8" w:rsidP="00A96A29">
      <w:pPr>
        <w:keepNext/>
        <w:keepLines/>
        <w:tabs>
          <w:tab w:val="left" w:pos="567"/>
          <w:tab w:val="left" w:pos="1418"/>
          <w:tab w:val="left" w:pos="1702"/>
        </w:tabs>
        <w:jc w:val="both"/>
        <w:rPr>
          <w:rFonts w:ascii="Tahoma" w:eastAsia="Calibri" w:hAnsi="Tahoma" w:cs="Tahoma"/>
        </w:rPr>
      </w:pPr>
    </w:p>
    <w:p w14:paraId="47B5C29F" w14:textId="139D78AF" w:rsidR="00067254"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112B08B5" w14:textId="490EBEDF" w:rsidR="00C81911" w:rsidRPr="00C8579C" w:rsidRDefault="00C81911" w:rsidP="00A96A29">
      <w:pPr>
        <w:keepNext/>
        <w:keepLines/>
        <w:tabs>
          <w:tab w:val="left" w:pos="567"/>
          <w:tab w:val="left" w:pos="1418"/>
          <w:tab w:val="left" w:pos="1702"/>
        </w:tabs>
        <w:jc w:val="both"/>
        <w:rPr>
          <w:rFonts w:ascii="Tahoma" w:eastAsia="Calibri" w:hAnsi="Tahoma" w:cs="Tahoma"/>
        </w:rPr>
      </w:pPr>
    </w:p>
    <w:p w14:paraId="244519EE"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A008EAA" w14:textId="77777777" w:rsidR="00F82282" w:rsidRPr="00C8579C" w:rsidRDefault="00F82282" w:rsidP="00A96A29">
      <w:pPr>
        <w:keepNext/>
        <w:keepLines/>
        <w:tabs>
          <w:tab w:val="left" w:pos="851"/>
          <w:tab w:val="left" w:pos="1702"/>
        </w:tabs>
        <w:jc w:val="both"/>
        <w:rPr>
          <w:rFonts w:ascii="Tahoma" w:hAnsi="Tahoma" w:cs="Tahoma"/>
          <w:b/>
        </w:rPr>
      </w:pPr>
    </w:p>
    <w:p w14:paraId="526DC302" w14:textId="77777777" w:rsidR="00F82282"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A96A29">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A96A29">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921223A" w14:textId="74281396" w:rsidR="00E8191E" w:rsidRDefault="00E8191E" w:rsidP="00A96A29">
      <w:pPr>
        <w:keepNext/>
        <w:keepLines/>
        <w:tabs>
          <w:tab w:val="left" w:pos="567"/>
          <w:tab w:val="left" w:pos="1418"/>
          <w:tab w:val="left" w:pos="1702"/>
        </w:tabs>
        <w:jc w:val="both"/>
        <w:rPr>
          <w:rFonts w:ascii="Tahoma" w:hAnsi="Tahoma" w:cs="Tahoma"/>
        </w:rPr>
      </w:pPr>
    </w:p>
    <w:p w14:paraId="341998A5" w14:textId="77777777" w:rsidR="005E25C0" w:rsidRPr="00C8579C" w:rsidRDefault="005E25C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A96A29">
      <w:pPr>
        <w:keepNext/>
        <w:keepLines/>
        <w:ind w:left="426"/>
        <w:jc w:val="center"/>
        <w:rPr>
          <w:rFonts w:ascii="Tahoma" w:hAnsi="Tahoma" w:cs="Tahoma"/>
        </w:rPr>
      </w:pPr>
    </w:p>
    <w:p w14:paraId="3C927BC4" w14:textId="77777777" w:rsidR="00392AE2" w:rsidRPr="00C8579C" w:rsidRDefault="00392AE2" w:rsidP="00A96A29">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3EAA6F61" w14:textId="77777777" w:rsidR="002B7BB2" w:rsidRPr="00C8579C" w:rsidRDefault="002B7BB2" w:rsidP="00A96A29">
      <w:pPr>
        <w:keepNext/>
        <w:keepLines/>
        <w:tabs>
          <w:tab w:val="left" w:pos="567"/>
          <w:tab w:val="left" w:pos="1418"/>
          <w:tab w:val="left" w:pos="1702"/>
        </w:tabs>
        <w:jc w:val="both"/>
        <w:rPr>
          <w:rFonts w:ascii="Tahoma" w:hAnsi="Tahoma" w:cs="Tahoma"/>
        </w:rPr>
      </w:pPr>
    </w:p>
    <w:p w14:paraId="5FD28FA6" w14:textId="77777777" w:rsidR="00D030E2" w:rsidRPr="00C8579C" w:rsidRDefault="00253633"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A96A29">
      <w:pPr>
        <w:keepNext/>
        <w:keepLines/>
        <w:rPr>
          <w:rFonts w:ascii="Tahoma" w:hAnsi="Tahoma" w:cs="Tahoma"/>
        </w:rPr>
      </w:pPr>
    </w:p>
    <w:p w14:paraId="73172CCD" w14:textId="07FEF261" w:rsidR="00253633" w:rsidRDefault="00253633" w:rsidP="00A96A29">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A96A29">
      <w:pPr>
        <w:keepNext/>
        <w:keepLines/>
        <w:jc w:val="both"/>
        <w:rPr>
          <w:rFonts w:ascii="Tahoma" w:hAnsi="Tahoma" w:cs="Tahoma"/>
        </w:rPr>
      </w:pPr>
    </w:p>
    <w:p w14:paraId="3FBC13FF" w14:textId="77777777" w:rsidR="008C77E8" w:rsidRPr="00C8579C"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A96A29">
      <w:pPr>
        <w:keepNext/>
        <w:keepLines/>
        <w:tabs>
          <w:tab w:val="left" w:pos="567"/>
          <w:tab w:val="left" w:pos="1418"/>
          <w:tab w:val="left" w:pos="1702"/>
        </w:tabs>
        <w:jc w:val="both"/>
        <w:rPr>
          <w:rFonts w:ascii="Tahoma" w:hAnsi="Tahoma" w:cs="Tahoma"/>
        </w:rPr>
      </w:pPr>
    </w:p>
    <w:p w14:paraId="23EBA76A" w14:textId="672BD6A0" w:rsidR="008C77E8"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1D29AC">
        <w:rPr>
          <w:rFonts w:ascii="Tahoma" w:hAnsi="Tahoma" w:cs="Tahoma"/>
        </w:rPr>
        <w:t>storitev</w:t>
      </w:r>
      <w:r w:rsidR="0082421D">
        <w:rPr>
          <w:rFonts w:ascii="Tahoma" w:hAnsi="Tahoma" w:cs="Tahoma"/>
        </w:rPr>
        <w:t>/dobav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A96A29">
      <w:pPr>
        <w:keepNext/>
        <w:keepLines/>
        <w:tabs>
          <w:tab w:val="left" w:pos="567"/>
          <w:tab w:val="left" w:pos="1418"/>
          <w:tab w:val="left" w:pos="1702"/>
        </w:tabs>
        <w:jc w:val="both"/>
        <w:rPr>
          <w:rFonts w:ascii="Tahoma" w:hAnsi="Tahoma" w:cs="Tahoma"/>
        </w:rPr>
      </w:pPr>
    </w:p>
    <w:p w14:paraId="7E174645" w14:textId="67902D9E"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lastRenderedPageBreak/>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2132F9A4" w14:textId="77777777" w:rsidR="0044494E" w:rsidRPr="00C8579C" w:rsidRDefault="0044494E" w:rsidP="00A96A29">
      <w:pPr>
        <w:keepNext/>
        <w:keepLines/>
        <w:tabs>
          <w:tab w:val="left" w:pos="567"/>
          <w:tab w:val="left" w:pos="1418"/>
          <w:tab w:val="left" w:pos="1702"/>
        </w:tabs>
        <w:jc w:val="both"/>
        <w:rPr>
          <w:rFonts w:ascii="Tahoma" w:hAnsi="Tahoma" w:cs="Tahoma"/>
        </w:rPr>
      </w:pPr>
    </w:p>
    <w:p w14:paraId="52671A20"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622360" w14:textId="77777777" w:rsidR="00F523D0" w:rsidRPr="00C8579C" w:rsidRDefault="00F523D0" w:rsidP="00A96A29">
      <w:pPr>
        <w:keepNext/>
        <w:keepLines/>
        <w:tabs>
          <w:tab w:val="left" w:pos="567"/>
          <w:tab w:val="left" w:pos="1418"/>
          <w:tab w:val="left" w:pos="1702"/>
        </w:tabs>
        <w:jc w:val="both"/>
        <w:rPr>
          <w:rFonts w:ascii="Tahoma" w:hAnsi="Tahoma" w:cs="Tahoma"/>
        </w:rPr>
      </w:pPr>
    </w:p>
    <w:p w14:paraId="47F40D57" w14:textId="31937226"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008EEA7C" w14:textId="77777777" w:rsidR="005B790C" w:rsidRPr="00C8579C" w:rsidRDefault="005B790C" w:rsidP="00A96A29">
      <w:pPr>
        <w:keepNext/>
        <w:keepLines/>
        <w:tabs>
          <w:tab w:val="left" w:pos="567"/>
          <w:tab w:val="left" w:pos="1418"/>
          <w:tab w:val="left" w:pos="1702"/>
        </w:tabs>
        <w:jc w:val="both"/>
        <w:rPr>
          <w:rFonts w:ascii="Tahoma" w:hAnsi="Tahoma" w:cs="Tahoma"/>
        </w:rPr>
      </w:pPr>
    </w:p>
    <w:p w14:paraId="29E7792A" w14:textId="77777777" w:rsidR="00CA7A3B" w:rsidRPr="00C8579C" w:rsidRDefault="00CA7A3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0201B99" w14:textId="77777777" w:rsidR="00CA7A3B" w:rsidRPr="00C8579C" w:rsidRDefault="00CA7A3B" w:rsidP="00A96A29">
      <w:pPr>
        <w:keepNext/>
        <w:keepLines/>
        <w:ind w:left="426"/>
        <w:jc w:val="center"/>
        <w:rPr>
          <w:rFonts w:ascii="Tahoma" w:hAnsi="Tahoma" w:cs="Tahoma"/>
        </w:rPr>
      </w:pPr>
    </w:p>
    <w:p w14:paraId="5ACF802B" w14:textId="3F4C55A7" w:rsidR="00253633" w:rsidRPr="00C8579C" w:rsidRDefault="00CA7A3B" w:rsidP="00A96A29">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w:t>
      </w:r>
      <w:r w:rsidR="003E5A56">
        <w:rPr>
          <w:rFonts w:ascii="Tahoma" w:hAnsi="Tahoma" w:cs="Tahoma"/>
        </w:rPr>
        <w:t xml:space="preserve">nčno zavarovanje </w:t>
      </w:r>
      <w:r w:rsidRPr="00C8579C">
        <w:rPr>
          <w:rFonts w:ascii="Tahoma" w:hAnsi="Tahoma" w:cs="Tahoma"/>
        </w:rPr>
        <w:t>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3B1B66">
        <w:rPr>
          <w:rFonts w:ascii="Tahoma" w:hAnsi="Tahoma" w:cs="Tahoma"/>
          <w:color w:val="000000"/>
        </w:rPr>
        <w:t>21</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3B1B66">
        <w:rPr>
          <w:rFonts w:ascii="Tahoma" w:hAnsi="Tahoma" w:cs="Tahoma"/>
          <w:lang w:eastAsia="ar-SA"/>
        </w:rPr>
        <w:t>21</w:t>
      </w:r>
      <w:r w:rsidR="00253633" w:rsidRPr="00C8579C">
        <w:rPr>
          <w:rFonts w:ascii="Tahoma" w:hAnsi="Tahoma" w:cs="Tahoma"/>
          <w:lang w:eastAsia="ar-SA"/>
        </w:rPr>
        <w:t>. členom tega okvirnega sporazuma, ne predloži finančnega zavarovanja</w:t>
      </w:r>
      <w:r w:rsidR="003E5A56">
        <w:rPr>
          <w:rFonts w:ascii="Tahoma" w:hAnsi="Tahoma" w:cs="Tahoma"/>
        </w:rPr>
        <w:t xml:space="preserve"> </w:t>
      </w:r>
      <w:r w:rsidR="00E84472" w:rsidRPr="00C8579C">
        <w:rPr>
          <w:rFonts w:ascii="Tahoma" w:hAnsi="Tahoma" w:cs="Tahoma"/>
        </w:rPr>
        <w:t>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253633" w:rsidRPr="00C8579C">
        <w:rPr>
          <w:rFonts w:ascii="Tahoma" w:hAnsi="Tahoma" w:cs="Tahoma"/>
        </w:rPr>
        <w:t xml:space="preserve">. </w:t>
      </w:r>
    </w:p>
    <w:p w14:paraId="6574C550" w14:textId="77777777" w:rsidR="00117AB9" w:rsidRPr="00C8579C" w:rsidRDefault="00117AB9" w:rsidP="00A96A29">
      <w:pPr>
        <w:keepNext/>
        <w:keepLines/>
        <w:jc w:val="both"/>
        <w:rPr>
          <w:rFonts w:ascii="Tahoma" w:hAnsi="Tahoma" w:cs="Tahoma"/>
        </w:rPr>
      </w:pPr>
    </w:p>
    <w:p w14:paraId="4BC28A25" w14:textId="77777777" w:rsidR="000A2619" w:rsidRPr="00C8579C" w:rsidRDefault="000A2619"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21DD4AD" w14:textId="1D6C9A36" w:rsidR="00A96A29" w:rsidRPr="00C8579C" w:rsidRDefault="00A96A29" w:rsidP="00292BF8">
      <w:pPr>
        <w:keepNext/>
        <w:keepLines/>
        <w:jc w:val="both"/>
        <w:rPr>
          <w:rFonts w:ascii="Tahoma" w:eastAsia="Calibri" w:hAnsi="Tahoma" w:cs="Tahoma"/>
        </w:rPr>
      </w:pPr>
    </w:p>
    <w:p w14:paraId="3C39B447" w14:textId="77777777" w:rsidR="004F6AB5" w:rsidRPr="00C8579C" w:rsidRDefault="004F6AB5"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CC5E7C8" w14:textId="77777777" w:rsidR="004F6AB5" w:rsidRPr="00C8579C" w:rsidRDefault="004F6AB5" w:rsidP="00A96A29">
      <w:pPr>
        <w:keepNext/>
        <w:keepLines/>
        <w:rPr>
          <w:rFonts w:ascii="Tahoma" w:hAnsi="Tahoma" w:cs="Tahoma"/>
        </w:rPr>
      </w:pPr>
    </w:p>
    <w:p w14:paraId="1F599663" w14:textId="77777777" w:rsidR="004F6AB5" w:rsidRPr="00C8579C" w:rsidRDefault="004F6AB5" w:rsidP="00A96A29">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7E2FFF">
      <w:pPr>
        <w:pStyle w:val="Odstavekseznama"/>
        <w:keepNext/>
        <w:keepLines/>
        <w:numPr>
          <w:ilvl w:val="0"/>
          <w:numId w:val="10"/>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7E2FFF">
      <w:pPr>
        <w:pStyle w:val="Odstavekseznama"/>
        <w:keepNext/>
        <w:keepLines/>
        <w:numPr>
          <w:ilvl w:val="0"/>
          <w:numId w:val="10"/>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7C3039AE" w:rsidR="004F6AB5" w:rsidRPr="00C8579C" w:rsidRDefault="004F6AB5" w:rsidP="00A96A29">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00303983">
        <w:rPr>
          <w:rFonts w:ascii="Tahoma" w:hAnsi="Tahoma" w:cs="Tahoma"/>
        </w:rPr>
        <w:t>, v roku trideset</w:t>
      </w:r>
      <w:r w:rsidRPr="00C8579C">
        <w:rPr>
          <w:rFonts w:ascii="Tahoma" w:hAnsi="Tahoma" w:cs="Tahoma"/>
        </w:rPr>
        <w:t xml:space="preserve"> (</w:t>
      </w:r>
      <w:r w:rsidR="00303983">
        <w:rPr>
          <w:rFonts w:ascii="Tahoma" w:hAnsi="Tahoma" w:cs="Tahoma"/>
        </w:rPr>
        <w:t>30</w:t>
      </w:r>
      <w:r w:rsidRPr="00C8579C">
        <w:rPr>
          <w:rFonts w:ascii="Tahoma" w:hAnsi="Tahoma" w:cs="Tahoma"/>
        </w:rPr>
        <w:t xml:space="preserve">) dni od seznanitve s kršitvijo. </w:t>
      </w:r>
    </w:p>
    <w:p w14:paraId="273EF5C4" w14:textId="77777777" w:rsidR="004F6AB5" w:rsidRPr="00C8579C" w:rsidRDefault="004F6AB5" w:rsidP="00A96A29">
      <w:pPr>
        <w:keepNext/>
        <w:keepLines/>
        <w:jc w:val="both"/>
        <w:rPr>
          <w:rFonts w:ascii="Tahoma" w:hAnsi="Tahoma" w:cs="Tahoma"/>
        </w:rPr>
      </w:pPr>
    </w:p>
    <w:p w14:paraId="35673A7E" w14:textId="77777777" w:rsidR="004F6AB5" w:rsidRPr="00C8579C" w:rsidRDefault="004F6AB5" w:rsidP="00A96A29">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A96A29">
      <w:pPr>
        <w:keepNext/>
        <w:keepLines/>
        <w:jc w:val="both"/>
        <w:rPr>
          <w:rFonts w:ascii="Tahoma" w:hAnsi="Tahoma" w:cs="Tahoma"/>
        </w:rPr>
      </w:pPr>
    </w:p>
    <w:p w14:paraId="1496B9DC" w14:textId="317F84C5" w:rsidR="004F6AB5" w:rsidRDefault="00FA1A51" w:rsidP="00A96A29">
      <w:pPr>
        <w:keepNext/>
        <w:keepLines/>
        <w:jc w:val="both"/>
        <w:rPr>
          <w:rFonts w:ascii="Tahoma" w:hAnsi="Tahoma" w:cs="Tahoma"/>
        </w:rPr>
      </w:pPr>
      <w:r>
        <w:rPr>
          <w:rFonts w:ascii="Tahoma" w:hAnsi="Tahoma" w:cs="Tahoma"/>
        </w:rPr>
        <w:t>Če naročnik v roku trideset (30</w:t>
      </w:r>
      <w:r w:rsidR="004F6AB5" w:rsidRPr="00C8579C">
        <w:rPr>
          <w:rFonts w:ascii="Tahoma" w:hAnsi="Tahoma" w:cs="Tahoma"/>
        </w:rPr>
        <w:t xml:space="preserve">) dni od seznanitve s kršitvijo ne začne novega postopka javnega naročila, se šteje, da </w:t>
      </w:r>
      <w:r>
        <w:rPr>
          <w:rFonts w:ascii="Tahoma" w:hAnsi="Tahoma" w:cs="Tahoma"/>
        </w:rPr>
        <w:t>je okvirni sporazum razvezan trideseti (30.</w:t>
      </w:r>
      <w:r w:rsidR="004F6AB5" w:rsidRPr="00C8579C">
        <w:rPr>
          <w:rFonts w:ascii="Tahoma" w:hAnsi="Tahoma" w:cs="Tahoma"/>
        </w:rPr>
        <w:t>) dan od seznanitve s kršitvijo.</w:t>
      </w:r>
    </w:p>
    <w:p w14:paraId="04154F70" w14:textId="72AFDF8E" w:rsidR="007566D9" w:rsidRDefault="007566D9" w:rsidP="00A96A29">
      <w:pPr>
        <w:keepNext/>
        <w:keepLines/>
        <w:jc w:val="both"/>
        <w:rPr>
          <w:rFonts w:ascii="Tahoma" w:hAnsi="Tahoma" w:cs="Tahoma"/>
        </w:rPr>
      </w:pPr>
    </w:p>
    <w:p w14:paraId="60204E3C" w14:textId="2B8F551F" w:rsidR="007566D9" w:rsidRDefault="007566D9" w:rsidP="00A96A29">
      <w:pPr>
        <w:keepNext/>
        <w:keepLines/>
        <w:jc w:val="both"/>
        <w:rPr>
          <w:rFonts w:ascii="Tahoma" w:hAnsi="Tahoma" w:cs="Tahoma"/>
        </w:rPr>
      </w:pPr>
    </w:p>
    <w:p w14:paraId="34C15AB5" w14:textId="3CEDF069" w:rsidR="007566D9" w:rsidRDefault="007566D9" w:rsidP="00A96A29">
      <w:pPr>
        <w:keepNext/>
        <w:keepLines/>
        <w:jc w:val="both"/>
        <w:rPr>
          <w:rFonts w:ascii="Tahoma" w:hAnsi="Tahoma" w:cs="Tahoma"/>
        </w:rPr>
      </w:pPr>
    </w:p>
    <w:p w14:paraId="0F2CCAC8" w14:textId="5C442777" w:rsidR="007566D9" w:rsidRDefault="007566D9" w:rsidP="00A96A29">
      <w:pPr>
        <w:keepNext/>
        <w:keepLines/>
        <w:jc w:val="both"/>
        <w:rPr>
          <w:rFonts w:ascii="Tahoma" w:hAnsi="Tahoma" w:cs="Tahoma"/>
        </w:rPr>
      </w:pPr>
    </w:p>
    <w:p w14:paraId="3DAAF9C4" w14:textId="52218197" w:rsidR="007566D9" w:rsidRDefault="007566D9" w:rsidP="00A96A29">
      <w:pPr>
        <w:keepNext/>
        <w:keepLines/>
        <w:jc w:val="both"/>
        <w:rPr>
          <w:rFonts w:ascii="Tahoma" w:hAnsi="Tahoma" w:cs="Tahoma"/>
        </w:rPr>
      </w:pPr>
    </w:p>
    <w:p w14:paraId="6A756B06" w14:textId="4C6C932B" w:rsidR="007566D9" w:rsidRDefault="007566D9" w:rsidP="00A96A29">
      <w:pPr>
        <w:keepNext/>
        <w:keepLines/>
        <w:jc w:val="both"/>
        <w:rPr>
          <w:rFonts w:ascii="Tahoma" w:hAnsi="Tahoma" w:cs="Tahoma"/>
        </w:rPr>
      </w:pPr>
    </w:p>
    <w:p w14:paraId="7C56B335" w14:textId="512DA140" w:rsidR="007566D9" w:rsidRDefault="007566D9" w:rsidP="00A96A29">
      <w:pPr>
        <w:keepNext/>
        <w:keepLines/>
        <w:jc w:val="both"/>
        <w:rPr>
          <w:rFonts w:ascii="Tahoma" w:hAnsi="Tahoma" w:cs="Tahoma"/>
        </w:rPr>
      </w:pPr>
    </w:p>
    <w:p w14:paraId="5E8FE625" w14:textId="77777777" w:rsidR="007566D9" w:rsidRDefault="007566D9" w:rsidP="00A96A29">
      <w:pPr>
        <w:keepNext/>
        <w:keepLines/>
        <w:jc w:val="both"/>
        <w:rPr>
          <w:rFonts w:ascii="Tahoma" w:hAnsi="Tahoma" w:cs="Tahoma"/>
        </w:rPr>
      </w:pPr>
      <w:bookmarkStart w:id="15" w:name="_GoBack"/>
      <w:bookmarkEnd w:id="15"/>
    </w:p>
    <w:p w14:paraId="47A66629" w14:textId="77777777" w:rsidR="00F77B91" w:rsidRPr="00C8579C" w:rsidRDefault="00F77B91" w:rsidP="00A96A29">
      <w:pPr>
        <w:keepNext/>
        <w:keepLines/>
        <w:jc w:val="both"/>
        <w:rPr>
          <w:rFonts w:ascii="Tahoma" w:hAnsi="Tahoma" w:cs="Tahoma"/>
        </w:rPr>
      </w:pPr>
    </w:p>
    <w:p w14:paraId="389A2AE5"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0D6C56B5" w14:textId="77777777" w:rsidR="00F523D0" w:rsidRPr="00C8579C" w:rsidRDefault="00F523D0" w:rsidP="00A96A29">
      <w:pPr>
        <w:keepNext/>
        <w:keepLines/>
        <w:tabs>
          <w:tab w:val="left" w:pos="4820"/>
        </w:tabs>
        <w:jc w:val="both"/>
        <w:rPr>
          <w:rFonts w:ascii="Tahoma" w:hAnsi="Tahoma" w:cs="Tahoma"/>
          <w:b/>
        </w:rPr>
      </w:pPr>
    </w:p>
    <w:p w14:paraId="1047041F" w14:textId="77777777" w:rsidR="00745A83" w:rsidRPr="00C8579C" w:rsidRDefault="000A2619" w:rsidP="00A96A29">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0F75CCBE" w14:textId="4715F4B5" w:rsidR="00BB5299" w:rsidRDefault="00BB5299" w:rsidP="00A96A29">
      <w:pPr>
        <w:keepNext/>
        <w:keepLines/>
        <w:tabs>
          <w:tab w:val="left" w:pos="1134"/>
          <w:tab w:val="left" w:pos="4820"/>
        </w:tabs>
        <w:jc w:val="both"/>
        <w:rPr>
          <w:rFonts w:ascii="Tahoma" w:hAnsi="Tahoma" w:cs="Tahoma"/>
        </w:rPr>
      </w:pPr>
    </w:p>
    <w:p w14:paraId="353C4055" w14:textId="0E522B59" w:rsidR="00BB5299" w:rsidRPr="00C8579C" w:rsidRDefault="00BB5299" w:rsidP="00A96A29">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A96A29">
      <w:pPr>
        <w:keepNext/>
        <w:keepLines/>
        <w:tabs>
          <w:tab w:val="left" w:pos="4820"/>
        </w:tabs>
        <w:rPr>
          <w:rFonts w:ascii="Tahoma" w:hAnsi="Tahoma" w:cs="Tahoma"/>
        </w:rPr>
      </w:pPr>
    </w:p>
    <w:p w14:paraId="4734E34B" w14:textId="77777777" w:rsidR="00BB5299" w:rsidRPr="00B064CE" w:rsidRDefault="00BB5299" w:rsidP="00A96A29">
      <w:pPr>
        <w:keepNext/>
        <w:keepLines/>
        <w:tabs>
          <w:tab w:val="left" w:pos="4820"/>
        </w:tabs>
        <w:rPr>
          <w:rFonts w:ascii="Tahoma" w:hAnsi="Tahoma" w:cs="Tahoma"/>
          <w:b/>
        </w:rPr>
      </w:pPr>
      <w:r w:rsidRPr="00B064CE">
        <w:rPr>
          <w:rFonts w:ascii="Tahoma" w:hAnsi="Tahoma" w:cs="Tahoma"/>
          <w:b/>
        </w:rPr>
        <w:t>NAROČNIK:</w:t>
      </w:r>
      <w:r w:rsidRPr="00B064CE">
        <w:rPr>
          <w:rFonts w:ascii="Tahoma" w:hAnsi="Tahoma" w:cs="Tahoma"/>
          <w:b/>
        </w:rPr>
        <w:tab/>
      </w:r>
      <w:r w:rsidRPr="00B064CE">
        <w:rPr>
          <w:rFonts w:ascii="Tahoma" w:hAnsi="Tahoma" w:cs="Tahoma"/>
          <w:b/>
        </w:rPr>
        <w:tab/>
      </w:r>
      <w:r w:rsidRPr="00B064CE">
        <w:rPr>
          <w:rFonts w:ascii="Tahoma" w:hAnsi="Tahoma" w:cs="Tahoma"/>
          <w:b/>
        </w:rPr>
        <w:tab/>
        <w:t>IZVAJALEC:</w:t>
      </w:r>
    </w:p>
    <w:p w14:paraId="2699D516" w14:textId="77777777" w:rsidR="00CD5B24" w:rsidRPr="00B064CE" w:rsidRDefault="00CD5B24" w:rsidP="00A96A29">
      <w:pPr>
        <w:keepNext/>
        <w:keepLines/>
        <w:tabs>
          <w:tab w:val="left" w:pos="4962"/>
        </w:tabs>
        <w:ind w:right="-851"/>
        <w:jc w:val="both"/>
        <w:rPr>
          <w:rFonts w:ascii="Tahoma" w:hAnsi="Tahoma" w:cs="Tahoma"/>
          <w:b/>
        </w:rPr>
      </w:pPr>
    </w:p>
    <w:p w14:paraId="782D254E" w14:textId="77777777" w:rsidR="00856B2F" w:rsidRPr="00B064CE" w:rsidRDefault="0094613F" w:rsidP="00A96A29">
      <w:pPr>
        <w:keepNext/>
        <w:keepLines/>
        <w:tabs>
          <w:tab w:val="left" w:pos="4962"/>
        </w:tabs>
        <w:ind w:right="-851"/>
        <w:jc w:val="both"/>
        <w:rPr>
          <w:rFonts w:ascii="Tahoma" w:hAnsi="Tahoma" w:cs="Tahoma"/>
          <w:b/>
        </w:rPr>
      </w:pPr>
      <w:r w:rsidRPr="00B064CE">
        <w:rPr>
          <w:rFonts w:ascii="Tahoma" w:hAnsi="Tahoma" w:cs="Tahoma"/>
          <w:b/>
        </w:rPr>
        <w:t xml:space="preserve">JAVNO PODJETJE VODOVOD </w:t>
      </w:r>
    </w:p>
    <w:p w14:paraId="53007FFF" w14:textId="2F555867" w:rsidR="00BB5299" w:rsidRPr="00B064CE" w:rsidRDefault="0094613F" w:rsidP="00A96A29">
      <w:pPr>
        <w:keepNext/>
        <w:keepLines/>
        <w:tabs>
          <w:tab w:val="left" w:pos="4962"/>
        </w:tabs>
        <w:ind w:right="-851"/>
        <w:jc w:val="both"/>
        <w:rPr>
          <w:rFonts w:ascii="Tahoma" w:hAnsi="Tahoma" w:cs="Tahoma"/>
          <w:b/>
        </w:rPr>
      </w:pPr>
      <w:r w:rsidRPr="00B064CE">
        <w:rPr>
          <w:rFonts w:ascii="Tahoma" w:hAnsi="Tahoma" w:cs="Tahoma"/>
          <w:b/>
        </w:rPr>
        <w:t xml:space="preserve">KANALIZACIJA SNAGA </w:t>
      </w:r>
      <w:proofErr w:type="spellStart"/>
      <w:r w:rsidRPr="00B064CE">
        <w:rPr>
          <w:rFonts w:ascii="Tahoma" w:hAnsi="Tahoma" w:cs="Tahoma"/>
          <w:b/>
        </w:rPr>
        <w:t>d.o.o</w:t>
      </w:r>
      <w:proofErr w:type="spellEnd"/>
      <w:r w:rsidRPr="00B064CE">
        <w:rPr>
          <w:rFonts w:ascii="Tahoma" w:hAnsi="Tahoma" w:cs="Tahoma"/>
          <w:b/>
        </w:rPr>
        <w:t>.</w:t>
      </w:r>
      <w:r w:rsidR="00BB5299" w:rsidRPr="00B064CE">
        <w:rPr>
          <w:rFonts w:ascii="Tahoma" w:hAnsi="Tahoma" w:cs="Tahoma"/>
          <w:b/>
        </w:rPr>
        <w:tab/>
      </w:r>
      <w:r w:rsidR="00BB5299" w:rsidRPr="00B064CE">
        <w:rPr>
          <w:rFonts w:ascii="Tahoma" w:hAnsi="Tahoma" w:cs="Tahoma"/>
          <w:b/>
        </w:rPr>
        <w:tab/>
      </w:r>
      <w:r w:rsidR="00BB5299" w:rsidRPr="00B064CE">
        <w:rPr>
          <w:rFonts w:ascii="Tahoma" w:hAnsi="Tahoma" w:cs="Tahoma"/>
          <w:b/>
        </w:rPr>
        <w:tab/>
      </w:r>
      <w:r w:rsidR="00BB5299" w:rsidRPr="00B064CE">
        <w:rPr>
          <w:rFonts w:ascii="Tahoma" w:hAnsi="Tahoma" w:cs="Tahoma"/>
          <w:b/>
        </w:rPr>
        <w:tab/>
      </w:r>
      <w:r w:rsidR="00BB5299" w:rsidRPr="00B064CE">
        <w:rPr>
          <w:rFonts w:ascii="Tahoma" w:hAnsi="Tahoma" w:cs="Tahoma"/>
          <w:b/>
        </w:rPr>
        <w:tab/>
      </w:r>
      <w:r w:rsidR="00BB5299" w:rsidRPr="00B064CE">
        <w:rPr>
          <w:rFonts w:ascii="Tahoma" w:hAnsi="Tahoma" w:cs="Tahoma"/>
          <w:b/>
        </w:rPr>
        <w:tab/>
      </w:r>
    </w:p>
    <w:p w14:paraId="553B4BFA" w14:textId="77777777" w:rsidR="00BB5299" w:rsidRPr="00B064CE" w:rsidRDefault="00BB5299" w:rsidP="00A96A29">
      <w:pPr>
        <w:keepNext/>
        <w:keepLines/>
        <w:tabs>
          <w:tab w:val="left" w:pos="4962"/>
        </w:tabs>
        <w:ind w:right="-851"/>
        <w:jc w:val="both"/>
        <w:rPr>
          <w:rFonts w:ascii="Tahoma" w:hAnsi="Tahoma" w:cs="Tahoma"/>
          <w:b/>
        </w:rPr>
      </w:pPr>
      <w:r w:rsidRPr="00B064CE">
        <w:rPr>
          <w:rFonts w:ascii="Tahoma" w:hAnsi="Tahoma" w:cs="Tahoma"/>
          <w:b/>
        </w:rPr>
        <w:t xml:space="preserve">Direktor: </w:t>
      </w:r>
    </w:p>
    <w:p w14:paraId="5EDE96B3" w14:textId="77777777" w:rsidR="00BB5299" w:rsidRPr="00B064CE" w:rsidRDefault="006927C4" w:rsidP="00A96A29">
      <w:pPr>
        <w:keepNext/>
        <w:keepLines/>
        <w:tabs>
          <w:tab w:val="left" w:pos="4962"/>
        </w:tabs>
        <w:ind w:right="-851"/>
        <w:jc w:val="both"/>
        <w:rPr>
          <w:rFonts w:ascii="Tahoma" w:hAnsi="Tahoma" w:cs="Tahoma"/>
          <w:b/>
        </w:rPr>
      </w:pPr>
      <w:r w:rsidRPr="00B064CE">
        <w:rPr>
          <w:rFonts w:ascii="Tahoma" w:hAnsi="Tahoma" w:cs="Tahoma"/>
          <w:b/>
        </w:rPr>
        <w:t>Krištof MLAKAR</w:t>
      </w:r>
    </w:p>
    <w:p w14:paraId="12A1CA06" w14:textId="77777777" w:rsidR="00DC7BB2" w:rsidRPr="00C8579C" w:rsidRDefault="00DC7BB2" w:rsidP="00A96A29">
      <w:pPr>
        <w:keepNext/>
        <w:keepLines/>
        <w:tabs>
          <w:tab w:val="left" w:pos="4962"/>
        </w:tabs>
        <w:ind w:right="-851"/>
        <w:jc w:val="both"/>
        <w:rPr>
          <w:rFonts w:ascii="Tahoma" w:hAnsi="Tahoma" w:cs="Tahoma"/>
        </w:rPr>
      </w:pPr>
    </w:p>
    <w:p w14:paraId="15DF5AB2" w14:textId="1E5D5F9E" w:rsidR="00CF60EA" w:rsidRDefault="00CF60EA" w:rsidP="00A96A29">
      <w:pPr>
        <w:keepNext/>
        <w:keepLines/>
        <w:rPr>
          <w:rFonts w:ascii="Tahoma" w:hAnsi="Tahoma" w:cs="Tahoma"/>
          <w:b/>
        </w:rPr>
      </w:pPr>
    </w:p>
    <w:p w14:paraId="528589F8" w14:textId="21CAE07C" w:rsidR="002B7BB2" w:rsidRPr="00C8579C" w:rsidRDefault="002B7BB2" w:rsidP="00A96A29">
      <w:pPr>
        <w:keepNext/>
        <w:keepLines/>
        <w:rPr>
          <w:rFonts w:ascii="Tahoma" w:hAnsi="Tahoma" w:cs="Tahoma"/>
          <w:b/>
        </w:rPr>
        <w:sectPr w:rsidR="002B7BB2" w:rsidRPr="00C8579C" w:rsidSect="00965A72">
          <w:headerReference w:type="default" r:id="rId18"/>
          <w:footerReference w:type="default" r:id="rId19"/>
          <w:headerReference w:type="first" r:id="rId20"/>
          <w:footerReference w:type="first" r:id="rId21"/>
          <w:pgSz w:w="11906" w:h="16838" w:code="9"/>
          <w:pgMar w:top="709" w:right="1559" w:bottom="1276" w:left="1276" w:header="567" w:footer="567" w:gutter="0"/>
          <w:cols w:space="708"/>
          <w:docGrid w:linePitch="272"/>
        </w:sect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8"/>
        <w:gridCol w:w="4180"/>
        <w:gridCol w:w="1565"/>
      </w:tblGrid>
      <w:tr w:rsidR="002B7BB2" w:rsidRPr="00C8579C" w14:paraId="4A039CF1" w14:textId="77777777" w:rsidTr="00A64605">
        <w:trPr>
          <w:trHeight w:val="70"/>
        </w:trPr>
        <w:tc>
          <w:tcPr>
            <w:tcW w:w="8008" w:type="dxa"/>
            <w:gridSpan w:val="2"/>
            <w:tcBorders>
              <w:top w:val="single" w:sz="4" w:space="0" w:color="auto"/>
              <w:bottom w:val="single" w:sz="4" w:space="0" w:color="auto"/>
            </w:tcBorders>
          </w:tcPr>
          <w:p w14:paraId="3AF1DAB1" w14:textId="77777777" w:rsidR="002B7BB2" w:rsidRPr="00C8579C" w:rsidRDefault="002B7BB2" w:rsidP="007A3112">
            <w:pPr>
              <w:keepNext/>
              <w:keepLines/>
              <w:rPr>
                <w:rFonts w:ascii="Tahoma" w:hAnsi="Tahoma" w:cs="Tahoma"/>
              </w:rPr>
            </w:pPr>
            <w:r>
              <w:lastRenderedPageBreak/>
              <w:br w:type="page"/>
            </w:r>
            <w:r>
              <w:rPr>
                <w:rFonts w:ascii="Tahoma" w:hAnsi="Tahoma" w:cs="Tahoma"/>
              </w:rPr>
              <w:t>ZAVAROVANJE RESNOSTI PONUDBE</w:t>
            </w:r>
          </w:p>
        </w:tc>
        <w:tc>
          <w:tcPr>
            <w:tcW w:w="1560" w:type="dxa"/>
            <w:tcBorders>
              <w:top w:val="single" w:sz="4" w:space="0" w:color="auto"/>
              <w:bottom w:val="single" w:sz="4" w:space="0" w:color="auto"/>
            </w:tcBorders>
          </w:tcPr>
          <w:p w14:paraId="6B5F81CE" w14:textId="77777777" w:rsidR="002B7BB2" w:rsidRPr="00C8579C" w:rsidRDefault="002B7BB2" w:rsidP="007A3112">
            <w:pPr>
              <w:keepNext/>
              <w:keepLines/>
              <w:ind w:left="-353" w:firstLine="353"/>
              <w:rPr>
                <w:rFonts w:ascii="Tahoma" w:hAnsi="Tahoma" w:cs="Tahoma"/>
                <w:b/>
                <w:i/>
              </w:rPr>
            </w:pPr>
            <w:r w:rsidRPr="00C8579C">
              <w:rPr>
                <w:rFonts w:ascii="Tahoma" w:hAnsi="Tahoma" w:cs="Tahoma"/>
                <w:b/>
                <w:i/>
              </w:rPr>
              <w:t>Priloga 9</w:t>
            </w:r>
            <w:r>
              <w:rPr>
                <w:rFonts w:ascii="Tahoma" w:hAnsi="Tahoma" w:cs="Tahoma"/>
                <w:b/>
                <w:i/>
              </w:rPr>
              <w:t>/1</w:t>
            </w:r>
          </w:p>
        </w:tc>
      </w:tr>
      <w:tr w:rsidR="002B7BB2" w:rsidRPr="001679B4" w14:paraId="6DE6EA19"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07A8B2FB" w14:textId="77777777" w:rsidR="002B7BB2" w:rsidRPr="00512B5C" w:rsidRDefault="002B7BB2" w:rsidP="007A3112">
            <w:pPr>
              <w:pStyle w:val="Telobesedila"/>
              <w:keepNext/>
              <w:keepLines/>
              <w:widowControl/>
              <w:snapToGrid w:val="0"/>
              <w:jc w:val="left"/>
              <w:rPr>
                <w:rFonts w:ascii="Tahoma" w:hAnsi="Tahoma" w:cs="Tahoma"/>
              </w:rPr>
            </w:pPr>
            <w:r w:rsidRPr="00512B5C">
              <w:rPr>
                <w:rFonts w:ascii="Tahoma" w:hAnsi="Tahoma" w:cs="Tahoma"/>
                <w:b w:val="0"/>
              </w:rPr>
              <w:t>Ponudnik:</w:t>
            </w:r>
          </w:p>
        </w:tc>
      </w:tr>
      <w:tr w:rsidR="002B7BB2" w:rsidRPr="001679B4" w14:paraId="458BB6CE"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4EAFB3A6" w14:textId="77777777" w:rsidR="002B7BB2" w:rsidRPr="001679B4" w:rsidRDefault="002B7BB2" w:rsidP="007A3112">
            <w:pPr>
              <w:pStyle w:val="Telobesedila"/>
              <w:keepNext/>
              <w:keepLines/>
              <w:widowControl/>
              <w:snapToGrid w:val="0"/>
              <w:jc w:val="left"/>
              <w:rPr>
                <w:rFonts w:ascii="Tahoma" w:hAnsi="Tahoma" w:cs="Tahoma"/>
                <w:sz w:val="22"/>
                <w:szCs w:val="22"/>
              </w:rPr>
            </w:pPr>
          </w:p>
        </w:tc>
      </w:tr>
      <w:tr w:rsidR="002B7BB2" w:rsidRPr="001679B4" w14:paraId="7FCD6F02"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1BF0CBF6" w14:textId="77777777" w:rsidR="002B7BB2" w:rsidRPr="001679B4" w:rsidRDefault="002B7BB2" w:rsidP="007A3112">
            <w:pPr>
              <w:pStyle w:val="Telobesedila"/>
              <w:keepNext/>
              <w:keepLines/>
              <w:widowControl/>
              <w:snapToGrid w:val="0"/>
              <w:jc w:val="left"/>
              <w:rPr>
                <w:rFonts w:ascii="Tahoma" w:hAnsi="Tahoma" w:cs="Tahoma"/>
                <w:sz w:val="22"/>
                <w:szCs w:val="22"/>
              </w:rPr>
            </w:pPr>
          </w:p>
        </w:tc>
      </w:tr>
    </w:tbl>
    <w:p w14:paraId="0728AD58" w14:textId="77777777" w:rsidR="002B7BB2" w:rsidRPr="001679B4" w:rsidRDefault="002B7BB2" w:rsidP="002B7BB2">
      <w:pPr>
        <w:keepNext/>
        <w:keepLines/>
        <w:rPr>
          <w:rFonts w:ascii="Tahoma" w:hAnsi="Tahoma" w:cs="Tahoma"/>
        </w:rPr>
      </w:pPr>
    </w:p>
    <w:p w14:paraId="3E8EC822" w14:textId="77777777" w:rsidR="002B7BB2" w:rsidRPr="001679B4" w:rsidRDefault="002B7BB2" w:rsidP="002B7BB2">
      <w:pPr>
        <w:keepNext/>
        <w:keepLines/>
        <w:jc w:val="center"/>
        <w:rPr>
          <w:rFonts w:ascii="Tahoma" w:hAnsi="Tahoma" w:cs="Tahoma"/>
          <w:b/>
        </w:rPr>
      </w:pPr>
      <w:r w:rsidRPr="001679B4">
        <w:rPr>
          <w:rFonts w:ascii="Tahoma" w:hAnsi="Tahoma" w:cs="Tahoma"/>
          <w:b/>
        </w:rPr>
        <w:t>MENIČNA IZJAVA</w:t>
      </w:r>
    </w:p>
    <w:p w14:paraId="06A09EEA" w14:textId="77777777" w:rsidR="002B7BB2" w:rsidRPr="001679B4" w:rsidRDefault="002B7BB2" w:rsidP="002B7BB2">
      <w:pPr>
        <w:keepNext/>
        <w:keepLines/>
        <w:jc w:val="center"/>
        <w:rPr>
          <w:rFonts w:ascii="Tahoma" w:hAnsi="Tahoma" w:cs="Tahoma"/>
          <w:b/>
        </w:rPr>
      </w:pPr>
      <w:r w:rsidRPr="001679B4">
        <w:rPr>
          <w:rFonts w:ascii="Tahoma" w:hAnsi="Tahoma" w:cs="Tahoma"/>
          <w:b/>
        </w:rPr>
        <w:t>za zavarovanje resnosti ponudbe</w:t>
      </w:r>
    </w:p>
    <w:p w14:paraId="5AFD3353" w14:textId="77777777" w:rsidR="002B7BB2" w:rsidRPr="001679B4" w:rsidRDefault="002B7BB2" w:rsidP="002B7BB2">
      <w:pPr>
        <w:keepNext/>
        <w:keepLines/>
        <w:jc w:val="center"/>
        <w:rPr>
          <w:rFonts w:ascii="Tahoma" w:hAnsi="Tahoma" w:cs="Tahoma"/>
        </w:rPr>
      </w:pPr>
    </w:p>
    <w:p w14:paraId="3EA6D975" w14:textId="0D3FEBE1" w:rsidR="002B7BB2" w:rsidRPr="001679B4" w:rsidRDefault="002B7BB2" w:rsidP="002B7BB2">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Pr>
          <w:rFonts w:ascii="Tahoma" w:hAnsi="Tahoma" w:cs="Tahoma"/>
          <w:b/>
        </w:rPr>
        <w:t>VKS-182/21</w:t>
      </w:r>
      <w:r w:rsidRPr="00D572FD">
        <w:rPr>
          <w:rFonts w:ascii="Tahoma" w:hAnsi="Tahoma" w:cs="Tahoma"/>
          <w:b/>
        </w:rPr>
        <w:t xml:space="preserve"> – </w:t>
      </w:r>
      <w:r w:rsidRPr="00C87935">
        <w:rPr>
          <w:rFonts w:ascii="Tahoma" w:hAnsi="Tahoma" w:cs="Tahoma"/>
          <w:b/>
        </w:rPr>
        <w:t xml:space="preserve">Dobava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r w:rsidRPr="001679B4">
        <w:rPr>
          <w:rFonts w:ascii="Tahoma" w:hAnsi="Tahoma" w:cs="Tahoma"/>
        </w:rPr>
        <w:t xml:space="preserve"> vam izročamo </w:t>
      </w:r>
      <w:r>
        <w:rPr>
          <w:rFonts w:ascii="Tahoma" w:hAnsi="Tahoma" w:cs="Tahoma"/>
        </w:rPr>
        <w:t xml:space="preserve">podpisano in žigosano </w:t>
      </w:r>
      <w:r w:rsidRPr="001679B4">
        <w:rPr>
          <w:rFonts w:ascii="Tahoma" w:hAnsi="Tahoma" w:cs="Tahoma"/>
        </w:rPr>
        <w:t>bianco menico ter to menično izjavo za zavarovanje resnosti ponudbe s pooblastilom za izpolnitev in unovčenje menice v višini _________________ EUR.</w:t>
      </w:r>
    </w:p>
    <w:p w14:paraId="21F14355" w14:textId="77777777" w:rsidR="002B7BB2" w:rsidRPr="001679B4" w:rsidRDefault="002B7BB2" w:rsidP="002B7BB2">
      <w:pPr>
        <w:keepNext/>
        <w:keepLines/>
        <w:jc w:val="both"/>
        <w:rPr>
          <w:rFonts w:ascii="Tahoma" w:hAnsi="Tahoma" w:cs="Tahoma"/>
        </w:rPr>
      </w:pPr>
    </w:p>
    <w:p w14:paraId="3FB0E7F3" w14:textId="77777777" w:rsidR="002B7BB2" w:rsidRPr="001679B4" w:rsidRDefault="002B7BB2" w:rsidP="002B7BB2">
      <w:pPr>
        <w:keepNext/>
        <w:keepLines/>
        <w:jc w:val="both"/>
        <w:rPr>
          <w:rFonts w:ascii="Tahoma" w:hAnsi="Tahoma" w:cs="Tahoma"/>
        </w:rPr>
      </w:pPr>
      <w:r w:rsidRPr="001679B4">
        <w:rPr>
          <w:rFonts w:ascii="Tahoma" w:hAnsi="Tahoma" w:cs="Tahoma"/>
        </w:rPr>
        <w:t>Na menicah je podpisana pooblaščena oseba za podpisovanje:</w:t>
      </w:r>
    </w:p>
    <w:p w14:paraId="00BF277A" w14:textId="77777777" w:rsidR="002B7BB2" w:rsidRPr="001679B4" w:rsidRDefault="002B7BB2" w:rsidP="002B7BB2">
      <w:pPr>
        <w:keepNext/>
        <w:keepLines/>
        <w:jc w:val="both"/>
        <w:rPr>
          <w:rFonts w:ascii="Tahoma" w:hAnsi="Tahoma" w:cs="Tahoma"/>
        </w:rPr>
      </w:pPr>
    </w:p>
    <w:p w14:paraId="405A30C3" w14:textId="77777777" w:rsidR="002B7BB2" w:rsidRPr="001679B4" w:rsidRDefault="002B7BB2" w:rsidP="002B7BB2">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5F0D8095" w14:textId="77777777" w:rsidR="002B7BB2" w:rsidRPr="001679B4" w:rsidRDefault="002B7BB2" w:rsidP="002B7BB2">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240AADF8" w14:textId="77777777" w:rsidR="002B7BB2" w:rsidRPr="001679B4" w:rsidRDefault="002B7BB2" w:rsidP="002B7BB2">
      <w:pPr>
        <w:keepNext/>
        <w:keepLines/>
        <w:jc w:val="both"/>
        <w:rPr>
          <w:rFonts w:ascii="Tahoma" w:hAnsi="Tahoma" w:cs="Tahoma"/>
        </w:rPr>
      </w:pPr>
    </w:p>
    <w:p w14:paraId="48C0D4C4" w14:textId="77777777" w:rsidR="002B7BB2" w:rsidRPr="001679B4" w:rsidRDefault="002B7BB2" w:rsidP="002B7BB2">
      <w:pPr>
        <w:keepNext/>
        <w:keepLines/>
        <w:jc w:val="both"/>
        <w:rPr>
          <w:rFonts w:ascii="Tahoma" w:hAnsi="Tahoma" w:cs="Tahoma"/>
        </w:rPr>
      </w:pPr>
      <w:r w:rsidRPr="001679B4">
        <w:rPr>
          <w:rFonts w:ascii="Tahoma" w:hAnsi="Tahoma" w:cs="Tahoma"/>
        </w:rPr>
        <w:t>V primeru, da:</w:t>
      </w:r>
    </w:p>
    <w:p w14:paraId="28AF3C98" w14:textId="77777777" w:rsidR="002B7BB2" w:rsidRPr="001679B4" w:rsidRDefault="002B7BB2" w:rsidP="002B7BB2">
      <w:pPr>
        <w:keepNext/>
        <w:keepLines/>
        <w:numPr>
          <w:ilvl w:val="0"/>
          <w:numId w:val="26"/>
        </w:numPr>
        <w:suppressAutoHyphens/>
        <w:ind w:left="720" w:hanging="360"/>
        <w:jc w:val="both"/>
        <w:rPr>
          <w:rFonts w:ascii="Tahoma" w:hAnsi="Tahoma" w:cs="Tahoma"/>
        </w:rPr>
      </w:pPr>
      <w:r w:rsidRPr="001679B4">
        <w:rPr>
          <w:rFonts w:ascii="Tahoma" w:hAnsi="Tahoma" w:cs="Tahoma"/>
        </w:rPr>
        <w:t xml:space="preserve">umaknemo ali spremenimo ponudbo v času njene veljavnosti ali </w:t>
      </w:r>
    </w:p>
    <w:p w14:paraId="65B46171" w14:textId="77777777" w:rsidR="002B7BB2" w:rsidRPr="001679B4" w:rsidRDefault="002B7BB2" w:rsidP="002B7BB2">
      <w:pPr>
        <w:keepNext/>
        <w:keepLines/>
        <w:numPr>
          <w:ilvl w:val="0"/>
          <w:numId w:val="26"/>
        </w:numPr>
        <w:suppressAutoHyphens/>
        <w:ind w:left="720" w:hanging="360"/>
        <w:jc w:val="both"/>
        <w:rPr>
          <w:rFonts w:ascii="Tahoma" w:hAnsi="Tahoma" w:cs="Tahoma"/>
        </w:rPr>
      </w:pPr>
      <w:r w:rsidRPr="001679B4">
        <w:rPr>
          <w:rFonts w:ascii="Tahoma" w:hAnsi="Tahoma" w:cs="Tahoma"/>
        </w:rPr>
        <w:t xml:space="preserve">ne priložimo naročniku </w:t>
      </w:r>
      <w:r>
        <w:rPr>
          <w:rFonts w:ascii="Tahoma" w:hAnsi="Tahoma" w:cs="Tahoma"/>
        </w:rPr>
        <w:t>finančnega zavarovanja za</w:t>
      </w:r>
      <w:r w:rsidRPr="001679B4">
        <w:rPr>
          <w:rFonts w:ascii="Tahoma" w:hAnsi="Tahoma" w:cs="Tahoma"/>
        </w:rPr>
        <w:t xml:space="preserve"> zavarovanje dobre izvedbe obveznosti ali</w:t>
      </w:r>
    </w:p>
    <w:p w14:paraId="540B1E2A" w14:textId="77777777" w:rsidR="002B7BB2" w:rsidRPr="001679B4" w:rsidRDefault="002B7BB2" w:rsidP="002B7BB2">
      <w:pPr>
        <w:keepNext/>
        <w:keepLines/>
        <w:numPr>
          <w:ilvl w:val="0"/>
          <w:numId w:val="26"/>
        </w:numPr>
        <w:suppressAutoHyphens/>
        <w:ind w:left="720" w:hanging="360"/>
        <w:jc w:val="both"/>
        <w:rPr>
          <w:rFonts w:ascii="Tahoma" w:hAnsi="Tahoma" w:cs="Tahoma"/>
        </w:rPr>
      </w:pPr>
      <w:r w:rsidRPr="001679B4">
        <w:rPr>
          <w:rFonts w:ascii="Tahoma" w:hAnsi="Tahoma" w:cs="Tahoma"/>
        </w:rPr>
        <w:t xml:space="preserve">zavrnemo sklenitev </w:t>
      </w:r>
      <w:r>
        <w:rPr>
          <w:rFonts w:ascii="Tahoma" w:hAnsi="Tahoma" w:cs="Tahoma"/>
        </w:rPr>
        <w:t>okvirnega sporazuma</w:t>
      </w:r>
      <w:r w:rsidRPr="001679B4">
        <w:rPr>
          <w:rFonts w:ascii="Tahoma" w:hAnsi="Tahoma" w:cs="Tahoma"/>
        </w:rPr>
        <w:t>,</w:t>
      </w:r>
    </w:p>
    <w:p w14:paraId="49912399" w14:textId="77777777" w:rsidR="002B7BB2" w:rsidRPr="001679B4" w:rsidRDefault="002B7BB2" w:rsidP="002B7BB2">
      <w:pPr>
        <w:keepNext/>
        <w:keepLines/>
        <w:jc w:val="both"/>
        <w:rPr>
          <w:rFonts w:ascii="Tahoma" w:hAnsi="Tahoma" w:cs="Tahoma"/>
        </w:rPr>
      </w:pPr>
    </w:p>
    <w:p w14:paraId="600F8576" w14:textId="77777777" w:rsidR="002B7BB2" w:rsidRPr="001679B4" w:rsidRDefault="002B7BB2" w:rsidP="002B7BB2">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 xml:space="preserve">JAVNO PODJETJE VODOVOD KANALIZACIJA SNAGA </w:t>
      </w:r>
      <w:proofErr w:type="spellStart"/>
      <w:r w:rsidRPr="00426CF9">
        <w:rPr>
          <w:rFonts w:ascii="Tahoma" w:hAnsi="Tahoma" w:cs="Tahoma"/>
          <w:bCs/>
          <w:sz w:val="20"/>
          <w:szCs w:val="22"/>
          <w:lang w:val="sl-SI"/>
        </w:rPr>
        <w:t>d.o.o</w:t>
      </w:r>
      <w:proofErr w:type="spellEnd"/>
      <w:r w:rsidRPr="00426CF9">
        <w:rPr>
          <w:rFonts w:ascii="Tahoma" w:hAnsi="Tahoma" w:cs="Tahoma"/>
          <w:bCs/>
          <w:sz w:val="20"/>
          <w:szCs w:val="22"/>
          <w:lang w:val="sl-SI"/>
        </w:rPr>
        <w:t>.,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4E7FFAC0" w14:textId="77777777" w:rsidR="002B7BB2" w:rsidRPr="001679B4" w:rsidRDefault="002B7BB2" w:rsidP="002B7BB2">
      <w:pPr>
        <w:pStyle w:val="Noga"/>
        <w:keepNext/>
        <w:keepLines/>
        <w:tabs>
          <w:tab w:val="clear" w:pos="4536"/>
          <w:tab w:val="clear" w:pos="9072"/>
          <w:tab w:val="left" w:pos="5643"/>
        </w:tabs>
        <w:jc w:val="both"/>
        <w:rPr>
          <w:rFonts w:ascii="Tahoma" w:hAnsi="Tahoma" w:cs="Tahoma"/>
          <w:sz w:val="20"/>
          <w:szCs w:val="22"/>
        </w:rPr>
      </w:pPr>
    </w:p>
    <w:p w14:paraId="1EC36D65"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4A4886C5"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5B670D8E"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_________________ EUR.</w:t>
      </w:r>
    </w:p>
    <w:p w14:paraId="1B7FE032" w14:textId="77777777" w:rsidR="002B7BB2" w:rsidRDefault="002B7BB2" w:rsidP="002B7BB2">
      <w:pPr>
        <w:keepNext/>
        <w:keepLines/>
        <w:jc w:val="both"/>
        <w:rPr>
          <w:rFonts w:ascii="Tahoma" w:hAnsi="Tahoma" w:cs="Tahoma"/>
        </w:rPr>
      </w:pPr>
    </w:p>
    <w:p w14:paraId="13C8AF50" w14:textId="77777777" w:rsidR="002B7BB2" w:rsidRDefault="002B7BB2" w:rsidP="002B7BB2">
      <w:pPr>
        <w:keepNext/>
        <w:keepLines/>
        <w:jc w:val="both"/>
        <w:rPr>
          <w:rFonts w:ascii="Tahoma" w:hAnsi="Tahoma" w:cs="Tahoma"/>
        </w:rPr>
      </w:pPr>
    </w:p>
    <w:p w14:paraId="14FA5F0A" w14:textId="77777777" w:rsidR="002B7BB2" w:rsidRPr="001679B4" w:rsidRDefault="002B7BB2" w:rsidP="002B7BB2">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do</w:t>
      </w:r>
      <w:r>
        <w:rPr>
          <w:rFonts w:ascii="Tahoma" w:hAnsi="Tahoma" w:cs="Tahoma"/>
        </w:rPr>
        <w:t xml:space="preserve"> vključno _____________________ </w:t>
      </w:r>
      <w:r w:rsidRPr="001679B4">
        <w:rPr>
          <w:rFonts w:ascii="Tahoma" w:hAnsi="Tahoma" w:cs="Tahoma"/>
        </w:rPr>
        <w:t xml:space="preserve">. </w:t>
      </w:r>
    </w:p>
    <w:p w14:paraId="641CC757" w14:textId="77777777" w:rsidR="002B7BB2" w:rsidRPr="001679B4" w:rsidRDefault="002B7BB2" w:rsidP="002B7BB2">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7BB2" w:rsidRPr="001679B4" w14:paraId="10953969" w14:textId="77777777" w:rsidTr="007A3112">
        <w:trPr>
          <w:trHeight w:val="235"/>
        </w:trPr>
        <w:tc>
          <w:tcPr>
            <w:tcW w:w="3402" w:type="dxa"/>
            <w:tcBorders>
              <w:bottom w:val="single" w:sz="4" w:space="0" w:color="auto"/>
            </w:tcBorders>
          </w:tcPr>
          <w:p w14:paraId="3F184419" w14:textId="77777777" w:rsidR="002B7BB2" w:rsidRPr="001679B4" w:rsidRDefault="002B7BB2" w:rsidP="007A3112">
            <w:pPr>
              <w:keepNext/>
              <w:keepLines/>
              <w:jc w:val="both"/>
              <w:rPr>
                <w:rFonts w:ascii="Tahoma" w:hAnsi="Tahoma" w:cs="Tahoma"/>
                <w:snapToGrid w:val="0"/>
                <w:color w:val="000000"/>
              </w:rPr>
            </w:pPr>
          </w:p>
          <w:p w14:paraId="20F957B7"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18A6B8C9" w14:textId="77777777" w:rsidR="002B7BB2" w:rsidRPr="001679B4" w:rsidRDefault="002B7BB2" w:rsidP="007A3112">
            <w:pPr>
              <w:keepNext/>
              <w:keepLines/>
              <w:jc w:val="both"/>
              <w:rPr>
                <w:rFonts w:ascii="Tahoma" w:hAnsi="Tahoma" w:cs="Tahoma"/>
                <w:snapToGrid w:val="0"/>
                <w:color w:val="000000"/>
              </w:rPr>
            </w:pPr>
          </w:p>
        </w:tc>
        <w:tc>
          <w:tcPr>
            <w:tcW w:w="3119" w:type="dxa"/>
            <w:tcBorders>
              <w:bottom w:val="single" w:sz="4" w:space="0" w:color="auto"/>
            </w:tcBorders>
          </w:tcPr>
          <w:p w14:paraId="4F0BBE6D" w14:textId="77777777" w:rsidR="002B7BB2" w:rsidRPr="001679B4" w:rsidRDefault="002B7BB2" w:rsidP="007A3112">
            <w:pPr>
              <w:keepNext/>
              <w:keepLines/>
              <w:tabs>
                <w:tab w:val="left" w:pos="567"/>
                <w:tab w:val="num" w:pos="851"/>
                <w:tab w:val="left" w:pos="993"/>
              </w:tabs>
              <w:jc w:val="both"/>
              <w:rPr>
                <w:rFonts w:ascii="Tahoma" w:hAnsi="Tahoma" w:cs="Tahoma"/>
                <w:snapToGrid w:val="0"/>
                <w:color w:val="000000"/>
              </w:rPr>
            </w:pPr>
          </w:p>
        </w:tc>
      </w:tr>
      <w:tr w:rsidR="002B7BB2" w:rsidRPr="001679B4" w14:paraId="0A0887BD" w14:textId="77777777" w:rsidTr="007A3112">
        <w:trPr>
          <w:trHeight w:val="235"/>
        </w:trPr>
        <w:tc>
          <w:tcPr>
            <w:tcW w:w="3402" w:type="dxa"/>
            <w:tcBorders>
              <w:top w:val="single" w:sz="4" w:space="0" w:color="auto"/>
            </w:tcBorders>
          </w:tcPr>
          <w:p w14:paraId="47C83481"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(kraj, datum)</w:t>
            </w:r>
          </w:p>
          <w:p w14:paraId="66931E04" w14:textId="77777777" w:rsidR="002B7BB2" w:rsidRPr="001679B4" w:rsidRDefault="002B7BB2" w:rsidP="007A3112">
            <w:pPr>
              <w:keepNext/>
              <w:keepLines/>
              <w:jc w:val="both"/>
              <w:rPr>
                <w:rFonts w:ascii="Tahoma" w:hAnsi="Tahoma" w:cs="Tahoma"/>
                <w:snapToGrid w:val="0"/>
                <w:color w:val="000000"/>
              </w:rPr>
            </w:pPr>
          </w:p>
        </w:tc>
        <w:tc>
          <w:tcPr>
            <w:tcW w:w="2977" w:type="dxa"/>
          </w:tcPr>
          <w:p w14:paraId="34F36189"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77F195B0"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044C0873" w14:textId="77777777" w:rsidR="002B7BB2" w:rsidRDefault="002B7BB2" w:rsidP="002B7BB2">
      <w:pPr>
        <w:pStyle w:val="BodyText21"/>
        <w:keepNext/>
        <w:keepLines/>
        <w:widowControl/>
        <w:rPr>
          <w:rFonts w:ascii="Tahoma" w:hAnsi="Tahoma" w:cs="Tahoma"/>
          <w:sz w:val="20"/>
        </w:rPr>
      </w:pPr>
    </w:p>
    <w:p w14:paraId="73ECCC63" w14:textId="77777777" w:rsidR="002B7BB2" w:rsidRDefault="002B7BB2" w:rsidP="002B7BB2">
      <w:pPr>
        <w:pStyle w:val="BodyText21"/>
        <w:keepNext/>
        <w:keepLines/>
        <w:widowControl/>
        <w:rPr>
          <w:rFonts w:ascii="Tahoma" w:hAnsi="Tahoma" w:cs="Tahoma"/>
          <w:sz w:val="20"/>
        </w:rPr>
      </w:pPr>
      <w:r w:rsidRPr="005E25C0">
        <w:rPr>
          <w:rFonts w:ascii="Tahoma" w:hAnsi="Tahoma" w:cs="Tahoma"/>
          <w:sz w:val="20"/>
        </w:rPr>
        <w:t xml:space="preserve">Priloga: </w:t>
      </w:r>
      <w:r>
        <w:rPr>
          <w:rFonts w:ascii="Tahoma" w:hAnsi="Tahoma" w:cs="Tahoma"/>
          <w:sz w:val="20"/>
        </w:rPr>
        <w:t xml:space="preserve">podpisana in žigosana </w:t>
      </w:r>
      <w:r w:rsidRPr="005E25C0">
        <w:rPr>
          <w:rFonts w:ascii="Tahoma" w:hAnsi="Tahoma" w:cs="Tahoma"/>
          <w:sz w:val="20"/>
        </w:rPr>
        <w:t>bianko menica</w:t>
      </w:r>
      <w:r>
        <w:rPr>
          <w:rFonts w:ascii="Tahoma" w:hAnsi="Tahoma" w:cs="Tahoma"/>
          <w:sz w:val="20"/>
        </w:rPr>
        <w:t>.</w:t>
      </w:r>
    </w:p>
    <w:p w14:paraId="5E69DD09" w14:textId="77777777" w:rsidR="002B7BB2" w:rsidRDefault="002B7BB2" w:rsidP="002B7BB2">
      <w:pPr>
        <w:pStyle w:val="Telobesedila"/>
        <w:keepNext/>
        <w:keepLines/>
        <w:widowControl/>
        <w:rPr>
          <w:rFonts w:ascii="Tahoma" w:hAnsi="Tahoma" w:cs="Tahoma"/>
          <w:lang w:val="sl-SI"/>
        </w:rPr>
      </w:pPr>
    </w:p>
    <w:p w14:paraId="1E5191D7" w14:textId="77777777" w:rsidR="002B7BB2" w:rsidRDefault="002B7BB2" w:rsidP="002B7BB2">
      <w:pPr>
        <w:pStyle w:val="Telobesedila"/>
        <w:keepNext/>
        <w:keepLines/>
        <w:widowControl/>
        <w:rPr>
          <w:rFonts w:ascii="Tahoma" w:hAnsi="Tahoma" w:cs="Tahoma"/>
          <w:lang w:val="sl-SI"/>
        </w:rPr>
      </w:pPr>
    </w:p>
    <w:p w14:paraId="3A54AA57" w14:textId="77777777" w:rsidR="002B7BB2" w:rsidRDefault="002B7BB2" w:rsidP="002B7BB2">
      <w:pPr>
        <w:pStyle w:val="Telobesedila"/>
        <w:keepNext/>
        <w:keepLines/>
        <w:widowControl/>
        <w:rPr>
          <w:rFonts w:ascii="Tahoma" w:hAnsi="Tahoma" w:cs="Tahoma"/>
          <w:lang w:val="sl-SI"/>
        </w:rPr>
      </w:pPr>
    </w:p>
    <w:p w14:paraId="5D179F26" w14:textId="77777777" w:rsidR="002B7BB2" w:rsidRDefault="002B7BB2" w:rsidP="002B7BB2">
      <w:pPr>
        <w:pStyle w:val="Telobesedila"/>
        <w:keepNext/>
        <w:keepLines/>
        <w:widowControl/>
        <w:rPr>
          <w:rFonts w:ascii="Tahoma" w:hAnsi="Tahoma" w:cs="Tahoma"/>
          <w:lang w:val="sl-SI"/>
        </w:rPr>
      </w:pPr>
    </w:p>
    <w:p w14:paraId="6E4162F2" w14:textId="77777777" w:rsidR="002B7BB2" w:rsidRDefault="002B7BB2" w:rsidP="002B7BB2">
      <w:pPr>
        <w:pStyle w:val="Telobesedila"/>
        <w:keepNext/>
        <w:keepLines/>
        <w:widowControl/>
        <w:rPr>
          <w:rFonts w:ascii="Tahoma" w:hAnsi="Tahoma" w:cs="Tahoma"/>
          <w:lang w:val="sl-SI"/>
        </w:rPr>
      </w:pPr>
    </w:p>
    <w:p w14:paraId="5D7DDE91" w14:textId="77777777" w:rsidR="002B7BB2" w:rsidRDefault="002B7BB2" w:rsidP="002B7BB2">
      <w:pPr>
        <w:pStyle w:val="Telobesedila"/>
        <w:keepNext/>
        <w:keepLines/>
        <w:widowControl/>
        <w:rPr>
          <w:rFonts w:ascii="Tahoma" w:hAnsi="Tahoma" w:cs="Tahoma"/>
          <w:lang w:val="sl-SI"/>
        </w:rPr>
      </w:pPr>
    </w:p>
    <w:p w14:paraId="40D035DF" w14:textId="77777777" w:rsidR="002B7BB2" w:rsidRDefault="002B7BB2" w:rsidP="002B7BB2">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2B7BB2" w:rsidRPr="0055524E" w14:paraId="296B07BD" w14:textId="77777777" w:rsidTr="007A3112">
        <w:tc>
          <w:tcPr>
            <w:tcW w:w="8008" w:type="dxa"/>
            <w:tcBorders>
              <w:top w:val="single" w:sz="4" w:space="0" w:color="auto"/>
              <w:bottom w:val="single" w:sz="4" w:space="0" w:color="auto"/>
            </w:tcBorders>
          </w:tcPr>
          <w:p w14:paraId="7BF44D4A" w14:textId="77777777" w:rsidR="002B7BB2" w:rsidRPr="0055524E" w:rsidRDefault="002B7BB2" w:rsidP="007A3112">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6646139B" w14:textId="77777777" w:rsidR="002B7BB2" w:rsidRPr="0055524E" w:rsidRDefault="002B7BB2" w:rsidP="007A311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0A149CC1" w14:textId="77777777" w:rsidR="002B7BB2" w:rsidRPr="008A3942" w:rsidRDefault="002B7BB2" w:rsidP="002B7BB2">
      <w:pPr>
        <w:keepNext/>
        <w:keepLines/>
        <w:rPr>
          <w:rFonts w:ascii="Tahoma" w:hAnsi="Tahoma" w:cs="Tahoma"/>
          <w:sz w:val="18"/>
        </w:rPr>
      </w:pPr>
    </w:p>
    <w:p w14:paraId="53CE4957" w14:textId="77777777" w:rsidR="002B7BB2" w:rsidRPr="00026729" w:rsidRDefault="002B7BB2" w:rsidP="002B7BB2">
      <w:pPr>
        <w:pStyle w:val="Naslov"/>
        <w:keepNext/>
        <w:keepLines/>
        <w:rPr>
          <w:rFonts w:ascii="Tahoma" w:hAnsi="Tahoma" w:cs="Tahoma"/>
          <w:sz w:val="20"/>
          <w:lang w:val="sl-SI"/>
        </w:rPr>
      </w:pPr>
      <w:r w:rsidRPr="00B31355">
        <w:rPr>
          <w:rFonts w:ascii="Tahoma" w:hAnsi="Tahoma" w:cs="Tahoma"/>
          <w:sz w:val="20"/>
        </w:rPr>
        <w:t>MENIČNA IZJAVA</w:t>
      </w:r>
    </w:p>
    <w:p w14:paraId="2BE07569" w14:textId="77777777" w:rsidR="002B7BB2" w:rsidRPr="00634457" w:rsidRDefault="002B7BB2" w:rsidP="002B7BB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D04F8B6" w14:textId="77777777" w:rsidR="002B7BB2" w:rsidRPr="00DB123E" w:rsidRDefault="002B7BB2" w:rsidP="002B7BB2">
      <w:pPr>
        <w:keepNext/>
        <w:keepLines/>
        <w:jc w:val="both"/>
        <w:rPr>
          <w:rFonts w:ascii="Tahoma" w:hAnsi="Tahoma" w:cs="Tahoma"/>
        </w:rPr>
      </w:pPr>
    </w:p>
    <w:p w14:paraId="22C64778" w14:textId="773FF7CD" w:rsidR="002B7BB2" w:rsidRPr="000148DB" w:rsidRDefault="002B7BB2" w:rsidP="002B7BB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Pr>
          <w:rFonts w:ascii="Tahoma" w:hAnsi="Tahoma" w:cs="Tahoma"/>
          <w:b/>
        </w:rPr>
        <w:t>VKS-182/21</w:t>
      </w:r>
      <w:r w:rsidRPr="00C8579C">
        <w:rPr>
          <w:rFonts w:ascii="Tahoma" w:hAnsi="Tahoma" w:cs="Tahoma"/>
          <w:b/>
        </w:rPr>
        <w:t xml:space="preserve"> </w:t>
      </w:r>
      <w:r>
        <w:rPr>
          <w:rFonts w:ascii="Tahoma" w:hAnsi="Tahoma" w:cs="Tahoma"/>
          <w:b/>
        </w:rPr>
        <w:t>za</w:t>
      </w:r>
      <w:r w:rsidRPr="00C8579C">
        <w:rPr>
          <w:rFonts w:ascii="Tahoma" w:hAnsi="Tahoma" w:cs="Tahoma"/>
          <w:b/>
        </w:rPr>
        <w:t xml:space="preserve"> </w:t>
      </w:r>
      <w:r>
        <w:rPr>
          <w:rFonts w:ascii="Tahoma" w:hAnsi="Tahoma" w:cs="Tahoma"/>
          <w:b/>
        </w:rPr>
        <w:t>dobavo</w:t>
      </w:r>
      <w:r w:rsidRPr="00C87935">
        <w:rPr>
          <w:rFonts w:ascii="Tahoma" w:hAnsi="Tahoma" w:cs="Tahoma"/>
          <w:b/>
        </w:rPr>
        <w:t xml:space="preserve"> nadomestnih delov ter preventivno in kurativno vzdrževanje strojev </w:t>
      </w:r>
      <w:proofErr w:type="spellStart"/>
      <w:r w:rsidRPr="00C87935">
        <w:rPr>
          <w:rFonts w:ascii="Tahoma" w:hAnsi="Tahoma" w:cs="Tahoma"/>
          <w:b/>
        </w:rPr>
        <w:t>Sennebogen</w:t>
      </w:r>
      <w:proofErr w:type="spellEnd"/>
      <w:r w:rsidRPr="00C87935">
        <w:rPr>
          <w:rFonts w:ascii="Tahoma" w:hAnsi="Tahoma" w:cs="Tahoma"/>
          <w:b/>
        </w:rPr>
        <w:t xml:space="preserve"> na RCERO Ljubljana</w:t>
      </w:r>
      <w:r>
        <w:rPr>
          <w:rFonts w:ascii="Tahoma" w:hAnsi="Tahoma" w:cs="Tahoma"/>
          <w:b/>
        </w:rPr>
        <w:t xml:space="preserve"> </w:t>
      </w:r>
      <w:r>
        <w:rPr>
          <w:rFonts w:ascii="Tahoma" w:hAnsi="Tahoma" w:cs="Tahoma"/>
        </w:rPr>
        <w:t>(v nadaljevanju: dobava in storitev)</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 xml:space="preserve">JAVNO PODJETJE VODOVOD KANALIZACIJA SNAGA </w:t>
      </w:r>
      <w:proofErr w:type="spellStart"/>
      <w:r w:rsidRPr="00D75D68">
        <w:rPr>
          <w:rFonts w:ascii="Tahoma" w:hAnsi="Tahoma" w:cs="Tahoma"/>
          <w:b/>
          <w:bCs/>
        </w:rPr>
        <w:t>d.o.o</w:t>
      </w:r>
      <w:proofErr w:type="spellEnd"/>
      <w:r w:rsidRPr="00D75D68">
        <w:rPr>
          <w:rFonts w:ascii="Tahoma" w:hAnsi="Tahoma" w:cs="Tahoma"/>
          <w:b/>
          <w:bCs/>
        </w:rPr>
        <w:t>.,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in izvesti storitve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2BB088E8" w14:textId="77777777" w:rsidR="002B7BB2" w:rsidRPr="000148DB" w:rsidRDefault="002B7BB2" w:rsidP="002B7BB2">
      <w:pPr>
        <w:keepNext/>
        <w:keepLines/>
        <w:jc w:val="both"/>
        <w:rPr>
          <w:rFonts w:ascii="Tahoma" w:hAnsi="Tahoma" w:cs="Tahoma"/>
        </w:rPr>
      </w:pPr>
    </w:p>
    <w:p w14:paraId="2E80FC9B" w14:textId="77777777" w:rsidR="002B7BB2" w:rsidRDefault="002B7BB2" w:rsidP="002B7BB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2567955C" w14:textId="77777777" w:rsidR="002B7BB2" w:rsidRPr="000148DB" w:rsidRDefault="002B7BB2" w:rsidP="002B7BB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1D9B61A" w14:textId="77777777" w:rsidR="002B7BB2" w:rsidRPr="000148DB" w:rsidRDefault="002B7BB2" w:rsidP="002B7BB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682BC874" w14:textId="77777777" w:rsidR="002B7BB2" w:rsidRPr="000148DB" w:rsidRDefault="002B7BB2" w:rsidP="002B7BB2">
      <w:pPr>
        <w:keepNext/>
        <w:keepLines/>
        <w:jc w:val="both"/>
        <w:rPr>
          <w:rFonts w:ascii="Tahoma" w:hAnsi="Tahoma" w:cs="Tahoma"/>
        </w:rPr>
      </w:pPr>
    </w:p>
    <w:p w14:paraId="72B5EF24"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48A43296" w14:textId="77777777" w:rsidR="002B7BB2" w:rsidRPr="000148DB" w:rsidRDefault="002B7BB2" w:rsidP="002B7BB2">
      <w:pPr>
        <w:keepNext/>
        <w:keepLines/>
        <w:numPr>
          <w:ilvl w:val="0"/>
          <w:numId w:val="27"/>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5E357DBB" w14:textId="77777777" w:rsidR="002B7BB2" w:rsidRPr="000148DB" w:rsidRDefault="002B7BB2" w:rsidP="002B7BB2">
      <w:pPr>
        <w:keepNext/>
        <w:keepLines/>
        <w:numPr>
          <w:ilvl w:val="0"/>
          <w:numId w:val="27"/>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5255596" w14:textId="77777777" w:rsidR="002B7BB2" w:rsidRDefault="002B7BB2" w:rsidP="002B7BB2">
      <w:pPr>
        <w:keepNext/>
        <w:keepLines/>
        <w:numPr>
          <w:ilvl w:val="0"/>
          <w:numId w:val="27"/>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44512F7D" w14:textId="77777777" w:rsidR="002B7BB2" w:rsidRPr="000148DB" w:rsidRDefault="002B7BB2" w:rsidP="002B7BB2">
      <w:pPr>
        <w:keepNext/>
        <w:keepLines/>
        <w:ind w:left="284"/>
        <w:jc w:val="both"/>
        <w:rPr>
          <w:rFonts w:ascii="Tahoma" w:hAnsi="Tahoma" w:cs="Tahoma"/>
        </w:rPr>
      </w:pPr>
    </w:p>
    <w:p w14:paraId="799799A3" w14:textId="77777777" w:rsidR="002B7BB2" w:rsidRDefault="002B7BB2" w:rsidP="002B7BB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47EDEA24" w14:textId="77777777" w:rsidR="002B7BB2" w:rsidRPr="000148DB" w:rsidRDefault="002B7BB2" w:rsidP="002B7BB2">
      <w:pPr>
        <w:keepNext/>
        <w:keepLines/>
        <w:jc w:val="both"/>
        <w:rPr>
          <w:rFonts w:ascii="Tahoma" w:hAnsi="Tahoma" w:cs="Tahoma"/>
        </w:rPr>
      </w:pPr>
    </w:p>
    <w:p w14:paraId="0D3C3E86"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5B374D2E" w14:textId="77777777" w:rsidR="002B7BB2" w:rsidRPr="000148DB" w:rsidRDefault="002B7BB2" w:rsidP="002B7BB2">
      <w:pPr>
        <w:keepNext/>
        <w:keepLines/>
        <w:jc w:val="both"/>
        <w:rPr>
          <w:rFonts w:ascii="Tahoma" w:hAnsi="Tahoma" w:cs="Tahoma"/>
        </w:rPr>
      </w:pPr>
    </w:p>
    <w:p w14:paraId="7398C7E2" w14:textId="77777777" w:rsidR="002B7BB2" w:rsidRDefault="002B7BB2" w:rsidP="002B7BB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473911B4" w14:textId="77777777" w:rsidR="002B7BB2" w:rsidRPr="000148DB" w:rsidRDefault="002B7BB2" w:rsidP="002B7BB2">
      <w:pPr>
        <w:keepNext/>
        <w:keepLines/>
        <w:jc w:val="both"/>
        <w:rPr>
          <w:rFonts w:ascii="Tahoma" w:hAnsi="Tahoma" w:cs="Tahoma"/>
        </w:rPr>
      </w:pPr>
    </w:p>
    <w:p w14:paraId="7368EFBE" w14:textId="77777777" w:rsidR="002B7BB2" w:rsidRDefault="002B7BB2" w:rsidP="002B7BB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BC2458F" w14:textId="77777777" w:rsidR="002B7BB2" w:rsidRPr="000148DB" w:rsidRDefault="002B7BB2" w:rsidP="002B7BB2">
      <w:pPr>
        <w:keepNext/>
        <w:keepLines/>
        <w:jc w:val="both"/>
        <w:rPr>
          <w:rFonts w:ascii="Tahoma" w:hAnsi="Tahoma" w:cs="Tahoma"/>
        </w:rPr>
      </w:pPr>
    </w:p>
    <w:p w14:paraId="06F34A68" w14:textId="77777777" w:rsidR="002B7BB2" w:rsidRPr="000148DB" w:rsidRDefault="002B7BB2" w:rsidP="002B7BB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3E7A27E3" w14:textId="77777777" w:rsidR="002B7BB2" w:rsidRPr="000148DB" w:rsidRDefault="002B7BB2" w:rsidP="002B7BB2">
      <w:pPr>
        <w:keepNext/>
        <w:keepLines/>
        <w:jc w:val="both"/>
        <w:rPr>
          <w:rFonts w:ascii="Tahoma" w:hAnsi="Tahoma" w:cs="Tahoma"/>
        </w:rPr>
      </w:pPr>
    </w:p>
    <w:p w14:paraId="6F58FA77" w14:textId="77777777" w:rsidR="002B7BB2" w:rsidRPr="000148DB" w:rsidRDefault="002B7BB2" w:rsidP="002B7BB2">
      <w:pPr>
        <w:keepNext/>
        <w:keepLines/>
        <w:jc w:val="both"/>
        <w:rPr>
          <w:rFonts w:ascii="Tahoma" w:hAnsi="Tahoma" w:cs="Tahoma"/>
        </w:rPr>
      </w:pPr>
      <w:r w:rsidRPr="000148DB">
        <w:rPr>
          <w:rFonts w:ascii="Tahoma" w:hAnsi="Tahoma" w:cs="Tahoma"/>
        </w:rPr>
        <w:t>Zavezujemo se, da tega pooblastila ne bomo preklicali.</w:t>
      </w:r>
    </w:p>
    <w:p w14:paraId="438DA09D" w14:textId="77777777" w:rsidR="002B7BB2" w:rsidRPr="000148DB" w:rsidRDefault="002B7BB2" w:rsidP="002B7BB2">
      <w:pPr>
        <w:keepNext/>
        <w:keepLines/>
        <w:jc w:val="both"/>
        <w:rPr>
          <w:rFonts w:ascii="Tahoma" w:hAnsi="Tahoma" w:cs="Tahoma"/>
        </w:rPr>
      </w:pPr>
    </w:p>
    <w:p w14:paraId="2B578AC4"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587351FA" w14:textId="77777777" w:rsidR="002B7BB2" w:rsidRPr="000148DB" w:rsidRDefault="002B7BB2" w:rsidP="002B7BB2">
      <w:pPr>
        <w:keepNext/>
        <w:keepLines/>
        <w:jc w:val="both"/>
        <w:rPr>
          <w:rFonts w:ascii="Tahoma" w:hAnsi="Tahoma" w:cs="Tahoma"/>
        </w:rPr>
      </w:pPr>
    </w:p>
    <w:p w14:paraId="5B1CB651" w14:textId="77777777" w:rsidR="002B7BB2" w:rsidRDefault="002B7BB2" w:rsidP="002B7BB2">
      <w:pPr>
        <w:keepNext/>
        <w:keepLines/>
        <w:jc w:val="both"/>
        <w:rPr>
          <w:rFonts w:ascii="Tahoma" w:hAnsi="Tahoma" w:cs="Tahoma"/>
        </w:rPr>
      </w:pPr>
    </w:p>
    <w:p w14:paraId="778B1ABD" w14:textId="77777777" w:rsidR="002B7BB2" w:rsidRDefault="002B7BB2" w:rsidP="002B7BB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03BABD19" w14:textId="77777777" w:rsidR="00C10089" w:rsidRPr="00C8579C" w:rsidRDefault="00C10089" w:rsidP="00A96A29">
      <w:pPr>
        <w:pStyle w:val="Telobesedila"/>
        <w:keepNext/>
        <w:keepLines/>
        <w:widowControl/>
        <w:rPr>
          <w:rFonts w:ascii="Tahoma" w:hAnsi="Tahoma" w:cs="Tahoma"/>
          <w:lang w:val="sl-SI"/>
        </w:rPr>
      </w:pPr>
    </w:p>
    <w:sectPr w:rsidR="00C10089" w:rsidRPr="00C8579C"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5267" w14:textId="77777777" w:rsidR="00EF4110" w:rsidRDefault="00EF4110">
      <w:r>
        <w:separator/>
      </w:r>
    </w:p>
  </w:endnote>
  <w:endnote w:type="continuationSeparator" w:id="0">
    <w:p w14:paraId="3AA70550" w14:textId="77777777" w:rsidR="00EF4110" w:rsidRDefault="00EF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6687628" w:rsidR="00EF4110" w:rsidRPr="007653AE" w:rsidRDefault="00EF411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3918D6E9" wp14:editId="08F98556">
          <wp:extent cx="2479040" cy="798815"/>
          <wp:effectExtent l="0" t="0" r="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EF4110" w:rsidRDefault="00EF4110"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EF4110" w:rsidRDefault="00EF4110"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EF4110" w:rsidRPr="00B1262D" w:rsidRDefault="00EF4110" w:rsidP="002303FA">
    <w:pPr>
      <w:pStyle w:val="Noga"/>
      <w:tabs>
        <w:tab w:val="clear" w:pos="4536"/>
        <w:tab w:val="clear" w:pos="9072"/>
      </w:tabs>
      <w:ind w:right="-2"/>
      <w:jc w:val="right"/>
      <w:rPr>
        <w:sz w:val="16"/>
        <w:szCs w:val="16"/>
      </w:rPr>
    </w:pPr>
  </w:p>
  <w:p w14:paraId="606C13F8" w14:textId="0A017D0E" w:rsidR="00EF4110" w:rsidRDefault="00EF411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566D9">
      <w:rPr>
        <w:noProof/>
        <w:sz w:val="16"/>
        <w:szCs w:val="16"/>
      </w:rPr>
      <w:t>55</w:t>
    </w:r>
    <w:r w:rsidRPr="00394716">
      <w:rPr>
        <w:sz w:val="16"/>
        <w:szCs w:val="16"/>
      </w:rPr>
      <w:fldChar w:fldCharType="end"/>
    </w:r>
  </w:p>
  <w:p w14:paraId="2D470D8D" w14:textId="77777777" w:rsidR="00EF4110" w:rsidRPr="007653AE" w:rsidRDefault="00EF411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EF4110" w:rsidRDefault="00EF4110" w:rsidP="0073769E">
    <w:pPr>
      <w:pStyle w:val="Noga"/>
      <w:ind w:right="-1134"/>
      <w:jc w:val="right"/>
    </w:pPr>
    <w:r>
      <w:rPr>
        <w:noProof/>
        <w:lang w:val="sl-SI"/>
      </w:rPr>
      <w:drawing>
        <wp:inline distT="0" distB="0" distL="0" distR="0" wp14:anchorId="6AD0E793" wp14:editId="6B50D47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EF4110" w:rsidRDefault="00EF4110" w:rsidP="0073769E">
    <w:pPr>
      <w:pStyle w:val="Noga"/>
      <w:jc w:val="center"/>
      <w:rPr>
        <w:sz w:val="16"/>
        <w:szCs w:val="16"/>
      </w:rPr>
    </w:pPr>
  </w:p>
  <w:p w14:paraId="56E83388" w14:textId="77777777" w:rsidR="00EF4110" w:rsidRDefault="00EF411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EF4110" w:rsidRDefault="00EF411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EF4110" w:rsidRDefault="00EF4110"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EF4110" w:rsidRPr="00B1262D" w:rsidRDefault="00EF4110" w:rsidP="002303FA">
    <w:pPr>
      <w:pStyle w:val="Noga"/>
      <w:tabs>
        <w:tab w:val="clear" w:pos="4536"/>
        <w:tab w:val="clear" w:pos="9072"/>
      </w:tabs>
      <w:ind w:right="-2"/>
      <w:jc w:val="right"/>
      <w:rPr>
        <w:sz w:val="16"/>
        <w:szCs w:val="16"/>
      </w:rPr>
    </w:pPr>
  </w:p>
  <w:p w14:paraId="6ADF86E8" w14:textId="73772BBE" w:rsidR="00EF4110" w:rsidRDefault="00EF411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566D9">
      <w:rPr>
        <w:noProof/>
        <w:sz w:val="16"/>
        <w:szCs w:val="16"/>
      </w:rPr>
      <w:t>57</w:t>
    </w:r>
    <w:r w:rsidRPr="00394716">
      <w:rPr>
        <w:sz w:val="16"/>
        <w:szCs w:val="16"/>
      </w:rPr>
      <w:fldChar w:fldCharType="end"/>
    </w:r>
  </w:p>
  <w:p w14:paraId="1C476440" w14:textId="77777777" w:rsidR="00EF4110" w:rsidRPr="007653AE" w:rsidRDefault="00EF411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7C3A" w14:textId="77777777" w:rsidR="00EF4110" w:rsidRDefault="00EF4110">
      <w:r>
        <w:separator/>
      </w:r>
    </w:p>
  </w:footnote>
  <w:footnote w:type="continuationSeparator" w:id="0">
    <w:p w14:paraId="23017174" w14:textId="77777777" w:rsidR="00EF4110" w:rsidRDefault="00EF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EF4110" w:rsidRDefault="00EF4110" w:rsidP="009670F5">
    <w:pPr>
      <w:pStyle w:val="Glava"/>
      <w:jc w:val="center"/>
    </w:pPr>
  </w:p>
  <w:p w14:paraId="731F560F" w14:textId="3F7F1DC2" w:rsidR="00EF4110" w:rsidRDefault="00EF4110" w:rsidP="002303FA">
    <w:pPr>
      <w:pStyle w:val="Glava"/>
      <w:tabs>
        <w:tab w:val="clear" w:pos="4536"/>
        <w:tab w:val="clear" w:pos="9072"/>
      </w:tabs>
      <w:ind w:right="-1276"/>
      <w:jc w:val="right"/>
    </w:pPr>
    <w:r>
      <w:rPr>
        <w:noProof/>
        <w:lang w:val="sl-SI"/>
      </w:rPr>
      <w:drawing>
        <wp:inline distT="0" distB="0" distL="0" distR="0" wp14:anchorId="22A6C955" wp14:editId="73867E0B">
          <wp:extent cx="3438525" cy="1823085"/>
          <wp:effectExtent l="0" t="0" r="9525" b="571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3582C0" w14:textId="77777777" w:rsidR="00EF4110" w:rsidRPr="009670F5" w:rsidRDefault="00EF411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EF4110" w:rsidRDefault="00EF4110" w:rsidP="0000613B">
    <w:pPr>
      <w:pStyle w:val="Glava"/>
      <w:tabs>
        <w:tab w:val="clear" w:pos="4536"/>
        <w:tab w:val="clear" w:pos="9072"/>
      </w:tabs>
      <w:spacing w:after="120"/>
      <w:jc w:val="right"/>
    </w:pPr>
  </w:p>
  <w:p w14:paraId="6B77697C" w14:textId="77777777" w:rsidR="00EF4110" w:rsidRDefault="00EF4110" w:rsidP="009670F5">
    <w:pPr>
      <w:pStyle w:val="Glava"/>
      <w:spacing w:after="120"/>
    </w:pPr>
  </w:p>
  <w:p w14:paraId="5F16B4DA" w14:textId="77777777" w:rsidR="00EF4110" w:rsidRDefault="00EF411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EF4110" w:rsidRDefault="00EF4110" w:rsidP="009670F5">
    <w:pPr>
      <w:pStyle w:val="Glava"/>
      <w:jc w:val="center"/>
    </w:pPr>
    <w:r>
      <w:rPr>
        <w:noProof/>
        <w:lang w:val="sl-SI"/>
      </w:rPr>
      <w:drawing>
        <wp:inline distT="0" distB="0" distL="0" distR="0" wp14:anchorId="17933E58" wp14:editId="06CB83C0">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EF4110" w:rsidRPr="00667509" w:rsidRDefault="00EF4110"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EF4110" w:rsidRDefault="00EF4110" w:rsidP="000C1E30">
    <w:pPr>
      <w:pStyle w:val="Glava"/>
      <w:jc w:val="center"/>
    </w:pPr>
    <w:r>
      <w:rPr>
        <w:noProof/>
        <w:lang w:val="sl-SI"/>
      </w:rPr>
      <w:drawing>
        <wp:inline distT="0" distB="0" distL="0" distR="0" wp14:anchorId="291F5200" wp14:editId="31998D5D">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EF4110" w:rsidRDefault="00EF4110" w:rsidP="009670F5">
    <w:pPr>
      <w:pStyle w:val="Glava"/>
      <w:spacing w:after="120"/>
      <w:jc w:val="center"/>
    </w:pPr>
  </w:p>
  <w:p w14:paraId="5364F14B" w14:textId="77777777" w:rsidR="00EF4110" w:rsidRPr="00001A3E" w:rsidRDefault="00EF411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9163A"/>
    <w:multiLevelType w:val="hybridMultilevel"/>
    <w:tmpl w:val="A8A078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B7887A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E679EC"/>
    <w:multiLevelType w:val="hybridMultilevel"/>
    <w:tmpl w:val="1DC8DC2C"/>
    <w:lvl w:ilvl="0" w:tplc="4D2AB70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BA4CFA"/>
    <w:multiLevelType w:val="hybridMultilevel"/>
    <w:tmpl w:val="34E22008"/>
    <w:lvl w:ilvl="0" w:tplc="4DC4D690">
      <w:numFmt w:val="bullet"/>
      <w:lvlText w:val="–"/>
      <w:lvlJc w:val="left"/>
      <w:pPr>
        <w:ind w:left="720" w:hanging="360"/>
      </w:pPr>
      <w:rPr>
        <w:rFonts w:ascii="Tahoma" w:eastAsia="Times New Roman" w:hAnsi="Tahoma" w:cs="Tahoma"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12"/>
  </w:num>
  <w:num w:numId="3">
    <w:abstractNumId w:val="25"/>
  </w:num>
  <w:num w:numId="4">
    <w:abstractNumId w:val="33"/>
  </w:num>
  <w:num w:numId="5">
    <w:abstractNumId w:val="18"/>
  </w:num>
  <w:num w:numId="6">
    <w:abstractNumId w:val="23"/>
  </w:num>
  <w:num w:numId="7">
    <w:abstractNumId w:val="22"/>
  </w:num>
  <w:num w:numId="8">
    <w:abstractNumId w:val="27"/>
  </w:num>
  <w:num w:numId="9">
    <w:abstractNumId w:val="17"/>
  </w:num>
  <w:num w:numId="10">
    <w:abstractNumId w:val="11"/>
  </w:num>
  <w:num w:numId="11">
    <w:abstractNumId w:val="9"/>
  </w:num>
  <w:num w:numId="12">
    <w:abstractNumId w:val="28"/>
  </w:num>
  <w:num w:numId="13">
    <w:abstractNumId w:val="5"/>
  </w:num>
  <w:num w:numId="14">
    <w:abstractNumId w:val="31"/>
  </w:num>
  <w:num w:numId="15">
    <w:abstractNumId w:val="6"/>
  </w:num>
  <w:num w:numId="16">
    <w:abstractNumId w:val="15"/>
  </w:num>
  <w:num w:numId="17">
    <w:abstractNumId w:val="30"/>
  </w:num>
  <w:num w:numId="18">
    <w:abstractNumId w:val="13"/>
  </w:num>
  <w:num w:numId="19">
    <w:abstractNumId w:val="14"/>
  </w:num>
  <w:num w:numId="20">
    <w:abstractNumId w:val="20"/>
  </w:num>
  <w:num w:numId="21">
    <w:abstractNumId w:val="7"/>
  </w:num>
  <w:num w:numId="22">
    <w:abstractNumId w:val="19"/>
  </w:num>
  <w:num w:numId="23">
    <w:abstractNumId w:val="10"/>
  </w:num>
  <w:num w:numId="24">
    <w:abstractNumId w:val="24"/>
  </w:num>
  <w:num w:numId="25">
    <w:abstractNumId w:val="16"/>
  </w:num>
  <w:num w:numId="26">
    <w:abstractNumId w:val="2"/>
  </w:num>
  <w:num w:numId="27">
    <w:abstractNumId w:val="32"/>
  </w:num>
  <w:num w:numId="28">
    <w:abstractNumId w:val="21"/>
  </w:num>
  <w:num w:numId="29">
    <w:abstractNumId w:val="29"/>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C1F"/>
    <w:rsid w:val="0002040F"/>
    <w:rsid w:val="0002142C"/>
    <w:rsid w:val="000218D1"/>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3D35"/>
    <w:rsid w:val="000569BD"/>
    <w:rsid w:val="00056D91"/>
    <w:rsid w:val="00057754"/>
    <w:rsid w:val="0006027A"/>
    <w:rsid w:val="000606B6"/>
    <w:rsid w:val="00060F32"/>
    <w:rsid w:val="000611F7"/>
    <w:rsid w:val="00062896"/>
    <w:rsid w:val="0006349C"/>
    <w:rsid w:val="00064A9B"/>
    <w:rsid w:val="00064B87"/>
    <w:rsid w:val="000651CD"/>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CC2"/>
    <w:rsid w:val="00086971"/>
    <w:rsid w:val="00086AF1"/>
    <w:rsid w:val="000879EB"/>
    <w:rsid w:val="00087D1D"/>
    <w:rsid w:val="00087DAE"/>
    <w:rsid w:val="00090476"/>
    <w:rsid w:val="00091C34"/>
    <w:rsid w:val="00094688"/>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31E"/>
    <w:rsid w:val="000A38E2"/>
    <w:rsid w:val="000A3EF9"/>
    <w:rsid w:val="000A3F4C"/>
    <w:rsid w:val="000A6E22"/>
    <w:rsid w:val="000A6F22"/>
    <w:rsid w:val="000A7744"/>
    <w:rsid w:val="000A777D"/>
    <w:rsid w:val="000A7EC7"/>
    <w:rsid w:val="000B00D1"/>
    <w:rsid w:val="000B012B"/>
    <w:rsid w:val="000B036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D3F"/>
    <w:rsid w:val="000D0B33"/>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3914"/>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49F"/>
    <w:rsid w:val="00111630"/>
    <w:rsid w:val="0011190E"/>
    <w:rsid w:val="00112C33"/>
    <w:rsid w:val="00112D9C"/>
    <w:rsid w:val="001142A1"/>
    <w:rsid w:val="001154E2"/>
    <w:rsid w:val="00115E9D"/>
    <w:rsid w:val="0011652A"/>
    <w:rsid w:val="00116838"/>
    <w:rsid w:val="001175D4"/>
    <w:rsid w:val="00117A3E"/>
    <w:rsid w:val="00117AB9"/>
    <w:rsid w:val="00120B84"/>
    <w:rsid w:val="001212A2"/>
    <w:rsid w:val="00121CF3"/>
    <w:rsid w:val="001221AF"/>
    <w:rsid w:val="00122700"/>
    <w:rsid w:val="0012294E"/>
    <w:rsid w:val="00122C7F"/>
    <w:rsid w:val="00123B12"/>
    <w:rsid w:val="00125875"/>
    <w:rsid w:val="00126304"/>
    <w:rsid w:val="001263CE"/>
    <w:rsid w:val="00126877"/>
    <w:rsid w:val="00127B2B"/>
    <w:rsid w:val="00127B82"/>
    <w:rsid w:val="0013034E"/>
    <w:rsid w:val="0013056B"/>
    <w:rsid w:val="00130F27"/>
    <w:rsid w:val="00131273"/>
    <w:rsid w:val="00131C69"/>
    <w:rsid w:val="001322E7"/>
    <w:rsid w:val="001326A6"/>
    <w:rsid w:val="001329E4"/>
    <w:rsid w:val="0013381C"/>
    <w:rsid w:val="0013461E"/>
    <w:rsid w:val="00134BE5"/>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84B"/>
    <w:rsid w:val="00140E07"/>
    <w:rsid w:val="001417B7"/>
    <w:rsid w:val="00141B79"/>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21CC"/>
    <w:rsid w:val="00152C07"/>
    <w:rsid w:val="00152D21"/>
    <w:rsid w:val="0015365F"/>
    <w:rsid w:val="00153D7E"/>
    <w:rsid w:val="00154689"/>
    <w:rsid w:val="00154A5A"/>
    <w:rsid w:val="001554E4"/>
    <w:rsid w:val="00155ABF"/>
    <w:rsid w:val="001563A4"/>
    <w:rsid w:val="00156AC3"/>
    <w:rsid w:val="0015756F"/>
    <w:rsid w:val="0015781A"/>
    <w:rsid w:val="001579DE"/>
    <w:rsid w:val="00157B4C"/>
    <w:rsid w:val="00157C20"/>
    <w:rsid w:val="00160293"/>
    <w:rsid w:val="00162521"/>
    <w:rsid w:val="00164676"/>
    <w:rsid w:val="00165C5E"/>
    <w:rsid w:val="00167CDD"/>
    <w:rsid w:val="0017069D"/>
    <w:rsid w:val="00171035"/>
    <w:rsid w:val="0017110D"/>
    <w:rsid w:val="00171476"/>
    <w:rsid w:val="00171973"/>
    <w:rsid w:val="00171BAB"/>
    <w:rsid w:val="00171DC0"/>
    <w:rsid w:val="00172229"/>
    <w:rsid w:val="00172798"/>
    <w:rsid w:val="00173006"/>
    <w:rsid w:val="00173A57"/>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CAA"/>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4C7"/>
    <w:rsid w:val="001A1717"/>
    <w:rsid w:val="001A2465"/>
    <w:rsid w:val="001A24DE"/>
    <w:rsid w:val="001A2C12"/>
    <w:rsid w:val="001A2FD4"/>
    <w:rsid w:val="001A4340"/>
    <w:rsid w:val="001A4BF6"/>
    <w:rsid w:val="001A52A4"/>
    <w:rsid w:val="001A58AB"/>
    <w:rsid w:val="001A6015"/>
    <w:rsid w:val="001A6C1F"/>
    <w:rsid w:val="001A6F6F"/>
    <w:rsid w:val="001A7314"/>
    <w:rsid w:val="001A7CD8"/>
    <w:rsid w:val="001B0125"/>
    <w:rsid w:val="001B0153"/>
    <w:rsid w:val="001B10C8"/>
    <w:rsid w:val="001B1D04"/>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3959"/>
    <w:rsid w:val="001C49D3"/>
    <w:rsid w:val="001C4D5E"/>
    <w:rsid w:val="001C5BC7"/>
    <w:rsid w:val="001C5E30"/>
    <w:rsid w:val="001C6509"/>
    <w:rsid w:val="001C7160"/>
    <w:rsid w:val="001C7B11"/>
    <w:rsid w:val="001C7C6B"/>
    <w:rsid w:val="001D1121"/>
    <w:rsid w:val="001D1811"/>
    <w:rsid w:val="001D27BC"/>
    <w:rsid w:val="001D294D"/>
    <w:rsid w:val="001D29AC"/>
    <w:rsid w:val="001D3471"/>
    <w:rsid w:val="001D381E"/>
    <w:rsid w:val="001D397D"/>
    <w:rsid w:val="001D3B30"/>
    <w:rsid w:val="001D40F7"/>
    <w:rsid w:val="001D42EF"/>
    <w:rsid w:val="001D4BF8"/>
    <w:rsid w:val="001D5681"/>
    <w:rsid w:val="001D5D59"/>
    <w:rsid w:val="001D5EB3"/>
    <w:rsid w:val="001D6040"/>
    <w:rsid w:val="001D7684"/>
    <w:rsid w:val="001D7D34"/>
    <w:rsid w:val="001E01A4"/>
    <w:rsid w:val="001E0219"/>
    <w:rsid w:val="001E083D"/>
    <w:rsid w:val="001E0BE9"/>
    <w:rsid w:val="001E0C11"/>
    <w:rsid w:val="001E17B8"/>
    <w:rsid w:val="001E2613"/>
    <w:rsid w:val="001E2814"/>
    <w:rsid w:val="001E2820"/>
    <w:rsid w:val="001E2B42"/>
    <w:rsid w:val="001E2E30"/>
    <w:rsid w:val="001E4FD5"/>
    <w:rsid w:val="001E5FA8"/>
    <w:rsid w:val="001E6178"/>
    <w:rsid w:val="001E6327"/>
    <w:rsid w:val="001E6A01"/>
    <w:rsid w:val="001E7EEC"/>
    <w:rsid w:val="001F1114"/>
    <w:rsid w:val="001F1157"/>
    <w:rsid w:val="001F1194"/>
    <w:rsid w:val="001F195B"/>
    <w:rsid w:val="001F2140"/>
    <w:rsid w:val="001F2290"/>
    <w:rsid w:val="001F2382"/>
    <w:rsid w:val="001F2597"/>
    <w:rsid w:val="001F2D4D"/>
    <w:rsid w:val="001F39E8"/>
    <w:rsid w:val="001F47B5"/>
    <w:rsid w:val="001F4904"/>
    <w:rsid w:val="001F503D"/>
    <w:rsid w:val="001F5B0F"/>
    <w:rsid w:val="001F5E2F"/>
    <w:rsid w:val="001F5FDB"/>
    <w:rsid w:val="001F6EA2"/>
    <w:rsid w:val="001F738B"/>
    <w:rsid w:val="001F7820"/>
    <w:rsid w:val="001F78EC"/>
    <w:rsid w:val="001F7D65"/>
    <w:rsid w:val="0020005E"/>
    <w:rsid w:val="00200159"/>
    <w:rsid w:val="002008BC"/>
    <w:rsid w:val="002008E0"/>
    <w:rsid w:val="00200AE0"/>
    <w:rsid w:val="00200B1B"/>
    <w:rsid w:val="00200C77"/>
    <w:rsid w:val="00200E97"/>
    <w:rsid w:val="0020162A"/>
    <w:rsid w:val="00201C6F"/>
    <w:rsid w:val="00203567"/>
    <w:rsid w:val="00203C40"/>
    <w:rsid w:val="00203D01"/>
    <w:rsid w:val="00203D48"/>
    <w:rsid w:val="002042F5"/>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C6E"/>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B5"/>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5F10"/>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B3D"/>
    <w:rsid w:val="00291BCA"/>
    <w:rsid w:val="00292132"/>
    <w:rsid w:val="002926DD"/>
    <w:rsid w:val="00292BF8"/>
    <w:rsid w:val="00292D87"/>
    <w:rsid w:val="002933E2"/>
    <w:rsid w:val="0029348C"/>
    <w:rsid w:val="00293E53"/>
    <w:rsid w:val="00294185"/>
    <w:rsid w:val="00295A10"/>
    <w:rsid w:val="0029692E"/>
    <w:rsid w:val="002A0B40"/>
    <w:rsid w:val="002A0BF1"/>
    <w:rsid w:val="002A0C54"/>
    <w:rsid w:val="002A1134"/>
    <w:rsid w:val="002A23A6"/>
    <w:rsid w:val="002A4934"/>
    <w:rsid w:val="002A4DF3"/>
    <w:rsid w:val="002A5137"/>
    <w:rsid w:val="002A550C"/>
    <w:rsid w:val="002A5721"/>
    <w:rsid w:val="002A5D90"/>
    <w:rsid w:val="002A720D"/>
    <w:rsid w:val="002B0526"/>
    <w:rsid w:val="002B0FB8"/>
    <w:rsid w:val="002B2389"/>
    <w:rsid w:val="002B2593"/>
    <w:rsid w:val="002B2D0F"/>
    <w:rsid w:val="002B3693"/>
    <w:rsid w:val="002B3B18"/>
    <w:rsid w:val="002B3B8D"/>
    <w:rsid w:val="002B4605"/>
    <w:rsid w:val="002B5329"/>
    <w:rsid w:val="002B54C0"/>
    <w:rsid w:val="002B561A"/>
    <w:rsid w:val="002B6DB7"/>
    <w:rsid w:val="002B70C2"/>
    <w:rsid w:val="002B7BB2"/>
    <w:rsid w:val="002C07EF"/>
    <w:rsid w:val="002C1258"/>
    <w:rsid w:val="002C161E"/>
    <w:rsid w:val="002C1AC4"/>
    <w:rsid w:val="002C21F5"/>
    <w:rsid w:val="002C26C3"/>
    <w:rsid w:val="002C2A8F"/>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D7BE9"/>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2B9"/>
    <w:rsid w:val="002F5C8F"/>
    <w:rsid w:val="002F5EB2"/>
    <w:rsid w:val="002F655A"/>
    <w:rsid w:val="002F6C0C"/>
    <w:rsid w:val="00300381"/>
    <w:rsid w:val="003020E0"/>
    <w:rsid w:val="0030280F"/>
    <w:rsid w:val="00302FD5"/>
    <w:rsid w:val="00303280"/>
    <w:rsid w:val="0030348C"/>
    <w:rsid w:val="00303983"/>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3FAC"/>
    <w:rsid w:val="00324BDA"/>
    <w:rsid w:val="0032545C"/>
    <w:rsid w:val="00325548"/>
    <w:rsid w:val="00325C29"/>
    <w:rsid w:val="003262D0"/>
    <w:rsid w:val="003268CF"/>
    <w:rsid w:val="003308EB"/>
    <w:rsid w:val="00330CC1"/>
    <w:rsid w:val="00330EED"/>
    <w:rsid w:val="003312E4"/>
    <w:rsid w:val="00331F95"/>
    <w:rsid w:val="00332110"/>
    <w:rsid w:val="0033313E"/>
    <w:rsid w:val="00333198"/>
    <w:rsid w:val="00333BF8"/>
    <w:rsid w:val="00333C26"/>
    <w:rsid w:val="00334536"/>
    <w:rsid w:val="003346CB"/>
    <w:rsid w:val="0033476A"/>
    <w:rsid w:val="00334BB3"/>
    <w:rsid w:val="0033587C"/>
    <w:rsid w:val="00335D52"/>
    <w:rsid w:val="003363F8"/>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B90"/>
    <w:rsid w:val="00344CE0"/>
    <w:rsid w:val="00345923"/>
    <w:rsid w:val="0034637A"/>
    <w:rsid w:val="003470A3"/>
    <w:rsid w:val="0034712E"/>
    <w:rsid w:val="003502BA"/>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96F04"/>
    <w:rsid w:val="003A0338"/>
    <w:rsid w:val="003A0342"/>
    <w:rsid w:val="003A0B71"/>
    <w:rsid w:val="003A1C25"/>
    <w:rsid w:val="003A26CE"/>
    <w:rsid w:val="003A2E38"/>
    <w:rsid w:val="003A2EFE"/>
    <w:rsid w:val="003A3B08"/>
    <w:rsid w:val="003A3D29"/>
    <w:rsid w:val="003A3D79"/>
    <w:rsid w:val="003A51DB"/>
    <w:rsid w:val="003A60BF"/>
    <w:rsid w:val="003A64DB"/>
    <w:rsid w:val="003A6A9D"/>
    <w:rsid w:val="003A6C89"/>
    <w:rsid w:val="003A6D8E"/>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AC2"/>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4B0"/>
    <w:rsid w:val="003E5A56"/>
    <w:rsid w:val="003E60B8"/>
    <w:rsid w:val="003E65B5"/>
    <w:rsid w:val="003E7257"/>
    <w:rsid w:val="003F10E4"/>
    <w:rsid w:val="003F16FB"/>
    <w:rsid w:val="003F16FE"/>
    <w:rsid w:val="003F1D3C"/>
    <w:rsid w:val="003F21DD"/>
    <w:rsid w:val="003F22EF"/>
    <w:rsid w:val="003F2ADC"/>
    <w:rsid w:val="003F2E7C"/>
    <w:rsid w:val="003F3442"/>
    <w:rsid w:val="003F363A"/>
    <w:rsid w:val="003F37A7"/>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69"/>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1BD2"/>
    <w:rsid w:val="004320E0"/>
    <w:rsid w:val="00432243"/>
    <w:rsid w:val="004327DC"/>
    <w:rsid w:val="004341E0"/>
    <w:rsid w:val="00434564"/>
    <w:rsid w:val="00435386"/>
    <w:rsid w:val="00435D73"/>
    <w:rsid w:val="00436A36"/>
    <w:rsid w:val="00436D23"/>
    <w:rsid w:val="00436D27"/>
    <w:rsid w:val="00437C2D"/>
    <w:rsid w:val="00440318"/>
    <w:rsid w:val="004406D2"/>
    <w:rsid w:val="00440B99"/>
    <w:rsid w:val="00440BF3"/>
    <w:rsid w:val="00441D0B"/>
    <w:rsid w:val="00442DD1"/>
    <w:rsid w:val="00442F77"/>
    <w:rsid w:val="00443232"/>
    <w:rsid w:val="00444666"/>
    <w:rsid w:val="0044494E"/>
    <w:rsid w:val="00444E72"/>
    <w:rsid w:val="00444FCD"/>
    <w:rsid w:val="00444FFA"/>
    <w:rsid w:val="0044526C"/>
    <w:rsid w:val="00445ADD"/>
    <w:rsid w:val="00445FFF"/>
    <w:rsid w:val="0044602A"/>
    <w:rsid w:val="00447181"/>
    <w:rsid w:val="004479AA"/>
    <w:rsid w:val="004502BD"/>
    <w:rsid w:val="00450B01"/>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E11"/>
    <w:rsid w:val="00463E54"/>
    <w:rsid w:val="00465652"/>
    <w:rsid w:val="0046576E"/>
    <w:rsid w:val="00465836"/>
    <w:rsid w:val="00466671"/>
    <w:rsid w:val="004679FF"/>
    <w:rsid w:val="00467E39"/>
    <w:rsid w:val="00470C46"/>
    <w:rsid w:val="00471CBB"/>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E0"/>
    <w:rsid w:val="004968D0"/>
    <w:rsid w:val="00496A3D"/>
    <w:rsid w:val="00496B3F"/>
    <w:rsid w:val="00497684"/>
    <w:rsid w:val="00497925"/>
    <w:rsid w:val="004A1868"/>
    <w:rsid w:val="004A2430"/>
    <w:rsid w:val="004A2656"/>
    <w:rsid w:val="004A288C"/>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1A7C"/>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4AF8"/>
    <w:rsid w:val="004C579A"/>
    <w:rsid w:val="004C6B2D"/>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967"/>
    <w:rsid w:val="00504AA6"/>
    <w:rsid w:val="00504D7C"/>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1B4"/>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3E"/>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510DA"/>
    <w:rsid w:val="005515EC"/>
    <w:rsid w:val="00551B3C"/>
    <w:rsid w:val="00551CF2"/>
    <w:rsid w:val="00552305"/>
    <w:rsid w:val="00553098"/>
    <w:rsid w:val="0055321F"/>
    <w:rsid w:val="0055369C"/>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1E8E"/>
    <w:rsid w:val="00571F1D"/>
    <w:rsid w:val="00572C6A"/>
    <w:rsid w:val="00572E68"/>
    <w:rsid w:val="00573E69"/>
    <w:rsid w:val="00574C47"/>
    <w:rsid w:val="00575670"/>
    <w:rsid w:val="00575A99"/>
    <w:rsid w:val="00575CCE"/>
    <w:rsid w:val="00576F4B"/>
    <w:rsid w:val="005773AC"/>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A7A6C"/>
    <w:rsid w:val="005B02F8"/>
    <w:rsid w:val="005B03F8"/>
    <w:rsid w:val="005B0DB2"/>
    <w:rsid w:val="005B1A6C"/>
    <w:rsid w:val="005B2B65"/>
    <w:rsid w:val="005B2E09"/>
    <w:rsid w:val="005B2EF4"/>
    <w:rsid w:val="005B43F6"/>
    <w:rsid w:val="005B4BB7"/>
    <w:rsid w:val="005B5532"/>
    <w:rsid w:val="005B5707"/>
    <w:rsid w:val="005B67DD"/>
    <w:rsid w:val="005B78FB"/>
    <w:rsid w:val="005B790C"/>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8B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413"/>
    <w:rsid w:val="005F28EB"/>
    <w:rsid w:val="005F2BC0"/>
    <w:rsid w:val="005F34C1"/>
    <w:rsid w:val="005F39F0"/>
    <w:rsid w:val="005F4941"/>
    <w:rsid w:val="005F4DEE"/>
    <w:rsid w:val="005F5757"/>
    <w:rsid w:val="005F5E43"/>
    <w:rsid w:val="005F712C"/>
    <w:rsid w:val="005F740B"/>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ABD"/>
    <w:rsid w:val="00635B34"/>
    <w:rsid w:val="006366DE"/>
    <w:rsid w:val="006369F9"/>
    <w:rsid w:val="00636A36"/>
    <w:rsid w:val="00636CC0"/>
    <w:rsid w:val="006372F5"/>
    <w:rsid w:val="006374C6"/>
    <w:rsid w:val="00637A2C"/>
    <w:rsid w:val="00640063"/>
    <w:rsid w:val="006402A9"/>
    <w:rsid w:val="006402BE"/>
    <w:rsid w:val="00640D45"/>
    <w:rsid w:val="00640F3C"/>
    <w:rsid w:val="006413A2"/>
    <w:rsid w:val="00641D52"/>
    <w:rsid w:val="00642FE9"/>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5AF9"/>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767"/>
    <w:rsid w:val="00681A84"/>
    <w:rsid w:val="00682247"/>
    <w:rsid w:val="00682FF4"/>
    <w:rsid w:val="00683F3A"/>
    <w:rsid w:val="00686279"/>
    <w:rsid w:val="0068683C"/>
    <w:rsid w:val="00686FD5"/>
    <w:rsid w:val="006871B2"/>
    <w:rsid w:val="00687E8E"/>
    <w:rsid w:val="00691583"/>
    <w:rsid w:val="006915BB"/>
    <w:rsid w:val="00691C11"/>
    <w:rsid w:val="00691EDF"/>
    <w:rsid w:val="006927C4"/>
    <w:rsid w:val="00692BE8"/>
    <w:rsid w:val="00692CEA"/>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71C3"/>
    <w:rsid w:val="006E7C2D"/>
    <w:rsid w:val="006F0C7F"/>
    <w:rsid w:val="006F100D"/>
    <w:rsid w:val="006F205E"/>
    <w:rsid w:val="006F2B25"/>
    <w:rsid w:val="006F4206"/>
    <w:rsid w:val="006F4983"/>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1BB4"/>
    <w:rsid w:val="00712029"/>
    <w:rsid w:val="00712C35"/>
    <w:rsid w:val="00712EF3"/>
    <w:rsid w:val="007131F9"/>
    <w:rsid w:val="00713FEA"/>
    <w:rsid w:val="00714862"/>
    <w:rsid w:val="00714F36"/>
    <w:rsid w:val="00715FDB"/>
    <w:rsid w:val="00716D8D"/>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7046"/>
    <w:rsid w:val="00727416"/>
    <w:rsid w:val="0072787D"/>
    <w:rsid w:val="00727A5C"/>
    <w:rsid w:val="00727E4A"/>
    <w:rsid w:val="0073074E"/>
    <w:rsid w:val="00730B0F"/>
    <w:rsid w:val="00730E71"/>
    <w:rsid w:val="00730FB2"/>
    <w:rsid w:val="0073271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40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544"/>
    <w:rsid w:val="00754A9D"/>
    <w:rsid w:val="00754CCC"/>
    <w:rsid w:val="00755132"/>
    <w:rsid w:val="007557BD"/>
    <w:rsid w:val="007566D9"/>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59BF"/>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546A"/>
    <w:rsid w:val="00796176"/>
    <w:rsid w:val="0079624A"/>
    <w:rsid w:val="007965C2"/>
    <w:rsid w:val="007973F4"/>
    <w:rsid w:val="00797B65"/>
    <w:rsid w:val="00797FA7"/>
    <w:rsid w:val="007A0ACE"/>
    <w:rsid w:val="007A0F7D"/>
    <w:rsid w:val="007A1247"/>
    <w:rsid w:val="007A196E"/>
    <w:rsid w:val="007A2D6A"/>
    <w:rsid w:val="007A2DD1"/>
    <w:rsid w:val="007A2F91"/>
    <w:rsid w:val="007A3112"/>
    <w:rsid w:val="007A31A4"/>
    <w:rsid w:val="007A3F06"/>
    <w:rsid w:val="007A3F13"/>
    <w:rsid w:val="007A407F"/>
    <w:rsid w:val="007A4125"/>
    <w:rsid w:val="007A493D"/>
    <w:rsid w:val="007A52D0"/>
    <w:rsid w:val="007A61EF"/>
    <w:rsid w:val="007A6500"/>
    <w:rsid w:val="007A6A7A"/>
    <w:rsid w:val="007A7D40"/>
    <w:rsid w:val="007A7E23"/>
    <w:rsid w:val="007A7F20"/>
    <w:rsid w:val="007B0F40"/>
    <w:rsid w:val="007B20F4"/>
    <w:rsid w:val="007B2E9A"/>
    <w:rsid w:val="007B3CF9"/>
    <w:rsid w:val="007B41EF"/>
    <w:rsid w:val="007B47A3"/>
    <w:rsid w:val="007B607B"/>
    <w:rsid w:val="007B6BD0"/>
    <w:rsid w:val="007B6ED8"/>
    <w:rsid w:val="007B6F8E"/>
    <w:rsid w:val="007B792F"/>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31D4"/>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2F15"/>
    <w:rsid w:val="007E2FFF"/>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69AA"/>
    <w:rsid w:val="00827374"/>
    <w:rsid w:val="008279EB"/>
    <w:rsid w:val="00827A7C"/>
    <w:rsid w:val="00827BA4"/>
    <w:rsid w:val="00827E4B"/>
    <w:rsid w:val="00830807"/>
    <w:rsid w:val="00830818"/>
    <w:rsid w:val="00830931"/>
    <w:rsid w:val="00830BBC"/>
    <w:rsid w:val="00830E0B"/>
    <w:rsid w:val="008310C8"/>
    <w:rsid w:val="008312D7"/>
    <w:rsid w:val="0083167E"/>
    <w:rsid w:val="008317D6"/>
    <w:rsid w:val="008317EC"/>
    <w:rsid w:val="0083196D"/>
    <w:rsid w:val="00832303"/>
    <w:rsid w:val="008335A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6924"/>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A59"/>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6DBD"/>
    <w:rsid w:val="0086757F"/>
    <w:rsid w:val="00867760"/>
    <w:rsid w:val="00867CC3"/>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313"/>
    <w:rsid w:val="0089759E"/>
    <w:rsid w:val="00897660"/>
    <w:rsid w:val="00897D48"/>
    <w:rsid w:val="008A0D6E"/>
    <w:rsid w:val="008A2081"/>
    <w:rsid w:val="008A2986"/>
    <w:rsid w:val="008A32F4"/>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D4C"/>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5DF"/>
    <w:rsid w:val="008B6912"/>
    <w:rsid w:val="008B71CB"/>
    <w:rsid w:val="008B756B"/>
    <w:rsid w:val="008B7D08"/>
    <w:rsid w:val="008C067D"/>
    <w:rsid w:val="008C2520"/>
    <w:rsid w:val="008C2F86"/>
    <w:rsid w:val="008C2FE1"/>
    <w:rsid w:val="008C407C"/>
    <w:rsid w:val="008C4CE6"/>
    <w:rsid w:val="008C6000"/>
    <w:rsid w:val="008C6118"/>
    <w:rsid w:val="008C613B"/>
    <w:rsid w:val="008C7494"/>
    <w:rsid w:val="008C77E8"/>
    <w:rsid w:val="008C7A21"/>
    <w:rsid w:val="008C7A69"/>
    <w:rsid w:val="008D1188"/>
    <w:rsid w:val="008D1803"/>
    <w:rsid w:val="008D1811"/>
    <w:rsid w:val="008D1812"/>
    <w:rsid w:val="008D1A04"/>
    <w:rsid w:val="008D27F8"/>
    <w:rsid w:val="008D2A1A"/>
    <w:rsid w:val="008D2C80"/>
    <w:rsid w:val="008D31FA"/>
    <w:rsid w:val="008D329E"/>
    <w:rsid w:val="008D35FA"/>
    <w:rsid w:val="008D4357"/>
    <w:rsid w:val="008D501F"/>
    <w:rsid w:val="008D5B2B"/>
    <w:rsid w:val="008D5E31"/>
    <w:rsid w:val="008D5E74"/>
    <w:rsid w:val="008D5FF2"/>
    <w:rsid w:val="008D6CC6"/>
    <w:rsid w:val="008D6DBE"/>
    <w:rsid w:val="008D7DE7"/>
    <w:rsid w:val="008D7E55"/>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09B"/>
    <w:rsid w:val="00910A88"/>
    <w:rsid w:val="00910E0F"/>
    <w:rsid w:val="00912130"/>
    <w:rsid w:val="00912DA9"/>
    <w:rsid w:val="00913139"/>
    <w:rsid w:val="00913222"/>
    <w:rsid w:val="0091466D"/>
    <w:rsid w:val="009147A2"/>
    <w:rsid w:val="009159B4"/>
    <w:rsid w:val="009163DE"/>
    <w:rsid w:val="009166B4"/>
    <w:rsid w:val="0091753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27EC7"/>
    <w:rsid w:val="00931F2A"/>
    <w:rsid w:val="009325C4"/>
    <w:rsid w:val="00932798"/>
    <w:rsid w:val="00932A0D"/>
    <w:rsid w:val="00933EF4"/>
    <w:rsid w:val="0093417C"/>
    <w:rsid w:val="00934542"/>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1C5"/>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5A72"/>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3CF1"/>
    <w:rsid w:val="00985708"/>
    <w:rsid w:val="00985C29"/>
    <w:rsid w:val="009876E3"/>
    <w:rsid w:val="009902DC"/>
    <w:rsid w:val="009908BF"/>
    <w:rsid w:val="00990A7C"/>
    <w:rsid w:val="00992318"/>
    <w:rsid w:val="0099281C"/>
    <w:rsid w:val="00992AC1"/>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1A7"/>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B6F92"/>
    <w:rsid w:val="009C01E2"/>
    <w:rsid w:val="009C0D7F"/>
    <w:rsid w:val="009C321A"/>
    <w:rsid w:val="009C32C3"/>
    <w:rsid w:val="009C4764"/>
    <w:rsid w:val="009C4A77"/>
    <w:rsid w:val="009C525B"/>
    <w:rsid w:val="009C5278"/>
    <w:rsid w:val="009C538D"/>
    <w:rsid w:val="009C5A07"/>
    <w:rsid w:val="009C60FD"/>
    <w:rsid w:val="009C631F"/>
    <w:rsid w:val="009C6F69"/>
    <w:rsid w:val="009C70F6"/>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232"/>
    <w:rsid w:val="009E573B"/>
    <w:rsid w:val="009E5CA9"/>
    <w:rsid w:val="009E72F6"/>
    <w:rsid w:val="009E7D2A"/>
    <w:rsid w:val="009E7F41"/>
    <w:rsid w:val="009F000B"/>
    <w:rsid w:val="009F004D"/>
    <w:rsid w:val="009F1CEC"/>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4B3"/>
    <w:rsid w:val="00A138B4"/>
    <w:rsid w:val="00A1493D"/>
    <w:rsid w:val="00A14AF0"/>
    <w:rsid w:val="00A14F93"/>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6DB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744"/>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734"/>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0764"/>
    <w:rsid w:val="00A62057"/>
    <w:rsid w:val="00A621A7"/>
    <w:rsid w:val="00A63AD7"/>
    <w:rsid w:val="00A644B2"/>
    <w:rsid w:val="00A64605"/>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875C7"/>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585"/>
    <w:rsid w:val="00AA539F"/>
    <w:rsid w:val="00AA589C"/>
    <w:rsid w:val="00AA6D54"/>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B7CC7"/>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4BAD"/>
    <w:rsid w:val="00AD5412"/>
    <w:rsid w:val="00AD6180"/>
    <w:rsid w:val="00AD6544"/>
    <w:rsid w:val="00AD6596"/>
    <w:rsid w:val="00AD6F5A"/>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1B"/>
    <w:rsid w:val="00B05972"/>
    <w:rsid w:val="00B064CE"/>
    <w:rsid w:val="00B06651"/>
    <w:rsid w:val="00B06797"/>
    <w:rsid w:val="00B07597"/>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9"/>
    <w:rsid w:val="00B2025B"/>
    <w:rsid w:val="00B20716"/>
    <w:rsid w:val="00B20769"/>
    <w:rsid w:val="00B20B6B"/>
    <w:rsid w:val="00B20DE9"/>
    <w:rsid w:val="00B2124F"/>
    <w:rsid w:val="00B2178F"/>
    <w:rsid w:val="00B2326E"/>
    <w:rsid w:val="00B2427A"/>
    <w:rsid w:val="00B25896"/>
    <w:rsid w:val="00B25DEB"/>
    <w:rsid w:val="00B264FF"/>
    <w:rsid w:val="00B2663F"/>
    <w:rsid w:val="00B30DF5"/>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52F3"/>
    <w:rsid w:val="00B8723D"/>
    <w:rsid w:val="00B8731B"/>
    <w:rsid w:val="00B876E4"/>
    <w:rsid w:val="00B87942"/>
    <w:rsid w:val="00B90117"/>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54F"/>
    <w:rsid w:val="00BB1FC8"/>
    <w:rsid w:val="00BB233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EEA"/>
    <w:rsid w:val="00BC2169"/>
    <w:rsid w:val="00BC2556"/>
    <w:rsid w:val="00BC4960"/>
    <w:rsid w:val="00BC5CB2"/>
    <w:rsid w:val="00BC63F1"/>
    <w:rsid w:val="00BC6855"/>
    <w:rsid w:val="00BD0430"/>
    <w:rsid w:val="00BD0A12"/>
    <w:rsid w:val="00BD0A52"/>
    <w:rsid w:val="00BD0CA8"/>
    <w:rsid w:val="00BD13B6"/>
    <w:rsid w:val="00BD148A"/>
    <w:rsid w:val="00BD189A"/>
    <w:rsid w:val="00BD2322"/>
    <w:rsid w:val="00BD2AAD"/>
    <w:rsid w:val="00BD2F69"/>
    <w:rsid w:val="00BD3347"/>
    <w:rsid w:val="00BD3750"/>
    <w:rsid w:val="00BD3DD5"/>
    <w:rsid w:val="00BD3FC1"/>
    <w:rsid w:val="00BD4378"/>
    <w:rsid w:val="00BD4E06"/>
    <w:rsid w:val="00BD6962"/>
    <w:rsid w:val="00BE049C"/>
    <w:rsid w:val="00BE08B4"/>
    <w:rsid w:val="00BE0CE6"/>
    <w:rsid w:val="00BE1363"/>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31FE"/>
    <w:rsid w:val="00C03208"/>
    <w:rsid w:val="00C0328F"/>
    <w:rsid w:val="00C03D6E"/>
    <w:rsid w:val="00C03DC3"/>
    <w:rsid w:val="00C04477"/>
    <w:rsid w:val="00C04869"/>
    <w:rsid w:val="00C05191"/>
    <w:rsid w:val="00C051EB"/>
    <w:rsid w:val="00C0643C"/>
    <w:rsid w:val="00C06B3C"/>
    <w:rsid w:val="00C07621"/>
    <w:rsid w:val="00C07709"/>
    <w:rsid w:val="00C10089"/>
    <w:rsid w:val="00C107FE"/>
    <w:rsid w:val="00C10A70"/>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11A8"/>
    <w:rsid w:val="00C511E5"/>
    <w:rsid w:val="00C51F59"/>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3E28"/>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70D0"/>
    <w:rsid w:val="00C805E5"/>
    <w:rsid w:val="00C806DC"/>
    <w:rsid w:val="00C81654"/>
    <w:rsid w:val="00C81911"/>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935"/>
    <w:rsid w:val="00C87EE0"/>
    <w:rsid w:val="00C900EE"/>
    <w:rsid w:val="00C9011D"/>
    <w:rsid w:val="00C907CC"/>
    <w:rsid w:val="00C9095B"/>
    <w:rsid w:val="00C90BCB"/>
    <w:rsid w:val="00C91864"/>
    <w:rsid w:val="00C91A76"/>
    <w:rsid w:val="00C91DB1"/>
    <w:rsid w:val="00C921A4"/>
    <w:rsid w:val="00C9281E"/>
    <w:rsid w:val="00C92C25"/>
    <w:rsid w:val="00C9314E"/>
    <w:rsid w:val="00C93ACE"/>
    <w:rsid w:val="00C94411"/>
    <w:rsid w:val="00C94553"/>
    <w:rsid w:val="00C953B7"/>
    <w:rsid w:val="00C95995"/>
    <w:rsid w:val="00C95CCC"/>
    <w:rsid w:val="00C95F59"/>
    <w:rsid w:val="00C969A6"/>
    <w:rsid w:val="00CA05C8"/>
    <w:rsid w:val="00CA14A2"/>
    <w:rsid w:val="00CA19B2"/>
    <w:rsid w:val="00CA2554"/>
    <w:rsid w:val="00CA2AEA"/>
    <w:rsid w:val="00CA2C4B"/>
    <w:rsid w:val="00CA36CC"/>
    <w:rsid w:val="00CA39CE"/>
    <w:rsid w:val="00CA4E8B"/>
    <w:rsid w:val="00CA5455"/>
    <w:rsid w:val="00CA56A1"/>
    <w:rsid w:val="00CA5CB5"/>
    <w:rsid w:val="00CA68A8"/>
    <w:rsid w:val="00CA77E0"/>
    <w:rsid w:val="00CA78BB"/>
    <w:rsid w:val="00CA7A3B"/>
    <w:rsid w:val="00CB0547"/>
    <w:rsid w:val="00CB08D8"/>
    <w:rsid w:val="00CB0AA4"/>
    <w:rsid w:val="00CB112D"/>
    <w:rsid w:val="00CB17BC"/>
    <w:rsid w:val="00CB2CE5"/>
    <w:rsid w:val="00CB35B4"/>
    <w:rsid w:val="00CB3A6A"/>
    <w:rsid w:val="00CB3FCE"/>
    <w:rsid w:val="00CB600F"/>
    <w:rsid w:val="00CB6325"/>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384C"/>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D70FE"/>
    <w:rsid w:val="00CE0240"/>
    <w:rsid w:val="00CE040C"/>
    <w:rsid w:val="00CE1340"/>
    <w:rsid w:val="00CE27AE"/>
    <w:rsid w:val="00CE4063"/>
    <w:rsid w:val="00CE5216"/>
    <w:rsid w:val="00CE5566"/>
    <w:rsid w:val="00CE6623"/>
    <w:rsid w:val="00CE678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207"/>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5FD"/>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6B2"/>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87F5E"/>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75D"/>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BB9"/>
    <w:rsid w:val="00DB6301"/>
    <w:rsid w:val="00DB745E"/>
    <w:rsid w:val="00DB77BC"/>
    <w:rsid w:val="00DB796B"/>
    <w:rsid w:val="00DB7ED8"/>
    <w:rsid w:val="00DC2E97"/>
    <w:rsid w:val="00DC3424"/>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6FD0"/>
    <w:rsid w:val="00DE76C0"/>
    <w:rsid w:val="00DF0D34"/>
    <w:rsid w:val="00DF15A5"/>
    <w:rsid w:val="00DF1677"/>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3"/>
    <w:rsid w:val="00E04958"/>
    <w:rsid w:val="00E052CA"/>
    <w:rsid w:val="00E057A2"/>
    <w:rsid w:val="00E059DA"/>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200B0"/>
    <w:rsid w:val="00E216A1"/>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B66"/>
    <w:rsid w:val="00E60C22"/>
    <w:rsid w:val="00E61C45"/>
    <w:rsid w:val="00E62510"/>
    <w:rsid w:val="00E63065"/>
    <w:rsid w:val="00E63B47"/>
    <w:rsid w:val="00E63BF7"/>
    <w:rsid w:val="00E640D1"/>
    <w:rsid w:val="00E650FF"/>
    <w:rsid w:val="00E65851"/>
    <w:rsid w:val="00E659FD"/>
    <w:rsid w:val="00E662D6"/>
    <w:rsid w:val="00E6680E"/>
    <w:rsid w:val="00E67177"/>
    <w:rsid w:val="00E673C5"/>
    <w:rsid w:val="00E70FE9"/>
    <w:rsid w:val="00E71068"/>
    <w:rsid w:val="00E71DF6"/>
    <w:rsid w:val="00E720FD"/>
    <w:rsid w:val="00E72A10"/>
    <w:rsid w:val="00E72E1D"/>
    <w:rsid w:val="00E731D0"/>
    <w:rsid w:val="00E75C3E"/>
    <w:rsid w:val="00E75C4D"/>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85F2C"/>
    <w:rsid w:val="00E86345"/>
    <w:rsid w:val="00E90BFE"/>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A72D2"/>
    <w:rsid w:val="00EB08DB"/>
    <w:rsid w:val="00EB0FBB"/>
    <w:rsid w:val="00EB12F6"/>
    <w:rsid w:val="00EB1E1C"/>
    <w:rsid w:val="00EB1E46"/>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5780"/>
    <w:rsid w:val="00EC69BB"/>
    <w:rsid w:val="00ED050C"/>
    <w:rsid w:val="00ED142A"/>
    <w:rsid w:val="00ED16A2"/>
    <w:rsid w:val="00ED1B28"/>
    <w:rsid w:val="00ED2023"/>
    <w:rsid w:val="00ED3113"/>
    <w:rsid w:val="00ED3FD8"/>
    <w:rsid w:val="00ED43EA"/>
    <w:rsid w:val="00ED4AAA"/>
    <w:rsid w:val="00ED50A4"/>
    <w:rsid w:val="00ED5D9F"/>
    <w:rsid w:val="00ED6016"/>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2841"/>
    <w:rsid w:val="00EF2D6D"/>
    <w:rsid w:val="00EF2FD9"/>
    <w:rsid w:val="00EF304B"/>
    <w:rsid w:val="00EF3BE3"/>
    <w:rsid w:val="00EF4110"/>
    <w:rsid w:val="00EF4C76"/>
    <w:rsid w:val="00EF53F7"/>
    <w:rsid w:val="00EF617B"/>
    <w:rsid w:val="00EF6A6B"/>
    <w:rsid w:val="00EF6AC9"/>
    <w:rsid w:val="00EF7303"/>
    <w:rsid w:val="00EF7EDA"/>
    <w:rsid w:val="00F002F3"/>
    <w:rsid w:val="00F00E5C"/>
    <w:rsid w:val="00F0119C"/>
    <w:rsid w:val="00F016D1"/>
    <w:rsid w:val="00F0234D"/>
    <w:rsid w:val="00F02E91"/>
    <w:rsid w:val="00F03BBE"/>
    <w:rsid w:val="00F041D3"/>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3519"/>
    <w:rsid w:val="00F13584"/>
    <w:rsid w:val="00F1423B"/>
    <w:rsid w:val="00F14D37"/>
    <w:rsid w:val="00F14F4B"/>
    <w:rsid w:val="00F150E5"/>
    <w:rsid w:val="00F15CDC"/>
    <w:rsid w:val="00F15E80"/>
    <w:rsid w:val="00F1698B"/>
    <w:rsid w:val="00F16BB3"/>
    <w:rsid w:val="00F16D5E"/>
    <w:rsid w:val="00F20C0B"/>
    <w:rsid w:val="00F21317"/>
    <w:rsid w:val="00F21E23"/>
    <w:rsid w:val="00F2230B"/>
    <w:rsid w:val="00F229F8"/>
    <w:rsid w:val="00F23CA8"/>
    <w:rsid w:val="00F23CC5"/>
    <w:rsid w:val="00F23E90"/>
    <w:rsid w:val="00F25185"/>
    <w:rsid w:val="00F2546A"/>
    <w:rsid w:val="00F254FF"/>
    <w:rsid w:val="00F25778"/>
    <w:rsid w:val="00F26A96"/>
    <w:rsid w:val="00F27BFF"/>
    <w:rsid w:val="00F27C1E"/>
    <w:rsid w:val="00F3019D"/>
    <w:rsid w:val="00F30773"/>
    <w:rsid w:val="00F30D3B"/>
    <w:rsid w:val="00F30DAF"/>
    <w:rsid w:val="00F30E95"/>
    <w:rsid w:val="00F30F04"/>
    <w:rsid w:val="00F31B97"/>
    <w:rsid w:val="00F31C81"/>
    <w:rsid w:val="00F32B52"/>
    <w:rsid w:val="00F33614"/>
    <w:rsid w:val="00F3369A"/>
    <w:rsid w:val="00F3586E"/>
    <w:rsid w:val="00F3674A"/>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64DC"/>
    <w:rsid w:val="00F772A5"/>
    <w:rsid w:val="00F77B91"/>
    <w:rsid w:val="00F8197E"/>
    <w:rsid w:val="00F820CA"/>
    <w:rsid w:val="00F82282"/>
    <w:rsid w:val="00F83E52"/>
    <w:rsid w:val="00F83F69"/>
    <w:rsid w:val="00F846EA"/>
    <w:rsid w:val="00F8603A"/>
    <w:rsid w:val="00F86961"/>
    <w:rsid w:val="00F86EE2"/>
    <w:rsid w:val="00F87B67"/>
    <w:rsid w:val="00F903B9"/>
    <w:rsid w:val="00F90404"/>
    <w:rsid w:val="00F90E15"/>
    <w:rsid w:val="00F90FE3"/>
    <w:rsid w:val="00F91692"/>
    <w:rsid w:val="00F91B02"/>
    <w:rsid w:val="00F92384"/>
    <w:rsid w:val="00F929FD"/>
    <w:rsid w:val="00F92BF6"/>
    <w:rsid w:val="00F93F9E"/>
    <w:rsid w:val="00F952A6"/>
    <w:rsid w:val="00F95D8D"/>
    <w:rsid w:val="00F96CBB"/>
    <w:rsid w:val="00F96DAE"/>
    <w:rsid w:val="00F97867"/>
    <w:rsid w:val="00FA01F5"/>
    <w:rsid w:val="00FA09BD"/>
    <w:rsid w:val="00FA0B76"/>
    <w:rsid w:val="00FA1A51"/>
    <w:rsid w:val="00FA288E"/>
    <w:rsid w:val="00FA32F4"/>
    <w:rsid w:val="00FA3426"/>
    <w:rsid w:val="00FA3C03"/>
    <w:rsid w:val="00FA3E14"/>
    <w:rsid w:val="00FA522C"/>
    <w:rsid w:val="00FA5CD2"/>
    <w:rsid w:val="00FA6ED8"/>
    <w:rsid w:val="00FA7266"/>
    <w:rsid w:val="00FA7E00"/>
    <w:rsid w:val="00FB0027"/>
    <w:rsid w:val="00FB010A"/>
    <w:rsid w:val="00FB0F80"/>
    <w:rsid w:val="00FB0FF6"/>
    <w:rsid w:val="00FB1141"/>
    <w:rsid w:val="00FB27CC"/>
    <w:rsid w:val="00FB2DD4"/>
    <w:rsid w:val="00FB3781"/>
    <w:rsid w:val="00FB5085"/>
    <w:rsid w:val="00FB5592"/>
    <w:rsid w:val="00FB5EE4"/>
    <w:rsid w:val="00FB600A"/>
    <w:rsid w:val="00FB640C"/>
    <w:rsid w:val="00FB73E6"/>
    <w:rsid w:val="00FB7FC3"/>
    <w:rsid w:val="00FC0AE1"/>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C3B"/>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5C1C"/>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31618">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6982957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951C-FCD7-4FEB-AB02-F89D3B30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57</Pages>
  <Words>19346</Words>
  <Characters>110278</Characters>
  <Application>Microsoft Office Word</Application>
  <DocSecurity>0</DocSecurity>
  <Lines>918</Lines>
  <Paragraphs>258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129366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Luka Pozaršek</cp:lastModifiedBy>
  <cp:revision>26</cp:revision>
  <cp:lastPrinted>2021-10-18T10:43:00Z</cp:lastPrinted>
  <dcterms:created xsi:type="dcterms:W3CDTF">2021-10-21T05:59:00Z</dcterms:created>
  <dcterms:modified xsi:type="dcterms:W3CDTF">2021-11-15T06:46:00Z</dcterms:modified>
</cp:coreProperties>
</file>