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81" w:rsidRPr="00112425" w:rsidRDefault="00EE6B81" w:rsidP="00BA771A">
      <w:pPr>
        <w:keepNext/>
        <w:keepLines/>
        <w:ind w:right="1274"/>
        <w:rPr>
          <w:rFonts w:ascii="Tahoma" w:hAnsi="Tahoma" w:cs="Tahoma"/>
          <w:b/>
        </w:rPr>
      </w:pPr>
      <w:r w:rsidRPr="00112425">
        <w:rPr>
          <w:rFonts w:ascii="Tahoma" w:hAnsi="Tahoma" w:cs="Tahoma"/>
          <w:b/>
        </w:rPr>
        <w:t>Naročnik:</w:t>
      </w:r>
    </w:p>
    <w:p w:rsidR="00EE6B81" w:rsidRPr="00112425" w:rsidRDefault="00EE6B81" w:rsidP="00BA771A">
      <w:pPr>
        <w:keepNext/>
        <w:keepLines/>
        <w:rPr>
          <w:rFonts w:ascii="Tahoma" w:hAnsi="Tahoma" w:cs="Tahoma"/>
          <w:b/>
        </w:rPr>
      </w:pPr>
    </w:p>
    <w:p w:rsidR="00663151" w:rsidRPr="00112425" w:rsidRDefault="005913C9" w:rsidP="00BA771A">
      <w:pPr>
        <w:keepNext/>
        <w:keepLines/>
        <w:rPr>
          <w:rFonts w:ascii="Tahoma" w:hAnsi="Tahoma" w:cs="Tahoma"/>
          <w:b/>
        </w:rPr>
      </w:pPr>
      <w:r w:rsidRPr="00112425">
        <w:rPr>
          <w:rFonts w:ascii="Tahoma" w:hAnsi="Tahoma" w:cs="Tahoma"/>
          <w:b/>
        </w:rPr>
        <w:t>JAVNO PODJETJE VODOVOD KANALIZACIJA SNAGA d.o.o.</w:t>
      </w:r>
    </w:p>
    <w:p w:rsidR="00663151" w:rsidRPr="00112425" w:rsidRDefault="00663151" w:rsidP="00BA771A">
      <w:pPr>
        <w:keepNext/>
        <w:keepLines/>
        <w:rPr>
          <w:rFonts w:ascii="Tahoma" w:hAnsi="Tahoma" w:cs="Tahoma"/>
        </w:rPr>
      </w:pPr>
      <w:r w:rsidRPr="00112425">
        <w:rPr>
          <w:rFonts w:ascii="Tahoma" w:hAnsi="Tahoma" w:cs="Tahoma"/>
        </w:rPr>
        <w:t>Vodovodna cesta 90</w:t>
      </w:r>
    </w:p>
    <w:p w:rsidR="00663151" w:rsidRPr="00112425" w:rsidRDefault="00663151" w:rsidP="00BA771A">
      <w:pPr>
        <w:keepNext/>
        <w:keepLines/>
        <w:rPr>
          <w:rFonts w:ascii="Tahoma" w:hAnsi="Tahoma" w:cs="Tahoma"/>
        </w:rPr>
      </w:pPr>
      <w:r w:rsidRPr="00112425">
        <w:rPr>
          <w:rFonts w:ascii="Tahoma" w:hAnsi="Tahoma" w:cs="Tahoma"/>
        </w:rPr>
        <w:t>1000 Ljubljana</w:t>
      </w:r>
    </w:p>
    <w:p w:rsidR="007C70A1" w:rsidRPr="00112425" w:rsidRDefault="007C70A1" w:rsidP="00BA771A">
      <w:pPr>
        <w:keepNext/>
        <w:keepLines/>
        <w:rPr>
          <w:rFonts w:ascii="Tahoma" w:hAnsi="Tahoma" w:cs="Tahoma"/>
        </w:rPr>
      </w:pPr>
    </w:p>
    <w:p w:rsidR="007C70A1" w:rsidRPr="00112425" w:rsidRDefault="007C70A1" w:rsidP="00BA771A">
      <w:pPr>
        <w:keepNext/>
        <w:keepLines/>
        <w:rPr>
          <w:rFonts w:ascii="Tahoma" w:hAnsi="Tahoma" w:cs="Tahoma"/>
          <w:b/>
        </w:rPr>
      </w:pPr>
      <w:r w:rsidRPr="00112425">
        <w:rPr>
          <w:rFonts w:ascii="Tahoma" w:hAnsi="Tahoma" w:cs="Tahoma"/>
          <w:b/>
        </w:rPr>
        <w:t>Po pooblastilu javno naročilo vodi:</w:t>
      </w:r>
    </w:p>
    <w:p w:rsidR="007C70A1" w:rsidRPr="00112425" w:rsidRDefault="007C70A1" w:rsidP="00BA771A">
      <w:pPr>
        <w:keepNext/>
        <w:keepLines/>
        <w:rPr>
          <w:rFonts w:ascii="Tahoma" w:hAnsi="Tahoma" w:cs="Tahoma"/>
        </w:rPr>
      </w:pPr>
    </w:p>
    <w:p w:rsidR="00A04160" w:rsidRPr="00112425" w:rsidRDefault="00A04160" w:rsidP="00BA771A">
      <w:pPr>
        <w:keepNext/>
        <w:keepLines/>
        <w:rPr>
          <w:rFonts w:ascii="Tahoma" w:hAnsi="Tahoma" w:cs="Tahoma"/>
          <w:b/>
          <w:bCs/>
        </w:rPr>
      </w:pPr>
      <w:r w:rsidRPr="00112425">
        <w:rPr>
          <w:rFonts w:ascii="Tahoma" w:hAnsi="Tahoma" w:cs="Tahoma"/>
          <w:b/>
          <w:bCs/>
        </w:rPr>
        <w:t xml:space="preserve">JAVNI HOLDING Ljubljana, d.o.o. </w:t>
      </w:r>
    </w:p>
    <w:p w:rsidR="007C70A1" w:rsidRPr="00112425" w:rsidRDefault="00AA024E" w:rsidP="00BA771A">
      <w:pPr>
        <w:keepNext/>
        <w:keepLines/>
        <w:rPr>
          <w:rFonts w:ascii="Tahoma" w:hAnsi="Tahoma" w:cs="Tahoma"/>
        </w:rPr>
      </w:pPr>
      <w:r w:rsidRPr="00112425">
        <w:rPr>
          <w:rFonts w:ascii="Tahoma" w:hAnsi="Tahoma" w:cs="Tahoma"/>
        </w:rPr>
        <w:t>Verovškova ulica 70</w:t>
      </w:r>
    </w:p>
    <w:p w:rsidR="00A04160" w:rsidRPr="00112425" w:rsidRDefault="00A04160" w:rsidP="00BA771A">
      <w:pPr>
        <w:keepNext/>
        <w:keepLines/>
        <w:rPr>
          <w:rFonts w:ascii="Tahoma" w:hAnsi="Tahoma" w:cs="Tahoma"/>
        </w:rPr>
      </w:pPr>
      <w:r w:rsidRPr="00112425">
        <w:rPr>
          <w:rFonts w:ascii="Tahoma" w:hAnsi="Tahoma" w:cs="Tahoma"/>
        </w:rPr>
        <w:t>1000 Ljubljana</w:t>
      </w:r>
    </w:p>
    <w:p w:rsidR="007C70A1" w:rsidRPr="00112425" w:rsidRDefault="007C70A1" w:rsidP="00BA771A">
      <w:pPr>
        <w:keepNext/>
        <w:keepLines/>
        <w:rPr>
          <w:rFonts w:ascii="Tahoma" w:hAnsi="Tahoma" w:cs="Tahoma"/>
          <w:b/>
        </w:rPr>
      </w:pPr>
    </w:p>
    <w:p w:rsidR="007C70A1" w:rsidRPr="00112425" w:rsidRDefault="007C70A1" w:rsidP="00BA771A">
      <w:pPr>
        <w:keepNext/>
        <w:keepLines/>
        <w:jc w:val="center"/>
        <w:rPr>
          <w:rFonts w:ascii="Tahoma" w:hAnsi="Tahoma" w:cs="Tahoma"/>
        </w:rPr>
      </w:pPr>
    </w:p>
    <w:p w:rsidR="007C70A1" w:rsidRPr="00112425" w:rsidRDefault="007C70A1" w:rsidP="00BA771A">
      <w:pPr>
        <w:keepNext/>
        <w:keepLines/>
        <w:jc w:val="center"/>
        <w:rPr>
          <w:rFonts w:ascii="Tahoma" w:hAnsi="Tahoma" w:cs="Tahoma"/>
        </w:rPr>
      </w:pPr>
    </w:p>
    <w:p w:rsidR="004958CB" w:rsidRDefault="007C70A1" w:rsidP="00BA771A">
      <w:pPr>
        <w:keepNext/>
        <w:keepLines/>
        <w:rPr>
          <w:rFonts w:ascii="Tahoma" w:hAnsi="Tahoma" w:cs="Tahoma"/>
          <w:b/>
        </w:rPr>
      </w:pPr>
      <w:r w:rsidRPr="00112425">
        <w:rPr>
          <w:rFonts w:ascii="Tahoma" w:hAnsi="Tahoma" w:cs="Tahoma"/>
        </w:rPr>
        <w:t xml:space="preserve">Številka: </w:t>
      </w:r>
      <w:r w:rsidR="00D26B96">
        <w:rPr>
          <w:rFonts w:ascii="Tahoma" w:hAnsi="Tahoma" w:cs="Tahoma"/>
          <w:b/>
        </w:rPr>
        <w:t>VKS-230/21</w:t>
      </w:r>
    </w:p>
    <w:p w:rsidR="00B80F75" w:rsidRPr="00112425" w:rsidRDefault="00B80F75" w:rsidP="00BA771A">
      <w:pPr>
        <w:keepNext/>
        <w:keepLines/>
        <w:rPr>
          <w:rFonts w:ascii="Tahoma" w:hAnsi="Tahoma" w:cs="Tahoma"/>
          <w:b/>
        </w:rPr>
      </w:pPr>
      <w:r w:rsidRPr="00B80F75">
        <w:rPr>
          <w:rFonts w:ascii="Tahoma" w:hAnsi="Tahoma" w:cs="Tahoma"/>
        </w:rPr>
        <w:t>Zadeva:</w:t>
      </w:r>
      <w:r>
        <w:rPr>
          <w:rFonts w:ascii="Tahoma" w:hAnsi="Tahoma" w:cs="Tahoma"/>
          <w:b/>
        </w:rPr>
        <w:t xml:space="preserve"> </w:t>
      </w:r>
      <w:r w:rsidR="005B3333" w:rsidRPr="005B3333">
        <w:rPr>
          <w:rFonts w:ascii="Tahoma" w:hAnsi="Tahoma" w:cs="Tahoma"/>
        </w:rPr>
        <w:t>JHL-216-001/2022</w:t>
      </w:r>
    </w:p>
    <w:p w:rsidR="007C70A1" w:rsidRPr="00112425" w:rsidRDefault="007C70A1" w:rsidP="00BA771A">
      <w:pPr>
        <w:keepNext/>
        <w:keepLines/>
        <w:rPr>
          <w:rFonts w:ascii="Tahoma" w:hAnsi="Tahoma" w:cs="Tahoma"/>
        </w:rPr>
      </w:pPr>
    </w:p>
    <w:p w:rsidR="004958CB" w:rsidRPr="00112425" w:rsidRDefault="004958CB" w:rsidP="00BA771A">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trPr>
          <w:trHeight w:val="851"/>
        </w:trPr>
        <w:tc>
          <w:tcPr>
            <w:tcW w:w="7094" w:type="dxa"/>
            <w:shd w:val="pct12" w:color="auto" w:fill="FFFFFF"/>
            <w:vAlign w:val="center"/>
          </w:tcPr>
          <w:p w:rsidR="00592F86" w:rsidRPr="00592F86" w:rsidRDefault="00592F86" w:rsidP="00592F86">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Pr>
                <w:rFonts w:ascii="Tahoma" w:hAnsi="Tahoma" w:cs="Tahoma"/>
                <w:b/>
                <w:sz w:val="28"/>
                <w:szCs w:val="28"/>
              </w:rPr>
              <w:t xml:space="preserve">INFRASTRUKTURNEM </w:t>
            </w:r>
            <w:r w:rsidRPr="00592F86">
              <w:rPr>
                <w:rFonts w:ascii="Tahoma" w:hAnsi="Tahoma" w:cs="Tahoma"/>
                <w:b/>
                <w:sz w:val="28"/>
                <w:szCs w:val="28"/>
              </w:rPr>
              <w:t xml:space="preserve">PODROČJU Z UPORABO POSTOPKA </w:t>
            </w:r>
            <w:r>
              <w:rPr>
                <w:rFonts w:ascii="Tahoma" w:hAnsi="Tahoma" w:cs="Tahoma"/>
                <w:b/>
                <w:sz w:val="28"/>
                <w:szCs w:val="28"/>
              </w:rPr>
              <w:t>NAROČILA MALE VREDNOSTI</w:t>
            </w:r>
          </w:p>
        </w:tc>
      </w:tr>
    </w:tbl>
    <w:p w:rsidR="007C70A1" w:rsidRPr="00112425" w:rsidRDefault="007C70A1" w:rsidP="00BA771A">
      <w:pPr>
        <w:keepNext/>
        <w:keepLines/>
        <w:ind w:right="-284"/>
        <w:jc w:val="center"/>
        <w:rPr>
          <w:rFonts w:ascii="Tahoma" w:hAnsi="Tahoma" w:cs="Tahoma"/>
          <w:b/>
        </w:rPr>
      </w:pPr>
    </w:p>
    <w:p w:rsidR="007C70A1" w:rsidRPr="00112425" w:rsidRDefault="007C70A1" w:rsidP="00BA771A">
      <w:pPr>
        <w:keepNext/>
        <w:keepLines/>
        <w:ind w:right="-284"/>
        <w:jc w:val="center"/>
        <w:rPr>
          <w:rFonts w:ascii="Tahoma" w:hAnsi="Tahoma" w:cs="Tahoma"/>
          <w:b/>
        </w:rPr>
      </w:pPr>
    </w:p>
    <w:p w:rsidR="004958CB" w:rsidRPr="00112425" w:rsidRDefault="004958CB" w:rsidP="00592F86">
      <w:pPr>
        <w:keepNext/>
        <w:keepLines/>
        <w:ind w:right="424"/>
        <w:rPr>
          <w:rFonts w:ascii="Tahoma" w:hAnsi="Tahoma" w:cs="Tahoma"/>
        </w:rPr>
      </w:pPr>
    </w:p>
    <w:p w:rsidR="004958CB" w:rsidRPr="00112425" w:rsidRDefault="008F6CF8" w:rsidP="00BA771A">
      <w:pPr>
        <w:keepNext/>
        <w:keepLines/>
        <w:ind w:right="424"/>
        <w:jc w:val="center"/>
        <w:rPr>
          <w:rFonts w:ascii="Tahoma" w:hAnsi="Tahoma" w:cs="Tahoma"/>
          <w:b/>
        </w:rPr>
      </w:pPr>
      <w:r>
        <w:rPr>
          <w:rFonts w:ascii="Tahoma" w:hAnsi="Tahoma" w:cs="Tahoma"/>
          <w:b/>
          <w:color w:val="000000"/>
          <w:sz w:val="28"/>
          <w:szCs w:val="28"/>
        </w:rPr>
        <w:t>Rekonstrukcija vodovoda in kanalizacije v Pustovrhovi ulici</w:t>
      </w:r>
    </w:p>
    <w:p w:rsidR="004958CB" w:rsidRPr="00112425" w:rsidRDefault="004958CB" w:rsidP="00BA771A">
      <w:pPr>
        <w:keepNext/>
        <w:keepLines/>
        <w:ind w:right="424"/>
        <w:jc w:val="center"/>
        <w:rPr>
          <w:rFonts w:ascii="Tahoma" w:hAnsi="Tahoma" w:cs="Tahoma"/>
          <w:b/>
        </w:rPr>
      </w:pPr>
    </w:p>
    <w:p w:rsidR="007C70A1" w:rsidRPr="00112425" w:rsidRDefault="007C70A1" w:rsidP="00BA771A">
      <w:pPr>
        <w:keepNext/>
        <w:keepLines/>
        <w:ind w:right="424"/>
        <w:jc w:val="center"/>
        <w:rPr>
          <w:rFonts w:ascii="Tahoma" w:hAnsi="Tahoma" w:cs="Tahoma"/>
        </w:rPr>
      </w:pPr>
    </w:p>
    <w:p w:rsidR="00F46CA6" w:rsidRPr="00112425" w:rsidRDefault="00F46CA6" w:rsidP="00BA771A">
      <w:pPr>
        <w:keepNext/>
        <w:keepLines/>
        <w:ind w:right="424"/>
        <w:jc w:val="center"/>
        <w:rPr>
          <w:rFonts w:ascii="Tahoma" w:hAnsi="Tahoma" w:cs="Tahoma"/>
          <w:noProof/>
        </w:rPr>
      </w:pPr>
    </w:p>
    <w:p w:rsidR="00650419" w:rsidRPr="00112425" w:rsidRDefault="00650419" w:rsidP="00BA771A">
      <w:pPr>
        <w:keepNext/>
        <w:keepLines/>
        <w:ind w:right="424"/>
        <w:jc w:val="center"/>
        <w:rPr>
          <w:rFonts w:ascii="Tahoma" w:hAnsi="Tahoma" w:cs="Tahoma"/>
          <w:noProof/>
        </w:rPr>
      </w:pPr>
    </w:p>
    <w:p w:rsidR="00F46CA6" w:rsidRPr="00112425" w:rsidRDefault="00F46CA6" w:rsidP="00BA771A">
      <w:pPr>
        <w:keepNext/>
        <w:keepLines/>
        <w:ind w:right="424"/>
        <w:jc w:val="center"/>
        <w:rPr>
          <w:rFonts w:ascii="Tahoma" w:hAnsi="Tahoma" w:cs="Tahoma"/>
          <w:noProof/>
        </w:rPr>
      </w:pPr>
    </w:p>
    <w:p w:rsidR="00413199" w:rsidRPr="00112425" w:rsidRDefault="000D748B" w:rsidP="00BA771A">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8F6CF8">
        <w:rPr>
          <w:rFonts w:ascii="Tahoma" w:hAnsi="Tahoma" w:cs="Tahoma"/>
          <w:noProof/>
        </w:rPr>
        <w:t>januar</w:t>
      </w:r>
      <w:r w:rsidR="001C619A">
        <w:rPr>
          <w:rFonts w:ascii="Tahoma" w:hAnsi="Tahoma" w:cs="Tahoma"/>
          <w:noProof/>
        </w:rPr>
        <w:t xml:space="preserve"> 202</w:t>
      </w:r>
      <w:r w:rsidR="008F6CF8">
        <w:rPr>
          <w:rFonts w:ascii="Tahoma" w:hAnsi="Tahoma" w:cs="Tahoma"/>
          <w:noProof/>
        </w:rPr>
        <w:t>2</w:t>
      </w:r>
    </w:p>
    <w:p w:rsidR="007C70A1" w:rsidRPr="00112425" w:rsidRDefault="007C70A1" w:rsidP="00BA771A">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rsidR="007C70A1" w:rsidRPr="00112425" w:rsidRDefault="007C70A1" w:rsidP="00BA771A">
      <w:pPr>
        <w:keepNext/>
        <w:keepLines/>
        <w:tabs>
          <w:tab w:val="left" w:pos="2895"/>
        </w:tabs>
        <w:rPr>
          <w:rFonts w:ascii="Tahoma" w:hAnsi="Tahoma" w:cs="Tahoma"/>
        </w:rPr>
      </w:pPr>
      <w:r w:rsidRPr="00112425">
        <w:rPr>
          <w:rFonts w:ascii="Tahoma" w:hAnsi="Tahoma" w:cs="Tahoma"/>
        </w:rPr>
        <w:tab/>
      </w:r>
    </w:p>
    <w:p w:rsidR="007C70A1" w:rsidRPr="00112425" w:rsidRDefault="007C70A1" w:rsidP="00BA771A">
      <w:pPr>
        <w:keepNext/>
        <w:keepLines/>
        <w:rPr>
          <w:rFonts w:ascii="Tahoma" w:hAnsi="Tahoma" w:cs="Tahoma"/>
        </w:rPr>
      </w:pPr>
    </w:p>
    <w:p w:rsidR="007C70A1" w:rsidRPr="00112425" w:rsidRDefault="007C70A1" w:rsidP="00BA771A">
      <w:pPr>
        <w:keepNext/>
        <w:keepLines/>
        <w:rPr>
          <w:rFonts w:ascii="Tahoma" w:hAnsi="Tahoma" w:cs="Tahoma"/>
        </w:rPr>
      </w:pPr>
    </w:p>
    <w:p w:rsidR="002231F6" w:rsidRPr="00C8579C" w:rsidRDefault="002231F6" w:rsidP="002231F6">
      <w:pPr>
        <w:keepNext/>
        <w:keepLines/>
        <w:jc w:val="both"/>
        <w:rPr>
          <w:rFonts w:ascii="Tahoma" w:hAnsi="Tahoma" w:cs="Tahoma"/>
        </w:rPr>
      </w:pPr>
      <w:r w:rsidRPr="00C8579C">
        <w:rPr>
          <w:rFonts w:ascii="Tahoma" w:hAnsi="Tahoma" w:cs="Tahoma"/>
        </w:rPr>
        <w:t xml:space="preserve">JAVNI HOLDING Ljubljana, d.o.o., Verovškova ulica 70, 1000 Ljubljana, na podlagi pooblastila naročnika </w:t>
      </w:r>
      <w:r w:rsidRPr="00C8579C">
        <w:rPr>
          <w:rFonts w:ascii="Tahoma" w:hAnsi="Tahoma" w:cs="Tahoma"/>
          <w:bCs/>
          <w:noProof/>
        </w:rPr>
        <w:t>JAVNO PODJETJE VODOVOD KANALIZACIJA SNAGA d.o.o.</w:t>
      </w:r>
      <w:r w:rsidRPr="00C8579C">
        <w:rPr>
          <w:rFonts w:ascii="Tahoma" w:hAnsi="Tahoma" w:cs="Tahoma"/>
          <w:bCs/>
        </w:rPr>
        <w:t xml:space="preserve">, </w:t>
      </w:r>
    </w:p>
    <w:p w:rsidR="007C70A1" w:rsidRPr="00112425" w:rsidRDefault="007C70A1" w:rsidP="00BA771A">
      <w:pPr>
        <w:keepNext/>
        <w:keepLines/>
        <w:rPr>
          <w:rFonts w:ascii="Tahoma" w:hAnsi="Tahoma" w:cs="Tahoma"/>
        </w:rPr>
      </w:pPr>
    </w:p>
    <w:p w:rsidR="007C70A1" w:rsidRPr="00112425" w:rsidRDefault="007C70A1" w:rsidP="00BA771A">
      <w:pPr>
        <w:keepNext/>
        <w:keepLines/>
        <w:rPr>
          <w:rFonts w:ascii="Tahoma" w:hAnsi="Tahoma" w:cs="Tahoma"/>
          <w:b/>
        </w:rPr>
      </w:pPr>
      <w:r w:rsidRPr="00112425">
        <w:rPr>
          <w:rFonts w:ascii="Tahoma" w:hAnsi="Tahoma" w:cs="Tahoma"/>
          <w:b/>
        </w:rPr>
        <w:t xml:space="preserve"> vabi </w:t>
      </w:r>
    </w:p>
    <w:p w:rsidR="007C70A1" w:rsidRPr="00112425" w:rsidRDefault="007C70A1" w:rsidP="00BA771A">
      <w:pPr>
        <w:keepNext/>
        <w:keepLines/>
        <w:jc w:val="center"/>
        <w:rPr>
          <w:rFonts w:ascii="Tahoma" w:hAnsi="Tahoma" w:cs="Tahoma"/>
        </w:rPr>
      </w:pPr>
    </w:p>
    <w:p w:rsidR="007C70A1" w:rsidRPr="00112425" w:rsidRDefault="007C70A1" w:rsidP="00BA771A">
      <w:pPr>
        <w:keepNext/>
        <w:keepLines/>
        <w:jc w:val="center"/>
        <w:rPr>
          <w:rFonts w:ascii="Tahoma" w:hAnsi="Tahoma" w:cs="Tahoma"/>
        </w:rPr>
      </w:pPr>
    </w:p>
    <w:p w:rsidR="00D9227D" w:rsidRPr="00112425" w:rsidRDefault="00D9227D" w:rsidP="00BA771A">
      <w:pPr>
        <w:keepNext/>
        <w:keepLines/>
        <w:jc w:val="center"/>
        <w:rPr>
          <w:rFonts w:ascii="Tahoma" w:hAnsi="Tahoma" w:cs="Tahoma"/>
        </w:rPr>
      </w:pPr>
    </w:p>
    <w:p w:rsidR="007C70A1" w:rsidRPr="00112425" w:rsidRDefault="007C70A1" w:rsidP="00BA771A">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rsidR="007C70A1" w:rsidRPr="00112425" w:rsidRDefault="007C70A1" w:rsidP="00BA771A">
      <w:pPr>
        <w:keepNext/>
        <w:keepLines/>
        <w:rPr>
          <w:rFonts w:ascii="Tahoma" w:hAnsi="Tahoma" w:cs="Tahoma"/>
        </w:rPr>
      </w:pPr>
    </w:p>
    <w:p w:rsidR="001B10C8" w:rsidRPr="00112425" w:rsidRDefault="001B10C8" w:rsidP="00BA771A">
      <w:pPr>
        <w:keepNext/>
        <w:keepLines/>
        <w:rPr>
          <w:rFonts w:ascii="Tahoma" w:hAnsi="Tahoma" w:cs="Tahoma"/>
        </w:rPr>
      </w:pPr>
    </w:p>
    <w:p w:rsidR="00D9227D" w:rsidRPr="00112425" w:rsidRDefault="00D9227D" w:rsidP="00BA771A">
      <w:pPr>
        <w:keepNext/>
        <w:keepLines/>
        <w:rPr>
          <w:rFonts w:ascii="Tahoma" w:hAnsi="Tahoma" w:cs="Tahoma"/>
        </w:rPr>
      </w:pPr>
    </w:p>
    <w:p w:rsidR="00D9227D" w:rsidRPr="00112425" w:rsidRDefault="00D9227D" w:rsidP="00BA771A">
      <w:pPr>
        <w:keepNext/>
        <w:keepLines/>
        <w:rPr>
          <w:rFonts w:ascii="Tahoma" w:hAnsi="Tahoma" w:cs="Tahoma"/>
        </w:rPr>
      </w:pPr>
    </w:p>
    <w:p w:rsidR="009A5F76" w:rsidRPr="00112425" w:rsidRDefault="00FF0BBB" w:rsidP="00BA771A">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8F6CF8">
        <w:rPr>
          <w:rFonts w:ascii="Tahoma" w:hAnsi="Tahoma" w:cs="Tahoma"/>
          <w:b/>
          <w:color w:val="000000"/>
          <w:sz w:val="28"/>
          <w:szCs w:val="28"/>
        </w:rPr>
        <w:t>Rekonstrukcija vodovoda in kanalizacije v Pustovrhovi ulici</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rsidR="007C70A1" w:rsidRPr="00112425" w:rsidRDefault="007C70A1" w:rsidP="00BA771A">
      <w:pPr>
        <w:keepNext/>
        <w:keepLines/>
        <w:jc w:val="center"/>
        <w:rPr>
          <w:rFonts w:ascii="Tahoma" w:hAnsi="Tahoma" w:cs="Tahoma"/>
        </w:rPr>
      </w:pPr>
    </w:p>
    <w:p w:rsidR="007D7739" w:rsidRPr="00112425" w:rsidRDefault="007D7739" w:rsidP="00BA771A">
      <w:pPr>
        <w:keepNext/>
        <w:keepLines/>
        <w:jc w:val="center"/>
        <w:rPr>
          <w:rFonts w:ascii="Tahoma" w:hAnsi="Tahoma" w:cs="Tahoma"/>
        </w:rPr>
      </w:pPr>
    </w:p>
    <w:p w:rsidR="009919D2" w:rsidRPr="00112425" w:rsidRDefault="009919D2" w:rsidP="00BA771A">
      <w:pPr>
        <w:keepNext/>
        <w:keepLines/>
        <w:jc w:val="both"/>
        <w:rPr>
          <w:rFonts w:ascii="Tahoma" w:eastAsia="Calibri" w:hAnsi="Tahoma" w:cs="Tahoma"/>
        </w:rPr>
      </w:pPr>
    </w:p>
    <w:p w:rsidR="00D9227D" w:rsidRPr="00112425" w:rsidRDefault="00D9227D" w:rsidP="00BA771A">
      <w:pPr>
        <w:keepNext/>
        <w:keepLines/>
        <w:rPr>
          <w:rFonts w:ascii="Tahoma" w:hAnsi="Tahoma" w:cs="Tahoma"/>
        </w:rPr>
      </w:pPr>
    </w:p>
    <w:p w:rsidR="009919D2" w:rsidRPr="00112425" w:rsidRDefault="009919D2" w:rsidP="00BA771A">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rsidR="009919D2" w:rsidRPr="00112425" w:rsidRDefault="009919D2" w:rsidP="00BA771A">
      <w:pPr>
        <w:keepNext/>
        <w:keepLines/>
        <w:rPr>
          <w:rFonts w:ascii="Tahoma" w:hAnsi="Tahoma" w:cs="Tahoma"/>
          <w:color w:val="FF0000"/>
        </w:rPr>
      </w:pPr>
    </w:p>
    <w:p w:rsidR="009919D2" w:rsidRPr="00112425" w:rsidRDefault="009919D2" w:rsidP="00BA771A">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rsidR="007C70A1" w:rsidRPr="00112425" w:rsidRDefault="007C70A1" w:rsidP="00BA771A">
      <w:pPr>
        <w:keepNext/>
        <w:keepLines/>
        <w:rPr>
          <w:rFonts w:ascii="Tahoma" w:hAnsi="Tahoma" w:cs="Tahoma"/>
        </w:rPr>
      </w:pPr>
    </w:p>
    <w:p w:rsidR="009919D2" w:rsidRPr="00112425" w:rsidRDefault="009919D2" w:rsidP="00BA771A">
      <w:pPr>
        <w:keepNext/>
        <w:keepLines/>
        <w:rPr>
          <w:rFonts w:ascii="Tahoma" w:hAnsi="Tahoma" w:cs="Tahoma"/>
        </w:rPr>
      </w:pPr>
    </w:p>
    <w:p w:rsidR="009919D2" w:rsidRPr="00112425" w:rsidRDefault="009919D2" w:rsidP="00BA771A">
      <w:pPr>
        <w:keepNext/>
        <w:keepLines/>
        <w:rPr>
          <w:rFonts w:ascii="Tahoma" w:hAnsi="Tahoma" w:cs="Tahoma"/>
          <w:color w:val="FF0000"/>
        </w:rPr>
      </w:pPr>
    </w:p>
    <w:p w:rsidR="007C70A1" w:rsidRPr="00112425" w:rsidRDefault="007C70A1" w:rsidP="00BA771A">
      <w:pPr>
        <w:keepNext/>
        <w:keepLines/>
        <w:rPr>
          <w:rFonts w:ascii="Tahoma" w:hAnsi="Tahoma" w:cs="Tahoma"/>
          <w:color w:val="000000"/>
        </w:rPr>
      </w:pPr>
      <w:r w:rsidRPr="00112425">
        <w:rPr>
          <w:rFonts w:ascii="Tahoma" w:hAnsi="Tahoma" w:cs="Tahoma"/>
          <w:color w:val="000000"/>
        </w:rPr>
        <w:t>S spoštovanjem!</w:t>
      </w:r>
    </w:p>
    <w:p w:rsidR="00325548" w:rsidRPr="00112425" w:rsidRDefault="00325548" w:rsidP="00BA771A">
      <w:pPr>
        <w:keepNext/>
        <w:keepLines/>
        <w:autoSpaceDE w:val="0"/>
        <w:autoSpaceDN w:val="0"/>
        <w:adjustRightInd w:val="0"/>
        <w:rPr>
          <w:rFonts w:ascii="Tahoma" w:hAnsi="Tahoma" w:cs="Tahoma"/>
        </w:rPr>
      </w:pPr>
    </w:p>
    <w:p w:rsidR="00D9227D" w:rsidRPr="00112425" w:rsidRDefault="00D9227D" w:rsidP="00BA771A">
      <w:pPr>
        <w:keepNext/>
        <w:keepLines/>
        <w:autoSpaceDE w:val="0"/>
        <w:autoSpaceDN w:val="0"/>
        <w:adjustRightInd w:val="0"/>
        <w:jc w:val="right"/>
        <w:rPr>
          <w:rFonts w:ascii="Tahoma" w:hAnsi="Tahoma" w:cs="Tahoma"/>
          <w:bCs/>
        </w:rPr>
      </w:pPr>
    </w:p>
    <w:p w:rsidR="00325548" w:rsidRPr="00112425" w:rsidRDefault="00325548" w:rsidP="00BA771A">
      <w:pPr>
        <w:keepNext/>
        <w:keepLines/>
        <w:autoSpaceDE w:val="0"/>
        <w:autoSpaceDN w:val="0"/>
        <w:adjustRightInd w:val="0"/>
        <w:jc w:val="right"/>
        <w:rPr>
          <w:rFonts w:ascii="Tahoma" w:hAnsi="Tahoma" w:cs="Tahoma"/>
          <w:bCs/>
        </w:rPr>
      </w:pPr>
    </w:p>
    <w:p w:rsidR="00325548" w:rsidRPr="00112425" w:rsidRDefault="00325548" w:rsidP="00BA771A">
      <w:pPr>
        <w:keepNext/>
        <w:keepLines/>
        <w:autoSpaceDE w:val="0"/>
        <w:autoSpaceDN w:val="0"/>
        <w:adjustRightInd w:val="0"/>
        <w:jc w:val="right"/>
        <w:rPr>
          <w:rFonts w:ascii="Tahoma" w:hAnsi="Tahoma" w:cs="Tahoma"/>
          <w:bCs/>
        </w:rPr>
      </w:pPr>
    </w:p>
    <w:p w:rsidR="00325548" w:rsidRPr="00112425" w:rsidRDefault="00325548" w:rsidP="00BA771A">
      <w:pPr>
        <w:keepNext/>
        <w:keepLines/>
        <w:autoSpaceDE w:val="0"/>
        <w:autoSpaceDN w:val="0"/>
        <w:adjustRightInd w:val="0"/>
        <w:jc w:val="right"/>
        <w:rPr>
          <w:rFonts w:ascii="Tahoma" w:hAnsi="Tahoma" w:cs="Tahoma"/>
          <w:bCs/>
        </w:rPr>
      </w:pPr>
    </w:p>
    <w:p w:rsidR="00325548" w:rsidRPr="00112425" w:rsidRDefault="001F195B" w:rsidP="00BA771A">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rsidR="007C70A1" w:rsidRPr="00112425" w:rsidRDefault="00BA6432" w:rsidP="00BA771A">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rsidR="007C70A1" w:rsidRPr="00112425" w:rsidRDefault="007C70A1" w:rsidP="00BA771A">
      <w:pPr>
        <w:keepNext/>
        <w:keepLines/>
        <w:rPr>
          <w:rFonts w:ascii="Tahoma" w:hAnsi="Tahoma" w:cs="Tahoma"/>
        </w:rPr>
      </w:pPr>
    </w:p>
    <w:p w:rsidR="00325548" w:rsidRPr="00112425" w:rsidRDefault="00325548" w:rsidP="00BA771A">
      <w:pPr>
        <w:keepNext/>
        <w:keepLines/>
        <w:rPr>
          <w:rFonts w:ascii="Tahoma" w:hAnsi="Tahoma" w:cs="Tahoma"/>
        </w:rPr>
      </w:pPr>
    </w:p>
    <w:p w:rsidR="00325548" w:rsidRPr="00112425" w:rsidRDefault="00325548" w:rsidP="00BA771A">
      <w:pPr>
        <w:keepNext/>
        <w:keepLines/>
        <w:rPr>
          <w:rFonts w:ascii="Tahoma" w:hAnsi="Tahoma" w:cs="Tahoma"/>
        </w:rPr>
      </w:pPr>
    </w:p>
    <w:p w:rsidR="00325548" w:rsidRPr="00112425" w:rsidRDefault="00325548" w:rsidP="00BA771A">
      <w:pPr>
        <w:keepNext/>
        <w:keepLines/>
        <w:rPr>
          <w:rFonts w:ascii="Tahoma" w:hAnsi="Tahoma" w:cs="Tahoma"/>
        </w:rPr>
      </w:pPr>
    </w:p>
    <w:p w:rsidR="00325548" w:rsidRPr="00112425" w:rsidRDefault="00325548" w:rsidP="00BA771A">
      <w:pPr>
        <w:keepNext/>
        <w:keepLines/>
        <w:rPr>
          <w:rFonts w:ascii="Tahoma" w:hAnsi="Tahoma" w:cs="Tahoma"/>
        </w:rPr>
      </w:pPr>
    </w:p>
    <w:p w:rsidR="00325548" w:rsidRPr="00112425" w:rsidRDefault="00325548" w:rsidP="00BA771A">
      <w:pPr>
        <w:keepNext/>
        <w:keepLines/>
        <w:rPr>
          <w:rFonts w:ascii="Tahoma" w:hAnsi="Tahoma" w:cs="Tahoma"/>
        </w:rPr>
      </w:pPr>
    </w:p>
    <w:p w:rsidR="00542462" w:rsidRPr="00112425" w:rsidRDefault="00890FA5" w:rsidP="00BA771A">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rsidR="007C70A1" w:rsidRPr="00112425" w:rsidRDefault="007C70A1" w:rsidP="00BA771A">
      <w:pPr>
        <w:keepNext/>
        <w:keepLines/>
        <w:jc w:val="both"/>
        <w:rPr>
          <w:rFonts w:ascii="Tahoma" w:hAnsi="Tahoma" w:cs="Tahoma"/>
          <w:b/>
          <w:sz w:val="16"/>
          <w:szCs w:val="16"/>
        </w:rPr>
      </w:pPr>
    </w:p>
    <w:p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 xml:space="preserve">Predmet javnega naročila </w:t>
      </w:r>
    </w:p>
    <w:p w:rsidR="007C70A1" w:rsidRPr="00112425" w:rsidRDefault="007C70A1" w:rsidP="00BA771A">
      <w:pPr>
        <w:keepNext/>
        <w:keepLines/>
        <w:jc w:val="both"/>
        <w:rPr>
          <w:rFonts w:ascii="Tahoma" w:hAnsi="Tahoma" w:cs="Tahoma"/>
          <w:b/>
        </w:rPr>
      </w:pPr>
    </w:p>
    <w:p w:rsidR="00663151" w:rsidRPr="00112425" w:rsidRDefault="00663151" w:rsidP="00BA771A">
      <w:pPr>
        <w:keepNext/>
        <w:keepLines/>
        <w:jc w:val="both"/>
        <w:rPr>
          <w:rFonts w:ascii="Tahoma" w:hAnsi="Tahoma" w:cs="Tahoma"/>
        </w:rPr>
      </w:pPr>
      <w:r w:rsidRPr="00112425">
        <w:rPr>
          <w:rFonts w:ascii="Tahoma" w:hAnsi="Tahoma" w:cs="Tahoma"/>
        </w:rPr>
        <w:t xml:space="preserve">Predmet javnega naročila je </w:t>
      </w:r>
      <w:r w:rsidR="008F6CF8">
        <w:rPr>
          <w:rFonts w:ascii="Tahoma" w:hAnsi="Tahoma" w:cs="Tahoma"/>
        </w:rPr>
        <w:t>rekonstrukcija vodovoda in kanalizacije v Pustovrhovi ulici</w:t>
      </w:r>
      <w:r w:rsidRPr="00112425">
        <w:rPr>
          <w:rFonts w:ascii="Tahoma" w:hAnsi="Tahoma" w:cs="Tahoma"/>
        </w:rPr>
        <w:t>.</w:t>
      </w:r>
    </w:p>
    <w:p w:rsidR="00663151" w:rsidRPr="00112425" w:rsidRDefault="00663151" w:rsidP="00BA771A">
      <w:pPr>
        <w:keepNext/>
        <w:keepLines/>
        <w:jc w:val="both"/>
        <w:rPr>
          <w:rFonts w:ascii="Tahoma" w:hAnsi="Tahoma" w:cs="Tahoma"/>
        </w:rPr>
      </w:pPr>
    </w:p>
    <w:p w:rsidR="00D15DAF" w:rsidRPr="00112425" w:rsidRDefault="00D15DAF" w:rsidP="00BA771A">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rsidR="000F5939" w:rsidRPr="00112425" w:rsidRDefault="000F5939" w:rsidP="00BA771A">
      <w:pPr>
        <w:keepNext/>
        <w:keepLines/>
        <w:jc w:val="both"/>
        <w:rPr>
          <w:rFonts w:ascii="Tahoma" w:hAnsi="Tahoma" w:cs="Tahoma"/>
        </w:rPr>
      </w:pPr>
    </w:p>
    <w:p w:rsidR="00663151" w:rsidRPr="00112425" w:rsidRDefault="00663151" w:rsidP="00BA771A">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rsidR="009B1E96" w:rsidRPr="00112425" w:rsidRDefault="009B1E96" w:rsidP="00BA771A">
      <w:pPr>
        <w:keepNext/>
        <w:keepLines/>
        <w:jc w:val="both"/>
        <w:rPr>
          <w:rFonts w:ascii="Tahoma" w:hAnsi="Tahoma" w:cs="Tahoma"/>
          <w:b/>
        </w:rPr>
      </w:pPr>
    </w:p>
    <w:p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Podatki o naročniku</w:t>
      </w:r>
    </w:p>
    <w:p w:rsidR="007C70A1" w:rsidRPr="00112425" w:rsidRDefault="007C70A1" w:rsidP="00BA771A">
      <w:pPr>
        <w:keepNext/>
        <w:keepLines/>
        <w:jc w:val="both"/>
        <w:rPr>
          <w:rFonts w:ascii="Tahoma" w:hAnsi="Tahoma" w:cs="Tahoma"/>
        </w:rPr>
      </w:pPr>
    </w:p>
    <w:p w:rsidR="005350AC" w:rsidRPr="00112425" w:rsidRDefault="002C5A51" w:rsidP="00BA771A">
      <w:pPr>
        <w:keepNext/>
        <w:keepLines/>
        <w:spacing w:after="120"/>
        <w:jc w:val="both"/>
        <w:rPr>
          <w:rFonts w:ascii="Tahoma" w:hAnsi="Tahoma" w:cs="Tahoma"/>
        </w:rPr>
      </w:pPr>
      <w:r>
        <w:rPr>
          <w:rFonts w:ascii="Tahoma" w:hAnsi="Tahoma" w:cs="Tahoma"/>
        </w:rPr>
        <w:t>Naročnik</w:t>
      </w:r>
      <w:r w:rsidR="005350AC" w:rsidRPr="00112425">
        <w:rPr>
          <w:rFonts w:ascii="Tahoma" w:hAnsi="Tahoma" w:cs="Tahoma"/>
        </w:rPr>
        <w:t xml:space="preserve"> javnega naročila </w:t>
      </w:r>
      <w:r w:rsidR="001C619A">
        <w:rPr>
          <w:rFonts w:ascii="Tahoma" w:hAnsi="Tahoma" w:cs="Tahoma"/>
        </w:rPr>
        <w:t xml:space="preserve">je </w:t>
      </w:r>
      <w:r w:rsidR="001C619A">
        <w:rPr>
          <w:rFonts w:ascii="Tahoma" w:hAnsi="Tahoma" w:cs="Tahoma"/>
          <w:szCs w:val="22"/>
        </w:rPr>
        <w:t>J</w:t>
      </w:r>
      <w:r w:rsidR="005350AC" w:rsidRPr="00112425">
        <w:rPr>
          <w:rFonts w:ascii="Tahoma" w:hAnsi="Tahoma" w:cs="Tahoma"/>
          <w:szCs w:val="22"/>
        </w:rPr>
        <w:t xml:space="preserve">AVNO PODJETJE </w:t>
      </w:r>
      <w:r w:rsidR="005350AC"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005350AC" w:rsidRPr="00112425">
        <w:rPr>
          <w:rFonts w:ascii="Tahoma" w:hAnsi="Tahoma" w:cs="Tahoma"/>
        </w:rPr>
        <w:t>na podlagi pooblastila</w:t>
      </w:r>
      <w:r w:rsidR="00327B0C">
        <w:rPr>
          <w:rFonts w:ascii="Tahoma" w:hAnsi="Tahoma" w:cs="Tahoma"/>
        </w:rPr>
        <w:t xml:space="preserve"> naročnika</w:t>
      </w:r>
      <w:r w:rsidR="005350AC" w:rsidRPr="00112425">
        <w:rPr>
          <w:rFonts w:ascii="Tahoma" w:hAnsi="Tahoma" w:cs="Tahoma"/>
        </w:rPr>
        <w:t>,</w:t>
      </w:r>
      <w:r w:rsidR="005350AC" w:rsidRPr="00112425">
        <w:rPr>
          <w:rFonts w:ascii="Tahoma" w:hAnsi="Tahoma" w:cs="Tahoma"/>
          <w:bCs/>
        </w:rPr>
        <w:t xml:space="preserve"> </w:t>
      </w:r>
      <w:r>
        <w:rPr>
          <w:rFonts w:ascii="Tahoma" w:hAnsi="Tahoma" w:cs="Tahoma"/>
        </w:rPr>
        <w:t>preneslo</w:t>
      </w:r>
      <w:r w:rsidR="005350AC" w:rsidRPr="00112425">
        <w:rPr>
          <w:rFonts w:ascii="Tahoma" w:hAnsi="Tahoma" w:cs="Tahoma"/>
        </w:rPr>
        <w:t xml:space="preserve"> izvedbo in odločanje v postopku oddaje predmetnega javnega naročila na JAVNI HOLDING Ljubljana, d.o.o., Verovškova ulica 70, 1000 Ljubljana. </w:t>
      </w:r>
    </w:p>
    <w:p w:rsidR="007C70A1" w:rsidRPr="00112425" w:rsidRDefault="007C70A1" w:rsidP="00BA771A">
      <w:pPr>
        <w:keepNext/>
        <w:keepLines/>
        <w:jc w:val="both"/>
        <w:rPr>
          <w:rFonts w:ascii="Tahoma" w:hAnsi="Tahoma" w:cs="Tahoma"/>
          <w:b/>
        </w:rPr>
      </w:pPr>
    </w:p>
    <w:p w:rsidR="007C70A1" w:rsidRPr="00602923" w:rsidRDefault="007C70A1" w:rsidP="00BA771A">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rsidR="007C70A1" w:rsidRPr="00602923" w:rsidRDefault="007C70A1" w:rsidP="00BA771A">
      <w:pPr>
        <w:keepNext/>
        <w:keepLines/>
        <w:jc w:val="both"/>
      </w:pPr>
    </w:p>
    <w:p w:rsidR="007C70A1" w:rsidRPr="00602923" w:rsidRDefault="007C70A1" w:rsidP="00BA771A">
      <w:pPr>
        <w:pStyle w:val="Telobesedila3"/>
        <w:keepNext/>
        <w:keepLines/>
        <w:rPr>
          <w:rFonts w:ascii="Tahoma" w:hAnsi="Tahoma" w:cs="Tahoma"/>
        </w:rPr>
      </w:pPr>
      <w:r w:rsidRPr="00602923">
        <w:rPr>
          <w:rFonts w:ascii="Tahoma" w:hAnsi="Tahoma" w:cs="Tahoma"/>
        </w:rPr>
        <w:t>Javno naročilo se izvaja skladno s določbami:</w:t>
      </w:r>
    </w:p>
    <w:p w:rsidR="00C80EDD" w:rsidRPr="00602923" w:rsidRDefault="00C80EDD" w:rsidP="00BA771A">
      <w:pPr>
        <w:keepNext/>
        <w:keepLines/>
        <w:numPr>
          <w:ilvl w:val="0"/>
          <w:numId w:val="4"/>
        </w:numPr>
        <w:jc w:val="both"/>
        <w:rPr>
          <w:rFonts w:ascii="Tahoma" w:hAnsi="Tahoma" w:cs="Tahoma"/>
        </w:rPr>
      </w:pPr>
      <w:r w:rsidRPr="00602923">
        <w:rPr>
          <w:rFonts w:ascii="Tahoma" w:hAnsi="Tahoma" w:cs="Tahoma"/>
        </w:rPr>
        <w:t>Zakona o javnem naročan</w:t>
      </w:r>
      <w:r w:rsidR="00C14D02">
        <w:rPr>
          <w:rFonts w:ascii="Tahoma" w:hAnsi="Tahoma" w:cs="Tahoma"/>
        </w:rPr>
        <w:t>ju ZJN-3 (Ur. l. RS, št. 91/15 s spremembami</w:t>
      </w:r>
      <w:r w:rsidRPr="00602923">
        <w:rPr>
          <w:rFonts w:ascii="Tahoma" w:hAnsi="Tahoma" w:cs="Tahoma"/>
        </w:rPr>
        <w:t>; v nadaljevanju: ZJN-3,</w:t>
      </w:r>
    </w:p>
    <w:p w:rsidR="00C80EDD" w:rsidRPr="00602923" w:rsidRDefault="00C80EDD" w:rsidP="00BA771A">
      <w:pPr>
        <w:keepNext/>
        <w:keepLines/>
        <w:numPr>
          <w:ilvl w:val="0"/>
          <w:numId w:val="4"/>
        </w:numPr>
        <w:jc w:val="both"/>
        <w:rPr>
          <w:rFonts w:ascii="Tahoma" w:hAnsi="Tahoma" w:cs="Tahoma"/>
        </w:rPr>
      </w:pPr>
      <w:r w:rsidRPr="00602923">
        <w:rPr>
          <w:rFonts w:ascii="Tahoma" w:hAnsi="Tahoma" w:cs="Tahoma"/>
        </w:rPr>
        <w:t>Zakona o pravnem varstvu v postopkih javnega naročanja (Ur. l. RS, št. 43/11 in nadaljnji; v nadaljevanju: ZPVPJN),</w:t>
      </w:r>
    </w:p>
    <w:p w:rsidR="00D15DAF" w:rsidRPr="00602923" w:rsidRDefault="00D15DAF" w:rsidP="00BA771A">
      <w:pPr>
        <w:keepNext/>
        <w:keepLines/>
        <w:numPr>
          <w:ilvl w:val="0"/>
          <w:numId w:val="4"/>
        </w:numPr>
        <w:jc w:val="both"/>
        <w:rPr>
          <w:rFonts w:ascii="Tahoma" w:hAnsi="Tahoma" w:cs="Tahoma"/>
        </w:rPr>
      </w:pPr>
      <w:r w:rsidRPr="00602923">
        <w:rPr>
          <w:rFonts w:ascii="Tahoma" w:hAnsi="Tahoma" w:cs="Tahoma"/>
        </w:rPr>
        <w:t xml:space="preserve">Uredbe o zelenem javnem naročanju (Ur. </w:t>
      </w:r>
      <w:r w:rsidR="00CE1A8B" w:rsidRPr="00602923">
        <w:rPr>
          <w:rFonts w:ascii="Tahoma" w:hAnsi="Tahoma" w:cs="Tahoma"/>
        </w:rPr>
        <w:t>l</w:t>
      </w:r>
      <w:r w:rsidRPr="00602923">
        <w:rPr>
          <w:rFonts w:ascii="Tahoma" w:hAnsi="Tahoma" w:cs="Tahoma"/>
        </w:rPr>
        <w:t>. RS, št. 51/17 in 64/19),</w:t>
      </w:r>
    </w:p>
    <w:p w:rsidR="00C80EDD" w:rsidRPr="00602923" w:rsidRDefault="005350AC" w:rsidP="00BA771A">
      <w:pPr>
        <w:keepNext/>
        <w:keepLines/>
        <w:numPr>
          <w:ilvl w:val="0"/>
          <w:numId w:val="4"/>
        </w:numPr>
        <w:jc w:val="both"/>
        <w:rPr>
          <w:rFonts w:ascii="Tahoma" w:hAnsi="Tahoma" w:cs="Tahoma"/>
        </w:rPr>
      </w:pPr>
      <w:r w:rsidRPr="00602923">
        <w:rPr>
          <w:rFonts w:ascii="Tahoma" w:hAnsi="Tahoma" w:cs="Tahoma"/>
        </w:rPr>
        <w:t xml:space="preserve">Gradbeni zakon (Ur. </w:t>
      </w:r>
      <w:r w:rsidR="00C14D02">
        <w:rPr>
          <w:rFonts w:ascii="Tahoma" w:hAnsi="Tahoma" w:cs="Tahoma"/>
        </w:rPr>
        <w:t>l</w:t>
      </w:r>
      <w:r w:rsidRPr="00602923">
        <w:rPr>
          <w:rFonts w:ascii="Tahoma" w:hAnsi="Tahoma" w:cs="Tahoma"/>
        </w:rPr>
        <w:t xml:space="preserve">. RS, št. </w:t>
      </w:r>
      <w:hyperlink r:id="rId12" w:tgtFrame="_blank" w:tooltip="Gradbeni zakon (GZ)" w:history="1">
        <w:r w:rsidRPr="00602923">
          <w:rPr>
            <w:rFonts w:ascii="Tahoma" w:hAnsi="Tahoma" w:cs="Tahoma"/>
          </w:rPr>
          <w:t>61/17</w:t>
        </w:r>
      </w:hyperlink>
      <w:r w:rsidRPr="00602923">
        <w:rPr>
          <w:rFonts w:ascii="Tahoma" w:hAnsi="Tahoma" w:cs="Tahoma"/>
        </w:rPr>
        <w:t xml:space="preserve">, </w:t>
      </w:r>
      <w:hyperlink r:id="rId13" w:tgtFrame="_blank" w:tooltip="Popravek Gradbenega zakona (GZ)" w:history="1">
        <w:r w:rsidRPr="00602923">
          <w:rPr>
            <w:rFonts w:ascii="Tahoma" w:hAnsi="Tahoma" w:cs="Tahoma"/>
          </w:rPr>
          <w:t>72/17 – popr.</w:t>
        </w:r>
      </w:hyperlink>
      <w:r w:rsidRPr="00602923">
        <w:rPr>
          <w:rFonts w:ascii="Tahoma" w:hAnsi="Tahoma" w:cs="Tahoma"/>
        </w:rPr>
        <w:t xml:space="preserve"> in </w:t>
      </w:r>
      <w:hyperlink r:id="rId14" w:tgtFrame="_blank" w:tooltip="Zakon o spremembi Gradbenega zakona" w:history="1">
        <w:r w:rsidRPr="00602923">
          <w:rPr>
            <w:rFonts w:ascii="Tahoma" w:hAnsi="Tahoma" w:cs="Tahoma"/>
          </w:rPr>
          <w:t>65/20</w:t>
        </w:r>
      </w:hyperlink>
      <w:r w:rsidRPr="00602923">
        <w:rPr>
          <w:rFonts w:ascii="Tahoma" w:hAnsi="Tahoma" w:cs="Tahoma"/>
        </w:rPr>
        <w:t>) in</w:t>
      </w:r>
    </w:p>
    <w:p w:rsidR="00FD6FC9" w:rsidRPr="00602923" w:rsidRDefault="00706C97" w:rsidP="00BA771A">
      <w:pPr>
        <w:keepNext/>
        <w:keepLines/>
        <w:numPr>
          <w:ilvl w:val="0"/>
          <w:numId w:val="4"/>
        </w:numPr>
        <w:jc w:val="both"/>
        <w:rPr>
          <w:rFonts w:ascii="Tahoma" w:hAnsi="Tahoma" w:cs="Tahoma"/>
        </w:rPr>
      </w:pPr>
      <w:r w:rsidRPr="00602923">
        <w:rPr>
          <w:rFonts w:ascii="Tahoma" w:hAnsi="Tahoma" w:cs="Tahoma"/>
        </w:rPr>
        <w:t xml:space="preserve">ostalih predpisov, ki temeljijo na zgoraj navedenih zakonih ter </w:t>
      </w:r>
      <w:r w:rsidR="00FD6FC9" w:rsidRPr="00602923">
        <w:rPr>
          <w:rFonts w:ascii="Tahoma" w:hAnsi="Tahoma" w:cs="Tahoma"/>
        </w:rPr>
        <w:t>veljavno zakonodajo, ki se nanaš</w:t>
      </w:r>
      <w:r w:rsidR="00177058" w:rsidRPr="00602923">
        <w:rPr>
          <w:rFonts w:ascii="Tahoma" w:hAnsi="Tahoma" w:cs="Tahoma"/>
        </w:rPr>
        <w:t>a</w:t>
      </w:r>
      <w:r w:rsidRPr="00602923">
        <w:rPr>
          <w:rFonts w:ascii="Tahoma" w:hAnsi="Tahoma" w:cs="Tahoma"/>
        </w:rPr>
        <w:t xml:space="preserve"> na predmet</w:t>
      </w:r>
      <w:r w:rsidR="00FD6FC9" w:rsidRPr="00602923">
        <w:rPr>
          <w:rFonts w:ascii="Tahoma" w:hAnsi="Tahoma" w:cs="Tahoma"/>
        </w:rPr>
        <w:t xml:space="preserve"> javnega</w:t>
      </w:r>
      <w:r w:rsidRPr="00602923">
        <w:rPr>
          <w:rFonts w:ascii="Tahoma" w:hAnsi="Tahoma" w:cs="Tahoma"/>
        </w:rPr>
        <w:t xml:space="preserve"> naročila.</w:t>
      </w:r>
    </w:p>
    <w:p w:rsidR="00F1423B" w:rsidRPr="00602923" w:rsidRDefault="00F1423B" w:rsidP="00BA771A">
      <w:pPr>
        <w:keepNext/>
        <w:keepLines/>
        <w:jc w:val="both"/>
        <w:rPr>
          <w:rFonts w:ascii="Tahoma" w:hAnsi="Tahoma" w:cs="Tahoma"/>
        </w:rPr>
      </w:pPr>
    </w:p>
    <w:p w:rsidR="00DF3EAD" w:rsidRPr="00602923" w:rsidRDefault="00DF3EAD" w:rsidP="00BA771A">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Naročnik bo o vseh odločitvah v skladu s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rsidR="00DF3EAD" w:rsidRPr="00602923" w:rsidRDefault="00DF3EAD" w:rsidP="00BA771A">
      <w:pPr>
        <w:keepNext/>
        <w:keepLines/>
        <w:tabs>
          <w:tab w:val="left" w:pos="1139"/>
        </w:tabs>
        <w:jc w:val="both"/>
        <w:rPr>
          <w:rFonts w:ascii="Tahoma" w:hAnsi="Tahoma" w:cs="Tahoma"/>
        </w:rPr>
      </w:pPr>
    </w:p>
    <w:p w:rsidR="00DF3EAD" w:rsidRPr="00602923" w:rsidRDefault="00DF3EAD" w:rsidP="00BA771A">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rsidR="00DF3EAD" w:rsidRPr="00602923" w:rsidRDefault="00DF3EAD" w:rsidP="00BA771A">
      <w:pPr>
        <w:keepNext/>
        <w:keepLines/>
        <w:tabs>
          <w:tab w:val="left" w:pos="1139"/>
        </w:tabs>
        <w:jc w:val="both"/>
        <w:rPr>
          <w:rFonts w:ascii="Tahoma" w:hAnsi="Tahoma" w:cs="Tahoma"/>
        </w:rPr>
      </w:pPr>
    </w:p>
    <w:p w:rsidR="00DF3EAD" w:rsidRPr="00602923" w:rsidRDefault="00DF3EAD" w:rsidP="00BA771A">
      <w:pPr>
        <w:keepNext/>
        <w:keepLines/>
        <w:tabs>
          <w:tab w:val="left" w:pos="1139"/>
        </w:tabs>
        <w:jc w:val="both"/>
        <w:rPr>
          <w:rFonts w:ascii="Tahoma" w:hAnsi="Tahoma" w:cs="Tahoma"/>
        </w:rPr>
      </w:pPr>
      <w:r w:rsidRPr="00602923">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rsidR="00DF3EAD" w:rsidRPr="00602923" w:rsidRDefault="00DF3EAD" w:rsidP="00BA771A">
      <w:pPr>
        <w:keepNext/>
        <w:keepLines/>
        <w:tabs>
          <w:tab w:val="left" w:pos="1139"/>
        </w:tabs>
        <w:jc w:val="both"/>
        <w:rPr>
          <w:rFonts w:ascii="Tahoma" w:hAnsi="Tahoma" w:cs="Tahoma"/>
        </w:rPr>
      </w:pPr>
    </w:p>
    <w:p w:rsidR="00DF3EAD" w:rsidRPr="00112425" w:rsidRDefault="00DF3EAD" w:rsidP="00BA771A">
      <w:pPr>
        <w:keepNext/>
        <w:keepLines/>
        <w:jc w:val="both"/>
        <w:rPr>
          <w:rFonts w:ascii="Tahoma" w:hAnsi="Tahoma" w:cs="Tahoma"/>
        </w:rPr>
      </w:pPr>
      <w:r w:rsidRPr="00602923">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rsidR="002339A4" w:rsidRPr="00112425" w:rsidRDefault="002339A4" w:rsidP="00BA771A">
      <w:pPr>
        <w:keepNext/>
        <w:keepLines/>
        <w:jc w:val="both"/>
        <w:rPr>
          <w:rFonts w:ascii="Tahoma" w:hAnsi="Tahoma" w:cs="Tahoma"/>
        </w:rPr>
      </w:pPr>
    </w:p>
    <w:p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Jezik in denarna enota</w:t>
      </w:r>
    </w:p>
    <w:p w:rsidR="007C70A1" w:rsidRPr="00112425" w:rsidRDefault="007C70A1" w:rsidP="00BA771A">
      <w:pPr>
        <w:keepNext/>
        <w:keepLines/>
        <w:jc w:val="both"/>
        <w:rPr>
          <w:rFonts w:ascii="Tahoma" w:hAnsi="Tahoma" w:cs="Tahoma"/>
          <w:b/>
        </w:rPr>
      </w:pPr>
    </w:p>
    <w:p w:rsidR="002339A4" w:rsidRDefault="002339A4" w:rsidP="00BA771A">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rsidR="00C14D02" w:rsidRPr="00C8579C" w:rsidRDefault="00C14D02" w:rsidP="00BA771A">
      <w:pPr>
        <w:keepNext/>
        <w:keepLines/>
        <w:jc w:val="both"/>
        <w:rPr>
          <w:rFonts w:ascii="Tahoma" w:hAnsi="Tahoma" w:cs="Tahoma"/>
          <w:color w:val="000000"/>
        </w:rPr>
      </w:pPr>
    </w:p>
    <w:p w:rsidR="00E34C6F" w:rsidRPr="00112425" w:rsidRDefault="00E34C6F" w:rsidP="00BA771A">
      <w:pPr>
        <w:keepNext/>
        <w:keepLines/>
        <w:jc w:val="both"/>
        <w:rPr>
          <w:rFonts w:ascii="Tahoma" w:hAnsi="Tahoma" w:cs="Tahoma"/>
        </w:rPr>
      </w:pPr>
      <w:r w:rsidRPr="00112425">
        <w:rPr>
          <w:rFonts w:ascii="Tahoma" w:hAnsi="Tahoma" w:cs="Tahoma"/>
        </w:rPr>
        <w:lastRenderedPageBreak/>
        <w:t>Finančni podatki morajo biti podani v evrih, na do dve (2) decimalni mesti natančno.</w:t>
      </w:r>
    </w:p>
    <w:p w:rsidR="00BD0B90" w:rsidRPr="00112425" w:rsidRDefault="00BD0B90" w:rsidP="00BA771A">
      <w:pPr>
        <w:keepNext/>
        <w:keepLines/>
        <w:jc w:val="both"/>
        <w:rPr>
          <w:rFonts w:ascii="Tahoma" w:hAnsi="Tahoma" w:cs="Tahoma"/>
        </w:rPr>
      </w:pPr>
    </w:p>
    <w:p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rsidR="007C70A1" w:rsidRPr="00112425" w:rsidRDefault="007C70A1" w:rsidP="00BA771A">
      <w:pPr>
        <w:keepNext/>
        <w:keepLines/>
        <w:jc w:val="both"/>
        <w:rPr>
          <w:rFonts w:ascii="Tahoma" w:hAnsi="Tahoma" w:cs="Tahoma"/>
        </w:rPr>
      </w:pPr>
    </w:p>
    <w:p w:rsidR="00E34C6F" w:rsidRPr="00112425" w:rsidRDefault="00E34C6F" w:rsidP="00BA771A">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ED60AD" w:rsidRPr="00ED60AD">
        <w:rPr>
          <w:rFonts w:ascii="Tahoma" w:hAnsi="Tahoma"/>
          <w:b/>
        </w:rPr>
        <w:t>24</w:t>
      </w:r>
      <w:r w:rsidR="002339A4" w:rsidRPr="00ED60AD">
        <w:rPr>
          <w:rFonts w:ascii="Tahoma" w:hAnsi="Tahoma"/>
          <w:b/>
        </w:rPr>
        <w:t xml:space="preserve">. </w:t>
      </w:r>
      <w:r w:rsidR="00ED60AD" w:rsidRPr="00ED60AD">
        <w:rPr>
          <w:rFonts w:ascii="Tahoma" w:hAnsi="Tahoma"/>
          <w:b/>
        </w:rPr>
        <w:t>1</w:t>
      </w:r>
      <w:r w:rsidR="002339A4" w:rsidRPr="00ED60AD">
        <w:rPr>
          <w:rFonts w:ascii="Tahoma" w:hAnsi="Tahoma"/>
          <w:b/>
        </w:rPr>
        <w:t>. 202</w:t>
      </w:r>
      <w:r w:rsidR="00392053">
        <w:rPr>
          <w:rFonts w:ascii="Tahoma" w:hAnsi="Tahoma"/>
          <w:b/>
        </w:rPr>
        <w:t>2</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ED60AD" w:rsidRPr="00ED60AD">
        <w:rPr>
          <w:rFonts w:ascii="Tahoma" w:hAnsi="Tahoma"/>
        </w:rPr>
        <w:t>26</w:t>
      </w:r>
      <w:r w:rsidR="002339A4" w:rsidRPr="00ED60AD">
        <w:rPr>
          <w:rFonts w:ascii="Tahoma" w:hAnsi="Tahoma"/>
        </w:rPr>
        <w:t xml:space="preserve">. </w:t>
      </w:r>
      <w:r w:rsidR="00ED60AD" w:rsidRPr="00ED60AD">
        <w:rPr>
          <w:rFonts w:ascii="Tahoma" w:hAnsi="Tahoma"/>
        </w:rPr>
        <w:t>2</w:t>
      </w:r>
      <w:r w:rsidR="002339A4" w:rsidRPr="00ED60AD">
        <w:rPr>
          <w:rFonts w:ascii="Tahoma" w:hAnsi="Tahoma"/>
        </w:rPr>
        <w:t>. 202</w:t>
      </w:r>
      <w:r w:rsidR="00392053">
        <w:rPr>
          <w:rFonts w:ascii="Tahoma" w:hAnsi="Tahoma"/>
        </w:rPr>
        <w:t>2</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rsidR="00623B62" w:rsidRDefault="00623B62" w:rsidP="00BA771A">
      <w:pPr>
        <w:keepNext/>
        <w:keepLines/>
        <w:jc w:val="both"/>
        <w:rPr>
          <w:rFonts w:ascii="Tahoma" w:hAnsi="Tahoma" w:cs="Tahoma"/>
          <w:color w:val="FF0000"/>
        </w:rPr>
      </w:pPr>
    </w:p>
    <w:p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Variantna ponudba</w:t>
      </w:r>
    </w:p>
    <w:p w:rsidR="007C70A1" w:rsidRPr="00112425" w:rsidRDefault="007C70A1" w:rsidP="00BA771A">
      <w:pPr>
        <w:pStyle w:val="BESEDILO"/>
        <w:keepNext/>
        <w:widowControl/>
        <w:tabs>
          <w:tab w:val="clear" w:pos="2155"/>
        </w:tabs>
        <w:rPr>
          <w:rFonts w:ascii="Tahoma" w:hAnsi="Tahoma" w:cs="Tahoma"/>
          <w:kern w:val="0"/>
        </w:rPr>
      </w:pPr>
    </w:p>
    <w:p w:rsidR="00E34C6F" w:rsidRDefault="00E34C6F" w:rsidP="00BA771A">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rsidR="007C70A1" w:rsidRPr="00112425" w:rsidRDefault="007C70A1" w:rsidP="00BA771A">
      <w:pPr>
        <w:keepNext/>
        <w:keepLines/>
        <w:rPr>
          <w:rFonts w:ascii="Tahoma" w:hAnsi="Tahoma" w:cs="Tahoma"/>
        </w:rPr>
      </w:pPr>
    </w:p>
    <w:p w:rsidR="00E34C6F" w:rsidRPr="00112425" w:rsidRDefault="00E34C6F" w:rsidP="00BA771A">
      <w:pPr>
        <w:keepNext/>
        <w:keepLines/>
        <w:numPr>
          <w:ilvl w:val="1"/>
          <w:numId w:val="2"/>
        </w:numPr>
        <w:jc w:val="both"/>
        <w:rPr>
          <w:rFonts w:ascii="Tahoma" w:hAnsi="Tahoma" w:cs="Tahoma"/>
          <w:b/>
        </w:rPr>
      </w:pPr>
      <w:r w:rsidRPr="00112425">
        <w:rPr>
          <w:rFonts w:ascii="Tahoma" w:hAnsi="Tahoma" w:cs="Tahoma"/>
          <w:b/>
        </w:rPr>
        <w:t>Pregled in ocenjevanje ponudb</w:t>
      </w:r>
    </w:p>
    <w:p w:rsidR="00E34C6F" w:rsidRPr="00112425" w:rsidRDefault="00E34C6F" w:rsidP="00BA771A">
      <w:pPr>
        <w:keepNext/>
        <w:keepLines/>
        <w:rPr>
          <w:rFonts w:ascii="Tahoma" w:hAnsi="Tahoma" w:cs="Tahoma"/>
        </w:rPr>
      </w:pPr>
    </w:p>
    <w:p w:rsidR="00E34C6F" w:rsidRPr="00112425" w:rsidRDefault="00E34C6F" w:rsidP="00BA771A">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1D5105" w:rsidRPr="00112425" w:rsidRDefault="001D5105" w:rsidP="00BA771A">
      <w:pPr>
        <w:keepNext/>
        <w:keepLines/>
        <w:ind w:right="56"/>
        <w:jc w:val="both"/>
        <w:rPr>
          <w:rFonts w:ascii="Tahoma" w:hAnsi="Tahoma" w:cs="Tahoma"/>
        </w:rPr>
      </w:pPr>
    </w:p>
    <w:p w:rsidR="00E34C6F" w:rsidRPr="00112425" w:rsidRDefault="00F27ADC" w:rsidP="00BA771A">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112425">
        <w:rPr>
          <w:rFonts w:ascii="Tahoma" w:hAnsi="Tahoma" w:cs="Tahoma"/>
          <w:b/>
        </w:rPr>
        <w:t>Pogodba</w:t>
      </w:r>
    </w:p>
    <w:p w:rsidR="00E34C6F" w:rsidRPr="00112425" w:rsidRDefault="00E34C6F" w:rsidP="00BA771A">
      <w:pPr>
        <w:keepNext/>
        <w:keepLines/>
        <w:ind w:left="720"/>
        <w:jc w:val="both"/>
        <w:rPr>
          <w:rFonts w:ascii="Tahoma" w:hAnsi="Tahoma" w:cs="Tahoma"/>
          <w:b/>
        </w:rPr>
      </w:pPr>
    </w:p>
    <w:p w:rsidR="00E34C6F" w:rsidRPr="00112425" w:rsidRDefault="00F27ADC" w:rsidP="00BA771A">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rsidR="00E34C6F" w:rsidRPr="00112425" w:rsidRDefault="00E34C6F" w:rsidP="00BA771A">
      <w:pPr>
        <w:keepNext/>
        <w:keepLines/>
        <w:jc w:val="both"/>
        <w:rPr>
          <w:rFonts w:ascii="Tahoma" w:hAnsi="Tahoma" w:cs="Tahoma"/>
        </w:rPr>
      </w:pPr>
    </w:p>
    <w:p w:rsidR="00E34C6F" w:rsidRPr="00112425" w:rsidRDefault="00F27ADC" w:rsidP="00BA771A">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rsidR="00E34C6F" w:rsidRDefault="00E34C6F" w:rsidP="00BA771A">
      <w:pPr>
        <w:keepNext/>
        <w:keepLines/>
        <w:jc w:val="both"/>
        <w:rPr>
          <w:rFonts w:ascii="Tahoma" w:hAnsi="Tahoma" w:cs="Tahoma"/>
        </w:rPr>
      </w:pPr>
    </w:p>
    <w:p w:rsidR="002339A4" w:rsidRPr="00C8579C" w:rsidRDefault="002339A4" w:rsidP="00BA771A">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rsidR="002339A4" w:rsidRPr="00112425" w:rsidRDefault="002339A4" w:rsidP="00BA771A">
      <w:pPr>
        <w:keepNext/>
        <w:keepLines/>
        <w:jc w:val="both"/>
        <w:rPr>
          <w:rFonts w:ascii="Tahoma" w:hAnsi="Tahoma" w:cs="Tahoma"/>
        </w:rPr>
      </w:pPr>
    </w:p>
    <w:p w:rsidR="00BD6DCC" w:rsidRPr="00112425" w:rsidRDefault="002C5A51" w:rsidP="00BA771A">
      <w:pPr>
        <w:keepNext/>
        <w:keepLines/>
        <w:jc w:val="both"/>
        <w:rPr>
          <w:rFonts w:ascii="Tahoma" w:hAnsi="Tahoma" w:cs="Tahoma"/>
        </w:rPr>
      </w:pPr>
      <w:r>
        <w:rPr>
          <w:rFonts w:ascii="Tahoma" w:hAnsi="Tahoma" w:cs="Tahoma"/>
        </w:rPr>
        <w:t>Osnutek</w:t>
      </w:r>
      <w:r w:rsidR="001159B2" w:rsidRPr="00112425">
        <w:rPr>
          <w:rFonts w:ascii="Tahoma" w:hAnsi="Tahoma" w:cs="Tahoma"/>
        </w:rPr>
        <w:t xml:space="preserve"> pogodb</w:t>
      </w:r>
      <w:r w:rsidR="000C4341">
        <w:rPr>
          <w:rFonts w:ascii="Tahoma" w:hAnsi="Tahoma" w:cs="Tahoma"/>
        </w:rPr>
        <w:t>e</w:t>
      </w:r>
      <w:r w:rsidR="001159B2" w:rsidRPr="00112425">
        <w:rPr>
          <w:rFonts w:ascii="Tahoma" w:hAnsi="Tahoma" w:cs="Tahoma"/>
        </w:rPr>
        <w:t xml:space="preserve"> </w:t>
      </w:r>
      <w:r w:rsidR="000C4341">
        <w:rPr>
          <w:rFonts w:ascii="Tahoma" w:hAnsi="Tahoma" w:cs="Tahoma"/>
        </w:rPr>
        <w:t>je</w:t>
      </w:r>
      <w:r w:rsidR="001159B2" w:rsidRPr="00112425">
        <w:rPr>
          <w:rFonts w:ascii="Tahoma" w:hAnsi="Tahoma" w:cs="Tahoma"/>
        </w:rPr>
        <w:t xml:space="preserve"> kot prilog</w:t>
      </w:r>
      <w:r w:rsidR="000C4341">
        <w:rPr>
          <w:rFonts w:ascii="Tahoma" w:hAnsi="Tahoma" w:cs="Tahoma"/>
        </w:rPr>
        <w:t>a</w:t>
      </w:r>
      <w:r w:rsidR="001159B2" w:rsidRPr="00112425">
        <w:rPr>
          <w:rFonts w:ascii="Tahoma" w:hAnsi="Tahoma" w:cs="Tahoma"/>
        </w:rPr>
        <w:t xml:space="preserve"> (Priloga 7) sestavni del te razpisne dokumentacije. Ponudnik </w:t>
      </w:r>
      <w:r w:rsidR="000C4341">
        <w:rPr>
          <w:rFonts w:ascii="Tahoma" w:hAnsi="Tahoma" w:cs="Tahoma"/>
        </w:rPr>
        <w:t>s podpisom Priloge 3/1 potrdi, da se strinja z vsebino osnutka pogodbe</w:t>
      </w:r>
      <w:r>
        <w:rPr>
          <w:rFonts w:ascii="Tahoma" w:hAnsi="Tahoma" w:cs="Tahoma"/>
        </w:rPr>
        <w:t xml:space="preserve"> ter jo bo v primeru, da bo izbran kot</w:t>
      </w:r>
      <w:r w:rsidR="0001763F">
        <w:rPr>
          <w:rFonts w:ascii="Tahoma" w:hAnsi="Tahoma" w:cs="Tahoma"/>
        </w:rPr>
        <w:t xml:space="preserve"> najugodnejši ponudnik, podpisal na poziv naročnika</w:t>
      </w:r>
      <w:r w:rsidR="000C4341">
        <w:rPr>
          <w:rFonts w:ascii="Tahoma" w:hAnsi="Tahoma" w:cs="Tahoma"/>
        </w:rPr>
        <w:t>. Osnutka pogodbe ponudniku ni potrebno prilagati k ponudbi</w:t>
      </w:r>
      <w:r w:rsidR="001159B2" w:rsidRPr="00112425">
        <w:rPr>
          <w:rFonts w:ascii="Tahoma" w:hAnsi="Tahoma" w:cs="Tahoma"/>
        </w:rPr>
        <w:t>.</w:t>
      </w:r>
    </w:p>
    <w:p w:rsidR="001159B2" w:rsidRPr="00112425" w:rsidRDefault="001159B2" w:rsidP="00BA771A">
      <w:pPr>
        <w:keepNext/>
        <w:keepLines/>
        <w:jc w:val="both"/>
        <w:rPr>
          <w:rFonts w:ascii="Tahoma" w:hAnsi="Tahoma" w:cs="Tahoma"/>
          <w:b/>
        </w:rPr>
      </w:pPr>
    </w:p>
    <w:p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rsidR="007C70A1" w:rsidRPr="00112425" w:rsidRDefault="007C70A1" w:rsidP="00BA771A">
      <w:pPr>
        <w:keepNext/>
        <w:keepLines/>
        <w:jc w:val="both"/>
        <w:rPr>
          <w:rFonts w:ascii="Tahoma" w:hAnsi="Tahoma" w:cs="Tahoma"/>
          <w:b/>
        </w:rPr>
      </w:pPr>
    </w:p>
    <w:p w:rsidR="00DF3EAD" w:rsidRPr="00602923" w:rsidRDefault="00DF3EAD" w:rsidP="00BA771A">
      <w:pPr>
        <w:keepNext/>
        <w:keepLines/>
        <w:autoSpaceDE w:val="0"/>
        <w:autoSpaceDN w:val="0"/>
        <w:adjustRightInd w:val="0"/>
        <w:jc w:val="both"/>
        <w:rPr>
          <w:rFonts w:ascii="Tahoma" w:hAnsi="Tahoma" w:cs="Tahoma"/>
        </w:rPr>
      </w:pPr>
      <w:r w:rsidRPr="00602923">
        <w:rPr>
          <w:rFonts w:ascii="Tahoma" w:hAnsi="Tahoma" w:cs="Tahoma"/>
        </w:rPr>
        <w:t>Ponudnikom je zagotovljeno pravno varstvo skladno z določbami Zakona o pravnem varstvu v postopkih javnega naročanja (Ur. l. RS, št. 43/11, 60/11-ZTP-D, 63/13, 90/14-ZDU-1 in 60/17; v nadaljevanju: ZPVPJN).</w:t>
      </w:r>
    </w:p>
    <w:p w:rsidR="00DF3EAD" w:rsidRPr="00602923" w:rsidRDefault="00DF3EAD" w:rsidP="00BA771A">
      <w:pPr>
        <w:keepNext/>
        <w:keepLines/>
        <w:autoSpaceDE w:val="0"/>
        <w:autoSpaceDN w:val="0"/>
        <w:adjustRightInd w:val="0"/>
        <w:jc w:val="both"/>
        <w:rPr>
          <w:rFonts w:ascii="Tahoma" w:hAnsi="Tahoma" w:cs="Tahoma"/>
        </w:rPr>
      </w:pPr>
    </w:p>
    <w:p w:rsidR="00DF3EAD" w:rsidRPr="00602923" w:rsidRDefault="00DF3EAD" w:rsidP="00BA771A">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DF3EAD" w:rsidRPr="00602923" w:rsidRDefault="00DF3EAD" w:rsidP="00BA771A">
      <w:pPr>
        <w:keepNext/>
        <w:keepLines/>
        <w:autoSpaceDE w:val="0"/>
        <w:autoSpaceDN w:val="0"/>
        <w:adjustRightInd w:val="0"/>
        <w:jc w:val="both"/>
        <w:rPr>
          <w:rFonts w:ascii="Tahoma" w:hAnsi="Tahoma" w:cs="Tahoma"/>
        </w:rPr>
      </w:pPr>
    </w:p>
    <w:p w:rsidR="00DF3EAD" w:rsidRPr="00602923" w:rsidRDefault="00DF3EAD" w:rsidP="00BA771A">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DF3EAD" w:rsidRPr="008836E4" w:rsidRDefault="00DF3EAD" w:rsidP="00BA771A">
      <w:pPr>
        <w:keepNext/>
        <w:keepLines/>
        <w:autoSpaceDE w:val="0"/>
        <w:autoSpaceDN w:val="0"/>
        <w:adjustRightInd w:val="0"/>
        <w:jc w:val="both"/>
        <w:rPr>
          <w:rFonts w:ascii="Tahoma" w:hAnsi="Tahoma" w:cs="Tahoma"/>
        </w:rPr>
      </w:pPr>
      <w:r w:rsidRPr="00602923">
        <w:rPr>
          <w:rFonts w:ascii="Tahoma" w:hAnsi="Tahoma" w:cs="Tahoma"/>
        </w:rPr>
        <w:lastRenderedPageBreak/>
        <w:t>Zahtevek za revizijo mora biti sestavljen v skladu z določili 15. člena ZPVPJN, vloži se portala eRevizija. Vlagatelj mora zahtevku za revizijo priložiti potrdilo o plačilu takse. Zahtevek za revizijo se vloži v roku iz 25. člena ZPVPJN.</w:t>
      </w:r>
    </w:p>
    <w:p w:rsidR="00DF3EAD" w:rsidRDefault="00DF3EAD" w:rsidP="00BA771A">
      <w:pPr>
        <w:keepNext/>
        <w:keepLines/>
        <w:autoSpaceDE w:val="0"/>
        <w:autoSpaceDN w:val="0"/>
        <w:adjustRightInd w:val="0"/>
        <w:jc w:val="both"/>
        <w:rPr>
          <w:rFonts w:ascii="Tahoma" w:hAnsi="Tahoma" w:cs="Tahoma"/>
        </w:rPr>
      </w:pPr>
    </w:p>
    <w:p w:rsidR="007C70A1" w:rsidRPr="00112425" w:rsidRDefault="007C70A1" w:rsidP="00BA771A">
      <w:pPr>
        <w:keepNext/>
        <w:keepLines/>
        <w:numPr>
          <w:ilvl w:val="1"/>
          <w:numId w:val="2"/>
        </w:numPr>
        <w:jc w:val="both"/>
        <w:rPr>
          <w:rFonts w:ascii="Tahoma" w:hAnsi="Tahoma" w:cs="Tahoma"/>
          <w:b/>
        </w:rPr>
      </w:pPr>
      <w:bookmarkStart w:id="11" w:name="_Toc163615935"/>
      <w:r w:rsidRPr="00112425">
        <w:rPr>
          <w:rFonts w:ascii="Tahoma" w:hAnsi="Tahoma" w:cs="Tahoma"/>
          <w:b/>
        </w:rPr>
        <w:t>Zaupnost po</w:t>
      </w:r>
      <w:bookmarkEnd w:id="11"/>
      <w:r w:rsidR="00502E8E" w:rsidRPr="00112425">
        <w:rPr>
          <w:rFonts w:ascii="Tahoma" w:hAnsi="Tahoma" w:cs="Tahoma"/>
          <w:b/>
        </w:rPr>
        <w:t>datkov</w:t>
      </w:r>
    </w:p>
    <w:p w:rsidR="007C70A1" w:rsidRPr="00112425" w:rsidRDefault="007C70A1" w:rsidP="00BA771A">
      <w:pPr>
        <w:pStyle w:val="tekst1"/>
        <w:keepNext/>
        <w:keepLines/>
        <w:spacing w:before="0" w:line="240" w:lineRule="auto"/>
        <w:rPr>
          <w:rFonts w:ascii="Tahoma" w:hAnsi="Tahoma" w:cs="Tahoma"/>
          <w:sz w:val="20"/>
        </w:rPr>
      </w:pPr>
    </w:p>
    <w:p w:rsidR="00404799" w:rsidRPr="00112425" w:rsidRDefault="00404799" w:rsidP="00BA771A">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rsidR="00404799" w:rsidRPr="00112425" w:rsidRDefault="00404799" w:rsidP="00BA771A">
      <w:pPr>
        <w:keepNext/>
        <w:keepLines/>
        <w:jc w:val="both"/>
        <w:rPr>
          <w:rFonts w:ascii="Tahoma" w:hAnsi="Tahoma" w:cs="Tahoma"/>
        </w:rPr>
      </w:pPr>
    </w:p>
    <w:p w:rsidR="002C5A51" w:rsidRDefault="00404799" w:rsidP="00BA771A">
      <w:pPr>
        <w:keepNext/>
        <w:keepLines/>
        <w:jc w:val="both"/>
        <w:rPr>
          <w:rFonts w:ascii="Tahoma" w:hAnsi="Tahoma" w:cs="Tahoma"/>
        </w:rPr>
      </w:pPr>
      <w:r w:rsidRPr="00112425">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rsidR="002C5A51" w:rsidRDefault="002C5A51" w:rsidP="00BA771A">
      <w:pPr>
        <w:keepNext/>
        <w:keepLines/>
        <w:jc w:val="both"/>
        <w:rPr>
          <w:rFonts w:ascii="Tahoma" w:hAnsi="Tahoma" w:cs="Tahoma"/>
        </w:rPr>
      </w:pPr>
    </w:p>
    <w:p w:rsidR="000C4341" w:rsidRPr="008C53AF" w:rsidRDefault="00404799" w:rsidP="00BA771A">
      <w:pPr>
        <w:keepNext/>
        <w:keepLines/>
        <w:jc w:val="both"/>
        <w:rPr>
          <w:rFonts w:ascii="Tahoma" w:hAnsi="Tahoma" w:cs="Tahoma"/>
        </w:rPr>
      </w:pPr>
      <w:r w:rsidRPr="00112425">
        <w:rPr>
          <w:rFonts w:ascii="Tahoma" w:hAnsi="Tahoma" w:cs="Tahoma"/>
        </w:rPr>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člena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rsidR="009A5F76" w:rsidRPr="00112425" w:rsidRDefault="009A5F76" w:rsidP="00BA771A">
      <w:pPr>
        <w:pStyle w:val="tekst1"/>
        <w:keepNext/>
        <w:keepLines/>
        <w:spacing w:before="0" w:line="240" w:lineRule="auto"/>
        <w:rPr>
          <w:rFonts w:ascii="Tahoma" w:hAnsi="Tahoma" w:cs="Tahoma"/>
          <w:sz w:val="20"/>
        </w:rPr>
      </w:pPr>
    </w:p>
    <w:p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rsidR="007C70A1" w:rsidRPr="00112425" w:rsidRDefault="007C70A1" w:rsidP="00BA771A">
      <w:pPr>
        <w:keepNext/>
        <w:keepLines/>
        <w:jc w:val="both"/>
        <w:rPr>
          <w:rFonts w:ascii="Tahoma" w:hAnsi="Tahoma" w:cs="Tahoma"/>
        </w:rPr>
      </w:pPr>
    </w:p>
    <w:p w:rsidR="007C70A1" w:rsidRPr="00112425" w:rsidRDefault="00787A19" w:rsidP="00BA771A">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rsidR="005D1D6C" w:rsidRPr="00112425" w:rsidRDefault="005D1D6C" w:rsidP="00BA771A">
      <w:pPr>
        <w:keepNext/>
        <w:keepLines/>
        <w:jc w:val="both"/>
        <w:rPr>
          <w:rFonts w:ascii="Tahoma" w:hAnsi="Tahoma" w:cs="Tahoma"/>
        </w:rPr>
      </w:pPr>
    </w:p>
    <w:p w:rsidR="005D1D6C" w:rsidRPr="00112425" w:rsidRDefault="00837427" w:rsidP="00BA771A">
      <w:pPr>
        <w:keepNext/>
        <w:keepLines/>
        <w:numPr>
          <w:ilvl w:val="1"/>
          <w:numId w:val="2"/>
        </w:numPr>
        <w:jc w:val="both"/>
        <w:rPr>
          <w:rFonts w:ascii="Tahoma" w:hAnsi="Tahoma" w:cs="Tahoma"/>
          <w:b/>
        </w:rPr>
      </w:pPr>
      <w:r w:rsidRPr="00112425">
        <w:rPr>
          <w:rFonts w:ascii="Tahoma" w:hAnsi="Tahoma" w:cs="Tahoma"/>
          <w:b/>
        </w:rPr>
        <w:t>Celovitost ponudbe</w:t>
      </w:r>
    </w:p>
    <w:p w:rsidR="00837427" w:rsidRPr="00112425" w:rsidRDefault="00837427" w:rsidP="00BA771A">
      <w:pPr>
        <w:keepNext/>
        <w:keepLines/>
        <w:jc w:val="both"/>
        <w:rPr>
          <w:rFonts w:ascii="Tahoma" w:hAnsi="Tahoma" w:cs="Tahoma"/>
        </w:rPr>
      </w:pPr>
    </w:p>
    <w:p w:rsidR="005154C7" w:rsidRPr="00112425" w:rsidRDefault="005154C7" w:rsidP="00BA771A">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D26B96">
        <w:rPr>
          <w:rFonts w:ascii="Tahoma" w:hAnsi="Tahoma" w:cs="Tahoma"/>
          <w:bCs/>
        </w:rPr>
        <w:t>VKS-230/21</w:t>
      </w:r>
      <w:r w:rsidRPr="00112425">
        <w:rPr>
          <w:rFonts w:ascii="Tahoma" w:hAnsi="Tahoma" w:cs="Tahoma"/>
        </w:rPr>
        <w:t>, bo naročnik tako ponudbo izključil iz sodelovanja v postopku oddaje javnega naročila.</w:t>
      </w:r>
    </w:p>
    <w:p w:rsidR="00A149A7" w:rsidRDefault="00A149A7" w:rsidP="00BA771A">
      <w:pPr>
        <w:keepNext/>
        <w:keepLines/>
        <w:jc w:val="both"/>
        <w:rPr>
          <w:rFonts w:ascii="Tahoma" w:hAnsi="Tahoma" w:cs="Tahoma"/>
        </w:rPr>
      </w:pPr>
    </w:p>
    <w:p w:rsidR="000C4341" w:rsidRDefault="000C4341" w:rsidP="00BA771A">
      <w:pPr>
        <w:keepNext/>
        <w:keepLines/>
        <w:numPr>
          <w:ilvl w:val="1"/>
          <w:numId w:val="2"/>
        </w:numPr>
        <w:jc w:val="both"/>
        <w:rPr>
          <w:rFonts w:ascii="Tahoma" w:hAnsi="Tahoma" w:cs="Tahoma"/>
          <w:b/>
        </w:rPr>
      </w:pPr>
      <w:r>
        <w:rPr>
          <w:rFonts w:ascii="Tahoma" w:hAnsi="Tahoma" w:cs="Tahoma"/>
          <w:b/>
        </w:rPr>
        <w:t>Samostojna ponudba</w:t>
      </w:r>
    </w:p>
    <w:p w:rsidR="000C4341" w:rsidRPr="00B0702A" w:rsidRDefault="000C4341" w:rsidP="00BA771A">
      <w:pPr>
        <w:keepNext/>
        <w:keepLines/>
        <w:jc w:val="both"/>
        <w:rPr>
          <w:rFonts w:ascii="Tahoma" w:hAnsi="Tahoma" w:cs="Tahoma"/>
        </w:rPr>
      </w:pPr>
    </w:p>
    <w:p w:rsidR="000C4341" w:rsidRPr="00B0702A" w:rsidRDefault="000C4341" w:rsidP="00BA771A">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rsidR="000C4341" w:rsidRPr="00112425" w:rsidRDefault="000C4341" w:rsidP="00BA771A">
      <w:pPr>
        <w:keepNext/>
        <w:keepLines/>
        <w:jc w:val="both"/>
        <w:rPr>
          <w:rFonts w:ascii="Tahoma" w:hAnsi="Tahoma" w:cs="Tahoma"/>
        </w:rPr>
      </w:pPr>
    </w:p>
    <w:p w:rsidR="00581FA8" w:rsidRPr="00112425" w:rsidRDefault="00581FA8" w:rsidP="00BA771A">
      <w:pPr>
        <w:keepNext/>
        <w:keepLines/>
        <w:numPr>
          <w:ilvl w:val="1"/>
          <w:numId w:val="2"/>
        </w:numPr>
        <w:jc w:val="both"/>
        <w:rPr>
          <w:rFonts w:ascii="Tahoma" w:hAnsi="Tahoma" w:cs="Tahoma"/>
          <w:b/>
        </w:rPr>
      </w:pPr>
      <w:r w:rsidRPr="00112425">
        <w:rPr>
          <w:rFonts w:ascii="Tahoma" w:hAnsi="Tahoma" w:cs="Tahoma"/>
          <w:b/>
        </w:rPr>
        <w:t>Skupna ponudba</w:t>
      </w:r>
    </w:p>
    <w:p w:rsidR="005154C7" w:rsidRPr="00112425" w:rsidRDefault="005154C7" w:rsidP="00BA771A">
      <w:pPr>
        <w:pStyle w:val="tekst1"/>
        <w:keepNext/>
        <w:keepLines/>
        <w:tabs>
          <w:tab w:val="left" w:pos="180"/>
        </w:tabs>
        <w:suppressAutoHyphens/>
        <w:spacing w:before="0" w:line="240" w:lineRule="auto"/>
        <w:ind w:left="720"/>
        <w:rPr>
          <w:rFonts w:ascii="Tahoma" w:hAnsi="Tahoma" w:cs="Tahoma"/>
          <w:sz w:val="20"/>
        </w:rPr>
      </w:pPr>
    </w:p>
    <w:p w:rsidR="00C5165E" w:rsidRPr="00112425" w:rsidRDefault="00C5165E" w:rsidP="00BA771A">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lastRenderedPageBreak/>
        <w:t>nosilca finančnih zavarovanj za zavarovanje dobre izvedbe posla,</w:t>
      </w:r>
    </w:p>
    <w:p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rsidR="00C5165E" w:rsidRPr="00112425" w:rsidRDefault="00C5165E" w:rsidP="00BA771A">
      <w:pPr>
        <w:keepNext/>
        <w:keepLines/>
        <w:numPr>
          <w:ilvl w:val="0"/>
          <w:numId w:val="26"/>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rsidR="00C5165E" w:rsidRPr="00112425" w:rsidRDefault="00C5165E" w:rsidP="00BA771A">
      <w:pPr>
        <w:keepNext/>
        <w:keepLines/>
        <w:jc w:val="both"/>
        <w:rPr>
          <w:rFonts w:ascii="Tahoma" w:hAnsi="Tahoma" w:cs="Tahoma"/>
          <w:u w:val="single"/>
        </w:rPr>
      </w:pPr>
    </w:p>
    <w:p w:rsidR="00C5165E" w:rsidRPr="00112425" w:rsidRDefault="00C5165E" w:rsidP="00BA771A">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rsidR="00C5165E" w:rsidRDefault="00C5165E" w:rsidP="00BA771A">
      <w:pPr>
        <w:keepNext/>
        <w:keepLines/>
        <w:jc w:val="both"/>
        <w:rPr>
          <w:rFonts w:ascii="Tahoma" w:hAnsi="Tahoma" w:cs="Tahoma"/>
        </w:rPr>
      </w:pPr>
    </w:p>
    <w:p w:rsidR="000C4341" w:rsidRDefault="000C4341" w:rsidP="00BA771A">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rsidR="000C4341" w:rsidRDefault="000C4341" w:rsidP="002156D6">
      <w:pPr>
        <w:keepNext/>
        <w:keepLines/>
        <w:numPr>
          <w:ilvl w:val="0"/>
          <w:numId w:val="26"/>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rsidR="000C4341" w:rsidRPr="001B4647" w:rsidRDefault="00995C6A" w:rsidP="002156D6">
      <w:pPr>
        <w:keepNext/>
        <w:keepLines/>
        <w:numPr>
          <w:ilvl w:val="0"/>
          <w:numId w:val="26"/>
        </w:numPr>
        <w:ind w:left="714" w:hanging="357"/>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rsidR="000C4341" w:rsidRDefault="000C4341" w:rsidP="002156D6">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rsidR="00995C6A" w:rsidRPr="00995C6A" w:rsidRDefault="00995C6A" w:rsidP="002156D6">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rsidR="000C4341" w:rsidRPr="001B4647" w:rsidRDefault="000C4341" w:rsidP="002156D6">
      <w:pPr>
        <w:keepNext/>
        <w:keepLines/>
        <w:numPr>
          <w:ilvl w:val="0"/>
          <w:numId w:val="26"/>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rsidR="000C4341" w:rsidRPr="001B4647" w:rsidRDefault="000C4341" w:rsidP="002156D6">
      <w:pPr>
        <w:keepNext/>
        <w:keepLines/>
        <w:numPr>
          <w:ilvl w:val="0"/>
          <w:numId w:val="26"/>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rsidR="00B70D9F" w:rsidRDefault="00B70D9F" w:rsidP="00B70D9F">
      <w:pPr>
        <w:keepNext/>
        <w:keepLines/>
        <w:jc w:val="both"/>
        <w:rPr>
          <w:rFonts w:ascii="Tahoma" w:hAnsi="Tahoma" w:cs="Tahoma"/>
        </w:rPr>
      </w:pPr>
    </w:p>
    <w:p w:rsidR="00B70D9F" w:rsidRDefault="00B70D9F" w:rsidP="00B70D9F">
      <w:pPr>
        <w:keepNext/>
        <w:keepLines/>
        <w:jc w:val="both"/>
        <w:rPr>
          <w:rFonts w:ascii="Tahoma" w:hAnsi="Tahoma" w:cs="Tahoma"/>
        </w:rPr>
      </w:pPr>
      <w:r>
        <w:rPr>
          <w:rFonts w:ascii="Tahoma" w:hAnsi="Tahoma" w:cs="Tahoma"/>
        </w:rPr>
        <w:t>Priloga 3/1 se izpolni za vsakega od sodelujočih subjektov v ponudbi ločeno.</w:t>
      </w:r>
    </w:p>
    <w:p w:rsidR="00B70D9F" w:rsidRPr="00112425" w:rsidRDefault="00B70D9F" w:rsidP="00B70D9F">
      <w:pPr>
        <w:keepNext/>
        <w:keepLines/>
        <w:jc w:val="both"/>
        <w:rPr>
          <w:rFonts w:ascii="Tahoma" w:hAnsi="Tahoma" w:cs="Tahoma"/>
        </w:rPr>
      </w:pPr>
    </w:p>
    <w:p w:rsidR="00F1423B" w:rsidRPr="00112425" w:rsidRDefault="00F1423B" w:rsidP="00BA771A">
      <w:pPr>
        <w:keepNext/>
        <w:keepLines/>
        <w:numPr>
          <w:ilvl w:val="1"/>
          <w:numId w:val="2"/>
        </w:numPr>
        <w:jc w:val="both"/>
        <w:rPr>
          <w:rFonts w:ascii="Tahoma" w:hAnsi="Tahoma" w:cs="Tahoma"/>
          <w:b/>
        </w:rPr>
      </w:pPr>
      <w:r w:rsidRPr="00112425">
        <w:rPr>
          <w:rFonts w:ascii="Tahoma" w:hAnsi="Tahoma" w:cs="Tahoma"/>
          <w:b/>
        </w:rPr>
        <w:t>Ponudba s podizvajalci</w:t>
      </w:r>
    </w:p>
    <w:p w:rsidR="005154C7" w:rsidRPr="00112425" w:rsidRDefault="005154C7" w:rsidP="00BA771A">
      <w:pPr>
        <w:keepNext/>
        <w:keepLines/>
        <w:jc w:val="both"/>
        <w:rPr>
          <w:rFonts w:ascii="Tahoma" w:hAnsi="Tahoma" w:cs="Tahoma"/>
        </w:rPr>
      </w:pPr>
    </w:p>
    <w:p w:rsidR="00BD2B67" w:rsidRPr="00112425" w:rsidRDefault="00BD2B67" w:rsidP="00BA771A">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navesti kontaktne podatke in zakonite zastopnike predlaganih podizvajalcev,</w:t>
      </w:r>
    </w:p>
    <w:p w:rsidR="00995C6A" w:rsidRDefault="00BD2B67" w:rsidP="00BA771A">
      <w:pPr>
        <w:keepNext/>
        <w:keepLines/>
        <w:numPr>
          <w:ilvl w:val="0"/>
          <w:numId w:val="26"/>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rsid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rsidR="00BD2B67" w:rsidRDefault="00BD2B67" w:rsidP="00BA771A">
      <w:pPr>
        <w:keepNext/>
        <w:keepLines/>
        <w:jc w:val="both"/>
        <w:rPr>
          <w:rFonts w:ascii="Tahoma" w:hAnsi="Tahoma" w:cs="Tahoma"/>
        </w:rPr>
      </w:pPr>
    </w:p>
    <w:p w:rsidR="00B70D9F" w:rsidRDefault="00B70D9F" w:rsidP="00B70D9F">
      <w:pPr>
        <w:keepNext/>
        <w:keepLines/>
        <w:jc w:val="both"/>
        <w:rPr>
          <w:rFonts w:ascii="Tahoma" w:hAnsi="Tahoma" w:cs="Tahoma"/>
        </w:rPr>
      </w:pPr>
      <w:r>
        <w:rPr>
          <w:rFonts w:ascii="Tahoma" w:hAnsi="Tahoma" w:cs="Tahoma"/>
        </w:rPr>
        <w:t>Priloge se izpolnijo za vsakega od sodelujočih podizvajalcev v ponudbi ločeno.</w:t>
      </w:r>
    </w:p>
    <w:p w:rsidR="00B70D9F" w:rsidRPr="00112425" w:rsidRDefault="00B70D9F" w:rsidP="00BA771A">
      <w:pPr>
        <w:keepNext/>
        <w:keepLines/>
        <w:jc w:val="both"/>
        <w:rPr>
          <w:rFonts w:ascii="Tahoma" w:hAnsi="Tahoma" w:cs="Tahoma"/>
        </w:rPr>
      </w:pPr>
    </w:p>
    <w:p w:rsidR="005154C7" w:rsidRPr="00112425" w:rsidRDefault="005154C7" w:rsidP="00BA771A">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5154C7" w:rsidRPr="00112425" w:rsidRDefault="005154C7" w:rsidP="00BA771A">
      <w:pPr>
        <w:keepNext/>
        <w:keepLines/>
        <w:jc w:val="both"/>
        <w:rPr>
          <w:rFonts w:ascii="Tahoma" w:hAnsi="Tahoma" w:cs="Tahoma"/>
        </w:rPr>
      </w:pPr>
    </w:p>
    <w:p w:rsidR="005154C7" w:rsidRPr="00112425" w:rsidRDefault="005154C7" w:rsidP="00BA771A">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rsidR="005154C7" w:rsidRPr="00112425" w:rsidRDefault="005154C7" w:rsidP="00BA771A">
      <w:pPr>
        <w:keepNext/>
        <w:keepLines/>
        <w:jc w:val="both"/>
        <w:rPr>
          <w:rFonts w:ascii="Tahoma" w:hAnsi="Tahoma" w:cs="Tahoma"/>
        </w:rPr>
      </w:pPr>
    </w:p>
    <w:p w:rsidR="005154C7" w:rsidRPr="00112425" w:rsidRDefault="00AB395C" w:rsidP="00BA771A">
      <w:pPr>
        <w:keepNext/>
        <w:keepLines/>
        <w:numPr>
          <w:ilvl w:val="12"/>
          <w:numId w:val="0"/>
        </w:numPr>
        <w:jc w:val="both"/>
      </w:pPr>
      <w:r w:rsidRPr="00112425">
        <w:rPr>
          <w:rFonts w:ascii="Tahoma" w:hAnsi="Tahoma" w:cs="Tahoma"/>
          <w:kern w:val="16"/>
        </w:rPr>
        <w:lastRenderedPageBreak/>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rsidR="005154C7" w:rsidRPr="00112425" w:rsidRDefault="005154C7" w:rsidP="00BA771A">
      <w:pPr>
        <w:keepNext/>
        <w:keepLines/>
        <w:jc w:val="both"/>
        <w:rPr>
          <w:rFonts w:ascii="Tahoma" w:hAnsi="Tahoma" w:cs="Tahoma"/>
        </w:rPr>
      </w:pPr>
    </w:p>
    <w:p w:rsidR="00BD2B67" w:rsidRPr="00112425" w:rsidRDefault="00BD2B67" w:rsidP="00BA771A">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rsidR="00BD2B67" w:rsidRPr="00112425" w:rsidRDefault="00BD2B67" w:rsidP="00BA771A">
      <w:pPr>
        <w:keepNext/>
        <w:keepLines/>
        <w:jc w:val="both"/>
        <w:rPr>
          <w:rFonts w:ascii="Tahoma" w:hAnsi="Tahoma" w:cs="Tahoma"/>
        </w:rPr>
      </w:pPr>
    </w:p>
    <w:p w:rsidR="00BD2B67" w:rsidRDefault="00BD2B67" w:rsidP="00BA771A">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oziroma situacije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gradnje ali storitve oziroma dobavljeno blago, neposredno povezano s predmetom javnega naročila.</w:t>
      </w:r>
    </w:p>
    <w:p w:rsidR="00995C6A" w:rsidRPr="00112425" w:rsidRDefault="00995C6A" w:rsidP="00BA771A">
      <w:pPr>
        <w:keepNext/>
        <w:keepLines/>
        <w:jc w:val="both"/>
        <w:rPr>
          <w:rFonts w:ascii="Tahoma" w:hAnsi="Tahoma" w:cs="Tahoma"/>
        </w:rPr>
      </w:pPr>
    </w:p>
    <w:p w:rsidR="00BD2B67" w:rsidRPr="00112425" w:rsidRDefault="00BD2B67" w:rsidP="00BA771A">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rsidR="001B7B78" w:rsidRPr="00112425" w:rsidRDefault="001B7B78" w:rsidP="00BA771A">
      <w:pPr>
        <w:keepNext/>
        <w:keepLines/>
        <w:jc w:val="both"/>
        <w:rPr>
          <w:rFonts w:ascii="Tahoma" w:hAnsi="Tahoma" w:cs="Tahoma"/>
        </w:rPr>
      </w:pPr>
    </w:p>
    <w:p w:rsidR="00BD2B67" w:rsidRDefault="00BD2B67" w:rsidP="00BA771A">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rsidR="00876D80" w:rsidRPr="00112425" w:rsidRDefault="00876D80" w:rsidP="00BA771A">
      <w:pPr>
        <w:keepNext/>
        <w:keepLines/>
        <w:numPr>
          <w:ilvl w:val="12"/>
          <w:numId w:val="0"/>
        </w:numPr>
        <w:jc w:val="both"/>
        <w:rPr>
          <w:rFonts w:ascii="Tahoma" w:hAnsi="Tahoma" w:cs="Tahoma"/>
          <w:kern w:val="16"/>
        </w:rPr>
      </w:pPr>
    </w:p>
    <w:p w:rsidR="00AB395C" w:rsidRPr="00112425" w:rsidRDefault="00AB395C" w:rsidP="00BA771A">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rsidR="00A149A7" w:rsidRDefault="00A149A7" w:rsidP="00BA771A">
      <w:pPr>
        <w:keepNext/>
        <w:keepLines/>
        <w:jc w:val="both"/>
        <w:rPr>
          <w:rFonts w:ascii="Tahoma" w:hAnsi="Tahoma" w:cs="Tahoma"/>
        </w:rPr>
      </w:pPr>
    </w:p>
    <w:p w:rsidR="005154C7" w:rsidRPr="00112425" w:rsidRDefault="005154C7" w:rsidP="00BA771A">
      <w:pPr>
        <w:keepNext/>
        <w:keepLines/>
        <w:numPr>
          <w:ilvl w:val="1"/>
          <w:numId w:val="2"/>
        </w:numPr>
        <w:jc w:val="both"/>
        <w:rPr>
          <w:rFonts w:ascii="Tahoma" w:hAnsi="Tahoma" w:cs="Tahoma"/>
          <w:b/>
        </w:rPr>
      </w:pPr>
      <w:r w:rsidRPr="00112425">
        <w:rPr>
          <w:rFonts w:ascii="Tahoma" w:hAnsi="Tahoma" w:cs="Tahoma"/>
          <w:b/>
        </w:rPr>
        <w:t>Uporaba zmogljivosti drugih subjektov</w:t>
      </w:r>
    </w:p>
    <w:p w:rsidR="005154C7" w:rsidRPr="00112425" w:rsidRDefault="005154C7" w:rsidP="00BA771A">
      <w:pPr>
        <w:keepNext/>
        <w:keepLines/>
        <w:ind w:left="720"/>
        <w:jc w:val="both"/>
        <w:rPr>
          <w:rFonts w:ascii="Tahoma" w:hAnsi="Tahoma" w:cs="Tahoma"/>
          <w:b/>
        </w:rPr>
      </w:pPr>
    </w:p>
    <w:p w:rsidR="000C4341" w:rsidRPr="00C8579C" w:rsidRDefault="000C4341" w:rsidP="00BA771A">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C4341" w:rsidRPr="00C8579C" w:rsidRDefault="000C4341" w:rsidP="00BA771A">
      <w:pPr>
        <w:keepNext/>
        <w:keepLines/>
        <w:jc w:val="both"/>
        <w:rPr>
          <w:rFonts w:ascii="Tahoma" w:hAnsi="Tahoma" w:cs="Tahoma"/>
        </w:rPr>
      </w:pPr>
    </w:p>
    <w:p w:rsidR="000C4341" w:rsidRDefault="000C4341" w:rsidP="00BA771A">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w:t>
      </w:r>
      <w:r w:rsidRPr="008F6CF8">
        <w:rPr>
          <w:rFonts w:ascii="Tahoma" w:hAnsi="Tahoma" w:cs="Tahoma"/>
          <w:b w:val="0"/>
          <w:u w:val="single"/>
          <w:lang w:val="sl-SI"/>
        </w:rPr>
        <w:t>mora v ponudbi dokazati, da bo imel na voljo sredstva, na primer s predložitvijo zagotovil teh subjektov za ta namen</w:t>
      </w:r>
      <w:r w:rsidRPr="00C8579C">
        <w:rPr>
          <w:rFonts w:ascii="Tahoma" w:hAnsi="Tahoma" w:cs="Tahoma"/>
          <w:b w:val="0"/>
          <w:lang w:val="sl-SI"/>
        </w:rPr>
        <w:t xml:space="preserve">. Naročnik bo v tem primeru ravnal v skladu s drugim odstavkom 81. člena ZJN-3. </w:t>
      </w:r>
    </w:p>
    <w:p w:rsidR="002156D6" w:rsidRDefault="002156D6" w:rsidP="00BA771A">
      <w:pPr>
        <w:keepNext/>
        <w:keepLines/>
        <w:autoSpaceDE w:val="0"/>
        <w:autoSpaceDN w:val="0"/>
        <w:adjustRightInd w:val="0"/>
        <w:jc w:val="both"/>
        <w:rPr>
          <w:rFonts w:ascii="Tahoma" w:hAnsi="Tahoma" w:cs="Tahoma"/>
        </w:rPr>
      </w:pPr>
    </w:p>
    <w:p w:rsidR="000C4341" w:rsidRPr="0072622B" w:rsidRDefault="000C4341" w:rsidP="00BA771A">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rsidR="000C4341" w:rsidRPr="00C8579C" w:rsidRDefault="000C4341" w:rsidP="00BA771A">
      <w:pPr>
        <w:pStyle w:val="Telobesedila2"/>
        <w:keepNext/>
        <w:keepLines/>
        <w:rPr>
          <w:rFonts w:ascii="Tahoma" w:hAnsi="Tahoma" w:cs="Tahoma"/>
          <w:b w:val="0"/>
          <w:lang w:val="sl-SI"/>
        </w:rPr>
      </w:pPr>
    </w:p>
    <w:p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995C6A" w:rsidRDefault="00995C6A" w:rsidP="00BA771A">
      <w:pPr>
        <w:keepNext/>
        <w:keepLines/>
        <w:numPr>
          <w:ilvl w:val="0"/>
          <w:numId w:val="38"/>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rsidR="00995C6A" w:rsidRDefault="00995C6A" w:rsidP="00BA771A">
      <w:pPr>
        <w:keepNext/>
        <w:keepLines/>
        <w:numPr>
          <w:ilvl w:val="0"/>
          <w:numId w:val="38"/>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rsidR="008F6CF8" w:rsidRDefault="00995C6A" w:rsidP="00BA771A">
      <w:pPr>
        <w:pStyle w:val="Odstavekseznama"/>
        <w:keepNext/>
        <w:keepLines/>
        <w:numPr>
          <w:ilvl w:val="0"/>
          <w:numId w:val="38"/>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8F6CF8">
        <w:rPr>
          <w:rFonts w:ascii="Tahoma" w:hAnsi="Tahoma" w:cs="Tahoma"/>
        </w:rPr>
        <w:t>,</w:t>
      </w:r>
    </w:p>
    <w:p w:rsidR="000C4341" w:rsidRPr="00C8579C" w:rsidRDefault="008F6CF8" w:rsidP="00BA771A">
      <w:pPr>
        <w:pStyle w:val="Odstavekseznama"/>
        <w:keepNext/>
        <w:keepLines/>
        <w:numPr>
          <w:ilvl w:val="0"/>
          <w:numId w:val="38"/>
        </w:numPr>
        <w:ind w:left="714" w:hanging="357"/>
        <w:jc w:val="both"/>
        <w:rPr>
          <w:rFonts w:ascii="Tahoma" w:hAnsi="Tahoma" w:cs="Tahoma"/>
        </w:rPr>
      </w:pPr>
      <w:r>
        <w:rPr>
          <w:rFonts w:ascii="Tahoma" w:hAnsi="Tahoma" w:cs="Tahoma"/>
          <w:u w:val="single"/>
        </w:rPr>
        <w:t>dokazilo</w:t>
      </w:r>
      <w:r w:rsidRPr="008F6CF8">
        <w:rPr>
          <w:rFonts w:ascii="Tahoma" w:hAnsi="Tahoma" w:cs="Tahoma"/>
          <w:u w:val="single"/>
        </w:rPr>
        <w:t>, da bo imel</w:t>
      </w:r>
      <w:r>
        <w:rPr>
          <w:rFonts w:ascii="Tahoma" w:hAnsi="Tahoma" w:cs="Tahoma"/>
          <w:u w:val="single"/>
        </w:rPr>
        <w:t xml:space="preserve"> ponudnik</w:t>
      </w:r>
      <w:r w:rsidRPr="008F6CF8">
        <w:rPr>
          <w:rFonts w:ascii="Tahoma" w:hAnsi="Tahoma" w:cs="Tahoma"/>
          <w:u w:val="single"/>
        </w:rPr>
        <w:t xml:space="preserve"> na voljo sredstva, na primer s predložitvijo zagotovil teh subjektov za ta namen</w:t>
      </w:r>
      <w:r w:rsidR="000C4341" w:rsidRPr="00C8579C">
        <w:rPr>
          <w:rFonts w:ascii="Tahoma" w:hAnsi="Tahoma" w:cs="Tahoma"/>
        </w:rPr>
        <w:t>.</w:t>
      </w:r>
    </w:p>
    <w:p w:rsidR="000C4341" w:rsidRDefault="000C4341" w:rsidP="00BA771A">
      <w:pPr>
        <w:keepNext/>
        <w:keepLines/>
        <w:jc w:val="both"/>
        <w:rPr>
          <w:rFonts w:ascii="Tahoma" w:hAnsi="Tahoma" w:cs="Tahoma"/>
        </w:rPr>
      </w:pPr>
    </w:p>
    <w:p w:rsidR="00B70D9F" w:rsidRDefault="00B70D9F" w:rsidP="00B70D9F">
      <w:pPr>
        <w:keepNext/>
        <w:keepLines/>
        <w:jc w:val="both"/>
        <w:rPr>
          <w:rFonts w:ascii="Tahoma" w:hAnsi="Tahoma" w:cs="Tahoma"/>
        </w:rPr>
      </w:pPr>
      <w:r>
        <w:rPr>
          <w:rFonts w:ascii="Tahoma" w:hAnsi="Tahoma" w:cs="Tahoma"/>
        </w:rPr>
        <w:t>Priloge se izpolnijo za vsakega od sodelujočih podizvajalcev v ponudbi ločeno.</w:t>
      </w:r>
    </w:p>
    <w:p w:rsidR="00B70D9F" w:rsidRPr="00C8579C" w:rsidRDefault="00B70D9F" w:rsidP="00BA771A">
      <w:pPr>
        <w:keepNext/>
        <w:keepLines/>
        <w:jc w:val="both"/>
        <w:rPr>
          <w:rFonts w:ascii="Tahoma" w:hAnsi="Tahoma" w:cs="Tahoma"/>
        </w:rPr>
      </w:pPr>
    </w:p>
    <w:p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rsidR="000C4341" w:rsidRPr="00C8579C" w:rsidRDefault="000C4341" w:rsidP="00BA771A">
      <w:pPr>
        <w:pStyle w:val="Telobesedila2"/>
        <w:keepNext/>
        <w:keepLines/>
        <w:rPr>
          <w:rFonts w:ascii="Tahoma" w:hAnsi="Tahoma" w:cs="Tahoma"/>
          <w:b w:val="0"/>
          <w:lang w:val="sl-SI"/>
        </w:rPr>
      </w:pPr>
    </w:p>
    <w:p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i/>
          <w:lang w:val="sl-SI"/>
        </w:rPr>
        <w:lastRenderedPageBreak/>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rsidR="00602923" w:rsidRDefault="00602923" w:rsidP="00BA771A">
      <w:pPr>
        <w:keepNext/>
        <w:keepLines/>
        <w:jc w:val="both"/>
        <w:rPr>
          <w:rFonts w:ascii="Tahoma" w:hAnsi="Tahoma" w:cs="Tahoma"/>
        </w:rPr>
      </w:pPr>
    </w:p>
    <w:p w:rsidR="005154C7" w:rsidRPr="00112425" w:rsidRDefault="00F1423B" w:rsidP="00BA771A">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rsidR="008E187B" w:rsidRPr="00112425" w:rsidRDefault="008E187B" w:rsidP="00BA771A">
      <w:pPr>
        <w:keepNext/>
        <w:keepLines/>
        <w:jc w:val="both"/>
        <w:rPr>
          <w:rFonts w:ascii="Tahoma" w:hAnsi="Tahoma" w:cs="Tahoma"/>
          <w:b/>
          <w:color w:val="000000"/>
        </w:rPr>
      </w:pPr>
    </w:p>
    <w:p w:rsidR="00D12766" w:rsidRPr="00112425" w:rsidRDefault="00D12766" w:rsidP="00BA771A">
      <w:pPr>
        <w:keepNext/>
        <w:keepLines/>
        <w:jc w:val="both"/>
        <w:rPr>
          <w:rFonts w:ascii="Tahoma" w:hAnsi="Tahoma" w:cs="Tahoma"/>
        </w:rPr>
      </w:pPr>
      <w:r w:rsidRPr="00112425">
        <w:rPr>
          <w:rFonts w:ascii="Tahoma" w:hAnsi="Tahoma" w:cs="Tahoma"/>
        </w:rPr>
        <w:t>Vrednost razpisanih del je fiksna fco.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rsidR="00D12766" w:rsidRPr="00112425" w:rsidRDefault="00D12766" w:rsidP="00BA771A">
      <w:pPr>
        <w:keepNext/>
        <w:keepLines/>
        <w:jc w:val="both"/>
        <w:rPr>
          <w:rFonts w:ascii="Tahoma" w:hAnsi="Tahoma" w:cs="Tahoma"/>
        </w:rPr>
      </w:pPr>
    </w:p>
    <w:p w:rsidR="00D12766" w:rsidRPr="00112425" w:rsidRDefault="00D12766" w:rsidP="00BA771A">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rsidR="00D12766" w:rsidRPr="00112425" w:rsidRDefault="00D12766" w:rsidP="00BA771A">
      <w:pPr>
        <w:keepNext/>
        <w:keepLines/>
        <w:jc w:val="both"/>
        <w:rPr>
          <w:rFonts w:ascii="Tahoma" w:hAnsi="Tahoma" w:cs="Tahoma"/>
        </w:rPr>
      </w:pPr>
    </w:p>
    <w:p w:rsidR="00D12766" w:rsidRPr="00112425" w:rsidRDefault="00D12766" w:rsidP="00BA771A">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rsidR="009919D2" w:rsidRPr="00112425" w:rsidRDefault="009919D2" w:rsidP="00BA771A">
      <w:pPr>
        <w:pStyle w:val="Slog"/>
        <w:keepNext/>
        <w:keepLines/>
        <w:jc w:val="both"/>
        <w:rPr>
          <w:rFonts w:ascii="Tahoma" w:hAnsi="Tahoma" w:cs="Tahoma"/>
          <w:sz w:val="20"/>
          <w:lang w:val="sl-SI"/>
        </w:rPr>
      </w:pPr>
    </w:p>
    <w:p w:rsidR="00D12766" w:rsidRPr="00112425" w:rsidRDefault="000C4341" w:rsidP="00BA771A">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rsidR="00D12766" w:rsidRDefault="00D12766" w:rsidP="00BA771A">
      <w:pPr>
        <w:pStyle w:val="Slog"/>
        <w:keepNext/>
        <w:keepLines/>
        <w:jc w:val="both"/>
        <w:rPr>
          <w:rFonts w:ascii="Tahoma" w:hAnsi="Tahoma" w:cs="Tahoma"/>
          <w:sz w:val="20"/>
          <w:lang w:val="sl-SI"/>
        </w:rPr>
      </w:pPr>
    </w:p>
    <w:p w:rsidR="006B6C6B" w:rsidRDefault="006B6C6B" w:rsidP="00BA771A">
      <w:pPr>
        <w:pStyle w:val="Slog"/>
        <w:keepNext/>
        <w:keepLines/>
        <w:jc w:val="both"/>
        <w:rPr>
          <w:rFonts w:ascii="Tahoma" w:hAnsi="Tahoma" w:cs="Tahoma"/>
          <w:sz w:val="20"/>
          <w:lang w:val="sl-SI"/>
        </w:rPr>
      </w:pPr>
      <w:r>
        <w:rPr>
          <w:rFonts w:ascii="Tahoma" w:hAnsi="Tahoma" w:cs="Tahoma"/>
          <w:sz w:val="20"/>
          <w:lang w:val="sl-SI"/>
        </w:rPr>
        <w:t xml:space="preserve">Ponudnik mora ponudbeni predračun (popis del) predložiti v ponudbi v pdf. formatu. Zaželeno je, da je ponudbeni </w:t>
      </w:r>
      <w:r w:rsidR="005017C8">
        <w:rPr>
          <w:rFonts w:ascii="Tahoma" w:hAnsi="Tahoma" w:cs="Tahoma"/>
          <w:sz w:val="20"/>
          <w:lang w:val="sl-SI"/>
        </w:rPr>
        <w:t>predračun</w:t>
      </w:r>
      <w:r>
        <w:rPr>
          <w:rFonts w:ascii="Tahoma" w:hAnsi="Tahoma" w:cs="Tahoma"/>
          <w:sz w:val="20"/>
          <w:lang w:val="sl-SI"/>
        </w:rPr>
        <w:t xml:space="preserve"> (popis del) priložen tudi v excel formatu. V primeru razlikovanja med ponudbenim predračunom v pdf. formatu in excel formatu, se kot veljaven ponudbeni predračun šteje ponudbeni predračun v pdf. formatu.</w:t>
      </w:r>
    </w:p>
    <w:p w:rsidR="006B6C6B" w:rsidRPr="00112425" w:rsidRDefault="006B6C6B" w:rsidP="00BA771A">
      <w:pPr>
        <w:pStyle w:val="Slog"/>
        <w:keepNext/>
        <w:keepLines/>
        <w:jc w:val="both"/>
        <w:rPr>
          <w:rFonts w:ascii="Tahoma" w:hAnsi="Tahoma" w:cs="Tahoma"/>
          <w:sz w:val="20"/>
          <w:lang w:val="sl-SI"/>
        </w:rPr>
      </w:pPr>
    </w:p>
    <w:p w:rsidR="00D12766" w:rsidRPr="00112425" w:rsidRDefault="00D12766" w:rsidP="00BA771A">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D12766" w:rsidRPr="00112425" w:rsidRDefault="00D12766" w:rsidP="00BA771A">
      <w:pPr>
        <w:pStyle w:val="Slog"/>
        <w:keepNext/>
        <w:keepLines/>
        <w:jc w:val="both"/>
        <w:rPr>
          <w:rFonts w:ascii="Tahoma" w:hAnsi="Tahoma" w:cs="Tahoma"/>
          <w:sz w:val="20"/>
          <w:lang w:val="sl-SI"/>
        </w:rPr>
      </w:pPr>
    </w:p>
    <w:p w:rsidR="00D12766" w:rsidRPr="00112425" w:rsidRDefault="00D12766" w:rsidP="00BA771A">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w:t>
      </w:r>
      <w:r w:rsidRPr="00467A95">
        <w:rPr>
          <w:rFonts w:ascii="Tahoma" w:hAnsi="Tahoma" w:cs="Tahoma"/>
          <w:b/>
          <w:sz w:val="20"/>
          <w:lang w:val="sl-SI"/>
        </w:rPr>
        <w:t>predračun</w:t>
      </w:r>
      <w:r w:rsidR="000C4341" w:rsidRPr="00467A95">
        <w:rPr>
          <w:rFonts w:ascii="Tahoma" w:hAnsi="Tahoma" w:cs="Tahoma"/>
          <w:b/>
          <w:sz w:val="20"/>
          <w:lang w:val="sl-SI"/>
        </w:rPr>
        <w:t>u</w:t>
      </w:r>
      <w:r w:rsidR="00B54159" w:rsidRPr="00467A95">
        <w:rPr>
          <w:rFonts w:ascii="Tahoma" w:hAnsi="Tahoma" w:cs="Tahoma"/>
          <w:b/>
          <w:sz w:val="20"/>
          <w:lang w:val="sl-SI"/>
        </w:rPr>
        <w:t xml:space="preserve"> – popis del</w:t>
      </w:r>
      <w:r w:rsidRPr="00467A95">
        <w:rPr>
          <w:rFonts w:ascii="Tahoma" w:hAnsi="Tahoma" w:cs="Tahoma"/>
          <w:b/>
          <w:sz w:val="20"/>
          <w:lang w:val="sl-SI"/>
        </w:rPr>
        <w:t xml:space="preserve"> navesti 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rsidR="0082423D" w:rsidRPr="00CA6647" w:rsidRDefault="0082423D" w:rsidP="00BA771A">
      <w:pPr>
        <w:keepNext/>
        <w:keepLines/>
        <w:jc w:val="both"/>
        <w:rPr>
          <w:rFonts w:ascii="Tahoma" w:hAnsi="Tahoma" w:cs="Tahoma"/>
          <w:color w:val="FF0000"/>
        </w:rPr>
      </w:pPr>
    </w:p>
    <w:p w:rsidR="00912AFC" w:rsidRPr="008F7391" w:rsidRDefault="00912AFC" w:rsidP="00BA771A">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rsidR="000A7EC5" w:rsidRPr="00CA6647" w:rsidRDefault="000A7EC5" w:rsidP="00BA771A">
      <w:pPr>
        <w:keepNext/>
        <w:keepLines/>
        <w:jc w:val="both"/>
        <w:rPr>
          <w:rFonts w:ascii="Tahoma" w:hAnsi="Tahoma" w:cs="Tahoma"/>
          <w:color w:val="FF0000"/>
        </w:rPr>
      </w:pPr>
      <w:r w:rsidRPr="00CA6647">
        <w:rPr>
          <w:rFonts w:ascii="Tahoma" w:hAnsi="Tahoma" w:cs="Tahoma"/>
          <w:color w:val="FF0000"/>
        </w:rPr>
        <w:t xml:space="preserve"> </w:t>
      </w:r>
    </w:p>
    <w:p w:rsidR="0075292D" w:rsidRPr="00112425" w:rsidRDefault="00325548" w:rsidP="00BA771A">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rsidR="00325548" w:rsidRPr="00112425" w:rsidRDefault="00325548" w:rsidP="00BA771A">
      <w:pPr>
        <w:keepNext/>
        <w:keepLines/>
        <w:jc w:val="both"/>
        <w:rPr>
          <w:rFonts w:ascii="Tahoma" w:hAnsi="Tahoma" w:cs="Tahoma"/>
        </w:rPr>
      </w:pPr>
    </w:p>
    <w:p w:rsidR="00906709" w:rsidRPr="00112425" w:rsidRDefault="00CD5446" w:rsidP="00BA771A">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B6C6B" w:rsidRPr="00C22FC5">
        <w:rPr>
          <w:rFonts w:ascii="Tahoma" w:hAnsi="Tahoma" w:cs="Tahoma"/>
        </w:rPr>
        <w:t>30</w:t>
      </w:r>
      <w:r w:rsidR="006F5550" w:rsidRPr="00C22FC5">
        <w:rPr>
          <w:rFonts w:ascii="Tahoma" w:hAnsi="Tahoma" w:cs="Tahoma"/>
        </w:rPr>
        <w:t xml:space="preserve">. </w:t>
      </w:r>
      <w:r w:rsidR="00C22FC5">
        <w:rPr>
          <w:rFonts w:ascii="Tahoma" w:hAnsi="Tahoma" w:cs="Tahoma"/>
        </w:rPr>
        <w:t>5</w:t>
      </w:r>
      <w:r w:rsidR="006F5550" w:rsidRPr="00C22FC5">
        <w:rPr>
          <w:rFonts w:ascii="Tahoma" w:hAnsi="Tahoma" w:cs="Tahoma"/>
        </w:rPr>
        <w:t>. 202</w:t>
      </w:r>
      <w:r w:rsidR="006B6C6B" w:rsidRPr="00C22FC5">
        <w:rPr>
          <w:rFonts w:ascii="Tahoma" w:hAnsi="Tahoma" w:cs="Tahoma"/>
        </w:rPr>
        <w:t>2</w:t>
      </w:r>
      <w:r w:rsidR="0095068C" w:rsidRPr="00112425">
        <w:rPr>
          <w:rFonts w:ascii="Tahoma" w:hAnsi="Tahoma" w:cs="Tahoma"/>
        </w:rPr>
        <w:t xml:space="preserve">. </w:t>
      </w:r>
    </w:p>
    <w:p w:rsidR="0095068C" w:rsidRPr="00112425" w:rsidRDefault="0095068C" w:rsidP="00BA771A">
      <w:pPr>
        <w:keepNext/>
        <w:keepLines/>
        <w:jc w:val="both"/>
        <w:rPr>
          <w:rFonts w:ascii="Tahoma" w:hAnsi="Tahoma" w:cs="Tahoma"/>
        </w:rPr>
      </w:pPr>
    </w:p>
    <w:p w:rsidR="00193548" w:rsidRPr="00112425" w:rsidRDefault="00734DC1" w:rsidP="00BA771A">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rsidR="000D6F21" w:rsidRPr="00112425" w:rsidRDefault="000D6F21" w:rsidP="00BA771A">
      <w:pPr>
        <w:pStyle w:val="BESEDILO"/>
        <w:keepNext/>
        <w:widowControl/>
        <w:tabs>
          <w:tab w:val="clear" w:pos="2155"/>
        </w:tabs>
        <w:rPr>
          <w:rFonts w:ascii="Tahoma" w:hAnsi="Tahoma" w:cs="Tahoma"/>
          <w:kern w:val="0"/>
        </w:rPr>
      </w:pPr>
    </w:p>
    <w:p w:rsidR="007648BE" w:rsidRPr="00112425" w:rsidRDefault="003E2F40" w:rsidP="00BA771A">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rsidR="007648BE" w:rsidRPr="00112425" w:rsidRDefault="007648BE" w:rsidP="00BA771A">
      <w:pPr>
        <w:pStyle w:val="BESEDILO"/>
        <w:keepNext/>
        <w:widowControl/>
        <w:tabs>
          <w:tab w:val="clear" w:pos="2155"/>
        </w:tabs>
        <w:rPr>
          <w:rFonts w:ascii="Tahoma" w:hAnsi="Tahoma" w:cs="Tahoma"/>
          <w:kern w:val="0"/>
        </w:rPr>
      </w:pPr>
    </w:p>
    <w:p w:rsidR="00D12766" w:rsidRPr="00112425" w:rsidRDefault="00D12766" w:rsidP="00BA771A">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rsidR="00D12766" w:rsidRPr="00112425" w:rsidRDefault="00D12766" w:rsidP="00BA771A">
      <w:pPr>
        <w:keepNext/>
        <w:keepLines/>
        <w:jc w:val="both"/>
        <w:rPr>
          <w:rFonts w:ascii="Tahoma" w:hAnsi="Tahoma"/>
          <w:b/>
        </w:rPr>
      </w:pPr>
    </w:p>
    <w:p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 xml:space="preserve">Splošno </w:t>
      </w:r>
    </w:p>
    <w:p w:rsidR="00D12766" w:rsidRPr="00112425" w:rsidRDefault="00D12766" w:rsidP="00BA771A">
      <w:pPr>
        <w:keepNext/>
        <w:keepLines/>
        <w:jc w:val="both"/>
        <w:rPr>
          <w:rFonts w:ascii="Tahoma" w:hAnsi="Tahoma" w:cs="Tahoma"/>
        </w:rPr>
      </w:pPr>
    </w:p>
    <w:p w:rsidR="00D12766" w:rsidRPr="00112425" w:rsidRDefault="00D12766" w:rsidP="00BA771A">
      <w:pPr>
        <w:keepNext/>
        <w:keepLines/>
        <w:jc w:val="both"/>
        <w:rPr>
          <w:rFonts w:ascii="Tahoma" w:hAnsi="Tahoma" w:cs="Tahoma"/>
        </w:rPr>
      </w:pPr>
      <w:r w:rsidRPr="00112425">
        <w:rPr>
          <w:rFonts w:ascii="Tahoma" w:hAnsi="Tahoma" w:cs="Tahoma"/>
        </w:rPr>
        <w:lastRenderedPageBreak/>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rsidR="00D12766" w:rsidRPr="00112425" w:rsidRDefault="00D12766" w:rsidP="00BA771A">
      <w:pPr>
        <w:keepNext/>
        <w:keepLines/>
        <w:rPr>
          <w:rFonts w:ascii="Tahoma" w:hAnsi="Tahoma" w:cs="Tahoma"/>
          <w:b/>
        </w:rPr>
      </w:pPr>
    </w:p>
    <w:p w:rsidR="000C52F6" w:rsidRPr="00112425" w:rsidRDefault="000C52F6" w:rsidP="00BA771A">
      <w:pPr>
        <w:keepNext/>
        <w:keepLines/>
        <w:jc w:val="both"/>
        <w:rPr>
          <w:rFonts w:ascii="Tahoma" w:hAnsi="Tahoma" w:cs="Tahoma"/>
          <w:b/>
        </w:rPr>
      </w:pPr>
      <w:r w:rsidRPr="00112425">
        <w:rPr>
          <w:rFonts w:ascii="Tahoma" w:hAnsi="Tahoma" w:cs="Tahoma"/>
          <w:b/>
        </w:rPr>
        <w:t>DOKAZILA:</w:t>
      </w:r>
    </w:p>
    <w:p w:rsidR="000C52F6" w:rsidRPr="00112425" w:rsidRDefault="000C52F6" w:rsidP="00BA771A">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rsidR="000C52F6" w:rsidRPr="006B6C6B" w:rsidRDefault="000C52F6" w:rsidP="00BA771A">
      <w:pPr>
        <w:keepNext/>
        <w:keepLines/>
        <w:numPr>
          <w:ilvl w:val="0"/>
          <w:numId w:val="26"/>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rsidR="006B6C6B" w:rsidRPr="00112425" w:rsidRDefault="006B6C6B" w:rsidP="006B6C6B">
      <w:pPr>
        <w:keepNext/>
        <w:keepLines/>
        <w:ind w:left="714"/>
        <w:jc w:val="both"/>
        <w:rPr>
          <w:rFonts w:ascii="Tahoma" w:hAnsi="Tahoma" w:cs="Tahoma"/>
        </w:rPr>
      </w:pPr>
    </w:p>
    <w:p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 xml:space="preserve">Tehnična specifikacija </w:t>
      </w:r>
    </w:p>
    <w:p w:rsidR="00D12766" w:rsidRPr="00112425" w:rsidRDefault="00D12766" w:rsidP="00BA771A">
      <w:pPr>
        <w:keepNext/>
        <w:keepLines/>
        <w:jc w:val="both"/>
        <w:rPr>
          <w:rFonts w:ascii="Tahoma" w:hAnsi="Tahoma" w:cs="Tahoma"/>
        </w:rPr>
      </w:pPr>
    </w:p>
    <w:p w:rsidR="00AF3EC1" w:rsidRPr="00112425" w:rsidRDefault="00D12766" w:rsidP="00BA771A">
      <w:pPr>
        <w:keepNext/>
        <w:keepLines/>
        <w:jc w:val="both"/>
        <w:rPr>
          <w:rFonts w:ascii="Tahoma" w:hAnsi="Tahoma" w:cs="Tahoma"/>
        </w:rPr>
      </w:pPr>
      <w:r w:rsidRPr="00112425">
        <w:rPr>
          <w:rFonts w:ascii="Tahoma" w:hAnsi="Tahoma" w:cs="Tahoma"/>
        </w:rPr>
        <w:t xml:space="preserve">Predmet javnega naročila je </w:t>
      </w:r>
      <w:r w:rsidR="005017C8">
        <w:rPr>
          <w:rFonts w:ascii="Tahoma" w:hAnsi="Tahoma" w:cs="Tahoma"/>
        </w:rPr>
        <w:t>r</w:t>
      </w:r>
      <w:r w:rsidR="008F6CF8">
        <w:rPr>
          <w:rFonts w:ascii="Tahoma" w:hAnsi="Tahoma" w:cs="Tahoma"/>
        </w:rPr>
        <w:t>ekonstrukcija vodovoda in kanalizacije v Pustovrhovi ulici</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rsidR="009A36A7" w:rsidRPr="00112425" w:rsidRDefault="009A36A7" w:rsidP="00BA771A">
      <w:pPr>
        <w:keepNext/>
        <w:keepLines/>
        <w:spacing w:after="60"/>
        <w:jc w:val="both"/>
        <w:rPr>
          <w:rFonts w:ascii="Tahoma" w:hAnsi="Tahoma" w:cs="Tahoma"/>
          <w:u w:val="single"/>
        </w:rPr>
      </w:pPr>
    </w:p>
    <w:p w:rsidR="00D12766" w:rsidRPr="00112425" w:rsidRDefault="00D12766" w:rsidP="00BA771A">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rsidR="00D12766" w:rsidRPr="00112425" w:rsidRDefault="00D12766" w:rsidP="00BA771A">
      <w:pPr>
        <w:pStyle w:val="Telobesedila3"/>
        <w:keepNext/>
        <w:keepLines/>
        <w:tabs>
          <w:tab w:val="clear" w:pos="142"/>
          <w:tab w:val="left" w:pos="708"/>
        </w:tabs>
        <w:rPr>
          <w:rFonts w:ascii="Tahoma" w:hAnsi="Tahoma" w:cs="Tahoma"/>
        </w:rPr>
      </w:pPr>
    </w:p>
    <w:p w:rsidR="00D12766" w:rsidRPr="00112425" w:rsidRDefault="00D12766" w:rsidP="00BA771A">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rsidR="00F3668A" w:rsidRDefault="00F3668A" w:rsidP="00BA771A">
      <w:pPr>
        <w:keepNext/>
        <w:keepLines/>
        <w:jc w:val="both"/>
        <w:rPr>
          <w:rFonts w:ascii="Tahoma" w:hAnsi="Tahoma" w:cs="Tahoma"/>
          <w:bCs/>
        </w:rPr>
      </w:pPr>
    </w:p>
    <w:p w:rsidR="00460C04" w:rsidRPr="00112425" w:rsidRDefault="00D12766" w:rsidP="00BA771A">
      <w:pPr>
        <w:keepNext/>
        <w:keepLines/>
        <w:jc w:val="both"/>
        <w:rPr>
          <w:rFonts w:ascii="Tahoma" w:hAnsi="Tahoma" w:cs="Tahoma"/>
          <w:bCs/>
        </w:rPr>
      </w:pPr>
      <w:r w:rsidRPr="00112425">
        <w:rPr>
          <w:rFonts w:ascii="Tahoma" w:hAnsi="Tahoma" w:cs="Tahoma"/>
          <w:bCs/>
        </w:rPr>
        <w:t xml:space="preserve">Kontaktna oseba: Dominik Dežman; elektronska pošta: </w:t>
      </w:r>
      <w:hyperlink r:id="rId15"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460C04" w:rsidRPr="00112425">
        <w:rPr>
          <w:rFonts w:ascii="Tahoma" w:hAnsi="Tahoma" w:cs="Tahoma"/>
          <w:bCs/>
        </w:rPr>
        <w:t>.</w:t>
      </w:r>
    </w:p>
    <w:p w:rsidR="001239D5" w:rsidRPr="00112425" w:rsidRDefault="001239D5" w:rsidP="00BA771A">
      <w:pPr>
        <w:keepNext/>
        <w:keepLines/>
        <w:jc w:val="both"/>
        <w:rPr>
          <w:rFonts w:ascii="Tahoma" w:hAnsi="Tahoma" w:cs="Tahoma"/>
          <w:bCs/>
        </w:rPr>
      </w:pPr>
    </w:p>
    <w:p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Ostali ponudbeni pogoji in zahteve</w:t>
      </w:r>
    </w:p>
    <w:p w:rsidR="00D12766" w:rsidRPr="00112425" w:rsidRDefault="00D12766" w:rsidP="00BA771A">
      <w:pPr>
        <w:keepNext/>
        <w:keepLines/>
        <w:rPr>
          <w:rFonts w:ascii="Tahoma" w:hAnsi="Tahoma" w:cs="Tahoma"/>
          <w:b/>
        </w:rPr>
      </w:pPr>
    </w:p>
    <w:p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 xml:space="preserve">Rok izvedbe </w:t>
      </w:r>
    </w:p>
    <w:p w:rsidR="00D12766" w:rsidRPr="00112425" w:rsidRDefault="00D12766" w:rsidP="00BA771A">
      <w:pPr>
        <w:keepNext/>
        <w:keepLines/>
        <w:jc w:val="both"/>
        <w:rPr>
          <w:rFonts w:ascii="Tahoma" w:hAnsi="Tahoma" w:cs="Tahoma"/>
        </w:rPr>
      </w:pPr>
    </w:p>
    <w:p w:rsidR="0095082D" w:rsidRDefault="0095082D"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5017C8" w:rsidRPr="0088272A">
        <w:rPr>
          <w:rFonts w:ascii="Tahoma" w:eastAsia="Frutiger" w:hAnsi="Tahoma" w:cs="Tahoma"/>
          <w:lang w:eastAsia="en-US"/>
        </w:rPr>
        <w:t>9</w:t>
      </w:r>
      <w:r w:rsidR="00DC08D8" w:rsidRPr="0088272A">
        <w:rPr>
          <w:rFonts w:ascii="Tahoma" w:eastAsia="Frutiger" w:hAnsi="Tahoma" w:cs="Tahoma"/>
          <w:lang w:eastAsia="en-US"/>
        </w:rPr>
        <w:t>0</w:t>
      </w:r>
      <w:r w:rsidRPr="0088272A">
        <w:rPr>
          <w:rFonts w:ascii="Tahoma" w:eastAsia="Frutiger" w:hAnsi="Tahoma" w:cs="Tahoma"/>
          <w:lang w:eastAsia="en-US"/>
        </w:rPr>
        <w:t xml:space="preserve"> (</w:t>
      </w:r>
      <w:r w:rsidR="005017C8" w:rsidRPr="0088272A">
        <w:rPr>
          <w:rFonts w:ascii="Tahoma" w:eastAsia="Frutiger" w:hAnsi="Tahoma" w:cs="Tahoma"/>
          <w:lang w:eastAsia="en-US"/>
        </w:rPr>
        <w:t>devet</w:t>
      </w:r>
      <w:r w:rsidR="00DC08D8" w:rsidRPr="0088272A">
        <w:rPr>
          <w:rFonts w:ascii="Tahoma" w:eastAsia="Frutiger" w:hAnsi="Tahoma" w:cs="Tahoma"/>
          <w:lang w:eastAsia="en-US"/>
        </w:rPr>
        <w:t>deset</w:t>
      </w:r>
      <w:r w:rsidRPr="0088272A">
        <w:rPr>
          <w:rFonts w:ascii="Tahoma" w:eastAsia="Frutiger" w:hAnsi="Tahoma" w:cs="Tahoma"/>
          <w:lang w:eastAsia="en-US"/>
        </w:rPr>
        <w:t>) koledarskih</w:t>
      </w:r>
      <w:r w:rsidRPr="00DC08D8">
        <w:rPr>
          <w:rFonts w:ascii="Tahoma" w:eastAsia="Frutiger" w:hAnsi="Tahoma" w:cs="Tahoma"/>
          <w:lang w:eastAsia="en-US"/>
        </w:rPr>
        <w:t xml:space="preserve">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rsidR="0095082D" w:rsidRDefault="0095082D" w:rsidP="00BA771A">
      <w:pPr>
        <w:keepNext/>
        <w:keepLines/>
        <w:tabs>
          <w:tab w:val="left" w:pos="0"/>
          <w:tab w:val="left" w:pos="567"/>
          <w:tab w:val="left" w:pos="851"/>
        </w:tabs>
        <w:jc w:val="both"/>
        <w:rPr>
          <w:rFonts w:ascii="Tahoma" w:eastAsia="Frutiger" w:hAnsi="Tahoma" w:cs="Tahoma"/>
          <w:lang w:eastAsia="en-US"/>
        </w:rPr>
      </w:pPr>
    </w:p>
    <w:p w:rsidR="0095082D" w:rsidRPr="004C1F13" w:rsidRDefault="0095082D"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rsidR="00467A95" w:rsidRDefault="00467A95" w:rsidP="00BA771A">
      <w:pPr>
        <w:keepNext/>
        <w:keepLines/>
        <w:jc w:val="both"/>
        <w:rPr>
          <w:rFonts w:ascii="Tahoma" w:hAnsi="Tahoma" w:cs="Tahoma"/>
        </w:rPr>
      </w:pPr>
    </w:p>
    <w:p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Garancijska doba</w:t>
      </w:r>
    </w:p>
    <w:p w:rsidR="00D12766" w:rsidRPr="00112425" w:rsidRDefault="00D12766" w:rsidP="00BA771A">
      <w:pPr>
        <w:keepNext/>
        <w:keepLines/>
        <w:jc w:val="both"/>
        <w:rPr>
          <w:rFonts w:ascii="Tahoma" w:hAnsi="Tahoma"/>
        </w:rPr>
      </w:pPr>
    </w:p>
    <w:p w:rsidR="003C2396" w:rsidRDefault="00D12766" w:rsidP="00BA771A">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rsidR="006D6E39" w:rsidRDefault="006D6E39"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rsidR="00D471C0" w:rsidRPr="00112425" w:rsidRDefault="00D471C0" w:rsidP="00BA771A">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rsidR="004B0595" w:rsidRPr="00112425" w:rsidRDefault="004B0595"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rsidR="002F4E5A" w:rsidRPr="00602923" w:rsidRDefault="001159B2" w:rsidP="00BA771A">
      <w:pPr>
        <w:keepNext/>
        <w:keepLines/>
        <w:numPr>
          <w:ilvl w:val="2"/>
          <w:numId w:val="13"/>
        </w:numPr>
        <w:jc w:val="both"/>
        <w:rPr>
          <w:rFonts w:ascii="Tahoma" w:hAnsi="Tahoma" w:cs="Tahoma"/>
        </w:rPr>
      </w:pPr>
      <w:r w:rsidRPr="00602923">
        <w:rPr>
          <w:rFonts w:ascii="Tahoma" w:hAnsi="Tahoma" w:cs="Tahoma"/>
        </w:rPr>
        <w:t>Okoljski</w:t>
      </w:r>
      <w:r w:rsidR="002F4E5A" w:rsidRPr="00602923">
        <w:rPr>
          <w:rFonts w:ascii="Tahoma" w:hAnsi="Tahoma" w:cs="Tahoma"/>
        </w:rPr>
        <w:t xml:space="preserve"> vidiki </w:t>
      </w:r>
    </w:p>
    <w:p w:rsidR="002F4E5A" w:rsidRPr="00602923" w:rsidRDefault="002F4E5A"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rsidR="002F4E5A" w:rsidRPr="00112425" w:rsidRDefault="003C2396" w:rsidP="00BA771A">
      <w:pPr>
        <w:keepNext/>
        <w:keepLines/>
        <w:jc w:val="both"/>
        <w:rPr>
          <w:rFonts w:ascii="Tahoma" w:hAnsi="Tahoma" w:cs="Tahoma"/>
        </w:rPr>
      </w:pPr>
      <w:r w:rsidRPr="00602923">
        <w:rPr>
          <w:rFonts w:ascii="Tahoma" w:hAnsi="Tahoma" w:cs="Tahoma"/>
        </w:rPr>
        <w:t>Izbrani izvajalec bo moral p</w:t>
      </w:r>
      <w:r w:rsidR="002F4E5A" w:rsidRPr="00602923">
        <w:rPr>
          <w:rFonts w:ascii="Tahoma" w:hAnsi="Tahoma" w:cs="Tahoma"/>
        </w:rPr>
        <w:t xml:space="preserve">redmet javnega naročila </w:t>
      </w:r>
      <w:r w:rsidRPr="00602923">
        <w:rPr>
          <w:rFonts w:ascii="Tahoma" w:hAnsi="Tahoma" w:cs="Tahoma"/>
        </w:rPr>
        <w:t>izvajati</w:t>
      </w:r>
      <w:r w:rsidR="002F4E5A" w:rsidRPr="00602923">
        <w:rPr>
          <w:rFonts w:ascii="Tahoma" w:hAnsi="Tahoma" w:cs="Tahoma"/>
        </w:rPr>
        <w:t xml:space="preserve"> na način, da je izpolnjen cilj, ki</w:t>
      </w:r>
      <w:r w:rsidR="000F12C2" w:rsidRPr="00602923">
        <w:rPr>
          <w:rFonts w:ascii="Tahoma" w:hAnsi="Tahoma" w:cs="Tahoma"/>
        </w:rPr>
        <w:t xml:space="preserve"> je </w:t>
      </w:r>
      <w:r w:rsidRPr="00602923">
        <w:rPr>
          <w:rFonts w:ascii="Tahoma" w:hAnsi="Tahoma" w:cs="Tahoma"/>
        </w:rPr>
        <w:t xml:space="preserve">za predmetno javno naročilo opredeljen v </w:t>
      </w:r>
      <w:r w:rsidR="002F4E5A" w:rsidRPr="00602923">
        <w:rPr>
          <w:rFonts w:ascii="Tahoma" w:hAnsi="Tahoma" w:cs="Tahoma"/>
        </w:rPr>
        <w:t>d</w:t>
      </w:r>
      <w:r w:rsidRPr="00602923">
        <w:rPr>
          <w:rFonts w:ascii="Tahoma" w:hAnsi="Tahoma" w:cs="Tahoma"/>
        </w:rPr>
        <w:t>rugem</w:t>
      </w:r>
      <w:r w:rsidR="002F4E5A" w:rsidRPr="00602923">
        <w:rPr>
          <w:rFonts w:ascii="Tahoma" w:hAnsi="Tahoma" w:cs="Tahoma"/>
        </w:rPr>
        <w:t xml:space="preserve"> odstavka 6. člena Uredbe o zelenem javnem naročanju (Ur. l. RS, št. 51/17 in 64/1</w:t>
      </w:r>
      <w:r w:rsidR="002F4E5A" w:rsidRPr="000E2293">
        <w:rPr>
          <w:rFonts w:ascii="Tahoma" w:hAnsi="Tahoma" w:cs="Tahoma"/>
        </w:rPr>
        <w:t>9)</w:t>
      </w:r>
      <w:r w:rsidR="00D471C0" w:rsidRPr="000E2293">
        <w:rPr>
          <w:rFonts w:ascii="Tahoma" w:hAnsi="Tahoma" w:cs="Tahoma"/>
        </w:rPr>
        <w:t xml:space="preserve"> in v skladu z vsemi pogodbenimi določili, ki so opredeljena v osnutku pogodbe (Priloga 7).  </w:t>
      </w:r>
    </w:p>
    <w:p w:rsidR="004B0595" w:rsidRPr="00112425" w:rsidRDefault="004B0595"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 xml:space="preserve">Cenik materiala, prodajne cene ur </w:t>
      </w:r>
    </w:p>
    <w:p w:rsidR="00D12766" w:rsidRPr="00112425" w:rsidRDefault="00D12766" w:rsidP="00BA771A">
      <w:pPr>
        <w:keepNext/>
        <w:keepLines/>
        <w:jc w:val="both"/>
        <w:rPr>
          <w:rFonts w:ascii="Tahoma" w:hAnsi="Tahoma" w:cs="Tahoma"/>
          <w:sz w:val="18"/>
          <w:szCs w:val="18"/>
        </w:rPr>
      </w:pPr>
    </w:p>
    <w:p w:rsidR="00D12766" w:rsidRPr="00112425" w:rsidRDefault="00D12766" w:rsidP="00BA771A">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fco gradbišče </w:t>
      </w:r>
      <w:r w:rsidRPr="00EC2ED4">
        <w:rPr>
          <w:rFonts w:ascii="Tahoma" w:hAnsi="Tahoma" w:cs="Tahoma"/>
        </w:rPr>
        <w:t>in</w:t>
      </w:r>
      <w:r w:rsidRPr="00112425">
        <w:rPr>
          <w:rFonts w:ascii="Tahoma" w:hAnsi="Tahoma" w:cs="Tahoma"/>
        </w:rPr>
        <w:t xml:space="preserve"> cenik prodajnih ur po kvalifikacijski strukturi.</w:t>
      </w:r>
    </w:p>
    <w:p w:rsidR="00D12766" w:rsidRPr="00112425" w:rsidRDefault="00D12766" w:rsidP="00BA771A">
      <w:pPr>
        <w:keepNext/>
        <w:keepLines/>
        <w:jc w:val="both"/>
        <w:rPr>
          <w:rFonts w:ascii="Tahoma" w:hAnsi="Tahoma" w:cs="Tahoma"/>
        </w:rPr>
      </w:pPr>
    </w:p>
    <w:p w:rsidR="006D6E39" w:rsidRPr="00112425" w:rsidRDefault="006D6E39" w:rsidP="00BA771A">
      <w:pPr>
        <w:keepNext/>
        <w:keepLines/>
        <w:jc w:val="both"/>
        <w:rPr>
          <w:rFonts w:ascii="Tahoma" w:hAnsi="Tahoma" w:cs="Tahoma"/>
          <w:b/>
        </w:rPr>
      </w:pPr>
      <w:r w:rsidRPr="00112425">
        <w:rPr>
          <w:rFonts w:ascii="Tahoma" w:hAnsi="Tahoma" w:cs="Tahoma"/>
          <w:b/>
        </w:rPr>
        <w:t>DOKAZILA:</w:t>
      </w:r>
    </w:p>
    <w:p w:rsidR="00D12766" w:rsidRPr="00112425" w:rsidRDefault="00D12766" w:rsidP="00BA771A">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fco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rsidR="00C10312" w:rsidRDefault="00C10312" w:rsidP="00BA771A">
      <w:pPr>
        <w:keepNext/>
        <w:keepLines/>
        <w:jc w:val="both"/>
        <w:rPr>
          <w:rFonts w:ascii="Tahoma" w:hAnsi="Tahoma" w:cs="Tahoma"/>
          <w:sz w:val="18"/>
          <w:szCs w:val="18"/>
        </w:rPr>
      </w:pPr>
    </w:p>
    <w:p w:rsidR="00D12766" w:rsidRPr="00112425" w:rsidRDefault="00D12766" w:rsidP="00BA771A">
      <w:pPr>
        <w:keepNext/>
        <w:keepLines/>
        <w:numPr>
          <w:ilvl w:val="2"/>
          <w:numId w:val="13"/>
        </w:numPr>
        <w:tabs>
          <w:tab w:val="num" w:pos="1222"/>
        </w:tabs>
        <w:jc w:val="both"/>
        <w:rPr>
          <w:rFonts w:ascii="Tahoma" w:hAnsi="Tahoma" w:cs="Tahoma"/>
        </w:rPr>
      </w:pPr>
      <w:bookmarkStart w:id="12" w:name="_Toc161110918"/>
      <w:r w:rsidRPr="00112425">
        <w:rPr>
          <w:rFonts w:ascii="Tahoma" w:hAnsi="Tahoma" w:cs="Tahoma"/>
        </w:rPr>
        <w:lastRenderedPageBreak/>
        <w:t>Zavarovanje odgovornosti</w:t>
      </w:r>
      <w:bookmarkEnd w:id="12"/>
    </w:p>
    <w:p w:rsidR="00D12766" w:rsidRPr="00112425" w:rsidRDefault="00D12766" w:rsidP="00BA771A">
      <w:pPr>
        <w:keepNext/>
        <w:keepLines/>
        <w:rPr>
          <w:rFonts w:ascii="Tahoma" w:hAnsi="Tahoma" w:cs="Tahoma"/>
          <w:sz w:val="18"/>
          <w:szCs w:val="18"/>
        </w:rPr>
      </w:pPr>
    </w:p>
    <w:p w:rsidR="00D12766" w:rsidRDefault="00D12766" w:rsidP="00BA771A">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rsidR="00CB39BE" w:rsidRDefault="00CB39BE" w:rsidP="00BA771A">
      <w:pPr>
        <w:keepNext/>
        <w:keepLines/>
        <w:jc w:val="both"/>
        <w:rPr>
          <w:rFonts w:ascii="Tahoma" w:hAnsi="Tahoma" w:cs="Tahoma"/>
        </w:rPr>
      </w:pPr>
    </w:p>
    <w:p w:rsidR="00CB39BE" w:rsidRPr="00CB39BE" w:rsidRDefault="00CB39BE" w:rsidP="00BA771A">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rsidR="00602923" w:rsidRDefault="00602923" w:rsidP="00BA771A">
      <w:pPr>
        <w:keepNext/>
        <w:keepLines/>
        <w:jc w:val="both"/>
        <w:rPr>
          <w:rFonts w:ascii="Tahoma" w:hAnsi="Tahoma" w:cs="Tahoma"/>
          <w:b/>
        </w:rPr>
      </w:pPr>
    </w:p>
    <w:p w:rsidR="006D6E39" w:rsidRPr="00112425" w:rsidRDefault="006D6E39" w:rsidP="00BA771A">
      <w:pPr>
        <w:keepNext/>
        <w:keepLines/>
        <w:jc w:val="both"/>
        <w:rPr>
          <w:rFonts w:ascii="Tahoma" w:hAnsi="Tahoma" w:cs="Tahoma"/>
          <w:b/>
        </w:rPr>
      </w:pPr>
      <w:r w:rsidRPr="00112425">
        <w:rPr>
          <w:rFonts w:ascii="Tahoma" w:hAnsi="Tahoma" w:cs="Tahoma"/>
          <w:b/>
        </w:rPr>
        <w:t>DOKAZILA:</w:t>
      </w:r>
    </w:p>
    <w:p w:rsidR="00D12766" w:rsidRPr="00112425" w:rsidRDefault="00D12766" w:rsidP="00BA771A">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rsidR="00CB39BE" w:rsidRPr="00112425" w:rsidRDefault="00CB39BE" w:rsidP="00BA771A">
      <w:pPr>
        <w:pStyle w:val="Telobesedila"/>
        <w:keepNext/>
        <w:keepLines/>
        <w:widowControl/>
        <w:rPr>
          <w:rFonts w:ascii="Tahoma" w:hAnsi="Tahoma" w:cs="Tahoma"/>
          <w:b w:val="0"/>
          <w:sz w:val="18"/>
          <w:szCs w:val="18"/>
        </w:rPr>
      </w:pPr>
    </w:p>
    <w:p w:rsidR="00D12766" w:rsidRPr="00112425" w:rsidRDefault="00D12766" w:rsidP="00BA771A">
      <w:pPr>
        <w:pStyle w:val="Odstavekseznama"/>
        <w:keepNext/>
        <w:keepLines/>
        <w:numPr>
          <w:ilvl w:val="2"/>
          <w:numId w:val="13"/>
        </w:numPr>
        <w:rPr>
          <w:rFonts w:ascii="Tahoma" w:hAnsi="Tahoma" w:cs="Tahoma"/>
        </w:rPr>
      </w:pPr>
      <w:r w:rsidRPr="00112425">
        <w:rPr>
          <w:rFonts w:ascii="Tahoma" w:hAnsi="Tahoma" w:cs="Tahoma"/>
        </w:rPr>
        <w:t>Zagotavljanju varnosti in zdravja pri delu</w:t>
      </w:r>
    </w:p>
    <w:p w:rsidR="00D12766" w:rsidRPr="00112425" w:rsidRDefault="00D12766" w:rsidP="00BA771A">
      <w:pPr>
        <w:keepNext/>
        <w:keepLines/>
        <w:jc w:val="both"/>
        <w:rPr>
          <w:rFonts w:ascii="Tahoma" w:hAnsi="Tahoma" w:cs="Tahoma"/>
        </w:rPr>
      </w:pPr>
    </w:p>
    <w:p w:rsidR="00D12766" w:rsidRPr="00112425" w:rsidRDefault="00D12766" w:rsidP="00BA771A">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rsidR="00D12766" w:rsidRPr="00112425" w:rsidRDefault="00D12766" w:rsidP="00BA771A">
      <w:pPr>
        <w:keepNext/>
        <w:keepLines/>
        <w:jc w:val="both"/>
        <w:rPr>
          <w:rFonts w:ascii="Tahoma" w:hAnsi="Tahoma" w:cs="Tahoma"/>
          <w:sz w:val="18"/>
          <w:szCs w:val="18"/>
        </w:rPr>
      </w:pPr>
    </w:p>
    <w:p w:rsidR="00FB0B59" w:rsidRDefault="00D12766" w:rsidP="00BA771A">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D23F54" w:rsidRPr="00D23F54" w:rsidRDefault="00D23F54" w:rsidP="00BA771A">
      <w:pPr>
        <w:keepNext/>
        <w:keepLines/>
        <w:jc w:val="both"/>
        <w:rPr>
          <w:rFonts w:ascii="Tahoma" w:hAnsi="Tahoma" w:cs="Tahoma"/>
        </w:rPr>
      </w:pPr>
    </w:p>
    <w:p w:rsidR="00FB0B59" w:rsidRPr="00112425" w:rsidRDefault="00FB0B59" w:rsidP="00BA771A">
      <w:pPr>
        <w:keepNext/>
        <w:keepLines/>
        <w:numPr>
          <w:ilvl w:val="2"/>
          <w:numId w:val="13"/>
        </w:numPr>
        <w:tabs>
          <w:tab w:val="num" w:pos="1222"/>
        </w:tabs>
        <w:jc w:val="both"/>
        <w:rPr>
          <w:rFonts w:ascii="Tahoma" w:hAnsi="Tahoma" w:cs="Tahoma"/>
        </w:rPr>
      </w:pPr>
      <w:r w:rsidRPr="00112425">
        <w:rPr>
          <w:rFonts w:ascii="Tahoma" w:hAnsi="Tahoma" w:cs="Tahoma"/>
        </w:rPr>
        <w:t>Zdravstvene zahteve</w:t>
      </w:r>
    </w:p>
    <w:p w:rsidR="00FB0B59" w:rsidRPr="00112425" w:rsidRDefault="00FB0B59" w:rsidP="00BA771A">
      <w:pPr>
        <w:keepNext/>
        <w:keepLines/>
        <w:tabs>
          <w:tab w:val="left" w:pos="567"/>
          <w:tab w:val="num" w:pos="792"/>
          <w:tab w:val="left" w:pos="8080"/>
        </w:tabs>
        <w:rPr>
          <w:rFonts w:ascii="Tahoma" w:hAnsi="Tahoma" w:cs="Tahoma"/>
        </w:rPr>
      </w:pPr>
    </w:p>
    <w:p w:rsidR="00FB0B59" w:rsidRPr="00112425" w:rsidRDefault="00FB0B59" w:rsidP="00BA771A">
      <w:pPr>
        <w:keepNext/>
        <w:keepLines/>
        <w:jc w:val="both"/>
        <w:rPr>
          <w:rFonts w:ascii="Tahoma" w:hAnsi="Tahoma" w:cs="Tahoma"/>
        </w:rPr>
      </w:pPr>
      <w:r w:rsidRPr="00112425">
        <w:rPr>
          <w:rFonts w:ascii="Tahoma" w:hAnsi="Tahoma" w:cs="Tahoma"/>
          <w:u w:val="single"/>
        </w:rPr>
        <w:t>Pravilnik o zdravstvenih zahtevah za osebe, ki pri delu v proizvodnji in prometu z živili prihajajo v stik z živili (Ur.</w:t>
      </w:r>
      <w:r>
        <w:rPr>
          <w:rFonts w:ascii="Tahoma" w:hAnsi="Tahoma" w:cs="Tahoma"/>
          <w:u w:val="single"/>
        </w:rPr>
        <w:t xml:space="preserve"> </w:t>
      </w:r>
      <w:r w:rsidRPr="00112425">
        <w:rPr>
          <w:rFonts w:ascii="Tahoma" w:hAnsi="Tahoma" w:cs="Tahoma"/>
          <w:u w:val="single"/>
        </w:rPr>
        <w:t>l. RS št. 82/03 in Ur.</w:t>
      </w:r>
      <w:r>
        <w:rPr>
          <w:rFonts w:ascii="Tahoma" w:hAnsi="Tahoma" w:cs="Tahoma"/>
          <w:u w:val="single"/>
        </w:rPr>
        <w:t xml:space="preserve"> </w:t>
      </w:r>
      <w:r w:rsidRPr="00112425">
        <w:rPr>
          <w:rFonts w:ascii="Tahoma" w:hAnsi="Tahoma" w:cs="Tahoma"/>
          <w:u w:val="single"/>
        </w:rPr>
        <w:t>l. RS št. 25/09)</w:t>
      </w:r>
      <w:r w:rsidRPr="00112425">
        <w:rPr>
          <w:rFonts w:ascii="Tahoma" w:hAnsi="Tahoma" w:cs="Tahoma"/>
        </w:rPr>
        <w:t xml:space="preserve"> določa</w:t>
      </w:r>
      <w:r w:rsidR="00467A95">
        <w:rPr>
          <w:rFonts w:ascii="Tahoma" w:hAnsi="Tahoma" w:cs="Tahoma"/>
        </w:rPr>
        <w:t xml:space="preserve"> (Priloga 12)</w:t>
      </w:r>
      <w:r w:rsidRPr="00112425">
        <w:rPr>
          <w:rFonts w:ascii="Tahoma" w:hAnsi="Tahoma" w:cs="Tahoma"/>
        </w:rPr>
        <w:t>:</w:t>
      </w:r>
    </w:p>
    <w:p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dolžnosti oseb</w:t>
      </w:r>
    </w:p>
    <w:p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obseg, način in pogoje za opravljanje pregledov oseb</w:t>
      </w:r>
    </w:p>
    <w:p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dolžnosti nosilcev živilske dejavnosti</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jc w:val="both"/>
        <w:rPr>
          <w:rFonts w:ascii="Tahoma" w:hAnsi="Tahoma" w:cs="Tahoma"/>
        </w:rPr>
      </w:pPr>
      <w:r w:rsidRPr="00112425">
        <w:rPr>
          <w:rFonts w:ascii="Tahoma" w:hAnsi="Tahoma" w:cs="Tahoma"/>
        </w:rPr>
        <w:t>Stik z živili (pitno vodo) v smislu tega pravilnika pomeni stik z:</w:t>
      </w:r>
    </w:p>
    <w:p w:rsidR="00FB0B59" w:rsidRPr="00112425" w:rsidRDefault="00FB0B59" w:rsidP="00BD071C">
      <w:pPr>
        <w:keepNext/>
        <w:keepLines/>
        <w:numPr>
          <w:ilvl w:val="0"/>
          <w:numId w:val="15"/>
        </w:numPr>
        <w:tabs>
          <w:tab w:val="clear" w:pos="1068"/>
          <w:tab w:val="num" w:pos="426"/>
        </w:tabs>
        <w:ind w:left="426" w:hanging="284"/>
        <w:jc w:val="both"/>
        <w:rPr>
          <w:rFonts w:ascii="Tahoma" w:hAnsi="Tahoma" w:cs="Tahoma"/>
        </w:rPr>
      </w:pPr>
      <w:r w:rsidRPr="00112425">
        <w:rPr>
          <w:rFonts w:ascii="Tahoma" w:hAnsi="Tahoma" w:cs="Tahoma"/>
        </w:rPr>
        <w:t>delovno opremo,</w:t>
      </w:r>
    </w:p>
    <w:p w:rsidR="00FB0B59" w:rsidRPr="00112425" w:rsidRDefault="00FB0B59" w:rsidP="00BD071C">
      <w:pPr>
        <w:keepNext/>
        <w:keepLines/>
        <w:numPr>
          <w:ilvl w:val="0"/>
          <w:numId w:val="15"/>
        </w:numPr>
        <w:tabs>
          <w:tab w:val="clear" w:pos="1068"/>
          <w:tab w:val="num" w:pos="426"/>
        </w:tabs>
        <w:ind w:left="426" w:hanging="284"/>
        <w:jc w:val="both"/>
        <w:rPr>
          <w:rFonts w:ascii="Tahoma" w:hAnsi="Tahoma" w:cs="Tahoma"/>
        </w:rPr>
      </w:pPr>
      <w:r w:rsidRPr="00112425">
        <w:rPr>
          <w:rFonts w:ascii="Tahoma" w:hAnsi="Tahoma" w:cs="Tahoma"/>
        </w:rPr>
        <w:t>delovnimi površinami,</w:t>
      </w:r>
    </w:p>
    <w:p w:rsidR="00FB0B59" w:rsidRPr="00112425" w:rsidRDefault="00FB0B59" w:rsidP="00BD071C">
      <w:pPr>
        <w:keepNext/>
        <w:keepLines/>
        <w:numPr>
          <w:ilvl w:val="0"/>
          <w:numId w:val="15"/>
        </w:numPr>
        <w:tabs>
          <w:tab w:val="clear" w:pos="1068"/>
          <w:tab w:val="num" w:pos="426"/>
        </w:tabs>
        <w:ind w:left="426" w:hanging="284"/>
        <w:jc w:val="both"/>
        <w:rPr>
          <w:rFonts w:ascii="Tahoma" w:hAnsi="Tahoma" w:cs="Tahoma"/>
        </w:rPr>
      </w:pPr>
      <w:r w:rsidRPr="00112425">
        <w:rPr>
          <w:rFonts w:ascii="Tahoma" w:hAnsi="Tahoma" w:cs="Tahoma"/>
        </w:rPr>
        <w:t>predmeti ali materiali, ki neposredno prihajajo v stik z živili.</w:t>
      </w:r>
    </w:p>
    <w:p w:rsidR="00FB0B59" w:rsidRDefault="00FB0B59" w:rsidP="00BA771A">
      <w:pPr>
        <w:pStyle w:val="Telobesedila2"/>
        <w:keepNext/>
        <w:keepLines/>
        <w:rPr>
          <w:rFonts w:ascii="Tahoma" w:hAnsi="Tahoma" w:cs="Tahoma"/>
        </w:rPr>
      </w:pPr>
    </w:p>
    <w:p w:rsidR="00FB0B59" w:rsidRPr="00112425" w:rsidRDefault="00FB0B59" w:rsidP="00BA771A">
      <w:pPr>
        <w:pStyle w:val="Telobesedila2"/>
        <w:keepNext/>
        <w:keepLines/>
        <w:rPr>
          <w:rFonts w:ascii="Tahoma" w:hAnsi="Tahoma" w:cs="Tahoma"/>
        </w:rPr>
      </w:pPr>
      <w:r w:rsidRPr="00112425">
        <w:rPr>
          <w:rFonts w:ascii="Tahoma" w:hAnsi="Tahoma" w:cs="Tahoma"/>
        </w:rPr>
        <w:t>Zahteve za zunanje izvajalce, ki izvajajo pogodbena ali druga dela za J</w:t>
      </w:r>
      <w:r w:rsidRPr="00112425">
        <w:rPr>
          <w:rFonts w:ascii="Tahoma" w:hAnsi="Tahoma" w:cs="Tahoma"/>
          <w:lang w:val="sl-SI"/>
        </w:rPr>
        <w:t>AVNO PODJETJE</w:t>
      </w:r>
      <w:r w:rsidRPr="00112425">
        <w:rPr>
          <w:rFonts w:ascii="Tahoma" w:hAnsi="Tahoma" w:cs="Tahoma"/>
        </w:rPr>
        <w:t xml:space="preserve"> VODOVOD</w:t>
      </w:r>
      <w:r w:rsidRPr="00112425">
        <w:rPr>
          <w:rFonts w:ascii="Tahoma" w:hAnsi="Tahoma" w:cs="Tahoma"/>
          <w:lang w:val="sl-SI"/>
        </w:rPr>
        <w:t xml:space="preserve"> </w:t>
      </w:r>
      <w:r w:rsidRPr="00112425">
        <w:rPr>
          <w:rFonts w:ascii="Tahoma" w:hAnsi="Tahoma" w:cs="Tahoma"/>
        </w:rPr>
        <w:t>KANALIZACIJA</w:t>
      </w:r>
      <w:r w:rsidRPr="00112425">
        <w:rPr>
          <w:rFonts w:ascii="Tahoma" w:hAnsi="Tahoma" w:cs="Tahoma"/>
          <w:lang w:val="sl-SI"/>
        </w:rPr>
        <w:t xml:space="preserve"> SNAGA</w:t>
      </w:r>
      <w:r w:rsidRPr="00112425">
        <w:rPr>
          <w:rFonts w:ascii="Tahoma" w:hAnsi="Tahoma" w:cs="Tahoma"/>
        </w:rPr>
        <w:t>:</w:t>
      </w:r>
    </w:p>
    <w:p w:rsidR="00FB0B59" w:rsidRPr="00112425" w:rsidRDefault="00FB0B59" w:rsidP="00BD071C">
      <w:pPr>
        <w:keepNext/>
        <w:keepLines/>
        <w:numPr>
          <w:ilvl w:val="0"/>
          <w:numId w:val="16"/>
        </w:numPr>
        <w:tabs>
          <w:tab w:val="clear" w:pos="1068"/>
          <w:tab w:val="num" w:pos="426"/>
        </w:tabs>
        <w:ind w:left="426" w:hanging="284"/>
        <w:jc w:val="both"/>
        <w:rPr>
          <w:rFonts w:ascii="Tahoma" w:hAnsi="Tahoma" w:cs="Tahoma"/>
        </w:rPr>
      </w:pPr>
      <w:r w:rsidRPr="00112425">
        <w:rPr>
          <w:rFonts w:ascii="Tahoma" w:hAnsi="Tahoma" w:cs="Tahoma"/>
        </w:rPr>
        <w:t>Pred pričetkom pogodbenega ali drugega dela mora izvajalec obvestiti JAVNO PODJETJE VODOVOD KANALIZACIJA SNAGA d.o.o. o zdravstvenem stanju zaposlenih, ki bodo opravljali delo in sicer s:</w:t>
      </w:r>
    </w:p>
    <w:p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13.a</w:t>
      </w:r>
      <w:r w:rsidRPr="00112425">
        <w:rPr>
          <w:rFonts w:ascii="Tahoma" w:hAnsi="Tahoma" w:cs="Tahoma"/>
        </w:rPr>
        <w:t xml:space="preserve"> (Individualna izjava o bolezenskih znakih) za vse zaposlene, ki bodo pri svojem delu prihajali stalno ali občasno v stik s pitno vodo, da se ugotovi začetno zdravstveno stanje zaposlenih.</w:t>
      </w:r>
    </w:p>
    <w:p w:rsidR="00FB0B59" w:rsidRPr="00112425" w:rsidRDefault="00FB0B59" w:rsidP="00BA771A">
      <w:pPr>
        <w:keepNext/>
        <w:keepLines/>
        <w:jc w:val="both"/>
        <w:rPr>
          <w:rFonts w:ascii="Tahoma" w:hAnsi="Tahoma" w:cs="Tahoma"/>
        </w:rPr>
      </w:pPr>
    </w:p>
    <w:p w:rsidR="00FB0B59" w:rsidRPr="00112425" w:rsidRDefault="00FB0B59" w:rsidP="00BD071C">
      <w:pPr>
        <w:keepNext/>
        <w:keepLines/>
        <w:numPr>
          <w:ilvl w:val="0"/>
          <w:numId w:val="17"/>
        </w:numPr>
        <w:tabs>
          <w:tab w:val="clear" w:pos="1068"/>
          <w:tab w:val="num" w:pos="426"/>
        </w:tabs>
        <w:ind w:left="426" w:hanging="284"/>
        <w:jc w:val="both"/>
        <w:rPr>
          <w:rFonts w:ascii="Tahoma" w:hAnsi="Tahoma" w:cs="Tahoma"/>
        </w:rPr>
      </w:pPr>
      <w:r w:rsidRPr="00112425">
        <w:rPr>
          <w:rFonts w:ascii="Tahoma" w:hAnsi="Tahoma" w:cs="Tahoma"/>
        </w:rPr>
        <w:t xml:space="preserve">V primeru pojava bolezenskih znakov iz </w:t>
      </w:r>
      <w:r w:rsidRPr="00467A95">
        <w:rPr>
          <w:rFonts w:ascii="Tahoma" w:hAnsi="Tahoma" w:cs="Tahoma"/>
        </w:rPr>
        <w:t>Priloge 13.a</w:t>
      </w:r>
      <w:r w:rsidRPr="00112425">
        <w:rPr>
          <w:rFonts w:ascii="Tahoma" w:hAnsi="Tahoma" w:cs="Tahoma"/>
        </w:rPr>
        <w:t xml:space="preserve"> pri zaposlenem pred ali med izvajanjem pogodbenega ali drugega dela mora izvajalec del obvestiti JAVNO PODJETJE VODOVOD KANALIZACIJA SNAGA d.o.o.:</w:t>
      </w:r>
    </w:p>
    <w:p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o napotitvi in ugotovitvah ter morebitnem ukrepanju javnega zdravstvenega zavoda,</w:t>
      </w:r>
      <w:r>
        <w:rPr>
          <w:rFonts w:ascii="Tahoma" w:hAnsi="Tahoma" w:cs="Tahoma"/>
        </w:rPr>
        <w:t xml:space="preserve"> </w:t>
      </w:r>
      <w:r w:rsidRPr="00112425">
        <w:rPr>
          <w:rFonts w:ascii="Tahoma" w:hAnsi="Tahoma" w:cs="Tahoma"/>
        </w:rPr>
        <w:t xml:space="preserve">ki je opravil pregled zaposlenega in </w:t>
      </w:r>
    </w:p>
    <w:p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 xml:space="preserve"> predložiti </w:t>
      </w:r>
      <w:r w:rsidRPr="00467A95">
        <w:rPr>
          <w:rFonts w:ascii="Tahoma" w:hAnsi="Tahoma" w:cs="Tahoma"/>
        </w:rPr>
        <w:t>Prilogo 13.b</w:t>
      </w:r>
      <w:r w:rsidRPr="00112425">
        <w:rPr>
          <w:rFonts w:ascii="Tahoma" w:hAnsi="Tahoma" w:cs="Tahoma"/>
        </w:rPr>
        <w:t xml:space="preserve"> (Potrdilo o pregledu osebe, ki pri delu prihaja v stik z živili).</w:t>
      </w:r>
    </w:p>
    <w:p w:rsidR="00FB0B59" w:rsidRPr="00112425" w:rsidRDefault="00FB0B59" w:rsidP="00BA771A">
      <w:pPr>
        <w:pStyle w:val="Sprotnaopomba-besedilo"/>
        <w:keepNext/>
        <w:keepLines/>
        <w:rPr>
          <w:rFonts w:ascii="Tahoma" w:hAnsi="Tahoma" w:cs="Tahoma"/>
        </w:rPr>
      </w:pPr>
    </w:p>
    <w:p w:rsidR="00FB0B59" w:rsidRDefault="00FB0B59" w:rsidP="00BA771A">
      <w:pPr>
        <w:keepNext/>
        <w:keepLines/>
        <w:jc w:val="both"/>
        <w:rPr>
          <w:rFonts w:ascii="Tahoma" w:hAnsi="Tahoma" w:cs="Tahoma"/>
        </w:rPr>
      </w:pPr>
      <w:r w:rsidRPr="00112425">
        <w:rPr>
          <w:rFonts w:ascii="Tahoma" w:hAnsi="Tahoma" w:cs="Tahoma"/>
        </w:rPr>
        <w:lastRenderedPageBreak/>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rsidR="005017C8" w:rsidRDefault="005017C8" w:rsidP="00BA771A">
      <w:pPr>
        <w:keepNext/>
        <w:keepLines/>
        <w:jc w:val="both"/>
        <w:rPr>
          <w:rFonts w:ascii="Tahoma" w:hAnsi="Tahoma" w:cs="Tahoma"/>
        </w:rPr>
      </w:pPr>
    </w:p>
    <w:p w:rsidR="00FB0B59" w:rsidRPr="00112425" w:rsidRDefault="00FB0B59"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rsidR="00602923" w:rsidRPr="00112425" w:rsidRDefault="00602923" w:rsidP="00BA771A">
      <w:pPr>
        <w:keepNext/>
        <w:keepLines/>
        <w:jc w:val="both"/>
        <w:rPr>
          <w:rFonts w:ascii="Tahoma" w:hAnsi="Tahoma" w:cs="Tahoma"/>
          <w:b/>
          <w:sz w:val="24"/>
        </w:rPr>
      </w:pPr>
    </w:p>
    <w:p w:rsidR="005626AE" w:rsidRPr="00112425" w:rsidRDefault="005626AE" w:rsidP="00BA771A">
      <w:pPr>
        <w:keepNext/>
        <w:keepLines/>
        <w:numPr>
          <w:ilvl w:val="2"/>
          <w:numId w:val="13"/>
        </w:numPr>
        <w:jc w:val="both"/>
        <w:rPr>
          <w:rFonts w:ascii="Tahoma" w:hAnsi="Tahoma" w:cs="Tahoma"/>
        </w:rPr>
      </w:pPr>
      <w:r w:rsidRPr="00112425">
        <w:rPr>
          <w:rFonts w:ascii="Tahoma" w:hAnsi="Tahoma" w:cs="Tahoma"/>
        </w:rPr>
        <w:t>Ostale zahteve naročnika in osnutek pogodbe</w:t>
      </w:r>
    </w:p>
    <w:p w:rsidR="005626AE" w:rsidRPr="00112425" w:rsidRDefault="005626AE" w:rsidP="00BA771A">
      <w:pPr>
        <w:keepNext/>
        <w:keepLines/>
        <w:jc w:val="both"/>
        <w:rPr>
          <w:rFonts w:ascii="Tahoma" w:hAnsi="Tahoma" w:cs="Tahoma"/>
        </w:rPr>
      </w:pPr>
    </w:p>
    <w:p w:rsidR="005626AE" w:rsidRPr="00112425" w:rsidRDefault="005626AE" w:rsidP="00BA771A">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rsidR="005626AE" w:rsidRPr="00112425" w:rsidRDefault="005626AE" w:rsidP="00BA771A">
      <w:pPr>
        <w:keepNext/>
        <w:keepLines/>
        <w:jc w:val="both"/>
        <w:rPr>
          <w:rFonts w:ascii="Tahoma" w:hAnsi="Tahoma" w:cs="Tahoma"/>
          <w:bCs/>
        </w:rPr>
      </w:pPr>
    </w:p>
    <w:p w:rsidR="005626AE" w:rsidRPr="00112425" w:rsidRDefault="005626AE" w:rsidP="00BA771A">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 in </w:t>
      </w:r>
      <w:r w:rsidR="00A149A7" w:rsidRPr="00184478">
        <w:rPr>
          <w:rFonts w:ascii="Tahoma" w:hAnsi="Tahoma" w:cs="Tahoma"/>
        </w:rPr>
        <w:t>unovčil finančno zavarovanje za resnost ponudbe</w:t>
      </w:r>
      <w:r w:rsidR="00A149A7" w:rsidRPr="00112425">
        <w:rPr>
          <w:rFonts w:ascii="Tahoma" w:hAnsi="Tahoma" w:cs="Tahoma"/>
        </w:rPr>
        <w:t>.</w:t>
      </w:r>
    </w:p>
    <w:p w:rsidR="00C777E0" w:rsidRPr="00112425" w:rsidRDefault="00C777E0" w:rsidP="00BA771A">
      <w:pPr>
        <w:keepNext/>
        <w:keepLines/>
        <w:jc w:val="both"/>
        <w:rPr>
          <w:rFonts w:ascii="Tahoma" w:hAnsi="Tahoma" w:cs="Tahoma"/>
          <w:b/>
          <w:sz w:val="24"/>
        </w:rPr>
      </w:pPr>
    </w:p>
    <w:p w:rsidR="007C70A1" w:rsidRPr="00112425" w:rsidRDefault="009F4E76" w:rsidP="00BA771A">
      <w:pPr>
        <w:keepNext/>
        <w:keepLines/>
        <w:numPr>
          <w:ilvl w:val="0"/>
          <w:numId w:val="2"/>
        </w:numPr>
        <w:jc w:val="both"/>
        <w:rPr>
          <w:rFonts w:ascii="Tahoma" w:hAnsi="Tahoma" w:cs="Tahoma"/>
          <w:b/>
          <w:sz w:val="24"/>
        </w:rPr>
      </w:pPr>
      <w:r w:rsidRPr="00112425">
        <w:rPr>
          <w:rFonts w:ascii="Tahoma" w:hAnsi="Tahoma" w:cs="Tahoma"/>
          <w:b/>
          <w:sz w:val="24"/>
        </w:rPr>
        <w:t>UGOTAVLJANJE SPOSOBNOSTI</w:t>
      </w:r>
    </w:p>
    <w:p w:rsidR="007C70A1" w:rsidRPr="00112425" w:rsidRDefault="007C70A1" w:rsidP="00BA771A">
      <w:pPr>
        <w:keepNext/>
        <w:keepLines/>
        <w:jc w:val="both"/>
        <w:rPr>
          <w:rFonts w:ascii="Tahoma" w:hAnsi="Tahoma" w:cs="Tahoma"/>
        </w:rPr>
      </w:pPr>
    </w:p>
    <w:p w:rsidR="00882F58" w:rsidRPr="00112425" w:rsidRDefault="00882F58" w:rsidP="00BA771A">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rsidR="00882F58" w:rsidRPr="00112425" w:rsidRDefault="00882F58" w:rsidP="00BA771A">
      <w:pPr>
        <w:keepNext/>
        <w:keepLines/>
        <w:jc w:val="both"/>
        <w:rPr>
          <w:rFonts w:ascii="Tahoma" w:hAnsi="Tahoma" w:cs="Tahoma"/>
          <w:bCs/>
        </w:rPr>
      </w:pPr>
    </w:p>
    <w:p w:rsidR="00882F58" w:rsidRDefault="00882F58" w:rsidP="00BA771A">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rsidR="00833EB0" w:rsidRPr="00112425" w:rsidRDefault="00833EB0" w:rsidP="00BA771A">
      <w:pPr>
        <w:keepNext/>
        <w:keepLines/>
        <w:jc w:val="both"/>
        <w:rPr>
          <w:rFonts w:ascii="Tahoma" w:hAnsi="Tahoma" w:cs="Tahoma"/>
          <w:bCs/>
        </w:rPr>
      </w:pPr>
    </w:p>
    <w:p w:rsidR="00882F58" w:rsidRPr="00112425" w:rsidRDefault="00882F58" w:rsidP="00BA771A">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1769DE" w:rsidRPr="00112425" w:rsidRDefault="001769DE" w:rsidP="00BA771A">
      <w:pPr>
        <w:keepNext/>
        <w:keepLines/>
        <w:jc w:val="both"/>
        <w:rPr>
          <w:rFonts w:ascii="Tahoma" w:hAnsi="Tahoma" w:cs="Tahoma"/>
        </w:rPr>
      </w:pPr>
    </w:p>
    <w:p w:rsidR="001769DE" w:rsidRPr="00112425" w:rsidRDefault="001769DE" w:rsidP="00BA771A">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882F58" w:rsidRPr="00112425" w:rsidRDefault="00882F58" w:rsidP="00BA771A">
      <w:pPr>
        <w:keepNext/>
        <w:keepLines/>
        <w:jc w:val="both"/>
        <w:rPr>
          <w:rFonts w:ascii="Tahoma" w:hAnsi="Tahoma" w:cs="Tahoma"/>
          <w:bCs/>
        </w:rPr>
      </w:pPr>
    </w:p>
    <w:p w:rsidR="003508A3" w:rsidRPr="00112425" w:rsidRDefault="003508A3" w:rsidP="00BA771A">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3508A3" w:rsidRPr="00112425" w:rsidRDefault="003508A3" w:rsidP="00BA771A">
      <w:pPr>
        <w:keepNext/>
        <w:keepLines/>
        <w:jc w:val="both"/>
        <w:rPr>
          <w:rFonts w:ascii="Tahoma" w:hAnsi="Tahoma" w:cs="Tahoma"/>
          <w:bCs/>
        </w:rPr>
      </w:pPr>
    </w:p>
    <w:p w:rsidR="00882F58" w:rsidRPr="00112425" w:rsidRDefault="00882F58" w:rsidP="00BA771A">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882F58" w:rsidRPr="00112425" w:rsidRDefault="00882F58" w:rsidP="00BA771A">
      <w:pPr>
        <w:keepNext/>
        <w:keepLines/>
        <w:jc w:val="both"/>
        <w:rPr>
          <w:rFonts w:ascii="Tahoma" w:hAnsi="Tahoma" w:cs="Tahoma"/>
          <w:bCs/>
        </w:rPr>
      </w:pPr>
    </w:p>
    <w:p w:rsidR="003508A3" w:rsidRPr="00112425" w:rsidRDefault="003508A3" w:rsidP="00BA771A">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rsidR="003508A3" w:rsidRPr="00112425" w:rsidRDefault="003508A3" w:rsidP="00BA771A">
      <w:pPr>
        <w:keepNext/>
        <w:keepLines/>
        <w:jc w:val="both"/>
        <w:rPr>
          <w:rFonts w:ascii="Tahoma" w:hAnsi="Tahoma" w:cs="Tahoma"/>
          <w:bCs/>
        </w:rPr>
      </w:pPr>
    </w:p>
    <w:p w:rsidR="003508A3" w:rsidRDefault="003508A3" w:rsidP="00BA771A">
      <w:pPr>
        <w:keepNext/>
        <w:keepLines/>
        <w:jc w:val="both"/>
        <w:rPr>
          <w:rFonts w:ascii="Tahoma" w:hAnsi="Tahoma" w:cs="Tahoma"/>
          <w:bCs/>
          <w:lang w:val="x-none"/>
        </w:rPr>
      </w:pPr>
      <w:r w:rsidRPr="00112425">
        <w:rPr>
          <w:rFonts w:ascii="Tahoma" w:hAnsi="Tahoma" w:cs="Tahoma"/>
          <w:bCs/>
          <w:lang w:val="x-none"/>
        </w:rPr>
        <w:lastRenderedPageBreak/>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5017C8" w:rsidRPr="00112425" w:rsidRDefault="005017C8" w:rsidP="00BA771A">
      <w:pPr>
        <w:keepNext/>
        <w:keepLines/>
        <w:jc w:val="both"/>
        <w:rPr>
          <w:rFonts w:ascii="Tahoma" w:hAnsi="Tahoma" w:cs="Tahoma"/>
          <w:bCs/>
          <w:lang w:val="x-none"/>
        </w:rPr>
      </w:pPr>
    </w:p>
    <w:p w:rsidR="003508A3" w:rsidRPr="00112425" w:rsidRDefault="003508A3" w:rsidP="00BA771A">
      <w:pPr>
        <w:keepNext/>
        <w:keepLines/>
        <w:jc w:val="both"/>
        <w:rPr>
          <w:rFonts w:ascii="Tahoma" w:hAnsi="Tahoma" w:cs="Tahoma"/>
          <w:bCs/>
        </w:rPr>
      </w:pPr>
      <w:r w:rsidRPr="00112425">
        <w:rPr>
          <w:rFonts w:ascii="Tahoma" w:hAnsi="Tahoma" w:cs="Tahoma"/>
          <w:bCs/>
          <w:lang w:val="x-none"/>
        </w:rPr>
        <w:t>Če država članica ali tretja država subjekta, ki</w:t>
      </w:r>
      <w:r w:rsidR="00577FA5">
        <w:rPr>
          <w:rFonts w:ascii="Tahoma" w:hAnsi="Tahoma" w:cs="Tahoma"/>
          <w:bCs/>
        </w:rPr>
        <w:t xml:space="preserve"> ni</w:t>
      </w:r>
      <w:r w:rsidRPr="00112425">
        <w:rPr>
          <w:rFonts w:ascii="Tahoma" w:hAnsi="Tahoma" w:cs="Tahoma"/>
          <w:bCs/>
          <w:lang w:val="x-none"/>
        </w:rPr>
        <w:t>ma sedeža v Republiki Sloveniji</w:t>
      </w:r>
      <w:r w:rsidR="00577FA5">
        <w:rPr>
          <w:rFonts w:ascii="Tahoma" w:hAnsi="Tahoma" w:cs="Tahoma"/>
          <w:bCs/>
        </w:rPr>
        <w:t>,</w:t>
      </w:r>
      <w:r w:rsidRPr="00112425">
        <w:rPr>
          <w:rFonts w:ascii="Tahoma" w:hAnsi="Tahoma" w:cs="Tahoma"/>
          <w:bCs/>
          <w:lang w:val="x-none"/>
        </w:rPr>
        <w:t xml:space="preserve">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9C0150" w:rsidRPr="00112425" w:rsidRDefault="009C0150" w:rsidP="00BA771A">
      <w:pPr>
        <w:keepNext/>
        <w:keepLines/>
        <w:jc w:val="both"/>
        <w:rPr>
          <w:rFonts w:ascii="Tahoma" w:hAnsi="Tahoma" w:cs="Tahoma"/>
          <w:bCs/>
        </w:rPr>
      </w:pPr>
    </w:p>
    <w:p w:rsidR="001769DE" w:rsidRPr="00112425" w:rsidRDefault="001769DE" w:rsidP="00BA771A">
      <w:pPr>
        <w:keepNext/>
        <w:keepLines/>
        <w:numPr>
          <w:ilvl w:val="1"/>
          <w:numId w:val="2"/>
        </w:numPr>
        <w:jc w:val="both"/>
        <w:rPr>
          <w:rFonts w:ascii="Tahoma" w:hAnsi="Tahoma" w:cs="Tahoma"/>
          <w:b/>
        </w:rPr>
      </w:pPr>
      <w:r w:rsidRPr="00112425">
        <w:rPr>
          <w:rFonts w:ascii="Tahoma" w:hAnsi="Tahoma" w:cs="Tahoma"/>
          <w:b/>
        </w:rPr>
        <w:t>Razlogi za izključitev</w:t>
      </w:r>
    </w:p>
    <w:p w:rsidR="001769DE" w:rsidRPr="00112425" w:rsidRDefault="001769DE" w:rsidP="00BA771A">
      <w:pPr>
        <w:keepNext/>
        <w:keepLines/>
        <w:jc w:val="both"/>
        <w:rPr>
          <w:rFonts w:ascii="Tahoma" w:hAnsi="Tahoma" w:cs="Tahoma"/>
        </w:rPr>
      </w:pPr>
    </w:p>
    <w:p w:rsidR="001769DE" w:rsidRPr="00112425" w:rsidRDefault="001769DE" w:rsidP="00BA771A">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2F4A49" w:rsidRPr="00112425" w:rsidRDefault="002F4A49" w:rsidP="00BA771A">
      <w:pPr>
        <w:pStyle w:val="Telobesedila2"/>
        <w:keepNext/>
        <w:keepLines/>
        <w:rPr>
          <w:rFonts w:ascii="Tahoma" w:hAnsi="Tahoma" w:cs="Tahoma"/>
          <w:b w:val="0"/>
          <w:lang w:val="sl-SI"/>
        </w:rPr>
      </w:pPr>
    </w:p>
    <w:p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rsidR="001769DE" w:rsidRPr="00112425" w:rsidRDefault="001769DE" w:rsidP="00BA771A">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6F31E4" w:rsidRPr="00112425" w:rsidRDefault="006F31E4" w:rsidP="00BA771A">
      <w:pPr>
        <w:pStyle w:val="Telobesedila2"/>
        <w:keepNext/>
        <w:keepLines/>
        <w:rPr>
          <w:rFonts w:ascii="Tahoma" w:hAnsi="Tahoma" w:cs="Tahoma"/>
          <w:b w:val="0"/>
          <w:lang w:val="sl-SI"/>
        </w:rPr>
      </w:pPr>
    </w:p>
    <w:p w:rsidR="006F31E4" w:rsidRPr="00112425" w:rsidRDefault="006F31E4" w:rsidP="00BA771A">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rsidR="00184478" w:rsidRPr="00112425" w:rsidRDefault="00184478" w:rsidP="00BA771A">
      <w:pPr>
        <w:pStyle w:val="Telobesedila2"/>
        <w:keepNext/>
        <w:keepLines/>
        <w:rPr>
          <w:rFonts w:ascii="Tahoma" w:hAnsi="Tahoma" w:cs="Tahoma"/>
          <w:b w:val="0"/>
          <w:lang w:val="sl-SI"/>
        </w:rPr>
      </w:pPr>
    </w:p>
    <w:p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rsidR="001769DE" w:rsidRPr="00112425" w:rsidRDefault="001769DE" w:rsidP="00BA771A">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602923" w:rsidRDefault="00602923" w:rsidP="00BA771A">
      <w:pPr>
        <w:pStyle w:val="Telobesedila2"/>
        <w:keepNext/>
        <w:keepLines/>
        <w:rPr>
          <w:rFonts w:ascii="Tahoma" w:hAnsi="Tahoma" w:cs="Tahoma"/>
          <w:lang w:val="sl-SI"/>
        </w:rPr>
      </w:pPr>
    </w:p>
    <w:p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D: Nacionalni razlogi za izključitev</w:t>
      </w:r>
    </w:p>
    <w:p w:rsidR="001769DE" w:rsidRPr="00112425" w:rsidRDefault="001769DE" w:rsidP="00BA771A">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rsidR="00B22715" w:rsidRPr="00112425" w:rsidRDefault="00B22715" w:rsidP="005017C8">
      <w:pPr>
        <w:keepNext/>
        <w:keepLines/>
        <w:spacing w:after="60"/>
        <w:ind w:left="426" w:hanging="28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w:t>
      </w:r>
      <w:r w:rsidR="005017C8">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 xml:space="preserve">zaradi uvrstitve </w:t>
      </w:r>
      <w:r w:rsidR="00E26798">
        <w:rPr>
          <w:rFonts w:ascii="Tahoma" w:hAnsi="Tahoma" w:cs="Tahoma"/>
          <w:szCs w:val="18"/>
        </w:rPr>
        <w:t xml:space="preserve">v </w:t>
      </w:r>
      <w:r w:rsidR="00E26798" w:rsidRPr="00E26798">
        <w:rPr>
          <w:rFonts w:ascii="Tahoma" w:hAnsi="Tahoma" w:cs="Tahoma"/>
          <w:szCs w:val="18"/>
        </w:rPr>
        <w:t>evidenco gospodarskih subjektov z izrečenimi stranskimi sankcijami izločitve iz postopkov javnega naročanja</w:t>
      </w:r>
      <w:r w:rsidRPr="00112425">
        <w:rPr>
          <w:rFonts w:ascii="Tahoma" w:hAnsi="Tahoma" w:cs="Tahoma"/>
          <w:szCs w:val="18"/>
        </w:rPr>
        <w:t>,</w:t>
      </w:r>
    </w:p>
    <w:p w:rsidR="00B22715" w:rsidRPr="00112425" w:rsidRDefault="00B22715" w:rsidP="005017C8">
      <w:pPr>
        <w:keepNext/>
        <w:keepLines/>
        <w:ind w:left="426" w:hanging="284"/>
        <w:jc w:val="both"/>
        <w:rPr>
          <w:rFonts w:ascii="Tahoma" w:hAnsi="Tahoma" w:cs="Tahoma"/>
        </w:rPr>
      </w:pP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E14FF" w:rsidRPr="00112425" w:rsidRDefault="00DE14FF" w:rsidP="00BA771A">
      <w:pPr>
        <w:pStyle w:val="Telobesedila2"/>
        <w:keepNext/>
        <w:keepLines/>
        <w:rPr>
          <w:rFonts w:ascii="Tahoma" w:hAnsi="Tahoma" w:cs="Tahoma"/>
          <w:b w:val="0"/>
          <w:lang w:val="sl-SI"/>
        </w:rPr>
      </w:pPr>
    </w:p>
    <w:p w:rsidR="00DE14FF" w:rsidRPr="00112425" w:rsidRDefault="00DE14FF" w:rsidP="00BA771A">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rsidR="00DE14FF" w:rsidRPr="00112425" w:rsidRDefault="00DE14FF" w:rsidP="00BA771A">
      <w:pPr>
        <w:keepNext/>
        <w:keepLines/>
        <w:jc w:val="both"/>
        <w:rPr>
          <w:rFonts w:ascii="Tahoma" w:hAnsi="Tahoma" w:cs="Tahoma"/>
          <w:b/>
          <w:u w:val="single"/>
        </w:rPr>
      </w:pPr>
    </w:p>
    <w:p w:rsidR="00DE14FF" w:rsidRPr="00112425" w:rsidRDefault="00DE14FF" w:rsidP="00BA771A">
      <w:pPr>
        <w:keepNext/>
        <w:keepLines/>
        <w:jc w:val="both"/>
        <w:rPr>
          <w:rFonts w:ascii="Tahoma" w:hAnsi="Tahoma" w:cs="Tahoma"/>
          <w:b/>
          <w:bCs/>
        </w:rPr>
      </w:pPr>
      <w:r w:rsidRPr="00112425">
        <w:rPr>
          <w:rFonts w:ascii="Tahoma" w:hAnsi="Tahoma" w:cs="Tahoma"/>
          <w:b/>
          <w:bCs/>
        </w:rPr>
        <w:lastRenderedPageBreak/>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rsidR="00CD548D" w:rsidRPr="00112425" w:rsidRDefault="00CD548D" w:rsidP="00BA771A">
      <w:pPr>
        <w:pStyle w:val="Telobesedila2"/>
        <w:keepNext/>
        <w:keepLines/>
        <w:rPr>
          <w:rFonts w:ascii="Tahoma" w:hAnsi="Tahoma" w:cs="Tahoma"/>
          <w:b w:val="0"/>
          <w:lang w:val="sl-SI"/>
        </w:rPr>
      </w:pPr>
    </w:p>
    <w:p w:rsidR="00CD548D" w:rsidRPr="00112425" w:rsidRDefault="00CD548D" w:rsidP="00BA771A">
      <w:pPr>
        <w:keepNext/>
        <w:keepLines/>
        <w:jc w:val="both"/>
        <w:rPr>
          <w:rFonts w:ascii="Tahoma" w:hAnsi="Tahoma" w:cs="Tahoma"/>
          <w:b/>
        </w:rPr>
      </w:pPr>
      <w:r w:rsidRPr="00112425">
        <w:rPr>
          <w:rFonts w:ascii="Tahoma" w:hAnsi="Tahoma" w:cs="Tahoma"/>
          <w:b/>
        </w:rPr>
        <w:t>OPOMBA:</w:t>
      </w:r>
    </w:p>
    <w:p w:rsidR="00CD548D" w:rsidRPr="00112425" w:rsidRDefault="00CD548D" w:rsidP="00BA771A">
      <w:pPr>
        <w:keepNext/>
        <w:keepLines/>
        <w:jc w:val="both"/>
        <w:rPr>
          <w:rFonts w:ascii="Tahoma" w:hAnsi="Tahoma" w:cs="Tahoma"/>
          <w:b/>
        </w:rPr>
      </w:pPr>
    </w:p>
    <w:p w:rsidR="00CD548D" w:rsidRPr="00B54159" w:rsidRDefault="00CD548D" w:rsidP="00BA771A">
      <w:pPr>
        <w:keepNext/>
        <w:keepLines/>
        <w:jc w:val="both"/>
        <w:rPr>
          <w:rFonts w:ascii="Tahoma" w:hAnsi="Tahoma" w:cs="Tahoma"/>
        </w:rPr>
      </w:pPr>
      <w:r w:rsidRPr="00B54159">
        <w:rPr>
          <w:rFonts w:ascii="Tahoma" w:hAnsi="Tahoma" w:cs="Tahoma"/>
        </w:rPr>
        <w:t xml:space="preserve">V kolikor je gospodarski subjekt v enem od položajev iz prvega ali b) točke četrtega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og za izključitev iz točke A</w:t>
      </w:r>
      <w:r w:rsidR="006B6C6B">
        <w:rPr>
          <w:rFonts w:ascii="Tahoma" w:hAnsi="Tahoma" w:cs="Tahoma"/>
        </w:rPr>
        <w:t xml:space="preserve"> in</w:t>
      </w:r>
      <w:r w:rsidR="00B22715" w:rsidRPr="00B54159">
        <w:rPr>
          <w:rFonts w:ascii="Tahoma" w:hAnsi="Tahoma" w:cs="Tahoma"/>
        </w:rPr>
        <w:t xml:space="preserve"> iz podtočke b) točke D</w:t>
      </w:r>
      <w:r w:rsidRPr="00B54159">
        <w:rPr>
          <w:rFonts w:ascii="Tahoma" w:hAnsi="Tahoma" w:cs="Tahoma"/>
        </w:rPr>
        <w:t xml:space="preserve"> poglavja 3.1.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CD548D" w:rsidRPr="00B54159" w:rsidRDefault="00CD548D" w:rsidP="00BA771A">
      <w:pPr>
        <w:keepNext/>
        <w:keepLines/>
        <w:jc w:val="both"/>
        <w:rPr>
          <w:rFonts w:ascii="Tahoma" w:hAnsi="Tahoma" w:cs="Tahoma"/>
          <w:b/>
          <w:bCs/>
        </w:rPr>
      </w:pPr>
    </w:p>
    <w:p w:rsidR="00CD548D" w:rsidRPr="00112425" w:rsidRDefault="00CD548D" w:rsidP="00BA771A">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467A95" w:rsidRDefault="00467A95" w:rsidP="00BA771A">
      <w:pPr>
        <w:keepNext/>
        <w:keepLines/>
        <w:jc w:val="both"/>
        <w:rPr>
          <w:rFonts w:ascii="Tahoma" w:hAnsi="Tahoma" w:cs="Tahoma"/>
          <w:b/>
        </w:rPr>
      </w:pPr>
    </w:p>
    <w:p w:rsidR="00BB6F49" w:rsidRPr="00112425" w:rsidRDefault="00BB6F49" w:rsidP="00BA771A">
      <w:pPr>
        <w:keepNext/>
        <w:keepLines/>
        <w:jc w:val="both"/>
        <w:rPr>
          <w:rFonts w:ascii="Tahoma" w:hAnsi="Tahoma" w:cs="Tahoma"/>
          <w:b/>
        </w:rPr>
      </w:pPr>
      <w:r w:rsidRPr="00112425">
        <w:rPr>
          <w:rFonts w:ascii="Tahoma" w:hAnsi="Tahoma" w:cs="Tahoma"/>
          <w:b/>
        </w:rPr>
        <w:t>DOKAZILA:</w:t>
      </w:r>
    </w:p>
    <w:p w:rsidR="00BB6F49" w:rsidRPr="00112425" w:rsidRDefault="00BB6F49"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BB6F49" w:rsidRPr="00112425" w:rsidRDefault="00BB6F49" w:rsidP="00BA771A">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rsidR="00BB6F49" w:rsidRPr="00112425" w:rsidRDefault="00833EB0" w:rsidP="00BA771A">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rsidR="00BB6F49" w:rsidRPr="00112425" w:rsidRDefault="00BB6F49" w:rsidP="00BA771A">
      <w:pPr>
        <w:keepNext/>
        <w:keepLines/>
        <w:numPr>
          <w:ilvl w:val="0"/>
          <w:numId w:val="26"/>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rsidR="00AE13F6" w:rsidRPr="00112425" w:rsidRDefault="00AE13F6" w:rsidP="00BA771A">
      <w:pPr>
        <w:keepNext/>
        <w:keepLines/>
        <w:jc w:val="both"/>
        <w:rPr>
          <w:rFonts w:ascii="Tahoma" w:hAnsi="Tahoma" w:cs="Tahoma"/>
          <w:szCs w:val="22"/>
        </w:rPr>
      </w:pPr>
    </w:p>
    <w:p w:rsidR="001769DE" w:rsidRPr="00112425" w:rsidRDefault="001769DE" w:rsidP="00BA771A">
      <w:pPr>
        <w:keepNext/>
        <w:keepLines/>
        <w:numPr>
          <w:ilvl w:val="1"/>
          <w:numId w:val="2"/>
        </w:numPr>
        <w:jc w:val="both"/>
        <w:rPr>
          <w:rFonts w:ascii="Tahoma" w:hAnsi="Tahoma" w:cs="Tahoma"/>
          <w:b/>
        </w:rPr>
      </w:pPr>
      <w:r w:rsidRPr="00112425">
        <w:rPr>
          <w:rFonts w:ascii="Tahoma" w:hAnsi="Tahoma" w:cs="Tahoma"/>
          <w:b/>
        </w:rPr>
        <w:t xml:space="preserve">Pogoji za sodelovanje </w:t>
      </w:r>
    </w:p>
    <w:p w:rsidR="001769DE" w:rsidRPr="00112425" w:rsidRDefault="001769DE" w:rsidP="00BA771A">
      <w:pPr>
        <w:keepNext/>
        <w:keepLines/>
        <w:ind w:left="720"/>
        <w:jc w:val="both"/>
        <w:rPr>
          <w:rFonts w:ascii="Tahoma" w:hAnsi="Tahoma" w:cs="Tahoma"/>
          <w:b/>
        </w:rPr>
      </w:pPr>
    </w:p>
    <w:p w:rsidR="001769DE" w:rsidRPr="00112425" w:rsidRDefault="001769DE" w:rsidP="00BA771A">
      <w:pPr>
        <w:keepNext/>
        <w:keepLines/>
        <w:numPr>
          <w:ilvl w:val="2"/>
          <w:numId w:val="2"/>
        </w:numPr>
        <w:jc w:val="both"/>
        <w:rPr>
          <w:rFonts w:ascii="Tahoma" w:hAnsi="Tahoma" w:cs="Tahoma"/>
        </w:rPr>
      </w:pPr>
      <w:r w:rsidRPr="00112425">
        <w:rPr>
          <w:rFonts w:ascii="Tahoma" w:hAnsi="Tahoma" w:cs="Tahoma"/>
        </w:rPr>
        <w:t>Ustreznost za opravljanje poklicne dejavnosti</w:t>
      </w:r>
    </w:p>
    <w:p w:rsidR="001769DE" w:rsidRPr="00112425" w:rsidRDefault="001769DE" w:rsidP="00BA771A">
      <w:pPr>
        <w:keepNext/>
        <w:keepLines/>
        <w:jc w:val="both"/>
        <w:rPr>
          <w:rFonts w:ascii="Tahoma" w:hAnsi="Tahoma" w:cs="Tahoma"/>
        </w:rPr>
      </w:pPr>
    </w:p>
    <w:p w:rsidR="00AE13F6" w:rsidRPr="00112425" w:rsidRDefault="00AE13F6" w:rsidP="00BA771A">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E13F6" w:rsidRPr="00112425" w:rsidRDefault="00AE13F6" w:rsidP="00BA771A">
      <w:pPr>
        <w:keepNext/>
        <w:keepLines/>
        <w:jc w:val="both"/>
        <w:rPr>
          <w:rFonts w:ascii="Tahoma" w:hAnsi="Tahoma" w:cs="Tahoma"/>
          <w:bCs/>
        </w:rPr>
      </w:pPr>
    </w:p>
    <w:p w:rsidR="00AE13F6" w:rsidRPr="00112425" w:rsidRDefault="00AE13F6" w:rsidP="00BA771A">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AE13F6" w:rsidRPr="00112425" w:rsidRDefault="00AE13F6" w:rsidP="00BA771A">
      <w:pPr>
        <w:keepNext/>
        <w:keepLines/>
        <w:jc w:val="both"/>
        <w:rPr>
          <w:rFonts w:ascii="Tahoma" w:hAnsi="Tahoma" w:cs="Tahoma"/>
          <w:b/>
        </w:rPr>
      </w:pPr>
    </w:p>
    <w:p w:rsidR="00AE13F6" w:rsidRPr="00112425" w:rsidRDefault="00AE13F6" w:rsidP="00BA771A">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rsidR="00602923" w:rsidRPr="00602923" w:rsidRDefault="00602923" w:rsidP="00BA771A">
      <w:pPr>
        <w:keepNext/>
        <w:keepLines/>
        <w:jc w:val="both"/>
        <w:rPr>
          <w:rFonts w:ascii="Tahoma" w:hAnsi="Tahoma" w:cs="Tahoma"/>
          <w:b/>
          <w:sz w:val="16"/>
          <w:szCs w:val="16"/>
        </w:rPr>
      </w:pPr>
    </w:p>
    <w:p w:rsidR="00AE13F6" w:rsidRPr="00112425" w:rsidRDefault="00AE13F6" w:rsidP="00BA771A">
      <w:pPr>
        <w:keepNext/>
        <w:keepLines/>
        <w:jc w:val="both"/>
        <w:rPr>
          <w:rFonts w:ascii="Tahoma" w:hAnsi="Tahoma" w:cs="Tahoma"/>
          <w:b/>
        </w:rPr>
      </w:pPr>
      <w:r w:rsidRPr="00112425">
        <w:rPr>
          <w:rFonts w:ascii="Tahoma" w:hAnsi="Tahoma" w:cs="Tahoma"/>
          <w:b/>
        </w:rPr>
        <w:t>DOKAZILA:</w:t>
      </w:r>
    </w:p>
    <w:p w:rsidR="00AE13F6" w:rsidRPr="00112425" w:rsidRDefault="00AE13F6"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rsidR="00AE13F6" w:rsidRPr="00112425" w:rsidRDefault="00AE13F6" w:rsidP="00BA771A">
      <w:pPr>
        <w:keepNext/>
        <w:keepLines/>
        <w:jc w:val="both"/>
        <w:rPr>
          <w:rFonts w:ascii="Tahoma" w:hAnsi="Tahoma" w:cs="Tahoma"/>
        </w:rPr>
      </w:pPr>
    </w:p>
    <w:p w:rsidR="00B6464B" w:rsidRPr="00112425" w:rsidRDefault="00B6464B" w:rsidP="00BA771A">
      <w:pPr>
        <w:keepNext/>
        <w:keepLines/>
        <w:numPr>
          <w:ilvl w:val="2"/>
          <w:numId w:val="2"/>
        </w:numPr>
        <w:jc w:val="both"/>
        <w:rPr>
          <w:rFonts w:ascii="Tahoma" w:hAnsi="Tahoma" w:cs="Tahoma"/>
        </w:rPr>
      </w:pPr>
      <w:r w:rsidRPr="00112425">
        <w:rPr>
          <w:rFonts w:ascii="Tahoma" w:hAnsi="Tahoma" w:cs="Tahoma"/>
        </w:rPr>
        <w:t>Ekonomski in finančni položaj</w:t>
      </w:r>
    </w:p>
    <w:p w:rsidR="00B6464B" w:rsidRPr="00112425" w:rsidRDefault="00B6464B" w:rsidP="00BA771A">
      <w:pPr>
        <w:keepNext/>
        <w:keepLines/>
        <w:jc w:val="both"/>
        <w:rPr>
          <w:rFonts w:ascii="Tahoma" w:hAnsi="Tahoma" w:cs="Tahoma"/>
        </w:rPr>
      </w:pPr>
    </w:p>
    <w:p w:rsidR="00E70D83" w:rsidRPr="00112425" w:rsidRDefault="0070203D" w:rsidP="00BA771A">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rsidR="00B6464B" w:rsidRPr="00112425" w:rsidRDefault="00B6464B" w:rsidP="00BA771A">
      <w:pPr>
        <w:keepNext/>
        <w:keepLines/>
        <w:jc w:val="both"/>
        <w:rPr>
          <w:rFonts w:ascii="Tahoma" w:hAnsi="Tahoma" w:cs="Tahoma"/>
        </w:rPr>
      </w:pPr>
      <w:r w:rsidRPr="00112425">
        <w:rPr>
          <w:rFonts w:ascii="Tahoma" w:hAnsi="Tahoma" w:cs="Tahoma"/>
        </w:rPr>
        <w:t xml:space="preserve"> </w:t>
      </w:r>
    </w:p>
    <w:p w:rsidR="00B6464B" w:rsidRPr="00112425" w:rsidRDefault="0070203D" w:rsidP="00BA771A">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rsidR="00B6464B" w:rsidRPr="00112425" w:rsidRDefault="00B6464B" w:rsidP="00BA771A">
      <w:pPr>
        <w:keepNext/>
        <w:keepLines/>
        <w:jc w:val="both"/>
        <w:rPr>
          <w:rFonts w:ascii="Tahoma" w:hAnsi="Tahoma" w:cs="Tahoma"/>
          <w:b/>
        </w:rPr>
      </w:pPr>
    </w:p>
    <w:p w:rsidR="00B6464B" w:rsidRPr="00112425" w:rsidRDefault="00B6464B" w:rsidP="00BA771A">
      <w:pPr>
        <w:keepNext/>
        <w:keepLines/>
        <w:jc w:val="both"/>
        <w:rPr>
          <w:rFonts w:ascii="Tahoma" w:hAnsi="Tahoma" w:cs="Tahoma"/>
          <w:b/>
        </w:rPr>
      </w:pPr>
      <w:r w:rsidRPr="00112425">
        <w:rPr>
          <w:rFonts w:ascii="Tahoma" w:hAnsi="Tahoma" w:cs="Tahoma"/>
          <w:b/>
        </w:rPr>
        <w:lastRenderedPageBreak/>
        <w:t>V primeru skupne ponudbe mora navedene pogoje izpolnjevati vsak izmed partnerjev v skupni ponudbi.</w:t>
      </w:r>
    </w:p>
    <w:p w:rsidR="00B6464B" w:rsidRPr="00602923" w:rsidRDefault="00B6464B" w:rsidP="00BA771A">
      <w:pPr>
        <w:keepNext/>
        <w:keepLines/>
        <w:jc w:val="both"/>
        <w:rPr>
          <w:rFonts w:ascii="Tahoma" w:hAnsi="Tahoma" w:cs="Tahoma"/>
          <w:sz w:val="16"/>
          <w:szCs w:val="16"/>
        </w:rPr>
      </w:pPr>
    </w:p>
    <w:p w:rsidR="00E70D83" w:rsidRPr="00112425" w:rsidRDefault="00E70D83" w:rsidP="00BA771A">
      <w:pPr>
        <w:keepNext/>
        <w:keepLines/>
        <w:jc w:val="both"/>
        <w:rPr>
          <w:rFonts w:ascii="Tahoma" w:hAnsi="Tahoma" w:cs="Tahoma"/>
          <w:b/>
        </w:rPr>
      </w:pPr>
      <w:r w:rsidRPr="00112425">
        <w:rPr>
          <w:rFonts w:ascii="Tahoma" w:hAnsi="Tahoma" w:cs="Tahoma"/>
          <w:b/>
        </w:rPr>
        <w:t>DOKAZILA:</w:t>
      </w:r>
    </w:p>
    <w:p w:rsidR="00E70D83" w:rsidRPr="00112425" w:rsidRDefault="00E70D83"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E70D83" w:rsidRPr="00112425" w:rsidRDefault="00E70D83" w:rsidP="00BA771A">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rsidR="00EE4699" w:rsidRPr="00112425" w:rsidRDefault="00EE4699" w:rsidP="00BA771A">
      <w:pPr>
        <w:keepNext/>
        <w:keepLines/>
        <w:jc w:val="both"/>
        <w:rPr>
          <w:rFonts w:ascii="Tahoma" w:hAnsi="Tahoma" w:cs="Tahoma"/>
        </w:rPr>
      </w:pPr>
    </w:p>
    <w:p w:rsidR="00B6464B" w:rsidRPr="00112425" w:rsidRDefault="00B6464B" w:rsidP="00BA771A">
      <w:pPr>
        <w:keepNext/>
        <w:keepLines/>
        <w:numPr>
          <w:ilvl w:val="2"/>
          <w:numId w:val="2"/>
        </w:numPr>
        <w:jc w:val="both"/>
        <w:rPr>
          <w:rFonts w:ascii="Tahoma" w:hAnsi="Tahoma" w:cs="Tahoma"/>
        </w:rPr>
      </w:pPr>
      <w:r w:rsidRPr="00112425">
        <w:rPr>
          <w:rFonts w:ascii="Tahoma" w:hAnsi="Tahoma" w:cs="Tahoma"/>
        </w:rPr>
        <w:t xml:space="preserve">Tehnična in strokovna sposobnost </w:t>
      </w:r>
    </w:p>
    <w:p w:rsidR="00B6464B" w:rsidRPr="00112425" w:rsidRDefault="00B6464B" w:rsidP="00BA771A">
      <w:pPr>
        <w:keepNext/>
        <w:keepLines/>
        <w:jc w:val="both"/>
        <w:rPr>
          <w:rFonts w:ascii="Tahoma" w:eastAsia="Calibri" w:hAnsi="Tahoma" w:cs="Tahoma"/>
          <w:bCs/>
          <w:i/>
          <w:sz w:val="18"/>
        </w:rPr>
      </w:pPr>
    </w:p>
    <w:p w:rsidR="00B6464B" w:rsidRPr="00112425" w:rsidRDefault="00B6464B" w:rsidP="00BA771A">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rsidR="00CA5490" w:rsidRPr="00112425" w:rsidRDefault="00CA5490" w:rsidP="00BA771A">
      <w:pPr>
        <w:keepNext/>
        <w:keepLines/>
        <w:jc w:val="both"/>
        <w:rPr>
          <w:rFonts w:ascii="Tahoma" w:eastAsia="Calibri" w:hAnsi="Tahoma" w:cs="Tahoma"/>
          <w:bCs/>
          <w:i/>
          <w:sz w:val="18"/>
        </w:rPr>
      </w:pPr>
    </w:p>
    <w:p w:rsidR="00EB4E0A" w:rsidRPr="00112425" w:rsidRDefault="00EB4E0A" w:rsidP="00BA771A">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rsidR="00EB4E0A" w:rsidRPr="00602923" w:rsidRDefault="00EB4E0A" w:rsidP="00BA771A">
      <w:pPr>
        <w:keepNext/>
        <w:keepLines/>
        <w:jc w:val="both"/>
        <w:rPr>
          <w:rFonts w:ascii="Tahoma" w:hAnsi="Tahoma" w:cs="Tahoma"/>
          <w:sz w:val="16"/>
          <w:szCs w:val="16"/>
        </w:rPr>
      </w:pPr>
    </w:p>
    <w:p w:rsidR="002A4ECB" w:rsidRPr="00112425" w:rsidRDefault="002A4ECB" w:rsidP="00BA771A">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rsidR="00BA771A" w:rsidRPr="00112425" w:rsidRDefault="00BA771A" w:rsidP="00BA771A">
      <w:pPr>
        <w:keepNext/>
        <w:keepLines/>
        <w:jc w:val="both"/>
        <w:rPr>
          <w:rFonts w:ascii="Tahoma" w:eastAsia="Calibri" w:hAnsi="Tahoma" w:cs="Tahoma"/>
          <w:bCs/>
          <w:i/>
          <w:sz w:val="18"/>
        </w:rPr>
      </w:pPr>
    </w:p>
    <w:p w:rsidR="00B6464B" w:rsidRPr="00112425" w:rsidRDefault="00B6464B" w:rsidP="00BA771A">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ponudnik </w:t>
      </w:r>
    </w:p>
    <w:p w:rsidR="00B6464B" w:rsidRPr="00112425" w:rsidRDefault="00B6464B" w:rsidP="00BA771A">
      <w:pPr>
        <w:keepNext/>
        <w:keepLines/>
        <w:jc w:val="both"/>
        <w:rPr>
          <w:rFonts w:ascii="Tahoma" w:hAnsi="Tahoma" w:cs="Tahoma"/>
          <w:b/>
        </w:rPr>
      </w:pPr>
    </w:p>
    <w:p w:rsidR="00B6464B" w:rsidRPr="00112425" w:rsidRDefault="00EC69E1" w:rsidP="00BA771A">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E70D83" w:rsidRPr="00602923" w:rsidRDefault="00E70D83" w:rsidP="00BA771A">
      <w:pPr>
        <w:keepNext/>
        <w:keepLines/>
        <w:ind w:right="-2"/>
        <w:jc w:val="both"/>
        <w:rPr>
          <w:rFonts w:ascii="Tahoma" w:hAnsi="Tahoma" w:cs="Tahoma"/>
          <w:smallCaps/>
          <w:sz w:val="16"/>
          <w:szCs w:val="16"/>
        </w:rPr>
      </w:pPr>
    </w:p>
    <w:p w:rsidR="00E70D83" w:rsidRPr="00112425" w:rsidRDefault="00E70D83" w:rsidP="00BA771A">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rsidR="0070203D" w:rsidRPr="00112425" w:rsidRDefault="0070203D" w:rsidP="00BA771A">
      <w:pPr>
        <w:keepNext/>
        <w:keepLines/>
        <w:jc w:val="both"/>
        <w:rPr>
          <w:rFonts w:ascii="Tahoma" w:hAnsi="Tahoma" w:cs="Tahoma"/>
        </w:rPr>
      </w:pPr>
    </w:p>
    <w:p w:rsidR="0070203D" w:rsidRPr="00602923" w:rsidRDefault="00EC69E1" w:rsidP="00BA771A">
      <w:pPr>
        <w:keepNext/>
        <w:keepLines/>
        <w:autoSpaceDE w:val="0"/>
        <w:autoSpaceDN w:val="0"/>
        <w:adjustRightInd w:val="0"/>
        <w:jc w:val="both"/>
        <w:rPr>
          <w:rFonts w:ascii="Tahoma" w:hAnsi="Tahoma" w:cs="Tahoma"/>
        </w:rPr>
      </w:pPr>
      <w:r w:rsidRPr="00602923">
        <w:rPr>
          <w:rFonts w:ascii="Tahoma" w:hAnsi="Tahoma" w:cs="Tahoma"/>
        </w:rPr>
        <w:t>Ponudnik</w:t>
      </w:r>
      <w:r w:rsidR="0070203D" w:rsidRPr="00602923">
        <w:rPr>
          <w:rFonts w:ascii="Tahoma" w:hAnsi="Tahoma" w:cs="Tahoma"/>
        </w:rPr>
        <w:t xml:space="preserve"> mora v ponudbi izkazati, da je v obdobju </w:t>
      </w:r>
      <w:r w:rsidR="00BA771A" w:rsidRPr="00FC65F1">
        <w:rPr>
          <w:rFonts w:ascii="Tahoma" w:hAnsi="Tahoma" w:cs="Tahoma"/>
        </w:rPr>
        <w:t>zadnjih petih (5</w:t>
      </w:r>
      <w:r w:rsidR="00D23F54" w:rsidRPr="00FC65F1">
        <w:rPr>
          <w:rFonts w:ascii="Tahoma" w:hAnsi="Tahoma" w:cs="Tahoma"/>
        </w:rPr>
        <w:t>) let</w:t>
      </w:r>
      <w:r w:rsidR="0070203D" w:rsidRPr="00FC65F1">
        <w:rPr>
          <w:rFonts w:ascii="Tahoma" w:hAnsi="Tahoma" w:cs="Tahoma"/>
          <w:color w:val="FF0000"/>
        </w:rPr>
        <w:t xml:space="preserve"> </w:t>
      </w:r>
      <w:r w:rsidR="0070203D" w:rsidRPr="00FC65F1">
        <w:rPr>
          <w:rFonts w:ascii="Tahoma" w:hAnsi="Tahoma" w:cs="Tahoma"/>
        </w:rPr>
        <w:t>do</w:t>
      </w:r>
      <w:r w:rsidR="0070203D" w:rsidRPr="00602923">
        <w:rPr>
          <w:rFonts w:ascii="Tahoma" w:hAnsi="Tahoma" w:cs="Tahoma"/>
        </w:rPr>
        <w:t xml:space="preserve"> roka za predložitev ponudb, kvalitetno, strokovno in v skladu s pogodbenimi določili uspešno izvedel in zaključil izvedbo sledečih del:</w:t>
      </w:r>
    </w:p>
    <w:p w:rsidR="005017C8" w:rsidRPr="0088272A" w:rsidRDefault="000F4A74" w:rsidP="005017C8">
      <w:pPr>
        <w:keepNext/>
        <w:keepLines/>
        <w:numPr>
          <w:ilvl w:val="0"/>
          <w:numId w:val="26"/>
        </w:numPr>
        <w:ind w:left="714" w:hanging="357"/>
        <w:jc w:val="both"/>
        <w:rPr>
          <w:rFonts w:ascii="Tahoma" w:hAnsi="Tahoma" w:cs="Tahoma"/>
        </w:rPr>
      </w:pPr>
      <w:r w:rsidRPr="0088272A">
        <w:rPr>
          <w:rFonts w:ascii="Tahoma" w:hAnsi="Tahoma" w:cs="Tahoma"/>
        </w:rPr>
        <w:t xml:space="preserve">vsaj dve (2) </w:t>
      </w:r>
      <w:r w:rsidR="00756602" w:rsidRPr="0088272A">
        <w:rPr>
          <w:rFonts w:ascii="Tahoma" w:hAnsi="Tahoma" w:cs="Tahoma"/>
        </w:rPr>
        <w:t>gradnji ali obnovi</w:t>
      </w:r>
      <w:r w:rsidRPr="0088272A">
        <w:rPr>
          <w:rFonts w:ascii="Tahoma" w:hAnsi="Tahoma" w:cs="Tahoma"/>
        </w:rPr>
        <w:t xml:space="preserve"> javnega vodovoda </w:t>
      </w:r>
      <w:r w:rsidR="005017C8" w:rsidRPr="0088272A">
        <w:rPr>
          <w:rFonts w:ascii="Tahoma" w:hAnsi="Tahoma" w:cs="Tahoma"/>
        </w:rPr>
        <w:t>iz duktilne litine premera DN100 a</w:t>
      </w:r>
      <w:r w:rsidR="00756602" w:rsidRPr="0088272A">
        <w:rPr>
          <w:rFonts w:ascii="Tahoma" w:hAnsi="Tahoma" w:cs="Tahoma"/>
        </w:rPr>
        <w:t>li več, vsako dolžine vsaj 200m',</w:t>
      </w:r>
    </w:p>
    <w:p w:rsidR="00BA771A" w:rsidRPr="0088272A" w:rsidRDefault="00BA771A" w:rsidP="00BA771A">
      <w:pPr>
        <w:keepNext/>
        <w:keepLines/>
        <w:numPr>
          <w:ilvl w:val="0"/>
          <w:numId w:val="26"/>
        </w:numPr>
        <w:ind w:left="714" w:hanging="357"/>
        <w:jc w:val="both"/>
        <w:rPr>
          <w:rFonts w:ascii="Tahoma" w:hAnsi="Tahoma" w:cs="Tahoma"/>
        </w:rPr>
      </w:pPr>
      <w:r w:rsidRPr="0088272A">
        <w:rPr>
          <w:rFonts w:ascii="Tahoma" w:hAnsi="Tahoma" w:cs="Tahoma"/>
        </w:rPr>
        <w:t xml:space="preserve">vsaj dve (2) </w:t>
      </w:r>
      <w:r w:rsidR="00756602" w:rsidRPr="0088272A">
        <w:rPr>
          <w:rFonts w:ascii="Tahoma" w:hAnsi="Tahoma" w:cs="Tahoma"/>
        </w:rPr>
        <w:t xml:space="preserve">gradnji ali obnovi </w:t>
      </w:r>
      <w:r w:rsidRPr="0088272A">
        <w:rPr>
          <w:rFonts w:ascii="Tahoma" w:hAnsi="Tahoma" w:cs="Tahoma"/>
        </w:rPr>
        <w:t xml:space="preserve">javne kanalizacije </w:t>
      </w:r>
      <w:r w:rsidR="00756602" w:rsidRPr="0088272A">
        <w:rPr>
          <w:rFonts w:ascii="Tahoma" w:hAnsi="Tahoma" w:cs="Tahoma"/>
        </w:rPr>
        <w:t>premera 300 mm ali več, vsako dolžine vsaj 200m'</w:t>
      </w:r>
      <w:r w:rsidR="006B6C6B" w:rsidRPr="0088272A">
        <w:rPr>
          <w:rFonts w:ascii="Tahoma" w:hAnsi="Tahoma" w:cs="Tahoma"/>
        </w:rPr>
        <w:t>.</w:t>
      </w:r>
    </w:p>
    <w:p w:rsidR="006B6C6B" w:rsidRDefault="006B6C6B" w:rsidP="00BA771A">
      <w:pPr>
        <w:keepNext/>
        <w:keepLines/>
        <w:spacing w:line="252" w:lineRule="auto"/>
        <w:contextualSpacing/>
        <w:jc w:val="both"/>
        <w:rPr>
          <w:rFonts w:ascii="Tahoma" w:hAnsi="Tahoma" w:cs="Tahoma"/>
        </w:rPr>
      </w:pPr>
    </w:p>
    <w:p w:rsidR="00EB4E0A" w:rsidRPr="00602923" w:rsidRDefault="0070203D" w:rsidP="00BA771A">
      <w:pPr>
        <w:keepNext/>
        <w:keepLines/>
        <w:spacing w:line="252" w:lineRule="auto"/>
        <w:contextualSpacing/>
        <w:jc w:val="both"/>
        <w:rPr>
          <w:rFonts w:ascii="Tahoma" w:hAnsi="Tahoma" w:cs="Tahoma"/>
          <w:color w:val="FF0000"/>
        </w:rPr>
      </w:pPr>
      <w:r w:rsidRPr="00602923">
        <w:rPr>
          <w:rFonts w:ascii="Tahoma" w:hAnsi="Tahoma" w:cs="Tahoma"/>
        </w:rPr>
        <w:t>Kot zaključek del se šteje datum uspešne primopredaje celotnega referenčnega objekta.</w:t>
      </w:r>
      <w:r w:rsidR="00EB4E0A" w:rsidRPr="00602923">
        <w:rPr>
          <w:rFonts w:ascii="Tahoma" w:hAnsi="Tahoma" w:cs="Tahoma"/>
        </w:rPr>
        <w:t xml:space="preserve"> Naročnik bo štel eno pogodbo za eno referenco.</w:t>
      </w:r>
    </w:p>
    <w:p w:rsidR="00AF3EC1" w:rsidRPr="00602923" w:rsidRDefault="00AF3EC1" w:rsidP="00BA771A">
      <w:pPr>
        <w:keepNext/>
        <w:keepLines/>
        <w:jc w:val="both"/>
        <w:rPr>
          <w:rFonts w:ascii="Tahoma" w:hAnsi="Tahoma" w:cs="Tahoma"/>
          <w:b/>
        </w:rPr>
      </w:pPr>
    </w:p>
    <w:p w:rsidR="008D660E" w:rsidRPr="00602923" w:rsidRDefault="008D660E" w:rsidP="00BA771A">
      <w:pPr>
        <w:keepNext/>
        <w:keepLines/>
        <w:jc w:val="both"/>
        <w:rPr>
          <w:rFonts w:ascii="Tahoma" w:hAnsi="Tahoma" w:cs="Tahoma"/>
          <w:b/>
        </w:rPr>
      </w:pPr>
      <w:r w:rsidRPr="00602923">
        <w:rPr>
          <w:rFonts w:ascii="Tahoma" w:hAnsi="Tahoma" w:cs="Tahoma"/>
          <w:b/>
        </w:rPr>
        <w:t>DOKAZILA:</w:t>
      </w:r>
    </w:p>
    <w:p w:rsidR="00135152" w:rsidRPr="00602923" w:rsidRDefault="00EC69E1" w:rsidP="00BA771A">
      <w:pPr>
        <w:keepNext/>
        <w:keepLines/>
        <w:jc w:val="both"/>
        <w:rPr>
          <w:rFonts w:ascii="Tahoma" w:hAnsi="Tahoma" w:cs="Tahoma"/>
        </w:rPr>
      </w:pPr>
      <w:r w:rsidRPr="00602923">
        <w:rPr>
          <w:rFonts w:ascii="Tahoma" w:hAnsi="Tahoma" w:cs="Tahoma"/>
        </w:rPr>
        <w:t>Ponudnik</w:t>
      </w:r>
      <w:r w:rsidR="008D660E" w:rsidRPr="00602923">
        <w:rPr>
          <w:rFonts w:ascii="Tahoma" w:hAnsi="Tahoma" w:cs="Tahoma"/>
        </w:rPr>
        <w:t xml:space="preserve"> izkaže izpolnjevanje teh pogojev </w:t>
      </w:r>
      <w:r w:rsidR="00135152" w:rsidRPr="00602923">
        <w:rPr>
          <w:rFonts w:ascii="Tahoma" w:hAnsi="Tahoma" w:cs="Tahoma"/>
        </w:rPr>
        <w:t xml:space="preserve">z izpolnjenimi in podpisani </w:t>
      </w:r>
      <w:r w:rsidR="00EF3FF3" w:rsidRPr="00602923">
        <w:rPr>
          <w:rFonts w:ascii="Tahoma" w:hAnsi="Tahoma" w:cs="Tahoma"/>
        </w:rPr>
        <w:t xml:space="preserve">predloženimi </w:t>
      </w:r>
      <w:r w:rsidR="00135152" w:rsidRPr="00602923">
        <w:rPr>
          <w:rFonts w:ascii="Tahoma" w:hAnsi="Tahoma" w:cs="Tahoma"/>
        </w:rPr>
        <w:t>naslednjimi prilogami:</w:t>
      </w:r>
      <w:r w:rsidR="008D660E" w:rsidRPr="00602923">
        <w:rPr>
          <w:rFonts w:ascii="Tahoma" w:hAnsi="Tahoma" w:cs="Tahoma"/>
        </w:rPr>
        <w:t xml:space="preserve"> </w:t>
      </w:r>
      <w:r w:rsidR="00135152" w:rsidRPr="00602923">
        <w:rPr>
          <w:rFonts w:ascii="Tahoma" w:hAnsi="Tahoma" w:cs="Tahoma"/>
        </w:rPr>
        <w:t xml:space="preserve">        </w:t>
      </w:r>
    </w:p>
    <w:p w:rsidR="00EF3FF3" w:rsidRPr="00602923" w:rsidRDefault="00EF3FF3" w:rsidP="00EF3FF3">
      <w:pPr>
        <w:keepNext/>
        <w:keepLines/>
        <w:numPr>
          <w:ilvl w:val="0"/>
          <w:numId w:val="41"/>
        </w:numPr>
        <w:jc w:val="both"/>
        <w:rPr>
          <w:rFonts w:ascii="Tahoma" w:hAnsi="Tahoma" w:cs="Tahoma"/>
        </w:rPr>
      </w:pPr>
      <w:r w:rsidRPr="00602923">
        <w:rPr>
          <w:rFonts w:ascii="Tahoma" w:hAnsi="Tahoma" w:cs="Tahoma"/>
        </w:rPr>
        <w:t>Priloga od 5/1 do 5/</w:t>
      </w:r>
      <w:r w:rsidR="006B6C6B">
        <w:rPr>
          <w:rFonts w:ascii="Tahoma" w:hAnsi="Tahoma" w:cs="Tahoma"/>
        </w:rPr>
        <w:t>2</w:t>
      </w:r>
      <w:r w:rsidRPr="00602923">
        <w:rPr>
          <w:rFonts w:ascii="Tahoma" w:hAnsi="Tahoma" w:cs="Tahoma"/>
        </w:rPr>
        <w:t xml:space="preserve"> »POTRDITEV REFERENC S STRANI POSAMEZNIH NAROČNIKOV</w:t>
      </w:r>
      <w:r w:rsidR="006B6C6B">
        <w:rPr>
          <w:rFonts w:ascii="Tahoma" w:hAnsi="Tahoma" w:cs="Tahoma"/>
        </w:rPr>
        <w:t xml:space="preserve"> – P</w:t>
      </w:r>
      <w:r w:rsidRPr="00602923">
        <w:rPr>
          <w:rFonts w:ascii="Tahoma" w:hAnsi="Tahoma" w:cs="Tahoma"/>
        </w:rPr>
        <w:t>onudnik</w:t>
      </w:r>
      <w:r w:rsidR="006B6C6B">
        <w:rPr>
          <w:rFonts w:ascii="Tahoma" w:hAnsi="Tahoma" w:cs="Tahoma"/>
        </w:rPr>
        <w:t>«</w:t>
      </w:r>
      <w:r w:rsidRPr="00602923">
        <w:rPr>
          <w:rFonts w:ascii="Tahoma" w:hAnsi="Tahoma" w:cs="Tahoma"/>
        </w:rPr>
        <w:t>.</w:t>
      </w:r>
    </w:p>
    <w:p w:rsidR="00F62103" w:rsidRPr="00602923" w:rsidRDefault="00F62103" w:rsidP="00BA771A">
      <w:pPr>
        <w:keepNext/>
        <w:keepLines/>
        <w:shd w:val="clear" w:color="auto" w:fill="FFFFFF"/>
        <w:ind w:right="62"/>
        <w:jc w:val="both"/>
        <w:rPr>
          <w:rFonts w:ascii="Tahoma" w:hAnsi="Tahoma" w:cs="Tahoma"/>
        </w:rPr>
      </w:pPr>
    </w:p>
    <w:p w:rsidR="00135152" w:rsidRPr="00602923" w:rsidRDefault="00135152" w:rsidP="00BA771A">
      <w:pPr>
        <w:keepNext/>
        <w:keepLines/>
        <w:shd w:val="clear" w:color="auto" w:fill="FFFFFF"/>
        <w:ind w:right="62"/>
        <w:jc w:val="both"/>
        <w:rPr>
          <w:rFonts w:ascii="Tahoma" w:hAnsi="Tahoma" w:cs="Tahoma"/>
        </w:rPr>
      </w:pPr>
      <w:r w:rsidRPr="00602923">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E8464C" w:rsidRPr="00602923" w:rsidRDefault="00E8464C" w:rsidP="00BA771A">
      <w:pPr>
        <w:keepNext/>
        <w:keepLines/>
        <w:jc w:val="both"/>
        <w:rPr>
          <w:rFonts w:ascii="Tahoma" w:hAnsi="Tahoma" w:cs="Tahoma"/>
        </w:rPr>
      </w:pPr>
    </w:p>
    <w:p w:rsidR="00D73CCB" w:rsidRPr="00602923" w:rsidRDefault="006B6C6B" w:rsidP="00BA771A">
      <w:pPr>
        <w:keepNext/>
        <w:keepLines/>
        <w:numPr>
          <w:ilvl w:val="3"/>
          <w:numId w:val="2"/>
        </w:numPr>
        <w:jc w:val="both"/>
        <w:rPr>
          <w:rFonts w:ascii="Tahoma" w:hAnsi="Tahoma" w:cs="Tahoma"/>
        </w:rPr>
      </w:pPr>
      <w:r>
        <w:rPr>
          <w:rFonts w:ascii="Tahoma" w:hAnsi="Tahoma" w:cs="Tahoma"/>
        </w:rPr>
        <w:t>S</w:t>
      </w:r>
      <w:r w:rsidR="00F01D80" w:rsidRPr="00602923">
        <w:rPr>
          <w:rFonts w:ascii="Tahoma" w:hAnsi="Tahoma" w:cs="Tahoma"/>
        </w:rPr>
        <w:t>trokovna sposobnost</w:t>
      </w:r>
      <w:r w:rsidR="00D73CCB" w:rsidRPr="00602923">
        <w:rPr>
          <w:rFonts w:ascii="Tahoma" w:hAnsi="Tahoma" w:cs="Tahoma"/>
        </w:rPr>
        <w:t xml:space="preserve"> </w:t>
      </w:r>
      <w:r w:rsidR="00F01D80" w:rsidRPr="00602923">
        <w:rPr>
          <w:rFonts w:ascii="Tahoma" w:hAnsi="Tahoma" w:cs="Tahoma"/>
        </w:rPr>
        <w:t xml:space="preserve">– kadri/vodja </w:t>
      </w:r>
      <w:r w:rsidR="00756602">
        <w:rPr>
          <w:rFonts w:ascii="Tahoma" w:hAnsi="Tahoma" w:cs="Tahoma"/>
        </w:rPr>
        <w:t>del</w:t>
      </w:r>
    </w:p>
    <w:p w:rsidR="00D73CCB" w:rsidRPr="00602923" w:rsidRDefault="00D73CCB" w:rsidP="00BA771A">
      <w:pPr>
        <w:keepNext/>
        <w:keepLines/>
        <w:jc w:val="both"/>
        <w:rPr>
          <w:rFonts w:ascii="Tahoma" w:hAnsi="Tahoma" w:cs="Tahoma"/>
        </w:rPr>
      </w:pPr>
    </w:p>
    <w:p w:rsidR="00437150" w:rsidRPr="00602923" w:rsidRDefault="00EC69E1" w:rsidP="00BA771A">
      <w:pPr>
        <w:keepNext/>
        <w:keepLines/>
        <w:autoSpaceDE w:val="0"/>
        <w:autoSpaceDN w:val="0"/>
        <w:adjustRightInd w:val="0"/>
        <w:spacing w:after="25"/>
        <w:jc w:val="both"/>
        <w:rPr>
          <w:rFonts w:ascii="Tahoma" w:hAnsi="Tahoma" w:cs="Tahoma"/>
        </w:rPr>
      </w:pPr>
      <w:r w:rsidRPr="00602923">
        <w:rPr>
          <w:rFonts w:ascii="Tahoma" w:hAnsi="Tahoma" w:cs="Tahoma"/>
        </w:rPr>
        <w:t>Ponudnik</w:t>
      </w:r>
      <w:r w:rsidR="00437150" w:rsidRPr="00602923">
        <w:rPr>
          <w:rFonts w:ascii="Tahoma" w:hAnsi="Tahoma" w:cs="Tahoma"/>
        </w:rPr>
        <w:t xml:space="preserve"> mora razpolagati z ustreznimi kadri, ki so izkušeni, strokovno usposobljeni in sposobni izvesti predmet javnega naročila.                     </w:t>
      </w:r>
    </w:p>
    <w:p w:rsidR="00F01D80" w:rsidRPr="00602923" w:rsidRDefault="00F01D80" w:rsidP="00BA771A">
      <w:pPr>
        <w:keepNext/>
        <w:keepLines/>
        <w:autoSpaceDE w:val="0"/>
        <w:autoSpaceDN w:val="0"/>
        <w:adjustRightInd w:val="0"/>
        <w:spacing w:after="25"/>
        <w:jc w:val="both"/>
        <w:rPr>
          <w:rFonts w:ascii="Tahoma" w:hAnsi="Tahoma" w:cs="Tahoma"/>
        </w:rPr>
      </w:pPr>
    </w:p>
    <w:p w:rsidR="00F01D80" w:rsidRPr="00602923" w:rsidRDefault="00F01D80" w:rsidP="00BA771A">
      <w:pPr>
        <w:keepNext/>
        <w:keepLines/>
        <w:autoSpaceDE w:val="0"/>
        <w:autoSpaceDN w:val="0"/>
        <w:adjustRightInd w:val="0"/>
        <w:spacing w:after="25"/>
        <w:jc w:val="both"/>
        <w:rPr>
          <w:rFonts w:ascii="Tahoma" w:hAnsi="Tahoma" w:cs="Tahoma"/>
        </w:rPr>
      </w:pPr>
      <w:r w:rsidRPr="00602923">
        <w:rPr>
          <w:rFonts w:ascii="Tahoma" w:hAnsi="Tahoma" w:cs="Tahoma"/>
        </w:rPr>
        <w:t xml:space="preserve">Vodja del, ki bo prevzel </w:t>
      </w:r>
      <w:r w:rsidR="0023623C" w:rsidRPr="00602923">
        <w:rPr>
          <w:rFonts w:ascii="Tahoma" w:hAnsi="Tahoma" w:cs="Tahoma"/>
        </w:rPr>
        <w:t>funkcijo vodje</w:t>
      </w:r>
      <w:r w:rsidRPr="00602923">
        <w:rPr>
          <w:rFonts w:ascii="Tahoma" w:hAnsi="Tahoma" w:cs="Tahoma"/>
        </w:rPr>
        <w:t xml:space="preserve"> gradnje mora biti polno zaposlen pri glavnem</w:t>
      </w:r>
      <w:r w:rsidR="0023623C" w:rsidRPr="00602923">
        <w:rPr>
          <w:rFonts w:ascii="Tahoma" w:hAnsi="Tahoma" w:cs="Tahoma"/>
        </w:rPr>
        <w:t xml:space="preserve"> vodilnemu ponudniku ali partnerju v skupni ponudbi</w:t>
      </w:r>
      <w:r w:rsidRPr="00602923">
        <w:rPr>
          <w:rFonts w:ascii="Tahoma" w:hAnsi="Tahoma" w:cs="Tahoma"/>
        </w:rPr>
        <w:t>, skladno z zahtevo G</w:t>
      </w:r>
      <w:r w:rsidR="00B54159" w:rsidRPr="00602923">
        <w:rPr>
          <w:rFonts w:ascii="Tahoma" w:hAnsi="Tahoma" w:cs="Tahoma"/>
        </w:rPr>
        <w:t xml:space="preserve">radbenega zakona </w:t>
      </w:r>
      <w:r w:rsidRPr="00602923">
        <w:rPr>
          <w:rFonts w:ascii="Tahoma" w:hAnsi="Tahoma" w:cs="Tahoma"/>
        </w:rPr>
        <w:t>(Ur</w:t>
      </w:r>
      <w:r w:rsidR="004B1383" w:rsidRPr="00602923">
        <w:rPr>
          <w:rFonts w:ascii="Tahoma" w:hAnsi="Tahoma" w:cs="Tahoma"/>
        </w:rPr>
        <w:t>.</w:t>
      </w:r>
      <w:r w:rsidRPr="00602923">
        <w:rPr>
          <w:rFonts w:ascii="Tahoma" w:hAnsi="Tahoma" w:cs="Tahoma"/>
        </w:rPr>
        <w:t xml:space="preserve"> l</w:t>
      </w:r>
      <w:r w:rsidR="004B1383" w:rsidRPr="00602923">
        <w:rPr>
          <w:rFonts w:ascii="Tahoma" w:hAnsi="Tahoma" w:cs="Tahoma"/>
        </w:rPr>
        <w:t>.</w:t>
      </w:r>
      <w:r w:rsidRPr="00602923">
        <w:rPr>
          <w:rFonts w:ascii="Tahoma" w:hAnsi="Tahoma" w:cs="Tahoma"/>
        </w:rPr>
        <w:t xml:space="preserve"> RS, št. </w:t>
      </w:r>
      <w:hyperlink r:id="rId16" w:tgtFrame="_blank" w:tooltip="Gradbeni zakon (GZ)" w:history="1">
        <w:r w:rsidRPr="00602923">
          <w:rPr>
            <w:rFonts w:ascii="Tahoma" w:hAnsi="Tahoma" w:cs="Tahoma"/>
          </w:rPr>
          <w:t>61/17</w:t>
        </w:r>
      </w:hyperlink>
      <w:r w:rsidRPr="00602923">
        <w:rPr>
          <w:rFonts w:ascii="Tahoma" w:hAnsi="Tahoma" w:cs="Tahoma"/>
        </w:rPr>
        <w:t> in </w:t>
      </w:r>
      <w:hyperlink r:id="rId17" w:tgtFrame="_blank" w:tooltip="Popravek Gradbenega zakona (GZ)" w:history="1">
        <w:r w:rsidRPr="00602923">
          <w:rPr>
            <w:rFonts w:ascii="Tahoma" w:hAnsi="Tahoma" w:cs="Tahoma"/>
          </w:rPr>
          <w:t>72/17 – popr.</w:t>
        </w:r>
      </w:hyperlink>
      <w:r w:rsidR="0023623C" w:rsidRPr="00602923">
        <w:rPr>
          <w:rFonts w:ascii="Tahoma" w:hAnsi="Tahoma" w:cs="Tahoma"/>
        </w:rPr>
        <w:t xml:space="preserve"> in 65/20) in mora biti vpisan v imenik aktivnih vodij del pri IZS.</w:t>
      </w:r>
    </w:p>
    <w:p w:rsidR="00EC7886" w:rsidRPr="00602923" w:rsidRDefault="00EC7886" w:rsidP="00BA771A">
      <w:pPr>
        <w:keepNext/>
        <w:keepLines/>
        <w:jc w:val="both"/>
        <w:rPr>
          <w:rFonts w:ascii="Tahoma" w:hAnsi="Tahoma" w:cs="Tahoma"/>
        </w:rPr>
      </w:pPr>
      <w:r w:rsidRPr="00602923">
        <w:rPr>
          <w:rFonts w:ascii="Tahoma" w:hAnsi="Tahoma" w:cs="Tahoma"/>
        </w:rPr>
        <w:lastRenderedPageBreak/>
        <w:t>Vodja gradnje mora biti obvezno dnevno prisot</w:t>
      </w:r>
      <w:r w:rsidR="00A71530" w:rsidRPr="00602923">
        <w:rPr>
          <w:rFonts w:ascii="Tahoma" w:hAnsi="Tahoma" w:cs="Tahoma"/>
        </w:rPr>
        <w:t>en</w:t>
      </w:r>
      <w:r w:rsidRPr="00602923">
        <w:rPr>
          <w:rFonts w:ascii="Tahoma" w:hAnsi="Tahoma" w:cs="Tahoma"/>
        </w:rPr>
        <w:t xml:space="preserve"> na gradbišču.</w:t>
      </w:r>
    </w:p>
    <w:p w:rsidR="00EC7886" w:rsidRPr="00602923" w:rsidRDefault="00EC7886" w:rsidP="00BA771A">
      <w:pPr>
        <w:keepNext/>
        <w:keepLines/>
        <w:jc w:val="both"/>
        <w:rPr>
          <w:rFonts w:ascii="Tahoma" w:hAnsi="Tahoma" w:cs="Tahoma"/>
        </w:rPr>
      </w:pPr>
    </w:p>
    <w:p w:rsidR="00404F6D" w:rsidRPr="00602923" w:rsidRDefault="00EC69E1" w:rsidP="00BA771A">
      <w:pPr>
        <w:keepNext/>
        <w:keepLines/>
        <w:jc w:val="both"/>
        <w:rPr>
          <w:rFonts w:ascii="Tahoma" w:hAnsi="Tahoma" w:cs="Tahoma"/>
        </w:rPr>
      </w:pPr>
      <w:r w:rsidRPr="00602923">
        <w:rPr>
          <w:rFonts w:ascii="Tahoma" w:hAnsi="Tahoma" w:cs="Tahoma"/>
        </w:rPr>
        <w:t>Ponudnik</w:t>
      </w:r>
      <w:r w:rsidR="00E9212B" w:rsidRPr="00602923">
        <w:rPr>
          <w:rFonts w:ascii="Tahoma" w:hAnsi="Tahoma" w:cs="Tahoma"/>
        </w:rPr>
        <w:t xml:space="preserve"> mora za vodj</w:t>
      </w:r>
      <w:r w:rsidR="00053B0A" w:rsidRPr="00602923">
        <w:rPr>
          <w:rFonts w:ascii="Tahoma" w:hAnsi="Tahoma" w:cs="Tahoma"/>
        </w:rPr>
        <w:t>o</w:t>
      </w:r>
      <w:r w:rsidR="00E9212B" w:rsidRPr="00602923">
        <w:rPr>
          <w:rFonts w:ascii="Tahoma" w:hAnsi="Tahoma" w:cs="Tahoma"/>
        </w:rPr>
        <w:t xml:space="preserve"> del, ki bo prevzel funkcijo vodje gradnje izkazati, da je bil </w:t>
      </w:r>
      <w:r w:rsidR="0001786E" w:rsidRPr="00602923">
        <w:rPr>
          <w:rFonts w:ascii="Tahoma" w:hAnsi="Tahoma" w:cs="Tahoma"/>
        </w:rPr>
        <w:t xml:space="preserve">pri </w:t>
      </w:r>
      <w:r w:rsidR="00E9212B" w:rsidRPr="00602923">
        <w:rPr>
          <w:rFonts w:ascii="Tahoma" w:hAnsi="Tahoma" w:cs="Tahoma"/>
        </w:rPr>
        <w:t xml:space="preserve">referenčnih objektih </w:t>
      </w:r>
      <w:r w:rsidR="00E9212B" w:rsidRPr="0088272A">
        <w:rPr>
          <w:rFonts w:ascii="Tahoma" w:hAnsi="Tahoma" w:cs="Tahoma"/>
        </w:rPr>
        <w:t xml:space="preserve">vodja del ali namestnik </w:t>
      </w:r>
      <w:r w:rsidR="0001786E" w:rsidRPr="0088272A">
        <w:rPr>
          <w:rFonts w:ascii="Tahoma" w:hAnsi="Tahoma" w:cs="Tahoma"/>
        </w:rPr>
        <w:t>vodje del in</w:t>
      </w:r>
      <w:r w:rsidR="0001786E" w:rsidRPr="00602923">
        <w:rPr>
          <w:rFonts w:ascii="Tahoma" w:hAnsi="Tahoma" w:cs="Tahoma"/>
        </w:rPr>
        <w:t xml:space="preserve"> je v obdobju od </w:t>
      </w:r>
      <w:r w:rsidR="00D23F54" w:rsidRPr="00FC65F1">
        <w:rPr>
          <w:rFonts w:ascii="Tahoma" w:hAnsi="Tahoma" w:cs="Tahoma"/>
        </w:rPr>
        <w:t>v obdobju zadnjih 5 (pet) let</w:t>
      </w:r>
      <w:r w:rsidR="00D23F54" w:rsidRPr="00FC65F1">
        <w:rPr>
          <w:rFonts w:ascii="Tahoma" w:hAnsi="Tahoma" w:cs="Tahoma"/>
          <w:color w:val="FF0000"/>
        </w:rPr>
        <w:t xml:space="preserve"> </w:t>
      </w:r>
      <w:r w:rsidR="0001786E" w:rsidRPr="00FC65F1">
        <w:rPr>
          <w:rFonts w:ascii="Tahoma" w:hAnsi="Tahoma" w:cs="Tahoma"/>
        </w:rPr>
        <w:t>do</w:t>
      </w:r>
      <w:r w:rsidR="0001786E" w:rsidRPr="00602923">
        <w:rPr>
          <w:rFonts w:ascii="Tahoma" w:hAnsi="Tahoma" w:cs="Tahoma"/>
        </w:rPr>
        <w:t xml:space="preserve"> roka za predložitev ponudb,</w:t>
      </w:r>
      <w:r w:rsidR="00E9212B" w:rsidRPr="00602923">
        <w:rPr>
          <w:rFonts w:ascii="Tahoma" w:hAnsi="Tahoma" w:cs="Tahoma"/>
        </w:rPr>
        <w:t xml:space="preserve"> kvalitetno, strokovno in v skladu s pogodbenimi določili uspešno izvedel in zaključil</w:t>
      </w:r>
      <w:r w:rsidR="0001786E" w:rsidRPr="00602923">
        <w:rPr>
          <w:rFonts w:ascii="Tahoma" w:hAnsi="Tahoma" w:cs="Tahoma"/>
        </w:rPr>
        <w:t xml:space="preserve"> sledečih del:</w:t>
      </w:r>
    </w:p>
    <w:p w:rsidR="00EC69E1" w:rsidRPr="0088272A" w:rsidRDefault="000F4A74" w:rsidP="002F2490">
      <w:pPr>
        <w:pStyle w:val="Odstavekseznama"/>
        <w:keepNext/>
        <w:keepLines/>
        <w:numPr>
          <w:ilvl w:val="0"/>
          <w:numId w:val="41"/>
        </w:numPr>
        <w:jc w:val="both"/>
        <w:rPr>
          <w:rFonts w:ascii="Tahoma" w:hAnsi="Tahoma" w:cs="Tahoma"/>
        </w:rPr>
      </w:pPr>
      <w:r w:rsidRPr="0088272A">
        <w:rPr>
          <w:rFonts w:ascii="Tahoma" w:hAnsi="Tahoma" w:cs="Tahoma"/>
        </w:rPr>
        <w:t xml:space="preserve">vsaj </w:t>
      </w:r>
      <w:r w:rsidR="00756602" w:rsidRPr="0088272A">
        <w:rPr>
          <w:rFonts w:ascii="Tahoma" w:hAnsi="Tahoma" w:cs="Tahoma"/>
        </w:rPr>
        <w:t>eno (</w:t>
      </w:r>
      <w:r w:rsidRPr="0088272A">
        <w:rPr>
          <w:rFonts w:ascii="Tahoma" w:hAnsi="Tahoma" w:cs="Tahoma"/>
        </w:rPr>
        <w:t>1</w:t>
      </w:r>
      <w:r w:rsidR="00756602" w:rsidRPr="0088272A">
        <w:rPr>
          <w:rFonts w:ascii="Tahoma" w:hAnsi="Tahoma" w:cs="Tahoma"/>
        </w:rPr>
        <w:t>)</w:t>
      </w:r>
      <w:r w:rsidRPr="0088272A">
        <w:rPr>
          <w:rFonts w:ascii="Tahoma" w:hAnsi="Tahoma" w:cs="Tahoma"/>
        </w:rPr>
        <w:t xml:space="preserve"> </w:t>
      </w:r>
      <w:r w:rsidR="00756602" w:rsidRPr="0088272A">
        <w:rPr>
          <w:rFonts w:ascii="Tahoma" w:hAnsi="Tahoma" w:cs="Tahoma"/>
        </w:rPr>
        <w:t>gradnjo ali obnovo javnega vodovoda iz duktilne litine premera DN100 ali več, dolžine vsaj 200m'</w:t>
      </w:r>
      <w:r w:rsidR="00BA771A" w:rsidRPr="0088272A">
        <w:rPr>
          <w:rFonts w:ascii="Tahoma" w:hAnsi="Tahoma" w:cs="Tahoma"/>
        </w:rPr>
        <w:t xml:space="preserve"> in</w:t>
      </w:r>
    </w:p>
    <w:p w:rsidR="00BA771A" w:rsidRDefault="00BA771A" w:rsidP="002F2490">
      <w:pPr>
        <w:pStyle w:val="Odstavekseznama"/>
        <w:keepNext/>
        <w:keepLines/>
        <w:numPr>
          <w:ilvl w:val="0"/>
          <w:numId w:val="41"/>
        </w:numPr>
        <w:jc w:val="both"/>
        <w:rPr>
          <w:rFonts w:ascii="Tahoma" w:hAnsi="Tahoma" w:cs="Tahoma"/>
        </w:rPr>
      </w:pPr>
      <w:r w:rsidRPr="0088272A">
        <w:rPr>
          <w:rFonts w:ascii="Tahoma" w:hAnsi="Tahoma" w:cs="Tahoma"/>
        </w:rPr>
        <w:t xml:space="preserve">vsaj </w:t>
      </w:r>
      <w:r w:rsidR="00756602" w:rsidRPr="0088272A">
        <w:rPr>
          <w:rFonts w:ascii="Tahoma" w:hAnsi="Tahoma" w:cs="Tahoma"/>
        </w:rPr>
        <w:t>eno (</w:t>
      </w:r>
      <w:r w:rsidRPr="0088272A">
        <w:rPr>
          <w:rFonts w:ascii="Tahoma" w:hAnsi="Tahoma" w:cs="Tahoma"/>
        </w:rPr>
        <w:t>1</w:t>
      </w:r>
      <w:r w:rsidR="00756602" w:rsidRPr="0088272A">
        <w:rPr>
          <w:rFonts w:ascii="Tahoma" w:hAnsi="Tahoma" w:cs="Tahoma"/>
        </w:rPr>
        <w:t>)</w:t>
      </w:r>
      <w:r w:rsidRPr="0088272A">
        <w:rPr>
          <w:rFonts w:ascii="Tahoma" w:hAnsi="Tahoma" w:cs="Tahoma"/>
        </w:rPr>
        <w:t xml:space="preserve"> </w:t>
      </w:r>
      <w:r w:rsidR="00756602" w:rsidRPr="0088272A">
        <w:rPr>
          <w:rFonts w:ascii="Tahoma" w:hAnsi="Tahoma" w:cs="Tahoma"/>
        </w:rPr>
        <w:t>gradnjo ali obnovo javne kanalizacije premera 300 mm ali več, dolžine vsaj 200m</w:t>
      </w:r>
      <w:r w:rsidR="002F2490" w:rsidRPr="0088272A">
        <w:rPr>
          <w:rFonts w:ascii="Tahoma" w:hAnsi="Tahoma" w:cs="Tahoma"/>
        </w:rPr>
        <w:t>'</w:t>
      </w:r>
      <w:r w:rsidRPr="00602923">
        <w:rPr>
          <w:rFonts w:ascii="Tahoma" w:hAnsi="Tahoma" w:cs="Tahoma"/>
        </w:rPr>
        <w:t>.</w:t>
      </w:r>
      <w:r w:rsidRPr="00602923">
        <w:rPr>
          <w:color w:val="1F497D"/>
        </w:rPr>
        <w:br/>
      </w:r>
    </w:p>
    <w:p w:rsidR="00EB4E0A" w:rsidRPr="00112425" w:rsidRDefault="00EB4E0A" w:rsidP="00BA771A">
      <w:pPr>
        <w:keepNext/>
        <w:keepLines/>
        <w:spacing w:line="252" w:lineRule="auto"/>
        <w:contextualSpacing/>
        <w:jc w:val="both"/>
        <w:rPr>
          <w:rFonts w:ascii="Tahoma" w:hAnsi="Tahoma" w:cs="Tahoma"/>
        </w:rPr>
      </w:pPr>
      <w:r w:rsidRPr="00602923">
        <w:rPr>
          <w:rFonts w:ascii="Tahoma" w:hAnsi="Tahoma" w:cs="Tahoma"/>
        </w:rPr>
        <w:t>Kot zaključek del se šteje datum uspešne primopredaje celotnega referenčnega objekta. Naročnik bo štel eno pogodbo za eno referenco.</w:t>
      </w:r>
    </w:p>
    <w:p w:rsidR="007949E0" w:rsidRPr="00112425" w:rsidRDefault="007949E0" w:rsidP="00BA771A">
      <w:pPr>
        <w:keepNext/>
        <w:keepLines/>
        <w:spacing w:line="252" w:lineRule="auto"/>
        <w:contextualSpacing/>
        <w:jc w:val="both"/>
        <w:rPr>
          <w:rFonts w:ascii="Tahoma" w:hAnsi="Tahoma" w:cs="Tahoma"/>
        </w:rPr>
      </w:pPr>
    </w:p>
    <w:p w:rsidR="008D660E" w:rsidRPr="00112425" w:rsidRDefault="008D660E" w:rsidP="00BA771A">
      <w:pPr>
        <w:keepNext/>
        <w:keepLines/>
        <w:jc w:val="both"/>
        <w:rPr>
          <w:rFonts w:ascii="Tahoma" w:hAnsi="Tahoma" w:cs="Tahoma"/>
          <w:b/>
        </w:rPr>
      </w:pPr>
      <w:r w:rsidRPr="00112425">
        <w:rPr>
          <w:rFonts w:ascii="Tahoma" w:hAnsi="Tahoma" w:cs="Tahoma"/>
          <w:b/>
        </w:rPr>
        <w:t>DOKAZILA:</w:t>
      </w:r>
    </w:p>
    <w:p w:rsidR="00EC69E1" w:rsidRDefault="00EC69E1" w:rsidP="00BA771A">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rsidR="00EC69E1" w:rsidRDefault="00EC69E1" w:rsidP="00BA771A">
      <w:pPr>
        <w:keepNext/>
        <w:keepLines/>
        <w:numPr>
          <w:ilvl w:val="0"/>
          <w:numId w:val="26"/>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Pr>
          <w:rFonts w:ascii="Tahoma" w:hAnsi="Tahoma" w:cs="Tahoma"/>
        </w:rPr>
        <w:t>,</w:t>
      </w:r>
    </w:p>
    <w:p w:rsidR="00EF3FF3" w:rsidRPr="003A5F18" w:rsidRDefault="00E9456D" w:rsidP="00EF3FF3">
      <w:pPr>
        <w:keepNext/>
        <w:keepLines/>
        <w:numPr>
          <w:ilvl w:val="0"/>
          <w:numId w:val="26"/>
        </w:numPr>
        <w:ind w:left="714" w:hanging="357"/>
        <w:jc w:val="both"/>
        <w:rPr>
          <w:rFonts w:ascii="Tahoma" w:hAnsi="Tahoma" w:cs="Tahoma"/>
        </w:rPr>
      </w:pPr>
      <w:r>
        <w:rPr>
          <w:rFonts w:ascii="Tahoma" w:hAnsi="Tahoma" w:cs="Tahoma"/>
        </w:rPr>
        <w:t xml:space="preserve">Priloga </w:t>
      </w:r>
      <w:r w:rsidR="00EF3FF3">
        <w:rPr>
          <w:rFonts w:ascii="Tahoma" w:hAnsi="Tahoma" w:cs="Tahoma"/>
        </w:rPr>
        <w:t>6/1 in 6/2</w:t>
      </w:r>
      <w:r w:rsidR="00EF3FF3" w:rsidRPr="003A5F18">
        <w:rPr>
          <w:rFonts w:ascii="Tahoma" w:hAnsi="Tahoma" w:cs="Tahoma"/>
        </w:rPr>
        <w:t xml:space="preserve"> »POTRDITEV REFERENC S STRANI POSAMEZNIH</w:t>
      </w:r>
      <w:r w:rsidR="00EF3FF3">
        <w:rPr>
          <w:rFonts w:ascii="Tahoma" w:hAnsi="Tahoma" w:cs="Tahoma"/>
        </w:rPr>
        <w:t xml:space="preserve"> NAROČNIKOV</w:t>
      </w:r>
      <w:r w:rsidR="009810A8">
        <w:rPr>
          <w:rFonts w:ascii="Tahoma" w:hAnsi="Tahoma" w:cs="Tahoma"/>
        </w:rPr>
        <w:t xml:space="preserve"> – V</w:t>
      </w:r>
      <w:r w:rsidR="00EF3FF3">
        <w:rPr>
          <w:rFonts w:ascii="Tahoma" w:hAnsi="Tahoma" w:cs="Tahoma"/>
        </w:rPr>
        <w:t>odja</w:t>
      </w:r>
      <w:r w:rsidR="009810A8">
        <w:rPr>
          <w:rFonts w:ascii="Tahoma" w:hAnsi="Tahoma" w:cs="Tahoma"/>
        </w:rPr>
        <w:t xml:space="preserve"> del«</w:t>
      </w:r>
      <w:r w:rsidR="00EF3FF3" w:rsidRPr="003A5F18">
        <w:rPr>
          <w:rFonts w:ascii="Tahoma" w:hAnsi="Tahoma" w:cs="Tahoma"/>
        </w:rPr>
        <w:t>.</w:t>
      </w:r>
    </w:p>
    <w:p w:rsidR="00EF3FF3" w:rsidRPr="00112425" w:rsidRDefault="00EF3FF3" w:rsidP="00BA771A">
      <w:pPr>
        <w:keepNext/>
        <w:keepLines/>
        <w:jc w:val="both"/>
        <w:rPr>
          <w:rFonts w:ascii="Tahoma" w:hAnsi="Tahoma" w:cs="Tahoma"/>
        </w:rPr>
      </w:pPr>
    </w:p>
    <w:p w:rsidR="008A2986" w:rsidRPr="00112425" w:rsidRDefault="00385E71" w:rsidP="00BA771A">
      <w:pPr>
        <w:keepNext/>
        <w:keepLines/>
        <w:numPr>
          <w:ilvl w:val="1"/>
          <w:numId w:val="2"/>
        </w:numPr>
        <w:jc w:val="both"/>
        <w:rPr>
          <w:rFonts w:ascii="Tahoma" w:hAnsi="Tahoma" w:cs="Tahoma"/>
          <w:b/>
        </w:rPr>
      </w:pPr>
      <w:r w:rsidRPr="00112425">
        <w:rPr>
          <w:rFonts w:ascii="Tahoma" w:hAnsi="Tahoma" w:cs="Tahoma"/>
          <w:b/>
        </w:rPr>
        <w:t>Ostale zahteve naročnika</w:t>
      </w:r>
    </w:p>
    <w:p w:rsidR="0094743D" w:rsidRPr="00112425" w:rsidRDefault="0094743D" w:rsidP="00BA771A">
      <w:pPr>
        <w:keepNext/>
        <w:keepLines/>
        <w:tabs>
          <w:tab w:val="left" w:pos="0"/>
        </w:tabs>
        <w:jc w:val="both"/>
        <w:rPr>
          <w:rFonts w:ascii="Tahoma" w:hAnsi="Tahoma" w:cs="Tahoma"/>
        </w:rPr>
      </w:pPr>
    </w:p>
    <w:p w:rsidR="00332D2C" w:rsidRPr="00112425" w:rsidRDefault="00332D2C" w:rsidP="00BA771A">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rsidR="00332D2C" w:rsidRPr="00112425" w:rsidRDefault="00332D2C" w:rsidP="00BA771A">
      <w:pPr>
        <w:keepNext/>
        <w:keepLines/>
        <w:jc w:val="both"/>
        <w:rPr>
          <w:rFonts w:ascii="Tahoma" w:hAnsi="Tahoma" w:cs="Tahoma"/>
        </w:rPr>
      </w:pPr>
    </w:p>
    <w:p w:rsidR="00332D2C" w:rsidRPr="00112425" w:rsidRDefault="00332D2C" w:rsidP="00BA771A">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rsidR="00332D2C" w:rsidRPr="00112425" w:rsidRDefault="00332D2C" w:rsidP="00BA771A">
      <w:pPr>
        <w:keepNext/>
        <w:keepLines/>
        <w:tabs>
          <w:tab w:val="left" w:pos="0"/>
        </w:tabs>
        <w:jc w:val="both"/>
        <w:rPr>
          <w:rFonts w:ascii="Tahoma" w:hAnsi="Tahoma" w:cs="Tahoma"/>
        </w:rPr>
      </w:pPr>
    </w:p>
    <w:p w:rsidR="00332D2C" w:rsidRDefault="00332D2C" w:rsidP="00BA771A">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rsidR="009810A8" w:rsidRPr="00112425" w:rsidRDefault="009810A8" w:rsidP="00BA771A">
      <w:pPr>
        <w:keepNext/>
        <w:keepLines/>
        <w:jc w:val="both"/>
        <w:rPr>
          <w:rFonts w:ascii="Tahoma" w:hAnsi="Tahoma" w:cs="Tahoma"/>
          <w:b/>
        </w:rPr>
      </w:pPr>
    </w:p>
    <w:p w:rsidR="00332D2C" w:rsidRPr="00112425" w:rsidRDefault="00332D2C" w:rsidP="00BA771A">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rsidR="00332D2C" w:rsidRPr="00112425" w:rsidRDefault="00332D2C" w:rsidP="00BA771A">
      <w:pPr>
        <w:keepNext/>
        <w:keepLines/>
        <w:jc w:val="both"/>
        <w:rPr>
          <w:rFonts w:ascii="Tahoma" w:hAnsi="Tahoma" w:cs="Tahoma"/>
        </w:rPr>
      </w:pPr>
    </w:p>
    <w:p w:rsidR="00332D2C" w:rsidRPr="00112425" w:rsidRDefault="00AE13F6" w:rsidP="00BA771A">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rsidR="00332D2C" w:rsidRPr="00112425" w:rsidRDefault="00332D2C"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332D2C" w:rsidRPr="00112425" w:rsidRDefault="00332D2C"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332D2C" w:rsidRPr="00112425" w:rsidRDefault="00332D2C"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rsidR="00332D2C" w:rsidRPr="00112425" w:rsidRDefault="004B1383" w:rsidP="00BA771A">
      <w:pPr>
        <w:keepNext/>
        <w:keepLines/>
        <w:numPr>
          <w:ilvl w:val="0"/>
          <w:numId w:val="26"/>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rsidR="00332D2C" w:rsidRDefault="00332D2C" w:rsidP="00BA771A">
      <w:pPr>
        <w:keepNext/>
        <w:keepLines/>
        <w:jc w:val="both"/>
        <w:rPr>
          <w:rFonts w:ascii="Tahoma" w:hAnsi="Tahoma" w:cs="Tahoma"/>
        </w:rPr>
      </w:pPr>
    </w:p>
    <w:p w:rsidR="00695813" w:rsidRPr="00112425" w:rsidRDefault="008873D9" w:rsidP="00BA771A">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rsidR="00763FCA" w:rsidRPr="00112425" w:rsidRDefault="00763FCA" w:rsidP="00BA771A">
      <w:pPr>
        <w:keepNext/>
        <w:keepLines/>
        <w:jc w:val="both"/>
        <w:rPr>
          <w:rFonts w:ascii="Tahoma" w:hAnsi="Tahoma" w:cs="Tahoma"/>
          <w:b/>
          <w:sz w:val="24"/>
        </w:rPr>
      </w:pPr>
    </w:p>
    <w:p w:rsidR="00763FCA" w:rsidRPr="00112425" w:rsidRDefault="00763FCA" w:rsidP="00BA771A">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rsidR="00C155A2" w:rsidRPr="00C155A2" w:rsidRDefault="00C155A2" w:rsidP="00BA771A">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rsidR="00C155A2" w:rsidRPr="00C155A2" w:rsidRDefault="00C155A2" w:rsidP="00BA771A">
      <w:pPr>
        <w:keepNext/>
        <w:keepLines/>
        <w:jc w:val="both"/>
        <w:rPr>
          <w:rFonts w:ascii="Tahoma" w:hAnsi="Tahoma" w:cs="Tahoma"/>
        </w:rPr>
      </w:pPr>
    </w:p>
    <w:p w:rsidR="00C155A2" w:rsidRDefault="00C155A2" w:rsidP="00BA771A">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rsidR="00C155A2" w:rsidRDefault="00C155A2" w:rsidP="00BA771A">
      <w:pPr>
        <w:keepNext/>
        <w:keepLines/>
        <w:jc w:val="both"/>
        <w:rPr>
          <w:rFonts w:ascii="Tahoma" w:hAnsi="Tahoma" w:cs="Tahoma"/>
        </w:rPr>
      </w:pPr>
    </w:p>
    <w:p w:rsidR="00763FCA" w:rsidRDefault="00C155A2" w:rsidP="00BA771A">
      <w:pPr>
        <w:keepNext/>
        <w:keepLines/>
        <w:jc w:val="both"/>
        <w:rPr>
          <w:rFonts w:ascii="Tahoma" w:hAnsi="Tahoma" w:cs="Tahoma"/>
        </w:rPr>
      </w:pPr>
      <w:r>
        <w:rPr>
          <w:rFonts w:ascii="Tahoma" w:hAnsi="Tahoma" w:cs="Tahoma"/>
        </w:rPr>
        <w:lastRenderedPageBreak/>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rsidR="00756602" w:rsidRPr="00112425" w:rsidRDefault="00756602" w:rsidP="00BA771A">
      <w:pPr>
        <w:keepNext/>
        <w:keepLines/>
        <w:jc w:val="both"/>
        <w:rPr>
          <w:rFonts w:ascii="Tahoma" w:hAnsi="Tahoma" w:cs="Tahoma"/>
        </w:rPr>
      </w:pPr>
    </w:p>
    <w:p w:rsidR="00763FCA" w:rsidRPr="00112425" w:rsidRDefault="00763FCA" w:rsidP="00BA771A">
      <w:pPr>
        <w:keepNext/>
        <w:keepLines/>
        <w:jc w:val="both"/>
        <w:rPr>
          <w:rFonts w:ascii="Tahoma" w:hAnsi="Tahoma" w:cs="Tahoma"/>
          <w:i/>
          <w:kern w:val="16"/>
        </w:rPr>
      </w:pPr>
      <w:bookmarkStart w:id="13" w:name="_Hlk508788160"/>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rsidR="00763FCA" w:rsidRPr="00112425" w:rsidRDefault="00763FCA" w:rsidP="00BA771A">
      <w:pPr>
        <w:keepNext/>
        <w:keepLines/>
        <w:jc w:val="both"/>
        <w:rPr>
          <w:rFonts w:ascii="Tahoma" w:hAnsi="Tahoma" w:cs="Tahoma"/>
          <w:i/>
          <w:kern w:val="16"/>
        </w:rPr>
      </w:pPr>
    </w:p>
    <w:p w:rsidR="00572A07" w:rsidRPr="00EC2ED4" w:rsidRDefault="00763FCA" w:rsidP="00EC2ED4">
      <w:pPr>
        <w:keepNext/>
        <w:keepLines/>
        <w:jc w:val="both"/>
        <w:rPr>
          <w:rFonts w:ascii="Tahoma" w:hAnsi="Tahoma" w:cs="Tahoma"/>
          <w:b/>
          <w:color w:val="FF0000"/>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3"/>
    <w:p w:rsidR="00EC7886" w:rsidRPr="00112425" w:rsidRDefault="00EC7886">
      <w:pPr>
        <w:keepNext/>
        <w:keepLines/>
      </w:pPr>
    </w:p>
    <w:p w:rsidR="00BC5962" w:rsidRPr="00112425" w:rsidRDefault="00D7115C" w:rsidP="00BA771A">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rsidR="00D7115C" w:rsidRPr="00112425" w:rsidRDefault="00D7115C" w:rsidP="00BA771A">
      <w:pPr>
        <w:keepNext/>
        <w:keepLines/>
        <w:jc w:val="both"/>
        <w:rPr>
          <w:rFonts w:ascii="Tahoma" w:hAnsi="Tahoma" w:cs="Tahoma"/>
        </w:rPr>
      </w:pPr>
    </w:p>
    <w:p w:rsidR="005611D7" w:rsidRPr="00112425" w:rsidRDefault="005611D7" w:rsidP="00BA771A">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xml:space="preserve">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 xml:space="preserve">godbenih obveznosti, v višini </w:t>
      </w:r>
      <w:r w:rsidR="00572A07">
        <w:rPr>
          <w:rFonts w:ascii="Tahoma" w:hAnsi="Tahoma" w:cs="Tahoma"/>
        </w:rPr>
        <w:t>petih odstotkov (</w:t>
      </w:r>
      <w:r w:rsidR="00497D26" w:rsidRPr="00112425">
        <w:rPr>
          <w:rFonts w:ascii="Tahoma" w:hAnsi="Tahoma" w:cs="Tahoma"/>
        </w:rPr>
        <w:t>5</w:t>
      </w:r>
      <w:r w:rsidRPr="00112425">
        <w:rPr>
          <w:rFonts w:ascii="Tahoma" w:hAnsi="Tahoma" w:cs="Tahoma"/>
        </w:rPr>
        <w:t xml:space="preserve"> %</w:t>
      </w:r>
      <w:r w:rsidR="00572A07">
        <w:rPr>
          <w:rFonts w:ascii="Tahoma" w:hAnsi="Tahoma" w:cs="Tahoma"/>
        </w:rPr>
        <w:t>)</w:t>
      </w:r>
      <w:r w:rsidRPr="00112425">
        <w:rPr>
          <w:rFonts w:ascii="Tahoma" w:hAnsi="Tahoma" w:cs="Tahoma"/>
        </w:rPr>
        <w:t xml:space="preserve">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rsidR="005611D7" w:rsidRPr="00112425" w:rsidRDefault="005611D7" w:rsidP="00BA771A">
      <w:pPr>
        <w:keepNext/>
        <w:keepLines/>
        <w:jc w:val="both"/>
        <w:rPr>
          <w:rFonts w:ascii="Tahoma" w:hAnsi="Tahoma" w:cs="Tahoma"/>
        </w:rPr>
      </w:pPr>
    </w:p>
    <w:p w:rsidR="00C03688" w:rsidRPr="004C1F13" w:rsidRDefault="00C03688" w:rsidP="00C03688">
      <w:pPr>
        <w:keepNext/>
        <w:keepLines/>
        <w:jc w:val="both"/>
        <w:rPr>
          <w:rFonts w:ascii="Tahoma" w:eastAsia="Frutiger" w:hAnsi="Tahoma" w:cs="Tahoma"/>
          <w:lang w:eastAsia="en-US"/>
        </w:rPr>
      </w:pPr>
      <w:r w:rsidRPr="004C1F13">
        <w:rPr>
          <w:rFonts w:ascii="Tahoma" w:eastAsia="Frutiger" w:hAnsi="Tahoma" w:cs="Tahoma"/>
          <w:lang w:eastAsia="en-US"/>
        </w:rPr>
        <w:t>Če izvajalec v navedenem roku iz prejšnjega odstavka tega člena naročniku ne predloži finančnega zavarovanja za dobro izvedbo pogodbenih obveznosti</w:t>
      </w:r>
      <w:r>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Državni revizijski komisiji predlagal, da uvede postopek o prekršku iz 112. člena ZJN-3. </w:t>
      </w:r>
    </w:p>
    <w:p w:rsidR="005611D7" w:rsidRPr="00112425" w:rsidRDefault="005611D7" w:rsidP="00BA771A">
      <w:pPr>
        <w:keepNext/>
        <w:keepLines/>
        <w:jc w:val="both"/>
        <w:rPr>
          <w:rFonts w:ascii="Tahoma" w:hAnsi="Tahoma" w:cs="Tahoma"/>
        </w:rPr>
      </w:pPr>
    </w:p>
    <w:p w:rsidR="00B2594A" w:rsidRPr="00112425" w:rsidRDefault="00395D2B" w:rsidP="00BA771A">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9C0150">
        <w:rPr>
          <w:rFonts w:ascii="Tahoma" w:hAnsi="Tahoma" w:cs="Tahoma"/>
        </w:rPr>
        <w:t>8/</w:t>
      </w:r>
      <w:r w:rsidR="00FC65F1">
        <w:rPr>
          <w:rFonts w:ascii="Tahoma" w:hAnsi="Tahoma" w:cs="Tahoma"/>
        </w:rPr>
        <w:t>1</w:t>
      </w:r>
      <w:r w:rsidR="00B2594A" w:rsidRPr="00112425">
        <w:rPr>
          <w:rFonts w:ascii="Tahoma" w:hAnsi="Tahoma" w:cs="Tahoma"/>
        </w:rPr>
        <w:t>).</w:t>
      </w:r>
    </w:p>
    <w:p w:rsidR="005611D7" w:rsidRPr="00112425" w:rsidRDefault="005611D7" w:rsidP="00BA771A">
      <w:pPr>
        <w:keepNext/>
        <w:keepLines/>
        <w:jc w:val="both"/>
        <w:rPr>
          <w:rFonts w:ascii="Tahoma" w:hAnsi="Tahoma" w:cs="Tahoma"/>
        </w:rPr>
      </w:pPr>
    </w:p>
    <w:p w:rsidR="00F9684E" w:rsidRDefault="00F9684E" w:rsidP="00BA771A">
      <w:pPr>
        <w:keepNext/>
        <w:keepLines/>
        <w:jc w:val="both"/>
        <w:rPr>
          <w:rFonts w:ascii="Tahoma" w:hAnsi="Tahoma" w:cs="Tahoma"/>
        </w:rPr>
      </w:pPr>
      <w:r w:rsidRPr="00112425">
        <w:rPr>
          <w:rFonts w:ascii="Tahoma" w:hAnsi="Tahoma" w:cs="Tahoma"/>
        </w:rPr>
        <w:t>Vzorec finančnega zavarovanja za dobro izvedbo pogodbenih obveznosti je priložen v Prilogi 8/2 razpisne dokumentacije.</w:t>
      </w:r>
    </w:p>
    <w:p w:rsidR="00C10312" w:rsidRDefault="00C10312" w:rsidP="00BA771A">
      <w:pPr>
        <w:keepNext/>
        <w:keepLines/>
        <w:jc w:val="both"/>
        <w:rPr>
          <w:rFonts w:ascii="Tahoma" w:hAnsi="Tahoma" w:cs="Tahoma"/>
        </w:rPr>
      </w:pPr>
    </w:p>
    <w:p w:rsidR="00CE328F" w:rsidRPr="00112425" w:rsidRDefault="003E5C4C" w:rsidP="00BA771A">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rsidR="00CE328F" w:rsidRPr="00112425" w:rsidRDefault="00CE328F" w:rsidP="00BA771A">
      <w:pPr>
        <w:keepNext/>
        <w:keepLines/>
        <w:jc w:val="both"/>
        <w:rPr>
          <w:rFonts w:ascii="Tahoma" w:hAnsi="Tahoma" w:cs="Tahoma"/>
        </w:rPr>
      </w:pPr>
    </w:p>
    <w:p w:rsidR="00CE328F" w:rsidRPr="00112425" w:rsidRDefault="00CE328F" w:rsidP="00BA771A">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xml:space="preserve">, predložiti naročniku bančno garancijo oziroma kavcijsko zavarovanje zavarovalnice za odpravo napak v garancijskem roku (za izvedena dela) v višini </w:t>
      </w:r>
      <w:r w:rsidR="000443C4">
        <w:rPr>
          <w:rFonts w:ascii="Tahoma" w:hAnsi="Tahoma" w:cs="Tahoma"/>
        </w:rPr>
        <w:t>petih odstotkov (</w:t>
      </w:r>
      <w:r w:rsidRPr="00112425">
        <w:rPr>
          <w:rFonts w:ascii="Tahoma" w:hAnsi="Tahoma" w:cs="Tahoma"/>
        </w:rPr>
        <w:t>5 %</w:t>
      </w:r>
      <w:r w:rsidR="000443C4">
        <w:rPr>
          <w:rFonts w:ascii="Tahoma" w:hAnsi="Tahoma" w:cs="Tahoma"/>
        </w:rPr>
        <w:t>)</w:t>
      </w:r>
      <w:r w:rsidRPr="00112425">
        <w:rPr>
          <w:rFonts w:ascii="Tahoma" w:hAnsi="Tahoma" w:cs="Tahoma"/>
        </w:rPr>
        <w:t xml:space="preserve">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pet</w:t>
      </w:r>
      <w:r w:rsidR="000443C4">
        <w:rPr>
          <w:rFonts w:ascii="Tahoma" w:hAnsi="Tahoma" w:cs="Tahoma"/>
        </w:rPr>
        <w:t xml:space="preserve"> (5)</w:t>
      </w:r>
      <w:r w:rsidR="00793DFD" w:rsidRPr="00112425">
        <w:rPr>
          <w:rFonts w:ascii="Tahoma" w:hAnsi="Tahoma" w:cs="Tahoma"/>
        </w:rPr>
        <w:t xml:space="preserve"> let in trideset (30) dni.</w:t>
      </w:r>
    </w:p>
    <w:p w:rsidR="00CE328F" w:rsidRPr="00112425" w:rsidRDefault="00CE328F" w:rsidP="00BA771A">
      <w:pPr>
        <w:keepNext/>
        <w:keepLines/>
        <w:jc w:val="both"/>
        <w:rPr>
          <w:rFonts w:ascii="Tahoma" w:hAnsi="Tahoma" w:cs="Tahoma"/>
        </w:rPr>
      </w:pPr>
    </w:p>
    <w:p w:rsidR="003E5C4C" w:rsidRPr="00112425" w:rsidRDefault="003E5C4C" w:rsidP="00BA771A">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rsidR="003E5C4C" w:rsidRPr="00112425" w:rsidRDefault="003E5C4C" w:rsidP="00BA771A">
      <w:pPr>
        <w:keepNext/>
        <w:keepLines/>
        <w:jc w:val="both"/>
        <w:rPr>
          <w:rFonts w:ascii="Tahoma" w:hAnsi="Tahoma" w:cs="Tahoma"/>
        </w:rPr>
      </w:pPr>
    </w:p>
    <w:p w:rsidR="003E5C4C" w:rsidRPr="00112425" w:rsidRDefault="003E5C4C" w:rsidP="00BA771A">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0443C4">
        <w:rPr>
          <w:rFonts w:ascii="Tahoma" w:hAnsi="Tahoma" w:cs="Tahoma"/>
        </w:rPr>
        <w:t>7</w:t>
      </w:r>
      <w:r w:rsidRPr="00112425">
        <w:rPr>
          <w:rFonts w:ascii="Tahoma" w:hAnsi="Tahoma" w:cs="Tahoma"/>
        </w:rPr>
        <w:t>).</w:t>
      </w:r>
    </w:p>
    <w:p w:rsidR="003E5C4C" w:rsidRPr="00112425" w:rsidRDefault="003E5C4C" w:rsidP="00BA771A">
      <w:pPr>
        <w:keepNext/>
        <w:keepLines/>
        <w:jc w:val="both"/>
        <w:rPr>
          <w:rFonts w:ascii="Tahoma" w:hAnsi="Tahoma" w:cs="Tahoma"/>
        </w:rPr>
      </w:pPr>
    </w:p>
    <w:p w:rsidR="003E5C4C" w:rsidRPr="00112425" w:rsidRDefault="003E5C4C" w:rsidP="00BA771A">
      <w:pPr>
        <w:keepNext/>
        <w:keepLines/>
        <w:jc w:val="both"/>
        <w:rPr>
          <w:rFonts w:ascii="Tahoma" w:hAnsi="Tahoma" w:cs="Tahoma"/>
        </w:rPr>
      </w:pPr>
      <w:r w:rsidRPr="00112425">
        <w:rPr>
          <w:rFonts w:ascii="Tahoma" w:hAnsi="Tahoma" w:cs="Tahoma"/>
        </w:rPr>
        <w:t>Vzorec finančnega zavarovanja za odpravo napak v garancijskem roku je priložen v Prilogi 8/</w:t>
      </w:r>
      <w:r w:rsidR="000443C4">
        <w:rPr>
          <w:rFonts w:ascii="Tahoma" w:hAnsi="Tahoma" w:cs="Tahoma"/>
        </w:rPr>
        <w:t>2</w:t>
      </w:r>
      <w:r w:rsidRPr="00112425">
        <w:rPr>
          <w:rFonts w:ascii="Tahoma" w:hAnsi="Tahoma" w:cs="Tahoma"/>
        </w:rPr>
        <w:t xml:space="preserve"> razpisne dokumentacije.</w:t>
      </w:r>
    </w:p>
    <w:p w:rsidR="00CE328F" w:rsidRPr="00112425" w:rsidRDefault="00CE328F" w:rsidP="00BA771A">
      <w:pPr>
        <w:keepNext/>
        <w:keepLines/>
        <w:jc w:val="both"/>
        <w:rPr>
          <w:rFonts w:ascii="Tahoma" w:hAnsi="Tahoma" w:cs="Tahoma"/>
        </w:rPr>
      </w:pPr>
    </w:p>
    <w:p w:rsidR="00864212" w:rsidRPr="00112425" w:rsidRDefault="00864212" w:rsidP="00BA771A">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rsidR="0081255E" w:rsidRPr="00112425" w:rsidRDefault="0081255E" w:rsidP="00BA771A">
      <w:pPr>
        <w:keepNext/>
        <w:keepLines/>
        <w:jc w:val="both"/>
        <w:rPr>
          <w:rFonts w:ascii="Tahoma" w:hAnsi="Tahoma"/>
        </w:rPr>
      </w:pPr>
    </w:p>
    <w:p w:rsidR="00F31C5C" w:rsidRPr="00112425" w:rsidRDefault="00F31C5C" w:rsidP="00BA771A">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E26798" w:rsidRPr="00E26798">
        <w:rPr>
          <w:rFonts w:ascii="Tahoma" w:hAnsi="Tahoma" w:cs="Tahoma"/>
        </w:rPr>
        <w:t xml:space="preserve">, </w:t>
      </w:r>
      <w:r w:rsidR="000443C4" w:rsidRPr="00EC2ED4">
        <w:rPr>
          <w:rFonts w:ascii="Tahoma" w:hAnsi="Tahoma" w:cs="Tahoma"/>
        </w:rPr>
        <w:t>in sicer najnižja skupna ponudbena vrednost v EUR brez DDV, navedena v Prilogi 2</w:t>
      </w:r>
      <w:r w:rsidR="000443C4" w:rsidRPr="000443C4">
        <w:rPr>
          <w:rFonts w:ascii="Tahoma" w:hAnsi="Tahoma" w:cs="Tahoma"/>
        </w:rPr>
        <w:t>.</w:t>
      </w:r>
    </w:p>
    <w:p w:rsidR="00602923" w:rsidRPr="00112425" w:rsidRDefault="00602923" w:rsidP="00BA771A">
      <w:pPr>
        <w:keepNext/>
        <w:keepLines/>
        <w:jc w:val="both"/>
        <w:rPr>
          <w:rFonts w:ascii="Tahoma" w:hAnsi="Tahoma"/>
        </w:rPr>
      </w:pPr>
    </w:p>
    <w:p w:rsidR="007C70A1" w:rsidRPr="00112425" w:rsidRDefault="00B6671D" w:rsidP="00BA771A">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xml:space="preserve">, </w:t>
      </w:r>
      <w:r w:rsidR="003507D6">
        <w:rPr>
          <w:rFonts w:ascii="Tahoma" w:hAnsi="Tahoma" w:cs="Tahoma"/>
          <w:b/>
          <w:sz w:val="24"/>
        </w:rPr>
        <w:t xml:space="preserve">NAČIN ZA PREDLOŽITEV PONUDB in </w:t>
      </w:r>
      <w:r>
        <w:rPr>
          <w:rFonts w:ascii="Tahoma" w:hAnsi="Tahoma" w:cs="Tahoma"/>
          <w:b/>
          <w:sz w:val="24"/>
        </w:rPr>
        <w:t>VSEBINA PONUDB</w:t>
      </w:r>
    </w:p>
    <w:p w:rsidR="007C70A1" w:rsidRPr="00112425" w:rsidRDefault="007C70A1" w:rsidP="00BA771A">
      <w:pPr>
        <w:pStyle w:val="Telobesedila3"/>
        <w:keepNext/>
        <w:keepLines/>
        <w:tabs>
          <w:tab w:val="clear" w:pos="142"/>
        </w:tabs>
        <w:rPr>
          <w:rFonts w:ascii="Tahoma" w:hAnsi="Tahoma" w:cs="Tahoma"/>
        </w:rPr>
      </w:pPr>
    </w:p>
    <w:p w:rsidR="00B6671D" w:rsidRPr="00C8579C" w:rsidRDefault="00B6671D" w:rsidP="00BA771A">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rsidR="00B6671D" w:rsidRPr="00C8579C" w:rsidRDefault="00B6671D" w:rsidP="00BA771A">
      <w:pPr>
        <w:keepNext/>
        <w:keepLines/>
        <w:jc w:val="both"/>
        <w:rPr>
          <w:rFonts w:ascii="Tahoma" w:hAnsi="Tahoma" w:cs="Tahoma"/>
        </w:rPr>
      </w:pPr>
    </w:p>
    <w:p w:rsidR="00CE2724" w:rsidRPr="00C8579C" w:rsidRDefault="00CE2724" w:rsidP="00BA771A">
      <w:pPr>
        <w:pStyle w:val="Telobesedila3"/>
        <w:keepNext/>
        <w:keepLines/>
        <w:rPr>
          <w:rFonts w:ascii="Tahoma" w:hAnsi="Tahoma" w:cs="Tahoma"/>
          <w:lang w:val="sl-SI"/>
        </w:rPr>
      </w:pPr>
      <w:r w:rsidRPr="00C8579C">
        <w:rPr>
          <w:rFonts w:ascii="Tahoma" w:hAnsi="Tahoma" w:cs="Tahoma"/>
          <w:lang w:val="sl-SI"/>
        </w:rPr>
        <w:lastRenderedPageBreak/>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C22FC5" w:rsidRPr="00C22FC5">
        <w:rPr>
          <w:rFonts w:ascii="Tahoma" w:hAnsi="Tahoma" w:cs="Tahoma"/>
          <w:b/>
          <w:lang w:val="sl-SI"/>
        </w:rPr>
        <w:t>2</w:t>
      </w:r>
      <w:r w:rsidRPr="00C22FC5">
        <w:rPr>
          <w:rFonts w:ascii="Tahoma" w:hAnsi="Tahoma" w:cs="Tahoma"/>
          <w:b/>
          <w:lang w:val="sl-SI"/>
        </w:rPr>
        <w:t xml:space="preserve">. </w:t>
      </w:r>
      <w:r w:rsidR="00C22FC5" w:rsidRPr="00C22FC5">
        <w:rPr>
          <w:rFonts w:ascii="Tahoma" w:hAnsi="Tahoma" w:cs="Tahoma"/>
          <w:b/>
          <w:lang w:val="sl-SI"/>
        </w:rPr>
        <w:t>2</w:t>
      </w:r>
      <w:r w:rsidRPr="00C22FC5">
        <w:rPr>
          <w:rFonts w:ascii="Tahoma" w:hAnsi="Tahoma" w:cs="Tahoma"/>
          <w:b/>
          <w:lang w:val="sl-SI"/>
        </w:rPr>
        <w:t>. 202</w:t>
      </w:r>
      <w:r w:rsidR="00756602" w:rsidRPr="00C22FC5">
        <w:rPr>
          <w:rFonts w:ascii="Tahoma" w:hAnsi="Tahoma" w:cs="Tahoma"/>
          <w:b/>
          <w:lang w:val="sl-SI"/>
        </w:rPr>
        <w:t>2</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rsidR="00CE2724" w:rsidRPr="00C8579C" w:rsidRDefault="00CE2724" w:rsidP="00BA771A">
      <w:pPr>
        <w:keepNext/>
        <w:keepLines/>
        <w:jc w:val="both"/>
        <w:rPr>
          <w:rFonts w:ascii="Tahoma" w:hAnsi="Tahoma" w:cs="Tahoma"/>
          <w:b/>
        </w:rPr>
      </w:pPr>
    </w:p>
    <w:p w:rsidR="00CE2724" w:rsidRPr="00C8579C" w:rsidRDefault="00CE2724" w:rsidP="00BA771A">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E2724" w:rsidRPr="00C8579C" w:rsidRDefault="00CE2724" w:rsidP="00BA771A">
      <w:pPr>
        <w:pStyle w:val="Telobesedila3"/>
        <w:keepNext/>
        <w:keepLines/>
        <w:rPr>
          <w:rFonts w:ascii="Tahoma" w:hAnsi="Tahoma" w:cs="Tahoma"/>
          <w:lang w:val="sl-SI"/>
        </w:rPr>
      </w:pPr>
    </w:p>
    <w:p w:rsidR="00CE2724" w:rsidRDefault="00CE2724" w:rsidP="00BA771A">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rsidR="001239D5" w:rsidRPr="00C8579C" w:rsidRDefault="001239D5" w:rsidP="00BA771A">
      <w:pPr>
        <w:pStyle w:val="Telobesedila3"/>
        <w:keepNext/>
        <w:keepLines/>
        <w:rPr>
          <w:rFonts w:ascii="Tahoma" w:hAnsi="Tahoma" w:cs="Tahoma"/>
          <w:lang w:val="sl-SI"/>
        </w:rPr>
      </w:pPr>
    </w:p>
    <w:p w:rsidR="00CE2724" w:rsidRPr="00C8579C" w:rsidRDefault="00CE2724" w:rsidP="00BA771A">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rsidR="00CE2724" w:rsidRPr="00C8579C" w:rsidRDefault="00CE2724" w:rsidP="00BA771A">
      <w:pPr>
        <w:keepNext/>
        <w:keepLines/>
        <w:jc w:val="both"/>
        <w:rPr>
          <w:rFonts w:ascii="Tahoma" w:hAnsi="Tahoma" w:cs="Tahoma"/>
          <w:b/>
        </w:rPr>
      </w:pPr>
    </w:p>
    <w:p w:rsidR="00CE2724" w:rsidRPr="00C8579C" w:rsidRDefault="00CE2724" w:rsidP="00BA771A">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C22FC5" w:rsidRPr="00C22FC5">
        <w:rPr>
          <w:rFonts w:ascii="Tahoma" w:hAnsi="Tahoma" w:cs="Tahoma"/>
          <w:b/>
        </w:rPr>
        <w:t>2</w:t>
      </w:r>
      <w:r w:rsidRPr="00C22FC5">
        <w:rPr>
          <w:rFonts w:ascii="Tahoma" w:hAnsi="Tahoma" w:cs="Tahoma"/>
          <w:b/>
        </w:rPr>
        <w:t xml:space="preserve">. </w:t>
      </w:r>
      <w:r w:rsidR="00C22FC5" w:rsidRPr="00C22FC5">
        <w:rPr>
          <w:rFonts w:ascii="Tahoma" w:hAnsi="Tahoma" w:cs="Tahoma"/>
          <w:b/>
        </w:rPr>
        <w:t>2</w:t>
      </w:r>
      <w:r w:rsidRPr="00C22FC5">
        <w:rPr>
          <w:rFonts w:ascii="Tahoma" w:hAnsi="Tahoma" w:cs="Tahoma"/>
          <w:b/>
        </w:rPr>
        <w:t>. 202</w:t>
      </w:r>
      <w:r w:rsidR="00756602" w:rsidRPr="00C22FC5">
        <w:rPr>
          <w:rFonts w:ascii="Tahoma" w:hAnsi="Tahoma" w:cs="Tahoma"/>
          <w:b/>
        </w:rPr>
        <w:t>2</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w:t>
      </w:r>
      <w:r w:rsidR="00E26798">
        <w:rPr>
          <w:rFonts w:ascii="Tahoma" w:hAnsi="Tahoma" w:cs="Tahoma"/>
          <w:b/>
        </w:rPr>
        <w:t>1</w:t>
      </w:r>
      <w:r w:rsidRPr="00C8579C">
        <w:rPr>
          <w:rFonts w:ascii="Tahoma" w:hAnsi="Tahoma" w:cs="Tahoma"/>
          <w:b/>
        </w:rPr>
        <w:t>.0</w:t>
      </w:r>
      <w:r w:rsidR="00C22FC5">
        <w:rPr>
          <w:rFonts w:ascii="Tahoma" w:hAnsi="Tahoma" w:cs="Tahoma"/>
          <w:b/>
        </w:rPr>
        <w:t>0</w:t>
      </w:r>
      <w:r w:rsidRPr="00C8579C">
        <w:rPr>
          <w:rFonts w:ascii="Tahoma" w:hAnsi="Tahoma" w:cs="Tahoma"/>
          <w:b/>
        </w:rPr>
        <w:t xml:space="preserve">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rsidR="00CE2724" w:rsidRPr="00C8579C" w:rsidRDefault="00CE2724" w:rsidP="00BA771A">
      <w:pPr>
        <w:keepNext/>
        <w:keepLines/>
        <w:jc w:val="both"/>
        <w:rPr>
          <w:rFonts w:ascii="Tahoma" w:hAnsi="Tahoma" w:cs="Tahoma"/>
        </w:rPr>
      </w:pPr>
    </w:p>
    <w:p w:rsidR="00CE2724" w:rsidRPr="002F4A49" w:rsidRDefault="00CE2724" w:rsidP="00BA771A">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B57131" w:rsidRDefault="00B57131" w:rsidP="00BA771A">
      <w:pPr>
        <w:keepNext/>
        <w:keepLines/>
        <w:jc w:val="both"/>
        <w:rPr>
          <w:rFonts w:ascii="Tahoma" w:hAnsi="Tahoma" w:cs="Tahoma"/>
          <w:b/>
        </w:rPr>
      </w:pPr>
    </w:p>
    <w:p w:rsidR="00C413E7" w:rsidRPr="00112425" w:rsidRDefault="00C413E7" w:rsidP="00BA771A">
      <w:pPr>
        <w:keepNext/>
        <w:keepLines/>
        <w:numPr>
          <w:ilvl w:val="1"/>
          <w:numId w:val="2"/>
        </w:numPr>
        <w:jc w:val="both"/>
        <w:rPr>
          <w:rFonts w:ascii="Tahoma" w:hAnsi="Tahoma" w:cs="Tahoma"/>
          <w:b/>
        </w:rPr>
      </w:pPr>
      <w:r w:rsidRPr="00112425">
        <w:rPr>
          <w:rFonts w:ascii="Tahoma" w:hAnsi="Tahoma" w:cs="Tahoma"/>
          <w:b/>
        </w:rPr>
        <w:t>Splošna navodila za predložitev ponudbe</w:t>
      </w:r>
    </w:p>
    <w:p w:rsidR="002F4A49" w:rsidRDefault="002F4A49" w:rsidP="00BA771A">
      <w:pPr>
        <w:pStyle w:val="Telobesedila3"/>
        <w:keepNext/>
        <w:keepLines/>
        <w:rPr>
          <w:rFonts w:ascii="Tahoma" w:hAnsi="Tahoma" w:cs="Tahoma"/>
        </w:rPr>
      </w:pPr>
    </w:p>
    <w:p w:rsidR="00CE2724" w:rsidRPr="00CE2724" w:rsidRDefault="00CE2724" w:rsidP="00BA771A">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rsidR="00CE2724" w:rsidRPr="00CE2724" w:rsidRDefault="00CE2724" w:rsidP="00BA771A">
      <w:pPr>
        <w:pStyle w:val="Telobesedila3"/>
        <w:keepNext/>
        <w:keepLines/>
        <w:rPr>
          <w:rFonts w:ascii="Tahoma" w:hAnsi="Tahoma" w:cs="Tahoma"/>
        </w:rPr>
      </w:pPr>
    </w:p>
    <w:p w:rsidR="00CE2724" w:rsidRPr="00CE2724" w:rsidRDefault="00CE2724" w:rsidP="00BA771A">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rsidR="00CE2724" w:rsidRPr="00CE2724" w:rsidRDefault="00CE2724" w:rsidP="00BA771A">
      <w:pPr>
        <w:pStyle w:val="Telobesedila3"/>
        <w:keepNext/>
        <w:keepLines/>
        <w:rPr>
          <w:rFonts w:ascii="Tahoma" w:hAnsi="Tahoma" w:cs="Tahoma"/>
        </w:rPr>
      </w:pPr>
    </w:p>
    <w:p w:rsidR="00CE2724" w:rsidRPr="00CE2724" w:rsidRDefault="00CE2724" w:rsidP="00BA771A">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rsidR="00467A95" w:rsidRPr="00112425" w:rsidRDefault="00467A95" w:rsidP="00BA771A">
      <w:pPr>
        <w:pStyle w:val="Telobesedila3"/>
        <w:keepNext/>
        <w:keepLines/>
        <w:tabs>
          <w:tab w:val="clear" w:pos="142"/>
        </w:tabs>
        <w:rPr>
          <w:rFonts w:ascii="Tahoma" w:hAnsi="Tahoma" w:cs="Tahoma"/>
        </w:rPr>
      </w:pPr>
    </w:p>
    <w:p w:rsidR="00A7327B" w:rsidRPr="00112425" w:rsidRDefault="00A7327B" w:rsidP="00BA771A">
      <w:pPr>
        <w:keepNext/>
        <w:keepLines/>
        <w:numPr>
          <w:ilvl w:val="1"/>
          <w:numId w:val="2"/>
        </w:numPr>
        <w:jc w:val="both"/>
        <w:rPr>
          <w:rFonts w:ascii="Tahoma" w:hAnsi="Tahoma" w:cs="Tahoma"/>
          <w:b/>
        </w:rPr>
      </w:pPr>
      <w:r w:rsidRPr="00112425">
        <w:rPr>
          <w:rFonts w:ascii="Tahoma" w:hAnsi="Tahoma" w:cs="Tahoma"/>
          <w:b/>
        </w:rPr>
        <w:t>Izdelava ponudbe</w:t>
      </w:r>
    </w:p>
    <w:p w:rsidR="00C413E7" w:rsidRPr="00112425" w:rsidRDefault="00C413E7" w:rsidP="00BA771A">
      <w:pPr>
        <w:keepNext/>
        <w:keepLines/>
        <w:jc w:val="both"/>
        <w:rPr>
          <w:rFonts w:ascii="Tahoma" w:hAnsi="Tahoma" w:cs="Tahoma"/>
          <w:b/>
        </w:rPr>
      </w:pPr>
    </w:p>
    <w:p w:rsidR="0096587C" w:rsidRPr="00C8579C" w:rsidRDefault="0096587C" w:rsidP="00BA771A">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rsidR="0096587C" w:rsidRPr="00C8579C" w:rsidRDefault="0096587C" w:rsidP="00BA771A">
      <w:pPr>
        <w:keepNext/>
        <w:keepLines/>
        <w:jc w:val="both"/>
        <w:rPr>
          <w:rFonts w:ascii="Tahoma" w:hAnsi="Tahoma" w:cs="Tahoma"/>
          <w:b/>
        </w:rPr>
      </w:pPr>
    </w:p>
    <w:p w:rsidR="0096587C" w:rsidRPr="00C8579C" w:rsidRDefault="0096587C" w:rsidP="00BA771A">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96587C" w:rsidRPr="00C8579C" w:rsidRDefault="0096587C" w:rsidP="00BA771A">
      <w:pPr>
        <w:keepNext/>
        <w:keepLines/>
        <w:jc w:val="both"/>
        <w:rPr>
          <w:rFonts w:ascii="Tahoma" w:hAnsi="Tahoma" w:cs="Tahoma"/>
        </w:rPr>
      </w:pPr>
    </w:p>
    <w:p w:rsidR="0096587C" w:rsidRDefault="0096587C" w:rsidP="00BA771A">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0F4A74" w:rsidRDefault="000F4A74" w:rsidP="00BA771A">
      <w:pPr>
        <w:keepNext/>
        <w:keepLines/>
        <w:jc w:val="both"/>
        <w:rPr>
          <w:rFonts w:ascii="Tahoma" w:hAnsi="Tahoma" w:cs="Tahoma"/>
          <w:b/>
        </w:rPr>
      </w:pPr>
    </w:p>
    <w:p w:rsidR="00EC2ED4" w:rsidRDefault="00EC2ED4" w:rsidP="00BA771A">
      <w:pPr>
        <w:keepNext/>
        <w:keepLines/>
        <w:jc w:val="both"/>
        <w:rPr>
          <w:rFonts w:ascii="Tahoma" w:hAnsi="Tahoma" w:cs="Tahoma"/>
          <w:b/>
          <w:i/>
          <w:color w:val="FF0000"/>
        </w:rPr>
      </w:pPr>
    </w:p>
    <w:p w:rsidR="00EC2ED4" w:rsidRDefault="00EC2ED4" w:rsidP="00BA771A">
      <w:pPr>
        <w:keepNext/>
        <w:keepLines/>
        <w:jc w:val="both"/>
        <w:rPr>
          <w:rFonts w:ascii="Tahoma" w:hAnsi="Tahoma" w:cs="Tahoma"/>
          <w:b/>
          <w:i/>
          <w:color w:val="FF0000"/>
        </w:rPr>
      </w:pPr>
    </w:p>
    <w:p w:rsidR="00EC2ED4" w:rsidRDefault="00EC2ED4" w:rsidP="00BA771A">
      <w:pPr>
        <w:keepNext/>
        <w:keepLines/>
        <w:jc w:val="both"/>
        <w:rPr>
          <w:rFonts w:ascii="Tahoma" w:hAnsi="Tahoma" w:cs="Tahoma"/>
          <w:b/>
          <w:i/>
          <w:color w:val="FF0000"/>
        </w:rPr>
      </w:pPr>
    </w:p>
    <w:p w:rsidR="00EC2ED4" w:rsidRDefault="00EC2ED4" w:rsidP="00BA771A">
      <w:pPr>
        <w:keepNext/>
        <w:keepLines/>
        <w:jc w:val="both"/>
        <w:rPr>
          <w:rFonts w:ascii="Tahoma" w:hAnsi="Tahoma" w:cs="Tahoma"/>
          <w:b/>
          <w:i/>
          <w:color w:val="FF0000"/>
        </w:rPr>
      </w:pPr>
    </w:p>
    <w:p w:rsidR="00E26798" w:rsidRDefault="00E26798" w:rsidP="00BA771A">
      <w:pPr>
        <w:keepNext/>
        <w:keepLines/>
        <w:jc w:val="both"/>
        <w:rPr>
          <w:rFonts w:ascii="Tahoma" w:hAnsi="Tahoma" w:cs="Tahoma"/>
          <w:b/>
        </w:rPr>
      </w:pPr>
    </w:p>
    <w:p w:rsidR="00A7327B" w:rsidRPr="00112425" w:rsidRDefault="00A7327B" w:rsidP="00BA771A">
      <w:pPr>
        <w:keepNext/>
        <w:keepLines/>
        <w:numPr>
          <w:ilvl w:val="1"/>
          <w:numId w:val="2"/>
        </w:numPr>
        <w:jc w:val="both"/>
        <w:rPr>
          <w:rFonts w:ascii="Tahoma" w:hAnsi="Tahoma" w:cs="Tahoma"/>
          <w:b/>
        </w:rPr>
      </w:pPr>
      <w:r w:rsidRPr="00112425">
        <w:rPr>
          <w:rFonts w:ascii="Tahoma" w:hAnsi="Tahoma" w:cs="Tahoma"/>
          <w:b/>
        </w:rPr>
        <w:lastRenderedPageBreak/>
        <w:t>Vsebina ponudbene dokumentacije</w:t>
      </w:r>
    </w:p>
    <w:p w:rsidR="007F63F7" w:rsidRPr="00112425" w:rsidRDefault="007F63F7" w:rsidP="00BA771A">
      <w:pPr>
        <w:keepNext/>
        <w:keepLines/>
        <w:jc w:val="both"/>
        <w:rPr>
          <w:rFonts w:ascii="Tahoma" w:hAnsi="Tahoma" w:cs="Tahoma"/>
          <w:b/>
        </w:rPr>
      </w:pPr>
    </w:p>
    <w:p w:rsidR="0096587C" w:rsidRPr="00C8579C" w:rsidRDefault="0096587C" w:rsidP="00BA771A">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rsidR="0096587C" w:rsidRPr="00C8579C" w:rsidRDefault="0096587C" w:rsidP="00BA771A">
      <w:pPr>
        <w:keepNext/>
        <w:keepLines/>
        <w:jc w:val="both"/>
        <w:rPr>
          <w:rFonts w:ascii="Tahoma" w:hAnsi="Tahoma" w:cs="Tahoma"/>
        </w:rPr>
      </w:pPr>
    </w:p>
    <w:p w:rsidR="0096587C" w:rsidRDefault="0096587C" w:rsidP="00BA771A">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rsidR="00756602" w:rsidRDefault="00756602" w:rsidP="00BA771A">
      <w:pPr>
        <w:keepNext/>
        <w:keepLines/>
        <w:jc w:val="both"/>
        <w:rPr>
          <w:rFonts w:ascii="Tahoma" w:hAnsi="Tahoma" w:cs="Tahoma"/>
          <w:b/>
        </w:rPr>
      </w:pPr>
    </w:p>
    <w:p w:rsidR="00F8131C" w:rsidRPr="0096587C" w:rsidRDefault="00F8131C"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rsidR="00F8131C" w:rsidRPr="00112425" w:rsidRDefault="00F8131C" w:rsidP="00BA771A">
      <w:pPr>
        <w:keepNext/>
        <w:keepLines/>
        <w:jc w:val="both"/>
        <w:rPr>
          <w:rFonts w:ascii="Tahoma" w:hAnsi="Tahoma" w:cs="Tahoma"/>
          <w:sz w:val="16"/>
          <w:szCs w:val="16"/>
        </w:rPr>
      </w:pPr>
    </w:p>
    <w:p w:rsidR="00CE2724" w:rsidRDefault="00CE2724" w:rsidP="00BA771A">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rsidR="00467A95" w:rsidRDefault="00467A9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rsidTr="0096587C">
        <w:tc>
          <w:tcPr>
            <w:tcW w:w="7725" w:type="dxa"/>
          </w:tcPr>
          <w:p w:rsidR="0096587C" w:rsidRPr="00C8579C" w:rsidRDefault="0096587C" w:rsidP="00BA771A">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rsidR="0096587C" w:rsidRPr="00C8579C" w:rsidRDefault="0096587C" w:rsidP="00BA771A">
            <w:pPr>
              <w:keepNext/>
              <w:keepLines/>
              <w:jc w:val="both"/>
              <w:rPr>
                <w:rFonts w:ascii="Tahoma" w:hAnsi="Tahoma" w:cs="Tahoma"/>
                <w:b/>
                <w:i/>
              </w:rPr>
            </w:pPr>
          </w:p>
        </w:tc>
      </w:tr>
    </w:tbl>
    <w:p w:rsidR="0096587C" w:rsidRDefault="0096587C" w:rsidP="00BA771A">
      <w:pPr>
        <w:keepNext/>
        <w:keepLines/>
        <w:jc w:val="both"/>
        <w:rPr>
          <w:rFonts w:ascii="Tahoma" w:hAnsi="Tahoma" w:cs="Tahoma"/>
          <w:b/>
          <w:sz w:val="16"/>
          <w:szCs w:val="16"/>
        </w:rPr>
      </w:pPr>
    </w:p>
    <w:p w:rsidR="00CE2724" w:rsidRPr="008F7391" w:rsidRDefault="00CE2724" w:rsidP="00BA771A">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rsidR="00CE2724" w:rsidRDefault="00CE2724" w:rsidP="00BA771A">
      <w:pPr>
        <w:keepNext/>
        <w:keepLines/>
        <w:jc w:val="both"/>
        <w:rPr>
          <w:rFonts w:ascii="Tahoma" w:hAnsi="Tahoma" w:cs="Tahoma"/>
          <w:b/>
        </w:rPr>
      </w:pPr>
    </w:p>
    <w:p w:rsidR="00293950" w:rsidRPr="0096587C" w:rsidRDefault="00293950"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rsidR="00293950" w:rsidRPr="00112425" w:rsidRDefault="00293950" w:rsidP="00BA771A">
      <w:pPr>
        <w:keepNext/>
        <w:keepLines/>
        <w:jc w:val="both"/>
        <w:rPr>
          <w:rFonts w:ascii="Tahoma" w:hAnsi="Tahoma" w:cs="Tahoma"/>
          <w:sz w:val="16"/>
          <w:szCs w:val="16"/>
        </w:rPr>
      </w:pPr>
    </w:p>
    <w:p w:rsidR="00CE2724" w:rsidRDefault="00293950" w:rsidP="00BA771A">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rsidR="00602923" w:rsidRPr="00CE2724" w:rsidRDefault="00602923" w:rsidP="00BA771A">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rsidTr="002908E8">
        <w:tc>
          <w:tcPr>
            <w:tcW w:w="7933" w:type="dxa"/>
          </w:tcPr>
          <w:p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rsidR="0096587C" w:rsidRPr="00112425" w:rsidRDefault="0096587C" w:rsidP="00BA771A">
            <w:pPr>
              <w:keepNext/>
              <w:keepLines/>
              <w:jc w:val="both"/>
              <w:rPr>
                <w:rFonts w:ascii="Tahoma" w:hAnsi="Tahoma" w:cs="Tahoma"/>
                <w:b/>
                <w:i/>
              </w:rPr>
            </w:pPr>
            <w:r w:rsidRPr="00112425">
              <w:rPr>
                <w:rFonts w:ascii="Tahoma" w:hAnsi="Tahoma" w:cs="Tahoma"/>
                <w:b/>
                <w:i/>
              </w:rPr>
              <w:t>Priloga 3/1</w:t>
            </w:r>
          </w:p>
        </w:tc>
      </w:tr>
    </w:tbl>
    <w:p w:rsidR="0096587C" w:rsidRPr="00112425" w:rsidRDefault="0096587C" w:rsidP="00BA771A">
      <w:pPr>
        <w:keepNext/>
        <w:keepLines/>
        <w:jc w:val="both"/>
        <w:rPr>
          <w:rFonts w:ascii="Tahoma" w:hAnsi="Tahoma" w:cs="Tahoma"/>
        </w:rPr>
      </w:pPr>
    </w:p>
    <w:p w:rsidR="00293950" w:rsidRPr="0096587C" w:rsidRDefault="00293950"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rsidR="00293950" w:rsidRPr="00112425" w:rsidRDefault="00293950" w:rsidP="00BA771A">
      <w:pPr>
        <w:keepNext/>
        <w:keepLines/>
        <w:jc w:val="both"/>
        <w:rPr>
          <w:rFonts w:ascii="Tahoma" w:hAnsi="Tahoma" w:cs="Tahoma"/>
          <w:sz w:val="16"/>
          <w:szCs w:val="16"/>
        </w:rPr>
      </w:pPr>
    </w:p>
    <w:p w:rsidR="00CE2724" w:rsidRPr="00DB2056" w:rsidRDefault="00CE2724" w:rsidP="00BA771A">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rsidR="001239D5" w:rsidRPr="00112425" w:rsidRDefault="001239D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rsidTr="002908E8">
        <w:tc>
          <w:tcPr>
            <w:tcW w:w="8075" w:type="dxa"/>
          </w:tcPr>
          <w:p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rsidR="0096587C" w:rsidRPr="00112425" w:rsidRDefault="0096587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rsidR="00DB4F81" w:rsidRPr="00112425" w:rsidRDefault="00DB4F81" w:rsidP="00BA771A">
      <w:pPr>
        <w:keepNext/>
        <w:keepLines/>
        <w:jc w:val="both"/>
        <w:rPr>
          <w:rFonts w:ascii="Tahoma" w:hAnsi="Tahoma" w:cs="Tahoma"/>
        </w:rPr>
      </w:pPr>
    </w:p>
    <w:p w:rsidR="00CE2724" w:rsidRDefault="00CE2724" w:rsidP="00BA771A">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rsidR="009C0150" w:rsidRPr="00112425" w:rsidRDefault="009C0150"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rsidTr="002908E8">
        <w:tc>
          <w:tcPr>
            <w:tcW w:w="8075" w:type="dxa"/>
          </w:tcPr>
          <w:p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rsidR="0096587C" w:rsidRPr="00112425" w:rsidRDefault="0096587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rsidR="00DB4F81" w:rsidRPr="00112425" w:rsidRDefault="00DB4F81" w:rsidP="00BA771A">
      <w:pPr>
        <w:keepNext/>
        <w:keepLines/>
        <w:jc w:val="both"/>
        <w:rPr>
          <w:rFonts w:ascii="Tahoma" w:hAnsi="Tahoma" w:cs="Tahoma"/>
          <w:sz w:val="16"/>
          <w:szCs w:val="16"/>
        </w:rPr>
      </w:pPr>
    </w:p>
    <w:p w:rsidR="000F4A74" w:rsidRDefault="00DB4F81" w:rsidP="00BA771A">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rsidR="00467A95" w:rsidRDefault="00467A95" w:rsidP="00BA771A">
      <w:pPr>
        <w:keepNext/>
        <w:keepLines/>
        <w:jc w:val="both"/>
        <w:rPr>
          <w:rFonts w:ascii="Tahoma" w:hAnsi="Tahoma" w:cs="Tahoma"/>
        </w:rPr>
      </w:pPr>
    </w:p>
    <w:p w:rsidR="00E26798" w:rsidRPr="00112425" w:rsidRDefault="00E26798" w:rsidP="00BA771A">
      <w:pPr>
        <w:keepNext/>
        <w:keepLines/>
        <w:jc w:val="both"/>
        <w:rPr>
          <w:rFonts w:ascii="Tahoma" w:hAnsi="Tahoma" w:cs="Tahoma"/>
        </w:rPr>
      </w:pPr>
    </w:p>
    <w:p w:rsidR="00ED7D09" w:rsidRPr="0096587C" w:rsidRDefault="00ED7D09"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lastRenderedPageBreak/>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rsidR="00ED7D09" w:rsidRPr="00112425" w:rsidRDefault="00ED7D09" w:rsidP="00BA771A">
      <w:pPr>
        <w:keepNext/>
        <w:keepLines/>
        <w:jc w:val="both"/>
        <w:rPr>
          <w:rFonts w:ascii="Tahoma" w:hAnsi="Tahoma" w:cs="Tahoma"/>
        </w:rPr>
      </w:pPr>
    </w:p>
    <w:p w:rsidR="00ED7D09" w:rsidRPr="00112425" w:rsidRDefault="00ED7D09" w:rsidP="00BA771A">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rsidR="00ED7D09" w:rsidRPr="00112425" w:rsidRDefault="00ED7D09" w:rsidP="00BA771A">
      <w:pPr>
        <w:keepNext/>
        <w:keepLines/>
        <w:jc w:val="both"/>
        <w:rPr>
          <w:rFonts w:ascii="Tahoma" w:hAnsi="Tahoma" w:cs="Tahoma"/>
        </w:rPr>
      </w:pPr>
    </w:p>
    <w:p w:rsidR="00ED7D09" w:rsidRPr="00112425" w:rsidRDefault="00ED7D09" w:rsidP="00BA771A">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rsidR="00ED7D09" w:rsidRPr="00112425" w:rsidRDefault="00ED7D09" w:rsidP="00BA771A">
      <w:pPr>
        <w:keepNext/>
        <w:keepLines/>
        <w:jc w:val="both"/>
        <w:rPr>
          <w:rFonts w:ascii="Tahoma" w:hAnsi="Tahoma" w:cs="Tahoma"/>
          <w:b/>
        </w:rPr>
      </w:pPr>
    </w:p>
    <w:p w:rsidR="00CE2724" w:rsidRPr="00C8579C" w:rsidRDefault="00CE2724" w:rsidP="00BA771A">
      <w:pPr>
        <w:keepNext/>
        <w:keepLines/>
        <w:jc w:val="both"/>
        <w:rPr>
          <w:rFonts w:ascii="Tahoma" w:hAnsi="Tahoma" w:cs="Tahoma"/>
          <w:b/>
        </w:rPr>
      </w:pPr>
      <w:r w:rsidRPr="00C8579C">
        <w:rPr>
          <w:rFonts w:ascii="Tahoma" w:hAnsi="Tahoma" w:cs="Tahoma"/>
          <w:b/>
        </w:rPr>
        <w:t>Ostala ponudbena dokumentacija je sestavljena iz naslednjih dokumentov (prilog):</w:t>
      </w:r>
    </w:p>
    <w:p w:rsidR="005649BD" w:rsidRPr="00112425" w:rsidRDefault="005649BD" w:rsidP="00BA771A">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rsidTr="001B4792">
        <w:tc>
          <w:tcPr>
            <w:tcW w:w="8075" w:type="dxa"/>
          </w:tcPr>
          <w:p w:rsidR="0096587C" w:rsidRPr="00112425" w:rsidRDefault="0096587C" w:rsidP="00BA771A">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rsidR="0096587C" w:rsidRPr="00112425" w:rsidRDefault="0096587C" w:rsidP="00BA771A">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rsidR="0096587C" w:rsidRPr="00112425" w:rsidRDefault="0096587C" w:rsidP="00BA771A">
            <w:pPr>
              <w:keepNext/>
              <w:keepLines/>
              <w:jc w:val="both"/>
              <w:rPr>
                <w:rFonts w:ascii="Tahoma" w:hAnsi="Tahoma" w:cs="Tahoma"/>
                <w:b/>
                <w:i/>
              </w:rPr>
            </w:pPr>
            <w:r w:rsidRPr="00112425">
              <w:rPr>
                <w:rFonts w:ascii="Tahoma" w:hAnsi="Tahoma" w:cs="Tahoma"/>
                <w:b/>
                <w:i/>
              </w:rPr>
              <w:t>1</w:t>
            </w:r>
          </w:p>
        </w:tc>
      </w:tr>
    </w:tbl>
    <w:p w:rsidR="001B4792" w:rsidRPr="00C8579C" w:rsidRDefault="001B4792" w:rsidP="00BA771A">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rsidR="005B2B2C" w:rsidRPr="00112425" w:rsidRDefault="005B2B2C"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rsidTr="00610C0E">
        <w:tc>
          <w:tcPr>
            <w:tcW w:w="8075" w:type="dxa"/>
          </w:tcPr>
          <w:p w:rsidR="00912AFC" w:rsidRPr="00112425" w:rsidRDefault="00912AFC" w:rsidP="00BA771A">
            <w:pPr>
              <w:keepNext/>
              <w:keepLines/>
              <w:jc w:val="both"/>
              <w:rPr>
                <w:rFonts w:ascii="Tahoma" w:hAnsi="Tahoma" w:cs="Tahoma"/>
              </w:rPr>
            </w:pPr>
            <w:r w:rsidRPr="00112425">
              <w:rPr>
                <w:rFonts w:ascii="Tahoma" w:hAnsi="Tahoma" w:cs="Tahoma"/>
              </w:rPr>
              <w:t>PONUDBA</w:t>
            </w:r>
          </w:p>
        </w:tc>
        <w:tc>
          <w:tcPr>
            <w:tcW w:w="1418" w:type="dxa"/>
          </w:tcPr>
          <w:p w:rsidR="00912AFC" w:rsidRPr="00112425" w:rsidRDefault="00912AF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rsidR="001B4792" w:rsidRDefault="001B4792" w:rsidP="00BA771A">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rsidR="00AE217E" w:rsidRPr="00C8579C" w:rsidRDefault="00AE217E" w:rsidP="00BA771A">
      <w:pPr>
        <w:keepNext/>
        <w:keepLines/>
        <w:ind w:right="-142"/>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2908E8">
        <w:tc>
          <w:tcPr>
            <w:tcW w:w="8075" w:type="dxa"/>
          </w:tcPr>
          <w:p w:rsidR="001B4792" w:rsidRPr="00112425" w:rsidRDefault="001B4792" w:rsidP="00BA771A">
            <w:pPr>
              <w:keepNext/>
              <w:keepLines/>
              <w:jc w:val="both"/>
              <w:rPr>
                <w:rFonts w:ascii="Tahoma" w:hAnsi="Tahoma" w:cs="Tahoma"/>
              </w:rPr>
            </w:pPr>
            <w:r w:rsidRPr="00112425">
              <w:rPr>
                <w:rFonts w:ascii="Tahoma" w:hAnsi="Tahoma" w:cs="Tahoma"/>
              </w:rPr>
              <w:t>IZJAVA FIZIČNE OSEBE</w:t>
            </w:r>
          </w:p>
        </w:tc>
        <w:tc>
          <w:tcPr>
            <w:tcW w:w="1418" w:type="dxa"/>
          </w:tcPr>
          <w:p w:rsidR="001B4792" w:rsidRPr="00112425" w:rsidRDefault="001B4792"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rsidR="00ED7D09" w:rsidRPr="00112425" w:rsidRDefault="00ED7D09" w:rsidP="00BA771A">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rsidR="00DB4F81" w:rsidRPr="00112425" w:rsidRDefault="00DB4F81"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rsidTr="00912AFC">
        <w:tc>
          <w:tcPr>
            <w:tcW w:w="8075" w:type="dxa"/>
          </w:tcPr>
          <w:p w:rsidR="0096587C" w:rsidRPr="00112425" w:rsidRDefault="0096587C" w:rsidP="00BA771A">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rsidR="0096587C" w:rsidRPr="00112425" w:rsidRDefault="001B4792" w:rsidP="00BA771A">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rsidR="002D280C" w:rsidRPr="00112425" w:rsidRDefault="002D280C" w:rsidP="00BA771A">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rsidR="002D280C" w:rsidRPr="00112425" w:rsidRDefault="002D280C"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1B4792">
        <w:tc>
          <w:tcPr>
            <w:tcW w:w="8075" w:type="dxa"/>
          </w:tcPr>
          <w:p w:rsidR="001B4792" w:rsidRPr="00112425" w:rsidRDefault="001B4792" w:rsidP="00BA771A">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rsidR="001B4792" w:rsidRPr="00112425" w:rsidRDefault="001B4792" w:rsidP="00BA771A">
            <w:pPr>
              <w:keepNext/>
              <w:keepLines/>
              <w:jc w:val="both"/>
              <w:rPr>
                <w:rFonts w:ascii="Tahoma" w:hAnsi="Tahoma" w:cs="Tahoma"/>
                <w:b/>
                <w:i/>
              </w:rPr>
            </w:pPr>
            <w:r w:rsidRPr="00112425">
              <w:rPr>
                <w:rFonts w:ascii="Tahoma" w:hAnsi="Tahoma" w:cs="Tahoma"/>
                <w:b/>
                <w:i/>
              </w:rPr>
              <w:t>Priloga 4/1</w:t>
            </w:r>
          </w:p>
        </w:tc>
      </w:tr>
    </w:tbl>
    <w:p w:rsidR="00864212" w:rsidRPr="00112425" w:rsidRDefault="00864212" w:rsidP="00BA771A">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rsidR="00B74BE7" w:rsidRPr="00112425" w:rsidRDefault="00B74BE7" w:rsidP="00BA771A">
      <w:pPr>
        <w:keepNext/>
        <w:keepLines/>
        <w:jc w:val="both"/>
        <w:rPr>
          <w:rFonts w:ascii="Tahoma" w:hAnsi="Tahoma" w:cs="Tahoma"/>
        </w:rPr>
      </w:pPr>
    </w:p>
    <w:p w:rsidR="00B74BE7" w:rsidRPr="00112425" w:rsidRDefault="00B74BE7" w:rsidP="00BA771A">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rsidR="003504F7" w:rsidRPr="00112425" w:rsidRDefault="003504F7" w:rsidP="00BA771A">
      <w:pPr>
        <w:keepNext/>
        <w:keepLines/>
        <w:jc w:val="both"/>
        <w:rPr>
          <w:rFonts w:ascii="Tahoma" w:hAnsi="Tahoma" w:cs="Tahoma"/>
          <w:sz w:val="12"/>
          <w:szCs w:val="12"/>
        </w:rPr>
      </w:pPr>
    </w:p>
    <w:p w:rsidR="00CE2724" w:rsidRDefault="00CE2724" w:rsidP="00BA771A">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rsidR="00CE2724" w:rsidRPr="00112425" w:rsidRDefault="00CE2724"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1B4792">
        <w:tc>
          <w:tcPr>
            <w:tcW w:w="8075" w:type="dxa"/>
          </w:tcPr>
          <w:p w:rsidR="001B4792" w:rsidRPr="00112425" w:rsidRDefault="001B4792" w:rsidP="00BA771A">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rsidR="001B4792" w:rsidRPr="00112425" w:rsidRDefault="001B4792" w:rsidP="00BA771A">
            <w:pPr>
              <w:keepNext/>
              <w:keepLines/>
              <w:jc w:val="both"/>
              <w:rPr>
                <w:rFonts w:ascii="Tahoma" w:hAnsi="Tahoma" w:cs="Tahoma"/>
                <w:b/>
                <w:i/>
              </w:rPr>
            </w:pPr>
            <w:r w:rsidRPr="00112425">
              <w:rPr>
                <w:rFonts w:ascii="Tahoma" w:hAnsi="Tahoma" w:cs="Tahoma"/>
                <w:b/>
                <w:i/>
              </w:rPr>
              <w:t>Priloga 4/2</w:t>
            </w:r>
          </w:p>
        </w:tc>
      </w:tr>
    </w:tbl>
    <w:p w:rsidR="003504F7" w:rsidRPr="00112425" w:rsidRDefault="003504F7" w:rsidP="00BA771A">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rsidR="003504F7" w:rsidRPr="00112425" w:rsidRDefault="003504F7" w:rsidP="00BA771A">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rsidR="00B6464B" w:rsidRDefault="00B6464B" w:rsidP="00BA771A">
      <w:pPr>
        <w:keepNext/>
        <w:keepLines/>
        <w:jc w:val="both"/>
        <w:rPr>
          <w:rFonts w:ascii="Tahoma" w:hAnsi="Tahoma" w:cs="Tahoma"/>
          <w:sz w:val="16"/>
        </w:rPr>
      </w:pPr>
    </w:p>
    <w:p w:rsidR="00CE2724" w:rsidRDefault="00CE2724" w:rsidP="00BA771A">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rsidR="00CE2724" w:rsidRPr="00112425" w:rsidRDefault="00CE2724"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rsidTr="00CE2724">
        <w:tc>
          <w:tcPr>
            <w:tcW w:w="7650" w:type="dxa"/>
            <w:tcBorders>
              <w:top w:val="single" w:sz="4" w:space="0" w:color="auto"/>
              <w:left w:val="single" w:sz="4" w:space="0" w:color="auto"/>
              <w:bottom w:val="single" w:sz="4" w:space="0" w:color="auto"/>
              <w:right w:val="single" w:sz="4" w:space="0" w:color="808080"/>
            </w:tcBorders>
          </w:tcPr>
          <w:p w:rsidR="001B4792" w:rsidRPr="00112425" w:rsidRDefault="001B4792" w:rsidP="00BA771A">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rsidR="001B4792" w:rsidRPr="00112425" w:rsidRDefault="001B4792" w:rsidP="00BA771A">
            <w:pPr>
              <w:keepNext/>
              <w:keepLines/>
              <w:rPr>
                <w:rFonts w:ascii="Tahoma" w:hAnsi="Tahoma" w:cs="Tahoma"/>
                <w:b/>
                <w:i/>
              </w:rPr>
            </w:pPr>
            <w:r w:rsidRPr="00112425">
              <w:rPr>
                <w:rFonts w:ascii="Tahoma" w:hAnsi="Tahoma" w:cs="Tahoma"/>
                <w:b/>
                <w:i/>
              </w:rPr>
              <w:t>Priloga 5</w:t>
            </w:r>
            <w:r w:rsidR="00CE2724">
              <w:rPr>
                <w:rFonts w:ascii="Tahoma" w:hAnsi="Tahoma" w:cs="Tahoma"/>
                <w:b/>
                <w:i/>
              </w:rPr>
              <w:t>/1-5/2</w:t>
            </w:r>
          </w:p>
        </w:tc>
      </w:tr>
    </w:tbl>
    <w:p w:rsidR="00CE2724" w:rsidRDefault="00CE2724" w:rsidP="00BA771A">
      <w:pPr>
        <w:keepNext/>
        <w:keepLines/>
        <w:autoSpaceDE w:val="0"/>
        <w:autoSpaceDN w:val="0"/>
        <w:adjustRightInd w:val="0"/>
        <w:jc w:val="both"/>
        <w:rPr>
          <w:rFonts w:ascii="Tahoma" w:hAnsi="Tahoma" w:cs="Tahoma"/>
        </w:rPr>
      </w:pPr>
      <w:r w:rsidRPr="00C8579C">
        <w:rPr>
          <w:rFonts w:ascii="Tahoma" w:hAnsi="Tahoma" w:cs="Tahoma"/>
          <w:bCs/>
          <w:szCs w:val="22"/>
        </w:rPr>
        <w:lastRenderedPageBreak/>
        <w:t xml:space="preserve">Ponudnik izpolnjeno in podpisano </w:t>
      </w:r>
      <w:r>
        <w:rPr>
          <w:rFonts w:ascii="Tahoma" w:hAnsi="Tahoma" w:cs="Tahoma"/>
          <w:bCs/>
          <w:szCs w:val="22"/>
        </w:rPr>
        <w:t xml:space="preserve">prilogo (Prilogo 5/1 in Prilogo 5/2)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rsidR="00E52E75" w:rsidRPr="00112425" w:rsidRDefault="00E52E7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rsidTr="008E62F2">
        <w:tc>
          <w:tcPr>
            <w:tcW w:w="7650" w:type="dxa"/>
            <w:tcBorders>
              <w:top w:val="single" w:sz="4" w:space="0" w:color="auto"/>
              <w:left w:val="single" w:sz="4" w:space="0" w:color="auto"/>
              <w:bottom w:val="single" w:sz="4" w:space="0" w:color="auto"/>
              <w:right w:val="single" w:sz="4" w:space="0" w:color="808080"/>
            </w:tcBorders>
          </w:tcPr>
          <w:p w:rsidR="001B4792" w:rsidRPr="00112425" w:rsidRDefault="001B4792" w:rsidP="008E62F2">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8E62F2">
              <w:rPr>
                <w:rFonts w:ascii="Tahoma" w:hAnsi="Tahoma" w:cs="Tahoma"/>
              </w:rPr>
              <w:t>DEL</w:t>
            </w:r>
          </w:p>
        </w:tc>
        <w:tc>
          <w:tcPr>
            <w:tcW w:w="1843" w:type="dxa"/>
            <w:tcBorders>
              <w:top w:val="single" w:sz="4" w:space="0" w:color="auto"/>
              <w:left w:val="single" w:sz="4" w:space="0" w:color="808080"/>
              <w:bottom w:val="single" w:sz="4" w:space="0" w:color="auto"/>
              <w:right w:val="single" w:sz="4" w:space="0" w:color="auto"/>
            </w:tcBorders>
            <w:hideMark/>
          </w:tcPr>
          <w:p w:rsidR="001B4792" w:rsidRPr="00112425" w:rsidRDefault="001B4792" w:rsidP="00BA771A">
            <w:pPr>
              <w:keepNext/>
              <w:keepLines/>
              <w:rPr>
                <w:rFonts w:ascii="Tahoma" w:hAnsi="Tahoma" w:cs="Tahoma"/>
                <w:b/>
                <w:i/>
              </w:rPr>
            </w:pPr>
            <w:r w:rsidRPr="00112425">
              <w:rPr>
                <w:rFonts w:ascii="Tahoma" w:hAnsi="Tahoma" w:cs="Tahoma"/>
                <w:b/>
                <w:i/>
              </w:rPr>
              <w:t>Priloga 6</w:t>
            </w:r>
            <w:r w:rsidR="008E62F2">
              <w:rPr>
                <w:rFonts w:ascii="Tahoma" w:hAnsi="Tahoma" w:cs="Tahoma"/>
                <w:b/>
                <w:i/>
              </w:rPr>
              <w:t>/1-6/2</w:t>
            </w:r>
          </w:p>
        </w:tc>
      </w:tr>
    </w:tbl>
    <w:p w:rsidR="00CE2724" w:rsidRDefault="00CE2724" w:rsidP="00BA771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prilogo (Priloga 6</w:t>
      </w:r>
      <w:r w:rsidR="00756602">
        <w:rPr>
          <w:rFonts w:ascii="Tahoma" w:hAnsi="Tahoma" w:cs="Tahoma"/>
          <w:bCs/>
          <w:szCs w:val="22"/>
        </w:rPr>
        <w:t>/1 in Prilogo 6/2</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rsidR="00B6464B" w:rsidRPr="00112425" w:rsidRDefault="00B6464B"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1B4792">
        <w:tc>
          <w:tcPr>
            <w:tcW w:w="8075" w:type="dxa"/>
          </w:tcPr>
          <w:p w:rsidR="001B4792" w:rsidRPr="00112425" w:rsidRDefault="001B4792" w:rsidP="00BA771A">
            <w:pPr>
              <w:keepNext/>
              <w:keepLines/>
              <w:jc w:val="both"/>
              <w:rPr>
                <w:rFonts w:ascii="Tahoma" w:hAnsi="Tahoma" w:cs="Tahoma"/>
              </w:rPr>
            </w:pPr>
            <w:r w:rsidRPr="00112425">
              <w:rPr>
                <w:rFonts w:ascii="Tahoma" w:hAnsi="Tahoma" w:cs="Tahoma"/>
              </w:rPr>
              <w:t>OSNUTEK POGODBE</w:t>
            </w:r>
          </w:p>
        </w:tc>
        <w:tc>
          <w:tcPr>
            <w:tcW w:w="1418" w:type="dxa"/>
          </w:tcPr>
          <w:p w:rsidR="001B4792" w:rsidRPr="00112425" w:rsidRDefault="001B4792" w:rsidP="00BA771A">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rsidR="00091F5D" w:rsidRPr="00112425" w:rsidRDefault="004569E9" w:rsidP="00BA771A">
      <w:pPr>
        <w:keepNext/>
        <w:keepLines/>
        <w:jc w:val="both"/>
        <w:rPr>
          <w:rFonts w:ascii="Tahoma" w:hAnsi="Tahoma" w:cs="Tahoma"/>
        </w:rPr>
      </w:pPr>
      <w:r>
        <w:rPr>
          <w:rFonts w:ascii="Tahoma" w:hAnsi="Tahoma" w:cs="Tahoma"/>
        </w:rPr>
        <w:t>Ponudnik s podpisom Priloge 3/1 potrdi, da se strinja in sprejema vsebino pogodbe.</w:t>
      </w:r>
    </w:p>
    <w:p w:rsidR="00B6464B" w:rsidRPr="00112425" w:rsidRDefault="00B6464B"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1B4792">
        <w:tc>
          <w:tcPr>
            <w:tcW w:w="8075" w:type="dxa"/>
            <w:tcBorders>
              <w:top w:val="single" w:sz="4" w:space="0" w:color="auto"/>
              <w:bottom w:val="single" w:sz="4" w:space="0" w:color="auto"/>
            </w:tcBorders>
          </w:tcPr>
          <w:p w:rsidR="001B4792" w:rsidRPr="00112425" w:rsidRDefault="001B4792" w:rsidP="00BA771A">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rsidR="001B4792" w:rsidRPr="00112425" w:rsidRDefault="00FC65F1" w:rsidP="00BA771A">
            <w:pPr>
              <w:keepNext/>
              <w:keepLines/>
              <w:rPr>
                <w:rFonts w:ascii="Tahoma" w:hAnsi="Tahoma" w:cs="Tahoma"/>
                <w:b/>
                <w:i/>
              </w:rPr>
            </w:pPr>
            <w:r>
              <w:rPr>
                <w:rFonts w:ascii="Tahoma" w:hAnsi="Tahoma" w:cs="Tahoma"/>
                <w:b/>
                <w:i/>
              </w:rPr>
              <w:t>Priloga 8/1</w:t>
            </w:r>
          </w:p>
        </w:tc>
      </w:tr>
    </w:tbl>
    <w:p w:rsidR="00B6464B" w:rsidRPr="00112425" w:rsidRDefault="00B6464B" w:rsidP="00BA771A">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rsidR="00467A95" w:rsidRPr="00112425" w:rsidRDefault="00B6464B" w:rsidP="00BA771A">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rsidTr="001B4792">
        <w:tc>
          <w:tcPr>
            <w:tcW w:w="7933" w:type="dxa"/>
            <w:tcBorders>
              <w:top w:val="single" w:sz="4" w:space="0" w:color="auto"/>
              <w:left w:val="single" w:sz="4" w:space="0" w:color="auto"/>
              <w:bottom w:val="single" w:sz="4" w:space="0" w:color="auto"/>
              <w:right w:val="single" w:sz="4" w:space="0" w:color="808080"/>
            </w:tcBorders>
            <w:hideMark/>
          </w:tcPr>
          <w:p w:rsidR="001B4792" w:rsidRPr="00112425" w:rsidRDefault="001B4792" w:rsidP="00BA771A">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rsidR="001B4792" w:rsidRPr="00112425" w:rsidRDefault="00FC65F1" w:rsidP="00BA771A">
            <w:pPr>
              <w:keepNext/>
              <w:keepLines/>
              <w:rPr>
                <w:rFonts w:ascii="Tahoma" w:hAnsi="Tahoma" w:cs="Tahoma"/>
                <w:b/>
                <w:i/>
              </w:rPr>
            </w:pPr>
            <w:r>
              <w:rPr>
                <w:rFonts w:ascii="Tahoma" w:hAnsi="Tahoma" w:cs="Tahoma"/>
                <w:b/>
                <w:i/>
              </w:rPr>
              <w:t>Priloga 8/2</w:t>
            </w:r>
          </w:p>
        </w:tc>
      </w:tr>
    </w:tbl>
    <w:p w:rsidR="00916975" w:rsidRPr="00112425" w:rsidRDefault="00916975" w:rsidP="00BA771A">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rsidR="00602923" w:rsidRPr="00112425" w:rsidRDefault="00602923"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rsidTr="002908E8">
        <w:tc>
          <w:tcPr>
            <w:tcW w:w="7933" w:type="dxa"/>
            <w:tcBorders>
              <w:top w:val="single" w:sz="4" w:space="0" w:color="auto"/>
              <w:left w:val="single" w:sz="4" w:space="0" w:color="auto"/>
              <w:bottom w:val="single" w:sz="4" w:space="0" w:color="auto"/>
              <w:right w:val="single" w:sz="4" w:space="0" w:color="808080"/>
            </w:tcBorders>
            <w:hideMark/>
          </w:tcPr>
          <w:p w:rsidR="001B4792" w:rsidRPr="00112425" w:rsidRDefault="001B4792" w:rsidP="00BA771A">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rsidR="001B4792" w:rsidRPr="00112425" w:rsidRDefault="001B4792" w:rsidP="00BA771A">
            <w:pPr>
              <w:keepNext/>
              <w:keepLines/>
              <w:jc w:val="both"/>
              <w:rPr>
                <w:rFonts w:ascii="Tahoma" w:hAnsi="Tahoma" w:cs="Tahoma"/>
                <w:b/>
                <w:i/>
              </w:rPr>
            </w:pPr>
            <w:r w:rsidRPr="00112425">
              <w:rPr>
                <w:rFonts w:ascii="Tahoma" w:hAnsi="Tahoma" w:cs="Tahoma"/>
                <w:b/>
                <w:i/>
              </w:rPr>
              <w:t>Priloga 9</w:t>
            </w:r>
          </w:p>
        </w:tc>
      </w:tr>
    </w:tbl>
    <w:p w:rsidR="000A22D9" w:rsidRPr="00112425" w:rsidRDefault="000A22D9" w:rsidP="00BA771A">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rsidR="000A22D9" w:rsidRPr="00112425" w:rsidRDefault="000A22D9" w:rsidP="00BA771A">
      <w:pPr>
        <w:pStyle w:val="Slog"/>
        <w:keepNext/>
        <w:keepLines/>
        <w:jc w:val="both"/>
        <w:rPr>
          <w:rFonts w:ascii="Tahoma" w:hAnsi="Tahoma" w:cs="Tahoma"/>
          <w:sz w:val="20"/>
          <w:lang w:val="sl-SI"/>
        </w:rPr>
      </w:pPr>
    </w:p>
    <w:p w:rsidR="000A22D9" w:rsidRPr="00112425" w:rsidRDefault="000A22D9" w:rsidP="00BA771A">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rsidR="000A22D9" w:rsidRPr="00112425" w:rsidRDefault="000A22D9" w:rsidP="00BA771A">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rsidTr="001B4792">
        <w:tc>
          <w:tcPr>
            <w:tcW w:w="7933" w:type="dxa"/>
            <w:tcBorders>
              <w:top w:val="single" w:sz="4" w:space="0" w:color="auto"/>
              <w:left w:val="single" w:sz="4" w:space="0" w:color="auto"/>
              <w:bottom w:val="single" w:sz="4" w:space="0" w:color="auto"/>
              <w:right w:val="single" w:sz="4" w:space="0" w:color="808080"/>
            </w:tcBorders>
            <w:hideMark/>
          </w:tcPr>
          <w:p w:rsidR="001B4792" w:rsidRPr="00112425" w:rsidRDefault="001B4792" w:rsidP="00BA771A">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rsidR="001B4792" w:rsidRPr="00112425" w:rsidRDefault="001B4792" w:rsidP="00BA771A">
            <w:pPr>
              <w:keepNext/>
              <w:keepLines/>
              <w:rPr>
                <w:rFonts w:ascii="Tahoma" w:hAnsi="Tahoma" w:cs="Tahoma"/>
                <w:b/>
                <w:i/>
              </w:rPr>
            </w:pPr>
            <w:r w:rsidRPr="00112425">
              <w:rPr>
                <w:rFonts w:ascii="Tahoma" w:hAnsi="Tahoma" w:cs="Tahoma"/>
                <w:b/>
                <w:i/>
              </w:rPr>
              <w:t>Priloga 10</w:t>
            </w:r>
          </w:p>
        </w:tc>
      </w:tr>
    </w:tbl>
    <w:p w:rsidR="00B6464B" w:rsidRPr="00112425" w:rsidRDefault="00B6464B" w:rsidP="00BA771A">
      <w:pPr>
        <w:keepNext/>
        <w:keepLines/>
        <w:jc w:val="both"/>
        <w:rPr>
          <w:rFonts w:ascii="Tahoma" w:hAnsi="Tahoma" w:cs="Tahoma"/>
        </w:rPr>
      </w:pPr>
      <w:r w:rsidRPr="00112425">
        <w:rPr>
          <w:rFonts w:ascii="Tahoma" w:hAnsi="Tahoma" w:cs="Tahoma"/>
        </w:rPr>
        <w:t>Ponudnik mora v prilogi priložiti cenik materiala fco</w:t>
      </w:r>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rsidR="00B6464B" w:rsidRPr="00112425" w:rsidRDefault="00B6464B" w:rsidP="00BA771A">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rsidTr="001B4792">
        <w:tc>
          <w:tcPr>
            <w:tcW w:w="7933" w:type="dxa"/>
            <w:tcBorders>
              <w:top w:val="single" w:sz="4" w:space="0" w:color="auto"/>
              <w:left w:val="single" w:sz="4" w:space="0" w:color="auto"/>
              <w:bottom w:val="single" w:sz="4" w:space="0" w:color="auto"/>
              <w:right w:val="single" w:sz="4" w:space="0" w:color="808080"/>
            </w:tcBorders>
            <w:hideMark/>
          </w:tcPr>
          <w:p w:rsidR="001B4792" w:rsidRPr="00112425" w:rsidRDefault="001B4792" w:rsidP="00BA771A">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rsidR="001B4792" w:rsidRPr="00112425" w:rsidRDefault="001B4792" w:rsidP="00BA771A">
            <w:pPr>
              <w:keepNext/>
              <w:keepLines/>
              <w:rPr>
                <w:rFonts w:ascii="Tahoma" w:hAnsi="Tahoma" w:cs="Tahoma"/>
                <w:b/>
                <w:i/>
              </w:rPr>
            </w:pPr>
            <w:r w:rsidRPr="00112425">
              <w:rPr>
                <w:rFonts w:ascii="Tahoma" w:hAnsi="Tahoma" w:cs="Tahoma"/>
                <w:b/>
                <w:i/>
              </w:rPr>
              <w:t>Priloga 11</w:t>
            </w:r>
          </w:p>
        </w:tc>
      </w:tr>
    </w:tbl>
    <w:p w:rsidR="00ED76AB" w:rsidRPr="00112425" w:rsidRDefault="00ED76AB" w:rsidP="00BA771A">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rsidR="00B6464B" w:rsidRPr="00112425" w:rsidRDefault="00B6464B"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A71530" w:rsidRPr="00112425" w:rsidTr="008E62F2">
        <w:tc>
          <w:tcPr>
            <w:tcW w:w="8257" w:type="dxa"/>
            <w:tcBorders>
              <w:top w:val="single" w:sz="4" w:space="0" w:color="auto"/>
              <w:left w:val="single" w:sz="4" w:space="0" w:color="auto"/>
              <w:bottom w:val="single" w:sz="4" w:space="0" w:color="auto"/>
              <w:right w:val="single" w:sz="4" w:space="0" w:color="808080"/>
            </w:tcBorders>
          </w:tcPr>
          <w:p w:rsidR="00A71530" w:rsidRPr="00112425" w:rsidRDefault="00A71530" w:rsidP="00BA771A">
            <w:pPr>
              <w:keepNext/>
              <w:keepLines/>
              <w:rPr>
                <w:rFonts w:ascii="Tahoma" w:hAnsi="Tahoma"/>
              </w:rPr>
            </w:pPr>
            <w:r w:rsidRPr="00112425">
              <w:rPr>
                <w:rFonts w:ascii="Tahoma" w:hAnsi="Tahoma"/>
              </w:rPr>
              <w:t>ZDRAVSTVENE ZAHTEVE - SOGLASJE</w:t>
            </w:r>
          </w:p>
        </w:tc>
        <w:tc>
          <w:tcPr>
            <w:tcW w:w="1236" w:type="dxa"/>
            <w:tcBorders>
              <w:top w:val="single" w:sz="4" w:space="0" w:color="auto"/>
              <w:left w:val="single" w:sz="4" w:space="0" w:color="808080"/>
              <w:bottom w:val="single" w:sz="4" w:space="0" w:color="auto"/>
              <w:right w:val="single" w:sz="4" w:space="0" w:color="auto"/>
            </w:tcBorders>
            <w:hideMark/>
          </w:tcPr>
          <w:p w:rsidR="00A71530" w:rsidRPr="00112425" w:rsidRDefault="00A71530" w:rsidP="00BA771A">
            <w:pPr>
              <w:keepNext/>
              <w:keepLines/>
              <w:rPr>
                <w:rFonts w:ascii="Tahoma" w:hAnsi="Tahoma"/>
                <w:b/>
                <w:i/>
              </w:rPr>
            </w:pPr>
            <w:r w:rsidRPr="00112425">
              <w:rPr>
                <w:rFonts w:ascii="Tahoma" w:hAnsi="Tahoma"/>
                <w:b/>
                <w:i/>
              </w:rPr>
              <w:t>Priloga 12</w:t>
            </w:r>
          </w:p>
        </w:tc>
      </w:tr>
    </w:tbl>
    <w:p w:rsidR="00CC52D1" w:rsidRPr="00112425" w:rsidRDefault="00CC52D1"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 xml:space="preserve">Prilogo </w:t>
      </w:r>
      <w:r>
        <w:rPr>
          <w:rFonts w:ascii="Tahoma" w:hAnsi="Tahoma" w:cs="Tahoma"/>
        </w:rPr>
        <w:t>parafira in priloži k ponudbi, s čimer potrdi, da je seznanjen z vsebino Prilog.</w:t>
      </w:r>
    </w:p>
    <w:p w:rsidR="009C0150" w:rsidRDefault="009C0150" w:rsidP="00BA771A">
      <w:pPr>
        <w:keepNext/>
        <w:keepLines/>
        <w:tabs>
          <w:tab w:val="left" w:pos="2798"/>
        </w:tabs>
        <w:jc w:val="both"/>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CC52D1" w:rsidRPr="00112425" w:rsidTr="008E62F2">
        <w:trPr>
          <w:trHeight w:val="100"/>
        </w:trPr>
        <w:tc>
          <w:tcPr>
            <w:tcW w:w="8257" w:type="dxa"/>
            <w:tcBorders>
              <w:top w:val="single" w:sz="4" w:space="0" w:color="auto"/>
              <w:left w:val="single" w:sz="4" w:space="0" w:color="auto"/>
              <w:bottom w:val="single" w:sz="4" w:space="0" w:color="auto"/>
              <w:right w:val="single" w:sz="4" w:space="0" w:color="808080"/>
            </w:tcBorders>
          </w:tcPr>
          <w:p w:rsidR="00CC52D1" w:rsidRPr="00112425" w:rsidRDefault="00CC52D1" w:rsidP="00BA771A">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rsidR="00CC52D1" w:rsidRPr="00112425" w:rsidRDefault="00CC52D1" w:rsidP="00BA771A">
            <w:pPr>
              <w:keepNext/>
              <w:keepLines/>
              <w:rPr>
                <w:rFonts w:ascii="Tahoma" w:hAnsi="Tahoma"/>
                <w:b/>
                <w:i/>
              </w:rPr>
            </w:pPr>
            <w:r w:rsidRPr="00112425">
              <w:rPr>
                <w:rFonts w:ascii="Tahoma" w:hAnsi="Tahoma"/>
                <w:b/>
                <w:i/>
              </w:rPr>
              <w:t>Priloga 13</w:t>
            </w:r>
          </w:p>
        </w:tc>
      </w:tr>
    </w:tbl>
    <w:p w:rsidR="00CC52D1" w:rsidRDefault="00CC52D1" w:rsidP="00BA771A">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rsidR="00CC52D1" w:rsidRDefault="00CC52D1" w:rsidP="00BA771A">
      <w:pPr>
        <w:keepNext/>
        <w:keepLines/>
        <w:jc w:val="both"/>
        <w:rPr>
          <w:rFonts w:ascii="Tahoma" w:hAnsi="Tahoma" w:cs="Tahoma"/>
        </w:rPr>
      </w:pPr>
    </w:p>
    <w:p w:rsidR="00CC52D1" w:rsidRPr="00112425" w:rsidRDefault="00CC52D1"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rsidR="00CC52D1" w:rsidRDefault="00CC52D1" w:rsidP="00BA771A">
      <w:pPr>
        <w:keepNext/>
        <w:keepLines/>
        <w:tabs>
          <w:tab w:val="left" w:pos="2798"/>
        </w:tabs>
        <w:jc w:val="both"/>
        <w:rPr>
          <w:rFonts w:ascii="Tahoma" w:hAnsi="Tahoma"/>
        </w:rPr>
      </w:pPr>
    </w:p>
    <w:p w:rsidR="009C0150" w:rsidRDefault="009C0150" w:rsidP="00BA771A">
      <w:pPr>
        <w:keepNext/>
        <w:keepLines/>
        <w:tabs>
          <w:tab w:val="left" w:pos="2798"/>
        </w:tabs>
        <w:jc w:val="both"/>
        <w:rPr>
          <w:rFonts w:ascii="Tahoma" w:hAnsi="Tahoma"/>
        </w:rPr>
      </w:pPr>
    </w:p>
    <w:p w:rsidR="009C0150" w:rsidRDefault="009C0150" w:rsidP="00BA771A">
      <w:pPr>
        <w:keepNext/>
        <w:keepLines/>
        <w:tabs>
          <w:tab w:val="left" w:pos="2798"/>
        </w:tabs>
        <w:jc w:val="both"/>
        <w:rPr>
          <w:rFonts w:ascii="Tahoma" w:hAnsi="Tahoma"/>
        </w:rPr>
      </w:pPr>
    </w:p>
    <w:p w:rsidR="0095082D" w:rsidRDefault="0095082D" w:rsidP="00BA771A">
      <w:pPr>
        <w:keepNext/>
        <w:keepLines/>
        <w:tabs>
          <w:tab w:val="left" w:pos="2798"/>
        </w:tabs>
        <w:jc w:val="both"/>
        <w:rPr>
          <w:rFonts w:ascii="Tahoma" w:hAnsi="Tahoma"/>
        </w:rPr>
      </w:pPr>
    </w:p>
    <w:p w:rsidR="001239D5" w:rsidRDefault="001239D5" w:rsidP="00BA771A">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rsidTr="00FD3EDD">
        <w:tc>
          <w:tcPr>
            <w:tcW w:w="8080" w:type="dxa"/>
          </w:tcPr>
          <w:p w:rsidR="00FC65F1" w:rsidRPr="00112425" w:rsidRDefault="00FC65F1" w:rsidP="00BA771A">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rsidR="00FC65F1" w:rsidRPr="00112425" w:rsidRDefault="00FC65F1" w:rsidP="00BA771A">
            <w:pPr>
              <w:keepNext/>
              <w:keepLines/>
              <w:jc w:val="both"/>
              <w:rPr>
                <w:rFonts w:ascii="Tahoma" w:hAnsi="Tahoma" w:cs="Tahoma"/>
                <w:b/>
                <w:i/>
              </w:rPr>
            </w:pPr>
            <w:r w:rsidRPr="00112425">
              <w:rPr>
                <w:rFonts w:ascii="Tahoma" w:hAnsi="Tahoma" w:cs="Tahoma"/>
                <w:b/>
                <w:i/>
              </w:rPr>
              <w:t xml:space="preserve"> </w:t>
            </w:r>
          </w:p>
        </w:tc>
      </w:tr>
    </w:tbl>
    <w:p w:rsidR="00C80EDD" w:rsidRPr="00112425" w:rsidRDefault="00C80EDD" w:rsidP="00BA771A">
      <w:pPr>
        <w:keepNext/>
        <w:keepLines/>
        <w:jc w:val="both"/>
        <w:rPr>
          <w:rFonts w:ascii="Tahoma" w:hAnsi="Tahoma" w:cs="Tahoma"/>
          <w:b/>
        </w:rPr>
      </w:pPr>
    </w:p>
    <w:p w:rsidR="001B4792" w:rsidRDefault="00C80EDD" w:rsidP="00BA771A">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rsidR="00C80EDD" w:rsidRPr="001B4792" w:rsidRDefault="001B4792" w:rsidP="00BA771A">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rsidR="00C80EDD" w:rsidRPr="00112425" w:rsidRDefault="00C80EDD" w:rsidP="00BA771A">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D26B96">
        <w:rPr>
          <w:rFonts w:ascii="Tahoma" w:hAnsi="Tahoma" w:cs="Tahoma"/>
          <w:b/>
        </w:rPr>
        <w:t>VKS-230/21</w:t>
      </w:r>
      <w:r w:rsidRPr="00112425">
        <w:rPr>
          <w:rFonts w:ascii="Tahoma" w:hAnsi="Tahoma" w:cs="Tahoma"/>
          <w:b/>
        </w:rPr>
        <w:t xml:space="preserve"> </w:t>
      </w:r>
      <w:r w:rsidR="008F6CF8">
        <w:rPr>
          <w:rFonts w:ascii="Tahoma" w:hAnsi="Tahoma" w:cs="Tahoma"/>
          <w:b/>
          <w:color w:val="000000"/>
        </w:rPr>
        <w:t>Rekonstrukcija vodovoda in kanalizacije v Pustovrhovi ulici</w:t>
      </w:r>
    </w:p>
    <w:p w:rsidR="00C80EDD" w:rsidRPr="00112425" w:rsidRDefault="00C80EDD" w:rsidP="00BA771A">
      <w:pPr>
        <w:keepNext/>
        <w:keepLines/>
        <w:jc w:val="both"/>
        <w:rPr>
          <w:rFonts w:ascii="Tahoma" w:hAnsi="Tahoma" w:cs="Tahoma"/>
        </w:rPr>
      </w:pPr>
    </w:p>
    <w:p w:rsidR="00C80EDD" w:rsidRPr="00112425" w:rsidRDefault="00C80EDD" w:rsidP="00BA771A">
      <w:pPr>
        <w:keepNext/>
        <w:keepLines/>
        <w:ind w:left="1080" w:hanging="1080"/>
        <w:jc w:val="both"/>
        <w:rPr>
          <w:rFonts w:ascii="Tahoma" w:hAnsi="Tahoma" w:cs="Tahoma"/>
          <w:b/>
        </w:rPr>
      </w:pPr>
      <w:r w:rsidRPr="00112425">
        <w:rPr>
          <w:rFonts w:ascii="Tahoma" w:hAnsi="Tahoma" w:cs="Tahoma"/>
          <w:b/>
        </w:rPr>
        <w:t xml:space="preserve"> </w:t>
      </w:r>
    </w:p>
    <w:p w:rsidR="00C80EDD" w:rsidRPr="00112425" w:rsidRDefault="001660D4" w:rsidP="00BA771A">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rsidTr="00BB6F49">
        <w:tc>
          <w:tcPr>
            <w:tcW w:w="1688" w:type="dxa"/>
          </w:tcPr>
          <w:p w:rsidR="00C80EDD" w:rsidRPr="00112425" w:rsidRDefault="00C80EDD" w:rsidP="00BA771A">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rsidR="00C80EDD" w:rsidRPr="00112425" w:rsidRDefault="00C80EDD" w:rsidP="00BA771A">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rsidR="00C80EDD" w:rsidRPr="00112425" w:rsidRDefault="00C80EDD" w:rsidP="00BA771A">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rsidR="00C80EDD" w:rsidRPr="00112425" w:rsidRDefault="00C80EDD" w:rsidP="00BA771A">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rsidR="00C80EDD" w:rsidRPr="00112425" w:rsidRDefault="00C80EDD" w:rsidP="00BA771A">
      <w:pPr>
        <w:keepNext/>
        <w:keepLines/>
        <w:tabs>
          <w:tab w:val="num" w:pos="426"/>
        </w:tabs>
        <w:rPr>
          <w:rFonts w:ascii="Tahoma" w:hAnsi="Tahoma" w:cs="Tahoma"/>
          <w:b/>
        </w:rPr>
      </w:pPr>
    </w:p>
    <w:p w:rsidR="00C80EDD" w:rsidRPr="00112425" w:rsidRDefault="00C80EDD" w:rsidP="00BA771A">
      <w:pPr>
        <w:keepNext/>
        <w:keepLines/>
        <w:tabs>
          <w:tab w:val="num" w:pos="426"/>
        </w:tabs>
        <w:rPr>
          <w:rFonts w:ascii="Tahoma" w:hAnsi="Tahoma" w:cs="Tahoma"/>
          <w:b/>
        </w:rPr>
      </w:pPr>
    </w:p>
    <w:p w:rsidR="00C80EDD" w:rsidRPr="00112425" w:rsidRDefault="00EF3FF3" w:rsidP="00BA771A">
      <w:pPr>
        <w:keepNext/>
        <w:keepLines/>
        <w:numPr>
          <w:ilvl w:val="0"/>
          <w:numId w:val="25"/>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rsidR="00C80EDD" w:rsidRPr="00112425" w:rsidRDefault="00C80EDD" w:rsidP="00BA771A">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416"/>
        <w:gridCol w:w="3688"/>
      </w:tblGrid>
      <w:tr w:rsidR="00981C12" w:rsidRPr="00112425" w:rsidTr="008E62F2">
        <w:trPr>
          <w:trHeight w:val="438"/>
        </w:trPr>
        <w:tc>
          <w:tcPr>
            <w:tcW w:w="5416" w:type="dxa"/>
            <w:vAlign w:val="bottom"/>
          </w:tcPr>
          <w:p w:rsidR="00981C12" w:rsidRPr="00112425" w:rsidRDefault="00981C12" w:rsidP="00BA771A">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688" w:type="dxa"/>
            <w:vAlign w:val="bottom"/>
          </w:tcPr>
          <w:p w:rsidR="00981C12" w:rsidRPr="00112425" w:rsidRDefault="00981C12"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rsidR="00C80EDD" w:rsidRPr="00112425" w:rsidRDefault="00C80EDD" w:rsidP="00BA771A">
      <w:pPr>
        <w:keepNext/>
        <w:keepLines/>
        <w:rPr>
          <w:rFonts w:ascii="Tahoma" w:hAnsi="Tahoma" w:cs="Tahoma"/>
        </w:rPr>
      </w:pPr>
    </w:p>
    <w:p w:rsidR="00C80EDD" w:rsidRPr="00112425" w:rsidRDefault="00C80EDD" w:rsidP="00BA771A">
      <w:pPr>
        <w:keepNext/>
        <w:keepLines/>
        <w:rPr>
          <w:rFonts w:ascii="Tahoma" w:hAnsi="Tahoma" w:cs="Tahoma"/>
        </w:rPr>
      </w:pPr>
    </w:p>
    <w:p w:rsidR="00C80EDD" w:rsidRPr="00112425" w:rsidRDefault="00C80EDD" w:rsidP="00BA771A">
      <w:pPr>
        <w:keepNext/>
        <w:keepLines/>
        <w:jc w:val="both"/>
        <w:rPr>
          <w:rFonts w:ascii="Tahoma" w:hAnsi="Tahoma" w:cs="Tahoma"/>
          <w:b/>
        </w:rPr>
      </w:pPr>
    </w:p>
    <w:p w:rsidR="00C80EDD" w:rsidRPr="00112425" w:rsidRDefault="00C80EDD" w:rsidP="00BA771A">
      <w:pPr>
        <w:keepNext/>
        <w:keepLines/>
        <w:jc w:val="both"/>
        <w:rPr>
          <w:rFonts w:ascii="Tahoma" w:hAnsi="Tahoma" w:cs="Tahoma"/>
        </w:rPr>
      </w:pPr>
    </w:p>
    <w:p w:rsidR="00C80EDD" w:rsidRPr="00112425" w:rsidRDefault="00C80EDD" w:rsidP="00BA771A">
      <w:pPr>
        <w:keepNext/>
        <w:keepLines/>
        <w:jc w:val="both"/>
        <w:rPr>
          <w:rFonts w:ascii="Tahoma" w:hAnsi="Tahoma" w:cs="Tahoma"/>
          <w:b/>
        </w:rPr>
      </w:pPr>
    </w:p>
    <w:p w:rsidR="00C80EDD" w:rsidRPr="00112425" w:rsidRDefault="00C80EDD" w:rsidP="00BA771A">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rsidTr="00BB6F49">
        <w:trPr>
          <w:trHeight w:val="235"/>
        </w:trPr>
        <w:tc>
          <w:tcPr>
            <w:tcW w:w="3402" w:type="dxa"/>
            <w:tcBorders>
              <w:bottom w:val="single" w:sz="4" w:space="0" w:color="auto"/>
            </w:tcBorders>
          </w:tcPr>
          <w:p w:rsidR="00C80EDD" w:rsidRPr="00112425" w:rsidRDefault="00C80EDD" w:rsidP="00BA771A">
            <w:pPr>
              <w:keepNext/>
              <w:keepLines/>
              <w:jc w:val="both"/>
              <w:rPr>
                <w:rFonts w:ascii="Tahoma" w:hAnsi="Tahoma" w:cs="Tahoma"/>
                <w:snapToGrid w:val="0"/>
                <w:color w:val="000000"/>
              </w:rPr>
            </w:pPr>
          </w:p>
        </w:tc>
        <w:tc>
          <w:tcPr>
            <w:tcW w:w="2977" w:type="dxa"/>
          </w:tcPr>
          <w:p w:rsidR="00C80EDD" w:rsidRPr="00112425" w:rsidRDefault="00C80EDD" w:rsidP="00BA771A">
            <w:pPr>
              <w:keepNext/>
              <w:keepLines/>
              <w:jc w:val="center"/>
              <w:rPr>
                <w:rFonts w:ascii="Tahoma" w:hAnsi="Tahoma" w:cs="Tahoma"/>
                <w:snapToGrid w:val="0"/>
                <w:color w:val="000000"/>
              </w:rPr>
            </w:pPr>
          </w:p>
        </w:tc>
        <w:tc>
          <w:tcPr>
            <w:tcW w:w="3119" w:type="dxa"/>
            <w:tcBorders>
              <w:bottom w:val="single" w:sz="4" w:space="0" w:color="auto"/>
            </w:tcBorders>
          </w:tcPr>
          <w:p w:rsidR="00C80EDD" w:rsidRPr="00112425" w:rsidRDefault="00C80EDD" w:rsidP="00BA771A">
            <w:pPr>
              <w:keepNext/>
              <w:keepLines/>
              <w:tabs>
                <w:tab w:val="left" w:pos="567"/>
                <w:tab w:val="num" w:pos="851"/>
                <w:tab w:val="left" w:pos="993"/>
              </w:tabs>
              <w:jc w:val="both"/>
              <w:rPr>
                <w:rFonts w:ascii="Tahoma" w:hAnsi="Tahoma" w:cs="Tahoma"/>
                <w:snapToGrid w:val="0"/>
                <w:color w:val="000000"/>
                <w:sz w:val="28"/>
              </w:rPr>
            </w:pPr>
          </w:p>
        </w:tc>
      </w:tr>
      <w:tr w:rsidR="00C80EDD" w:rsidRPr="00112425" w:rsidTr="00BB6F49">
        <w:trPr>
          <w:trHeight w:val="235"/>
        </w:trPr>
        <w:tc>
          <w:tcPr>
            <w:tcW w:w="3402" w:type="dxa"/>
            <w:tcBorders>
              <w:top w:val="single" w:sz="4" w:space="0" w:color="auto"/>
            </w:tcBorders>
          </w:tcPr>
          <w:p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rsidR="00C80EDD" w:rsidRPr="00112425" w:rsidRDefault="00C80EDD" w:rsidP="00BA771A">
            <w:pPr>
              <w:keepNext/>
              <w:keepLines/>
              <w:jc w:val="center"/>
              <w:rPr>
                <w:rFonts w:ascii="Tahoma" w:hAnsi="Tahoma" w:cs="Tahoma"/>
                <w:snapToGrid w:val="0"/>
                <w:color w:val="000000"/>
              </w:rPr>
            </w:pPr>
          </w:p>
          <w:p w:rsidR="00C80EDD" w:rsidRPr="00112425" w:rsidRDefault="00C80EDD" w:rsidP="00BA771A">
            <w:pPr>
              <w:keepNext/>
              <w:keepLines/>
              <w:jc w:val="center"/>
              <w:rPr>
                <w:rFonts w:ascii="Tahoma" w:hAnsi="Tahoma" w:cs="Tahoma"/>
                <w:snapToGrid w:val="0"/>
                <w:color w:val="000000"/>
              </w:rPr>
            </w:pPr>
          </w:p>
        </w:tc>
      </w:tr>
    </w:tbl>
    <w:p w:rsidR="00C80EDD" w:rsidRPr="00112425" w:rsidRDefault="00C80EDD" w:rsidP="00BA771A">
      <w:pPr>
        <w:pStyle w:val="Blokbesedila"/>
        <w:keepNext/>
        <w:keepLines/>
        <w:tabs>
          <w:tab w:val="left" w:pos="9354"/>
        </w:tabs>
        <w:ind w:left="0" w:right="-2"/>
        <w:jc w:val="both"/>
        <w:rPr>
          <w:rFonts w:ascii="Tahoma" w:hAnsi="Tahoma" w:cs="Tahoma"/>
          <w:sz w:val="20"/>
        </w:rPr>
      </w:pPr>
    </w:p>
    <w:p w:rsidR="009F2334" w:rsidRPr="00112425" w:rsidRDefault="009F2334" w:rsidP="00BA771A">
      <w:pPr>
        <w:keepNext/>
        <w:keepLines/>
        <w:tabs>
          <w:tab w:val="left" w:pos="2798"/>
        </w:tabs>
        <w:jc w:val="both"/>
        <w:rPr>
          <w:rFonts w:ascii="Tahoma" w:hAnsi="Tahoma"/>
        </w:rPr>
      </w:pPr>
    </w:p>
    <w:p w:rsidR="009F2334" w:rsidRPr="00112425" w:rsidRDefault="009F2334" w:rsidP="00BA771A">
      <w:pPr>
        <w:keepNext/>
        <w:keepLines/>
        <w:tabs>
          <w:tab w:val="left" w:pos="2798"/>
        </w:tabs>
        <w:jc w:val="both"/>
        <w:rPr>
          <w:rFonts w:ascii="Tahoma" w:hAnsi="Tahoma"/>
        </w:rPr>
      </w:pPr>
    </w:p>
    <w:p w:rsidR="009F2334" w:rsidRPr="00112425" w:rsidRDefault="009F2334" w:rsidP="00BA771A">
      <w:pPr>
        <w:keepNext/>
        <w:keepLines/>
        <w:tabs>
          <w:tab w:val="left" w:pos="2798"/>
        </w:tabs>
        <w:jc w:val="both"/>
        <w:rPr>
          <w:rFonts w:ascii="Tahoma" w:hAnsi="Tahoma"/>
        </w:rPr>
      </w:pPr>
    </w:p>
    <w:p w:rsidR="009F2334" w:rsidRPr="00112425" w:rsidRDefault="009F2334" w:rsidP="00BA771A">
      <w:pPr>
        <w:keepNext/>
        <w:keepLines/>
        <w:tabs>
          <w:tab w:val="left" w:pos="2798"/>
        </w:tabs>
        <w:jc w:val="both"/>
        <w:rPr>
          <w:rFonts w:ascii="Tahoma" w:hAnsi="Tahoma"/>
        </w:rPr>
      </w:pPr>
    </w:p>
    <w:p w:rsidR="00C80EDD" w:rsidRPr="00112425" w:rsidRDefault="00C80EDD" w:rsidP="00BA771A">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rsidTr="00FD3EDD">
        <w:tc>
          <w:tcPr>
            <w:tcW w:w="8147" w:type="dxa"/>
            <w:tcBorders>
              <w:right w:val="single" w:sz="4" w:space="0" w:color="auto"/>
            </w:tcBorders>
          </w:tcPr>
          <w:p w:rsidR="00FC65F1" w:rsidRPr="00112425" w:rsidRDefault="00FC65F1" w:rsidP="00BA771A">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rsidR="00FC65F1" w:rsidRPr="00112425" w:rsidRDefault="00FC65F1" w:rsidP="00FC65F1">
            <w:pPr>
              <w:keepNext/>
              <w:keepLines/>
              <w:jc w:val="both"/>
              <w:rPr>
                <w:rFonts w:ascii="Tahoma" w:hAnsi="Tahoma" w:cs="Tahoma"/>
                <w:b/>
                <w:i/>
              </w:rPr>
            </w:pPr>
            <w:r w:rsidRPr="00112425">
              <w:rPr>
                <w:rFonts w:ascii="Tahoma" w:hAnsi="Tahoma" w:cs="Tahoma"/>
                <w:b/>
                <w:i/>
              </w:rPr>
              <w:t>Priloga 1</w:t>
            </w:r>
          </w:p>
        </w:tc>
      </w:tr>
    </w:tbl>
    <w:p w:rsidR="00B15E7B" w:rsidRDefault="00B15E7B" w:rsidP="00BA771A">
      <w:pPr>
        <w:keepNext/>
        <w:keepLines/>
        <w:ind w:firstLine="142"/>
        <w:jc w:val="both"/>
        <w:rPr>
          <w:rFonts w:ascii="Tahoma" w:hAnsi="Tahoma" w:cs="Tahoma"/>
          <w:b/>
        </w:rPr>
      </w:pPr>
    </w:p>
    <w:p w:rsidR="007C70A1" w:rsidRPr="00112425" w:rsidRDefault="00D26B96" w:rsidP="00BA771A">
      <w:pPr>
        <w:keepNext/>
        <w:keepLines/>
        <w:ind w:firstLine="142"/>
        <w:jc w:val="both"/>
        <w:rPr>
          <w:rFonts w:ascii="Tahoma" w:hAnsi="Tahoma" w:cs="Tahoma"/>
        </w:rPr>
      </w:pPr>
      <w:r>
        <w:rPr>
          <w:rFonts w:ascii="Tahoma" w:hAnsi="Tahoma" w:cs="Tahoma"/>
          <w:b/>
        </w:rPr>
        <w:t>VKS-230/21</w:t>
      </w:r>
      <w:r w:rsidR="008A7DC7" w:rsidRPr="00112425">
        <w:rPr>
          <w:rFonts w:ascii="Tahoma" w:hAnsi="Tahoma" w:cs="Tahoma"/>
          <w:b/>
        </w:rPr>
        <w:t xml:space="preserve">– </w:t>
      </w:r>
      <w:r w:rsidR="008F6CF8">
        <w:rPr>
          <w:rFonts w:ascii="Tahoma" w:hAnsi="Tahoma" w:cs="Tahoma"/>
          <w:b/>
          <w:color w:val="000000"/>
        </w:rPr>
        <w:t>Rekonstrukcija vodovoda in kanalizacije v Pustovrhovi ulici</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rsidTr="002908E8">
        <w:tc>
          <w:tcPr>
            <w:tcW w:w="2552" w:type="dxa"/>
            <w:tcBorders>
              <w:top w:val="nil"/>
              <w:left w:val="nil"/>
              <w:bottom w:val="nil"/>
              <w:right w:val="nil"/>
            </w:tcBorders>
            <w:vAlign w:val="bottom"/>
          </w:tcPr>
          <w:p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bl>
    <w:p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bl>
    <w:p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rsidTr="002908E8">
        <w:tc>
          <w:tcPr>
            <w:tcW w:w="2552" w:type="dxa"/>
            <w:tcBorders>
              <w:top w:val="nil"/>
              <w:left w:val="nil"/>
              <w:bottom w:val="nil"/>
              <w:right w:val="nil"/>
            </w:tcBorders>
            <w:vAlign w:val="bottom"/>
          </w:tcPr>
          <w:p w:rsidR="0051252B" w:rsidRPr="00112425" w:rsidRDefault="0051252B" w:rsidP="00BA771A">
            <w:pPr>
              <w:keepNext/>
              <w:keepLines/>
              <w:tabs>
                <w:tab w:val="left" w:pos="567"/>
                <w:tab w:val="num" w:pos="851"/>
                <w:tab w:val="left" w:pos="993"/>
              </w:tabs>
              <w:rPr>
                <w:rFonts w:ascii="Tahoma" w:hAnsi="Tahoma" w:cs="Tahoma"/>
              </w:rPr>
            </w:pPr>
            <w:r w:rsidRPr="00112425">
              <w:rPr>
                <w:rFonts w:ascii="Tahoma" w:hAnsi="Tahoma" w:cs="Tahoma"/>
              </w:rPr>
              <w:t>Zastopnik</w:t>
            </w:r>
          </w:p>
          <w:p w:rsidR="007C70A1" w:rsidRPr="00112425" w:rsidRDefault="003B620D" w:rsidP="00BA771A">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4"/>
              </w:rPr>
            </w:pPr>
          </w:p>
        </w:tc>
      </w:tr>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bl>
    <w:p w:rsidR="007C70A1" w:rsidRPr="00112425" w:rsidRDefault="007C70A1" w:rsidP="00BA771A">
      <w:pPr>
        <w:keepNext/>
        <w:keepLines/>
        <w:tabs>
          <w:tab w:val="left" w:pos="2835"/>
        </w:tabs>
        <w:jc w:val="both"/>
        <w:rPr>
          <w:rFonts w:ascii="Tahoma" w:hAnsi="Tahoma" w:cs="Tahoma"/>
        </w:rPr>
      </w:pPr>
    </w:p>
    <w:p w:rsidR="00FF69E9" w:rsidRPr="00112425" w:rsidRDefault="00FF69E9" w:rsidP="00BA771A">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bl>
    <w:p w:rsidR="007C70A1" w:rsidRPr="00112425" w:rsidRDefault="007C70A1" w:rsidP="00BA771A">
      <w:pPr>
        <w:keepNext/>
        <w:keepLines/>
        <w:tabs>
          <w:tab w:val="left" w:pos="2835"/>
        </w:tabs>
        <w:ind w:left="284" w:hanging="284"/>
        <w:jc w:val="both"/>
        <w:rPr>
          <w:rFonts w:ascii="Tahoma" w:hAnsi="Tahoma" w:cs="Tahoma"/>
        </w:rPr>
      </w:pPr>
    </w:p>
    <w:p w:rsidR="00FF3C2E" w:rsidRPr="00112425" w:rsidRDefault="00FF3C2E" w:rsidP="00BA771A">
      <w:pPr>
        <w:keepNext/>
        <w:keepLines/>
        <w:tabs>
          <w:tab w:val="left" w:pos="2835"/>
        </w:tabs>
        <w:ind w:left="284" w:hanging="284"/>
        <w:jc w:val="both"/>
        <w:rPr>
          <w:rFonts w:ascii="Tahoma" w:hAnsi="Tahoma" w:cs="Tahoma"/>
        </w:rPr>
      </w:pPr>
    </w:p>
    <w:p w:rsidR="00FF3C2E" w:rsidRPr="00112425" w:rsidRDefault="00FF3C2E" w:rsidP="00BA771A">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BA771A">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r w:rsidR="00FF3C2E" w:rsidRPr="00112425" w:rsidTr="002908E8">
        <w:tc>
          <w:tcPr>
            <w:tcW w:w="2552" w:type="dxa"/>
            <w:tcBorders>
              <w:top w:val="nil"/>
              <w:left w:val="nil"/>
              <w:bottom w:val="nil"/>
              <w:right w:val="nil"/>
            </w:tcBorders>
            <w:vAlign w:val="bottom"/>
          </w:tcPr>
          <w:p w:rsidR="00FF3C2E" w:rsidRPr="00112425" w:rsidRDefault="00FF3C2E" w:rsidP="00BA771A">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rsidR="00FF3C2E" w:rsidRPr="00112425" w:rsidRDefault="00FF3C2E" w:rsidP="00BA771A">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BA771A">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rsidR="007C70A1" w:rsidRPr="00112425" w:rsidRDefault="007C70A1" w:rsidP="00BA771A">
            <w:pPr>
              <w:keepNext/>
              <w:keepLines/>
              <w:tabs>
                <w:tab w:val="left" w:pos="567"/>
                <w:tab w:val="num" w:pos="851"/>
                <w:tab w:val="left" w:pos="993"/>
              </w:tabs>
              <w:jc w:val="both"/>
              <w:rPr>
                <w:rFonts w:ascii="Tahoma" w:hAnsi="Tahoma" w:cs="Tahoma"/>
                <w:sz w:val="28"/>
              </w:rPr>
            </w:pPr>
          </w:p>
        </w:tc>
      </w:tr>
    </w:tbl>
    <w:p w:rsidR="007C70A1" w:rsidRDefault="007C70A1" w:rsidP="00BA771A">
      <w:pPr>
        <w:keepNext/>
        <w:keepLines/>
        <w:tabs>
          <w:tab w:val="left" w:pos="2835"/>
        </w:tabs>
        <w:ind w:left="284" w:hanging="284"/>
        <w:jc w:val="both"/>
        <w:rPr>
          <w:rFonts w:ascii="Tahoma" w:hAnsi="Tahoma" w:cs="Tahoma"/>
        </w:rPr>
      </w:pPr>
    </w:p>
    <w:p w:rsidR="001660D4" w:rsidRDefault="001660D4" w:rsidP="00BA771A">
      <w:pPr>
        <w:keepNext/>
        <w:keepLines/>
        <w:tabs>
          <w:tab w:val="left" w:pos="2835"/>
        </w:tabs>
        <w:ind w:left="284" w:hanging="284"/>
        <w:jc w:val="both"/>
        <w:rPr>
          <w:rFonts w:ascii="Tahoma" w:hAnsi="Tahoma" w:cs="Tahoma"/>
        </w:rPr>
      </w:pPr>
    </w:p>
    <w:p w:rsidR="001660D4" w:rsidRPr="00C8579C" w:rsidRDefault="001660D4" w:rsidP="00BA771A">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rsidR="001660D4" w:rsidRPr="00112425" w:rsidRDefault="001660D4" w:rsidP="00BA771A">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rsidTr="001B1358">
        <w:tc>
          <w:tcPr>
            <w:tcW w:w="3420" w:type="dxa"/>
            <w:shd w:val="clear" w:color="auto" w:fill="auto"/>
          </w:tcPr>
          <w:p w:rsidR="00FF3C2E" w:rsidRPr="00112425" w:rsidRDefault="00FF3C2E" w:rsidP="00BA771A">
            <w:pPr>
              <w:keepNext/>
              <w:keepLines/>
              <w:tabs>
                <w:tab w:val="left" w:pos="2835"/>
              </w:tabs>
              <w:jc w:val="both"/>
              <w:rPr>
                <w:rFonts w:ascii="Tahoma" w:hAnsi="Tahoma" w:cs="Tahoma"/>
              </w:rPr>
            </w:pPr>
          </w:p>
          <w:p w:rsidR="00FF3C2E" w:rsidRPr="00112425" w:rsidRDefault="00FF3C2E" w:rsidP="00BA771A">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rsidR="00FF3C2E" w:rsidRPr="00112425" w:rsidRDefault="00FF3C2E" w:rsidP="00BA771A">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rsidR="00FF3C2E" w:rsidRPr="00112425" w:rsidRDefault="00FF3C2E" w:rsidP="00BA771A">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rsidR="00FF3C2E" w:rsidRPr="00112425" w:rsidRDefault="00FF3C2E" w:rsidP="00BA771A">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rsidR="007C70A1" w:rsidRPr="00112425" w:rsidRDefault="007C70A1" w:rsidP="00BA771A">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trPr>
          <w:trHeight w:val="235"/>
        </w:trPr>
        <w:tc>
          <w:tcPr>
            <w:tcW w:w="3402" w:type="dxa"/>
            <w:tcBorders>
              <w:bottom w:val="single" w:sz="4" w:space="0" w:color="auto"/>
            </w:tcBorders>
          </w:tcPr>
          <w:p w:rsidR="00402E6E" w:rsidRPr="00112425" w:rsidRDefault="00402E6E" w:rsidP="00BA771A">
            <w:pPr>
              <w:keepNext/>
              <w:keepLines/>
              <w:jc w:val="both"/>
              <w:rPr>
                <w:rFonts w:ascii="Tahoma" w:hAnsi="Tahoma" w:cs="Tahoma"/>
                <w:snapToGrid w:val="0"/>
                <w:color w:val="000000"/>
              </w:rPr>
            </w:pPr>
          </w:p>
        </w:tc>
        <w:tc>
          <w:tcPr>
            <w:tcW w:w="2977" w:type="dxa"/>
          </w:tcPr>
          <w:p w:rsidR="00402E6E" w:rsidRPr="00112425" w:rsidRDefault="00402E6E" w:rsidP="00BA771A">
            <w:pPr>
              <w:keepNext/>
              <w:keepLines/>
              <w:jc w:val="center"/>
              <w:rPr>
                <w:rFonts w:ascii="Tahoma" w:hAnsi="Tahoma" w:cs="Tahoma"/>
                <w:snapToGrid w:val="0"/>
                <w:color w:val="000000"/>
              </w:rPr>
            </w:pPr>
          </w:p>
        </w:tc>
        <w:tc>
          <w:tcPr>
            <w:tcW w:w="3260" w:type="dxa"/>
            <w:tcBorders>
              <w:bottom w:val="single" w:sz="4" w:space="0" w:color="auto"/>
            </w:tcBorders>
          </w:tcPr>
          <w:p w:rsidR="00402E6E" w:rsidRPr="00112425" w:rsidRDefault="00402E6E" w:rsidP="00BA771A">
            <w:pPr>
              <w:keepNext/>
              <w:keepLines/>
              <w:tabs>
                <w:tab w:val="left" w:pos="567"/>
                <w:tab w:val="num" w:pos="851"/>
                <w:tab w:val="left" w:pos="993"/>
              </w:tabs>
              <w:jc w:val="both"/>
              <w:rPr>
                <w:rFonts w:ascii="Tahoma" w:hAnsi="Tahoma" w:cs="Tahoma"/>
                <w:snapToGrid w:val="0"/>
                <w:color w:val="000000"/>
                <w:sz w:val="28"/>
              </w:rPr>
            </w:pPr>
          </w:p>
        </w:tc>
      </w:tr>
      <w:tr w:rsidR="00402E6E" w:rsidRPr="00112425">
        <w:trPr>
          <w:trHeight w:val="235"/>
        </w:trPr>
        <w:tc>
          <w:tcPr>
            <w:tcW w:w="3402" w:type="dxa"/>
            <w:tcBorders>
              <w:top w:val="single" w:sz="4" w:space="0" w:color="auto"/>
            </w:tcBorders>
          </w:tcPr>
          <w:p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rsidR="007C70A1" w:rsidRPr="00112425" w:rsidRDefault="007C70A1" w:rsidP="00BA771A">
      <w:pPr>
        <w:keepNext/>
        <w:keepLines/>
        <w:tabs>
          <w:tab w:val="left" w:pos="2835"/>
        </w:tabs>
        <w:ind w:left="284" w:hanging="284"/>
        <w:jc w:val="both"/>
        <w:rPr>
          <w:rFonts w:ascii="Tahoma" w:hAnsi="Tahoma" w:cs="Tahoma"/>
        </w:rPr>
      </w:pPr>
    </w:p>
    <w:p w:rsidR="001660D4" w:rsidRPr="00C8579C" w:rsidRDefault="001660D4" w:rsidP="00BA771A">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300D38" w:rsidRDefault="00300D38" w:rsidP="00BA771A">
      <w:pPr>
        <w:keepNext/>
        <w:keepLines/>
        <w:jc w:val="both"/>
        <w:rPr>
          <w:rFonts w:ascii="Tahoma" w:hAnsi="Tahoma" w:cs="Tahoma"/>
          <w:i/>
          <w:sz w:val="18"/>
          <w:szCs w:val="18"/>
        </w:rPr>
      </w:pPr>
    </w:p>
    <w:p w:rsidR="001660D4" w:rsidRDefault="001660D4" w:rsidP="00BA771A">
      <w:pPr>
        <w:keepNext/>
        <w:keepLines/>
        <w:jc w:val="both"/>
        <w:rPr>
          <w:rFonts w:ascii="Tahoma" w:hAnsi="Tahoma" w:cs="Tahoma"/>
          <w:i/>
          <w:sz w:val="18"/>
          <w:szCs w:val="18"/>
        </w:rPr>
      </w:pPr>
    </w:p>
    <w:p w:rsidR="001660D4" w:rsidRPr="00112425" w:rsidRDefault="001660D4" w:rsidP="00BA771A">
      <w:pPr>
        <w:keepNext/>
        <w:keepLines/>
        <w:jc w:val="both"/>
        <w:rPr>
          <w:rFonts w:ascii="Tahoma" w:hAnsi="Tahoma" w:cs="Tahoma"/>
          <w:i/>
          <w:sz w:val="18"/>
          <w:szCs w:val="18"/>
        </w:rPr>
      </w:pPr>
    </w:p>
    <w:p w:rsidR="00DB754D" w:rsidRPr="00112425" w:rsidRDefault="00DB754D" w:rsidP="00BA771A">
      <w:pPr>
        <w:keepNext/>
        <w:keepLines/>
        <w:jc w:val="both"/>
        <w:rPr>
          <w:rFonts w:ascii="Tahoma" w:hAnsi="Tahoma" w:cs="Tahoma"/>
          <w:i/>
          <w:sz w:val="18"/>
          <w:szCs w:val="18"/>
        </w:rPr>
      </w:pPr>
    </w:p>
    <w:p w:rsidR="00D72CAD" w:rsidRPr="00112425" w:rsidRDefault="00D72CAD" w:rsidP="00BA771A">
      <w:pPr>
        <w:keepNext/>
        <w:keepLines/>
        <w:jc w:val="both"/>
        <w:rPr>
          <w:rFonts w:ascii="Tahoma" w:hAnsi="Tahoma" w:cs="Tahoma"/>
          <w:i/>
          <w:sz w:val="18"/>
          <w:szCs w:val="18"/>
        </w:rPr>
      </w:pPr>
    </w:p>
    <w:p w:rsidR="000E1BF4" w:rsidRPr="00112425" w:rsidRDefault="000E1BF4" w:rsidP="00BA771A">
      <w:pPr>
        <w:keepNext/>
        <w:keepLines/>
        <w:jc w:val="both"/>
        <w:rPr>
          <w:rFonts w:ascii="Tahoma" w:hAnsi="Tahoma" w:cs="Tahoma"/>
          <w:i/>
          <w:sz w:val="18"/>
          <w:szCs w:val="18"/>
        </w:rPr>
      </w:pPr>
    </w:p>
    <w:p w:rsidR="007779B6" w:rsidRPr="00112425" w:rsidRDefault="00ED7D09" w:rsidP="00BA771A">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rsidR="007779B6" w:rsidRPr="00112425" w:rsidRDefault="007779B6" w:rsidP="00BA771A">
      <w:pPr>
        <w:pStyle w:val="Naslov"/>
        <w:keepNext/>
        <w:keepLines/>
        <w:jc w:val="both"/>
        <w:rPr>
          <w:rFonts w:ascii="Tahoma" w:hAnsi="Tahoma" w:cs="Tahoma"/>
          <w:b w:val="0"/>
          <w:sz w:val="20"/>
        </w:rPr>
      </w:pPr>
    </w:p>
    <w:p w:rsidR="007779B6" w:rsidRPr="00112425" w:rsidRDefault="007779B6" w:rsidP="00BA771A">
      <w:pPr>
        <w:pStyle w:val="Naslov"/>
        <w:keepNext/>
        <w:keepLines/>
        <w:jc w:val="both"/>
        <w:rPr>
          <w:rFonts w:ascii="Tahoma" w:hAnsi="Tahoma" w:cs="Tahoma"/>
          <w:b w:val="0"/>
          <w:sz w:val="20"/>
        </w:rPr>
      </w:pPr>
    </w:p>
    <w:p w:rsidR="007779B6" w:rsidRPr="00112425" w:rsidRDefault="007779B6" w:rsidP="00BA771A">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rsidR="007779B6" w:rsidRPr="00112425" w:rsidRDefault="007779B6" w:rsidP="00BA771A">
      <w:pPr>
        <w:pStyle w:val="Naslov"/>
        <w:keepNext/>
        <w:keepLines/>
        <w:jc w:val="both"/>
        <w:rPr>
          <w:rFonts w:ascii="Tahoma" w:hAnsi="Tahoma" w:cs="Tahoma"/>
          <w:b w:val="0"/>
          <w:sz w:val="20"/>
        </w:rPr>
      </w:pPr>
    </w:p>
    <w:p w:rsidR="007779B6" w:rsidRPr="00112425" w:rsidRDefault="007779B6" w:rsidP="00BA771A">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7779B6" w:rsidRPr="00112425" w:rsidRDefault="007779B6" w:rsidP="00BA771A">
      <w:pPr>
        <w:keepNext/>
        <w:keepLines/>
        <w:jc w:val="both"/>
        <w:rPr>
          <w:rFonts w:ascii="Tahoma" w:hAnsi="Tahoma" w:cs="Tahoma"/>
          <w:i/>
          <w:sz w:val="18"/>
          <w:szCs w:val="18"/>
        </w:rPr>
      </w:pPr>
    </w:p>
    <w:p w:rsidR="00C80EDD" w:rsidRPr="00112425" w:rsidRDefault="00C80EDD" w:rsidP="00BA771A">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rsidTr="00F9284A">
        <w:tc>
          <w:tcPr>
            <w:tcW w:w="7722" w:type="dxa"/>
          </w:tcPr>
          <w:p w:rsidR="00CE2724" w:rsidRPr="00112425" w:rsidRDefault="00CE2724" w:rsidP="00BA771A">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rsidR="00CE2724" w:rsidRPr="00112425" w:rsidRDefault="00CE2724" w:rsidP="00BA771A">
            <w:pPr>
              <w:keepNext/>
              <w:keepLines/>
              <w:jc w:val="both"/>
              <w:rPr>
                <w:rFonts w:ascii="Tahoma" w:hAnsi="Tahoma" w:cs="Tahoma"/>
                <w:b/>
                <w:i/>
              </w:rPr>
            </w:pPr>
            <w:r w:rsidRPr="00112425">
              <w:rPr>
                <w:rFonts w:ascii="Tahoma" w:hAnsi="Tahoma" w:cs="Tahoma"/>
                <w:b/>
                <w:i/>
              </w:rPr>
              <w:t>Priloga 2</w:t>
            </w:r>
          </w:p>
        </w:tc>
      </w:tr>
    </w:tbl>
    <w:p w:rsidR="00BB593C" w:rsidRPr="00112425" w:rsidRDefault="00BB593C" w:rsidP="00BA771A">
      <w:pPr>
        <w:keepNext/>
        <w:keepLines/>
        <w:jc w:val="both"/>
        <w:rPr>
          <w:rFonts w:ascii="Tahoma" w:hAnsi="Tahoma" w:cs="Tahoma"/>
          <w:b/>
        </w:rPr>
      </w:pPr>
    </w:p>
    <w:p w:rsidR="00D72CAD" w:rsidRPr="00112425" w:rsidRDefault="0013381C" w:rsidP="00BA771A">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D26B96">
        <w:rPr>
          <w:rFonts w:ascii="Tahoma" w:hAnsi="Tahoma" w:cs="Tahoma"/>
          <w:b/>
        </w:rPr>
        <w:t>VKS-230/21</w:t>
      </w:r>
      <w:r w:rsidR="005350AC" w:rsidRPr="00112425">
        <w:rPr>
          <w:rFonts w:ascii="Tahoma" w:hAnsi="Tahoma" w:cs="Tahoma"/>
          <w:b/>
        </w:rPr>
        <w:t xml:space="preserve"> </w:t>
      </w:r>
      <w:r w:rsidR="008F6CF8">
        <w:rPr>
          <w:rFonts w:ascii="Tahoma" w:hAnsi="Tahoma" w:cs="Tahoma"/>
          <w:b/>
          <w:color w:val="000000"/>
        </w:rPr>
        <w:t>Rekonstrukcija vodovoda in kanalizacije v Pustovrhovi ulici</w:t>
      </w:r>
    </w:p>
    <w:p w:rsidR="007C70A1" w:rsidRPr="00112425" w:rsidRDefault="007C70A1" w:rsidP="00BA771A">
      <w:pPr>
        <w:keepNext/>
        <w:keepLines/>
        <w:jc w:val="both"/>
        <w:rPr>
          <w:rFonts w:ascii="Tahoma" w:hAnsi="Tahoma" w:cs="Tahoma"/>
        </w:rPr>
      </w:pPr>
    </w:p>
    <w:p w:rsidR="008827E0" w:rsidRPr="00112425" w:rsidRDefault="00D94021" w:rsidP="00BA771A">
      <w:pPr>
        <w:keepNext/>
        <w:keepLines/>
        <w:ind w:left="1080" w:hanging="1080"/>
        <w:jc w:val="both"/>
        <w:rPr>
          <w:rFonts w:ascii="Tahoma" w:hAnsi="Tahoma" w:cs="Tahoma"/>
          <w:b/>
        </w:rPr>
      </w:pPr>
      <w:r w:rsidRPr="00112425">
        <w:rPr>
          <w:rFonts w:ascii="Tahoma" w:hAnsi="Tahoma" w:cs="Tahoma"/>
          <w:b/>
        </w:rPr>
        <w:t xml:space="preserve"> </w:t>
      </w:r>
    </w:p>
    <w:p w:rsidR="00B94379" w:rsidRPr="00112425" w:rsidRDefault="00B94379" w:rsidP="00BA771A">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rsidTr="001B1358">
        <w:tc>
          <w:tcPr>
            <w:tcW w:w="1688" w:type="dxa"/>
          </w:tcPr>
          <w:p w:rsidR="00FF3C2E" w:rsidRPr="00112425" w:rsidRDefault="00FF3C2E" w:rsidP="00BA771A">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rsidR="00FF3C2E" w:rsidRPr="00112425" w:rsidRDefault="00FF3C2E" w:rsidP="00BA771A">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rsidR="00FF3C2E" w:rsidRPr="00112425" w:rsidRDefault="00FF3C2E" w:rsidP="00BA771A">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rsidR="00FF3C2E" w:rsidRPr="00112425" w:rsidRDefault="00FF3C2E" w:rsidP="00BA771A">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rsidR="00D72CAD" w:rsidRPr="00112425" w:rsidRDefault="00D72CAD" w:rsidP="00BA771A">
      <w:pPr>
        <w:keepNext/>
        <w:keepLines/>
        <w:tabs>
          <w:tab w:val="num" w:pos="426"/>
        </w:tabs>
        <w:rPr>
          <w:rFonts w:ascii="Tahoma" w:hAnsi="Tahoma" w:cs="Tahoma"/>
          <w:b/>
        </w:rPr>
      </w:pPr>
    </w:p>
    <w:p w:rsidR="00D72CAD" w:rsidRPr="00112425" w:rsidRDefault="00D72CAD" w:rsidP="00BA771A">
      <w:pPr>
        <w:keepNext/>
        <w:keepLines/>
        <w:tabs>
          <w:tab w:val="num" w:pos="426"/>
        </w:tabs>
        <w:rPr>
          <w:rFonts w:ascii="Tahoma" w:hAnsi="Tahoma" w:cs="Tahoma"/>
          <w:b/>
        </w:rPr>
      </w:pPr>
    </w:p>
    <w:p w:rsidR="00DB7430" w:rsidRPr="00112425" w:rsidRDefault="000E1BF4" w:rsidP="00BA771A">
      <w:pPr>
        <w:keepNext/>
        <w:keepLines/>
        <w:numPr>
          <w:ilvl w:val="0"/>
          <w:numId w:val="3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rsidR="00484E32" w:rsidRDefault="00484E32" w:rsidP="00BA771A">
      <w:pPr>
        <w:keepNext/>
        <w:keepLines/>
        <w:spacing w:after="60"/>
        <w:rPr>
          <w:rFonts w:ascii="Tahoma" w:hAnsi="Tahoma" w:cs="Tahoma"/>
          <w:b/>
          <w:sz w:val="16"/>
          <w:szCs w:val="16"/>
        </w:rPr>
      </w:pPr>
    </w:p>
    <w:p w:rsidR="00DE5777" w:rsidRDefault="00DE5777" w:rsidP="00BA771A">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EF3FF3" w:rsidRPr="00112425" w:rsidTr="003D7413">
        <w:trPr>
          <w:trHeight w:val="438"/>
        </w:trPr>
        <w:tc>
          <w:tcPr>
            <w:tcW w:w="6663" w:type="dxa"/>
            <w:vAlign w:val="bottom"/>
          </w:tcPr>
          <w:p w:rsidR="00EF3FF3" w:rsidRPr="0088272A" w:rsidRDefault="00EF3FF3" w:rsidP="00BA771A">
            <w:pPr>
              <w:keepNext/>
              <w:keepLines/>
              <w:spacing w:before="120" w:after="120"/>
              <w:rPr>
                <w:rFonts w:ascii="Tahoma" w:eastAsia="Calibri" w:hAnsi="Tahoma" w:cs="Tahoma"/>
                <w:lang w:eastAsia="en-US"/>
              </w:rPr>
            </w:pPr>
            <w:r w:rsidRPr="0088272A">
              <w:rPr>
                <w:rFonts w:ascii="Tahoma" w:eastAsia="Calibri" w:hAnsi="Tahoma" w:cs="Tahoma"/>
                <w:lang w:eastAsia="en-US"/>
              </w:rPr>
              <w:t xml:space="preserve">OBNOVA </w:t>
            </w:r>
            <w:r w:rsidR="00F93CED" w:rsidRPr="0088272A">
              <w:rPr>
                <w:rFonts w:ascii="Tahoma" w:eastAsia="Calibri" w:hAnsi="Tahoma" w:cs="Tahoma"/>
                <w:lang w:eastAsia="en-US"/>
              </w:rPr>
              <w:t xml:space="preserve">JAVNEGA </w:t>
            </w:r>
            <w:r w:rsidRPr="0088272A">
              <w:rPr>
                <w:rFonts w:ascii="Tahoma" w:eastAsia="Calibri" w:hAnsi="Tahoma" w:cs="Tahoma"/>
                <w:lang w:eastAsia="en-US"/>
              </w:rPr>
              <w:t xml:space="preserve">VODOVODA </w:t>
            </w:r>
          </w:p>
        </w:tc>
        <w:tc>
          <w:tcPr>
            <w:tcW w:w="2441" w:type="dxa"/>
            <w:vAlign w:val="bottom"/>
          </w:tcPr>
          <w:p w:rsidR="00EF3FF3" w:rsidRPr="00EF3FF3" w:rsidRDefault="00EF3FF3" w:rsidP="00BA771A">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EF3FF3" w:rsidRPr="00112425" w:rsidTr="003D7413">
        <w:trPr>
          <w:trHeight w:val="438"/>
        </w:trPr>
        <w:tc>
          <w:tcPr>
            <w:tcW w:w="6663" w:type="dxa"/>
            <w:vAlign w:val="bottom"/>
          </w:tcPr>
          <w:p w:rsidR="00EF3FF3" w:rsidRPr="0088272A" w:rsidRDefault="00EF3FF3" w:rsidP="00BA771A">
            <w:pPr>
              <w:keepNext/>
              <w:keepLines/>
              <w:spacing w:before="120" w:after="120"/>
              <w:rPr>
                <w:rFonts w:ascii="Tahoma" w:eastAsia="Calibri" w:hAnsi="Tahoma" w:cs="Tahoma"/>
                <w:color w:val="FF0000"/>
                <w:lang w:eastAsia="en-US"/>
              </w:rPr>
            </w:pPr>
            <w:r w:rsidRPr="0088272A">
              <w:rPr>
                <w:rFonts w:ascii="Tahoma" w:eastAsia="Calibri" w:hAnsi="Tahoma" w:cs="Tahoma"/>
                <w:lang w:eastAsia="en-US"/>
              </w:rPr>
              <w:t xml:space="preserve">OBNOVA </w:t>
            </w:r>
            <w:r w:rsidR="004939D0" w:rsidRPr="0088272A">
              <w:rPr>
                <w:rFonts w:ascii="Tahoma" w:eastAsia="Frutiger" w:hAnsi="Tahoma" w:cs="Tahoma"/>
              </w:rPr>
              <w:t>HIŠNIH VODOVODNIH PRIKLJUČKOV</w:t>
            </w:r>
          </w:p>
        </w:tc>
        <w:tc>
          <w:tcPr>
            <w:tcW w:w="2441" w:type="dxa"/>
            <w:vAlign w:val="bottom"/>
          </w:tcPr>
          <w:p w:rsidR="00EF3FF3" w:rsidRPr="004C6231" w:rsidRDefault="00EF3FF3" w:rsidP="00BA771A">
            <w:pPr>
              <w:keepNext/>
              <w:keepLines/>
              <w:spacing w:before="120" w:after="120"/>
              <w:jc w:val="right"/>
              <w:rPr>
                <w:rFonts w:ascii="Tahoma" w:eastAsia="Calibri" w:hAnsi="Tahoma" w:cs="Tahoma"/>
                <w:color w:val="FF0000"/>
                <w:lang w:eastAsia="en-US"/>
              </w:rPr>
            </w:pPr>
            <w:r w:rsidRPr="00FC65F1">
              <w:rPr>
                <w:rFonts w:ascii="Tahoma" w:eastAsia="Calibri" w:hAnsi="Tahoma" w:cs="Tahoma"/>
                <w:color w:val="000000" w:themeColor="text1"/>
                <w:lang w:eastAsia="en-US"/>
              </w:rPr>
              <w:t>EUR</w:t>
            </w:r>
          </w:p>
        </w:tc>
      </w:tr>
      <w:tr w:rsidR="00EF3FF3" w:rsidRPr="00112425" w:rsidTr="003D7413">
        <w:trPr>
          <w:trHeight w:val="438"/>
        </w:trPr>
        <w:tc>
          <w:tcPr>
            <w:tcW w:w="6663" w:type="dxa"/>
            <w:vAlign w:val="bottom"/>
          </w:tcPr>
          <w:p w:rsidR="00EF3FF3" w:rsidRPr="0088272A" w:rsidRDefault="00EF3FF3" w:rsidP="00BA771A">
            <w:pPr>
              <w:keepNext/>
              <w:keepLines/>
              <w:spacing w:before="120" w:after="120"/>
              <w:rPr>
                <w:rFonts w:ascii="Tahoma" w:eastAsia="Calibri" w:hAnsi="Tahoma" w:cs="Tahoma"/>
                <w:lang w:eastAsia="en-US"/>
              </w:rPr>
            </w:pPr>
            <w:r w:rsidRPr="0088272A">
              <w:rPr>
                <w:rFonts w:ascii="Tahoma" w:eastAsia="Calibri" w:hAnsi="Tahoma" w:cs="Tahoma"/>
                <w:lang w:eastAsia="en-US"/>
              </w:rPr>
              <w:t>OBNOVA KANALIZACIJE</w:t>
            </w:r>
          </w:p>
        </w:tc>
        <w:tc>
          <w:tcPr>
            <w:tcW w:w="2441" w:type="dxa"/>
            <w:vAlign w:val="bottom"/>
          </w:tcPr>
          <w:p w:rsidR="00EF3FF3" w:rsidRPr="00EF3FF3" w:rsidRDefault="00EF3FF3" w:rsidP="00BA771A">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D23F54" w:rsidRPr="00112425" w:rsidTr="003D7413">
        <w:trPr>
          <w:trHeight w:val="438"/>
        </w:trPr>
        <w:tc>
          <w:tcPr>
            <w:tcW w:w="6663" w:type="dxa"/>
            <w:vAlign w:val="bottom"/>
          </w:tcPr>
          <w:p w:rsidR="00D23F54" w:rsidRPr="00112425" w:rsidRDefault="00D23F54" w:rsidP="00BA771A">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441" w:type="dxa"/>
            <w:vAlign w:val="bottom"/>
          </w:tcPr>
          <w:p w:rsidR="00D23F54" w:rsidRPr="00112425" w:rsidRDefault="00D23F54"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rsidR="005455A5" w:rsidRDefault="005455A5" w:rsidP="00BA771A">
      <w:pPr>
        <w:keepNext/>
        <w:keepLines/>
        <w:spacing w:after="60"/>
        <w:rPr>
          <w:rFonts w:ascii="Tahoma" w:hAnsi="Tahoma" w:cs="Tahoma"/>
          <w:b/>
          <w:sz w:val="16"/>
          <w:szCs w:val="16"/>
        </w:rPr>
      </w:pPr>
    </w:p>
    <w:p w:rsidR="00484E32" w:rsidRPr="00112425" w:rsidRDefault="00484E32" w:rsidP="00BA771A">
      <w:pPr>
        <w:keepNext/>
        <w:keepLines/>
        <w:rPr>
          <w:rFonts w:ascii="Tahoma" w:hAnsi="Tahoma" w:cs="Tahoma"/>
        </w:rPr>
      </w:pPr>
    </w:p>
    <w:p w:rsidR="00C3290F" w:rsidRPr="00112425" w:rsidRDefault="00C3290F" w:rsidP="00BA771A">
      <w:pPr>
        <w:keepNext/>
        <w:keepLines/>
        <w:numPr>
          <w:ilvl w:val="0"/>
          <w:numId w:val="36"/>
        </w:numPr>
        <w:tabs>
          <w:tab w:val="num" w:pos="426"/>
        </w:tabs>
        <w:ind w:left="0" w:firstLine="0"/>
        <w:rPr>
          <w:rFonts w:ascii="Tahoma" w:hAnsi="Tahoma" w:cs="Tahoma"/>
          <w:b/>
        </w:rPr>
      </w:pPr>
      <w:r w:rsidRPr="00112425">
        <w:rPr>
          <w:rFonts w:ascii="Tahoma" w:hAnsi="Tahoma" w:cs="Tahoma"/>
          <w:b/>
        </w:rPr>
        <w:t>KADRI</w:t>
      </w:r>
    </w:p>
    <w:p w:rsidR="00C3290F" w:rsidRPr="00112425" w:rsidRDefault="00C3290F" w:rsidP="00BA771A">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3289"/>
      </w:tblGrid>
      <w:tr w:rsidR="00CF105C" w:rsidRPr="00112425" w:rsidTr="00F9284A">
        <w:trPr>
          <w:trHeight w:val="290"/>
        </w:trPr>
        <w:tc>
          <w:tcPr>
            <w:tcW w:w="528" w:type="dxa"/>
            <w:tcBorders>
              <w:top w:val="single" w:sz="4" w:space="0" w:color="auto"/>
              <w:left w:val="single" w:sz="4" w:space="0" w:color="auto"/>
              <w:bottom w:val="single" w:sz="4" w:space="0" w:color="auto"/>
              <w:right w:val="single" w:sz="4" w:space="0" w:color="auto"/>
            </w:tcBorders>
          </w:tcPr>
          <w:p w:rsidR="00CF105C" w:rsidRPr="00112425" w:rsidRDefault="00CF105C" w:rsidP="00BA771A">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rsidR="00CF105C" w:rsidRPr="00112425" w:rsidRDefault="00CF105C" w:rsidP="00BA771A">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rsidR="00CF105C" w:rsidRPr="00112425" w:rsidRDefault="00CF105C" w:rsidP="00BA771A">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rsidR="00CF105C" w:rsidRPr="00112425" w:rsidRDefault="00CF105C" w:rsidP="00BA771A">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rsidR="00CF105C" w:rsidRPr="00112425" w:rsidRDefault="00CF105C" w:rsidP="00BA771A">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rsidTr="00F9284A">
        <w:trPr>
          <w:trHeight w:val="481"/>
        </w:trPr>
        <w:tc>
          <w:tcPr>
            <w:tcW w:w="528" w:type="dxa"/>
            <w:tcBorders>
              <w:top w:val="single" w:sz="4" w:space="0" w:color="auto"/>
              <w:left w:val="single" w:sz="4" w:space="0" w:color="auto"/>
              <w:bottom w:val="single" w:sz="4" w:space="0" w:color="auto"/>
              <w:right w:val="single" w:sz="4" w:space="0" w:color="auto"/>
            </w:tcBorders>
            <w:hideMark/>
          </w:tcPr>
          <w:p w:rsidR="00CF105C" w:rsidRPr="00112425" w:rsidRDefault="00CF105C" w:rsidP="00BA771A">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rsidR="00CF105C" w:rsidRPr="00112425" w:rsidRDefault="00CF105C" w:rsidP="00BA771A">
            <w:pPr>
              <w:keepNext/>
              <w:keepLines/>
              <w:spacing w:before="20" w:after="20"/>
              <w:jc w:val="both"/>
              <w:rPr>
                <w:rFonts w:ascii="Tahoma" w:hAnsi="Tahoma" w:cs="Tahoma"/>
              </w:rPr>
            </w:pPr>
            <w:r w:rsidRPr="00112425">
              <w:rPr>
                <w:rFonts w:ascii="Tahoma" w:hAnsi="Tahoma" w:cs="Tahoma"/>
              </w:rPr>
              <w:t xml:space="preserve">Vodja </w:t>
            </w:r>
            <w:r w:rsidR="00AA3CC2">
              <w:rPr>
                <w:rFonts w:ascii="Tahoma" w:hAnsi="Tahoma" w:cs="Tahoma"/>
              </w:rPr>
              <w:t>del</w:t>
            </w:r>
          </w:p>
          <w:p w:rsidR="00CF105C" w:rsidRPr="00112425" w:rsidRDefault="00CF105C" w:rsidP="00BA771A">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rsidR="00CF105C" w:rsidRPr="00112425" w:rsidRDefault="00CF105C" w:rsidP="00BA771A">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rsidR="00CF105C" w:rsidRPr="00112425" w:rsidRDefault="00CF105C" w:rsidP="00BA771A">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rsidR="00CF105C" w:rsidRPr="00112425" w:rsidRDefault="00CF105C" w:rsidP="00BA771A">
            <w:pPr>
              <w:keepNext/>
              <w:keepLines/>
              <w:spacing w:before="20" w:after="20"/>
              <w:jc w:val="both"/>
              <w:rPr>
                <w:rFonts w:ascii="Tahoma" w:hAnsi="Tahoma" w:cs="Tahoma"/>
              </w:rPr>
            </w:pPr>
          </w:p>
        </w:tc>
      </w:tr>
    </w:tbl>
    <w:p w:rsidR="00C3290F" w:rsidRPr="00112425" w:rsidRDefault="00C3290F" w:rsidP="00BA771A">
      <w:pPr>
        <w:keepNext/>
        <w:keepLines/>
      </w:pPr>
    </w:p>
    <w:p w:rsidR="00A81E3C" w:rsidRPr="00112425" w:rsidRDefault="00A81E3C" w:rsidP="00BA771A">
      <w:pPr>
        <w:keepNext/>
        <w:keepLines/>
        <w:jc w:val="both"/>
        <w:rPr>
          <w:rFonts w:ascii="Tahoma" w:hAnsi="Tahoma" w:cs="Tahoma"/>
          <w:b/>
        </w:rPr>
      </w:pPr>
    </w:p>
    <w:p w:rsidR="001F39E8" w:rsidRPr="00112425" w:rsidRDefault="001F39E8" w:rsidP="00BA771A">
      <w:pPr>
        <w:keepNext/>
        <w:keepLines/>
        <w:numPr>
          <w:ilvl w:val="0"/>
          <w:numId w:val="36"/>
        </w:numPr>
        <w:tabs>
          <w:tab w:val="num" w:pos="426"/>
        </w:tabs>
        <w:ind w:left="0" w:firstLine="0"/>
        <w:rPr>
          <w:rFonts w:ascii="Tahoma" w:hAnsi="Tahoma" w:cs="Tahoma"/>
          <w:b/>
        </w:rPr>
      </w:pPr>
      <w:r w:rsidRPr="00112425">
        <w:rPr>
          <w:rFonts w:ascii="Tahoma" w:hAnsi="Tahoma" w:cs="Tahoma"/>
          <w:b/>
        </w:rPr>
        <w:t>VELJAVNOST PONUDBE</w:t>
      </w:r>
    </w:p>
    <w:p w:rsidR="001F39E8" w:rsidRPr="00112425" w:rsidRDefault="001F39E8" w:rsidP="00BA771A">
      <w:pPr>
        <w:keepNext/>
        <w:keepLines/>
        <w:jc w:val="both"/>
        <w:rPr>
          <w:rFonts w:ascii="Tahoma" w:hAnsi="Tahoma" w:cs="Tahoma"/>
        </w:rPr>
      </w:pPr>
    </w:p>
    <w:p w:rsidR="009F2334" w:rsidRPr="00112425" w:rsidRDefault="009F2334" w:rsidP="00BA771A">
      <w:pPr>
        <w:keepNext/>
        <w:keepLines/>
        <w:jc w:val="both"/>
        <w:rPr>
          <w:rFonts w:ascii="Tahoma" w:hAnsi="Tahoma" w:cs="Tahoma"/>
        </w:rPr>
      </w:pPr>
      <w:r w:rsidRPr="00112425">
        <w:rPr>
          <w:rFonts w:ascii="Tahoma" w:hAnsi="Tahoma" w:cs="Tahoma"/>
        </w:rPr>
        <w:t>Ponudba je veljavna</w:t>
      </w:r>
      <w:r w:rsidR="00132FD8">
        <w:rPr>
          <w:rFonts w:ascii="Tahoma" w:hAnsi="Tahoma" w:cs="Tahoma"/>
        </w:rPr>
        <w:t xml:space="preserve"> in zavezujoča</w:t>
      </w:r>
      <w:r w:rsidRPr="00112425">
        <w:rPr>
          <w:rFonts w:ascii="Tahoma" w:hAnsi="Tahoma" w:cs="Tahoma"/>
        </w:rPr>
        <w:t xml:space="preserve">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F424B7">
        <w:rPr>
          <w:rFonts w:ascii="Tahoma" w:hAnsi="Tahoma" w:cs="Tahoma"/>
          <w:i/>
        </w:rPr>
        <w:t>najmanj do 3</w:t>
      </w:r>
      <w:r w:rsidR="00FC65F1" w:rsidRPr="00F424B7">
        <w:rPr>
          <w:rFonts w:ascii="Tahoma" w:hAnsi="Tahoma" w:cs="Tahoma"/>
          <w:i/>
        </w:rPr>
        <w:t>0</w:t>
      </w:r>
      <w:r w:rsidR="00FE6940" w:rsidRPr="00F424B7">
        <w:rPr>
          <w:rFonts w:ascii="Tahoma" w:hAnsi="Tahoma" w:cs="Tahoma"/>
          <w:i/>
        </w:rPr>
        <w:t xml:space="preserve">. </w:t>
      </w:r>
      <w:r w:rsidR="00C22FC5" w:rsidRPr="00F424B7">
        <w:rPr>
          <w:rFonts w:ascii="Tahoma" w:hAnsi="Tahoma" w:cs="Tahoma"/>
          <w:i/>
        </w:rPr>
        <w:t>5</w:t>
      </w:r>
      <w:r w:rsidR="00FE6940" w:rsidRPr="00F424B7">
        <w:rPr>
          <w:rFonts w:ascii="Tahoma" w:hAnsi="Tahoma" w:cs="Tahoma"/>
          <w:i/>
        </w:rPr>
        <w:t>. 202</w:t>
      </w:r>
      <w:r w:rsidR="00FC65F1" w:rsidRPr="00F424B7">
        <w:rPr>
          <w:rFonts w:ascii="Tahoma" w:hAnsi="Tahoma" w:cs="Tahoma"/>
          <w:i/>
        </w:rPr>
        <w:t>2</w:t>
      </w:r>
      <w:r w:rsidRPr="00112425">
        <w:rPr>
          <w:rFonts w:ascii="Tahoma" w:hAnsi="Tahoma" w:cs="Tahoma"/>
        </w:rPr>
        <w:t>).</w:t>
      </w:r>
      <w:r w:rsidR="00AF27F1" w:rsidRPr="00112425">
        <w:rPr>
          <w:rFonts w:ascii="Tahoma" w:hAnsi="Tahoma" w:cs="Tahoma"/>
        </w:rPr>
        <w:t xml:space="preserve"> </w:t>
      </w:r>
    </w:p>
    <w:p w:rsidR="009F2334" w:rsidRPr="00112425" w:rsidRDefault="009F2334" w:rsidP="00BA771A">
      <w:pPr>
        <w:keepNext/>
        <w:keepLines/>
        <w:jc w:val="both"/>
        <w:rPr>
          <w:rFonts w:ascii="Tahoma" w:hAnsi="Tahoma" w:cs="Tahoma"/>
        </w:rPr>
      </w:pPr>
    </w:p>
    <w:p w:rsidR="00B94379" w:rsidRPr="00112425" w:rsidRDefault="00B94379" w:rsidP="00BA771A">
      <w:pPr>
        <w:keepNext/>
        <w:keepLines/>
        <w:jc w:val="both"/>
        <w:rPr>
          <w:rFonts w:ascii="Tahoma" w:hAnsi="Tahoma" w:cs="Tahoma"/>
          <w:b/>
        </w:rPr>
      </w:pPr>
    </w:p>
    <w:p w:rsidR="009F2334" w:rsidRPr="00112425" w:rsidRDefault="009F2334" w:rsidP="00BA771A">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rsidTr="001660D4">
        <w:trPr>
          <w:trHeight w:val="235"/>
        </w:trPr>
        <w:tc>
          <w:tcPr>
            <w:tcW w:w="3402" w:type="dxa"/>
            <w:tcBorders>
              <w:bottom w:val="single" w:sz="4" w:space="0" w:color="auto"/>
            </w:tcBorders>
          </w:tcPr>
          <w:p w:rsidR="002933E2" w:rsidRPr="00112425" w:rsidRDefault="002933E2" w:rsidP="00BA771A">
            <w:pPr>
              <w:keepNext/>
              <w:keepLines/>
              <w:jc w:val="both"/>
              <w:rPr>
                <w:rFonts w:ascii="Tahoma" w:hAnsi="Tahoma" w:cs="Tahoma"/>
                <w:snapToGrid w:val="0"/>
                <w:color w:val="000000"/>
              </w:rPr>
            </w:pPr>
          </w:p>
        </w:tc>
        <w:tc>
          <w:tcPr>
            <w:tcW w:w="2977" w:type="dxa"/>
          </w:tcPr>
          <w:p w:rsidR="002933E2" w:rsidRPr="00112425" w:rsidRDefault="002933E2" w:rsidP="00BA771A">
            <w:pPr>
              <w:keepNext/>
              <w:keepLines/>
              <w:jc w:val="center"/>
              <w:rPr>
                <w:rFonts w:ascii="Tahoma" w:hAnsi="Tahoma" w:cs="Tahoma"/>
                <w:snapToGrid w:val="0"/>
                <w:color w:val="000000"/>
              </w:rPr>
            </w:pPr>
          </w:p>
        </w:tc>
        <w:tc>
          <w:tcPr>
            <w:tcW w:w="2663" w:type="dxa"/>
            <w:tcBorders>
              <w:bottom w:val="single" w:sz="4" w:space="0" w:color="auto"/>
            </w:tcBorders>
          </w:tcPr>
          <w:p w:rsidR="002933E2" w:rsidRPr="00112425" w:rsidRDefault="002933E2" w:rsidP="00BA771A">
            <w:pPr>
              <w:keepNext/>
              <w:keepLines/>
              <w:tabs>
                <w:tab w:val="left" w:pos="567"/>
                <w:tab w:val="num" w:pos="851"/>
                <w:tab w:val="left" w:pos="993"/>
              </w:tabs>
              <w:jc w:val="both"/>
              <w:rPr>
                <w:rFonts w:ascii="Tahoma" w:hAnsi="Tahoma" w:cs="Tahoma"/>
                <w:snapToGrid w:val="0"/>
                <w:color w:val="000000"/>
                <w:sz w:val="28"/>
              </w:rPr>
            </w:pPr>
          </w:p>
        </w:tc>
      </w:tr>
      <w:tr w:rsidR="002933E2" w:rsidRPr="00112425" w:rsidTr="001660D4">
        <w:trPr>
          <w:trHeight w:val="235"/>
        </w:trPr>
        <w:tc>
          <w:tcPr>
            <w:tcW w:w="3402" w:type="dxa"/>
            <w:tcBorders>
              <w:top w:val="single" w:sz="4" w:space="0" w:color="auto"/>
            </w:tcBorders>
          </w:tcPr>
          <w:p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rsidR="00F75A87" w:rsidRPr="00112425" w:rsidRDefault="00F75A87" w:rsidP="00BA771A">
            <w:pPr>
              <w:keepNext/>
              <w:keepLines/>
              <w:jc w:val="center"/>
              <w:rPr>
                <w:rFonts w:ascii="Tahoma" w:hAnsi="Tahoma" w:cs="Tahoma"/>
                <w:snapToGrid w:val="0"/>
                <w:color w:val="000000"/>
              </w:rPr>
            </w:pPr>
          </w:p>
          <w:p w:rsidR="00F75A87" w:rsidRPr="00112425" w:rsidRDefault="00F75A87" w:rsidP="00BA771A">
            <w:pPr>
              <w:keepNext/>
              <w:keepLines/>
              <w:jc w:val="center"/>
              <w:rPr>
                <w:rFonts w:ascii="Tahoma" w:hAnsi="Tahoma" w:cs="Tahoma"/>
                <w:snapToGrid w:val="0"/>
                <w:color w:val="000000"/>
              </w:rPr>
            </w:pPr>
          </w:p>
        </w:tc>
      </w:tr>
    </w:tbl>
    <w:p w:rsidR="000453C1" w:rsidRPr="00112425" w:rsidRDefault="000453C1" w:rsidP="00BA771A">
      <w:pPr>
        <w:pStyle w:val="Blokbesedila"/>
        <w:keepNext/>
        <w:keepLines/>
        <w:tabs>
          <w:tab w:val="left" w:pos="9354"/>
        </w:tabs>
        <w:ind w:left="0" w:right="-2"/>
        <w:jc w:val="both"/>
        <w:rPr>
          <w:rFonts w:ascii="Tahoma" w:hAnsi="Tahoma" w:cs="Tahoma"/>
          <w:sz w:val="20"/>
        </w:rPr>
      </w:pPr>
    </w:p>
    <w:p w:rsidR="000E1BF4" w:rsidRPr="00112425" w:rsidRDefault="000E1BF4" w:rsidP="00BA771A">
      <w:pPr>
        <w:pStyle w:val="Blokbesedila"/>
        <w:keepNext/>
        <w:keepLines/>
        <w:tabs>
          <w:tab w:val="left" w:pos="9354"/>
        </w:tabs>
        <w:ind w:left="0" w:right="-2"/>
        <w:jc w:val="both"/>
        <w:rPr>
          <w:rFonts w:ascii="Tahoma" w:hAnsi="Tahoma" w:cs="Tahoma"/>
          <w:sz w:val="20"/>
        </w:rPr>
      </w:pPr>
    </w:p>
    <w:p w:rsidR="000E1BF4" w:rsidRPr="00112425" w:rsidRDefault="000E1BF4" w:rsidP="00BA771A">
      <w:pPr>
        <w:pStyle w:val="Blokbesedila"/>
        <w:keepNext/>
        <w:keepLines/>
        <w:tabs>
          <w:tab w:val="left" w:pos="9354"/>
        </w:tabs>
        <w:ind w:left="0" w:right="-2"/>
        <w:jc w:val="both"/>
        <w:rPr>
          <w:rFonts w:ascii="Tahoma" w:hAnsi="Tahoma" w:cs="Tahoma"/>
          <w:sz w:val="20"/>
        </w:rPr>
      </w:pPr>
    </w:p>
    <w:p w:rsidR="000E1BF4" w:rsidRDefault="000E1BF4" w:rsidP="00BA771A">
      <w:pPr>
        <w:pStyle w:val="Blokbesedila"/>
        <w:keepNext/>
        <w:keepLines/>
        <w:tabs>
          <w:tab w:val="left" w:pos="9354"/>
        </w:tabs>
        <w:ind w:left="0" w:right="-2"/>
        <w:jc w:val="both"/>
        <w:rPr>
          <w:rFonts w:ascii="Tahoma" w:hAnsi="Tahoma" w:cs="Tahoma"/>
          <w:sz w:val="20"/>
        </w:rPr>
      </w:pPr>
    </w:p>
    <w:p w:rsidR="005455A5" w:rsidRDefault="005455A5" w:rsidP="00BA771A">
      <w:pPr>
        <w:pStyle w:val="Blokbesedila"/>
        <w:keepNext/>
        <w:keepLines/>
        <w:tabs>
          <w:tab w:val="left" w:pos="9354"/>
        </w:tabs>
        <w:ind w:left="0" w:right="-2"/>
        <w:jc w:val="both"/>
        <w:rPr>
          <w:rFonts w:ascii="Tahoma" w:hAnsi="Tahoma" w:cs="Tahoma"/>
          <w:sz w:val="20"/>
        </w:rPr>
      </w:pPr>
    </w:p>
    <w:p w:rsidR="005455A5" w:rsidRDefault="005455A5" w:rsidP="00BA771A">
      <w:pPr>
        <w:pStyle w:val="Blokbesedila"/>
        <w:keepNext/>
        <w:keepLines/>
        <w:tabs>
          <w:tab w:val="left" w:pos="9354"/>
        </w:tabs>
        <w:ind w:left="0" w:right="-2"/>
        <w:jc w:val="both"/>
        <w:rPr>
          <w:rFonts w:ascii="Tahoma" w:hAnsi="Tahoma" w:cs="Tahoma"/>
          <w:sz w:val="20"/>
        </w:rPr>
      </w:pPr>
    </w:p>
    <w:p w:rsidR="005455A5" w:rsidRDefault="005455A5" w:rsidP="00BA771A">
      <w:pPr>
        <w:pStyle w:val="Blokbesedila"/>
        <w:keepNext/>
        <w:keepLines/>
        <w:tabs>
          <w:tab w:val="left" w:pos="9354"/>
        </w:tabs>
        <w:ind w:left="0" w:right="-2"/>
        <w:jc w:val="both"/>
        <w:rPr>
          <w:rFonts w:ascii="Tahoma" w:hAnsi="Tahoma" w:cs="Tahoma"/>
          <w:sz w:val="20"/>
        </w:rPr>
      </w:pPr>
    </w:p>
    <w:p w:rsidR="005455A5" w:rsidRDefault="005455A5" w:rsidP="00BA771A">
      <w:pPr>
        <w:pStyle w:val="Blokbesedila"/>
        <w:keepNext/>
        <w:keepLines/>
        <w:tabs>
          <w:tab w:val="left" w:pos="9354"/>
        </w:tabs>
        <w:ind w:left="0" w:right="-2"/>
        <w:jc w:val="both"/>
        <w:rPr>
          <w:rFonts w:ascii="Tahoma" w:hAnsi="Tahoma" w:cs="Tahoma"/>
          <w:sz w:val="20"/>
        </w:rPr>
      </w:pPr>
      <w:bookmarkStart w:id="14" w:name="_GoBack"/>
      <w:bookmarkEnd w:id="14"/>
    </w:p>
    <w:p w:rsidR="005455A5" w:rsidRDefault="005455A5" w:rsidP="00BA771A">
      <w:pPr>
        <w:pStyle w:val="Blokbesedila"/>
        <w:keepNext/>
        <w:keepLines/>
        <w:tabs>
          <w:tab w:val="left" w:pos="9354"/>
        </w:tabs>
        <w:ind w:left="0" w:right="-2"/>
        <w:jc w:val="both"/>
        <w:rPr>
          <w:rFonts w:ascii="Tahoma" w:hAnsi="Tahoma" w:cs="Tahoma"/>
          <w:sz w:val="20"/>
        </w:rPr>
      </w:pPr>
    </w:p>
    <w:p w:rsidR="005455A5" w:rsidRDefault="005455A5" w:rsidP="00BA771A">
      <w:pPr>
        <w:pStyle w:val="Blokbesedila"/>
        <w:keepNext/>
        <w:keepLines/>
        <w:tabs>
          <w:tab w:val="left" w:pos="9354"/>
        </w:tabs>
        <w:ind w:left="0" w:right="-2"/>
        <w:jc w:val="both"/>
        <w:rPr>
          <w:rFonts w:ascii="Tahoma" w:hAnsi="Tahoma" w:cs="Tahoma"/>
          <w:sz w:val="20"/>
        </w:rPr>
      </w:pPr>
    </w:p>
    <w:p w:rsidR="005455A5" w:rsidRDefault="005455A5" w:rsidP="00BA771A">
      <w:pPr>
        <w:pStyle w:val="Blokbesedila"/>
        <w:keepNext/>
        <w:keepLines/>
        <w:tabs>
          <w:tab w:val="left" w:pos="9354"/>
        </w:tabs>
        <w:ind w:left="0" w:right="-2"/>
        <w:jc w:val="both"/>
        <w:rPr>
          <w:rFonts w:ascii="Tahoma" w:hAnsi="Tahoma" w:cs="Tahoma"/>
          <w:sz w:val="20"/>
        </w:rPr>
      </w:pPr>
    </w:p>
    <w:p w:rsidR="00D23F54" w:rsidRDefault="00D23F54" w:rsidP="00BA771A">
      <w:pPr>
        <w:pStyle w:val="Blokbesedila"/>
        <w:keepNext/>
        <w:keepLines/>
        <w:tabs>
          <w:tab w:val="left" w:pos="9354"/>
        </w:tabs>
        <w:ind w:left="0" w:right="-2"/>
        <w:jc w:val="both"/>
        <w:rPr>
          <w:rFonts w:ascii="Tahoma" w:hAnsi="Tahoma" w:cs="Tahoma"/>
          <w:sz w:val="20"/>
        </w:rPr>
      </w:pPr>
    </w:p>
    <w:p w:rsidR="004C6231" w:rsidRDefault="004C6231" w:rsidP="00BA771A">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rsidTr="002908E8">
        <w:tc>
          <w:tcPr>
            <w:tcW w:w="8115" w:type="dxa"/>
          </w:tcPr>
          <w:p w:rsidR="002C0B2F" w:rsidRPr="00112425" w:rsidRDefault="002C0B2F" w:rsidP="00BA771A">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rsidR="002C0B2F" w:rsidRPr="00112425" w:rsidRDefault="002C0B2F" w:rsidP="00BA771A">
            <w:pPr>
              <w:keepNext/>
              <w:keepLines/>
              <w:jc w:val="both"/>
              <w:rPr>
                <w:rFonts w:ascii="Tahoma" w:hAnsi="Tahoma" w:cs="Tahoma"/>
                <w:b/>
                <w:i/>
              </w:rPr>
            </w:pPr>
            <w:r w:rsidRPr="00112425">
              <w:rPr>
                <w:rFonts w:ascii="Tahoma" w:hAnsi="Tahoma" w:cs="Tahoma"/>
                <w:b/>
                <w:i/>
              </w:rPr>
              <w:t>Priloga 3/1</w:t>
            </w:r>
          </w:p>
        </w:tc>
      </w:tr>
    </w:tbl>
    <w:p w:rsidR="005B2B2C" w:rsidRPr="00112425" w:rsidRDefault="005B2B2C" w:rsidP="00BA771A">
      <w:pPr>
        <w:keepNext/>
        <w:keepLines/>
        <w:jc w:val="both"/>
        <w:rPr>
          <w:rFonts w:ascii="Tahoma" w:hAnsi="Tahoma" w:cs="Tahoma"/>
        </w:rPr>
      </w:pPr>
    </w:p>
    <w:p w:rsidR="00F93884" w:rsidRDefault="00FF3C2E" w:rsidP="00BA771A">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D26B96">
        <w:rPr>
          <w:rFonts w:ascii="Tahoma" w:hAnsi="Tahoma" w:cs="Tahoma"/>
          <w:b/>
        </w:rPr>
        <w:t>VKS-230/21</w:t>
      </w:r>
      <w:r w:rsidR="00FE6940" w:rsidRPr="00112425">
        <w:rPr>
          <w:rFonts w:ascii="Tahoma" w:hAnsi="Tahoma" w:cs="Tahoma"/>
          <w:b/>
        </w:rPr>
        <w:t xml:space="preserve"> </w:t>
      </w:r>
      <w:r w:rsidR="008F6CF8">
        <w:rPr>
          <w:rFonts w:ascii="Tahoma" w:hAnsi="Tahoma" w:cs="Tahoma"/>
          <w:b/>
          <w:color w:val="000000"/>
        </w:rPr>
        <w:t>Rekonstrukcija vodovoda in kanalizacije v Pustovrhovi ulici</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rsidR="00F93884" w:rsidRPr="00F93884" w:rsidRDefault="00F93884" w:rsidP="00F93884">
      <w:pPr>
        <w:pStyle w:val="Odstavekseznama"/>
        <w:keepNext/>
        <w:keepLines/>
        <w:numPr>
          <w:ilvl w:val="0"/>
          <w:numId w:val="48"/>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rsidR="0054060F" w:rsidRPr="00F93884" w:rsidRDefault="00FF3C2E" w:rsidP="00F93884">
      <w:pPr>
        <w:pStyle w:val="Odstavekseznama"/>
        <w:keepNext/>
        <w:keepLines/>
        <w:numPr>
          <w:ilvl w:val="0"/>
          <w:numId w:val="48"/>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rsidR="0054060F" w:rsidRPr="00112425" w:rsidRDefault="0054060F" w:rsidP="00BA771A">
      <w:pPr>
        <w:pStyle w:val="Blokbesedila"/>
        <w:keepNext/>
        <w:keepLines/>
        <w:ind w:left="0" w:right="565"/>
        <w:jc w:val="both"/>
        <w:rPr>
          <w:rFonts w:ascii="Tahoma" w:hAnsi="Tahoma" w:cs="Tahoma"/>
          <w:sz w:val="20"/>
        </w:rPr>
      </w:pPr>
    </w:p>
    <w:p w:rsidR="00FF3C2E" w:rsidRPr="00112425" w:rsidRDefault="00FF3C2E" w:rsidP="00BA771A">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rsidR="00FF3C2E" w:rsidRPr="00112425" w:rsidRDefault="00FF3C2E"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00E26798"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rsidR="001B1358" w:rsidRPr="00112425" w:rsidRDefault="001B1358" w:rsidP="00BA771A">
      <w:pPr>
        <w:pStyle w:val="Blokbesedila"/>
        <w:keepNext/>
        <w:keepLines/>
        <w:tabs>
          <w:tab w:val="clear" w:pos="8647"/>
          <w:tab w:val="left" w:pos="426"/>
          <w:tab w:val="left" w:pos="9354"/>
        </w:tabs>
        <w:ind w:left="426" w:right="-2"/>
        <w:jc w:val="both"/>
        <w:rPr>
          <w:rFonts w:ascii="Tahoma" w:hAnsi="Tahoma" w:cs="Tahoma"/>
          <w:sz w:val="20"/>
        </w:rPr>
      </w:pPr>
    </w:p>
    <w:p w:rsidR="00FF3C2E" w:rsidRPr="00112425" w:rsidRDefault="00FF3C2E"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rsidR="00C455E5" w:rsidRDefault="00FF3C2E"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rsidR="00B54159" w:rsidRPr="00112425" w:rsidRDefault="00B54159"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rsidR="00FF3C2E" w:rsidRPr="00112425" w:rsidRDefault="00C455E5"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rsidR="00FF3C2E" w:rsidRDefault="00FF3C2E"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rsidR="002C0B2F" w:rsidRDefault="002C0B2F"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rsidR="00602923" w:rsidRDefault="00602923" w:rsidP="00BA771A">
      <w:pPr>
        <w:pStyle w:val="Blokbesedila"/>
        <w:keepNext/>
        <w:keepLines/>
        <w:tabs>
          <w:tab w:val="clear" w:pos="8647"/>
          <w:tab w:val="left" w:pos="426"/>
        </w:tabs>
        <w:ind w:left="0" w:right="-2"/>
        <w:jc w:val="both"/>
        <w:rPr>
          <w:rFonts w:ascii="Tahoma" w:hAnsi="Tahoma" w:cs="Tahoma"/>
          <w:sz w:val="20"/>
        </w:rPr>
      </w:pPr>
    </w:p>
    <w:p w:rsidR="002C0B2F" w:rsidRDefault="002C0B2F"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2C0B2F" w:rsidRDefault="002C0B2F"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rsidR="00F93884" w:rsidRDefault="00F93884" w:rsidP="00F93884">
      <w:pPr>
        <w:pStyle w:val="Blokbesedila"/>
        <w:keepNext/>
        <w:keepLines/>
        <w:tabs>
          <w:tab w:val="clear" w:pos="8647"/>
          <w:tab w:val="left" w:pos="426"/>
          <w:tab w:val="left" w:pos="9354"/>
        </w:tabs>
        <w:ind w:left="426" w:right="-2"/>
        <w:jc w:val="both"/>
        <w:rPr>
          <w:rFonts w:ascii="Tahoma" w:hAnsi="Tahoma" w:cs="Tahoma"/>
          <w:sz w:val="20"/>
        </w:rPr>
      </w:pPr>
    </w:p>
    <w:p w:rsidR="002C0B2F" w:rsidRDefault="002C0B2F"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2C0B2F" w:rsidRDefault="002C0B2F"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rsidR="002A6BE2" w:rsidRDefault="002A6BE2" w:rsidP="00BA771A">
      <w:pPr>
        <w:pStyle w:val="Blokbesedila"/>
        <w:keepNext/>
        <w:keepLines/>
        <w:tabs>
          <w:tab w:val="left" w:pos="0"/>
        </w:tabs>
        <w:ind w:left="0" w:right="-2"/>
        <w:jc w:val="both"/>
        <w:rPr>
          <w:rFonts w:ascii="Tahoma" w:hAnsi="Tahoma" w:cs="Tahoma"/>
          <w:sz w:val="20"/>
        </w:rPr>
      </w:pPr>
    </w:p>
    <w:p w:rsidR="002C0B2F" w:rsidRPr="00392084" w:rsidRDefault="002C0B2F" w:rsidP="00BA771A">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rsidR="002C0B2F" w:rsidRDefault="002C0B2F" w:rsidP="00BA771A">
      <w:pPr>
        <w:pStyle w:val="Blokbesedila"/>
        <w:keepNext/>
        <w:keepLines/>
        <w:tabs>
          <w:tab w:val="clear" w:pos="8647"/>
          <w:tab w:val="left" w:pos="0"/>
        </w:tabs>
        <w:ind w:left="0" w:right="-2"/>
        <w:jc w:val="both"/>
        <w:rPr>
          <w:rFonts w:ascii="Tahoma" w:hAnsi="Tahoma" w:cs="Tahoma"/>
          <w:sz w:val="20"/>
        </w:rPr>
      </w:pPr>
    </w:p>
    <w:p w:rsidR="002C0B2F" w:rsidRPr="00DB2056" w:rsidRDefault="002C0B2F" w:rsidP="00BA771A">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D26B96">
        <w:rPr>
          <w:rFonts w:ascii="Tahoma" w:hAnsi="Tahoma" w:cs="Tahoma"/>
          <w:b/>
          <w:color w:val="000000" w:themeColor="text1"/>
          <w:sz w:val="20"/>
        </w:rPr>
        <w:t>VKS-230/21</w:t>
      </w:r>
      <w:r w:rsidR="006C489F" w:rsidRPr="002A6BE2">
        <w:rPr>
          <w:rFonts w:ascii="Tahoma" w:hAnsi="Tahoma" w:cs="Tahoma"/>
          <w:b/>
          <w:color w:val="000000" w:themeColor="text1"/>
          <w:sz w:val="20"/>
        </w:rPr>
        <w:t xml:space="preserve"> </w:t>
      </w:r>
      <w:r w:rsidR="008F6CF8">
        <w:rPr>
          <w:rFonts w:ascii="Tahoma" w:hAnsi="Tahoma" w:cs="Tahoma"/>
          <w:b/>
          <w:color w:val="000000" w:themeColor="text1"/>
          <w:sz w:val="20"/>
        </w:rPr>
        <w:t>Rekonstrukcija vodovoda in kanalizacije v Pustovrhovi ulici</w:t>
      </w:r>
      <w:r w:rsidR="004569E9">
        <w:rPr>
          <w:rFonts w:ascii="Tahoma" w:hAnsi="Tahoma" w:cs="Tahoma"/>
          <w:b/>
          <w:color w:val="000000" w:themeColor="text1"/>
          <w:sz w:val="20"/>
        </w:rPr>
        <w:t>:</w:t>
      </w:r>
    </w:p>
    <w:p w:rsidR="002C0B2F" w:rsidRPr="00CD0288" w:rsidRDefault="002C0B2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rsidR="002C0B2F" w:rsidRPr="00CD0288" w:rsidRDefault="002C0B2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rsidR="002C0B2F" w:rsidRPr="000326E2" w:rsidRDefault="002C0B2F" w:rsidP="00BA771A">
      <w:pPr>
        <w:pStyle w:val="Blokbesedila"/>
        <w:keepNext/>
        <w:keepLines/>
        <w:tabs>
          <w:tab w:val="left" w:pos="0"/>
        </w:tabs>
        <w:ind w:left="720" w:right="-2"/>
        <w:jc w:val="both"/>
        <w:rPr>
          <w:rFonts w:ascii="Tahoma" w:hAnsi="Tahoma" w:cs="Tahoma"/>
          <w:b/>
          <w:sz w:val="20"/>
        </w:rPr>
      </w:pPr>
    </w:p>
    <w:p w:rsidR="002C0B2F" w:rsidRDefault="002C0B2F" w:rsidP="00BA771A">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rsidTr="002908E8">
        <w:trPr>
          <w:trHeight w:val="235"/>
        </w:trPr>
        <w:tc>
          <w:tcPr>
            <w:tcW w:w="3430" w:type="dxa"/>
            <w:tcBorders>
              <w:bottom w:val="single" w:sz="4" w:space="0" w:color="auto"/>
            </w:tcBorders>
          </w:tcPr>
          <w:p w:rsidR="002C0B2F" w:rsidRPr="00CE1BAD" w:rsidRDefault="002C0B2F" w:rsidP="00BA771A">
            <w:pPr>
              <w:keepNext/>
              <w:keepLines/>
              <w:jc w:val="both"/>
              <w:rPr>
                <w:rFonts w:ascii="Tahoma" w:hAnsi="Tahoma" w:cs="Tahoma"/>
                <w:snapToGrid w:val="0"/>
                <w:color w:val="000000"/>
              </w:rPr>
            </w:pPr>
          </w:p>
        </w:tc>
        <w:tc>
          <w:tcPr>
            <w:tcW w:w="2574" w:type="dxa"/>
          </w:tcPr>
          <w:p w:rsidR="002C0B2F" w:rsidRPr="00CE1BAD" w:rsidRDefault="002C0B2F" w:rsidP="00BA771A">
            <w:pPr>
              <w:keepNext/>
              <w:keepLines/>
              <w:jc w:val="center"/>
              <w:rPr>
                <w:rFonts w:ascii="Tahoma" w:hAnsi="Tahoma" w:cs="Tahoma"/>
                <w:snapToGrid w:val="0"/>
                <w:color w:val="000000"/>
              </w:rPr>
            </w:pPr>
          </w:p>
        </w:tc>
        <w:tc>
          <w:tcPr>
            <w:tcW w:w="3148" w:type="dxa"/>
            <w:tcBorders>
              <w:bottom w:val="single" w:sz="4" w:space="0" w:color="auto"/>
            </w:tcBorders>
          </w:tcPr>
          <w:p w:rsidR="002C0B2F" w:rsidRPr="005D5727" w:rsidRDefault="002C0B2F" w:rsidP="00BA771A">
            <w:pPr>
              <w:keepNext/>
              <w:keepLines/>
              <w:tabs>
                <w:tab w:val="left" w:pos="567"/>
                <w:tab w:val="num" w:pos="851"/>
                <w:tab w:val="left" w:pos="993"/>
              </w:tabs>
              <w:jc w:val="both"/>
              <w:rPr>
                <w:rFonts w:ascii="Tahoma" w:hAnsi="Tahoma" w:cs="Tahoma"/>
                <w:snapToGrid w:val="0"/>
                <w:color w:val="000000"/>
              </w:rPr>
            </w:pPr>
          </w:p>
        </w:tc>
      </w:tr>
      <w:tr w:rsidR="002C0B2F" w:rsidRPr="00CE1BAD" w:rsidTr="002908E8">
        <w:trPr>
          <w:trHeight w:val="235"/>
        </w:trPr>
        <w:tc>
          <w:tcPr>
            <w:tcW w:w="3430" w:type="dxa"/>
            <w:tcBorders>
              <w:top w:val="single" w:sz="4" w:space="0" w:color="auto"/>
            </w:tcBorders>
          </w:tcPr>
          <w:p w:rsidR="002C0B2F" w:rsidRPr="00CE1BAD" w:rsidRDefault="002C0B2F" w:rsidP="00BA771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2C0B2F" w:rsidRPr="00CE1BAD" w:rsidRDefault="002C0B2F" w:rsidP="00BA771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rsidR="002C0B2F" w:rsidRPr="00CE1BAD" w:rsidRDefault="002C0B2F" w:rsidP="00BA771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rsidR="002C0B2F" w:rsidRPr="00112425" w:rsidRDefault="002C0B2F" w:rsidP="00BA771A">
      <w:pPr>
        <w:pStyle w:val="Blokbesedila"/>
        <w:keepNext/>
        <w:keepLines/>
        <w:tabs>
          <w:tab w:val="clear" w:pos="8647"/>
          <w:tab w:val="left" w:pos="426"/>
        </w:tabs>
        <w:ind w:left="0" w:right="-2"/>
        <w:jc w:val="both"/>
        <w:rPr>
          <w:rFonts w:ascii="Tahoma" w:hAnsi="Tahoma" w:cs="Tahoma"/>
          <w:sz w:val="20"/>
        </w:rPr>
      </w:pPr>
    </w:p>
    <w:p w:rsidR="00C93259" w:rsidRPr="00112425" w:rsidRDefault="00C93259" w:rsidP="00BA771A">
      <w:pPr>
        <w:keepNext/>
        <w:keepLines/>
        <w:jc w:val="both"/>
        <w:rPr>
          <w:rFonts w:ascii="Tahoma" w:hAnsi="Tahoma" w:cs="Tahoma"/>
          <w:b/>
          <w:bCs/>
          <w:i/>
          <w:noProof/>
          <w:sz w:val="18"/>
          <w:szCs w:val="18"/>
        </w:rPr>
      </w:pPr>
    </w:p>
    <w:p w:rsidR="005377E3" w:rsidRPr="00112425" w:rsidRDefault="00FF3C2E" w:rsidP="00BA771A">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r w:rsidR="00F93884">
        <w:rPr>
          <w:rFonts w:ascii="Tahoma" w:hAnsi="Tahoma" w:cs="Tahoma"/>
          <w:bCs/>
          <w:i/>
          <w:iCs/>
          <w:noProof/>
          <w:sz w:val="18"/>
          <w:szCs w:val="18"/>
        </w:rPr>
        <w:t xml:space="preserve"> Ponudnik priloži </w:t>
      </w:r>
      <w:r w:rsidR="00F93884" w:rsidRPr="00F93884">
        <w:rPr>
          <w:rFonts w:ascii="Tahoma" w:hAnsi="Tahoma" w:cs="Tahoma"/>
          <w:bCs/>
          <w:i/>
          <w:iCs/>
          <w:noProof/>
          <w:sz w:val="18"/>
          <w:szCs w:val="18"/>
          <w:u w:val="single"/>
        </w:rPr>
        <w:t>ločeno</w:t>
      </w:r>
      <w:r w:rsidR="00F93884">
        <w:rPr>
          <w:rFonts w:ascii="Tahoma" w:hAnsi="Tahoma" w:cs="Tahoma"/>
          <w:bCs/>
          <w:i/>
          <w:iCs/>
          <w:noProof/>
          <w:sz w:val="18"/>
          <w:szCs w:val="18"/>
        </w:rPr>
        <w:t xml:space="preserve"> izpolnjene izjave za vsakega od gospodarskih subjektov v ponudbi.</w:t>
      </w:r>
    </w:p>
    <w:p w:rsidR="002D1C0E" w:rsidRPr="00112425" w:rsidRDefault="002D1C0E" w:rsidP="00BA771A">
      <w:pPr>
        <w:keepNext/>
        <w:keepLines/>
        <w:jc w:val="both"/>
        <w:rPr>
          <w:rFonts w:ascii="Tahoma" w:hAnsi="Tahoma" w:cs="Tahoma"/>
          <w:bCs/>
          <w:i/>
          <w:iCs/>
          <w:noProof/>
          <w:sz w:val="18"/>
          <w:szCs w:val="18"/>
        </w:rPr>
      </w:pPr>
    </w:p>
    <w:p w:rsidR="000016A3" w:rsidRPr="00112425" w:rsidRDefault="000016A3" w:rsidP="00BA771A">
      <w:pPr>
        <w:keepNext/>
        <w:keepLines/>
        <w:jc w:val="both"/>
        <w:rPr>
          <w:rFonts w:ascii="Tahoma" w:hAnsi="Tahoma" w:cs="Tahoma"/>
          <w:bCs/>
          <w:i/>
          <w:iCs/>
          <w:noProof/>
          <w:sz w:val="18"/>
          <w:szCs w:val="18"/>
        </w:rPr>
      </w:pPr>
    </w:p>
    <w:p w:rsidR="00EA61AF" w:rsidRDefault="00EA61AF"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2A6BE2" w:rsidRDefault="002A6BE2" w:rsidP="00BA771A">
      <w:pPr>
        <w:keepNext/>
        <w:keepLines/>
        <w:jc w:val="both"/>
        <w:rPr>
          <w:rFonts w:ascii="Tahoma" w:hAnsi="Tahoma" w:cs="Tahoma"/>
        </w:rPr>
      </w:pPr>
    </w:p>
    <w:p w:rsidR="00D76596" w:rsidRDefault="00D76596" w:rsidP="00BA771A">
      <w:pPr>
        <w:keepNext/>
        <w:keepLines/>
        <w:jc w:val="both"/>
        <w:rPr>
          <w:rFonts w:ascii="Tahoma" w:hAnsi="Tahoma" w:cs="Tahoma"/>
        </w:rPr>
      </w:pPr>
    </w:p>
    <w:p w:rsidR="00F93884" w:rsidRDefault="00F93884" w:rsidP="00BA771A">
      <w:pPr>
        <w:keepNext/>
        <w:keepLines/>
        <w:jc w:val="both"/>
        <w:rPr>
          <w:rFonts w:ascii="Tahoma" w:hAnsi="Tahoma" w:cs="Tahoma"/>
        </w:rPr>
      </w:pPr>
    </w:p>
    <w:p w:rsidR="00F93884" w:rsidRDefault="00F93884" w:rsidP="00BA771A">
      <w:pPr>
        <w:keepNext/>
        <w:keepLines/>
        <w:jc w:val="both"/>
        <w:rPr>
          <w:rFonts w:ascii="Tahoma" w:hAnsi="Tahoma" w:cs="Tahoma"/>
        </w:rPr>
      </w:pPr>
    </w:p>
    <w:p w:rsidR="00F93884" w:rsidRDefault="00F93884" w:rsidP="00BA771A">
      <w:pPr>
        <w:keepNext/>
        <w:keepLines/>
        <w:jc w:val="both"/>
        <w:rPr>
          <w:rFonts w:ascii="Tahoma" w:hAnsi="Tahoma" w:cs="Tahoma"/>
        </w:rPr>
      </w:pPr>
    </w:p>
    <w:p w:rsidR="00F93884" w:rsidRDefault="00F93884" w:rsidP="00BA771A">
      <w:pPr>
        <w:keepNext/>
        <w:keepLines/>
        <w:jc w:val="both"/>
        <w:rPr>
          <w:rFonts w:ascii="Tahoma" w:hAnsi="Tahoma" w:cs="Tahoma"/>
        </w:rPr>
      </w:pPr>
    </w:p>
    <w:p w:rsidR="00F93884" w:rsidRDefault="00F93884" w:rsidP="00BA771A">
      <w:pPr>
        <w:keepNext/>
        <w:keepLines/>
        <w:jc w:val="both"/>
        <w:rPr>
          <w:rFonts w:ascii="Tahoma" w:hAnsi="Tahoma" w:cs="Tahoma"/>
        </w:rPr>
      </w:pPr>
    </w:p>
    <w:p w:rsidR="00F93884" w:rsidRDefault="00F93884" w:rsidP="00BA771A">
      <w:pPr>
        <w:keepNext/>
        <w:keepLines/>
        <w:jc w:val="both"/>
        <w:rPr>
          <w:rFonts w:ascii="Tahoma" w:hAnsi="Tahoma" w:cs="Tahoma"/>
        </w:rPr>
      </w:pPr>
    </w:p>
    <w:p w:rsidR="00F93884" w:rsidRDefault="00F93884" w:rsidP="00BA771A">
      <w:pPr>
        <w:keepNext/>
        <w:keepLines/>
        <w:jc w:val="both"/>
        <w:rPr>
          <w:rFonts w:ascii="Tahoma" w:hAnsi="Tahoma" w:cs="Tahoma"/>
        </w:rPr>
      </w:pPr>
    </w:p>
    <w:p w:rsidR="00F93884" w:rsidRDefault="00F93884" w:rsidP="00BA771A">
      <w:pPr>
        <w:keepNext/>
        <w:keepLines/>
        <w:jc w:val="both"/>
        <w:rPr>
          <w:rFonts w:ascii="Tahoma" w:hAnsi="Tahoma" w:cs="Tahoma"/>
        </w:rPr>
      </w:pPr>
    </w:p>
    <w:p w:rsidR="00F93884" w:rsidRDefault="00F93884" w:rsidP="00BA771A">
      <w:pPr>
        <w:keepNext/>
        <w:keepLines/>
        <w:jc w:val="both"/>
        <w:rPr>
          <w:rFonts w:ascii="Tahoma" w:hAnsi="Tahoma" w:cs="Tahoma"/>
        </w:rPr>
      </w:pPr>
    </w:p>
    <w:p w:rsidR="00F93884" w:rsidRDefault="00F93884"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rsidTr="002A6BE2">
        <w:tc>
          <w:tcPr>
            <w:tcW w:w="8075" w:type="dxa"/>
          </w:tcPr>
          <w:p w:rsidR="002A6BE2" w:rsidRPr="00112425" w:rsidRDefault="002A6BE2" w:rsidP="00BA771A">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rsidR="002A6BE2" w:rsidRPr="00112425" w:rsidRDefault="002A6BE2"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rsidR="00EA61AF" w:rsidRPr="00112425" w:rsidRDefault="00EA61AF" w:rsidP="00BA771A">
      <w:pPr>
        <w:keepNext/>
        <w:keepLines/>
        <w:jc w:val="both"/>
        <w:rPr>
          <w:rFonts w:ascii="Tahoma" w:hAnsi="Tahoma" w:cs="Tahoma"/>
        </w:rPr>
      </w:pPr>
    </w:p>
    <w:p w:rsidR="00F93884" w:rsidRPr="00BE7D86" w:rsidRDefault="001B1358" w:rsidP="00BA771A">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D26B96">
        <w:rPr>
          <w:rFonts w:ascii="Tahoma" w:hAnsi="Tahoma" w:cs="Tahoma"/>
          <w:b/>
        </w:rPr>
        <w:t>VKS-230/21</w:t>
      </w:r>
      <w:r w:rsidR="00FE6940" w:rsidRPr="00112425">
        <w:rPr>
          <w:rFonts w:ascii="Tahoma" w:hAnsi="Tahoma" w:cs="Tahoma"/>
          <w:b/>
        </w:rPr>
        <w:t xml:space="preserve"> </w:t>
      </w:r>
      <w:r w:rsidR="008F6CF8">
        <w:rPr>
          <w:rFonts w:ascii="Tahoma" w:hAnsi="Tahoma" w:cs="Tahoma"/>
          <w:b/>
          <w:color w:val="000000"/>
        </w:rPr>
        <w:t>Rekonstrukcija vodovoda in kanalizacije v Pustovrhovi ulici</w:t>
      </w:r>
      <w:r w:rsidRPr="00112425">
        <w:rPr>
          <w:rFonts w:ascii="Tahoma" w:hAnsi="Tahoma" w:cs="Tahoma"/>
        </w:rPr>
        <w:t xml:space="preserve">, kot </w:t>
      </w:r>
      <w:r w:rsidR="00BE7D86" w:rsidRPr="00BE7D86">
        <w:rPr>
          <w:rFonts w:ascii="Tahoma" w:hAnsi="Tahoma" w:cs="Tahoma"/>
          <w:i/>
        </w:rPr>
        <w:t>(označi in izpolni)</w:t>
      </w:r>
    </w:p>
    <w:p w:rsidR="00F93884" w:rsidRPr="00F93884" w:rsidRDefault="001B1358" w:rsidP="00FD3EDD">
      <w:pPr>
        <w:pStyle w:val="Odstavekseznama"/>
        <w:keepNext/>
        <w:keepLines/>
        <w:numPr>
          <w:ilvl w:val="0"/>
          <w:numId w:val="49"/>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rsidR="00BE7D86" w:rsidRPr="00F93884" w:rsidRDefault="001B1358" w:rsidP="00BE7D86">
      <w:pPr>
        <w:pStyle w:val="Odstavekseznama"/>
        <w:keepNext/>
        <w:keepLines/>
        <w:numPr>
          <w:ilvl w:val="0"/>
          <w:numId w:val="49"/>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rsidR="001B1358" w:rsidRPr="00F93884" w:rsidRDefault="001B1358" w:rsidP="00BE7D86">
      <w:pPr>
        <w:pStyle w:val="Odstavekseznama"/>
        <w:keepNext/>
        <w:keepLines/>
        <w:ind w:left="720"/>
        <w:jc w:val="both"/>
        <w:rPr>
          <w:rFonts w:ascii="Tahoma" w:hAnsi="Tahoma" w:cs="Tahoma"/>
        </w:rPr>
      </w:pPr>
    </w:p>
    <w:p w:rsidR="002D05E7" w:rsidRPr="00112425" w:rsidRDefault="002D05E7" w:rsidP="00BA771A">
      <w:pPr>
        <w:pStyle w:val="Naslov"/>
        <w:keepNext/>
        <w:keepLines/>
        <w:jc w:val="both"/>
        <w:rPr>
          <w:rFonts w:ascii="Tahoma" w:hAnsi="Tahoma" w:cs="Tahoma"/>
          <w:b w:val="0"/>
          <w:sz w:val="20"/>
        </w:rPr>
      </w:pPr>
    </w:p>
    <w:p w:rsidR="001B1358" w:rsidRPr="00112425" w:rsidRDefault="001B1358" w:rsidP="00BA771A">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rsidR="001B1358" w:rsidRPr="00112425" w:rsidRDefault="001B1358"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rsidR="001B1358" w:rsidRPr="00112425" w:rsidRDefault="001B1358" w:rsidP="00BA771A">
      <w:pPr>
        <w:pStyle w:val="Blokbesedila"/>
        <w:keepNext/>
        <w:keepLines/>
        <w:tabs>
          <w:tab w:val="left" w:pos="9354"/>
        </w:tabs>
        <w:ind w:left="0" w:right="-2"/>
        <w:jc w:val="both"/>
        <w:rPr>
          <w:rFonts w:ascii="Tahoma" w:hAnsi="Tahoma" w:cs="Tahoma"/>
          <w:b/>
          <w:sz w:val="20"/>
        </w:rPr>
      </w:pPr>
    </w:p>
    <w:p w:rsidR="001B1358" w:rsidRPr="00112425"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rsidR="001B1358" w:rsidRPr="00112425"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2A6BE2"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00E26798"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rsidR="001B1358" w:rsidRP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rsidR="001B1358" w:rsidRPr="00112425" w:rsidRDefault="001B1358" w:rsidP="00BA771A">
      <w:pPr>
        <w:keepNext/>
        <w:keepLines/>
        <w:jc w:val="both"/>
        <w:rPr>
          <w:rFonts w:ascii="Tahoma" w:hAnsi="Tahoma" w:cs="Tahoma"/>
          <w:bCs/>
          <w:i/>
          <w:noProof/>
          <w:sz w:val="18"/>
          <w:szCs w:val="18"/>
        </w:rPr>
      </w:pPr>
    </w:p>
    <w:p w:rsidR="001B1358" w:rsidRPr="00112425" w:rsidRDefault="001B1358"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rsidR="001B1358" w:rsidRPr="00112425" w:rsidRDefault="001B1358" w:rsidP="00BA771A">
      <w:pPr>
        <w:keepNext/>
        <w:keepLines/>
        <w:ind w:left="426" w:hanging="426"/>
        <w:jc w:val="both"/>
        <w:rPr>
          <w:rFonts w:ascii="Tahoma" w:hAnsi="Tahoma" w:cs="Tahoma"/>
          <w:bCs/>
          <w:noProof/>
          <w:sz w:val="18"/>
          <w:szCs w:val="18"/>
        </w:rPr>
      </w:pPr>
    </w:p>
    <w:p w:rsidR="001B1358" w:rsidRPr="00112425" w:rsidRDefault="001B1358" w:rsidP="00BA771A">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112425" w:rsidRDefault="001B1358" w:rsidP="00BA771A">
      <w:pPr>
        <w:keepNext/>
        <w:keepLines/>
        <w:ind w:left="426" w:hanging="426"/>
        <w:jc w:val="both"/>
        <w:rPr>
          <w:rFonts w:ascii="Tahoma" w:hAnsi="Tahoma" w:cs="Tahoma"/>
          <w:bCs/>
          <w:noProof/>
          <w:sz w:val="18"/>
          <w:szCs w:val="18"/>
        </w:rPr>
      </w:pPr>
    </w:p>
    <w:p w:rsidR="002A6BE2" w:rsidRPr="003C5E66" w:rsidRDefault="002A6BE2" w:rsidP="003C5E66">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rsidR="002A6BE2" w:rsidRDefault="002A6BE2" w:rsidP="00BA771A">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rsidR="002A6BE2" w:rsidRDefault="002A6BE2" w:rsidP="00BA771A">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rsidR="00E24E18" w:rsidRDefault="00E24E18" w:rsidP="00BA771A">
      <w:pPr>
        <w:keepNext/>
        <w:keepLines/>
        <w:jc w:val="both"/>
        <w:rPr>
          <w:rFonts w:ascii="Tahoma" w:hAnsi="Tahoma" w:cs="Tahoma"/>
        </w:rPr>
      </w:pPr>
    </w:p>
    <w:p w:rsidR="002A6BE2" w:rsidRDefault="002A6BE2"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rsidR="002A6BE2" w:rsidRDefault="002A6BE2" w:rsidP="00BA771A">
      <w:pPr>
        <w:pStyle w:val="Blokbesedila"/>
        <w:keepNext/>
        <w:keepLines/>
        <w:tabs>
          <w:tab w:val="clear" w:pos="8647"/>
          <w:tab w:val="left" w:pos="426"/>
          <w:tab w:val="left" w:pos="9354"/>
        </w:tabs>
        <w:ind w:left="426" w:right="-2"/>
        <w:jc w:val="both"/>
        <w:rPr>
          <w:rFonts w:ascii="Tahoma" w:hAnsi="Tahoma" w:cs="Tahoma"/>
          <w:sz w:val="20"/>
        </w:rPr>
      </w:pPr>
    </w:p>
    <w:p w:rsidR="00BE7D86" w:rsidRDefault="00BE7D86" w:rsidP="00BA771A">
      <w:pPr>
        <w:pStyle w:val="Blokbesedila"/>
        <w:keepNext/>
        <w:keepLines/>
        <w:tabs>
          <w:tab w:val="clear" w:pos="8647"/>
          <w:tab w:val="left" w:pos="426"/>
          <w:tab w:val="left" w:pos="9354"/>
        </w:tabs>
        <w:ind w:left="426" w:right="-2"/>
        <w:jc w:val="both"/>
        <w:rPr>
          <w:rFonts w:ascii="Tahoma" w:hAnsi="Tahoma" w:cs="Tahoma"/>
          <w:sz w:val="20"/>
        </w:rPr>
      </w:pPr>
    </w:p>
    <w:p w:rsidR="002A6BE2" w:rsidRDefault="002A6BE2"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rsidR="002A6BE2" w:rsidRDefault="002A6BE2" w:rsidP="00BA771A">
      <w:pPr>
        <w:pStyle w:val="Blokbesedila"/>
        <w:keepNext/>
        <w:keepLines/>
        <w:tabs>
          <w:tab w:val="clear" w:pos="8647"/>
          <w:tab w:val="left" w:pos="426"/>
        </w:tabs>
        <w:ind w:left="0" w:right="-2"/>
        <w:jc w:val="both"/>
        <w:rPr>
          <w:rFonts w:ascii="Tahoma" w:hAnsi="Tahoma" w:cs="Tahoma"/>
          <w:sz w:val="20"/>
        </w:rPr>
      </w:pPr>
    </w:p>
    <w:p w:rsidR="002A6BE2" w:rsidRPr="00BC7556" w:rsidRDefault="002A6BE2" w:rsidP="00BA771A">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2A6BE2" w:rsidRDefault="002A6BE2" w:rsidP="00BA771A">
      <w:pPr>
        <w:keepNext/>
        <w:keepLines/>
        <w:ind w:left="426" w:hanging="426"/>
        <w:jc w:val="both"/>
        <w:rPr>
          <w:rFonts w:ascii="Tahoma" w:hAnsi="Tahoma" w:cs="Tahoma"/>
        </w:rPr>
      </w:pPr>
    </w:p>
    <w:p w:rsidR="006C489F" w:rsidRPr="00DB2056" w:rsidRDefault="006C489F" w:rsidP="00BA771A">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D26B96">
        <w:rPr>
          <w:rFonts w:ascii="Tahoma" w:hAnsi="Tahoma" w:cs="Tahoma"/>
          <w:b/>
          <w:color w:val="000000" w:themeColor="text1"/>
          <w:sz w:val="20"/>
        </w:rPr>
        <w:t>VKS-230/21</w:t>
      </w:r>
      <w:r w:rsidRPr="002A6BE2">
        <w:rPr>
          <w:rFonts w:ascii="Tahoma" w:hAnsi="Tahoma" w:cs="Tahoma"/>
          <w:b/>
          <w:color w:val="000000" w:themeColor="text1"/>
          <w:sz w:val="20"/>
        </w:rPr>
        <w:t xml:space="preserve"> </w:t>
      </w:r>
      <w:r w:rsidR="008F6CF8">
        <w:rPr>
          <w:rFonts w:ascii="Tahoma" w:hAnsi="Tahoma" w:cs="Tahoma"/>
          <w:b/>
          <w:color w:val="000000" w:themeColor="text1"/>
          <w:sz w:val="20"/>
        </w:rPr>
        <w:t>Rekonstrukcija vodovoda in kanalizacije v Pustovrhovi ulici</w:t>
      </w:r>
      <w:r w:rsidR="004569E9">
        <w:rPr>
          <w:rFonts w:ascii="Tahoma" w:hAnsi="Tahoma" w:cs="Tahoma"/>
          <w:b/>
          <w:color w:val="000000" w:themeColor="text1"/>
          <w:sz w:val="20"/>
        </w:rPr>
        <w:t>:</w:t>
      </w:r>
    </w:p>
    <w:p w:rsidR="006C489F" w:rsidRPr="00CD0288" w:rsidRDefault="006C489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rsidR="006C489F" w:rsidRPr="00CD0288" w:rsidRDefault="006C489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rsidR="001B1358" w:rsidRPr="00112425" w:rsidRDefault="001B1358" w:rsidP="00BA771A">
      <w:pPr>
        <w:pStyle w:val="Blokbesedila"/>
        <w:keepNext/>
        <w:keepLines/>
        <w:tabs>
          <w:tab w:val="left" w:pos="0"/>
        </w:tabs>
        <w:ind w:left="0" w:right="-2"/>
        <w:jc w:val="both"/>
        <w:rPr>
          <w:rFonts w:ascii="Tahoma" w:hAnsi="Tahoma" w:cs="Tahoma"/>
          <w:b/>
          <w:sz w:val="20"/>
        </w:rPr>
      </w:pPr>
    </w:p>
    <w:p w:rsidR="001B1358" w:rsidRPr="00112425" w:rsidRDefault="001B1358" w:rsidP="00BA771A">
      <w:pPr>
        <w:keepNext/>
        <w:keepLines/>
        <w:jc w:val="both"/>
        <w:rPr>
          <w:rFonts w:ascii="Tahoma" w:hAnsi="Tahoma" w:cs="Tahoma"/>
          <w:bCs/>
          <w:i/>
          <w:noProof/>
          <w:sz w:val="18"/>
          <w:szCs w:val="18"/>
        </w:rPr>
      </w:pPr>
    </w:p>
    <w:p w:rsidR="005E7F25" w:rsidRPr="00112425" w:rsidRDefault="005E7F25" w:rsidP="00BA771A">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rsidTr="001B1358">
        <w:trPr>
          <w:trHeight w:val="235"/>
        </w:trPr>
        <w:tc>
          <w:tcPr>
            <w:tcW w:w="3430" w:type="dxa"/>
            <w:tcBorders>
              <w:bottom w:val="single" w:sz="4" w:space="0" w:color="auto"/>
            </w:tcBorders>
          </w:tcPr>
          <w:p w:rsidR="001B1358" w:rsidRPr="00112425" w:rsidRDefault="001B1358" w:rsidP="00BA771A">
            <w:pPr>
              <w:keepNext/>
              <w:keepLines/>
              <w:jc w:val="both"/>
              <w:rPr>
                <w:rFonts w:ascii="Tahoma" w:hAnsi="Tahoma" w:cs="Tahoma"/>
                <w:snapToGrid w:val="0"/>
                <w:color w:val="000000"/>
              </w:rPr>
            </w:pPr>
          </w:p>
        </w:tc>
        <w:tc>
          <w:tcPr>
            <w:tcW w:w="2574" w:type="dxa"/>
          </w:tcPr>
          <w:p w:rsidR="001B1358" w:rsidRPr="00112425" w:rsidRDefault="001B1358" w:rsidP="00BA771A">
            <w:pPr>
              <w:keepNext/>
              <w:keepLines/>
              <w:jc w:val="center"/>
              <w:rPr>
                <w:rFonts w:ascii="Tahoma" w:hAnsi="Tahoma" w:cs="Tahoma"/>
                <w:snapToGrid w:val="0"/>
                <w:color w:val="000000"/>
              </w:rPr>
            </w:pPr>
          </w:p>
        </w:tc>
        <w:tc>
          <w:tcPr>
            <w:tcW w:w="3715" w:type="dxa"/>
            <w:tcBorders>
              <w:bottom w:val="single" w:sz="4" w:space="0" w:color="auto"/>
            </w:tcBorders>
          </w:tcPr>
          <w:p w:rsidR="001B1358" w:rsidRPr="00112425" w:rsidRDefault="001B1358" w:rsidP="00BA771A">
            <w:pPr>
              <w:keepNext/>
              <w:keepLines/>
              <w:tabs>
                <w:tab w:val="left" w:pos="567"/>
                <w:tab w:val="num" w:pos="851"/>
                <w:tab w:val="left" w:pos="993"/>
              </w:tabs>
              <w:jc w:val="both"/>
              <w:rPr>
                <w:rFonts w:ascii="Tahoma" w:hAnsi="Tahoma" w:cs="Tahoma"/>
                <w:snapToGrid w:val="0"/>
                <w:color w:val="000000"/>
              </w:rPr>
            </w:pPr>
          </w:p>
        </w:tc>
      </w:tr>
      <w:tr w:rsidR="001B1358" w:rsidRPr="00112425" w:rsidTr="001B1358">
        <w:trPr>
          <w:trHeight w:val="235"/>
        </w:trPr>
        <w:tc>
          <w:tcPr>
            <w:tcW w:w="3430" w:type="dxa"/>
            <w:tcBorders>
              <w:top w:val="single" w:sz="4" w:space="0" w:color="auto"/>
            </w:tcBorders>
          </w:tcPr>
          <w:p w:rsidR="001B1358" w:rsidRPr="00112425" w:rsidRDefault="001B1358"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rsidR="001B1358" w:rsidRPr="00112425" w:rsidRDefault="001B1358"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rsidR="001B1358" w:rsidRPr="00112425" w:rsidRDefault="001B1358" w:rsidP="00BA771A">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rsidR="001B1358" w:rsidRPr="00112425" w:rsidRDefault="001B1358" w:rsidP="00BA771A">
      <w:pPr>
        <w:keepNext/>
        <w:keepLines/>
        <w:jc w:val="both"/>
        <w:rPr>
          <w:rFonts w:ascii="Tahoma" w:hAnsi="Tahoma" w:cs="Tahoma"/>
          <w:bCs/>
          <w:i/>
          <w:noProof/>
          <w:sz w:val="18"/>
          <w:szCs w:val="18"/>
        </w:rPr>
      </w:pPr>
    </w:p>
    <w:p w:rsidR="005E7F25" w:rsidRPr="00112425" w:rsidRDefault="005E7F25" w:rsidP="00BA771A">
      <w:pPr>
        <w:keepNext/>
        <w:keepLines/>
        <w:jc w:val="both"/>
        <w:rPr>
          <w:rFonts w:ascii="Tahoma" w:hAnsi="Tahoma" w:cs="Tahoma"/>
          <w:bCs/>
          <w:i/>
          <w:noProof/>
          <w:sz w:val="18"/>
          <w:szCs w:val="18"/>
        </w:rPr>
      </w:pPr>
    </w:p>
    <w:p w:rsidR="00BE7D86" w:rsidRPr="00112425" w:rsidRDefault="001B1358" w:rsidP="00BE7D86">
      <w:pPr>
        <w:keepNext/>
        <w:keepLines/>
        <w:jc w:val="both"/>
        <w:rPr>
          <w:rFonts w:ascii="Tahoma" w:hAnsi="Tahoma" w:cs="Tahoma"/>
          <w:bCs/>
          <w:i/>
          <w:iCs/>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r w:rsidR="00BE7D86">
        <w:rPr>
          <w:rFonts w:ascii="Tahoma" w:hAnsi="Tahoma" w:cs="Tahoma"/>
          <w:i/>
          <w:iCs/>
          <w:sz w:val="18"/>
        </w:rPr>
        <w:t xml:space="preserve"> </w:t>
      </w:r>
      <w:r w:rsidR="00BE7D86">
        <w:rPr>
          <w:rFonts w:ascii="Tahoma" w:hAnsi="Tahoma" w:cs="Tahoma"/>
          <w:bCs/>
          <w:i/>
          <w:iCs/>
          <w:noProof/>
          <w:sz w:val="18"/>
          <w:szCs w:val="18"/>
        </w:rPr>
        <w:t xml:space="preserve">Ponudnik priloži </w:t>
      </w:r>
      <w:r w:rsidR="00BE7D86" w:rsidRPr="00F93884">
        <w:rPr>
          <w:rFonts w:ascii="Tahoma" w:hAnsi="Tahoma" w:cs="Tahoma"/>
          <w:bCs/>
          <w:i/>
          <w:iCs/>
          <w:noProof/>
          <w:sz w:val="18"/>
          <w:szCs w:val="18"/>
          <w:u w:val="single"/>
        </w:rPr>
        <w:t>ločeno</w:t>
      </w:r>
      <w:r w:rsidR="00BE7D86">
        <w:rPr>
          <w:rFonts w:ascii="Tahoma" w:hAnsi="Tahoma" w:cs="Tahoma"/>
          <w:bCs/>
          <w:i/>
          <w:iCs/>
          <w:noProof/>
          <w:sz w:val="18"/>
          <w:szCs w:val="18"/>
        </w:rPr>
        <w:t xml:space="preserve"> izpolnjene izjave za vsakega od gospodarskih subjektov v ponudbi.</w:t>
      </w:r>
    </w:p>
    <w:p w:rsidR="001B1358" w:rsidRPr="00112425" w:rsidRDefault="001B1358" w:rsidP="00BA771A">
      <w:pPr>
        <w:keepNext/>
        <w:keepLines/>
        <w:jc w:val="both"/>
        <w:rPr>
          <w:rFonts w:ascii="Tahoma" w:hAnsi="Tahoma" w:cs="Tahoma"/>
          <w:i/>
          <w:iCs/>
          <w:sz w:val="18"/>
        </w:rPr>
      </w:pPr>
    </w:p>
    <w:p w:rsidR="00C51C0F" w:rsidRPr="00112425" w:rsidRDefault="00C51C0F" w:rsidP="00BA771A">
      <w:pPr>
        <w:keepNext/>
        <w:keepLines/>
        <w:jc w:val="both"/>
        <w:rPr>
          <w:rFonts w:ascii="Tahoma" w:hAnsi="Tahoma" w:cs="Tahoma"/>
          <w:i/>
          <w:iCs/>
          <w:sz w:val="18"/>
        </w:rPr>
      </w:pPr>
    </w:p>
    <w:p w:rsidR="00C51C0F" w:rsidRPr="00112425" w:rsidRDefault="00C51C0F" w:rsidP="00BA771A">
      <w:pPr>
        <w:keepNext/>
        <w:keepLines/>
        <w:jc w:val="both"/>
        <w:rPr>
          <w:rFonts w:ascii="Tahoma" w:hAnsi="Tahoma" w:cs="Tahoma"/>
          <w:i/>
          <w:iCs/>
          <w:sz w:val="18"/>
        </w:rPr>
      </w:pPr>
    </w:p>
    <w:p w:rsidR="00C51C0F" w:rsidRPr="00112425" w:rsidRDefault="00C51C0F" w:rsidP="00BA771A">
      <w:pPr>
        <w:keepNext/>
        <w:keepLines/>
        <w:jc w:val="both"/>
        <w:rPr>
          <w:rFonts w:ascii="Tahoma" w:hAnsi="Tahoma" w:cs="Tahoma"/>
          <w:i/>
          <w:iCs/>
          <w:sz w:val="18"/>
        </w:rPr>
      </w:pPr>
    </w:p>
    <w:p w:rsidR="00C51C0F" w:rsidRPr="00112425" w:rsidRDefault="00C51C0F" w:rsidP="00BA771A">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rsidTr="002A6BE2">
        <w:tc>
          <w:tcPr>
            <w:tcW w:w="8045" w:type="dxa"/>
          </w:tcPr>
          <w:p w:rsidR="002A6BE2" w:rsidRPr="00112425" w:rsidRDefault="002A6BE2" w:rsidP="00BA771A">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rsidR="002A6BE2" w:rsidRPr="00112425" w:rsidRDefault="002A6BE2" w:rsidP="00BA771A">
            <w:pPr>
              <w:keepNext/>
              <w:keepLines/>
              <w:jc w:val="both"/>
              <w:rPr>
                <w:rFonts w:ascii="Tahoma" w:hAnsi="Tahoma" w:cs="Tahoma"/>
                <w:b/>
                <w:i/>
              </w:rPr>
            </w:pPr>
            <w:r w:rsidRPr="00112425">
              <w:rPr>
                <w:rFonts w:ascii="Tahoma" w:hAnsi="Tahoma" w:cs="Tahoma"/>
                <w:b/>
                <w:i/>
              </w:rPr>
              <w:t>Priloga 3/3</w:t>
            </w:r>
          </w:p>
        </w:tc>
      </w:tr>
    </w:tbl>
    <w:p w:rsidR="00C51C0F" w:rsidRPr="00112425" w:rsidRDefault="00C51C0F" w:rsidP="00BA771A">
      <w:pPr>
        <w:keepNext/>
        <w:keepLines/>
        <w:rPr>
          <w:rFonts w:ascii="Tahoma" w:hAnsi="Tahoma" w:cs="Tahoma"/>
          <w:b/>
        </w:rPr>
      </w:pPr>
    </w:p>
    <w:p w:rsidR="00C51C0F" w:rsidRPr="00112425" w:rsidRDefault="00C51C0F" w:rsidP="00BA771A">
      <w:pPr>
        <w:keepNext/>
        <w:keepLines/>
        <w:jc w:val="both"/>
        <w:rPr>
          <w:rFonts w:ascii="Tahoma" w:hAnsi="Tahoma" w:cs="Tahoma"/>
          <w:b/>
        </w:rPr>
      </w:pPr>
      <w:r w:rsidRPr="00112425">
        <w:rPr>
          <w:rFonts w:ascii="Tahoma" w:hAnsi="Tahoma" w:cs="Tahoma"/>
          <w:b/>
        </w:rPr>
        <w:t xml:space="preserve">Javno naročilo št. </w:t>
      </w:r>
      <w:r w:rsidR="00D26B96">
        <w:rPr>
          <w:rFonts w:ascii="Tahoma" w:hAnsi="Tahoma" w:cs="Tahoma"/>
          <w:b/>
        </w:rPr>
        <w:t>VKS-230/21</w:t>
      </w:r>
      <w:r w:rsidRPr="00112425">
        <w:rPr>
          <w:rFonts w:ascii="Tahoma" w:hAnsi="Tahoma" w:cs="Tahoma"/>
          <w:b/>
        </w:rPr>
        <w:t xml:space="preserve"> </w:t>
      </w:r>
      <w:r w:rsidR="008F6CF8">
        <w:rPr>
          <w:rFonts w:ascii="Tahoma" w:hAnsi="Tahoma" w:cs="Tahoma"/>
          <w:b/>
          <w:color w:val="000000"/>
        </w:rPr>
        <w:t>Rekonstrukcija vodovoda in kanalizacije v Pustovrhovi ulici</w:t>
      </w:r>
    </w:p>
    <w:p w:rsidR="00C51C0F" w:rsidRPr="00112425" w:rsidRDefault="00C51C0F" w:rsidP="00BA771A">
      <w:pPr>
        <w:keepNext/>
        <w:keepLines/>
        <w:tabs>
          <w:tab w:val="left" w:pos="567"/>
          <w:tab w:val="num" w:pos="851"/>
          <w:tab w:val="left" w:pos="993"/>
        </w:tabs>
        <w:jc w:val="both"/>
        <w:rPr>
          <w:rFonts w:ascii="Tahoma" w:hAnsi="Tahoma" w:cs="Tahoma"/>
        </w:rPr>
      </w:pPr>
    </w:p>
    <w:p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rsidR="00C51C0F" w:rsidRPr="00112425" w:rsidRDefault="00C51C0F" w:rsidP="00BA771A">
      <w:pPr>
        <w:keepNext/>
        <w:keepLines/>
        <w:tabs>
          <w:tab w:val="left" w:pos="567"/>
          <w:tab w:val="num" w:pos="851"/>
          <w:tab w:val="left" w:pos="993"/>
        </w:tabs>
        <w:jc w:val="both"/>
        <w:rPr>
          <w:rFonts w:ascii="Tahoma" w:hAnsi="Tahoma" w:cs="Tahoma"/>
        </w:rPr>
      </w:pPr>
    </w:p>
    <w:p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rsidR="00C51C0F" w:rsidRPr="00112425" w:rsidRDefault="00C51C0F" w:rsidP="00BA771A">
      <w:pPr>
        <w:keepNext/>
        <w:keepLines/>
        <w:tabs>
          <w:tab w:val="left" w:pos="567"/>
          <w:tab w:val="num" w:pos="851"/>
          <w:tab w:val="left" w:pos="993"/>
        </w:tabs>
        <w:jc w:val="both"/>
        <w:rPr>
          <w:rFonts w:ascii="Tahoma" w:hAnsi="Tahoma" w:cs="Tahoma"/>
        </w:rPr>
      </w:pPr>
    </w:p>
    <w:p w:rsidR="00C51C0F" w:rsidRPr="00112425" w:rsidRDefault="00C51C0F" w:rsidP="00BA771A">
      <w:pPr>
        <w:keepNext/>
        <w:keepLines/>
        <w:tabs>
          <w:tab w:val="left" w:pos="567"/>
          <w:tab w:val="num" w:pos="851"/>
          <w:tab w:val="left" w:pos="993"/>
        </w:tabs>
        <w:jc w:val="both"/>
        <w:rPr>
          <w:rFonts w:ascii="Tahoma" w:hAnsi="Tahoma" w:cs="Tahoma"/>
        </w:rPr>
      </w:pPr>
    </w:p>
    <w:p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rsidR="00C51C0F" w:rsidRPr="00112425" w:rsidRDefault="00C51C0F" w:rsidP="00BA771A">
      <w:pPr>
        <w:keepNext/>
        <w:keepLines/>
        <w:tabs>
          <w:tab w:val="left" w:pos="567"/>
          <w:tab w:val="num" w:pos="851"/>
          <w:tab w:val="left" w:pos="993"/>
        </w:tabs>
        <w:jc w:val="both"/>
        <w:rPr>
          <w:rFonts w:ascii="Tahoma" w:hAnsi="Tahoma" w:cs="Tahoma"/>
        </w:rPr>
      </w:pPr>
    </w:p>
    <w:p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rsidR="00C51C0F" w:rsidRPr="00112425" w:rsidRDefault="00C51C0F" w:rsidP="00BA771A">
      <w:pPr>
        <w:keepNext/>
        <w:keepLines/>
        <w:tabs>
          <w:tab w:val="left" w:pos="567"/>
          <w:tab w:val="num" w:pos="851"/>
          <w:tab w:val="left" w:pos="993"/>
        </w:tabs>
        <w:jc w:val="both"/>
        <w:rPr>
          <w:rFonts w:ascii="Tahoma" w:hAnsi="Tahoma" w:cs="Tahoma"/>
        </w:rPr>
      </w:pPr>
    </w:p>
    <w:p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rsidR="00C51C0F" w:rsidRPr="00112425" w:rsidRDefault="00C51C0F" w:rsidP="00BA771A">
      <w:pPr>
        <w:keepNext/>
        <w:keepLines/>
        <w:tabs>
          <w:tab w:val="left" w:pos="567"/>
          <w:tab w:val="num" w:pos="851"/>
          <w:tab w:val="left" w:pos="993"/>
        </w:tabs>
        <w:rPr>
          <w:rFonts w:ascii="Tahoma" w:hAnsi="Tahoma" w:cs="Tahoma"/>
          <w:b/>
        </w:rPr>
      </w:pPr>
    </w:p>
    <w:p w:rsidR="00C51C0F" w:rsidRPr="00531A66" w:rsidRDefault="00C51C0F" w:rsidP="00BA771A">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rsidR="00C51C0F" w:rsidRPr="00112425" w:rsidRDefault="00C51C0F" w:rsidP="00BA771A">
      <w:pPr>
        <w:keepNext/>
        <w:keepLines/>
        <w:tabs>
          <w:tab w:val="left" w:pos="567"/>
          <w:tab w:val="num" w:pos="851"/>
          <w:tab w:val="left" w:pos="993"/>
        </w:tabs>
        <w:jc w:val="both"/>
        <w:rPr>
          <w:rFonts w:ascii="Tahoma" w:hAnsi="Tahoma" w:cs="Tahoma"/>
        </w:rPr>
      </w:pPr>
    </w:p>
    <w:p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6/16 – popr., 54/15 in 38/16</w:t>
      </w:r>
      <w:r w:rsidRPr="00112425">
        <w:rPr>
          <w:rFonts w:ascii="Tahoma" w:hAnsi="Tahoma" w:cs="Tahoma"/>
        </w:rPr>
        <w:t xml:space="preserve">; v nadaljnjem besedilu: KZ-1), ki so opredeljena v prvem odstavku 75. člena ZJN-3 in </w:t>
      </w:r>
    </w:p>
    <w:p w:rsidR="00C51C0F" w:rsidRPr="00112425" w:rsidRDefault="00C51C0F" w:rsidP="00BA771A">
      <w:pPr>
        <w:keepNext/>
        <w:keepLines/>
        <w:tabs>
          <w:tab w:val="left" w:pos="567"/>
          <w:tab w:val="num" w:pos="851"/>
          <w:tab w:val="left" w:pos="993"/>
        </w:tabs>
        <w:jc w:val="both"/>
        <w:rPr>
          <w:rFonts w:ascii="Arial" w:hAnsi="Arial" w:cs="Arial"/>
          <w:sz w:val="18"/>
          <w:szCs w:val="18"/>
        </w:rPr>
      </w:pPr>
    </w:p>
    <w:p w:rsidR="00C51C0F" w:rsidRPr="00531A66" w:rsidRDefault="00C51C0F" w:rsidP="00BA771A">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rsidR="00C51C0F" w:rsidRPr="00112425" w:rsidRDefault="00C51C0F" w:rsidP="00BA771A">
      <w:pPr>
        <w:keepNext/>
        <w:keepLines/>
        <w:tabs>
          <w:tab w:val="left" w:pos="567"/>
          <w:tab w:val="num" w:pos="851"/>
          <w:tab w:val="left" w:pos="993"/>
        </w:tabs>
        <w:jc w:val="both"/>
        <w:rPr>
          <w:rFonts w:ascii="Tahoma" w:hAnsi="Tahoma" w:cs="Tahoma"/>
        </w:rPr>
      </w:pPr>
    </w:p>
    <w:p w:rsidR="00C51C0F" w:rsidRPr="00112425" w:rsidRDefault="00C51C0F" w:rsidP="00BA771A">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D26B96">
        <w:rPr>
          <w:rFonts w:ascii="Tahoma" w:hAnsi="Tahoma" w:cs="Tahoma"/>
          <w:b/>
        </w:rPr>
        <w:t>VKS-230/21</w:t>
      </w:r>
      <w:r w:rsidRPr="00112425">
        <w:rPr>
          <w:rFonts w:ascii="Tahoma" w:hAnsi="Tahoma" w:cs="Tahoma"/>
          <w:b/>
        </w:rPr>
        <w:t xml:space="preserve"> </w:t>
      </w:r>
      <w:r w:rsidR="008F6CF8">
        <w:rPr>
          <w:rFonts w:ascii="Tahoma" w:hAnsi="Tahoma" w:cs="Tahoma"/>
          <w:b/>
          <w:color w:val="000000"/>
        </w:rPr>
        <w:t>Rekonstrukcija vodovoda in kanalizacije v Pustovrhovi ulici</w:t>
      </w:r>
      <w:r w:rsidRPr="00112425">
        <w:rPr>
          <w:rFonts w:ascii="Tahoma" w:hAnsi="Tahoma" w:cs="Tahoma"/>
        </w:rPr>
        <w:t>, od Ministrstva za pravosodje pridobi potrdilo iz kazenske evidence.</w:t>
      </w:r>
    </w:p>
    <w:p w:rsidR="00C51C0F" w:rsidRPr="00112425" w:rsidRDefault="00C51C0F" w:rsidP="00BA771A">
      <w:pPr>
        <w:keepNext/>
        <w:keepLines/>
        <w:tabs>
          <w:tab w:val="left" w:pos="567"/>
          <w:tab w:val="num" w:pos="851"/>
          <w:tab w:val="left" w:pos="993"/>
        </w:tabs>
        <w:jc w:val="both"/>
        <w:rPr>
          <w:rFonts w:ascii="Arial" w:hAnsi="Arial" w:cs="Arial"/>
          <w:sz w:val="18"/>
          <w:szCs w:val="18"/>
        </w:rPr>
      </w:pPr>
    </w:p>
    <w:p w:rsidR="00C51C0F" w:rsidRPr="00112425" w:rsidRDefault="00C51C0F" w:rsidP="00BA771A">
      <w:pPr>
        <w:keepNext/>
        <w:keepLines/>
        <w:tabs>
          <w:tab w:val="left" w:pos="567"/>
          <w:tab w:val="num" w:pos="851"/>
          <w:tab w:val="left" w:pos="993"/>
        </w:tabs>
        <w:jc w:val="both"/>
        <w:rPr>
          <w:rFonts w:ascii="Arial" w:hAnsi="Arial" w:cs="Arial"/>
          <w:sz w:val="18"/>
          <w:szCs w:val="18"/>
        </w:rPr>
      </w:pPr>
    </w:p>
    <w:p w:rsidR="00C51C0F" w:rsidRPr="00112425" w:rsidRDefault="00C51C0F" w:rsidP="00BA771A">
      <w:pPr>
        <w:keepNext/>
        <w:keepLines/>
        <w:tabs>
          <w:tab w:val="left" w:pos="567"/>
          <w:tab w:val="num" w:pos="851"/>
          <w:tab w:val="left" w:pos="993"/>
        </w:tabs>
        <w:jc w:val="both"/>
        <w:rPr>
          <w:rFonts w:ascii="Arial" w:hAnsi="Arial" w:cs="Arial"/>
          <w:sz w:val="18"/>
          <w:szCs w:val="18"/>
        </w:rPr>
      </w:pPr>
    </w:p>
    <w:p w:rsidR="00C51C0F" w:rsidRPr="00112425" w:rsidRDefault="00C51C0F" w:rsidP="00BA771A">
      <w:pPr>
        <w:keepNext/>
        <w:keepLines/>
        <w:tabs>
          <w:tab w:val="left" w:pos="567"/>
          <w:tab w:val="num" w:pos="851"/>
          <w:tab w:val="left" w:pos="993"/>
        </w:tabs>
        <w:jc w:val="both"/>
        <w:rPr>
          <w:rFonts w:ascii="Arial" w:hAnsi="Arial" w:cs="Arial"/>
          <w:sz w:val="18"/>
          <w:szCs w:val="18"/>
        </w:rPr>
      </w:pPr>
    </w:p>
    <w:p w:rsidR="00C51C0F" w:rsidRPr="00112425" w:rsidRDefault="00C51C0F" w:rsidP="00BA771A">
      <w:pPr>
        <w:keepNext/>
        <w:keepLines/>
        <w:tabs>
          <w:tab w:val="left" w:pos="567"/>
          <w:tab w:val="num" w:pos="851"/>
          <w:tab w:val="left" w:pos="993"/>
        </w:tabs>
        <w:jc w:val="both"/>
        <w:rPr>
          <w:rFonts w:ascii="Arial" w:hAnsi="Arial" w:cs="Arial"/>
          <w:sz w:val="18"/>
          <w:szCs w:val="18"/>
        </w:rPr>
      </w:pPr>
    </w:p>
    <w:p w:rsidR="00C51C0F" w:rsidRPr="00112425" w:rsidRDefault="00C51C0F" w:rsidP="00BA771A">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rsidTr="00BB6F49">
        <w:trPr>
          <w:trHeight w:val="235"/>
        </w:trPr>
        <w:tc>
          <w:tcPr>
            <w:tcW w:w="3402" w:type="dxa"/>
            <w:tcBorders>
              <w:top w:val="single" w:sz="4" w:space="0" w:color="auto"/>
            </w:tcBorders>
          </w:tcPr>
          <w:p w:rsidR="00C51C0F" w:rsidRPr="00112425" w:rsidRDefault="00C51C0F" w:rsidP="00BA771A">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rsidR="00C51C0F" w:rsidRPr="00112425" w:rsidRDefault="00C51C0F" w:rsidP="00BA771A">
            <w:pPr>
              <w:keepNext/>
              <w:keepLines/>
              <w:jc w:val="center"/>
              <w:rPr>
                <w:rFonts w:ascii="Tahoma" w:hAnsi="Tahoma" w:cs="Tahoma"/>
                <w:snapToGrid w:val="0"/>
                <w:color w:val="000000"/>
              </w:rPr>
            </w:pPr>
          </w:p>
        </w:tc>
        <w:tc>
          <w:tcPr>
            <w:tcW w:w="3686" w:type="dxa"/>
            <w:tcBorders>
              <w:top w:val="single" w:sz="4" w:space="0" w:color="auto"/>
            </w:tcBorders>
          </w:tcPr>
          <w:p w:rsidR="00C51C0F" w:rsidRPr="00112425" w:rsidRDefault="00C51C0F" w:rsidP="00BA771A">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rsidR="00C51C0F" w:rsidRPr="00112425" w:rsidRDefault="00C51C0F" w:rsidP="00BA771A">
      <w:pPr>
        <w:keepNext/>
        <w:keepLines/>
        <w:tabs>
          <w:tab w:val="left" w:pos="284"/>
        </w:tabs>
        <w:jc w:val="both"/>
        <w:rPr>
          <w:rFonts w:ascii="Tahoma" w:hAnsi="Tahoma" w:cs="Tahoma"/>
        </w:rPr>
      </w:pPr>
    </w:p>
    <w:p w:rsidR="00C51C0F" w:rsidRPr="00112425" w:rsidRDefault="00C51C0F" w:rsidP="00BA771A">
      <w:pPr>
        <w:keepNext/>
        <w:keepLines/>
        <w:tabs>
          <w:tab w:val="left" w:pos="284"/>
        </w:tabs>
        <w:jc w:val="both"/>
        <w:rPr>
          <w:rFonts w:ascii="Tahoma" w:hAnsi="Tahoma" w:cs="Tahoma"/>
        </w:rPr>
      </w:pPr>
    </w:p>
    <w:p w:rsidR="00C51C0F" w:rsidRPr="00112425" w:rsidRDefault="00C51C0F" w:rsidP="00BA771A">
      <w:pPr>
        <w:keepNext/>
        <w:keepLines/>
        <w:tabs>
          <w:tab w:val="left" w:pos="284"/>
        </w:tabs>
        <w:jc w:val="both"/>
        <w:rPr>
          <w:rFonts w:ascii="Tahoma" w:hAnsi="Tahoma" w:cs="Tahoma"/>
        </w:rPr>
      </w:pPr>
    </w:p>
    <w:p w:rsidR="00C51C0F" w:rsidRPr="00112425" w:rsidRDefault="00C51C0F" w:rsidP="00BA771A">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rsidR="00C51C0F" w:rsidRPr="00112425" w:rsidRDefault="00C51C0F" w:rsidP="00BA771A">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C51C0F" w:rsidRPr="00112425" w:rsidRDefault="00C51C0F" w:rsidP="00BA771A">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rsidR="00E4305F" w:rsidRPr="00112425" w:rsidRDefault="00E4305F" w:rsidP="00BA771A">
      <w:pPr>
        <w:keepNext/>
        <w:keepLines/>
        <w:tabs>
          <w:tab w:val="left" w:pos="426"/>
        </w:tabs>
        <w:jc w:val="both"/>
        <w:rPr>
          <w:rFonts w:ascii="Tahoma" w:hAnsi="Tahoma" w:cs="Tahoma"/>
          <w:i/>
          <w:sz w:val="18"/>
          <w:szCs w:val="18"/>
        </w:rPr>
      </w:pPr>
    </w:p>
    <w:p w:rsidR="00E4305F" w:rsidRPr="00112425" w:rsidRDefault="00E4305F" w:rsidP="00BA771A">
      <w:pPr>
        <w:keepNext/>
        <w:keepLines/>
        <w:tabs>
          <w:tab w:val="left" w:pos="426"/>
        </w:tabs>
        <w:jc w:val="both"/>
        <w:rPr>
          <w:rFonts w:ascii="Tahoma" w:hAnsi="Tahoma" w:cs="Tahoma"/>
          <w:i/>
          <w:sz w:val="18"/>
          <w:szCs w:val="18"/>
        </w:rPr>
      </w:pPr>
    </w:p>
    <w:p w:rsidR="001B1358" w:rsidRPr="00112425" w:rsidRDefault="00E4305F" w:rsidP="00BA771A">
      <w:pPr>
        <w:keepNext/>
        <w:keepLines/>
        <w:jc w:val="both"/>
        <w:rPr>
          <w:rFonts w:ascii="Tahoma" w:hAnsi="Tahoma" w:cs="Tahoma"/>
          <w:i/>
          <w:sz w:val="18"/>
          <w:szCs w:val="18"/>
        </w:rPr>
      </w:pPr>
      <w:r w:rsidRPr="00112425">
        <w:rPr>
          <w:rFonts w:ascii="Tahoma" w:hAnsi="Tahoma" w:cs="Tahoma"/>
          <w:i/>
          <w:sz w:val="18"/>
          <w:szCs w:val="18"/>
        </w:rPr>
        <w:t>Obrazec se po potrebi fotokopira!</w:t>
      </w:r>
    </w:p>
    <w:p w:rsidR="001B1358" w:rsidRPr="00112425" w:rsidRDefault="001B1358" w:rsidP="00BA771A">
      <w:pPr>
        <w:keepNext/>
        <w:keepLines/>
        <w:tabs>
          <w:tab w:val="left" w:pos="567"/>
          <w:tab w:val="num" w:pos="851"/>
          <w:tab w:val="left" w:pos="993"/>
        </w:tabs>
        <w:jc w:val="right"/>
        <w:rPr>
          <w:rFonts w:ascii="Tahoma" w:hAnsi="Tahoma" w:cs="Tahoma"/>
          <w:b/>
        </w:rPr>
      </w:pPr>
    </w:p>
    <w:p w:rsidR="003C5E66" w:rsidRDefault="003C5E66">
      <w:pPr>
        <w:rPr>
          <w:rFonts w:ascii="Tahoma" w:hAnsi="Tahoma" w:cs="Tahoma"/>
          <w:b/>
        </w:rPr>
      </w:pPr>
      <w:r>
        <w:rPr>
          <w:rFonts w:ascii="Tahoma" w:hAnsi="Tahoma" w:cs="Tahoma"/>
          <w:b/>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rsidTr="00833EB0">
        <w:tc>
          <w:tcPr>
            <w:tcW w:w="8045" w:type="dxa"/>
          </w:tcPr>
          <w:p w:rsidR="00995C6A" w:rsidRPr="00112425" w:rsidRDefault="00995C6A" w:rsidP="00BA771A">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rsidR="00995C6A" w:rsidRPr="00112425" w:rsidRDefault="00995C6A" w:rsidP="00BA771A">
            <w:pPr>
              <w:keepNext/>
              <w:keepLines/>
              <w:jc w:val="both"/>
              <w:rPr>
                <w:rFonts w:ascii="Tahoma" w:hAnsi="Tahoma" w:cs="Tahoma"/>
                <w:b/>
                <w:i/>
              </w:rPr>
            </w:pPr>
            <w:r>
              <w:rPr>
                <w:rFonts w:ascii="Tahoma" w:hAnsi="Tahoma" w:cs="Tahoma"/>
                <w:b/>
                <w:i/>
              </w:rPr>
              <w:t>Priloga 3/4</w:t>
            </w:r>
          </w:p>
        </w:tc>
      </w:tr>
    </w:tbl>
    <w:p w:rsidR="002D05E7" w:rsidRPr="00112425" w:rsidRDefault="002D05E7" w:rsidP="00BA771A">
      <w:pPr>
        <w:keepNext/>
        <w:keepLines/>
        <w:tabs>
          <w:tab w:val="left" w:pos="567"/>
          <w:tab w:val="num" w:pos="851"/>
          <w:tab w:val="left" w:pos="993"/>
        </w:tabs>
        <w:rPr>
          <w:rFonts w:ascii="Tahoma" w:hAnsi="Tahoma" w:cs="Tahoma"/>
          <w:b/>
        </w:rPr>
      </w:pPr>
    </w:p>
    <w:p w:rsidR="002D05E7" w:rsidRPr="00112425" w:rsidRDefault="002D05E7" w:rsidP="00BA771A">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rsidR="002D05E7" w:rsidRPr="00112425" w:rsidRDefault="002D05E7" w:rsidP="00BA771A">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rsidR="002D05E7" w:rsidRPr="00112425" w:rsidRDefault="002D05E7" w:rsidP="00BA771A">
      <w:pPr>
        <w:keepNext/>
        <w:keepLines/>
        <w:tabs>
          <w:tab w:val="left" w:pos="284"/>
        </w:tabs>
        <w:rPr>
          <w:rFonts w:ascii="Tahoma" w:hAnsi="Tahoma" w:cs="Tahoma"/>
          <w:b/>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ind w:right="1"/>
        <w:jc w:val="both"/>
        <w:rPr>
          <w:rFonts w:ascii="Tahoma" w:hAnsi="Tahoma" w:cs="Tahoma"/>
          <w:b/>
          <w:i/>
        </w:rPr>
      </w:pPr>
      <w:r w:rsidRPr="00112425">
        <w:rPr>
          <w:rFonts w:ascii="Tahoma" w:hAnsi="Tahoma" w:cs="Tahoma"/>
          <w:b/>
          <w:i/>
        </w:rPr>
        <w:t>Podatki o pravni osebi (ponudniku):</w:t>
      </w:r>
    </w:p>
    <w:p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rsidR="002D05E7" w:rsidRPr="00112425" w:rsidRDefault="002D05E7" w:rsidP="00BA771A">
      <w:pPr>
        <w:keepNext/>
        <w:keepLines/>
        <w:ind w:right="1"/>
        <w:jc w:val="both"/>
        <w:rPr>
          <w:rFonts w:ascii="Tahoma" w:hAnsi="Tahoma" w:cs="Tahoma"/>
        </w:rPr>
      </w:pPr>
    </w:p>
    <w:p w:rsidR="002D05E7" w:rsidRPr="00112425" w:rsidRDefault="002D05E7" w:rsidP="00BA771A">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D26B96">
        <w:rPr>
          <w:rFonts w:ascii="Tahoma" w:hAnsi="Tahoma" w:cs="Tahoma"/>
          <w:b/>
        </w:rPr>
        <w:t>VKS-230/21</w:t>
      </w:r>
      <w:r w:rsidR="00FE6940" w:rsidRPr="00112425">
        <w:rPr>
          <w:rFonts w:ascii="Tahoma" w:hAnsi="Tahoma" w:cs="Tahoma"/>
          <w:b/>
        </w:rPr>
        <w:t xml:space="preserve"> </w:t>
      </w:r>
      <w:r w:rsidR="008F6CF8">
        <w:rPr>
          <w:rFonts w:ascii="Tahoma" w:hAnsi="Tahoma" w:cs="Tahoma"/>
          <w:b/>
          <w:color w:val="000000"/>
        </w:rPr>
        <w:t>Rekonstrukcija vodovoda in kanalizacije v Pustovrhovi ulici</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rsidR="002D05E7" w:rsidRPr="00112425" w:rsidRDefault="002D05E7" w:rsidP="00BA771A">
      <w:pPr>
        <w:keepNext/>
        <w:keepLines/>
        <w:jc w:val="both"/>
      </w:pPr>
    </w:p>
    <w:p w:rsidR="002D05E7" w:rsidRPr="00112425" w:rsidRDefault="002D05E7" w:rsidP="00BA771A">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rsidR="002D05E7" w:rsidRPr="00112425" w:rsidRDefault="002D05E7" w:rsidP="00BA771A">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rsidTr="00DE3254">
        <w:tc>
          <w:tcPr>
            <w:tcW w:w="53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40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Naziv</w:t>
            </w:r>
          </w:p>
        </w:tc>
        <w:tc>
          <w:tcPr>
            <w:tcW w:w="3685" w:type="dxa"/>
          </w:tcPr>
          <w:p w:rsidR="002D05E7" w:rsidRPr="00112425" w:rsidRDefault="002D05E7" w:rsidP="00BA771A">
            <w:pPr>
              <w:keepNext/>
              <w:keepLines/>
              <w:jc w:val="both"/>
              <w:rPr>
                <w:rFonts w:ascii="Tahoma" w:hAnsi="Tahoma" w:cs="Tahoma"/>
                <w:b/>
              </w:rPr>
            </w:pPr>
            <w:r w:rsidRPr="00112425">
              <w:rPr>
                <w:rFonts w:ascii="Tahoma" w:hAnsi="Tahoma" w:cs="Tahoma"/>
                <w:b/>
              </w:rPr>
              <w:t>Sedež</w:t>
            </w:r>
          </w:p>
        </w:tc>
        <w:tc>
          <w:tcPr>
            <w:tcW w:w="184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Delež lastništva v %</w:t>
            </w:r>
          </w:p>
        </w:tc>
      </w:tr>
      <w:tr w:rsidR="002D05E7" w:rsidRPr="00112425" w:rsidTr="00DE3254">
        <w:tc>
          <w:tcPr>
            <w:tcW w:w="53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403" w:type="dxa"/>
            <w:shd w:val="clear" w:color="auto" w:fill="auto"/>
          </w:tcPr>
          <w:p w:rsidR="002D05E7" w:rsidRPr="00112425" w:rsidRDefault="002D05E7" w:rsidP="00BA771A">
            <w:pPr>
              <w:keepNext/>
              <w:keepLines/>
              <w:jc w:val="both"/>
              <w:rPr>
                <w:rFonts w:ascii="Tahoma" w:hAnsi="Tahoma" w:cs="Tahoma"/>
                <w:b/>
              </w:rPr>
            </w:pPr>
          </w:p>
        </w:tc>
        <w:tc>
          <w:tcPr>
            <w:tcW w:w="3685" w:type="dxa"/>
          </w:tcPr>
          <w:p w:rsidR="002D05E7" w:rsidRPr="00112425" w:rsidRDefault="002D05E7" w:rsidP="00BA771A">
            <w:pPr>
              <w:keepNext/>
              <w:keepLines/>
              <w:jc w:val="both"/>
              <w:rPr>
                <w:rFonts w:ascii="Tahoma" w:hAnsi="Tahoma" w:cs="Tahoma"/>
                <w:b/>
              </w:rPr>
            </w:pPr>
          </w:p>
        </w:tc>
        <w:tc>
          <w:tcPr>
            <w:tcW w:w="1843" w:type="dxa"/>
            <w:shd w:val="clear" w:color="auto" w:fill="auto"/>
          </w:tcPr>
          <w:p w:rsidR="002D05E7" w:rsidRPr="00112425" w:rsidRDefault="002D05E7" w:rsidP="00BA771A">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403" w:type="dxa"/>
            <w:shd w:val="clear" w:color="auto" w:fill="auto"/>
          </w:tcPr>
          <w:p w:rsidR="002D05E7" w:rsidRPr="00112425" w:rsidRDefault="002D05E7" w:rsidP="00BA771A">
            <w:pPr>
              <w:keepNext/>
              <w:keepLines/>
              <w:jc w:val="both"/>
              <w:rPr>
                <w:rFonts w:ascii="Tahoma" w:hAnsi="Tahoma" w:cs="Tahoma"/>
                <w:b/>
              </w:rPr>
            </w:pPr>
          </w:p>
        </w:tc>
        <w:tc>
          <w:tcPr>
            <w:tcW w:w="3685" w:type="dxa"/>
          </w:tcPr>
          <w:p w:rsidR="002D05E7" w:rsidRPr="00112425" w:rsidRDefault="002D05E7" w:rsidP="00BA771A">
            <w:pPr>
              <w:keepNext/>
              <w:keepLines/>
              <w:jc w:val="both"/>
              <w:rPr>
                <w:rFonts w:ascii="Tahoma" w:hAnsi="Tahoma" w:cs="Tahoma"/>
                <w:b/>
              </w:rPr>
            </w:pPr>
          </w:p>
        </w:tc>
        <w:tc>
          <w:tcPr>
            <w:tcW w:w="1843" w:type="dxa"/>
            <w:shd w:val="clear" w:color="auto" w:fill="auto"/>
          </w:tcPr>
          <w:p w:rsidR="002D05E7" w:rsidRPr="00112425" w:rsidRDefault="002D05E7" w:rsidP="00BA771A">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403" w:type="dxa"/>
            <w:shd w:val="clear" w:color="auto" w:fill="auto"/>
          </w:tcPr>
          <w:p w:rsidR="002D05E7" w:rsidRPr="00112425" w:rsidRDefault="002D05E7" w:rsidP="00BA771A">
            <w:pPr>
              <w:keepNext/>
              <w:keepLines/>
              <w:jc w:val="both"/>
              <w:rPr>
                <w:rFonts w:ascii="Tahoma" w:hAnsi="Tahoma" w:cs="Tahoma"/>
                <w:b/>
              </w:rPr>
            </w:pPr>
          </w:p>
        </w:tc>
        <w:tc>
          <w:tcPr>
            <w:tcW w:w="3685" w:type="dxa"/>
          </w:tcPr>
          <w:p w:rsidR="002D05E7" w:rsidRPr="00112425" w:rsidRDefault="002D05E7" w:rsidP="00BA771A">
            <w:pPr>
              <w:keepNext/>
              <w:keepLines/>
              <w:jc w:val="both"/>
              <w:rPr>
                <w:rFonts w:ascii="Tahoma" w:hAnsi="Tahoma" w:cs="Tahoma"/>
                <w:b/>
              </w:rPr>
            </w:pPr>
          </w:p>
        </w:tc>
        <w:tc>
          <w:tcPr>
            <w:tcW w:w="1843" w:type="dxa"/>
            <w:shd w:val="clear" w:color="auto" w:fill="auto"/>
          </w:tcPr>
          <w:p w:rsidR="002D05E7" w:rsidRPr="00112425" w:rsidRDefault="002D05E7" w:rsidP="00BA771A">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403" w:type="dxa"/>
            <w:shd w:val="clear" w:color="auto" w:fill="auto"/>
          </w:tcPr>
          <w:p w:rsidR="002D05E7" w:rsidRPr="00112425" w:rsidRDefault="002D05E7" w:rsidP="00BA771A">
            <w:pPr>
              <w:keepNext/>
              <w:keepLines/>
              <w:jc w:val="both"/>
              <w:rPr>
                <w:rFonts w:ascii="Tahoma" w:hAnsi="Tahoma" w:cs="Tahoma"/>
                <w:b/>
              </w:rPr>
            </w:pPr>
          </w:p>
        </w:tc>
        <w:tc>
          <w:tcPr>
            <w:tcW w:w="3685" w:type="dxa"/>
          </w:tcPr>
          <w:p w:rsidR="002D05E7" w:rsidRPr="00112425" w:rsidRDefault="002D05E7" w:rsidP="00BA771A">
            <w:pPr>
              <w:keepNext/>
              <w:keepLines/>
              <w:jc w:val="both"/>
              <w:rPr>
                <w:rFonts w:ascii="Tahoma" w:hAnsi="Tahoma" w:cs="Tahoma"/>
                <w:b/>
              </w:rPr>
            </w:pPr>
          </w:p>
        </w:tc>
        <w:tc>
          <w:tcPr>
            <w:tcW w:w="1843" w:type="dxa"/>
            <w:shd w:val="clear" w:color="auto" w:fill="auto"/>
          </w:tcPr>
          <w:p w:rsidR="002D05E7" w:rsidRPr="00112425" w:rsidRDefault="002D05E7" w:rsidP="00BA771A">
            <w:pPr>
              <w:keepNext/>
              <w:keepLines/>
              <w:jc w:val="both"/>
              <w:rPr>
                <w:rFonts w:ascii="Tahoma" w:hAnsi="Tahoma" w:cs="Tahoma"/>
                <w:b/>
              </w:rPr>
            </w:pPr>
          </w:p>
        </w:tc>
      </w:tr>
    </w:tbl>
    <w:p w:rsidR="002D05E7" w:rsidRPr="00112425" w:rsidRDefault="002D05E7" w:rsidP="00BA771A">
      <w:pPr>
        <w:keepNext/>
        <w:keepLines/>
        <w:jc w:val="both"/>
        <w:rPr>
          <w:rFonts w:ascii="Tahoma" w:hAnsi="Tahoma" w:cs="Tahoma"/>
          <w:b/>
        </w:rPr>
      </w:pPr>
    </w:p>
    <w:p w:rsidR="002D05E7" w:rsidRPr="00112425" w:rsidRDefault="002D05E7" w:rsidP="00BA771A">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rsidR="002D05E7" w:rsidRPr="00112425" w:rsidRDefault="002D05E7" w:rsidP="00BA771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rsidTr="00DE3254">
        <w:tc>
          <w:tcPr>
            <w:tcW w:w="534"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402"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Delež lastništva v %</w:t>
            </w:r>
          </w:p>
        </w:tc>
      </w:tr>
      <w:tr w:rsidR="002D05E7" w:rsidRPr="00112425" w:rsidTr="00DE3254">
        <w:tc>
          <w:tcPr>
            <w:tcW w:w="534"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402" w:type="dxa"/>
            <w:shd w:val="clear" w:color="auto" w:fill="auto"/>
          </w:tcPr>
          <w:p w:rsidR="002D05E7" w:rsidRPr="00112425" w:rsidRDefault="002D05E7" w:rsidP="00BA771A">
            <w:pPr>
              <w:keepNext/>
              <w:keepLines/>
              <w:jc w:val="both"/>
              <w:rPr>
                <w:rFonts w:ascii="Tahoma" w:hAnsi="Tahoma" w:cs="Tahoma"/>
                <w:b/>
              </w:rPr>
            </w:pPr>
          </w:p>
        </w:tc>
        <w:tc>
          <w:tcPr>
            <w:tcW w:w="3685" w:type="dxa"/>
            <w:shd w:val="clear" w:color="auto" w:fill="auto"/>
          </w:tcPr>
          <w:p w:rsidR="002D05E7" w:rsidRPr="00112425" w:rsidRDefault="002D05E7" w:rsidP="00BA771A">
            <w:pPr>
              <w:keepNext/>
              <w:keepLines/>
              <w:jc w:val="both"/>
              <w:rPr>
                <w:rFonts w:ascii="Tahoma" w:hAnsi="Tahoma" w:cs="Tahoma"/>
                <w:b/>
              </w:rPr>
            </w:pPr>
          </w:p>
        </w:tc>
        <w:tc>
          <w:tcPr>
            <w:tcW w:w="1810" w:type="dxa"/>
            <w:shd w:val="clear" w:color="auto" w:fill="auto"/>
          </w:tcPr>
          <w:p w:rsidR="002D05E7" w:rsidRPr="00112425" w:rsidRDefault="002D05E7" w:rsidP="00BA771A">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402" w:type="dxa"/>
            <w:shd w:val="clear" w:color="auto" w:fill="auto"/>
          </w:tcPr>
          <w:p w:rsidR="002D05E7" w:rsidRPr="00112425" w:rsidRDefault="002D05E7" w:rsidP="00BA771A">
            <w:pPr>
              <w:keepNext/>
              <w:keepLines/>
              <w:jc w:val="both"/>
              <w:rPr>
                <w:rFonts w:ascii="Tahoma" w:hAnsi="Tahoma" w:cs="Tahoma"/>
                <w:b/>
              </w:rPr>
            </w:pPr>
          </w:p>
        </w:tc>
        <w:tc>
          <w:tcPr>
            <w:tcW w:w="3685" w:type="dxa"/>
            <w:shd w:val="clear" w:color="auto" w:fill="auto"/>
          </w:tcPr>
          <w:p w:rsidR="002D05E7" w:rsidRPr="00112425" w:rsidRDefault="002D05E7" w:rsidP="00BA771A">
            <w:pPr>
              <w:keepNext/>
              <w:keepLines/>
              <w:jc w:val="both"/>
              <w:rPr>
                <w:rFonts w:ascii="Tahoma" w:hAnsi="Tahoma" w:cs="Tahoma"/>
                <w:b/>
              </w:rPr>
            </w:pPr>
          </w:p>
        </w:tc>
        <w:tc>
          <w:tcPr>
            <w:tcW w:w="1810" w:type="dxa"/>
            <w:shd w:val="clear" w:color="auto" w:fill="auto"/>
          </w:tcPr>
          <w:p w:rsidR="002D05E7" w:rsidRPr="00112425" w:rsidRDefault="002D05E7" w:rsidP="00BA771A">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402" w:type="dxa"/>
            <w:shd w:val="clear" w:color="auto" w:fill="auto"/>
          </w:tcPr>
          <w:p w:rsidR="002D05E7" w:rsidRPr="00112425" w:rsidRDefault="002D05E7" w:rsidP="00BA771A">
            <w:pPr>
              <w:keepNext/>
              <w:keepLines/>
              <w:jc w:val="both"/>
              <w:rPr>
                <w:rFonts w:ascii="Tahoma" w:hAnsi="Tahoma" w:cs="Tahoma"/>
                <w:b/>
              </w:rPr>
            </w:pPr>
          </w:p>
        </w:tc>
        <w:tc>
          <w:tcPr>
            <w:tcW w:w="3685" w:type="dxa"/>
            <w:shd w:val="clear" w:color="auto" w:fill="auto"/>
          </w:tcPr>
          <w:p w:rsidR="002D05E7" w:rsidRPr="00112425" w:rsidRDefault="002D05E7" w:rsidP="00BA771A">
            <w:pPr>
              <w:keepNext/>
              <w:keepLines/>
              <w:jc w:val="both"/>
              <w:rPr>
                <w:rFonts w:ascii="Tahoma" w:hAnsi="Tahoma" w:cs="Tahoma"/>
                <w:b/>
              </w:rPr>
            </w:pPr>
          </w:p>
        </w:tc>
        <w:tc>
          <w:tcPr>
            <w:tcW w:w="1810" w:type="dxa"/>
            <w:shd w:val="clear" w:color="auto" w:fill="auto"/>
          </w:tcPr>
          <w:p w:rsidR="002D05E7" w:rsidRPr="00112425" w:rsidRDefault="002D05E7" w:rsidP="00BA771A">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402" w:type="dxa"/>
            <w:shd w:val="clear" w:color="auto" w:fill="auto"/>
          </w:tcPr>
          <w:p w:rsidR="002D05E7" w:rsidRPr="00112425" w:rsidRDefault="002D05E7" w:rsidP="00BA771A">
            <w:pPr>
              <w:keepNext/>
              <w:keepLines/>
              <w:jc w:val="both"/>
              <w:rPr>
                <w:rFonts w:ascii="Tahoma" w:hAnsi="Tahoma" w:cs="Tahoma"/>
                <w:b/>
              </w:rPr>
            </w:pPr>
          </w:p>
        </w:tc>
        <w:tc>
          <w:tcPr>
            <w:tcW w:w="3685" w:type="dxa"/>
            <w:shd w:val="clear" w:color="auto" w:fill="auto"/>
          </w:tcPr>
          <w:p w:rsidR="002D05E7" w:rsidRPr="00112425" w:rsidRDefault="002D05E7" w:rsidP="00BA771A">
            <w:pPr>
              <w:keepNext/>
              <w:keepLines/>
              <w:jc w:val="both"/>
              <w:rPr>
                <w:rFonts w:ascii="Tahoma" w:hAnsi="Tahoma" w:cs="Tahoma"/>
                <w:b/>
              </w:rPr>
            </w:pPr>
          </w:p>
        </w:tc>
        <w:tc>
          <w:tcPr>
            <w:tcW w:w="1810" w:type="dxa"/>
            <w:shd w:val="clear" w:color="auto" w:fill="auto"/>
          </w:tcPr>
          <w:p w:rsidR="002D05E7" w:rsidRPr="00112425" w:rsidRDefault="002D05E7" w:rsidP="00BA771A">
            <w:pPr>
              <w:keepNext/>
              <w:keepLines/>
              <w:jc w:val="both"/>
              <w:rPr>
                <w:rFonts w:ascii="Tahoma" w:hAnsi="Tahoma" w:cs="Tahoma"/>
                <w:b/>
              </w:rPr>
            </w:pPr>
          </w:p>
        </w:tc>
      </w:tr>
    </w:tbl>
    <w:p w:rsidR="002D05E7" w:rsidRPr="00112425" w:rsidRDefault="002D05E7" w:rsidP="00BA771A">
      <w:pPr>
        <w:keepNext/>
        <w:keepLines/>
        <w:jc w:val="both"/>
        <w:rPr>
          <w:rFonts w:ascii="Tahoma" w:hAnsi="Tahoma" w:cs="Tahoma"/>
          <w:b/>
        </w:rPr>
      </w:pPr>
    </w:p>
    <w:p w:rsidR="002D05E7" w:rsidRPr="00112425" w:rsidRDefault="00722C27" w:rsidP="00BA771A">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rsidR="002D05E7" w:rsidRPr="00112425" w:rsidRDefault="002D05E7" w:rsidP="00BA771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rsidTr="00DE3254">
        <w:tc>
          <w:tcPr>
            <w:tcW w:w="53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376"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Matična številka</w:t>
            </w:r>
          </w:p>
        </w:tc>
      </w:tr>
      <w:tr w:rsidR="002D05E7" w:rsidRPr="00112425" w:rsidTr="00DE3254">
        <w:tc>
          <w:tcPr>
            <w:tcW w:w="53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376" w:type="dxa"/>
            <w:shd w:val="clear" w:color="auto" w:fill="auto"/>
          </w:tcPr>
          <w:p w:rsidR="002D05E7" w:rsidRPr="00112425" w:rsidRDefault="002D05E7" w:rsidP="00BA771A">
            <w:pPr>
              <w:keepNext/>
              <w:keepLines/>
              <w:jc w:val="both"/>
              <w:rPr>
                <w:rFonts w:ascii="Tahoma" w:hAnsi="Tahoma" w:cs="Tahoma"/>
                <w:b/>
              </w:rPr>
            </w:pPr>
          </w:p>
        </w:tc>
        <w:tc>
          <w:tcPr>
            <w:tcW w:w="3657" w:type="dxa"/>
            <w:shd w:val="clear" w:color="auto" w:fill="auto"/>
          </w:tcPr>
          <w:p w:rsidR="002D05E7" w:rsidRPr="00112425" w:rsidRDefault="002D05E7" w:rsidP="00BA771A">
            <w:pPr>
              <w:keepNext/>
              <w:keepLines/>
              <w:jc w:val="both"/>
              <w:rPr>
                <w:rFonts w:ascii="Tahoma" w:hAnsi="Tahoma" w:cs="Tahoma"/>
                <w:b/>
              </w:rPr>
            </w:pPr>
          </w:p>
        </w:tc>
        <w:tc>
          <w:tcPr>
            <w:tcW w:w="1865" w:type="dxa"/>
            <w:shd w:val="clear" w:color="auto" w:fill="auto"/>
          </w:tcPr>
          <w:p w:rsidR="002D05E7" w:rsidRPr="00112425" w:rsidRDefault="002D05E7" w:rsidP="00BA771A">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376" w:type="dxa"/>
            <w:shd w:val="clear" w:color="auto" w:fill="auto"/>
          </w:tcPr>
          <w:p w:rsidR="002D05E7" w:rsidRPr="00112425" w:rsidRDefault="002D05E7" w:rsidP="00BA771A">
            <w:pPr>
              <w:keepNext/>
              <w:keepLines/>
              <w:jc w:val="both"/>
              <w:rPr>
                <w:rFonts w:ascii="Tahoma" w:hAnsi="Tahoma" w:cs="Tahoma"/>
                <w:b/>
              </w:rPr>
            </w:pPr>
          </w:p>
        </w:tc>
        <w:tc>
          <w:tcPr>
            <w:tcW w:w="3657" w:type="dxa"/>
            <w:shd w:val="clear" w:color="auto" w:fill="auto"/>
          </w:tcPr>
          <w:p w:rsidR="002D05E7" w:rsidRPr="00112425" w:rsidRDefault="002D05E7" w:rsidP="00BA771A">
            <w:pPr>
              <w:keepNext/>
              <w:keepLines/>
              <w:jc w:val="both"/>
              <w:rPr>
                <w:rFonts w:ascii="Tahoma" w:hAnsi="Tahoma" w:cs="Tahoma"/>
                <w:b/>
              </w:rPr>
            </w:pPr>
          </w:p>
        </w:tc>
        <w:tc>
          <w:tcPr>
            <w:tcW w:w="1865" w:type="dxa"/>
            <w:shd w:val="clear" w:color="auto" w:fill="auto"/>
          </w:tcPr>
          <w:p w:rsidR="002D05E7" w:rsidRPr="00112425" w:rsidRDefault="002D05E7" w:rsidP="00BA771A">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376" w:type="dxa"/>
            <w:shd w:val="clear" w:color="auto" w:fill="auto"/>
          </w:tcPr>
          <w:p w:rsidR="002D05E7" w:rsidRPr="00112425" w:rsidRDefault="002D05E7" w:rsidP="00BA771A">
            <w:pPr>
              <w:keepNext/>
              <w:keepLines/>
              <w:jc w:val="both"/>
              <w:rPr>
                <w:rFonts w:ascii="Tahoma" w:hAnsi="Tahoma" w:cs="Tahoma"/>
                <w:b/>
              </w:rPr>
            </w:pPr>
          </w:p>
        </w:tc>
        <w:tc>
          <w:tcPr>
            <w:tcW w:w="3657" w:type="dxa"/>
            <w:shd w:val="clear" w:color="auto" w:fill="auto"/>
          </w:tcPr>
          <w:p w:rsidR="002D05E7" w:rsidRPr="00112425" w:rsidRDefault="002D05E7" w:rsidP="00BA771A">
            <w:pPr>
              <w:keepNext/>
              <w:keepLines/>
              <w:jc w:val="both"/>
              <w:rPr>
                <w:rFonts w:ascii="Tahoma" w:hAnsi="Tahoma" w:cs="Tahoma"/>
                <w:b/>
              </w:rPr>
            </w:pPr>
          </w:p>
        </w:tc>
        <w:tc>
          <w:tcPr>
            <w:tcW w:w="1865" w:type="dxa"/>
            <w:shd w:val="clear" w:color="auto" w:fill="auto"/>
          </w:tcPr>
          <w:p w:rsidR="002D05E7" w:rsidRPr="00112425" w:rsidRDefault="002D05E7" w:rsidP="00BA771A">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376" w:type="dxa"/>
            <w:shd w:val="clear" w:color="auto" w:fill="auto"/>
          </w:tcPr>
          <w:p w:rsidR="002D05E7" w:rsidRPr="00112425" w:rsidRDefault="002D05E7" w:rsidP="00BA771A">
            <w:pPr>
              <w:keepNext/>
              <w:keepLines/>
              <w:jc w:val="both"/>
              <w:rPr>
                <w:rFonts w:ascii="Tahoma" w:hAnsi="Tahoma" w:cs="Tahoma"/>
                <w:b/>
              </w:rPr>
            </w:pPr>
          </w:p>
        </w:tc>
        <w:tc>
          <w:tcPr>
            <w:tcW w:w="3657" w:type="dxa"/>
            <w:shd w:val="clear" w:color="auto" w:fill="auto"/>
          </w:tcPr>
          <w:p w:rsidR="002D05E7" w:rsidRPr="00112425" w:rsidRDefault="002D05E7" w:rsidP="00BA771A">
            <w:pPr>
              <w:keepNext/>
              <w:keepLines/>
              <w:jc w:val="both"/>
              <w:rPr>
                <w:rFonts w:ascii="Tahoma" w:hAnsi="Tahoma" w:cs="Tahoma"/>
                <w:b/>
              </w:rPr>
            </w:pPr>
          </w:p>
        </w:tc>
        <w:tc>
          <w:tcPr>
            <w:tcW w:w="1865" w:type="dxa"/>
            <w:shd w:val="clear" w:color="auto" w:fill="auto"/>
          </w:tcPr>
          <w:p w:rsidR="002D05E7" w:rsidRPr="00112425" w:rsidRDefault="002D05E7" w:rsidP="00BA771A">
            <w:pPr>
              <w:keepNext/>
              <w:keepLines/>
              <w:jc w:val="both"/>
              <w:rPr>
                <w:rFonts w:ascii="Tahoma" w:hAnsi="Tahoma" w:cs="Tahoma"/>
                <w:b/>
              </w:rPr>
            </w:pPr>
          </w:p>
        </w:tc>
      </w:tr>
    </w:tbl>
    <w:p w:rsidR="001B1358" w:rsidRPr="00112425" w:rsidRDefault="001B1358" w:rsidP="00BA771A">
      <w:pPr>
        <w:keepNext/>
        <w:keepLines/>
        <w:jc w:val="both"/>
        <w:rPr>
          <w:rFonts w:ascii="Tahoma" w:hAnsi="Tahoma" w:cs="Tahoma"/>
        </w:rPr>
      </w:pPr>
    </w:p>
    <w:p w:rsidR="002D05E7" w:rsidRPr="00112425" w:rsidRDefault="002D05E7" w:rsidP="00BA771A">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Pr="00112425" w:rsidRDefault="002D05E7" w:rsidP="00BA771A">
      <w:pPr>
        <w:keepNext/>
        <w:keepLines/>
        <w:jc w:val="both"/>
        <w:rPr>
          <w:rFonts w:ascii="Tahoma" w:hAnsi="Tahoma" w:cs="Tahoma"/>
        </w:rPr>
      </w:pPr>
    </w:p>
    <w:p w:rsidR="002D05E7" w:rsidRPr="00112425" w:rsidRDefault="002D05E7" w:rsidP="00BA771A">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rsidR="002D05E7" w:rsidRPr="00112425" w:rsidRDefault="002D05E7" w:rsidP="00BA771A">
      <w:pPr>
        <w:keepNext/>
        <w:keepLines/>
        <w:jc w:val="both"/>
        <w:rPr>
          <w:rFonts w:ascii="Tahoma" w:hAnsi="Tahoma" w:cs="Tahoma"/>
          <w:b/>
        </w:rPr>
      </w:pPr>
    </w:p>
    <w:p w:rsidR="002D05E7" w:rsidRPr="00112425" w:rsidRDefault="002D05E7" w:rsidP="00BA771A">
      <w:pPr>
        <w:keepNext/>
        <w:keepLines/>
        <w:jc w:val="both"/>
        <w:rPr>
          <w:rFonts w:ascii="Tahoma" w:hAnsi="Tahoma" w:cs="Tahoma"/>
          <w:i/>
          <w:u w:val="single"/>
        </w:rPr>
      </w:pPr>
    </w:p>
    <w:p w:rsidR="002D05E7" w:rsidRPr="00112425" w:rsidRDefault="002D05E7" w:rsidP="00BA771A">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rsidR="002D05E7" w:rsidRPr="00112425" w:rsidRDefault="002D05E7" w:rsidP="00BA771A">
      <w:pPr>
        <w:keepNext/>
        <w:keepLines/>
        <w:jc w:val="both"/>
        <w:rPr>
          <w:rFonts w:ascii="Tahoma" w:hAnsi="Tahoma" w:cs="Tahoma"/>
          <w:b/>
        </w:rPr>
      </w:pPr>
    </w:p>
    <w:p w:rsidR="002D05E7" w:rsidRPr="00112425" w:rsidRDefault="002D05E7" w:rsidP="00BA771A">
      <w:pPr>
        <w:keepNext/>
        <w:keepLines/>
        <w:jc w:val="both"/>
        <w:rPr>
          <w:rFonts w:ascii="Tahoma" w:hAnsi="Tahoma" w:cs="Tahoma"/>
          <w:b/>
        </w:rPr>
      </w:pPr>
    </w:p>
    <w:p w:rsidR="002D05E7" w:rsidRPr="00112425" w:rsidRDefault="002D05E7" w:rsidP="00BA771A">
      <w:pPr>
        <w:keepNext/>
        <w:keepLines/>
        <w:jc w:val="both"/>
        <w:rPr>
          <w:rFonts w:ascii="Tahoma" w:hAnsi="Tahoma" w:cs="Tahoma"/>
          <w:b/>
        </w:rPr>
      </w:pPr>
    </w:p>
    <w:p w:rsidR="002D05E7" w:rsidRPr="00112425" w:rsidRDefault="002D05E7" w:rsidP="00BA771A">
      <w:pPr>
        <w:keepNext/>
        <w:keepLines/>
        <w:jc w:val="both"/>
        <w:rPr>
          <w:rFonts w:ascii="Tahoma" w:hAnsi="Tahoma" w:cs="Tahoma"/>
          <w:b/>
        </w:rPr>
      </w:pPr>
      <w:r w:rsidRPr="00112425">
        <w:rPr>
          <w:rFonts w:ascii="Tahoma" w:hAnsi="Tahoma" w:cs="Tahoma"/>
          <w:b/>
        </w:rPr>
        <w:t>__________________________                                    _____________________________</w:t>
      </w:r>
    </w:p>
    <w:p w:rsidR="002D05E7" w:rsidRPr="00112425" w:rsidRDefault="002D05E7" w:rsidP="00BA771A">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1B1358" w:rsidRPr="00112425" w:rsidRDefault="001B1358" w:rsidP="00BA771A">
      <w:pPr>
        <w:keepNext/>
        <w:keepLines/>
        <w:tabs>
          <w:tab w:val="left" w:pos="284"/>
        </w:tabs>
        <w:jc w:val="both"/>
        <w:rPr>
          <w:rFonts w:ascii="Tahoma" w:hAnsi="Tahoma" w:cs="Tahoma"/>
        </w:rPr>
      </w:pPr>
    </w:p>
    <w:p w:rsidR="001B1358" w:rsidRPr="00112425" w:rsidRDefault="001B1358" w:rsidP="00BA771A">
      <w:pPr>
        <w:keepNext/>
        <w:keepLines/>
        <w:tabs>
          <w:tab w:val="left" w:pos="284"/>
        </w:tabs>
        <w:jc w:val="both"/>
        <w:rPr>
          <w:rFonts w:ascii="Tahoma" w:hAnsi="Tahoma" w:cs="Tahoma"/>
        </w:rPr>
      </w:pPr>
    </w:p>
    <w:p w:rsidR="00C51C0F" w:rsidRPr="00112425" w:rsidRDefault="00C51C0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rsidR="00C51C0F" w:rsidRPr="00112425" w:rsidRDefault="00C51C0F" w:rsidP="00BA771A">
      <w:pPr>
        <w:keepNext/>
        <w:keepLines/>
        <w:tabs>
          <w:tab w:val="left" w:pos="284"/>
        </w:tabs>
        <w:jc w:val="both"/>
        <w:rPr>
          <w:rFonts w:ascii="Tahoma" w:hAnsi="Tahoma" w:cs="Tahoma"/>
        </w:rPr>
      </w:pPr>
    </w:p>
    <w:p w:rsidR="00C51C0F" w:rsidRPr="00112425" w:rsidRDefault="00C51C0F" w:rsidP="00BA771A">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rsidR="00C51C0F" w:rsidRPr="00112425" w:rsidRDefault="00C51C0F" w:rsidP="00BA771A">
      <w:pPr>
        <w:keepNext/>
        <w:keepLines/>
        <w:tabs>
          <w:tab w:val="left" w:pos="284"/>
        </w:tabs>
        <w:jc w:val="both"/>
        <w:rPr>
          <w:rFonts w:ascii="Tahoma" w:hAnsi="Tahoma" w:cs="Tahoma"/>
        </w:rPr>
      </w:pPr>
    </w:p>
    <w:p w:rsidR="00C51C0F" w:rsidRPr="00112425" w:rsidRDefault="00C51C0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2D05E7" w:rsidRPr="00112425" w:rsidRDefault="002D05E7" w:rsidP="00BA771A">
      <w:pPr>
        <w:keepNext/>
        <w:keepLines/>
        <w:tabs>
          <w:tab w:val="left" w:pos="284"/>
        </w:tabs>
        <w:jc w:val="both"/>
        <w:rPr>
          <w:rFonts w:ascii="Tahoma" w:hAnsi="Tahoma" w:cs="Tahoma"/>
        </w:rPr>
      </w:pPr>
    </w:p>
    <w:p w:rsidR="00E4305F" w:rsidRPr="00112425" w:rsidRDefault="00E4305F" w:rsidP="00BA771A">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rsidTr="0001763F">
        <w:tc>
          <w:tcPr>
            <w:tcW w:w="7933" w:type="dxa"/>
            <w:tcBorders>
              <w:top w:val="single" w:sz="4" w:space="0" w:color="auto"/>
              <w:left w:val="single" w:sz="4" w:space="0" w:color="auto"/>
              <w:bottom w:val="single" w:sz="4" w:space="0" w:color="auto"/>
              <w:right w:val="single" w:sz="4" w:space="0" w:color="808080"/>
            </w:tcBorders>
          </w:tcPr>
          <w:p w:rsidR="0001763F" w:rsidRPr="00112425" w:rsidRDefault="0001763F" w:rsidP="00BA771A">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rsidR="0001763F" w:rsidRPr="00112425" w:rsidRDefault="0001763F" w:rsidP="00BA771A">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rsidR="00E4305F" w:rsidRPr="00112425" w:rsidRDefault="00E4305F" w:rsidP="00BA771A">
      <w:pPr>
        <w:keepNext/>
        <w:keepLines/>
        <w:rPr>
          <w:rFonts w:ascii="Tahoma" w:hAnsi="Tahoma" w:cs="Tahoma"/>
          <w:sz w:val="14"/>
          <w:szCs w:val="26"/>
        </w:rPr>
      </w:pPr>
    </w:p>
    <w:p w:rsidR="00E4305F" w:rsidRPr="00112425" w:rsidRDefault="00E4305F" w:rsidP="00BA771A">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rsidR="00E4305F" w:rsidRPr="00112425" w:rsidRDefault="00E4305F" w:rsidP="00BA771A">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spacing w:before="40" w:after="40"/>
              <w:jc w:val="center"/>
              <w:rPr>
                <w:rFonts w:ascii="Tahoma" w:hAnsi="Tahoma" w:cs="Tahoma"/>
                <w:b/>
              </w:rPr>
            </w:pPr>
            <w:r w:rsidRPr="00112425">
              <w:rPr>
                <w:rFonts w:ascii="Tahoma" w:hAnsi="Tahoma" w:cs="Tahoma"/>
              </w:rPr>
              <w:t xml:space="preserve">Javno naročilo št: </w:t>
            </w:r>
            <w:r w:rsidR="00D26B96">
              <w:rPr>
                <w:rFonts w:ascii="Tahoma" w:hAnsi="Tahoma" w:cs="Tahoma"/>
                <w:b/>
              </w:rPr>
              <w:t>VKS-230/21</w:t>
            </w:r>
            <w:r w:rsidRPr="00112425">
              <w:rPr>
                <w:rFonts w:ascii="Tahoma" w:hAnsi="Tahoma" w:cs="Tahoma"/>
                <w:b/>
              </w:rPr>
              <w:t xml:space="preserve"> </w:t>
            </w:r>
          </w:p>
          <w:p w:rsidR="00E4305F" w:rsidRPr="00112425" w:rsidRDefault="008F6CF8" w:rsidP="00BA771A">
            <w:pPr>
              <w:keepNext/>
              <w:keepLines/>
              <w:spacing w:before="40" w:after="40"/>
              <w:jc w:val="center"/>
              <w:rPr>
                <w:rFonts w:ascii="Tahoma" w:hAnsi="Tahoma" w:cs="Tahoma"/>
                <w:b/>
              </w:rPr>
            </w:pPr>
            <w:r>
              <w:rPr>
                <w:rFonts w:ascii="Tahoma" w:hAnsi="Tahoma" w:cs="Tahoma"/>
                <w:b/>
                <w:color w:val="000000"/>
              </w:rPr>
              <w:t>Rekonstrukcija vodovoda in kanalizacije v Pustovrhovi ulici</w:t>
            </w:r>
          </w:p>
        </w:tc>
      </w:tr>
      <w:tr w:rsidR="00E4305F" w:rsidRPr="00112425"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rPr>
                <w:rFonts w:ascii="Tahoma" w:hAnsi="Tahoma" w:cs="Tahoma"/>
                <w:sz w:val="18"/>
                <w:szCs w:val="18"/>
              </w:rPr>
            </w:pPr>
          </w:p>
        </w:tc>
      </w:tr>
      <w:tr w:rsidR="00E4305F" w:rsidRPr="00112425"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rPr>
                <w:rFonts w:ascii="Tahoma" w:hAnsi="Tahoma" w:cs="Tahoma"/>
                <w:sz w:val="18"/>
                <w:szCs w:val="18"/>
              </w:rPr>
            </w:pPr>
          </w:p>
        </w:tc>
      </w:tr>
      <w:tr w:rsidR="00E4305F" w:rsidRPr="00112425"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E4305F" w:rsidRPr="00112425" w:rsidRDefault="00E4305F" w:rsidP="00BA771A">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rsidR="00814485" w:rsidRPr="00112425" w:rsidRDefault="00814485" w:rsidP="00BA771A">
            <w:pPr>
              <w:keepNext/>
              <w:keepLines/>
              <w:jc w:val="center"/>
              <w:rPr>
                <w:rFonts w:ascii="Tahoma" w:hAnsi="Tahoma" w:cs="Tahoma"/>
                <w:b/>
                <w:sz w:val="18"/>
                <w:szCs w:val="17"/>
              </w:rPr>
            </w:pPr>
          </w:p>
          <w:p w:rsidR="00814485" w:rsidRPr="00112425" w:rsidRDefault="00814485" w:rsidP="00BA771A">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rsidR="00814485" w:rsidRPr="00112425" w:rsidRDefault="00814485" w:rsidP="00BA771A">
            <w:pPr>
              <w:keepNext/>
              <w:keepLines/>
              <w:jc w:val="both"/>
              <w:rPr>
                <w:rFonts w:ascii="Tahoma" w:hAnsi="Tahoma" w:cs="Tahoma"/>
              </w:rPr>
            </w:pPr>
          </w:p>
        </w:tc>
      </w:tr>
      <w:tr w:rsidR="00E4305F" w:rsidRPr="00112425" w:rsidTr="00814485">
        <w:trPr>
          <w:trHeight w:val="334"/>
          <w:jc w:val="center"/>
        </w:trPr>
        <w:tc>
          <w:tcPr>
            <w:tcW w:w="3256" w:type="dxa"/>
            <w:tcBorders>
              <w:top w:val="nil"/>
              <w:left w:val="single" w:sz="4" w:space="0" w:color="auto"/>
              <w:bottom w:val="single" w:sz="4" w:space="0" w:color="auto"/>
              <w:right w:val="nil"/>
            </w:tcBorders>
            <w:vAlign w:val="center"/>
          </w:tcPr>
          <w:p w:rsidR="00E4305F" w:rsidRPr="00112425" w:rsidRDefault="00814485" w:rsidP="00BA771A">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rsidR="00E4305F" w:rsidRPr="00112425" w:rsidRDefault="00E4305F" w:rsidP="00BA771A">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rsidR="00E4305F" w:rsidRPr="00112425" w:rsidRDefault="00E4305F" w:rsidP="00BA771A">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rPr>
                <w:rFonts w:ascii="Tahoma" w:hAnsi="Tahoma" w:cs="Tahoma"/>
                <w:sz w:val="18"/>
                <w:szCs w:val="18"/>
              </w:rPr>
            </w:pPr>
          </w:p>
        </w:tc>
      </w:tr>
      <w:tr w:rsidR="00E4305F" w:rsidRPr="00112425"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spacing w:line="276" w:lineRule="auto"/>
              <w:rPr>
                <w:rFonts w:ascii="Tahoma" w:hAnsi="Tahoma" w:cs="Tahoma"/>
                <w:sz w:val="18"/>
                <w:szCs w:val="18"/>
              </w:rPr>
            </w:pPr>
          </w:p>
        </w:tc>
      </w:tr>
      <w:tr w:rsidR="00E4305F" w:rsidRPr="00112425"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spacing w:line="276" w:lineRule="auto"/>
              <w:rPr>
                <w:rFonts w:ascii="Tahoma" w:hAnsi="Tahoma" w:cs="Tahoma"/>
                <w:sz w:val="18"/>
                <w:szCs w:val="18"/>
              </w:rPr>
            </w:pPr>
          </w:p>
        </w:tc>
      </w:tr>
      <w:tr w:rsidR="00E4305F" w:rsidRPr="00112425"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spacing w:line="276" w:lineRule="auto"/>
              <w:rPr>
                <w:rFonts w:ascii="Tahoma" w:hAnsi="Tahoma" w:cs="Tahoma"/>
                <w:sz w:val="18"/>
                <w:szCs w:val="18"/>
              </w:rPr>
            </w:pPr>
          </w:p>
        </w:tc>
      </w:tr>
      <w:tr w:rsidR="00E4305F" w:rsidRPr="00112425"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jc w:val="center"/>
              <w:rPr>
                <w:rFonts w:ascii="Tahoma" w:hAnsi="Tahoma" w:cs="Tahoma"/>
                <w:sz w:val="18"/>
                <w:szCs w:val="18"/>
              </w:rPr>
            </w:pPr>
          </w:p>
          <w:p w:rsidR="00E4305F" w:rsidRPr="00112425" w:rsidRDefault="00814485" w:rsidP="00BA771A">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sz w:val="18"/>
                <w:szCs w:val="18"/>
              </w:rPr>
            </w:pPr>
          </w:p>
          <w:p w:rsidR="00E4305F" w:rsidRPr="00112425" w:rsidRDefault="00E4305F" w:rsidP="00BA771A">
            <w:pPr>
              <w:keepNext/>
              <w:keepLines/>
              <w:rPr>
                <w:sz w:val="18"/>
                <w:szCs w:val="18"/>
              </w:rPr>
            </w:pPr>
          </w:p>
        </w:tc>
      </w:tr>
      <w:tr w:rsidR="00E4305F" w:rsidRPr="00112425"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E4305F" w:rsidRPr="00112425" w:rsidRDefault="00E4305F" w:rsidP="00BA771A">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sz w:val="18"/>
                <w:szCs w:val="18"/>
              </w:rPr>
            </w:pPr>
          </w:p>
          <w:p w:rsidR="00E4305F" w:rsidRPr="00112425" w:rsidRDefault="00E4305F" w:rsidP="00BA771A">
            <w:pPr>
              <w:keepNext/>
              <w:keepLines/>
              <w:rPr>
                <w:sz w:val="18"/>
                <w:szCs w:val="18"/>
              </w:rPr>
            </w:pPr>
          </w:p>
        </w:tc>
      </w:tr>
      <w:tr w:rsidR="00E4305F" w:rsidRPr="00112425"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E4305F" w:rsidRPr="00112425" w:rsidRDefault="00E4305F" w:rsidP="00BA771A">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sz w:val="18"/>
                <w:szCs w:val="18"/>
              </w:rPr>
            </w:pPr>
          </w:p>
          <w:p w:rsidR="00E4305F" w:rsidRPr="00112425" w:rsidRDefault="00E4305F" w:rsidP="00BA771A">
            <w:pPr>
              <w:keepNext/>
              <w:keepLines/>
              <w:rPr>
                <w:sz w:val="18"/>
                <w:szCs w:val="18"/>
              </w:rPr>
            </w:pPr>
          </w:p>
        </w:tc>
      </w:tr>
      <w:tr w:rsidR="00E4305F" w:rsidRPr="00112425"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sz w:val="18"/>
                <w:szCs w:val="18"/>
              </w:rPr>
            </w:pPr>
          </w:p>
        </w:tc>
      </w:tr>
      <w:tr w:rsidR="00E4305F" w:rsidRPr="00112425"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sz w:val="18"/>
                <w:szCs w:val="18"/>
              </w:rPr>
            </w:pPr>
          </w:p>
        </w:tc>
      </w:tr>
      <w:tr w:rsidR="00E4305F" w:rsidRPr="00112425"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sz w:val="18"/>
                <w:szCs w:val="18"/>
              </w:rPr>
            </w:pPr>
          </w:p>
        </w:tc>
      </w:tr>
      <w:tr w:rsidR="00E4305F" w:rsidRPr="00112425"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BA771A">
            <w:pPr>
              <w:keepNext/>
              <w:keepLines/>
              <w:rPr>
                <w:sz w:val="18"/>
                <w:szCs w:val="18"/>
              </w:rPr>
            </w:pPr>
          </w:p>
        </w:tc>
      </w:tr>
    </w:tbl>
    <w:p w:rsidR="00E4305F" w:rsidRPr="00112425" w:rsidRDefault="00E4305F" w:rsidP="00BA771A">
      <w:pPr>
        <w:keepNext/>
        <w:keepLines/>
        <w:tabs>
          <w:tab w:val="left" w:pos="567"/>
          <w:tab w:val="left" w:pos="851"/>
          <w:tab w:val="left" w:pos="993"/>
        </w:tabs>
        <w:suppressAutoHyphens/>
        <w:jc w:val="both"/>
        <w:rPr>
          <w:rFonts w:ascii="Tahoma" w:hAnsi="Tahoma" w:cs="Tahoma"/>
          <w:lang w:eastAsia="ar-SA"/>
        </w:rPr>
      </w:pPr>
    </w:p>
    <w:p w:rsidR="00E4305F" w:rsidRPr="00112425" w:rsidRDefault="00E4305F" w:rsidP="00BA771A">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rsidR="00E4305F" w:rsidRPr="00112425" w:rsidRDefault="00E4305F" w:rsidP="00BA771A">
      <w:pPr>
        <w:keepNext/>
        <w:keepLines/>
        <w:tabs>
          <w:tab w:val="left" w:pos="5400"/>
        </w:tabs>
        <w:rPr>
          <w:rFonts w:ascii="Tahoma" w:hAnsi="Tahoma" w:cs="Tahoma"/>
          <w:sz w:val="16"/>
          <w:szCs w:val="16"/>
        </w:rPr>
      </w:pPr>
    </w:p>
    <w:p w:rsidR="00E4305F" w:rsidRPr="00112425" w:rsidRDefault="00E4305F" w:rsidP="00BA771A">
      <w:pPr>
        <w:keepNext/>
        <w:keepLines/>
        <w:tabs>
          <w:tab w:val="left" w:pos="5400"/>
        </w:tabs>
        <w:rPr>
          <w:rFonts w:ascii="Tahoma" w:hAnsi="Tahoma" w:cs="Tahoma"/>
          <w:sz w:val="16"/>
          <w:szCs w:val="16"/>
        </w:rPr>
      </w:pPr>
    </w:p>
    <w:p w:rsidR="00E4305F" w:rsidRPr="00112425" w:rsidRDefault="00E4305F" w:rsidP="00BA771A">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rsidR="00E4305F" w:rsidRPr="00112425" w:rsidRDefault="00E4305F" w:rsidP="00BA771A">
      <w:pPr>
        <w:keepNext/>
        <w:keepLines/>
        <w:tabs>
          <w:tab w:val="left" w:pos="5400"/>
        </w:tabs>
        <w:rPr>
          <w:rFonts w:ascii="Tahoma" w:hAnsi="Tahoma" w:cs="Tahoma"/>
        </w:rPr>
      </w:pPr>
    </w:p>
    <w:p w:rsidR="00E4305F" w:rsidRPr="00112425" w:rsidRDefault="00E4305F" w:rsidP="00BA771A">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rsidR="00E4305F" w:rsidRPr="00112425" w:rsidRDefault="00E4305F" w:rsidP="00BA771A">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rsidR="00E4305F" w:rsidRPr="00112425" w:rsidRDefault="00E4305F" w:rsidP="00BA771A">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rsidR="00E4305F" w:rsidRPr="00112425" w:rsidRDefault="00E4305F" w:rsidP="00BA771A">
      <w:pPr>
        <w:keepNext/>
        <w:keepLines/>
        <w:rPr>
          <w:rFonts w:ascii="Tahoma" w:hAnsi="Tahoma" w:cs="Tahoma"/>
          <w:sz w:val="22"/>
          <w:szCs w:val="18"/>
          <w:lang w:eastAsia="ar-SA"/>
        </w:rPr>
      </w:pPr>
    </w:p>
    <w:p w:rsidR="00E4305F" w:rsidRPr="00112425" w:rsidRDefault="00E4305F" w:rsidP="00BA771A">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rsidR="00E4305F" w:rsidRPr="00112425" w:rsidRDefault="00E4305F" w:rsidP="00BA771A">
      <w:pPr>
        <w:keepNext/>
        <w:keepLines/>
        <w:rPr>
          <w:rFonts w:ascii="Tahoma" w:hAnsi="Tahoma" w:cs="Tahoma"/>
          <w:sz w:val="16"/>
          <w:szCs w:val="18"/>
          <w:lang w:eastAsia="ar-SA"/>
        </w:rPr>
      </w:pPr>
    </w:p>
    <w:p w:rsidR="00E4305F" w:rsidRPr="00112425" w:rsidRDefault="00E4305F" w:rsidP="00BA771A">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rsidR="00E4305F" w:rsidRPr="00112425" w:rsidRDefault="00E4305F" w:rsidP="00BA771A">
      <w:pPr>
        <w:keepNext/>
        <w:keepLines/>
        <w:rPr>
          <w:sz w:val="18"/>
        </w:rPr>
      </w:pPr>
    </w:p>
    <w:p w:rsidR="00E4305F" w:rsidRPr="00112425" w:rsidRDefault="00E4305F" w:rsidP="00BA771A">
      <w:pPr>
        <w:keepNext/>
        <w:keepLines/>
        <w:rPr>
          <w:sz w:val="18"/>
        </w:rPr>
      </w:pPr>
    </w:p>
    <w:p w:rsidR="00EE0722" w:rsidRPr="00112425" w:rsidRDefault="00EE0722" w:rsidP="00BA771A">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rsidTr="00CB23D7">
        <w:tc>
          <w:tcPr>
            <w:tcW w:w="6799" w:type="dxa"/>
            <w:tcBorders>
              <w:top w:val="single" w:sz="4" w:space="0" w:color="000000"/>
              <w:left w:val="single" w:sz="4" w:space="0" w:color="000000"/>
              <w:bottom w:val="single" w:sz="4" w:space="0" w:color="000000"/>
            </w:tcBorders>
          </w:tcPr>
          <w:p w:rsidR="00995C6A" w:rsidRPr="00112425" w:rsidRDefault="00995C6A" w:rsidP="00BA771A">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rsidR="00995C6A" w:rsidRPr="00112425" w:rsidRDefault="00995C6A" w:rsidP="00BA771A">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rsidR="00E4305F" w:rsidRPr="00112425" w:rsidRDefault="00E4305F" w:rsidP="00BA771A">
      <w:pPr>
        <w:keepNext/>
        <w:keepLines/>
        <w:ind w:right="-143"/>
        <w:jc w:val="both"/>
        <w:rPr>
          <w:rFonts w:ascii="Tahoma" w:hAnsi="Tahoma" w:cs="Tahoma"/>
          <w:sz w:val="24"/>
        </w:rPr>
      </w:pPr>
    </w:p>
    <w:p w:rsidR="00E4305F" w:rsidRPr="00112425" w:rsidRDefault="00E4305F" w:rsidP="00BA771A">
      <w:pPr>
        <w:keepNext/>
        <w:keepLines/>
        <w:rPr>
          <w:rFonts w:ascii="Tahoma" w:hAnsi="Tahoma" w:cs="Tahoma"/>
        </w:rPr>
      </w:pPr>
      <w:r w:rsidRPr="00112425">
        <w:rPr>
          <w:rFonts w:ascii="Tahoma" w:hAnsi="Tahoma" w:cs="Tahoma"/>
        </w:rPr>
        <w:t>Ponudnik: _____________________________________________________________________________</w:t>
      </w:r>
    </w:p>
    <w:p w:rsidR="00E4305F" w:rsidRPr="00112425" w:rsidRDefault="00E4305F" w:rsidP="00BA771A">
      <w:pPr>
        <w:keepNext/>
        <w:keepLines/>
        <w:rPr>
          <w:rFonts w:ascii="Tahoma" w:hAnsi="Tahoma" w:cs="Tahoma"/>
        </w:rPr>
      </w:pPr>
    </w:p>
    <w:p w:rsidR="00E4305F" w:rsidRPr="00112425" w:rsidRDefault="00E4305F" w:rsidP="001D5263">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D26B96">
        <w:rPr>
          <w:rFonts w:ascii="Tahoma" w:hAnsi="Tahoma" w:cs="Tahoma"/>
          <w:b/>
        </w:rPr>
        <w:t>VKS-230/21</w:t>
      </w:r>
      <w:r w:rsidRPr="00112425">
        <w:rPr>
          <w:rFonts w:ascii="Tahoma" w:hAnsi="Tahoma" w:cs="Tahoma"/>
          <w:b/>
        </w:rPr>
        <w:t xml:space="preserve"> </w:t>
      </w:r>
      <w:r w:rsidR="008F6CF8">
        <w:rPr>
          <w:rFonts w:ascii="Tahoma" w:hAnsi="Tahoma" w:cs="Tahoma"/>
          <w:b/>
          <w:color w:val="000000"/>
        </w:rPr>
        <w:t>Rekonstrukcija vodovoda in kanalizacije v Pustovrhovi ulici</w:t>
      </w:r>
      <w:r w:rsidRPr="00112425">
        <w:rPr>
          <w:rFonts w:ascii="Tahoma" w:hAnsi="Tahoma" w:cs="Tahoma"/>
        </w:rPr>
        <w:t xml:space="preserve"> ter v skladu s 94. členom ZJN-3</w:t>
      </w:r>
    </w:p>
    <w:p w:rsidR="00E4305F" w:rsidRPr="00112425" w:rsidRDefault="00E4305F" w:rsidP="00BA771A">
      <w:pPr>
        <w:keepNext/>
        <w:keepLines/>
        <w:rPr>
          <w:rFonts w:ascii="Tahoma" w:hAnsi="Tahoma" w:cs="Tahoma"/>
        </w:rPr>
      </w:pPr>
    </w:p>
    <w:p w:rsidR="00E4305F" w:rsidRPr="00112425" w:rsidRDefault="00E4305F" w:rsidP="00BA771A">
      <w:pPr>
        <w:keepNext/>
        <w:keepLines/>
        <w:jc w:val="center"/>
        <w:rPr>
          <w:rFonts w:ascii="Tahoma" w:hAnsi="Tahoma" w:cs="Tahoma"/>
          <w:b/>
          <w:sz w:val="22"/>
          <w:szCs w:val="22"/>
        </w:rPr>
      </w:pPr>
      <w:r w:rsidRPr="00112425">
        <w:rPr>
          <w:rFonts w:ascii="Tahoma" w:hAnsi="Tahoma" w:cs="Tahoma"/>
          <w:b/>
          <w:sz w:val="22"/>
          <w:szCs w:val="22"/>
        </w:rPr>
        <w:t>POOBLAŠČAMO</w:t>
      </w:r>
    </w:p>
    <w:p w:rsidR="00E4305F" w:rsidRPr="00112425" w:rsidRDefault="00E4305F" w:rsidP="00BA771A">
      <w:pPr>
        <w:keepNext/>
        <w:keepLines/>
        <w:rPr>
          <w:rFonts w:ascii="Tahoma" w:hAnsi="Tahoma" w:cs="Tahoma"/>
        </w:rPr>
      </w:pPr>
    </w:p>
    <w:p w:rsidR="00E4305F" w:rsidRPr="00112425" w:rsidRDefault="00E4305F" w:rsidP="00BA771A">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rsidR="00E4305F" w:rsidRPr="00112425" w:rsidRDefault="00E4305F" w:rsidP="00BA771A">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rsidTr="00504DF0">
        <w:tc>
          <w:tcPr>
            <w:tcW w:w="392" w:type="dxa"/>
            <w:shd w:val="clear" w:color="auto" w:fill="auto"/>
            <w:vAlign w:val="center"/>
          </w:tcPr>
          <w:p w:rsidR="00E4305F" w:rsidRPr="00112425" w:rsidRDefault="00E4305F" w:rsidP="00BA771A">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rsidR="00E4305F" w:rsidRPr="00112425" w:rsidRDefault="00E4305F" w:rsidP="00BA771A">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rsidTr="00504DF0">
        <w:tc>
          <w:tcPr>
            <w:tcW w:w="392" w:type="dxa"/>
            <w:shd w:val="clear" w:color="auto" w:fill="auto"/>
            <w:vAlign w:val="center"/>
          </w:tcPr>
          <w:p w:rsidR="00E4305F" w:rsidRPr="00112425" w:rsidRDefault="00E4305F" w:rsidP="00BA771A">
            <w:pPr>
              <w:keepNext/>
              <w:keepLines/>
              <w:spacing w:line="276" w:lineRule="auto"/>
              <w:jc w:val="center"/>
              <w:rPr>
                <w:rFonts w:ascii="Tahoma" w:hAnsi="Tahoma" w:cs="Tahoma"/>
                <w:sz w:val="16"/>
                <w:szCs w:val="22"/>
                <w:lang w:eastAsia="en-US"/>
              </w:rPr>
            </w:pPr>
          </w:p>
          <w:p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rsidR="00E4305F" w:rsidRPr="00112425" w:rsidRDefault="00E4305F" w:rsidP="00BA771A">
            <w:pPr>
              <w:keepNext/>
              <w:keepLines/>
              <w:spacing w:line="276" w:lineRule="auto"/>
              <w:rPr>
                <w:rFonts w:ascii="Tahoma" w:hAnsi="Tahoma" w:cs="Tahoma"/>
                <w:sz w:val="22"/>
                <w:szCs w:val="22"/>
                <w:lang w:eastAsia="en-US"/>
              </w:rPr>
            </w:pPr>
          </w:p>
          <w:p w:rsidR="00E4305F" w:rsidRPr="00112425" w:rsidRDefault="00E4305F" w:rsidP="00BA771A">
            <w:pPr>
              <w:keepNext/>
              <w:keepLines/>
              <w:spacing w:line="276" w:lineRule="auto"/>
              <w:rPr>
                <w:rFonts w:ascii="Tahoma" w:hAnsi="Tahoma" w:cs="Tahoma"/>
                <w:sz w:val="22"/>
                <w:szCs w:val="22"/>
                <w:lang w:eastAsia="en-US"/>
              </w:rPr>
            </w:pPr>
          </w:p>
          <w:p w:rsidR="00E4305F" w:rsidRPr="00112425" w:rsidRDefault="00E4305F" w:rsidP="00BA771A">
            <w:pPr>
              <w:keepNext/>
              <w:keepLines/>
              <w:spacing w:line="276" w:lineRule="auto"/>
              <w:rPr>
                <w:rFonts w:ascii="Tahoma" w:hAnsi="Tahoma" w:cs="Tahoma"/>
                <w:sz w:val="22"/>
                <w:szCs w:val="22"/>
                <w:lang w:eastAsia="en-US"/>
              </w:rPr>
            </w:pPr>
          </w:p>
        </w:tc>
      </w:tr>
      <w:tr w:rsidR="00E4305F" w:rsidRPr="00112425" w:rsidTr="00504DF0">
        <w:tc>
          <w:tcPr>
            <w:tcW w:w="392" w:type="dxa"/>
            <w:shd w:val="clear" w:color="auto" w:fill="auto"/>
            <w:vAlign w:val="center"/>
          </w:tcPr>
          <w:p w:rsidR="00E4305F" w:rsidRPr="00112425" w:rsidRDefault="00E4305F" w:rsidP="00BA771A">
            <w:pPr>
              <w:keepNext/>
              <w:keepLines/>
              <w:spacing w:line="276" w:lineRule="auto"/>
              <w:jc w:val="center"/>
              <w:rPr>
                <w:rFonts w:ascii="Tahoma" w:hAnsi="Tahoma" w:cs="Tahoma"/>
                <w:sz w:val="16"/>
                <w:szCs w:val="22"/>
                <w:lang w:eastAsia="en-US"/>
              </w:rPr>
            </w:pPr>
          </w:p>
          <w:p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rsidR="00E4305F" w:rsidRPr="00112425" w:rsidRDefault="00E4305F" w:rsidP="00BA771A">
            <w:pPr>
              <w:keepNext/>
              <w:keepLines/>
              <w:spacing w:line="276" w:lineRule="auto"/>
              <w:rPr>
                <w:rFonts w:ascii="Tahoma" w:hAnsi="Tahoma" w:cs="Tahoma"/>
                <w:sz w:val="22"/>
                <w:szCs w:val="22"/>
                <w:lang w:eastAsia="en-US"/>
              </w:rPr>
            </w:pPr>
          </w:p>
          <w:p w:rsidR="00E4305F" w:rsidRPr="00112425" w:rsidRDefault="00E4305F" w:rsidP="00BA771A">
            <w:pPr>
              <w:keepNext/>
              <w:keepLines/>
              <w:spacing w:line="276" w:lineRule="auto"/>
              <w:rPr>
                <w:rFonts w:ascii="Tahoma" w:hAnsi="Tahoma" w:cs="Tahoma"/>
                <w:sz w:val="22"/>
                <w:szCs w:val="22"/>
                <w:lang w:eastAsia="en-US"/>
              </w:rPr>
            </w:pPr>
          </w:p>
          <w:p w:rsidR="00E4305F" w:rsidRPr="00112425" w:rsidRDefault="00E4305F" w:rsidP="00BA771A">
            <w:pPr>
              <w:keepNext/>
              <w:keepLines/>
              <w:spacing w:line="276" w:lineRule="auto"/>
              <w:rPr>
                <w:rFonts w:ascii="Tahoma" w:hAnsi="Tahoma" w:cs="Tahoma"/>
                <w:sz w:val="22"/>
                <w:szCs w:val="22"/>
                <w:lang w:eastAsia="en-US"/>
              </w:rPr>
            </w:pPr>
          </w:p>
        </w:tc>
      </w:tr>
      <w:tr w:rsidR="00E4305F" w:rsidRPr="00112425" w:rsidTr="00504DF0">
        <w:tc>
          <w:tcPr>
            <w:tcW w:w="392" w:type="dxa"/>
            <w:shd w:val="clear" w:color="auto" w:fill="auto"/>
            <w:vAlign w:val="center"/>
          </w:tcPr>
          <w:p w:rsidR="00E4305F" w:rsidRPr="00112425" w:rsidRDefault="00E4305F" w:rsidP="00BA771A">
            <w:pPr>
              <w:keepNext/>
              <w:keepLines/>
              <w:spacing w:line="276" w:lineRule="auto"/>
              <w:jc w:val="center"/>
              <w:rPr>
                <w:rFonts w:ascii="Tahoma" w:hAnsi="Tahoma" w:cs="Tahoma"/>
                <w:sz w:val="16"/>
                <w:szCs w:val="22"/>
                <w:lang w:eastAsia="en-US"/>
              </w:rPr>
            </w:pPr>
          </w:p>
          <w:p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rsidR="00E4305F" w:rsidRPr="00112425" w:rsidRDefault="00E4305F" w:rsidP="00BA771A">
            <w:pPr>
              <w:keepNext/>
              <w:keepLines/>
              <w:spacing w:line="276" w:lineRule="auto"/>
              <w:rPr>
                <w:rFonts w:ascii="Tahoma" w:hAnsi="Tahoma" w:cs="Tahoma"/>
                <w:sz w:val="22"/>
                <w:szCs w:val="22"/>
                <w:lang w:eastAsia="en-US"/>
              </w:rPr>
            </w:pPr>
          </w:p>
          <w:p w:rsidR="00E4305F" w:rsidRPr="00112425" w:rsidRDefault="00E4305F" w:rsidP="00BA771A">
            <w:pPr>
              <w:keepNext/>
              <w:keepLines/>
              <w:spacing w:line="276" w:lineRule="auto"/>
              <w:rPr>
                <w:rFonts w:ascii="Tahoma" w:hAnsi="Tahoma" w:cs="Tahoma"/>
                <w:sz w:val="22"/>
                <w:szCs w:val="22"/>
                <w:lang w:eastAsia="en-US"/>
              </w:rPr>
            </w:pPr>
          </w:p>
          <w:p w:rsidR="00E4305F" w:rsidRPr="00112425" w:rsidRDefault="00E4305F" w:rsidP="00BA771A">
            <w:pPr>
              <w:keepNext/>
              <w:keepLines/>
              <w:spacing w:line="276" w:lineRule="auto"/>
              <w:rPr>
                <w:rFonts w:ascii="Tahoma" w:hAnsi="Tahoma" w:cs="Tahoma"/>
                <w:sz w:val="22"/>
                <w:szCs w:val="22"/>
                <w:lang w:eastAsia="en-US"/>
              </w:rPr>
            </w:pPr>
          </w:p>
        </w:tc>
      </w:tr>
    </w:tbl>
    <w:p w:rsidR="00E4305F" w:rsidRPr="00112425" w:rsidRDefault="00E4305F" w:rsidP="00BA771A">
      <w:pPr>
        <w:keepNext/>
        <w:keepLines/>
        <w:jc w:val="both"/>
        <w:rPr>
          <w:rFonts w:ascii="Tahoma" w:hAnsi="Tahoma" w:cs="Tahoma"/>
          <w:bCs/>
          <w:i/>
          <w:noProof/>
          <w:sz w:val="18"/>
          <w:szCs w:val="18"/>
        </w:rPr>
      </w:pPr>
    </w:p>
    <w:p w:rsidR="00E4305F" w:rsidRPr="00112425" w:rsidRDefault="00E4305F" w:rsidP="00BA771A">
      <w:pPr>
        <w:keepNext/>
        <w:keepLines/>
        <w:jc w:val="both"/>
        <w:rPr>
          <w:rFonts w:ascii="Tahoma" w:hAnsi="Tahoma" w:cs="Tahoma"/>
          <w:bCs/>
          <w:i/>
          <w:noProof/>
          <w:sz w:val="18"/>
          <w:szCs w:val="18"/>
        </w:rPr>
      </w:pPr>
    </w:p>
    <w:p w:rsidR="00E4305F" w:rsidRPr="00112425" w:rsidRDefault="00E4305F" w:rsidP="00BA771A">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rsidTr="00CB23D7">
        <w:tc>
          <w:tcPr>
            <w:tcW w:w="3189" w:type="dxa"/>
            <w:tcBorders>
              <w:top w:val="single" w:sz="4" w:space="0" w:color="auto"/>
            </w:tcBorders>
            <w:vAlign w:val="bottom"/>
          </w:tcPr>
          <w:p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rsidR="00E4305F" w:rsidRPr="00112425" w:rsidRDefault="00E4305F" w:rsidP="00BA771A">
      <w:pPr>
        <w:keepNext/>
        <w:keepLines/>
        <w:tabs>
          <w:tab w:val="left" w:pos="2835"/>
        </w:tabs>
        <w:ind w:left="284" w:hanging="284"/>
        <w:jc w:val="both"/>
        <w:rPr>
          <w:rFonts w:ascii="Tahoma" w:hAnsi="Tahoma" w:cs="Tahoma"/>
        </w:rPr>
      </w:pPr>
    </w:p>
    <w:p w:rsidR="00E4305F" w:rsidRPr="00112425" w:rsidRDefault="00E4305F" w:rsidP="00BA771A">
      <w:pPr>
        <w:keepNext/>
        <w:keepLines/>
        <w:tabs>
          <w:tab w:val="left" w:pos="2835"/>
        </w:tabs>
        <w:ind w:left="284" w:hanging="284"/>
        <w:jc w:val="both"/>
        <w:rPr>
          <w:rFonts w:ascii="Tahoma" w:hAnsi="Tahoma" w:cs="Tahoma"/>
        </w:rPr>
      </w:pPr>
    </w:p>
    <w:p w:rsidR="00E4305F" w:rsidRPr="00112425" w:rsidRDefault="00E4305F" w:rsidP="00BA771A">
      <w:pPr>
        <w:keepNext/>
        <w:keepLines/>
        <w:tabs>
          <w:tab w:val="left" w:pos="2835"/>
        </w:tabs>
        <w:ind w:left="284" w:hanging="284"/>
        <w:jc w:val="both"/>
        <w:rPr>
          <w:rFonts w:ascii="Tahoma" w:hAnsi="Tahoma" w:cs="Tahoma"/>
        </w:rPr>
      </w:pPr>
    </w:p>
    <w:p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rsidR="00E4305F" w:rsidRPr="00112425" w:rsidRDefault="00E4305F" w:rsidP="00BA771A">
      <w:pPr>
        <w:keepNext/>
        <w:keepLines/>
        <w:jc w:val="both"/>
        <w:rPr>
          <w:rFonts w:ascii="Tahoma" w:hAnsi="Tahoma" w:cs="Tahoma"/>
          <w:i/>
          <w:iCs/>
          <w:sz w:val="16"/>
          <w:szCs w:val="22"/>
        </w:rPr>
      </w:pPr>
    </w:p>
    <w:p w:rsidR="00E4305F" w:rsidRPr="00112425" w:rsidRDefault="00E4305F" w:rsidP="00BA771A">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rsidR="00E4305F" w:rsidRPr="00112425" w:rsidRDefault="00E4305F" w:rsidP="00BA771A">
      <w:pPr>
        <w:keepNext/>
        <w:keepLines/>
        <w:jc w:val="both"/>
        <w:rPr>
          <w:rFonts w:ascii="Tahoma" w:hAnsi="Tahoma" w:cs="Tahoma"/>
          <w:i/>
          <w:iCs/>
          <w:szCs w:val="22"/>
        </w:rPr>
      </w:pPr>
    </w:p>
    <w:p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rsidR="00E4305F" w:rsidRPr="00112425" w:rsidRDefault="00E4305F" w:rsidP="00BA771A">
      <w:pPr>
        <w:keepNext/>
        <w:keepLines/>
        <w:jc w:val="both"/>
        <w:rPr>
          <w:rFonts w:ascii="Tahoma" w:hAnsi="Tahoma" w:cs="Tahoma"/>
          <w:i/>
          <w:sz w:val="18"/>
        </w:rPr>
      </w:pPr>
    </w:p>
    <w:p w:rsidR="00E4305F" w:rsidRPr="00112425" w:rsidRDefault="00E4305F" w:rsidP="00BA771A">
      <w:pPr>
        <w:keepNext/>
        <w:keepLines/>
        <w:jc w:val="both"/>
        <w:rPr>
          <w:rFonts w:ascii="Tahoma" w:hAnsi="Tahoma" w:cs="Tahoma"/>
          <w:i/>
          <w:sz w:val="18"/>
        </w:rPr>
      </w:pPr>
      <w:r w:rsidRPr="00112425">
        <w:rPr>
          <w:rFonts w:ascii="Tahoma" w:hAnsi="Tahoma" w:cs="Tahoma"/>
          <w:i/>
          <w:sz w:val="18"/>
        </w:rPr>
        <w:t>Obrazec se po potrebi kopira!</w:t>
      </w:r>
    </w:p>
    <w:p w:rsidR="00E4305F" w:rsidRPr="00112425" w:rsidRDefault="00E4305F" w:rsidP="00BA771A">
      <w:pPr>
        <w:keepNext/>
        <w:keepLines/>
        <w:jc w:val="both"/>
        <w:rPr>
          <w:rFonts w:ascii="Tahoma" w:hAnsi="Tahoma" w:cs="Tahoma"/>
          <w:i/>
          <w:sz w:val="18"/>
        </w:rPr>
      </w:pPr>
    </w:p>
    <w:p w:rsidR="00E4305F" w:rsidRPr="00112425" w:rsidRDefault="00E4305F" w:rsidP="00BA771A">
      <w:pPr>
        <w:keepNext/>
        <w:keepLines/>
        <w:jc w:val="both"/>
        <w:rPr>
          <w:rFonts w:ascii="Tahoma" w:hAnsi="Tahoma" w:cs="Tahoma"/>
          <w:i/>
          <w:sz w:val="18"/>
        </w:rPr>
      </w:pPr>
    </w:p>
    <w:p w:rsidR="00E4305F" w:rsidRPr="00112425" w:rsidRDefault="00E4305F" w:rsidP="00BA771A">
      <w:pPr>
        <w:keepNext/>
        <w:keepLines/>
        <w:jc w:val="both"/>
        <w:rPr>
          <w:rFonts w:ascii="Tahoma" w:hAnsi="Tahoma" w:cs="Tahoma"/>
          <w:i/>
          <w:sz w:val="18"/>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rsidTr="00504DF0">
        <w:tc>
          <w:tcPr>
            <w:tcW w:w="6814" w:type="dxa"/>
            <w:tcBorders>
              <w:top w:val="single" w:sz="4" w:space="0" w:color="000000"/>
              <w:left w:val="single" w:sz="4" w:space="0" w:color="000000"/>
              <w:bottom w:val="single" w:sz="4" w:space="0" w:color="000000"/>
            </w:tcBorders>
          </w:tcPr>
          <w:p w:rsidR="00995C6A" w:rsidRPr="00112425" w:rsidRDefault="00995C6A" w:rsidP="00BA771A">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rsidR="00995C6A" w:rsidRPr="00112425" w:rsidRDefault="00995C6A" w:rsidP="00BA771A">
            <w:pPr>
              <w:keepNext/>
              <w:keepLines/>
              <w:rPr>
                <w:rFonts w:ascii="Tahoma" w:eastAsia="Calibri" w:hAnsi="Tahoma" w:cs="Tahoma"/>
                <w:b/>
              </w:rPr>
            </w:pPr>
            <w:r w:rsidRPr="00112425">
              <w:rPr>
                <w:rFonts w:ascii="Tahoma" w:eastAsia="Calibri" w:hAnsi="Tahoma" w:cs="Tahoma"/>
                <w:b/>
              </w:rPr>
              <w:t>Obrazec 2 k Prilogi 4/1</w:t>
            </w:r>
          </w:p>
        </w:tc>
      </w:tr>
    </w:tbl>
    <w:p w:rsidR="00E4305F" w:rsidRPr="00112425" w:rsidRDefault="00E4305F" w:rsidP="00BA771A">
      <w:pPr>
        <w:keepNext/>
        <w:keepLines/>
        <w:rPr>
          <w:rFonts w:ascii="Tahoma" w:hAnsi="Tahoma" w:cs="Tahoma"/>
          <w:b/>
          <w:sz w:val="28"/>
        </w:rPr>
      </w:pPr>
    </w:p>
    <w:p w:rsidR="00E4305F" w:rsidRPr="00112425" w:rsidRDefault="00E4305F" w:rsidP="00BA771A">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D26B96">
        <w:rPr>
          <w:rFonts w:ascii="Tahoma" w:hAnsi="Tahoma" w:cs="Tahoma"/>
          <w:b/>
        </w:rPr>
        <w:t>VKS-230/21</w:t>
      </w:r>
      <w:r w:rsidR="009C3789" w:rsidRPr="00112425">
        <w:rPr>
          <w:rFonts w:ascii="Tahoma" w:hAnsi="Tahoma" w:cs="Tahoma"/>
          <w:b/>
        </w:rPr>
        <w:t xml:space="preserve"> </w:t>
      </w:r>
      <w:r w:rsidR="008F6CF8">
        <w:rPr>
          <w:rFonts w:ascii="Tahoma" w:hAnsi="Tahoma" w:cs="Tahoma"/>
          <w:b/>
          <w:color w:val="000000"/>
        </w:rPr>
        <w:t>Rekonstrukcija vodovoda in kanalizacije v Pustovrhovi ulici</w:t>
      </w:r>
      <w:r w:rsidR="009C3789" w:rsidRPr="00112425">
        <w:rPr>
          <w:rFonts w:ascii="Tahoma" w:hAnsi="Tahoma" w:cs="Tahoma"/>
          <w:b/>
          <w:color w:val="000000"/>
        </w:rPr>
        <w:t>,</w:t>
      </w:r>
    </w:p>
    <w:p w:rsidR="00E4305F" w:rsidRPr="00112425" w:rsidRDefault="00E4305F" w:rsidP="00BA771A">
      <w:pPr>
        <w:keepNext/>
        <w:keepLines/>
        <w:rPr>
          <w:rFonts w:ascii="Tahoma" w:hAnsi="Tahoma" w:cs="Tahoma"/>
        </w:rPr>
      </w:pPr>
    </w:p>
    <w:p w:rsidR="00E4305F" w:rsidRPr="00112425" w:rsidRDefault="00E4305F" w:rsidP="00BA771A">
      <w:pPr>
        <w:keepNext/>
        <w:keepLines/>
        <w:jc w:val="center"/>
        <w:rPr>
          <w:rFonts w:ascii="Tahoma" w:hAnsi="Tahoma" w:cs="Tahoma"/>
          <w:b/>
        </w:rPr>
      </w:pPr>
    </w:p>
    <w:p w:rsidR="00E4305F" w:rsidRPr="00112425" w:rsidRDefault="00E4305F" w:rsidP="00BA771A">
      <w:pPr>
        <w:keepNext/>
        <w:keepLines/>
        <w:jc w:val="center"/>
        <w:rPr>
          <w:rFonts w:ascii="Tahoma" w:hAnsi="Tahoma" w:cs="Tahoma"/>
          <w:b/>
          <w:sz w:val="22"/>
          <w:szCs w:val="22"/>
        </w:rPr>
      </w:pPr>
      <w:r w:rsidRPr="00112425">
        <w:rPr>
          <w:rFonts w:ascii="Tahoma" w:hAnsi="Tahoma" w:cs="Tahoma"/>
          <w:b/>
          <w:sz w:val="22"/>
          <w:szCs w:val="22"/>
        </w:rPr>
        <w:t>SOGLAŠAMO,</w:t>
      </w:r>
    </w:p>
    <w:p w:rsidR="00E4305F" w:rsidRPr="00112425" w:rsidRDefault="00E4305F" w:rsidP="00BA771A">
      <w:pPr>
        <w:keepNext/>
        <w:keepLines/>
        <w:rPr>
          <w:rFonts w:ascii="Tahoma" w:hAnsi="Tahoma" w:cs="Tahoma"/>
          <w:b/>
        </w:rPr>
      </w:pPr>
    </w:p>
    <w:p w:rsidR="00E4305F" w:rsidRPr="00112425" w:rsidRDefault="00E4305F" w:rsidP="00BA771A">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rsidR="00E4305F" w:rsidRPr="00112425" w:rsidRDefault="00E4305F" w:rsidP="00BA771A">
      <w:pPr>
        <w:keepNext/>
        <w:keepLines/>
        <w:rPr>
          <w:b/>
        </w:rPr>
      </w:pPr>
      <w:r w:rsidRPr="00112425">
        <w:rPr>
          <w:b/>
        </w:rPr>
        <w:t xml:space="preserve"> </w:t>
      </w:r>
    </w:p>
    <w:p w:rsidR="00E4305F" w:rsidRPr="00112425" w:rsidRDefault="00E4305F" w:rsidP="00BA771A">
      <w:pPr>
        <w:keepNext/>
        <w:keepLines/>
        <w:rPr>
          <w:b/>
        </w:rPr>
      </w:pPr>
    </w:p>
    <w:p w:rsidR="00E4305F" w:rsidRPr="00112425" w:rsidRDefault="00E4305F" w:rsidP="00BA771A">
      <w:pPr>
        <w:keepNext/>
        <w:keepLines/>
        <w:rPr>
          <w:rFonts w:ascii="Tahoma" w:hAnsi="Tahoma" w:cs="Tahoma"/>
          <w:b/>
        </w:rPr>
      </w:pPr>
    </w:p>
    <w:p w:rsidR="00E4305F" w:rsidRPr="00112425" w:rsidRDefault="00E4305F" w:rsidP="00BA771A">
      <w:pPr>
        <w:keepNext/>
        <w:keepLines/>
        <w:rPr>
          <w:rFonts w:ascii="Tahoma" w:hAnsi="Tahoma" w:cs="Tahoma"/>
        </w:rPr>
      </w:pPr>
      <w:r w:rsidRPr="00112425">
        <w:rPr>
          <w:rFonts w:ascii="Tahoma" w:hAnsi="Tahoma" w:cs="Tahoma"/>
        </w:rPr>
        <w:t>____________________________                     Žig                     _______________________________</w:t>
      </w:r>
    </w:p>
    <w:p w:rsidR="00E4305F" w:rsidRPr="00112425" w:rsidRDefault="00E4305F" w:rsidP="00BA771A">
      <w:pPr>
        <w:keepNext/>
        <w:keepLines/>
        <w:rPr>
          <w:rFonts w:ascii="Tahoma" w:hAnsi="Tahoma" w:cs="Tahoma"/>
        </w:rPr>
      </w:pPr>
      <w:r w:rsidRPr="00112425">
        <w:rPr>
          <w:rFonts w:ascii="Tahoma" w:hAnsi="Tahoma" w:cs="Tahoma"/>
        </w:rPr>
        <w:t>(Kraj in datum)                                                                          Podpis odgovorne osebe podizvajalca)</w:t>
      </w: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rsidR="00E4305F" w:rsidRPr="00112425" w:rsidRDefault="00E4305F" w:rsidP="00BA771A">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rsidR="00E4305F" w:rsidRPr="00112425" w:rsidRDefault="00E4305F" w:rsidP="00BA771A">
      <w:pPr>
        <w:keepNext/>
        <w:keepLines/>
        <w:jc w:val="both"/>
        <w:rPr>
          <w:rFonts w:ascii="Tahoma" w:hAnsi="Tahoma" w:cs="Tahoma"/>
          <w:i/>
          <w:iCs/>
          <w:sz w:val="18"/>
          <w:szCs w:val="22"/>
        </w:rPr>
      </w:pPr>
    </w:p>
    <w:p w:rsidR="00E4305F" w:rsidRPr="00112425" w:rsidRDefault="00E4305F" w:rsidP="00BA771A">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tabs>
          <w:tab w:val="left" w:pos="567"/>
          <w:tab w:val="num" w:pos="851"/>
          <w:tab w:val="left" w:pos="993"/>
        </w:tabs>
        <w:jc w:val="both"/>
        <w:rPr>
          <w:rFonts w:ascii="Tahoma" w:hAnsi="Tahoma" w:cs="Tahoma"/>
        </w:rPr>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rsidTr="00504DF0">
        <w:tc>
          <w:tcPr>
            <w:tcW w:w="6814" w:type="dxa"/>
            <w:tcBorders>
              <w:top w:val="single" w:sz="4" w:space="0" w:color="000000"/>
              <w:left w:val="single" w:sz="4" w:space="0" w:color="000000"/>
              <w:bottom w:val="single" w:sz="4" w:space="0" w:color="000000"/>
            </w:tcBorders>
          </w:tcPr>
          <w:p w:rsidR="00995C6A" w:rsidRPr="00112425" w:rsidRDefault="00995C6A" w:rsidP="00BA771A">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rsidR="00995C6A" w:rsidRPr="00112425" w:rsidRDefault="00995C6A" w:rsidP="00BA771A">
            <w:pPr>
              <w:keepNext/>
              <w:keepLines/>
              <w:rPr>
                <w:rFonts w:ascii="Tahoma" w:eastAsia="Calibri" w:hAnsi="Tahoma" w:cs="Tahoma"/>
                <w:b/>
              </w:rPr>
            </w:pPr>
            <w:r w:rsidRPr="00112425">
              <w:rPr>
                <w:rFonts w:ascii="Tahoma" w:eastAsia="Calibri" w:hAnsi="Tahoma" w:cs="Tahoma"/>
                <w:b/>
              </w:rPr>
              <w:t>Obrazec 3 k Prilogi 4/1</w:t>
            </w:r>
          </w:p>
        </w:tc>
      </w:tr>
    </w:tbl>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jc w:val="center"/>
        <w:rPr>
          <w:rFonts w:ascii="Tahoma" w:hAnsi="Tahoma" w:cs="Tahoma"/>
          <w:b/>
          <w:i/>
        </w:rPr>
      </w:pPr>
      <w:r w:rsidRPr="00112425">
        <w:rPr>
          <w:rFonts w:ascii="Tahoma" w:hAnsi="Tahoma" w:cs="Tahoma"/>
          <w:b/>
        </w:rPr>
        <w:t>SPORAZUM</w:t>
      </w:r>
    </w:p>
    <w:p w:rsidR="00E4305F" w:rsidRPr="00112425" w:rsidRDefault="00E4305F" w:rsidP="00BA771A">
      <w:pPr>
        <w:keepNext/>
        <w:keepLines/>
        <w:jc w:val="center"/>
        <w:rPr>
          <w:rFonts w:ascii="Tahoma" w:hAnsi="Tahoma" w:cs="Tahoma"/>
          <w:b/>
          <w:i/>
        </w:rPr>
      </w:pPr>
      <w:r w:rsidRPr="00112425">
        <w:rPr>
          <w:rFonts w:ascii="Tahoma" w:hAnsi="Tahoma" w:cs="Tahoma"/>
          <w:b/>
        </w:rPr>
        <w:t>O MEDSEBOJNEM SODELOVANJU</w:t>
      </w:r>
    </w:p>
    <w:p w:rsidR="00E4305F" w:rsidRPr="00112425" w:rsidRDefault="00E4305F" w:rsidP="00BA771A">
      <w:pPr>
        <w:keepNext/>
        <w:keepLines/>
        <w:jc w:val="center"/>
        <w:rPr>
          <w:rFonts w:ascii="Tahoma" w:hAnsi="Tahoma" w:cs="Tahoma"/>
          <w:i/>
        </w:rPr>
      </w:pPr>
    </w:p>
    <w:p w:rsidR="00E4305F" w:rsidRPr="00112425" w:rsidRDefault="00E4305F" w:rsidP="00BA771A">
      <w:pPr>
        <w:keepNext/>
        <w:keepLines/>
        <w:jc w:val="center"/>
        <w:rPr>
          <w:rFonts w:ascii="Tahoma" w:hAnsi="Tahoma" w:cs="Tahoma"/>
          <w:i/>
        </w:rPr>
      </w:pPr>
    </w:p>
    <w:p w:rsidR="00E4305F" w:rsidRPr="00112425" w:rsidRDefault="00E4305F" w:rsidP="00BA771A">
      <w:pPr>
        <w:keepNext/>
        <w:keepLines/>
        <w:jc w:val="center"/>
        <w:rPr>
          <w:rFonts w:ascii="Tahoma" w:hAnsi="Tahoma" w:cs="Tahoma"/>
          <w:i/>
        </w:rPr>
      </w:pPr>
      <w:r w:rsidRPr="00112425">
        <w:rPr>
          <w:rFonts w:ascii="Tahoma" w:hAnsi="Tahoma" w:cs="Tahoma"/>
        </w:rPr>
        <w:t>(med ponudnikom in podizvajalci – priloži ponudnik)</w:t>
      </w: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rsidTr="0095082D">
        <w:tc>
          <w:tcPr>
            <w:tcW w:w="7933" w:type="dxa"/>
            <w:tcBorders>
              <w:top w:val="single" w:sz="4" w:space="0" w:color="auto"/>
              <w:bottom w:val="single" w:sz="4" w:space="0" w:color="auto"/>
            </w:tcBorders>
          </w:tcPr>
          <w:p w:rsidR="0095082D" w:rsidRPr="00112425" w:rsidRDefault="0095082D" w:rsidP="00BA771A">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rsidR="0095082D" w:rsidRPr="00112425" w:rsidRDefault="0095082D" w:rsidP="00BA771A">
            <w:pPr>
              <w:keepNext/>
              <w:keepLines/>
              <w:rPr>
                <w:rFonts w:ascii="Tahoma" w:hAnsi="Tahoma" w:cs="Tahoma"/>
                <w:b/>
                <w:i/>
              </w:rPr>
            </w:pPr>
            <w:r w:rsidRPr="00112425">
              <w:rPr>
                <w:rFonts w:ascii="Tahoma" w:hAnsi="Tahoma" w:cs="Tahoma"/>
                <w:b/>
                <w:i/>
              </w:rPr>
              <w:t>Priloga 4/2</w:t>
            </w:r>
          </w:p>
        </w:tc>
      </w:tr>
    </w:tbl>
    <w:p w:rsidR="00E4305F" w:rsidRPr="00112425" w:rsidRDefault="00E4305F" w:rsidP="00BA771A">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rsidTr="00754141">
        <w:trPr>
          <w:trHeight w:val="511"/>
          <w:jc w:val="center"/>
        </w:trPr>
        <w:tc>
          <w:tcPr>
            <w:tcW w:w="9358" w:type="dxa"/>
            <w:gridSpan w:val="2"/>
            <w:vAlign w:val="center"/>
          </w:tcPr>
          <w:p w:rsidR="00E4305F" w:rsidRPr="00112425" w:rsidRDefault="00CB23D7" w:rsidP="00BA771A">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D26B96">
              <w:rPr>
                <w:rFonts w:ascii="Tahoma" w:hAnsi="Tahoma" w:cs="Tahoma"/>
                <w:b/>
              </w:rPr>
              <w:t>VKS-230/21</w:t>
            </w:r>
            <w:r w:rsidR="009C3789" w:rsidRPr="00112425">
              <w:rPr>
                <w:rFonts w:ascii="Tahoma" w:hAnsi="Tahoma" w:cs="Tahoma"/>
                <w:b/>
              </w:rPr>
              <w:t xml:space="preserve"> </w:t>
            </w:r>
            <w:r w:rsidR="008F6CF8">
              <w:rPr>
                <w:rFonts w:ascii="Tahoma" w:hAnsi="Tahoma" w:cs="Tahoma"/>
                <w:b/>
                <w:color w:val="000000"/>
              </w:rPr>
              <w:t>Rekonstrukcija vodovoda in kanalizacije v Pustovrhovi ulici</w:t>
            </w:r>
          </w:p>
        </w:tc>
      </w:tr>
      <w:tr w:rsidR="00E4305F" w:rsidRPr="00112425" w:rsidTr="00754141">
        <w:trPr>
          <w:trHeight w:val="385"/>
          <w:jc w:val="center"/>
        </w:trPr>
        <w:tc>
          <w:tcPr>
            <w:tcW w:w="2627" w:type="dxa"/>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rPr>
                <w:rFonts w:ascii="Tahoma" w:hAnsi="Tahoma" w:cs="Tahoma"/>
                <w:sz w:val="18"/>
                <w:szCs w:val="18"/>
              </w:rPr>
            </w:pPr>
          </w:p>
        </w:tc>
      </w:tr>
      <w:tr w:rsidR="00E4305F" w:rsidRPr="00112425" w:rsidTr="00754141">
        <w:trPr>
          <w:jc w:val="center"/>
        </w:trPr>
        <w:tc>
          <w:tcPr>
            <w:tcW w:w="2627" w:type="dxa"/>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rPr>
                <w:rFonts w:ascii="Tahoma" w:hAnsi="Tahoma" w:cs="Tahoma"/>
                <w:sz w:val="18"/>
                <w:szCs w:val="18"/>
              </w:rPr>
            </w:pPr>
          </w:p>
        </w:tc>
      </w:tr>
      <w:tr w:rsidR="00E4305F" w:rsidRPr="00112425" w:rsidTr="00754141">
        <w:trPr>
          <w:jc w:val="center"/>
        </w:trPr>
        <w:tc>
          <w:tcPr>
            <w:tcW w:w="2627" w:type="dxa"/>
            <w:vAlign w:val="center"/>
          </w:tcPr>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Vsi zakoniti zastopniki subjekta</w:t>
            </w:r>
          </w:p>
          <w:p w:rsidR="00E4305F" w:rsidRPr="00112425" w:rsidRDefault="00E4305F" w:rsidP="00BA771A">
            <w:pPr>
              <w:keepNext/>
              <w:keepLines/>
              <w:rPr>
                <w:rFonts w:ascii="Tahoma" w:hAnsi="Tahoma" w:cs="Tahoma"/>
                <w:sz w:val="18"/>
                <w:szCs w:val="18"/>
              </w:rPr>
            </w:pPr>
          </w:p>
        </w:tc>
        <w:tc>
          <w:tcPr>
            <w:tcW w:w="6731" w:type="dxa"/>
            <w:vAlign w:val="center"/>
          </w:tcPr>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rPr>
                <w:rFonts w:ascii="Tahoma" w:hAnsi="Tahoma" w:cs="Tahoma"/>
                <w:sz w:val="18"/>
                <w:szCs w:val="18"/>
              </w:rPr>
            </w:pPr>
          </w:p>
          <w:p w:rsidR="00E4305F" w:rsidRPr="00112425" w:rsidRDefault="00E4305F" w:rsidP="00BA771A">
            <w:pPr>
              <w:keepNext/>
              <w:keepLines/>
              <w:rPr>
                <w:rFonts w:ascii="Tahoma" w:hAnsi="Tahoma" w:cs="Tahoma"/>
                <w:sz w:val="18"/>
                <w:szCs w:val="18"/>
              </w:rPr>
            </w:pPr>
          </w:p>
        </w:tc>
      </w:tr>
      <w:tr w:rsidR="00E4305F" w:rsidRPr="00112425" w:rsidTr="00754141">
        <w:trPr>
          <w:trHeight w:val="357"/>
          <w:jc w:val="center"/>
        </w:trPr>
        <w:tc>
          <w:tcPr>
            <w:tcW w:w="2627" w:type="dxa"/>
            <w:vAlign w:val="center"/>
          </w:tcPr>
          <w:p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rsidR="00E4305F" w:rsidRPr="00112425" w:rsidRDefault="00E4305F" w:rsidP="00BA771A">
            <w:pPr>
              <w:keepNext/>
              <w:keepLines/>
              <w:spacing w:line="276" w:lineRule="auto"/>
              <w:rPr>
                <w:rFonts w:ascii="Tahoma" w:hAnsi="Tahoma" w:cs="Tahoma"/>
                <w:sz w:val="18"/>
                <w:szCs w:val="18"/>
              </w:rPr>
            </w:pPr>
          </w:p>
        </w:tc>
      </w:tr>
      <w:tr w:rsidR="00E4305F" w:rsidRPr="00112425" w:rsidTr="00754141">
        <w:trPr>
          <w:trHeight w:val="405"/>
          <w:jc w:val="center"/>
        </w:trPr>
        <w:tc>
          <w:tcPr>
            <w:tcW w:w="2627" w:type="dxa"/>
            <w:vAlign w:val="center"/>
          </w:tcPr>
          <w:p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rsidR="00E4305F" w:rsidRPr="00112425" w:rsidRDefault="00E4305F" w:rsidP="00BA771A">
            <w:pPr>
              <w:keepNext/>
              <w:keepLines/>
              <w:spacing w:line="276" w:lineRule="auto"/>
              <w:rPr>
                <w:rFonts w:ascii="Tahoma" w:hAnsi="Tahoma" w:cs="Tahoma"/>
                <w:sz w:val="18"/>
                <w:szCs w:val="18"/>
              </w:rPr>
            </w:pPr>
          </w:p>
        </w:tc>
      </w:tr>
      <w:tr w:rsidR="00E4305F" w:rsidRPr="00112425" w:rsidTr="00754141">
        <w:trPr>
          <w:trHeight w:val="410"/>
          <w:jc w:val="center"/>
        </w:trPr>
        <w:tc>
          <w:tcPr>
            <w:tcW w:w="2627" w:type="dxa"/>
            <w:vAlign w:val="center"/>
          </w:tcPr>
          <w:p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rsidR="00E4305F" w:rsidRPr="00112425" w:rsidRDefault="00E4305F" w:rsidP="00BA771A">
            <w:pPr>
              <w:keepNext/>
              <w:keepLines/>
              <w:spacing w:line="276" w:lineRule="auto"/>
              <w:rPr>
                <w:rFonts w:ascii="Tahoma" w:hAnsi="Tahoma" w:cs="Tahoma"/>
                <w:sz w:val="18"/>
                <w:szCs w:val="18"/>
              </w:rPr>
            </w:pPr>
          </w:p>
        </w:tc>
      </w:tr>
      <w:tr w:rsidR="00E4305F" w:rsidRPr="00112425" w:rsidTr="00754141">
        <w:trPr>
          <w:jc w:val="center"/>
        </w:trPr>
        <w:tc>
          <w:tcPr>
            <w:tcW w:w="2627" w:type="dxa"/>
            <w:vAlign w:val="center"/>
          </w:tcPr>
          <w:p w:rsidR="00E4305F" w:rsidRPr="00112425" w:rsidRDefault="00E4305F" w:rsidP="00BA771A">
            <w:pPr>
              <w:keepNext/>
              <w:keepLines/>
              <w:jc w:val="center"/>
              <w:rPr>
                <w:rFonts w:ascii="Tahoma" w:hAnsi="Tahoma" w:cs="Tahoma"/>
                <w:sz w:val="18"/>
                <w:szCs w:val="18"/>
              </w:rPr>
            </w:pPr>
          </w:p>
          <w:p w:rsidR="00E4305F" w:rsidRPr="00112425" w:rsidRDefault="00E4305F" w:rsidP="00BA771A">
            <w:pPr>
              <w:keepNext/>
              <w:keepLines/>
              <w:jc w:val="center"/>
              <w:rPr>
                <w:rFonts w:ascii="Tahoma" w:hAnsi="Tahoma" w:cs="Tahoma"/>
                <w:sz w:val="18"/>
                <w:szCs w:val="18"/>
              </w:rPr>
            </w:pPr>
          </w:p>
          <w:p w:rsidR="00E4305F" w:rsidRPr="00112425" w:rsidRDefault="00E4305F" w:rsidP="00BA771A">
            <w:pPr>
              <w:keepNext/>
              <w:keepLines/>
              <w:jc w:val="center"/>
              <w:rPr>
                <w:rFonts w:ascii="Tahoma" w:hAnsi="Tahoma" w:cs="Tahoma"/>
                <w:sz w:val="18"/>
                <w:szCs w:val="18"/>
              </w:rPr>
            </w:pPr>
          </w:p>
          <w:p w:rsidR="00E4305F" w:rsidRPr="00112425" w:rsidRDefault="00E4305F" w:rsidP="00BA771A">
            <w:pPr>
              <w:keepNext/>
              <w:keepLines/>
              <w:jc w:val="center"/>
              <w:rPr>
                <w:rFonts w:ascii="Tahoma" w:hAnsi="Tahoma" w:cs="Tahoma"/>
                <w:sz w:val="18"/>
                <w:szCs w:val="18"/>
              </w:rPr>
            </w:pPr>
          </w:p>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rsidR="00E4305F" w:rsidRPr="00112425" w:rsidRDefault="00E4305F" w:rsidP="00BA771A">
            <w:pPr>
              <w:keepNext/>
              <w:keepLines/>
              <w:jc w:val="center"/>
              <w:rPr>
                <w:rFonts w:ascii="Tahoma" w:hAnsi="Tahoma" w:cs="Tahoma"/>
                <w:sz w:val="18"/>
                <w:szCs w:val="18"/>
              </w:rPr>
            </w:pPr>
          </w:p>
          <w:p w:rsidR="00E4305F" w:rsidRPr="00112425" w:rsidRDefault="00E4305F" w:rsidP="00BA771A">
            <w:pPr>
              <w:keepNext/>
              <w:keepLines/>
              <w:jc w:val="center"/>
              <w:rPr>
                <w:rFonts w:ascii="Tahoma" w:hAnsi="Tahoma" w:cs="Tahoma"/>
                <w:sz w:val="18"/>
                <w:szCs w:val="18"/>
              </w:rPr>
            </w:pPr>
          </w:p>
          <w:p w:rsidR="00E4305F" w:rsidRPr="00112425" w:rsidRDefault="00E4305F" w:rsidP="00BA771A">
            <w:pPr>
              <w:keepNext/>
              <w:keepLines/>
              <w:jc w:val="center"/>
              <w:rPr>
                <w:rFonts w:ascii="Tahoma" w:hAnsi="Tahoma" w:cs="Tahoma"/>
                <w:sz w:val="18"/>
                <w:szCs w:val="18"/>
              </w:rPr>
            </w:pPr>
          </w:p>
          <w:p w:rsidR="00E4305F" w:rsidRPr="00112425" w:rsidRDefault="00E4305F" w:rsidP="00BA771A">
            <w:pPr>
              <w:keepNext/>
              <w:keepLines/>
              <w:jc w:val="center"/>
              <w:rPr>
                <w:rFonts w:ascii="Tahoma" w:hAnsi="Tahoma" w:cs="Tahoma"/>
                <w:sz w:val="18"/>
                <w:szCs w:val="18"/>
              </w:rPr>
            </w:pPr>
          </w:p>
          <w:p w:rsidR="00E4305F" w:rsidRPr="00112425" w:rsidRDefault="00E4305F" w:rsidP="00BA771A">
            <w:pPr>
              <w:keepNext/>
              <w:keepLines/>
              <w:jc w:val="center"/>
              <w:rPr>
                <w:rFonts w:ascii="Tahoma" w:hAnsi="Tahoma" w:cs="Tahoma"/>
                <w:sz w:val="18"/>
                <w:szCs w:val="18"/>
              </w:rPr>
            </w:pPr>
          </w:p>
          <w:p w:rsidR="00E4305F" w:rsidRPr="00112425" w:rsidRDefault="00E4305F" w:rsidP="00BA771A">
            <w:pPr>
              <w:keepNext/>
              <w:keepLines/>
              <w:jc w:val="center"/>
              <w:rPr>
                <w:rFonts w:ascii="Tahoma" w:hAnsi="Tahoma" w:cs="Tahoma"/>
                <w:sz w:val="18"/>
                <w:szCs w:val="18"/>
              </w:rPr>
            </w:pPr>
          </w:p>
          <w:p w:rsidR="00E4305F" w:rsidRPr="00112425" w:rsidRDefault="00E4305F" w:rsidP="00BA771A">
            <w:pPr>
              <w:keepNext/>
              <w:keepLines/>
              <w:jc w:val="center"/>
              <w:rPr>
                <w:rFonts w:ascii="Tahoma" w:hAnsi="Tahoma" w:cs="Tahoma"/>
                <w:sz w:val="18"/>
                <w:szCs w:val="18"/>
              </w:rPr>
            </w:pPr>
          </w:p>
        </w:tc>
        <w:tc>
          <w:tcPr>
            <w:tcW w:w="6731" w:type="dxa"/>
            <w:vAlign w:val="center"/>
          </w:tcPr>
          <w:p w:rsidR="00E4305F" w:rsidRPr="00112425" w:rsidRDefault="00E4305F" w:rsidP="00BA771A">
            <w:pPr>
              <w:keepNext/>
              <w:keepLines/>
              <w:rPr>
                <w:sz w:val="18"/>
                <w:szCs w:val="18"/>
              </w:rPr>
            </w:pPr>
          </w:p>
          <w:p w:rsidR="00E4305F" w:rsidRPr="00112425" w:rsidRDefault="00E4305F" w:rsidP="00BA771A">
            <w:pPr>
              <w:keepNext/>
              <w:keepLines/>
              <w:rPr>
                <w:sz w:val="18"/>
                <w:szCs w:val="18"/>
              </w:rPr>
            </w:pPr>
          </w:p>
        </w:tc>
      </w:tr>
      <w:tr w:rsidR="00E4305F" w:rsidRPr="00112425" w:rsidTr="00754141">
        <w:trPr>
          <w:trHeight w:val="525"/>
          <w:jc w:val="center"/>
        </w:trPr>
        <w:tc>
          <w:tcPr>
            <w:tcW w:w="2627" w:type="dxa"/>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rsidR="00E4305F" w:rsidRPr="00112425" w:rsidRDefault="00E4305F" w:rsidP="00BA771A">
            <w:pPr>
              <w:keepNext/>
              <w:keepLines/>
              <w:rPr>
                <w:sz w:val="18"/>
                <w:szCs w:val="18"/>
              </w:rPr>
            </w:pPr>
          </w:p>
          <w:p w:rsidR="00E4305F" w:rsidRPr="00112425" w:rsidRDefault="00E4305F" w:rsidP="00BA771A">
            <w:pPr>
              <w:keepNext/>
              <w:keepLines/>
              <w:rPr>
                <w:sz w:val="18"/>
                <w:szCs w:val="18"/>
              </w:rPr>
            </w:pPr>
          </w:p>
        </w:tc>
      </w:tr>
      <w:tr w:rsidR="00E4305F" w:rsidRPr="00112425" w:rsidTr="00754141">
        <w:trPr>
          <w:jc w:val="center"/>
        </w:trPr>
        <w:tc>
          <w:tcPr>
            <w:tcW w:w="2627" w:type="dxa"/>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rsidR="00E4305F" w:rsidRPr="00112425" w:rsidRDefault="00E4305F" w:rsidP="00BA771A">
            <w:pPr>
              <w:keepNext/>
              <w:keepLines/>
              <w:rPr>
                <w:sz w:val="18"/>
                <w:szCs w:val="18"/>
              </w:rPr>
            </w:pPr>
          </w:p>
          <w:p w:rsidR="00E4305F" w:rsidRPr="00112425" w:rsidRDefault="00E4305F" w:rsidP="00BA771A">
            <w:pPr>
              <w:keepNext/>
              <w:keepLines/>
              <w:rPr>
                <w:sz w:val="18"/>
                <w:szCs w:val="18"/>
              </w:rPr>
            </w:pPr>
          </w:p>
        </w:tc>
      </w:tr>
      <w:tr w:rsidR="00E4305F" w:rsidRPr="00112425" w:rsidTr="00754141">
        <w:trPr>
          <w:jc w:val="center"/>
        </w:trPr>
        <w:tc>
          <w:tcPr>
            <w:tcW w:w="2627" w:type="dxa"/>
            <w:vAlign w:val="center"/>
          </w:tcPr>
          <w:p w:rsidR="00E4305F" w:rsidRPr="00112425" w:rsidRDefault="00E4305F" w:rsidP="00BA771A">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rsidR="00E4305F" w:rsidRPr="00112425" w:rsidRDefault="00E4305F" w:rsidP="00BA771A">
            <w:pPr>
              <w:keepNext/>
              <w:keepLines/>
              <w:rPr>
                <w:sz w:val="18"/>
                <w:szCs w:val="18"/>
              </w:rPr>
            </w:pPr>
          </w:p>
          <w:p w:rsidR="00E4305F" w:rsidRPr="00112425" w:rsidRDefault="00E4305F" w:rsidP="00BA771A">
            <w:pPr>
              <w:keepNext/>
              <w:keepLines/>
              <w:rPr>
                <w:sz w:val="18"/>
                <w:szCs w:val="18"/>
              </w:rPr>
            </w:pPr>
          </w:p>
        </w:tc>
      </w:tr>
    </w:tbl>
    <w:p w:rsidR="00E4305F" w:rsidRPr="00112425" w:rsidRDefault="00E4305F" w:rsidP="00BA771A">
      <w:pPr>
        <w:keepNext/>
        <w:keepLines/>
        <w:tabs>
          <w:tab w:val="left" w:pos="567"/>
          <w:tab w:val="left" w:pos="851"/>
          <w:tab w:val="left" w:pos="993"/>
        </w:tabs>
        <w:suppressAutoHyphens/>
        <w:jc w:val="both"/>
        <w:rPr>
          <w:rFonts w:ascii="Tahoma" w:hAnsi="Tahoma" w:cs="Tahoma"/>
          <w:lang w:eastAsia="ar-SA"/>
        </w:rPr>
      </w:pPr>
    </w:p>
    <w:p w:rsidR="00E4305F" w:rsidRPr="00112425" w:rsidRDefault="00E4305F" w:rsidP="00BA771A">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rsidR="00E4305F" w:rsidRPr="00112425" w:rsidRDefault="00E4305F" w:rsidP="00BA771A">
      <w:pPr>
        <w:keepNext/>
        <w:keepLines/>
        <w:tabs>
          <w:tab w:val="left" w:pos="5400"/>
        </w:tabs>
        <w:jc w:val="both"/>
        <w:rPr>
          <w:rFonts w:ascii="Tahoma" w:hAnsi="Tahoma" w:cs="Tahoma"/>
        </w:rPr>
      </w:pPr>
    </w:p>
    <w:p w:rsidR="00E4305F" w:rsidRPr="00112425" w:rsidRDefault="00E4305F" w:rsidP="00BA771A">
      <w:pPr>
        <w:keepNext/>
        <w:keepLines/>
        <w:tabs>
          <w:tab w:val="left" w:pos="5400"/>
        </w:tabs>
        <w:jc w:val="both"/>
        <w:rPr>
          <w:rFonts w:ascii="Tahoma" w:hAnsi="Tahoma" w:cs="Tahoma"/>
        </w:rPr>
      </w:pPr>
    </w:p>
    <w:p w:rsidR="00E4305F" w:rsidRPr="00112425" w:rsidRDefault="00E4305F" w:rsidP="00BA771A">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rsidR="00E4305F" w:rsidRPr="00112425" w:rsidRDefault="00E4305F" w:rsidP="00BA771A">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rsidR="00E4305F" w:rsidRPr="00112425" w:rsidRDefault="00E4305F" w:rsidP="00BA771A">
      <w:pPr>
        <w:keepNext/>
        <w:keepLines/>
        <w:tabs>
          <w:tab w:val="left" w:pos="5400"/>
        </w:tabs>
        <w:rPr>
          <w:rFonts w:ascii="Tahoma" w:hAnsi="Tahoma" w:cs="Tahoma"/>
        </w:rPr>
      </w:pPr>
    </w:p>
    <w:p w:rsidR="00E4305F" w:rsidRPr="00112425" w:rsidRDefault="00E4305F" w:rsidP="00BA771A">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rsidR="00E4305F" w:rsidRPr="00112425" w:rsidRDefault="00E4305F" w:rsidP="00BA771A">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rsidR="00E4305F" w:rsidRPr="00112425" w:rsidRDefault="00E4305F" w:rsidP="00BA771A">
      <w:pPr>
        <w:keepNext/>
        <w:keepLines/>
        <w:tabs>
          <w:tab w:val="left" w:pos="567"/>
          <w:tab w:val="left" w:pos="851"/>
          <w:tab w:val="left" w:pos="993"/>
        </w:tabs>
        <w:suppressAutoHyphens/>
        <w:jc w:val="both"/>
        <w:rPr>
          <w:rFonts w:ascii="Tahoma" w:hAnsi="Tahoma" w:cs="Tahoma"/>
          <w:b/>
          <w:i/>
          <w:sz w:val="22"/>
          <w:szCs w:val="18"/>
          <w:lang w:eastAsia="ar-SA"/>
        </w:rPr>
      </w:pPr>
    </w:p>
    <w:p w:rsidR="00E4305F" w:rsidRPr="00112425" w:rsidRDefault="00E4305F" w:rsidP="00BA771A">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rsidR="00E4305F" w:rsidRPr="00112425" w:rsidRDefault="00E4305F" w:rsidP="00BA771A">
      <w:pPr>
        <w:keepNext/>
        <w:keepLines/>
      </w:pPr>
    </w:p>
    <w:p w:rsidR="00E4305F" w:rsidRPr="00112425" w:rsidRDefault="00E4305F" w:rsidP="00BA771A">
      <w:pPr>
        <w:keepNext/>
        <w:keepLines/>
      </w:pPr>
    </w:p>
    <w:p w:rsidR="00E4305F" w:rsidRPr="00112425" w:rsidRDefault="00E4305F" w:rsidP="00BA771A">
      <w:pPr>
        <w:keepNext/>
        <w:keepLines/>
      </w:pPr>
    </w:p>
    <w:p w:rsidR="001B1358" w:rsidRPr="00112425" w:rsidRDefault="001B1358" w:rsidP="00BA771A">
      <w:pPr>
        <w:keepNext/>
        <w:keepLines/>
        <w:jc w:val="both"/>
        <w:rPr>
          <w:rFonts w:ascii="Tahoma" w:hAnsi="Tahoma" w:cs="Tahoma"/>
          <w:b/>
          <w:i/>
          <w:sz w:val="18"/>
          <w:szCs w:val="18"/>
        </w:rPr>
      </w:pPr>
    </w:p>
    <w:p w:rsidR="002D67CD" w:rsidRPr="00112425" w:rsidRDefault="002D67CD" w:rsidP="00BA771A">
      <w:pPr>
        <w:keepNext/>
        <w:keepLines/>
        <w:tabs>
          <w:tab w:val="left" w:pos="284"/>
        </w:tabs>
        <w:jc w:val="both"/>
        <w:rPr>
          <w:rFonts w:ascii="Tahoma" w:hAnsi="Tahoma" w:cs="Tahoma"/>
          <w:b/>
          <w:i/>
          <w:sz w:val="18"/>
          <w:szCs w:val="18"/>
        </w:rPr>
      </w:pPr>
    </w:p>
    <w:p w:rsidR="007779B6" w:rsidRPr="00A05E61" w:rsidRDefault="00FE6940" w:rsidP="00BA771A">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rsidTr="00F66493">
        <w:tc>
          <w:tcPr>
            <w:tcW w:w="8217" w:type="dxa"/>
            <w:tcBorders>
              <w:top w:val="single" w:sz="4" w:space="0" w:color="auto"/>
              <w:left w:val="single" w:sz="4" w:space="0" w:color="auto"/>
              <w:bottom w:val="single" w:sz="4" w:space="0" w:color="auto"/>
              <w:right w:val="single" w:sz="4" w:space="0" w:color="808080"/>
            </w:tcBorders>
          </w:tcPr>
          <w:p w:rsidR="0095082D" w:rsidRPr="00112425" w:rsidRDefault="0095082D" w:rsidP="009C40D2">
            <w:pPr>
              <w:keepNext/>
              <w:keepLines/>
              <w:jc w:val="both"/>
              <w:rPr>
                <w:rFonts w:ascii="Tahoma" w:hAnsi="Tahoma" w:cs="Tahoma"/>
              </w:rPr>
            </w:pPr>
            <w:r w:rsidRPr="00112425">
              <w:rPr>
                <w:rFonts w:ascii="Tahoma" w:hAnsi="Tahoma" w:cs="Tahoma"/>
              </w:rPr>
              <w:lastRenderedPageBreak/>
              <w:t>POTRDITEV REFERENC S STRANI POSAMEZNIH NAROČNIKOV – Ponudnik</w:t>
            </w:r>
            <w:r>
              <w:rPr>
                <w:rFonts w:ascii="Tahoma" w:hAnsi="Tahoma" w:cs="Tahoma"/>
              </w:rPr>
              <w:t xml:space="preserve"> –</w:t>
            </w:r>
            <w:r w:rsidR="009C40D2">
              <w:rPr>
                <w:rFonts w:ascii="Tahoma" w:hAnsi="Tahoma" w:cs="Tahoma"/>
              </w:rPr>
              <w:t xml:space="preserve"> </w:t>
            </w:r>
            <w:r w:rsidR="00E8464C">
              <w:rPr>
                <w:rFonts w:ascii="Tahoma" w:hAnsi="Tahoma" w:cs="Tahoma"/>
              </w:rPr>
              <w:t>javn</w:t>
            </w:r>
            <w:r w:rsidR="009C40D2">
              <w:rPr>
                <w:rFonts w:ascii="Tahoma" w:hAnsi="Tahoma" w:cs="Tahoma"/>
              </w:rPr>
              <w:t>i vodovod</w:t>
            </w:r>
          </w:p>
        </w:tc>
        <w:tc>
          <w:tcPr>
            <w:tcW w:w="1503" w:type="dxa"/>
            <w:tcBorders>
              <w:top w:val="single" w:sz="4" w:space="0" w:color="auto"/>
              <w:left w:val="single" w:sz="4" w:space="0" w:color="808080"/>
              <w:bottom w:val="single" w:sz="4" w:space="0" w:color="auto"/>
              <w:right w:val="single" w:sz="4" w:space="0" w:color="auto"/>
            </w:tcBorders>
            <w:hideMark/>
          </w:tcPr>
          <w:p w:rsidR="0095082D" w:rsidRPr="00112425" w:rsidRDefault="0095082D" w:rsidP="00BA771A">
            <w:pPr>
              <w:keepNext/>
              <w:keepLines/>
              <w:rPr>
                <w:rFonts w:ascii="Tahoma" w:hAnsi="Tahoma" w:cs="Tahoma"/>
                <w:b/>
                <w:i/>
              </w:rPr>
            </w:pPr>
            <w:r w:rsidRPr="00112425">
              <w:rPr>
                <w:rFonts w:ascii="Tahoma" w:hAnsi="Tahoma" w:cs="Tahoma"/>
                <w:b/>
                <w:i/>
              </w:rPr>
              <w:t>Priloga 5/1</w:t>
            </w:r>
          </w:p>
        </w:tc>
      </w:tr>
    </w:tbl>
    <w:p w:rsidR="00B91713" w:rsidRPr="003C5E66" w:rsidRDefault="00B91713" w:rsidP="00BA771A">
      <w:pPr>
        <w:keepNext/>
        <w:keepLines/>
        <w:tabs>
          <w:tab w:val="left" w:pos="993"/>
        </w:tabs>
        <w:ind w:left="993" w:hanging="993"/>
        <w:rPr>
          <w:rFonts w:ascii="Tahoma" w:hAnsi="Tahoma" w:cs="Tahoma"/>
          <w:b/>
        </w:rPr>
      </w:pPr>
      <w:r w:rsidRPr="003C5E66">
        <w:rPr>
          <w:rFonts w:ascii="Tahoma" w:hAnsi="Tahoma" w:cs="Tahoma"/>
          <w:b/>
        </w:rPr>
        <w:t>IZPOLNI PONUDNIK!!!!!!</w:t>
      </w:r>
    </w:p>
    <w:p w:rsidR="00B91713" w:rsidRPr="003C5E66" w:rsidRDefault="00B91713" w:rsidP="00BA771A">
      <w:pPr>
        <w:keepNext/>
        <w:keepLines/>
        <w:rPr>
          <w:rFonts w:ascii="Tahoma" w:hAnsi="Tahoma" w:cs="Tahoma"/>
          <w:sz w:val="18"/>
        </w:rPr>
      </w:pPr>
    </w:p>
    <w:p w:rsidR="00B91713" w:rsidRPr="003C5E66" w:rsidRDefault="00B91713"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B91713" w:rsidRPr="003C5E66" w:rsidRDefault="00B91713" w:rsidP="00BA771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3C5E66"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3C5E66" w:rsidRDefault="00B91713" w:rsidP="00BA771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B91713" w:rsidRPr="003C5E66" w:rsidRDefault="00B91713" w:rsidP="00BA771A">
            <w:pPr>
              <w:keepNext/>
              <w:keepLines/>
              <w:rPr>
                <w:rFonts w:ascii="Tahoma" w:hAnsi="Tahoma" w:cs="Tahoma"/>
              </w:rPr>
            </w:pPr>
          </w:p>
          <w:p w:rsidR="00B91713" w:rsidRPr="003C5E66" w:rsidRDefault="00B91713" w:rsidP="00BA771A">
            <w:pPr>
              <w:keepNext/>
              <w:keepLines/>
              <w:rPr>
                <w:rFonts w:ascii="Tahoma" w:hAnsi="Tahoma" w:cs="Tahoma"/>
              </w:rPr>
            </w:pPr>
          </w:p>
        </w:tc>
      </w:tr>
      <w:tr w:rsidR="00B91713" w:rsidRPr="003C5E66"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3C5E66" w:rsidRDefault="00B91713" w:rsidP="00BA771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B91713" w:rsidRPr="003C5E66" w:rsidRDefault="00B91713" w:rsidP="00BA771A">
            <w:pPr>
              <w:keepNext/>
              <w:keepLines/>
              <w:rPr>
                <w:rFonts w:ascii="Tahoma" w:hAnsi="Tahoma" w:cs="Tahoma"/>
              </w:rPr>
            </w:pPr>
          </w:p>
          <w:p w:rsidR="00B91713" w:rsidRPr="003C5E66" w:rsidRDefault="00B91713" w:rsidP="00BA771A">
            <w:pPr>
              <w:keepNext/>
              <w:keepLines/>
              <w:rPr>
                <w:rFonts w:ascii="Tahoma" w:hAnsi="Tahoma" w:cs="Tahoma"/>
              </w:rPr>
            </w:pPr>
          </w:p>
        </w:tc>
      </w:tr>
      <w:tr w:rsidR="00B91713" w:rsidRPr="003C5E66"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3C5E66" w:rsidRDefault="00B91713" w:rsidP="00BA771A">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B91713" w:rsidRPr="003C5E66" w:rsidRDefault="00B91713" w:rsidP="00BA771A">
            <w:pPr>
              <w:keepNext/>
              <w:keepLines/>
              <w:rPr>
                <w:rFonts w:ascii="Tahoma" w:hAnsi="Tahoma" w:cs="Tahoma"/>
              </w:rPr>
            </w:pPr>
          </w:p>
        </w:tc>
      </w:tr>
      <w:tr w:rsidR="00B91713" w:rsidRPr="003C5E66"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3C5E66" w:rsidRDefault="00B91713" w:rsidP="00BA771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B91713" w:rsidRPr="003C5E66" w:rsidRDefault="00B91713" w:rsidP="00BA771A">
            <w:pPr>
              <w:keepNext/>
              <w:keepLines/>
              <w:rPr>
                <w:rFonts w:ascii="Tahoma" w:hAnsi="Tahoma" w:cs="Tahoma"/>
              </w:rPr>
            </w:pPr>
          </w:p>
        </w:tc>
      </w:tr>
      <w:tr w:rsidR="00B91713" w:rsidRPr="003C5E66"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3C5E66" w:rsidRDefault="00B91713" w:rsidP="00BA771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B91713" w:rsidRPr="003C5E66" w:rsidRDefault="00B91713" w:rsidP="00BA771A">
            <w:pPr>
              <w:keepNext/>
              <w:keepLines/>
              <w:rPr>
                <w:rFonts w:ascii="Tahoma" w:hAnsi="Tahoma" w:cs="Tahoma"/>
              </w:rPr>
            </w:pPr>
          </w:p>
        </w:tc>
      </w:tr>
      <w:tr w:rsidR="00B91713" w:rsidRPr="003C5E66"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3C5E66" w:rsidRDefault="00B91713" w:rsidP="00BA771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B91713" w:rsidRPr="003C5E66" w:rsidRDefault="00B91713" w:rsidP="00BA771A">
            <w:pPr>
              <w:keepNext/>
              <w:keepLines/>
              <w:rPr>
                <w:rFonts w:ascii="Tahoma" w:hAnsi="Tahoma" w:cs="Tahoma"/>
              </w:rPr>
            </w:pPr>
            <w:r w:rsidRPr="003C5E66">
              <w:rPr>
                <w:rFonts w:ascii="Tahoma" w:hAnsi="Tahoma" w:cs="Tahoma"/>
              </w:rPr>
              <w:t xml:space="preserve"> Od  __________________         do_________________</w:t>
            </w:r>
          </w:p>
        </w:tc>
      </w:tr>
      <w:tr w:rsidR="00B91713" w:rsidRPr="003C5E66"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3C5E66" w:rsidRDefault="00B91713" w:rsidP="00BA771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B91713" w:rsidRPr="003C5E66" w:rsidRDefault="00B91713" w:rsidP="00BA771A">
            <w:pPr>
              <w:keepNext/>
              <w:keepLines/>
              <w:rPr>
                <w:rFonts w:ascii="Tahoma" w:hAnsi="Tahoma" w:cs="Tahoma"/>
              </w:rPr>
            </w:pPr>
          </w:p>
          <w:p w:rsidR="00B91713" w:rsidRPr="003C5E66" w:rsidRDefault="00B91713" w:rsidP="00BA771A">
            <w:pPr>
              <w:keepNext/>
              <w:keepLines/>
              <w:rPr>
                <w:rFonts w:ascii="Tahoma" w:hAnsi="Tahoma" w:cs="Tahoma"/>
              </w:rPr>
            </w:pPr>
          </w:p>
        </w:tc>
      </w:tr>
      <w:tr w:rsidR="00B91713" w:rsidRPr="003C5E66" w:rsidTr="00FE38D5">
        <w:trPr>
          <w:trHeight w:val="1190"/>
        </w:trPr>
        <w:tc>
          <w:tcPr>
            <w:tcW w:w="3546" w:type="dxa"/>
            <w:tcBorders>
              <w:top w:val="single" w:sz="2" w:space="0" w:color="auto"/>
              <w:left w:val="single" w:sz="2" w:space="0" w:color="auto"/>
              <w:right w:val="single" w:sz="2" w:space="0" w:color="auto"/>
            </w:tcBorders>
            <w:vAlign w:val="center"/>
          </w:tcPr>
          <w:p w:rsidR="00B91713" w:rsidRPr="003C5E66" w:rsidRDefault="00D76596" w:rsidP="00BA771A">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javnega vodovoda</w:t>
            </w:r>
          </w:p>
        </w:tc>
        <w:tc>
          <w:tcPr>
            <w:tcW w:w="6099" w:type="dxa"/>
            <w:tcBorders>
              <w:top w:val="single" w:sz="2" w:space="0" w:color="auto"/>
              <w:left w:val="single" w:sz="2" w:space="0" w:color="auto"/>
              <w:bottom w:val="single" w:sz="2" w:space="0" w:color="auto"/>
              <w:right w:val="single" w:sz="2" w:space="0" w:color="auto"/>
            </w:tcBorders>
            <w:vAlign w:val="center"/>
          </w:tcPr>
          <w:p w:rsidR="00B91713" w:rsidRPr="003C5E66" w:rsidRDefault="00B91713" w:rsidP="00BA771A">
            <w:pPr>
              <w:keepNext/>
              <w:keepLines/>
              <w:rPr>
                <w:rFonts w:ascii="Tahoma" w:hAnsi="Tahoma" w:cs="Tahoma"/>
                <w:sz w:val="12"/>
                <w:szCs w:val="12"/>
              </w:rPr>
            </w:pPr>
          </w:p>
          <w:p w:rsidR="00E012C3" w:rsidRPr="003C5E66" w:rsidRDefault="005175A3" w:rsidP="00BA771A">
            <w:pPr>
              <w:keepNext/>
              <w:keepLines/>
              <w:jc w:val="center"/>
              <w:rPr>
                <w:rFonts w:ascii="Tahoma" w:hAnsi="Tahoma" w:cs="Tahoma"/>
              </w:rPr>
            </w:pPr>
            <w:r w:rsidRPr="003C5E66">
              <w:rPr>
                <w:rFonts w:ascii="Tahoma" w:hAnsi="Tahoma" w:cs="Tahoma"/>
              </w:rPr>
              <w:t>Gradnja   /   obnova</w:t>
            </w:r>
            <w:r w:rsidR="00E012C3" w:rsidRPr="003C5E66">
              <w:rPr>
                <w:rFonts w:ascii="Tahoma" w:hAnsi="Tahoma" w:cs="Tahoma"/>
              </w:rPr>
              <w:t xml:space="preserve">  (</w:t>
            </w:r>
            <w:r w:rsidR="00E012C3" w:rsidRPr="003C5E66">
              <w:rPr>
                <w:rFonts w:ascii="Tahoma" w:hAnsi="Tahoma" w:cs="Tahoma"/>
                <w:b/>
              </w:rPr>
              <w:t>Obkroži!</w:t>
            </w:r>
            <w:r w:rsidR="00E012C3" w:rsidRPr="003C5E66">
              <w:rPr>
                <w:rFonts w:ascii="Tahoma" w:hAnsi="Tahoma" w:cs="Tahoma"/>
              </w:rPr>
              <w:t>)</w:t>
            </w:r>
          </w:p>
          <w:p w:rsidR="00E012C3" w:rsidRPr="003C5E66" w:rsidRDefault="00E012C3" w:rsidP="00BA771A">
            <w:pPr>
              <w:keepNext/>
              <w:keepLines/>
              <w:jc w:val="center"/>
              <w:rPr>
                <w:rFonts w:ascii="Tahoma" w:hAnsi="Tahoma" w:cs="Tahoma"/>
                <w:sz w:val="12"/>
                <w:szCs w:val="12"/>
              </w:rPr>
            </w:pPr>
          </w:p>
          <w:p w:rsidR="002E6E4A" w:rsidRDefault="00E8464C" w:rsidP="002E6E4A">
            <w:pPr>
              <w:keepNext/>
              <w:keepLines/>
              <w:spacing w:line="360" w:lineRule="auto"/>
              <w:jc w:val="center"/>
              <w:rPr>
                <w:rFonts w:ascii="Tahoma" w:hAnsi="Tahoma" w:cs="Tahoma"/>
              </w:rPr>
            </w:pPr>
            <w:r w:rsidRPr="003C5E66">
              <w:rPr>
                <w:rFonts w:ascii="Tahoma" w:hAnsi="Tahoma" w:cs="Tahoma"/>
              </w:rPr>
              <w:t xml:space="preserve">javnega vodovoda iz </w:t>
            </w:r>
            <w:r w:rsidR="00C32864">
              <w:rPr>
                <w:rFonts w:ascii="Tahoma" w:hAnsi="Tahoma" w:cs="Tahoma"/>
              </w:rPr>
              <w:t>duktiln</w:t>
            </w:r>
            <w:r w:rsidR="002E6E4A">
              <w:rPr>
                <w:rFonts w:ascii="Tahoma" w:hAnsi="Tahoma" w:cs="Tahoma"/>
              </w:rPr>
              <w:t>e</w:t>
            </w:r>
            <w:r w:rsidR="00C32864">
              <w:rPr>
                <w:rFonts w:ascii="Tahoma" w:hAnsi="Tahoma" w:cs="Tahoma"/>
              </w:rPr>
              <w:t xml:space="preserve"> </w:t>
            </w:r>
            <w:r w:rsidR="002E6E4A">
              <w:rPr>
                <w:rFonts w:ascii="Tahoma" w:hAnsi="Tahoma" w:cs="Tahoma"/>
              </w:rPr>
              <w:t>litine</w:t>
            </w:r>
            <w:r w:rsidRPr="003C5E66">
              <w:rPr>
                <w:rFonts w:ascii="Tahoma" w:hAnsi="Tahoma" w:cs="Tahoma"/>
              </w:rPr>
              <w:t xml:space="preserve"> DN</w:t>
            </w:r>
            <w:r w:rsidR="00C32864">
              <w:rPr>
                <w:rFonts w:ascii="Tahoma" w:hAnsi="Tahoma" w:cs="Tahoma"/>
              </w:rPr>
              <w:t>______</w:t>
            </w:r>
            <w:r w:rsidR="002E6E4A">
              <w:rPr>
                <w:rFonts w:ascii="Tahoma" w:hAnsi="Tahoma" w:cs="Tahoma"/>
              </w:rPr>
              <w:t xml:space="preserve"> </w:t>
            </w:r>
          </w:p>
          <w:p w:rsidR="00B91713" w:rsidRPr="003C5E66" w:rsidRDefault="002E6E4A" w:rsidP="002E6E4A">
            <w:pPr>
              <w:keepNext/>
              <w:keepLines/>
              <w:spacing w:line="360" w:lineRule="auto"/>
              <w:jc w:val="center"/>
              <w:rPr>
                <w:rFonts w:ascii="Tahoma" w:hAnsi="Tahoma" w:cs="Tahoma"/>
                <w:sz w:val="12"/>
                <w:szCs w:val="12"/>
              </w:rPr>
            </w:pPr>
            <w:r>
              <w:rPr>
                <w:rFonts w:ascii="Tahoma" w:hAnsi="Tahoma" w:cs="Tahoma"/>
              </w:rPr>
              <w:t xml:space="preserve">v </w:t>
            </w:r>
            <w:r w:rsidR="00E8464C" w:rsidRPr="003C5E66">
              <w:rPr>
                <w:rFonts w:ascii="Tahoma" w:hAnsi="Tahoma" w:cs="Tahoma"/>
              </w:rPr>
              <w:t>dolžini ________ m</w:t>
            </w:r>
            <w:r w:rsidR="00530474" w:rsidRPr="003C5E66">
              <w:rPr>
                <w:rFonts w:ascii="Tahoma" w:hAnsi="Tahoma" w:cs="Tahoma"/>
              </w:rPr>
              <w:t xml:space="preserve"> (</w:t>
            </w:r>
            <w:r w:rsidR="00530474" w:rsidRPr="002E6E4A">
              <w:rPr>
                <w:rFonts w:ascii="Tahoma" w:hAnsi="Tahoma" w:cs="Tahoma"/>
                <w:i/>
              </w:rPr>
              <w:t>vpiši</w:t>
            </w:r>
            <w:r w:rsidR="00530474" w:rsidRPr="003C5E66">
              <w:rPr>
                <w:rFonts w:ascii="Tahoma" w:hAnsi="Tahoma" w:cs="Tahoma"/>
              </w:rPr>
              <w:t>)</w:t>
            </w:r>
          </w:p>
        </w:tc>
      </w:tr>
      <w:tr w:rsidR="00B91713" w:rsidRPr="003C5E66"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rsidR="00B91713"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B91713" w:rsidRPr="003C5E66" w:rsidRDefault="00B91713" w:rsidP="00BA771A">
            <w:pPr>
              <w:keepNext/>
              <w:keepLines/>
              <w:jc w:val="center"/>
              <w:rPr>
                <w:rFonts w:ascii="Tahoma" w:hAnsi="Tahoma" w:cs="Tahoma"/>
              </w:rPr>
            </w:pPr>
          </w:p>
        </w:tc>
      </w:tr>
      <w:tr w:rsidR="005C745E" w:rsidRPr="003C5E66"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5C745E" w:rsidRPr="003C5E66" w:rsidRDefault="005C745E" w:rsidP="00BA771A">
            <w:pPr>
              <w:keepNext/>
              <w:keepLines/>
              <w:jc w:val="center"/>
              <w:rPr>
                <w:rFonts w:ascii="Tahoma" w:hAnsi="Tahoma" w:cs="Tahoma"/>
              </w:rPr>
            </w:pPr>
          </w:p>
        </w:tc>
      </w:tr>
    </w:tbl>
    <w:p w:rsidR="00B91713" w:rsidRPr="003C5E66" w:rsidRDefault="00B91713" w:rsidP="00BA771A">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3C5E66" w:rsidTr="00FE38D5">
        <w:trPr>
          <w:trHeight w:val="235"/>
        </w:trPr>
        <w:tc>
          <w:tcPr>
            <w:tcW w:w="2410" w:type="dxa"/>
            <w:tcBorders>
              <w:top w:val="nil"/>
              <w:left w:val="nil"/>
              <w:bottom w:val="single" w:sz="4" w:space="0" w:color="auto"/>
              <w:right w:val="nil"/>
            </w:tcBorders>
          </w:tcPr>
          <w:p w:rsidR="00B91713" w:rsidRPr="003C5E66" w:rsidRDefault="00B91713" w:rsidP="00BA771A">
            <w:pPr>
              <w:keepNext/>
              <w:keepLines/>
              <w:jc w:val="both"/>
              <w:rPr>
                <w:rFonts w:ascii="Tahoma" w:hAnsi="Tahoma" w:cs="Tahoma"/>
                <w:snapToGrid w:val="0"/>
              </w:rPr>
            </w:pPr>
          </w:p>
        </w:tc>
        <w:tc>
          <w:tcPr>
            <w:tcW w:w="2693" w:type="dxa"/>
          </w:tcPr>
          <w:p w:rsidR="00B91713" w:rsidRPr="003C5E66" w:rsidRDefault="00B91713" w:rsidP="00BA771A">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B91713" w:rsidRPr="003C5E66" w:rsidRDefault="00B91713" w:rsidP="00BA771A">
            <w:pPr>
              <w:keepNext/>
              <w:keepLines/>
              <w:jc w:val="both"/>
              <w:rPr>
                <w:rFonts w:ascii="Tahoma" w:hAnsi="Tahoma" w:cs="Tahoma"/>
                <w:snapToGrid w:val="0"/>
                <w:sz w:val="28"/>
              </w:rPr>
            </w:pPr>
          </w:p>
        </w:tc>
      </w:tr>
      <w:tr w:rsidR="00B91713" w:rsidRPr="003C5E66" w:rsidTr="00FE38D5">
        <w:trPr>
          <w:trHeight w:val="235"/>
        </w:trPr>
        <w:tc>
          <w:tcPr>
            <w:tcW w:w="2410" w:type="dxa"/>
            <w:tcBorders>
              <w:top w:val="single" w:sz="4" w:space="0" w:color="auto"/>
              <w:left w:val="nil"/>
              <w:bottom w:val="nil"/>
              <w:right w:val="nil"/>
            </w:tcBorders>
            <w:hideMark/>
          </w:tcPr>
          <w:p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 xml:space="preserve">( </w:t>
            </w:r>
            <w:r w:rsidR="00CB23D7" w:rsidRPr="003C5E66">
              <w:rPr>
                <w:rFonts w:ascii="Tahoma" w:hAnsi="Tahoma" w:cs="Tahoma"/>
                <w:snapToGrid w:val="0"/>
              </w:rPr>
              <w:t xml:space="preserve">Ime in priimek ter </w:t>
            </w:r>
            <w:r w:rsidRPr="003C5E66">
              <w:rPr>
                <w:rFonts w:ascii="Tahoma" w:hAnsi="Tahoma" w:cs="Tahoma"/>
                <w:snapToGrid w:val="0"/>
              </w:rPr>
              <w:t xml:space="preserve">podpis zakonitega zastopnika </w:t>
            </w:r>
            <w:r w:rsidR="00CB23D7" w:rsidRPr="003C5E66">
              <w:rPr>
                <w:rFonts w:ascii="Tahoma" w:hAnsi="Tahoma"/>
                <w:snapToGrid w:val="0"/>
              </w:rPr>
              <w:t>ponudnika</w:t>
            </w:r>
            <w:r w:rsidRPr="003C5E66">
              <w:rPr>
                <w:rFonts w:ascii="Tahoma" w:hAnsi="Tahoma" w:cs="Tahoma"/>
                <w:snapToGrid w:val="0"/>
              </w:rPr>
              <w:t>)</w:t>
            </w:r>
          </w:p>
        </w:tc>
      </w:tr>
    </w:tbl>
    <w:p w:rsidR="00B91713" w:rsidRPr="003C5E66" w:rsidRDefault="00B91713" w:rsidP="00BA771A">
      <w:pPr>
        <w:keepNext/>
        <w:keepLines/>
        <w:rPr>
          <w:rFonts w:ascii="Tahoma" w:hAnsi="Tahoma" w:cs="Tahoma"/>
          <w:b/>
        </w:rPr>
      </w:pPr>
      <w:r w:rsidRPr="003C5E66">
        <w:rPr>
          <w:rFonts w:ascii="Tahoma" w:hAnsi="Tahoma" w:cs="Tahoma"/>
          <w:b/>
        </w:rPr>
        <w:t>______________________________________________________________________</w:t>
      </w:r>
    </w:p>
    <w:p w:rsidR="00B91713" w:rsidRPr="003C5E66" w:rsidRDefault="00B91713" w:rsidP="00BA771A">
      <w:pPr>
        <w:keepNext/>
        <w:keepLines/>
        <w:jc w:val="both"/>
        <w:rPr>
          <w:rFonts w:ascii="Tahoma" w:hAnsi="Tahoma" w:cs="Tahoma"/>
          <w:b/>
        </w:rPr>
      </w:pPr>
      <w:r w:rsidRPr="003C5E66">
        <w:rPr>
          <w:rFonts w:ascii="Tahoma" w:hAnsi="Tahoma" w:cs="Tahoma"/>
          <w:b/>
        </w:rPr>
        <w:t xml:space="preserve">IZPOLNI INVESTITOR (Izdajatelj reference)!!!!! </w:t>
      </w:r>
    </w:p>
    <w:p w:rsidR="00B91713" w:rsidRPr="003C5E66" w:rsidRDefault="00B91713" w:rsidP="00BA771A">
      <w:pPr>
        <w:keepNext/>
        <w:keepLines/>
        <w:jc w:val="both"/>
        <w:rPr>
          <w:rFonts w:ascii="Tahoma" w:hAnsi="Tahoma" w:cs="Tahoma"/>
        </w:rPr>
      </w:pPr>
    </w:p>
    <w:p w:rsidR="00B91713" w:rsidRPr="003C5E66" w:rsidRDefault="00B91713" w:rsidP="00BA771A">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sidRPr="003C5E66">
        <w:rPr>
          <w:rFonts w:ascii="Tahoma" w:hAnsi="Tahoma" w:cs="Tahoma"/>
        </w:rPr>
        <w:t xml:space="preserve">javnega naročila št. </w:t>
      </w:r>
      <w:r w:rsidR="00D26B96">
        <w:rPr>
          <w:rFonts w:ascii="Tahoma" w:hAnsi="Tahoma" w:cs="Tahoma"/>
          <w:b/>
        </w:rPr>
        <w:t>VKS-230/21</w:t>
      </w:r>
      <w:r w:rsidR="00CB23D7" w:rsidRPr="003C5E66">
        <w:rPr>
          <w:rFonts w:ascii="Tahoma" w:hAnsi="Tahoma" w:cs="Tahoma"/>
          <w:b/>
        </w:rPr>
        <w:t xml:space="preserve"> </w:t>
      </w:r>
      <w:r w:rsidR="008F6CF8">
        <w:rPr>
          <w:rFonts w:ascii="Tahoma" w:hAnsi="Tahoma" w:cs="Tahoma"/>
          <w:b/>
          <w:color w:val="000000"/>
        </w:rPr>
        <w:t>Rekonstrukcija vodovoda in kanalizacije v Pustovrhovi ulici</w:t>
      </w:r>
      <w:r w:rsidRPr="003C5E66">
        <w:rPr>
          <w:rFonts w:ascii="Tahoma" w:hAnsi="Tahoma" w:cs="Tahoma"/>
        </w:rPr>
        <w:t>.</w:t>
      </w:r>
    </w:p>
    <w:p w:rsidR="00B91713" w:rsidRPr="003C5E66" w:rsidRDefault="00B91713" w:rsidP="00BA771A">
      <w:pPr>
        <w:keepNext/>
        <w:keepLines/>
        <w:rPr>
          <w:rFonts w:ascii="Tahoma" w:hAnsi="Tahoma" w:cs="Tahoma"/>
        </w:rPr>
      </w:pPr>
    </w:p>
    <w:p w:rsidR="00B91713" w:rsidRPr="003C5E66" w:rsidRDefault="00B91713"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rsidR="00B91713" w:rsidRPr="003C5E66" w:rsidRDefault="00B91713" w:rsidP="00BA771A">
      <w:pPr>
        <w:keepNext/>
        <w:keepLines/>
        <w:rPr>
          <w:rFonts w:ascii="Tahoma" w:hAnsi="Tahoma" w:cs="Tahoma"/>
        </w:rPr>
      </w:pPr>
    </w:p>
    <w:p w:rsidR="00B91713" w:rsidRPr="003C5E66" w:rsidRDefault="00B91713" w:rsidP="00BA771A">
      <w:pPr>
        <w:keepNext/>
        <w:keepLines/>
        <w:rPr>
          <w:rFonts w:ascii="Tahoma" w:hAnsi="Tahoma" w:cs="Tahoma"/>
        </w:rPr>
      </w:pPr>
      <w:r w:rsidRPr="003C5E66">
        <w:rPr>
          <w:rFonts w:ascii="Tahoma" w:hAnsi="Tahoma" w:cs="Tahoma"/>
        </w:rPr>
        <w:t>Izdajatelj reference</w:t>
      </w:r>
    </w:p>
    <w:p w:rsidR="00B91713" w:rsidRPr="003C5E66" w:rsidRDefault="00B91713" w:rsidP="00BA771A">
      <w:pPr>
        <w:keepNext/>
        <w:keepLines/>
        <w:rPr>
          <w:rFonts w:ascii="Tahoma" w:hAnsi="Tahoma" w:cs="Tahoma"/>
        </w:rPr>
      </w:pPr>
      <w:r w:rsidRPr="003C5E66">
        <w:rPr>
          <w:rFonts w:ascii="Tahoma" w:hAnsi="Tahoma" w:cs="Tahoma"/>
        </w:rPr>
        <w:t xml:space="preserve"> </w:t>
      </w:r>
    </w:p>
    <w:p w:rsidR="00B91713" w:rsidRPr="003C5E66" w:rsidRDefault="00B91713" w:rsidP="00BA771A">
      <w:pPr>
        <w:keepNext/>
        <w:keepLines/>
        <w:rPr>
          <w:rFonts w:ascii="Tahoma" w:hAnsi="Tahoma" w:cs="Tahoma"/>
        </w:rPr>
      </w:pPr>
      <w:r w:rsidRPr="003C5E66">
        <w:rPr>
          <w:rFonts w:ascii="Tahoma" w:hAnsi="Tahoma" w:cs="Tahoma"/>
        </w:rPr>
        <w:t>__________________________________                 Žig                               _______________</w:t>
      </w:r>
    </w:p>
    <w:p w:rsidR="00B91713" w:rsidRPr="003C5E66" w:rsidRDefault="00B91713" w:rsidP="00BA771A">
      <w:pPr>
        <w:keepNext/>
        <w:keepLines/>
        <w:rPr>
          <w:rFonts w:ascii="Tahoma" w:hAnsi="Tahoma" w:cs="Tahoma"/>
        </w:rPr>
      </w:pPr>
      <w:r w:rsidRPr="003C5E66">
        <w:rPr>
          <w:rFonts w:ascii="Tahoma" w:hAnsi="Tahoma" w:cs="Tahoma"/>
        </w:rPr>
        <w:t xml:space="preserve">( podpis odgovorne osebe)                                                                             (kraj in datum) </w:t>
      </w:r>
    </w:p>
    <w:p w:rsidR="00B91713" w:rsidRPr="003C5E66" w:rsidRDefault="00B91713" w:rsidP="00BA771A">
      <w:pPr>
        <w:keepNext/>
        <w:keepLines/>
        <w:rPr>
          <w:rFonts w:ascii="Tahoma" w:hAnsi="Tahoma" w:cs="Tahoma"/>
        </w:rPr>
      </w:pPr>
    </w:p>
    <w:p w:rsidR="00B91713" w:rsidRPr="003C5E66" w:rsidRDefault="00B91713"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rsidR="00801AFA" w:rsidRPr="003C5E66" w:rsidRDefault="00801AFA" w:rsidP="00BA771A">
      <w:pPr>
        <w:keepNext/>
        <w:keepLines/>
        <w:rPr>
          <w:rFonts w:ascii="Tahoma" w:hAnsi="Tahoma" w:cs="Tahoma"/>
        </w:rPr>
      </w:pPr>
    </w:p>
    <w:p w:rsidR="00CB23D7" w:rsidRPr="003C5E66" w:rsidRDefault="00CB23D7" w:rsidP="00BA771A">
      <w:pPr>
        <w:keepNext/>
        <w:keepLines/>
        <w:rPr>
          <w:rFonts w:ascii="Tahoma" w:hAnsi="Tahoma" w:cs="Tahoma"/>
        </w:rPr>
      </w:pPr>
    </w:p>
    <w:p w:rsidR="00CB23D7" w:rsidRPr="003C5E66" w:rsidRDefault="00CB23D7" w:rsidP="00BA771A">
      <w:pPr>
        <w:keepNext/>
        <w:keepLines/>
        <w:rPr>
          <w:rFonts w:ascii="Tahoma" w:hAnsi="Tahoma" w:cs="Tahoma"/>
        </w:rPr>
      </w:pPr>
    </w:p>
    <w:p w:rsidR="00CB23D7" w:rsidRPr="003C5E66" w:rsidRDefault="00CB23D7"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rsidTr="00FD3EDD">
        <w:tc>
          <w:tcPr>
            <w:tcW w:w="8217" w:type="dxa"/>
            <w:tcBorders>
              <w:top w:val="single" w:sz="4" w:space="0" w:color="auto"/>
              <w:left w:val="single" w:sz="4" w:space="0" w:color="auto"/>
              <w:bottom w:val="single" w:sz="4" w:space="0" w:color="auto"/>
              <w:right w:val="single" w:sz="4" w:space="0" w:color="808080"/>
            </w:tcBorders>
          </w:tcPr>
          <w:p w:rsidR="00B15E7B" w:rsidRPr="003C5E66" w:rsidRDefault="00B15E7B" w:rsidP="002E6E4A">
            <w:pPr>
              <w:keepNext/>
              <w:keepLines/>
              <w:jc w:val="both"/>
              <w:rPr>
                <w:rFonts w:ascii="Tahoma" w:hAnsi="Tahoma" w:cs="Tahoma"/>
              </w:rPr>
            </w:pPr>
            <w:r w:rsidRPr="003C5E66">
              <w:rPr>
                <w:rFonts w:ascii="Tahoma" w:hAnsi="Tahoma" w:cs="Tahoma"/>
              </w:rPr>
              <w:lastRenderedPageBreak/>
              <w:t xml:space="preserve">POTRDITEV REFERENC S STRANI POSAMEZNIH NAROČNIKOV – Ponudnik </w:t>
            </w:r>
            <w:r w:rsidR="002E6E4A">
              <w:rPr>
                <w:rFonts w:ascii="Tahoma" w:hAnsi="Tahoma" w:cs="Tahoma"/>
              </w:rPr>
              <w:t>–</w:t>
            </w:r>
            <w:r w:rsidRPr="003C5E66">
              <w:rPr>
                <w:rFonts w:ascii="Tahoma" w:hAnsi="Tahoma" w:cs="Tahoma"/>
              </w:rPr>
              <w:t xml:space="preserve"> </w:t>
            </w:r>
            <w:r w:rsidR="002E6E4A">
              <w:rPr>
                <w:rFonts w:ascii="Tahoma" w:hAnsi="Tahoma" w:cs="Tahoma"/>
              </w:rPr>
              <w:t xml:space="preserve">javna </w:t>
            </w:r>
            <w:r w:rsidRPr="003C5E66">
              <w:rPr>
                <w:rFonts w:ascii="Tahoma" w:hAnsi="Tahoma" w:cs="Tahoma"/>
              </w:rPr>
              <w:t xml:space="preserve"> kanalizacij</w:t>
            </w:r>
            <w:r w:rsidR="002E6E4A">
              <w:rPr>
                <w:rFonts w:ascii="Tahoma" w:hAnsi="Tahoma" w:cs="Tahoma"/>
              </w:rPr>
              <w:t>a</w:t>
            </w:r>
          </w:p>
        </w:tc>
        <w:tc>
          <w:tcPr>
            <w:tcW w:w="1503" w:type="dxa"/>
            <w:tcBorders>
              <w:top w:val="single" w:sz="4" w:space="0" w:color="auto"/>
              <w:left w:val="single" w:sz="4" w:space="0" w:color="808080"/>
              <w:bottom w:val="single" w:sz="4" w:space="0" w:color="auto"/>
              <w:right w:val="single" w:sz="4" w:space="0" w:color="auto"/>
            </w:tcBorders>
            <w:hideMark/>
          </w:tcPr>
          <w:p w:rsidR="00B15E7B" w:rsidRPr="003C5E66" w:rsidRDefault="00B15E7B" w:rsidP="00B15E7B">
            <w:pPr>
              <w:keepNext/>
              <w:keepLines/>
              <w:rPr>
                <w:rFonts w:ascii="Tahoma" w:hAnsi="Tahoma" w:cs="Tahoma"/>
                <w:b/>
                <w:i/>
              </w:rPr>
            </w:pPr>
            <w:r w:rsidRPr="003C5E66">
              <w:rPr>
                <w:rFonts w:ascii="Tahoma" w:hAnsi="Tahoma" w:cs="Tahoma"/>
                <w:b/>
                <w:i/>
              </w:rPr>
              <w:t>Priloga 5/</w:t>
            </w:r>
            <w:r>
              <w:rPr>
                <w:rFonts w:ascii="Tahoma" w:hAnsi="Tahoma" w:cs="Tahoma"/>
                <w:b/>
                <w:i/>
              </w:rPr>
              <w:t>2</w:t>
            </w:r>
          </w:p>
        </w:tc>
      </w:tr>
    </w:tbl>
    <w:p w:rsidR="00D76596" w:rsidRPr="003C5E66" w:rsidRDefault="00530474" w:rsidP="00D76596">
      <w:pPr>
        <w:keepNext/>
        <w:keepLines/>
        <w:tabs>
          <w:tab w:val="left" w:pos="993"/>
        </w:tabs>
        <w:ind w:left="993" w:hanging="993"/>
        <w:rPr>
          <w:rFonts w:ascii="Tahoma" w:hAnsi="Tahoma" w:cs="Tahoma"/>
          <w:b/>
        </w:rPr>
      </w:pPr>
      <w:r w:rsidRPr="003C5E66">
        <w:rPr>
          <w:rFonts w:ascii="Tahoma" w:hAnsi="Tahoma" w:cs="Tahoma"/>
          <w:b/>
        </w:rPr>
        <w:t>IZPOLNI PONUDNIK</w:t>
      </w:r>
      <w:r w:rsidR="00D76596" w:rsidRPr="003C5E66">
        <w:rPr>
          <w:rFonts w:ascii="Tahoma" w:hAnsi="Tahoma" w:cs="Tahoma"/>
          <w:b/>
        </w:rPr>
        <w:t>!!!!!!</w:t>
      </w:r>
    </w:p>
    <w:p w:rsidR="00D76596" w:rsidRPr="003C5E66" w:rsidRDefault="00D76596" w:rsidP="00D76596">
      <w:pPr>
        <w:keepNext/>
        <w:keepLines/>
        <w:rPr>
          <w:rFonts w:ascii="Tahoma" w:hAnsi="Tahoma" w:cs="Tahoma"/>
          <w:sz w:val="18"/>
        </w:rPr>
      </w:pPr>
    </w:p>
    <w:p w:rsidR="00D76596" w:rsidRPr="003C5E66" w:rsidRDefault="00D76596" w:rsidP="00D76596">
      <w:pPr>
        <w:keepNext/>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D76596" w:rsidRPr="003C5E66" w:rsidRDefault="00D76596" w:rsidP="00D76596">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D76596" w:rsidRPr="003C5E66" w:rsidTr="002156D6">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D76596" w:rsidRPr="003C5E66" w:rsidRDefault="00D76596" w:rsidP="002156D6">
            <w:pPr>
              <w:keepNext/>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D76596" w:rsidRPr="003C5E66" w:rsidRDefault="00D76596" w:rsidP="002156D6">
            <w:pPr>
              <w:keepNext/>
              <w:rPr>
                <w:rFonts w:ascii="Tahoma" w:hAnsi="Tahoma" w:cs="Tahoma"/>
              </w:rPr>
            </w:pPr>
          </w:p>
          <w:p w:rsidR="00D76596" w:rsidRPr="003C5E66" w:rsidRDefault="00D76596" w:rsidP="002156D6">
            <w:pPr>
              <w:keepNext/>
              <w:rPr>
                <w:rFonts w:ascii="Tahoma" w:hAnsi="Tahoma" w:cs="Tahoma"/>
              </w:rPr>
            </w:pPr>
          </w:p>
        </w:tc>
      </w:tr>
      <w:tr w:rsidR="00D76596" w:rsidRPr="003C5E66" w:rsidTr="002156D6">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D76596" w:rsidRPr="003C5E66" w:rsidRDefault="00D76596" w:rsidP="002156D6">
            <w:pPr>
              <w:keepNext/>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D76596" w:rsidRPr="003C5E66" w:rsidRDefault="00D76596" w:rsidP="002156D6">
            <w:pPr>
              <w:keepNext/>
              <w:rPr>
                <w:rFonts w:ascii="Tahoma" w:hAnsi="Tahoma" w:cs="Tahoma"/>
              </w:rPr>
            </w:pPr>
          </w:p>
          <w:p w:rsidR="00D76596" w:rsidRPr="003C5E66" w:rsidRDefault="00D76596" w:rsidP="002156D6">
            <w:pPr>
              <w:keepNext/>
              <w:rPr>
                <w:rFonts w:ascii="Tahoma" w:hAnsi="Tahoma" w:cs="Tahoma"/>
              </w:rPr>
            </w:pPr>
          </w:p>
        </w:tc>
      </w:tr>
      <w:tr w:rsidR="00D76596" w:rsidRPr="003C5E66" w:rsidTr="002156D6">
        <w:trPr>
          <w:trHeight w:val="500"/>
        </w:trPr>
        <w:tc>
          <w:tcPr>
            <w:tcW w:w="3546" w:type="dxa"/>
            <w:tcBorders>
              <w:top w:val="single" w:sz="2" w:space="0" w:color="auto"/>
              <w:left w:val="single" w:sz="2" w:space="0" w:color="auto"/>
              <w:bottom w:val="single" w:sz="2" w:space="0" w:color="auto"/>
              <w:right w:val="single" w:sz="2" w:space="0" w:color="auto"/>
            </w:tcBorders>
            <w:vAlign w:val="center"/>
            <w:hideMark/>
          </w:tcPr>
          <w:p w:rsidR="00D76596" w:rsidRPr="003C5E66" w:rsidRDefault="00D76596" w:rsidP="002156D6">
            <w:pPr>
              <w:keepNext/>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D76596" w:rsidRPr="003C5E66" w:rsidRDefault="00D76596" w:rsidP="002156D6">
            <w:pPr>
              <w:keepNext/>
              <w:rPr>
                <w:rFonts w:ascii="Tahoma" w:hAnsi="Tahoma" w:cs="Tahoma"/>
              </w:rPr>
            </w:pPr>
          </w:p>
        </w:tc>
      </w:tr>
      <w:tr w:rsidR="00D76596" w:rsidRPr="003C5E66" w:rsidTr="002156D6">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rsidR="00D76596" w:rsidRPr="003C5E66" w:rsidRDefault="00D76596" w:rsidP="002156D6">
            <w:pPr>
              <w:keepNext/>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D76596" w:rsidRPr="003C5E66" w:rsidRDefault="00D76596" w:rsidP="002156D6">
            <w:pPr>
              <w:keepNext/>
              <w:rPr>
                <w:rFonts w:ascii="Tahoma" w:hAnsi="Tahoma" w:cs="Tahoma"/>
              </w:rPr>
            </w:pPr>
          </w:p>
        </w:tc>
      </w:tr>
      <w:tr w:rsidR="00D76596" w:rsidRPr="003C5E66" w:rsidTr="002156D6">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D76596" w:rsidRPr="003C5E66" w:rsidRDefault="00D76596" w:rsidP="002156D6">
            <w:pPr>
              <w:keepNext/>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D76596" w:rsidRPr="003C5E66" w:rsidRDefault="00D76596" w:rsidP="002156D6">
            <w:pPr>
              <w:keepNext/>
              <w:rPr>
                <w:rFonts w:ascii="Tahoma" w:hAnsi="Tahoma" w:cs="Tahoma"/>
              </w:rPr>
            </w:pPr>
          </w:p>
        </w:tc>
      </w:tr>
      <w:tr w:rsidR="00D76596" w:rsidRPr="003C5E66" w:rsidTr="002156D6">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D76596" w:rsidRPr="003C5E66" w:rsidRDefault="00D76596" w:rsidP="002156D6">
            <w:pPr>
              <w:keepNext/>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D76596" w:rsidRPr="003C5E66" w:rsidRDefault="00D76596" w:rsidP="002156D6">
            <w:pPr>
              <w:keepNext/>
              <w:rPr>
                <w:rFonts w:ascii="Tahoma" w:hAnsi="Tahoma" w:cs="Tahoma"/>
              </w:rPr>
            </w:pPr>
            <w:r w:rsidRPr="003C5E66">
              <w:rPr>
                <w:rFonts w:ascii="Tahoma" w:hAnsi="Tahoma" w:cs="Tahoma"/>
              </w:rPr>
              <w:t xml:space="preserve"> Od  __________________         do_________________</w:t>
            </w:r>
          </w:p>
        </w:tc>
      </w:tr>
      <w:tr w:rsidR="00D76596" w:rsidRPr="003C5E66" w:rsidTr="002156D6">
        <w:trPr>
          <w:trHeight w:val="363"/>
        </w:trPr>
        <w:tc>
          <w:tcPr>
            <w:tcW w:w="3546" w:type="dxa"/>
            <w:tcBorders>
              <w:top w:val="single" w:sz="2" w:space="0" w:color="auto"/>
              <w:left w:val="single" w:sz="2" w:space="0" w:color="auto"/>
              <w:bottom w:val="single" w:sz="2" w:space="0" w:color="auto"/>
              <w:right w:val="single" w:sz="2" w:space="0" w:color="auto"/>
            </w:tcBorders>
            <w:vAlign w:val="center"/>
            <w:hideMark/>
          </w:tcPr>
          <w:p w:rsidR="00D76596" w:rsidRPr="003C5E66" w:rsidRDefault="00D76596" w:rsidP="002156D6">
            <w:pPr>
              <w:keepNext/>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D76596" w:rsidRPr="003C5E66" w:rsidRDefault="00D76596" w:rsidP="002156D6">
            <w:pPr>
              <w:keepNext/>
              <w:rPr>
                <w:rFonts w:ascii="Tahoma" w:hAnsi="Tahoma" w:cs="Tahoma"/>
              </w:rPr>
            </w:pPr>
          </w:p>
          <w:p w:rsidR="00D76596" w:rsidRPr="003C5E66" w:rsidRDefault="00D76596" w:rsidP="002156D6">
            <w:pPr>
              <w:keepNext/>
              <w:rPr>
                <w:rFonts w:ascii="Tahoma" w:hAnsi="Tahoma" w:cs="Tahoma"/>
              </w:rPr>
            </w:pPr>
          </w:p>
        </w:tc>
      </w:tr>
      <w:tr w:rsidR="00D76596" w:rsidRPr="003C5E66" w:rsidTr="002156D6">
        <w:trPr>
          <w:trHeight w:val="201"/>
        </w:trPr>
        <w:tc>
          <w:tcPr>
            <w:tcW w:w="3546" w:type="dxa"/>
            <w:vMerge w:val="restart"/>
            <w:tcBorders>
              <w:top w:val="single" w:sz="2" w:space="0" w:color="auto"/>
              <w:left w:val="single" w:sz="2" w:space="0" w:color="auto"/>
              <w:right w:val="single" w:sz="2" w:space="0" w:color="auto"/>
            </w:tcBorders>
            <w:vAlign w:val="center"/>
          </w:tcPr>
          <w:p w:rsidR="00D76596" w:rsidRPr="003C5E66" w:rsidRDefault="00D76596" w:rsidP="002156D6">
            <w:pPr>
              <w:keepNext/>
              <w:shd w:val="clear" w:color="auto" w:fill="FFFFFF"/>
              <w:tabs>
                <w:tab w:val="left" w:pos="0"/>
              </w:tabs>
              <w:ind w:right="6"/>
              <w:jc w:val="both"/>
              <w:rPr>
                <w:rFonts w:ascii="Tahoma" w:hAnsi="Tahoma" w:cs="Tahoma"/>
              </w:rPr>
            </w:pPr>
            <w:r w:rsidRPr="003C5E66">
              <w:rPr>
                <w:rFonts w:ascii="Tahoma" w:hAnsi="Tahoma" w:cs="Tahoma"/>
              </w:rPr>
              <w:t xml:space="preserve">Uspešno izvedena in zaključena gradnja ali obnova javne kanalizacije </w:t>
            </w:r>
          </w:p>
        </w:tc>
        <w:tc>
          <w:tcPr>
            <w:tcW w:w="6099" w:type="dxa"/>
            <w:tcBorders>
              <w:top w:val="single" w:sz="2" w:space="0" w:color="auto"/>
              <w:left w:val="single" w:sz="2" w:space="0" w:color="auto"/>
              <w:bottom w:val="single" w:sz="2" w:space="0" w:color="auto"/>
              <w:right w:val="single" w:sz="2" w:space="0" w:color="auto"/>
            </w:tcBorders>
            <w:vAlign w:val="center"/>
          </w:tcPr>
          <w:p w:rsidR="00D76596" w:rsidRPr="003C5E66" w:rsidRDefault="00D76596" w:rsidP="002156D6">
            <w:pPr>
              <w:keepNext/>
              <w:jc w:val="center"/>
              <w:rPr>
                <w:rFonts w:ascii="Tahoma" w:hAnsi="Tahoma" w:cs="Tahoma"/>
                <w:sz w:val="12"/>
                <w:szCs w:val="12"/>
              </w:rPr>
            </w:pPr>
          </w:p>
          <w:p w:rsidR="00D76596" w:rsidRPr="003C5E66" w:rsidRDefault="00E46B5B" w:rsidP="002156D6">
            <w:pPr>
              <w:keepNext/>
              <w:keepLines/>
              <w:jc w:val="center"/>
              <w:rPr>
                <w:rFonts w:ascii="Tahoma" w:hAnsi="Tahoma" w:cs="Tahoma"/>
              </w:rPr>
            </w:pPr>
            <w:r w:rsidRPr="003C5E66">
              <w:rPr>
                <w:rFonts w:ascii="Tahoma" w:hAnsi="Tahoma" w:cs="Tahoma"/>
              </w:rPr>
              <w:t>G</w:t>
            </w:r>
            <w:r w:rsidR="00D76596" w:rsidRPr="003C5E66">
              <w:rPr>
                <w:rFonts w:ascii="Tahoma" w:hAnsi="Tahoma" w:cs="Tahoma"/>
              </w:rPr>
              <w:t>radnja  /  obnova  javne kanalizacije    (</w:t>
            </w:r>
            <w:r w:rsidR="00D76596" w:rsidRPr="003C5E66">
              <w:rPr>
                <w:rFonts w:ascii="Tahoma" w:hAnsi="Tahoma" w:cs="Tahoma"/>
                <w:b/>
              </w:rPr>
              <w:t>Obkroži!</w:t>
            </w:r>
            <w:r w:rsidR="00D76596" w:rsidRPr="003C5E66">
              <w:rPr>
                <w:rFonts w:ascii="Tahoma" w:hAnsi="Tahoma" w:cs="Tahoma"/>
              </w:rPr>
              <w:t>)</w:t>
            </w:r>
          </w:p>
          <w:p w:rsidR="00D76596" w:rsidRPr="003C5E66" w:rsidRDefault="00D76596" w:rsidP="002156D6">
            <w:pPr>
              <w:keepNext/>
              <w:ind w:left="360"/>
              <w:jc w:val="center"/>
              <w:rPr>
                <w:rFonts w:ascii="Tahoma" w:hAnsi="Tahoma" w:cs="Tahoma"/>
                <w:sz w:val="12"/>
                <w:szCs w:val="12"/>
              </w:rPr>
            </w:pPr>
          </w:p>
        </w:tc>
      </w:tr>
      <w:tr w:rsidR="00D76596" w:rsidRPr="003C5E66" w:rsidTr="00D76596">
        <w:trPr>
          <w:trHeight w:val="584"/>
        </w:trPr>
        <w:tc>
          <w:tcPr>
            <w:tcW w:w="3546" w:type="dxa"/>
            <w:vMerge/>
            <w:tcBorders>
              <w:left w:val="single" w:sz="2" w:space="0" w:color="auto"/>
              <w:bottom w:val="single" w:sz="2" w:space="0" w:color="auto"/>
              <w:right w:val="single" w:sz="2" w:space="0" w:color="auto"/>
            </w:tcBorders>
            <w:vAlign w:val="center"/>
          </w:tcPr>
          <w:p w:rsidR="00D76596" w:rsidRPr="003C5E66" w:rsidRDefault="00D76596" w:rsidP="002156D6">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D76596" w:rsidRPr="003C5E66" w:rsidRDefault="00D76596" w:rsidP="002156D6">
            <w:pPr>
              <w:keepNext/>
              <w:jc w:val="center"/>
              <w:rPr>
                <w:rFonts w:ascii="Tahoma" w:hAnsi="Tahoma" w:cs="Tahoma"/>
                <w:sz w:val="12"/>
                <w:szCs w:val="12"/>
              </w:rPr>
            </w:pPr>
          </w:p>
          <w:p w:rsidR="00530474" w:rsidRPr="003C5E66" w:rsidRDefault="00D76596" w:rsidP="00D76596">
            <w:pPr>
              <w:keepNext/>
              <w:jc w:val="center"/>
              <w:rPr>
                <w:rFonts w:ascii="Tahoma" w:hAnsi="Tahoma" w:cs="Tahoma"/>
              </w:rPr>
            </w:pPr>
            <w:r w:rsidRPr="003C5E66">
              <w:rPr>
                <w:rFonts w:ascii="Tahoma" w:hAnsi="Tahoma" w:cs="Tahoma"/>
              </w:rPr>
              <w:t xml:space="preserve">Dolžina ______ </w:t>
            </w:r>
            <w:r w:rsidR="00530474" w:rsidRPr="003C5E66">
              <w:rPr>
                <w:rFonts w:ascii="Tahoma" w:hAnsi="Tahoma" w:cs="Tahoma"/>
              </w:rPr>
              <w:t>(</w:t>
            </w:r>
            <w:r w:rsidR="00530474" w:rsidRPr="002E6E4A">
              <w:rPr>
                <w:rFonts w:ascii="Tahoma" w:hAnsi="Tahoma" w:cs="Tahoma"/>
                <w:i/>
              </w:rPr>
              <w:t>vpiši</w:t>
            </w:r>
            <w:r w:rsidR="00530474" w:rsidRPr="003C5E66">
              <w:rPr>
                <w:rFonts w:ascii="Tahoma" w:hAnsi="Tahoma" w:cs="Tahoma"/>
              </w:rPr>
              <w:t xml:space="preserve">) </w:t>
            </w:r>
            <w:r w:rsidRPr="003C5E66">
              <w:rPr>
                <w:rFonts w:ascii="Tahoma" w:hAnsi="Tahoma" w:cs="Tahoma"/>
              </w:rPr>
              <w:t>m</w:t>
            </w:r>
          </w:p>
          <w:p w:rsidR="00530474" w:rsidRPr="003C5E66" w:rsidRDefault="00530474" w:rsidP="00D76596">
            <w:pPr>
              <w:keepNext/>
              <w:jc w:val="center"/>
              <w:rPr>
                <w:rFonts w:ascii="Tahoma" w:hAnsi="Tahoma" w:cs="Tahoma"/>
              </w:rPr>
            </w:pPr>
          </w:p>
          <w:p w:rsidR="00D76596" w:rsidRPr="003C5E66" w:rsidRDefault="001D5263" w:rsidP="00C32864">
            <w:pPr>
              <w:keepNext/>
              <w:jc w:val="center"/>
              <w:rPr>
                <w:rFonts w:ascii="Tahoma" w:hAnsi="Tahoma" w:cs="Tahoma"/>
                <w:sz w:val="12"/>
                <w:szCs w:val="12"/>
              </w:rPr>
            </w:pPr>
            <w:r>
              <w:rPr>
                <w:rFonts w:ascii="Tahoma" w:hAnsi="Tahoma" w:cs="Tahoma"/>
              </w:rPr>
              <w:t xml:space="preserve">   </w:t>
            </w:r>
            <w:r w:rsidR="00530474" w:rsidRPr="003C5E66">
              <w:rPr>
                <w:rFonts w:ascii="Tahoma" w:hAnsi="Tahoma" w:cs="Tahoma"/>
              </w:rPr>
              <w:t>P</w:t>
            </w:r>
            <w:r w:rsidR="00D76596" w:rsidRPr="003C5E66">
              <w:rPr>
                <w:rFonts w:ascii="Tahoma" w:hAnsi="Tahoma" w:cs="Tahoma"/>
              </w:rPr>
              <w:t xml:space="preserve">remer _________ </w:t>
            </w:r>
            <w:r w:rsidR="00530474" w:rsidRPr="003C5E66">
              <w:rPr>
                <w:rFonts w:ascii="Tahoma" w:hAnsi="Tahoma" w:cs="Tahoma"/>
              </w:rPr>
              <w:t>(</w:t>
            </w:r>
            <w:r w:rsidR="00530474" w:rsidRPr="002E6E4A">
              <w:rPr>
                <w:rFonts w:ascii="Tahoma" w:hAnsi="Tahoma" w:cs="Tahoma"/>
                <w:i/>
              </w:rPr>
              <w:t>vpiši</w:t>
            </w:r>
            <w:r w:rsidR="00530474" w:rsidRPr="003C5E66">
              <w:rPr>
                <w:rFonts w:ascii="Tahoma" w:hAnsi="Tahoma" w:cs="Tahoma"/>
              </w:rPr>
              <w:t xml:space="preserve">) </w:t>
            </w:r>
          </w:p>
        </w:tc>
      </w:tr>
      <w:tr w:rsidR="00D76596" w:rsidRPr="003C5E66" w:rsidTr="002156D6">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76596" w:rsidRPr="003C5E66" w:rsidRDefault="00D76596" w:rsidP="002156D6">
            <w:pPr>
              <w:keepNext/>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D76596" w:rsidRPr="003C5E66" w:rsidRDefault="00D76596" w:rsidP="002156D6">
            <w:pPr>
              <w:keepNext/>
              <w:jc w:val="center"/>
              <w:rPr>
                <w:rFonts w:ascii="Tahoma" w:hAnsi="Tahoma" w:cs="Tahoma"/>
              </w:rPr>
            </w:pPr>
          </w:p>
        </w:tc>
      </w:tr>
      <w:tr w:rsidR="00D76596" w:rsidRPr="003C5E66" w:rsidTr="002156D6">
        <w:trPr>
          <w:trHeight w:val="1269"/>
        </w:trPr>
        <w:tc>
          <w:tcPr>
            <w:tcW w:w="3546" w:type="dxa"/>
            <w:tcBorders>
              <w:top w:val="single" w:sz="2" w:space="0" w:color="auto"/>
              <w:left w:val="single" w:sz="2" w:space="0" w:color="auto"/>
              <w:bottom w:val="single" w:sz="2" w:space="0" w:color="auto"/>
              <w:right w:val="single" w:sz="2" w:space="0" w:color="auto"/>
            </w:tcBorders>
            <w:vAlign w:val="center"/>
          </w:tcPr>
          <w:p w:rsidR="00D76596" w:rsidRPr="003C5E66" w:rsidRDefault="00D76596" w:rsidP="002156D6">
            <w:pPr>
              <w:keepNext/>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D76596" w:rsidRPr="003C5E66" w:rsidRDefault="00D76596" w:rsidP="002156D6">
            <w:pPr>
              <w:keepNext/>
              <w:jc w:val="center"/>
              <w:rPr>
                <w:rFonts w:ascii="Tahoma" w:hAnsi="Tahoma" w:cs="Tahoma"/>
              </w:rPr>
            </w:pPr>
          </w:p>
        </w:tc>
      </w:tr>
    </w:tbl>
    <w:p w:rsidR="00D76596" w:rsidRPr="003C5E66" w:rsidRDefault="00D76596" w:rsidP="00D76596">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76596" w:rsidRPr="003C5E66" w:rsidTr="002156D6">
        <w:trPr>
          <w:trHeight w:val="235"/>
        </w:trPr>
        <w:tc>
          <w:tcPr>
            <w:tcW w:w="2410" w:type="dxa"/>
            <w:tcBorders>
              <w:top w:val="nil"/>
              <w:left w:val="nil"/>
              <w:bottom w:val="single" w:sz="4" w:space="0" w:color="auto"/>
              <w:right w:val="nil"/>
            </w:tcBorders>
          </w:tcPr>
          <w:p w:rsidR="00D76596" w:rsidRPr="003C5E66" w:rsidRDefault="00D76596" w:rsidP="002156D6">
            <w:pPr>
              <w:keepNext/>
              <w:jc w:val="both"/>
              <w:rPr>
                <w:rFonts w:ascii="Tahoma" w:hAnsi="Tahoma" w:cs="Tahoma"/>
                <w:snapToGrid w:val="0"/>
              </w:rPr>
            </w:pPr>
          </w:p>
        </w:tc>
        <w:tc>
          <w:tcPr>
            <w:tcW w:w="2693" w:type="dxa"/>
          </w:tcPr>
          <w:p w:rsidR="00D76596" w:rsidRPr="003C5E66" w:rsidRDefault="00D76596" w:rsidP="002156D6">
            <w:pPr>
              <w:keepNext/>
              <w:jc w:val="center"/>
              <w:rPr>
                <w:rFonts w:ascii="Tahoma" w:hAnsi="Tahoma" w:cs="Tahoma"/>
                <w:snapToGrid w:val="0"/>
              </w:rPr>
            </w:pPr>
          </w:p>
        </w:tc>
        <w:tc>
          <w:tcPr>
            <w:tcW w:w="4395" w:type="dxa"/>
            <w:tcBorders>
              <w:top w:val="nil"/>
              <w:left w:val="nil"/>
              <w:bottom w:val="single" w:sz="4" w:space="0" w:color="auto"/>
              <w:right w:val="nil"/>
            </w:tcBorders>
          </w:tcPr>
          <w:p w:rsidR="00D76596" w:rsidRPr="003C5E66" w:rsidRDefault="00D76596" w:rsidP="002156D6">
            <w:pPr>
              <w:keepNext/>
              <w:jc w:val="both"/>
              <w:rPr>
                <w:rFonts w:ascii="Tahoma" w:hAnsi="Tahoma" w:cs="Tahoma"/>
                <w:snapToGrid w:val="0"/>
                <w:sz w:val="28"/>
              </w:rPr>
            </w:pPr>
          </w:p>
        </w:tc>
      </w:tr>
      <w:tr w:rsidR="00D76596" w:rsidRPr="003C5E66" w:rsidTr="002156D6">
        <w:trPr>
          <w:trHeight w:val="235"/>
        </w:trPr>
        <w:tc>
          <w:tcPr>
            <w:tcW w:w="2410" w:type="dxa"/>
            <w:tcBorders>
              <w:top w:val="single" w:sz="4" w:space="0" w:color="auto"/>
              <w:left w:val="nil"/>
              <w:bottom w:val="nil"/>
              <w:right w:val="nil"/>
            </w:tcBorders>
            <w:hideMark/>
          </w:tcPr>
          <w:p w:rsidR="00D76596" w:rsidRPr="003C5E66" w:rsidRDefault="00D76596" w:rsidP="002156D6">
            <w:pPr>
              <w:keepNext/>
              <w:jc w:val="center"/>
              <w:rPr>
                <w:rFonts w:ascii="Tahoma" w:hAnsi="Tahoma" w:cs="Tahoma"/>
                <w:snapToGrid w:val="0"/>
              </w:rPr>
            </w:pPr>
            <w:r w:rsidRPr="003C5E66">
              <w:rPr>
                <w:rFonts w:ascii="Tahoma" w:hAnsi="Tahoma" w:cs="Tahoma"/>
                <w:snapToGrid w:val="0"/>
              </w:rPr>
              <w:t>(kraj, datum)</w:t>
            </w:r>
          </w:p>
        </w:tc>
        <w:tc>
          <w:tcPr>
            <w:tcW w:w="2693" w:type="dxa"/>
            <w:hideMark/>
          </w:tcPr>
          <w:p w:rsidR="00D76596" w:rsidRPr="003C5E66" w:rsidRDefault="00D76596" w:rsidP="002156D6">
            <w:pPr>
              <w:keepNext/>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rsidR="00D76596" w:rsidRPr="003C5E66" w:rsidRDefault="00D76596" w:rsidP="002156D6">
            <w:pPr>
              <w:keepNext/>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ponudnika</w:t>
            </w:r>
            <w:r w:rsidRPr="003C5E66">
              <w:rPr>
                <w:rFonts w:ascii="Tahoma" w:hAnsi="Tahoma" w:cs="Tahoma"/>
                <w:snapToGrid w:val="0"/>
              </w:rPr>
              <w:t>)</w:t>
            </w:r>
          </w:p>
        </w:tc>
      </w:tr>
    </w:tbl>
    <w:p w:rsidR="00D76596" w:rsidRPr="003C5E66" w:rsidRDefault="00D76596" w:rsidP="00D76596">
      <w:pPr>
        <w:keepNext/>
        <w:rPr>
          <w:rFonts w:ascii="Tahoma" w:hAnsi="Tahoma" w:cs="Tahoma"/>
          <w:b/>
        </w:rPr>
      </w:pPr>
      <w:r w:rsidRPr="003C5E66">
        <w:rPr>
          <w:rFonts w:ascii="Tahoma" w:hAnsi="Tahoma" w:cs="Tahoma"/>
          <w:b/>
        </w:rPr>
        <w:t>______________________________________________________________________</w:t>
      </w:r>
    </w:p>
    <w:p w:rsidR="00D76596" w:rsidRPr="003C5E66" w:rsidRDefault="00D76596" w:rsidP="00D76596">
      <w:pPr>
        <w:keepNext/>
        <w:jc w:val="both"/>
        <w:rPr>
          <w:rFonts w:ascii="Tahoma" w:hAnsi="Tahoma" w:cs="Tahoma"/>
          <w:b/>
        </w:rPr>
      </w:pPr>
      <w:r w:rsidRPr="003C5E66">
        <w:rPr>
          <w:rFonts w:ascii="Tahoma" w:hAnsi="Tahoma" w:cs="Tahoma"/>
          <w:b/>
        </w:rPr>
        <w:t xml:space="preserve">IZPOLNI INVESTITOR (Izdajatelj reference)!!!!! </w:t>
      </w:r>
    </w:p>
    <w:p w:rsidR="00D76596" w:rsidRPr="003C5E66" w:rsidRDefault="00D76596" w:rsidP="00D76596">
      <w:pPr>
        <w:keepNext/>
        <w:jc w:val="both"/>
        <w:rPr>
          <w:rFonts w:ascii="Tahoma" w:hAnsi="Tahoma" w:cs="Tahoma"/>
        </w:rPr>
      </w:pPr>
    </w:p>
    <w:p w:rsidR="00530474" w:rsidRPr="003C5E66" w:rsidRDefault="00530474" w:rsidP="00530474">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D26B96">
        <w:rPr>
          <w:rFonts w:ascii="Tahoma" w:hAnsi="Tahoma" w:cs="Tahoma"/>
          <w:b/>
        </w:rPr>
        <w:t>VKS-230/21</w:t>
      </w:r>
      <w:r w:rsidRPr="003C5E66">
        <w:rPr>
          <w:rFonts w:ascii="Tahoma" w:hAnsi="Tahoma" w:cs="Tahoma"/>
          <w:b/>
        </w:rPr>
        <w:t xml:space="preserve"> </w:t>
      </w:r>
      <w:r w:rsidR="008F6CF8">
        <w:rPr>
          <w:rFonts w:ascii="Tahoma" w:hAnsi="Tahoma" w:cs="Tahoma"/>
          <w:b/>
          <w:color w:val="000000"/>
        </w:rPr>
        <w:t>Rekonstrukcija vodovoda in kanalizacije v Pustovrhovi ulici</w:t>
      </w:r>
      <w:r w:rsidRPr="003C5E66">
        <w:rPr>
          <w:rFonts w:ascii="Tahoma" w:hAnsi="Tahoma" w:cs="Tahoma"/>
        </w:rPr>
        <w:t>.</w:t>
      </w:r>
    </w:p>
    <w:p w:rsidR="00C32864" w:rsidRDefault="00C32864" w:rsidP="00D76596">
      <w:pPr>
        <w:keepNext/>
        <w:jc w:val="center"/>
        <w:rPr>
          <w:rFonts w:ascii="Tahoma" w:hAnsi="Tahoma" w:cs="Tahoma"/>
        </w:rPr>
      </w:pPr>
    </w:p>
    <w:p w:rsidR="00D76596" w:rsidRPr="003C5E66" w:rsidRDefault="00D76596" w:rsidP="00D76596">
      <w:pPr>
        <w:keepNext/>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rsidR="00D76596" w:rsidRPr="003C5E66" w:rsidRDefault="00D76596" w:rsidP="00D76596">
      <w:pPr>
        <w:keepNext/>
        <w:rPr>
          <w:rFonts w:ascii="Tahoma" w:hAnsi="Tahoma" w:cs="Tahoma"/>
        </w:rPr>
      </w:pPr>
    </w:p>
    <w:p w:rsidR="00D76596" w:rsidRPr="003C5E66" w:rsidRDefault="00D76596" w:rsidP="00D76596">
      <w:pPr>
        <w:keepNext/>
        <w:rPr>
          <w:rFonts w:ascii="Tahoma" w:hAnsi="Tahoma" w:cs="Tahoma"/>
        </w:rPr>
      </w:pPr>
      <w:r w:rsidRPr="003C5E66">
        <w:rPr>
          <w:rFonts w:ascii="Tahoma" w:hAnsi="Tahoma" w:cs="Tahoma"/>
        </w:rPr>
        <w:t>Izdajatelj reference</w:t>
      </w:r>
    </w:p>
    <w:p w:rsidR="00D76596" w:rsidRPr="003C5E66" w:rsidRDefault="00D76596" w:rsidP="00D76596">
      <w:pPr>
        <w:keepNext/>
        <w:rPr>
          <w:rFonts w:ascii="Tahoma" w:hAnsi="Tahoma" w:cs="Tahoma"/>
        </w:rPr>
      </w:pPr>
      <w:r w:rsidRPr="003C5E66">
        <w:rPr>
          <w:rFonts w:ascii="Tahoma" w:hAnsi="Tahoma" w:cs="Tahoma"/>
        </w:rPr>
        <w:t xml:space="preserve"> </w:t>
      </w:r>
    </w:p>
    <w:p w:rsidR="00D76596" w:rsidRPr="003C5E66" w:rsidRDefault="00D76596" w:rsidP="00D76596">
      <w:pPr>
        <w:keepNext/>
        <w:rPr>
          <w:rFonts w:ascii="Tahoma" w:hAnsi="Tahoma" w:cs="Tahoma"/>
        </w:rPr>
      </w:pPr>
      <w:r w:rsidRPr="003C5E66">
        <w:rPr>
          <w:rFonts w:ascii="Tahoma" w:hAnsi="Tahoma" w:cs="Tahoma"/>
        </w:rPr>
        <w:t>__________________________________                 Žig                               _______________</w:t>
      </w:r>
    </w:p>
    <w:p w:rsidR="00D76596" w:rsidRPr="003C5E66" w:rsidRDefault="00D76596" w:rsidP="00D76596">
      <w:pPr>
        <w:keepNext/>
        <w:rPr>
          <w:rFonts w:ascii="Tahoma" w:hAnsi="Tahoma" w:cs="Tahoma"/>
        </w:rPr>
      </w:pPr>
      <w:r w:rsidRPr="003C5E66">
        <w:rPr>
          <w:rFonts w:ascii="Tahoma" w:hAnsi="Tahoma" w:cs="Tahoma"/>
        </w:rPr>
        <w:t xml:space="preserve">( podpis odgovorne osebe)                                                                             (kraj in datum) </w:t>
      </w:r>
    </w:p>
    <w:p w:rsidR="00D76596" w:rsidRPr="003C5E66" w:rsidRDefault="00D76596" w:rsidP="00D76596">
      <w:pPr>
        <w:keepNext/>
        <w:keepLines/>
        <w:rPr>
          <w:rFonts w:ascii="Tahoma" w:hAnsi="Tahoma" w:cs="Tahoma"/>
        </w:rPr>
      </w:pPr>
    </w:p>
    <w:p w:rsidR="00D76596" w:rsidRPr="003C5E66" w:rsidRDefault="00D76596" w:rsidP="00D76596">
      <w:pPr>
        <w:keepNext/>
        <w:keepLines/>
        <w:rPr>
          <w:rFonts w:ascii="Tahoma" w:hAnsi="Tahoma" w:cs="Tahoma"/>
        </w:rPr>
      </w:pPr>
    </w:p>
    <w:p w:rsidR="00D76596" w:rsidRPr="003C5E66" w:rsidRDefault="00D76596" w:rsidP="00D76596">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rsidR="00D76596" w:rsidRPr="003C5E66" w:rsidRDefault="00D76596" w:rsidP="00BA771A">
      <w:pPr>
        <w:keepNext/>
        <w:keepLines/>
        <w:jc w:val="both"/>
        <w:rPr>
          <w:rFonts w:ascii="Tahoma" w:hAnsi="Tahoma" w:cs="Tahoma"/>
          <w:i/>
          <w:sz w:val="18"/>
          <w:szCs w:val="18"/>
        </w:rPr>
      </w:pPr>
    </w:p>
    <w:p w:rsidR="00D76596" w:rsidRDefault="00D76596" w:rsidP="00BA771A">
      <w:pPr>
        <w:keepNext/>
        <w:keepLines/>
        <w:jc w:val="both"/>
        <w:rPr>
          <w:rFonts w:ascii="Tahoma" w:hAnsi="Tahoma" w:cs="Tahoma"/>
          <w:i/>
          <w:sz w:val="18"/>
          <w:szCs w:val="18"/>
        </w:rPr>
      </w:pPr>
    </w:p>
    <w:p w:rsidR="002E6E4A" w:rsidRPr="003C5E66" w:rsidRDefault="002E6E4A" w:rsidP="00BA771A">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rsidTr="00FD3EDD">
        <w:tc>
          <w:tcPr>
            <w:tcW w:w="8217" w:type="dxa"/>
            <w:tcBorders>
              <w:top w:val="single" w:sz="4" w:space="0" w:color="auto"/>
              <w:left w:val="single" w:sz="4" w:space="0" w:color="auto"/>
              <w:bottom w:val="single" w:sz="4" w:space="0" w:color="auto"/>
              <w:right w:val="single" w:sz="4" w:space="0" w:color="808080"/>
            </w:tcBorders>
          </w:tcPr>
          <w:p w:rsidR="00B15E7B" w:rsidRPr="003C5E66" w:rsidRDefault="00B15E7B" w:rsidP="002E6E4A">
            <w:pPr>
              <w:keepNext/>
              <w:keepLines/>
              <w:jc w:val="both"/>
              <w:rPr>
                <w:rFonts w:ascii="Tahoma" w:hAnsi="Tahoma" w:cs="Tahoma"/>
              </w:rPr>
            </w:pPr>
            <w:r w:rsidRPr="003C5E66">
              <w:rPr>
                <w:rFonts w:ascii="Tahoma" w:hAnsi="Tahoma" w:cs="Tahoma"/>
              </w:rPr>
              <w:lastRenderedPageBreak/>
              <w:t xml:space="preserve">POTRDITEV REFERENC S STRANI POSAMEZNIH NAROČNIKOV – Vodja </w:t>
            </w:r>
            <w:r>
              <w:rPr>
                <w:rFonts w:ascii="Tahoma" w:hAnsi="Tahoma" w:cs="Tahoma"/>
              </w:rPr>
              <w:t>del</w:t>
            </w:r>
            <w:r w:rsidRPr="003C5E66">
              <w:rPr>
                <w:rFonts w:ascii="Tahoma" w:hAnsi="Tahoma" w:cs="Tahoma"/>
              </w:rPr>
              <w:t xml:space="preserve"> </w:t>
            </w:r>
            <w:r w:rsidR="002E6E4A">
              <w:rPr>
                <w:rFonts w:ascii="Tahoma" w:hAnsi="Tahoma" w:cs="Tahoma"/>
              </w:rPr>
              <w:t>–</w:t>
            </w:r>
            <w:r w:rsidRPr="003C5E66">
              <w:rPr>
                <w:rFonts w:ascii="Tahoma" w:hAnsi="Tahoma" w:cs="Tahoma"/>
              </w:rPr>
              <w:t xml:space="preserve"> </w:t>
            </w:r>
            <w:r w:rsidR="002E6E4A">
              <w:rPr>
                <w:rFonts w:ascii="Tahoma" w:hAnsi="Tahoma" w:cs="Tahoma"/>
              </w:rPr>
              <w:t xml:space="preserve">javni </w:t>
            </w:r>
            <w:r w:rsidRPr="003C5E66">
              <w:rPr>
                <w:rFonts w:ascii="Tahoma" w:hAnsi="Tahoma" w:cs="Tahoma"/>
              </w:rPr>
              <w:t>vodovod</w:t>
            </w:r>
          </w:p>
        </w:tc>
        <w:tc>
          <w:tcPr>
            <w:tcW w:w="1503" w:type="dxa"/>
            <w:tcBorders>
              <w:top w:val="single" w:sz="4" w:space="0" w:color="auto"/>
              <w:left w:val="single" w:sz="4" w:space="0" w:color="808080"/>
              <w:bottom w:val="single" w:sz="4" w:space="0" w:color="auto"/>
              <w:right w:val="single" w:sz="4" w:space="0" w:color="auto"/>
            </w:tcBorders>
            <w:hideMark/>
          </w:tcPr>
          <w:p w:rsidR="00B15E7B" w:rsidRPr="003C5E66" w:rsidRDefault="00B15E7B" w:rsidP="00B15E7B">
            <w:pPr>
              <w:keepNext/>
              <w:keepLines/>
              <w:rPr>
                <w:rFonts w:ascii="Tahoma" w:hAnsi="Tahoma" w:cs="Tahoma"/>
                <w:b/>
                <w:i/>
              </w:rPr>
            </w:pPr>
            <w:r w:rsidRPr="003C5E66">
              <w:rPr>
                <w:rFonts w:ascii="Tahoma" w:hAnsi="Tahoma" w:cs="Tahoma"/>
                <w:b/>
                <w:i/>
              </w:rPr>
              <w:t>Priloga 6/1</w:t>
            </w:r>
          </w:p>
        </w:tc>
      </w:tr>
    </w:tbl>
    <w:p w:rsidR="00FE38D5" w:rsidRPr="003C5E66" w:rsidRDefault="00FE38D5" w:rsidP="00BA771A">
      <w:pPr>
        <w:keepNext/>
        <w:keepLines/>
        <w:tabs>
          <w:tab w:val="left" w:pos="993"/>
        </w:tabs>
        <w:ind w:left="993" w:hanging="993"/>
        <w:rPr>
          <w:rFonts w:ascii="Tahoma" w:hAnsi="Tahoma" w:cs="Tahoma"/>
          <w:b/>
        </w:rPr>
      </w:pPr>
      <w:r w:rsidRPr="003C5E66">
        <w:rPr>
          <w:rFonts w:ascii="Tahoma" w:hAnsi="Tahoma" w:cs="Tahoma"/>
          <w:b/>
        </w:rPr>
        <w:t>IZPOLNI PONUDNIK!!!!!!</w:t>
      </w:r>
    </w:p>
    <w:p w:rsidR="00FE38D5" w:rsidRPr="003C5E66" w:rsidRDefault="00FE38D5" w:rsidP="00BA771A">
      <w:pPr>
        <w:keepNext/>
        <w:keepLines/>
        <w:rPr>
          <w:rFonts w:ascii="Tahoma" w:hAnsi="Tahoma" w:cs="Tahoma"/>
          <w:sz w:val="18"/>
        </w:rPr>
      </w:pPr>
    </w:p>
    <w:p w:rsidR="00FE38D5" w:rsidRPr="003C5E66" w:rsidRDefault="00FE38D5"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FE38D5" w:rsidRPr="003C5E66" w:rsidRDefault="00FE38D5" w:rsidP="00BA771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3C5E66"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3C5E66" w:rsidRDefault="00FE38D5" w:rsidP="00BA771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FE38D5" w:rsidRPr="003C5E66" w:rsidRDefault="00FE38D5" w:rsidP="00BA771A">
            <w:pPr>
              <w:keepNext/>
              <w:keepLines/>
              <w:rPr>
                <w:rFonts w:ascii="Tahoma" w:hAnsi="Tahoma" w:cs="Tahoma"/>
              </w:rPr>
            </w:pPr>
          </w:p>
          <w:p w:rsidR="00FE38D5" w:rsidRPr="003C5E66" w:rsidRDefault="00FE38D5" w:rsidP="00BA771A">
            <w:pPr>
              <w:keepNext/>
              <w:keepLines/>
              <w:rPr>
                <w:rFonts w:ascii="Tahoma" w:hAnsi="Tahoma" w:cs="Tahoma"/>
              </w:rPr>
            </w:pPr>
          </w:p>
        </w:tc>
      </w:tr>
      <w:tr w:rsidR="00FE38D5" w:rsidRPr="003C5E66"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3C5E66" w:rsidRDefault="00FE38D5" w:rsidP="00BA771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FE38D5" w:rsidRPr="003C5E66" w:rsidRDefault="00FE38D5" w:rsidP="00BA771A">
            <w:pPr>
              <w:keepNext/>
              <w:keepLines/>
              <w:rPr>
                <w:rFonts w:ascii="Tahoma" w:hAnsi="Tahoma" w:cs="Tahoma"/>
              </w:rPr>
            </w:pPr>
          </w:p>
          <w:p w:rsidR="00FE38D5" w:rsidRPr="003C5E66" w:rsidRDefault="00FE38D5" w:rsidP="00BA771A">
            <w:pPr>
              <w:keepNext/>
              <w:keepLines/>
              <w:rPr>
                <w:rFonts w:ascii="Tahoma" w:hAnsi="Tahoma" w:cs="Tahoma"/>
              </w:rPr>
            </w:pPr>
          </w:p>
        </w:tc>
      </w:tr>
      <w:tr w:rsidR="00FE38D5" w:rsidRPr="003C5E66"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3C5E66" w:rsidRDefault="00027695" w:rsidP="00BA771A">
            <w:pPr>
              <w:keepNext/>
              <w:keepLines/>
              <w:rPr>
                <w:rFonts w:ascii="Tahoma" w:hAnsi="Tahoma" w:cs="Tahoma"/>
              </w:rPr>
            </w:pPr>
            <w:r w:rsidRPr="003C5E66">
              <w:rPr>
                <w:rFonts w:ascii="Tahoma" w:hAnsi="Tahoma" w:cs="Tahoma"/>
              </w:rPr>
              <w:t xml:space="preserve">Vodja </w:t>
            </w:r>
            <w:r w:rsidR="00DA3A55" w:rsidRPr="003C5E66">
              <w:rPr>
                <w:rFonts w:ascii="Tahoma" w:hAnsi="Tahoma" w:cs="Tahoma"/>
              </w:rPr>
              <w:t>del</w:t>
            </w:r>
            <w:r w:rsidRPr="003C5E66">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rsidR="00FE38D5" w:rsidRPr="003C5E66" w:rsidRDefault="00FE38D5" w:rsidP="00BA771A">
            <w:pPr>
              <w:keepNext/>
              <w:keepLines/>
              <w:rPr>
                <w:rFonts w:ascii="Tahoma" w:hAnsi="Tahoma" w:cs="Tahoma"/>
              </w:rPr>
            </w:pPr>
          </w:p>
        </w:tc>
      </w:tr>
      <w:tr w:rsidR="00FE38D5" w:rsidRPr="003C5E66"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3C5E66" w:rsidRDefault="00FE38D5" w:rsidP="00BA771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FE38D5" w:rsidRPr="003C5E66" w:rsidRDefault="00FE38D5" w:rsidP="00BA771A">
            <w:pPr>
              <w:keepNext/>
              <w:keepLines/>
              <w:rPr>
                <w:rFonts w:ascii="Tahoma" w:hAnsi="Tahoma" w:cs="Tahoma"/>
              </w:rPr>
            </w:pPr>
          </w:p>
        </w:tc>
      </w:tr>
      <w:tr w:rsidR="00FE38D5" w:rsidRPr="003C5E66"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3C5E66" w:rsidRDefault="00FE38D5" w:rsidP="00BA771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FE38D5" w:rsidRPr="003C5E66" w:rsidRDefault="00FE38D5" w:rsidP="00BA771A">
            <w:pPr>
              <w:keepNext/>
              <w:keepLines/>
              <w:rPr>
                <w:rFonts w:ascii="Tahoma" w:hAnsi="Tahoma" w:cs="Tahoma"/>
              </w:rPr>
            </w:pPr>
          </w:p>
        </w:tc>
      </w:tr>
      <w:tr w:rsidR="00FE38D5" w:rsidRPr="003C5E66"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3C5E66" w:rsidRDefault="00FE38D5" w:rsidP="00BA771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FE38D5" w:rsidRPr="003C5E66" w:rsidRDefault="00FE38D5" w:rsidP="00BA771A">
            <w:pPr>
              <w:keepNext/>
              <w:keepLines/>
              <w:rPr>
                <w:rFonts w:ascii="Tahoma" w:hAnsi="Tahoma" w:cs="Tahoma"/>
              </w:rPr>
            </w:pPr>
            <w:r w:rsidRPr="003C5E66">
              <w:rPr>
                <w:rFonts w:ascii="Tahoma" w:hAnsi="Tahoma" w:cs="Tahoma"/>
              </w:rPr>
              <w:t xml:space="preserve"> Od  __________________         do_________________</w:t>
            </w:r>
          </w:p>
        </w:tc>
      </w:tr>
      <w:tr w:rsidR="00FE38D5" w:rsidRPr="003C5E66"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3C5E66" w:rsidRDefault="00FE38D5" w:rsidP="00BA771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FE38D5" w:rsidRPr="003C5E66" w:rsidRDefault="00FE38D5" w:rsidP="00BA771A">
            <w:pPr>
              <w:keepNext/>
              <w:keepLines/>
              <w:rPr>
                <w:rFonts w:ascii="Tahoma" w:hAnsi="Tahoma" w:cs="Tahoma"/>
              </w:rPr>
            </w:pPr>
          </w:p>
          <w:p w:rsidR="00FE38D5" w:rsidRPr="003C5E66" w:rsidRDefault="00FE38D5" w:rsidP="00BA771A">
            <w:pPr>
              <w:keepNext/>
              <w:keepLines/>
              <w:rPr>
                <w:rFonts w:ascii="Tahoma" w:hAnsi="Tahoma" w:cs="Tahoma"/>
              </w:rPr>
            </w:pPr>
          </w:p>
        </w:tc>
      </w:tr>
      <w:tr w:rsidR="00FE38D5" w:rsidRPr="003C5E66" w:rsidTr="00FE38D5">
        <w:trPr>
          <w:trHeight w:val="1190"/>
        </w:trPr>
        <w:tc>
          <w:tcPr>
            <w:tcW w:w="3546" w:type="dxa"/>
            <w:tcBorders>
              <w:top w:val="single" w:sz="2" w:space="0" w:color="auto"/>
              <w:left w:val="single" w:sz="2" w:space="0" w:color="auto"/>
              <w:right w:val="single" w:sz="2" w:space="0" w:color="auto"/>
            </w:tcBorders>
            <w:vAlign w:val="center"/>
          </w:tcPr>
          <w:p w:rsidR="00FE38D5" w:rsidRPr="003C5E66" w:rsidRDefault="00E46B5B" w:rsidP="00BA771A">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javnega vodovoda</w:t>
            </w: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3C5E66" w:rsidRDefault="00FE38D5" w:rsidP="00BA771A">
            <w:pPr>
              <w:keepNext/>
              <w:keepLines/>
              <w:rPr>
                <w:rFonts w:ascii="Tahoma" w:hAnsi="Tahoma" w:cs="Tahoma"/>
                <w:sz w:val="12"/>
                <w:szCs w:val="12"/>
              </w:rPr>
            </w:pPr>
          </w:p>
          <w:p w:rsidR="00EC7886" w:rsidRPr="003C5E66" w:rsidRDefault="00EC7886" w:rsidP="00BA771A">
            <w:pPr>
              <w:keepNext/>
              <w:keepLines/>
              <w:jc w:val="center"/>
              <w:rPr>
                <w:rFonts w:ascii="Tahoma" w:hAnsi="Tahoma" w:cs="Tahoma"/>
              </w:rPr>
            </w:pPr>
            <w:r w:rsidRPr="003C5E66">
              <w:rPr>
                <w:rFonts w:ascii="Tahoma" w:hAnsi="Tahoma" w:cs="Tahoma"/>
              </w:rPr>
              <w:t>Obnova   /   Gradnja  (</w:t>
            </w:r>
            <w:r w:rsidRPr="003C5E66">
              <w:rPr>
                <w:rFonts w:ascii="Tahoma" w:hAnsi="Tahoma" w:cs="Tahoma"/>
                <w:b/>
              </w:rPr>
              <w:t>Obkroži!</w:t>
            </w:r>
            <w:r w:rsidRPr="003C5E66">
              <w:rPr>
                <w:rFonts w:ascii="Tahoma" w:hAnsi="Tahoma" w:cs="Tahoma"/>
              </w:rPr>
              <w:t>)</w:t>
            </w:r>
          </w:p>
          <w:p w:rsidR="00EC7886" w:rsidRPr="003C5E66" w:rsidRDefault="00EC7886" w:rsidP="00BA771A">
            <w:pPr>
              <w:keepNext/>
              <w:keepLines/>
              <w:jc w:val="center"/>
              <w:rPr>
                <w:rFonts w:ascii="Tahoma" w:hAnsi="Tahoma" w:cs="Tahoma"/>
                <w:sz w:val="12"/>
                <w:szCs w:val="12"/>
              </w:rPr>
            </w:pPr>
          </w:p>
          <w:p w:rsidR="002E6E4A" w:rsidRDefault="00EC7886" w:rsidP="002E6E4A">
            <w:pPr>
              <w:keepNext/>
              <w:keepLines/>
              <w:jc w:val="center"/>
              <w:rPr>
                <w:rFonts w:ascii="Tahoma" w:hAnsi="Tahoma" w:cs="Tahoma"/>
              </w:rPr>
            </w:pPr>
            <w:r w:rsidRPr="003C5E66">
              <w:rPr>
                <w:rFonts w:ascii="Tahoma" w:hAnsi="Tahoma" w:cs="Tahoma"/>
              </w:rPr>
              <w:t xml:space="preserve">javnega vodovoda iz </w:t>
            </w:r>
            <w:r w:rsidR="00C32864">
              <w:rPr>
                <w:rFonts w:ascii="Tahoma" w:hAnsi="Tahoma" w:cs="Tahoma"/>
              </w:rPr>
              <w:t>duktiln</w:t>
            </w:r>
            <w:r w:rsidR="002E6E4A">
              <w:rPr>
                <w:rFonts w:ascii="Tahoma" w:hAnsi="Tahoma" w:cs="Tahoma"/>
              </w:rPr>
              <w:t>e</w:t>
            </w:r>
            <w:r w:rsidR="00C32864">
              <w:rPr>
                <w:rFonts w:ascii="Tahoma" w:hAnsi="Tahoma" w:cs="Tahoma"/>
              </w:rPr>
              <w:t xml:space="preserve"> </w:t>
            </w:r>
            <w:r w:rsidR="002E6E4A">
              <w:rPr>
                <w:rFonts w:ascii="Tahoma" w:hAnsi="Tahoma" w:cs="Tahoma"/>
              </w:rPr>
              <w:t>litine</w:t>
            </w:r>
            <w:r w:rsidRPr="003C5E66">
              <w:rPr>
                <w:rFonts w:ascii="Tahoma" w:hAnsi="Tahoma" w:cs="Tahoma"/>
              </w:rPr>
              <w:t xml:space="preserve"> DN</w:t>
            </w:r>
            <w:r w:rsidR="00C32864">
              <w:rPr>
                <w:rFonts w:ascii="Tahoma" w:hAnsi="Tahoma" w:cs="Tahoma"/>
              </w:rPr>
              <w:t>______ (</w:t>
            </w:r>
            <w:r w:rsidR="00C32864" w:rsidRPr="00C32864">
              <w:rPr>
                <w:rFonts w:ascii="Tahoma" w:hAnsi="Tahoma" w:cs="Tahoma"/>
                <w:i/>
              </w:rPr>
              <w:t>vpiši</w:t>
            </w:r>
            <w:r w:rsidR="00C32864">
              <w:rPr>
                <w:rFonts w:ascii="Tahoma" w:hAnsi="Tahoma" w:cs="Tahoma"/>
              </w:rPr>
              <w:t>)</w:t>
            </w:r>
            <w:r w:rsidRPr="003C5E66">
              <w:rPr>
                <w:rFonts w:ascii="Tahoma" w:hAnsi="Tahoma" w:cs="Tahoma"/>
              </w:rPr>
              <w:t xml:space="preserve"> </w:t>
            </w:r>
          </w:p>
          <w:p w:rsidR="00FD7592" w:rsidRDefault="00FD7592" w:rsidP="002E6E4A">
            <w:pPr>
              <w:keepNext/>
              <w:keepLines/>
              <w:jc w:val="center"/>
              <w:rPr>
                <w:rFonts w:ascii="Tahoma" w:hAnsi="Tahoma" w:cs="Tahoma"/>
              </w:rPr>
            </w:pPr>
          </w:p>
          <w:p w:rsidR="00FE38D5" w:rsidRPr="003C5E66" w:rsidRDefault="00EC7886" w:rsidP="002E6E4A">
            <w:pPr>
              <w:keepNext/>
              <w:keepLines/>
              <w:jc w:val="center"/>
              <w:rPr>
                <w:rFonts w:ascii="Tahoma" w:hAnsi="Tahoma" w:cs="Tahoma"/>
                <w:sz w:val="12"/>
                <w:szCs w:val="12"/>
              </w:rPr>
            </w:pPr>
            <w:r w:rsidRPr="003C5E66">
              <w:rPr>
                <w:rFonts w:ascii="Tahoma" w:hAnsi="Tahoma" w:cs="Tahoma"/>
              </w:rPr>
              <w:t>v dolžini ________ m</w:t>
            </w:r>
            <w:r w:rsidR="00E46B5B" w:rsidRPr="003C5E66">
              <w:rPr>
                <w:rFonts w:ascii="Tahoma" w:hAnsi="Tahoma" w:cs="Tahoma"/>
              </w:rPr>
              <w:t xml:space="preserve"> (</w:t>
            </w:r>
            <w:r w:rsidR="00E46B5B" w:rsidRPr="00C32864">
              <w:rPr>
                <w:rFonts w:ascii="Tahoma" w:hAnsi="Tahoma" w:cs="Tahoma"/>
                <w:i/>
              </w:rPr>
              <w:t>vpiši</w:t>
            </w:r>
            <w:r w:rsidR="00E46B5B" w:rsidRPr="003C5E66">
              <w:rPr>
                <w:rFonts w:ascii="Tahoma" w:hAnsi="Tahoma" w:cs="Tahoma"/>
              </w:rPr>
              <w:t>)</w:t>
            </w:r>
          </w:p>
        </w:tc>
      </w:tr>
      <w:tr w:rsidR="00FE38D5" w:rsidRPr="003C5E66"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rsidR="00FE38D5"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3C5E66" w:rsidRDefault="00FE38D5" w:rsidP="00BA771A">
            <w:pPr>
              <w:keepNext/>
              <w:keepLines/>
              <w:jc w:val="center"/>
              <w:rPr>
                <w:rFonts w:ascii="Tahoma" w:hAnsi="Tahoma" w:cs="Tahoma"/>
              </w:rPr>
            </w:pPr>
          </w:p>
        </w:tc>
      </w:tr>
      <w:tr w:rsidR="005C745E" w:rsidRPr="003C5E66"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5C745E" w:rsidRPr="003C5E66" w:rsidRDefault="005C745E" w:rsidP="00BA771A">
            <w:pPr>
              <w:keepNext/>
              <w:keepLines/>
              <w:jc w:val="center"/>
              <w:rPr>
                <w:rFonts w:ascii="Tahoma" w:hAnsi="Tahoma" w:cs="Tahoma"/>
              </w:rPr>
            </w:pPr>
          </w:p>
        </w:tc>
      </w:tr>
    </w:tbl>
    <w:p w:rsidR="00FE38D5" w:rsidRPr="003C5E66" w:rsidRDefault="00FE38D5" w:rsidP="00BA771A">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3C5E66" w:rsidTr="00FE38D5">
        <w:trPr>
          <w:trHeight w:val="235"/>
        </w:trPr>
        <w:tc>
          <w:tcPr>
            <w:tcW w:w="2410" w:type="dxa"/>
            <w:tcBorders>
              <w:top w:val="nil"/>
              <w:left w:val="nil"/>
              <w:bottom w:val="single" w:sz="4" w:space="0" w:color="auto"/>
              <w:right w:val="nil"/>
            </w:tcBorders>
          </w:tcPr>
          <w:p w:rsidR="00FE38D5" w:rsidRPr="003C5E66" w:rsidRDefault="00FE38D5" w:rsidP="00BA771A">
            <w:pPr>
              <w:keepNext/>
              <w:keepLines/>
              <w:jc w:val="both"/>
              <w:rPr>
                <w:rFonts w:ascii="Tahoma" w:hAnsi="Tahoma" w:cs="Tahoma"/>
                <w:snapToGrid w:val="0"/>
              </w:rPr>
            </w:pPr>
          </w:p>
        </w:tc>
        <w:tc>
          <w:tcPr>
            <w:tcW w:w="2693" w:type="dxa"/>
          </w:tcPr>
          <w:p w:rsidR="00FE38D5" w:rsidRPr="003C5E66" w:rsidRDefault="00FE38D5" w:rsidP="00BA771A">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FE38D5" w:rsidRPr="003C5E66" w:rsidRDefault="00FE38D5" w:rsidP="00BA771A">
            <w:pPr>
              <w:keepNext/>
              <w:keepLines/>
              <w:jc w:val="both"/>
              <w:rPr>
                <w:rFonts w:ascii="Tahoma" w:hAnsi="Tahoma" w:cs="Tahoma"/>
                <w:snapToGrid w:val="0"/>
                <w:sz w:val="28"/>
              </w:rPr>
            </w:pPr>
          </w:p>
        </w:tc>
      </w:tr>
      <w:tr w:rsidR="00FE38D5" w:rsidRPr="003C5E66" w:rsidTr="00FE38D5">
        <w:trPr>
          <w:trHeight w:val="235"/>
        </w:trPr>
        <w:tc>
          <w:tcPr>
            <w:tcW w:w="2410" w:type="dxa"/>
            <w:tcBorders>
              <w:top w:val="single" w:sz="4" w:space="0" w:color="auto"/>
              <w:left w:val="nil"/>
              <w:bottom w:val="nil"/>
              <w:right w:val="nil"/>
            </w:tcBorders>
            <w:hideMark/>
          </w:tcPr>
          <w:p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k</w:t>
            </w:r>
            <w:r w:rsidRPr="003C5E66">
              <w:rPr>
                <w:rFonts w:ascii="Tahoma" w:hAnsi="Tahoma" w:cs="Tahoma"/>
              </w:rPr>
              <w:t>andidata</w:t>
            </w:r>
            <w:r w:rsidRPr="003C5E66">
              <w:rPr>
                <w:rFonts w:ascii="Tahoma" w:hAnsi="Tahoma" w:cs="Tahoma"/>
                <w:snapToGrid w:val="0"/>
              </w:rPr>
              <w:t>)</w:t>
            </w:r>
          </w:p>
        </w:tc>
      </w:tr>
    </w:tbl>
    <w:p w:rsidR="00FE38D5" w:rsidRPr="003C5E66" w:rsidRDefault="00FE38D5" w:rsidP="00BA771A">
      <w:pPr>
        <w:keepNext/>
        <w:keepLines/>
        <w:rPr>
          <w:rFonts w:ascii="Tahoma" w:hAnsi="Tahoma" w:cs="Tahoma"/>
          <w:b/>
        </w:rPr>
      </w:pPr>
      <w:r w:rsidRPr="003C5E66">
        <w:rPr>
          <w:rFonts w:ascii="Tahoma" w:hAnsi="Tahoma" w:cs="Tahoma"/>
          <w:b/>
        </w:rPr>
        <w:t>______________________________________________________________________</w:t>
      </w:r>
    </w:p>
    <w:p w:rsidR="00FE38D5" w:rsidRPr="003C5E66" w:rsidRDefault="00FE38D5" w:rsidP="00BA771A">
      <w:pPr>
        <w:keepNext/>
        <w:keepLines/>
        <w:jc w:val="both"/>
        <w:rPr>
          <w:rFonts w:ascii="Tahoma" w:hAnsi="Tahoma" w:cs="Tahoma"/>
          <w:b/>
        </w:rPr>
      </w:pPr>
      <w:r w:rsidRPr="003C5E66">
        <w:rPr>
          <w:rFonts w:ascii="Tahoma" w:hAnsi="Tahoma" w:cs="Tahoma"/>
          <w:b/>
        </w:rPr>
        <w:t xml:space="preserve">IZPOLNI INVESTITOR (Izdajatelj reference)!!!!! </w:t>
      </w:r>
    </w:p>
    <w:p w:rsidR="00FE38D5" w:rsidRPr="003C5E66" w:rsidRDefault="00FE38D5" w:rsidP="00BA771A">
      <w:pPr>
        <w:keepNext/>
        <w:keepLines/>
        <w:jc w:val="both"/>
        <w:rPr>
          <w:rFonts w:ascii="Tahoma" w:hAnsi="Tahoma" w:cs="Tahoma"/>
        </w:rPr>
      </w:pPr>
    </w:p>
    <w:p w:rsidR="00E46B5B" w:rsidRPr="003C5E66" w:rsidRDefault="00E46B5B" w:rsidP="00E46B5B">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D26B96">
        <w:rPr>
          <w:rFonts w:ascii="Tahoma" w:hAnsi="Tahoma" w:cs="Tahoma"/>
          <w:b/>
        </w:rPr>
        <w:t>VKS-230/21</w:t>
      </w:r>
      <w:r w:rsidRPr="003C5E66">
        <w:rPr>
          <w:rFonts w:ascii="Tahoma" w:hAnsi="Tahoma" w:cs="Tahoma"/>
          <w:b/>
        </w:rPr>
        <w:t xml:space="preserve"> </w:t>
      </w:r>
      <w:r w:rsidR="008F6CF8">
        <w:rPr>
          <w:rFonts w:ascii="Tahoma" w:hAnsi="Tahoma" w:cs="Tahoma"/>
          <w:b/>
          <w:color w:val="000000"/>
        </w:rPr>
        <w:t>Rekonstrukcija vodovoda in kanalizacije v Pustovrhovi ulici</w:t>
      </w:r>
      <w:r w:rsidRPr="003C5E66">
        <w:rPr>
          <w:rFonts w:ascii="Tahoma" w:hAnsi="Tahoma" w:cs="Tahoma"/>
        </w:rPr>
        <w:t>.</w:t>
      </w:r>
    </w:p>
    <w:p w:rsidR="00FE38D5" w:rsidRPr="003C5E66" w:rsidRDefault="00FE38D5" w:rsidP="00BA771A">
      <w:pPr>
        <w:keepNext/>
        <w:keepLines/>
        <w:rPr>
          <w:rFonts w:ascii="Tahoma" w:hAnsi="Tahoma" w:cs="Tahoma"/>
        </w:rPr>
      </w:pPr>
    </w:p>
    <w:p w:rsidR="00FE38D5" w:rsidRPr="003C5E66" w:rsidRDefault="00FE38D5"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rsidR="00FE38D5" w:rsidRPr="003C5E66" w:rsidRDefault="00FE38D5" w:rsidP="00BA771A">
      <w:pPr>
        <w:keepNext/>
        <w:keepLines/>
        <w:rPr>
          <w:rFonts w:ascii="Tahoma" w:hAnsi="Tahoma" w:cs="Tahoma"/>
        </w:rPr>
      </w:pPr>
    </w:p>
    <w:p w:rsidR="00FE38D5" w:rsidRPr="003C5E66" w:rsidRDefault="00FE38D5" w:rsidP="00BA771A">
      <w:pPr>
        <w:keepNext/>
        <w:keepLines/>
        <w:rPr>
          <w:rFonts w:ascii="Tahoma" w:hAnsi="Tahoma" w:cs="Tahoma"/>
        </w:rPr>
      </w:pPr>
      <w:r w:rsidRPr="003C5E66">
        <w:rPr>
          <w:rFonts w:ascii="Tahoma" w:hAnsi="Tahoma" w:cs="Tahoma"/>
        </w:rPr>
        <w:t>Izdajatelj reference</w:t>
      </w:r>
    </w:p>
    <w:p w:rsidR="00FE38D5" w:rsidRPr="003C5E66" w:rsidRDefault="00FE38D5" w:rsidP="00BA771A">
      <w:pPr>
        <w:keepNext/>
        <w:keepLines/>
        <w:rPr>
          <w:rFonts w:ascii="Tahoma" w:hAnsi="Tahoma" w:cs="Tahoma"/>
        </w:rPr>
      </w:pPr>
      <w:r w:rsidRPr="003C5E66">
        <w:rPr>
          <w:rFonts w:ascii="Tahoma" w:hAnsi="Tahoma" w:cs="Tahoma"/>
        </w:rPr>
        <w:t xml:space="preserve"> </w:t>
      </w:r>
    </w:p>
    <w:p w:rsidR="00FE38D5" w:rsidRPr="003C5E66" w:rsidRDefault="00FE38D5" w:rsidP="00BA771A">
      <w:pPr>
        <w:keepNext/>
        <w:keepLines/>
        <w:rPr>
          <w:rFonts w:ascii="Tahoma" w:hAnsi="Tahoma" w:cs="Tahoma"/>
        </w:rPr>
      </w:pPr>
      <w:r w:rsidRPr="003C5E66">
        <w:rPr>
          <w:rFonts w:ascii="Tahoma" w:hAnsi="Tahoma" w:cs="Tahoma"/>
        </w:rPr>
        <w:t>__________________________________                 Žig                               _______________</w:t>
      </w:r>
    </w:p>
    <w:p w:rsidR="00FE38D5" w:rsidRPr="003C5E66" w:rsidRDefault="00FE38D5" w:rsidP="00BA771A">
      <w:pPr>
        <w:keepNext/>
        <w:keepLines/>
        <w:rPr>
          <w:rFonts w:ascii="Tahoma" w:hAnsi="Tahoma" w:cs="Tahoma"/>
        </w:rPr>
      </w:pPr>
      <w:r w:rsidRPr="003C5E66">
        <w:rPr>
          <w:rFonts w:ascii="Tahoma" w:hAnsi="Tahoma" w:cs="Tahoma"/>
        </w:rPr>
        <w:t xml:space="preserve">( podpis odgovorne osebe)                                                                             (kraj in datum) </w:t>
      </w:r>
    </w:p>
    <w:p w:rsidR="00FE38D5" w:rsidRPr="003C5E66" w:rsidRDefault="00FE38D5" w:rsidP="00BA771A">
      <w:pPr>
        <w:keepNext/>
        <w:keepLines/>
        <w:rPr>
          <w:rFonts w:ascii="Tahoma" w:hAnsi="Tahoma" w:cs="Tahoma"/>
        </w:rPr>
      </w:pPr>
    </w:p>
    <w:p w:rsidR="00FE38D5" w:rsidRPr="003C5E66" w:rsidRDefault="00FE38D5"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rsidR="00FE38D5" w:rsidRPr="003C5E66" w:rsidRDefault="00FE38D5" w:rsidP="00BA771A">
      <w:pPr>
        <w:keepNext/>
        <w:keepLines/>
        <w:rPr>
          <w:rFonts w:ascii="Tahoma" w:hAnsi="Tahoma" w:cs="Tahoma"/>
        </w:rPr>
      </w:pPr>
    </w:p>
    <w:p w:rsidR="002038A0" w:rsidRPr="003C5E66" w:rsidRDefault="002038A0" w:rsidP="00BA771A">
      <w:pPr>
        <w:keepNext/>
        <w:keepLines/>
        <w:rPr>
          <w:rFonts w:ascii="Tahoma" w:hAnsi="Tahoma" w:cs="Tahoma"/>
        </w:rPr>
      </w:pPr>
    </w:p>
    <w:p w:rsidR="002038A0" w:rsidRPr="003C5E66" w:rsidRDefault="002038A0" w:rsidP="00BA771A">
      <w:pPr>
        <w:keepNext/>
        <w:keepLines/>
        <w:rPr>
          <w:rFonts w:ascii="Tahoma" w:hAnsi="Tahoma" w:cs="Tahoma"/>
        </w:rPr>
      </w:pPr>
    </w:p>
    <w:p w:rsidR="002038A0" w:rsidRPr="003C5E66" w:rsidRDefault="002038A0" w:rsidP="00BA771A">
      <w:pPr>
        <w:keepNext/>
        <w:keepLines/>
        <w:rPr>
          <w:rFonts w:ascii="Tahoma" w:hAnsi="Tahoma" w:cs="Tahoma"/>
        </w:rPr>
      </w:pPr>
    </w:p>
    <w:p w:rsidR="002038A0" w:rsidRPr="003C5E66" w:rsidRDefault="002038A0" w:rsidP="00BA771A">
      <w:pPr>
        <w:keepNext/>
        <w:keepLines/>
        <w:rPr>
          <w:rFonts w:ascii="Tahoma" w:hAnsi="Tahoma" w:cs="Tahoma"/>
        </w:rPr>
      </w:pPr>
    </w:p>
    <w:p w:rsidR="002038A0" w:rsidRPr="003C5E66" w:rsidRDefault="002038A0"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rsidTr="00FD3EDD">
        <w:tc>
          <w:tcPr>
            <w:tcW w:w="8217" w:type="dxa"/>
            <w:tcBorders>
              <w:top w:val="single" w:sz="4" w:space="0" w:color="auto"/>
              <w:left w:val="single" w:sz="4" w:space="0" w:color="auto"/>
              <w:bottom w:val="single" w:sz="4" w:space="0" w:color="auto"/>
              <w:right w:val="single" w:sz="4" w:space="0" w:color="808080"/>
            </w:tcBorders>
          </w:tcPr>
          <w:p w:rsidR="00B15E7B" w:rsidRPr="003C5E66" w:rsidRDefault="00B15E7B" w:rsidP="002E6E4A">
            <w:pPr>
              <w:keepNext/>
              <w:keepLines/>
              <w:jc w:val="both"/>
              <w:rPr>
                <w:rFonts w:ascii="Tahoma" w:hAnsi="Tahoma" w:cs="Tahoma"/>
              </w:rPr>
            </w:pPr>
            <w:r w:rsidRPr="003C5E66">
              <w:rPr>
                <w:rFonts w:ascii="Tahoma" w:hAnsi="Tahoma" w:cs="Tahoma"/>
              </w:rPr>
              <w:lastRenderedPageBreak/>
              <w:t xml:space="preserve">POTRDITEV REFERENC S STRANI POSAMEZNIH NAROČNIKOV – Vodja </w:t>
            </w:r>
            <w:r>
              <w:rPr>
                <w:rFonts w:ascii="Tahoma" w:hAnsi="Tahoma" w:cs="Tahoma"/>
              </w:rPr>
              <w:t>del</w:t>
            </w:r>
            <w:r w:rsidRPr="003C5E66">
              <w:rPr>
                <w:rFonts w:ascii="Tahoma" w:hAnsi="Tahoma" w:cs="Tahoma"/>
              </w:rPr>
              <w:t xml:space="preserve"> </w:t>
            </w:r>
            <w:r w:rsidR="002E6E4A">
              <w:rPr>
                <w:rFonts w:ascii="Tahoma" w:hAnsi="Tahoma" w:cs="Tahoma"/>
              </w:rPr>
              <w:t>–</w:t>
            </w:r>
            <w:r w:rsidRPr="003C5E66">
              <w:rPr>
                <w:rFonts w:ascii="Tahoma" w:hAnsi="Tahoma" w:cs="Tahoma"/>
              </w:rPr>
              <w:t xml:space="preserve"> </w:t>
            </w:r>
            <w:r w:rsidR="002E6E4A">
              <w:rPr>
                <w:rFonts w:ascii="Tahoma" w:hAnsi="Tahoma" w:cs="Tahoma"/>
              </w:rPr>
              <w:t>javna kanalizacija</w:t>
            </w:r>
          </w:p>
        </w:tc>
        <w:tc>
          <w:tcPr>
            <w:tcW w:w="1503" w:type="dxa"/>
            <w:tcBorders>
              <w:top w:val="single" w:sz="4" w:space="0" w:color="auto"/>
              <w:left w:val="single" w:sz="4" w:space="0" w:color="808080"/>
              <w:bottom w:val="single" w:sz="4" w:space="0" w:color="auto"/>
              <w:right w:val="single" w:sz="4" w:space="0" w:color="auto"/>
            </w:tcBorders>
            <w:hideMark/>
          </w:tcPr>
          <w:p w:rsidR="00B15E7B" w:rsidRPr="003C5E66" w:rsidRDefault="00B15E7B" w:rsidP="00B15E7B">
            <w:pPr>
              <w:keepNext/>
              <w:keepLines/>
              <w:rPr>
                <w:rFonts w:ascii="Tahoma" w:hAnsi="Tahoma" w:cs="Tahoma"/>
                <w:b/>
                <w:i/>
              </w:rPr>
            </w:pPr>
            <w:r w:rsidRPr="003C5E66">
              <w:rPr>
                <w:rFonts w:ascii="Tahoma" w:hAnsi="Tahoma" w:cs="Tahoma"/>
                <w:b/>
                <w:i/>
              </w:rPr>
              <w:t>Priloga 6/2</w:t>
            </w:r>
          </w:p>
        </w:tc>
      </w:tr>
    </w:tbl>
    <w:p w:rsidR="00E46B5B" w:rsidRPr="003C5E66" w:rsidRDefault="00E46B5B" w:rsidP="00E46B5B">
      <w:pPr>
        <w:keepNext/>
        <w:keepLines/>
        <w:tabs>
          <w:tab w:val="left" w:pos="993"/>
        </w:tabs>
        <w:ind w:left="993" w:hanging="993"/>
        <w:rPr>
          <w:rFonts w:ascii="Tahoma" w:hAnsi="Tahoma" w:cs="Tahoma"/>
          <w:b/>
        </w:rPr>
      </w:pPr>
      <w:r w:rsidRPr="003C5E66">
        <w:rPr>
          <w:rFonts w:ascii="Tahoma" w:hAnsi="Tahoma" w:cs="Tahoma"/>
          <w:b/>
        </w:rPr>
        <w:t>IZPOLNI PONUDNIK!!!!!!</w:t>
      </w:r>
    </w:p>
    <w:p w:rsidR="00E46B5B" w:rsidRPr="003C5E66" w:rsidRDefault="00E46B5B" w:rsidP="00E46B5B">
      <w:pPr>
        <w:keepNext/>
        <w:keepLines/>
        <w:rPr>
          <w:rFonts w:ascii="Tahoma" w:hAnsi="Tahoma" w:cs="Tahoma"/>
          <w:sz w:val="18"/>
        </w:rPr>
      </w:pPr>
    </w:p>
    <w:p w:rsidR="00E46B5B" w:rsidRPr="003C5E66" w:rsidRDefault="00E46B5B" w:rsidP="00E46B5B">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46B5B" w:rsidRPr="003C5E66" w:rsidRDefault="00E46B5B" w:rsidP="00E46B5B">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E46B5B" w:rsidRPr="003C5E66" w:rsidTr="00476A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46B5B" w:rsidRPr="003C5E66" w:rsidRDefault="00E46B5B" w:rsidP="00476A9D">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E46B5B" w:rsidRPr="003C5E66" w:rsidRDefault="00E46B5B" w:rsidP="00476A9D">
            <w:pPr>
              <w:keepNext/>
              <w:keepLines/>
              <w:rPr>
                <w:rFonts w:ascii="Tahoma" w:hAnsi="Tahoma" w:cs="Tahoma"/>
              </w:rPr>
            </w:pPr>
          </w:p>
          <w:p w:rsidR="00E46B5B" w:rsidRPr="003C5E66" w:rsidRDefault="00E46B5B" w:rsidP="00476A9D">
            <w:pPr>
              <w:keepNext/>
              <w:keepLines/>
              <w:rPr>
                <w:rFonts w:ascii="Tahoma" w:hAnsi="Tahoma" w:cs="Tahoma"/>
              </w:rPr>
            </w:pPr>
          </w:p>
        </w:tc>
      </w:tr>
      <w:tr w:rsidR="00E46B5B" w:rsidRPr="003C5E66" w:rsidTr="00476A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46B5B" w:rsidRPr="003C5E66" w:rsidRDefault="00E46B5B" w:rsidP="00476A9D">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E46B5B" w:rsidRPr="003C5E66" w:rsidRDefault="00E46B5B" w:rsidP="00476A9D">
            <w:pPr>
              <w:keepNext/>
              <w:keepLines/>
              <w:rPr>
                <w:rFonts w:ascii="Tahoma" w:hAnsi="Tahoma" w:cs="Tahoma"/>
              </w:rPr>
            </w:pPr>
          </w:p>
          <w:p w:rsidR="00E46B5B" w:rsidRPr="003C5E66" w:rsidRDefault="00E46B5B" w:rsidP="00476A9D">
            <w:pPr>
              <w:keepNext/>
              <w:keepLines/>
              <w:rPr>
                <w:rFonts w:ascii="Tahoma" w:hAnsi="Tahoma" w:cs="Tahoma"/>
              </w:rPr>
            </w:pPr>
          </w:p>
        </w:tc>
      </w:tr>
      <w:tr w:rsidR="00E46B5B" w:rsidRPr="003C5E66" w:rsidTr="00476A9D">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rsidR="00E46B5B" w:rsidRPr="003C5E66" w:rsidRDefault="00E46B5B" w:rsidP="00476A9D">
            <w:pPr>
              <w:keepNext/>
              <w:keepLines/>
              <w:rPr>
                <w:rFonts w:ascii="Tahoma" w:hAnsi="Tahoma" w:cs="Tahoma"/>
              </w:rPr>
            </w:pPr>
            <w:r w:rsidRPr="003C5E66">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rsidR="00E46B5B" w:rsidRPr="003C5E66" w:rsidRDefault="00E46B5B" w:rsidP="00476A9D">
            <w:pPr>
              <w:keepNext/>
              <w:keepLines/>
              <w:rPr>
                <w:rFonts w:ascii="Tahoma" w:hAnsi="Tahoma" w:cs="Tahoma"/>
              </w:rPr>
            </w:pPr>
          </w:p>
        </w:tc>
      </w:tr>
      <w:tr w:rsidR="00E46B5B" w:rsidRPr="003C5E66" w:rsidTr="00476A9D">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rsidR="00E46B5B" w:rsidRPr="003C5E66" w:rsidRDefault="00E46B5B" w:rsidP="00476A9D">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E46B5B" w:rsidRPr="003C5E66" w:rsidRDefault="00E46B5B" w:rsidP="00476A9D">
            <w:pPr>
              <w:keepNext/>
              <w:keepLines/>
              <w:rPr>
                <w:rFonts w:ascii="Tahoma" w:hAnsi="Tahoma" w:cs="Tahoma"/>
              </w:rPr>
            </w:pPr>
          </w:p>
        </w:tc>
      </w:tr>
      <w:tr w:rsidR="00E46B5B" w:rsidRPr="003C5E66" w:rsidTr="00476A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46B5B" w:rsidRPr="003C5E66" w:rsidRDefault="00E46B5B" w:rsidP="00476A9D">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E46B5B" w:rsidRPr="003C5E66" w:rsidRDefault="00E46B5B" w:rsidP="00476A9D">
            <w:pPr>
              <w:keepNext/>
              <w:keepLines/>
              <w:rPr>
                <w:rFonts w:ascii="Tahoma" w:hAnsi="Tahoma" w:cs="Tahoma"/>
              </w:rPr>
            </w:pPr>
          </w:p>
        </w:tc>
      </w:tr>
      <w:tr w:rsidR="00E46B5B" w:rsidRPr="003C5E66" w:rsidTr="00476A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46B5B" w:rsidRPr="003C5E66" w:rsidRDefault="00E46B5B" w:rsidP="00476A9D">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E46B5B" w:rsidRPr="003C5E66" w:rsidRDefault="00E46B5B" w:rsidP="00476A9D">
            <w:pPr>
              <w:keepNext/>
              <w:keepLines/>
              <w:rPr>
                <w:rFonts w:ascii="Tahoma" w:hAnsi="Tahoma" w:cs="Tahoma"/>
              </w:rPr>
            </w:pPr>
            <w:r w:rsidRPr="003C5E66">
              <w:rPr>
                <w:rFonts w:ascii="Tahoma" w:hAnsi="Tahoma" w:cs="Tahoma"/>
              </w:rPr>
              <w:t xml:space="preserve"> Od  __________________         do_________________</w:t>
            </w:r>
          </w:p>
        </w:tc>
      </w:tr>
      <w:tr w:rsidR="00E46B5B" w:rsidRPr="003C5E66" w:rsidTr="00476A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46B5B" w:rsidRPr="003C5E66" w:rsidRDefault="00E46B5B" w:rsidP="00476A9D">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E46B5B" w:rsidRPr="003C5E66" w:rsidRDefault="00E46B5B" w:rsidP="00476A9D">
            <w:pPr>
              <w:keepNext/>
              <w:keepLines/>
              <w:rPr>
                <w:rFonts w:ascii="Tahoma" w:hAnsi="Tahoma" w:cs="Tahoma"/>
              </w:rPr>
            </w:pPr>
          </w:p>
          <w:p w:rsidR="00E46B5B" w:rsidRPr="003C5E66" w:rsidRDefault="00E46B5B" w:rsidP="00476A9D">
            <w:pPr>
              <w:keepNext/>
              <w:keepLines/>
              <w:rPr>
                <w:rFonts w:ascii="Tahoma" w:hAnsi="Tahoma" w:cs="Tahoma"/>
              </w:rPr>
            </w:pPr>
          </w:p>
        </w:tc>
      </w:tr>
      <w:tr w:rsidR="00E46B5B" w:rsidRPr="003C5E66" w:rsidTr="00E46B5B">
        <w:trPr>
          <w:trHeight w:val="593"/>
        </w:trPr>
        <w:tc>
          <w:tcPr>
            <w:tcW w:w="3546" w:type="dxa"/>
            <w:vMerge w:val="restart"/>
            <w:tcBorders>
              <w:top w:val="single" w:sz="2" w:space="0" w:color="auto"/>
              <w:left w:val="single" w:sz="2" w:space="0" w:color="auto"/>
              <w:right w:val="single" w:sz="2" w:space="0" w:color="auto"/>
            </w:tcBorders>
            <w:vAlign w:val="center"/>
          </w:tcPr>
          <w:p w:rsidR="00E46B5B" w:rsidRPr="003C5E66" w:rsidRDefault="00E46B5B" w:rsidP="00E46B5B">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 kanalizacije</w:t>
            </w:r>
          </w:p>
        </w:tc>
        <w:tc>
          <w:tcPr>
            <w:tcW w:w="6099" w:type="dxa"/>
            <w:tcBorders>
              <w:top w:val="single" w:sz="2" w:space="0" w:color="auto"/>
              <w:left w:val="single" w:sz="2" w:space="0" w:color="auto"/>
              <w:bottom w:val="single" w:sz="2" w:space="0" w:color="auto"/>
              <w:right w:val="single" w:sz="2" w:space="0" w:color="auto"/>
            </w:tcBorders>
            <w:vAlign w:val="center"/>
          </w:tcPr>
          <w:p w:rsidR="00E46B5B" w:rsidRPr="003C5E66" w:rsidRDefault="00E46B5B" w:rsidP="00476A9D">
            <w:pPr>
              <w:keepNext/>
              <w:keepLines/>
              <w:rPr>
                <w:rFonts w:ascii="Tahoma" w:hAnsi="Tahoma" w:cs="Tahoma"/>
                <w:sz w:val="12"/>
                <w:szCs w:val="12"/>
              </w:rPr>
            </w:pPr>
          </w:p>
          <w:p w:rsidR="00E46B5B" w:rsidRPr="003C5E66" w:rsidRDefault="00E46B5B" w:rsidP="00476A9D">
            <w:pPr>
              <w:keepNext/>
              <w:keepLines/>
              <w:jc w:val="center"/>
              <w:rPr>
                <w:rFonts w:ascii="Tahoma" w:hAnsi="Tahoma" w:cs="Tahoma"/>
              </w:rPr>
            </w:pPr>
            <w:r w:rsidRPr="003C5E66">
              <w:rPr>
                <w:rFonts w:ascii="Tahoma" w:hAnsi="Tahoma" w:cs="Tahoma"/>
              </w:rPr>
              <w:t>Gradnja   /   obnova javne kanalizacije  (</w:t>
            </w:r>
            <w:r w:rsidRPr="003C5E66">
              <w:rPr>
                <w:rFonts w:ascii="Tahoma" w:hAnsi="Tahoma" w:cs="Tahoma"/>
                <w:b/>
              </w:rPr>
              <w:t>Obkroži!</w:t>
            </w:r>
            <w:r w:rsidRPr="003C5E66">
              <w:rPr>
                <w:rFonts w:ascii="Tahoma" w:hAnsi="Tahoma" w:cs="Tahoma"/>
              </w:rPr>
              <w:t>)</w:t>
            </w:r>
          </w:p>
          <w:p w:rsidR="00E46B5B" w:rsidRPr="003C5E66" w:rsidRDefault="00E46B5B" w:rsidP="00476A9D">
            <w:pPr>
              <w:keepNext/>
              <w:keepLines/>
              <w:jc w:val="center"/>
              <w:rPr>
                <w:rFonts w:ascii="Tahoma" w:hAnsi="Tahoma" w:cs="Tahoma"/>
                <w:sz w:val="12"/>
                <w:szCs w:val="12"/>
              </w:rPr>
            </w:pPr>
          </w:p>
          <w:p w:rsidR="00E46B5B" w:rsidRPr="003C5E66" w:rsidRDefault="00E46B5B" w:rsidP="00476A9D">
            <w:pPr>
              <w:keepNext/>
              <w:keepLines/>
              <w:jc w:val="center"/>
              <w:rPr>
                <w:rFonts w:ascii="Tahoma" w:hAnsi="Tahoma" w:cs="Tahoma"/>
                <w:sz w:val="12"/>
                <w:szCs w:val="12"/>
              </w:rPr>
            </w:pPr>
          </w:p>
        </w:tc>
      </w:tr>
      <w:tr w:rsidR="00E46B5B" w:rsidRPr="003C5E66" w:rsidTr="00476A9D">
        <w:trPr>
          <w:trHeight w:val="592"/>
        </w:trPr>
        <w:tc>
          <w:tcPr>
            <w:tcW w:w="3546" w:type="dxa"/>
            <w:vMerge/>
            <w:tcBorders>
              <w:left w:val="single" w:sz="2" w:space="0" w:color="auto"/>
              <w:right w:val="single" w:sz="2" w:space="0" w:color="auto"/>
            </w:tcBorders>
            <w:vAlign w:val="center"/>
          </w:tcPr>
          <w:p w:rsidR="00E46B5B" w:rsidRPr="003C5E66" w:rsidRDefault="00E46B5B" w:rsidP="00E46B5B">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E46B5B" w:rsidRPr="003C5E66" w:rsidRDefault="00E46B5B" w:rsidP="00E46B5B">
            <w:pPr>
              <w:keepNext/>
              <w:jc w:val="center"/>
              <w:rPr>
                <w:rFonts w:ascii="Tahoma" w:hAnsi="Tahoma" w:cs="Tahoma"/>
                <w:sz w:val="12"/>
                <w:szCs w:val="12"/>
              </w:rPr>
            </w:pPr>
          </w:p>
          <w:p w:rsidR="00E46B5B" w:rsidRPr="003C5E66" w:rsidRDefault="00E46B5B" w:rsidP="00E46B5B">
            <w:pPr>
              <w:keepNext/>
              <w:jc w:val="center"/>
              <w:rPr>
                <w:rFonts w:ascii="Tahoma" w:hAnsi="Tahoma" w:cs="Tahoma"/>
              </w:rPr>
            </w:pPr>
            <w:r w:rsidRPr="003C5E66">
              <w:rPr>
                <w:rFonts w:ascii="Tahoma" w:hAnsi="Tahoma" w:cs="Tahoma"/>
              </w:rPr>
              <w:t>Dolžina _____</w:t>
            </w:r>
            <w:r w:rsidR="002E6E4A">
              <w:rPr>
                <w:rFonts w:ascii="Tahoma" w:hAnsi="Tahoma" w:cs="Tahoma"/>
              </w:rPr>
              <w:t>___</w:t>
            </w:r>
            <w:r w:rsidRPr="003C5E66">
              <w:rPr>
                <w:rFonts w:ascii="Tahoma" w:hAnsi="Tahoma" w:cs="Tahoma"/>
              </w:rPr>
              <w:t>_ (</w:t>
            </w:r>
            <w:r w:rsidRPr="00C32864">
              <w:rPr>
                <w:rFonts w:ascii="Tahoma" w:hAnsi="Tahoma" w:cs="Tahoma"/>
                <w:i/>
              </w:rPr>
              <w:t>vpiši</w:t>
            </w:r>
            <w:r w:rsidRPr="003C5E66">
              <w:rPr>
                <w:rFonts w:ascii="Tahoma" w:hAnsi="Tahoma" w:cs="Tahoma"/>
              </w:rPr>
              <w:t>) m</w:t>
            </w:r>
          </w:p>
          <w:p w:rsidR="00E46B5B" w:rsidRPr="003C5E66" w:rsidRDefault="00E46B5B" w:rsidP="00E46B5B">
            <w:pPr>
              <w:keepNext/>
              <w:jc w:val="center"/>
              <w:rPr>
                <w:rFonts w:ascii="Tahoma" w:hAnsi="Tahoma" w:cs="Tahoma"/>
              </w:rPr>
            </w:pPr>
          </w:p>
          <w:p w:rsidR="00E46B5B" w:rsidRPr="003C5E66" w:rsidRDefault="002E6E4A" w:rsidP="00C32864">
            <w:pPr>
              <w:keepNext/>
              <w:jc w:val="center"/>
              <w:rPr>
                <w:rFonts w:ascii="Tahoma" w:hAnsi="Tahoma" w:cs="Tahoma"/>
                <w:sz w:val="12"/>
                <w:szCs w:val="12"/>
              </w:rPr>
            </w:pPr>
            <w:r>
              <w:rPr>
                <w:rFonts w:ascii="Tahoma" w:hAnsi="Tahoma" w:cs="Tahoma"/>
              </w:rPr>
              <w:t xml:space="preserve">   </w:t>
            </w:r>
            <w:r w:rsidR="00E46B5B" w:rsidRPr="003C5E66">
              <w:rPr>
                <w:rFonts w:ascii="Tahoma" w:hAnsi="Tahoma" w:cs="Tahoma"/>
              </w:rPr>
              <w:t>Premer _________ (</w:t>
            </w:r>
            <w:r w:rsidR="00E46B5B" w:rsidRPr="00C32864">
              <w:rPr>
                <w:rFonts w:ascii="Tahoma" w:hAnsi="Tahoma" w:cs="Tahoma"/>
                <w:i/>
              </w:rPr>
              <w:t>vpiši</w:t>
            </w:r>
            <w:r w:rsidR="00E46B5B" w:rsidRPr="003C5E66">
              <w:rPr>
                <w:rFonts w:ascii="Tahoma" w:hAnsi="Tahoma" w:cs="Tahoma"/>
              </w:rPr>
              <w:t xml:space="preserve">) </w:t>
            </w:r>
          </w:p>
        </w:tc>
      </w:tr>
      <w:tr w:rsidR="00E46B5B" w:rsidRPr="003C5E66" w:rsidTr="00476A9D">
        <w:trPr>
          <w:trHeight w:val="417"/>
        </w:trPr>
        <w:tc>
          <w:tcPr>
            <w:tcW w:w="3546" w:type="dxa"/>
            <w:tcBorders>
              <w:top w:val="single" w:sz="2" w:space="0" w:color="auto"/>
              <w:left w:val="single" w:sz="2" w:space="0" w:color="auto"/>
              <w:bottom w:val="single" w:sz="2" w:space="0" w:color="auto"/>
              <w:right w:val="single" w:sz="2" w:space="0" w:color="auto"/>
            </w:tcBorders>
            <w:vAlign w:val="center"/>
          </w:tcPr>
          <w:p w:rsidR="00E46B5B" w:rsidRPr="003C5E66" w:rsidRDefault="00E46B5B" w:rsidP="00E46B5B">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E46B5B" w:rsidRPr="003C5E66" w:rsidRDefault="00E46B5B" w:rsidP="00E46B5B">
            <w:pPr>
              <w:keepNext/>
              <w:keepLines/>
              <w:jc w:val="center"/>
              <w:rPr>
                <w:rFonts w:ascii="Tahoma" w:hAnsi="Tahoma" w:cs="Tahoma"/>
              </w:rPr>
            </w:pPr>
          </w:p>
        </w:tc>
      </w:tr>
      <w:tr w:rsidR="00E46B5B" w:rsidRPr="003C5E66" w:rsidTr="00476A9D">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rsidR="00E46B5B" w:rsidRPr="003C5E66" w:rsidRDefault="00E46B5B" w:rsidP="00E46B5B">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E46B5B" w:rsidRPr="003C5E66" w:rsidRDefault="00E46B5B" w:rsidP="00E46B5B">
            <w:pPr>
              <w:keepNext/>
              <w:keepLines/>
              <w:jc w:val="center"/>
              <w:rPr>
                <w:rFonts w:ascii="Tahoma" w:hAnsi="Tahoma" w:cs="Tahoma"/>
              </w:rPr>
            </w:pPr>
          </w:p>
        </w:tc>
      </w:tr>
    </w:tbl>
    <w:p w:rsidR="00E46B5B" w:rsidRPr="003C5E66" w:rsidRDefault="00E46B5B" w:rsidP="00E46B5B">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46B5B" w:rsidRPr="003C5E66" w:rsidTr="00476A9D">
        <w:trPr>
          <w:trHeight w:val="235"/>
        </w:trPr>
        <w:tc>
          <w:tcPr>
            <w:tcW w:w="2410" w:type="dxa"/>
            <w:tcBorders>
              <w:top w:val="nil"/>
              <w:left w:val="nil"/>
              <w:bottom w:val="single" w:sz="4" w:space="0" w:color="auto"/>
              <w:right w:val="nil"/>
            </w:tcBorders>
          </w:tcPr>
          <w:p w:rsidR="00E46B5B" w:rsidRPr="003C5E66" w:rsidRDefault="00E46B5B" w:rsidP="00476A9D">
            <w:pPr>
              <w:keepNext/>
              <w:keepLines/>
              <w:jc w:val="both"/>
              <w:rPr>
                <w:rFonts w:ascii="Tahoma" w:hAnsi="Tahoma" w:cs="Tahoma"/>
                <w:snapToGrid w:val="0"/>
              </w:rPr>
            </w:pPr>
          </w:p>
        </w:tc>
        <w:tc>
          <w:tcPr>
            <w:tcW w:w="2693" w:type="dxa"/>
          </w:tcPr>
          <w:p w:rsidR="00E46B5B" w:rsidRPr="003C5E66" w:rsidRDefault="00E46B5B" w:rsidP="00476A9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E46B5B" w:rsidRPr="003C5E66" w:rsidRDefault="00E46B5B" w:rsidP="00476A9D">
            <w:pPr>
              <w:keepNext/>
              <w:keepLines/>
              <w:jc w:val="both"/>
              <w:rPr>
                <w:rFonts w:ascii="Tahoma" w:hAnsi="Tahoma" w:cs="Tahoma"/>
                <w:snapToGrid w:val="0"/>
                <w:sz w:val="28"/>
              </w:rPr>
            </w:pPr>
          </w:p>
        </w:tc>
      </w:tr>
      <w:tr w:rsidR="00E46B5B" w:rsidRPr="003C5E66" w:rsidTr="00476A9D">
        <w:trPr>
          <w:trHeight w:val="235"/>
        </w:trPr>
        <w:tc>
          <w:tcPr>
            <w:tcW w:w="2410" w:type="dxa"/>
            <w:tcBorders>
              <w:top w:val="single" w:sz="4" w:space="0" w:color="auto"/>
              <w:left w:val="nil"/>
              <w:bottom w:val="nil"/>
              <w:right w:val="nil"/>
            </w:tcBorders>
            <w:hideMark/>
          </w:tcPr>
          <w:p w:rsidR="00E46B5B" w:rsidRPr="003C5E66" w:rsidRDefault="00E46B5B" w:rsidP="00476A9D">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rsidR="00E46B5B" w:rsidRPr="003C5E66" w:rsidRDefault="00E46B5B" w:rsidP="00476A9D">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rsidR="00E46B5B" w:rsidRPr="003C5E66" w:rsidRDefault="00E46B5B" w:rsidP="00476A9D">
            <w:pPr>
              <w:keepNext/>
              <w:keepLines/>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k</w:t>
            </w:r>
            <w:r w:rsidRPr="003C5E66">
              <w:rPr>
                <w:rFonts w:ascii="Tahoma" w:hAnsi="Tahoma" w:cs="Tahoma"/>
              </w:rPr>
              <w:t>andidata</w:t>
            </w:r>
            <w:r w:rsidRPr="003C5E66">
              <w:rPr>
                <w:rFonts w:ascii="Tahoma" w:hAnsi="Tahoma" w:cs="Tahoma"/>
                <w:snapToGrid w:val="0"/>
              </w:rPr>
              <w:t>)</w:t>
            </w:r>
          </w:p>
        </w:tc>
      </w:tr>
    </w:tbl>
    <w:p w:rsidR="00E46B5B" w:rsidRPr="003C5E66" w:rsidRDefault="00E46B5B" w:rsidP="00E46B5B">
      <w:pPr>
        <w:keepNext/>
        <w:keepLines/>
        <w:rPr>
          <w:rFonts w:ascii="Tahoma" w:hAnsi="Tahoma" w:cs="Tahoma"/>
          <w:b/>
        </w:rPr>
      </w:pPr>
      <w:r w:rsidRPr="003C5E66">
        <w:rPr>
          <w:rFonts w:ascii="Tahoma" w:hAnsi="Tahoma" w:cs="Tahoma"/>
          <w:b/>
        </w:rPr>
        <w:t>______________________________________________________________________</w:t>
      </w:r>
    </w:p>
    <w:p w:rsidR="00E46B5B" w:rsidRPr="003C5E66" w:rsidRDefault="00E46B5B" w:rsidP="00E46B5B">
      <w:pPr>
        <w:keepNext/>
        <w:keepLines/>
        <w:jc w:val="both"/>
        <w:rPr>
          <w:rFonts w:ascii="Tahoma" w:hAnsi="Tahoma" w:cs="Tahoma"/>
          <w:b/>
        </w:rPr>
      </w:pPr>
      <w:r w:rsidRPr="003C5E66">
        <w:rPr>
          <w:rFonts w:ascii="Tahoma" w:hAnsi="Tahoma" w:cs="Tahoma"/>
          <w:b/>
        </w:rPr>
        <w:t xml:space="preserve">IZPOLNI INVESTITOR (Izdajatelj reference)!!!!! </w:t>
      </w:r>
    </w:p>
    <w:p w:rsidR="00E46B5B" w:rsidRPr="003C5E66" w:rsidRDefault="00E46B5B" w:rsidP="00E46B5B">
      <w:pPr>
        <w:keepNext/>
        <w:keepLines/>
        <w:jc w:val="both"/>
        <w:rPr>
          <w:rFonts w:ascii="Tahoma" w:hAnsi="Tahoma" w:cs="Tahoma"/>
        </w:rPr>
      </w:pPr>
    </w:p>
    <w:p w:rsidR="00E46B5B" w:rsidRPr="003C5E66" w:rsidRDefault="00E46B5B" w:rsidP="00E46B5B">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D26B96">
        <w:rPr>
          <w:rFonts w:ascii="Tahoma" w:hAnsi="Tahoma" w:cs="Tahoma"/>
          <w:b/>
        </w:rPr>
        <w:t>VKS-230/21</w:t>
      </w:r>
      <w:r w:rsidRPr="003C5E66">
        <w:rPr>
          <w:rFonts w:ascii="Tahoma" w:hAnsi="Tahoma" w:cs="Tahoma"/>
          <w:b/>
        </w:rPr>
        <w:t xml:space="preserve"> </w:t>
      </w:r>
      <w:r w:rsidR="008F6CF8">
        <w:rPr>
          <w:rFonts w:ascii="Tahoma" w:hAnsi="Tahoma" w:cs="Tahoma"/>
          <w:b/>
          <w:color w:val="000000"/>
        </w:rPr>
        <w:t>Rekonstrukcija vodovoda in kanalizacije v Pustovrhovi ulici</w:t>
      </w:r>
      <w:r w:rsidRPr="003C5E66">
        <w:rPr>
          <w:rFonts w:ascii="Tahoma" w:hAnsi="Tahoma" w:cs="Tahoma"/>
        </w:rPr>
        <w:t>.</w:t>
      </w:r>
    </w:p>
    <w:p w:rsidR="00E46B5B" w:rsidRPr="003C5E66" w:rsidRDefault="00E46B5B" w:rsidP="00E46B5B">
      <w:pPr>
        <w:keepNext/>
        <w:keepLines/>
        <w:rPr>
          <w:rFonts w:ascii="Tahoma" w:hAnsi="Tahoma" w:cs="Tahoma"/>
        </w:rPr>
      </w:pPr>
    </w:p>
    <w:p w:rsidR="00E46B5B" w:rsidRPr="003C5E66" w:rsidRDefault="00E46B5B" w:rsidP="00E46B5B">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rsidR="00E46B5B" w:rsidRPr="003C5E66" w:rsidRDefault="00E46B5B" w:rsidP="00E46B5B">
      <w:pPr>
        <w:keepNext/>
        <w:keepLines/>
        <w:rPr>
          <w:rFonts w:ascii="Tahoma" w:hAnsi="Tahoma" w:cs="Tahoma"/>
        </w:rPr>
      </w:pPr>
    </w:p>
    <w:p w:rsidR="00E46B5B" w:rsidRPr="003C5E66" w:rsidRDefault="00E46B5B" w:rsidP="00E46B5B">
      <w:pPr>
        <w:keepNext/>
        <w:keepLines/>
        <w:rPr>
          <w:rFonts w:ascii="Tahoma" w:hAnsi="Tahoma" w:cs="Tahoma"/>
        </w:rPr>
      </w:pPr>
      <w:r w:rsidRPr="003C5E66">
        <w:rPr>
          <w:rFonts w:ascii="Tahoma" w:hAnsi="Tahoma" w:cs="Tahoma"/>
        </w:rPr>
        <w:t>Izdajatelj reference</w:t>
      </w:r>
    </w:p>
    <w:p w:rsidR="00E46B5B" w:rsidRPr="003C5E66" w:rsidRDefault="00E46B5B" w:rsidP="00E46B5B">
      <w:pPr>
        <w:keepNext/>
        <w:keepLines/>
        <w:rPr>
          <w:rFonts w:ascii="Tahoma" w:hAnsi="Tahoma" w:cs="Tahoma"/>
        </w:rPr>
      </w:pPr>
      <w:r w:rsidRPr="003C5E66">
        <w:rPr>
          <w:rFonts w:ascii="Tahoma" w:hAnsi="Tahoma" w:cs="Tahoma"/>
        </w:rPr>
        <w:t xml:space="preserve"> </w:t>
      </w:r>
    </w:p>
    <w:p w:rsidR="00E46B5B" w:rsidRPr="003C5E66" w:rsidRDefault="00E46B5B" w:rsidP="00E46B5B">
      <w:pPr>
        <w:keepNext/>
        <w:keepLines/>
        <w:rPr>
          <w:rFonts w:ascii="Tahoma" w:hAnsi="Tahoma" w:cs="Tahoma"/>
        </w:rPr>
      </w:pPr>
      <w:r w:rsidRPr="003C5E66">
        <w:rPr>
          <w:rFonts w:ascii="Tahoma" w:hAnsi="Tahoma" w:cs="Tahoma"/>
        </w:rPr>
        <w:t>__________________________________                 Žig                               _______________</w:t>
      </w:r>
    </w:p>
    <w:p w:rsidR="00E46B5B" w:rsidRPr="003C5E66" w:rsidRDefault="00E46B5B" w:rsidP="00E46B5B">
      <w:pPr>
        <w:keepNext/>
        <w:keepLines/>
        <w:rPr>
          <w:rFonts w:ascii="Tahoma" w:hAnsi="Tahoma" w:cs="Tahoma"/>
        </w:rPr>
      </w:pPr>
      <w:r w:rsidRPr="003C5E66">
        <w:rPr>
          <w:rFonts w:ascii="Tahoma" w:hAnsi="Tahoma" w:cs="Tahoma"/>
        </w:rPr>
        <w:t xml:space="preserve">( podpis odgovorne osebe)                                                                             (kraj in datum) </w:t>
      </w:r>
    </w:p>
    <w:p w:rsidR="00E46B5B" w:rsidRPr="003C5E66" w:rsidRDefault="00E46B5B" w:rsidP="00E46B5B">
      <w:pPr>
        <w:keepNext/>
        <w:keepLines/>
        <w:rPr>
          <w:rFonts w:ascii="Tahoma" w:hAnsi="Tahoma" w:cs="Tahoma"/>
        </w:rPr>
      </w:pPr>
    </w:p>
    <w:p w:rsidR="00E46B5B" w:rsidRPr="00112425" w:rsidRDefault="00E46B5B" w:rsidP="00E46B5B">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rsidR="00E46B5B" w:rsidRDefault="00E46B5B" w:rsidP="00BA771A">
      <w:pPr>
        <w:keepNext/>
        <w:keepLines/>
        <w:rPr>
          <w:rFonts w:ascii="Tahoma" w:hAnsi="Tahoma" w:cs="Tahoma"/>
        </w:rPr>
      </w:pPr>
    </w:p>
    <w:p w:rsidR="00C32864" w:rsidRDefault="00C32864" w:rsidP="00BA771A">
      <w:pPr>
        <w:keepNext/>
        <w:keepLines/>
        <w:rPr>
          <w:rFonts w:ascii="Tahoma" w:hAnsi="Tahoma" w:cs="Tahoma"/>
        </w:rPr>
      </w:pPr>
    </w:p>
    <w:p w:rsidR="00B15E7B" w:rsidRDefault="00B15E7B" w:rsidP="00BA771A">
      <w:pPr>
        <w:keepNext/>
        <w:keepLines/>
        <w:rPr>
          <w:rFonts w:ascii="Tahoma" w:hAnsi="Tahoma" w:cs="Tahoma"/>
        </w:rPr>
      </w:pPr>
    </w:p>
    <w:p w:rsidR="00B15E7B" w:rsidRDefault="00B15E7B"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rsidTr="00610C0E">
        <w:tc>
          <w:tcPr>
            <w:tcW w:w="8161" w:type="dxa"/>
            <w:tcBorders>
              <w:top w:val="single" w:sz="4" w:space="0" w:color="auto"/>
              <w:left w:val="single" w:sz="4" w:space="0" w:color="auto"/>
              <w:bottom w:val="single" w:sz="4" w:space="0" w:color="auto"/>
              <w:right w:val="single" w:sz="4" w:space="0" w:color="auto"/>
            </w:tcBorders>
            <w:hideMark/>
          </w:tcPr>
          <w:p w:rsidR="008066AF" w:rsidRPr="00112425" w:rsidRDefault="008066AF" w:rsidP="00BA771A">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rsidR="008066AF" w:rsidRPr="00112425" w:rsidRDefault="008066AF" w:rsidP="00BA771A">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rsidR="00A055C4" w:rsidRPr="004C1F13" w:rsidRDefault="00A055C4" w:rsidP="00BA771A">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rsidTr="00E90FDB">
        <w:tc>
          <w:tcPr>
            <w:tcW w:w="2905" w:type="dxa"/>
            <w:vAlign w:val="center"/>
          </w:tcPr>
          <w:p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rsidR="00E90FDB" w:rsidRPr="004C1F13" w:rsidRDefault="00E90FDB" w:rsidP="00BA771A">
            <w:pPr>
              <w:keepNext/>
              <w:keepLines/>
              <w:jc w:val="center"/>
              <w:rPr>
                <w:rFonts w:ascii="Tahoma" w:hAnsi="Tahoma" w:cs="Tahoma"/>
                <w:b/>
              </w:rPr>
            </w:pPr>
          </w:p>
        </w:tc>
      </w:tr>
      <w:tr w:rsidR="00E90FDB" w:rsidRPr="004C1F13" w:rsidTr="00E90FDB">
        <w:tc>
          <w:tcPr>
            <w:tcW w:w="2905" w:type="dxa"/>
          </w:tcPr>
          <w:p w:rsidR="00E90FDB" w:rsidRPr="004C1F13" w:rsidRDefault="00E90FDB" w:rsidP="00BA771A">
            <w:pPr>
              <w:keepNext/>
              <w:keepLines/>
              <w:jc w:val="both"/>
              <w:rPr>
                <w:rFonts w:ascii="Tahoma" w:hAnsi="Tahoma" w:cs="Tahoma"/>
                <w:lang w:eastAsia="en-US"/>
              </w:rPr>
            </w:pPr>
          </w:p>
        </w:tc>
        <w:tc>
          <w:tcPr>
            <w:tcW w:w="2552" w:type="dxa"/>
            <w:tcBorders>
              <w:top w:val="single" w:sz="4" w:space="0" w:color="auto"/>
            </w:tcBorders>
          </w:tcPr>
          <w:p w:rsidR="00E90FDB" w:rsidRPr="004C1F13" w:rsidRDefault="00E90FDB" w:rsidP="00BA771A">
            <w:pPr>
              <w:keepNext/>
              <w:keepLines/>
              <w:jc w:val="both"/>
              <w:rPr>
                <w:rFonts w:ascii="Tahoma" w:hAnsi="Tahoma" w:cs="Tahoma"/>
                <w:lang w:eastAsia="en-US"/>
              </w:rPr>
            </w:pPr>
          </w:p>
        </w:tc>
      </w:tr>
      <w:tr w:rsidR="00E90FDB" w:rsidRPr="004C1F13" w:rsidTr="00E90FDB">
        <w:tc>
          <w:tcPr>
            <w:tcW w:w="2905" w:type="dxa"/>
          </w:tcPr>
          <w:p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rsidR="00E90FDB" w:rsidRPr="004C1F13" w:rsidRDefault="00E90FDB" w:rsidP="00BA771A">
            <w:pPr>
              <w:keepNext/>
              <w:keepLines/>
              <w:jc w:val="both"/>
              <w:rPr>
                <w:rFonts w:ascii="Tahoma" w:hAnsi="Tahoma" w:cs="Tahoma"/>
                <w:lang w:eastAsia="en-US"/>
              </w:rPr>
            </w:pPr>
          </w:p>
        </w:tc>
      </w:tr>
    </w:tbl>
    <w:p w:rsidR="00E90FDB" w:rsidRPr="004C1F13" w:rsidRDefault="00E90FDB" w:rsidP="00BA771A">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rsidTr="00365ABA">
        <w:tc>
          <w:tcPr>
            <w:tcW w:w="1985" w:type="dxa"/>
          </w:tcPr>
          <w:p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rsidR="00E90FDB" w:rsidRPr="004C1F13" w:rsidRDefault="008F6CF8" w:rsidP="00BA771A">
            <w:pPr>
              <w:keepNext/>
              <w:keepLines/>
              <w:spacing w:after="200" w:line="276" w:lineRule="auto"/>
              <w:rPr>
                <w:rFonts w:ascii="Tahoma" w:hAnsi="Tahoma" w:cs="Tahoma"/>
                <w:b/>
              </w:rPr>
            </w:pPr>
            <w:r>
              <w:rPr>
                <w:rFonts w:ascii="Tahoma" w:hAnsi="Tahoma" w:cs="Tahoma"/>
                <w:b/>
                <w:caps/>
              </w:rPr>
              <w:t>Rekonstrukcija vodovoda in kanalizacije v Pustovrhovi ulici</w:t>
            </w:r>
          </w:p>
        </w:tc>
      </w:tr>
    </w:tbl>
    <w:p w:rsidR="00E90FDB" w:rsidRPr="004C1F13" w:rsidRDefault="00E90FDB" w:rsidP="00BA771A">
      <w:pPr>
        <w:keepNext/>
        <w:keepLines/>
        <w:jc w:val="both"/>
        <w:rPr>
          <w:rFonts w:ascii="Tahoma" w:hAnsi="Tahoma" w:cs="Tahoma"/>
        </w:rPr>
      </w:pPr>
      <w:r w:rsidRPr="004C1F13">
        <w:rPr>
          <w:rFonts w:ascii="Tahoma" w:hAnsi="Tahoma" w:cs="Tahoma"/>
        </w:rPr>
        <w:t>sklenjena med</w:t>
      </w:r>
    </w:p>
    <w:p w:rsidR="00E90FDB" w:rsidRPr="004C1F13" w:rsidRDefault="00E90FDB" w:rsidP="00BA771A">
      <w:pPr>
        <w:keepNext/>
        <w:keepLines/>
        <w:jc w:val="both"/>
        <w:rPr>
          <w:rFonts w:ascii="Tahoma" w:hAnsi="Tahoma" w:cs="Tahoma"/>
        </w:rPr>
      </w:pPr>
    </w:p>
    <w:p w:rsidR="00E90FDB" w:rsidRPr="004C1F13" w:rsidRDefault="00E90FDB" w:rsidP="00BA771A">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rsidR="00E90FDB" w:rsidRPr="004C1F13" w:rsidRDefault="00E90FDB" w:rsidP="00BA771A">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rsidTr="00E90FDB">
        <w:trPr>
          <w:trHeight w:val="2419"/>
        </w:trPr>
        <w:tc>
          <w:tcPr>
            <w:tcW w:w="6670" w:type="dxa"/>
          </w:tcPr>
          <w:p w:rsidR="00E90FDB" w:rsidRPr="004C1F13" w:rsidRDefault="00E90FDB" w:rsidP="00BA771A">
            <w:pPr>
              <w:keepNext/>
              <w:keepLines/>
              <w:jc w:val="both"/>
              <w:rPr>
                <w:rFonts w:ascii="Tahoma" w:hAnsi="Tahoma" w:cs="Tahoma"/>
              </w:rPr>
            </w:pPr>
            <w:r w:rsidRPr="004C1F13">
              <w:rPr>
                <w:rFonts w:ascii="Tahoma" w:hAnsi="Tahoma" w:cs="Tahoma"/>
                <w:b/>
              </w:rPr>
              <w:t>JAVNO PODJETJE VODOVOD KANALIZACIJA SNAGA d.o.o.</w:t>
            </w:r>
          </w:p>
          <w:p w:rsidR="00E90FDB" w:rsidRPr="004C1F13" w:rsidRDefault="00E90FDB" w:rsidP="00BA771A">
            <w:pPr>
              <w:keepNext/>
              <w:keepLines/>
              <w:jc w:val="both"/>
              <w:rPr>
                <w:rFonts w:ascii="Tahoma" w:hAnsi="Tahoma" w:cs="Tahoma"/>
              </w:rPr>
            </w:pPr>
            <w:r w:rsidRPr="004C1F13">
              <w:rPr>
                <w:rFonts w:ascii="Tahoma" w:hAnsi="Tahoma" w:cs="Tahoma"/>
              </w:rPr>
              <w:t>Vodovodna cesta 90</w:t>
            </w:r>
          </w:p>
          <w:p w:rsidR="00E90FDB" w:rsidRPr="004C1F13" w:rsidRDefault="00E90FDB" w:rsidP="00BA771A">
            <w:pPr>
              <w:keepNext/>
              <w:keepLines/>
              <w:jc w:val="both"/>
              <w:rPr>
                <w:rFonts w:ascii="Tahoma" w:hAnsi="Tahoma" w:cs="Tahoma"/>
              </w:rPr>
            </w:pPr>
            <w:r w:rsidRPr="004C1F13">
              <w:rPr>
                <w:rFonts w:ascii="Tahoma" w:hAnsi="Tahoma" w:cs="Tahoma"/>
              </w:rPr>
              <w:t>1000 Ljubljana,</w:t>
            </w:r>
          </w:p>
          <w:p w:rsidR="00E90FDB" w:rsidRPr="004C1F13" w:rsidRDefault="00E90FDB" w:rsidP="00BA771A">
            <w:pPr>
              <w:keepNext/>
              <w:keepLines/>
              <w:jc w:val="both"/>
              <w:rPr>
                <w:rFonts w:ascii="Tahoma" w:hAnsi="Tahoma" w:cs="Tahoma"/>
              </w:rPr>
            </w:pPr>
          </w:p>
          <w:p w:rsidR="00E90FDB" w:rsidRPr="004C1F13" w:rsidRDefault="00E90FDB" w:rsidP="00BA771A">
            <w:pPr>
              <w:keepNext/>
              <w:keepLines/>
              <w:jc w:val="both"/>
              <w:rPr>
                <w:rFonts w:ascii="Tahoma" w:hAnsi="Tahoma" w:cs="Tahoma"/>
              </w:rPr>
            </w:pPr>
            <w:r w:rsidRPr="004C1F13">
              <w:rPr>
                <w:rFonts w:ascii="Tahoma" w:hAnsi="Tahoma" w:cs="Tahoma"/>
              </w:rPr>
              <w:t>ki ga zastopa direktor</w:t>
            </w:r>
          </w:p>
          <w:p w:rsidR="00E90FDB" w:rsidRPr="004C1F13" w:rsidRDefault="00E90FDB" w:rsidP="00BA771A">
            <w:pPr>
              <w:keepNext/>
              <w:keepLines/>
              <w:jc w:val="both"/>
              <w:rPr>
                <w:rFonts w:ascii="Tahoma" w:hAnsi="Tahoma" w:cs="Tahoma"/>
                <w:b/>
              </w:rPr>
            </w:pPr>
            <w:r w:rsidRPr="004C1F13">
              <w:rPr>
                <w:rFonts w:ascii="Tahoma" w:hAnsi="Tahoma" w:cs="Tahoma"/>
                <w:b/>
              </w:rPr>
              <w:t>Krištof MLAKAR</w:t>
            </w:r>
          </w:p>
          <w:p w:rsidR="00E90FDB" w:rsidRPr="004C1F13" w:rsidRDefault="00E90FDB" w:rsidP="00BA771A">
            <w:pPr>
              <w:keepNext/>
              <w:keepLines/>
              <w:ind w:left="1416" w:firstLine="708"/>
              <w:jc w:val="both"/>
              <w:rPr>
                <w:rFonts w:ascii="Tahoma" w:hAnsi="Tahoma" w:cs="Tahoma"/>
              </w:rPr>
            </w:pPr>
          </w:p>
          <w:p w:rsidR="00E90FDB" w:rsidRPr="004C1F13" w:rsidRDefault="00E90FDB" w:rsidP="00BA771A">
            <w:pPr>
              <w:keepNext/>
              <w:keepLines/>
              <w:jc w:val="both"/>
              <w:rPr>
                <w:rFonts w:ascii="Tahoma" w:hAnsi="Tahoma" w:cs="Tahoma"/>
              </w:rPr>
            </w:pPr>
            <w:r w:rsidRPr="004C1F13">
              <w:rPr>
                <w:rFonts w:ascii="Tahoma" w:hAnsi="Tahoma" w:cs="Tahoma"/>
              </w:rPr>
              <w:t>Identifikacijska številka za DDV: SI64520463</w:t>
            </w:r>
          </w:p>
          <w:p w:rsidR="00E90FDB" w:rsidRPr="004C1F13" w:rsidRDefault="00E90FDB" w:rsidP="00BA771A">
            <w:pPr>
              <w:keepNext/>
              <w:keepLines/>
              <w:jc w:val="both"/>
              <w:rPr>
                <w:rFonts w:ascii="Tahoma" w:hAnsi="Tahoma" w:cs="Tahoma"/>
              </w:rPr>
            </w:pPr>
            <w:r w:rsidRPr="004C1F13">
              <w:rPr>
                <w:rFonts w:ascii="Tahoma" w:hAnsi="Tahoma" w:cs="Tahoma"/>
              </w:rPr>
              <w:t>Matična številka: 5046688000</w:t>
            </w:r>
          </w:p>
        </w:tc>
      </w:tr>
    </w:tbl>
    <w:p w:rsidR="00E90FDB" w:rsidRPr="004C1F13" w:rsidRDefault="00E90FDB" w:rsidP="00BA771A">
      <w:pPr>
        <w:keepNext/>
        <w:keepLines/>
        <w:jc w:val="both"/>
        <w:rPr>
          <w:rFonts w:ascii="Tahoma" w:hAnsi="Tahoma" w:cs="Tahoma"/>
        </w:rPr>
      </w:pPr>
    </w:p>
    <w:p w:rsidR="00E90FDB" w:rsidRPr="004C1F13" w:rsidRDefault="00E90FDB" w:rsidP="00BA771A">
      <w:pPr>
        <w:keepNext/>
        <w:keepLines/>
        <w:jc w:val="both"/>
        <w:rPr>
          <w:rFonts w:ascii="Tahoma" w:hAnsi="Tahoma" w:cs="Tahoma"/>
        </w:rPr>
      </w:pPr>
      <w:r w:rsidRPr="004C1F13">
        <w:rPr>
          <w:rFonts w:ascii="Tahoma" w:hAnsi="Tahoma" w:cs="Tahoma"/>
        </w:rPr>
        <w:t>in izvajalcem:</w:t>
      </w:r>
    </w:p>
    <w:p w:rsidR="00E90FDB" w:rsidRPr="004C1F13" w:rsidRDefault="00E90FDB" w:rsidP="00BA771A">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rsidTr="00E90FDB">
        <w:trPr>
          <w:trHeight w:val="170"/>
        </w:trPr>
        <w:tc>
          <w:tcPr>
            <w:tcW w:w="5726" w:type="dxa"/>
          </w:tcPr>
          <w:p w:rsidR="00E90FDB" w:rsidRPr="004C1F13" w:rsidRDefault="00E90FDB" w:rsidP="00BA771A">
            <w:pPr>
              <w:keepNext/>
              <w:keepLines/>
              <w:jc w:val="both"/>
              <w:rPr>
                <w:rFonts w:ascii="Tahoma" w:hAnsi="Tahoma" w:cs="Tahoma"/>
                <w:b/>
              </w:rPr>
            </w:pPr>
          </w:p>
        </w:tc>
        <w:tc>
          <w:tcPr>
            <w:tcW w:w="211" w:type="dxa"/>
          </w:tcPr>
          <w:p w:rsidR="00E90FDB" w:rsidRPr="004C1F13" w:rsidRDefault="00E90FDB" w:rsidP="00BA771A">
            <w:pPr>
              <w:keepNext/>
              <w:keepLines/>
              <w:jc w:val="both"/>
              <w:rPr>
                <w:rFonts w:ascii="Tahoma" w:hAnsi="Tahoma" w:cs="Tahoma"/>
              </w:rPr>
            </w:pPr>
          </w:p>
        </w:tc>
        <w:tc>
          <w:tcPr>
            <w:tcW w:w="745" w:type="dxa"/>
          </w:tcPr>
          <w:p w:rsidR="00E90FDB" w:rsidRPr="004C1F13" w:rsidRDefault="00E90FDB" w:rsidP="00BA771A">
            <w:pPr>
              <w:keepNext/>
              <w:keepLines/>
              <w:jc w:val="both"/>
              <w:rPr>
                <w:rFonts w:ascii="Tahoma" w:hAnsi="Tahoma" w:cs="Tahoma"/>
              </w:rPr>
            </w:pPr>
          </w:p>
        </w:tc>
      </w:tr>
      <w:tr w:rsidR="00E90FDB" w:rsidRPr="004C1F13" w:rsidTr="00E90FDB">
        <w:trPr>
          <w:trHeight w:val="180"/>
        </w:trPr>
        <w:tc>
          <w:tcPr>
            <w:tcW w:w="5726" w:type="dxa"/>
          </w:tcPr>
          <w:p w:rsidR="00E90FDB" w:rsidRPr="004C1F13" w:rsidRDefault="00E90FDB" w:rsidP="00BA771A">
            <w:pPr>
              <w:keepNext/>
              <w:keepLines/>
              <w:jc w:val="both"/>
              <w:rPr>
                <w:rFonts w:ascii="Tahoma" w:hAnsi="Tahoma" w:cs="Tahoma"/>
              </w:rPr>
            </w:pPr>
          </w:p>
        </w:tc>
        <w:tc>
          <w:tcPr>
            <w:tcW w:w="211" w:type="dxa"/>
          </w:tcPr>
          <w:p w:rsidR="00E90FDB" w:rsidRPr="004C1F13" w:rsidRDefault="00E90FDB" w:rsidP="00BA771A">
            <w:pPr>
              <w:keepNext/>
              <w:keepLines/>
              <w:jc w:val="both"/>
              <w:rPr>
                <w:rFonts w:ascii="Tahoma" w:hAnsi="Tahoma" w:cs="Tahoma"/>
              </w:rPr>
            </w:pPr>
          </w:p>
        </w:tc>
        <w:tc>
          <w:tcPr>
            <w:tcW w:w="745" w:type="dxa"/>
          </w:tcPr>
          <w:p w:rsidR="00E90FDB" w:rsidRPr="004C1F13" w:rsidRDefault="00E90FDB" w:rsidP="00BA771A">
            <w:pPr>
              <w:keepNext/>
              <w:keepLines/>
              <w:jc w:val="both"/>
              <w:rPr>
                <w:rFonts w:ascii="Tahoma" w:hAnsi="Tahoma" w:cs="Tahoma"/>
              </w:rPr>
            </w:pPr>
          </w:p>
        </w:tc>
      </w:tr>
      <w:tr w:rsidR="00E90FDB" w:rsidRPr="004C1F13" w:rsidTr="00E90FDB">
        <w:trPr>
          <w:trHeight w:val="180"/>
        </w:trPr>
        <w:tc>
          <w:tcPr>
            <w:tcW w:w="5726" w:type="dxa"/>
          </w:tcPr>
          <w:p w:rsidR="00E90FDB" w:rsidRPr="004C1F13" w:rsidRDefault="00E90FDB" w:rsidP="00BA771A">
            <w:pPr>
              <w:keepNext/>
              <w:keepLines/>
              <w:jc w:val="both"/>
              <w:rPr>
                <w:rFonts w:ascii="Tahoma" w:hAnsi="Tahoma" w:cs="Tahoma"/>
              </w:rPr>
            </w:pPr>
          </w:p>
        </w:tc>
        <w:tc>
          <w:tcPr>
            <w:tcW w:w="211" w:type="dxa"/>
          </w:tcPr>
          <w:p w:rsidR="00E90FDB" w:rsidRPr="004C1F13" w:rsidRDefault="00E90FDB" w:rsidP="00BA771A">
            <w:pPr>
              <w:keepNext/>
              <w:keepLines/>
              <w:jc w:val="both"/>
              <w:rPr>
                <w:rFonts w:ascii="Tahoma" w:hAnsi="Tahoma" w:cs="Tahoma"/>
              </w:rPr>
            </w:pPr>
          </w:p>
        </w:tc>
        <w:tc>
          <w:tcPr>
            <w:tcW w:w="745" w:type="dxa"/>
          </w:tcPr>
          <w:p w:rsidR="00E90FDB" w:rsidRPr="004C1F13" w:rsidRDefault="00E90FDB" w:rsidP="00BA771A">
            <w:pPr>
              <w:keepNext/>
              <w:keepLines/>
              <w:jc w:val="both"/>
              <w:rPr>
                <w:rFonts w:ascii="Tahoma" w:hAnsi="Tahoma" w:cs="Tahoma"/>
              </w:rPr>
            </w:pPr>
          </w:p>
        </w:tc>
      </w:tr>
      <w:tr w:rsidR="00E90FDB" w:rsidRPr="004C1F13" w:rsidTr="00E90FDB">
        <w:trPr>
          <w:trHeight w:val="361"/>
        </w:trPr>
        <w:tc>
          <w:tcPr>
            <w:tcW w:w="5726" w:type="dxa"/>
          </w:tcPr>
          <w:p w:rsidR="00E90FDB" w:rsidRPr="004C1F13" w:rsidRDefault="00E90FDB" w:rsidP="00BA771A">
            <w:pPr>
              <w:keepNext/>
              <w:keepLines/>
              <w:jc w:val="both"/>
              <w:rPr>
                <w:rFonts w:ascii="Tahoma" w:hAnsi="Tahoma" w:cs="Tahoma"/>
              </w:rPr>
            </w:pPr>
          </w:p>
        </w:tc>
        <w:tc>
          <w:tcPr>
            <w:tcW w:w="211" w:type="dxa"/>
          </w:tcPr>
          <w:p w:rsidR="00E90FDB" w:rsidRPr="004C1F13" w:rsidRDefault="00E90FDB" w:rsidP="00BA771A">
            <w:pPr>
              <w:keepNext/>
              <w:keepLines/>
              <w:jc w:val="both"/>
              <w:rPr>
                <w:rFonts w:ascii="Tahoma" w:hAnsi="Tahoma" w:cs="Tahoma"/>
              </w:rPr>
            </w:pPr>
          </w:p>
        </w:tc>
        <w:tc>
          <w:tcPr>
            <w:tcW w:w="745" w:type="dxa"/>
          </w:tcPr>
          <w:p w:rsidR="00E90FDB" w:rsidRPr="004C1F13" w:rsidRDefault="00E90FDB" w:rsidP="00BA771A">
            <w:pPr>
              <w:keepNext/>
              <w:keepLines/>
              <w:jc w:val="both"/>
              <w:rPr>
                <w:rFonts w:ascii="Tahoma" w:hAnsi="Tahoma" w:cs="Tahoma"/>
              </w:rPr>
            </w:pPr>
          </w:p>
        </w:tc>
      </w:tr>
      <w:tr w:rsidR="00E90FDB" w:rsidRPr="004C1F13" w:rsidTr="00E90FDB">
        <w:trPr>
          <w:trHeight w:val="80"/>
        </w:trPr>
        <w:tc>
          <w:tcPr>
            <w:tcW w:w="5726" w:type="dxa"/>
          </w:tcPr>
          <w:p w:rsidR="00E90FDB" w:rsidRPr="004C1F13" w:rsidRDefault="00E90FDB" w:rsidP="00BA771A">
            <w:pPr>
              <w:keepNext/>
              <w:keepLines/>
              <w:jc w:val="both"/>
              <w:rPr>
                <w:rFonts w:ascii="Tahoma" w:hAnsi="Tahoma" w:cs="Tahoma"/>
              </w:rPr>
            </w:pPr>
            <w:r w:rsidRPr="004C1F13">
              <w:rPr>
                <w:rFonts w:ascii="Tahoma" w:hAnsi="Tahoma" w:cs="Tahoma"/>
              </w:rPr>
              <w:t xml:space="preserve">ki ga zastopa direktor </w:t>
            </w:r>
          </w:p>
        </w:tc>
        <w:tc>
          <w:tcPr>
            <w:tcW w:w="211" w:type="dxa"/>
          </w:tcPr>
          <w:p w:rsidR="00E90FDB" w:rsidRPr="004C1F13" w:rsidRDefault="00E90FDB" w:rsidP="00BA771A">
            <w:pPr>
              <w:keepNext/>
              <w:keepLines/>
              <w:jc w:val="both"/>
              <w:rPr>
                <w:rFonts w:ascii="Tahoma" w:hAnsi="Tahoma" w:cs="Tahoma"/>
              </w:rPr>
            </w:pPr>
          </w:p>
        </w:tc>
        <w:tc>
          <w:tcPr>
            <w:tcW w:w="745" w:type="dxa"/>
          </w:tcPr>
          <w:p w:rsidR="00E90FDB" w:rsidRPr="004C1F13" w:rsidRDefault="00E90FDB" w:rsidP="00BA771A">
            <w:pPr>
              <w:keepNext/>
              <w:keepLines/>
              <w:jc w:val="both"/>
              <w:rPr>
                <w:rFonts w:ascii="Tahoma" w:hAnsi="Tahoma" w:cs="Tahoma"/>
              </w:rPr>
            </w:pPr>
          </w:p>
        </w:tc>
      </w:tr>
      <w:tr w:rsidR="00E90FDB" w:rsidRPr="004C1F13" w:rsidTr="00E90FDB">
        <w:trPr>
          <w:trHeight w:val="80"/>
        </w:trPr>
        <w:tc>
          <w:tcPr>
            <w:tcW w:w="5726" w:type="dxa"/>
          </w:tcPr>
          <w:p w:rsidR="00E90FDB" w:rsidRPr="004C1F13" w:rsidRDefault="00E90FDB" w:rsidP="00BA771A">
            <w:pPr>
              <w:keepNext/>
              <w:keepLines/>
              <w:jc w:val="both"/>
              <w:rPr>
                <w:rFonts w:ascii="Tahoma" w:hAnsi="Tahoma" w:cs="Tahoma"/>
                <w:b/>
              </w:rPr>
            </w:pPr>
          </w:p>
        </w:tc>
        <w:tc>
          <w:tcPr>
            <w:tcW w:w="211" w:type="dxa"/>
          </w:tcPr>
          <w:p w:rsidR="00E90FDB" w:rsidRPr="004C1F13" w:rsidRDefault="00E90FDB" w:rsidP="00BA771A">
            <w:pPr>
              <w:keepNext/>
              <w:keepLines/>
              <w:jc w:val="both"/>
              <w:rPr>
                <w:rFonts w:ascii="Tahoma" w:hAnsi="Tahoma" w:cs="Tahoma"/>
              </w:rPr>
            </w:pPr>
          </w:p>
        </w:tc>
        <w:tc>
          <w:tcPr>
            <w:tcW w:w="745" w:type="dxa"/>
          </w:tcPr>
          <w:p w:rsidR="00E90FDB" w:rsidRPr="004C1F13" w:rsidRDefault="00E90FDB" w:rsidP="00BA771A">
            <w:pPr>
              <w:keepNext/>
              <w:keepLines/>
              <w:jc w:val="both"/>
              <w:rPr>
                <w:rFonts w:ascii="Tahoma" w:hAnsi="Tahoma" w:cs="Tahoma"/>
              </w:rPr>
            </w:pPr>
          </w:p>
        </w:tc>
      </w:tr>
      <w:tr w:rsidR="00E90FDB" w:rsidRPr="004C1F13" w:rsidTr="00E90FDB">
        <w:trPr>
          <w:trHeight w:val="80"/>
        </w:trPr>
        <w:tc>
          <w:tcPr>
            <w:tcW w:w="5726" w:type="dxa"/>
          </w:tcPr>
          <w:p w:rsidR="00E90FDB" w:rsidRPr="004C1F13" w:rsidRDefault="00E90FDB" w:rsidP="00BA771A">
            <w:pPr>
              <w:keepNext/>
              <w:keepLines/>
              <w:jc w:val="both"/>
              <w:rPr>
                <w:rFonts w:ascii="Tahoma" w:hAnsi="Tahoma" w:cs="Tahoma"/>
                <w:b/>
              </w:rPr>
            </w:pPr>
          </w:p>
        </w:tc>
        <w:tc>
          <w:tcPr>
            <w:tcW w:w="211" w:type="dxa"/>
          </w:tcPr>
          <w:p w:rsidR="00E90FDB" w:rsidRPr="004C1F13" w:rsidRDefault="00E90FDB" w:rsidP="00BA771A">
            <w:pPr>
              <w:keepNext/>
              <w:keepLines/>
              <w:jc w:val="both"/>
              <w:rPr>
                <w:rFonts w:ascii="Tahoma" w:hAnsi="Tahoma" w:cs="Tahoma"/>
              </w:rPr>
            </w:pPr>
          </w:p>
        </w:tc>
        <w:tc>
          <w:tcPr>
            <w:tcW w:w="745" w:type="dxa"/>
          </w:tcPr>
          <w:p w:rsidR="00E90FDB" w:rsidRPr="004C1F13" w:rsidRDefault="00E90FDB" w:rsidP="00BA771A">
            <w:pPr>
              <w:keepNext/>
              <w:keepLines/>
              <w:jc w:val="both"/>
              <w:rPr>
                <w:rFonts w:ascii="Tahoma" w:hAnsi="Tahoma" w:cs="Tahoma"/>
              </w:rPr>
            </w:pPr>
          </w:p>
        </w:tc>
      </w:tr>
      <w:tr w:rsidR="00E90FDB" w:rsidRPr="004C1F13" w:rsidTr="00E90FDB">
        <w:trPr>
          <w:trHeight w:val="80"/>
        </w:trPr>
        <w:tc>
          <w:tcPr>
            <w:tcW w:w="5726" w:type="dxa"/>
          </w:tcPr>
          <w:p w:rsidR="00E90FDB" w:rsidRPr="004C1F13" w:rsidRDefault="00E90FDB" w:rsidP="00BA771A">
            <w:pPr>
              <w:keepNext/>
              <w:keepLines/>
              <w:jc w:val="both"/>
              <w:rPr>
                <w:rFonts w:ascii="Tahoma" w:hAnsi="Tahoma" w:cs="Tahoma"/>
              </w:rPr>
            </w:pPr>
            <w:r w:rsidRPr="004C1F13">
              <w:rPr>
                <w:rFonts w:ascii="Tahoma" w:hAnsi="Tahoma" w:cs="Tahoma"/>
              </w:rPr>
              <w:t xml:space="preserve">Identifikacijska številka za DDV: </w:t>
            </w:r>
          </w:p>
        </w:tc>
        <w:tc>
          <w:tcPr>
            <w:tcW w:w="211" w:type="dxa"/>
          </w:tcPr>
          <w:p w:rsidR="00E90FDB" w:rsidRPr="004C1F13" w:rsidRDefault="00E90FDB" w:rsidP="00BA771A">
            <w:pPr>
              <w:keepNext/>
              <w:keepLines/>
              <w:jc w:val="both"/>
              <w:rPr>
                <w:rFonts w:ascii="Tahoma" w:hAnsi="Tahoma" w:cs="Tahoma"/>
              </w:rPr>
            </w:pPr>
          </w:p>
        </w:tc>
        <w:tc>
          <w:tcPr>
            <w:tcW w:w="745" w:type="dxa"/>
          </w:tcPr>
          <w:p w:rsidR="00E90FDB" w:rsidRPr="004C1F13" w:rsidRDefault="00E90FDB" w:rsidP="00BA771A">
            <w:pPr>
              <w:keepNext/>
              <w:keepLines/>
              <w:jc w:val="both"/>
              <w:rPr>
                <w:rFonts w:ascii="Tahoma" w:hAnsi="Tahoma" w:cs="Tahoma"/>
              </w:rPr>
            </w:pPr>
          </w:p>
        </w:tc>
      </w:tr>
      <w:tr w:rsidR="00E90FDB" w:rsidRPr="004C1F13" w:rsidTr="00E90FDB">
        <w:trPr>
          <w:trHeight w:val="80"/>
        </w:trPr>
        <w:tc>
          <w:tcPr>
            <w:tcW w:w="5726" w:type="dxa"/>
            <w:vAlign w:val="center"/>
          </w:tcPr>
          <w:p w:rsidR="00E90FDB" w:rsidRPr="004C1F13" w:rsidRDefault="00E90FDB" w:rsidP="00BA771A">
            <w:pPr>
              <w:keepNext/>
              <w:keepLines/>
              <w:jc w:val="both"/>
              <w:rPr>
                <w:rFonts w:ascii="Tahoma" w:hAnsi="Tahoma" w:cs="Tahoma"/>
              </w:rPr>
            </w:pPr>
            <w:r w:rsidRPr="004C1F13">
              <w:rPr>
                <w:rFonts w:ascii="Tahoma" w:hAnsi="Tahoma" w:cs="Tahoma"/>
              </w:rPr>
              <w:t xml:space="preserve">Matična številka:    </w:t>
            </w:r>
          </w:p>
        </w:tc>
        <w:tc>
          <w:tcPr>
            <w:tcW w:w="211" w:type="dxa"/>
          </w:tcPr>
          <w:p w:rsidR="00E90FDB" w:rsidRPr="004C1F13" w:rsidRDefault="00E90FDB" w:rsidP="00BA771A">
            <w:pPr>
              <w:keepNext/>
              <w:keepLines/>
              <w:jc w:val="both"/>
              <w:rPr>
                <w:rFonts w:ascii="Tahoma" w:hAnsi="Tahoma" w:cs="Tahoma"/>
              </w:rPr>
            </w:pPr>
          </w:p>
        </w:tc>
        <w:tc>
          <w:tcPr>
            <w:tcW w:w="745" w:type="dxa"/>
          </w:tcPr>
          <w:p w:rsidR="00E90FDB" w:rsidRPr="004C1F13" w:rsidRDefault="00E90FDB" w:rsidP="00BA771A">
            <w:pPr>
              <w:keepNext/>
              <w:keepLines/>
              <w:jc w:val="both"/>
              <w:rPr>
                <w:rFonts w:ascii="Tahoma" w:hAnsi="Tahoma" w:cs="Tahoma"/>
              </w:rPr>
            </w:pPr>
          </w:p>
        </w:tc>
      </w:tr>
    </w:tbl>
    <w:p w:rsidR="004C1F13" w:rsidRDefault="004C1F13" w:rsidP="00BA771A">
      <w:pPr>
        <w:keepNext/>
        <w:keepLines/>
        <w:spacing w:after="200" w:line="276" w:lineRule="auto"/>
        <w:rPr>
          <w:rFonts w:ascii="Tahoma" w:eastAsia="Frutiger" w:hAnsi="Tahoma" w:cs="Tahoma"/>
          <w:b/>
          <w:lang w:eastAsia="en-US"/>
        </w:rPr>
      </w:pPr>
    </w:p>
    <w:p w:rsidR="001D5263" w:rsidRDefault="001D5263" w:rsidP="00BA771A">
      <w:pPr>
        <w:keepNext/>
        <w:keepLines/>
        <w:spacing w:after="200" w:line="276" w:lineRule="auto"/>
        <w:rPr>
          <w:rFonts w:ascii="Tahoma" w:eastAsia="Frutiger" w:hAnsi="Tahoma" w:cs="Tahoma"/>
          <w:b/>
          <w:lang w:eastAsia="en-US"/>
        </w:rPr>
      </w:pPr>
    </w:p>
    <w:p w:rsidR="001D5263" w:rsidRDefault="001D5263" w:rsidP="00BA771A">
      <w:pPr>
        <w:keepNext/>
        <w:keepLines/>
        <w:spacing w:after="200" w:line="276" w:lineRule="auto"/>
        <w:rPr>
          <w:rFonts w:ascii="Tahoma" w:eastAsia="Frutiger" w:hAnsi="Tahoma" w:cs="Tahoma"/>
          <w:b/>
          <w:lang w:eastAsia="en-US"/>
        </w:rPr>
      </w:pPr>
    </w:p>
    <w:p w:rsidR="00E90FDB" w:rsidRDefault="00365ABA"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rsidR="008A1E65" w:rsidRPr="004C1F13" w:rsidRDefault="008A1E65" w:rsidP="00BA771A">
      <w:pPr>
        <w:pStyle w:val="Odstavekseznama"/>
        <w:keepNext/>
        <w:keepLines/>
        <w:ind w:left="426"/>
        <w:rPr>
          <w:rFonts w:ascii="Tahoma" w:eastAsia="Frutiger" w:hAnsi="Tahoma" w:cs="Tahoma"/>
          <w:b/>
          <w:lang w:eastAsia="en-US"/>
        </w:rPr>
      </w:pPr>
    </w:p>
    <w:p w:rsidR="00E90FDB" w:rsidRDefault="008A1E65" w:rsidP="00BA771A">
      <w:pPr>
        <w:keepNext/>
        <w:keepLines/>
        <w:numPr>
          <w:ilvl w:val="0"/>
          <w:numId w:val="28"/>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rsidR="008A1E65" w:rsidRPr="004C1F13" w:rsidRDefault="008A1E65" w:rsidP="00BA771A">
      <w:pPr>
        <w:keepNext/>
        <w:keepLines/>
        <w:ind w:left="454"/>
        <w:rPr>
          <w:rFonts w:ascii="Tahoma" w:eastAsia="Frutiger" w:hAnsi="Tahoma" w:cs="Tahoma"/>
          <w:lang w:eastAsia="en-US"/>
        </w:rPr>
      </w:pPr>
    </w:p>
    <w:p w:rsidR="004C1F13" w:rsidRDefault="00E90FDB" w:rsidP="00BA771A">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w:t>
      </w:r>
      <w:r w:rsidR="00FD7592">
        <w:rPr>
          <w:rFonts w:ascii="Tahoma" w:eastAsia="Frutiger" w:hAnsi="Tahoma" w:cs="Tahoma"/>
          <w:lang w:eastAsia="en-US"/>
        </w:rPr>
        <w:t>RS, št. 91/</w:t>
      </w:r>
      <w:r w:rsidR="00C32864">
        <w:rPr>
          <w:rFonts w:ascii="Tahoma" w:eastAsia="Frutiger" w:hAnsi="Tahoma" w:cs="Tahoma"/>
          <w:lang w:eastAsia="en-US"/>
        </w:rPr>
        <w:t>15 s spremembami</w:t>
      </w:r>
      <w:r w:rsidRPr="004C1F13">
        <w:rPr>
          <w:rFonts w:ascii="Tahoma" w:eastAsia="Frutiger" w:hAnsi="Tahoma" w:cs="Tahoma"/>
          <w:lang w:eastAsia="en-US"/>
        </w:rPr>
        <w:t>; v nadaljevanju: ZJN-3), objavljenim na Portalu javnih naročil dne ___________, pod št. _________________ z namenom sklenitve pogodbe za projekt »</w:t>
      </w:r>
      <w:r w:rsidR="008F6CF8">
        <w:rPr>
          <w:rFonts w:ascii="Tahoma" w:eastAsia="Frutiger" w:hAnsi="Tahoma" w:cs="Tahoma"/>
          <w:b/>
          <w:lang w:eastAsia="en-US"/>
        </w:rPr>
        <w:t>Rekonstrukcija vodovoda in kanalizacije v Pustovrhovi ulici</w:t>
      </w:r>
      <w:r w:rsidRPr="004C1F13">
        <w:rPr>
          <w:rFonts w:ascii="Tahoma" w:eastAsia="Frutiger" w:hAnsi="Tahoma" w:cs="Tahoma"/>
          <w:lang w:eastAsia="en-US"/>
        </w:rPr>
        <w:t xml:space="preserve">«, in sicer za obdobje od dneva sklenitve pogodbe do izpolnitve vseh obveznosti iz pogodbe. </w:t>
      </w:r>
    </w:p>
    <w:p w:rsidR="008A1E65" w:rsidRDefault="008A1E65" w:rsidP="00BA771A">
      <w:pPr>
        <w:keepNext/>
        <w:keepLines/>
        <w:jc w:val="both"/>
        <w:rPr>
          <w:rFonts w:ascii="Tahoma" w:eastAsia="Frutiger" w:hAnsi="Tahoma" w:cs="Tahoma"/>
          <w:lang w:eastAsia="en-US"/>
        </w:rPr>
      </w:pPr>
    </w:p>
    <w:p w:rsidR="003C5E66" w:rsidRDefault="003C5E66" w:rsidP="00BA771A">
      <w:pPr>
        <w:keepNext/>
        <w:keepLines/>
        <w:jc w:val="both"/>
        <w:rPr>
          <w:rFonts w:ascii="Tahoma" w:eastAsia="Frutiger" w:hAnsi="Tahoma" w:cs="Tahoma"/>
          <w:lang w:eastAsia="en-US"/>
        </w:rPr>
      </w:pPr>
    </w:p>
    <w:p w:rsidR="003C5E66" w:rsidRDefault="003C5E66" w:rsidP="00BA771A">
      <w:pPr>
        <w:keepNext/>
        <w:keepLines/>
        <w:jc w:val="both"/>
        <w:rPr>
          <w:rFonts w:ascii="Tahoma" w:eastAsia="Frutiger" w:hAnsi="Tahoma" w:cs="Tahoma"/>
          <w:lang w:eastAsia="en-US"/>
        </w:rPr>
      </w:pPr>
    </w:p>
    <w:p w:rsidR="003C5E66" w:rsidRDefault="003C5E66" w:rsidP="00BA771A">
      <w:pPr>
        <w:keepNext/>
        <w:keepLines/>
        <w:jc w:val="both"/>
        <w:rPr>
          <w:rFonts w:ascii="Tahoma" w:eastAsia="Frutiger" w:hAnsi="Tahoma" w:cs="Tahoma"/>
          <w:lang w:eastAsia="en-US"/>
        </w:rPr>
      </w:pPr>
    </w:p>
    <w:p w:rsidR="003C5E66" w:rsidRDefault="003C5E66" w:rsidP="00BA771A">
      <w:pPr>
        <w:keepNext/>
        <w:keepLines/>
        <w:jc w:val="both"/>
        <w:rPr>
          <w:rFonts w:ascii="Tahoma" w:eastAsia="Frutiger" w:hAnsi="Tahoma" w:cs="Tahoma"/>
          <w:lang w:eastAsia="en-US"/>
        </w:rPr>
      </w:pPr>
    </w:p>
    <w:p w:rsidR="003C5E66" w:rsidRDefault="003C5E66" w:rsidP="00BA771A">
      <w:pPr>
        <w:keepNext/>
        <w:keepLines/>
        <w:jc w:val="both"/>
        <w:rPr>
          <w:rFonts w:ascii="Tahoma" w:eastAsia="Frutiger" w:hAnsi="Tahoma" w:cs="Tahoma"/>
          <w:lang w:eastAsia="en-US"/>
        </w:rPr>
      </w:pPr>
    </w:p>
    <w:p w:rsidR="003C5E66" w:rsidRDefault="003C5E66" w:rsidP="00BA771A">
      <w:pPr>
        <w:keepNext/>
        <w:keepLines/>
        <w:jc w:val="both"/>
        <w:rPr>
          <w:rFonts w:ascii="Tahoma" w:eastAsia="Frutiger" w:hAnsi="Tahoma" w:cs="Tahoma"/>
          <w:lang w:eastAsia="en-US"/>
        </w:rPr>
      </w:pPr>
    </w:p>
    <w:p w:rsidR="00E90FDB" w:rsidRDefault="00933D25" w:rsidP="00BA771A">
      <w:pPr>
        <w:pStyle w:val="Odstavekseznama"/>
        <w:keepNext/>
        <w:keepLines/>
        <w:numPr>
          <w:ilvl w:val="0"/>
          <w:numId w:val="40"/>
        </w:numPr>
        <w:ind w:left="426" w:hanging="426"/>
        <w:rPr>
          <w:rFonts w:ascii="Tahoma" w:eastAsia="Frutiger" w:hAnsi="Tahoma" w:cs="Tahoma"/>
          <w:b/>
          <w:lang w:eastAsia="en-US"/>
        </w:rPr>
      </w:pPr>
      <w:r w:rsidRPr="00933D25">
        <w:rPr>
          <w:rFonts w:ascii="Tahoma" w:eastAsia="Frutiger" w:hAnsi="Tahoma" w:cs="Tahoma"/>
          <w:b/>
          <w:lang w:eastAsia="en-US"/>
        </w:rPr>
        <w:lastRenderedPageBreak/>
        <w:t>PREDMET POGODBE</w:t>
      </w:r>
    </w:p>
    <w:p w:rsidR="008A1E65" w:rsidRPr="00933D25" w:rsidRDefault="008A1E65" w:rsidP="00BA771A">
      <w:pPr>
        <w:pStyle w:val="Odstavekseznama"/>
        <w:keepNext/>
        <w:keepLines/>
        <w:ind w:left="426"/>
        <w:rPr>
          <w:rFonts w:ascii="Tahoma" w:eastAsia="Frutiger" w:hAnsi="Tahoma" w:cs="Tahoma"/>
          <w:b/>
          <w:lang w:eastAsia="en-US"/>
        </w:rPr>
      </w:pPr>
    </w:p>
    <w:p w:rsidR="00E90FDB" w:rsidRPr="004C1F13" w:rsidRDefault="00E90FDB" w:rsidP="00BA771A">
      <w:pPr>
        <w:keepNext/>
        <w:keepLines/>
        <w:numPr>
          <w:ilvl w:val="0"/>
          <w:numId w:val="28"/>
        </w:numPr>
        <w:jc w:val="center"/>
        <w:rPr>
          <w:rFonts w:ascii="Tahoma" w:eastAsia="Frutiger" w:hAnsi="Tahoma" w:cs="Tahoma"/>
          <w:lang w:eastAsia="en-US"/>
        </w:rPr>
      </w:pPr>
      <w:r w:rsidRPr="004C1F13">
        <w:rPr>
          <w:rFonts w:ascii="Tahoma" w:eastAsia="Frutiger" w:hAnsi="Tahoma" w:cs="Tahoma"/>
          <w:lang w:eastAsia="en-US"/>
        </w:rPr>
        <w:t>člen</w:t>
      </w:r>
    </w:p>
    <w:p w:rsidR="008A1E65" w:rsidRDefault="008A1E65" w:rsidP="00BA771A">
      <w:pPr>
        <w:keepNext/>
        <w:keepLines/>
        <w:jc w:val="both"/>
        <w:rPr>
          <w:rFonts w:ascii="Tahoma" w:eastAsia="Frutiger" w:hAnsi="Tahoma" w:cs="Tahoma"/>
          <w:lang w:eastAsia="en-US"/>
        </w:rPr>
      </w:pPr>
    </w:p>
    <w:p w:rsidR="00C925FE"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Predmet te pogodbe je </w:t>
      </w:r>
      <w:r w:rsidR="007C7D9D">
        <w:rPr>
          <w:rFonts w:ascii="Tahoma" w:eastAsia="Frutiger" w:hAnsi="Tahoma" w:cs="Tahoma"/>
          <w:lang w:eastAsia="en-US"/>
        </w:rPr>
        <w:t>r</w:t>
      </w:r>
      <w:r w:rsidR="008F6CF8">
        <w:rPr>
          <w:rFonts w:ascii="Tahoma" w:eastAsia="Frutiger" w:hAnsi="Tahoma" w:cs="Tahoma"/>
          <w:lang w:eastAsia="en-US"/>
        </w:rPr>
        <w:t>ekonstrukcija vodovoda in kanalizacije v Pustovrhovi ulici</w:t>
      </w:r>
      <w:r w:rsidRPr="003C5E66">
        <w:rPr>
          <w:rFonts w:ascii="Tahoma" w:eastAsia="Frutiger" w:hAnsi="Tahoma" w:cs="Tahoma"/>
          <w:lang w:eastAsia="en-US"/>
        </w:rPr>
        <w:t xml:space="preserve"> (v nadaljevanju: dela ali tudi pogodbena dela). </w:t>
      </w:r>
    </w:p>
    <w:p w:rsidR="00DF3EAD" w:rsidRPr="003C5E66" w:rsidRDefault="00DF3EAD" w:rsidP="00BA771A">
      <w:pPr>
        <w:keepNext/>
        <w:keepLines/>
        <w:jc w:val="both"/>
        <w:rPr>
          <w:rFonts w:ascii="Tahoma" w:eastAsia="Frutiger" w:hAnsi="Tahoma" w:cs="Tahoma"/>
          <w:lang w:eastAsia="en-US"/>
        </w:rPr>
      </w:pPr>
    </w:p>
    <w:p w:rsidR="00DF3EAD" w:rsidRPr="003C5E66" w:rsidRDefault="00DF3EAD"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Pogodba se sklene na osnovi izvedenega javnega naročila št. </w:t>
      </w:r>
      <w:r w:rsidR="00D26B96">
        <w:rPr>
          <w:rFonts w:ascii="Tahoma" w:hAnsi="Tahoma" w:cs="Tahoma"/>
        </w:rPr>
        <w:t>VKS-230/21</w:t>
      </w:r>
      <w:r w:rsidRPr="003C5E66">
        <w:rPr>
          <w:rFonts w:ascii="Tahoma" w:hAnsi="Tahoma" w:cs="Tahoma"/>
        </w:rPr>
        <w:t xml:space="preserve">, </w:t>
      </w:r>
      <w:r w:rsidRPr="003C5E66">
        <w:rPr>
          <w:rFonts w:ascii="Tahoma" w:eastAsia="Frutiger" w:hAnsi="Tahoma" w:cs="Tahoma"/>
          <w:lang w:eastAsia="en-US"/>
        </w:rPr>
        <w:t xml:space="preserve">ponudbe izvajalca št. _____________ z dne _________________ (v nadaljevanju: ponudba), ponudbenega predračuna – popisa del izvajalca št. ____________ z dne ___________ (v nadaljevanju: popis del) </w:t>
      </w:r>
      <w:r w:rsidRPr="00B15E7B">
        <w:rPr>
          <w:rFonts w:ascii="Tahoma" w:eastAsia="Frutiger" w:hAnsi="Tahoma" w:cs="Tahoma"/>
          <w:lang w:eastAsia="en-US"/>
        </w:rPr>
        <w:t>ter končne ponudbe izvajalca, dogovorjene na pogajanjih dne ________________ (v nadaljevanju: končna ponudba),</w:t>
      </w:r>
      <w:r w:rsidRPr="003C5E66">
        <w:rPr>
          <w:rFonts w:ascii="Tahoma" w:eastAsia="Frutiger" w:hAnsi="Tahoma" w:cs="Tahoma"/>
          <w:lang w:eastAsia="en-US"/>
        </w:rPr>
        <w:t xml:space="preserve"> ki so sestavni del te pogodbe</w:t>
      </w:r>
      <w:r w:rsidR="007C7D9D">
        <w:rPr>
          <w:rFonts w:ascii="Tahoma" w:eastAsia="Frutiger" w:hAnsi="Tahoma" w:cs="Tahoma"/>
          <w:lang w:eastAsia="en-US"/>
        </w:rPr>
        <w:t>. Izvajalec mora dela po tej pogodbi izvesti</w:t>
      </w:r>
      <w:r w:rsidRPr="003C5E66">
        <w:rPr>
          <w:rFonts w:ascii="Tahoma" w:eastAsia="Frutiger" w:hAnsi="Tahoma" w:cs="Tahoma"/>
          <w:lang w:eastAsia="en-US"/>
        </w:rPr>
        <w:t xml:space="preserve"> po pravilih stroke, s skrbnostjo dobrega strokovnjaka ter v skladu s to pogodbo.</w:t>
      </w:r>
    </w:p>
    <w:p w:rsidR="00DF3EAD" w:rsidRPr="003C5E66" w:rsidRDefault="00DF3EAD" w:rsidP="00BA771A">
      <w:pPr>
        <w:keepNext/>
        <w:keepLines/>
        <w:jc w:val="both"/>
        <w:rPr>
          <w:rFonts w:ascii="Tahoma" w:eastAsia="Frutiger" w:hAnsi="Tahoma" w:cs="Tahoma"/>
          <w:lang w:eastAsia="en-US"/>
        </w:rPr>
      </w:pPr>
    </w:p>
    <w:p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POGODBENA VREDNOST</w:t>
      </w:r>
    </w:p>
    <w:p w:rsidR="008A1E65" w:rsidRPr="003C5E66" w:rsidRDefault="008A1E65" w:rsidP="00BA771A">
      <w:pPr>
        <w:pStyle w:val="Odstavekseznama"/>
        <w:keepNext/>
        <w:keepLines/>
        <w:ind w:left="426"/>
        <w:rPr>
          <w:rFonts w:ascii="Tahoma" w:eastAsia="Frutiger" w:hAnsi="Tahoma" w:cs="Tahoma"/>
          <w:b/>
          <w:lang w:eastAsia="en-US"/>
        </w:rPr>
      </w:pPr>
    </w:p>
    <w:p w:rsidR="00E90FDB" w:rsidRPr="003C5E66" w:rsidRDefault="00E90FDB" w:rsidP="00BA771A">
      <w:pPr>
        <w:keepNext/>
        <w:keepLines/>
        <w:numPr>
          <w:ilvl w:val="0"/>
          <w:numId w:val="28"/>
        </w:numPr>
        <w:jc w:val="center"/>
        <w:rPr>
          <w:rFonts w:ascii="Tahoma" w:eastAsia="Frutiger" w:hAnsi="Tahoma" w:cs="Tahoma"/>
          <w:lang w:eastAsia="en-US"/>
        </w:rPr>
      </w:pPr>
      <w:r w:rsidRPr="003C5E66">
        <w:rPr>
          <w:rFonts w:ascii="Tahoma" w:eastAsia="Frutiger" w:hAnsi="Tahoma" w:cs="Tahoma"/>
          <w:lang w:eastAsia="en-US"/>
        </w:rPr>
        <w:t>člen</w:t>
      </w:r>
    </w:p>
    <w:p w:rsidR="008A1E65" w:rsidRPr="003C5E66" w:rsidRDefault="008A1E65" w:rsidP="00BA771A">
      <w:pPr>
        <w:keepNext/>
        <w:keepLines/>
        <w:jc w:val="both"/>
        <w:rPr>
          <w:rFonts w:ascii="Tahoma" w:eastAsia="Frutiger" w:hAnsi="Tahoma" w:cs="Tahoma"/>
          <w:lang w:eastAsia="en-US"/>
        </w:rPr>
      </w:pPr>
    </w:p>
    <w:p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Pogodbeni stranki se dogovorita za vrednosti, ki izhajajo iz </w:t>
      </w:r>
      <w:r w:rsidR="00F66493" w:rsidRPr="003C5E66">
        <w:rPr>
          <w:rFonts w:ascii="Tahoma" w:eastAsia="Frutiger" w:hAnsi="Tahoma" w:cs="Tahoma"/>
          <w:lang w:eastAsia="en-US"/>
        </w:rPr>
        <w:t xml:space="preserve">končne </w:t>
      </w:r>
      <w:r w:rsidRPr="003C5E66">
        <w:rPr>
          <w:rFonts w:ascii="Tahoma" w:eastAsia="Frutiger" w:hAnsi="Tahoma" w:cs="Tahoma"/>
          <w:lang w:eastAsia="en-US"/>
        </w:rPr>
        <w:t>ponudbe. Za pogodbena dela naročnik ne daje avansa.</w:t>
      </w:r>
    </w:p>
    <w:p w:rsidR="00E90FDB" w:rsidRPr="003C5E66" w:rsidRDefault="00E90FDB" w:rsidP="00BA771A">
      <w:pPr>
        <w:keepNext/>
        <w:keepLines/>
        <w:jc w:val="both"/>
        <w:rPr>
          <w:rFonts w:ascii="Tahoma" w:eastAsia="Frutiger" w:hAnsi="Tahoma" w:cs="Tahoma"/>
          <w:lang w:eastAsia="en-US"/>
        </w:rPr>
      </w:pPr>
    </w:p>
    <w:p w:rsidR="002F40F0" w:rsidRPr="003C5E66" w:rsidRDefault="002F40F0" w:rsidP="00BA771A">
      <w:pPr>
        <w:keepNext/>
        <w:keepLines/>
        <w:jc w:val="both"/>
        <w:rPr>
          <w:rFonts w:ascii="Tahoma" w:hAnsi="Tahoma" w:cs="Tahoma"/>
        </w:rPr>
      </w:pPr>
      <w:r w:rsidRPr="003C5E66">
        <w:rPr>
          <w:rFonts w:ascii="Tahoma" w:hAnsi="Tahoma" w:cs="Tahoma"/>
        </w:rPr>
        <w:t>Pogodbena vrednost po končni ponudbi, z upoštevanim __________________ odstotnim (__ %) popustom, na dan sklenitve te pogodbe znaša:</w:t>
      </w:r>
    </w:p>
    <w:p w:rsidR="002F40F0" w:rsidRPr="003C5E66" w:rsidRDefault="002F40F0" w:rsidP="00BA771A">
      <w:pPr>
        <w:keepNext/>
        <w:keepLines/>
        <w:jc w:val="both"/>
        <w:rPr>
          <w:rFonts w:ascii="Tahoma" w:hAnsi="Tahoma" w:cs="Tahoma"/>
        </w:rPr>
      </w:pPr>
    </w:p>
    <w:tbl>
      <w:tblPr>
        <w:tblStyle w:val="Tabelamrea12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2135"/>
      </w:tblGrid>
      <w:tr w:rsidR="002F40F0" w:rsidRPr="003C5E66" w:rsidTr="00BA771A">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hideMark/>
          </w:tcPr>
          <w:p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 xml:space="preserve">OBNOVA </w:t>
            </w:r>
            <w:r w:rsidR="004939D0">
              <w:rPr>
                <w:rFonts w:ascii="Tahoma" w:eastAsia="Frutiger" w:hAnsi="Tahoma" w:cs="Tahoma"/>
                <w:sz w:val="20"/>
                <w:szCs w:val="20"/>
              </w:rPr>
              <w:t xml:space="preserve">JAVNEGA </w:t>
            </w:r>
            <w:r w:rsidRPr="003C5E66">
              <w:rPr>
                <w:rFonts w:ascii="Tahoma" w:eastAsia="Frutiger" w:hAnsi="Tahoma" w:cs="Tahoma"/>
                <w:sz w:val="20"/>
                <w:szCs w:val="20"/>
              </w:rPr>
              <w:t>VODOVODA</w:t>
            </w:r>
          </w:p>
        </w:tc>
        <w:tc>
          <w:tcPr>
            <w:tcW w:w="2135" w:type="dxa"/>
            <w:tcBorders>
              <w:top w:val="single" w:sz="4" w:space="0" w:color="auto"/>
              <w:left w:val="single" w:sz="4" w:space="0" w:color="auto"/>
              <w:bottom w:val="single" w:sz="4" w:space="0" w:color="auto"/>
              <w:right w:val="single" w:sz="4" w:space="0" w:color="auto"/>
            </w:tcBorders>
            <w:vAlign w:val="bottom"/>
            <w:hideMark/>
          </w:tcPr>
          <w:p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rsidTr="00BA771A">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hideMark/>
          </w:tcPr>
          <w:p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HIŠNIH VODOVODNIH PRIKLJUČKOV</w:t>
            </w:r>
          </w:p>
        </w:tc>
        <w:tc>
          <w:tcPr>
            <w:tcW w:w="2135" w:type="dxa"/>
            <w:tcBorders>
              <w:top w:val="single" w:sz="4" w:space="0" w:color="auto"/>
              <w:left w:val="single" w:sz="4" w:space="0" w:color="auto"/>
              <w:bottom w:val="single" w:sz="4" w:space="0" w:color="auto"/>
              <w:right w:val="single" w:sz="4" w:space="0" w:color="auto"/>
            </w:tcBorders>
            <w:vAlign w:val="bottom"/>
            <w:hideMark/>
          </w:tcPr>
          <w:p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rsidTr="00BA771A">
        <w:trPr>
          <w:trHeight w:hRule="exact" w:val="548"/>
        </w:trPr>
        <w:tc>
          <w:tcPr>
            <w:tcW w:w="6533" w:type="dxa"/>
            <w:tcBorders>
              <w:top w:val="single" w:sz="4" w:space="0" w:color="auto"/>
              <w:left w:val="single" w:sz="4" w:space="0" w:color="auto"/>
              <w:bottom w:val="double" w:sz="4" w:space="0" w:color="auto"/>
              <w:right w:val="single" w:sz="6" w:space="0" w:color="auto"/>
            </w:tcBorders>
            <w:vAlign w:val="center"/>
            <w:hideMark/>
          </w:tcPr>
          <w:p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KANALIZACIJE</w:t>
            </w:r>
          </w:p>
        </w:tc>
        <w:tc>
          <w:tcPr>
            <w:tcW w:w="2135" w:type="dxa"/>
            <w:tcBorders>
              <w:top w:val="single" w:sz="4" w:space="0" w:color="auto"/>
              <w:left w:val="single" w:sz="6" w:space="0" w:color="auto"/>
              <w:bottom w:val="double" w:sz="4" w:space="0" w:color="auto"/>
              <w:right w:val="single" w:sz="4" w:space="0" w:color="auto"/>
            </w:tcBorders>
            <w:vAlign w:val="bottom"/>
            <w:hideMark/>
          </w:tcPr>
          <w:p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rsidTr="00BA771A">
        <w:trPr>
          <w:trHeight w:hRule="exact" w:val="510"/>
        </w:trPr>
        <w:tc>
          <w:tcPr>
            <w:tcW w:w="6533" w:type="dxa"/>
            <w:tcBorders>
              <w:top w:val="double" w:sz="4" w:space="0" w:color="auto"/>
              <w:left w:val="single" w:sz="4" w:space="0" w:color="auto"/>
              <w:bottom w:val="single" w:sz="4" w:space="0" w:color="auto"/>
              <w:right w:val="single" w:sz="6" w:space="0" w:color="auto"/>
            </w:tcBorders>
            <w:vAlign w:val="bottom"/>
            <w:hideMark/>
          </w:tcPr>
          <w:p w:rsidR="002F40F0" w:rsidRPr="003C5E66" w:rsidRDefault="002F40F0" w:rsidP="00BA771A">
            <w:pPr>
              <w:keepNext/>
              <w:keepLines/>
              <w:spacing w:before="180" w:after="200" w:line="276" w:lineRule="auto"/>
              <w:rPr>
                <w:rFonts w:ascii="Tahoma" w:eastAsia="Frutiger" w:hAnsi="Tahoma" w:cs="Tahoma"/>
                <w:b/>
                <w:sz w:val="20"/>
                <w:szCs w:val="20"/>
              </w:rPr>
            </w:pPr>
            <w:r w:rsidRPr="003C5E66">
              <w:rPr>
                <w:rFonts w:ascii="Tahoma" w:eastAsia="Frutiger" w:hAnsi="Tahoma" w:cs="Tahoma"/>
                <w:b/>
                <w:sz w:val="20"/>
                <w:szCs w:val="20"/>
              </w:rPr>
              <w:t>SKUPAJ POGODBENA VREDNOST (BREZ DDV)</w:t>
            </w:r>
          </w:p>
        </w:tc>
        <w:tc>
          <w:tcPr>
            <w:tcW w:w="2135" w:type="dxa"/>
            <w:tcBorders>
              <w:top w:val="double" w:sz="4" w:space="0" w:color="auto"/>
              <w:left w:val="single" w:sz="6" w:space="0" w:color="auto"/>
              <w:bottom w:val="single" w:sz="4" w:space="0" w:color="auto"/>
              <w:right w:val="single" w:sz="4" w:space="0" w:color="auto"/>
            </w:tcBorders>
            <w:vAlign w:val="center"/>
            <w:hideMark/>
          </w:tcPr>
          <w:p w:rsidR="002F40F0" w:rsidRPr="003C5E66" w:rsidRDefault="002F40F0" w:rsidP="00BA771A">
            <w:pPr>
              <w:keepNext/>
              <w:keepLines/>
              <w:spacing w:before="180" w:after="200" w:line="276" w:lineRule="auto"/>
              <w:jc w:val="right"/>
              <w:rPr>
                <w:rFonts w:ascii="Tahoma" w:eastAsia="Frutiger" w:hAnsi="Tahoma" w:cs="Tahoma"/>
                <w:b/>
                <w:sz w:val="20"/>
                <w:szCs w:val="20"/>
              </w:rPr>
            </w:pPr>
            <w:r w:rsidRPr="003C5E66">
              <w:rPr>
                <w:rFonts w:ascii="Tahoma" w:eastAsia="Frutiger" w:hAnsi="Tahoma" w:cs="Tahoma"/>
                <w:b/>
                <w:sz w:val="20"/>
                <w:szCs w:val="20"/>
              </w:rPr>
              <w:t>EUR</w:t>
            </w:r>
          </w:p>
        </w:tc>
      </w:tr>
      <w:tr w:rsidR="002F40F0" w:rsidRPr="003C5E66" w:rsidTr="00BA771A">
        <w:trPr>
          <w:trHeight w:hRule="exact" w:val="572"/>
        </w:trPr>
        <w:tc>
          <w:tcPr>
            <w:tcW w:w="6533" w:type="dxa"/>
            <w:tcBorders>
              <w:top w:val="single" w:sz="4" w:space="0" w:color="auto"/>
              <w:left w:val="single" w:sz="4" w:space="0" w:color="auto"/>
              <w:bottom w:val="single" w:sz="4" w:space="0" w:color="auto"/>
              <w:right w:val="single" w:sz="4" w:space="0" w:color="auto"/>
            </w:tcBorders>
            <w:hideMark/>
          </w:tcPr>
          <w:p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INFORMATIVNI DDV 22%</w:t>
            </w:r>
          </w:p>
        </w:tc>
        <w:tc>
          <w:tcPr>
            <w:tcW w:w="2135" w:type="dxa"/>
            <w:tcBorders>
              <w:top w:val="single" w:sz="4" w:space="0" w:color="auto"/>
              <w:left w:val="single" w:sz="4" w:space="0" w:color="auto"/>
              <w:bottom w:val="single" w:sz="4" w:space="0" w:color="auto"/>
              <w:right w:val="single" w:sz="4" w:space="0" w:color="auto"/>
            </w:tcBorders>
            <w:vAlign w:val="center"/>
            <w:hideMark/>
          </w:tcPr>
          <w:p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rsidTr="00BA771A">
        <w:trPr>
          <w:trHeight w:hRule="exact" w:val="510"/>
        </w:trPr>
        <w:tc>
          <w:tcPr>
            <w:tcW w:w="6533" w:type="dxa"/>
            <w:tcBorders>
              <w:top w:val="single" w:sz="4" w:space="0" w:color="auto"/>
              <w:left w:val="single" w:sz="4" w:space="0" w:color="auto"/>
              <w:bottom w:val="single" w:sz="4" w:space="0" w:color="auto"/>
              <w:right w:val="single" w:sz="4" w:space="0" w:color="auto"/>
            </w:tcBorders>
            <w:hideMark/>
          </w:tcPr>
          <w:p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SKUPAJ POGODBENA VREDNOST (Z INFORMATIVNIM DDV)</w:t>
            </w:r>
          </w:p>
        </w:tc>
        <w:tc>
          <w:tcPr>
            <w:tcW w:w="2135" w:type="dxa"/>
            <w:tcBorders>
              <w:top w:val="single" w:sz="4" w:space="0" w:color="auto"/>
              <w:left w:val="single" w:sz="4" w:space="0" w:color="auto"/>
              <w:bottom w:val="single" w:sz="4" w:space="0" w:color="auto"/>
              <w:right w:val="single" w:sz="4" w:space="0" w:color="auto"/>
            </w:tcBorders>
            <w:vAlign w:val="center"/>
            <w:hideMark/>
          </w:tcPr>
          <w:p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bl>
    <w:p w:rsidR="002F40F0" w:rsidRPr="003C5E66" w:rsidRDefault="002F40F0" w:rsidP="00BA771A">
      <w:pPr>
        <w:keepNext/>
        <w:keepLines/>
        <w:jc w:val="both"/>
        <w:rPr>
          <w:rFonts w:ascii="Tahoma" w:eastAsia="Frutiger" w:hAnsi="Tahoma" w:cs="Tahoma"/>
        </w:rPr>
      </w:pPr>
    </w:p>
    <w:p w:rsidR="002F40F0" w:rsidRPr="003C5E66" w:rsidRDefault="002F40F0" w:rsidP="00BA771A">
      <w:pPr>
        <w:keepNext/>
        <w:keepLines/>
        <w:jc w:val="both"/>
        <w:rPr>
          <w:rFonts w:ascii="Tahoma" w:eastAsia="Frutiger" w:hAnsi="Tahoma" w:cs="Tahoma"/>
        </w:rPr>
      </w:pPr>
      <w:r w:rsidRPr="003C5E66">
        <w:rPr>
          <w:rFonts w:ascii="Tahoma" w:eastAsia="Frutiger" w:hAnsi="Tahoma" w:cs="Tahoma"/>
        </w:rPr>
        <w:t>Dela se obračunavajo po cenah</w:t>
      </w:r>
      <w:r w:rsidR="003534F1">
        <w:rPr>
          <w:rFonts w:ascii="Tahoma" w:eastAsia="Frutiger" w:hAnsi="Tahoma" w:cs="Tahoma"/>
        </w:rPr>
        <w:t>,</w:t>
      </w:r>
      <w:r w:rsidRPr="003C5E66">
        <w:rPr>
          <w:rFonts w:ascii="Tahoma" w:eastAsia="Frutiger" w:hAnsi="Tahoma" w:cs="Tahoma"/>
        </w:rPr>
        <w:t xml:space="preserve"> navedenih v </w:t>
      </w:r>
      <w:r w:rsidR="003534F1">
        <w:rPr>
          <w:rFonts w:ascii="Tahoma" w:eastAsia="Frutiger" w:hAnsi="Tahoma" w:cs="Tahoma"/>
        </w:rPr>
        <w:t>popisu del</w:t>
      </w:r>
      <w:r w:rsidRPr="003C5E66">
        <w:rPr>
          <w:rFonts w:ascii="Tahoma" w:eastAsia="Frutiger" w:hAnsi="Tahoma" w:cs="Tahoma"/>
        </w:rPr>
        <w:t xml:space="preserve">, znižanih za dogovorjen popust v višini </w:t>
      </w:r>
      <w:r w:rsidR="002156D6" w:rsidRPr="003C5E66">
        <w:rPr>
          <w:rFonts w:ascii="Tahoma" w:eastAsia="Frutiger" w:hAnsi="Tahoma" w:cs="Tahoma"/>
        </w:rPr>
        <w:t>______ odstotkov (__</w:t>
      </w:r>
      <w:r w:rsidRPr="003C5E66">
        <w:rPr>
          <w:rFonts w:ascii="Tahoma" w:eastAsia="Frutiger" w:hAnsi="Tahoma" w:cs="Tahoma"/>
        </w:rPr>
        <w:t xml:space="preserve"> %).</w:t>
      </w:r>
    </w:p>
    <w:p w:rsidR="002F40F0" w:rsidRPr="003C5E66" w:rsidRDefault="002F40F0" w:rsidP="00BA771A">
      <w:pPr>
        <w:keepNext/>
        <w:keepLines/>
        <w:jc w:val="both"/>
        <w:rPr>
          <w:rFonts w:ascii="Tahoma" w:eastAsia="Frutiger" w:hAnsi="Tahoma" w:cs="Tahoma"/>
        </w:rPr>
      </w:pPr>
    </w:p>
    <w:p w:rsidR="002F40F0" w:rsidRPr="003C5E66" w:rsidRDefault="002F40F0" w:rsidP="00BA771A">
      <w:pPr>
        <w:keepNext/>
        <w:keepLines/>
        <w:jc w:val="both"/>
        <w:rPr>
          <w:rFonts w:ascii="Tahoma" w:eastAsia="Frutiger" w:hAnsi="Tahoma" w:cs="Tahoma"/>
        </w:rPr>
      </w:pPr>
      <w:r w:rsidRPr="003C5E66">
        <w:rPr>
          <w:rFonts w:ascii="Tahoma" w:eastAsia="Frutiger" w:hAnsi="Tahoma" w:cs="Tahoma"/>
        </w:rPr>
        <w:t xml:space="preserve">DDV se obračuna skladno z vsakokratno veljavno zakonodajo. </w:t>
      </w:r>
    </w:p>
    <w:p w:rsidR="002F40F0" w:rsidRPr="003C5E66" w:rsidRDefault="002F40F0" w:rsidP="00BA771A">
      <w:pPr>
        <w:keepNext/>
        <w:keepLines/>
        <w:jc w:val="both"/>
        <w:rPr>
          <w:rFonts w:ascii="Tahoma" w:eastAsia="Frutiger" w:hAnsi="Tahoma" w:cs="Tahoma"/>
          <w:lang w:eastAsia="en-US"/>
        </w:rPr>
      </w:pPr>
    </w:p>
    <w:p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sidRPr="003C5E66">
        <w:rPr>
          <w:rFonts w:ascii="Tahoma" w:eastAsia="Frutiger" w:hAnsi="Tahoma" w:cs="Tahoma"/>
          <w:lang w:eastAsia="en-US"/>
        </w:rPr>
        <w:t>k</w:t>
      </w:r>
      <w:r w:rsidR="00111F91" w:rsidRPr="003C5E66">
        <w:rPr>
          <w:rFonts w:ascii="Tahoma" w:eastAsia="Frutiger" w:hAnsi="Tahoma" w:cs="Tahoma"/>
          <w:bCs/>
          <w:lang w:eastAsia="en-US"/>
        </w:rPr>
        <w:t>ot tudi vse ostale stroške</w:t>
      </w:r>
      <w:r w:rsidR="003D7413" w:rsidRPr="003C5E66">
        <w:rPr>
          <w:rFonts w:ascii="Tahoma" w:eastAsia="Frutiger" w:hAnsi="Tahoma" w:cs="Tahoma"/>
          <w:bCs/>
          <w:lang w:eastAsia="en-US"/>
        </w:rPr>
        <w:t>,</w:t>
      </w:r>
      <w:r w:rsidR="00111F91" w:rsidRPr="003C5E66">
        <w:rPr>
          <w:rFonts w:ascii="Tahoma" w:eastAsia="Frutiger" w:hAnsi="Tahoma" w:cs="Tahoma"/>
          <w:bCs/>
          <w:lang w:eastAsia="en-US"/>
        </w:rPr>
        <w:t xml:space="preserve"> potrebne za izvedbo predmeta pogodbe</w:t>
      </w:r>
      <w:r w:rsidRPr="003C5E66">
        <w:rPr>
          <w:rFonts w:ascii="Tahoma" w:eastAsia="Frutiger" w:hAnsi="Tahoma" w:cs="Tahoma"/>
          <w:lang w:eastAsia="en-US"/>
        </w:rPr>
        <w:t>.</w:t>
      </w:r>
    </w:p>
    <w:p w:rsidR="00E90FDB" w:rsidRPr="003C5E66" w:rsidRDefault="00E90FDB" w:rsidP="00BA771A">
      <w:pPr>
        <w:keepNext/>
        <w:keepLines/>
        <w:jc w:val="both"/>
        <w:rPr>
          <w:rFonts w:ascii="Tahoma" w:eastAsia="Frutiger" w:hAnsi="Tahoma" w:cs="Tahoma"/>
          <w:lang w:eastAsia="en-US"/>
        </w:rPr>
      </w:pPr>
    </w:p>
    <w:p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Izvajalec soglaša z dinamiko izvedbe del, glede na potrjen investicijski načrt za tekoče koledarsko leto oz. za vsako koledarsko leto posebej.</w:t>
      </w:r>
    </w:p>
    <w:p w:rsidR="00860385" w:rsidRPr="003C5E66" w:rsidRDefault="00860385" w:rsidP="00BA771A">
      <w:pPr>
        <w:keepNext/>
        <w:keepLines/>
        <w:jc w:val="both"/>
        <w:rPr>
          <w:rFonts w:ascii="Tahoma" w:eastAsia="Frutiger" w:hAnsi="Tahoma" w:cs="Tahoma"/>
          <w:lang w:eastAsia="en-US"/>
        </w:rPr>
      </w:pPr>
    </w:p>
    <w:p w:rsidR="003C5E66" w:rsidRPr="003C5E66" w:rsidRDefault="003C5E66" w:rsidP="00BA771A">
      <w:pPr>
        <w:keepNext/>
        <w:keepLines/>
        <w:jc w:val="both"/>
        <w:rPr>
          <w:rFonts w:ascii="Tahoma" w:eastAsia="Frutiger" w:hAnsi="Tahoma" w:cs="Tahoma"/>
          <w:lang w:eastAsia="en-US"/>
        </w:rPr>
      </w:pPr>
    </w:p>
    <w:p w:rsidR="003C5E66" w:rsidRPr="003C5E66" w:rsidRDefault="003C5E66" w:rsidP="00BA771A">
      <w:pPr>
        <w:keepNext/>
        <w:keepLines/>
        <w:jc w:val="both"/>
        <w:rPr>
          <w:rFonts w:ascii="Tahoma" w:eastAsia="Frutiger" w:hAnsi="Tahoma" w:cs="Tahoma"/>
          <w:lang w:eastAsia="en-US"/>
        </w:rPr>
      </w:pPr>
    </w:p>
    <w:p w:rsidR="003C5E66" w:rsidRPr="003C5E66" w:rsidRDefault="003C5E66" w:rsidP="00BA771A">
      <w:pPr>
        <w:keepNext/>
        <w:keepLines/>
        <w:jc w:val="both"/>
        <w:rPr>
          <w:rFonts w:ascii="Tahoma" w:eastAsia="Frutiger" w:hAnsi="Tahoma" w:cs="Tahoma"/>
          <w:lang w:eastAsia="en-US"/>
        </w:rPr>
      </w:pPr>
    </w:p>
    <w:p w:rsidR="00DF3EAD" w:rsidRPr="003C5E66" w:rsidRDefault="00DF3EAD" w:rsidP="00BA771A">
      <w:pPr>
        <w:keepNext/>
        <w:keepLines/>
        <w:jc w:val="both"/>
        <w:rPr>
          <w:rFonts w:ascii="Tahoma" w:eastAsia="Frutiger" w:hAnsi="Tahoma" w:cs="Tahoma"/>
          <w:lang w:eastAsia="en-US"/>
        </w:rPr>
      </w:pPr>
    </w:p>
    <w:p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lastRenderedPageBreak/>
        <w:t>SESTAVNI DEL POGODBE</w:t>
      </w:r>
    </w:p>
    <w:p w:rsidR="008A1E65" w:rsidRPr="003C5E66" w:rsidRDefault="008A1E65" w:rsidP="00BA771A">
      <w:pPr>
        <w:pStyle w:val="Odstavekseznama"/>
        <w:keepNext/>
        <w:keepLines/>
        <w:ind w:left="426"/>
        <w:rPr>
          <w:rFonts w:ascii="Tahoma" w:eastAsia="Frutiger" w:hAnsi="Tahoma" w:cs="Tahoma"/>
          <w:b/>
          <w:lang w:eastAsia="en-US"/>
        </w:rPr>
      </w:pPr>
    </w:p>
    <w:p w:rsidR="00E90FDB" w:rsidRPr="003C5E66" w:rsidRDefault="00E90FDB" w:rsidP="00BA771A">
      <w:pPr>
        <w:keepNext/>
        <w:keepLines/>
        <w:numPr>
          <w:ilvl w:val="0"/>
          <w:numId w:val="28"/>
        </w:numPr>
        <w:jc w:val="center"/>
        <w:rPr>
          <w:rFonts w:ascii="Tahoma" w:eastAsia="Frutiger" w:hAnsi="Tahoma" w:cs="Tahoma"/>
          <w:lang w:eastAsia="en-US"/>
        </w:rPr>
      </w:pPr>
      <w:r w:rsidRPr="003C5E66">
        <w:rPr>
          <w:rFonts w:ascii="Tahoma" w:eastAsia="Frutiger" w:hAnsi="Tahoma" w:cs="Tahoma"/>
          <w:lang w:eastAsia="en-US"/>
        </w:rPr>
        <w:t>člen</w:t>
      </w:r>
    </w:p>
    <w:p w:rsidR="008A1E65" w:rsidRPr="003C5E66" w:rsidRDefault="008A1E65" w:rsidP="00BA771A">
      <w:pPr>
        <w:keepNext/>
        <w:keepLines/>
        <w:jc w:val="both"/>
        <w:rPr>
          <w:rFonts w:ascii="Tahoma" w:eastAsia="Frutiger" w:hAnsi="Tahoma" w:cs="Tahoma"/>
          <w:lang w:eastAsia="en-US"/>
        </w:rPr>
      </w:pPr>
    </w:p>
    <w:p w:rsidR="00E90FDB" w:rsidRPr="003C5E66" w:rsidRDefault="00E90FDB" w:rsidP="00BA771A">
      <w:pPr>
        <w:keepNext/>
        <w:keepLines/>
        <w:spacing w:after="120"/>
        <w:jc w:val="both"/>
        <w:rPr>
          <w:rFonts w:ascii="Tahoma" w:eastAsia="Frutiger" w:hAnsi="Tahoma" w:cs="Tahoma"/>
          <w:lang w:eastAsia="en-US"/>
        </w:rPr>
      </w:pPr>
      <w:r w:rsidRPr="003C5E66">
        <w:rPr>
          <w:rFonts w:ascii="Tahoma" w:eastAsia="Frutiger" w:hAnsi="Tahoma" w:cs="Tahoma"/>
          <w:lang w:eastAsia="en-US"/>
        </w:rPr>
        <w:t xml:space="preserve">Sestavni del pogodbe so:  </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razpisna dokumentacija št. </w:t>
      </w:r>
      <w:r w:rsidRPr="003C5E66">
        <w:rPr>
          <w:rFonts w:ascii="Tahoma" w:hAnsi="Tahoma" w:cs="Tahoma"/>
        </w:rPr>
        <w:t xml:space="preserve">__________________ </w:t>
      </w:r>
      <w:r w:rsidRPr="003C5E66">
        <w:rPr>
          <w:rFonts w:ascii="Tahoma" w:eastAsia="Frutiger" w:hAnsi="Tahoma" w:cs="Tahoma"/>
          <w:lang w:eastAsia="en-US"/>
        </w:rPr>
        <w:t>z dne _____________</w:t>
      </w:r>
      <w:r w:rsidR="00C037B5" w:rsidRPr="003C5E66">
        <w:rPr>
          <w:rFonts w:ascii="Tahoma" w:eastAsia="Frutiger" w:hAnsi="Tahoma" w:cs="Tahoma"/>
          <w:lang w:eastAsia="en-US"/>
        </w:rPr>
        <w:t xml:space="preserve"> (v nadaljevanju: razpisna dokumentacija)</w:t>
      </w:r>
      <w:r w:rsidRPr="003C5E66">
        <w:rPr>
          <w:rFonts w:ascii="Tahoma" w:eastAsia="Frutiger" w:hAnsi="Tahoma" w:cs="Tahoma"/>
          <w:lang w:eastAsia="en-US"/>
        </w:rPr>
        <w:t>,</w:t>
      </w:r>
    </w:p>
    <w:p w:rsidR="00EF6F2D" w:rsidRPr="003C5E66" w:rsidRDefault="00EF6F2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w:t>
      </w:r>
      <w:r w:rsidR="003D7413" w:rsidRPr="003C5E66">
        <w:rPr>
          <w:rFonts w:ascii="Tahoma" w:eastAsia="Frutiger" w:hAnsi="Tahoma" w:cs="Tahoma"/>
          <w:lang w:eastAsia="en-US"/>
        </w:rPr>
        <w:t>a</w:t>
      </w:r>
      <w:r w:rsidRPr="003C5E66">
        <w:rPr>
          <w:rFonts w:ascii="Tahoma" w:eastAsia="Frutiger" w:hAnsi="Tahoma" w:cs="Tahoma"/>
          <w:lang w:eastAsia="en-US"/>
        </w:rPr>
        <w:t xml:space="preserve"> izvajalca št. _____________ z dne _________________ ,</w:t>
      </w:r>
    </w:p>
    <w:p w:rsidR="00DF3EAD" w:rsidRPr="003C5E66" w:rsidRDefault="00DF3EA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končna ponudba izvajalca št. _____________ z dne _________________ ,</w:t>
      </w:r>
      <w:r w:rsidR="002F40F0" w:rsidRPr="003C5E66">
        <w:rPr>
          <w:rFonts w:ascii="Tahoma" w:eastAsia="Frutiger" w:hAnsi="Tahoma" w:cs="Tahoma"/>
          <w:lang w:eastAsia="en-US"/>
        </w:rPr>
        <w:t xml:space="preserve"> dogovorjena na pogajanjih dne __________,</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ponudbeni predračun</w:t>
      </w:r>
      <w:r w:rsidR="00C925FE" w:rsidRPr="003C5E66">
        <w:rPr>
          <w:rFonts w:ascii="Tahoma" w:eastAsia="Frutiger" w:hAnsi="Tahoma" w:cs="Tahoma"/>
          <w:lang w:eastAsia="en-US"/>
        </w:rPr>
        <w:t xml:space="preserve"> – popis del</w:t>
      </w:r>
      <w:r w:rsidRPr="003C5E66">
        <w:rPr>
          <w:rFonts w:ascii="Tahoma" w:eastAsia="Frutiger" w:hAnsi="Tahoma" w:cs="Tahoma"/>
          <w:lang w:eastAsia="en-US"/>
        </w:rPr>
        <w:t xml:space="preserve"> izvajalca št. _____________ z dne _____________,</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potrjena projektna dokumentacija za izvedbo, </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 terminski plan,</w:t>
      </w:r>
    </w:p>
    <w:p w:rsidR="00C925FE"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potrjena organizacijska shema gradbišča,</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vsi drugi pisni sporazumi in zapisniške ugotovitve, ki s</w:t>
      </w:r>
      <w:r w:rsidR="007D4B3D">
        <w:rPr>
          <w:rFonts w:ascii="Tahoma" w:eastAsia="Frutiger" w:hAnsi="Tahoma" w:cs="Tahoma"/>
          <w:lang w:eastAsia="en-US"/>
        </w:rPr>
        <w:t>ta</w:t>
      </w:r>
      <w:r w:rsidRPr="003C5E66">
        <w:rPr>
          <w:rFonts w:ascii="Tahoma" w:eastAsia="Frutiger" w:hAnsi="Tahoma" w:cs="Tahoma"/>
          <w:lang w:eastAsia="en-US"/>
        </w:rPr>
        <w:t xml:space="preserve"> jih podpisal</w:t>
      </w:r>
      <w:r w:rsidR="007D4B3D">
        <w:rPr>
          <w:rFonts w:ascii="Tahoma" w:eastAsia="Frutiger" w:hAnsi="Tahoma" w:cs="Tahoma"/>
          <w:lang w:eastAsia="en-US"/>
        </w:rPr>
        <w:t>a</w:t>
      </w:r>
      <w:r w:rsidRPr="003C5E66">
        <w:rPr>
          <w:rFonts w:ascii="Tahoma" w:eastAsia="Frutiger" w:hAnsi="Tahoma" w:cs="Tahoma"/>
          <w:lang w:eastAsia="en-US"/>
        </w:rPr>
        <w:t xml:space="preserve"> predstavnik</w:t>
      </w:r>
      <w:r w:rsidR="007D4B3D">
        <w:rPr>
          <w:rFonts w:ascii="Tahoma" w:eastAsia="Frutiger" w:hAnsi="Tahoma" w:cs="Tahoma"/>
          <w:lang w:eastAsia="en-US"/>
        </w:rPr>
        <w:t>a</w:t>
      </w:r>
      <w:r w:rsidRPr="003C5E66">
        <w:rPr>
          <w:rFonts w:ascii="Tahoma" w:eastAsia="Frutiger" w:hAnsi="Tahoma" w:cs="Tahoma"/>
          <w:lang w:eastAsia="en-US"/>
        </w:rPr>
        <w:t xml:space="preserve"> pogodbenih strank.</w:t>
      </w:r>
    </w:p>
    <w:p w:rsidR="002F40F0" w:rsidRDefault="002F40F0"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rsidR="00E90FDB" w:rsidRPr="004C1F13" w:rsidRDefault="00E90FDB"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3D7413" w:rsidRDefault="003D7413" w:rsidP="00BA771A">
      <w:pPr>
        <w:keepNext/>
        <w:keepLines/>
        <w:jc w:val="both"/>
        <w:rPr>
          <w:rFonts w:ascii="Tahoma" w:eastAsia="Frutiger" w:hAnsi="Tahoma" w:cs="Tahoma"/>
          <w:lang w:eastAsia="en-US"/>
        </w:rPr>
      </w:pPr>
    </w:p>
    <w:p w:rsidR="00E90FDB" w:rsidRDefault="005455A5" w:rsidP="00BA771A">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NEPREDVIDENA DELA IN </w:t>
      </w:r>
      <w:r w:rsidR="00E90FDB" w:rsidRPr="004C1F13">
        <w:rPr>
          <w:rFonts w:ascii="Tahoma" w:eastAsia="Frutiger" w:hAnsi="Tahoma" w:cs="Tahoma"/>
          <w:b/>
          <w:lang w:eastAsia="en-US"/>
        </w:rPr>
        <w:t>DODATNA DELA</w:t>
      </w:r>
    </w:p>
    <w:p w:rsidR="008A1E65" w:rsidRPr="004C1F13" w:rsidRDefault="008A1E65" w:rsidP="00BA771A">
      <w:pPr>
        <w:pStyle w:val="Odstavekseznama"/>
        <w:keepNext/>
        <w:keepLines/>
        <w:ind w:left="426"/>
        <w:rPr>
          <w:rFonts w:ascii="Tahoma" w:eastAsia="Frutiger" w:hAnsi="Tahoma" w:cs="Tahoma"/>
          <w:b/>
          <w:lang w:eastAsia="en-US"/>
        </w:rPr>
      </w:pPr>
    </w:p>
    <w:p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rsidR="008A1E65" w:rsidRDefault="008A1E65" w:rsidP="00BA771A">
      <w:pPr>
        <w:keepNext/>
        <w:keepLines/>
        <w:jc w:val="both"/>
        <w:rPr>
          <w:rFonts w:ascii="Tahoma" w:eastAsia="Frutiger" w:hAnsi="Tahoma" w:cs="Tahoma"/>
          <w:lang w:eastAsia="en-US"/>
        </w:rPr>
      </w:pPr>
    </w:p>
    <w:p w:rsidR="005455A5" w:rsidRPr="002C1824" w:rsidRDefault="005455A5" w:rsidP="00BA771A">
      <w:pPr>
        <w:keepNext/>
        <w:keepLines/>
        <w:jc w:val="both"/>
        <w:rPr>
          <w:rFonts w:ascii="Tahoma" w:hAnsi="Tahoma" w:cs="Tahoma"/>
        </w:rPr>
      </w:pPr>
      <w:r w:rsidRPr="002C1824">
        <w:rPr>
          <w:rFonts w:ascii="Tahoma" w:hAnsi="Tahoma" w:cs="Tahoma"/>
        </w:rPr>
        <w:t>Če se obseg de</w:t>
      </w:r>
      <w:r>
        <w:rPr>
          <w:rFonts w:ascii="Tahoma" w:hAnsi="Tahoma" w:cs="Tahoma"/>
        </w:rPr>
        <w:t xml:space="preserve">l poveča (zaradi nepredvidenih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w:t>
      </w:r>
      <w:r>
        <w:rPr>
          <w:rFonts w:ascii="Tahoma" w:hAnsi="Tahoma" w:cs="Tahoma"/>
        </w:rPr>
        <w:t xml:space="preserve">popisu del </w:t>
      </w:r>
      <w:r w:rsidRPr="002C1824">
        <w:rPr>
          <w:rFonts w:ascii="Tahoma" w:hAnsi="Tahoma" w:cs="Tahoma"/>
        </w:rPr>
        <w:t xml:space="preserve">za posamezne merske enote del, oziroma če niso zajete v </w:t>
      </w:r>
      <w:r>
        <w:rPr>
          <w:rFonts w:ascii="Tahoma" w:hAnsi="Tahoma" w:cs="Tahoma"/>
        </w:rPr>
        <w:t>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rsidR="005455A5" w:rsidRPr="002C1824" w:rsidRDefault="005455A5" w:rsidP="00BA771A">
      <w:pPr>
        <w:keepNext/>
        <w:keepLines/>
        <w:jc w:val="both"/>
        <w:rPr>
          <w:rFonts w:ascii="Tahoma" w:hAnsi="Tahoma" w:cs="Tahoma"/>
        </w:rPr>
      </w:pPr>
    </w:p>
    <w:p w:rsidR="005455A5" w:rsidRPr="002C1824" w:rsidRDefault="005455A5" w:rsidP="00BA771A">
      <w:pPr>
        <w:keepNext/>
        <w:keepLines/>
        <w:jc w:val="both"/>
        <w:rPr>
          <w:rFonts w:ascii="Tahoma" w:hAnsi="Tahoma" w:cs="Tahoma"/>
        </w:rPr>
      </w:pPr>
      <w:r w:rsidRPr="002C1824">
        <w:rPr>
          <w:rFonts w:ascii="Tahoma" w:hAnsi="Tahoma" w:cs="Tahoma"/>
        </w:rPr>
        <w:t>Naročn</w:t>
      </w:r>
      <w:r>
        <w:rPr>
          <w:rFonts w:ascii="Tahoma" w:hAnsi="Tahoma" w:cs="Tahoma"/>
        </w:rPr>
        <w:t xml:space="preserve">ik ne bo priznal nepredvidenih </w:t>
      </w:r>
      <w:r w:rsidRPr="002C1824">
        <w:rPr>
          <w:rFonts w:ascii="Tahoma" w:hAnsi="Tahoma" w:cs="Tahoma"/>
        </w:rPr>
        <w:t>in dodatnih del, v kolikor ne bodo potrjena</w:t>
      </w:r>
      <w:r>
        <w:rPr>
          <w:rFonts w:ascii="Tahoma" w:hAnsi="Tahoma" w:cs="Tahoma"/>
        </w:rPr>
        <w:t xml:space="preserve"> in evidentirana v gradben</w:t>
      </w:r>
      <w:r w:rsidR="00FD3EDD">
        <w:rPr>
          <w:rFonts w:ascii="Tahoma" w:hAnsi="Tahoma" w:cs="Tahoma"/>
        </w:rPr>
        <w:t>em</w:t>
      </w:r>
      <w:r>
        <w:rPr>
          <w:rFonts w:ascii="Tahoma" w:hAnsi="Tahoma" w:cs="Tahoma"/>
        </w:rPr>
        <w:t xml:space="preserve"> dnevnik</w:t>
      </w:r>
      <w:r w:rsidR="00FD3EDD">
        <w:rPr>
          <w:rFonts w:ascii="Tahoma" w:hAnsi="Tahoma" w:cs="Tahoma"/>
        </w:rPr>
        <w:t>u</w:t>
      </w:r>
      <w:r w:rsidRPr="002C1824">
        <w:rPr>
          <w:rFonts w:ascii="Tahoma" w:hAnsi="Tahoma" w:cs="Tahoma"/>
        </w:rPr>
        <w:t xml:space="preserve"> s strani osebe, ki opravlja nadzor nad gradbenimi deli, pred izvedbo le teh. Pri dodatnih delih izvajalec ni upravičen do obračuna manipulativnih stroškov.</w:t>
      </w:r>
    </w:p>
    <w:p w:rsidR="00E90FDB" w:rsidRPr="004C1F13" w:rsidRDefault="00E90FDB" w:rsidP="00BA771A">
      <w:pPr>
        <w:keepNext/>
        <w:keepLines/>
        <w:jc w:val="both"/>
        <w:rPr>
          <w:rFonts w:ascii="Tahoma" w:eastAsia="Frutiger" w:hAnsi="Tahoma" w:cs="Tahoma"/>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rsidR="008A1E65" w:rsidRPr="004C1F13" w:rsidRDefault="008A1E65" w:rsidP="00BA771A">
      <w:pPr>
        <w:pStyle w:val="Odstavekseznama"/>
        <w:keepNext/>
        <w:keepLines/>
        <w:ind w:left="426"/>
        <w:rPr>
          <w:rFonts w:ascii="Tahoma" w:eastAsia="Frutiger" w:hAnsi="Tahoma" w:cs="Tahoma"/>
          <w:b/>
          <w:lang w:eastAsia="en-US"/>
        </w:rPr>
      </w:pPr>
    </w:p>
    <w:p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rsidR="008A1E65" w:rsidRDefault="008A1E65" w:rsidP="00BA771A">
      <w:pPr>
        <w:keepNext/>
        <w:keepLines/>
        <w:contextualSpacing/>
        <w:jc w:val="both"/>
        <w:rPr>
          <w:rFonts w:ascii="Tahoma" w:eastAsia="Frutiger" w:hAnsi="Tahoma" w:cs="Tahoma"/>
          <w:lang w:eastAsia="en-US"/>
        </w:rPr>
      </w:pPr>
    </w:p>
    <w:p w:rsidR="00E90FDB" w:rsidRPr="004C1F13" w:rsidRDefault="00E90FDB" w:rsidP="00BA771A">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(petindevetdeset odstotkov) vrednosti mesečne situacije,</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v skladu s 27. členom pogodbe.</w:t>
      </w:r>
    </w:p>
    <w:p w:rsidR="00E90FDB" w:rsidRPr="004C1F13" w:rsidRDefault="00E90FDB" w:rsidP="00BA771A">
      <w:pPr>
        <w:keepNext/>
        <w:keepLines/>
        <w:ind w:left="567" w:hanging="425"/>
        <w:jc w:val="both"/>
        <w:rPr>
          <w:rFonts w:ascii="Tahoma" w:eastAsia="Frutiger" w:hAnsi="Tahoma" w:cs="Tahoma"/>
          <w:lang w:eastAsia="en-US"/>
        </w:rPr>
      </w:pPr>
    </w:p>
    <w:p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rsidR="008A1E65" w:rsidRDefault="008A1E65"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Pogodbena dela se obračunavajo v tekočem mesecu za pretekli mesec na podlagi dejansko izvršenih količin iz knjige obračunskih izmer. Obračun del se izvede na podlagi začasnih</w:t>
      </w:r>
      <w:r w:rsidR="00FD3EDD">
        <w:rPr>
          <w:rFonts w:ascii="Tahoma" w:eastAsia="Frutiger" w:hAnsi="Tahoma" w:cs="Tahoma"/>
          <w:lang w:eastAsia="en-US"/>
        </w:rPr>
        <w:t>/mesečnih</w:t>
      </w:r>
      <w:r w:rsidRPr="004C1F13">
        <w:rPr>
          <w:rFonts w:ascii="Tahoma" w:eastAsia="Frutiger" w:hAnsi="Tahoma" w:cs="Tahoma"/>
          <w:lang w:eastAsia="en-US"/>
        </w:rPr>
        <w:t xml:space="preserve"> situacij in končne situacije. </w:t>
      </w:r>
    </w:p>
    <w:p w:rsidR="003D7413" w:rsidRDefault="003D7413" w:rsidP="00BA771A">
      <w:pPr>
        <w:keepNext/>
        <w:keepLines/>
        <w:jc w:val="both"/>
        <w:rPr>
          <w:rFonts w:ascii="Tahoma" w:eastAsia="Frutiger" w:hAnsi="Tahoma" w:cs="Tahoma"/>
          <w:lang w:eastAsia="en-US"/>
        </w:rPr>
      </w:pPr>
    </w:p>
    <w:p w:rsidR="003D7413" w:rsidRPr="004C1F13" w:rsidRDefault="003D7413" w:rsidP="00BA771A">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rsidR="008066AF" w:rsidRDefault="008066AF" w:rsidP="00BA771A">
      <w:pPr>
        <w:keepNext/>
        <w:keepLines/>
        <w:jc w:val="both"/>
        <w:rPr>
          <w:rFonts w:ascii="Tahoma" w:eastAsia="Frutiger" w:hAnsi="Tahoma" w:cs="Tahoma"/>
          <w:b/>
          <w:lang w:eastAsia="en-US"/>
        </w:rPr>
      </w:pPr>
    </w:p>
    <w:p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 xml:space="preserve">člen </w:t>
      </w:r>
    </w:p>
    <w:p w:rsidR="00B12749" w:rsidRDefault="00B12749" w:rsidP="00BA771A">
      <w:pPr>
        <w:keepNext/>
        <w:keepLines/>
        <w:jc w:val="both"/>
        <w:rPr>
          <w:rFonts w:ascii="Tahoma" w:eastAsia="Frutiger" w:hAnsi="Tahoma" w:cs="Tahoma"/>
          <w:lang w:eastAsia="en-US"/>
        </w:rPr>
      </w:pPr>
    </w:p>
    <w:p w:rsidR="008066AF"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je dolžan ugotoviti pravilno vrednost opravljenih del na osnovi začasne/mesečne izstavljene situacije in njeno pravilnost potrditi v petih (5) dneh od dneva uradno evidentiranega prejema situacije. </w:t>
      </w:r>
    </w:p>
    <w:p w:rsidR="008066AF" w:rsidRDefault="008066AF"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rsidR="00794965" w:rsidRPr="004C1F13" w:rsidRDefault="00794965"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rsidR="00E90FDB" w:rsidRPr="004C1F13" w:rsidRDefault="00E90FDB"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rsidR="00F82A67" w:rsidRPr="004C1F13" w:rsidRDefault="00F82A67"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rsidR="00E90FDB" w:rsidRPr="004C1F13" w:rsidRDefault="00E90FDB" w:rsidP="00BA771A">
      <w:pPr>
        <w:keepNext/>
        <w:keepLines/>
        <w:jc w:val="both"/>
        <w:rPr>
          <w:rFonts w:ascii="Tahoma" w:eastAsia="Frutiger" w:hAnsi="Tahoma" w:cs="Tahoma"/>
          <w:lang w:eastAsia="en-US"/>
        </w:rPr>
      </w:pPr>
    </w:p>
    <w:p w:rsidR="00E90FDB" w:rsidRDefault="00FD3EDD" w:rsidP="00BA771A">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ROK IN </w:t>
      </w:r>
      <w:r w:rsidR="00E90FDB" w:rsidRPr="004C1F13">
        <w:rPr>
          <w:rFonts w:ascii="Tahoma" w:eastAsia="Frutiger" w:hAnsi="Tahoma" w:cs="Tahoma"/>
          <w:b/>
          <w:lang w:eastAsia="en-US"/>
        </w:rPr>
        <w:t>NAČIN PLAČILA</w:t>
      </w:r>
    </w:p>
    <w:p w:rsidR="008A1E65" w:rsidRPr="004C1F13" w:rsidRDefault="008A1E65" w:rsidP="00BA771A">
      <w:pPr>
        <w:pStyle w:val="Odstavekseznama"/>
        <w:keepNext/>
        <w:keepLines/>
        <w:ind w:left="426"/>
        <w:rPr>
          <w:rFonts w:ascii="Tahoma" w:eastAsia="Frutiger" w:hAnsi="Tahoma" w:cs="Tahoma"/>
          <w:b/>
          <w:lang w:eastAsia="en-US"/>
        </w:rPr>
      </w:pPr>
    </w:p>
    <w:p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rsidR="008A1E65" w:rsidRDefault="008A1E65" w:rsidP="00BA771A">
      <w:pPr>
        <w:keepNext/>
        <w:keepLines/>
        <w:jc w:val="both"/>
        <w:rPr>
          <w:rFonts w:ascii="Tahoma" w:eastAsia="Frutiger" w:hAnsi="Tahoma" w:cs="Tahoma"/>
          <w:lang w:eastAsia="en-US"/>
        </w:rPr>
      </w:pPr>
    </w:p>
    <w:p w:rsidR="00FD3EDD" w:rsidRDefault="00FD3EDD" w:rsidP="00BA771A">
      <w:pPr>
        <w:keepNext/>
        <w:keepLines/>
        <w:jc w:val="both"/>
        <w:rPr>
          <w:rFonts w:ascii="Tahoma" w:eastAsia="Frutiger" w:hAnsi="Tahoma" w:cs="Tahoma"/>
          <w:lang w:eastAsia="en-US"/>
        </w:rPr>
      </w:pPr>
      <w:r w:rsidRPr="00FD3EDD">
        <w:rPr>
          <w:rFonts w:ascii="Tahoma" w:eastAsia="Frutiger" w:hAnsi="Tahoma" w:cs="Tahoma"/>
          <w:lang w:eastAsia="en-US"/>
        </w:rPr>
        <w:t>Naročnik je dolžan plačati začasno/mesečno situacijo v roku tridesetih (30) koledarskih dni od dneva prejema pravilne situacije za opravljena dela.</w:t>
      </w:r>
    </w:p>
    <w:p w:rsidR="00FD3EDD" w:rsidRDefault="00FD3EDD"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D3EDD">
        <w:rPr>
          <w:rFonts w:ascii="Tahoma" w:eastAsia="Frutiger" w:hAnsi="Tahoma" w:cs="Tahoma"/>
          <w:lang w:eastAsia="en-US"/>
        </w:rPr>
        <w:t xml:space="preserve">pravilne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rsidR="00E90FDB" w:rsidRPr="004C1F13" w:rsidRDefault="00E90FDB" w:rsidP="00BA771A">
      <w:pPr>
        <w:keepNext/>
        <w:keepLines/>
        <w:jc w:val="both"/>
        <w:rPr>
          <w:rFonts w:ascii="Tahoma" w:eastAsia="Frutiger" w:hAnsi="Tahoma" w:cs="Tahoma"/>
          <w:lang w:eastAsia="en-US"/>
        </w:rPr>
      </w:pPr>
    </w:p>
    <w:p w:rsidR="00CF437B" w:rsidRDefault="00E90FDB" w:rsidP="00CF437B">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rsidR="00E90FDB" w:rsidRPr="004C1F13" w:rsidRDefault="00E90FDB" w:rsidP="00BA771A">
      <w:pPr>
        <w:keepNext/>
        <w:keepLines/>
        <w:jc w:val="both"/>
        <w:rPr>
          <w:rFonts w:ascii="Tahoma" w:eastAsia="Frutiger" w:hAnsi="Tahoma" w:cs="Tahoma"/>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PODIZVAJALCI</w:t>
      </w:r>
    </w:p>
    <w:p w:rsidR="008A1E65" w:rsidRPr="008A1E65" w:rsidRDefault="008A1E65" w:rsidP="00BA771A">
      <w:pPr>
        <w:pStyle w:val="Odstavekseznama"/>
        <w:keepNext/>
        <w:keepLines/>
        <w:ind w:left="426"/>
        <w:rPr>
          <w:rFonts w:ascii="Tahoma" w:eastAsia="Frutiger" w:hAnsi="Tahoma" w:cs="Tahoma"/>
          <w:b/>
          <w:lang w:eastAsia="en-US"/>
        </w:rPr>
      </w:pPr>
    </w:p>
    <w:p w:rsidR="00E90FDB" w:rsidRPr="00B12749" w:rsidRDefault="00E90FDB" w:rsidP="00BA771A">
      <w:pPr>
        <w:keepNext/>
        <w:keepLines/>
        <w:numPr>
          <w:ilvl w:val="0"/>
          <w:numId w:val="28"/>
        </w:numPr>
        <w:jc w:val="center"/>
        <w:rPr>
          <w:rFonts w:ascii="Tahoma" w:eastAsia="Frutiger" w:hAnsi="Tahoma" w:cs="Tahoma"/>
          <w:lang w:eastAsia="en-US"/>
        </w:rPr>
      </w:pPr>
      <w:r w:rsidRPr="00B12749">
        <w:rPr>
          <w:rFonts w:ascii="Tahoma" w:eastAsia="Frutiger" w:hAnsi="Tahoma" w:cs="Tahoma"/>
          <w:lang w:eastAsia="en-US"/>
        </w:rPr>
        <w:t xml:space="preserve"> člen</w:t>
      </w:r>
    </w:p>
    <w:p w:rsidR="00E90FDB" w:rsidRPr="004C1F13" w:rsidRDefault="00E90FDB" w:rsidP="00BA771A">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rsidR="009A2A2E" w:rsidRDefault="009A2A2E"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rsidTr="00E90FDB">
        <w:trPr>
          <w:trHeight w:val="269"/>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lastRenderedPageBreak/>
              <w:t>Naziv podizvajalca</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r w:rsidR="00E90FDB" w:rsidRPr="004C1F13" w:rsidTr="00E90FDB">
        <w:trPr>
          <w:trHeight w:val="273"/>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r w:rsidR="00E90FDB" w:rsidRPr="004C1F13" w:rsidTr="00E90FDB">
        <w:trPr>
          <w:trHeight w:val="278"/>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rsidR="00E90FDB" w:rsidRPr="004C1F13" w:rsidRDefault="00E90FDB" w:rsidP="00BA771A">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rsidTr="00E90FDB">
        <w:trPr>
          <w:trHeight w:val="267"/>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r w:rsidR="00E90FDB" w:rsidRPr="004C1F13" w:rsidTr="00E90FDB">
        <w:trPr>
          <w:trHeight w:val="285"/>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r w:rsidR="00E90FDB" w:rsidRPr="004C1F13" w:rsidTr="00E90FDB">
        <w:trPr>
          <w:trHeight w:val="261"/>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r w:rsidR="00E90FDB" w:rsidRPr="004C1F13" w:rsidTr="00E90FDB">
        <w:trPr>
          <w:trHeight w:val="279"/>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r w:rsidR="00E90FDB" w:rsidRPr="004C1F13" w:rsidTr="00E90FDB">
        <w:trPr>
          <w:trHeight w:val="301"/>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r w:rsidR="00E90FDB" w:rsidRPr="004C1F13" w:rsidTr="00E90FDB">
        <w:trPr>
          <w:trHeight w:val="235"/>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r w:rsidR="00E90FDB" w:rsidRPr="004C1F13" w:rsidTr="00E90FDB">
        <w:trPr>
          <w:trHeight w:val="270"/>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r w:rsidR="00E90FDB" w:rsidRPr="004C1F13" w:rsidTr="00E90FDB">
        <w:trPr>
          <w:trHeight w:val="273"/>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r w:rsidR="00E90FDB" w:rsidRPr="004C1F13" w:rsidTr="00E90FDB">
        <w:trPr>
          <w:trHeight w:val="277"/>
          <w:jc w:val="center"/>
        </w:trPr>
        <w:tc>
          <w:tcPr>
            <w:tcW w:w="3527" w:type="dxa"/>
            <w:tcMar>
              <w:top w:w="0" w:type="dxa"/>
              <w:left w:w="108" w:type="dxa"/>
              <w:bottom w:w="0" w:type="dxa"/>
              <w:right w:w="108" w:type="dxa"/>
            </w:tcMar>
            <w:vAlign w:val="center"/>
            <w:hideMark/>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rsidR="00E90FDB" w:rsidRPr="004C1F13" w:rsidRDefault="00E90FDB" w:rsidP="00BA771A">
            <w:pPr>
              <w:keepNext/>
              <w:keepLines/>
              <w:rPr>
                <w:rFonts w:ascii="Tahoma" w:eastAsia="Frutiger" w:hAnsi="Tahoma" w:cs="Tahoma"/>
                <w:lang w:eastAsia="en-US"/>
              </w:rPr>
            </w:pPr>
          </w:p>
        </w:tc>
      </w:tr>
    </w:tbl>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A30A31" w:rsidRPr="004C1F13" w:rsidRDefault="00A30A31"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1F132C">
        <w:rPr>
          <w:rFonts w:ascii="Tahoma" w:eastAsia="Frutiger" w:hAnsi="Tahoma" w:cs="Tahoma"/>
          <w:lang w:eastAsia="en-US"/>
        </w:rPr>
        <w:t xml:space="preserve"> </w:t>
      </w:r>
      <w:r w:rsidR="001F132C" w:rsidRPr="004C1F13">
        <w:rPr>
          <w:rFonts w:ascii="Tahoma" w:eastAsia="Frutiger" w:hAnsi="Tahoma" w:cs="Tahoma"/>
          <w:lang w:eastAsia="en-US"/>
        </w:rPr>
        <w:t xml:space="preserve">Če izvajalec </w:t>
      </w:r>
      <w:r w:rsidR="001F132C" w:rsidRPr="001F132C">
        <w:rPr>
          <w:rFonts w:ascii="Tahoma" w:eastAsia="Frutiger" w:hAnsi="Tahoma" w:cs="Tahoma"/>
          <w:lang w:eastAsia="en-US"/>
        </w:rPr>
        <w:t>med izvajanjem pogodbe ne obvesti naročnika o morebitnih spremembah informacij glede podizvajal</w:t>
      </w:r>
      <w:r w:rsidR="001F132C">
        <w:rPr>
          <w:rFonts w:ascii="Tahoma" w:eastAsia="Frutiger" w:hAnsi="Tahoma" w:cs="Tahoma"/>
          <w:lang w:eastAsia="en-US"/>
        </w:rPr>
        <w:t>cev (tretji odstavek 94. člena)</w:t>
      </w:r>
      <w:r w:rsidR="001F132C" w:rsidRPr="004C1F13">
        <w:rPr>
          <w:rFonts w:ascii="Tahoma" w:eastAsia="Frutiger" w:hAnsi="Tahoma" w:cs="Tahoma"/>
          <w:lang w:eastAsia="en-US"/>
        </w:rPr>
        <w:t xml:space="preserve">, bo naročnik Državni revizijski komisiji podal predlog za uvedbo postopka o prekršku iz </w:t>
      </w:r>
      <w:r w:rsidR="001F132C">
        <w:rPr>
          <w:rFonts w:ascii="Tahoma" w:eastAsia="Frutiger" w:hAnsi="Tahoma" w:cs="Tahoma"/>
          <w:lang w:eastAsia="en-US"/>
        </w:rPr>
        <w:t>1</w:t>
      </w:r>
      <w:r w:rsidR="001F132C" w:rsidRPr="004C1F13">
        <w:rPr>
          <w:rFonts w:ascii="Tahoma" w:eastAsia="Frutiger" w:hAnsi="Tahoma" w:cs="Tahoma"/>
          <w:lang w:eastAsia="en-US"/>
        </w:rPr>
        <w:t>. točke prvega odstavka 112. člena ZJN-3.</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rsidR="00E90FDB" w:rsidRPr="004C1F13" w:rsidRDefault="00E90FDB" w:rsidP="00BA771A">
      <w:pPr>
        <w:keepNext/>
        <w:keepLines/>
        <w:jc w:val="center"/>
        <w:rPr>
          <w:rFonts w:ascii="Tahoma" w:eastAsia="Frutiger" w:hAnsi="Tahoma" w:cs="Tahoma"/>
          <w:lang w:eastAsia="en-US"/>
        </w:rPr>
      </w:pPr>
    </w:p>
    <w:p w:rsidR="00C32864" w:rsidRPr="00357262" w:rsidRDefault="00C32864" w:rsidP="00C32864">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w:t>
      </w:r>
      <w:r w:rsidR="00FD3EDD">
        <w:rPr>
          <w:rFonts w:ascii="Tahoma" w:hAnsi="Tahoma" w:cs="Tahoma"/>
        </w:rPr>
        <w:t xml:space="preserve"> (šestdesetih)</w:t>
      </w:r>
      <w:r w:rsidRPr="00357262">
        <w:rPr>
          <w:rFonts w:ascii="Tahoma" w:hAnsi="Tahoma" w:cs="Tahoma"/>
        </w:rPr>
        <w:t xml:space="preserve"> dneh od plačila končne situacije/računa naročniku poslati svojo pisno izjavo in pisno izjavo podizvajalca, da je podizvajalec prejel plačilo za izvedena dela po te</w:t>
      </w:r>
      <w:r>
        <w:rPr>
          <w:rFonts w:ascii="Tahoma" w:hAnsi="Tahoma" w:cs="Tahoma"/>
        </w:rPr>
        <w:t>m okvirnem sporazumu</w:t>
      </w:r>
      <w:r w:rsidRPr="00357262">
        <w:rPr>
          <w:rFonts w:ascii="Tahoma" w:hAnsi="Tahoma" w:cs="Tahoma"/>
        </w:rPr>
        <w:t>.</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lastRenderedPageBreak/>
        <w:t>pooblastiti naročnika, da na podlagi potrjenega računa oziroma situacije s strani izvajalca neposredno plačuje podizvajalcu,</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rsidR="00E90FDB" w:rsidRPr="004C1F13" w:rsidRDefault="00E90FDB" w:rsidP="00BA771A">
      <w:pPr>
        <w:keepNext/>
        <w:keepLines/>
        <w:jc w:val="both"/>
        <w:rPr>
          <w:rFonts w:ascii="Tahoma" w:eastAsia="Calibri" w:hAnsi="Tahoma" w:cs="Tahoma"/>
          <w:color w:val="1F497D"/>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rsidR="00FD097B" w:rsidRDefault="00FD097B" w:rsidP="00BA771A">
      <w:pPr>
        <w:keepNext/>
        <w:keepLines/>
        <w:rPr>
          <w:rFonts w:ascii="Tahoma" w:eastAsia="Frutiger" w:hAnsi="Tahoma" w:cs="Tahoma"/>
          <w:b/>
          <w:bCs/>
          <w:lang w:eastAsia="en-US"/>
        </w:rPr>
      </w:pPr>
    </w:p>
    <w:p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rsidR="00C037B5" w:rsidRDefault="00C037B5"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rsidR="009A2A2E" w:rsidRPr="004C1F13" w:rsidRDefault="009A2A2E"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rsidR="008066AF" w:rsidRDefault="008066AF"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4040D8" w:rsidRPr="004C1F13" w:rsidRDefault="004040D8"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rsidR="00E90FDB" w:rsidRPr="004C1F13" w:rsidRDefault="00E90FDB" w:rsidP="00BA771A">
      <w:pPr>
        <w:keepNext/>
        <w:keepLines/>
        <w:jc w:val="both"/>
        <w:rPr>
          <w:rFonts w:ascii="Tahoma" w:eastAsia="Frutiger" w:hAnsi="Tahoma" w:cs="Tahoma"/>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rsidR="009A2A2E" w:rsidRPr="004C1F13" w:rsidRDefault="009A2A2E" w:rsidP="00BA771A">
      <w:pPr>
        <w:pStyle w:val="Odstavekseznama"/>
        <w:keepNext/>
        <w:keepLines/>
        <w:ind w:left="426"/>
        <w:rPr>
          <w:rFonts w:ascii="Tahoma" w:eastAsia="Frutiger" w:hAnsi="Tahoma" w:cs="Tahoma"/>
          <w:b/>
          <w:lang w:eastAsia="en-US"/>
        </w:rPr>
      </w:pPr>
    </w:p>
    <w:p w:rsidR="00E90FDB" w:rsidRPr="009A2A2E" w:rsidRDefault="00E90FDB" w:rsidP="00BA771A">
      <w:pPr>
        <w:keepNext/>
        <w:keepLines/>
        <w:numPr>
          <w:ilvl w:val="0"/>
          <w:numId w:val="28"/>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rsidR="009A2A2E" w:rsidRDefault="009A2A2E"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w:t>
      </w:r>
      <w:r w:rsidR="007D4B3D">
        <w:rPr>
          <w:rFonts w:ascii="Tahoma" w:eastAsia="Frutiger" w:hAnsi="Tahoma" w:cs="Tahoma"/>
          <w:lang w:eastAsia="en-US"/>
        </w:rPr>
        <w:t>ta</w:t>
      </w:r>
      <w:r w:rsidRPr="004C1F13">
        <w:rPr>
          <w:rFonts w:ascii="Tahoma" w:eastAsia="Frutiger" w:hAnsi="Tahoma" w:cs="Tahoma"/>
          <w:lang w:eastAsia="en-US"/>
        </w:rPr>
        <w:t xml:space="preserve"> jih podpisal</w:t>
      </w:r>
      <w:r w:rsidR="007D4B3D">
        <w:rPr>
          <w:rFonts w:ascii="Tahoma" w:eastAsia="Frutiger" w:hAnsi="Tahoma" w:cs="Tahoma"/>
          <w:lang w:eastAsia="en-US"/>
        </w:rPr>
        <w:t>a</w:t>
      </w:r>
      <w:r w:rsidRPr="004C1F13">
        <w:rPr>
          <w:rFonts w:ascii="Tahoma" w:eastAsia="Frutiger" w:hAnsi="Tahoma" w:cs="Tahoma"/>
          <w:lang w:eastAsia="en-US"/>
        </w:rPr>
        <w:t xml:space="preserve"> predstavnik</w:t>
      </w:r>
      <w:r w:rsidR="007D4B3D">
        <w:rPr>
          <w:rFonts w:ascii="Tahoma" w:eastAsia="Frutiger" w:hAnsi="Tahoma" w:cs="Tahoma"/>
          <w:lang w:eastAsia="en-US"/>
        </w:rPr>
        <w:t>a</w:t>
      </w:r>
      <w:r w:rsidRPr="004C1F13">
        <w:rPr>
          <w:rFonts w:ascii="Tahoma" w:eastAsia="Frutiger" w:hAnsi="Tahoma" w:cs="Tahoma"/>
          <w:lang w:eastAsia="en-US"/>
        </w:rPr>
        <w:t xml:space="preserve"> pogodbenih strank.</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rsidR="00E90FDB" w:rsidRPr="004C1F13" w:rsidRDefault="00E90FDB" w:rsidP="00BA771A">
      <w:pPr>
        <w:keepNext/>
        <w:keepLines/>
        <w:jc w:val="both"/>
        <w:rPr>
          <w:rFonts w:ascii="Tahoma" w:eastAsia="Frutiger" w:hAnsi="Tahoma" w:cs="Tahoma"/>
          <w:b/>
          <w:lang w:eastAsia="en-US"/>
        </w:rPr>
      </w:pPr>
    </w:p>
    <w:p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OBVEZNOSTI IZVAJALCA</w:t>
      </w:r>
    </w:p>
    <w:p w:rsidR="009A2A2E" w:rsidRPr="003C5E66" w:rsidRDefault="009A2A2E" w:rsidP="00BA771A">
      <w:pPr>
        <w:pStyle w:val="Odstavekseznama"/>
        <w:keepNext/>
        <w:keepLines/>
        <w:ind w:left="426"/>
        <w:rPr>
          <w:rFonts w:ascii="Tahoma" w:eastAsia="Frutiger" w:hAnsi="Tahoma" w:cs="Tahoma"/>
          <w:b/>
          <w:lang w:eastAsia="en-US"/>
        </w:rPr>
      </w:pPr>
    </w:p>
    <w:p w:rsidR="00E90FDB" w:rsidRPr="003C5E66"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3C5E66">
        <w:rPr>
          <w:rFonts w:ascii="Tahoma" w:eastAsia="Frutiger" w:hAnsi="Tahoma" w:cs="Tahoma"/>
          <w:lang w:eastAsia="en-US"/>
        </w:rPr>
        <w:t>člen</w:t>
      </w:r>
    </w:p>
    <w:p w:rsidR="009A2A2E" w:rsidRPr="003A3421" w:rsidRDefault="009A2A2E" w:rsidP="00BA771A">
      <w:pPr>
        <w:keepNext/>
        <w:keepLines/>
        <w:ind w:left="426" w:hanging="219"/>
        <w:contextualSpacing/>
        <w:jc w:val="both"/>
        <w:rPr>
          <w:rFonts w:ascii="Tahoma" w:eastAsia="Frutiger" w:hAnsi="Tahoma" w:cs="Tahoma"/>
          <w:highlight w:val="yellow"/>
          <w:lang w:eastAsia="en-US"/>
        </w:rPr>
      </w:pPr>
    </w:p>
    <w:p w:rsidR="00E90FDB" w:rsidRPr="003C5E66" w:rsidRDefault="00E90FDB" w:rsidP="00BA771A">
      <w:pPr>
        <w:keepNext/>
        <w:keepLines/>
        <w:ind w:left="426" w:hanging="219"/>
        <w:contextualSpacing/>
        <w:jc w:val="both"/>
        <w:rPr>
          <w:rFonts w:ascii="Tahoma" w:eastAsia="Frutiger" w:hAnsi="Tahoma" w:cs="Tahoma"/>
          <w:lang w:eastAsia="en-US"/>
        </w:rPr>
      </w:pPr>
      <w:r w:rsidRPr="003C5E66">
        <w:rPr>
          <w:rFonts w:ascii="Tahoma" w:eastAsia="Frutiger" w:hAnsi="Tahoma" w:cs="Tahoma"/>
          <w:lang w:eastAsia="en-US"/>
        </w:rPr>
        <w:t>Izvajalec se obvezuje, da bo:</w:t>
      </w:r>
    </w:p>
    <w:p w:rsidR="003A3421" w:rsidRPr="00936962" w:rsidRDefault="003A3421" w:rsidP="00BA771A">
      <w:pPr>
        <w:keepNext/>
        <w:keepLines/>
        <w:numPr>
          <w:ilvl w:val="0"/>
          <w:numId w:val="7"/>
        </w:numPr>
        <w:contextualSpacing/>
        <w:jc w:val="both"/>
        <w:rPr>
          <w:rFonts w:ascii="Tahoma" w:eastAsia="Frutiger" w:hAnsi="Tahoma" w:cs="Tahoma"/>
          <w:lang w:eastAsia="en-US"/>
        </w:rPr>
      </w:pPr>
      <w:r w:rsidRPr="00936962">
        <w:rPr>
          <w:rFonts w:ascii="Tahoma" w:eastAsia="Frutiger" w:hAnsi="Tahoma" w:cs="Tahoma"/>
          <w:lang w:eastAsia="en-US"/>
        </w:rPr>
        <w:lastRenderedPageBreak/>
        <w:t>izpolnjeval svoje obveznosti v skladu z določili te pogodbe in zahtevami iz razpisne dokumentacije ter projektne dokumentacije,</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naročniku predložil finančno zavarovanje za odpravo napak v garancijskem roku v skladu s 27. členom te pogodbe,</w:t>
      </w:r>
    </w:p>
    <w:p w:rsidR="0095082D" w:rsidRPr="003C5E66" w:rsidRDefault="0095082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imel sklenjeno veljavno zavarovanje odgovornosti iz dejavnosti za škodo, ki bi utegnila nastati investitorjem in tretjim osebam, v skladu z določili</w:t>
      </w:r>
      <w:r w:rsidR="00C037B5" w:rsidRPr="003C5E66">
        <w:rPr>
          <w:rFonts w:ascii="Tahoma" w:eastAsia="Frutiger" w:hAnsi="Tahoma" w:cs="Tahoma"/>
          <w:lang w:eastAsia="en-US"/>
        </w:rPr>
        <w:t xml:space="preserve"> zakona, ki ureja gradnjo</w:t>
      </w:r>
      <w:r w:rsidRPr="003C5E66">
        <w:rPr>
          <w:rFonts w:ascii="Tahoma" w:eastAsia="Frutiger" w:hAnsi="Tahoma" w:cs="Tahoma"/>
          <w:lang w:eastAsia="en-US"/>
        </w:rPr>
        <w:t>, ves čas veljavnosti pogodbe,</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šestih (6) koledarskih dni po uvedbi v delo vložil zahtevo za izdelavo skice cestne zapore in o datumu vložitve zahteve za izdelavo pisno obvestil naročnika,</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imenu naročnika izvajal vse naloge, pogojene v dovoljenju za cestno zaporo in v zvezi z danimi pogoji v odločbi nosil vso odgovornost,</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pridobil vsa druga soglasja, ki so potrebna za izvajanje del in niso bila predmet upravnega postopka za pridobitev pravnomočnega upravnega dovoljenja,</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zavaroval svojo opremo in opremo dobaviteljev, ki bo vgrajena, proti vsem rizikom, do predaje investicije naročniku,</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zavaroval delovno osebje in svoje naprave, </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ves čas gradnje vodil gradbeni dnevnik in knjigo obračunskih izmer v skladu z veljavnim zakonom, ki ureja </w:t>
      </w:r>
      <w:r w:rsidR="00F82A67" w:rsidRPr="003C5E66">
        <w:rPr>
          <w:rFonts w:ascii="Tahoma" w:eastAsia="Frutiger" w:hAnsi="Tahoma" w:cs="Tahoma"/>
          <w:lang w:eastAsia="en-US"/>
        </w:rPr>
        <w:t>gradnjo</w:t>
      </w:r>
      <w:r w:rsidRPr="003C5E66">
        <w:rPr>
          <w:rFonts w:ascii="Tahoma" w:eastAsia="Frutiger" w:hAnsi="Tahoma" w:cs="Tahoma"/>
          <w:lang w:eastAsia="en-US"/>
        </w:rPr>
        <w:t>,</w:t>
      </w:r>
    </w:p>
    <w:p w:rsidR="00CC52D1" w:rsidRPr="003C5E66" w:rsidRDefault="00CC52D1"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vodja </w:t>
      </w:r>
      <w:r w:rsidR="007D4B3D">
        <w:rPr>
          <w:rFonts w:ascii="Tahoma" w:eastAsia="Frutiger" w:hAnsi="Tahoma" w:cs="Tahoma"/>
          <w:lang w:eastAsia="en-US"/>
        </w:rPr>
        <w:t>del</w:t>
      </w:r>
      <w:r w:rsidR="007D4B3D" w:rsidRPr="003C5E66">
        <w:rPr>
          <w:rFonts w:ascii="Tahoma" w:eastAsia="Frutiger" w:hAnsi="Tahoma" w:cs="Tahoma"/>
          <w:lang w:eastAsia="en-US"/>
        </w:rPr>
        <w:t xml:space="preserve"> </w:t>
      </w:r>
      <w:r w:rsidRPr="003C5E66">
        <w:rPr>
          <w:rFonts w:ascii="Tahoma" w:eastAsia="Frutiger" w:hAnsi="Tahoma" w:cs="Tahoma"/>
          <w:lang w:eastAsia="en-US"/>
        </w:rPr>
        <w:t>dnevno prisoten na gradbišču,</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na gradbišču varnostne ukrepe po veljavni zakonodaji tako za delavce, naprave in material ter za vse mimoidoče,</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dela ves svetli del dneva vse dni v tednu (razen ob nedeljah in dela prostih dnevih</w:t>
      </w:r>
      <w:r w:rsidR="00C037B5" w:rsidRPr="003C5E66">
        <w:rPr>
          <w:rFonts w:ascii="Tahoma" w:eastAsia="Frutiger" w:hAnsi="Tahoma" w:cs="Tahoma"/>
          <w:lang w:eastAsia="en-US"/>
        </w:rPr>
        <w:t>,</w:t>
      </w:r>
      <w:r w:rsidRPr="003C5E66">
        <w:rPr>
          <w:rFonts w:ascii="Tahoma" w:eastAsia="Frutiger" w:hAnsi="Tahoma" w:cs="Tahoma"/>
          <w:lang w:eastAsia="en-US"/>
        </w:rPr>
        <w:t xml:space="preserve"> določeni</w:t>
      </w:r>
      <w:r w:rsidR="00C037B5" w:rsidRPr="003C5E66">
        <w:rPr>
          <w:rFonts w:ascii="Tahoma" w:eastAsia="Frutiger" w:hAnsi="Tahoma" w:cs="Tahoma"/>
          <w:lang w:eastAsia="en-US"/>
        </w:rPr>
        <w:t>h</w:t>
      </w:r>
      <w:r w:rsidRPr="003C5E66">
        <w:rPr>
          <w:rFonts w:ascii="Tahoma" w:eastAsia="Frutiger" w:hAnsi="Tahoma" w:cs="Tahoma"/>
          <w:lang w:eastAsia="en-US"/>
        </w:rPr>
        <w:t xml:space="preserve"> s predpisi</w:t>
      </w:r>
      <w:r w:rsidR="00C037B5" w:rsidRPr="003C5E66">
        <w:rPr>
          <w:rFonts w:ascii="Tahoma" w:eastAsia="Frutiger" w:hAnsi="Tahoma" w:cs="Tahoma"/>
          <w:lang w:eastAsia="en-US"/>
        </w:rPr>
        <w:t>)</w:t>
      </w:r>
      <w:r w:rsidRPr="003C5E66">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C32864" w:rsidRPr="004C1F13" w:rsidTr="00FD3EDD">
        <w:trPr>
          <w:cantSplit/>
          <w:trHeight w:hRule="exact" w:val="454"/>
        </w:trPr>
        <w:tc>
          <w:tcPr>
            <w:tcW w:w="3520" w:type="dxa"/>
          </w:tcPr>
          <w:p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Polne ure dneva</w:t>
            </w:r>
          </w:p>
        </w:tc>
      </w:tr>
      <w:tr w:rsidR="00C32864" w:rsidRPr="004C1F13" w:rsidTr="00FD3EDD">
        <w:trPr>
          <w:cantSplit/>
          <w:trHeight w:hRule="exact" w:val="269"/>
        </w:trPr>
        <w:tc>
          <w:tcPr>
            <w:tcW w:w="3520" w:type="dxa"/>
          </w:tcPr>
          <w:p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r w:rsidR="00C32864" w:rsidRPr="004C1F13" w:rsidTr="00FD3EDD">
        <w:trPr>
          <w:cantSplit/>
          <w:trHeight w:hRule="exact" w:val="287"/>
        </w:trPr>
        <w:tc>
          <w:tcPr>
            <w:tcW w:w="3520" w:type="dxa"/>
          </w:tcPr>
          <w:p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rsidTr="00FD3EDD">
        <w:trPr>
          <w:cantSplit/>
          <w:trHeight w:hRule="exact" w:val="277"/>
        </w:trPr>
        <w:tc>
          <w:tcPr>
            <w:tcW w:w="3520" w:type="dxa"/>
          </w:tcPr>
          <w:p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18.00 h</w:t>
            </w:r>
          </w:p>
        </w:tc>
      </w:tr>
      <w:tr w:rsidR="00C32864" w:rsidRPr="004C1F13" w:rsidTr="00FD3EDD">
        <w:trPr>
          <w:cantSplit/>
          <w:trHeight w:hRule="exact" w:val="336"/>
        </w:trPr>
        <w:tc>
          <w:tcPr>
            <w:tcW w:w="3520" w:type="dxa"/>
          </w:tcPr>
          <w:p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18.00 h</w:t>
            </w:r>
          </w:p>
        </w:tc>
      </w:tr>
      <w:tr w:rsidR="00C32864" w:rsidRPr="004C1F13" w:rsidTr="00FD3EDD">
        <w:trPr>
          <w:cantSplit/>
          <w:trHeight w:hRule="exact" w:val="284"/>
        </w:trPr>
        <w:tc>
          <w:tcPr>
            <w:tcW w:w="3520" w:type="dxa"/>
          </w:tcPr>
          <w:p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19.00 h</w:t>
            </w:r>
          </w:p>
        </w:tc>
      </w:tr>
      <w:tr w:rsidR="00C32864" w:rsidRPr="004C1F13" w:rsidTr="00FD3EDD">
        <w:trPr>
          <w:cantSplit/>
          <w:trHeight w:hRule="exact" w:val="287"/>
        </w:trPr>
        <w:tc>
          <w:tcPr>
            <w:tcW w:w="3520" w:type="dxa"/>
          </w:tcPr>
          <w:p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rsidTr="00FD3EDD">
        <w:trPr>
          <w:cantSplit/>
          <w:trHeight w:hRule="exact" w:val="278"/>
        </w:trPr>
        <w:tc>
          <w:tcPr>
            <w:tcW w:w="3520" w:type="dxa"/>
          </w:tcPr>
          <w:p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bl>
    <w:p w:rsidR="00A30A31" w:rsidRPr="003C5E66" w:rsidRDefault="00A30A31" w:rsidP="00BA771A">
      <w:pPr>
        <w:keepNext/>
        <w:keepLines/>
        <w:tabs>
          <w:tab w:val="left" w:pos="0"/>
          <w:tab w:val="left" w:pos="567"/>
          <w:tab w:val="left" w:pos="1276"/>
        </w:tabs>
        <w:ind w:left="567"/>
        <w:contextualSpacing/>
        <w:jc w:val="both"/>
        <w:rPr>
          <w:rFonts w:ascii="Tahoma" w:eastAsia="Frutiger" w:hAnsi="Tahoma" w:cs="Tahoma"/>
          <w:lang w:eastAsia="en-US"/>
        </w:rPr>
      </w:pP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 zaključku del očistil gradbišče, </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od dneva tehničnega pregleda odpravil pomanjkljivosti, ugotovljene na tehničnem pregledu.</w:t>
      </w:r>
    </w:p>
    <w:p w:rsidR="00E90FDB" w:rsidRDefault="00E90FDB" w:rsidP="00BA771A">
      <w:pPr>
        <w:keepNext/>
        <w:keepLines/>
        <w:tabs>
          <w:tab w:val="left" w:pos="0"/>
          <w:tab w:val="left" w:pos="567"/>
          <w:tab w:val="left" w:pos="851"/>
        </w:tabs>
        <w:jc w:val="both"/>
        <w:rPr>
          <w:rFonts w:ascii="Tahoma" w:eastAsia="Frutiger" w:hAnsi="Tahoma" w:cs="Tahoma"/>
          <w:lang w:eastAsia="en-US"/>
        </w:rPr>
      </w:pPr>
    </w:p>
    <w:p w:rsidR="00B14990" w:rsidRPr="00936962" w:rsidRDefault="00B14990" w:rsidP="00B14990">
      <w:pPr>
        <w:keepNext/>
        <w:keepLines/>
        <w:jc w:val="both"/>
        <w:rPr>
          <w:rFonts w:ascii="Tahoma" w:eastAsia="Frutiger" w:hAnsi="Tahoma" w:cs="Tahoma"/>
          <w:lang w:eastAsia="en-US"/>
        </w:rPr>
      </w:pPr>
      <w:r w:rsidRPr="00936962">
        <w:rPr>
          <w:rFonts w:ascii="Tahoma" w:eastAsia="Frutiger" w:hAnsi="Tahoma" w:cs="Tahoma"/>
          <w:lang w:eastAsia="en-US"/>
        </w:rPr>
        <w:t xml:space="preserve">Izvajalec se zavezuje, da bo v obsegu kot je to skladno s predmetom te pogodbe, spoštoval določbe </w:t>
      </w:r>
      <w:r w:rsidR="003534F1">
        <w:rPr>
          <w:rFonts w:ascii="Tahoma" w:eastAsia="Frutiger" w:hAnsi="Tahoma" w:cs="Tahoma"/>
          <w:lang w:eastAsia="en-US"/>
        </w:rPr>
        <w:t>predpisa</w:t>
      </w:r>
      <w:r w:rsidR="00BB2A7E">
        <w:rPr>
          <w:rFonts w:ascii="Tahoma" w:eastAsia="Frutiger" w:hAnsi="Tahoma" w:cs="Tahoma"/>
          <w:lang w:eastAsia="en-US"/>
        </w:rPr>
        <w:t xml:space="preserve">, </w:t>
      </w:r>
      <w:r w:rsidR="003534F1">
        <w:rPr>
          <w:rFonts w:ascii="Tahoma" w:eastAsia="Frutiger" w:hAnsi="Tahoma" w:cs="Tahoma"/>
          <w:lang w:eastAsia="en-US"/>
        </w:rPr>
        <w:t>ki ureja</w:t>
      </w:r>
      <w:r w:rsidRPr="00936962">
        <w:rPr>
          <w:rFonts w:ascii="Tahoma" w:eastAsia="Frutiger" w:hAnsi="Tahoma" w:cs="Tahoma"/>
          <w:lang w:eastAsia="en-US"/>
        </w:rPr>
        <w:t xml:space="preserve"> zelen</w:t>
      </w:r>
      <w:r w:rsidR="003534F1">
        <w:rPr>
          <w:rFonts w:ascii="Tahoma" w:eastAsia="Frutiger" w:hAnsi="Tahoma" w:cs="Tahoma"/>
          <w:lang w:eastAsia="en-US"/>
        </w:rPr>
        <w:t>o</w:t>
      </w:r>
      <w:r w:rsidRPr="00936962">
        <w:rPr>
          <w:rFonts w:ascii="Tahoma" w:eastAsia="Frutiger" w:hAnsi="Tahoma" w:cs="Tahoma"/>
          <w:lang w:eastAsia="en-US"/>
        </w:rPr>
        <w:t xml:space="preserve"> javn</w:t>
      </w:r>
      <w:r w:rsidR="003534F1">
        <w:rPr>
          <w:rFonts w:ascii="Tahoma" w:eastAsia="Frutiger" w:hAnsi="Tahoma" w:cs="Tahoma"/>
          <w:lang w:eastAsia="en-US"/>
        </w:rPr>
        <w:t>o</w:t>
      </w:r>
      <w:r w:rsidRPr="00936962">
        <w:rPr>
          <w:rFonts w:ascii="Tahoma" w:eastAsia="Frutiger" w:hAnsi="Tahoma" w:cs="Tahoma"/>
          <w:lang w:eastAsia="en-US"/>
        </w:rPr>
        <w:t xml:space="preserve"> naročanj</w:t>
      </w:r>
      <w:r w:rsidR="003534F1">
        <w:rPr>
          <w:rFonts w:ascii="Tahoma" w:eastAsia="Frutiger" w:hAnsi="Tahoma" w:cs="Tahoma"/>
          <w:lang w:eastAsia="en-US"/>
        </w:rPr>
        <w:t>e</w:t>
      </w:r>
      <w:r w:rsidRPr="00936962">
        <w:rPr>
          <w:rFonts w:ascii="Tahoma" w:eastAsia="Frutiger" w:hAnsi="Tahoma" w:cs="Tahoma"/>
          <w:lang w:eastAsia="en-US"/>
        </w:rPr>
        <w:t xml:space="preserve"> in najkasneje pri primopredaji del naročniku posredoval ustrezna dokazila.</w:t>
      </w:r>
    </w:p>
    <w:p w:rsidR="00B14990" w:rsidRPr="003C5E66" w:rsidRDefault="00B14990" w:rsidP="00BA771A">
      <w:pPr>
        <w:keepNext/>
        <w:keepLines/>
        <w:tabs>
          <w:tab w:val="left" w:pos="0"/>
          <w:tab w:val="left" w:pos="567"/>
          <w:tab w:val="left" w:pos="851"/>
        </w:tabs>
        <w:jc w:val="both"/>
        <w:rPr>
          <w:rFonts w:ascii="Tahoma" w:eastAsia="Frutiger" w:hAnsi="Tahoma" w:cs="Tahoma"/>
          <w:lang w:eastAsia="en-US"/>
        </w:rPr>
      </w:pPr>
    </w:p>
    <w:p w:rsidR="00E90FDB" w:rsidRPr="004C1F13" w:rsidRDefault="00E90FDB" w:rsidP="00BA771A">
      <w:pPr>
        <w:keepNext/>
        <w:keepLines/>
        <w:tabs>
          <w:tab w:val="left" w:pos="0"/>
          <w:tab w:val="left" w:pos="567"/>
          <w:tab w:val="left" w:pos="851"/>
        </w:tabs>
        <w:jc w:val="both"/>
        <w:rPr>
          <w:rFonts w:ascii="Tahoma" w:eastAsia="Frutiger" w:hAnsi="Tahoma" w:cs="Tahoma"/>
          <w:lang w:eastAsia="en-US"/>
        </w:rPr>
      </w:pPr>
      <w:r w:rsidRPr="003C5E66">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rsidR="00AE217E" w:rsidRPr="004C1F13" w:rsidRDefault="00AE217E" w:rsidP="00BA771A">
      <w:pPr>
        <w:keepNext/>
        <w:keepLines/>
        <w:tabs>
          <w:tab w:val="left" w:pos="0"/>
          <w:tab w:val="left" w:pos="567"/>
          <w:tab w:val="left" w:pos="851"/>
        </w:tabs>
        <w:jc w:val="both"/>
        <w:rPr>
          <w:rFonts w:ascii="Tahoma" w:eastAsia="Frutiger" w:hAnsi="Tahoma" w:cs="Tahoma"/>
          <w:lang w:eastAsia="en-US"/>
        </w:rPr>
      </w:pPr>
    </w:p>
    <w:p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BA771A">
      <w:pPr>
        <w:keepNext/>
        <w:keepLines/>
        <w:jc w:val="both"/>
        <w:rPr>
          <w:rFonts w:ascii="Tahoma" w:eastAsia="Frutiger" w:hAnsi="Tahoma" w:cs="Tahoma"/>
          <w:lang w:eastAsia="en-US"/>
        </w:rPr>
      </w:pPr>
    </w:p>
    <w:p w:rsidR="00E90FDB" w:rsidRPr="004C1F13" w:rsidRDefault="00C037B5" w:rsidP="00BA771A">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rsidR="00E90FDB" w:rsidRPr="004C1F13" w:rsidRDefault="00E90FDB" w:rsidP="00FD7592">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izdelavi varnostnega načrta in</w:t>
      </w:r>
    </w:p>
    <w:p w:rsidR="005455A5" w:rsidRPr="004C1F13" w:rsidRDefault="00E90FDB" w:rsidP="00FD7592">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5455A5">
        <w:rPr>
          <w:rFonts w:ascii="Tahoma" w:eastAsia="Frutiger" w:hAnsi="Tahoma" w:cs="Tahoma"/>
          <w:lang w:eastAsia="en-US"/>
        </w:rPr>
        <w:t xml:space="preserve">, in </w:t>
      </w:r>
      <w:r w:rsidR="005455A5" w:rsidRPr="004C1F13">
        <w:rPr>
          <w:rFonts w:ascii="Tahoma" w:eastAsia="Frutiger" w:hAnsi="Tahoma" w:cs="Tahoma"/>
          <w:lang w:eastAsia="en-US"/>
        </w:rPr>
        <w:t>predložitvi izpolnjenih izjav oziroma obrazcev:</w:t>
      </w:r>
    </w:p>
    <w:p w:rsidR="005455A5" w:rsidRPr="004C1F13" w:rsidRDefault="005455A5" w:rsidP="00BA771A">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Obrazca 1 – Soglasje osebe k obveznosti prijavljanja bolezni, ki se lahko prenašajo z delom iz Pravilnika o zdravstvenih zahtevah za osebe, ki pri delu proizvodnji in prometu z živili prihajajo v stik z živili (Ur</w:t>
      </w:r>
      <w:r>
        <w:rPr>
          <w:rFonts w:ascii="Tahoma" w:eastAsia="Frutiger" w:hAnsi="Tahoma" w:cs="Tahoma"/>
          <w:lang w:eastAsia="en-US"/>
        </w:rPr>
        <w:t>.</w:t>
      </w:r>
      <w:r w:rsidRPr="004C1F13">
        <w:rPr>
          <w:rFonts w:ascii="Tahoma" w:eastAsia="Frutiger" w:hAnsi="Tahoma" w:cs="Tahoma"/>
          <w:lang w:eastAsia="en-US"/>
        </w:rPr>
        <w:t xml:space="preserve"> l</w:t>
      </w:r>
      <w:r>
        <w:rPr>
          <w:rFonts w:ascii="Tahoma" w:eastAsia="Frutiger" w:hAnsi="Tahoma" w:cs="Tahoma"/>
          <w:lang w:eastAsia="en-US"/>
        </w:rPr>
        <w:t>. 82/03 in 25/</w:t>
      </w:r>
      <w:r w:rsidRPr="004C1F13">
        <w:rPr>
          <w:rFonts w:ascii="Tahoma" w:eastAsia="Frutiger" w:hAnsi="Tahoma" w:cs="Tahoma"/>
          <w:lang w:eastAsia="en-US"/>
        </w:rPr>
        <w:t xml:space="preserve">09) in </w:t>
      </w:r>
    </w:p>
    <w:p w:rsidR="00E90FDB" w:rsidRDefault="005455A5" w:rsidP="00BA771A">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 xml:space="preserve">Obrazca 2 – Individualna izjava o bolezenskih znakih iz Pravilnika o zdravstvenih zahtevah za osebe, ki pri delu proizvodnji in prometu z živili prihajajo v stik z živili, ki jih morajo izpolniti delavci, ki bodo delali na gradbišču. Izjave je potrebno predložiti </w:t>
      </w:r>
      <w:r w:rsidR="002D1223">
        <w:rPr>
          <w:rFonts w:ascii="Tahoma" w:eastAsia="Frutiger" w:hAnsi="Tahoma" w:cs="Tahoma"/>
          <w:lang w:eastAsia="en-US"/>
        </w:rPr>
        <w:t>predstavniku</w:t>
      </w:r>
      <w:r w:rsidRPr="004C1F13">
        <w:rPr>
          <w:rFonts w:ascii="Tahoma" w:eastAsia="Frutiger" w:hAnsi="Tahoma" w:cs="Tahoma"/>
          <w:lang w:eastAsia="en-US"/>
        </w:rPr>
        <w:t xml:space="preserve"> naročnika.</w:t>
      </w:r>
    </w:p>
    <w:p w:rsidR="005455A5" w:rsidRPr="005455A5" w:rsidRDefault="005455A5" w:rsidP="00BA771A">
      <w:pPr>
        <w:keepNext/>
        <w:keepLines/>
        <w:ind w:left="993"/>
        <w:contextualSpacing/>
        <w:jc w:val="both"/>
        <w:rPr>
          <w:rFonts w:ascii="Tahoma" w:eastAsia="Frutiger" w:hAnsi="Tahoma" w:cs="Tahoma"/>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ROKI</w:t>
      </w:r>
    </w:p>
    <w:p w:rsidR="009A2A2E" w:rsidRPr="004C1F13" w:rsidRDefault="009A2A2E" w:rsidP="00BA771A">
      <w:pPr>
        <w:pStyle w:val="Odstavekseznama"/>
        <w:keepNext/>
        <w:keepLines/>
        <w:ind w:left="426"/>
        <w:rPr>
          <w:rFonts w:ascii="Tahoma" w:eastAsia="Frutiger" w:hAnsi="Tahoma" w:cs="Tahoma"/>
          <w:b/>
          <w:lang w:eastAsia="en-US"/>
        </w:rPr>
      </w:pPr>
    </w:p>
    <w:p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BA771A">
      <w:pPr>
        <w:keepNext/>
        <w:keepLines/>
        <w:tabs>
          <w:tab w:val="left" w:pos="0"/>
          <w:tab w:val="left" w:pos="567"/>
          <w:tab w:val="left" w:pos="851"/>
        </w:tabs>
        <w:jc w:val="both"/>
        <w:rPr>
          <w:rFonts w:ascii="Tahoma" w:eastAsia="Frutiger" w:hAnsi="Tahoma" w:cs="Tahoma"/>
          <w:lang w:eastAsia="en-US"/>
        </w:rPr>
      </w:pPr>
    </w:p>
    <w:p w:rsidR="00F9284A"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7C7D9D">
        <w:rPr>
          <w:rFonts w:ascii="Tahoma" w:eastAsia="Frutiger" w:hAnsi="Tahoma" w:cs="Tahoma"/>
          <w:lang w:eastAsia="en-US"/>
        </w:rPr>
        <w:t>9</w:t>
      </w:r>
      <w:r w:rsidR="00AE217E" w:rsidRPr="00DC08D8">
        <w:rPr>
          <w:rFonts w:ascii="Tahoma" w:eastAsia="Frutiger" w:hAnsi="Tahoma" w:cs="Tahoma"/>
          <w:lang w:eastAsia="en-US"/>
        </w:rPr>
        <w:t>0</w:t>
      </w:r>
      <w:r w:rsidRPr="00DC08D8">
        <w:rPr>
          <w:rFonts w:ascii="Tahoma" w:eastAsia="Frutiger" w:hAnsi="Tahoma" w:cs="Tahoma"/>
          <w:lang w:eastAsia="en-US"/>
        </w:rPr>
        <w:t xml:space="preserve"> (</w:t>
      </w:r>
      <w:r w:rsidR="007C7D9D">
        <w:rPr>
          <w:rFonts w:ascii="Tahoma" w:eastAsia="Frutiger" w:hAnsi="Tahoma" w:cs="Tahoma"/>
          <w:lang w:eastAsia="en-US"/>
        </w:rPr>
        <w:t>devet</w:t>
      </w:r>
      <w:r w:rsidR="00DC08D8">
        <w:rPr>
          <w:rFonts w:ascii="Tahoma" w:eastAsia="Frutiger" w:hAnsi="Tahoma" w:cs="Tahoma"/>
          <w:lang w:eastAsia="en-US"/>
        </w:rPr>
        <w:t>deset</w:t>
      </w:r>
      <w:r w:rsidRPr="00DC08D8">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rsidR="00F9284A" w:rsidRDefault="00F9284A" w:rsidP="00BA771A">
      <w:pPr>
        <w:keepNext/>
        <w:keepLines/>
        <w:tabs>
          <w:tab w:val="left" w:pos="0"/>
          <w:tab w:val="left" w:pos="567"/>
          <w:tab w:val="left" w:pos="851"/>
        </w:tabs>
        <w:jc w:val="both"/>
        <w:rPr>
          <w:rFonts w:ascii="Tahoma" w:eastAsia="Frutiger" w:hAnsi="Tahoma" w:cs="Tahoma"/>
          <w:lang w:eastAsia="en-US"/>
        </w:rPr>
      </w:pPr>
    </w:p>
    <w:p w:rsidR="00E90FDB" w:rsidRPr="004C1F13"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rsidR="00FD097B" w:rsidRPr="004C1F13" w:rsidRDefault="00FD097B" w:rsidP="00BA771A">
      <w:pPr>
        <w:keepNext/>
        <w:keepLines/>
        <w:tabs>
          <w:tab w:val="left" w:pos="0"/>
          <w:tab w:val="left" w:pos="567"/>
          <w:tab w:val="left" w:pos="851"/>
        </w:tabs>
        <w:jc w:val="both"/>
        <w:rPr>
          <w:rFonts w:ascii="Tahoma" w:eastAsia="Frutiger" w:hAnsi="Tahoma" w:cs="Tahoma"/>
          <w:lang w:eastAsia="en-US"/>
        </w:rPr>
      </w:pPr>
    </w:p>
    <w:p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F3668A" w:rsidRDefault="00F3668A" w:rsidP="00BA771A">
      <w:pPr>
        <w:keepNext/>
        <w:keepLines/>
        <w:tabs>
          <w:tab w:val="left" w:pos="0"/>
          <w:tab w:val="left" w:pos="567"/>
          <w:tab w:val="left" w:pos="851"/>
        </w:tabs>
        <w:jc w:val="both"/>
        <w:rPr>
          <w:rFonts w:ascii="Tahoma" w:eastAsia="Frutiger" w:hAnsi="Tahoma" w:cs="Tahoma"/>
          <w:lang w:eastAsia="en-US"/>
        </w:rPr>
      </w:pPr>
    </w:p>
    <w:p w:rsidR="00E90FDB"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rsidR="005455A5" w:rsidRPr="004C1F13" w:rsidRDefault="005455A5" w:rsidP="00BA771A">
      <w:pPr>
        <w:keepNext/>
        <w:keepLines/>
        <w:tabs>
          <w:tab w:val="left" w:pos="0"/>
          <w:tab w:val="left" w:pos="567"/>
          <w:tab w:val="left" w:pos="851"/>
        </w:tabs>
        <w:jc w:val="both"/>
        <w:rPr>
          <w:rFonts w:ascii="Tahoma" w:eastAsia="Frutiger" w:hAnsi="Tahoma" w:cs="Tahoma"/>
          <w:lang w:eastAsia="en-US"/>
        </w:rPr>
      </w:pPr>
    </w:p>
    <w:p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rsidR="00B767D9" w:rsidRPr="004C1F13" w:rsidRDefault="00B767D9"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rsidR="009A2A2E" w:rsidRPr="004C1F13" w:rsidRDefault="009A2A2E" w:rsidP="00BA771A">
      <w:pPr>
        <w:pStyle w:val="Odstavekseznama"/>
        <w:keepNext/>
        <w:keepLines/>
        <w:ind w:left="426"/>
        <w:rPr>
          <w:rFonts w:ascii="Tahoma" w:eastAsia="Frutiger" w:hAnsi="Tahoma" w:cs="Tahoma"/>
          <w:b/>
          <w:lang w:eastAsia="en-US"/>
        </w:rPr>
      </w:pPr>
    </w:p>
    <w:p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dneh od dneva sklenitve pogodbe predložiti naročniku bančno garancijo oziroma kavcijsko zavarovanje zavarovalnice za dobro izvedbo pogodbenih obveznosti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w:t>
      </w:r>
      <w:r w:rsidR="007D4B3D">
        <w:rPr>
          <w:rFonts w:ascii="Tahoma" w:eastAsia="Frutiger" w:hAnsi="Tahoma" w:cs="Tahoma"/>
          <w:lang w:eastAsia="en-US"/>
        </w:rPr>
        <w:t xml:space="preserve">bo </w:t>
      </w:r>
      <w:r w:rsidRPr="004C1F13">
        <w:rPr>
          <w:rFonts w:ascii="Tahoma" w:eastAsia="Frutiger" w:hAnsi="Tahoma" w:cs="Tahoma"/>
          <w:lang w:eastAsia="en-US"/>
        </w:rPr>
        <w:t xml:space="preserve">Državni revizijski komisiji predlagal, da uvede postopek o prekršku iz 112. člena ZJN-3. </w:t>
      </w: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rsidR="00E90FDB" w:rsidRPr="004C1F13" w:rsidRDefault="00E90FDB" w:rsidP="00BA771A">
      <w:pPr>
        <w:keepNext/>
        <w:keepLines/>
        <w:jc w:val="both"/>
        <w:rPr>
          <w:rFonts w:ascii="Tahoma" w:eastAsia="Frutiger" w:hAnsi="Tahoma" w:cs="Tahoma"/>
          <w:lang w:eastAsia="en-US"/>
        </w:rPr>
      </w:pPr>
    </w:p>
    <w:p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8066AF" w:rsidRDefault="008066AF" w:rsidP="00BA771A">
      <w:pPr>
        <w:keepNext/>
        <w:keepLines/>
        <w:jc w:val="both"/>
        <w:rPr>
          <w:rFonts w:ascii="Tahoma" w:eastAsia="Frutiger" w:hAnsi="Tahoma" w:cs="Tahoma"/>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KAZEN</w:t>
      </w:r>
    </w:p>
    <w:p w:rsidR="009A2A2E" w:rsidRPr="004C1F13" w:rsidRDefault="009A2A2E" w:rsidP="00BA771A">
      <w:pPr>
        <w:pStyle w:val="Odstavekseznama"/>
        <w:keepNext/>
        <w:keepLines/>
        <w:ind w:left="426"/>
        <w:rPr>
          <w:rFonts w:ascii="Tahoma" w:eastAsia="Frutiger" w:hAnsi="Tahoma" w:cs="Tahoma"/>
          <w:b/>
          <w:lang w:eastAsia="en-US"/>
        </w:rPr>
      </w:pPr>
    </w:p>
    <w:p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43997" w:rsidRDefault="00943997"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rsidR="00E90FDB" w:rsidRPr="008066AF" w:rsidRDefault="00E90FDB" w:rsidP="00BA771A">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za vsak koledarski dan prekoračitve roka dokončanja del v višini nič celih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0,5 %</w:t>
      </w:r>
      <w:r w:rsidRPr="008066AF">
        <w:rPr>
          <w:rFonts w:ascii="Tahoma" w:eastAsia="Frutiger" w:hAnsi="Tahoma" w:cs="Tahoma"/>
          <w:lang w:eastAsia="en-US"/>
        </w:rPr>
        <w:t>) skupne pogodbene vrednosti z DDV, vendar skupno največ v višini deset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 xml:space="preserve">10 </w:t>
      </w:r>
      <w:r w:rsidR="004A0604">
        <w:rPr>
          <w:rFonts w:ascii="Tahoma" w:eastAsia="Frutiger" w:hAnsi="Tahoma" w:cs="Tahoma"/>
          <w:lang w:eastAsia="en-US"/>
        </w:rPr>
        <w:t>%</w:t>
      </w:r>
      <w:r w:rsidRPr="008066AF">
        <w:rPr>
          <w:rFonts w:ascii="Tahoma" w:eastAsia="Frutiger" w:hAnsi="Tahoma" w:cs="Tahoma"/>
          <w:lang w:eastAsia="en-US"/>
        </w:rPr>
        <w:t>) skupne pogodbene  vrednosti z DDV,</w:t>
      </w:r>
    </w:p>
    <w:p w:rsidR="00E90FDB" w:rsidRPr="008066AF" w:rsidRDefault="00E90FDB" w:rsidP="00BA771A">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w:t>
      </w:r>
      <w:r w:rsidR="007D4B3D">
        <w:rPr>
          <w:rFonts w:ascii="Tahoma" w:eastAsia="Frutiger" w:hAnsi="Tahoma" w:cs="Tahoma"/>
          <w:lang w:eastAsia="en-US"/>
        </w:rPr>
        <w:t xml:space="preserve"> roka za</w:t>
      </w:r>
      <w:r w:rsidRPr="008066AF">
        <w:rPr>
          <w:rFonts w:ascii="Tahoma" w:eastAsia="Frutiger" w:hAnsi="Tahoma" w:cs="Tahoma"/>
          <w:lang w:eastAsia="en-US"/>
        </w:rPr>
        <w:t xml:space="preserve"> vložit</w:t>
      </w:r>
      <w:r w:rsidR="007D4B3D">
        <w:rPr>
          <w:rFonts w:ascii="Tahoma" w:eastAsia="Frutiger" w:hAnsi="Tahoma" w:cs="Tahoma"/>
          <w:lang w:eastAsia="en-US"/>
        </w:rPr>
        <w:t>ev</w:t>
      </w:r>
      <w:r w:rsidRPr="008066AF">
        <w:rPr>
          <w:rFonts w:ascii="Tahoma" w:eastAsia="Frutiger" w:hAnsi="Tahoma" w:cs="Tahoma"/>
          <w:lang w:eastAsia="en-US"/>
        </w:rPr>
        <w:t xml:space="preserve"> zahteve za izdajo cestne zapore v višini </w:t>
      </w:r>
      <w:r w:rsidR="004A0604" w:rsidRPr="008066AF">
        <w:rPr>
          <w:rFonts w:ascii="Tahoma" w:eastAsia="Frutiger" w:hAnsi="Tahoma" w:cs="Tahoma"/>
          <w:lang w:eastAsia="en-US"/>
        </w:rPr>
        <w:t>nič celih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0,5 %)</w:t>
      </w:r>
      <w:r w:rsidRPr="008066AF">
        <w:rPr>
          <w:rFonts w:ascii="Tahoma" w:eastAsia="Frutiger" w:hAnsi="Tahoma" w:cs="Tahoma"/>
          <w:lang w:eastAsia="en-US"/>
        </w:rPr>
        <w:t xml:space="preserve"> skupne pogodbene vrednosti z DDV, vendar največ v višini pet odstotkov</w:t>
      </w:r>
      <w:r w:rsidR="004A0604">
        <w:rPr>
          <w:rFonts w:ascii="Tahoma" w:eastAsia="Frutiger" w:hAnsi="Tahoma" w:cs="Tahoma"/>
          <w:lang w:eastAsia="en-US"/>
        </w:rPr>
        <w:t xml:space="preserve"> (5 %</w:t>
      </w:r>
      <w:r w:rsidRPr="008066AF">
        <w:rPr>
          <w:rFonts w:ascii="Tahoma" w:eastAsia="Frutiger" w:hAnsi="Tahoma" w:cs="Tahoma"/>
          <w:lang w:eastAsia="en-US"/>
        </w:rPr>
        <w:t>) skupne pogodbene vrednosti z DDV.</w:t>
      </w:r>
    </w:p>
    <w:p w:rsidR="00E90FDB" w:rsidRPr="008066AF"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deset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10 %</w:t>
      </w:r>
      <w:r w:rsidRPr="008066AF">
        <w:rPr>
          <w:rFonts w:ascii="Tahoma" w:eastAsia="Frutiger" w:hAnsi="Tahoma" w:cs="Tahoma"/>
          <w:lang w:eastAsia="en-US"/>
        </w:rPr>
        <w:t>) skupne pogodbene vrednosti z DDV oz. pogodbena kazen za zamudo po drugi alineji prejšnjega odstavka preseže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5 %</w:t>
      </w:r>
      <w:r w:rsidRPr="008066AF">
        <w:rPr>
          <w:rFonts w:ascii="Tahoma" w:eastAsia="Frutiger" w:hAnsi="Tahoma" w:cs="Tahoma"/>
          <w:lang w:eastAsia="en-US"/>
        </w:rPr>
        <w:t>)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rsidR="00E90FDB" w:rsidRPr="004C1F13" w:rsidRDefault="00E90FDB" w:rsidP="00BA771A">
      <w:pPr>
        <w:keepNext/>
        <w:keepLines/>
        <w:jc w:val="both"/>
        <w:rPr>
          <w:rFonts w:ascii="Tahoma" w:eastAsia="Frutiger" w:hAnsi="Tahoma" w:cs="Tahoma"/>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E90FDB" w:rsidRPr="004C1F13" w:rsidRDefault="00E90FDB" w:rsidP="00BA771A">
      <w:pPr>
        <w:keepNext/>
        <w:keepLines/>
        <w:jc w:val="both"/>
        <w:rPr>
          <w:rFonts w:ascii="Tahoma" w:eastAsia="Frutiger" w:hAnsi="Tahoma" w:cs="Tahoma"/>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rsidR="00834D93" w:rsidRPr="004C1F13" w:rsidRDefault="00834D93" w:rsidP="00BA771A">
      <w:pPr>
        <w:keepNext/>
        <w:keepLines/>
        <w:jc w:val="both"/>
        <w:rPr>
          <w:rFonts w:ascii="Tahoma" w:eastAsia="Frutiger" w:hAnsi="Tahoma" w:cs="Tahoma"/>
          <w:lang w:eastAsia="en-US"/>
        </w:rPr>
      </w:pPr>
    </w:p>
    <w:p w:rsidR="00E90FDB" w:rsidRPr="004C1F13"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sidR="00B479AD">
        <w:rPr>
          <w:rFonts w:ascii="Tahoma" w:eastAsia="Frutiger" w:hAnsi="Tahoma" w:cs="Tahoma"/>
          <w:b/>
          <w:lang w:eastAsia="en-US"/>
        </w:rPr>
        <w:t xml:space="preserve"> (SKRBNIKI POGODBE)</w:t>
      </w:r>
    </w:p>
    <w:p w:rsidR="00E90FDB" w:rsidRPr="004C1F13" w:rsidRDefault="00E90FDB" w:rsidP="00BA771A">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B479AD" w:rsidRPr="00C8579C" w:rsidRDefault="00B479AD" w:rsidP="00B479AD">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naročnika, ki bo urejal vsa vprašanja, ki bodo nastala v zvezi z izvajanjem </w:t>
      </w:r>
      <w:r>
        <w:rPr>
          <w:rFonts w:ascii="Tahoma" w:hAnsi="Tahoma" w:cs="Tahoma"/>
        </w:rPr>
        <w:t>te pogodbe</w:t>
      </w:r>
      <w:r w:rsidRPr="00C8579C">
        <w:rPr>
          <w:rFonts w:ascii="Tahoma" w:hAnsi="Tahoma" w:cs="Tahoma"/>
        </w:rPr>
        <w:t>, je ……………………………, telefon: ……………………, e-pošta: ……………………………….</w:t>
      </w:r>
    </w:p>
    <w:p w:rsidR="00B479AD" w:rsidRDefault="00B479AD" w:rsidP="00B479AD">
      <w:pPr>
        <w:keepNext/>
        <w:keepLines/>
        <w:jc w:val="both"/>
        <w:rPr>
          <w:rFonts w:ascii="Tahoma" w:hAnsi="Tahoma" w:cs="Tahoma"/>
        </w:rPr>
      </w:pPr>
    </w:p>
    <w:p w:rsidR="00B479AD" w:rsidRDefault="00B479AD" w:rsidP="00B479AD">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izvajalca, ki bo urejal vsa vprašanja, ki bodo nastala v zvezi z izvajanjem </w:t>
      </w:r>
      <w:r>
        <w:rPr>
          <w:rFonts w:ascii="Tahoma" w:hAnsi="Tahoma" w:cs="Tahoma"/>
        </w:rPr>
        <w:t>pogodbe</w:t>
      </w:r>
      <w:r w:rsidRPr="00C8579C">
        <w:rPr>
          <w:rFonts w:ascii="Tahoma" w:hAnsi="Tahoma" w:cs="Tahoma"/>
        </w:rPr>
        <w:t>, je …………………………….., telefon: ……………………, e-pošta: …………………….</w:t>
      </w:r>
    </w:p>
    <w:p w:rsidR="00B479AD" w:rsidRDefault="00B479AD" w:rsidP="00B479AD">
      <w:pPr>
        <w:keepNext/>
        <w:keepLines/>
        <w:jc w:val="both"/>
        <w:rPr>
          <w:rFonts w:ascii="Tahoma" w:hAnsi="Tahoma" w:cs="Tahoma"/>
        </w:rPr>
      </w:pPr>
    </w:p>
    <w:p w:rsidR="00B479AD" w:rsidRDefault="00B479AD" w:rsidP="00B479AD">
      <w:pPr>
        <w:keepNext/>
        <w:keepLines/>
        <w:jc w:val="both"/>
        <w:rPr>
          <w:rFonts w:ascii="Tahoma" w:hAnsi="Tahoma" w:cs="Tahoma"/>
        </w:rPr>
      </w:pPr>
      <w:r>
        <w:rPr>
          <w:rFonts w:ascii="Tahoma" w:hAnsi="Tahoma" w:cs="Tahoma"/>
        </w:rPr>
        <w:t xml:space="preserve">Vodja del izvajalca je </w:t>
      </w:r>
      <w:r w:rsidRPr="00C8579C">
        <w:rPr>
          <w:rFonts w:ascii="Tahoma" w:hAnsi="Tahoma" w:cs="Tahoma"/>
        </w:rPr>
        <w:t>…………………………….., telefon: ……………………, e-pošta: …………………….</w:t>
      </w:r>
      <w:r>
        <w:rPr>
          <w:rFonts w:ascii="Tahoma" w:hAnsi="Tahoma" w:cs="Tahoma"/>
        </w:rPr>
        <w:t xml:space="preserve"> .</w:t>
      </w: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Predstavnik v imenu </w:t>
      </w:r>
      <w:r w:rsidR="007D4B3D" w:rsidRPr="004C1F13">
        <w:rPr>
          <w:rFonts w:ascii="Tahoma" w:eastAsia="Frutiger" w:hAnsi="Tahoma" w:cs="Tahoma"/>
          <w:lang w:eastAsia="en-US"/>
        </w:rPr>
        <w:t xml:space="preserve">naročnika oziroma izvajalca </w:t>
      </w:r>
      <w:r w:rsidRPr="004C1F13">
        <w:rPr>
          <w:rFonts w:ascii="Tahoma" w:eastAsia="Frutiger" w:hAnsi="Tahoma" w:cs="Tahoma"/>
          <w:lang w:eastAsia="en-US"/>
        </w:rPr>
        <w:t>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soglasja ne sme spremeniti vodje </w:t>
      </w:r>
      <w:r w:rsidR="007D4B3D">
        <w:rPr>
          <w:rFonts w:ascii="Tahoma" w:eastAsia="Frutiger" w:hAnsi="Tahoma" w:cs="Tahoma"/>
          <w:lang w:eastAsia="en-US"/>
        </w:rPr>
        <w:t>del</w:t>
      </w:r>
      <w:r w:rsidRPr="004C1F13">
        <w:rPr>
          <w:rFonts w:ascii="Tahoma" w:eastAsia="Frutiger" w:hAnsi="Tahoma" w:cs="Tahoma"/>
          <w:lang w:eastAsia="en-US"/>
        </w:rPr>
        <w:t>.</w:t>
      </w:r>
    </w:p>
    <w:p w:rsidR="00B767D9"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rsidR="00E90FDB" w:rsidRDefault="00E90FDB" w:rsidP="00BA771A">
      <w:pPr>
        <w:keepNext/>
        <w:keepLines/>
        <w:jc w:val="both"/>
        <w:rPr>
          <w:rFonts w:ascii="Tahoma" w:eastAsia="Frutiger" w:hAnsi="Tahoma" w:cs="Tahoma"/>
          <w:lang w:eastAsia="en-US"/>
        </w:rPr>
      </w:pPr>
    </w:p>
    <w:p w:rsidR="00A71530" w:rsidRPr="00A71530" w:rsidRDefault="00A71530" w:rsidP="00BA771A">
      <w:pPr>
        <w:keepNext/>
        <w:keepLines/>
        <w:jc w:val="both"/>
        <w:rPr>
          <w:rFonts w:ascii="Tahoma" w:eastAsia="Frutiger" w:hAnsi="Tahoma" w:cs="Tahoma"/>
          <w:i/>
          <w:lang w:eastAsia="en-US"/>
        </w:rPr>
      </w:pPr>
      <w:r w:rsidRPr="00A71530">
        <w:rPr>
          <w:rFonts w:ascii="Tahoma" w:eastAsia="Frutiger" w:hAnsi="Tahoma" w:cs="Tahoma"/>
          <w:lang w:eastAsia="en-US"/>
        </w:rPr>
        <w:t>Izvajalec se obvezuje, da bo pri svojem delu upošteval določila Pravilnika o zdravstvenih zahtevah za osebe, ki pri delu v proizvodnji in prometu z živili prihajajo v stik z živili (Ur. l</w:t>
      </w:r>
      <w:r>
        <w:rPr>
          <w:rFonts w:ascii="Tahoma" w:eastAsia="Frutiger" w:hAnsi="Tahoma" w:cs="Tahoma"/>
          <w:lang w:eastAsia="en-US"/>
        </w:rPr>
        <w:t>.</w:t>
      </w:r>
      <w:r w:rsidRPr="00A71530">
        <w:rPr>
          <w:rFonts w:ascii="Tahoma" w:eastAsia="Frutiger" w:hAnsi="Tahoma" w:cs="Tahoma"/>
          <w:lang w:eastAsia="en-US"/>
        </w:rPr>
        <w:t xml:space="preserve">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A71530" w:rsidRPr="004C1F13" w:rsidRDefault="00A71530"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rsidR="000B70E6" w:rsidRPr="004C1F13" w:rsidRDefault="000B70E6" w:rsidP="00BA771A">
      <w:pPr>
        <w:keepNext/>
        <w:keepLines/>
        <w:jc w:val="both"/>
        <w:rPr>
          <w:rFonts w:ascii="Tahoma" w:eastAsia="Frutiger" w:hAnsi="Tahoma" w:cs="Tahoma"/>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NADZOR</w:t>
      </w:r>
    </w:p>
    <w:p w:rsidR="00C75C7F" w:rsidRPr="008A1E65" w:rsidRDefault="00C75C7F" w:rsidP="00BA771A">
      <w:pPr>
        <w:pStyle w:val="Odstavekseznama"/>
        <w:keepNext/>
        <w:keepLines/>
        <w:ind w:left="426"/>
        <w:rPr>
          <w:rFonts w:ascii="Tahoma" w:eastAsia="Frutiger" w:hAnsi="Tahoma" w:cs="Tahoma"/>
          <w:b/>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0B7531" w:rsidRDefault="000B7531"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rsidR="00943997" w:rsidRPr="004C1F13" w:rsidRDefault="00943997"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rsidR="00E90FDB" w:rsidRPr="004C1F13" w:rsidRDefault="00E90FDB" w:rsidP="00BA771A">
      <w:pPr>
        <w:keepNext/>
        <w:keepLines/>
        <w:jc w:val="both"/>
        <w:rPr>
          <w:rFonts w:ascii="Tahoma" w:eastAsia="Frutiger" w:hAnsi="Tahoma" w:cs="Tahoma"/>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rsidR="00C75C7F" w:rsidRPr="004C1F13" w:rsidRDefault="00C75C7F" w:rsidP="00BA771A">
      <w:pPr>
        <w:pStyle w:val="Odstavekseznama"/>
        <w:keepNext/>
        <w:keepLines/>
        <w:ind w:left="426"/>
        <w:rPr>
          <w:rFonts w:ascii="Tahoma" w:eastAsia="Frutiger" w:hAnsi="Tahoma" w:cs="Tahoma"/>
          <w:b/>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w:t>
      </w:r>
      <w:r w:rsidR="00834D93">
        <w:rPr>
          <w:rFonts w:ascii="Tahoma" w:eastAsia="Frutiger" w:hAnsi="Tahoma" w:cs="Tahoma"/>
          <w:lang w:eastAsia="en-US"/>
        </w:rPr>
        <w:t>stavitev</w:t>
      </w:r>
      <w:r w:rsidRPr="004C1F13">
        <w:rPr>
          <w:rFonts w:ascii="Tahoma" w:eastAsia="Frutiger" w:hAnsi="Tahoma" w:cs="Tahoma"/>
          <w:lang w:eastAsia="en-US"/>
        </w:rPr>
        <w:t xml:space="preserve"> končne situacije.</w:t>
      </w:r>
    </w:p>
    <w:p w:rsidR="00B479AD" w:rsidRPr="004C1F13" w:rsidRDefault="00B479AD"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rsidR="00E90FDB" w:rsidRPr="004C1F13" w:rsidRDefault="00E90FDB" w:rsidP="00BA771A">
      <w:pPr>
        <w:keepNext/>
        <w:keepLines/>
        <w:jc w:val="both"/>
        <w:rPr>
          <w:rFonts w:ascii="Tahoma" w:eastAsia="Frutiger" w:hAnsi="Tahoma" w:cs="Tahoma"/>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lastRenderedPageBreak/>
        <w:t xml:space="preserve">člen </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rsidR="00E90FDB" w:rsidRPr="004C1F13" w:rsidRDefault="00E90FDB"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rsidR="009C0150" w:rsidRDefault="009C0150" w:rsidP="00BA771A">
      <w:pPr>
        <w:keepNext/>
        <w:keepLines/>
        <w:jc w:val="both"/>
        <w:rPr>
          <w:rFonts w:ascii="Tahoma" w:eastAsia="Frutiger" w:hAnsi="Tahoma" w:cs="Tahoma"/>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w:t>
      </w:r>
      <w:r w:rsidR="007D4B3D">
        <w:rPr>
          <w:rFonts w:ascii="Tahoma" w:eastAsia="Frutiger" w:hAnsi="Tahoma" w:cs="Tahoma"/>
          <w:lang w:eastAsia="en-US"/>
        </w:rPr>
        <w:t>em</w:t>
      </w:r>
      <w:r w:rsidRPr="004C1F13">
        <w:rPr>
          <w:rFonts w:ascii="Tahoma" w:eastAsia="Frutiger" w:hAnsi="Tahoma" w:cs="Tahoma"/>
          <w:lang w:eastAsia="en-US"/>
        </w:rPr>
        <w:t xml:space="preserve"> </w:t>
      </w:r>
      <w:r w:rsidR="007D4B3D">
        <w:rPr>
          <w:rFonts w:ascii="Tahoma" w:eastAsia="Frutiger" w:hAnsi="Tahoma" w:cs="Tahoma"/>
          <w:lang w:eastAsia="en-US"/>
        </w:rPr>
        <w:t>roku</w:t>
      </w:r>
      <w:r w:rsidRPr="004C1F13">
        <w:rPr>
          <w:rFonts w:ascii="Tahoma" w:eastAsia="Frutiger" w:hAnsi="Tahoma" w:cs="Tahoma"/>
          <w:lang w:eastAsia="en-US"/>
        </w:rPr>
        <w:t>.</w:t>
      </w:r>
    </w:p>
    <w:p w:rsidR="00D75066" w:rsidRPr="004C1F13" w:rsidRDefault="00D75066" w:rsidP="00BA771A">
      <w:pPr>
        <w:keepNext/>
        <w:keepLines/>
        <w:jc w:val="both"/>
        <w:rPr>
          <w:rFonts w:ascii="Tahoma" w:eastAsia="Frutiger" w:hAnsi="Tahoma" w:cs="Tahoma"/>
          <w:lang w:eastAsia="en-US"/>
        </w:rPr>
      </w:pPr>
    </w:p>
    <w:p w:rsidR="00E90FDB" w:rsidRPr="004C1F13"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rsidR="00E90FDB" w:rsidRPr="004C1F13" w:rsidRDefault="00E90FDB" w:rsidP="00BA771A">
      <w:pPr>
        <w:keepNext/>
        <w:keepLines/>
        <w:jc w:val="both"/>
        <w:rPr>
          <w:rFonts w:ascii="Tahoma" w:eastAsia="Frutiger" w:hAnsi="Tahoma" w:cs="Tahoma"/>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upošteva navodil naročnika in tega kljub opozorilu ne popravi,</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poviša cene v času veljavnosti pogodbe,</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izvaja predmeta pogodbe v dogovorjeni kvaliteti ali v dogovorjenih rokih,</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izpolnjuje vseh svojih obveznosti iz pogodbe,</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prekine z deli brez predhodnega pisnega soglasja naročnika,</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 drugih primerih in obsegu, določenem v tej pogodbi.</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V primerih iz prejšnjega odstavka tega člena, razen kadar pogodba ne določa drugače, bo naročnik izvajalca pisno opozoril in pozval k izpolnitvi </w:t>
      </w:r>
      <w:r w:rsidR="00CF437B">
        <w:rPr>
          <w:rFonts w:ascii="Tahoma" w:eastAsia="Frutiger" w:hAnsi="Tahoma" w:cs="Tahoma"/>
          <w:lang w:eastAsia="en-US"/>
        </w:rPr>
        <w:t>njegovih</w:t>
      </w:r>
      <w:r w:rsidR="00CF437B" w:rsidRPr="004C1F13">
        <w:rPr>
          <w:rFonts w:ascii="Tahoma" w:eastAsia="Frutiger" w:hAnsi="Tahoma" w:cs="Tahoma"/>
          <w:lang w:eastAsia="en-US"/>
        </w:rPr>
        <w:t xml:space="preserve"> </w:t>
      </w:r>
      <w:r w:rsidRPr="004C1F13">
        <w:rPr>
          <w:rFonts w:ascii="Tahoma" w:eastAsia="Frutiger" w:hAnsi="Tahoma" w:cs="Tahoma"/>
          <w:lang w:eastAsia="en-US"/>
        </w:rPr>
        <w:t>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rsidR="00E90FDB" w:rsidRPr="004C1F13" w:rsidRDefault="00E90FDB"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Med veljavnostjo pogodbe lahko naročnik, ne glede na določbe zakona, ki ureja obligacijska razmerja, odstopi od pogodbe tudi v primerih iz 96. člena ZJN-3.</w:t>
      </w:r>
    </w:p>
    <w:p w:rsidR="007D4B3D" w:rsidRPr="004C1F13" w:rsidRDefault="007D4B3D" w:rsidP="00BA771A">
      <w:pPr>
        <w:keepNext/>
        <w:keepLines/>
        <w:jc w:val="both"/>
        <w:rPr>
          <w:rFonts w:ascii="Tahoma" w:eastAsia="Frutiger" w:hAnsi="Tahoma" w:cs="Tahoma"/>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ODPOVED POGODBE</w:t>
      </w:r>
    </w:p>
    <w:p w:rsidR="00C75C7F" w:rsidRPr="004C1F13" w:rsidRDefault="00C75C7F" w:rsidP="00BA771A">
      <w:pPr>
        <w:pStyle w:val="Odstavekseznama"/>
        <w:keepNext/>
        <w:keepLines/>
        <w:ind w:left="426"/>
        <w:rPr>
          <w:rFonts w:ascii="Tahoma" w:eastAsia="Frutiger" w:hAnsi="Tahoma" w:cs="Tahoma"/>
          <w:b/>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rsidR="00E90FDB" w:rsidRPr="004C1F13" w:rsidRDefault="00E90FDB" w:rsidP="00BA771A">
      <w:pPr>
        <w:keepNext/>
        <w:keepLines/>
        <w:jc w:val="both"/>
        <w:rPr>
          <w:rFonts w:ascii="Tahoma" w:eastAsia="Frutiger" w:hAnsi="Tahoma" w:cs="Tahoma"/>
          <w:b/>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rsidR="00C75C7F" w:rsidRPr="004C1F13" w:rsidRDefault="00C75C7F" w:rsidP="00BA771A">
      <w:pPr>
        <w:pStyle w:val="Odstavekseznama"/>
        <w:keepNext/>
        <w:keepLines/>
        <w:ind w:left="426"/>
        <w:rPr>
          <w:rFonts w:ascii="Tahoma" w:eastAsia="Frutiger" w:hAnsi="Tahoma" w:cs="Tahoma"/>
          <w:b/>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rsidR="005455A5" w:rsidRPr="004C1F13" w:rsidRDefault="005455A5" w:rsidP="00BA771A">
      <w:pPr>
        <w:keepNext/>
        <w:keepLines/>
        <w:jc w:val="both"/>
        <w:rPr>
          <w:rFonts w:ascii="Tahoma" w:eastAsia="Frutiger" w:hAnsi="Tahoma" w:cs="Tahoma"/>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RAZVEZNI POGOJ</w:t>
      </w:r>
    </w:p>
    <w:p w:rsidR="00C75C7F" w:rsidRPr="004C1F13" w:rsidRDefault="00C75C7F" w:rsidP="00BA771A">
      <w:pPr>
        <w:pStyle w:val="Odstavekseznama"/>
        <w:keepNext/>
        <w:keepLines/>
        <w:ind w:left="426"/>
        <w:rPr>
          <w:rFonts w:ascii="Tahoma" w:eastAsia="Frutiger" w:hAnsi="Tahoma" w:cs="Tahoma"/>
          <w:b/>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rsidR="0068458E" w:rsidRDefault="0068458E" w:rsidP="00BA771A">
      <w:pPr>
        <w:keepNext/>
        <w:keepLines/>
        <w:jc w:val="both"/>
        <w:rPr>
          <w:rFonts w:ascii="Tahoma" w:eastAsia="Frutiger" w:hAnsi="Tahoma" w:cs="Tahoma"/>
          <w:b/>
          <w:lang w:eastAsia="en-US"/>
        </w:rPr>
      </w:pPr>
    </w:p>
    <w:p w:rsidR="001F132C" w:rsidRDefault="001F132C" w:rsidP="00BA771A">
      <w:pPr>
        <w:keepNext/>
        <w:keepLines/>
        <w:jc w:val="both"/>
        <w:rPr>
          <w:rFonts w:ascii="Tahoma" w:eastAsia="Frutiger" w:hAnsi="Tahoma" w:cs="Tahoma"/>
          <w:b/>
          <w:lang w:eastAsia="en-US"/>
        </w:rPr>
      </w:pPr>
    </w:p>
    <w:p w:rsidR="001F132C" w:rsidRDefault="001F132C" w:rsidP="00BA771A">
      <w:pPr>
        <w:keepNext/>
        <w:keepLines/>
        <w:jc w:val="both"/>
        <w:rPr>
          <w:rFonts w:ascii="Tahoma" w:eastAsia="Frutiger" w:hAnsi="Tahoma" w:cs="Tahoma"/>
          <w:b/>
          <w:lang w:eastAsia="en-US"/>
        </w:rPr>
      </w:pPr>
    </w:p>
    <w:p w:rsidR="001F132C" w:rsidRDefault="001F132C" w:rsidP="00BA771A">
      <w:pPr>
        <w:keepNext/>
        <w:keepLines/>
        <w:jc w:val="both"/>
        <w:rPr>
          <w:rFonts w:ascii="Tahoma" w:eastAsia="Frutiger" w:hAnsi="Tahoma" w:cs="Tahoma"/>
          <w:b/>
          <w:lang w:eastAsia="en-US"/>
        </w:rPr>
      </w:pPr>
    </w:p>
    <w:p w:rsidR="001F132C" w:rsidRDefault="001F132C" w:rsidP="00BA771A">
      <w:pPr>
        <w:keepNext/>
        <w:keepLines/>
        <w:jc w:val="both"/>
        <w:rPr>
          <w:rFonts w:ascii="Tahoma" w:eastAsia="Frutiger" w:hAnsi="Tahoma" w:cs="Tahoma"/>
          <w:b/>
          <w:lang w:eastAsia="en-US"/>
        </w:rPr>
      </w:pPr>
    </w:p>
    <w:p w:rsidR="001F132C" w:rsidRDefault="001F132C" w:rsidP="00BA771A">
      <w:pPr>
        <w:keepNext/>
        <w:keepLines/>
        <w:jc w:val="both"/>
        <w:rPr>
          <w:rFonts w:ascii="Tahoma" w:eastAsia="Frutiger" w:hAnsi="Tahoma" w:cs="Tahoma"/>
          <w:b/>
          <w:lang w:eastAsia="en-US"/>
        </w:rPr>
      </w:pPr>
    </w:p>
    <w:p w:rsidR="001F132C" w:rsidRDefault="001F132C" w:rsidP="00BA771A">
      <w:pPr>
        <w:keepNext/>
        <w:keepLines/>
        <w:jc w:val="both"/>
        <w:rPr>
          <w:rFonts w:ascii="Tahoma" w:eastAsia="Frutiger" w:hAnsi="Tahoma" w:cs="Tahoma"/>
          <w:b/>
          <w:lang w:eastAsia="en-US"/>
        </w:rPr>
      </w:pPr>
    </w:p>
    <w:p w:rsidR="001F132C" w:rsidRDefault="001F132C" w:rsidP="00BA771A">
      <w:pPr>
        <w:keepNext/>
        <w:keepLines/>
        <w:jc w:val="both"/>
        <w:rPr>
          <w:rFonts w:ascii="Tahoma" w:eastAsia="Frutiger" w:hAnsi="Tahoma" w:cs="Tahoma"/>
          <w:b/>
          <w:lang w:eastAsia="en-US"/>
        </w:rPr>
      </w:pPr>
    </w:p>
    <w:p w:rsidR="001F132C" w:rsidRDefault="001F132C" w:rsidP="00BA771A">
      <w:pPr>
        <w:keepNext/>
        <w:keepLines/>
        <w:jc w:val="both"/>
        <w:rPr>
          <w:rFonts w:ascii="Tahoma" w:eastAsia="Frutiger" w:hAnsi="Tahoma" w:cs="Tahoma"/>
          <w:b/>
          <w:lang w:eastAsia="en-US"/>
        </w:rPr>
      </w:pPr>
    </w:p>
    <w:p w:rsidR="001F132C" w:rsidRPr="004C1F13" w:rsidRDefault="001F132C" w:rsidP="00BA771A">
      <w:pPr>
        <w:keepNext/>
        <w:keepLines/>
        <w:jc w:val="both"/>
        <w:rPr>
          <w:rFonts w:ascii="Tahoma" w:eastAsia="Frutiger" w:hAnsi="Tahoma" w:cs="Tahoma"/>
          <w:b/>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PROTIKORUPCIJSKA KLAVZULA</w:t>
      </w:r>
      <w:r w:rsidRPr="008A1E65">
        <w:rPr>
          <w:rFonts w:ascii="Tahoma" w:eastAsia="Frutiger" w:hAnsi="Tahoma" w:cs="Tahoma"/>
          <w:b/>
          <w:lang w:eastAsia="en-US"/>
        </w:rPr>
        <w:t xml:space="preserve"> </w:t>
      </w:r>
    </w:p>
    <w:p w:rsidR="00C75C7F" w:rsidRPr="008A1E65" w:rsidRDefault="00C75C7F" w:rsidP="00BA771A">
      <w:pPr>
        <w:pStyle w:val="Odstavekseznama"/>
        <w:keepNext/>
        <w:keepLines/>
        <w:ind w:left="426"/>
        <w:rPr>
          <w:rFonts w:ascii="Tahoma" w:eastAsia="Frutiger" w:hAnsi="Tahoma" w:cs="Tahoma"/>
          <w:b/>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2216FE" w:rsidRDefault="002216FE" w:rsidP="00BA771A">
      <w:pPr>
        <w:keepNext/>
        <w:keepLines/>
        <w:rPr>
          <w:rFonts w:ascii="Tahoma" w:eastAsia="Frutiger" w:hAnsi="Tahoma" w:cs="Tahoma"/>
          <w:lang w:eastAsia="en-US"/>
        </w:rPr>
      </w:pPr>
    </w:p>
    <w:p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rsidR="00C75C7F" w:rsidRPr="004C1F13" w:rsidRDefault="00C75C7F" w:rsidP="00BA771A">
      <w:pPr>
        <w:pStyle w:val="Odstavekseznama"/>
        <w:keepNext/>
        <w:keepLines/>
        <w:ind w:left="426"/>
        <w:rPr>
          <w:rFonts w:ascii="Tahoma" w:eastAsia="Frutiger" w:hAnsi="Tahoma" w:cs="Tahoma"/>
          <w:b/>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sidR="007D4B3D">
        <w:rPr>
          <w:rFonts w:ascii="Tahoma" w:eastAsia="Frutiger" w:hAnsi="Tahoma" w:cs="Tahoma"/>
          <w:lang w:eastAsia="en-US"/>
        </w:rPr>
        <w:t xml:space="preserve">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rsidR="00E90FDB" w:rsidRDefault="00E90FDB" w:rsidP="00BA771A">
      <w:pPr>
        <w:keepNext/>
        <w:keepLines/>
        <w:tabs>
          <w:tab w:val="num" w:pos="4605"/>
        </w:tabs>
        <w:ind w:left="454"/>
        <w:rPr>
          <w:rFonts w:ascii="Tahoma" w:eastAsia="Frutiger" w:hAnsi="Tahoma" w:cs="Tahoma"/>
          <w:b/>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rsidR="00C75C7F" w:rsidRDefault="00C75C7F"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rsidR="00C75C7F" w:rsidRPr="004C1F13" w:rsidRDefault="00C75C7F" w:rsidP="00BA771A">
      <w:pPr>
        <w:keepNext/>
        <w:keepLines/>
        <w:jc w:val="both"/>
        <w:rPr>
          <w:rFonts w:ascii="Tahoma" w:eastAsia="Frutiger" w:hAnsi="Tahoma" w:cs="Tahoma"/>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E90FDB" w:rsidRPr="004C1F13" w:rsidRDefault="00E90FDB" w:rsidP="00BA771A">
      <w:pPr>
        <w:keepNext/>
        <w:keepLines/>
        <w:jc w:val="both"/>
        <w:rPr>
          <w:rFonts w:ascii="Tahoma" w:eastAsia="Frutiger" w:hAnsi="Tahoma" w:cs="Tahoma"/>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rsidR="00D75066" w:rsidRDefault="00D75066" w:rsidP="00BA771A">
      <w:pPr>
        <w:keepNext/>
        <w:keepLines/>
        <w:jc w:val="both"/>
        <w:rPr>
          <w:rFonts w:ascii="Tahoma" w:eastAsia="Frutiger" w:hAnsi="Tahoma" w:cs="Tahoma"/>
          <w:lang w:eastAsia="en-US"/>
        </w:rPr>
      </w:pPr>
    </w:p>
    <w:p w:rsidR="00D75066" w:rsidRPr="004C1F13" w:rsidRDefault="00D75066" w:rsidP="00BA771A">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rsidR="00E90FDB" w:rsidRPr="004C1F13" w:rsidRDefault="00E90FDB" w:rsidP="00BA771A">
      <w:pPr>
        <w:keepNext/>
        <w:keepLines/>
        <w:jc w:val="both"/>
        <w:rPr>
          <w:rFonts w:ascii="Tahoma" w:eastAsia="Frutiger" w:hAnsi="Tahoma" w:cs="Tahoma"/>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rsidR="00E90FDB" w:rsidRDefault="00E90FDB" w:rsidP="00BA771A">
      <w:pPr>
        <w:keepNext/>
        <w:keepLines/>
        <w:jc w:val="both"/>
        <w:rPr>
          <w:rFonts w:ascii="Tahoma" w:eastAsia="Frutiger" w:hAnsi="Tahoma" w:cs="Tahoma"/>
          <w:lang w:eastAsia="en-US"/>
        </w:rPr>
      </w:pPr>
    </w:p>
    <w:p w:rsidR="001F132C" w:rsidRPr="004C1F13" w:rsidRDefault="001F132C" w:rsidP="00BA771A">
      <w:pPr>
        <w:keepNext/>
        <w:keepLines/>
        <w:jc w:val="both"/>
        <w:rPr>
          <w:rFonts w:ascii="Tahoma" w:eastAsia="Frutiger" w:hAnsi="Tahoma" w:cs="Tahoma"/>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lastRenderedPageBreak/>
        <w:t xml:space="preserve">člen </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w:t>
      </w:r>
      <w:r w:rsidR="009553BD">
        <w:rPr>
          <w:rFonts w:ascii="Tahoma" w:eastAsia="Frutiger" w:hAnsi="Tahoma" w:cs="Tahoma"/>
          <w:lang w:eastAsia="en-US"/>
        </w:rPr>
        <w:t>in prične veljati</w:t>
      </w:r>
      <w:r w:rsidR="009553BD" w:rsidRPr="004C1F13">
        <w:rPr>
          <w:rFonts w:ascii="Tahoma" w:eastAsia="Frutiger" w:hAnsi="Tahoma" w:cs="Tahoma"/>
          <w:lang w:eastAsia="en-US"/>
        </w:rPr>
        <w:t xml:space="preserve"> </w:t>
      </w:r>
      <w:r w:rsidRPr="004C1F13">
        <w:rPr>
          <w:rFonts w:ascii="Tahoma" w:eastAsia="Frutiger" w:hAnsi="Tahoma" w:cs="Tahoma"/>
          <w:lang w:eastAsia="en-US"/>
        </w:rPr>
        <w:t>z dnem podpisa pogodbe s strani obeh pogodbenih strank</w:t>
      </w:r>
      <w:r w:rsidR="009553BD">
        <w:rPr>
          <w:rFonts w:ascii="Tahoma" w:eastAsia="Frutiger" w:hAnsi="Tahoma" w:cs="Tahoma"/>
          <w:lang w:eastAsia="en-US"/>
        </w:rPr>
        <w:t xml:space="preserve"> pod pogojem,</w:t>
      </w:r>
      <w:r w:rsidRPr="004C1F13">
        <w:rPr>
          <w:rFonts w:ascii="Tahoma" w:eastAsia="Frutiger" w:hAnsi="Tahoma" w:cs="Tahoma"/>
          <w:lang w:eastAsia="en-US"/>
        </w:rPr>
        <w:t xml:space="preserve"> </w:t>
      </w:r>
      <w:r w:rsidR="009553BD">
        <w:rPr>
          <w:rFonts w:ascii="Tahoma" w:eastAsia="Frutiger" w:hAnsi="Tahoma" w:cs="Tahoma"/>
          <w:lang w:eastAsia="en-US"/>
        </w:rPr>
        <w:t>da</w:t>
      </w:r>
      <w:r w:rsidRPr="004C1F13">
        <w:rPr>
          <w:rFonts w:ascii="Tahoma" w:eastAsia="Frutiger" w:hAnsi="Tahoma" w:cs="Tahoma"/>
          <w:lang w:eastAsia="en-US"/>
        </w:rPr>
        <w:t xml:space="preserve"> izvajalec</w:t>
      </w:r>
      <w:r w:rsidR="009553BD">
        <w:rPr>
          <w:rFonts w:ascii="Tahoma" w:eastAsia="Frutiger" w:hAnsi="Tahoma" w:cs="Tahoma"/>
          <w:lang w:eastAsia="en-US"/>
        </w:rPr>
        <w:t>,</w:t>
      </w:r>
      <w:r w:rsidRPr="004C1F13">
        <w:rPr>
          <w:rFonts w:ascii="Tahoma" w:eastAsia="Frutiger" w:hAnsi="Tahoma" w:cs="Tahoma"/>
          <w:lang w:eastAsia="en-US"/>
        </w:rPr>
        <w:t xml:space="preserve"> v skladu z 18. členom pogodbe, naročniku predloži finančno zavarovanje za dobro izvedbo pogodbenih obveznosti. V kolikor izvajalec, v skladu z 18. členom pogodbe, naročniku ne predloži finančnega zavarovanja za dobro izvedbo pogodbenih obveznosti, se šteje, da ta p</w:t>
      </w:r>
      <w:r w:rsidR="00FC65F1">
        <w:rPr>
          <w:rFonts w:ascii="Tahoma" w:eastAsia="Frutiger" w:hAnsi="Tahoma" w:cs="Tahoma"/>
          <w:lang w:eastAsia="en-US"/>
        </w:rPr>
        <w:t>ogodba ni bila nikoli sklenjena</w:t>
      </w:r>
      <w:r w:rsidRPr="004C1F13">
        <w:rPr>
          <w:rFonts w:ascii="Tahoma" w:eastAsia="Frutiger" w:hAnsi="Tahoma" w:cs="Tahoma"/>
          <w:lang w:eastAsia="en-US"/>
        </w:rPr>
        <w:t xml:space="preserve">. </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rsidR="00B767D9" w:rsidRPr="004C1F13" w:rsidRDefault="00B767D9" w:rsidP="00BA771A">
      <w:pPr>
        <w:keepNext/>
        <w:keepLines/>
        <w:jc w:val="both"/>
        <w:rPr>
          <w:rFonts w:ascii="Tahoma" w:eastAsia="Frutiger" w:hAnsi="Tahoma" w:cs="Tahoma"/>
          <w:lang w:eastAsia="en-US"/>
        </w:rPr>
      </w:pPr>
    </w:p>
    <w:p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w:t>
      </w:r>
      <w:r w:rsidR="00C03688">
        <w:rPr>
          <w:rFonts w:ascii="Tahoma" w:eastAsia="Frutiger" w:hAnsi="Tahoma" w:cs="Tahoma"/>
          <w:lang w:eastAsia="en-US"/>
        </w:rPr>
        <w:t xml:space="preserve">dva </w:t>
      </w:r>
      <w:r w:rsidRPr="004C1F13">
        <w:rPr>
          <w:rFonts w:ascii="Tahoma" w:eastAsia="Frutiger" w:hAnsi="Tahoma" w:cs="Tahoma"/>
          <w:lang w:eastAsia="en-US"/>
        </w:rPr>
        <w:t>(2) izvoda.</w:t>
      </w:r>
    </w:p>
    <w:p w:rsidR="00E90FDB" w:rsidRPr="004C1F13" w:rsidRDefault="00E90FDB" w:rsidP="00BA771A">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rsidTr="00E90FDB">
        <w:trPr>
          <w:trHeight w:val="737"/>
        </w:trPr>
        <w:tc>
          <w:tcPr>
            <w:tcW w:w="4597" w:type="dxa"/>
          </w:tcPr>
          <w:p w:rsidR="00E90FDB" w:rsidRPr="004C1F13" w:rsidRDefault="00EA34B9" w:rsidP="00BA771A">
            <w:pPr>
              <w:keepNext/>
              <w:keepLines/>
              <w:rPr>
                <w:rFonts w:ascii="Tahoma" w:eastAsia="Frutiger" w:hAnsi="Tahoma" w:cs="Tahoma"/>
                <w:lang w:eastAsia="en-US"/>
              </w:rPr>
            </w:pPr>
            <w:r>
              <w:rPr>
                <w:rFonts w:ascii="Tahoma" w:eastAsia="Frutiger" w:hAnsi="Tahoma" w:cs="Tahoma"/>
                <w:lang w:eastAsia="en-US"/>
              </w:rPr>
              <w:t>………………………..</w:t>
            </w:r>
            <w:r w:rsidR="00E90FDB" w:rsidRPr="004C1F13">
              <w:rPr>
                <w:rFonts w:ascii="Tahoma" w:eastAsia="Frutiger" w:hAnsi="Tahoma" w:cs="Tahoma"/>
                <w:lang w:eastAsia="en-US"/>
              </w:rPr>
              <w:t xml:space="preserve">, dne ………………… </w:t>
            </w:r>
          </w:p>
        </w:tc>
        <w:tc>
          <w:tcPr>
            <w:tcW w:w="5123" w:type="dxa"/>
          </w:tcPr>
          <w:p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rsidTr="00E90FDB">
        <w:trPr>
          <w:trHeight w:val="2410"/>
        </w:trPr>
        <w:tc>
          <w:tcPr>
            <w:tcW w:w="4597" w:type="dxa"/>
          </w:tcPr>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rsidR="00E90FDB" w:rsidRPr="004C1F13" w:rsidRDefault="00E90FDB" w:rsidP="00BA771A">
            <w:pPr>
              <w:keepNext/>
              <w:keepLines/>
              <w:jc w:val="both"/>
              <w:rPr>
                <w:rFonts w:ascii="Tahoma" w:eastAsia="Frutiger" w:hAnsi="Tahoma" w:cs="Tahoma"/>
                <w:lang w:eastAsia="en-US"/>
              </w:rPr>
            </w:pPr>
          </w:p>
        </w:tc>
        <w:tc>
          <w:tcPr>
            <w:tcW w:w="5123" w:type="dxa"/>
          </w:tcPr>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w:t>
            </w:r>
          </w:p>
          <w:p w:rsidR="00E90FDB" w:rsidRPr="004C1F13" w:rsidRDefault="00E90FDB" w:rsidP="00BA771A">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Direktor:</w:t>
            </w:r>
          </w:p>
          <w:p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rsidR="00A055C4" w:rsidRDefault="00A055C4" w:rsidP="00BA771A">
      <w:pPr>
        <w:keepNext/>
        <w:keepLines/>
        <w:jc w:val="both"/>
        <w:rPr>
          <w:rFonts w:ascii="Tahoma" w:hAnsi="Tahoma" w:cs="Tahoma"/>
          <w:b/>
        </w:rPr>
      </w:pPr>
    </w:p>
    <w:p w:rsidR="002156D6" w:rsidRDefault="002156D6" w:rsidP="00BA771A">
      <w:pPr>
        <w:keepNext/>
        <w:keepLines/>
        <w:jc w:val="both"/>
        <w:rPr>
          <w:rFonts w:ascii="Tahoma" w:hAnsi="Tahoma" w:cs="Tahoma"/>
          <w:b/>
        </w:rPr>
      </w:pPr>
    </w:p>
    <w:p w:rsidR="002156D6" w:rsidRDefault="002156D6">
      <w:pPr>
        <w:rPr>
          <w:rFonts w:ascii="Tahoma" w:hAnsi="Tahoma" w:cs="Tahoma"/>
          <w:b/>
        </w:rPr>
      </w:pPr>
    </w:p>
    <w:p w:rsidR="002156D6" w:rsidRDefault="002156D6" w:rsidP="00BA771A">
      <w:pPr>
        <w:keepNext/>
        <w:keepLines/>
        <w:jc w:val="both"/>
        <w:rPr>
          <w:rFonts w:ascii="Tahoma" w:hAnsi="Tahoma" w:cs="Tahoma"/>
          <w:b/>
        </w:rPr>
      </w:pPr>
    </w:p>
    <w:p w:rsidR="002156D6" w:rsidRDefault="002156D6">
      <w:pP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rsidTr="00610C0E">
        <w:tc>
          <w:tcPr>
            <w:tcW w:w="8252" w:type="dxa"/>
          </w:tcPr>
          <w:p w:rsidR="002216FE" w:rsidRPr="00112425" w:rsidRDefault="002216FE" w:rsidP="00BA771A">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rsidR="002216FE" w:rsidRPr="00112425" w:rsidRDefault="002216FE"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8/1</w:t>
            </w:r>
          </w:p>
        </w:tc>
      </w:tr>
    </w:tbl>
    <w:p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3300FC" w:rsidRPr="00112425" w:rsidRDefault="003300FC" w:rsidP="00BA771A">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3300FC" w:rsidRPr="00112425" w:rsidRDefault="003300FC" w:rsidP="00BA771A">
      <w:pPr>
        <w:keepNext/>
        <w:keepLines/>
        <w:jc w:val="both"/>
        <w:rPr>
          <w:rFonts w:ascii="Tahoma" w:hAnsi="Tahoma" w:cs="Tahoma"/>
        </w:rPr>
      </w:pPr>
    </w:p>
    <w:p w:rsidR="003300FC" w:rsidRPr="00112425" w:rsidRDefault="003300FC" w:rsidP="00BA771A">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rsidR="003300FC" w:rsidRPr="00112425" w:rsidRDefault="003300FC" w:rsidP="00BA771A">
      <w:pPr>
        <w:keepNext/>
        <w:keepLines/>
        <w:jc w:val="both"/>
        <w:rPr>
          <w:rFonts w:ascii="Tahoma" w:hAnsi="Tahoma" w:cs="Tahoma"/>
        </w:rPr>
      </w:pPr>
    </w:p>
    <w:p w:rsidR="003300FC" w:rsidRPr="00112425" w:rsidRDefault="003300FC" w:rsidP="00BA771A">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rsidR="003300FC" w:rsidRPr="00112425" w:rsidRDefault="003300FC" w:rsidP="00BA771A">
      <w:pPr>
        <w:keepNext/>
        <w:keepLines/>
        <w:jc w:val="both"/>
        <w:rPr>
          <w:rFonts w:ascii="Tahoma" w:hAnsi="Tahoma" w:cs="Tahoma"/>
        </w:rPr>
      </w:pPr>
    </w:p>
    <w:p w:rsidR="003300FC" w:rsidRPr="00112425" w:rsidRDefault="003300FC" w:rsidP="00BA771A">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rsidR="003300FC" w:rsidRPr="00112425" w:rsidRDefault="003300FC" w:rsidP="00BA771A">
      <w:pPr>
        <w:keepNext/>
        <w:keepLines/>
        <w:jc w:val="both"/>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rsidR="003300FC" w:rsidRPr="00112425" w:rsidRDefault="003300FC" w:rsidP="00BA771A">
      <w:pPr>
        <w:keepNext/>
        <w:keepLines/>
        <w:jc w:val="both"/>
        <w:rPr>
          <w:rFonts w:ascii="Tahoma" w:hAnsi="Tahoma" w:cs="Tahoma"/>
          <w:b/>
        </w:rPr>
      </w:pPr>
    </w:p>
    <w:p w:rsidR="003300FC" w:rsidRPr="00112425" w:rsidRDefault="003300FC" w:rsidP="00BA771A">
      <w:pPr>
        <w:keepNext/>
        <w:keepLines/>
        <w:jc w:val="both"/>
        <w:rPr>
          <w:rFonts w:ascii="Tahoma" w:hAnsi="Tahoma" w:cs="Tahoma"/>
          <w:b/>
        </w:rPr>
      </w:pPr>
    </w:p>
    <w:p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rsidR="005E3D8D" w:rsidRPr="00112425" w:rsidRDefault="005E3D8D" w:rsidP="00BA771A">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A60E5F" w:rsidRPr="00112425" w:rsidRDefault="00A60E5F" w:rsidP="00BA771A">
      <w:pPr>
        <w:keepNext/>
        <w:keepLines/>
        <w:jc w:val="both"/>
        <w:rPr>
          <w:rFonts w:ascii="Tahoma" w:hAnsi="Tahoma" w:cs="Tahoma"/>
          <w:b/>
        </w:rPr>
      </w:pPr>
    </w:p>
    <w:p w:rsidR="00A60E5F" w:rsidRPr="00112425" w:rsidRDefault="00A60E5F" w:rsidP="00BA771A">
      <w:pPr>
        <w:keepNext/>
        <w:keepLines/>
        <w:jc w:val="both"/>
        <w:rPr>
          <w:rFonts w:ascii="Tahoma" w:hAnsi="Tahoma" w:cs="Tahoma"/>
          <w:b/>
        </w:rPr>
      </w:pPr>
    </w:p>
    <w:p w:rsidR="00A60E5F" w:rsidRPr="00112425" w:rsidRDefault="00A60E5F" w:rsidP="00BA771A">
      <w:pPr>
        <w:keepNext/>
        <w:keepLines/>
        <w:jc w:val="both"/>
        <w:rPr>
          <w:rFonts w:ascii="Tahoma" w:hAnsi="Tahoma" w:cs="Tahoma"/>
          <w:b/>
          <w:sz w:val="24"/>
        </w:rPr>
      </w:pPr>
    </w:p>
    <w:p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rsidR="00A60E5F" w:rsidRPr="00112425" w:rsidRDefault="00A60E5F" w:rsidP="00BA771A">
      <w:pPr>
        <w:keepNext/>
        <w:keepLines/>
        <w:jc w:val="right"/>
        <w:rPr>
          <w:rFonts w:ascii="Tahoma" w:hAnsi="Tahoma" w:cs="Tahoma"/>
          <w:b/>
        </w:rPr>
      </w:pPr>
    </w:p>
    <w:p w:rsidR="00A60E5F" w:rsidRPr="00112425" w:rsidRDefault="00A60E5F" w:rsidP="00BA771A">
      <w:pPr>
        <w:keepNext/>
        <w:keepLines/>
        <w:jc w:val="both"/>
        <w:rPr>
          <w:rFonts w:ascii="Tahoma" w:hAnsi="Tahoma" w:cs="Tahoma"/>
          <w:sz w:val="10"/>
        </w:rPr>
      </w:pPr>
    </w:p>
    <w:p w:rsidR="00A60E5F" w:rsidRPr="00112425" w:rsidRDefault="00A60E5F" w:rsidP="00BA771A">
      <w:pPr>
        <w:keepNext/>
        <w:keepLines/>
        <w:rPr>
          <w:rFonts w:ascii="Tahoma" w:hAnsi="Tahoma" w:cs="Tahoma"/>
          <w:sz w:val="10"/>
        </w:rPr>
      </w:pPr>
      <w:r w:rsidRPr="00112425">
        <w:rPr>
          <w:rFonts w:ascii="Tahoma" w:hAnsi="Tahoma" w:cs="Tahoma"/>
          <w:sz w:val="10"/>
        </w:rPr>
        <w:br w:type="page"/>
      </w:r>
    </w:p>
    <w:p w:rsidR="00A60E5F" w:rsidRPr="00112425" w:rsidRDefault="00A60E5F" w:rsidP="00BA771A">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rsidTr="00610C0E">
        <w:tc>
          <w:tcPr>
            <w:tcW w:w="8252" w:type="dxa"/>
          </w:tcPr>
          <w:p w:rsidR="002216FE" w:rsidRPr="00112425" w:rsidRDefault="002216FE" w:rsidP="00BA771A">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rsidR="002216FE" w:rsidRPr="00112425" w:rsidRDefault="002216FE"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8/2</w:t>
            </w:r>
          </w:p>
        </w:tc>
      </w:tr>
    </w:tbl>
    <w:p w:rsidR="00A60E5F" w:rsidRPr="00112425" w:rsidRDefault="00A60E5F" w:rsidP="00BA771A">
      <w:pPr>
        <w:keepNext/>
        <w:keepLines/>
        <w:rPr>
          <w:rFonts w:ascii="Tahoma" w:hAnsi="Tahoma" w:cs="Tahoma"/>
          <w:sz w:val="10"/>
        </w:rPr>
      </w:pPr>
    </w:p>
    <w:p w:rsidR="00A60E5F" w:rsidRPr="00112425" w:rsidRDefault="00A60E5F" w:rsidP="00BA771A">
      <w:pPr>
        <w:keepNext/>
        <w:keepLines/>
        <w:rPr>
          <w:rFonts w:ascii="Tahoma" w:hAnsi="Tahoma" w:cs="Tahoma"/>
          <w:sz w:val="10"/>
        </w:rPr>
      </w:pP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rsidR="005E3D8D" w:rsidRPr="00112425" w:rsidRDefault="005E3D8D" w:rsidP="00BA771A">
      <w:pPr>
        <w:keepNext/>
        <w:keepLines/>
        <w:jc w:val="both"/>
        <w:rPr>
          <w:rFonts w:ascii="Tahoma" w:eastAsia="Calibri" w:hAnsi="Tahoma" w:cs="Tahoma"/>
          <w:lang w:eastAsia="en-US"/>
        </w:rPr>
      </w:pPr>
    </w:p>
    <w:p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rsidR="005E3D8D" w:rsidRPr="00112425" w:rsidRDefault="005E3D8D" w:rsidP="00BA771A">
      <w:pPr>
        <w:keepNext/>
        <w:keepLines/>
        <w:jc w:val="both"/>
        <w:rPr>
          <w:rFonts w:ascii="Tahoma" w:eastAsia="Calibri" w:hAnsi="Tahoma" w:cs="Tahoma"/>
          <w:i/>
          <w:lang w:eastAsia="en-US"/>
        </w:rPr>
      </w:pP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rsidR="005E3D8D" w:rsidRPr="00112425" w:rsidRDefault="005E3D8D" w:rsidP="00BA771A">
      <w:pPr>
        <w:keepNext/>
        <w:keepLines/>
        <w:jc w:val="both"/>
        <w:rPr>
          <w:rFonts w:ascii="Tahoma" w:eastAsia="Calibri" w:hAnsi="Tahoma" w:cs="Tahoma"/>
          <w:sz w:val="18"/>
          <w:szCs w:val="18"/>
          <w:lang w:eastAsia="en-US"/>
        </w:rPr>
      </w:pPr>
    </w:p>
    <w:p w:rsidR="005E3D8D" w:rsidRPr="00112425" w:rsidRDefault="005E3D8D" w:rsidP="00BA771A">
      <w:pPr>
        <w:keepNext/>
        <w:keepLines/>
        <w:jc w:val="both"/>
        <w:rPr>
          <w:rFonts w:ascii="Tahoma" w:eastAsia="Calibri" w:hAnsi="Tahoma" w:cs="Tahoma"/>
          <w:b/>
          <w:i/>
          <w:sz w:val="18"/>
          <w:szCs w:val="18"/>
          <w:lang w:eastAsia="en-US"/>
        </w:rPr>
      </w:pPr>
    </w:p>
    <w:p w:rsidR="005E3D8D" w:rsidRPr="00112425" w:rsidRDefault="005E3D8D" w:rsidP="00BA771A">
      <w:pPr>
        <w:keepNext/>
        <w:keepLines/>
        <w:jc w:val="both"/>
        <w:rPr>
          <w:rFonts w:ascii="Tahoma" w:eastAsia="Calibri" w:hAnsi="Tahoma" w:cs="Tahoma"/>
          <w:b/>
          <w:i/>
          <w:sz w:val="18"/>
          <w:szCs w:val="18"/>
          <w:lang w:eastAsia="en-US"/>
        </w:rPr>
      </w:pPr>
    </w:p>
    <w:p w:rsidR="005E3D8D" w:rsidRPr="00112425" w:rsidRDefault="005E3D8D" w:rsidP="00BA771A">
      <w:pPr>
        <w:keepNext/>
        <w:keepLines/>
        <w:jc w:val="both"/>
        <w:rPr>
          <w:rFonts w:ascii="Tahoma" w:eastAsia="Calibri" w:hAnsi="Tahoma" w:cs="Tahoma"/>
          <w:b/>
          <w:i/>
          <w:lang w:eastAsia="en-US"/>
        </w:rPr>
      </w:pPr>
    </w:p>
    <w:p w:rsidR="005E3D8D" w:rsidRPr="00112425" w:rsidRDefault="005E3D8D" w:rsidP="00BA771A">
      <w:pPr>
        <w:keepNext/>
        <w:keepLines/>
        <w:jc w:val="both"/>
        <w:rPr>
          <w:rFonts w:ascii="Tahoma" w:eastAsia="Calibri" w:hAnsi="Tahoma" w:cs="Tahoma"/>
          <w:b/>
          <w:i/>
          <w:lang w:eastAsia="en-US"/>
        </w:rPr>
      </w:pPr>
    </w:p>
    <w:p w:rsidR="005E3D8D" w:rsidRPr="00112425" w:rsidRDefault="005E3D8D" w:rsidP="00BA771A">
      <w:pPr>
        <w:keepNext/>
        <w:keepLines/>
        <w:jc w:val="both"/>
        <w:rPr>
          <w:rFonts w:ascii="Tahoma" w:eastAsia="Calibri" w:hAnsi="Tahoma" w:cs="Tahoma"/>
          <w:b/>
          <w:i/>
          <w:lang w:eastAsia="en-US"/>
        </w:rPr>
      </w:pPr>
    </w:p>
    <w:p w:rsidR="00A60E5F" w:rsidRPr="00112425" w:rsidRDefault="00A60E5F" w:rsidP="00BA771A">
      <w:pPr>
        <w:keepNext/>
        <w:keepLines/>
        <w:rPr>
          <w:rFonts w:ascii="Tahoma" w:hAnsi="Tahoma" w:cs="Tahoma"/>
          <w:sz w:val="10"/>
        </w:rPr>
      </w:pPr>
    </w:p>
    <w:p w:rsidR="0098185D" w:rsidRPr="00112425" w:rsidRDefault="0098185D" w:rsidP="00BA771A">
      <w:pPr>
        <w:keepNext/>
        <w:keepLines/>
        <w:jc w:val="both"/>
        <w:rPr>
          <w:rFonts w:ascii="Tahoma" w:hAnsi="Tahoma" w:cs="Tahoma"/>
          <w:b/>
        </w:rPr>
      </w:pP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rsidR="005E3D8D" w:rsidRPr="00112425" w:rsidRDefault="005E3D8D" w:rsidP="00BA771A">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rsidR="0098185D" w:rsidRPr="00112425" w:rsidRDefault="0098185D" w:rsidP="00BA771A">
      <w:pPr>
        <w:keepNext/>
        <w:keepLines/>
        <w:jc w:val="both"/>
        <w:rPr>
          <w:rFonts w:ascii="Tahoma" w:hAnsi="Tahoma" w:cs="Tahoma"/>
          <w:b/>
        </w:rPr>
      </w:pPr>
    </w:p>
    <w:p w:rsidR="0098185D" w:rsidRPr="00112425" w:rsidRDefault="0098185D" w:rsidP="00BA771A">
      <w:pPr>
        <w:keepNext/>
        <w:keepLines/>
        <w:jc w:val="both"/>
        <w:rPr>
          <w:rFonts w:ascii="Tahoma" w:hAnsi="Tahoma" w:cs="Tahoma"/>
          <w:b/>
        </w:rPr>
      </w:pPr>
    </w:p>
    <w:p w:rsidR="00A055C4" w:rsidRPr="00112425" w:rsidRDefault="00A055C4" w:rsidP="00BA771A">
      <w:pPr>
        <w:keepNext/>
        <w:keepLines/>
        <w:jc w:val="both"/>
        <w:rPr>
          <w:rFonts w:ascii="Tahoma" w:hAnsi="Tahoma" w:cs="Tahoma"/>
          <w:b/>
        </w:rPr>
      </w:pPr>
    </w:p>
    <w:p w:rsidR="00A055C4" w:rsidRPr="00112425" w:rsidRDefault="00A055C4" w:rsidP="00BA771A">
      <w:pPr>
        <w:keepNext/>
        <w:keepLines/>
        <w:jc w:val="both"/>
        <w:rPr>
          <w:rFonts w:ascii="Tahoma" w:hAnsi="Tahoma" w:cs="Tahoma"/>
          <w:b/>
        </w:rPr>
      </w:pPr>
    </w:p>
    <w:p w:rsidR="00A055C4" w:rsidRPr="00112425" w:rsidRDefault="00A055C4" w:rsidP="00BA771A">
      <w:pPr>
        <w:keepNext/>
        <w:keepLines/>
        <w:jc w:val="both"/>
        <w:rPr>
          <w:rFonts w:ascii="Tahoma" w:hAnsi="Tahoma" w:cs="Tahoma"/>
          <w:b/>
        </w:rPr>
      </w:pPr>
    </w:p>
    <w:p w:rsidR="006F5550" w:rsidRPr="00112425" w:rsidRDefault="006F5550" w:rsidP="00BA771A">
      <w:pPr>
        <w:keepNext/>
        <w:keepLines/>
        <w:rPr>
          <w:rFonts w:ascii="Tahoma" w:hAnsi="Tahoma" w:cs="Tahoma"/>
          <w:b/>
        </w:rPr>
      </w:pPr>
      <w:r w:rsidRPr="00112425">
        <w:rPr>
          <w:rFonts w:ascii="Tahoma" w:hAnsi="Tahoma" w:cs="Tahoma"/>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4E3A6A" w:rsidRPr="00112425" w:rsidTr="004E3A6A">
        <w:tc>
          <w:tcPr>
            <w:tcW w:w="8257" w:type="dxa"/>
            <w:tcBorders>
              <w:top w:val="single" w:sz="4" w:space="0" w:color="auto"/>
              <w:left w:val="single" w:sz="4" w:space="0" w:color="auto"/>
              <w:bottom w:val="single" w:sz="4" w:space="0" w:color="auto"/>
              <w:right w:val="single" w:sz="4" w:space="0" w:color="808080"/>
            </w:tcBorders>
            <w:hideMark/>
          </w:tcPr>
          <w:p w:rsidR="004E3A6A" w:rsidRPr="00112425" w:rsidRDefault="004D3797" w:rsidP="00BA771A">
            <w:pPr>
              <w:keepNext/>
              <w:keepLines/>
              <w:jc w:val="both"/>
              <w:rPr>
                <w:rFonts w:ascii="Tahoma" w:hAnsi="Tahoma" w:cs="Tahoma"/>
              </w:rPr>
            </w:pPr>
            <w:r>
              <w:rPr>
                <w:rFonts w:ascii="Tahoma" w:hAnsi="Tahoma" w:cs="Tahoma"/>
              </w:rPr>
              <w:lastRenderedPageBreak/>
              <w:t>PONUDBENI</w:t>
            </w:r>
            <w:r w:rsidR="004E3A6A" w:rsidRPr="00112425">
              <w:rPr>
                <w:rFonts w:ascii="Tahoma" w:hAnsi="Tahoma" w:cs="Tahoma"/>
              </w:rPr>
              <w:t xml:space="preserve"> PREDRAČUNA – POPIS DEL</w:t>
            </w:r>
          </w:p>
        </w:tc>
        <w:tc>
          <w:tcPr>
            <w:tcW w:w="1094" w:type="dxa"/>
            <w:tcBorders>
              <w:top w:val="single" w:sz="4" w:space="0" w:color="auto"/>
              <w:left w:val="single" w:sz="4" w:space="0" w:color="808080"/>
              <w:bottom w:val="single" w:sz="4" w:space="0" w:color="auto"/>
              <w:right w:val="single" w:sz="4" w:space="0" w:color="auto"/>
            </w:tcBorders>
            <w:hideMark/>
          </w:tcPr>
          <w:p w:rsidR="004E3A6A" w:rsidRPr="00112425" w:rsidRDefault="004E3A6A" w:rsidP="00BA771A">
            <w:pPr>
              <w:keepNext/>
              <w:keepLines/>
              <w:jc w:val="both"/>
              <w:rPr>
                <w:rFonts w:ascii="Tahoma" w:hAnsi="Tahoma" w:cs="Tahoma"/>
                <w:b/>
                <w:i/>
              </w:rPr>
            </w:pPr>
            <w:r w:rsidRPr="00112425">
              <w:rPr>
                <w:rFonts w:ascii="Tahoma" w:hAnsi="Tahoma" w:cs="Tahoma"/>
                <w:b/>
                <w:i/>
              </w:rPr>
              <w:t>Priloga 9</w:t>
            </w:r>
          </w:p>
        </w:tc>
      </w:tr>
    </w:tbl>
    <w:p w:rsidR="00220F7D" w:rsidRPr="00112425" w:rsidRDefault="00220F7D" w:rsidP="00BA771A">
      <w:pPr>
        <w:keepNext/>
        <w:keepLines/>
      </w:pPr>
    </w:p>
    <w:p w:rsidR="00220F7D" w:rsidRPr="00112425" w:rsidRDefault="001159B2" w:rsidP="00BA771A">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rsidR="0008284A" w:rsidRPr="00112425" w:rsidRDefault="0008284A" w:rsidP="00BA771A">
      <w:pPr>
        <w:pStyle w:val="Slog"/>
        <w:keepNext/>
        <w:keepLines/>
        <w:jc w:val="both"/>
        <w:rPr>
          <w:rFonts w:ascii="Tahoma" w:hAnsi="Tahoma" w:cs="Tahoma"/>
          <w:sz w:val="20"/>
          <w:lang w:val="sl-SI"/>
        </w:rPr>
      </w:pPr>
    </w:p>
    <w:p w:rsidR="00220F7D" w:rsidRPr="00112425" w:rsidRDefault="00220F7D" w:rsidP="00BA771A">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220F7D" w:rsidRPr="00112425" w:rsidRDefault="00220F7D" w:rsidP="00BA771A">
      <w:pPr>
        <w:pStyle w:val="Slog"/>
        <w:keepNext/>
        <w:keepLines/>
        <w:jc w:val="both"/>
        <w:rPr>
          <w:rFonts w:ascii="Tahoma" w:hAnsi="Tahoma" w:cs="Tahoma"/>
          <w:sz w:val="20"/>
          <w:lang w:val="sl-SI"/>
        </w:rPr>
      </w:pPr>
    </w:p>
    <w:p w:rsidR="00220F7D" w:rsidRPr="00112425" w:rsidRDefault="00220F7D" w:rsidP="00BA771A">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rsidR="00220F7D" w:rsidRPr="00112425" w:rsidRDefault="00220F7D" w:rsidP="00BA771A">
      <w:pPr>
        <w:keepNext/>
        <w:keepLines/>
      </w:pPr>
    </w:p>
    <w:p w:rsidR="00220F7D" w:rsidRPr="00112425" w:rsidRDefault="00220F7D" w:rsidP="00BA771A">
      <w:pPr>
        <w:keepNext/>
        <w:keepLines/>
      </w:pPr>
    </w:p>
    <w:p w:rsidR="00220F7D" w:rsidRPr="00112425" w:rsidRDefault="00220F7D" w:rsidP="00BA771A">
      <w:pPr>
        <w:keepNext/>
        <w:keepLines/>
      </w:pPr>
    </w:p>
    <w:p w:rsidR="00220F7D" w:rsidRPr="00112425" w:rsidRDefault="00220F7D" w:rsidP="00BA771A">
      <w:pPr>
        <w:keepNext/>
        <w:keepLines/>
      </w:pPr>
    </w:p>
    <w:p w:rsidR="00220F7D" w:rsidRPr="00112425" w:rsidRDefault="00220F7D" w:rsidP="00BA771A">
      <w:pPr>
        <w:keepNext/>
        <w:keepLines/>
      </w:pPr>
    </w:p>
    <w:p w:rsidR="00220F7D" w:rsidRPr="00112425" w:rsidRDefault="00220F7D" w:rsidP="00BA771A">
      <w:pPr>
        <w:keepNext/>
        <w:keepLines/>
      </w:pPr>
      <w:r w:rsidRPr="00112425">
        <w:br w:type="page"/>
      </w:r>
    </w:p>
    <w:p w:rsidR="00220F7D" w:rsidRPr="00112425" w:rsidRDefault="00220F7D" w:rsidP="00BA771A">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24"/>
          <w:footerReference w:type="default" r:id="rId25"/>
          <w:headerReference w:type="first" r:id="rId26"/>
          <w:footerReference w:type="first" r:id="rId27"/>
          <w:pgSz w:w="11906" w:h="16838" w:code="9"/>
          <w:pgMar w:top="1527" w:right="1274" w:bottom="1276" w:left="1276" w:header="284" w:footer="531" w:gutter="0"/>
          <w:pgNumType w:start="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rsidTr="004E3A6A">
        <w:tc>
          <w:tcPr>
            <w:tcW w:w="8252" w:type="dxa"/>
            <w:tcBorders>
              <w:top w:val="single" w:sz="4" w:space="0" w:color="auto"/>
              <w:left w:val="single" w:sz="4" w:space="0" w:color="auto"/>
              <w:bottom w:val="single" w:sz="4" w:space="0" w:color="auto"/>
              <w:right w:val="single" w:sz="4" w:space="0" w:color="808080"/>
            </w:tcBorders>
            <w:hideMark/>
          </w:tcPr>
          <w:p w:rsidR="002216FE" w:rsidRPr="00112425" w:rsidRDefault="002216FE" w:rsidP="00BA771A">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rsidR="002216FE" w:rsidRPr="00112425" w:rsidRDefault="002216FE" w:rsidP="00BA771A">
            <w:pPr>
              <w:keepNext/>
              <w:keepLines/>
              <w:rPr>
                <w:rFonts w:ascii="Tahoma" w:hAnsi="Tahoma" w:cs="Tahoma"/>
                <w:b/>
                <w:i/>
              </w:rPr>
            </w:pPr>
            <w:r w:rsidRPr="00112425">
              <w:rPr>
                <w:rFonts w:ascii="Tahoma" w:hAnsi="Tahoma" w:cs="Tahoma"/>
                <w:b/>
                <w:i/>
              </w:rPr>
              <w:t>Priloga 10</w:t>
            </w:r>
          </w:p>
        </w:tc>
      </w:tr>
    </w:tbl>
    <w:p w:rsidR="00220F7D" w:rsidRPr="00112425" w:rsidRDefault="00220F7D" w:rsidP="00BA771A">
      <w:pPr>
        <w:keepNext/>
        <w:keepLines/>
        <w:rPr>
          <w:rFonts w:ascii="Tahoma" w:hAnsi="Tahoma" w:cs="Tahoma"/>
          <w:sz w:val="16"/>
        </w:rPr>
      </w:pPr>
    </w:p>
    <w:p w:rsidR="00220F7D" w:rsidRPr="00112425" w:rsidRDefault="00220F7D" w:rsidP="00BA771A">
      <w:pPr>
        <w:keepNext/>
        <w:keepLines/>
        <w:jc w:val="both"/>
        <w:rPr>
          <w:rFonts w:ascii="Tahoma" w:hAnsi="Tahoma" w:cs="Tahoma"/>
        </w:rPr>
      </w:pPr>
      <w:r w:rsidRPr="00112425">
        <w:rPr>
          <w:rFonts w:ascii="Tahoma" w:hAnsi="Tahoma" w:cs="Tahoma"/>
        </w:rPr>
        <w:t xml:space="preserve">Ponudnik mora v prilogi priložiti cenik materiala </w:t>
      </w:r>
      <w:r w:rsidRPr="00112425">
        <w:rPr>
          <w:rFonts w:ascii="Tahoma" w:hAnsi="Tahoma" w:cs="Tahoma"/>
          <w:b/>
        </w:rPr>
        <w:t>fco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rsidR="00220F7D" w:rsidRPr="00112425" w:rsidRDefault="00220F7D" w:rsidP="00BA771A">
      <w:pPr>
        <w:keepNext/>
        <w:keepLines/>
      </w:pPr>
    </w:p>
    <w:p w:rsidR="00220F7D" w:rsidRPr="00112425" w:rsidRDefault="00220F7D" w:rsidP="00BA771A">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Cenik prodajnih ur po kvalifikacijski strukturi (NK delavec, PK delavec, …, cenik strojev);</w:t>
      </w:r>
    </w:p>
    <w:p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Cenik materialov fco gradbišče  (gramozne frakcije, betoni, … - material, ki so ga upoštevali pri pripravi ponudbe za gradbena dela)</w:t>
      </w:r>
      <w:r w:rsidR="009F323D">
        <w:rPr>
          <w:rFonts w:ascii="Tahoma" w:hAnsi="Tahoma" w:cs="Tahoma"/>
        </w:rPr>
        <w:t>;</w:t>
      </w:r>
    </w:p>
    <w:p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rsidR="00220F7D" w:rsidRPr="00112425" w:rsidRDefault="00220F7D" w:rsidP="00BA771A">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rsidTr="004E3A6A">
        <w:tc>
          <w:tcPr>
            <w:tcW w:w="8252" w:type="dxa"/>
            <w:tcBorders>
              <w:top w:val="single" w:sz="4" w:space="0" w:color="auto"/>
              <w:left w:val="single" w:sz="4" w:space="0" w:color="auto"/>
              <w:bottom w:val="single" w:sz="4" w:space="0" w:color="auto"/>
              <w:right w:val="single" w:sz="4" w:space="0" w:color="808080"/>
            </w:tcBorders>
            <w:hideMark/>
          </w:tcPr>
          <w:p w:rsidR="004E3A6A" w:rsidRPr="00112425" w:rsidRDefault="004E3A6A" w:rsidP="00BA771A">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rsidR="004E3A6A" w:rsidRPr="00112425" w:rsidRDefault="004E3A6A" w:rsidP="00BA771A">
            <w:pPr>
              <w:keepNext/>
              <w:keepLines/>
              <w:rPr>
                <w:rFonts w:ascii="Tahoma" w:hAnsi="Tahoma" w:cs="Tahoma"/>
                <w:b/>
                <w:i/>
              </w:rPr>
            </w:pPr>
            <w:r w:rsidRPr="00112425">
              <w:rPr>
                <w:rFonts w:ascii="Tahoma" w:hAnsi="Tahoma" w:cs="Tahoma"/>
                <w:b/>
                <w:i/>
              </w:rPr>
              <w:t>Priloga 11</w:t>
            </w:r>
          </w:p>
        </w:tc>
      </w:tr>
    </w:tbl>
    <w:p w:rsidR="00220F7D" w:rsidRPr="00112425" w:rsidRDefault="00220F7D" w:rsidP="00BA771A">
      <w:pPr>
        <w:keepNext/>
        <w:keepLines/>
        <w:rPr>
          <w:rFonts w:ascii="Tahoma" w:hAnsi="Tahoma" w:cs="Tahoma"/>
          <w:sz w:val="16"/>
        </w:rPr>
      </w:pPr>
    </w:p>
    <w:p w:rsidR="00E70E82" w:rsidRPr="00E70E82" w:rsidRDefault="00E70E82" w:rsidP="00BA771A">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rsidR="00220F7D" w:rsidRDefault="00220F7D"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p w:rsidR="00FB0B59" w:rsidRDefault="00FB0B59" w:rsidP="00BA771A">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377"/>
      </w:tblGrid>
      <w:tr w:rsidR="00FB0B59" w:rsidRPr="00112425" w:rsidTr="004E3A6A">
        <w:tc>
          <w:tcPr>
            <w:tcW w:w="8257" w:type="dxa"/>
            <w:tcBorders>
              <w:top w:val="single" w:sz="4" w:space="0" w:color="auto"/>
              <w:left w:val="single" w:sz="4" w:space="0" w:color="auto"/>
              <w:bottom w:val="single" w:sz="4" w:space="0" w:color="auto"/>
              <w:right w:val="single" w:sz="4" w:space="0" w:color="808080"/>
            </w:tcBorders>
          </w:tcPr>
          <w:p w:rsidR="00FB0B59" w:rsidRPr="00112425" w:rsidRDefault="00FB0B59" w:rsidP="00BA771A">
            <w:pPr>
              <w:keepNext/>
              <w:keepLines/>
              <w:rPr>
                <w:rFonts w:ascii="Tahoma" w:hAnsi="Tahoma"/>
              </w:rPr>
            </w:pPr>
            <w:r w:rsidRPr="00112425">
              <w:rPr>
                <w:rFonts w:ascii="Tahoma" w:hAnsi="Tahoma"/>
              </w:rPr>
              <w:lastRenderedPageBreak/>
              <w:t>ZDRAVSTVENE ZAHTEVE - SOGLASJE</w:t>
            </w:r>
          </w:p>
        </w:tc>
        <w:tc>
          <w:tcPr>
            <w:tcW w:w="1377" w:type="dxa"/>
            <w:tcBorders>
              <w:top w:val="single" w:sz="4" w:space="0" w:color="auto"/>
              <w:left w:val="single" w:sz="4" w:space="0" w:color="808080"/>
              <w:bottom w:val="single" w:sz="4" w:space="0" w:color="auto"/>
              <w:right w:val="single" w:sz="4" w:space="0" w:color="auto"/>
            </w:tcBorders>
            <w:hideMark/>
          </w:tcPr>
          <w:p w:rsidR="00FB0B59" w:rsidRPr="00112425" w:rsidRDefault="00FB0B59" w:rsidP="00BA771A">
            <w:pPr>
              <w:keepNext/>
              <w:keepLines/>
              <w:rPr>
                <w:rFonts w:ascii="Tahoma" w:hAnsi="Tahoma"/>
                <w:b/>
                <w:i/>
              </w:rPr>
            </w:pPr>
            <w:r w:rsidRPr="00112425">
              <w:rPr>
                <w:rFonts w:ascii="Tahoma" w:hAnsi="Tahoma"/>
                <w:b/>
                <w:i/>
              </w:rPr>
              <w:t>Priloga 12</w:t>
            </w:r>
          </w:p>
        </w:tc>
      </w:tr>
    </w:tbl>
    <w:p w:rsidR="00FB0B59" w:rsidRPr="00112425" w:rsidRDefault="00FB0B59" w:rsidP="00BA771A">
      <w:pPr>
        <w:keepNext/>
        <w:keepLines/>
        <w:rPr>
          <w:rFonts w:ascii="Tahoma" w:hAnsi="Tahoma" w:cs="Tahoma"/>
          <w:sz w:val="16"/>
        </w:rPr>
      </w:pPr>
    </w:p>
    <w:p w:rsidR="00FB0B59" w:rsidRPr="00112425" w:rsidRDefault="00FB0B59" w:rsidP="00BA771A">
      <w:pPr>
        <w:pStyle w:val="Naslov3"/>
        <w:keepLines/>
        <w:rPr>
          <w:rFonts w:ascii="Tahoma" w:hAnsi="Tahoma"/>
          <w:spacing w:val="20"/>
          <w:sz w:val="24"/>
          <w:szCs w:val="24"/>
        </w:rPr>
      </w:pPr>
      <w:r w:rsidRPr="00112425">
        <w:rPr>
          <w:rFonts w:ascii="Tahoma" w:hAnsi="Tahoma"/>
          <w:spacing w:val="20"/>
          <w:sz w:val="24"/>
          <w:szCs w:val="24"/>
        </w:rPr>
        <w:t>IZJAVA</w:t>
      </w:r>
    </w:p>
    <w:p w:rsidR="00FB0B59" w:rsidRPr="00112425" w:rsidRDefault="00FB0B59" w:rsidP="00BA771A">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rsidTr="00A129B6">
        <w:trPr>
          <w:trHeight w:val="268"/>
        </w:trPr>
        <w:tc>
          <w:tcPr>
            <w:tcW w:w="2500" w:type="dxa"/>
          </w:tcPr>
          <w:p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PONUDNIK – NAZIV:</w:t>
            </w:r>
          </w:p>
          <w:p w:rsidR="00FB0B59" w:rsidRPr="00112425" w:rsidRDefault="00FB0B59" w:rsidP="00BA771A">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FB0B59" w:rsidRPr="00112425" w:rsidRDefault="00FB0B59" w:rsidP="00BA771A">
            <w:pPr>
              <w:pStyle w:val="Glava"/>
              <w:keepNext/>
              <w:keepLines/>
              <w:rPr>
                <w:rFonts w:ascii="Tahoma" w:hAnsi="Tahoma"/>
                <w:b/>
                <w:sz w:val="20"/>
              </w:rPr>
            </w:pPr>
          </w:p>
          <w:p w:rsidR="00FB0B59" w:rsidRPr="00112425" w:rsidRDefault="00FB0B59" w:rsidP="00BA771A">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FB0B59" w:rsidRPr="00112425" w:rsidTr="00A129B6">
        <w:trPr>
          <w:trHeight w:val="266"/>
        </w:trPr>
        <w:tc>
          <w:tcPr>
            <w:tcW w:w="2500" w:type="dxa"/>
          </w:tcPr>
          <w:p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NASLOV:</w:t>
            </w:r>
          </w:p>
          <w:p w:rsidR="00FB0B59" w:rsidRPr="00112425" w:rsidRDefault="00FB0B59" w:rsidP="00BA771A">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FB0B59" w:rsidRPr="00112425" w:rsidRDefault="00FB0B59" w:rsidP="00BA771A">
            <w:pPr>
              <w:pStyle w:val="Glava"/>
              <w:keepNext/>
              <w:keepLines/>
              <w:tabs>
                <w:tab w:val="left" w:pos="708"/>
              </w:tabs>
              <w:rPr>
                <w:rFonts w:ascii="Tahoma" w:hAnsi="Tahoma"/>
                <w:b/>
                <w:sz w:val="20"/>
              </w:rPr>
            </w:pPr>
          </w:p>
          <w:p w:rsidR="00FB0B59" w:rsidRPr="00112425" w:rsidRDefault="00FB0B59" w:rsidP="00BA771A">
            <w:pPr>
              <w:pStyle w:val="Glava"/>
              <w:keepNext/>
              <w:keepLines/>
              <w:tabs>
                <w:tab w:val="left" w:pos="708"/>
              </w:tabs>
              <w:rPr>
                <w:rFonts w:ascii="Tahoma" w:hAnsi="Tahoma"/>
                <w:b/>
                <w:sz w:val="20"/>
              </w:rPr>
            </w:pPr>
          </w:p>
        </w:tc>
      </w:tr>
    </w:tbl>
    <w:p w:rsidR="00FB0B59" w:rsidRPr="00112425" w:rsidRDefault="00FB0B59" w:rsidP="00BA771A">
      <w:pPr>
        <w:keepNext/>
        <w:keepLines/>
        <w:rPr>
          <w:rFonts w:ascii="Tahoma" w:hAnsi="Tahoma"/>
          <w:sz w:val="16"/>
          <w:szCs w:val="16"/>
        </w:rPr>
      </w:pPr>
    </w:p>
    <w:p w:rsidR="00FB0B59" w:rsidRPr="00112425" w:rsidRDefault="00FB0B59" w:rsidP="00BA771A">
      <w:pPr>
        <w:keepNext/>
        <w:keepLines/>
        <w:jc w:val="center"/>
        <w:rPr>
          <w:rFonts w:ascii="Tahoma" w:hAnsi="Tahoma"/>
        </w:rPr>
      </w:pPr>
      <w:r w:rsidRPr="00112425">
        <w:rPr>
          <w:rFonts w:ascii="Tahoma" w:hAnsi="Tahoma"/>
        </w:rPr>
        <w:t>ki se javljamo na javni razpis:</w:t>
      </w:r>
    </w:p>
    <w:p w:rsidR="00FB0B59" w:rsidRPr="00112425" w:rsidRDefault="00FB0B59" w:rsidP="00BA771A">
      <w:pPr>
        <w:keepNext/>
        <w:keepLines/>
        <w:jc w:val="center"/>
        <w:rPr>
          <w:rFonts w:ascii="Tahoma" w:hAnsi="Tahoma"/>
          <w:sz w:val="16"/>
          <w:szCs w:val="16"/>
        </w:rPr>
      </w:pPr>
    </w:p>
    <w:p w:rsidR="00FB0B59" w:rsidRPr="00112425" w:rsidRDefault="00D26B96" w:rsidP="00BA771A">
      <w:pPr>
        <w:keepNext/>
        <w:keepLines/>
        <w:jc w:val="center"/>
        <w:rPr>
          <w:rFonts w:ascii="Tahoma" w:hAnsi="Tahoma" w:cs="Tahoma"/>
        </w:rPr>
      </w:pPr>
      <w:r>
        <w:rPr>
          <w:rFonts w:ascii="Tahoma" w:hAnsi="Tahoma" w:cs="Tahoma"/>
          <w:b/>
        </w:rPr>
        <w:t>VKS-230/21</w:t>
      </w:r>
      <w:r w:rsidR="00FB0B59" w:rsidRPr="00112425">
        <w:rPr>
          <w:rFonts w:ascii="Tahoma" w:hAnsi="Tahoma" w:cs="Tahoma"/>
          <w:b/>
        </w:rPr>
        <w:t xml:space="preserve"> </w:t>
      </w:r>
      <w:r w:rsidR="008F6CF8">
        <w:rPr>
          <w:rFonts w:ascii="Tahoma" w:hAnsi="Tahoma" w:cs="Tahoma"/>
          <w:b/>
          <w:color w:val="000000"/>
        </w:rPr>
        <w:t>Rekonstrukcija vodovoda in kanalizacije v Pustovrhovi ulici</w:t>
      </w:r>
    </w:p>
    <w:p w:rsidR="00FB0B59" w:rsidRPr="00112425" w:rsidRDefault="00FB0B59" w:rsidP="00BA771A">
      <w:pPr>
        <w:keepNext/>
        <w:keepLines/>
        <w:jc w:val="center"/>
        <w:rPr>
          <w:rFonts w:ascii="Tahoma" w:hAnsi="Tahoma"/>
        </w:rPr>
      </w:pPr>
    </w:p>
    <w:p w:rsidR="00FB0B59" w:rsidRPr="00112425" w:rsidRDefault="00FB0B59" w:rsidP="00BA771A">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rsidR="00FB0B59" w:rsidRPr="00112425" w:rsidRDefault="00FB0B59" w:rsidP="00BA771A">
      <w:pPr>
        <w:keepNext/>
        <w:keepLines/>
        <w:jc w:val="center"/>
        <w:rPr>
          <w:rFonts w:ascii="Tahoma" w:hAnsi="Tahoma"/>
        </w:rPr>
      </w:pPr>
      <w:r w:rsidRPr="00112425">
        <w:rPr>
          <w:rFonts w:ascii="Tahoma" w:hAnsi="Tahoma"/>
        </w:rPr>
        <w:t xml:space="preserve">da smo seznanjeni z </w:t>
      </w:r>
    </w:p>
    <w:p w:rsidR="00FB0B59" w:rsidRPr="00112425" w:rsidRDefault="00FB0B59" w:rsidP="00BA771A">
      <w:pPr>
        <w:keepNext/>
        <w:keepLines/>
        <w:jc w:val="center"/>
        <w:rPr>
          <w:rFonts w:ascii="Tahoma" w:hAnsi="Tahoma"/>
          <w:sz w:val="16"/>
          <w:szCs w:val="16"/>
        </w:rPr>
      </w:pPr>
    </w:p>
    <w:p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 xml:space="preserve">l. RS št. 25/2009)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rsidR="00FB0B59" w:rsidRPr="00112425" w:rsidRDefault="00FB0B59" w:rsidP="00BA771A">
      <w:pPr>
        <w:keepNext/>
        <w:keepLines/>
        <w:rPr>
          <w:rFonts w:ascii="Tahoma" w:hAnsi="Tahoma"/>
        </w:rPr>
      </w:pPr>
    </w:p>
    <w:p w:rsidR="00FB0B59" w:rsidRPr="00112425" w:rsidRDefault="00FB0B59" w:rsidP="00BA771A">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(Ur.l. RS št. 82/2003 in Ur.</w:t>
      </w:r>
      <w:r w:rsidR="00B15E7B">
        <w:rPr>
          <w:rFonts w:ascii="Tahoma" w:hAnsi="Tahoma"/>
          <w:sz w:val="16"/>
          <w:u w:val="single"/>
        </w:rPr>
        <w:t xml:space="preserve"> </w:t>
      </w:r>
      <w:r w:rsidRPr="00112425">
        <w:rPr>
          <w:rFonts w:ascii="Tahoma" w:hAnsi="Tahoma"/>
          <w:sz w:val="16"/>
          <w:u w:val="single"/>
        </w:rPr>
        <w:t>l. RS št. 25/2009)</w:t>
      </w:r>
      <w:r w:rsidRPr="00112425">
        <w:rPr>
          <w:rFonts w:ascii="Tahoma" w:hAnsi="Tahoma" w:cs="Tahoma"/>
        </w:rPr>
        <w:t xml:space="preserve"> </w:t>
      </w:r>
      <w:r w:rsidRPr="00112425">
        <w:rPr>
          <w:rFonts w:ascii="Tahoma" w:hAnsi="Tahoma"/>
          <w:sz w:val="16"/>
        </w:rPr>
        <w:t>določa :</w:t>
      </w:r>
    </w:p>
    <w:p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dolžnosti oseb</w:t>
      </w:r>
    </w:p>
    <w:p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obseg, način in pogoje za opravljanje pregledov oseb</w:t>
      </w:r>
    </w:p>
    <w:p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dolžnosti nosilcev živilske dejavnosti</w:t>
      </w:r>
    </w:p>
    <w:p w:rsidR="00FB0B59" w:rsidRPr="00112425" w:rsidRDefault="00FB0B59" w:rsidP="00BA771A">
      <w:pPr>
        <w:keepNext/>
        <w:keepLines/>
        <w:jc w:val="both"/>
        <w:rPr>
          <w:rFonts w:ascii="Tahoma" w:hAnsi="Tahoma"/>
          <w:sz w:val="16"/>
        </w:rPr>
      </w:pPr>
    </w:p>
    <w:p w:rsidR="00FB0B59" w:rsidRPr="00112425" w:rsidRDefault="00FB0B59" w:rsidP="00BA771A">
      <w:pPr>
        <w:keepNext/>
        <w:keepLines/>
        <w:jc w:val="both"/>
        <w:rPr>
          <w:rFonts w:ascii="Tahoma" w:hAnsi="Tahoma"/>
          <w:b/>
          <w:sz w:val="16"/>
        </w:rPr>
      </w:pPr>
      <w:r w:rsidRPr="00112425">
        <w:rPr>
          <w:rFonts w:ascii="Tahoma" w:hAnsi="Tahoma"/>
          <w:b/>
          <w:sz w:val="16"/>
        </w:rPr>
        <w:t>Stik z živili ( pitno vodo) v smislu tega pravilnika pomeni stik z:</w:t>
      </w:r>
    </w:p>
    <w:p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delovno opremo,</w:t>
      </w:r>
    </w:p>
    <w:p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delovnimi površinami,</w:t>
      </w:r>
    </w:p>
    <w:p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predmeti ali materiali, ki neposredno prihajajo v stik z živili.</w:t>
      </w:r>
    </w:p>
    <w:p w:rsidR="00FB0B59" w:rsidRPr="00112425" w:rsidRDefault="00FB0B59" w:rsidP="00BA771A">
      <w:pPr>
        <w:keepNext/>
        <w:keepLines/>
        <w:jc w:val="both"/>
        <w:rPr>
          <w:rFonts w:ascii="Tahoma" w:hAnsi="Tahoma"/>
          <w:sz w:val="16"/>
        </w:rPr>
      </w:pPr>
    </w:p>
    <w:p w:rsidR="00FB0B59" w:rsidRPr="00112425" w:rsidRDefault="00FB0B59" w:rsidP="00BA771A">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rsidR="00FB0B59" w:rsidRPr="00112425" w:rsidRDefault="00FB0B59" w:rsidP="00BA771A">
      <w:pPr>
        <w:keepNext/>
        <w:keepLines/>
        <w:numPr>
          <w:ilvl w:val="0"/>
          <w:numId w:val="16"/>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rsidR="00FB0B59" w:rsidRPr="00112425" w:rsidRDefault="00FB0B59" w:rsidP="00BA771A">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  (Soglasje osebe k obveznosti prijavljanja bolezni, ki se lahko prenašajo z delom) za vse zaposlene, ki bodo pri svojem delu prihajali stalno ali občasno v stik s pitno vodo,</w:t>
      </w:r>
    </w:p>
    <w:p w:rsidR="00FB0B59" w:rsidRPr="00112425" w:rsidRDefault="00FB0B59" w:rsidP="00BA771A">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13.a  (Individualna izjava o bolezenskih znakih ) za vse zaposlene, ki bodo pri svojem delu prihajali stalno ali občasno v stik z pitno vodo, da se ugotovi začetno zdravstveno stanje zaposlenih.</w:t>
      </w:r>
    </w:p>
    <w:p w:rsidR="00FB0B59" w:rsidRPr="00112425" w:rsidRDefault="00FB0B59" w:rsidP="00BA771A">
      <w:pPr>
        <w:keepNext/>
        <w:keepLines/>
        <w:jc w:val="both"/>
        <w:rPr>
          <w:rFonts w:ascii="Tahoma" w:hAnsi="Tahoma"/>
          <w:sz w:val="16"/>
        </w:rPr>
      </w:pPr>
    </w:p>
    <w:p w:rsidR="00FB0B59" w:rsidRPr="00112425" w:rsidRDefault="00FB0B59" w:rsidP="00BA771A">
      <w:pPr>
        <w:keepNext/>
        <w:keepLines/>
        <w:numPr>
          <w:ilvl w:val="0"/>
          <w:numId w:val="17"/>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rsidR="00FB0B59" w:rsidRPr="00112425" w:rsidRDefault="00FB0B59" w:rsidP="00BA771A">
      <w:pPr>
        <w:keepNext/>
        <w:keepLines/>
        <w:numPr>
          <w:ilvl w:val="3"/>
          <w:numId w:val="17"/>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rsidR="00FB0B59" w:rsidRPr="00112425" w:rsidRDefault="00FB0B59" w:rsidP="00BA771A">
      <w:pPr>
        <w:keepNext/>
        <w:keepLines/>
        <w:numPr>
          <w:ilvl w:val="3"/>
          <w:numId w:val="17"/>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13b.</w:t>
      </w:r>
    </w:p>
    <w:p w:rsidR="00FB0B59" w:rsidRPr="00112425" w:rsidRDefault="00FB0B59" w:rsidP="00BA771A">
      <w:pPr>
        <w:keepNext/>
        <w:keepLines/>
        <w:tabs>
          <w:tab w:val="num" w:pos="2508"/>
        </w:tabs>
        <w:jc w:val="both"/>
        <w:rPr>
          <w:rFonts w:ascii="Tahoma" w:hAnsi="Tahoma"/>
          <w:sz w:val="16"/>
        </w:rPr>
      </w:pPr>
    </w:p>
    <w:p w:rsidR="00FB0B59" w:rsidRPr="00112425" w:rsidRDefault="00FB0B59" w:rsidP="00BA771A">
      <w:pPr>
        <w:keepNext/>
        <w:keepLines/>
        <w:tabs>
          <w:tab w:val="num" w:pos="2508"/>
        </w:tabs>
        <w:jc w:val="both"/>
        <w:rPr>
          <w:rFonts w:ascii="Tahoma" w:hAnsi="Tahoma"/>
          <w:sz w:val="16"/>
        </w:rPr>
      </w:pPr>
    </w:p>
    <w:p w:rsidR="00FB0B59" w:rsidRPr="00112425" w:rsidRDefault="00FB0B59" w:rsidP="00BA771A">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rsidTr="00A129B6">
        <w:trPr>
          <w:trHeight w:val="235"/>
        </w:trPr>
        <w:tc>
          <w:tcPr>
            <w:tcW w:w="2410" w:type="dxa"/>
          </w:tcPr>
          <w:p w:rsidR="00FB0B59" w:rsidRPr="00112425" w:rsidRDefault="00FB0B59" w:rsidP="00BA771A">
            <w:pPr>
              <w:keepNext/>
              <w:keepLines/>
              <w:jc w:val="both"/>
              <w:rPr>
                <w:rFonts w:ascii="Tahoma" w:hAnsi="Tahoma"/>
                <w:snapToGrid w:val="0"/>
              </w:rPr>
            </w:pPr>
          </w:p>
        </w:tc>
        <w:tc>
          <w:tcPr>
            <w:tcW w:w="2693" w:type="dxa"/>
          </w:tcPr>
          <w:p w:rsidR="00FB0B59" w:rsidRPr="00112425" w:rsidRDefault="00FB0B59" w:rsidP="00BA771A">
            <w:pPr>
              <w:keepNext/>
              <w:keepLines/>
              <w:jc w:val="center"/>
              <w:rPr>
                <w:rFonts w:ascii="Tahoma" w:hAnsi="Tahoma"/>
                <w:snapToGrid w:val="0"/>
              </w:rPr>
            </w:pPr>
          </w:p>
        </w:tc>
        <w:tc>
          <w:tcPr>
            <w:tcW w:w="4395" w:type="dxa"/>
          </w:tcPr>
          <w:p w:rsidR="00FB0B59" w:rsidRPr="00112425" w:rsidRDefault="00FB0B59" w:rsidP="00BA771A">
            <w:pPr>
              <w:keepNext/>
              <w:keepLines/>
              <w:jc w:val="both"/>
              <w:rPr>
                <w:rFonts w:ascii="Tahoma" w:hAnsi="Tahoma"/>
                <w:snapToGrid w:val="0"/>
              </w:rPr>
            </w:pPr>
          </w:p>
        </w:tc>
      </w:tr>
      <w:tr w:rsidR="00FB0B59" w:rsidRPr="00112425" w:rsidTr="00A129B6">
        <w:trPr>
          <w:trHeight w:val="235"/>
        </w:trPr>
        <w:tc>
          <w:tcPr>
            <w:tcW w:w="2410" w:type="dxa"/>
            <w:tcBorders>
              <w:top w:val="single" w:sz="4" w:space="0" w:color="auto"/>
              <w:left w:val="nil"/>
              <w:bottom w:val="nil"/>
              <w:right w:val="nil"/>
            </w:tcBorders>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rsidR="00FB0B59" w:rsidRPr="00112425" w:rsidRDefault="00FB0B59" w:rsidP="00BA771A">
      <w:pPr>
        <w:keepNext/>
        <w:keepLines/>
        <w:rPr>
          <w:rFonts w:ascii="Tahoma" w:hAnsi="Tahoma" w:cs="Tahoma"/>
          <w:sz w:val="16"/>
        </w:rPr>
      </w:pPr>
    </w:p>
    <w:p w:rsidR="00FB0B59" w:rsidRPr="00112425" w:rsidRDefault="00FB0B59" w:rsidP="00BA771A">
      <w:pPr>
        <w:keepNext/>
        <w:keepLines/>
        <w:rPr>
          <w:rFonts w:ascii="Tahoma" w:hAnsi="Tahoma" w:cs="Tahoma"/>
          <w:sz w:val="16"/>
        </w:rPr>
      </w:pPr>
      <w:r w:rsidRPr="00112425">
        <w:rPr>
          <w:rFonts w:ascii="Tahoma" w:hAnsi="Tahoma" w:cs="Tahoma"/>
          <w:sz w:val="16"/>
        </w:rPr>
        <w:br w:type="page"/>
      </w:r>
    </w:p>
    <w:p w:rsidR="00FB0B59" w:rsidRPr="00112425" w:rsidRDefault="00FB0B59" w:rsidP="00BA771A">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FB0B59" w:rsidRPr="00112425" w:rsidTr="004E3A6A">
        <w:trPr>
          <w:trHeight w:val="100"/>
        </w:trPr>
        <w:tc>
          <w:tcPr>
            <w:tcW w:w="8257" w:type="dxa"/>
            <w:tcBorders>
              <w:top w:val="single" w:sz="4" w:space="0" w:color="auto"/>
              <w:left w:val="single" w:sz="4" w:space="0" w:color="auto"/>
              <w:bottom w:val="single" w:sz="4" w:space="0" w:color="auto"/>
              <w:right w:val="single" w:sz="4" w:space="0" w:color="808080"/>
            </w:tcBorders>
          </w:tcPr>
          <w:p w:rsidR="00FB0B59" w:rsidRPr="00112425" w:rsidRDefault="00FB0B59" w:rsidP="00BA771A">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rsidR="00FB0B59" w:rsidRPr="00112425" w:rsidRDefault="00FB0B59" w:rsidP="00BA771A">
            <w:pPr>
              <w:keepNext/>
              <w:keepLines/>
              <w:rPr>
                <w:rFonts w:ascii="Tahoma" w:hAnsi="Tahoma"/>
                <w:b/>
                <w:i/>
              </w:rPr>
            </w:pPr>
            <w:r w:rsidRPr="00112425">
              <w:rPr>
                <w:rFonts w:ascii="Tahoma" w:hAnsi="Tahoma"/>
                <w:b/>
                <w:i/>
              </w:rPr>
              <w:t>Priloga 13</w:t>
            </w:r>
          </w:p>
        </w:tc>
      </w:tr>
    </w:tbl>
    <w:p w:rsidR="00FB0B59" w:rsidRPr="00112425" w:rsidRDefault="00FB0B59" w:rsidP="00BA771A">
      <w:pPr>
        <w:keepNext/>
        <w:keepLines/>
        <w:tabs>
          <w:tab w:val="left" w:pos="567"/>
          <w:tab w:val="left" w:pos="993"/>
        </w:tabs>
        <w:ind w:left="1213"/>
        <w:rPr>
          <w:rFonts w:ascii="Tahoma" w:hAnsi="Tahoma"/>
          <w:sz w:val="16"/>
        </w:rPr>
      </w:pPr>
    </w:p>
    <w:p w:rsidR="00FB0B59" w:rsidRPr="00112425" w:rsidRDefault="00FB0B59" w:rsidP="00BA771A">
      <w:pPr>
        <w:pStyle w:val="Telobesedila3"/>
        <w:keepNext/>
        <w:keepLines/>
        <w:tabs>
          <w:tab w:val="clear" w:pos="142"/>
          <w:tab w:val="left" w:pos="567"/>
          <w:tab w:val="num" w:pos="851"/>
          <w:tab w:val="left" w:pos="993"/>
        </w:tabs>
        <w:rPr>
          <w:rFonts w:ascii="Tahoma" w:hAnsi="Tahoma"/>
        </w:rPr>
      </w:pPr>
    </w:p>
    <w:p w:rsidR="00FB0B59" w:rsidRPr="00112425" w:rsidRDefault="00FB0B59" w:rsidP="00BA771A">
      <w:pPr>
        <w:pStyle w:val="Telobesedila3"/>
        <w:keepNext/>
        <w:keepLines/>
        <w:tabs>
          <w:tab w:val="clear" w:pos="142"/>
          <w:tab w:val="left" w:pos="567"/>
          <w:tab w:val="num" w:pos="851"/>
          <w:tab w:val="left" w:pos="993"/>
        </w:tabs>
        <w:rPr>
          <w:rFonts w:ascii="Tahoma" w:hAnsi="Tahoma"/>
        </w:rPr>
      </w:pPr>
    </w:p>
    <w:p w:rsidR="00FB0B59" w:rsidRPr="00112425" w:rsidRDefault="00FB0B59" w:rsidP="00BA771A">
      <w:pPr>
        <w:keepNext/>
        <w:keepLines/>
        <w:jc w:val="center"/>
        <w:rPr>
          <w:rFonts w:ascii="Tahoma" w:hAnsi="Tahoma"/>
          <w:b/>
        </w:rPr>
      </w:pPr>
      <w:r w:rsidRPr="00112425">
        <w:rPr>
          <w:rFonts w:ascii="Tahoma" w:hAnsi="Tahoma"/>
          <w:b/>
        </w:rPr>
        <w:t>VZOREC</w:t>
      </w:r>
    </w:p>
    <w:p w:rsidR="00FB0B59" w:rsidRPr="00112425" w:rsidRDefault="00FB0B59" w:rsidP="00BA771A">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rsidTr="00A129B6">
        <w:trPr>
          <w:trHeight w:val="268"/>
        </w:trPr>
        <w:tc>
          <w:tcPr>
            <w:tcW w:w="2500" w:type="dxa"/>
          </w:tcPr>
          <w:p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PONUDNIK – NAZIV:</w:t>
            </w:r>
          </w:p>
          <w:p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FB0B59" w:rsidRPr="00112425" w:rsidRDefault="00FB0B59" w:rsidP="00BA771A">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FB0B59" w:rsidRPr="00112425" w:rsidTr="00A129B6">
        <w:trPr>
          <w:trHeight w:val="153"/>
        </w:trPr>
        <w:tc>
          <w:tcPr>
            <w:tcW w:w="2500" w:type="dxa"/>
          </w:tcPr>
          <w:p w:rsidR="00FB0B59" w:rsidRPr="00112425" w:rsidRDefault="00FB0B59" w:rsidP="00BA771A">
            <w:pPr>
              <w:pStyle w:val="Glava"/>
              <w:keepNext/>
              <w:keepLines/>
              <w:tabs>
                <w:tab w:val="left" w:pos="708"/>
              </w:tabs>
              <w:rPr>
                <w:rFonts w:ascii="Tahoma" w:hAnsi="Tahoma" w:cs="Tahoma"/>
                <w:b/>
                <w:sz w:val="20"/>
              </w:rPr>
            </w:pPr>
          </w:p>
        </w:tc>
        <w:tc>
          <w:tcPr>
            <w:tcW w:w="6994" w:type="dxa"/>
          </w:tcPr>
          <w:p w:rsidR="00FB0B59" w:rsidRPr="00112425" w:rsidRDefault="00FB0B59" w:rsidP="00BA771A">
            <w:pPr>
              <w:pStyle w:val="Glava"/>
              <w:keepNext/>
              <w:keepLines/>
              <w:tabs>
                <w:tab w:val="left" w:pos="708"/>
              </w:tabs>
              <w:rPr>
                <w:rFonts w:ascii="Tahoma" w:hAnsi="Tahoma" w:cs="Tahoma"/>
                <w:b/>
                <w:sz w:val="20"/>
              </w:rPr>
            </w:pPr>
          </w:p>
        </w:tc>
      </w:tr>
      <w:tr w:rsidR="00FB0B59" w:rsidRPr="00112425" w:rsidTr="00A129B6">
        <w:trPr>
          <w:trHeight w:val="266"/>
        </w:trPr>
        <w:tc>
          <w:tcPr>
            <w:tcW w:w="2500" w:type="dxa"/>
          </w:tcPr>
          <w:p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NASLOV:</w:t>
            </w:r>
          </w:p>
          <w:p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FB0B59" w:rsidRPr="00112425" w:rsidRDefault="00FB0B59" w:rsidP="00BA771A">
            <w:pPr>
              <w:pStyle w:val="Glava"/>
              <w:keepNext/>
              <w:keepLines/>
              <w:tabs>
                <w:tab w:val="left" w:pos="708"/>
              </w:tabs>
              <w:rPr>
                <w:rFonts w:ascii="Tahoma" w:hAnsi="Tahoma" w:cs="Tahoma"/>
                <w:b/>
                <w:sz w:val="20"/>
              </w:rPr>
            </w:pPr>
          </w:p>
        </w:tc>
      </w:tr>
    </w:tbl>
    <w:p w:rsidR="00FB0B59" w:rsidRPr="00112425" w:rsidRDefault="00FB0B59" w:rsidP="00BA771A">
      <w:pPr>
        <w:pStyle w:val="Telobesedila"/>
        <w:keepNext/>
        <w:keepLines/>
        <w:widowControl/>
        <w:jc w:val="center"/>
        <w:rPr>
          <w:rFonts w:ascii="Tahoma" w:hAnsi="Tahoma" w:cs="Tahoma"/>
          <w:b w:val="0"/>
        </w:rPr>
      </w:pPr>
    </w:p>
    <w:p w:rsidR="00FB0B59" w:rsidRPr="00112425" w:rsidRDefault="00FB0B59" w:rsidP="00BA771A">
      <w:pPr>
        <w:pStyle w:val="Telobesedila"/>
        <w:keepNext/>
        <w:keepLines/>
        <w:widowControl/>
        <w:jc w:val="center"/>
        <w:rPr>
          <w:rFonts w:ascii="Tahoma" w:hAnsi="Tahoma" w:cs="Tahoma"/>
          <w:b w:val="0"/>
        </w:rPr>
      </w:pPr>
    </w:p>
    <w:p w:rsidR="00FB0B59" w:rsidRPr="00112425" w:rsidRDefault="00FB0B59" w:rsidP="00BA771A">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rsidR="00FB0B59" w:rsidRPr="00112425" w:rsidRDefault="00FB0B59" w:rsidP="00BA771A">
      <w:pPr>
        <w:pStyle w:val="Telobesedila"/>
        <w:keepNext/>
        <w:keepLines/>
        <w:widowControl/>
        <w:jc w:val="center"/>
        <w:rPr>
          <w:rFonts w:ascii="Tahoma" w:hAnsi="Tahoma" w:cs="Tahoma"/>
        </w:rPr>
      </w:pPr>
      <w:r w:rsidRPr="00112425">
        <w:rPr>
          <w:rFonts w:ascii="Tahoma" w:hAnsi="Tahoma" w:cs="Tahoma"/>
        </w:rPr>
        <w:t>PRENAŠAJO Z DELOM</w:t>
      </w:r>
    </w:p>
    <w:p w:rsidR="00FB0B59" w:rsidRPr="00112425" w:rsidRDefault="00FB0B59" w:rsidP="00BA771A">
      <w:pPr>
        <w:keepNext/>
        <w:keepLines/>
        <w:jc w:val="center"/>
        <w:rPr>
          <w:rFonts w:ascii="Tahoma" w:hAnsi="Tahoma" w:cs="Tahoma"/>
        </w:rPr>
      </w:pPr>
    </w:p>
    <w:p w:rsidR="00FB0B59" w:rsidRPr="00112425" w:rsidRDefault="00FB0B59" w:rsidP="00BA771A">
      <w:pPr>
        <w:keepNext/>
        <w:keepLines/>
        <w:rPr>
          <w:rFonts w:ascii="Tahoma" w:hAnsi="Tahoma" w:cs="Tahoma"/>
        </w:rPr>
      </w:pPr>
    </w:p>
    <w:p w:rsidR="00FB0B59" w:rsidRPr="00112425" w:rsidRDefault="00FB0B59" w:rsidP="00BA771A">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 vsakem primeru:</w:t>
      </w:r>
    </w:p>
    <w:p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bruhanje;</w:t>
      </w:r>
    </w:p>
    <w:p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driske;</w:t>
      </w:r>
    </w:p>
    <w:p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gnojnih sprememb na koži (ognojki, gnojne rane,</w:t>
      </w:r>
      <w:r w:rsidR="00B15E7B">
        <w:rPr>
          <w:rFonts w:ascii="Tahoma" w:hAnsi="Tahoma" w:cs="Tahoma"/>
        </w:rPr>
        <w:t xml:space="preserve"> </w:t>
      </w:r>
      <w:r w:rsidRPr="00112425">
        <w:rPr>
          <w:rFonts w:ascii="Tahoma" w:hAnsi="Tahoma" w:cs="Tahoma"/>
        </w:rPr>
        <w:t>turi itd.);</w:t>
      </w:r>
    </w:p>
    <w:p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izcedka iz ušes, nosu.</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Vsakokrat po preboleli nalezljivi bolezni, pred vrnitvijo na delo.</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 primeru pojava driske in/ali bruhanja v družini.</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jc w:val="both"/>
        <w:rPr>
          <w:rFonts w:ascii="Tahoma" w:hAnsi="Tahoma" w:cs="Tahoma"/>
        </w:rPr>
      </w:pPr>
    </w:p>
    <w:p w:rsidR="00FB0B59" w:rsidRPr="00112425" w:rsidRDefault="00FB0B59" w:rsidP="00BA771A">
      <w:pPr>
        <w:keepNext/>
        <w:keepLines/>
        <w:ind w:firstLine="360"/>
        <w:jc w:val="both"/>
        <w:rPr>
          <w:rFonts w:ascii="Tahoma" w:hAnsi="Tahoma" w:cs="Tahoma"/>
        </w:rPr>
      </w:pPr>
      <w:r w:rsidRPr="00112425">
        <w:rPr>
          <w:rFonts w:ascii="Tahoma" w:hAnsi="Tahoma" w:cs="Tahoma"/>
        </w:rPr>
        <w:t xml:space="preserve">Podpis osebe:                                                                     Datum:  </w:t>
      </w:r>
    </w:p>
    <w:p w:rsidR="00FB0B59" w:rsidRPr="00112425" w:rsidRDefault="00FB0B59" w:rsidP="00BA771A">
      <w:pPr>
        <w:pStyle w:val="Telobesedila"/>
        <w:keepNext/>
        <w:keepLines/>
        <w:widowControl/>
        <w:rPr>
          <w:rFonts w:ascii="Tahoma" w:hAnsi="Tahoma"/>
          <w:b w:val="0"/>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rsidTr="00A129B6">
        <w:trPr>
          <w:trHeight w:val="235"/>
        </w:trPr>
        <w:tc>
          <w:tcPr>
            <w:tcW w:w="2410" w:type="dxa"/>
          </w:tcPr>
          <w:p w:rsidR="00FB0B59" w:rsidRPr="00112425" w:rsidRDefault="00FB0B59" w:rsidP="00BA771A">
            <w:pPr>
              <w:keepNext/>
              <w:keepLines/>
              <w:jc w:val="both"/>
              <w:rPr>
                <w:rFonts w:ascii="Tahoma" w:hAnsi="Tahoma"/>
                <w:snapToGrid w:val="0"/>
              </w:rPr>
            </w:pPr>
          </w:p>
        </w:tc>
        <w:tc>
          <w:tcPr>
            <w:tcW w:w="2693" w:type="dxa"/>
          </w:tcPr>
          <w:p w:rsidR="00FB0B59" w:rsidRPr="00112425" w:rsidRDefault="00FB0B59" w:rsidP="00BA771A">
            <w:pPr>
              <w:keepNext/>
              <w:keepLines/>
              <w:jc w:val="center"/>
              <w:rPr>
                <w:rFonts w:ascii="Tahoma" w:hAnsi="Tahoma"/>
                <w:snapToGrid w:val="0"/>
              </w:rPr>
            </w:pPr>
          </w:p>
        </w:tc>
        <w:tc>
          <w:tcPr>
            <w:tcW w:w="4395" w:type="dxa"/>
          </w:tcPr>
          <w:p w:rsidR="00FB0B59" w:rsidRPr="00112425" w:rsidRDefault="00FB0B59" w:rsidP="00BA771A">
            <w:pPr>
              <w:keepNext/>
              <w:keepLines/>
              <w:jc w:val="both"/>
              <w:rPr>
                <w:rFonts w:ascii="Tahoma" w:hAnsi="Tahoma"/>
                <w:snapToGrid w:val="0"/>
              </w:rPr>
            </w:pPr>
          </w:p>
        </w:tc>
      </w:tr>
      <w:tr w:rsidR="00FB0B59" w:rsidRPr="00112425" w:rsidTr="00A129B6">
        <w:trPr>
          <w:trHeight w:val="235"/>
        </w:trPr>
        <w:tc>
          <w:tcPr>
            <w:tcW w:w="2410" w:type="dxa"/>
            <w:tcBorders>
              <w:top w:val="single" w:sz="4" w:space="0" w:color="auto"/>
              <w:left w:val="nil"/>
              <w:bottom w:val="nil"/>
              <w:right w:val="nil"/>
            </w:tcBorders>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482"/>
      </w:tblGrid>
      <w:tr w:rsidR="00FB0B59" w:rsidRPr="00112425" w:rsidTr="004E3A6A">
        <w:tc>
          <w:tcPr>
            <w:tcW w:w="7869" w:type="dxa"/>
            <w:tcBorders>
              <w:top w:val="single" w:sz="4" w:space="0" w:color="auto"/>
              <w:left w:val="single" w:sz="4" w:space="0" w:color="auto"/>
              <w:bottom w:val="single" w:sz="4" w:space="0" w:color="auto"/>
              <w:right w:val="single" w:sz="4" w:space="0" w:color="808080"/>
            </w:tcBorders>
            <w:hideMark/>
          </w:tcPr>
          <w:p w:rsidR="00FB0B59" w:rsidRPr="00112425" w:rsidRDefault="00FB0B59" w:rsidP="00BA771A">
            <w:pPr>
              <w:keepNext/>
              <w:keepLines/>
              <w:rPr>
                <w:rFonts w:ascii="Tahoma" w:hAnsi="Tahoma"/>
              </w:rPr>
            </w:pPr>
            <w:r w:rsidRPr="00112425">
              <w:lastRenderedPageBreak/>
              <w:br w:type="page"/>
            </w:r>
            <w:r w:rsidRPr="00112425">
              <w:rPr>
                <w:rFonts w:ascii="Tahoma" w:hAnsi="Tahoma"/>
              </w:rPr>
              <w:t>INDIVIDUALNA IZJAVA O BOLEZENSKIH ZNAKIH</w:t>
            </w:r>
          </w:p>
        </w:tc>
        <w:tc>
          <w:tcPr>
            <w:tcW w:w="1482" w:type="dxa"/>
            <w:tcBorders>
              <w:top w:val="single" w:sz="4" w:space="0" w:color="auto"/>
              <w:left w:val="single" w:sz="4" w:space="0" w:color="808080"/>
              <w:bottom w:val="single" w:sz="4" w:space="0" w:color="auto"/>
              <w:right w:val="single" w:sz="4" w:space="0" w:color="auto"/>
            </w:tcBorders>
            <w:hideMark/>
          </w:tcPr>
          <w:p w:rsidR="00FB0B59" w:rsidRPr="00112425" w:rsidRDefault="00FB0B59" w:rsidP="00BA771A">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13.a</w:t>
            </w:r>
          </w:p>
        </w:tc>
      </w:tr>
    </w:tbl>
    <w:p w:rsidR="00FB0B59" w:rsidRPr="00112425" w:rsidRDefault="00FB0B59" w:rsidP="00BA771A">
      <w:pPr>
        <w:pStyle w:val="Naslov6"/>
        <w:keepLines/>
        <w:rPr>
          <w:rFonts w:ascii="Tahoma" w:hAnsi="Tahoma"/>
          <w:sz w:val="20"/>
        </w:rPr>
      </w:pPr>
    </w:p>
    <w:p w:rsidR="00FB0B59" w:rsidRPr="00112425" w:rsidRDefault="00FB0B59" w:rsidP="00BA771A">
      <w:pPr>
        <w:pStyle w:val="Naslov6"/>
        <w:keepLines/>
        <w:rPr>
          <w:rFonts w:ascii="Tahoma" w:hAnsi="Tahoma"/>
          <w:sz w:val="20"/>
        </w:rPr>
      </w:pPr>
      <w:r w:rsidRPr="00112425">
        <w:rPr>
          <w:rFonts w:ascii="Tahoma" w:hAnsi="Tahoma"/>
          <w:sz w:val="20"/>
        </w:rPr>
        <w:t>VZOREC</w:t>
      </w:r>
    </w:p>
    <w:p w:rsidR="00FB0B59" w:rsidRPr="00112425" w:rsidRDefault="00FB0B59" w:rsidP="00BA771A">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714"/>
      </w:tblGrid>
      <w:tr w:rsidR="00FB0B59" w:rsidRPr="00112425" w:rsidTr="004E3A6A">
        <w:trPr>
          <w:trHeight w:val="268"/>
        </w:trPr>
        <w:tc>
          <w:tcPr>
            <w:tcW w:w="2500" w:type="dxa"/>
          </w:tcPr>
          <w:p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PONUDNIK – NAZIV:</w:t>
            </w:r>
          </w:p>
          <w:p w:rsidR="00FB0B59" w:rsidRPr="00112425" w:rsidRDefault="00FB0B59" w:rsidP="00BA771A">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rsidR="00FB0B59" w:rsidRPr="00112425" w:rsidRDefault="00FB0B59" w:rsidP="00BA771A">
            <w:pPr>
              <w:pStyle w:val="Glava"/>
              <w:keepNext/>
              <w:keepLines/>
              <w:rPr>
                <w:rFonts w:ascii="Tahoma" w:hAnsi="Tahoma"/>
                <w:b/>
                <w:sz w:val="20"/>
              </w:rPr>
            </w:pPr>
          </w:p>
        </w:tc>
      </w:tr>
      <w:tr w:rsidR="00FB0B59" w:rsidRPr="00112425" w:rsidTr="004E3A6A">
        <w:trPr>
          <w:trHeight w:val="153"/>
        </w:trPr>
        <w:tc>
          <w:tcPr>
            <w:tcW w:w="2500" w:type="dxa"/>
          </w:tcPr>
          <w:p w:rsidR="00FB0B59" w:rsidRPr="00112425" w:rsidRDefault="00FB0B59" w:rsidP="00BA771A">
            <w:pPr>
              <w:pStyle w:val="Glava"/>
              <w:keepNext/>
              <w:keepLines/>
              <w:tabs>
                <w:tab w:val="left" w:pos="708"/>
              </w:tabs>
              <w:rPr>
                <w:rFonts w:ascii="Tahoma" w:hAnsi="Tahoma"/>
                <w:b/>
                <w:sz w:val="20"/>
              </w:rPr>
            </w:pPr>
          </w:p>
        </w:tc>
        <w:tc>
          <w:tcPr>
            <w:tcW w:w="6714" w:type="dxa"/>
          </w:tcPr>
          <w:p w:rsidR="00FB0B59" w:rsidRPr="00112425" w:rsidRDefault="00FB0B59" w:rsidP="00BA771A">
            <w:pPr>
              <w:pStyle w:val="Glava"/>
              <w:keepNext/>
              <w:keepLines/>
              <w:tabs>
                <w:tab w:val="left" w:pos="708"/>
              </w:tabs>
              <w:rPr>
                <w:rFonts w:ascii="Tahoma" w:hAnsi="Tahoma"/>
                <w:b/>
                <w:sz w:val="20"/>
              </w:rPr>
            </w:pPr>
          </w:p>
        </w:tc>
      </w:tr>
      <w:tr w:rsidR="00FB0B59" w:rsidRPr="00112425" w:rsidTr="004E3A6A">
        <w:trPr>
          <w:trHeight w:val="266"/>
        </w:trPr>
        <w:tc>
          <w:tcPr>
            <w:tcW w:w="2500" w:type="dxa"/>
          </w:tcPr>
          <w:p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NASLOV:</w:t>
            </w:r>
          </w:p>
          <w:p w:rsidR="00FB0B59" w:rsidRPr="00112425" w:rsidRDefault="00FB0B59" w:rsidP="00BA771A">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rsidR="00FB0B59" w:rsidRPr="00112425" w:rsidRDefault="00FB0B59" w:rsidP="00BA771A">
            <w:pPr>
              <w:pStyle w:val="Glava"/>
              <w:keepNext/>
              <w:keepLines/>
              <w:tabs>
                <w:tab w:val="left" w:pos="708"/>
              </w:tabs>
              <w:rPr>
                <w:rFonts w:ascii="Tahoma" w:hAnsi="Tahoma"/>
                <w:b/>
                <w:sz w:val="20"/>
              </w:rPr>
            </w:pPr>
          </w:p>
        </w:tc>
      </w:tr>
    </w:tbl>
    <w:p w:rsidR="00FB0B59" w:rsidRPr="00112425" w:rsidRDefault="00FB0B59" w:rsidP="00BA771A">
      <w:pPr>
        <w:keepNext/>
        <w:keepLines/>
        <w:jc w:val="center"/>
        <w:rPr>
          <w:rFonts w:ascii="Tahoma" w:hAnsi="Tahoma"/>
          <w:b/>
        </w:rPr>
      </w:pPr>
    </w:p>
    <w:p w:rsidR="00FB0B59" w:rsidRPr="00112425" w:rsidRDefault="00FB0B59" w:rsidP="00BA771A">
      <w:pPr>
        <w:pStyle w:val="Naslov2"/>
        <w:keepLines/>
      </w:pPr>
      <w:r w:rsidRPr="00112425">
        <w:t>INDIVIDUALNA IZJAVA O BOLEZENSKIH ZNAKIH</w:t>
      </w:r>
    </w:p>
    <w:p w:rsidR="00FB0B59" w:rsidRPr="00112425" w:rsidRDefault="00FB0B59" w:rsidP="00BA771A">
      <w:pPr>
        <w:keepNext/>
        <w:keepLines/>
        <w:jc w:val="both"/>
        <w:rPr>
          <w:rFonts w:ascii="Tahoma" w:hAnsi="Tahoma"/>
        </w:rPr>
      </w:pPr>
    </w:p>
    <w:p w:rsidR="00FB0B59" w:rsidRPr="00112425" w:rsidRDefault="00FB0B59" w:rsidP="00BA771A">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rsidR="00FB0B59" w:rsidRPr="00112425" w:rsidRDefault="00FB0B59" w:rsidP="00BA771A">
      <w:pPr>
        <w:keepNext/>
        <w:keepLines/>
        <w:jc w:val="both"/>
        <w:rPr>
          <w:rFonts w:ascii="Tahoma" w:hAnsi="Tahoma"/>
        </w:rPr>
      </w:pPr>
    </w:p>
    <w:p w:rsidR="00FB0B59" w:rsidRPr="00112425" w:rsidRDefault="00FB0B59" w:rsidP="00BA771A">
      <w:pPr>
        <w:keepNext/>
        <w:keepLines/>
        <w:rPr>
          <w:rFonts w:ascii="Tahoma" w:hAnsi="Tahoma"/>
        </w:rPr>
      </w:pPr>
      <w:r w:rsidRPr="00112425">
        <w:rPr>
          <w:rFonts w:ascii="Tahoma" w:hAnsi="Tahoma"/>
        </w:rPr>
        <w:t>Naslov bivališča:___________________________________________________________</w:t>
      </w:r>
    </w:p>
    <w:p w:rsidR="00FB0B59" w:rsidRPr="00112425" w:rsidRDefault="00FB0B59" w:rsidP="00BA771A">
      <w:pPr>
        <w:keepNext/>
        <w:keepLines/>
        <w:jc w:val="both"/>
        <w:rPr>
          <w:rFonts w:ascii="Tahoma" w:hAnsi="Tahoma"/>
        </w:rPr>
      </w:pPr>
    </w:p>
    <w:p w:rsidR="00FB0B59" w:rsidRPr="00112425" w:rsidRDefault="00FB0B59" w:rsidP="00BA771A">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rsidR="00FB0B59" w:rsidRPr="00112425" w:rsidRDefault="00FB0B59" w:rsidP="00BA771A">
      <w:pPr>
        <w:keepNext/>
        <w:keepLines/>
        <w:jc w:val="both"/>
        <w:rPr>
          <w:rFonts w:ascii="Tahoma" w:hAnsi="Tahoma"/>
        </w:rPr>
      </w:pPr>
    </w:p>
    <w:p w:rsidR="00FB0B59" w:rsidRPr="00112425" w:rsidRDefault="00FB0B59" w:rsidP="00BA771A">
      <w:pPr>
        <w:pStyle w:val="BESEDILO"/>
        <w:keepNext/>
        <w:widowControl/>
        <w:tabs>
          <w:tab w:val="left" w:pos="708"/>
        </w:tabs>
        <w:rPr>
          <w:rFonts w:ascii="Tahoma" w:hAnsi="Tahoma"/>
          <w:kern w:val="0"/>
        </w:rPr>
      </w:pPr>
      <w:r w:rsidRPr="00112425">
        <w:rPr>
          <w:rFonts w:ascii="Tahoma" w:hAnsi="Tahoma"/>
          <w:kern w:val="0"/>
        </w:rPr>
        <w:t>Opis bolezenskih znakov:</w:t>
      </w:r>
    </w:p>
    <w:p w:rsidR="00FB0B59" w:rsidRPr="00112425" w:rsidRDefault="00FB0B59" w:rsidP="00BA771A">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FB0B59" w:rsidRPr="00112425" w:rsidTr="00A129B6">
        <w:tc>
          <w:tcPr>
            <w:tcW w:w="5457" w:type="dxa"/>
            <w:tcBorders>
              <w:top w:val="single" w:sz="18" w:space="0" w:color="auto"/>
              <w:left w:val="single" w:sz="18" w:space="0" w:color="auto"/>
              <w:bottom w:val="single" w:sz="2" w:space="0" w:color="auto"/>
              <w:right w:val="single" w:sz="18" w:space="0" w:color="auto"/>
            </w:tcBorders>
            <w:hideMark/>
          </w:tcPr>
          <w:p w:rsidR="00FB0B59" w:rsidRPr="00112425" w:rsidRDefault="00FB0B59" w:rsidP="00BA771A">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FB0B59" w:rsidRPr="00112425" w:rsidRDefault="00FB0B59" w:rsidP="00BA771A">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FB0B59" w:rsidRPr="00112425" w:rsidRDefault="00FB0B59" w:rsidP="00BA771A">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FB0B59" w:rsidRPr="00112425" w:rsidRDefault="00FB0B59" w:rsidP="00BA771A">
            <w:pPr>
              <w:keepNext/>
              <w:keepLines/>
              <w:jc w:val="both"/>
              <w:rPr>
                <w:rFonts w:ascii="Tahoma" w:hAnsi="Tahoma"/>
                <w:b/>
              </w:rPr>
            </w:pPr>
            <w:r w:rsidRPr="00112425">
              <w:rPr>
                <w:rFonts w:ascii="Tahoma" w:hAnsi="Tahoma"/>
                <w:b/>
              </w:rPr>
              <w:t>Datum pojava</w:t>
            </w:r>
          </w:p>
        </w:tc>
      </w:tr>
      <w:tr w:rsidR="00FB0B59" w:rsidRPr="00112425" w:rsidTr="00A129B6">
        <w:tc>
          <w:tcPr>
            <w:tcW w:w="5457" w:type="dxa"/>
            <w:tcBorders>
              <w:top w:val="single" w:sz="2" w:space="0" w:color="auto"/>
              <w:left w:val="single" w:sz="18" w:space="0" w:color="auto"/>
              <w:bottom w:val="single" w:sz="2" w:space="0" w:color="auto"/>
              <w:right w:val="single" w:sz="18" w:space="0" w:color="auto"/>
            </w:tcBorders>
            <w:hideMark/>
          </w:tcPr>
          <w:p w:rsidR="00FB0B59" w:rsidRPr="00112425" w:rsidRDefault="00FB0B59" w:rsidP="00BA771A">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both"/>
              <w:rPr>
                <w:rFonts w:ascii="Tahoma" w:hAnsi="Tahoma"/>
              </w:rPr>
            </w:pPr>
          </w:p>
        </w:tc>
      </w:tr>
      <w:tr w:rsidR="00FB0B59" w:rsidRPr="00112425" w:rsidTr="00A129B6">
        <w:tc>
          <w:tcPr>
            <w:tcW w:w="5457" w:type="dxa"/>
            <w:tcBorders>
              <w:top w:val="single" w:sz="2" w:space="0" w:color="auto"/>
              <w:left w:val="single" w:sz="18" w:space="0" w:color="auto"/>
              <w:bottom w:val="single" w:sz="2" w:space="0" w:color="auto"/>
              <w:right w:val="single" w:sz="18" w:space="0" w:color="auto"/>
            </w:tcBorders>
            <w:hideMark/>
          </w:tcPr>
          <w:p w:rsidR="00FB0B59" w:rsidRPr="00112425" w:rsidRDefault="00FB0B59" w:rsidP="00BA771A">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both"/>
              <w:rPr>
                <w:rFonts w:ascii="Tahoma" w:hAnsi="Tahoma"/>
              </w:rPr>
            </w:pPr>
          </w:p>
        </w:tc>
      </w:tr>
      <w:tr w:rsidR="00FB0B59" w:rsidRPr="00112425" w:rsidTr="00A129B6">
        <w:tc>
          <w:tcPr>
            <w:tcW w:w="5457" w:type="dxa"/>
            <w:tcBorders>
              <w:top w:val="single" w:sz="2" w:space="0" w:color="auto"/>
              <w:left w:val="single" w:sz="18" w:space="0" w:color="auto"/>
              <w:bottom w:val="single" w:sz="2" w:space="0" w:color="auto"/>
              <w:right w:val="single" w:sz="18" w:space="0" w:color="auto"/>
            </w:tcBorders>
            <w:hideMark/>
          </w:tcPr>
          <w:p w:rsidR="00FB0B59" w:rsidRPr="00112425" w:rsidRDefault="00FB0B59" w:rsidP="00BA771A">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both"/>
              <w:rPr>
                <w:rFonts w:ascii="Tahoma" w:hAnsi="Tahoma"/>
              </w:rPr>
            </w:pPr>
          </w:p>
        </w:tc>
      </w:tr>
      <w:tr w:rsidR="00FB0B59" w:rsidRPr="00112425" w:rsidTr="00A129B6">
        <w:tc>
          <w:tcPr>
            <w:tcW w:w="5457" w:type="dxa"/>
            <w:tcBorders>
              <w:top w:val="single" w:sz="2" w:space="0" w:color="auto"/>
              <w:left w:val="single" w:sz="18" w:space="0" w:color="auto"/>
              <w:bottom w:val="single" w:sz="2" w:space="0" w:color="auto"/>
              <w:right w:val="single" w:sz="18" w:space="0" w:color="auto"/>
            </w:tcBorders>
            <w:hideMark/>
          </w:tcPr>
          <w:p w:rsidR="00FB0B59" w:rsidRPr="00112425" w:rsidRDefault="00FB0B59" w:rsidP="00BA771A">
            <w:pPr>
              <w:keepNext/>
              <w:keepLines/>
              <w:jc w:val="both"/>
              <w:rPr>
                <w:rFonts w:ascii="Tahoma" w:hAnsi="Tahoma"/>
              </w:rPr>
            </w:pPr>
            <w:r w:rsidRPr="00112425">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both"/>
              <w:rPr>
                <w:rFonts w:ascii="Tahoma" w:hAnsi="Tahoma"/>
              </w:rPr>
            </w:pPr>
          </w:p>
        </w:tc>
      </w:tr>
      <w:tr w:rsidR="00FB0B59" w:rsidRPr="00112425" w:rsidTr="00A129B6">
        <w:tc>
          <w:tcPr>
            <w:tcW w:w="5457" w:type="dxa"/>
            <w:tcBorders>
              <w:top w:val="single" w:sz="2" w:space="0" w:color="auto"/>
              <w:left w:val="single" w:sz="18" w:space="0" w:color="auto"/>
              <w:bottom w:val="single" w:sz="2" w:space="0" w:color="auto"/>
              <w:right w:val="single" w:sz="18" w:space="0" w:color="auto"/>
            </w:tcBorders>
            <w:hideMark/>
          </w:tcPr>
          <w:p w:rsidR="00FB0B59" w:rsidRPr="00112425" w:rsidRDefault="00FB0B59" w:rsidP="00BA771A">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both"/>
              <w:rPr>
                <w:rFonts w:ascii="Tahoma" w:hAnsi="Tahoma"/>
              </w:rPr>
            </w:pPr>
          </w:p>
        </w:tc>
      </w:tr>
      <w:tr w:rsidR="00FB0B59" w:rsidRPr="00112425" w:rsidTr="00A129B6">
        <w:tc>
          <w:tcPr>
            <w:tcW w:w="5457" w:type="dxa"/>
            <w:tcBorders>
              <w:top w:val="single" w:sz="2" w:space="0" w:color="auto"/>
              <w:left w:val="single" w:sz="18" w:space="0" w:color="auto"/>
              <w:bottom w:val="single" w:sz="2" w:space="0" w:color="auto"/>
              <w:right w:val="single" w:sz="18" w:space="0" w:color="auto"/>
            </w:tcBorders>
            <w:hideMark/>
          </w:tcPr>
          <w:p w:rsidR="00FB0B59" w:rsidRPr="00112425" w:rsidRDefault="00FB0B59" w:rsidP="00BA771A">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FB0B59" w:rsidRPr="00112425" w:rsidRDefault="00FB0B59" w:rsidP="00BA771A">
            <w:pPr>
              <w:keepNext/>
              <w:keepLines/>
              <w:jc w:val="both"/>
              <w:rPr>
                <w:rFonts w:ascii="Tahoma" w:hAnsi="Tahoma"/>
              </w:rPr>
            </w:pPr>
          </w:p>
        </w:tc>
      </w:tr>
      <w:tr w:rsidR="00FB0B59" w:rsidRPr="00112425" w:rsidTr="00A129B6">
        <w:tc>
          <w:tcPr>
            <w:tcW w:w="5457" w:type="dxa"/>
            <w:tcBorders>
              <w:top w:val="single" w:sz="2" w:space="0" w:color="auto"/>
              <w:left w:val="single" w:sz="18" w:space="0" w:color="auto"/>
              <w:bottom w:val="single" w:sz="18" w:space="0" w:color="auto"/>
              <w:right w:val="single" w:sz="18" w:space="0" w:color="auto"/>
            </w:tcBorders>
            <w:hideMark/>
          </w:tcPr>
          <w:p w:rsidR="00FB0B59" w:rsidRPr="00112425" w:rsidRDefault="00FB0B59" w:rsidP="00BA771A">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FB0B59" w:rsidRPr="00112425" w:rsidRDefault="00FB0B59" w:rsidP="00BA771A">
            <w:pPr>
              <w:keepNext/>
              <w:keepLines/>
              <w:jc w:val="both"/>
              <w:rPr>
                <w:rFonts w:ascii="Tahoma" w:hAnsi="Tahoma"/>
              </w:rPr>
            </w:pPr>
          </w:p>
        </w:tc>
      </w:tr>
    </w:tbl>
    <w:p w:rsidR="00FB0B59" w:rsidRPr="00112425" w:rsidRDefault="00FB0B59" w:rsidP="00BA771A">
      <w:pPr>
        <w:keepNext/>
        <w:keepLines/>
        <w:jc w:val="both"/>
        <w:rPr>
          <w:rFonts w:ascii="Tahoma" w:hAnsi="Tahoma"/>
        </w:rPr>
      </w:pPr>
    </w:p>
    <w:p w:rsidR="00FB0B59" w:rsidRPr="00112425" w:rsidRDefault="00FB0B59" w:rsidP="00BA771A">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rsidR="00FB0B59" w:rsidRPr="00112425" w:rsidRDefault="00FB0B59" w:rsidP="00BA771A">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B59" w:rsidRPr="00112425" w:rsidRDefault="00FB0B59" w:rsidP="00BA771A">
      <w:pPr>
        <w:keepNext/>
        <w:keepLines/>
        <w:jc w:val="both"/>
        <w:rPr>
          <w:rFonts w:ascii="Tahoma" w:hAnsi="Tahoma"/>
        </w:rPr>
      </w:pPr>
    </w:p>
    <w:p w:rsidR="00FB0B59" w:rsidRPr="00112425" w:rsidRDefault="00FB0B59" w:rsidP="00BA771A">
      <w:pPr>
        <w:keepNext/>
        <w:keepLines/>
        <w:jc w:val="both"/>
        <w:rPr>
          <w:rFonts w:ascii="Tahoma" w:hAnsi="Tahoma"/>
        </w:rPr>
      </w:pPr>
      <w:r w:rsidRPr="00112425">
        <w:rPr>
          <w:rFonts w:ascii="Tahoma" w:hAnsi="Tahoma"/>
        </w:rPr>
        <w:t>Potrjujem, da so odgovori na vprašanja ter dodatne informacije resnični.</w:t>
      </w:r>
    </w:p>
    <w:p w:rsidR="00FB0B59" w:rsidRPr="00112425" w:rsidRDefault="00FB0B59" w:rsidP="00BA771A">
      <w:pPr>
        <w:keepNext/>
        <w:keepLines/>
        <w:jc w:val="both"/>
        <w:rPr>
          <w:rFonts w:ascii="Tahoma" w:hAnsi="Tahoma"/>
        </w:rPr>
      </w:pPr>
    </w:p>
    <w:p w:rsidR="00FB0B59" w:rsidRPr="00112425" w:rsidRDefault="00FB0B59" w:rsidP="00BA771A">
      <w:pPr>
        <w:keepNext/>
        <w:keepLines/>
        <w:jc w:val="both"/>
        <w:rPr>
          <w:rFonts w:ascii="Tahoma" w:hAnsi="Tahoma"/>
        </w:rPr>
      </w:pPr>
      <w:r w:rsidRPr="00112425">
        <w:rPr>
          <w:rFonts w:ascii="Tahoma" w:hAnsi="Tahoma"/>
        </w:rPr>
        <w:t>Podpis osebe:                                                                                Datum:</w:t>
      </w:r>
    </w:p>
    <w:p w:rsidR="00FB0B59" w:rsidRPr="00112425" w:rsidRDefault="00FB0B59" w:rsidP="00BA771A">
      <w:pPr>
        <w:keepNext/>
        <w:keepLines/>
        <w:pBdr>
          <w:bottom w:val="single" w:sz="12" w:space="1" w:color="auto"/>
        </w:pBdr>
        <w:jc w:val="both"/>
        <w:rPr>
          <w:rFonts w:ascii="Tahoma" w:hAnsi="Tahoma"/>
        </w:rPr>
      </w:pPr>
    </w:p>
    <w:p w:rsidR="00FB0B59" w:rsidRPr="00112425" w:rsidRDefault="00FB0B59" w:rsidP="00BA771A">
      <w:pPr>
        <w:keepNext/>
        <w:keepLines/>
        <w:pBdr>
          <w:bottom w:val="single" w:sz="12" w:space="1" w:color="auto"/>
        </w:pBdr>
        <w:jc w:val="both"/>
        <w:rPr>
          <w:rFonts w:ascii="Tahoma" w:hAnsi="Tahoma"/>
        </w:rPr>
      </w:pPr>
    </w:p>
    <w:p w:rsidR="00FB0B59" w:rsidRPr="00112425" w:rsidRDefault="00FB0B59" w:rsidP="00BA771A">
      <w:pPr>
        <w:keepNext/>
        <w:keepLines/>
        <w:jc w:val="both"/>
        <w:rPr>
          <w:rFonts w:ascii="Tahoma" w:hAnsi="Tahoma"/>
        </w:rPr>
      </w:pPr>
    </w:p>
    <w:p w:rsidR="00FB0B59" w:rsidRPr="00112425" w:rsidRDefault="00FB0B59" w:rsidP="00BA771A">
      <w:pPr>
        <w:keepNext/>
        <w:keepLines/>
        <w:jc w:val="both"/>
        <w:rPr>
          <w:rFonts w:ascii="Tahoma" w:hAnsi="Tahoma"/>
        </w:rPr>
      </w:pPr>
      <w:r w:rsidRPr="00112425">
        <w:rPr>
          <w:rFonts w:ascii="Tahoma" w:hAnsi="Tahoma"/>
        </w:rPr>
        <w:t>Napoten na zdravniški pregled                   da                     ne</w:t>
      </w:r>
    </w:p>
    <w:p w:rsidR="00FB0B59" w:rsidRPr="00112425" w:rsidRDefault="00FB0B59" w:rsidP="00BA771A">
      <w:pPr>
        <w:keepNext/>
        <w:keepLines/>
        <w:jc w:val="both"/>
        <w:rPr>
          <w:rFonts w:ascii="Tahoma" w:hAnsi="Tahoma"/>
        </w:rPr>
      </w:pPr>
    </w:p>
    <w:p w:rsidR="00FB0B59" w:rsidRPr="00112425" w:rsidRDefault="00FB0B59" w:rsidP="00BA771A">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rsidTr="00A129B6">
        <w:trPr>
          <w:trHeight w:val="235"/>
        </w:trPr>
        <w:tc>
          <w:tcPr>
            <w:tcW w:w="2410" w:type="dxa"/>
          </w:tcPr>
          <w:p w:rsidR="00FB0B59" w:rsidRPr="00112425" w:rsidRDefault="00FB0B59" w:rsidP="00BA771A">
            <w:pPr>
              <w:keepNext/>
              <w:keepLines/>
              <w:jc w:val="both"/>
              <w:rPr>
                <w:rFonts w:ascii="Tahoma" w:hAnsi="Tahoma"/>
                <w:snapToGrid w:val="0"/>
              </w:rPr>
            </w:pPr>
          </w:p>
        </w:tc>
        <w:tc>
          <w:tcPr>
            <w:tcW w:w="2693" w:type="dxa"/>
          </w:tcPr>
          <w:p w:rsidR="00FB0B59" w:rsidRPr="00112425" w:rsidRDefault="00FB0B59" w:rsidP="00BA771A">
            <w:pPr>
              <w:keepNext/>
              <w:keepLines/>
              <w:jc w:val="center"/>
              <w:rPr>
                <w:rFonts w:ascii="Tahoma" w:hAnsi="Tahoma"/>
                <w:snapToGrid w:val="0"/>
              </w:rPr>
            </w:pPr>
          </w:p>
        </w:tc>
        <w:tc>
          <w:tcPr>
            <w:tcW w:w="4395" w:type="dxa"/>
          </w:tcPr>
          <w:p w:rsidR="00FB0B59" w:rsidRPr="00112425" w:rsidRDefault="00FB0B59" w:rsidP="00BA771A">
            <w:pPr>
              <w:keepNext/>
              <w:keepLines/>
              <w:jc w:val="both"/>
              <w:rPr>
                <w:rFonts w:ascii="Tahoma" w:hAnsi="Tahoma"/>
                <w:snapToGrid w:val="0"/>
              </w:rPr>
            </w:pPr>
          </w:p>
        </w:tc>
      </w:tr>
      <w:tr w:rsidR="00FB0B59" w:rsidRPr="00112425" w:rsidTr="00A129B6">
        <w:trPr>
          <w:trHeight w:val="235"/>
        </w:trPr>
        <w:tc>
          <w:tcPr>
            <w:tcW w:w="2410" w:type="dxa"/>
            <w:tcBorders>
              <w:top w:val="single" w:sz="4" w:space="0" w:color="auto"/>
              <w:left w:val="nil"/>
              <w:bottom w:val="nil"/>
              <w:right w:val="nil"/>
            </w:tcBorders>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rsidR="00FB0B59" w:rsidRPr="00112425" w:rsidRDefault="00FB0B59" w:rsidP="00BA771A">
      <w:pPr>
        <w:keepNext/>
        <w:keepLines/>
        <w:rPr>
          <w:rFonts w:ascii="Tahoma" w:hAnsi="Tahoma"/>
        </w:rPr>
      </w:pPr>
    </w:p>
    <w:p w:rsidR="00FB0B59" w:rsidRPr="00112425" w:rsidRDefault="00FB0B59" w:rsidP="00BA771A">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624"/>
      </w:tblGrid>
      <w:tr w:rsidR="00FB0B59" w:rsidRPr="00112425" w:rsidTr="004E3A6A">
        <w:tc>
          <w:tcPr>
            <w:tcW w:w="7869" w:type="dxa"/>
            <w:tcBorders>
              <w:top w:val="single" w:sz="4" w:space="0" w:color="auto"/>
              <w:left w:val="single" w:sz="4" w:space="0" w:color="auto"/>
              <w:bottom w:val="single" w:sz="4" w:space="0" w:color="auto"/>
              <w:right w:val="single" w:sz="4" w:space="0" w:color="808080"/>
            </w:tcBorders>
            <w:hideMark/>
          </w:tcPr>
          <w:p w:rsidR="00FB0B59" w:rsidRPr="00112425" w:rsidRDefault="00FB0B59" w:rsidP="00BA771A">
            <w:pPr>
              <w:keepNext/>
              <w:keepLines/>
              <w:rPr>
                <w:rFonts w:ascii="Tahoma" w:hAnsi="Tahoma"/>
              </w:rPr>
            </w:pPr>
            <w:r w:rsidRPr="00112425">
              <w:lastRenderedPageBreak/>
              <w:br w:type="page"/>
            </w:r>
            <w:r w:rsidRPr="00112425">
              <w:br w:type="page"/>
            </w:r>
            <w:r w:rsidRPr="00112425">
              <w:rPr>
                <w:rFonts w:ascii="Tahoma" w:hAnsi="Tahoma"/>
              </w:rPr>
              <w:t>ZDRAVSTVENE ZAHTEVE - POTRDILO</w:t>
            </w:r>
          </w:p>
        </w:tc>
        <w:tc>
          <w:tcPr>
            <w:tcW w:w="1624" w:type="dxa"/>
            <w:tcBorders>
              <w:top w:val="single" w:sz="4" w:space="0" w:color="auto"/>
              <w:left w:val="single" w:sz="4" w:space="0" w:color="808080"/>
              <w:bottom w:val="single" w:sz="4" w:space="0" w:color="auto"/>
              <w:right w:val="single" w:sz="4" w:space="0" w:color="auto"/>
            </w:tcBorders>
            <w:hideMark/>
          </w:tcPr>
          <w:p w:rsidR="00FB0B59" w:rsidRPr="00112425" w:rsidRDefault="00FB0B59" w:rsidP="00BA771A">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13.b</w:t>
            </w:r>
          </w:p>
        </w:tc>
      </w:tr>
    </w:tbl>
    <w:p w:rsidR="00FB0B59" w:rsidRPr="00112425" w:rsidRDefault="00FB0B59" w:rsidP="00BA771A">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rsidTr="00A129B6">
        <w:trPr>
          <w:trHeight w:val="268"/>
        </w:trPr>
        <w:tc>
          <w:tcPr>
            <w:tcW w:w="2500" w:type="dxa"/>
          </w:tcPr>
          <w:p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PONUDNIK – NAZIV:</w:t>
            </w:r>
          </w:p>
          <w:p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FB0B59" w:rsidRPr="00112425" w:rsidRDefault="00FB0B59" w:rsidP="00BA771A">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FB0B59" w:rsidRPr="00112425" w:rsidTr="00A129B6">
        <w:trPr>
          <w:trHeight w:val="153"/>
        </w:trPr>
        <w:tc>
          <w:tcPr>
            <w:tcW w:w="2500" w:type="dxa"/>
          </w:tcPr>
          <w:p w:rsidR="00FB0B59" w:rsidRPr="00112425" w:rsidRDefault="00FB0B59" w:rsidP="00BA771A">
            <w:pPr>
              <w:pStyle w:val="Glava"/>
              <w:keepNext/>
              <w:keepLines/>
              <w:tabs>
                <w:tab w:val="left" w:pos="708"/>
              </w:tabs>
              <w:rPr>
                <w:rFonts w:ascii="Tahoma" w:hAnsi="Tahoma" w:cs="Tahoma"/>
                <w:b/>
                <w:sz w:val="20"/>
              </w:rPr>
            </w:pPr>
          </w:p>
        </w:tc>
        <w:tc>
          <w:tcPr>
            <w:tcW w:w="6994" w:type="dxa"/>
          </w:tcPr>
          <w:p w:rsidR="00FB0B59" w:rsidRPr="00112425" w:rsidRDefault="00FB0B59" w:rsidP="00BA771A">
            <w:pPr>
              <w:pStyle w:val="Glava"/>
              <w:keepNext/>
              <w:keepLines/>
              <w:tabs>
                <w:tab w:val="left" w:pos="708"/>
              </w:tabs>
              <w:rPr>
                <w:rFonts w:ascii="Tahoma" w:hAnsi="Tahoma" w:cs="Tahoma"/>
                <w:b/>
                <w:sz w:val="20"/>
              </w:rPr>
            </w:pPr>
          </w:p>
        </w:tc>
      </w:tr>
      <w:tr w:rsidR="00FB0B59" w:rsidRPr="00112425" w:rsidTr="00A129B6">
        <w:trPr>
          <w:trHeight w:val="266"/>
        </w:trPr>
        <w:tc>
          <w:tcPr>
            <w:tcW w:w="2500" w:type="dxa"/>
          </w:tcPr>
          <w:p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NASLOV:</w:t>
            </w:r>
          </w:p>
          <w:p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FB0B59" w:rsidRPr="00112425" w:rsidRDefault="00FB0B59" w:rsidP="00BA771A">
            <w:pPr>
              <w:pStyle w:val="Glava"/>
              <w:keepNext/>
              <w:keepLines/>
              <w:tabs>
                <w:tab w:val="left" w:pos="708"/>
              </w:tabs>
              <w:rPr>
                <w:rFonts w:ascii="Tahoma" w:hAnsi="Tahoma" w:cs="Tahoma"/>
                <w:b/>
                <w:sz w:val="20"/>
              </w:rPr>
            </w:pPr>
          </w:p>
        </w:tc>
      </w:tr>
    </w:tbl>
    <w:p w:rsidR="00FB0B59" w:rsidRPr="00112425" w:rsidRDefault="00FB0B59" w:rsidP="00BA771A">
      <w:pPr>
        <w:keepNext/>
        <w:keepLines/>
        <w:jc w:val="center"/>
        <w:rPr>
          <w:rFonts w:ascii="Tahoma" w:hAnsi="Tahoma" w:cs="Tahoma"/>
          <w:b/>
        </w:rPr>
      </w:pPr>
    </w:p>
    <w:p w:rsidR="00FB0B59" w:rsidRPr="00112425" w:rsidRDefault="00FB0B59" w:rsidP="00BA771A">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rsidR="00FB0B59" w:rsidRPr="00112425" w:rsidRDefault="00FB0B59" w:rsidP="00BA771A">
      <w:pPr>
        <w:keepNext/>
        <w:keepLines/>
        <w:tabs>
          <w:tab w:val="num" w:pos="2508"/>
        </w:tabs>
        <w:jc w:val="center"/>
        <w:rPr>
          <w:rFonts w:ascii="Tahoma" w:hAnsi="Tahoma" w:cs="Tahoma"/>
          <w:b/>
        </w:rPr>
      </w:pPr>
    </w:p>
    <w:p w:rsidR="00FB0B59" w:rsidRPr="00112425" w:rsidRDefault="00FB0B59" w:rsidP="00BA771A">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l. RS št. 25/2009).</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jc w:val="both"/>
        <w:rPr>
          <w:rFonts w:ascii="Tahoma" w:hAnsi="Tahoma" w:cs="Tahoma"/>
        </w:rPr>
      </w:pPr>
      <w:r w:rsidRPr="00112425">
        <w:rPr>
          <w:rFonts w:ascii="Tahoma" w:hAnsi="Tahoma" w:cs="Tahoma"/>
        </w:rPr>
        <w:t>Na podlagi opravljenega pregleda je bilo ugotovljeno, da:</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jc w:val="both"/>
        <w:rPr>
          <w:rFonts w:ascii="Tahoma" w:hAnsi="Tahoma" w:cs="Tahoma"/>
        </w:rPr>
      </w:pPr>
      <w:r w:rsidRPr="00112425">
        <w:rPr>
          <w:rFonts w:ascii="Tahoma" w:hAnsi="Tahoma" w:cs="Tahoma"/>
        </w:rPr>
        <w:t>Izpolnjuje pogoje za delo z živili</w:t>
      </w:r>
    </w:p>
    <w:p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rsidR="00FB0B59" w:rsidRPr="00112425" w:rsidRDefault="00FB0B59" w:rsidP="00BA771A">
      <w:pPr>
        <w:keepNext/>
        <w:keepLines/>
        <w:jc w:val="both"/>
        <w:rPr>
          <w:rFonts w:ascii="Tahoma" w:hAnsi="Tahoma" w:cs="Tahoma"/>
        </w:rPr>
      </w:pPr>
    </w:p>
    <w:p w:rsidR="00FB0B59" w:rsidRPr="00112425" w:rsidRDefault="00FB0B59" w:rsidP="00BA771A">
      <w:pPr>
        <w:keepNext/>
        <w:keepLines/>
        <w:jc w:val="both"/>
        <w:rPr>
          <w:rFonts w:ascii="Tahoma" w:hAnsi="Tahoma" w:cs="Tahoma"/>
        </w:rPr>
      </w:pPr>
      <w:r w:rsidRPr="00112425">
        <w:rPr>
          <w:rFonts w:ascii="Tahoma" w:hAnsi="Tahoma" w:cs="Tahoma"/>
        </w:rPr>
        <w:t>Predlagani ukrepi:</w:t>
      </w:r>
    </w:p>
    <w:p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rsidR="00FB0B59" w:rsidRPr="00112425" w:rsidRDefault="00FB0B59" w:rsidP="00BA771A">
      <w:pPr>
        <w:keepNext/>
        <w:keepLines/>
        <w:jc w:val="both"/>
        <w:rPr>
          <w:rFonts w:ascii="Tahoma" w:hAnsi="Tahoma" w:cs="Tahoma"/>
        </w:rPr>
      </w:pPr>
    </w:p>
    <w:p w:rsidR="00FB0B59" w:rsidRPr="00112425" w:rsidRDefault="00FB0B59" w:rsidP="00BA771A">
      <w:pPr>
        <w:keepNext/>
        <w:keepLines/>
        <w:jc w:val="both"/>
        <w:rPr>
          <w:rFonts w:ascii="Tahoma" w:hAnsi="Tahoma" w:cs="Tahoma"/>
        </w:rPr>
      </w:pPr>
      <w:r w:rsidRPr="00112425">
        <w:rPr>
          <w:rFonts w:ascii="Tahoma" w:hAnsi="Tahoma" w:cs="Tahoma"/>
        </w:rPr>
        <w:t>Naziv pooblaščenega javnega zdravstvenega zavoda, ki je potrdilo izdal:</w:t>
      </w:r>
    </w:p>
    <w:p w:rsidR="00FB0B59" w:rsidRPr="00112425" w:rsidRDefault="00FB0B59" w:rsidP="00BA771A">
      <w:pPr>
        <w:keepNext/>
        <w:keepLines/>
        <w:jc w:val="both"/>
        <w:rPr>
          <w:rFonts w:ascii="Tahoma" w:hAnsi="Tahoma" w:cs="Tahoma"/>
        </w:rPr>
      </w:pPr>
      <w:r w:rsidRPr="00112425">
        <w:rPr>
          <w:rFonts w:ascii="Tahoma" w:hAnsi="Tahoma" w:cs="Tahoma"/>
        </w:rPr>
        <w:t>………………………………………………………………………………………………………………………..</w:t>
      </w:r>
    </w:p>
    <w:p w:rsidR="00FB0B59" w:rsidRPr="00112425" w:rsidRDefault="00FB0B59" w:rsidP="00BA771A">
      <w:pPr>
        <w:keepNext/>
        <w:keepLines/>
        <w:jc w:val="both"/>
        <w:rPr>
          <w:rFonts w:ascii="Tahoma" w:hAnsi="Tahoma" w:cs="Tahoma"/>
        </w:rPr>
      </w:pPr>
      <w:r w:rsidRPr="00112425">
        <w:rPr>
          <w:rFonts w:ascii="Tahoma" w:hAnsi="Tahoma" w:cs="Tahoma"/>
        </w:rPr>
        <w:t>………………………………………………………………………………………………………………………..</w:t>
      </w:r>
    </w:p>
    <w:p w:rsidR="00FB0B59" w:rsidRPr="00112425" w:rsidRDefault="00FB0B59" w:rsidP="00BA771A">
      <w:pPr>
        <w:keepNext/>
        <w:keepLines/>
        <w:jc w:val="both"/>
        <w:rPr>
          <w:rFonts w:ascii="Tahoma" w:hAnsi="Tahoma" w:cs="Tahoma"/>
        </w:rPr>
      </w:pPr>
      <w:r w:rsidRPr="00112425">
        <w:rPr>
          <w:rFonts w:ascii="Tahoma" w:hAnsi="Tahoma" w:cs="Tahoma"/>
        </w:rPr>
        <w:t>………………………………………………………………………………………………………………………..</w:t>
      </w:r>
    </w:p>
    <w:p w:rsidR="00FB0B59" w:rsidRPr="00112425" w:rsidRDefault="00FB0B59" w:rsidP="00BA771A">
      <w:pPr>
        <w:keepNext/>
        <w:keepLines/>
        <w:jc w:val="both"/>
        <w:rPr>
          <w:rFonts w:ascii="Tahoma" w:hAnsi="Tahoma" w:cs="Tahoma"/>
        </w:rPr>
      </w:pPr>
      <w:r w:rsidRPr="00112425">
        <w:rPr>
          <w:rFonts w:ascii="Tahoma" w:hAnsi="Tahoma" w:cs="Tahoma"/>
        </w:rPr>
        <w:t>………………………………………………………………………………………………………………………..</w:t>
      </w:r>
    </w:p>
    <w:p w:rsidR="00FB0B59" w:rsidRPr="00112425" w:rsidRDefault="00FB0B59" w:rsidP="00BA771A">
      <w:pPr>
        <w:keepNext/>
        <w:keepLines/>
        <w:jc w:val="both"/>
        <w:rPr>
          <w:rFonts w:ascii="Tahoma" w:hAnsi="Tahoma" w:cs="Tahoma"/>
        </w:rPr>
      </w:pPr>
      <w:r w:rsidRPr="00112425">
        <w:rPr>
          <w:rFonts w:ascii="Tahoma" w:hAnsi="Tahoma" w:cs="Tahoma"/>
        </w:rPr>
        <w:t>………………………………………………………………………………………………………………………..</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jc w:val="center"/>
        <w:rPr>
          <w:rFonts w:ascii="Tahoma" w:hAnsi="Tahoma" w:cs="Tahoma"/>
        </w:rPr>
      </w:pPr>
      <w:r w:rsidRPr="00112425">
        <w:rPr>
          <w:rFonts w:ascii="Tahoma" w:hAnsi="Tahoma" w:cs="Tahoma"/>
        </w:rPr>
        <w:t xml:space="preserve">                                </w:t>
      </w:r>
    </w:p>
    <w:p w:rsidR="00FB0B59" w:rsidRPr="00112425" w:rsidRDefault="00FB0B59" w:rsidP="00BA771A">
      <w:pPr>
        <w:keepNext/>
        <w:keepLines/>
        <w:jc w:val="center"/>
        <w:rPr>
          <w:rFonts w:ascii="Tahoma" w:hAnsi="Tahoma" w:cs="Tahoma"/>
        </w:rPr>
      </w:pPr>
      <w:r w:rsidRPr="00112425">
        <w:rPr>
          <w:rFonts w:ascii="Tahoma" w:hAnsi="Tahoma" w:cs="Tahoma"/>
        </w:rPr>
        <w:t xml:space="preserve">   </w:t>
      </w:r>
    </w:p>
    <w:p w:rsidR="00FB0B59" w:rsidRPr="00112425" w:rsidRDefault="00FB0B59" w:rsidP="00BA771A">
      <w:pPr>
        <w:keepNext/>
        <w:keepLines/>
        <w:jc w:val="center"/>
        <w:rPr>
          <w:rFonts w:ascii="Tahoma" w:hAnsi="Tahoma" w:cs="Tahoma"/>
        </w:rPr>
      </w:pPr>
      <w:r w:rsidRPr="00112425">
        <w:rPr>
          <w:rFonts w:ascii="Tahoma" w:hAnsi="Tahoma" w:cs="Tahoma"/>
        </w:rPr>
        <w:t xml:space="preserve">                                                                                        Žig in podpis zdravnika</w:t>
      </w:r>
    </w:p>
    <w:p w:rsidR="00FB0B59" w:rsidRPr="00112425" w:rsidRDefault="00FB0B59" w:rsidP="00BA771A">
      <w:pPr>
        <w:keepNext/>
        <w:keepLines/>
        <w:jc w:val="both"/>
        <w:rPr>
          <w:rFonts w:ascii="Tahoma" w:hAnsi="Tahoma" w:cs="Tahoma"/>
        </w:rPr>
      </w:pPr>
    </w:p>
    <w:p w:rsidR="00FB0B59" w:rsidRPr="00112425" w:rsidRDefault="00FB0B59" w:rsidP="00BA771A">
      <w:pPr>
        <w:keepNext/>
        <w:keepLines/>
        <w:jc w:val="both"/>
        <w:rPr>
          <w:rFonts w:ascii="Tahoma" w:hAnsi="Tahoma" w:cs="Tahoma"/>
        </w:rPr>
      </w:pPr>
      <w:r w:rsidRPr="00112425">
        <w:rPr>
          <w:rFonts w:ascii="Tahoma" w:hAnsi="Tahoma" w:cs="Tahoma"/>
        </w:rPr>
        <w:t>*izpolni se v dveh (2) izvodih (za nosilca živilske dejavnosti in izvajalca pregleda)</w:t>
      </w:r>
    </w:p>
    <w:p w:rsidR="00FB0B59" w:rsidRPr="00112425" w:rsidRDefault="00FB0B59" w:rsidP="00BA771A">
      <w:pPr>
        <w:keepNext/>
        <w:keepLines/>
      </w:pPr>
    </w:p>
    <w:p w:rsidR="00FB0B59" w:rsidRPr="00112425" w:rsidRDefault="00FB0B59" w:rsidP="00BA771A">
      <w:pPr>
        <w:keepNext/>
        <w:keepLines/>
      </w:pPr>
    </w:p>
    <w:p w:rsidR="00FB0B59" w:rsidRPr="00112425" w:rsidRDefault="00FB0B59" w:rsidP="00BA771A">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rsidTr="00A129B6">
        <w:trPr>
          <w:trHeight w:val="235"/>
        </w:trPr>
        <w:tc>
          <w:tcPr>
            <w:tcW w:w="2410" w:type="dxa"/>
          </w:tcPr>
          <w:p w:rsidR="00FB0B59" w:rsidRPr="00112425" w:rsidRDefault="00FB0B59" w:rsidP="00BA771A">
            <w:pPr>
              <w:keepNext/>
              <w:keepLines/>
              <w:jc w:val="both"/>
              <w:rPr>
                <w:rFonts w:ascii="Tahoma" w:hAnsi="Tahoma"/>
                <w:snapToGrid w:val="0"/>
              </w:rPr>
            </w:pPr>
          </w:p>
        </w:tc>
        <w:tc>
          <w:tcPr>
            <w:tcW w:w="2693" w:type="dxa"/>
          </w:tcPr>
          <w:p w:rsidR="00FB0B59" w:rsidRPr="00112425" w:rsidRDefault="00FB0B59" w:rsidP="00BA771A">
            <w:pPr>
              <w:keepNext/>
              <w:keepLines/>
              <w:jc w:val="center"/>
              <w:rPr>
                <w:rFonts w:ascii="Tahoma" w:hAnsi="Tahoma"/>
                <w:snapToGrid w:val="0"/>
              </w:rPr>
            </w:pPr>
          </w:p>
        </w:tc>
        <w:tc>
          <w:tcPr>
            <w:tcW w:w="4395" w:type="dxa"/>
          </w:tcPr>
          <w:p w:rsidR="00FB0B59" w:rsidRPr="00112425" w:rsidRDefault="00FB0B59" w:rsidP="00BA771A">
            <w:pPr>
              <w:keepNext/>
              <w:keepLines/>
              <w:jc w:val="both"/>
              <w:rPr>
                <w:rFonts w:ascii="Tahoma" w:hAnsi="Tahoma"/>
                <w:snapToGrid w:val="0"/>
              </w:rPr>
            </w:pPr>
          </w:p>
        </w:tc>
      </w:tr>
      <w:tr w:rsidR="00FB0B59" w:rsidRPr="00E938DF" w:rsidTr="00A129B6">
        <w:trPr>
          <w:trHeight w:val="235"/>
        </w:trPr>
        <w:tc>
          <w:tcPr>
            <w:tcW w:w="2410" w:type="dxa"/>
            <w:tcBorders>
              <w:top w:val="single" w:sz="4" w:space="0" w:color="auto"/>
              <w:left w:val="nil"/>
              <w:bottom w:val="nil"/>
              <w:right w:val="nil"/>
            </w:tcBorders>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rsidR="00FB0B59" w:rsidRPr="00E938DF"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rsidR="00FB0B59" w:rsidRDefault="00FB0B59" w:rsidP="00BA771A">
      <w:pPr>
        <w:keepNext/>
        <w:keepLines/>
      </w:pPr>
    </w:p>
    <w:p w:rsidR="00FB0B59" w:rsidRPr="00112425" w:rsidRDefault="00FB0B59" w:rsidP="00BA771A">
      <w:pPr>
        <w:keepNext/>
        <w:keepLines/>
      </w:pPr>
    </w:p>
    <w:sectPr w:rsidR="00FB0B59" w:rsidRPr="00112425" w:rsidSect="00FE6940">
      <w:headerReference w:type="default" r:id="rId28"/>
      <w:headerReference w:type="first" r:id="rId29"/>
      <w:footerReference w:type="first" r:id="rId30"/>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4D" w:rsidRDefault="0045284D">
      <w:r>
        <w:separator/>
      </w:r>
    </w:p>
  </w:endnote>
  <w:endnote w:type="continuationSeparator" w:id="0">
    <w:p w:rsidR="0045284D" w:rsidRDefault="0045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Pr="007653AE" w:rsidRDefault="00577FA5" w:rsidP="002303FA">
    <w:pPr>
      <w:pStyle w:val="Noga"/>
      <w:tabs>
        <w:tab w:val="clear" w:pos="4536"/>
        <w:tab w:val="clear" w:pos="9072"/>
      </w:tabs>
      <w:ind w:right="-1276"/>
      <w:jc w:val="right"/>
      <w:rPr>
        <w:sz w:val="16"/>
        <w:szCs w:val="16"/>
      </w:rPr>
    </w:pPr>
    <w:r>
      <w:rPr>
        <w:noProof/>
        <w:lang w:val="sl-SI"/>
      </w:rPr>
      <w:drawing>
        <wp:inline distT="0" distB="0" distL="0" distR="0" wp14:anchorId="5BBDA88B" wp14:editId="15F7CB2B">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Pr="00CF4AE1" w:rsidRDefault="00577FA5"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303813A6" wp14:editId="7256A5A3">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Default="00577FA5" w:rsidP="00220F7D">
    <w:pPr>
      <w:pStyle w:val="Noga"/>
      <w:tabs>
        <w:tab w:val="left" w:pos="1134"/>
        <w:tab w:val="left" w:pos="1985"/>
      </w:tabs>
      <w:ind w:right="-1134"/>
      <w:jc w:val="right"/>
    </w:pPr>
    <w:r>
      <w:t xml:space="preserve">                     </w:t>
    </w:r>
    <w:r>
      <w:rPr>
        <w:noProof/>
        <w:lang w:val="sl-SI"/>
      </w:rPr>
      <w:drawing>
        <wp:inline distT="0" distB="0" distL="0" distR="0" wp14:anchorId="132AD53C" wp14:editId="6D431A4A">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577FA5" w:rsidRDefault="00577FA5" w:rsidP="00220F7D">
    <w:pPr>
      <w:pStyle w:val="Noga"/>
      <w:jc w:val="center"/>
      <w:rPr>
        <w:sz w:val="16"/>
        <w:szCs w:val="16"/>
      </w:rPr>
    </w:pPr>
  </w:p>
  <w:p w:rsidR="00577FA5" w:rsidRPr="001B5040" w:rsidRDefault="00577FA5"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424B7">
      <w:rPr>
        <w:noProof/>
        <w:sz w:val="16"/>
        <w:szCs w:val="16"/>
      </w:rPr>
      <w:t>34</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Pr="00DA1ACE" w:rsidRDefault="00577FA5"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Default="00577FA5" w:rsidP="0073769E">
    <w:pPr>
      <w:pStyle w:val="Noga"/>
      <w:ind w:right="-1134"/>
      <w:jc w:val="right"/>
    </w:pPr>
    <w:r>
      <w:rPr>
        <w:noProof/>
        <w:lang w:val="sl-SI"/>
      </w:rPr>
      <w:drawing>
        <wp:inline distT="0" distB="0" distL="0" distR="0" wp14:anchorId="3CC0950E" wp14:editId="432303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577FA5" w:rsidRDefault="00577FA5" w:rsidP="0073769E">
    <w:pPr>
      <w:pStyle w:val="Noga"/>
      <w:jc w:val="center"/>
      <w:rPr>
        <w:sz w:val="16"/>
        <w:szCs w:val="16"/>
      </w:rPr>
    </w:pPr>
  </w:p>
  <w:p w:rsidR="00577FA5" w:rsidRDefault="00577FA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577FA5" w:rsidRDefault="00577FA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4D" w:rsidRDefault="0045284D">
      <w:r>
        <w:separator/>
      </w:r>
    </w:p>
  </w:footnote>
  <w:footnote w:type="continuationSeparator" w:id="0">
    <w:p w:rsidR="0045284D" w:rsidRDefault="0045284D">
      <w:r>
        <w:continuationSeparator/>
      </w:r>
    </w:p>
  </w:footnote>
  <w:footnote w:id="1">
    <w:p w:rsidR="00577FA5" w:rsidRDefault="00577FA5">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Default="00577FA5" w:rsidP="009670F5">
    <w:pPr>
      <w:pStyle w:val="Glava"/>
      <w:jc w:val="center"/>
    </w:pPr>
  </w:p>
  <w:p w:rsidR="00577FA5" w:rsidRDefault="00577FA5" w:rsidP="002303FA">
    <w:pPr>
      <w:pStyle w:val="Glava"/>
      <w:tabs>
        <w:tab w:val="clear" w:pos="4536"/>
        <w:tab w:val="clear" w:pos="9072"/>
      </w:tabs>
      <w:ind w:right="-1276"/>
      <w:jc w:val="right"/>
    </w:pPr>
    <w:r>
      <w:rPr>
        <w:noProof/>
        <w:lang w:val="sl-SI"/>
      </w:rPr>
      <w:drawing>
        <wp:inline distT="0" distB="0" distL="0" distR="0" wp14:anchorId="2D6FFCCF" wp14:editId="3C426F89">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577FA5" w:rsidRPr="009670F5" w:rsidRDefault="00577FA5"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Default="00577FA5" w:rsidP="00722C27">
    <w:pPr>
      <w:pStyle w:val="Glava"/>
      <w:tabs>
        <w:tab w:val="clear" w:pos="4536"/>
        <w:tab w:val="clear" w:pos="9072"/>
      </w:tabs>
      <w:ind w:right="-1276"/>
      <w:jc w:val="right"/>
    </w:pPr>
    <w:r>
      <w:rPr>
        <w:noProof/>
        <w:lang w:val="sl-SI"/>
      </w:rPr>
      <w:drawing>
        <wp:inline distT="0" distB="0" distL="0" distR="0" wp14:anchorId="2C30CAB2" wp14:editId="66DCEB46">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rsidR="00577FA5" w:rsidRDefault="00577FA5"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Default="00577FA5" w:rsidP="00220F7D">
    <w:pPr>
      <w:pStyle w:val="Glava"/>
      <w:jc w:val="center"/>
    </w:pPr>
    <w:r>
      <w:rPr>
        <w:noProof/>
        <w:lang w:val="sl-SI"/>
      </w:rPr>
      <w:drawing>
        <wp:inline distT="0" distB="0" distL="0" distR="0" wp14:anchorId="011D525C" wp14:editId="5CED3583">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577FA5" w:rsidRPr="00B97ED8" w:rsidRDefault="00577FA5"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Default="00577FA5" w:rsidP="00220F7D">
    <w:pPr>
      <w:pStyle w:val="Glava"/>
      <w:tabs>
        <w:tab w:val="clear" w:pos="4536"/>
        <w:tab w:val="clear" w:pos="9072"/>
        <w:tab w:val="left" w:pos="5930"/>
      </w:tabs>
      <w:jc w:val="center"/>
      <w:rPr>
        <w:sz w:val="12"/>
      </w:rPr>
    </w:pPr>
    <w:r>
      <w:rPr>
        <w:noProof/>
        <w:lang w:val="sl-SI"/>
      </w:rPr>
      <w:drawing>
        <wp:inline distT="0" distB="0" distL="0" distR="0" wp14:anchorId="42546B44" wp14:editId="3BA3D636">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577FA5" w:rsidRPr="00A660CE" w:rsidRDefault="00577FA5"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Default="00577FA5" w:rsidP="009670F5">
    <w:pPr>
      <w:pStyle w:val="Glava"/>
      <w:jc w:val="center"/>
    </w:pPr>
    <w:r>
      <w:rPr>
        <w:noProof/>
        <w:lang w:val="sl-SI"/>
      </w:rPr>
      <w:drawing>
        <wp:inline distT="0" distB="0" distL="0" distR="0" wp14:anchorId="3D7D8F00" wp14:editId="14E3D921">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577FA5" w:rsidRPr="00667509" w:rsidRDefault="00577FA5"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A5" w:rsidRDefault="00577FA5" w:rsidP="000C1E30">
    <w:pPr>
      <w:pStyle w:val="Glava"/>
      <w:jc w:val="center"/>
    </w:pPr>
    <w:r>
      <w:rPr>
        <w:noProof/>
        <w:lang w:val="sl-SI"/>
      </w:rPr>
      <w:drawing>
        <wp:inline distT="0" distB="0" distL="0" distR="0" wp14:anchorId="040D9092" wp14:editId="176FF2C1">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577FA5" w:rsidRDefault="00577FA5" w:rsidP="009670F5">
    <w:pPr>
      <w:pStyle w:val="Glava"/>
      <w:spacing w:after="120"/>
      <w:jc w:val="center"/>
    </w:pPr>
  </w:p>
  <w:p w:rsidR="00577FA5" w:rsidRPr="00001A3E" w:rsidRDefault="00577FA5"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203CFB"/>
    <w:multiLevelType w:val="hybridMultilevel"/>
    <w:tmpl w:val="593CC6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3"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3"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A5559B5"/>
    <w:multiLevelType w:val="hybridMultilevel"/>
    <w:tmpl w:val="9912AC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2"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0"/>
  </w:num>
  <w:num w:numId="3">
    <w:abstractNumId w:val="38"/>
  </w:num>
  <w:num w:numId="4">
    <w:abstractNumId w:val="30"/>
  </w:num>
  <w:num w:numId="5">
    <w:abstractNumId w:val="36"/>
  </w:num>
  <w:num w:numId="6">
    <w:abstractNumId w:val="27"/>
  </w:num>
  <w:num w:numId="7">
    <w:abstractNumId w:val="17"/>
  </w:num>
  <w:num w:numId="8">
    <w:abstractNumId w:val="48"/>
  </w:num>
  <w:num w:numId="9">
    <w:abstractNumId w:val="45"/>
  </w:num>
  <w:num w:numId="10">
    <w:abstractNumId w:val="52"/>
  </w:num>
  <w:num w:numId="11">
    <w:abstractNumId w:val="11"/>
  </w:num>
  <w:num w:numId="12">
    <w:abstractNumId w:val="44"/>
  </w:num>
  <w:num w:numId="13">
    <w:abstractNumId w:val="24"/>
  </w:num>
  <w:num w:numId="14">
    <w:abstractNumId w:val="19"/>
  </w:num>
  <w:num w:numId="15">
    <w:abstractNumId w:val="42"/>
  </w:num>
  <w:num w:numId="16">
    <w:abstractNumId w:val="39"/>
  </w:num>
  <w:num w:numId="17">
    <w:abstractNumId w:val="7"/>
  </w:num>
  <w:num w:numId="18">
    <w:abstractNumId w:val="9"/>
  </w:num>
  <w:num w:numId="19">
    <w:abstractNumId w:val="33"/>
  </w:num>
  <w:num w:numId="20">
    <w:abstractNumId w:val="37"/>
    <w:lvlOverride w:ilvl="0">
      <w:startOverride w:val="1"/>
    </w:lvlOverride>
  </w:num>
  <w:num w:numId="21">
    <w:abstractNumId w:val="26"/>
  </w:num>
  <w:num w:numId="22">
    <w:abstractNumId w:val="31"/>
  </w:num>
  <w:num w:numId="23">
    <w:abstractNumId w:val="15"/>
  </w:num>
  <w:num w:numId="24">
    <w:abstractNumId w:val="46"/>
  </w:num>
  <w:num w:numId="25">
    <w:abstractNumId w:val="18"/>
  </w:num>
  <w:num w:numId="26">
    <w:abstractNumId w:val="22"/>
  </w:num>
  <w:num w:numId="27">
    <w:abstractNumId w:val="47"/>
  </w:num>
  <w:num w:numId="28">
    <w:abstractNumId w:val="32"/>
  </w:num>
  <w:num w:numId="29">
    <w:abstractNumId w:val="5"/>
  </w:num>
  <w:num w:numId="30">
    <w:abstractNumId w:val="23"/>
  </w:num>
  <w:num w:numId="31">
    <w:abstractNumId w:val="28"/>
  </w:num>
  <w:num w:numId="32">
    <w:abstractNumId w:val="51"/>
  </w:num>
  <w:num w:numId="33">
    <w:abstractNumId w:val="35"/>
  </w:num>
  <w:num w:numId="34">
    <w:abstractNumId w:val="49"/>
  </w:num>
  <w:num w:numId="35">
    <w:abstractNumId w:val="29"/>
  </w:num>
  <w:num w:numId="36">
    <w:abstractNumId w:val="10"/>
  </w:num>
  <w:num w:numId="37">
    <w:abstractNumId w:val="34"/>
  </w:num>
  <w:num w:numId="38">
    <w:abstractNumId w:val="41"/>
  </w:num>
  <w:num w:numId="39">
    <w:abstractNumId w:val="16"/>
  </w:num>
  <w:num w:numId="40">
    <w:abstractNumId w:val="25"/>
  </w:num>
  <w:num w:numId="41">
    <w:abstractNumId w:val="2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8"/>
  </w:num>
  <w:num w:numId="45">
    <w:abstractNumId w:val="2"/>
  </w:num>
  <w:num w:numId="46">
    <w:abstractNumId w:val="6"/>
  </w:num>
  <w:num w:numId="47">
    <w:abstractNumId w:val="14"/>
  </w:num>
  <w:num w:numId="48">
    <w:abstractNumId w:val="40"/>
  </w:num>
  <w:num w:numId="49">
    <w:abstractNumId w:val="43"/>
  </w:num>
  <w:num w:numId="50">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43C4"/>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18"/>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293"/>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4CE"/>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2FD8"/>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24D"/>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5263"/>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32C"/>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56D6"/>
    <w:rsid w:val="0021668E"/>
    <w:rsid w:val="00216F53"/>
    <w:rsid w:val="00217EC0"/>
    <w:rsid w:val="00220217"/>
    <w:rsid w:val="00220F7D"/>
    <w:rsid w:val="002216FE"/>
    <w:rsid w:val="002231F6"/>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5F18"/>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3D2"/>
    <w:rsid w:val="002C0B2F"/>
    <w:rsid w:val="002C21F5"/>
    <w:rsid w:val="002C3000"/>
    <w:rsid w:val="002C43CE"/>
    <w:rsid w:val="002C5A51"/>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E6E4A"/>
    <w:rsid w:val="002F0256"/>
    <w:rsid w:val="002F0F08"/>
    <w:rsid w:val="002F1C53"/>
    <w:rsid w:val="002F1FE6"/>
    <w:rsid w:val="002F248B"/>
    <w:rsid w:val="002F2490"/>
    <w:rsid w:val="002F2DD2"/>
    <w:rsid w:val="002F37E3"/>
    <w:rsid w:val="002F3B96"/>
    <w:rsid w:val="002F40F0"/>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B0C"/>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7D6"/>
    <w:rsid w:val="003508A3"/>
    <w:rsid w:val="003509D6"/>
    <w:rsid w:val="00350F16"/>
    <w:rsid w:val="0035149A"/>
    <w:rsid w:val="00352176"/>
    <w:rsid w:val="00352782"/>
    <w:rsid w:val="00352EA1"/>
    <w:rsid w:val="003534F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3E92"/>
    <w:rsid w:val="003844B0"/>
    <w:rsid w:val="00385E71"/>
    <w:rsid w:val="00386015"/>
    <w:rsid w:val="003865F8"/>
    <w:rsid w:val="00386EE2"/>
    <w:rsid w:val="003875B4"/>
    <w:rsid w:val="003876B3"/>
    <w:rsid w:val="0038772B"/>
    <w:rsid w:val="0038776E"/>
    <w:rsid w:val="00387DC1"/>
    <w:rsid w:val="00391627"/>
    <w:rsid w:val="00391FBD"/>
    <w:rsid w:val="00392053"/>
    <w:rsid w:val="003924BA"/>
    <w:rsid w:val="00392CD1"/>
    <w:rsid w:val="003949F5"/>
    <w:rsid w:val="00395702"/>
    <w:rsid w:val="00395842"/>
    <w:rsid w:val="00395BE7"/>
    <w:rsid w:val="00395D2B"/>
    <w:rsid w:val="003963C6"/>
    <w:rsid w:val="0039665F"/>
    <w:rsid w:val="00396A51"/>
    <w:rsid w:val="00397D57"/>
    <w:rsid w:val="003A2E38"/>
    <w:rsid w:val="003A3421"/>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E66"/>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284D"/>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6A9D"/>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39D0"/>
    <w:rsid w:val="004942AA"/>
    <w:rsid w:val="00495391"/>
    <w:rsid w:val="00495496"/>
    <w:rsid w:val="004955B6"/>
    <w:rsid w:val="004958CB"/>
    <w:rsid w:val="0049599C"/>
    <w:rsid w:val="00496A3D"/>
    <w:rsid w:val="00497684"/>
    <w:rsid w:val="00497D26"/>
    <w:rsid w:val="004A0604"/>
    <w:rsid w:val="004A144C"/>
    <w:rsid w:val="004A1752"/>
    <w:rsid w:val="004A1868"/>
    <w:rsid w:val="004A2656"/>
    <w:rsid w:val="004A32F0"/>
    <w:rsid w:val="004A4A50"/>
    <w:rsid w:val="004A4F5F"/>
    <w:rsid w:val="004A595E"/>
    <w:rsid w:val="004B0595"/>
    <w:rsid w:val="004B1383"/>
    <w:rsid w:val="004B15B4"/>
    <w:rsid w:val="004B5FBD"/>
    <w:rsid w:val="004B6D95"/>
    <w:rsid w:val="004B7452"/>
    <w:rsid w:val="004B7C74"/>
    <w:rsid w:val="004C11B3"/>
    <w:rsid w:val="004C1A65"/>
    <w:rsid w:val="004C1F13"/>
    <w:rsid w:val="004C1F78"/>
    <w:rsid w:val="004C22FF"/>
    <w:rsid w:val="004C352F"/>
    <w:rsid w:val="004C56CE"/>
    <w:rsid w:val="004C6231"/>
    <w:rsid w:val="004C63A0"/>
    <w:rsid w:val="004C6E2B"/>
    <w:rsid w:val="004D047C"/>
    <w:rsid w:val="004D0903"/>
    <w:rsid w:val="004D191E"/>
    <w:rsid w:val="004D2DB8"/>
    <w:rsid w:val="004D34C7"/>
    <w:rsid w:val="004D3797"/>
    <w:rsid w:val="004D54AB"/>
    <w:rsid w:val="004D76B4"/>
    <w:rsid w:val="004D79F5"/>
    <w:rsid w:val="004D7DCB"/>
    <w:rsid w:val="004D7E63"/>
    <w:rsid w:val="004E042F"/>
    <w:rsid w:val="004E10F2"/>
    <w:rsid w:val="004E34E4"/>
    <w:rsid w:val="004E3531"/>
    <w:rsid w:val="004E3A6A"/>
    <w:rsid w:val="004E5B60"/>
    <w:rsid w:val="004E644A"/>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17C8"/>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5A3"/>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5F22"/>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A07"/>
    <w:rsid w:val="00572E68"/>
    <w:rsid w:val="00573F4D"/>
    <w:rsid w:val="00574C47"/>
    <w:rsid w:val="00575828"/>
    <w:rsid w:val="00575CCE"/>
    <w:rsid w:val="005762CA"/>
    <w:rsid w:val="00576326"/>
    <w:rsid w:val="00576404"/>
    <w:rsid w:val="00576F4B"/>
    <w:rsid w:val="005770E5"/>
    <w:rsid w:val="00577FA5"/>
    <w:rsid w:val="00580115"/>
    <w:rsid w:val="005807AD"/>
    <w:rsid w:val="005809CA"/>
    <w:rsid w:val="00581FA8"/>
    <w:rsid w:val="00582E4F"/>
    <w:rsid w:val="00585A6B"/>
    <w:rsid w:val="00585C50"/>
    <w:rsid w:val="00586216"/>
    <w:rsid w:val="005871AF"/>
    <w:rsid w:val="0059104E"/>
    <w:rsid w:val="005913C9"/>
    <w:rsid w:val="0059245B"/>
    <w:rsid w:val="00592DDD"/>
    <w:rsid w:val="00592F86"/>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333"/>
    <w:rsid w:val="005B3CB1"/>
    <w:rsid w:val="005B43E7"/>
    <w:rsid w:val="005B67DD"/>
    <w:rsid w:val="005C0559"/>
    <w:rsid w:val="005C0A41"/>
    <w:rsid w:val="005C2F39"/>
    <w:rsid w:val="005C4321"/>
    <w:rsid w:val="005C476A"/>
    <w:rsid w:val="005C4F9A"/>
    <w:rsid w:val="005C5602"/>
    <w:rsid w:val="005C5A5A"/>
    <w:rsid w:val="005C5ABF"/>
    <w:rsid w:val="005C619E"/>
    <w:rsid w:val="005C7118"/>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E59"/>
    <w:rsid w:val="00600F77"/>
    <w:rsid w:val="006023E7"/>
    <w:rsid w:val="00602923"/>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975"/>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458E"/>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02"/>
    <w:rsid w:val="007566EF"/>
    <w:rsid w:val="00756C15"/>
    <w:rsid w:val="00756C7A"/>
    <w:rsid w:val="007573A6"/>
    <w:rsid w:val="0075744A"/>
    <w:rsid w:val="007576D4"/>
    <w:rsid w:val="0076076B"/>
    <w:rsid w:val="00761639"/>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0E6"/>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9D"/>
    <w:rsid w:val="007C7DE5"/>
    <w:rsid w:val="007D1052"/>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4D93"/>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6D80"/>
    <w:rsid w:val="00880986"/>
    <w:rsid w:val="00880BD9"/>
    <w:rsid w:val="00881E9A"/>
    <w:rsid w:val="0088204C"/>
    <w:rsid w:val="008823DE"/>
    <w:rsid w:val="0088272A"/>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E62F2"/>
    <w:rsid w:val="008F13CA"/>
    <w:rsid w:val="008F2C3A"/>
    <w:rsid w:val="008F4A49"/>
    <w:rsid w:val="008F5749"/>
    <w:rsid w:val="008F6099"/>
    <w:rsid w:val="008F62D7"/>
    <w:rsid w:val="008F674C"/>
    <w:rsid w:val="008F6CF8"/>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6962"/>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3BD"/>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0A8"/>
    <w:rsid w:val="0098148C"/>
    <w:rsid w:val="0098185D"/>
    <w:rsid w:val="00981C12"/>
    <w:rsid w:val="009825A4"/>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0D2"/>
    <w:rsid w:val="009C42E3"/>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3CC2"/>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17E"/>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749"/>
    <w:rsid w:val="00B129F5"/>
    <w:rsid w:val="00B12DD5"/>
    <w:rsid w:val="00B131AB"/>
    <w:rsid w:val="00B146E4"/>
    <w:rsid w:val="00B14766"/>
    <w:rsid w:val="00B14990"/>
    <w:rsid w:val="00B156A4"/>
    <w:rsid w:val="00B15E7B"/>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9AD"/>
    <w:rsid w:val="00B47F9F"/>
    <w:rsid w:val="00B51B39"/>
    <w:rsid w:val="00B5221D"/>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0D9F"/>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71C"/>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E7D86"/>
    <w:rsid w:val="00BF1530"/>
    <w:rsid w:val="00BF1CD0"/>
    <w:rsid w:val="00BF1EE6"/>
    <w:rsid w:val="00BF23F0"/>
    <w:rsid w:val="00BF25C0"/>
    <w:rsid w:val="00BF33DD"/>
    <w:rsid w:val="00BF4CF9"/>
    <w:rsid w:val="00BF4D55"/>
    <w:rsid w:val="00BF6243"/>
    <w:rsid w:val="00BF68FA"/>
    <w:rsid w:val="00C005E6"/>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FE0"/>
    <w:rsid w:val="00C12BB7"/>
    <w:rsid w:val="00C140BF"/>
    <w:rsid w:val="00C14D02"/>
    <w:rsid w:val="00C1514E"/>
    <w:rsid w:val="00C155A2"/>
    <w:rsid w:val="00C162B4"/>
    <w:rsid w:val="00C16868"/>
    <w:rsid w:val="00C16AD6"/>
    <w:rsid w:val="00C175D0"/>
    <w:rsid w:val="00C20265"/>
    <w:rsid w:val="00C2080A"/>
    <w:rsid w:val="00C21489"/>
    <w:rsid w:val="00C21C1E"/>
    <w:rsid w:val="00C22FC5"/>
    <w:rsid w:val="00C24A97"/>
    <w:rsid w:val="00C24F59"/>
    <w:rsid w:val="00C25753"/>
    <w:rsid w:val="00C27A1B"/>
    <w:rsid w:val="00C3177F"/>
    <w:rsid w:val="00C31CF6"/>
    <w:rsid w:val="00C31FDE"/>
    <w:rsid w:val="00C323F6"/>
    <w:rsid w:val="00C32864"/>
    <w:rsid w:val="00C3290F"/>
    <w:rsid w:val="00C33056"/>
    <w:rsid w:val="00C33322"/>
    <w:rsid w:val="00C34193"/>
    <w:rsid w:val="00C34459"/>
    <w:rsid w:val="00C3484D"/>
    <w:rsid w:val="00C34C2C"/>
    <w:rsid w:val="00C3547D"/>
    <w:rsid w:val="00C365F7"/>
    <w:rsid w:val="00C36BD8"/>
    <w:rsid w:val="00C3707D"/>
    <w:rsid w:val="00C4006F"/>
    <w:rsid w:val="00C40A2E"/>
    <w:rsid w:val="00C40AD7"/>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5A53"/>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37B"/>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626D"/>
    <w:rsid w:val="00D26B96"/>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3EAD"/>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6798"/>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6B5B"/>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8736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A0C12"/>
    <w:rsid w:val="00EA0CE9"/>
    <w:rsid w:val="00EA34B9"/>
    <w:rsid w:val="00EA376F"/>
    <w:rsid w:val="00EA4729"/>
    <w:rsid w:val="00EA4905"/>
    <w:rsid w:val="00EA593F"/>
    <w:rsid w:val="00EA5E0A"/>
    <w:rsid w:val="00EA5F2D"/>
    <w:rsid w:val="00EA61AF"/>
    <w:rsid w:val="00EA629F"/>
    <w:rsid w:val="00EA6D25"/>
    <w:rsid w:val="00EA6F98"/>
    <w:rsid w:val="00EB0215"/>
    <w:rsid w:val="00EB0FBB"/>
    <w:rsid w:val="00EB1E1C"/>
    <w:rsid w:val="00EB1E46"/>
    <w:rsid w:val="00EB2A76"/>
    <w:rsid w:val="00EB32A4"/>
    <w:rsid w:val="00EB3C11"/>
    <w:rsid w:val="00EB4E0A"/>
    <w:rsid w:val="00EB607A"/>
    <w:rsid w:val="00EB69B5"/>
    <w:rsid w:val="00EB6DDC"/>
    <w:rsid w:val="00EB7351"/>
    <w:rsid w:val="00EB79F6"/>
    <w:rsid w:val="00EC2ED4"/>
    <w:rsid w:val="00EC3448"/>
    <w:rsid w:val="00EC406B"/>
    <w:rsid w:val="00EC4F88"/>
    <w:rsid w:val="00EC69BB"/>
    <w:rsid w:val="00EC69E1"/>
    <w:rsid w:val="00EC6E2A"/>
    <w:rsid w:val="00EC7886"/>
    <w:rsid w:val="00ED43EA"/>
    <w:rsid w:val="00ED58BA"/>
    <w:rsid w:val="00ED5D9F"/>
    <w:rsid w:val="00ED60AD"/>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4B7"/>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ADF"/>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84A"/>
    <w:rsid w:val="00F93517"/>
    <w:rsid w:val="00F93884"/>
    <w:rsid w:val="00F93CED"/>
    <w:rsid w:val="00F93F9E"/>
    <w:rsid w:val="00F94980"/>
    <w:rsid w:val="00F9554B"/>
    <w:rsid w:val="00F95BEA"/>
    <w:rsid w:val="00F96117"/>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D097B"/>
    <w:rsid w:val="00FD0A80"/>
    <w:rsid w:val="00FD1EFF"/>
    <w:rsid w:val="00FD2FAF"/>
    <w:rsid w:val="00FD3EDD"/>
    <w:rsid w:val="00FD42F5"/>
    <w:rsid w:val="00FD4636"/>
    <w:rsid w:val="00FD47B3"/>
    <w:rsid w:val="00FD4D2F"/>
    <w:rsid w:val="00FD6FC9"/>
    <w:rsid w:val="00FD7584"/>
    <w:rsid w:val="00FD7592"/>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85AE5"/>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11593145">
      <w:bodyDiv w:val="1"/>
      <w:marLeft w:val="0"/>
      <w:marRight w:val="0"/>
      <w:marTop w:val="0"/>
      <w:marBottom w:val="0"/>
      <w:divBdr>
        <w:top w:val="none" w:sz="0" w:space="0" w:color="auto"/>
        <w:left w:val="none" w:sz="0" w:space="0" w:color="auto"/>
        <w:bottom w:val="none" w:sz="0" w:space="0" w:color="auto"/>
        <w:right w:val="none" w:sz="0" w:space="0" w:color="auto"/>
      </w:divBdr>
    </w:div>
    <w:div w:id="622424315">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s://ejn.gov.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D354-178C-4827-BD99-A9EED57E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65</Pages>
  <Words>21701</Words>
  <Characters>123702</Characters>
  <Application>Microsoft Office Word</Application>
  <DocSecurity>0</DocSecurity>
  <Lines>1030</Lines>
  <Paragraphs>290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145113</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5</cp:revision>
  <cp:lastPrinted>2022-01-04T13:35:00Z</cp:lastPrinted>
  <dcterms:created xsi:type="dcterms:W3CDTF">2022-01-14T08:54:00Z</dcterms:created>
  <dcterms:modified xsi:type="dcterms:W3CDTF">2022-01-14T09:04:00Z</dcterms:modified>
</cp:coreProperties>
</file>