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C2B4DC" w14:textId="5C591972" w:rsidR="00EE6B81" w:rsidRPr="00112425" w:rsidRDefault="00EE6B81" w:rsidP="00AF60DD">
      <w:pPr>
        <w:keepNext/>
        <w:keepLines/>
        <w:ind w:right="1274"/>
        <w:rPr>
          <w:rFonts w:ascii="Tahoma" w:hAnsi="Tahoma" w:cs="Tahoma"/>
          <w:b/>
        </w:rPr>
      </w:pPr>
      <w:r w:rsidRPr="00112425">
        <w:rPr>
          <w:rFonts w:ascii="Tahoma" w:hAnsi="Tahoma" w:cs="Tahoma"/>
          <w:b/>
        </w:rPr>
        <w:t>Naročnik</w:t>
      </w:r>
      <w:r w:rsidR="00E91741">
        <w:rPr>
          <w:rFonts w:ascii="Tahoma" w:hAnsi="Tahoma" w:cs="Tahoma"/>
          <w:b/>
        </w:rPr>
        <w:t>a</w:t>
      </w:r>
      <w:r w:rsidRPr="00112425">
        <w:rPr>
          <w:rFonts w:ascii="Tahoma" w:hAnsi="Tahoma" w:cs="Tahoma"/>
          <w:b/>
        </w:rPr>
        <w:t>:</w:t>
      </w:r>
    </w:p>
    <w:p w14:paraId="5BA13490" w14:textId="78DF95EF" w:rsidR="00EE6B81" w:rsidRDefault="00EE6B81" w:rsidP="00AF60DD">
      <w:pPr>
        <w:keepNext/>
        <w:keepLines/>
        <w:rPr>
          <w:rFonts w:ascii="Tahoma" w:hAnsi="Tahoma" w:cs="Tahoma"/>
          <w:b/>
        </w:rPr>
      </w:pPr>
    </w:p>
    <w:p w14:paraId="05D2B558" w14:textId="77777777" w:rsidR="00E91741" w:rsidRDefault="00E91741" w:rsidP="00AF60DD">
      <w:pPr>
        <w:keepNext/>
        <w:keepLines/>
        <w:rPr>
          <w:rFonts w:ascii="Tahoma" w:hAnsi="Tahoma" w:cs="Tahoma"/>
          <w:b/>
          <w:bCs/>
        </w:rPr>
      </w:pPr>
      <w:r>
        <w:rPr>
          <w:rFonts w:ascii="Tahoma" w:hAnsi="Tahoma" w:cs="Tahoma"/>
          <w:b/>
          <w:bCs/>
        </w:rPr>
        <w:t>Mestna občina Ljubljana</w:t>
      </w:r>
    </w:p>
    <w:p w14:paraId="7F83A14B" w14:textId="77777777" w:rsidR="00E91741" w:rsidRDefault="00E91741" w:rsidP="00AF60DD">
      <w:pPr>
        <w:keepNext/>
        <w:keepLines/>
        <w:rPr>
          <w:rFonts w:ascii="Tahoma" w:hAnsi="Tahoma" w:cs="Tahoma"/>
        </w:rPr>
      </w:pPr>
      <w:r>
        <w:rPr>
          <w:rFonts w:ascii="Tahoma" w:hAnsi="Tahoma" w:cs="Tahoma"/>
        </w:rPr>
        <w:t>Mestni trg 1</w:t>
      </w:r>
    </w:p>
    <w:p w14:paraId="3487F061" w14:textId="54C2A8B6" w:rsidR="00E91741" w:rsidRDefault="00E91741" w:rsidP="00AF60DD">
      <w:pPr>
        <w:keepNext/>
        <w:keepLines/>
        <w:rPr>
          <w:rFonts w:ascii="Tahoma" w:hAnsi="Tahoma" w:cs="Tahoma"/>
        </w:rPr>
      </w:pPr>
      <w:r>
        <w:rPr>
          <w:rFonts w:ascii="Tahoma" w:hAnsi="Tahoma" w:cs="Tahoma"/>
        </w:rPr>
        <w:t>1000 Ljubljana</w:t>
      </w:r>
    </w:p>
    <w:p w14:paraId="4ACF360B" w14:textId="1A9C6229" w:rsidR="00E91741" w:rsidRDefault="00E91741" w:rsidP="00AF60DD">
      <w:pPr>
        <w:keepNext/>
        <w:keepLines/>
        <w:rPr>
          <w:rFonts w:ascii="Tahoma" w:hAnsi="Tahoma" w:cs="Tahoma"/>
        </w:rPr>
      </w:pPr>
    </w:p>
    <w:p w14:paraId="7C6E8446" w14:textId="0E5BDDDD" w:rsidR="00E91741" w:rsidRDefault="00E91741" w:rsidP="00AF60DD">
      <w:pPr>
        <w:keepNext/>
        <w:keepLines/>
        <w:rPr>
          <w:rFonts w:ascii="Tahoma" w:hAnsi="Tahoma" w:cs="Tahoma"/>
          <w:b/>
        </w:rPr>
      </w:pPr>
      <w:r>
        <w:rPr>
          <w:rFonts w:ascii="Tahoma" w:hAnsi="Tahoma" w:cs="Tahoma"/>
        </w:rPr>
        <w:t>in</w:t>
      </w:r>
    </w:p>
    <w:p w14:paraId="677E0F80" w14:textId="77777777" w:rsidR="00E91741" w:rsidRPr="00112425" w:rsidRDefault="00E91741" w:rsidP="00AF60DD">
      <w:pPr>
        <w:keepNext/>
        <w:keepLines/>
        <w:rPr>
          <w:rFonts w:ascii="Tahoma" w:hAnsi="Tahoma" w:cs="Tahoma"/>
          <w:b/>
        </w:rPr>
      </w:pPr>
    </w:p>
    <w:p w14:paraId="526A4D95" w14:textId="77777777" w:rsidR="00663151" w:rsidRPr="00112425" w:rsidRDefault="005913C9" w:rsidP="00AF60DD">
      <w:pPr>
        <w:keepNext/>
        <w:keepLines/>
        <w:rPr>
          <w:rFonts w:ascii="Tahoma" w:hAnsi="Tahoma" w:cs="Tahoma"/>
          <w:b/>
        </w:rPr>
      </w:pPr>
      <w:r w:rsidRPr="00112425">
        <w:rPr>
          <w:rFonts w:ascii="Tahoma" w:hAnsi="Tahoma" w:cs="Tahoma"/>
          <w:b/>
        </w:rPr>
        <w:t>JAVNO PODJETJE VODOVOD KANALIZACIJA SNAGA d.o.o.</w:t>
      </w:r>
    </w:p>
    <w:p w14:paraId="532F1BBA" w14:textId="77777777" w:rsidR="00663151" w:rsidRPr="00112425" w:rsidRDefault="00663151" w:rsidP="00AF60DD">
      <w:pPr>
        <w:keepNext/>
        <w:keepLines/>
        <w:rPr>
          <w:rFonts w:ascii="Tahoma" w:hAnsi="Tahoma" w:cs="Tahoma"/>
        </w:rPr>
      </w:pPr>
      <w:r w:rsidRPr="00112425">
        <w:rPr>
          <w:rFonts w:ascii="Tahoma" w:hAnsi="Tahoma" w:cs="Tahoma"/>
        </w:rPr>
        <w:t>Vodovodna cesta 90</w:t>
      </w:r>
    </w:p>
    <w:p w14:paraId="51479D2A" w14:textId="77777777" w:rsidR="00663151" w:rsidRPr="00112425" w:rsidRDefault="00663151" w:rsidP="00AF60DD">
      <w:pPr>
        <w:keepNext/>
        <w:keepLines/>
        <w:rPr>
          <w:rFonts w:ascii="Tahoma" w:hAnsi="Tahoma" w:cs="Tahoma"/>
        </w:rPr>
      </w:pPr>
      <w:r w:rsidRPr="00112425">
        <w:rPr>
          <w:rFonts w:ascii="Tahoma" w:hAnsi="Tahoma" w:cs="Tahoma"/>
        </w:rPr>
        <w:t>1000 Ljubljana</w:t>
      </w:r>
    </w:p>
    <w:p w14:paraId="436531FE" w14:textId="77777777" w:rsidR="007C70A1" w:rsidRPr="00112425" w:rsidRDefault="007C70A1" w:rsidP="00AF60DD">
      <w:pPr>
        <w:keepNext/>
        <w:keepLines/>
        <w:rPr>
          <w:rFonts w:ascii="Tahoma" w:hAnsi="Tahoma" w:cs="Tahoma"/>
        </w:rPr>
      </w:pPr>
    </w:p>
    <w:p w14:paraId="1C3BC008" w14:textId="77777777" w:rsidR="007C70A1" w:rsidRPr="00112425" w:rsidRDefault="007C70A1" w:rsidP="00AF60DD">
      <w:pPr>
        <w:keepNext/>
        <w:keepLines/>
        <w:rPr>
          <w:rFonts w:ascii="Tahoma" w:hAnsi="Tahoma" w:cs="Tahoma"/>
          <w:b/>
        </w:rPr>
      </w:pPr>
      <w:r w:rsidRPr="00112425">
        <w:rPr>
          <w:rFonts w:ascii="Tahoma" w:hAnsi="Tahoma" w:cs="Tahoma"/>
          <w:b/>
        </w:rPr>
        <w:t>Po pooblastilu javno naročilo vodi:</w:t>
      </w:r>
    </w:p>
    <w:p w14:paraId="3B42B5D1" w14:textId="77777777" w:rsidR="007C70A1" w:rsidRPr="00112425" w:rsidRDefault="007C70A1" w:rsidP="00AF60DD">
      <w:pPr>
        <w:keepNext/>
        <w:keepLines/>
        <w:rPr>
          <w:rFonts w:ascii="Tahoma" w:hAnsi="Tahoma" w:cs="Tahoma"/>
        </w:rPr>
      </w:pPr>
    </w:p>
    <w:p w14:paraId="0945F4A3" w14:textId="77777777" w:rsidR="00A04160" w:rsidRPr="00112425" w:rsidRDefault="00A04160" w:rsidP="00AF60DD">
      <w:pPr>
        <w:keepNext/>
        <w:keepLines/>
        <w:rPr>
          <w:rFonts w:ascii="Tahoma" w:hAnsi="Tahoma" w:cs="Tahoma"/>
          <w:b/>
          <w:bCs/>
        </w:rPr>
      </w:pPr>
      <w:r w:rsidRPr="00112425">
        <w:rPr>
          <w:rFonts w:ascii="Tahoma" w:hAnsi="Tahoma" w:cs="Tahoma"/>
          <w:b/>
          <w:bCs/>
        </w:rPr>
        <w:t xml:space="preserve">JAVNI HOLDING Ljubljana, d.o.o. </w:t>
      </w:r>
    </w:p>
    <w:p w14:paraId="5BC6BF4B" w14:textId="77777777" w:rsidR="007C70A1" w:rsidRPr="00112425" w:rsidRDefault="00AA024E" w:rsidP="00AF60DD">
      <w:pPr>
        <w:keepNext/>
        <w:keepLines/>
        <w:rPr>
          <w:rFonts w:ascii="Tahoma" w:hAnsi="Tahoma" w:cs="Tahoma"/>
        </w:rPr>
      </w:pPr>
      <w:r w:rsidRPr="00112425">
        <w:rPr>
          <w:rFonts w:ascii="Tahoma" w:hAnsi="Tahoma" w:cs="Tahoma"/>
        </w:rPr>
        <w:t>Verovškova ulica 70</w:t>
      </w:r>
    </w:p>
    <w:p w14:paraId="72A59548" w14:textId="77777777" w:rsidR="00A04160" w:rsidRPr="00112425" w:rsidRDefault="00A04160" w:rsidP="00AF60DD">
      <w:pPr>
        <w:keepNext/>
        <w:keepLines/>
        <w:rPr>
          <w:rFonts w:ascii="Tahoma" w:hAnsi="Tahoma" w:cs="Tahoma"/>
        </w:rPr>
      </w:pPr>
      <w:r w:rsidRPr="00112425">
        <w:rPr>
          <w:rFonts w:ascii="Tahoma" w:hAnsi="Tahoma" w:cs="Tahoma"/>
        </w:rPr>
        <w:t>1000 Ljubljana</w:t>
      </w:r>
    </w:p>
    <w:p w14:paraId="555CE0B8" w14:textId="77777777" w:rsidR="007C70A1" w:rsidRPr="00112425" w:rsidRDefault="007C70A1" w:rsidP="00AF60DD">
      <w:pPr>
        <w:keepNext/>
        <w:keepLines/>
        <w:rPr>
          <w:rFonts w:ascii="Tahoma" w:hAnsi="Tahoma" w:cs="Tahoma"/>
          <w:b/>
        </w:rPr>
      </w:pPr>
    </w:p>
    <w:p w14:paraId="6725CC88" w14:textId="77777777" w:rsidR="007C70A1" w:rsidRPr="00112425" w:rsidRDefault="007C70A1" w:rsidP="00AF60DD">
      <w:pPr>
        <w:keepNext/>
        <w:keepLines/>
        <w:jc w:val="center"/>
        <w:rPr>
          <w:rFonts w:ascii="Tahoma" w:hAnsi="Tahoma" w:cs="Tahoma"/>
        </w:rPr>
      </w:pPr>
    </w:p>
    <w:p w14:paraId="30246782" w14:textId="77777777" w:rsidR="007C70A1" w:rsidRPr="00112425" w:rsidRDefault="007C70A1" w:rsidP="00AF60DD">
      <w:pPr>
        <w:keepNext/>
        <w:keepLines/>
        <w:jc w:val="center"/>
        <w:rPr>
          <w:rFonts w:ascii="Tahoma" w:hAnsi="Tahoma" w:cs="Tahoma"/>
        </w:rPr>
      </w:pPr>
    </w:p>
    <w:p w14:paraId="7FA3A17E" w14:textId="647F9A8C" w:rsidR="004958CB" w:rsidRDefault="007C70A1" w:rsidP="00AF60DD">
      <w:pPr>
        <w:keepNext/>
        <w:keepLines/>
        <w:rPr>
          <w:rFonts w:ascii="Tahoma" w:hAnsi="Tahoma" w:cs="Tahoma"/>
          <w:b/>
        </w:rPr>
      </w:pPr>
      <w:r w:rsidRPr="00112425">
        <w:rPr>
          <w:rFonts w:ascii="Tahoma" w:hAnsi="Tahoma" w:cs="Tahoma"/>
        </w:rPr>
        <w:t xml:space="preserve">Številka: </w:t>
      </w:r>
      <w:r w:rsidR="00F359F4">
        <w:rPr>
          <w:rFonts w:ascii="Tahoma" w:hAnsi="Tahoma" w:cs="Tahoma"/>
          <w:b/>
        </w:rPr>
        <w:t>JHL-11/21</w:t>
      </w:r>
    </w:p>
    <w:p w14:paraId="53A923FB" w14:textId="77777777" w:rsidR="007C70A1" w:rsidRPr="00112425" w:rsidRDefault="007C70A1" w:rsidP="00AF60DD">
      <w:pPr>
        <w:keepNext/>
        <w:keepLines/>
        <w:rPr>
          <w:rFonts w:ascii="Tahoma" w:hAnsi="Tahoma" w:cs="Tahoma"/>
        </w:rPr>
      </w:pPr>
    </w:p>
    <w:p w14:paraId="1AD630F3" w14:textId="77777777" w:rsidR="004958CB" w:rsidRPr="00112425" w:rsidRDefault="004958CB" w:rsidP="00AF60DD">
      <w:pPr>
        <w:keepNext/>
        <w:keepLines/>
        <w:rPr>
          <w:rFonts w:ascii="Tahoma" w:hAnsi="Tahoma" w:cs="Tahoma"/>
        </w:rPr>
      </w:pPr>
    </w:p>
    <w:tbl>
      <w:tblPr>
        <w:tblW w:w="0" w:type="auto"/>
        <w:tblInd w:w="113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094"/>
      </w:tblGrid>
      <w:tr w:rsidR="007C70A1" w:rsidRPr="00112425" w14:paraId="492D3F52" w14:textId="77777777">
        <w:trPr>
          <w:trHeight w:val="851"/>
        </w:trPr>
        <w:tc>
          <w:tcPr>
            <w:tcW w:w="7094" w:type="dxa"/>
            <w:shd w:val="pct12" w:color="auto" w:fill="FFFFFF"/>
            <w:vAlign w:val="center"/>
          </w:tcPr>
          <w:p w14:paraId="262088CF" w14:textId="41273A04" w:rsidR="007C70A1" w:rsidRPr="00112425" w:rsidRDefault="00E91741" w:rsidP="00AF60DD">
            <w:pPr>
              <w:keepNext/>
              <w:keepLines/>
              <w:jc w:val="center"/>
              <w:rPr>
                <w:rFonts w:ascii="Tahoma" w:hAnsi="Tahoma" w:cs="Tahoma"/>
                <w:b/>
                <w:sz w:val="28"/>
                <w:szCs w:val="28"/>
              </w:rPr>
            </w:pPr>
            <w:r w:rsidRPr="00B66303">
              <w:rPr>
                <w:rFonts w:ascii="Tahoma" w:hAnsi="Tahoma" w:cs="Tahoma"/>
                <w:b/>
                <w:sz w:val="28"/>
                <w:szCs w:val="28"/>
              </w:rPr>
              <w:t>DOKUMENTACIJA V ZVEZI Z ODDAJO JAVNEGA NAROČILA NA SPLOŠNEM PODROČJU</w:t>
            </w:r>
          </w:p>
        </w:tc>
      </w:tr>
    </w:tbl>
    <w:p w14:paraId="67E309A0" w14:textId="77777777" w:rsidR="007C70A1" w:rsidRPr="00112425" w:rsidRDefault="007C70A1" w:rsidP="00AF60DD">
      <w:pPr>
        <w:keepNext/>
        <w:keepLines/>
        <w:ind w:right="-284"/>
        <w:jc w:val="center"/>
        <w:rPr>
          <w:rFonts w:ascii="Tahoma" w:hAnsi="Tahoma" w:cs="Tahoma"/>
          <w:b/>
        </w:rPr>
      </w:pPr>
    </w:p>
    <w:p w14:paraId="0BF51AFE" w14:textId="77777777" w:rsidR="007C70A1" w:rsidRPr="00112425" w:rsidRDefault="007C70A1" w:rsidP="00AF60DD">
      <w:pPr>
        <w:keepNext/>
        <w:keepLines/>
        <w:ind w:right="-284"/>
        <w:jc w:val="center"/>
        <w:rPr>
          <w:rFonts w:ascii="Tahoma" w:hAnsi="Tahoma" w:cs="Tahoma"/>
          <w:b/>
        </w:rPr>
      </w:pPr>
    </w:p>
    <w:p w14:paraId="551929E9" w14:textId="1E208926" w:rsidR="003C55BF" w:rsidRPr="00112425" w:rsidRDefault="004958CB" w:rsidP="00AF60DD">
      <w:pPr>
        <w:keepNext/>
        <w:keepLines/>
        <w:ind w:right="424"/>
        <w:jc w:val="center"/>
        <w:rPr>
          <w:rFonts w:ascii="Tahoma" w:hAnsi="Tahoma" w:cs="Tahoma"/>
        </w:rPr>
      </w:pPr>
      <w:r w:rsidRPr="00112425">
        <w:rPr>
          <w:rFonts w:ascii="Tahoma" w:hAnsi="Tahoma" w:cs="Tahoma"/>
          <w:sz w:val="24"/>
        </w:rPr>
        <w:t>ZA ODDAJO</w:t>
      </w:r>
      <w:r w:rsidR="009A5F76" w:rsidRPr="00112425">
        <w:rPr>
          <w:rFonts w:ascii="Tahoma" w:hAnsi="Tahoma" w:cs="Tahoma"/>
          <w:sz w:val="24"/>
        </w:rPr>
        <w:t xml:space="preserve"> </w:t>
      </w:r>
      <w:r w:rsidRPr="00112425">
        <w:rPr>
          <w:rFonts w:ascii="Tahoma" w:hAnsi="Tahoma" w:cs="Tahoma"/>
          <w:sz w:val="24"/>
        </w:rPr>
        <w:t xml:space="preserve">JAVNEGA NAROČILA PO </w:t>
      </w:r>
      <w:r w:rsidR="00E91741">
        <w:rPr>
          <w:rFonts w:ascii="Tahoma" w:hAnsi="Tahoma" w:cs="Tahoma"/>
          <w:sz w:val="24"/>
        </w:rPr>
        <w:t xml:space="preserve">ODPRTEM </w:t>
      </w:r>
      <w:r w:rsidR="00F047D9" w:rsidRPr="00112425">
        <w:rPr>
          <w:rFonts w:ascii="Tahoma" w:hAnsi="Tahoma" w:cs="Tahoma"/>
          <w:sz w:val="24"/>
        </w:rPr>
        <w:t>POSTOPKU</w:t>
      </w:r>
    </w:p>
    <w:p w14:paraId="4169ACDB" w14:textId="77777777" w:rsidR="004958CB" w:rsidRPr="00112425" w:rsidRDefault="004958CB" w:rsidP="00AF60DD">
      <w:pPr>
        <w:keepNext/>
        <w:keepLines/>
        <w:ind w:right="424"/>
        <w:jc w:val="center"/>
        <w:rPr>
          <w:rFonts w:ascii="Tahoma" w:hAnsi="Tahoma" w:cs="Tahoma"/>
        </w:rPr>
      </w:pPr>
    </w:p>
    <w:p w14:paraId="0E1925E7" w14:textId="77777777" w:rsidR="004958CB" w:rsidRPr="00112425" w:rsidRDefault="004958CB" w:rsidP="00AF60DD">
      <w:pPr>
        <w:keepNext/>
        <w:keepLines/>
        <w:ind w:right="424"/>
        <w:jc w:val="center"/>
        <w:rPr>
          <w:rFonts w:ascii="Tahoma" w:hAnsi="Tahoma" w:cs="Tahoma"/>
        </w:rPr>
      </w:pPr>
    </w:p>
    <w:p w14:paraId="75CFC84F" w14:textId="51C2A8C5" w:rsidR="004958CB" w:rsidRPr="00112425" w:rsidRDefault="004543A3" w:rsidP="00AF60DD">
      <w:pPr>
        <w:keepNext/>
        <w:keepLines/>
        <w:ind w:right="424"/>
        <w:jc w:val="center"/>
        <w:rPr>
          <w:rFonts w:ascii="Tahoma" w:hAnsi="Tahoma" w:cs="Tahoma"/>
          <w:b/>
        </w:rPr>
      </w:pPr>
      <w:r>
        <w:rPr>
          <w:rFonts w:ascii="Tahoma" w:hAnsi="Tahoma" w:cs="Tahoma"/>
          <w:b/>
          <w:color w:val="000000"/>
          <w:sz w:val="28"/>
          <w:szCs w:val="28"/>
        </w:rPr>
        <w:t>Storitev nadzornika skladno z Gradbenim zakonom pri izvajanju projekta »Rekonstrukcija ceste, gradnja pločnikov in kolesarske steze ter ureditev komunalne infrastrukture v naselju Črna vas v Mestni občini Ljubljana«</w:t>
      </w:r>
    </w:p>
    <w:p w14:paraId="3F448426" w14:textId="77777777" w:rsidR="004958CB" w:rsidRPr="00112425" w:rsidRDefault="004958CB" w:rsidP="00AF60DD">
      <w:pPr>
        <w:keepNext/>
        <w:keepLines/>
        <w:ind w:right="424"/>
        <w:jc w:val="center"/>
        <w:rPr>
          <w:rFonts w:ascii="Tahoma" w:hAnsi="Tahoma" w:cs="Tahoma"/>
          <w:b/>
        </w:rPr>
      </w:pPr>
    </w:p>
    <w:p w14:paraId="428E6C9D" w14:textId="77777777" w:rsidR="007C70A1" w:rsidRPr="00112425" w:rsidRDefault="007C70A1" w:rsidP="00AF60DD">
      <w:pPr>
        <w:keepNext/>
        <w:keepLines/>
        <w:ind w:right="424"/>
        <w:jc w:val="center"/>
        <w:rPr>
          <w:rFonts w:ascii="Tahoma" w:hAnsi="Tahoma" w:cs="Tahoma"/>
        </w:rPr>
      </w:pPr>
    </w:p>
    <w:p w14:paraId="6CE98F76" w14:textId="77777777" w:rsidR="00F46CA6" w:rsidRPr="00112425" w:rsidRDefault="00F46CA6" w:rsidP="00AF60DD">
      <w:pPr>
        <w:keepNext/>
        <w:keepLines/>
        <w:ind w:right="424"/>
        <w:jc w:val="center"/>
        <w:rPr>
          <w:rFonts w:ascii="Tahoma" w:hAnsi="Tahoma" w:cs="Tahoma"/>
          <w:noProof/>
        </w:rPr>
      </w:pPr>
    </w:p>
    <w:p w14:paraId="7793178C" w14:textId="49FC7D3F" w:rsidR="00413199" w:rsidRPr="00112425" w:rsidRDefault="000D748B" w:rsidP="00AF60DD">
      <w:pPr>
        <w:keepNext/>
        <w:keepLines/>
        <w:tabs>
          <w:tab w:val="left" w:pos="567"/>
        </w:tabs>
        <w:jc w:val="center"/>
        <w:rPr>
          <w:rFonts w:ascii="Tahoma" w:hAnsi="Tahoma" w:cs="Tahoma"/>
          <w:noProof/>
        </w:rPr>
        <w:sectPr w:rsidR="00413199" w:rsidRPr="00112425" w:rsidSect="00722C27">
          <w:headerReference w:type="default" r:id="rId8"/>
          <w:footerReference w:type="default" r:id="rId9"/>
          <w:headerReference w:type="first" r:id="rId10"/>
          <w:footerReference w:type="first" r:id="rId11"/>
          <w:type w:val="continuous"/>
          <w:pgSz w:w="11906" w:h="16838" w:code="9"/>
          <w:pgMar w:top="709" w:right="1276" w:bottom="1474" w:left="1276" w:header="567" w:footer="567" w:gutter="0"/>
          <w:cols w:space="708"/>
          <w:titlePg/>
          <w:docGrid w:linePitch="272"/>
        </w:sectPr>
      </w:pPr>
      <w:r w:rsidRPr="00112425">
        <w:rPr>
          <w:rFonts w:ascii="Tahoma" w:hAnsi="Tahoma" w:cs="Tahoma"/>
          <w:noProof/>
        </w:rPr>
        <w:t xml:space="preserve">Ljubljana, </w:t>
      </w:r>
      <w:r w:rsidR="00E91741">
        <w:rPr>
          <w:rFonts w:ascii="Tahoma" w:hAnsi="Tahoma" w:cs="Tahoma"/>
          <w:noProof/>
        </w:rPr>
        <w:t>junij</w:t>
      </w:r>
      <w:r w:rsidR="001C619A">
        <w:rPr>
          <w:rFonts w:ascii="Tahoma" w:hAnsi="Tahoma" w:cs="Tahoma"/>
          <w:noProof/>
        </w:rPr>
        <w:t xml:space="preserve"> 2021</w:t>
      </w:r>
    </w:p>
    <w:p w14:paraId="60FB5469" w14:textId="36A90411" w:rsidR="007C70A1" w:rsidRPr="007D5689" w:rsidRDefault="007C70A1" w:rsidP="00AF60DD">
      <w:pPr>
        <w:pStyle w:val="Naslov1"/>
        <w:keepLines/>
        <w:jc w:val="center"/>
        <w:rPr>
          <w:rFonts w:ascii="Tahoma" w:hAnsi="Tahoma" w:cs="Tahoma"/>
          <w:sz w:val="28"/>
          <w:szCs w:val="28"/>
          <w:lang w:val="sl-SI"/>
        </w:rPr>
      </w:pPr>
      <w:bookmarkStart w:id="0" w:name="_Toc178483388"/>
      <w:r w:rsidRPr="00112425">
        <w:rPr>
          <w:rFonts w:ascii="Tahoma" w:hAnsi="Tahoma" w:cs="Tahoma"/>
          <w:sz w:val="28"/>
          <w:szCs w:val="28"/>
        </w:rPr>
        <w:lastRenderedPageBreak/>
        <w:t xml:space="preserve">POVABILO K ODDAJI </w:t>
      </w:r>
      <w:bookmarkEnd w:id="0"/>
      <w:r w:rsidR="00E91741">
        <w:rPr>
          <w:rFonts w:ascii="Tahoma" w:hAnsi="Tahoma" w:cs="Tahoma"/>
          <w:sz w:val="28"/>
          <w:szCs w:val="28"/>
          <w:lang w:val="sl-SI"/>
        </w:rPr>
        <w:t>PONUDBE</w:t>
      </w:r>
    </w:p>
    <w:p w14:paraId="24E23868" w14:textId="77777777" w:rsidR="007C70A1" w:rsidRPr="00112425" w:rsidRDefault="007C70A1" w:rsidP="00AF60DD">
      <w:pPr>
        <w:keepNext/>
        <w:keepLines/>
        <w:tabs>
          <w:tab w:val="left" w:pos="2895"/>
        </w:tabs>
        <w:rPr>
          <w:rFonts w:ascii="Tahoma" w:hAnsi="Tahoma" w:cs="Tahoma"/>
        </w:rPr>
      </w:pPr>
      <w:r w:rsidRPr="00112425">
        <w:rPr>
          <w:rFonts w:ascii="Tahoma" w:hAnsi="Tahoma" w:cs="Tahoma"/>
        </w:rPr>
        <w:tab/>
      </w:r>
    </w:p>
    <w:p w14:paraId="159AB5B7" w14:textId="77777777" w:rsidR="007C70A1" w:rsidRPr="00112425" w:rsidRDefault="007C70A1" w:rsidP="00AF60DD">
      <w:pPr>
        <w:keepNext/>
        <w:keepLines/>
        <w:rPr>
          <w:rFonts w:ascii="Tahoma" w:hAnsi="Tahoma" w:cs="Tahoma"/>
        </w:rPr>
      </w:pPr>
    </w:p>
    <w:p w14:paraId="6B39EF57" w14:textId="77777777" w:rsidR="007C70A1" w:rsidRPr="00112425" w:rsidRDefault="007C70A1" w:rsidP="00AF60DD">
      <w:pPr>
        <w:keepNext/>
        <w:keepLines/>
        <w:jc w:val="both"/>
        <w:rPr>
          <w:rFonts w:ascii="Tahoma" w:hAnsi="Tahoma" w:cs="Tahoma"/>
        </w:rPr>
      </w:pPr>
    </w:p>
    <w:p w14:paraId="289FCFD9" w14:textId="7489D1C5" w:rsidR="007C70A1" w:rsidRPr="00112425" w:rsidRDefault="009919D2" w:rsidP="00AF60DD">
      <w:pPr>
        <w:keepNext/>
        <w:keepLines/>
        <w:jc w:val="both"/>
        <w:rPr>
          <w:rFonts w:ascii="Tahoma" w:hAnsi="Tahoma" w:cs="Tahoma"/>
        </w:rPr>
      </w:pPr>
      <w:r w:rsidRPr="00112425">
        <w:rPr>
          <w:rFonts w:ascii="Tahoma" w:hAnsi="Tahoma" w:cs="Tahoma"/>
          <w:color w:val="000000"/>
        </w:rPr>
        <w:t xml:space="preserve">JAVNI HOLDING Ljubljana, d.o.o., Verovškova ulica 70, 1000 Ljubljana, na podlagi pooblastil in v imenu </w:t>
      </w:r>
      <w:r w:rsidR="001C619A">
        <w:rPr>
          <w:rFonts w:ascii="Tahoma" w:hAnsi="Tahoma" w:cs="Tahoma"/>
          <w:color w:val="000000"/>
        </w:rPr>
        <w:t>naročnik</w:t>
      </w:r>
      <w:r w:rsidR="00B60D49">
        <w:rPr>
          <w:rFonts w:ascii="Tahoma" w:hAnsi="Tahoma" w:cs="Tahoma"/>
          <w:color w:val="000000"/>
        </w:rPr>
        <w:t>ov</w:t>
      </w:r>
      <w:r w:rsidRPr="00112425">
        <w:rPr>
          <w:rFonts w:ascii="Tahoma" w:hAnsi="Tahoma" w:cs="Tahoma"/>
          <w:color w:val="000000"/>
        </w:rPr>
        <w:t>,</w:t>
      </w:r>
    </w:p>
    <w:p w14:paraId="15F57966" w14:textId="77777777" w:rsidR="007C70A1" w:rsidRPr="00112425" w:rsidRDefault="007C70A1" w:rsidP="00AF60DD">
      <w:pPr>
        <w:keepNext/>
        <w:keepLines/>
        <w:rPr>
          <w:rFonts w:ascii="Tahoma" w:hAnsi="Tahoma" w:cs="Tahoma"/>
        </w:rPr>
      </w:pPr>
    </w:p>
    <w:p w14:paraId="053EEF10" w14:textId="77777777" w:rsidR="007C70A1" w:rsidRPr="00112425" w:rsidRDefault="007C70A1" w:rsidP="00AF60DD">
      <w:pPr>
        <w:keepNext/>
        <w:keepLines/>
        <w:rPr>
          <w:rFonts w:ascii="Tahoma" w:hAnsi="Tahoma" w:cs="Tahoma"/>
          <w:b/>
        </w:rPr>
      </w:pPr>
      <w:r w:rsidRPr="00112425">
        <w:rPr>
          <w:rFonts w:ascii="Tahoma" w:hAnsi="Tahoma" w:cs="Tahoma"/>
          <w:b/>
        </w:rPr>
        <w:t xml:space="preserve"> vabi </w:t>
      </w:r>
    </w:p>
    <w:p w14:paraId="5A65E458" w14:textId="77777777" w:rsidR="007C70A1" w:rsidRPr="00112425" w:rsidRDefault="007C70A1" w:rsidP="00AF60DD">
      <w:pPr>
        <w:keepNext/>
        <w:keepLines/>
        <w:jc w:val="center"/>
        <w:rPr>
          <w:rFonts w:ascii="Tahoma" w:hAnsi="Tahoma" w:cs="Tahoma"/>
        </w:rPr>
      </w:pPr>
    </w:p>
    <w:p w14:paraId="11F5F244" w14:textId="77777777" w:rsidR="007C70A1" w:rsidRPr="00112425" w:rsidRDefault="007C70A1" w:rsidP="00AF60DD">
      <w:pPr>
        <w:keepNext/>
        <w:keepLines/>
        <w:jc w:val="center"/>
        <w:rPr>
          <w:rFonts w:ascii="Tahoma" w:hAnsi="Tahoma" w:cs="Tahoma"/>
        </w:rPr>
      </w:pPr>
    </w:p>
    <w:p w14:paraId="235BDC91" w14:textId="77777777" w:rsidR="00D9227D" w:rsidRPr="00112425" w:rsidRDefault="00D9227D" w:rsidP="00AF60DD">
      <w:pPr>
        <w:keepNext/>
        <w:keepLines/>
        <w:jc w:val="center"/>
        <w:rPr>
          <w:rFonts w:ascii="Tahoma" w:hAnsi="Tahoma" w:cs="Tahoma"/>
        </w:rPr>
      </w:pPr>
    </w:p>
    <w:p w14:paraId="1629738E" w14:textId="782DC2A8" w:rsidR="007C70A1" w:rsidRPr="00112425" w:rsidRDefault="007C70A1" w:rsidP="00AF60DD">
      <w:pPr>
        <w:keepNext/>
        <w:keepLines/>
        <w:jc w:val="both"/>
        <w:rPr>
          <w:rFonts w:ascii="Tahoma" w:hAnsi="Tahoma" w:cs="Tahoma"/>
        </w:rPr>
      </w:pPr>
      <w:r w:rsidRPr="00112425">
        <w:rPr>
          <w:rFonts w:ascii="Tahoma" w:hAnsi="Tahoma" w:cs="Tahoma"/>
        </w:rPr>
        <w:t xml:space="preserve">vse zainteresirane </w:t>
      </w:r>
      <w:r w:rsidR="00B60D49">
        <w:rPr>
          <w:rFonts w:ascii="Tahoma" w:hAnsi="Tahoma" w:cs="Tahoma"/>
        </w:rPr>
        <w:t>ponudnike</w:t>
      </w:r>
      <w:r w:rsidRPr="00112425">
        <w:rPr>
          <w:rFonts w:ascii="Tahoma" w:hAnsi="Tahoma" w:cs="Tahoma"/>
        </w:rPr>
        <w:t xml:space="preserve">, da predložijo svojo </w:t>
      </w:r>
      <w:r w:rsidR="00B60D49">
        <w:rPr>
          <w:rFonts w:ascii="Tahoma" w:hAnsi="Tahoma" w:cs="Tahoma"/>
        </w:rPr>
        <w:t>ponudbo</w:t>
      </w:r>
      <w:r w:rsidRPr="00112425">
        <w:rPr>
          <w:rFonts w:ascii="Tahoma" w:hAnsi="Tahoma" w:cs="Tahoma"/>
        </w:rPr>
        <w:t xml:space="preserve"> po zahtevah razpisne dokumentaci</w:t>
      </w:r>
      <w:r w:rsidR="00905A92" w:rsidRPr="00112425">
        <w:rPr>
          <w:rFonts w:ascii="Tahoma" w:hAnsi="Tahoma" w:cs="Tahoma"/>
        </w:rPr>
        <w:t>je za oddajo javnega naročila:</w:t>
      </w:r>
    </w:p>
    <w:p w14:paraId="4F42CFFF" w14:textId="77777777" w:rsidR="007C70A1" w:rsidRPr="00112425" w:rsidRDefault="007C70A1" w:rsidP="00AF60DD">
      <w:pPr>
        <w:keepNext/>
        <w:keepLines/>
        <w:rPr>
          <w:rFonts w:ascii="Tahoma" w:hAnsi="Tahoma" w:cs="Tahoma"/>
        </w:rPr>
      </w:pPr>
    </w:p>
    <w:p w14:paraId="5132596E" w14:textId="77777777" w:rsidR="001B10C8" w:rsidRPr="00112425" w:rsidRDefault="001B10C8" w:rsidP="00AF60DD">
      <w:pPr>
        <w:keepNext/>
        <w:keepLines/>
        <w:rPr>
          <w:rFonts w:ascii="Tahoma" w:hAnsi="Tahoma" w:cs="Tahoma"/>
        </w:rPr>
      </w:pPr>
    </w:p>
    <w:p w14:paraId="139DAB1A" w14:textId="77777777" w:rsidR="00D9227D" w:rsidRPr="00112425" w:rsidRDefault="00D9227D" w:rsidP="00AF60DD">
      <w:pPr>
        <w:keepNext/>
        <w:keepLines/>
        <w:rPr>
          <w:rFonts w:ascii="Tahoma" w:hAnsi="Tahoma" w:cs="Tahoma"/>
        </w:rPr>
      </w:pPr>
    </w:p>
    <w:p w14:paraId="22B9CBA1" w14:textId="77777777" w:rsidR="00D9227D" w:rsidRPr="00112425" w:rsidRDefault="00D9227D" w:rsidP="00AF60DD">
      <w:pPr>
        <w:keepNext/>
        <w:keepLines/>
        <w:rPr>
          <w:rFonts w:ascii="Tahoma" w:hAnsi="Tahoma" w:cs="Tahoma"/>
        </w:rPr>
      </w:pPr>
    </w:p>
    <w:p w14:paraId="4CC5A865" w14:textId="695B1D26" w:rsidR="009A5F76" w:rsidRPr="00112425" w:rsidRDefault="00FF0BBB" w:rsidP="00AF60DD">
      <w:pPr>
        <w:keepNext/>
        <w:keepLines/>
        <w:ind w:right="424"/>
        <w:jc w:val="center"/>
        <w:rPr>
          <w:rFonts w:ascii="Tahoma" w:hAnsi="Tahoma" w:cs="Tahoma"/>
          <w:b/>
          <w:color w:val="000000"/>
          <w:sz w:val="28"/>
          <w:szCs w:val="28"/>
        </w:rPr>
      </w:pPr>
      <w:r w:rsidRPr="00112425">
        <w:rPr>
          <w:rFonts w:ascii="Tahoma" w:hAnsi="Tahoma" w:cs="Tahoma"/>
          <w:b/>
          <w:color w:val="000000"/>
          <w:sz w:val="28"/>
          <w:szCs w:val="28"/>
        </w:rPr>
        <w:t>»</w:t>
      </w:r>
      <w:r w:rsidR="00E91741">
        <w:rPr>
          <w:rFonts w:ascii="Tahoma" w:hAnsi="Tahoma" w:cs="Tahoma"/>
          <w:b/>
          <w:color w:val="000000"/>
          <w:sz w:val="28"/>
          <w:szCs w:val="28"/>
        </w:rPr>
        <w:t>Storitev nadzornika skladno z Gradbenim zakonom pri izvajanju projekta »Rekonstrukcija ceste, gradnja pločnikov in kolesarske steze ter ured</w:t>
      </w:r>
      <w:r w:rsidR="004543A3">
        <w:rPr>
          <w:rFonts w:ascii="Tahoma" w:hAnsi="Tahoma" w:cs="Tahoma"/>
          <w:b/>
          <w:color w:val="000000"/>
          <w:sz w:val="28"/>
          <w:szCs w:val="28"/>
        </w:rPr>
        <w:t>i</w:t>
      </w:r>
      <w:r w:rsidR="00E91741">
        <w:rPr>
          <w:rFonts w:ascii="Tahoma" w:hAnsi="Tahoma" w:cs="Tahoma"/>
          <w:b/>
          <w:color w:val="000000"/>
          <w:sz w:val="28"/>
          <w:szCs w:val="28"/>
        </w:rPr>
        <w:t>tev komuna</w:t>
      </w:r>
      <w:r w:rsidR="004543A3">
        <w:rPr>
          <w:rFonts w:ascii="Tahoma" w:hAnsi="Tahoma" w:cs="Tahoma"/>
          <w:b/>
          <w:color w:val="000000"/>
          <w:sz w:val="28"/>
          <w:szCs w:val="28"/>
        </w:rPr>
        <w:t>l</w:t>
      </w:r>
      <w:r w:rsidR="00E91741">
        <w:rPr>
          <w:rFonts w:ascii="Tahoma" w:hAnsi="Tahoma" w:cs="Tahoma"/>
          <w:b/>
          <w:color w:val="000000"/>
          <w:sz w:val="28"/>
          <w:szCs w:val="28"/>
        </w:rPr>
        <w:t>ne infrastrukture v naselju Črna vas v Mestni občini Ljubljana«</w:t>
      </w:r>
      <w:r w:rsidRPr="00112425">
        <w:rPr>
          <w:rFonts w:ascii="Tahoma" w:hAnsi="Tahoma" w:cs="Tahoma"/>
          <w:b/>
          <w:color w:val="000000"/>
          <w:sz w:val="28"/>
          <w:szCs w:val="28"/>
        </w:rPr>
        <w:t>«</w:t>
      </w:r>
      <w:r w:rsidR="009A5F76" w:rsidRPr="00112425">
        <w:rPr>
          <w:rFonts w:ascii="Tahoma" w:hAnsi="Tahoma" w:cs="Tahoma"/>
          <w:b/>
          <w:color w:val="000000"/>
          <w:sz w:val="28"/>
          <w:szCs w:val="28"/>
        </w:rPr>
        <w:t xml:space="preserve"> </w:t>
      </w:r>
    </w:p>
    <w:p w14:paraId="55D9FA6A" w14:textId="77777777" w:rsidR="007C70A1" w:rsidRPr="00112425" w:rsidRDefault="007C70A1" w:rsidP="00AF60DD">
      <w:pPr>
        <w:keepNext/>
        <w:keepLines/>
        <w:jc w:val="center"/>
        <w:rPr>
          <w:rFonts w:ascii="Tahoma" w:hAnsi="Tahoma" w:cs="Tahoma"/>
        </w:rPr>
      </w:pPr>
    </w:p>
    <w:p w14:paraId="2668988A" w14:textId="77777777" w:rsidR="007D7739" w:rsidRPr="00112425" w:rsidRDefault="007D7739" w:rsidP="00AF60DD">
      <w:pPr>
        <w:keepNext/>
        <w:keepLines/>
        <w:jc w:val="center"/>
        <w:rPr>
          <w:rFonts w:ascii="Tahoma" w:hAnsi="Tahoma" w:cs="Tahoma"/>
        </w:rPr>
      </w:pPr>
    </w:p>
    <w:p w14:paraId="15B0AC6B" w14:textId="77777777" w:rsidR="009919D2" w:rsidRPr="00112425" w:rsidRDefault="009919D2" w:rsidP="00AF60DD">
      <w:pPr>
        <w:keepNext/>
        <w:keepLines/>
        <w:jc w:val="both"/>
        <w:rPr>
          <w:rFonts w:ascii="Tahoma" w:eastAsia="Calibri" w:hAnsi="Tahoma" w:cs="Tahoma"/>
        </w:rPr>
      </w:pPr>
    </w:p>
    <w:p w14:paraId="35D346E2" w14:textId="77777777" w:rsidR="00D9227D" w:rsidRPr="00112425" w:rsidRDefault="00D9227D" w:rsidP="00AF60DD">
      <w:pPr>
        <w:keepNext/>
        <w:keepLines/>
        <w:rPr>
          <w:rFonts w:ascii="Tahoma" w:hAnsi="Tahoma" w:cs="Tahoma"/>
        </w:rPr>
      </w:pPr>
    </w:p>
    <w:p w14:paraId="3C4EA7D3" w14:textId="357AD07B" w:rsidR="004543A3" w:rsidRPr="00C8579C" w:rsidRDefault="009919D2" w:rsidP="00AF60DD">
      <w:pPr>
        <w:keepNext/>
        <w:keepLines/>
        <w:jc w:val="both"/>
        <w:rPr>
          <w:rFonts w:ascii="Tahoma" w:hAnsi="Tahoma" w:cs="Tahoma"/>
        </w:rPr>
      </w:pPr>
      <w:r w:rsidRPr="00112425">
        <w:rPr>
          <w:rFonts w:ascii="Tahoma" w:hAnsi="Tahoma" w:cs="Tahoma"/>
        </w:rPr>
        <w:t>Dokumentacija v zvezi z oddajo javnega naročila (v nadaljevanju tudi: razpisna dokumentacija) natančno določa predmet javnega naročila ter pogoje</w:t>
      </w:r>
      <w:r w:rsidR="00D910AE">
        <w:rPr>
          <w:rFonts w:ascii="Tahoma" w:hAnsi="Tahoma" w:cs="Tahoma"/>
        </w:rPr>
        <w:t xml:space="preserve"> </w:t>
      </w:r>
      <w:r w:rsidR="00D910AE" w:rsidRPr="003A5F18">
        <w:rPr>
          <w:rFonts w:ascii="Tahoma" w:hAnsi="Tahoma" w:cs="Tahoma"/>
        </w:rPr>
        <w:t>za izbiro gospodarsk</w:t>
      </w:r>
      <w:r w:rsidR="004543A3">
        <w:rPr>
          <w:rFonts w:ascii="Tahoma" w:hAnsi="Tahoma" w:cs="Tahoma"/>
        </w:rPr>
        <w:t>ega</w:t>
      </w:r>
      <w:r w:rsidR="00D910AE" w:rsidRPr="003A5F18">
        <w:rPr>
          <w:rFonts w:ascii="Tahoma" w:hAnsi="Tahoma" w:cs="Tahoma"/>
        </w:rPr>
        <w:t xml:space="preserve"> subjekt</w:t>
      </w:r>
      <w:r w:rsidR="004543A3">
        <w:rPr>
          <w:rFonts w:ascii="Tahoma" w:hAnsi="Tahoma" w:cs="Tahoma"/>
        </w:rPr>
        <w:t>a</w:t>
      </w:r>
      <w:r w:rsidR="00D910AE" w:rsidRPr="003A5F18">
        <w:rPr>
          <w:rFonts w:ascii="Tahoma" w:hAnsi="Tahoma" w:cs="Tahoma"/>
        </w:rPr>
        <w:t>, katerim bo posamezni naročnik sklenil pogodbo.</w:t>
      </w:r>
      <w:r w:rsidR="004543A3">
        <w:rPr>
          <w:rFonts w:ascii="Tahoma" w:hAnsi="Tahoma" w:cs="Tahoma"/>
        </w:rPr>
        <w:t xml:space="preserve"> </w:t>
      </w:r>
    </w:p>
    <w:p w14:paraId="60F31266" w14:textId="00211B15" w:rsidR="00D910AE" w:rsidRPr="003A5F18" w:rsidRDefault="00D910AE" w:rsidP="00AF60DD">
      <w:pPr>
        <w:keepNext/>
        <w:keepLines/>
        <w:jc w:val="both"/>
        <w:rPr>
          <w:rFonts w:ascii="Tahoma" w:hAnsi="Tahoma" w:cs="Tahoma"/>
        </w:rPr>
      </w:pPr>
    </w:p>
    <w:p w14:paraId="6208BE8A" w14:textId="77777777" w:rsidR="009919D2" w:rsidRPr="00112425" w:rsidRDefault="009919D2" w:rsidP="00AF60DD">
      <w:pPr>
        <w:keepNext/>
        <w:keepLines/>
        <w:rPr>
          <w:rFonts w:ascii="Tahoma" w:hAnsi="Tahoma" w:cs="Tahoma"/>
          <w:color w:val="FF0000"/>
        </w:rPr>
      </w:pPr>
    </w:p>
    <w:p w14:paraId="0482A4AE" w14:textId="77777777" w:rsidR="009919D2" w:rsidRPr="00112425" w:rsidRDefault="009919D2" w:rsidP="00AF60DD">
      <w:pPr>
        <w:keepNext/>
        <w:keepLines/>
        <w:jc w:val="both"/>
        <w:rPr>
          <w:rFonts w:ascii="Tahoma" w:hAnsi="Tahoma" w:cs="Tahoma"/>
        </w:rPr>
      </w:pPr>
      <w:r w:rsidRPr="00112425">
        <w:rPr>
          <w:rFonts w:ascii="Tahoma" w:hAnsi="Tahoma" w:cs="Tahoma"/>
        </w:rPr>
        <w:t>Sestavni del razpisne dokumentacije so tudi morebitne spremembe, dopolnitve in pojasnila razpisne dokumentacije ter odgovori na vprašanja gospodarskih subjektov.</w:t>
      </w:r>
    </w:p>
    <w:p w14:paraId="22F453F2" w14:textId="77777777" w:rsidR="007C70A1" w:rsidRPr="00112425" w:rsidRDefault="007C70A1" w:rsidP="00AF60DD">
      <w:pPr>
        <w:keepNext/>
        <w:keepLines/>
        <w:rPr>
          <w:rFonts w:ascii="Tahoma" w:hAnsi="Tahoma" w:cs="Tahoma"/>
        </w:rPr>
      </w:pPr>
    </w:p>
    <w:p w14:paraId="12452F40" w14:textId="77777777" w:rsidR="009919D2" w:rsidRPr="00112425" w:rsidRDefault="009919D2" w:rsidP="00AF60DD">
      <w:pPr>
        <w:keepNext/>
        <w:keepLines/>
        <w:rPr>
          <w:rFonts w:ascii="Tahoma" w:hAnsi="Tahoma" w:cs="Tahoma"/>
        </w:rPr>
      </w:pPr>
    </w:p>
    <w:p w14:paraId="033276E8" w14:textId="77777777" w:rsidR="009919D2" w:rsidRPr="00112425" w:rsidRDefault="009919D2" w:rsidP="00AF60DD">
      <w:pPr>
        <w:keepNext/>
        <w:keepLines/>
        <w:rPr>
          <w:rFonts w:ascii="Tahoma" w:hAnsi="Tahoma" w:cs="Tahoma"/>
          <w:color w:val="FF0000"/>
        </w:rPr>
      </w:pPr>
    </w:p>
    <w:p w14:paraId="42084ECA" w14:textId="77777777" w:rsidR="007C70A1" w:rsidRPr="00112425" w:rsidRDefault="007C70A1" w:rsidP="00AF60DD">
      <w:pPr>
        <w:keepNext/>
        <w:keepLines/>
        <w:rPr>
          <w:rFonts w:ascii="Tahoma" w:hAnsi="Tahoma" w:cs="Tahoma"/>
          <w:color w:val="000000"/>
        </w:rPr>
      </w:pPr>
      <w:r w:rsidRPr="00112425">
        <w:rPr>
          <w:rFonts w:ascii="Tahoma" w:hAnsi="Tahoma" w:cs="Tahoma"/>
          <w:color w:val="000000"/>
        </w:rPr>
        <w:t>S spoštovanjem!</w:t>
      </w:r>
    </w:p>
    <w:p w14:paraId="53C3712D" w14:textId="77777777" w:rsidR="00325548" w:rsidRPr="00112425" w:rsidRDefault="00325548" w:rsidP="00AF60DD">
      <w:pPr>
        <w:keepNext/>
        <w:keepLines/>
        <w:autoSpaceDE w:val="0"/>
        <w:autoSpaceDN w:val="0"/>
        <w:adjustRightInd w:val="0"/>
        <w:rPr>
          <w:rFonts w:ascii="Tahoma" w:hAnsi="Tahoma" w:cs="Tahoma"/>
        </w:rPr>
      </w:pPr>
    </w:p>
    <w:p w14:paraId="0BD9BB5E" w14:textId="77777777" w:rsidR="00D9227D" w:rsidRPr="00112425" w:rsidRDefault="00D9227D" w:rsidP="00AF60DD">
      <w:pPr>
        <w:keepNext/>
        <w:keepLines/>
        <w:autoSpaceDE w:val="0"/>
        <w:autoSpaceDN w:val="0"/>
        <w:adjustRightInd w:val="0"/>
        <w:jc w:val="right"/>
        <w:rPr>
          <w:rFonts w:ascii="Tahoma" w:hAnsi="Tahoma" w:cs="Tahoma"/>
          <w:bCs/>
        </w:rPr>
      </w:pPr>
    </w:p>
    <w:p w14:paraId="3AF5CDD4" w14:textId="77777777" w:rsidR="00325548" w:rsidRPr="00112425" w:rsidRDefault="00325548" w:rsidP="00AF60DD">
      <w:pPr>
        <w:keepNext/>
        <w:keepLines/>
        <w:autoSpaceDE w:val="0"/>
        <w:autoSpaceDN w:val="0"/>
        <w:adjustRightInd w:val="0"/>
        <w:jc w:val="right"/>
        <w:rPr>
          <w:rFonts w:ascii="Tahoma" w:hAnsi="Tahoma" w:cs="Tahoma"/>
          <w:bCs/>
        </w:rPr>
      </w:pPr>
    </w:p>
    <w:p w14:paraId="02E61F34" w14:textId="77777777" w:rsidR="00325548" w:rsidRPr="00112425" w:rsidRDefault="00325548" w:rsidP="00AF60DD">
      <w:pPr>
        <w:keepNext/>
        <w:keepLines/>
        <w:autoSpaceDE w:val="0"/>
        <w:autoSpaceDN w:val="0"/>
        <w:adjustRightInd w:val="0"/>
        <w:jc w:val="right"/>
        <w:rPr>
          <w:rFonts w:ascii="Tahoma" w:hAnsi="Tahoma" w:cs="Tahoma"/>
          <w:bCs/>
        </w:rPr>
      </w:pPr>
    </w:p>
    <w:p w14:paraId="5147B18E" w14:textId="77777777" w:rsidR="00325548" w:rsidRPr="00112425" w:rsidRDefault="00325548" w:rsidP="00AF60DD">
      <w:pPr>
        <w:keepNext/>
        <w:keepLines/>
        <w:autoSpaceDE w:val="0"/>
        <w:autoSpaceDN w:val="0"/>
        <w:adjustRightInd w:val="0"/>
        <w:jc w:val="right"/>
        <w:rPr>
          <w:rFonts w:ascii="Tahoma" w:hAnsi="Tahoma" w:cs="Tahoma"/>
          <w:bCs/>
        </w:rPr>
      </w:pPr>
    </w:p>
    <w:p w14:paraId="4673801C" w14:textId="77777777" w:rsidR="00325548" w:rsidRPr="00112425" w:rsidRDefault="001F195B" w:rsidP="00AF60DD">
      <w:pPr>
        <w:keepNext/>
        <w:keepLines/>
        <w:autoSpaceDE w:val="0"/>
        <w:autoSpaceDN w:val="0"/>
        <w:adjustRightInd w:val="0"/>
        <w:ind w:left="6372"/>
        <w:rPr>
          <w:rFonts w:ascii="Tahoma" w:hAnsi="Tahoma" w:cs="Tahoma"/>
          <w:bCs/>
        </w:rPr>
      </w:pPr>
      <w:r w:rsidRPr="00112425">
        <w:rPr>
          <w:rFonts w:ascii="Tahoma" w:hAnsi="Tahoma" w:cs="Tahoma"/>
          <w:bCs/>
        </w:rPr>
        <w:t xml:space="preserve">    </w:t>
      </w:r>
      <w:r w:rsidR="00325548" w:rsidRPr="00112425">
        <w:rPr>
          <w:rFonts w:ascii="Tahoma" w:hAnsi="Tahoma" w:cs="Tahoma"/>
          <w:bCs/>
        </w:rPr>
        <w:t>Direktorica</w:t>
      </w:r>
    </w:p>
    <w:p w14:paraId="580695C0" w14:textId="77777777" w:rsidR="007C70A1" w:rsidRPr="00112425" w:rsidRDefault="00BA6432" w:rsidP="00AF60DD">
      <w:pPr>
        <w:keepNext/>
        <w:keepLines/>
        <w:ind w:left="4956" w:firstLine="708"/>
        <w:rPr>
          <w:rFonts w:ascii="Tahoma" w:hAnsi="Tahoma" w:cs="Tahoma"/>
        </w:rPr>
      </w:pPr>
      <w:r w:rsidRPr="00112425">
        <w:rPr>
          <w:rFonts w:ascii="Tahoma" w:hAnsi="Tahoma" w:cs="Tahoma"/>
          <w:bCs/>
        </w:rPr>
        <w:t xml:space="preserve">l.r. </w:t>
      </w:r>
      <w:r w:rsidR="00325548" w:rsidRPr="00112425">
        <w:rPr>
          <w:rFonts w:ascii="Tahoma" w:hAnsi="Tahoma" w:cs="Tahoma"/>
          <w:bCs/>
        </w:rPr>
        <w:t xml:space="preserve">Zdenka </w:t>
      </w:r>
      <w:r w:rsidR="001F195B" w:rsidRPr="00112425">
        <w:rPr>
          <w:rFonts w:ascii="Tahoma" w:hAnsi="Tahoma" w:cs="Tahoma"/>
          <w:bCs/>
        </w:rPr>
        <w:t>GROZDE</w:t>
      </w:r>
      <w:r w:rsidR="00325548" w:rsidRPr="00112425">
        <w:rPr>
          <w:rFonts w:ascii="Tahoma" w:hAnsi="Tahoma" w:cs="Tahoma"/>
          <w:bCs/>
        </w:rPr>
        <w:t>, univ. dipl. prav.</w:t>
      </w:r>
    </w:p>
    <w:p w14:paraId="0FABCFF4" w14:textId="77777777" w:rsidR="007C70A1" w:rsidRPr="00112425" w:rsidRDefault="007C70A1" w:rsidP="00AF60DD">
      <w:pPr>
        <w:keepNext/>
        <w:keepLines/>
        <w:rPr>
          <w:rFonts w:ascii="Tahoma" w:hAnsi="Tahoma" w:cs="Tahoma"/>
        </w:rPr>
      </w:pPr>
    </w:p>
    <w:p w14:paraId="4D557804" w14:textId="77777777" w:rsidR="00325548" w:rsidRPr="00112425" w:rsidRDefault="00325548" w:rsidP="00AF60DD">
      <w:pPr>
        <w:keepNext/>
        <w:keepLines/>
        <w:rPr>
          <w:rFonts w:ascii="Tahoma" w:hAnsi="Tahoma" w:cs="Tahoma"/>
        </w:rPr>
      </w:pPr>
    </w:p>
    <w:p w14:paraId="62EA0A04" w14:textId="77777777" w:rsidR="00325548" w:rsidRPr="00112425" w:rsidRDefault="00325548" w:rsidP="00AF60DD">
      <w:pPr>
        <w:keepNext/>
        <w:keepLines/>
        <w:rPr>
          <w:rFonts w:ascii="Tahoma" w:hAnsi="Tahoma" w:cs="Tahoma"/>
        </w:rPr>
      </w:pPr>
    </w:p>
    <w:p w14:paraId="478F301E" w14:textId="77777777" w:rsidR="00325548" w:rsidRPr="00112425" w:rsidRDefault="00325548" w:rsidP="00AF60DD">
      <w:pPr>
        <w:keepNext/>
        <w:keepLines/>
        <w:rPr>
          <w:rFonts w:ascii="Tahoma" w:hAnsi="Tahoma" w:cs="Tahoma"/>
        </w:rPr>
      </w:pPr>
    </w:p>
    <w:p w14:paraId="5B35C19E" w14:textId="77777777" w:rsidR="00325548" w:rsidRPr="00112425" w:rsidRDefault="00325548" w:rsidP="00AF60DD">
      <w:pPr>
        <w:keepNext/>
        <w:keepLines/>
        <w:rPr>
          <w:rFonts w:ascii="Tahoma" w:hAnsi="Tahoma" w:cs="Tahoma"/>
        </w:rPr>
      </w:pPr>
    </w:p>
    <w:p w14:paraId="3851B89E" w14:textId="77777777" w:rsidR="00325548" w:rsidRPr="00112425" w:rsidRDefault="00325548" w:rsidP="00AF60DD">
      <w:pPr>
        <w:keepNext/>
        <w:keepLines/>
        <w:rPr>
          <w:rFonts w:ascii="Tahoma" w:hAnsi="Tahoma" w:cs="Tahoma"/>
        </w:rPr>
      </w:pPr>
    </w:p>
    <w:p w14:paraId="322466A8" w14:textId="77777777" w:rsidR="00542462" w:rsidRPr="00112425" w:rsidRDefault="00890FA5" w:rsidP="00AF60DD">
      <w:pPr>
        <w:keepNext/>
        <w:keepLines/>
        <w:numPr>
          <w:ilvl w:val="0"/>
          <w:numId w:val="2"/>
        </w:numPr>
        <w:jc w:val="both"/>
        <w:rPr>
          <w:rFonts w:ascii="Tahoma" w:hAnsi="Tahoma" w:cs="Tahoma"/>
          <w:b/>
          <w:sz w:val="24"/>
        </w:rPr>
      </w:pPr>
      <w:r w:rsidRPr="00112425">
        <w:rPr>
          <w:rFonts w:ascii="Tahoma" w:hAnsi="Tahoma" w:cs="Tahoma"/>
          <w:b/>
        </w:rPr>
        <w:br w:type="page"/>
      </w:r>
      <w:r w:rsidR="00542462" w:rsidRPr="00112425">
        <w:rPr>
          <w:rFonts w:ascii="Tahoma" w:hAnsi="Tahoma" w:cs="Tahoma"/>
          <w:b/>
          <w:sz w:val="24"/>
        </w:rPr>
        <w:lastRenderedPageBreak/>
        <w:t xml:space="preserve">SPLOŠNA DOLOČILA </w:t>
      </w:r>
    </w:p>
    <w:p w14:paraId="39830C08" w14:textId="77777777" w:rsidR="007C70A1" w:rsidRPr="00112425" w:rsidRDefault="007C70A1" w:rsidP="00AF60DD">
      <w:pPr>
        <w:keepNext/>
        <w:keepLines/>
        <w:jc w:val="both"/>
        <w:rPr>
          <w:rFonts w:ascii="Tahoma" w:hAnsi="Tahoma" w:cs="Tahoma"/>
          <w:b/>
          <w:sz w:val="16"/>
          <w:szCs w:val="16"/>
        </w:rPr>
      </w:pPr>
    </w:p>
    <w:p w14:paraId="73714FF1" w14:textId="77777777" w:rsidR="007C70A1" w:rsidRPr="00112425" w:rsidRDefault="007C70A1" w:rsidP="00AF60DD">
      <w:pPr>
        <w:keepNext/>
        <w:keepLines/>
        <w:numPr>
          <w:ilvl w:val="1"/>
          <w:numId w:val="2"/>
        </w:numPr>
        <w:jc w:val="both"/>
        <w:rPr>
          <w:rFonts w:ascii="Tahoma" w:hAnsi="Tahoma" w:cs="Tahoma"/>
          <w:b/>
        </w:rPr>
      </w:pPr>
      <w:r w:rsidRPr="00112425">
        <w:rPr>
          <w:rFonts w:ascii="Tahoma" w:hAnsi="Tahoma" w:cs="Tahoma"/>
          <w:b/>
        </w:rPr>
        <w:t xml:space="preserve">Predmet javnega naročila </w:t>
      </w:r>
    </w:p>
    <w:p w14:paraId="5D14C3DD" w14:textId="77777777" w:rsidR="007C70A1" w:rsidRPr="00112425" w:rsidRDefault="007C70A1" w:rsidP="00AF60DD">
      <w:pPr>
        <w:keepNext/>
        <w:keepLines/>
        <w:jc w:val="both"/>
        <w:rPr>
          <w:rFonts w:ascii="Tahoma" w:hAnsi="Tahoma" w:cs="Tahoma"/>
          <w:b/>
        </w:rPr>
      </w:pPr>
    </w:p>
    <w:p w14:paraId="00AAE41C" w14:textId="70DA6DB0" w:rsidR="00663151" w:rsidRPr="00112425" w:rsidRDefault="00663151" w:rsidP="00AF60DD">
      <w:pPr>
        <w:keepNext/>
        <w:keepLines/>
        <w:jc w:val="both"/>
        <w:rPr>
          <w:rFonts w:ascii="Tahoma" w:hAnsi="Tahoma" w:cs="Tahoma"/>
        </w:rPr>
      </w:pPr>
      <w:r w:rsidRPr="00112425">
        <w:rPr>
          <w:rFonts w:ascii="Tahoma" w:hAnsi="Tahoma" w:cs="Tahoma"/>
        </w:rPr>
        <w:t xml:space="preserve">Predmet javnega naročila je </w:t>
      </w:r>
      <w:r w:rsidR="00D1297D">
        <w:rPr>
          <w:rFonts w:ascii="Tahoma" w:hAnsi="Tahoma" w:cs="Tahoma"/>
        </w:rPr>
        <w:t>»</w:t>
      </w:r>
      <w:r w:rsidR="004543A3">
        <w:rPr>
          <w:rFonts w:ascii="Tahoma" w:hAnsi="Tahoma" w:cs="Tahoma"/>
        </w:rPr>
        <w:t>Storitev nadzornika skladno z Gradbenim zakonom pri izvajanju projekta »Rekonstrukcija ceste, gradnja pločnikov in kolesarske steze ter ureditev komunalne infrastrukture v naselju Črna vas v Mestni občini Ljubljana«</w:t>
      </w:r>
      <w:r w:rsidR="00D1297D">
        <w:rPr>
          <w:rFonts w:ascii="Tahoma" w:hAnsi="Tahoma" w:cs="Tahoma"/>
        </w:rPr>
        <w:t>«</w:t>
      </w:r>
      <w:r w:rsidR="00E870DB">
        <w:rPr>
          <w:rFonts w:ascii="Tahoma" w:hAnsi="Tahoma" w:cs="Tahoma"/>
        </w:rPr>
        <w:t xml:space="preserve"> (v nadaljevanju: storitev ali projekt)</w:t>
      </w:r>
      <w:r w:rsidRPr="00112425">
        <w:rPr>
          <w:rFonts w:ascii="Tahoma" w:hAnsi="Tahoma" w:cs="Tahoma"/>
        </w:rPr>
        <w:t>.</w:t>
      </w:r>
    </w:p>
    <w:p w14:paraId="6B47ACB4" w14:textId="7735901B" w:rsidR="009B1E96" w:rsidRDefault="009B1E96" w:rsidP="00AF60DD">
      <w:pPr>
        <w:keepNext/>
        <w:keepLines/>
        <w:jc w:val="both"/>
        <w:rPr>
          <w:rFonts w:ascii="Tahoma" w:hAnsi="Tahoma" w:cs="Tahoma"/>
          <w:b/>
        </w:rPr>
      </w:pPr>
    </w:p>
    <w:p w14:paraId="51761241" w14:textId="2EB5EAC2" w:rsidR="00E870DB" w:rsidRPr="00E870DB" w:rsidRDefault="00E870DB" w:rsidP="00AF60DD">
      <w:pPr>
        <w:keepNext/>
        <w:keepLines/>
        <w:jc w:val="both"/>
        <w:rPr>
          <w:rFonts w:ascii="Tahoma" w:hAnsi="Tahoma" w:cs="Tahoma"/>
        </w:rPr>
      </w:pPr>
      <w:r w:rsidRPr="00E870DB">
        <w:rPr>
          <w:rFonts w:ascii="Tahoma" w:hAnsi="Tahoma" w:cs="Tahoma"/>
        </w:rPr>
        <w:t xml:space="preserve">Gradnje v okviru izvedbe projekta bodo izvedene na osnovi </w:t>
      </w:r>
      <w:r>
        <w:rPr>
          <w:rFonts w:ascii="Tahoma" w:hAnsi="Tahoma" w:cs="Tahoma"/>
        </w:rPr>
        <w:t>treh</w:t>
      </w:r>
      <w:r w:rsidRPr="00E870DB">
        <w:rPr>
          <w:rFonts w:ascii="Tahoma" w:hAnsi="Tahoma" w:cs="Tahoma"/>
        </w:rPr>
        <w:t xml:space="preserve"> pogodb.</w:t>
      </w:r>
    </w:p>
    <w:p w14:paraId="39335904" w14:textId="77777777" w:rsidR="00E870DB" w:rsidRPr="00E870DB" w:rsidRDefault="00E870DB" w:rsidP="00AF60DD">
      <w:pPr>
        <w:keepNext/>
        <w:keepLines/>
        <w:jc w:val="both"/>
        <w:rPr>
          <w:rFonts w:ascii="Tahoma" w:hAnsi="Tahoma" w:cs="Tahoma"/>
        </w:rPr>
      </w:pPr>
    </w:p>
    <w:p w14:paraId="01EACA2B" w14:textId="77777777" w:rsidR="00E870DB" w:rsidRPr="00DB7A8B" w:rsidRDefault="00E870DB" w:rsidP="00AF60DD">
      <w:pPr>
        <w:keepNext/>
        <w:keepLines/>
        <w:jc w:val="both"/>
        <w:rPr>
          <w:rFonts w:ascii="Tahoma" w:hAnsi="Tahoma" w:cs="Tahoma"/>
          <w:bCs/>
        </w:rPr>
      </w:pPr>
      <w:r w:rsidRPr="00DB7A8B">
        <w:rPr>
          <w:rFonts w:ascii="Tahoma" w:hAnsi="Tahoma" w:cs="Tahoma"/>
        </w:rPr>
        <w:t>Izbrani nadzornik bo v okviru prevzetih del opravljal strokovni, vsebinski in finančni nadzor (nadzor izdelave in pregled tehnične dokumentacije, nadzor izvajanja del po projektni dokumentaciji, nadzor kvalitete izvedenih del, priprava poročil naročniku o izvajanju del na objektu, obračun izvedenih pogodbenih del, predaja objekta naročniku, svetovanje naročniku in koordinacija aktivnosti), naloge v skladu z Gradbenim zakonom ter druge naloge</w:t>
      </w:r>
      <w:r w:rsidRPr="00DB7A8B">
        <w:rPr>
          <w:rFonts w:ascii="Tahoma" w:hAnsi="Tahoma" w:cs="Tahoma"/>
          <w:bCs/>
        </w:rPr>
        <w:t xml:space="preserve">.  </w:t>
      </w:r>
    </w:p>
    <w:p w14:paraId="275A93B0" w14:textId="77777777" w:rsidR="00E870DB" w:rsidRPr="00DB7A8B" w:rsidRDefault="00E870DB" w:rsidP="00AF60DD">
      <w:pPr>
        <w:keepNext/>
        <w:keepLines/>
        <w:jc w:val="both"/>
        <w:rPr>
          <w:rFonts w:ascii="Tahoma" w:hAnsi="Tahoma" w:cs="Tahoma"/>
        </w:rPr>
      </w:pPr>
    </w:p>
    <w:p w14:paraId="58E08607" w14:textId="1269DC42" w:rsidR="00E870DB" w:rsidRPr="00DB7A8B" w:rsidRDefault="00E870DB" w:rsidP="00AF60DD">
      <w:pPr>
        <w:keepNext/>
        <w:keepLines/>
        <w:jc w:val="both"/>
        <w:rPr>
          <w:rFonts w:ascii="Tahoma" w:hAnsi="Tahoma" w:cs="Tahoma"/>
        </w:rPr>
      </w:pPr>
      <w:r w:rsidRPr="00DB7A8B">
        <w:rPr>
          <w:rFonts w:ascii="Tahoma" w:hAnsi="Tahoma" w:cs="Tahoma"/>
        </w:rPr>
        <w:t>Vodja nadzora bo moral biti dnevno prisoten na vseh odprtih gradbiščih. Vodja nadzora bo izvajal in koordiniral nadzor nad gradnjo v celoti. Nadzorniki za posamezna dela bodo morali biti dnevno prisotni na vseh odprtih gradbiščih v teku izvedbe del, ki jih bodo pokrivali.</w:t>
      </w:r>
    </w:p>
    <w:p w14:paraId="3882A923" w14:textId="77777777" w:rsidR="00E870DB" w:rsidRPr="00DB7A8B" w:rsidRDefault="00E870DB" w:rsidP="00AF60DD">
      <w:pPr>
        <w:keepNext/>
        <w:keepLines/>
        <w:jc w:val="both"/>
        <w:rPr>
          <w:rFonts w:ascii="Tahoma" w:hAnsi="Tahoma" w:cs="Tahoma"/>
        </w:rPr>
      </w:pPr>
    </w:p>
    <w:p w14:paraId="079F8174" w14:textId="525DC406" w:rsidR="00E870DB" w:rsidRPr="00E870DB" w:rsidRDefault="00E870DB" w:rsidP="00AF60DD">
      <w:pPr>
        <w:keepNext/>
        <w:keepLines/>
        <w:jc w:val="both"/>
        <w:rPr>
          <w:rFonts w:ascii="Tahoma" w:hAnsi="Tahoma" w:cs="Tahoma"/>
        </w:rPr>
      </w:pPr>
      <w:r w:rsidRPr="00DB7A8B">
        <w:rPr>
          <w:rFonts w:ascii="Tahoma" w:hAnsi="Tahoma" w:cs="Tahoma"/>
        </w:rPr>
        <w:t xml:space="preserve">Obseg zahtevanih storitev je natančneje razviden iz </w:t>
      </w:r>
      <w:r w:rsidR="00934738" w:rsidRPr="00DB7A8B">
        <w:rPr>
          <w:rFonts w:ascii="Tahoma" w:hAnsi="Tahoma" w:cs="Tahoma"/>
        </w:rPr>
        <w:t xml:space="preserve">osnutka pogodbe, ki je del </w:t>
      </w:r>
      <w:r w:rsidRPr="00DB7A8B">
        <w:rPr>
          <w:rFonts w:ascii="Tahoma" w:hAnsi="Tahoma" w:cs="Tahoma"/>
        </w:rPr>
        <w:t>razpisne dokumentacije. Javno naročilo ni razdeljeno v sklope, zato lahko ponudniki oddajo ponudbo samo za celotno javno naročilo. Variantne ponudbe niso dopustne.</w:t>
      </w:r>
    </w:p>
    <w:p w14:paraId="0D35FB89" w14:textId="77777777" w:rsidR="00E870DB" w:rsidRPr="00E870DB" w:rsidRDefault="00E870DB" w:rsidP="00AF60DD">
      <w:pPr>
        <w:keepNext/>
        <w:keepLines/>
        <w:jc w:val="both"/>
        <w:rPr>
          <w:rFonts w:ascii="Tahoma" w:hAnsi="Tahoma" w:cs="Tahoma"/>
        </w:rPr>
      </w:pPr>
    </w:p>
    <w:p w14:paraId="6AFF79AE" w14:textId="5E1D0900" w:rsidR="00E870DB" w:rsidRPr="00E870DB" w:rsidRDefault="00E870DB" w:rsidP="00AF60DD">
      <w:pPr>
        <w:keepNext/>
        <w:keepLines/>
        <w:jc w:val="both"/>
        <w:rPr>
          <w:rFonts w:ascii="Tahoma" w:hAnsi="Tahoma" w:cs="Tahoma"/>
        </w:rPr>
      </w:pPr>
      <w:r w:rsidRPr="00E870DB">
        <w:rPr>
          <w:rFonts w:ascii="Tahoma" w:hAnsi="Tahoma" w:cs="Tahoma"/>
        </w:rPr>
        <w:t xml:space="preserve">Izvedba celote razpisanih storitev bo morala potekati v skladu s usklajenim terminskim planom </w:t>
      </w:r>
      <w:r>
        <w:rPr>
          <w:rFonts w:ascii="Tahoma" w:hAnsi="Tahoma" w:cs="Tahoma"/>
        </w:rPr>
        <w:t>gradnje – rekonstrukcije ceste, gradnje pločnikov in kolesarske steze ter ureditev komunalne infrastrukture v naselju Črna vas v Mestni občini Ljubljana</w:t>
      </w:r>
      <w:r w:rsidRPr="00E870DB">
        <w:rPr>
          <w:rFonts w:ascii="Tahoma" w:hAnsi="Tahoma" w:cs="Tahoma"/>
        </w:rPr>
        <w:t>.</w:t>
      </w:r>
    </w:p>
    <w:p w14:paraId="5CE658F0" w14:textId="77777777" w:rsidR="00E870DB" w:rsidRPr="00112425" w:rsidRDefault="00E870DB" w:rsidP="00AF60DD">
      <w:pPr>
        <w:keepNext/>
        <w:keepLines/>
        <w:jc w:val="both"/>
        <w:rPr>
          <w:rFonts w:ascii="Tahoma" w:hAnsi="Tahoma" w:cs="Tahoma"/>
          <w:b/>
        </w:rPr>
      </w:pPr>
    </w:p>
    <w:p w14:paraId="37B95CA5" w14:textId="77777777" w:rsidR="007C70A1" w:rsidRPr="00112425" w:rsidRDefault="007C70A1" w:rsidP="00AF60DD">
      <w:pPr>
        <w:keepNext/>
        <w:keepLines/>
        <w:numPr>
          <w:ilvl w:val="1"/>
          <w:numId w:val="2"/>
        </w:numPr>
        <w:jc w:val="both"/>
        <w:rPr>
          <w:rFonts w:ascii="Tahoma" w:hAnsi="Tahoma" w:cs="Tahoma"/>
          <w:b/>
        </w:rPr>
      </w:pPr>
      <w:r w:rsidRPr="00112425">
        <w:rPr>
          <w:rFonts w:ascii="Tahoma" w:hAnsi="Tahoma" w:cs="Tahoma"/>
          <w:b/>
        </w:rPr>
        <w:t>Podatki o naročniku</w:t>
      </w:r>
    </w:p>
    <w:p w14:paraId="5D23E51B" w14:textId="77777777" w:rsidR="007C70A1" w:rsidRPr="00112425" w:rsidRDefault="007C70A1" w:rsidP="00AF60DD">
      <w:pPr>
        <w:keepNext/>
        <w:keepLines/>
        <w:jc w:val="both"/>
        <w:rPr>
          <w:rFonts w:ascii="Tahoma" w:hAnsi="Tahoma" w:cs="Tahoma"/>
        </w:rPr>
      </w:pPr>
    </w:p>
    <w:p w14:paraId="015944F0" w14:textId="2414FACB" w:rsidR="007B73C1" w:rsidRDefault="007B73C1" w:rsidP="00AF60DD">
      <w:pPr>
        <w:keepNext/>
        <w:keepLines/>
        <w:spacing w:after="120"/>
        <w:jc w:val="both"/>
        <w:rPr>
          <w:rFonts w:ascii="Tahoma" w:hAnsi="Tahoma" w:cs="Tahoma"/>
        </w:rPr>
      </w:pPr>
      <w:r w:rsidRPr="00A04160">
        <w:rPr>
          <w:rFonts w:ascii="Tahoma" w:hAnsi="Tahoma" w:cs="Tahoma"/>
        </w:rPr>
        <w:t>Naročnik</w:t>
      </w:r>
      <w:r>
        <w:rPr>
          <w:rFonts w:ascii="Tahoma" w:hAnsi="Tahoma" w:cs="Tahoma"/>
        </w:rPr>
        <w:t>a predmetnega javnega naročila sta:</w:t>
      </w:r>
    </w:p>
    <w:p w14:paraId="58B65E4A" w14:textId="6FAFB296" w:rsidR="007B73C1" w:rsidRPr="00737310" w:rsidRDefault="007B73C1" w:rsidP="00AF60DD">
      <w:pPr>
        <w:keepNext/>
        <w:keepLines/>
        <w:numPr>
          <w:ilvl w:val="0"/>
          <w:numId w:val="4"/>
        </w:numPr>
        <w:ind w:left="644"/>
        <w:rPr>
          <w:rFonts w:ascii="Tahoma" w:hAnsi="Tahoma" w:cs="Tahoma"/>
          <w:szCs w:val="22"/>
        </w:rPr>
      </w:pPr>
      <w:r w:rsidRPr="00737310">
        <w:rPr>
          <w:rFonts w:ascii="Tahoma" w:hAnsi="Tahoma" w:cs="Tahoma"/>
          <w:szCs w:val="22"/>
        </w:rPr>
        <w:t>Mestna občina Ljubljana</w:t>
      </w:r>
      <w:r>
        <w:rPr>
          <w:rFonts w:ascii="Tahoma" w:hAnsi="Tahoma" w:cs="Tahoma"/>
          <w:szCs w:val="22"/>
        </w:rPr>
        <w:t xml:space="preserve"> in</w:t>
      </w:r>
    </w:p>
    <w:p w14:paraId="674C1213" w14:textId="77777777" w:rsidR="007B73C1" w:rsidRPr="00934E72" w:rsidRDefault="007B73C1" w:rsidP="00AF60DD">
      <w:pPr>
        <w:keepNext/>
        <w:keepLines/>
        <w:numPr>
          <w:ilvl w:val="0"/>
          <w:numId w:val="4"/>
        </w:numPr>
        <w:ind w:left="644"/>
        <w:rPr>
          <w:rFonts w:ascii="Tahoma" w:hAnsi="Tahoma" w:cs="Tahoma"/>
          <w:b/>
          <w:bCs/>
        </w:rPr>
      </w:pPr>
      <w:r>
        <w:rPr>
          <w:rFonts w:ascii="Tahoma" w:hAnsi="Tahoma" w:cs="Tahoma"/>
          <w:szCs w:val="22"/>
        </w:rPr>
        <w:t xml:space="preserve">JAVNO PODJETJE </w:t>
      </w:r>
      <w:r>
        <w:rPr>
          <w:rFonts w:ascii="Tahoma" w:hAnsi="Tahoma" w:cs="Tahoma"/>
          <w:bCs/>
        </w:rPr>
        <w:t>VODOVOD KANALIZACIJA SNAGA d.o.o</w:t>
      </w:r>
      <w:r w:rsidRPr="005E6A99">
        <w:rPr>
          <w:rFonts w:ascii="Tahoma" w:hAnsi="Tahoma" w:cs="Tahoma"/>
          <w:bCs/>
        </w:rPr>
        <w:t>.</w:t>
      </w:r>
      <w:r>
        <w:rPr>
          <w:rFonts w:ascii="Tahoma" w:hAnsi="Tahoma" w:cs="Tahoma"/>
          <w:bCs/>
        </w:rPr>
        <w:t>,</w:t>
      </w:r>
    </w:p>
    <w:p w14:paraId="7B0A201E" w14:textId="77777777" w:rsidR="007B73C1" w:rsidRPr="00BA31A6" w:rsidRDefault="007B73C1" w:rsidP="00AF60DD">
      <w:pPr>
        <w:keepNext/>
        <w:keepLines/>
        <w:rPr>
          <w:rFonts w:ascii="Tahoma" w:hAnsi="Tahoma" w:cs="Tahoma"/>
          <w:bCs/>
        </w:rPr>
      </w:pPr>
    </w:p>
    <w:p w14:paraId="4E7F11EA" w14:textId="65DED226" w:rsidR="007B73C1" w:rsidRDefault="007B73C1" w:rsidP="00AF60DD">
      <w:pPr>
        <w:keepNext/>
        <w:keepLines/>
        <w:jc w:val="both"/>
        <w:rPr>
          <w:rFonts w:ascii="Tahoma" w:hAnsi="Tahoma" w:cs="Tahoma"/>
        </w:rPr>
      </w:pPr>
      <w:r w:rsidRPr="00A04160">
        <w:rPr>
          <w:rFonts w:ascii="Tahoma" w:hAnsi="Tahoma" w:cs="Tahoma"/>
        </w:rPr>
        <w:t>ki</w:t>
      </w:r>
      <w:r>
        <w:rPr>
          <w:rFonts w:ascii="Tahoma" w:hAnsi="Tahoma" w:cs="Tahoma"/>
        </w:rPr>
        <w:t xml:space="preserve"> sta na podlagi pooblastil,</w:t>
      </w:r>
      <w:r w:rsidRPr="00EB607A">
        <w:rPr>
          <w:rFonts w:ascii="Tahoma" w:hAnsi="Tahoma" w:cs="Tahoma"/>
          <w:bCs/>
        </w:rPr>
        <w:t xml:space="preserve"> </w:t>
      </w:r>
      <w:r>
        <w:rPr>
          <w:rFonts w:ascii="Tahoma" w:hAnsi="Tahoma" w:cs="Tahoma"/>
        </w:rPr>
        <w:t xml:space="preserve">prenesli </w:t>
      </w:r>
      <w:r w:rsidRPr="00A04160">
        <w:rPr>
          <w:rFonts w:ascii="Tahoma" w:hAnsi="Tahoma" w:cs="Tahoma"/>
        </w:rPr>
        <w:t xml:space="preserve">izvedbo in odločanje v postopku oddaje javnega naročila </w:t>
      </w:r>
      <w:r>
        <w:rPr>
          <w:rFonts w:ascii="Tahoma" w:hAnsi="Tahoma" w:cs="Tahoma"/>
        </w:rPr>
        <w:t xml:space="preserve">»Storitev nadzornika skladno z Gradbenim zakonom pri izvajanju projekta »Rekonstrukcija ceste, gradnja pločnikov in kolesarske steze ter ureditev komunalne infrastrukture v naselju Črna vas v Mestni občini Ljubljana«« </w:t>
      </w:r>
      <w:r w:rsidRPr="00A04160">
        <w:rPr>
          <w:rFonts w:ascii="Tahoma" w:hAnsi="Tahoma" w:cs="Tahoma"/>
        </w:rPr>
        <w:t xml:space="preserve">na </w:t>
      </w:r>
      <w:r>
        <w:rPr>
          <w:rFonts w:ascii="Tahoma" w:hAnsi="Tahoma" w:cs="Tahoma"/>
        </w:rPr>
        <w:t>JAVNI HOLDING Ljubljana, d.o.o.</w:t>
      </w:r>
      <w:r w:rsidRPr="00A04160">
        <w:rPr>
          <w:rFonts w:ascii="Tahoma" w:hAnsi="Tahoma" w:cs="Tahoma"/>
        </w:rPr>
        <w:t xml:space="preserve">, </w:t>
      </w:r>
      <w:r>
        <w:rPr>
          <w:rFonts w:ascii="Tahoma" w:hAnsi="Tahoma" w:cs="Tahoma"/>
        </w:rPr>
        <w:t xml:space="preserve">Verovškova ulica 70, 1000 Ljubljana. </w:t>
      </w:r>
    </w:p>
    <w:p w14:paraId="6F3BC7D4" w14:textId="77777777" w:rsidR="007C70A1" w:rsidRPr="00112425" w:rsidRDefault="007C70A1" w:rsidP="00AF60DD">
      <w:pPr>
        <w:keepNext/>
        <w:keepLines/>
        <w:jc w:val="both"/>
        <w:rPr>
          <w:rFonts w:ascii="Tahoma" w:hAnsi="Tahoma" w:cs="Tahoma"/>
          <w:b/>
        </w:rPr>
      </w:pPr>
    </w:p>
    <w:p w14:paraId="636DF252" w14:textId="77777777" w:rsidR="007C70A1" w:rsidRPr="00112425" w:rsidRDefault="007C70A1" w:rsidP="00AF60DD">
      <w:pPr>
        <w:keepNext/>
        <w:keepLines/>
        <w:numPr>
          <w:ilvl w:val="1"/>
          <w:numId w:val="2"/>
        </w:numPr>
        <w:jc w:val="both"/>
        <w:rPr>
          <w:rFonts w:ascii="Tahoma" w:hAnsi="Tahoma" w:cs="Tahoma"/>
          <w:b/>
        </w:rPr>
      </w:pPr>
      <w:bookmarkStart w:id="1" w:name="_Toc116720497"/>
      <w:bookmarkStart w:id="2" w:name="_Toc116720561"/>
      <w:bookmarkStart w:id="3" w:name="_Toc116783470"/>
      <w:bookmarkStart w:id="4" w:name="_Toc116792904"/>
      <w:bookmarkStart w:id="5" w:name="_Toc136417476"/>
      <w:r w:rsidRPr="00112425">
        <w:rPr>
          <w:rFonts w:ascii="Tahoma" w:hAnsi="Tahoma" w:cs="Tahoma"/>
          <w:b/>
        </w:rPr>
        <w:t>Pravna podlaga</w:t>
      </w:r>
      <w:r w:rsidR="002339A4">
        <w:rPr>
          <w:rFonts w:ascii="Tahoma" w:hAnsi="Tahoma" w:cs="Tahoma"/>
          <w:b/>
        </w:rPr>
        <w:t xml:space="preserve"> in opredelitev postopka</w:t>
      </w:r>
    </w:p>
    <w:p w14:paraId="0BF6199F" w14:textId="77777777" w:rsidR="007C70A1" w:rsidRPr="00112425" w:rsidRDefault="007C70A1" w:rsidP="00AF60DD">
      <w:pPr>
        <w:keepNext/>
        <w:keepLines/>
        <w:jc w:val="both"/>
      </w:pPr>
    </w:p>
    <w:p w14:paraId="7B419677" w14:textId="77777777" w:rsidR="007C70A1" w:rsidRPr="00112425" w:rsidRDefault="007C70A1" w:rsidP="00AF60DD">
      <w:pPr>
        <w:pStyle w:val="Telobesedila3"/>
        <w:keepNext/>
        <w:keepLines/>
        <w:rPr>
          <w:rFonts w:ascii="Tahoma" w:hAnsi="Tahoma" w:cs="Tahoma"/>
        </w:rPr>
      </w:pPr>
      <w:r w:rsidRPr="00112425">
        <w:rPr>
          <w:rFonts w:ascii="Tahoma" w:hAnsi="Tahoma" w:cs="Tahoma"/>
        </w:rPr>
        <w:t>Javno naročilo se izvaja skladno s določbami:</w:t>
      </w:r>
    </w:p>
    <w:p w14:paraId="1E364BCB" w14:textId="77777777" w:rsidR="00C80EDD" w:rsidRPr="00112425" w:rsidRDefault="00C80EDD" w:rsidP="00AF60DD">
      <w:pPr>
        <w:keepNext/>
        <w:keepLines/>
        <w:numPr>
          <w:ilvl w:val="0"/>
          <w:numId w:val="4"/>
        </w:numPr>
        <w:jc w:val="both"/>
        <w:rPr>
          <w:rFonts w:ascii="Tahoma" w:hAnsi="Tahoma" w:cs="Tahoma"/>
        </w:rPr>
      </w:pPr>
      <w:r w:rsidRPr="00112425">
        <w:rPr>
          <w:rFonts w:ascii="Tahoma" w:hAnsi="Tahoma" w:cs="Tahoma"/>
        </w:rPr>
        <w:t>Zakona o javnem naročanju ZJN-3 (Ur. l. RS, št. 91/15, 14/18, 69/19 – skl. US in 49/2020 - ZIUZEOP; v nadaljevanju: ZJN-3,</w:t>
      </w:r>
    </w:p>
    <w:p w14:paraId="24066844" w14:textId="77777777" w:rsidR="00C80EDD" w:rsidRPr="00112425" w:rsidRDefault="00C80EDD" w:rsidP="00AF60DD">
      <w:pPr>
        <w:keepNext/>
        <w:keepLines/>
        <w:numPr>
          <w:ilvl w:val="0"/>
          <w:numId w:val="4"/>
        </w:numPr>
        <w:jc w:val="both"/>
        <w:rPr>
          <w:rFonts w:ascii="Tahoma" w:hAnsi="Tahoma" w:cs="Tahoma"/>
        </w:rPr>
      </w:pPr>
      <w:r w:rsidRPr="00112425">
        <w:rPr>
          <w:rFonts w:ascii="Tahoma" w:hAnsi="Tahoma" w:cs="Tahoma"/>
        </w:rPr>
        <w:t>Zakona o pravnem varstvu v postopkih javnega naročanja (Ur. l. RS, št. 43/11 in nadaljnji; v nadaljevanju: ZPVPJN),</w:t>
      </w:r>
    </w:p>
    <w:p w14:paraId="24DAB10D" w14:textId="77777777" w:rsidR="00D15DAF" w:rsidRPr="00112425" w:rsidRDefault="00D15DAF" w:rsidP="00AF60DD">
      <w:pPr>
        <w:keepNext/>
        <w:keepLines/>
        <w:numPr>
          <w:ilvl w:val="0"/>
          <w:numId w:val="4"/>
        </w:numPr>
        <w:jc w:val="both"/>
        <w:rPr>
          <w:rFonts w:ascii="Tahoma" w:hAnsi="Tahoma" w:cs="Tahoma"/>
        </w:rPr>
      </w:pPr>
      <w:r w:rsidRPr="00112425">
        <w:rPr>
          <w:rFonts w:ascii="Tahoma" w:hAnsi="Tahoma" w:cs="Tahoma"/>
        </w:rPr>
        <w:t>Uredbe o zelenem javnem naročanju (Ur. L. RS, št. 51/17 in 64/19),</w:t>
      </w:r>
    </w:p>
    <w:p w14:paraId="74C709F9" w14:textId="77777777" w:rsidR="00C80EDD" w:rsidRPr="00112425" w:rsidRDefault="005350AC" w:rsidP="00AF60DD">
      <w:pPr>
        <w:keepNext/>
        <w:keepLines/>
        <w:numPr>
          <w:ilvl w:val="0"/>
          <w:numId w:val="4"/>
        </w:numPr>
        <w:jc w:val="both"/>
        <w:rPr>
          <w:rFonts w:ascii="Tahoma" w:hAnsi="Tahoma" w:cs="Tahoma"/>
        </w:rPr>
      </w:pPr>
      <w:r w:rsidRPr="00112425">
        <w:rPr>
          <w:rFonts w:ascii="Tahoma" w:hAnsi="Tahoma" w:cs="Tahoma"/>
        </w:rPr>
        <w:t xml:space="preserve">Gradbeni zakon (Ur. </w:t>
      </w:r>
      <w:r w:rsidR="00F60B42">
        <w:rPr>
          <w:rFonts w:ascii="Tahoma" w:hAnsi="Tahoma" w:cs="Tahoma"/>
        </w:rPr>
        <w:t>l</w:t>
      </w:r>
      <w:r w:rsidRPr="00112425">
        <w:rPr>
          <w:rFonts w:ascii="Tahoma" w:hAnsi="Tahoma" w:cs="Tahoma"/>
        </w:rPr>
        <w:t xml:space="preserve">. RS, št. </w:t>
      </w:r>
      <w:hyperlink r:id="rId12" w:tgtFrame="_blank" w:tooltip="Gradbeni zakon (GZ)" w:history="1">
        <w:r w:rsidRPr="00112425">
          <w:rPr>
            <w:rFonts w:ascii="Tahoma" w:hAnsi="Tahoma" w:cs="Tahoma"/>
          </w:rPr>
          <w:t>61/17</w:t>
        </w:r>
      </w:hyperlink>
      <w:r w:rsidRPr="00112425">
        <w:rPr>
          <w:rFonts w:ascii="Tahoma" w:hAnsi="Tahoma" w:cs="Tahoma"/>
        </w:rPr>
        <w:t xml:space="preserve">, </w:t>
      </w:r>
      <w:hyperlink r:id="rId13" w:tgtFrame="_blank" w:tooltip="Popravek Gradbenega zakona (GZ)" w:history="1">
        <w:r w:rsidRPr="00112425">
          <w:rPr>
            <w:rFonts w:ascii="Tahoma" w:hAnsi="Tahoma" w:cs="Tahoma"/>
          </w:rPr>
          <w:t>72/17 – popr.</w:t>
        </w:r>
      </w:hyperlink>
      <w:r w:rsidRPr="00112425">
        <w:rPr>
          <w:rFonts w:ascii="Tahoma" w:hAnsi="Tahoma" w:cs="Tahoma"/>
        </w:rPr>
        <w:t xml:space="preserve"> in </w:t>
      </w:r>
      <w:hyperlink r:id="rId14" w:tgtFrame="_blank" w:tooltip="Zakon o spremembi Gradbenega zakona" w:history="1">
        <w:r w:rsidRPr="00112425">
          <w:rPr>
            <w:rFonts w:ascii="Tahoma" w:hAnsi="Tahoma" w:cs="Tahoma"/>
          </w:rPr>
          <w:t>65/20</w:t>
        </w:r>
      </w:hyperlink>
      <w:r w:rsidRPr="00112425">
        <w:rPr>
          <w:rFonts w:ascii="Tahoma" w:hAnsi="Tahoma" w:cs="Tahoma"/>
        </w:rPr>
        <w:t>) in</w:t>
      </w:r>
    </w:p>
    <w:p w14:paraId="12D695E3" w14:textId="77777777" w:rsidR="00FD6FC9" w:rsidRPr="00112425" w:rsidRDefault="00706C97" w:rsidP="00AF60DD">
      <w:pPr>
        <w:keepNext/>
        <w:keepLines/>
        <w:numPr>
          <w:ilvl w:val="0"/>
          <w:numId w:val="4"/>
        </w:numPr>
        <w:jc w:val="both"/>
        <w:rPr>
          <w:rFonts w:ascii="Tahoma" w:hAnsi="Tahoma" w:cs="Tahoma"/>
        </w:rPr>
      </w:pPr>
      <w:r w:rsidRPr="00112425">
        <w:rPr>
          <w:rFonts w:ascii="Tahoma" w:hAnsi="Tahoma" w:cs="Tahoma"/>
        </w:rPr>
        <w:t xml:space="preserve">ostalih predpisov, ki temeljijo na zgoraj navedenih zakonih ter </w:t>
      </w:r>
      <w:r w:rsidR="00FD6FC9" w:rsidRPr="00112425">
        <w:rPr>
          <w:rFonts w:ascii="Tahoma" w:hAnsi="Tahoma" w:cs="Tahoma"/>
        </w:rPr>
        <w:t>veljavno zakonodajo, ki se nanaš</w:t>
      </w:r>
      <w:r w:rsidR="00177058" w:rsidRPr="00112425">
        <w:rPr>
          <w:rFonts w:ascii="Tahoma" w:hAnsi="Tahoma" w:cs="Tahoma"/>
        </w:rPr>
        <w:t>a</w:t>
      </w:r>
      <w:r w:rsidRPr="00112425">
        <w:rPr>
          <w:rFonts w:ascii="Tahoma" w:hAnsi="Tahoma" w:cs="Tahoma"/>
        </w:rPr>
        <w:t xml:space="preserve"> na predmet</w:t>
      </w:r>
      <w:r w:rsidR="00FD6FC9" w:rsidRPr="00112425">
        <w:rPr>
          <w:rFonts w:ascii="Tahoma" w:hAnsi="Tahoma" w:cs="Tahoma"/>
        </w:rPr>
        <w:t xml:space="preserve"> javnega</w:t>
      </w:r>
      <w:r w:rsidRPr="00112425">
        <w:rPr>
          <w:rFonts w:ascii="Tahoma" w:hAnsi="Tahoma" w:cs="Tahoma"/>
        </w:rPr>
        <w:t xml:space="preserve"> naročila.</w:t>
      </w:r>
    </w:p>
    <w:p w14:paraId="4D40E5D4" w14:textId="77777777" w:rsidR="00F1423B" w:rsidRDefault="00F1423B" w:rsidP="00AF60DD">
      <w:pPr>
        <w:keepNext/>
        <w:keepLines/>
        <w:jc w:val="both"/>
        <w:rPr>
          <w:rFonts w:ascii="Tahoma" w:hAnsi="Tahoma" w:cs="Tahoma"/>
        </w:rPr>
      </w:pPr>
    </w:p>
    <w:p w14:paraId="4DBDD0FA" w14:textId="6EBE5698" w:rsidR="002339A4" w:rsidRPr="00112425" w:rsidRDefault="002339A4" w:rsidP="00AF60DD">
      <w:pPr>
        <w:pStyle w:val="Telobesedila"/>
        <w:keepNext/>
        <w:keepLines/>
        <w:widowControl/>
        <w:rPr>
          <w:rFonts w:ascii="Tahoma" w:hAnsi="Tahoma" w:cs="Tahoma"/>
        </w:rPr>
      </w:pPr>
      <w:r w:rsidRPr="00112425">
        <w:rPr>
          <w:rFonts w:ascii="Tahoma" w:hAnsi="Tahoma" w:cs="Tahoma"/>
          <w:b w:val="0"/>
        </w:rPr>
        <w:t xml:space="preserve">Naročnik izvaja javno naročilo po </w:t>
      </w:r>
      <w:r w:rsidR="007B73C1">
        <w:rPr>
          <w:rFonts w:ascii="Tahoma" w:hAnsi="Tahoma" w:cs="Tahoma"/>
          <w:b w:val="0"/>
          <w:lang w:val="sl-SI"/>
        </w:rPr>
        <w:t xml:space="preserve">odprtem </w:t>
      </w:r>
      <w:r w:rsidRPr="00112425">
        <w:rPr>
          <w:rFonts w:ascii="Tahoma" w:hAnsi="Tahoma" w:cs="Tahoma"/>
          <w:b w:val="0"/>
        </w:rPr>
        <w:t>postopku</w:t>
      </w:r>
      <w:r w:rsidRPr="00112425">
        <w:rPr>
          <w:rFonts w:ascii="Tahoma" w:hAnsi="Tahoma" w:cs="Tahoma"/>
          <w:b w:val="0"/>
          <w:lang w:val="sl-SI"/>
        </w:rPr>
        <w:t xml:space="preserve"> </w:t>
      </w:r>
      <w:r w:rsidRPr="00112425">
        <w:rPr>
          <w:rFonts w:ascii="Tahoma" w:hAnsi="Tahoma" w:cs="Tahoma"/>
          <w:b w:val="0"/>
        </w:rPr>
        <w:t xml:space="preserve">v skladu </w:t>
      </w:r>
      <w:r w:rsidRPr="00F0350F">
        <w:rPr>
          <w:rFonts w:ascii="Tahoma" w:hAnsi="Tahoma" w:cs="Tahoma"/>
          <w:b w:val="0"/>
        </w:rPr>
        <w:t xml:space="preserve">s </w:t>
      </w:r>
      <w:r w:rsidRPr="00F0350F">
        <w:rPr>
          <w:rFonts w:ascii="Tahoma" w:hAnsi="Tahoma" w:cs="Tahoma"/>
          <w:b w:val="0"/>
          <w:lang w:val="sl-SI"/>
        </w:rPr>
        <w:t>4</w:t>
      </w:r>
      <w:r w:rsidR="007B73C1">
        <w:rPr>
          <w:rFonts w:ascii="Tahoma" w:hAnsi="Tahoma" w:cs="Tahoma"/>
          <w:b w:val="0"/>
          <w:lang w:val="sl-SI"/>
        </w:rPr>
        <w:t>0</w:t>
      </w:r>
      <w:r w:rsidRPr="00F0350F">
        <w:rPr>
          <w:rFonts w:ascii="Tahoma" w:hAnsi="Tahoma" w:cs="Tahoma"/>
          <w:b w:val="0"/>
          <w:lang w:val="sl-SI"/>
        </w:rPr>
        <w:t>.</w:t>
      </w:r>
      <w:r w:rsidRPr="00F0350F">
        <w:rPr>
          <w:rFonts w:ascii="Tahoma" w:hAnsi="Tahoma" w:cs="Tahoma"/>
          <w:b w:val="0"/>
        </w:rPr>
        <w:t xml:space="preserve"> členom</w:t>
      </w:r>
      <w:r w:rsidRPr="00112425">
        <w:rPr>
          <w:rFonts w:ascii="Tahoma" w:hAnsi="Tahoma" w:cs="Tahoma"/>
          <w:b w:val="0"/>
        </w:rPr>
        <w:t xml:space="preserve"> ZJN-</w:t>
      </w:r>
      <w:r w:rsidRPr="00112425">
        <w:rPr>
          <w:rFonts w:ascii="Tahoma" w:hAnsi="Tahoma" w:cs="Tahoma"/>
          <w:b w:val="0"/>
          <w:lang w:val="sl-SI"/>
        </w:rPr>
        <w:t>3</w:t>
      </w:r>
      <w:r w:rsidRPr="00112425">
        <w:rPr>
          <w:rFonts w:ascii="Tahoma" w:hAnsi="Tahoma" w:cs="Tahoma"/>
          <w:b w:val="0"/>
        </w:rPr>
        <w:t xml:space="preserve">. Naročnik bo o vseh odločitvah v skladu s 90. členom ZJN-3 obvestil </w:t>
      </w:r>
      <w:r w:rsidR="003549F2">
        <w:rPr>
          <w:rFonts w:ascii="Tahoma" w:hAnsi="Tahoma" w:cs="Tahoma"/>
          <w:b w:val="0"/>
          <w:lang w:val="sl-SI"/>
        </w:rPr>
        <w:t>ponudnike</w:t>
      </w:r>
      <w:r w:rsidRPr="00112425">
        <w:rPr>
          <w:rFonts w:ascii="Tahoma" w:hAnsi="Tahoma" w:cs="Tahoma"/>
          <w:b w:val="0"/>
        </w:rPr>
        <w:t xml:space="preserve"> na način, da bo odločitev</w:t>
      </w:r>
      <w:r>
        <w:rPr>
          <w:rFonts w:ascii="Tahoma" w:hAnsi="Tahoma" w:cs="Tahoma"/>
          <w:b w:val="0"/>
          <w:lang w:val="sl-SI"/>
        </w:rPr>
        <w:t xml:space="preserve"> o (ne)oddaji javnega naročila</w:t>
      </w:r>
      <w:r w:rsidRPr="00112425">
        <w:rPr>
          <w:rFonts w:ascii="Tahoma" w:hAnsi="Tahoma" w:cs="Tahoma"/>
          <w:b w:val="0"/>
        </w:rPr>
        <w:t xml:space="preserve"> objavil na portalu javnih naročil.</w:t>
      </w:r>
      <w:r w:rsidRPr="00112425">
        <w:rPr>
          <w:rFonts w:ascii="Tahoma" w:hAnsi="Tahoma" w:cs="Tahoma"/>
        </w:rPr>
        <w:t xml:space="preserve"> </w:t>
      </w:r>
    </w:p>
    <w:p w14:paraId="0606F44B" w14:textId="58E64C83" w:rsidR="002339A4" w:rsidRDefault="002339A4" w:rsidP="00AF60DD">
      <w:pPr>
        <w:keepNext/>
        <w:keepLines/>
        <w:tabs>
          <w:tab w:val="left" w:pos="1139"/>
        </w:tabs>
        <w:jc w:val="both"/>
        <w:rPr>
          <w:rFonts w:ascii="Tahoma" w:hAnsi="Tahoma" w:cs="Tahoma"/>
        </w:rPr>
      </w:pPr>
    </w:p>
    <w:p w14:paraId="161222AC" w14:textId="6F581D7D" w:rsidR="00DB7A8B" w:rsidRDefault="00DB7A8B" w:rsidP="00AF60DD">
      <w:pPr>
        <w:keepNext/>
        <w:keepLines/>
        <w:tabs>
          <w:tab w:val="left" w:pos="1139"/>
        </w:tabs>
        <w:jc w:val="both"/>
        <w:rPr>
          <w:rFonts w:ascii="Tahoma" w:hAnsi="Tahoma" w:cs="Tahoma"/>
        </w:rPr>
      </w:pPr>
    </w:p>
    <w:p w14:paraId="227041D8" w14:textId="77777777" w:rsidR="00DB7A8B" w:rsidRDefault="00DB7A8B" w:rsidP="00AF60DD">
      <w:pPr>
        <w:keepNext/>
        <w:keepLines/>
        <w:tabs>
          <w:tab w:val="left" w:pos="1139"/>
        </w:tabs>
        <w:jc w:val="both"/>
        <w:rPr>
          <w:rFonts w:ascii="Tahoma" w:hAnsi="Tahoma" w:cs="Tahoma"/>
        </w:rPr>
      </w:pPr>
    </w:p>
    <w:p w14:paraId="34E26A54" w14:textId="77777777" w:rsidR="007C70A1" w:rsidRPr="00112425" w:rsidRDefault="007C70A1" w:rsidP="00AF60DD">
      <w:pPr>
        <w:keepNext/>
        <w:keepLines/>
        <w:numPr>
          <w:ilvl w:val="1"/>
          <w:numId w:val="2"/>
        </w:numPr>
        <w:jc w:val="both"/>
        <w:rPr>
          <w:rFonts w:ascii="Tahoma" w:hAnsi="Tahoma" w:cs="Tahoma"/>
          <w:b/>
        </w:rPr>
      </w:pPr>
      <w:r w:rsidRPr="00112425">
        <w:rPr>
          <w:rFonts w:ascii="Tahoma" w:hAnsi="Tahoma" w:cs="Tahoma"/>
          <w:b/>
        </w:rPr>
        <w:lastRenderedPageBreak/>
        <w:t>Jezik in denarna enota</w:t>
      </w:r>
    </w:p>
    <w:p w14:paraId="6D15EC6F" w14:textId="77777777" w:rsidR="007C70A1" w:rsidRPr="00112425" w:rsidRDefault="007C70A1" w:rsidP="00AF60DD">
      <w:pPr>
        <w:keepNext/>
        <w:keepLines/>
        <w:jc w:val="both"/>
        <w:rPr>
          <w:rFonts w:ascii="Tahoma" w:hAnsi="Tahoma" w:cs="Tahoma"/>
          <w:b/>
        </w:rPr>
      </w:pPr>
    </w:p>
    <w:p w14:paraId="7D1C48F2" w14:textId="2490E351" w:rsidR="005A6F06" w:rsidRPr="00496805" w:rsidRDefault="002339A4" w:rsidP="00AF60DD">
      <w:pPr>
        <w:keepNext/>
        <w:keepLines/>
        <w:jc w:val="both"/>
        <w:rPr>
          <w:rFonts w:ascii="Tahoma" w:hAnsi="Tahoma" w:cs="Tahoma"/>
        </w:rPr>
      </w:pPr>
      <w:r>
        <w:rPr>
          <w:rFonts w:ascii="Tahoma" w:hAnsi="Tahoma" w:cs="Tahoma"/>
        </w:rPr>
        <w:t xml:space="preserve">Postopek javnega naročanja poteka v slovenskem jeziku. </w:t>
      </w:r>
      <w:r w:rsidR="005A6F06">
        <w:rPr>
          <w:rFonts w:ascii="Tahoma" w:hAnsi="Tahoma" w:cs="Tahoma"/>
        </w:rPr>
        <w:t>Gospodarski subjekt</w:t>
      </w:r>
      <w:r w:rsidRPr="00C8579C">
        <w:rPr>
          <w:rFonts w:ascii="Tahoma" w:hAnsi="Tahoma" w:cs="Tahoma"/>
        </w:rPr>
        <w:t xml:space="preserve"> predlož</w:t>
      </w:r>
      <w:r w:rsidR="005A6F06">
        <w:rPr>
          <w:rFonts w:ascii="Tahoma" w:hAnsi="Tahoma" w:cs="Tahoma"/>
        </w:rPr>
        <w:t>i</w:t>
      </w:r>
      <w:r>
        <w:rPr>
          <w:rFonts w:ascii="Tahoma" w:hAnsi="Tahoma" w:cs="Tahoma"/>
        </w:rPr>
        <w:t xml:space="preserve"> </w:t>
      </w:r>
      <w:r w:rsidR="007B73C1">
        <w:rPr>
          <w:rFonts w:ascii="Tahoma" w:hAnsi="Tahoma" w:cs="Tahoma"/>
        </w:rPr>
        <w:t>ponudbo</w:t>
      </w:r>
      <w:r>
        <w:rPr>
          <w:rFonts w:ascii="Tahoma" w:hAnsi="Tahoma" w:cs="Tahoma"/>
        </w:rPr>
        <w:t xml:space="preserve"> v slovenskem jeziku</w:t>
      </w:r>
      <w:r w:rsidR="00E34C6F" w:rsidRPr="00112425">
        <w:rPr>
          <w:rFonts w:ascii="Tahoma" w:hAnsi="Tahoma" w:cs="Tahoma"/>
        </w:rPr>
        <w:t xml:space="preserve">. </w:t>
      </w:r>
      <w:r w:rsidR="005A6F06" w:rsidRPr="00496805">
        <w:rPr>
          <w:rFonts w:ascii="Tahoma" w:hAnsi="Tahoma" w:cs="Tahoma"/>
        </w:rPr>
        <w:t xml:space="preserve">V kolikor gospodarski subjekt v ponudbi priloži dokument ali del ponudbe v tujem jeziku, si naročnik pridržuje pravico, da v fazi pregledovanja in ocenjevanja </w:t>
      </w:r>
      <w:r w:rsidR="007B73C1">
        <w:rPr>
          <w:rFonts w:ascii="Tahoma" w:hAnsi="Tahoma" w:cs="Tahoma"/>
        </w:rPr>
        <w:t>ponudb</w:t>
      </w:r>
      <w:r w:rsidR="005A6F06" w:rsidRPr="00496805">
        <w:rPr>
          <w:rFonts w:ascii="Tahoma" w:hAnsi="Tahoma" w:cs="Tahoma"/>
        </w:rPr>
        <w:t xml:space="preserve"> od gospodarskega subjekta zahteva, da na lastne </w:t>
      </w:r>
      <w:r w:rsidR="005A6F06" w:rsidRPr="00496805">
        <w:rPr>
          <w:rFonts w:ascii="Tahoma" w:hAnsi="Tahoma" w:cs="Tahoma"/>
          <w:color w:val="000000"/>
        </w:rPr>
        <w:t>stroške (tj. stroške gospodarskega subjekta) predloži uradne prevode sodnega tolmača za slovenski jezik, dokumentov/dokazil, ki so predloženi v tujem jeziku.</w:t>
      </w:r>
    </w:p>
    <w:p w14:paraId="41275809" w14:textId="77777777" w:rsidR="005A6F06" w:rsidRPr="00496805" w:rsidRDefault="005A6F06" w:rsidP="00AF60DD">
      <w:pPr>
        <w:keepNext/>
        <w:keepLines/>
        <w:jc w:val="both"/>
        <w:rPr>
          <w:rFonts w:ascii="Tahoma" w:hAnsi="Tahoma" w:cs="Tahoma"/>
        </w:rPr>
      </w:pPr>
    </w:p>
    <w:p w14:paraId="1D692F4F" w14:textId="77777777" w:rsidR="005A6F06" w:rsidRPr="00496805" w:rsidRDefault="005A6F06" w:rsidP="00AF60DD">
      <w:pPr>
        <w:keepNext/>
        <w:keepLines/>
        <w:jc w:val="both"/>
        <w:rPr>
          <w:rFonts w:ascii="Tahoma" w:hAnsi="Tahoma" w:cs="Tahoma"/>
        </w:rPr>
      </w:pPr>
      <w:r w:rsidRPr="00496805">
        <w:rPr>
          <w:rFonts w:ascii="Tahoma" w:hAnsi="Tahoma" w:cs="Tahoma"/>
        </w:rPr>
        <w:t>Finančni podatki morajo biti podani v evrih, na do dve (2) decimalni mesti natančno.</w:t>
      </w:r>
    </w:p>
    <w:p w14:paraId="67489B99" w14:textId="77777777" w:rsidR="00BD0B90" w:rsidRPr="00112425" w:rsidRDefault="00BD0B90" w:rsidP="00AF60DD">
      <w:pPr>
        <w:keepNext/>
        <w:keepLines/>
        <w:jc w:val="both"/>
        <w:rPr>
          <w:rFonts w:ascii="Tahoma" w:hAnsi="Tahoma" w:cs="Tahoma"/>
        </w:rPr>
      </w:pPr>
    </w:p>
    <w:p w14:paraId="67863BBC" w14:textId="77777777" w:rsidR="007C70A1" w:rsidRPr="00112425" w:rsidRDefault="007C70A1" w:rsidP="00AF60DD">
      <w:pPr>
        <w:keepNext/>
        <w:keepLines/>
        <w:numPr>
          <w:ilvl w:val="1"/>
          <w:numId w:val="2"/>
        </w:numPr>
        <w:jc w:val="both"/>
        <w:rPr>
          <w:rFonts w:ascii="Tahoma" w:hAnsi="Tahoma" w:cs="Tahoma"/>
          <w:b/>
        </w:rPr>
      </w:pPr>
      <w:r w:rsidRPr="00112425">
        <w:rPr>
          <w:rFonts w:ascii="Tahoma" w:hAnsi="Tahoma" w:cs="Tahoma"/>
          <w:b/>
        </w:rPr>
        <w:t xml:space="preserve">Dodatna pojasnila </w:t>
      </w:r>
      <w:bookmarkEnd w:id="1"/>
      <w:bookmarkEnd w:id="2"/>
      <w:bookmarkEnd w:id="3"/>
      <w:bookmarkEnd w:id="4"/>
      <w:bookmarkEnd w:id="5"/>
      <w:r w:rsidR="005A6F06">
        <w:rPr>
          <w:rFonts w:ascii="Tahoma" w:hAnsi="Tahoma" w:cs="Tahoma"/>
          <w:b/>
        </w:rPr>
        <w:t>gospodarskim subjektom</w:t>
      </w:r>
    </w:p>
    <w:p w14:paraId="23AE7E81" w14:textId="77777777" w:rsidR="007C70A1" w:rsidRPr="00112425" w:rsidRDefault="007C70A1" w:rsidP="00AF60DD">
      <w:pPr>
        <w:keepNext/>
        <w:keepLines/>
        <w:jc w:val="both"/>
        <w:rPr>
          <w:rFonts w:ascii="Tahoma" w:hAnsi="Tahoma" w:cs="Tahoma"/>
        </w:rPr>
      </w:pPr>
    </w:p>
    <w:p w14:paraId="7837E138" w14:textId="43F1345D" w:rsidR="00E34C6F" w:rsidRPr="00112425" w:rsidRDefault="00E34C6F" w:rsidP="00AF60DD">
      <w:pPr>
        <w:keepNext/>
        <w:keepLines/>
        <w:jc w:val="both"/>
        <w:rPr>
          <w:rFonts w:ascii="Tahoma" w:hAnsi="Tahoma"/>
        </w:rPr>
      </w:pPr>
      <w:r w:rsidRPr="00112425">
        <w:rPr>
          <w:rFonts w:ascii="Tahoma" w:hAnsi="Tahoma"/>
        </w:rPr>
        <w:t xml:space="preserve">Dodatna pojasnila ali vprašanja o razpisni </w:t>
      </w:r>
      <w:r w:rsidRPr="00112425">
        <w:rPr>
          <w:rFonts w:ascii="Tahoma" w:hAnsi="Tahoma" w:cs="Tahoma"/>
        </w:rPr>
        <w:t xml:space="preserve">dokumentaciji </w:t>
      </w:r>
      <w:r w:rsidRPr="00112425">
        <w:rPr>
          <w:rFonts w:ascii="Tahoma" w:hAnsi="Tahoma"/>
        </w:rPr>
        <w:t xml:space="preserve">lahko zainteresirani </w:t>
      </w:r>
      <w:r w:rsidR="005A6F06">
        <w:rPr>
          <w:rFonts w:ascii="Tahoma" w:hAnsi="Tahoma"/>
        </w:rPr>
        <w:t>gospodarski subjekti</w:t>
      </w:r>
      <w:r w:rsidRPr="00112425">
        <w:rPr>
          <w:rFonts w:ascii="Tahoma" w:hAnsi="Tahoma"/>
        </w:rPr>
        <w:t xml:space="preserve"> zahtevajo </w:t>
      </w:r>
      <w:r w:rsidR="002339A4">
        <w:rPr>
          <w:rFonts w:ascii="Tahoma" w:hAnsi="Tahoma"/>
        </w:rPr>
        <w:t xml:space="preserve">samo </w:t>
      </w:r>
      <w:r w:rsidRPr="00112425">
        <w:rPr>
          <w:rFonts w:ascii="Tahoma" w:hAnsi="Tahoma"/>
        </w:rPr>
        <w:t xml:space="preserve">preko Portala javnih naročil, vendar najkasneje do </w:t>
      </w:r>
      <w:r w:rsidR="002339A4" w:rsidRPr="00247D65">
        <w:rPr>
          <w:rFonts w:ascii="Tahoma" w:hAnsi="Tahoma"/>
          <w:b/>
        </w:rPr>
        <w:t xml:space="preserve">najkasneje do </w:t>
      </w:r>
      <w:r w:rsidR="005E67F5" w:rsidRPr="00244597">
        <w:rPr>
          <w:rFonts w:ascii="Tahoma" w:hAnsi="Tahoma"/>
          <w:b/>
        </w:rPr>
        <w:t>21</w:t>
      </w:r>
      <w:r w:rsidR="002339A4" w:rsidRPr="00244597">
        <w:rPr>
          <w:rFonts w:ascii="Tahoma" w:hAnsi="Tahoma"/>
          <w:b/>
        </w:rPr>
        <w:t xml:space="preserve">. </w:t>
      </w:r>
      <w:r w:rsidR="005E67F5" w:rsidRPr="00244597">
        <w:rPr>
          <w:rFonts w:ascii="Tahoma" w:hAnsi="Tahoma"/>
          <w:b/>
        </w:rPr>
        <w:t>6</w:t>
      </w:r>
      <w:r w:rsidR="002339A4" w:rsidRPr="00244597">
        <w:rPr>
          <w:rFonts w:ascii="Tahoma" w:hAnsi="Tahoma"/>
          <w:b/>
        </w:rPr>
        <w:t>. 2021</w:t>
      </w:r>
      <w:r w:rsidR="002339A4" w:rsidRPr="00247D65">
        <w:rPr>
          <w:rFonts w:ascii="Tahoma" w:hAnsi="Tahoma"/>
          <w:b/>
        </w:rPr>
        <w:t xml:space="preserve"> do 10.00 ure</w:t>
      </w:r>
      <w:r w:rsidRPr="00112425">
        <w:rPr>
          <w:rFonts w:ascii="Tahoma" w:hAnsi="Tahoma"/>
        </w:rPr>
        <w:t xml:space="preserve">. Odgovori oziroma pojasnila bodo objavljeni na Portalu javnih naročil, </w:t>
      </w:r>
      <w:r w:rsidR="002339A4" w:rsidRPr="00C8579C">
        <w:rPr>
          <w:rFonts w:ascii="Tahoma" w:hAnsi="Tahoma"/>
        </w:rPr>
        <w:t xml:space="preserve">najkasneje </w:t>
      </w:r>
      <w:r w:rsidR="002339A4">
        <w:rPr>
          <w:rFonts w:ascii="Tahoma" w:hAnsi="Tahoma"/>
        </w:rPr>
        <w:t xml:space="preserve">do vključno </w:t>
      </w:r>
      <w:r w:rsidR="005E67F5" w:rsidRPr="00244597">
        <w:rPr>
          <w:rFonts w:ascii="Tahoma" w:hAnsi="Tahoma"/>
        </w:rPr>
        <w:t>23</w:t>
      </w:r>
      <w:r w:rsidR="002339A4" w:rsidRPr="00244597">
        <w:rPr>
          <w:rFonts w:ascii="Tahoma" w:hAnsi="Tahoma"/>
        </w:rPr>
        <w:t xml:space="preserve">. </w:t>
      </w:r>
      <w:r w:rsidR="005E67F5" w:rsidRPr="00244597">
        <w:rPr>
          <w:rFonts w:ascii="Tahoma" w:hAnsi="Tahoma"/>
        </w:rPr>
        <w:t>6</w:t>
      </w:r>
      <w:r w:rsidR="002339A4" w:rsidRPr="00244597">
        <w:rPr>
          <w:rFonts w:ascii="Tahoma" w:hAnsi="Tahoma"/>
        </w:rPr>
        <w:t>. 2021,</w:t>
      </w:r>
      <w:r w:rsidR="002339A4" w:rsidRPr="00C8579C">
        <w:rPr>
          <w:rFonts w:ascii="Tahoma" w:hAnsi="Tahoma"/>
        </w:rPr>
        <w:t xml:space="preserve"> pod pogojem, da bo zahteva posredovana pravočasno. Na drugače posredovane zahteve za dodatna pojasnila ali vprašanj</w:t>
      </w:r>
      <w:r w:rsidR="002339A4">
        <w:rPr>
          <w:rFonts w:ascii="Tahoma" w:hAnsi="Tahoma"/>
        </w:rPr>
        <w:t>a naročnik ni dolžan odgovoriti</w:t>
      </w:r>
      <w:r w:rsidRPr="00112425">
        <w:rPr>
          <w:rFonts w:ascii="Tahoma" w:hAnsi="Tahoma"/>
        </w:rPr>
        <w:t>.</w:t>
      </w:r>
    </w:p>
    <w:p w14:paraId="12C810B1" w14:textId="77777777" w:rsidR="00623B62" w:rsidRPr="00112425" w:rsidRDefault="00623B62" w:rsidP="00AF60DD">
      <w:pPr>
        <w:keepNext/>
        <w:keepLines/>
        <w:jc w:val="both"/>
        <w:rPr>
          <w:rFonts w:ascii="Tahoma" w:hAnsi="Tahoma" w:cs="Tahoma"/>
          <w:color w:val="FF0000"/>
        </w:rPr>
      </w:pPr>
    </w:p>
    <w:p w14:paraId="203506C8" w14:textId="3CADAD37" w:rsidR="007C70A1" w:rsidRPr="00112425" w:rsidRDefault="007C70A1" w:rsidP="00AF60DD">
      <w:pPr>
        <w:keepNext/>
        <w:keepLines/>
        <w:numPr>
          <w:ilvl w:val="1"/>
          <w:numId w:val="2"/>
        </w:numPr>
        <w:jc w:val="both"/>
        <w:rPr>
          <w:rFonts w:ascii="Tahoma" w:hAnsi="Tahoma" w:cs="Tahoma"/>
          <w:b/>
        </w:rPr>
      </w:pPr>
      <w:r w:rsidRPr="00112425">
        <w:rPr>
          <w:rFonts w:ascii="Tahoma" w:hAnsi="Tahoma" w:cs="Tahoma"/>
          <w:b/>
        </w:rPr>
        <w:t>Variantna ponudba</w:t>
      </w:r>
      <w:r w:rsidR="007B73C1">
        <w:rPr>
          <w:rFonts w:ascii="Tahoma" w:hAnsi="Tahoma" w:cs="Tahoma"/>
          <w:b/>
        </w:rPr>
        <w:t xml:space="preserve"> in ponudba z opcijo</w:t>
      </w:r>
    </w:p>
    <w:p w14:paraId="2D51EE24" w14:textId="77777777" w:rsidR="007C70A1" w:rsidRPr="00112425" w:rsidRDefault="007C70A1" w:rsidP="00AF60DD">
      <w:pPr>
        <w:pStyle w:val="BESEDILO"/>
        <w:keepNext/>
        <w:widowControl/>
        <w:tabs>
          <w:tab w:val="clear" w:pos="2155"/>
        </w:tabs>
        <w:rPr>
          <w:rFonts w:ascii="Tahoma" w:hAnsi="Tahoma" w:cs="Tahoma"/>
          <w:kern w:val="0"/>
        </w:rPr>
      </w:pPr>
    </w:p>
    <w:p w14:paraId="18A15FC1" w14:textId="7DA71AFE" w:rsidR="005A6D6B" w:rsidRPr="003139A5" w:rsidRDefault="005A6F06" w:rsidP="00AF60DD">
      <w:pPr>
        <w:keepNext/>
        <w:keepLines/>
        <w:tabs>
          <w:tab w:val="left" w:pos="2155"/>
        </w:tabs>
        <w:jc w:val="both"/>
        <w:rPr>
          <w:rFonts w:ascii="Tahoma" w:hAnsi="Tahoma" w:cs="Tahoma"/>
          <w:kern w:val="16"/>
        </w:rPr>
      </w:pPr>
      <w:r w:rsidRPr="00496805">
        <w:rPr>
          <w:rFonts w:ascii="Tahoma" w:hAnsi="Tahoma" w:cs="Tahoma"/>
        </w:rPr>
        <w:t xml:space="preserve">Naročnik ne dopušča predložitve variantne ponudbe. Naročnik bo </w:t>
      </w:r>
      <w:r w:rsidR="007B73C1">
        <w:rPr>
          <w:rFonts w:ascii="Tahoma" w:hAnsi="Tahoma" w:cs="Tahoma"/>
        </w:rPr>
        <w:t>ponudbo</w:t>
      </w:r>
      <w:r w:rsidRPr="00496805">
        <w:rPr>
          <w:rFonts w:ascii="Tahoma" w:hAnsi="Tahoma" w:cs="Tahoma"/>
        </w:rPr>
        <w:t xml:space="preserve">, ki bo vsebovala variantno </w:t>
      </w:r>
      <w:r w:rsidR="007B73C1">
        <w:rPr>
          <w:rFonts w:ascii="Tahoma" w:hAnsi="Tahoma" w:cs="Tahoma"/>
        </w:rPr>
        <w:t xml:space="preserve">ponudbo ali </w:t>
      </w:r>
      <w:r w:rsidRPr="00496805">
        <w:rPr>
          <w:rFonts w:ascii="Tahoma" w:hAnsi="Tahoma" w:cs="Tahoma"/>
        </w:rPr>
        <w:t>ponudbo</w:t>
      </w:r>
      <w:r w:rsidR="007B73C1">
        <w:rPr>
          <w:rFonts w:ascii="Tahoma" w:hAnsi="Tahoma" w:cs="Tahoma"/>
        </w:rPr>
        <w:t xml:space="preserve"> z opcijo</w:t>
      </w:r>
      <w:r w:rsidRPr="00496805">
        <w:rPr>
          <w:rFonts w:ascii="Tahoma" w:hAnsi="Tahoma" w:cs="Tahoma"/>
        </w:rPr>
        <w:t>, zavrnil kot nedopustno.</w:t>
      </w:r>
      <w:r w:rsidR="005A6D6B">
        <w:rPr>
          <w:rFonts w:ascii="Tahoma" w:hAnsi="Tahoma" w:cs="Tahoma"/>
        </w:rPr>
        <w:t xml:space="preserve"> </w:t>
      </w:r>
      <w:r w:rsidR="005A6D6B" w:rsidRPr="008836E4">
        <w:rPr>
          <w:rFonts w:ascii="Tahoma" w:hAnsi="Tahoma" w:cs="Tahoma"/>
        </w:rPr>
        <w:t xml:space="preserve">Ponudnik mora v celoti zagotoviti izvedbo vseh storitev, ki so </w:t>
      </w:r>
      <w:r w:rsidR="002B16D4">
        <w:rPr>
          <w:rFonts w:ascii="Tahoma" w:hAnsi="Tahoma" w:cs="Tahoma"/>
        </w:rPr>
        <w:t>predmet tega javnega naročila</w:t>
      </w:r>
      <w:r w:rsidR="005A6D6B" w:rsidRPr="008836E4">
        <w:rPr>
          <w:rFonts w:ascii="Tahoma" w:hAnsi="Tahoma" w:cs="Tahoma"/>
        </w:rPr>
        <w:t>.</w:t>
      </w:r>
      <w:r w:rsidR="005A6D6B" w:rsidRPr="003139A5">
        <w:rPr>
          <w:rFonts w:ascii="Tahoma" w:hAnsi="Tahoma" w:cs="Tahoma"/>
        </w:rPr>
        <w:t xml:space="preserve"> </w:t>
      </w:r>
    </w:p>
    <w:p w14:paraId="3B29997E" w14:textId="7E746129" w:rsidR="005A6F06" w:rsidRPr="00496805" w:rsidRDefault="005A6F06" w:rsidP="00AF60DD">
      <w:pPr>
        <w:pStyle w:val="BESEDILO"/>
        <w:keepNext/>
        <w:widowControl/>
        <w:rPr>
          <w:rFonts w:ascii="Tahoma" w:hAnsi="Tahoma" w:cs="Tahoma"/>
        </w:rPr>
      </w:pPr>
    </w:p>
    <w:p w14:paraId="7DCEB466" w14:textId="3765A80F" w:rsidR="005A6F06" w:rsidRPr="005A6F06" w:rsidRDefault="00E34C6F" w:rsidP="00AF60DD">
      <w:pPr>
        <w:keepNext/>
        <w:keepLines/>
        <w:numPr>
          <w:ilvl w:val="1"/>
          <w:numId w:val="2"/>
        </w:numPr>
        <w:jc w:val="both"/>
        <w:rPr>
          <w:rFonts w:ascii="Tahoma" w:hAnsi="Tahoma" w:cs="Tahoma"/>
          <w:b/>
        </w:rPr>
      </w:pPr>
      <w:r w:rsidRPr="00112425">
        <w:rPr>
          <w:rFonts w:ascii="Tahoma" w:hAnsi="Tahoma" w:cs="Tahoma"/>
          <w:b/>
        </w:rPr>
        <w:t xml:space="preserve">Pregled </w:t>
      </w:r>
      <w:r w:rsidR="00981EC3">
        <w:rPr>
          <w:rFonts w:ascii="Tahoma" w:hAnsi="Tahoma" w:cs="Tahoma"/>
          <w:b/>
        </w:rPr>
        <w:t>ponudb</w:t>
      </w:r>
    </w:p>
    <w:p w14:paraId="7DEBB1F9" w14:textId="77777777" w:rsidR="005A6F06" w:rsidRPr="00496805" w:rsidRDefault="005A6F06" w:rsidP="00AF60DD">
      <w:pPr>
        <w:keepNext/>
        <w:keepLines/>
        <w:jc w:val="both"/>
        <w:rPr>
          <w:rFonts w:ascii="Tahoma" w:hAnsi="Tahoma" w:cs="Tahoma"/>
        </w:rPr>
      </w:pPr>
    </w:p>
    <w:p w14:paraId="7B644076" w14:textId="77777777" w:rsidR="007B73C1" w:rsidRPr="00C8579C" w:rsidRDefault="007B73C1" w:rsidP="00AF60DD">
      <w:pPr>
        <w:keepNext/>
        <w:keepLines/>
        <w:jc w:val="both"/>
        <w:rPr>
          <w:rFonts w:ascii="Tahoma" w:hAnsi="Tahoma" w:cs="Tahoma"/>
        </w:rPr>
      </w:pPr>
      <w:r w:rsidRPr="00C8579C">
        <w:rPr>
          <w:rFonts w:ascii="Tahoma" w:hAnsi="Tahoma" w:cs="Tahoma"/>
        </w:rPr>
        <w:t>Naročnik bo pred oddajo javnega naročila preveril obstoj in vsebino podatkov oziroma drugih navedb iz ponudbe ponudnika, kateremu se je odločil oddati javno naročilo. Naročnik bo opravil pregled in ocenjevanje ponudb ter javno naročilo oddal na način, kot je opredeljeno v določilih 89. člena ZJN-3.</w:t>
      </w:r>
    </w:p>
    <w:p w14:paraId="46C16279" w14:textId="77777777" w:rsidR="005A6F06" w:rsidRPr="00112425" w:rsidRDefault="005A6F06" w:rsidP="00AF60DD">
      <w:pPr>
        <w:keepNext/>
        <w:keepLines/>
        <w:ind w:right="56"/>
        <w:jc w:val="both"/>
        <w:rPr>
          <w:rFonts w:ascii="Tahoma" w:hAnsi="Tahoma" w:cs="Tahoma"/>
        </w:rPr>
      </w:pPr>
    </w:p>
    <w:p w14:paraId="03EB9F9E" w14:textId="77777777" w:rsidR="00E34C6F" w:rsidRPr="00112425" w:rsidRDefault="00F27ADC" w:rsidP="00AF60DD">
      <w:pPr>
        <w:keepNext/>
        <w:keepLines/>
        <w:numPr>
          <w:ilvl w:val="1"/>
          <w:numId w:val="2"/>
        </w:numPr>
        <w:jc w:val="both"/>
        <w:rPr>
          <w:rFonts w:ascii="Tahoma" w:hAnsi="Tahoma" w:cs="Tahoma"/>
          <w:b/>
        </w:rPr>
      </w:pPr>
      <w:bookmarkStart w:id="6" w:name="_Toc116720524"/>
      <w:bookmarkStart w:id="7" w:name="_Toc116720588"/>
      <w:bookmarkStart w:id="8" w:name="_Toc116783499"/>
      <w:bookmarkStart w:id="9" w:name="_Toc116792933"/>
      <w:bookmarkStart w:id="10" w:name="_Toc136417505"/>
      <w:r w:rsidRPr="00112425">
        <w:rPr>
          <w:rFonts w:ascii="Tahoma" w:hAnsi="Tahoma" w:cs="Tahoma"/>
          <w:b/>
        </w:rPr>
        <w:t>Pogodba</w:t>
      </w:r>
    </w:p>
    <w:p w14:paraId="015713D8" w14:textId="77777777" w:rsidR="00E34C6F" w:rsidRPr="00112425" w:rsidRDefault="00E34C6F" w:rsidP="00AF60DD">
      <w:pPr>
        <w:keepNext/>
        <w:keepLines/>
        <w:ind w:left="720"/>
        <w:jc w:val="both"/>
        <w:rPr>
          <w:rFonts w:ascii="Tahoma" w:hAnsi="Tahoma" w:cs="Tahoma"/>
          <w:b/>
        </w:rPr>
      </w:pPr>
    </w:p>
    <w:p w14:paraId="04A0F5BA" w14:textId="24842F8C" w:rsidR="00E34C6F" w:rsidRPr="00112425" w:rsidRDefault="00342CD5" w:rsidP="00AF60DD">
      <w:pPr>
        <w:keepNext/>
        <w:keepLines/>
        <w:jc w:val="both"/>
        <w:rPr>
          <w:rFonts w:ascii="Tahoma" w:hAnsi="Tahoma" w:cs="Tahoma"/>
        </w:rPr>
      </w:pPr>
      <w:r>
        <w:rPr>
          <w:rFonts w:ascii="Tahoma" w:hAnsi="Tahoma" w:cs="Tahoma"/>
        </w:rPr>
        <w:t xml:space="preserve">Razpisni dokumentaciji sta priložena dva osnutka pogodbe, in sicer osnutek pogodbe naročnika MESTNA OBČINA LJUBLJANA (Priloga 8/1) in osnutek pogodbe naročnika JAVNO PODJETJE VODOVOD KANALIZACIJA SNAGA d.o.o. (Priloga 8/2). </w:t>
      </w:r>
      <w:r w:rsidR="00F27ADC" w:rsidRPr="00112425">
        <w:rPr>
          <w:rFonts w:ascii="Tahoma" w:hAnsi="Tahoma" w:cs="Tahoma"/>
        </w:rPr>
        <w:t>Pogodb</w:t>
      </w:r>
      <w:r>
        <w:rPr>
          <w:rFonts w:ascii="Tahoma" w:hAnsi="Tahoma" w:cs="Tahoma"/>
        </w:rPr>
        <w:t>i</w:t>
      </w:r>
      <w:r w:rsidR="00E34C6F" w:rsidRPr="00112425">
        <w:rPr>
          <w:rFonts w:ascii="Tahoma" w:hAnsi="Tahoma" w:cs="Tahoma"/>
        </w:rPr>
        <w:t xml:space="preserve"> z izbranim </w:t>
      </w:r>
      <w:r w:rsidR="007B73C1">
        <w:rPr>
          <w:rFonts w:ascii="Tahoma" w:hAnsi="Tahoma" w:cs="Tahoma"/>
        </w:rPr>
        <w:t>ponudnikom</w:t>
      </w:r>
      <w:r w:rsidR="00E34C6F" w:rsidRPr="00112425">
        <w:rPr>
          <w:rFonts w:ascii="Tahoma" w:hAnsi="Tahoma" w:cs="Tahoma"/>
        </w:rPr>
        <w:t xml:space="preserve"> bo podpisal zakonit</w:t>
      </w:r>
      <w:r w:rsidR="0099563B" w:rsidRPr="00112425">
        <w:rPr>
          <w:rFonts w:ascii="Tahoma" w:hAnsi="Tahoma" w:cs="Tahoma"/>
        </w:rPr>
        <w:t>i</w:t>
      </w:r>
      <w:r w:rsidR="00E34C6F" w:rsidRPr="00112425">
        <w:rPr>
          <w:rFonts w:ascii="Tahoma" w:hAnsi="Tahoma" w:cs="Tahoma"/>
        </w:rPr>
        <w:t xml:space="preserve"> zastopnik </w:t>
      </w:r>
      <w:r w:rsidR="007B73C1">
        <w:rPr>
          <w:rFonts w:ascii="Tahoma" w:hAnsi="Tahoma" w:cs="Tahoma"/>
        </w:rPr>
        <w:t xml:space="preserve">posameznega </w:t>
      </w:r>
      <w:r w:rsidR="00E34C6F" w:rsidRPr="00112425">
        <w:rPr>
          <w:rFonts w:ascii="Tahoma" w:hAnsi="Tahoma" w:cs="Tahoma"/>
        </w:rPr>
        <w:t>naročnika.</w:t>
      </w:r>
    </w:p>
    <w:p w14:paraId="2DFF9326" w14:textId="77777777" w:rsidR="00E34C6F" w:rsidRPr="00112425" w:rsidRDefault="00E34C6F" w:rsidP="00AF60DD">
      <w:pPr>
        <w:keepNext/>
        <w:keepLines/>
        <w:jc w:val="both"/>
        <w:rPr>
          <w:rFonts w:ascii="Tahoma" w:hAnsi="Tahoma" w:cs="Tahoma"/>
        </w:rPr>
      </w:pPr>
    </w:p>
    <w:p w14:paraId="40BCEF15" w14:textId="7B94AD37" w:rsidR="00E34C6F" w:rsidRPr="00112425" w:rsidRDefault="00F27ADC" w:rsidP="00AF60DD">
      <w:pPr>
        <w:keepNext/>
        <w:keepLines/>
        <w:jc w:val="both"/>
        <w:rPr>
          <w:rFonts w:ascii="Tahoma" w:hAnsi="Tahoma" w:cs="Tahoma"/>
        </w:rPr>
      </w:pPr>
      <w:r w:rsidRPr="00112425">
        <w:rPr>
          <w:rFonts w:ascii="Tahoma" w:hAnsi="Tahoma" w:cs="Tahoma"/>
        </w:rPr>
        <w:t xml:space="preserve">Pogodba </w:t>
      </w:r>
      <w:r w:rsidR="00E34C6F" w:rsidRPr="00112425">
        <w:rPr>
          <w:rFonts w:ascii="Tahoma" w:hAnsi="Tahoma" w:cs="Tahoma"/>
        </w:rPr>
        <w:t>se bo pred podpisom vsebinsko prilagodil</w:t>
      </w:r>
      <w:r w:rsidRPr="00112425">
        <w:rPr>
          <w:rFonts w:ascii="Tahoma" w:hAnsi="Tahoma" w:cs="Tahoma"/>
        </w:rPr>
        <w:t>a</w:t>
      </w:r>
      <w:r w:rsidR="00E34C6F" w:rsidRPr="00112425">
        <w:rPr>
          <w:rFonts w:ascii="Tahoma" w:hAnsi="Tahoma" w:cs="Tahoma"/>
        </w:rPr>
        <w:t xml:space="preserve"> le glede na to, ali bo izbrani </w:t>
      </w:r>
      <w:r w:rsidR="005A6D6B">
        <w:rPr>
          <w:rFonts w:ascii="Tahoma" w:hAnsi="Tahoma" w:cs="Tahoma"/>
        </w:rPr>
        <w:t>ponudnik</w:t>
      </w:r>
      <w:r w:rsidR="00E34C6F" w:rsidRPr="00112425">
        <w:rPr>
          <w:rFonts w:ascii="Tahoma" w:hAnsi="Tahoma" w:cs="Tahoma"/>
        </w:rPr>
        <w:t xml:space="preserve"> predložil skupno </w:t>
      </w:r>
      <w:r w:rsidR="005A6D6B">
        <w:rPr>
          <w:rFonts w:ascii="Tahoma" w:hAnsi="Tahoma" w:cs="Tahoma"/>
        </w:rPr>
        <w:t>ponudbo</w:t>
      </w:r>
      <w:r w:rsidR="00E34C6F" w:rsidRPr="00112425">
        <w:rPr>
          <w:rFonts w:ascii="Tahoma" w:hAnsi="Tahoma" w:cs="Tahoma"/>
        </w:rPr>
        <w:t>, prijavil sodelovanje podizvajalcev in podobno.</w:t>
      </w:r>
    </w:p>
    <w:p w14:paraId="2B2CBDC0" w14:textId="77777777" w:rsidR="005D0809" w:rsidRPr="00C8579C" w:rsidRDefault="005D0809" w:rsidP="00AF60DD">
      <w:pPr>
        <w:keepNext/>
        <w:keepLines/>
        <w:jc w:val="both"/>
        <w:rPr>
          <w:rFonts w:ascii="Tahoma" w:hAnsi="Tahoma" w:cs="Tahoma"/>
        </w:rPr>
      </w:pPr>
    </w:p>
    <w:p w14:paraId="6E784B0F" w14:textId="7EC78340" w:rsidR="00BD6DCC" w:rsidRPr="00112425" w:rsidRDefault="001159B2" w:rsidP="00AF60DD">
      <w:pPr>
        <w:keepNext/>
        <w:keepLines/>
        <w:jc w:val="both"/>
        <w:rPr>
          <w:rFonts w:ascii="Tahoma" w:hAnsi="Tahoma" w:cs="Tahoma"/>
        </w:rPr>
      </w:pPr>
      <w:r w:rsidRPr="00112425">
        <w:rPr>
          <w:rFonts w:ascii="Tahoma" w:hAnsi="Tahoma" w:cs="Tahoma"/>
        </w:rPr>
        <w:t>Osnut</w:t>
      </w:r>
      <w:r w:rsidR="00E005F5">
        <w:rPr>
          <w:rFonts w:ascii="Tahoma" w:hAnsi="Tahoma" w:cs="Tahoma"/>
        </w:rPr>
        <w:t>ek</w:t>
      </w:r>
      <w:r w:rsidRPr="00112425">
        <w:rPr>
          <w:rFonts w:ascii="Tahoma" w:hAnsi="Tahoma" w:cs="Tahoma"/>
        </w:rPr>
        <w:t xml:space="preserve"> pogodb</w:t>
      </w:r>
      <w:r w:rsidR="000C4341">
        <w:rPr>
          <w:rFonts w:ascii="Tahoma" w:hAnsi="Tahoma" w:cs="Tahoma"/>
        </w:rPr>
        <w:t>e</w:t>
      </w:r>
      <w:r w:rsidR="005A6D6B">
        <w:rPr>
          <w:rFonts w:ascii="Tahoma" w:hAnsi="Tahoma" w:cs="Tahoma"/>
        </w:rPr>
        <w:t xml:space="preserve"> posameznega naročnika</w:t>
      </w:r>
      <w:r w:rsidRPr="00112425">
        <w:rPr>
          <w:rFonts w:ascii="Tahoma" w:hAnsi="Tahoma" w:cs="Tahoma"/>
        </w:rPr>
        <w:t xml:space="preserve"> </w:t>
      </w:r>
      <w:r w:rsidR="000C4341">
        <w:rPr>
          <w:rFonts w:ascii="Tahoma" w:hAnsi="Tahoma" w:cs="Tahoma"/>
        </w:rPr>
        <w:t>je</w:t>
      </w:r>
      <w:r w:rsidRPr="00112425">
        <w:rPr>
          <w:rFonts w:ascii="Tahoma" w:hAnsi="Tahoma" w:cs="Tahoma"/>
        </w:rPr>
        <w:t xml:space="preserve"> kot prilog</w:t>
      </w:r>
      <w:r w:rsidR="000C4341">
        <w:rPr>
          <w:rFonts w:ascii="Tahoma" w:hAnsi="Tahoma" w:cs="Tahoma"/>
        </w:rPr>
        <w:t>a</w:t>
      </w:r>
      <w:r w:rsidRPr="00112425">
        <w:rPr>
          <w:rFonts w:ascii="Tahoma" w:hAnsi="Tahoma" w:cs="Tahoma"/>
        </w:rPr>
        <w:t xml:space="preserve"> (</w:t>
      </w:r>
      <w:r w:rsidRPr="00342CD5">
        <w:rPr>
          <w:rFonts w:ascii="Tahoma" w:hAnsi="Tahoma" w:cs="Tahoma"/>
        </w:rPr>
        <w:t xml:space="preserve">Priloga </w:t>
      </w:r>
      <w:r w:rsidR="005D0809" w:rsidRPr="00342CD5">
        <w:rPr>
          <w:rFonts w:ascii="Tahoma" w:hAnsi="Tahoma" w:cs="Tahoma"/>
        </w:rPr>
        <w:t>8</w:t>
      </w:r>
      <w:r w:rsidR="00342CD5" w:rsidRPr="00342CD5">
        <w:rPr>
          <w:rFonts w:ascii="Tahoma" w:hAnsi="Tahoma" w:cs="Tahoma"/>
        </w:rPr>
        <w:t>/</w:t>
      </w:r>
      <w:r w:rsidR="00342CD5">
        <w:rPr>
          <w:rFonts w:ascii="Tahoma" w:hAnsi="Tahoma" w:cs="Tahoma"/>
        </w:rPr>
        <w:t>1-8/2</w:t>
      </w:r>
      <w:r w:rsidRPr="00112425">
        <w:rPr>
          <w:rFonts w:ascii="Tahoma" w:hAnsi="Tahoma" w:cs="Tahoma"/>
        </w:rPr>
        <w:t xml:space="preserve">) sestavni del te razpisne dokumentacije. </w:t>
      </w:r>
      <w:r w:rsidR="005A6D6B">
        <w:rPr>
          <w:rFonts w:ascii="Tahoma" w:hAnsi="Tahoma" w:cs="Tahoma"/>
        </w:rPr>
        <w:t xml:space="preserve">Ponudnik </w:t>
      </w:r>
      <w:r w:rsidR="000C4341">
        <w:rPr>
          <w:rFonts w:ascii="Tahoma" w:hAnsi="Tahoma" w:cs="Tahoma"/>
        </w:rPr>
        <w:t xml:space="preserve">s podpisom </w:t>
      </w:r>
      <w:r w:rsidR="000C4341" w:rsidRPr="00342CD5">
        <w:rPr>
          <w:rFonts w:ascii="Tahoma" w:hAnsi="Tahoma" w:cs="Tahoma"/>
        </w:rPr>
        <w:t xml:space="preserve">Priloge </w:t>
      </w:r>
      <w:r w:rsidR="00342CD5" w:rsidRPr="00342CD5">
        <w:rPr>
          <w:rFonts w:ascii="Tahoma" w:hAnsi="Tahoma" w:cs="Tahoma"/>
        </w:rPr>
        <w:t>3</w:t>
      </w:r>
      <w:r w:rsidR="000C4341" w:rsidRPr="00342CD5">
        <w:rPr>
          <w:rFonts w:ascii="Tahoma" w:hAnsi="Tahoma" w:cs="Tahoma"/>
        </w:rPr>
        <w:t>/</w:t>
      </w:r>
      <w:r w:rsidR="00E005F5" w:rsidRPr="00342CD5">
        <w:rPr>
          <w:rFonts w:ascii="Tahoma" w:hAnsi="Tahoma" w:cs="Tahoma"/>
        </w:rPr>
        <w:t>3</w:t>
      </w:r>
      <w:r w:rsidR="000C4341">
        <w:rPr>
          <w:rFonts w:ascii="Tahoma" w:hAnsi="Tahoma" w:cs="Tahoma"/>
        </w:rPr>
        <w:t xml:space="preserve"> potrdi, da se strinja z vsebino osnutka pogodbe</w:t>
      </w:r>
      <w:r w:rsidR="005A6D6B">
        <w:rPr>
          <w:rFonts w:ascii="Tahoma" w:hAnsi="Tahoma" w:cs="Tahoma"/>
        </w:rPr>
        <w:t xml:space="preserve"> posameznega naročnika</w:t>
      </w:r>
      <w:r w:rsidR="0001763F">
        <w:rPr>
          <w:rFonts w:ascii="Tahoma" w:hAnsi="Tahoma" w:cs="Tahoma"/>
        </w:rPr>
        <w:t xml:space="preserve"> ter da bo v primeru, da bo izbran kot ekonomsko najugodnejši ponudnik, podpisal na poziv naročnika</w:t>
      </w:r>
      <w:r w:rsidR="000C4341">
        <w:rPr>
          <w:rFonts w:ascii="Tahoma" w:hAnsi="Tahoma" w:cs="Tahoma"/>
        </w:rPr>
        <w:t xml:space="preserve">. Osnutka pogodbe </w:t>
      </w:r>
      <w:r w:rsidR="005A6D6B">
        <w:rPr>
          <w:rFonts w:ascii="Tahoma" w:hAnsi="Tahoma" w:cs="Tahoma"/>
        </w:rPr>
        <w:t>ponudniku</w:t>
      </w:r>
      <w:r w:rsidR="000C4341">
        <w:rPr>
          <w:rFonts w:ascii="Tahoma" w:hAnsi="Tahoma" w:cs="Tahoma"/>
        </w:rPr>
        <w:t xml:space="preserve"> ni potrebno prilagati k </w:t>
      </w:r>
      <w:r w:rsidR="005A6D6B">
        <w:rPr>
          <w:rFonts w:ascii="Tahoma" w:hAnsi="Tahoma" w:cs="Tahoma"/>
        </w:rPr>
        <w:t>ponudbi</w:t>
      </w:r>
      <w:r w:rsidRPr="00112425">
        <w:rPr>
          <w:rFonts w:ascii="Tahoma" w:hAnsi="Tahoma" w:cs="Tahoma"/>
        </w:rPr>
        <w:t>.</w:t>
      </w:r>
    </w:p>
    <w:p w14:paraId="52D98E3B" w14:textId="6BB31097" w:rsidR="00A707A8" w:rsidRPr="00112425" w:rsidRDefault="00A707A8" w:rsidP="00AF60DD">
      <w:pPr>
        <w:keepNext/>
        <w:keepLines/>
        <w:jc w:val="both"/>
        <w:rPr>
          <w:rFonts w:ascii="Tahoma" w:hAnsi="Tahoma" w:cs="Tahoma"/>
          <w:b/>
        </w:rPr>
      </w:pPr>
    </w:p>
    <w:p w14:paraId="3299ACE6" w14:textId="77777777" w:rsidR="007C70A1" w:rsidRPr="00112425" w:rsidRDefault="007C70A1" w:rsidP="00AF60DD">
      <w:pPr>
        <w:keepNext/>
        <w:keepLines/>
        <w:numPr>
          <w:ilvl w:val="1"/>
          <w:numId w:val="2"/>
        </w:numPr>
        <w:jc w:val="both"/>
        <w:rPr>
          <w:rFonts w:ascii="Tahoma" w:hAnsi="Tahoma" w:cs="Tahoma"/>
          <w:b/>
        </w:rPr>
      </w:pPr>
      <w:r w:rsidRPr="00112425">
        <w:rPr>
          <w:rFonts w:ascii="Tahoma" w:hAnsi="Tahoma" w:cs="Tahoma"/>
          <w:b/>
        </w:rPr>
        <w:t>Prav</w:t>
      </w:r>
      <w:bookmarkEnd w:id="6"/>
      <w:bookmarkEnd w:id="7"/>
      <w:bookmarkEnd w:id="8"/>
      <w:bookmarkEnd w:id="9"/>
      <w:bookmarkEnd w:id="10"/>
      <w:r w:rsidR="00712EF3" w:rsidRPr="00112425">
        <w:rPr>
          <w:rFonts w:ascii="Tahoma" w:hAnsi="Tahoma" w:cs="Tahoma"/>
          <w:b/>
        </w:rPr>
        <w:t>no varstvo</w:t>
      </w:r>
    </w:p>
    <w:p w14:paraId="4C8AD51C" w14:textId="77777777" w:rsidR="007C70A1" w:rsidRPr="00112425" w:rsidRDefault="007C70A1" w:rsidP="00AF60DD">
      <w:pPr>
        <w:keepNext/>
        <w:keepLines/>
        <w:jc w:val="both"/>
        <w:rPr>
          <w:rFonts w:ascii="Tahoma" w:hAnsi="Tahoma" w:cs="Tahoma"/>
          <w:b/>
        </w:rPr>
      </w:pPr>
    </w:p>
    <w:p w14:paraId="051E800C" w14:textId="237A3CFF" w:rsidR="000378AD" w:rsidRPr="00112425" w:rsidRDefault="005A6D6B" w:rsidP="00AF60DD">
      <w:pPr>
        <w:keepNext/>
        <w:keepLines/>
        <w:autoSpaceDE w:val="0"/>
        <w:autoSpaceDN w:val="0"/>
        <w:adjustRightInd w:val="0"/>
        <w:jc w:val="both"/>
        <w:rPr>
          <w:rFonts w:ascii="Tahoma" w:hAnsi="Tahoma" w:cs="Tahoma"/>
        </w:rPr>
      </w:pPr>
      <w:r>
        <w:rPr>
          <w:rFonts w:ascii="Tahoma" w:hAnsi="Tahoma" w:cs="Tahoma"/>
        </w:rPr>
        <w:t xml:space="preserve">Ponudniku </w:t>
      </w:r>
      <w:r w:rsidR="000378AD" w:rsidRPr="00112425">
        <w:rPr>
          <w:rFonts w:ascii="Tahoma" w:hAnsi="Tahoma" w:cs="Tahoma"/>
        </w:rPr>
        <w:t>je zagotovljeno pravno varstvo, skladno z Zakonom o pravnem varstv</w:t>
      </w:r>
      <w:r w:rsidR="000C4341">
        <w:rPr>
          <w:rFonts w:ascii="Tahoma" w:hAnsi="Tahoma" w:cs="Tahoma"/>
        </w:rPr>
        <w:t>u v postopkih javnega naročanja</w:t>
      </w:r>
      <w:r w:rsidR="000378AD" w:rsidRPr="00112425">
        <w:rPr>
          <w:rFonts w:ascii="Tahoma" w:hAnsi="Tahoma" w:cs="Tahoma"/>
        </w:rPr>
        <w:t xml:space="preserve">. </w:t>
      </w:r>
    </w:p>
    <w:p w14:paraId="7E22FCE9" w14:textId="77777777" w:rsidR="008E187B" w:rsidRPr="00112425" w:rsidRDefault="008E187B" w:rsidP="00AF60DD">
      <w:pPr>
        <w:keepNext/>
        <w:keepLines/>
        <w:autoSpaceDE w:val="0"/>
        <w:autoSpaceDN w:val="0"/>
        <w:adjustRightInd w:val="0"/>
        <w:jc w:val="both"/>
        <w:rPr>
          <w:rFonts w:ascii="Tahoma" w:hAnsi="Tahoma" w:cs="Tahoma"/>
        </w:rPr>
      </w:pPr>
    </w:p>
    <w:p w14:paraId="1F4D6B76" w14:textId="77777777" w:rsidR="007C70A1" w:rsidRPr="00112425" w:rsidRDefault="007C70A1" w:rsidP="00AF60DD">
      <w:pPr>
        <w:keepNext/>
        <w:keepLines/>
        <w:numPr>
          <w:ilvl w:val="1"/>
          <w:numId w:val="2"/>
        </w:numPr>
        <w:jc w:val="both"/>
        <w:rPr>
          <w:rFonts w:ascii="Tahoma" w:hAnsi="Tahoma" w:cs="Tahoma"/>
          <w:b/>
        </w:rPr>
      </w:pPr>
      <w:r w:rsidRPr="00112425">
        <w:rPr>
          <w:rFonts w:ascii="Tahoma" w:hAnsi="Tahoma" w:cs="Tahoma"/>
          <w:b/>
        </w:rPr>
        <w:t xml:space="preserve"> </w:t>
      </w:r>
      <w:bookmarkStart w:id="11" w:name="_Toc163615935"/>
      <w:r w:rsidRPr="00112425">
        <w:rPr>
          <w:rFonts w:ascii="Tahoma" w:hAnsi="Tahoma" w:cs="Tahoma"/>
          <w:b/>
        </w:rPr>
        <w:t>Zaupnost po</w:t>
      </w:r>
      <w:bookmarkEnd w:id="11"/>
      <w:r w:rsidR="00502E8E" w:rsidRPr="00112425">
        <w:rPr>
          <w:rFonts w:ascii="Tahoma" w:hAnsi="Tahoma" w:cs="Tahoma"/>
          <w:b/>
        </w:rPr>
        <w:t>datkov</w:t>
      </w:r>
    </w:p>
    <w:p w14:paraId="7820483C" w14:textId="77777777" w:rsidR="007C70A1" w:rsidRPr="00112425" w:rsidRDefault="007C70A1" w:rsidP="00AF60DD">
      <w:pPr>
        <w:pStyle w:val="tekst1"/>
        <w:keepNext/>
        <w:keepLines/>
        <w:spacing w:before="0" w:line="240" w:lineRule="auto"/>
        <w:rPr>
          <w:rFonts w:ascii="Tahoma" w:hAnsi="Tahoma" w:cs="Tahoma"/>
          <w:sz w:val="20"/>
        </w:rPr>
      </w:pPr>
    </w:p>
    <w:p w14:paraId="098012BF" w14:textId="77777777" w:rsidR="00404799" w:rsidRPr="00112425" w:rsidRDefault="00404799" w:rsidP="00AF60DD">
      <w:pPr>
        <w:keepNext/>
        <w:keepLines/>
        <w:jc w:val="both"/>
        <w:rPr>
          <w:rFonts w:ascii="Tahoma" w:hAnsi="Tahoma" w:cs="Tahoma"/>
        </w:rPr>
      </w:pPr>
      <w:r w:rsidRPr="00112425">
        <w:rPr>
          <w:rFonts w:ascii="Tahoma" w:hAnsi="Tahoma" w:cs="Tahoma"/>
        </w:rPr>
        <w:t>Naročnik zagotavlja javnost in zaupnost podatkov skladno s 35. členom ZJN-3 ob upoštevanju določb zakona, ki ureja varstvo osebnih podatkov, tajne podatke ali gospodarske družbe.</w:t>
      </w:r>
    </w:p>
    <w:p w14:paraId="115BE110" w14:textId="77777777" w:rsidR="00404799" w:rsidRPr="00112425" w:rsidRDefault="00404799" w:rsidP="00AF60DD">
      <w:pPr>
        <w:keepNext/>
        <w:keepLines/>
        <w:jc w:val="both"/>
        <w:rPr>
          <w:rFonts w:ascii="Tahoma" w:hAnsi="Tahoma" w:cs="Tahoma"/>
        </w:rPr>
      </w:pPr>
    </w:p>
    <w:p w14:paraId="0CD5D4B8" w14:textId="30BC943A" w:rsidR="00404799" w:rsidRDefault="00404799" w:rsidP="00AF60DD">
      <w:pPr>
        <w:keepNext/>
        <w:keepLines/>
        <w:jc w:val="both"/>
        <w:rPr>
          <w:rFonts w:ascii="Tahoma" w:hAnsi="Tahoma" w:cs="Tahoma"/>
        </w:rPr>
      </w:pPr>
      <w:r w:rsidRPr="00112425">
        <w:rPr>
          <w:rFonts w:ascii="Tahoma" w:hAnsi="Tahoma" w:cs="Tahoma"/>
        </w:rPr>
        <w:lastRenderedPageBreak/>
        <w:t xml:space="preserve">Podatki, ki jih bo </w:t>
      </w:r>
      <w:r w:rsidR="003549F2" w:rsidRPr="003549F2">
        <w:rPr>
          <w:rFonts w:ascii="Tahoma" w:hAnsi="Tahoma" w:cs="Tahoma"/>
        </w:rPr>
        <w:t>ponudnik</w:t>
      </w:r>
      <w:r w:rsidRPr="00112425">
        <w:rPr>
          <w:rFonts w:ascii="Tahoma" w:hAnsi="Tahoma" w:cs="Tahoma"/>
        </w:rPr>
        <w:t xml:space="preserve"> v skladu z zakonom, ki ureja gospodarske družbe, varstvo osebnih podatkov ali tajne podatke, upravičeno označil kot zaupne ali poslovno skrivnost, bodo uporabljeni samo za namene predmetnega javnega naročila in ne bodo dostopni nikomur izven kroga oseb, ki bodo vključene v razpisni postopek. Ti podatki ne bodo objavljeni na odpiranju ponudb niti v nadaljevanju postopka ali kasneje. Naročnik bo v celoti odgovoren za varovanje zaupnosti tako dobljenih podatkov.</w:t>
      </w:r>
    </w:p>
    <w:p w14:paraId="024E4946" w14:textId="77777777" w:rsidR="005A6F06" w:rsidRDefault="005A6F06" w:rsidP="00AF60DD">
      <w:pPr>
        <w:keepNext/>
        <w:keepLines/>
        <w:jc w:val="both"/>
        <w:rPr>
          <w:rFonts w:ascii="Tahoma" w:hAnsi="Tahoma" w:cs="Tahoma"/>
        </w:rPr>
      </w:pPr>
    </w:p>
    <w:p w14:paraId="105DBF46" w14:textId="10D4B0A4" w:rsidR="000C4341" w:rsidRPr="008C53AF" w:rsidRDefault="000C4341" w:rsidP="00AF60DD">
      <w:pPr>
        <w:keepNext/>
        <w:keepLines/>
        <w:jc w:val="both"/>
        <w:rPr>
          <w:rFonts w:ascii="Tahoma" w:hAnsi="Tahoma" w:cs="Tahoma"/>
        </w:rPr>
      </w:pPr>
      <w:r w:rsidRPr="008C53AF">
        <w:rPr>
          <w:rFonts w:ascii="Tahoma" w:hAnsi="Tahoma" w:cs="Tahoma"/>
        </w:rPr>
        <w:t>Naročnik bo omogočil vpogled v skl</w:t>
      </w:r>
      <w:r>
        <w:rPr>
          <w:rFonts w:ascii="Tahoma" w:hAnsi="Tahoma" w:cs="Tahoma"/>
        </w:rPr>
        <w:t xml:space="preserve">adu s 35. člena ZJN-3. </w:t>
      </w:r>
      <w:r w:rsidR="003549F2">
        <w:rPr>
          <w:rFonts w:ascii="Tahoma" w:hAnsi="Tahoma" w:cs="Tahoma"/>
        </w:rPr>
        <w:t>P</w:t>
      </w:r>
      <w:r w:rsidR="003549F2" w:rsidRPr="003549F2">
        <w:rPr>
          <w:rFonts w:ascii="Tahoma" w:hAnsi="Tahoma" w:cs="Tahoma"/>
        </w:rPr>
        <w:t>onudnik</w:t>
      </w:r>
      <w:r w:rsidR="003549F2" w:rsidRPr="003549F2">
        <w:rPr>
          <w:rFonts w:ascii="Tahoma" w:hAnsi="Tahoma" w:cs="Tahoma"/>
          <w:b/>
        </w:rPr>
        <w:t xml:space="preserve"> </w:t>
      </w:r>
      <w:r w:rsidRPr="008C53AF">
        <w:rPr>
          <w:rFonts w:ascii="Tahoma" w:hAnsi="Tahoma" w:cs="Tahoma"/>
        </w:rPr>
        <w:t xml:space="preserve">mora zahtevo za vpogled pravočasno posredovati naročniku pisno na naslov: JAVNI HOLDING Ljubljana, d.o.o.,  Verovškova ulica 70, 1000 Ljubljana ali po elektronski pošti na naslov: </w:t>
      </w:r>
      <w:r w:rsidRPr="006863AC">
        <w:rPr>
          <w:rFonts w:ascii="Tahoma" w:hAnsi="Tahoma" w:cs="Tahoma"/>
        </w:rPr>
        <w:t>sjn@jhl.si</w:t>
      </w:r>
      <w:r w:rsidRPr="008C53AF">
        <w:rPr>
          <w:rFonts w:ascii="Tahoma" w:hAnsi="Tahoma" w:cs="Tahoma"/>
        </w:rPr>
        <w:t xml:space="preserve"> ali na elektronski naslov kontaktne osebe, ki je navedena v Obvestilu o naročilu (Oddelek I: Javni naročnik), ki je objavljeno na Portalu javnih naročil.  </w:t>
      </w:r>
    </w:p>
    <w:p w14:paraId="777FA6C9" w14:textId="77777777" w:rsidR="009A5F76" w:rsidRPr="00112425" w:rsidRDefault="009A5F76" w:rsidP="00AF60DD">
      <w:pPr>
        <w:pStyle w:val="tekst1"/>
        <w:keepNext/>
        <w:keepLines/>
        <w:spacing w:before="0" w:line="240" w:lineRule="auto"/>
        <w:rPr>
          <w:rFonts w:ascii="Tahoma" w:hAnsi="Tahoma" w:cs="Tahoma"/>
          <w:sz w:val="20"/>
        </w:rPr>
      </w:pPr>
    </w:p>
    <w:p w14:paraId="772E735D" w14:textId="77777777" w:rsidR="007C70A1" w:rsidRPr="00112425" w:rsidRDefault="007C70A1" w:rsidP="00AF60DD">
      <w:pPr>
        <w:keepNext/>
        <w:keepLines/>
        <w:numPr>
          <w:ilvl w:val="1"/>
          <w:numId w:val="2"/>
        </w:numPr>
        <w:jc w:val="both"/>
        <w:rPr>
          <w:rFonts w:ascii="Tahoma" w:hAnsi="Tahoma" w:cs="Tahoma"/>
          <w:b/>
        </w:rPr>
      </w:pPr>
      <w:r w:rsidRPr="00112425">
        <w:rPr>
          <w:rFonts w:ascii="Tahoma" w:hAnsi="Tahoma" w:cs="Tahoma"/>
          <w:b/>
        </w:rPr>
        <w:t>Jamstvo za</w:t>
      </w:r>
      <w:r w:rsidR="00A96998" w:rsidRPr="00112425">
        <w:rPr>
          <w:rFonts w:ascii="Tahoma" w:hAnsi="Tahoma" w:cs="Tahoma"/>
          <w:b/>
        </w:rPr>
        <w:t xml:space="preserve"> </w:t>
      </w:r>
      <w:r w:rsidRPr="00112425">
        <w:rPr>
          <w:rFonts w:ascii="Tahoma" w:hAnsi="Tahoma" w:cs="Tahoma"/>
          <w:b/>
        </w:rPr>
        <w:t>napake</w:t>
      </w:r>
    </w:p>
    <w:p w14:paraId="4C0CAAD9" w14:textId="77777777" w:rsidR="007C70A1" w:rsidRPr="00112425" w:rsidRDefault="007C70A1" w:rsidP="00AF60DD">
      <w:pPr>
        <w:keepNext/>
        <w:keepLines/>
        <w:jc w:val="both"/>
        <w:rPr>
          <w:rFonts w:ascii="Tahoma" w:hAnsi="Tahoma" w:cs="Tahoma"/>
        </w:rPr>
      </w:pPr>
    </w:p>
    <w:p w14:paraId="1D032E9C" w14:textId="4AEA59DA" w:rsidR="007C70A1" w:rsidRPr="00112425" w:rsidRDefault="00787A19" w:rsidP="00AF60DD">
      <w:pPr>
        <w:keepNext/>
        <w:keepLines/>
        <w:jc w:val="both"/>
        <w:rPr>
          <w:rFonts w:ascii="Tahoma" w:hAnsi="Tahoma" w:cs="Tahoma"/>
        </w:rPr>
      </w:pPr>
      <w:r w:rsidRPr="00112425">
        <w:rPr>
          <w:rFonts w:ascii="Tahoma" w:hAnsi="Tahoma" w:cs="Tahoma"/>
        </w:rPr>
        <w:t xml:space="preserve">Izbrani </w:t>
      </w:r>
      <w:r w:rsidR="005A6D6B">
        <w:rPr>
          <w:rFonts w:ascii="Tahoma" w:hAnsi="Tahoma" w:cs="Tahoma"/>
        </w:rPr>
        <w:t>ponudnik</w:t>
      </w:r>
      <w:r w:rsidR="007C70A1" w:rsidRPr="00112425">
        <w:rPr>
          <w:rFonts w:ascii="Tahoma" w:hAnsi="Tahoma" w:cs="Tahoma"/>
        </w:rPr>
        <w:t>, s kat</w:t>
      </w:r>
      <w:r w:rsidR="00502E8E" w:rsidRPr="00112425">
        <w:rPr>
          <w:rFonts w:ascii="Tahoma" w:hAnsi="Tahoma" w:cs="Tahoma"/>
        </w:rPr>
        <w:t xml:space="preserve">erim bo </w:t>
      </w:r>
      <w:r w:rsidR="005A6D6B">
        <w:rPr>
          <w:rFonts w:ascii="Tahoma" w:hAnsi="Tahoma" w:cs="Tahoma"/>
        </w:rPr>
        <w:t xml:space="preserve">posamezni </w:t>
      </w:r>
      <w:r w:rsidR="00502E8E" w:rsidRPr="00112425">
        <w:rPr>
          <w:rFonts w:ascii="Tahoma" w:hAnsi="Tahoma" w:cs="Tahoma"/>
        </w:rPr>
        <w:t xml:space="preserve">naročnik sklenil </w:t>
      </w:r>
      <w:r w:rsidR="0086655C" w:rsidRPr="00112425">
        <w:rPr>
          <w:rFonts w:ascii="Tahoma" w:hAnsi="Tahoma" w:cs="Tahoma"/>
        </w:rPr>
        <w:t>pogodbo</w:t>
      </w:r>
      <w:r w:rsidR="007C70A1" w:rsidRPr="00112425">
        <w:rPr>
          <w:rFonts w:ascii="Tahoma" w:hAnsi="Tahoma" w:cs="Tahoma"/>
        </w:rPr>
        <w:t>, bo moral jamčiti za odpravo vseh vrst napak</w:t>
      </w:r>
      <w:r w:rsidR="00325548" w:rsidRPr="00112425">
        <w:rPr>
          <w:rFonts w:ascii="Tahoma" w:hAnsi="Tahoma" w:cs="Tahoma"/>
        </w:rPr>
        <w:t xml:space="preserve"> na predmetu javnega naročila</w:t>
      </w:r>
      <w:r w:rsidR="00A10B9A" w:rsidRPr="00112425">
        <w:rPr>
          <w:rFonts w:ascii="Tahoma" w:hAnsi="Tahoma" w:cs="Tahoma"/>
        </w:rPr>
        <w:t>,</w:t>
      </w:r>
      <w:r w:rsidR="007C70A1" w:rsidRPr="00112425">
        <w:rPr>
          <w:rFonts w:ascii="Tahoma" w:hAnsi="Tahoma" w:cs="Tahoma"/>
        </w:rPr>
        <w:t xml:space="preserve"> skladno z določili </w:t>
      </w:r>
      <w:r w:rsidR="005A6D6B">
        <w:rPr>
          <w:rFonts w:ascii="Tahoma" w:hAnsi="Tahoma" w:cs="Tahoma"/>
        </w:rPr>
        <w:t>zakona, ki ureja obligacijska razmerja</w:t>
      </w:r>
      <w:r w:rsidR="007C70A1" w:rsidRPr="00112425">
        <w:rPr>
          <w:rFonts w:ascii="Tahoma" w:hAnsi="Tahoma" w:cs="Tahoma"/>
        </w:rPr>
        <w:t>.</w:t>
      </w:r>
    </w:p>
    <w:p w14:paraId="1E1FE01B" w14:textId="77777777" w:rsidR="005D1D6C" w:rsidRPr="00112425" w:rsidRDefault="005D1D6C" w:rsidP="00AF60DD">
      <w:pPr>
        <w:keepNext/>
        <w:keepLines/>
        <w:jc w:val="both"/>
        <w:rPr>
          <w:rFonts w:ascii="Tahoma" w:hAnsi="Tahoma" w:cs="Tahoma"/>
        </w:rPr>
      </w:pPr>
    </w:p>
    <w:p w14:paraId="47E51F95" w14:textId="17352C40" w:rsidR="005D1D6C" w:rsidRPr="00112425" w:rsidRDefault="00837427" w:rsidP="00AF60DD">
      <w:pPr>
        <w:keepNext/>
        <w:keepLines/>
        <w:numPr>
          <w:ilvl w:val="1"/>
          <w:numId w:val="2"/>
        </w:numPr>
        <w:jc w:val="both"/>
        <w:rPr>
          <w:rFonts w:ascii="Tahoma" w:hAnsi="Tahoma" w:cs="Tahoma"/>
          <w:b/>
        </w:rPr>
      </w:pPr>
      <w:r w:rsidRPr="00112425">
        <w:rPr>
          <w:rFonts w:ascii="Tahoma" w:hAnsi="Tahoma" w:cs="Tahoma"/>
          <w:b/>
        </w:rPr>
        <w:t>Celovitost ponudbe</w:t>
      </w:r>
    </w:p>
    <w:p w14:paraId="3BF984AD" w14:textId="77777777" w:rsidR="00837427" w:rsidRPr="00112425" w:rsidRDefault="00837427" w:rsidP="00AF60DD">
      <w:pPr>
        <w:keepNext/>
        <w:keepLines/>
        <w:jc w:val="both"/>
        <w:rPr>
          <w:rFonts w:ascii="Tahoma" w:hAnsi="Tahoma" w:cs="Tahoma"/>
        </w:rPr>
      </w:pPr>
    </w:p>
    <w:p w14:paraId="6E63A9C0" w14:textId="45A8B11A" w:rsidR="005A6F06" w:rsidRPr="00496805" w:rsidRDefault="005A6D6B" w:rsidP="00AF60DD">
      <w:pPr>
        <w:keepNext/>
        <w:keepLines/>
        <w:jc w:val="both"/>
        <w:rPr>
          <w:rFonts w:ascii="Tahoma" w:hAnsi="Tahoma" w:cs="Tahoma"/>
        </w:rPr>
      </w:pPr>
      <w:r>
        <w:rPr>
          <w:rFonts w:ascii="Tahoma" w:hAnsi="Tahoma" w:cs="Tahoma"/>
        </w:rPr>
        <w:t>Ponudnik</w:t>
      </w:r>
      <w:r w:rsidR="005A6F06" w:rsidRPr="00496805">
        <w:rPr>
          <w:rFonts w:ascii="Tahoma" w:hAnsi="Tahoma" w:cs="Tahoma"/>
        </w:rPr>
        <w:t xml:space="preserve"> odda </w:t>
      </w:r>
      <w:r>
        <w:rPr>
          <w:rFonts w:ascii="Tahoma" w:hAnsi="Tahoma" w:cs="Tahoma"/>
        </w:rPr>
        <w:t>ponudbo z</w:t>
      </w:r>
      <w:r w:rsidR="005A6F06" w:rsidRPr="00496805">
        <w:rPr>
          <w:rFonts w:ascii="Tahoma" w:hAnsi="Tahoma" w:cs="Tahoma"/>
        </w:rPr>
        <w:t xml:space="preserve">a celoten predmet javnega naročila, pri čemer mora predmet ponudbe ustrezati tehničnim in ostalim zahtevam, navedenim v predmetni dokumentaciji naročnika. V primeru, da predmet </w:t>
      </w:r>
      <w:r w:rsidR="00981EC3">
        <w:rPr>
          <w:rFonts w:ascii="Tahoma" w:hAnsi="Tahoma" w:cs="Tahoma"/>
        </w:rPr>
        <w:t>ponudbe</w:t>
      </w:r>
      <w:r w:rsidR="005A6F06" w:rsidRPr="00496805">
        <w:rPr>
          <w:rFonts w:ascii="Tahoma" w:hAnsi="Tahoma" w:cs="Tahoma"/>
        </w:rPr>
        <w:t xml:space="preserve"> ne bo v skladu z vsemi zahtevami in pogoji razpisne dokumentacije, bo naročnik tako </w:t>
      </w:r>
      <w:r w:rsidR="00981EC3">
        <w:rPr>
          <w:rFonts w:ascii="Tahoma" w:hAnsi="Tahoma" w:cs="Tahoma"/>
        </w:rPr>
        <w:t>ponudbo</w:t>
      </w:r>
      <w:r w:rsidR="005A6F06" w:rsidRPr="00496805">
        <w:rPr>
          <w:rFonts w:ascii="Tahoma" w:hAnsi="Tahoma" w:cs="Tahoma"/>
        </w:rPr>
        <w:t xml:space="preserve"> izključil iz sodelovanja v postopku oddaje javnega naročila.</w:t>
      </w:r>
    </w:p>
    <w:p w14:paraId="242A32CF" w14:textId="77777777" w:rsidR="00981EC3" w:rsidRDefault="00981EC3" w:rsidP="00AF60DD">
      <w:pPr>
        <w:keepNext/>
        <w:keepLines/>
        <w:jc w:val="both"/>
        <w:rPr>
          <w:rFonts w:ascii="Tahoma" w:hAnsi="Tahoma" w:cs="Tahoma"/>
        </w:rPr>
      </w:pPr>
    </w:p>
    <w:p w14:paraId="021C95C7" w14:textId="77777777" w:rsidR="005A6F06" w:rsidRPr="005A6F06" w:rsidRDefault="005A6F06" w:rsidP="00AF60DD">
      <w:pPr>
        <w:keepNext/>
        <w:keepLines/>
        <w:numPr>
          <w:ilvl w:val="1"/>
          <w:numId w:val="2"/>
        </w:numPr>
        <w:jc w:val="both"/>
        <w:rPr>
          <w:rFonts w:ascii="Tahoma" w:hAnsi="Tahoma" w:cs="Tahoma"/>
          <w:b/>
        </w:rPr>
      </w:pPr>
      <w:r w:rsidRPr="005A6F06">
        <w:rPr>
          <w:rFonts w:ascii="Tahoma" w:hAnsi="Tahoma" w:cs="Tahoma"/>
          <w:b/>
        </w:rPr>
        <w:t>Gospodarski subjekt s sedežem izven Republike Slovenije</w:t>
      </w:r>
    </w:p>
    <w:p w14:paraId="1DAA9337" w14:textId="77777777" w:rsidR="005A6F06" w:rsidRPr="00496805" w:rsidRDefault="005A6F06" w:rsidP="00AF60DD">
      <w:pPr>
        <w:keepNext/>
        <w:keepLines/>
        <w:jc w:val="both"/>
        <w:rPr>
          <w:rFonts w:ascii="Tahoma" w:hAnsi="Tahoma" w:cs="Tahoma"/>
        </w:rPr>
      </w:pPr>
    </w:p>
    <w:p w14:paraId="33DE727E" w14:textId="77777777" w:rsidR="005A6F06" w:rsidRPr="00496805" w:rsidRDefault="005A6F06" w:rsidP="00AF60DD">
      <w:pPr>
        <w:keepNext/>
        <w:keepLines/>
        <w:jc w:val="both"/>
        <w:rPr>
          <w:rFonts w:ascii="Tahoma" w:hAnsi="Tahoma" w:cs="Tahoma"/>
        </w:rPr>
      </w:pPr>
      <w:r w:rsidRPr="00496805">
        <w:rPr>
          <w:rFonts w:ascii="Tahoma" w:hAnsi="Tahoma" w:cs="Tahoma"/>
        </w:rPr>
        <w:t>Gospodarski subjekt s sedežem izven Republike Slovenije mora izpolnjevati enake pogoje kot gospodarski subjekt s sedežem v Republiki Sloveniji, ter mora posamezno sposobnost dokazovati v skladu z zahtevami naročnika iz razpisne dokumentacije, ki velja za vse gospodarske subjekte.</w:t>
      </w:r>
    </w:p>
    <w:p w14:paraId="77DB1E3B" w14:textId="77777777" w:rsidR="005A6F06" w:rsidRPr="00496805" w:rsidRDefault="005A6F06" w:rsidP="00AF60DD">
      <w:pPr>
        <w:keepNext/>
        <w:keepLines/>
        <w:jc w:val="both"/>
        <w:rPr>
          <w:rFonts w:ascii="Tahoma" w:hAnsi="Tahoma" w:cs="Tahoma"/>
        </w:rPr>
      </w:pPr>
    </w:p>
    <w:p w14:paraId="2C23A672" w14:textId="05CE8248" w:rsidR="005A6F06" w:rsidRPr="00496805" w:rsidRDefault="005A6F06" w:rsidP="00AF60DD">
      <w:pPr>
        <w:keepNext/>
        <w:keepLines/>
        <w:jc w:val="both"/>
        <w:rPr>
          <w:rFonts w:ascii="Tahoma" w:hAnsi="Tahoma" w:cs="Tahoma"/>
        </w:rPr>
      </w:pPr>
      <w:r w:rsidRPr="00496805">
        <w:rPr>
          <w:rFonts w:ascii="Tahoma" w:hAnsi="Tahoma" w:cs="Tahoma"/>
        </w:rPr>
        <w:t xml:space="preserve">Enako velja tudi v primeru, da gospodarski subjekt nastopa s partnerjem (skupna </w:t>
      </w:r>
      <w:r w:rsidR="005D544A">
        <w:rPr>
          <w:rFonts w:ascii="Tahoma" w:hAnsi="Tahoma" w:cs="Tahoma"/>
        </w:rPr>
        <w:t>ponudba</w:t>
      </w:r>
      <w:r w:rsidRPr="00496805">
        <w:rPr>
          <w:rFonts w:ascii="Tahoma" w:hAnsi="Tahoma" w:cs="Tahoma"/>
        </w:rPr>
        <w:t>) ali podizvajalcem ali se sklicuje na uporabo zmogljivosti drugih subjektov.</w:t>
      </w:r>
    </w:p>
    <w:p w14:paraId="6EB53FF3" w14:textId="77777777" w:rsidR="005A6F06" w:rsidRDefault="005A6F06" w:rsidP="00AF60DD">
      <w:pPr>
        <w:keepNext/>
        <w:keepLines/>
        <w:jc w:val="both"/>
        <w:rPr>
          <w:rFonts w:ascii="Tahoma" w:hAnsi="Tahoma" w:cs="Tahoma"/>
        </w:rPr>
      </w:pPr>
    </w:p>
    <w:p w14:paraId="16C8EBDD" w14:textId="42B88703" w:rsidR="000C25E5" w:rsidRDefault="000C25E5" w:rsidP="00AF60DD">
      <w:pPr>
        <w:keepNext/>
        <w:keepLines/>
        <w:numPr>
          <w:ilvl w:val="1"/>
          <w:numId w:val="2"/>
        </w:numPr>
        <w:jc w:val="both"/>
        <w:rPr>
          <w:rFonts w:ascii="Tahoma" w:hAnsi="Tahoma" w:cs="Tahoma"/>
          <w:b/>
        </w:rPr>
      </w:pPr>
      <w:r>
        <w:rPr>
          <w:rFonts w:ascii="Tahoma" w:hAnsi="Tahoma" w:cs="Tahoma"/>
          <w:b/>
        </w:rPr>
        <w:t>Gospodarski subjekt/ponudnik</w:t>
      </w:r>
    </w:p>
    <w:p w14:paraId="3C2046C5" w14:textId="3A59FDCC" w:rsidR="000C25E5" w:rsidRDefault="000C25E5" w:rsidP="00AF60DD">
      <w:pPr>
        <w:keepNext/>
        <w:keepLines/>
        <w:jc w:val="both"/>
        <w:rPr>
          <w:rFonts w:ascii="Tahoma" w:hAnsi="Tahoma" w:cs="Tahoma"/>
          <w:b/>
        </w:rPr>
      </w:pPr>
    </w:p>
    <w:p w14:paraId="0DE57B0E" w14:textId="77777777" w:rsidR="000C25E5" w:rsidRPr="000C25E5" w:rsidRDefault="000C25E5" w:rsidP="00AF60DD">
      <w:pPr>
        <w:keepNext/>
        <w:keepLines/>
        <w:jc w:val="both"/>
        <w:rPr>
          <w:rFonts w:ascii="Tahoma" w:hAnsi="Tahoma" w:cs="Tahoma"/>
        </w:rPr>
      </w:pPr>
      <w:r w:rsidRPr="000C25E5">
        <w:rPr>
          <w:rFonts w:ascii="Tahoma" w:hAnsi="Tahoma" w:cs="Tahoma"/>
        </w:rPr>
        <w:t xml:space="preserve">Kot ponudnik lahko v tem postopku javnega naročanja odda ponudbo gospodarski subjekt, tj. katera koli fizična ali pravna oseba ali skupina teh oseb, vključno z vsakim začasnim združenjem podjetij, ki na trgu ali v postopkih javnega naročanja ponuja izvedbo gradenj, dobavo blaga ali izvedbo storitev, ki so predmet tega javnega naročila. Ponudnik mora biti registriran za dejavnost, ki je predmet tega javnega naročila, in imeti za opravljanje te dejavnosti vsa predpisana dovoljenja. </w:t>
      </w:r>
    </w:p>
    <w:p w14:paraId="37AE7066" w14:textId="77777777" w:rsidR="000C25E5" w:rsidRPr="000C25E5" w:rsidRDefault="000C25E5" w:rsidP="00AF60DD">
      <w:pPr>
        <w:keepNext/>
        <w:keepLines/>
        <w:jc w:val="both"/>
        <w:rPr>
          <w:rFonts w:ascii="Tahoma" w:hAnsi="Tahoma" w:cs="Tahoma"/>
        </w:rPr>
      </w:pPr>
    </w:p>
    <w:p w14:paraId="3A1AC841" w14:textId="77777777" w:rsidR="000C25E5" w:rsidRPr="000C25E5" w:rsidRDefault="000C25E5" w:rsidP="00AF60DD">
      <w:pPr>
        <w:keepNext/>
        <w:keepLines/>
        <w:jc w:val="both"/>
        <w:rPr>
          <w:rFonts w:ascii="Tahoma" w:hAnsi="Tahoma" w:cs="Tahoma"/>
        </w:rPr>
      </w:pPr>
      <w:r w:rsidRPr="000C25E5">
        <w:rPr>
          <w:rFonts w:ascii="Tahoma" w:hAnsi="Tahoma" w:cs="Tahoma"/>
        </w:rPr>
        <w:t>Skladno z Gradbenim zakonom je nadzornik pravna ali fizična oseba, ki kot udeleženec pri graditvi objektov izvaja nadzor nad gradnjo in izpolnjuje pogoje po zakonu, ki ureja arhitekturno in inženirsko dejavnost. Upoštevaje navedeno, mora ponudnik, ki bo opravljal dejavnost nadzora nad gradnjo izpolnjevati pogoje določene v Zakonu o arhitekturni in inženirski dejavnosti.</w:t>
      </w:r>
    </w:p>
    <w:p w14:paraId="30813F3B" w14:textId="77777777" w:rsidR="000C25E5" w:rsidRPr="000C25E5" w:rsidRDefault="000C25E5" w:rsidP="00AF60DD">
      <w:pPr>
        <w:keepNext/>
        <w:keepLines/>
        <w:jc w:val="both"/>
        <w:rPr>
          <w:rFonts w:ascii="Tahoma" w:hAnsi="Tahoma" w:cs="Tahoma"/>
        </w:rPr>
      </w:pPr>
    </w:p>
    <w:p w14:paraId="69637733" w14:textId="77777777" w:rsidR="000C25E5" w:rsidRPr="000C25E5" w:rsidRDefault="000C25E5" w:rsidP="00AF60DD">
      <w:pPr>
        <w:keepNext/>
        <w:keepLines/>
        <w:jc w:val="both"/>
        <w:rPr>
          <w:rFonts w:ascii="Tahoma" w:hAnsi="Tahoma" w:cs="Tahoma"/>
        </w:rPr>
      </w:pPr>
      <w:r w:rsidRPr="000C25E5">
        <w:rPr>
          <w:rFonts w:ascii="Tahoma" w:hAnsi="Tahoma" w:cs="Tahoma"/>
        </w:rPr>
        <w:t>Kot nadzornik lahko nastopa na trgu samo pravna ali fizična oseba, ki pri graditvi istega objekta hkrati ne nastopa kot izvajalec in ni v poslovni povezavi z izvajalcem. Kot strokovnjak, ki opravlja naloge nadzora, lahko v imenu nadzornika nastopa samo posameznik, ki v zvezi z graditvijo istega objekta ne nastopa kot strokovnjak, ki opravlja naloge vodje del v imenu izvajalca ali drug posameznik, ki opravlja druge naloge izvajalca.</w:t>
      </w:r>
    </w:p>
    <w:p w14:paraId="27E0C548" w14:textId="77777777" w:rsidR="000C25E5" w:rsidRPr="000C25E5" w:rsidRDefault="000C25E5" w:rsidP="00AF60DD">
      <w:pPr>
        <w:keepNext/>
        <w:keepLines/>
        <w:jc w:val="both"/>
        <w:rPr>
          <w:rFonts w:ascii="Tahoma" w:hAnsi="Tahoma" w:cs="Tahoma"/>
        </w:rPr>
      </w:pPr>
    </w:p>
    <w:p w14:paraId="74FD2841" w14:textId="77777777" w:rsidR="000C25E5" w:rsidRPr="000C25E5" w:rsidRDefault="000C25E5" w:rsidP="00AF60DD">
      <w:pPr>
        <w:keepNext/>
        <w:keepLines/>
        <w:jc w:val="both"/>
        <w:rPr>
          <w:rFonts w:ascii="Tahoma" w:hAnsi="Tahoma" w:cs="Tahoma"/>
        </w:rPr>
      </w:pPr>
      <w:r w:rsidRPr="000C25E5">
        <w:rPr>
          <w:rFonts w:ascii="Tahoma" w:hAnsi="Tahoma" w:cs="Tahoma"/>
        </w:rPr>
        <w:t>Če nadzornik glede na vrsto objekta in vrsto del ne razpolaga s svojimi pooblaščenimi arhitekti in inženirji ustreznih strok s primernim strokovnim znanjem in izkušnjami, mora skleniti pogodbo z drugim nadzornikom, ki takšne pooblaščene arhitekte in inženirje ima.</w:t>
      </w:r>
    </w:p>
    <w:p w14:paraId="2EFE424C" w14:textId="77777777" w:rsidR="000C25E5" w:rsidRPr="000C25E5" w:rsidRDefault="000C25E5" w:rsidP="00AF60DD">
      <w:pPr>
        <w:keepNext/>
        <w:keepLines/>
        <w:jc w:val="both"/>
        <w:rPr>
          <w:rFonts w:ascii="Tahoma" w:hAnsi="Tahoma" w:cs="Tahoma"/>
        </w:rPr>
      </w:pPr>
    </w:p>
    <w:p w14:paraId="6B421AAC" w14:textId="77777777" w:rsidR="000C25E5" w:rsidRPr="000C25E5" w:rsidRDefault="000C25E5" w:rsidP="00AF60DD">
      <w:pPr>
        <w:keepNext/>
        <w:keepLines/>
        <w:jc w:val="both"/>
        <w:rPr>
          <w:rFonts w:ascii="Tahoma" w:hAnsi="Tahoma" w:cs="Tahoma"/>
        </w:rPr>
      </w:pPr>
      <w:r w:rsidRPr="000C25E5">
        <w:rPr>
          <w:rFonts w:ascii="Tahoma" w:hAnsi="Tahoma" w:cs="Tahoma"/>
        </w:rPr>
        <w:t>Dejavnost na področju poklicnih nalog pooblaščenih arhitektov in inženirjev lahko opravlja gospodarski subjekt, ki izpolnjuje naslednje pogoje:</w:t>
      </w:r>
    </w:p>
    <w:p w14:paraId="5034538D" w14:textId="77777777" w:rsidR="000C25E5" w:rsidRDefault="000C25E5" w:rsidP="00AF60DD">
      <w:pPr>
        <w:pStyle w:val="Odstavekseznama"/>
        <w:keepNext/>
        <w:keepLines/>
        <w:numPr>
          <w:ilvl w:val="1"/>
          <w:numId w:val="4"/>
        </w:numPr>
        <w:ind w:left="426" w:hanging="284"/>
        <w:jc w:val="both"/>
        <w:rPr>
          <w:rFonts w:ascii="Tahoma" w:hAnsi="Tahoma" w:cs="Tahoma"/>
        </w:rPr>
      </w:pPr>
      <w:r w:rsidRPr="000C25E5">
        <w:rPr>
          <w:rFonts w:ascii="Tahoma" w:hAnsi="Tahoma" w:cs="Tahoma"/>
        </w:rPr>
        <w:lastRenderedPageBreak/>
        <w:t>da ima v Poslovni register Slovenije vpisano vsaj eno od dejavnosti, ki so s predpisom, ki ureja standardno klasifikacijo dejavnosti, opredeljene kot arhitekturno in tehnično projektiranje, tehnično preizkušanje in analiziranje,</w:t>
      </w:r>
    </w:p>
    <w:p w14:paraId="63D43F2F" w14:textId="77777777" w:rsidR="000C25E5" w:rsidRDefault="000C25E5" w:rsidP="00AF60DD">
      <w:pPr>
        <w:pStyle w:val="Odstavekseznama"/>
        <w:keepNext/>
        <w:keepLines/>
        <w:numPr>
          <w:ilvl w:val="1"/>
          <w:numId w:val="4"/>
        </w:numPr>
        <w:ind w:left="426" w:hanging="284"/>
        <w:jc w:val="both"/>
        <w:rPr>
          <w:rFonts w:ascii="Tahoma" w:hAnsi="Tahoma" w:cs="Tahoma"/>
        </w:rPr>
      </w:pPr>
      <w:r w:rsidRPr="000C25E5">
        <w:rPr>
          <w:rFonts w:ascii="Tahoma" w:hAnsi="Tahoma" w:cs="Tahoma"/>
        </w:rPr>
        <w:t>da ima za polni delovni čas ali za krajši delovni čas v posebnih primerih v skladu z zakonom, ki ureja delovna razmerja, zaposlenega vsaj enega pooblaščenega arhitekta ali pooblaščenega inženirja; ali če imajo najmanj polovico deležev v družbi družbeniki, ki so pooblaščeni arhitekti ali inženirji ali gospodarski subjekt, ki izpolnjuje pogoje za opravljanje arhitekturne in inženirske dejavnosti skladno z Zakonom o arhitekturni in inženirski dejavnosti in je eden od pooblaščenih arhitektov ali inženirjev hkrati poslovodni organ; ali če je fizična oseba, ki samostojno opravlja arhitekturno ali inženirsko dejavnost za polni delovni čas ali za krajši delovni čas v posebnih primerih v skladu z zakonom, ki ureja delovna razmerja, sama pooblaščeni arhitekt ali pooblaščeni inženir,</w:t>
      </w:r>
    </w:p>
    <w:p w14:paraId="6D9AE443" w14:textId="2F8A1305" w:rsidR="000C25E5" w:rsidRDefault="000C25E5" w:rsidP="00AF60DD">
      <w:pPr>
        <w:pStyle w:val="Odstavekseznama"/>
        <w:keepNext/>
        <w:keepLines/>
        <w:numPr>
          <w:ilvl w:val="1"/>
          <w:numId w:val="4"/>
        </w:numPr>
        <w:ind w:left="426" w:hanging="284"/>
        <w:jc w:val="both"/>
        <w:rPr>
          <w:rFonts w:ascii="Tahoma" w:hAnsi="Tahoma" w:cs="Tahoma"/>
        </w:rPr>
      </w:pPr>
      <w:r w:rsidRPr="000C25E5">
        <w:rPr>
          <w:rFonts w:ascii="Tahoma" w:hAnsi="Tahoma" w:cs="Tahoma"/>
        </w:rPr>
        <w:t>imeti mora zagotovljeno zavarovanje pred odgovornostjo za škodo (skladno s 15. členom Zakona o arhitekturni in inženirski dejavnosti), ki bi utegnila nastati investitorju ali tretji osebi v zvezi z opravljanjem arhitekturne in inženirske dejavnosti, ki je lahko sklenjeno kot splošno zavarovanje, ki se letno obnavlja, ali kot zavarovanje posameznega posla, ki sodi v okvir dejavnosti gospodarskega subjekta (</w:t>
      </w:r>
      <w:r w:rsidRPr="00EC7DB9">
        <w:rPr>
          <w:rFonts w:ascii="Tahoma" w:hAnsi="Tahoma" w:cs="Tahoma"/>
        </w:rPr>
        <w:t>Priloga 1</w:t>
      </w:r>
      <w:r w:rsidR="002D23FB">
        <w:rPr>
          <w:rFonts w:ascii="Tahoma" w:hAnsi="Tahoma" w:cs="Tahoma"/>
        </w:rPr>
        <w:t>0</w:t>
      </w:r>
      <w:r w:rsidRPr="000C25E5">
        <w:rPr>
          <w:rFonts w:ascii="Tahoma" w:hAnsi="Tahoma" w:cs="Tahoma"/>
        </w:rPr>
        <w:t>),</w:t>
      </w:r>
    </w:p>
    <w:p w14:paraId="30DC9EAC" w14:textId="05A03195" w:rsidR="000C25E5" w:rsidRPr="000C25E5" w:rsidRDefault="000C25E5" w:rsidP="00AF60DD">
      <w:pPr>
        <w:pStyle w:val="Odstavekseznama"/>
        <w:keepNext/>
        <w:keepLines/>
        <w:numPr>
          <w:ilvl w:val="1"/>
          <w:numId w:val="4"/>
        </w:numPr>
        <w:ind w:left="426" w:hanging="284"/>
        <w:jc w:val="both"/>
        <w:rPr>
          <w:rFonts w:ascii="Tahoma" w:hAnsi="Tahoma" w:cs="Tahoma"/>
        </w:rPr>
      </w:pPr>
      <w:r w:rsidRPr="000C25E5">
        <w:rPr>
          <w:rFonts w:ascii="Tahoma" w:hAnsi="Tahoma" w:cs="Tahoma"/>
        </w:rPr>
        <w:t>da ni v stečajnem postopku.</w:t>
      </w:r>
    </w:p>
    <w:p w14:paraId="1AC002CE" w14:textId="77777777" w:rsidR="000C25E5" w:rsidRPr="000C25E5" w:rsidRDefault="000C25E5" w:rsidP="00AF60DD">
      <w:pPr>
        <w:keepNext/>
        <w:keepLines/>
        <w:jc w:val="both"/>
        <w:rPr>
          <w:rFonts w:ascii="Tahoma" w:hAnsi="Tahoma" w:cs="Tahoma"/>
        </w:rPr>
      </w:pPr>
    </w:p>
    <w:p w14:paraId="533855E7" w14:textId="6395904A" w:rsidR="000C25E5" w:rsidRPr="000C25E5" w:rsidRDefault="000C25E5" w:rsidP="00AF60DD">
      <w:pPr>
        <w:keepNext/>
        <w:keepLines/>
        <w:jc w:val="both"/>
        <w:rPr>
          <w:rFonts w:ascii="Tahoma" w:hAnsi="Tahoma" w:cs="Tahoma"/>
        </w:rPr>
      </w:pPr>
      <w:r>
        <w:rPr>
          <w:rFonts w:ascii="Tahoma" w:hAnsi="Tahoma" w:cs="Tahoma"/>
        </w:rPr>
        <w:t>P</w:t>
      </w:r>
      <w:r w:rsidRPr="000C25E5">
        <w:rPr>
          <w:rFonts w:ascii="Tahoma" w:hAnsi="Tahoma" w:cs="Tahoma"/>
        </w:rPr>
        <w:t>onudniki</w:t>
      </w:r>
      <w:r w:rsidR="004248B3">
        <w:rPr>
          <w:rFonts w:ascii="Tahoma" w:hAnsi="Tahoma" w:cs="Tahoma"/>
        </w:rPr>
        <w:t xml:space="preserve">, ki nimajo sedeža v Republiki Sloveniji in imajo </w:t>
      </w:r>
      <w:r w:rsidRPr="000C25E5">
        <w:rPr>
          <w:rFonts w:ascii="Tahoma" w:hAnsi="Tahoma" w:cs="Tahoma"/>
        </w:rPr>
        <w:t>sedež v državi članici Evropske unije, Evropskega gospodarskega prostora in Švicarske konfederacije ali s sedežem v državi, s katero je sklenjen ustrezen mednarodni sporazum (države pogodbenice), ki želijo v Republiki Sloveniji opravljati dejavnost, ki sodi v opis poklicnih nalog pooblaščenih arhitektov in inženirjev, lahko opravljajo to dejavnost v vseh statusnopravnih oblikah, če izpolnjujejo pogoje za zakonito opravljanje dejavnosti v državi sedeža.</w:t>
      </w:r>
    </w:p>
    <w:p w14:paraId="33445A2F" w14:textId="77777777" w:rsidR="000C25E5" w:rsidRPr="000C25E5" w:rsidRDefault="000C25E5" w:rsidP="00AF60DD">
      <w:pPr>
        <w:keepNext/>
        <w:keepLines/>
        <w:jc w:val="both"/>
        <w:rPr>
          <w:rFonts w:ascii="Tahoma" w:hAnsi="Tahoma" w:cs="Tahoma"/>
        </w:rPr>
      </w:pPr>
    </w:p>
    <w:p w14:paraId="604479B1" w14:textId="134A10A9" w:rsidR="000C25E5" w:rsidRPr="000C25E5" w:rsidRDefault="000C25E5" w:rsidP="00AF60DD">
      <w:pPr>
        <w:keepNext/>
        <w:keepLines/>
        <w:jc w:val="both"/>
        <w:rPr>
          <w:rFonts w:ascii="Tahoma" w:hAnsi="Tahoma" w:cs="Tahoma"/>
        </w:rPr>
      </w:pPr>
      <w:r>
        <w:rPr>
          <w:rFonts w:ascii="Tahoma" w:hAnsi="Tahoma" w:cs="Tahoma"/>
        </w:rPr>
        <w:t>P</w:t>
      </w:r>
      <w:r w:rsidRPr="000C25E5">
        <w:rPr>
          <w:rFonts w:ascii="Tahoma" w:hAnsi="Tahoma" w:cs="Tahoma"/>
        </w:rPr>
        <w:t>onudniki, ki nimajo sedeža</w:t>
      </w:r>
      <w:r w:rsidR="004248B3">
        <w:rPr>
          <w:rFonts w:ascii="Tahoma" w:hAnsi="Tahoma" w:cs="Tahoma"/>
        </w:rPr>
        <w:t xml:space="preserve"> v Republiki Sloveniji oziroma</w:t>
      </w:r>
      <w:r w:rsidRPr="000C25E5">
        <w:rPr>
          <w:rFonts w:ascii="Tahoma" w:hAnsi="Tahoma" w:cs="Tahoma"/>
        </w:rPr>
        <w:t xml:space="preserve"> v državah pogodbenicah (tretje države), lahko opravljajo dejavnost, ki sodi v opis poklicnih nalog pooblaščenih arhitektov in inženirjev pod pogoji iz prejšnjega odstavka, če je izpolnjen pogoj materialne vzajemnosti. Ta je izpolnjen, če ponudniki, ki imajo sedež v Republiki Sloveniji, v državi sedeža tujega ponudnika lahko opravljajo dejavnost, ki sodi v opis poklicnih nalog pooblaščenih arhitektov in inženirjev pod enakimi ali podobnimi pogoji, pod katerimi jih lahko ponujajo v Republiki Sloveniji tuji ponudniki in izpolnjevanje katerih za ponudnika s sedežem v Republiki Sloveniji ni bistveno težje, kakor je v pravnem redu Republike Slovenije predpisano za tuje ponudnike. Če je sedež ponudnika v več tretjih državah, se pri ugotavljanju materialne vzajemnosti upošteva pravni red tiste države, ki je strožji.</w:t>
      </w:r>
    </w:p>
    <w:p w14:paraId="3DFD531E" w14:textId="77777777" w:rsidR="000C25E5" w:rsidRPr="000C25E5" w:rsidRDefault="000C25E5" w:rsidP="00AF60DD">
      <w:pPr>
        <w:keepNext/>
        <w:keepLines/>
        <w:jc w:val="both"/>
        <w:rPr>
          <w:rFonts w:ascii="Tahoma" w:hAnsi="Tahoma" w:cs="Tahoma"/>
        </w:rPr>
      </w:pPr>
    </w:p>
    <w:p w14:paraId="3A6A7B3E" w14:textId="77777777" w:rsidR="000C25E5" w:rsidRPr="000C25E5" w:rsidRDefault="000C25E5" w:rsidP="00AF60DD">
      <w:pPr>
        <w:keepNext/>
        <w:keepLines/>
        <w:jc w:val="both"/>
        <w:rPr>
          <w:rFonts w:ascii="Tahoma" w:hAnsi="Tahoma" w:cs="Tahoma"/>
        </w:rPr>
      </w:pPr>
      <w:r w:rsidRPr="000C25E5">
        <w:rPr>
          <w:rFonts w:ascii="Tahoma" w:hAnsi="Tahoma" w:cs="Tahoma"/>
        </w:rPr>
        <w:t>Ne glede na določbe prejšnjih odstavkov morajo imeti tuji ponudniki sklenjeno zavarovanje odgovornosti za škodo v skladu s 15. členom Zakona o arhitekturni in inženirski dejavnosti. Ne glede na določbe prejšnjih odstavkov morajo tuji ponudniki zagotoviti sodelovanje pooblaščenega arhitekta in inženirja, ki izpolnjuje pogoje iz tega zakona, pri čemer njegova zaposlitev ni obvezna. Za sklenjeno zavarovanje odgovornosti za škodo se šteje dokazilo o zavarovanju odgovornosti, sklenjeno v Republiki Sloveniji ali v drugi državi, če to zavarovanje ustrezno krije škodo, povzročeno v Republiki Sloveniji.</w:t>
      </w:r>
    </w:p>
    <w:p w14:paraId="296A589F" w14:textId="77777777" w:rsidR="000C25E5" w:rsidRDefault="000C25E5" w:rsidP="00AF60DD">
      <w:pPr>
        <w:keepNext/>
        <w:keepLines/>
        <w:jc w:val="both"/>
        <w:rPr>
          <w:rFonts w:ascii="Tahoma" w:hAnsi="Tahoma" w:cs="Tahoma"/>
          <w:b/>
        </w:rPr>
      </w:pPr>
    </w:p>
    <w:p w14:paraId="3A6333A1" w14:textId="18808DB4" w:rsidR="000C4341" w:rsidRDefault="000C4341" w:rsidP="00AF60DD">
      <w:pPr>
        <w:keepNext/>
        <w:keepLines/>
        <w:numPr>
          <w:ilvl w:val="1"/>
          <w:numId w:val="2"/>
        </w:numPr>
        <w:jc w:val="both"/>
        <w:rPr>
          <w:rFonts w:ascii="Tahoma" w:hAnsi="Tahoma" w:cs="Tahoma"/>
          <w:b/>
        </w:rPr>
      </w:pPr>
      <w:r>
        <w:rPr>
          <w:rFonts w:ascii="Tahoma" w:hAnsi="Tahoma" w:cs="Tahoma"/>
          <w:b/>
        </w:rPr>
        <w:t xml:space="preserve">Samostojna </w:t>
      </w:r>
      <w:r w:rsidR="00981EC3">
        <w:rPr>
          <w:rFonts w:ascii="Tahoma" w:hAnsi="Tahoma" w:cs="Tahoma"/>
          <w:b/>
        </w:rPr>
        <w:t>ponudba</w:t>
      </w:r>
    </w:p>
    <w:p w14:paraId="0AC08620" w14:textId="77777777" w:rsidR="000C4341" w:rsidRPr="00B0702A" w:rsidRDefault="000C4341" w:rsidP="00AF60DD">
      <w:pPr>
        <w:keepNext/>
        <w:keepLines/>
        <w:jc w:val="both"/>
        <w:rPr>
          <w:rFonts w:ascii="Tahoma" w:hAnsi="Tahoma" w:cs="Tahoma"/>
        </w:rPr>
      </w:pPr>
    </w:p>
    <w:p w14:paraId="16E63CEA" w14:textId="0989EFF6" w:rsidR="005A6F06" w:rsidRPr="00496805" w:rsidRDefault="005A6F06" w:rsidP="00AF60DD">
      <w:pPr>
        <w:keepNext/>
        <w:keepLines/>
        <w:jc w:val="both"/>
        <w:rPr>
          <w:rFonts w:ascii="Tahoma" w:hAnsi="Tahoma" w:cs="Tahoma"/>
        </w:rPr>
      </w:pPr>
      <w:r w:rsidRPr="00496805">
        <w:rPr>
          <w:rFonts w:ascii="Tahoma" w:hAnsi="Tahoma" w:cs="Tahoma"/>
        </w:rPr>
        <w:t xml:space="preserve">Gospodarski subjekt lahko odda samostojno </w:t>
      </w:r>
      <w:r w:rsidR="00981EC3">
        <w:rPr>
          <w:rFonts w:ascii="Tahoma" w:hAnsi="Tahoma" w:cs="Tahoma"/>
        </w:rPr>
        <w:t>ponudbo</w:t>
      </w:r>
      <w:r w:rsidRPr="00496805">
        <w:rPr>
          <w:rFonts w:ascii="Tahoma" w:hAnsi="Tahoma" w:cs="Tahoma"/>
        </w:rPr>
        <w:t xml:space="preserve">. Gospodarski subjekt mora v </w:t>
      </w:r>
      <w:r w:rsidR="00981EC3">
        <w:rPr>
          <w:rFonts w:ascii="Tahoma" w:hAnsi="Tahoma" w:cs="Tahoma"/>
        </w:rPr>
        <w:t>ponudbi</w:t>
      </w:r>
      <w:r w:rsidRPr="00496805">
        <w:rPr>
          <w:rFonts w:ascii="Tahoma" w:hAnsi="Tahoma" w:cs="Tahoma"/>
        </w:rPr>
        <w:t xml:space="preserve"> predložiti priloge v skladu s to razpisno dokumentacijo.</w:t>
      </w:r>
    </w:p>
    <w:p w14:paraId="19BB94D5" w14:textId="77777777" w:rsidR="000C4341" w:rsidRPr="00112425" w:rsidRDefault="000C4341" w:rsidP="00AF60DD">
      <w:pPr>
        <w:keepNext/>
        <w:keepLines/>
        <w:jc w:val="both"/>
        <w:rPr>
          <w:rFonts w:ascii="Tahoma" w:hAnsi="Tahoma" w:cs="Tahoma"/>
        </w:rPr>
      </w:pPr>
    </w:p>
    <w:p w14:paraId="4C496F38" w14:textId="63014FB6" w:rsidR="005A6F06" w:rsidRPr="005A6F06" w:rsidRDefault="00581FA8" w:rsidP="00AF60DD">
      <w:pPr>
        <w:keepNext/>
        <w:keepLines/>
        <w:numPr>
          <w:ilvl w:val="1"/>
          <w:numId w:val="2"/>
        </w:numPr>
        <w:jc w:val="both"/>
        <w:rPr>
          <w:rFonts w:ascii="Tahoma" w:hAnsi="Tahoma" w:cs="Tahoma"/>
          <w:b/>
        </w:rPr>
      </w:pPr>
      <w:r w:rsidRPr="00112425">
        <w:rPr>
          <w:rFonts w:ascii="Tahoma" w:hAnsi="Tahoma" w:cs="Tahoma"/>
          <w:b/>
        </w:rPr>
        <w:t xml:space="preserve">Skupna </w:t>
      </w:r>
      <w:r w:rsidR="00981EC3">
        <w:rPr>
          <w:rFonts w:ascii="Tahoma" w:hAnsi="Tahoma" w:cs="Tahoma"/>
          <w:b/>
        </w:rPr>
        <w:t>ponudba</w:t>
      </w:r>
    </w:p>
    <w:p w14:paraId="383C87E4" w14:textId="77777777" w:rsidR="005154C7" w:rsidRPr="00112425" w:rsidRDefault="005154C7" w:rsidP="00AF60DD">
      <w:pPr>
        <w:pStyle w:val="tekst1"/>
        <w:keepNext/>
        <w:keepLines/>
        <w:tabs>
          <w:tab w:val="left" w:pos="180"/>
        </w:tabs>
        <w:suppressAutoHyphens/>
        <w:spacing w:before="0" w:line="240" w:lineRule="auto"/>
        <w:ind w:left="720"/>
        <w:rPr>
          <w:rFonts w:ascii="Tahoma" w:hAnsi="Tahoma" w:cs="Tahoma"/>
          <w:sz w:val="20"/>
        </w:rPr>
      </w:pPr>
    </w:p>
    <w:p w14:paraId="053619C9" w14:textId="0C826B72" w:rsidR="007535B0" w:rsidRPr="00496805" w:rsidRDefault="00981EC3" w:rsidP="00AF60DD">
      <w:pPr>
        <w:keepNext/>
        <w:keepLines/>
        <w:jc w:val="both"/>
        <w:rPr>
          <w:rFonts w:ascii="Tahoma" w:hAnsi="Tahoma" w:cs="Tahoma"/>
        </w:rPr>
      </w:pPr>
      <w:r>
        <w:rPr>
          <w:rFonts w:ascii="Tahoma" w:hAnsi="Tahoma" w:cs="Tahoma"/>
        </w:rPr>
        <w:t xml:space="preserve">Ponudbo </w:t>
      </w:r>
      <w:r w:rsidR="007535B0" w:rsidRPr="00496805">
        <w:rPr>
          <w:rFonts w:ascii="Tahoma" w:hAnsi="Tahoma" w:cs="Tahoma"/>
        </w:rPr>
        <w:t xml:space="preserve">lahko predloži skupina gospodarskih subjektov, ki mora predložiti pravni akt o skupni izvedbi naročila </w:t>
      </w:r>
      <w:r w:rsidR="007535B0" w:rsidRPr="00E005F5">
        <w:rPr>
          <w:rFonts w:ascii="Tahoma" w:hAnsi="Tahoma" w:cs="Tahoma"/>
        </w:rPr>
        <w:t xml:space="preserve">(kot </w:t>
      </w:r>
      <w:r w:rsidR="00E005F5" w:rsidRPr="00E005F5">
        <w:rPr>
          <w:rFonts w:ascii="Tahoma" w:hAnsi="Tahoma" w:cs="Tahoma"/>
        </w:rPr>
        <w:t>Obrazec 1 k Prilogi 1</w:t>
      </w:r>
      <w:r w:rsidR="007535B0" w:rsidRPr="00E005F5">
        <w:rPr>
          <w:rFonts w:ascii="Tahoma" w:hAnsi="Tahoma" w:cs="Tahoma"/>
        </w:rPr>
        <w:t>)</w:t>
      </w:r>
      <w:r w:rsidR="007535B0" w:rsidRPr="00496805">
        <w:rPr>
          <w:rFonts w:ascii="Tahoma" w:hAnsi="Tahoma" w:cs="Tahoma"/>
        </w:rPr>
        <w:t>. Navedeni pravni akt mora opredeliti:</w:t>
      </w:r>
    </w:p>
    <w:p w14:paraId="0787F356" w14:textId="77777777" w:rsidR="007535B0" w:rsidRPr="00496805" w:rsidRDefault="007535B0" w:rsidP="00AF60DD">
      <w:pPr>
        <w:keepNext/>
        <w:keepLines/>
        <w:numPr>
          <w:ilvl w:val="0"/>
          <w:numId w:val="22"/>
        </w:numPr>
        <w:ind w:left="284" w:hanging="284"/>
        <w:jc w:val="both"/>
        <w:rPr>
          <w:rFonts w:ascii="Tahoma" w:hAnsi="Tahoma" w:cs="Tahoma"/>
        </w:rPr>
      </w:pPr>
      <w:r w:rsidRPr="00496805">
        <w:rPr>
          <w:rFonts w:ascii="Tahoma" w:hAnsi="Tahoma" w:cs="Tahoma"/>
        </w:rPr>
        <w:t>medsebojno odgovornost posameznih članov skupine za izvedbo naročila znotraj skupine,</w:t>
      </w:r>
    </w:p>
    <w:p w14:paraId="058EF061" w14:textId="77777777" w:rsidR="007535B0" w:rsidRPr="00496805" w:rsidRDefault="007535B0" w:rsidP="00AF60DD">
      <w:pPr>
        <w:keepNext/>
        <w:keepLines/>
        <w:numPr>
          <w:ilvl w:val="0"/>
          <w:numId w:val="22"/>
        </w:numPr>
        <w:ind w:left="284" w:hanging="284"/>
        <w:jc w:val="both"/>
        <w:rPr>
          <w:rFonts w:ascii="Tahoma" w:hAnsi="Tahoma" w:cs="Tahoma"/>
        </w:rPr>
      </w:pPr>
      <w:r w:rsidRPr="00496805">
        <w:rPr>
          <w:rFonts w:ascii="Tahoma" w:hAnsi="Tahoma" w:cs="Tahoma"/>
        </w:rPr>
        <w:t>neomejeno solidarno odgovornost članov skupine do naročnika glede vseh obveznosti,</w:t>
      </w:r>
    </w:p>
    <w:p w14:paraId="57A86D50" w14:textId="77777777" w:rsidR="007535B0" w:rsidRPr="00496805" w:rsidRDefault="007535B0" w:rsidP="00AF60DD">
      <w:pPr>
        <w:keepNext/>
        <w:keepLines/>
        <w:numPr>
          <w:ilvl w:val="0"/>
          <w:numId w:val="22"/>
        </w:numPr>
        <w:ind w:left="284" w:hanging="284"/>
        <w:jc w:val="both"/>
        <w:rPr>
          <w:rFonts w:ascii="Tahoma" w:hAnsi="Tahoma" w:cs="Tahoma"/>
        </w:rPr>
      </w:pPr>
      <w:r w:rsidRPr="00496805">
        <w:rPr>
          <w:rFonts w:ascii="Tahoma" w:hAnsi="Tahoma" w:cs="Tahoma"/>
        </w:rPr>
        <w:t xml:space="preserve">glavnega nosilca izvedbe obveznosti, s katerim bo naročnik komuniciral, </w:t>
      </w:r>
    </w:p>
    <w:p w14:paraId="7376791D" w14:textId="628D485A" w:rsidR="007535B0" w:rsidRPr="00496805" w:rsidRDefault="007535B0" w:rsidP="00AF60DD">
      <w:pPr>
        <w:keepNext/>
        <w:keepLines/>
        <w:numPr>
          <w:ilvl w:val="0"/>
          <w:numId w:val="22"/>
        </w:numPr>
        <w:ind w:left="284" w:hanging="284"/>
        <w:jc w:val="both"/>
        <w:rPr>
          <w:rFonts w:ascii="Tahoma" w:hAnsi="Tahoma" w:cs="Tahoma"/>
        </w:rPr>
      </w:pPr>
      <w:r w:rsidRPr="00496805">
        <w:rPr>
          <w:rFonts w:ascii="Tahoma" w:hAnsi="Tahoma" w:cs="Tahoma"/>
        </w:rPr>
        <w:t xml:space="preserve">navedbo člana/ov skupine, kateremu naročnik vroči odločitev o oddaji naročila (v kolikor to ni navedeno, bo naročnik vročal odločitve vsem članom skupine </w:t>
      </w:r>
      <w:r w:rsidR="003549F2">
        <w:rPr>
          <w:rFonts w:ascii="Tahoma" w:hAnsi="Tahoma" w:cs="Tahoma"/>
        </w:rPr>
        <w:t>ponudnikov)</w:t>
      </w:r>
      <w:r w:rsidRPr="00496805">
        <w:rPr>
          <w:rFonts w:ascii="Tahoma" w:hAnsi="Tahoma" w:cs="Tahoma"/>
        </w:rPr>
        <w:t>,</w:t>
      </w:r>
    </w:p>
    <w:p w14:paraId="231152AF" w14:textId="77777777" w:rsidR="007535B0" w:rsidRPr="00496805" w:rsidRDefault="007535B0" w:rsidP="00AF60DD">
      <w:pPr>
        <w:keepNext/>
        <w:keepLines/>
        <w:numPr>
          <w:ilvl w:val="0"/>
          <w:numId w:val="22"/>
        </w:numPr>
        <w:ind w:left="284" w:hanging="284"/>
        <w:jc w:val="both"/>
        <w:rPr>
          <w:rFonts w:ascii="Tahoma" w:hAnsi="Tahoma" w:cs="Tahoma"/>
        </w:rPr>
      </w:pPr>
      <w:r w:rsidRPr="00496805">
        <w:rPr>
          <w:rFonts w:ascii="Tahoma" w:hAnsi="Tahoma" w:cs="Tahoma"/>
        </w:rPr>
        <w:t>nosilca finančnih obračunov in transakcij z navedbo transakcijskega računa, preko katerega se bo izvajalo plačevanje izvedenih obveznosti,</w:t>
      </w:r>
    </w:p>
    <w:p w14:paraId="6A9DD4DF" w14:textId="77777777" w:rsidR="007535B0" w:rsidRPr="00496805" w:rsidRDefault="007535B0" w:rsidP="00AF60DD">
      <w:pPr>
        <w:keepNext/>
        <w:keepLines/>
        <w:numPr>
          <w:ilvl w:val="0"/>
          <w:numId w:val="22"/>
        </w:numPr>
        <w:ind w:left="284" w:hanging="284"/>
        <w:jc w:val="both"/>
        <w:rPr>
          <w:rFonts w:ascii="Tahoma" w:hAnsi="Tahoma" w:cs="Tahoma"/>
        </w:rPr>
      </w:pPr>
      <w:r w:rsidRPr="00496805">
        <w:rPr>
          <w:rFonts w:ascii="Tahoma" w:hAnsi="Tahoma" w:cs="Tahoma"/>
        </w:rPr>
        <w:t>nosilca zavarovanja obveznosti iz naslova dobre izvedbe del,</w:t>
      </w:r>
    </w:p>
    <w:p w14:paraId="43FC4BEC" w14:textId="77777777" w:rsidR="007535B0" w:rsidRPr="00496805" w:rsidRDefault="007535B0" w:rsidP="00AF60DD">
      <w:pPr>
        <w:keepNext/>
        <w:keepLines/>
        <w:numPr>
          <w:ilvl w:val="0"/>
          <w:numId w:val="22"/>
        </w:numPr>
        <w:ind w:left="284" w:hanging="284"/>
        <w:jc w:val="both"/>
        <w:rPr>
          <w:rFonts w:ascii="Tahoma" w:hAnsi="Tahoma" w:cs="Tahoma"/>
        </w:rPr>
      </w:pPr>
      <w:r w:rsidRPr="00496805">
        <w:rPr>
          <w:rFonts w:ascii="Tahoma" w:hAnsi="Tahoma" w:cs="Tahoma"/>
        </w:rPr>
        <w:lastRenderedPageBreak/>
        <w:t>določila v primeru izstopa partnerja,</w:t>
      </w:r>
    </w:p>
    <w:p w14:paraId="40F97F91" w14:textId="77777777" w:rsidR="007535B0" w:rsidRPr="00496805" w:rsidRDefault="007535B0" w:rsidP="00AF60DD">
      <w:pPr>
        <w:keepNext/>
        <w:keepLines/>
        <w:numPr>
          <w:ilvl w:val="0"/>
          <w:numId w:val="22"/>
        </w:numPr>
        <w:ind w:left="284" w:hanging="284"/>
        <w:jc w:val="both"/>
        <w:rPr>
          <w:rFonts w:ascii="Tahoma" w:hAnsi="Tahoma" w:cs="Tahoma"/>
        </w:rPr>
      </w:pPr>
      <w:r w:rsidRPr="00496805">
        <w:rPr>
          <w:rFonts w:ascii="Tahoma" w:hAnsi="Tahoma" w:cs="Tahoma"/>
        </w:rPr>
        <w:t>pooblastilo vodilnemu partnerju,</w:t>
      </w:r>
    </w:p>
    <w:p w14:paraId="3E9FA78E" w14:textId="77777777" w:rsidR="007535B0" w:rsidRPr="00496805" w:rsidRDefault="007535B0" w:rsidP="00AF60DD">
      <w:pPr>
        <w:keepNext/>
        <w:keepLines/>
        <w:numPr>
          <w:ilvl w:val="0"/>
          <w:numId w:val="22"/>
        </w:numPr>
        <w:ind w:left="284" w:hanging="284"/>
        <w:jc w:val="both"/>
        <w:rPr>
          <w:rFonts w:ascii="Tahoma" w:hAnsi="Tahoma" w:cs="Tahoma"/>
        </w:rPr>
      </w:pPr>
      <w:r w:rsidRPr="00496805">
        <w:rPr>
          <w:rFonts w:ascii="Tahoma" w:hAnsi="Tahoma" w:cs="Tahoma"/>
        </w:rPr>
        <w:t>opredelitev deležev in področje dela.</w:t>
      </w:r>
    </w:p>
    <w:p w14:paraId="2A9DFCCE" w14:textId="63FE5F03" w:rsidR="007535B0" w:rsidRPr="00496805" w:rsidRDefault="007535B0" w:rsidP="00AF60DD">
      <w:pPr>
        <w:keepNext/>
        <w:keepLines/>
        <w:jc w:val="both"/>
        <w:rPr>
          <w:rFonts w:ascii="Tahoma" w:hAnsi="Tahoma" w:cs="Tahoma"/>
        </w:rPr>
      </w:pPr>
      <w:r w:rsidRPr="00496805">
        <w:rPr>
          <w:rFonts w:ascii="Tahoma" w:hAnsi="Tahoma" w:cs="Tahoma"/>
        </w:rPr>
        <w:t xml:space="preserve">V primeru skupne ponudbe, pogodbo podpišejo vsi partnerji v skupni </w:t>
      </w:r>
      <w:r w:rsidR="00981EC3">
        <w:rPr>
          <w:rFonts w:ascii="Tahoma" w:hAnsi="Tahoma" w:cs="Tahoma"/>
        </w:rPr>
        <w:t>ponudbi</w:t>
      </w:r>
      <w:r w:rsidRPr="00496805">
        <w:rPr>
          <w:rFonts w:ascii="Tahoma" w:hAnsi="Tahoma" w:cs="Tahoma"/>
        </w:rPr>
        <w:t>. Vsak član skupine ponudnikov v okviru skupne ponudbe odgovarja naročniku neomejeno solidarno.</w:t>
      </w:r>
    </w:p>
    <w:p w14:paraId="09F835FE" w14:textId="77777777" w:rsidR="007535B0" w:rsidRPr="00496805" w:rsidRDefault="007535B0" w:rsidP="00AF60DD">
      <w:pPr>
        <w:keepNext/>
        <w:keepLines/>
        <w:jc w:val="both"/>
        <w:rPr>
          <w:rFonts w:ascii="Tahoma" w:hAnsi="Tahoma" w:cs="Tahoma"/>
        </w:rPr>
      </w:pPr>
    </w:p>
    <w:p w14:paraId="123C0BDF" w14:textId="6E6339A8" w:rsidR="007535B0" w:rsidRPr="00496805" w:rsidRDefault="007535B0" w:rsidP="00AF60DD">
      <w:pPr>
        <w:keepNext/>
        <w:keepLines/>
        <w:jc w:val="both"/>
        <w:rPr>
          <w:rFonts w:ascii="Tahoma" w:hAnsi="Tahoma" w:cs="Tahoma"/>
          <w:kern w:val="16"/>
        </w:rPr>
      </w:pPr>
      <w:r w:rsidRPr="00496805">
        <w:rPr>
          <w:rFonts w:ascii="Tahoma" w:hAnsi="Tahoma" w:cs="Tahoma"/>
        </w:rPr>
        <w:t xml:space="preserve">V primeru skupne </w:t>
      </w:r>
      <w:r w:rsidR="00981EC3">
        <w:rPr>
          <w:rFonts w:ascii="Tahoma" w:hAnsi="Tahoma" w:cs="Tahoma"/>
        </w:rPr>
        <w:t>ponudbe</w:t>
      </w:r>
      <w:r w:rsidRPr="00496805">
        <w:rPr>
          <w:rFonts w:ascii="Tahoma" w:hAnsi="Tahoma" w:cs="Tahoma"/>
        </w:rPr>
        <w:t xml:space="preserve"> mora glavni (vodilni) gospodarski subjekt za vse partnerje v skupni </w:t>
      </w:r>
      <w:r w:rsidR="00981EC3">
        <w:rPr>
          <w:rFonts w:ascii="Tahoma" w:hAnsi="Tahoma" w:cs="Tahoma"/>
        </w:rPr>
        <w:t>ponudbi</w:t>
      </w:r>
      <w:r w:rsidRPr="00496805">
        <w:rPr>
          <w:rFonts w:ascii="Tahoma" w:hAnsi="Tahoma" w:cs="Tahoma"/>
        </w:rPr>
        <w:t xml:space="preserve"> k dokumentaciji v razdelek </w:t>
      </w:r>
      <w:r>
        <w:rPr>
          <w:rFonts w:ascii="Tahoma" w:hAnsi="Tahoma" w:cs="Tahoma"/>
        </w:rPr>
        <w:t xml:space="preserve">»Sodelujoči«, del </w:t>
      </w:r>
      <w:r w:rsidRPr="00496805">
        <w:rPr>
          <w:rFonts w:ascii="Tahoma" w:hAnsi="Tahoma" w:cs="Tahoma"/>
        </w:rPr>
        <w:t>»ESPD – ostali sodelujoči« priložiti izpolnjen</w:t>
      </w:r>
      <w:r>
        <w:rPr>
          <w:rFonts w:ascii="Tahoma" w:hAnsi="Tahoma" w:cs="Tahoma"/>
        </w:rPr>
        <w:t xml:space="preserve"> in podpisan</w:t>
      </w:r>
      <w:r w:rsidRPr="00496805">
        <w:rPr>
          <w:rFonts w:ascii="Tahoma" w:hAnsi="Tahoma" w:cs="Tahoma"/>
        </w:rPr>
        <w:t xml:space="preserve"> ESPD v .pdf formatu ali elektronsko podpisan ESPD</w:t>
      </w:r>
      <w:r w:rsidRPr="00496805">
        <w:rPr>
          <w:rFonts w:ascii="Tahoma" w:hAnsi="Tahoma" w:cs="Tahoma"/>
          <w:kern w:val="16"/>
        </w:rPr>
        <w:t>, ter v razdelek</w:t>
      </w:r>
      <w:r>
        <w:rPr>
          <w:rFonts w:ascii="Tahoma" w:hAnsi="Tahoma" w:cs="Tahoma"/>
          <w:kern w:val="16"/>
        </w:rPr>
        <w:t xml:space="preserve"> »Dokumenti«, del</w:t>
      </w:r>
      <w:r w:rsidRPr="00496805">
        <w:rPr>
          <w:rFonts w:ascii="Tahoma" w:hAnsi="Tahoma" w:cs="Tahoma"/>
          <w:kern w:val="16"/>
        </w:rPr>
        <w:t xml:space="preserve"> »</w:t>
      </w:r>
      <w:r>
        <w:rPr>
          <w:rFonts w:ascii="Tahoma" w:hAnsi="Tahoma" w:cs="Tahoma"/>
          <w:kern w:val="16"/>
        </w:rPr>
        <w:t>Ostale</w:t>
      </w:r>
      <w:r w:rsidRPr="00496805">
        <w:rPr>
          <w:rFonts w:ascii="Tahoma" w:hAnsi="Tahoma" w:cs="Tahoma"/>
          <w:kern w:val="16"/>
        </w:rPr>
        <w:t xml:space="preserve"> priloge« </w:t>
      </w:r>
      <w:r w:rsidRPr="00496805">
        <w:rPr>
          <w:rFonts w:ascii="Tahoma" w:hAnsi="Tahoma" w:cs="Tahoma"/>
          <w:bCs/>
        </w:rPr>
        <w:t>v .pdf formatu</w:t>
      </w:r>
      <w:r w:rsidRPr="00496805">
        <w:rPr>
          <w:rFonts w:ascii="Tahoma" w:hAnsi="Tahoma" w:cs="Tahoma"/>
          <w:kern w:val="16"/>
        </w:rPr>
        <w:t>:</w:t>
      </w:r>
    </w:p>
    <w:p w14:paraId="24A01F23" w14:textId="2E182463" w:rsidR="007535B0" w:rsidRPr="00496805" w:rsidRDefault="007535B0" w:rsidP="00AF60DD">
      <w:pPr>
        <w:keepNext/>
        <w:keepLines/>
        <w:numPr>
          <w:ilvl w:val="0"/>
          <w:numId w:val="16"/>
        </w:numPr>
        <w:jc w:val="both"/>
        <w:rPr>
          <w:rFonts w:ascii="Tahoma" w:hAnsi="Tahoma" w:cs="Tahoma"/>
        </w:rPr>
      </w:pPr>
      <w:r w:rsidRPr="00496805">
        <w:rPr>
          <w:rFonts w:ascii="Tahoma" w:hAnsi="Tahoma" w:cs="Tahoma"/>
          <w:kern w:val="16"/>
        </w:rPr>
        <w:t>izpolnjeno, podpisano in žigosano</w:t>
      </w:r>
      <w:r w:rsidRPr="00496805">
        <w:rPr>
          <w:rFonts w:ascii="Tahoma" w:hAnsi="Tahoma" w:cs="Tahoma"/>
        </w:rPr>
        <w:t xml:space="preserve"> Prilogo 1 PODATKI O </w:t>
      </w:r>
      <w:r w:rsidR="00981EC3">
        <w:rPr>
          <w:rFonts w:ascii="Tahoma" w:hAnsi="Tahoma" w:cs="Tahoma"/>
        </w:rPr>
        <w:t>PONUDNIKU</w:t>
      </w:r>
      <w:r w:rsidRPr="00496805">
        <w:rPr>
          <w:rFonts w:ascii="Tahoma" w:hAnsi="Tahoma" w:cs="Tahoma"/>
        </w:rPr>
        <w:t>;</w:t>
      </w:r>
    </w:p>
    <w:p w14:paraId="2DD7533D" w14:textId="77777777" w:rsidR="007535B0" w:rsidRPr="00496805" w:rsidRDefault="00E005F5" w:rsidP="00AF60DD">
      <w:pPr>
        <w:keepNext/>
        <w:keepLines/>
        <w:numPr>
          <w:ilvl w:val="0"/>
          <w:numId w:val="16"/>
        </w:numPr>
        <w:jc w:val="both"/>
        <w:rPr>
          <w:rFonts w:ascii="Tahoma" w:hAnsi="Tahoma" w:cs="Tahoma"/>
        </w:rPr>
      </w:pPr>
      <w:r>
        <w:rPr>
          <w:rFonts w:ascii="Tahoma" w:hAnsi="Tahoma" w:cs="Tahoma"/>
          <w:kern w:val="16"/>
        </w:rPr>
        <w:t>Obrazec 1 k Prilogi 1</w:t>
      </w:r>
      <w:r w:rsidR="007535B0" w:rsidRPr="00496805">
        <w:rPr>
          <w:rFonts w:ascii="Tahoma" w:hAnsi="Tahoma" w:cs="Tahoma"/>
        </w:rPr>
        <w:t xml:space="preserve"> PRAVNI AKT O SKUPNI IZVEDBI NAROČILA;</w:t>
      </w:r>
    </w:p>
    <w:p w14:paraId="38A1169D" w14:textId="5AFC3EA7" w:rsidR="007535B0" w:rsidRPr="00496805" w:rsidRDefault="007535B0" w:rsidP="00AF60DD">
      <w:pPr>
        <w:keepNext/>
        <w:keepLines/>
        <w:numPr>
          <w:ilvl w:val="0"/>
          <w:numId w:val="16"/>
        </w:numPr>
        <w:jc w:val="both"/>
        <w:rPr>
          <w:rFonts w:ascii="Tahoma" w:hAnsi="Tahoma" w:cs="Tahoma"/>
        </w:rPr>
      </w:pPr>
      <w:r w:rsidRPr="00496805">
        <w:rPr>
          <w:rFonts w:ascii="Tahoma" w:hAnsi="Tahoma" w:cs="Tahoma"/>
          <w:kern w:val="16"/>
        </w:rPr>
        <w:t>izpolnjeno, podpisano in žigosano</w:t>
      </w:r>
      <w:r w:rsidRPr="00496805">
        <w:rPr>
          <w:rFonts w:ascii="Tahoma" w:hAnsi="Tahoma" w:cs="Tahoma"/>
        </w:rPr>
        <w:t xml:space="preserve"> Prilogo </w:t>
      </w:r>
      <w:r w:rsidR="00981EC3">
        <w:rPr>
          <w:rFonts w:ascii="Tahoma" w:hAnsi="Tahoma" w:cs="Tahoma"/>
        </w:rPr>
        <w:t>3</w:t>
      </w:r>
      <w:r w:rsidRPr="00496805">
        <w:rPr>
          <w:rFonts w:ascii="Tahoma" w:hAnsi="Tahoma" w:cs="Tahoma"/>
        </w:rPr>
        <w:t xml:space="preserve"> ESPD;</w:t>
      </w:r>
    </w:p>
    <w:p w14:paraId="16ED5B81" w14:textId="4D3CB6DD" w:rsidR="007535B0" w:rsidRDefault="007535B0" w:rsidP="00AF60DD">
      <w:pPr>
        <w:keepNext/>
        <w:keepLines/>
        <w:numPr>
          <w:ilvl w:val="0"/>
          <w:numId w:val="16"/>
        </w:numPr>
        <w:jc w:val="both"/>
        <w:rPr>
          <w:rFonts w:ascii="Tahoma" w:hAnsi="Tahoma" w:cs="Tahoma"/>
        </w:rPr>
      </w:pPr>
      <w:r w:rsidRPr="00496805">
        <w:rPr>
          <w:rFonts w:ascii="Tahoma" w:hAnsi="Tahoma" w:cs="Tahoma"/>
          <w:kern w:val="16"/>
        </w:rPr>
        <w:t>izpolnjeno, podpisano in žigosano</w:t>
      </w:r>
      <w:r w:rsidRPr="00496805">
        <w:rPr>
          <w:rFonts w:ascii="Tahoma" w:hAnsi="Tahoma" w:cs="Tahoma"/>
        </w:rPr>
        <w:t xml:space="preserve"> Prilogo </w:t>
      </w:r>
      <w:r w:rsidR="00981EC3">
        <w:rPr>
          <w:rFonts w:ascii="Tahoma" w:hAnsi="Tahoma" w:cs="Tahoma"/>
        </w:rPr>
        <w:t>3</w:t>
      </w:r>
      <w:r w:rsidRPr="00496805">
        <w:rPr>
          <w:rFonts w:ascii="Tahoma" w:hAnsi="Tahoma" w:cs="Tahoma"/>
        </w:rPr>
        <w:t xml:space="preserve">/1 POOBLASTILO ZA PRIDOBITEV POTRDILA IZ KAZENSKE EVIDENCE – ZA PRAVNE OSEBE in Prilogo </w:t>
      </w:r>
      <w:r w:rsidR="00981EC3">
        <w:rPr>
          <w:rFonts w:ascii="Tahoma" w:hAnsi="Tahoma" w:cs="Tahoma"/>
        </w:rPr>
        <w:t>3</w:t>
      </w:r>
      <w:r w:rsidRPr="00496805">
        <w:rPr>
          <w:rFonts w:ascii="Tahoma" w:hAnsi="Tahoma" w:cs="Tahoma"/>
        </w:rPr>
        <w:t>/2 POOBLASTILO ZA PRIDOBITEV POTRDILA IZ KAZENSKE EVIDENCE – ZA FIZIČNO OSEBE</w:t>
      </w:r>
      <w:r w:rsidR="00E005F5">
        <w:rPr>
          <w:rFonts w:ascii="Tahoma" w:hAnsi="Tahoma" w:cs="Tahoma"/>
        </w:rPr>
        <w:t>;</w:t>
      </w:r>
    </w:p>
    <w:p w14:paraId="2ADC2EDE" w14:textId="3413DA50" w:rsidR="00E005F5" w:rsidRPr="00E005F5" w:rsidRDefault="00E005F5" w:rsidP="00AF60DD">
      <w:pPr>
        <w:keepNext/>
        <w:keepLines/>
        <w:numPr>
          <w:ilvl w:val="0"/>
          <w:numId w:val="16"/>
        </w:numPr>
        <w:jc w:val="both"/>
        <w:rPr>
          <w:rFonts w:ascii="Tahoma" w:hAnsi="Tahoma" w:cs="Tahoma"/>
        </w:rPr>
      </w:pPr>
      <w:r w:rsidRPr="00496805">
        <w:rPr>
          <w:rFonts w:ascii="Tahoma" w:hAnsi="Tahoma" w:cs="Tahoma"/>
          <w:kern w:val="16"/>
        </w:rPr>
        <w:t>izpolnjeno, podpisano in žigosano</w:t>
      </w:r>
      <w:r w:rsidRPr="00496805">
        <w:rPr>
          <w:rFonts w:ascii="Tahoma" w:hAnsi="Tahoma" w:cs="Tahoma"/>
        </w:rPr>
        <w:t xml:space="preserve"> Prilogo </w:t>
      </w:r>
      <w:r w:rsidR="00981EC3">
        <w:rPr>
          <w:rFonts w:ascii="Tahoma" w:hAnsi="Tahoma" w:cs="Tahoma"/>
        </w:rPr>
        <w:t>3</w:t>
      </w:r>
      <w:r w:rsidRPr="00496805">
        <w:rPr>
          <w:rFonts w:ascii="Tahoma" w:hAnsi="Tahoma" w:cs="Tahoma"/>
        </w:rPr>
        <w:t>/</w:t>
      </w:r>
      <w:r>
        <w:rPr>
          <w:rFonts w:ascii="Tahoma" w:hAnsi="Tahoma" w:cs="Tahoma"/>
        </w:rPr>
        <w:t>3</w:t>
      </w:r>
      <w:r w:rsidRPr="00496805">
        <w:rPr>
          <w:rFonts w:ascii="Tahoma" w:hAnsi="Tahoma" w:cs="Tahoma"/>
        </w:rPr>
        <w:t xml:space="preserve"> </w:t>
      </w:r>
      <w:r w:rsidRPr="002F16D6">
        <w:rPr>
          <w:rFonts w:ascii="Tahoma" w:hAnsi="Tahoma" w:cs="Tahoma"/>
        </w:rPr>
        <w:t>IZJAVA O SPREJEMANJU OSTALIH POGOJEV RAZPISNE DOKUMENTACIJE</w:t>
      </w:r>
      <w:r>
        <w:rPr>
          <w:rFonts w:ascii="Tahoma" w:hAnsi="Tahoma" w:cs="Tahoma"/>
        </w:rPr>
        <w:t>;</w:t>
      </w:r>
    </w:p>
    <w:p w14:paraId="5BFECDAB" w14:textId="501A6218" w:rsidR="007535B0" w:rsidRDefault="007535B0" w:rsidP="00AF60DD">
      <w:pPr>
        <w:keepNext/>
        <w:keepLines/>
        <w:numPr>
          <w:ilvl w:val="0"/>
          <w:numId w:val="16"/>
        </w:numPr>
        <w:jc w:val="both"/>
        <w:rPr>
          <w:rFonts w:ascii="Tahoma" w:hAnsi="Tahoma" w:cs="Tahoma"/>
        </w:rPr>
      </w:pPr>
      <w:r w:rsidRPr="00496805">
        <w:rPr>
          <w:rFonts w:ascii="Tahoma" w:hAnsi="Tahoma" w:cs="Tahoma"/>
          <w:kern w:val="16"/>
        </w:rPr>
        <w:t>izpolnjeno, podpisano in žigosano</w:t>
      </w:r>
      <w:r w:rsidRPr="00496805">
        <w:rPr>
          <w:rFonts w:ascii="Tahoma" w:hAnsi="Tahoma" w:cs="Tahoma"/>
        </w:rPr>
        <w:t xml:space="preserve"> Prilogo </w:t>
      </w:r>
      <w:r w:rsidR="00981EC3">
        <w:rPr>
          <w:rFonts w:ascii="Tahoma" w:hAnsi="Tahoma" w:cs="Tahoma"/>
        </w:rPr>
        <w:t>3</w:t>
      </w:r>
      <w:r w:rsidRPr="00496805">
        <w:rPr>
          <w:rFonts w:ascii="Tahoma" w:hAnsi="Tahoma" w:cs="Tahoma"/>
        </w:rPr>
        <w:t>/</w:t>
      </w:r>
      <w:r w:rsidR="00E005F5">
        <w:rPr>
          <w:rFonts w:ascii="Tahoma" w:hAnsi="Tahoma" w:cs="Tahoma"/>
        </w:rPr>
        <w:t>4</w:t>
      </w:r>
      <w:r w:rsidRPr="00496805">
        <w:rPr>
          <w:rFonts w:ascii="Tahoma" w:hAnsi="Tahoma" w:cs="Tahoma"/>
        </w:rPr>
        <w:t xml:space="preserve"> IZJAVA O UDELEŽBI FIZIČNIH IN PRAVNIH OSEB V LASTNIŠTVU GOSPODARSKEGA SUBJEKTA;</w:t>
      </w:r>
    </w:p>
    <w:p w14:paraId="1F3220A4" w14:textId="49930545" w:rsidR="00981EC3" w:rsidRPr="00981EC3" w:rsidRDefault="00981EC3" w:rsidP="00AF60DD">
      <w:pPr>
        <w:keepNext/>
        <w:keepLines/>
        <w:numPr>
          <w:ilvl w:val="0"/>
          <w:numId w:val="16"/>
        </w:numPr>
        <w:jc w:val="both"/>
        <w:rPr>
          <w:rFonts w:ascii="Tahoma" w:hAnsi="Tahoma" w:cs="Tahoma"/>
        </w:rPr>
      </w:pPr>
      <w:r w:rsidRPr="00496805">
        <w:rPr>
          <w:rFonts w:ascii="Tahoma" w:hAnsi="Tahoma" w:cs="Tahoma"/>
          <w:kern w:val="16"/>
        </w:rPr>
        <w:t>izpolnjeno, podpisano in žigosano</w:t>
      </w:r>
      <w:r w:rsidRPr="00496805">
        <w:rPr>
          <w:rFonts w:ascii="Tahoma" w:hAnsi="Tahoma" w:cs="Tahoma"/>
        </w:rPr>
        <w:t xml:space="preserve"> Prilogo </w:t>
      </w:r>
      <w:r>
        <w:rPr>
          <w:rFonts w:ascii="Tahoma" w:hAnsi="Tahoma" w:cs="Tahoma"/>
        </w:rPr>
        <w:t>3</w:t>
      </w:r>
      <w:r w:rsidRPr="00496805">
        <w:rPr>
          <w:rFonts w:ascii="Tahoma" w:hAnsi="Tahoma" w:cs="Tahoma"/>
        </w:rPr>
        <w:t>/</w:t>
      </w:r>
      <w:r>
        <w:rPr>
          <w:rFonts w:ascii="Tahoma" w:hAnsi="Tahoma" w:cs="Tahoma"/>
        </w:rPr>
        <w:t xml:space="preserve">5 </w:t>
      </w:r>
      <w:r w:rsidRPr="00981EC3">
        <w:rPr>
          <w:rFonts w:ascii="Tahoma" w:hAnsi="Tahoma" w:cs="Tahoma"/>
        </w:rPr>
        <w:t xml:space="preserve">IZJAVA </w:t>
      </w:r>
      <w:r w:rsidRPr="00981EC3">
        <w:rPr>
          <w:rFonts w:ascii="Tahoma" w:hAnsi="Tahoma" w:cs="Tahoma"/>
          <w:iCs/>
        </w:rPr>
        <w:t>FIZIČNE OSEBE OZIROMA ODGOVORNE OSEBE POSLOVNEGA SUBJEKTA O NEPOVEZANOSTI S FUNKCIONARJE</w:t>
      </w:r>
      <w:r>
        <w:rPr>
          <w:rFonts w:ascii="Tahoma" w:hAnsi="Tahoma" w:cs="Tahoma"/>
          <w:iCs/>
        </w:rPr>
        <w:t>M ALI NJEGOVIM DRUŽINSKIM ČLANOM;</w:t>
      </w:r>
    </w:p>
    <w:p w14:paraId="5924FCD9" w14:textId="77777777" w:rsidR="007535B0" w:rsidRPr="00496805" w:rsidRDefault="007535B0" w:rsidP="00AF60DD">
      <w:pPr>
        <w:keepNext/>
        <w:keepLines/>
        <w:numPr>
          <w:ilvl w:val="0"/>
          <w:numId w:val="16"/>
        </w:numPr>
        <w:jc w:val="both"/>
        <w:rPr>
          <w:rFonts w:ascii="Tahoma" w:hAnsi="Tahoma" w:cs="Tahoma"/>
        </w:rPr>
      </w:pPr>
      <w:r w:rsidRPr="00496805">
        <w:rPr>
          <w:rFonts w:ascii="Tahoma" w:hAnsi="Tahoma" w:cs="Tahoma"/>
        </w:rPr>
        <w:t xml:space="preserve">ostala dokazila, v kolikor/kot to izhaja iz posameznih poglavij/točk v nadaljevanju razpisne dokumentacije. </w:t>
      </w:r>
    </w:p>
    <w:p w14:paraId="7B0507F7" w14:textId="77777777" w:rsidR="000C4341" w:rsidRPr="00112425" w:rsidRDefault="000C4341" w:rsidP="00AF60DD">
      <w:pPr>
        <w:keepNext/>
        <w:keepLines/>
        <w:jc w:val="both"/>
        <w:rPr>
          <w:rFonts w:ascii="Tahoma" w:hAnsi="Tahoma" w:cs="Tahoma"/>
        </w:rPr>
      </w:pPr>
    </w:p>
    <w:p w14:paraId="0B0F8798" w14:textId="5EADD294" w:rsidR="00F1423B" w:rsidRPr="00112425" w:rsidRDefault="00E870DB" w:rsidP="00AF60DD">
      <w:pPr>
        <w:keepNext/>
        <w:keepLines/>
        <w:numPr>
          <w:ilvl w:val="1"/>
          <w:numId w:val="2"/>
        </w:numPr>
        <w:jc w:val="both"/>
        <w:rPr>
          <w:rFonts w:ascii="Tahoma" w:hAnsi="Tahoma" w:cs="Tahoma"/>
          <w:b/>
        </w:rPr>
      </w:pPr>
      <w:r>
        <w:rPr>
          <w:rFonts w:ascii="Tahoma" w:hAnsi="Tahoma" w:cs="Tahoma"/>
          <w:b/>
        </w:rPr>
        <w:t>Ponudba</w:t>
      </w:r>
      <w:r w:rsidR="00F1423B" w:rsidRPr="00112425">
        <w:rPr>
          <w:rFonts w:ascii="Tahoma" w:hAnsi="Tahoma" w:cs="Tahoma"/>
          <w:b/>
        </w:rPr>
        <w:t xml:space="preserve"> s podizvajalci</w:t>
      </w:r>
    </w:p>
    <w:p w14:paraId="6DD1853E" w14:textId="77777777" w:rsidR="005154C7" w:rsidRPr="00112425" w:rsidRDefault="005154C7" w:rsidP="00AF60DD">
      <w:pPr>
        <w:keepNext/>
        <w:keepLines/>
        <w:jc w:val="both"/>
        <w:rPr>
          <w:rFonts w:ascii="Tahoma" w:hAnsi="Tahoma" w:cs="Tahoma"/>
        </w:rPr>
      </w:pPr>
    </w:p>
    <w:p w14:paraId="19F1901D" w14:textId="52B6CCCE" w:rsidR="007535B0" w:rsidRDefault="007535B0" w:rsidP="00AF60DD">
      <w:pPr>
        <w:keepNext/>
        <w:keepLines/>
        <w:jc w:val="both"/>
        <w:rPr>
          <w:rFonts w:ascii="Tahoma" w:hAnsi="Tahoma" w:cs="Tahoma"/>
          <w:kern w:val="16"/>
        </w:rPr>
      </w:pPr>
      <w:r w:rsidRPr="00496805">
        <w:rPr>
          <w:rFonts w:ascii="Tahoma" w:hAnsi="Tahoma" w:cs="Tahoma"/>
          <w:kern w:val="16"/>
        </w:rPr>
        <w:t xml:space="preserve">Gospodarski subjekt lahko del javnega naročila odda v podizvajanje. Če bo gospodarski subjekt izvajal javno naročilo s podizvajalci, mora v </w:t>
      </w:r>
      <w:r w:rsidR="003549F2">
        <w:rPr>
          <w:rFonts w:ascii="Tahoma" w:hAnsi="Tahoma" w:cs="Tahoma"/>
          <w:kern w:val="16"/>
        </w:rPr>
        <w:t>ponudbi</w:t>
      </w:r>
      <w:r w:rsidRPr="00496805">
        <w:rPr>
          <w:rFonts w:ascii="Tahoma" w:hAnsi="Tahoma" w:cs="Tahoma"/>
          <w:kern w:val="16"/>
        </w:rPr>
        <w:t xml:space="preserve"> priložiti </w:t>
      </w:r>
      <w:r>
        <w:rPr>
          <w:rFonts w:ascii="Tahoma" w:hAnsi="Tahoma" w:cs="Tahoma"/>
          <w:kern w:val="16"/>
        </w:rPr>
        <w:t>v pdf. formatu:</w:t>
      </w:r>
    </w:p>
    <w:p w14:paraId="63327449" w14:textId="77777777" w:rsidR="007535B0" w:rsidRPr="000D3BA3" w:rsidRDefault="007535B0" w:rsidP="00AF60DD">
      <w:pPr>
        <w:pStyle w:val="Odstavekseznama"/>
        <w:keepNext/>
        <w:keepLines/>
        <w:numPr>
          <w:ilvl w:val="0"/>
          <w:numId w:val="23"/>
        </w:numPr>
        <w:ind w:left="284" w:hanging="284"/>
        <w:jc w:val="both"/>
        <w:rPr>
          <w:rFonts w:ascii="Tahoma" w:hAnsi="Tahoma" w:cs="Tahoma"/>
          <w:kern w:val="16"/>
        </w:rPr>
      </w:pPr>
      <w:r w:rsidRPr="00496805">
        <w:rPr>
          <w:rFonts w:ascii="Tahoma" w:hAnsi="Tahoma" w:cs="Tahoma"/>
        </w:rPr>
        <w:t xml:space="preserve">v razdelek </w:t>
      </w:r>
      <w:r>
        <w:rPr>
          <w:rFonts w:ascii="Tahoma" w:hAnsi="Tahoma" w:cs="Tahoma"/>
        </w:rPr>
        <w:t xml:space="preserve">»Sodelujoči«, del </w:t>
      </w:r>
      <w:r w:rsidRPr="00496805">
        <w:rPr>
          <w:rFonts w:ascii="Tahoma" w:hAnsi="Tahoma" w:cs="Tahoma"/>
        </w:rPr>
        <w:t>»ESPD – ostali sodelujoči«</w:t>
      </w:r>
      <w:r>
        <w:rPr>
          <w:rFonts w:ascii="Tahoma" w:hAnsi="Tahoma" w:cs="Tahoma"/>
        </w:rPr>
        <w:t>:</w:t>
      </w:r>
    </w:p>
    <w:p w14:paraId="21A406DD" w14:textId="2C69788A" w:rsidR="007535B0" w:rsidRDefault="007535B0" w:rsidP="00AF60DD">
      <w:pPr>
        <w:keepNext/>
        <w:keepLines/>
        <w:numPr>
          <w:ilvl w:val="0"/>
          <w:numId w:val="17"/>
        </w:numPr>
        <w:jc w:val="both"/>
        <w:rPr>
          <w:rFonts w:ascii="Tahoma" w:hAnsi="Tahoma" w:cs="Tahoma"/>
          <w:kern w:val="16"/>
        </w:rPr>
      </w:pPr>
      <w:r w:rsidRPr="00496805">
        <w:rPr>
          <w:rFonts w:ascii="Tahoma" w:hAnsi="Tahoma" w:cs="Tahoma"/>
          <w:kern w:val="16"/>
        </w:rPr>
        <w:t>izpolnjen</w:t>
      </w:r>
      <w:r>
        <w:rPr>
          <w:rFonts w:ascii="Tahoma" w:hAnsi="Tahoma" w:cs="Tahoma"/>
          <w:kern w:val="16"/>
        </w:rPr>
        <w:t xml:space="preserve"> in popisan</w:t>
      </w:r>
      <w:r w:rsidRPr="00496805">
        <w:rPr>
          <w:rFonts w:ascii="Tahoma" w:hAnsi="Tahoma" w:cs="Tahoma"/>
          <w:kern w:val="16"/>
        </w:rPr>
        <w:t xml:space="preserve"> obrazec ESPD s strani podizvajalca/ev (Priloga </w:t>
      </w:r>
      <w:r w:rsidR="00342CD5">
        <w:rPr>
          <w:rFonts w:ascii="Tahoma" w:hAnsi="Tahoma" w:cs="Tahoma"/>
          <w:kern w:val="16"/>
        </w:rPr>
        <w:t>3</w:t>
      </w:r>
      <w:r w:rsidRPr="00496805">
        <w:rPr>
          <w:rFonts w:ascii="Tahoma" w:hAnsi="Tahoma" w:cs="Tahoma"/>
          <w:kern w:val="16"/>
        </w:rPr>
        <w:t>),</w:t>
      </w:r>
    </w:p>
    <w:p w14:paraId="2CA806CE" w14:textId="77777777" w:rsidR="007535B0" w:rsidRPr="000D3BA3" w:rsidRDefault="007535B0" w:rsidP="00AF60DD">
      <w:pPr>
        <w:pStyle w:val="Odstavekseznama"/>
        <w:keepNext/>
        <w:keepLines/>
        <w:numPr>
          <w:ilvl w:val="0"/>
          <w:numId w:val="23"/>
        </w:numPr>
        <w:ind w:left="284" w:hanging="284"/>
        <w:jc w:val="both"/>
        <w:rPr>
          <w:rFonts w:ascii="Tahoma" w:hAnsi="Tahoma" w:cs="Tahoma"/>
        </w:rPr>
      </w:pPr>
      <w:r w:rsidRPr="000D3BA3">
        <w:rPr>
          <w:rFonts w:ascii="Tahoma" w:hAnsi="Tahoma" w:cs="Tahoma"/>
        </w:rPr>
        <w:t>v razdelek »Dokumenti«, del »Ostale priloge«</w:t>
      </w:r>
      <w:r>
        <w:rPr>
          <w:rFonts w:ascii="Tahoma" w:hAnsi="Tahoma" w:cs="Tahoma"/>
        </w:rPr>
        <w:t>:</w:t>
      </w:r>
    </w:p>
    <w:p w14:paraId="4519E15B" w14:textId="7D49C2A7" w:rsidR="007535B0" w:rsidRDefault="007535B0" w:rsidP="00AF60DD">
      <w:pPr>
        <w:keepNext/>
        <w:keepLines/>
        <w:numPr>
          <w:ilvl w:val="0"/>
          <w:numId w:val="17"/>
        </w:numPr>
        <w:jc w:val="both"/>
        <w:rPr>
          <w:rFonts w:ascii="Tahoma" w:hAnsi="Tahoma" w:cs="Tahoma"/>
          <w:kern w:val="16"/>
        </w:rPr>
      </w:pPr>
      <w:r w:rsidRPr="00496805">
        <w:rPr>
          <w:rFonts w:ascii="Tahoma" w:hAnsi="Tahoma" w:cs="Tahoma"/>
          <w:kern w:val="16"/>
        </w:rPr>
        <w:t xml:space="preserve">izpolnjeno in podpisano Prilogo </w:t>
      </w:r>
      <w:r w:rsidR="00981EC3">
        <w:rPr>
          <w:rFonts w:ascii="Tahoma" w:hAnsi="Tahoma" w:cs="Tahoma"/>
          <w:kern w:val="16"/>
        </w:rPr>
        <w:t>3</w:t>
      </w:r>
      <w:r w:rsidRPr="00496805">
        <w:rPr>
          <w:rFonts w:ascii="Tahoma" w:hAnsi="Tahoma" w:cs="Tahoma"/>
          <w:kern w:val="16"/>
        </w:rPr>
        <w:t xml:space="preserve">/1 POOBLASTILO ZA PRIDOBITEV POTRDILA IZ KAZENSKE EVIDENCE – ZA PRAVNE OSEBE in Prilogo </w:t>
      </w:r>
      <w:r w:rsidR="00981EC3">
        <w:rPr>
          <w:rFonts w:ascii="Tahoma" w:hAnsi="Tahoma" w:cs="Tahoma"/>
          <w:kern w:val="16"/>
        </w:rPr>
        <w:t>3</w:t>
      </w:r>
      <w:r w:rsidRPr="00496805">
        <w:rPr>
          <w:rFonts w:ascii="Tahoma" w:hAnsi="Tahoma" w:cs="Tahoma"/>
          <w:kern w:val="16"/>
        </w:rPr>
        <w:t>/2 POOBLASTILO ZA PRIDOBITEV POTRDILA IZ KAZENSKE EVIDENCE – ZA FIZIČNO OSEBE,</w:t>
      </w:r>
    </w:p>
    <w:p w14:paraId="0CE735B4" w14:textId="28EB86EF" w:rsidR="00E005F5" w:rsidRPr="009A27D5" w:rsidRDefault="00E005F5" w:rsidP="00AF60DD">
      <w:pPr>
        <w:keepNext/>
        <w:keepLines/>
        <w:numPr>
          <w:ilvl w:val="0"/>
          <w:numId w:val="17"/>
        </w:numPr>
        <w:jc w:val="both"/>
        <w:rPr>
          <w:rFonts w:ascii="Tahoma" w:hAnsi="Tahoma" w:cs="Tahoma"/>
        </w:rPr>
      </w:pPr>
      <w:r w:rsidRPr="009A27D5">
        <w:rPr>
          <w:rFonts w:ascii="Tahoma" w:hAnsi="Tahoma" w:cs="Tahoma"/>
          <w:kern w:val="16"/>
        </w:rPr>
        <w:t>izpolnjeno, podpisano in žigosano</w:t>
      </w:r>
      <w:r w:rsidRPr="009A27D5">
        <w:rPr>
          <w:rFonts w:ascii="Tahoma" w:hAnsi="Tahoma" w:cs="Tahoma"/>
        </w:rPr>
        <w:t xml:space="preserve"> Prilogo </w:t>
      </w:r>
      <w:r w:rsidR="00981EC3" w:rsidRPr="009A27D5">
        <w:rPr>
          <w:rFonts w:ascii="Tahoma" w:hAnsi="Tahoma" w:cs="Tahoma"/>
        </w:rPr>
        <w:t>3</w:t>
      </w:r>
      <w:r w:rsidRPr="009A27D5">
        <w:rPr>
          <w:rFonts w:ascii="Tahoma" w:hAnsi="Tahoma" w:cs="Tahoma"/>
        </w:rPr>
        <w:t>/3 IZJAVA O SPREJEMANJU OSTALIH POGOJEV RAZPISNE DOKUMENTACIJE;</w:t>
      </w:r>
    </w:p>
    <w:p w14:paraId="1D040579" w14:textId="6BA11A0C" w:rsidR="007535B0" w:rsidRPr="00496805" w:rsidRDefault="007535B0" w:rsidP="00AF60DD">
      <w:pPr>
        <w:keepNext/>
        <w:keepLines/>
        <w:numPr>
          <w:ilvl w:val="0"/>
          <w:numId w:val="17"/>
        </w:numPr>
        <w:jc w:val="both"/>
        <w:rPr>
          <w:rFonts w:ascii="Tahoma" w:hAnsi="Tahoma" w:cs="Tahoma"/>
          <w:kern w:val="16"/>
        </w:rPr>
      </w:pPr>
      <w:r w:rsidRPr="00496805">
        <w:rPr>
          <w:rFonts w:ascii="Tahoma" w:hAnsi="Tahoma" w:cs="Tahoma"/>
          <w:kern w:val="16"/>
        </w:rPr>
        <w:t>izpolnjen</w:t>
      </w:r>
      <w:r w:rsidR="00DC0FBA">
        <w:rPr>
          <w:rFonts w:ascii="Tahoma" w:hAnsi="Tahoma" w:cs="Tahoma"/>
          <w:kern w:val="16"/>
        </w:rPr>
        <w:t>o</w:t>
      </w:r>
      <w:r w:rsidRPr="00496805">
        <w:rPr>
          <w:rFonts w:ascii="Tahoma" w:hAnsi="Tahoma" w:cs="Tahoma"/>
          <w:kern w:val="16"/>
        </w:rPr>
        <w:t xml:space="preserve"> in podpisano Prilogo </w:t>
      </w:r>
      <w:r w:rsidR="00981EC3">
        <w:rPr>
          <w:rFonts w:ascii="Tahoma" w:hAnsi="Tahoma" w:cs="Tahoma"/>
          <w:kern w:val="16"/>
        </w:rPr>
        <w:t>4</w:t>
      </w:r>
      <w:r w:rsidRPr="00496805">
        <w:rPr>
          <w:rFonts w:ascii="Tahoma" w:hAnsi="Tahoma" w:cs="Tahoma"/>
          <w:kern w:val="16"/>
        </w:rPr>
        <w:t>/1 UDELEŽBA PODIZVAJALCA</w:t>
      </w:r>
      <w:r w:rsidR="00E005F5">
        <w:rPr>
          <w:rFonts w:ascii="Tahoma" w:hAnsi="Tahoma" w:cs="Tahoma"/>
          <w:kern w:val="16"/>
        </w:rPr>
        <w:t xml:space="preserve"> </w:t>
      </w:r>
      <w:r w:rsidR="00E005F5" w:rsidRPr="00112425">
        <w:rPr>
          <w:rFonts w:ascii="Tahoma" w:hAnsi="Tahoma" w:cs="Tahoma"/>
        </w:rPr>
        <w:t>IN ZAHTEVA ZA NEPOSREDNO PLAČILO</w:t>
      </w:r>
      <w:r w:rsidRPr="00496805">
        <w:rPr>
          <w:rFonts w:ascii="Tahoma" w:hAnsi="Tahoma" w:cs="Tahoma"/>
          <w:kern w:val="16"/>
        </w:rPr>
        <w:t>,</w:t>
      </w:r>
    </w:p>
    <w:p w14:paraId="3E52A695" w14:textId="76B23710" w:rsidR="007535B0" w:rsidRPr="00496805" w:rsidRDefault="00DC0FBA" w:rsidP="00AF60DD">
      <w:pPr>
        <w:pStyle w:val="Odstavekseznama"/>
        <w:keepNext/>
        <w:keepLines/>
        <w:numPr>
          <w:ilvl w:val="0"/>
          <w:numId w:val="17"/>
        </w:numPr>
        <w:jc w:val="both"/>
        <w:rPr>
          <w:rFonts w:ascii="Tahoma" w:hAnsi="Tahoma" w:cs="Tahoma"/>
        </w:rPr>
      </w:pPr>
      <w:r>
        <w:rPr>
          <w:rFonts w:ascii="Tahoma" w:hAnsi="Tahoma" w:cs="Tahoma"/>
        </w:rPr>
        <w:t>izpolnjen</w:t>
      </w:r>
      <w:r w:rsidR="007535B0" w:rsidRPr="00496805">
        <w:rPr>
          <w:rFonts w:ascii="Tahoma" w:hAnsi="Tahoma" w:cs="Tahoma"/>
        </w:rPr>
        <w:t xml:space="preserve"> in podpisan </w:t>
      </w:r>
      <w:r w:rsidRPr="00DC0FBA">
        <w:rPr>
          <w:rFonts w:ascii="Tahoma" w:hAnsi="Tahoma" w:cs="Tahoma"/>
        </w:rPr>
        <w:t xml:space="preserve">Obrazec 1 k Prilogi </w:t>
      </w:r>
      <w:r w:rsidR="00981EC3">
        <w:rPr>
          <w:rFonts w:ascii="Tahoma" w:hAnsi="Tahoma" w:cs="Tahoma"/>
        </w:rPr>
        <w:t>4</w:t>
      </w:r>
      <w:r w:rsidRPr="00DC0FBA">
        <w:rPr>
          <w:rFonts w:ascii="Tahoma" w:hAnsi="Tahoma" w:cs="Tahoma"/>
        </w:rPr>
        <w:t>/1</w:t>
      </w:r>
      <w:r>
        <w:rPr>
          <w:rFonts w:ascii="Tahoma" w:hAnsi="Tahoma" w:cs="Tahoma"/>
          <w:b/>
        </w:rPr>
        <w:t xml:space="preserve"> </w:t>
      </w:r>
      <w:r w:rsidR="007535B0" w:rsidRPr="00496805">
        <w:rPr>
          <w:rFonts w:ascii="Tahoma" w:hAnsi="Tahoma" w:cs="Tahoma"/>
        </w:rPr>
        <w:t xml:space="preserve">POOBLASTILO </w:t>
      </w:r>
      <w:r w:rsidR="003549F2">
        <w:rPr>
          <w:rFonts w:ascii="Tahoma" w:hAnsi="Tahoma" w:cs="Tahoma"/>
        </w:rPr>
        <w:t>PONUDNIKA</w:t>
      </w:r>
      <w:r w:rsidR="007535B0" w:rsidRPr="00496805">
        <w:rPr>
          <w:rFonts w:ascii="Tahoma" w:hAnsi="Tahoma" w:cs="Tahoma"/>
        </w:rPr>
        <w:t>,</w:t>
      </w:r>
    </w:p>
    <w:p w14:paraId="03CD81BE" w14:textId="14624D11" w:rsidR="007535B0" w:rsidRPr="00496805" w:rsidRDefault="007535B0" w:rsidP="00AF60DD">
      <w:pPr>
        <w:keepNext/>
        <w:keepLines/>
        <w:numPr>
          <w:ilvl w:val="0"/>
          <w:numId w:val="17"/>
        </w:numPr>
        <w:jc w:val="both"/>
        <w:rPr>
          <w:rFonts w:ascii="Tahoma" w:hAnsi="Tahoma" w:cs="Tahoma"/>
          <w:kern w:val="16"/>
        </w:rPr>
      </w:pPr>
      <w:r w:rsidRPr="00496805">
        <w:rPr>
          <w:rFonts w:ascii="Tahoma" w:hAnsi="Tahoma" w:cs="Tahoma"/>
          <w:kern w:val="16"/>
        </w:rPr>
        <w:t xml:space="preserve">izpolnjen in podpisan </w:t>
      </w:r>
      <w:r w:rsidR="00DC0FBA" w:rsidRPr="00DC0FBA">
        <w:rPr>
          <w:rFonts w:ascii="Tahoma" w:hAnsi="Tahoma" w:cs="Tahoma"/>
        </w:rPr>
        <w:t xml:space="preserve">Obrazec </w:t>
      </w:r>
      <w:r w:rsidR="00DC0FBA">
        <w:rPr>
          <w:rFonts w:ascii="Tahoma" w:hAnsi="Tahoma" w:cs="Tahoma"/>
        </w:rPr>
        <w:t>2</w:t>
      </w:r>
      <w:r w:rsidR="00DC0FBA" w:rsidRPr="00DC0FBA">
        <w:rPr>
          <w:rFonts w:ascii="Tahoma" w:hAnsi="Tahoma" w:cs="Tahoma"/>
        </w:rPr>
        <w:t xml:space="preserve"> k Prilogi </w:t>
      </w:r>
      <w:r w:rsidR="00981EC3">
        <w:rPr>
          <w:rFonts w:ascii="Tahoma" w:hAnsi="Tahoma" w:cs="Tahoma"/>
        </w:rPr>
        <w:t>4</w:t>
      </w:r>
      <w:r w:rsidR="00DC0FBA" w:rsidRPr="00DC0FBA">
        <w:rPr>
          <w:rFonts w:ascii="Tahoma" w:hAnsi="Tahoma" w:cs="Tahoma"/>
        </w:rPr>
        <w:t>/1</w:t>
      </w:r>
      <w:r w:rsidR="00DC0FBA">
        <w:rPr>
          <w:rFonts w:ascii="Tahoma" w:hAnsi="Tahoma" w:cs="Tahoma"/>
          <w:b/>
        </w:rPr>
        <w:t xml:space="preserve"> </w:t>
      </w:r>
      <w:r w:rsidRPr="00496805">
        <w:rPr>
          <w:rFonts w:ascii="Tahoma" w:hAnsi="Tahoma" w:cs="Tahoma"/>
          <w:kern w:val="16"/>
        </w:rPr>
        <w:t>SOGLASJE PODIZVAJALCA ZA NEPOSREDNA PLAČILA, če podizvajalec neposredna plačila zahteva,</w:t>
      </w:r>
    </w:p>
    <w:p w14:paraId="7DF700CE" w14:textId="0626FEB3" w:rsidR="007535B0" w:rsidRDefault="007535B0" w:rsidP="00AF60DD">
      <w:pPr>
        <w:keepNext/>
        <w:keepLines/>
        <w:numPr>
          <w:ilvl w:val="0"/>
          <w:numId w:val="17"/>
        </w:numPr>
        <w:jc w:val="both"/>
        <w:rPr>
          <w:rFonts w:ascii="Tahoma" w:hAnsi="Tahoma" w:cs="Tahoma"/>
          <w:kern w:val="16"/>
        </w:rPr>
      </w:pPr>
      <w:r w:rsidRPr="00496805">
        <w:rPr>
          <w:rFonts w:ascii="Tahoma" w:hAnsi="Tahoma" w:cs="Tahoma"/>
          <w:kern w:val="16"/>
        </w:rPr>
        <w:t xml:space="preserve">izpolnjeno in podpisano Prilogo </w:t>
      </w:r>
      <w:r w:rsidR="00981EC3">
        <w:rPr>
          <w:rFonts w:ascii="Tahoma" w:hAnsi="Tahoma" w:cs="Tahoma"/>
          <w:kern w:val="16"/>
        </w:rPr>
        <w:t>3</w:t>
      </w:r>
      <w:r w:rsidRPr="00496805">
        <w:rPr>
          <w:rFonts w:ascii="Tahoma" w:hAnsi="Tahoma" w:cs="Tahoma"/>
          <w:kern w:val="16"/>
        </w:rPr>
        <w:t>/</w:t>
      </w:r>
      <w:r w:rsidR="00E005F5">
        <w:rPr>
          <w:rFonts w:ascii="Tahoma" w:hAnsi="Tahoma" w:cs="Tahoma"/>
          <w:kern w:val="16"/>
        </w:rPr>
        <w:t>4</w:t>
      </w:r>
      <w:r w:rsidRPr="00496805">
        <w:rPr>
          <w:rFonts w:ascii="Tahoma" w:hAnsi="Tahoma" w:cs="Tahoma"/>
          <w:kern w:val="16"/>
        </w:rPr>
        <w:t xml:space="preserve"> IZJAVA O UDELEŽBI FIZIČNIH IN PRAVNIH OSEB V LASTNIŠTVU GOSPODARSKEGA SUBJEKTA,</w:t>
      </w:r>
    </w:p>
    <w:p w14:paraId="2105C024" w14:textId="414298F8" w:rsidR="00981EC3" w:rsidRPr="00981EC3" w:rsidRDefault="00981EC3" w:rsidP="00AF60DD">
      <w:pPr>
        <w:keepNext/>
        <w:keepLines/>
        <w:numPr>
          <w:ilvl w:val="0"/>
          <w:numId w:val="17"/>
        </w:numPr>
        <w:jc w:val="both"/>
        <w:rPr>
          <w:rFonts w:ascii="Tahoma" w:hAnsi="Tahoma" w:cs="Tahoma"/>
        </w:rPr>
      </w:pPr>
      <w:r w:rsidRPr="00496805">
        <w:rPr>
          <w:rFonts w:ascii="Tahoma" w:hAnsi="Tahoma" w:cs="Tahoma"/>
          <w:kern w:val="16"/>
        </w:rPr>
        <w:t>izpolnjeno, podpisano in žigosano</w:t>
      </w:r>
      <w:r w:rsidRPr="00496805">
        <w:rPr>
          <w:rFonts w:ascii="Tahoma" w:hAnsi="Tahoma" w:cs="Tahoma"/>
        </w:rPr>
        <w:t xml:space="preserve"> Prilogo </w:t>
      </w:r>
      <w:r>
        <w:rPr>
          <w:rFonts w:ascii="Tahoma" w:hAnsi="Tahoma" w:cs="Tahoma"/>
        </w:rPr>
        <w:t>3</w:t>
      </w:r>
      <w:r w:rsidRPr="00496805">
        <w:rPr>
          <w:rFonts w:ascii="Tahoma" w:hAnsi="Tahoma" w:cs="Tahoma"/>
        </w:rPr>
        <w:t>/</w:t>
      </w:r>
      <w:r>
        <w:rPr>
          <w:rFonts w:ascii="Tahoma" w:hAnsi="Tahoma" w:cs="Tahoma"/>
        </w:rPr>
        <w:t xml:space="preserve">5 </w:t>
      </w:r>
      <w:r w:rsidRPr="00981EC3">
        <w:rPr>
          <w:rFonts w:ascii="Tahoma" w:hAnsi="Tahoma" w:cs="Tahoma"/>
        </w:rPr>
        <w:t xml:space="preserve">IZJAVA </w:t>
      </w:r>
      <w:r w:rsidRPr="00981EC3">
        <w:rPr>
          <w:rFonts w:ascii="Tahoma" w:hAnsi="Tahoma" w:cs="Tahoma"/>
          <w:iCs/>
        </w:rPr>
        <w:t>FIZIČNE OSEBE OZIROMA ODGOVORNE OSEBE POSLOVNEGA SUBJEKTA O NEPOVEZANOSTI S FUNKCIONARJE</w:t>
      </w:r>
      <w:r>
        <w:rPr>
          <w:rFonts w:ascii="Tahoma" w:hAnsi="Tahoma" w:cs="Tahoma"/>
          <w:iCs/>
        </w:rPr>
        <w:t>M ALI NJEGOVIM DRUŽINSKIM ČLANOM;</w:t>
      </w:r>
    </w:p>
    <w:p w14:paraId="07E6D42D" w14:textId="2F076E30" w:rsidR="007535B0" w:rsidRPr="00442A5E" w:rsidRDefault="007535B0" w:rsidP="00AF60DD">
      <w:pPr>
        <w:keepNext/>
        <w:keepLines/>
        <w:numPr>
          <w:ilvl w:val="0"/>
          <w:numId w:val="17"/>
        </w:numPr>
        <w:jc w:val="both"/>
        <w:rPr>
          <w:rFonts w:ascii="Tahoma" w:hAnsi="Tahoma" w:cs="Tahoma"/>
          <w:kern w:val="16"/>
        </w:rPr>
      </w:pPr>
      <w:r w:rsidRPr="00FF25F0">
        <w:rPr>
          <w:rFonts w:ascii="Tahoma" w:hAnsi="Tahoma" w:cs="Tahoma"/>
          <w:kern w:val="16"/>
        </w:rPr>
        <w:t xml:space="preserve">sklenjen </w:t>
      </w:r>
      <w:r w:rsidRPr="00FF25F0">
        <w:rPr>
          <w:rFonts w:ascii="Tahoma" w:hAnsi="Tahoma" w:cs="Tahoma"/>
        </w:rPr>
        <w:t xml:space="preserve">SPORAZUM O MEDSEBOJNEM SODELOVANJU (med </w:t>
      </w:r>
      <w:r w:rsidR="003549F2" w:rsidRPr="003549F2">
        <w:rPr>
          <w:rFonts w:ascii="Tahoma" w:hAnsi="Tahoma" w:cs="Tahoma"/>
        </w:rPr>
        <w:t>ponudnikom</w:t>
      </w:r>
      <w:r w:rsidR="003549F2" w:rsidRPr="003549F2">
        <w:rPr>
          <w:rFonts w:ascii="Tahoma" w:hAnsi="Tahoma" w:cs="Tahoma"/>
          <w:b/>
        </w:rPr>
        <w:t xml:space="preserve"> </w:t>
      </w:r>
      <w:r w:rsidRPr="00FF25F0">
        <w:rPr>
          <w:rFonts w:ascii="Tahoma" w:hAnsi="Tahoma" w:cs="Tahoma"/>
        </w:rPr>
        <w:t>in posameznim podizvajalcem) (</w:t>
      </w:r>
      <w:r w:rsidR="00DC0FBA" w:rsidRPr="00DC0FBA">
        <w:rPr>
          <w:rFonts w:ascii="Tahoma" w:hAnsi="Tahoma" w:cs="Tahoma"/>
        </w:rPr>
        <w:t xml:space="preserve">Obrazec </w:t>
      </w:r>
      <w:r w:rsidR="00DC0FBA">
        <w:rPr>
          <w:rFonts w:ascii="Tahoma" w:hAnsi="Tahoma" w:cs="Tahoma"/>
        </w:rPr>
        <w:t>3</w:t>
      </w:r>
      <w:r w:rsidR="00DC0FBA" w:rsidRPr="00DC0FBA">
        <w:rPr>
          <w:rFonts w:ascii="Tahoma" w:hAnsi="Tahoma" w:cs="Tahoma"/>
        </w:rPr>
        <w:t xml:space="preserve"> k Prilogi </w:t>
      </w:r>
      <w:r w:rsidR="00981EC3">
        <w:rPr>
          <w:rFonts w:ascii="Tahoma" w:hAnsi="Tahoma" w:cs="Tahoma"/>
        </w:rPr>
        <w:t>4</w:t>
      </w:r>
      <w:r w:rsidR="00DC0FBA" w:rsidRPr="00DC0FBA">
        <w:rPr>
          <w:rFonts w:ascii="Tahoma" w:hAnsi="Tahoma" w:cs="Tahoma"/>
        </w:rPr>
        <w:t>/1</w:t>
      </w:r>
      <w:r w:rsidRPr="00FF25F0">
        <w:rPr>
          <w:rFonts w:ascii="Tahoma" w:hAnsi="Tahoma" w:cs="Tahoma"/>
        </w:rPr>
        <w:t>), v katerem</w:t>
      </w:r>
      <w:r w:rsidRPr="00442A5E">
        <w:rPr>
          <w:rFonts w:ascii="Tahoma" w:hAnsi="Tahoma" w:cs="Tahoma"/>
        </w:rPr>
        <w:t xml:space="preserve"> morajo biti opredeljeni poln naziv in naslov podizvajalca (vključno z matično številko, davčno številko in transakcijskim računom), vsak del javnega naročila (storitev/gradnja/blago), ki se oddaja v podizvajanje (vrsta/opis del/storitev/dobav), količina/delež (%) javnega naročila, ki se oddaja v podizvajanje, vrednost del ali storitev brez DDV ter kraj in rok izvedbe,</w:t>
      </w:r>
    </w:p>
    <w:p w14:paraId="3D668735" w14:textId="77777777" w:rsidR="007535B0" w:rsidRPr="00496805" w:rsidRDefault="007535B0" w:rsidP="00AF60DD">
      <w:pPr>
        <w:keepNext/>
        <w:keepLines/>
        <w:numPr>
          <w:ilvl w:val="0"/>
          <w:numId w:val="17"/>
        </w:numPr>
        <w:jc w:val="both"/>
        <w:rPr>
          <w:rFonts w:ascii="Tahoma" w:hAnsi="Tahoma" w:cs="Tahoma"/>
          <w:kern w:val="16"/>
        </w:rPr>
      </w:pPr>
      <w:r w:rsidRPr="00496805">
        <w:rPr>
          <w:rFonts w:ascii="Tahoma" w:hAnsi="Tahoma" w:cs="Tahoma"/>
          <w:kern w:val="16"/>
        </w:rPr>
        <w:t>ter ostala dokazila, v kolikor/kot to izhaja iz posameznih točk v nadaljevanju razpisne dokumentacije.</w:t>
      </w:r>
    </w:p>
    <w:p w14:paraId="215DD353" w14:textId="77777777" w:rsidR="007535B0" w:rsidRDefault="007535B0" w:rsidP="00AF60DD">
      <w:pPr>
        <w:keepNext/>
        <w:keepLines/>
        <w:jc w:val="both"/>
        <w:rPr>
          <w:rFonts w:ascii="Tahoma" w:hAnsi="Tahoma" w:cs="Tahoma"/>
          <w:kern w:val="16"/>
        </w:rPr>
      </w:pPr>
    </w:p>
    <w:p w14:paraId="2780CD2D" w14:textId="463640FC" w:rsidR="007535B0" w:rsidRDefault="007535B0" w:rsidP="00AF60DD">
      <w:pPr>
        <w:keepNext/>
        <w:keepLines/>
        <w:jc w:val="both"/>
        <w:rPr>
          <w:rFonts w:ascii="Tahoma" w:hAnsi="Tahoma" w:cs="Tahoma"/>
          <w:kern w:val="16"/>
        </w:rPr>
      </w:pPr>
      <w:r w:rsidRPr="00496805">
        <w:rPr>
          <w:rFonts w:ascii="Tahoma" w:hAnsi="Tahoma" w:cs="Tahoma"/>
          <w:kern w:val="16"/>
        </w:rPr>
        <w:lastRenderedPageBreak/>
        <w:t>Naročnik bo zavrnil vsakega podizvajalca, če zanj obstajajo razlogi za izključitev iz tč.</w:t>
      </w:r>
      <w:r w:rsidR="001A6F02">
        <w:rPr>
          <w:rFonts w:ascii="Tahoma" w:hAnsi="Tahoma" w:cs="Tahoma"/>
          <w:kern w:val="16"/>
        </w:rPr>
        <w:t xml:space="preserve"> 3.1. razpisne dokumentacije</w:t>
      </w:r>
      <w:r w:rsidRPr="00496805">
        <w:rPr>
          <w:rFonts w:ascii="Tahoma" w:hAnsi="Tahoma" w:cs="Tahoma"/>
          <w:kern w:val="16"/>
        </w:rPr>
        <w:t xml:space="preserve"> razpisne dokumentacije. Gospodarski subjekt mora za posameznega podizvajalca priložiti enaka dokazila za izpolnjevanje pogojev, določenih v prejšnjem stavku, kot jih mora priložiti zase, razen pri pogojih, kjer so že predvidena dokazila, ki jih mora podizvajalec predložiti.</w:t>
      </w:r>
    </w:p>
    <w:p w14:paraId="2A67D2D3" w14:textId="77777777" w:rsidR="00EC7DB9" w:rsidRPr="00496805" w:rsidRDefault="00EC7DB9" w:rsidP="00AF60DD">
      <w:pPr>
        <w:keepNext/>
        <w:keepLines/>
        <w:jc w:val="both"/>
        <w:rPr>
          <w:rFonts w:ascii="Tahoma" w:hAnsi="Tahoma" w:cs="Tahoma"/>
          <w:kern w:val="16"/>
        </w:rPr>
      </w:pPr>
    </w:p>
    <w:p w14:paraId="68059290" w14:textId="3FEFC83B" w:rsidR="007535B0" w:rsidRDefault="007535B0" w:rsidP="00AF60DD">
      <w:pPr>
        <w:keepNext/>
        <w:keepLines/>
        <w:jc w:val="both"/>
        <w:rPr>
          <w:rFonts w:ascii="Tahoma" w:hAnsi="Tahoma" w:cs="Tahoma"/>
          <w:kern w:val="16"/>
        </w:rPr>
      </w:pPr>
      <w:r w:rsidRPr="00496805">
        <w:rPr>
          <w:rFonts w:ascii="Tahoma" w:hAnsi="Tahoma" w:cs="Tahoma"/>
          <w:kern w:val="16"/>
        </w:rPr>
        <w:t>Gospodarski subjekt, kateremu bo javno naročilo oddano, bo v razmerju do naročnika v celoti odgovarjal za izvedbo prejetega naročila, ne glede na število podizvajalcev.</w:t>
      </w:r>
    </w:p>
    <w:p w14:paraId="6CE1573F" w14:textId="77777777" w:rsidR="00EC7DB9" w:rsidRDefault="00EC7DB9" w:rsidP="00AF60DD">
      <w:pPr>
        <w:keepNext/>
        <w:keepLines/>
        <w:jc w:val="both"/>
        <w:rPr>
          <w:rFonts w:ascii="Tahoma" w:hAnsi="Tahoma" w:cs="Tahoma"/>
          <w:kern w:val="16"/>
        </w:rPr>
      </w:pPr>
    </w:p>
    <w:p w14:paraId="4FFD1DAF" w14:textId="77777777" w:rsidR="007535B0" w:rsidRPr="00496805" w:rsidRDefault="007535B0" w:rsidP="00AF60DD">
      <w:pPr>
        <w:keepNext/>
        <w:keepLines/>
        <w:jc w:val="both"/>
        <w:rPr>
          <w:rFonts w:ascii="Tahoma" w:hAnsi="Tahoma" w:cs="Tahoma"/>
          <w:kern w:val="16"/>
        </w:rPr>
      </w:pPr>
      <w:r w:rsidRPr="00496805">
        <w:rPr>
          <w:rFonts w:ascii="Tahoma" w:hAnsi="Tahoma" w:cs="Tahoma"/>
          <w:kern w:val="16"/>
        </w:rPr>
        <w:t xml:space="preserve">Če gospodarski subjekt ne ravna v skladu s 94. člena ZJN-3, bo naročnik Državni revizijski komisiji podal predlog za uvedbo postopka o prekršku iz 2. točke prvega odstavka 112. člena ZJN-3. </w:t>
      </w:r>
    </w:p>
    <w:p w14:paraId="3C68AAE0" w14:textId="77777777" w:rsidR="007535B0" w:rsidRPr="00496805" w:rsidRDefault="007535B0" w:rsidP="00AF60DD">
      <w:pPr>
        <w:pStyle w:val="Telobesedila2"/>
        <w:keepNext/>
        <w:keepLines/>
        <w:rPr>
          <w:rFonts w:ascii="Tahoma" w:hAnsi="Tahoma" w:cs="Tahoma"/>
          <w:b w:val="0"/>
          <w:i/>
          <w:lang w:val="sl-SI"/>
        </w:rPr>
      </w:pPr>
    </w:p>
    <w:p w14:paraId="16702739" w14:textId="500288C2" w:rsidR="007535B0" w:rsidRPr="00496805" w:rsidRDefault="007535B0" w:rsidP="00AF60DD">
      <w:pPr>
        <w:keepNext/>
        <w:keepLines/>
        <w:jc w:val="both"/>
        <w:rPr>
          <w:rFonts w:ascii="Tahoma" w:eastAsia="Calibri" w:hAnsi="Tahoma" w:cs="Tahoma"/>
          <w:i/>
          <w:kern w:val="16"/>
        </w:rPr>
      </w:pPr>
      <w:r w:rsidRPr="00496805">
        <w:rPr>
          <w:rFonts w:ascii="Tahoma" w:eastAsia="Calibri" w:hAnsi="Tahoma" w:cs="Tahoma"/>
          <w:i/>
          <w:kern w:val="16"/>
        </w:rPr>
        <w:t>V kolikor gospodarski subjekt ne oddaja ponudbe z nobenim podizvajalcem, mu ni potrebno izpolniti/priložiti prilog, ki se nanašajo na podizvajalce.</w:t>
      </w:r>
    </w:p>
    <w:p w14:paraId="679D72FF" w14:textId="77777777" w:rsidR="00A149A7" w:rsidRDefault="00A149A7" w:rsidP="00AF60DD">
      <w:pPr>
        <w:keepNext/>
        <w:keepLines/>
        <w:jc w:val="both"/>
        <w:rPr>
          <w:rFonts w:ascii="Tahoma" w:hAnsi="Tahoma" w:cs="Tahoma"/>
        </w:rPr>
      </w:pPr>
    </w:p>
    <w:p w14:paraId="1E5190CF" w14:textId="77777777" w:rsidR="005154C7" w:rsidRPr="00112425" w:rsidRDefault="005154C7" w:rsidP="00AF60DD">
      <w:pPr>
        <w:keepNext/>
        <w:keepLines/>
        <w:numPr>
          <w:ilvl w:val="1"/>
          <w:numId w:val="2"/>
        </w:numPr>
        <w:jc w:val="both"/>
        <w:rPr>
          <w:rFonts w:ascii="Tahoma" w:hAnsi="Tahoma" w:cs="Tahoma"/>
          <w:b/>
        </w:rPr>
      </w:pPr>
      <w:r w:rsidRPr="00112425">
        <w:rPr>
          <w:rFonts w:ascii="Tahoma" w:hAnsi="Tahoma" w:cs="Tahoma"/>
          <w:b/>
        </w:rPr>
        <w:t>Uporaba zmogljivosti drugih subjektov</w:t>
      </w:r>
    </w:p>
    <w:p w14:paraId="3A2D0574" w14:textId="77777777" w:rsidR="005154C7" w:rsidRPr="00112425" w:rsidRDefault="005154C7" w:rsidP="00AF60DD">
      <w:pPr>
        <w:keepNext/>
        <w:keepLines/>
        <w:ind w:left="720"/>
        <w:jc w:val="both"/>
        <w:rPr>
          <w:rFonts w:ascii="Tahoma" w:hAnsi="Tahoma" w:cs="Tahoma"/>
          <w:b/>
        </w:rPr>
      </w:pPr>
    </w:p>
    <w:p w14:paraId="6C370C14" w14:textId="7E3CA846" w:rsidR="007535B0" w:rsidRPr="00496805" w:rsidRDefault="007535B0" w:rsidP="00AF60DD">
      <w:pPr>
        <w:keepNext/>
        <w:keepLines/>
        <w:jc w:val="both"/>
        <w:rPr>
          <w:rFonts w:ascii="Tahoma" w:hAnsi="Tahoma" w:cs="Tahoma"/>
        </w:rPr>
      </w:pPr>
      <w:r w:rsidRPr="00496805">
        <w:rPr>
          <w:rFonts w:ascii="Tahoma" w:hAnsi="Tahoma" w:cs="Tahoma"/>
        </w:rPr>
        <w:t>Gospodarski subjekt lahko za izvedbo javnega naročila uporabi zmogljivosti drugih subjektov, kot to določa 81. člen ZJN-3, pri čemer pri subjektih, katerih zmogljivosti bo uporabljal gospodarski subjekt, ne smejo obstajati razlogi za izključitev iz sodelovanja v postopku javnega naročanja iz točke</w:t>
      </w:r>
      <w:r w:rsidR="001A6F02">
        <w:rPr>
          <w:rFonts w:ascii="Tahoma" w:hAnsi="Tahoma" w:cs="Tahoma"/>
        </w:rPr>
        <w:t xml:space="preserve"> 3.1. razpisne dokumentacije</w:t>
      </w:r>
      <w:r w:rsidRPr="00496805">
        <w:rPr>
          <w:rFonts w:ascii="Tahoma" w:hAnsi="Tahoma" w:cs="Tahoma"/>
        </w:rPr>
        <w:t>.</w:t>
      </w:r>
    </w:p>
    <w:p w14:paraId="16D74C69" w14:textId="77777777" w:rsidR="007535B0" w:rsidRPr="00496805" w:rsidRDefault="007535B0" w:rsidP="00AF60DD">
      <w:pPr>
        <w:keepNext/>
        <w:keepLines/>
        <w:jc w:val="both"/>
        <w:rPr>
          <w:rFonts w:ascii="Tahoma" w:hAnsi="Tahoma" w:cs="Tahoma"/>
        </w:rPr>
      </w:pPr>
    </w:p>
    <w:p w14:paraId="5C9B1669" w14:textId="6D29F363" w:rsidR="007535B0" w:rsidRPr="00496805" w:rsidRDefault="007535B0" w:rsidP="00AF60DD">
      <w:pPr>
        <w:keepNext/>
        <w:keepLines/>
        <w:jc w:val="both"/>
        <w:rPr>
          <w:rFonts w:ascii="Tahoma" w:hAnsi="Tahoma" w:cs="Tahoma"/>
        </w:rPr>
      </w:pPr>
      <w:r w:rsidRPr="00496805">
        <w:rPr>
          <w:rFonts w:ascii="Tahoma" w:hAnsi="Tahoma" w:cs="Tahoma"/>
        </w:rPr>
        <w:t xml:space="preserve">Če želi gospodarski subjekt uporabiti zmogljivosti drugih subjektov, mora v </w:t>
      </w:r>
      <w:r w:rsidR="003549F2">
        <w:rPr>
          <w:rFonts w:ascii="Tahoma" w:hAnsi="Tahoma" w:cs="Tahoma"/>
        </w:rPr>
        <w:t>ponudbi</w:t>
      </w:r>
      <w:r w:rsidRPr="00496805">
        <w:rPr>
          <w:rFonts w:ascii="Tahoma" w:hAnsi="Tahoma" w:cs="Tahoma"/>
        </w:rPr>
        <w:t xml:space="preserve"> dokazati, da bo imel na voljo sredstva, na primer s predložitvijo zagotovil teh subjektov za ta namen. Naročnik bo v tem primeru ravnal v skladu s drugim odstavkom 81. člena ZJN-3. </w:t>
      </w:r>
    </w:p>
    <w:p w14:paraId="44B791D0" w14:textId="77777777" w:rsidR="007535B0" w:rsidRPr="00496805" w:rsidRDefault="007535B0" w:rsidP="00AF60DD">
      <w:pPr>
        <w:keepNext/>
        <w:keepLines/>
        <w:jc w:val="both"/>
        <w:rPr>
          <w:rFonts w:ascii="Tahoma" w:hAnsi="Tahoma" w:cs="Tahoma"/>
        </w:rPr>
      </w:pPr>
    </w:p>
    <w:p w14:paraId="51619FF8" w14:textId="0E620F33" w:rsidR="007535B0" w:rsidRDefault="007535B0" w:rsidP="00AF60DD">
      <w:pPr>
        <w:keepNext/>
        <w:keepLines/>
        <w:jc w:val="both"/>
        <w:rPr>
          <w:rFonts w:ascii="Tahoma" w:hAnsi="Tahoma" w:cs="Tahoma"/>
        </w:rPr>
      </w:pPr>
      <w:r w:rsidRPr="00496805">
        <w:rPr>
          <w:rFonts w:ascii="Tahoma" w:hAnsi="Tahoma" w:cs="Tahoma"/>
        </w:rPr>
        <w:t xml:space="preserve">V primeru, da bo gospodarski subjekt za izvedbo javnega naročila uporabljal zmogljivost drugih subjektov (ki niso partner/ji v primeru skupne </w:t>
      </w:r>
      <w:r w:rsidR="003549F2">
        <w:rPr>
          <w:rFonts w:ascii="Tahoma" w:hAnsi="Tahoma" w:cs="Tahoma"/>
        </w:rPr>
        <w:t>ponudbe</w:t>
      </w:r>
      <w:r w:rsidR="003549F2" w:rsidRPr="00496805">
        <w:rPr>
          <w:rFonts w:ascii="Tahoma" w:hAnsi="Tahoma" w:cs="Tahoma"/>
        </w:rPr>
        <w:t xml:space="preserve"> </w:t>
      </w:r>
      <w:r w:rsidRPr="00496805">
        <w:rPr>
          <w:rFonts w:ascii="Tahoma" w:hAnsi="Tahoma" w:cs="Tahoma"/>
        </w:rPr>
        <w:t xml:space="preserve">ali podizvajalec/ci), mora </w:t>
      </w:r>
      <w:r w:rsidRPr="00496805">
        <w:rPr>
          <w:rFonts w:ascii="Tahoma" w:hAnsi="Tahoma" w:cs="Tahoma"/>
          <w:kern w:val="16"/>
        </w:rPr>
        <w:t xml:space="preserve">v ponudbi </w:t>
      </w:r>
      <w:r w:rsidRPr="00496805">
        <w:rPr>
          <w:rFonts w:ascii="Tahoma" w:hAnsi="Tahoma" w:cs="Tahoma"/>
        </w:rPr>
        <w:t>za vsakega izmed subjektov, na katerega zmogljivosti se sklicuje, priložiti naslednje izpolnjene in podpisane priloge</w:t>
      </w:r>
      <w:r>
        <w:rPr>
          <w:rFonts w:ascii="Tahoma" w:hAnsi="Tahoma" w:cs="Tahoma"/>
        </w:rPr>
        <w:t xml:space="preserve"> v pdf. formatu</w:t>
      </w:r>
      <w:r w:rsidRPr="00496805">
        <w:rPr>
          <w:rFonts w:ascii="Tahoma" w:hAnsi="Tahoma" w:cs="Tahoma"/>
        </w:rPr>
        <w:t xml:space="preserve">: </w:t>
      </w:r>
    </w:p>
    <w:p w14:paraId="2942CAE8" w14:textId="77777777" w:rsidR="007535B0" w:rsidRPr="000D3BA3" w:rsidRDefault="007535B0" w:rsidP="00AF60DD">
      <w:pPr>
        <w:pStyle w:val="Odstavekseznama"/>
        <w:keepNext/>
        <w:keepLines/>
        <w:numPr>
          <w:ilvl w:val="0"/>
          <w:numId w:val="23"/>
        </w:numPr>
        <w:ind w:left="284" w:hanging="284"/>
        <w:jc w:val="both"/>
        <w:rPr>
          <w:rFonts w:ascii="Tahoma" w:hAnsi="Tahoma" w:cs="Tahoma"/>
          <w:kern w:val="16"/>
        </w:rPr>
      </w:pPr>
      <w:r w:rsidRPr="00496805">
        <w:rPr>
          <w:rFonts w:ascii="Tahoma" w:hAnsi="Tahoma" w:cs="Tahoma"/>
        </w:rPr>
        <w:t xml:space="preserve">v razdelek </w:t>
      </w:r>
      <w:r>
        <w:rPr>
          <w:rFonts w:ascii="Tahoma" w:hAnsi="Tahoma" w:cs="Tahoma"/>
        </w:rPr>
        <w:t xml:space="preserve">»Sodelujoči«, del </w:t>
      </w:r>
      <w:r w:rsidRPr="00496805">
        <w:rPr>
          <w:rFonts w:ascii="Tahoma" w:hAnsi="Tahoma" w:cs="Tahoma"/>
        </w:rPr>
        <w:t>»ESPD – ostali sodelujoči«</w:t>
      </w:r>
      <w:r>
        <w:rPr>
          <w:rFonts w:ascii="Tahoma" w:hAnsi="Tahoma" w:cs="Tahoma"/>
        </w:rPr>
        <w:t>:</w:t>
      </w:r>
    </w:p>
    <w:p w14:paraId="026EE9A5" w14:textId="3586B84E" w:rsidR="007535B0" w:rsidRDefault="007535B0" w:rsidP="00AF60DD">
      <w:pPr>
        <w:keepNext/>
        <w:keepLines/>
        <w:numPr>
          <w:ilvl w:val="0"/>
          <w:numId w:val="17"/>
        </w:numPr>
        <w:jc w:val="both"/>
        <w:rPr>
          <w:rFonts w:ascii="Tahoma" w:hAnsi="Tahoma" w:cs="Tahoma"/>
        </w:rPr>
      </w:pPr>
      <w:r w:rsidRPr="00496805">
        <w:rPr>
          <w:rFonts w:ascii="Tahoma" w:hAnsi="Tahoma" w:cs="Tahoma"/>
        </w:rPr>
        <w:t xml:space="preserve">izpolnjen in podpisan ESPD s strani subjekta, katerega zmogljivost uporablja ponudnik (Priloga </w:t>
      </w:r>
      <w:r w:rsidR="00342CD5">
        <w:rPr>
          <w:rFonts w:ascii="Tahoma" w:hAnsi="Tahoma" w:cs="Tahoma"/>
        </w:rPr>
        <w:t>3</w:t>
      </w:r>
      <w:r w:rsidRPr="00496805">
        <w:rPr>
          <w:rFonts w:ascii="Tahoma" w:hAnsi="Tahoma" w:cs="Tahoma"/>
        </w:rPr>
        <w:t>),</w:t>
      </w:r>
    </w:p>
    <w:p w14:paraId="74061DBA" w14:textId="77777777" w:rsidR="007535B0" w:rsidRPr="000D3BA3" w:rsidRDefault="007535B0" w:rsidP="00AF60DD">
      <w:pPr>
        <w:pStyle w:val="Odstavekseznama"/>
        <w:keepNext/>
        <w:keepLines/>
        <w:numPr>
          <w:ilvl w:val="0"/>
          <w:numId w:val="23"/>
        </w:numPr>
        <w:ind w:left="284" w:hanging="284"/>
        <w:jc w:val="both"/>
        <w:rPr>
          <w:rFonts w:ascii="Tahoma" w:hAnsi="Tahoma" w:cs="Tahoma"/>
        </w:rPr>
      </w:pPr>
      <w:r w:rsidRPr="000D3BA3">
        <w:rPr>
          <w:rFonts w:ascii="Tahoma" w:hAnsi="Tahoma" w:cs="Tahoma"/>
        </w:rPr>
        <w:t>v razdelek »Dokumenti«, del »Ostale priloge«</w:t>
      </w:r>
      <w:r>
        <w:rPr>
          <w:rFonts w:ascii="Tahoma" w:hAnsi="Tahoma" w:cs="Tahoma"/>
        </w:rPr>
        <w:t>:</w:t>
      </w:r>
    </w:p>
    <w:p w14:paraId="29AF7105" w14:textId="259F2F2E" w:rsidR="00A53840" w:rsidRDefault="007535B0" w:rsidP="00AF60DD">
      <w:pPr>
        <w:keepNext/>
        <w:keepLines/>
        <w:numPr>
          <w:ilvl w:val="0"/>
          <w:numId w:val="17"/>
        </w:numPr>
        <w:jc w:val="both"/>
        <w:rPr>
          <w:rFonts w:ascii="Tahoma" w:hAnsi="Tahoma" w:cs="Tahoma"/>
        </w:rPr>
      </w:pPr>
      <w:r w:rsidRPr="00496805">
        <w:rPr>
          <w:rFonts w:ascii="Tahoma" w:hAnsi="Tahoma" w:cs="Tahoma"/>
        </w:rPr>
        <w:t xml:space="preserve">izpolnjeno in podpisano Prilogo </w:t>
      </w:r>
      <w:r w:rsidR="00981EC3">
        <w:rPr>
          <w:rFonts w:ascii="Tahoma" w:hAnsi="Tahoma" w:cs="Tahoma"/>
        </w:rPr>
        <w:t>3</w:t>
      </w:r>
      <w:r w:rsidRPr="00496805">
        <w:rPr>
          <w:rFonts w:ascii="Tahoma" w:hAnsi="Tahoma" w:cs="Tahoma"/>
        </w:rPr>
        <w:t xml:space="preserve">/1 POOBLASTILO ZA PRIDOBITEV POTRDILA IZ KAZENSKE EVIDENCE – ZA PRAVNE OSEBE in Prilogo </w:t>
      </w:r>
      <w:r w:rsidR="00981EC3">
        <w:rPr>
          <w:rFonts w:ascii="Tahoma" w:hAnsi="Tahoma" w:cs="Tahoma"/>
        </w:rPr>
        <w:t>3</w:t>
      </w:r>
      <w:r w:rsidRPr="00496805">
        <w:rPr>
          <w:rFonts w:ascii="Tahoma" w:hAnsi="Tahoma" w:cs="Tahoma"/>
        </w:rPr>
        <w:t>/2 POOBLASTILO ZA PRIDOBITEV POTRDILA IZ KAZENSKE EVIDENCE – ZA FIZIČNE OSEBE</w:t>
      </w:r>
      <w:r w:rsidR="00A53840">
        <w:rPr>
          <w:rFonts w:ascii="Tahoma" w:hAnsi="Tahoma" w:cs="Tahoma"/>
        </w:rPr>
        <w:t>,</w:t>
      </w:r>
    </w:p>
    <w:p w14:paraId="4A8F8E61" w14:textId="2C71D126" w:rsidR="007535B0" w:rsidRDefault="00A53840" w:rsidP="00AF60DD">
      <w:pPr>
        <w:keepNext/>
        <w:keepLines/>
        <w:numPr>
          <w:ilvl w:val="0"/>
          <w:numId w:val="17"/>
        </w:numPr>
        <w:jc w:val="both"/>
        <w:rPr>
          <w:rFonts w:ascii="Tahoma" w:hAnsi="Tahoma" w:cs="Tahoma"/>
        </w:rPr>
      </w:pPr>
      <w:r w:rsidRPr="00496805">
        <w:rPr>
          <w:rFonts w:ascii="Tahoma" w:hAnsi="Tahoma" w:cs="Tahoma"/>
          <w:kern w:val="16"/>
        </w:rPr>
        <w:t>izpolnjeno, podpisano in žigosano</w:t>
      </w:r>
      <w:r w:rsidRPr="00496805">
        <w:rPr>
          <w:rFonts w:ascii="Tahoma" w:hAnsi="Tahoma" w:cs="Tahoma"/>
        </w:rPr>
        <w:t xml:space="preserve"> Prilogo </w:t>
      </w:r>
      <w:r w:rsidR="00981EC3">
        <w:rPr>
          <w:rFonts w:ascii="Tahoma" w:hAnsi="Tahoma" w:cs="Tahoma"/>
        </w:rPr>
        <w:t>3</w:t>
      </w:r>
      <w:r w:rsidRPr="00496805">
        <w:rPr>
          <w:rFonts w:ascii="Tahoma" w:hAnsi="Tahoma" w:cs="Tahoma"/>
        </w:rPr>
        <w:t>/</w:t>
      </w:r>
      <w:r>
        <w:rPr>
          <w:rFonts w:ascii="Tahoma" w:hAnsi="Tahoma" w:cs="Tahoma"/>
        </w:rPr>
        <w:t>3</w:t>
      </w:r>
      <w:r w:rsidRPr="00496805">
        <w:rPr>
          <w:rFonts w:ascii="Tahoma" w:hAnsi="Tahoma" w:cs="Tahoma"/>
        </w:rPr>
        <w:t xml:space="preserve"> </w:t>
      </w:r>
      <w:r w:rsidRPr="002F16D6">
        <w:rPr>
          <w:rFonts w:ascii="Tahoma" w:hAnsi="Tahoma" w:cs="Tahoma"/>
        </w:rPr>
        <w:t>IZJAVA O SPREJEMANJU OSTALIH POGOJEV RAZPISNE DOKUMENTACIJE</w:t>
      </w:r>
      <w:r w:rsidR="007535B0" w:rsidRPr="00496805">
        <w:rPr>
          <w:rFonts w:ascii="Tahoma" w:hAnsi="Tahoma" w:cs="Tahoma"/>
        </w:rPr>
        <w:t>,</w:t>
      </w:r>
    </w:p>
    <w:p w14:paraId="257165C4" w14:textId="54F1CB4C" w:rsidR="00981EC3" w:rsidRPr="00981EC3" w:rsidRDefault="00981EC3" w:rsidP="00AF60DD">
      <w:pPr>
        <w:keepNext/>
        <w:keepLines/>
        <w:numPr>
          <w:ilvl w:val="0"/>
          <w:numId w:val="17"/>
        </w:numPr>
        <w:jc w:val="both"/>
        <w:rPr>
          <w:rFonts w:ascii="Tahoma" w:hAnsi="Tahoma" w:cs="Tahoma"/>
        </w:rPr>
      </w:pPr>
      <w:r w:rsidRPr="00496805">
        <w:rPr>
          <w:rFonts w:ascii="Tahoma" w:hAnsi="Tahoma" w:cs="Tahoma"/>
          <w:kern w:val="16"/>
        </w:rPr>
        <w:t>izpolnjeno, podpisano in žigosano</w:t>
      </w:r>
      <w:r w:rsidRPr="00496805">
        <w:rPr>
          <w:rFonts w:ascii="Tahoma" w:hAnsi="Tahoma" w:cs="Tahoma"/>
        </w:rPr>
        <w:t xml:space="preserve"> Prilogo </w:t>
      </w:r>
      <w:r>
        <w:rPr>
          <w:rFonts w:ascii="Tahoma" w:hAnsi="Tahoma" w:cs="Tahoma"/>
        </w:rPr>
        <w:t>3</w:t>
      </w:r>
      <w:r w:rsidRPr="00496805">
        <w:rPr>
          <w:rFonts w:ascii="Tahoma" w:hAnsi="Tahoma" w:cs="Tahoma"/>
        </w:rPr>
        <w:t>/</w:t>
      </w:r>
      <w:r>
        <w:rPr>
          <w:rFonts w:ascii="Tahoma" w:hAnsi="Tahoma" w:cs="Tahoma"/>
        </w:rPr>
        <w:t xml:space="preserve">5 </w:t>
      </w:r>
      <w:r w:rsidRPr="00981EC3">
        <w:rPr>
          <w:rFonts w:ascii="Tahoma" w:hAnsi="Tahoma" w:cs="Tahoma"/>
        </w:rPr>
        <w:t xml:space="preserve">IZJAVA </w:t>
      </w:r>
      <w:r w:rsidRPr="00981EC3">
        <w:rPr>
          <w:rFonts w:ascii="Tahoma" w:hAnsi="Tahoma" w:cs="Tahoma"/>
          <w:iCs/>
        </w:rPr>
        <w:t>FIZIČNE OSEBE OZIROMA ODGOVORNE OSEBE POSLOVNEGA SUBJEKTA O NEPOVEZANOSTI S FUNKCIONARJE</w:t>
      </w:r>
      <w:r>
        <w:rPr>
          <w:rFonts w:ascii="Tahoma" w:hAnsi="Tahoma" w:cs="Tahoma"/>
          <w:iCs/>
        </w:rPr>
        <w:t>M ALI NJEGOVIM DRUŽINSKIM ČLANOM;</w:t>
      </w:r>
    </w:p>
    <w:p w14:paraId="0055F69C" w14:textId="22C179B0" w:rsidR="007535B0" w:rsidRPr="00496805" w:rsidRDefault="007535B0" w:rsidP="00AF60DD">
      <w:pPr>
        <w:keepNext/>
        <w:keepLines/>
        <w:numPr>
          <w:ilvl w:val="0"/>
          <w:numId w:val="17"/>
        </w:numPr>
        <w:jc w:val="both"/>
        <w:rPr>
          <w:rFonts w:ascii="Tahoma" w:hAnsi="Tahoma" w:cs="Tahoma"/>
        </w:rPr>
      </w:pPr>
      <w:r w:rsidRPr="00496805">
        <w:rPr>
          <w:rFonts w:ascii="Tahoma" w:hAnsi="Tahoma" w:cs="Tahoma"/>
        </w:rPr>
        <w:t>izpolnjeno in podpisano Prilogo 3/</w:t>
      </w:r>
      <w:r w:rsidR="00DC0FBA">
        <w:rPr>
          <w:rFonts w:ascii="Tahoma" w:hAnsi="Tahoma" w:cs="Tahoma"/>
        </w:rPr>
        <w:t>2</w:t>
      </w:r>
      <w:r w:rsidRPr="00496805">
        <w:rPr>
          <w:rFonts w:ascii="Tahoma" w:hAnsi="Tahoma" w:cs="Tahoma"/>
        </w:rPr>
        <w:t xml:space="preserve"> SEZNAM SUBJEKTOV, KATERIH ZMOGLJIVOST UPORABLJA </w:t>
      </w:r>
      <w:r w:rsidR="003549F2">
        <w:rPr>
          <w:rFonts w:ascii="Tahoma" w:hAnsi="Tahoma" w:cs="Tahoma"/>
        </w:rPr>
        <w:t>PONUDNIK</w:t>
      </w:r>
      <w:r w:rsidRPr="00496805">
        <w:rPr>
          <w:rFonts w:ascii="Tahoma" w:hAnsi="Tahoma" w:cs="Tahoma"/>
        </w:rPr>
        <w:t>.</w:t>
      </w:r>
    </w:p>
    <w:p w14:paraId="7CE26A34" w14:textId="77777777" w:rsidR="007535B0" w:rsidRPr="00496805" w:rsidRDefault="007535B0" w:rsidP="00AF60DD">
      <w:pPr>
        <w:keepNext/>
        <w:keepLines/>
        <w:jc w:val="both"/>
        <w:rPr>
          <w:rFonts w:ascii="Tahoma" w:hAnsi="Tahoma" w:cs="Tahoma"/>
          <w:kern w:val="16"/>
        </w:rPr>
      </w:pPr>
    </w:p>
    <w:p w14:paraId="15113B31" w14:textId="369CCE7D" w:rsidR="007535B0" w:rsidRPr="00496805" w:rsidRDefault="007535B0" w:rsidP="00AF60DD">
      <w:pPr>
        <w:keepNext/>
        <w:keepLines/>
        <w:jc w:val="both"/>
        <w:rPr>
          <w:rFonts w:ascii="Tahoma" w:hAnsi="Tahoma" w:cs="Tahoma"/>
        </w:rPr>
      </w:pPr>
      <w:r w:rsidRPr="00496805">
        <w:rPr>
          <w:rFonts w:ascii="Tahoma" w:hAnsi="Tahoma" w:cs="Tahoma"/>
        </w:rPr>
        <w:t xml:space="preserve">Gospodarski subjekt, kateremu bo javno naročilo oddano, bo v razmerju do naročnika v celoti odgovarjal za izvedbo prejetega naročila, ne glede na število subjektov, katerih zmogljivost bo gospodarski subjekt uporabljal v </w:t>
      </w:r>
      <w:r w:rsidR="003549F2">
        <w:rPr>
          <w:rFonts w:ascii="Tahoma" w:hAnsi="Tahoma" w:cs="Tahoma"/>
        </w:rPr>
        <w:t>ponudbi</w:t>
      </w:r>
      <w:r w:rsidR="003549F2" w:rsidRPr="00496805">
        <w:rPr>
          <w:rFonts w:ascii="Tahoma" w:hAnsi="Tahoma" w:cs="Tahoma"/>
        </w:rPr>
        <w:t xml:space="preserve"> </w:t>
      </w:r>
      <w:r w:rsidRPr="00496805">
        <w:rPr>
          <w:rFonts w:ascii="Tahoma" w:hAnsi="Tahoma" w:cs="Tahoma"/>
        </w:rPr>
        <w:t>oz. pri izvedbi predmeta javnega naročila.</w:t>
      </w:r>
    </w:p>
    <w:p w14:paraId="511870AF" w14:textId="77777777" w:rsidR="007535B0" w:rsidRPr="00496805" w:rsidRDefault="007535B0" w:rsidP="00AF60DD">
      <w:pPr>
        <w:keepNext/>
        <w:keepLines/>
        <w:jc w:val="both"/>
        <w:rPr>
          <w:rFonts w:ascii="Tahoma" w:hAnsi="Tahoma" w:cs="Tahoma"/>
        </w:rPr>
      </w:pPr>
    </w:p>
    <w:p w14:paraId="31A7D805" w14:textId="0CAA281A" w:rsidR="007535B0" w:rsidRPr="00496805" w:rsidRDefault="007535B0" w:rsidP="00AF60DD">
      <w:pPr>
        <w:keepNext/>
        <w:keepLines/>
        <w:jc w:val="both"/>
        <w:rPr>
          <w:rFonts w:ascii="Tahoma" w:hAnsi="Tahoma" w:cs="Tahoma"/>
          <w:i/>
        </w:rPr>
      </w:pPr>
      <w:r w:rsidRPr="00496805">
        <w:rPr>
          <w:rFonts w:ascii="Tahoma" w:hAnsi="Tahoma" w:cs="Tahoma"/>
          <w:i/>
        </w:rPr>
        <w:t>V kolikor gospodarski subjekt za izvedbo javnega naročila ne bo uporabil zmogljivosti drugih subjektov, mu ni potrebno upoštevati določil oz. izpolniti/priložiti prilog, ki se nanašajo na subjekt/e, katerih zmogljivost</w:t>
      </w:r>
      <w:r w:rsidRPr="00496805">
        <w:rPr>
          <w:rFonts w:ascii="Tahoma" w:hAnsi="Tahoma" w:cs="Tahoma"/>
        </w:rPr>
        <w:t xml:space="preserve"> </w:t>
      </w:r>
      <w:r w:rsidRPr="00496805">
        <w:rPr>
          <w:rFonts w:ascii="Tahoma" w:hAnsi="Tahoma" w:cs="Tahoma"/>
          <w:i/>
        </w:rPr>
        <w:t xml:space="preserve">uporablja gospodarski subjekt v </w:t>
      </w:r>
      <w:r w:rsidR="003549F2" w:rsidRPr="003549F2">
        <w:rPr>
          <w:rFonts w:ascii="Tahoma" w:hAnsi="Tahoma" w:cs="Tahoma"/>
          <w:i/>
        </w:rPr>
        <w:t>ponudbi</w:t>
      </w:r>
      <w:r w:rsidRPr="00496805">
        <w:rPr>
          <w:rFonts w:ascii="Tahoma" w:hAnsi="Tahoma" w:cs="Tahoma"/>
          <w:i/>
        </w:rPr>
        <w:t xml:space="preserve">. </w:t>
      </w:r>
    </w:p>
    <w:p w14:paraId="0F17079E" w14:textId="77777777" w:rsidR="004F3E1B" w:rsidRPr="00112425" w:rsidRDefault="004F3E1B" w:rsidP="00AF60DD">
      <w:pPr>
        <w:keepNext/>
        <w:keepLines/>
        <w:jc w:val="both"/>
        <w:rPr>
          <w:rFonts w:ascii="Tahoma" w:hAnsi="Tahoma" w:cs="Tahoma"/>
        </w:rPr>
      </w:pPr>
    </w:p>
    <w:p w14:paraId="018BFD09" w14:textId="77777777" w:rsidR="005154C7" w:rsidRPr="00112425" w:rsidRDefault="00F1423B" w:rsidP="00AF60DD">
      <w:pPr>
        <w:keepNext/>
        <w:keepLines/>
        <w:numPr>
          <w:ilvl w:val="1"/>
          <w:numId w:val="2"/>
        </w:numPr>
        <w:jc w:val="both"/>
        <w:rPr>
          <w:rFonts w:ascii="Tahoma" w:hAnsi="Tahoma" w:cs="Tahoma"/>
          <w:b/>
          <w:color w:val="000000"/>
        </w:rPr>
      </w:pPr>
      <w:r w:rsidRPr="00112425">
        <w:rPr>
          <w:rFonts w:ascii="Tahoma" w:hAnsi="Tahoma" w:cs="Tahoma"/>
          <w:b/>
          <w:color w:val="000000"/>
        </w:rPr>
        <w:t xml:space="preserve">Ponudbena </w:t>
      </w:r>
      <w:r w:rsidR="000C4341">
        <w:rPr>
          <w:rFonts w:ascii="Tahoma" w:hAnsi="Tahoma" w:cs="Tahoma"/>
          <w:b/>
          <w:color w:val="000000"/>
        </w:rPr>
        <w:t>vrednost</w:t>
      </w:r>
    </w:p>
    <w:p w14:paraId="7277046E" w14:textId="77777777" w:rsidR="008E187B" w:rsidRDefault="008E187B" w:rsidP="00AF60DD">
      <w:pPr>
        <w:keepNext/>
        <w:keepLines/>
        <w:jc w:val="both"/>
        <w:rPr>
          <w:rFonts w:ascii="Tahoma" w:hAnsi="Tahoma" w:cs="Tahoma"/>
          <w:b/>
          <w:color w:val="000000"/>
        </w:rPr>
      </w:pPr>
    </w:p>
    <w:p w14:paraId="78688441" w14:textId="77777777" w:rsidR="00981EC3" w:rsidRDefault="00981EC3" w:rsidP="00AF60DD">
      <w:pPr>
        <w:keepNext/>
        <w:keepLines/>
        <w:jc w:val="both"/>
        <w:rPr>
          <w:rFonts w:ascii="Tahoma" w:hAnsi="Tahoma" w:cs="Tahoma"/>
        </w:rPr>
      </w:pPr>
      <w:r>
        <w:rPr>
          <w:rFonts w:ascii="Tahoma" w:hAnsi="Tahoma" w:cs="Tahoma"/>
        </w:rPr>
        <w:t>Skupna p</w:t>
      </w:r>
      <w:r w:rsidRPr="00C8579C">
        <w:rPr>
          <w:rFonts w:ascii="Tahoma" w:hAnsi="Tahoma" w:cs="Tahoma"/>
        </w:rPr>
        <w:t>onudbena cena</w:t>
      </w:r>
      <w:r>
        <w:rPr>
          <w:rFonts w:ascii="Tahoma" w:hAnsi="Tahoma" w:cs="Tahoma"/>
        </w:rPr>
        <w:t xml:space="preserve"> in cene na enoto mere</w:t>
      </w:r>
      <w:r w:rsidRPr="00C8579C">
        <w:rPr>
          <w:rFonts w:ascii="Tahoma" w:hAnsi="Tahoma" w:cs="Tahoma"/>
        </w:rPr>
        <w:t xml:space="preserve"> mora</w:t>
      </w:r>
      <w:r>
        <w:rPr>
          <w:rFonts w:ascii="Tahoma" w:hAnsi="Tahoma" w:cs="Tahoma"/>
        </w:rPr>
        <w:t>jo</w:t>
      </w:r>
      <w:r w:rsidRPr="00C8579C">
        <w:rPr>
          <w:rFonts w:ascii="Tahoma" w:hAnsi="Tahoma" w:cs="Tahoma"/>
        </w:rPr>
        <w:t xml:space="preserve"> biti izražen</w:t>
      </w:r>
      <w:r>
        <w:rPr>
          <w:rFonts w:ascii="Tahoma" w:hAnsi="Tahoma" w:cs="Tahoma"/>
        </w:rPr>
        <w:t>e</w:t>
      </w:r>
      <w:r w:rsidRPr="00C8579C">
        <w:rPr>
          <w:rFonts w:ascii="Tahoma" w:hAnsi="Tahoma" w:cs="Tahoma"/>
        </w:rPr>
        <w:t xml:space="preserve"> v evrih, zaokrožen</w:t>
      </w:r>
      <w:r>
        <w:rPr>
          <w:rFonts w:ascii="Tahoma" w:hAnsi="Tahoma" w:cs="Tahoma"/>
        </w:rPr>
        <w:t>o</w:t>
      </w:r>
      <w:r w:rsidRPr="00C8579C">
        <w:rPr>
          <w:rFonts w:ascii="Tahoma" w:hAnsi="Tahoma" w:cs="Tahoma"/>
        </w:rPr>
        <w:t xml:space="preserve"> na dve (2) decimalni mesti. </w:t>
      </w:r>
    </w:p>
    <w:p w14:paraId="7A2B4E9C" w14:textId="321AC80D" w:rsidR="00981EC3" w:rsidRDefault="00981EC3" w:rsidP="00AF60DD">
      <w:pPr>
        <w:pStyle w:val="Slog"/>
        <w:keepNext/>
        <w:keepLines/>
        <w:jc w:val="both"/>
        <w:rPr>
          <w:rFonts w:ascii="Tahoma" w:hAnsi="Tahoma" w:cs="Tahoma"/>
          <w:sz w:val="20"/>
          <w:lang w:val="sl-SI"/>
        </w:rPr>
      </w:pPr>
    </w:p>
    <w:p w14:paraId="5D7A7829" w14:textId="2A4B3B91" w:rsidR="00981EC3" w:rsidRPr="00917D01" w:rsidRDefault="00981EC3" w:rsidP="00AF60DD">
      <w:pPr>
        <w:keepNext/>
        <w:keepLines/>
        <w:jc w:val="both"/>
        <w:rPr>
          <w:rFonts w:ascii="Tahoma" w:hAnsi="Tahoma" w:cs="Tahoma"/>
        </w:rPr>
      </w:pPr>
      <w:r w:rsidRPr="00917D01">
        <w:rPr>
          <w:rFonts w:ascii="Tahoma" w:hAnsi="Tahoma" w:cs="Tahoma"/>
        </w:rPr>
        <w:lastRenderedPageBreak/>
        <w:t xml:space="preserve">Ponudnik v sistem e-JN </w:t>
      </w:r>
      <w:r w:rsidRPr="00D736B2">
        <w:rPr>
          <w:rFonts w:ascii="Tahoma" w:hAnsi="Tahoma" w:cs="Tahoma"/>
          <w:b/>
        </w:rPr>
        <w:t>v razdelek »Skupna ponudbena vrednost«</w:t>
      </w:r>
      <w:r w:rsidRPr="00917D01">
        <w:rPr>
          <w:rFonts w:ascii="Tahoma" w:hAnsi="Tahoma" w:cs="Tahoma"/>
        </w:rPr>
        <w:t xml:space="preserve"> v zato namenjen</w:t>
      </w:r>
      <w:r>
        <w:rPr>
          <w:rFonts w:ascii="Tahoma" w:hAnsi="Tahoma" w:cs="Tahoma"/>
        </w:rPr>
        <w:t xml:space="preserve"> prostor</w:t>
      </w:r>
      <w:r w:rsidRPr="00917D01">
        <w:rPr>
          <w:rFonts w:ascii="Tahoma" w:hAnsi="Tahoma" w:cs="Tahoma"/>
        </w:rPr>
        <w:t xml:space="preserve"> vpiše skupni ponudbeni znesek brez davka v EUR in znesek davka v EUR. </w:t>
      </w:r>
      <w:r w:rsidRPr="00934542">
        <w:rPr>
          <w:rFonts w:ascii="Tahoma" w:hAnsi="Tahoma" w:cs="Tahoma"/>
        </w:rPr>
        <w:t>Znesek z davkom (EUR) in vsi podatki, ki prikazujejo skupno ponudbeno vrednost, se izračunajo samodejno</w:t>
      </w:r>
      <w:r w:rsidRPr="00917D01">
        <w:rPr>
          <w:rFonts w:ascii="Tahoma" w:hAnsi="Tahoma" w:cs="Tahoma"/>
        </w:rPr>
        <w:t>.</w:t>
      </w:r>
      <w:r>
        <w:rPr>
          <w:rFonts w:ascii="Tahoma" w:hAnsi="Tahoma" w:cs="Tahoma"/>
        </w:rPr>
        <w:t xml:space="preserve"> </w:t>
      </w:r>
      <w:r w:rsidRPr="00917D01">
        <w:rPr>
          <w:rFonts w:ascii="Tahoma" w:hAnsi="Tahoma" w:cs="Tahoma"/>
        </w:rPr>
        <w:t xml:space="preserve">V </w:t>
      </w:r>
      <w:r w:rsidRPr="00D736B2">
        <w:rPr>
          <w:rFonts w:ascii="Tahoma" w:hAnsi="Tahoma" w:cs="Tahoma"/>
          <w:b/>
        </w:rPr>
        <w:t>del »Predračun«</w:t>
      </w:r>
      <w:r w:rsidRPr="00917D01">
        <w:rPr>
          <w:rFonts w:ascii="Tahoma" w:hAnsi="Tahoma" w:cs="Tahoma"/>
        </w:rPr>
        <w:t xml:space="preserve"> </w:t>
      </w:r>
      <w:r>
        <w:rPr>
          <w:rFonts w:ascii="Tahoma" w:hAnsi="Tahoma" w:cs="Tahoma"/>
        </w:rPr>
        <w:t xml:space="preserve">pa </w:t>
      </w:r>
      <w:r w:rsidRPr="00917D01">
        <w:rPr>
          <w:rFonts w:ascii="Tahoma" w:hAnsi="Tahoma" w:cs="Tahoma"/>
        </w:rPr>
        <w:t>naloži izpolnjen</w:t>
      </w:r>
      <w:r>
        <w:rPr>
          <w:rFonts w:ascii="Tahoma" w:hAnsi="Tahoma" w:cs="Tahoma"/>
        </w:rPr>
        <w:t>o in podpisano</w:t>
      </w:r>
      <w:r w:rsidRPr="00917D01">
        <w:rPr>
          <w:rFonts w:ascii="Tahoma" w:hAnsi="Tahoma" w:cs="Tahoma"/>
        </w:rPr>
        <w:t xml:space="preserve"> </w:t>
      </w:r>
      <w:r>
        <w:rPr>
          <w:rFonts w:ascii="Tahoma" w:hAnsi="Tahoma" w:cs="Tahoma"/>
        </w:rPr>
        <w:t xml:space="preserve">Prilogo </w:t>
      </w:r>
      <w:r w:rsidRPr="00917D01">
        <w:rPr>
          <w:rFonts w:ascii="Tahoma" w:hAnsi="Tahoma" w:cs="Tahoma"/>
        </w:rPr>
        <w:t>»</w:t>
      </w:r>
      <w:r>
        <w:rPr>
          <w:rFonts w:ascii="Tahoma" w:hAnsi="Tahoma" w:cs="Tahoma"/>
        </w:rPr>
        <w:t>POVZETEK PREDRAČUNA</w:t>
      </w:r>
      <w:r w:rsidRPr="00917D01">
        <w:rPr>
          <w:rFonts w:ascii="Tahoma" w:hAnsi="Tahoma" w:cs="Tahoma"/>
        </w:rPr>
        <w:t>« v obliki pdf.</w:t>
      </w:r>
      <w:r>
        <w:rPr>
          <w:rFonts w:ascii="Tahoma" w:hAnsi="Tahoma" w:cs="Tahoma"/>
        </w:rPr>
        <w:t>, za katero oddaja ponudbo.</w:t>
      </w:r>
    </w:p>
    <w:p w14:paraId="3E60B441" w14:textId="77777777" w:rsidR="00981EC3" w:rsidRDefault="00981EC3" w:rsidP="00AF60DD">
      <w:pPr>
        <w:keepNext/>
        <w:keepLines/>
        <w:jc w:val="both"/>
        <w:rPr>
          <w:rFonts w:ascii="Tahoma" w:hAnsi="Tahoma" w:cs="Tahoma"/>
        </w:rPr>
      </w:pPr>
    </w:p>
    <w:p w14:paraId="1EF00904" w14:textId="6F80F654" w:rsidR="00981EC3" w:rsidRPr="00917D01" w:rsidRDefault="00981EC3" w:rsidP="00AF60DD">
      <w:pPr>
        <w:keepNext/>
        <w:keepLines/>
        <w:jc w:val="both"/>
        <w:rPr>
          <w:rFonts w:ascii="Tahoma" w:hAnsi="Tahoma" w:cs="Tahoma"/>
        </w:rPr>
      </w:pPr>
      <w:r w:rsidRPr="00917D01">
        <w:rPr>
          <w:rFonts w:ascii="Tahoma" w:hAnsi="Tahoma" w:cs="Tahoma"/>
        </w:rPr>
        <w:t>»Skupna ponudbena vrednost«, ki bo vpisana v istoimenski razdelek in dokument, ki bo naložen kot predračun</w:t>
      </w:r>
      <w:r>
        <w:rPr>
          <w:rFonts w:ascii="Tahoma" w:hAnsi="Tahoma" w:cs="Tahoma"/>
        </w:rPr>
        <w:t xml:space="preserve"> (Priloga </w:t>
      </w:r>
      <w:r w:rsidRPr="00917D01">
        <w:rPr>
          <w:rFonts w:ascii="Tahoma" w:hAnsi="Tahoma" w:cs="Tahoma"/>
        </w:rPr>
        <w:t>»</w:t>
      </w:r>
      <w:r>
        <w:rPr>
          <w:rFonts w:ascii="Tahoma" w:hAnsi="Tahoma" w:cs="Tahoma"/>
        </w:rPr>
        <w:t>POVZETEK PREDRAČUNA</w:t>
      </w:r>
      <w:r w:rsidRPr="00917D01">
        <w:rPr>
          <w:rFonts w:ascii="Tahoma" w:hAnsi="Tahoma" w:cs="Tahoma"/>
        </w:rPr>
        <w:t>«</w:t>
      </w:r>
      <w:r>
        <w:rPr>
          <w:rFonts w:ascii="Tahoma" w:hAnsi="Tahoma" w:cs="Tahoma"/>
        </w:rPr>
        <w:t>)</w:t>
      </w:r>
      <w:r w:rsidRPr="00917D01">
        <w:rPr>
          <w:rFonts w:ascii="Tahoma" w:hAnsi="Tahoma" w:cs="Tahoma"/>
        </w:rPr>
        <w:t xml:space="preserve"> v del »Predračun«, bosta razvidna in dostopna na javnem odpiranju ponudb.</w:t>
      </w:r>
    </w:p>
    <w:p w14:paraId="7996AB67" w14:textId="77777777" w:rsidR="00981EC3" w:rsidRDefault="00981EC3" w:rsidP="00AF60DD">
      <w:pPr>
        <w:keepNext/>
        <w:keepLines/>
        <w:jc w:val="both"/>
        <w:rPr>
          <w:rFonts w:ascii="Tahoma" w:hAnsi="Tahoma" w:cs="Tahoma"/>
        </w:rPr>
      </w:pPr>
    </w:p>
    <w:p w14:paraId="243A7D2A" w14:textId="4F094E2B" w:rsidR="00981EC3" w:rsidRDefault="00981EC3" w:rsidP="00AF60DD">
      <w:pPr>
        <w:keepNext/>
        <w:keepLines/>
        <w:jc w:val="both"/>
        <w:rPr>
          <w:rFonts w:ascii="Tahoma" w:hAnsi="Tahoma" w:cs="Tahoma"/>
        </w:rPr>
      </w:pPr>
      <w:r>
        <w:rPr>
          <w:rFonts w:ascii="Tahoma" w:hAnsi="Tahoma" w:cs="Tahoma"/>
        </w:rPr>
        <w:t xml:space="preserve">Ponudnik mora Prilogo 2/1 PONUDBA izpolniti, podpisati in žigosati ter jo v pdf. formatu priložiti k ponudbi v razdelek </w:t>
      </w:r>
      <w:r w:rsidRPr="00917D01">
        <w:rPr>
          <w:rFonts w:ascii="Tahoma" w:hAnsi="Tahoma" w:cs="Tahoma"/>
          <w:b/>
        </w:rPr>
        <w:t>»Dokumenti«, del »Ostale priloge«</w:t>
      </w:r>
      <w:r>
        <w:rPr>
          <w:rFonts w:ascii="Tahoma" w:hAnsi="Tahoma" w:cs="Tahoma"/>
        </w:rPr>
        <w:t xml:space="preserve">. </w:t>
      </w:r>
    </w:p>
    <w:p w14:paraId="3308A642" w14:textId="77777777" w:rsidR="00342CD5" w:rsidRDefault="00342CD5" w:rsidP="00AF60DD">
      <w:pPr>
        <w:keepNext/>
        <w:keepLines/>
        <w:jc w:val="both"/>
        <w:rPr>
          <w:rFonts w:ascii="Tahoma" w:hAnsi="Tahoma" w:cs="Tahoma"/>
        </w:rPr>
      </w:pPr>
    </w:p>
    <w:p w14:paraId="6FDA572F" w14:textId="099FEA7A" w:rsidR="00981EC3" w:rsidRPr="00DB7A8B" w:rsidRDefault="00981EC3" w:rsidP="00AF60DD">
      <w:pPr>
        <w:keepNext/>
        <w:keepLines/>
        <w:jc w:val="both"/>
        <w:rPr>
          <w:rFonts w:ascii="Tahoma" w:hAnsi="Tahoma" w:cs="Tahoma"/>
        </w:rPr>
      </w:pPr>
      <w:r w:rsidRPr="00DB7A8B">
        <w:rPr>
          <w:rFonts w:ascii="Tahoma" w:hAnsi="Tahoma" w:cs="Tahoma"/>
        </w:rPr>
        <w:t>Ponudnik mora pri pripravi ponudbe upoštevati vse materialne in nematerialne stroške, ki bodo potrebni za izvedbo predmetnega javnega naročila, vključno s stroški dela, stroški transporta blaga, stroški prihoda izvajalca oziroma njegovih delavcev na lokacijo naročnika</w:t>
      </w:r>
      <w:r w:rsidR="002D23FB">
        <w:rPr>
          <w:rFonts w:ascii="Tahoma" w:hAnsi="Tahoma" w:cs="Tahoma"/>
        </w:rPr>
        <w:t xml:space="preserve"> in/ali lokacijo gradnje</w:t>
      </w:r>
      <w:r w:rsidRPr="00DB7A8B">
        <w:rPr>
          <w:rFonts w:ascii="Tahoma" w:hAnsi="Tahoma" w:cs="Tahoma"/>
        </w:rPr>
        <w:t xml:space="preserve">, stroški pripravljalnih del, organizacije delovišča, stroški meritev, stroški za varnost pri delu, stroški zavarovanja materiala, opreme, pripomočkov in delovne sile, stroški odprave napak v času garancijske dobe, stroški izdelave ponudbene dokumentacije, popusti, dajatve ter carinske obveznosti kot tudi stroški za vsa ostala dela in naloge, ki so v </w:t>
      </w:r>
      <w:r w:rsidR="002D23FB">
        <w:rPr>
          <w:rFonts w:ascii="Tahoma" w:hAnsi="Tahoma" w:cs="Tahoma"/>
        </w:rPr>
        <w:t>pogodbi</w:t>
      </w:r>
      <w:r w:rsidRPr="00DB7A8B">
        <w:rPr>
          <w:rFonts w:ascii="Tahoma" w:hAnsi="Tahoma" w:cs="Tahoma"/>
        </w:rPr>
        <w:t xml:space="preserve"> opredeljen</w:t>
      </w:r>
      <w:r w:rsidR="002D23FB">
        <w:rPr>
          <w:rFonts w:ascii="Tahoma" w:hAnsi="Tahoma" w:cs="Tahoma"/>
        </w:rPr>
        <w:t>e</w:t>
      </w:r>
      <w:r w:rsidRPr="00DB7A8B">
        <w:rPr>
          <w:rFonts w:ascii="Tahoma" w:hAnsi="Tahoma" w:cs="Tahoma"/>
        </w:rPr>
        <w:t xml:space="preserve"> kot obveznosti izvajalca.</w:t>
      </w:r>
    </w:p>
    <w:p w14:paraId="264F9173" w14:textId="79886BE0" w:rsidR="00981EC3" w:rsidRPr="00DB7A8B" w:rsidRDefault="00981EC3" w:rsidP="00AF60DD">
      <w:pPr>
        <w:keepNext/>
        <w:keepLines/>
        <w:jc w:val="both"/>
        <w:rPr>
          <w:rFonts w:ascii="Tahoma" w:hAnsi="Tahoma" w:cs="Tahoma"/>
        </w:rPr>
      </w:pPr>
    </w:p>
    <w:p w14:paraId="09999215" w14:textId="77777777" w:rsidR="001768E5" w:rsidRPr="00DB7A8B" w:rsidRDefault="001768E5" w:rsidP="00AF60DD">
      <w:pPr>
        <w:keepNext/>
        <w:keepLines/>
        <w:numPr>
          <w:ilvl w:val="0"/>
          <w:numId w:val="28"/>
        </w:numPr>
        <w:ind w:left="426" w:hanging="426"/>
        <w:jc w:val="both"/>
        <w:rPr>
          <w:rFonts w:ascii="Tahoma" w:hAnsi="Tahoma" w:cs="Tahoma"/>
          <w:b/>
        </w:rPr>
      </w:pPr>
      <w:r w:rsidRPr="00DB7A8B">
        <w:rPr>
          <w:rFonts w:ascii="Tahoma" w:hAnsi="Tahoma" w:cs="Tahoma"/>
        </w:rPr>
        <w:t xml:space="preserve">Ponudnik mora ponuditi ceno, kot je določeno v dokumentaciji v zvezi z oddajo javnega naročila. </w:t>
      </w:r>
    </w:p>
    <w:p w14:paraId="4F984C71" w14:textId="1EC568D7" w:rsidR="001768E5" w:rsidRPr="00DB7A8B" w:rsidRDefault="001768E5" w:rsidP="00DB7A8B">
      <w:pPr>
        <w:keepNext/>
        <w:keepLines/>
        <w:jc w:val="both"/>
        <w:rPr>
          <w:rFonts w:ascii="Tahoma" w:hAnsi="Tahoma" w:cs="Tahoma"/>
          <w:b/>
        </w:rPr>
      </w:pPr>
    </w:p>
    <w:p w14:paraId="20B97CCB" w14:textId="77777777" w:rsidR="001768E5" w:rsidRPr="00DB7A8B" w:rsidRDefault="001768E5" w:rsidP="00AF60DD">
      <w:pPr>
        <w:keepNext/>
        <w:keepLines/>
        <w:numPr>
          <w:ilvl w:val="0"/>
          <w:numId w:val="28"/>
        </w:numPr>
        <w:ind w:left="426" w:hanging="426"/>
        <w:jc w:val="both"/>
        <w:rPr>
          <w:rFonts w:ascii="Tahoma" w:hAnsi="Tahoma" w:cs="Tahoma"/>
        </w:rPr>
      </w:pPr>
      <w:r w:rsidRPr="00DB7A8B">
        <w:rPr>
          <w:rFonts w:ascii="Tahoma" w:hAnsi="Tahoma" w:cs="Tahoma"/>
        </w:rPr>
        <w:t>Ponudbena cena vključuje vse in katerekoli stroške, vključno z vodenjem strokovnega nadzora pri izvajanju projekta skladno s pogodbenim obsegom del, prevoznimi in drugimi materialnimi stroški, potrebnimi za izvajanje naročila ter drugimi stroški, ki so kakorkoli povezani z izvajanjem pogodbe.</w:t>
      </w:r>
    </w:p>
    <w:p w14:paraId="06F54740" w14:textId="77777777" w:rsidR="001768E5" w:rsidRPr="00DB7A8B" w:rsidRDefault="001768E5" w:rsidP="00AF60DD">
      <w:pPr>
        <w:keepNext/>
        <w:keepLines/>
        <w:ind w:left="426" w:hanging="426"/>
        <w:jc w:val="both"/>
        <w:rPr>
          <w:rFonts w:ascii="Tahoma" w:hAnsi="Tahoma" w:cs="Tahoma"/>
        </w:rPr>
      </w:pPr>
    </w:p>
    <w:p w14:paraId="0ABB0B04" w14:textId="77777777" w:rsidR="001768E5" w:rsidRPr="00DB7A8B" w:rsidRDefault="001768E5" w:rsidP="00AF60DD">
      <w:pPr>
        <w:keepNext/>
        <w:keepLines/>
        <w:numPr>
          <w:ilvl w:val="0"/>
          <w:numId w:val="28"/>
        </w:numPr>
        <w:ind w:left="426" w:hanging="426"/>
        <w:jc w:val="both"/>
        <w:rPr>
          <w:rFonts w:ascii="Tahoma" w:hAnsi="Tahoma" w:cs="Tahoma"/>
          <w:b/>
        </w:rPr>
      </w:pPr>
      <w:r w:rsidRPr="00DB7A8B">
        <w:rPr>
          <w:rFonts w:ascii="Tahoma" w:hAnsi="Tahoma" w:cs="Tahoma"/>
        </w:rPr>
        <w:t>Ponudbena cena za storitve vključuje tudi storitve, ki niso posebej določene ali specificirane v dokumentaciji v zvezi z oddajo javnega naročila, vendar so potrebne za celovito izvedbo s pogodbo dogovorjenih del v skladu s splošnimi tehničnimi in okoljskimi predpisi.</w:t>
      </w:r>
    </w:p>
    <w:p w14:paraId="44A244BC" w14:textId="77777777" w:rsidR="001768E5" w:rsidRPr="00DB7A8B" w:rsidRDefault="001768E5" w:rsidP="00AF60DD">
      <w:pPr>
        <w:keepNext/>
        <w:keepLines/>
        <w:ind w:left="426" w:hanging="426"/>
        <w:jc w:val="both"/>
        <w:rPr>
          <w:rFonts w:ascii="Tahoma" w:hAnsi="Tahoma" w:cs="Tahoma"/>
          <w:b/>
        </w:rPr>
      </w:pPr>
    </w:p>
    <w:p w14:paraId="2033C78D" w14:textId="66BB583A" w:rsidR="001768E5" w:rsidRPr="00DB7A8B" w:rsidRDefault="001768E5" w:rsidP="00AF60DD">
      <w:pPr>
        <w:keepNext/>
        <w:keepLines/>
        <w:numPr>
          <w:ilvl w:val="0"/>
          <w:numId w:val="28"/>
        </w:numPr>
        <w:ind w:left="426" w:hanging="426"/>
        <w:jc w:val="both"/>
        <w:rPr>
          <w:rFonts w:ascii="Tahoma" w:hAnsi="Tahoma" w:cs="Tahoma"/>
        </w:rPr>
      </w:pPr>
      <w:r w:rsidRPr="00DB7A8B">
        <w:rPr>
          <w:rFonts w:ascii="Tahoma" w:hAnsi="Tahoma" w:cs="Tahoma"/>
        </w:rPr>
        <w:t>Ponudbena cena mora vključevati (vključeno, a ne omejeno na) vse davke (razen DDV), upravne takse ali kakršnekoli druge takse, ki jih je potrebno plačati v skladu s pogodbo.</w:t>
      </w:r>
      <w:r w:rsidRPr="00DB7A8B">
        <w:rPr>
          <w:rFonts w:ascii="Tahoma" w:hAnsi="Tahoma" w:cs="Tahoma"/>
          <w:b/>
        </w:rPr>
        <w:t xml:space="preserve"> </w:t>
      </w:r>
    </w:p>
    <w:p w14:paraId="7D7B2B3C" w14:textId="77777777" w:rsidR="001768E5" w:rsidRPr="00DB7A8B" w:rsidRDefault="001768E5" w:rsidP="00AF60DD">
      <w:pPr>
        <w:keepNext/>
        <w:keepLines/>
        <w:ind w:left="426" w:hanging="426"/>
        <w:jc w:val="both"/>
        <w:rPr>
          <w:rFonts w:ascii="Tahoma" w:hAnsi="Tahoma" w:cs="Tahoma"/>
          <w:b/>
        </w:rPr>
      </w:pPr>
    </w:p>
    <w:p w14:paraId="793693C8" w14:textId="77777777" w:rsidR="001768E5" w:rsidRPr="00DB7A8B" w:rsidRDefault="001768E5" w:rsidP="00AF60DD">
      <w:pPr>
        <w:keepNext/>
        <w:keepLines/>
        <w:numPr>
          <w:ilvl w:val="0"/>
          <w:numId w:val="28"/>
        </w:numPr>
        <w:ind w:left="426" w:hanging="426"/>
        <w:jc w:val="both"/>
        <w:rPr>
          <w:rFonts w:ascii="Tahoma" w:hAnsi="Tahoma" w:cs="Tahoma"/>
        </w:rPr>
      </w:pPr>
      <w:r w:rsidRPr="00DB7A8B">
        <w:rPr>
          <w:rFonts w:ascii="Tahoma" w:hAnsi="Tahoma" w:cs="Tahoma"/>
        </w:rPr>
        <w:t>Ponudbena cena vključuje vse stroške za osebje, ki ga najame ponudnik za izvajanje del, za potne stroške in transport njihove prtljage in opreme, prevoz na delo, stroške bivanja, dnevnice; redno, nočno in nadurno delo, delo ob sobotah, nedeljah in praznikih, ure čakanja, če je to potrebno v skladu s terminskim načrtom na območju Republike Slovenije.</w:t>
      </w:r>
      <w:r w:rsidRPr="00DB7A8B">
        <w:rPr>
          <w:rFonts w:ascii="Tahoma" w:hAnsi="Tahoma" w:cs="Tahoma"/>
          <w:b/>
        </w:rPr>
        <w:t xml:space="preserve"> </w:t>
      </w:r>
      <w:r w:rsidRPr="00DB7A8B">
        <w:rPr>
          <w:rFonts w:ascii="Tahoma" w:hAnsi="Tahoma" w:cs="Tahoma"/>
        </w:rPr>
        <w:t>Nadalje morajo biti vključeni stroški za izvajanje morebitnih zamenjav in stroški za obrabljive dele za posebna orodja, merilni instrumenti in druge naprave, potrebne za izvajanje del s strani ponudnika.</w:t>
      </w:r>
    </w:p>
    <w:p w14:paraId="019F6F4F" w14:textId="77777777" w:rsidR="001768E5" w:rsidRDefault="001768E5" w:rsidP="00AF60DD">
      <w:pPr>
        <w:keepNext/>
        <w:keepLines/>
        <w:jc w:val="both"/>
        <w:rPr>
          <w:rFonts w:ascii="Tahoma" w:hAnsi="Tahoma" w:cs="Tahoma"/>
        </w:rPr>
      </w:pPr>
    </w:p>
    <w:p w14:paraId="558BA77E" w14:textId="709E1E38" w:rsidR="00981EC3" w:rsidRPr="00F3674A" w:rsidRDefault="00981EC3" w:rsidP="00AF60DD">
      <w:pPr>
        <w:keepNext/>
        <w:keepLines/>
        <w:jc w:val="both"/>
        <w:rPr>
          <w:rFonts w:ascii="Tahoma" w:hAnsi="Tahoma" w:cs="Tahoma"/>
        </w:rPr>
      </w:pPr>
      <w:r w:rsidRPr="00F3674A">
        <w:rPr>
          <w:rFonts w:ascii="Tahoma" w:hAnsi="Tahoma" w:cs="Tahoma"/>
        </w:rPr>
        <w:t xml:space="preserve">V primeru razhajanj med podatki navedenimi v razdelku »Skupna ponudbena vrednost«, podatki v Prilogi »POVZETEK PREDRAČUNA« - naloženim v razdelek »Skupna ponudbena cena«, del »Predračun«, in </w:t>
      </w:r>
      <w:r w:rsidR="0077231D">
        <w:rPr>
          <w:rFonts w:ascii="Tahoma" w:hAnsi="Tahoma" w:cs="Tahoma"/>
        </w:rPr>
        <w:t xml:space="preserve">Prilogo 2/1 »PONUDBA« </w:t>
      </w:r>
      <w:r>
        <w:rPr>
          <w:rFonts w:ascii="Tahoma" w:hAnsi="Tahoma" w:cs="Tahoma"/>
        </w:rPr>
        <w:t>v pdf. format</w:t>
      </w:r>
      <w:r w:rsidRPr="00F3674A">
        <w:rPr>
          <w:rFonts w:ascii="Tahoma" w:hAnsi="Tahoma" w:cs="Tahoma"/>
        </w:rPr>
        <w:t xml:space="preserve"> </w:t>
      </w:r>
      <w:r w:rsidR="0077231D">
        <w:rPr>
          <w:rFonts w:ascii="Tahoma" w:hAnsi="Tahoma" w:cs="Tahoma"/>
        </w:rPr>
        <w:t xml:space="preserve">– naloženo </w:t>
      </w:r>
      <w:r w:rsidRPr="00F3674A">
        <w:rPr>
          <w:rFonts w:ascii="Tahoma" w:hAnsi="Tahoma" w:cs="Tahoma"/>
        </w:rPr>
        <w:t xml:space="preserve">v razdelek »Dokumenti«, del »Ostale priloge«, kot veljavni štejejo podatki </w:t>
      </w:r>
      <w:r w:rsidR="0077231D">
        <w:rPr>
          <w:rFonts w:ascii="Tahoma" w:hAnsi="Tahoma" w:cs="Tahoma"/>
        </w:rPr>
        <w:t>Priloge 2/1 »PONUDBA«</w:t>
      </w:r>
      <w:r w:rsidRPr="00F3674A">
        <w:rPr>
          <w:rFonts w:ascii="Tahoma" w:hAnsi="Tahoma" w:cs="Tahoma"/>
        </w:rPr>
        <w:t xml:space="preserve">, ki je </w:t>
      </w:r>
      <w:r w:rsidR="0077231D">
        <w:rPr>
          <w:rFonts w:ascii="Tahoma" w:hAnsi="Tahoma" w:cs="Tahoma"/>
        </w:rPr>
        <w:t>naložena</w:t>
      </w:r>
      <w:r w:rsidRPr="00F3674A">
        <w:rPr>
          <w:rFonts w:ascii="Tahoma" w:hAnsi="Tahoma" w:cs="Tahoma"/>
        </w:rPr>
        <w:t xml:space="preserve"> v razdelku »Dokumenti«, del »Ostale priloge«.</w:t>
      </w:r>
    </w:p>
    <w:p w14:paraId="33D7E466" w14:textId="18F1186A" w:rsidR="00A53840" w:rsidRPr="00032183" w:rsidRDefault="00A53840" w:rsidP="00AF60DD">
      <w:pPr>
        <w:pStyle w:val="Slog"/>
        <w:keepNext/>
        <w:keepLines/>
        <w:jc w:val="both"/>
        <w:rPr>
          <w:rFonts w:ascii="Tahoma" w:hAnsi="Tahoma" w:cs="Tahoma"/>
          <w:b/>
          <w:color w:val="FF0000"/>
          <w:sz w:val="20"/>
          <w:lang w:val="sl-SI"/>
        </w:rPr>
      </w:pPr>
    </w:p>
    <w:p w14:paraId="7C61DEC3" w14:textId="47AAC2FC" w:rsidR="0075292D" w:rsidRPr="00112425" w:rsidRDefault="00325548" w:rsidP="00AF60DD">
      <w:pPr>
        <w:keepNext/>
        <w:keepLines/>
        <w:numPr>
          <w:ilvl w:val="1"/>
          <w:numId w:val="2"/>
        </w:numPr>
        <w:jc w:val="both"/>
        <w:rPr>
          <w:rFonts w:ascii="Tahoma" w:hAnsi="Tahoma" w:cs="Tahoma"/>
          <w:b/>
          <w:color w:val="000000"/>
        </w:rPr>
      </w:pPr>
      <w:r w:rsidRPr="00112425">
        <w:rPr>
          <w:rFonts w:ascii="Tahoma" w:hAnsi="Tahoma" w:cs="Tahoma"/>
          <w:b/>
          <w:color w:val="000000"/>
        </w:rPr>
        <w:t>Veljavnost ponudbe</w:t>
      </w:r>
    </w:p>
    <w:p w14:paraId="51ABEA81" w14:textId="77777777" w:rsidR="00325548" w:rsidRPr="00112425" w:rsidRDefault="00325548" w:rsidP="00AF60DD">
      <w:pPr>
        <w:keepNext/>
        <w:keepLines/>
        <w:jc w:val="both"/>
        <w:rPr>
          <w:rFonts w:ascii="Tahoma" w:hAnsi="Tahoma" w:cs="Tahoma"/>
        </w:rPr>
      </w:pPr>
    </w:p>
    <w:p w14:paraId="4B5046E1" w14:textId="61F3C58C" w:rsidR="00906709" w:rsidRPr="00112425" w:rsidRDefault="001768E5" w:rsidP="00AF60DD">
      <w:pPr>
        <w:keepNext/>
        <w:keepLines/>
        <w:jc w:val="both"/>
        <w:rPr>
          <w:rFonts w:ascii="Tahoma" w:hAnsi="Tahoma" w:cs="Tahoma"/>
        </w:rPr>
      </w:pPr>
      <w:r>
        <w:rPr>
          <w:rFonts w:ascii="Tahoma" w:hAnsi="Tahoma" w:cs="Tahoma"/>
        </w:rPr>
        <w:t xml:space="preserve">Ponudba </w:t>
      </w:r>
      <w:r w:rsidR="00A10A27" w:rsidRPr="00112425">
        <w:rPr>
          <w:rFonts w:ascii="Tahoma" w:hAnsi="Tahoma" w:cs="Tahoma"/>
        </w:rPr>
        <w:t>m</w:t>
      </w:r>
      <w:r w:rsidR="004B7452" w:rsidRPr="00112425">
        <w:rPr>
          <w:rFonts w:ascii="Tahoma" w:hAnsi="Tahoma" w:cs="Tahoma"/>
        </w:rPr>
        <w:t xml:space="preserve">ora biti veljavna </w:t>
      </w:r>
      <w:r w:rsidR="006F5550" w:rsidRPr="00112425">
        <w:rPr>
          <w:rFonts w:ascii="Tahoma" w:hAnsi="Tahoma" w:cs="Tahoma"/>
        </w:rPr>
        <w:t>najmanj do</w:t>
      </w:r>
      <w:r w:rsidR="00032183">
        <w:rPr>
          <w:rFonts w:ascii="Tahoma" w:hAnsi="Tahoma" w:cs="Tahoma"/>
        </w:rPr>
        <w:t xml:space="preserve"> vključno</w:t>
      </w:r>
      <w:r w:rsidR="006F5550" w:rsidRPr="00112425">
        <w:rPr>
          <w:rFonts w:ascii="Tahoma" w:hAnsi="Tahoma" w:cs="Tahoma"/>
        </w:rPr>
        <w:t xml:space="preserve"> </w:t>
      </w:r>
      <w:r w:rsidR="006F5550" w:rsidRPr="006557C3">
        <w:rPr>
          <w:rFonts w:ascii="Tahoma" w:hAnsi="Tahoma" w:cs="Tahoma"/>
        </w:rPr>
        <w:t>3</w:t>
      </w:r>
      <w:r w:rsidR="001D1CBE" w:rsidRPr="006557C3">
        <w:rPr>
          <w:rFonts w:ascii="Tahoma" w:hAnsi="Tahoma" w:cs="Tahoma"/>
        </w:rPr>
        <w:t>0</w:t>
      </w:r>
      <w:r w:rsidR="006F5550" w:rsidRPr="006557C3">
        <w:rPr>
          <w:rFonts w:ascii="Tahoma" w:hAnsi="Tahoma" w:cs="Tahoma"/>
        </w:rPr>
        <w:t xml:space="preserve">. </w:t>
      </w:r>
      <w:r w:rsidR="001D1CBE" w:rsidRPr="006557C3">
        <w:rPr>
          <w:rFonts w:ascii="Tahoma" w:hAnsi="Tahoma" w:cs="Tahoma"/>
        </w:rPr>
        <w:t>9</w:t>
      </w:r>
      <w:r w:rsidR="006F5550" w:rsidRPr="006557C3">
        <w:rPr>
          <w:rFonts w:ascii="Tahoma" w:hAnsi="Tahoma" w:cs="Tahoma"/>
        </w:rPr>
        <w:t>. 2021</w:t>
      </w:r>
      <w:r w:rsidR="0095068C" w:rsidRPr="00112425">
        <w:rPr>
          <w:rFonts w:ascii="Tahoma" w:hAnsi="Tahoma" w:cs="Tahoma"/>
        </w:rPr>
        <w:t xml:space="preserve">. </w:t>
      </w:r>
    </w:p>
    <w:p w14:paraId="61BC14C8" w14:textId="77777777" w:rsidR="0095068C" w:rsidRPr="00112425" w:rsidRDefault="0095068C" w:rsidP="00AF60DD">
      <w:pPr>
        <w:keepNext/>
        <w:keepLines/>
        <w:jc w:val="both"/>
        <w:rPr>
          <w:rFonts w:ascii="Tahoma" w:hAnsi="Tahoma" w:cs="Tahoma"/>
        </w:rPr>
      </w:pPr>
    </w:p>
    <w:p w14:paraId="07761DD8" w14:textId="77777777" w:rsidR="00193548" w:rsidRPr="00112425" w:rsidRDefault="00734DC1" w:rsidP="00AF60DD">
      <w:pPr>
        <w:keepNext/>
        <w:keepLines/>
        <w:numPr>
          <w:ilvl w:val="1"/>
          <w:numId w:val="2"/>
        </w:numPr>
        <w:jc w:val="both"/>
        <w:rPr>
          <w:rFonts w:ascii="Tahoma" w:hAnsi="Tahoma" w:cs="Tahoma"/>
          <w:b/>
          <w:color w:val="000000"/>
        </w:rPr>
      </w:pPr>
      <w:r w:rsidRPr="00112425">
        <w:rPr>
          <w:rFonts w:ascii="Tahoma" w:hAnsi="Tahoma" w:cs="Tahoma"/>
          <w:b/>
          <w:color w:val="000000"/>
        </w:rPr>
        <w:t>Način obračunavanja in p</w:t>
      </w:r>
      <w:r w:rsidR="00193548" w:rsidRPr="00112425">
        <w:rPr>
          <w:rFonts w:ascii="Tahoma" w:hAnsi="Tahoma" w:cs="Tahoma"/>
          <w:b/>
          <w:color w:val="000000"/>
        </w:rPr>
        <w:t>lačilni pogoji</w:t>
      </w:r>
    </w:p>
    <w:p w14:paraId="59638B22" w14:textId="77777777" w:rsidR="000D6F21" w:rsidRPr="00112425" w:rsidRDefault="000D6F21" w:rsidP="00AF60DD">
      <w:pPr>
        <w:pStyle w:val="BESEDILO"/>
        <w:keepNext/>
        <w:widowControl/>
        <w:tabs>
          <w:tab w:val="clear" w:pos="2155"/>
        </w:tabs>
        <w:rPr>
          <w:rFonts w:ascii="Tahoma" w:hAnsi="Tahoma" w:cs="Tahoma"/>
          <w:kern w:val="0"/>
        </w:rPr>
      </w:pPr>
    </w:p>
    <w:p w14:paraId="5ADD82DF" w14:textId="1E0892A1" w:rsidR="007648BE" w:rsidRPr="00112425" w:rsidRDefault="003E2F40" w:rsidP="00AF60DD">
      <w:pPr>
        <w:keepNext/>
        <w:keepLines/>
        <w:jc w:val="both"/>
        <w:rPr>
          <w:rFonts w:ascii="Tahoma" w:hAnsi="Tahoma" w:cs="Tahoma"/>
          <w:kern w:val="16"/>
        </w:rPr>
      </w:pPr>
      <w:r w:rsidRPr="00112425">
        <w:rPr>
          <w:rFonts w:ascii="Tahoma" w:hAnsi="Tahoma" w:cs="Tahoma"/>
        </w:rPr>
        <w:t>Način obračunavanja in plačilni pogoji</w:t>
      </w:r>
      <w:r w:rsidR="007648BE" w:rsidRPr="007648BE">
        <w:rPr>
          <w:rFonts w:ascii="Tahoma" w:hAnsi="Tahoma" w:cs="Tahoma"/>
          <w:kern w:val="16"/>
        </w:rPr>
        <w:t xml:space="preserve"> </w:t>
      </w:r>
      <w:r w:rsidR="007648BE">
        <w:rPr>
          <w:rFonts w:ascii="Tahoma" w:hAnsi="Tahoma" w:cs="Tahoma"/>
          <w:kern w:val="16"/>
        </w:rPr>
        <w:t xml:space="preserve">so podrobno opredeljeni </w:t>
      </w:r>
      <w:r w:rsidR="007648BE" w:rsidRPr="00112425">
        <w:rPr>
          <w:rFonts w:ascii="Tahoma" w:hAnsi="Tahoma" w:cs="Tahoma"/>
        </w:rPr>
        <w:t>v osnutku pogodbe</w:t>
      </w:r>
      <w:r w:rsidR="0077231D">
        <w:rPr>
          <w:rFonts w:ascii="Tahoma" w:hAnsi="Tahoma" w:cs="Tahoma"/>
        </w:rPr>
        <w:t xml:space="preserve"> posameznega </w:t>
      </w:r>
      <w:r w:rsidR="007648BE" w:rsidRPr="00112425">
        <w:rPr>
          <w:rFonts w:ascii="Tahoma" w:hAnsi="Tahoma" w:cs="Tahoma"/>
        </w:rPr>
        <w:t>naročnika (</w:t>
      </w:r>
      <w:r w:rsidR="007648BE" w:rsidRPr="00342CD5">
        <w:rPr>
          <w:rFonts w:ascii="Tahoma" w:hAnsi="Tahoma" w:cs="Tahoma"/>
        </w:rPr>
        <w:t xml:space="preserve">Priloga </w:t>
      </w:r>
      <w:r w:rsidR="0053220D" w:rsidRPr="00342CD5">
        <w:rPr>
          <w:rFonts w:ascii="Tahoma" w:hAnsi="Tahoma" w:cs="Tahoma"/>
        </w:rPr>
        <w:t>8</w:t>
      </w:r>
      <w:r w:rsidR="00342CD5">
        <w:rPr>
          <w:rFonts w:ascii="Tahoma" w:hAnsi="Tahoma" w:cs="Tahoma"/>
        </w:rPr>
        <w:t>/1-8/2</w:t>
      </w:r>
      <w:r w:rsidR="007648BE" w:rsidRPr="00112425">
        <w:rPr>
          <w:rFonts w:ascii="Tahoma" w:hAnsi="Tahoma" w:cs="Tahoma"/>
        </w:rPr>
        <w:t>).</w:t>
      </w:r>
    </w:p>
    <w:p w14:paraId="7EF297F3" w14:textId="5E60B428" w:rsidR="007648BE" w:rsidRDefault="007648BE" w:rsidP="00AF60DD">
      <w:pPr>
        <w:pStyle w:val="BESEDILO"/>
        <w:keepNext/>
        <w:widowControl/>
        <w:tabs>
          <w:tab w:val="clear" w:pos="2155"/>
        </w:tabs>
        <w:rPr>
          <w:rFonts w:ascii="Tahoma" w:hAnsi="Tahoma" w:cs="Tahoma"/>
          <w:kern w:val="0"/>
        </w:rPr>
      </w:pPr>
    </w:p>
    <w:p w14:paraId="3EEC3FBE" w14:textId="58214B1E" w:rsidR="00EC7DB9" w:rsidRDefault="00EC7DB9" w:rsidP="00AF60DD">
      <w:pPr>
        <w:pStyle w:val="BESEDILO"/>
        <w:keepNext/>
        <w:widowControl/>
        <w:tabs>
          <w:tab w:val="clear" w:pos="2155"/>
        </w:tabs>
        <w:rPr>
          <w:rFonts w:ascii="Tahoma" w:hAnsi="Tahoma" w:cs="Tahoma"/>
          <w:kern w:val="0"/>
        </w:rPr>
      </w:pPr>
    </w:p>
    <w:p w14:paraId="104BA2AE" w14:textId="1161448F" w:rsidR="00EC7DB9" w:rsidRDefault="00EC7DB9" w:rsidP="00AF60DD">
      <w:pPr>
        <w:pStyle w:val="BESEDILO"/>
        <w:keepNext/>
        <w:widowControl/>
        <w:tabs>
          <w:tab w:val="clear" w:pos="2155"/>
        </w:tabs>
        <w:rPr>
          <w:rFonts w:ascii="Tahoma" w:hAnsi="Tahoma" w:cs="Tahoma"/>
          <w:kern w:val="0"/>
        </w:rPr>
      </w:pPr>
    </w:p>
    <w:p w14:paraId="5B8FD69F" w14:textId="77777777" w:rsidR="00EC7DB9" w:rsidRPr="00112425" w:rsidRDefault="00EC7DB9" w:rsidP="00AF60DD">
      <w:pPr>
        <w:pStyle w:val="BESEDILO"/>
        <w:keepNext/>
        <w:widowControl/>
        <w:tabs>
          <w:tab w:val="clear" w:pos="2155"/>
        </w:tabs>
        <w:rPr>
          <w:rFonts w:ascii="Tahoma" w:hAnsi="Tahoma" w:cs="Tahoma"/>
          <w:kern w:val="0"/>
        </w:rPr>
      </w:pPr>
    </w:p>
    <w:p w14:paraId="3BBC378B" w14:textId="77777777" w:rsidR="00D12766" w:rsidRPr="00112425" w:rsidRDefault="00D12766" w:rsidP="00AF60DD">
      <w:pPr>
        <w:keepNext/>
        <w:keepLines/>
        <w:numPr>
          <w:ilvl w:val="0"/>
          <w:numId w:val="2"/>
        </w:numPr>
        <w:jc w:val="both"/>
        <w:rPr>
          <w:rFonts w:ascii="Tahoma" w:hAnsi="Tahoma" w:cs="Tahoma"/>
          <w:b/>
          <w:sz w:val="24"/>
        </w:rPr>
      </w:pPr>
      <w:r w:rsidRPr="00112425">
        <w:rPr>
          <w:rFonts w:ascii="Tahoma" w:hAnsi="Tahoma" w:cs="Tahoma"/>
          <w:b/>
          <w:sz w:val="24"/>
        </w:rPr>
        <w:lastRenderedPageBreak/>
        <w:t>TEHNIČNA SPECIFIKACIJA IN OSTALI POGOJI IN ZAHTEVE</w:t>
      </w:r>
      <w:r w:rsidR="001D1CBE">
        <w:rPr>
          <w:rFonts w:ascii="Tahoma" w:hAnsi="Tahoma" w:cs="Tahoma"/>
          <w:b/>
          <w:sz w:val="24"/>
        </w:rPr>
        <w:t xml:space="preserve"> NAROČNIKA</w:t>
      </w:r>
    </w:p>
    <w:p w14:paraId="3EABA97C" w14:textId="77777777" w:rsidR="00D12766" w:rsidRPr="00112425" w:rsidRDefault="00D12766" w:rsidP="00AF60DD">
      <w:pPr>
        <w:keepNext/>
        <w:keepLines/>
        <w:jc w:val="both"/>
        <w:rPr>
          <w:rFonts w:ascii="Tahoma" w:hAnsi="Tahoma"/>
          <w:b/>
        </w:rPr>
      </w:pPr>
    </w:p>
    <w:p w14:paraId="5A91D9A7" w14:textId="77777777" w:rsidR="00D12766" w:rsidRPr="0082423D" w:rsidRDefault="00D12766" w:rsidP="00AF60DD">
      <w:pPr>
        <w:keepNext/>
        <w:keepLines/>
        <w:numPr>
          <w:ilvl w:val="1"/>
          <w:numId w:val="10"/>
        </w:numPr>
        <w:jc w:val="both"/>
        <w:rPr>
          <w:rFonts w:ascii="Tahoma" w:hAnsi="Tahoma" w:cs="Tahoma"/>
          <w:b/>
        </w:rPr>
      </w:pPr>
      <w:r w:rsidRPr="0082423D">
        <w:rPr>
          <w:rFonts w:ascii="Tahoma" w:hAnsi="Tahoma" w:cs="Tahoma"/>
          <w:b/>
        </w:rPr>
        <w:t xml:space="preserve">Splošno </w:t>
      </w:r>
    </w:p>
    <w:p w14:paraId="2857D32E" w14:textId="77777777" w:rsidR="00D12766" w:rsidRPr="00112425" w:rsidRDefault="00D12766" w:rsidP="00AF60DD">
      <w:pPr>
        <w:keepNext/>
        <w:keepLines/>
        <w:jc w:val="both"/>
        <w:rPr>
          <w:rFonts w:ascii="Tahoma" w:hAnsi="Tahoma" w:cs="Tahoma"/>
        </w:rPr>
      </w:pPr>
    </w:p>
    <w:p w14:paraId="1A691E01" w14:textId="79318B94" w:rsidR="005D544A" w:rsidRDefault="005D544A" w:rsidP="00AF60DD">
      <w:pPr>
        <w:keepNext/>
        <w:keepLines/>
        <w:jc w:val="both"/>
        <w:rPr>
          <w:rFonts w:ascii="Tahoma" w:hAnsi="Tahoma" w:cs="Tahoma"/>
        </w:rPr>
      </w:pPr>
      <w:r w:rsidRPr="00EB7C99">
        <w:rPr>
          <w:rFonts w:ascii="Tahoma" w:hAnsi="Tahoma" w:cs="Tahoma"/>
        </w:rPr>
        <w:t xml:space="preserve">Ponudnik mora pri pripravi ponudbe v celoti upoštevati vse </w:t>
      </w:r>
      <w:r>
        <w:rPr>
          <w:rFonts w:ascii="Tahoma" w:hAnsi="Tahoma" w:cs="Tahoma"/>
        </w:rPr>
        <w:t xml:space="preserve">standarde, pogoje </w:t>
      </w:r>
      <w:r w:rsidRPr="003A5F18">
        <w:rPr>
          <w:rFonts w:ascii="Tahoma" w:hAnsi="Tahoma" w:cs="Tahoma"/>
        </w:rPr>
        <w:t>in ostale zahteve naročnika, ki so navedene v razpisni dokumentaciji in pripravljena v skladu s pravili stroke ter v skladu z določbami predpisov in standardov s področja predmeta javnega naročila in v skladu z vsemi zahtevami in pogoji naročnika, navedenimi v razpisni dokumentaciji.</w:t>
      </w:r>
      <w:r w:rsidRPr="00EB7C99">
        <w:rPr>
          <w:rFonts w:ascii="Tahoma" w:hAnsi="Tahoma" w:cs="Tahoma"/>
        </w:rPr>
        <w:t xml:space="preserve"> V kolikor predmet ponudbe ne bo izpolnjeval vseh opisov, </w:t>
      </w:r>
      <w:r>
        <w:rPr>
          <w:rFonts w:ascii="Tahoma" w:hAnsi="Tahoma" w:cs="Tahoma"/>
        </w:rPr>
        <w:t xml:space="preserve"> </w:t>
      </w:r>
      <w:r w:rsidRPr="00EB7C99">
        <w:rPr>
          <w:rFonts w:ascii="Tahoma" w:hAnsi="Tahoma" w:cs="Tahoma"/>
        </w:rPr>
        <w:t xml:space="preserve">zahtev, </w:t>
      </w:r>
      <w:r>
        <w:rPr>
          <w:rFonts w:ascii="Tahoma" w:hAnsi="Tahoma" w:cs="Tahoma"/>
        </w:rPr>
        <w:t xml:space="preserve"> </w:t>
      </w:r>
      <w:r w:rsidRPr="00EB7C99">
        <w:rPr>
          <w:rFonts w:ascii="Tahoma" w:hAnsi="Tahoma" w:cs="Tahoma"/>
        </w:rPr>
        <w:t>pogojev, navedb in kvalitete, navedene v razpisni dokumentaciji, bo naročnik tako ponudbo izločil iz nadaljnjega ocenjevanja.</w:t>
      </w:r>
    </w:p>
    <w:p w14:paraId="4DB0D964" w14:textId="77777777" w:rsidR="005D544A" w:rsidRPr="00B8725F" w:rsidRDefault="005D544A" w:rsidP="00AF60DD">
      <w:pPr>
        <w:pStyle w:val="Telobesedila3"/>
        <w:keepNext/>
        <w:keepLines/>
        <w:tabs>
          <w:tab w:val="clear" w:pos="142"/>
          <w:tab w:val="left" w:pos="708"/>
        </w:tabs>
        <w:ind w:left="720" w:hanging="720"/>
        <w:rPr>
          <w:rFonts w:ascii="Tahoma" w:hAnsi="Tahoma" w:cs="Tahoma"/>
          <w:b/>
          <w:highlight w:val="yellow"/>
        </w:rPr>
      </w:pPr>
    </w:p>
    <w:p w14:paraId="6BAD82AC" w14:textId="12D571A7" w:rsidR="005D544A" w:rsidRDefault="005D544A" w:rsidP="00AF60DD">
      <w:pPr>
        <w:keepNext/>
        <w:keepLines/>
        <w:jc w:val="both"/>
        <w:rPr>
          <w:rFonts w:ascii="Tahoma" w:hAnsi="Tahoma" w:cs="Tahoma"/>
        </w:rPr>
      </w:pPr>
      <w:r w:rsidRPr="005134A7">
        <w:rPr>
          <w:rFonts w:ascii="Tahoma" w:hAnsi="Tahoma" w:cs="Tahoma"/>
        </w:rPr>
        <w:t xml:space="preserve">Podrobnejše tehnične značilnosti so določene v  </w:t>
      </w:r>
      <w:r w:rsidR="004B31A4">
        <w:rPr>
          <w:rFonts w:ascii="Tahoma" w:hAnsi="Tahoma" w:cs="Tahoma"/>
        </w:rPr>
        <w:t xml:space="preserve">projektni </w:t>
      </w:r>
      <w:r w:rsidRPr="005134A7">
        <w:rPr>
          <w:rFonts w:ascii="Tahoma" w:hAnsi="Tahoma" w:cs="Tahoma"/>
        </w:rPr>
        <w:t>dokumentaciji</w:t>
      </w:r>
      <w:r w:rsidR="004B31A4">
        <w:rPr>
          <w:rFonts w:ascii="Tahoma" w:hAnsi="Tahoma" w:cs="Tahoma"/>
        </w:rPr>
        <w:t xml:space="preserve"> za izvedbo gradbenih del,</w:t>
      </w:r>
      <w:r w:rsidRPr="005134A7">
        <w:rPr>
          <w:rFonts w:ascii="Tahoma" w:hAnsi="Tahoma" w:cs="Tahoma"/>
        </w:rPr>
        <w:t xml:space="preserve"> katere o</w:t>
      </w:r>
      <w:r w:rsidRPr="005134A7">
        <w:rPr>
          <w:rFonts w:ascii="Tahoma" w:hAnsi="Tahoma" w:cs="Tahoma"/>
          <w:bCs/>
        </w:rPr>
        <w:t xml:space="preserve">gled je možen na podlagi predhodne najave </w:t>
      </w:r>
      <w:r w:rsidR="000435D3">
        <w:rPr>
          <w:rFonts w:ascii="Tahoma" w:hAnsi="Tahoma" w:cs="Tahoma"/>
          <w:bCs/>
        </w:rPr>
        <w:t xml:space="preserve">MOL, OGDP, na telefon: </w:t>
      </w:r>
      <w:r w:rsidR="000435D3" w:rsidRPr="000435D3">
        <w:rPr>
          <w:rFonts w:ascii="Tahoma" w:hAnsi="Tahoma" w:cs="Tahoma"/>
          <w:bCs/>
        </w:rPr>
        <w:t>01/306-17-00</w:t>
      </w:r>
      <w:r w:rsidR="000435D3">
        <w:rPr>
          <w:rFonts w:ascii="Tahoma" w:hAnsi="Tahoma" w:cs="Tahoma"/>
          <w:bCs/>
        </w:rPr>
        <w:t>.</w:t>
      </w:r>
    </w:p>
    <w:p w14:paraId="4E9CD6A5" w14:textId="77777777" w:rsidR="00032183" w:rsidRPr="003A5F18" w:rsidRDefault="00032183" w:rsidP="00AF60DD">
      <w:pPr>
        <w:keepNext/>
        <w:keepLines/>
        <w:jc w:val="both"/>
        <w:rPr>
          <w:rFonts w:ascii="Tahoma" w:hAnsi="Tahoma" w:cs="Tahoma"/>
        </w:rPr>
      </w:pPr>
    </w:p>
    <w:p w14:paraId="7E65F561" w14:textId="77777777" w:rsidR="000C52F6" w:rsidRPr="00112425" w:rsidRDefault="000C52F6" w:rsidP="00AF60DD">
      <w:pPr>
        <w:keepNext/>
        <w:keepLines/>
        <w:jc w:val="both"/>
        <w:rPr>
          <w:rFonts w:ascii="Tahoma" w:hAnsi="Tahoma" w:cs="Tahoma"/>
          <w:b/>
        </w:rPr>
      </w:pPr>
      <w:r w:rsidRPr="00112425">
        <w:rPr>
          <w:rFonts w:ascii="Tahoma" w:hAnsi="Tahoma" w:cs="Tahoma"/>
          <w:b/>
        </w:rPr>
        <w:t>DOKAZILA:</w:t>
      </w:r>
    </w:p>
    <w:p w14:paraId="28837EFA" w14:textId="379C7CF9" w:rsidR="000C52F6" w:rsidRPr="00112425" w:rsidRDefault="005D544A" w:rsidP="00AF60DD">
      <w:pPr>
        <w:keepNext/>
        <w:keepLines/>
        <w:spacing w:after="120"/>
        <w:jc w:val="both"/>
        <w:rPr>
          <w:rFonts w:ascii="Tahoma" w:hAnsi="Tahoma" w:cs="Tahoma"/>
        </w:rPr>
      </w:pPr>
      <w:r>
        <w:rPr>
          <w:rFonts w:ascii="Tahoma" w:hAnsi="Tahoma" w:cs="Tahoma"/>
        </w:rPr>
        <w:t>Ponudnik</w:t>
      </w:r>
      <w:r w:rsidR="001D1CBE">
        <w:rPr>
          <w:rFonts w:ascii="Tahoma" w:hAnsi="Tahoma" w:cs="Tahoma"/>
        </w:rPr>
        <w:t xml:space="preserve"> </w:t>
      </w:r>
      <w:r w:rsidR="000C52F6" w:rsidRPr="00112425">
        <w:rPr>
          <w:rFonts w:ascii="Tahoma" w:hAnsi="Tahoma" w:cs="Tahoma"/>
        </w:rPr>
        <w:t xml:space="preserve">izkaže izpolnjevanje pogojev v </w:t>
      </w:r>
      <w:r w:rsidR="00032183">
        <w:rPr>
          <w:rFonts w:ascii="Tahoma" w:hAnsi="Tahoma" w:cs="Tahoma"/>
        </w:rPr>
        <w:t>poglavju</w:t>
      </w:r>
      <w:r w:rsidR="000C52F6" w:rsidRPr="00112425">
        <w:rPr>
          <w:rFonts w:ascii="Tahoma" w:hAnsi="Tahoma" w:cs="Tahoma"/>
        </w:rPr>
        <w:t xml:space="preserve"> 2. s podpisom in s predložitvijo naslednjih prilog:</w:t>
      </w:r>
    </w:p>
    <w:p w14:paraId="57AB16A9" w14:textId="77777777" w:rsidR="00032183" w:rsidRPr="003A5F18" w:rsidRDefault="00032183" w:rsidP="00AF60DD">
      <w:pPr>
        <w:keepNext/>
        <w:keepLines/>
        <w:numPr>
          <w:ilvl w:val="0"/>
          <w:numId w:val="12"/>
        </w:numPr>
        <w:ind w:left="714" w:hanging="357"/>
        <w:jc w:val="both"/>
        <w:rPr>
          <w:rFonts w:ascii="Tahoma" w:hAnsi="Tahoma" w:cs="Tahoma"/>
        </w:rPr>
      </w:pPr>
      <w:r>
        <w:rPr>
          <w:rFonts w:ascii="Tahoma" w:hAnsi="Tahoma" w:cs="Tahoma"/>
          <w:bCs/>
        </w:rPr>
        <w:t>i</w:t>
      </w:r>
      <w:r w:rsidRPr="003A5F18">
        <w:rPr>
          <w:rFonts w:ascii="Tahoma" w:hAnsi="Tahoma" w:cs="Tahoma"/>
          <w:bCs/>
        </w:rPr>
        <w:t>zpolnjen ESPD (</w:t>
      </w:r>
      <w:r w:rsidRPr="003A5F18">
        <w:rPr>
          <w:rFonts w:ascii="Tahoma" w:hAnsi="Tahoma" w:cs="Tahoma"/>
          <w:bCs/>
          <w:i/>
        </w:rPr>
        <w:t>v »Del IV: Pogoji za sodelovanje, ɑ: Skupna navedba za vse pogoje za sodelovanje«</w:t>
      </w:r>
      <w:r w:rsidRPr="003A5F18">
        <w:rPr>
          <w:rFonts w:ascii="Tahoma" w:hAnsi="Tahoma" w:cs="Tahoma"/>
          <w:bCs/>
        </w:rPr>
        <w:t>)</w:t>
      </w:r>
      <w:r w:rsidRPr="003A5F18">
        <w:rPr>
          <w:rFonts w:ascii="Tahoma" w:hAnsi="Tahoma" w:cs="Tahoma"/>
        </w:rPr>
        <w:t>«,</w:t>
      </w:r>
    </w:p>
    <w:p w14:paraId="59912311" w14:textId="2ACB8633" w:rsidR="00032183" w:rsidRPr="004B31A4" w:rsidRDefault="00032183" w:rsidP="00AF60DD">
      <w:pPr>
        <w:keepNext/>
        <w:keepLines/>
        <w:numPr>
          <w:ilvl w:val="0"/>
          <w:numId w:val="12"/>
        </w:numPr>
        <w:ind w:left="714" w:hanging="357"/>
        <w:jc w:val="both"/>
        <w:rPr>
          <w:rFonts w:ascii="Tahoma" w:hAnsi="Tahoma" w:cs="Tahoma"/>
        </w:rPr>
      </w:pPr>
      <w:r w:rsidRPr="003A5F18">
        <w:rPr>
          <w:rFonts w:ascii="Tahoma" w:hAnsi="Tahoma" w:cs="Tahoma"/>
          <w:iCs/>
        </w:rPr>
        <w:t>ter z ostalimi dokazili, v kolikor/kot to izhaja iz posameznih točk v nadaljevanju.</w:t>
      </w:r>
    </w:p>
    <w:p w14:paraId="5CE80999" w14:textId="77777777" w:rsidR="004B31A4" w:rsidRPr="003A5F18" w:rsidRDefault="004B31A4" w:rsidP="004B31A4">
      <w:pPr>
        <w:keepNext/>
        <w:keepLines/>
        <w:ind w:left="714"/>
        <w:jc w:val="both"/>
        <w:rPr>
          <w:rFonts w:ascii="Tahoma" w:hAnsi="Tahoma" w:cs="Tahoma"/>
        </w:rPr>
      </w:pPr>
    </w:p>
    <w:p w14:paraId="72CB490C" w14:textId="77777777" w:rsidR="00D12766" w:rsidRPr="0082423D" w:rsidRDefault="00D12766" w:rsidP="00AF60DD">
      <w:pPr>
        <w:keepNext/>
        <w:keepLines/>
        <w:numPr>
          <w:ilvl w:val="1"/>
          <w:numId w:val="10"/>
        </w:numPr>
        <w:jc w:val="both"/>
        <w:rPr>
          <w:rFonts w:ascii="Tahoma" w:hAnsi="Tahoma" w:cs="Tahoma"/>
          <w:b/>
        </w:rPr>
      </w:pPr>
      <w:r w:rsidRPr="0082423D">
        <w:rPr>
          <w:rFonts w:ascii="Tahoma" w:hAnsi="Tahoma" w:cs="Tahoma"/>
          <w:b/>
        </w:rPr>
        <w:t>Ostali pogoji in zahteve</w:t>
      </w:r>
      <w:r w:rsidR="001D1CBE">
        <w:rPr>
          <w:rFonts w:ascii="Tahoma" w:hAnsi="Tahoma" w:cs="Tahoma"/>
          <w:b/>
        </w:rPr>
        <w:t xml:space="preserve"> naročnika</w:t>
      </w:r>
    </w:p>
    <w:p w14:paraId="7BBE4D10" w14:textId="77777777" w:rsidR="00D12766" w:rsidRPr="00112425" w:rsidRDefault="00D12766" w:rsidP="00AF60DD">
      <w:pPr>
        <w:keepNext/>
        <w:keepLines/>
        <w:rPr>
          <w:rFonts w:ascii="Tahoma" w:hAnsi="Tahoma" w:cs="Tahoma"/>
          <w:b/>
        </w:rPr>
      </w:pPr>
    </w:p>
    <w:p w14:paraId="4E9F5AD1" w14:textId="77777777" w:rsidR="00D12766" w:rsidRPr="00112425" w:rsidRDefault="00D12766" w:rsidP="00AF60DD">
      <w:pPr>
        <w:keepNext/>
        <w:keepLines/>
        <w:numPr>
          <w:ilvl w:val="2"/>
          <w:numId w:val="10"/>
        </w:numPr>
        <w:jc w:val="both"/>
        <w:rPr>
          <w:rFonts w:ascii="Tahoma" w:hAnsi="Tahoma" w:cs="Tahoma"/>
        </w:rPr>
      </w:pPr>
      <w:r w:rsidRPr="00112425">
        <w:rPr>
          <w:rFonts w:ascii="Tahoma" w:hAnsi="Tahoma" w:cs="Tahoma"/>
        </w:rPr>
        <w:t xml:space="preserve">Rok izvedbe </w:t>
      </w:r>
    </w:p>
    <w:p w14:paraId="526BF571" w14:textId="77777777" w:rsidR="00D12766" w:rsidRPr="00112425" w:rsidRDefault="00D12766" w:rsidP="00AF60DD">
      <w:pPr>
        <w:keepNext/>
        <w:keepLines/>
        <w:jc w:val="both"/>
        <w:rPr>
          <w:rFonts w:ascii="Tahoma" w:hAnsi="Tahoma" w:cs="Tahoma"/>
        </w:rPr>
      </w:pPr>
    </w:p>
    <w:p w14:paraId="04147A38" w14:textId="2AF2F6E8" w:rsidR="00DA46D5" w:rsidRPr="00DA46D5" w:rsidRDefault="00DA46D5" w:rsidP="00AF60DD">
      <w:pPr>
        <w:keepNext/>
        <w:keepLines/>
        <w:jc w:val="both"/>
        <w:rPr>
          <w:rFonts w:ascii="Tahoma" w:hAnsi="Tahoma" w:cs="Tahoma"/>
        </w:rPr>
      </w:pPr>
      <w:r w:rsidRPr="00DA46D5">
        <w:rPr>
          <w:rFonts w:ascii="Tahoma" w:hAnsi="Tahoma" w:cs="Tahoma"/>
        </w:rPr>
        <w:t xml:space="preserve">Rok izvedbe storitev nadzornika pri izvedbi projekta je predvidoma </w:t>
      </w:r>
      <w:r w:rsidR="00934738">
        <w:rPr>
          <w:rFonts w:ascii="Tahoma" w:hAnsi="Tahoma" w:cs="Tahoma"/>
        </w:rPr>
        <w:t>30 mesecev</w:t>
      </w:r>
      <w:r w:rsidRPr="00DA46D5">
        <w:rPr>
          <w:rFonts w:ascii="Tahoma" w:hAnsi="Tahoma" w:cs="Tahoma"/>
        </w:rPr>
        <w:t xml:space="preserve"> od </w:t>
      </w:r>
      <w:r>
        <w:rPr>
          <w:rFonts w:ascii="Tahoma" w:hAnsi="Tahoma" w:cs="Tahoma"/>
        </w:rPr>
        <w:t>sklenitve</w:t>
      </w:r>
      <w:r w:rsidRPr="00DA46D5">
        <w:rPr>
          <w:rFonts w:ascii="Tahoma" w:hAnsi="Tahoma" w:cs="Tahoma"/>
        </w:rPr>
        <w:t xml:space="preserve"> pogodbe oziroma v primeru spremembe rokov izvajalcev gradnje, v vsakem primeru vse do predaje objekta naročniku. Storitev nadzora se bo izvajala skladno  s terminskim planom izvedbe del, upoštevajoč dejansko dinamiko gradnje.</w:t>
      </w:r>
    </w:p>
    <w:p w14:paraId="6D1A5B4D" w14:textId="7B120E1C" w:rsidR="00DA46D5" w:rsidRPr="00DA46D5" w:rsidRDefault="00DA46D5" w:rsidP="00AF60DD">
      <w:pPr>
        <w:keepNext/>
        <w:keepLines/>
        <w:jc w:val="both"/>
        <w:rPr>
          <w:rFonts w:ascii="Tahoma" w:hAnsi="Tahoma" w:cs="Tahoma"/>
        </w:rPr>
      </w:pPr>
    </w:p>
    <w:p w14:paraId="272D8C24" w14:textId="055442CC" w:rsidR="00DA46D5" w:rsidRPr="00DA46D5" w:rsidRDefault="00DA46D5" w:rsidP="00AF60DD">
      <w:pPr>
        <w:keepNext/>
        <w:keepLines/>
        <w:jc w:val="both"/>
        <w:rPr>
          <w:rFonts w:ascii="Tahoma" w:hAnsi="Tahoma" w:cs="Tahoma"/>
        </w:rPr>
      </w:pPr>
      <w:r w:rsidRPr="00DA46D5">
        <w:rPr>
          <w:rFonts w:ascii="Tahoma" w:hAnsi="Tahoma" w:cs="Tahoma"/>
        </w:rPr>
        <w:t xml:space="preserve">V kolikor se bo spremenil rok izvedbe gradbenih del  v okviru projekta »Rekonstrukcija ceste, gradnja pločnikov in kolesarske steze ter ureditev komunalne infrastrukture v naselju Črna vas v Mestni občini Ljubljana«, se bo za ustrezno obdobje podaljšal tudi rok za izvedbo predmetnega javnega naročila. </w:t>
      </w:r>
    </w:p>
    <w:p w14:paraId="5427230C" w14:textId="77777777" w:rsidR="00DA46D5" w:rsidRDefault="00DA46D5" w:rsidP="00AF60DD">
      <w:pPr>
        <w:keepNext/>
        <w:keepLines/>
        <w:jc w:val="both"/>
        <w:rPr>
          <w:rFonts w:ascii="Tahoma" w:hAnsi="Tahoma" w:cs="Tahoma"/>
        </w:rPr>
      </w:pPr>
    </w:p>
    <w:p w14:paraId="10E42547" w14:textId="77777777" w:rsidR="005626AE" w:rsidRPr="00112425" w:rsidRDefault="005626AE" w:rsidP="00AF60DD">
      <w:pPr>
        <w:keepNext/>
        <w:keepLines/>
        <w:numPr>
          <w:ilvl w:val="2"/>
          <w:numId w:val="10"/>
        </w:numPr>
        <w:jc w:val="both"/>
        <w:rPr>
          <w:rFonts w:ascii="Tahoma" w:hAnsi="Tahoma" w:cs="Tahoma"/>
        </w:rPr>
      </w:pPr>
      <w:r w:rsidRPr="00112425">
        <w:rPr>
          <w:rFonts w:ascii="Tahoma" w:hAnsi="Tahoma" w:cs="Tahoma"/>
        </w:rPr>
        <w:t>Ostale zahteve naročnika in osnutek pogodbe</w:t>
      </w:r>
    </w:p>
    <w:p w14:paraId="1B76D78E" w14:textId="77777777" w:rsidR="005626AE" w:rsidRPr="00112425" w:rsidRDefault="005626AE" w:rsidP="00AF60DD">
      <w:pPr>
        <w:keepNext/>
        <w:keepLines/>
        <w:jc w:val="both"/>
        <w:rPr>
          <w:rFonts w:ascii="Tahoma" w:hAnsi="Tahoma" w:cs="Tahoma"/>
        </w:rPr>
      </w:pPr>
    </w:p>
    <w:p w14:paraId="3938365B" w14:textId="3BF3CD76" w:rsidR="005626AE" w:rsidRPr="00112425" w:rsidRDefault="005626AE" w:rsidP="00AF60DD">
      <w:pPr>
        <w:keepNext/>
        <w:keepLines/>
        <w:jc w:val="both"/>
        <w:rPr>
          <w:rFonts w:ascii="Tahoma" w:hAnsi="Tahoma" w:cs="Tahoma"/>
        </w:rPr>
      </w:pPr>
      <w:r w:rsidRPr="00112425">
        <w:rPr>
          <w:rFonts w:ascii="Tahoma" w:hAnsi="Tahoma" w:cs="Tahoma"/>
        </w:rPr>
        <w:t>Ostale zahteve so podrobno opisane v osnutku pogodbe</w:t>
      </w:r>
      <w:r w:rsidR="0077231D">
        <w:rPr>
          <w:rFonts w:ascii="Tahoma" w:hAnsi="Tahoma" w:cs="Tahoma"/>
        </w:rPr>
        <w:t xml:space="preserve"> posameznega naročnika</w:t>
      </w:r>
      <w:r w:rsidRPr="00112425">
        <w:rPr>
          <w:rFonts w:ascii="Tahoma" w:hAnsi="Tahoma" w:cs="Tahoma"/>
        </w:rPr>
        <w:t xml:space="preserve">, ki </w:t>
      </w:r>
      <w:r w:rsidR="00053B0A">
        <w:rPr>
          <w:rFonts w:ascii="Tahoma" w:hAnsi="Tahoma" w:cs="Tahoma"/>
        </w:rPr>
        <w:t>je</w:t>
      </w:r>
      <w:r w:rsidRPr="00112425">
        <w:rPr>
          <w:rFonts w:ascii="Tahoma" w:hAnsi="Tahoma" w:cs="Tahoma"/>
        </w:rPr>
        <w:t xml:space="preserve"> kot prilog</w:t>
      </w:r>
      <w:r w:rsidR="00053B0A">
        <w:rPr>
          <w:rFonts w:ascii="Tahoma" w:hAnsi="Tahoma" w:cs="Tahoma"/>
        </w:rPr>
        <w:t>a</w:t>
      </w:r>
      <w:r w:rsidRPr="00112425">
        <w:rPr>
          <w:rFonts w:ascii="Tahoma" w:hAnsi="Tahoma" w:cs="Tahoma"/>
        </w:rPr>
        <w:t xml:space="preserve"> (</w:t>
      </w:r>
      <w:r w:rsidRPr="00342CD5">
        <w:rPr>
          <w:rFonts w:ascii="Tahoma" w:hAnsi="Tahoma" w:cs="Tahoma"/>
        </w:rPr>
        <w:t xml:space="preserve">Priloga </w:t>
      </w:r>
      <w:r w:rsidR="0053220D" w:rsidRPr="00342CD5">
        <w:rPr>
          <w:rFonts w:ascii="Tahoma" w:hAnsi="Tahoma" w:cs="Tahoma"/>
        </w:rPr>
        <w:t>8</w:t>
      </w:r>
      <w:r w:rsidR="00342CD5">
        <w:rPr>
          <w:rFonts w:ascii="Tahoma" w:hAnsi="Tahoma" w:cs="Tahoma"/>
        </w:rPr>
        <w:t>/1-8/2</w:t>
      </w:r>
      <w:r w:rsidRPr="00112425">
        <w:rPr>
          <w:rFonts w:ascii="Tahoma" w:hAnsi="Tahoma" w:cs="Tahoma"/>
        </w:rPr>
        <w:t xml:space="preserve">) sestavni del te razpisne dokumentacije. </w:t>
      </w:r>
    </w:p>
    <w:p w14:paraId="3C8A1DBF" w14:textId="77777777" w:rsidR="005626AE" w:rsidRPr="00112425" w:rsidRDefault="005626AE" w:rsidP="00AF60DD">
      <w:pPr>
        <w:keepNext/>
        <w:keepLines/>
        <w:jc w:val="both"/>
        <w:rPr>
          <w:rFonts w:ascii="Tahoma" w:hAnsi="Tahoma" w:cs="Tahoma"/>
          <w:bCs/>
        </w:rPr>
      </w:pPr>
    </w:p>
    <w:p w14:paraId="19A3F651" w14:textId="0FAD09ED" w:rsidR="005626AE" w:rsidRPr="00112425" w:rsidRDefault="005626AE" w:rsidP="00AF60DD">
      <w:pPr>
        <w:keepNext/>
        <w:keepLines/>
        <w:tabs>
          <w:tab w:val="left" w:pos="567"/>
          <w:tab w:val="left" w:pos="1418"/>
          <w:tab w:val="left" w:pos="1702"/>
        </w:tabs>
        <w:jc w:val="both"/>
        <w:rPr>
          <w:rFonts w:ascii="Tahoma" w:hAnsi="Tahoma" w:cs="Tahoma"/>
          <w:color w:val="000000"/>
        </w:rPr>
      </w:pPr>
      <w:r w:rsidRPr="00112425">
        <w:rPr>
          <w:rFonts w:ascii="Tahoma" w:hAnsi="Tahoma" w:cs="Tahoma"/>
          <w:bCs/>
        </w:rPr>
        <w:t xml:space="preserve">Izbrani </w:t>
      </w:r>
      <w:r w:rsidR="003549F2" w:rsidRPr="003549F2">
        <w:rPr>
          <w:rFonts w:ascii="Tahoma" w:hAnsi="Tahoma" w:cs="Tahoma"/>
        </w:rPr>
        <w:t>ponudnik</w:t>
      </w:r>
      <w:r w:rsidR="003549F2">
        <w:rPr>
          <w:rFonts w:ascii="Tahoma" w:hAnsi="Tahoma" w:cs="Tahoma"/>
          <w:b/>
        </w:rPr>
        <w:t xml:space="preserve"> </w:t>
      </w:r>
      <w:r w:rsidRPr="00112425">
        <w:rPr>
          <w:rFonts w:ascii="Tahoma" w:hAnsi="Tahoma" w:cs="Tahoma"/>
          <w:bCs/>
        </w:rPr>
        <w:t>bo k podpisu pogodbe pozvan pisno.</w:t>
      </w:r>
      <w:r w:rsidRPr="00112425">
        <w:rPr>
          <w:rFonts w:ascii="Tahoma" w:hAnsi="Tahoma" w:cs="Tahoma"/>
          <w:color w:val="000000"/>
        </w:rPr>
        <w:t xml:space="preserve"> V kolikor izbrani </w:t>
      </w:r>
      <w:r w:rsidR="003549F2" w:rsidRPr="003549F2">
        <w:rPr>
          <w:rFonts w:ascii="Tahoma" w:hAnsi="Tahoma" w:cs="Tahoma"/>
        </w:rPr>
        <w:t>ponudnik</w:t>
      </w:r>
      <w:r w:rsidR="003549F2">
        <w:rPr>
          <w:rFonts w:ascii="Tahoma" w:hAnsi="Tahoma" w:cs="Tahoma"/>
          <w:b/>
        </w:rPr>
        <w:t xml:space="preserve"> </w:t>
      </w:r>
      <w:r w:rsidRPr="00112425">
        <w:rPr>
          <w:rFonts w:ascii="Tahoma" w:hAnsi="Tahoma" w:cs="Tahoma"/>
          <w:color w:val="000000"/>
        </w:rPr>
        <w:t xml:space="preserve">ne bo sklenil pogodbe s posameznim naročnikom, bo naročnik </w:t>
      </w:r>
      <w:r w:rsidRPr="00112425">
        <w:rPr>
          <w:rFonts w:ascii="Tahoma" w:hAnsi="Tahoma" w:cs="Tahoma"/>
        </w:rPr>
        <w:t>Državni revizijski komisiji predlagal, da uvede postopek</w:t>
      </w:r>
      <w:r w:rsidR="00A149A7" w:rsidRPr="00112425">
        <w:rPr>
          <w:rFonts w:ascii="Tahoma" w:hAnsi="Tahoma" w:cs="Tahoma"/>
        </w:rPr>
        <w:t xml:space="preserve"> o prekršku iz 112. člena ZJN-3 in </w:t>
      </w:r>
      <w:r w:rsidR="00A149A7" w:rsidRPr="00184478">
        <w:rPr>
          <w:rFonts w:ascii="Tahoma" w:hAnsi="Tahoma" w:cs="Tahoma"/>
        </w:rPr>
        <w:t xml:space="preserve">unovčil finančno zavarovanje za resnost </w:t>
      </w:r>
      <w:r w:rsidR="003549F2">
        <w:rPr>
          <w:rFonts w:ascii="Tahoma" w:hAnsi="Tahoma" w:cs="Tahoma"/>
        </w:rPr>
        <w:t>ponudbe</w:t>
      </w:r>
      <w:r w:rsidR="00A149A7" w:rsidRPr="00112425">
        <w:rPr>
          <w:rFonts w:ascii="Tahoma" w:hAnsi="Tahoma" w:cs="Tahoma"/>
        </w:rPr>
        <w:t>.</w:t>
      </w:r>
    </w:p>
    <w:p w14:paraId="422D314E" w14:textId="77777777" w:rsidR="006367E7" w:rsidRPr="00112425" w:rsidRDefault="006367E7" w:rsidP="00AF60DD">
      <w:pPr>
        <w:keepNext/>
        <w:keepLines/>
        <w:jc w:val="both"/>
        <w:rPr>
          <w:rFonts w:ascii="Tahoma" w:hAnsi="Tahoma" w:cs="Tahoma"/>
          <w:b/>
          <w:sz w:val="24"/>
        </w:rPr>
      </w:pPr>
    </w:p>
    <w:p w14:paraId="5AC959CC" w14:textId="77777777" w:rsidR="007C70A1" w:rsidRPr="00112425" w:rsidRDefault="009F4E76" w:rsidP="00AF60DD">
      <w:pPr>
        <w:keepNext/>
        <w:keepLines/>
        <w:numPr>
          <w:ilvl w:val="0"/>
          <w:numId w:val="2"/>
        </w:numPr>
        <w:jc w:val="both"/>
        <w:rPr>
          <w:rFonts w:ascii="Tahoma" w:hAnsi="Tahoma" w:cs="Tahoma"/>
          <w:b/>
          <w:sz w:val="24"/>
        </w:rPr>
      </w:pPr>
      <w:r w:rsidRPr="00112425">
        <w:rPr>
          <w:rFonts w:ascii="Tahoma" w:hAnsi="Tahoma" w:cs="Tahoma"/>
          <w:b/>
          <w:sz w:val="24"/>
        </w:rPr>
        <w:t>UGOTAVLJANJE SPOSOBNOSTI</w:t>
      </w:r>
    </w:p>
    <w:p w14:paraId="7986C67D" w14:textId="77777777" w:rsidR="007C70A1" w:rsidRPr="00112425" w:rsidRDefault="007C70A1" w:rsidP="00AF60DD">
      <w:pPr>
        <w:keepNext/>
        <w:keepLines/>
        <w:jc w:val="both"/>
        <w:rPr>
          <w:rFonts w:ascii="Tahoma" w:hAnsi="Tahoma" w:cs="Tahoma"/>
        </w:rPr>
      </w:pPr>
    </w:p>
    <w:p w14:paraId="4279B261" w14:textId="77777777" w:rsidR="006367E7" w:rsidRDefault="006367E7" w:rsidP="00AF60DD">
      <w:pPr>
        <w:keepNext/>
        <w:keepLines/>
        <w:jc w:val="both"/>
        <w:rPr>
          <w:rFonts w:ascii="Tahoma" w:hAnsi="Tahoma" w:cs="Tahoma"/>
          <w:bCs/>
        </w:rPr>
      </w:pPr>
      <w:r w:rsidRPr="00496805">
        <w:rPr>
          <w:rFonts w:ascii="Tahoma" w:hAnsi="Tahoma" w:cs="Tahoma"/>
          <w:bCs/>
        </w:rPr>
        <w:t>Za ugotavljanje sposobnosti mora gospodarski subjekt izpolnjevati pogoje in zahteve skladno z določbami ZJN-3, ter pogoje in zahteve, ki so določene v tej razpisni dokumentaciji.</w:t>
      </w:r>
    </w:p>
    <w:p w14:paraId="51BD0E93" w14:textId="77777777" w:rsidR="0053220D" w:rsidRPr="00496805" w:rsidRDefault="0053220D" w:rsidP="00AF60DD">
      <w:pPr>
        <w:keepNext/>
        <w:keepLines/>
        <w:jc w:val="both"/>
        <w:rPr>
          <w:rFonts w:ascii="Tahoma" w:hAnsi="Tahoma" w:cs="Tahoma"/>
          <w:bCs/>
        </w:rPr>
      </w:pPr>
    </w:p>
    <w:p w14:paraId="5CE50759" w14:textId="77777777" w:rsidR="006367E7" w:rsidRPr="00496805" w:rsidRDefault="006367E7" w:rsidP="00AF60DD">
      <w:pPr>
        <w:keepNext/>
        <w:keepLines/>
        <w:numPr>
          <w:ilvl w:val="0"/>
          <w:numId w:val="21"/>
        </w:numPr>
        <w:jc w:val="both"/>
        <w:rPr>
          <w:rFonts w:ascii="Tahoma" w:hAnsi="Tahoma" w:cs="Tahoma"/>
          <w:b/>
        </w:rPr>
      </w:pPr>
      <w:r w:rsidRPr="00496805">
        <w:rPr>
          <w:rFonts w:ascii="Tahoma" w:hAnsi="Tahoma" w:cs="Tahoma"/>
          <w:b/>
          <w:bCs/>
        </w:rPr>
        <w:t>Gospodarski subjekt</w:t>
      </w:r>
      <w:r w:rsidRPr="00496805">
        <w:rPr>
          <w:rFonts w:ascii="Tahoma" w:hAnsi="Tahoma" w:cs="Tahoma"/>
          <w:b/>
        </w:rPr>
        <w:t xml:space="preserve">: </w:t>
      </w:r>
    </w:p>
    <w:p w14:paraId="5957DB64" w14:textId="77777777" w:rsidR="006367E7" w:rsidRPr="00496805" w:rsidRDefault="006367E7" w:rsidP="00AF60DD">
      <w:pPr>
        <w:keepNext/>
        <w:keepLines/>
        <w:jc w:val="both"/>
        <w:rPr>
          <w:rFonts w:ascii="Tahoma" w:hAnsi="Tahoma" w:cs="Tahoma"/>
        </w:rPr>
      </w:pPr>
    </w:p>
    <w:p w14:paraId="1A88610C" w14:textId="4A1E21D7" w:rsidR="006367E7" w:rsidRDefault="006367E7" w:rsidP="00AF60DD">
      <w:pPr>
        <w:keepNext/>
        <w:keepLines/>
        <w:jc w:val="both"/>
        <w:rPr>
          <w:rFonts w:ascii="Tahoma" w:hAnsi="Tahoma" w:cs="Tahoma"/>
        </w:rPr>
      </w:pPr>
      <w:r w:rsidRPr="00496805">
        <w:rPr>
          <w:rFonts w:ascii="Tahoma" w:hAnsi="Tahoma" w:cs="Tahoma"/>
        </w:rPr>
        <w:t xml:space="preserve">Za ugotavljanje sposobnosti </w:t>
      </w:r>
      <w:r w:rsidRPr="00496805">
        <w:rPr>
          <w:rFonts w:ascii="Tahoma" w:hAnsi="Tahoma" w:cs="Tahoma"/>
          <w:b/>
        </w:rPr>
        <w:t>mora</w:t>
      </w:r>
      <w:r w:rsidRPr="00496805">
        <w:rPr>
          <w:rFonts w:ascii="Tahoma" w:hAnsi="Tahoma" w:cs="Tahoma"/>
        </w:rPr>
        <w:t xml:space="preserve"> </w:t>
      </w:r>
      <w:r w:rsidRPr="00496805">
        <w:rPr>
          <w:rFonts w:ascii="Tahoma" w:hAnsi="Tahoma" w:cs="Tahoma"/>
          <w:bCs/>
        </w:rPr>
        <w:t xml:space="preserve">gospodarski subjekt </w:t>
      </w:r>
      <w:r w:rsidRPr="00496805">
        <w:rPr>
          <w:rFonts w:ascii="Tahoma" w:hAnsi="Tahoma" w:cs="Tahoma"/>
          <w:u w:val="single"/>
        </w:rPr>
        <w:t>izpolniti in priložiti ESPD obrazec</w:t>
      </w:r>
      <w:r w:rsidRPr="00496805">
        <w:rPr>
          <w:rFonts w:ascii="Tahoma" w:hAnsi="Tahoma" w:cs="Tahoma"/>
        </w:rPr>
        <w:t xml:space="preserve">, ki je priloga te razpisne dokumentacije. </w:t>
      </w:r>
    </w:p>
    <w:p w14:paraId="0105195D" w14:textId="77777777" w:rsidR="00DA46D5" w:rsidRPr="00496805" w:rsidRDefault="00DA46D5" w:rsidP="00AF60DD">
      <w:pPr>
        <w:keepNext/>
        <w:keepLines/>
        <w:jc w:val="both"/>
        <w:rPr>
          <w:rFonts w:ascii="Tahoma" w:hAnsi="Tahoma" w:cs="Tahoma"/>
        </w:rPr>
      </w:pPr>
    </w:p>
    <w:p w14:paraId="7CFFDB67" w14:textId="0F5F0354" w:rsidR="006367E7" w:rsidRPr="00496805" w:rsidRDefault="006367E7" w:rsidP="00AF60DD">
      <w:pPr>
        <w:keepNext/>
        <w:keepLines/>
        <w:numPr>
          <w:ilvl w:val="0"/>
          <w:numId w:val="21"/>
        </w:numPr>
        <w:jc w:val="both"/>
        <w:rPr>
          <w:rFonts w:ascii="Tahoma" w:hAnsi="Tahoma" w:cs="Tahoma"/>
          <w:b/>
        </w:rPr>
      </w:pPr>
      <w:r w:rsidRPr="00496805">
        <w:rPr>
          <w:rFonts w:ascii="Tahoma" w:hAnsi="Tahoma" w:cs="Tahoma"/>
          <w:b/>
        </w:rPr>
        <w:t xml:space="preserve">Skupna </w:t>
      </w:r>
      <w:r w:rsidR="00DA46D5">
        <w:rPr>
          <w:rFonts w:ascii="Tahoma" w:hAnsi="Tahoma" w:cs="Tahoma"/>
          <w:b/>
        </w:rPr>
        <w:t>ponudba</w:t>
      </w:r>
      <w:r w:rsidRPr="00496805">
        <w:rPr>
          <w:rFonts w:ascii="Tahoma" w:hAnsi="Tahoma" w:cs="Tahoma"/>
          <w:b/>
        </w:rPr>
        <w:t xml:space="preserve"> (s partnerjem/ji), </w:t>
      </w:r>
      <w:r w:rsidR="00DA46D5">
        <w:rPr>
          <w:rFonts w:ascii="Tahoma" w:hAnsi="Tahoma" w:cs="Tahoma"/>
          <w:b/>
        </w:rPr>
        <w:t>ponudba</w:t>
      </w:r>
      <w:r w:rsidRPr="00496805">
        <w:rPr>
          <w:rFonts w:ascii="Tahoma" w:hAnsi="Tahoma" w:cs="Tahoma"/>
          <w:b/>
        </w:rPr>
        <w:t xml:space="preserve"> s podizvajalci in/ali s subjekti, katerih zmogljivosti uporablja gospodarski subjekt:</w:t>
      </w:r>
    </w:p>
    <w:p w14:paraId="7E90FAA5" w14:textId="77777777" w:rsidR="006367E7" w:rsidRPr="00496805" w:rsidRDefault="006367E7" w:rsidP="00AF60DD">
      <w:pPr>
        <w:keepNext/>
        <w:keepLines/>
        <w:jc w:val="both"/>
        <w:rPr>
          <w:rFonts w:ascii="Tahoma" w:hAnsi="Tahoma" w:cs="Tahoma"/>
        </w:rPr>
      </w:pPr>
    </w:p>
    <w:p w14:paraId="1AEC9271" w14:textId="0296FED1" w:rsidR="006367E7" w:rsidRPr="00496805" w:rsidRDefault="006367E7" w:rsidP="00AF60DD">
      <w:pPr>
        <w:keepNext/>
        <w:keepLines/>
        <w:jc w:val="both"/>
        <w:rPr>
          <w:rFonts w:ascii="Tahoma" w:hAnsi="Tahoma" w:cs="Tahoma"/>
        </w:rPr>
      </w:pPr>
      <w:r w:rsidRPr="00496805">
        <w:rPr>
          <w:rFonts w:ascii="Tahoma" w:hAnsi="Tahoma" w:cs="Tahoma"/>
        </w:rPr>
        <w:lastRenderedPageBreak/>
        <w:t xml:space="preserve">Če </w:t>
      </w:r>
      <w:r w:rsidRPr="00496805">
        <w:rPr>
          <w:rFonts w:ascii="Tahoma" w:hAnsi="Tahoma" w:cs="Tahoma"/>
          <w:bCs/>
        </w:rPr>
        <w:t xml:space="preserve">gospodarski subjekt </w:t>
      </w:r>
      <w:r w:rsidRPr="00496805">
        <w:rPr>
          <w:rFonts w:ascii="Tahoma" w:hAnsi="Tahoma" w:cs="Tahoma"/>
        </w:rPr>
        <w:t xml:space="preserve">nastopa </w:t>
      </w:r>
      <w:r w:rsidRPr="00496805">
        <w:rPr>
          <w:rFonts w:ascii="Tahoma" w:hAnsi="Tahoma" w:cs="Tahoma"/>
          <w:u w:val="single"/>
        </w:rPr>
        <w:t xml:space="preserve">v skupni </w:t>
      </w:r>
      <w:r w:rsidR="00DA46D5">
        <w:rPr>
          <w:rFonts w:ascii="Tahoma" w:hAnsi="Tahoma" w:cs="Tahoma"/>
          <w:u w:val="single"/>
        </w:rPr>
        <w:t>ponudbi</w:t>
      </w:r>
      <w:r w:rsidRPr="00496805">
        <w:rPr>
          <w:rFonts w:ascii="Tahoma" w:hAnsi="Tahoma" w:cs="Tahoma"/>
          <w:u w:val="single"/>
        </w:rPr>
        <w:t xml:space="preserve"> (s partnerjem/ji)</w:t>
      </w:r>
      <w:r w:rsidRPr="00496805">
        <w:rPr>
          <w:rFonts w:ascii="Tahoma" w:hAnsi="Tahoma" w:cs="Tahoma"/>
        </w:rPr>
        <w:t xml:space="preserve">, </w:t>
      </w:r>
      <w:r w:rsidRPr="00496805">
        <w:rPr>
          <w:rFonts w:ascii="Tahoma" w:hAnsi="Tahoma" w:cs="Tahoma"/>
          <w:b/>
        </w:rPr>
        <w:t>mora</w:t>
      </w:r>
      <w:r w:rsidRPr="00496805">
        <w:rPr>
          <w:rFonts w:ascii="Tahoma" w:hAnsi="Tahoma" w:cs="Tahoma"/>
        </w:rPr>
        <w:t xml:space="preserve"> </w:t>
      </w:r>
      <w:r w:rsidRPr="00496805">
        <w:rPr>
          <w:rFonts w:ascii="Tahoma" w:hAnsi="Tahoma" w:cs="Tahoma"/>
          <w:u w:val="single"/>
        </w:rPr>
        <w:t>poleg svojega</w:t>
      </w:r>
      <w:r w:rsidRPr="00496805">
        <w:rPr>
          <w:rFonts w:ascii="Tahoma" w:hAnsi="Tahoma" w:cs="Tahoma"/>
        </w:rPr>
        <w:t xml:space="preserve"> priložiti tudi </w:t>
      </w:r>
      <w:r w:rsidRPr="00496805">
        <w:rPr>
          <w:rFonts w:ascii="Tahoma" w:hAnsi="Tahoma" w:cs="Tahoma"/>
          <w:b/>
          <w:u w:val="single"/>
        </w:rPr>
        <w:t>ločen</w:t>
      </w:r>
      <w:r w:rsidRPr="00496805">
        <w:rPr>
          <w:rFonts w:ascii="Tahoma" w:hAnsi="Tahoma" w:cs="Tahoma"/>
        </w:rPr>
        <w:t xml:space="preserve"> ESPD obrazec za vsakega od sodelujočih partnerjev v skupni </w:t>
      </w:r>
      <w:r w:rsidR="00DA46D5">
        <w:rPr>
          <w:rFonts w:ascii="Tahoma" w:hAnsi="Tahoma" w:cs="Tahoma"/>
        </w:rPr>
        <w:t>ponudbi</w:t>
      </w:r>
      <w:r w:rsidRPr="00496805">
        <w:rPr>
          <w:rFonts w:ascii="Tahoma" w:hAnsi="Tahoma" w:cs="Tahoma"/>
        </w:rPr>
        <w:t xml:space="preserve">. </w:t>
      </w:r>
      <w:r w:rsidRPr="00496805">
        <w:rPr>
          <w:rFonts w:ascii="Tahoma" w:hAnsi="Tahoma" w:cs="Tahoma"/>
          <w:b/>
        </w:rPr>
        <w:t>Enako velja v primeru</w:t>
      </w:r>
      <w:r w:rsidRPr="00496805">
        <w:rPr>
          <w:rFonts w:ascii="Tahoma" w:hAnsi="Tahoma" w:cs="Tahoma"/>
        </w:rPr>
        <w:t xml:space="preserve">, če </w:t>
      </w:r>
      <w:r w:rsidRPr="00496805">
        <w:rPr>
          <w:rFonts w:ascii="Tahoma" w:hAnsi="Tahoma" w:cs="Tahoma"/>
          <w:bCs/>
        </w:rPr>
        <w:t xml:space="preserve">gospodarski subjekt </w:t>
      </w:r>
      <w:r w:rsidRPr="00496805">
        <w:rPr>
          <w:rFonts w:ascii="Tahoma" w:hAnsi="Tahoma" w:cs="Tahoma"/>
        </w:rPr>
        <w:t xml:space="preserve">sodeluje s </w:t>
      </w:r>
      <w:r w:rsidRPr="00496805">
        <w:rPr>
          <w:rFonts w:ascii="Tahoma" w:hAnsi="Tahoma" w:cs="Tahoma"/>
          <w:u w:val="single"/>
        </w:rPr>
        <w:t>podizvajalci</w:t>
      </w:r>
      <w:r w:rsidRPr="00496805">
        <w:rPr>
          <w:rFonts w:ascii="Tahoma" w:hAnsi="Tahoma" w:cs="Tahoma"/>
        </w:rPr>
        <w:t xml:space="preserve"> ali če se </w:t>
      </w:r>
      <w:r w:rsidRPr="00496805">
        <w:rPr>
          <w:rFonts w:ascii="Tahoma" w:hAnsi="Tahoma" w:cs="Tahoma"/>
          <w:bCs/>
        </w:rPr>
        <w:t xml:space="preserve">gospodarski subjekt </w:t>
      </w:r>
      <w:r w:rsidRPr="00496805">
        <w:rPr>
          <w:rFonts w:ascii="Tahoma" w:hAnsi="Tahoma" w:cs="Tahoma"/>
        </w:rPr>
        <w:t xml:space="preserve">pri izkazovanju svoje sposobnosti sklicuje </w:t>
      </w:r>
      <w:r w:rsidRPr="00496805">
        <w:rPr>
          <w:rFonts w:ascii="Tahoma" w:hAnsi="Tahoma" w:cs="Tahoma"/>
          <w:u w:val="single"/>
        </w:rPr>
        <w:t>na druge gospodarske subjekte</w:t>
      </w:r>
      <w:r w:rsidRPr="00496805">
        <w:rPr>
          <w:rFonts w:ascii="Tahoma" w:hAnsi="Tahoma" w:cs="Tahoma"/>
        </w:rPr>
        <w:t xml:space="preserve"> (priložiti je potrebno ločen ESPD obrazec zase kot </w:t>
      </w:r>
      <w:r w:rsidRPr="00496805">
        <w:rPr>
          <w:rFonts w:ascii="Tahoma" w:hAnsi="Tahoma" w:cs="Tahoma"/>
          <w:bCs/>
        </w:rPr>
        <w:t>gospodarski subjekt</w:t>
      </w:r>
      <w:r w:rsidRPr="00496805">
        <w:rPr>
          <w:rFonts w:ascii="Tahoma" w:hAnsi="Tahoma" w:cs="Tahoma"/>
        </w:rPr>
        <w:t xml:space="preserve">, ter ločene ESPD obrazce za vsakega podizvajalca in subjekta, katerih zmogljivosti uporablja </w:t>
      </w:r>
      <w:r w:rsidRPr="00496805">
        <w:rPr>
          <w:rFonts w:ascii="Tahoma" w:hAnsi="Tahoma" w:cs="Tahoma"/>
          <w:bCs/>
        </w:rPr>
        <w:t xml:space="preserve">gospodarski subjekt </w:t>
      </w:r>
      <w:r w:rsidRPr="00496805">
        <w:rPr>
          <w:rFonts w:ascii="Tahoma" w:hAnsi="Tahoma" w:cs="Tahoma"/>
        </w:rPr>
        <w:t xml:space="preserve">v </w:t>
      </w:r>
      <w:r w:rsidR="00DA46D5">
        <w:rPr>
          <w:rFonts w:ascii="Tahoma" w:hAnsi="Tahoma" w:cs="Tahoma"/>
        </w:rPr>
        <w:t>ponudbi</w:t>
      </w:r>
      <w:r w:rsidRPr="00496805">
        <w:rPr>
          <w:rFonts w:ascii="Tahoma" w:hAnsi="Tahoma" w:cs="Tahoma"/>
        </w:rPr>
        <w:t xml:space="preserve">). </w:t>
      </w:r>
    </w:p>
    <w:p w14:paraId="00BAAE54" w14:textId="77777777" w:rsidR="006367E7" w:rsidRPr="00496805" w:rsidRDefault="006367E7" w:rsidP="00AF60DD">
      <w:pPr>
        <w:keepNext/>
        <w:keepLines/>
        <w:jc w:val="both"/>
        <w:rPr>
          <w:rFonts w:ascii="Tahoma" w:hAnsi="Tahoma" w:cs="Tahoma"/>
        </w:rPr>
      </w:pPr>
    </w:p>
    <w:p w14:paraId="14BE859D" w14:textId="77777777" w:rsidR="006367E7" w:rsidRPr="00496805" w:rsidRDefault="006367E7" w:rsidP="00AF60DD">
      <w:pPr>
        <w:keepNext/>
        <w:keepLines/>
        <w:numPr>
          <w:ilvl w:val="0"/>
          <w:numId w:val="21"/>
        </w:numPr>
        <w:jc w:val="both"/>
        <w:rPr>
          <w:rFonts w:ascii="Tahoma" w:hAnsi="Tahoma" w:cs="Tahoma"/>
          <w:b/>
        </w:rPr>
      </w:pPr>
      <w:r w:rsidRPr="00496805">
        <w:rPr>
          <w:rFonts w:ascii="Tahoma" w:hAnsi="Tahoma" w:cs="Tahoma"/>
          <w:b/>
        </w:rPr>
        <w:t>Navodila za ESPD obrazec:</w:t>
      </w:r>
    </w:p>
    <w:p w14:paraId="6C189B3F" w14:textId="77777777" w:rsidR="006367E7" w:rsidRPr="00496805" w:rsidRDefault="006367E7" w:rsidP="00AF60DD">
      <w:pPr>
        <w:keepNext/>
        <w:keepLines/>
        <w:jc w:val="both"/>
        <w:rPr>
          <w:rFonts w:ascii="Tahoma" w:hAnsi="Tahoma" w:cs="Tahoma"/>
        </w:rPr>
      </w:pPr>
    </w:p>
    <w:p w14:paraId="0708A29C" w14:textId="77777777" w:rsidR="006367E7" w:rsidRDefault="006367E7" w:rsidP="00AF60DD">
      <w:pPr>
        <w:keepNext/>
        <w:keepLines/>
        <w:jc w:val="both"/>
        <w:rPr>
          <w:rFonts w:ascii="Tahoma" w:hAnsi="Tahoma" w:cs="Tahoma"/>
        </w:rPr>
      </w:pPr>
      <w:r w:rsidRPr="00496805">
        <w:rPr>
          <w:rFonts w:ascii="Tahoma" w:hAnsi="Tahoma" w:cs="Tahoma"/>
        </w:rPr>
        <w:t xml:space="preserve">ESPD predstavlja uradno izjavo gospodarskega subjekta, da ne obstajajo razlogi za izključitev in da izpolnjuje pogoje za sodelovanje, hkrati pa zagotavlja ustrezne informacije, ki jih zahteva naročnik. </w:t>
      </w:r>
    </w:p>
    <w:p w14:paraId="7152E6F4" w14:textId="77777777" w:rsidR="00403627" w:rsidRPr="00496805" w:rsidRDefault="00403627" w:rsidP="00AF60DD">
      <w:pPr>
        <w:keepNext/>
        <w:keepLines/>
        <w:jc w:val="both"/>
        <w:rPr>
          <w:rFonts w:ascii="Tahoma" w:hAnsi="Tahoma" w:cs="Tahoma"/>
          <w:bCs/>
        </w:rPr>
      </w:pPr>
    </w:p>
    <w:p w14:paraId="147305E5" w14:textId="1488948F" w:rsidR="006367E7" w:rsidRPr="00496805" w:rsidRDefault="006367E7" w:rsidP="00AF60DD">
      <w:pPr>
        <w:keepNext/>
        <w:keepLines/>
        <w:jc w:val="both"/>
        <w:rPr>
          <w:rFonts w:ascii="Tahoma" w:hAnsi="Tahoma" w:cs="Tahoma"/>
          <w:bCs/>
        </w:rPr>
      </w:pPr>
      <w:bookmarkStart w:id="12" w:name="_Hlk511905322"/>
      <w:r w:rsidRPr="00496805">
        <w:rPr>
          <w:rFonts w:ascii="Tahoma" w:hAnsi="Tahoma" w:cs="Tahoma"/>
          <w:bCs/>
        </w:rPr>
        <w:t xml:space="preserve">Gospodarski subjekt, ki v sistemu e-JN oddaja </w:t>
      </w:r>
      <w:r w:rsidR="00DA46D5">
        <w:rPr>
          <w:rFonts w:ascii="Tahoma" w:hAnsi="Tahoma" w:cs="Tahoma"/>
          <w:bCs/>
        </w:rPr>
        <w:t>ponudbo</w:t>
      </w:r>
      <w:r w:rsidRPr="00496805">
        <w:rPr>
          <w:rFonts w:ascii="Tahoma" w:hAnsi="Tahoma" w:cs="Tahoma"/>
          <w:bCs/>
        </w:rPr>
        <w:t>, naloži svoj ESPD v razdelek</w:t>
      </w:r>
      <w:r>
        <w:rPr>
          <w:rFonts w:ascii="Tahoma" w:hAnsi="Tahoma" w:cs="Tahoma"/>
          <w:bCs/>
        </w:rPr>
        <w:t xml:space="preserve"> »Dokumenti«, del</w:t>
      </w:r>
      <w:r w:rsidRPr="00496805">
        <w:rPr>
          <w:rFonts w:ascii="Tahoma" w:hAnsi="Tahoma" w:cs="Tahoma"/>
          <w:bCs/>
        </w:rPr>
        <w:t xml:space="preserve"> »ESPD – ponudnik«, ESPD ostalih sodelujočih pa naloži v razdelek</w:t>
      </w:r>
      <w:r>
        <w:rPr>
          <w:rFonts w:ascii="Tahoma" w:hAnsi="Tahoma" w:cs="Tahoma"/>
          <w:bCs/>
        </w:rPr>
        <w:t xml:space="preserve"> »Dokumenti«, del</w:t>
      </w:r>
      <w:r w:rsidRPr="00496805">
        <w:rPr>
          <w:rFonts w:ascii="Tahoma" w:hAnsi="Tahoma" w:cs="Tahoma"/>
          <w:bCs/>
        </w:rPr>
        <w:t xml:space="preserve"> »ESPD – ostali sodelujoči«. Gospodarski subjekt, ki v sistemu e-JN oddaja </w:t>
      </w:r>
      <w:r w:rsidR="00DA46D5">
        <w:rPr>
          <w:rFonts w:ascii="Tahoma" w:hAnsi="Tahoma" w:cs="Tahoma"/>
          <w:bCs/>
        </w:rPr>
        <w:t>ponudbo</w:t>
      </w:r>
      <w:r w:rsidRPr="00496805">
        <w:rPr>
          <w:rFonts w:ascii="Tahoma" w:hAnsi="Tahoma" w:cs="Tahoma"/>
          <w:bCs/>
        </w:rPr>
        <w:t>, naloži elektronsko podpisan ESPD v xml. obliki ali nepodpisan ESPD v xml. obliki, pri čemer se v slednjem primeru v skladu Splošnimi pogoji uporabe informacijskega sistema e-JN šteje, da je oddan pravno zavezujoč dokument, ki ima enako veljavnost kot podpisan.</w:t>
      </w:r>
    </w:p>
    <w:bookmarkEnd w:id="12"/>
    <w:p w14:paraId="2B933E9F" w14:textId="32A0E527" w:rsidR="006367E7" w:rsidRPr="00496805" w:rsidRDefault="006367E7" w:rsidP="00AF60DD">
      <w:pPr>
        <w:keepNext/>
        <w:keepLines/>
        <w:jc w:val="both"/>
        <w:rPr>
          <w:rFonts w:ascii="Tahoma" w:hAnsi="Tahoma" w:cs="Tahoma"/>
          <w:bCs/>
        </w:rPr>
      </w:pPr>
      <w:r w:rsidRPr="00496805">
        <w:rPr>
          <w:rFonts w:ascii="Tahoma" w:hAnsi="Tahoma" w:cs="Tahoma"/>
          <w:bCs/>
        </w:rPr>
        <w:t xml:space="preserve">Za ostale sodelujoče </w:t>
      </w:r>
      <w:r w:rsidR="00DA46D5">
        <w:rPr>
          <w:rFonts w:ascii="Tahoma" w:hAnsi="Tahoma" w:cs="Tahoma"/>
          <w:bCs/>
        </w:rPr>
        <w:t>ponudnik</w:t>
      </w:r>
      <w:r w:rsidRPr="00496805">
        <w:rPr>
          <w:rFonts w:ascii="Tahoma" w:hAnsi="Tahoma" w:cs="Tahoma"/>
          <w:bCs/>
        </w:rPr>
        <w:t xml:space="preserve"> v razdelek</w:t>
      </w:r>
      <w:r>
        <w:rPr>
          <w:rFonts w:ascii="Tahoma" w:hAnsi="Tahoma" w:cs="Tahoma"/>
          <w:bCs/>
        </w:rPr>
        <w:t xml:space="preserve"> »Sodelujoči«, del</w:t>
      </w:r>
      <w:r w:rsidRPr="00496805">
        <w:rPr>
          <w:rFonts w:ascii="Tahoma" w:hAnsi="Tahoma" w:cs="Tahoma"/>
          <w:bCs/>
        </w:rPr>
        <w:t xml:space="preserve"> »ESPD – ostali sodelujoči« priloži podpisane ESPD v pdf. obliki</w:t>
      </w:r>
      <w:r>
        <w:rPr>
          <w:rFonts w:ascii="Tahoma" w:hAnsi="Tahoma" w:cs="Tahoma"/>
          <w:bCs/>
        </w:rPr>
        <w:t xml:space="preserve"> </w:t>
      </w:r>
      <w:r w:rsidRPr="00496805">
        <w:rPr>
          <w:rFonts w:ascii="Tahoma" w:hAnsi="Tahoma" w:cs="Tahoma"/>
        </w:rPr>
        <w:t>ali v elektronski obliki podpisan xml.</w:t>
      </w:r>
      <w:r>
        <w:rPr>
          <w:rFonts w:ascii="Tahoma" w:hAnsi="Tahoma" w:cs="Tahoma"/>
        </w:rPr>
        <w:t xml:space="preserve"> format</w:t>
      </w:r>
      <w:r w:rsidRPr="00496805">
        <w:rPr>
          <w:rFonts w:ascii="Tahoma" w:hAnsi="Tahoma" w:cs="Tahoma"/>
          <w:bCs/>
        </w:rPr>
        <w:t>.</w:t>
      </w:r>
    </w:p>
    <w:p w14:paraId="4AD61614" w14:textId="77777777" w:rsidR="006367E7" w:rsidRPr="00496805" w:rsidRDefault="006367E7" w:rsidP="00AF60DD">
      <w:pPr>
        <w:keepNext/>
        <w:keepLines/>
        <w:jc w:val="both"/>
        <w:rPr>
          <w:rFonts w:ascii="Tahoma" w:hAnsi="Tahoma" w:cs="Tahoma"/>
          <w:b/>
          <w:bCs/>
          <w:i/>
        </w:rPr>
      </w:pPr>
    </w:p>
    <w:p w14:paraId="1219DF93" w14:textId="77777777" w:rsidR="006367E7" w:rsidRPr="00496805" w:rsidRDefault="006367E7" w:rsidP="00AF60DD">
      <w:pPr>
        <w:keepNext/>
        <w:keepLines/>
        <w:jc w:val="both"/>
        <w:rPr>
          <w:rFonts w:ascii="Tahoma" w:hAnsi="Tahoma" w:cs="Tahoma"/>
          <w:b/>
          <w:bCs/>
          <w:i/>
        </w:rPr>
      </w:pPr>
      <w:r w:rsidRPr="00496805">
        <w:rPr>
          <w:rFonts w:ascii="Tahoma" w:hAnsi="Tahoma" w:cs="Tahoma"/>
          <w:b/>
          <w:bCs/>
          <w:i/>
        </w:rPr>
        <w:t xml:space="preserve">Naročnik lahko gospodarskega subjekta kadarkoli med postopkom pozove, da predložijo vsa dokazila ali del dokazil v zvezi z navedbami v </w:t>
      </w:r>
      <w:r>
        <w:rPr>
          <w:rFonts w:ascii="Tahoma" w:hAnsi="Tahoma" w:cs="Tahoma"/>
          <w:b/>
          <w:bCs/>
          <w:i/>
        </w:rPr>
        <w:t>ESPD</w:t>
      </w:r>
      <w:r w:rsidRPr="00496805">
        <w:rPr>
          <w:rFonts w:ascii="Tahoma" w:hAnsi="Tahoma" w:cs="Tahoma"/>
          <w:b/>
          <w:bCs/>
          <w:i/>
        </w:rPr>
        <w:t>.</w:t>
      </w:r>
    </w:p>
    <w:p w14:paraId="05A2C9DF" w14:textId="77777777" w:rsidR="009C0150" w:rsidRPr="00112425" w:rsidRDefault="009C0150" w:rsidP="00AF60DD">
      <w:pPr>
        <w:keepNext/>
        <w:keepLines/>
        <w:jc w:val="both"/>
        <w:rPr>
          <w:rFonts w:ascii="Tahoma" w:hAnsi="Tahoma" w:cs="Tahoma"/>
          <w:bCs/>
        </w:rPr>
      </w:pPr>
    </w:p>
    <w:p w14:paraId="51271DB8" w14:textId="77777777" w:rsidR="001769DE" w:rsidRPr="00112425" w:rsidRDefault="001769DE" w:rsidP="00AF60DD">
      <w:pPr>
        <w:keepNext/>
        <w:keepLines/>
        <w:numPr>
          <w:ilvl w:val="1"/>
          <w:numId w:val="2"/>
        </w:numPr>
        <w:jc w:val="both"/>
        <w:rPr>
          <w:rFonts w:ascii="Tahoma" w:hAnsi="Tahoma" w:cs="Tahoma"/>
          <w:b/>
        </w:rPr>
      </w:pPr>
      <w:r w:rsidRPr="00112425">
        <w:rPr>
          <w:rFonts w:ascii="Tahoma" w:hAnsi="Tahoma" w:cs="Tahoma"/>
          <w:b/>
        </w:rPr>
        <w:t>Razlogi za izključitev</w:t>
      </w:r>
    </w:p>
    <w:p w14:paraId="64ABEE0A" w14:textId="77777777" w:rsidR="001769DE" w:rsidRPr="00112425" w:rsidRDefault="001769DE" w:rsidP="00AF60DD">
      <w:pPr>
        <w:keepNext/>
        <w:keepLines/>
        <w:jc w:val="both"/>
        <w:rPr>
          <w:rFonts w:ascii="Tahoma" w:hAnsi="Tahoma" w:cs="Tahoma"/>
        </w:rPr>
      </w:pPr>
    </w:p>
    <w:p w14:paraId="32D7D970" w14:textId="77777777" w:rsidR="006367E7" w:rsidRPr="00496805" w:rsidRDefault="006367E7" w:rsidP="00AF60DD">
      <w:pPr>
        <w:keepNext/>
        <w:keepLines/>
        <w:jc w:val="both"/>
        <w:rPr>
          <w:rFonts w:ascii="Tahoma" w:hAnsi="Tahoma" w:cs="Tahoma"/>
          <w:bCs/>
        </w:rPr>
      </w:pPr>
      <w:r w:rsidRPr="00496805">
        <w:rPr>
          <w:rFonts w:ascii="Tahoma" w:hAnsi="Tahoma" w:cs="Tahoma"/>
          <w:bCs/>
        </w:rPr>
        <w:t xml:space="preserve">Naročnik bo iz sodelovanja v postopku javnega naročanja izključil gospodarski subjekt, če pri preverjanju v skladu s z ZJN-3 ugotovi ali je drugače seznanjen, da gospodarski subjekt ne izpolnjuje pogojev v skladu s prvim, drugim in četrtim odstavkom 75. člena ZJN-3. </w:t>
      </w:r>
    </w:p>
    <w:p w14:paraId="1DBD756E" w14:textId="77777777" w:rsidR="006367E7" w:rsidRPr="00496805" w:rsidRDefault="006367E7" w:rsidP="00AF60DD">
      <w:pPr>
        <w:keepNext/>
        <w:keepLines/>
        <w:jc w:val="both"/>
        <w:rPr>
          <w:rFonts w:ascii="Tahoma" w:hAnsi="Tahoma" w:cs="Tahoma"/>
          <w:bCs/>
        </w:rPr>
      </w:pPr>
    </w:p>
    <w:p w14:paraId="084ECB57" w14:textId="77777777" w:rsidR="006367E7" w:rsidRPr="00496805" w:rsidRDefault="006367E7" w:rsidP="00AF60DD">
      <w:pPr>
        <w:keepNext/>
        <w:keepLines/>
        <w:jc w:val="both"/>
        <w:rPr>
          <w:rFonts w:ascii="Tahoma" w:hAnsi="Tahoma" w:cs="Tahoma"/>
        </w:rPr>
      </w:pPr>
      <w:r w:rsidRPr="00496805">
        <w:rPr>
          <w:rFonts w:ascii="Tahoma" w:hAnsi="Tahoma" w:cs="Tahoma"/>
        </w:rPr>
        <w:t xml:space="preserve">V kolikor je gospodarski subjekt v enem od položajev iz prvega, drugega ali b) točke četrtega odstavka 75. člena ZJN-3, lahko na podlagi </w:t>
      </w:r>
      <w:r w:rsidRPr="00496805">
        <w:rPr>
          <w:rFonts w:ascii="Tahoma" w:hAnsi="Tahoma" w:cs="Tahoma"/>
          <w:bCs/>
        </w:rPr>
        <w:t>Sklepa Ustavnega sodišča RS št. U-I-180/19-17 in na podlagi drugega odstavka 38. člena Zakona o interventnih ukrepih za omilitev in odpravo posledic epidemije COVID-19 (Ur. l. RS. 80/20, v nadaljevanju: ZIUOOPE) ter v skladu z devetim odstavkom 75. člena ZJN-3</w:t>
      </w:r>
      <w:r w:rsidRPr="00496805">
        <w:rPr>
          <w:rFonts w:ascii="Tahoma" w:hAnsi="Tahoma" w:cs="Tahoma"/>
        </w:rPr>
        <w:t xml:space="preserve"> uveljavlja popravni mehanizem, </w:t>
      </w:r>
      <w:r w:rsidRPr="00496805">
        <w:rPr>
          <w:rFonts w:ascii="Tahoma" w:hAnsi="Tahoma" w:cs="Tahoma"/>
          <w:bCs/>
        </w:rPr>
        <w:t>s katerim lahko dokaže svojo zanesljivost kljub obstoju razlogov za izključitev</w:t>
      </w:r>
      <w:r w:rsidRPr="00496805">
        <w:rPr>
          <w:rFonts w:ascii="Tahoma" w:hAnsi="Tahoma" w:cs="Tahoma"/>
        </w:rPr>
        <w:t xml:space="preserve"> ter naročniku predloži dokaze, da je sprejel zadostne ukrepe, s katerimi lahko dokaže svojo zanesljivost kljub obstoju razlogov za izključitev.</w:t>
      </w:r>
    </w:p>
    <w:p w14:paraId="51DB7BEE" w14:textId="77777777" w:rsidR="006367E7" w:rsidRPr="00496805" w:rsidRDefault="006367E7" w:rsidP="00AF60DD">
      <w:pPr>
        <w:keepNext/>
        <w:keepLines/>
        <w:jc w:val="both"/>
        <w:rPr>
          <w:rFonts w:ascii="Tahoma" w:hAnsi="Tahoma" w:cs="Tahoma"/>
        </w:rPr>
      </w:pPr>
    </w:p>
    <w:p w14:paraId="6C2E438F" w14:textId="31903750" w:rsidR="006367E7" w:rsidRPr="00496805" w:rsidRDefault="006367E7" w:rsidP="00AF60DD">
      <w:pPr>
        <w:pStyle w:val="Telobesedila2"/>
        <w:keepNext/>
        <w:keepLines/>
        <w:rPr>
          <w:rFonts w:ascii="Tahoma" w:hAnsi="Tahoma" w:cs="Tahoma"/>
          <w:b w:val="0"/>
          <w:bCs/>
          <w:lang w:val="sl-SI"/>
        </w:rPr>
      </w:pPr>
      <w:r w:rsidRPr="00496805">
        <w:rPr>
          <w:rFonts w:ascii="Tahoma" w:hAnsi="Tahoma" w:cs="Tahoma"/>
          <w:b w:val="0"/>
          <w:bCs/>
          <w:lang w:val="sl-SI"/>
        </w:rPr>
        <w:t xml:space="preserve">V kolikor je v primeru pri izpolnjevanju obrazca ESPD (v »Del III: Razlogi za izključitev, A: Razlogi povezani s kazenskimi obsodbami, B: Razlogi, povezani s plačilom davkov ali prispevkov za socialno varnost ali Oddelek D: Nacionalni razlogi za izključitev«) za posamezne gospodarske subjekte v </w:t>
      </w:r>
      <w:r w:rsidR="003549F2" w:rsidRPr="003549F2">
        <w:rPr>
          <w:rFonts w:ascii="Tahoma" w:hAnsi="Tahoma" w:cs="Tahoma"/>
          <w:b w:val="0"/>
          <w:bCs/>
          <w:lang w:val="sl-SI"/>
        </w:rPr>
        <w:t>ponudbi</w:t>
      </w:r>
      <w:r w:rsidRPr="00496805">
        <w:rPr>
          <w:rFonts w:ascii="Tahoma" w:hAnsi="Tahoma" w:cs="Tahoma"/>
          <w:b w:val="0"/>
          <w:bCs/>
          <w:lang w:val="sl-SI"/>
        </w:rPr>
        <w:t xml:space="preserve">, vaš odgovor »DA«, in uveljavljate popravni mehanizem, v polje »Opišite jih« napišete kršitve in ukrepe za samoočiščenje ali predložite lastno izjavo z navedbo kršitev in ukrepov za samoočiščenje, s katerimi lahko dokažete svojo zanesljivost kljub obstoju razlogov za izključitev, ter predložite dokaze glede njih pa predložite skupaj s </w:t>
      </w:r>
      <w:r w:rsidR="003549F2">
        <w:rPr>
          <w:rFonts w:ascii="Tahoma" w:hAnsi="Tahoma" w:cs="Tahoma"/>
          <w:b w:val="0"/>
          <w:bCs/>
          <w:lang w:val="sl-SI"/>
        </w:rPr>
        <w:t xml:space="preserve">ponudbo </w:t>
      </w:r>
      <w:r w:rsidRPr="00496805">
        <w:rPr>
          <w:rFonts w:ascii="Tahoma" w:hAnsi="Tahoma" w:cs="Tahoma"/>
          <w:b w:val="0"/>
          <w:bCs/>
          <w:lang w:val="sl-SI"/>
        </w:rPr>
        <w:t>ali na poziv naročnika.</w:t>
      </w:r>
    </w:p>
    <w:p w14:paraId="45E2A695" w14:textId="77777777" w:rsidR="006367E7" w:rsidRPr="00496805" w:rsidRDefault="006367E7" w:rsidP="00AF60DD">
      <w:pPr>
        <w:keepNext/>
        <w:keepLines/>
        <w:jc w:val="both"/>
        <w:rPr>
          <w:rFonts w:ascii="Tahoma" w:hAnsi="Tahoma" w:cs="Tahoma"/>
        </w:rPr>
      </w:pPr>
    </w:p>
    <w:p w14:paraId="231D6FAF" w14:textId="261EC6C3" w:rsidR="006367E7" w:rsidRPr="00496805" w:rsidRDefault="006367E7" w:rsidP="00AF60DD">
      <w:pPr>
        <w:keepNext/>
        <w:keepLines/>
        <w:ind w:right="-2"/>
        <w:jc w:val="both"/>
        <w:rPr>
          <w:rFonts w:ascii="Tahoma" w:hAnsi="Tahoma" w:cs="Tahoma"/>
          <w:i/>
        </w:rPr>
      </w:pPr>
      <w:r w:rsidRPr="006367E7">
        <w:rPr>
          <w:rFonts w:ascii="Tahoma" w:hAnsi="Tahoma" w:cs="Tahoma"/>
          <w:bCs/>
          <w:i/>
        </w:rPr>
        <w:t>Gospodarski subjekt</w:t>
      </w:r>
      <w:r w:rsidRPr="006367E7">
        <w:rPr>
          <w:rFonts w:ascii="Tahoma" w:hAnsi="Tahoma" w:cs="Tahoma"/>
          <w:i/>
        </w:rPr>
        <w:t xml:space="preserve"> mora</w:t>
      </w:r>
      <w:r w:rsidRPr="00496805">
        <w:rPr>
          <w:rFonts w:ascii="Tahoma" w:hAnsi="Tahoma" w:cs="Tahoma"/>
          <w:i/>
        </w:rPr>
        <w:t xml:space="preserve"> izpolnjevati zahtevane pogoje v točki 3.1. V primeru skupne </w:t>
      </w:r>
      <w:r w:rsidR="00DA46D5">
        <w:rPr>
          <w:rFonts w:ascii="Tahoma" w:hAnsi="Tahoma" w:cs="Tahoma"/>
          <w:i/>
        </w:rPr>
        <w:t>ponudbe</w:t>
      </w:r>
      <w:r w:rsidRPr="00496805">
        <w:rPr>
          <w:rFonts w:ascii="Tahoma" w:hAnsi="Tahoma" w:cs="Tahoma"/>
          <w:i/>
        </w:rPr>
        <w:t xml:space="preserve"> in/ali p</w:t>
      </w:r>
      <w:r w:rsidR="00DA46D5">
        <w:rPr>
          <w:rFonts w:ascii="Tahoma" w:hAnsi="Tahoma" w:cs="Tahoma"/>
          <w:i/>
        </w:rPr>
        <w:t>onudbe</w:t>
      </w:r>
      <w:r w:rsidRPr="00496805">
        <w:rPr>
          <w:rFonts w:ascii="Tahoma" w:hAnsi="Tahoma" w:cs="Tahoma"/>
          <w:i/>
        </w:rPr>
        <w:t xml:space="preserve"> s podizvajalci in/ali s subjekti, katerih zmogljivosti uporablja </w:t>
      </w:r>
      <w:r w:rsidRPr="00496805">
        <w:rPr>
          <w:rFonts w:ascii="Tahoma" w:hAnsi="Tahoma" w:cs="Tahoma"/>
          <w:bCs/>
          <w:i/>
        </w:rPr>
        <w:t>gospodarski subjekt</w:t>
      </w:r>
      <w:r w:rsidRPr="00496805">
        <w:rPr>
          <w:rFonts w:ascii="Tahoma" w:hAnsi="Tahoma" w:cs="Tahoma"/>
          <w:i/>
        </w:rPr>
        <w:t xml:space="preserve">, mora zahtevane pogoje izpolnjevati tudi vsak izmed partnerjev, podizvajalcev, ki jih </w:t>
      </w:r>
      <w:r w:rsidRPr="00496805">
        <w:rPr>
          <w:rFonts w:ascii="Tahoma" w:hAnsi="Tahoma" w:cs="Tahoma"/>
          <w:bCs/>
          <w:i/>
        </w:rPr>
        <w:t xml:space="preserve">gospodarski subjekt </w:t>
      </w:r>
      <w:r w:rsidRPr="00496805">
        <w:rPr>
          <w:rFonts w:ascii="Tahoma" w:hAnsi="Tahoma" w:cs="Tahoma"/>
          <w:i/>
        </w:rPr>
        <w:t xml:space="preserve">v </w:t>
      </w:r>
      <w:r w:rsidR="00DA46D5">
        <w:rPr>
          <w:rFonts w:ascii="Tahoma" w:hAnsi="Tahoma" w:cs="Tahoma"/>
          <w:i/>
        </w:rPr>
        <w:t>ponudbi</w:t>
      </w:r>
      <w:r w:rsidRPr="00496805">
        <w:rPr>
          <w:rFonts w:ascii="Tahoma" w:hAnsi="Tahoma" w:cs="Tahoma"/>
          <w:i/>
        </w:rPr>
        <w:t xml:space="preserve"> navede, ter tudi vsak subjekt, katerih zmogljivosti uporablja </w:t>
      </w:r>
      <w:r w:rsidRPr="00496805">
        <w:rPr>
          <w:rFonts w:ascii="Tahoma" w:hAnsi="Tahoma" w:cs="Tahoma"/>
          <w:bCs/>
          <w:i/>
        </w:rPr>
        <w:t>gospodarski subjekt.</w:t>
      </w:r>
      <w:r w:rsidRPr="00496805">
        <w:rPr>
          <w:rFonts w:ascii="Tahoma" w:hAnsi="Tahoma" w:cs="Tahoma"/>
          <w:i/>
        </w:rPr>
        <w:t xml:space="preserve"> V podtočkah A, B</w:t>
      </w:r>
      <w:r>
        <w:rPr>
          <w:rFonts w:ascii="Tahoma" w:hAnsi="Tahoma" w:cs="Tahoma"/>
          <w:i/>
        </w:rPr>
        <w:t>, C</w:t>
      </w:r>
      <w:r w:rsidRPr="00496805">
        <w:rPr>
          <w:rFonts w:ascii="Tahoma" w:hAnsi="Tahoma" w:cs="Tahoma"/>
          <w:i/>
        </w:rPr>
        <w:t xml:space="preserve"> in D uporabljen izraz »</w:t>
      </w:r>
      <w:r w:rsidRPr="00496805">
        <w:rPr>
          <w:rFonts w:ascii="Tahoma" w:hAnsi="Tahoma" w:cs="Tahoma"/>
          <w:bCs/>
          <w:i/>
        </w:rPr>
        <w:t>gospodarski subjekt</w:t>
      </w:r>
      <w:r w:rsidRPr="00496805">
        <w:rPr>
          <w:rFonts w:ascii="Tahoma" w:hAnsi="Tahoma" w:cs="Tahoma"/>
          <w:i/>
        </w:rPr>
        <w:t xml:space="preserve">«, je uporabljen kot nevtralni izraz za </w:t>
      </w:r>
      <w:r w:rsidR="00DA46D5">
        <w:rPr>
          <w:rFonts w:ascii="Tahoma" w:hAnsi="Tahoma" w:cs="Tahoma"/>
          <w:i/>
        </w:rPr>
        <w:t>ponudnika</w:t>
      </w:r>
      <w:r w:rsidRPr="00496805">
        <w:rPr>
          <w:rFonts w:ascii="Tahoma" w:hAnsi="Tahoma" w:cs="Tahoma"/>
          <w:i/>
        </w:rPr>
        <w:t xml:space="preserve">, partnerja, podizvajalca in subjekta, katerega zmogljivost uporablja </w:t>
      </w:r>
      <w:r w:rsidRPr="00496805">
        <w:rPr>
          <w:rFonts w:ascii="Tahoma" w:hAnsi="Tahoma" w:cs="Tahoma"/>
          <w:bCs/>
          <w:i/>
        </w:rPr>
        <w:t>gospodarski subjekt</w:t>
      </w:r>
      <w:r w:rsidRPr="00496805">
        <w:rPr>
          <w:rFonts w:ascii="Tahoma" w:hAnsi="Tahoma" w:cs="Tahoma"/>
          <w:i/>
        </w:rPr>
        <w:t>.</w:t>
      </w:r>
    </w:p>
    <w:p w14:paraId="3B523FFA" w14:textId="77777777" w:rsidR="002F4A49" w:rsidRDefault="002F4A49" w:rsidP="00AF60DD">
      <w:pPr>
        <w:pStyle w:val="Telobesedila2"/>
        <w:keepNext/>
        <w:keepLines/>
        <w:rPr>
          <w:rFonts w:ascii="Tahoma" w:hAnsi="Tahoma" w:cs="Tahoma"/>
          <w:b w:val="0"/>
          <w:lang w:val="sl-SI"/>
        </w:rPr>
      </w:pPr>
    </w:p>
    <w:p w14:paraId="5D6D2486" w14:textId="77777777" w:rsidR="006367E7" w:rsidRPr="00496805" w:rsidRDefault="006367E7" w:rsidP="00AF60DD">
      <w:pPr>
        <w:keepNext/>
        <w:keepLines/>
        <w:jc w:val="both"/>
        <w:rPr>
          <w:rFonts w:ascii="Tahoma" w:hAnsi="Tahoma" w:cs="Tahoma"/>
          <w:bCs/>
        </w:rPr>
      </w:pPr>
      <w:r w:rsidRPr="00496805">
        <w:rPr>
          <w:rFonts w:ascii="Tahoma" w:hAnsi="Tahoma" w:cs="Tahoma"/>
          <w:bCs/>
        </w:rPr>
        <w:t>Če država članica ali tretja država dokumentov in potrdil, zahtevanih v točkah spodaj, ne izdaja ali če ti ne zajemajo vseh primerov iz prvega in drugega odstavka ter b) točke četrtega odstavka 75. člena ZJN-3 (tj. podtč. A, B</w:t>
      </w:r>
      <w:r w:rsidR="00890770">
        <w:rPr>
          <w:rFonts w:ascii="Tahoma" w:hAnsi="Tahoma" w:cs="Tahoma"/>
          <w:bCs/>
        </w:rPr>
        <w:t>, C</w:t>
      </w:r>
      <w:r w:rsidRPr="00496805">
        <w:rPr>
          <w:rFonts w:ascii="Tahoma" w:hAnsi="Tahoma" w:cs="Tahoma"/>
          <w:bCs/>
        </w:rPr>
        <w:t xml:space="preserve"> in/ali D tč. 3.1. razpisne dokumentacije),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14:paraId="243D53A7" w14:textId="77777777" w:rsidR="001769DE" w:rsidRPr="00112425" w:rsidRDefault="001769DE" w:rsidP="00AF60DD">
      <w:pPr>
        <w:pStyle w:val="Telobesedila2"/>
        <w:keepNext/>
        <w:keepLines/>
        <w:rPr>
          <w:rFonts w:ascii="Tahoma" w:hAnsi="Tahoma" w:cs="Tahoma"/>
          <w:lang w:val="sl-SI"/>
        </w:rPr>
      </w:pPr>
      <w:r w:rsidRPr="00112425">
        <w:rPr>
          <w:rFonts w:ascii="Tahoma" w:hAnsi="Tahoma" w:cs="Tahoma"/>
          <w:lang w:val="sl-SI"/>
        </w:rPr>
        <w:lastRenderedPageBreak/>
        <w:t xml:space="preserve">A: Razlogi, povezani s kazenskimi obsodbami </w:t>
      </w:r>
    </w:p>
    <w:p w14:paraId="5FBEFCF1" w14:textId="77777777" w:rsidR="001769DE" w:rsidRPr="00112425" w:rsidRDefault="001769DE" w:rsidP="00AF60DD">
      <w:pPr>
        <w:pStyle w:val="Telobesedila2"/>
        <w:keepNext/>
        <w:keepLines/>
        <w:rPr>
          <w:rFonts w:ascii="Tahoma" w:hAnsi="Tahoma" w:cs="Tahoma"/>
          <w:b w:val="0"/>
          <w:lang w:val="sl-SI"/>
        </w:rPr>
      </w:pPr>
      <w:r w:rsidRPr="00112425">
        <w:rPr>
          <w:rFonts w:ascii="Tahoma" w:hAnsi="Tahoma" w:cs="Tahoma"/>
          <w:b w:val="0"/>
          <w:lang w:val="sl-SI"/>
        </w:rPr>
        <w:t>Naročnik bo iz sodelovanja v postopku javnega naročanja izključil gospodarski subjekt, če pri preverjanju v skladu s 77., 79. in 80. členom ZJN-3 ugotovi ali je drugače seznanjen, da je bila gospodarskemu subjektu ali osebi, ki je članica upravnega, vodstvenega ali nadzornega organa tega gospodarskega subjekta ali ki ima pooblastila za njegovo zastopanje ali odločanje ali nadzor v njem, izrečena pravnomočna sodba, ki ima elemente naslednjih kaznivih dejanj, ki so opredeljena v prvem odstavku 75. člena ZJN-3.</w:t>
      </w:r>
    </w:p>
    <w:p w14:paraId="3CFA8A22" w14:textId="02930A08" w:rsidR="00184478" w:rsidRDefault="00184478" w:rsidP="00AF60DD">
      <w:pPr>
        <w:pStyle w:val="Telobesedila2"/>
        <w:keepNext/>
        <w:keepLines/>
        <w:rPr>
          <w:rFonts w:ascii="Tahoma" w:hAnsi="Tahoma" w:cs="Tahoma"/>
          <w:b w:val="0"/>
          <w:lang w:val="sl-SI"/>
        </w:rPr>
      </w:pPr>
    </w:p>
    <w:p w14:paraId="7292195C" w14:textId="77777777" w:rsidR="006367E7" w:rsidRPr="00496805" w:rsidRDefault="006367E7" w:rsidP="00AF60DD">
      <w:pPr>
        <w:keepNext/>
        <w:keepLines/>
        <w:jc w:val="both"/>
        <w:rPr>
          <w:rFonts w:ascii="Tahoma" w:hAnsi="Tahoma" w:cs="Tahoma"/>
          <w:b/>
          <w:bCs/>
        </w:rPr>
      </w:pPr>
      <w:r w:rsidRPr="00496805">
        <w:rPr>
          <w:rFonts w:ascii="Tahoma" w:hAnsi="Tahoma" w:cs="Tahoma"/>
          <w:b/>
          <w:bCs/>
        </w:rPr>
        <w:t>Dokazilo:</w:t>
      </w:r>
    </w:p>
    <w:p w14:paraId="69E3C48C" w14:textId="6B9036FB" w:rsidR="006367E7" w:rsidRDefault="006367E7" w:rsidP="00AF60DD">
      <w:pPr>
        <w:keepNext/>
        <w:keepLines/>
        <w:jc w:val="both"/>
        <w:rPr>
          <w:rFonts w:ascii="Tahoma" w:hAnsi="Tahoma" w:cs="Tahoma"/>
          <w:bCs/>
        </w:rPr>
      </w:pPr>
      <w:r w:rsidRPr="00496805">
        <w:rPr>
          <w:rFonts w:ascii="Tahoma" w:hAnsi="Tahoma" w:cs="Tahoma"/>
          <w:bCs/>
        </w:rPr>
        <w:t>Izpolnjen ESPD (</w:t>
      </w:r>
      <w:r w:rsidRPr="00496805">
        <w:rPr>
          <w:rFonts w:ascii="Tahoma" w:hAnsi="Tahoma" w:cs="Tahoma"/>
          <w:bCs/>
          <w:i/>
        </w:rPr>
        <w:t>v »Del III: Razlogi za izključitev, A: Razlogi, povezani s kazenskimi obsodbami«</w:t>
      </w:r>
      <w:r w:rsidRPr="00496805">
        <w:rPr>
          <w:rFonts w:ascii="Tahoma" w:hAnsi="Tahoma" w:cs="Tahoma"/>
          <w:bCs/>
        </w:rPr>
        <w:t xml:space="preserve">) s strani vseh gospodarskih subjektov v </w:t>
      </w:r>
      <w:r w:rsidR="00DA46D5">
        <w:rPr>
          <w:rFonts w:ascii="Tahoma" w:hAnsi="Tahoma" w:cs="Tahoma"/>
          <w:bCs/>
        </w:rPr>
        <w:t>ponudbi</w:t>
      </w:r>
      <w:r w:rsidRPr="00496805">
        <w:rPr>
          <w:rFonts w:ascii="Tahoma" w:hAnsi="Tahoma" w:cs="Tahoma"/>
          <w:bCs/>
        </w:rPr>
        <w:t xml:space="preserve">. </w:t>
      </w:r>
    </w:p>
    <w:p w14:paraId="169A19D2" w14:textId="77777777" w:rsidR="00EC7DB9" w:rsidRDefault="00EC7DB9" w:rsidP="00AF60DD">
      <w:pPr>
        <w:keepNext/>
        <w:keepLines/>
        <w:jc w:val="both"/>
        <w:rPr>
          <w:rFonts w:ascii="Tahoma" w:hAnsi="Tahoma" w:cs="Tahoma"/>
          <w:bCs/>
        </w:rPr>
      </w:pPr>
    </w:p>
    <w:p w14:paraId="61F81EE0" w14:textId="7CD46C4C" w:rsidR="006367E7" w:rsidRPr="00496805" w:rsidRDefault="006367E7" w:rsidP="00AF60DD">
      <w:pPr>
        <w:keepNext/>
        <w:keepLines/>
        <w:jc w:val="both"/>
        <w:rPr>
          <w:rFonts w:ascii="Tahoma" w:hAnsi="Tahoma" w:cs="Tahoma"/>
          <w:bCs/>
        </w:rPr>
      </w:pPr>
      <w:r w:rsidRPr="00496805">
        <w:rPr>
          <w:rFonts w:ascii="Tahoma" w:hAnsi="Tahoma" w:cs="Tahoma"/>
          <w:bCs/>
        </w:rPr>
        <w:t>Naročnik bo pred oddajo javnega naročila od gospodarskega subjekta s sedežem v Republiki Sloveniji, kateremu se je odločil oddati predmetno naročilo, zahteval predložitev pooblastil za pridobitev podatkov iz kazenske evidenc</w:t>
      </w:r>
      <w:r w:rsidR="00DA46D5">
        <w:rPr>
          <w:rFonts w:ascii="Tahoma" w:hAnsi="Tahoma" w:cs="Tahoma"/>
          <w:bCs/>
        </w:rPr>
        <w:t>e za vse gospodarske subjekte v ponudbi</w:t>
      </w:r>
      <w:r w:rsidRPr="00496805">
        <w:rPr>
          <w:rFonts w:ascii="Tahoma" w:hAnsi="Tahoma" w:cs="Tahoma"/>
          <w:bCs/>
        </w:rPr>
        <w:t xml:space="preserve"> in za vse osebe, ki so člani upravnega, vodstvenega ali nadzornega organa gospodarskega subjekta ali ki imajo pooblastila za njegovo zastopanje ali odločanje ali nadzor. </w:t>
      </w:r>
      <w:r w:rsidRPr="00496805">
        <w:rPr>
          <w:rFonts w:ascii="Tahoma" w:hAnsi="Tahoma" w:cs="Tahoma"/>
          <w:bCs/>
          <w:u w:val="single"/>
        </w:rPr>
        <w:t xml:space="preserve">Gospodarski subjekt </w:t>
      </w:r>
      <w:r w:rsidRPr="00496805">
        <w:rPr>
          <w:rFonts w:ascii="Tahoma" w:hAnsi="Tahoma" w:cs="Tahoma"/>
          <w:b/>
          <w:bCs/>
          <w:u w:val="single"/>
        </w:rPr>
        <w:t xml:space="preserve">lahko že v </w:t>
      </w:r>
      <w:r w:rsidR="00DA46D5">
        <w:rPr>
          <w:rFonts w:ascii="Tahoma" w:hAnsi="Tahoma" w:cs="Tahoma"/>
          <w:b/>
          <w:bCs/>
          <w:u w:val="single"/>
        </w:rPr>
        <w:t>ponudbi</w:t>
      </w:r>
      <w:r w:rsidRPr="00496805">
        <w:rPr>
          <w:rFonts w:ascii="Tahoma" w:hAnsi="Tahoma" w:cs="Tahoma"/>
          <w:bCs/>
          <w:u w:val="single"/>
        </w:rPr>
        <w:t xml:space="preserve"> predloži predmetna pooblastila (Priloga </w:t>
      </w:r>
      <w:r w:rsidR="00342CD5">
        <w:rPr>
          <w:rFonts w:ascii="Tahoma" w:hAnsi="Tahoma" w:cs="Tahoma"/>
          <w:bCs/>
          <w:u w:val="single"/>
        </w:rPr>
        <w:t>3</w:t>
      </w:r>
      <w:r w:rsidRPr="00496805">
        <w:rPr>
          <w:rFonts w:ascii="Tahoma" w:hAnsi="Tahoma" w:cs="Tahoma"/>
          <w:bCs/>
          <w:u w:val="single"/>
        </w:rPr>
        <w:t xml:space="preserve">/1, Priloga </w:t>
      </w:r>
      <w:r w:rsidR="00342CD5">
        <w:rPr>
          <w:rFonts w:ascii="Tahoma" w:hAnsi="Tahoma" w:cs="Tahoma"/>
          <w:bCs/>
          <w:u w:val="single"/>
        </w:rPr>
        <w:t>3</w:t>
      </w:r>
      <w:r w:rsidRPr="00496805">
        <w:rPr>
          <w:rFonts w:ascii="Tahoma" w:hAnsi="Tahoma" w:cs="Tahoma"/>
          <w:bCs/>
          <w:u w:val="single"/>
        </w:rPr>
        <w:t>/2)</w:t>
      </w:r>
      <w:r w:rsidRPr="00496805">
        <w:rPr>
          <w:rFonts w:ascii="Tahoma" w:hAnsi="Tahoma" w:cs="Tahoma"/>
          <w:bCs/>
        </w:rPr>
        <w:t>.</w:t>
      </w:r>
    </w:p>
    <w:p w14:paraId="06C5666C" w14:textId="77777777" w:rsidR="006367E7" w:rsidRDefault="006367E7" w:rsidP="00AF60DD">
      <w:pPr>
        <w:keepNext/>
        <w:keepLines/>
        <w:jc w:val="both"/>
        <w:rPr>
          <w:rFonts w:ascii="Tahoma" w:hAnsi="Tahoma" w:cs="Tahoma"/>
          <w:bCs/>
        </w:rPr>
      </w:pPr>
    </w:p>
    <w:p w14:paraId="5DF6F80D" w14:textId="346A845B" w:rsidR="006367E7" w:rsidRPr="00842DEF" w:rsidRDefault="006367E7" w:rsidP="00AF60DD">
      <w:pPr>
        <w:keepNext/>
        <w:keepLines/>
        <w:jc w:val="both"/>
        <w:rPr>
          <w:rFonts w:ascii="Tahoma" w:hAnsi="Tahoma" w:cs="Tahoma"/>
          <w:bCs/>
        </w:rPr>
      </w:pPr>
      <w:r>
        <w:rPr>
          <w:rFonts w:ascii="Tahoma" w:hAnsi="Tahoma" w:cs="Tahoma"/>
          <w:bCs/>
        </w:rPr>
        <w:t xml:space="preserve">Naročnik bo </w:t>
      </w:r>
      <w:r w:rsidR="00DA46D5">
        <w:rPr>
          <w:rFonts w:ascii="Tahoma" w:hAnsi="Tahoma" w:cs="Tahoma"/>
          <w:bCs/>
        </w:rPr>
        <w:t>ponudnika</w:t>
      </w:r>
      <w:r>
        <w:rPr>
          <w:rFonts w:ascii="Tahoma" w:hAnsi="Tahoma" w:cs="Tahoma"/>
          <w:bCs/>
        </w:rPr>
        <w:t xml:space="preserve"> </w:t>
      </w:r>
      <w:r w:rsidRPr="00685C4E">
        <w:rPr>
          <w:rFonts w:ascii="Tahoma" w:hAnsi="Tahoma" w:cs="Tahoma"/>
          <w:bCs/>
        </w:rPr>
        <w:t>s sedežem izven Republike Slovenije</w:t>
      </w:r>
      <w:r>
        <w:rPr>
          <w:rFonts w:ascii="Tahoma" w:hAnsi="Tahoma" w:cs="Tahoma"/>
          <w:bCs/>
        </w:rPr>
        <w:t xml:space="preserve"> pozval, da predloži</w:t>
      </w:r>
      <w:r w:rsidRPr="00842DEF">
        <w:rPr>
          <w:rFonts w:ascii="Tahoma" w:hAnsi="Tahoma" w:cs="Tahoma"/>
          <w:bCs/>
        </w:rPr>
        <w:t xml:space="preserve"> dokazila, za </w:t>
      </w:r>
      <w:r w:rsidR="00DA46D5">
        <w:rPr>
          <w:rFonts w:ascii="Tahoma" w:hAnsi="Tahoma" w:cs="Tahoma"/>
          <w:bCs/>
        </w:rPr>
        <w:t>ponudnika</w:t>
      </w:r>
      <w:r>
        <w:rPr>
          <w:rFonts w:ascii="Tahoma" w:hAnsi="Tahoma" w:cs="Tahoma"/>
          <w:bCs/>
        </w:rPr>
        <w:t xml:space="preserve"> (kot pravno osebo)</w:t>
      </w:r>
      <w:r w:rsidRPr="00842DEF">
        <w:rPr>
          <w:rFonts w:ascii="Tahoma" w:hAnsi="Tahoma" w:cs="Tahoma"/>
          <w:bCs/>
        </w:rPr>
        <w:t xml:space="preserve"> in za vse osebe, ki so članice upravnega, vodstvenega ali nadzornega organa t</w:t>
      </w:r>
      <w:r>
        <w:rPr>
          <w:rFonts w:ascii="Tahoma" w:hAnsi="Tahoma" w:cs="Tahoma"/>
          <w:bCs/>
        </w:rPr>
        <w:t>ega</w:t>
      </w:r>
      <w:r w:rsidRPr="00842DEF">
        <w:rPr>
          <w:rFonts w:ascii="Tahoma" w:hAnsi="Tahoma" w:cs="Tahoma"/>
          <w:bCs/>
        </w:rPr>
        <w:t xml:space="preserve"> </w:t>
      </w:r>
      <w:r w:rsidR="00DA46D5">
        <w:rPr>
          <w:rFonts w:ascii="Tahoma" w:hAnsi="Tahoma" w:cs="Tahoma"/>
          <w:bCs/>
        </w:rPr>
        <w:t>ponudnika</w:t>
      </w:r>
      <w:r w:rsidRPr="00842DEF">
        <w:rPr>
          <w:rFonts w:ascii="Tahoma" w:hAnsi="Tahoma" w:cs="Tahoma"/>
          <w:bCs/>
        </w:rPr>
        <w:t xml:space="preserve"> ali ki imajo pooblastila za zastopanje ali odločanje ali nadzor v te</w:t>
      </w:r>
      <w:r>
        <w:rPr>
          <w:rFonts w:ascii="Tahoma" w:hAnsi="Tahoma" w:cs="Tahoma"/>
          <w:bCs/>
        </w:rPr>
        <w:t xml:space="preserve">m </w:t>
      </w:r>
      <w:r w:rsidR="00DA46D5">
        <w:rPr>
          <w:rFonts w:ascii="Tahoma" w:hAnsi="Tahoma" w:cs="Tahoma"/>
          <w:bCs/>
        </w:rPr>
        <w:t>ponudniku</w:t>
      </w:r>
      <w:r>
        <w:rPr>
          <w:rFonts w:ascii="Tahoma" w:hAnsi="Tahoma" w:cs="Tahoma"/>
          <w:bCs/>
        </w:rPr>
        <w:t xml:space="preserve">, </w:t>
      </w:r>
      <w:r w:rsidRPr="00842DEF">
        <w:rPr>
          <w:rFonts w:ascii="Tahoma" w:hAnsi="Tahoma" w:cs="Tahoma"/>
          <w:bCs/>
        </w:rPr>
        <w:t>niso obstajali razlogi za izključitev, skladno s prvim odstavkom 75. člena ZJN-3</w:t>
      </w:r>
      <w:r>
        <w:rPr>
          <w:rFonts w:ascii="Tahoma" w:hAnsi="Tahoma" w:cs="Tahoma"/>
          <w:bCs/>
        </w:rPr>
        <w:t xml:space="preserve">. Enaka zahteva velja v primeru skupne </w:t>
      </w:r>
      <w:r w:rsidR="00DA46D5">
        <w:rPr>
          <w:rFonts w:ascii="Tahoma" w:hAnsi="Tahoma" w:cs="Tahoma"/>
          <w:bCs/>
        </w:rPr>
        <w:t>ponudbe</w:t>
      </w:r>
      <w:r>
        <w:rPr>
          <w:rFonts w:ascii="Tahoma" w:hAnsi="Tahoma" w:cs="Tahoma"/>
          <w:bCs/>
        </w:rPr>
        <w:t xml:space="preserve"> oziroma </w:t>
      </w:r>
      <w:r w:rsidR="00DA46D5">
        <w:rPr>
          <w:rFonts w:ascii="Tahoma" w:hAnsi="Tahoma" w:cs="Tahoma"/>
          <w:bCs/>
        </w:rPr>
        <w:t>ponudbe</w:t>
      </w:r>
      <w:r>
        <w:rPr>
          <w:rFonts w:ascii="Tahoma" w:hAnsi="Tahoma" w:cs="Tahoma"/>
          <w:bCs/>
        </w:rPr>
        <w:t xml:space="preserve"> s podizvajalci, v kolikor partner in/ali podizvajalec nimata sedeža v Republiki Sloveniji</w:t>
      </w:r>
      <w:r w:rsidRPr="00842DEF">
        <w:rPr>
          <w:rFonts w:ascii="Tahoma" w:hAnsi="Tahoma" w:cs="Tahoma"/>
          <w:bCs/>
        </w:rPr>
        <w:t>.</w:t>
      </w:r>
    </w:p>
    <w:p w14:paraId="6696FB1D" w14:textId="77777777" w:rsidR="006367E7" w:rsidRDefault="006367E7" w:rsidP="00AF60DD">
      <w:pPr>
        <w:keepNext/>
        <w:keepLines/>
        <w:jc w:val="both"/>
        <w:rPr>
          <w:rFonts w:ascii="Tahoma" w:hAnsi="Tahoma" w:cs="Tahoma"/>
          <w:bCs/>
        </w:rPr>
      </w:pPr>
    </w:p>
    <w:p w14:paraId="492C730F" w14:textId="77777777" w:rsidR="006367E7" w:rsidRPr="00266280" w:rsidRDefault="006367E7" w:rsidP="00AF60DD">
      <w:pPr>
        <w:keepNext/>
        <w:keepLines/>
        <w:jc w:val="both"/>
        <w:rPr>
          <w:rFonts w:ascii="Tahoma" w:hAnsi="Tahoma" w:cs="Tahoma"/>
          <w:bCs/>
        </w:rPr>
      </w:pPr>
      <w:r w:rsidRPr="00266280">
        <w:rPr>
          <w:rFonts w:ascii="Tahoma" w:hAnsi="Tahoma" w:cs="Tahoma"/>
          <w:bCs/>
        </w:rPr>
        <w:t xml:space="preserve">Kot zadosten dokaz, da ne obstajajo razlogi za izključitev iz </w:t>
      </w:r>
      <w:r>
        <w:rPr>
          <w:rFonts w:ascii="Tahoma" w:hAnsi="Tahoma" w:cs="Tahoma"/>
          <w:bCs/>
        </w:rPr>
        <w:t xml:space="preserve">prvega odstavka </w:t>
      </w:r>
      <w:r w:rsidRPr="00266280">
        <w:rPr>
          <w:rFonts w:ascii="Tahoma" w:hAnsi="Tahoma" w:cs="Tahoma"/>
          <w:bCs/>
        </w:rPr>
        <w:t xml:space="preserve">75. člena </w:t>
      </w:r>
      <w:r>
        <w:rPr>
          <w:rFonts w:ascii="Tahoma" w:hAnsi="Tahoma" w:cs="Tahoma"/>
          <w:bCs/>
        </w:rPr>
        <w:t>ZJN-3</w:t>
      </w:r>
      <w:r w:rsidRPr="00266280">
        <w:rPr>
          <w:rFonts w:ascii="Tahoma" w:hAnsi="Tahoma" w:cs="Tahoma"/>
          <w:bCs/>
        </w:rPr>
        <w:t>,</w:t>
      </w:r>
      <w:r>
        <w:rPr>
          <w:rFonts w:ascii="Tahoma" w:hAnsi="Tahoma" w:cs="Tahoma"/>
          <w:bCs/>
        </w:rPr>
        <w:t xml:space="preserve"> bo naročnik sprejel</w:t>
      </w:r>
      <w:r w:rsidRPr="00266280">
        <w:rPr>
          <w:rFonts w:ascii="Tahoma" w:hAnsi="Tahoma" w:cs="Tahoma"/>
          <w:bCs/>
        </w:rPr>
        <w:t xml:space="preserve"> naslednja dokazila:</w:t>
      </w:r>
    </w:p>
    <w:p w14:paraId="4946D307" w14:textId="77777777" w:rsidR="006367E7" w:rsidRPr="007165A6" w:rsidRDefault="006367E7" w:rsidP="00AF60DD">
      <w:pPr>
        <w:pStyle w:val="Odstavekseznama"/>
        <w:keepNext/>
        <w:keepLines/>
        <w:numPr>
          <w:ilvl w:val="0"/>
          <w:numId w:val="24"/>
        </w:numPr>
        <w:jc w:val="both"/>
        <w:rPr>
          <w:rFonts w:ascii="Tahoma" w:hAnsi="Tahoma" w:cs="Tahoma"/>
          <w:bCs/>
        </w:rPr>
      </w:pPr>
      <w:r w:rsidRPr="007165A6">
        <w:rPr>
          <w:rFonts w:ascii="Tahoma" w:hAnsi="Tahoma" w:cs="Tahoma"/>
          <w:bCs/>
        </w:rPr>
        <w:t>izpis iz ustreznega registra, kakršen je sodni register, če tega registra ni, pa enakovreden dokument, ki ga izda pristojni sodni ali upravni organ v Republiki Sloveniji, drugi državi članici ali matični državi ali državi, v kateri ima sedež gospodarski subjekt, in iz katerega je razvidno, da ne obstajajo razlogi za izključitev</w:t>
      </w:r>
      <w:r>
        <w:rPr>
          <w:rFonts w:ascii="Tahoma" w:hAnsi="Tahoma" w:cs="Tahoma"/>
          <w:bCs/>
        </w:rPr>
        <w:t>.</w:t>
      </w:r>
    </w:p>
    <w:p w14:paraId="3D1A7F72" w14:textId="77777777" w:rsidR="006367E7" w:rsidRPr="00496805" w:rsidRDefault="006367E7" w:rsidP="00AF60DD">
      <w:pPr>
        <w:keepNext/>
        <w:keepLines/>
        <w:jc w:val="both"/>
        <w:rPr>
          <w:rFonts w:ascii="Tahoma" w:hAnsi="Tahoma" w:cs="Tahoma"/>
          <w:bCs/>
        </w:rPr>
      </w:pPr>
    </w:p>
    <w:p w14:paraId="3C981254" w14:textId="308A9EF0" w:rsidR="006367E7" w:rsidRPr="00496805" w:rsidRDefault="006367E7" w:rsidP="00AF60DD">
      <w:pPr>
        <w:keepNext/>
        <w:keepLines/>
        <w:jc w:val="both"/>
        <w:rPr>
          <w:rFonts w:ascii="Tahoma" w:hAnsi="Tahoma" w:cs="Tahoma"/>
          <w:bCs/>
        </w:rPr>
      </w:pPr>
      <w:r w:rsidRPr="00496805">
        <w:rPr>
          <w:rFonts w:ascii="Tahoma" w:hAnsi="Tahoma" w:cs="Tahoma"/>
          <w:bCs/>
        </w:rPr>
        <w:t xml:space="preserve">Naročnik bo kot ustrezna štel dokazila o nekaznovanosti, ki so izdana v obdobju 30 koledarskih dni pred dnevom, ko je potekel rok za oddajo </w:t>
      </w:r>
      <w:r w:rsidR="00DA46D5">
        <w:rPr>
          <w:rFonts w:ascii="Tahoma" w:hAnsi="Tahoma" w:cs="Tahoma"/>
          <w:bCs/>
        </w:rPr>
        <w:t>ponudb</w:t>
      </w:r>
      <w:r w:rsidRPr="00496805">
        <w:rPr>
          <w:rFonts w:ascii="Tahoma" w:hAnsi="Tahoma" w:cs="Tahoma"/>
          <w:bCs/>
        </w:rPr>
        <w:t xml:space="preserve"> ali v obdobju 30 koledarskih dni po dnevu, ko je potekel rok za oddajo </w:t>
      </w:r>
      <w:r w:rsidR="00DA46D5">
        <w:rPr>
          <w:rFonts w:ascii="Tahoma" w:hAnsi="Tahoma" w:cs="Tahoma"/>
          <w:bCs/>
        </w:rPr>
        <w:t>ponudb</w:t>
      </w:r>
      <w:r w:rsidRPr="00496805">
        <w:rPr>
          <w:rFonts w:ascii="Tahoma" w:hAnsi="Tahoma" w:cs="Tahoma"/>
          <w:bCs/>
        </w:rPr>
        <w:t>.</w:t>
      </w:r>
    </w:p>
    <w:p w14:paraId="3103F928" w14:textId="77777777" w:rsidR="00403627" w:rsidRPr="00112425" w:rsidRDefault="00403627" w:rsidP="00AF60DD">
      <w:pPr>
        <w:pStyle w:val="Telobesedila2"/>
        <w:keepNext/>
        <w:keepLines/>
        <w:rPr>
          <w:rFonts w:ascii="Tahoma" w:hAnsi="Tahoma" w:cs="Tahoma"/>
          <w:b w:val="0"/>
          <w:lang w:val="sl-SI"/>
        </w:rPr>
      </w:pPr>
    </w:p>
    <w:p w14:paraId="007A48CE" w14:textId="77777777" w:rsidR="001769DE" w:rsidRPr="00112425" w:rsidRDefault="001769DE" w:rsidP="00AF60DD">
      <w:pPr>
        <w:pStyle w:val="Telobesedila2"/>
        <w:keepNext/>
        <w:keepLines/>
        <w:rPr>
          <w:rFonts w:ascii="Tahoma" w:hAnsi="Tahoma" w:cs="Tahoma"/>
          <w:lang w:val="sl-SI"/>
        </w:rPr>
      </w:pPr>
      <w:r w:rsidRPr="00112425">
        <w:rPr>
          <w:rFonts w:ascii="Tahoma" w:hAnsi="Tahoma" w:cs="Tahoma"/>
          <w:lang w:val="sl-SI"/>
        </w:rPr>
        <w:t>B: Razlogi, povezani s plačilom davkov ali prispevkov za socialno varnost</w:t>
      </w:r>
    </w:p>
    <w:p w14:paraId="6E47AF12" w14:textId="77777777" w:rsidR="001769DE" w:rsidRDefault="001769DE" w:rsidP="00AF60DD">
      <w:pPr>
        <w:pStyle w:val="Telobesedila2"/>
        <w:keepNext/>
        <w:keepLines/>
        <w:rPr>
          <w:rFonts w:ascii="Tahoma" w:hAnsi="Tahoma" w:cs="Tahoma"/>
          <w:b w:val="0"/>
          <w:lang w:val="sl-SI"/>
        </w:rPr>
      </w:pPr>
      <w:r w:rsidRPr="00112425">
        <w:rPr>
          <w:rFonts w:ascii="Tahoma" w:hAnsi="Tahoma" w:cs="Tahoma"/>
          <w:b w:val="0"/>
          <w:lang w:val="sl-SI"/>
        </w:rPr>
        <w:t>Naročnik bo iz sodelovanja v postopku javnega naročanja izključil gospodarski subjekt, če pri preverjanju v skladu s 77., 79. in 80. členom ZJN-3 ugotovi, 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eurov ali več. Šteje se, da gospodarski subjekt ne izpolnjuje obveznosti iz prejšnjega stavka tudi, če na dan oddaje ponudbe ali prijave ni imel predloženih vseh obračunov davčnih odtegljajev za dohodke iz delovnega razmerja za obdobje zadnjih petih let do dne oddaje ponudbe ali prijave.</w:t>
      </w:r>
    </w:p>
    <w:p w14:paraId="4F143422" w14:textId="77777777" w:rsidR="005F399E" w:rsidRPr="00112425" w:rsidRDefault="005F399E" w:rsidP="00AF60DD">
      <w:pPr>
        <w:pStyle w:val="Telobesedila2"/>
        <w:keepNext/>
        <w:keepLines/>
        <w:rPr>
          <w:rFonts w:ascii="Tahoma" w:hAnsi="Tahoma" w:cs="Tahoma"/>
          <w:b w:val="0"/>
          <w:lang w:val="sl-SI"/>
        </w:rPr>
      </w:pPr>
    </w:p>
    <w:p w14:paraId="5520E5A0" w14:textId="77777777" w:rsidR="006367E7" w:rsidRPr="00496805" w:rsidRDefault="006367E7" w:rsidP="00AF60DD">
      <w:pPr>
        <w:keepNext/>
        <w:keepLines/>
        <w:jc w:val="both"/>
        <w:rPr>
          <w:rFonts w:ascii="Tahoma" w:hAnsi="Tahoma" w:cs="Tahoma"/>
          <w:b/>
          <w:bCs/>
        </w:rPr>
      </w:pPr>
      <w:r w:rsidRPr="00496805">
        <w:rPr>
          <w:rFonts w:ascii="Tahoma" w:hAnsi="Tahoma" w:cs="Tahoma"/>
          <w:b/>
          <w:bCs/>
        </w:rPr>
        <w:t>Dokazilo:</w:t>
      </w:r>
    </w:p>
    <w:p w14:paraId="6A160CD4" w14:textId="447DFF26" w:rsidR="006367E7" w:rsidRPr="00496805" w:rsidRDefault="006367E7" w:rsidP="00AF60DD">
      <w:pPr>
        <w:keepNext/>
        <w:keepLines/>
        <w:jc w:val="both"/>
        <w:rPr>
          <w:rFonts w:ascii="Tahoma" w:hAnsi="Tahoma" w:cs="Tahoma"/>
          <w:bCs/>
        </w:rPr>
      </w:pPr>
      <w:r w:rsidRPr="00496805">
        <w:rPr>
          <w:rFonts w:ascii="Tahoma" w:hAnsi="Tahoma" w:cs="Tahoma"/>
          <w:bCs/>
        </w:rPr>
        <w:t>Izpolnjen ESPD (</w:t>
      </w:r>
      <w:r w:rsidRPr="00496805">
        <w:rPr>
          <w:rFonts w:ascii="Tahoma" w:hAnsi="Tahoma" w:cs="Tahoma"/>
          <w:bCs/>
          <w:i/>
        </w:rPr>
        <w:t>v »Del III: Razlogi za izključitev, B</w:t>
      </w:r>
      <w:r w:rsidRPr="00496805">
        <w:rPr>
          <w:rFonts w:ascii="Tahoma" w:hAnsi="Tahoma" w:cs="Tahoma"/>
          <w:bCs/>
          <w:i/>
          <w:iCs/>
        </w:rPr>
        <w:t>: Razlogi, povezani s plačilom davkov ali prispevkov za socialno varnost</w:t>
      </w:r>
      <w:r w:rsidRPr="00496805">
        <w:rPr>
          <w:rFonts w:ascii="Tahoma" w:hAnsi="Tahoma" w:cs="Tahoma"/>
          <w:bCs/>
          <w:i/>
        </w:rPr>
        <w:t>«</w:t>
      </w:r>
      <w:r w:rsidRPr="00496805">
        <w:rPr>
          <w:rFonts w:ascii="Tahoma" w:hAnsi="Tahoma" w:cs="Tahoma"/>
          <w:bCs/>
        </w:rPr>
        <w:t>) s strani vseh gospodarskih subjektov v ponudbi.</w:t>
      </w:r>
    </w:p>
    <w:p w14:paraId="6AF71BD2" w14:textId="77777777" w:rsidR="006367E7" w:rsidRPr="00496805" w:rsidRDefault="006367E7" w:rsidP="00AF60DD">
      <w:pPr>
        <w:keepNext/>
        <w:keepLines/>
        <w:jc w:val="both"/>
        <w:rPr>
          <w:rFonts w:ascii="Tahoma" w:hAnsi="Tahoma" w:cs="Tahoma"/>
          <w:bCs/>
        </w:rPr>
      </w:pPr>
    </w:p>
    <w:p w14:paraId="24F33C54" w14:textId="25F0A5FA" w:rsidR="006367E7" w:rsidRDefault="006367E7" w:rsidP="00AF60DD">
      <w:pPr>
        <w:pStyle w:val="Odstavekseznama"/>
        <w:keepNext/>
        <w:keepLines/>
        <w:ind w:left="0"/>
        <w:jc w:val="both"/>
        <w:rPr>
          <w:rFonts w:ascii="Tahoma" w:hAnsi="Tahoma" w:cs="Tahoma"/>
        </w:rPr>
      </w:pPr>
      <w:r w:rsidRPr="00496805">
        <w:rPr>
          <w:rFonts w:ascii="Tahoma" w:hAnsi="Tahoma" w:cs="Tahoma"/>
        </w:rPr>
        <w:t xml:space="preserve">Naročnik </w:t>
      </w:r>
      <w:r w:rsidRPr="00496805">
        <w:rPr>
          <w:rFonts w:ascii="Tahoma" w:hAnsi="Tahoma" w:cs="Tahoma"/>
          <w:bCs/>
        </w:rPr>
        <w:t xml:space="preserve">bo pred oddajo javnega naročila za </w:t>
      </w:r>
      <w:r w:rsidRPr="00496805">
        <w:rPr>
          <w:rFonts w:ascii="Tahoma" w:hAnsi="Tahoma" w:cs="Tahoma"/>
        </w:rPr>
        <w:t>gospodarski subjekt s sedežem v Republiki Sloveniji</w:t>
      </w:r>
      <w:r w:rsidRPr="00496805">
        <w:rPr>
          <w:rFonts w:ascii="Tahoma" w:hAnsi="Tahoma" w:cs="Tahoma"/>
          <w:bCs/>
        </w:rPr>
        <w:t xml:space="preserve"> </w:t>
      </w:r>
      <w:r w:rsidRPr="00496805">
        <w:rPr>
          <w:rFonts w:ascii="Tahoma" w:hAnsi="Tahoma" w:cs="Tahoma"/>
        </w:rPr>
        <w:t>pridobil potrdilo, ki ga izda pristoj</w:t>
      </w:r>
      <w:r>
        <w:rPr>
          <w:rFonts w:ascii="Tahoma" w:hAnsi="Tahoma" w:cs="Tahoma"/>
        </w:rPr>
        <w:t xml:space="preserve">ni organ v Republiki Sloveniji </w:t>
      </w:r>
      <w:r w:rsidRPr="00496805">
        <w:rPr>
          <w:rFonts w:ascii="Tahoma" w:hAnsi="Tahoma" w:cs="Tahoma"/>
          <w:bCs/>
        </w:rPr>
        <w:t>oziroma izpis iz aplikacije eDosje</w:t>
      </w:r>
      <w:r w:rsidRPr="00496805">
        <w:rPr>
          <w:rFonts w:ascii="Tahoma" w:hAnsi="Tahoma" w:cs="Tahoma"/>
        </w:rPr>
        <w:t xml:space="preserve">. </w:t>
      </w:r>
    </w:p>
    <w:p w14:paraId="1C1C306E" w14:textId="77777777" w:rsidR="00EC7DB9" w:rsidRDefault="00EC7DB9" w:rsidP="00AF60DD">
      <w:pPr>
        <w:pStyle w:val="Odstavekseznama"/>
        <w:keepNext/>
        <w:keepLines/>
        <w:ind w:left="0"/>
        <w:jc w:val="both"/>
        <w:rPr>
          <w:rFonts w:ascii="Tahoma" w:hAnsi="Tahoma" w:cs="Tahoma"/>
        </w:rPr>
      </w:pPr>
    </w:p>
    <w:p w14:paraId="225E31DE" w14:textId="073A5857" w:rsidR="006367E7" w:rsidRPr="00842DEF" w:rsidRDefault="006367E7" w:rsidP="00AF60DD">
      <w:pPr>
        <w:keepNext/>
        <w:keepLines/>
        <w:jc w:val="both"/>
        <w:rPr>
          <w:rFonts w:ascii="Tahoma" w:hAnsi="Tahoma" w:cs="Tahoma"/>
          <w:bCs/>
        </w:rPr>
      </w:pPr>
      <w:r>
        <w:rPr>
          <w:rFonts w:ascii="Tahoma" w:hAnsi="Tahoma" w:cs="Tahoma"/>
          <w:bCs/>
        </w:rPr>
        <w:t xml:space="preserve">Naročnik bo </w:t>
      </w:r>
      <w:r w:rsidR="00DA46D5">
        <w:rPr>
          <w:rFonts w:ascii="Tahoma" w:hAnsi="Tahoma" w:cs="Tahoma"/>
          <w:bCs/>
        </w:rPr>
        <w:t>ponudnika</w:t>
      </w:r>
      <w:r>
        <w:rPr>
          <w:rFonts w:ascii="Tahoma" w:hAnsi="Tahoma" w:cs="Tahoma"/>
          <w:bCs/>
        </w:rPr>
        <w:t xml:space="preserve"> </w:t>
      </w:r>
      <w:r w:rsidRPr="00685C4E">
        <w:rPr>
          <w:rFonts w:ascii="Tahoma" w:hAnsi="Tahoma" w:cs="Tahoma"/>
          <w:bCs/>
        </w:rPr>
        <w:t>s sedežem izven Republike Slovenije</w:t>
      </w:r>
      <w:r>
        <w:rPr>
          <w:rFonts w:ascii="Tahoma" w:hAnsi="Tahoma" w:cs="Tahoma"/>
          <w:bCs/>
        </w:rPr>
        <w:t xml:space="preserve"> pozval, da predloži</w:t>
      </w:r>
      <w:r w:rsidRPr="00842DEF">
        <w:rPr>
          <w:rFonts w:ascii="Tahoma" w:hAnsi="Tahoma" w:cs="Tahoma"/>
          <w:bCs/>
        </w:rPr>
        <w:t xml:space="preserve"> dokazila, da </w:t>
      </w:r>
      <w:r w:rsidRPr="007165A6">
        <w:rPr>
          <w:rFonts w:ascii="Tahoma" w:hAnsi="Tahoma" w:cs="Tahoma"/>
          <w:bCs/>
          <w:u w:val="single"/>
        </w:rPr>
        <w:t xml:space="preserve">na dan oddaje </w:t>
      </w:r>
      <w:r w:rsidR="00DA46D5">
        <w:rPr>
          <w:rFonts w:ascii="Tahoma" w:hAnsi="Tahoma" w:cs="Tahoma"/>
          <w:bCs/>
          <w:u w:val="single"/>
        </w:rPr>
        <w:t>ponudbe</w:t>
      </w:r>
      <w:r w:rsidRPr="00842DEF">
        <w:rPr>
          <w:rFonts w:ascii="Tahoma" w:hAnsi="Tahoma" w:cs="Tahoma"/>
          <w:bCs/>
        </w:rPr>
        <w:t xml:space="preserve"> za </w:t>
      </w:r>
      <w:r w:rsidR="00DA46D5">
        <w:rPr>
          <w:rFonts w:ascii="Tahoma" w:hAnsi="Tahoma" w:cs="Tahoma"/>
          <w:bCs/>
        </w:rPr>
        <w:t>ponudnika</w:t>
      </w:r>
      <w:r>
        <w:rPr>
          <w:rFonts w:ascii="Tahoma" w:hAnsi="Tahoma" w:cs="Tahoma"/>
          <w:bCs/>
        </w:rPr>
        <w:t xml:space="preserve"> (kot pravno osebo)</w:t>
      </w:r>
      <w:r w:rsidRPr="00842DEF">
        <w:rPr>
          <w:rFonts w:ascii="Tahoma" w:hAnsi="Tahoma" w:cs="Tahoma"/>
          <w:bCs/>
        </w:rPr>
        <w:t xml:space="preserve"> niso obstajali razlogi za izključitev</w:t>
      </w:r>
      <w:r>
        <w:rPr>
          <w:rFonts w:ascii="Tahoma" w:hAnsi="Tahoma" w:cs="Tahoma"/>
          <w:bCs/>
        </w:rPr>
        <w:t xml:space="preserve"> iz drugega</w:t>
      </w:r>
      <w:r w:rsidRPr="00842DEF">
        <w:rPr>
          <w:rFonts w:ascii="Tahoma" w:hAnsi="Tahoma" w:cs="Tahoma"/>
          <w:bCs/>
        </w:rPr>
        <w:t xml:space="preserve"> odstavk</w:t>
      </w:r>
      <w:r>
        <w:rPr>
          <w:rFonts w:ascii="Tahoma" w:hAnsi="Tahoma" w:cs="Tahoma"/>
          <w:bCs/>
        </w:rPr>
        <w:t xml:space="preserve">a </w:t>
      </w:r>
      <w:r w:rsidRPr="00842DEF">
        <w:rPr>
          <w:rFonts w:ascii="Tahoma" w:hAnsi="Tahoma" w:cs="Tahoma"/>
          <w:bCs/>
        </w:rPr>
        <w:t>75. člena ZJN-3</w:t>
      </w:r>
      <w:r>
        <w:rPr>
          <w:rFonts w:ascii="Tahoma" w:hAnsi="Tahoma" w:cs="Tahoma"/>
          <w:bCs/>
        </w:rPr>
        <w:t xml:space="preserve">. Enaka zahteva velja v primeru skupne </w:t>
      </w:r>
      <w:r w:rsidR="00DA46D5">
        <w:rPr>
          <w:rFonts w:ascii="Tahoma" w:hAnsi="Tahoma" w:cs="Tahoma"/>
          <w:bCs/>
        </w:rPr>
        <w:t>ponudbe</w:t>
      </w:r>
      <w:r>
        <w:rPr>
          <w:rFonts w:ascii="Tahoma" w:hAnsi="Tahoma" w:cs="Tahoma"/>
          <w:bCs/>
        </w:rPr>
        <w:t xml:space="preserve"> oziroma </w:t>
      </w:r>
      <w:r w:rsidR="00DA46D5">
        <w:rPr>
          <w:rFonts w:ascii="Tahoma" w:hAnsi="Tahoma" w:cs="Tahoma"/>
          <w:bCs/>
        </w:rPr>
        <w:t>ponudbe</w:t>
      </w:r>
      <w:r>
        <w:rPr>
          <w:rFonts w:ascii="Tahoma" w:hAnsi="Tahoma" w:cs="Tahoma"/>
          <w:bCs/>
        </w:rPr>
        <w:t xml:space="preserve"> s podizvajalci, v kolikor partner in/ali podizvajalec nimata sedeža v Republiki Sloveniji</w:t>
      </w:r>
      <w:r w:rsidRPr="00842DEF">
        <w:rPr>
          <w:rFonts w:ascii="Tahoma" w:hAnsi="Tahoma" w:cs="Tahoma"/>
          <w:bCs/>
        </w:rPr>
        <w:t>.</w:t>
      </w:r>
    </w:p>
    <w:p w14:paraId="12ABD2D7" w14:textId="77777777" w:rsidR="006367E7" w:rsidRDefault="006367E7" w:rsidP="00AF60DD">
      <w:pPr>
        <w:keepNext/>
        <w:keepLines/>
        <w:jc w:val="both"/>
        <w:rPr>
          <w:rFonts w:ascii="Tahoma" w:hAnsi="Tahoma" w:cs="Tahoma"/>
          <w:bCs/>
        </w:rPr>
      </w:pPr>
    </w:p>
    <w:p w14:paraId="64C436A1" w14:textId="77777777" w:rsidR="006367E7" w:rsidRDefault="006367E7" w:rsidP="00AF60DD">
      <w:pPr>
        <w:keepNext/>
        <w:keepLines/>
        <w:jc w:val="both"/>
        <w:rPr>
          <w:rFonts w:ascii="Tahoma" w:hAnsi="Tahoma" w:cs="Tahoma"/>
          <w:bCs/>
        </w:rPr>
      </w:pPr>
      <w:r w:rsidRPr="00266280">
        <w:rPr>
          <w:rFonts w:ascii="Tahoma" w:hAnsi="Tahoma" w:cs="Tahoma"/>
          <w:bCs/>
        </w:rPr>
        <w:lastRenderedPageBreak/>
        <w:t xml:space="preserve">Kot zadosten dokaz, da ne obstajajo razlogi za izključitev iz </w:t>
      </w:r>
      <w:r>
        <w:rPr>
          <w:rFonts w:ascii="Tahoma" w:hAnsi="Tahoma" w:cs="Tahoma"/>
          <w:bCs/>
        </w:rPr>
        <w:t xml:space="preserve">drugega odstavka </w:t>
      </w:r>
      <w:r w:rsidRPr="00266280">
        <w:rPr>
          <w:rFonts w:ascii="Tahoma" w:hAnsi="Tahoma" w:cs="Tahoma"/>
          <w:bCs/>
        </w:rPr>
        <w:t xml:space="preserve">75. člena </w:t>
      </w:r>
      <w:r>
        <w:rPr>
          <w:rFonts w:ascii="Tahoma" w:hAnsi="Tahoma" w:cs="Tahoma"/>
          <w:bCs/>
        </w:rPr>
        <w:t>ZJN-3</w:t>
      </w:r>
      <w:r w:rsidRPr="00266280">
        <w:rPr>
          <w:rFonts w:ascii="Tahoma" w:hAnsi="Tahoma" w:cs="Tahoma"/>
          <w:bCs/>
        </w:rPr>
        <w:t>,</w:t>
      </w:r>
      <w:r>
        <w:rPr>
          <w:rFonts w:ascii="Tahoma" w:hAnsi="Tahoma" w:cs="Tahoma"/>
          <w:bCs/>
        </w:rPr>
        <w:t xml:space="preserve"> bo naročnik sprejel</w:t>
      </w:r>
      <w:r w:rsidRPr="00266280">
        <w:rPr>
          <w:rFonts w:ascii="Tahoma" w:hAnsi="Tahoma" w:cs="Tahoma"/>
          <w:bCs/>
        </w:rPr>
        <w:t xml:space="preserve"> naslednja dokazila:</w:t>
      </w:r>
    </w:p>
    <w:p w14:paraId="5670A4FD" w14:textId="77777777" w:rsidR="006367E7" w:rsidRPr="007165A6" w:rsidRDefault="006367E7" w:rsidP="00AF60DD">
      <w:pPr>
        <w:pStyle w:val="Odstavekseznama"/>
        <w:keepNext/>
        <w:keepLines/>
        <w:numPr>
          <w:ilvl w:val="0"/>
          <w:numId w:val="24"/>
        </w:numPr>
        <w:jc w:val="both"/>
        <w:rPr>
          <w:rFonts w:ascii="Tahoma" w:hAnsi="Tahoma" w:cs="Tahoma"/>
          <w:bCs/>
        </w:rPr>
      </w:pPr>
      <w:r w:rsidRPr="007165A6">
        <w:rPr>
          <w:rFonts w:ascii="Tahoma" w:hAnsi="Tahoma" w:cs="Tahoma"/>
          <w:bCs/>
        </w:rPr>
        <w:softHyphen/>
        <w:t>potrdilo, ki ga izda pristojni organ v Republiki Sloveniji, drugi državi članici ali tretji državi</w:t>
      </w:r>
      <w:r>
        <w:rPr>
          <w:rFonts w:ascii="Tahoma" w:hAnsi="Tahoma" w:cs="Tahoma"/>
          <w:bCs/>
        </w:rPr>
        <w:t>.</w:t>
      </w:r>
    </w:p>
    <w:p w14:paraId="681E6E94" w14:textId="33489D43" w:rsidR="005A2552" w:rsidRPr="00112425" w:rsidRDefault="005A2552" w:rsidP="00AF60DD">
      <w:pPr>
        <w:pStyle w:val="Telobesedila2"/>
        <w:keepNext/>
        <w:keepLines/>
        <w:rPr>
          <w:rFonts w:ascii="Tahoma" w:hAnsi="Tahoma" w:cs="Tahoma"/>
          <w:lang w:val="sl-SI"/>
        </w:rPr>
      </w:pPr>
    </w:p>
    <w:p w14:paraId="72851A73" w14:textId="77777777" w:rsidR="001769DE" w:rsidRPr="00112425" w:rsidRDefault="001769DE" w:rsidP="00AF60DD">
      <w:pPr>
        <w:pStyle w:val="Telobesedila2"/>
        <w:keepNext/>
        <w:keepLines/>
        <w:rPr>
          <w:rFonts w:ascii="Tahoma" w:hAnsi="Tahoma" w:cs="Tahoma"/>
          <w:lang w:val="sl-SI"/>
        </w:rPr>
      </w:pPr>
      <w:r w:rsidRPr="00112425">
        <w:rPr>
          <w:rFonts w:ascii="Tahoma" w:hAnsi="Tahoma" w:cs="Tahoma"/>
          <w:lang w:val="sl-SI"/>
        </w:rPr>
        <w:t>D: Nacionalni razlogi za izključitev</w:t>
      </w:r>
    </w:p>
    <w:p w14:paraId="7754A330" w14:textId="77777777" w:rsidR="004F3118" w:rsidRPr="00496805" w:rsidRDefault="004F3118" w:rsidP="00AF60DD">
      <w:pPr>
        <w:keepNext/>
        <w:keepLines/>
        <w:jc w:val="both"/>
        <w:rPr>
          <w:rFonts w:ascii="Tahoma" w:hAnsi="Tahoma" w:cs="Tahoma"/>
          <w:bCs/>
        </w:rPr>
      </w:pPr>
      <w:r w:rsidRPr="00496805">
        <w:rPr>
          <w:rFonts w:ascii="Tahoma" w:hAnsi="Tahoma" w:cs="Tahoma"/>
          <w:bCs/>
        </w:rPr>
        <w:t>Naročnik bo iz posameznega postopka javnega naročanja izključil gospodarski subjekt:</w:t>
      </w:r>
    </w:p>
    <w:p w14:paraId="05055A8F" w14:textId="60693EF2" w:rsidR="004F3118" w:rsidRPr="00496805" w:rsidRDefault="004F3118" w:rsidP="00AF60DD">
      <w:pPr>
        <w:keepNext/>
        <w:keepLines/>
        <w:numPr>
          <w:ilvl w:val="0"/>
          <w:numId w:val="7"/>
        </w:numPr>
        <w:ind w:left="284" w:hanging="284"/>
        <w:jc w:val="both"/>
        <w:rPr>
          <w:rFonts w:ascii="Tahoma" w:hAnsi="Tahoma" w:cs="Tahoma"/>
          <w:bCs/>
        </w:rPr>
      </w:pPr>
      <w:r w:rsidRPr="00496805">
        <w:rPr>
          <w:rFonts w:ascii="Tahoma" w:hAnsi="Tahoma" w:cs="Tahoma"/>
          <w:bCs/>
        </w:rPr>
        <w:t xml:space="preserve">če je ta na dan, ko poteče rok za oddajo </w:t>
      </w:r>
      <w:r w:rsidR="003549F2">
        <w:rPr>
          <w:rFonts w:ascii="Tahoma" w:hAnsi="Tahoma" w:cs="Tahoma"/>
          <w:bCs/>
        </w:rPr>
        <w:t>ponudb</w:t>
      </w:r>
      <w:r w:rsidRPr="00496805">
        <w:rPr>
          <w:rFonts w:ascii="Tahoma" w:hAnsi="Tahoma" w:cs="Tahoma"/>
          <w:bCs/>
        </w:rPr>
        <w:t>, izločen iz postopkov oddaje javnih naročil zaradi uvrstitve v evidenco gospodarskih subjektov z negativnimi referencami;</w:t>
      </w:r>
    </w:p>
    <w:p w14:paraId="396FC5A4" w14:textId="77777777" w:rsidR="004F3118" w:rsidRPr="00496805" w:rsidRDefault="004F3118" w:rsidP="00AF60DD">
      <w:pPr>
        <w:keepNext/>
        <w:keepLines/>
        <w:numPr>
          <w:ilvl w:val="0"/>
          <w:numId w:val="7"/>
        </w:numPr>
        <w:ind w:left="284" w:hanging="284"/>
        <w:jc w:val="both"/>
        <w:rPr>
          <w:rFonts w:ascii="Tahoma" w:hAnsi="Tahoma" w:cs="Tahoma"/>
          <w:bCs/>
        </w:rPr>
      </w:pPr>
      <w:r w:rsidRPr="00496805">
        <w:rPr>
          <w:rFonts w:ascii="Tahoma" w:hAnsi="Tahoma" w:cs="Tahoma"/>
          <w:bCs/>
        </w:rPr>
        <w:t>če je v zadnjih treh letih pred potekom roka za oddajo ponudb ali prijav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3795B03A" w14:textId="77777777" w:rsidR="003549F2" w:rsidRDefault="003549F2" w:rsidP="00AF60DD">
      <w:pPr>
        <w:keepNext/>
        <w:keepLines/>
        <w:jc w:val="both"/>
        <w:rPr>
          <w:rFonts w:ascii="Tahoma" w:hAnsi="Tahoma" w:cs="Tahoma"/>
          <w:b/>
          <w:bCs/>
        </w:rPr>
      </w:pPr>
    </w:p>
    <w:p w14:paraId="1A6FEA94" w14:textId="36961AFA" w:rsidR="006367E7" w:rsidRPr="00496805" w:rsidRDefault="006367E7" w:rsidP="00AF60DD">
      <w:pPr>
        <w:keepNext/>
        <w:keepLines/>
        <w:jc w:val="both"/>
        <w:rPr>
          <w:rFonts w:ascii="Tahoma" w:hAnsi="Tahoma" w:cs="Tahoma"/>
          <w:b/>
          <w:bCs/>
        </w:rPr>
      </w:pPr>
      <w:r w:rsidRPr="00496805">
        <w:rPr>
          <w:rFonts w:ascii="Tahoma" w:hAnsi="Tahoma" w:cs="Tahoma"/>
          <w:b/>
          <w:bCs/>
        </w:rPr>
        <w:t>Dokazilo:</w:t>
      </w:r>
    </w:p>
    <w:p w14:paraId="5286DF6B" w14:textId="0BFFA880" w:rsidR="006367E7" w:rsidRPr="00496805" w:rsidRDefault="006367E7" w:rsidP="00AF60DD">
      <w:pPr>
        <w:keepNext/>
        <w:keepLines/>
        <w:jc w:val="both"/>
        <w:rPr>
          <w:rFonts w:ascii="Tahoma" w:hAnsi="Tahoma" w:cs="Tahoma"/>
          <w:bCs/>
        </w:rPr>
      </w:pPr>
      <w:r w:rsidRPr="00496805">
        <w:rPr>
          <w:rFonts w:ascii="Tahoma" w:hAnsi="Tahoma" w:cs="Tahoma"/>
          <w:bCs/>
        </w:rPr>
        <w:t>Izpolnjen ESPD (</w:t>
      </w:r>
      <w:r w:rsidRPr="00496805">
        <w:rPr>
          <w:rFonts w:ascii="Tahoma" w:hAnsi="Tahoma" w:cs="Tahoma"/>
          <w:bCs/>
          <w:i/>
        </w:rPr>
        <w:t>v »Del III: Razlogi za izključitev, D: Nacionalni razlogi za izključite</w:t>
      </w:r>
      <w:r w:rsidRPr="00496805">
        <w:rPr>
          <w:rFonts w:ascii="Tahoma" w:hAnsi="Tahoma" w:cs="Tahoma"/>
          <w:bCs/>
        </w:rPr>
        <w:t>v</w:t>
      </w:r>
      <w:r w:rsidRPr="00496805">
        <w:rPr>
          <w:rFonts w:ascii="Tahoma" w:hAnsi="Tahoma" w:cs="Tahoma"/>
          <w:bCs/>
          <w:i/>
        </w:rPr>
        <w:t>«</w:t>
      </w:r>
      <w:r w:rsidRPr="00496805">
        <w:rPr>
          <w:rFonts w:ascii="Tahoma" w:hAnsi="Tahoma" w:cs="Tahoma"/>
          <w:bCs/>
        </w:rPr>
        <w:t>) s strani vseh gospodarskih subjektov v pon</w:t>
      </w:r>
      <w:r w:rsidR="00DA46D5">
        <w:rPr>
          <w:rFonts w:ascii="Tahoma" w:hAnsi="Tahoma" w:cs="Tahoma"/>
          <w:bCs/>
        </w:rPr>
        <w:t>udbi</w:t>
      </w:r>
      <w:r w:rsidRPr="00496805">
        <w:rPr>
          <w:rFonts w:ascii="Tahoma" w:hAnsi="Tahoma" w:cs="Tahoma"/>
          <w:bCs/>
        </w:rPr>
        <w:t>.</w:t>
      </w:r>
    </w:p>
    <w:p w14:paraId="1B35F9CB" w14:textId="77777777" w:rsidR="006367E7" w:rsidRPr="00496805" w:rsidRDefault="006367E7" w:rsidP="00AF60DD">
      <w:pPr>
        <w:keepNext/>
        <w:keepLines/>
        <w:jc w:val="both"/>
        <w:rPr>
          <w:rFonts w:ascii="Tahoma" w:hAnsi="Tahoma" w:cs="Tahoma"/>
          <w:bCs/>
        </w:rPr>
      </w:pPr>
    </w:p>
    <w:p w14:paraId="00BCA622" w14:textId="29FE0B14" w:rsidR="006367E7" w:rsidRDefault="006367E7" w:rsidP="00AF60DD">
      <w:pPr>
        <w:pStyle w:val="Odstavekseznama"/>
        <w:keepNext/>
        <w:keepLines/>
        <w:ind w:left="0"/>
        <w:jc w:val="both"/>
        <w:rPr>
          <w:rFonts w:ascii="Tahoma" w:hAnsi="Tahoma" w:cs="Tahoma"/>
        </w:rPr>
      </w:pPr>
      <w:r w:rsidRPr="00496805">
        <w:rPr>
          <w:rFonts w:ascii="Tahoma" w:hAnsi="Tahoma" w:cs="Tahoma"/>
        </w:rPr>
        <w:t xml:space="preserve">Naročnik </w:t>
      </w:r>
      <w:r w:rsidRPr="00496805">
        <w:rPr>
          <w:rFonts w:ascii="Tahoma" w:hAnsi="Tahoma" w:cs="Tahoma"/>
          <w:bCs/>
        </w:rPr>
        <w:t xml:space="preserve">bo pred oddajo javnega naročila za </w:t>
      </w:r>
      <w:r w:rsidRPr="00496805">
        <w:rPr>
          <w:rFonts w:ascii="Tahoma" w:hAnsi="Tahoma" w:cs="Tahoma"/>
        </w:rPr>
        <w:t>gospodarski subjekt s sedežem v Republiki Sloveniji</w:t>
      </w:r>
      <w:r w:rsidRPr="00496805">
        <w:rPr>
          <w:rFonts w:ascii="Tahoma" w:hAnsi="Tahoma" w:cs="Tahoma"/>
          <w:bCs/>
        </w:rPr>
        <w:t xml:space="preserve"> </w:t>
      </w:r>
      <w:r w:rsidRPr="00496805">
        <w:rPr>
          <w:rFonts w:ascii="Tahoma" w:hAnsi="Tahoma" w:cs="Tahoma"/>
        </w:rPr>
        <w:t xml:space="preserve">pridobil izpis iz evidence o pravnomočnih odločbah o prekrških, ki jo vodi pristojni organ v Republiki Sloveniji, drugi državi članici EU ali tretji državi oziroma izpis iz aplikacije eDosje. </w:t>
      </w:r>
    </w:p>
    <w:p w14:paraId="11FBB87D" w14:textId="77777777" w:rsidR="00DA46D5" w:rsidRPr="00496805" w:rsidRDefault="00DA46D5" w:rsidP="00AF60DD">
      <w:pPr>
        <w:pStyle w:val="Odstavekseznama"/>
        <w:keepNext/>
        <w:keepLines/>
        <w:ind w:left="0"/>
        <w:jc w:val="both"/>
        <w:rPr>
          <w:rFonts w:ascii="Tahoma" w:hAnsi="Tahoma" w:cs="Tahoma"/>
        </w:rPr>
      </w:pPr>
    </w:p>
    <w:p w14:paraId="4A96DE7F" w14:textId="6D3F447D" w:rsidR="006367E7" w:rsidRPr="00842DEF" w:rsidRDefault="006367E7" w:rsidP="00AF60DD">
      <w:pPr>
        <w:keepNext/>
        <w:keepLines/>
        <w:jc w:val="both"/>
        <w:rPr>
          <w:rFonts w:ascii="Tahoma" w:hAnsi="Tahoma" w:cs="Tahoma"/>
          <w:bCs/>
        </w:rPr>
      </w:pPr>
      <w:r>
        <w:rPr>
          <w:rFonts w:ascii="Tahoma" w:hAnsi="Tahoma" w:cs="Tahoma"/>
          <w:bCs/>
        </w:rPr>
        <w:t xml:space="preserve">Naročnik bo </w:t>
      </w:r>
      <w:r w:rsidR="00DA46D5">
        <w:rPr>
          <w:rFonts w:ascii="Tahoma" w:hAnsi="Tahoma" w:cs="Tahoma"/>
          <w:bCs/>
        </w:rPr>
        <w:t>ponudnika</w:t>
      </w:r>
      <w:r>
        <w:rPr>
          <w:rFonts w:ascii="Tahoma" w:hAnsi="Tahoma" w:cs="Tahoma"/>
          <w:bCs/>
        </w:rPr>
        <w:t xml:space="preserve"> </w:t>
      </w:r>
      <w:r w:rsidRPr="00685C4E">
        <w:rPr>
          <w:rFonts w:ascii="Tahoma" w:hAnsi="Tahoma" w:cs="Tahoma"/>
          <w:bCs/>
        </w:rPr>
        <w:t>s sedežem izven Republike Slovenije</w:t>
      </w:r>
      <w:r>
        <w:rPr>
          <w:rFonts w:ascii="Tahoma" w:hAnsi="Tahoma" w:cs="Tahoma"/>
          <w:bCs/>
        </w:rPr>
        <w:t xml:space="preserve"> pozval, da predloži</w:t>
      </w:r>
      <w:r w:rsidRPr="00842DEF">
        <w:rPr>
          <w:rFonts w:ascii="Tahoma" w:hAnsi="Tahoma" w:cs="Tahoma"/>
          <w:bCs/>
        </w:rPr>
        <w:t xml:space="preserve"> dokazila, da </w:t>
      </w:r>
      <w:r w:rsidRPr="00842DEF">
        <w:rPr>
          <w:rFonts w:ascii="Tahoma" w:hAnsi="Tahoma" w:cs="Tahoma"/>
          <w:bCs/>
          <w:u w:val="single"/>
        </w:rPr>
        <w:t xml:space="preserve">na dan, ko je potekel rok za oddajo </w:t>
      </w:r>
      <w:r w:rsidR="00DA46D5">
        <w:rPr>
          <w:rFonts w:ascii="Tahoma" w:hAnsi="Tahoma" w:cs="Tahoma"/>
          <w:bCs/>
          <w:u w:val="single"/>
        </w:rPr>
        <w:t>ponudb</w:t>
      </w:r>
      <w:r w:rsidRPr="00842DEF">
        <w:rPr>
          <w:rFonts w:ascii="Tahoma" w:hAnsi="Tahoma" w:cs="Tahoma"/>
          <w:bCs/>
        </w:rPr>
        <w:t xml:space="preserve">, za </w:t>
      </w:r>
      <w:r w:rsidR="00DA46D5">
        <w:rPr>
          <w:rFonts w:ascii="Tahoma" w:hAnsi="Tahoma" w:cs="Tahoma"/>
          <w:bCs/>
        </w:rPr>
        <w:t>ponudnika</w:t>
      </w:r>
      <w:r>
        <w:rPr>
          <w:rFonts w:ascii="Tahoma" w:hAnsi="Tahoma" w:cs="Tahoma"/>
          <w:bCs/>
        </w:rPr>
        <w:t xml:space="preserve"> (kot pravno osebo)</w:t>
      </w:r>
      <w:r w:rsidRPr="00842DEF">
        <w:rPr>
          <w:rFonts w:ascii="Tahoma" w:hAnsi="Tahoma" w:cs="Tahoma"/>
          <w:bCs/>
        </w:rPr>
        <w:t xml:space="preserve"> </w:t>
      </w:r>
      <w:r>
        <w:rPr>
          <w:rFonts w:ascii="Tahoma" w:hAnsi="Tahoma" w:cs="Tahoma"/>
          <w:bCs/>
        </w:rPr>
        <w:t>iz b) točke četrtega</w:t>
      </w:r>
      <w:r w:rsidRPr="00842DEF">
        <w:rPr>
          <w:rFonts w:ascii="Tahoma" w:hAnsi="Tahoma" w:cs="Tahoma"/>
          <w:bCs/>
        </w:rPr>
        <w:t xml:space="preserve"> odstavk</w:t>
      </w:r>
      <w:r>
        <w:rPr>
          <w:rFonts w:ascii="Tahoma" w:hAnsi="Tahoma" w:cs="Tahoma"/>
          <w:bCs/>
        </w:rPr>
        <w:t>a</w:t>
      </w:r>
      <w:r w:rsidRPr="00842DEF">
        <w:rPr>
          <w:rFonts w:ascii="Tahoma" w:hAnsi="Tahoma" w:cs="Tahoma"/>
          <w:bCs/>
        </w:rPr>
        <w:t xml:space="preserve"> 75. člena ZJN-3</w:t>
      </w:r>
      <w:r>
        <w:rPr>
          <w:rFonts w:ascii="Tahoma" w:hAnsi="Tahoma" w:cs="Tahoma"/>
          <w:bCs/>
        </w:rPr>
        <w:t xml:space="preserve">. Enaka zahteva velja v primeru skupne </w:t>
      </w:r>
      <w:r w:rsidR="00DA46D5">
        <w:rPr>
          <w:rFonts w:ascii="Tahoma" w:hAnsi="Tahoma" w:cs="Tahoma"/>
          <w:bCs/>
        </w:rPr>
        <w:t>ponudbe</w:t>
      </w:r>
      <w:r>
        <w:rPr>
          <w:rFonts w:ascii="Tahoma" w:hAnsi="Tahoma" w:cs="Tahoma"/>
          <w:bCs/>
        </w:rPr>
        <w:t xml:space="preserve"> oziroma </w:t>
      </w:r>
      <w:r w:rsidR="00DA46D5">
        <w:rPr>
          <w:rFonts w:ascii="Tahoma" w:hAnsi="Tahoma" w:cs="Tahoma"/>
          <w:bCs/>
        </w:rPr>
        <w:t>ponudbe</w:t>
      </w:r>
      <w:r>
        <w:rPr>
          <w:rFonts w:ascii="Tahoma" w:hAnsi="Tahoma" w:cs="Tahoma"/>
          <w:bCs/>
        </w:rPr>
        <w:t xml:space="preserve"> s podizvajalci, v kolikor partner in/ali podizvajalec nimata sedeža v Republiki Sloveniji</w:t>
      </w:r>
      <w:r w:rsidRPr="00842DEF">
        <w:rPr>
          <w:rFonts w:ascii="Tahoma" w:hAnsi="Tahoma" w:cs="Tahoma"/>
          <w:bCs/>
        </w:rPr>
        <w:t>.</w:t>
      </w:r>
    </w:p>
    <w:p w14:paraId="18E294A4" w14:textId="77777777" w:rsidR="006367E7" w:rsidRDefault="006367E7" w:rsidP="00AF60DD">
      <w:pPr>
        <w:keepNext/>
        <w:keepLines/>
        <w:jc w:val="both"/>
        <w:rPr>
          <w:rFonts w:ascii="Tahoma" w:hAnsi="Tahoma" w:cs="Tahoma"/>
          <w:bCs/>
        </w:rPr>
      </w:pPr>
    </w:p>
    <w:p w14:paraId="476D1DA3" w14:textId="77777777" w:rsidR="006367E7" w:rsidRPr="00266280" w:rsidRDefault="006367E7" w:rsidP="00AF60DD">
      <w:pPr>
        <w:keepNext/>
        <w:keepLines/>
        <w:jc w:val="both"/>
        <w:rPr>
          <w:rFonts w:ascii="Tahoma" w:hAnsi="Tahoma" w:cs="Tahoma"/>
          <w:bCs/>
        </w:rPr>
      </w:pPr>
      <w:r w:rsidRPr="00266280">
        <w:rPr>
          <w:rFonts w:ascii="Tahoma" w:hAnsi="Tahoma" w:cs="Tahoma"/>
          <w:bCs/>
        </w:rPr>
        <w:t xml:space="preserve">Kot zadosten dokaz, da ne obstajajo razlogi za izključitev iz </w:t>
      </w:r>
      <w:r>
        <w:rPr>
          <w:rFonts w:ascii="Tahoma" w:hAnsi="Tahoma" w:cs="Tahoma"/>
          <w:bCs/>
        </w:rPr>
        <w:t xml:space="preserve">četrtega odstavka </w:t>
      </w:r>
      <w:r w:rsidRPr="00266280">
        <w:rPr>
          <w:rFonts w:ascii="Tahoma" w:hAnsi="Tahoma" w:cs="Tahoma"/>
          <w:bCs/>
        </w:rPr>
        <w:t xml:space="preserve">75. člena </w:t>
      </w:r>
      <w:r>
        <w:rPr>
          <w:rFonts w:ascii="Tahoma" w:hAnsi="Tahoma" w:cs="Tahoma"/>
          <w:bCs/>
        </w:rPr>
        <w:t>ZJN-3</w:t>
      </w:r>
      <w:r w:rsidRPr="00266280">
        <w:rPr>
          <w:rFonts w:ascii="Tahoma" w:hAnsi="Tahoma" w:cs="Tahoma"/>
          <w:bCs/>
        </w:rPr>
        <w:t>,</w:t>
      </w:r>
      <w:r>
        <w:rPr>
          <w:rFonts w:ascii="Tahoma" w:hAnsi="Tahoma" w:cs="Tahoma"/>
          <w:bCs/>
        </w:rPr>
        <w:t xml:space="preserve"> bo naročnik sprejel</w:t>
      </w:r>
      <w:r w:rsidRPr="00266280">
        <w:rPr>
          <w:rFonts w:ascii="Tahoma" w:hAnsi="Tahoma" w:cs="Tahoma"/>
          <w:bCs/>
        </w:rPr>
        <w:t xml:space="preserve"> naslednja dokazila:</w:t>
      </w:r>
    </w:p>
    <w:p w14:paraId="4016C9AF" w14:textId="77777777" w:rsidR="006367E7" w:rsidRDefault="006367E7" w:rsidP="00AF60DD">
      <w:pPr>
        <w:pStyle w:val="Odstavekseznama"/>
        <w:keepNext/>
        <w:keepLines/>
        <w:numPr>
          <w:ilvl w:val="0"/>
          <w:numId w:val="24"/>
        </w:numPr>
        <w:jc w:val="both"/>
        <w:rPr>
          <w:rFonts w:ascii="Tahoma" w:hAnsi="Tahoma" w:cs="Tahoma"/>
          <w:bCs/>
        </w:rPr>
      </w:pPr>
      <w:r w:rsidRPr="00266280">
        <w:rPr>
          <w:rFonts w:ascii="Tahoma" w:hAnsi="Tahoma" w:cs="Tahoma"/>
          <w:bCs/>
        </w:rPr>
        <w:t>izjavo določene osebe, dano pred pristojnim sodnim ali upravnim organom, notarjem ali pred pristojno poklicno ali trgovinsko organizacijo v matični državi te osebe ali v državi, v kateri ima sedež gospodarski subjekt</w:t>
      </w:r>
      <w:r>
        <w:rPr>
          <w:rFonts w:ascii="Tahoma" w:hAnsi="Tahoma" w:cs="Tahoma"/>
          <w:bCs/>
        </w:rPr>
        <w:t xml:space="preserve"> (a) točka četrtega odstavka 75. člena ZJN-3),</w:t>
      </w:r>
    </w:p>
    <w:p w14:paraId="454425C0" w14:textId="77777777" w:rsidR="006367E7" w:rsidRDefault="006367E7" w:rsidP="00AF60DD">
      <w:pPr>
        <w:pStyle w:val="Odstavekseznama"/>
        <w:keepNext/>
        <w:keepLines/>
        <w:numPr>
          <w:ilvl w:val="0"/>
          <w:numId w:val="24"/>
        </w:numPr>
        <w:jc w:val="both"/>
        <w:rPr>
          <w:rFonts w:ascii="Tahoma" w:hAnsi="Tahoma" w:cs="Tahoma"/>
          <w:bCs/>
        </w:rPr>
      </w:pPr>
      <w:r w:rsidRPr="007165A6">
        <w:rPr>
          <w:rFonts w:ascii="Tahoma" w:hAnsi="Tahoma" w:cs="Tahoma"/>
          <w:bCs/>
        </w:rPr>
        <w:t>izpis iz evidence o pravnomočnih odločbah o prekrških, ki jo vodi pristojni organ v Republiki Sloveniji, drugi državi članici ali tretji državi</w:t>
      </w:r>
      <w:r>
        <w:rPr>
          <w:rFonts w:ascii="Tahoma" w:hAnsi="Tahoma" w:cs="Tahoma"/>
          <w:bCs/>
        </w:rPr>
        <w:t xml:space="preserve"> (b) točka četrtega odstavka 75. člena ZJN-3).</w:t>
      </w:r>
    </w:p>
    <w:p w14:paraId="62691528" w14:textId="77777777" w:rsidR="00AE13F6" w:rsidRPr="00112425" w:rsidRDefault="00AE13F6" w:rsidP="00AF60DD">
      <w:pPr>
        <w:keepNext/>
        <w:keepLines/>
        <w:jc w:val="both"/>
        <w:rPr>
          <w:rFonts w:ascii="Tahoma" w:hAnsi="Tahoma" w:cs="Tahoma"/>
          <w:szCs w:val="22"/>
        </w:rPr>
      </w:pPr>
    </w:p>
    <w:p w14:paraId="745D9AA3" w14:textId="77777777" w:rsidR="001769DE" w:rsidRPr="00112425" w:rsidRDefault="001769DE" w:rsidP="00AF60DD">
      <w:pPr>
        <w:keepNext/>
        <w:keepLines/>
        <w:numPr>
          <w:ilvl w:val="1"/>
          <w:numId w:val="2"/>
        </w:numPr>
        <w:jc w:val="both"/>
        <w:rPr>
          <w:rFonts w:ascii="Tahoma" w:hAnsi="Tahoma" w:cs="Tahoma"/>
          <w:b/>
        </w:rPr>
      </w:pPr>
      <w:r w:rsidRPr="00112425">
        <w:rPr>
          <w:rFonts w:ascii="Tahoma" w:hAnsi="Tahoma" w:cs="Tahoma"/>
          <w:b/>
        </w:rPr>
        <w:t xml:space="preserve">Pogoji za sodelovanje </w:t>
      </w:r>
    </w:p>
    <w:p w14:paraId="460249C3" w14:textId="77777777" w:rsidR="001769DE" w:rsidRPr="00112425" w:rsidRDefault="001769DE" w:rsidP="00AF60DD">
      <w:pPr>
        <w:keepNext/>
        <w:keepLines/>
        <w:ind w:left="720"/>
        <w:jc w:val="both"/>
        <w:rPr>
          <w:rFonts w:ascii="Tahoma" w:hAnsi="Tahoma" w:cs="Tahoma"/>
          <w:b/>
        </w:rPr>
      </w:pPr>
    </w:p>
    <w:p w14:paraId="60D4A311" w14:textId="77777777" w:rsidR="001769DE" w:rsidRPr="00112425" w:rsidRDefault="001769DE" w:rsidP="00AF60DD">
      <w:pPr>
        <w:keepNext/>
        <w:keepLines/>
        <w:numPr>
          <w:ilvl w:val="2"/>
          <w:numId w:val="2"/>
        </w:numPr>
        <w:jc w:val="both"/>
        <w:rPr>
          <w:rFonts w:ascii="Tahoma" w:hAnsi="Tahoma" w:cs="Tahoma"/>
        </w:rPr>
      </w:pPr>
      <w:r w:rsidRPr="00112425">
        <w:rPr>
          <w:rFonts w:ascii="Tahoma" w:hAnsi="Tahoma" w:cs="Tahoma"/>
        </w:rPr>
        <w:t>Ustreznost za opravljanje poklicne dejavnosti</w:t>
      </w:r>
    </w:p>
    <w:p w14:paraId="5880AC39" w14:textId="77777777" w:rsidR="001769DE" w:rsidRPr="00112425" w:rsidRDefault="001769DE" w:rsidP="00AF60DD">
      <w:pPr>
        <w:keepNext/>
        <w:keepLines/>
        <w:jc w:val="both"/>
        <w:rPr>
          <w:rFonts w:ascii="Tahoma" w:hAnsi="Tahoma" w:cs="Tahoma"/>
        </w:rPr>
      </w:pPr>
    </w:p>
    <w:p w14:paraId="5B5BF9DF" w14:textId="77777777" w:rsidR="00AE13F6" w:rsidRPr="00112425" w:rsidRDefault="00AE13F6" w:rsidP="00AF60DD">
      <w:pPr>
        <w:keepNext/>
        <w:keepLines/>
        <w:jc w:val="both"/>
        <w:rPr>
          <w:rFonts w:ascii="Tahoma" w:hAnsi="Tahoma" w:cs="Tahoma"/>
          <w:bCs/>
        </w:rPr>
      </w:pPr>
      <w:r w:rsidRPr="00112425">
        <w:rPr>
          <w:rFonts w:ascii="Tahoma" w:hAnsi="Tahoma" w:cs="Tahoma"/>
          <w:bCs/>
        </w:rPr>
        <w:t>Gospodarski subjekt mora biti vpisan v enega od poklicnih ali poslovnih registrov, ki se vodijo v državi članici, v kateri ima gospodarski subjekt sedež. Seznam poklicnih ali poslovnih registrov v državah članicah Evropske unije določa Priloga XI Direktive 2014/24/EU.</w:t>
      </w:r>
    </w:p>
    <w:p w14:paraId="728DC0D1" w14:textId="77777777" w:rsidR="00AE13F6" w:rsidRPr="00112425" w:rsidRDefault="00AE13F6" w:rsidP="00AF60DD">
      <w:pPr>
        <w:keepNext/>
        <w:keepLines/>
        <w:jc w:val="both"/>
        <w:rPr>
          <w:rFonts w:ascii="Tahoma" w:hAnsi="Tahoma" w:cs="Tahoma"/>
          <w:bCs/>
        </w:rPr>
      </w:pPr>
    </w:p>
    <w:p w14:paraId="432B05D7" w14:textId="6CF90763" w:rsidR="00AE13F6" w:rsidRPr="00112425" w:rsidRDefault="00AE13F6" w:rsidP="00AF60DD">
      <w:pPr>
        <w:keepNext/>
        <w:keepLines/>
        <w:jc w:val="both"/>
        <w:rPr>
          <w:rFonts w:ascii="Tahoma" w:hAnsi="Tahoma" w:cs="Tahoma"/>
          <w:bCs/>
        </w:rPr>
      </w:pPr>
      <w:r w:rsidRPr="00112425">
        <w:rPr>
          <w:rFonts w:ascii="Tahoma" w:hAnsi="Tahoma" w:cs="Tahoma"/>
          <w:bCs/>
        </w:rPr>
        <w:t xml:space="preserve">Če morajo imeti gospodarski subjekti določeno dovoljenje ali biti člani določene organizacije, da lahko v svoji matični državi opravljajo storitev, ki je ali se nanaša na predmet javnega naročila, morajo k </w:t>
      </w:r>
      <w:r w:rsidR="00DA46D5">
        <w:rPr>
          <w:rFonts w:ascii="Tahoma" w:hAnsi="Tahoma" w:cs="Tahoma"/>
          <w:bCs/>
        </w:rPr>
        <w:t>ponudbi</w:t>
      </w:r>
      <w:r w:rsidRPr="00112425">
        <w:rPr>
          <w:rFonts w:ascii="Tahoma" w:hAnsi="Tahoma" w:cs="Tahoma"/>
          <w:bCs/>
        </w:rPr>
        <w:t xml:space="preserve"> predložiti dokazilo o tem dovoljenju ali članstvu.</w:t>
      </w:r>
    </w:p>
    <w:p w14:paraId="648BE2F1" w14:textId="77777777" w:rsidR="00AE13F6" w:rsidRPr="00112425" w:rsidRDefault="00AE13F6" w:rsidP="00AF60DD">
      <w:pPr>
        <w:keepNext/>
        <w:keepLines/>
        <w:jc w:val="both"/>
        <w:rPr>
          <w:rFonts w:ascii="Tahoma" w:hAnsi="Tahoma" w:cs="Tahoma"/>
          <w:b/>
        </w:rPr>
      </w:pPr>
    </w:p>
    <w:p w14:paraId="658E2F95" w14:textId="5EB51745" w:rsidR="00AE13F6" w:rsidRDefault="00AE13F6" w:rsidP="00AF60DD">
      <w:pPr>
        <w:keepNext/>
        <w:keepLines/>
        <w:jc w:val="both"/>
        <w:rPr>
          <w:rFonts w:ascii="Tahoma" w:hAnsi="Tahoma" w:cs="Tahoma"/>
          <w:b/>
          <w:bCs/>
        </w:rPr>
      </w:pPr>
      <w:r w:rsidRPr="00112425">
        <w:rPr>
          <w:rFonts w:ascii="Tahoma" w:hAnsi="Tahoma" w:cs="Tahoma"/>
          <w:b/>
        </w:rPr>
        <w:t xml:space="preserve">Zgoraj navedeni pogoji veljajo tudi za posamezne člane skupine </w:t>
      </w:r>
      <w:r w:rsidR="00DA46D5">
        <w:rPr>
          <w:rFonts w:ascii="Tahoma" w:hAnsi="Tahoma" w:cs="Tahoma"/>
          <w:b/>
        </w:rPr>
        <w:t>ponudnikov</w:t>
      </w:r>
      <w:r w:rsidRPr="00112425">
        <w:rPr>
          <w:rFonts w:ascii="Tahoma" w:hAnsi="Tahoma" w:cs="Tahoma"/>
          <w:b/>
        </w:rPr>
        <w:t xml:space="preserve"> v okviru skupne </w:t>
      </w:r>
      <w:r w:rsidR="00DA46D5">
        <w:rPr>
          <w:rFonts w:ascii="Tahoma" w:hAnsi="Tahoma" w:cs="Tahoma"/>
          <w:b/>
        </w:rPr>
        <w:t>ponudbe</w:t>
      </w:r>
      <w:r w:rsidRPr="00112425">
        <w:rPr>
          <w:rFonts w:ascii="Tahoma" w:hAnsi="Tahoma" w:cs="Tahoma"/>
          <w:b/>
        </w:rPr>
        <w:t xml:space="preserve">, za vse v </w:t>
      </w:r>
      <w:r w:rsidR="00DA46D5">
        <w:rPr>
          <w:rFonts w:ascii="Tahoma" w:hAnsi="Tahoma" w:cs="Tahoma"/>
          <w:b/>
        </w:rPr>
        <w:t>ponudbi</w:t>
      </w:r>
      <w:r w:rsidRPr="00112425">
        <w:rPr>
          <w:rFonts w:ascii="Tahoma" w:hAnsi="Tahoma" w:cs="Tahoma"/>
          <w:b/>
        </w:rPr>
        <w:t xml:space="preserve"> </w:t>
      </w:r>
      <w:r w:rsidR="00A53840">
        <w:rPr>
          <w:rFonts w:ascii="Tahoma" w:hAnsi="Tahoma" w:cs="Tahoma"/>
          <w:b/>
        </w:rPr>
        <w:t>nominirane</w:t>
      </w:r>
      <w:r w:rsidRPr="00112425">
        <w:rPr>
          <w:rFonts w:ascii="Tahoma" w:hAnsi="Tahoma" w:cs="Tahoma"/>
          <w:b/>
        </w:rPr>
        <w:t xml:space="preserve"> podizvajalce in za vse druge subjekte, katerih </w:t>
      </w:r>
      <w:r w:rsidRPr="00112425">
        <w:rPr>
          <w:rFonts w:ascii="Tahoma" w:hAnsi="Tahoma" w:cs="Tahoma"/>
          <w:b/>
          <w:bCs/>
        </w:rPr>
        <w:t>zmogljivosti uporablja gospodarski subjekt (</w:t>
      </w:r>
      <w:r w:rsidR="00DA46D5">
        <w:rPr>
          <w:rFonts w:ascii="Tahoma" w:hAnsi="Tahoma" w:cs="Tahoma"/>
          <w:b/>
          <w:bCs/>
        </w:rPr>
        <w:t>ponudnik</w:t>
      </w:r>
      <w:r w:rsidRPr="00112425">
        <w:rPr>
          <w:rFonts w:ascii="Tahoma" w:hAnsi="Tahoma" w:cs="Tahoma"/>
          <w:b/>
          <w:bCs/>
        </w:rPr>
        <w:t xml:space="preserve"> ali skupina </w:t>
      </w:r>
      <w:r w:rsidR="00DA46D5">
        <w:rPr>
          <w:rFonts w:ascii="Tahoma" w:hAnsi="Tahoma" w:cs="Tahoma"/>
          <w:b/>
          <w:bCs/>
        </w:rPr>
        <w:t>ponudnikov</w:t>
      </w:r>
      <w:r w:rsidRPr="00112425">
        <w:rPr>
          <w:rFonts w:ascii="Tahoma" w:hAnsi="Tahoma" w:cs="Tahoma"/>
          <w:b/>
          <w:bCs/>
        </w:rPr>
        <w:t>).</w:t>
      </w:r>
    </w:p>
    <w:p w14:paraId="69DFA1C9" w14:textId="2AFCEAC0" w:rsidR="00845BE0" w:rsidRPr="00112425" w:rsidRDefault="00845BE0" w:rsidP="00AF60DD">
      <w:pPr>
        <w:keepNext/>
        <w:keepLines/>
        <w:jc w:val="both"/>
        <w:rPr>
          <w:rFonts w:ascii="Tahoma" w:hAnsi="Tahoma" w:cs="Tahoma"/>
          <w:b/>
          <w:u w:val="single"/>
        </w:rPr>
      </w:pPr>
    </w:p>
    <w:p w14:paraId="7BABBA53" w14:textId="77777777" w:rsidR="00AE13F6" w:rsidRPr="00112425" w:rsidRDefault="00AE13F6" w:rsidP="00AF60DD">
      <w:pPr>
        <w:keepNext/>
        <w:keepLines/>
        <w:jc w:val="both"/>
        <w:rPr>
          <w:rFonts w:ascii="Tahoma" w:hAnsi="Tahoma" w:cs="Tahoma"/>
          <w:b/>
        </w:rPr>
      </w:pPr>
      <w:r w:rsidRPr="00112425">
        <w:rPr>
          <w:rFonts w:ascii="Tahoma" w:hAnsi="Tahoma" w:cs="Tahoma"/>
          <w:b/>
        </w:rPr>
        <w:t>DOKAZILA:</w:t>
      </w:r>
    </w:p>
    <w:p w14:paraId="0617F446" w14:textId="77119578" w:rsidR="005A2552" w:rsidRPr="00496805" w:rsidRDefault="005A2552" w:rsidP="00AF60DD">
      <w:pPr>
        <w:keepNext/>
        <w:keepLines/>
        <w:jc w:val="both"/>
        <w:rPr>
          <w:rFonts w:ascii="Tahoma" w:hAnsi="Tahoma" w:cs="Tahoma"/>
        </w:rPr>
      </w:pPr>
      <w:r w:rsidRPr="00496805">
        <w:rPr>
          <w:rFonts w:ascii="Tahoma" w:hAnsi="Tahoma" w:cs="Tahoma"/>
        </w:rPr>
        <w:t>Izpolnjen ESPD (</w:t>
      </w:r>
      <w:r w:rsidRPr="00496805">
        <w:rPr>
          <w:rFonts w:ascii="Tahoma" w:hAnsi="Tahoma" w:cs="Tahoma"/>
          <w:i/>
        </w:rPr>
        <w:t>v »Del IV: Pogoji za sodelovanje, ɑ: Skupna navedba za vse pogoje za sodelovanje«</w:t>
      </w:r>
      <w:r w:rsidRPr="00496805">
        <w:rPr>
          <w:rFonts w:ascii="Tahoma" w:hAnsi="Tahoma" w:cs="Tahoma"/>
        </w:rPr>
        <w:t xml:space="preserve">) s strani vseh gospodarskih subjektov v </w:t>
      </w:r>
      <w:r w:rsidRPr="00496805">
        <w:rPr>
          <w:rFonts w:ascii="Tahoma" w:hAnsi="Tahoma" w:cs="Tahoma"/>
          <w:bCs/>
        </w:rPr>
        <w:t>po</w:t>
      </w:r>
      <w:r w:rsidR="00DA46D5">
        <w:rPr>
          <w:rFonts w:ascii="Tahoma" w:hAnsi="Tahoma" w:cs="Tahoma"/>
          <w:bCs/>
        </w:rPr>
        <w:t>nudbi</w:t>
      </w:r>
      <w:r w:rsidRPr="00496805">
        <w:rPr>
          <w:rFonts w:ascii="Tahoma" w:hAnsi="Tahoma" w:cs="Tahoma"/>
        </w:rPr>
        <w:t>.</w:t>
      </w:r>
    </w:p>
    <w:p w14:paraId="6002C71E" w14:textId="77777777" w:rsidR="005A2552" w:rsidRPr="00496805" w:rsidRDefault="005A2552" w:rsidP="00AF60DD">
      <w:pPr>
        <w:keepNext/>
        <w:keepLines/>
        <w:jc w:val="both"/>
        <w:rPr>
          <w:rFonts w:ascii="Tahoma" w:hAnsi="Tahoma" w:cs="Tahoma"/>
          <w:highlight w:val="yellow"/>
        </w:rPr>
      </w:pPr>
    </w:p>
    <w:p w14:paraId="659DB1BF" w14:textId="77777777" w:rsidR="005A2552" w:rsidRPr="00496805" w:rsidRDefault="005A2552" w:rsidP="00AF60DD">
      <w:pPr>
        <w:pStyle w:val="Telobesedila2"/>
        <w:keepNext/>
        <w:keepLines/>
        <w:rPr>
          <w:rFonts w:ascii="Tahoma" w:hAnsi="Tahoma" w:cs="Tahoma"/>
          <w:b w:val="0"/>
          <w:szCs w:val="22"/>
          <w:lang w:val="sl-SI"/>
        </w:rPr>
      </w:pPr>
      <w:r w:rsidRPr="00496805">
        <w:rPr>
          <w:rFonts w:ascii="Tahoma" w:hAnsi="Tahoma" w:cs="Tahoma"/>
          <w:b w:val="0"/>
          <w:szCs w:val="22"/>
          <w:lang w:val="sl-SI"/>
        </w:rPr>
        <w:lastRenderedPageBreak/>
        <w:t xml:space="preserve">Naročnik bo preveril, ali je gospodarski subjekt s sedežem v Republiki Sloveniji vpisan v enega od poklicnih ali poslovnih registrov na način, da bo vpogledal v javno dostopne podatke AJPES. Naročnik si pridržuje pravico zahtevati ustrezna dokazila, v kolikor ne bo mogel dostopati do javno dostopnih podatkov (Priloga 4). </w:t>
      </w:r>
    </w:p>
    <w:p w14:paraId="6DB8E325" w14:textId="77777777" w:rsidR="005A2552" w:rsidRPr="00496805" w:rsidRDefault="005A2552" w:rsidP="00AF60DD">
      <w:pPr>
        <w:pStyle w:val="Telobesedila2"/>
        <w:keepNext/>
        <w:keepLines/>
        <w:rPr>
          <w:rFonts w:ascii="Tahoma" w:hAnsi="Tahoma" w:cs="Tahoma"/>
          <w:b w:val="0"/>
          <w:szCs w:val="22"/>
          <w:lang w:val="sl-SI"/>
        </w:rPr>
      </w:pPr>
    </w:p>
    <w:p w14:paraId="68EEFED2" w14:textId="1F778F84" w:rsidR="005A2552" w:rsidRPr="00496805" w:rsidRDefault="005A2552" w:rsidP="00AF60DD">
      <w:pPr>
        <w:pStyle w:val="Telobesedila2"/>
        <w:keepNext/>
        <w:keepLines/>
        <w:rPr>
          <w:rFonts w:ascii="Tahoma" w:hAnsi="Tahoma" w:cs="Tahoma"/>
          <w:b w:val="0"/>
          <w:lang w:val="sl-SI"/>
        </w:rPr>
      </w:pPr>
      <w:r w:rsidRPr="00496805">
        <w:rPr>
          <w:rFonts w:ascii="Tahoma" w:hAnsi="Tahoma" w:cs="Tahoma"/>
          <w:b w:val="0"/>
          <w:lang w:val="sl-SI"/>
        </w:rPr>
        <w:t xml:space="preserve">Če ima </w:t>
      </w:r>
      <w:r w:rsidRPr="00496805">
        <w:rPr>
          <w:rFonts w:ascii="Tahoma" w:hAnsi="Tahoma" w:cs="Tahoma"/>
          <w:b w:val="0"/>
          <w:szCs w:val="22"/>
          <w:lang w:val="sl-SI"/>
        </w:rPr>
        <w:t xml:space="preserve">gospodarski subjekt </w:t>
      </w:r>
      <w:r w:rsidRPr="00496805">
        <w:rPr>
          <w:rFonts w:ascii="Tahoma" w:hAnsi="Tahoma" w:cs="Tahoma"/>
          <w:b w:val="0"/>
          <w:lang w:val="sl-SI"/>
        </w:rPr>
        <w:t>sedež izven Republike Slovenije, bo moral na poziv naročnika, dokazilo o vpisu v enega od poklicnih ali poslovnih registrov, ki se vodijo v državi članici, v kateri ima gospodarski subjekt sedež</w:t>
      </w:r>
      <w:r w:rsidRPr="00496805">
        <w:rPr>
          <w:rFonts w:ascii="Tahoma" w:hAnsi="Tahoma" w:cs="Tahoma"/>
          <w:lang w:val="sl-SI"/>
        </w:rPr>
        <w:t xml:space="preserve"> </w:t>
      </w:r>
      <w:r w:rsidRPr="00496805">
        <w:rPr>
          <w:rFonts w:ascii="Tahoma" w:hAnsi="Tahoma" w:cs="Tahoma"/>
          <w:b w:val="0"/>
          <w:lang w:val="sl-SI"/>
        </w:rPr>
        <w:t xml:space="preserve">predložiti sam. Navedeno dokazilo lahko </w:t>
      </w:r>
      <w:r w:rsidRPr="00496805">
        <w:rPr>
          <w:rFonts w:ascii="Tahoma" w:hAnsi="Tahoma" w:cs="Tahoma"/>
          <w:b w:val="0"/>
          <w:szCs w:val="22"/>
          <w:lang w:val="sl-SI"/>
        </w:rPr>
        <w:t xml:space="preserve">gospodarski subjekt </w:t>
      </w:r>
      <w:r w:rsidRPr="00496805">
        <w:rPr>
          <w:rFonts w:ascii="Tahoma" w:hAnsi="Tahoma" w:cs="Tahoma"/>
          <w:b w:val="0"/>
          <w:lang w:val="sl-SI"/>
        </w:rPr>
        <w:t xml:space="preserve">predloži že v </w:t>
      </w:r>
      <w:r w:rsidR="00DA46D5">
        <w:rPr>
          <w:rFonts w:ascii="Tahoma" w:hAnsi="Tahoma" w:cs="Tahoma"/>
          <w:b w:val="0"/>
          <w:lang w:val="sl-SI"/>
        </w:rPr>
        <w:t>ponudbi</w:t>
      </w:r>
      <w:r w:rsidRPr="00496805">
        <w:rPr>
          <w:rFonts w:ascii="Tahoma" w:hAnsi="Tahoma" w:cs="Tahoma"/>
          <w:b w:val="0"/>
          <w:lang w:val="sl-SI"/>
        </w:rPr>
        <w:t xml:space="preserve"> </w:t>
      </w:r>
      <w:r w:rsidRPr="00496805">
        <w:rPr>
          <w:rFonts w:ascii="Tahoma" w:hAnsi="Tahoma" w:cs="Tahoma"/>
          <w:b w:val="0"/>
          <w:szCs w:val="22"/>
          <w:lang w:val="sl-SI"/>
        </w:rPr>
        <w:t>(Priloga 4)</w:t>
      </w:r>
      <w:r w:rsidRPr="00496805">
        <w:rPr>
          <w:rFonts w:ascii="Tahoma" w:hAnsi="Tahoma" w:cs="Tahoma"/>
          <w:b w:val="0"/>
          <w:lang w:val="sl-SI"/>
        </w:rPr>
        <w:t>.</w:t>
      </w:r>
    </w:p>
    <w:p w14:paraId="33B2AC36" w14:textId="77777777" w:rsidR="00403627" w:rsidRPr="00112425" w:rsidRDefault="00403627" w:rsidP="00AF60DD">
      <w:pPr>
        <w:keepNext/>
        <w:keepLines/>
        <w:jc w:val="both"/>
        <w:rPr>
          <w:rFonts w:ascii="Tahoma" w:hAnsi="Tahoma" w:cs="Tahoma"/>
        </w:rPr>
      </w:pPr>
    </w:p>
    <w:p w14:paraId="68855900" w14:textId="77777777" w:rsidR="00B6464B" w:rsidRPr="00112425" w:rsidRDefault="00B6464B" w:rsidP="00AF60DD">
      <w:pPr>
        <w:keepNext/>
        <w:keepLines/>
        <w:numPr>
          <w:ilvl w:val="2"/>
          <w:numId w:val="2"/>
        </w:numPr>
        <w:jc w:val="both"/>
        <w:rPr>
          <w:rFonts w:ascii="Tahoma" w:hAnsi="Tahoma" w:cs="Tahoma"/>
        </w:rPr>
      </w:pPr>
      <w:r w:rsidRPr="00112425">
        <w:rPr>
          <w:rFonts w:ascii="Tahoma" w:hAnsi="Tahoma" w:cs="Tahoma"/>
        </w:rPr>
        <w:t>Ekonomski in finančni položaj</w:t>
      </w:r>
    </w:p>
    <w:p w14:paraId="5EB4367B" w14:textId="77777777" w:rsidR="00B6464B" w:rsidRPr="00112425" w:rsidRDefault="00B6464B" w:rsidP="00AF60DD">
      <w:pPr>
        <w:keepNext/>
        <w:keepLines/>
        <w:jc w:val="both"/>
        <w:rPr>
          <w:rFonts w:ascii="Tahoma" w:hAnsi="Tahoma" w:cs="Tahoma"/>
        </w:rPr>
      </w:pPr>
    </w:p>
    <w:p w14:paraId="3054CD82" w14:textId="1CEC69AD" w:rsidR="00007CBD" w:rsidRDefault="00DA46D5" w:rsidP="000A792F">
      <w:pPr>
        <w:pStyle w:val="Odstavekseznama"/>
        <w:keepNext/>
        <w:keepLines/>
        <w:numPr>
          <w:ilvl w:val="0"/>
          <w:numId w:val="52"/>
        </w:numPr>
        <w:ind w:left="284" w:hanging="284"/>
        <w:jc w:val="both"/>
        <w:rPr>
          <w:rFonts w:ascii="Tahoma" w:hAnsi="Tahoma" w:cs="Tahoma"/>
        </w:rPr>
      </w:pPr>
      <w:r w:rsidRPr="00007CBD">
        <w:rPr>
          <w:rFonts w:ascii="Tahoma" w:hAnsi="Tahoma" w:cs="Tahoma"/>
        </w:rPr>
        <w:t>Ponudnik</w:t>
      </w:r>
      <w:r w:rsidR="0070203D" w:rsidRPr="00007CBD">
        <w:rPr>
          <w:rFonts w:ascii="Tahoma" w:hAnsi="Tahoma" w:cs="Tahoma"/>
        </w:rPr>
        <w:t xml:space="preserve"> </w:t>
      </w:r>
      <w:r w:rsidR="00B6464B" w:rsidRPr="00007CBD">
        <w:rPr>
          <w:rFonts w:ascii="Tahoma" w:hAnsi="Tahoma" w:cs="Tahoma"/>
        </w:rPr>
        <w:t>mora imeti stabilno poslovanje, ter mora biti ekonomsko in finančno sposoben i</w:t>
      </w:r>
      <w:r w:rsidR="00E70D83" w:rsidRPr="00007CBD">
        <w:rPr>
          <w:rFonts w:ascii="Tahoma" w:hAnsi="Tahoma" w:cs="Tahoma"/>
        </w:rPr>
        <w:t>zvesti predmet javnega naročila.</w:t>
      </w:r>
      <w:r w:rsidR="00007CBD">
        <w:rPr>
          <w:rFonts w:ascii="Tahoma" w:hAnsi="Tahoma" w:cs="Tahoma"/>
        </w:rPr>
        <w:t xml:space="preserve"> Pogoj morajo izpolnjevati vsi gospodarski subjekti v ponudbi.</w:t>
      </w:r>
    </w:p>
    <w:p w14:paraId="7A2F6463" w14:textId="5C8C0FED" w:rsidR="00007CBD" w:rsidRDefault="00DA46D5" w:rsidP="000A792F">
      <w:pPr>
        <w:pStyle w:val="Odstavekseznama"/>
        <w:keepNext/>
        <w:keepLines/>
        <w:numPr>
          <w:ilvl w:val="0"/>
          <w:numId w:val="52"/>
        </w:numPr>
        <w:ind w:left="284" w:hanging="284"/>
        <w:jc w:val="both"/>
        <w:rPr>
          <w:rFonts w:ascii="Tahoma" w:hAnsi="Tahoma" w:cs="Tahoma"/>
        </w:rPr>
      </w:pPr>
      <w:r w:rsidRPr="00007CBD">
        <w:rPr>
          <w:rFonts w:ascii="Tahoma" w:hAnsi="Tahoma" w:cs="Tahoma"/>
        </w:rPr>
        <w:t xml:space="preserve">Ponudnik </w:t>
      </w:r>
      <w:r w:rsidR="004F3118" w:rsidRPr="00007CBD">
        <w:rPr>
          <w:rFonts w:ascii="Tahoma" w:hAnsi="Tahoma" w:cs="Tahoma"/>
        </w:rPr>
        <w:t xml:space="preserve">na datum, določen za predložitev </w:t>
      </w:r>
      <w:r w:rsidRPr="00007CBD">
        <w:rPr>
          <w:rFonts w:ascii="Tahoma" w:hAnsi="Tahoma" w:cs="Tahoma"/>
        </w:rPr>
        <w:t>ponudb</w:t>
      </w:r>
      <w:r w:rsidR="004F3118" w:rsidRPr="00007CBD">
        <w:rPr>
          <w:rFonts w:ascii="Tahoma" w:hAnsi="Tahoma" w:cs="Tahoma"/>
        </w:rPr>
        <w:t xml:space="preserve"> ne sme imeti blokiranega poslovnega računa pri katerikoli banki, ki vodi njegov transakcijski račun.</w:t>
      </w:r>
      <w:r w:rsidR="00007CBD">
        <w:rPr>
          <w:rFonts w:ascii="Tahoma" w:hAnsi="Tahoma" w:cs="Tahoma"/>
        </w:rPr>
        <w:t xml:space="preserve"> Pogoj morajo izpolnjevati vsi gospodarski subjekti v ponudbi.</w:t>
      </w:r>
    </w:p>
    <w:p w14:paraId="617B9E6A" w14:textId="42356DDB" w:rsidR="00007CBD" w:rsidRDefault="00DA46D5" w:rsidP="000A792F">
      <w:pPr>
        <w:pStyle w:val="Odstavekseznama"/>
        <w:keepNext/>
        <w:keepLines/>
        <w:numPr>
          <w:ilvl w:val="0"/>
          <w:numId w:val="52"/>
        </w:numPr>
        <w:ind w:left="284" w:hanging="284"/>
        <w:jc w:val="both"/>
        <w:rPr>
          <w:rFonts w:ascii="Tahoma" w:hAnsi="Tahoma" w:cs="Tahoma"/>
        </w:rPr>
      </w:pPr>
      <w:r w:rsidRPr="00007CBD">
        <w:rPr>
          <w:rFonts w:ascii="Tahoma" w:hAnsi="Tahoma" w:cs="Tahoma"/>
        </w:rPr>
        <w:t xml:space="preserve">Ponudnik </w:t>
      </w:r>
      <w:r w:rsidR="00B6464B" w:rsidRPr="00007CBD">
        <w:rPr>
          <w:rFonts w:ascii="Tahoma" w:hAnsi="Tahoma" w:cs="Tahoma"/>
        </w:rPr>
        <w:t xml:space="preserve">v preteklih šestih (6) mesecih </w:t>
      </w:r>
      <w:r w:rsidR="004F3118" w:rsidRPr="00007CBD">
        <w:rPr>
          <w:rFonts w:ascii="Tahoma" w:hAnsi="Tahoma" w:cs="Tahoma"/>
        </w:rPr>
        <w:t>šteto od datuma, določenega za predložitev</w:t>
      </w:r>
      <w:r w:rsidR="0078086C" w:rsidRPr="00007CBD">
        <w:rPr>
          <w:rFonts w:ascii="Tahoma" w:hAnsi="Tahoma" w:cs="Tahoma"/>
        </w:rPr>
        <w:t xml:space="preserve"> </w:t>
      </w:r>
      <w:r w:rsidRPr="00007CBD">
        <w:rPr>
          <w:rFonts w:ascii="Tahoma" w:hAnsi="Tahoma" w:cs="Tahoma"/>
        </w:rPr>
        <w:t>ponudb</w:t>
      </w:r>
      <w:r w:rsidR="0078086C" w:rsidRPr="00007CBD">
        <w:rPr>
          <w:rFonts w:ascii="Tahoma" w:hAnsi="Tahoma" w:cs="Tahoma"/>
        </w:rPr>
        <w:t>,</w:t>
      </w:r>
      <w:r w:rsidR="004F3118" w:rsidRPr="00007CBD">
        <w:rPr>
          <w:rFonts w:ascii="Tahoma" w:hAnsi="Tahoma" w:cs="Tahoma"/>
        </w:rPr>
        <w:t xml:space="preserve"> </w:t>
      </w:r>
      <w:r w:rsidR="00B6464B" w:rsidRPr="00007CBD">
        <w:rPr>
          <w:rFonts w:ascii="Tahoma" w:hAnsi="Tahoma" w:cs="Tahoma"/>
        </w:rPr>
        <w:t>ni smel imeti d</w:t>
      </w:r>
      <w:r w:rsidR="00E70D83" w:rsidRPr="00007CBD">
        <w:rPr>
          <w:rFonts w:ascii="Tahoma" w:hAnsi="Tahoma" w:cs="Tahoma"/>
        </w:rPr>
        <w:t>ospelih neporavnanih obveznosti.</w:t>
      </w:r>
      <w:r w:rsidR="00007CBD">
        <w:rPr>
          <w:rFonts w:ascii="Tahoma" w:hAnsi="Tahoma" w:cs="Tahoma"/>
        </w:rPr>
        <w:t xml:space="preserve"> Pogoj morajo izpolnjevati vsi gospodarski subjekti v ponudbi.</w:t>
      </w:r>
    </w:p>
    <w:p w14:paraId="014BEC5A" w14:textId="5F9F617F" w:rsidR="006B0248" w:rsidRDefault="00AC0F57" w:rsidP="00821681">
      <w:pPr>
        <w:pStyle w:val="Odstavekseznama"/>
        <w:keepNext/>
        <w:keepLines/>
        <w:numPr>
          <w:ilvl w:val="0"/>
          <w:numId w:val="52"/>
        </w:numPr>
        <w:ind w:left="284" w:hanging="284"/>
        <w:jc w:val="both"/>
        <w:rPr>
          <w:rFonts w:ascii="Tahoma" w:hAnsi="Tahoma" w:cs="Tahoma"/>
        </w:rPr>
      </w:pPr>
      <w:r w:rsidRPr="004969B5">
        <w:rPr>
          <w:rFonts w:ascii="Tahoma" w:hAnsi="Tahoma" w:cs="Tahoma"/>
        </w:rPr>
        <w:t>Povprečni letni promet ponudnika</w:t>
      </w:r>
      <w:r w:rsidR="004969B5" w:rsidRPr="004969B5">
        <w:rPr>
          <w:rFonts w:ascii="Tahoma" w:hAnsi="Tahoma" w:cs="Tahoma"/>
        </w:rPr>
        <w:t xml:space="preserve"> oziroma vodilnega partnerja v primer skupne ponudbe</w:t>
      </w:r>
      <w:r w:rsidRPr="004969B5">
        <w:rPr>
          <w:rFonts w:ascii="Tahoma" w:hAnsi="Tahoma" w:cs="Tahoma"/>
        </w:rPr>
        <w:t xml:space="preserve"> v </w:t>
      </w:r>
      <w:r w:rsidR="006B0248" w:rsidRPr="00F01FD5">
        <w:rPr>
          <w:rFonts w:ascii="Tahoma" w:hAnsi="Tahoma" w:cs="Tahoma"/>
        </w:rPr>
        <w:t xml:space="preserve">poslovnih letih 2018, 2019 in 2020 </w:t>
      </w:r>
      <w:r w:rsidRPr="00F01FD5">
        <w:rPr>
          <w:rFonts w:ascii="Tahoma" w:hAnsi="Tahoma" w:cs="Tahoma"/>
        </w:rPr>
        <w:t>oziroma če posluje manj kot tri (3) leta, v obdobju odkar posluje do konca leta 20</w:t>
      </w:r>
      <w:r w:rsidR="00934738" w:rsidRPr="00DB7A8B">
        <w:rPr>
          <w:rFonts w:ascii="Tahoma" w:hAnsi="Tahoma" w:cs="Tahoma"/>
        </w:rPr>
        <w:t>20</w:t>
      </w:r>
      <w:r w:rsidRPr="00DB7A8B">
        <w:rPr>
          <w:rFonts w:ascii="Tahoma" w:hAnsi="Tahoma" w:cs="Tahoma"/>
        </w:rPr>
        <w:t xml:space="preserve">, mora biti najmanj v višini </w:t>
      </w:r>
      <w:r w:rsidR="00934738" w:rsidRPr="00DB7A8B">
        <w:rPr>
          <w:rFonts w:ascii="Tahoma" w:hAnsi="Tahoma" w:cs="Tahoma"/>
        </w:rPr>
        <w:t>1.0</w:t>
      </w:r>
      <w:r w:rsidRPr="00DB7A8B">
        <w:rPr>
          <w:rFonts w:ascii="Tahoma" w:hAnsi="Tahoma" w:cs="Tahoma"/>
        </w:rPr>
        <w:t>00.000,00 EUR.</w:t>
      </w:r>
      <w:r w:rsidR="00F937A4" w:rsidRPr="00DB7A8B">
        <w:rPr>
          <w:rFonts w:ascii="Tahoma" w:hAnsi="Tahoma" w:cs="Tahoma"/>
        </w:rPr>
        <w:t xml:space="preserve"> </w:t>
      </w:r>
    </w:p>
    <w:p w14:paraId="006C29C5" w14:textId="77777777" w:rsidR="00EC7DB9" w:rsidRPr="004969B5" w:rsidRDefault="00EC7DB9" w:rsidP="00EC7DB9">
      <w:pPr>
        <w:pStyle w:val="Odstavekseznama"/>
        <w:keepNext/>
        <w:keepLines/>
        <w:ind w:left="284"/>
        <w:jc w:val="both"/>
        <w:rPr>
          <w:rFonts w:ascii="Tahoma" w:hAnsi="Tahoma" w:cs="Tahoma"/>
        </w:rPr>
      </w:pPr>
    </w:p>
    <w:p w14:paraId="1262F985" w14:textId="061B2958" w:rsidR="00E70D83" w:rsidRPr="00112425" w:rsidRDefault="00E70D83" w:rsidP="00AF60DD">
      <w:pPr>
        <w:keepNext/>
        <w:keepLines/>
        <w:jc w:val="both"/>
        <w:rPr>
          <w:rFonts w:ascii="Tahoma" w:hAnsi="Tahoma" w:cs="Tahoma"/>
          <w:b/>
        </w:rPr>
      </w:pPr>
      <w:r w:rsidRPr="00112425">
        <w:rPr>
          <w:rFonts w:ascii="Tahoma" w:hAnsi="Tahoma" w:cs="Tahoma"/>
          <w:b/>
        </w:rPr>
        <w:t>DOKAZILA:</w:t>
      </w:r>
    </w:p>
    <w:p w14:paraId="7A0B27F3" w14:textId="11139DF9" w:rsidR="005A2552" w:rsidRPr="00496805" w:rsidRDefault="005A2552" w:rsidP="00AF60DD">
      <w:pPr>
        <w:pStyle w:val="Odstavekseznama"/>
        <w:keepNext/>
        <w:keepLines/>
        <w:numPr>
          <w:ilvl w:val="0"/>
          <w:numId w:val="7"/>
        </w:numPr>
        <w:jc w:val="both"/>
        <w:rPr>
          <w:rFonts w:ascii="Tahoma" w:hAnsi="Tahoma" w:cs="Tahoma"/>
        </w:rPr>
      </w:pPr>
      <w:r w:rsidRPr="00496805">
        <w:rPr>
          <w:rFonts w:ascii="Tahoma" w:hAnsi="Tahoma" w:cs="Tahoma"/>
        </w:rPr>
        <w:t>Izpolnjen ESPD (</w:t>
      </w:r>
      <w:r w:rsidRPr="00496805">
        <w:rPr>
          <w:rFonts w:ascii="Tahoma" w:hAnsi="Tahoma" w:cs="Tahoma"/>
          <w:i/>
        </w:rPr>
        <w:t>v »Del IV: Pogoji za sodelovanje, ɑ: Skupna navedba za vse pogoje za sodelovanje«</w:t>
      </w:r>
      <w:r w:rsidRPr="00496805">
        <w:rPr>
          <w:rFonts w:ascii="Tahoma" w:hAnsi="Tahoma" w:cs="Tahoma"/>
        </w:rPr>
        <w:t xml:space="preserve">) s strani vseh gospodarskih subjektov v </w:t>
      </w:r>
      <w:r w:rsidRPr="00496805">
        <w:rPr>
          <w:rFonts w:ascii="Tahoma" w:hAnsi="Tahoma" w:cs="Tahoma"/>
          <w:bCs/>
        </w:rPr>
        <w:t>ponudbi</w:t>
      </w:r>
      <w:r w:rsidRPr="00496805">
        <w:rPr>
          <w:rFonts w:ascii="Tahoma" w:hAnsi="Tahoma" w:cs="Tahoma"/>
        </w:rPr>
        <w:t>,</w:t>
      </w:r>
    </w:p>
    <w:p w14:paraId="19087DCE" w14:textId="1C52BDB6" w:rsidR="005A2552" w:rsidRDefault="00007CBD" w:rsidP="00AF60DD">
      <w:pPr>
        <w:pStyle w:val="Odstavekseznama"/>
        <w:keepNext/>
        <w:keepLines/>
        <w:numPr>
          <w:ilvl w:val="0"/>
          <w:numId w:val="7"/>
        </w:numPr>
        <w:jc w:val="both"/>
        <w:rPr>
          <w:rFonts w:ascii="Tahoma" w:hAnsi="Tahoma" w:cs="Tahoma"/>
        </w:rPr>
      </w:pPr>
      <w:r>
        <w:rPr>
          <w:rFonts w:ascii="Tahoma" w:hAnsi="Tahoma" w:cs="Tahoma"/>
        </w:rPr>
        <w:t>i</w:t>
      </w:r>
      <w:r w:rsidR="005A2552" w:rsidRPr="00496805">
        <w:rPr>
          <w:rFonts w:ascii="Tahoma" w:hAnsi="Tahoma" w:cs="Tahoma"/>
        </w:rPr>
        <w:t xml:space="preserve">zpolnjena Priloga </w:t>
      </w:r>
      <w:r w:rsidR="00AC0F57">
        <w:rPr>
          <w:rFonts w:ascii="Tahoma" w:hAnsi="Tahoma" w:cs="Tahoma"/>
        </w:rPr>
        <w:t>5 EKONOMSKI IN FINANČNI POLOŽAJ,</w:t>
      </w:r>
      <w:r w:rsidR="00E019CF">
        <w:rPr>
          <w:rFonts w:ascii="Tahoma" w:hAnsi="Tahoma" w:cs="Tahoma"/>
        </w:rPr>
        <w:t xml:space="preserve"> ločeno za vsakega sodelujočega gospodarskega subjekta v ponudbi</w:t>
      </w:r>
      <w:r w:rsidR="0077231D">
        <w:rPr>
          <w:rFonts w:ascii="Tahoma" w:hAnsi="Tahoma" w:cs="Tahoma"/>
        </w:rPr>
        <w:t>,</w:t>
      </w:r>
    </w:p>
    <w:p w14:paraId="07A63B93" w14:textId="1DD3C043" w:rsidR="00E019CF" w:rsidRPr="00E019CF" w:rsidRDefault="00007CBD" w:rsidP="002B16D4">
      <w:pPr>
        <w:pStyle w:val="Odstavekseznama"/>
        <w:keepNext/>
        <w:keepLines/>
        <w:numPr>
          <w:ilvl w:val="0"/>
          <w:numId w:val="7"/>
        </w:numPr>
        <w:jc w:val="both"/>
        <w:rPr>
          <w:rFonts w:ascii="Tahoma" w:hAnsi="Tahoma" w:cs="Tahoma"/>
        </w:rPr>
      </w:pPr>
      <w:r w:rsidRPr="00E019CF">
        <w:rPr>
          <w:rFonts w:ascii="Tahoma" w:hAnsi="Tahoma" w:cs="Tahoma"/>
        </w:rPr>
        <w:t xml:space="preserve">kopija </w:t>
      </w:r>
      <w:r w:rsidR="00E019CF" w:rsidRPr="00E019CF">
        <w:rPr>
          <w:rFonts w:ascii="Tahoma" w:hAnsi="Tahoma" w:cs="Tahoma"/>
        </w:rPr>
        <w:t>S.BON-1 ali S.BON-1/P ali eS.BON,</w:t>
      </w:r>
      <w:r w:rsidR="00E019CF" w:rsidRPr="00E019CF">
        <w:rPr>
          <w:rFonts w:ascii="Tahoma" w:hAnsi="Tahoma" w:cs="Tahoma"/>
          <w:iCs/>
        </w:rPr>
        <w:t xml:space="preserve"> ki ne sme biti starejši od 30 dni od datuma določenega za oddajo ponudb (</w:t>
      </w:r>
      <w:r w:rsidR="00E019CF">
        <w:rPr>
          <w:rFonts w:ascii="Tahoma" w:hAnsi="Tahoma" w:cs="Tahoma"/>
          <w:iCs/>
        </w:rPr>
        <w:t>n</w:t>
      </w:r>
      <w:r w:rsidR="00E019CF" w:rsidRPr="00E019CF">
        <w:rPr>
          <w:rFonts w:ascii="Tahoma" w:hAnsi="Tahoma" w:cs="Tahoma"/>
          <w:iCs/>
        </w:rPr>
        <w:t>avedeno določilo pomeni, da mora biti dokument pripravljen</w:t>
      </w:r>
      <w:r w:rsidR="00B15ED7">
        <w:rPr>
          <w:rFonts w:ascii="Tahoma" w:hAnsi="Tahoma" w:cs="Tahoma"/>
          <w:iCs/>
        </w:rPr>
        <w:t xml:space="preserve"> in izdan</w:t>
      </w:r>
      <w:r w:rsidR="00E019CF" w:rsidRPr="00E019CF">
        <w:rPr>
          <w:rFonts w:ascii="Tahoma" w:hAnsi="Tahoma" w:cs="Tahoma"/>
          <w:iCs/>
        </w:rPr>
        <w:t xml:space="preserve"> v 30 dneh pred </w:t>
      </w:r>
      <w:r w:rsidR="00E019CF">
        <w:rPr>
          <w:rFonts w:ascii="Tahoma" w:hAnsi="Tahoma" w:cs="Tahoma"/>
          <w:iCs/>
        </w:rPr>
        <w:t xml:space="preserve">datum, določenim </w:t>
      </w:r>
      <w:r w:rsidR="00E019CF" w:rsidRPr="00E019CF">
        <w:rPr>
          <w:rFonts w:ascii="Tahoma" w:hAnsi="Tahoma" w:cs="Tahoma"/>
          <w:iCs/>
        </w:rPr>
        <w:t>za predložitev ponudb)</w:t>
      </w:r>
      <w:r w:rsidR="0077231D">
        <w:rPr>
          <w:rFonts w:ascii="Tahoma" w:hAnsi="Tahoma" w:cs="Tahoma"/>
          <w:iCs/>
        </w:rPr>
        <w:t xml:space="preserve">, </w:t>
      </w:r>
      <w:r w:rsidR="0077231D">
        <w:rPr>
          <w:rFonts w:ascii="Tahoma" w:hAnsi="Tahoma" w:cs="Tahoma"/>
        </w:rPr>
        <w:t>za vsakega sodelujočega gospodarskega subjekta v ponudbi</w:t>
      </w:r>
      <w:r w:rsidR="00E019CF" w:rsidRPr="00E019CF">
        <w:rPr>
          <w:rFonts w:ascii="Tahoma" w:hAnsi="Tahoma" w:cs="Tahoma"/>
          <w:iCs/>
        </w:rPr>
        <w:t>,</w:t>
      </w:r>
    </w:p>
    <w:p w14:paraId="464AF77D" w14:textId="27475C9F" w:rsidR="00AC0F57" w:rsidRPr="00E019CF" w:rsidRDefault="00AC0F57" w:rsidP="002B16D4">
      <w:pPr>
        <w:pStyle w:val="Odstavekseznama"/>
        <w:keepNext/>
        <w:keepLines/>
        <w:numPr>
          <w:ilvl w:val="0"/>
          <w:numId w:val="7"/>
        </w:numPr>
        <w:jc w:val="both"/>
        <w:rPr>
          <w:rFonts w:ascii="Tahoma" w:hAnsi="Tahoma" w:cs="Tahoma"/>
        </w:rPr>
      </w:pPr>
      <w:r w:rsidRPr="00E019CF">
        <w:rPr>
          <w:rFonts w:ascii="Tahoma" w:hAnsi="Tahoma" w:cs="Tahoma"/>
        </w:rPr>
        <w:t>računovodski izkaz celotnega prometa podjetja, za zahtevano obdobje, z upoštevanjem datuma</w:t>
      </w:r>
      <w:r w:rsidRPr="00E019CF">
        <w:rPr>
          <w:rFonts w:ascii="Tahoma" w:hAnsi="Tahoma" w:cs="Tahoma"/>
        </w:rPr>
        <w:br/>
        <w:t xml:space="preserve">ustanovitve podjetja ali začetka poslovanja </w:t>
      </w:r>
      <w:r w:rsidR="00EA6F63">
        <w:rPr>
          <w:rFonts w:ascii="Tahoma" w:hAnsi="Tahoma" w:cs="Tahoma"/>
        </w:rPr>
        <w:t>ponudnika</w:t>
      </w:r>
      <w:r w:rsidR="0077231D">
        <w:rPr>
          <w:rFonts w:ascii="Tahoma" w:hAnsi="Tahoma" w:cs="Tahoma"/>
        </w:rPr>
        <w:t xml:space="preserve"> </w:t>
      </w:r>
      <w:r w:rsidR="0077231D" w:rsidRPr="004969B5">
        <w:rPr>
          <w:rFonts w:ascii="Tahoma" w:hAnsi="Tahoma" w:cs="Tahoma"/>
        </w:rPr>
        <w:t>oziroma vodilnega partnerja v primer skupne ponudbe</w:t>
      </w:r>
      <w:r w:rsidRPr="00E019CF">
        <w:rPr>
          <w:rFonts w:ascii="Tahoma" w:hAnsi="Tahoma" w:cs="Tahoma"/>
        </w:rPr>
        <w:t>.</w:t>
      </w:r>
    </w:p>
    <w:p w14:paraId="44F688D9" w14:textId="7548E8A0" w:rsidR="00B0311B" w:rsidRDefault="00B0311B" w:rsidP="00AF60DD">
      <w:pPr>
        <w:keepNext/>
        <w:keepLines/>
        <w:jc w:val="both"/>
        <w:rPr>
          <w:rFonts w:ascii="Tahoma" w:hAnsi="Tahoma" w:cs="Tahoma"/>
        </w:rPr>
      </w:pPr>
    </w:p>
    <w:p w14:paraId="256643C3" w14:textId="77777777" w:rsidR="00B6464B" w:rsidRPr="00112425" w:rsidRDefault="00B6464B" w:rsidP="00AF60DD">
      <w:pPr>
        <w:keepNext/>
        <w:keepLines/>
        <w:numPr>
          <w:ilvl w:val="2"/>
          <w:numId w:val="2"/>
        </w:numPr>
        <w:jc w:val="both"/>
        <w:rPr>
          <w:rFonts w:ascii="Tahoma" w:hAnsi="Tahoma" w:cs="Tahoma"/>
        </w:rPr>
      </w:pPr>
      <w:r w:rsidRPr="00112425">
        <w:rPr>
          <w:rFonts w:ascii="Tahoma" w:hAnsi="Tahoma" w:cs="Tahoma"/>
        </w:rPr>
        <w:t xml:space="preserve">Tehnična in strokovna sposobnost </w:t>
      </w:r>
    </w:p>
    <w:p w14:paraId="36CF599D" w14:textId="434A4C37" w:rsidR="00CA5490" w:rsidRPr="005A2552" w:rsidRDefault="00CA5490" w:rsidP="00AF60DD">
      <w:pPr>
        <w:keepNext/>
        <w:keepLines/>
        <w:jc w:val="both"/>
        <w:rPr>
          <w:rFonts w:ascii="Tahoma" w:eastAsia="Calibri" w:hAnsi="Tahoma" w:cs="Tahoma"/>
          <w:bCs/>
          <w:i/>
        </w:rPr>
      </w:pPr>
    </w:p>
    <w:p w14:paraId="4BADA3AB" w14:textId="77777777" w:rsidR="00EB4E0A" w:rsidRPr="005A2552" w:rsidRDefault="00EB4E0A" w:rsidP="00AF60DD">
      <w:pPr>
        <w:keepNext/>
        <w:keepLines/>
        <w:jc w:val="both"/>
        <w:rPr>
          <w:rFonts w:ascii="Tahoma" w:eastAsia="Calibri" w:hAnsi="Tahoma" w:cs="Tahoma"/>
          <w:bCs/>
          <w:i/>
        </w:rPr>
      </w:pPr>
      <w:r w:rsidRPr="005A2552">
        <w:rPr>
          <w:rFonts w:ascii="Tahoma" w:eastAsia="Calibri" w:hAnsi="Tahoma" w:cs="Tahoma"/>
          <w:bCs/>
          <w:i/>
        </w:rPr>
        <w:t>Naročnik je upravičen opraviti p</w:t>
      </w:r>
      <w:r w:rsidR="00ED58BA" w:rsidRPr="005A2552">
        <w:rPr>
          <w:rFonts w:ascii="Tahoma" w:eastAsia="Calibri" w:hAnsi="Tahoma" w:cs="Tahoma"/>
          <w:bCs/>
          <w:i/>
        </w:rPr>
        <w:t>oizvedbe o navedenih referencah</w:t>
      </w:r>
      <w:r w:rsidRPr="005A2552">
        <w:rPr>
          <w:rFonts w:ascii="Tahoma" w:eastAsia="Calibri" w:hAnsi="Tahoma" w:cs="Tahoma"/>
          <w:bCs/>
          <w:i/>
        </w:rPr>
        <w:t>, zato si pridržuje pravico, da ponudnik na podlagi poziva naročnika v zahtevanem roku predloži dodatna dokazila o uspešni izvedbi navedenih referenčnih del. Če navedene reference ne izkazujejo resničnega stanja jih naročnik ne bo upošteval.</w:t>
      </w:r>
    </w:p>
    <w:p w14:paraId="5F6CA379" w14:textId="77777777" w:rsidR="00EB4E0A" w:rsidRPr="005A2552" w:rsidRDefault="00EB4E0A" w:rsidP="00AF60DD">
      <w:pPr>
        <w:keepNext/>
        <w:keepLines/>
        <w:jc w:val="both"/>
        <w:rPr>
          <w:rFonts w:ascii="Tahoma" w:hAnsi="Tahoma" w:cs="Tahoma"/>
        </w:rPr>
      </w:pPr>
    </w:p>
    <w:p w14:paraId="65C83651" w14:textId="77777777" w:rsidR="002A4ECB" w:rsidRPr="005A2552" w:rsidRDefault="002A4ECB" w:rsidP="00AF60DD">
      <w:pPr>
        <w:keepNext/>
        <w:keepLines/>
        <w:jc w:val="both"/>
        <w:rPr>
          <w:rFonts w:ascii="Tahoma" w:eastAsia="Calibri" w:hAnsi="Tahoma" w:cs="Tahoma"/>
          <w:bCs/>
          <w:i/>
        </w:rPr>
      </w:pPr>
      <w:r w:rsidRPr="005A2552">
        <w:rPr>
          <w:rFonts w:ascii="Tahoma" w:eastAsia="Calibri" w:hAnsi="Tahoma" w:cs="Tahoma"/>
          <w:bCs/>
          <w:i/>
        </w:rPr>
        <w:t xml:space="preserve">Referenčna potrdila (reference) lahko potrdi izključno končni naročnik/investitor/plačnik referenčnega posla. </w:t>
      </w:r>
    </w:p>
    <w:p w14:paraId="4CD8A7B4" w14:textId="77777777" w:rsidR="00EB4E0A" w:rsidRPr="00112425" w:rsidRDefault="00EB4E0A" w:rsidP="00AF60DD">
      <w:pPr>
        <w:keepNext/>
        <w:keepLines/>
        <w:jc w:val="both"/>
        <w:rPr>
          <w:rFonts w:ascii="Tahoma" w:eastAsia="Calibri" w:hAnsi="Tahoma" w:cs="Tahoma"/>
          <w:bCs/>
          <w:i/>
          <w:sz w:val="18"/>
        </w:rPr>
      </w:pPr>
    </w:p>
    <w:p w14:paraId="2EA67BE9" w14:textId="0AA395FB" w:rsidR="00B6464B" w:rsidRPr="00112425" w:rsidRDefault="00B6464B" w:rsidP="00AF60DD">
      <w:pPr>
        <w:keepNext/>
        <w:keepLines/>
        <w:numPr>
          <w:ilvl w:val="3"/>
          <w:numId w:val="2"/>
        </w:numPr>
        <w:jc w:val="both"/>
        <w:rPr>
          <w:rFonts w:ascii="Tahoma" w:hAnsi="Tahoma" w:cs="Tahoma"/>
        </w:rPr>
      </w:pPr>
      <w:r w:rsidRPr="00112425">
        <w:rPr>
          <w:rFonts w:ascii="Tahoma" w:hAnsi="Tahoma" w:cs="Tahoma"/>
        </w:rPr>
        <w:t>Te</w:t>
      </w:r>
      <w:r w:rsidR="00D73CCB" w:rsidRPr="00112425">
        <w:rPr>
          <w:rFonts w:ascii="Tahoma" w:hAnsi="Tahoma" w:cs="Tahoma"/>
        </w:rPr>
        <w:t>hnična sposobnost</w:t>
      </w:r>
      <w:r w:rsidR="00CA5490" w:rsidRPr="00112425">
        <w:rPr>
          <w:rFonts w:ascii="Tahoma" w:hAnsi="Tahoma" w:cs="Tahoma"/>
        </w:rPr>
        <w:t xml:space="preserve"> </w:t>
      </w:r>
      <w:r w:rsidR="0070203D" w:rsidRPr="00112425">
        <w:rPr>
          <w:rFonts w:ascii="Tahoma" w:hAnsi="Tahoma" w:cs="Tahoma"/>
        </w:rPr>
        <w:t xml:space="preserve">– </w:t>
      </w:r>
      <w:r w:rsidR="009740B6">
        <w:rPr>
          <w:rFonts w:ascii="Tahoma" w:hAnsi="Tahoma" w:cs="Tahoma"/>
        </w:rPr>
        <w:t>ponudnik</w:t>
      </w:r>
      <w:r w:rsidR="0070203D" w:rsidRPr="00112425">
        <w:rPr>
          <w:rFonts w:ascii="Tahoma" w:hAnsi="Tahoma" w:cs="Tahoma"/>
        </w:rPr>
        <w:t xml:space="preserve"> </w:t>
      </w:r>
    </w:p>
    <w:p w14:paraId="43EC531D" w14:textId="77777777" w:rsidR="00B6464B" w:rsidRPr="00112425" w:rsidRDefault="00B6464B" w:rsidP="00AF60DD">
      <w:pPr>
        <w:keepNext/>
        <w:keepLines/>
        <w:jc w:val="both"/>
        <w:rPr>
          <w:rFonts w:ascii="Tahoma" w:hAnsi="Tahoma" w:cs="Tahoma"/>
          <w:b/>
        </w:rPr>
      </w:pPr>
    </w:p>
    <w:p w14:paraId="5C3D6596" w14:textId="13B18026" w:rsidR="00B6464B" w:rsidRDefault="009740B6" w:rsidP="00AF60DD">
      <w:pPr>
        <w:keepNext/>
        <w:keepLines/>
        <w:jc w:val="both"/>
        <w:rPr>
          <w:rFonts w:ascii="Tahoma" w:hAnsi="Tahoma" w:cs="Tahoma"/>
          <w:bCs/>
        </w:rPr>
      </w:pPr>
      <w:r>
        <w:rPr>
          <w:rFonts w:ascii="Tahoma" w:hAnsi="Tahoma" w:cs="Tahoma"/>
        </w:rPr>
        <w:t xml:space="preserve">Ponudnik </w:t>
      </w:r>
      <w:r w:rsidR="00B6464B" w:rsidRPr="00112425">
        <w:rPr>
          <w:rFonts w:ascii="Tahoma" w:hAnsi="Tahoma" w:cs="Tahoma"/>
          <w:bCs/>
        </w:rPr>
        <w:t>mora razpolagati z vsemi tehničnimi sredstvi in opremo,</w:t>
      </w:r>
      <w:r w:rsidR="00B6464B" w:rsidRPr="00112425">
        <w:rPr>
          <w:rFonts w:ascii="Tahoma" w:hAnsi="Tahoma" w:cs="Tahoma"/>
        </w:rPr>
        <w:t xml:space="preserve"> ter </w:t>
      </w:r>
      <w:r w:rsidR="00B6464B" w:rsidRPr="00112425">
        <w:rPr>
          <w:rFonts w:ascii="Tahoma" w:hAnsi="Tahoma" w:cs="Tahoma"/>
          <w:bCs/>
        </w:rPr>
        <w:t xml:space="preserve">mora zagotoviti ustrezne tehnične zmogljivosti za kvalitetno izvedbo celotnega naročila v predvidenem roku, skladno z zahtevami iz razpisne dokumentacije, pravili stroke ter določili predpisov in standardov s področja predmeta naročila. </w:t>
      </w:r>
    </w:p>
    <w:p w14:paraId="5271056D" w14:textId="2C3E2CA7" w:rsidR="0070203D" w:rsidRPr="00112425" w:rsidRDefault="0070203D" w:rsidP="00AF60DD">
      <w:pPr>
        <w:keepNext/>
        <w:keepLines/>
        <w:jc w:val="both"/>
        <w:rPr>
          <w:rFonts w:ascii="Tahoma" w:hAnsi="Tahoma" w:cs="Tahoma"/>
        </w:rPr>
      </w:pPr>
    </w:p>
    <w:p w14:paraId="54EA0B86" w14:textId="2A92D515" w:rsidR="0070203D" w:rsidRPr="00F937A4" w:rsidRDefault="009740B6" w:rsidP="00AF60DD">
      <w:pPr>
        <w:keepNext/>
        <w:keepLines/>
        <w:autoSpaceDE w:val="0"/>
        <w:autoSpaceDN w:val="0"/>
        <w:adjustRightInd w:val="0"/>
        <w:jc w:val="both"/>
        <w:rPr>
          <w:rFonts w:ascii="Tahoma" w:hAnsi="Tahoma" w:cs="Tahoma"/>
        </w:rPr>
      </w:pPr>
      <w:r w:rsidRPr="00F937A4">
        <w:rPr>
          <w:rFonts w:ascii="Tahoma" w:hAnsi="Tahoma" w:cs="Tahoma"/>
        </w:rPr>
        <w:t xml:space="preserve">Ponudnik </w:t>
      </w:r>
      <w:r w:rsidR="0070203D" w:rsidRPr="00F937A4">
        <w:rPr>
          <w:rFonts w:ascii="Tahoma" w:hAnsi="Tahoma" w:cs="Tahoma"/>
        </w:rPr>
        <w:t xml:space="preserve">mora izkazati, da je v obdobju </w:t>
      </w:r>
      <w:r w:rsidRPr="00F937A4">
        <w:rPr>
          <w:rFonts w:ascii="Tahoma" w:hAnsi="Tahoma" w:cs="Tahoma"/>
        </w:rPr>
        <w:t>zadnjih petih (5) let</w:t>
      </w:r>
      <w:r w:rsidR="0070203D" w:rsidRPr="00F937A4">
        <w:rPr>
          <w:rFonts w:ascii="Tahoma" w:hAnsi="Tahoma" w:cs="Tahoma"/>
        </w:rPr>
        <w:t xml:space="preserve"> </w:t>
      </w:r>
      <w:r w:rsidR="00882B2D" w:rsidRPr="00F937A4">
        <w:rPr>
          <w:rFonts w:ascii="Tahoma" w:hAnsi="Tahoma" w:cs="Tahoma"/>
        </w:rPr>
        <w:t>šteto od</w:t>
      </w:r>
      <w:r w:rsidR="0070203D" w:rsidRPr="00F937A4">
        <w:rPr>
          <w:rFonts w:ascii="Tahoma" w:hAnsi="Tahoma" w:cs="Tahoma"/>
        </w:rPr>
        <w:t xml:space="preserve"> roka za predložitev </w:t>
      </w:r>
      <w:r w:rsidRPr="00F937A4">
        <w:rPr>
          <w:rFonts w:ascii="Tahoma" w:hAnsi="Tahoma" w:cs="Tahoma"/>
        </w:rPr>
        <w:t>ponudb</w:t>
      </w:r>
      <w:r w:rsidR="0070203D" w:rsidRPr="00F937A4">
        <w:rPr>
          <w:rFonts w:ascii="Tahoma" w:hAnsi="Tahoma" w:cs="Tahoma"/>
        </w:rPr>
        <w:t>, kvalitetno, strokovno in v skladu s pogodbenimi določili uspešno izvedel in zaključil izvedbo sledečih del</w:t>
      </w:r>
      <w:r w:rsidR="00F937A4">
        <w:rPr>
          <w:rFonts w:ascii="Tahoma" w:hAnsi="Tahoma" w:cs="Tahoma"/>
        </w:rPr>
        <w:t>/storitev</w:t>
      </w:r>
      <w:r w:rsidR="0070203D" w:rsidRPr="00F937A4">
        <w:rPr>
          <w:rFonts w:ascii="Tahoma" w:hAnsi="Tahoma" w:cs="Tahoma"/>
        </w:rPr>
        <w:t>:</w:t>
      </w:r>
    </w:p>
    <w:p w14:paraId="4EF7552D" w14:textId="006E4C65" w:rsidR="002A3D50" w:rsidRPr="002A3D50" w:rsidRDefault="002A3D50" w:rsidP="00AF60DD">
      <w:pPr>
        <w:pStyle w:val="Odstavekseznama"/>
        <w:keepNext/>
        <w:keepLines/>
        <w:numPr>
          <w:ilvl w:val="0"/>
          <w:numId w:val="43"/>
        </w:numPr>
        <w:autoSpaceDE w:val="0"/>
        <w:autoSpaceDN w:val="0"/>
        <w:adjustRightInd w:val="0"/>
        <w:jc w:val="both"/>
        <w:rPr>
          <w:rFonts w:ascii="Tahoma" w:hAnsi="Tahoma" w:cs="Tahoma"/>
        </w:rPr>
      </w:pPr>
      <w:r w:rsidRPr="002A3D50">
        <w:rPr>
          <w:rFonts w:ascii="Tahoma" w:hAnsi="Tahoma" w:cs="Tahoma"/>
        </w:rPr>
        <w:t>najmanj 2</w:t>
      </w:r>
      <w:r w:rsidR="00F937A4">
        <w:rPr>
          <w:rFonts w:ascii="Tahoma" w:hAnsi="Tahoma" w:cs="Tahoma"/>
        </w:rPr>
        <w:t xml:space="preserve"> referenci</w:t>
      </w:r>
      <w:r w:rsidRPr="002A3D50">
        <w:rPr>
          <w:rFonts w:ascii="Tahoma" w:hAnsi="Tahoma" w:cs="Tahoma"/>
        </w:rPr>
        <w:t xml:space="preserve"> strokovnega nadzora in svetovanja nad gradnjo ceste z javno infrastrukturo, vsaka v višini investicije najmanj 15.000.000,00 EUR brez DDV pri čemer je vsaj 1</w:t>
      </w:r>
      <w:r w:rsidR="00F937A4">
        <w:rPr>
          <w:rFonts w:ascii="Tahoma" w:hAnsi="Tahoma" w:cs="Tahoma"/>
        </w:rPr>
        <w:t xml:space="preserve"> (ena) referenca </w:t>
      </w:r>
      <w:r w:rsidRPr="002A3D50">
        <w:rPr>
          <w:rFonts w:ascii="Tahoma" w:hAnsi="Tahoma" w:cs="Tahoma"/>
        </w:rPr>
        <w:t xml:space="preserve"> vključevala globoko temeljenje in</w:t>
      </w:r>
    </w:p>
    <w:p w14:paraId="018B8721" w14:textId="0F3686F6" w:rsidR="002A3D50" w:rsidRPr="002A3D50" w:rsidRDefault="002A3D50" w:rsidP="00AF60DD">
      <w:pPr>
        <w:pStyle w:val="Odstavekseznama"/>
        <w:keepNext/>
        <w:keepLines/>
        <w:numPr>
          <w:ilvl w:val="0"/>
          <w:numId w:val="43"/>
        </w:numPr>
        <w:autoSpaceDE w:val="0"/>
        <w:autoSpaceDN w:val="0"/>
        <w:adjustRightInd w:val="0"/>
        <w:jc w:val="both"/>
        <w:rPr>
          <w:rFonts w:ascii="Tahoma" w:hAnsi="Tahoma" w:cs="Tahoma"/>
        </w:rPr>
      </w:pPr>
      <w:r w:rsidRPr="002A3D50">
        <w:rPr>
          <w:rFonts w:ascii="Tahoma" w:hAnsi="Tahoma" w:cs="Tahoma"/>
        </w:rPr>
        <w:t xml:space="preserve">najmanj 1 </w:t>
      </w:r>
      <w:r w:rsidR="00F937A4">
        <w:rPr>
          <w:rFonts w:ascii="Tahoma" w:hAnsi="Tahoma" w:cs="Tahoma"/>
        </w:rPr>
        <w:t>referenco</w:t>
      </w:r>
      <w:r w:rsidRPr="002A3D50">
        <w:rPr>
          <w:rFonts w:ascii="Tahoma" w:hAnsi="Tahoma" w:cs="Tahoma"/>
        </w:rPr>
        <w:t xml:space="preserve"> strokovnega nadzora nad gradnjo AB mostu za cestni promet na pilotih in</w:t>
      </w:r>
    </w:p>
    <w:p w14:paraId="60CBA00E" w14:textId="23FCC3A2" w:rsidR="002A3D50" w:rsidRPr="00CD32D2" w:rsidRDefault="002A3D50" w:rsidP="00AF60DD">
      <w:pPr>
        <w:pStyle w:val="Odstavekseznama"/>
        <w:keepNext/>
        <w:keepLines/>
        <w:numPr>
          <w:ilvl w:val="0"/>
          <w:numId w:val="43"/>
        </w:numPr>
        <w:autoSpaceDE w:val="0"/>
        <w:autoSpaceDN w:val="0"/>
        <w:adjustRightInd w:val="0"/>
        <w:jc w:val="both"/>
        <w:rPr>
          <w:rFonts w:ascii="Tahoma" w:hAnsi="Tahoma" w:cs="Tahoma"/>
        </w:rPr>
      </w:pPr>
      <w:r w:rsidRPr="00CD32D2">
        <w:rPr>
          <w:rFonts w:ascii="Tahoma" w:hAnsi="Tahoma" w:cs="Tahoma"/>
        </w:rPr>
        <w:t xml:space="preserve">najmanj 1 </w:t>
      </w:r>
      <w:r w:rsidR="00F937A4" w:rsidRPr="00CD32D2">
        <w:rPr>
          <w:rFonts w:ascii="Tahoma" w:hAnsi="Tahoma" w:cs="Tahoma"/>
        </w:rPr>
        <w:t>referenco</w:t>
      </w:r>
      <w:r w:rsidR="006B12DF">
        <w:rPr>
          <w:rFonts w:ascii="Tahoma" w:hAnsi="Tahoma" w:cs="Tahoma"/>
        </w:rPr>
        <w:t xml:space="preserve"> strokovnega nadzora nad </w:t>
      </w:r>
      <w:r w:rsidRPr="00CD32D2">
        <w:rPr>
          <w:rFonts w:ascii="Tahoma" w:hAnsi="Tahoma" w:cs="Tahoma"/>
        </w:rPr>
        <w:t>gradnjo</w:t>
      </w:r>
      <w:r w:rsidR="006B12DF">
        <w:rPr>
          <w:rFonts w:ascii="Tahoma" w:hAnsi="Tahoma" w:cs="Tahoma"/>
        </w:rPr>
        <w:t>/obnovo</w:t>
      </w:r>
      <w:r w:rsidRPr="00CD32D2">
        <w:rPr>
          <w:rFonts w:ascii="Tahoma" w:hAnsi="Tahoma" w:cs="Tahoma"/>
        </w:rPr>
        <w:t xml:space="preserve"> </w:t>
      </w:r>
      <w:r w:rsidR="004969B5" w:rsidRPr="00CD32D2">
        <w:rPr>
          <w:rFonts w:ascii="Tahoma" w:hAnsi="Tahoma" w:cs="Tahoma"/>
        </w:rPr>
        <w:t xml:space="preserve">javnega </w:t>
      </w:r>
      <w:r w:rsidRPr="00CD32D2">
        <w:rPr>
          <w:rFonts w:ascii="Tahoma" w:hAnsi="Tahoma" w:cs="Tahoma"/>
        </w:rPr>
        <w:t>vodovoda</w:t>
      </w:r>
      <w:r w:rsidR="004969B5" w:rsidRPr="00CD32D2">
        <w:rPr>
          <w:rFonts w:ascii="Tahoma" w:hAnsi="Tahoma" w:cs="Tahoma"/>
        </w:rPr>
        <w:t xml:space="preserve"> iz nodularne litine</w:t>
      </w:r>
      <w:r w:rsidRPr="00CD32D2">
        <w:rPr>
          <w:rFonts w:ascii="Tahoma" w:hAnsi="Tahoma" w:cs="Tahoma"/>
        </w:rPr>
        <w:t xml:space="preserve"> v dolžini najmanj  3 km</w:t>
      </w:r>
      <w:r w:rsidR="004969B5" w:rsidRPr="00CD32D2">
        <w:rPr>
          <w:rFonts w:ascii="Tahoma" w:hAnsi="Tahoma" w:cs="Tahoma"/>
        </w:rPr>
        <w:t>,</w:t>
      </w:r>
    </w:p>
    <w:p w14:paraId="7EC81339" w14:textId="6D452F67" w:rsidR="002A3D50" w:rsidRPr="002A3D50" w:rsidRDefault="002A3D50" w:rsidP="00AF60DD">
      <w:pPr>
        <w:pStyle w:val="Odstavekseznama"/>
        <w:keepNext/>
        <w:keepLines/>
        <w:numPr>
          <w:ilvl w:val="0"/>
          <w:numId w:val="43"/>
        </w:numPr>
        <w:autoSpaceDE w:val="0"/>
        <w:autoSpaceDN w:val="0"/>
        <w:adjustRightInd w:val="0"/>
        <w:jc w:val="both"/>
        <w:rPr>
          <w:rFonts w:ascii="Tahoma" w:hAnsi="Tahoma" w:cs="Tahoma"/>
        </w:rPr>
      </w:pPr>
      <w:r w:rsidRPr="002A3D50">
        <w:rPr>
          <w:rFonts w:ascii="Tahoma" w:hAnsi="Tahoma" w:cs="Tahoma"/>
        </w:rPr>
        <w:lastRenderedPageBreak/>
        <w:t xml:space="preserve">najmanj 1 </w:t>
      </w:r>
      <w:r w:rsidR="00F937A4">
        <w:rPr>
          <w:rFonts w:ascii="Tahoma" w:hAnsi="Tahoma" w:cs="Tahoma"/>
        </w:rPr>
        <w:t>referenco</w:t>
      </w:r>
      <w:r w:rsidRPr="002A3D50">
        <w:rPr>
          <w:rFonts w:ascii="Tahoma" w:hAnsi="Tahoma" w:cs="Tahoma"/>
        </w:rPr>
        <w:t xml:space="preserve"> strokovnega nadzora nad gradnjo vakumske kanalizacije v dolžini najmanj 3 km z najmanj 130 vakuumski priključnimi jaški in</w:t>
      </w:r>
    </w:p>
    <w:p w14:paraId="1188D5CF" w14:textId="1B851045" w:rsidR="002A3D50" w:rsidRPr="002A3D50" w:rsidRDefault="002A3D50" w:rsidP="00AF60DD">
      <w:pPr>
        <w:pStyle w:val="Odstavekseznama"/>
        <w:keepNext/>
        <w:keepLines/>
        <w:numPr>
          <w:ilvl w:val="0"/>
          <w:numId w:val="43"/>
        </w:numPr>
        <w:autoSpaceDE w:val="0"/>
        <w:autoSpaceDN w:val="0"/>
        <w:adjustRightInd w:val="0"/>
        <w:jc w:val="both"/>
        <w:rPr>
          <w:rFonts w:ascii="Tahoma" w:hAnsi="Tahoma" w:cs="Tahoma"/>
        </w:rPr>
      </w:pPr>
      <w:r w:rsidRPr="002A3D50">
        <w:rPr>
          <w:rFonts w:ascii="Tahoma" w:hAnsi="Tahoma" w:cs="Tahoma"/>
        </w:rPr>
        <w:t xml:space="preserve">najmanj 1 </w:t>
      </w:r>
      <w:r w:rsidR="00F937A4">
        <w:rPr>
          <w:rFonts w:ascii="Tahoma" w:hAnsi="Tahoma" w:cs="Tahoma"/>
        </w:rPr>
        <w:t>referenca</w:t>
      </w:r>
      <w:r w:rsidRPr="002A3D50">
        <w:rPr>
          <w:rFonts w:ascii="Tahoma" w:hAnsi="Tahoma" w:cs="Tahoma"/>
        </w:rPr>
        <w:t xml:space="preserve"> strokovnega nadzora ureditve betonskih korit za odvajanje vode v dolžini najmanj 1.000 m</w:t>
      </w:r>
      <w:r w:rsidR="00F937A4">
        <w:rPr>
          <w:rFonts w:ascii="Tahoma" w:hAnsi="Tahoma" w:cs="Tahoma"/>
        </w:rPr>
        <w:t>.</w:t>
      </w:r>
    </w:p>
    <w:p w14:paraId="0826CCA2" w14:textId="77777777" w:rsidR="00135152" w:rsidRPr="003A5F18" w:rsidRDefault="00135152" w:rsidP="00AF60DD">
      <w:pPr>
        <w:keepNext/>
        <w:keepLines/>
        <w:autoSpaceDE w:val="0"/>
        <w:autoSpaceDN w:val="0"/>
        <w:adjustRightInd w:val="0"/>
        <w:jc w:val="both"/>
        <w:rPr>
          <w:rFonts w:ascii="Tahoma" w:hAnsi="Tahoma" w:cs="Tahoma"/>
          <w:bCs/>
        </w:rPr>
      </w:pPr>
    </w:p>
    <w:p w14:paraId="53851BCC" w14:textId="77777777" w:rsidR="00EB4E0A" w:rsidRPr="00112425" w:rsidRDefault="0070203D" w:rsidP="00AF60DD">
      <w:pPr>
        <w:keepNext/>
        <w:keepLines/>
        <w:spacing w:line="252" w:lineRule="auto"/>
        <w:contextualSpacing/>
        <w:jc w:val="both"/>
        <w:rPr>
          <w:rFonts w:ascii="Tahoma" w:hAnsi="Tahoma" w:cs="Tahoma"/>
          <w:color w:val="FF0000"/>
        </w:rPr>
      </w:pPr>
      <w:r w:rsidRPr="00112425">
        <w:rPr>
          <w:rFonts w:ascii="Tahoma" w:hAnsi="Tahoma" w:cs="Tahoma"/>
        </w:rPr>
        <w:t>Kot zaključek del se šteje datum uspešne primopredaje celotnega referenčnega objekta.</w:t>
      </w:r>
      <w:r w:rsidR="00EB4E0A" w:rsidRPr="00112425">
        <w:rPr>
          <w:rFonts w:ascii="Tahoma" w:hAnsi="Tahoma" w:cs="Tahoma"/>
        </w:rPr>
        <w:t xml:space="preserve"> Naročnik bo štel eno pogodbo za eno referenco.</w:t>
      </w:r>
    </w:p>
    <w:p w14:paraId="34883CBF" w14:textId="77777777" w:rsidR="00AF3EC1" w:rsidRPr="00112425" w:rsidRDefault="00AF3EC1" w:rsidP="00AF60DD">
      <w:pPr>
        <w:keepNext/>
        <w:keepLines/>
        <w:jc w:val="both"/>
        <w:rPr>
          <w:rFonts w:ascii="Tahoma" w:hAnsi="Tahoma" w:cs="Tahoma"/>
          <w:b/>
        </w:rPr>
      </w:pPr>
    </w:p>
    <w:p w14:paraId="698F4AD8" w14:textId="77777777" w:rsidR="008D660E" w:rsidRPr="00112425" w:rsidRDefault="008D660E" w:rsidP="00AF60DD">
      <w:pPr>
        <w:keepNext/>
        <w:keepLines/>
        <w:jc w:val="both"/>
        <w:rPr>
          <w:rFonts w:ascii="Tahoma" w:hAnsi="Tahoma" w:cs="Tahoma"/>
          <w:b/>
        </w:rPr>
      </w:pPr>
      <w:r w:rsidRPr="00112425">
        <w:rPr>
          <w:rFonts w:ascii="Tahoma" w:hAnsi="Tahoma" w:cs="Tahoma"/>
          <w:b/>
        </w:rPr>
        <w:t>DOKAZILA:</w:t>
      </w:r>
    </w:p>
    <w:p w14:paraId="39372A0B" w14:textId="5C307F6B" w:rsidR="00135152" w:rsidRDefault="003549F2" w:rsidP="00AF60DD">
      <w:pPr>
        <w:keepNext/>
        <w:keepLines/>
        <w:jc w:val="both"/>
        <w:rPr>
          <w:rFonts w:ascii="Tahoma" w:hAnsi="Tahoma" w:cs="Tahoma"/>
        </w:rPr>
      </w:pPr>
      <w:r>
        <w:rPr>
          <w:rFonts w:ascii="Tahoma" w:hAnsi="Tahoma" w:cs="Tahoma"/>
        </w:rPr>
        <w:t>P</w:t>
      </w:r>
      <w:r w:rsidRPr="003549F2">
        <w:rPr>
          <w:rFonts w:ascii="Tahoma" w:hAnsi="Tahoma" w:cs="Tahoma"/>
        </w:rPr>
        <w:t>onudnik</w:t>
      </w:r>
      <w:r>
        <w:rPr>
          <w:rFonts w:ascii="Tahoma" w:hAnsi="Tahoma" w:cs="Tahoma"/>
          <w:b/>
        </w:rPr>
        <w:t xml:space="preserve"> </w:t>
      </w:r>
      <w:r w:rsidR="008D660E" w:rsidRPr="00112425">
        <w:rPr>
          <w:rFonts w:ascii="Tahoma" w:hAnsi="Tahoma" w:cs="Tahoma"/>
        </w:rPr>
        <w:t xml:space="preserve">izkaže izpolnjevanje teh pogojev </w:t>
      </w:r>
      <w:r w:rsidR="00135152">
        <w:rPr>
          <w:rFonts w:ascii="Tahoma" w:hAnsi="Tahoma" w:cs="Tahoma"/>
        </w:rPr>
        <w:t>z izpolnjenimi in podpisani naslednjimi prilogami:</w:t>
      </w:r>
      <w:r w:rsidR="008D660E" w:rsidRPr="00112425">
        <w:rPr>
          <w:rFonts w:ascii="Tahoma" w:hAnsi="Tahoma" w:cs="Tahoma"/>
        </w:rPr>
        <w:t xml:space="preserve"> </w:t>
      </w:r>
      <w:r w:rsidR="00135152">
        <w:rPr>
          <w:rFonts w:ascii="Tahoma" w:hAnsi="Tahoma" w:cs="Tahoma"/>
        </w:rPr>
        <w:t xml:space="preserve">        </w:t>
      </w:r>
    </w:p>
    <w:p w14:paraId="1454BF37" w14:textId="1339935B" w:rsidR="008D660E" w:rsidRPr="006A7AB5" w:rsidRDefault="00CE2724" w:rsidP="00AF60DD">
      <w:pPr>
        <w:pStyle w:val="Odstavekseznama"/>
        <w:keepNext/>
        <w:keepLines/>
        <w:numPr>
          <w:ilvl w:val="0"/>
          <w:numId w:val="20"/>
        </w:numPr>
        <w:jc w:val="both"/>
        <w:rPr>
          <w:rFonts w:ascii="Tahoma" w:hAnsi="Tahoma" w:cs="Tahoma"/>
        </w:rPr>
      </w:pPr>
      <w:r w:rsidRPr="00EC7DB9">
        <w:rPr>
          <w:rFonts w:ascii="Tahoma" w:hAnsi="Tahoma" w:cs="Tahoma"/>
        </w:rPr>
        <w:t xml:space="preserve">Priloga </w:t>
      </w:r>
      <w:r w:rsidR="0078086C" w:rsidRPr="00EC7DB9">
        <w:rPr>
          <w:rFonts w:ascii="Tahoma" w:hAnsi="Tahoma" w:cs="Tahoma"/>
        </w:rPr>
        <w:t>6</w:t>
      </w:r>
      <w:r w:rsidR="00C569E3">
        <w:rPr>
          <w:rFonts w:ascii="Tahoma" w:hAnsi="Tahoma" w:cs="Tahoma"/>
        </w:rPr>
        <w:t>/1-6/5</w:t>
      </w:r>
      <w:r w:rsidR="00135152" w:rsidRPr="006A7AB5">
        <w:rPr>
          <w:rFonts w:ascii="Tahoma" w:hAnsi="Tahoma" w:cs="Tahoma"/>
        </w:rPr>
        <w:t xml:space="preserve"> »POTRDITEV REFERENC S STRANI POSAMEZNIH NAROČNIKOV – </w:t>
      </w:r>
      <w:r w:rsidR="009740B6">
        <w:rPr>
          <w:rFonts w:ascii="Tahoma" w:hAnsi="Tahoma" w:cs="Tahoma"/>
        </w:rPr>
        <w:t>ponudnik</w:t>
      </w:r>
      <w:r w:rsidR="00C569E3">
        <w:rPr>
          <w:rFonts w:ascii="Tahoma" w:hAnsi="Tahoma" w:cs="Tahoma"/>
        </w:rPr>
        <w:t>«</w:t>
      </w:r>
      <w:r w:rsidR="008D660E" w:rsidRPr="006A7AB5">
        <w:rPr>
          <w:rFonts w:ascii="Tahoma" w:hAnsi="Tahoma" w:cs="Tahoma"/>
        </w:rPr>
        <w:t>.</w:t>
      </w:r>
    </w:p>
    <w:p w14:paraId="123864F2" w14:textId="77777777" w:rsidR="007949E0" w:rsidRDefault="007949E0" w:rsidP="00AF60DD">
      <w:pPr>
        <w:keepNext/>
        <w:keepLines/>
        <w:jc w:val="both"/>
        <w:rPr>
          <w:rFonts w:ascii="Tahoma" w:hAnsi="Tahoma" w:cs="Tahoma"/>
        </w:rPr>
      </w:pPr>
    </w:p>
    <w:p w14:paraId="188541BA" w14:textId="77777777" w:rsidR="00135152" w:rsidRPr="003A5F18" w:rsidRDefault="00135152" w:rsidP="00AF60DD">
      <w:pPr>
        <w:keepNext/>
        <w:keepLines/>
        <w:shd w:val="clear" w:color="auto" w:fill="FFFFFF"/>
        <w:ind w:right="62"/>
        <w:jc w:val="both"/>
        <w:rPr>
          <w:rFonts w:ascii="Tahoma" w:hAnsi="Tahoma" w:cs="Tahoma"/>
        </w:rPr>
      </w:pPr>
      <w:r w:rsidRPr="003A5F18">
        <w:rPr>
          <w:rFonts w:ascii="Tahoma" w:hAnsi="Tahoma" w:cs="Tahoma"/>
        </w:rPr>
        <w:t>Naročnik si pridržuje pravico, da zahteva dodatna dokazila (na primer: pogodbo z investitorjem ali delodajalcem, obračun, potrdilo o izplačilu ...) o izvedbi referenčnega dela oziroma navedbe preveri neposredno pri investitorju oziroma delodajalcu. V kolikor bo naročnik z dodatnimi poizvedbami ugotovil, da katera izmed referenc ne izkazuje kvalitetno opravljenih del (upoštevanje zahtev in pogodbenih določil), se takšna referenca ne upošteva.</w:t>
      </w:r>
    </w:p>
    <w:p w14:paraId="4B373DAF" w14:textId="77777777" w:rsidR="002F4A49" w:rsidRPr="00112425" w:rsidRDefault="002F4A49" w:rsidP="00AF60DD">
      <w:pPr>
        <w:keepNext/>
        <w:keepLines/>
        <w:jc w:val="both"/>
        <w:rPr>
          <w:rFonts w:ascii="Tahoma" w:hAnsi="Tahoma" w:cs="Tahoma"/>
        </w:rPr>
      </w:pPr>
    </w:p>
    <w:p w14:paraId="2B52101C" w14:textId="53717E02" w:rsidR="00882B2D" w:rsidRDefault="00882B2D" w:rsidP="00AF60DD">
      <w:pPr>
        <w:keepNext/>
        <w:keepLines/>
        <w:numPr>
          <w:ilvl w:val="3"/>
          <w:numId w:val="2"/>
        </w:numPr>
        <w:jc w:val="both"/>
        <w:rPr>
          <w:rFonts w:ascii="Tahoma" w:hAnsi="Tahoma" w:cs="Tahoma"/>
        </w:rPr>
      </w:pPr>
      <w:r>
        <w:rPr>
          <w:rFonts w:ascii="Tahoma" w:hAnsi="Tahoma" w:cs="Tahoma"/>
        </w:rPr>
        <w:t>Tehnična sposobnost – podizvajalec</w:t>
      </w:r>
    </w:p>
    <w:p w14:paraId="52C01C10" w14:textId="4FCDE6D8" w:rsidR="00882B2D" w:rsidRDefault="00882B2D" w:rsidP="00AF60DD">
      <w:pPr>
        <w:keepNext/>
        <w:keepLines/>
        <w:jc w:val="both"/>
        <w:rPr>
          <w:rFonts w:ascii="Tahoma" w:hAnsi="Tahoma" w:cs="Tahoma"/>
        </w:rPr>
      </w:pPr>
    </w:p>
    <w:p w14:paraId="417CC572" w14:textId="6A13E7EE" w:rsidR="00882B2D" w:rsidRDefault="00882B2D" w:rsidP="00AF60DD">
      <w:pPr>
        <w:keepNext/>
        <w:keepLines/>
        <w:shd w:val="clear" w:color="auto" w:fill="FFFFFF"/>
        <w:spacing w:line="242" w:lineRule="exact"/>
        <w:jc w:val="both"/>
        <w:rPr>
          <w:rFonts w:ascii="Tahoma" w:hAnsi="Tahoma" w:cs="Tahoma"/>
        </w:rPr>
      </w:pPr>
      <w:r w:rsidRPr="00AE11F8">
        <w:rPr>
          <w:rFonts w:ascii="Tahoma" w:hAnsi="Tahoma" w:cs="Tahoma"/>
        </w:rPr>
        <w:t xml:space="preserve">V primeru ponudbe s podizvajalci mora ponudnik poleg zgornjih referenc izkazati reference podizvajalca glede na posel, ki ga </w:t>
      </w:r>
      <w:r>
        <w:rPr>
          <w:rFonts w:ascii="Tahoma" w:hAnsi="Tahoma" w:cs="Tahoma"/>
        </w:rPr>
        <w:t xml:space="preserve">nominirani podizvajalec </w:t>
      </w:r>
      <w:r w:rsidRPr="00AE11F8">
        <w:rPr>
          <w:rFonts w:ascii="Tahoma" w:hAnsi="Tahoma" w:cs="Tahoma"/>
        </w:rPr>
        <w:t xml:space="preserve">prevzema v ponudbi, in sicer da je podizvajalec v zadnjih petih (5) letih, šteto </w:t>
      </w:r>
      <w:r>
        <w:rPr>
          <w:rFonts w:ascii="Tahoma" w:hAnsi="Tahoma" w:cs="Tahoma"/>
        </w:rPr>
        <w:t>od</w:t>
      </w:r>
      <w:r w:rsidRPr="00112425">
        <w:rPr>
          <w:rFonts w:ascii="Tahoma" w:hAnsi="Tahoma" w:cs="Tahoma"/>
        </w:rPr>
        <w:t xml:space="preserve"> roka za predložitev </w:t>
      </w:r>
      <w:r>
        <w:rPr>
          <w:rFonts w:ascii="Tahoma" w:hAnsi="Tahoma" w:cs="Tahoma"/>
        </w:rPr>
        <w:t>ponudb</w:t>
      </w:r>
      <w:r w:rsidRPr="00AE11F8">
        <w:rPr>
          <w:rFonts w:ascii="Tahoma" w:hAnsi="Tahoma" w:cs="Tahoma"/>
        </w:rPr>
        <w:t>, izvedel vsaj:</w:t>
      </w:r>
    </w:p>
    <w:p w14:paraId="6BAF7A13" w14:textId="77777777" w:rsidR="00882B2D" w:rsidRPr="00F937A4" w:rsidRDefault="00882B2D" w:rsidP="00AF60DD">
      <w:pPr>
        <w:pStyle w:val="Odstavekseznama"/>
        <w:keepNext/>
        <w:keepLines/>
        <w:numPr>
          <w:ilvl w:val="1"/>
          <w:numId w:val="29"/>
        </w:numPr>
        <w:shd w:val="clear" w:color="auto" w:fill="FFFFFF"/>
        <w:spacing w:line="242" w:lineRule="exact"/>
        <w:ind w:left="567" w:hanging="283"/>
        <w:jc w:val="both"/>
        <w:rPr>
          <w:rFonts w:ascii="Tahoma" w:hAnsi="Tahoma" w:cs="Tahoma"/>
        </w:rPr>
      </w:pPr>
      <w:r w:rsidRPr="00F937A4">
        <w:rPr>
          <w:rFonts w:ascii="Tahoma" w:hAnsi="Tahoma" w:cs="Tahoma"/>
        </w:rPr>
        <w:t>en (1) istovrstni posel, ki mora biti po vrednosti (v EUR brez DDV) enak ali višji kot dela, ki jih prevzema v ponudbi.</w:t>
      </w:r>
    </w:p>
    <w:p w14:paraId="45EB12FA" w14:textId="77777777" w:rsidR="00882B2D" w:rsidRPr="00F937A4" w:rsidRDefault="00882B2D" w:rsidP="00AF60DD">
      <w:pPr>
        <w:keepNext/>
        <w:keepLines/>
        <w:tabs>
          <w:tab w:val="left" w:pos="0"/>
        </w:tabs>
        <w:ind w:right="382"/>
        <w:jc w:val="both"/>
        <w:rPr>
          <w:rFonts w:ascii="Tahoma" w:hAnsi="Tahoma" w:cs="Tahoma"/>
          <w:b/>
          <w:i/>
          <w:color w:val="000000"/>
        </w:rPr>
      </w:pPr>
    </w:p>
    <w:p w14:paraId="6643E632" w14:textId="77777777" w:rsidR="00882B2D" w:rsidRPr="00F937A4" w:rsidRDefault="00882B2D" w:rsidP="00AF60DD">
      <w:pPr>
        <w:keepNext/>
        <w:keepLines/>
        <w:tabs>
          <w:tab w:val="left" w:pos="0"/>
        </w:tabs>
        <w:ind w:left="567" w:right="382"/>
        <w:jc w:val="both"/>
        <w:rPr>
          <w:rFonts w:ascii="Tahoma" w:hAnsi="Tahoma" w:cs="Tahoma"/>
          <w:b/>
          <w:i/>
          <w:color w:val="000000"/>
        </w:rPr>
      </w:pPr>
      <w:r w:rsidRPr="00F937A4">
        <w:rPr>
          <w:rFonts w:ascii="Tahoma" w:hAnsi="Tahoma" w:cs="Tahoma"/>
          <w:b/>
          <w:i/>
          <w:color w:val="000000"/>
        </w:rPr>
        <w:t>Opomba:</w:t>
      </w:r>
    </w:p>
    <w:p w14:paraId="55E30326" w14:textId="58D52A89" w:rsidR="00882B2D" w:rsidRPr="00AE11F8" w:rsidRDefault="00882B2D" w:rsidP="00AF60DD">
      <w:pPr>
        <w:keepNext/>
        <w:keepLines/>
        <w:tabs>
          <w:tab w:val="left" w:pos="0"/>
        </w:tabs>
        <w:ind w:left="567" w:right="382"/>
        <w:jc w:val="both"/>
        <w:rPr>
          <w:rFonts w:ascii="Tahoma" w:hAnsi="Tahoma" w:cs="Tahoma"/>
          <w:i/>
          <w:color w:val="000000"/>
        </w:rPr>
      </w:pPr>
      <w:r w:rsidRPr="00F937A4">
        <w:rPr>
          <w:rFonts w:ascii="Tahoma" w:hAnsi="Tahoma" w:cs="Tahoma"/>
          <w:i/>
          <w:color w:val="000000"/>
        </w:rPr>
        <w:t>Istovrsten posel pomeni tista dela iz specifikacije naročila, ki jih nominirani podizvajalec prevzema v ponudbi. Iz opisa referenčnega dela mora biti razvidno, da gre za istovrstna dela, v primerljivih količinah, kot jih nominirani podizvajalec prevzema v ponudbi.</w:t>
      </w:r>
    </w:p>
    <w:p w14:paraId="2C0EDC89" w14:textId="0FF47A82" w:rsidR="00882B2D" w:rsidRDefault="00882B2D" w:rsidP="00AF60DD">
      <w:pPr>
        <w:keepNext/>
        <w:keepLines/>
        <w:jc w:val="both"/>
        <w:rPr>
          <w:rFonts w:ascii="Tahoma" w:hAnsi="Tahoma" w:cs="Tahoma"/>
        </w:rPr>
      </w:pPr>
    </w:p>
    <w:p w14:paraId="4D6A1AEB" w14:textId="77777777" w:rsidR="00C569E3" w:rsidRPr="00112425" w:rsidRDefault="00C569E3" w:rsidP="00AF60DD">
      <w:pPr>
        <w:keepNext/>
        <w:keepLines/>
        <w:spacing w:line="252" w:lineRule="auto"/>
        <w:contextualSpacing/>
        <w:jc w:val="both"/>
        <w:rPr>
          <w:rFonts w:ascii="Tahoma" w:hAnsi="Tahoma" w:cs="Tahoma"/>
          <w:color w:val="FF0000"/>
        </w:rPr>
      </w:pPr>
      <w:r w:rsidRPr="00112425">
        <w:rPr>
          <w:rFonts w:ascii="Tahoma" w:hAnsi="Tahoma" w:cs="Tahoma"/>
        </w:rPr>
        <w:t>Kot zaključek del se šteje datum uspešne primopredaje celotnega referenčnega objekta. Naročnik bo štel eno pogodbo za eno referenco.</w:t>
      </w:r>
    </w:p>
    <w:p w14:paraId="7A977F16" w14:textId="77777777" w:rsidR="00C569E3" w:rsidRPr="00112425" w:rsidRDefault="00C569E3" w:rsidP="00AF60DD">
      <w:pPr>
        <w:keepNext/>
        <w:keepLines/>
        <w:jc w:val="both"/>
        <w:rPr>
          <w:rFonts w:ascii="Tahoma" w:hAnsi="Tahoma" w:cs="Tahoma"/>
          <w:b/>
        </w:rPr>
      </w:pPr>
    </w:p>
    <w:p w14:paraId="20F36767" w14:textId="77777777" w:rsidR="00C569E3" w:rsidRPr="00112425" w:rsidRDefault="00C569E3" w:rsidP="00AF60DD">
      <w:pPr>
        <w:keepNext/>
        <w:keepLines/>
        <w:jc w:val="both"/>
        <w:rPr>
          <w:rFonts w:ascii="Tahoma" w:hAnsi="Tahoma" w:cs="Tahoma"/>
          <w:b/>
        </w:rPr>
      </w:pPr>
      <w:r w:rsidRPr="00112425">
        <w:rPr>
          <w:rFonts w:ascii="Tahoma" w:hAnsi="Tahoma" w:cs="Tahoma"/>
          <w:b/>
        </w:rPr>
        <w:t>DOKAZILA:</w:t>
      </w:r>
    </w:p>
    <w:p w14:paraId="34D2B05D" w14:textId="77777777" w:rsidR="00C569E3" w:rsidRDefault="00C569E3" w:rsidP="00AF60DD">
      <w:pPr>
        <w:keepNext/>
        <w:keepLines/>
        <w:jc w:val="both"/>
        <w:rPr>
          <w:rFonts w:ascii="Tahoma" w:hAnsi="Tahoma" w:cs="Tahoma"/>
        </w:rPr>
      </w:pPr>
      <w:r>
        <w:rPr>
          <w:rFonts w:ascii="Tahoma" w:hAnsi="Tahoma" w:cs="Tahoma"/>
        </w:rPr>
        <w:t>P</w:t>
      </w:r>
      <w:r w:rsidRPr="003549F2">
        <w:rPr>
          <w:rFonts w:ascii="Tahoma" w:hAnsi="Tahoma" w:cs="Tahoma"/>
        </w:rPr>
        <w:t>onudnik</w:t>
      </w:r>
      <w:r>
        <w:rPr>
          <w:rFonts w:ascii="Tahoma" w:hAnsi="Tahoma" w:cs="Tahoma"/>
          <w:b/>
        </w:rPr>
        <w:t xml:space="preserve"> </w:t>
      </w:r>
      <w:r w:rsidRPr="00112425">
        <w:rPr>
          <w:rFonts w:ascii="Tahoma" w:hAnsi="Tahoma" w:cs="Tahoma"/>
        </w:rPr>
        <w:t xml:space="preserve">izkaže izpolnjevanje teh pogojev </w:t>
      </w:r>
      <w:r>
        <w:rPr>
          <w:rFonts w:ascii="Tahoma" w:hAnsi="Tahoma" w:cs="Tahoma"/>
        </w:rPr>
        <w:t>z izpolnjenimi in podpisani naslednjimi prilogami:</w:t>
      </w:r>
      <w:r w:rsidRPr="00112425">
        <w:rPr>
          <w:rFonts w:ascii="Tahoma" w:hAnsi="Tahoma" w:cs="Tahoma"/>
        </w:rPr>
        <w:t xml:space="preserve"> </w:t>
      </w:r>
      <w:r>
        <w:rPr>
          <w:rFonts w:ascii="Tahoma" w:hAnsi="Tahoma" w:cs="Tahoma"/>
        </w:rPr>
        <w:t xml:space="preserve">        </w:t>
      </w:r>
    </w:p>
    <w:p w14:paraId="11C4A060" w14:textId="571EEB5E" w:rsidR="00C569E3" w:rsidRPr="006A7AB5" w:rsidRDefault="00C569E3" w:rsidP="00AF60DD">
      <w:pPr>
        <w:pStyle w:val="Odstavekseznama"/>
        <w:keepNext/>
        <w:keepLines/>
        <w:numPr>
          <w:ilvl w:val="0"/>
          <w:numId w:val="20"/>
        </w:numPr>
        <w:jc w:val="both"/>
        <w:rPr>
          <w:rFonts w:ascii="Tahoma" w:hAnsi="Tahoma" w:cs="Tahoma"/>
        </w:rPr>
      </w:pPr>
      <w:r w:rsidRPr="00B15ED7">
        <w:rPr>
          <w:rFonts w:ascii="Tahoma" w:hAnsi="Tahoma" w:cs="Tahoma"/>
        </w:rPr>
        <w:t>Priloga 6/</w:t>
      </w:r>
      <w:r>
        <w:rPr>
          <w:rFonts w:ascii="Tahoma" w:hAnsi="Tahoma" w:cs="Tahoma"/>
        </w:rPr>
        <w:t>6</w:t>
      </w:r>
      <w:r w:rsidRPr="006A7AB5">
        <w:rPr>
          <w:rFonts w:ascii="Tahoma" w:hAnsi="Tahoma" w:cs="Tahoma"/>
        </w:rPr>
        <w:t xml:space="preserve"> »POTRDITEV REFERENC S STRANI POSAMEZNIH NAROČNIKOV – </w:t>
      </w:r>
      <w:r w:rsidR="00A5016A">
        <w:rPr>
          <w:rFonts w:ascii="Tahoma" w:hAnsi="Tahoma" w:cs="Tahoma"/>
        </w:rPr>
        <w:t>P</w:t>
      </w:r>
      <w:r>
        <w:rPr>
          <w:rFonts w:ascii="Tahoma" w:hAnsi="Tahoma" w:cs="Tahoma"/>
        </w:rPr>
        <w:t>odizvajalec«</w:t>
      </w:r>
      <w:r w:rsidRPr="006A7AB5">
        <w:rPr>
          <w:rFonts w:ascii="Tahoma" w:hAnsi="Tahoma" w:cs="Tahoma"/>
        </w:rPr>
        <w:t>.</w:t>
      </w:r>
    </w:p>
    <w:p w14:paraId="3F494C61" w14:textId="77777777" w:rsidR="00C569E3" w:rsidRDefault="00C569E3" w:rsidP="00AF60DD">
      <w:pPr>
        <w:keepNext/>
        <w:keepLines/>
        <w:jc w:val="both"/>
        <w:rPr>
          <w:rFonts w:ascii="Tahoma" w:hAnsi="Tahoma" w:cs="Tahoma"/>
        </w:rPr>
      </w:pPr>
    </w:p>
    <w:p w14:paraId="310C8739" w14:textId="7A040658" w:rsidR="00C569E3" w:rsidRDefault="00C569E3" w:rsidP="00AF60DD">
      <w:pPr>
        <w:keepNext/>
        <w:keepLines/>
        <w:jc w:val="both"/>
        <w:rPr>
          <w:rFonts w:ascii="Tahoma" w:hAnsi="Tahoma" w:cs="Tahoma"/>
        </w:rPr>
      </w:pPr>
      <w:r w:rsidRPr="003A5F18">
        <w:rPr>
          <w:rFonts w:ascii="Tahoma" w:hAnsi="Tahoma" w:cs="Tahoma"/>
        </w:rPr>
        <w:t>Naročnik si pridržuje pravico, da zahteva dodatna dokazila (na primer: pogodbo z investitorjem ali delodajalcem, obračun, potrdilo o izplačilu ...) o izvedbi referenčnega dela oziroma navedbe preveri neposredno pri investitorju oziroma delodajalcu. V kolikor bo naročnik z dodatnimi poizvedbami ugotovil, da katera izmed referenc ne izkazuje kvalitetno opravljenih del (upoštevanje zahtev in pogodbenih določil), se takšna referenca ne upošteva.</w:t>
      </w:r>
    </w:p>
    <w:p w14:paraId="5C1C117C" w14:textId="77777777" w:rsidR="00C569E3" w:rsidRDefault="00C569E3" w:rsidP="00AF60DD">
      <w:pPr>
        <w:keepNext/>
        <w:keepLines/>
        <w:jc w:val="both"/>
        <w:rPr>
          <w:rFonts w:ascii="Tahoma" w:hAnsi="Tahoma" w:cs="Tahoma"/>
        </w:rPr>
      </w:pPr>
    </w:p>
    <w:p w14:paraId="2146367F" w14:textId="23382021" w:rsidR="00D73CCB" w:rsidRPr="00112425" w:rsidRDefault="00F01D80" w:rsidP="00AF60DD">
      <w:pPr>
        <w:keepNext/>
        <w:keepLines/>
        <w:numPr>
          <w:ilvl w:val="3"/>
          <w:numId w:val="2"/>
        </w:numPr>
        <w:jc w:val="both"/>
        <w:rPr>
          <w:rFonts w:ascii="Tahoma" w:hAnsi="Tahoma" w:cs="Tahoma"/>
        </w:rPr>
      </w:pPr>
      <w:r w:rsidRPr="00112425">
        <w:rPr>
          <w:rFonts w:ascii="Tahoma" w:hAnsi="Tahoma" w:cs="Tahoma"/>
        </w:rPr>
        <w:t>Tehnična in strokovna sposobnost</w:t>
      </w:r>
      <w:r w:rsidR="00D73CCB" w:rsidRPr="00112425">
        <w:rPr>
          <w:rFonts w:ascii="Tahoma" w:hAnsi="Tahoma" w:cs="Tahoma"/>
        </w:rPr>
        <w:t xml:space="preserve"> </w:t>
      </w:r>
      <w:r w:rsidRPr="00112425">
        <w:rPr>
          <w:rFonts w:ascii="Tahoma" w:hAnsi="Tahoma" w:cs="Tahoma"/>
        </w:rPr>
        <w:t>– kadri</w:t>
      </w:r>
    </w:p>
    <w:p w14:paraId="1DA56A66" w14:textId="77777777" w:rsidR="00D73CCB" w:rsidRPr="00112425" w:rsidRDefault="00D73CCB" w:rsidP="00AF60DD">
      <w:pPr>
        <w:keepNext/>
        <w:keepLines/>
        <w:jc w:val="both"/>
        <w:rPr>
          <w:rFonts w:ascii="Tahoma" w:hAnsi="Tahoma" w:cs="Tahoma"/>
        </w:rPr>
      </w:pPr>
    </w:p>
    <w:p w14:paraId="6DEF90BC" w14:textId="36B2C5D9" w:rsidR="00437150" w:rsidRPr="00112425" w:rsidRDefault="00882B2D" w:rsidP="00AF60DD">
      <w:pPr>
        <w:keepNext/>
        <w:keepLines/>
        <w:autoSpaceDE w:val="0"/>
        <w:autoSpaceDN w:val="0"/>
        <w:adjustRightInd w:val="0"/>
        <w:spacing w:after="25"/>
        <w:jc w:val="both"/>
        <w:rPr>
          <w:rFonts w:ascii="Tahoma" w:hAnsi="Tahoma" w:cs="Tahoma"/>
        </w:rPr>
      </w:pPr>
      <w:r>
        <w:rPr>
          <w:rFonts w:ascii="Tahoma" w:hAnsi="Tahoma" w:cs="Tahoma"/>
        </w:rPr>
        <w:t xml:space="preserve">Ponudnik </w:t>
      </w:r>
      <w:r w:rsidR="00437150" w:rsidRPr="00112425">
        <w:rPr>
          <w:rFonts w:ascii="Tahoma" w:hAnsi="Tahoma" w:cs="Tahoma"/>
        </w:rPr>
        <w:t xml:space="preserve">mora razpolagati z ustreznimi kadri, ki so izkušeni, strokovno usposobljeni in sposobni izvesti predmet javnega naročila.                     </w:t>
      </w:r>
    </w:p>
    <w:p w14:paraId="1A9079A8" w14:textId="2C058710" w:rsidR="00F01D80" w:rsidRDefault="00F01D80" w:rsidP="00AF60DD">
      <w:pPr>
        <w:keepNext/>
        <w:keepLines/>
        <w:autoSpaceDE w:val="0"/>
        <w:autoSpaceDN w:val="0"/>
        <w:adjustRightInd w:val="0"/>
        <w:spacing w:after="25"/>
        <w:jc w:val="both"/>
        <w:rPr>
          <w:rFonts w:ascii="Tahoma" w:hAnsi="Tahoma" w:cs="Tahoma"/>
        </w:rPr>
      </w:pPr>
    </w:p>
    <w:p w14:paraId="6B1B3CB6" w14:textId="53C4D087" w:rsidR="00882B2D" w:rsidRDefault="00882B2D" w:rsidP="00AF60DD">
      <w:pPr>
        <w:pStyle w:val="Odstavekseznama"/>
        <w:keepNext/>
        <w:keepLines/>
        <w:numPr>
          <w:ilvl w:val="4"/>
          <w:numId w:val="2"/>
        </w:numPr>
        <w:autoSpaceDE w:val="0"/>
        <w:autoSpaceDN w:val="0"/>
        <w:adjustRightInd w:val="0"/>
        <w:spacing w:after="25"/>
        <w:jc w:val="both"/>
        <w:rPr>
          <w:rFonts w:ascii="Tahoma" w:hAnsi="Tahoma" w:cs="Tahoma"/>
        </w:rPr>
      </w:pPr>
      <w:r>
        <w:rPr>
          <w:rFonts w:ascii="Tahoma" w:hAnsi="Tahoma" w:cs="Tahoma"/>
        </w:rPr>
        <w:t>Vodja nadzora</w:t>
      </w:r>
      <w:r w:rsidR="002A3D50">
        <w:rPr>
          <w:rFonts w:ascii="Tahoma" w:hAnsi="Tahoma" w:cs="Tahoma"/>
        </w:rPr>
        <w:t xml:space="preserve"> in pooblaščeni inženir s področja gradbeništva</w:t>
      </w:r>
    </w:p>
    <w:p w14:paraId="45A504FA" w14:textId="3A8F8DEC" w:rsidR="00882B2D" w:rsidRDefault="00882B2D" w:rsidP="00AF60DD">
      <w:pPr>
        <w:keepNext/>
        <w:keepLines/>
        <w:autoSpaceDE w:val="0"/>
        <w:autoSpaceDN w:val="0"/>
        <w:adjustRightInd w:val="0"/>
        <w:spacing w:after="25"/>
        <w:jc w:val="both"/>
        <w:rPr>
          <w:rFonts w:ascii="Tahoma" w:hAnsi="Tahoma" w:cs="Tahoma"/>
        </w:rPr>
      </w:pPr>
    </w:p>
    <w:p w14:paraId="608C3C6F" w14:textId="77777777" w:rsidR="00882B2D" w:rsidRPr="00882B2D" w:rsidRDefault="00882B2D" w:rsidP="00AF60DD">
      <w:pPr>
        <w:keepNext/>
        <w:keepLines/>
        <w:autoSpaceDE w:val="0"/>
        <w:autoSpaceDN w:val="0"/>
        <w:adjustRightInd w:val="0"/>
        <w:spacing w:after="25"/>
        <w:jc w:val="both"/>
        <w:rPr>
          <w:rFonts w:ascii="Tahoma" w:hAnsi="Tahoma" w:cs="Tahoma"/>
        </w:rPr>
      </w:pPr>
      <w:r w:rsidRPr="00882B2D">
        <w:rPr>
          <w:rFonts w:ascii="Tahoma" w:hAnsi="Tahoma" w:cs="Tahoma"/>
        </w:rPr>
        <w:t>Vodja nadzora izvaja in koordinira nadzor nad gradnjo v celoti.</w:t>
      </w:r>
    </w:p>
    <w:p w14:paraId="7EF75A4B" w14:textId="3122AD7D" w:rsidR="00882B2D" w:rsidRDefault="00882B2D" w:rsidP="00AF60DD">
      <w:pPr>
        <w:keepNext/>
        <w:keepLines/>
        <w:autoSpaceDE w:val="0"/>
        <w:autoSpaceDN w:val="0"/>
        <w:adjustRightInd w:val="0"/>
        <w:spacing w:after="25"/>
        <w:jc w:val="both"/>
        <w:rPr>
          <w:rFonts w:ascii="Tahoma" w:hAnsi="Tahoma" w:cs="Tahoma"/>
        </w:rPr>
      </w:pPr>
    </w:p>
    <w:p w14:paraId="2CC4ABAA" w14:textId="1CBD1510" w:rsidR="00306D70" w:rsidRPr="00112425" w:rsidRDefault="00306D70" w:rsidP="00AF60DD">
      <w:pPr>
        <w:keepNext/>
        <w:keepLines/>
        <w:autoSpaceDE w:val="0"/>
        <w:autoSpaceDN w:val="0"/>
        <w:adjustRightInd w:val="0"/>
        <w:spacing w:after="25"/>
        <w:jc w:val="both"/>
        <w:rPr>
          <w:rFonts w:ascii="Tahoma" w:hAnsi="Tahoma" w:cs="Tahoma"/>
        </w:rPr>
      </w:pPr>
      <w:r w:rsidRPr="00213068">
        <w:rPr>
          <w:rFonts w:ascii="Tahoma" w:hAnsi="Tahoma" w:cs="Tahoma"/>
        </w:rPr>
        <w:t xml:space="preserve">Vodja nadzora mora biti polno zaposlen pri glavnem samostojnem/vodilnem </w:t>
      </w:r>
      <w:r w:rsidR="003549F2" w:rsidRPr="00213068">
        <w:rPr>
          <w:rFonts w:ascii="Tahoma" w:hAnsi="Tahoma" w:cs="Tahoma"/>
        </w:rPr>
        <w:t>ponudniku</w:t>
      </w:r>
      <w:r w:rsidR="003549F2" w:rsidRPr="00213068">
        <w:rPr>
          <w:rFonts w:ascii="Tahoma" w:hAnsi="Tahoma" w:cs="Tahoma"/>
          <w:b/>
        </w:rPr>
        <w:t xml:space="preserve"> </w:t>
      </w:r>
      <w:r w:rsidRPr="00213068">
        <w:rPr>
          <w:rFonts w:ascii="Tahoma" w:hAnsi="Tahoma" w:cs="Tahoma"/>
        </w:rPr>
        <w:t>ali partnerju v skupni</w:t>
      </w:r>
      <w:r w:rsidR="003549F2" w:rsidRPr="00213068">
        <w:rPr>
          <w:rFonts w:ascii="Tahoma" w:hAnsi="Tahoma" w:cs="Tahoma"/>
        </w:rPr>
        <w:t xml:space="preserve"> ponudbi</w:t>
      </w:r>
      <w:r w:rsidRPr="00213068">
        <w:rPr>
          <w:rFonts w:ascii="Tahoma" w:hAnsi="Tahoma" w:cs="Tahoma"/>
        </w:rPr>
        <w:t>, skladno z zahtevo Gradbenega zakona (Ur. l. RS, št. </w:t>
      </w:r>
      <w:hyperlink r:id="rId15" w:tgtFrame="_blank" w:tooltip="Gradbeni zakon (GZ)" w:history="1">
        <w:r w:rsidRPr="00213068">
          <w:rPr>
            <w:rFonts w:ascii="Tahoma" w:hAnsi="Tahoma" w:cs="Tahoma"/>
          </w:rPr>
          <w:t>61/17</w:t>
        </w:r>
      </w:hyperlink>
      <w:r w:rsidRPr="00213068">
        <w:rPr>
          <w:rFonts w:ascii="Tahoma" w:hAnsi="Tahoma" w:cs="Tahoma"/>
        </w:rPr>
        <w:t> in </w:t>
      </w:r>
      <w:hyperlink r:id="rId16" w:tgtFrame="_blank" w:tooltip="Popravek Gradbenega zakona (GZ)" w:history="1">
        <w:r w:rsidRPr="00213068">
          <w:rPr>
            <w:rFonts w:ascii="Tahoma" w:hAnsi="Tahoma" w:cs="Tahoma"/>
          </w:rPr>
          <w:t>72/17 – popr.</w:t>
        </w:r>
      </w:hyperlink>
      <w:r w:rsidRPr="00213068">
        <w:rPr>
          <w:rFonts w:ascii="Tahoma" w:hAnsi="Tahoma" w:cs="Tahoma"/>
        </w:rPr>
        <w:t xml:space="preserve"> in 65/20) in mora biti vpisan v imenik aktivnih vodij del pri IZS</w:t>
      </w:r>
      <w:r w:rsidR="00B470D0" w:rsidRPr="00213068">
        <w:rPr>
          <w:rFonts w:ascii="Tahoma" w:hAnsi="Tahoma" w:cs="Tahoma"/>
        </w:rPr>
        <w:t xml:space="preserve"> ter mora imeti aktivno znanje slovenskega jezika</w:t>
      </w:r>
      <w:r w:rsidRPr="00213068">
        <w:rPr>
          <w:rFonts w:ascii="Tahoma" w:hAnsi="Tahoma" w:cs="Tahoma"/>
        </w:rPr>
        <w:t>.</w:t>
      </w:r>
    </w:p>
    <w:p w14:paraId="1A666E7A" w14:textId="77777777" w:rsidR="00306D70" w:rsidRPr="00882B2D" w:rsidRDefault="00306D70" w:rsidP="00AF60DD">
      <w:pPr>
        <w:keepNext/>
        <w:keepLines/>
        <w:autoSpaceDE w:val="0"/>
        <w:autoSpaceDN w:val="0"/>
        <w:adjustRightInd w:val="0"/>
        <w:spacing w:after="25"/>
        <w:jc w:val="both"/>
        <w:rPr>
          <w:rFonts w:ascii="Tahoma" w:hAnsi="Tahoma" w:cs="Tahoma"/>
        </w:rPr>
      </w:pPr>
    </w:p>
    <w:p w14:paraId="724FE5A1" w14:textId="339FC542" w:rsidR="00882B2D" w:rsidRDefault="00882B2D" w:rsidP="00AF60DD">
      <w:pPr>
        <w:keepNext/>
        <w:keepLines/>
        <w:autoSpaceDE w:val="0"/>
        <w:autoSpaceDN w:val="0"/>
        <w:adjustRightInd w:val="0"/>
        <w:spacing w:after="25"/>
        <w:jc w:val="both"/>
        <w:rPr>
          <w:rFonts w:ascii="Tahoma" w:hAnsi="Tahoma" w:cs="Tahoma"/>
        </w:rPr>
      </w:pPr>
      <w:r w:rsidRPr="00882B2D">
        <w:rPr>
          <w:rFonts w:ascii="Tahoma" w:hAnsi="Tahoma" w:cs="Tahoma"/>
        </w:rPr>
        <w:lastRenderedPageBreak/>
        <w:t>Vodja nadzora mora biti iz stroke, ki glede na vrsto del prevladuje</w:t>
      </w:r>
      <w:r w:rsidR="00D110A0">
        <w:rPr>
          <w:rFonts w:ascii="Tahoma" w:hAnsi="Tahoma" w:cs="Tahoma"/>
        </w:rPr>
        <w:t xml:space="preserve"> (gradbena dela)</w:t>
      </w:r>
      <w:r w:rsidRPr="00882B2D">
        <w:rPr>
          <w:rFonts w:ascii="Tahoma" w:hAnsi="Tahoma" w:cs="Tahoma"/>
        </w:rPr>
        <w:t xml:space="preserve"> in mora izpolnjevati pogoje skladno z GZ in ZAID za vodjo nadzora in mora izkazati</w:t>
      </w:r>
      <w:r w:rsidR="00213068">
        <w:rPr>
          <w:rFonts w:ascii="Tahoma" w:hAnsi="Tahoma" w:cs="Tahoma"/>
        </w:rPr>
        <w:t xml:space="preserve">, da je </w:t>
      </w:r>
      <w:r w:rsidRPr="00882B2D">
        <w:rPr>
          <w:rFonts w:ascii="Tahoma" w:hAnsi="Tahoma" w:cs="Tahoma"/>
        </w:rPr>
        <w:t xml:space="preserve">v zadnjih petih (5) letih </w:t>
      </w:r>
      <w:r w:rsidRPr="00AE11F8">
        <w:rPr>
          <w:rFonts w:ascii="Tahoma" w:hAnsi="Tahoma" w:cs="Tahoma"/>
        </w:rPr>
        <w:t xml:space="preserve">šteto </w:t>
      </w:r>
      <w:r>
        <w:rPr>
          <w:rFonts w:ascii="Tahoma" w:hAnsi="Tahoma" w:cs="Tahoma"/>
        </w:rPr>
        <w:t>od</w:t>
      </w:r>
      <w:r w:rsidRPr="00112425">
        <w:rPr>
          <w:rFonts w:ascii="Tahoma" w:hAnsi="Tahoma" w:cs="Tahoma"/>
        </w:rPr>
        <w:t xml:space="preserve"> roka za predložitev </w:t>
      </w:r>
      <w:r>
        <w:rPr>
          <w:rFonts w:ascii="Tahoma" w:hAnsi="Tahoma" w:cs="Tahoma"/>
        </w:rPr>
        <w:t xml:space="preserve">ponudb, </w:t>
      </w:r>
      <w:r w:rsidRPr="00882B2D">
        <w:rPr>
          <w:rFonts w:ascii="Tahoma" w:hAnsi="Tahoma" w:cs="Tahoma"/>
        </w:rPr>
        <w:t xml:space="preserve">kvalitetno </w:t>
      </w:r>
      <w:r w:rsidR="00213068">
        <w:rPr>
          <w:rFonts w:ascii="Tahoma" w:hAnsi="Tahoma" w:cs="Tahoma"/>
        </w:rPr>
        <w:t>opravljal</w:t>
      </w:r>
      <w:r w:rsidR="00213068" w:rsidRPr="00882B2D">
        <w:rPr>
          <w:rFonts w:ascii="Tahoma" w:hAnsi="Tahoma" w:cs="Tahoma"/>
        </w:rPr>
        <w:t xml:space="preserve"> </w:t>
      </w:r>
      <w:r w:rsidRPr="00882B2D">
        <w:rPr>
          <w:rFonts w:ascii="Tahoma" w:hAnsi="Tahoma" w:cs="Tahoma"/>
        </w:rPr>
        <w:t>storitve strokovnega nadzora kot odgovorni nadzornik vseh del pri gradnji objekta</w:t>
      </w:r>
      <w:r>
        <w:rPr>
          <w:rFonts w:ascii="Tahoma" w:hAnsi="Tahoma" w:cs="Tahoma"/>
        </w:rPr>
        <w:t>:</w:t>
      </w:r>
    </w:p>
    <w:p w14:paraId="091114F6" w14:textId="332DB254" w:rsidR="002A3D50" w:rsidRPr="002A3D50" w:rsidRDefault="002A3D50" w:rsidP="00AF60DD">
      <w:pPr>
        <w:pStyle w:val="Odstavekseznama"/>
        <w:keepNext/>
        <w:keepLines/>
        <w:numPr>
          <w:ilvl w:val="0"/>
          <w:numId w:val="44"/>
        </w:numPr>
        <w:autoSpaceDE w:val="0"/>
        <w:autoSpaceDN w:val="0"/>
        <w:adjustRightInd w:val="0"/>
        <w:spacing w:after="25"/>
        <w:jc w:val="both"/>
        <w:rPr>
          <w:rFonts w:ascii="Tahoma" w:hAnsi="Tahoma" w:cs="Tahoma"/>
        </w:rPr>
      </w:pPr>
      <w:r w:rsidRPr="002A3D50">
        <w:rPr>
          <w:rFonts w:ascii="Tahoma" w:hAnsi="Tahoma" w:cs="Tahoma"/>
        </w:rPr>
        <w:t>opravil naloge vodje nadzora nad gradnjo ceste z javno infrastrukturo v investicijski vrednosti najmanj 15.000.000,00 EUR brez DDV, ki je v</w:t>
      </w:r>
      <w:r w:rsidR="00B470D0">
        <w:rPr>
          <w:rFonts w:ascii="Tahoma" w:hAnsi="Tahoma" w:cs="Tahoma"/>
        </w:rPr>
        <w:t>ključevala globoko temeljenje,</w:t>
      </w:r>
    </w:p>
    <w:p w14:paraId="6F5DD331" w14:textId="7B1F07FE" w:rsidR="002A3D50" w:rsidRPr="002A3D50" w:rsidRDefault="002A3D50" w:rsidP="00AF60DD">
      <w:pPr>
        <w:pStyle w:val="Odstavekseznama"/>
        <w:keepNext/>
        <w:keepLines/>
        <w:numPr>
          <w:ilvl w:val="0"/>
          <w:numId w:val="44"/>
        </w:numPr>
        <w:autoSpaceDE w:val="0"/>
        <w:autoSpaceDN w:val="0"/>
        <w:adjustRightInd w:val="0"/>
        <w:spacing w:after="25"/>
        <w:jc w:val="both"/>
        <w:rPr>
          <w:rFonts w:ascii="Tahoma" w:hAnsi="Tahoma" w:cs="Tahoma"/>
        </w:rPr>
      </w:pPr>
      <w:r w:rsidRPr="002A3D50">
        <w:rPr>
          <w:rFonts w:ascii="Tahoma" w:hAnsi="Tahoma" w:cs="Tahoma"/>
        </w:rPr>
        <w:t>opravil naloge vodje nadzora nad urejanjem betonskih korit za odv</w:t>
      </w:r>
      <w:r w:rsidR="00B470D0">
        <w:rPr>
          <w:rFonts w:ascii="Tahoma" w:hAnsi="Tahoma" w:cs="Tahoma"/>
        </w:rPr>
        <w:t>ajanje vode v dolžini 1.000 m,</w:t>
      </w:r>
    </w:p>
    <w:p w14:paraId="7D7BF6FB" w14:textId="7082A66A" w:rsidR="002A3D50" w:rsidRPr="002A3D50" w:rsidRDefault="002A3D50" w:rsidP="00AF60DD">
      <w:pPr>
        <w:pStyle w:val="Odstavekseznama"/>
        <w:keepNext/>
        <w:keepLines/>
        <w:numPr>
          <w:ilvl w:val="0"/>
          <w:numId w:val="44"/>
        </w:numPr>
        <w:autoSpaceDE w:val="0"/>
        <w:autoSpaceDN w:val="0"/>
        <w:adjustRightInd w:val="0"/>
        <w:spacing w:after="25"/>
        <w:jc w:val="both"/>
        <w:rPr>
          <w:rFonts w:ascii="Tahoma" w:hAnsi="Tahoma" w:cs="Tahoma"/>
        </w:rPr>
      </w:pPr>
      <w:r w:rsidRPr="002A3D50">
        <w:rPr>
          <w:rFonts w:ascii="Tahoma" w:hAnsi="Tahoma" w:cs="Tahoma"/>
        </w:rPr>
        <w:t>opravil naloge vodje nadzora nad gradnjo premostitvenega AB objekta</w:t>
      </w:r>
      <w:r w:rsidR="00B470D0">
        <w:rPr>
          <w:rFonts w:ascii="Tahoma" w:hAnsi="Tahoma" w:cs="Tahoma"/>
        </w:rPr>
        <w:t xml:space="preserve"> za cestni promet na pilotih,</w:t>
      </w:r>
    </w:p>
    <w:p w14:paraId="17BF08E0" w14:textId="5F5AF5A5" w:rsidR="002A3D50" w:rsidRPr="002A3D50" w:rsidRDefault="002A3D50" w:rsidP="00AF60DD">
      <w:pPr>
        <w:pStyle w:val="Odstavekseznama"/>
        <w:keepNext/>
        <w:keepLines/>
        <w:numPr>
          <w:ilvl w:val="0"/>
          <w:numId w:val="44"/>
        </w:numPr>
        <w:autoSpaceDE w:val="0"/>
        <w:autoSpaceDN w:val="0"/>
        <w:adjustRightInd w:val="0"/>
        <w:spacing w:after="25"/>
        <w:jc w:val="both"/>
        <w:rPr>
          <w:rFonts w:ascii="Tahoma" w:hAnsi="Tahoma" w:cs="Tahoma"/>
        </w:rPr>
      </w:pPr>
      <w:r w:rsidRPr="002A3D50">
        <w:rPr>
          <w:rFonts w:ascii="Tahoma" w:hAnsi="Tahoma" w:cs="Tahoma"/>
        </w:rPr>
        <w:t>opravil naloge vodje nadzora pri gradnji kanali</w:t>
      </w:r>
      <w:r w:rsidR="00B470D0">
        <w:rPr>
          <w:rFonts w:ascii="Tahoma" w:hAnsi="Tahoma" w:cs="Tahoma"/>
        </w:rPr>
        <w:t>zacije v dolžini najmanj 3 km,</w:t>
      </w:r>
    </w:p>
    <w:p w14:paraId="16C43F70" w14:textId="589DDB9B" w:rsidR="002A3D50" w:rsidRPr="002A3D50" w:rsidRDefault="002A3D50" w:rsidP="00AF60DD">
      <w:pPr>
        <w:pStyle w:val="Odstavekseznama"/>
        <w:keepNext/>
        <w:keepLines/>
        <w:numPr>
          <w:ilvl w:val="0"/>
          <w:numId w:val="44"/>
        </w:numPr>
        <w:autoSpaceDE w:val="0"/>
        <w:autoSpaceDN w:val="0"/>
        <w:adjustRightInd w:val="0"/>
        <w:spacing w:after="25"/>
        <w:jc w:val="both"/>
        <w:rPr>
          <w:rFonts w:ascii="Tahoma" w:hAnsi="Tahoma" w:cs="Tahoma"/>
        </w:rPr>
      </w:pPr>
      <w:r w:rsidRPr="002A3D50">
        <w:rPr>
          <w:rFonts w:ascii="Tahoma" w:hAnsi="Tahoma" w:cs="Tahoma"/>
        </w:rPr>
        <w:t xml:space="preserve">opravil naloge </w:t>
      </w:r>
      <w:r w:rsidRPr="00CD32D2">
        <w:rPr>
          <w:rFonts w:ascii="Tahoma" w:hAnsi="Tahoma" w:cs="Tahoma"/>
        </w:rPr>
        <w:t xml:space="preserve">vodje </w:t>
      </w:r>
      <w:r w:rsidR="00D110A0">
        <w:rPr>
          <w:rFonts w:ascii="Tahoma" w:hAnsi="Tahoma" w:cs="Tahoma"/>
        </w:rPr>
        <w:t>nadzora</w:t>
      </w:r>
      <w:r w:rsidR="00D110A0" w:rsidRPr="002A3D50">
        <w:rPr>
          <w:rFonts w:ascii="Tahoma" w:hAnsi="Tahoma" w:cs="Tahoma"/>
        </w:rPr>
        <w:t xml:space="preserve"> </w:t>
      </w:r>
      <w:r w:rsidRPr="002A3D50">
        <w:rPr>
          <w:rFonts w:ascii="Tahoma" w:hAnsi="Tahoma" w:cs="Tahoma"/>
        </w:rPr>
        <w:t>pri gradnji</w:t>
      </w:r>
      <w:r w:rsidR="006B12DF">
        <w:rPr>
          <w:rFonts w:ascii="Tahoma" w:hAnsi="Tahoma" w:cs="Tahoma"/>
        </w:rPr>
        <w:t>/obnovi</w:t>
      </w:r>
      <w:r w:rsidRPr="002A3D50">
        <w:rPr>
          <w:rFonts w:ascii="Tahoma" w:hAnsi="Tahoma" w:cs="Tahoma"/>
        </w:rPr>
        <w:t xml:space="preserve"> </w:t>
      </w:r>
      <w:r w:rsidR="00D110A0">
        <w:rPr>
          <w:rFonts w:ascii="Tahoma" w:hAnsi="Tahoma" w:cs="Tahoma"/>
        </w:rPr>
        <w:t xml:space="preserve">javnega </w:t>
      </w:r>
      <w:r w:rsidR="00B470D0">
        <w:rPr>
          <w:rFonts w:ascii="Tahoma" w:hAnsi="Tahoma" w:cs="Tahoma"/>
        </w:rPr>
        <w:t>vodovoda</w:t>
      </w:r>
      <w:r w:rsidR="00D110A0">
        <w:rPr>
          <w:rFonts w:ascii="Tahoma" w:hAnsi="Tahoma" w:cs="Tahoma"/>
        </w:rPr>
        <w:t xml:space="preserve"> iz nodularne litine</w:t>
      </w:r>
      <w:r w:rsidR="00774731">
        <w:rPr>
          <w:rFonts w:ascii="Tahoma" w:hAnsi="Tahoma" w:cs="Tahoma"/>
        </w:rPr>
        <w:t xml:space="preserve"> v dolžini najmanj 3 km.</w:t>
      </w:r>
    </w:p>
    <w:p w14:paraId="4A0BF2D8" w14:textId="77777777" w:rsidR="00EC7DB9" w:rsidRDefault="00EC7DB9" w:rsidP="00AF60DD">
      <w:pPr>
        <w:keepNext/>
        <w:keepLines/>
        <w:jc w:val="both"/>
        <w:rPr>
          <w:rFonts w:ascii="Tahoma" w:hAnsi="Tahoma" w:cs="Tahoma"/>
          <w:b/>
        </w:rPr>
      </w:pPr>
    </w:p>
    <w:p w14:paraId="58FA9C75" w14:textId="76EBAAFF" w:rsidR="00882B2D" w:rsidRPr="00112425" w:rsidRDefault="00882B2D" w:rsidP="00AF60DD">
      <w:pPr>
        <w:keepNext/>
        <w:keepLines/>
        <w:jc w:val="both"/>
        <w:rPr>
          <w:rFonts w:ascii="Tahoma" w:hAnsi="Tahoma" w:cs="Tahoma"/>
          <w:b/>
        </w:rPr>
      </w:pPr>
      <w:r w:rsidRPr="00112425">
        <w:rPr>
          <w:rFonts w:ascii="Tahoma" w:hAnsi="Tahoma" w:cs="Tahoma"/>
          <w:b/>
        </w:rPr>
        <w:t>DOKAZILA:</w:t>
      </w:r>
    </w:p>
    <w:p w14:paraId="21510AAC" w14:textId="38A649F3" w:rsidR="00882B2D" w:rsidRDefault="00882B2D" w:rsidP="00AF60DD">
      <w:pPr>
        <w:keepNext/>
        <w:keepLines/>
        <w:jc w:val="both"/>
        <w:rPr>
          <w:rFonts w:ascii="Tahoma" w:hAnsi="Tahoma" w:cs="Tahoma"/>
        </w:rPr>
      </w:pPr>
      <w:r>
        <w:rPr>
          <w:rFonts w:ascii="Tahoma" w:hAnsi="Tahoma" w:cs="Tahoma"/>
        </w:rPr>
        <w:t xml:space="preserve">Ponudnik </w:t>
      </w:r>
      <w:r w:rsidRPr="00112425">
        <w:rPr>
          <w:rFonts w:ascii="Tahoma" w:hAnsi="Tahoma" w:cs="Tahoma"/>
        </w:rPr>
        <w:t xml:space="preserve">izkaže izpolnjevanje teh pogojev </w:t>
      </w:r>
      <w:r>
        <w:rPr>
          <w:rFonts w:ascii="Tahoma" w:hAnsi="Tahoma" w:cs="Tahoma"/>
        </w:rPr>
        <w:t>z izpolnjenimi in podpisani naslednjimi prilogami:</w:t>
      </w:r>
      <w:r w:rsidRPr="00112425">
        <w:rPr>
          <w:rFonts w:ascii="Tahoma" w:hAnsi="Tahoma" w:cs="Tahoma"/>
        </w:rPr>
        <w:t xml:space="preserve"> </w:t>
      </w:r>
      <w:r>
        <w:rPr>
          <w:rFonts w:ascii="Tahoma" w:hAnsi="Tahoma" w:cs="Tahoma"/>
        </w:rPr>
        <w:t xml:space="preserve">        </w:t>
      </w:r>
    </w:p>
    <w:p w14:paraId="3D133DFA" w14:textId="4A805358" w:rsidR="00882B2D" w:rsidRDefault="00882B2D" w:rsidP="00AF60DD">
      <w:pPr>
        <w:pStyle w:val="Odstavekseznama"/>
        <w:keepNext/>
        <w:keepLines/>
        <w:numPr>
          <w:ilvl w:val="0"/>
          <w:numId w:val="20"/>
        </w:numPr>
        <w:jc w:val="both"/>
        <w:rPr>
          <w:rFonts w:ascii="Tahoma" w:hAnsi="Tahoma" w:cs="Tahoma"/>
        </w:rPr>
      </w:pPr>
      <w:r>
        <w:rPr>
          <w:rFonts w:ascii="Tahoma" w:hAnsi="Tahoma" w:cs="Tahoma"/>
        </w:rPr>
        <w:t xml:space="preserve">Priloga 7/1 STROKOVNA SPOSOBNOST – </w:t>
      </w:r>
      <w:r w:rsidR="00947AA5">
        <w:rPr>
          <w:rFonts w:ascii="Tahoma" w:hAnsi="Tahoma" w:cs="Tahoma"/>
        </w:rPr>
        <w:t>KAD</w:t>
      </w:r>
      <w:r w:rsidR="004808AC">
        <w:rPr>
          <w:rFonts w:ascii="Tahoma" w:hAnsi="Tahoma" w:cs="Tahoma"/>
        </w:rPr>
        <w:t>RI</w:t>
      </w:r>
      <w:r w:rsidRPr="00112425">
        <w:rPr>
          <w:rFonts w:ascii="Tahoma" w:hAnsi="Tahoma" w:cs="Tahoma"/>
        </w:rPr>
        <w:t xml:space="preserve"> (podatki o nominiranem vodji </w:t>
      </w:r>
      <w:r>
        <w:rPr>
          <w:rFonts w:ascii="Tahoma" w:hAnsi="Tahoma" w:cs="Tahoma"/>
        </w:rPr>
        <w:t>nadzora</w:t>
      </w:r>
      <w:r w:rsidR="00947AA5">
        <w:rPr>
          <w:rFonts w:ascii="Tahoma" w:hAnsi="Tahoma" w:cs="Tahoma"/>
        </w:rPr>
        <w:t>, pooblaščenih inženirjih</w:t>
      </w:r>
      <w:r w:rsidR="00AC0F57">
        <w:rPr>
          <w:rFonts w:ascii="Tahoma" w:hAnsi="Tahoma" w:cs="Tahoma"/>
        </w:rPr>
        <w:t>, področje dela</w:t>
      </w:r>
      <w:r w:rsidRPr="00112425">
        <w:rPr>
          <w:rFonts w:ascii="Tahoma" w:hAnsi="Tahoma" w:cs="Tahoma"/>
        </w:rPr>
        <w:t xml:space="preserve">; </w:t>
      </w:r>
      <w:r w:rsidRPr="00A5016A">
        <w:rPr>
          <w:rFonts w:ascii="Tahoma" w:hAnsi="Tahoma" w:cs="Tahoma"/>
        </w:rPr>
        <w:t>vpis v IZS</w:t>
      </w:r>
      <w:r w:rsidRPr="00112425">
        <w:rPr>
          <w:rFonts w:ascii="Tahoma" w:hAnsi="Tahoma" w:cs="Tahoma"/>
        </w:rPr>
        <w:t>, zaposlenost)</w:t>
      </w:r>
      <w:r>
        <w:rPr>
          <w:rFonts w:ascii="Tahoma" w:hAnsi="Tahoma" w:cs="Tahoma"/>
        </w:rPr>
        <w:t>,</w:t>
      </w:r>
    </w:p>
    <w:p w14:paraId="263D8354" w14:textId="64742A96" w:rsidR="00882B2D" w:rsidRPr="00A5016A" w:rsidRDefault="00882B2D" w:rsidP="00AF60DD">
      <w:pPr>
        <w:pStyle w:val="Odstavekseznama"/>
        <w:keepNext/>
        <w:keepLines/>
        <w:numPr>
          <w:ilvl w:val="0"/>
          <w:numId w:val="20"/>
        </w:numPr>
        <w:jc w:val="both"/>
        <w:rPr>
          <w:rFonts w:ascii="Tahoma" w:hAnsi="Tahoma" w:cs="Tahoma"/>
        </w:rPr>
      </w:pPr>
      <w:r w:rsidRPr="00A5016A">
        <w:rPr>
          <w:rFonts w:ascii="Tahoma" w:hAnsi="Tahoma" w:cs="Tahoma"/>
        </w:rPr>
        <w:t xml:space="preserve">Priloga 7/2 »POTRDITEV REFERENC S STRANI POSAMEZNIH NAROČNIKOV – Vodja </w:t>
      </w:r>
      <w:r w:rsidR="00B2162C" w:rsidRPr="00A5016A">
        <w:rPr>
          <w:rFonts w:ascii="Tahoma" w:hAnsi="Tahoma" w:cs="Tahoma"/>
        </w:rPr>
        <w:t>nadzora</w:t>
      </w:r>
      <w:r w:rsidRPr="00A5016A">
        <w:rPr>
          <w:rFonts w:ascii="Tahoma" w:hAnsi="Tahoma" w:cs="Tahoma"/>
        </w:rPr>
        <w:t>«.</w:t>
      </w:r>
    </w:p>
    <w:p w14:paraId="21A25FF5" w14:textId="0D52C307" w:rsidR="00882B2D" w:rsidRDefault="00882B2D" w:rsidP="00AF60DD">
      <w:pPr>
        <w:keepNext/>
        <w:keepLines/>
        <w:autoSpaceDE w:val="0"/>
        <w:autoSpaceDN w:val="0"/>
        <w:adjustRightInd w:val="0"/>
        <w:spacing w:after="25"/>
        <w:jc w:val="both"/>
        <w:rPr>
          <w:rFonts w:ascii="Tahoma" w:hAnsi="Tahoma" w:cs="Tahoma"/>
        </w:rPr>
      </w:pPr>
    </w:p>
    <w:p w14:paraId="020F2B48" w14:textId="77777777" w:rsidR="00C85E1B" w:rsidRPr="00C85E1B" w:rsidRDefault="00C85E1B" w:rsidP="00C85E1B">
      <w:pPr>
        <w:keepNext/>
        <w:keepLines/>
        <w:autoSpaceDE w:val="0"/>
        <w:autoSpaceDN w:val="0"/>
        <w:adjustRightInd w:val="0"/>
        <w:spacing w:after="25"/>
        <w:jc w:val="both"/>
        <w:rPr>
          <w:rFonts w:ascii="Tahoma" w:hAnsi="Tahoma" w:cs="Tahoma"/>
        </w:rPr>
      </w:pPr>
      <w:r w:rsidRPr="00C85E1B">
        <w:rPr>
          <w:rFonts w:ascii="Tahoma" w:hAnsi="Tahoma" w:cs="Tahoma"/>
        </w:rPr>
        <w:t>Naročnik si pridržuje pravico, da zahteva dodatna dokazila (na primer: dokazilo o zaposlitvi, pogodbo ali drug enakovreden dokument) o izvedbi referenčnega dela oziroma navedbe preveri neposredno pri investitorju oziroma delodajalcu. V kolikor bo naročnik z dodatnimi poizvedbami ugotovil, da katera izmed referenc ne izkazuje kvalitetno opravljenih del (upoštevanje zahtev in pogodbenih določil), se takšna referenca ne upošteva.</w:t>
      </w:r>
    </w:p>
    <w:p w14:paraId="01387622" w14:textId="77777777" w:rsidR="0077231D" w:rsidRPr="00882B2D" w:rsidRDefault="0077231D" w:rsidP="00AF60DD">
      <w:pPr>
        <w:keepNext/>
        <w:keepLines/>
        <w:autoSpaceDE w:val="0"/>
        <w:autoSpaceDN w:val="0"/>
        <w:adjustRightInd w:val="0"/>
        <w:spacing w:after="25"/>
        <w:jc w:val="both"/>
        <w:rPr>
          <w:rFonts w:ascii="Tahoma" w:hAnsi="Tahoma" w:cs="Tahoma"/>
        </w:rPr>
      </w:pPr>
    </w:p>
    <w:p w14:paraId="2D0C2E59" w14:textId="01D82457" w:rsidR="00882B2D" w:rsidRDefault="00B2162C" w:rsidP="00AF60DD">
      <w:pPr>
        <w:pStyle w:val="Odstavekseznama"/>
        <w:keepNext/>
        <w:keepLines/>
        <w:numPr>
          <w:ilvl w:val="4"/>
          <w:numId w:val="2"/>
        </w:numPr>
        <w:autoSpaceDE w:val="0"/>
        <w:autoSpaceDN w:val="0"/>
        <w:adjustRightInd w:val="0"/>
        <w:spacing w:after="25"/>
        <w:jc w:val="both"/>
        <w:rPr>
          <w:rFonts w:ascii="Tahoma" w:hAnsi="Tahoma" w:cs="Tahoma"/>
        </w:rPr>
      </w:pPr>
      <w:r>
        <w:rPr>
          <w:rFonts w:ascii="Tahoma" w:hAnsi="Tahoma" w:cs="Tahoma"/>
        </w:rPr>
        <w:t>Pooblaščeni inženirji</w:t>
      </w:r>
    </w:p>
    <w:p w14:paraId="5BF6CADC" w14:textId="6A735546" w:rsidR="00B2162C" w:rsidRDefault="00B2162C" w:rsidP="00AF60DD">
      <w:pPr>
        <w:keepNext/>
        <w:keepLines/>
        <w:autoSpaceDE w:val="0"/>
        <w:autoSpaceDN w:val="0"/>
        <w:adjustRightInd w:val="0"/>
        <w:spacing w:after="25"/>
        <w:jc w:val="both"/>
        <w:rPr>
          <w:rFonts w:ascii="Tahoma" w:hAnsi="Tahoma" w:cs="Tahoma"/>
        </w:rPr>
      </w:pPr>
    </w:p>
    <w:p w14:paraId="35BCC5F6" w14:textId="52685F87" w:rsidR="00947AA5" w:rsidRDefault="00947AA5" w:rsidP="00AF60DD">
      <w:pPr>
        <w:keepNext/>
        <w:keepLines/>
        <w:autoSpaceDE w:val="0"/>
        <w:autoSpaceDN w:val="0"/>
        <w:adjustRightInd w:val="0"/>
        <w:spacing w:after="25"/>
        <w:jc w:val="both"/>
        <w:rPr>
          <w:rFonts w:ascii="Tahoma" w:hAnsi="Tahoma" w:cs="Tahoma"/>
        </w:rPr>
      </w:pPr>
      <w:r w:rsidRPr="00947AA5">
        <w:rPr>
          <w:rFonts w:ascii="Tahoma" w:hAnsi="Tahoma" w:cs="Tahoma"/>
        </w:rPr>
        <w:t xml:space="preserve">Ponudnik mora zagotoviti naslednje pooblaščene inženirje, </w:t>
      </w:r>
      <w:r w:rsidR="00B470D0">
        <w:rPr>
          <w:rFonts w:ascii="Tahoma" w:hAnsi="Tahoma" w:cs="Tahoma"/>
        </w:rPr>
        <w:t>ki</w:t>
      </w:r>
      <w:r w:rsidR="00B470D0" w:rsidRPr="00B470D0">
        <w:rPr>
          <w:rFonts w:ascii="Tahoma" w:hAnsi="Tahoma" w:cs="Tahoma"/>
        </w:rPr>
        <w:t xml:space="preserve"> mora</w:t>
      </w:r>
      <w:r w:rsidR="00B470D0">
        <w:rPr>
          <w:rFonts w:ascii="Tahoma" w:hAnsi="Tahoma" w:cs="Tahoma"/>
        </w:rPr>
        <w:t xml:space="preserve">jo </w:t>
      </w:r>
      <w:r w:rsidR="00B470D0" w:rsidRPr="00B470D0">
        <w:rPr>
          <w:rFonts w:ascii="Tahoma" w:hAnsi="Tahoma" w:cs="Tahoma"/>
        </w:rPr>
        <w:t xml:space="preserve"> biti vpisan</w:t>
      </w:r>
      <w:r w:rsidR="00B470D0">
        <w:rPr>
          <w:rFonts w:ascii="Tahoma" w:hAnsi="Tahoma" w:cs="Tahoma"/>
        </w:rPr>
        <w:t>i</w:t>
      </w:r>
      <w:r w:rsidR="00B470D0" w:rsidRPr="00B470D0">
        <w:rPr>
          <w:rFonts w:ascii="Tahoma" w:hAnsi="Tahoma" w:cs="Tahoma"/>
        </w:rPr>
        <w:t xml:space="preserve"> v imenik aktivnih vodij del pri IZS </w:t>
      </w:r>
      <w:r w:rsidR="00B470D0">
        <w:rPr>
          <w:rFonts w:ascii="Tahoma" w:hAnsi="Tahoma" w:cs="Tahoma"/>
        </w:rPr>
        <w:t xml:space="preserve"> in morajo imeti aktivno znanje slovenskega jezika ter</w:t>
      </w:r>
      <w:r w:rsidR="009C5299">
        <w:rPr>
          <w:rFonts w:ascii="Tahoma" w:hAnsi="Tahoma" w:cs="Tahoma"/>
        </w:rPr>
        <w:t xml:space="preserve"> izkazujejo, da so</w:t>
      </w:r>
      <w:r w:rsidRPr="00947AA5">
        <w:rPr>
          <w:rFonts w:ascii="Tahoma" w:hAnsi="Tahoma" w:cs="Tahoma"/>
        </w:rPr>
        <w:t xml:space="preserve"> v zadnjih petih (5) letih šteto </w:t>
      </w:r>
      <w:r>
        <w:rPr>
          <w:rFonts w:ascii="Tahoma" w:hAnsi="Tahoma" w:cs="Tahoma"/>
        </w:rPr>
        <w:t>od</w:t>
      </w:r>
      <w:r w:rsidRPr="00112425">
        <w:rPr>
          <w:rFonts w:ascii="Tahoma" w:hAnsi="Tahoma" w:cs="Tahoma"/>
        </w:rPr>
        <w:t xml:space="preserve"> roka za predložitev </w:t>
      </w:r>
      <w:r>
        <w:rPr>
          <w:rFonts w:ascii="Tahoma" w:hAnsi="Tahoma" w:cs="Tahoma"/>
        </w:rPr>
        <w:t>ponudb</w:t>
      </w:r>
      <w:r w:rsidRPr="00947AA5">
        <w:rPr>
          <w:rFonts w:ascii="Tahoma" w:hAnsi="Tahoma" w:cs="Tahoma"/>
        </w:rPr>
        <w:t>, kot odgovorni nadzornik za področje:</w:t>
      </w:r>
    </w:p>
    <w:p w14:paraId="3A4A400E" w14:textId="490D7108" w:rsidR="002A3D50" w:rsidRDefault="002A3D50" w:rsidP="00AF60DD">
      <w:pPr>
        <w:pStyle w:val="Odstavekseznama"/>
        <w:keepNext/>
        <w:keepLines/>
        <w:numPr>
          <w:ilvl w:val="0"/>
          <w:numId w:val="31"/>
        </w:numPr>
        <w:autoSpaceDE w:val="0"/>
        <w:autoSpaceDN w:val="0"/>
        <w:adjustRightInd w:val="0"/>
        <w:spacing w:after="25"/>
        <w:jc w:val="both"/>
        <w:rPr>
          <w:rFonts w:ascii="Tahoma" w:hAnsi="Tahoma" w:cs="Tahoma"/>
        </w:rPr>
      </w:pPr>
      <w:r>
        <w:rPr>
          <w:rFonts w:ascii="Tahoma" w:hAnsi="Tahoma" w:cs="Tahoma"/>
        </w:rPr>
        <w:t>POOBLAŠČENI INŽENIR S PODROČJA STROJNIH INSTALACIJ – VODOVOD IN KANALIZACIJA</w:t>
      </w:r>
    </w:p>
    <w:p w14:paraId="6D856B35" w14:textId="6385F510" w:rsidR="002A3D50" w:rsidRPr="00952997" w:rsidRDefault="002A3D50" w:rsidP="00AF60DD">
      <w:pPr>
        <w:pStyle w:val="Odstavekseznama"/>
        <w:keepNext/>
        <w:keepLines/>
        <w:numPr>
          <w:ilvl w:val="1"/>
          <w:numId w:val="31"/>
        </w:numPr>
        <w:autoSpaceDE w:val="0"/>
        <w:autoSpaceDN w:val="0"/>
        <w:adjustRightInd w:val="0"/>
        <w:spacing w:after="25"/>
        <w:jc w:val="both"/>
        <w:rPr>
          <w:rFonts w:ascii="Tahoma" w:hAnsi="Tahoma" w:cs="Tahoma"/>
        </w:rPr>
      </w:pPr>
      <w:r w:rsidRPr="00952997">
        <w:rPr>
          <w:rFonts w:ascii="Tahoma" w:hAnsi="Tahoma" w:cs="Tahoma"/>
        </w:rPr>
        <w:t>opravil najmanj 1 storitev strokovnega nadzora, kot pooblaščeni inženir s področja strojništva, pri gradnji javne vakumske kanalizacije v dolžini najmanj 3 km z najmanj 130 vakuums</w:t>
      </w:r>
      <w:r w:rsidR="00B470D0" w:rsidRPr="00952997">
        <w:rPr>
          <w:rFonts w:ascii="Tahoma" w:hAnsi="Tahoma" w:cs="Tahoma"/>
        </w:rPr>
        <w:t>ki jaški,</w:t>
      </w:r>
    </w:p>
    <w:p w14:paraId="58AF7732" w14:textId="77777777" w:rsidR="00F432EA" w:rsidRPr="00CD32D2" w:rsidRDefault="002A3D50" w:rsidP="00CD32D2">
      <w:pPr>
        <w:pStyle w:val="Odstavekseznama"/>
        <w:keepNext/>
        <w:keepLines/>
        <w:numPr>
          <w:ilvl w:val="1"/>
          <w:numId w:val="31"/>
        </w:numPr>
        <w:autoSpaceDE w:val="0"/>
        <w:autoSpaceDN w:val="0"/>
        <w:adjustRightInd w:val="0"/>
        <w:spacing w:after="25"/>
        <w:jc w:val="both"/>
        <w:rPr>
          <w:rFonts w:ascii="Tahoma" w:hAnsi="Tahoma" w:cs="Tahoma"/>
        </w:rPr>
      </w:pPr>
      <w:r w:rsidRPr="00CD32D2">
        <w:rPr>
          <w:rFonts w:ascii="Tahoma" w:hAnsi="Tahoma" w:cs="Tahoma"/>
        </w:rPr>
        <w:t xml:space="preserve">opravil najmanj 1 storitev strokovnega nadzora, kot pooblaščeni inženir s področja strojništva, pri gradnji </w:t>
      </w:r>
      <w:r w:rsidR="00F432EA" w:rsidRPr="00CD32D2">
        <w:rPr>
          <w:rFonts w:ascii="Tahoma" w:hAnsi="Tahoma" w:cs="Tahoma"/>
        </w:rPr>
        <w:t xml:space="preserve">javnega </w:t>
      </w:r>
      <w:r w:rsidRPr="00CD32D2">
        <w:rPr>
          <w:rFonts w:ascii="Tahoma" w:hAnsi="Tahoma" w:cs="Tahoma"/>
        </w:rPr>
        <w:t xml:space="preserve">vodovoda </w:t>
      </w:r>
      <w:r w:rsidR="00F432EA" w:rsidRPr="00CD32D2">
        <w:rPr>
          <w:rFonts w:ascii="Tahoma" w:hAnsi="Tahoma" w:cs="Tahoma"/>
        </w:rPr>
        <w:t xml:space="preserve">iz nodularne litine </w:t>
      </w:r>
      <w:r w:rsidRPr="00CD32D2">
        <w:rPr>
          <w:rFonts w:ascii="Tahoma" w:hAnsi="Tahoma" w:cs="Tahoma"/>
        </w:rPr>
        <w:t>v dolžini najmanj 3 km</w:t>
      </w:r>
      <w:r w:rsidR="00B470D0" w:rsidRPr="00CD32D2">
        <w:rPr>
          <w:rFonts w:ascii="Tahoma" w:hAnsi="Tahoma" w:cs="Tahoma"/>
        </w:rPr>
        <w:t xml:space="preserve">. </w:t>
      </w:r>
    </w:p>
    <w:p w14:paraId="08DAE126" w14:textId="6F87DAE6" w:rsidR="002A3D50" w:rsidRPr="00F432EA" w:rsidRDefault="002A3D50" w:rsidP="00F432EA">
      <w:pPr>
        <w:pStyle w:val="Odstavekseznama"/>
        <w:keepNext/>
        <w:keepLines/>
        <w:autoSpaceDE w:val="0"/>
        <w:autoSpaceDN w:val="0"/>
        <w:adjustRightInd w:val="0"/>
        <w:spacing w:after="25"/>
        <w:ind w:left="1440"/>
        <w:jc w:val="both"/>
        <w:rPr>
          <w:rFonts w:ascii="Tahoma" w:hAnsi="Tahoma" w:cs="Tahoma"/>
        </w:rPr>
      </w:pPr>
    </w:p>
    <w:p w14:paraId="49E59DC5" w14:textId="0C8A7F23" w:rsidR="002A3D50" w:rsidRDefault="002A3D50" w:rsidP="00AF60DD">
      <w:pPr>
        <w:pStyle w:val="Odstavekseznama"/>
        <w:keepNext/>
        <w:keepLines/>
        <w:numPr>
          <w:ilvl w:val="0"/>
          <w:numId w:val="31"/>
        </w:numPr>
        <w:autoSpaceDE w:val="0"/>
        <w:autoSpaceDN w:val="0"/>
        <w:adjustRightInd w:val="0"/>
        <w:spacing w:after="25"/>
        <w:jc w:val="both"/>
        <w:rPr>
          <w:rFonts w:ascii="Tahoma" w:hAnsi="Tahoma" w:cs="Tahoma"/>
        </w:rPr>
      </w:pPr>
      <w:r>
        <w:rPr>
          <w:rFonts w:ascii="Tahoma" w:hAnsi="Tahoma" w:cs="Tahoma"/>
        </w:rPr>
        <w:t>P</w:t>
      </w:r>
      <w:r w:rsidRPr="002A3D50">
        <w:rPr>
          <w:rFonts w:ascii="Tahoma" w:hAnsi="Tahoma" w:cs="Tahoma"/>
        </w:rPr>
        <w:t>OOBLAŠČENI INŽENIR S PODROČJA ELEKTRO INSTALACIJ</w:t>
      </w:r>
    </w:p>
    <w:p w14:paraId="6F26830A" w14:textId="6D85A26B" w:rsidR="002A3D50" w:rsidRPr="002A3D50" w:rsidRDefault="002A3D50" w:rsidP="00AF60DD">
      <w:pPr>
        <w:pStyle w:val="Odstavekseznama"/>
        <w:keepNext/>
        <w:keepLines/>
        <w:numPr>
          <w:ilvl w:val="1"/>
          <w:numId w:val="31"/>
        </w:numPr>
        <w:autoSpaceDE w:val="0"/>
        <w:autoSpaceDN w:val="0"/>
        <w:adjustRightInd w:val="0"/>
        <w:spacing w:after="25"/>
        <w:jc w:val="both"/>
        <w:rPr>
          <w:rFonts w:ascii="Tahoma" w:hAnsi="Tahoma" w:cs="Tahoma"/>
        </w:rPr>
      </w:pPr>
      <w:r w:rsidRPr="002A3D50">
        <w:rPr>
          <w:rFonts w:ascii="Tahoma" w:hAnsi="Tahoma" w:cs="Tahoma"/>
        </w:rPr>
        <w:t>opravil najmanj 1 storitev strokovnega nadzora, kot pooblaščeni inženir s področja elektrotehnike, pri gradnji ceste, ki je vključevala na</w:t>
      </w:r>
      <w:r w:rsidR="00B470D0">
        <w:rPr>
          <w:rFonts w:ascii="Tahoma" w:hAnsi="Tahoma" w:cs="Tahoma"/>
        </w:rPr>
        <w:t>jmanj 2 km javne razsvetljave,</w:t>
      </w:r>
    </w:p>
    <w:p w14:paraId="337E115E" w14:textId="3D352DA1" w:rsidR="002A3D50" w:rsidRPr="002A3D50" w:rsidRDefault="002A3D50" w:rsidP="00AF60DD">
      <w:pPr>
        <w:pStyle w:val="Odstavekseznama"/>
        <w:keepNext/>
        <w:keepLines/>
        <w:numPr>
          <w:ilvl w:val="1"/>
          <w:numId w:val="31"/>
        </w:numPr>
        <w:autoSpaceDE w:val="0"/>
        <w:autoSpaceDN w:val="0"/>
        <w:adjustRightInd w:val="0"/>
        <w:spacing w:after="25"/>
        <w:jc w:val="both"/>
        <w:rPr>
          <w:rFonts w:ascii="Tahoma" w:hAnsi="Tahoma" w:cs="Tahoma"/>
        </w:rPr>
      </w:pPr>
      <w:r w:rsidRPr="002A3D50">
        <w:rPr>
          <w:rFonts w:ascii="Tahoma" w:hAnsi="Tahoma" w:cs="Tahoma"/>
        </w:rPr>
        <w:t>opravil najmanj 1 storitev strokovnega nadzora, kot pooblaščeni inženir s področja elektrotehnike, pri gradnji vakuumske kanali</w:t>
      </w:r>
      <w:r w:rsidR="00B470D0">
        <w:rPr>
          <w:rFonts w:ascii="Tahoma" w:hAnsi="Tahoma" w:cs="Tahoma"/>
        </w:rPr>
        <w:t>zacije v dolžini najmanj 3 km,</w:t>
      </w:r>
    </w:p>
    <w:p w14:paraId="066D0B02" w14:textId="677A1FBB" w:rsidR="002A3D50" w:rsidRPr="002A3D50" w:rsidRDefault="002A3D50" w:rsidP="00AF60DD">
      <w:pPr>
        <w:pStyle w:val="Odstavekseznama"/>
        <w:keepNext/>
        <w:keepLines/>
        <w:numPr>
          <w:ilvl w:val="1"/>
          <w:numId w:val="31"/>
        </w:numPr>
        <w:autoSpaceDE w:val="0"/>
        <w:autoSpaceDN w:val="0"/>
        <w:adjustRightInd w:val="0"/>
        <w:spacing w:after="25"/>
        <w:jc w:val="both"/>
        <w:rPr>
          <w:rFonts w:ascii="Tahoma" w:hAnsi="Tahoma" w:cs="Tahoma"/>
        </w:rPr>
      </w:pPr>
      <w:r w:rsidRPr="002A3D50">
        <w:rPr>
          <w:rFonts w:ascii="Tahoma" w:hAnsi="Tahoma" w:cs="Tahoma"/>
        </w:rPr>
        <w:t xml:space="preserve">opravil </w:t>
      </w:r>
      <w:r w:rsidR="00D73D86" w:rsidRPr="002A3D50">
        <w:rPr>
          <w:rFonts w:ascii="Tahoma" w:hAnsi="Tahoma" w:cs="Tahoma"/>
        </w:rPr>
        <w:t xml:space="preserve">najmanj 1 storitev strokovnega </w:t>
      </w:r>
      <w:r w:rsidRPr="002A3D50">
        <w:rPr>
          <w:rFonts w:ascii="Tahoma" w:hAnsi="Tahoma" w:cs="Tahoma"/>
        </w:rPr>
        <w:t>nadzor</w:t>
      </w:r>
      <w:r w:rsidR="00D73D86">
        <w:rPr>
          <w:rFonts w:ascii="Tahoma" w:hAnsi="Tahoma" w:cs="Tahoma"/>
        </w:rPr>
        <w:t>a</w:t>
      </w:r>
      <w:r w:rsidRPr="002A3D50">
        <w:rPr>
          <w:rFonts w:ascii="Tahoma" w:hAnsi="Tahoma" w:cs="Tahoma"/>
        </w:rPr>
        <w:t xml:space="preserve"> nad elektro instalacijami pri gradnji vodovoda v dolžini najmanj 3 km</w:t>
      </w:r>
      <w:r w:rsidR="00B470D0">
        <w:rPr>
          <w:rFonts w:ascii="Tahoma" w:hAnsi="Tahoma" w:cs="Tahoma"/>
        </w:rPr>
        <w:t>.</w:t>
      </w:r>
    </w:p>
    <w:p w14:paraId="1F91628B" w14:textId="40A0A250" w:rsidR="002A3D50" w:rsidRDefault="002A3D50" w:rsidP="00AF60DD">
      <w:pPr>
        <w:pStyle w:val="Odstavekseznama"/>
        <w:keepNext/>
        <w:keepLines/>
        <w:autoSpaceDE w:val="0"/>
        <w:autoSpaceDN w:val="0"/>
        <w:adjustRightInd w:val="0"/>
        <w:spacing w:after="25"/>
        <w:ind w:left="1440"/>
        <w:jc w:val="both"/>
        <w:rPr>
          <w:rFonts w:ascii="Tahoma" w:hAnsi="Tahoma" w:cs="Tahoma"/>
        </w:rPr>
      </w:pPr>
    </w:p>
    <w:p w14:paraId="6D7FBCAA" w14:textId="730DF93A" w:rsidR="002A3D50" w:rsidRDefault="002A3D50" w:rsidP="00AF60DD">
      <w:pPr>
        <w:pStyle w:val="Odstavekseznama"/>
        <w:keepNext/>
        <w:keepLines/>
        <w:numPr>
          <w:ilvl w:val="0"/>
          <w:numId w:val="31"/>
        </w:numPr>
        <w:autoSpaceDE w:val="0"/>
        <w:autoSpaceDN w:val="0"/>
        <w:adjustRightInd w:val="0"/>
        <w:spacing w:after="25"/>
        <w:jc w:val="both"/>
        <w:rPr>
          <w:rFonts w:ascii="Tahoma" w:hAnsi="Tahoma" w:cs="Tahoma"/>
        </w:rPr>
      </w:pPr>
      <w:r w:rsidRPr="002A3D50">
        <w:rPr>
          <w:rFonts w:ascii="Tahoma" w:hAnsi="Tahoma" w:cs="Tahoma"/>
        </w:rPr>
        <w:t>POOBLAŠČENI INŽENIR S PODROČJA GEOMEHANIKE</w:t>
      </w:r>
    </w:p>
    <w:p w14:paraId="7A1F14E3" w14:textId="592E315A" w:rsidR="002A3D50" w:rsidRDefault="002A3D50" w:rsidP="00AF60DD">
      <w:pPr>
        <w:pStyle w:val="Odstavekseznama"/>
        <w:keepNext/>
        <w:keepLines/>
        <w:numPr>
          <w:ilvl w:val="1"/>
          <w:numId w:val="31"/>
        </w:numPr>
        <w:autoSpaceDE w:val="0"/>
        <w:autoSpaceDN w:val="0"/>
        <w:adjustRightInd w:val="0"/>
        <w:spacing w:after="25"/>
        <w:jc w:val="both"/>
        <w:rPr>
          <w:rFonts w:ascii="Tahoma" w:hAnsi="Tahoma" w:cs="Tahoma"/>
        </w:rPr>
      </w:pPr>
      <w:r w:rsidRPr="002A3D50">
        <w:rPr>
          <w:rFonts w:ascii="Tahoma" w:hAnsi="Tahoma" w:cs="Tahoma"/>
        </w:rPr>
        <w:t>opravil geološki nadzor pri gradnji ceste pri enaki ali podobni</w:t>
      </w:r>
      <w:r w:rsidR="00B63B73">
        <w:rPr>
          <w:rFonts w:ascii="Tahoma" w:hAnsi="Tahoma" w:cs="Tahoma"/>
        </w:rPr>
        <w:t xml:space="preserve"> geomehanski sestavi tal, kakršna je pri predmetu gradnje</w:t>
      </w:r>
      <w:r w:rsidR="00B470D0">
        <w:rPr>
          <w:rFonts w:ascii="Tahoma" w:hAnsi="Tahoma" w:cs="Tahoma"/>
        </w:rPr>
        <w:t>.</w:t>
      </w:r>
    </w:p>
    <w:p w14:paraId="0499BD19" w14:textId="588DC0AA" w:rsidR="002A3D50" w:rsidRDefault="002A3D50" w:rsidP="00AF60DD">
      <w:pPr>
        <w:pStyle w:val="Odstavekseznama"/>
        <w:keepNext/>
        <w:keepLines/>
        <w:autoSpaceDE w:val="0"/>
        <w:autoSpaceDN w:val="0"/>
        <w:adjustRightInd w:val="0"/>
        <w:spacing w:after="25"/>
        <w:ind w:left="1440"/>
        <w:jc w:val="both"/>
        <w:rPr>
          <w:rFonts w:ascii="Tahoma" w:hAnsi="Tahoma" w:cs="Tahoma"/>
        </w:rPr>
      </w:pPr>
    </w:p>
    <w:p w14:paraId="7D444570" w14:textId="1ABEDC36" w:rsidR="002A3D50" w:rsidRDefault="002A3D50" w:rsidP="00AF60DD">
      <w:pPr>
        <w:pStyle w:val="Odstavekseznama"/>
        <w:keepNext/>
        <w:keepLines/>
        <w:numPr>
          <w:ilvl w:val="0"/>
          <w:numId w:val="31"/>
        </w:numPr>
        <w:autoSpaceDE w:val="0"/>
        <w:autoSpaceDN w:val="0"/>
        <w:adjustRightInd w:val="0"/>
        <w:spacing w:after="25"/>
        <w:jc w:val="both"/>
        <w:rPr>
          <w:rFonts w:ascii="Tahoma" w:hAnsi="Tahoma" w:cs="Tahoma"/>
        </w:rPr>
      </w:pPr>
      <w:r w:rsidRPr="009C5299">
        <w:rPr>
          <w:rFonts w:ascii="Tahoma" w:hAnsi="Tahoma" w:cs="Tahoma"/>
        </w:rPr>
        <w:t>POOBLAŠČENI INŽENIR S PODROČJA GEODEZIJE</w:t>
      </w:r>
    </w:p>
    <w:p w14:paraId="2712BEE3" w14:textId="2C917AE7" w:rsidR="00B470D0" w:rsidRPr="009C5299" w:rsidRDefault="00B470D0" w:rsidP="00AF60DD">
      <w:pPr>
        <w:pStyle w:val="Odstavekseznama"/>
        <w:keepNext/>
        <w:keepLines/>
        <w:numPr>
          <w:ilvl w:val="1"/>
          <w:numId w:val="31"/>
        </w:numPr>
        <w:rPr>
          <w:rFonts w:ascii="Tahoma" w:hAnsi="Tahoma" w:cs="Tahoma"/>
        </w:rPr>
      </w:pPr>
      <w:r w:rsidRPr="00B470D0">
        <w:rPr>
          <w:rFonts w:ascii="Tahoma" w:hAnsi="Tahoma" w:cs="Tahoma"/>
        </w:rPr>
        <w:t xml:space="preserve">opravil geodetski nadzor pri gradnji ceste. </w:t>
      </w:r>
    </w:p>
    <w:p w14:paraId="6A4D9FAE" w14:textId="1C40B30E" w:rsidR="00B2162C" w:rsidRDefault="00B2162C" w:rsidP="00AF60DD">
      <w:pPr>
        <w:keepNext/>
        <w:keepLines/>
        <w:autoSpaceDE w:val="0"/>
        <w:autoSpaceDN w:val="0"/>
        <w:adjustRightInd w:val="0"/>
        <w:spacing w:after="25"/>
        <w:jc w:val="both"/>
        <w:rPr>
          <w:rFonts w:ascii="Tahoma" w:hAnsi="Tahoma" w:cs="Tahoma"/>
        </w:rPr>
      </w:pPr>
    </w:p>
    <w:p w14:paraId="0D12DFE3" w14:textId="77777777" w:rsidR="00947AA5" w:rsidRPr="00112425" w:rsidRDefault="00947AA5" w:rsidP="00AF60DD">
      <w:pPr>
        <w:keepNext/>
        <w:keepLines/>
        <w:spacing w:line="252" w:lineRule="auto"/>
        <w:contextualSpacing/>
        <w:jc w:val="both"/>
        <w:rPr>
          <w:rFonts w:ascii="Tahoma" w:hAnsi="Tahoma" w:cs="Tahoma"/>
        </w:rPr>
      </w:pPr>
      <w:r w:rsidRPr="00112425">
        <w:rPr>
          <w:rFonts w:ascii="Tahoma" w:hAnsi="Tahoma" w:cs="Tahoma"/>
        </w:rPr>
        <w:t>Kot zaključek del se šteje datum uspešne primopredaje celotnega referenčnega objekta. Naročnik bo štel eno pogodbo za eno referenco.</w:t>
      </w:r>
    </w:p>
    <w:p w14:paraId="7921D3B5" w14:textId="593D685D" w:rsidR="00947AA5" w:rsidRDefault="00947AA5" w:rsidP="00AF60DD">
      <w:pPr>
        <w:keepNext/>
        <w:keepLines/>
        <w:autoSpaceDE w:val="0"/>
        <w:autoSpaceDN w:val="0"/>
        <w:adjustRightInd w:val="0"/>
        <w:spacing w:after="25"/>
        <w:jc w:val="both"/>
        <w:rPr>
          <w:rFonts w:ascii="Tahoma" w:hAnsi="Tahoma" w:cs="Tahoma"/>
        </w:rPr>
      </w:pPr>
    </w:p>
    <w:p w14:paraId="23D9A841" w14:textId="77777777" w:rsidR="00EC7DB9" w:rsidRDefault="00EC7DB9" w:rsidP="00AF60DD">
      <w:pPr>
        <w:keepNext/>
        <w:keepLines/>
        <w:autoSpaceDE w:val="0"/>
        <w:autoSpaceDN w:val="0"/>
        <w:adjustRightInd w:val="0"/>
        <w:spacing w:after="25"/>
        <w:jc w:val="both"/>
        <w:rPr>
          <w:rFonts w:ascii="Tahoma" w:hAnsi="Tahoma" w:cs="Tahoma"/>
        </w:rPr>
      </w:pPr>
    </w:p>
    <w:p w14:paraId="20EBB1B3" w14:textId="77777777" w:rsidR="00947AA5" w:rsidRPr="00112425" w:rsidRDefault="00947AA5" w:rsidP="00AF60DD">
      <w:pPr>
        <w:keepNext/>
        <w:keepLines/>
        <w:jc w:val="both"/>
        <w:rPr>
          <w:rFonts w:ascii="Tahoma" w:hAnsi="Tahoma" w:cs="Tahoma"/>
          <w:b/>
        </w:rPr>
      </w:pPr>
      <w:r w:rsidRPr="00112425">
        <w:rPr>
          <w:rFonts w:ascii="Tahoma" w:hAnsi="Tahoma" w:cs="Tahoma"/>
          <w:b/>
        </w:rPr>
        <w:lastRenderedPageBreak/>
        <w:t>DOKAZILA:</w:t>
      </w:r>
    </w:p>
    <w:p w14:paraId="0D0CF4A0" w14:textId="77777777" w:rsidR="00947AA5" w:rsidRDefault="00947AA5" w:rsidP="00AF60DD">
      <w:pPr>
        <w:keepNext/>
        <w:keepLines/>
        <w:jc w:val="both"/>
        <w:rPr>
          <w:rFonts w:ascii="Tahoma" w:hAnsi="Tahoma" w:cs="Tahoma"/>
        </w:rPr>
      </w:pPr>
      <w:r>
        <w:rPr>
          <w:rFonts w:ascii="Tahoma" w:hAnsi="Tahoma" w:cs="Tahoma"/>
        </w:rPr>
        <w:t xml:space="preserve">Ponudnik </w:t>
      </w:r>
      <w:r w:rsidRPr="00112425">
        <w:rPr>
          <w:rFonts w:ascii="Tahoma" w:hAnsi="Tahoma" w:cs="Tahoma"/>
        </w:rPr>
        <w:t xml:space="preserve">izkaže izpolnjevanje teh pogojev </w:t>
      </w:r>
      <w:r>
        <w:rPr>
          <w:rFonts w:ascii="Tahoma" w:hAnsi="Tahoma" w:cs="Tahoma"/>
        </w:rPr>
        <w:t>z izpolnjenimi in podpisani naslednjimi prilogami:</w:t>
      </w:r>
      <w:r w:rsidRPr="00112425">
        <w:rPr>
          <w:rFonts w:ascii="Tahoma" w:hAnsi="Tahoma" w:cs="Tahoma"/>
        </w:rPr>
        <w:t xml:space="preserve"> </w:t>
      </w:r>
      <w:r>
        <w:rPr>
          <w:rFonts w:ascii="Tahoma" w:hAnsi="Tahoma" w:cs="Tahoma"/>
        </w:rPr>
        <w:t xml:space="preserve">        </w:t>
      </w:r>
    </w:p>
    <w:p w14:paraId="45115460" w14:textId="14B89258" w:rsidR="00947AA5" w:rsidRDefault="00947AA5" w:rsidP="00EC7DB9">
      <w:pPr>
        <w:pStyle w:val="Odstavekseznama"/>
        <w:keepNext/>
        <w:keepLines/>
        <w:numPr>
          <w:ilvl w:val="0"/>
          <w:numId w:val="20"/>
        </w:numPr>
        <w:jc w:val="both"/>
        <w:rPr>
          <w:rFonts w:ascii="Tahoma" w:hAnsi="Tahoma" w:cs="Tahoma"/>
        </w:rPr>
      </w:pPr>
      <w:r>
        <w:rPr>
          <w:rFonts w:ascii="Tahoma" w:hAnsi="Tahoma" w:cs="Tahoma"/>
        </w:rPr>
        <w:t>Priloga 7/1 STROKOVNA SPOSOBNOST – KADER</w:t>
      </w:r>
      <w:r w:rsidRPr="00112425">
        <w:rPr>
          <w:rFonts w:ascii="Tahoma" w:hAnsi="Tahoma" w:cs="Tahoma"/>
        </w:rPr>
        <w:t xml:space="preserve"> (podatki o nominiranem vodji </w:t>
      </w:r>
      <w:r>
        <w:rPr>
          <w:rFonts w:ascii="Tahoma" w:hAnsi="Tahoma" w:cs="Tahoma"/>
        </w:rPr>
        <w:t>nadzora, pooblaščenih inženirjih</w:t>
      </w:r>
      <w:r w:rsidRPr="00112425">
        <w:rPr>
          <w:rFonts w:ascii="Tahoma" w:hAnsi="Tahoma" w:cs="Tahoma"/>
        </w:rPr>
        <w:t xml:space="preserve">; </w:t>
      </w:r>
      <w:r w:rsidRPr="00AF60DD">
        <w:rPr>
          <w:rFonts w:ascii="Tahoma" w:hAnsi="Tahoma" w:cs="Tahoma"/>
        </w:rPr>
        <w:t>vpis v IZS</w:t>
      </w:r>
      <w:r w:rsidRPr="00112425">
        <w:rPr>
          <w:rFonts w:ascii="Tahoma" w:hAnsi="Tahoma" w:cs="Tahoma"/>
        </w:rPr>
        <w:t>, zaposlenost)</w:t>
      </w:r>
      <w:r>
        <w:rPr>
          <w:rFonts w:ascii="Tahoma" w:hAnsi="Tahoma" w:cs="Tahoma"/>
        </w:rPr>
        <w:t>,</w:t>
      </w:r>
    </w:p>
    <w:p w14:paraId="44DEADD5" w14:textId="786AA2EE" w:rsidR="00947AA5" w:rsidRPr="00EC69E1" w:rsidRDefault="00947AA5" w:rsidP="00EC7DB9">
      <w:pPr>
        <w:pStyle w:val="Odstavekseznama"/>
        <w:keepNext/>
        <w:keepLines/>
        <w:numPr>
          <w:ilvl w:val="0"/>
          <w:numId w:val="20"/>
        </w:numPr>
        <w:jc w:val="both"/>
        <w:rPr>
          <w:rFonts w:ascii="Tahoma" w:hAnsi="Tahoma" w:cs="Tahoma"/>
        </w:rPr>
      </w:pPr>
      <w:r w:rsidRPr="00EC7DB9">
        <w:rPr>
          <w:rFonts w:ascii="Tahoma" w:hAnsi="Tahoma" w:cs="Tahoma"/>
        </w:rPr>
        <w:t>Priloga 7/</w:t>
      </w:r>
      <w:r w:rsidR="000478BA">
        <w:rPr>
          <w:rFonts w:ascii="Tahoma" w:hAnsi="Tahoma" w:cs="Tahoma"/>
        </w:rPr>
        <w:t>3</w:t>
      </w:r>
      <w:r w:rsidR="00D73D86">
        <w:rPr>
          <w:rFonts w:ascii="Tahoma" w:hAnsi="Tahoma" w:cs="Tahoma"/>
        </w:rPr>
        <w:t>-7/6</w:t>
      </w:r>
      <w:r>
        <w:rPr>
          <w:rFonts w:ascii="Tahoma" w:hAnsi="Tahoma" w:cs="Tahoma"/>
        </w:rPr>
        <w:t xml:space="preserve"> </w:t>
      </w:r>
      <w:r w:rsidRPr="00EC69E1">
        <w:rPr>
          <w:rFonts w:ascii="Tahoma" w:hAnsi="Tahoma" w:cs="Tahoma"/>
        </w:rPr>
        <w:t xml:space="preserve">»POTRDITEV REFERENC S STRANI POSAMEZNIH NAROČNIKOV – </w:t>
      </w:r>
      <w:r w:rsidR="00D73D86">
        <w:rPr>
          <w:rFonts w:ascii="Tahoma" w:hAnsi="Tahoma" w:cs="Tahoma"/>
        </w:rPr>
        <w:t>P</w:t>
      </w:r>
      <w:r w:rsidR="00BA2ED2">
        <w:rPr>
          <w:rFonts w:ascii="Tahoma" w:hAnsi="Tahoma" w:cs="Tahoma"/>
        </w:rPr>
        <w:t xml:space="preserve">ooblaščeni </w:t>
      </w:r>
      <w:r w:rsidR="00EC7DB9">
        <w:rPr>
          <w:rFonts w:ascii="Tahoma" w:hAnsi="Tahoma" w:cs="Tahoma"/>
        </w:rPr>
        <w:t>i</w:t>
      </w:r>
      <w:r w:rsidR="00BA2ED2">
        <w:rPr>
          <w:rFonts w:ascii="Tahoma" w:hAnsi="Tahoma" w:cs="Tahoma"/>
        </w:rPr>
        <w:t>nženir</w:t>
      </w:r>
      <w:r w:rsidRPr="00EC69E1">
        <w:rPr>
          <w:rFonts w:ascii="Tahoma" w:hAnsi="Tahoma" w:cs="Tahoma"/>
        </w:rPr>
        <w:t>«</w:t>
      </w:r>
      <w:r>
        <w:rPr>
          <w:rFonts w:ascii="Tahoma" w:hAnsi="Tahoma" w:cs="Tahoma"/>
        </w:rPr>
        <w:t>.</w:t>
      </w:r>
    </w:p>
    <w:p w14:paraId="7593A0E7" w14:textId="48788A9D" w:rsidR="00332D2C" w:rsidRDefault="00332D2C" w:rsidP="00AF60DD">
      <w:pPr>
        <w:keepNext/>
        <w:keepLines/>
        <w:jc w:val="both"/>
        <w:rPr>
          <w:rFonts w:ascii="Tahoma" w:hAnsi="Tahoma" w:cs="Tahoma"/>
        </w:rPr>
      </w:pPr>
    </w:p>
    <w:p w14:paraId="582C4782" w14:textId="77777777" w:rsidR="00C85E1B" w:rsidRPr="00C85E1B" w:rsidRDefault="00C85E1B" w:rsidP="00C85E1B">
      <w:pPr>
        <w:keepNext/>
        <w:keepLines/>
        <w:jc w:val="both"/>
        <w:rPr>
          <w:rFonts w:ascii="Tahoma" w:hAnsi="Tahoma" w:cs="Tahoma"/>
        </w:rPr>
      </w:pPr>
      <w:r w:rsidRPr="00C85E1B">
        <w:rPr>
          <w:rFonts w:ascii="Tahoma" w:hAnsi="Tahoma" w:cs="Tahoma"/>
        </w:rPr>
        <w:t>Naročnik si pridržuje pravico, da zahteva dodatna dokazila (na primer: dokazilo o zaposlitvi, pogodbo ali drug enakovreden dokument) o izvedbi referenčnega dela oziroma navedbe preveri neposredno pri investitorju oziroma delodajalcu. V kolikor bo naročnik z dodatnimi poizvedbami ugotovil, da katera izmed referenc ne izkazuje kvalitetno opravljenih del (upoštevanje zahtev in pogodbenih določil), se takšna referenca ne upošteva.</w:t>
      </w:r>
    </w:p>
    <w:p w14:paraId="536A978E" w14:textId="77777777" w:rsidR="00C85E1B" w:rsidRDefault="00C85E1B" w:rsidP="00AF60DD">
      <w:pPr>
        <w:keepNext/>
        <w:keepLines/>
        <w:jc w:val="both"/>
        <w:rPr>
          <w:rFonts w:ascii="Tahoma" w:hAnsi="Tahoma" w:cs="Tahoma"/>
        </w:rPr>
      </w:pPr>
    </w:p>
    <w:p w14:paraId="3B90B9ED" w14:textId="77777777" w:rsidR="00A53840" w:rsidRPr="00112425" w:rsidRDefault="00A53840" w:rsidP="00AF60DD">
      <w:pPr>
        <w:keepNext/>
        <w:keepLines/>
        <w:numPr>
          <w:ilvl w:val="2"/>
          <w:numId w:val="2"/>
        </w:numPr>
        <w:jc w:val="both"/>
        <w:rPr>
          <w:rFonts w:ascii="Tahoma" w:hAnsi="Tahoma" w:cs="Tahoma"/>
        </w:rPr>
      </w:pPr>
      <w:bookmarkStart w:id="13" w:name="_Toc161110918"/>
      <w:r w:rsidRPr="00112425">
        <w:rPr>
          <w:rFonts w:ascii="Tahoma" w:hAnsi="Tahoma" w:cs="Tahoma"/>
        </w:rPr>
        <w:t>Zavarovanje odgovornosti</w:t>
      </w:r>
      <w:bookmarkEnd w:id="13"/>
    </w:p>
    <w:p w14:paraId="3A398440" w14:textId="77777777" w:rsidR="00A53840" w:rsidRPr="00112425" w:rsidRDefault="00A53840" w:rsidP="00AF60DD">
      <w:pPr>
        <w:keepNext/>
        <w:keepLines/>
        <w:rPr>
          <w:rFonts w:ascii="Tahoma" w:hAnsi="Tahoma" w:cs="Tahoma"/>
          <w:sz w:val="18"/>
          <w:szCs w:val="18"/>
        </w:rPr>
      </w:pPr>
    </w:p>
    <w:p w14:paraId="75D3747A" w14:textId="5949C6C6" w:rsidR="004248B3" w:rsidRDefault="004248B3" w:rsidP="00AF60DD">
      <w:pPr>
        <w:keepNext/>
        <w:keepLines/>
        <w:jc w:val="both"/>
        <w:rPr>
          <w:rFonts w:ascii="Tahoma" w:hAnsi="Tahoma" w:cs="Tahoma"/>
        </w:rPr>
      </w:pPr>
      <w:r>
        <w:rPr>
          <w:rFonts w:ascii="Tahoma" w:hAnsi="Tahoma" w:cs="Tahoma"/>
        </w:rPr>
        <w:t>Ponudnik</w:t>
      </w:r>
      <w:r w:rsidR="001D1CBE" w:rsidRPr="001D1CBE">
        <w:rPr>
          <w:rFonts w:ascii="Tahoma" w:hAnsi="Tahoma" w:cs="Tahoma"/>
          <w:b/>
        </w:rPr>
        <w:t xml:space="preserve"> </w:t>
      </w:r>
      <w:r w:rsidR="00A53840">
        <w:rPr>
          <w:rFonts w:ascii="Tahoma" w:hAnsi="Tahoma" w:cs="Tahoma"/>
        </w:rPr>
        <w:t xml:space="preserve">(partner, podizvajalec) </w:t>
      </w:r>
      <w:r w:rsidR="00A53840" w:rsidRPr="00112425">
        <w:rPr>
          <w:rFonts w:ascii="Tahoma" w:hAnsi="Tahoma" w:cs="Tahoma"/>
        </w:rPr>
        <w:t xml:space="preserve">mora imeti </w:t>
      </w:r>
      <w:r w:rsidR="00A53840">
        <w:rPr>
          <w:rFonts w:ascii="Tahoma" w:hAnsi="Tahoma" w:cs="Tahoma"/>
        </w:rPr>
        <w:t xml:space="preserve">na dan, </w:t>
      </w:r>
      <w:r w:rsidR="00A53840" w:rsidRPr="00D81A2A">
        <w:rPr>
          <w:rFonts w:ascii="Tahoma" w:hAnsi="Tahoma" w:cs="Tahoma"/>
          <w:bCs/>
        </w:rPr>
        <w:t xml:space="preserve">ko poteče rok za oddajo </w:t>
      </w:r>
      <w:r>
        <w:rPr>
          <w:rFonts w:ascii="Tahoma" w:hAnsi="Tahoma" w:cs="Tahoma"/>
          <w:bCs/>
        </w:rPr>
        <w:t>ponudb</w:t>
      </w:r>
      <w:r w:rsidR="00A53840">
        <w:rPr>
          <w:rFonts w:ascii="Tahoma" w:hAnsi="Tahoma" w:cs="Tahoma"/>
          <w:bCs/>
        </w:rPr>
        <w:t xml:space="preserve">, </w:t>
      </w:r>
      <w:r w:rsidR="00A53840" w:rsidRPr="00112425">
        <w:rPr>
          <w:rFonts w:ascii="Tahoma" w:hAnsi="Tahoma" w:cs="Tahoma"/>
        </w:rPr>
        <w:t xml:space="preserve">urejeno zavarovanje odgovornosti iz dejavnosti za škodo, ki bi utegnila nastati </w:t>
      </w:r>
      <w:r w:rsidR="00A53840">
        <w:rPr>
          <w:rFonts w:ascii="Tahoma" w:hAnsi="Tahoma" w:cs="Tahoma"/>
        </w:rPr>
        <w:t xml:space="preserve">investitorjem in tretjim osebam, v skladu </w:t>
      </w:r>
      <w:r w:rsidR="00A53840" w:rsidRPr="00C45EF3">
        <w:rPr>
          <w:rFonts w:ascii="Tahoma" w:hAnsi="Tahoma" w:cs="Tahoma"/>
        </w:rPr>
        <w:t>z določili 1</w:t>
      </w:r>
      <w:r>
        <w:rPr>
          <w:rFonts w:ascii="Tahoma" w:hAnsi="Tahoma" w:cs="Tahoma"/>
        </w:rPr>
        <w:t>5</w:t>
      </w:r>
      <w:r w:rsidR="00A53840" w:rsidRPr="00C45EF3">
        <w:rPr>
          <w:rFonts w:ascii="Tahoma" w:hAnsi="Tahoma" w:cs="Tahoma"/>
        </w:rPr>
        <w:t xml:space="preserve">. člena </w:t>
      </w:r>
      <w:r w:rsidRPr="000C25E5">
        <w:rPr>
          <w:rFonts w:ascii="Tahoma" w:hAnsi="Tahoma" w:cs="Tahoma"/>
        </w:rPr>
        <w:t>Zakona o arhitekturni in inženirski dejavnosti</w:t>
      </w:r>
      <w:r w:rsidRPr="00112425">
        <w:rPr>
          <w:rFonts w:ascii="Tahoma" w:hAnsi="Tahoma" w:cs="Tahoma"/>
        </w:rPr>
        <w:t xml:space="preserve"> </w:t>
      </w:r>
      <w:r w:rsidR="00A53840" w:rsidRPr="00112425">
        <w:rPr>
          <w:rFonts w:ascii="Tahoma" w:hAnsi="Tahoma" w:cs="Tahoma"/>
        </w:rPr>
        <w:t xml:space="preserve">(Ur. </w:t>
      </w:r>
      <w:r w:rsidR="00A53840">
        <w:rPr>
          <w:rFonts w:ascii="Tahoma" w:hAnsi="Tahoma" w:cs="Tahoma"/>
        </w:rPr>
        <w:t>l</w:t>
      </w:r>
      <w:r w:rsidR="00A53840" w:rsidRPr="00112425">
        <w:rPr>
          <w:rFonts w:ascii="Tahoma" w:hAnsi="Tahoma" w:cs="Tahoma"/>
        </w:rPr>
        <w:t xml:space="preserve">. RS, št. </w:t>
      </w:r>
      <w:hyperlink r:id="rId17" w:tgtFrame="_blank" w:tooltip="Gradbeni zakon (GZ)" w:history="1">
        <w:r w:rsidR="00A53840" w:rsidRPr="004329F8">
          <w:rPr>
            <w:rFonts w:ascii="Tahoma" w:hAnsi="Tahoma" w:cs="Tahoma"/>
          </w:rPr>
          <w:t>61/17</w:t>
        </w:r>
      </w:hyperlink>
      <w:r w:rsidR="00A53840" w:rsidRPr="004329F8">
        <w:rPr>
          <w:rFonts w:ascii="Tahoma" w:hAnsi="Tahoma" w:cs="Tahoma"/>
        </w:rPr>
        <w:t xml:space="preserve">, </w:t>
      </w:r>
      <w:hyperlink r:id="rId18" w:tgtFrame="_blank" w:tooltip="Popravek Gradbenega zakona (GZ)" w:history="1">
        <w:r w:rsidR="00A53840" w:rsidRPr="004329F8">
          <w:rPr>
            <w:rFonts w:ascii="Tahoma" w:hAnsi="Tahoma" w:cs="Tahoma"/>
          </w:rPr>
          <w:t>72/17 – popr.</w:t>
        </w:r>
      </w:hyperlink>
      <w:r w:rsidR="00A53840" w:rsidRPr="004329F8">
        <w:rPr>
          <w:rFonts w:ascii="Tahoma" w:hAnsi="Tahoma" w:cs="Tahoma"/>
        </w:rPr>
        <w:t xml:space="preserve"> in </w:t>
      </w:r>
      <w:hyperlink r:id="rId19" w:tgtFrame="_blank" w:tooltip="Zakon o spremembi Gradbenega zakona" w:history="1">
        <w:r w:rsidR="00A53840" w:rsidRPr="004329F8">
          <w:rPr>
            <w:rFonts w:ascii="Tahoma" w:hAnsi="Tahoma" w:cs="Tahoma"/>
          </w:rPr>
          <w:t>65/20</w:t>
        </w:r>
      </w:hyperlink>
      <w:r w:rsidR="00A53840" w:rsidRPr="00112425">
        <w:rPr>
          <w:rFonts w:ascii="Tahoma" w:hAnsi="Tahoma" w:cs="Tahoma"/>
        </w:rPr>
        <w:t>)</w:t>
      </w:r>
      <w:r>
        <w:rPr>
          <w:rFonts w:ascii="Tahoma" w:hAnsi="Tahoma" w:cs="Tahoma"/>
        </w:rPr>
        <w:t xml:space="preserve"> </w:t>
      </w:r>
      <w:r w:rsidRPr="000C25E5">
        <w:rPr>
          <w:rFonts w:ascii="Tahoma" w:hAnsi="Tahoma" w:cs="Tahoma"/>
        </w:rPr>
        <w:t>v zvezi z opravljanjem arhitekturne in inženirske dejavnosti, ki je lahko sklenjeno kot splošno zavarovanje, ki se letno obnavlja, ali kot zavarovanje posameznega posla, ki sodi v okvir dejavnosti gospodarskega subjekta</w:t>
      </w:r>
      <w:r>
        <w:rPr>
          <w:rFonts w:ascii="Tahoma" w:hAnsi="Tahoma" w:cs="Tahoma"/>
        </w:rPr>
        <w:t>.</w:t>
      </w:r>
    </w:p>
    <w:p w14:paraId="71AB08BD" w14:textId="77777777" w:rsidR="00A53840" w:rsidRDefault="00A53840" w:rsidP="00AF60DD">
      <w:pPr>
        <w:keepNext/>
        <w:keepLines/>
        <w:jc w:val="both"/>
        <w:rPr>
          <w:rFonts w:ascii="Tahoma" w:hAnsi="Tahoma" w:cs="Tahoma"/>
        </w:rPr>
      </w:pPr>
    </w:p>
    <w:p w14:paraId="497B328C" w14:textId="77777777" w:rsidR="00A53840" w:rsidRPr="00CB39BE" w:rsidRDefault="00A53840" w:rsidP="00AF60DD">
      <w:pPr>
        <w:keepNext/>
        <w:keepLines/>
        <w:jc w:val="both"/>
        <w:rPr>
          <w:rFonts w:ascii="Tahoma" w:hAnsi="Tahoma" w:cs="Tahoma"/>
        </w:rPr>
      </w:pPr>
      <w:r w:rsidRPr="00CB39BE">
        <w:rPr>
          <w:rFonts w:ascii="Tahoma" w:hAnsi="Tahoma" w:cs="Tahoma"/>
        </w:rPr>
        <w:t xml:space="preserve">Izvajalec bo moral izročiti naročniku dokazilo  o zavarovanju odgovornosti (fotokopijo zavarovalne police) in potrdilo o plačilu zavarovalne premije najkasneje ob uvedbi v posel. </w:t>
      </w:r>
    </w:p>
    <w:p w14:paraId="164EF051" w14:textId="77777777" w:rsidR="00A53840" w:rsidRDefault="00A53840" w:rsidP="00AF60DD">
      <w:pPr>
        <w:keepNext/>
        <w:keepLines/>
        <w:jc w:val="both"/>
        <w:rPr>
          <w:rFonts w:ascii="Tahoma" w:hAnsi="Tahoma" w:cs="Tahoma"/>
          <w:b/>
        </w:rPr>
      </w:pPr>
    </w:p>
    <w:p w14:paraId="6D660387" w14:textId="77777777" w:rsidR="00A53840" w:rsidRPr="00112425" w:rsidRDefault="00A53840" w:rsidP="00AF60DD">
      <w:pPr>
        <w:keepNext/>
        <w:keepLines/>
        <w:jc w:val="both"/>
        <w:rPr>
          <w:rFonts w:ascii="Tahoma" w:hAnsi="Tahoma" w:cs="Tahoma"/>
          <w:b/>
        </w:rPr>
      </w:pPr>
      <w:r w:rsidRPr="00112425">
        <w:rPr>
          <w:rFonts w:ascii="Tahoma" w:hAnsi="Tahoma" w:cs="Tahoma"/>
          <w:b/>
        </w:rPr>
        <w:t>DOKAZILA:</w:t>
      </w:r>
    </w:p>
    <w:p w14:paraId="7DA24368" w14:textId="3FC5DC40" w:rsidR="00A53840" w:rsidRPr="00112425" w:rsidRDefault="00A53840" w:rsidP="00AF60DD">
      <w:pPr>
        <w:keepNext/>
        <w:keepLines/>
        <w:jc w:val="both"/>
        <w:rPr>
          <w:rFonts w:ascii="Tahoma" w:hAnsi="Tahoma" w:cs="Tahoma"/>
        </w:rPr>
      </w:pPr>
      <w:r w:rsidRPr="00112425">
        <w:rPr>
          <w:rFonts w:ascii="Tahoma" w:hAnsi="Tahoma" w:cs="Tahoma"/>
        </w:rPr>
        <w:t xml:space="preserve">Kot dokazilo za izpolnjevanje pogoja mora </w:t>
      </w:r>
      <w:r w:rsidR="004248B3">
        <w:rPr>
          <w:rFonts w:ascii="Tahoma" w:hAnsi="Tahoma" w:cs="Tahoma"/>
        </w:rPr>
        <w:t>ponudnik</w:t>
      </w:r>
      <w:r>
        <w:rPr>
          <w:rFonts w:ascii="Tahoma" w:hAnsi="Tahoma" w:cs="Tahoma"/>
        </w:rPr>
        <w:t>/partner/podizvajalec</w:t>
      </w:r>
      <w:r w:rsidRPr="00112425">
        <w:rPr>
          <w:rFonts w:ascii="Tahoma" w:hAnsi="Tahoma" w:cs="Tahoma"/>
        </w:rPr>
        <w:t xml:space="preserve"> predložiti kopijo veljavne zavarovalne pogodbe in /ali police (Priloga 1</w:t>
      </w:r>
      <w:r w:rsidR="00403627">
        <w:rPr>
          <w:rFonts w:ascii="Tahoma" w:hAnsi="Tahoma" w:cs="Tahoma"/>
        </w:rPr>
        <w:t>0</w:t>
      </w:r>
      <w:r>
        <w:rPr>
          <w:rFonts w:ascii="Tahoma" w:hAnsi="Tahoma" w:cs="Tahoma"/>
        </w:rPr>
        <w:t>).</w:t>
      </w:r>
    </w:p>
    <w:p w14:paraId="5500E63D" w14:textId="1967BF11" w:rsidR="00A53840" w:rsidRDefault="00A53840" w:rsidP="00AF60DD">
      <w:pPr>
        <w:keepNext/>
        <w:keepLines/>
        <w:jc w:val="both"/>
        <w:rPr>
          <w:rFonts w:ascii="Tahoma" w:hAnsi="Tahoma" w:cs="Tahoma"/>
        </w:rPr>
      </w:pPr>
    </w:p>
    <w:p w14:paraId="1E8D9CEF" w14:textId="77777777" w:rsidR="008A2986" w:rsidRPr="00112425" w:rsidRDefault="00385E71" w:rsidP="00AF60DD">
      <w:pPr>
        <w:keepNext/>
        <w:keepLines/>
        <w:numPr>
          <w:ilvl w:val="1"/>
          <w:numId w:val="2"/>
        </w:numPr>
        <w:jc w:val="both"/>
        <w:rPr>
          <w:rFonts w:ascii="Tahoma" w:hAnsi="Tahoma" w:cs="Tahoma"/>
          <w:b/>
        </w:rPr>
      </w:pPr>
      <w:r w:rsidRPr="00112425">
        <w:rPr>
          <w:rFonts w:ascii="Tahoma" w:hAnsi="Tahoma" w:cs="Tahoma"/>
          <w:b/>
        </w:rPr>
        <w:t>Ostale zahteve naročnika</w:t>
      </w:r>
    </w:p>
    <w:p w14:paraId="39CA5072" w14:textId="77777777" w:rsidR="0094743D" w:rsidRPr="00112425" w:rsidRDefault="0094743D" w:rsidP="00AF60DD">
      <w:pPr>
        <w:keepNext/>
        <w:keepLines/>
        <w:tabs>
          <w:tab w:val="left" w:pos="0"/>
        </w:tabs>
        <w:jc w:val="both"/>
        <w:rPr>
          <w:rFonts w:ascii="Tahoma" w:hAnsi="Tahoma" w:cs="Tahoma"/>
        </w:rPr>
      </w:pPr>
    </w:p>
    <w:p w14:paraId="217CF42A" w14:textId="77777777" w:rsidR="00332D2C" w:rsidRPr="00112425" w:rsidRDefault="00332D2C" w:rsidP="00AF60DD">
      <w:pPr>
        <w:keepNext/>
        <w:keepLines/>
        <w:tabs>
          <w:tab w:val="left" w:pos="-1560"/>
        </w:tabs>
        <w:jc w:val="both"/>
        <w:rPr>
          <w:rFonts w:ascii="Tahoma" w:hAnsi="Tahoma" w:cs="Tahoma"/>
        </w:rPr>
      </w:pPr>
      <w:r w:rsidRPr="00112425">
        <w:rPr>
          <w:rFonts w:ascii="Tahoma" w:hAnsi="Tahoma" w:cs="Tahoma"/>
        </w:rPr>
        <w:t>Gospodarski subjekt ne sme biti uvrščen na seznam poslovnih subjektov, s katerimi na podlagi 35. člena Zakona o integriteti in preprečevanju korupcije (Ur. l. RS, št. 69/11-UPB2, v nadaljevanju: ZIntPK), naročniki ne smejo sodelovati.</w:t>
      </w:r>
    </w:p>
    <w:p w14:paraId="643462EE" w14:textId="1C66B20D" w:rsidR="00B15ED7" w:rsidRDefault="00B15ED7" w:rsidP="00AF60DD">
      <w:pPr>
        <w:keepNext/>
        <w:keepLines/>
        <w:jc w:val="both"/>
        <w:rPr>
          <w:rFonts w:ascii="Tahoma" w:hAnsi="Tahoma" w:cs="Tahoma"/>
        </w:rPr>
      </w:pPr>
    </w:p>
    <w:p w14:paraId="7E39CBAB" w14:textId="77777777" w:rsidR="004C0095" w:rsidRDefault="004C0095" w:rsidP="00AF60DD">
      <w:pPr>
        <w:pStyle w:val="Odstavekseznama"/>
        <w:keepNext/>
        <w:keepLines/>
        <w:numPr>
          <w:ilvl w:val="2"/>
          <w:numId w:val="2"/>
        </w:numPr>
        <w:jc w:val="both"/>
        <w:rPr>
          <w:rFonts w:ascii="Tahoma" w:hAnsi="Tahoma" w:cs="Tahoma"/>
        </w:rPr>
      </w:pPr>
      <w:r>
        <w:rPr>
          <w:rFonts w:ascii="Tahoma" w:hAnsi="Tahoma" w:cs="Tahoma"/>
        </w:rPr>
        <w:t xml:space="preserve">Izjava o udeležbi </w:t>
      </w:r>
      <w:r w:rsidRPr="00300973">
        <w:rPr>
          <w:rFonts w:ascii="Tahoma" w:hAnsi="Tahoma" w:cs="Tahoma"/>
        </w:rPr>
        <w:t>fizičnih in pravnih oseb v lastništvu</w:t>
      </w:r>
      <w:r>
        <w:rPr>
          <w:rFonts w:ascii="Tahoma" w:hAnsi="Tahoma" w:cs="Tahoma"/>
        </w:rPr>
        <w:t xml:space="preserve"> gospodarskega subjekta</w:t>
      </w:r>
    </w:p>
    <w:p w14:paraId="03CE9EB7" w14:textId="77777777" w:rsidR="004C0095" w:rsidRPr="00112425" w:rsidRDefault="004C0095" w:rsidP="00AF60DD">
      <w:pPr>
        <w:keepNext/>
        <w:keepLines/>
        <w:jc w:val="both"/>
        <w:rPr>
          <w:rFonts w:ascii="Tahoma" w:hAnsi="Tahoma" w:cs="Tahoma"/>
        </w:rPr>
      </w:pPr>
    </w:p>
    <w:p w14:paraId="5F35BC17" w14:textId="29D966EC" w:rsidR="00A471F7" w:rsidRDefault="00332D2C" w:rsidP="00AF60DD">
      <w:pPr>
        <w:keepNext/>
        <w:keepLines/>
        <w:jc w:val="both"/>
        <w:rPr>
          <w:rFonts w:ascii="Tahoma" w:hAnsi="Tahoma" w:cs="Tahoma"/>
        </w:rPr>
      </w:pPr>
      <w:r w:rsidRPr="00112425">
        <w:rPr>
          <w:rFonts w:ascii="Tahoma" w:hAnsi="Tahoma" w:cs="Tahoma"/>
        </w:rPr>
        <w:t xml:space="preserve">Gospodarski subjekt mora v skladu s šestim odstavkom 14. člena ZIntPK, zaradi zagotovitve transparentnosti posla in preprečitve korupcijskih tveganj, predložiti izpolnjeno izjavo s podatki o udeležbi fizičnih in pravnih oseb v lastništvu </w:t>
      </w:r>
      <w:r w:rsidR="003549F2" w:rsidRPr="003549F2">
        <w:rPr>
          <w:rFonts w:ascii="Tahoma" w:hAnsi="Tahoma" w:cs="Tahoma"/>
        </w:rPr>
        <w:t>ponudnik</w:t>
      </w:r>
      <w:r w:rsidR="003549F2">
        <w:rPr>
          <w:rFonts w:ascii="Tahoma" w:hAnsi="Tahoma" w:cs="Tahoma"/>
        </w:rPr>
        <w:t>a</w:t>
      </w:r>
      <w:r w:rsidRPr="00112425">
        <w:rPr>
          <w:rFonts w:ascii="Tahoma" w:hAnsi="Tahoma" w:cs="Tahoma"/>
        </w:rPr>
        <w:t xml:space="preserve">, vključno z udeležbo tihih družbenikov, ter o gospodarskih subjektih, za katere se glede na določbe zakona, ki ureja gospodarske družbe, šteje, da so povezane družbe s </w:t>
      </w:r>
      <w:r w:rsidR="004248B3">
        <w:rPr>
          <w:rFonts w:ascii="Tahoma" w:hAnsi="Tahoma" w:cs="Tahoma"/>
        </w:rPr>
        <w:t>ponudnikom</w:t>
      </w:r>
      <w:r w:rsidRPr="00112425">
        <w:rPr>
          <w:rFonts w:ascii="Tahoma" w:hAnsi="Tahoma" w:cs="Tahoma"/>
        </w:rPr>
        <w:t xml:space="preserve">. </w:t>
      </w:r>
      <w:r w:rsidR="00A471F7" w:rsidRPr="00C8579C">
        <w:rPr>
          <w:rFonts w:ascii="Tahoma" w:hAnsi="Tahoma" w:cs="Tahoma"/>
        </w:rPr>
        <w:t xml:space="preserve">Če bo </w:t>
      </w:r>
      <w:r w:rsidR="004248B3">
        <w:rPr>
          <w:rFonts w:ascii="Tahoma" w:hAnsi="Tahoma" w:cs="Tahoma"/>
        </w:rPr>
        <w:t>ponudnik</w:t>
      </w:r>
      <w:r w:rsidR="00A471F7">
        <w:rPr>
          <w:rFonts w:ascii="Tahoma" w:hAnsi="Tahoma" w:cs="Tahoma"/>
          <w:b/>
        </w:rPr>
        <w:t xml:space="preserve"> </w:t>
      </w:r>
      <w:r w:rsidR="00A471F7" w:rsidRPr="00C8579C">
        <w:rPr>
          <w:rFonts w:ascii="Tahoma" w:hAnsi="Tahoma" w:cs="Tahoma"/>
        </w:rPr>
        <w:t xml:space="preserve">predložil lažno izjavo oziroma bo dal neresnične podatke o navedenih dejstvih, bo to imelo za posledico ničnost </w:t>
      </w:r>
      <w:r w:rsidR="00A471F7">
        <w:rPr>
          <w:rFonts w:ascii="Tahoma" w:hAnsi="Tahoma" w:cs="Tahoma"/>
        </w:rPr>
        <w:t>pogodbe</w:t>
      </w:r>
      <w:r w:rsidR="00A471F7" w:rsidRPr="00C8579C">
        <w:rPr>
          <w:rFonts w:ascii="Tahoma" w:hAnsi="Tahoma" w:cs="Tahoma"/>
        </w:rPr>
        <w:t xml:space="preserve">. Izjavo bodo morali podati tudi ostali gospodarski subjekti, ki nastopajo v </w:t>
      </w:r>
      <w:r w:rsidR="004248B3">
        <w:rPr>
          <w:rFonts w:ascii="Tahoma" w:hAnsi="Tahoma" w:cs="Tahoma"/>
        </w:rPr>
        <w:t>ponudbi</w:t>
      </w:r>
      <w:r w:rsidR="00A471F7" w:rsidRPr="00C8579C">
        <w:rPr>
          <w:rFonts w:ascii="Tahoma" w:hAnsi="Tahoma" w:cs="Tahoma"/>
        </w:rPr>
        <w:t xml:space="preserve"> skupaj s </w:t>
      </w:r>
      <w:r w:rsidR="004248B3">
        <w:rPr>
          <w:rFonts w:ascii="Tahoma" w:hAnsi="Tahoma" w:cs="Tahoma"/>
        </w:rPr>
        <w:t>ponudnikom</w:t>
      </w:r>
      <w:r w:rsidR="00A471F7" w:rsidRPr="00C8579C">
        <w:rPr>
          <w:rFonts w:ascii="Tahoma" w:hAnsi="Tahoma" w:cs="Tahoma"/>
        </w:rPr>
        <w:t xml:space="preserve">. V kolikor </w:t>
      </w:r>
      <w:r w:rsidR="004248B3">
        <w:rPr>
          <w:rFonts w:ascii="Tahoma" w:hAnsi="Tahoma" w:cs="Tahoma"/>
        </w:rPr>
        <w:t>ponudnik</w:t>
      </w:r>
      <w:r w:rsidR="00A471F7" w:rsidRPr="00C8579C">
        <w:rPr>
          <w:rFonts w:ascii="Tahoma" w:hAnsi="Tahoma" w:cs="Tahoma"/>
        </w:rPr>
        <w:t xml:space="preserve"> </w:t>
      </w:r>
      <w:r w:rsidR="00A471F7" w:rsidRPr="00995C6A">
        <w:rPr>
          <w:rFonts w:ascii="Tahoma" w:hAnsi="Tahoma" w:cs="Tahoma"/>
        </w:rPr>
        <w:t xml:space="preserve">Prilogo </w:t>
      </w:r>
      <w:r w:rsidR="004248B3">
        <w:rPr>
          <w:rFonts w:ascii="Tahoma" w:hAnsi="Tahoma" w:cs="Tahoma"/>
        </w:rPr>
        <w:t>3</w:t>
      </w:r>
      <w:r w:rsidR="00A471F7" w:rsidRPr="00995C6A">
        <w:rPr>
          <w:rFonts w:ascii="Tahoma" w:hAnsi="Tahoma" w:cs="Tahoma"/>
        </w:rPr>
        <w:t>/</w:t>
      </w:r>
      <w:r w:rsidR="00A471F7">
        <w:rPr>
          <w:rFonts w:ascii="Tahoma" w:hAnsi="Tahoma" w:cs="Tahoma"/>
        </w:rPr>
        <w:t>4</w:t>
      </w:r>
      <w:r w:rsidR="00A471F7" w:rsidRPr="00C8579C">
        <w:rPr>
          <w:rFonts w:ascii="Tahoma" w:hAnsi="Tahoma" w:cs="Tahoma"/>
        </w:rPr>
        <w:t xml:space="preserve"> ne bo priloži že v </w:t>
      </w:r>
      <w:r w:rsidR="004248B3">
        <w:rPr>
          <w:rFonts w:ascii="Tahoma" w:hAnsi="Tahoma" w:cs="Tahoma"/>
        </w:rPr>
        <w:t>ponudbi</w:t>
      </w:r>
      <w:r w:rsidR="00A471F7" w:rsidRPr="00C8579C">
        <w:rPr>
          <w:rFonts w:ascii="Tahoma" w:hAnsi="Tahoma" w:cs="Tahoma"/>
        </w:rPr>
        <w:t xml:space="preserve">, bo naročnik </w:t>
      </w:r>
      <w:r w:rsidR="004248B3">
        <w:rPr>
          <w:rFonts w:ascii="Tahoma" w:hAnsi="Tahoma" w:cs="Tahoma"/>
        </w:rPr>
        <w:t>ponudnika</w:t>
      </w:r>
      <w:r w:rsidR="00A471F7" w:rsidRPr="00C8579C">
        <w:rPr>
          <w:rFonts w:ascii="Tahoma" w:hAnsi="Tahoma" w:cs="Tahoma"/>
        </w:rPr>
        <w:t xml:space="preserve"> pozval k predložitvi izpolnjene predmetne priloge pred sklenitvijo </w:t>
      </w:r>
      <w:r w:rsidR="00A471F7">
        <w:rPr>
          <w:rFonts w:ascii="Tahoma" w:hAnsi="Tahoma" w:cs="Tahoma"/>
        </w:rPr>
        <w:t>pogodbe</w:t>
      </w:r>
      <w:r w:rsidR="00A471F7" w:rsidRPr="00C8579C">
        <w:rPr>
          <w:rFonts w:ascii="Tahoma" w:hAnsi="Tahoma" w:cs="Tahoma"/>
        </w:rPr>
        <w:t>.</w:t>
      </w:r>
    </w:p>
    <w:p w14:paraId="2B7DA1DD" w14:textId="77777777" w:rsidR="00332D2C" w:rsidRPr="00112425" w:rsidRDefault="00332D2C" w:rsidP="00AF60DD">
      <w:pPr>
        <w:keepNext/>
        <w:keepLines/>
        <w:tabs>
          <w:tab w:val="left" w:pos="284"/>
        </w:tabs>
        <w:jc w:val="both"/>
        <w:rPr>
          <w:rFonts w:ascii="Tahoma" w:hAnsi="Tahoma" w:cs="Tahoma"/>
        </w:rPr>
      </w:pPr>
    </w:p>
    <w:p w14:paraId="0DB75728" w14:textId="6698FC5A" w:rsidR="00332D2C" w:rsidRPr="00112425" w:rsidRDefault="00332D2C" w:rsidP="00AF60DD">
      <w:pPr>
        <w:keepNext/>
        <w:keepLines/>
        <w:jc w:val="both"/>
        <w:rPr>
          <w:rFonts w:ascii="Tahoma" w:hAnsi="Tahoma" w:cs="Tahoma"/>
          <w:b/>
        </w:rPr>
      </w:pPr>
      <w:r w:rsidRPr="00112425">
        <w:rPr>
          <w:rFonts w:ascii="Tahoma" w:hAnsi="Tahoma" w:cs="Tahoma"/>
          <w:b/>
        </w:rPr>
        <w:t xml:space="preserve">Zgoraj navedeni pogoji veljajo tudi za posamezne člane v okviru skupne </w:t>
      </w:r>
      <w:r w:rsidR="004248B3">
        <w:rPr>
          <w:rFonts w:ascii="Tahoma" w:hAnsi="Tahoma" w:cs="Tahoma"/>
          <w:b/>
        </w:rPr>
        <w:t>ponudbe</w:t>
      </w:r>
      <w:r w:rsidRPr="00112425">
        <w:rPr>
          <w:rFonts w:ascii="Tahoma" w:hAnsi="Tahoma" w:cs="Tahoma"/>
          <w:b/>
        </w:rPr>
        <w:t xml:space="preserve"> in za vse v </w:t>
      </w:r>
      <w:r w:rsidR="004248B3">
        <w:rPr>
          <w:rFonts w:ascii="Tahoma" w:hAnsi="Tahoma" w:cs="Tahoma"/>
          <w:b/>
        </w:rPr>
        <w:t>ponudbi</w:t>
      </w:r>
      <w:r w:rsidRPr="00112425">
        <w:rPr>
          <w:rFonts w:ascii="Tahoma" w:hAnsi="Tahoma" w:cs="Tahoma"/>
          <w:b/>
        </w:rPr>
        <w:t xml:space="preserve"> navedene podizvajalce.</w:t>
      </w:r>
    </w:p>
    <w:p w14:paraId="4D975207" w14:textId="77777777" w:rsidR="00332D2C" w:rsidRPr="00112425" w:rsidRDefault="00332D2C" w:rsidP="00AF60DD">
      <w:pPr>
        <w:keepNext/>
        <w:keepLines/>
        <w:jc w:val="both"/>
        <w:rPr>
          <w:rFonts w:ascii="Tahoma" w:hAnsi="Tahoma" w:cs="Tahoma"/>
          <w:b/>
          <w:bCs/>
        </w:rPr>
      </w:pPr>
    </w:p>
    <w:p w14:paraId="4132AEBC" w14:textId="77777777" w:rsidR="00332D2C" w:rsidRPr="00112425" w:rsidRDefault="00332D2C" w:rsidP="00AF60DD">
      <w:pPr>
        <w:keepNext/>
        <w:keepLines/>
        <w:jc w:val="both"/>
        <w:rPr>
          <w:rFonts w:ascii="Tahoma" w:hAnsi="Tahoma" w:cs="Tahoma"/>
          <w:b/>
          <w:bCs/>
        </w:rPr>
      </w:pPr>
      <w:r w:rsidRPr="00112425">
        <w:rPr>
          <w:rFonts w:ascii="Tahoma" w:hAnsi="Tahoma" w:cs="Tahoma"/>
          <w:b/>
          <w:bCs/>
        </w:rPr>
        <w:t>V kolikor gospodarski subjekt glede pogojev v zvezi z ekonomskim in finančnim položajem ter tehnično in strokovno sposobnostjo, v skladu z 81. členom ZJN-3,</w:t>
      </w:r>
      <w:r w:rsidRPr="00112425">
        <w:rPr>
          <w:rFonts w:ascii="Tahoma" w:hAnsi="Tahoma" w:cs="Tahoma"/>
          <w:bCs/>
        </w:rPr>
        <w:t xml:space="preserve"> </w:t>
      </w:r>
      <w:r w:rsidRPr="00112425">
        <w:rPr>
          <w:rFonts w:ascii="Tahoma" w:hAnsi="Tahoma" w:cs="Tahoma"/>
          <w:b/>
          <w:bCs/>
        </w:rPr>
        <w:t>uporabi zmogljivosti drugih subjektov, morajo zgoraj navedene pogoje izpolnjevati tudi subjekti, katerih zmogljivosti uporablja gospodarski subjekt.</w:t>
      </w:r>
    </w:p>
    <w:p w14:paraId="5066341E" w14:textId="77777777" w:rsidR="00332D2C" w:rsidRPr="00112425" w:rsidRDefault="00332D2C" w:rsidP="00AF60DD">
      <w:pPr>
        <w:keepNext/>
        <w:keepLines/>
        <w:jc w:val="both"/>
        <w:rPr>
          <w:rFonts w:ascii="Tahoma" w:hAnsi="Tahoma" w:cs="Tahoma"/>
        </w:rPr>
      </w:pPr>
    </w:p>
    <w:p w14:paraId="7BEA4A39" w14:textId="77777777" w:rsidR="00332D2C" w:rsidRPr="00112425" w:rsidRDefault="00AE13F6" w:rsidP="00AF60DD">
      <w:pPr>
        <w:keepNext/>
        <w:keepLines/>
        <w:jc w:val="both"/>
        <w:rPr>
          <w:rFonts w:ascii="Tahoma" w:hAnsi="Tahoma" w:cs="Tahoma"/>
          <w:b/>
        </w:rPr>
      </w:pPr>
      <w:r w:rsidRPr="00112425">
        <w:rPr>
          <w:rFonts w:ascii="Tahoma" w:hAnsi="Tahoma" w:cs="Tahoma"/>
          <w:b/>
        </w:rPr>
        <w:t>DOKAZILA</w:t>
      </w:r>
      <w:r w:rsidR="00332D2C" w:rsidRPr="00112425">
        <w:rPr>
          <w:rFonts w:ascii="Tahoma" w:hAnsi="Tahoma" w:cs="Tahoma"/>
          <w:b/>
        </w:rPr>
        <w:t>:</w:t>
      </w:r>
    </w:p>
    <w:p w14:paraId="662E590D" w14:textId="77777777" w:rsidR="00332D2C" w:rsidRPr="00112425" w:rsidRDefault="00332D2C" w:rsidP="00B15ED7">
      <w:pPr>
        <w:keepNext/>
        <w:keepLines/>
        <w:jc w:val="both"/>
        <w:rPr>
          <w:rFonts w:ascii="Tahoma" w:hAnsi="Tahoma" w:cs="Tahoma"/>
        </w:rPr>
      </w:pPr>
      <w:r w:rsidRPr="00112425">
        <w:rPr>
          <w:rFonts w:ascii="Tahoma" w:hAnsi="Tahoma" w:cs="Tahoma"/>
        </w:rPr>
        <w:t>Gospodarski subjekt izkaže izpolnjevanje teh pogojev s podpisom in s predložitvijo naslednjih prilog:</w:t>
      </w:r>
    </w:p>
    <w:p w14:paraId="1B1B3ABD" w14:textId="3E3F54B6" w:rsidR="006A7AB5" w:rsidRPr="004C0095" w:rsidRDefault="006A7AB5" w:rsidP="00B15ED7">
      <w:pPr>
        <w:pStyle w:val="Odstavekseznama"/>
        <w:keepNext/>
        <w:keepLines/>
        <w:numPr>
          <w:ilvl w:val="0"/>
          <w:numId w:val="20"/>
        </w:numPr>
        <w:ind w:left="284" w:hanging="142"/>
        <w:jc w:val="both"/>
        <w:rPr>
          <w:rFonts w:ascii="Tahoma" w:hAnsi="Tahoma" w:cs="Tahoma"/>
        </w:rPr>
      </w:pPr>
      <w:r>
        <w:rPr>
          <w:rFonts w:ascii="Tahoma" w:hAnsi="Tahoma" w:cs="Tahoma"/>
        </w:rPr>
        <w:t>i</w:t>
      </w:r>
      <w:r w:rsidRPr="006A7AB5">
        <w:rPr>
          <w:rFonts w:ascii="Tahoma" w:hAnsi="Tahoma" w:cs="Tahoma"/>
        </w:rPr>
        <w:t>zpolnjen ESPD (</w:t>
      </w:r>
      <w:r w:rsidRPr="006A7AB5">
        <w:rPr>
          <w:rFonts w:ascii="Tahoma" w:hAnsi="Tahoma" w:cs="Tahoma"/>
          <w:i/>
        </w:rPr>
        <w:t>v »Del VI: Sklepne izjave«</w:t>
      </w:r>
      <w:r w:rsidRPr="006A7AB5">
        <w:rPr>
          <w:rFonts w:ascii="Tahoma" w:hAnsi="Tahoma" w:cs="Tahoma"/>
        </w:rPr>
        <w:t xml:space="preserve">) s strani vseh gospodarskih subjektov v </w:t>
      </w:r>
      <w:r w:rsidR="004248B3">
        <w:rPr>
          <w:rFonts w:ascii="Tahoma" w:hAnsi="Tahoma" w:cs="Tahoma"/>
        </w:rPr>
        <w:t>ponudbi</w:t>
      </w:r>
      <w:r w:rsidRPr="006A7AB5">
        <w:rPr>
          <w:rFonts w:ascii="Tahoma" w:hAnsi="Tahoma" w:cs="Tahoma"/>
        </w:rPr>
        <w:t xml:space="preserve"> in </w:t>
      </w:r>
      <w:r w:rsidRPr="006A7AB5">
        <w:rPr>
          <w:rFonts w:ascii="Tahoma" w:hAnsi="Tahoma" w:cs="Tahoma"/>
          <w:bCs/>
        </w:rPr>
        <w:t>s predložitvijo izpolnjene in podpisane Izjave o udeležbi fizičnih in pravnih oseb v lastništvu ponudnika (</w:t>
      </w:r>
      <w:r w:rsidR="003C5709">
        <w:rPr>
          <w:rFonts w:ascii="Tahoma" w:hAnsi="Tahoma" w:cs="Tahoma"/>
          <w:bCs/>
        </w:rPr>
        <w:t xml:space="preserve">Priloga </w:t>
      </w:r>
      <w:r w:rsidR="004C0095">
        <w:rPr>
          <w:rFonts w:ascii="Tahoma" w:hAnsi="Tahoma" w:cs="Tahoma"/>
          <w:bCs/>
        </w:rPr>
        <w:t>3</w:t>
      </w:r>
      <w:r w:rsidR="003C5709">
        <w:rPr>
          <w:rFonts w:ascii="Tahoma" w:hAnsi="Tahoma" w:cs="Tahoma"/>
          <w:bCs/>
        </w:rPr>
        <w:t>/4</w:t>
      </w:r>
      <w:r w:rsidRPr="006A7AB5">
        <w:rPr>
          <w:rFonts w:ascii="Tahoma" w:hAnsi="Tahoma" w:cs="Tahoma"/>
          <w:bCs/>
        </w:rPr>
        <w:t>).</w:t>
      </w:r>
    </w:p>
    <w:p w14:paraId="373A5335" w14:textId="77777777" w:rsidR="004C0095" w:rsidRPr="00A72D83" w:rsidRDefault="004C0095" w:rsidP="00AF60DD">
      <w:pPr>
        <w:pStyle w:val="Odstavekseznama"/>
        <w:keepNext/>
        <w:keepLines/>
        <w:numPr>
          <w:ilvl w:val="2"/>
          <w:numId w:val="2"/>
        </w:numPr>
        <w:jc w:val="both"/>
        <w:rPr>
          <w:rFonts w:ascii="Tahoma" w:hAnsi="Tahoma" w:cs="Tahoma"/>
        </w:rPr>
      </w:pPr>
      <w:r>
        <w:rPr>
          <w:rFonts w:ascii="Tahoma" w:hAnsi="Tahoma" w:cs="Tahoma"/>
        </w:rPr>
        <w:lastRenderedPageBreak/>
        <w:t xml:space="preserve">Izjava </w:t>
      </w:r>
      <w:r w:rsidRPr="00A72D83">
        <w:rPr>
          <w:rFonts w:ascii="Tahoma" w:hAnsi="Tahoma" w:cs="Tahoma"/>
          <w:iCs/>
        </w:rPr>
        <w:t>fizične osebe oziroma odgovorne osebe poslovnega subjekta</w:t>
      </w:r>
      <w:r>
        <w:rPr>
          <w:rFonts w:ascii="Tahoma" w:hAnsi="Tahoma" w:cs="Tahoma"/>
          <w:iCs/>
        </w:rPr>
        <w:t xml:space="preserve"> </w:t>
      </w:r>
      <w:r w:rsidRPr="00A72D83">
        <w:rPr>
          <w:rFonts w:ascii="Tahoma" w:hAnsi="Tahoma" w:cs="Tahoma"/>
          <w:iCs/>
        </w:rPr>
        <w:t>o nepovezanosti s funkcionarjem ali njegovim družinskim članom</w:t>
      </w:r>
    </w:p>
    <w:p w14:paraId="5396DDDD" w14:textId="77777777" w:rsidR="004C0095" w:rsidRDefault="004C0095" w:rsidP="00AF60DD">
      <w:pPr>
        <w:keepNext/>
        <w:keepLines/>
        <w:jc w:val="both"/>
        <w:rPr>
          <w:rFonts w:ascii="Tahoma" w:hAnsi="Tahoma" w:cs="Tahoma"/>
          <w:b/>
        </w:rPr>
      </w:pPr>
    </w:p>
    <w:p w14:paraId="5DCA374F" w14:textId="77777777" w:rsidR="004C0095" w:rsidRPr="0046013B" w:rsidRDefault="004C0095" w:rsidP="00AF60DD">
      <w:pPr>
        <w:keepNext/>
        <w:keepLines/>
        <w:jc w:val="both"/>
        <w:rPr>
          <w:rFonts w:ascii="Tahoma" w:hAnsi="Tahoma" w:cs="Tahoma"/>
          <w:bCs/>
          <w:iCs/>
        </w:rPr>
      </w:pPr>
      <w:r w:rsidRPr="0046013B">
        <w:rPr>
          <w:rFonts w:ascii="Tahoma" w:hAnsi="Tahoma" w:cs="Tahoma"/>
          <w:bCs/>
          <w:iCs/>
        </w:rPr>
        <w:t xml:space="preserve">Gospodarski subjekt mora zagotoviti, da ni povezan s funkcionarjem ali družinskim članom funkcionarja Mestne občine Ljubljana na način, ki je določen v prvem odstavku 35. člena </w:t>
      </w:r>
      <w:r>
        <w:rPr>
          <w:rFonts w:ascii="Tahoma" w:hAnsi="Tahoma" w:cs="Tahoma"/>
        </w:rPr>
        <w:t>ZIntPK</w:t>
      </w:r>
      <w:r w:rsidRPr="0046013B">
        <w:rPr>
          <w:rFonts w:ascii="Tahoma" w:hAnsi="Tahoma" w:cs="Tahoma"/>
          <w:bCs/>
          <w:iCs/>
        </w:rPr>
        <w:t>.</w:t>
      </w:r>
    </w:p>
    <w:p w14:paraId="31B8AB3D" w14:textId="77777777" w:rsidR="004C0095" w:rsidRDefault="004C0095" w:rsidP="00AF60DD">
      <w:pPr>
        <w:keepNext/>
        <w:keepLines/>
        <w:jc w:val="both"/>
        <w:rPr>
          <w:rFonts w:ascii="Tahoma" w:hAnsi="Tahoma" w:cs="Tahoma"/>
          <w:b/>
        </w:rPr>
      </w:pPr>
    </w:p>
    <w:p w14:paraId="148E1F53" w14:textId="77777777" w:rsidR="004C0095" w:rsidRDefault="004C0095" w:rsidP="00AF60DD">
      <w:pPr>
        <w:keepNext/>
        <w:keepLines/>
        <w:jc w:val="both"/>
        <w:rPr>
          <w:rFonts w:ascii="Tahoma" w:hAnsi="Tahoma" w:cs="Tahoma"/>
          <w:i/>
        </w:rPr>
      </w:pPr>
      <w:r w:rsidRPr="0046013B">
        <w:rPr>
          <w:rFonts w:ascii="Tahoma" w:hAnsi="Tahoma" w:cs="Tahoma"/>
          <w:i/>
        </w:rPr>
        <w:t>V primeru skupne ponudbe mora pogoj izpolniti vsak izmed partnerjev in vsi v ponudbi nominirani podizvajalci, ter drugi subjekti, katerih zmogljivosti uporabi gospodarski subjekt glede izpolnjevanja pogojev v zvezi z ekonomskim in finančnim položajem ter tehnično in strokovno sposobnostjo (v skladu z 81. členom ZJN-3).</w:t>
      </w:r>
    </w:p>
    <w:p w14:paraId="2B5476AA" w14:textId="77777777" w:rsidR="004C0095" w:rsidRDefault="004C0095" w:rsidP="00AF60DD">
      <w:pPr>
        <w:keepNext/>
        <w:keepLines/>
        <w:jc w:val="both"/>
        <w:rPr>
          <w:rFonts w:ascii="Tahoma" w:hAnsi="Tahoma" w:cs="Tahoma"/>
          <w:i/>
        </w:rPr>
      </w:pPr>
    </w:p>
    <w:p w14:paraId="6259247C" w14:textId="31F91837" w:rsidR="004C0095" w:rsidRPr="0046013B" w:rsidRDefault="004C0095" w:rsidP="00AF60DD">
      <w:pPr>
        <w:keepNext/>
        <w:keepLines/>
        <w:jc w:val="both"/>
        <w:rPr>
          <w:rFonts w:ascii="Tahoma" w:hAnsi="Tahoma" w:cs="Tahoma"/>
        </w:rPr>
      </w:pPr>
      <w:r>
        <w:rPr>
          <w:rFonts w:ascii="Tahoma" w:hAnsi="Tahoma" w:cs="Tahoma"/>
        </w:rPr>
        <w:t>Ponudnik mora v ponudbi priložiti i</w:t>
      </w:r>
      <w:r w:rsidRPr="0046013B">
        <w:rPr>
          <w:rFonts w:ascii="Tahoma" w:hAnsi="Tahoma" w:cs="Tahoma"/>
        </w:rPr>
        <w:t>zpolnjen</w:t>
      </w:r>
      <w:r>
        <w:rPr>
          <w:rFonts w:ascii="Tahoma" w:hAnsi="Tahoma" w:cs="Tahoma"/>
        </w:rPr>
        <w:t>o</w:t>
      </w:r>
      <w:r w:rsidRPr="0046013B">
        <w:rPr>
          <w:rFonts w:ascii="Tahoma" w:hAnsi="Tahoma" w:cs="Tahoma"/>
        </w:rPr>
        <w:t xml:space="preserve"> in fizično podpisan</w:t>
      </w:r>
      <w:r>
        <w:rPr>
          <w:rFonts w:ascii="Tahoma" w:hAnsi="Tahoma" w:cs="Tahoma"/>
        </w:rPr>
        <w:t>o</w:t>
      </w:r>
      <w:r w:rsidRPr="0046013B">
        <w:rPr>
          <w:rFonts w:ascii="Tahoma" w:hAnsi="Tahoma" w:cs="Tahoma"/>
        </w:rPr>
        <w:t xml:space="preserve"> </w:t>
      </w:r>
      <w:r w:rsidRPr="007D7579">
        <w:rPr>
          <w:rFonts w:ascii="Tahoma" w:hAnsi="Tahoma" w:cs="Tahoma"/>
          <w:bCs/>
          <w:iCs/>
        </w:rPr>
        <w:t>Prilogo 3/5</w:t>
      </w:r>
      <w:r>
        <w:rPr>
          <w:rFonts w:ascii="Tahoma" w:hAnsi="Tahoma" w:cs="Tahoma"/>
          <w:bCs/>
          <w:iCs/>
        </w:rPr>
        <w:t xml:space="preserve"> »</w:t>
      </w:r>
      <w:r w:rsidRPr="00A72D83">
        <w:rPr>
          <w:rFonts w:ascii="Tahoma" w:hAnsi="Tahoma" w:cs="Tahoma"/>
          <w:iCs/>
        </w:rPr>
        <w:t>Izjav</w:t>
      </w:r>
      <w:r>
        <w:rPr>
          <w:rFonts w:ascii="Tahoma" w:hAnsi="Tahoma" w:cs="Tahoma"/>
          <w:iCs/>
        </w:rPr>
        <w:t xml:space="preserve">a </w:t>
      </w:r>
      <w:r w:rsidRPr="00A72D83">
        <w:rPr>
          <w:rFonts w:ascii="Tahoma" w:hAnsi="Tahoma" w:cs="Tahoma"/>
          <w:iCs/>
        </w:rPr>
        <w:t>fizične osebe oziroma odgovorne osebe poslovnega subjekta</w:t>
      </w:r>
      <w:r>
        <w:rPr>
          <w:rFonts w:ascii="Tahoma" w:hAnsi="Tahoma" w:cs="Tahoma"/>
          <w:iCs/>
        </w:rPr>
        <w:t xml:space="preserve"> </w:t>
      </w:r>
      <w:r w:rsidRPr="00A72D83">
        <w:rPr>
          <w:rFonts w:ascii="Tahoma" w:hAnsi="Tahoma" w:cs="Tahoma"/>
          <w:iCs/>
        </w:rPr>
        <w:t>o nepovezanosti s funkcionarjem ali njegovim družinskim članom</w:t>
      </w:r>
      <w:r>
        <w:rPr>
          <w:rFonts w:ascii="Tahoma" w:hAnsi="Tahoma" w:cs="Tahoma"/>
          <w:iCs/>
        </w:rPr>
        <w:t>«</w:t>
      </w:r>
      <w:r w:rsidRPr="0046013B">
        <w:rPr>
          <w:rFonts w:ascii="Tahoma" w:hAnsi="Tahoma" w:cs="Tahoma"/>
        </w:rPr>
        <w:t xml:space="preserve"> za vse gospodarske subjekte, ki v kakršni koli vlogi sodelujejo v ponudbi (</w:t>
      </w:r>
      <w:r w:rsidR="003549F2" w:rsidRPr="003549F2">
        <w:rPr>
          <w:rFonts w:ascii="Tahoma" w:hAnsi="Tahoma" w:cs="Tahoma"/>
        </w:rPr>
        <w:t>ponudnik</w:t>
      </w:r>
      <w:r w:rsidRPr="0046013B">
        <w:rPr>
          <w:rFonts w:ascii="Tahoma" w:hAnsi="Tahoma" w:cs="Tahoma"/>
        </w:rPr>
        <w:t xml:space="preserve">, sodelujoči </w:t>
      </w:r>
      <w:r w:rsidR="003549F2" w:rsidRPr="003549F2">
        <w:rPr>
          <w:rFonts w:ascii="Tahoma" w:hAnsi="Tahoma" w:cs="Tahoma"/>
        </w:rPr>
        <w:t>ponudnik</w:t>
      </w:r>
      <w:r w:rsidR="003549F2">
        <w:rPr>
          <w:rFonts w:ascii="Tahoma" w:hAnsi="Tahoma" w:cs="Tahoma"/>
          <w:b/>
        </w:rPr>
        <w:t xml:space="preserve"> </w:t>
      </w:r>
      <w:r w:rsidRPr="0046013B">
        <w:rPr>
          <w:rFonts w:ascii="Tahoma" w:hAnsi="Tahoma" w:cs="Tahoma"/>
        </w:rPr>
        <w:t xml:space="preserve">v primeru skupne ponudbe, gospodarski subjekti, na katerih kapacitete se sklicuje </w:t>
      </w:r>
      <w:r w:rsidR="003549F2" w:rsidRPr="003549F2">
        <w:rPr>
          <w:rFonts w:ascii="Tahoma" w:hAnsi="Tahoma" w:cs="Tahoma"/>
        </w:rPr>
        <w:t>ponudnik</w:t>
      </w:r>
      <w:r w:rsidR="003549F2">
        <w:rPr>
          <w:rFonts w:ascii="Tahoma" w:hAnsi="Tahoma" w:cs="Tahoma"/>
          <w:b/>
        </w:rPr>
        <w:t xml:space="preserve"> </w:t>
      </w:r>
      <w:r w:rsidRPr="0046013B">
        <w:rPr>
          <w:rFonts w:ascii="Tahoma" w:hAnsi="Tahoma" w:cs="Tahoma"/>
        </w:rPr>
        <w:t xml:space="preserve">in podizvajalci).  </w:t>
      </w:r>
    </w:p>
    <w:p w14:paraId="10D982E4" w14:textId="77777777" w:rsidR="004C0095" w:rsidRPr="0046013B" w:rsidRDefault="004C0095" w:rsidP="00AF60DD">
      <w:pPr>
        <w:keepNext/>
        <w:keepLines/>
        <w:jc w:val="both"/>
        <w:rPr>
          <w:rFonts w:ascii="Tahoma" w:hAnsi="Tahoma" w:cs="Tahoma"/>
        </w:rPr>
      </w:pPr>
    </w:p>
    <w:p w14:paraId="037F1024" w14:textId="036336AA" w:rsidR="004C0095" w:rsidRPr="0046013B" w:rsidRDefault="004C0095" w:rsidP="00AF60DD">
      <w:pPr>
        <w:keepNext/>
        <w:keepLines/>
        <w:jc w:val="both"/>
        <w:rPr>
          <w:rFonts w:ascii="Tahoma" w:hAnsi="Tahoma" w:cs="Tahoma"/>
        </w:rPr>
      </w:pPr>
      <w:r>
        <w:rPr>
          <w:rFonts w:ascii="Tahoma" w:hAnsi="Tahoma" w:cs="Tahoma"/>
        </w:rPr>
        <w:t>Ponudnik izpolnjene obrazce</w:t>
      </w:r>
      <w:r w:rsidRPr="0046013B">
        <w:rPr>
          <w:rFonts w:ascii="Tahoma" w:hAnsi="Tahoma" w:cs="Tahoma"/>
        </w:rPr>
        <w:t xml:space="preserve"> naloži</w:t>
      </w:r>
      <w:r>
        <w:rPr>
          <w:rFonts w:ascii="Tahoma" w:hAnsi="Tahoma" w:cs="Tahoma"/>
        </w:rPr>
        <w:t xml:space="preserve"> na informacijski sistem e-JN </w:t>
      </w:r>
      <w:r w:rsidRPr="002703D4">
        <w:rPr>
          <w:rFonts w:ascii="Tahoma" w:hAnsi="Tahoma" w:cs="Tahoma"/>
          <w:b/>
        </w:rPr>
        <w:t xml:space="preserve">v razdelek </w:t>
      </w:r>
      <w:r w:rsidRPr="00917D01">
        <w:rPr>
          <w:rFonts w:ascii="Tahoma" w:hAnsi="Tahoma" w:cs="Tahoma"/>
          <w:b/>
        </w:rPr>
        <w:t>»Dokumenti«, del »Ostale priloge«</w:t>
      </w:r>
      <w:r w:rsidRPr="0046013B">
        <w:rPr>
          <w:rFonts w:ascii="Tahoma" w:hAnsi="Tahoma" w:cs="Tahoma"/>
        </w:rPr>
        <w:t xml:space="preserve"> v .pdf obliki.</w:t>
      </w:r>
    </w:p>
    <w:p w14:paraId="782765AA" w14:textId="77777777" w:rsidR="004C0095" w:rsidRDefault="004C0095" w:rsidP="00AF60DD">
      <w:pPr>
        <w:keepNext/>
        <w:keepLines/>
        <w:jc w:val="both"/>
        <w:rPr>
          <w:rFonts w:ascii="Tahoma" w:hAnsi="Tahoma" w:cs="Tahoma"/>
        </w:rPr>
      </w:pPr>
    </w:p>
    <w:p w14:paraId="3BD03EF7" w14:textId="77777777" w:rsidR="00695813" w:rsidRPr="00112425" w:rsidRDefault="008873D9" w:rsidP="00AF60DD">
      <w:pPr>
        <w:keepNext/>
        <w:keepLines/>
        <w:numPr>
          <w:ilvl w:val="0"/>
          <w:numId w:val="2"/>
        </w:numPr>
        <w:jc w:val="both"/>
        <w:rPr>
          <w:rFonts w:ascii="Tahoma" w:hAnsi="Tahoma" w:cs="Tahoma"/>
          <w:b/>
        </w:rPr>
      </w:pPr>
      <w:r w:rsidRPr="00112425">
        <w:rPr>
          <w:rFonts w:ascii="Tahoma" w:hAnsi="Tahoma" w:cs="Tahoma"/>
          <w:b/>
          <w:sz w:val="24"/>
        </w:rPr>
        <w:t>FINANČNA ZAVAROVANJA</w:t>
      </w:r>
      <w:r w:rsidR="005B288F" w:rsidRPr="00112425">
        <w:rPr>
          <w:rFonts w:ascii="Tahoma" w:hAnsi="Tahoma" w:cs="Tahoma"/>
          <w:b/>
          <w:sz w:val="24"/>
        </w:rPr>
        <w:t xml:space="preserve"> </w:t>
      </w:r>
    </w:p>
    <w:p w14:paraId="3F0C57E2" w14:textId="77777777" w:rsidR="00763FCA" w:rsidRPr="00112425" w:rsidRDefault="00763FCA" w:rsidP="00AF60DD">
      <w:pPr>
        <w:keepNext/>
        <w:keepLines/>
        <w:jc w:val="both"/>
        <w:rPr>
          <w:rFonts w:ascii="Tahoma" w:hAnsi="Tahoma" w:cs="Tahoma"/>
          <w:b/>
          <w:sz w:val="24"/>
        </w:rPr>
      </w:pPr>
    </w:p>
    <w:p w14:paraId="57943DE2" w14:textId="77777777" w:rsidR="00763FCA" w:rsidRPr="00112425" w:rsidRDefault="00763FCA" w:rsidP="00AF60DD">
      <w:pPr>
        <w:keepNext/>
        <w:keepLines/>
        <w:numPr>
          <w:ilvl w:val="1"/>
          <w:numId w:val="2"/>
        </w:numPr>
        <w:spacing w:after="200" w:line="276" w:lineRule="auto"/>
        <w:jc w:val="both"/>
        <w:rPr>
          <w:rFonts w:ascii="Tahoma" w:hAnsi="Tahoma" w:cs="Tahoma"/>
          <w:b/>
        </w:rPr>
      </w:pPr>
      <w:r w:rsidRPr="00112425">
        <w:rPr>
          <w:rFonts w:ascii="Tahoma" w:hAnsi="Tahoma" w:cs="Tahoma"/>
          <w:b/>
        </w:rPr>
        <w:t>Splošna določila</w:t>
      </w:r>
    </w:p>
    <w:p w14:paraId="6D16FD90" w14:textId="0A861C31" w:rsidR="00F05C71" w:rsidRPr="00F05C71" w:rsidRDefault="003549F2" w:rsidP="00AF60DD">
      <w:pPr>
        <w:keepNext/>
        <w:keepLines/>
        <w:jc w:val="both"/>
        <w:rPr>
          <w:rFonts w:ascii="Tahoma" w:hAnsi="Tahoma" w:cs="Tahoma"/>
          <w:b/>
        </w:rPr>
      </w:pPr>
      <w:r>
        <w:rPr>
          <w:rFonts w:ascii="Tahoma" w:hAnsi="Tahoma" w:cs="Tahoma"/>
        </w:rPr>
        <w:t>P</w:t>
      </w:r>
      <w:r w:rsidRPr="003549F2">
        <w:rPr>
          <w:rFonts w:ascii="Tahoma" w:hAnsi="Tahoma" w:cs="Tahoma"/>
        </w:rPr>
        <w:t>onudnik</w:t>
      </w:r>
      <w:r>
        <w:rPr>
          <w:rFonts w:ascii="Tahoma" w:hAnsi="Tahoma" w:cs="Tahoma"/>
          <w:b/>
        </w:rPr>
        <w:t xml:space="preserve"> </w:t>
      </w:r>
      <w:r w:rsidR="00F05C71" w:rsidRPr="00F05C71">
        <w:rPr>
          <w:rFonts w:ascii="Tahoma" w:hAnsi="Tahoma" w:cs="Tahoma"/>
        </w:rPr>
        <w:t xml:space="preserve">mora za zavarovanje izpolnitve svoje obveznosti do naročnika, naročniku predložiti </w:t>
      </w:r>
      <w:r w:rsidR="00F05C71" w:rsidRPr="00C155A2">
        <w:rPr>
          <w:rFonts w:ascii="Tahoma" w:hAnsi="Tahoma" w:cs="Tahoma"/>
        </w:rPr>
        <w:t>finančn</w:t>
      </w:r>
      <w:r w:rsidR="00F05C71">
        <w:rPr>
          <w:rFonts w:ascii="Tahoma" w:hAnsi="Tahoma" w:cs="Tahoma"/>
        </w:rPr>
        <w:t>a</w:t>
      </w:r>
      <w:r w:rsidR="00F05C71" w:rsidRPr="00C155A2">
        <w:rPr>
          <w:rFonts w:ascii="Tahoma" w:hAnsi="Tahoma" w:cs="Tahoma"/>
        </w:rPr>
        <w:t xml:space="preserve"> zavarovanj</w:t>
      </w:r>
      <w:r w:rsidR="00F05C71">
        <w:rPr>
          <w:rFonts w:ascii="Tahoma" w:hAnsi="Tahoma" w:cs="Tahoma"/>
        </w:rPr>
        <w:t>a</w:t>
      </w:r>
      <w:r w:rsidR="00F05C71" w:rsidRPr="00C155A2">
        <w:rPr>
          <w:rFonts w:ascii="Tahoma" w:hAnsi="Tahoma" w:cs="Tahoma"/>
        </w:rPr>
        <w:t xml:space="preserve"> v skladu z zahtevami glede finančnih zavarovanj v posameznih točkah tega poglavja</w:t>
      </w:r>
      <w:r w:rsidR="00F05C71" w:rsidRPr="00F05C71">
        <w:rPr>
          <w:rFonts w:ascii="Tahoma" w:hAnsi="Tahoma" w:cs="Tahoma"/>
        </w:rPr>
        <w:t xml:space="preserve">. </w:t>
      </w:r>
      <w:r w:rsidR="00F05C71">
        <w:rPr>
          <w:rFonts w:ascii="Tahoma" w:hAnsi="Tahoma" w:cs="Tahoma"/>
        </w:rPr>
        <w:t>Finančna zavarovanja</w:t>
      </w:r>
      <w:r w:rsidR="00F05C71" w:rsidRPr="00F05C71">
        <w:rPr>
          <w:rFonts w:ascii="Tahoma" w:hAnsi="Tahoma" w:cs="Tahoma"/>
        </w:rPr>
        <w:t xml:space="preserve"> morajo biti nepreklicna, brezpogojne in plačljive na prvi poziv in morajo biti izdane po vzor</w:t>
      </w:r>
      <w:r w:rsidR="00F05C71">
        <w:rPr>
          <w:rFonts w:ascii="Tahoma" w:hAnsi="Tahoma" w:cs="Tahoma"/>
        </w:rPr>
        <w:t>cih iz razpisne dokumentacije. Naročnik bo kot ustrezna finančna zavarovanja sprejel bančne garancije ali kavcijska zavarovanja</w:t>
      </w:r>
    </w:p>
    <w:p w14:paraId="260A5DD2" w14:textId="77777777" w:rsidR="00C155A2" w:rsidRPr="00C155A2" w:rsidRDefault="00C155A2" w:rsidP="00AF60DD">
      <w:pPr>
        <w:keepNext/>
        <w:keepLines/>
        <w:jc w:val="both"/>
        <w:rPr>
          <w:rFonts w:ascii="Tahoma" w:hAnsi="Tahoma" w:cs="Tahoma"/>
        </w:rPr>
      </w:pPr>
    </w:p>
    <w:p w14:paraId="76BE1954" w14:textId="1B085E9B" w:rsidR="00C155A2" w:rsidRDefault="00C155A2" w:rsidP="00AF60DD">
      <w:pPr>
        <w:keepNext/>
        <w:keepLines/>
        <w:jc w:val="both"/>
        <w:rPr>
          <w:rFonts w:ascii="Tahoma" w:hAnsi="Tahoma" w:cs="Tahoma"/>
        </w:rPr>
      </w:pPr>
      <w:r w:rsidRPr="00C155A2">
        <w:rPr>
          <w:rFonts w:ascii="Tahoma" w:hAnsi="Tahoma" w:cs="Tahoma"/>
        </w:rPr>
        <w:t xml:space="preserve">Uporabljena valuta je EUR. Finančno zavarovanje, ki ga </w:t>
      </w:r>
      <w:r w:rsidR="003549F2" w:rsidRPr="003549F2">
        <w:rPr>
          <w:rFonts w:ascii="Tahoma" w:hAnsi="Tahoma" w:cs="Tahoma"/>
        </w:rPr>
        <w:t>ponudnik</w:t>
      </w:r>
      <w:r w:rsidR="003549F2">
        <w:rPr>
          <w:rFonts w:ascii="Tahoma" w:hAnsi="Tahoma" w:cs="Tahoma"/>
          <w:b/>
        </w:rPr>
        <w:t xml:space="preserve"> </w:t>
      </w:r>
      <w:r w:rsidRPr="00C155A2">
        <w:rPr>
          <w:rFonts w:ascii="Tahoma" w:hAnsi="Tahoma" w:cs="Tahoma"/>
        </w:rPr>
        <w:t xml:space="preserve">ne predloži na priloženem vzorcu iz razpisne dokumentacije, po vsebini ne sme bistveno odstopati od vzorca finančnega zavarovanja iz razpisne dokumentacije in ne sme vsebovati dodatnih pogojev za izplačilo, krajših rokov, kot jih je določil naročnik, nižjega zneska, kot ga je določil naročnik ali spremembe krajevne pristojnosti za reševanje sporov med upravičencem in banko. Enako velja za zavarovanje resnosti </w:t>
      </w:r>
      <w:r w:rsidR="003549F2">
        <w:rPr>
          <w:rFonts w:ascii="Tahoma" w:hAnsi="Tahoma" w:cs="Tahoma"/>
        </w:rPr>
        <w:t xml:space="preserve">ponudbe </w:t>
      </w:r>
      <w:r w:rsidRPr="00C155A2">
        <w:rPr>
          <w:rFonts w:ascii="Tahoma" w:hAnsi="Tahoma" w:cs="Tahoma"/>
        </w:rPr>
        <w:t>v obliki kavcijskega zavarovanja.</w:t>
      </w:r>
      <w:r w:rsidR="00763FCA" w:rsidRPr="00112425">
        <w:rPr>
          <w:rFonts w:ascii="Tahoma" w:hAnsi="Tahoma" w:cs="Tahoma"/>
        </w:rPr>
        <w:t xml:space="preserve"> </w:t>
      </w:r>
    </w:p>
    <w:p w14:paraId="75DE95C3" w14:textId="77777777" w:rsidR="00763FCA" w:rsidRPr="00112425" w:rsidRDefault="00763FCA" w:rsidP="00AF60DD">
      <w:pPr>
        <w:keepNext/>
        <w:keepLines/>
        <w:jc w:val="both"/>
        <w:rPr>
          <w:rFonts w:ascii="Tahoma" w:hAnsi="Tahoma" w:cs="Tahoma"/>
          <w:i/>
          <w:kern w:val="16"/>
        </w:rPr>
      </w:pPr>
      <w:bookmarkStart w:id="14" w:name="_Hlk508788160"/>
    </w:p>
    <w:p w14:paraId="7724498E" w14:textId="77777777" w:rsidR="00763FCA" w:rsidRPr="00112425" w:rsidRDefault="00763FCA" w:rsidP="00AF60DD">
      <w:pPr>
        <w:keepNext/>
        <w:keepLines/>
        <w:jc w:val="both"/>
        <w:rPr>
          <w:rFonts w:ascii="Tahoma" w:hAnsi="Tahoma" w:cs="Tahoma"/>
          <w:i/>
          <w:kern w:val="16"/>
        </w:rPr>
      </w:pPr>
      <w:r w:rsidRPr="00112425">
        <w:rPr>
          <w:rFonts w:ascii="Tahoma" w:hAnsi="Tahoma" w:cs="Tahoma"/>
          <w:b/>
          <w:i/>
          <w:kern w:val="16"/>
          <w:u w:val="single"/>
        </w:rPr>
        <w:t>Bančne garancije</w:t>
      </w:r>
      <w:r w:rsidR="00CE2724">
        <w:rPr>
          <w:rFonts w:ascii="Tahoma" w:hAnsi="Tahoma" w:cs="Tahoma"/>
          <w:b/>
          <w:i/>
          <w:kern w:val="16"/>
          <w:u w:val="single"/>
        </w:rPr>
        <w:t xml:space="preserve"> in kavcijska zavarovanja</w:t>
      </w:r>
      <w:r w:rsidRPr="00112425">
        <w:rPr>
          <w:rFonts w:ascii="Tahoma" w:hAnsi="Tahoma" w:cs="Tahoma"/>
          <w:b/>
          <w:i/>
          <w:kern w:val="16"/>
          <w:u w:val="single"/>
        </w:rPr>
        <w:t xml:space="preserve"> morajo vsebovati klavzulo</w:t>
      </w:r>
      <w:r w:rsidRPr="00112425">
        <w:rPr>
          <w:rFonts w:ascii="Tahoma" w:hAnsi="Tahoma" w:cs="Tahoma"/>
          <w:i/>
          <w:kern w:val="16"/>
        </w:rPr>
        <w:t>: »Za to zavarovanje veljajo Enotna pravila za garancije na poziv (EPGP) revizija iz leta 2010, izdana pri MTZ pod št. 758.«</w:t>
      </w:r>
    </w:p>
    <w:p w14:paraId="4626C632" w14:textId="77777777" w:rsidR="00763FCA" w:rsidRPr="00112425" w:rsidRDefault="00763FCA" w:rsidP="00AF60DD">
      <w:pPr>
        <w:keepNext/>
        <w:keepLines/>
        <w:jc w:val="both"/>
        <w:rPr>
          <w:rFonts w:ascii="Tahoma" w:hAnsi="Tahoma" w:cs="Tahoma"/>
          <w:i/>
          <w:kern w:val="16"/>
        </w:rPr>
      </w:pPr>
    </w:p>
    <w:p w14:paraId="588E3E82" w14:textId="77777777" w:rsidR="00763FCA" w:rsidRPr="00112425" w:rsidRDefault="00763FCA" w:rsidP="00AF60DD">
      <w:pPr>
        <w:keepNext/>
        <w:keepLines/>
        <w:jc w:val="both"/>
        <w:rPr>
          <w:rFonts w:ascii="Tahoma" w:hAnsi="Tahoma" w:cs="Tahoma"/>
          <w:i/>
          <w:kern w:val="16"/>
        </w:rPr>
      </w:pPr>
      <w:r w:rsidRPr="00112425">
        <w:rPr>
          <w:rFonts w:ascii="Tahoma" w:hAnsi="Tahoma" w:cs="Tahoma"/>
          <w:b/>
          <w:i/>
          <w:kern w:val="16"/>
          <w:u w:val="single"/>
        </w:rPr>
        <w:t>Kavcijsko zavarovanje mora vsebovati klavzulo:</w:t>
      </w:r>
      <w:r w:rsidRPr="00112425">
        <w:rPr>
          <w:rFonts w:ascii="Tahoma" w:hAnsi="Tahoma" w:cs="Tahoma"/>
          <w:i/>
          <w:kern w:val="16"/>
        </w:rPr>
        <w:t xml:space="preserve"> »Zahtevi za plačilo ni potrebno priložiti originalnega izvoda zavarovanja.« </w:t>
      </w:r>
    </w:p>
    <w:bookmarkEnd w:id="14"/>
    <w:p w14:paraId="6400F2F7" w14:textId="77777777" w:rsidR="00540274" w:rsidRPr="00112425" w:rsidRDefault="00540274" w:rsidP="00AF60DD">
      <w:pPr>
        <w:keepNext/>
        <w:keepLines/>
      </w:pPr>
    </w:p>
    <w:p w14:paraId="1375E399" w14:textId="32F9275F" w:rsidR="00F8447F" w:rsidRPr="002F4A49" w:rsidRDefault="00D7115C" w:rsidP="00AF60DD">
      <w:pPr>
        <w:keepNext/>
        <w:keepLines/>
        <w:numPr>
          <w:ilvl w:val="1"/>
          <w:numId w:val="2"/>
        </w:numPr>
        <w:jc w:val="both"/>
        <w:rPr>
          <w:rFonts w:ascii="Tahoma" w:hAnsi="Tahoma" w:cs="Tahoma"/>
          <w:b/>
        </w:rPr>
      </w:pPr>
      <w:r w:rsidRPr="002F4A49">
        <w:rPr>
          <w:rFonts w:ascii="Tahoma" w:hAnsi="Tahoma" w:cs="Tahoma"/>
          <w:b/>
        </w:rPr>
        <w:t>Finančno</w:t>
      </w:r>
      <w:r w:rsidR="00E95241" w:rsidRPr="002F4A49">
        <w:rPr>
          <w:rFonts w:ascii="Tahoma" w:hAnsi="Tahoma" w:cs="Tahoma"/>
          <w:b/>
        </w:rPr>
        <w:t xml:space="preserve"> zavarovanje za resnost </w:t>
      </w:r>
      <w:r w:rsidR="004248B3">
        <w:rPr>
          <w:rFonts w:ascii="Tahoma" w:hAnsi="Tahoma" w:cs="Tahoma"/>
          <w:b/>
        </w:rPr>
        <w:t>ponudbe</w:t>
      </w:r>
    </w:p>
    <w:p w14:paraId="2CA90D58" w14:textId="77777777" w:rsidR="00F8447F" w:rsidRPr="002F4A49" w:rsidRDefault="00F8447F" w:rsidP="00AF60DD">
      <w:pPr>
        <w:keepNext/>
        <w:keepLines/>
      </w:pPr>
    </w:p>
    <w:p w14:paraId="4626A2E3" w14:textId="5D094A55" w:rsidR="00B15ED7" w:rsidRDefault="004248B3" w:rsidP="00AF60DD">
      <w:pPr>
        <w:keepNext/>
        <w:keepLines/>
        <w:jc w:val="both"/>
        <w:rPr>
          <w:rFonts w:ascii="Tahoma" w:hAnsi="Tahoma" w:cs="Tahoma"/>
        </w:rPr>
      </w:pPr>
      <w:r>
        <w:rPr>
          <w:rFonts w:ascii="Tahoma" w:hAnsi="Tahoma" w:cs="Tahoma"/>
        </w:rPr>
        <w:t>Ponudnik</w:t>
      </w:r>
      <w:r w:rsidR="00F05C71" w:rsidRPr="00F05C71">
        <w:rPr>
          <w:rFonts w:ascii="Tahoma" w:hAnsi="Tahoma" w:cs="Tahoma"/>
        </w:rPr>
        <w:t xml:space="preserve"> mora predložiti </w:t>
      </w:r>
      <w:r w:rsidR="00F05C71" w:rsidRPr="00F05C71">
        <w:rPr>
          <w:rFonts w:ascii="Tahoma" w:hAnsi="Tahoma" w:cs="Tahoma"/>
          <w:b/>
        </w:rPr>
        <w:t xml:space="preserve">brezpogojno in na prvi pisni poziv plačljivo zavarovanje za resnost </w:t>
      </w:r>
      <w:r>
        <w:rPr>
          <w:rFonts w:ascii="Tahoma" w:hAnsi="Tahoma" w:cs="Tahoma"/>
          <w:b/>
        </w:rPr>
        <w:t>ponudbe</w:t>
      </w:r>
      <w:r w:rsidR="00F05C71">
        <w:rPr>
          <w:rFonts w:ascii="Tahoma" w:hAnsi="Tahoma" w:cs="Tahoma"/>
        </w:rPr>
        <w:t xml:space="preserve"> </w:t>
      </w:r>
      <w:r w:rsidR="00F05C71" w:rsidRPr="00F05C71">
        <w:rPr>
          <w:rFonts w:ascii="Tahoma" w:hAnsi="Tahoma" w:cs="Tahoma"/>
        </w:rPr>
        <w:t>v obliki bančne garancije ali kavcijskeg</w:t>
      </w:r>
      <w:r w:rsidR="00F05C71">
        <w:rPr>
          <w:rFonts w:ascii="Tahoma" w:hAnsi="Tahoma" w:cs="Tahoma"/>
        </w:rPr>
        <w:t>a zavarovanja pri zavarovalnici,</w:t>
      </w:r>
      <w:r w:rsidR="00F05C71" w:rsidRPr="00F05C71">
        <w:rPr>
          <w:rFonts w:ascii="Tahoma" w:hAnsi="Tahoma" w:cs="Tahoma"/>
        </w:rPr>
        <w:t xml:space="preserve"> v višini </w:t>
      </w:r>
      <w:r w:rsidR="00B63B73">
        <w:rPr>
          <w:rFonts w:ascii="Tahoma" w:hAnsi="Tahoma" w:cs="Tahoma"/>
        </w:rPr>
        <w:t>16.500,00</w:t>
      </w:r>
      <w:r w:rsidR="00B63B73" w:rsidRPr="005149B2">
        <w:rPr>
          <w:rFonts w:ascii="Tahoma" w:hAnsi="Tahoma" w:cs="Tahoma"/>
        </w:rPr>
        <w:t xml:space="preserve"> </w:t>
      </w:r>
      <w:r w:rsidR="00F05C71" w:rsidRPr="005149B2">
        <w:rPr>
          <w:rFonts w:ascii="Tahoma" w:hAnsi="Tahoma" w:cs="Tahoma"/>
        </w:rPr>
        <w:t>EUR</w:t>
      </w:r>
      <w:r w:rsidR="00F05C71" w:rsidRPr="00F05C71">
        <w:rPr>
          <w:rFonts w:ascii="Tahoma" w:hAnsi="Tahoma" w:cs="Tahoma"/>
        </w:rPr>
        <w:t xml:space="preserve"> in veljavno štiri (4) mesece od datuma za prejem </w:t>
      </w:r>
      <w:r>
        <w:rPr>
          <w:rFonts w:ascii="Tahoma" w:hAnsi="Tahoma" w:cs="Tahoma"/>
        </w:rPr>
        <w:t>ponudb</w:t>
      </w:r>
      <w:r w:rsidR="00F05C71" w:rsidRPr="00F05C71">
        <w:rPr>
          <w:rFonts w:ascii="Tahoma" w:hAnsi="Tahoma" w:cs="Tahoma"/>
        </w:rPr>
        <w:t xml:space="preserve">. </w:t>
      </w:r>
    </w:p>
    <w:p w14:paraId="62375D49" w14:textId="058A64BE" w:rsidR="00C155A2" w:rsidRDefault="00C155A2" w:rsidP="00AF60DD">
      <w:pPr>
        <w:keepNext/>
        <w:keepLines/>
        <w:jc w:val="both"/>
        <w:rPr>
          <w:rFonts w:ascii="Tahoma" w:hAnsi="Tahoma" w:cs="Tahoma"/>
        </w:rPr>
      </w:pPr>
    </w:p>
    <w:p w14:paraId="1205AF81" w14:textId="5F1E16F7" w:rsidR="004248B3" w:rsidRDefault="004248B3" w:rsidP="00AF60DD">
      <w:pPr>
        <w:keepNext/>
        <w:keepLines/>
        <w:jc w:val="both"/>
        <w:rPr>
          <w:rFonts w:ascii="Tahoma" w:hAnsi="Tahoma" w:cs="Tahoma"/>
          <w:b/>
        </w:rPr>
      </w:pPr>
      <w:r>
        <w:rPr>
          <w:rFonts w:ascii="Tahoma" w:hAnsi="Tahoma" w:cs="Tahoma"/>
        </w:rPr>
        <w:t xml:space="preserve">Ponudnik predloži sken originala finančnega zavarovanja za resnost ponudbe </w:t>
      </w:r>
      <w:r w:rsidRPr="004248B3">
        <w:rPr>
          <w:rFonts w:ascii="Tahoma" w:hAnsi="Tahoma" w:cs="Tahoma"/>
          <w:b/>
        </w:rPr>
        <w:t>v razdelek »Dokumenti«, del »Ostale priloge«</w:t>
      </w:r>
      <w:r>
        <w:rPr>
          <w:rFonts w:ascii="Tahoma" w:hAnsi="Tahoma" w:cs="Tahoma"/>
          <w:b/>
        </w:rPr>
        <w:t>.</w:t>
      </w:r>
    </w:p>
    <w:p w14:paraId="2063F38C" w14:textId="77777777" w:rsidR="004248B3" w:rsidRDefault="004248B3" w:rsidP="00AF60DD">
      <w:pPr>
        <w:keepNext/>
        <w:keepLines/>
        <w:jc w:val="both"/>
        <w:rPr>
          <w:rFonts w:ascii="Tahoma" w:hAnsi="Tahoma" w:cs="Tahoma"/>
        </w:rPr>
      </w:pPr>
    </w:p>
    <w:p w14:paraId="01029F0D" w14:textId="29B254F5" w:rsidR="00C155A2" w:rsidRDefault="00C155A2" w:rsidP="00AF60DD">
      <w:pPr>
        <w:keepNext/>
        <w:keepLines/>
        <w:jc w:val="both"/>
        <w:rPr>
          <w:rFonts w:ascii="Tahoma" w:hAnsi="Tahoma" w:cs="Tahoma"/>
        </w:rPr>
      </w:pPr>
      <w:r w:rsidRPr="00C73DA4">
        <w:rPr>
          <w:rFonts w:ascii="Tahoma" w:hAnsi="Tahoma" w:cs="Tahoma"/>
        </w:rPr>
        <w:t xml:space="preserve">Če bo </w:t>
      </w:r>
      <w:r w:rsidR="004248B3">
        <w:rPr>
          <w:rFonts w:ascii="Tahoma" w:hAnsi="Tahoma" w:cs="Tahoma"/>
        </w:rPr>
        <w:t>ponudnik</w:t>
      </w:r>
      <w:r w:rsidRPr="00C73DA4">
        <w:rPr>
          <w:rFonts w:ascii="Tahoma" w:hAnsi="Tahoma" w:cs="Tahoma"/>
        </w:rPr>
        <w:t xml:space="preserve"> v </w:t>
      </w:r>
      <w:r w:rsidR="004248B3">
        <w:rPr>
          <w:rFonts w:ascii="Tahoma" w:hAnsi="Tahoma" w:cs="Tahoma"/>
        </w:rPr>
        <w:t>ponudbi</w:t>
      </w:r>
      <w:r w:rsidRPr="00C73DA4">
        <w:rPr>
          <w:rFonts w:ascii="Tahoma" w:hAnsi="Tahoma" w:cs="Tahoma"/>
        </w:rPr>
        <w:t xml:space="preserve"> navedel daljši rok veljavnosti </w:t>
      </w:r>
      <w:r w:rsidR="004248B3">
        <w:rPr>
          <w:rFonts w:ascii="Tahoma" w:hAnsi="Tahoma" w:cs="Tahoma"/>
        </w:rPr>
        <w:t>ponudbe</w:t>
      </w:r>
      <w:r w:rsidRPr="00C73DA4">
        <w:rPr>
          <w:rFonts w:ascii="Tahoma" w:hAnsi="Tahoma" w:cs="Tahoma"/>
        </w:rPr>
        <w:t xml:space="preserve"> od zahtevanega, mora biti le-ta pokrit z zavarovanjem za resnost </w:t>
      </w:r>
      <w:r w:rsidR="004248B3">
        <w:rPr>
          <w:rFonts w:ascii="Tahoma" w:hAnsi="Tahoma" w:cs="Tahoma"/>
        </w:rPr>
        <w:t>ponudbe</w:t>
      </w:r>
      <w:r w:rsidRPr="00C73DA4">
        <w:rPr>
          <w:rFonts w:ascii="Tahoma" w:hAnsi="Tahoma" w:cs="Tahoma"/>
        </w:rPr>
        <w:t>.</w:t>
      </w:r>
    </w:p>
    <w:p w14:paraId="5C9C6DEB" w14:textId="77777777" w:rsidR="00C155A2" w:rsidRPr="00C73DA4" w:rsidRDefault="00C155A2" w:rsidP="00AF60DD">
      <w:pPr>
        <w:keepNext/>
        <w:keepLines/>
        <w:jc w:val="both"/>
        <w:rPr>
          <w:rFonts w:ascii="Tahoma" w:hAnsi="Tahoma" w:cs="Tahoma"/>
        </w:rPr>
      </w:pPr>
    </w:p>
    <w:p w14:paraId="7831B30D" w14:textId="2AB52981" w:rsidR="00C155A2" w:rsidRPr="00C73DA4" w:rsidRDefault="00C155A2" w:rsidP="00AF60DD">
      <w:pPr>
        <w:keepNext/>
        <w:keepLines/>
        <w:jc w:val="both"/>
        <w:rPr>
          <w:rFonts w:ascii="Tahoma" w:hAnsi="Tahoma" w:cs="Tahoma"/>
        </w:rPr>
      </w:pPr>
      <w:r w:rsidRPr="00C73DA4">
        <w:rPr>
          <w:rFonts w:ascii="Tahoma" w:hAnsi="Tahoma" w:cs="Tahoma"/>
          <w:u w:val="single"/>
        </w:rPr>
        <w:t xml:space="preserve">Upravičenec do izplačila iz naslova finančnega zavarovanja za zavarovanje resnosti </w:t>
      </w:r>
      <w:r w:rsidR="004248B3">
        <w:rPr>
          <w:rFonts w:ascii="Tahoma" w:hAnsi="Tahoma" w:cs="Tahoma"/>
          <w:u w:val="single"/>
        </w:rPr>
        <w:t>ponudbe</w:t>
      </w:r>
      <w:r w:rsidRPr="00C73DA4">
        <w:rPr>
          <w:rFonts w:ascii="Tahoma" w:hAnsi="Tahoma" w:cs="Tahoma"/>
          <w:u w:val="single"/>
        </w:rPr>
        <w:t xml:space="preserve">, je </w:t>
      </w:r>
      <w:r w:rsidR="004248B3">
        <w:rPr>
          <w:rFonts w:ascii="Tahoma" w:hAnsi="Tahoma" w:cs="Tahoma"/>
          <w:u w:val="single"/>
        </w:rPr>
        <w:t>JAVNI HOLDING Ljubljana d.o.o., Verovškova ulica 70,</w:t>
      </w:r>
      <w:r w:rsidRPr="00C73DA4">
        <w:rPr>
          <w:rFonts w:ascii="Tahoma" w:hAnsi="Tahoma" w:cs="Tahoma"/>
          <w:u w:val="single"/>
        </w:rPr>
        <w:t xml:space="preserve"> 1000 Ljubljana</w:t>
      </w:r>
      <w:r w:rsidRPr="00C73DA4">
        <w:rPr>
          <w:rFonts w:ascii="Tahoma" w:hAnsi="Tahoma" w:cs="Tahoma"/>
        </w:rPr>
        <w:t>.</w:t>
      </w:r>
    </w:p>
    <w:p w14:paraId="25AEE77F" w14:textId="77777777" w:rsidR="00C155A2" w:rsidRPr="00C73DA4" w:rsidRDefault="00C155A2" w:rsidP="00AF60DD">
      <w:pPr>
        <w:keepNext/>
        <w:keepLines/>
        <w:jc w:val="both"/>
        <w:rPr>
          <w:rFonts w:ascii="Tahoma" w:hAnsi="Tahoma" w:cs="Tahoma"/>
        </w:rPr>
      </w:pPr>
      <w:r w:rsidRPr="00C73DA4">
        <w:rPr>
          <w:rFonts w:ascii="Tahoma" w:hAnsi="Tahoma" w:cs="Tahoma"/>
        </w:rPr>
        <w:t xml:space="preserve"> </w:t>
      </w:r>
    </w:p>
    <w:p w14:paraId="2370DDF9" w14:textId="77777777" w:rsidR="00EC7DB9" w:rsidRDefault="00EC7DB9" w:rsidP="00AF60DD">
      <w:pPr>
        <w:keepNext/>
        <w:keepLines/>
        <w:jc w:val="both"/>
        <w:rPr>
          <w:rFonts w:ascii="Tahoma" w:hAnsi="Tahoma" w:cs="Tahoma"/>
        </w:rPr>
      </w:pPr>
    </w:p>
    <w:p w14:paraId="41F3AAA9" w14:textId="152E11E3" w:rsidR="00C155A2" w:rsidRDefault="00C155A2" w:rsidP="00AF60DD">
      <w:pPr>
        <w:keepNext/>
        <w:keepLines/>
        <w:jc w:val="both"/>
        <w:rPr>
          <w:rFonts w:ascii="Tahoma" w:hAnsi="Tahoma" w:cs="Tahoma"/>
        </w:rPr>
      </w:pPr>
      <w:r>
        <w:rPr>
          <w:rFonts w:ascii="Tahoma" w:hAnsi="Tahoma" w:cs="Tahoma"/>
        </w:rPr>
        <w:lastRenderedPageBreak/>
        <w:t xml:space="preserve">Zavarovanje resnosti </w:t>
      </w:r>
      <w:r w:rsidR="004248B3">
        <w:rPr>
          <w:rFonts w:ascii="Tahoma" w:hAnsi="Tahoma" w:cs="Tahoma"/>
        </w:rPr>
        <w:t>ponudbe</w:t>
      </w:r>
      <w:r>
        <w:rPr>
          <w:rFonts w:ascii="Tahoma" w:hAnsi="Tahoma" w:cs="Tahoma"/>
        </w:rPr>
        <w:t xml:space="preserve"> se lahko unovči iz naslednjih razlogov:</w:t>
      </w:r>
    </w:p>
    <w:p w14:paraId="1698D74B" w14:textId="77777777" w:rsidR="004248B3" w:rsidRDefault="007A09A0" w:rsidP="00AF60DD">
      <w:pPr>
        <w:keepNext/>
        <w:keepLines/>
        <w:numPr>
          <w:ilvl w:val="0"/>
          <w:numId w:val="27"/>
        </w:numPr>
        <w:ind w:left="426" w:hanging="284"/>
        <w:jc w:val="both"/>
        <w:rPr>
          <w:rFonts w:ascii="Tahoma" w:hAnsi="Tahoma" w:cs="Tahoma"/>
          <w:lang w:eastAsia="en-US"/>
        </w:rPr>
      </w:pPr>
      <w:r w:rsidRPr="00C73DA4">
        <w:rPr>
          <w:rFonts w:ascii="Tahoma" w:hAnsi="Tahoma" w:cs="Tahoma"/>
          <w:lang w:eastAsia="en-US"/>
        </w:rPr>
        <w:t xml:space="preserve">naročnik zavarovanja je umaknil </w:t>
      </w:r>
      <w:r w:rsidR="004248B3">
        <w:rPr>
          <w:rFonts w:ascii="Tahoma" w:hAnsi="Tahoma" w:cs="Tahoma"/>
          <w:lang w:eastAsia="en-US"/>
        </w:rPr>
        <w:t>ponudbo</w:t>
      </w:r>
      <w:r w:rsidRPr="00C73DA4">
        <w:rPr>
          <w:rFonts w:ascii="Tahoma" w:hAnsi="Tahoma" w:cs="Tahoma"/>
          <w:lang w:eastAsia="en-US"/>
        </w:rPr>
        <w:t xml:space="preserve"> po poteku roka za prejem </w:t>
      </w:r>
      <w:r w:rsidR="004248B3">
        <w:rPr>
          <w:rFonts w:ascii="Tahoma" w:hAnsi="Tahoma" w:cs="Tahoma"/>
          <w:lang w:eastAsia="en-US"/>
        </w:rPr>
        <w:t>ponudb</w:t>
      </w:r>
      <w:r w:rsidRPr="00C73DA4">
        <w:rPr>
          <w:rFonts w:ascii="Tahoma" w:hAnsi="Tahoma" w:cs="Tahoma"/>
          <w:lang w:eastAsia="en-US"/>
        </w:rPr>
        <w:t xml:space="preserve"> ali nedopustno spremenil </w:t>
      </w:r>
      <w:r w:rsidR="004248B3">
        <w:rPr>
          <w:rFonts w:ascii="Tahoma" w:hAnsi="Tahoma" w:cs="Tahoma"/>
          <w:lang w:eastAsia="en-US"/>
        </w:rPr>
        <w:t>ponudbo</w:t>
      </w:r>
      <w:r w:rsidRPr="00C73DA4">
        <w:rPr>
          <w:rFonts w:ascii="Tahoma" w:hAnsi="Tahoma" w:cs="Tahoma"/>
          <w:lang w:eastAsia="en-US"/>
        </w:rPr>
        <w:t xml:space="preserve"> v času njene veljavnosti; ali</w:t>
      </w:r>
    </w:p>
    <w:p w14:paraId="09FACF07" w14:textId="77777777" w:rsidR="004248B3" w:rsidRDefault="004248B3" w:rsidP="00AF60DD">
      <w:pPr>
        <w:keepNext/>
        <w:keepLines/>
        <w:numPr>
          <w:ilvl w:val="0"/>
          <w:numId w:val="27"/>
        </w:numPr>
        <w:ind w:left="426" w:hanging="284"/>
        <w:jc w:val="both"/>
        <w:rPr>
          <w:rFonts w:ascii="Tahoma" w:hAnsi="Tahoma" w:cs="Tahoma"/>
          <w:lang w:eastAsia="en-US"/>
        </w:rPr>
      </w:pPr>
      <w:r w:rsidRPr="004248B3">
        <w:rPr>
          <w:rFonts w:ascii="Tahoma" w:hAnsi="Tahoma" w:cs="Tahoma"/>
          <w:lang w:eastAsia="en-US"/>
        </w:rPr>
        <w:t xml:space="preserve">naročnik zavarovanja </w:t>
      </w:r>
      <w:r w:rsidR="007A09A0" w:rsidRPr="004248B3">
        <w:rPr>
          <w:rFonts w:ascii="Tahoma" w:hAnsi="Tahoma" w:cs="Tahoma"/>
          <w:lang w:eastAsia="en-US"/>
        </w:rPr>
        <w:t>na poziv upravičenca zavrne sklenitev pogodbe ali ne sklene pogodbe v skladu z določbami navodil naročniku zavarovanja ali</w:t>
      </w:r>
    </w:p>
    <w:p w14:paraId="4055EDCD" w14:textId="60591555" w:rsidR="007A09A0" w:rsidRPr="004248B3" w:rsidRDefault="004248B3" w:rsidP="00AF60DD">
      <w:pPr>
        <w:keepNext/>
        <w:keepLines/>
        <w:numPr>
          <w:ilvl w:val="0"/>
          <w:numId w:val="27"/>
        </w:numPr>
        <w:ind w:left="426" w:hanging="284"/>
        <w:jc w:val="both"/>
        <w:rPr>
          <w:rFonts w:ascii="Tahoma" w:hAnsi="Tahoma" w:cs="Tahoma"/>
          <w:lang w:eastAsia="en-US"/>
        </w:rPr>
      </w:pPr>
      <w:r w:rsidRPr="004248B3">
        <w:rPr>
          <w:rFonts w:ascii="Tahoma" w:hAnsi="Tahoma" w:cs="Tahoma"/>
          <w:lang w:eastAsia="en-US"/>
        </w:rPr>
        <w:t xml:space="preserve">naročnik zavarovanja </w:t>
      </w:r>
      <w:r w:rsidR="007A09A0" w:rsidRPr="004248B3">
        <w:rPr>
          <w:rFonts w:ascii="Tahoma" w:hAnsi="Tahoma" w:cs="Tahoma"/>
          <w:lang w:eastAsia="en-US"/>
        </w:rPr>
        <w:t>ne predloži zavarovanja za dobro izvedbo pogodbenih obveznosti v skladu s pogoji naročila.</w:t>
      </w:r>
    </w:p>
    <w:p w14:paraId="3B909D4D" w14:textId="77777777" w:rsidR="00C155A2" w:rsidRDefault="00C155A2" w:rsidP="00AF60DD">
      <w:pPr>
        <w:keepNext/>
        <w:keepLines/>
        <w:jc w:val="both"/>
        <w:rPr>
          <w:rFonts w:ascii="Tahoma" w:hAnsi="Tahoma" w:cs="Tahoma"/>
        </w:rPr>
      </w:pPr>
    </w:p>
    <w:p w14:paraId="35EF65EB" w14:textId="3AFE04C3" w:rsidR="00C155A2" w:rsidRDefault="00C155A2" w:rsidP="00AF60DD">
      <w:pPr>
        <w:keepNext/>
        <w:keepLines/>
        <w:jc w:val="both"/>
        <w:rPr>
          <w:rFonts w:ascii="Tahoma" w:hAnsi="Tahoma" w:cs="Tahoma"/>
        </w:rPr>
      </w:pPr>
      <w:r>
        <w:rPr>
          <w:rFonts w:ascii="Tahoma" w:hAnsi="Tahoma" w:cs="Tahoma"/>
        </w:rPr>
        <w:t xml:space="preserve">Šteje se, da izbrani </w:t>
      </w:r>
      <w:r w:rsidR="004248B3">
        <w:rPr>
          <w:rFonts w:ascii="Tahoma" w:hAnsi="Tahoma" w:cs="Tahoma"/>
        </w:rPr>
        <w:t>ponudnik</w:t>
      </w:r>
      <w:r w:rsidR="00A471F7" w:rsidRPr="00C155A2">
        <w:rPr>
          <w:rFonts w:ascii="Tahoma" w:hAnsi="Tahoma" w:cs="Tahoma"/>
        </w:rPr>
        <w:t xml:space="preserve"> </w:t>
      </w:r>
      <w:r>
        <w:rPr>
          <w:rFonts w:ascii="Tahoma" w:hAnsi="Tahoma" w:cs="Tahoma"/>
        </w:rPr>
        <w:t xml:space="preserve">na poziv naročnika ni podpisal </w:t>
      </w:r>
      <w:r w:rsidR="00A134C7">
        <w:rPr>
          <w:rFonts w:ascii="Tahoma" w:hAnsi="Tahoma" w:cs="Tahoma"/>
        </w:rPr>
        <w:t>pogodbe</w:t>
      </w:r>
      <w:r>
        <w:rPr>
          <w:rFonts w:ascii="Tahoma" w:hAnsi="Tahoma" w:cs="Tahoma"/>
        </w:rPr>
        <w:t xml:space="preserve">, v kolikor izbrani </w:t>
      </w:r>
      <w:r w:rsidR="004248B3">
        <w:rPr>
          <w:rFonts w:ascii="Tahoma" w:hAnsi="Tahoma" w:cs="Tahoma"/>
        </w:rPr>
        <w:t>ponudnik</w:t>
      </w:r>
      <w:r w:rsidR="00A471F7" w:rsidRPr="00C155A2">
        <w:rPr>
          <w:rFonts w:ascii="Tahoma" w:hAnsi="Tahoma" w:cs="Tahoma"/>
        </w:rPr>
        <w:t xml:space="preserve"> </w:t>
      </w:r>
      <w:r w:rsidRPr="00295F9E">
        <w:rPr>
          <w:rFonts w:ascii="Tahoma" w:hAnsi="Tahoma" w:cs="Tahoma"/>
        </w:rPr>
        <w:t>podpisane</w:t>
      </w:r>
      <w:r w:rsidR="00A134C7">
        <w:rPr>
          <w:rFonts w:ascii="Tahoma" w:hAnsi="Tahoma" w:cs="Tahoma"/>
        </w:rPr>
        <w:t xml:space="preserve"> pogodbe </w:t>
      </w:r>
      <w:r>
        <w:rPr>
          <w:rFonts w:ascii="Tahoma" w:hAnsi="Tahoma" w:cs="Tahoma"/>
        </w:rPr>
        <w:t xml:space="preserve">(z morebitnimi prilogami) </w:t>
      </w:r>
      <w:r w:rsidRPr="00295F9E">
        <w:rPr>
          <w:rFonts w:ascii="Tahoma" w:hAnsi="Tahoma" w:cs="Tahoma"/>
        </w:rPr>
        <w:t>ne vrne</w:t>
      </w:r>
      <w:r>
        <w:rPr>
          <w:rFonts w:ascii="Tahoma" w:hAnsi="Tahoma" w:cs="Tahoma"/>
        </w:rPr>
        <w:t>/pošlje naročniku</w:t>
      </w:r>
      <w:r w:rsidRPr="00295F9E">
        <w:rPr>
          <w:rFonts w:ascii="Tahoma" w:hAnsi="Tahoma" w:cs="Tahoma"/>
        </w:rPr>
        <w:t xml:space="preserve"> v roku </w:t>
      </w:r>
      <w:r>
        <w:rPr>
          <w:rFonts w:ascii="Tahoma" w:hAnsi="Tahoma" w:cs="Tahoma"/>
        </w:rPr>
        <w:t>osmih (</w:t>
      </w:r>
      <w:r w:rsidRPr="00295F9E">
        <w:rPr>
          <w:rFonts w:ascii="Tahoma" w:hAnsi="Tahoma" w:cs="Tahoma"/>
        </w:rPr>
        <w:t>8</w:t>
      </w:r>
      <w:r>
        <w:rPr>
          <w:rFonts w:ascii="Tahoma" w:hAnsi="Tahoma" w:cs="Tahoma"/>
        </w:rPr>
        <w:t>) koledarskih</w:t>
      </w:r>
      <w:r w:rsidRPr="00295F9E">
        <w:rPr>
          <w:rFonts w:ascii="Tahoma" w:hAnsi="Tahoma" w:cs="Tahoma"/>
        </w:rPr>
        <w:t xml:space="preserve"> dni </w:t>
      </w:r>
      <w:r>
        <w:rPr>
          <w:rFonts w:ascii="Tahoma" w:hAnsi="Tahoma" w:cs="Tahoma"/>
        </w:rPr>
        <w:t xml:space="preserve">od datuma prejema </w:t>
      </w:r>
      <w:r w:rsidR="00A134C7">
        <w:rPr>
          <w:rFonts w:ascii="Tahoma" w:hAnsi="Tahoma" w:cs="Tahoma"/>
        </w:rPr>
        <w:t>pogodbe</w:t>
      </w:r>
      <w:r>
        <w:rPr>
          <w:rFonts w:ascii="Tahoma" w:hAnsi="Tahoma" w:cs="Tahoma"/>
        </w:rPr>
        <w:t xml:space="preserve"> </w:t>
      </w:r>
      <w:r w:rsidRPr="00295F9E">
        <w:rPr>
          <w:rFonts w:ascii="Tahoma" w:hAnsi="Tahoma" w:cs="Tahoma"/>
        </w:rPr>
        <w:t>v podpis.</w:t>
      </w:r>
      <w:r>
        <w:rPr>
          <w:rFonts w:ascii="Tahoma" w:hAnsi="Tahoma" w:cs="Tahoma"/>
        </w:rPr>
        <w:t xml:space="preserve"> </w:t>
      </w:r>
    </w:p>
    <w:p w14:paraId="3C25C522" w14:textId="77777777" w:rsidR="00C155A2" w:rsidRDefault="00C155A2" w:rsidP="00AF60DD">
      <w:pPr>
        <w:keepNext/>
        <w:keepLines/>
        <w:jc w:val="both"/>
        <w:rPr>
          <w:rFonts w:ascii="Tahoma" w:hAnsi="Tahoma" w:cs="Tahoma"/>
        </w:rPr>
      </w:pPr>
    </w:p>
    <w:p w14:paraId="10087E40" w14:textId="48C37C88" w:rsidR="00C155A2" w:rsidRDefault="00C155A2" w:rsidP="00AF60DD">
      <w:pPr>
        <w:keepNext/>
        <w:keepLines/>
        <w:jc w:val="both"/>
        <w:rPr>
          <w:rFonts w:ascii="Tahoma" w:hAnsi="Tahoma" w:cs="Tahoma"/>
        </w:rPr>
      </w:pPr>
      <w:r>
        <w:rPr>
          <w:rFonts w:ascii="Tahoma" w:hAnsi="Tahoma" w:cs="Tahoma"/>
        </w:rPr>
        <w:t xml:space="preserve">Šteje se, da izbrani </w:t>
      </w:r>
      <w:r w:rsidR="004248B3">
        <w:rPr>
          <w:rFonts w:ascii="Tahoma" w:hAnsi="Tahoma" w:cs="Tahoma"/>
        </w:rPr>
        <w:t>ponudnik</w:t>
      </w:r>
      <w:r w:rsidR="00A471F7" w:rsidRPr="00C155A2">
        <w:rPr>
          <w:rFonts w:ascii="Tahoma" w:hAnsi="Tahoma" w:cs="Tahoma"/>
        </w:rPr>
        <w:t xml:space="preserve"> </w:t>
      </w:r>
      <w:r>
        <w:rPr>
          <w:rFonts w:ascii="Tahoma" w:hAnsi="Tahoma" w:cs="Tahoma"/>
        </w:rPr>
        <w:t xml:space="preserve">ni predložil </w:t>
      </w:r>
      <w:r w:rsidRPr="00C73DA4">
        <w:rPr>
          <w:rFonts w:ascii="Tahoma" w:hAnsi="Tahoma" w:cs="Tahoma"/>
          <w:lang w:eastAsia="en-US"/>
        </w:rPr>
        <w:t>zavarovanja za dobro izvedbo obveznosti</w:t>
      </w:r>
      <w:r>
        <w:rPr>
          <w:rFonts w:ascii="Tahoma" w:hAnsi="Tahoma" w:cs="Tahoma"/>
          <w:lang w:eastAsia="en-US"/>
        </w:rPr>
        <w:t>, v kolikor to ne stori v skladu z določili tč. 4.3</w:t>
      </w:r>
      <w:r w:rsidR="00342CD5">
        <w:rPr>
          <w:rFonts w:ascii="Tahoma" w:hAnsi="Tahoma" w:cs="Tahoma"/>
          <w:lang w:eastAsia="en-US"/>
        </w:rPr>
        <w:t>. oziroma 4.4.</w:t>
      </w:r>
      <w:r>
        <w:rPr>
          <w:rFonts w:ascii="Tahoma" w:hAnsi="Tahoma" w:cs="Tahoma"/>
          <w:lang w:eastAsia="en-US"/>
        </w:rPr>
        <w:t xml:space="preserve"> razpisne dokumentacije oziroma določili </w:t>
      </w:r>
      <w:r w:rsidR="00A134C7">
        <w:rPr>
          <w:rFonts w:ascii="Tahoma" w:hAnsi="Tahoma" w:cs="Tahoma"/>
          <w:lang w:eastAsia="en-US"/>
        </w:rPr>
        <w:t>pogodbe</w:t>
      </w:r>
      <w:r>
        <w:rPr>
          <w:rFonts w:ascii="Tahoma" w:hAnsi="Tahoma" w:cs="Tahoma"/>
          <w:lang w:eastAsia="en-US"/>
        </w:rPr>
        <w:t>.</w:t>
      </w:r>
    </w:p>
    <w:p w14:paraId="30E00902" w14:textId="77777777" w:rsidR="00C155A2" w:rsidRDefault="00C155A2" w:rsidP="00AF60DD">
      <w:pPr>
        <w:keepNext/>
        <w:keepLines/>
        <w:jc w:val="both"/>
        <w:rPr>
          <w:rFonts w:ascii="Tahoma" w:hAnsi="Tahoma" w:cs="Tahoma"/>
        </w:rPr>
      </w:pPr>
    </w:p>
    <w:p w14:paraId="700A21AF" w14:textId="77777777" w:rsidR="00B15ED7" w:rsidRPr="00F05C71" w:rsidRDefault="00B15ED7" w:rsidP="00B15ED7">
      <w:pPr>
        <w:keepNext/>
        <w:keepLines/>
        <w:jc w:val="both"/>
        <w:rPr>
          <w:rFonts w:ascii="Tahoma" w:hAnsi="Tahoma" w:cs="Tahoma"/>
        </w:rPr>
      </w:pPr>
      <w:r w:rsidRPr="00F05C71">
        <w:rPr>
          <w:rFonts w:ascii="Tahoma" w:hAnsi="Tahoma" w:cs="Tahoma"/>
        </w:rPr>
        <w:t xml:space="preserve">Vzorec zavarovanja za resnost </w:t>
      </w:r>
      <w:r>
        <w:rPr>
          <w:rFonts w:ascii="Tahoma" w:hAnsi="Tahoma" w:cs="Tahoma"/>
        </w:rPr>
        <w:t>ponudbe</w:t>
      </w:r>
      <w:r w:rsidRPr="00F05C71">
        <w:rPr>
          <w:rFonts w:ascii="Tahoma" w:hAnsi="Tahoma" w:cs="Tahoma"/>
        </w:rPr>
        <w:t xml:space="preserve"> je sestavni del te razpisne dokumentacije </w:t>
      </w:r>
      <w:r w:rsidRPr="003C5709">
        <w:rPr>
          <w:rFonts w:ascii="Tahoma" w:hAnsi="Tahoma" w:cs="Tahoma"/>
        </w:rPr>
        <w:t>(</w:t>
      </w:r>
      <w:r w:rsidRPr="00B15ED7">
        <w:rPr>
          <w:rFonts w:ascii="Tahoma" w:hAnsi="Tahoma" w:cs="Tahoma"/>
        </w:rPr>
        <w:t>Priloga 9/1</w:t>
      </w:r>
      <w:r w:rsidRPr="003C5709">
        <w:rPr>
          <w:rFonts w:ascii="Tahoma" w:hAnsi="Tahoma" w:cs="Tahoma"/>
        </w:rPr>
        <w:t>)</w:t>
      </w:r>
      <w:r w:rsidRPr="00F05C71">
        <w:rPr>
          <w:rFonts w:ascii="Tahoma" w:hAnsi="Tahoma" w:cs="Tahoma"/>
        </w:rPr>
        <w:t>. Predloženo zavarovanje ne sme vsebinsko odstopati od vzorca iz razpisne dokumentacije.</w:t>
      </w:r>
    </w:p>
    <w:p w14:paraId="05389A5A" w14:textId="77777777" w:rsidR="005F399E" w:rsidRDefault="005F399E" w:rsidP="00AF60DD">
      <w:pPr>
        <w:keepNext/>
        <w:keepLines/>
        <w:ind w:left="720"/>
        <w:jc w:val="both"/>
        <w:rPr>
          <w:rFonts w:ascii="Tahoma" w:hAnsi="Tahoma" w:cs="Tahoma"/>
          <w:b/>
        </w:rPr>
      </w:pPr>
    </w:p>
    <w:p w14:paraId="752C5F95" w14:textId="5D74809A" w:rsidR="00BC5962" w:rsidRPr="00112425" w:rsidRDefault="00D7115C" w:rsidP="00AF60DD">
      <w:pPr>
        <w:keepNext/>
        <w:keepLines/>
        <w:numPr>
          <w:ilvl w:val="1"/>
          <w:numId w:val="2"/>
        </w:numPr>
        <w:jc w:val="both"/>
        <w:rPr>
          <w:rFonts w:ascii="Tahoma" w:hAnsi="Tahoma" w:cs="Tahoma"/>
          <w:b/>
        </w:rPr>
      </w:pPr>
      <w:r w:rsidRPr="00112425">
        <w:rPr>
          <w:rFonts w:ascii="Tahoma" w:hAnsi="Tahoma" w:cs="Tahoma"/>
          <w:b/>
        </w:rPr>
        <w:t>Finančno zavarovanje za dobro izvedbo</w:t>
      </w:r>
      <w:r w:rsidR="00BC5962" w:rsidRPr="00112425">
        <w:rPr>
          <w:rFonts w:ascii="Tahoma" w:hAnsi="Tahoma" w:cs="Tahoma"/>
          <w:b/>
        </w:rPr>
        <w:t xml:space="preserve"> pogodbenih obveznosti</w:t>
      </w:r>
      <w:r w:rsidR="006B12DF">
        <w:rPr>
          <w:rFonts w:ascii="Tahoma" w:hAnsi="Tahoma" w:cs="Tahoma"/>
          <w:b/>
        </w:rPr>
        <w:t xml:space="preserve"> - MOL</w:t>
      </w:r>
    </w:p>
    <w:p w14:paraId="425BC43A" w14:textId="77777777" w:rsidR="00D7115C" w:rsidRPr="00112425" w:rsidRDefault="00D7115C" w:rsidP="00AF60DD">
      <w:pPr>
        <w:keepNext/>
        <w:keepLines/>
        <w:jc w:val="both"/>
        <w:rPr>
          <w:rFonts w:ascii="Tahoma" w:hAnsi="Tahoma" w:cs="Tahoma"/>
        </w:rPr>
      </w:pPr>
    </w:p>
    <w:p w14:paraId="5583AA87" w14:textId="648BC1FE" w:rsidR="005611D7" w:rsidRPr="00112425" w:rsidRDefault="005611D7" w:rsidP="00AF60DD">
      <w:pPr>
        <w:keepNext/>
        <w:keepLines/>
        <w:jc w:val="both"/>
        <w:rPr>
          <w:rFonts w:ascii="Tahoma" w:hAnsi="Tahoma" w:cs="Tahoma"/>
        </w:rPr>
      </w:pPr>
      <w:r w:rsidRPr="00112425">
        <w:rPr>
          <w:rFonts w:ascii="Tahoma" w:hAnsi="Tahoma" w:cs="Tahoma"/>
        </w:rPr>
        <w:t>Izb</w:t>
      </w:r>
      <w:r w:rsidR="00820164" w:rsidRPr="00112425">
        <w:rPr>
          <w:rFonts w:ascii="Tahoma" w:hAnsi="Tahoma" w:cs="Tahoma"/>
        </w:rPr>
        <w:t xml:space="preserve">rani </w:t>
      </w:r>
      <w:r w:rsidR="004248B3">
        <w:rPr>
          <w:rFonts w:ascii="Tahoma" w:hAnsi="Tahoma" w:cs="Tahoma"/>
        </w:rPr>
        <w:t>ponudnik</w:t>
      </w:r>
      <w:r w:rsidR="00A471F7" w:rsidRPr="00C155A2">
        <w:rPr>
          <w:rFonts w:ascii="Tahoma" w:hAnsi="Tahoma" w:cs="Tahoma"/>
        </w:rPr>
        <w:t xml:space="preserve"> </w:t>
      </w:r>
      <w:r w:rsidR="00820164" w:rsidRPr="00112425">
        <w:rPr>
          <w:rFonts w:ascii="Tahoma" w:hAnsi="Tahoma" w:cs="Tahoma"/>
        </w:rPr>
        <w:t>bo moral,</w:t>
      </w:r>
      <w:r w:rsidRPr="00112425">
        <w:rPr>
          <w:rFonts w:ascii="Tahoma" w:hAnsi="Tahoma" w:cs="Tahoma"/>
        </w:rPr>
        <w:t xml:space="preserve"> v roku petnajstih (15)</w:t>
      </w:r>
      <w:r w:rsidR="00820164" w:rsidRPr="00112425">
        <w:rPr>
          <w:rFonts w:ascii="Tahoma" w:hAnsi="Tahoma" w:cs="Tahoma"/>
        </w:rPr>
        <w:t xml:space="preserve"> koledarskih </w:t>
      </w:r>
      <w:r w:rsidRPr="00112425">
        <w:rPr>
          <w:rFonts w:ascii="Tahoma" w:hAnsi="Tahoma" w:cs="Tahoma"/>
        </w:rPr>
        <w:t>dni od sklenitve pogodbe</w:t>
      </w:r>
      <w:r w:rsidR="00820164" w:rsidRPr="00112425">
        <w:rPr>
          <w:rFonts w:ascii="Tahoma" w:hAnsi="Tahoma" w:cs="Tahoma"/>
        </w:rPr>
        <w:t>, naročniku</w:t>
      </w:r>
      <w:r w:rsidRPr="00112425">
        <w:rPr>
          <w:rFonts w:ascii="Tahoma" w:hAnsi="Tahoma" w:cs="Tahoma"/>
        </w:rPr>
        <w:t xml:space="preserve"> predložiti </w:t>
      </w:r>
      <w:r w:rsidR="00820164" w:rsidRPr="00112425">
        <w:rPr>
          <w:rFonts w:ascii="Tahoma" w:hAnsi="Tahoma" w:cs="Tahoma"/>
        </w:rPr>
        <w:t>nepreklicno in brezpogojno</w:t>
      </w:r>
      <w:r w:rsidRPr="00112425">
        <w:rPr>
          <w:rFonts w:ascii="Tahoma" w:hAnsi="Tahoma" w:cs="Tahoma"/>
        </w:rPr>
        <w:t xml:space="preserve"> bančno garancijo ali kavcijsko zavarovanje </w:t>
      </w:r>
      <w:r w:rsidR="00820164" w:rsidRPr="00112425">
        <w:rPr>
          <w:rFonts w:ascii="Tahoma" w:hAnsi="Tahoma" w:cs="Tahoma"/>
        </w:rPr>
        <w:t>pri zavarovalnici</w:t>
      </w:r>
      <w:r w:rsidRPr="00112425">
        <w:rPr>
          <w:rFonts w:ascii="Tahoma" w:hAnsi="Tahoma" w:cs="Tahoma"/>
        </w:rPr>
        <w:t xml:space="preserve"> za zavarovanje dobre izvedbe po</w:t>
      </w:r>
      <w:r w:rsidR="00497D26" w:rsidRPr="00112425">
        <w:rPr>
          <w:rFonts w:ascii="Tahoma" w:hAnsi="Tahoma" w:cs="Tahoma"/>
        </w:rPr>
        <w:t>godbenih obveznosti,</w:t>
      </w:r>
      <w:r w:rsidR="006B12DF">
        <w:rPr>
          <w:rFonts w:ascii="Tahoma" w:hAnsi="Tahoma" w:cs="Tahoma"/>
        </w:rPr>
        <w:t xml:space="preserve"> plačljivo na prvi poziv,</w:t>
      </w:r>
      <w:r w:rsidR="00497D26" w:rsidRPr="00112425">
        <w:rPr>
          <w:rFonts w:ascii="Tahoma" w:hAnsi="Tahoma" w:cs="Tahoma"/>
        </w:rPr>
        <w:t xml:space="preserve"> v višini </w:t>
      </w:r>
      <w:r w:rsidR="006B12DF">
        <w:rPr>
          <w:rFonts w:ascii="Tahoma" w:hAnsi="Tahoma" w:cs="Tahoma"/>
        </w:rPr>
        <w:t>10</w:t>
      </w:r>
      <w:r w:rsidR="006B12DF" w:rsidRPr="00112425">
        <w:rPr>
          <w:rFonts w:ascii="Tahoma" w:hAnsi="Tahoma" w:cs="Tahoma"/>
        </w:rPr>
        <w:t xml:space="preserve"> </w:t>
      </w:r>
      <w:r w:rsidRPr="00112425">
        <w:rPr>
          <w:rFonts w:ascii="Tahoma" w:hAnsi="Tahoma" w:cs="Tahoma"/>
        </w:rPr>
        <w:t xml:space="preserve">% </w:t>
      </w:r>
      <w:r w:rsidR="006B12DF" w:rsidRPr="006B12DF">
        <w:rPr>
          <w:rFonts w:ascii="Tahoma" w:hAnsi="Tahoma" w:cs="Tahoma"/>
        </w:rPr>
        <w:t>od cene pogodbenih del  z DDV</w:t>
      </w:r>
      <w:r w:rsidRPr="00112425">
        <w:rPr>
          <w:rFonts w:ascii="Tahoma" w:hAnsi="Tahoma" w:cs="Tahoma"/>
        </w:rPr>
        <w:t>.</w:t>
      </w:r>
      <w:r w:rsidR="006B12DF">
        <w:rPr>
          <w:rFonts w:ascii="Tahoma" w:hAnsi="Tahoma" w:cs="Tahoma"/>
        </w:rPr>
        <w:t xml:space="preserve"> </w:t>
      </w:r>
      <w:r w:rsidR="006B12DF" w:rsidRPr="006B12DF">
        <w:rPr>
          <w:rFonts w:ascii="Tahoma" w:hAnsi="Tahoma" w:cs="Tahoma"/>
        </w:rPr>
        <w:t>Finančno zavarovanje mora veljati še najmanj  3 mesece po preteku roka za dokončanje pogodbenih del</w:t>
      </w:r>
      <w:r w:rsidR="006B12DF">
        <w:rPr>
          <w:rFonts w:ascii="Tahoma" w:hAnsi="Tahoma" w:cs="Tahoma"/>
        </w:rPr>
        <w:t>.</w:t>
      </w:r>
    </w:p>
    <w:p w14:paraId="3731E57E" w14:textId="77777777" w:rsidR="005611D7" w:rsidRPr="00112425" w:rsidRDefault="005611D7" w:rsidP="00AF60DD">
      <w:pPr>
        <w:keepNext/>
        <w:keepLines/>
        <w:jc w:val="both"/>
        <w:rPr>
          <w:rFonts w:ascii="Tahoma" w:hAnsi="Tahoma" w:cs="Tahoma"/>
        </w:rPr>
      </w:pPr>
    </w:p>
    <w:p w14:paraId="103DF48F" w14:textId="0EDCA60D" w:rsidR="005611D7" w:rsidRPr="00112425" w:rsidRDefault="005611D7" w:rsidP="00AF60DD">
      <w:pPr>
        <w:keepNext/>
        <w:keepLines/>
        <w:jc w:val="both"/>
        <w:rPr>
          <w:rFonts w:ascii="Tahoma" w:hAnsi="Tahoma" w:cs="Tahoma"/>
        </w:rPr>
      </w:pPr>
      <w:r w:rsidRPr="00112425">
        <w:rPr>
          <w:rFonts w:ascii="Tahoma" w:hAnsi="Tahoma" w:cs="Tahoma"/>
        </w:rPr>
        <w:t xml:space="preserve">V kolikor izbrani </w:t>
      </w:r>
      <w:r w:rsidR="004248B3">
        <w:rPr>
          <w:rFonts w:ascii="Tahoma" w:hAnsi="Tahoma" w:cs="Tahoma"/>
        </w:rPr>
        <w:t>ponudnik</w:t>
      </w:r>
      <w:r w:rsidR="00A471F7" w:rsidRPr="00C155A2">
        <w:rPr>
          <w:rFonts w:ascii="Tahoma" w:hAnsi="Tahoma" w:cs="Tahoma"/>
        </w:rPr>
        <w:t xml:space="preserve"> </w:t>
      </w:r>
      <w:r w:rsidRPr="00112425">
        <w:rPr>
          <w:rFonts w:ascii="Tahoma" w:hAnsi="Tahoma" w:cs="Tahoma"/>
        </w:rPr>
        <w:t xml:space="preserve">naročniku v predpisanem roku ne predloži finančnega zavarovanja za dobro izvedbo pogodbenih obveznosti se šteje, da od sklenitve pogodbe odstopa. V tem primeru bo </w:t>
      </w:r>
      <w:r w:rsidR="009F7DA2">
        <w:rPr>
          <w:rFonts w:ascii="Tahoma" w:hAnsi="Tahoma" w:cs="Tahoma"/>
        </w:rPr>
        <w:t>naročnik</w:t>
      </w:r>
      <w:r w:rsidRPr="00112425">
        <w:rPr>
          <w:rFonts w:ascii="Tahoma" w:hAnsi="Tahoma" w:cs="Tahoma"/>
        </w:rPr>
        <w:t xml:space="preserve">, unovčil finančno zavarovanje za resnosti </w:t>
      </w:r>
      <w:r w:rsidR="004248B3">
        <w:rPr>
          <w:rFonts w:ascii="Tahoma" w:hAnsi="Tahoma" w:cs="Tahoma"/>
        </w:rPr>
        <w:t>ponudbe</w:t>
      </w:r>
      <w:r w:rsidRPr="00112425">
        <w:rPr>
          <w:rFonts w:ascii="Tahoma" w:hAnsi="Tahoma" w:cs="Tahoma"/>
        </w:rPr>
        <w:t xml:space="preserve">, brez kakršnekoli obveznosti do </w:t>
      </w:r>
      <w:r w:rsidR="004248B3">
        <w:rPr>
          <w:rFonts w:ascii="Tahoma" w:hAnsi="Tahoma" w:cs="Tahoma"/>
        </w:rPr>
        <w:t>ponudnika</w:t>
      </w:r>
      <w:r w:rsidR="00A471F7" w:rsidRPr="00C155A2">
        <w:rPr>
          <w:rFonts w:ascii="Tahoma" w:hAnsi="Tahoma" w:cs="Tahoma"/>
        </w:rPr>
        <w:t xml:space="preserve"> </w:t>
      </w:r>
      <w:r w:rsidRPr="00112425">
        <w:rPr>
          <w:rFonts w:ascii="Tahoma" w:hAnsi="Tahoma" w:cs="Tahoma"/>
        </w:rPr>
        <w:t>in Državni revizijski komisiji predlagal, da uvede postopek o prekršku iz 112. člena ZJN-3.</w:t>
      </w:r>
    </w:p>
    <w:p w14:paraId="33DBC700" w14:textId="77777777" w:rsidR="005611D7" w:rsidRPr="00112425" w:rsidRDefault="005611D7" w:rsidP="00AF60DD">
      <w:pPr>
        <w:keepNext/>
        <w:keepLines/>
        <w:jc w:val="both"/>
        <w:rPr>
          <w:rFonts w:ascii="Tahoma" w:hAnsi="Tahoma" w:cs="Tahoma"/>
        </w:rPr>
      </w:pPr>
    </w:p>
    <w:p w14:paraId="116E158F" w14:textId="77777777" w:rsidR="00F9684E" w:rsidRDefault="00F9684E" w:rsidP="00AF60DD">
      <w:pPr>
        <w:keepNext/>
        <w:keepLines/>
        <w:jc w:val="both"/>
        <w:rPr>
          <w:rFonts w:ascii="Tahoma" w:hAnsi="Tahoma" w:cs="Tahoma"/>
        </w:rPr>
      </w:pPr>
      <w:r w:rsidRPr="00112425">
        <w:rPr>
          <w:rFonts w:ascii="Tahoma" w:hAnsi="Tahoma" w:cs="Tahoma"/>
        </w:rPr>
        <w:t xml:space="preserve">Vzorec finančnega zavarovanja za dobro izvedbo pogodbenih obveznosti je priložen v Prilogi </w:t>
      </w:r>
      <w:r w:rsidR="003C5709">
        <w:rPr>
          <w:rFonts w:ascii="Tahoma" w:hAnsi="Tahoma" w:cs="Tahoma"/>
        </w:rPr>
        <w:t>9</w:t>
      </w:r>
      <w:r w:rsidRPr="00112425">
        <w:rPr>
          <w:rFonts w:ascii="Tahoma" w:hAnsi="Tahoma" w:cs="Tahoma"/>
        </w:rPr>
        <w:t>/2 razpisne dokumentacije.</w:t>
      </w:r>
    </w:p>
    <w:p w14:paraId="473DB829" w14:textId="23B60EDD" w:rsidR="002F4A49" w:rsidRDefault="002F4A49" w:rsidP="00AF60DD">
      <w:pPr>
        <w:keepNext/>
        <w:keepLines/>
        <w:jc w:val="both"/>
        <w:rPr>
          <w:rFonts w:ascii="Tahoma" w:hAnsi="Tahoma" w:cs="Tahoma"/>
        </w:rPr>
      </w:pPr>
    </w:p>
    <w:p w14:paraId="4F3B6265" w14:textId="6B9C9FCE" w:rsidR="006B12DF" w:rsidRPr="00112425" w:rsidRDefault="006B12DF" w:rsidP="006B12DF">
      <w:pPr>
        <w:keepNext/>
        <w:keepLines/>
        <w:numPr>
          <w:ilvl w:val="1"/>
          <w:numId w:val="2"/>
        </w:numPr>
        <w:jc w:val="both"/>
        <w:rPr>
          <w:rFonts w:ascii="Tahoma" w:hAnsi="Tahoma" w:cs="Tahoma"/>
          <w:b/>
        </w:rPr>
      </w:pPr>
      <w:r w:rsidRPr="00112425">
        <w:rPr>
          <w:rFonts w:ascii="Tahoma" w:hAnsi="Tahoma" w:cs="Tahoma"/>
          <w:b/>
        </w:rPr>
        <w:t>Finančno zavarovanje za dobro izvedbo pogodbenih obveznosti</w:t>
      </w:r>
      <w:r>
        <w:rPr>
          <w:rFonts w:ascii="Tahoma" w:hAnsi="Tahoma" w:cs="Tahoma"/>
          <w:b/>
        </w:rPr>
        <w:t xml:space="preserve"> – VOKA SNAGA</w:t>
      </w:r>
    </w:p>
    <w:p w14:paraId="343AA00C" w14:textId="77777777" w:rsidR="006B12DF" w:rsidRPr="00112425" w:rsidRDefault="006B12DF" w:rsidP="006B12DF">
      <w:pPr>
        <w:keepNext/>
        <w:keepLines/>
        <w:jc w:val="both"/>
        <w:rPr>
          <w:rFonts w:ascii="Tahoma" w:hAnsi="Tahoma" w:cs="Tahoma"/>
        </w:rPr>
      </w:pPr>
    </w:p>
    <w:p w14:paraId="481AC0A7" w14:textId="45940446" w:rsidR="006B12DF" w:rsidRPr="00112425" w:rsidRDefault="006B12DF" w:rsidP="006B12DF">
      <w:pPr>
        <w:keepNext/>
        <w:keepLines/>
        <w:jc w:val="both"/>
        <w:rPr>
          <w:rFonts w:ascii="Tahoma" w:hAnsi="Tahoma" w:cs="Tahoma"/>
        </w:rPr>
      </w:pPr>
      <w:r w:rsidRPr="00112425">
        <w:rPr>
          <w:rFonts w:ascii="Tahoma" w:hAnsi="Tahoma" w:cs="Tahoma"/>
        </w:rPr>
        <w:t xml:space="preserve">Izbrani </w:t>
      </w:r>
      <w:r>
        <w:rPr>
          <w:rFonts w:ascii="Tahoma" w:hAnsi="Tahoma" w:cs="Tahoma"/>
        </w:rPr>
        <w:t>ponudnik</w:t>
      </w:r>
      <w:r w:rsidRPr="00C155A2">
        <w:rPr>
          <w:rFonts w:ascii="Tahoma" w:hAnsi="Tahoma" w:cs="Tahoma"/>
        </w:rPr>
        <w:t xml:space="preserve"> </w:t>
      </w:r>
      <w:r w:rsidRPr="00112425">
        <w:rPr>
          <w:rFonts w:ascii="Tahoma" w:hAnsi="Tahoma" w:cs="Tahoma"/>
        </w:rPr>
        <w:t>bo moral, v roku petnajstih (15) koledarskih dni od sklenitve pogodbe, naročniku predložiti nepreklicno in brezpogojno bančno garancijo ali kavcijsko zavarovanje pri zavarovalnici za zavarovanje dobre izvedbe pogodbenih obveznosti,</w:t>
      </w:r>
      <w:r>
        <w:rPr>
          <w:rFonts w:ascii="Tahoma" w:hAnsi="Tahoma" w:cs="Tahoma"/>
        </w:rPr>
        <w:t xml:space="preserve"> plačljivo na prvi poziv,</w:t>
      </w:r>
      <w:r w:rsidRPr="00112425">
        <w:rPr>
          <w:rFonts w:ascii="Tahoma" w:hAnsi="Tahoma" w:cs="Tahoma"/>
        </w:rPr>
        <w:t xml:space="preserve"> v višini </w:t>
      </w:r>
      <w:r>
        <w:rPr>
          <w:rFonts w:ascii="Tahoma" w:hAnsi="Tahoma" w:cs="Tahoma"/>
        </w:rPr>
        <w:t>5</w:t>
      </w:r>
      <w:r w:rsidRPr="00112425">
        <w:rPr>
          <w:rFonts w:ascii="Tahoma" w:hAnsi="Tahoma" w:cs="Tahoma"/>
        </w:rPr>
        <w:t xml:space="preserve"> % </w:t>
      </w:r>
      <w:r w:rsidRPr="004C1F13">
        <w:rPr>
          <w:rFonts w:ascii="Tahoma" w:eastAsia="Frutiger" w:hAnsi="Tahoma" w:cs="Tahoma"/>
          <w:lang w:eastAsia="en-US"/>
        </w:rPr>
        <w:t>skupne pogodbene vrednosti z DDV, z dobo veljavnosti še najmanj devetdeset (90) koledarskih dni po pogodbenem roku dokončanja del</w:t>
      </w:r>
      <w:r>
        <w:rPr>
          <w:rFonts w:ascii="Tahoma" w:hAnsi="Tahoma" w:cs="Tahoma"/>
        </w:rPr>
        <w:t>.</w:t>
      </w:r>
    </w:p>
    <w:p w14:paraId="455DADC5" w14:textId="77777777" w:rsidR="006B12DF" w:rsidRPr="00112425" w:rsidRDefault="006B12DF" w:rsidP="006B12DF">
      <w:pPr>
        <w:keepNext/>
        <w:keepLines/>
        <w:jc w:val="both"/>
        <w:rPr>
          <w:rFonts w:ascii="Tahoma" w:hAnsi="Tahoma" w:cs="Tahoma"/>
        </w:rPr>
      </w:pPr>
    </w:p>
    <w:p w14:paraId="35E03602" w14:textId="77777777" w:rsidR="006B12DF" w:rsidRPr="00112425" w:rsidRDefault="006B12DF" w:rsidP="006B12DF">
      <w:pPr>
        <w:keepNext/>
        <w:keepLines/>
        <w:jc w:val="both"/>
        <w:rPr>
          <w:rFonts w:ascii="Tahoma" w:hAnsi="Tahoma" w:cs="Tahoma"/>
        </w:rPr>
      </w:pPr>
      <w:r w:rsidRPr="00112425">
        <w:rPr>
          <w:rFonts w:ascii="Tahoma" w:hAnsi="Tahoma" w:cs="Tahoma"/>
        </w:rPr>
        <w:t xml:space="preserve">V kolikor izbrani </w:t>
      </w:r>
      <w:r>
        <w:rPr>
          <w:rFonts w:ascii="Tahoma" w:hAnsi="Tahoma" w:cs="Tahoma"/>
        </w:rPr>
        <w:t>ponudnik</w:t>
      </w:r>
      <w:r w:rsidRPr="00C155A2">
        <w:rPr>
          <w:rFonts w:ascii="Tahoma" w:hAnsi="Tahoma" w:cs="Tahoma"/>
        </w:rPr>
        <w:t xml:space="preserve"> </w:t>
      </w:r>
      <w:r w:rsidRPr="00112425">
        <w:rPr>
          <w:rFonts w:ascii="Tahoma" w:hAnsi="Tahoma" w:cs="Tahoma"/>
        </w:rPr>
        <w:t xml:space="preserve">naročniku v predpisanem roku ne predloži finančnega zavarovanja za dobro izvedbo pogodbenih obveznosti se šteje, da od sklenitve pogodbe odstopa. V tem primeru bo </w:t>
      </w:r>
      <w:r>
        <w:rPr>
          <w:rFonts w:ascii="Tahoma" w:hAnsi="Tahoma" w:cs="Tahoma"/>
        </w:rPr>
        <w:t>naročnik</w:t>
      </w:r>
      <w:r w:rsidRPr="00112425">
        <w:rPr>
          <w:rFonts w:ascii="Tahoma" w:hAnsi="Tahoma" w:cs="Tahoma"/>
        </w:rPr>
        <w:t xml:space="preserve">, unovčil finančno zavarovanje za resnosti </w:t>
      </w:r>
      <w:r>
        <w:rPr>
          <w:rFonts w:ascii="Tahoma" w:hAnsi="Tahoma" w:cs="Tahoma"/>
        </w:rPr>
        <w:t>ponudbe</w:t>
      </w:r>
      <w:r w:rsidRPr="00112425">
        <w:rPr>
          <w:rFonts w:ascii="Tahoma" w:hAnsi="Tahoma" w:cs="Tahoma"/>
        </w:rPr>
        <w:t xml:space="preserve">, brez kakršnekoli obveznosti do </w:t>
      </w:r>
      <w:r>
        <w:rPr>
          <w:rFonts w:ascii="Tahoma" w:hAnsi="Tahoma" w:cs="Tahoma"/>
        </w:rPr>
        <w:t>ponudnika</w:t>
      </w:r>
      <w:r w:rsidRPr="00C155A2">
        <w:rPr>
          <w:rFonts w:ascii="Tahoma" w:hAnsi="Tahoma" w:cs="Tahoma"/>
        </w:rPr>
        <w:t xml:space="preserve"> </w:t>
      </w:r>
      <w:r w:rsidRPr="00112425">
        <w:rPr>
          <w:rFonts w:ascii="Tahoma" w:hAnsi="Tahoma" w:cs="Tahoma"/>
        </w:rPr>
        <w:t>in Državni revizijski komisiji predlagal, da uvede postopek o prekršku iz 112. člena ZJN-3.</w:t>
      </w:r>
    </w:p>
    <w:p w14:paraId="7584C397" w14:textId="77777777" w:rsidR="006B12DF" w:rsidRPr="00112425" w:rsidRDefault="006B12DF" w:rsidP="006B12DF">
      <w:pPr>
        <w:keepNext/>
        <w:keepLines/>
        <w:jc w:val="both"/>
        <w:rPr>
          <w:rFonts w:ascii="Tahoma" w:hAnsi="Tahoma" w:cs="Tahoma"/>
        </w:rPr>
      </w:pPr>
    </w:p>
    <w:p w14:paraId="01506208" w14:textId="77777777" w:rsidR="006B12DF" w:rsidRDefault="006B12DF" w:rsidP="006B12DF">
      <w:pPr>
        <w:keepNext/>
        <w:keepLines/>
        <w:jc w:val="both"/>
        <w:rPr>
          <w:rFonts w:ascii="Tahoma" w:hAnsi="Tahoma" w:cs="Tahoma"/>
        </w:rPr>
      </w:pPr>
      <w:r w:rsidRPr="00112425">
        <w:rPr>
          <w:rFonts w:ascii="Tahoma" w:hAnsi="Tahoma" w:cs="Tahoma"/>
        </w:rPr>
        <w:t xml:space="preserve">Vzorec finančnega zavarovanja za dobro izvedbo pogodbenih obveznosti je priložen v Prilogi </w:t>
      </w:r>
      <w:r>
        <w:rPr>
          <w:rFonts w:ascii="Tahoma" w:hAnsi="Tahoma" w:cs="Tahoma"/>
        </w:rPr>
        <w:t>9</w:t>
      </w:r>
      <w:r w:rsidRPr="00112425">
        <w:rPr>
          <w:rFonts w:ascii="Tahoma" w:hAnsi="Tahoma" w:cs="Tahoma"/>
        </w:rPr>
        <w:t>/2 razpisne dokumentacije.</w:t>
      </w:r>
    </w:p>
    <w:p w14:paraId="1A64FA92" w14:textId="77777777" w:rsidR="006B12DF" w:rsidRPr="00112425" w:rsidRDefault="006B12DF" w:rsidP="00AF60DD">
      <w:pPr>
        <w:keepNext/>
        <w:keepLines/>
        <w:jc w:val="both"/>
        <w:rPr>
          <w:rFonts w:ascii="Tahoma" w:hAnsi="Tahoma" w:cs="Tahoma"/>
        </w:rPr>
      </w:pPr>
    </w:p>
    <w:p w14:paraId="06ABF074" w14:textId="77777777" w:rsidR="00AF60DD" w:rsidRPr="00112425" w:rsidRDefault="00AF60DD" w:rsidP="00AF60DD">
      <w:pPr>
        <w:keepNext/>
        <w:keepLines/>
        <w:jc w:val="both"/>
        <w:rPr>
          <w:rFonts w:ascii="Tahoma" w:hAnsi="Tahoma" w:cs="Tahoma"/>
        </w:rPr>
      </w:pPr>
    </w:p>
    <w:p w14:paraId="63858EC4" w14:textId="77777777" w:rsidR="00864212" w:rsidRPr="00112425" w:rsidRDefault="00864212" w:rsidP="00AF60DD">
      <w:pPr>
        <w:keepNext/>
        <w:keepLines/>
        <w:numPr>
          <w:ilvl w:val="0"/>
          <w:numId w:val="2"/>
        </w:numPr>
        <w:jc w:val="both"/>
        <w:rPr>
          <w:rFonts w:ascii="Tahoma" w:hAnsi="Tahoma" w:cs="Tahoma"/>
          <w:b/>
          <w:sz w:val="24"/>
        </w:rPr>
      </w:pPr>
      <w:r w:rsidRPr="00112425">
        <w:rPr>
          <w:rFonts w:ascii="Tahoma" w:hAnsi="Tahoma" w:cs="Tahoma"/>
          <w:b/>
          <w:sz w:val="24"/>
        </w:rPr>
        <w:t xml:space="preserve">MERILA ZA IZBIRO </w:t>
      </w:r>
      <w:r w:rsidR="002F0F08" w:rsidRPr="00112425">
        <w:rPr>
          <w:rFonts w:ascii="Tahoma" w:hAnsi="Tahoma" w:cs="Tahoma"/>
          <w:b/>
          <w:sz w:val="24"/>
        </w:rPr>
        <w:t>NAJUGODNEJŠEGA PONUDNIKA</w:t>
      </w:r>
    </w:p>
    <w:p w14:paraId="15C2DEB4" w14:textId="77777777" w:rsidR="0081255E" w:rsidRPr="00112425" w:rsidRDefault="0081255E" w:rsidP="00AF60DD">
      <w:pPr>
        <w:keepNext/>
        <w:keepLines/>
        <w:jc w:val="both"/>
        <w:rPr>
          <w:rFonts w:ascii="Tahoma" w:hAnsi="Tahoma"/>
        </w:rPr>
      </w:pPr>
    </w:p>
    <w:p w14:paraId="4EF12F20" w14:textId="77777777" w:rsidR="004540C6" w:rsidRPr="004540C6" w:rsidRDefault="004540C6" w:rsidP="00AF60DD">
      <w:pPr>
        <w:keepNext/>
        <w:keepLines/>
        <w:jc w:val="both"/>
        <w:rPr>
          <w:rFonts w:ascii="Tahoma" w:hAnsi="Tahoma" w:cs="Tahoma"/>
        </w:rPr>
      </w:pPr>
      <w:r w:rsidRPr="004540C6">
        <w:rPr>
          <w:rFonts w:ascii="Tahoma" w:hAnsi="Tahoma" w:cs="Tahoma"/>
        </w:rPr>
        <w:t>Merilo za izbor najugodnejšega ponudnika je ekonomsko najugodnejša ponudba, določena na podlagi ocenjevanja po sistemu točkovanja od 0 do 100 točk z upoštevanjem naslednjih meril:</w:t>
      </w:r>
    </w:p>
    <w:p w14:paraId="15A9C50E" w14:textId="77777777" w:rsidR="004540C6" w:rsidRPr="004540C6" w:rsidRDefault="004540C6" w:rsidP="00AF60DD">
      <w:pPr>
        <w:keepNext/>
        <w:keepLines/>
        <w:jc w:val="both"/>
        <w:rPr>
          <w:rFonts w:ascii="Tahoma" w:hAnsi="Tahoma" w:cs="Tahoma"/>
          <w:b/>
        </w:rPr>
      </w:pPr>
    </w:p>
    <w:tbl>
      <w:tblPr>
        <w:tblW w:w="4797" w:type="pct"/>
        <w:tblInd w:w="250" w:type="dxa"/>
        <w:tblLayout w:type="fixed"/>
        <w:tblLook w:val="0000" w:firstRow="0" w:lastRow="0" w:firstColumn="0" w:lastColumn="0" w:noHBand="0" w:noVBand="0"/>
      </w:tblPr>
      <w:tblGrid>
        <w:gridCol w:w="737"/>
        <w:gridCol w:w="5498"/>
        <w:gridCol w:w="2867"/>
      </w:tblGrid>
      <w:tr w:rsidR="004540C6" w:rsidRPr="004540C6" w14:paraId="29F10775" w14:textId="77777777" w:rsidTr="004329F8">
        <w:trPr>
          <w:trHeight w:val="520"/>
        </w:trPr>
        <w:tc>
          <w:tcPr>
            <w:tcW w:w="405" w:type="pct"/>
            <w:tcBorders>
              <w:top w:val="single" w:sz="4" w:space="0" w:color="000000"/>
              <w:left w:val="single" w:sz="4" w:space="0" w:color="000000"/>
              <w:bottom w:val="single" w:sz="4" w:space="0" w:color="000000"/>
            </w:tcBorders>
            <w:shd w:val="clear" w:color="auto" w:fill="F2F2F2"/>
            <w:vAlign w:val="center"/>
          </w:tcPr>
          <w:p w14:paraId="2CF9692D" w14:textId="77777777" w:rsidR="004540C6" w:rsidRPr="004540C6" w:rsidRDefault="004540C6" w:rsidP="00AF60DD">
            <w:pPr>
              <w:keepNext/>
              <w:keepLines/>
              <w:jc w:val="both"/>
              <w:rPr>
                <w:rFonts w:ascii="Tahoma" w:hAnsi="Tahoma" w:cs="Tahoma"/>
                <w:b/>
              </w:rPr>
            </w:pPr>
            <w:r w:rsidRPr="004540C6">
              <w:rPr>
                <w:rFonts w:ascii="Tahoma" w:hAnsi="Tahoma" w:cs="Tahoma"/>
                <w:b/>
              </w:rPr>
              <w:lastRenderedPageBreak/>
              <w:t>Št.</w:t>
            </w:r>
          </w:p>
        </w:tc>
        <w:tc>
          <w:tcPr>
            <w:tcW w:w="3020" w:type="pct"/>
            <w:tcBorders>
              <w:top w:val="single" w:sz="4" w:space="0" w:color="000000"/>
              <w:left w:val="single" w:sz="4" w:space="0" w:color="000000"/>
              <w:bottom w:val="single" w:sz="4" w:space="0" w:color="000000"/>
            </w:tcBorders>
            <w:shd w:val="clear" w:color="auto" w:fill="F2F2F2"/>
            <w:vAlign w:val="center"/>
          </w:tcPr>
          <w:p w14:paraId="7744BAF0" w14:textId="77777777" w:rsidR="004540C6" w:rsidRPr="004540C6" w:rsidRDefault="004540C6" w:rsidP="00AF60DD">
            <w:pPr>
              <w:keepNext/>
              <w:keepLines/>
              <w:jc w:val="both"/>
              <w:rPr>
                <w:rFonts w:ascii="Tahoma" w:hAnsi="Tahoma" w:cs="Tahoma"/>
                <w:b/>
              </w:rPr>
            </w:pPr>
            <w:r w:rsidRPr="004540C6">
              <w:rPr>
                <w:rFonts w:ascii="Tahoma" w:hAnsi="Tahoma" w:cs="Tahoma"/>
                <w:b/>
              </w:rPr>
              <w:t>Merilo</w:t>
            </w:r>
          </w:p>
        </w:tc>
        <w:tc>
          <w:tcPr>
            <w:tcW w:w="1575" w:type="pct"/>
            <w:tcBorders>
              <w:top w:val="single" w:sz="4" w:space="0" w:color="000000"/>
              <w:left w:val="single" w:sz="4" w:space="0" w:color="000000"/>
              <w:bottom w:val="single" w:sz="4" w:space="0" w:color="000000"/>
              <w:right w:val="single" w:sz="4" w:space="0" w:color="000000"/>
            </w:tcBorders>
            <w:shd w:val="clear" w:color="auto" w:fill="F2F2F2"/>
            <w:vAlign w:val="center"/>
          </w:tcPr>
          <w:p w14:paraId="22C46FFE" w14:textId="77777777" w:rsidR="004540C6" w:rsidRPr="004540C6" w:rsidRDefault="004540C6" w:rsidP="00AF60DD">
            <w:pPr>
              <w:keepNext/>
              <w:keepLines/>
              <w:jc w:val="both"/>
              <w:rPr>
                <w:rFonts w:ascii="Tahoma" w:hAnsi="Tahoma" w:cs="Tahoma"/>
                <w:b/>
              </w:rPr>
            </w:pPr>
            <w:r w:rsidRPr="004540C6">
              <w:rPr>
                <w:rFonts w:ascii="Tahoma" w:hAnsi="Tahoma" w:cs="Tahoma"/>
                <w:b/>
              </w:rPr>
              <w:t>Utež oz.</w:t>
            </w:r>
          </w:p>
          <w:p w14:paraId="65091ED7" w14:textId="77777777" w:rsidR="004540C6" w:rsidRPr="004540C6" w:rsidRDefault="004540C6" w:rsidP="00AF60DD">
            <w:pPr>
              <w:keepNext/>
              <w:keepLines/>
              <w:jc w:val="both"/>
              <w:rPr>
                <w:rFonts w:ascii="Tahoma" w:hAnsi="Tahoma" w:cs="Tahoma"/>
                <w:b/>
              </w:rPr>
            </w:pPr>
            <w:r w:rsidRPr="004540C6">
              <w:rPr>
                <w:rFonts w:ascii="Tahoma" w:hAnsi="Tahoma" w:cs="Tahoma"/>
                <w:b/>
              </w:rPr>
              <w:t>število točk</w:t>
            </w:r>
          </w:p>
        </w:tc>
      </w:tr>
      <w:tr w:rsidR="004540C6" w:rsidRPr="004540C6" w14:paraId="2AB351AE" w14:textId="77777777" w:rsidTr="004329F8">
        <w:trPr>
          <w:trHeight w:val="732"/>
        </w:trPr>
        <w:tc>
          <w:tcPr>
            <w:tcW w:w="405" w:type="pct"/>
            <w:tcBorders>
              <w:top w:val="single" w:sz="4" w:space="0" w:color="000000"/>
              <w:left w:val="single" w:sz="4" w:space="0" w:color="000000"/>
              <w:bottom w:val="single" w:sz="4" w:space="0" w:color="000000"/>
            </w:tcBorders>
            <w:vAlign w:val="center"/>
          </w:tcPr>
          <w:p w14:paraId="1EB7D5D1" w14:textId="77777777" w:rsidR="004540C6" w:rsidRPr="004540C6" w:rsidRDefault="004540C6" w:rsidP="00AF60DD">
            <w:pPr>
              <w:keepNext/>
              <w:keepLines/>
              <w:jc w:val="both"/>
              <w:rPr>
                <w:rFonts w:ascii="Tahoma" w:hAnsi="Tahoma" w:cs="Tahoma"/>
              </w:rPr>
            </w:pPr>
            <w:r w:rsidRPr="004540C6">
              <w:rPr>
                <w:rFonts w:ascii="Tahoma" w:hAnsi="Tahoma" w:cs="Tahoma"/>
              </w:rPr>
              <w:t>1</w:t>
            </w:r>
          </w:p>
        </w:tc>
        <w:tc>
          <w:tcPr>
            <w:tcW w:w="3020" w:type="pct"/>
            <w:tcBorders>
              <w:top w:val="single" w:sz="4" w:space="0" w:color="000000"/>
              <w:left w:val="single" w:sz="4" w:space="0" w:color="000000"/>
              <w:bottom w:val="single" w:sz="4" w:space="0" w:color="000000"/>
            </w:tcBorders>
            <w:vAlign w:val="center"/>
          </w:tcPr>
          <w:p w14:paraId="0D928341" w14:textId="77777777" w:rsidR="004540C6" w:rsidRPr="004540C6" w:rsidRDefault="004540C6" w:rsidP="00AF60DD">
            <w:pPr>
              <w:keepNext/>
              <w:keepLines/>
              <w:jc w:val="both"/>
              <w:rPr>
                <w:rFonts w:ascii="Tahoma" w:hAnsi="Tahoma" w:cs="Tahoma"/>
              </w:rPr>
            </w:pPr>
            <w:r w:rsidRPr="004540C6">
              <w:rPr>
                <w:rFonts w:ascii="Tahoma" w:hAnsi="Tahoma" w:cs="Tahoma"/>
              </w:rPr>
              <w:t>Ponudbena cena v EUR brez DDV</w:t>
            </w:r>
          </w:p>
        </w:tc>
        <w:tc>
          <w:tcPr>
            <w:tcW w:w="1575" w:type="pct"/>
            <w:tcBorders>
              <w:top w:val="single" w:sz="4" w:space="0" w:color="000000"/>
              <w:left w:val="single" w:sz="4" w:space="0" w:color="000000"/>
              <w:bottom w:val="single" w:sz="4" w:space="0" w:color="000000"/>
              <w:right w:val="single" w:sz="4" w:space="0" w:color="000000"/>
            </w:tcBorders>
            <w:vAlign w:val="center"/>
          </w:tcPr>
          <w:p w14:paraId="48C1FD4D" w14:textId="77777777" w:rsidR="004540C6" w:rsidRPr="004540C6" w:rsidRDefault="004540C6" w:rsidP="00AF60DD">
            <w:pPr>
              <w:keepNext/>
              <w:keepLines/>
              <w:jc w:val="both"/>
              <w:rPr>
                <w:rFonts w:ascii="Tahoma" w:hAnsi="Tahoma" w:cs="Tahoma"/>
              </w:rPr>
            </w:pPr>
            <w:r w:rsidRPr="004540C6">
              <w:rPr>
                <w:rFonts w:ascii="Tahoma" w:hAnsi="Tahoma" w:cs="Tahoma"/>
              </w:rPr>
              <w:t xml:space="preserve">70 % </w:t>
            </w:r>
          </w:p>
          <w:p w14:paraId="551F3EA6" w14:textId="77777777" w:rsidR="004540C6" w:rsidRPr="004540C6" w:rsidRDefault="004540C6" w:rsidP="00AF60DD">
            <w:pPr>
              <w:keepNext/>
              <w:keepLines/>
              <w:jc w:val="both"/>
              <w:rPr>
                <w:rFonts w:ascii="Tahoma" w:hAnsi="Tahoma" w:cs="Tahoma"/>
              </w:rPr>
            </w:pPr>
            <w:r w:rsidRPr="004540C6">
              <w:rPr>
                <w:rFonts w:ascii="Tahoma" w:hAnsi="Tahoma" w:cs="Tahoma"/>
              </w:rPr>
              <w:t>oziroma največ 70 točk</w:t>
            </w:r>
          </w:p>
        </w:tc>
      </w:tr>
      <w:tr w:rsidR="004540C6" w:rsidRPr="004540C6" w14:paraId="3408AB5E" w14:textId="77777777" w:rsidTr="004329F8">
        <w:trPr>
          <w:trHeight w:val="732"/>
        </w:trPr>
        <w:tc>
          <w:tcPr>
            <w:tcW w:w="405" w:type="pct"/>
            <w:tcBorders>
              <w:top w:val="single" w:sz="4" w:space="0" w:color="000000"/>
              <w:left w:val="single" w:sz="4" w:space="0" w:color="000000"/>
              <w:bottom w:val="single" w:sz="4" w:space="0" w:color="000000"/>
            </w:tcBorders>
            <w:vAlign w:val="center"/>
          </w:tcPr>
          <w:p w14:paraId="3C513EDA" w14:textId="77777777" w:rsidR="004540C6" w:rsidRPr="004540C6" w:rsidRDefault="004540C6" w:rsidP="00AF60DD">
            <w:pPr>
              <w:keepNext/>
              <w:keepLines/>
              <w:jc w:val="both"/>
              <w:rPr>
                <w:rFonts w:ascii="Tahoma" w:hAnsi="Tahoma" w:cs="Tahoma"/>
              </w:rPr>
            </w:pPr>
            <w:r w:rsidRPr="004540C6">
              <w:rPr>
                <w:rFonts w:ascii="Tahoma" w:hAnsi="Tahoma" w:cs="Tahoma"/>
              </w:rPr>
              <w:t>2</w:t>
            </w:r>
          </w:p>
        </w:tc>
        <w:tc>
          <w:tcPr>
            <w:tcW w:w="3020" w:type="pct"/>
            <w:tcBorders>
              <w:top w:val="single" w:sz="4" w:space="0" w:color="000000"/>
              <w:left w:val="single" w:sz="4" w:space="0" w:color="000000"/>
              <w:bottom w:val="single" w:sz="4" w:space="0" w:color="000000"/>
            </w:tcBorders>
            <w:vAlign w:val="center"/>
          </w:tcPr>
          <w:p w14:paraId="13E50558" w14:textId="77777777" w:rsidR="004540C6" w:rsidRPr="004540C6" w:rsidRDefault="004540C6" w:rsidP="00AF60DD">
            <w:pPr>
              <w:keepNext/>
              <w:keepLines/>
              <w:jc w:val="both"/>
              <w:rPr>
                <w:rFonts w:ascii="Tahoma" w:hAnsi="Tahoma" w:cs="Tahoma"/>
              </w:rPr>
            </w:pPr>
            <w:r w:rsidRPr="004540C6">
              <w:rPr>
                <w:rFonts w:ascii="Tahoma" w:hAnsi="Tahoma" w:cs="Tahoma"/>
              </w:rPr>
              <w:t xml:space="preserve">Tehnična in strokovna sposobnost dodatnega ključnega osebja </w:t>
            </w:r>
          </w:p>
        </w:tc>
        <w:tc>
          <w:tcPr>
            <w:tcW w:w="1575" w:type="pct"/>
            <w:tcBorders>
              <w:top w:val="single" w:sz="4" w:space="0" w:color="000000"/>
              <w:left w:val="single" w:sz="4" w:space="0" w:color="000000"/>
              <w:bottom w:val="single" w:sz="4" w:space="0" w:color="000000"/>
              <w:right w:val="single" w:sz="4" w:space="0" w:color="000000"/>
            </w:tcBorders>
            <w:vAlign w:val="center"/>
          </w:tcPr>
          <w:p w14:paraId="540AB3C5" w14:textId="77777777" w:rsidR="004540C6" w:rsidRPr="004540C6" w:rsidRDefault="004540C6" w:rsidP="00AF60DD">
            <w:pPr>
              <w:keepNext/>
              <w:keepLines/>
              <w:jc w:val="both"/>
              <w:rPr>
                <w:rFonts w:ascii="Tahoma" w:hAnsi="Tahoma" w:cs="Tahoma"/>
              </w:rPr>
            </w:pPr>
            <w:r w:rsidRPr="004540C6">
              <w:rPr>
                <w:rFonts w:ascii="Tahoma" w:hAnsi="Tahoma" w:cs="Tahoma"/>
              </w:rPr>
              <w:t xml:space="preserve">30 % </w:t>
            </w:r>
          </w:p>
          <w:p w14:paraId="399F6C40" w14:textId="77777777" w:rsidR="004540C6" w:rsidRPr="004540C6" w:rsidRDefault="004540C6" w:rsidP="00AF60DD">
            <w:pPr>
              <w:keepNext/>
              <w:keepLines/>
              <w:jc w:val="both"/>
              <w:rPr>
                <w:rFonts w:ascii="Tahoma" w:hAnsi="Tahoma" w:cs="Tahoma"/>
              </w:rPr>
            </w:pPr>
            <w:r w:rsidRPr="004540C6">
              <w:rPr>
                <w:rFonts w:ascii="Tahoma" w:hAnsi="Tahoma" w:cs="Tahoma"/>
              </w:rPr>
              <w:t>oziroma največ 30 točk</w:t>
            </w:r>
          </w:p>
        </w:tc>
      </w:tr>
      <w:tr w:rsidR="004540C6" w:rsidRPr="004540C6" w14:paraId="63F31473" w14:textId="77777777" w:rsidTr="004329F8">
        <w:trPr>
          <w:trHeight w:val="732"/>
        </w:trPr>
        <w:tc>
          <w:tcPr>
            <w:tcW w:w="405" w:type="pct"/>
            <w:tcBorders>
              <w:top w:val="single" w:sz="4" w:space="0" w:color="000000"/>
              <w:left w:val="single" w:sz="4" w:space="0" w:color="000000"/>
              <w:bottom w:val="single" w:sz="4" w:space="0" w:color="000000"/>
            </w:tcBorders>
            <w:vAlign w:val="center"/>
          </w:tcPr>
          <w:p w14:paraId="4BA30000" w14:textId="77777777" w:rsidR="004540C6" w:rsidRPr="004540C6" w:rsidRDefault="004540C6" w:rsidP="00AF60DD">
            <w:pPr>
              <w:keepNext/>
              <w:keepLines/>
              <w:jc w:val="both"/>
              <w:rPr>
                <w:rFonts w:ascii="Tahoma" w:hAnsi="Tahoma" w:cs="Tahoma"/>
                <w:b/>
              </w:rPr>
            </w:pPr>
          </w:p>
        </w:tc>
        <w:tc>
          <w:tcPr>
            <w:tcW w:w="3020" w:type="pct"/>
            <w:tcBorders>
              <w:top w:val="single" w:sz="4" w:space="0" w:color="000000"/>
              <w:left w:val="single" w:sz="4" w:space="0" w:color="000000"/>
              <w:bottom w:val="single" w:sz="4" w:space="0" w:color="000000"/>
            </w:tcBorders>
            <w:vAlign w:val="center"/>
          </w:tcPr>
          <w:p w14:paraId="4743EB72" w14:textId="77777777" w:rsidR="004540C6" w:rsidRPr="004540C6" w:rsidRDefault="004540C6" w:rsidP="00AF60DD">
            <w:pPr>
              <w:keepNext/>
              <w:keepLines/>
              <w:jc w:val="both"/>
              <w:rPr>
                <w:rFonts w:ascii="Tahoma" w:hAnsi="Tahoma" w:cs="Tahoma"/>
                <w:b/>
              </w:rPr>
            </w:pPr>
            <w:r w:rsidRPr="004540C6">
              <w:rPr>
                <w:rFonts w:ascii="Tahoma" w:hAnsi="Tahoma" w:cs="Tahoma"/>
                <w:b/>
              </w:rPr>
              <w:t>Skupaj</w:t>
            </w:r>
          </w:p>
        </w:tc>
        <w:tc>
          <w:tcPr>
            <w:tcW w:w="1575" w:type="pct"/>
            <w:tcBorders>
              <w:top w:val="single" w:sz="4" w:space="0" w:color="000000"/>
              <w:left w:val="single" w:sz="4" w:space="0" w:color="000000"/>
              <w:bottom w:val="single" w:sz="4" w:space="0" w:color="000000"/>
              <w:right w:val="single" w:sz="4" w:space="0" w:color="000000"/>
            </w:tcBorders>
            <w:vAlign w:val="center"/>
          </w:tcPr>
          <w:p w14:paraId="13AC6064" w14:textId="77777777" w:rsidR="004540C6" w:rsidRPr="004540C6" w:rsidRDefault="004540C6" w:rsidP="00AF60DD">
            <w:pPr>
              <w:keepNext/>
              <w:keepLines/>
              <w:jc w:val="both"/>
              <w:rPr>
                <w:rFonts w:ascii="Tahoma" w:hAnsi="Tahoma" w:cs="Tahoma"/>
                <w:b/>
              </w:rPr>
            </w:pPr>
            <w:r w:rsidRPr="004540C6">
              <w:rPr>
                <w:rFonts w:ascii="Tahoma" w:hAnsi="Tahoma" w:cs="Tahoma"/>
                <w:b/>
              </w:rPr>
              <w:t xml:space="preserve">100 % </w:t>
            </w:r>
          </w:p>
          <w:p w14:paraId="56FA85FD" w14:textId="77777777" w:rsidR="004540C6" w:rsidRPr="004540C6" w:rsidRDefault="004540C6" w:rsidP="00AF60DD">
            <w:pPr>
              <w:keepNext/>
              <w:keepLines/>
              <w:jc w:val="both"/>
              <w:rPr>
                <w:rFonts w:ascii="Tahoma" w:hAnsi="Tahoma" w:cs="Tahoma"/>
                <w:b/>
              </w:rPr>
            </w:pPr>
            <w:r w:rsidRPr="004540C6">
              <w:rPr>
                <w:rFonts w:ascii="Tahoma" w:hAnsi="Tahoma" w:cs="Tahoma"/>
                <w:b/>
              </w:rPr>
              <w:t>oziroma največ 100 točk</w:t>
            </w:r>
          </w:p>
        </w:tc>
      </w:tr>
    </w:tbl>
    <w:p w14:paraId="7F645BF0" w14:textId="77777777" w:rsidR="004540C6" w:rsidRPr="004540C6" w:rsidRDefault="004540C6" w:rsidP="00AF60DD">
      <w:pPr>
        <w:keepNext/>
        <w:keepLines/>
        <w:jc w:val="both"/>
        <w:rPr>
          <w:rFonts w:ascii="Tahoma" w:hAnsi="Tahoma" w:cs="Tahoma"/>
          <w:b/>
        </w:rPr>
      </w:pPr>
    </w:p>
    <w:p w14:paraId="4827F010" w14:textId="77777777" w:rsidR="004540C6" w:rsidRPr="004540C6" w:rsidRDefault="004540C6" w:rsidP="00AF60DD">
      <w:pPr>
        <w:keepNext/>
        <w:keepLines/>
        <w:jc w:val="both"/>
        <w:rPr>
          <w:rFonts w:ascii="Tahoma" w:hAnsi="Tahoma" w:cs="Tahoma"/>
        </w:rPr>
      </w:pPr>
      <w:r w:rsidRPr="004540C6">
        <w:rPr>
          <w:rFonts w:ascii="Tahoma" w:hAnsi="Tahoma" w:cs="Tahoma"/>
        </w:rPr>
        <w:t>Skupna ocena ponudbe se izvede s seštevanjem doseženih točk po obeh merilih na dve decimalni mesti natančno. Ponudnik, ki zbere največje skupno število točk po obeh merilih, je najugodnejši.</w:t>
      </w:r>
    </w:p>
    <w:p w14:paraId="3F31629D" w14:textId="0809945D" w:rsidR="004540C6" w:rsidRDefault="004540C6" w:rsidP="00AF60DD">
      <w:pPr>
        <w:keepNext/>
        <w:keepLines/>
        <w:jc w:val="both"/>
        <w:rPr>
          <w:rFonts w:ascii="Tahoma" w:hAnsi="Tahoma" w:cs="Tahoma"/>
          <w:b/>
        </w:rPr>
      </w:pPr>
    </w:p>
    <w:p w14:paraId="6A22BB12" w14:textId="77777777" w:rsidR="004329F8" w:rsidRPr="004540C6" w:rsidRDefault="004329F8" w:rsidP="004329F8">
      <w:pPr>
        <w:keepNext/>
        <w:keepLines/>
        <w:jc w:val="both"/>
        <w:rPr>
          <w:rFonts w:ascii="Tahoma" w:hAnsi="Tahoma" w:cs="Tahoma"/>
        </w:rPr>
      </w:pPr>
      <w:r w:rsidRPr="004540C6">
        <w:rPr>
          <w:rFonts w:ascii="Tahoma" w:hAnsi="Tahoma" w:cs="Tahoma"/>
        </w:rPr>
        <w:t>V primeru, da bosta dva ali več ponudnikov dosegla enako število točk po obeh merilih skupaj, bo izbran tisti ponudnik, ki je ponudil nižjo ponudbeno ceno.</w:t>
      </w:r>
    </w:p>
    <w:p w14:paraId="516F8D83" w14:textId="77777777" w:rsidR="004329F8" w:rsidRDefault="004329F8" w:rsidP="004329F8">
      <w:pPr>
        <w:keepNext/>
        <w:keepLines/>
        <w:jc w:val="both"/>
        <w:rPr>
          <w:rFonts w:ascii="Tahoma" w:hAnsi="Tahoma" w:cs="Tahoma"/>
        </w:rPr>
      </w:pPr>
    </w:p>
    <w:p w14:paraId="3F94AA9D" w14:textId="77777777" w:rsidR="004329F8" w:rsidRPr="004540C6" w:rsidRDefault="004329F8" w:rsidP="004329F8">
      <w:pPr>
        <w:keepNext/>
        <w:keepLines/>
        <w:jc w:val="both"/>
        <w:rPr>
          <w:rFonts w:ascii="Tahoma" w:hAnsi="Tahoma" w:cs="Tahoma"/>
        </w:rPr>
      </w:pPr>
      <w:r w:rsidRPr="004540C6">
        <w:rPr>
          <w:rFonts w:ascii="Tahoma" w:hAnsi="Tahoma" w:cs="Tahoma"/>
        </w:rPr>
        <w:t>V kolikor bo tudi ponudbena cena enaka, bo naročnik najugodnejšega ponudnika izbral z žrebom. Ponudnike bo naročnik pisno obvestil o žrebu in jim omogočil prisotnost na žrebu. Žreb bo potekal v prostorih naročnika. Žreb se izvede samo med ponudniki, ki so ponudili enako ponudbeno ceno. Izmed ponudnikov, ki so ponudili enako ponudbeno ceno bo prvouvrščen tisti ponudnik, ki bo prvi izžreban, drugo uvrščeni tisti, ki bo izžreban naslednji, do tistega, ki bo izžreban zadnji. Izbran bo ponudnik, ki je bil prvi izžreban. Ponudnikom, za katere se izvede žreb, ki pa ne bodo prisotni na žrebu, bo naročnik posredoval zapisnik žrebanja.</w:t>
      </w:r>
    </w:p>
    <w:p w14:paraId="728D7113" w14:textId="77777777" w:rsidR="004329F8" w:rsidRPr="004540C6" w:rsidRDefault="004329F8" w:rsidP="00AF60DD">
      <w:pPr>
        <w:keepNext/>
        <w:keepLines/>
        <w:jc w:val="both"/>
        <w:rPr>
          <w:rFonts w:ascii="Tahoma" w:hAnsi="Tahoma" w:cs="Tahoma"/>
          <w:b/>
        </w:rPr>
      </w:pPr>
    </w:p>
    <w:p w14:paraId="64A101D7" w14:textId="77777777" w:rsidR="004540C6" w:rsidRPr="004540C6" w:rsidRDefault="004540C6" w:rsidP="00AF60DD">
      <w:pPr>
        <w:keepNext/>
        <w:keepLines/>
        <w:numPr>
          <w:ilvl w:val="1"/>
          <w:numId w:val="2"/>
        </w:numPr>
        <w:jc w:val="both"/>
        <w:rPr>
          <w:rFonts w:ascii="Tahoma" w:hAnsi="Tahoma" w:cs="Tahoma"/>
          <w:b/>
        </w:rPr>
      </w:pPr>
      <w:r w:rsidRPr="004540C6">
        <w:rPr>
          <w:rFonts w:ascii="Tahoma" w:hAnsi="Tahoma" w:cs="Tahoma"/>
          <w:b/>
        </w:rPr>
        <w:t>Ponudbena cena v EUR brez DDV</w:t>
      </w:r>
    </w:p>
    <w:p w14:paraId="0FD08906" w14:textId="77777777" w:rsidR="004540C6" w:rsidRPr="004540C6" w:rsidRDefault="004540C6" w:rsidP="00AF60DD">
      <w:pPr>
        <w:keepNext/>
        <w:keepLines/>
        <w:jc w:val="both"/>
        <w:rPr>
          <w:rFonts w:ascii="Tahoma" w:hAnsi="Tahoma" w:cs="Tahoma"/>
          <w:b/>
        </w:rPr>
      </w:pPr>
    </w:p>
    <w:p w14:paraId="4E255E94" w14:textId="393F85C9" w:rsidR="004540C6" w:rsidRDefault="004540C6" w:rsidP="00AF60DD">
      <w:pPr>
        <w:keepNext/>
        <w:keepLines/>
        <w:jc w:val="both"/>
        <w:rPr>
          <w:rFonts w:ascii="Tahoma" w:hAnsi="Tahoma" w:cs="Tahoma"/>
        </w:rPr>
      </w:pPr>
      <w:r w:rsidRPr="004540C6">
        <w:rPr>
          <w:rFonts w:ascii="Tahoma" w:hAnsi="Tahoma" w:cs="Tahoma"/>
        </w:rPr>
        <w:t xml:space="preserve">Ponudnik, ki bo ponudil najnižjo </w:t>
      </w:r>
      <w:r>
        <w:rPr>
          <w:rFonts w:ascii="Tahoma" w:hAnsi="Tahoma" w:cs="Tahoma"/>
        </w:rPr>
        <w:t xml:space="preserve">skupno </w:t>
      </w:r>
      <w:r w:rsidRPr="004540C6">
        <w:rPr>
          <w:rFonts w:ascii="Tahoma" w:hAnsi="Tahoma" w:cs="Tahoma"/>
        </w:rPr>
        <w:t xml:space="preserve">ponudbeno ceno v EUR brez DDV, bo dobil </w:t>
      </w:r>
      <w:r w:rsidRPr="004540C6">
        <w:rPr>
          <w:rFonts w:ascii="Tahoma" w:hAnsi="Tahoma" w:cs="Tahoma"/>
          <w:b/>
        </w:rPr>
        <w:t>70 točk</w:t>
      </w:r>
      <w:r w:rsidRPr="004540C6">
        <w:rPr>
          <w:rFonts w:ascii="Tahoma" w:hAnsi="Tahoma" w:cs="Tahoma"/>
        </w:rPr>
        <w:t xml:space="preserve">, ostali ponudniki pa število točk po sledeči formuli:  </w:t>
      </w:r>
    </w:p>
    <w:p w14:paraId="54FC3CD2" w14:textId="77777777" w:rsidR="004540C6" w:rsidRPr="004540C6" w:rsidRDefault="004540C6" w:rsidP="00AF60DD">
      <w:pPr>
        <w:keepNext/>
        <w:keepLines/>
        <w:jc w:val="both"/>
        <w:rPr>
          <w:rFonts w:ascii="Tahoma" w:hAnsi="Tahoma" w:cs="Tahoma"/>
        </w:rPr>
      </w:pPr>
    </w:p>
    <w:p w14:paraId="0AAA44D6" w14:textId="4A7520FE" w:rsidR="004540C6" w:rsidRDefault="004540C6" w:rsidP="00AF60DD">
      <w:pPr>
        <w:keepNext/>
        <w:keepLines/>
        <w:jc w:val="both"/>
        <w:rPr>
          <w:rFonts w:ascii="Tahoma" w:hAnsi="Tahoma" w:cs="Tahoma"/>
          <w:b/>
        </w:rPr>
      </w:pPr>
      <w:r w:rsidRPr="004540C6">
        <w:rPr>
          <w:rFonts w:ascii="Tahoma" w:hAnsi="Tahoma" w:cs="Tahoma"/>
          <w:b/>
        </w:rPr>
        <w:t>Število točk = najnižja ponudbena cena v EUR brez DDV / ponudbena cena v EUR brez DDV * 70</w:t>
      </w:r>
    </w:p>
    <w:p w14:paraId="33E63DEC" w14:textId="2DC828D1" w:rsidR="004329F8" w:rsidRPr="004540C6" w:rsidRDefault="004329F8" w:rsidP="00AF60DD">
      <w:pPr>
        <w:keepNext/>
        <w:keepLines/>
        <w:jc w:val="both"/>
        <w:rPr>
          <w:rFonts w:ascii="Tahoma" w:hAnsi="Tahoma" w:cs="Tahoma"/>
          <w:b/>
        </w:rPr>
      </w:pPr>
    </w:p>
    <w:p w14:paraId="411F7CE4" w14:textId="77777777" w:rsidR="004540C6" w:rsidRPr="004540C6" w:rsidRDefault="004540C6" w:rsidP="00AF60DD">
      <w:pPr>
        <w:keepNext/>
        <w:keepLines/>
        <w:numPr>
          <w:ilvl w:val="1"/>
          <w:numId w:val="2"/>
        </w:numPr>
        <w:jc w:val="both"/>
        <w:rPr>
          <w:rFonts w:ascii="Tahoma" w:hAnsi="Tahoma" w:cs="Tahoma"/>
          <w:b/>
        </w:rPr>
      </w:pPr>
      <w:r w:rsidRPr="004540C6">
        <w:rPr>
          <w:rFonts w:ascii="Tahoma" w:hAnsi="Tahoma" w:cs="Tahoma"/>
          <w:b/>
        </w:rPr>
        <w:t xml:space="preserve">Tehnična in strokovna sposobnost dodatnega ključnega osebja </w:t>
      </w:r>
    </w:p>
    <w:p w14:paraId="700704AD" w14:textId="77777777" w:rsidR="004540C6" w:rsidRPr="004540C6" w:rsidRDefault="004540C6" w:rsidP="00AF60DD">
      <w:pPr>
        <w:keepNext/>
        <w:keepLines/>
        <w:jc w:val="both"/>
        <w:rPr>
          <w:rFonts w:ascii="Tahoma" w:hAnsi="Tahoma" w:cs="Tahoma"/>
          <w:b/>
        </w:rPr>
      </w:pPr>
    </w:p>
    <w:p w14:paraId="584B567C" w14:textId="77777777" w:rsidR="004540C6" w:rsidRPr="004540C6" w:rsidRDefault="004540C6" w:rsidP="00AF60DD">
      <w:pPr>
        <w:keepNext/>
        <w:keepLines/>
        <w:jc w:val="both"/>
        <w:rPr>
          <w:rFonts w:ascii="Tahoma" w:hAnsi="Tahoma" w:cs="Tahoma"/>
        </w:rPr>
      </w:pPr>
      <w:r w:rsidRPr="004540C6">
        <w:rPr>
          <w:rFonts w:ascii="Tahoma" w:hAnsi="Tahoma" w:cs="Tahoma"/>
        </w:rPr>
        <w:t xml:space="preserve">Naročnik bo dodelil ponudniku skupaj </w:t>
      </w:r>
      <w:r w:rsidRPr="004540C6">
        <w:rPr>
          <w:rFonts w:ascii="Tahoma" w:hAnsi="Tahoma" w:cs="Tahoma"/>
          <w:b/>
        </w:rPr>
        <w:t>največ 30 točk</w:t>
      </w:r>
      <w:r w:rsidRPr="004540C6">
        <w:rPr>
          <w:rFonts w:ascii="Tahoma" w:hAnsi="Tahoma" w:cs="Tahoma"/>
        </w:rPr>
        <w:t>, in sicer kot sledi:</w:t>
      </w:r>
    </w:p>
    <w:tbl>
      <w:tblPr>
        <w:tblW w:w="4931"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53"/>
        <w:gridCol w:w="1703"/>
      </w:tblGrid>
      <w:tr w:rsidR="004540C6" w:rsidRPr="004540C6" w14:paraId="18B3F00C" w14:textId="77777777" w:rsidTr="004540C6">
        <w:trPr>
          <w:trHeight w:hRule="exact" w:val="567"/>
        </w:trPr>
        <w:tc>
          <w:tcPr>
            <w:tcW w:w="4090" w:type="pct"/>
            <w:shd w:val="clear" w:color="auto" w:fill="F2F2F2"/>
            <w:vAlign w:val="center"/>
          </w:tcPr>
          <w:p w14:paraId="5D41B3C7" w14:textId="77777777" w:rsidR="004540C6" w:rsidRPr="004540C6" w:rsidRDefault="004540C6" w:rsidP="00AF60DD">
            <w:pPr>
              <w:keepNext/>
              <w:keepLines/>
              <w:jc w:val="both"/>
              <w:rPr>
                <w:rFonts w:ascii="Tahoma" w:hAnsi="Tahoma" w:cs="Tahoma"/>
                <w:b/>
              </w:rPr>
            </w:pPr>
            <w:r w:rsidRPr="004540C6">
              <w:rPr>
                <w:rFonts w:ascii="Tahoma" w:hAnsi="Tahoma" w:cs="Tahoma"/>
                <w:b/>
              </w:rPr>
              <w:lastRenderedPageBreak/>
              <w:t>Tehnična in strokovna sposobnost oziroma reference dodatnega ključnega osebja</w:t>
            </w:r>
          </w:p>
        </w:tc>
        <w:tc>
          <w:tcPr>
            <w:tcW w:w="910" w:type="pct"/>
            <w:shd w:val="clear" w:color="auto" w:fill="F2F2F2"/>
            <w:vAlign w:val="center"/>
          </w:tcPr>
          <w:p w14:paraId="3C9AC63D" w14:textId="77777777" w:rsidR="004540C6" w:rsidRPr="004540C6" w:rsidRDefault="004540C6" w:rsidP="00AF60DD">
            <w:pPr>
              <w:keepNext/>
              <w:keepLines/>
              <w:jc w:val="both"/>
              <w:rPr>
                <w:rFonts w:ascii="Tahoma" w:hAnsi="Tahoma" w:cs="Tahoma"/>
                <w:b/>
              </w:rPr>
            </w:pPr>
            <w:r w:rsidRPr="004540C6">
              <w:rPr>
                <w:rFonts w:ascii="Tahoma" w:hAnsi="Tahoma" w:cs="Tahoma"/>
                <w:b/>
              </w:rPr>
              <w:t>Skupno število točk</w:t>
            </w:r>
          </w:p>
        </w:tc>
      </w:tr>
      <w:tr w:rsidR="004540C6" w:rsidRPr="004540C6" w14:paraId="672F2EF8" w14:textId="77777777" w:rsidTr="004540C6">
        <w:trPr>
          <w:trHeight w:hRule="exact" w:val="567"/>
        </w:trPr>
        <w:tc>
          <w:tcPr>
            <w:tcW w:w="5000" w:type="pct"/>
            <w:gridSpan w:val="2"/>
            <w:shd w:val="clear" w:color="auto" w:fill="auto"/>
            <w:vAlign w:val="center"/>
          </w:tcPr>
          <w:p w14:paraId="4A0CC6B0" w14:textId="65BF10D7" w:rsidR="004540C6" w:rsidRPr="004329F8" w:rsidRDefault="004540C6" w:rsidP="00F01FD5">
            <w:pPr>
              <w:keepNext/>
              <w:keepLines/>
              <w:jc w:val="both"/>
              <w:rPr>
                <w:rFonts w:ascii="Tahoma" w:hAnsi="Tahoma" w:cs="Tahoma"/>
                <w:b/>
              </w:rPr>
            </w:pPr>
            <w:r w:rsidRPr="004329F8">
              <w:rPr>
                <w:rFonts w:ascii="Tahoma" w:hAnsi="Tahoma" w:cs="Tahoma"/>
                <w:b/>
              </w:rPr>
              <w:t xml:space="preserve">Vsak </w:t>
            </w:r>
            <w:r w:rsidRPr="004329F8">
              <w:rPr>
                <w:rFonts w:ascii="Tahoma" w:hAnsi="Tahoma" w:cs="Tahoma"/>
                <w:b/>
                <w:u w:val="single"/>
              </w:rPr>
              <w:t xml:space="preserve">dodatni </w:t>
            </w:r>
            <w:r w:rsidR="00727220" w:rsidRPr="004329F8">
              <w:rPr>
                <w:rFonts w:ascii="Tahoma" w:hAnsi="Tahoma" w:cs="Tahoma"/>
                <w:b/>
                <w:u w:val="single"/>
              </w:rPr>
              <w:t>pooblaščeni inženir (n</w:t>
            </w:r>
            <w:r w:rsidRPr="004329F8">
              <w:rPr>
                <w:rFonts w:ascii="Tahoma" w:hAnsi="Tahoma" w:cs="Tahoma"/>
                <w:b/>
                <w:u w:val="single"/>
              </w:rPr>
              <w:t>adzornik</w:t>
            </w:r>
            <w:r w:rsidR="00727220" w:rsidRPr="004329F8">
              <w:rPr>
                <w:rFonts w:ascii="Tahoma" w:hAnsi="Tahoma" w:cs="Tahoma"/>
                <w:b/>
                <w:u w:val="single"/>
              </w:rPr>
              <w:t>)</w:t>
            </w:r>
            <w:r w:rsidRPr="004329F8">
              <w:rPr>
                <w:rFonts w:ascii="Tahoma" w:hAnsi="Tahoma" w:cs="Tahoma"/>
                <w:b/>
                <w:u w:val="single"/>
              </w:rPr>
              <w:t xml:space="preserve"> za področje gradbenih del</w:t>
            </w:r>
            <w:r w:rsidR="00FB4081" w:rsidRPr="004329F8">
              <w:rPr>
                <w:rFonts w:ascii="Tahoma" w:hAnsi="Tahoma" w:cs="Tahoma"/>
                <w:b/>
                <w:u w:val="single"/>
              </w:rPr>
              <w:t>, vpisan v IZS,</w:t>
            </w:r>
            <w:r w:rsidRPr="004329F8">
              <w:rPr>
                <w:rFonts w:ascii="Tahoma" w:hAnsi="Tahoma" w:cs="Tahoma"/>
                <w:b/>
                <w:bCs/>
              </w:rPr>
              <w:t xml:space="preserve"> prejme 10 točk (največ dve osebi)</w:t>
            </w:r>
          </w:p>
        </w:tc>
      </w:tr>
      <w:tr w:rsidR="004540C6" w:rsidRPr="004540C6" w14:paraId="4675B259" w14:textId="77777777" w:rsidTr="004540C6">
        <w:trPr>
          <w:trHeight w:val="1360"/>
        </w:trPr>
        <w:tc>
          <w:tcPr>
            <w:tcW w:w="4090" w:type="pct"/>
            <w:shd w:val="clear" w:color="auto" w:fill="auto"/>
            <w:vAlign w:val="center"/>
          </w:tcPr>
          <w:p w14:paraId="39C4E1F4" w14:textId="77777777" w:rsidR="00F01FD5" w:rsidRPr="004329F8" w:rsidRDefault="00F01FD5" w:rsidP="00F01FD5">
            <w:pPr>
              <w:keepNext/>
              <w:keepLines/>
              <w:jc w:val="both"/>
              <w:rPr>
                <w:rFonts w:ascii="Tahoma" w:hAnsi="Tahoma" w:cs="Tahoma"/>
              </w:rPr>
            </w:pPr>
            <w:r w:rsidRPr="004329F8">
              <w:rPr>
                <w:rFonts w:ascii="Tahoma" w:hAnsi="Tahoma" w:cs="Tahoma"/>
              </w:rPr>
              <w:t>Uspešno zaključena storitev nadzora pri gradnji javne cestne in komunalne infrastrukture in izpolnjuje vse od naslednjih kriterijev:</w:t>
            </w:r>
          </w:p>
          <w:p w14:paraId="511D27EE" w14:textId="77777777" w:rsidR="00F01FD5" w:rsidRPr="004329F8" w:rsidRDefault="00F01FD5" w:rsidP="00F01FD5">
            <w:pPr>
              <w:pStyle w:val="Odstavekseznama"/>
              <w:keepNext/>
              <w:keepLines/>
              <w:numPr>
                <w:ilvl w:val="0"/>
                <w:numId w:val="20"/>
              </w:numPr>
              <w:jc w:val="both"/>
              <w:rPr>
                <w:rFonts w:ascii="Tahoma" w:hAnsi="Tahoma" w:cs="Tahoma"/>
              </w:rPr>
            </w:pPr>
            <w:r w:rsidRPr="004329F8">
              <w:rPr>
                <w:rFonts w:ascii="Tahoma" w:hAnsi="Tahoma" w:cs="Tahoma"/>
              </w:rPr>
              <w:t>v zadnjih 10 letih opravil najmanj 1 storitev strokovnega nadzora nad izgradnjo vodovoda v dolžini najmanj 3 km in</w:t>
            </w:r>
          </w:p>
          <w:p w14:paraId="6691AA94" w14:textId="77777777" w:rsidR="00F01FD5" w:rsidRPr="004329F8" w:rsidRDefault="00F01FD5" w:rsidP="00F01FD5">
            <w:pPr>
              <w:keepNext/>
              <w:keepLines/>
              <w:jc w:val="both"/>
              <w:rPr>
                <w:rFonts w:ascii="Tahoma" w:hAnsi="Tahoma" w:cs="Tahoma"/>
              </w:rPr>
            </w:pPr>
          </w:p>
          <w:p w14:paraId="7D49D6CA" w14:textId="77777777" w:rsidR="00F01FD5" w:rsidRPr="004329F8" w:rsidRDefault="00F01FD5" w:rsidP="00F01FD5">
            <w:pPr>
              <w:pStyle w:val="Odstavekseznama"/>
              <w:keepNext/>
              <w:keepLines/>
              <w:numPr>
                <w:ilvl w:val="0"/>
                <w:numId w:val="20"/>
              </w:numPr>
              <w:jc w:val="both"/>
              <w:rPr>
                <w:rFonts w:ascii="Tahoma" w:hAnsi="Tahoma" w:cs="Tahoma"/>
              </w:rPr>
            </w:pPr>
            <w:r w:rsidRPr="004329F8">
              <w:rPr>
                <w:rFonts w:ascii="Tahoma" w:hAnsi="Tahoma" w:cs="Tahoma"/>
              </w:rPr>
              <w:t>v zadnjih 10 letih opravil najmanj 1 storitev strokovnega nadzora nad gradnjo vakuumske kanalizacije v dolžini najmanj 3 km z najmanj 130 priključnimi jaški in</w:t>
            </w:r>
          </w:p>
          <w:p w14:paraId="14C1FA39" w14:textId="77777777" w:rsidR="00F01FD5" w:rsidRPr="004329F8" w:rsidRDefault="00F01FD5" w:rsidP="00F01FD5">
            <w:pPr>
              <w:keepNext/>
              <w:keepLines/>
              <w:jc w:val="both"/>
              <w:rPr>
                <w:rFonts w:ascii="Tahoma" w:hAnsi="Tahoma" w:cs="Tahoma"/>
              </w:rPr>
            </w:pPr>
          </w:p>
          <w:p w14:paraId="70A9137A" w14:textId="19A5B584" w:rsidR="00F01FD5" w:rsidRPr="004329F8" w:rsidRDefault="00F01FD5" w:rsidP="00F01FD5">
            <w:pPr>
              <w:pStyle w:val="Odstavekseznama"/>
              <w:keepNext/>
              <w:keepLines/>
              <w:numPr>
                <w:ilvl w:val="0"/>
                <w:numId w:val="20"/>
              </w:numPr>
              <w:jc w:val="both"/>
              <w:rPr>
                <w:rFonts w:ascii="Tahoma" w:hAnsi="Tahoma" w:cs="Tahoma"/>
              </w:rPr>
            </w:pPr>
            <w:r w:rsidRPr="004329F8">
              <w:rPr>
                <w:rFonts w:ascii="Tahoma" w:hAnsi="Tahoma" w:cs="Tahoma"/>
              </w:rPr>
              <w:t>v zadnjih 10 letih opravil najmanj 1 storitev strokovnega nadzora nad gradnjo premostitvenega objekta ali podporne/oporne konstrukcije za cestni promet na pilotih</w:t>
            </w:r>
            <w:r w:rsidR="00CF0B50">
              <w:rPr>
                <w:rFonts w:ascii="Tahoma" w:hAnsi="Tahoma" w:cs="Tahoma"/>
              </w:rPr>
              <w:t>.</w:t>
            </w:r>
          </w:p>
          <w:p w14:paraId="3BD50341" w14:textId="77777777" w:rsidR="004540C6" w:rsidRPr="004329F8" w:rsidRDefault="004540C6" w:rsidP="00AF60DD">
            <w:pPr>
              <w:keepNext/>
              <w:keepLines/>
              <w:jc w:val="both"/>
              <w:rPr>
                <w:rFonts w:ascii="Tahoma" w:hAnsi="Tahoma" w:cs="Tahoma"/>
              </w:rPr>
            </w:pPr>
          </w:p>
        </w:tc>
        <w:tc>
          <w:tcPr>
            <w:tcW w:w="910" w:type="pct"/>
            <w:shd w:val="clear" w:color="auto" w:fill="auto"/>
            <w:vAlign w:val="center"/>
          </w:tcPr>
          <w:p w14:paraId="75EAA981" w14:textId="77777777" w:rsidR="004540C6" w:rsidRPr="004329F8" w:rsidRDefault="004540C6" w:rsidP="00AF60DD">
            <w:pPr>
              <w:keepNext/>
              <w:keepLines/>
              <w:jc w:val="both"/>
              <w:rPr>
                <w:rFonts w:ascii="Tahoma" w:hAnsi="Tahoma" w:cs="Tahoma"/>
                <w:b/>
              </w:rPr>
            </w:pPr>
            <w:r w:rsidRPr="004329F8">
              <w:rPr>
                <w:rFonts w:ascii="Tahoma" w:hAnsi="Tahoma" w:cs="Tahoma"/>
                <w:b/>
              </w:rPr>
              <w:t>Največ 20 točk</w:t>
            </w:r>
          </w:p>
        </w:tc>
      </w:tr>
      <w:tr w:rsidR="004329F8" w:rsidRPr="004540C6" w14:paraId="5BFC967B" w14:textId="77777777" w:rsidTr="004329F8">
        <w:trPr>
          <w:trHeight w:hRule="exact" w:val="856"/>
        </w:trPr>
        <w:tc>
          <w:tcPr>
            <w:tcW w:w="4090" w:type="pct"/>
            <w:shd w:val="clear" w:color="auto" w:fill="auto"/>
            <w:vAlign w:val="center"/>
          </w:tcPr>
          <w:p w14:paraId="2BF7C8B8" w14:textId="24AE19A1" w:rsidR="004329F8" w:rsidRPr="004329F8" w:rsidRDefault="004329F8" w:rsidP="00FB4081">
            <w:pPr>
              <w:keepNext/>
              <w:keepLines/>
              <w:jc w:val="both"/>
              <w:rPr>
                <w:rFonts w:ascii="Tahoma" w:hAnsi="Tahoma" w:cs="Tahoma"/>
                <w:b/>
              </w:rPr>
            </w:pPr>
            <w:r w:rsidRPr="004329F8">
              <w:rPr>
                <w:rFonts w:ascii="Tahoma" w:hAnsi="Tahoma" w:cs="Tahoma"/>
                <w:b/>
              </w:rPr>
              <w:t xml:space="preserve">Vsak dodatni </w:t>
            </w:r>
            <w:r w:rsidRPr="004329F8">
              <w:rPr>
                <w:rFonts w:ascii="Tahoma" w:hAnsi="Tahoma" w:cs="Tahoma"/>
                <w:b/>
                <w:u w:val="single"/>
              </w:rPr>
              <w:t xml:space="preserve">pooblaščeni inženir (nadzornik) za področje strojnih del, vpisan v IZS, </w:t>
            </w:r>
            <w:r w:rsidRPr="004329F8">
              <w:rPr>
                <w:rFonts w:ascii="Tahoma" w:hAnsi="Tahoma" w:cs="Tahoma"/>
                <w:b/>
              </w:rPr>
              <w:t xml:space="preserve"> </w:t>
            </w:r>
            <w:r w:rsidRPr="004329F8">
              <w:rPr>
                <w:rFonts w:ascii="Tahoma" w:hAnsi="Tahoma" w:cs="Tahoma"/>
                <w:b/>
                <w:bCs/>
              </w:rPr>
              <w:t>prejme 5 točk (največ ena oseba)</w:t>
            </w:r>
            <w:r w:rsidR="00CF0B50">
              <w:rPr>
                <w:rFonts w:ascii="Tahoma" w:hAnsi="Tahoma" w:cs="Tahoma"/>
                <w:b/>
                <w:bCs/>
              </w:rPr>
              <w:t>.</w:t>
            </w:r>
          </w:p>
        </w:tc>
        <w:tc>
          <w:tcPr>
            <w:tcW w:w="910" w:type="pct"/>
            <w:shd w:val="clear" w:color="auto" w:fill="auto"/>
            <w:vAlign w:val="center"/>
          </w:tcPr>
          <w:p w14:paraId="2C47DD2B" w14:textId="3217E94C" w:rsidR="004329F8" w:rsidRPr="004329F8" w:rsidRDefault="004329F8" w:rsidP="00CF0B50">
            <w:pPr>
              <w:keepNext/>
              <w:keepLines/>
              <w:jc w:val="both"/>
              <w:rPr>
                <w:rFonts w:ascii="Tahoma" w:hAnsi="Tahoma" w:cs="Tahoma"/>
                <w:b/>
              </w:rPr>
            </w:pPr>
            <w:r>
              <w:rPr>
                <w:rFonts w:ascii="Tahoma" w:hAnsi="Tahoma" w:cs="Tahoma"/>
                <w:b/>
              </w:rPr>
              <w:t>5 točk</w:t>
            </w:r>
          </w:p>
        </w:tc>
      </w:tr>
      <w:tr w:rsidR="004540C6" w:rsidRPr="004540C6" w14:paraId="3466C761" w14:textId="77777777" w:rsidTr="00A866C6">
        <w:trPr>
          <w:trHeight w:val="849"/>
        </w:trPr>
        <w:tc>
          <w:tcPr>
            <w:tcW w:w="4090" w:type="pct"/>
            <w:shd w:val="clear" w:color="auto" w:fill="auto"/>
            <w:vAlign w:val="center"/>
          </w:tcPr>
          <w:p w14:paraId="0425E10D" w14:textId="15BB41AB" w:rsidR="004540C6" w:rsidRPr="004329F8" w:rsidRDefault="00FB4081" w:rsidP="00FB4081">
            <w:pPr>
              <w:keepNext/>
              <w:keepLines/>
              <w:jc w:val="both"/>
              <w:rPr>
                <w:rFonts w:ascii="Tahoma" w:hAnsi="Tahoma" w:cs="Tahoma"/>
              </w:rPr>
            </w:pPr>
            <w:r w:rsidRPr="004329F8">
              <w:rPr>
                <w:rFonts w:ascii="Tahoma" w:hAnsi="Tahoma" w:cs="Tahoma"/>
                <w:b/>
              </w:rPr>
              <w:t xml:space="preserve">Vsak dodatni </w:t>
            </w:r>
            <w:r w:rsidRPr="004329F8">
              <w:rPr>
                <w:rFonts w:ascii="Tahoma" w:hAnsi="Tahoma" w:cs="Tahoma"/>
                <w:b/>
                <w:u w:val="single"/>
              </w:rPr>
              <w:t>pooblaščeni inženir (nadzornik) za področje elektro inštalacijskih del, vpisan v IZS,</w:t>
            </w:r>
            <w:r w:rsidRPr="004329F8">
              <w:rPr>
                <w:rFonts w:ascii="Tahoma" w:hAnsi="Tahoma" w:cs="Tahoma"/>
                <w:b/>
              </w:rPr>
              <w:t xml:space="preserve"> </w:t>
            </w:r>
            <w:r w:rsidRPr="004329F8">
              <w:rPr>
                <w:rFonts w:ascii="Tahoma" w:hAnsi="Tahoma" w:cs="Tahoma"/>
                <w:b/>
                <w:bCs/>
              </w:rPr>
              <w:t>prejme 5 točk (največ ena oseba)</w:t>
            </w:r>
            <w:r w:rsidR="00CF0B50">
              <w:rPr>
                <w:rFonts w:ascii="Tahoma" w:hAnsi="Tahoma" w:cs="Tahoma"/>
                <w:b/>
                <w:bCs/>
              </w:rPr>
              <w:t>.</w:t>
            </w:r>
          </w:p>
        </w:tc>
        <w:tc>
          <w:tcPr>
            <w:tcW w:w="910" w:type="pct"/>
            <w:shd w:val="clear" w:color="auto" w:fill="auto"/>
            <w:vAlign w:val="center"/>
          </w:tcPr>
          <w:p w14:paraId="3C376692" w14:textId="20653110" w:rsidR="004540C6" w:rsidRPr="004329F8" w:rsidRDefault="004329F8" w:rsidP="004329F8">
            <w:pPr>
              <w:keepNext/>
              <w:keepLines/>
              <w:jc w:val="both"/>
              <w:rPr>
                <w:rFonts w:ascii="Tahoma" w:hAnsi="Tahoma" w:cs="Tahoma"/>
                <w:b/>
              </w:rPr>
            </w:pPr>
            <w:r w:rsidRPr="004329F8">
              <w:rPr>
                <w:rFonts w:ascii="Tahoma" w:hAnsi="Tahoma" w:cs="Tahoma"/>
                <w:b/>
              </w:rPr>
              <w:t>5</w:t>
            </w:r>
            <w:r w:rsidR="004540C6" w:rsidRPr="004329F8">
              <w:rPr>
                <w:rFonts w:ascii="Tahoma" w:hAnsi="Tahoma" w:cs="Tahoma"/>
                <w:b/>
              </w:rPr>
              <w:t xml:space="preserve"> točk</w:t>
            </w:r>
          </w:p>
        </w:tc>
      </w:tr>
    </w:tbl>
    <w:p w14:paraId="65FBB3FF" w14:textId="77777777" w:rsidR="004540C6" w:rsidRPr="004540C6" w:rsidRDefault="004540C6" w:rsidP="00AF60DD">
      <w:pPr>
        <w:keepNext/>
        <w:keepLines/>
        <w:jc w:val="both"/>
        <w:rPr>
          <w:rFonts w:ascii="Tahoma" w:hAnsi="Tahoma" w:cs="Tahoma"/>
          <w:b/>
        </w:rPr>
      </w:pPr>
    </w:p>
    <w:p w14:paraId="049BABF1" w14:textId="58090594" w:rsidR="004540C6" w:rsidRDefault="004540C6" w:rsidP="00AF60DD">
      <w:pPr>
        <w:keepNext/>
        <w:keepLines/>
        <w:jc w:val="both"/>
        <w:rPr>
          <w:rFonts w:ascii="Tahoma" w:hAnsi="Tahoma" w:cs="Tahoma"/>
        </w:rPr>
      </w:pPr>
    </w:p>
    <w:p w14:paraId="3FEE751B" w14:textId="3F8C9877" w:rsidR="00727220" w:rsidRPr="00342CD5" w:rsidRDefault="00727220" w:rsidP="00AF60DD">
      <w:pPr>
        <w:keepNext/>
        <w:keepLines/>
        <w:jc w:val="both"/>
        <w:rPr>
          <w:rFonts w:ascii="Tahoma" w:hAnsi="Tahoma" w:cs="Tahoma"/>
        </w:rPr>
      </w:pPr>
      <w:r w:rsidRPr="00342CD5">
        <w:rPr>
          <w:rFonts w:ascii="Tahoma" w:hAnsi="Tahoma"/>
        </w:rPr>
        <w:t>Dodatne reference</w:t>
      </w:r>
      <w:r w:rsidR="004329F8" w:rsidRPr="00342CD5">
        <w:rPr>
          <w:rFonts w:ascii="Tahoma" w:hAnsi="Tahoma"/>
        </w:rPr>
        <w:t xml:space="preserve"> </w:t>
      </w:r>
      <w:r w:rsidRPr="00342CD5">
        <w:rPr>
          <w:rFonts w:ascii="Tahoma" w:hAnsi="Tahoma"/>
        </w:rPr>
        <w:t xml:space="preserve">pomenijo reference, ki jih ponudnik izkazuje za različen projekt/posel glede na obvezno referenco v okviru pogoja iz tč. </w:t>
      </w:r>
      <w:r w:rsidRPr="00342CD5">
        <w:rPr>
          <w:rFonts w:ascii="Tahoma" w:hAnsi="Tahoma"/>
          <w:bCs/>
        </w:rPr>
        <w:t>3.2.3.</w:t>
      </w:r>
      <w:r w:rsidR="004329F8" w:rsidRPr="00342CD5">
        <w:rPr>
          <w:rFonts w:ascii="Tahoma" w:hAnsi="Tahoma"/>
          <w:bCs/>
        </w:rPr>
        <w:t>1</w:t>
      </w:r>
      <w:r w:rsidRPr="00342CD5">
        <w:rPr>
          <w:rFonts w:ascii="Tahoma" w:hAnsi="Tahoma"/>
          <w:bCs/>
        </w:rPr>
        <w:t>. razpisne dokumentacije</w:t>
      </w:r>
      <w:r w:rsidRPr="00342CD5">
        <w:rPr>
          <w:rFonts w:ascii="Tahoma" w:hAnsi="Tahoma"/>
        </w:rPr>
        <w:t xml:space="preserve">. Ponudnik mora priložiti izpolnjeno, podpisano in žigosano referenčno potrdilo (Prilogo </w:t>
      </w:r>
      <w:r w:rsidR="004329F8" w:rsidRPr="00342CD5">
        <w:rPr>
          <w:rFonts w:ascii="Tahoma" w:hAnsi="Tahoma"/>
        </w:rPr>
        <w:t>2/</w:t>
      </w:r>
      <w:r w:rsidR="00CD6E18" w:rsidRPr="00342CD5">
        <w:rPr>
          <w:rFonts w:ascii="Tahoma" w:hAnsi="Tahoma"/>
        </w:rPr>
        <w:t>2</w:t>
      </w:r>
      <w:r w:rsidRPr="00342CD5">
        <w:rPr>
          <w:rFonts w:ascii="Tahoma" w:hAnsi="Tahoma"/>
        </w:rPr>
        <w:t xml:space="preserve">) za vsako dodatno referenco ločeno (posebej/samostojno) (za različen projekt/posel glede na obvezno referenco v okviru pogoja iz tč. </w:t>
      </w:r>
      <w:r w:rsidRPr="00342CD5">
        <w:rPr>
          <w:rFonts w:ascii="Tahoma" w:hAnsi="Tahoma"/>
          <w:bCs/>
        </w:rPr>
        <w:t>3.2.3</w:t>
      </w:r>
      <w:r w:rsidR="004329F8" w:rsidRPr="00342CD5">
        <w:rPr>
          <w:rFonts w:ascii="Tahoma" w:hAnsi="Tahoma"/>
          <w:bCs/>
        </w:rPr>
        <w:t>.1</w:t>
      </w:r>
      <w:r w:rsidRPr="00342CD5">
        <w:rPr>
          <w:rFonts w:ascii="Tahoma" w:hAnsi="Tahoma"/>
          <w:bCs/>
        </w:rPr>
        <w:t xml:space="preserve">. </w:t>
      </w:r>
      <w:r w:rsidRPr="00342CD5">
        <w:rPr>
          <w:rFonts w:ascii="Tahoma" w:hAnsi="Tahoma"/>
        </w:rPr>
        <w:t>razpisne dokumentacij).</w:t>
      </w:r>
    </w:p>
    <w:p w14:paraId="3300B458" w14:textId="619124F4" w:rsidR="00727220" w:rsidRPr="00342CD5" w:rsidRDefault="00727220" w:rsidP="00AF60DD">
      <w:pPr>
        <w:keepNext/>
        <w:keepLines/>
        <w:jc w:val="both"/>
        <w:rPr>
          <w:rFonts w:ascii="Tahoma" w:hAnsi="Tahoma" w:cs="Tahoma"/>
        </w:rPr>
      </w:pPr>
    </w:p>
    <w:p w14:paraId="260AD1C0" w14:textId="2187B429" w:rsidR="004329F8" w:rsidRPr="00496805" w:rsidRDefault="004329F8" w:rsidP="004329F8">
      <w:pPr>
        <w:keepNext/>
        <w:keepLines/>
        <w:jc w:val="both"/>
        <w:rPr>
          <w:rFonts w:ascii="Tahoma" w:hAnsi="Tahoma" w:cs="Tahoma"/>
        </w:rPr>
      </w:pPr>
      <w:r w:rsidRPr="00342CD5">
        <w:rPr>
          <w:rFonts w:ascii="Tahoma" w:hAnsi="Tahoma"/>
        </w:rPr>
        <w:t xml:space="preserve">Dodaten ključni kader pomeni dodaten kader, ki ga ponudnik dodatno imenuje v ponudbi glede na zahtevan kader v okviru pogoja iz tč. </w:t>
      </w:r>
      <w:r w:rsidRPr="00342CD5">
        <w:rPr>
          <w:rFonts w:ascii="Tahoma" w:hAnsi="Tahoma"/>
          <w:bCs/>
        </w:rPr>
        <w:t>3.2.3.3.2. razpisne dokumentacije</w:t>
      </w:r>
      <w:r w:rsidRPr="00342CD5">
        <w:rPr>
          <w:rFonts w:ascii="Tahoma" w:hAnsi="Tahoma"/>
        </w:rPr>
        <w:t>. Ponudnik mora priložiti izpolnjeno, podpisano Prilogo 2/</w:t>
      </w:r>
      <w:r w:rsidR="00CD6E18" w:rsidRPr="00342CD5">
        <w:rPr>
          <w:rFonts w:ascii="Tahoma" w:hAnsi="Tahoma"/>
        </w:rPr>
        <w:t>3</w:t>
      </w:r>
      <w:r w:rsidRPr="00342CD5">
        <w:rPr>
          <w:rFonts w:ascii="Tahoma" w:hAnsi="Tahoma"/>
        </w:rPr>
        <w:t>, v katerem imenuje dodaten ključen kader.</w:t>
      </w:r>
    </w:p>
    <w:p w14:paraId="2AF22E51" w14:textId="3A2C320A" w:rsidR="00B15ED7" w:rsidRDefault="00B15ED7" w:rsidP="00AF60DD">
      <w:pPr>
        <w:keepNext/>
        <w:keepLines/>
        <w:jc w:val="both"/>
        <w:rPr>
          <w:rFonts w:ascii="Tahoma" w:hAnsi="Tahoma" w:cs="Tahoma"/>
        </w:rPr>
      </w:pPr>
    </w:p>
    <w:p w14:paraId="44497892" w14:textId="2D67762B" w:rsidR="00A866C6" w:rsidRPr="00384688" w:rsidRDefault="00A866C6" w:rsidP="00AF60DD">
      <w:pPr>
        <w:keepNext/>
        <w:keepLines/>
        <w:jc w:val="both"/>
        <w:rPr>
          <w:rFonts w:ascii="Tahoma" w:hAnsi="Tahoma" w:cs="Tahoma"/>
          <w:b/>
        </w:rPr>
      </w:pPr>
      <w:r w:rsidRPr="007666CC">
        <w:rPr>
          <w:rFonts w:ascii="Tahoma" w:hAnsi="Tahoma" w:cs="Tahoma"/>
          <w:b/>
        </w:rPr>
        <w:t>DOKAZILA</w:t>
      </w:r>
    </w:p>
    <w:p w14:paraId="4270722B" w14:textId="77777777" w:rsidR="00B15ED7" w:rsidRDefault="00B15ED7" w:rsidP="00B15ED7">
      <w:pPr>
        <w:keepNext/>
        <w:keepLines/>
        <w:jc w:val="both"/>
        <w:rPr>
          <w:rFonts w:ascii="Tahoma" w:hAnsi="Tahoma" w:cs="Tahoma"/>
        </w:rPr>
      </w:pPr>
      <w:r>
        <w:rPr>
          <w:rFonts w:ascii="Tahoma" w:hAnsi="Tahoma" w:cs="Tahoma"/>
        </w:rPr>
        <w:t xml:space="preserve">Ponudnik </w:t>
      </w:r>
      <w:r w:rsidRPr="00112425">
        <w:rPr>
          <w:rFonts w:ascii="Tahoma" w:hAnsi="Tahoma" w:cs="Tahoma"/>
        </w:rPr>
        <w:t xml:space="preserve">izkaže izpolnjevanje teh pogojev </w:t>
      </w:r>
      <w:r>
        <w:rPr>
          <w:rFonts w:ascii="Tahoma" w:hAnsi="Tahoma" w:cs="Tahoma"/>
        </w:rPr>
        <w:t>z izpolnjenimi in podpisani naslednjimi prilogami:</w:t>
      </w:r>
      <w:r w:rsidRPr="00112425">
        <w:rPr>
          <w:rFonts w:ascii="Tahoma" w:hAnsi="Tahoma" w:cs="Tahoma"/>
        </w:rPr>
        <w:t xml:space="preserve"> </w:t>
      </w:r>
      <w:r>
        <w:rPr>
          <w:rFonts w:ascii="Tahoma" w:hAnsi="Tahoma" w:cs="Tahoma"/>
        </w:rPr>
        <w:t xml:space="preserve">     </w:t>
      </w:r>
    </w:p>
    <w:p w14:paraId="273065CF" w14:textId="2E3ECC4B" w:rsidR="004329F8" w:rsidRDefault="00B15ED7" w:rsidP="00B15ED7">
      <w:pPr>
        <w:pStyle w:val="Odstavekseznama"/>
        <w:keepNext/>
        <w:keepLines/>
        <w:numPr>
          <w:ilvl w:val="0"/>
          <w:numId w:val="20"/>
        </w:numPr>
        <w:jc w:val="both"/>
        <w:rPr>
          <w:rFonts w:ascii="Tahoma" w:hAnsi="Tahoma" w:cs="Tahoma"/>
        </w:rPr>
      </w:pPr>
      <w:r w:rsidRPr="00B15ED7">
        <w:rPr>
          <w:rFonts w:ascii="Tahoma" w:hAnsi="Tahoma" w:cs="Tahoma"/>
        </w:rPr>
        <w:t xml:space="preserve">Priloga </w:t>
      </w:r>
      <w:r>
        <w:rPr>
          <w:rFonts w:ascii="Tahoma" w:hAnsi="Tahoma" w:cs="Tahoma"/>
        </w:rPr>
        <w:t>2</w:t>
      </w:r>
      <w:r w:rsidRPr="00B15ED7">
        <w:rPr>
          <w:rFonts w:ascii="Tahoma" w:hAnsi="Tahoma" w:cs="Tahoma"/>
        </w:rPr>
        <w:t>/</w:t>
      </w:r>
      <w:r w:rsidR="007666CC">
        <w:rPr>
          <w:rFonts w:ascii="Tahoma" w:hAnsi="Tahoma" w:cs="Tahoma"/>
        </w:rPr>
        <w:t>2</w:t>
      </w:r>
      <w:r w:rsidRPr="00B15ED7">
        <w:rPr>
          <w:rFonts w:ascii="Tahoma" w:hAnsi="Tahoma" w:cs="Tahoma"/>
        </w:rPr>
        <w:t xml:space="preserve"> »POTRDITEV REFERENC </w:t>
      </w:r>
      <w:r w:rsidR="002A3F20">
        <w:rPr>
          <w:rFonts w:ascii="Tahoma" w:hAnsi="Tahoma" w:cs="Tahoma"/>
        </w:rPr>
        <w:t>KADRA</w:t>
      </w:r>
      <w:r w:rsidRPr="00B15ED7">
        <w:rPr>
          <w:rFonts w:ascii="Tahoma" w:hAnsi="Tahoma" w:cs="Tahoma"/>
        </w:rPr>
        <w:t xml:space="preserve"> – </w:t>
      </w:r>
      <w:r w:rsidR="004329F8">
        <w:rPr>
          <w:rFonts w:ascii="Tahoma" w:hAnsi="Tahoma" w:cs="Tahoma"/>
        </w:rPr>
        <w:t>Merilo</w:t>
      </w:r>
      <w:r w:rsidRPr="00B15ED7">
        <w:rPr>
          <w:rFonts w:ascii="Tahoma" w:hAnsi="Tahoma" w:cs="Tahoma"/>
        </w:rPr>
        <w:t>«</w:t>
      </w:r>
      <w:r w:rsidR="004329F8">
        <w:rPr>
          <w:rFonts w:ascii="Tahoma" w:hAnsi="Tahoma" w:cs="Tahoma"/>
        </w:rPr>
        <w:t>.</w:t>
      </w:r>
    </w:p>
    <w:p w14:paraId="7D2804C3" w14:textId="714A3755" w:rsidR="00B15ED7" w:rsidRPr="00B15ED7" w:rsidRDefault="004329F8" w:rsidP="00B15ED7">
      <w:pPr>
        <w:pStyle w:val="Odstavekseznama"/>
        <w:keepNext/>
        <w:keepLines/>
        <w:numPr>
          <w:ilvl w:val="0"/>
          <w:numId w:val="20"/>
        </w:numPr>
        <w:jc w:val="both"/>
        <w:rPr>
          <w:rFonts w:ascii="Tahoma" w:hAnsi="Tahoma" w:cs="Tahoma"/>
        </w:rPr>
      </w:pPr>
      <w:r>
        <w:rPr>
          <w:rFonts w:ascii="Tahoma" w:hAnsi="Tahoma" w:cs="Tahoma"/>
        </w:rPr>
        <w:t>Priloga 2/</w:t>
      </w:r>
      <w:r w:rsidR="007666CC">
        <w:rPr>
          <w:rFonts w:ascii="Tahoma" w:hAnsi="Tahoma" w:cs="Tahoma"/>
        </w:rPr>
        <w:t>3</w:t>
      </w:r>
      <w:r w:rsidR="00E954A1">
        <w:rPr>
          <w:rFonts w:ascii="Tahoma" w:hAnsi="Tahoma" w:cs="Tahoma"/>
        </w:rPr>
        <w:t xml:space="preserve"> »</w:t>
      </w:r>
      <w:r w:rsidR="00342CD5">
        <w:rPr>
          <w:rFonts w:ascii="Tahoma" w:hAnsi="Tahoma" w:cs="Tahoma"/>
        </w:rPr>
        <w:t xml:space="preserve">DODATEN KLJUČEN KADER </w:t>
      </w:r>
      <w:r w:rsidR="00342CD5" w:rsidRPr="00B15ED7">
        <w:rPr>
          <w:rFonts w:ascii="Tahoma" w:hAnsi="Tahoma" w:cs="Tahoma"/>
        </w:rPr>
        <w:t xml:space="preserve">– </w:t>
      </w:r>
      <w:r w:rsidR="00342CD5">
        <w:rPr>
          <w:rFonts w:ascii="Tahoma" w:hAnsi="Tahoma" w:cs="Tahoma"/>
        </w:rPr>
        <w:t>Merilo</w:t>
      </w:r>
      <w:r w:rsidR="00E954A1">
        <w:rPr>
          <w:rFonts w:ascii="Tahoma" w:hAnsi="Tahoma" w:cs="Tahoma"/>
        </w:rPr>
        <w:t>«</w:t>
      </w:r>
      <w:r w:rsidR="00B15ED7">
        <w:rPr>
          <w:rFonts w:ascii="Tahoma" w:hAnsi="Tahoma" w:cs="Tahoma"/>
        </w:rPr>
        <w:t>.</w:t>
      </w:r>
      <w:r w:rsidR="00B15ED7" w:rsidRPr="00B15ED7">
        <w:rPr>
          <w:rFonts w:ascii="Tahoma" w:hAnsi="Tahoma" w:cs="Tahoma"/>
        </w:rPr>
        <w:t xml:space="preserve">  </w:t>
      </w:r>
    </w:p>
    <w:p w14:paraId="23E5944E" w14:textId="77777777" w:rsidR="00B15ED7" w:rsidRDefault="00B15ED7" w:rsidP="00AF60DD">
      <w:pPr>
        <w:keepNext/>
        <w:keepLines/>
        <w:jc w:val="both"/>
        <w:rPr>
          <w:rFonts w:ascii="Tahoma" w:hAnsi="Tahoma" w:cs="Tahoma"/>
        </w:rPr>
      </w:pPr>
    </w:p>
    <w:p w14:paraId="7655AEA8" w14:textId="77777777" w:rsidR="009F2334" w:rsidRPr="00112425" w:rsidRDefault="009F2334" w:rsidP="00AF60DD">
      <w:pPr>
        <w:keepNext/>
        <w:keepLines/>
        <w:jc w:val="both"/>
        <w:rPr>
          <w:rFonts w:ascii="Tahoma" w:hAnsi="Tahoma"/>
        </w:rPr>
      </w:pPr>
    </w:p>
    <w:p w14:paraId="501A5958" w14:textId="3F7100A6" w:rsidR="007C70A1" w:rsidRPr="00112425" w:rsidRDefault="00B6671D" w:rsidP="00AF60DD">
      <w:pPr>
        <w:keepNext/>
        <w:keepLines/>
        <w:numPr>
          <w:ilvl w:val="0"/>
          <w:numId w:val="2"/>
        </w:numPr>
        <w:jc w:val="both"/>
        <w:rPr>
          <w:rFonts w:ascii="Tahoma" w:hAnsi="Tahoma" w:cs="Tahoma"/>
          <w:b/>
          <w:sz w:val="24"/>
        </w:rPr>
      </w:pPr>
      <w:r>
        <w:rPr>
          <w:rFonts w:ascii="Tahoma" w:hAnsi="Tahoma" w:cs="Tahoma"/>
          <w:b/>
          <w:sz w:val="24"/>
        </w:rPr>
        <w:t xml:space="preserve">ROK ZA PREDLOŽITE V </w:t>
      </w:r>
      <w:r w:rsidR="00E66225">
        <w:rPr>
          <w:rFonts w:ascii="Tahoma" w:hAnsi="Tahoma" w:cs="Tahoma"/>
          <w:b/>
          <w:sz w:val="24"/>
        </w:rPr>
        <w:t>PONUDB IN JAVNO ODPIRANJE PONUDB</w:t>
      </w:r>
      <w:r>
        <w:rPr>
          <w:rFonts w:ascii="Tahoma" w:hAnsi="Tahoma" w:cs="Tahoma"/>
          <w:b/>
          <w:sz w:val="24"/>
        </w:rPr>
        <w:t xml:space="preserve">, </w:t>
      </w:r>
      <w:r w:rsidR="00527046" w:rsidRPr="00112425">
        <w:rPr>
          <w:rFonts w:ascii="Tahoma" w:hAnsi="Tahoma" w:cs="Tahoma"/>
          <w:b/>
          <w:sz w:val="24"/>
        </w:rPr>
        <w:t>N</w:t>
      </w:r>
      <w:r w:rsidR="00A7327B" w:rsidRPr="00112425">
        <w:rPr>
          <w:rFonts w:ascii="Tahoma" w:hAnsi="Tahoma" w:cs="Tahoma"/>
          <w:b/>
          <w:sz w:val="24"/>
        </w:rPr>
        <w:t xml:space="preserve">AVODILA </w:t>
      </w:r>
      <w:r w:rsidR="009F7DA2">
        <w:rPr>
          <w:rFonts w:ascii="Tahoma" w:hAnsi="Tahoma" w:cs="Tahoma"/>
          <w:b/>
          <w:sz w:val="24"/>
        </w:rPr>
        <w:t>GOSPODARSKIM SUBJEKTOM</w:t>
      </w:r>
      <w:r w:rsidR="009F7DA2" w:rsidRPr="00112425">
        <w:rPr>
          <w:rFonts w:ascii="Tahoma" w:hAnsi="Tahoma" w:cs="Tahoma"/>
          <w:b/>
          <w:sz w:val="24"/>
        </w:rPr>
        <w:t xml:space="preserve"> </w:t>
      </w:r>
      <w:r w:rsidR="00A7327B" w:rsidRPr="00112425">
        <w:rPr>
          <w:rFonts w:ascii="Tahoma" w:hAnsi="Tahoma" w:cs="Tahoma"/>
          <w:b/>
          <w:sz w:val="24"/>
        </w:rPr>
        <w:t xml:space="preserve">ZA IZDELAVO </w:t>
      </w:r>
      <w:r w:rsidR="00E66225">
        <w:rPr>
          <w:rFonts w:ascii="Tahoma" w:hAnsi="Tahoma" w:cs="Tahoma"/>
          <w:b/>
          <w:sz w:val="24"/>
        </w:rPr>
        <w:t>PONUDB</w:t>
      </w:r>
      <w:r>
        <w:rPr>
          <w:rFonts w:ascii="Tahoma" w:hAnsi="Tahoma" w:cs="Tahoma"/>
          <w:b/>
          <w:sz w:val="24"/>
        </w:rPr>
        <w:t xml:space="preserve">, VSEBINA </w:t>
      </w:r>
      <w:r w:rsidR="00E66225">
        <w:rPr>
          <w:rFonts w:ascii="Tahoma" w:hAnsi="Tahoma" w:cs="Tahoma"/>
          <w:b/>
          <w:sz w:val="24"/>
        </w:rPr>
        <w:t>PONUDB</w:t>
      </w:r>
    </w:p>
    <w:p w14:paraId="1DE2579E" w14:textId="77777777" w:rsidR="007C70A1" w:rsidRPr="00112425" w:rsidRDefault="007C70A1" w:rsidP="00AF60DD">
      <w:pPr>
        <w:pStyle w:val="Telobesedila3"/>
        <w:keepNext/>
        <w:keepLines/>
        <w:tabs>
          <w:tab w:val="clear" w:pos="142"/>
        </w:tabs>
        <w:rPr>
          <w:rFonts w:ascii="Tahoma" w:hAnsi="Tahoma" w:cs="Tahoma"/>
        </w:rPr>
      </w:pPr>
    </w:p>
    <w:p w14:paraId="0F48094A" w14:textId="0E70BB26" w:rsidR="00B6671D" w:rsidRPr="00C8579C" w:rsidRDefault="00B6671D" w:rsidP="00AF60DD">
      <w:pPr>
        <w:keepNext/>
        <w:keepLines/>
        <w:numPr>
          <w:ilvl w:val="1"/>
          <w:numId w:val="2"/>
        </w:numPr>
        <w:jc w:val="both"/>
        <w:rPr>
          <w:rFonts w:ascii="Tahoma" w:hAnsi="Tahoma" w:cs="Tahoma"/>
          <w:b/>
        </w:rPr>
      </w:pPr>
      <w:r w:rsidRPr="00C8579C">
        <w:rPr>
          <w:rFonts w:ascii="Tahoma" w:hAnsi="Tahoma" w:cs="Tahoma"/>
          <w:b/>
        </w:rPr>
        <w:t xml:space="preserve">Rok za predložitev </w:t>
      </w:r>
      <w:r w:rsidR="001664EA" w:rsidRPr="00C8579C">
        <w:rPr>
          <w:rFonts w:ascii="Tahoma" w:hAnsi="Tahoma" w:cs="Tahoma"/>
          <w:b/>
        </w:rPr>
        <w:t>ponudb in javno odpiranje ponudb</w:t>
      </w:r>
    </w:p>
    <w:p w14:paraId="59991AE5" w14:textId="77777777" w:rsidR="00B6671D" w:rsidRPr="00C8579C" w:rsidRDefault="00B6671D" w:rsidP="00AF60DD">
      <w:pPr>
        <w:keepNext/>
        <w:keepLines/>
        <w:jc w:val="both"/>
        <w:rPr>
          <w:rFonts w:ascii="Tahoma" w:hAnsi="Tahoma" w:cs="Tahoma"/>
        </w:rPr>
      </w:pPr>
    </w:p>
    <w:p w14:paraId="55F7D316" w14:textId="6BAECC0A" w:rsidR="001664EA" w:rsidRPr="00C8579C" w:rsidRDefault="001664EA" w:rsidP="00AF60DD">
      <w:pPr>
        <w:pStyle w:val="Telobesedila3"/>
        <w:keepNext/>
        <w:keepLines/>
        <w:rPr>
          <w:rFonts w:ascii="Tahoma" w:hAnsi="Tahoma" w:cs="Tahoma"/>
          <w:lang w:val="sl-SI"/>
        </w:rPr>
      </w:pPr>
      <w:r w:rsidRPr="00C8579C">
        <w:rPr>
          <w:rFonts w:ascii="Tahoma" w:hAnsi="Tahoma" w:cs="Tahoma"/>
          <w:lang w:val="sl-SI"/>
        </w:rPr>
        <w:t xml:space="preserve">Ponudba se šteje za pravočasno oddano, če jo naročnik prejme preko sistema e-JN </w:t>
      </w:r>
      <w:hyperlink r:id="rId20" w:history="1">
        <w:r w:rsidRPr="00346C6B">
          <w:rPr>
            <w:rFonts w:ascii="Arial" w:eastAsia="Calibri" w:hAnsi="Arial" w:cs="Arial"/>
            <w:color w:val="0000FF"/>
            <w:u w:val="single"/>
            <w:lang w:val="sl-SI"/>
          </w:rPr>
          <w:t>https://ejn.gov.si</w:t>
        </w:r>
      </w:hyperlink>
      <w:r w:rsidRPr="00C8579C">
        <w:rPr>
          <w:rFonts w:ascii="Tahoma" w:hAnsi="Tahoma" w:cs="Tahoma"/>
          <w:lang w:val="sl-SI"/>
        </w:rPr>
        <w:t xml:space="preserve"> </w:t>
      </w:r>
      <w:r w:rsidRPr="00C8579C">
        <w:rPr>
          <w:rFonts w:ascii="Tahoma" w:hAnsi="Tahoma" w:cs="Tahoma"/>
          <w:b/>
          <w:lang w:val="sl-SI"/>
        </w:rPr>
        <w:t>najkasneje do</w:t>
      </w:r>
      <w:r w:rsidRPr="00C8579C">
        <w:rPr>
          <w:rFonts w:ascii="Tahoma" w:hAnsi="Tahoma" w:cs="Tahoma"/>
          <w:lang w:val="sl-SI"/>
        </w:rPr>
        <w:t xml:space="preserve"> </w:t>
      </w:r>
      <w:r w:rsidR="00324E65">
        <w:rPr>
          <w:rFonts w:ascii="Tahoma" w:hAnsi="Tahoma" w:cs="Tahoma"/>
          <w:b/>
          <w:lang w:val="sl-SI"/>
        </w:rPr>
        <w:t>1</w:t>
      </w:r>
      <w:r w:rsidRPr="00DE3D63">
        <w:rPr>
          <w:rFonts w:ascii="Tahoma" w:hAnsi="Tahoma" w:cs="Tahoma"/>
          <w:b/>
          <w:lang w:val="sl-SI"/>
        </w:rPr>
        <w:t xml:space="preserve">. </w:t>
      </w:r>
      <w:r w:rsidR="00324E65">
        <w:rPr>
          <w:rFonts w:ascii="Tahoma" w:hAnsi="Tahoma" w:cs="Tahoma"/>
          <w:b/>
          <w:lang w:val="sl-SI"/>
        </w:rPr>
        <w:t>7</w:t>
      </w:r>
      <w:r w:rsidRPr="00DE3D63">
        <w:rPr>
          <w:rFonts w:ascii="Tahoma" w:hAnsi="Tahoma" w:cs="Tahoma"/>
          <w:b/>
          <w:lang w:val="sl-SI"/>
        </w:rPr>
        <w:t>. 20</w:t>
      </w:r>
      <w:r>
        <w:rPr>
          <w:rFonts w:ascii="Tahoma" w:hAnsi="Tahoma" w:cs="Tahoma"/>
          <w:b/>
          <w:lang w:val="sl-SI"/>
        </w:rPr>
        <w:t>21</w:t>
      </w:r>
      <w:r w:rsidRPr="00C8579C">
        <w:rPr>
          <w:rFonts w:ascii="Tahoma" w:hAnsi="Tahoma" w:cs="Tahoma"/>
          <w:b/>
          <w:i/>
          <w:lang w:val="sl-SI"/>
        </w:rPr>
        <w:t xml:space="preserve"> </w:t>
      </w:r>
      <w:r w:rsidRPr="00C8579C">
        <w:rPr>
          <w:rFonts w:ascii="Tahoma" w:hAnsi="Tahoma" w:cs="Tahoma"/>
          <w:b/>
          <w:lang w:val="sl-SI"/>
        </w:rPr>
        <w:t>do 10.00</w:t>
      </w:r>
      <w:r w:rsidRPr="00C8579C">
        <w:rPr>
          <w:rFonts w:ascii="Tahoma" w:hAnsi="Tahoma" w:cs="Tahoma"/>
          <w:lang w:val="sl-SI"/>
        </w:rPr>
        <w:t xml:space="preserve"> </w:t>
      </w:r>
      <w:r w:rsidRPr="00C8579C">
        <w:rPr>
          <w:rFonts w:ascii="Tahoma" w:hAnsi="Tahoma" w:cs="Tahoma"/>
          <w:b/>
          <w:lang w:val="sl-SI"/>
        </w:rPr>
        <w:t>ure</w:t>
      </w:r>
      <w:r w:rsidRPr="00C8579C">
        <w:rPr>
          <w:rFonts w:ascii="Tahoma" w:hAnsi="Tahoma" w:cs="Tahoma"/>
          <w:lang w:val="sl-SI"/>
        </w:rPr>
        <w:t>. Za oddano ponudbo se šteje ponudba, ki je v informacijskem sistemu e-JN označena s statusom »ODDANO«. Ponudnik nosi vse stroške priprave in predložitve ponudbe.</w:t>
      </w:r>
    </w:p>
    <w:p w14:paraId="1F69E004" w14:textId="77777777" w:rsidR="001664EA" w:rsidRPr="00C8579C" w:rsidRDefault="001664EA" w:rsidP="00AF60DD">
      <w:pPr>
        <w:keepNext/>
        <w:keepLines/>
        <w:jc w:val="both"/>
        <w:rPr>
          <w:rFonts w:ascii="Tahoma" w:hAnsi="Tahoma" w:cs="Tahoma"/>
          <w:b/>
        </w:rPr>
      </w:pPr>
    </w:p>
    <w:p w14:paraId="3BC3B7F2" w14:textId="076F33BE" w:rsidR="001664EA" w:rsidRDefault="001664EA" w:rsidP="00AF60DD">
      <w:pPr>
        <w:pStyle w:val="Telobesedila3"/>
        <w:keepNext/>
        <w:keepLines/>
        <w:rPr>
          <w:rFonts w:ascii="Tahoma" w:hAnsi="Tahoma" w:cs="Tahoma"/>
          <w:lang w:val="sl-SI"/>
        </w:rPr>
      </w:pPr>
      <w:r w:rsidRPr="00C8579C">
        <w:rPr>
          <w:rFonts w:ascii="Tahoma" w:hAnsi="Tahoma" w:cs="Tahoma"/>
          <w:lang w:val="sl-SI"/>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14:paraId="5020BF90" w14:textId="77777777" w:rsidR="00342CD5" w:rsidRPr="00C8579C" w:rsidRDefault="00342CD5" w:rsidP="00AF60DD">
      <w:pPr>
        <w:pStyle w:val="Telobesedila3"/>
        <w:keepNext/>
        <w:keepLines/>
        <w:rPr>
          <w:rFonts w:ascii="Tahoma" w:hAnsi="Tahoma" w:cs="Tahoma"/>
          <w:lang w:val="sl-SI"/>
        </w:rPr>
      </w:pPr>
    </w:p>
    <w:p w14:paraId="3723D7AB" w14:textId="77777777" w:rsidR="001664EA" w:rsidRPr="00C8579C" w:rsidRDefault="001664EA" w:rsidP="00AF60DD">
      <w:pPr>
        <w:pStyle w:val="Telobesedila3"/>
        <w:keepNext/>
        <w:keepLines/>
        <w:rPr>
          <w:rFonts w:ascii="Tahoma" w:hAnsi="Tahoma" w:cs="Tahoma"/>
          <w:lang w:val="sl-SI"/>
        </w:rPr>
      </w:pPr>
      <w:r w:rsidRPr="00C8579C">
        <w:rPr>
          <w:rFonts w:ascii="Tahoma" w:hAnsi="Tahoma" w:cs="Tahoma"/>
          <w:lang w:val="sl-SI"/>
        </w:rPr>
        <w:lastRenderedPageBreak/>
        <w:t>Po preteku roka za predložitev ponudb ponudbe ne bo več mogoče oddati.</w:t>
      </w:r>
    </w:p>
    <w:p w14:paraId="75159A0D" w14:textId="77777777" w:rsidR="001664EA" w:rsidRPr="00C8579C" w:rsidRDefault="001664EA" w:rsidP="00AF60DD">
      <w:pPr>
        <w:pStyle w:val="Telobesedila3"/>
        <w:keepNext/>
        <w:keepLines/>
        <w:rPr>
          <w:rFonts w:ascii="Tahoma" w:hAnsi="Tahoma" w:cs="Tahoma"/>
          <w:lang w:val="sl-SI"/>
        </w:rPr>
      </w:pPr>
    </w:p>
    <w:p w14:paraId="58C3EA3E" w14:textId="77777777" w:rsidR="001664EA" w:rsidRPr="00C8579C" w:rsidRDefault="001664EA" w:rsidP="00AF60DD">
      <w:pPr>
        <w:pStyle w:val="Telobesedila3"/>
        <w:keepNext/>
        <w:keepLines/>
        <w:rPr>
          <w:rFonts w:ascii="Tahoma" w:hAnsi="Tahoma" w:cs="Tahoma"/>
          <w:i/>
          <w:lang w:val="sl-SI"/>
        </w:rPr>
      </w:pPr>
      <w:r w:rsidRPr="00C8579C">
        <w:rPr>
          <w:rFonts w:ascii="Tahoma" w:hAnsi="Tahoma" w:cs="Tahoma"/>
          <w:lang w:val="sl-SI"/>
        </w:rPr>
        <w:t xml:space="preserve">Dostop do povezave za oddajo elektronske ponudbe v tem postopku javnega naročila je ponudnikom na voljo </w:t>
      </w:r>
      <w:r w:rsidRPr="00C8579C">
        <w:rPr>
          <w:rFonts w:ascii="Tahoma" w:hAnsi="Tahoma" w:cs="Tahoma"/>
          <w:u w:val="single"/>
          <w:lang w:val="sl-SI"/>
        </w:rPr>
        <w:t xml:space="preserve">v predmetnem Obvestilu o javnem naročilu Portala JN </w:t>
      </w:r>
      <w:r w:rsidRPr="00C8579C">
        <w:rPr>
          <w:rFonts w:ascii="Tahoma" w:hAnsi="Tahoma" w:cs="Tahoma"/>
          <w:b/>
          <w:u w:val="single"/>
          <w:lang w:val="sl-SI"/>
        </w:rPr>
        <w:t>v razdelku »1.3 Sporočanje«</w:t>
      </w:r>
      <w:r w:rsidRPr="00C8579C">
        <w:rPr>
          <w:rFonts w:ascii="Tahoma" w:hAnsi="Tahoma" w:cs="Tahoma"/>
          <w:lang w:val="sl-SI"/>
        </w:rPr>
        <w:t xml:space="preserve">. </w:t>
      </w:r>
    </w:p>
    <w:p w14:paraId="6EFE40BC" w14:textId="77777777" w:rsidR="001664EA" w:rsidRPr="00C8579C" w:rsidRDefault="001664EA" w:rsidP="00AF60DD">
      <w:pPr>
        <w:keepNext/>
        <w:keepLines/>
        <w:jc w:val="both"/>
        <w:rPr>
          <w:rFonts w:ascii="Tahoma" w:hAnsi="Tahoma" w:cs="Tahoma"/>
          <w:b/>
        </w:rPr>
      </w:pPr>
    </w:p>
    <w:p w14:paraId="2B0661F0" w14:textId="35C2D945" w:rsidR="001664EA" w:rsidRPr="00C8579C" w:rsidRDefault="001664EA" w:rsidP="00AF60DD">
      <w:pPr>
        <w:keepNext/>
        <w:keepLines/>
        <w:jc w:val="both"/>
        <w:rPr>
          <w:rFonts w:ascii="Tahoma" w:hAnsi="Tahoma" w:cs="Tahoma"/>
        </w:rPr>
      </w:pPr>
      <w:r w:rsidRPr="00C8579C">
        <w:rPr>
          <w:rFonts w:ascii="Tahoma" w:hAnsi="Tahoma" w:cs="Tahoma"/>
        </w:rPr>
        <w:t xml:space="preserve">Odpiranje ponudb bo potekalo avtomatično v informacijskem sistemu e-JN dne </w:t>
      </w:r>
      <w:r w:rsidR="00324E65">
        <w:rPr>
          <w:rFonts w:ascii="Tahoma" w:hAnsi="Tahoma" w:cs="Tahoma"/>
          <w:b/>
        </w:rPr>
        <w:t>1</w:t>
      </w:r>
      <w:r w:rsidRPr="00DE3D63">
        <w:rPr>
          <w:rFonts w:ascii="Tahoma" w:hAnsi="Tahoma" w:cs="Tahoma"/>
          <w:b/>
        </w:rPr>
        <w:t xml:space="preserve">. </w:t>
      </w:r>
      <w:r w:rsidR="00324E65">
        <w:rPr>
          <w:rFonts w:ascii="Tahoma" w:hAnsi="Tahoma" w:cs="Tahoma"/>
          <w:b/>
        </w:rPr>
        <w:t>7</w:t>
      </w:r>
      <w:r w:rsidRPr="00C8579C">
        <w:rPr>
          <w:rFonts w:ascii="Tahoma" w:hAnsi="Tahoma" w:cs="Tahoma"/>
          <w:b/>
        </w:rPr>
        <w:t>. 20</w:t>
      </w:r>
      <w:r>
        <w:rPr>
          <w:rFonts w:ascii="Tahoma" w:hAnsi="Tahoma" w:cs="Tahoma"/>
          <w:b/>
        </w:rPr>
        <w:t>21</w:t>
      </w:r>
      <w:r w:rsidRPr="00C8579C">
        <w:rPr>
          <w:rFonts w:ascii="Tahoma" w:hAnsi="Tahoma" w:cs="Tahoma"/>
          <w:b/>
          <w:i/>
        </w:rPr>
        <w:t xml:space="preserve"> </w:t>
      </w:r>
      <w:r w:rsidRPr="00C8579C">
        <w:rPr>
          <w:rFonts w:ascii="Tahoma" w:hAnsi="Tahoma" w:cs="Tahoma"/>
        </w:rPr>
        <w:t xml:space="preserve">in se bo začelo </w:t>
      </w:r>
      <w:r w:rsidRPr="00C8579C">
        <w:rPr>
          <w:rFonts w:ascii="Tahoma" w:hAnsi="Tahoma" w:cs="Tahoma"/>
          <w:b/>
        </w:rPr>
        <w:t>ob 10.01 uri</w:t>
      </w:r>
      <w:r w:rsidRPr="00C8579C">
        <w:rPr>
          <w:rFonts w:ascii="Tahoma" w:hAnsi="Tahoma" w:cs="Tahoma"/>
        </w:rPr>
        <w:t xml:space="preserve"> na spletnem naslovu </w:t>
      </w:r>
      <w:hyperlink r:id="rId21" w:history="1">
        <w:r w:rsidRPr="00346C6B">
          <w:rPr>
            <w:rFonts w:ascii="Arial" w:eastAsia="Calibri" w:hAnsi="Arial" w:cs="Arial"/>
            <w:color w:val="0000FF"/>
            <w:u w:val="single"/>
          </w:rPr>
          <w:t>https://ejn.gov.si</w:t>
        </w:r>
      </w:hyperlink>
      <w:r w:rsidRPr="00C8579C">
        <w:rPr>
          <w:rFonts w:ascii="Tahoma" w:hAnsi="Tahoma" w:cs="Tahoma"/>
        </w:rPr>
        <w:t xml:space="preserve">. </w:t>
      </w:r>
    </w:p>
    <w:p w14:paraId="2EE7EE8F" w14:textId="77777777" w:rsidR="001664EA" w:rsidRPr="00C8579C" w:rsidRDefault="001664EA" w:rsidP="00AF60DD">
      <w:pPr>
        <w:keepNext/>
        <w:keepLines/>
        <w:jc w:val="both"/>
        <w:rPr>
          <w:rFonts w:ascii="Tahoma" w:hAnsi="Tahoma" w:cs="Tahoma"/>
        </w:rPr>
      </w:pPr>
    </w:p>
    <w:p w14:paraId="12B7AA89" w14:textId="77777777" w:rsidR="001664EA" w:rsidRPr="002F4A49" w:rsidRDefault="001664EA" w:rsidP="00AF60DD">
      <w:pPr>
        <w:keepNext/>
        <w:keepLines/>
        <w:jc w:val="both"/>
        <w:rPr>
          <w:rFonts w:ascii="Tahoma" w:hAnsi="Tahoma" w:cs="Tahoma"/>
        </w:rPr>
      </w:pPr>
      <w:r w:rsidRPr="002F4A49">
        <w:rPr>
          <w:rFonts w:ascii="Tahoma" w:hAnsi="Tahoma" w:cs="Tahoma"/>
        </w:rPr>
        <w:t xml:space="preserve">Odpiranje poteka tako, da sistem e-JN samodejno ob uri, ki je določena za javno odpiranje ponudb, prikaže podatke o ponudniku, o variantah, če so bile zahtevane oziroma dovoljene, skupni ponudbeni vrednosti ponudbe ter omogoči dostop do dokumenta, ki ga ponudnik naloži v sistem e-JN pod razdelek »Skupna ponudbena cena«, v del »Predračun«. </w:t>
      </w:r>
    </w:p>
    <w:p w14:paraId="72C2C6A7" w14:textId="13C93F32" w:rsidR="005F399E" w:rsidRDefault="005F399E" w:rsidP="00AF60DD">
      <w:pPr>
        <w:keepNext/>
        <w:keepLines/>
        <w:jc w:val="both"/>
        <w:rPr>
          <w:rFonts w:ascii="Tahoma" w:hAnsi="Tahoma" w:cs="Tahoma"/>
          <w:b/>
        </w:rPr>
      </w:pPr>
    </w:p>
    <w:p w14:paraId="354BEC1B" w14:textId="71BE9C6B" w:rsidR="00C413E7" w:rsidRPr="00112425" w:rsidRDefault="001664EA" w:rsidP="00AF60DD">
      <w:pPr>
        <w:keepNext/>
        <w:keepLines/>
        <w:numPr>
          <w:ilvl w:val="1"/>
          <w:numId w:val="2"/>
        </w:numPr>
        <w:jc w:val="both"/>
        <w:rPr>
          <w:rFonts w:ascii="Tahoma" w:hAnsi="Tahoma" w:cs="Tahoma"/>
          <w:b/>
        </w:rPr>
      </w:pPr>
      <w:r>
        <w:rPr>
          <w:rFonts w:ascii="Tahoma" w:hAnsi="Tahoma" w:cs="Tahoma"/>
          <w:b/>
        </w:rPr>
        <w:t>Način in</w:t>
      </w:r>
      <w:r w:rsidR="00C413E7" w:rsidRPr="00112425">
        <w:rPr>
          <w:rFonts w:ascii="Tahoma" w:hAnsi="Tahoma" w:cs="Tahoma"/>
          <w:b/>
        </w:rPr>
        <w:t xml:space="preserve"> navodila za predložitev </w:t>
      </w:r>
      <w:r>
        <w:rPr>
          <w:rFonts w:ascii="Tahoma" w:hAnsi="Tahoma" w:cs="Tahoma"/>
          <w:b/>
        </w:rPr>
        <w:t>ponudb</w:t>
      </w:r>
    </w:p>
    <w:p w14:paraId="3CAD8FF7" w14:textId="77777777" w:rsidR="002F4A49" w:rsidRDefault="002F4A49" w:rsidP="00AF60DD">
      <w:pPr>
        <w:pStyle w:val="Telobesedila3"/>
        <w:keepNext/>
        <w:keepLines/>
        <w:rPr>
          <w:rFonts w:ascii="Tahoma" w:hAnsi="Tahoma" w:cs="Tahoma"/>
        </w:rPr>
      </w:pPr>
    </w:p>
    <w:p w14:paraId="45873A28" w14:textId="77777777" w:rsidR="001664EA" w:rsidRPr="00CE2724" w:rsidRDefault="001664EA" w:rsidP="00AF60DD">
      <w:pPr>
        <w:pStyle w:val="Telobesedila3"/>
        <w:keepNext/>
        <w:keepLines/>
        <w:rPr>
          <w:rFonts w:ascii="Tahoma" w:hAnsi="Tahoma" w:cs="Tahoma"/>
        </w:rPr>
      </w:pPr>
      <w:r w:rsidRPr="00CE2724">
        <w:rPr>
          <w:rFonts w:ascii="Tahoma" w:hAnsi="Tahoma" w:cs="Tahoma"/>
        </w:rPr>
        <w:t xml:space="preserve">Ponudniki morajo ponudbe predložiti v informacijski sistem e-JN (v nadaljevanju: sistem e-JN) na spletnem naslovu </w:t>
      </w:r>
      <w:hyperlink r:id="rId22" w:history="1">
        <w:r w:rsidRPr="00CE2724">
          <w:rPr>
            <w:rStyle w:val="Hiperpovezava"/>
            <w:rFonts w:ascii="Tahoma" w:hAnsi="Tahoma" w:cs="Tahoma"/>
          </w:rPr>
          <w:t>https://ejn.gov.si</w:t>
        </w:r>
      </w:hyperlink>
      <w:r w:rsidRPr="00CE2724">
        <w:rPr>
          <w:rFonts w:ascii="Tahoma" w:hAnsi="Tahoma" w:cs="Tahoma"/>
        </w:rPr>
        <w:t xml:space="preserve">, v skladu s točko 3 dokumenta Navodila za uporabo informacijskega sistema e-JN: PONUDNIKI, ki je del te razpisne dokumentacije in objavljen na spletnem naslovu </w:t>
      </w:r>
      <w:hyperlink r:id="rId23" w:history="1">
        <w:r w:rsidRPr="00CE2724">
          <w:rPr>
            <w:rStyle w:val="Hiperpovezava"/>
            <w:rFonts w:ascii="Tahoma" w:hAnsi="Tahoma" w:cs="Tahoma"/>
          </w:rPr>
          <w:t>https://ejn.gov.si</w:t>
        </w:r>
      </w:hyperlink>
      <w:r w:rsidRPr="00CE2724">
        <w:rPr>
          <w:rFonts w:ascii="Tahoma" w:hAnsi="Tahoma" w:cs="Tahoma"/>
        </w:rPr>
        <w:t>.</w:t>
      </w:r>
    </w:p>
    <w:p w14:paraId="6FCEDDA1" w14:textId="77777777" w:rsidR="001664EA" w:rsidRPr="00CE2724" w:rsidRDefault="001664EA" w:rsidP="00AF60DD">
      <w:pPr>
        <w:pStyle w:val="Telobesedila3"/>
        <w:keepNext/>
        <w:keepLines/>
        <w:rPr>
          <w:rFonts w:ascii="Tahoma" w:hAnsi="Tahoma" w:cs="Tahoma"/>
        </w:rPr>
      </w:pPr>
    </w:p>
    <w:p w14:paraId="6E19662B" w14:textId="77777777" w:rsidR="001664EA" w:rsidRPr="00CE2724" w:rsidRDefault="001664EA" w:rsidP="00AF60DD">
      <w:pPr>
        <w:pStyle w:val="Telobesedila3"/>
        <w:keepNext/>
        <w:keepLines/>
        <w:rPr>
          <w:rFonts w:ascii="Tahoma" w:hAnsi="Tahoma" w:cs="Tahoma"/>
        </w:rPr>
      </w:pPr>
      <w:r w:rsidRPr="00CE2724">
        <w:rPr>
          <w:rFonts w:ascii="Tahoma" w:hAnsi="Tahoma" w:cs="Tahoma"/>
        </w:rPr>
        <w:t xml:space="preserve">Ponudnik se mora pred oddajo ponudbe registrirati na spletnem naslovu </w:t>
      </w:r>
      <w:hyperlink r:id="rId24" w:history="1">
        <w:r w:rsidRPr="00CE2724">
          <w:rPr>
            <w:rStyle w:val="Hiperpovezava"/>
            <w:rFonts w:ascii="Tahoma" w:hAnsi="Tahoma" w:cs="Tahoma"/>
          </w:rPr>
          <w:t>https://ejn.gov.si</w:t>
        </w:r>
      </w:hyperlink>
      <w:r w:rsidRPr="00CE2724">
        <w:rPr>
          <w:rFonts w:ascii="Tahoma" w:hAnsi="Tahoma" w:cs="Tahoma"/>
        </w:rPr>
        <w:t>, v skladu z Navodili za uporabo informacijskega sistema e-JN. Če je ponudnik že registriran v sistem e-JN, se v aplikacijo prijavi na istem naslovu.</w:t>
      </w:r>
    </w:p>
    <w:p w14:paraId="5F71630D" w14:textId="77777777" w:rsidR="001664EA" w:rsidRPr="00CE2724" w:rsidRDefault="001664EA" w:rsidP="00AF60DD">
      <w:pPr>
        <w:pStyle w:val="Telobesedila3"/>
        <w:keepNext/>
        <w:keepLines/>
        <w:rPr>
          <w:rFonts w:ascii="Tahoma" w:hAnsi="Tahoma" w:cs="Tahoma"/>
        </w:rPr>
      </w:pPr>
    </w:p>
    <w:p w14:paraId="1BF1C510" w14:textId="7CCAA8FC" w:rsidR="001664EA" w:rsidRDefault="001664EA" w:rsidP="00AF60DD">
      <w:pPr>
        <w:pStyle w:val="Telobesedila3"/>
        <w:keepNext/>
        <w:keepLines/>
        <w:rPr>
          <w:rFonts w:ascii="Tahoma" w:hAnsi="Tahoma" w:cs="Tahoma"/>
        </w:rPr>
      </w:pPr>
      <w:r w:rsidRPr="00CE2724">
        <w:rPr>
          <w:rFonts w:ascii="Tahoma" w:hAnsi="Tahoma" w:cs="Tahoma"/>
        </w:rPr>
        <w:t>Uporabnik ponudnika, ki je v sistemu e-JN pooblaščen za oddajanje ponudb, ponudbo odda s klikom na gumb »Oddaj«. Sistem e-JN ob oddaji ponudb zabeleži identiteto uporabnika in čas oddaje ponudbe. Uporabnik z dejanjem oddaje ponudbe izkaže in izjavi voljo v imenu ponudnika oddati zavezujočo ponudbo (18. člen Obligacijskega zakonika</w:t>
      </w:r>
      <w:r>
        <w:rPr>
          <w:rFonts w:ascii="Tahoma" w:hAnsi="Tahoma" w:cs="Tahoma"/>
          <w:lang w:val="sl-SI"/>
        </w:rPr>
        <w:t xml:space="preserve"> (</w:t>
      </w:r>
      <w:r w:rsidRPr="004569E9">
        <w:rPr>
          <w:rFonts w:ascii="Tahoma" w:hAnsi="Tahoma" w:cs="Tahoma"/>
          <w:lang w:val="sl-SI"/>
        </w:rPr>
        <w:t>Ur</w:t>
      </w:r>
      <w:r>
        <w:rPr>
          <w:rFonts w:ascii="Tahoma" w:hAnsi="Tahoma" w:cs="Tahoma"/>
          <w:lang w:val="sl-SI"/>
        </w:rPr>
        <w:t xml:space="preserve">. l. </w:t>
      </w:r>
      <w:r w:rsidRPr="004569E9">
        <w:rPr>
          <w:rFonts w:ascii="Tahoma" w:hAnsi="Tahoma" w:cs="Tahoma"/>
          <w:lang w:val="sl-SI"/>
        </w:rPr>
        <w:t>RS, št. 97/07 – uradno prečiščeno besedilo, 64/16 – odl. US in 20/18 – OROZ631</w:t>
      </w:r>
      <w:r>
        <w:rPr>
          <w:rFonts w:ascii="Tahoma" w:hAnsi="Tahoma" w:cs="Tahoma"/>
          <w:lang w:val="sl-SI"/>
        </w:rPr>
        <w:t>)</w:t>
      </w:r>
      <w:r w:rsidRPr="00CE2724">
        <w:rPr>
          <w:rFonts w:ascii="Tahoma" w:hAnsi="Tahoma" w:cs="Tahoma"/>
        </w:rPr>
        <w:t>). Z oddajo ponudbe je le-ta zavezujoča za čas, naveden v ponudbi, razen če jo uporabnik ponudnika umakne ali spremeni pred potekom roka za oddajo ponudb.</w:t>
      </w:r>
    </w:p>
    <w:p w14:paraId="05C1C4DC" w14:textId="77777777" w:rsidR="00B15ED7" w:rsidRPr="00CE2724" w:rsidRDefault="00B15ED7" w:rsidP="00AF60DD">
      <w:pPr>
        <w:pStyle w:val="Telobesedila3"/>
        <w:keepNext/>
        <w:keepLines/>
        <w:rPr>
          <w:rFonts w:ascii="Tahoma" w:hAnsi="Tahoma" w:cs="Tahoma"/>
        </w:rPr>
      </w:pPr>
    </w:p>
    <w:p w14:paraId="1F9D4BA3" w14:textId="7E6AB962" w:rsidR="00A7327B" w:rsidRPr="00112425" w:rsidRDefault="00A7327B" w:rsidP="00AF60DD">
      <w:pPr>
        <w:keepNext/>
        <w:keepLines/>
        <w:numPr>
          <w:ilvl w:val="1"/>
          <w:numId w:val="2"/>
        </w:numPr>
        <w:jc w:val="both"/>
        <w:rPr>
          <w:rFonts w:ascii="Tahoma" w:hAnsi="Tahoma" w:cs="Tahoma"/>
          <w:b/>
        </w:rPr>
      </w:pPr>
      <w:r w:rsidRPr="00112425">
        <w:rPr>
          <w:rFonts w:ascii="Tahoma" w:hAnsi="Tahoma" w:cs="Tahoma"/>
          <w:b/>
        </w:rPr>
        <w:t xml:space="preserve">Izdelava </w:t>
      </w:r>
      <w:r w:rsidR="001664EA">
        <w:rPr>
          <w:rFonts w:ascii="Tahoma" w:hAnsi="Tahoma" w:cs="Tahoma"/>
          <w:b/>
        </w:rPr>
        <w:t>ponudb</w:t>
      </w:r>
    </w:p>
    <w:p w14:paraId="706B71D2" w14:textId="39B1A621" w:rsidR="00C413E7" w:rsidRDefault="00C413E7" w:rsidP="00AF60DD">
      <w:pPr>
        <w:keepNext/>
        <w:keepLines/>
        <w:jc w:val="both"/>
        <w:rPr>
          <w:rFonts w:ascii="Tahoma" w:hAnsi="Tahoma" w:cs="Tahoma"/>
          <w:b/>
        </w:rPr>
      </w:pPr>
    </w:p>
    <w:p w14:paraId="517D93AC" w14:textId="77777777" w:rsidR="000D251B" w:rsidRDefault="000D251B" w:rsidP="00AF60DD">
      <w:pPr>
        <w:keepNext/>
        <w:keepLines/>
        <w:jc w:val="both"/>
        <w:rPr>
          <w:rFonts w:ascii="Tahoma" w:hAnsi="Tahoma" w:cs="Tahoma"/>
        </w:rPr>
      </w:pPr>
      <w:r w:rsidRPr="00C8579C">
        <w:rPr>
          <w:rFonts w:ascii="Tahoma" w:hAnsi="Tahoma" w:cs="Tahoma"/>
        </w:rPr>
        <w:t>Ponudba naj bo izdelana tako, da vsebuje vse zahtevane dokumente in obrazce, navedene v tč. 6.4. razpisne dokumentacije.</w:t>
      </w:r>
    </w:p>
    <w:p w14:paraId="59971615" w14:textId="1C63AF69" w:rsidR="000D251B" w:rsidRDefault="000D251B" w:rsidP="00AF60DD">
      <w:pPr>
        <w:keepNext/>
        <w:keepLines/>
        <w:jc w:val="both"/>
        <w:rPr>
          <w:rFonts w:ascii="Tahoma" w:hAnsi="Tahoma" w:cs="Tahoma"/>
        </w:rPr>
      </w:pPr>
    </w:p>
    <w:p w14:paraId="374D041F" w14:textId="3DC6966B" w:rsidR="000D251B" w:rsidRDefault="000D251B" w:rsidP="00AF60DD">
      <w:pPr>
        <w:keepNext/>
        <w:keepLines/>
        <w:jc w:val="both"/>
        <w:rPr>
          <w:rFonts w:ascii="Tahoma" w:hAnsi="Tahoma" w:cs="Tahoma"/>
          <w:u w:val="single"/>
        </w:rPr>
      </w:pPr>
      <w:r>
        <w:rPr>
          <w:rFonts w:ascii="Tahoma" w:hAnsi="Tahoma" w:cs="Tahoma"/>
          <w:u w:val="single"/>
        </w:rPr>
        <w:t>Ponudba</w:t>
      </w:r>
      <w:r w:rsidRPr="00496805">
        <w:rPr>
          <w:rFonts w:ascii="Tahoma" w:hAnsi="Tahoma" w:cs="Tahoma"/>
          <w:u w:val="single"/>
        </w:rPr>
        <w:t xml:space="preserve"> mora biti priložena v "pdf" formatu/zapisu/datoteki</w:t>
      </w:r>
      <w:r>
        <w:rPr>
          <w:rFonts w:ascii="Tahoma" w:hAnsi="Tahoma" w:cs="Tahoma"/>
          <w:u w:val="single"/>
        </w:rPr>
        <w:t>.</w:t>
      </w:r>
    </w:p>
    <w:p w14:paraId="2D41E0C1" w14:textId="77777777" w:rsidR="000D251B" w:rsidRPr="00C8579C" w:rsidRDefault="000D251B" w:rsidP="00AF60DD">
      <w:pPr>
        <w:keepNext/>
        <w:keepLines/>
        <w:jc w:val="both"/>
        <w:rPr>
          <w:rFonts w:ascii="Tahoma" w:hAnsi="Tahoma" w:cs="Tahoma"/>
        </w:rPr>
      </w:pPr>
    </w:p>
    <w:p w14:paraId="1437135A" w14:textId="77777777" w:rsidR="000D251B" w:rsidRPr="00C8579C" w:rsidRDefault="000D251B" w:rsidP="00AF60DD">
      <w:pPr>
        <w:keepNext/>
        <w:keepLines/>
        <w:jc w:val="both"/>
        <w:rPr>
          <w:rFonts w:ascii="Tahoma" w:hAnsi="Tahoma" w:cs="Tahoma"/>
        </w:rPr>
      </w:pPr>
      <w:r w:rsidRPr="00C8579C">
        <w:rPr>
          <w:rFonts w:ascii="Tahoma" w:hAnsi="Tahoma" w:cs="Tahoma"/>
        </w:rPr>
        <w:t>Odgovori na zahtevana vprašanja oziroma priloge razpisne dokumentacije, ki jih morajo izpolniti ponudniki, so osnova za ugotavljanje dopustnosti ponudbe in osnova za ugotavljanje sposobnosti ponudnikov, glede na zahteve in pogoje iz te razpisne dokumentacije. Ponudniki so obvezani priložiti vse priloge, razen če v posamezni prilogi ni drugače navedeno.</w:t>
      </w:r>
    </w:p>
    <w:p w14:paraId="1FEE1081" w14:textId="77777777" w:rsidR="000D251B" w:rsidRPr="00C8579C" w:rsidRDefault="000D251B" w:rsidP="00AF60DD">
      <w:pPr>
        <w:keepNext/>
        <w:keepLines/>
        <w:jc w:val="both"/>
        <w:rPr>
          <w:rFonts w:ascii="Tahoma" w:hAnsi="Tahoma" w:cs="Tahoma"/>
        </w:rPr>
      </w:pPr>
    </w:p>
    <w:p w14:paraId="0AFBF02B" w14:textId="77777777" w:rsidR="000D251B" w:rsidRDefault="000D251B" w:rsidP="00AF60DD">
      <w:pPr>
        <w:keepNext/>
        <w:keepLines/>
        <w:jc w:val="both"/>
        <w:rPr>
          <w:rFonts w:ascii="Tahoma" w:hAnsi="Tahoma" w:cs="Tahoma"/>
        </w:rPr>
      </w:pPr>
      <w:r w:rsidRPr="00C8579C">
        <w:rPr>
          <w:rFonts w:ascii="Tahoma" w:hAnsi="Tahoma" w:cs="Tahoma"/>
        </w:rPr>
        <w:t>Sestavni del razpisne dokumentacije so tudi vse morebitne spremembe, dopolnitve in popravki razpisne dokumentacije ter pojasnila in odgovori na vprašanja ponudnikov, objavljena na portalu javnih naročil, ki jih morajo ponudniki upoštevati pri pripravi ponudbene dokumentacije.</w:t>
      </w:r>
    </w:p>
    <w:p w14:paraId="02EB348F" w14:textId="396526C0" w:rsidR="00C155A2" w:rsidRDefault="00C155A2" w:rsidP="00AF60DD">
      <w:pPr>
        <w:keepNext/>
        <w:keepLines/>
        <w:jc w:val="both"/>
        <w:rPr>
          <w:rFonts w:ascii="Tahoma" w:hAnsi="Tahoma" w:cs="Tahoma"/>
          <w:b/>
        </w:rPr>
      </w:pPr>
    </w:p>
    <w:p w14:paraId="144BF6F7" w14:textId="4086F017" w:rsidR="00A7327B" w:rsidRPr="00112425" w:rsidRDefault="00A7327B" w:rsidP="00AF60DD">
      <w:pPr>
        <w:keepNext/>
        <w:keepLines/>
        <w:numPr>
          <w:ilvl w:val="1"/>
          <w:numId w:val="2"/>
        </w:numPr>
        <w:jc w:val="both"/>
        <w:rPr>
          <w:rFonts w:ascii="Tahoma" w:hAnsi="Tahoma" w:cs="Tahoma"/>
          <w:b/>
        </w:rPr>
      </w:pPr>
      <w:r w:rsidRPr="00112425">
        <w:rPr>
          <w:rFonts w:ascii="Tahoma" w:hAnsi="Tahoma" w:cs="Tahoma"/>
          <w:b/>
        </w:rPr>
        <w:t xml:space="preserve">Vsebina </w:t>
      </w:r>
      <w:r w:rsidR="000D251B">
        <w:rPr>
          <w:rFonts w:ascii="Tahoma" w:hAnsi="Tahoma" w:cs="Tahoma"/>
          <w:b/>
        </w:rPr>
        <w:t>ponudbene</w:t>
      </w:r>
      <w:r w:rsidRPr="00112425">
        <w:rPr>
          <w:rFonts w:ascii="Tahoma" w:hAnsi="Tahoma" w:cs="Tahoma"/>
          <w:b/>
        </w:rPr>
        <w:t xml:space="preserve"> dokumentacije</w:t>
      </w:r>
    </w:p>
    <w:p w14:paraId="414E313B" w14:textId="77777777" w:rsidR="007F63F7" w:rsidRPr="00112425" w:rsidRDefault="007F63F7" w:rsidP="00AF60DD">
      <w:pPr>
        <w:keepNext/>
        <w:keepLines/>
        <w:jc w:val="both"/>
        <w:rPr>
          <w:rFonts w:ascii="Tahoma" w:hAnsi="Tahoma" w:cs="Tahoma"/>
          <w:b/>
        </w:rPr>
      </w:pPr>
    </w:p>
    <w:p w14:paraId="3AB4C8D9" w14:textId="77777777" w:rsidR="000D251B" w:rsidRPr="00C8579C" w:rsidRDefault="000D251B" w:rsidP="00AF60DD">
      <w:pPr>
        <w:keepNext/>
        <w:keepLines/>
        <w:jc w:val="both"/>
        <w:rPr>
          <w:rFonts w:ascii="Tahoma" w:hAnsi="Tahoma" w:cs="Tahoma"/>
          <w:b/>
        </w:rPr>
      </w:pPr>
      <w:r w:rsidRPr="00C8579C">
        <w:rPr>
          <w:rFonts w:ascii="Tahoma" w:hAnsi="Tahoma" w:cs="Tahoma"/>
          <w:b/>
        </w:rPr>
        <w:t>Ponudnik, ki odda ponudbo, pod kazensko in materialno odgovornostjo jamči, da so vsi podatki in dokumenti, podani v ponudbi, resnični, in da fotokopije priloženih listin ustrezajo originalu. V nasprotnem primeru ponudnik naročniku odgovarja za vso škodo, ki mu je nastala.</w:t>
      </w:r>
    </w:p>
    <w:p w14:paraId="448A0685" w14:textId="77777777" w:rsidR="000D251B" w:rsidRPr="00C8579C" w:rsidRDefault="000D251B" w:rsidP="00AF60DD">
      <w:pPr>
        <w:keepNext/>
        <w:keepLines/>
        <w:jc w:val="both"/>
        <w:rPr>
          <w:rFonts w:ascii="Tahoma" w:hAnsi="Tahoma" w:cs="Tahoma"/>
        </w:rPr>
      </w:pPr>
    </w:p>
    <w:p w14:paraId="7E290669" w14:textId="77777777" w:rsidR="000D251B" w:rsidRDefault="000D251B" w:rsidP="00AF60DD">
      <w:pPr>
        <w:keepNext/>
        <w:keepLines/>
        <w:jc w:val="both"/>
        <w:rPr>
          <w:rFonts w:ascii="Tahoma" w:hAnsi="Tahoma" w:cs="Tahoma"/>
          <w:b/>
        </w:rPr>
      </w:pPr>
      <w:r w:rsidRPr="00C8579C">
        <w:rPr>
          <w:rFonts w:ascii="Tahoma" w:hAnsi="Tahoma" w:cs="Tahoma"/>
          <w:b/>
        </w:rPr>
        <w:t>Ponudbena dokumentacija, ki jo naročnik zahteva z javnim razpisom in jih mora ponudnik naložiti v informacijski sistem e-JN je navedena v nadaljevanju:</w:t>
      </w:r>
    </w:p>
    <w:p w14:paraId="1B3A1B86" w14:textId="7A8539B8" w:rsidR="00CD6E18" w:rsidRDefault="00CD6E18" w:rsidP="00AF60DD">
      <w:pPr>
        <w:keepNext/>
        <w:keepLines/>
        <w:jc w:val="both"/>
        <w:rPr>
          <w:rFonts w:ascii="Tahoma" w:hAnsi="Tahoma" w:cs="Tahoma"/>
          <w:b/>
        </w:rPr>
      </w:pPr>
    </w:p>
    <w:p w14:paraId="64043CF4" w14:textId="171BF7BA" w:rsidR="00EC7DB9" w:rsidRDefault="00EC7DB9" w:rsidP="00AF60DD">
      <w:pPr>
        <w:keepNext/>
        <w:keepLines/>
        <w:jc w:val="both"/>
        <w:rPr>
          <w:rFonts w:ascii="Tahoma" w:hAnsi="Tahoma" w:cs="Tahoma"/>
          <w:b/>
        </w:rPr>
      </w:pPr>
    </w:p>
    <w:p w14:paraId="26FB491A" w14:textId="322F913A" w:rsidR="00EC7DB9" w:rsidRDefault="00EC7DB9" w:rsidP="00AF60DD">
      <w:pPr>
        <w:keepNext/>
        <w:keepLines/>
        <w:jc w:val="both"/>
        <w:rPr>
          <w:rFonts w:ascii="Tahoma" w:hAnsi="Tahoma" w:cs="Tahoma"/>
          <w:b/>
        </w:rPr>
      </w:pPr>
    </w:p>
    <w:p w14:paraId="65E32B05" w14:textId="77777777" w:rsidR="00EC7DB9" w:rsidRPr="00C8579C" w:rsidRDefault="00EC7DB9" w:rsidP="00AF60DD">
      <w:pPr>
        <w:keepNext/>
        <w:keepLines/>
        <w:jc w:val="both"/>
        <w:rPr>
          <w:rFonts w:ascii="Tahoma" w:hAnsi="Tahoma" w:cs="Tahoma"/>
          <w:b/>
        </w:rPr>
      </w:pPr>
    </w:p>
    <w:p w14:paraId="0B411CA2" w14:textId="77777777" w:rsidR="000D251B" w:rsidRPr="00C8579C" w:rsidRDefault="000D251B" w:rsidP="00AF60DD">
      <w:pPr>
        <w:keepNext/>
        <w:keepLines/>
        <w:numPr>
          <w:ilvl w:val="0"/>
          <w:numId w:val="21"/>
        </w:numPr>
        <w:jc w:val="both"/>
        <w:rPr>
          <w:rFonts w:ascii="Tahoma" w:hAnsi="Tahoma" w:cs="Tahoma"/>
          <w:b/>
          <w:color w:val="C00000"/>
        </w:rPr>
      </w:pPr>
      <w:r w:rsidRPr="00C8579C">
        <w:rPr>
          <w:rFonts w:ascii="Tahoma" w:hAnsi="Tahoma" w:cs="Tahoma"/>
          <w:b/>
          <w:color w:val="C00000"/>
        </w:rPr>
        <w:lastRenderedPageBreak/>
        <w:t xml:space="preserve">Razdelek </w:t>
      </w:r>
      <w:r w:rsidRPr="00A46734">
        <w:rPr>
          <w:rFonts w:ascii="Tahoma" w:hAnsi="Tahoma" w:cs="Tahoma"/>
          <w:b/>
          <w:color w:val="C00000"/>
        </w:rPr>
        <w:t>»Skupna ponudbena vrednost«</w:t>
      </w:r>
    </w:p>
    <w:p w14:paraId="5BF42640" w14:textId="77777777" w:rsidR="000D251B" w:rsidRPr="00C8579C" w:rsidRDefault="000D251B" w:rsidP="00AF60DD">
      <w:pPr>
        <w:keepNext/>
        <w:keepLines/>
        <w:jc w:val="both"/>
        <w:rPr>
          <w:rFonts w:ascii="Tahoma" w:hAnsi="Tahoma" w:cs="Tahoma"/>
        </w:rPr>
      </w:pPr>
    </w:p>
    <w:p w14:paraId="406C5651" w14:textId="395867A2" w:rsidR="000D251B" w:rsidRPr="00C63E28" w:rsidRDefault="000D251B" w:rsidP="00AF60DD">
      <w:pPr>
        <w:keepNext/>
        <w:keepLines/>
        <w:jc w:val="both"/>
        <w:rPr>
          <w:rFonts w:ascii="Tahoma" w:hAnsi="Tahoma" w:cs="Tahoma"/>
        </w:rPr>
      </w:pPr>
      <w:r w:rsidRPr="00C63E28">
        <w:rPr>
          <w:rFonts w:ascii="Tahoma" w:hAnsi="Tahoma" w:cs="Tahoma"/>
        </w:rPr>
        <w:t xml:space="preserve">Ponudnik v sistem e-JN </w:t>
      </w:r>
      <w:r w:rsidRPr="00C63E28">
        <w:rPr>
          <w:rFonts w:ascii="Tahoma" w:hAnsi="Tahoma" w:cs="Tahoma"/>
          <w:b/>
        </w:rPr>
        <w:t>v razdelek »Skupna ponudbena vrednost«</w:t>
      </w:r>
      <w:r w:rsidRPr="00C63E28">
        <w:rPr>
          <w:rFonts w:ascii="Tahoma" w:hAnsi="Tahoma" w:cs="Tahoma"/>
        </w:rPr>
        <w:t xml:space="preserve"> v zato namenjen </w:t>
      </w:r>
      <w:r>
        <w:rPr>
          <w:rFonts w:ascii="Tahoma" w:hAnsi="Tahoma" w:cs="Tahoma"/>
        </w:rPr>
        <w:t>prostor</w:t>
      </w:r>
      <w:r w:rsidRPr="00C63E28">
        <w:rPr>
          <w:rFonts w:ascii="Tahoma" w:hAnsi="Tahoma" w:cs="Tahoma"/>
        </w:rPr>
        <w:t xml:space="preserve"> vpiše skupni ponudbeni znesek brez davka v EUR in znesek davka v. Znesek z davkom (EUR) in vsi podatki, ki prikazujejo skupno ponudbeno vrednost, se izračunajo samodejno. V </w:t>
      </w:r>
      <w:r w:rsidRPr="00C63E28">
        <w:rPr>
          <w:rFonts w:ascii="Tahoma" w:hAnsi="Tahoma" w:cs="Tahoma"/>
          <w:b/>
        </w:rPr>
        <w:t>del »Predračun«</w:t>
      </w:r>
      <w:r w:rsidRPr="00C63E28">
        <w:rPr>
          <w:rFonts w:ascii="Tahoma" w:hAnsi="Tahoma" w:cs="Tahoma"/>
        </w:rPr>
        <w:t xml:space="preserve"> pa naloži izpolnjeno in podpisano Prilogo »POVZETEK PREDRAČUNA« v pdf. obliki/formatu. »Skupna ponudbena vrednost«, ki bo vpisana v istoimenski razdelek in dokument (Priloga »POVZETEK PREDRAČUNA), ki bo naložen kot predračun v del »Predračun«, bosta razvidna in dostopna na javnem odpiranju ponudb. </w:t>
      </w:r>
    </w:p>
    <w:p w14:paraId="17383EF0" w14:textId="77777777" w:rsidR="000D251B" w:rsidRPr="00C8579C" w:rsidRDefault="000D251B" w:rsidP="00AF60DD">
      <w:pPr>
        <w:keepNext/>
        <w:keepLines/>
        <w:rPr>
          <w:rFonts w:ascii="Tahoma" w:hAnsi="Tahoma" w:cs="Tahoma"/>
          <w:b/>
          <w:color w:val="FF0000"/>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768"/>
      </w:tblGrid>
      <w:tr w:rsidR="000D251B" w:rsidRPr="00C8579C" w14:paraId="633ADDDD" w14:textId="77777777" w:rsidTr="00DE26C1">
        <w:tc>
          <w:tcPr>
            <w:tcW w:w="7725" w:type="dxa"/>
          </w:tcPr>
          <w:p w14:paraId="63D34B09" w14:textId="77777777" w:rsidR="000D251B" w:rsidRPr="00C8579C" w:rsidRDefault="000D251B" w:rsidP="00AF60DD">
            <w:pPr>
              <w:keepNext/>
              <w:keepLines/>
              <w:jc w:val="both"/>
              <w:rPr>
                <w:rFonts w:ascii="Tahoma" w:hAnsi="Tahoma" w:cs="Tahoma"/>
              </w:rPr>
            </w:pPr>
            <w:r w:rsidRPr="00C8579C">
              <w:rPr>
                <w:rFonts w:ascii="Tahoma" w:hAnsi="Tahoma" w:cs="Tahoma"/>
              </w:rPr>
              <w:t>PO</w:t>
            </w:r>
            <w:r>
              <w:rPr>
                <w:rFonts w:ascii="Tahoma" w:hAnsi="Tahoma" w:cs="Tahoma"/>
              </w:rPr>
              <w:t>VZETEK PREDRAČUNA</w:t>
            </w:r>
          </w:p>
        </w:tc>
        <w:tc>
          <w:tcPr>
            <w:tcW w:w="1768" w:type="dxa"/>
          </w:tcPr>
          <w:p w14:paraId="3BF28DE8" w14:textId="77777777" w:rsidR="000D251B" w:rsidRPr="00C8579C" w:rsidRDefault="000D251B" w:rsidP="00AF60DD">
            <w:pPr>
              <w:keepNext/>
              <w:keepLines/>
              <w:jc w:val="both"/>
              <w:rPr>
                <w:rFonts w:ascii="Tahoma" w:hAnsi="Tahoma" w:cs="Tahoma"/>
                <w:b/>
                <w:i/>
              </w:rPr>
            </w:pPr>
          </w:p>
        </w:tc>
      </w:tr>
    </w:tbl>
    <w:p w14:paraId="645E464B" w14:textId="77777777" w:rsidR="000D251B" w:rsidRDefault="000D251B" w:rsidP="00AF60DD">
      <w:pPr>
        <w:keepNext/>
        <w:keepLines/>
        <w:rPr>
          <w:rFonts w:ascii="Tahoma" w:hAnsi="Tahoma" w:cs="Tahoma"/>
          <w:b/>
          <w:color w:val="FF0000"/>
        </w:rPr>
      </w:pPr>
    </w:p>
    <w:p w14:paraId="0FBB9160" w14:textId="1D63DD3D" w:rsidR="000D251B" w:rsidRPr="001263CE" w:rsidRDefault="000D251B" w:rsidP="00AF60DD">
      <w:pPr>
        <w:keepNext/>
        <w:keepLines/>
        <w:jc w:val="both"/>
        <w:rPr>
          <w:rFonts w:ascii="Tahoma" w:hAnsi="Tahoma" w:cs="Tahoma"/>
          <w:b/>
        </w:rPr>
      </w:pPr>
      <w:r w:rsidRPr="001263CE">
        <w:rPr>
          <w:rFonts w:ascii="Tahoma" w:hAnsi="Tahoma" w:cs="Tahoma"/>
          <w:b/>
        </w:rPr>
        <w:t xml:space="preserve">V primeru razhajanj med podatki navedenimi v razdelku »Skupna ponudbena vrednost«, podatki v Prilogi »POVZETEK PREDRAČUNA« - naloženim v razdelek »Skupna ponudbena cena«, del »Predračun«, in </w:t>
      </w:r>
      <w:r w:rsidR="00CD6E18">
        <w:rPr>
          <w:rFonts w:ascii="Tahoma" w:hAnsi="Tahoma" w:cs="Tahoma"/>
          <w:b/>
        </w:rPr>
        <w:t>Prilogo 2/1 »PONUDBA«</w:t>
      </w:r>
      <w:r w:rsidRPr="001263CE">
        <w:rPr>
          <w:rFonts w:ascii="Tahoma" w:hAnsi="Tahoma" w:cs="Tahoma"/>
          <w:b/>
        </w:rPr>
        <w:t xml:space="preserve"> v pdf. format</w:t>
      </w:r>
      <w:r w:rsidR="00DE26C1">
        <w:rPr>
          <w:rFonts w:ascii="Tahoma" w:hAnsi="Tahoma" w:cs="Tahoma"/>
          <w:b/>
        </w:rPr>
        <w:t>u</w:t>
      </w:r>
      <w:r w:rsidR="00CD6E18">
        <w:rPr>
          <w:rFonts w:ascii="Tahoma" w:hAnsi="Tahoma" w:cs="Tahoma"/>
          <w:b/>
        </w:rPr>
        <w:t xml:space="preserve"> </w:t>
      </w:r>
      <w:r w:rsidRPr="001263CE">
        <w:rPr>
          <w:rFonts w:ascii="Tahoma" w:hAnsi="Tahoma" w:cs="Tahoma"/>
          <w:b/>
        </w:rPr>
        <w:t>- naloženim v razdelek »Dokumenti«, del »Ostale priloge«, kot veljavni štejejo podatki v</w:t>
      </w:r>
      <w:r w:rsidR="00CD6E18">
        <w:rPr>
          <w:rFonts w:ascii="Tahoma" w:hAnsi="Tahoma" w:cs="Tahoma"/>
          <w:b/>
        </w:rPr>
        <w:t xml:space="preserve"> Prilog</w:t>
      </w:r>
      <w:r w:rsidR="00342CD5">
        <w:rPr>
          <w:rFonts w:ascii="Tahoma" w:hAnsi="Tahoma" w:cs="Tahoma"/>
          <w:b/>
        </w:rPr>
        <w:t>i</w:t>
      </w:r>
      <w:r w:rsidR="00CD6E18">
        <w:rPr>
          <w:rFonts w:ascii="Tahoma" w:hAnsi="Tahoma" w:cs="Tahoma"/>
          <w:b/>
        </w:rPr>
        <w:t xml:space="preserve"> 2/1 »PONUDBA«</w:t>
      </w:r>
      <w:r w:rsidRPr="001263CE">
        <w:rPr>
          <w:rFonts w:ascii="Tahoma" w:hAnsi="Tahoma" w:cs="Tahoma"/>
          <w:b/>
        </w:rPr>
        <w:t xml:space="preserve"> pdf. format, ki je </w:t>
      </w:r>
      <w:r w:rsidR="00CD6E18">
        <w:rPr>
          <w:rFonts w:ascii="Tahoma" w:hAnsi="Tahoma" w:cs="Tahoma"/>
          <w:b/>
        </w:rPr>
        <w:t>naložena</w:t>
      </w:r>
      <w:r w:rsidRPr="001263CE">
        <w:rPr>
          <w:rFonts w:ascii="Tahoma" w:hAnsi="Tahoma" w:cs="Tahoma"/>
          <w:b/>
        </w:rPr>
        <w:t xml:space="preserve"> v razdelku »Dokumenti«, del »Ostale priloge«.</w:t>
      </w:r>
    </w:p>
    <w:p w14:paraId="384083F7" w14:textId="77777777" w:rsidR="00CE2724" w:rsidRDefault="00CE2724" w:rsidP="00AF60DD">
      <w:pPr>
        <w:keepNext/>
        <w:keepLines/>
        <w:jc w:val="both"/>
        <w:rPr>
          <w:rFonts w:ascii="Tahoma" w:hAnsi="Tahoma" w:cs="Tahoma"/>
          <w:b/>
        </w:rPr>
      </w:pPr>
    </w:p>
    <w:p w14:paraId="1E135C25" w14:textId="77777777" w:rsidR="006C5FC0" w:rsidRPr="00496805" w:rsidRDefault="00293950" w:rsidP="00AF60DD">
      <w:pPr>
        <w:keepNext/>
        <w:keepLines/>
        <w:numPr>
          <w:ilvl w:val="0"/>
          <w:numId w:val="21"/>
        </w:numPr>
        <w:jc w:val="both"/>
        <w:rPr>
          <w:rFonts w:ascii="Tahoma" w:hAnsi="Tahoma" w:cs="Tahoma"/>
          <w:b/>
          <w:color w:val="C00000"/>
        </w:rPr>
      </w:pPr>
      <w:r w:rsidRPr="0096587C">
        <w:rPr>
          <w:rFonts w:ascii="Tahoma" w:hAnsi="Tahoma" w:cs="Tahoma"/>
          <w:b/>
          <w:color w:val="C00000"/>
        </w:rPr>
        <w:t xml:space="preserve">Razdelek </w:t>
      </w:r>
      <w:r w:rsidR="006C5FC0" w:rsidRPr="00A93F35">
        <w:rPr>
          <w:rFonts w:ascii="Tahoma" w:hAnsi="Tahoma" w:cs="Tahoma"/>
          <w:b/>
          <w:bCs/>
          <w:color w:val="C00000"/>
        </w:rPr>
        <w:t>»Dokumenti«, del »ESPD – ponudnik«</w:t>
      </w:r>
      <w:r w:rsidR="006C5FC0" w:rsidRPr="00496805">
        <w:rPr>
          <w:rFonts w:ascii="Tahoma" w:hAnsi="Tahoma" w:cs="Tahoma"/>
          <w:b/>
          <w:color w:val="C00000"/>
        </w:rPr>
        <w:t xml:space="preserve"> </w:t>
      </w:r>
    </w:p>
    <w:p w14:paraId="67C2C0DE" w14:textId="77777777" w:rsidR="006C5FC0" w:rsidRPr="00496805" w:rsidRDefault="006C5FC0" w:rsidP="00AF60DD">
      <w:pPr>
        <w:keepNext/>
        <w:keepLines/>
        <w:ind w:left="360"/>
        <w:jc w:val="both"/>
        <w:rPr>
          <w:rFonts w:ascii="Tahoma" w:hAnsi="Tahoma" w:cs="Tahoma"/>
          <w:b/>
        </w:rPr>
      </w:pPr>
    </w:p>
    <w:p w14:paraId="356E0527" w14:textId="09455ABA" w:rsidR="006C5FC0" w:rsidRPr="00496805" w:rsidRDefault="00DE26C1" w:rsidP="00AF60DD">
      <w:pPr>
        <w:keepNext/>
        <w:keepLines/>
        <w:jc w:val="both"/>
        <w:rPr>
          <w:rFonts w:ascii="Tahoma" w:hAnsi="Tahoma" w:cs="Tahoma"/>
        </w:rPr>
      </w:pPr>
      <w:r>
        <w:rPr>
          <w:rFonts w:ascii="Tahoma" w:hAnsi="Tahoma" w:cs="Tahoma"/>
        </w:rPr>
        <w:t>Ponudnik</w:t>
      </w:r>
      <w:r w:rsidR="006C5FC0" w:rsidRPr="00496805">
        <w:rPr>
          <w:rFonts w:ascii="Tahoma" w:hAnsi="Tahoma" w:cs="Tahoma"/>
        </w:rPr>
        <w:t xml:space="preserve"> mora prilogo »ESPD« izpolniti ter v informacijski sistem e-JN naložiti elektronsko podpisan ESPD v xml. obliki ali nepodpisan ESPD v xml. obliki, </w:t>
      </w:r>
      <w:bookmarkStart w:id="15" w:name="_Hlk531606225"/>
      <w:r w:rsidR="006C5FC0" w:rsidRPr="00496805">
        <w:rPr>
          <w:rFonts w:ascii="Tahoma" w:hAnsi="Tahoma" w:cs="Tahoma"/>
        </w:rPr>
        <w:t>pri čemer se v slednjem primeru v skladu Splošnimi pogoji uporabe informacijskega sistema e-JN šteje, da je oddan pravno zavezujoč dokument, ki ima enako veljavnost kot podpisan</w:t>
      </w:r>
      <w:bookmarkEnd w:id="15"/>
      <w:r w:rsidR="006C5FC0" w:rsidRPr="00496805">
        <w:rPr>
          <w:rFonts w:ascii="Tahoma" w:hAnsi="Tahoma" w:cs="Tahoma"/>
        </w:rPr>
        <w:t>.</w:t>
      </w:r>
    </w:p>
    <w:p w14:paraId="58C87059" w14:textId="77777777" w:rsidR="006C5FC0" w:rsidRPr="00496805" w:rsidRDefault="006C5FC0" w:rsidP="00AF60DD">
      <w:pPr>
        <w:keepNext/>
        <w:keepLines/>
        <w:jc w:val="both"/>
        <w:rPr>
          <w:rFonts w:ascii="Tahoma" w:hAnsi="Tahoma" w:cs="Tahoma"/>
          <w:b/>
        </w:rPr>
      </w:pPr>
    </w:p>
    <w:p w14:paraId="1C8AF59A" w14:textId="387163FE" w:rsidR="006C5FC0" w:rsidRPr="00496805" w:rsidRDefault="00DE26C1" w:rsidP="00AF60DD">
      <w:pPr>
        <w:keepNext/>
        <w:keepLines/>
        <w:jc w:val="both"/>
        <w:rPr>
          <w:rFonts w:ascii="Tahoma" w:hAnsi="Tahoma" w:cs="Tahoma"/>
        </w:rPr>
      </w:pPr>
      <w:r>
        <w:rPr>
          <w:rFonts w:ascii="Tahoma" w:hAnsi="Tahoma" w:cs="Tahoma"/>
        </w:rPr>
        <w:t>Ponudnik</w:t>
      </w:r>
      <w:r w:rsidRPr="00496805">
        <w:rPr>
          <w:rFonts w:ascii="Tahoma" w:hAnsi="Tahoma" w:cs="Tahoma"/>
        </w:rPr>
        <w:t xml:space="preserve"> </w:t>
      </w:r>
      <w:r w:rsidR="006C5FC0" w:rsidRPr="00496805">
        <w:rPr>
          <w:rFonts w:ascii="Tahoma" w:hAnsi="Tahoma" w:cs="Tahoma"/>
        </w:rPr>
        <w:t>s podpisom ESPD obrazca izrecno izjavlja, da sprejema pogoje razpisa, osnutek pogodbe in da izpolnjuje vse pogoje, za izvedbo naročila.</w:t>
      </w:r>
    </w:p>
    <w:p w14:paraId="19FCE4AC" w14:textId="77777777" w:rsidR="006C5FC0" w:rsidRPr="00496805" w:rsidRDefault="006C5FC0" w:rsidP="00AF60DD">
      <w:pPr>
        <w:keepNext/>
        <w:keepLines/>
        <w:jc w:val="both"/>
        <w:rPr>
          <w:rFonts w:ascii="Tahoma" w:hAnsi="Tahoma" w:cs="Tahoma"/>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359"/>
        <w:gridCol w:w="1134"/>
      </w:tblGrid>
      <w:tr w:rsidR="006C5FC0" w:rsidRPr="00496805" w14:paraId="7117A226" w14:textId="77777777" w:rsidTr="00DE26C1">
        <w:tc>
          <w:tcPr>
            <w:tcW w:w="8359" w:type="dxa"/>
          </w:tcPr>
          <w:p w14:paraId="15DD5827" w14:textId="77777777" w:rsidR="006C5FC0" w:rsidRPr="00496805" w:rsidRDefault="006C5FC0" w:rsidP="00AF60DD">
            <w:pPr>
              <w:keepNext/>
              <w:keepLines/>
              <w:jc w:val="both"/>
              <w:rPr>
                <w:rFonts w:ascii="Tahoma" w:hAnsi="Tahoma" w:cs="Tahoma"/>
              </w:rPr>
            </w:pPr>
            <w:r w:rsidRPr="00496805">
              <w:rPr>
                <w:rFonts w:ascii="Tahoma" w:hAnsi="Tahoma" w:cs="Tahoma"/>
              </w:rPr>
              <w:t xml:space="preserve">ESPD – </w:t>
            </w:r>
            <w:r w:rsidRPr="00496805">
              <w:rPr>
                <w:rFonts w:ascii="Tahoma" w:hAnsi="Tahoma" w:cs="Tahoma"/>
                <w:b/>
              </w:rPr>
              <w:t>ponudnik</w:t>
            </w:r>
          </w:p>
        </w:tc>
        <w:tc>
          <w:tcPr>
            <w:tcW w:w="1134" w:type="dxa"/>
          </w:tcPr>
          <w:p w14:paraId="678B9673" w14:textId="77EC7050" w:rsidR="006C5FC0" w:rsidRPr="00496805" w:rsidRDefault="006C5FC0" w:rsidP="00AF60DD">
            <w:pPr>
              <w:keepNext/>
              <w:keepLines/>
              <w:jc w:val="both"/>
              <w:rPr>
                <w:rFonts w:ascii="Tahoma" w:hAnsi="Tahoma" w:cs="Tahoma"/>
                <w:b/>
              </w:rPr>
            </w:pPr>
            <w:r w:rsidRPr="00496805">
              <w:rPr>
                <w:rFonts w:ascii="Tahoma" w:hAnsi="Tahoma" w:cs="Tahoma"/>
                <w:b/>
              </w:rPr>
              <w:t xml:space="preserve">Priloga </w:t>
            </w:r>
            <w:r w:rsidR="00DE26C1">
              <w:rPr>
                <w:rFonts w:ascii="Tahoma" w:hAnsi="Tahoma" w:cs="Tahoma"/>
                <w:b/>
              </w:rPr>
              <w:t>3</w:t>
            </w:r>
          </w:p>
        </w:tc>
      </w:tr>
    </w:tbl>
    <w:p w14:paraId="32B48CFB" w14:textId="77777777" w:rsidR="006C5FC0" w:rsidRPr="00496805" w:rsidRDefault="006C5FC0" w:rsidP="00AF60DD">
      <w:pPr>
        <w:keepNext/>
        <w:keepLines/>
        <w:jc w:val="both"/>
        <w:rPr>
          <w:rFonts w:ascii="Tahoma" w:hAnsi="Tahoma" w:cs="Tahoma"/>
        </w:rPr>
      </w:pPr>
    </w:p>
    <w:p w14:paraId="539158B7" w14:textId="77777777" w:rsidR="006C5FC0" w:rsidRPr="00496805" w:rsidRDefault="006C5FC0" w:rsidP="00AF60DD">
      <w:pPr>
        <w:keepNext/>
        <w:keepLines/>
        <w:numPr>
          <w:ilvl w:val="0"/>
          <w:numId w:val="21"/>
        </w:numPr>
        <w:jc w:val="both"/>
        <w:rPr>
          <w:rFonts w:ascii="Tahoma" w:hAnsi="Tahoma" w:cs="Tahoma"/>
          <w:b/>
          <w:color w:val="C00000"/>
        </w:rPr>
      </w:pPr>
      <w:r w:rsidRPr="00496805">
        <w:rPr>
          <w:rFonts w:ascii="Tahoma" w:hAnsi="Tahoma" w:cs="Tahoma"/>
          <w:b/>
          <w:color w:val="C00000"/>
        </w:rPr>
        <w:t xml:space="preserve">Razdelek </w:t>
      </w:r>
      <w:r w:rsidRPr="00A93F35">
        <w:rPr>
          <w:rFonts w:ascii="Tahoma" w:hAnsi="Tahoma" w:cs="Tahoma"/>
          <w:b/>
          <w:bCs/>
          <w:color w:val="C00000"/>
        </w:rPr>
        <w:t>»</w:t>
      </w:r>
      <w:r>
        <w:rPr>
          <w:rFonts w:ascii="Tahoma" w:hAnsi="Tahoma" w:cs="Tahoma"/>
          <w:b/>
          <w:bCs/>
          <w:color w:val="C00000"/>
        </w:rPr>
        <w:t>Sodelujoči</w:t>
      </w:r>
      <w:r w:rsidRPr="00A93F35">
        <w:rPr>
          <w:rFonts w:ascii="Tahoma" w:hAnsi="Tahoma" w:cs="Tahoma"/>
          <w:b/>
          <w:bCs/>
          <w:color w:val="C00000"/>
        </w:rPr>
        <w:t>«, del »ESPD – ostali sodelujoči«</w:t>
      </w:r>
    </w:p>
    <w:p w14:paraId="0A055507" w14:textId="77777777" w:rsidR="006C5FC0" w:rsidRPr="00496805" w:rsidRDefault="006C5FC0" w:rsidP="00AF60DD">
      <w:pPr>
        <w:keepNext/>
        <w:keepLines/>
        <w:jc w:val="both"/>
        <w:rPr>
          <w:rFonts w:ascii="Tahoma" w:hAnsi="Tahoma" w:cs="Tahoma"/>
        </w:rPr>
      </w:pPr>
    </w:p>
    <w:p w14:paraId="099B9A47" w14:textId="22744CC8" w:rsidR="006C5FC0" w:rsidRPr="00496805" w:rsidRDefault="00DE26C1" w:rsidP="00AF60DD">
      <w:pPr>
        <w:keepNext/>
        <w:keepLines/>
        <w:jc w:val="both"/>
        <w:rPr>
          <w:rFonts w:ascii="Tahoma" w:hAnsi="Tahoma" w:cs="Tahoma"/>
        </w:rPr>
      </w:pPr>
      <w:r>
        <w:rPr>
          <w:rFonts w:ascii="Tahoma" w:hAnsi="Tahoma" w:cs="Tahoma"/>
        </w:rPr>
        <w:t>Ponudnik</w:t>
      </w:r>
      <w:r w:rsidRPr="00496805">
        <w:rPr>
          <w:rFonts w:ascii="Tahoma" w:hAnsi="Tahoma" w:cs="Tahoma"/>
        </w:rPr>
        <w:t xml:space="preserve"> </w:t>
      </w:r>
      <w:r w:rsidR="006C5FC0" w:rsidRPr="00496805">
        <w:rPr>
          <w:rFonts w:ascii="Tahoma" w:hAnsi="Tahoma" w:cs="Tahoma"/>
        </w:rPr>
        <w:t xml:space="preserve">mora </w:t>
      </w:r>
      <w:r w:rsidR="006C5FC0" w:rsidRPr="00496805">
        <w:rPr>
          <w:rFonts w:ascii="Tahoma" w:hAnsi="Tahoma" w:cs="Tahoma"/>
          <w:b/>
        </w:rPr>
        <w:t xml:space="preserve">v primeru nastopa s partnerji (skupna </w:t>
      </w:r>
      <w:r>
        <w:rPr>
          <w:rFonts w:ascii="Tahoma" w:hAnsi="Tahoma" w:cs="Tahoma"/>
          <w:b/>
        </w:rPr>
        <w:t>ponudba</w:t>
      </w:r>
      <w:r w:rsidR="006C5FC0" w:rsidRPr="00496805">
        <w:rPr>
          <w:rFonts w:ascii="Tahoma" w:hAnsi="Tahoma" w:cs="Tahoma"/>
          <w:b/>
        </w:rPr>
        <w:t xml:space="preserve">), s podizvajalci in/ali uporabo zmogljivosti drugih subjektov </w:t>
      </w:r>
      <w:r w:rsidR="006C5FC0" w:rsidRPr="00496805">
        <w:rPr>
          <w:rFonts w:ascii="Tahoma" w:hAnsi="Tahoma" w:cs="Tahoma"/>
        </w:rPr>
        <w:t>za posameznega sodelujočega naložiti na informacijski sistem e-JN</w:t>
      </w:r>
      <w:r w:rsidR="006C5FC0" w:rsidRPr="00496805">
        <w:rPr>
          <w:rFonts w:ascii="Tahoma" w:hAnsi="Tahoma" w:cs="Tahoma"/>
          <w:b/>
        </w:rPr>
        <w:t xml:space="preserve"> v razdelek </w:t>
      </w:r>
      <w:r w:rsidR="006C5FC0" w:rsidRPr="00F3674A">
        <w:rPr>
          <w:rFonts w:ascii="Tahoma" w:hAnsi="Tahoma" w:cs="Tahoma"/>
          <w:b/>
        </w:rPr>
        <w:t>»Sodelujoči«, del »ESPD – ostali sodelujoči«</w:t>
      </w:r>
      <w:r w:rsidR="006C5FC0" w:rsidRPr="00496805">
        <w:rPr>
          <w:rFonts w:ascii="Tahoma" w:hAnsi="Tahoma" w:cs="Tahoma"/>
          <w:b/>
        </w:rPr>
        <w:t xml:space="preserve"> </w:t>
      </w:r>
      <w:r w:rsidR="006C5FC0" w:rsidRPr="00496805">
        <w:rPr>
          <w:rFonts w:ascii="Tahoma" w:hAnsi="Tahoma" w:cs="Tahoma"/>
          <w:u w:val="single"/>
        </w:rPr>
        <w:t>izpolnjen in podpisan</w:t>
      </w:r>
      <w:r w:rsidR="006C5FC0" w:rsidRPr="00496805">
        <w:rPr>
          <w:rFonts w:ascii="Tahoma" w:hAnsi="Tahoma" w:cs="Tahoma"/>
        </w:rPr>
        <w:t xml:space="preserve"> ESPD v .pdf formatu ali v elektronski obliki podpisan xml.</w:t>
      </w:r>
      <w:r w:rsidR="006C5FC0" w:rsidRPr="00496805">
        <w:rPr>
          <w:rFonts w:ascii="Tahoma" w:hAnsi="Tahoma" w:cs="Tahoma"/>
          <w:b/>
        </w:rPr>
        <w:t xml:space="preserve"> </w:t>
      </w:r>
      <w:r w:rsidR="006C5FC0" w:rsidRPr="00496805">
        <w:rPr>
          <w:rFonts w:ascii="Tahoma" w:hAnsi="Tahoma" w:cs="Tahoma"/>
        </w:rPr>
        <w:t xml:space="preserve">V kolikor </w:t>
      </w:r>
      <w:r>
        <w:rPr>
          <w:rFonts w:ascii="Tahoma" w:hAnsi="Tahoma" w:cs="Tahoma"/>
        </w:rPr>
        <w:t>ponudnik</w:t>
      </w:r>
      <w:r w:rsidRPr="00496805">
        <w:rPr>
          <w:rFonts w:ascii="Tahoma" w:hAnsi="Tahoma" w:cs="Tahoma"/>
        </w:rPr>
        <w:t xml:space="preserve"> </w:t>
      </w:r>
      <w:r w:rsidR="006C5FC0" w:rsidRPr="00496805">
        <w:rPr>
          <w:rFonts w:ascii="Tahoma" w:hAnsi="Tahoma" w:cs="Tahoma"/>
        </w:rPr>
        <w:t>v predmetnem naročilu ne nastopa z partnerjem, podizvajalcem ali subjektom, Priloge ni treba prilagati.</w:t>
      </w:r>
    </w:p>
    <w:p w14:paraId="478E741E" w14:textId="4CABC2B5" w:rsidR="007D7579" w:rsidRPr="00496805" w:rsidRDefault="007D7579" w:rsidP="00AF60DD">
      <w:pPr>
        <w:keepNext/>
        <w:keepLines/>
        <w:jc w:val="both"/>
        <w:rPr>
          <w:rFonts w:ascii="Tahoma" w:hAnsi="Tahoma" w:cs="Tahoma"/>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359"/>
        <w:gridCol w:w="1134"/>
      </w:tblGrid>
      <w:tr w:rsidR="006C5FC0" w:rsidRPr="00496805" w14:paraId="5CC00F92" w14:textId="77777777" w:rsidTr="00DE26C1">
        <w:tc>
          <w:tcPr>
            <w:tcW w:w="8359" w:type="dxa"/>
          </w:tcPr>
          <w:p w14:paraId="3DE070A4" w14:textId="77777777" w:rsidR="006C5FC0" w:rsidRPr="00496805" w:rsidRDefault="006C5FC0" w:rsidP="00AF60DD">
            <w:pPr>
              <w:keepNext/>
              <w:keepLines/>
              <w:jc w:val="both"/>
              <w:rPr>
                <w:rFonts w:ascii="Tahoma" w:hAnsi="Tahoma" w:cs="Tahoma"/>
                <w:b/>
              </w:rPr>
            </w:pPr>
            <w:r w:rsidRPr="00496805">
              <w:rPr>
                <w:rFonts w:ascii="Tahoma" w:hAnsi="Tahoma" w:cs="Tahoma"/>
                <w:b/>
              </w:rPr>
              <w:t>ESPD – ostali sodelujoči</w:t>
            </w:r>
          </w:p>
        </w:tc>
        <w:tc>
          <w:tcPr>
            <w:tcW w:w="1134" w:type="dxa"/>
          </w:tcPr>
          <w:p w14:paraId="664E1672" w14:textId="7086A6C9" w:rsidR="006C5FC0" w:rsidRPr="00496805" w:rsidRDefault="006C5FC0" w:rsidP="00AF60DD">
            <w:pPr>
              <w:keepNext/>
              <w:keepLines/>
              <w:jc w:val="both"/>
              <w:rPr>
                <w:rFonts w:ascii="Tahoma" w:hAnsi="Tahoma" w:cs="Tahoma"/>
                <w:b/>
              </w:rPr>
            </w:pPr>
            <w:r w:rsidRPr="00496805">
              <w:rPr>
                <w:rFonts w:ascii="Tahoma" w:hAnsi="Tahoma" w:cs="Tahoma"/>
                <w:b/>
              </w:rPr>
              <w:t xml:space="preserve">Priloga </w:t>
            </w:r>
            <w:r w:rsidR="00DE26C1">
              <w:rPr>
                <w:rFonts w:ascii="Tahoma" w:hAnsi="Tahoma" w:cs="Tahoma"/>
                <w:b/>
              </w:rPr>
              <w:t>3</w:t>
            </w:r>
          </w:p>
        </w:tc>
      </w:tr>
    </w:tbl>
    <w:p w14:paraId="4F222D0E" w14:textId="7ECD0606" w:rsidR="006C5FC0" w:rsidRPr="00496805" w:rsidRDefault="006C5FC0" w:rsidP="00AF60DD">
      <w:pPr>
        <w:keepNext/>
        <w:keepLines/>
        <w:jc w:val="both"/>
        <w:rPr>
          <w:rFonts w:ascii="Tahoma" w:hAnsi="Tahoma" w:cs="Tahoma"/>
        </w:rPr>
      </w:pPr>
      <w:r w:rsidRPr="00496805">
        <w:rPr>
          <w:rFonts w:ascii="Tahoma" w:hAnsi="Tahoma" w:cs="Tahoma"/>
        </w:rPr>
        <w:t xml:space="preserve">V primeru skupne </w:t>
      </w:r>
      <w:r w:rsidR="00DE26C1">
        <w:rPr>
          <w:rFonts w:ascii="Tahoma" w:hAnsi="Tahoma" w:cs="Tahoma"/>
        </w:rPr>
        <w:t>ponudbe</w:t>
      </w:r>
      <w:r w:rsidRPr="00496805">
        <w:rPr>
          <w:rFonts w:ascii="Tahoma" w:hAnsi="Tahoma" w:cs="Tahoma"/>
        </w:rPr>
        <w:t xml:space="preserve">, uporabe zmogljivosti drugih subjektov in/ali podizvajalcev mora </w:t>
      </w:r>
      <w:r w:rsidR="00DE26C1">
        <w:rPr>
          <w:rFonts w:ascii="Tahoma" w:hAnsi="Tahoma" w:cs="Tahoma"/>
        </w:rPr>
        <w:t>ponudnik</w:t>
      </w:r>
      <w:r w:rsidRPr="00496805">
        <w:rPr>
          <w:rFonts w:ascii="Tahoma" w:hAnsi="Tahoma" w:cs="Tahoma"/>
        </w:rPr>
        <w:t xml:space="preserve"> ročno/fizično podpisane obrazce ESPD za vsakega od ostalih sodelujočih v .pdf obliki ali v .xml format (elektronsko podpisan) naložiti na informacijski sistem e-JN </w:t>
      </w:r>
      <w:r w:rsidRPr="00496805">
        <w:rPr>
          <w:rFonts w:ascii="Tahoma" w:hAnsi="Tahoma" w:cs="Tahoma"/>
          <w:b/>
        </w:rPr>
        <w:t xml:space="preserve">v razdelek </w:t>
      </w:r>
      <w:r w:rsidRPr="00082311">
        <w:rPr>
          <w:rFonts w:ascii="Tahoma" w:hAnsi="Tahoma" w:cs="Tahoma"/>
          <w:b/>
        </w:rPr>
        <w:t>»Sodelujoči«, del »ESPD – ostali sodelujoči«</w:t>
      </w:r>
      <w:r w:rsidRPr="00496805">
        <w:rPr>
          <w:rFonts w:ascii="Tahoma" w:hAnsi="Tahoma" w:cs="Tahoma"/>
        </w:rPr>
        <w:t>.</w:t>
      </w:r>
    </w:p>
    <w:p w14:paraId="6D2743D5" w14:textId="77777777" w:rsidR="00B57131" w:rsidRPr="00112425" w:rsidRDefault="00B57131" w:rsidP="00AF60DD">
      <w:pPr>
        <w:pStyle w:val="Odstavekseznama"/>
        <w:keepNext/>
        <w:keepLines/>
        <w:ind w:left="284"/>
        <w:jc w:val="both"/>
        <w:rPr>
          <w:rFonts w:ascii="Tahoma" w:hAnsi="Tahoma" w:cs="Tahoma"/>
        </w:rPr>
      </w:pPr>
    </w:p>
    <w:p w14:paraId="166222BD" w14:textId="77777777" w:rsidR="00ED7D09" w:rsidRPr="0096587C" w:rsidRDefault="00ED7D09" w:rsidP="00AF60DD">
      <w:pPr>
        <w:pStyle w:val="Odstavekseznama"/>
        <w:keepNext/>
        <w:keepLines/>
        <w:numPr>
          <w:ilvl w:val="0"/>
          <w:numId w:val="18"/>
        </w:numPr>
        <w:ind w:left="284" w:hanging="284"/>
        <w:jc w:val="both"/>
        <w:rPr>
          <w:rFonts w:ascii="Tahoma" w:hAnsi="Tahoma" w:cs="Tahoma"/>
          <w:b/>
          <w:color w:val="C00000"/>
        </w:rPr>
      </w:pPr>
      <w:r w:rsidRPr="0096587C">
        <w:rPr>
          <w:rFonts w:ascii="Tahoma" w:hAnsi="Tahoma" w:cs="Tahoma"/>
          <w:b/>
          <w:color w:val="C00000"/>
        </w:rPr>
        <w:t xml:space="preserve">Razdelek </w:t>
      </w:r>
      <w:r w:rsidR="00CE2724" w:rsidRPr="006D289A">
        <w:rPr>
          <w:rFonts w:ascii="Tahoma" w:hAnsi="Tahoma" w:cs="Tahoma"/>
          <w:b/>
          <w:color w:val="C00000"/>
        </w:rPr>
        <w:t>»</w:t>
      </w:r>
      <w:r w:rsidR="00CE2724">
        <w:rPr>
          <w:rFonts w:ascii="Tahoma" w:hAnsi="Tahoma" w:cs="Tahoma"/>
          <w:b/>
          <w:color w:val="C00000"/>
        </w:rPr>
        <w:t>DOKUMENTI</w:t>
      </w:r>
      <w:r w:rsidR="00CE2724" w:rsidRPr="006D289A">
        <w:rPr>
          <w:rFonts w:ascii="Tahoma" w:hAnsi="Tahoma" w:cs="Tahoma"/>
          <w:b/>
          <w:color w:val="C00000"/>
        </w:rPr>
        <w:t>«</w:t>
      </w:r>
      <w:r w:rsidR="00CE2724">
        <w:rPr>
          <w:rFonts w:ascii="Tahoma" w:hAnsi="Tahoma" w:cs="Tahoma"/>
          <w:b/>
          <w:color w:val="C00000"/>
        </w:rPr>
        <w:t>, del »Ostale priloge«</w:t>
      </w:r>
    </w:p>
    <w:p w14:paraId="4DDB76EA" w14:textId="77777777" w:rsidR="00ED7D09" w:rsidRPr="00112425" w:rsidRDefault="00ED7D09" w:rsidP="00AF60DD">
      <w:pPr>
        <w:keepNext/>
        <w:keepLines/>
        <w:jc w:val="both"/>
        <w:rPr>
          <w:rFonts w:ascii="Tahoma" w:hAnsi="Tahoma" w:cs="Tahoma"/>
        </w:rPr>
      </w:pPr>
    </w:p>
    <w:p w14:paraId="776DC912" w14:textId="08A82854" w:rsidR="006C5FC0" w:rsidRPr="00496805" w:rsidRDefault="00DE26C1" w:rsidP="00AF60DD">
      <w:pPr>
        <w:keepNext/>
        <w:keepLines/>
        <w:jc w:val="both"/>
        <w:rPr>
          <w:rFonts w:ascii="Tahoma" w:hAnsi="Tahoma" w:cs="Tahoma"/>
        </w:rPr>
      </w:pPr>
      <w:r>
        <w:rPr>
          <w:rFonts w:ascii="Tahoma" w:hAnsi="Tahoma" w:cs="Tahoma"/>
        </w:rPr>
        <w:t>Ponudnik</w:t>
      </w:r>
      <w:r w:rsidR="006C5FC0" w:rsidRPr="00496805">
        <w:rPr>
          <w:rFonts w:ascii="Tahoma" w:hAnsi="Tahoma" w:cs="Tahoma"/>
        </w:rPr>
        <w:t xml:space="preserve"> v informacijskem sistemu e-JN</w:t>
      </w:r>
      <w:r w:rsidR="006C5FC0" w:rsidRPr="00496805">
        <w:rPr>
          <w:rFonts w:ascii="Tahoma" w:hAnsi="Tahoma" w:cs="Tahoma"/>
          <w:b/>
        </w:rPr>
        <w:t xml:space="preserve"> v razdelek </w:t>
      </w:r>
      <w:r w:rsidR="006C5FC0" w:rsidRPr="00082311">
        <w:rPr>
          <w:rFonts w:ascii="Tahoma" w:hAnsi="Tahoma" w:cs="Tahoma"/>
          <w:b/>
        </w:rPr>
        <w:t>»Dokumenti«, del »Ostale priloge«</w:t>
      </w:r>
      <w:r w:rsidR="006C5FC0">
        <w:rPr>
          <w:rFonts w:ascii="Tahoma" w:hAnsi="Tahoma" w:cs="Tahoma"/>
          <w:b/>
        </w:rPr>
        <w:t xml:space="preserve"> </w:t>
      </w:r>
      <w:r w:rsidR="006C5FC0" w:rsidRPr="00496805">
        <w:rPr>
          <w:rFonts w:ascii="Tahoma" w:hAnsi="Tahoma" w:cs="Tahoma"/>
        </w:rPr>
        <w:t>naloži ostalo ponudbeno dokumentacijo, ki je zahtevana s to razpisno dokumentacijo.</w:t>
      </w:r>
    </w:p>
    <w:p w14:paraId="49C79E1E" w14:textId="77777777" w:rsidR="006C5FC0" w:rsidRPr="00496805" w:rsidRDefault="006C5FC0" w:rsidP="00AF60DD">
      <w:pPr>
        <w:keepNext/>
        <w:keepLines/>
        <w:jc w:val="both"/>
        <w:rPr>
          <w:rFonts w:ascii="Tahoma" w:hAnsi="Tahoma" w:cs="Tahoma"/>
        </w:rPr>
      </w:pPr>
    </w:p>
    <w:p w14:paraId="0A09B201" w14:textId="54C18B2D" w:rsidR="006C5FC0" w:rsidRDefault="006C5FC0" w:rsidP="00AF60DD">
      <w:pPr>
        <w:keepNext/>
        <w:keepLines/>
        <w:jc w:val="both"/>
        <w:rPr>
          <w:rFonts w:ascii="Tahoma" w:hAnsi="Tahoma" w:cs="Tahoma"/>
        </w:rPr>
      </w:pPr>
      <w:r w:rsidRPr="00496805">
        <w:rPr>
          <w:rFonts w:ascii="Tahoma" w:hAnsi="Tahoma" w:cs="Tahoma"/>
        </w:rPr>
        <w:t xml:space="preserve">Spodaj zahtevana </w:t>
      </w:r>
      <w:r w:rsidR="00DE26C1">
        <w:rPr>
          <w:rFonts w:ascii="Tahoma" w:hAnsi="Tahoma" w:cs="Tahoma"/>
        </w:rPr>
        <w:t>ponudbena</w:t>
      </w:r>
      <w:r w:rsidRPr="00496805">
        <w:rPr>
          <w:rFonts w:ascii="Tahoma" w:hAnsi="Tahoma" w:cs="Tahoma"/>
        </w:rPr>
        <w:t xml:space="preserve"> dokumentacija mora biti </w:t>
      </w:r>
      <w:r w:rsidRPr="00496805">
        <w:rPr>
          <w:rFonts w:ascii="Tahoma" w:hAnsi="Tahoma" w:cs="Tahoma"/>
          <w:b/>
          <w:u w:val="single"/>
        </w:rPr>
        <w:t>priložena v .pdf formatu</w:t>
      </w:r>
      <w:r w:rsidRPr="00496805">
        <w:rPr>
          <w:rFonts w:ascii="Tahoma" w:hAnsi="Tahoma" w:cs="Tahoma"/>
        </w:rPr>
        <w:t xml:space="preserve"> (sken celotne ponudbe z izpolnjenimi, podpisanimi in žigosanimi ponudbenimi listinami). </w:t>
      </w:r>
      <w:r w:rsidR="003549F2">
        <w:rPr>
          <w:rFonts w:ascii="Tahoma" w:hAnsi="Tahoma" w:cs="Tahoma"/>
        </w:rPr>
        <w:t>P</w:t>
      </w:r>
      <w:r w:rsidR="003549F2" w:rsidRPr="003549F2">
        <w:rPr>
          <w:rFonts w:ascii="Tahoma" w:hAnsi="Tahoma" w:cs="Tahoma"/>
        </w:rPr>
        <w:t>onudnik</w:t>
      </w:r>
      <w:r w:rsidR="003549F2">
        <w:rPr>
          <w:rFonts w:ascii="Tahoma" w:hAnsi="Tahoma" w:cs="Tahoma"/>
        </w:rPr>
        <w:t>i</w:t>
      </w:r>
      <w:r w:rsidR="003549F2" w:rsidRPr="003549F2">
        <w:rPr>
          <w:rFonts w:ascii="Tahoma" w:hAnsi="Tahoma" w:cs="Tahoma"/>
          <w:b/>
        </w:rPr>
        <w:t xml:space="preserve"> </w:t>
      </w:r>
      <w:r w:rsidRPr="00496805">
        <w:rPr>
          <w:rFonts w:ascii="Tahoma" w:hAnsi="Tahoma" w:cs="Tahoma"/>
        </w:rPr>
        <w:t xml:space="preserve">so obvezani priložiti vse priloge, razen če v posamezni prilogi ni drugače navedeno. </w:t>
      </w:r>
    </w:p>
    <w:p w14:paraId="0DDDC99B" w14:textId="77777777" w:rsidR="00DE26C1" w:rsidRPr="00496805" w:rsidRDefault="00DE26C1" w:rsidP="00AF60DD">
      <w:pPr>
        <w:keepNext/>
        <w:keepLines/>
        <w:jc w:val="both"/>
        <w:rPr>
          <w:rFonts w:ascii="Tahoma" w:hAnsi="Tahoma" w:cs="Tahoma"/>
        </w:rPr>
      </w:pPr>
    </w:p>
    <w:p w14:paraId="6AD78837" w14:textId="77777777" w:rsidR="00EC7DB9" w:rsidRDefault="00EC7DB9" w:rsidP="00AF60DD">
      <w:pPr>
        <w:keepNext/>
        <w:keepLines/>
        <w:jc w:val="both"/>
        <w:rPr>
          <w:rFonts w:ascii="Tahoma" w:hAnsi="Tahoma" w:cs="Tahoma"/>
          <w:b/>
        </w:rPr>
      </w:pPr>
    </w:p>
    <w:p w14:paraId="1F8D163E" w14:textId="77777777" w:rsidR="00EC7DB9" w:rsidRDefault="00EC7DB9" w:rsidP="00AF60DD">
      <w:pPr>
        <w:keepNext/>
        <w:keepLines/>
        <w:jc w:val="both"/>
        <w:rPr>
          <w:rFonts w:ascii="Tahoma" w:hAnsi="Tahoma" w:cs="Tahoma"/>
          <w:b/>
        </w:rPr>
      </w:pPr>
    </w:p>
    <w:p w14:paraId="79029C79" w14:textId="77777777" w:rsidR="00EC7DB9" w:rsidRDefault="00EC7DB9" w:rsidP="00AF60DD">
      <w:pPr>
        <w:keepNext/>
        <w:keepLines/>
        <w:jc w:val="both"/>
        <w:rPr>
          <w:rFonts w:ascii="Tahoma" w:hAnsi="Tahoma" w:cs="Tahoma"/>
          <w:b/>
        </w:rPr>
      </w:pPr>
    </w:p>
    <w:p w14:paraId="5FA7C6B6" w14:textId="77777777" w:rsidR="00EC7DB9" w:rsidRDefault="00EC7DB9" w:rsidP="00AF60DD">
      <w:pPr>
        <w:keepNext/>
        <w:keepLines/>
        <w:jc w:val="both"/>
        <w:rPr>
          <w:rFonts w:ascii="Tahoma" w:hAnsi="Tahoma" w:cs="Tahoma"/>
          <w:b/>
        </w:rPr>
      </w:pPr>
    </w:p>
    <w:p w14:paraId="435704F3" w14:textId="77777777" w:rsidR="00EC7DB9" w:rsidRDefault="00EC7DB9" w:rsidP="00AF60DD">
      <w:pPr>
        <w:keepNext/>
        <w:keepLines/>
        <w:jc w:val="both"/>
        <w:rPr>
          <w:rFonts w:ascii="Tahoma" w:hAnsi="Tahoma" w:cs="Tahoma"/>
          <w:b/>
        </w:rPr>
      </w:pPr>
    </w:p>
    <w:p w14:paraId="30FE8052" w14:textId="691AC727" w:rsidR="00CE2724" w:rsidRPr="00C8579C" w:rsidRDefault="00CE2724" w:rsidP="00AF60DD">
      <w:pPr>
        <w:keepNext/>
        <w:keepLines/>
        <w:jc w:val="both"/>
        <w:rPr>
          <w:rFonts w:ascii="Tahoma" w:hAnsi="Tahoma" w:cs="Tahoma"/>
          <w:b/>
        </w:rPr>
      </w:pPr>
      <w:r w:rsidRPr="00C8579C">
        <w:rPr>
          <w:rFonts w:ascii="Tahoma" w:hAnsi="Tahoma" w:cs="Tahoma"/>
          <w:b/>
        </w:rPr>
        <w:lastRenderedPageBreak/>
        <w:t xml:space="preserve">Ostala </w:t>
      </w:r>
      <w:r w:rsidR="00DE26C1">
        <w:rPr>
          <w:rFonts w:ascii="Tahoma" w:hAnsi="Tahoma" w:cs="Tahoma"/>
          <w:b/>
        </w:rPr>
        <w:t>ponudbena</w:t>
      </w:r>
      <w:r w:rsidRPr="00C8579C">
        <w:rPr>
          <w:rFonts w:ascii="Tahoma" w:hAnsi="Tahoma" w:cs="Tahoma"/>
          <w:b/>
        </w:rPr>
        <w:t xml:space="preserve"> dokumentacija je sestavljena iz naslednjih dokumentov (prilog):</w:t>
      </w:r>
    </w:p>
    <w:p w14:paraId="2E8D86DB" w14:textId="77777777" w:rsidR="005649BD" w:rsidRDefault="005649BD" w:rsidP="00AF60DD">
      <w:pPr>
        <w:keepNext/>
        <w:keepLines/>
        <w:jc w:val="both"/>
        <w:rPr>
          <w:rFonts w:ascii="Tahoma" w:hAnsi="Tahoma" w:cs="Tahoma"/>
          <w:b/>
        </w:rPr>
      </w:pPr>
    </w:p>
    <w:tbl>
      <w:tblPr>
        <w:tblW w:w="9634"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75"/>
        <w:gridCol w:w="1559"/>
      </w:tblGrid>
      <w:tr w:rsidR="00DE26C1" w:rsidRPr="00112425" w14:paraId="40B0657E" w14:textId="77777777" w:rsidTr="000F6710">
        <w:tc>
          <w:tcPr>
            <w:tcW w:w="8075" w:type="dxa"/>
          </w:tcPr>
          <w:p w14:paraId="7C1F97A7" w14:textId="67A1139B" w:rsidR="00DE26C1" w:rsidRPr="00112425" w:rsidRDefault="00DE26C1" w:rsidP="00AF60DD">
            <w:pPr>
              <w:keepNext/>
              <w:keepLines/>
              <w:jc w:val="both"/>
              <w:rPr>
                <w:rFonts w:ascii="Tahoma" w:hAnsi="Tahoma" w:cs="Tahoma"/>
              </w:rPr>
            </w:pPr>
            <w:r w:rsidRPr="00112425">
              <w:rPr>
                <w:rFonts w:ascii="Tahoma" w:hAnsi="Tahoma" w:cs="Tahoma"/>
              </w:rPr>
              <w:t xml:space="preserve">PODATKI O </w:t>
            </w:r>
            <w:r>
              <w:rPr>
                <w:rFonts w:ascii="Tahoma" w:hAnsi="Tahoma" w:cs="Tahoma"/>
              </w:rPr>
              <w:t>PONUDNIKU</w:t>
            </w:r>
            <w:r w:rsidRPr="00112425">
              <w:rPr>
                <w:rFonts w:ascii="Tahoma" w:hAnsi="Tahoma" w:cs="Tahoma"/>
              </w:rPr>
              <w:t xml:space="preserve"> </w:t>
            </w:r>
          </w:p>
        </w:tc>
        <w:tc>
          <w:tcPr>
            <w:tcW w:w="1559" w:type="dxa"/>
          </w:tcPr>
          <w:p w14:paraId="0DD1B243" w14:textId="1B526F17" w:rsidR="00DE26C1" w:rsidRPr="00112425" w:rsidRDefault="00DE26C1" w:rsidP="00AF60DD">
            <w:pPr>
              <w:keepNext/>
              <w:keepLines/>
              <w:jc w:val="both"/>
              <w:rPr>
                <w:rFonts w:ascii="Tahoma" w:hAnsi="Tahoma" w:cs="Tahoma"/>
                <w:b/>
                <w:i/>
              </w:rPr>
            </w:pPr>
            <w:r w:rsidRPr="00112425">
              <w:rPr>
                <w:rFonts w:ascii="Tahoma" w:hAnsi="Tahoma" w:cs="Tahoma"/>
                <w:b/>
                <w:i/>
              </w:rPr>
              <w:t>Priloga 1</w:t>
            </w:r>
          </w:p>
        </w:tc>
      </w:tr>
    </w:tbl>
    <w:p w14:paraId="4A32729B" w14:textId="54605AC4" w:rsidR="001B4792" w:rsidRPr="00C8579C" w:rsidRDefault="001B4792" w:rsidP="00AF60DD">
      <w:pPr>
        <w:keepNext/>
        <w:keepLines/>
        <w:jc w:val="both"/>
        <w:rPr>
          <w:rFonts w:ascii="Tahoma" w:hAnsi="Tahoma" w:cs="Tahoma"/>
        </w:rPr>
      </w:pPr>
      <w:r w:rsidRPr="00C8579C">
        <w:rPr>
          <w:rFonts w:ascii="Tahoma" w:hAnsi="Tahoma" w:cs="Tahoma"/>
        </w:rPr>
        <w:t>Prilogo je potrebno izpolniti, podpisati in žigosati</w:t>
      </w:r>
      <w:r>
        <w:rPr>
          <w:rFonts w:ascii="Tahoma" w:hAnsi="Tahoma" w:cs="Tahoma"/>
        </w:rPr>
        <w:t xml:space="preserve"> </w:t>
      </w:r>
      <w:r w:rsidRPr="00C8579C">
        <w:rPr>
          <w:rFonts w:ascii="Tahoma" w:hAnsi="Tahoma" w:cs="Tahoma"/>
        </w:rPr>
        <w:t>ter jo</w:t>
      </w:r>
      <w:r>
        <w:rPr>
          <w:rFonts w:ascii="Tahoma" w:hAnsi="Tahoma" w:cs="Tahoma"/>
        </w:rPr>
        <w:t xml:space="preserve"> v pdf. formatu</w:t>
      </w:r>
      <w:r w:rsidRPr="00C8579C">
        <w:rPr>
          <w:rFonts w:ascii="Tahoma" w:hAnsi="Tahoma" w:cs="Tahoma"/>
        </w:rPr>
        <w:t xml:space="preserve"> </w:t>
      </w:r>
      <w:r w:rsidRPr="006C5FC0">
        <w:rPr>
          <w:rFonts w:ascii="Tahoma" w:hAnsi="Tahoma" w:cs="Tahoma"/>
        </w:rPr>
        <w:t xml:space="preserve">naložiti v </w:t>
      </w:r>
      <w:r w:rsidR="00CE2724" w:rsidRPr="006C5FC0">
        <w:rPr>
          <w:rFonts w:ascii="Tahoma" w:hAnsi="Tahoma" w:cs="Tahoma"/>
        </w:rPr>
        <w:t>razdelek »D</w:t>
      </w:r>
      <w:r w:rsidR="006C5FC0" w:rsidRPr="006C5FC0">
        <w:rPr>
          <w:rFonts w:ascii="Tahoma" w:hAnsi="Tahoma" w:cs="Tahoma"/>
        </w:rPr>
        <w:t>okumenti</w:t>
      </w:r>
      <w:r w:rsidR="00CE2724" w:rsidRPr="006C5FC0">
        <w:rPr>
          <w:rFonts w:ascii="Tahoma" w:hAnsi="Tahoma" w:cs="Tahoma"/>
        </w:rPr>
        <w:t>«, del »Ostale priloge«</w:t>
      </w:r>
      <w:r w:rsidRPr="00C8579C">
        <w:rPr>
          <w:rFonts w:ascii="Tahoma" w:hAnsi="Tahoma" w:cs="Tahoma"/>
        </w:rPr>
        <w:t xml:space="preserve">. V primeru skupne </w:t>
      </w:r>
      <w:r w:rsidR="00DE26C1">
        <w:rPr>
          <w:rFonts w:ascii="Tahoma" w:hAnsi="Tahoma" w:cs="Tahoma"/>
        </w:rPr>
        <w:t>ponudbe</w:t>
      </w:r>
      <w:r w:rsidRPr="00C8579C">
        <w:rPr>
          <w:rFonts w:ascii="Tahoma" w:hAnsi="Tahoma" w:cs="Tahoma"/>
        </w:rPr>
        <w:t xml:space="preserve"> morajo Prilog</w:t>
      </w:r>
      <w:r w:rsidR="00833EB0">
        <w:rPr>
          <w:rFonts w:ascii="Tahoma" w:hAnsi="Tahoma" w:cs="Tahoma"/>
        </w:rPr>
        <w:t>o</w:t>
      </w:r>
      <w:r w:rsidRPr="00C8579C">
        <w:rPr>
          <w:rFonts w:ascii="Tahoma" w:hAnsi="Tahoma" w:cs="Tahoma"/>
        </w:rPr>
        <w:t xml:space="preserve"> 1 izpolniti vsi </w:t>
      </w:r>
      <w:r w:rsidR="00DE26C1">
        <w:rPr>
          <w:rFonts w:ascii="Tahoma" w:hAnsi="Tahoma" w:cs="Tahoma"/>
        </w:rPr>
        <w:t>ponudniki</w:t>
      </w:r>
      <w:r w:rsidRPr="00C8579C">
        <w:rPr>
          <w:rFonts w:ascii="Tahoma" w:hAnsi="Tahoma" w:cs="Tahoma"/>
        </w:rPr>
        <w:t xml:space="preserve"> – partnerji. K tej prilogi se priloži tudi pravni akt o skupni izvedbi naročila</w:t>
      </w:r>
      <w:r w:rsidR="00CD6E18">
        <w:rPr>
          <w:rFonts w:ascii="Tahoma" w:hAnsi="Tahoma" w:cs="Tahoma"/>
        </w:rPr>
        <w:t xml:space="preserve"> (Obrazec 1 k Prilogi 1)</w:t>
      </w:r>
      <w:r w:rsidRPr="00C8579C">
        <w:rPr>
          <w:rFonts w:ascii="Tahoma" w:hAnsi="Tahoma" w:cs="Tahoma"/>
        </w:rPr>
        <w:t>.</w:t>
      </w:r>
    </w:p>
    <w:p w14:paraId="0C638A5D" w14:textId="4D2336B7" w:rsidR="005B2B2C" w:rsidRDefault="005B2B2C" w:rsidP="00AF60DD">
      <w:pPr>
        <w:keepNext/>
        <w:keepLines/>
        <w:jc w:val="both"/>
        <w:rPr>
          <w:rFonts w:ascii="Tahoma" w:hAnsi="Tahoma" w:cs="Tahoma"/>
        </w:rPr>
      </w:pPr>
    </w:p>
    <w:tbl>
      <w:tblPr>
        <w:tblW w:w="9634"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75"/>
        <w:gridCol w:w="1559"/>
      </w:tblGrid>
      <w:tr w:rsidR="00DE26C1" w:rsidRPr="00C8579C" w14:paraId="2AAB43E1" w14:textId="77777777" w:rsidTr="00DE26C1">
        <w:tc>
          <w:tcPr>
            <w:tcW w:w="8075" w:type="dxa"/>
          </w:tcPr>
          <w:p w14:paraId="47F15B91" w14:textId="77777777" w:rsidR="00DE26C1" w:rsidRPr="00C8579C" w:rsidRDefault="00DE26C1" w:rsidP="00AF60DD">
            <w:pPr>
              <w:keepNext/>
              <w:keepLines/>
              <w:jc w:val="both"/>
              <w:rPr>
                <w:rFonts w:ascii="Tahoma" w:hAnsi="Tahoma" w:cs="Tahoma"/>
              </w:rPr>
            </w:pPr>
            <w:r>
              <w:rPr>
                <w:rFonts w:ascii="Tahoma" w:hAnsi="Tahoma" w:cs="Tahoma"/>
              </w:rPr>
              <w:t>PONUDBA</w:t>
            </w:r>
          </w:p>
        </w:tc>
        <w:tc>
          <w:tcPr>
            <w:tcW w:w="1559" w:type="dxa"/>
          </w:tcPr>
          <w:p w14:paraId="1152A5B1" w14:textId="3A4A4AD3" w:rsidR="00DE26C1" w:rsidRPr="00C8579C" w:rsidRDefault="00DE26C1" w:rsidP="00AF60DD">
            <w:pPr>
              <w:keepNext/>
              <w:keepLines/>
              <w:ind w:left="-211" w:firstLine="211"/>
              <w:jc w:val="both"/>
              <w:rPr>
                <w:rFonts w:ascii="Tahoma" w:hAnsi="Tahoma" w:cs="Tahoma"/>
                <w:b/>
                <w:i/>
              </w:rPr>
            </w:pPr>
            <w:r w:rsidRPr="00C8579C">
              <w:rPr>
                <w:rFonts w:ascii="Tahoma" w:hAnsi="Tahoma" w:cs="Tahoma"/>
                <w:b/>
                <w:i/>
              </w:rPr>
              <w:t>Priloga 2</w:t>
            </w:r>
            <w:r>
              <w:rPr>
                <w:rFonts w:ascii="Tahoma" w:hAnsi="Tahoma" w:cs="Tahoma"/>
                <w:b/>
                <w:i/>
              </w:rPr>
              <w:t>/1</w:t>
            </w:r>
          </w:p>
        </w:tc>
      </w:tr>
    </w:tbl>
    <w:p w14:paraId="0757DAA5" w14:textId="33E9A3BF" w:rsidR="00DE26C1" w:rsidRPr="00DE26C1" w:rsidRDefault="00DE26C1" w:rsidP="00AF60DD">
      <w:pPr>
        <w:keepNext/>
        <w:keepLines/>
        <w:jc w:val="both"/>
        <w:rPr>
          <w:rFonts w:ascii="Tahoma" w:hAnsi="Tahoma" w:cs="Tahoma"/>
          <w:color w:val="000000" w:themeColor="text1"/>
        </w:rPr>
      </w:pPr>
      <w:r w:rsidRPr="00C8579C">
        <w:rPr>
          <w:rFonts w:ascii="Tahoma" w:hAnsi="Tahoma" w:cs="Tahoma"/>
        </w:rPr>
        <w:t>Ponudnik mora Prilogo</w:t>
      </w:r>
      <w:r>
        <w:rPr>
          <w:rFonts w:ascii="Tahoma" w:hAnsi="Tahoma" w:cs="Tahoma"/>
        </w:rPr>
        <w:t xml:space="preserve"> </w:t>
      </w:r>
      <w:r w:rsidRPr="00C8579C">
        <w:rPr>
          <w:rFonts w:ascii="Tahoma" w:hAnsi="Tahoma" w:cs="Tahoma"/>
        </w:rPr>
        <w:t xml:space="preserve">izpolniti, podpisati in žigosati ter </w:t>
      </w:r>
      <w:r w:rsidRPr="0072622B">
        <w:rPr>
          <w:rFonts w:ascii="Tahoma" w:hAnsi="Tahoma" w:cs="Tahoma"/>
          <w:u w:val="single"/>
        </w:rPr>
        <w:t>naložiti v</w:t>
      </w:r>
      <w:r w:rsidRPr="0072622B">
        <w:rPr>
          <w:rFonts w:ascii="Tahoma" w:hAnsi="Tahoma" w:cs="Tahoma"/>
          <w:b/>
          <w:u w:val="single"/>
        </w:rPr>
        <w:t xml:space="preserve"> </w:t>
      </w:r>
      <w:r w:rsidRPr="0072622B">
        <w:rPr>
          <w:rFonts w:ascii="Tahoma" w:hAnsi="Tahoma" w:cs="Tahoma"/>
          <w:b/>
          <w:sz w:val="18"/>
          <w:szCs w:val="18"/>
          <w:u w:val="single"/>
        </w:rPr>
        <w:t xml:space="preserve">razdelek </w:t>
      </w:r>
      <w:r w:rsidRPr="00DE26C1">
        <w:rPr>
          <w:rFonts w:ascii="Tahoma" w:hAnsi="Tahoma" w:cs="Tahoma"/>
          <w:b/>
          <w:color w:val="000000" w:themeColor="text1"/>
        </w:rPr>
        <w:t>»Dokumenti«, del »Ostale priloge«</w:t>
      </w:r>
      <w:r w:rsidRPr="00DE26C1">
        <w:rPr>
          <w:rFonts w:ascii="Tahoma" w:hAnsi="Tahoma" w:cs="Tahoma"/>
          <w:color w:val="000000" w:themeColor="text1"/>
        </w:rPr>
        <w:t xml:space="preserve">. </w:t>
      </w:r>
    </w:p>
    <w:p w14:paraId="506B9F7E" w14:textId="77777777" w:rsidR="00DE26C1" w:rsidRDefault="00DE26C1" w:rsidP="00AF60DD">
      <w:pPr>
        <w:keepNext/>
        <w:keepLines/>
        <w:ind w:right="-284"/>
        <w:jc w:val="both"/>
        <w:rPr>
          <w:rFonts w:ascii="Tahoma" w:hAnsi="Tahoma" w:cs="Tahoma"/>
        </w:rPr>
      </w:pPr>
    </w:p>
    <w:tbl>
      <w:tblPr>
        <w:tblW w:w="9634"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75"/>
        <w:gridCol w:w="1559"/>
      </w:tblGrid>
      <w:tr w:rsidR="00E954A1" w:rsidRPr="007666CC" w14:paraId="49A0BB6A" w14:textId="77777777" w:rsidTr="002B16D4">
        <w:tc>
          <w:tcPr>
            <w:tcW w:w="8075" w:type="dxa"/>
          </w:tcPr>
          <w:p w14:paraId="11FA3FF9" w14:textId="0366A80A" w:rsidR="00082077" w:rsidRPr="007666CC" w:rsidRDefault="00082077" w:rsidP="002B16D4">
            <w:pPr>
              <w:keepNext/>
              <w:keepLines/>
              <w:jc w:val="both"/>
              <w:rPr>
                <w:rFonts w:ascii="Tahoma" w:hAnsi="Tahoma" w:cs="Tahoma"/>
              </w:rPr>
            </w:pPr>
            <w:r w:rsidRPr="007666CC">
              <w:rPr>
                <w:rFonts w:ascii="Tahoma" w:hAnsi="Tahoma" w:cs="Tahoma"/>
              </w:rPr>
              <w:t xml:space="preserve">DODATNE REFERENCE KADRA </w:t>
            </w:r>
            <w:r w:rsidR="00342CD5" w:rsidRPr="00B15ED7">
              <w:rPr>
                <w:rFonts w:ascii="Tahoma" w:hAnsi="Tahoma" w:cs="Tahoma"/>
              </w:rPr>
              <w:t xml:space="preserve">– </w:t>
            </w:r>
            <w:r w:rsidR="00342CD5">
              <w:rPr>
                <w:rFonts w:ascii="Tahoma" w:hAnsi="Tahoma" w:cs="Tahoma"/>
              </w:rPr>
              <w:t>Merilo</w:t>
            </w:r>
          </w:p>
        </w:tc>
        <w:tc>
          <w:tcPr>
            <w:tcW w:w="1559" w:type="dxa"/>
          </w:tcPr>
          <w:p w14:paraId="4874F325" w14:textId="1828CA66" w:rsidR="00082077" w:rsidRPr="007666CC" w:rsidRDefault="00082077" w:rsidP="00E954A1">
            <w:pPr>
              <w:keepNext/>
              <w:keepLines/>
              <w:jc w:val="both"/>
              <w:rPr>
                <w:rFonts w:ascii="Tahoma" w:hAnsi="Tahoma" w:cs="Tahoma"/>
                <w:b/>
              </w:rPr>
            </w:pPr>
            <w:r w:rsidRPr="007666CC">
              <w:rPr>
                <w:rFonts w:ascii="Tahoma" w:hAnsi="Tahoma" w:cs="Tahoma"/>
                <w:b/>
              </w:rPr>
              <w:t>Priloga 2/</w:t>
            </w:r>
            <w:r w:rsidR="00E954A1">
              <w:rPr>
                <w:rFonts w:ascii="Tahoma" w:hAnsi="Tahoma" w:cs="Tahoma"/>
                <w:b/>
              </w:rPr>
              <w:t>2</w:t>
            </w:r>
          </w:p>
        </w:tc>
      </w:tr>
    </w:tbl>
    <w:p w14:paraId="798E0AED" w14:textId="05E06E75" w:rsidR="00082077" w:rsidRPr="007666CC" w:rsidRDefault="00082077" w:rsidP="00AF60DD">
      <w:pPr>
        <w:keepNext/>
        <w:keepLines/>
        <w:jc w:val="both"/>
        <w:rPr>
          <w:rFonts w:ascii="Tahoma" w:hAnsi="Tahoma" w:cs="Tahoma"/>
        </w:rPr>
      </w:pPr>
      <w:r w:rsidRPr="007666CC">
        <w:rPr>
          <w:rFonts w:ascii="Tahoma" w:hAnsi="Tahoma" w:cs="Tahoma"/>
        </w:rPr>
        <w:t>Ponudnik prilogo izpolni, natisn</w:t>
      </w:r>
      <w:r w:rsidR="00E954A1">
        <w:rPr>
          <w:rFonts w:ascii="Tahoma" w:hAnsi="Tahoma" w:cs="Tahoma"/>
        </w:rPr>
        <w:t xml:space="preserve">e </w:t>
      </w:r>
      <w:r w:rsidRPr="007666CC">
        <w:rPr>
          <w:rFonts w:ascii="Tahoma" w:hAnsi="Tahoma" w:cs="Tahoma"/>
        </w:rPr>
        <w:t>in podpi</w:t>
      </w:r>
      <w:r w:rsidR="00E954A1">
        <w:rPr>
          <w:rFonts w:ascii="Tahoma" w:hAnsi="Tahoma" w:cs="Tahoma"/>
        </w:rPr>
        <w:t>še</w:t>
      </w:r>
      <w:r w:rsidRPr="007666CC">
        <w:rPr>
          <w:rFonts w:ascii="Tahoma" w:hAnsi="Tahoma" w:cs="Tahoma"/>
        </w:rPr>
        <w:t xml:space="preserve">, ter jo v pdf. formatu </w:t>
      </w:r>
      <w:r w:rsidR="00E954A1">
        <w:rPr>
          <w:rFonts w:ascii="Tahoma" w:hAnsi="Tahoma" w:cs="Tahoma"/>
          <w:b/>
        </w:rPr>
        <w:t>naloži</w:t>
      </w:r>
      <w:r w:rsidRPr="007666CC">
        <w:rPr>
          <w:rFonts w:ascii="Tahoma" w:hAnsi="Tahoma" w:cs="Tahoma"/>
          <w:b/>
        </w:rPr>
        <w:t xml:space="preserve"> v razdelek »Dokumenti«, del »Ostale priloge«</w:t>
      </w:r>
      <w:r w:rsidR="00AF3CDC" w:rsidRPr="00AF3CDC">
        <w:rPr>
          <w:rFonts w:ascii="Tahoma" w:hAnsi="Tahoma" w:cs="Tahoma"/>
        </w:rPr>
        <w:t>, v kolikor k ponudbi predloži dodatne reference v skladu s tč. 5.2 razpisne dokumentacije</w:t>
      </w:r>
      <w:r w:rsidRPr="007666CC">
        <w:rPr>
          <w:rFonts w:ascii="Tahoma" w:hAnsi="Tahoma" w:cs="Tahoma"/>
        </w:rPr>
        <w:t>.</w:t>
      </w:r>
    </w:p>
    <w:p w14:paraId="32584961" w14:textId="35350C70" w:rsidR="00082077" w:rsidRDefault="00082077" w:rsidP="00AF60DD">
      <w:pPr>
        <w:keepNext/>
        <w:keepLines/>
        <w:jc w:val="both"/>
        <w:rPr>
          <w:rFonts w:ascii="Tahoma" w:hAnsi="Tahoma" w:cs="Tahoma"/>
        </w:rPr>
      </w:pPr>
    </w:p>
    <w:tbl>
      <w:tblPr>
        <w:tblW w:w="9634"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75"/>
        <w:gridCol w:w="1559"/>
      </w:tblGrid>
      <w:tr w:rsidR="00E954A1" w:rsidRPr="00C8579C" w14:paraId="321E7CA2" w14:textId="77777777" w:rsidTr="00E954A1">
        <w:tc>
          <w:tcPr>
            <w:tcW w:w="8075" w:type="dxa"/>
          </w:tcPr>
          <w:p w14:paraId="39026DC8" w14:textId="77777777" w:rsidR="00E954A1" w:rsidRPr="00C8579C" w:rsidRDefault="00E954A1" w:rsidP="00CD6E18">
            <w:pPr>
              <w:keepNext/>
              <w:keepLines/>
              <w:jc w:val="both"/>
              <w:rPr>
                <w:rFonts w:ascii="Tahoma" w:hAnsi="Tahoma" w:cs="Tahoma"/>
              </w:rPr>
            </w:pPr>
            <w:r>
              <w:rPr>
                <w:rFonts w:ascii="Tahoma" w:hAnsi="Tahoma" w:cs="Tahoma"/>
              </w:rPr>
              <w:t>DODATEN KLJUČEN KADER</w:t>
            </w:r>
            <w:r w:rsidRPr="00B15ED7">
              <w:rPr>
                <w:rFonts w:ascii="Tahoma" w:hAnsi="Tahoma" w:cs="Tahoma"/>
              </w:rPr>
              <w:t xml:space="preserve"> – </w:t>
            </w:r>
            <w:r>
              <w:rPr>
                <w:rFonts w:ascii="Tahoma" w:hAnsi="Tahoma" w:cs="Tahoma"/>
              </w:rPr>
              <w:t>Merilo</w:t>
            </w:r>
          </w:p>
        </w:tc>
        <w:tc>
          <w:tcPr>
            <w:tcW w:w="1559" w:type="dxa"/>
          </w:tcPr>
          <w:p w14:paraId="2D3A56BE" w14:textId="77777777" w:rsidR="00E954A1" w:rsidRPr="00C8579C" w:rsidRDefault="00E954A1" w:rsidP="00CD6E18">
            <w:pPr>
              <w:keepNext/>
              <w:keepLines/>
              <w:ind w:left="-211" w:firstLine="211"/>
              <w:jc w:val="both"/>
              <w:rPr>
                <w:rFonts w:ascii="Tahoma" w:hAnsi="Tahoma" w:cs="Tahoma"/>
                <w:b/>
                <w:i/>
              </w:rPr>
            </w:pPr>
            <w:r w:rsidRPr="00C8579C">
              <w:rPr>
                <w:rFonts w:ascii="Tahoma" w:hAnsi="Tahoma" w:cs="Tahoma"/>
                <w:b/>
                <w:i/>
              </w:rPr>
              <w:t>Priloga 2</w:t>
            </w:r>
            <w:r>
              <w:rPr>
                <w:rFonts w:ascii="Tahoma" w:hAnsi="Tahoma" w:cs="Tahoma"/>
                <w:b/>
                <w:i/>
              </w:rPr>
              <w:t>/3</w:t>
            </w:r>
          </w:p>
        </w:tc>
      </w:tr>
    </w:tbl>
    <w:p w14:paraId="1D81C3AE" w14:textId="39817459" w:rsidR="00E954A1" w:rsidRPr="007666CC" w:rsidRDefault="00E954A1" w:rsidP="00E954A1">
      <w:pPr>
        <w:keepNext/>
        <w:keepLines/>
        <w:jc w:val="both"/>
        <w:rPr>
          <w:rFonts w:ascii="Tahoma" w:hAnsi="Tahoma" w:cs="Tahoma"/>
        </w:rPr>
      </w:pPr>
      <w:r w:rsidRPr="007666CC">
        <w:rPr>
          <w:rFonts w:ascii="Tahoma" w:hAnsi="Tahoma" w:cs="Tahoma"/>
        </w:rPr>
        <w:t>Ponudnik prilogo izpolni, natisn</w:t>
      </w:r>
      <w:r>
        <w:rPr>
          <w:rFonts w:ascii="Tahoma" w:hAnsi="Tahoma" w:cs="Tahoma"/>
        </w:rPr>
        <w:t xml:space="preserve">e </w:t>
      </w:r>
      <w:r w:rsidRPr="007666CC">
        <w:rPr>
          <w:rFonts w:ascii="Tahoma" w:hAnsi="Tahoma" w:cs="Tahoma"/>
        </w:rPr>
        <w:t>in podpi</w:t>
      </w:r>
      <w:r>
        <w:rPr>
          <w:rFonts w:ascii="Tahoma" w:hAnsi="Tahoma" w:cs="Tahoma"/>
        </w:rPr>
        <w:t>še</w:t>
      </w:r>
      <w:r w:rsidRPr="007666CC">
        <w:rPr>
          <w:rFonts w:ascii="Tahoma" w:hAnsi="Tahoma" w:cs="Tahoma"/>
        </w:rPr>
        <w:t xml:space="preserve">, ter jo v pdf. formatu </w:t>
      </w:r>
      <w:r>
        <w:rPr>
          <w:rFonts w:ascii="Tahoma" w:hAnsi="Tahoma" w:cs="Tahoma"/>
          <w:b/>
        </w:rPr>
        <w:t>naloži</w:t>
      </w:r>
      <w:r w:rsidRPr="007666CC">
        <w:rPr>
          <w:rFonts w:ascii="Tahoma" w:hAnsi="Tahoma" w:cs="Tahoma"/>
          <w:b/>
        </w:rPr>
        <w:t xml:space="preserve"> v razdelek »Dokumenti«, del »Ostale priloge«</w:t>
      </w:r>
      <w:r w:rsidR="00AF3CDC">
        <w:rPr>
          <w:rFonts w:ascii="Tahoma" w:hAnsi="Tahoma" w:cs="Tahoma"/>
          <w:b/>
        </w:rPr>
        <w:t xml:space="preserve">, </w:t>
      </w:r>
      <w:r w:rsidR="00AF3CDC" w:rsidRPr="00AF3CDC">
        <w:rPr>
          <w:rFonts w:ascii="Tahoma" w:hAnsi="Tahoma" w:cs="Tahoma"/>
        </w:rPr>
        <w:t xml:space="preserve">v kolikor </w:t>
      </w:r>
      <w:r w:rsidR="00AF3CDC">
        <w:rPr>
          <w:rFonts w:ascii="Tahoma" w:hAnsi="Tahoma" w:cs="Tahoma"/>
        </w:rPr>
        <w:t>v</w:t>
      </w:r>
      <w:r w:rsidR="00AF3CDC" w:rsidRPr="00AF3CDC">
        <w:rPr>
          <w:rFonts w:ascii="Tahoma" w:hAnsi="Tahoma" w:cs="Tahoma"/>
        </w:rPr>
        <w:t xml:space="preserve"> ponudbi </w:t>
      </w:r>
      <w:r w:rsidR="00AF3CDC">
        <w:rPr>
          <w:rFonts w:ascii="Tahoma" w:hAnsi="Tahoma" w:cs="Tahoma"/>
        </w:rPr>
        <w:t xml:space="preserve">imenuje dodaten ključni kader </w:t>
      </w:r>
      <w:r w:rsidR="00AF3CDC" w:rsidRPr="00AF3CDC">
        <w:rPr>
          <w:rFonts w:ascii="Tahoma" w:hAnsi="Tahoma" w:cs="Tahoma"/>
        </w:rPr>
        <w:t>v skladu s tč. 5.2 razpisne dokumentacije</w:t>
      </w:r>
      <w:r w:rsidR="00AF3CDC" w:rsidRPr="007666CC">
        <w:rPr>
          <w:rFonts w:ascii="Tahoma" w:hAnsi="Tahoma" w:cs="Tahoma"/>
        </w:rPr>
        <w:t>.</w:t>
      </w:r>
      <w:r w:rsidRPr="007666CC">
        <w:rPr>
          <w:rFonts w:ascii="Tahoma" w:hAnsi="Tahoma" w:cs="Tahoma"/>
        </w:rPr>
        <w:t>.</w:t>
      </w:r>
    </w:p>
    <w:p w14:paraId="4148AC99" w14:textId="77777777" w:rsidR="00E954A1" w:rsidRPr="00112425" w:rsidRDefault="00E954A1" w:rsidP="00AF60DD">
      <w:pPr>
        <w:keepNext/>
        <w:keepLines/>
        <w:jc w:val="both"/>
        <w:rPr>
          <w:rFonts w:ascii="Tahoma" w:hAnsi="Tahoma" w:cs="Tahoma"/>
        </w:rPr>
      </w:pPr>
    </w:p>
    <w:tbl>
      <w:tblPr>
        <w:tblW w:w="9632"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797"/>
        <w:gridCol w:w="2835"/>
      </w:tblGrid>
      <w:tr w:rsidR="006C5FC0" w:rsidRPr="00496805" w14:paraId="29957365" w14:textId="77777777" w:rsidTr="003C5709">
        <w:tc>
          <w:tcPr>
            <w:tcW w:w="6797" w:type="dxa"/>
            <w:tcBorders>
              <w:top w:val="single" w:sz="4" w:space="0" w:color="auto"/>
              <w:bottom w:val="single" w:sz="4" w:space="0" w:color="auto"/>
            </w:tcBorders>
          </w:tcPr>
          <w:p w14:paraId="61BFD465" w14:textId="77777777" w:rsidR="006C5FC0" w:rsidRPr="00496805" w:rsidRDefault="006C5FC0" w:rsidP="00AF60DD">
            <w:pPr>
              <w:keepNext/>
              <w:keepLines/>
              <w:jc w:val="both"/>
              <w:rPr>
                <w:rFonts w:ascii="Tahoma" w:hAnsi="Tahoma" w:cs="Tahoma"/>
              </w:rPr>
            </w:pPr>
            <w:r w:rsidRPr="00496805">
              <w:rPr>
                <w:rFonts w:ascii="Tahoma" w:hAnsi="Tahoma" w:cs="Tahoma"/>
              </w:rPr>
              <w:br w:type="page"/>
            </w:r>
            <w:r w:rsidRPr="00496805">
              <w:rPr>
                <w:rFonts w:ascii="Tahoma" w:hAnsi="Tahoma" w:cs="Tahoma"/>
              </w:rPr>
              <w:br w:type="page"/>
            </w:r>
            <w:r w:rsidRPr="00496805">
              <w:rPr>
                <w:rFonts w:ascii="Tahoma" w:hAnsi="Tahoma" w:cs="Tahoma"/>
              </w:rPr>
              <w:br w:type="page"/>
              <w:t>POOBLASTILA FIZIČNIH IN PRAVNIH OSEB</w:t>
            </w:r>
            <w:r w:rsidR="003C5709">
              <w:rPr>
                <w:rFonts w:ascii="Tahoma" w:hAnsi="Tahoma" w:cs="Tahoma"/>
              </w:rPr>
              <w:t>, IZJAVA O SPREJEMANJU POGOJEV RAZPISNE DOKUMENTACIJE IN IZJAVA O UDELEŽBI</w:t>
            </w:r>
          </w:p>
        </w:tc>
        <w:tc>
          <w:tcPr>
            <w:tcW w:w="2835" w:type="dxa"/>
            <w:tcBorders>
              <w:top w:val="single" w:sz="4" w:space="0" w:color="auto"/>
              <w:bottom w:val="single" w:sz="4" w:space="0" w:color="auto"/>
            </w:tcBorders>
          </w:tcPr>
          <w:p w14:paraId="174412E4" w14:textId="3B40FD84" w:rsidR="006C5FC0" w:rsidRPr="00496805" w:rsidRDefault="006C5FC0" w:rsidP="00AF60DD">
            <w:pPr>
              <w:keepNext/>
              <w:keepLines/>
              <w:jc w:val="both"/>
              <w:rPr>
                <w:rFonts w:ascii="Tahoma" w:hAnsi="Tahoma" w:cs="Tahoma"/>
                <w:b/>
                <w:bCs/>
                <w:i/>
                <w:iCs/>
              </w:rPr>
            </w:pPr>
            <w:r w:rsidRPr="00496805">
              <w:rPr>
                <w:rFonts w:ascii="Tahoma" w:hAnsi="Tahoma" w:cs="Tahoma"/>
                <w:b/>
                <w:bCs/>
                <w:i/>
                <w:iCs/>
              </w:rPr>
              <w:t xml:space="preserve">Priloga </w:t>
            </w:r>
            <w:r w:rsidR="00DE26C1">
              <w:rPr>
                <w:rFonts w:ascii="Tahoma" w:hAnsi="Tahoma" w:cs="Tahoma"/>
                <w:b/>
                <w:bCs/>
                <w:i/>
                <w:iCs/>
              </w:rPr>
              <w:t>3</w:t>
            </w:r>
            <w:r w:rsidRPr="00496805">
              <w:rPr>
                <w:rFonts w:ascii="Tahoma" w:hAnsi="Tahoma" w:cs="Tahoma"/>
                <w:b/>
                <w:bCs/>
                <w:i/>
                <w:iCs/>
              </w:rPr>
              <w:t xml:space="preserve">/1 do Priloga </w:t>
            </w:r>
            <w:r w:rsidR="00DE26C1">
              <w:rPr>
                <w:rFonts w:ascii="Tahoma" w:hAnsi="Tahoma" w:cs="Tahoma"/>
                <w:b/>
                <w:bCs/>
                <w:i/>
                <w:iCs/>
              </w:rPr>
              <w:t>3</w:t>
            </w:r>
            <w:r w:rsidRPr="00496805">
              <w:rPr>
                <w:rFonts w:ascii="Tahoma" w:hAnsi="Tahoma" w:cs="Tahoma"/>
                <w:b/>
                <w:bCs/>
                <w:i/>
                <w:iCs/>
              </w:rPr>
              <w:t>/</w:t>
            </w:r>
            <w:r w:rsidR="004540C6">
              <w:rPr>
                <w:rFonts w:ascii="Tahoma" w:hAnsi="Tahoma" w:cs="Tahoma"/>
                <w:b/>
                <w:bCs/>
                <w:i/>
                <w:iCs/>
              </w:rPr>
              <w:t>5</w:t>
            </w:r>
          </w:p>
        </w:tc>
      </w:tr>
    </w:tbl>
    <w:p w14:paraId="6578B6DE" w14:textId="402DEFDA" w:rsidR="006C5FC0" w:rsidRDefault="006C5FC0" w:rsidP="00AF60DD">
      <w:pPr>
        <w:keepNext/>
        <w:keepLines/>
        <w:jc w:val="both"/>
        <w:rPr>
          <w:rFonts w:ascii="Tahoma" w:hAnsi="Tahoma" w:cs="Tahoma"/>
          <w:color w:val="000000" w:themeColor="text1"/>
        </w:rPr>
      </w:pPr>
      <w:r w:rsidRPr="00C8579C">
        <w:rPr>
          <w:rFonts w:ascii="Tahoma" w:hAnsi="Tahoma" w:cs="Tahoma"/>
        </w:rPr>
        <w:t>Pooblastila</w:t>
      </w:r>
      <w:r>
        <w:rPr>
          <w:rFonts w:ascii="Tahoma" w:hAnsi="Tahoma" w:cs="Tahoma"/>
        </w:rPr>
        <w:t xml:space="preserve"> (</w:t>
      </w:r>
      <w:r w:rsidRPr="00B15ED7">
        <w:rPr>
          <w:rFonts w:ascii="Tahoma" w:hAnsi="Tahoma" w:cs="Tahoma"/>
        </w:rPr>
        <w:t xml:space="preserve">Priloga </w:t>
      </w:r>
      <w:r w:rsidR="00DE26C1" w:rsidRPr="00B15ED7">
        <w:rPr>
          <w:rFonts w:ascii="Tahoma" w:hAnsi="Tahoma" w:cs="Tahoma"/>
        </w:rPr>
        <w:t>3</w:t>
      </w:r>
      <w:r w:rsidRPr="00B15ED7">
        <w:rPr>
          <w:rFonts w:ascii="Tahoma" w:hAnsi="Tahoma" w:cs="Tahoma"/>
        </w:rPr>
        <w:t xml:space="preserve">/1, Priloga </w:t>
      </w:r>
      <w:r w:rsidR="00DE26C1" w:rsidRPr="00B15ED7">
        <w:rPr>
          <w:rFonts w:ascii="Tahoma" w:hAnsi="Tahoma" w:cs="Tahoma"/>
        </w:rPr>
        <w:t>3</w:t>
      </w:r>
      <w:r w:rsidR="00727220" w:rsidRPr="00B15ED7">
        <w:rPr>
          <w:rFonts w:ascii="Tahoma" w:hAnsi="Tahoma" w:cs="Tahoma"/>
        </w:rPr>
        <w:t>/</w:t>
      </w:r>
      <w:r w:rsidRPr="00B15ED7">
        <w:rPr>
          <w:rFonts w:ascii="Tahoma" w:hAnsi="Tahoma" w:cs="Tahoma"/>
        </w:rPr>
        <w:t>2</w:t>
      </w:r>
      <w:r>
        <w:rPr>
          <w:rFonts w:ascii="Tahoma" w:hAnsi="Tahoma" w:cs="Tahoma"/>
        </w:rPr>
        <w:t>)</w:t>
      </w:r>
      <w:r w:rsidR="003C5709">
        <w:rPr>
          <w:rFonts w:ascii="Tahoma" w:hAnsi="Tahoma" w:cs="Tahoma"/>
        </w:rPr>
        <w:t xml:space="preserve"> </w:t>
      </w:r>
      <w:r w:rsidRPr="00C8579C">
        <w:rPr>
          <w:rFonts w:ascii="Tahoma" w:hAnsi="Tahoma" w:cs="Tahoma"/>
        </w:rPr>
        <w:t xml:space="preserve">izpolnijo in podpišejo vsi gospodarski subjekti in vse osebe, ki so člani upravnega, vodstvenega ali nadzornega organa </w:t>
      </w:r>
      <w:r w:rsidR="003549F2" w:rsidRPr="003549F2">
        <w:rPr>
          <w:rFonts w:ascii="Tahoma" w:hAnsi="Tahoma" w:cs="Tahoma"/>
        </w:rPr>
        <w:t>ponudnik</w:t>
      </w:r>
      <w:r w:rsidR="003549F2">
        <w:rPr>
          <w:rFonts w:ascii="Tahoma" w:hAnsi="Tahoma" w:cs="Tahoma"/>
        </w:rPr>
        <w:t>a</w:t>
      </w:r>
      <w:r w:rsidR="003549F2">
        <w:rPr>
          <w:rFonts w:ascii="Tahoma" w:hAnsi="Tahoma" w:cs="Tahoma"/>
          <w:b/>
        </w:rPr>
        <w:t xml:space="preserve"> </w:t>
      </w:r>
      <w:r w:rsidRPr="00C8579C">
        <w:rPr>
          <w:rFonts w:ascii="Tahoma" w:hAnsi="Tahoma" w:cs="Tahoma"/>
        </w:rPr>
        <w:t xml:space="preserve">(v primeru skupne </w:t>
      </w:r>
      <w:r w:rsidR="003549F2">
        <w:rPr>
          <w:rFonts w:ascii="Tahoma" w:hAnsi="Tahoma" w:cs="Tahoma"/>
        </w:rPr>
        <w:t>ponudbe</w:t>
      </w:r>
      <w:r w:rsidR="003549F2" w:rsidRPr="00496805">
        <w:rPr>
          <w:rFonts w:ascii="Tahoma" w:hAnsi="Tahoma" w:cs="Tahoma"/>
        </w:rPr>
        <w:t xml:space="preserve"> </w:t>
      </w:r>
      <w:r w:rsidRPr="00C8579C">
        <w:rPr>
          <w:rFonts w:ascii="Tahoma" w:hAnsi="Tahoma" w:cs="Tahoma"/>
        </w:rPr>
        <w:t xml:space="preserve">velja za vse člane skupine </w:t>
      </w:r>
      <w:r w:rsidR="003549F2" w:rsidRPr="003549F2">
        <w:rPr>
          <w:rFonts w:ascii="Tahoma" w:hAnsi="Tahoma" w:cs="Tahoma"/>
        </w:rPr>
        <w:t>ponudnik</w:t>
      </w:r>
      <w:r w:rsidR="003549F2">
        <w:rPr>
          <w:rFonts w:ascii="Tahoma" w:hAnsi="Tahoma" w:cs="Tahoma"/>
        </w:rPr>
        <w:t>ov</w:t>
      </w:r>
      <w:r w:rsidR="003549F2">
        <w:rPr>
          <w:rFonts w:ascii="Tahoma" w:hAnsi="Tahoma" w:cs="Tahoma"/>
          <w:b/>
        </w:rPr>
        <w:t xml:space="preserve"> </w:t>
      </w:r>
      <w:r w:rsidRPr="00C8579C">
        <w:rPr>
          <w:rFonts w:ascii="Tahoma" w:hAnsi="Tahoma" w:cs="Tahoma"/>
        </w:rPr>
        <w:t xml:space="preserve">– partnerje), podizvajalca oz. subjekt, katerega zmogljivost uporablja </w:t>
      </w:r>
      <w:r w:rsidR="003549F2" w:rsidRPr="003549F2">
        <w:rPr>
          <w:rFonts w:ascii="Tahoma" w:hAnsi="Tahoma" w:cs="Tahoma"/>
        </w:rPr>
        <w:t>ponudnik</w:t>
      </w:r>
      <w:r w:rsidR="003549F2">
        <w:rPr>
          <w:rFonts w:ascii="Tahoma" w:hAnsi="Tahoma" w:cs="Tahoma"/>
        </w:rPr>
        <w:t>a</w:t>
      </w:r>
      <w:r w:rsidRPr="00C8579C">
        <w:rPr>
          <w:rFonts w:ascii="Tahoma" w:hAnsi="Tahoma" w:cs="Tahoma"/>
        </w:rPr>
        <w:t xml:space="preserve"> ali ki imajo pooblastila za njegovo zastopanje ali odločanje ali nadzor v njem.</w:t>
      </w:r>
      <w:r w:rsidR="003C5709">
        <w:rPr>
          <w:rFonts w:ascii="Tahoma" w:hAnsi="Tahoma" w:cs="Tahoma"/>
        </w:rPr>
        <w:t xml:space="preserve"> </w:t>
      </w:r>
      <w:r w:rsidR="003C5709" w:rsidRPr="00B15ED7">
        <w:rPr>
          <w:rFonts w:ascii="Tahoma" w:hAnsi="Tahoma" w:cs="Tahoma"/>
        </w:rPr>
        <w:t xml:space="preserve">Izjavo o sprejemanju ostalih pogojev razpisne dokumentacije (Priloga </w:t>
      </w:r>
      <w:r w:rsidR="00DE26C1" w:rsidRPr="00B15ED7">
        <w:rPr>
          <w:rFonts w:ascii="Tahoma" w:hAnsi="Tahoma" w:cs="Tahoma"/>
        </w:rPr>
        <w:t>3</w:t>
      </w:r>
      <w:r w:rsidR="003C5709" w:rsidRPr="00B15ED7">
        <w:rPr>
          <w:rFonts w:ascii="Tahoma" w:hAnsi="Tahoma" w:cs="Tahoma"/>
        </w:rPr>
        <w:t>/3)</w:t>
      </w:r>
      <w:r w:rsidR="00B15ED7">
        <w:rPr>
          <w:rFonts w:ascii="Tahoma" w:hAnsi="Tahoma" w:cs="Tahoma"/>
        </w:rPr>
        <w:t>,</w:t>
      </w:r>
      <w:r w:rsidR="003C5709">
        <w:rPr>
          <w:rFonts w:ascii="Tahoma" w:hAnsi="Tahoma" w:cs="Tahoma"/>
        </w:rPr>
        <w:t xml:space="preserve"> Izjavo o udeležbi fizičnih in pravnih oseb v lastništvu gospodarskega subjekta (Priloga </w:t>
      </w:r>
      <w:r w:rsidR="00DE26C1">
        <w:rPr>
          <w:rFonts w:ascii="Tahoma" w:hAnsi="Tahoma" w:cs="Tahoma"/>
        </w:rPr>
        <w:t>3</w:t>
      </w:r>
      <w:r w:rsidR="003C5709">
        <w:rPr>
          <w:rFonts w:ascii="Tahoma" w:hAnsi="Tahoma" w:cs="Tahoma"/>
        </w:rPr>
        <w:t>/4)</w:t>
      </w:r>
      <w:r w:rsidR="00B15ED7">
        <w:rPr>
          <w:rFonts w:ascii="Tahoma" w:hAnsi="Tahoma" w:cs="Tahoma"/>
        </w:rPr>
        <w:t xml:space="preserve"> in </w:t>
      </w:r>
      <w:r w:rsidR="00B15ED7" w:rsidRPr="00B15ED7">
        <w:rPr>
          <w:rFonts w:ascii="Tahoma" w:hAnsi="Tahoma" w:cs="Tahoma"/>
          <w:iCs/>
        </w:rPr>
        <w:t>Izjav</w:t>
      </w:r>
      <w:r w:rsidR="00B15ED7">
        <w:rPr>
          <w:rFonts w:ascii="Tahoma" w:hAnsi="Tahoma" w:cs="Tahoma"/>
          <w:iCs/>
        </w:rPr>
        <w:t>o</w:t>
      </w:r>
      <w:r w:rsidR="00B15ED7" w:rsidRPr="00B15ED7">
        <w:rPr>
          <w:rFonts w:ascii="Tahoma" w:hAnsi="Tahoma" w:cs="Tahoma"/>
          <w:iCs/>
        </w:rPr>
        <w:t xml:space="preserve"> fizične osebe oziroma odgovorne osebe poslovnega subjekta o nepovezanosti s funkcionarjem</w:t>
      </w:r>
      <w:r w:rsidR="00B15ED7">
        <w:rPr>
          <w:rFonts w:ascii="Tahoma" w:hAnsi="Tahoma" w:cs="Tahoma"/>
          <w:iCs/>
        </w:rPr>
        <w:t xml:space="preserve"> ali njegovim družinskim članom </w:t>
      </w:r>
      <w:r w:rsidR="00B15ED7">
        <w:rPr>
          <w:rFonts w:ascii="Tahoma" w:hAnsi="Tahoma" w:cs="Tahoma"/>
        </w:rPr>
        <w:t>(Priloga 3/5)</w:t>
      </w:r>
      <w:r w:rsidR="003C5709">
        <w:rPr>
          <w:rFonts w:ascii="Tahoma" w:hAnsi="Tahoma" w:cs="Tahoma"/>
        </w:rPr>
        <w:t xml:space="preserve"> </w:t>
      </w:r>
      <w:r w:rsidR="003C5709" w:rsidRPr="00C8579C">
        <w:rPr>
          <w:rFonts w:ascii="Tahoma" w:hAnsi="Tahoma" w:cs="Tahoma"/>
        </w:rPr>
        <w:t xml:space="preserve">izpolnijo in podpišejo vsi gospodarski subjekti </w:t>
      </w:r>
      <w:r w:rsidR="003C5709">
        <w:rPr>
          <w:rFonts w:ascii="Tahoma" w:hAnsi="Tahoma" w:cs="Tahoma"/>
        </w:rPr>
        <w:t>v</w:t>
      </w:r>
      <w:r w:rsidR="003C5709" w:rsidRPr="00C8579C">
        <w:rPr>
          <w:rFonts w:ascii="Tahoma" w:hAnsi="Tahoma" w:cs="Tahoma"/>
        </w:rPr>
        <w:t xml:space="preserve"> </w:t>
      </w:r>
      <w:r w:rsidR="003549F2">
        <w:rPr>
          <w:rFonts w:ascii="Tahoma" w:hAnsi="Tahoma" w:cs="Tahoma"/>
        </w:rPr>
        <w:t>ponudbi</w:t>
      </w:r>
      <w:r w:rsidR="003C5709">
        <w:rPr>
          <w:rFonts w:ascii="Tahoma" w:hAnsi="Tahoma" w:cs="Tahoma"/>
        </w:rPr>
        <w:t>.</w:t>
      </w:r>
      <w:r w:rsidR="003C5709" w:rsidRPr="00C8579C">
        <w:rPr>
          <w:rFonts w:ascii="Tahoma" w:hAnsi="Tahoma" w:cs="Tahoma"/>
        </w:rPr>
        <w:t xml:space="preserve"> </w:t>
      </w:r>
      <w:r>
        <w:rPr>
          <w:rFonts w:ascii="Tahoma" w:hAnsi="Tahoma" w:cs="Tahoma"/>
        </w:rPr>
        <w:t xml:space="preserve">Priloge se naloži v </w:t>
      </w:r>
      <w:r w:rsidRPr="00082311">
        <w:rPr>
          <w:rFonts w:ascii="Tahoma" w:hAnsi="Tahoma" w:cs="Tahoma"/>
        </w:rPr>
        <w:t xml:space="preserve">razdelek </w:t>
      </w:r>
      <w:r w:rsidRPr="00082311">
        <w:rPr>
          <w:rFonts w:ascii="Tahoma" w:hAnsi="Tahoma" w:cs="Tahoma"/>
          <w:color w:val="000000" w:themeColor="text1"/>
        </w:rPr>
        <w:t>»Dokumenti«, del »Ostale priloge«.</w:t>
      </w:r>
      <w:r w:rsidR="004540C6">
        <w:rPr>
          <w:rFonts w:ascii="Tahoma" w:hAnsi="Tahoma" w:cs="Tahoma"/>
          <w:color w:val="000000" w:themeColor="text1"/>
        </w:rPr>
        <w:t xml:space="preserve"> </w:t>
      </w:r>
    </w:p>
    <w:p w14:paraId="630C3FEF" w14:textId="77777777" w:rsidR="00DE2CE1" w:rsidRPr="00082311" w:rsidRDefault="00DE2CE1" w:rsidP="00AF60DD">
      <w:pPr>
        <w:keepNext/>
        <w:keepLines/>
        <w:jc w:val="both"/>
        <w:rPr>
          <w:rFonts w:ascii="Tahoma" w:hAnsi="Tahoma" w:cs="Tahoma"/>
          <w:color w:val="000000" w:themeColor="text1"/>
        </w:rPr>
      </w:pPr>
    </w:p>
    <w:tbl>
      <w:tblPr>
        <w:tblW w:w="9634"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75"/>
        <w:gridCol w:w="1559"/>
      </w:tblGrid>
      <w:tr w:rsidR="001B4792" w:rsidRPr="00112425" w14:paraId="23697B5F" w14:textId="77777777" w:rsidTr="007A09A0">
        <w:tc>
          <w:tcPr>
            <w:tcW w:w="8075" w:type="dxa"/>
          </w:tcPr>
          <w:p w14:paraId="67FD9322" w14:textId="77777777" w:rsidR="001B4792" w:rsidRPr="00112425" w:rsidRDefault="001B4792" w:rsidP="00AF60DD">
            <w:pPr>
              <w:keepNext/>
              <w:keepLines/>
              <w:jc w:val="both"/>
              <w:rPr>
                <w:rFonts w:ascii="Tahoma" w:hAnsi="Tahoma" w:cs="Tahoma"/>
              </w:rPr>
            </w:pPr>
            <w:r w:rsidRPr="00112425">
              <w:rPr>
                <w:rFonts w:ascii="Tahoma" w:hAnsi="Tahoma" w:cs="Tahoma"/>
              </w:rPr>
              <w:t>SEZNAM PODIZVAJALCEV IN ZAHTEVA ZA NEPOSREDNO PLAČILO</w:t>
            </w:r>
          </w:p>
        </w:tc>
        <w:tc>
          <w:tcPr>
            <w:tcW w:w="1559" w:type="dxa"/>
          </w:tcPr>
          <w:p w14:paraId="06025AFE" w14:textId="0D78BDBA" w:rsidR="001B4792" w:rsidRPr="00112425" w:rsidRDefault="001B4792" w:rsidP="00AF60DD">
            <w:pPr>
              <w:keepNext/>
              <w:keepLines/>
              <w:jc w:val="both"/>
              <w:rPr>
                <w:rFonts w:ascii="Tahoma" w:hAnsi="Tahoma" w:cs="Tahoma"/>
                <w:b/>
                <w:i/>
              </w:rPr>
            </w:pPr>
            <w:r w:rsidRPr="00112425">
              <w:rPr>
                <w:rFonts w:ascii="Tahoma" w:hAnsi="Tahoma" w:cs="Tahoma"/>
                <w:b/>
                <w:i/>
              </w:rPr>
              <w:t xml:space="preserve">Priloga </w:t>
            </w:r>
            <w:r w:rsidR="004540C6">
              <w:rPr>
                <w:rFonts w:ascii="Tahoma" w:hAnsi="Tahoma" w:cs="Tahoma"/>
                <w:b/>
                <w:i/>
              </w:rPr>
              <w:t>4</w:t>
            </w:r>
            <w:r w:rsidRPr="00112425">
              <w:rPr>
                <w:rFonts w:ascii="Tahoma" w:hAnsi="Tahoma" w:cs="Tahoma"/>
                <w:b/>
                <w:i/>
              </w:rPr>
              <w:t>/1</w:t>
            </w:r>
          </w:p>
        </w:tc>
      </w:tr>
    </w:tbl>
    <w:p w14:paraId="20AEAEBA" w14:textId="362C8462" w:rsidR="00864212" w:rsidRPr="00112425" w:rsidRDefault="00864212" w:rsidP="00AF60DD">
      <w:pPr>
        <w:keepNext/>
        <w:keepLines/>
        <w:jc w:val="both"/>
        <w:rPr>
          <w:rFonts w:ascii="Tahoma" w:hAnsi="Tahoma" w:cs="Tahoma"/>
        </w:rPr>
      </w:pPr>
      <w:r w:rsidRPr="00112425">
        <w:rPr>
          <w:rFonts w:ascii="Tahoma" w:hAnsi="Tahoma" w:cs="Tahoma"/>
        </w:rPr>
        <w:t xml:space="preserve">Podizvajalec izpolni vse zahtevane podatke, v kolikor </w:t>
      </w:r>
      <w:r w:rsidR="003549F2" w:rsidRPr="003549F2">
        <w:rPr>
          <w:rFonts w:ascii="Tahoma" w:hAnsi="Tahoma" w:cs="Tahoma"/>
        </w:rPr>
        <w:t>ponudnik</w:t>
      </w:r>
      <w:r w:rsidR="003549F2">
        <w:rPr>
          <w:rFonts w:ascii="Tahoma" w:hAnsi="Tahoma" w:cs="Tahoma"/>
          <w:b/>
        </w:rPr>
        <w:t xml:space="preserve"> </w:t>
      </w:r>
      <w:r w:rsidRPr="00112425">
        <w:rPr>
          <w:rFonts w:ascii="Tahoma" w:hAnsi="Tahoma" w:cs="Tahoma"/>
        </w:rPr>
        <w:t xml:space="preserve">del javnega naročila odda v podizvajanje. V kolikor </w:t>
      </w:r>
      <w:r w:rsidR="003549F2" w:rsidRPr="003549F2">
        <w:rPr>
          <w:rFonts w:ascii="Tahoma" w:hAnsi="Tahoma" w:cs="Tahoma"/>
        </w:rPr>
        <w:t>ponudnik</w:t>
      </w:r>
      <w:r w:rsidR="003549F2">
        <w:rPr>
          <w:rFonts w:ascii="Tahoma" w:hAnsi="Tahoma" w:cs="Tahoma"/>
          <w:b/>
        </w:rPr>
        <w:t xml:space="preserve"> </w:t>
      </w:r>
      <w:r w:rsidRPr="00112425">
        <w:rPr>
          <w:rFonts w:ascii="Tahoma" w:hAnsi="Tahoma" w:cs="Tahoma"/>
        </w:rPr>
        <w:t>v predmetnem naročilu ne nastopa z nobenim podizvajalcem, priloge ni treba prilagati.</w:t>
      </w:r>
    </w:p>
    <w:p w14:paraId="6871C66C" w14:textId="77777777" w:rsidR="00B74BE7" w:rsidRPr="00112425" w:rsidRDefault="00B74BE7" w:rsidP="00AF60DD">
      <w:pPr>
        <w:keepNext/>
        <w:keepLines/>
        <w:jc w:val="both"/>
        <w:rPr>
          <w:rFonts w:ascii="Tahoma" w:hAnsi="Tahoma" w:cs="Tahoma"/>
        </w:rPr>
      </w:pPr>
    </w:p>
    <w:p w14:paraId="6FD6078E" w14:textId="32E6ECB0" w:rsidR="00B74BE7" w:rsidRPr="00112425" w:rsidRDefault="00B74BE7" w:rsidP="00AF60DD">
      <w:pPr>
        <w:keepNext/>
        <w:keepLines/>
        <w:jc w:val="both"/>
        <w:rPr>
          <w:rFonts w:ascii="Tahoma" w:hAnsi="Tahoma" w:cs="Tahoma"/>
        </w:rPr>
      </w:pPr>
      <w:r w:rsidRPr="00112425">
        <w:rPr>
          <w:rFonts w:ascii="Tahoma" w:hAnsi="Tahoma" w:cs="Tahoma"/>
        </w:rPr>
        <w:t xml:space="preserve">V kolikor </w:t>
      </w:r>
      <w:r w:rsidR="004540C6">
        <w:rPr>
          <w:rFonts w:ascii="Tahoma" w:hAnsi="Tahoma" w:cs="Tahoma"/>
        </w:rPr>
        <w:t>p</w:t>
      </w:r>
      <w:r w:rsidR="004540C6" w:rsidRPr="0072622B">
        <w:rPr>
          <w:rFonts w:ascii="Tahoma" w:hAnsi="Tahoma" w:cs="Tahoma"/>
        </w:rPr>
        <w:t xml:space="preserve">onudnik </w:t>
      </w:r>
      <w:r w:rsidR="003504F7" w:rsidRPr="00112425">
        <w:rPr>
          <w:rFonts w:ascii="Tahoma" w:hAnsi="Tahoma" w:cs="Tahoma"/>
        </w:rPr>
        <w:t xml:space="preserve">namerava </w:t>
      </w:r>
      <w:r w:rsidRPr="00112425">
        <w:rPr>
          <w:rFonts w:ascii="Tahoma" w:hAnsi="Tahoma" w:cs="Tahoma"/>
        </w:rPr>
        <w:t xml:space="preserve">izvajati predmet  javnega naročila s podizvajalci, mora ravnati v skladu s 94. členom ZJN-3 ter </w:t>
      </w:r>
      <w:r w:rsidRPr="00112425">
        <w:rPr>
          <w:rFonts w:ascii="Tahoma" w:eastAsia="Calibri" w:hAnsi="Tahoma" w:cs="Tahoma"/>
        </w:rPr>
        <w:t xml:space="preserve">za vse navedene podizvajalce predložiti izpolnjeno, podpisani in žigosano Prilogo </w:t>
      </w:r>
      <w:r w:rsidR="004540C6">
        <w:rPr>
          <w:rFonts w:ascii="Tahoma" w:eastAsia="Calibri" w:hAnsi="Tahoma" w:cs="Tahoma"/>
        </w:rPr>
        <w:t>4</w:t>
      </w:r>
      <w:r w:rsidRPr="00112425">
        <w:rPr>
          <w:rFonts w:ascii="Tahoma" w:eastAsia="Calibri" w:hAnsi="Tahoma" w:cs="Tahoma"/>
        </w:rPr>
        <w:t xml:space="preserve">/1 in Obrazec 3 k Prilogi </w:t>
      </w:r>
      <w:r w:rsidR="004540C6">
        <w:rPr>
          <w:rFonts w:ascii="Tahoma" w:eastAsia="Calibri" w:hAnsi="Tahoma" w:cs="Tahoma"/>
        </w:rPr>
        <w:t>4</w:t>
      </w:r>
      <w:r w:rsidRPr="00112425">
        <w:rPr>
          <w:rFonts w:ascii="Tahoma" w:eastAsia="Calibri" w:hAnsi="Tahoma" w:cs="Tahoma"/>
        </w:rPr>
        <w:t xml:space="preserve">/1 (sporazum o medsebojnem sodelovanju). </w:t>
      </w:r>
      <w:r w:rsidRPr="00112425">
        <w:rPr>
          <w:rFonts w:ascii="Tahoma" w:hAnsi="Tahoma" w:cs="Tahoma"/>
        </w:rPr>
        <w:t xml:space="preserve">Kadar namerava </w:t>
      </w:r>
      <w:r w:rsidR="003549F2" w:rsidRPr="003549F2">
        <w:rPr>
          <w:rFonts w:ascii="Tahoma" w:hAnsi="Tahoma" w:cs="Tahoma"/>
        </w:rPr>
        <w:t>ponudnik</w:t>
      </w:r>
      <w:r w:rsidR="003549F2">
        <w:rPr>
          <w:rFonts w:ascii="Tahoma" w:hAnsi="Tahoma" w:cs="Tahoma"/>
          <w:b/>
        </w:rPr>
        <w:t xml:space="preserve"> </w:t>
      </w:r>
      <w:r w:rsidRPr="00112425">
        <w:rPr>
          <w:rFonts w:ascii="Tahoma" w:hAnsi="Tahoma" w:cs="Tahoma"/>
        </w:rPr>
        <w:t xml:space="preserve">izvajati predmet javnega naročila </w:t>
      </w:r>
      <w:r w:rsidRPr="00112425">
        <w:rPr>
          <w:rFonts w:ascii="Tahoma" w:hAnsi="Tahoma" w:cs="Tahoma"/>
          <w:u w:val="single"/>
        </w:rPr>
        <w:t>s podizvajalcem, ki zahteva neposredno plačilo</w:t>
      </w:r>
      <w:r w:rsidR="003504F7" w:rsidRPr="00112425">
        <w:rPr>
          <w:rFonts w:ascii="Tahoma" w:hAnsi="Tahoma" w:cs="Tahoma"/>
          <w:u w:val="single"/>
        </w:rPr>
        <w:t xml:space="preserve"> </w:t>
      </w:r>
      <w:r w:rsidRPr="00112425">
        <w:rPr>
          <w:rFonts w:ascii="Tahoma" w:hAnsi="Tahoma" w:cs="Tahoma"/>
        </w:rPr>
        <w:t>v skladu s 94. členom ZJN-3, mora</w:t>
      </w:r>
      <w:r w:rsidR="003504F7" w:rsidRPr="00112425">
        <w:rPr>
          <w:rFonts w:ascii="Tahoma" w:hAnsi="Tahoma" w:cs="Tahoma"/>
        </w:rPr>
        <w:t xml:space="preserve"> k </w:t>
      </w:r>
      <w:r w:rsidR="003549F2">
        <w:rPr>
          <w:rFonts w:ascii="Tahoma" w:hAnsi="Tahoma" w:cs="Tahoma"/>
        </w:rPr>
        <w:t>ponudbi</w:t>
      </w:r>
      <w:r w:rsidR="003549F2" w:rsidRPr="00496805">
        <w:rPr>
          <w:rFonts w:ascii="Tahoma" w:hAnsi="Tahoma" w:cs="Tahoma"/>
        </w:rPr>
        <w:t xml:space="preserve"> </w:t>
      </w:r>
      <w:r w:rsidR="003504F7" w:rsidRPr="00112425">
        <w:rPr>
          <w:rFonts w:ascii="Tahoma" w:hAnsi="Tahoma" w:cs="Tahoma"/>
        </w:rPr>
        <w:t xml:space="preserve">priložiti Obrazec 1 k Prilogi </w:t>
      </w:r>
      <w:r w:rsidR="004540C6">
        <w:rPr>
          <w:rFonts w:ascii="Tahoma" w:hAnsi="Tahoma" w:cs="Tahoma"/>
        </w:rPr>
        <w:t>4</w:t>
      </w:r>
      <w:r w:rsidR="003504F7" w:rsidRPr="00112425">
        <w:rPr>
          <w:rFonts w:ascii="Tahoma" w:hAnsi="Tahoma" w:cs="Tahoma"/>
        </w:rPr>
        <w:t>/1 (</w:t>
      </w:r>
      <w:r w:rsidR="007A09A0">
        <w:rPr>
          <w:rFonts w:ascii="Tahoma" w:hAnsi="Tahoma" w:cs="Tahoma"/>
        </w:rPr>
        <w:t>P</w:t>
      </w:r>
      <w:r w:rsidR="003504F7" w:rsidRPr="00112425">
        <w:rPr>
          <w:rFonts w:ascii="Tahoma" w:hAnsi="Tahoma" w:cs="Tahoma"/>
        </w:rPr>
        <w:t xml:space="preserve">ooblastilo </w:t>
      </w:r>
      <w:r w:rsidR="003549F2" w:rsidRPr="003549F2">
        <w:rPr>
          <w:rFonts w:ascii="Tahoma" w:hAnsi="Tahoma" w:cs="Tahoma"/>
        </w:rPr>
        <w:t>ponudnik</w:t>
      </w:r>
      <w:r w:rsidR="003549F2">
        <w:rPr>
          <w:rFonts w:ascii="Tahoma" w:hAnsi="Tahoma" w:cs="Tahoma"/>
        </w:rPr>
        <w:t>a</w:t>
      </w:r>
      <w:r w:rsidR="003504F7" w:rsidRPr="00112425">
        <w:rPr>
          <w:rFonts w:ascii="Tahoma" w:hAnsi="Tahoma" w:cs="Tahoma"/>
        </w:rPr>
        <w:t xml:space="preserve">) in </w:t>
      </w:r>
      <w:r w:rsidRPr="00112425">
        <w:rPr>
          <w:rFonts w:ascii="Tahoma" w:hAnsi="Tahoma" w:cs="Tahoma"/>
        </w:rPr>
        <w:t xml:space="preserve">Obrazec 2 </w:t>
      </w:r>
      <w:r w:rsidR="003504F7" w:rsidRPr="00112425">
        <w:rPr>
          <w:rFonts w:ascii="Tahoma" w:hAnsi="Tahoma" w:cs="Tahoma"/>
        </w:rPr>
        <w:t xml:space="preserve">k Prilogi </w:t>
      </w:r>
      <w:r w:rsidR="004540C6">
        <w:rPr>
          <w:rFonts w:ascii="Tahoma" w:hAnsi="Tahoma" w:cs="Tahoma"/>
        </w:rPr>
        <w:t>4</w:t>
      </w:r>
      <w:r w:rsidR="003504F7" w:rsidRPr="00112425">
        <w:rPr>
          <w:rFonts w:ascii="Tahoma" w:hAnsi="Tahoma" w:cs="Tahoma"/>
        </w:rPr>
        <w:t>/1 (</w:t>
      </w:r>
      <w:r w:rsidR="007A09A0">
        <w:rPr>
          <w:rFonts w:ascii="Tahoma" w:hAnsi="Tahoma" w:cs="Tahoma"/>
        </w:rPr>
        <w:t>S</w:t>
      </w:r>
      <w:r w:rsidR="003504F7" w:rsidRPr="00112425">
        <w:rPr>
          <w:rFonts w:ascii="Tahoma" w:hAnsi="Tahoma" w:cs="Tahoma"/>
        </w:rPr>
        <w:t>oglasje podizvajalcev).</w:t>
      </w:r>
    </w:p>
    <w:p w14:paraId="00ECC920" w14:textId="77777777" w:rsidR="003504F7" w:rsidRPr="00112425" w:rsidRDefault="003504F7" w:rsidP="00AF60DD">
      <w:pPr>
        <w:keepNext/>
        <w:keepLines/>
        <w:jc w:val="both"/>
        <w:rPr>
          <w:rFonts w:ascii="Tahoma" w:hAnsi="Tahoma" w:cs="Tahoma"/>
          <w:sz w:val="12"/>
          <w:szCs w:val="12"/>
        </w:rPr>
      </w:pPr>
    </w:p>
    <w:p w14:paraId="16EC91E4" w14:textId="036B3C49" w:rsidR="00CE2724" w:rsidRDefault="00CE2724" w:rsidP="00AF60DD">
      <w:pPr>
        <w:keepNext/>
        <w:keepLines/>
        <w:jc w:val="both"/>
        <w:rPr>
          <w:rFonts w:ascii="Tahoma" w:hAnsi="Tahoma" w:cs="Tahoma"/>
        </w:rPr>
      </w:pPr>
      <w:r>
        <w:rPr>
          <w:rFonts w:ascii="Tahoma" w:hAnsi="Tahoma" w:cs="Tahoma"/>
        </w:rPr>
        <w:t xml:space="preserve">Priloga se v pdf. formatu naloži v </w:t>
      </w:r>
      <w:r w:rsidRPr="006C5FC0">
        <w:rPr>
          <w:rFonts w:ascii="Tahoma" w:hAnsi="Tahoma" w:cs="Tahoma"/>
        </w:rPr>
        <w:t>razdelek »D</w:t>
      </w:r>
      <w:r w:rsidR="006C5FC0" w:rsidRPr="006C5FC0">
        <w:rPr>
          <w:rFonts w:ascii="Tahoma" w:hAnsi="Tahoma" w:cs="Tahoma"/>
        </w:rPr>
        <w:t>okumenti</w:t>
      </w:r>
      <w:r w:rsidRPr="006C5FC0">
        <w:rPr>
          <w:rFonts w:ascii="Tahoma" w:hAnsi="Tahoma" w:cs="Tahoma"/>
        </w:rPr>
        <w:t>«, del »Ostale priloge«</w:t>
      </w:r>
      <w:r w:rsidRPr="00EF0751">
        <w:rPr>
          <w:rFonts w:ascii="Tahoma" w:hAnsi="Tahoma" w:cs="Tahoma"/>
        </w:rPr>
        <w:t>.</w:t>
      </w:r>
    </w:p>
    <w:p w14:paraId="43F46C79" w14:textId="77777777" w:rsidR="000435D3" w:rsidRDefault="000435D3" w:rsidP="00AF60DD">
      <w:pPr>
        <w:keepNext/>
        <w:keepLines/>
        <w:jc w:val="both"/>
        <w:rPr>
          <w:rFonts w:ascii="Tahoma" w:hAnsi="Tahoma" w:cs="Tahoma"/>
        </w:rPr>
      </w:pPr>
    </w:p>
    <w:tbl>
      <w:tblPr>
        <w:tblW w:w="9634"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75"/>
        <w:gridCol w:w="1559"/>
      </w:tblGrid>
      <w:tr w:rsidR="001B4792" w:rsidRPr="00112425" w14:paraId="63A5E7FF" w14:textId="77777777" w:rsidTr="007A09A0">
        <w:tc>
          <w:tcPr>
            <w:tcW w:w="8075" w:type="dxa"/>
          </w:tcPr>
          <w:p w14:paraId="47119EAC" w14:textId="7E5D09AD" w:rsidR="001B4792" w:rsidRPr="00112425" w:rsidRDefault="001B4792" w:rsidP="00AF60DD">
            <w:pPr>
              <w:keepNext/>
              <w:keepLines/>
              <w:jc w:val="both"/>
              <w:rPr>
                <w:rFonts w:ascii="Tahoma" w:hAnsi="Tahoma" w:cs="Tahoma"/>
              </w:rPr>
            </w:pPr>
            <w:r w:rsidRPr="00112425">
              <w:rPr>
                <w:rFonts w:ascii="Tahoma" w:hAnsi="Tahoma" w:cs="Tahoma"/>
              </w:rPr>
              <w:t xml:space="preserve">SEZNAM DRUGIH SUBJEKTOV, KATERIH ZMOGLJIVOST UPORABLJA </w:t>
            </w:r>
            <w:r w:rsidR="003549F2">
              <w:rPr>
                <w:rFonts w:ascii="Tahoma" w:hAnsi="Tahoma" w:cs="Tahoma"/>
              </w:rPr>
              <w:t>PONUDNIK</w:t>
            </w:r>
            <w:r w:rsidRPr="00112425">
              <w:rPr>
                <w:rFonts w:ascii="Tahoma" w:hAnsi="Tahoma" w:cs="Tahoma"/>
              </w:rPr>
              <w:t xml:space="preserve">  </w:t>
            </w:r>
          </w:p>
        </w:tc>
        <w:tc>
          <w:tcPr>
            <w:tcW w:w="1559" w:type="dxa"/>
          </w:tcPr>
          <w:p w14:paraId="0A010192" w14:textId="5FF68CB7" w:rsidR="001B4792" w:rsidRPr="00112425" w:rsidRDefault="001B4792" w:rsidP="00AF60DD">
            <w:pPr>
              <w:keepNext/>
              <w:keepLines/>
              <w:jc w:val="both"/>
              <w:rPr>
                <w:rFonts w:ascii="Tahoma" w:hAnsi="Tahoma" w:cs="Tahoma"/>
                <w:b/>
                <w:i/>
              </w:rPr>
            </w:pPr>
            <w:r w:rsidRPr="00112425">
              <w:rPr>
                <w:rFonts w:ascii="Tahoma" w:hAnsi="Tahoma" w:cs="Tahoma"/>
                <w:b/>
                <w:i/>
              </w:rPr>
              <w:t xml:space="preserve">Priloga </w:t>
            </w:r>
            <w:r w:rsidR="004540C6">
              <w:rPr>
                <w:rFonts w:ascii="Tahoma" w:hAnsi="Tahoma" w:cs="Tahoma"/>
                <w:b/>
                <w:i/>
              </w:rPr>
              <w:t>4</w:t>
            </w:r>
            <w:r w:rsidRPr="00112425">
              <w:rPr>
                <w:rFonts w:ascii="Tahoma" w:hAnsi="Tahoma" w:cs="Tahoma"/>
                <w:b/>
                <w:i/>
              </w:rPr>
              <w:t>/2</w:t>
            </w:r>
          </w:p>
        </w:tc>
      </w:tr>
    </w:tbl>
    <w:p w14:paraId="6EC2170C" w14:textId="524707DB" w:rsidR="003504F7" w:rsidRDefault="004540C6" w:rsidP="00AF60DD">
      <w:pPr>
        <w:keepNext/>
        <w:keepLines/>
        <w:jc w:val="both"/>
        <w:rPr>
          <w:rFonts w:ascii="Tahoma" w:hAnsi="Tahoma" w:cs="Tahoma"/>
        </w:rPr>
      </w:pPr>
      <w:r w:rsidRPr="0072622B">
        <w:rPr>
          <w:rFonts w:ascii="Tahoma" w:hAnsi="Tahoma" w:cs="Tahoma"/>
        </w:rPr>
        <w:t xml:space="preserve">Ponudnik </w:t>
      </w:r>
      <w:r w:rsidR="003504F7" w:rsidRPr="00112425">
        <w:rPr>
          <w:rFonts w:ascii="Tahoma" w:hAnsi="Tahoma" w:cs="Tahoma"/>
        </w:rPr>
        <w:t xml:space="preserve">mora prilogo izpolniti, v kolikor uporabi zmogljivost drugih subjektov, </w:t>
      </w:r>
      <w:r w:rsidR="003504F7" w:rsidRPr="00112425">
        <w:rPr>
          <w:rFonts w:ascii="Tahoma" w:hAnsi="Tahoma" w:cs="Tahoma"/>
          <w:u w:val="single"/>
        </w:rPr>
        <w:t xml:space="preserve">ki niso partner/ji v primeru skupne </w:t>
      </w:r>
      <w:r w:rsidR="003549F2" w:rsidRPr="003549F2">
        <w:rPr>
          <w:rFonts w:ascii="Tahoma" w:hAnsi="Tahoma" w:cs="Tahoma"/>
          <w:u w:val="single"/>
        </w:rPr>
        <w:t>ponudb</w:t>
      </w:r>
      <w:r w:rsidR="003549F2">
        <w:rPr>
          <w:rFonts w:ascii="Tahoma" w:hAnsi="Tahoma" w:cs="Tahoma"/>
          <w:u w:val="single"/>
        </w:rPr>
        <w:t>e</w:t>
      </w:r>
      <w:r w:rsidR="003549F2" w:rsidRPr="003549F2">
        <w:rPr>
          <w:rFonts w:ascii="Tahoma" w:hAnsi="Tahoma" w:cs="Tahoma"/>
          <w:u w:val="single"/>
        </w:rPr>
        <w:t xml:space="preserve"> </w:t>
      </w:r>
      <w:r w:rsidR="003504F7" w:rsidRPr="00112425">
        <w:rPr>
          <w:rFonts w:ascii="Tahoma" w:hAnsi="Tahoma" w:cs="Tahoma"/>
          <w:u w:val="single"/>
        </w:rPr>
        <w:t xml:space="preserve">in v </w:t>
      </w:r>
      <w:r w:rsidR="003549F2" w:rsidRPr="003549F2">
        <w:rPr>
          <w:rFonts w:ascii="Tahoma" w:hAnsi="Tahoma" w:cs="Tahoma"/>
          <w:u w:val="single"/>
        </w:rPr>
        <w:t xml:space="preserve">ponudbi </w:t>
      </w:r>
      <w:r w:rsidR="003504F7" w:rsidRPr="00112425">
        <w:rPr>
          <w:rFonts w:ascii="Tahoma" w:hAnsi="Tahoma" w:cs="Tahoma"/>
          <w:u w:val="single"/>
        </w:rPr>
        <w:t>niso navedeni kot podizvajalec/ci</w:t>
      </w:r>
      <w:r w:rsidR="003504F7" w:rsidRPr="00112425">
        <w:rPr>
          <w:rFonts w:ascii="Tahoma" w:hAnsi="Tahoma" w:cs="Tahoma"/>
        </w:rPr>
        <w:t>.</w:t>
      </w:r>
    </w:p>
    <w:p w14:paraId="26FB1967" w14:textId="409C58C1" w:rsidR="003504F7" w:rsidRPr="00112425" w:rsidRDefault="004540C6" w:rsidP="00AF60DD">
      <w:pPr>
        <w:keepNext/>
        <w:keepLines/>
        <w:jc w:val="both"/>
        <w:rPr>
          <w:rFonts w:ascii="Tahoma" w:hAnsi="Tahoma" w:cs="Tahoma"/>
          <w:u w:val="single"/>
        </w:rPr>
      </w:pPr>
      <w:r w:rsidRPr="0072622B">
        <w:rPr>
          <w:rFonts w:ascii="Tahoma" w:hAnsi="Tahoma" w:cs="Tahoma"/>
        </w:rPr>
        <w:t xml:space="preserve">Ponudnik </w:t>
      </w:r>
      <w:r w:rsidR="003504F7" w:rsidRPr="00112425">
        <w:rPr>
          <w:rFonts w:ascii="Tahoma" w:hAnsi="Tahoma" w:cs="Tahoma"/>
        </w:rPr>
        <w:t xml:space="preserve">razmnoži potrebno število izvodov vseh obrazcev. </w:t>
      </w:r>
      <w:r w:rsidR="003504F7" w:rsidRPr="00112425">
        <w:rPr>
          <w:rFonts w:ascii="Tahoma" w:hAnsi="Tahoma" w:cs="Tahoma"/>
          <w:u w:val="single"/>
        </w:rPr>
        <w:t xml:space="preserve">V kolikor </w:t>
      </w:r>
      <w:r w:rsidR="006C5FC0" w:rsidRPr="006C5FC0">
        <w:rPr>
          <w:rFonts w:ascii="Tahoma" w:hAnsi="Tahoma" w:cs="Tahoma"/>
          <w:u w:val="single"/>
        </w:rPr>
        <w:t xml:space="preserve">gospodarski subjekt </w:t>
      </w:r>
      <w:r w:rsidR="003504F7" w:rsidRPr="00112425">
        <w:rPr>
          <w:rFonts w:ascii="Tahoma" w:hAnsi="Tahoma" w:cs="Tahoma"/>
          <w:u w:val="single"/>
        </w:rPr>
        <w:t>ne bo uporabil zmogljivosti drugih subjektov, priloge ni potrebno izpolni.</w:t>
      </w:r>
    </w:p>
    <w:p w14:paraId="0A0A4995" w14:textId="77777777" w:rsidR="00B6464B" w:rsidRDefault="00B6464B" w:rsidP="00AF60DD">
      <w:pPr>
        <w:keepNext/>
        <w:keepLines/>
        <w:jc w:val="both"/>
        <w:rPr>
          <w:rFonts w:ascii="Tahoma" w:hAnsi="Tahoma" w:cs="Tahoma"/>
          <w:sz w:val="16"/>
        </w:rPr>
      </w:pPr>
    </w:p>
    <w:p w14:paraId="47B57F58" w14:textId="77777777" w:rsidR="00CE2724" w:rsidRDefault="00CE2724" w:rsidP="00AF60DD">
      <w:pPr>
        <w:keepNext/>
        <w:keepLines/>
        <w:jc w:val="both"/>
        <w:rPr>
          <w:rFonts w:ascii="Tahoma" w:hAnsi="Tahoma" w:cs="Tahoma"/>
          <w:sz w:val="16"/>
        </w:rPr>
      </w:pPr>
      <w:r>
        <w:rPr>
          <w:rFonts w:ascii="Tahoma" w:hAnsi="Tahoma" w:cs="Tahoma"/>
        </w:rPr>
        <w:t xml:space="preserve">Priloga se v pdf. formatu naloži v </w:t>
      </w:r>
      <w:r w:rsidRPr="006C5FC0">
        <w:rPr>
          <w:rFonts w:ascii="Tahoma" w:hAnsi="Tahoma" w:cs="Tahoma"/>
        </w:rPr>
        <w:t>razdelek »D</w:t>
      </w:r>
      <w:r w:rsidR="006C5FC0" w:rsidRPr="006C5FC0">
        <w:rPr>
          <w:rFonts w:ascii="Tahoma" w:hAnsi="Tahoma" w:cs="Tahoma"/>
        </w:rPr>
        <w:t>okumenti</w:t>
      </w:r>
      <w:r w:rsidRPr="006C5FC0">
        <w:rPr>
          <w:rFonts w:ascii="Tahoma" w:hAnsi="Tahoma" w:cs="Tahoma"/>
        </w:rPr>
        <w:t>«, del »Ostale priloge«</w:t>
      </w:r>
      <w:r w:rsidRPr="00EF0751">
        <w:rPr>
          <w:rFonts w:ascii="Tahoma" w:hAnsi="Tahoma" w:cs="Tahoma"/>
        </w:rPr>
        <w:t>.</w:t>
      </w:r>
    </w:p>
    <w:p w14:paraId="18E31EE0" w14:textId="77777777" w:rsidR="00DE2CE1" w:rsidRDefault="00DE2CE1" w:rsidP="00AF60DD">
      <w:pPr>
        <w:keepNext/>
        <w:keepLines/>
        <w:jc w:val="both"/>
        <w:rPr>
          <w:rFonts w:ascii="Tahoma" w:hAnsi="Tahoma" w:cs="Tahoma"/>
          <w:sz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150"/>
        <w:gridCol w:w="1565"/>
      </w:tblGrid>
      <w:tr w:rsidR="007A09A0" w:rsidRPr="00496805" w14:paraId="0AC98DEF" w14:textId="77777777" w:rsidTr="00FB66A8">
        <w:tc>
          <w:tcPr>
            <w:tcW w:w="8150" w:type="dxa"/>
            <w:tcBorders>
              <w:top w:val="single" w:sz="4" w:space="0" w:color="auto"/>
              <w:bottom w:val="single" w:sz="4" w:space="0" w:color="auto"/>
            </w:tcBorders>
          </w:tcPr>
          <w:p w14:paraId="5C242AED" w14:textId="77777777" w:rsidR="007A09A0" w:rsidRPr="00496805" w:rsidRDefault="007A09A0" w:rsidP="00AF60DD">
            <w:pPr>
              <w:keepNext/>
              <w:keepLines/>
              <w:rPr>
                <w:rFonts w:ascii="Tahoma" w:hAnsi="Tahoma" w:cs="Tahoma"/>
              </w:rPr>
            </w:pPr>
            <w:r w:rsidRPr="00496805">
              <w:rPr>
                <w:rFonts w:ascii="Tahoma" w:hAnsi="Tahoma" w:cs="Tahoma"/>
              </w:rPr>
              <w:br w:type="page"/>
              <w:t>USTREZNOST ZA OPRAVLJANJE POKLICNE DEJAVNOSTI</w:t>
            </w:r>
          </w:p>
        </w:tc>
        <w:tc>
          <w:tcPr>
            <w:tcW w:w="1565" w:type="dxa"/>
            <w:tcBorders>
              <w:top w:val="single" w:sz="4" w:space="0" w:color="auto"/>
              <w:bottom w:val="single" w:sz="4" w:space="0" w:color="auto"/>
            </w:tcBorders>
          </w:tcPr>
          <w:p w14:paraId="728F9EBC" w14:textId="77777777" w:rsidR="007A09A0" w:rsidRPr="00496805" w:rsidRDefault="007A09A0" w:rsidP="00AF60DD">
            <w:pPr>
              <w:keepNext/>
              <w:keepLines/>
              <w:rPr>
                <w:rFonts w:ascii="Tahoma" w:hAnsi="Tahoma" w:cs="Tahoma"/>
                <w:b/>
                <w:i/>
              </w:rPr>
            </w:pPr>
            <w:r w:rsidRPr="00496805">
              <w:rPr>
                <w:rFonts w:ascii="Tahoma" w:hAnsi="Tahoma" w:cs="Tahoma"/>
                <w:b/>
                <w:i/>
              </w:rPr>
              <w:t>Priloga 4</w:t>
            </w:r>
          </w:p>
        </w:tc>
      </w:tr>
    </w:tbl>
    <w:p w14:paraId="7156B235" w14:textId="7CB51080" w:rsidR="007A09A0" w:rsidRPr="00496805" w:rsidRDefault="007A09A0" w:rsidP="00AF60DD">
      <w:pPr>
        <w:keepNext/>
        <w:keepLines/>
        <w:jc w:val="both"/>
        <w:rPr>
          <w:rFonts w:ascii="Tahoma" w:hAnsi="Tahoma" w:cs="Tahoma"/>
        </w:rPr>
      </w:pPr>
      <w:r w:rsidRPr="00496805">
        <w:rPr>
          <w:rFonts w:ascii="Tahoma" w:hAnsi="Tahoma" w:cs="Tahoma"/>
        </w:rPr>
        <w:t>Naročnik bo preveril, ali je gospodarski subjekt</w:t>
      </w:r>
      <w:r>
        <w:rPr>
          <w:rFonts w:ascii="Tahoma" w:hAnsi="Tahoma" w:cs="Tahoma"/>
        </w:rPr>
        <w:t xml:space="preserve"> (samostojni/vodilni </w:t>
      </w:r>
      <w:r w:rsidR="004540C6">
        <w:rPr>
          <w:rFonts w:ascii="Tahoma" w:hAnsi="Tahoma" w:cs="Tahoma"/>
        </w:rPr>
        <w:t>ponudnik</w:t>
      </w:r>
      <w:r>
        <w:rPr>
          <w:rFonts w:ascii="Tahoma" w:hAnsi="Tahoma" w:cs="Tahoma"/>
        </w:rPr>
        <w:t xml:space="preserve">, partner v primeru skupne </w:t>
      </w:r>
      <w:r w:rsidR="004540C6">
        <w:rPr>
          <w:rFonts w:ascii="Tahoma" w:hAnsi="Tahoma" w:cs="Tahoma"/>
        </w:rPr>
        <w:t>ponudbe</w:t>
      </w:r>
      <w:r>
        <w:rPr>
          <w:rFonts w:ascii="Tahoma" w:hAnsi="Tahoma" w:cs="Tahoma"/>
        </w:rPr>
        <w:t xml:space="preserve">, nominirani podizvajalec, subjekt, katerega zmogljivost uporablja </w:t>
      </w:r>
      <w:r w:rsidR="004540C6">
        <w:rPr>
          <w:rFonts w:ascii="Tahoma" w:hAnsi="Tahoma" w:cs="Tahoma"/>
        </w:rPr>
        <w:t>ponudnik</w:t>
      </w:r>
      <w:r>
        <w:rPr>
          <w:rFonts w:ascii="Tahoma" w:hAnsi="Tahoma" w:cs="Tahoma"/>
        </w:rPr>
        <w:t>)</w:t>
      </w:r>
      <w:r w:rsidRPr="00496805">
        <w:rPr>
          <w:rFonts w:ascii="Tahoma" w:hAnsi="Tahoma" w:cs="Tahoma"/>
        </w:rPr>
        <w:t xml:space="preserve"> s sedežem v Republiki Sloveniji vpisan v enega od poklicnih ali poslovnih registrov na način, da bo vpogledal v javno dostopne podatke AJPES. Naročnik si pridržuje pravico zahtevati ustrezna dokazila, v kolikor ne bo mogel dostopati do javno dostopnih podatkov. </w:t>
      </w:r>
      <w:r w:rsidR="004540C6" w:rsidRPr="0072622B">
        <w:rPr>
          <w:rFonts w:ascii="Tahoma" w:hAnsi="Tahoma" w:cs="Tahoma"/>
        </w:rPr>
        <w:t xml:space="preserve">Ponudnik </w:t>
      </w:r>
      <w:r w:rsidRPr="00496805">
        <w:rPr>
          <w:rFonts w:ascii="Tahoma" w:hAnsi="Tahoma" w:cs="Tahoma"/>
        </w:rPr>
        <w:t>mora za gospodarski subjekt s sedežem izven Republike Sloveniji predložiti ustrezno dokazilo.</w:t>
      </w: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75"/>
        <w:gridCol w:w="1418"/>
      </w:tblGrid>
      <w:tr w:rsidR="002B2A29" w:rsidRPr="00112425" w14:paraId="1DFF26BC" w14:textId="77777777" w:rsidTr="007E7669">
        <w:tc>
          <w:tcPr>
            <w:tcW w:w="8075" w:type="dxa"/>
          </w:tcPr>
          <w:p w14:paraId="596ECFA9" w14:textId="77777777" w:rsidR="002B2A29" w:rsidRPr="00112425" w:rsidRDefault="002B2A29" w:rsidP="00AF60DD">
            <w:pPr>
              <w:keepNext/>
              <w:keepLines/>
              <w:jc w:val="both"/>
              <w:rPr>
                <w:rFonts w:ascii="Tahoma" w:hAnsi="Tahoma" w:cs="Tahoma"/>
              </w:rPr>
            </w:pPr>
            <w:r w:rsidRPr="00496805">
              <w:rPr>
                <w:rFonts w:ascii="Tahoma" w:hAnsi="Tahoma" w:cs="Tahoma"/>
              </w:rPr>
              <w:lastRenderedPageBreak/>
              <w:t>EKONOMSKI IN FINANČNI POLOŽAJ</w:t>
            </w:r>
          </w:p>
        </w:tc>
        <w:tc>
          <w:tcPr>
            <w:tcW w:w="1418" w:type="dxa"/>
          </w:tcPr>
          <w:p w14:paraId="0B2177D7" w14:textId="77777777" w:rsidR="002B2A29" w:rsidRPr="00112425" w:rsidRDefault="002B2A29" w:rsidP="00AF60DD">
            <w:pPr>
              <w:keepNext/>
              <w:keepLines/>
              <w:jc w:val="both"/>
              <w:rPr>
                <w:rFonts w:ascii="Tahoma" w:hAnsi="Tahoma" w:cs="Tahoma"/>
                <w:b/>
                <w:i/>
              </w:rPr>
            </w:pPr>
            <w:r w:rsidRPr="00112425">
              <w:rPr>
                <w:rFonts w:ascii="Tahoma" w:hAnsi="Tahoma" w:cs="Tahoma"/>
                <w:b/>
                <w:i/>
              </w:rPr>
              <w:t xml:space="preserve">Priloga </w:t>
            </w:r>
            <w:r>
              <w:rPr>
                <w:rFonts w:ascii="Tahoma" w:hAnsi="Tahoma" w:cs="Tahoma"/>
                <w:b/>
                <w:i/>
              </w:rPr>
              <w:t>5</w:t>
            </w:r>
          </w:p>
        </w:tc>
      </w:tr>
    </w:tbl>
    <w:p w14:paraId="607DB38A" w14:textId="58295DD5" w:rsidR="002B2A29" w:rsidRDefault="004540C6" w:rsidP="00AF60DD">
      <w:pPr>
        <w:keepNext/>
        <w:keepLines/>
        <w:autoSpaceDE w:val="0"/>
        <w:autoSpaceDN w:val="0"/>
        <w:adjustRightInd w:val="0"/>
        <w:jc w:val="both"/>
        <w:rPr>
          <w:rFonts w:ascii="Tahoma" w:hAnsi="Tahoma" w:cs="Tahoma"/>
        </w:rPr>
      </w:pPr>
      <w:r w:rsidRPr="0072622B">
        <w:rPr>
          <w:rFonts w:ascii="Tahoma" w:hAnsi="Tahoma" w:cs="Tahoma"/>
        </w:rPr>
        <w:t xml:space="preserve">Ponudnik </w:t>
      </w:r>
      <w:r w:rsidR="002B2A29" w:rsidRPr="00C8579C">
        <w:rPr>
          <w:rFonts w:ascii="Tahoma" w:hAnsi="Tahoma" w:cs="Tahoma"/>
          <w:bCs/>
          <w:szCs w:val="22"/>
        </w:rPr>
        <w:t xml:space="preserve">izpolnjeno in podpisano </w:t>
      </w:r>
      <w:r w:rsidR="002B2A29">
        <w:rPr>
          <w:rFonts w:ascii="Tahoma" w:hAnsi="Tahoma" w:cs="Tahoma"/>
          <w:bCs/>
          <w:szCs w:val="22"/>
        </w:rPr>
        <w:t xml:space="preserve">prilogo </w:t>
      </w:r>
      <w:r w:rsidR="002B2A29" w:rsidRPr="00F229CA">
        <w:rPr>
          <w:rFonts w:ascii="Tahoma" w:hAnsi="Tahoma" w:cs="Tahoma"/>
        </w:rPr>
        <w:t xml:space="preserve">v pdf. formatu </w:t>
      </w:r>
      <w:r w:rsidR="002B2A29" w:rsidRPr="006C5FC0">
        <w:rPr>
          <w:rFonts w:ascii="Tahoma" w:hAnsi="Tahoma" w:cs="Tahoma"/>
        </w:rPr>
        <w:t>naloži v razdelek »Dokumenti«, del »Ostale priloge«</w:t>
      </w:r>
      <w:r w:rsidR="002B2A29" w:rsidRPr="00C8579C">
        <w:rPr>
          <w:rFonts w:ascii="Tahoma" w:hAnsi="Tahoma" w:cs="Tahoma"/>
        </w:rPr>
        <w:t>.</w:t>
      </w:r>
      <w:r w:rsidR="00324E65">
        <w:rPr>
          <w:rFonts w:ascii="Tahoma" w:hAnsi="Tahoma" w:cs="Tahoma"/>
        </w:rPr>
        <w:t xml:space="preserve"> Ponudnik za to stranjo priloži zahtevana dokazila.</w:t>
      </w:r>
    </w:p>
    <w:p w14:paraId="515DACA5" w14:textId="77777777" w:rsidR="002B2A29" w:rsidRPr="00112425" w:rsidRDefault="002B2A29" w:rsidP="00AF60DD">
      <w:pPr>
        <w:keepNext/>
        <w:keepLines/>
        <w:jc w:val="both"/>
        <w:rPr>
          <w:rFonts w:ascii="Tahoma" w:hAnsi="Tahoma" w:cs="Tahoma"/>
          <w:sz w:val="16"/>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7650"/>
        <w:gridCol w:w="1843"/>
      </w:tblGrid>
      <w:tr w:rsidR="001B4792" w:rsidRPr="00112425" w14:paraId="21FA9EC3" w14:textId="77777777" w:rsidTr="00324E65">
        <w:tc>
          <w:tcPr>
            <w:tcW w:w="7650" w:type="dxa"/>
            <w:tcBorders>
              <w:top w:val="single" w:sz="4" w:space="0" w:color="auto"/>
              <w:left w:val="single" w:sz="4" w:space="0" w:color="auto"/>
              <w:bottom w:val="single" w:sz="4" w:space="0" w:color="auto"/>
              <w:right w:val="single" w:sz="4" w:space="0" w:color="808080"/>
            </w:tcBorders>
          </w:tcPr>
          <w:p w14:paraId="11B504EB" w14:textId="7D55441F" w:rsidR="001B4792" w:rsidRPr="00112425" w:rsidRDefault="001B4792" w:rsidP="00AF60DD">
            <w:pPr>
              <w:keepNext/>
              <w:keepLines/>
              <w:rPr>
                <w:rFonts w:ascii="Tahoma" w:hAnsi="Tahoma" w:cs="Tahoma"/>
              </w:rPr>
            </w:pPr>
            <w:r w:rsidRPr="00112425">
              <w:br w:type="page"/>
            </w:r>
            <w:r w:rsidRPr="00112425">
              <w:rPr>
                <w:rFonts w:ascii="Tahoma" w:hAnsi="Tahoma" w:cs="Tahoma"/>
                <w:b/>
              </w:rPr>
              <w:br w:type="page"/>
            </w:r>
            <w:r w:rsidRPr="00112425">
              <w:rPr>
                <w:rFonts w:ascii="Tahoma" w:hAnsi="Tahoma" w:cs="Tahoma"/>
              </w:rPr>
              <w:t>POTRDITEV REFERENC S STRANI POSAMEZNIH NAROČNIKOV</w:t>
            </w:r>
            <w:r w:rsidR="004540C6">
              <w:rPr>
                <w:rFonts w:ascii="Tahoma" w:hAnsi="Tahoma" w:cs="Tahoma"/>
              </w:rPr>
              <w:t xml:space="preserve"> - PONUDNIK</w:t>
            </w:r>
          </w:p>
        </w:tc>
        <w:tc>
          <w:tcPr>
            <w:tcW w:w="1843" w:type="dxa"/>
            <w:tcBorders>
              <w:top w:val="single" w:sz="4" w:space="0" w:color="auto"/>
              <w:left w:val="single" w:sz="4" w:space="0" w:color="808080"/>
              <w:bottom w:val="single" w:sz="4" w:space="0" w:color="auto"/>
              <w:right w:val="single" w:sz="4" w:space="0" w:color="auto"/>
            </w:tcBorders>
            <w:hideMark/>
          </w:tcPr>
          <w:p w14:paraId="688A7014" w14:textId="586EA269" w:rsidR="001B4792" w:rsidRPr="00112425" w:rsidRDefault="001B4792" w:rsidP="00AF60DD">
            <w:pPr>
              <w:keepNext/>
              <w:keepLines/>
              <w:rPr>
                <w:rFonts w:ascii="Tahoma" w:hAnsi="Tahoma" w:cs="Tahoma"/>
                <w:b/>
                <w:i/>
              </w:rPr>
            </w:pPr>
            <w:r w:rsidRPr="00112425">
              <w:rPr>
                <w:rFonts w:ascii="Tahoma" w:hAnsi="Tahoma" w:cs="Tahoma"/>
                <w:b/>
                <w:i/>
              </w:rPr>
              <w:t xml:space="preserve">Priloga </w:t>
            </w:r>
            <w:r w:rsidR="002B2A29">
              <w:rPr>
                <w:rFonts w:ascii="Tahoma" w:hAnsi="Tahoma" w:cs="Tahoma"/>
                <w:b/>
                <w:i/>
              </w:rPr>
              <w:t>6</w:t>
            </w:r>
            <w:r w:rsidR="00324E65">
              <w:rPr>
                <w:rFonts w:ascii="Tahoma" w:hAnsi="Tahoma" w:cs="Tahoma"/>
                <w:b/>
                <w:i/>
              </w:rPr>
              <w:t>/1-6/6</w:t>
            </w:r>
          </w:p>
        </w:tc>
      </w:tr>
    </w:tbl>
    <w:p w14:paraId="26A95D1B" w14:textId="1ACFE7B4" w:rsidR="00CE2724" w:rsidRDefault="004540C6" w:rsidP="00AF60DD">
      <w:pPr>
        <w:keepNext/>
        <w:keepLines/>
        <w:autoSpaceDE w:val="0"/>
        <w:autoSpaceDN w:val="0"/>
        <w:adjustRightInd w:val="0"/>
        <w:jc w:val="both"/>
        <w:rPr>
          <w:rFonts w:ascii="Tahoma" w:hAnsi="Tahoma" w:cs="Tahoma"/>
        </w:rPr>
      </w:pPr>
      <w:r w:rsidRPr="0072622B">
        <w:rPr>
          <w:rFonts w:ascii="Tahoma" w:hAnsi="Tahoma" w:cs="Tahoma"/>
        </w:rPr>
        <w:t xml:space="preserve">Ponudnik </w:t>
      </w:r>
      <w:r w:rsidR="00CE2724" w:rsidRPr="00C8579C">
        <w:rPr>
          <w:rFonts w:ascii="Tahoma" w:hAnsi="Tahoma" w:cs="Tahoma"/>
          <w:bCs/>
          <w:szCs w:val="22"/>
        </w:rPr>
        <w:t xml:space="preserve">izpolnjeno in podpisano </w:t>
      </w:r>
      <w:r w:rsidR="002B2A29">
        <w:rPr>
          <w:rFonts w:ascii="Tahoma" w:hAnsi="Tahoma" w:cs="Tahoma"/>
          <w:bCs/>
          <w:szCs w:val="22"/>
        </w:rPr>
        <w:t xml:space="preserve">prilogo </w:t>
      </w:r>
      <w:r w:rsidR="00CE2724" w:rsidRPr="00F229CA">
        <w:rPr>
          <w:rFonts w:ascii="Tahoma" w:hAnsi="Tahoma" w:cs="Tahoma"/>
        </w:rPr>
        <w:t xml:space="preserve">v pdf. formatu </w:t>
      </w:r>
      <w:r w:rsidR="00CE2724" w:rsidRPr="006C5FC0">
        <w:rPr>
          <w:rFonts w:ascii="Tahoma" w:hAnsi="Tahoma" w:cs="Tahoma"/>
        </w:rPr>
        <w:t>naloži v razdelek »D</w:t>
      </w:r>
      <w:r w:rsidR="006C5FC0" w:rsidRPr="006C5FC0">
        <w:rPr>
          <w:rFonts w:ascii="Tahoma" w:hAnsi="Tahoma" w:cs="Tahoma"/>
        </w:rPr>
        <w:t>okumenti</w:t>
      </w:r>
      <w:r w:rsidR="00CE2724" w:rsidRPr="006C5FC0">
        <w:rPr>
          <w:rFonts w:ascii="Tahoma" w:hAnsi="Tahoma" w:cs="Tahoma"/>
        </w:rPr>
        <w:t>«, del »Ostale priloge«</w:t>
      </w:r>
      <w:r w:rsidR="00CE2724" w:rsidRPr="00C8579C">
        <w:rPr>
          <w:rFonts w:ascii="Tahoma" w:hAnsi="Tahoma" w:cs="Tahoma"/>
        </w:rPr>
        <w:t>.</w:t>
      </w:r>
    </w:p>
    <w:p w14:paraId="4A65AC79" w14:textId="77777777" w:rsidR="00E52E75" w:rsidRDefault="00E52E75" w:rsidP="00AF60DD">
      <w:pPr>
        <w:keepNext/>
        <w:keepLines/>
        <w:jc w:val="both"/>
        <w:rPr>
          <w:rFonts w:ascii="Tahoma" w:hAnsi="Tahoma" w:cs="Tahoma"/>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075"/>
        <w:gridCol w:w="1418"/>
      </w:tblGrid>
      <w:tr w:rsidR="002B2A29" w:rsidRPr="00112425" w14:paraId="15C83EF7" w14:textId="77777777" w:rsidTr="007E7669">
        <w:tc>
          <w:tcPr>
            <w:tcW w:w="8075" w:type="dxa"/>
            <w:tcBorders>
              <w:top w:val="single" w:sz="4" w:space="0" w:color="auto"/>
              <w:left w:val="single" w:sz="4" w:space="0" w:color="auto"/>
              <w:bottom w:val="single" w:sz="4" w:space="0" w:color="auto"/>
              <w:right w:val="single" w:sz="4" w:space="0" w:color="808080"/>
            </w:tcBorders>
          </w:tcPr>
          <w:p w14:paraId="39968BBA" w14:textId="6FEFF1AC" w:rsidR="002B2A29" w:rsidRPr="00112425" w:rsidRDefault="002B2A29" w:rsidP="00AF60DD">
            <w:pPr>
              <w:keepNext/>
              <w:keepLines/>
              <w:rPr>
                <w:rFonts w:ascii="Tahoma" w:hAnsi="Tahoma" w:cs="Tahoma"/>
              </w:rPr>
            </w:pPr>
            <w:r w:rsidRPr="00112425">
              <w:br w:type="page"/>
            </w:r>
            <w:r w:rsidRPr="00112425">
              <w:rPr>
                <w:rFonts w:ascii="Tahoma" w:hAnsi="Tahoma" w:cs="Tahoma"/>
                <w:b/>
              </w:rPr>
              <w:br w:type="page"/>
            </w:r>
            <w:r>
              <w:rPr>
                <w:rFonts w:ascii="Tahoma" w:hAnsi="Tahoma" w:cs="Tahoma"/>
              </w:rPr>
              <w:t xml:space="preserve">STROKOVNA SPOSOBNOST – </w:t>
            </w:r>
            <w:r w:rsidR="004540C6">
              <w:rPr>
                <w:rFonts w:ascii="Tahoma" w:hAnsi="Tahoma" w:cs="Tahoma"/>
              </w:rPr>
              <w:t>KADER</w:t>
            </w:r>
          </w:p>
        </w:tc>
        <w:tc>
          <w:tcPr>
            <w:tcW w:w="1418" w:type="dxa"/>
            <w:tcBorders>
              <w:top w:val="single" w:sz="4" w:space="0" w:color="auto"/>
              <w:left w:val="single" w:sz="4" w:space="0" w:color="808080"/>
              <w:bottom w:val="single" w:sz="4" w:space="0" w:color="auto"/>
              <w:right w:val="single" w:sz="4" w:space="0" w:color="auto"/>
            </w:tcBorders>
            <w:hideMark/>
          </w:tcPr>
          <w:p w14:paraId="5F7B3C61" w14:textId="77777777" w:rsidR="002B2A29" w:rsidRPr="00112425" w:rsidRDefault="002B2A29" w:rsidP="00AF60DD">
            <w:pPr>
              <w:keepNext/>
              <w:keepLines/>
              <w:rPr>
                <w:rFonts w:ascii="Tahoma" w:hAnsi="Tahoma" w:cs="Tahoma"/>
                <w:b/>
                <w:i/>
              </w:rPr>
            </w:pPr>
            <w:r>
              <w:rPr>
                <w:rFonts w:ascii="Tahoma" w:hAnsi="Tahoma" w:cs="Tahoma"/>
                <w:b/>
                <w:i/>
              </w:rPr>
              <w:t>Priloga 7/1</w:t>
            </w:r>
          </w:p>
        </w:tc>
      </w:tr>
    </w:tbl>
    <w:p w14:paraId="3E244885" w14:textId="599F7769" w:rsidR="002B2A29" w:rsidRDefault="004540C6" w:rsidP="00AF60DD">
      <w:pPr>
        <w:keepNext/>
        <w:keepLines/>
        <w:autoSpaceDE w:val="0"/>
        <w:autoSpaceDN w:val="0"/>
        <w:adjustRightInd w:val="0"/>
        <w:jc w:val="both"/>
        <w:rPr>
          <w:rFonts w:ascii="Tahoma" w:hAnsi="Tahoma" w:cs="Tahoma"/>
        </w:rPr>
      </w:pPr>
      <w:r w:rsidRPr="0072622B">
        <w:rPr>
          <w:rFonts w:ascii="Tahoma" w:hAnsi="Tahoma" w:cs="Tahoma"/>
        </w:rPr>
        <w:t xml:space="preserve">Ponudnik </w:t>
      </w:r>
      <w:r w:rsidR="002B2A29" w:rsidRPr="00C8579C">
        <w:rPr>
          <w:rFonts w:ascii="Tahoma" w:hAnsi="Tahoma" w:cs="Tahoma"/>
          <w:bCs/>
          <w:szCs w:val="22"/>
        </w:rPr>
        <w:t xml:space="preserve">izpolnjeno in podpisano </w:t>
      </w:r>
      <w:r w:rsidR="002B2A29">
        <w:rPr>
          <w:rFonts w:ascii="Tahoma" w:hAnsi="Tahoma" w:cs="Tahoma"/>
          <w:bCs/>
          <w:szCs w:val="22"/>
        </w:rPr>
        <w:t xml:space="preserve">prilogo </w:t>
      </w:r>
      <w:r w:rsidR="002B2A29" w:rsidRPr="00F229CA">
        <w:rPr>
          <w:rFonts w:ascii="Tahoma" w:hAnsi="Tahoma" w:cs="Tahoma"/>
        </w:rPr>
        <w:t xml:space="preserve">v pdf. formatu </w:t>
      </w:r>
      <w:r w:rsidR="002B2A29" w:rsidRPr="00400D19">
        <w:rPr>
          <w:rFonts w:ascii="Tahoma" w:hAnsi="Tahoma" w:cs="Tahoma"/>
        </w:rPr>
        <w:t>naloži v razdelek »Dokumenti«, del »Ostale priloge«</w:t>
      </w:r>
      <w:r w:rsidR="002B2A29" w:rsidRPr="00C8579C">
        <w:rPr>
          <w:rFonts w:ascii="Tahoma" w:hAnsi="Tahoma" w:cs="Tahoma"/>
        </w:rPr>
        <w:t>.</w:t>
      </w:r>
    </w:p>
    <w:p w14:paraId="10FEF867" w14:textId="77777777" w:rsidR="002B2A29" w:rsidRPr="00112425" w:rsidRDefault="002B2A29" w:rsidP="00AF60DD">
      <w:pPr>
        <w:keepNext/>
        <w:keepLines/>
        <w:jc w:val="both"/>
        <w:rPr>
          <w:rFonts w:ascii="Tahoma" w:hAnsi="Tahoma" w:cs="Tahoma"/>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075"/>
        <w:gridCol w:w="1418"/>
      </w:tblGrid>
      <w:tr w:rsidR="001B4792" w:rsidRPr="00112425" w14:paraId="1289A2B0" w14:textId="77777777" w:rsidTr="001B4792">
        <w:tc>
          <w:tcPr>
            <w:tcW w:w="8075" w:type="dxa"/>
            <w:tcBorders>
              <w:top w:val="single" w:sz="4" w:space="0" w:color="auto"/>
              <w:left w:val="single" w:sz="4" w:space="0" w:color="auto"/>
              <w:bottom w:val="single" w:sz="4" w:space="0" w:color="auto"/>
              <w:right w:val="single" w:sz="4" w:space="0" w:color="808080"/>
            </w:tcBorders>
          </w:tcPr>
          <w:p w14:paraId="208C31FB" w14:textId="2F743953" w:rsidR="001B4792" w:rsidRPr="00112425" w:rsidRDefault="001B4792" w:rsidP="00AF60DD">
            <w:pPr>
              <w:keepNext/>
              <w:keepLines/>
              <w:rPr>
                <w:rFonts w:ascii="Tahoma" w:hAnsi="Tahoma" w:cs="Tahoma"/>
              </w:rPr>
            </w:pPr>
            <w:r w:rsidRPr="00112425">
              <w:br w:type="page"/>
            </w:r>
            <w:r w:rsidRPr="00112425">
              <w:rPr>
                <w:rFonts w:ascii="Tahoma" w:hAnsi="Tahoma" w:cs="Tahoma"/>
                <w:b/>
              </w:rPr>
              <w:br w:type="page"/>
            </w:r>
            <w:r w:rsidRPr="00112425">
              <w:rPr>
                <w:rFonts w:ascii="Tahoma" w:hAnsi="Tahoma" w:cs="Tahoma"/>
              </w:rPr>
              <w:t xml:space="preserve">POTRDITEV REFERENC S STRANI POSAMEZNIH NAROČNIKOV – VODJA </w:t>
            </w:r>
            <w:r w:rsidR="004540C6">
              <w:rPr>
                <w:rFonts w:ascii="Tahoma" w:hAnsi="Tahoma" w:cs="Tahoma"/>
              </w:rPr>
              <w:t>NADZORA</w:t>
            </w:r>
          </w:p>
        </w:tc>
        <w:tc>
          <w:tcPr>
            <w:tcW w:w="1418" w:type="dxa"/>
            <w:tcBorders>
              <w:top w:val="single" w:sz="4" w:space="0" w:color="auto"/>
              <w:left w:val="single" w:sz="4" w:space="0" w:color="808080"/>
              <w:bottom w:val="single" w:sz="4" w:space="0" w:color="auto"/>
              <w:right w:val="single" w:sz="4" w:space="0" w:color="auto"/>
            </w:tcBorders>
            <w:hideMark/>
          </w:tcPr>
          <w:p w14:paraId="3D662441" w14:textId="77777777" w:rsidR="001B4792" w:rsidRPr="00112425" w:rsidRDefault="002B2A29" w:rsidP="00AF60DD">
            <w:pPr>
              <w:keepNext/>
              <w:keepLines/>
              <w:rPr>
                <w:rFonts w:ascii="Tahoma" w:hAnsi="Tahoma" w:cs="Tahoma"/>
                <w:b/>
                <w:i/>
              </w:rPr>
            </w:pPr>
            <w:r>
              <w:rPr>
                <w:rFonts w:ascii="Tahoma" w:hAnsi="Tahoma" w:cs="Tahoma"/>
                <w:b/>
                <w:i/>
              </w:rPr>
              <w:t>Priloga 7/2</w:t>
            </w:r>
          </w:p>
        </w:tc>
      </w:tr>
    </w:tbl>
    <w:p w14:paraId="453301F2" w14:textId="342A2BD6" w:rsidR="00CE2724" w:rsidRDefault="004540C6" w:rsidP="00AF60DD">
      <w:pPr>
        <w:keepNext/>
        <w:keepLines/>
        <w:autoSpaceDE w:val="0"/>
        <w:autoSpaceDN w:val="0"/>
        <w:adjustRightInd w:val="0"/>
        <w:jc w:val="both"/>
        <w:rPr>
          <w:rFonts w:ascii="Tahoma" w:hAnsi="Tahoma" w:cs="Tahoma"/>
        </w:rPr>
      </w:pPr>
      <w:r w:rsidRPr="0072622B">
        <w:rPr>
          <w:rFonts w:ascii="Tahoma" w:hAnsi="Tahoma" w:cs="Tahoma"/>
        </w:rPr>
        <w:t xml:space="preserve">Ponudnik </w:t>
      </w:r>
      <w:r w:rsidR="00CE2724" w:rsidRPr="00C8579C">
        <w:rPr>
          <w:rFonts w:ascii="Tahoma" w:hAnsi="Tahoma" w:cs="Tahoma"/>
          <w:bCs/>
          <w:szCs w:val="22"/>
        </w:rPr>
        <w:t xml:space="preserve">izpolnjeno in podpisano </w:t>
      </w:r>
      <w:r w:rsidR="00CE2724">
        <w:rPr>
          <w:rFonts w:ascii="Tahoma" w:hAnsi="Tahoma" w:cs="Tahoma"/>
          <w:bCs/>
          <w:szCs w:val="22"/>
        </w:rPr>
        <w:t xml:space="preserve">prilogo </w:t>
      </w:r>
      <w:r w:rsidR="00CE2724" w:rsidRPr="00F229CA">
        <w:rPr>
          <w:rFonts w:ascii="Tahoma" w:hAnsi="Tahoma" w:cs="Tahoma"/>
        </w:rPr>
        <w:t xml:space="preserve">v pdf. formatu </w:t>
      </w:r>
      <w:r w:rsidR="00CE2724" w:rsidRPr="00400D19">
        <w:rPr>
          <w:rFonts w:ascii="Tahoma" w:hAnsi="Tahoma" w:cs="Tahoma"/>
        </w:rPr>
        <w:t>naloži v razdelek »D</w:t>
      </w:r>
      <w:r w:rsidR="00400D19" w:rsidRPr="00400D19">
        <w:rPr>
          <w:rFonts w:ascii="Tahoma" w:hAnsi="Tahoma" w:cs="Tahoma"/>
        </w:rPr>
        <w:t>okumenti</w:t>
      </w:r>
      <w:r w:rsidR="00CE2724" w:rsidRPr="00400D19">
        <w:rPr>
          <w:rFonts w:ascii="Tahoma" w:hAnsi="Tahoma" w:cs="Tahoma"/>
        </w:rPr>
        <w:t>«, del »Ostale priloge«</w:t>
      </w:r>
      <w:r w:rsidR="00CE2724" w:rsidRPr="00C8579C">
        <w:rPr>
          <w:rFonts w:ascii="Tahoma" w:hAnsi="Tahoma" w:cs="Tahoma"/>
        </w:rPr>
        <w:t>.</w:t>
      </w:r>
    </w:p>
    <w:p w14:paraId="50DE69BE" w14:textId="0ED42474" w:rsidR="00B6464B" w:rsidRDefault="00B6464B" w:rsidP="00AF60DD">
      <w:pPr>
        <w:keepNext/>
        <w:keepLines/>
        <w:jc w:val="both"/>
        <w:rPr>
          <w:rFonts w:ascii="Tahoma" w:hAnsi="Tahoma" w:cs="Tahoma"/>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7650"/>
        <w:gridCol w:w="1843"/>
      </w:tblGrid>
      <w:tr w:rsidR="004540C6" w:rsidRPr="00112425" w14:paraId="067807D3" w14:textId="77777777" w:rsidTr="00AF3CDC">
        <w:tc>
          <w:tcPr>
            <w:tcW w:w="7650" w:type="dxa"/>
            <w:tcBorders>
              <w:top w:val="single" w:sz="4" w:space="0" w:color="auto"/>
              <w:left w:val="single" w:sz="4" w:space="0" w:color="auto"/>
              <w:bottom w:val="single" w:sz="4" w:space="0" w:color="auto"/>
              <w:right w:val="single" w:sz="4" w:space="0" w:color="808080"/>
            </w:tcBorders>
          </w:tcPr>
          <w:p w14:paraId="36CBE74F" w14:textId="0BF65E6D" w:rsidR="004540C6" w:rsidRPr="00112425" w:rsidRDefault="004540C6" w:rsidP="00AF60DD">
            <w:pPr>
              <w:keepNext/>
              <w:keepLines/>
              <w:rPr>
                <w:rFonts w:ascii="Tahoma" w:hAnsi="Tahoma" w:cs="Tahoma"/>
              </w:rPr>
            </w:pPr>
            <w:r w:rsidRPr="00112425">
              <w:br w:type="page"/>
            </w:r>
            <w:r w:rsidRPr="00112425">
              <w:rPr>
                <w:rFonts w:ascii="Tahoma" w:hAnsi="Tahoma" w:cs="Tahoma"/>
                <w:b/>
              </w:rPr>
              <w:br w:type="page"/>
            </w:r>
            <w:r w:rsidRPr="00112425">
              <w:rPr>
                <w:rFonts w:ascii="Tahoma" w:hAnsi="Tahoma" w:cs="Tahoma"/>
              </w:rPr>
              <w:t xml:space="preserve">POTRDITEV REFERENC S STRANI POSAMEZNIH NAROČNIKOV – </w:t>
            </w:r>
            <w:r>
              <w:rPr>
                <w:rFonts w:ascii="Tahoma" w:hAnsi="Tahoma" w:cs="Tahoma"/>
              </w:rPr>
              <w:t>POOBLAŠČENI INŽENIR</w:t>
            </w:r>
          </w:p>
        </w:tc>
        <w:tc>
          <w:tcPr>
            <w:tcW w:w="1843" w:type="dxa"/>
            <w:tcBorders>
              <w:top w:val="single" w:sz="4" w:space="0" w:color="auto"/>
              <w:left w:val="single" w:sz="4" w:space="0" w:color="808080"/>
              <w:bottom w:val="single" w:sz="4" w:space="0" w:color="auto"/>
              <w:right w:val="single" w:sz="4" w:space="0" w:color="auto"/>
            </w:tcBorders>
            <w:hideMark/>
          </w:tcPr>
          <w:p w14:paraId="47759F96" w14:textId="1C605F72" w:rsidR="004540C6" w:rsidRPr="00112425" w:rsidRDefault="004540C6" w:rsidP="00AF60DD">
            <w:pPr>
              <w:keepNext/>
              <w:keepLines/>
              <w:rPr>
                <w:rFonts w:ascii="Tahoma" w:hAnsi="Tahoma" w:cs="Tahoma"/>
                <w:b/>
                <w:i/>
              </w:rPr>
            </w:pPr>
            <w:r>
              <w:rPr>
                <w:rFonts w:ascii="Tahoma" w:hAnsi="Tahoma" w:cs="Tahoma"/>
                <w:b/>
                <w:i/>
              </w:rPr>
              <w:t>Priloga 7/3</w:t>
            </w:r>
            <w:r w:rsidR="00AF3CDC">
              <w:rPr>
                <w:rFonts w:ascii="Tahoma" w:hAnsi="Tahoma" w:cs="Tahoma"/>
                <w:b/>
                <w:i/>
              </w:rPr>
              <w:t>-7/6</w:t>
            </w:r>
          </w:p>
        </w:tc>
      </w:tr>
    </w:tbl>
    <w:p w14:paraId="7B87408B" w14:textId="0A7FFFC8" w:rsidR="004540C6" w:rsidRDefault="004540C6" w:rsidP="00AF60DD">
      <w:pPr>
        <w:keepNext/>
        <w:keepLines/>
        <w:jc w:val="both"/>
        <w:rPr>
          <w:rFonts w:ascii="Tahoma" w:hAnsi="Tahoma" w:cs="Tahoma"/>
        </w:rPr>
      </w:pPr>
      <w:r w:rsidRPr="0072622B">
        <w:rPr>
          <w:rFonts w:ascii="Tahoma" w:hAnsi="Tahoma" w:cs="Tahoma"/>
        </w:rPr>
        <w:t xml:space="preserve">Ponudnik </w:t>
      </w:r>
      <w:r w:rsidRPr="00C8579C">
        <w:rPr>
          <w:rFonts w:ascii="Tahoma" w:hAnsi="Tahoma" w:cs="Tahoma"/>
          <w:bCs/>
          <w:szCs w:val="22"/>
        </w:rPr>
        <w:t xml:space="preserve">izpolnjeno in podpisano </w:t>
      </w:r>
      <w:r>
        <w:rPr>
          <w:rFonts w:ascii="Tahoma" w:hAnsi="Tahoma" w:cs="Tahoma"/>
          <w:bCs/>
          <w:szCs w:val="22"/>
        </w:rPr>
        <w:t xml:space="preserve">prilogo </w:t>
      </w:r>
      <w:r w:rsidRPr="00F229CA">
        <w:rPr>
          <w:rFonts w:ascii="Tahoma" w:hAnsi="Tahoma" w:cs="Tahoma"/>
        </w:rPr>
        <w:t xml:space="preserve">v pdf. formatu </w:t>
      </w:r>
      <w:r w:rsidRPr="00400D19">
        <w:rPr>
          <w:rFonts w:ascii="Tahoma" w:hAnsi="Tahoma" w:cs="Tahoma"/>
        </w:rPr>
        <w:t>naloži v razdelek »Dokumenti«, del »Ostale priloge«</w:t>
      </w:r>
      <w:r w:rsidRPr="00C8579C">
        <w:rPr>
          <w:rFonts w:ascii="Tahoma" w:hAnsi="Tahoma" w:cs="Tahoma"/>
        </w:rPr>
        <w:t>.</w:t>
      </w:r>
    </w:p>
    <w:p w14:paraId="2D6D51FA" w14:textId="77777777" w:rsidR="004540C6" w:rsidRPr="00112425" w:rsidRDefault="004540C6" w:rsidP="00AF60DD">
      <w:pPr>
        <w:keepNext/>
        <w:keepLines/>
        <w:jc w:val="both"/>
        <w:rPr>
          <w:rFonts w:ascii="Tahoma" w:hAnsi="Tahoma" w:cs="Tahoma"/>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650"/>
        <w:gridCol w:w="1843"/>
      </w:tblGrid>
      <w:tr w:rsidR="001B4792" w:rsidRPr="00112425" w14:paraId="06D44B7F" w14:textId="77777777" w:rsidTr="004540C6">
        <w:tc>
          <w:tcPr>
            <w:tcW w:w="7650" w:type="dxa"/>
          </w:tcPr>
          <w:p w14:paraId="7F8B8D23" w14:textId="5C91C0B6" w:rsidR="001B4792" w:rsidRPr="00112425" w:rsidRDefault="001B4792" w:rsidP="00AF60DD">
            <w:pPr>
              <w:keepNext/>
              <w:keepLines/>
              <w:jc w:val="both"/>
              <w:rPr>
                <w:rFonts w:ascii="Tahoma" w:hAnsi="Tahoma" w:cs="Tahoma"/>
              </w:rPr>
            </w:pPr>
            <w:r w:rsidRPr="00112425">
              <w:rPr>
                <w:rFonts w:ascii="Tahoma" w:hAnsi="Tahoma" w:cs="Tahoma"/>
              </w:rPr>
              <w:t>OSNUT</w:t>
            </w:r>
            <w:r w:rsidR="004540C6">
              <w:rPr>
                <w:rFonts w:ascii="Tahoma" w:hAnsi="Tahoma" w:cs="Tahoma"/>
              </w:rPr>
              <w:t xml:space="preserve">KI </w:t>
            </w:r>
            <w:r w:rsidR="00082077">
              <w:rPr>
                <w:rFonts w:ascii="Tahoma" w:hAnsi="Tahoma" w:cs="Tahoma"/>
              </w:rPr>
              <w:t>POGODB</w:t>
            </w:r>
          </w:p>
        </w:tc>
        <w:tc>
          <w:tcPr>
            <w:tcW w:w="1843" w:type="dxa"/>
          </w:tcPr>
          <w:p w14:paraId="27B2863B" w14:textId="06A0ECE5" w:rsidR="001B4792" w:rsidRPr="00112425" w:rsidRDefault="001B4792" w:rsidP="00AF60DD">
            <w:pPr>
              <w:keepNext/>
              <w:keepLines/>
              <w:jc w:val="both"/>
              <w:rPr>
                <w:rFonts w:ascii="Tahoma" w:hAnsi="Tahoma" w:cs="Tahoma"/>
                <w:b/>
                <w:i/>
              </w:rPr>
            </w:pPr>
            <w:r w:rsidRPr="00112425">
              <w:rPr>
                <w:rFonts w:ascii="Tahoma" w:hAnsi="Tahoma" w:cs="Tahoma"/>
                <w:b/>
                <w:i/>
              </w:rPr>
              <w:t xml:space="preserve">Priloga </w:t>
            </w:r>
            <w:r w:rsidR="002B2A29">
              <w:rPr>
                <w:rFonts w:ascii="Tahoma" w:hAnsi="Tahoma" w:cs="Tahoma"/>
                <w:b/>
                <w:i/>
              </w:rPr>
              <w:t>8</w:t>
            </w:r>
            <w:r w:rsidR="004540C6">
              <w:rPr>
                <w:rFonts w:ascii="Tahoma" w:hAnsi="Tahoma" w:cs="Tahoma"/>
                <w:b/>
                <w:i/>
              </w:rPr>
              <w:t>/1-8/2</w:t>
            </w:r>
          </w:p>
        </w:tc>
      </w:tr>
    </w:tbl>
    <w:p w14:paraId="1960F43F" w14:textId="1EC446FF" w:rsidR="00091F5D" w:rsidRPr="00112425" w:rsidRDefault="004540C6" w:rsidP="00AF60DD">
      <w:pPr>
        <w:keepNext/>
        <w:keepLines/>
        <w:jc w:val="both"/>
        <w:rPr>
          <w:rFonts w:ascii="Tahoma" w:hAnsi="Tahoma" w:cs="Tahoma"/>
        </w:rPr>
      </w:pPr>
      <w:r w:rsidRPr="0072622B">
        <w:rPr>
          <w:rFonts w:ascii="Tahoma" w:hAnsi="Tahoma" w:cs="Tahoma"/>
        </w:rPr>
        <w:t xml:space="preserve">Ponudnik </w:t>
      </w:r>
      <w:r w:rsidR="004569E9" w:rsidRPr="003C5709">
        <w:rPr>
          <w:rFonts w:ascii="Tahoma" w:hAnsi="Tahoma" w:cs="Tahoma"/>
        </w:rPr>
        <w:t xml:space="preserve">s podpisom </w:t>
      </w:r>
      <w:r w:rsidR="004569E9" w:rsidRPr="001F7982">
        <w:rPr>
          <w:rFonts w:ascii="Tahoma" w:hAnsi="Tahoma" w:cs="Tahoma"/>
        </w:rPr>
        <w:t xml:space="preserve">Priloge </w:t>
      </w:r>
      <w:r w:rsidR="001F7982" w:rsidRPr="001F7982">
        <w:rPr>
          <w:rFonts w:ascii="Tahoma" w:hAnsi="Tahoma" w:cs="Tahoma"/>
        </w:rPr>
        <w:t>3</w:t>
      </w:r>
      <w:r w:rsidR="003C5709" w:rsidRPr="001F7982">
        <w:rPr>
          <w:rFonts w:ascii="Tahoma" w:hAnsi="Tahoma" w:cs="Tahoma"/>
        </w:rPr>
        <w:t>/3</w:t>
      </w:r>
      <w:r w:rsidR="004569E9" w:rsidRPr="003C5709">
        <w:rPr>
          <w:rFonts w:ascii="Tahoma" w:hAnsi="Tahoma" w:cs="Tahoma"/>
        </w:rPr>
        <w:t xml:space="preserve"> potrdi, da se strinja in sprejema vsebino pogodbe</w:t>
      </w:r>
      <w:r w:rsidR="00AF3CDC">
        <w:rPr>
          <w:rFonts w:ascii="Tahoma" w:hAnsi="Tahoma" w:cs="Tahoma"/>
        </w:rPr>
        <w:t xml:space="preserve"> posameznega naročnika</w:t>
      </w:r>
      <w:r w:rsidR="004569E9" w:rsidRPr="003C5709">
        <w:rPr>
          <w:rFonts w:ascii="Tahoma" w:hAnsi="Tahoma" w:cs="Tahoma"/>
        </w:rPr>
        <w:t>.</w:t>
      </w:r>
    </w:p>
    <w:p w14:paraId="3786D5B3" w14:textId="77777777" w:rsidR="00B6464B" w:rsidRPr="00112425" w:rsidRDefault="00B6464B" w:rsidP="00AF60DD">
      <w:pPr>
        <w:keepNext/>
        <w:keepLines/>
        <w:jc w:val="both"/>
        <w:rPr>
          <w:rFonts w:ascii="Tahoma" w:hAnsi="Tahoma" w:cs="Tahoma"/>
          <w:sz w:val="16"/>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75"/>
        <w:gridCol w:w="1418"/>
      </w:tblGrid>
      <w:tr w:rsidR="001B4792" w:rsidRPr="00112425" w14:paraId="040E9183" w14:textId="77777777" w:rsidTr="001B4792">
        <w:tc>
          <w:tcPr>
            <w:tcW w:w="8075" w:type="dxa"/>
          </w:tcPr>
          <w:p w14:paraId="4AC11270" w14:textId="000C9F14" w:rsidR="001B4792" w:rsidRPr="00112425" w:rsidRDefault="001B4792" w:rsidP="00AF60DD">
            <w:pPr>
              <w:keepNext/>
              <w:keepLines/>
              <w:jc w:val="both"/>
              <w:rPr>
                <w:rFonts w:ascii="Tahoma" w:hAnsi="Tahoma" w:cs="Tahoma"/>
              </w:rPr>
            </w:pPr>
            <w:r w:rsidRPr="00112425">
              <w:rPr>
                <w:rFonts w:ascii="Tahoma" w:hAnsi="Tahoma" w:cs="Tahoma"/>
              </w:rPr>
              <w:t xml:space="preserve">FINANČNO ZAVAROVANJE ZA RESNOST </w:t>
            </w:r>
            <w:r w:rsidR="004540C6">
              <w:rPr>
                <w:rFonts w:ascii="Tahoma" w:hAnsi="Tahoma" w:cs="Tahoma"/>
              </w:rPr>
              <w:t>PONUDBE</w:t>
            </w:r>
          </w:p>
        </w:tc>
        <w:tc>
          <w:tcPr>
            <w:tcW w:w="1418" w:type="dxa"/>
          </w:tcPr>
          <w:p w14:paraId="6BED276E" w14:textId="77777777" w:rsidR="001B4792" w:rsidRPr="00112425" w:rsidRDefault="001B4792" w:rsidP="00AF60DD">
            <w:pPr>
              <w:keepNext/>
              <w:keepLines/>
              <w:jc w:val="both"/>
              <w:rPr>
                <w:rFonts w:ascii="Tahoma" w:hAnsi="Tahoma" w:cs="Tahoma"/>
                <w:b/>
                <w:i/>
              </w:rPr>
            </w:pPr>
            <w:r w:rsidRPr="00112425">
              <w:rPr>
                <w:rFonts w:ascii="Tahoma" w:hAnsi="Tahoma" w:cs="Tahoma"/>
                <w:b/>
                <w:i/>
              </w:rPr>
              <w:t xml:space="preserve">Priloga </w:t>
            </w:r>
            <w:r w:rsidR="002B2A29">
              <w:rPr>
                <w:rFonts w:ascii="Tahoma" w:hAnsi="Tahoma" w:cs="Tahoma"/>
                <w:b/>
                <w:i/>
              </w:rPr>
              <w:t>9</w:t>
            </w:r>
            <w:r w:rsidRPr="00112425">
              <w:rPr>
                <w:rFonts w:ascii="Tahoma" w:hAnsi="Tahoma" w:cs="Tahoma"/>
                <w:b/>
                <w:i/>
              </w:rPr>
              <w:t>/1</w:t>
            </w:r>
          </w:p>
        </w:tc>
      </w:tr>
    </w:tbl>
    <w:p w14:paraId="3DF10D75" w14:textId="17FCBD0A" w:rsidR="00916975" w:rsidRPr="00112425" w:rsidRDefault="004540C6" w:rsidP="00AF60DD">
      <w:pPr>
        <w:keepNext/>
        <w:keepLines/>
        <w:jc w:val="both"/>
        <w:rPr>
          <w:rFonts w:ascii="Tahoma" w:hAnsi="Tahoma" w:cs="Tahoma"/>
        </w:rPr>
      </w:pPr>
      <w:r w:rsidRPr="0072622B">
        <w:rPr>
          <w:rFonts w:ascii="Tahoma" w:hAnsi="Tahoma" w:cs="Tahoma"/>
        </w:rPr>
        <w:t xml:space="preserve">Ponudnik </w:t>
      </w:r>
      <w:r w:rsidR="00916975" w:rsidRPr="00112425">
        <w:rPr>
          <w:rFonts w:ascii="Tahoma" w:hAnsi="Tahoma" w:cs="Tahoma"/>
        </w:rPr>
        <w:t xml:space="preserve">mora k </w:t>
      </w:r>
      <w:r>
        <w:rPr>
          <w:rFonts w:ascii="Tahoma" w:hAnsi="Tahoma" w:cs="Tahoma"/>
        </w:rPr>
        <w:t>ponudbi</w:t>
      </w:r>
      <w:r w:rsidR="00916975" w:rsidRPr="00112425">
        <w:rPr>
          <w:rFonts w:ascii="Tahoma" w:hAnsi="Tahoma" w:cs="Tahoma"/>
        </w:rPr>
        <w:t xml:space="preserve"> priložiti finančn</w:t>
      </w:r>
      <w:r w:rsidR="001B4792">
        <w:rPr>
          <w:rFonts w:ascii="Tahoma" w:hAnsi="Tahoma" w:cs="Tahoma"/>
        </w:rPr>
        <w:t xml:space="preserve">o </w:t>
      </w:r>
      <w:r w:rsidR="00916975" w:rsidRPr="00112425">
        <w:rPr>
          <w:rFonts w:ascii="Tahoma" w:hAnsi="Tahoma" w:cs="Tahoma"/>
        </w:rPr>
        <w:t>zavarovanj</w:t>
      </w:r>
      <w:r w:rsidR="001B4792">
        <w:rPr>
          <w:rFonts w:ascii="Tahoma" w:hAnsi="Tahoma" w:cs="Tahoma"/>
        </w:rPr>
        <w:t>e</w:t>
      </w:r>
      <w:r w:rsidR="00400D19">
        <w:rPr>
          <w:rFonts w:ascii="Tahoma" w:hAnsi="Tahoma" w:cs="Tahoma"/>
        </w:rPr>
        <w:t xml:space="preserve"> za resnost </w:t>
      </w:r>
      <w:r>
        <w:rPr>
          <w:rFonts w:ascii="Tahoma" w:hAnsi="Tahoma" w:cs="Tahoma"/>
        </w:rPr>
        <w:t>ponudbe</w:t>
      </w:r>
      <w:r w:rsidR="00916975" w:rsidRPr="00112425">
        <w:rPr>
          <w:rFonts w:ascii="Tahoma" w:hAnsi="Tahoma" w:cs="Tahoma"/>
        </w:rPr>
        <w:t xml:space="preserve"> v skladu z zahtevami in pogoji razpisne dokumentacije ter v skladu z vzorcem finančnega zavarovanja za resnost </w:t>
      </w:r>
      <w:r>
        <w:rPr>
          <w:rFonts w:ascii="Tahoma" w:hAnsi="Tahoma" w:cs="Tahoma"/>
        </w:rPr>
        <w:t>ponudbe</w:t>
      </w:r>
      <w:r w:rsidR="00916975" w:rsidRPr="00112425">
        <w:rPr>
          <w:rFonts w:ascii="Tahoma" w:hAnsi="Tahoma" w:cs="Tahoma"/>
        </w:rPr>
        <w:t xml:space="preserve">. </w:t>
      </w:r>
    </w:p>
    <w:p w14:paraId="639E0430" w14:textId="77777777" w:rsidR="00091F5D" w:rsidRPr="00112425" w:rsidRDefault="00091F5D" w:rsidP="00AF60DD">
      <w:pPr>
        <w:keepNext/>
        <w:keepLines/>
        <w:jc w:val="both"/>
        <w:rPr>
          <w:rFonts w:ascii="Tahoma" w:hAnsi="Tahoma" w:cs="Tahoma"/>
          <w:sz w:val="16"/>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75"/>
        <w:gridCol w:w="1418"/>
      </w:tblGrid>
      <w:tr w:rsidR="001B4792" w:rsidRPr="00112425" w14:paraId="7C0BB5A9" w14:textId="77777777" w:rsidTr="001B4792">
        <w:tc>
          <w:tcPr>
            <w:tcW w:w="8075" w:type="dxa"/>
            <w:tcBorders>
              <w:top w:val="single" w:sz="4" w:space="0" w:color="auto"/>
              <w:bottom w:val="single" w:sz="4" w:space="0" w:color="auto"/>
            </w:tcBorders>
          </w:tcPr>
          <w:p w14:paraId="4013989A" w14:textId="77777777" w:rsidR="001B4792" w:rsidRPr="00112425" w:rsidRDefault="001B4792" w:rsidP="00AF60DD">
            <w:pPr>
              <w:keepNext/>
              <w:keepLines/>
              <w:rPr>
                <w:rFonts w:ascii="Tahoma" w:hAnsi="Tahoma" w:cs="Tahoma"/>
              </w:rPr>
            </w:pPr>
            <w:r>
              <w:rPr>
                <w:rFonts w:ascii="Tahoma" w:hAnsi="Tahoma" w:cs="Tahoma"/>
              </w:rPr>
              <w:br w:type="page"/>
            </w:r>
            <w:r w:rsidRPr="00112425">
              <w:rPr>
                <w:rFonts w:ascii="Tahoma" w:hAnsi="Tahoma" w:cs="Tahoma"/>
              </w:rPr>
              <w:t>FINANČNO ZAVAROVANJE ZA DOBRO IZVEDBO POGODBENIH OBVEZNOSTI</w:t>
            </w:r>
          </w:p>
        </w:tc>
        <w:tc>
          <w:tcPr>
            <w:tcW w:w="1418" w:type="dxa"/>
            <w:tcBorders>
              <w:top w:val="single" w:sz="4" w:space="0" w:color="auto"/>
              <w:bottom w:val="single" w:sz="4" w:space="0" w:color="auto"/>
            </w:tcBorders>
          </w:tcPr>
          <w:p w14:paraId="4AD22CC1" w14:textId="77777777" w:rsidR="001B4792" w:rsidRPr="00112425" w:rsidRDefault="001B4792" w:rsidP="00AF60DD">
            <w:pPr>
              <w:keepNext/>
              <w:keepLines/>
              <w:rPr>
                <w:rFonts w:ascii="Tahoma" w:hAnsi="Tahoma" w:cs="Tahoma"/>
                <w:b/>
                <w:i/>
              </w:rPr>
            </w:pPr>
            <w:r w:rsidRPr="00112425">
              <w:rPr>
                <w:rFonts w:ascii="Tahoma" w:hAnsi="Tahoma" w:cs="Tahoma"/>
                <w:b/>
                <w:i/>
              </w:rPr>
              <w:t xml:space="preserve">Priloga </w:t>
            </w:r>
            <w:r w:rsidR="002B2A29">
              <w:rPr>
                <w:rFonts w:ascii="Tahoma" w:hAnsi="Tahoma" w:cs="Tahoma"/>
                <w:b/>
                <w:i/>
              </w:rPr>
              <w:t>9</w:t>
            </w:r>
            <w:r w:rsidRPr="00112425">
              <w:rPr>
                <w:rFonts w:ascii="Tahoma" w:hAnsi="Tahoma" w:cs="Tahoma"/>
                <w:b/>
                <w:i/>
              </w:rPr>
              <w:t>/2</w:t>
            </w:r>
          </w:p>
        </w:tc>
      </w:tr>
    </w:tbl>
    <w:p w14:paraId="68451485" w14:textId="10BEB291" w:rsidR="00B6464B" w:rsidRPr="00112425" w:rsidRDefault="00B6464B" w:rsidP="00AF60DD">
      <w:pPr>
        <w:keepNext/>
        <w:keepLines/>
        <w:jc w:val="both"/>
      </w:pPr>
      <w:r w:rsidRPr="00112425">
        <w:rPr>
          <w:rFonts w:ascii="Tahoma" w:hAnsi="Tahoma" w:cs="Tahoma"/>
        </w:rPr>
        <w:t xml:space="preserve">V prilogi je priložen vzorec finančnega zavarovanja za dobro izvedbo pogodbenih obveznosti, ki ga bo moral </w:t>
      </w:r>
      <w:r w:rsidR="00833EB0">
        <w:rPr>
          <w:rFonts w:ascii="Tahoma" w:hAnsi="Tahoma" w:cs="Tahoma"/>
        </w:rPr>
        <w:t xml:space="preserve">predložiti </w:t>
      </w:r>
      <w:r w:rsidRPr="00112425">
        <w:rPr>
          <w:rFonts w:ascii="Tahoma" w:hAnsi="Tahoma" w:cs="Tahoma"/>
        </w:rPr>
        <w:t xml:space="preserve">izbrani </w:t>
      </w:r>
      <w:r w:rsidR="004540C6">
        <w:rPr>
          <w:rFonts w:ascii="Tahoma" w:hAnsi="Tahoma" w:cs="Tahoma"/>
        </w:rPr>
        <w:t>ponudnik</w:t>
      </w:r>
      <w:r w:rsidR="00A471F7" w:rsidRPr="00C155A2">
        <w:rPr>
          <w:rFonts w:ascii="Tahoma" w:hAnsi="Tahoma" w:cs="Tahoma"/>
        </w:rPr>
        <w:t xml:space="preserve"> </w:t>
      </w:r>
      <w:r w:rsidRPr="00112425">
        <w:rPr>
          <w:rFonts w:ascii="Tahoma" w:hAnsi="Tahoma" w:cs="Tahoma"/>
        </w:rPr>
        <w:t>(v skladu z zahtevami razpisne dokumentacije</w:t>
      </w:r>
      <w:r w:rsidRPr="003C5709">
        <w:rPr>
          <w:rFonts w:ascii="Tahoma" w:hAnsi="Tahoma" w:cs="Tahoma"/>
        </w:rPr>
        <w:t>).</w:t>
      </w:r>
      <w:r w:rsidR="000A22D9" w:rsidRPr="003C5709">
        <w:t xml:space="preserve">  </w:t>
      </w:r>
      <w:r w:rsidR="004540C6" w:rsidRPr="0072622B">
        <w:rPr>
          <w:rFonts w:ascii="Tahoma" w:hAnsi="Tahoma" w:cs="Tahoma"/>
        </w:rPr>
        <w:t xml:space="preserve">Ponudnik </w:t>
      </w:r>
      <w:r w:rsidR="003C5709" w:rsidRPr="003C5709">
        <w:rPr>
          <w:rFonts w:ascii="Tahoma" w:hAnsi="Tahoma" w:cs="Tahoma"/>
        </w:rPr>
        <w:t xml:space="preserve">s podpisom </w:t>
      </w:r>
      <w:r w:rsidR="003C5709" w:rsidRPr="00342CD5">
        <w:rPr>
          <w:rFonts w:ascii="Tahoma" w:hAnsi="Tahoma" w:cs="Tahoma"/>
        </w:rPr>
        <w:t xml:space="preserve">Priloge </w:t>
      </w:r>
      <w:r w:rsidR="001F7982" w:rsidRPr="00342CD5">
        <w:rPr>
          <w:rFonts w:ascii="Tahoma" w:hAnsi="Tahoma" w:cs="Tahoma"/>
        </w:rPr>
        <w:t>3</w:t>
      </w:r>
      <w:r w:rsidR="003C5709" w:rsidRPr="00342CD5">
        <w:rPr>
          <w:rFonts w:ascii="Tahoma" w:hAnsi="Tahoma" w:cs="Tahoma"/>
        </w:rPr>
        <w:t>/3</w:t>
      </w:r>
      <w:r w:rsidR="003C5709" w:rsidRPr="003C5709">
        <w:rPr>
          <w:rFonts w:ascii="Tahoma" w:hAnsi="Tahoma" w:cs="Tahoma"/>
        </w:rPr>
        <w:t xml:space="preserve"> potrdi, da se strinja in sprejema vsebino </w:t>
      </w:r>
      <w:r w:rsidRPr="003C5709">
        <w:rPr>
          <w:rFonts w:ascii="Tahoma" w:hAnsi="Tahoma" w:cs="Tahoma"/>
        </w:rPr>
        <w:t>vzorc</w:t>
      </w:r>
      <w:r w:rsidR="003C5709" w:rsidRPr="003C5709">
        <w:rPr>
          <w:rFonts w:ascii="Tahoma" w:hAnsi="Tahoma" w:cs="Tahoma"/>
        </w:rPr>
        <w:t>a</w:t>
      </w:r>
      <w:r w:rsidRPr="003C5709">
        <w:rPr>
          <w:rFonts w:ascii="Tahoma" w:hAnsi="Tahoma" w:cs="Tahoma"/>
        </w:rPr>
        <w:t xml:space="preserve"> finančnega zavarovanja, zato ga k dokumentaciji ni potrebno priložiti</w:t>
      </w:r>
      <w:r w:rsidRPr="00112425">
        <w:rPr>
          <w:rFonts w:ascii="Tahoma" w:hAnsi="Tahoma" w:cs="Tahoma"/>
        </w:rPr>
        <w:t xml:space="preserve">. </w:t>
      </w:r>
    </w:p>
    <w:p w14:paraId="0E1DBBBD" w14:textId="660C9E0B" w:rsidR="00082077" w:rsidRDefault="00082077" w:rsidP="00AF60DD">
      <w:pPr>
        <w:keepNext/>
        <w:keepLines/>
        <w:jc w:val="both"/>
        <w:rPr>
          <w:rFonts w:ascii="Tahoma" w:hAnsi="Tahoma" w:cs="Tahoma"/>
          <w:sz w:val="16"/>
        </w:rPr>
      </w:pPr>
      <w:r>
        <w:rPr>
          <w:rFonts w:ascii="Tahoma" w:hAnsi="Tahoma" w:cs="Tahoma"/>
          <w:sz w:val="16"/>
        </w:rPr>
        <w:t xml:space="preserve"> </w:t>
      </w: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7933"/>
        <w:gridCol w:w="1560"/>
      </w:tblGrid>
      <w:tr w:rsidR="002B2A29" w:rsidRPr="00112425" w14:paraId="0F453A82" w14:textId="77777777" w:rsidTr="007E7669">
        <w:tc>
          <w:tcPr>
            <w:tcW w:w="7933" w:type="dxa"/>
            <w:tcBorders>
              <w:top w:val="single" w:sz="4" w:space="0" w:color="auto"/>
              <w:left w:val="single" w:sz="4" w:space="0" w:color="auto"/>
              <w:bottom w:val="single" w:sz="4" w:space="0" w:color="auto"/>
              <w:right w:val="single" w:sz="4" w:space="0" w:color="808080"/>
            </w:tcBorders>
            <w:hideMark/>
          </w:tcPr>
          <w:p w14:paraId="318FE858" w14:textId="77777777" w:rsidR="002B2A29" w:rsidRPr="00112425" w:rsidRDefault="002B2A29" w:rsidP="00AF60DD">
            <w:pPr>
              <w:keepNext/>
              <w:keepLines/>
              <w:rPr>
                <w:rFonts w:ascii="Tahoma" w:hAnsi="Tahoma" w:cs="Tahoma"/>
              </w:rPr>
            </w:pPr>
            <w:r w:rsidRPr="00112425">
              <w:rPr>
                <w:rFonts w:ascii="Tahoma" w:hAnsi="Tahoma" w:cs="Tahoma"/>
              </w:rPr>
              <w:t>ZAVAROVANJE ODGOVORNOSTI</w:t>
            </w:r>
          </w:p>
        </w:tc>
        <w:tc>
          <w:tcPr>
            <w:tcW w:w="1560" w:type="dxa"/>
            <w:tcBorders>
              <w:top w:val="single" w:sz="4" w:space="0" w:color="auto"/>
              <w:left w:val="single" w:sz="4" w:space="0" w:color="808080"/>
              <w:bottom w:val="single" w:sz="4" w:space="0" w:color="auto"/>
              <w:right w:val="single" w:sz="4" w:space="0" w:color="auto"/>
            </w:tcBorders>
            <w:hideMark/>
          </w:tcPr>
          <w:p w14:paraId="78D144B1" w14:textId="77777777" w:rsidR="002B2A29" w:rsidRPr="00112425" w:rsidRDefault="002B2A29" w:rsidP="00AF60DD">
            <w:pPr>
              <w:keepNext/>
              <w:keepLines/>
              <w:rPr>
                <w:rFonts w:ascii="Tahoma" w:hAnsi="Tahoma" w:cs="Tahoma"/>
                <w:b/>
                <w:i/>
              </w:rPr>
            </w:pPr>
            <w:r>
              <w:rPr>
                <w:rFonts w:ascii="Tahoma" w:hAnsi="Tahoma" w:cs="Tahoma"/>
                <w:b/>
                <w:i/>
              </w:rPr>
              <w:t>Priloga 10</w:t>
            </w:r>
          </w:p>
        </w:tc>
      </w:tr>
    </w:tbl>
    <w:p w14:paraId="6DE2389C" w14:textId="2F121FCF" w:rsidR="002B2A29" w:rsidRPr="00112425" w:rsidRDefault="002B2A29" w:rsidP="00AF60DD">
      <w:pPr>
        <w:keepNext/>
        <w:keepLines/>
        <w:jc w:val="both"/>
        <w:rPr>
          <w:rFonts w:ascii="Tahoma" w:hAnsi="Tahoma" w:cs="Tahoma"/>
        </w:rPr>
      </w:pPr>
      <w:r w:rsidRPr="00112425">
        <w:rPr>
          <w:rFonts w:ascii="Tahoma" w:hAnsi="Tahoma" w:cs="Tahoma"/>
        </w:rPr>
        <w:t xml:space="preserve">Kot dokazilo za izpolnjevanje pogoja mora </w:t>
      </w:r>
      <w:r w:rsidR="004540C6">
        <w:rPr>
          <w:rFonts w:ascii="Tahoma" w:hAnsi="Tahoma" w:cs="Tahoma"/>
        </w:rPr>
        <w:t>ponudnik</w:t>
      </w:r>
      <w:r w:rsidRPr="00112425">
        <w:rPr>
          <w:rFonts w:ascii="Tahoma" w:hAnsi="Tahoma" w:cs="Tahoma"/>
        </w:rPr>
        <w:t xml:space="preserve"> predložiti kopijo veljavne zavarovalne pogodbe in /ali police. V primeru, da odda več </w:t>
      </w:r>
      <w:r w:rsidR="004540C6">
        <w:rPr>
          <w:rFonts w:ascii="Tahoma" w:hAnsi="Tahoma" w:cs="Tahoma"/>
        </w:rPr>
        <w:t>p</w:t>
      </w:r>
      <w:r w:rsidR="004540C6" w:rsidRPr="0072622B">
        <w:rPr>
          <w:rFonts w:ascii="Tahoma" w:hAnsi="Tahoma" w:cs="Tahoma"/>
        </w:rPr>
        <w:t xml:space="preserve">onudnik </w:t>
      </w:r>
      <w:r w:rsidRPr="00112425">
        <w:rPr>
          <w:rFonts w:ascii="Tahoma" w:hAnsi="Tahoma" w:cs="Tahoma"/>
        </w:rPr>
        <w:t xml:space="preserve">skupno </w:t>
      </w:r>
      <w:r w:rsidR="004540C6">
        <w:rPr>
          <w:rFonts w:ascii="Tahoma" w:hAnsi="Tahoma" w:cs="Tahoma"/>
        </w:rPr>
        <w:t>ponudbo</w:t>
      </w:r>
      <w:r w:rsidRPr="00112425">
        <w:rPr>
          <w:rFonts w:ascii="Tahoma" w:hAnsi="Tahoma" w:cs="Tahoma"/>
        </w:rPr>
        <w:t xml:space="preserve">, morajo kopijo veljavne zavarovalne pogodbe in /ali police predložiti vsi </w:t>
      </w:r>
      <w:r w:rsidR="004540C6">
        <w:rPr>
          <w:rFonts w:ascii="Tahoma" w:hAnsi="Tahoma" w:cs="Tahoma"/>
        </w:rPr>
        <w:t>ponudniki</w:t>
      </w:r>
      <w:r w:rsidRPr="00112425">
        <w:rPr>
          <w:rFonts w:ascii="Tahoma" w:hAnsi="Tahoma" w:cs="Tahoma"/>
        </w:rPr>
        <w:t xml:space="preserve"> iz skupine. V primeru, da odda </w:t>
      </w:r>
      <w:r w:rsidR="004540C6">
        <w:rPr>
          <w:rFonts w:ascii="Tahoma" w:hAnsi="Tahoma" w:cs="Tahoma"/>
        </w:rPr>
        <w:t>ponudnik</w:t>
      </w:r>
      <w:r w:rsidRPr="00112425">
        <w:rPr>
          <w:rFonts w:ascii="Tahoma" w:hAnsi="Tahoma" w:cs="Tahoma"/>
        </w:rPr>
        <w:t xml:space="preserve"> </w:t>
      </w:r>
      <w:r w:rsidR="004540C6">
        <w:rPr>
          <w:rFonts w:ascii="Tahoma" w:hAnsi="Tahoma" w:cs="Tahoma"/>
        </w:rPr>
        <w:t>ponudbo</w:t>
      </w:r>
      <w:r w:rsidRPr="00112425">
        <w:rPr>
          <w:rFonts w:ascii="Tahoma" w:hAnsi="Tahoma" w:cs="Tahoma"/>
        </w:rPr>
        <w:t xml:space="preserve"> s podizvajalci, mora predložiti kopijo veljavne zavarovalne pogodbe in /ali police za vsakega podizvajalca.</w:t>
      </w:r>
    </w:p>
    <w:p w14:paraId="1AA29908" w14:textId="77777777" w:rsidR="002B2A29" w:rsidRPr="00112425" w:rsidRDefault="002B2A29" w:rsidP="00AF60DD">
      <w:pPr>
        <w:keepNext/>
        <w:keepLines/>
        <w:jc w:val="both"/>
        <w:rPr>
          <w:rFonts w:ascii="Tahoma" w:hAnsi="Tahoma" w:cs="Tahoma"/>
          <w:sz w:val="16"/>
        </w:rPr>
      </w:pPr>
    </w:p>
    <w:p w14:paraId="460F0BA9" w14:textId="77777777" w:rsidR="000A22D9" w:rsidRPr="00112425" w:rsidRDefault="000A22D9" w:rsidP="00AF60DD">
      <w:pPr>
        <w:keepNext/>
        <w:keepLines/>
        <w:spacing w:line="276" w:lineRule="auto"/>
        <w:rPr>
          <w:rFonts w:ascii="Tahoma" w:eastAsiaTheme="minorHAnsi" w:hAnsi="Tahoma" w:cs="Tahoma"/>
          <w:b/>
          <w:lang w:eastAsia="en-US"/>
        </w:rPr>
      </w:pPr>
    </w:p>
    <w:p w14:paraId="4A3F3AB2" w14:textId="71D67C29" w:rsidR="009C0150" w:rsidRDefault="009C0150" w:rsidP="00AF60DD">
      <w:pPr>
        <w:keepNext/>
        <w:keepLines/>
        <w:tabs>
          <w:tab w:val="left" w:pos="2798"/>
        </w:tabs>
        <w:jc w:val="both"/>
        <w:rPr>
          <w:rFonts w:ascii="Tahoma" w:hAnsi="Tahoma"/>
        </w:rPr>
      </w:pPr>
    </w:p>
    <w:p w14:paraId="4C6631B2" w14:textId="13F7FB02" w:rsidR="00082077" w:rsidRDefault="00082077" w:rsidP="00AF60DD">
      <w:pPr>
        <w:keepNext/>
        <w:keepLines/>
        <w:tabs>
          <w:tab w:val="left" w:pos="2798"/>
        </w:tabs>
        <w:jc w:val="both"/>
        <w:rPr>
          <w:rFonts w:ascii="Tahoma" w:hAnsi="Tahoma"/>
        </w:rPr>
      </w:pPr>
    </w:p>
    <w:p w14:paraId="2B654562" w14:textId="5AEE09E9" w:rsidR="00082077" w:rsidRDefault="00082077" w:rsidP="00AF60DD">
      <w:pPr>
        <w:keepNext/>
        <w:keepLines/>
        <w:tabs>
          <w:tab w:val="left" w:pos="2798"/>
        </w:tabs>
        <w:jc w:val="both"/>
        <w:rPr>
          <w:rFonts w:ascii="Tahoma" w:hAnsi="Tahoma"/>
        </w:rPr>
      </w:pPr>
    </w:p>
    <w:p w14:paraId="78FF0848" w14:textId="7B3BC6FD" w:rsidR="00082077" w:rsidRDefault="00082077" w:rsidP="00AF60DD">
      <w:pPr>
        <w:keepNext/>
        <w:keepLines/>
        <w:tabs>
          <w:tab w:val="left" w:pos="2798"/>
        </w:tabs>
        <w:jc w:val="both"/>
        <w:rPr>
          <w:rFonts w:ascii="Tahoma" w:hAnsi="Tahoma"/>
        </w:rPr>
      </w:pPr>
    </w:p>
    <w:p w14:paraId="3F4DC1DC" w14:textId="7738888E" w:rsidR="00082077" w:rsidRDefault="00082077" w:rsidP="00AF60DD">
      <w:pPr>
        <w:keepNext/>
        <w:keepLines/>
        <w:tabs>
          <w:tab w:val="left" w:pos="2798"/>
        </w:tabs>
        <w:jc w:val="both"/>
        <w:rPr>
          <w:rFonts w:ascii="Tahoma" w:hAnsi="Tahoma"/>
        </w:rPr>
      </w:pPr>
    </w:p>
    <w:p w14:paraId="4EDBB362" w14:textId="07E374B1" w:rsidR="00EC7DB9" w:rsidRDefault="00EC7DB9" w:rsidP="00AF60DD">
      <w:pPr>
        <w:keepNext/>
        <w:keepLines/>
        <w:tabs>
          <w:tab w:val="left" w:pos="2798"/>
        </w:tabs>
        <w:jc w:val="both"/>
        <w:rPr>
          <w:rFonts w:ascii="Tahoma" w:hAnsi="Tahoma"/>
        </w:rPr>
      </w:pPr>
    </w:p>
    <w:p w14:paraId="3C005D54" w14:textId="58BC96FF" w:rsidR="00EC7DB9" w:rsidRDefault="00EC7DB9" w:rsidP="00AF60DD">
      <w:pPr>
        <w:keepNext/>
        <w:keepLines/>
        <w:tabs>
          <w:tab w:val="left" w:pos="2798"/>
        </w:tabs>
        <w:jc w:val="both"/>
        <w:rPr>
          <w:rFonts w:ascii="Tahoma" w:hAnsi="Tahoma"/>
        </w:rPr>
      </w:pPr>
    </w:p>
    <w:p w14:paraId="55F996DE" w14:textId="2B3BE0E5" w:rsidR="00EC7DB9" w:rsidRDefault="00EC7DB9" w:rsidP="00AF60DD">
      <w:pPr>
        <w:keepNext/>
        <w:keepLines/>
        <w:tabs>
          <w:tab w:val="left" w:pos="2798"/>
        </w:tabs>
        <w:jc w:val="both"/>
        <w:rPr>
          <w:rFonts w:ascii="Tahoma" w:hAnsi="Tahoma"/>
        </w:rPr>
      </w:pPr>
    </w:p>
    <w:p w14:paraId="332F7933" w14:textId="6D37440D" w:rsidR="00EC7DB9" w:rsidRDefault="00EC7DB9" w:rsidP="00AF60DD">
      <w:pPr>
        <w:keepNext/>
        <w:keepLines/>
        <w:tabs>
          <w:tab w:val="left" w:pos="2798"/>
        </w:tabs>
        <w:jc w:val="both"/>
        <w:rPr>
          <w:rFonts w:ascii="Tahoma" w:hAnsi="Tahoma"/>
        </w:rPr>
      </w:pPr>
    </w:p>
    <w:p w14:paraId="7C3A9AA2" w14:textId="327FE34F" w:rsidR="00EC7DB9" w:rsidRDefault="00EC7DB9" w:rsidP="00AF60DD">
      <w:pPr>
        <w:keepNext/>
        <w:keepLines/>
        <w:tabs>
          <w:tab w:val="left" w:pos="2798"/>
        </w:tabs>
        <w:jc w:val="both"/>
        <w:rPr>
          <w:rFonts w:ascii="Tahoma" w:hAnsi="Tahoma"/>
        </w:rPr>
      </w:pPr>
    </w:p>
    <w:p w14:paraId="6F40133B" w14:textId="40A8DF7D" w:rsidR="00EC7DB9" w:rsidRDefault="00EC7DB9" w:rsidP="00AF60DD">
      <w:pPr>
        <w:keepNext/>
        <w:keepLines/>
        <w:tabs>
          <w:tab w:val="left" w:pos="2798"/>
        </w:tabs>
        <w:jc w:val="both"/>
        <w:rPr>
          <w:rFonts w:ascii="Tahoma" w:hAnsi="Tahoma"/>
        </w:rPr>
      </w:pPr>
    </w:p>
    <w:p w14:paraId="2992927B" w14:textId="1BF95465" w:rsidR="00EC7DB9" w:rsidRDefault="00EC7DB9" w:rsidP="00AF60DD">
      <w:pPr>
        <w:keepNext/>
        <w:keepLines/>
        <w:tabs>
          <w:tab w:val="left" w:pos="2798"/>
        </w:tabs>
        <w:jc w:val="both"/>
        <w:rPr>
          <w:rFonts w:ascii="Tahoma" w:hAnsi="Tahoma"/>
        </w:rPr>
      </w:pPr>
    </w:p>
    <w:p w14:paraId="47276867" w14:textId="51B12CFC" w:rsidR="00EC7DB9" w:rsidRDefault="00EC7DB9" w:rsidP="00AF60DD">
      <w:pPr>
        <w:keepNext/>
        <w:keepLines/>
        <w:tabs>
          <w:tab w:val="left" w:pos="2798"/>
        </w:tabs>
        <w:jc w:val="both"/>
        <w:rPr>
          <w:rFonts w:ascii="Tahoma" w:hAnsi="Tahoma"/>
        </w:rPr>
      </w:pPr>
    </w:p>
    <w:p w14:paraId="1517A899" w14:textId="1D644B20" w:rsidR="00EC7DB9" w:rsidRDefault="00EC7DB9" w:rsidP="00AF60DD">
      <w:pPr>
        <w:keepNext/>
        <w:keepLines/>
        <w:tabs>
          <w:tab w:val="left" w:pos="2798"/>
        </w:tabs>
        <w:jc w:val="both"/>
        <w:rPr>
          <w:rFonts w:ascii="Tahoma" w:hAnsi="Tahoma"/>
        </w:rPr>
      </w:pPr>
    </w:p>
    <w:p w14:paraId="2BA2CE96" w14:textId="04C4CFB1" w:rsidR="00EC7DB9" w:rsidRDefault="00EC7DB9" w:rsidP="00AF60DD">
      <w:pPr>
        <w:keepNext/>
        <w:keepLines/>
        <w:tabs>
          <w:tab w:val="left" w:pos="2798"/>
        </w:tabs>
        <w:jc w:val="both"/>
        <w:rPr>
          <w:rFonts w:ascii="Tahoma" w:hAnsi="Tahoma"/>
        </w:rPr>
      </w:pPr>
    </w:p>
    <w:p w14:paraId="0D607625" w14:textId="09A93D03" w:rsidR="00EC7DB9" w:rsidRDefault="00EC7DB9" w:rsidP="00AF60DD">
      <w:pPr>
        <w:keepNext/>
        <w:keepLines/>
        <w:tabs>
          <w:tab w:val="left" w:pos="2798"/>
        </w:tabs>
        <w:jc w:val="both"/>
        <w:rPr>
          <w:rFonts w:ascii="Tahoma" w:hAnsi="Tahoma"/>
        </w:rPr>
      </w:pPr>
    </w:p>
    <w:p w14:paraId="3C966273" w14:textId="2CAEA6CC" w:rsidR="00EC7DB9" w:rsidRDefault="00EC7DB9" w:rsidP="00AF60DD">
      <w:pPr>
        <w:keepNext/>
        <w:keepLines/>
        <w:tabs>
          <w:tab w:val="left" w:pos="2798"/>
        </w:tabs>
        <w:jc w:val="both"/>
        <w:rPr>
          <w:rFonts w:ascii="Tahoma" w:hAnsi="Tahoma"/>
        </w:rPr>
      </w:pPr>
    </w:p>
    <w:p w14:paraId="4341A917" w14:textId="1620B15D" w:rsidR="00EC7DB9" w:rsidRDefault="00EC7DB9" w:rsidP="00AF60DD">
      <w:pPr>
        <w:keepNext/>
        <w:keepLines/>
        <w:tabs>
          <w:tab w:val="left" w:pos="2798"/>
        </w:tabs>
        <w:jc w:val="both"/>
        <w:rPr>
          <w:rFonts w:ascii="Tahoma" w:hAnsi="Tahoma"/>
        </w:rPr>
      </w:pPr>
    </w:p>
    <w:p w14:paraId="7F40FE1E" w14:textId="4C310E41" w:rsidR="00EC7DB9" w:rsidRDefault="00EC7DB9" w:rsidP="00AF60DD">
      <w:pPr>
        <w:keepNext/>
        <w:keepLines/>
        <w:tabs>
          <w:tab w:val="left" w:pos="2798"/>
        </w:tabs>
        <w:jc w:val="both"/>
        <w:rPr>
          <w:rFonts w:ascii="Tahoma" w:hAnsi="Tahoma"/>
        </w:rPr>
      </w:pPr>
    </w:p>
    <w:p w14:paraId="10FCA164" w14:textId="43A4EBE4" w:rsidR="00EC7DB9" w:rsidRDefault="00EC7DB9" w:rsidP="00AF60DD">
      <w:pPr>
        <w:keepNext/>
        <w:keepLines/>
        <w:tabs>
          <w:tab w:val="left" w:pos="2798"/>
        </w:tabs>
        <w:jc w:val="both"/>
        <w:rPr>
          <w:rFonts w:ascii="Tahoma" w:hAnsi="Tahoma"/>
        </w:rPr>
      </w:pPr>
    </w:p>
    <w:p w14:paraId="28FA71E8" w14:textId="77777777" w:rsidR="00EC7DB9" w:rsidRDefault="00EC7DB9" w:rsidP="00AF60DD">
      <w:pPr>
        <w:keepNext/>
        <w:keepLines/>
        <w:tabs>
          <w:tab w:val="left" w:pos="2798"/>
        </w:tabs>
        <w:jc w:val="both"/>
        <w:rPr>
          <w:rFonts w:ascii="Tahoma" w:hAnsi="Tahoma"/>
        </w:rPr>
      </w:pPr>
    </w:p>
    <w:tbl>
      <w:tblPr>
        <w:tblW w:w="9632"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632"/>
      </w:tblGrid>
      <w:tr w:rsidR="00400D19" w:rsidRPr="00496805" w14:paraId="5C589865" w14:textId="77777777" w:rsidTr="004A243D">
        <w:tc>
          <w:tcPr>
            <w:tcW w:w="9632" w:type="dxa"/>
            <w:tcBorders>
              <w:top w:val="single" w:sz="4" w:space="0" w:color="auto"/>
              <w:bottom w:val="single" w:sz="4" w:space="0" w:color="auto"/>
            </w:tcBorders>
          </w:tcPr>
          <w:p w14:paraId="3CC13D47" w14:textId="6BEAB0AA" w:rsidR="00400D19" w:rsidRPr="00496805" w:rsidRDefault="00400D19" w:rsidP="00AF60DD">
            <w:pPr>
              <w:keepNext/>
              <w:keepLines/>
              <w:jc w:val="center"/>
              <w:rPr>
                <w:rFonts w:ascii="Tahoma" w:hAnsi="Tahoma" w:cs="Tahoma"/>
                <w:b/>
                <w:bCs/>
                <w:i/>
                <w:iCs/>
              </w:rPr>
            </w:pPr>
            <w:r w:rsidRPr="00496805">
              <w:rPr>
                <w:rFonts w:ascii="Tahoma" w:hAnsi="Tahoma" w:cs="Tahoma"/>
                <w:i/>
              </w:rPr>
              <w:lastRenderedPageBreak/>
              <w:br w:type="page"/>
            </w:r>
            <w:r w:rsidRPr="00496805">
              <w:rPr>
                <w:rFonts w:ascii="Tahoma" w:hAnsi="Tahoma" w:cs="Tahoma"/>
                <w:b/>
              </w:rPr>
              <w:br w:type="page"/>
            </w:r>
            <w:r w:rsidRPr="00496805">
              <w:rPr>
                <w:rFonts w:ascii="Tahoma" w:hAnsi="Tahoma" w:cs="Tahoma"/>
              </w:rPr>
              <w:br w:type="page"/>
            </w:r>
            <w:r w:rsidRPr="00496805">
              <w:rPr>
                <w:rFonts w:ascii="Tahoma" w:hAnsi="Tahoma" w:cs="Tahoma"/>
              </w:rPr>
              <w:br w:type="page"/>
            </w:r>
            <w:r w:rsidRPr="00496805">
              <w:rPr>
                <w:rFonts w:ascii="Tahoma" w:hAnsi="Tahoma" w:cs="Tahoma"/>
              </w:rPr>
              <w:br w:type="page"/>
            </w:r>
            <w:r w:rsidRPr="00496805">
              <w:rPr>
                <w:rFonts w:ascii="Tahoma" w:hAnsi="Tahoma" w:cs="Tahoma"/>
              </w:rPr>
              <w:br w:type="page"/>
            </w:r>
            <w:r w:rsidRPr="00496805">
              <w:rPr>
                <w:rFonts w:ascii="Tahoma" w:hAnsi="Tahoma" w:cs="Tahoma"/>
              </w:rPr>
              <w:br w:type="page"/>
            </w:r>
            <w:r w:rsidR="00A866C6">
              <w:rPr>
                <w:rFonts w:ascii="Tahoma" w:hAnsi="Tahoma" w:cs="Tahoma"/>
                <w:b/>
              </w:rPr>
              <w:t>POVZETEK PREDRAČUNA</w:t>
            </w:r>
          </w:p>
        </w:tc>
      </w:tr>
    </w:tbl>
    <w:p w14:paraId="4DDB3F18" w14:textId="77777777" w:rsidR="00400D19" w:rsidRPr="00496805" w:rsidRDefault="00400D19" w:rsidP="00AF60DD">
      <w:pPr>
        <w:keepNext/>
        <w:keepLines/>
        <w:jc w:val="both"/>
        <w:rPr>
          <w:rFonts w:ascii="Tahoma" w:hAnsi="Tahoma" w:cs="Tahoma"/>
        </w:rPr>
      </w:pPr>
    </w:p>
    <w:p w14:paraId="43F8582A" w14:textId="77777777" w:rsidR="00A866C6" w:rsidRPr="00C8579C" w:rsidRDefault="00A866C6" w:rsidP="00AF60DD">
      <w:pPr>
        <w:keepNext/>
        <w:keepLines/>
        <w:jc w:val="both"/>
        <w:rPr>
          <w:rFonts w:ascii="Tahoma" w:hAnsi="Tahoma" w:cs="Tahoma"/>
          <w:i/>
        </w:rPr>
      </w:pPr>
      <w:r w:rsidRPr="00C8579C">
        <w:rPr>
          <w:rFonts w:ascii="Tahoma" w:hAnsi="Tahoma" w:cs="Tahoma"/>
          <w:b/>
        </w:rPr>
        <w:t xml:space="preserve">Ponudnik: _____________________________________________________________ </w:t>
      </w:r>
      <w:r w:rsidRPr="00C8579C">
        <w:rPr>
          <w:rFonts w:ascii="Tahoma" w:hAnsi="Tahoma" w:cs="Tahoma"/>
          <w:i/>
        </w:rPr>
        <w:t>(naziv ponudnika)</w:t>
      </w:r>
    </w:p>
    <w:p w14:paraId="295B1FB9" w14:textId="77777777" w:rsidR="00A866C6" w:rsidRPr="00C8579C" w:rsidRDefault="00A866C6" w:rsidP="00AF60DD">
      <w:pPr>
        <w:keepNext/>
        <w:keepLines/>
        <w:jc w:val="both"/>
        <w:rPr>
          <w:rFonts w:ascii="Tahoma" w:hAnsi="Tahoma" w:cs="Tahoma"/>
        </w:rPr>
      </w:pPr>
    </w:p>
    <w:p w14:paraId="1E094880" w14:textId="7F4FCCBF" w:rsidR="00400D19" w:rsidRPr="00496805" w:rsidRDefault="00A866C6" w:rsidP="00AF60DD">
      <w:pPr>
        <w:keepNext/>
        <w:keepLines/>
        <w:spacing w:line="360" w:lineRule="auto"/>
        <w:jc w:val="both"/>
        <w:rPr>
          <w:rFonts w:ascii="Tahoma" w:hAnsi="Tahoma" w:cs="Tahoma"/>
          <w:b/>
        </w:rPr>
      </w:pPr>
      <w:r w:rsidRPr="00C8579C">
        <w:rPr>
          <w:rFonts w:ascii="Tahoma" w:hAnsi="Tahoma" w:cs="Tahoma"/>
        </w:rPr>
        <w:t xml:space="preserve">oddajamo </w:t>
      </w:r>
      <w:r>
        <w:rPr>
          <w:rFonts w:ascii="Tahoma" w:hAnsi="Tahoma" w:cs="Tahoma"/>
          <w:b/>
        </w:rPr>
        <w:t xml:space="preserve">PONUDBO št. ____________________ za javno naročilo št. </w:t>
      </w:r>
      <w:r w:rsidR="00F359F4">
        <w:rPr>
          <w:rFonts w:ascii="Tahoma" w:hAnsi="Tahoma" w:cs="Tahoma"/>
          <w:b/>
        </w:rPr>
        <w:t>JHL-11/21</w:t>
      </w:r>
      <w:r w:rsidR="00400D19" w:rsidRPr="00112425">
        <w:rPr>
          <w:rFonts w:ascii="Tahoma" w:hAnsi="Tahoma" w:cs="Tahoma"/>
          <w:b/>
        </w:rPr>
        <w:t xml:space="preserve"> </w:t>
      </w:r>
      <w:r w:rsidR="004543A3">
        <w:rPr>
          <w:rFonts w:ascii="Tahoma" w:hAnsi="Tahoma" w:cs="Tahoma"/>
          <w:b/>
          <w:color w:val="000000"/>
        </w:rPr>
        <w:t>Storitev nadzornika skladno z Gradbenim zakonom pri izvajanju projekta »Rekonstrukcija ceste, gradnja pločnikov in kolesarske steze ter ureditev komunalne infrastrukture v naselju Črna vas v Mestni občini Ljubljana«</w:t>
      </w:r>
    </w:p>
    <w:p w14:paraId="652F2480" w14:textId="77777777" w:rsidR="00400D19" w:rsidRPr="00496805" w:rsidRDefault="00400D19" w:rsidP="00AF60DD">
      <w:pPr>
        <w:keepNext/>
        <w:keepLines/>
        <w:jc w:val="both"/>
        <w:rPr>
          <w:rFonts w:ascii="Tahoma" w:hAnsi="Tahoma" w:cs="Tahoma"/>
          <w:b/>
        </w:rPr>
      </w:pPr>
    </w:p>
    <w:p w14:paraId="5C981FB6" w14:textId="77777777" w:rsidR="00400D19" w:rsidRPr="00496805" w:rsidRDefault="00400D19" w:rsidP="00AF60DD">
      <w:pPr>
        <w:keepNext/>
        <w:keepLines/>
        <w:ind w:left="1080" w:hanging="1080"/>
        <w:jc w:val="both"/>
        <w:rPr>
          <w:rFonts w:ascii="Tahoma" w:hAnsi="Tahoma" w:cs="Tahoma"/>
        </w:rPr>
      </w:pPr>
    </w:p>
    <w:tbl>
      <w:tblPr>
        <w:tblStyle w:val="Tabelamrea"/>
        <w:tblW w:w="0" w:type="auto"/>
        <w:tblInd w:w="284" w:type="dxa"/>
        <w:tblLook w:val="04A0" w:firstRow="1" w:lastRow="0" w:firstColumn="1" w:lastColumn="0" w:noHBand="0" w:noVBand="1"/>
      </w:tblPr>
      <w:tblGrid>
        <w:gridCol w:w="4612"/>
        <w:gridCol w:w="4591"/>
      </w:tblGrid>
      <w:tr w:rsidR="00A866C6" w14:paraId="566D12FF" w14:textId="77777777" w:rsidTr="00A866C6">
        <w:tc>
          <w:tcPr>
            <w:tcW w:w="4743" w:type="dxa"/>
            <w:vAlign w:val="center"/>
          </w:tcPr>
          <w:p w14:paraId="22EFD58A" w14:textId="7B22411F" w:rsidR="00A866C6" w:rsidRDefault="00A866C6" w:rsidP="00AF60DD">
            <w:pPr>
              <w:keepNext/>
              <w:keepLines/>
              <w:tabs>
                <w:tab w:val="left" w:pos="2552"/>
              </w:tabs>
              <w:spacing w:before="120" w:after="120"/>
              <w:jc w:val="both"/>
              <w:rPr>
                <w:rFonts w:ascii="Tahoma" w:hAnsi="Tahoma" w:cs="Tahoma"/>
              </w:rPr>
            </w:pPr>
            <w:r>
              <w:rPr>
                <w:rFonts w:ascii="Tahoma" w:hAnsi="Tahoma" w:cs="Tahoma"/>
              </w:rPr>
              <w:t>Skupna ponudbena vrednost v EUR brez DDV</w:t>
            </w:r>
          </w:p>
        </w:tc>
        <w:tc>
          <w:tcPr>
            <w:tcW w:w="4744" w:type="dxa"/>
            <w:vAlign w:val="center"/>
          </w:tcPr>
          <w:p w14:paraId="65DFD14B" w14:textId="400283A9" w:rsidR="00A866C6" w:rsidRDefault="00A866C6" w:rsidP="00AF60DD">
            <w:pPr>
              <w:keepNext/>
              <w:keepLines/>
              <w:tabs>
                <w:tab w:val="left" w:pos="2552"/>
              </w:tabs>
              <w:spacing w:before="120" w:after="120"/>
              <w:jc w:val="right"/>
              <w:rPr>
                <w:rFonts w:ascii="Tahoma" w:hAnsi="Tahoma" w:cs="Tahoma"/>
              </w:rPr>
            </w:pPr>
            <w:r>
              <w:rPr>
                <w:rFonts w:ascii="Tahoma" w:hAnsi="Tahoma" w:cs="Tahoma"/>
              </w:rPr>
              <w:t>EUR</w:t>
            </w:r>
          </w:p>
        </w:tc>
      </w:tr>
    </w:tbl>
    <w:p w14:paraId="51FEE5F3" w14:textId="77777777" w:rsidR="00400D19" w:rsidRPr="00496805" w:rsidRDefault="00400D19" w:rsidP="00AF60DD">
      <w:pPr>
        <w:keepNext/>
        <w:keepLines/>
        <w:tabs>
          <w:tab w:val="left" w:pos="2552"/>
        </w:tabs>
        <w:ind w:left="284" w:hanging="284"/>
        <w:jc w:val="both"/>
        <w:rPr>
          <w:rFonts w:ascii="Tahoma" w:hAnsi="Tahoma" w:cs="Tahoma"/>
        </w:rPr>
      </w:pPr>
    </w:p>
    <w:p w14:paraId="3AC87B69" w14:textId="77777777" w:rsidR="00400D19" w:rsidRPr="00496805" w:rsidRDefault="00400D19" w:rsidP="00AF60DD">
      <w:pPr>
        <w:keepNext/>
        <w:keepLines/>
        <w:tabs>
          <w:tab w:val="left" w:pos="2552"/>
        </w:tabs>
        <w:ind w:left="284" w:hanging="284"/>
        <w:jc w:val="both"/>
        <w:rPr>
          <w:rFonts w:ascii="Tahoma" w:hAnsi="Tahoma" w:cs="Tahoma"/>
        </w:rPr>
      </w:pPr>
    </w:p>
    <w:p w14:paraId="383346B5" w14:textId="77777777" w:rsidR="00400D19" w:rsidRPr="00496805" w:rsidRDefault="00400D19" w:rsidP="00AF60DD">
      <w:pPr>
        <w:keepNext/>
        <w:keepLines/>
        <w:tabs>
          <w:tab w:val="left" w:pos="2552"/>
        </w:tabs>
        <w:ind w:left="284" w:hanging="284"/>
        <w:jc w:val="both"/>
        <w:rPr>
          <w:rFonts w:ascii="Tahoma" w:hAnsi="Tahoma" w:cs="Tahoma"/>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400D19" w:rsidRPr="00496805" w14:paraId="78E45DEA" w14:textId="77777777" w:rsidTr="004A243D">
        <w:trPr>
          <w:trHeight w:val="235"/>
        </w:trPr>
        <w:tc>
          <w:tcPr>
            <w:tcW w:w="3402" w:type="dxa"/>
            <w:tcBorders>
              <w:bottom w:val="single" w:sz="4" w:space="0" w:color="auto"/>
            </w:tcBorders>
          </w:tcPr>
          <w:p w14:paraId="222C663F" w14:textId="77777777" w:rsidR="00400D19" w:rsidRPr="00496805" w:rsidRDefault="00400D19" w:rsidP="00AF60DD">
            <w:pPr>
              <w:keepNext/>
              <w:keepLines/>
              <w:jc w:val="both"/>
              <w:rPr>
                <w:rFonts w:ascii="Tahoma" w:hAnsi="Tahoma" w:cs="Tahoma"/>
                <w:snapToGrid w:val="0"/>
                <w:color w:val="000000"/>
              </w:rPr>
            </w:pPr>
          </w:p>
        </w:tc>
        <w:tc>
          <w:tcPr>
            <w:tcW w:w="2268" w:type="dxa"/>
          </w:tcPr>
          <w:p w14:paraId="1C5B4639" w14:textId="77777777" w:rsidR="00400D19" w:rsidRPr="00496805" w:rsidRDefault="00400D19" w:rsidP="00AF60DD">
            <w:pPr>
              <w:keepNext/>
              <w:keepLines/>
              <w:jc w:val="both"/>
              <w:rPr>
                <w:rFonts w:ascii="Tahoma" w:hAnsi="Tahoma" w:cs="Tahoma"/>
                <w:snapToGrid w:val="0"/>
                <w:color w:val="000000"/>
              </w:rPr>
            </w:pPr>
          </w:p>
        </w:tc>
        <w:tc>
          <w:tcPr>
            <w:tcW w:w="3686" w:type="dxa"/>
            <w:tcBorders>
              <w:bottom w:val="single" w:sz="4" w:space="0" w:color="auto"/>
            </w:tcBorders>
          </w:tcPr>
          <w:p w14:paraId="74A1A92F" w14:textId="77777777" w:rsidR="00400D19" w:rsidRPr="00496805" w:rsidRDefault="00400D19" w:rsidP="00AF60DD">
            <w:pPr>
              <w:keepNext/>
              <w:keepLines/>
              <w:tabs>
                <w:tab w:val="left" w:pos="567"/>
                <w:tab w:val="num" w:pos="851"/>
                <w:tab w:val="left" w:pos="993"/>
              </w:tabs>
              <w:jc w:val="both"/>
              <w:rPr>
                <w:rFonts w:ascii="Tahoma" w:hAnsi="Tahoma" w:cs="Tahoma"/>
                <w:snapToGrid w:val="0"/>
                <w:color w:val="000000"/>
              </w:rPr>
            </w:pPr>
          </w:p>
        </w:tc>
      </w:tr>
      <w:tr w:rsidR="00400D19" w:rsidRPr="00496805" w14:paraId="2D54566D" w14:textId="77777777" w:rsidTr="004A243D">
        <w:trPr>
          <w:trHeight w:val="235"/>
        </w:trPr>
        <w:tc>
          <w:tcPr>
            <w:tcW w:w="3402" w:type="dxa"/>
            <w:tcBorders>
              <w:top w:val="single" w:sz="4" w:space="0" w:color="auto"/>
            </w:tcBorders>
          </w:tcPr>
          <w:p w14:paraId="6BF3E54C" w14:textId="77777777" w:rsidR="00400D19" w:rsidRPr="00496805" w:rsidRDefault="00400D19" w:rsidP="00AF60DD">
            <w:pPr>
              <w:keepNext/>
              <w:keepLines/>
              <w:jc w:val="both"/>
              <w:rPr>
                <w:rFonts w:ascii="Tahoma" w:hAnsi="Tahoma" w:cs="Tahoma"/>
                <w:snapToGrid w:val="0"/>
                <w:color w:val="000000"/>
              </w:rPr>
            </w:pPr>
            <w:r w:rsidRPr="00496805">
              <w:rPr>
                <w:rFonts w:ascii="Tahoma" w:hAnsi="Tahoma" w:cs="Tahoma"/>
                <w:snapToGrid w:val="0"/>
                <w:color w:val="000000"/>
              </w:rPr>
              <w:t>(kraj, datum)</w:t>
            </w:r>
          </w:p>
        </w:tc>
        <w:tc>
          <w:tcPr>
            <w:tcW w:w="2268" w:type="dxa"/>
          </w:tcPr>
          <w:p w14:paraId="06B0883A" w14:textId="77777777" w:rsidR="00400D19" w:rsidRPr="00496805" w:rsidRDefault="00400D19" w:rsidP="00AF60DD">
            <w:pPr>
              <w:keepNext/>
              <w:keepLines/>
              <w:jc w:val="center"/>
              <w:rPr>
                <w:rFonts w:ascii="Tahoma" w:hAnsi="Tahoma" w:cs="Tahoma"/>
                <w:snapToGrid w:val="0"/>
                <w:color w:val="000000"/>
              </w:rPr>
            </w:pPr>
            <w:r w:rsidRPr="00496805">
              <w:rPr>
                <w:rFonts w:ascii="Tahoma" w:hAnsi="Tahoma" w:cs="Tahoma"/>
                <w:snapToGrid w:val="0"/>
                <w:color w:val="000000"/>
              </w:rPr>
              <w:t>žig</w:t>
            </w:r>
          </w:p>
        </w:tc>
        <w:tc>
          <w:tcPr>
            <w:tcW w:w="3686" w:type="dxa"/>
            <w:tcBorders>
              <w:top w:val="single" w:sz="4" w:space="0" w:color="auto"/>
            </w:tcBorders>
          </w:tcPr>
          <w:p w14:paraId="3D66D709" w14:textId="60478D17" w:rsidR="00400D19" w:rsidRPr="00496805" w:rsidRDefault="00400D19" w:rsidP="00AF60DD">
            <w:pPr>
              <w:keepNext/>
              <w:keepLines/>
              <w:jc w:val="both"/>
              <w:rPr>
                <w:rFonts w:ascii="Tahoma" w:hAnsi="Tahoma" w:cs="Tahoma"/>
                <w:snapToGrid w:val="0"/>
                <w:color w:val="000000"/>
              </w:rPr>
            </w:pPr>
            <w:r w:rsidRPr="00496805">
              <w:rPr>
                <w:rFonts w:ascii="Tahoma" w:hAnsi="Tahoma" w:cs="Tahoma"/>
                <w:snapToGrid w:val="0"/>
                <w:color w:val="000000"/>
              </w:rPr>
              <w:t>(</w:t>
            </w:r>
            <w:r w:rsidRPr="00496805">
              <w:rPr>
                <w:rFonts w:ascii="Tahoma" w:hAnsi="Tahoma" w:cs="Tahoma"/>
                <w:snapToGrid w:val="0"/>
              </w:rPr>
              <w:t>ime in priimek ter podpis</w:t>
            </w:r>
            <w:r w:rsidR="005D0809">
              <w:rPr>
                <w:rFonts w:ascii="Tahoma" w:hAnsi="Tahoma" w:cs="Tahoma"/>
                <w:snapToGrid w:val="0"/>
              </w:rPr>
              <w:t xml:space="preserve"> odgovorne osebe</w:t>
            </w:r>
            <w:r w:rsidRPr="00496805">
              <w:rPr>
                <w:rFonts w:ascii="Tahoma" w:hAnsi="Tahoma" w:cs="Tahoma"/>
                <w:snapToGrid w:val="0"/>
              </w:rPr>
              <w:t xml:space="preserve"> </w:t>
            </w:r>
            <w:r w:rsidR="00A866C6">
              <w:rPr>
                <w:rFonts w:ascii="Tahoma" w:hAnsi="Tahoma" w:cs="Tahoma"/>
              </w:rPr>
              <w:t>ponudnika</w:t>
            </w:r>
            <w:r w:rsidRPr="00496805">
              <w:rPr>
                <w:rFonts w:ascii="Tahoma" w:hAnsi="Tahoma" w:cs="Tahoma"/>
                <w:snapToGrid w:val="0"/>
                <w:color w:val="000000"/>
              </w:rPr>
              <w:t>)</w:t>
            </w:r>
          </w:p>
        </w:tc>
      </w:tr>
    </w:tbl>
    <w:p w14:paraId="17846B7E" w14:textId="77777777" w:rsidR="001239D5" w:rsidRDefault="001239D5" w:rsidP="00AF60DD">
      <w:pPr>
        <w:keepNext/>
        <w:keepLines/>
        <w:tabs>
          <w:tab w:val="left" w:pos="2798"/>
        </w:tabs>
        <w:jc w:val="both"/>
        <w:rPr>
          <w:rFonts w:ascii="Tahoma" w:hAnsi="Tahoma"/>
        </w:rPr>
      </w:pPr>
    </w:p>
    <w:p w14:paraId="4E1C76B9" w14:textId="77777777" w:rsidR="001239D5" w:rsidRDefault="001239D5" w:rsidP="00AF60DD">
      <w:pPr>
        <w:keepNext/>
        <w:keepLines/>
        <w:tabs>
          <w:tab w:val="left" w:pos="2798"/>
        </w:tabs>
        <w:jc w:val="both"/>
        <w:rPr>
          <w:rFonts w:ascii="Tahoma" w:hAnsi="Tahoma"/>
        </w:rPr>
      </w:pPr>
    </w:p>
    <w:p w14:paraId="350368A8" w14:textId="77777777" w:rsidR="001239D5" w:rsidRDefault="001239D5" w:rsidP="00AF60DD">
      <w:pPr>
        <w:keepNext/>
        <w:keepLines/>
        <w:tabs>
          <w:tab w:val="left" w:pos="2798"/>
        </w:tabs>
        <w:jc w:val="both"/>
        <w:rPr>
          <w:rFonts w:ascii="Tahoma" w:hAnsi="Tahoma"/>
        </w:rPr>
      </w:pPr>
    </w:p>
    <w:p w14:paraId="5ED2B984" w14:textId="77777777" w:rsidR="001239D5" w:rsidRDefault="001239D5" w:rsidP="00AF60DD">
      <w:pPr>
        <w:keepNext/>
        <w:keepLines/>
        <w:tabs>
          <w:tab w:val="left" w:pos="2798"/>
        </w:tabs>
        <w:jc w:val="both"/>
        <w:rPr>
          <w:rFonts w:ascii="Tahoma" w:hAnsi="Tahoma"/>
        </w:rPr>
      </w:pPr>
    </w:p>
    <w:p w14:paraId="5523D78A" w14:textId="77777777" w:rsidR="001239D5" w:rsidRDefault="001239D5" w:rsidP="00AF60DD">
      <w:pPr>
        <w:keepNext/>
        <w:keepLines/>
        <w:tabs>
          <w:tab w:val="left" w:pos="2798"/>
        </w:tabs>
        <w:jc w:val="both"/>
        <w:rPr>
          <w:rFonts w:ascii="Tahoma" w:hAnsi="Tahoma"/>
        </w:rPr>
      </w:pPr>
    </w:p>
    <w:p w14:paraId="5B10BA20" w14:textId="77777777" w:rsidR="001239D5" w:rsidRDefault="001239D5" w:rsidP="00AF60DD">
      <w:pPr>
        <w:keepNext/>
        <w:keepLines/>
        <w:tabs>
          <w:tab w:val="left" w:pos="2798"/>
        </w:tabs>
        <w:jc w:val="both"/>
        <w:rPr>
          <w:rFonts w:ascii="Tahoma" w:hAnsi="Tahoma"/>
        </w:rPr>
      </w:pPr>
    </w:p>
    <w:p w14:paraId="2BC1342B" w14:textId="77777777" w:rsidR="001239D5" w:rsidRDefault="001239D5" w:rsidP="00AF60DD">
      <w:pPr>
        <w:keepNext/>
        <w:keepLines/>
        <w:tabs>
          <w:tab w:val="left" w:pos="2798"/>
        </w:tabs>
        <w:jc w:val="both"/>
        <w:rPr>
          <w:rFonts w:ascii="Tahoma" w:hAnsi="Tahoma"/>
        </w:rPr>
      </w:pPr>
    </w:p>
    <w:p w14:paraId="2DFB2798" w14:textId="77777777" w:rsidR="001239D5" w:rsidRDefault="001239D5" w:rsidP="00AF60DD">
      <w:pPr>
        <w:keepNext/>
        <w:keepLines/>
        <w:tabs>
          <w:tab w:val="left" w:pos="2798"/>
        </w:tabs>
        <w:jc w:val="both"/>
        <w:rPr>
          <w:rFonts w:ascii="Tahoma" w:hAnsi="Tahoma"/>
        </w:rPr>
      </w:pPr>
    </w:p>
    <w:p w14:paraId="172AC11F" w14:textId="77777777" w:rsidR="001239D5" w:rsidRDefault="001239D5" w:rsidP="00AF60DD">
      <w:pPr>
        <w:keepNext/>
        <w:keepLines/>
        <w:tabs>
          <w:tab w:val="left" w:pos="2798"/>
        </w:tabs>
        <w:jc w:val="both"/>
        <w:rPr>
          <w:rFonts w:ascii="Tahoma" w:hAnsi="Tahoma"/>
        </w:rPr>
      </w:pPr>
    </w:p>
    <w:p w14:paraId="5E3F8000" w14:textId="77777777" w:rsidR="001239D5" w:rsidRDefault="001239D5" w:rsidP="00AF60DD">
      <w:pPr>
        <w:keepNext/>
        <w:keepLines/>
        <w:tabs>
          <w:tab w:val="left" w:pos="2798"/>
        </w:tabs>
        <w:jc w:val="both"/>
        <w:rPr>
          <w:rFonts w:ascii="Tahoma" w:hAnsi="Tahoma"/>
        </w:rPr>
      </w:pPr>
    </w:p>
    <w:p w14:paraId="451E739D" w14:textId="77777777" w:rsidR="001239D5" w:rsidRDefault="001239D5" w:rsidP="00AF60DD">
      <w:pPr>
        <w:keepNext/>
        <w:keepLines/>
        <w:tabs>
          <w:tab w:val="left" w:pos="2798"/>
        </w:tabs>
        <w:jc w:val="both"/>
        <w:rPr>
          <w:rFonts w:ascii="Tahoma" w:hAnsi="Tahoma"/>
        </w:rPr>
      </w:pPr>
    </w:p>
    <w:p w14:paraId="3C46324A" w14:textId="77777777" w:rsidR="00BF63A3" w:rsidRDefault="00BF63A3" w:rsidP="00AF60DD">
      <w:pPr>
        <w:keepNext/>
        <w:keepLines/>
        <w:tabs>
          <w:tab w:val="left" w:pos="2798"/>
        </w:tabs>
        <w:jc w:val="both"/>
        <w:rPr>
          <w:rFonts w:ascii="Tahoma" w:hAnsi="Tahoma"/>
        </w:rPr>
      </w:pPr>
    </w:p>
    <w:p w14:paraId="6C041C11" w14:textId="77777777" w:rsidR="00BF63A3" w:rsidRDefault="00BF63A3" w:rsidP="00AF60DD">
      <w:pPr>
        <w:keepNext/>
        <w:keepLines/>
        <w:tabs>
          <w:tab w:val="left" w:pos="2798"/>
        </w:tabs>
        <w:jc w:val="both"/>
        <w:rPr>
          <w:rFonts w:ascii="Tahoma" w:hAnsi="Tahoma"/>
        </w:rPr>
      </w:pPr>
    </w:p>
    <w:p w14:paraId="74B5BA8C" w14:textId="77777777" w:rsidR="00BF63A3" w:rsidRDefault="00BF63A3" w:rsidP="00AF60DD">
      <w:pPr>
        <w:keepNext/>
        <w:keepLines/>
        <w:tabs>
          <w:tab w:val="left" w:pos="2798"/>
        </w:tabs>
        <w:jc w:val="both"/>
        <w:rPr>
          <w:rFonts w:ascii="Tahoma" w:hAnsi="Tahoma"/>
        </w:rPr>
      </w:pPr>
    </w:p>
    <w:p w14:paraId="7AC28F28" w14:textId="77777777" w:rsidR="00BF63A3" w:rsidRDefault="00BF63A3" w:rsidP="00AF60DD">
      <w:pPr>
        <w:keepNext/>
        <w:keepLines/>
        <w:tabs>
          <w:tab w:val="left" w:pos="2798"/>
        </w:tabs>
        <w:jc w:val="both"/>
        <w:rPr>
          <w:rFonts w:ascii="Tahoma" w:hAnsi="Tahoma"/>
        </w:rPr>
      </w:pPr>
    </w:p>
    <w:p w14:paraId="14FAECF1" w14:textId="77777777" w:rsidR="00BF63A3" w:rsidRDefault="00BF63A3" w:rsidP="00AF60DD">
      <w:pPr>
        <w:keepNext/>
        <w:keepLines/>
        <w:tabs>
          <w:tab w:val="left" w:pos="2798"/>
        </w:tabs>
        <w:jc w:val="both"/>
        <w:rPr>
          <w:rFonts w:ascii="Tahoma" w:hAnsi="Tahoma"/>
        </w:rPr>
      </w:pPr>
    </w:p>
    <w:p w14:paraId="79609351" w14:textId="77777777" w:rsidR="00BF63A3" w:rsidRDefault="00BF63A3" w:rsidP="00AF60DD">
      <w:pPr>
        <w:keepNext/>
        <w:keepLines/>
        <w:tabs>
          <w:tab w:val="left" w:pos="2798"/>
        </w:tabs>
        <w:jc w:val="both"/>
        <w:rPr>
          <w:rFonts w:ascii="Tahoma" w:hAnsi="Tahoma"/>
        </w:rPr>
      </w:pPr>
    </w:p>
    <w:p w14:paraId="09008C5B" w14:textId="77777777" w:rsidR="00BF63A3" w:rsidRDefault="00BF63A3" w:rsidP="00AF60DD">
      <w:pPr>
        <w:keepNext/>
        <w:keepLines/>
        <w:tabs>
          <w:tab w:val="left" w:pos="2798"/>
        </w:tabs>
        <w:jc w:val="both"/>
        <w:rPr>
          <w:rFonts w:ascii="Tahoma" w:hAnsi="Tahoma"/>
        </w:rPr>
      </w:pPr>
    </w:p>
    <w:p w14:paraId="75153155" w14:textId="193DFD6C" w:rsidR="00BF63A3" w:rsidRDefault="00BF63A3" w:rsidP="00AF60DD">
      <w:pPr>
        <w:keepNext/>
        <w:keepLines/>
        <w:tabs>
          <w:tab w:val="left" w:pos="2798"/>
        </w:tabs>
        <w:jc w:val="both"/>
        <w:rPr>
          <w:rFonts w:ascii="Tahoma" w:hAnsi="Tahoma"/>
        </w:rPr>
      </w:pPr>
    </w:p>
    <w:p w14:paraId="7A2FD140" w14:textId="3CB154E8" w:rsidR="00A866C6" w:rsidRDefault="00A866C6" w:rsidP="00AF60DD">
      <w:pPr>
        <w:keepNext/>
        <w:keepLines/>
        <w:tabs>
          <w:tab w:val="left" w:pos="2798"/>
        </w:tabs>
        <w:jc w:val="both"/>
        <w:rPr>
          <w:rFonts w:ascii="Tahoma" w:hAnsi="Tahoma"/>
        </w:rPr>
      </w:pPr>
    </w:p>
    <w:p w14:paraId="7A131827" w14:textId="40D008A3" w:rsidR="00A866C6" w:rsidRDefault="00A866C6" w:rsidP="00AF60DD">
      <w:pPr>
        <w:keepNext/>
        <w:keepLines/>
        <w:tabs>
          <w:tab w:val="left" w:pos="2798"/>
        </w:tabs>
        <w:jc w:val="both"/>
        <w:rPr>
          <w:rFonts w:ascii="Tahoma" w:hAnsi="Tahoma"/>
        </w:rPr>
      </w:pPr>
    </w:p>
    <w:p w14:paraId="07E83CC5" w14:textId="4DCADBAE" w:rsidR="00A866C6" w:rsidRDefault="00A866C6" w:rsidP="00AF60DD">
      <w:pPr>
        <w:keepNext/>
        <w:keepLines/>
        <w:tabs>
          <w:tab w:val="left" w:pos="2798"/>
        </w:tabs>
        <w:jc w:val="both"/>
        <w:rPr>
          <w:rFonts w:ascii="Tahoma" w:hAnsi="Tahoma"/>
        </w:rPr>
      </w:pPr>
    </w:p>
    <w:p w14:paraId="7A5A7FF1" w14:textId="505F077C" w:rsidR="00A866C6" w:rsidRDefault="00A866C6" w:rsidP="00AF60DD">
      <w:pPr>
        <w:keepNext/>
        <w:keepLines/>
        <w:tabs>
          <w:tab w:val="left" w:pos="2798"/>
        </w:tabs>
        <w:jc w:val="both"/>
        <w:rPr>
          <w:rFonts w:ascii="Tahoma" w:hAnsi="Tahoma"/>
        </w:rPr>
      </w:pPr>
    </w:p>
    <w:p w14:paraId="68AF0E1D" w14:textId="5137DDD2" w:rsidR="00A866C6" w:rsidRDefault="00A866C6" w:rsidP="00AF60DD">
      <w:pPr>
        <w:keepNext/>
        <w:keepLines/>
        <w:tabs>
          <w:tab w:val="left" w:pos="2798"/>
        </w:tabs>
        <w:jc w:val="both"/>
        <w:rPr>
          <w:rFonts w:ascii="Tahoma" w:hAnsi="Tahoma"/>
        </w:rPr>
      </w:pPr>
    </w:p>
    <w:p w14:paraId="6745A910" w14:textId="51A61CEE" w:rsidR="00A866C6" w:rsidRDefault="00A866C6" w:rsidP="00AF60DD">
      <w:pPr>
        <w:keepNext/>
        <w:keepLines/>
        <w:tabs>
          <w:tab w:val="left" w:pos="2798"/>
        </w:tabs>
        <w:jc w:val="both"/>
        <w:rPr>
          <w:rFonts w:ascii="Tahoma" w:hAnsi="Tahoma"/>
        </w:rPr>
      </w:pPr>
    </w:p>
    <w:p w14:paraId="6CB0B2EC" w14:textId="4D3DC3D6" w:rsidR="00A866C6" w:rsidRDefault="00A866C6" w:rsidP="00AF60DD">
      <w:pPr>
        <w:keepNext/>
        <w:keepLines/>
        <w:tabs>
          <w:tab w:val="left" w:pos="2798"/>
        </w:tabs>
        <w:jc w:val="both"/>
        <w:rPr>
          <w:rFonts w:ascii="Tahoma" w:hAnsi="Tahoma"/>
        </w:rPr>
      </w:pPr>
    </w:p>
    <w:p w14:paraId="558EC26E" w14:textId="5C713A66" w:rsidR="00A866C6" w:rsidRDefault="00A866C6" w:rsidP="00AF60DD">
      <w:pPr>
        <w:keepNext/>
        <w:keepLines/>
        <w:tabs>
          <w:tab w:val="left" w:pos="2798"/>
        </w:tabs>
        <w:jc w:val="both"/>
        <w:rPr>
          <w:rFonts w:ascii="Tahoma" w:hAnsi="Tahoma"/>
        </w:rPr>
      </w:pPr>
    </w:p>
    <w:p w14:paraId="7EDA5423" w14:textId="4CB76961" w:rsidR="00A866C6" w:rsidRDefault="00A866C6" w:rsidP="00AF60DD">
      <w:pPr>
        <w:keepNext/>
        <w:keepLines/>
        <w:tabs>
          <w:tab w:val="left" w:pos="2798"/>
        </w:tabs>
        <w:jc w:val="both"/>
        <w:rPr>
          <w:rFonts w:ascii="Tahoma" w:hAnsi="Tahoma"/>
        </w:rPr>
      </w:pPr>
    </w:p>
    <w:p w14:paraId="33528A1A" w14:textId="4847A979" w:rsidR="00A866C6" w:rsidRDefault="00A866C6" w:rsidP="00AF60DD">
      <w:pPr>
        <w:keepNext/>
        <w:keepLines/>
        <w:tabs>
          <w:tab w:val="left" w:pos="2798"/>
        </w:tabs>
        <w:jc w:val="both"/>
        <w:rPr>
          <w:rFonts w:ascii="Tahoma" w:hAnsi="Tahoma"/>
        </w:rPr>
      </w:pPr>
    </w:p>
    <w:p w14:paraId="003D643F" w14:textId="1AA9092B" w:rsidR="00A866C6" w:rsidRDefault="00A866C6" w:rsidP="00AF60DD">
      <w:pPr>
        <w:keepNext/>
        <w:keepLines/>
        <w:tabs>
          <w:tab w:val="left" w:pos="2798"/>
        </w:tabs>
        <w:jc w:val="both"/>
        <w:rPr>
          <w:rFonts w:ascii="Tahoma" w:hAnsi="Tahoma"/>
        </w:rPr>
      </w:pPr>
    </w:p>
    <w:p w14:paraId="61D16E71" w14:textId="5C92605D" w:rsidR="00A866C6" w:rsidRDefault="00A866C6" w:rsidP="00AF60DD">
      <w:pPr>
        <w:keepNext/>
        <w:keepLines/>
        <w:tabs>
          <w:tab w:val="left" w:pos="2798"/>
        </w:tabs>
        <w:jc w:val="both"/>
        <w:rPr>
          <w:rFonts w:ascii="Tahoma" w:hAnsi="Tahoma"/>
        </w:rPr>
      </w:pPr>
    </w:p>
    <w:p w14:paraId="7687BFA7" w14:textId="1FD73D9A" w:rsidR="00A866C6" w:rsidRDefault="00A866C6" w:rsidP="00AF60DD">
      <w:pPr>
        <w:keepNext/>
        <w:keepLines/>
        <w:tabs>
          <w:tab w:val="left" w:pos="2798"/>
        </w:tabs>
        <w:jc w:val="both"/>
        <w:rPr>
          <w:rFonts w:ascii="Tahoma" w:hAnsi="Tahoma"/>
        </w:rPr>
      </w:pPr>
    </w:p>
    <w:p w14:paraId="1F62EFE6" w14:textId="1E707C59" w:rsidR="00A866C6" w:rsidRDefault="00A866C6" w:rsidP="00AF60DD">
      <w:pPr>
        <w:keepNext/>
        <w:keepLines/>
        <w:tabs>
          <w:tab w:val="left" w:pos="2798"/>
        </w:tabs>
        <w:jc w:val="both"/>
        <w:rPr>
          <w:rFonts w:ascii="Tahoma" w:hAnsi="Tahoma"/>
        </w:rPr>
      </w:pPr>
    </w:p>
    <w:p w14:paraId="5C5F31AE" w14:textId="389799F2" w:rsidR="00A866C6" w:rsidRDefault="00A866C6" w:rsidP="00AF60DD">
      <w:pPr>
        <w:keepNext/>
        <w:keepLines/>
        <w:tabs>
          <w:tab w:val="left" w:pos="2798"/>
        </w:tabs>
        <w:jc w:val="both"/>
        <w:rPr>
          <w:rFonts w:ascii="Tahoma" w:hAnsi="Tahoma"/>
        </w:rPr>
      </w:pPr>
    </w:p>
    <w:p w14:paraId="2AF9B740" w14:textId="3E9F0CFB" w:rsidR="00A866C6" w:rsidRDefault="00A866C6" w:rsidP="00AF60DD">
      <w:pPr>
        <w:keepNext/>
        <w:keepLines/>
        <w:tabs>
          <w:tab w:val="left" w:pos="2798"/>
        </w:tabs>
        <w:jc w:val="both"/>
        <w:rPr>
          <w:rFonts w:ascii="Tahoma" w:hAnsi="Tahoma"/>
        </w:rPr>
      </w:pPr>
    </w:p>
    <w:p w14:paraId="76C1BD97" w14:textId="3DB56911" w:rsidR="00A866C6" w:rsidRDefault="00A866C6" w:rsidP="00AF60DD">
      <w:pPr>
        <w:keepNext/>
        <w:keepLines/>
        <w:tabs>
          <w:tab w:val="left" w:pos="2798"/>
        </w:tabs>
        <w:jc w:val="both"/>
        <w:rPr>
          <w:rFonts w:ascii="Tahoma" w:hAnsi="Tahoma"/>
        </w:rPr>
      </w:pPr>
    </w:p>
    <w:tbl>
      <w:tblPr>
        <w:tblW w:w="9634"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359"/>
        <w:gridCol w:w="1275"/>
      </w:tblGrid>
      <w:tr w:rsidR="00A866C6" w:rsidRPr="00C8579C" w14:paraId="7285B86C" w14:textId="77777777" w:rsidTr="00B60D49">
        <w:tc>
          <w:tcPr>
            <w:tcW w:w="8359" w:type="dxa"/>
          </w:tcPr>
          <w:p w14:paraId="036E8469" w14:textId="77777777" w:rsidR="00A866C6" w:rsidRPr="00C8579C" w:rsidRDefault="00A866C6" w:rsidP="00AF60DD">
            <w:pPr>
              <w:keepNext/>
              <w:keepLines/>
              <w:jc w:val="both"/>
              <w:rPr>
                <w:rFonts w:ascii="Tahoma" w:hAnsi="Tahoma" w:cs="Tahoma"/>
              </w:rPr>
            </w:pPr>
            <w:r w:rsidRPr="00C8579C">
              <w:rPr>
                <w:rFonts w:ascii="Tahoma" w:hAnsi="Tahoma" w:cs="Tahoma"/>
              </w:rPr>
              <w:lastRenderedPageBreak/>
              <w:t xml:space="preserve">ESPD – </w:t>
            </w:r>
            <w:r w:rsidRPr="00C8579C">
              <w:rPr>
                <w:rFonts w:ascii="Tahoma" w:hAnsi="Tahoma" w:cs="Tahoma"/>
                <w:b/>
              </w:rPr>
              <w:t>ponudnik</w:t>
            </w:r>
          </w:p>
        </w:tc>
        <w:tc>
          <w:tcPr>
            <w:tcW w:w="1275" w:type="dxa"/>
          </w:tcPr>
          <w:p w14:paraId="41DA65F1" w14:textId="77777777" w:rsidR="00A866C6" w:rsidRPr="00C8579C" w:rsidRDefault="00A866C6" w:rsidP="00AF60DD">
            <w:pPr>
              <w:keepNext/>
              <w:keepLines/>
              <w:jc w:val="both"/>
              <w:rPr>
                <w:rFonts w:ascii="Tahoma" w:hAnsi="Tahoma" w:cs="Tahoma"/>
                <w:b/>
              </w:rPr>
            </w:pPr>
            <w:r>
              <w:rPr>
                <w:rFonts w:ascii="Tahoma" w:hAnsi="Tahoma" w:cs="Tahoma"/>
                <w:b/>
              </w:rPr>
              <w:t>Priloga 3</w:t>
            </w:r>
          </w:p>
        </w:tc>
      </w:tr>
    </w:tbl>
    <w:p w14:paraId="0F00FA54" w14:textId="77777777" w:rsidR="00A866C6" w:rsidRPr="00CE27AE" w:rsidRDefault="00A866C6" w:rsidP="00AF60DD">
      <w:pPr>
        <w:keepNext/>
        <w:keepLines/>
        <w:jc w:val="both"/>
        <w:rPr>
          <w:rFonts w:ascii="Tahoma" w:hAnsi="Tahoma" w:cs="Tahoma"/>
          <w:b/>
        </w:rPr>
      </w:pPr>
      <w:r w:rsidRPr="00CE27AE">
        <w:rPr>
          <w:rFonts w:ascii="Tahoma" w:hAnsi="Tahoma" w:cs="Tahoma"/>
        </w:rPr>
        <w:t>Ponudnik mora prilogo »ESPD« izpolniti ter v informacijski sistem e-JN naložiti elektronsko podpisan ESPD v xml. obliki ali nepodpisan ESPD v xml. obliki, pri čemer se v slednjem primeru v skladu Splošnimi pogoji uporabe informacijskega sistema e-JN šteje, da je oddan pravno zavezujoč dokument, ki ima enako veljavnost kot podpisan.</w:t>
      </w:r>
    </w:p>
    <w:p w14:paraId="33901BFE" w14:textId="77777777" w:rsidR="00A866C6" w:rsidRPr="00C8579C" w:rsidRDefault="00A866C6" w:rsidP="00AF60DD">
      <w:pPr>
        <w:keepNext/>
        <w:keepLines/>
        <w:jc w:val="both"/>
        <w:rPr>
          <w:rFonts w:ascii="Tahoma" w:hAnsi="Tahoma" w:cs="Tahoma"/>
        </w:rPr>
      </w:pPr>
    </w:p>
    <w:tbl>
      <w:tblPr>
        <w:tblW w:w="9634"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359"/>
        <w:gridCol w:w="1275"/>
      </w:tblGrid>
      <w:tr w:rsidR="00A866C6" w:rsidRPr="00C8579C" w14:paraId="6836378F" w14:textId="77777777" w:rsidTr="00B60D49">
        <w:tc>
          <w:tcPr>
            <w:tcW w:w="8359" w:type="dxa"/>
          </w:tcPr>
          <w:p w14:paraId="3A8EB0F2" w14:textId="77777777" w:rsidR="00A866C6" w:rsidRPr="00C8579C" w:rsidRDefault="00A866C6" w:rsidP="00AF60DD">
            <w:pPr>
              <w:keepNext/>
              <w:keepLines/>
              <w:jc w:val="both"/>
              <w:rPr>
                <w:rFonts w:ascii="Tahoma" w:hAnsi="Tahoma" w:cs="Tahoma"/>
              </w:rPr>
            </w:pPr>
            <w:r w:rsidRPr="00C8579C">
              <w:rPr>
                <w:rFonts w:ascii="Tahoma" w:hAnsi="Tahoma" w:cs="Tahoma"/>
              </w:rPr>
              <w:t xml:space="preserve">ESPD – </w:t>
            </w:r>
            <w:r w:rsidRPr="00C8579C">
              <w:rPr>
                <w:rFonts w:ascii="Tahoma" w:hAnsi="Tahoma" w:cs="Tahoma"/>
                <w:b/>
              </w:rPr>
              <w:t>ostali sodelujoči</w:t>
            </w:r>
          </w:p>
        </w:tc>
        <w:tc>
          <w:tcPr>
            <w:tcW w:w="1275" w:type="dxa"/>
          </w:tcPr>
          <w:p w14:paraId="0F270D4F" w14:textId="77777777" w:rsidR="00A866C6" w:rsidRPr="00C8579C" w:rsidRDefault="00A866C6" w:rsidP="00AF60DD">
            <w:pPr>
              <w:keepNext/>
              <w:keepLines/>
              <w:jc w:val="both"/>
              <w:rPr>
                <w:rFonts w:ascii="Tahoma" w:hAnsi="Tahoma" w:cs="Tahoma"/>
                <w:b/>
              </w:rPr>
            </w:pPr>
            <w:r>
              <w:rPr>
                <w:rFonts w:ascii="Tahoma" w:hAnsi="Tahoma" w:cs="Tahoma"/>
                <w:b/>
              </w:rPr>
              <w:t>Priloga 3</w:t>
            </w:r>
          </w:p>
        </w:tc>
      </w:tr>
    </w:tbl>
    <w:p w14:paraId="02FE5B12" w14:textId="77777777" w:rsidR="00A866C6" w:rsidRPr="00C8579C" w:rsidRDefault="00A866C6" w:rsidP="00AF60DD">
      <w:pPr>
        <w:keepNext/>
        <w:keepLines/>
        <w:jc w:val="both"/>
        <w:rPr>
          <w:rFonts w:ascii="Tahoma" w:hAnsi="Tahoma" w:cs="Tahoma"/>
        </w:rPr>
      </w:pPr>
      <w:r w:rsidRPr="00C8579C">
        <w:rPr>
          <w:rFonts w:ascii="Tahoma" w:hAnsi="Tahoma" w:cs="Tahoma"/>
        </w:rPr>
        <w:t xml:space="preserve">Ponudnik mora </w:t>
      </w:r>
      <w:r w:rsidRPr="00C8579C">
        <w:rPr>
          <w:rFonts w:ascii="Tahoma" w:hAnsi="Tahoma" w:cs="Tahoma"/>
          <w:b/>
        </w:rPr>
        <w:t xml:space="preserve">v primeru nastopa s partnerji (skupna ponudba), s podizvajalci in/ali uporabo zmogljivosti drugih subjektov </w:t>
      </w:r>
      <w:r w:rsidRPr="00C8579C">
        <w:rPr>
          <w:rFonts w:ascii="Tahoma" w:hAnsi="Tahoma" w:cs="Tahoma"/>
        </w:rPr>
        <w:t>za posameznega sodelujočega naložiti na informacijski sistem e-JN</w:t>
      </w:r>
      <w:r w:rsidRPr="00C8579C">
        <w:rPr>
          <w:rFonts w:ascii="Tahoma" w:hAnsi="Tahoma" w:cs="Tahoma"/>
          <w:b/>
        </w:rPr>
        <w:t xml:space="preserve"> v razdelek </w:t>
      </w:r>
      <w:r w:rsidRPr="00A875C7">
        <w:rPr>
          <w:rFonts w:ascii="Tahoma" w:hAnsi="Tahoma" w:cs="Tahoma"/>
          <w:b/>
        </w:rPr>
        <w:t>»Sodelujoči«, del »ESPD – ostali sodelujoči«</w:t>
      </w:r>
      <w:r w:rsidRPr="00C8579C">
        <w:rPr>
          <w:rFonts w:ascii="Tahoma" w:hAnsi="Tahoma" w:cs="Tahoma"/>
          <w:b/>
        </w:rPr>
        <w:t xml:space="preserve"> </w:t>
      </w:r>
      <w:r w:rsidRPr="00C8579C">
        <w:rPr>
          <w:rFonts w:ascii="Tahoma" w:hAnsi="Tahoma" w:cs="Tahoma"/>
          <w:u w:val="single"/>
        </w:rPr>
        <w:t>izpolnjen in podpisan</w:t>
      </w:r>
      <w:r w:rsidRPr="00C8579C">
        <w:rPr>
          <w:rFonts w:ascii="Tahoma" w:hAnsi="Tahoma" w:cs="Tahoma"/>
        </w:rPr>
        <w:t xml:space="preserve"> ESPD v .pdf formatu ali v elektronski obliki podpisan xml</w:t>
      </w:r>
      <w:r w:rsidRPr="00F229CA">
        <w:rPr>
          <w:rFonts w:ascii="Tahoma" w:hAnsi="Tahoma" w:cs="Tahoma"/>
        </w:rPr>
        <w:t>.</w:t>
      </w:r>
      <w:r>
        <w:rPr>
          <w:rFonts w:ascii="Tahoma" w:hAnsi="Tahoma" w:cs="Tahoma"/>
        </w:rPr>
        <w:t xml:space="preserve"> format.</w:t>
      </w:r>
      <w:r w:rsidRPr="00C8579C">
        <w:rPr>
          <w:rFonts w:ascii="Tahoma" w:hAnsi="Tahoma" w:cs="Tahoma"/>
        </w:rPr>
        <w:br w:type="page"/>
      </w:r>
    </w:p>
    <w:tbl>
      <w:tblPr>
        <w:tblW w:w="9423"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147"/>
        <w:gridCol w:w="1276"/>
      </w:tblGrid>
      <w:tr w:rsidR="00A866C6" w:rsidRPr="00112425" w14:paraId="1D16F3E5" w14:textId="77777777" w:rsidTr="000F6710">
        <w:tc>
          <w:tcPr>
            <w:tcW w:w="8147" w:type="dxa"/>
            <w:tcBorders>
              <w:right w:val="single" w:sz="4" w:space="0" w:color="auto"/>
            </w:tcBorders>
          </w:tcPr>
          <w:p w14:paraId="0D3DFCC7" w14:textId="57D36434" w:rsidR="00A866C6" w:rsidRPr="00112425" w:rsidRDefault="00A866C6" w:rsidP="00AF60DD">
            <w:pPr>
              <w:keepNext/>
              <w:keepLines/>
              <w:jc w:val="both"/>
              <w:rPr>
                <w:rFonts w:ascii="Tahoma" w:hAnsi="Tahoma" w:cs="Tahoma"/>
              </w:rPr>
            </w:pPr>
            <w:r w:rsidRPr="00112425">
              <w:rPr>
                <w:rFonts w:ascii="Tahoma" w:hAnsi="Tahoma" w:cs="Tahoma"/>
              </w:rPr>
              <w:lastRenderedPageBreak/>
              <w:t xml:space="preserve">PODATKI O </w:t>
            </w:r>
            <w:r>
              <w:rPr>
                <w:rFonts w:ascii="Tahoma" w:hAnsi="Tahoma" w:cs="Tahoma"/>
              </w:rPr>
              <w:t>PONUDNIKU</w:t>
            </w:r>
          </w:p>
        </w:tc>
        <w:tc>
          <w:tcPr>
            <w:tcW w:w="1276" w:type="dxa"/>
            <w:tcBorders>
              <w:top w:val="single" w:sz="4" w:space="0" w:color="auto"/>
              <w:left w:val="single" w:sz="4" w:space="0" w:color="auto"/>
              <w:bottom w:val="single" w:sz="4" w:space="0" w:color="auto"/>
            </w:tcBorders>
          </w:tcPr>
          <w:p w14:paraId="756ACBBC" w14:textId="51EE1CA1" w:rsidR="00A866C6" w:rsidRPr="00112425" w:rsidRDefault="00A866C6" w:rsidP="00AF60DD">
            <w:pPr>
              <w:keepNext/>
              <w:keepLines/>
              <w:jc w:val="both"/>
              <w:rPr>
                <w:rFonts w:ascii="Tahoma" w:hAnsi="Tahoma" w:cs="Tahoma"/>
                <w:b/>
                <w:i/>
              </w:rPr>
            </w:pPr>
            <w:r w:rsidRPr="00112425">
              <w:rPr>
                <w:rFonts w:ascii="Tahoma" w:hAnsi="Tahoma" w:cs="Tahoma"/>
                <w:b/>
                <w:i/>
              </w:rPr>
              <w:t>Priloga 1</w:t>
            </w:r>
          </w:p>
        </w:tc>
      </w:tr>
    </w:tbl>
    <w:p w14:paraId="149750C4" w14:textId="3A645E80" w:rsidR="007C70A1" w:rsidRPr="00112425" w:rsidRDefault="00F359F4" w:rsidP="001F7982">
      <w:pPr>
        <w:keepNext/>
        <w:keepLines/>
        <w:ind w:left="142"/>
        <w:jc w:val="both"/>
        <w:rPr>
          <w:rFonts w:ascii="Tahoma" w:hAnsi="Tahoma" w:cs="Tahoma"/>
        </w:rPr>
      </w:pPr>
      <w:r>
        <w:rPr>
          <w:rFonts w:ascii="Tahoma" w:hAnsi="Tahoma" w:cs="Tahoma"/>
          <w:b/>
        </w:rPr>
        <w:t>JHL-11/21</w:t>
      </w:r>
      <w:r w:rsidR="008A7DC7" w:rsidRPr="00112425">
        <w:rPr>
          <w:rFonts w:ascii="Tahoma" w:hAnsi="Tahoma" w:cs="Tahoma"/>
          <w:b/>
        </w:rPr>
        <w:t xml:space="preserve">– </w:t>
      </w:r>
      <w:r w:rsidR="004543A3">
        <w:rPr>
          <w:rFonts w:ascii="Tahoma" w:hAnsi="Tahoma" w:cs="Tahoma"/>
          <w:b/>
          <w:color w:val="000000"/>
        </w:rPr>
        <w:t>Storitev nadzornika skladno z Gradbenim zakonom pri izvajanju projekta »Rekonstrukcija ceste, gradnja pločnikov in kolesarske steze ter ureditev komunalne infrastrukture v naselju Črna vas v Mestni občini Ljubljana«</w:t>
      </w:r>
    </w:p>
    <w:tbl>
      <w:tblPr>
        <w:tblW w:w="942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76"/>
      </w:tblGrid>
      <w:tr w:rsidR="007C70A1" w:rsidRPr="00112425" w14:paraId="32759BBB" w14:textId="77777777" w:rsidTr="002908E8">
        <w:tc>
          <w:tcPr>
            <w:tcW w:w="2552" w:type="dxa"/>
            <w:tcBorders>
              <w:top w:val="nil"/>
              <w:left w:val="nil"/>
              <w:bottom w:val="nil"/>
              <w:right w:val="nil"/>
            </w:tcBorders>
            <w:vAlign w:val="bottom"/>
          </w:tcPr>
          <w:p w14:paraId="0C022801" w14:textId="5BB68358" w:rsidR="007C70A1" w:rsidRPr="00112425" w:rsidRDefault="007C70A1" w:rsidP="00AF60DD">
            <w:pPr>
              <w:pStyle w:val="BESEDILO"/>
              <w:keepNext/>
              <w:widowControl/>
              <w:tabs>
                <w:tab w:val="clear" w:pos="2155"/>
                <w:tab w:val="left" w:pos="567"/>
                <w:tab w:val="num" w:pos="851"/>
                <w:tab w:val="left" w:pos="993"/>
              </w:tabs>
              <w:rPr>
                <w:rFonts w:ascii="Tahoma" w:hAnsi="Tahoma" w:cs="Tahoma"/>
                <w:kern w:val="0"/>
                <w:sz w:val="24"/>
              </w:rPr>
            </w:pPr>
            <w:r w:rsidRPr="00112425">
              <w:rPr>
                <w:rFonts w:ascii="Tahoma" w:hAnsi="Tahoma" w:cs="Tahoma"/>
                <w:kern w:val="0"/>
              </w:rPr>
              <w:t xml:space="preserve">Naziv </w:t>
            </w:r>
            <w:r w:rsidR="00A866C6">
              <w:rPr>
                <w:rFonts w:ascii="Tahoma" w:hAnsi="Tahoma" w:cs="Tahoma"/>
                <w:kern w:val="0"/>
              </w:rPr>
              <w:t>ponudnika</w:t>
            </w:r>
          </w:p>
        </w:tc>
        <w:tc>
          <w:tcPr>
            <w:tcW w:w="6876" w:type="dxa"/>
            <w:tcBorders>
              <w:top w:val="nil"/>
              <w:left w:val="nil"/>
              <w:right w:val="nil"/>
            </w:tcBorders>
          </w:tcPr>
          <w:p w14:paraId="49C555B3" w14:textId="77777777" w:rsidR="007C70A1" w:rsidRPr="00112425" w:rsidRDefault="007C70A1" w:rsidP="00AF60DD">
            <w:pPr>
              <w:keepNext/>
              <w:keepLines/>
              <w:tabs>
                <w:tab w:val="left" w:pos="567"/>
                <w:tab w:val="num" w:pos="851"/>
                <w:tab w:val="left" w:pos="993"/>
              </w:tabs>
              <w:jc w:val="both"/>
              <w:rPr>
                <w:rFonts w:ascii="Tahoma" w:hAnsi="Tahoma" w:cs="Tahoma"/>
                <w:sz w:val="28"/>
              </w:rPr>
            </w:pPr>
          </w:p>
        </w:tc>
      </w:tr>
      <w:tr w:rsidR="007C70A1" w:rsidRPr="00112425" w14:paraId="616E6672" w14:textId="77777777" w:rsidTr="002908E8">
        <w:tc>
          <w:tcPr>
            <w:tcW w:w="2552" w:type="dxa"/>
            <w:tcBorders>
              <w:top w:val="nil"/>
              <w:left w:val="nil"/>
              <w:bottom w:val="nil"/>
              <w:right w:val="nil"/>
            </w:tcBorders>
          </w:tcPr>
          <w:p w14:paraId="64E41765" w14:textId="77777777" w:rsidR="007C70A1" w:rsidRPr="00112425" w:rsidRDefault="007C70A1" w:rsidP="00AF60DD">
            <w:pPr>
              <w:keepNext/>
              <w:keepLines/>
              <w:tabs>
                <w:tab w:val="left" w:pos="567"/>
                <w:tab w:val="num" w:pos="851"/>
                <w:tab w:val="left" w:pos="993"/>
              </w:tabs>
              <w:jc w:val="both"/>
              <w:rPr>
                <w:rFonts w:ascii="Tahoma" w:hAnsi="Tahoma" w:cs="Tahoma"/>
                <w:sz w:val="28"/>
              </w:rPr>
            </w:pPr>
          </w:p>
        </w:tc>
        <w:tc>
          <w:tcPr>
            <w:tcW w:w="6876" w:type="dxa"/>
            <w:tcBorders>
              <w:left w:val="nil"/>
              <w:right w:val="nil"/>
            </w:tcBorders>
          </w:tcPr>
          <w:p w14:paraId="1D625BF4" w14:textId="77777777" w:rsidR="007C70A1" w:rsidRPr="00112425" w:rsidRDefault="007C70A1" w:rsidP="00AF60DD">
            <w:pPr>
              <w:keepNext/>
              <w:keepLines/>
              <w:tabs>
                <w:tab w:val="left" w:pos="567"/>
                <w:tab w:val="num" w:pos="851"/>
                <w:tab w:val="left" w:pos="993"/>
              </w:tabs>
              <w:jc w:val="both"/>
              <w:rPr>
                <w:rFonts w:ascii="Tahoma" w:hAnsi="Tahoma" w:cs="Tahoma"/>
                <w:sz w:val="28"/>
              </w:rPr>
            </w:pPr>
          </w:p>
        </w:tc>
      </w:tr>
    </w:tbl>
    <w:p w14:paraId="635D1634" w14:textId="77777777" w:rsidR="007C70A1" w:rsidRPr="00112425" w:rsidRDefault="007C70A1" w:rsidP="00AF60DD">
      <w:pPr>
        <w:pStyle w:val="BESEDILO"/>
        <w:keepNext/>
        <w:widowControl/>
        <w:tabs>
          <w:tab w:val="clear" w:pos="2155"/>
          <w:tab w:val="left" w:pos="567"/>
          <w:tab w:val="num" w:pos="851"/>
          <w:tab w:val="left" w:pos="993"/>
        </w:tabs>
        <w:rPr>
          <w:rFonts w:ascii="Tahoma" w:hAnsi="Tahoma" w:cs="Tahoma"/>
          <w:kern w:val="0"/>
        </w:rPr>
      </w:pPr>
    </w:p>
    <w:tbl>
      <w:tblPr>
        <w:tblW w:w="942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76"/>
      </w:tblGrid>
      <w:tr w:rsidR="007C70A1" w:rsidRPr="00112425" w14:paraId="7FB04963" w14:textId="77777777" w:rsidTr="002908E8">
        <w:tc>
          <w:tcPr>
            <w:tcW w:w="2552" w:type="dxa"/>
            <w:tcBorders>
              <w:top w:val="nil"/>
              <w:left w:val="nil"/>
              <w:bottom w:val="nil"/>
              <w:right w:val="nil"/>
            </w:tcBorders>
            <w:vAlign w:val="bottom"/>
          </w:tcPr>
          <w:p w14:paraId="0529AD39" w14:textId="3A233B0F" w:rsidR="007C70A1" w:rsidRPr="00112425" w:rsidRDefault="007C70A1" w:rsidP="00AF60DD">
            <w:pPr>
              <w:keepNext/>
              <w:keepLines/>
              <w:tabs>
                <w:tab w:val="left" w:pos="567"/>
                <w:tab w:val="num" w:pos="851"/>
                <w:tab w:val="left" w:pos="993"/>
              </w:tabs>
              <w:jc w:val="both"/>
              <w:rPr>
                <w:rFonts w:ascii="Tahoma" w:hAnsi="Tahoma" w:cs="Tahoma"/>
                <w:sz w:val="24"/>
              </w:rPr>
            </w:pPr>
            <w:r w:rsidRPr="00112425">
              <w:rPr>
                <w:rFonts w:ascii="Tahoma" w:hAnsi="Tahoma" w:cs="Tahoma"/>
              </w:rPr>
              <w:t>Naslov</w:t>
            </w:r>
            <w:r w:rsidR="001660D4">
              <w:rPr>
                <w:rFonts w:ascii="Tahoma" w:hAnsi="Tahoma" w:cs="Tahoma"/>
              </w:rPr>
              <w:t xml:space="preserve"> (sedež)</w:t>
            </w:r>
            <w:r w:rsidRPr="00112425">
              <w:rPr>
                <w:rFonts w:ascii="Tahoma" w:hAnsi="Tahoma" w:cs="Tahoma"/>
              </w:rPr>
              <w:t xml:space="preserve"> </w:t>
            </w:r>
            <w:r w:rsidR="00A866C6">
              <w:rPr>
                <w:rFonts w:ascii="Tahoma" w:hAnsi="Tahoma" w:cs="Tahoma"/>
              </w:rPr>
              <w:t>ponudnika</w:t>
            </w:r>
          </w:p>
        </w:tc>
        <w:tc>
          <w:tcPr>
            <w:tcW w:w="6876" w:type="dxa"/>
            <w:tcBorders>
              <w:top w:val="nil"/>
              <w:left w:val="nil"/>
              <w:right w:val="nil"/>
            </w:tcBorders>
          </w:tcPr>
          <w:p w14:paraId="2AE71F80" w14:textId="77777777" w:rsidR="007C70A1" w:rsidRPr="00112425" w:rsidRDefault="007C70A1" w:rsidP="00AF60DD">
            <w:pPr>
              <w:keepNext/>
              <w:keepLines/>
              <w:tabs>
                <w:tab w:val="left" w:pos="567"/>
                <w:tab w:val="num" w:pos="851"/>
                <w:tab w:val="left" w:pos="993"/>
              </w:tabs>
              <w:jc w:val="both"/>
              <w:rPr>
                <w:rFonts w:ascii="Tahoma" w:hAnsi="Tahoma" w:cs="Tahoma"/>
                <w:sz w:val="28"/>
              </w:rPr>
            </w:pPr>
          </w:p>
        </w:tc>
      </w:tr>
      <w:tr w:rsidR="007C70A1" w:rsidRPr="00112425" w14:paraId="666F8707" w14:textId="77777777" w:rsidTr="002908E8">
        <w:tc>
          <w:tcPr>
            <w:tcW w:w="2552" w:type="dxa"/>
            <w:tcBorders>
              <w:top w:val="nil"/>
              <w:left w:val="nil"/>
              <w:bottom w:val="nil"/>
              <w:right w:val="nil"/>
            </w:tcBorders>
          </w:tcPr>
          <w:p w14:paraId="28FC5DA4" w14:textId="77777777" w:rsidR="007C70A1" w:rsidRPr="00112425" w:rsidRDefault="007C70A1" w:rsidP="00AF60DD">
            <w:pPr>
              <w:keepNext/>
              <w:keepLines/>
              <w:tabs>
                <w:tab w:val="left" w:pos="567"/>
                <w:tab w:val="num" w:pos="851"/>
                <w:tab w:val="left" w:pos="993"/>
              </w:tabs>
              <w:jc w:val="both"/>
              <w:rPr>
                <w:rFonts w:ascii="Tahoma" w:hAnsi="Tahoma" w:cs="Tahoma"/>
                <w:sz w:val="28"/>
              </w:rPr>
            </w:pPr>
          </w:p>
        </w:tc>
        <w:tc>
          <w:tcPr>
            <w:tcW w:w="6876" w:type="dxa"/>
            <w:tcBorders>
              <w:left w:val="nil"/>
              <w:right w:val="nil"/>
            </w:tcBorders>
          </w:tcPr>
          <w:p w14:paraId="74A12E06" w14:textId="77777777" w:rsidR="007C70A1" w:rsidRPr="00112425" w:rsidRDefault="007C70A1" w:rsidP="00AF60DD">
            <w:pPr>
              <w:keepNext/>
              <w:keepLines/>
              <w:tabs>
                <w:tab w:val="left" w:pos="567"/>
                <w:tab w:val="num" w:pos="851"/>
                <w:tab w:val="left" w:pos="993"/>
              </w:tabs>
              <w:jc w:val="both"/>
              <w:rPr>
                <w:rFonts w:ascii="Tahoma" w:hAnsi="Tahoma" w:cs="Tahoma"/>
                <w:sz w:val="28"/>
              </w:rPr>
            </w:pPr>
          </w:p>
        </w:tc>
      </w:tr>
    </w:tbl>
    <w:p w14:paraId="5F9BF248" w14:textId="77777777" w:rsidR="007C70A1" w:rsidRPr="00112425" w:rsidRDefault="007C70A1" w:rsidP="00AF60DD">
      <w:pPr>
        <w:pStyle w:val="BESEDILO"/>
        <w:keepNext/>
        <w:widowControl/>
        <w:tabs>
          <w:tab w:val="clear" w:pos="2155"/>
          <w:tab w:val="left" w:pos="567"/>
          <w:tab w:val="num" w:pos="851"/>
          <w:tab w:val="left" w:pos="993"/>
        </w:tabs>
        <w:rPr>
          <w:rFonts w:ascii="Tahoma" w:hAnsi="Tahoma" w:cs="Tahoma"/>
          <w:kern w:val="0"/>
        </w:rPr>
      </w:pPr>
    </w:p>
    <w:tbl>
      <w:tblPr>
        <w:tblW w:w="942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76"/>
      </w:tblGrid>
      <w:tr w:rsidR="007C70A1" w:rsidRPr="00112425" w14:paraId="498FC601" w14:textId="77777777" w:rsidTr="002908E8">
        <w:tc>
          <w:tcPr>
            <w:tcW w:w="2552" w:type="dxa"/>
            <w:tcBorders>
              <w:top w:val="nil"/>
              <w:left w:val="nil"/>
              <w:bottom w:val="nil"/>
              <w:right w:val="nil"/>
            </w:tcBorders>
            <w:vAlign w:val="bottom"/>
          </w:tcPr>
          <w:p w14:paraId="7CAA8CB8" w14:textId="77777777" w:rsidR="0051252B" w:rsidRPr="00112425" w:rsidRDefault="0051252B" w:rsidP="00AF60DD">
            <w:pPr>
              <w:keepNext/>
              <w:keepLines/>
              <w:tabs>
                <w:tab w:val="left" w:pos="567"/>
                <w:tab w:val="num" w:pos="851"/>
                <w:tab w:val="left" w:pos="993"/>
              </w:tabs>
              <w:rPr>
                <w:rFonts w:ascii="Tahoma" w:hAnsi="Tahoma" w:cs="Tahoma"/>
              </w:rPr>
            </w:pPr>
            <w:r w:rsidRPr="00112425">
              <w:rPr>
                <w:rFonts w:ascii="Tahoma" w:hAnsi="Tahoma" w:cs="Tahoma"/>
              </w:rPr>
              <w:t>Zastopnik</w:t>
            </w:r>
          </w:p>
          <w:p w14:paraId="35E56382" w14:textId="77777777" w:rsidR="007C70A1" w:rsidRPr="00112425" w:rsidRDefault="003B620D" w:rsidP="00AF60DD">
            <w:pPr>
              <w:keepNext/>
              <w:keepLines/>
              <w:tabs>
                <w:tab w:val="left" w:pos="567"/>
                <w:tab w:val="num" w:pos="851"/>
                <w:tab w:val="left" w:pos="993"/>
              </w:tabs>
              <w:rPr>
                <w:rFonts w:ascii="Tahoma" w:hAnsi="Tahoma" w:cs="Tahoma"/>
              </w:rPr>
            </w:pPr>
            <w:r w:rsidRPr="00112425">
              <w:rPr>
                <w:rFonts w:ascii="Tahoma" w:hAnsi="Tahoma" w:cs="Tahoma"/>
              </w:rPr>
              <w:t>(pod</w:t>
            </w:r>
            <w:r w:rsidR="00F117C5" w:rsidRPr="00112425">
              <w:rPr>
                <w:rFonts w:ascii="Tahoma" w:hAnsi="Tahoma" w:cs="Tahoma"/>
              </w:rPr>
              <w:t xml:space="preserve">pisnik </w:t>
            </w:r>
            <w:r w:rsidR="00E14638" w:rsidRPr="00112425">
              <w:rPr>
                <w:rFonts w:ascii="Tahoma" w:hAnsi="Tahoma" w:cs="Tahoma"/>
              </w:rPr>
              <w:t>pogodbe</w:t>
            </w:r>
            <w:r w:rsidR="007C70A1" w:rsidRPr="00112425">
              <w:rPr>
                <w:rFonts w:ascii="Tahoma" w:hAnsi="Tahoma" w:cs="Tahoma"/>
              </w:rPr>
              <w:t>)</w:t>
            </w:r>
          </w:p>
        </w:tc>
        <w:tc>
          <w:tcPr>
            <w:tcW w:w="6876" w:type="dxa"/>
            <w:tcBorders>
              <w:top w:val="nil"/>
              <w:left w:val="nil"/>
              <w:right w:val="nil"/>
            </w:tcBorders>
          </w:tcPr>
          <w:p w14:paraId="3C274506" w14:textId="77777777" w:rsidR="007C70A1" w:rsidRPr="00112425" w:rsidRDefault="007C70A1" w:rsidP="00AF60DD">
            <w:pPr>
              <w:keepNext/>
              <w:keepLines/>
              <w:tabs>
                <w:tab w:val="left" w:pos="567"/>
                <w:tab w:val="num" w:pos="851"/>
                <w:tab w:val="left" w:pos="993"/>
              </w:tabs>
              <w:jc w:val="both"/>
              <w:rPr>
                <w:rFonts w:ascii="Tahoma" w:hAnsi="Tahoma" w:cs="Tahoma"/>
                <w:sz w:val="24"/>
              </w:rPr>
            </w:pPr>
          </w:p>
        </w:tc>
      </w:tr>
      <w:tr w:rsidR="007C70A1" w:rsidRPr="00112425" w14:paraId="3F952AE4" w14:textId="77777777" w:rsidTr="002908E8">
        <w:tc>
          <w:tcPr>
            <w:tcW w:w="2552" w:type="dxa"/>
            <w:tcBorders>
              <w:top w:val="nil"/>
              <w:left w:val="nil"/>
              <w:bottom w:val="nil"/>
              <w:right w:val="nil"/>
            </w:tcBorders>
            <w:vAlign w:val="bottom"/>
          </w:tcPr>
          <w:p w14:paraId="2BABF180" w14:textId="77777777" w:rsidR="007C70A1" w:rsidRPr="00112425" w:rsidRDefault="007C70A1" w:rsidP="00AF60DD">
            <w:pPr>
              <w:keepNext/>
              <w:keepLines/>
              <w:numPr>
                <w:ilvl w:val="0"/>
                <w:numId w:val="3"/>
              </w:numPr>
              <w:tabs>
                <w:tab w:val="left" w:pos="567"/>
                <w:tab w:val="left" w:pos="993"/>
              </w:tabs>
              <w:jc w:val="both"/>
              <w:rPr>
                <w:rFonts w:ascii="Tahoma" w:hAnsi="Tahoma" w:cs="Tahoma"/>
              </w:rPr>
            </w:pPr>
            <w:r w:rsidRPr="00112425">
              <w:rPr>
                <w:rFonts w:ascii="Tahoma" w:hAnsi="Tahoma" w:cs="Tahoma"/>
              </w:rPr>
              <w:t>funkcija</w:t>
            </w:r>
          </w:p>
        </w:tc>
        <w:tc>
          <w:tcPr>
            <w:tcW w:w="6876" w:type="dxa"/>
            <w:tcBorders>
              <w:left w:val="nil"/>
              <w:right w:val="nil"/>
            </w:tcBorders>
          </w:tcPr>
          <w:p w14:paraId="7E5C8CDE" w14:textId="77777777" w:rsidR="007C70A1" w:rsidRPr="00112425" w:rsidRDefault="007C70A1" w:rsidP="00AF60DD">
            <w:pPr>
              <w:keepNext/>
              <w:keepLines/>
              <w:tabs>
                <w:tab w:val="left" w:pos="567"/>
                <w:tab w:val="num" w:pos="851"/>
                <w:tab w:val="left" w:pos="993"/>
              </w:tabs>
              <w:jc w:val="both"/>
              <w:rPr>
                <w:rFonts w:ascii="Tahoma" w:hAnsi="Tahoma" w:cs="Tahoma"/>
                <w:sz w:val="28"/>
              </w:rPr>
            </w:pPr>
          </w:p>
        </w:tc>
      </w:tr>
      <w:tr w:rsidR="007C70A1" w:rsidRPr="00112425" w14:paraId="09A794EC" w14:textId="77777777" w:rsidTr="002908E8">
        <w:tc>
          <w:tcPr>
            <w:tcW w:w="2552" w:type="dxa"/>
            <w:tcBorders>
              <w:top w:val="nil"/>
              <w:left w:val="nil"/>
              <w:bottom w:val="nil"/>
              <w:right w:val="nil"/>
            </w:tcBorders>
            <w:vAlign w:val="bottom"/>
          </w:tcPr>
          <w:p w14:paraId="589B4B9C" w14:textId="77777777" w:rsidR="007C70A1" w:rsidRPr="00112425" w:rsidRDefault="007C70A1" w:rsidP="00AF60DD">
            <w:pPr>
              <w:keepNext/>
              <w:keepLines/>
              <w:numPr>
                <w:ilvl w:val="0"/>
                <w:numId w:val="3"/>
              </w:numPr>
              <w:tabs>
                <w:tab w:val="left" w:pos="567"/>
                <w:tab w:val="left" w:pos="993"/>
              </w:tabs>
              <w:jc w:val="both"/>
              <w:rPr>
                <w:rFonts w:ascii="Tahoma" w:hAnsi="Tahoma" w:cs="Tahoma"/>
              </w:rPr>
            </w:pPr>
            <w:r w:rsidRPr="00112425">
              <w:rPr>
                <w:rFonts w:ascii="Tahoma" w:hAnsi="Tahoma" w:cs="Tahoma"/>
              </w:rPr>
              <w:t>telefon</w:t>
            </w:r>
          </w:p>
        </w:tc>
        <w:tc>
          <w:tcPr>
            <w:tcW w:w="6876" w:type="dxa"/>
            <w:tcBorders>
              <w:left w:val="nil"/>
              <w:right w:val="nil"/>
            </w:tcBorders>
          </w:tcPr>
          <w:p w14:paraId="58B09742" w14:textId="77777777" w:rsidR="007C70A1" w:rsidRPr="00112425" w:rsidRDefault="007C70A1" w:rsidP="00AF60DD">
            <w:pPr>
              <w:keepNext/>
              <w:keepLines/>
              <w:tabs>
                <w:tab w:val="left" w:pos="567"/>
                <w:tab w:val="num" w:pos="851"/>
                <w:tab w:val="left" w:pos="993"/>
              </w:tabs>
              <w:jc w:val="both"/>
              <w:rPr>
                <w:rFonts w:ascii="Tahoma" w:hAnsi="Tahoma" w:cs="Tahoma"/>
                <w:sz w:val="28"/>
              </w:rPr>
            </w:pPr>
          </w:p>
        </w:tc>
      </w:tr>
      <w:tr w:rsidR="007C70A1" w:rsidRPr="00112425" w14:paraId="0A993538" w14:textId="77777777" w:rsidTr="002908E8">
        <w:tc>
          <w:tcPr>
            <w:tcW w:w="2552" w:type="dxa"/>
            <w:tcBorders>
              <w:top w:val="nil"/>
              <w:left w:val="nil"/>
              <w:bottom w:val="nil"/>
              <w:right w:val="nil"/>
            </w:tcBorders>
            <w:vAlign w:val="bottom"/>
          </w:tcPr>
          <w:p w14:paraId="7D08E252" w14:textId="77777777" w:rsidR="007C70A1" w:rsidRPr="00112425" w:rsidRDefault="007C70A1" w:rsidP="00AF60DD">
            <w:pPr>
              <w:keepNext/>
              <w:keepLines/>
              <w:numPr>
                <w:ilvl w:val="0"/>
                <w:numId w:val="3"/>
              </w:numPr>
              <w:tabs>
                <w:tab w:val="left" w:pos="567"/>
                <w:tab w:val="left" w:pos="993"/>
              </w:tabs>
              <w:jc w:val="both"/>
              <w:rPr>
                <w:rFonts w:ascii="Tahoma" w:hAnsi="Tahoma" w:cs="Tahoma"/>
              </w:rPr>
            </w:pPr>
            <w:r w:rsidRPr="00112425">
              <w:rPr>
                <w:rFonts w:ascii="Tahoma" w:hAnsi="Tahoma" w:cs="Tahoma"/>
              </w:rPr>
              <w:t>e-mail</w:t>
            </w:r>
          </w:p>
        </w:tc>
        <w:tc>
          <w:tcPr>
            <w:tcW w:w="6876" w:type="dxa"/>
            <w:tcBorders>
              <w:left w:val="nil"/>
              <w:right w:val="nil"/>
            </w:tcBorders>
          </w:tcPr>
          <w:p w14:paraId="58DF53A8" w14:textId="77777777" w:rsidR="007C70A1" w:rsidRPr="00112425" w:rsidRDefault="007C70A1" w:rsidP="00AF60DD">
            <w:pPr>
              <w:keepNext/>
              <w:keepLines/>
              <w:tabs>
                <w:tab w:val="left" w:pos="567"/>
                <w:tab w:val="num" w:pos="851"/>
                <w:tab w:val="left" w:pos="993"/>
              </w:tabs>
              <w:jc w:val="both"/>
              <w:rPr>
                <w:rFonts w:ascii="Tahoma" w:hAnsi="Tahoma" w:cs="Tahoma"/>
                <w:sz w:val="28"/>
              </w:rPr>
            </w:pPr>
          </w:p>
        </w:tc>
      </w:tr>
    </w:tbl>
    <w:p w14:paraId="329B4903" w14:textId="77777777" w:rsidR="007C70A1" w:rsidRPr="00112425" w:rsidRDefault="007C70A1" w:rsidP="00AF60DD">
      <w:pPr>
        <w:keepNext/>
        <w:keepLines/>
        <w:tabs>
          <w:tab w:val="left" w:pos="2835"/>
        </w:tabs>
        <w:jc w:val="both"/>
        <w:rPr>
          <w:rFonts w:ascii="Tahoma" w:hAnsi="Tahoma" w:cs="Tahoma"/>
        </w:rPr>
      </w:pPr>
    </w:p>
    <w:p w14:paraId="0A4CBD41" w14:textId="77777777" w:rsidR="00FF69E9" w:rsidRPr="00112425" w:rsidRDefault="00FF69E9" w:rsidP="00AF60DD">
      <w:pPr>
        <w:keepNext/>
        <w:keepLines/>
        <w:tabs>
          <w:tab w:val="left" w:pos="2835"/>
        </w:tabs>
        <w:jc w:val="both"/>
        <w:rPr>
          <w:rFonts w:ascii="Tahoma" w:hAnsi="Tahoma" w:cs="Tahoma"/>
        </w:rPr>
      </w:pPr>
    </w:p>
    <w:tbl>
      <w:tblPr>
        <w:tblW w:w="942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76"/>
      </w:tblGrid>
      <w:tr w:rsidR="007C70A1" w:rsidRPr="00112425" w14:paraId="2E92CD49" w14:textId="77777777" w:rsidTr="002908E8">
        <w:tc>
          <w:tcPr>
            <w:tcW w:w="2552" w:type="dxa"/>
            <w:tcBorders>
              <w:top w:val="nil"/>
              <w:left w:val="nil"/>
              <w:bottom w:val="nil"/>
              <w:right w:val="nil"/>
            </w:tcBorders>
            <w:vAlign w:val="bottom"/>
          </w:tcPr>
          <w:p w14:paraId="3D050CD4" w14:textId="77777777" w:rsidR="007C70A1" w:rsidRPr="00112425" w:rsidRDefault="007C70A1" w:rsidP="00AF60DD">
            <w:pPr>
              <w:keepNext/>
              <w:keepLines/>
              <w:tabs>
                <w:tab w:val="left" w:pos="567"/>
                <w:tab w:val="num" w:pos="851"/>
                <w:tab w:val="left" w:pos="993"/>
              </w:tabs>
              <w:jc w:val="both"/>
              <w:rPr>
                <w:rFonts w:ascii="Tahoma" w:hAnsi="Tahoma" w:cs="Tahoma"/>
                <w:sz w:val="24"/>
              </w:rPr>
            </w:pPr>
            <w:r w:rsidRPr="00112425">
              <w:rPr>
                <w:rFonts w:ascii="Tahoma" w:hAnsi="Tahoma" w:cs="Tahoma"/>
              </w:rPr>
              <w:t>Kontaktna oseba</w:t>
            </w:r>
          </w:p>
        </w:tc>
        <w:tc>
          <w:tcPr>
            <w:tcW w:w="6876" w:type="dxa"/>
            <w:tcBorders>
              <w:top w:val="nil"/>
              <w:left w:val="nil"/>
              <w:right w:val="nil"/>
            </w:tcBorders>
          </w:tcPr>
          <w:p w14:paraId="05C9ECEC" w14:textId="77777777" w:rsidR="007C70A1" w:rsidRPr="00112425" w:rsidRDefault="007C70A1" w:rsidP="00AF60DD">
            <w:pPr>
              <w:keepNext/>
              <w:keepLines/>
              <w:tabs>
                <w:tab w:val="left" w:pos="567"/>
                <w:tab w:val="num" w:pos="851"/>
                <w:tab w:val="left" w:pos="993"/>
              </w:tabs>
              <w:jc w:val="both"/>
              <w:rPr>
                <w:rFonts w:ascii="Tahoma" w:hAnsi="Tahoma" w:cs="Tahoma"/>
                <w:sz w:val="28"/>
              </w:rPr>
            </w:pPr>
          </w:p>
        </w:tc>
      </w:tr>
      <w:tr w:rsidR="007C70A1" w:rsidRPr="00112425" w14:paraId="1E2BBDDC" w14:textId="77777777" w:rsidTr="002908E8">
        <w:tc>
          <w:tcPr>
            <w:tcW w:w="2552" w:type="dxa"/>
            <w:tcBorders>
              <w:top w:val="nil"/>
              <w:left w:val="nil"/>
              <w:bottom w:val="nil"/>
              <w:right w:val="nil"/>
            </w:tcBorders>
            <w:vAlign w:val="bottom"/>
          </w:tcPr>
          <w:p w14:paraId="50DA4229" w14:textId="77777777" w:rsidR="007C70A1" w:rsidRPr="00112425" w:rsidRDefault="007C70A1" w:rsidP="00AF60DD">
            <w:pPr>
              <w:keepNext/>
              <w:keepLines/>
              <w:numPr>
                <w:ilvl w:val="0"/>
                <w:numId w:val="3"/>
              </w:numPr>
              <w:tabs>
                <w:tab w:val="left" w:pos="567"/>
                <w:tab w:val="left" w:pos="993"/>
              </w:tabs>
              <w:jc w:val="both"/>
              <w:rPr>
                <w:rFonts w:ascii="Tahoma" w:hAnsi="Tahoma" w:cs="Tahoma"/>
              </w:rPr>
            </w:pPr>
            <w:r w:rsidRPr="00112425">
              <w:rPr>
                <w:rFonts w:ascii="Tahoma" w:hAnsi="Tahoma" w:cs="Tahoma"/>
              </w:rPr>
              <w:t>funkcija</w:t>
            </w:r>
          </w:p>
        </w:tc>
        <w:tc>
          <w:tcPr>
            <w:tcW w:w="6876" w:type="dxa"/>
            <w:tcBorders>
              <w:left w:val="nil"/>
              <w:right w:val="nil"/>
            </w:tcBorders>
          </w:tcPr>
          <w:p w14:paraId="6028F429" w14:textId="77777777" w:rsidR="007C70A1" w:rsidRPr="00112425" w:rsidRDefault="007C70A1" w:rsidP="00AF60DD">
            <w:pPr>
              <w:keepNext/>
              <w:keepLines/>
              <w:tabs>
                <w:tab w:val="left" w:pos="567"/>
                <w:tab w:val="num" w:pos="851"/>
                <w:tab w:val="left" w:pos="993"/>
              </w:tabs>
              <w:jc w:val="both"/>
              <w:rPr>
                <w:rFonts w:ascii="Tahoma" w:hAnsi="Tahoma" w:cs="Tahoma"/>
                <w:sz w:val="28"/>
              </w:rPr>
            </w:pPr>
          </w:p>
        </w:tc>
      </w:tr>
      <w:tr w:rsidR="007C70A1" w:rsidRPr="00112425" w14:paraId="1F07B2AD" w14:textId="77777777" w:rsidTr="002908E8">
        <w:tc>
          <w:tcPr>
            <w:tcW w:w="2552" w:type="dxa"/>
            <w:tcBorders>
              <w:top w:val="nil"/>
              <w:left w:val="nil"/>
              <w:bottom w:val="nil"/>
              <w:right w:val="nil"/>
            </w:tcBorders>
            <w:vAlign w:val="bottom"/>
          </w:tcPr>
          <w:p w14:paraId="0F1F6928" w14:textId="77777777" w:rsidR="007C70A1" w:rsidRPr="00112425" w:rsidRDefault="007C70A1" w:rsidP="00AF60DD">
            <w:pPr>
              <w:keepNext/>
              <w:keepLines/>
              <w:numPr>
                <w:ilvl w:val="0"/>
                <w:numId w:val="3"/>
              </w:numPr>
              <w:tabs>
                <w:tab w:val="left" w:pos="567"/>
                <w:tab w:val="left" w:pos="993"/>
              </w:tabs>
              <w:jc w:val="both"/>
              <w:rPr>
                <w:rFonts w:ascii="Tahoma" w:hAnsi="Tahoma" w:cs="Tahoma"/>
              </w:rPr>
            </w:pPr>
            <w:r w:rsidRPr="00112425">
              <w:rPr>
                <w:rFonts w:ascii="Tahoma" w:hAnsi="Tahoma" w:cs="Tahoma"/>
              </w:rPr>
              <w:t>telefon</w:t>
            </w:r>
          </w:p>
        </w:tc>
        <w:tc>
          <w:tcPr>
            <w:tcW w:w="6876" w:type="dxa"/>
            <w:tcBorders>
              <w:left w:val="nil"/>
              <w:right w:val="nil"/>
            </w:tcBorders>
          </w:tcPr>
          <w:p w14:paraId="4311DAE7" w14:textId="77777777" w:rsidR="007C70A1" w:rsidRPr="00112425" w:rsidRDefault="007C70A1" w:rsidP="00AF60DD">
            <w:pPr>
              <w:keepNext/>
              <w:keepLines/>
              <w:tabs>
                <w:tab w:val="left" w:pos="567"/>
                <w:tab w:val="num" w:pos="851"/>
                <w:tab w:val="left" w:pos="993"/>
              </w:tabs>
              <w:jc w:val="both"/>
              <w:rPr>
                <w:rFonts w:ascii="Tahoma" w:hAnsi="Tahoma" w:cs="Tahoma"/>
                <w:sz w:val="28"/>
              </w:rPr>
            </w:pPr>
          </w:p>
        </w:tc>
      </w:tr>
      <w:tr w:rsidR="007C70A1" w:rsidRPr="00112425" w14:paraId="79526484" w14:textId="77777777" w:rsidTr="002908E8">
        <w:tc>
          <w:tcPr>
            <w:tcW w:w="2552" w:type="dxa"/>
            <w:tcBorders>
              <w:top w:val="nil"/>
              <w:left w:val="nil"/>
              <w:bottom w:val="nil"/>
              <w:right w:val="nil"/>
            </w:tcBorders>
            <w:vAlign w:val="bottom"/>
          </w:tcPr>
          <w:p w14:paraId="055E59C3" w14:textId="77777777" w:rsidR="007C70A1" w:rsidRPr="00112425" w:rsidRDefault="007C70A1" w:rsidP="00AF60DD">
            <w:pPr>
              <w:keepNext/>
              <w:keepLines/>
              <w:numPr>
                <w:ilvl w:val="0"/>
                <w:numId w:val="3"/>
              </w:numPr>
              <w:tabs>
                <w:tab w:val="left" w:pos="567"/>
                <w:tab w:val="left" w:pos="993"/>
              </w:tabs>
              <w:jc w:val="both"/>
              <w:rPr>
                <w:rFonts w:ascii="Tahoma" w:hAnsi="Tahoma" w:cs="Tahoma"/>
              </w:rPr>
            </w:pPr>
            <w:r w:rsidRPr="00112425">
              <w:rPr>
                <w:rFonts w:ascii="Tahoma" w:hAnsi="Tahoma" w:cs="Tahoma"/>
              </w:rPr>
              <w:t>e-mail</w:t>
            </w:r>
          </w:p>
        </w:tc>
        <w:tc>
          <w:tcPr>
            <w:tcW w:w="6876" w:type="dxa"/>
            <w:tcBorders>
              <w:left w:val="nil"/>
              <w:right w:val="nil"/>
            </w:tcBorders>
          </w:tcPr>
          <w:p w14:paraId="0FA64930" w14:textId="77777777" w:rsidR="007C70A1" w:rsidRPr="00112425" w:rsidRDefault="007C70A1" w:rsidP="00AF60DD">
            <w:pPr>
              <w:keepNext/>
              <w:keepLines/>
              <w:tabs>
                <w:tab w:val="left" w:pos="567"/>
                <w:tab w:val="num" w:pos="851"/>
                <w:tab w:val="left" w:pos="993"/>
              </w:tabs>
              <w:jc w:val="both"/>
              <w:rPr>
                <w:rFonts w:ascii="Tahoma" w:hAnsi="Tahoma" w:cs="Tahoma"/>
                <w:sz w:val="28"/>
              </w:rPr>
            </w:pPr>
          </w:p>
        </w:tc>
      </w:tr>
    </w:tbl>
    <w:p w14:paraId="68E710FD" w14:textId="77777777" w:rsidR="007C70A1" w:rsidRPr="00112425" w:rsidRDefault="007C70A1" w:rsidP="00AF60DD">
      <w:pPr>
        <w:keepNext/>
        <w:keepLines/>
        <w:tabs>
          <w:tab w:val="left" w:pos="2835"/>
        </w:tabs>
        <w:ind w:left="284" w:hanging="284"/>
        <w:jc w:val="both"/>
        <w:rPr>
          <w:rFonts w:ascii="Tahoma" w:hAnsi="Tahoma" w:cs="Tahoma"/>
        </w:rPr>
      </w:pPr>
    </w:p>
    <w:p w14:paraId="0383AFA0" w14:textId="77777777" w:rsidR="00FF3C2E" w:rsidRPr="00112425" w:rsidRDefault="00FF3C2E" w:rsidP="00AF60DD">
      <w:pPr>
        <w:keepNext/>
        <w:keepLines/>
        <w:tabs>
          <w:tab w:val="left" w:pos="2835"/>
        </w:tabs>
        <w:ind w:left="284" w:hanging="284"/>
        <w:jc w:val="both"/>
        <w:rPr>
          <w:rFonts w:ascii="Tahoma" w:hAnsi="Tahoma" w:cs="Tahoma"/>
        </w:rPr>
      </w:pPr>
    </w:p>
    <w:p w14:paraId="6DF54E4F" w14:textId="77777777" w:rsidR="00FF3C2E" w:rsidRPr="00112425" w:rsidRDefault="00FF3C2E" w:rsidP="00AF60DD">
      <w:pPr>
        <w:keepNext/>
        <w:keepLines/>
        <w:tabs>
          <w:tab w:val="left" w:pos="2835"/>
        </w:tabs>
        <w:ind w:left="284" w:hanging="284"/>
        <w:jc w:val="both"/>
        <w:rPr>
          <w:rFonts w:ascii="Tahoma" w:hAnsi="Tahoma" w:cs="Tahoma"/>
        </w:rPr>
      </w:pPr>
    </w:p>
    <w:tbl>
      <w:tblPr>
        <w:tblW w:w="942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76"/>
      </w:tblGrid>
      <w:tr w:rsidR="007C70A1" w:rsidRPr="00112425" w14:paraId="68EE03A8" w14:textId="77777777" w:rsidTr="002908E8">
        <w:tc>
          <w:tcPr>
            <w:tcW w:w="2552" w:type="dxa"/>
            <w:tcBorders>
              <w:top w:val="nil"/>
              <w:left w:val="nil"/>
              <w:bottom w:val="nil"/>
              <w:right w:val="nil"/>
            </w:tcBorders>
            <w:vAlign w:val="bottom"/>
          </w:tcPr>
          <w:p w14:paraId="76CA2DF3" w14:textId="77777777" w:rsidR="007C70A1" w:rsidRPr="00112425" w:rsidRDefault="007C70A1" w:rsidP="00AF60DD">
            <w:pPr>
              <w:keepNext/>
              <w:keepLines/>
              <w:tabs>
                <w:tab w:val="left" w:pos="567"/>
                <w:tab w:val="num" w:pos="851"/>
                <w:tab w:val="left" w:pos="993"/>
              </w:tabs>
              <w:jc w:val="both"/>
              <w:rPr>
                <w:rFonts w:ascii="Tahoma" w:hAnsi="Tahoma" w:cs="Tahoma"/>
                <w:sz w:val="24"/>
              </w:rPr>
            </w:pPr>
            <w:r w:rsidRPr="00112425">
              <w:rPr>
                <w:rFonts w:ascii="Tahoma" w:hAnsi="Tahoma" w:cs="Tahoma"/>
              </w:rPr>
              <w:t>Transakcijski račun</w:t>
            </w:r>
          </w:p>
        </w:tc>
        <w:tc>
          <w:tcPr>
            <w:tcW w:w="6876" w:type="dxa"/>
            <w:tcBorders>
              <w:top w:val="nil"/>
              <w:left w:val="nil"/>
              <w:right w:val="nil"/>
            </w:tcBorders>
          </w:tcPr>
          <w:p w14:paraId="4551A9DB" w14:textId="77777777" w:rsidR="007C70A1" w:rsidRPr="00112425" w:rsidRDefault="007C70A1" w:rsidP="00AF60DD">
            <w:pPr>
              <w:keepNext/>
              <w:keepLines/>
              <w:tabs>
                <w:tab w:val="left" w:pos="567"/>
                <w:tab w:val="num" w:pos="851"/>
                <w:tab w:val="left" w:pos="993"/>
              </w:tabs>
              <w:jc w:val="both"/>
              <w:rPr>
                <w:rFonts w:ascii="Tahoma" w:hAnsi="Tahoma" w:cs="Tahoma"/>
                <w:sz w:val="28"/>
              </w:rPr>
            </w:pPr>
          </w:p>
        </w:tc>
      </w:tr>
      <w:tr w:rsidR="007C70A1" w:rsidRPr="00112425" w14:paraId="7B07FB1E" w14:textId="77777777" w:rsidTr="002908E8">
        <w:tc>
          <w:tcPr>
            <w:tcW w:w="2552" w:type="dxa"/>
            <w:tcBorders>
              <w:top w:val="nil"/>
              <w:left w:val="nil"/>
              <w:bottom w:val="nil"/>
              <w:right w:val="nil"/>
            </w:tcBorders>
            <w:vAlign w:val="bottom"/>
          </w:tcPr>
          <w:p w14:paraId="0E0F40B7" w14:textId="77777777" w:rsidR="007C70A1" w:rsidRPr="00112425" w:rsidRDefault="007C70A1" w:rsidP="00AF60DD">
            <w:pPr>
              <w:keepNext/>
              <w:keepLines/>
              <w:tabs>
                <w:tab w:val="left" w:pos="567"/>
                <w:tab w:val="left" w:pos="993"/>
              </w:tabs>
              <w:jc w:val="both"/>
              <w:rPr>
                <w:rFonts w:ascii="Tahoma" w:hAnsi="Tahoma" w:cs="Tahoma"/>
              </w:rPr>
            </w:pPr>
            <w:r w:rsidRPr="00112425">
              <w:rPr>
                <w:rFonts w:ascii="Tahoma" w:hAnsi="Tahoma" w:cs="Tahoma"/>
              </w:rPr>
              <w:t>Matična banka</w:t>
            </w:r>
          </w:p>
        </w:tc>
        <w:tc>
          <w:tcPr>
            <w:tcW w:w="6876" w:type="dxa"/>
            <w:tcBorders>
              <w:left w:val="nil"/>
              <w:right w:val="nil"/>
            </w:tcBorders>
          </w:tcPr>
          <w:p w14:paraId="7A32698B" w14:textId="77777777" w:rsidR="007C70A1" w:rsidRPr="00112425" w:rsidRDefault="007C70A1" w:rsidP="00AF60DD">
            <w:pPr>
              <w:keepNext/>
              <w:keepLines/>
              <w:tabs>
                <w:tab w:val="left" w:pos="567"/>
                <w:tab w:val="num" w:pos="851"/>
                <w:tab w:val="left" w:pos="993"/>
              </w:tabs>
              <w:jc w:val="both"/>
              <w:rPr>
                <w:rFonts w:ascii="Tahoma" w:hAnsi="Tahoma" w:cs="Tahoma"/>
                <w:sz w:val="28"/>
              </w:rPr>
            </w:pPr>
          </w:p>
        </w:tc>
      </w:tr>
      <w:tr w:rsidR="007C70A1" w:rsidRPr="00112425" w14:paraId="462B9BAD" w14:textId="77777777" w:rsidTr="002908E8">
        <w:tc>
          <w:tcPr>
            <w:tcW w:w="2552" w:type="dxa"/>
            <w:tcBorders>
              <w:top w:val="nil"/>
              <w:left w:val="nil"/>
              <w:bottom w:val="nil"/>
              <w:right w:val="nil"/>
            </w:tcBorders>
            <w:vAlign w:val="bottom"/>
          </w:tcPr>
          <w:p w14:paraId="7C39B763" w14:textId="77777777" w:rsidR="007C70A1" w:rsidRPr="00112425" w:rsidRDefault="007C70A1" w:rsidP="00AF60DD">
            <w:pPr>
              <w:pStyle w:val="BESEDILO"/>
              <w:keepNext/>
              <w:widowControl/>
              <w:tabs>
                <w:tab w:val="clear" w:pos="2155"/>
                <w:tab w:val="left" w:pos="567"/>
                <w:tab w:val="left" w:pos="993"/>
              </w:tabs>
              <w:rPr>
                <w:rFonts w:ascii="Tahoma" w:hAnsi="Tahoma" w:cs="Tahoma"/>
                <w:kern w:val="0"/>
              </w:rPr>
            </w:pPr>
            <w:r w:rsidRPr="00112425">
              <w:rPr>
                <w:rFonts w:ascii="Tahoma" w:hAnsi="Tahoma" w:cs="Tahoma"/>
                <w:kern w:val="0"/>
              </w:rPr>
              <w:t>ID številka za DDV</w:t>
            </w:r>
          </w:p>
        </w:tc>
        <w:tc>
          <w:tcPr>
            <w:tcW w:w="6876" w:type="dxa"/>
            <w:tcBorders>
              <w:left w:val="nil"/>
              <w:right w:val="nil"/>
            </w:tcBorders>
          </w:tcPr>
          <w:p w14:paraId="4D3D5D28" w14:textId="77777777" w:rsidR="007C70A1" w:rsidRPr="00112425" w:rsidRDefault="007C70A1" w:rsidP="00AF60DD">
            <w:pPr>
              <w:keepNext/>
              <w:keepLines/>
              <w:tabs>
                <w:tab w:val="left" w:pos="567"/>
                <w:tab w:val="num" w:pos="851"/>
                <w:tab w:val="left" w:pos="993"/>
              </w:tabs>
              <w:jc w:val="both"/>
              <w:rPr>
                <w:rFonts w:ascii="Tahoma" w:hAnsi="Tahoma" w:cs="Tahoma"/>
                <w:sz w:val="28"/>
              </w:rPr>
            </w:pPr>
          </w:p>
        </w:tc>
      </w:tr>
      <w:tr w:rsidR="00FF3C2E" w:rsidRPr="00112425" w14:paraId="45BECB0C" w14:textId="77777777" w:rsidTr="002908E8">
        <w:tc>
          <w:tcPr>
            <w:tcW w:w="2552" w:type="dxa"/>
            <w:tcBorders>
              <w:top w:val="nil"/>
              <w:left w:val="nil"/>
              <w:bottom w:val="nil"/>
              <w:right w:val="nil"/>
            </w:tcBorders>
            <w:vAlign w:val="bottom"/>
          </w:tcPr>
          <w:p w14:paraId="12001504" w14:textId="77777777" w:rsidR="00FF3C2E" w:rsidRPr="00112425" w:rsidRDefault="00FF3C2E" w:rsidP="00AF60DD">
            <w:pPr>
              <w:pStyle w:val="BESEDILO"/>
              <w:keepNext/>
              <w:widowControl/>
              <w:tabs>
                <w:tab w:val="clear" w:pos="2155"/>
                <w:tab w:val="left" w:pos="567"/>
                <w:tab w:val="left" w:pos="993"/>
              </w:tabs>
              <w:rPr>
                <w:rFonts w:ascii="Tahoma" w:hAnsi="Tahoma" w:cs="Tahoma"/>
                <w:kern w:val="0"/>
              </w:rPr>
            </w:pPr>
            <w:r w:rsidRPr="00112425">
              <w:rPr>
                <w:rFonts w:ascii="Tahoma" w:hAnsi="Tahoma" w:cs="Tahoma"/>
                <w:kern w:val="0"/>
              </w:rPr>
              <w:t>Finančni urad</w:t>
            </w:r>
          </w:p>
        </w:tc>
        <w:tc>
          <w:tcPr>
            <w:tcW w:w="6876" w:type="dxa"/>
            <w:tcBorders>
              <w:left w:val="nil"/>
              <w:right w:val="nil"/>
            </w:tcBorders>
          </w:tcPr>
          <w:p w14:paraId="2832F3C6" w14:textId="77777777" w:rsidR="00FF3C2E" w:rsidRPr="00112425" w:rsidRDefault="00FF3C2E" w:rsidP="00AF60DD">
            <w:pPr>
              <w:keepNext/>
              <w:keepLines/>
              <w:tabs>
                <w:tab w:val="left" w:pos="567"/>
                <w:tab w:val="num" w:pos="851"/>
                <w:tab w:val="left" w:pos="993"/>
              </w:tabs>
              <w:jc w:val="both"/>
              <w:rPr>
                <w:rFonts w:ascii="Tahoma" w:hAnsi="Tahoma" w:cs="Tahoma"/>
                <w:sz w:val="28"/>
              </w:rPr>
            </w:pPr>
          </w:p>
        </w:tc>
      </w:tr>
      <w:tr w:rsidR="007C70A1" w:rsidRPr="00112425" w14:paraId="7964EEC8" w14:textId="77777777" w:rsidTr="002908E8">
        <w:tc>
          <w:tcPr>
            <w:tcW w:w="2552" w:type="dxa"/>
            <w:tcBorders>
              <w:top w:val="nil"/>
              <w:left w:val="nil"/>
              <w:bottom w:val="nil"/>
              <w:right w:val="nil"/>
            </w:tcBorders>
            <w:vAlign w:val="bottom"/>
          </w:tcPr>
          <w:p w14:paraId="43805636" w14:textId="77777777" w:rsidR="007C70A1" w:rsidRPr="00112425" w:rsidRDefault="007C70A1" w:rsidP="00AF60DD">
            <w:pPr>
              <w:keepNext/>
              <w:keepLines/>
              <w:tabs>
                <w:tab w:val="left" w:pos="567"/>
                <w:tab w:val="left" w:pos="993"/>
              </w:tabs>
              <w:jc w:val="both"/>
              <w:rPr>
                <w:rFonts w:ascii="Tahoma" w:hAnsi="Tahoma" w:cs="Tahoma"/>
              </w:rPr>
            </w:pPr>
            <w:r w:rsidRPr="00112425">
              <w:rPr>
                <w:rFonts w:ascii="Tahoma" w:hAnsi="Tahoma" w:cs="Tahoma"/>
              </w:rPr>
              <w:t>Matična številka</w:t>
            </w:r>
          </w:p>
        </w:tc>
        <w:tc>
          <w:tcPr>
            <w:tcW w:w="6876" w:type="dxa"/>
            <w:tcBorders>
              <w:left w:val="nil"/>
              <w:right w:val="nil"/>
            </w:tcBorders>
          </w:tcPr>
          <w:p w14:paraId="2D784111" w14:textId="77777777" w:rsidR="007C70A1" w:rsidRPr="00112425" w:rsidRDefault="007C70A1" w:rsidP="00AF60DD">
            <w:pPr>
              <w:keepNext/>
              <w:keepLines/>
              <w:tabs>
                <w:tab w:val="left" w:pos="567"/>
                <w:tab w:val="num" w:pos="851"/>
                <w:tab w:val="left" w:pos="993"/>
              </w:tabs>
              <w:jc w:val="both"/>
              <w:rPr>
                <w:rFonts w:ascii="Tahoma" w:hAnsi="Tahoma" w:cs="Tahoma"/>
                <w:sz w:val="28"/>
              </w:rPr>
            </w:pPr>
          </w:p>
        </w:tc>
      </w:tr>
    </w:tbl>
    <w:p w14:paraId="3029650B" w14:textId="77777777" w:rsidR="007C70A1" w:rsidRDefault="007C70A1" w:rsidP="00AF60DD">
      <w:pPr>
        <w:keepNext/>
        <w:keepLines/>
        <w:tabs>
          <w:tab w:val="left" w:pos="2835"/>
        </w:tabs>
        <w:ind w:left="284" w:hanging="284"/>
        <w:jc w:val="both"/>
        <w:rPr>
          <w:rFonts w:ascii="Tahoma" w:hAnsi="Tahoma" w:cs="Tahoma"/>
        </w:rPr>
      </w:pPr>
    </w:p>
    <w:p w14:paraId="3F163089" w14:textId="77777777" w:rsidR="001660D4" w:rsidRDefault="001660D4" w:rsidP="00AF60DD">
      <w:pPr>
        <w:keepNext/>
        <w:keepLines/>
        <w:tabs>
          <w:tab w:val="left" w:pos="2835"/>
        </w:tabs>
        <w:ind w:left="284" w:hanging="284"/>
        <w:jc w:val="both"/>
        <w:rPr>
          <w:rFonts w:ascii="Tahoma" w:hAnsi="Tahoma" w:cs="Tahoma"/>
        </w:rPr>
      </w:pPr>
    </w:p>
    <w:p w14:paraId="5150D3EE" w14:textId="4DBE893F" w:rsidR="001660D4" w:rsidRPr="00C8579C" w:rsidRDefault="001660D4" w:rsidP="00AF60DD">
      <w:pPr>
        <w:keepNext/>
        <w:keepLines/>
        <w:jc w:val="both"/>
        <w:rPr>
          <w:rFonts w:ascii="Tahoma" w:hAnsi="Tahoma" w:cs="Tahoma"/>
        </w:rPr>
      </w:pPr>
      <w:r w:rsidRPr="00C8579C">
        <w:rPr>
          <w:rFonts w:ascii="Tahoma" w:hAnsi="Tahoma" w:cs="Tahoma"/>
        </w:rPr>
        <w:t xml:space="preserve">Predstavnik izvajalca (skrbnik </w:t>
      </w:r>
      <w:r>
        <w:rPr>
          <w:rFonts w:ascii="Tahoma" w:hAnsi="Tahoma" w:cs="Tahoma"/>
        </w:rPr>
        <w:t>pogodbe</w:t>
      </w:r>
      <w:r w:rsidRPr="00C8579C">
        <w:rPr>
          <w:rFonts w:ascii="Tahoma" w:hAnsi="Tahoma" w:cs="Tahoma"/>
        </w:rPr>
        <w:t xml:space="preserve">), ki bo urejal vsa vprašanja, ki bodo nastala v zvezi z izvajanjem </w:t>
      </w:r>
      <w:r>
        <w:rPr>
          <w:rFonts w:ascii="Tahoma" w:hAnsi="Tahoma" w:cs="Tahoma"/>
        </w:rPr>
        <w:t>pogodbe</w:t>
      </w:r>
      <w:r w:rsidRPr="00C8579C">
        <w:rPr>
          <w:rFonts w:ascii="Tahoma" w:hAnsi="Tahoma" w:cs="Tahoma"/>
        </w:rPr>
        <w:t>, je _________________________</w:t>
      </w:r>
      <w:r w:rsidR="00D41CFD">
        <w:rPr>
          <w:rFonts w:ascii="Tahoma" w:hAnsi="Tahoma" w:cs="Tahoma"/>
        </w:rPr>
        <w:t xml:space="preserve"> </w:t>
      </w:r>
      <w:r w:rsidRPr="00C8579C">
        <w:rPr>
          <w:rFonts w:ascii="Tahoma" w:hAnsi="Tahoma" w:cs="Tahoma"/>
        </w:rPr>
        <w:t>, telefon</w:t>
      </w:r>
      <w:r w:rsidR="00D41CFD">
        <w:rPr>
          <w:rFonts w:ascii="Tahoma" w:hAnsi="Tahoma" w:cs="Tahoma"/>
        </w:rPr>
        <w:t>:</w:t>
      </w:r>
      <w:r w:rsidRPr="00C8579C">
        <w:rPr>
          <w:rFonts w:ascii="Tahoma" w:hAnsi="Tahoma" w:cs="Tahoma"/>
        </w:rPr>
        <w:t xml:space="preserve"> ___________________</w:t>
      </w:r>
      <w:r w:rsidR="00D41CFD">
        <w:rPr>
          <w:rFonts w:ascii="Tahoma" w:hAnsi="Tahoma" w:cs="Tahoma"/>
        </w:rPr>
        <w:t xml:space="preserve"> </w:t>
      </w:r>
      <w:r w:rsidRPr="00C8579C">
        <w:rPr>
          <w:rFonts w:ascii="Tahoma" w:hAnsi="Tahoma" w:cs="Tahoma"/>
        </w:rPr>
        <w:t>, e-pošta: ___________________.</w:t>
      </w:r>
    </w:p>
    <w:p w14:paraId="24DF3B56" w14:textId="77777777" w:rsidR="001660D4" w:rsidRPr="00112425" w:rsidRDefault="001660D4" w:rsidP="00AF60DD">
      <w:pPr>
        <w:keepNext/>
        <w:keepLines/>
        <w:tabs>
          <w:tab w:val="left" w:pos="2835"/>
        </w:tabs>
        <w:ind w:left="284" w:hanging="284"/>
        <w:jc w:val="both"/>
        <w:rPr>
          <w:rFonts w:ascii="Tahoma" w:hAnsi="Tahoma" w:cs="Tahoma"/>
        </w:rPr>
      </w:pPr>
    </w:p>
    <w:tbl>
      <w:tblPr>
        <w:tblW w:w="0" w:type="auto"/>
        <w:tblInd w:w="250" w:type="dxa"/>
        <w:tblLook w:val="04A0" w:firstRow="1" w:lastRow="0" w:firstColumn="1" w:lastColumn="0" w:noHBand="0" w:noVBand="1"/>
      </w:tblPr>
      <w:tblGrid>
        <w:gridCol w:w="3388"/>
        <w:gridCol w:w="2931"/>
        <w:gridCol w:w="2928"/>
      </w:tblGrid>
      <w:tr w:rsidR="00FF3C2E" w:rsidRPr="00112425" w14:paraId="64958557" w14:textId="77777777" w:rsidTr="001B1358">
        <w:tc>
          <w:tcPr>
            <w:tcW w:w="3420" w:type="dxa"/>
            <w:shd w:val="clear" w:color="auto" w:fill="auto"/>
          </w:tcPr>
          <w:p w14:paraId="22F41EF9" w14:textId="77777777" w:rsidR="00FF3C2E" w:rsidRPr="00112425" w:rsidRDefault="00FF3C2E" w:rsidP="00AF60DD">
            <w:pPr>
              <w:keepNext/>
              <w:keepLines/>
              <w:tabs>
                <w:tab w:val="left" w:pos="2835"/>
              </w:tabs>
              <w:jc w:val="both"/>
              <w:rPr>
                <w:rFonts w:ascii="Tahoma" w:hAnsi="Tahoma" w:cs="Tahoma"/>
              </w:rPr>
            </w:pPr>
          </w:p>
          <w:p w14:paraId="0A54E9F0" w14:textId="413B9D6E" w:rsidR="00FF3C2E" w:rsidRPr="00112425" w:rsidRDefault="003549F2" w:rsidP="00AF60DD">
            <w:pPr>
              <w:keepNext/>
              <w:keepLines/>
              <w:tabs>
                <w:tab w:val="left" w:pos="2835"/>
              </w:tabs>
              <w:ind w:left="-108"/>
              <w:jc w:val="both"/>
              <w:rPr>
                <w:rFonts w:ascii="Tahoma" w:hAnsi="Tahoma" w:cs="Tahoma"/>
              </w:rPr>
            </w:pPr>
            <w:r>
              <w:rPr>
                <w:rFonts w:ascii="Tahoma" w:hAnsi="Tahoma" w:cs="Tahoma"/>
              </w:rPr>
              <w:t>Ponudnik</w:t>
            </w:r>
            <w:r w:rsidR="00FF3C2E" w:rsidRPr="00112425">
              <w:rPr>
                <w:rFonts w:ascii="Tahoma" w:hAnsi="Tahoma" w:cs="Tahoma"/>
              </w:rPr>
              <w:t xml:space="preserve"> je MSP* (označi):</w:t>
            </w:r>
          </w:p>
        </w:tc>
        <w:tc>
          <w:tcPr>
            <w:tcW w:w="2950" w:type="dxa"/>
            <w:shd w:val="clear" w:color="auto" w:fill="auto"/>
          </w:tcPr>
          <w:p w14:paraId="769F477E" w14:textId="77777777" w:rsidR="00FF3C2E" w:rsidRPr="00112425" w:rsidRDefault="00FF3C2E" w:rsidP="00AF60DD">
            <w:pPr>
              <w:keepNext/>
              <w:keepLines/>
              <w:numPr>
                <w:ilvl w:val="0"/>
                <w:numId w:val="8"/>
              </w:numPr>
              <w:tabs>
                <w:tab w:val="left" w:pos="1008"/>
                <w:tab w:val="left" w:pos="3843"/>
              </w:tabs>
              <w:ind w:left="1717" w:hanging="1357"/>
              <w:jc w:val="both"/>
              <w:rPr>
                <w:rFonts w:ascii="Tahoma" w:hAnsi="Tahoma" w:cs="Tahoma"/>
              </w:rPr>
            </w:pPr>
            <w:r w:rsidRPr="00112425">
              <w:rPr>
                <w:rFonts w:ascii="Tahoma" w:hAnsi="Tahoma" w:cs="Tahoma"/>
              </w:rPr>
              <w:t>Da</w:t>
            </w:r>
          </w:p>
        </w:tc>
        <w:tc>
          <w:tcPr>
            <w:tcW w:w="2950" w:type="dxa"/>
            <w:shd w:val="clear" w:color="auto" w:fill="auto"/>
          </w:tcPr>
          <w:p w14:paraId="5786AC86" w14:textId="77777777" w:rsidR="00FF3C2E" w:rsidRPr="00112425" w:rsidRDefault="00FF3C2E" w:rsidP="00AF60DD">
            <w:pPr>
              <w:keepNext/>
              <w:keepLines/>
              <w:numPr>
                <w:ilvl w:val="0"/>
                <w:numId w:val="8"/>
              </w:numPr>
              <w:tabs>
                <w:tab w:val="left" w:pos="893"/>
              </w:tabs>
              <w:jc w:val="both"/>
              <w:rPr>
                <w:rFonts w:ascii="Tahoma" w:hAnsi="Tahoma" w:cs="Tahoma"/>
              </w:rPr>
            </w:pPr>
            <w:r w:rsidRPr="00112425">
              <w:rPr>
                <w:rFonts w:ascii="Tahoma" w:hAnsi="Tahoma" w:cs="Tahoma"/>
              </w:rPr>
              <w:t xml:space="preserve">Ne </w:t>
            </w:r>
          </w:p>
        </w:tc>
      </w:tr>
    </w:tbl>
    <w:p w14:paraId="572953B0" w14:textId="77777777" w:rsidR="00FF3C2E" w:rsidRPr="00112425" w:rsidRDefault="00FF3C2E" w:rsidP="00AF60DD">
      <w:pPr>
        <w:keepNext/>
        <w:keepLines/>
        <w:tabs>
          <w:tab w:val="left" w:pos="2835"/>
        </w:tabs>
        <w:ind w:left="284"/>
        <w:jc w:val="both"/>
        <w:rPr>
          <w:rFonts w:ascii="Tahoma" w:hAnsi="Tahoma" w:cs="Tahoma"/>
          <w:sz w:val="18"/>
          <w:szCs w:val="18"/>
        </w:rPr>
      </w:pPr>
      <w:r w:rsidRPr="00112425">
        <w:rPr>
          <w:rFonts w:ascii="Tahoma" w:hAnsi="Tahoma" w:cs="Tahoma"/>
          <w:sz w:val="18"/>
          <w:szCs w:val="18"/>
        </w:rPr>
        <w:t>*MSP: mikro, mala in srednje velika podjetja kot so opredeljena v Priporočilu Komisije 2003/361/ES.</w:t>
      </w:r>
    </w:p>
    <w:p w14:paraId="677C7528" w14:textId="77777777" w:rsidR="007C70A1" w:rsidRPr="00112425" w:rsidRDefault="007C70A1" w:rsidP="00AF60DD">
      <w:pPr>
        <w:keepNext/>
        <w:keepLines/>
        <w:tabs>
          <w:tab w:val="left" w:pos="2552"/>
        </w:tabs>
        <w:ind w:left="284" w:hanging="284"/>
        <w:jc w:val="both"/>
        <w:rPr>
          <w:rFonts w:ascii="Tahoma" w:hAnsi="Tahoma" w:cs="Tahoma"/>
        </w:rPr>
      </w:pPr>
    </w:p>
    <w:tbl>
      <w:tblPr>
        <w:tblW w:w="9639" w:type="dxa"/>
        <w:tblInd w:w="30" w:type="dxa"/>
        <w:tblLayout w:type="fixed"/>
        <w:tblCellMar>
          <w:left w:w="30" w:type="dxa"/>
          <w:right w:w="30" w:type="dxa"/>
        </w:tblCellMar>
        <w:tblLook w:val="0000" w:firstRow="0" w:lastRow="0" w:firstColumn="0" w:lastColumn="0" w:noHBand="0" w:noVBand="0"/>
      </w:tblPr>
      <w:tblGrid>
        <w:gridCol w:w="3402"/>
        <w:gridCol w:w="2977"/>
        <w:gridCol w:w="3260"/>
      </w:tblGrid>
      <w:tr w:rsidR="00402E6E" w:rsidRPr="00112425" w14:paraId="57143687" w14:textId="77777777">
        <w:trPr>
          <w:trHeight w:val="235"/>
        </w:trPr>
        <w:tc>
          <w:tcPr>
            <w:tcW w:w="3402" w:type="dxa"/>
            <w:tcBorders>
              <w:bottom w:val="single" w:sz="4" w:space="0" w:color="auto"/>
            </w:tcBorders>
          </w:tcPr>
          <w:p w14:paraId="2CA760CA" w14:textId="77777777" w:rsidR="00402E6E" w:rsidRPr="00112425" w:rsidRDefault="00402E6E" w:rsidP="00AF60DD">
            <w:pPr>
              <w:keepNext/>
              <w:keepLines/>
              <w:jc w:val="both"/>
              <w:rPr>
                <w:rFonts w:ascii="Tahoma" w:hAnsi="Tahoma" w:cs="Tahoma"/>
                <w:snapToGrid w:val="0"/>
                <w:color w:val="000000"/>
              </w:rPr>
            </w:pPr>
          </w:p>
        </w:tc>
        <w:tc>
          <w:tcPr>
            <w:tcW w:w="2977" w:type="dxa"/>
          </w:tcPr>
          <w:p w14:paraId="2C38F662" w14:textId="77777777" w:rsidR="00402E6E" w:rsidRPr="00112425" w:rsidRDefault="00402E6E" w:rsidP="00AF60DD">
            <w:pPr>
              <w:keepNext/>
              <w:keepLines/>
              <w:jc w:val="center"/>
              <w:rPr>
                <w:rFonts w:ascii="Tahoma" w:hAnsi="Tahoma" w:cs="Tahoma"/>
                <w:snapToGrid w:val="0"/>
                <w:color w:val="000000"/>
              </w:rPr>
            </w:pPr>
          </w:p>
        </w:tc>
        <w:tc>
          <w:tcPr>
            <w:tcW w:w="3260" w:type="dxa"/>
            <w:tcBorders>
              <w:bottom w:val="single" w:sz="4" w:space="0" w:color="auto"/>
            </w:tcBorders>
          </w:tcPr>
          <w:p w14:paraId="2050CEA4" w14:textId="77777777" w:rsidR="00402E6E" w:rsidRPr="00112425" w:rsidRDefault="00402E6E" w:rsidP="00AF60DD">
            <w:pPr>
              <w:keepNext/>
              <w:keepLines/>
              <w:tabs>
                <w:tab w:val="left" w:pos="567"/>
                <w:tab w:val="num" w:pos="851"/>
                <w:tab w:val="left" w:pos="993"/>
              </w:tabs>
              <w:jc w:val="both"/>
              <w:rPr>
                <w:rFonts w:ascii="Tahoma" w:hAnsi="Tahoma" w:cs="Tahoma"/>
                <w:snapToGrid w:val="0"/>
                <w:color w:val="000000"/>
                <w:sz w:val="28"/>
              </w:rPr>
            </w:pPr>
          </w:p>
        </w:tc>
      </w:tr>
      <w:tr w:rsidR="00402E6E" w:rsidRPr="00112425" w14:paraId="15CEB297" w14:textId="77777777">
        <w:trPr>
          <w:trHeight w:val="235"/>
        </w:trPr>
        <w:tc>
          <w:tcPr>
            <w:tcW w:w="3402" w:type="dxa"/>
            <w:tcBorders>
              <w:top w:val="single" w:sz="4" w:space="0" w:color="auto"/>
            </w:tcBorders>
          </w:tcPr>
          <w:p w14:paraId="3D7CC7CA" w14:textId="77777777" w:rsidR="00402E6E" w:rsidRPr="00112425" w:rsidRDefault="00402E6E" w:rsidP="00AF60DD">
            <w:pPr>
              <w:keepNext/>
              <w:keepLines/>
              <w:jc w:val="center"/>
              <w:rPr>
                <w:rFonts w:ascii="Tahoma" w:hAnsi="Tahoma" w:cs="Tahoma"/>
                <w:snapToGrid w:val="0"/>
                <w:color w:val="000000"/>
              </w:rPr>
            </w:pPr>
            <w:r w:rsidRPr="00112425">
              <w:rPr>
                <w:rFonts w:ascii="Tahoma" w:hAnsi="Tahoma" w:cs="Tahoma"/>
                <w:snapToGrid w:val="0"/>
                <w:color w:val="000000"/>
              </w:rPr>
              <w:t>(kraj, datum)</w:t>
            </w:r>
          </w:p>
        </w:tc>
        <w:tc>
          <w:tcPr>
            <w:tcW w:w="2977" w:type="dxa"/>
          </w:tcPr>
          <w:p w14:paraId="770955B0" w14:textId="77777777" w:rsidR="00402E6E" w:rsidRPr="00112425" w:rsidRDefault="00402E6E" w:rsidP="00AF60DD">
            <w:pPr>
              <w:keepNext/>
              <w:keepLines/>
              <w:jc w:val="center"/>
              <w:rPr>
                <w:rFonts w:ascii="Tahoma" w:hAnsi="Tahoma" w:cs="Tahoma"/>
                <w:snapToGrid w:val="0"/>
                <w:color w:val="000000"/>
              </w:rPr>
            </w:pPr>
            <w:r w:rsidRPr="00112425">
              <w:rPr>
                <w:rFonts w:ascii="Tahoma" w:hAnsi="Tahoma" w:cs="Tahoma"/>
                <w:snapToGrid w:val="0"/>
                <w:color w:val="000000"/>
              </w:rPr>
              <w:t>žig</w:t>
            </w:r>
          </w:p>
        </w:tc>
        <w:tc>
          <w:tcPr>
            <w:tcW w:w="3260" w:type="dxa"/>
            <w:tcBorders>
              <w:top w:val="single" w:sz="4" w:space="0" w:color="auto"/>
            </w:tcBorders>
          </w:tcPr>
          <w:p w14:paraId="3C2941D1" w14:textId="31B90B44" w:rsidR="00402E6E" w:rsidRPr="00112425" w:rsidRDefault="00402E6E" w:rsidP="00AF60DD">
            <w:pPr>
              <w:keepNext/>
              <w:keepLines/>
              <w:jc w:val="center"/>
              <w:rPr>
                <w:rFonts w:ascii="Tahoma" w:hAnsi="Tahoma" w:cs="Tahoma"/>
                <w:snapToGrid w:val="0"/>
                <w:color w:val="000000"/>
              </w:rPr>
            </w:pPr>
            <w:r w:rsidRPr="00112425">
              <w:rPr>
                <w:rFonts w:ascii="Tahoma" w:hAnsi="Tahoma" w:cs="Tahoma"/>
                <w:snapToGrid w:val="0"/>
                <w:color w:val="000000"/>
              </w:rPr>
              <w:t>(</w:t>
            </w:r>
            <w:r w:rsidR="001660D4">
              <w:rPr>
                <w:rFonts w:ascii="Tahoma" w:hAnsi="Tahoma" w:cs="Tahoma"/>
                <w:snapToGrid w:val="0"/>
                <w:color w:val="000000"/>
              </w:rPr>
              <w:t>Ime in priimek</w:t>
            </w:r>
            <w:r w:rsidR="00FF3C2E" w:rsidRPr="00112425">
              <w:rPr>
                <w:rFonts w:ascii="Tahoma" w:hAnsi="Tahoma" w:cs="Tahoma"/>
                <w:snapToGrid w:val="0"/>
                <w:color w:val="000000"/>
              </w:rPr>
              <w:t xml:space="preserve"> in podpis </w:t>
            </w:r>
            <w:r w:rsidR="00A866C6">
              <w:rPr>
                <w:rFonts w:ascii="Tahoma" w:hAnsi="Tahoma" w:cs="Tahoma"/>
              </w:rPr>
              <w:t>ponudnika</w:t>
            </w:r>
            <w:r w:rsidRPr="00112425">
              <w:rPr>
                <w:rFonts w:ascii="Tahoma" w:hAnsi="Tahoma" w:cs="Tahoma"/>
                <w:snapToGrid w:val="0"/>
                <w:color w:val="000000"/>
              </w:rPr>
              <w:t>)</w:t>
            </w:r>
          </w:p>
        </w:tc>
      </w:tr>
    </w:tbl>
    <w:p w14:paraId="35A5FF28" w14:textId="77777777" w:rsidR="007C70A1" w:rsidRPr="00112425" w:rsidRDefault="007C70A1" w:rsidP="00AF60DD">
      <w:pPr>
        <w:keepNext/>
        <w:keepLines/>
        <w:tabs>
          <w:tab w:val="left" w:pos="2835"/>
        </w:tabs>
        <w:ind w:left="284" w:hanging="284"/>
        <w:jc w:val="both"/>
        <w:rPr>
          <w:rFonts w:ascii="Tahoma" w:hAnsi="Tahoma" w:cs="Tahoma"/>
        </w:rPr>
      </w:pPr>
    </w:p>
    <w:p w14:paraId="3C3A7321" w14:textId="16323260" w:rsidR="001660D4" w:rsidRPr="00C8579C" w:rsidRDefault="001660D4" w:rsidP="00AF60DD">
      <w:pPr>
        <w:keepNext/>
        <w:keepLines/>
        <w:tabs>
          <w:tab w:val="left" w:pos="567"/>
          <w:tab w:val="num" w:pos="851"/>
          <w:tab w:val="left" w:pos="993"/>
        </w:tabs>
        <w:jc w:val="both"/>
        <w:rPr>
          <w:rFonts w:ascii="Tahoma" w:hAnsi="Tahoma" w:cs="Tahoma"/>
          <w:i/>
          <w:sz w:val="16"/>
          <w:szCs w:val="18"/>
        </w:rPr>
      </w:pPr>
      <w:r w:rsidRPr="00C8579C">
        <w:rPr>
          <w:rFonts w:ascii="Tahoma" w:hAnsi="Tahoma" w:cs="Tahoma"/>
          <w:b/>
          <w:i/>
          <w:sz w:val="18"/>
          <w:szCs w:val="18"/>
        </w:rPr>
        <w:t xml:space="preserve">Navodilo: </w:t>
      </w:r>
      <w:r w:rsidR="00400D19" w:rsidRPr="00400D19">
        <w:rPr>
          <w:rFonts w:ascii="Tahoma" w:hAnsi="Tahoma" w:cs="Tahoma"/>
          <w:i/>
          <w:sz w:val="16"/>
        </w:rPr>
        <w:t xml:space="preserve">V primeru, da odda več </w:t>
      </w:r>
      <w:r w:rsidR="003549F2" w:rsidRPr="003549F2">
        <w:rPr>
          <w:rFonts w:ascii="Tahoma" w:hAnsi="Tahoma" w:cs="Tahoma"/>
          <w:i/>
          <w:sz w:val="16"/>
        </w:rPr>
        <w:t>ponudnik</w:t>
      </w:r>
      <w:r w:rsidR="003549F2">
        <w:rPr>
          <w:rFonts w:ascii="Tahoma" w:hAnsi="Tahoma" w:cs="Tahoma"/>
          <w:i/>
          <w:sz w:val="16"/>
        </w:rPr>
        <w:t>ov</w:t>
      </w:r>
      <w:r w:rsidR="003549F2" w:rsidRPr="003549F2">
        <w:rPr>
          <w:rFonts w:ascii="Tahoma" w:hAnsi="Tahoma" w:cs="Tahoma"/>
          <w:b/>
          <w:i/>
          <w:sz w:val="16"/>
        </w:rPr>
        <w:t xml:space="preserve"> </w:t>
      </w:r>
      <w:r w:rsidR="00400D19" w:rsidRPr="00400D19">
        <w:rPr>
          <w:rFonts w:ascii="Tahoma" w:hAnsi="Tahoma" w:cs="Tahoma"/>
          <w:i/>
          <w:sz w:val="16"/>
        </w:rPr>
        <w:t xml:space="preserve">skupno </w:t>
      </w:r>
      <w:r w:rsidR="003549F2">
        <w:rPr>
          <w:rFonts w:ascii="Tahoma" w:hAnsi="Tahoma" w:cs="Tahoma"/>
          <w:i/>
          <w:sz w:val="16"/>
        </w:rPr>
        <w:t>ponudbo</w:t>
      </w:r>
      <w:r w:rsidR="00400D19" w:rsidRPr="00400D19">
        <w:rPr>
          <w:rFonts w:ascii="Tahoma" w:hAnsi="Tahoma" w:cs="Tahoma"/>
          <w:i/>
          <w:sz w:val="16"/>
        </w:rPr>
        <w:t xml:space="preserve">, morajo razmnožen obrazec </w:t>
      </w:r>
      <w:r w:rsidR="00AF3CDC">
        <w:rPr>
          <w:rFonts w:ascii="Tahoma" w:hAnsi="Tahoma" w:cs="Tahoma"/>
          <w:i/>
          <w:sz w:val="16"/>
        </w:rPr>
        <w:t>P</w:t>
      </w:r>
      <w:r w:rsidR="00400D19" w:rsidRPr="00400D19">
        <w:rPr>
          <w:rFonts w:ascii="Tahoma" w:hAnsi="Tahoma" w:cs="Tahoma"/>
          <w:i/>
          <w:sz w:val="16"/>
        </w:rPr>
        <w:t xml:space="preserve">riloge 1 izpolniti vsi </w:t>
      </w:r>
      <w:r w:rsidR="003549F2" w:rsidRPr="003549F2">
        <w:rPr>
          <w:rFonts w:ascii="Tahoma" w:hAnsi="Tahoma" w:cs="Tahoma"/>
          <w:i/>
          <w:sz w:val="16"/>
        </w:rPr>
        <w:t>ponudnik</w:t>
      </w:r>
      <w:r w:rsidR="003549F2">
        <w:rPr>
          <w:rFonts w:ascii="Tahoma" w:hAnsi="Tahoma" w:cs="Tahoma"/>
          <w:i/>
          <w:sz w:val="16"/>
        </w:rPr>
        <w:t>i</w:t>
      </w:r>
      <w:r w:rsidR="003549F2" w:rsidRPr="003549F2">
        <w:rPr>
          <w:rFonts w:ascii="Tahoma" w:hAnsi="Tahoma" w:cs="Tahoma"/>
          <w:b/>
          <w:i/>
          <w:sz w:val="16"/>
        </w:rPr>
        <w:t xml:space="preserve"> </w:t>
      </w:r>
      <w:r w:rsidR="00AF3CDC">
        <w:rPr>
          <w:rFonts w:ascii="Tahoma" w:hAnsi="Tahoma" w:cs="Tahoma"/>
          <w:i/>
          <w:sz w:val="16"/>
        </w:rPr>
        <w:t>– partnerji</w:t>
      </w:r>
      <w:r w:rsidR="00400D19" w:rsidRPr="00400D19">
        <w:rPr>
          <w:rFonts w:ascii="Tahoma" w:hAnsi="Tahoma" w:cs="Tahoma"/>
          <w:i/>
          <w:sz w:val="16"/>
        </w:rPr>
        <w:t>.</w:t>
      </w:r>
      <w:r w:rsidRPr="00C8579C">
        <w:rPr>
          <w:rFonts w:ascii="Tahoma" w:hAnsi="Tahoma" w:cs="Tahoma"/>
          <w:i/>
          <w:sz w:val="16"/>
          <w:szCs w:val="18"/>
        </w:rPr>
        <w:t xml:space="preserve"> V primeru skupne </w:t>
      </w:r>
      <w:r w:rsidR="003549F2" w:rsidRPr="003549F2">
        <w:rPr>
          <w:rFonts w:ascii="Tahoma" w:hAnsi="Tahoma" w:cs="Tahoma"/>
          <w:i/>
          <w:sz w:val="16"/>
          <w:szCs w:val="18"/>
        </w:rPr>
        <w:t xml:space="preserve">ponudbi </w:t>
      </w:r>
      <w:r w:rsidR="003549F2">
        <w:rPr>
          <w:rFonts w:ascii="Tahoma" w:hAnsi="Tahoma" w:cs="Tahoma"/>
          <w:i/>
          <w:sz w:val="16"/>
          <w:szCs w:val="18"/>
        </w:rPr>
        <w:t>ponudnik</w:t>
      </w:r>
      <w:r w:rsidRPr="00C8579C">
        <w:rPr>
          <w:rFonts w:ascii="Tahoma" w:hAnsi="Tahoma" w:cs="Tahoma"/>
          <w:i/>
          <w:sz w:val="16"/>
          <w:szCs w:val="18"/>
        </w:rPr>
        <w:t xml:space="preserve"> za to stranjo priložijo pravni akt o skupni izvedbi naročila</w:t>
      </w:r>
      <w:r w:rsidR="00AF3CDC">
        <w:rPr>
          <w:rFonts w:ascii="Tahoma" w:hAnsi="Tahoma" w:cs="Tahoma"/>
          <w:i/>
          <w:sz w:val="16"/>
          <w:szCs w:val="18"/>
        </w:rPr>
        <w:t xml:space="preserve"> (Obrazec 1 k Prilogi 1)</w:t>
      </w:r>
      <w:r w:rsidRPr="00C8579C">
        <w:rPr>
          <w:rFonts w:ascii="Tahoma" w:hAnsi="Tahoma" w:cs="Tahoma"/>
          <w:i/>
          <w:sz w:val="16"/>
          <w:szCs w:val="18"/>
        </w:rPr>
        <w:t xml:space="preserve">, podpisan in žigosan s strani vseh </w:t>
      </w:r>
      <w:r w:rsidR="003549F2">
        <w:rPr>
          <w:rFonts w:ascii="Tahoma" w:hAnsi="Tahoma" w:cs="Tahoma"/>
          <w:i/>
          <w:sz w:val="16"/>
          <w:szCs w:val="18"/>
        </w:rPr>
        <w:t>ponudnikov - partnerjev</w:t>
      </w:r>
      <w:r w:rsidRPr="00C8579C">
        <w:rPr>
          <w:rFonts w:ascii="Tahoma" w:hAnsi="Tahoma" w:cs="Tahoma"/>
          <w:i/>
          <w:sz w:val="16"/>
          <w:szCs w:val="18"/>
        </w:rPr>
        <w:t>, ki sodelujejo pri izvedbi naročila.</w:t>
      </w:r>
    </w:p>
    <w:p w14:paraId="295F8B69" w14:textId="77777777" w:rsidR="00300D38" w:rsidRDefault="00300D38" w:rsidP="00AF60DD">
      <w:pPr>
        <w:keepNext/>
        <w:keepLines/>
        <w:jc w:val="both"/>
        <w:rPr>
          <w:rFonts w:ascii="Tahoma" w:hAnsi="Tahoma" w:cs="Tahoma"/>
          <w:i/>
          <w:sz w:val="18"/>
          <w:szCs w:val="18"/>
        </w:rPr>
      </w:pPr>
    </w:p>
    <w:p w14:paraId="51740D7D" w14:textId="77777777" w:rsidR="001660D4" w:rsidRDefault="001660D4" w:rsidP="00AF60DD">
      <w:pPr>
        <w:keepNext/>
        <w:keepLines/>
        <w:jc w:val="both"/>
        <w:rPr>
          <w:rFonts w:ascii="Tahoma" w:hAnsi="Tahoma" w:cs="Tahoma"/>
          <w:i/>
          <w:sz w:val="18"/>
          <w:szCs w:val="18"/>
        </w:rPr>
      </w:pPr>
    </w:p>
    <w:p w14:paraId="6C366626" w14:textId="77777777" w:rsidR="001660D4" w:rsidRPr="00112425" w:rsidRDefault="001660D4" w:rsidP="00AF60DD">
      <w:pPr>
        <w:keepNext/>
        <w:keepLines/>
        <w:jc w:val="both"/>
        <w:rPr>
          <w:rFonts w:ascii="Tahoma" w:hAnsi="Tahoma" w:cs="Tahoma"/>
          <w:i/>
          <w:sz w:val="18"/>
          <w:szCs w:val="18"/>
        </w:rPr>
      </w:pPr>
    </w:p>
    <w:p w14:paraId="7DF9B5AA" w14:textId="77777777" w:rsidR="00DB754D" w:rsidRPr="00112425" w:rsidRDefault="00DB754D" w:rsidP="00AF60DD">
      <w:pPr>
        <w:keepNext/>
        <w:keepLines/>
        <w:jc w:val="both"/>
        <w:rPr>
          <w:rFonts w:ascii="Tahoma" w:hAnsi="Tahoma" w:cs="Tahoma"/>
          <w:i/>
          <w:sz w:val="18"/>
          <w:szCs w:val="18"/>
        </w:rPr>
      </w:pPr>
    </w:p>
    <w:p w14:paraId="6FBB3051" w14:textId="77777777" w:rsidR="00D72CAD" w:rsidRPr="00112425" w:rsidRDefault="00D72CAD" w:rsidP="00AF60DD">
      <w:pPr>
        <w:keepNext/>
        <w:keepLines/>
        <w:jc w:val="both"/>
        <w:rPr>
          <w:rFonts w:ascii="Tahoma" w:hAnsi="Tahoma" w:cs="Tahoma"/>
          <w:i/>
          <w:sz w:val="18"/>
          <w:szCs w:val="18"/>
        </w:rPr>
      </w:pPr>
    </w:p>
    <w:p w14:paraId="059C5F74" w14:textId="77777777" w:rsidR="007779B6" w:rsidRPr="00112425" w:rsidRDefault="00ED7D09" w:rsidP="00AF60DD">
      <w:pPr>
        <w:keepNext/>
        <w:keepLines/>
        <w:tabs>
          <w:tab w:val="left" w:pos="567"/>
          <w:tab w:val="num" w:pos="851"/>
          <w:tab w:val="left" w:pos="993"/>
        </w:tabs>
        <w:jc w:val="right"/>
        <w:rPr>
          <w:rFonts w:ascii="Tahoma" w:hAnsi="Tahoma" w:cs="Tahoma"/>
          <w:b/>
        </w:rPr>
      </w:pPr>
      <w:r w:rsidRPr="00112425">
        <w:rPr>
          <w:rFonts w:ascii="Tahoma" w:hAnsi="Tahoma" w:cs="Tahoma"/>
          <w:b/>
        </w:rPr>
        <w:lastRenderedPageBreak/>
        <w:t>Obrazec 1 k P</w:t>
      </w:r>
      <w:r w:rsidR="007779B6" w:rsidRPr="00112425">
        <w:rPr>
          <w:rFonts w:ascii="Tahoma" w:hAnsi="Tahoma" w:cs="Tahoma"/>
          <w:b/>
        </w:rPr>
        <w:t xml:space="preserve">rilogi 1 </w:t>
      </w:r>
    </w:p>
    <w:p w14:paraId="5B068F2D" w14:textId="77777777" w:rsidR="007779B6" w:rsidRPr="00112425" w:rsidRDefault="007779B6" w:rsidP="00AF60DD">
      <w:pPr>
        <w:pStyle w:val="Naslov"/>
        <w:keepNext/>
        <w:keepLines/>
        <w:jc w:val="both"/>
        <w:rPr>
          <w:rFonts w:ascii="Tahoma" w:hAnsi="Tahoma" w:cs="Tahoma"/>
          <w:b w:val="0"/>
          <w:sz w:val="20"/>
        </w:rPr>
      </w:pPr>
    </w:p>
    <w:p w14:paraId="25AF875E" w14:textId="77777777" w:rsidR="007779B6" w:rsidRPr="00112425" w:rsidRDefault="007779B6" w:rsidP="00AF60DD">
      <w:pPr>
        <w:pStyle w:val="Naslov"/>
        <w:keepNext/>
        <w:keepLines/>
        <w:jc w:val="both"/>
        <w:rPr>
          <w:rFonts w:ascii="Tahoma" w:hAnsi="Tahoma" w:cs="Tahoma"/>
          <w:b w:val="0"/>
          <w:sz w:val="20"/>
        </w:rPr>
      </w:pPr>
    </w:p>
    <w:p w14:paraId="59E8E8B4" w14:textId="77777777" w:rsidR="007779B6" w:rsidRPr="00112425" w:rsidRDefault="007779B6" w:rsidP="00AF60DD">
      <w:pPr>
        <w:keepNext/>
        <w:keepLines/>
        <w:jc w:val="center"/>
        <w:rPr>
          <w:rFonts w:ascii="Tahoma" w:hAnsi="Tahoma" w:cs="Tahoma"/>
          <w:b/>
          <w:sz w:val="22"/>
          <w:szCs w:val="22"/>
        </w:rPr>
      </w:pPr>
      <w:r w:rsidRPr="00112425">
        <w:rPr>
          <w:rFonts w:ascii="Tahoma" w:hAnsi="Tahoma" w:cs="Tahoma"/>
          <w:b/>
          <w:sz w:val="22"/>
          <w:szCs w:val="22"/>
        </w:rPr>
        <w:t>PRAVNI AKT O SKUPNI IZVEDBI NAROČILA</w:t>
      </w:r>
    </w:p>
    <w:p w14:paraId="57342D23" w14:textId="77777777" w:rsidR="007779B6" w:rsidRPr="00112425" w:rsidRDefault="007779B6" w:rsidP="00AF60DD">
      <w:pPr>
        <w:pStyle w:val="Naslov"/>
        <w:keepNext/>
        <w:keepLines/>
        <w:jc w:val="both"/>
        <w:rPr>
          <w:rFonts w:ascii="Tahoma" w:hAnsi="Tahoma" w:cs="Tahoma"/>
          <w:b w:val="0"/>
          <w:sz w:val="20"/>
        </w:rPr>
      </w:pPr>
    </w:p>
    <w:p w14:paraId="07B47933" w14:textId="3205FFFC" w:rsidR="007779B6" w:rsidRPr="00112425" w:rsidRDefault="007779B6" w:rsidP="00AF60DD">
      <w:pPr>
        <w:pStyle w:val="Naslov"/>
        <w:keepNext/>
        <w:keepLines/>
        <w:jc w:val="both"/>
        <w:rPr>
          <w:rFonts w:ascii="Tahoma" w:hAnsi="Tahoma" w:cs="Tahoma"/>
          <w:b w:val="0"/>
          <w:sz w:val="20"/>
        </w:rPr>
      </w:pPr>
      <w:r w:rsidRPr="00112425">
        <w:rPr>
          <w:rFonts w:ascii="Tahoma" w:hAnsi="Tahoma" w:cs="Tahoma"/>
          <w:b w:val="0"/>
          <w:sz w:val="20"/>
        </w:rPr>
        <w:t xml:space="preserve">Za Obrazcem 1 k prilogi 1 se priloži pravni akt o skupni izvedbi naročila, podpisan in žigosan s strani vseh </w:t>
      </w:r>
      <w:r w:rsidR="003549F2" w:rsidRPr="003549F2">
        <w:rPr>
          <w:rFonts w:ascii="Tahoma" w:hAnsi="Tahoma" w:cs="Tahoma"/>
          <w:b w:val="0"/>
          <w:sz w:val="20"/>
          <w:lang w:val="sl-SI"/>
        </w:rPr>
        <w:t>ponudnik</w:t>
      </w:r>
      <w:r w:rsidR="003549F2">
        <w:rPr>
          <w:rFonts w:ascii="Tahoma" w:hAnsi="Tahoma" w:cs="Tahoma"/>
          <w:b w:val="0"/>
          <w:sz w:val="20"/>
          <w:lang w:val="sl-SI"/>
        </w:rPr>
        <w:t>ov</w:t>
      </w:r>
      <w:r w:rsidRPr="00112425">
        <w:rPr>
          <w:rFonts w:ascii="Tahoma" w:hAnsi="Tahoma" w:cs="Tahoma"/>
          <w:b w:val="0"/>
          <w:sz w:val="20"/>
        </w:rPr>
        <w:t>, ki sodelujejo pri izvedbi naročila.</w:t>
      </w:r>
    </w:p>
    <w:p w14:paraId="319A5911" w14:textId="77777777" w:rsidR="007779B6" w:rsidRPr="00112425" w:rsidRDefault="007779B6" w:rsidP="00AF60DD">
      <w:pPr>
        <w:keepNext/>
        <w:keepLines/>
        <w:jc w:val="both"/>
        <w:rPr>
          <w:rFonts w:ascii="Tahoma" w:hAnsi="Tahoma" w:cs="Tahoma"/>
          <w:i/>
          <w:sz w:val="18"/>
          <w:szCs w:val="18"/>
        </w:rPr>
      </w:pPr>
    </w:p>
    <w:p w14:paraId="0957BC38" w14:textId="77777777" w:rsidR="007779B6" w:rsidRPr="00112425" w:rsidRDefault="007779B6" w:rsidP="00AF60DD">
      <w:pPr>
        <w:keepNext/>
        <w:keepLines/>
        <w:jc w:val="both"/>
        <w:rPr>
          <w:rFonts w:ascii="Tahoma" w:hAnsi="Tahoma" w:cs="Tahoma"/>
          <w:i/>
          <w:sz w:val="18"/>
          <w:szCs w:val="18"/>
        </w:rPr>
      </w:pPr>
    </w:p>
    <w:p w14:paraId="05DC580F" w14:textId="77777777" w:rsidR="007779B6" w:rsidRPr="00112425" w:rsidRDefault="007779B6" w:rsidP="00AF60DD">
      <w:pPr>
        <w:keepNext/>
        <w:keepLines/>
        <w:jc w:val="both"/>
        <w:rPr>
          <w:rFonts w:ascii="Tahoma" w:hAnsi="Tahoma" w:cs="Tahoma"/>
          <w:i/>
          <w:sz w:val="18"/>
          <w:szCs w:val="18"/>
        </w:rPr>
      </w:pPr>
    </w:p>
    <w:p w14:paraId="712AF543" w14:textId="77777777" w:rsidR="007779B6" w:rsidRPr="00112425" w:rsidRDefault="007779B6" w:rsidP="00AF60DD">
      <w:pPr>
        <w:keepNext/>
        <w:keepLines/>
        <w:jc w:val="both"/>
        <w:rPr>
          <w:rFonts w:ascii="Tahoma" w:hAnsi="Tahoma" w:cs="Tahoma"/>
          <w:i/>
          <w:sz w:val="18"/>
          <w:szCs w:val="18"/>
        </w:rPr>
      </w:pPr>
    </w:p>
    <w:p w14:paraId="181005ED" w14:textId="77777777" w:rsidR="007779B6" w:rsidRPr="00112425" w:rsidRDefault="007779B6" w:rsidP="00AF60DD">
      <w:pPr>
        <w:keepNext/>
        <w:keepLines/>
        <w:jc w:val="both"/>
        <w:rPr>
          <w:rFonts w:ascii="Tahoma" w:hAnsi="Tahoma" w:cs="Tahoma"/>
          <w:i/>
          <w:sz w:val="18"/>
          <w:szCs w:val="18"/>
        </w:rPr>
      </w:pPr>
    </w:p>
    <w:p w14:paraId="39C00EDE" w14:textId="77777777" w:rsidR="007779B6" w:rsidRPr="00112425" w:rsidRDefault="007779B6" w:rsidP="00AF60DD">
      <w:pPr>
        <w:keepNext/>
        <w:keepLines/>
        <w:jc w:val="both"/>
        <w:rPr>
          <w:rFonts w:ascii="Tahoma" w:hAnsi="Tahoma" w:cs="Tahoma"/>
          <w:i/>
          <w:sz w:val="18"/>
          <w:szCs w:val="18"/>
        </w:rPr>
      </w:pPr>
    </w:p>
    <w:p w14:paraId="18073637" w14:textId="77777777" w:rsidR="007779B6" w:rsidRPr="00112425" w:rsidRDefault="007779B6" w:rsidP="00AF60DD">
      <w:pPr>
        <w:keepNext/>
        <w:keepLines/>
        <w:jc w:val="both"/>
        <w:rPr>
          <w:rFonts w:ascii="Tahoma" w:hAnsi="Tahoma" w:cs="Tahoma"/>
          <w:i/>
          <w:sz w:val="18"/>
          <w:szCs w:val="18"/>
        </w:rPr>
      </w:pPr>
    </w:p>
    <w:p w14:paraId="67B78E1B" w14:textId="77777777" w:rsidR="007779B6" w:rsidRPr="00112425" w:rsidRDefault="007779B6" w:rsidP="00AF60DD">
      <w:pPr>
        <w:keepNext/>
        <w:keepLines/>
        <w:jc w:val="both"/>
        <w:rPr>
          <w:rFonts w:ascii="Tahoma" w:hAnsi="Tahoma" w:cs="Tahoma"/>
          <w:i/>
          <w:sz w:val="18"/>
          <w:szCs w:val="18"/>
        </w:rPr>
      </w:pPr>
    </w:p>
    <w:p w14:paraId="07D38F82" w14:textId="77777777" w:rsidR="007779B6" w:rsidRPr="00112425" w:rsidRDefault="007779B6" w:rsidP="00AF60DD">
      <w:pPr>
        <w:keepNext/>
        <w:keepLines/>
        <w:jc w:val="both"/>
        <w:rPr>
          <w:rFonts w:ascii="Tahoma" w:hAnsi="Tahoma" w:cs="Tahoma"/>
          <w:i/>
          <w:sz w:val="18"/>
          <w:szCs w:val="18"/>
        </w:rPr>
      </w:pPr>
    </w:p>
    <w:p w14:paraId="5A351EB4" w14:textId="77777777" w:rsidR="007779B6" w:rsidRPr="00112425" w:rsidRDefault="007779B6" w:rsidP="00AF60DD">
      <w:pPr>
        <w:keepNext/>
        <w:keepLines/>
        <w:jc w:val="both"/>
        <w:rPr>
          <w:rFonts w:ascii="Tahoma" w:hAnsi="Tahoma" w:cs="Tahoma"/>
          <w:i/>
          <w:sz w:val="18"/>
          <w:szCs w:val="18"/>
        </w:rPr>
      </w:pPr>
    </w:p>
    <w:p w14:paraId="42E7CD3C" w14:textId="77777777" w:rsidR="007779B6" w:rsidRPr="00112425" w:rsidRDefault="007779B6" w:rsidP="00AF60DD">
      <w:pPr>
        <w:keepNext/>
        <w:keepLines/>
        <w:jc w:val="both"/>
        <w:rPr>
          <w:rFonts w:ascii="Tahoma" w:hAnsi="Tahoma" w:cs="Tahoma"/>
          <w:i/>
          <w:sz w:val="18"/>
          <w:szCs w:val="18"/>
        </w:rPr>
      </w:pPr>
    </w:p>
    <w:p w14:paraId="51B95B93" w14:textId="77777777" w:rsidR="007779B6" w:rsidRPr="00112425" w:rsidRDefault="007779B6" w:rsidP="00AF60DD">
      <w:pPr>
        <w:keepNext/>
        <w:keepLines/>
        <w:jc w:val="both"/>
        <w:rPr>
          <w:rFonts w:ascii="Tahoma" w:hAnsi="Tahoma" w:cs="Tahoma"/>
          <w:i/>
          <w:sz w:val="18"/>
          <w:szCs w:val="18"/>
        </w:rPr>
      </w:pPr>
    </w:p>
    <w:p w14:paraId="4EFAFC01" w14:textId="77777777" w:rsidR="007779B6" w:rsidRPr="00112425" w:rsidRDefault="007779B6" w:rsidP="00AF60DD">
      <w:pPr>
        <w:keepNext/>
        <w:keepLines/>
        <w:jc w:val="both"/>
        <w:rPr>
          <w:rFonts w:ascii="Tahoma" w:hAnsi="Tahoma" w:cs="Tahoma"/>
          <w:i/>
          <w:sz w:val="18"/>
          <w:szCs w:val="18"/>
        </w:rPr>
      </w:pPr>
    </w:p>
    <w:p w14:paraId="0DA297E5" w14:textId="77777777" w:rsidR="007779B6" w:rsidRPr="00112425" w:rsidRDefault="007779B6" w:rsidP="00AF60DD">
      <w:pPr>
        <w:keepNext/>
        <w:keepLines/>
        <w:jc w:val="both"/>
        <w:rPr>
          <w:rFonts w:ascii="Tahoma" w:hAnsi="Tahoma" w:cs="Tahoma"/>
          <w:i/>
          <w:sz w:val="18"/>
          <w:szCs w:val="18"/>
        </w:rPr>
      </w:pPr>
    </w:p>
    <w:p w14:paraId="31A9E464" w14:textId="77777777" w:rsidR="007779B6" w:rsidRPr="00112425" w:rsidRDefault="007779B6" w:rsidP="00AF60DD">
      <w:pPr>
        <w:keepNext/>
        <w:keepLines/>
        <w:jc w:val="both"/>
        <w:rPr>
          <w:rFonts w:ascii="Tahoma" w:hAnsi="Tahoma" w:cs="Tahoma"/>
          <w:i/>
          <w:sz w:val="18"/>
          <w:szCs w:val="18"/>
        </w:rPr>
      </w:pPr>
    </w:p>
    <w:p w14:paraId="5DAB8CA5" w14:textId="77777777" w:rsidR="007779B6" w:rsidRPr="00112425" w:rsidRDefault="007779B6" w:rsidP="00AF60DD">
      <w:pPr>
        <w:keepNext/>
        <w:keepLines/>
        <w:jc w:val="both"/>
        <w:rPr>
          <w:rFonts w:ascii="Tahoma" w:hAnsi="Tahoma" w:cs="Tahoma"/>
          <w:i/>
          <w:sz w:val="18"/>
          <w:szCs w:val="18"/>
        </w:rPr>
      </w:pPr>
    </w:p>
    <w:p w14:paraId="193F7840" w14:textId="77777777" w:rsidR="007779B6" w:rsidRPr="00112425" w:rsidRDefault="007779B6" w:rsidP="00AF60DD">
      <w:pPr>
        <w:keepNext/>
        <w:keepLines/>
        <w:jc w:val="both"/>
        <w:rPr>
          <w:rFonts w:ascii="Tahoma" w:hAnsi="Tahoma" w:cs="Tahoma"/>
          <w:i/>
          <w:sz w:val="18"/>
          <w:szCs w:val="18"/>
        </w:rPr>
      </w:pPr>
    </w:p>
    <w:p w14:paraId="32F4EEB7" w14:textId="77777777" w:rsidR="007779B6" w:rsidRPr="00112425" w:rsidRDefault="007779B6" w:rsidP="00AF60DD">
      <w:pPr>
        <w:keepNext/>
        <w:keepLines/>
        <w:jc w:val="both"/>
        <w:rPr>
          <w:rFonts w:ascii="Tahoma" w:hAnsi="Tahoma" w:cs="Tahoma"/>
          <w:i/>
          <w:sz w:val="18"/>
          <w:szCs w:val="18"/>
        </w:rPr>
      </w:pPr>
    </w:p>
    <w:p w14:paraId="7976B68C" w14:textId="77777777" w:rsidR="007779B6" w:rsidRPr="00112425" w:rsidRDefault="007779B6" w:rsidP="00AF60DD">
      <w:pPr>
        <w:keepNext/>
        <w:keepLines/>
        <w:jc w:val="both"/>
        <w:rPr>
          <w:rFonts w:ascii="Tahoma" w:hAnsi="Tahoma" w:cs="Tahoma"/>
          <w:i/>
          <w:sz w:val="18"/>
          <w:szCs w:val="18"/>
        </w:rPr>
      </w:pPr>
    </w:p>
    <w:p w14:paraId="5A46116B" w14:textId="77777777" w:rsidR="007779B6" w:rsidRPr="00112425" w:rsidRDefault="007779B6" w:rsidP="00AF60DD">
      <w:pPr>
        <w:keepNext/>
        <w:keepLines/>
        <w:jc w:val="both"/>
        <w:rPr>
          <w:rFonts w:ascii="Tahoma" w:hAnsi="Tahoma" w:cs="Tahoma"/>
          <w:i/>
          <w:sz w:val="18"/>
          <w:szCs w:val="18"/>
        </w:rPr>
      </w:pPr>
    </w:p>
    <w:p w14:paraId="4D1719C0" w14:textId="77777777" w:rsidR="007779B6" w:rsidRPr="00112425" w:rsidRDefault="007779B6" w:rsidP="00AF60DD">
      <w:pPr>
        <w:keepNext/>
        <w:keepLines/>
        <w:jc w:val="both"/>
        <w:rPr>
          <w:rFonts w:ascii="Tahoma" w:hAnsi="Tahoma" w:cs="Tahoma"/>
          <w:i/>
          <w:sz w:val="18"/>
          <w:szCs w:val="18"/>
        </w:rPr>
      </w:pPr>
    </w:p>
    <w:p w14:paraId="0A43B977" w14:textId="77777777" w:rsidR="007779B6" w:rsidRPr="00112425" w:rsidRDefault="007779B6" w:rsidP="00AF60DD">
      <w:pPr>
        <w:keepNext/>
        <w:keepLines/>
        <w:jc w:val="both"/>
        <w:rPr>
          <w:rFonts w:ascii="Tahoma" w:hAnsi="Tahoma" w:cs="Tahoma"/>
          <w:i/>
          <w:sz w:val="18"/>
          <w:szCs w:val="18"/>
        </w:rPr>
      </w:pPr>
    </w:p>
    <w:p w14:paraId="632EAE1F" w14:textId="77777777" w:rsidR="007779B6" w:rsidRPr="00112425" w:rsidRDefault="007779B6" w:rsidP="00AF60DD">
      <w:pPr>
        <w:keepNext/>
        <w:keepLines/>
        <w:jc w:val="both"/>
        <w:rPr>
          <w:rFonts w:ascii="Tahoma" w:hAnsi="Tahoma" w:cs="Tahoma"/>
          <w:i/>
          <w:sz w:val="18"/>
          <w:szCs w:val="18"/>
        </w:rPr>
      </w:pPr>
    </w:p>
    <w:p w14:paraId="10DAB554" w14:textId="77777777" w:rsidR="007779B6" w:rsidRPr="00112425" w:rsidRDefault="007779B6" w:rsidP="00AF60DD">
      <w:pPr>
        <w:keepNext/>
        <w:keepLines/>
        <w:jc w:val="both"/>
        <w:rPr>
          <w:rFonts w:ascii="Tahoma" w:hAnsi="Tahoma" w:cs="Tahoma"/>
          <w:i/>
          <w:sz w:val="18"/>
          <w:szCs w:val="18"/>
        </w:rPr>
      </w:pPr>
    </w:p>
    <w:p w14:paraId="316B17BB" w14:textId="77777777" w:rsidR="007779B6" w:rsidRPr="00112425" w:rsidRDefault="007779B6" w:rsidP="00AF60DD">
      <w:pPr>
        <w:keepNext/>
        <w:keepLines/>
        <w:jc w:val="both"/>
        <w:rPr>
          <w:rFonts w:ascii="Tahoma" w:hAnsi="Tahoma" w:cs="Tahoma"/>
          <w:i/>
          <w:sz w:val="18"/>
          <w:szCs w:val="18"/>
        </w:rPr>
      </w:pPr>
    </w:p>
    <w:p w14:paraId="747A2DF5" w14:textId="77777777" w:rsidR="007779B6" w:rsidRPr="00112425" w:rsidRDefault="007779B6" w:rsidP="00AF60DD">
      <w:pPr>
        <w:keepNext/>
        <w:keepLines/>
        <w:jc w:val="both"/>
        <w:rPr>
          <w:rFonts w:ascii="Tahoma" w:hAnsi="Tahoma" w:cs="Tahoma"/>
          <w:i/>
          <w:sz w:val="18"/>
          <w:szCs w:val="18"/>
        </w:rPr>
      </w:pPr>
    </w:p>
    <w:p w14:paraId="0E4205B8" w14:textId="77777777" w:rsidR="007779B6" w:rsidRPr="00112425" w:rsidRDefault="007779B6" w:rsidP="00AF60DD">
      <w:pPr>
        <w:keepNext/>
        <w:keepLines/>
        <w:jc w:val="both"/>
        <w:rPr>
          <w:rFonts w:ascii="Tahoma" w:hAnsi="Tahoma" w:cs="Tahoma"/>
          <w:i/>
          <w:sz w:val="18"/>
          <w:szCs w:val="18"/>
        </w:rPr>
      </w:pPr>
    </w:p>
    <w:p w14:paraId="15E2251C" w14:textId="77777777" w:rsidR="007779B6" w:rsidRPr="00112425" w:rsidRDefault="007779B6" w:rsidP="00AF60DD">
      <w:pPr>
        <w:keepNext/>
        <w:keepLines/>
        <w:jc w:val="both"/>
        <w:rPr>
          <w:rFonts w:ascii="Tahoma" w:hAnsi="Tahoma" w:cs="Tahoma"/>
          <w:i/>
          <w:sz w:val="18"/>
          <w:szCs w:val="18"/>
        </w:rPr>
      </w:pPr>
    </w:p>
    <w:p w14:paraId="1FB65EAB" w14:textId="77777777" w:rsidR="007779B6" w:rsidRPr="00112425" w:rsidRDefault="007779B6" w:rsidP="00AF60DD">
      <w:pPr>
        <w:keepNext/>
        <w:keepLines/>
        <w:jc w:val="both"/>
        <w:rPr>
          <w:rFonts w:ascii="Tahoma" w:hAnsi="Tahoma" w:cs="Tahoma"/>
          <w:i/>
          <w:sz w:val="18"/>
          <w:szCs w:val="18"/>
        </w:rPr>
      </w:pPr>
    </w:p>
    <w:p w14:paraId="325A8224" w14:textId="77777777" w:rsidR="007779B6" w:rsidRPr="00112425" w:rsidRDefault="007779B6" w:rsidP="00AF60DD">
      <w:pPr>
        <w:keepNext/>
        <w:keepLines/>
        <w:jc w:val="both"/>
        <w:rPr>
          <w:rFonts w:ascii="Tahoma" w:hAnsi="Tahoma" w:cs="Tahoma"/>
          <w:i/>
          <w:sz w:val="18"/>
          <w:szCs w:val="18"/>
        </w:rPr>
      </w:pPr>
    </w:p>
    <w:p w14:paraId="553F6582" w14:textId="77777777" w:rsidR="007779B6" w:rsidRPr="00112425" w:rsidRDefault="007779B6" w:rsidP="00AF60DD">
      <w:pPr>
        <w:keepNext/>
        <w:keepLines/>
        <w:jc w:val="both"/>
        <w:rPr>
          <w:rFonts w:ascii="Tahoma" w:hAnsi="Tahoma" w:cs="Tahoma"/>
          <w:i/>
          <w:sz w:val="18"/>
          <w:szCs w:val="18"/>
        </w:rPr>
      </w:pPr>
    </w:p>
    <w:p w14:paraId="7C262289" w14:textId="77777777" w:rsidR="007779B6" w:rsidRPr="00112425" w:rsidRDefault="007779B6" w:rsidP="00AF60DD">
      <w:pPr>
        <w:keepNext/>
        <w:keepLines/>
        <w:jc w:val="both"/>
        <w:rPr>
          <w:rFonts w:ascii="Tahoma" w:hAnsi="Tahoma" w:cs="Tahoma"/>
          <w:i/>
          <w:sz w:val="18"/>
          <w:szCs w:val="18"/>
        </w:rPr>
      </w:pPr>
    </w:p>
    <w:p w14:paraId="5E07DAB4" w14:textId="77777777" w:rsidR="007779B6" w:rsidRPr="00112425" w:rsidRDefault="007779B6" w:rsidP="00AF60DD">
      <w:pPr>
        <w:keepNext/>
        <w:keepLines/>
        <w:jc w:val="both"/>
        <w:rPr>
          <w:rFonts w:ascii="Tahoma" w:hAnsi="Tahoma" w:cs="Tahoma"/>
          <w:i/>
          <w:sz w:val="18"/>
          <w:szCs w:val="18"/>
        </w:rPr>
      </w:pPr>
    </w:p>
    <w:p w14:paraId="6E5E0BD2" w14:textId="77777777" w:rsidR="007779B6" w:rsidRPr="00112425" w:rsidRDefault="007779B6" w:rsidP="00AF60DD">
      <w:pPr>
        <w:keepNext/>
        <w:keepLines/>
        <w:jc w:val="both"/>
        <w:rPr>
          <w:rFonts w:ascii="Tahoma" w:hAnsi="Tahoma" w:cs="Tahoma"/>
          <w:i/>
          <w:sz w:val="18"/>
          <w:szCs w:val="18"/>
        </w:rPr>
      </w:pPr>
    </w:p>
    <w:p w14:paraId="28F86EBA" w14:textId="77777777" w:rsidR="007779B6" w:rsidRPr="00112425" w:rsidRDefault="007779B6" w:rsidP="00AF60DD">
      <w:pPr>
        <w:keepNext/>
        <w:keepLines/>
        <w:jc w:val="both"/>
        <w:rPr>
          <w:rFonts w:ascii="Tahoma" w:hAnsi="Tahoma" w:cs="Tahoma"/>
          <w:i/>
          <w:sz w:val="18"/>
          <w:szCs w:val="18"/>
        </w:rPr>
      </w:pPr>
    </w:p>
    <w:p w14:paraId="5DBC9DBA" w14:textId="77777777" w:rsidR="007779B6" w:rsidRPr="00112425" w:rsidRDefault="007779B6" w:rsidP="00AF60DD">
      <w:pPr>
        <w:keepNext/>
        <w:keepLines/>
        <w:jc w:val="both"/>
        <w:rPr>
          <w:rFonts w:ascii="Tahoma" w:hAnsi="Tahoma" w:cs="Tahoma"/>
          <w:i/>
          <w:sz w:val="18"/>
          <w:szCs w:val="18"/>
        </w:rPr>
      </w:pPr>
    </w:p>
    <w:p w14:paraId="27FBBF57" w14:textId="77777777" w:rsidR="007779B6" w:rsidRPr="00112425" w:rsidRDefault="007779B6" w:rsidP="00AF60DD">
      <w:pPr>
        <w:keepNext/>
        <w:keepLines/>
        <w:jc w:val="both"/>
        <w:rPr>
          <w:rFonts w:ascii="Tahoma" w:hAnsi="Tahoma" w:cs="Tahoma"/>
          <w:i/>
          <w:sz w:val="18"/>
          <w:szCs w:val="18"/>
        </w:rPr>
      </w:pPr>
    </w:p>
    <w:p w14:paraId="7FE82D1D" w14:textId="77777777" w:rsidR="007779B6" w:rsidRPr="00112425" w:rsidRDefault="007779B6" w:rsidP="00AF60DD">
      <w:pPr>
        <w:keepNext/>
        <w:keepLines/>
        <w:jc w:val="both"/>
        <w:rPr>
          <w:rFonts w:ascii="Tahoma" w:hAnsi="Tahoma" w:cs="Tahoma"/>
          <w:i/>
          <w:sz w:val="18"/>
          <w:szCs w:val="18"/>
        </w:rPr>
      </w:pPr>
    </w:p>
    <w:p w14:paraId="0917C0CD" w14:textId="77777777" w:rsidR="007779B6" w:rsidRPr="00112425" w:rsidRDefault="007779B6" w:rsidP="00AF60DD">
      <w:pPr>
        <w:keepNext/>
        <w:keepLines/>
        <w:jc w:val="both"/>
        <w:rPr>
          <w:rFonts w:ascii="Tahoma" w:hAnsi="Tahoma" w:cs="Tahoma"/>
          <w:i/>
          <w:sz w:val="18"/>
          <w:szCs w:val="18"/>
        </w:rPr>
      </w:pPr>
    </w:p>
    <w:p w14:paraId="6F4C3756" w14:textId="77777777" w:rsidR="007779B6" w:rsidRPr="00112425" w:rsidRDefault="007779B6" w:rsidP="00AF60DD">
      <w:pPr>
        <w:keepNext/>
        <w:keepLines/>
        <w:jc w:val="both"/>
        <w:rPr>
          <w:rFonts w:ascii="Tahoma" w:hAnsi="Tahoma" w:cs="Tahoma"/>
          <w:i/>
          <w:sz w:val="18"/>
          <w:szCs w:val="18"/>
        </w:rPr>
      </w:pPr>
    </w:p>
    <w:p w14:paraId="59F3C74A" w14:textId="77777777" w:rsidR="007779B6" w:rsidRPr="00112425" w:rsidRDefault="007779B6" w:rsidP="00AF60DD">
      <w:pPr>
        <w:keepNext/>
        <w:keepLines/>
        <w:jc w:val="both"/>
        <w:rPr>
          <w:rFonts w:ascii="Tahoma" w:hAnsi="Tahoma" w:cs="Tahoma"/>
          <w:i/>
          <w:sz w:val="18"/>
          <w:szCs w:val="18"/>
        </w:rPr>
      </w:pPr>
    </w:p>
    <w:p w14:paraId="78315532" w14:textId="77777777" w:rsidR="007779B6" w:rsidRPr="00112425" w:rsidRDefault="007779B6" w:rsidP="00AF60DD">
      <w:pPr>
        <w:keepNext/>
        <w:keepLines/>
        <w:jc w:val="both"/>
        <w:rPr>
          <w:rFonts w:ascii="Tahoma" w:hAnsi="Tahoma" w:cs="Tahoma"/>
          <w:i/>
          <w:sz w:val="18"/>
          <w:szCs w:val="18"/>
        </w:rPr>
      </w:pPr>
    </w:p>
    <w:p w14:paraId="179E4DE9" w14:textId="77777777" w:rsidR="007779B6" w:rsidRPr="00112425" w:rsidRDefault="007779B6" w:rsidP="00AF60DD">
      <w:pPr>
        <w:keepNext/>
        <w:keepLines/>
        <w:jc w:val="both"/>
        <w:rPr>
          <w:rFonts w:ascii="Tahoma" w:hAnsi="Tahoma" w:cs="Tahoma"/>
          <w:i/>
          <w:sz w:val="18"/>
          <w:szCs w:val="18"/>
        </w:rPr>
      </w:pPr>
    </w:p>
    <w:p w14:paraId="2F1FA91B" w14:textId="77777777" w:rsidR="007779B6" w:rsidRPr="00112425" w:rsidRDefault="007779B6" w:rsidP="00AF60DD">
      <w:pPr>
        <w:keepNext/>
        <w:keepLines/>
        <w:jc w:val="both"/>
        <w:rPr>
          <w:rFonts w:ascii="Tahoma" w:hAnsi="Tahoma" w:cs="Tahoma"/>
          <w:i/>
          <w:sz w:val="18"/>
          <w:szCs w:val="18"/>
        </w:rPr>
      </w:pPr>
    </w:p>
    <w:p w14:paraId="6CA732E5" w14:textId="77777777" w:rsidR="007779B6" w:rsidRPr="00112425" w:rsidRDefault="007779B6" w:rsidP="00AF60DD">
      <w:pPr>
        <w:keepNext/>
        <w:keepLines/>
        <w:jc w:val="both"/>
        <w:rPr>
          <w:rFonts w:ascii="Tahoma" w:hAnsi="Tahoma" w:cs="Tahoma"/>
          <w:i/>
          <w:sz w:val="18"/>
          <w:szCs w:val="18"/>
        </w:rPr>
      </w:pPr>
    </w:p>
    <w:p w14:paraId="65585CF9" w14:textId="77777777" w:rsidR="007779B6" w:rsidRPr="00112425" w:rsidRDefault="007779B6" w:rsidP="00AF60DD">
      <w:pPr>
        <w:keepNext/>
        <w:keepLines/>
        <w:jc w:val="both"/>
        <w:rPr>
          <w:rFonts w:ascii="Tahoma" w:hAnsi="Tahoma" w:cs="Tahoma"/>
          <w:i/>
          <w:sz w:val="18"/>
          <w:szCs w:val="18"/>
        </w:rPr>
      </w:pPr>
    </w:p>
    <w:p w14:paraId="09F397F3" w14:textId="77777777" w:rsidR="007779B6" w:rsidRPr="00112425" w:rsidRDefault="007779B6" w:rsidP="00AF60DD">
      <w:pPr>
        <w:keepNext/>
        <w:keepLines/>
        <w:jc w:val="both"/>
        <w:rPr>
          <w:rFonts w:ascii="Tahoma" w:hAnsi="Tahoma" w:cs="Tahoma"/>
          <w:i/>
          <w:sz w:val="18"/>
          <w:szCs w:val="18"/>
        </w:rPr>
      </w:pPr>
    </w:p>
    <w:p w14:paraId="6118F06F" w14:textId="77777777" w:rsidR="007779B6" w:rsidRPr="00112425" w:rsidRDefault="007779B6" w:rsidP="00AF60DD">
      <w:pPr>
        <w:keepNext/>
        <w:keepLines/>
        <w:jc w:val="both"/>
        <w:rPr>
          <w:rFonts w:ascii="Tahoma" w:hAnsi="Tahoma" w:cs="Tahoma"/>
          <w:i/>
          <w:sz w:val="18"/>
          <w:szCs w:val="18"/>
        </w:rPr>
      </w:pPr>
    </w:p>
    <w:p w14:paraId="14CCC425" w14:textId="77777777" w:rsidR="007779B6" w:rsidRPr="00112425" w:rsidRDefault="007779B6" w:rsidP="00AF60DD">
      <w:pPr>
        <w:keepNext/>
        <w:keepLines/>
        <w:jc w:val="both"/>
        <w:rPr>
          <w:rFonts w:ascii="Tahoma" w:hAnsi="Tahoma" w:cs="Tahoma"/>
          <w:i/>
          <w:sz w:val="18"/>
          <w:szCs w:val="18"/>
        </w:rPr>
      </w:pPr>
    </w:p>
    <w:p w14:paraId="0E8D6F8C" w14:textId="77777777" w:rsidR="00C80EDD" w:rsidRPr="00112425" w:rsidRDefault="00C80EDD" w:rsidP="00AF60DD">
      <w:pPr>
        <w:keepNext/>
        <w:keepLines/>
        <w:rPr>
          <w:rFonts w:ascii="Tahoma" w:hAnsi="Tahoma" w:cs="Tahoma"/>
          <w:i/>
          <w:sz w:val="18"/>
          <w:szCs w:val="18"/>
        </w:rPr>
      </w:pPr>
      <w:r w:rsidRPr="00112425">
        <w:rPr>
          <w:rFonts w:ascii="Tahoma" w:hAnsi="Tahoma" w:cs="Tahoma"/>
          <w:i/>
          <w:sz w:val="18"/>
          <w:szCs w:val="18"/>
        </w:rPr>
        <w:br w:type="page"/>
      </w: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768"/>
      </w:tblGrid>
      <w:tr w:rsidR="00A866C6" w:rsidRPr="00C8579C" w14:paraId="3631D94C" w14:textId="77777777" w:rsidTr="00A866C6">
        <w:tc>
          <w:tcPr>
            <w:tcW w:w="7725" w:type="dxa"/>
          </w:tcPr>
          <w:p w14:paraId="1AF66B84" w14:textId="1AB111FD" w:rsidR="00A866C6" w:rsidRPr="00C8579C" w:rsidRDefault="00A866C6" w:rsidP="00AF60DD">
            <w:pPr>
              <w:keepNext/>
              <w:keepLines/>
              <w:jc w:val="both"/>
              <w:rPr>
                <w:rFonts w:ascii="Tahoma" w:hAnsi="Tahoma" w:cs="Tahoma"/>
              </w:rPr>
            </w:pPr>
            <w:r>
              <w:rPr>
                <w:rFonts w:ascii="Tahoma" w:hAnsi="Tahoma" w:cs="Tahoma"/>
              </w:rPr>
              <w:lastRenderedPageBreak/>
              <w:t>PONUDBA</w:t>
            </w:r>
          </w:p>
        </w:tc>
        <w:tc>
          <w:tcPr>
            <w:tcW w:w="1768" w:type="dxa"/>
          </w:tcPr>
          <w:p w14:paraId="7A875E19" w14:textId="77777777" w:rsidR="00A866C6" w:rsidRPr="00C8579C" w:rsidRDefault="00A866C6" w:rsidP="00AF60DD">
            <w:pPr>
              <w:keepNext/>
              <w:keepLines/>
              <w:ind w:left="-211" w:firstLine="211"/>
              <w:jc w:val="both"/>
              <w:rPr>
                <w:rFonts w:ascii="Tahoma" w:hAnsi="Tahoma" w:cs="Tahoma"/>
                <w:b/>
                <w:i/>
              </w:rPr>
            </w:pPr>
            <w:r w:rsidRPr="00C8579C">
              <w:rPr>
                <w:rFonts w:ascii="Tahoma" w:hAnsi="Tahoma" w:cs="Tahoma"/>
                <w:b/>
                <w:i/>
              </w:rPr>
              <w:t>Priloga 2</w:t>
            </w:r>
            <w:r>
              <w:rPr>
                <w:rFonts w:ascii="Tahoma" w:hAnsi="Tahoma" w:cs="Tahoma"/>
                <w:b/>
                <w:i/>
              </w:rPr>
              <w:t>/1</w:t>
            </w:r>
          </w:p>
        </w:tc>
      </w:tr>
    </w:tbl>
    <w:p w14:paraId="316A07F6" w14:textId="77777777" w:rsidR="00A866C6" w:rsidRPr="00C8579C" w:rsidRDefault="00A866C6" w:rsidP="00AF60DD">
      <w:pPr>
        <w:keepNext/>
        <w:keepLines/>
        <w:jc w:val="both"/>
        <w:rPr>
          <w:rFonts w:ascii="Tahoma" w:hAnsi="Tahoma" w:cs="Tahoma"/>
        </w:rPr>
      </w:pPr>
    </w:p>
    <w:p w14:paraId="6E622607" w14:textId="48C7CC4E" w:rsidR="00A866C6" w:rsidRPr="00112425" w:rsidRDefault="00A866C6" w:rsidP="00AF60DD">
      <w:pPr>
        <w:keepNext/>
        <w:keepLines/>
        <w:jc w:val="both"/>
        <w:rPr>
          <w:rFonts w:ascii="Tahoma" w:hAnsi="Tahoma" w:cs="Tahoma"/>
        </w:rPr>
      </w:pPr>
      <w:r>
        <w:rPr>
          <w:rFonts w:ascii="Tahoma" w:hAnsi="Tahoma" w:cs="Tahoma"/>
          <w:b/>
        </w:rPr>
        <w:t xml:space="preserve">PONUDBA ŠT. _________________ za javno naročilo št. </w:t>
      </w:r>
      <w:r w:rsidR="00F359F4">
        <w:rPr>
          <w:rFonts w:ascii="Tahoma" w:hAnsi="Tahoma" w:cs="Tahoma"/>
          <w:b/>
        </w:rPr>
        <w:t>JHL-11/21</w:t>
      </w:r>
      <w:r w:rsidRPr="00112425">
        <w:rPr>
          <w:rFonts w:ascii="Tahoma" w:hAnsi="Tahoma" w:cs="Tahoma"/>
          <w:b/>
        </w:rPr>
        <w:t xml:space="preserve">– </w:t>
      </w:r>
      <w:r>
        <w:rPr>
          <w:rFonts w:ascii="Tahoma" w:hAnsi="Tahoma" w:cs="Tahoma"/>
          <w:b/>
          <w:color w:val="000000"/>
        </w:rPr>
        <w:t>Storitev nadzornika skladno z Gradbenim zakonom pri izvajanju projekta »Rekonstrukcija ceste, gradnja pločnikov in kolesarske steze ter ureditev komunalne infrastrukture v naselju Črna vas v Mestni občini Ljubljana«</w:t>
      </w:r>
    </w:p>
    <w:p w14:paraId="2758E6A5" w14:textId="4502A6A8" w:rsidR="00A866C6" w:rsidRDefault="00A866C6" w:rsidP="00AF60DD">
      <w:pPr>
        <w:keepNext/>
        <w:keepLines/>
      </w:pPr>
    </w:p>
    <w:p w14:paraId="11C05C37" w14:textId="77777777" w:rsidR="00A866C6" w:rsidRDefault="00A866C6" w:rsidP="00AF60DD">
      <w:pPr>
        <w:keepNext/>
        <w:keepLines/>
      </w:pPr>
    </w:p>
    <w:p w14:paraId="18950FBA" w14:textId="77777777" w:rsidR="00A866C6" w:rsidRPr="00FF7983" w:rsidRDefault="00A866C6" w:rsidP="00AF60DD">
      <w:pPr>
        <w:keepNext/>
        <w:keepLines/>
        <w:ind w:left="1080" w:hanging="1080"/>
        <w:jc w:val="both"/>
        <w:rPr>
          <w:rFonts w:ascii="Tahoma" w:hAnsi="Tahoma" w:cs="Tahoma"/>
          <w:b/>
        </w:rPr>
      </w:pPr>
      <w:r w:rsidRPr="00FF7983">
        <w:rPr>
          <w:rFonts w:ascii="Tahoma" w:hAnsi="Tahoma" w:cs="Tahoma"/>
        </w:rPr>
        <w:t>Ponudbo oddajamo (označi):</w:t>
      </w:r>
      <w:r w:rsidRPr="00FF7983">
        <w:rPr>
          <w:rFonts w:ascii="Tahoma" w:hAnsi="Tahoma" w:cs="Tahoma"/>
          <w:b/>
        </w:rPr>
        <w:t xml:space="preserve"> </w:t>
      </w:r>
    </w:p>
    <w:tbl>
      <w:tblPr>
        <w:tblW w:w="0" w:type="auto"/>
        <w:tblInd w:w="108" w:type="dxa"/>
        <w:tblLook w:val="04A0" w:firstRow="1" w:lastRow="0" w:firstColumn="1" w:lastColumn="0" w:noHBand="0" w:noVBand="1"/>
      </w:tblPr>
      <w:tblGrid>
        <w:gridCol w:w="1688"/>
        <w:gridCol w:w="2507"/>
        <w:gridCol w:w="2184"/>
        <w:gridCol w:w="2605"/>
      </w:tblGrid>
      <w:tr w:rsidR="00A866C6" w:rsidRPr="00FF7983" w14:paraId="39E61EDC" w14:textId="77777777" w:rsidTr="000F6710">
        <w:tc>
          <w:tcPr>
            <w:tcW w:w="1688" w:type="dxa"/>
          </w:tcPr>
          <w:p w14:paraId="2989067F" w14:textId="77777777" w:rsidR="00A866C6" w:rsidRPr="00FF7983" w:rsidRDefault="00A866C6" w:rsidP="00AF60DD">
            <w:pPr>
              <w:keepNext/>
              <w:keepLines/>
              <w:numPr>
                <w:ilvl w:val="0"/>
                <w:numId w:val="6"/>
              </w:numPr>
              <w:ind w:left="318" w:hanging="426"/>
              <w:jc w:val="both"/>
              <w:rPr>
                <w:rFonts w:ascii="Tahoma" w:hAnsi="Tahoma" w:cs="Tahoma"/>
                <w:b/>
              </w:rPr>
            </w:pPr>
            <w:r w:rsidRPr="00FF7983">
              <w:rPr>
                <w:rFonts w:ascii="Tahoma" w:hAnsi="Tahoma" w:cs="Tahoma"/>
              </w:rPr>
              <w:t>samostojno</w:t>
            </w:r>
          </w:p>
        </w:tc>
        <w:tc>
          <w:tcPr>
            <w:tcW w:w="2507" w:type="dxa"/>
          </w:tcPr>
          <w:p w14:paraId="08CB0B42" w14:textId="77777777" w:rsidR="00A866C6" w:rsidRPr="00FF7983" w:rsidRDefault="00A866C6" w:rsidP="00AF60DD">
            <w:pPr>
              <w:keepNext/>
              <w:keepLines/>
              <w:numPr>
                <w:ilvl w:val="0"/>
                <w:numId w:val="6"/>
              </w:numPr>
              <w:ind w:left="601" w:hanging="425"/>
              <w:jc w:val="both"/>
              <w:rPr>
                <w:rFonts w:ascii="Tahoma" w:hAnsi="Tahoma" w:cs="Tahoma"/>
                <w:b/>
              </w:rPr>
            </w:pPr>
            <w:r w:rsidRPr="00FF7983">
              <w:rPr>
                <w:rFonts w:ascii="Tahoma" w:hAnsi="Tahoma" w:cs="Tahoma"/>
              </w:rPr>
              <w:t>skupna ponudba</w:t>
            </w:r>
          </w:p>
        </w:tc>
        <w:tc>
          <w:tcPr>
            <w:tcW w:w="2184" w:type="dxa"/>
          </w:tcPr>
          <w:p w14:paraId="707BA3A3" w14:textId="77777777" w:rsidR="00A866C6" w:rsidRPr="00FF7983" w:rsidRDefault="00A866C6" w:rsidP="00AF60DD">
            <w:pPr>
              <w:keepNext/>
              <w:keepLines/>
              <w:numPr>
                <w:ilvl w:val="0"/>
                <w:numId w:val="6"/>
              </w:numPr>
              <w:ind w:left="601" w:hanging="426"/>
              <w:jc w:val="both"/>
              <w:rPr>
                <w:rFonts w:ascii="Tahoma" w:hAnsi="Tahoma" w:cs="Tahoma"/>
                <w:b/>
              </w:rPr>
            </w:pPr>
            <w:r w:rsidRPr="00FF7983">
              <w:rPr>
                <w:rFonts w:ascii="Tahoma" w:hAnsi="Tahoma" w:cs="Tahoma"/>
              </w:rPr>
              <w:t>s podizvajalci</w:t>
            </w:r>
          </w:p>
        </w:tc>
        <w:tc>
          <w:tcPr>
            <w:tcW w:w="2605" w:type="dxa"/>
          </w:tcPr>
          <w:p w14:paraId="52419B0D" w14:textId="77777777" w:rsidR="00A866C6" w:rsidRPr="00FF7983" w:rsidRDefault="00A866C6" w:rsidP="00AF60DD">
            <w:pPr>
              <w:keepNext/>
              <w:keepLines/>
              <w:numPr>
                <w:ilvl w:val="0"/>
                <w:numId w:val="6"/>
              </w:numPr>
              <w:ind w:left="601" w:hanging="426"/>
              <w:jc w:val="both"/>
              <w:rPr>
                <w:rFonts w:ascii="Tahoma" w:hAnsi="Tahoma" w:cs="Tahoma"/>
              </w:rPr>
            </w:pPr>
            <w:r w:rsidRPr="00FF7983">
              <w:rPr>
                <w:rFonts w:ascii="Tahoma" w:hAnsi="Tahoma" w:cs="Tahoma"/>
              </w:rPr>
              <w:t>Uporaba zmogljivosti drugih subjektov</w:t>
            </w:r>
          </w:p>
        </w:tc>
      </w:tr>
    </w:tbl>
    <w:p w14:paraId="4C3AAF4B" w14:textId="77777777" w:rsidR="00A866C6" w:rsidRDefault="00A866C6" w:rsidP="00AF60DD">
      <w:pPr>
        <w:keepNext/>
        <w:keepLines/>
      </w:pPr>
    </w:p>
    <w:p w14:paraId="0263B421" w14:textId="77777777" w:rsidR="00A866C6" w:rsidRPr="00FF7983" w:rsidRDefault="00A866C6" w:rsidP="00AF60DD">
      <w:pPr>
        <w:pStyle w:val="Odstavekseznama"/>
        <w:keepNext/>
        <w:keepLines/>
        <w:numPr>
          <w:ilvl w:val="0"/>
          <w:numId w:val="33"/>
        </w:numPr>
        <w:ind w:hanging="578"/>
        <w:jc w:val="both"/>
        <w:rPr>
          <w:rFonts w:ascii="Tahoma" w:hAnsi="Tahoma" w:cs="Tahoma"/>
          <w:b/>
        </w:rPr>
      </w:pPr>
      <w:r w:rsidRPr="00FF7983">
        <w:rPr>
          <w:rFonts w:ascii="Tahoma" w:hAnsi="Tahoma" w:cs="Tahoma"/>
          <w:b/>
        </w:rPr>
        <w:t xml:space="preserve">PONUDBENA </w:t>
      </w:r>
      <w:r>
        <w:rPr>
          <w:rFonts w:ascii="Tahoma" w:hAnsi="Tahoma" w:cs="Tahoma"/>
          <w:b/>
        </w:rPr>
        <w:t>VREDNOST V EUR BREZ DDV</w:t>
      </w:r>
    </w:p>
    <w:p w14:paraId="46020E56" w14:textId="77777777" w:rsidR="00A866C6" w:rsidRDefault="00A866C6" w:rsidP="00AF60DD">
      <w:pPr>
        <w:keepNext/>
        <w:keepLines/>
        <w:jc w:val="both"/>
        <w:rPr>
          <w:rFonts w:ascii="Tahoma" w:hAnsi="Tahoma" w:cs="Tahoma"/>
          <w:b/>
        </w:rPr>
      </w:pPr>
    </w:p>
    <w:p w14:paraId="57ECC37F" w14:textId="77777777" w:rsidR="00A866C6" w:rsidRDefault="00A866C6" w:rsidP="00AF60DD">
      <w:pPr>
        <w:keepNext/>
        <w:keepLines/>
        <w:jc w:val="both"/>
        <w:rPr>
          <w:rFonts w:ascii="Tahoma" w:hAnsi="Tahoma" w:cs="Tahoma"/>
          <w:b/>
        </w:rPr>
      </w:pPr>
    </w:p>
    <w:tbl>
      <w:tblPr>
        <w:tblStyle w:val="Tabelamrea"/>
        <w:tblW w:w="0" w:type="auto"/>
        <w:tblInd w:w="108" w:type="dxa"/>
        <w:tblLook w:val="04A0" w:firstRow="1" w:lastRow="0" w:firstColumn="1" w:lastColumn="0" w:noHBand="0" w:noVBand="1"/>
      </w:tblPr>
      <w:tblGrid>
        <w:gridCol w:w="4519"/>
        <w:gridCol w:w="4519"/>
      </w:tblGrid>
      <w:tr w:rsidR="00A866C6" w14:paraId="1BB0B531" w14:textId="77777777" w:rsidTr="000F6710">
        <w:tc>
          <w:tcPr>
            <w:tcW w:w="4519" w:type="dxa"/>
            <w:vAlign w:val="center"/>
          </w:tcPr>
          <w:p w14:paraId="3114D034" w14:textId="77777777" w:rsidR="00A866C6" w:rsidRDefault="00A866C6" w:rsidP="00AF60DD">
            <w:pPr>
              <w:keepNext/>
              <w:keepLines/>
              <w:rPr>
                <w:rFonts w:ascii="Tahoma" w:hAnsi="Tahoma" w:cs="Tahoma"/>
                <w:b/>
              </w:rPr>
            </w:pPr>
          </w:p>
          <w:p w14:paraId="06843868" w14:textId="77777777" w:rsidR="00A866C6" w:rsidRDefault="00A866C6" w:rsidP="00AF60DD">
            <w:pPr>
              <w:keepNext/>
              <w:keepLines/>
              <w:rPr>
                <w:rFonts w:ascii="Tahoma" w:hAnsi="Tahoma" w:cs="Tahoma"/>
                <w:b/>
              </w:rPr>
            </w:pPr>
            <w:r>
              <w:rPr>
                <w:rFonts w:ascii="Tahoma" w:hAnsi="Tahoma" w:cs="Tahoma"/>
                <w:b/>
              </w:rPr>
              <w:t>Skupna ponudbena cena v EUR brez DDV</w:t>
            </w:r>
          </w:p>
          <w:p w14:paraId="19749545" w14:textId="77777777" w:rsidR="00A866C6" w:rsidRDefault="00A866C6" w:rsidP="00AF60DD">
            <w:pPr>
              <w:keepNext/>
              <w:keepLines/>
              <w:rPr>
                <w:rFonts w:ascii="Tahoma" w:hAnsi="Tahoma" w:cs="Tahoma"/>
                <w:b/>
              </w:rPr>
            </w:pPr>
          </w:p>
        </w:tc>
        <w:tc>
          <w:tcPr>
            <w:tcW w:w="4519" w:type="dxa"/>
            <w:vAlign w:val="center"/>
          </w:tcPr>
          <w:p w14:paraId="288F4758" w14:textId="77777777" w:rsidR="00A866C6" w:rsidRDefault="00A866C6" w:rsidP="00AF60DD">
            <w:pPr>
              <w:keepNext/>
              <w:keepLines/>
              <w:jc w:val="right"/>
              <w:rPr>
                <w:rFonts w:ascii="Tahoma" w:hAnsi="Tahoma" w:cs="Tahoma"/>
                <w:b/>
              </w:rPr>
            </w:pPr>
            <w:r>
              <w:rPr>
                <w:rFonts w:ascii="Tahoma" w:hAnsi="Tahoma" w:cs="Tahoma"/>
                <w:b/>
              </w:rPr>
              <w:t>EUR</w:t>
            </w:r>
          </w:p>
        </w:tc>
      </w:tr>
      <w:tr w:rsidR="000162A0" w14:paraId="05758677" w14:textId="77777777" w:rsidTr="000F6710">
        <w:tc>
          <w:tcPr>
            <w:tcW w:w="4519" w:type="dxa"/>
            <w:vAlign w:val="center"/>
          </w:tcPr>
          <w:p w14:paraId="0C9001F5" w14:textId="77777777" w:rsidR="00AF3CDC" w:rsidRDefault="00AF3CDC" w:rsidP="000162A0">
            <w:pPr>
              <w:keepNext/>
              <w:keepLines/>
              <w:rPr>
                <w:rFonts w:ascii="Tahoma" w:hAnsi="Tahoma" w:cs="Tahoma"/>
                <w:b/>
              </w:rPr>
            </w:pPr>
          </w:p>
          <w:p w14:paraId="209276D0" w14:textId="7A6B9715" w:rsidR="000162A0" w:rsidRDefault="000162A0" w:rsidP="000162A0">
            <w:pPr>
              <w:keepNext/>
              <w:keepLines/>
              <w:rPr>
                <w:rFonts w:ascii="Tahoma" w:hAnsi="Tahoma" w:cs="Tahoma"/>
                <w:b/>
              </w:rPr>
            </w:pPr>
            <w:r>
              <w:rPr>
                <w:rFonts w:ascii="Tahoma" w:hAnsi="Tahoma" w:cs="Tahoma"/>
                <w:b/>
              </w:rPr>
              <w:t>DDV_____ %</w:t>
            </w:r>
          </w:p>
          <w:p w14:paraId="5E3CE596" w14:textId="77777777" w:rsidR="000162A0" w:rsidRDefault="000162A0" w:rsidP="00AF60DD">
            <w:pPr>
              <w:keepNext/>
              <w:keepLines/>
              <w:rPr>
                <w:rFonts w:ascii="Tahoma" w:hAnsi="Tahoma" w:cs="Tahoma"/>
                <w:b/>
              </w:rPr>
            </w:pPr>
          </w:p>
        </w:tc>
        <w:tc>
          <w:tcPr>
            <w:tcW w:w="4519" w:type="dxa"/>
            <w:vAlign w:val="center"/>
          </w:tcPr>
          <w:p w14:paraId="614093DE" w14:textId="09705E9F" w:rsidR="000162A0" w:rsidRDefault="000162A0" w:rsidP="00AF60DD">
            <w:pPr>
              <w:keepNext/>
              <w:keepLines/>
              <w:jc w:val="right"/>
              <w:rPr>
                <w:rFonts w:ascii="Tahoma" w:hAnsi="Tahoma" w:cs="Tahoma"/>
                <w:b/>
              </w:rPr>
            </w:pPr>
            <w:r>
              <w:rPr>
                <w:rFonts w:ascii="Tahoma" w:hAnsi="Tahoma" w:cs="Tahoma"/>
                <w:b/>
              </w:rPr>
              <w:t>EUR</w:t>
            </w:r>
          </w:p>
        </w:tc>
      </w:tr>
      <w:tr w:rsidR="000162A0" w14:paraId="4B7E027F" w14:textId="77777777" w:rsidTr="000F6710">
        <w:tc>
          <w:tcPr>
            <w:tcW w:w="4519" w:type="dxa"/>
            <w:vAlign w:val="center"/>
          </w:tcPr>
          <w:p w14:paraId="107172E4" w14:textId="77777777" w:rsidR="00AF3CDC" w:rsidRDefault="00AF3CDC" w:rsidP="000162A0">
            <w:pPr>
              <w:keepNext/>
              <w:keepLines/>
              <w:rPr>
                <w:rFonts w:ascii="Tahoma" w:hAnsi="Tahoma" w:cs="Tahoma"/>
                <w:b/>
              </w:rPr>
            </w:pPr>
          </w:p>
          <w:p w14:paraId="54D081A5" w14:textId="4FB93D4C" w:rsidR="000162A0" w:rsidRDefault="000162A0" w:rsidP="000162A0">
            <w:pPr>
              <w:keepNext/>
              <w:keepLines/>
              <w:rPr>
                <w:rFonts w:ascii="Tahoma" w:hAnsi="Tahoma" w:cs="Tahoma"/>
                <w:b/>
              </w:rPr>
            </w:pPr>
            <w:r>
              <w:rPr>
                <w:rFonts w:ascii="Tahoma" w:hAnsi="Tahoma" w:cs="Tahoma"/>
                <w:b/>
              </w:rPr>
              <w:t>Skupna ponudbena cena v EUR z DDV</w:t>
            </w:r>
          </w:p>
          <w:p w14:paraId="6DF520BE" w14:textId="77777777" w:rsidR="000162A0" w:rsidRDefault="000162A0" w:rsidP="00AF60DD">
            <w:pPr>
              <w:keepNext/>
              <w:keepLines/>
              <w:rPr>
                <w:rFonts w:ascii="Tahoma" w:hAnsi="Tahoma" w:cs="Tahoma"/>
                <w:b/>
              </w:rPr>
            </w:pPr>
          </w:p>
        </w:tc>
        <w:tc>
          <w:tcPr>
            <w:tcW w:w="4519" w:type="dxa"/>
            <w:vAlign w:val="center"/>
          </w:tcPr>
          <w:p w14:paraId="6FF6007F" w14:textId="140C6988" w:rsidR="000162A0" w:rsidRDefault="000162A0" w:rsidP="00AF60DD">
            <w:pPr>
              <w:keepNext/>
              <w:keepLines/>
              <w:jc w:val="right"/>
              <w:rPr>
                <w:rFonts w:ascii="Tahoma" w:hAnsi="Tahoma" w:cs="Tahoma"/>
                <w:b/>
              </w:rPr>
            </w:pPr>
            <w:r>
              <w:rPr>
                <w:rFonts w:ascii="Tahoma" w:hAnsi="Tahoma" w:cs="Tahoma"/>
                <w:b/>
              </w:rPr>
              <w:t>EUR</w:t>
            </w:r>
          </w:p>
        </w:tc>
      </w:tr>
    </w:tbl>
    <w:p w14:paraId="6523D172" w14:textId="77777777" w:rsidR="00A866C6" w:rsidRDefault="00A866C6" w:rsidP="00AF60DD">
      <w:pPr>
        <w:keepNext/>
        <w:keepLines/>
        <w:jc w:val="both"/>
        <w:rPr>
          <w:rFonts w:ascii="Tahoma" w:hAnsi="Tahoma" w:cs="Tahoma"/>
          <w:b/>
        </w:rPr>
      </w:pPr>
    </w:p>
    <w:p w14:paraId="31B3E614" w14:textId="77777777" w:rsidR="00A866C6" w:rsidRPr="00C8579C" w:rsidRDefault="00A866C6" w:rsidP="00AF60DD">
      <w:pPr>
        <w:keepNext/>
        <w:keepLines/>
        <w:ind w:firstLine="142"/>
        <w:jc w:val="both"/>
        <w:rPr>
          <w:rFonts w:ascii="Tahoma" w:hAnsi="Tahoma" w:cs="Tahoma"/>
          <w:b/>
        </w:rPr>
      </w:pPr>
    </w:p>
    <w:p w14:paraId="6FA373EC" w14:textId="77777777" w:rsidR="00A866C6" w:rsidRPr="00403207" w:rsidRDefault="00A866C6" w:rsidP="00AF60DD">
      <w:pPr>
        <w:keepNext/>
        <w:keepLines/>
        <w:jc w:val="both"/>
        <w:rPr>
          <w:rFonts w:ascii="Tahoma" w:hAnsi="Tahoma" w:cs="Tahoma"/>
          <w:b/>
        </w:rPr>
      </w:pPr>
    </w:p>
    <w:p w14:paraId="6CA31520" w14:textId="77777777" w:rsidR="00A866C6" w:rsidRPr="00C8579C" w:rsidRDefault="00A866C6" w:rsidP="00AF60DD">
      <w:pPr>
        <w:pStyle w:val="Odstavekseznama"/>
        <w:keepNext/>
        <w:keepLines/>
        <w:numPr>
          <w:ilvl w:val="0"/>
          <w:numId w:val="33"/>
        </w:numPr>
        <w:ind w:hanging="578"/>
        <w:jc w:val="both"/>
        <w:rPr>
          <w:rFonts w:ascii="Tahoma" w:hAnsi="Tahoma" w:cs="Tahoma"/>
          <w:b/>
        </w:rPr>
      </w:pPr>
      <w:r w:rsidRPr="00C8579C">
        <w:rPr>
          <w:rFonts w:ascii="Tahoma" w:hAnsi="Tahoma" w:cs="Tahoma"/>
          <w:b/>
        </w:rPr>
        <w:t>VELJAVNOST PONUDBE</w:t>
      </w:r>
    </w:p>
    <w:p w14:paraId="476E5826" w14:textId="77777777" w:rsidR="00A866C6" w:rsidRPr="00C8579C" w:rsidRDefault="00A866C6" w:rsidP="00AF60DD">
      <w:pPr>
        <w:keepNext/>
        <w:keepLines/>
        <w:jc w:val="both"/>
        <w:rPr>
          <w:rFonts w:ascii="Tahoma" w:hAnsi="Tahoma" w:cs="Tahoma"/>
          <w:highlight w:val="yellow"/>
        </w:rPr>
      </w:pPr>
    </w:p>
    <w:p w14:paraId="6F387674" w14:textId="2DC067A3" w:rsidR="00A866C6" w:rsidRDefault="00A866C6" w:rsidP="00AF60DD">
      <w:pPr>
        <w:keepNext/>
        <w:keepLines/>
        <w:jc w:val="both"/>
        <w:rPr>
          <w:rFonts w:ascii="Tahoma" w:hAnsi="Tahoma" w:cs="Tahoma"/>
        </w:rPr>
      </w:pPr>
      <w:r w:rsidRPr="00C8579C">
        <w:rPr>
          <w:rFonts w:ascii="Tahoma" w:hAnsi="Tahoma" w:cs="Tahoma"/>
        </w:rPr>
        <w:t xml:space="preserve">Veljavnost ponudbe je </w:t>
      </w:r>
      <w:r w:rsidR="000162A0" w:rsidRPr="00112425">
        <w:rPr>
          <w:rFonts w:ascii="Tahoma" w:hAnsi="Tahoma" w:cs="Tahoma"/>
        </w:rPr>
        <w:t>do</w:t>
      </w:r>
      <w:r w:rsidR="000162A0">
        <w:rPr>
          <w:rFonts w:ascii="Tahoma" w:hAnsi="Tahoma" w:cs="Tahoma"/>
        </w:rPr>
        <w:t xml:space="preserve"> vključno</w:t>
      </w:r>
      <w:r w:rsidR="000162A0" w:rsidRPr="00112425">
        <w:rPr>
          <w:rFonts w:ascii="Tahoma" w:hAnsi="Tahoma" w:cs="Tahoma"/>
        </w:rPr>
        <w:t xml:space="preserve"> </w:t>
      </w:r>
      <w:r w:rsidR="000162A0" w:rsidRPr="006557C3">
        <w:rPr>
          <w:rFonts w:ascii="Tahoma" w:hAnsi="Tahoma" w:cs="Tahoma"/>
        </w:rPr>
        <w:t>30. 9. 2021</w:t>
      </w:r>
      <w:r w:rsidRPr="00C8579C">
        <w:rPr>
          <w:rFonts w:ascii="Tahoma" w:hAnsi="Tahoma" w:cs="Tahoma"/>
        </w:rPr>
        <w:t>.</w:t>
      </w:r>
    </w:p>
    <w:p w14:paraId="6425395F" w14:textId="77777777" w:rsidR="00A866C6" w:rsidRPr="00C8579C" w:rsidRDefault="00A866C6" w:rsidP="00AF60DD">
      <w:pPr>
        <w:keepNext/>
        <w:keepLines/>
        <w:jc w:val="both"/>
        <w:rPr>
          <w:rFonts w:ascii="Tahoma" w:hAnsi="Tahoma" w:cs="Tahoma"/>
        </w:rPr>
      </w:pPr>
    </w:p>
    <w:p w14:paraId="0316EDD2" w14:textId="77777777" w:rsidR="00A866C6" w:rsidRPr="00C8579C" w:rsidRDefault="00A866C6" w:rsidP="00AF60DD">
      <w:pPr>
        <w:keepNext/>
        <w:keepLines/>
        <w:jc w:val="both"/>
        <w:rPr>
          <w:rFonts w:ascii="Tahoma" w:hAnsi="Tahoma" w:cs="Tahoma"/>
        </w:rPr>
      </w:pPr>
    </w:p>
    <w:tbl>
      <w:tblPr>
        <w:tblW w:w="9040" w:type="dxa"/>
        <w:tblInd w:w="-50" w:type="dxa"/>
        <w:tblLayout w:type="fixed"/>
        <w:tblCellMar>
          <w:left w:w="30" w:type="dxa"/>
          <w:right w:w="30" w:type="dxa"/>
        </w:tblCellMar>
        <w:tblLook w:val="0000" w:firstRow="0" w:lastRow="0" w:firstColumn="0" w:lastColumn="0" w:noHBand="0" w:noVBand="0"/>
      </w:tblPr>
      <w:tblGrid>
        <w:gridCol w:w="3430"/>
        <w:gridCol w:w="2320"/>
        <w:gridCol w:w="3290"/>
      </w:tblGrid>
      <w:tr w:rsidR="00A866C6" w:rsidRPr="00C8579C" w14:paraId="4676FF36" w14:textId="77777777" w:rsidTr="000F6710">
        <w:trPr>
          <w:trHeight w:val="235"/>
        </w:trPr>
        <w:tc>
          <w:tcPr>
            <w:tcW w:w="3430" w:type="dxa"/>
            <w:tcBorders>
              <w:bottom w:val="single" w:sz="4" w:space="0" w:color="auto"/>
            </w:tcBorders>
          </w:tcPr>
          <w:p w14:paraId="21AE51E1" w14:textId="77777777" w:rsidR="00A866C6" w:rsidRPr="00C8579C" w:rsidRDefault="00A866C6" w:rsidP="00AF60DD">
            <w:pPr>
              <w:keepNext/>
              <w:keepLines/>
              <w:jc w:val="both"/>
              <w:rPr>
                <w:rFonts w:ascii="Tahoma" w:hAnsi="Tahoma" w:cs="Tahoma"/>
                <w:snapToGrid w:val="0"/>
                <w:color w:val="000000"/>
              </w:rPr>
            </w:pPr>
          </w:p>
        </w:tc>
        <w:tc>
          <w:tcPr>
            <w:tcW w:w="2320" w:type="dxa"/>
          </w:tcPr>
          <w:p w14:paraId="3787EE3F" w14:textId="77777777" w:rsidR="00A866C6" w:rsidRPr="00C8579C" w:rsidRDefault="00A866C6" w:rsidP="00AF60DD">
            <w:pPr>
              <w:keepNext/>
              <w:keepLines/>
              <w:jc w:val="center"/>
              <w:rPr>
                <w:rFonts w:ascii="Tahoma" w:hAnsi="Tahoma" w:cs="Tahoma"/>
                <w:snapToGrid w:val="0"/>
                <w:color w:val="000000"/>
              </w:rPr>
            </w:pPr>
          </w:p>
        </w:tc>
        <w:tc>
          <w:tcPr>
            <w:tcW w:w="3290" w:type="dxa"/>
            <w:tcBorders>
              <w:bottom w:val="single" w:sz="4" w:space="0" w:color="auto"/>
            </w:tcBorders>
          </w:tcPr>
          <w:p w14:paraId="74CBB8A1" w14:textId="77777777" w:rsidR="00A866C6" w:rsidRPr="00C8579C" w:rsidRDefault="00A866C6" w:rsidP="00AF60DD">
            <w:pPr>
              <w:keepNext/>
              <w:keepLines/>
              <w:tabs>
                <w:tab w:val="left" w:pos="567"/>
                <w:tab w:val="num" w:pos="851"/>
                <w:tab w:val="left" w:pos="993"/>
              </w:tabs>
              <w:jc w:val="both"/>
              <w:rPr>
                <w:rFonts w:ascii="Tahoma" w:hAnsi="Tahoma" w:cs="Tahoma"/>
                <w:snapToGrid w:val="0"/>
                <w:color w:val="000000"/>
              </w:rPr>
            </w:pPr>
          </w:p>
        </w:tc>
      </w:tr>
      <w:tr w:rsidR="00A866C6" w:rsidRPr="00C8579C" w14:paraId="53665FC9" w14:textId="77777777" w:rsidTr="000F6710">
        <w:trPr>
          <w:trHeight w:val="235"/>
        </w:trPr>
        <w:tc>
          <w:tcPr>
            <w:tcW w:w="3430" w:type="dxa"/>
            <w:tcBorders>
              <w:top w:val="single" w:sz="4" w:space="0" w:color="auto"/>
            </w:tcBorders>
          </w:tcPr>
          <w:p w14:paraId="5E2984DF" w14:textId="77777777" w:rsidR="00A866C6" w:rsidRPr="00C8579C" w:rsidRDefault="00A866C6" w:rsidP="00AF60DD">
            <w:pPr>
              <w:keepNext/>
              <w:keepLines/>
              <w:jc w:val="center"/>
              <w:rPr>
                <w:rFonts w:ascii="Tahoma" w:hAnsi="Tahoma" w:cs="Tahoma"/>
                <w:snapToGrid w:val="0"/>
                <w:color w:val="000000"/>
              </w:rPr>
            </w:pPr>
            <w:r w:rsidRPr="00C8579C">
              <w:rPr>
                <w:rFonts w:ascii="Tahoma" w:hAnsi="Tahoma" w:cs="Tahoma"/>
                <w:snapToGrid w:val="0"/>
                <w:color w:val="000000"/>
              </w:rPr>
              <w:t>(kraj, datum)</w:t>
            </w:r>
          </w:p>
        </w:tc>
        <w:tc>
          <w:tcPr>
            <w:tcW w:w="2320" w:type="dxa"/>
          </w:tcPr>
          <w:p w14:paraId="79DB3913" w14:textId="77777777" w:rsidR="00A866C6" w:rsidRPr="00C8579C" w:rsidRDefault="00A866C6" w:rsidP="00AF60DD">
            <w:pPr>
              <w:keepNext/>
              <w:keepLines/>
              <w:jc w:val="center"/>
              <w:rPr>
                <w:rFonts w:ascii="Tahoma" w:hAnsi="Tahoma" w:cs="Tahoma"/>
                <w:snapToGrid w:val="0"/>
                <w:color w:val="000000"/>
              </w:rPr>
            </w:pPr>
            <w:r w:rsidRPr="00C8579C">
              <w:rPr>
                <w:rFonts w:ascii="Tahoma" w:hAnsi="Tahoma" w:cs="Tahoma"/>
                <w:snapToGrid w:val="0"/>
                <w:color w:val="000000"/>
              </w:rPr>
              <w:t>žig</w:t>
            </w:r>
          </w:p>
        </w:tc>
        <w:tc>
          <w:tcPr>
            <w:tcW w:w="3290" w:type="dxa"/>
            <w:tcBorders>
              <w:top w:val="single" w:sz="4" w:space="0" w:color="auto"/>
            </w:tcBorders>
          </w:tcPr>
          <w:p w14:paraId="6A29747A" w14:textId="77777777" w:rsidR="00A866C6" w:rsidRPr="00C8579C" w:rsidRDefault="00A866C6" w:rsidP="00AF60DD">
            <w:pPr>
              <w:keepNext/>
              <w:keepLines/>
              <w:ind w:left="-30" w:firstLine="30"/>
              <w:jc w:val="both"/>
              <w:rPr>
                <w:rFonts w:ascii="Tahoma" w:hAnsi="Tahoma" w:cs="Tahoma"/>
                <w:snapToGrid w:val="0"/>
                <w:color w:val="000000"/>
              </w:rPr>
            </w:pPr>
            <w:r w:rsidRPr="00C8579C">
              <w:rPr>
                <w:rFonts w:ascii="Tahoma" w:hAnsi="Tahoma" w:cs="Tahoma"/>
                <w:snapToGrid w:val="0"/>
                <w:color w:val="000000"/>
              </w:rPr>
              <w:t>(</w:t>
            </w:r>
            <w:r>
              <w:rPr>
                <w:rFonts w:ascii="Tahoma" w:hAnsi="Tahoma" w:cs="Tahoma"/>
                <w:snapToGrid w:val="0"/>
                <w:color w:val="000000"/>
              </w:rPr>
              <w:t xml:space="preserve">Ime in priimek ter </w:t>
            </w:r>
            <w:r w:rsidRPr="00C8579C">
              <w:rPr>
                <w:rFonts w:ascii="Tahoma" w:hAnsi="Tahoma" w:cs="Tahoma"/>
                <w:snapToGrid w:val="0"/>
                <w:color w:val="000000"/>
              </w:rPr>
              <w:t>podpis ponudnika)</w:t>
            </w:r>
          </w:p>
        </w:tc>
      </w:tr>
    </w:tbl>
    <w:p w14:paraId="456FE00D" w14:textId="77777777" w:rsidR="00400D19" w:rsidRDefault="00400D19" w:rsidP="00AF60DD">
      <w:pPr>
        <w:pStyle w:val="Blokbesedila"/>
        <w:keepNext/>
        <w:keepLines/>
        <w:tabs>
          <w:tab w:val="left" w:pos="9354"/>
        </w:tabs>
        <w:ind w:left="0" w:right="-2"/>
        <w:jc w:val="both"/>
        <w:rPr>
          <w:rFonts w:ascii="Tahoma" w:hAnsi="Tahoma" w:cs="Tahoma"/>
          <w:sz w:val="20"/>
        </w:rPr>
      </w:pPr>
    </w:p>
    <w:p w14:paraId="6FF3237E" w14:textId="77777777" w:rsidR="00400D19" w:rsidRDefault="00400D19" w:rsidP="00AF60DD">
      <w:pPr>
        <w:pStyle w:val="Blokbesedila"/>
        <w:keepNext/>
        <w:keepLines/>
        <w:tabs>
          <w:tab w:val="left" w:pos="9354"/>
        </w:tabs>
        <w:ind w:left="0" w:right="-2"/>
        <w:jc w:val="both"/>
        <w:rPr>
          <w:rFonts w:ascii="Tahoma" w:hAnsi="Tahoma" w:cs="Tahoma"/>
          <w:sz w:val="20"/>
        </w:rPr>
      </w:pPr>
    </w:p>
    <w:p w14:paraId="5DA591A2" w14:textId="77777777" w:rsidR="00400D19" w:rsidRDefault="00400D19" w:rsidP="00AF60DD">
      <w:pPr>
        <w:pStyle w:val="Blokbesedila"/>
        <w:keepNext/>
        <w:keepLines/>
        <w:tabs>
          <w:tab w:val="left" w:pos="9354"/>
        </w:tabs>
        <w:ind w:left="0" w:right="-2"/>
        <w:jc w:val="both"/>
        <w:rPr>
          <w:rFonts w:ascii="Tahoma" w:hAnsi="Tahoma" w:cs="Tahoma"/>
          <w:sz w:val="20"/>
        </w:rPr>
      </w:pPr>
    </w:p>
    <w:p w14:paraId="33D0CD3E" w14:textId="77777777" w:rsidR="00400D19" w:rsidRDefault="00400D19" w:rsidP="00AF60DD">
      <w:pPr>
        <w:pStyle w:val="Blokbesedila"/>
        <w:keepNext/>
        <w:keepLines/>
        <w:tabs>
          <w:tab w:val="left" w:pos="9354"/>
        </w:tabs>
        <w:ind w:left="0" w:right="-2"/>
        <w:jc w:val="both"/>
        <w:rPr>
          <w:rFonts w:ascii="Tahoma" w:hAnsi="Tahoma" w:cs="Tahoma"/>
          <w:sz w:val="20"/>
        </w:rPr>
      </w:pPr>
    </w:p>
    <w:p w14:paraId="6C5E91BF" w14:textId="77777777" w:rsidR="00400D19" w:rsidRDefault="00400D19" w:rsidP="00AF60DD">
      <w:pPr>
        <w:pStyle w:val="Blokbesedila"/>
        <w:keepNext/>
        <w:keepLines/>
        <w:tabs>
          <w:tab w:val="left" w:pos="9354"/>
        </w:tabs>
        <w:ind w:left="0" w:right="-2"/>
        <w:jc w:val="both"/>
        <w:rPr>
          <w:rFonts w:ascii="Tahoma" w:hAnsi="Tahoma" w:cs="Tahoma"/>
          <w:sz w:val="20"/>
        </w:rPr>
      </w:pPr>
    </w:p>
    <w:p w14:paraId="030A3E82" w14:textId="77777777" w:rsidR="00400D19" w:rsidRDefault="00400D19" w:rsidP="00AF60DD">
      <w:pPr>
        <w:pStyle w:val="Blokbesedila"/>
        <w:keepNext/>
        <w:keepLines/>
        <w:tabs>
          <w:tab w:val="left" w:pos="9354"/>
        </w:tabs>
        <w:ind w:left="0" w:right="-2"/>
        <w:jc w:val="both"/>
        <w:rPr>
          <w:rFonts w:ascii="Tahoma" w:hAnsi="Tahoma" w:cs="Tahoma"/>
          <w:sz w:val="20"/>
        </w:rPr>
      </w:pPr>
    </w:p>
    <w:p w14:paraId="3B0CA6EB" w14:textId="77777777" w:rsidR="00400D19" w:rsidRDefault="00400D19" w:rsidP="00AF60DD">
      <w:pPr>
        <w:pStyle w:val="Blokbesedila"/>
        <w:keepNext/>
        <w:keepLines/>
        <w:tabs>
          <w:tab w:val="left" w:pos="9354"/>
        </w:tabs>
        <w:ind w:left="0" w:right="-2"/>
        <w:jc w:val="both"/>
        <w:rPr>
          <w:rFonts w:ascii="Tahoma" w:hAnsi="Tahoma" w:cs="Tahoma"/>
          <w:sz w:val="20"/>
        </w:rPr>
      </w:pPr>
    </w:p>
    <w:p w14:paraId="6F6C46DC" w14:textId="77777777" w:rsidR="00400D19" w:rsidRDefault="00400D19" w:rsidP="00AF60DD">
      <w:pPr>
        <w:pStyle w:val="Blokbesedila"/>
        <w:keepNext/>
        <w:keepLines/>
        <w:tabs>
          <w:tab w:val="left" w:pos="9354"/>
        </w:tabs>
        <w:ind w:left="0" w:right="-2"/>
        <w:jc w:val="both"/>
        <w:rPr>
          <w:rFonts w:ascii="Tahoma" w:hAnsi="Tahoma" w:cs="Tahoma"/>
          <w:sz w:val="20"/>
        </w:rPr>
      </w:pPr>
    </w:p>
    <w:p w14:paraId="27E74D53" w14:textId="77777777" w:rsidR="00400D19" w:rsidRDefault="00400D19" w:rsidP="00AF60DD">
      <w:pPr>
        <w:pStyle w:val="Blokbesedila"/>
        <w:keepNext/>
        <w:keepLines/>
        <w:tabs>
          <w:tab w:val="left" w:pos="9354"/>
        </w:tabs>
        <w:ind w:left="0" w:right="-2"/>
        <w:jc w:val="both"/>
        <w:rPr>
          <w:rFonts w:ascii="Tahoma" w:hAnsi="Tahoma" w:cs="Tahoma"/>
          <w:sz w:val="20"/>
        </w:rPr>
      </w:pPr>
    </w:p>
    <w:p w14:paraId="6F8E361A" w14:textId="77777777" w:rsidR="00400D19" w:rsidRDefault="00400D19" w:rsidP="00AF60DD">
      <w:pPr>
        <w:pStyle w:val="Blokbesedila"/>
        <w:keepNext/>
        <w:keepLines/>
        <w:tabs>
          <w:tab w:val="left" w:pos="9354"/>
        </w:tabs>
        <w:ind w:left="0" w:right="-2"/>
        <w:jc w:val="both"/>
        <w:rPr>
          <w:rFonts w:ascii="Tahoma" w:hAnsi="Tahoma" w:cs="Tahoma"/>
          <w:sz w:val="20"/>
        </w:rPr>
      </w:pPr>
    </w:p>
    <w:p w14:paraId="3DBE7231" w14:textId="43969C0E" w:rsidR="00400D19" w:rsidRDefault="00400D19" w:rsidP="00AF60DD">
      <w:pPr>
        <w:pStyle w:val="Blokbesedila"/>
        <w:keepNext/>
        <w:keepLines/>
        <w:tabs>
          <w:tab w:val="left" w:pos="9354"/>
        </w:tabs>
        <w:ind w:left="0" w:right="-2"/>
        <w:jc w:val="both"/>
        <w:rPr>
          <w:rFonts w:ascii="Tahoma" w:hAnsi="Tahoma" w:cs="Tahoma"/>
          <w:sz w:val="20"/>
        </w:rPr>
      </w:pPr>
    </w:p>
    <w:p w14:paraId="03ED8FDE" w14:textId="7FF6E481" w:rsidR="00E954A1" w:rsidRDefault="00E954A1" w:rsidP="00AF60DD">
      <w:pPr>
        <w:pStyle w:val="Blokbesedila"/>
        <w:keepNext/>
        <w:keepLines/>
        <w:tabs>
          <w:tab w:val="left" w:pos="9354"/>
        </w:tabs>
        <w:ind w:left="0" w:right="-2"/>
        <w:jc w:val="both"/>
        <w:rPr>
          <w:rFonts w:ascii="Tahoma" w:hAnsi="Tahoma" w:cs="Tahoma"/>
          <w:sz w:val="20"/>
        </w:rPr>
      </w:pPr>
    </w:p>
    <w:p w14:paraId="3DA9197B" w14:textId="1AC60763" w:rsidR="00E954A1" w:rsidRDefault="00E954A1" w:rsidP="00AF60DD">
      <w:pPr>
        <w:pStyle w:val="Blokbesedila"/>
        <w:keepNext/>
        <w:keepLines/>
        <w:tabs>
          <w:tab w:val="left" w:pos="9354"/>
        </w:tabs>
        <w:ind w:left="0" w:right="-2"/>
        <w:jc w:val="both"/>
        <w:rPr>
          <w:rFonts w:ascii="Tahoma" w:hAnsi="Tahoma" w:cs="Tahoma"/>
          <w:sz w:val="20"/>
        </w:rPr>
      </w:pPr>
    </w:p>
    <w:p w14:paraId="3A161557" w14:textId="4AEBAC1F" w:rsidR="00E954A1" w:rsidRDefault="00E954A1" w:rsidP="00AF60DD">
      <w:pPr>
        <w:pStyle w:val="Blokbesedila"/>
        <w:keepNext/>
        <w:keepLines/>
        <w:tabs>
          <w:tab w:val="left" w:pos="9354"/>
        </w:tabs>
        <w:ind w:left="0" w:right="-2"/>
        <w:jc w:val="both"/>
        <w:rPr>
          <w:rFonts w:ascii="Tahoma" w:hAnsi="Tahoma" w:cs="Tahoma"/>
          <w:sz w:val="20"/>
        </w:rPr>
      </w:pPr>
    </w:p>
    <w:p w14:paraId="4E36FFF8" w14:textId="01EAB48B" w:rsidR="00E954A1" w:rsidRDefault="00E954A1" w:rsidP="00AF60DD">
      <w:pPr>
        <w:pStyle w:val="Blokbesedila"/>
        <w:keepNext/>
        <w:keepLines/>
        <w:tabs>
          <w:tab w:val="left" w:pos="9354"/>
        </w:tabs>
        <w:ind w:left="0" w:right="-2"/>
        <w:jc w:val="both"/>
        <w:rPr>
          <w:rFonts w:ascii="Tahoma" w:hAnsi="Tahoma" w:cs="Tahoma"/>
          <w:sz w:val="20"/>
        </w:rPr>
      </w:pPr>
    </w:p>
    <w:p w14:paraId="241CF8A3" w14:textId="68E32E00" w:rsidR="00E954A1" w:rsidRDefault="00E954A1" w:rsidP="00AF60DD">
      <w:pPr>
        <w:pStyle w:val="Blokbesedila"/>
        <w:keepNext/>
        <w:keepLines/>
        <w:tabs>
          <w:tab w:val="left" w:pos="9354"/>
        </w:tabs>
        <w:ind w:left="0" w:right="-2"/>
        <w:jc w:val="both"/>
        <w:rPr>
          <w:rFonts w:ascii="Tahoma" w:hAnsi="Tahoma" w:cs="Tahoma"/>
          <w:sz w:val="20"/>
        </w:rPr>
      </w:pPr>
    </w:p>
    <w:p w14:paraId="6E68B779" w14:textId="6B31EA45" w:rsidR="00E954A1" w:rsidRDefault="00E954A1" w:rsidP="00AF60DD">
      <w:pPr>
        <w:pStyle w:val="Blokbesedila"/>
        <w:keepNext/>
        <w:keepLines/>
        <w:tabs>
          <w:tab w:val="left" w:pos="9354"/>
        </w:tabs>
        <w:ind w:left="0" w:right="-2"/>
        <w:jc w:val="both"/>
        <w:rPr>
          <w:rFonts w:ascii="Tahoma" w:hAnsi="Tahoma" w:cs="Tahoma"/>
          <w:sz w:val="20"/>
        </w:rPr>
      </w:pPr>
    </w:p>
    <w:p w14:paraId="74F53DD8" w14:textId="51CF6BCA" w:rsidR="00E954A1" w:rsidRDefault="00E954A1" w:rsidP="00AF60DD">
      <w:pPr>
        <w:pStyle w:val="Blokbesedila"/>
        <w:keepNext/>
        <w:keepLines/>
        <w:tabs>
          <w:tab w:val="left" w:pos="9354"/>
        </w:tabs>
        <w:ind w:left="0" w:right="-2"/>
        <w:jc w:val="both"/>
        <w:rPr>
          <w:rFonts w:ascii="Tahoma" w:hAnsi="Tahoma" w:cs="Tahoma"/>
          <w:sz w:val="20"/>
        </w:rPr>
      </w:pPr>
    </w:p>
    <w:p w14:paraId="1D67068B" w14:textId="1AE9BB80" w:rsidR="00E954A1" w:rsidRDefault="00E954A1" w:rsidP="00AF60DD">
      <w:pPr>
        <w:pStyle w:val="Blokbesedila"/>
        <w:keepNext/>
        <w:keepLines/>
        <w:tabs>
          <w:tab w:val="left" w:pos="9354"/>
        </w:tabs>
        <w:ind w:left="0" w:right="-2"/>
        <w:jc w:val="both"/>
        <w:rPr>
          <w:rFonts w:ascii="Tahoma" w:hAnsi="Tahoma" w:cs="Tahoma"/>
          <w:sz w:val="20"/>
        </w:rPr>
      </w:pPr>
    </w:p>
    <w:p w14:paraId="13CAD15A" w14:textId="02C285D2" w:rsidR="00E954A1" w:rsidRDefault="00E954A1" w:rsidP="00AF60DD">
      <w:pPr>
        <w:pStyle w:val="Blokbesedila"/>
        <w:keepNext/>
        <w:keepLines/>
        <w:tabs>
          <w:tab w:val="left" w:pos="9354"/>
        </w:tabs>
        <w:ind w:left="0" w:right="-2"/>
        <w:jc w:val="both"/>
        <w:rPr>
          <w:rFonts w:ascii="Tahoma" w:hAnsi="Tahoma" w:cs="Tahoma"/>
          <w:sz w:val="20"/>
        </w:rPr>
      </w:pPr>
    </w:p>
    <w:p w14:paraId="7B9477AB" w14:textId="407D75E6" w:rsidR="00E954A1" w:rsidRDefault="00E954A1" w:rsidP="00AF60DD">
      <w:pPr>
        <w:pStyle w:val="Blokbesedila"/>
        <w:keepNext/>
        <w:keepLines/>
        <w:tabs>
          <w:tab w:val="left" w:pos="9354"/>
        </w:tabs>
        <w:ind w:left="0" w:right="-2"/>
        <w:jc w:val="both"/>
        <w:rPr>
          <w:rFonts w:ascii="Tahoma" w:hAnsi="Tahoma" w:cs="Tahoma"/>
          <w:sz w:val="20"/>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768"/>
      </w:tblGrid>
      <w:tr w:rsidR="00CD78B5" w:rsidRPr="00C8579C" w14:paraId="1C057A79" w14:textId="77777777" w:rsidTr="00E954A1">
        <w:tc>
          <w:tcPr>
            <w:tcW w:w="7725" w:type="dxa"/>
          </w:tcPr>
          <w:p w14:paraId="15171D87" w14:textId="3CB3FB37" w:rsidR="00CD78B5" w:rsidRPr="00C8579C" w:rsidRDefault="007666CC" w:rsidP="00AF60DD">
            <w:pPr>
              <w:keepNext/>
              <w:keepLines/>
              <w:jc w:val="both"/>
              <w:rPr>
                <w:rFonts w:ascii="Tahoma" w:hAnsi="Tahoma" w:cs="Tahoma"/>
              </w:rPr>
            </w:pPr>
            <w:r w:rsidRPr="00B15ED7">
              <w:rPr>
                <w:rFonts w:ascii="Tahoma" w:hAnsi="Tahoma" w:cs="Tahoma"/>
              </w:rPr>
              <w:lastRenderedPageBreak/>
              <w:t xml:space="preserve">POTRDITEV REFERENC </w:t>
            </w:r>
            <w:r>
              <w:rPr>
                <w:rFonts w:ascii="Tahoma" w:hAnsi="Tahoma" w:cs="Tahoma"/>
              </w:rPr>
              <w:t>KADRA</w:t>
            </w:r>
            <w:r w:rsidRPr="00B15ED7">
              <w:rPr>
                <w:rFonts w:ascii="Tahoma" w:hAnsi="Tahoma" w:cs="Tahoma"/>
              </w:rPr>
              <w:t xml:space="preserve"> – </w:t>
            </w:r>
            <w:r>
              <w:rPr>
                <w:rFonts w:ascii="Tahoma" w:hAnsi="Tahoma" w:cs="Tahoma"/>
              </w:rPr>
              <w:t>Merilo</w:t>
            </w:r>
          </w:p>
        </w:tc>
        <w:tc>
          <w:tcPr>
            <w:tcW w:w="1768" w:type="dxa"/>
          </w:tcPr>
          <w:p w14:paraId="32D477D2" w14:textId="73B32CCB" w:rsidR="00CD78B5" w:rsidRPr="00C8579C" w:rsidRDefault="00CD78B5" w:rsidP="00AF60DD">
            <w:pPr>
              <w:keepNext/>
              <w:keepLines/>
              <w:ind w:left="-211" w:firstLine="211"/>
              <w:jc w:val="both"/>
              <w:rPr>
                <w:rFonts w:ascii="Tahoma" w:hAnsi="Tahoma" w:cs="Tahoma"/>
                <w:b/>
                <w:i/>
              </w:rPr>
            </w:pPr>
            <w:r w:rsidRPr="00C8579C">
              <w:rPr>
                <w:rFonts w:ascii="Tahoma" w:hAnsi="Tahoma" w:cs="Tahoma"/>
                <w:b/>
                <w:i/>
              </w:rPr>
              <w:t>Priloga 2</w:t>
            </w:r>
            <w:r>
              <w:rPr>
                <w:rFonts w:ascii="Tahoma" w:hAnsi="Tahoma" w:cs="Tahoma"/>
                <w:b/>
                <w:i/>
              </w:rPr>
              <w:t>/2</w:t>
            </w:r>
          </w:p>
        </w:tc>
      </w:tr>
    </w:tbl>
    <w:p w14:paraId="787C4F5A" w14:textId="77777777" w:rsidR="000C0EFF" w:rsidRPr="00112425" w:rsidRDefault="000C0EFF" w:rsidP="000C0EFF">
      <w:pPr>
        <w:keepNext/>
        <w:keepLines/>
        <w:tabs>
          <w:tab w:val="left" w:pos="993"/>
        </w:tabs>
        <w:ind w:left="993" w:hanging="993"/>
        <w:rPr>
          <w:rFonts w:ascii="Tahoma" w:hAnsi="Tahoma" w:cs="Tahoma"/>
          <w:b/>
        </w:rPr>
      </w:pPr>
      <w:r w:rsidRPr="00112425">
        <w:rPr>
          <w:rFonts w:ascii="Tahoma" w:hAnsi="Tahoma" w:cs="Tahoma"/>
          <w:b/>
        </w:rPr>
        <w:t xml:space="preserve">IZPOLNI </w:t>
      </w:r>
      <w:r>
        <w:rPr>
          <w:rFonts w:ascii="Tahoma" w:hAnsi="Tahoma" w:cs="Tahoma"/>
          <w:b/>
        </w:rPr>
        <w:t>PONUDNIK</w:t>
      </w:r>
      <w:r w:rsidRPr="00112425">
        <w:rPr>
          <w:rFonts w:ascii="Tahoma" w:hAnsi="Tahoma" w:cs="Tahoma"/>
          <w:b/>
        </w:rPr>
        <w:t>!!!!!!</w:t>
      </w:r>
    </w:p>
    <w:p w14:paraId="2FE7818C" w14:textId="77777777" w:rsidR="000C0EFF" w:rsidRPr="00112425" w:rsidRDefault="000C0EFF" w:rsidP="000C0EFF">
      <w:pPr>
        <w:keepNext/>
        <w:keepLines/>
        <w:jc w:val="both"/>
        <w:rPr>
          <w:rFonts w:ascii="Tahoma" w:hAnsi="Tahoma" w:cs="Tahoma"/>
        </w:rPr>
      </w:pPr>
      <w:r w:rsidRPr="00112425">
        <w:rPr>
          <w:rFonts w:ascii="Tahoma" w:hAnsi="Tahoma" w:cs="Tahoma"/>
        </w:rPr>
        <w:t>Pod kazensko in materialno odgovornostjo izjavljamo, da so spodaj navedeni podatki o referenčnih delih resnični. Na podlagi poziva bomo naročniku v zahtevanem roku predložili dodatna dokazila o uspešni izvedbi navedenih referenčnih del.</w:t>
      </w:r>
    </w:p>
    <w:p w14:paraId="5F61B5D1" w14:textId="77777777" w:rsidR="000C0EFF" w:rsidRPr="00112425" w:rsidRDefault="000C0EFF" w:rsidP="000C0EFF">
      <w:pPr>
        <w:keepNext/>
        <w:keepLines/>
        <w:rPr>
          <w:rFonts w:ascii="Tahoma" w:hAnsi="Tahoma" w:cs="Tahoma"/>
        </w:rPr>
      </w:pPr>
    </w:p>
    <w:tbl>
      <w:tblPr>
        <w:tblW w:w="9495" w:type="dxa"/>
        <w:tblInd w:w="2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81"/>
        <w:gridCol w:w="2328"/>
        <w:gridCol w:w="1218"/>
        <w:gridCol w:w="1474"/>
        <w:gridCol w:w="4367"/>
        <w:gridCol w:w="27"/>
      </w:tblGrid>
      <w:tr w:rsidR="000C0EFF" w:rsidRPr="00112425" w14:paraId="1203AC22" w14:textId="77777777" w:rsidTr="00CD6E18">
        <w:trPr>
          <w:gridBefore w:val="1"/>
          <w:gridAfter w:val="1"/>
          <w:wBefore w:w="81" w:type="dxa"/>
          <w:wAfter w:w="27" w:type="dxa"/>
          <w:trHeight w:val="310"/>
        </w:trPr>
        <w:tc>
          <w:tcPr>
            <w:tcW w:w="3546" w:type="dxa"/>
            <w:gridSpan w:val="2"/>
            <w:tcBorders>
              <w:top w:val="single" w:sz="2" w:space="0" w:color="auto"/>
              <w:left w:val="single" w:sz="2" w:space="0" w:color="auto"/>
              <w:bottom w:val="single" w:sz="2" w:space="0" w:color="auto"/>
              <w:right w:val="single" w:sz="2" w:space="0" w:color="auto"/>
            </w:tcBorders>
            <w:vAlign w:val="center"/>
            <w:hideMark/>
          </w:tcPr>
          <w:p w14:paraId="42890A96" w14:textId="77777777" w:rsidR="000C0EFF" w:rsidRPr="00112425" w:rsidRDefault="000C0EFF" w:rsidP="00CD6E18">
            <w:pPr>
              <w:keepNext/>
              <w:keepLines/>
              <w:rPr>
                <w:rFonts w:ascii="Tahoma" w:hAnsi="Tahoma" w:cs="Tahoma"/>
              </w:rPr>
            </w:pPr>
            <w:r w:rsidRPr="00112425">
              <w:rPr>
                <w:rFonts w:ascii="Tahoma" w:hAnsi="Tahoma" w:cs="Tahoma"/>
              </w:rPr>
              <w:t>Investitor del (naročnik oz. plačnik):</w:t>
            </w:r>
          </w:p>
        </w:tc>
        <w:tc>
          <w:tcPr>
            <w:tcW w:w="5841" w:type="dxa"/>
            <w:gridSpan w:val="2"/>
            <w:tcBorders>
              <w:top w:val="single" w:sz="2" w:space="0" w:color="auto"/>
              <w:left w:val="single" w:sz="2" w:space="0" w:color="auto"/>
              <w:bottom w:val="single" w:sz="2" w:space="0" w:color="auto"/>
              <w:right w:val="single" w:sz="2" w:space="0" w:color="auto"/>
            </w:tcBorders>
          </w:tcPr>
          <w:p w14:paraId="1E67F968" w14:textId="77777777" w:rsidR="000C0EFF" w:rsidRPr="00112425" w:rsidRDefault="000C0EFF" w:rsidP="00CD6E18">
            <w:pPr>
              <w:keepNext/>
              <w:keepLines/>
              <w:rPr>
                <w:rFonts w:ascii="Tahoma" w:hAnsi="Tahoma" w:cs="Tahoma"/>
              </w:rPr>
            </w:pPr>
          </w:p>
          <w:p w14:paraId="15D7C740" w14:textId="77777777" w:rsidR="000C0EFF" w:rsidRPr="00112425" w:rsidRDefault="000C0EFF" w:rsidP="00CD6E18">
            <w:pPr>
              <w:keepNext/>
              <w:keepLines/>
              <w:rPr>
                <w:rFonts w:ascii="Tahoma" w:hAnsi="Tahoma" w:cs="Tahoma"/>
              </w:rPr>
            </w:pPr>
          </w:p>
        </w:tc>
      </w:tr>
      <w:tr w:rsidR="000C0EFF" w:rsidRPr="00112425" w14:paraId="089AECE2" w14:textId="77777777" w:rsidTr="00CD6E18">
        <w:trPr>
          <w:gridBefore w:val="1"/>
          <w:gridAfter w:val="1"/>
          <w:wBefore w:w="81" w:type="dxa"/>
          <w:wAfter w:w="27" w:type="dxa"/>
          <w:trHeight w:val="375"/>
        </w:trPr>
        <w:tc>
          <w:tcPr>
            <w:tcW w:w="3546" w:type="dxa"/>
            <w:gridSpan w:val="2"/>
            <w:tcBorders>
              <w:top w:val="single" w:sz="2" w:space="0" w:color="auto"/>
              <w:left w:val="single" w:sz="2" w:space="0" w:color="auto"/>
              <w:bottom w:val="single" w:sz="2" w:space="0" w:color="auto"/>
              <w:right w:val="single" w:sz="2" w:space="0" w:color="auto"/>
            </w:tcBorders>
            <w:vAlign w:val="center"/>
            <w:hideMark/>
          </w:tcPr>
          <w:p w14:paraId="31EF4B93" w14:textId="77777777" w:rsidR="000C0EFF" w:rsidRPr="00112425" w:rsidRDefault="000C0EFF" w:rsidP="00CD6E18">
            <w:pPr>
              <w:keepNext/>
              <w:keepLines/>
              <w:rPr>
                <w:rFonts w:ascii="Tahoma" w:hAnsi="Tahoma" w:cs="Tahoma"/>
              </w:rPr>
            </w:pPr>
            <w:r w:rsidRPr="00112425">
              <w:rPr>
                <w:rFonts w:ascii="Tahoma" w:hAnsi="Tahoma" w:cs="Tahoma"/>
              </w:rPr>
              <w:t>Naslov:</w:t>
            </w:r>
          </w:p>
        </w:tc>
        <w:tc>
          <w:tcPr>
            <w:tcW w:w="5841" w:type="dxa"/>
            <w:gridSpan w:val="2"/>
            <w:tcBorders>
              <w:top w:val="single" w:sz="2" w:space="0" w:color="auto"/>
              <w:left w:val="single" w:sz="2" w:space="0" w:color="auto"/>
              <w:bottom w:val="single" w:sz="2" w:space="0" w:color="auto"/>
              <w:right w:val="single" w:sz="2" w:space="0" w:color="auto"/>
            </w:tcBorders>
          </w:tcPr>
          <w:p w14:paraId="44331B39" w14:textId="77777777" w:rsidR="000C0EFF" w:rsidRPr="00112425" w:rsidRDefault="000C0EFF" w:rsidP="00CD6E18">
            <w:pPr>
              <w:keepNext/>
              <w:keepLines/>
              <w:rPr>
                <w:rFonts w:ascii="Tahoma" w:hAnsi="Tahoma" w:cs="Tahoma"/>
              </w:rPr>
            </w:pPr>
          </w:p>
          <w:p w14:paraId="77A824DB" w14:textId="77777777" w:rsidR="000C0EFF" w:rsidRPr="00112425" w:rsidRDefault="000C0EFF" w:rsidP="00CD6E18">
            <w:pPr>
              <w:keepNext/>
              <w:keepLines/>
              <w:rPr>
                <w:rFonts w:ascii="Tahoma" w:hAnsi="Tahoma" w:cs="Tahoma"/>
              </w:rPr>
            </w:pPr>
          </w:p>
        </w:tc>
      </w:tr>
      <w:tr w:rsidR="000C0EFF" w:rsidRPr="00112425" w14:paraId="1E4BA775" w14:textId="77777777" w:rsidTr="00CD6E18">
        <w:trPr>
          <w:gridBefore w:val="1"/>
          <w:gridAfter w:val="1"/>
          <w:wBefore w:w="81" w:type="dxa"/>
          <w:wAfter w:w="27" w:type="dxa"/>
          <w:trHeight w:val="404"/>
        </w:trPr>
        <w:tc>
          <w:tcPr>
            <w:tcW w:w="3546" w:type="dxa"/>
            <w:gridSpan w:val="2"/>
            <w:tcBorders>
              <w:top w:val="single" w:sz="2" w:space="0" w:color="auto"/>
              <w:left w:val="single" w:sz="2" w:space="0" w:color="auto"/>
              <w:bottom w:val="single" w:sz="2" w:space="0" w:color="auto"/>
              <w:right w:val="single" w:sz="2" w:space="0" w:color="auto"/>
            </w:tcBorders>
            <w:vAlign w:val="center"/>
            <w:hideMark/>
          </w:tcPr>
          <w:p w14:paraId="3A7E4F60" w14:textId="5ABC5FB4" w:rsidR="000C0EFF" w:rsidRPr="00112425" w:rsidRDefault="000C0EFF" w:rsidP="00E954A1">
            <w:pPr>
              <w:keepNext/>
              <w:keepLines/>
              <w:rPr>
                <w:rFonts w:ascii="Tahoma" w:hAnsi="Tahoma" w:cs="Tahoma"/>
              </w:rPr>
            </w:pPr>
            <w:r w:rsidRPr="00E954A1">
              <w:rPr>
                <w:rFonts w:ascii="Tahoma" w:hAnsi="Tahoma" w:cs="Tahoma"/>
              </w:rPr>
              <w:t xml:space="preserve">Pooblaščeni inženir </w:t>
            </w:r>
            <w:r w:rsidR="00E954A1">
              <w:rPr>
                <w:rFonts w:ascii="Tahoma" w:hAnsi="Tahoma" w:cs="Tahoma"/>
              </w:rPr>
              <w:t>za</w:t>
            </w:r>
            <w:r w:rsidR="00E954A1" w:rsidRPr="00E954A1">
              <w:rPr>
                <w:rFonts w:ascii="Tahoma" w:hAnsi="Tahoma" w:cs="Tahoma"/>
              </w:rPr>
              <w:t xml:space="preserve"> področj</w:t>
            </w:r>
            <w:r w:rsidR="00E954A1">
              <w:rPr>
                <w:rFonts w:ascii="Tahoma" w:hAnsi="Tahoma" w:cs="Tahoma"/>
              </w:rPr>
              <w:t>e</w:t>
            </w:r>
            <w:r w:rsidR="00E954A1" w:rsidRPr="00E954A1">
              <w:rPr>
                <w:rFonts w:ascii="Tahoma" w:hAnsi="Tahoma" w:cs="Tahoma"/>
              </w:rPr>
              <w:t xml:space="preserve"> gradbenih del</w:t>
            </w:r>
            <w:r w:rsidRPr="00E954A1">
              <w:rPr>
                <w:rFonts w:ascii="Tahoma" w:hAnsi="Tahoma" w:cs="Tahoma"/>
              </w:rPr>
              <w:t xml:space="preserve"> (ime in priimek):</w:t>
            </w:r>
          </w:p>
        </w:tc>
        <w:tc>
          <w:tcPr>
            <w:tcW w:w="5841" w:type="dxa"/>
            <w:gridSpan w:val="2"/>
            <w:tcBorders>
              <w:top w:val="single" w:sz="2" w:space="0" w:color="auto"/>
              <w:left w:val="single" w:sz="2" w:space="0" w:color="auto"/>
              <w:bottom w:val="single" w:sz="2" w:space="0" w:color="auto"/>
              <w:right w:val="single" w:sz="2" w:space="0" w:color="auto"/>
            </w:tcBorders>
          </w:tcPr>
          <w:p w14:paraId="1AB7F556" w14:textId="77777777" w:rsidR="000C0EFF" w:rsidRPr="00112425" w:rsidRDefault="000C0EFF" w:rsidP="00CD6E18">
            <w:pPr>
              <w:keepNext/>
              <w:keepLines/>
              <w:rPr>
                <w:rFonts w:ascii="Tahoma" w:hAnsi="Tahoma" w:cs="Tahoma"/>
              </w:rPr>
            </w:pPr>
          </w:p>
        </w:tc>
      </w:tr>
      <w:tr w:rsidR="000C0EFF" w:rsidRPr="00112425" w14:paraId="5D70BCC6" w14:textId="77777777" w:rsidTr="00CD6E18">
        <w:trPr>
          <w:gridBefore w:val="1"/>
          <w:gridAfter w:val="1"/>
          <w:wBefore w:w="81" w:type="dxa"/>
          <w:wAfter w:w="27" w:type="dxa"/>
          <w:trHeight w:val="410"/>
        </w:trPr>
        <w:tc>
          <w:tcPr>
            <w:tcW w:w="3546" w:type="dxa"/>
            <w:gridSpan w:val="2"/>
            <w:tcBorders>
              <w:top w:val="single" w:sz="2" w:space="0" w:color="auto"/>
              <w:left w:val="single" w:sz="2" w:space="0" w:color="auto"/>
              <w:bottom w:val="single" w:sz="2" w:space="0" w:color="auto"/>
              <w:right w:val="single" w:sz="2" w:space="0" w:color="auto"/>
            </w:tcBorders>
            <w:vAlign w:val="center"/>
            <w:hideMark/>
          </w:tcPr>
          <w:p w14:paraId="5763E45B" w14:textId="77777777" w:rsidR="000C0EFF" w:rsidRPr="00112425" w:rsidRDefault="000C0EFF" w:rsidP="00CD6E18">
            <w:pPr>
              <w:keepNext/>
              <w:keepLines/>
              <w:rPr>
                <w:rFonts w:ascii="Tahoma" w:hAnsi="Tahoma" w:cs="Tahoma"/>
              </w:rPr>
            </w:pPr>
            <w:r w:rsidRPr="00112425">
              <w:rPr>
                <w:rFonts w:ascii="Tahoma" w:hAnsi="Tahoma" w:cs="Tahoma"/>
              </w:rPr>
              <w:t>Kontaktna oseba investitorja:</w:t>
            </w:r>
          </w:p>
        </w:tc>
        <w:tc>
          <w:tcPr>
            <w:tcW w:w="5841" w:type="dxa"/>
            <w:gridSpan w:val="2"/>
            <w:tcBorders>
              <w:top w:val="single" w:sz="2" w:space="0" w:color="auto"/>
              <w:left w:val="single" w:sz="2" w:space="0" w:color="auto"/>
              <w:bottom w:val="single" w:sz="2" w:space="0" w:color="auto"/>
              <w:right w:val="single" w:sz="2" w:space="0" w:color="auto"/>
            </w:tcBorders>
          </w:tcPr>
          <w:p w14:paraId="2E3C6162" w14:textId="77777777" w:rsidR="000C0EFF" w:rsidRPr="00112425" w:rsidRDefault="000C0EFF" w:rsidP="00CD6E18">
            <w:pPr>
              <w:keepNext/>
              <w:keepLines/>
              <w:rPr>
                <w:rFonts w:ascii="Tahoma" w:hAnsi="Tahoma" w:cs="Tahoma"/>
              </w:rPr>
            </w:pPr>
          </w:p>
        </w:tc>
      </w:tr>
      <w:tr w:rsidR="000C0EFF" w:rsidRPr="00112425" w14:paraId="7617F9A6" w14:textId="77777777" w:rsidTr="00CD6E18">
        <w:trPr>
          <w:gridBefore w:val="1"/>
          <w:gridAfter w:val="1"/>
          <w:wBefore w:w="81" w:type="dxa"/>
          <w:wAfter w:w="27" w:type="dxa"/>
          <w:trHeight w:val="570"/>
        </w:trPr>
        <w:tc>
          <w:tcPr>
            <w:tcW w:w="3546" w:type="dxa"/>
            <w:gridSpan w:val="2"/>
            <w:tcBorders>
              <w:top w:val="single" w:sz="2" w:space="0" w:color="auto"/>
              <w:left w:val="single" w:sz="2" w:space="0" w:color="auto"/>
              <w:bottom w:val="single" w:sz="2" w:space="0" w:color="auto"/>
              <w:right w:val="single" w:sz="2" w:space="0" w:color="auto"/>
            </w:tcBorders>
            <w:vAlign w:val="center"/>
            <w:hideMark/>
          </w:tcPr>
          <w:p w14:paraId="4906DF68" w14:textId="77777777" w:rsidR="000C0EFF" w:rsidRPr="00112425" w:rsidRDefault="000C0EFF" w:rsidP="00CD6E18">
            <w:pPr>
              <w:keepNext/>
              <w:keepLines/>
              <w:rPr>
                <w:rFonts w:ascii="Tahoma" w:hAnsi="Tahoma" w:cs="Tahoma"/>
              </w:rPr>
            </w:pPr>
            <w:r w:rsidRPr="00112425">
              <w:rPr>
                <w:rFonts w:ascii="Tahoma" w:hAnsi="Tahoma" w:cs="Tahoma"/>
              </w:rPr>
              <w:t>Telefonska številka/elektronska pošta  investitorja:</w:t>
            </w:r>
          </w:p>
        </w:tc>
        <w:tc>
          <w:tcPr>
            <w:tcW w:w="5841" w:type="dxa"/>
            <w:gridSpan w:val="2"/>
            <w:tcBorders>
              <w:top w:val="single" w:sz="2" w:space="0" w:color="auto"/>
              <w:left w:val="single" w:sz="2" w:space="0" w:color="auto"/>
              <w:bottom w:val="single" w:sz="2" w:space="0" w:color="auto"/>
              <w:right w:val="single" w:sz="2" w:space="0" w:color="auto"/>
            </w:tcBorders>
          </w:tcPr>
          <w:p w14:paraId="27B56CB4" w14:textId="77777777" w:rsidR="000C0EFF" w:rsidRPr="00112425" w:rsidRDefault="000C0EFF" w:rsidP="00CD6E18">
            <w:pPr>
              <w:keepNext/>
              <w:keepLines/>
              <w:rPr>
                <w:rFonts w:ascii="Tahoma" w:hAnsi="Tahoma" w:cs="Tahoma"/>
              </w:rPr>
            </w:pPr>
          </w:p>
        </w:tc>
      </w:tr>
      <w:tr w:rsidR="000C0EFF" w:rsidRPr="00112425" w14:paraId="0C58251A" w14:textId="77777777" w:rsidTr="00CD6E18">
        <w:trPr>
          <w:gridBefore w:val="1"/>
          <w:gridAfter w:val="1"/>
          <w:wBefore w:w="81" w:type="dxa"/>
          <w:wAfter w:w="27" w:type="dxa"/>
          <w:cantSplit/>
          <w:trHeight w:val="358"/>
        </w:trPr>
        <w:tc>
          <w:tcPr>
            <w:tcW w:w="3546" w:type="dxa"/>
            <w:gridSpan w:val="2"/>
            <w:tcBorders>
              <w:top w:val="single" w:sz="2" w:space="0" w:color="auto"/>
              <w:left w:val="single" w:sz="2" w:space="0" w:color="auto"/>
              <w:bottom w:val="single" w:sz="2" w:space="0" w:color="auto"/>
              <w:right w:val="single" w:sz="2" w:space="0" w:color="auto"/>
            </w:tcBorders>
            <w:vAlign w:val="center"/>
            <w:hideMark/>
          </w:tcPr>
          <w:p w14:paraId="10D1415B" w14:textId="77777777" w:rsidR="000C0EFF" w:rsidRPr="00112425" w:rsidRDefault="000C0EFF" w:rsidP="00CD6E18">
            <w:pPr>
              <w:keepNext/>
              <w:keepLines/>
              <w:rPr>
                <w:rFonts w:ascii="Tahoma" w:hAnsi="Tahoma" w:cs="Tahoma"/>
              </w:rPr>
            </w:pPr>
            <w:r w:rsidRPr="00112425">
              <w:rPr>
                <w:rFonts w:ascii="Tahoma" w:hAnsi="Tahoma" w:cs="Tahoma"/>
              </w:rPr>
              <w:t>Mesec in leto izvedbe:</w:t>
            </w:r>
          </w:p>
        </w:tc>
        <w:tc>
          <w:tcPr>
            <w:tcW w:w="5841" w:type="dxa"/>
            <w:gridSpan w:val="2"/>
            <w:tcBorders>
              <w:top w:val="single" w:sz="2" w:space="0" w:color="auto"/>
              <w:left w:val="single" w:sz="2" w:space="0" w:color="auto"/>
              <w:bottom w:val="single" w:sz="2" w:space="0" w:color="auto"/>
              <w:right w:val="single" w:sz="2" w:space="0" w:color="auto"/>
            </w:tcBorders>
            <w:vAlign w:val="bottom"/>
          </w:tcPr>
          <w:p w14:paraId="46C4F0D6" w14:textId="77777777" w:rsidR="000C0EFF" w:rsidRPr="00112425" w:rsidRDefault="000C0EFF" w:rsidP="00CD6E18">
            <w:pPr>
              <w:keepNext/>
              <w:keepLines/>
              <w:rPr>
                <w:rFonts w:ascii="Tahoma" w:hAnsi="Tahoma" w:cs="Tahoma"/>
              </w:rPr>
            </w:pPr>
            <w:r w:rsidRPr="00112425">
              <w:rPr>
                <w:rFonts w:ascii="Tahoma" w:hAnsi="Tahoma" w:cs="Tahoma"/>
              </w:rPr>
              <w:t xml:space="preserve"> Od  __________________         do_________________</w:t>
            </w:r>
          </w:p>
        </w:tc>
      </w:tr>
      <w:tr w:rsidR="000C0EFF" w:rsidRPr="00112425" w14:paraId="26469E35" w14:textId="77777777" w:rsidTr="00CD6E18">
        <w:trPr>
          <w:gridBefore w:val="1"/>
          <w:gridAfter w:val="1"/>
          <w:wBefore w:w="81" w:type="dxa"/>
          <w:wAfter w:w="27" w:type="dxa"/>
          <w:trHeight w:val="258"/>
        </w:trPr>
        <w:tc>
          <w:tcPr>
            <w:tcW w:w="3546" w:type="dxa"/>
            <w:gridSpan w:val="2"/>
            <w:tcBorders>
              <w:top w:val="single" w:sz="2" w:space="0" w:color="auto"/>
              <w:left w:val="single" w:sz="2" w:space="0" w:color="auto"/>
              <w:bottom w:val="single" w:sz="2" w:space="0" w:color="auto"/>
              <w:right w:val="single" w:sz="2" w:space="0" w:color="auto"/>
            </w:tcBorders>
            <w:vAlign w:val="center"/>
            <w:hideMark/>
          </w:tcPr>
          <w:p w14:paraId="2C940461" w14:textId="77777777" w:rsidR="000C0EFF" w:rsidRPr="00112425" w:rsidRDefault="000C0EFF" w:rsidP="00CD6E18">
            <w:pPr>
              <w:keepNext/>
              <w:keepLines/>
              <w:rPr>
                <w:rFonts w:ascii="Tahoma" w:hAnsi="Tahoma" w:cs="Tahoma"/>
              </w:rPr>
            </w:pPr>
            <w:r w:rsidRPr="00112425">
              <w:rPr>
                <w:rFonts w:ascii="Tahoma" w:hAnsi="Tahoma" w:cs="Tahoma"/>
              </w:rPr>
              <w:t>Kraj izvedbe:</w:t>
            </w:r>
          </w:p>
        </w:tc>
        <w:tc>
          <w:tcPr>
            <w:tcW w:w="5841" w:type="dxa"/>
            <w:gridSpan w:val="2"/>
            <w:tcBorders>
              <w:top w:val="single" w:sz="2" w:space="0" w:color="auto"/>
              <w:left w:val="single" w:sz="2" w:space="0" w:color="auto"/>
              <w:bottom w:val="single" w:sz="4" w:space="0" w:color="auto"/>
              <w:right w:val="single" w:sz="2" w:space="0" w:color="auto"/>
            </w:tcBorders>
            <w:vAlign w:val="center"/>
          </w:tcPr>
          <w:p w14:paraId="4578BDFA" w14:textId="77777777" w:rsidR="000C0EFF" w:rsidRPr="00112425" w:rsidRDefault="000C0EFF" w:rsidP="00CD6E18">
            <w:pPr>
              <w:keepNext/>
              <w:keepLines/>
              <w:rPr>
                <w:rFonts w:ascii="Tahoma" w:hAnsi="Tahoma" w:cs="Tahoma"/>
              </w:rPr>
            </w:pPr>
          </w:p>
          <w:p w14:paraId="441CF743" w14:textId="77777777" w:rsidR="000C0EFF" w:rsidRPr="00112425" w:rsidRDefault="000C0EFF" w:rsidP="00CD6E18">
            <w:pPr>
              <w:keepNext/>
              <w:keepLines/>
              <w:rPr>
                <w:rFonts w:ascii="Tahoma" w:hAnsi="Tahoma" w:cs="Tahoma"/>
              </w:rPr>
            </w:pPr>
          </w:p>
        </w:tc>
      </w:tr>
      <w:tr w:rsidR="000C0EFF" w:rsidRPr="00112425" w14:paraId="71F434DC" w14:textId="77777777" w:rsidTr="00CD6E18">
        <w:trPr>
          <w:gridBefore w:val="1"/>
          <w:gridAfter w:val="1"/>
          <w:wBefore w:w="81" w:type="dxa"/>
          <w:wAfter w:w="27" w:type="dxa"/>
          <w:trHeight w:val="593"/>
        </w:trPr>
        <w:tc>
          <w:tcPr>
            <w:tcW w:w="3546" w:type="dxa"/>
            <w:gridSpan w:val="2"/>
            <w:vMerge w:val="restart"/>
            <w:tcBorders>
              <w:top w:val="single" w:sz="2" w:space="0" w:color="auto"/>
              <w:left w:val="single" w:sz="2" w:space="0" w:color="auto"/>
              <w:right w:val="single" w:sz="2" w:space="0" w:color="auto"/>
            </w:tcBorders>
            <w:vAlign w:val="center"/>
          </w:tcPr>
          <w:p w14:paraId="7E301B0F" w14:textId="77777777" w:rsidR="000C0EFF" w:rsidRPr="00112425" w:rsidRDefault="000C0EFF" w:rsidP="00CD6E18">
            <w:pPr>
              <w:keepNext/>
              <w:keepLines/>
              <w:shd w:val="clear" w:color="auto" w:fill="FFFFFF"/>
              <w:tabs>
                <w:tab w:val="left" w:pos="0"/>
              </w:tabs>
              <w:ind w:right="6"/>
              <w:jc w:val="both"/>
              <w:rPr>
                <w:rFonts w:ascii="Tahoma" w:hAnsi="Tahoma" w:cs="Tahoma"/>
              </w:rPr>
            </w:pPr>
            <w:r w:rsidRPr="00112425">
              <w:rPr>
                <w:rFonts w:ascii="Tahoma" w:hAnsi="Tahoma" w:cs="Tahoma"/>
              </w:rPr>
              <w:t xml:space="preserve">Uspešno izveden in zaključen </w:t>
            </w:r>
            <w:r>
              <w:rPr>
                <w:rFonts w:ascii="Tahoma" w:hAnsi="Tahoma" w:cs="Tahoma"/>
              </w:rPr>
              <w:t>posel /referenca se nanaša na (</w:t>
            </w:r>
            <w:r w:rsidRPr="00952997">
              <w:rPr>
                <w:rFonts w:ascii="Tahoma" w:hAnsi="Tahoma" w:cs="Tahoma"/>
                <w:i/>
              </w:rPr>
              <w:t>označi in dopolni!</w:t>
            </w:r>
            <w:r>
              <w:rPr>
                <w:rFonts w:ascii="Tahoma" w:hAnsi="Tahoma" w:cs="Tahoma"/>
              </w:rPr>
              <w:t>):</w:t>
            </w:r>
          </w:p>
        </w:tc>
        <w:tc>
          <w:tcPr>
            <w:tcW w:w="5841" w:type="dxa"/>
            <w:gridSpan w:val="2"/>
            <w:tcBorders>
              <w:top w:val="single" w:sz="2" w:space="0" w:color="auto"/>
              <w:left w:val="single" w:sz="2" w:space="0" w:color="auto"/>
              <w:bottom w:val="single" w:sz="2" w:space="0" w:color="auto"/>
              <w:right w:val="single" w:sz="2" w:space="0" w:color="auto"/>
            </w:tcBorders>
            <w:vAlign w:val="center"/>
          </w:tcPr>
          <w:p w14:paraId="27ABFE4A" w14:textId="7541482E" w:rsidR="000C0EFF" w:rsidRPr="000C0EFF" w:rsidRDefault="000C0EFF" w:rsidP="000C0EFF">
            <w:pPr>
              <w:pStyle w:val="Odstavekseznama"/>
              <w:numPr>
                <w:ilvl w:val="0"/>
                <w:numId w:val="47"/>
              </w:numPr>
              <w:ind w:left="205" w:hanging="283"/>
              <w:rPr>
                <w:rFonts w:ascii="Tahoma" w:hAnsi="Tahoma" w:cs="Tahoma"/>
              </w:rPr>
            </w:pPr>
            <w:r w:rsidRPr="000C0EFF">
              <w:rPr>
                <w:rFonts w:ascii="Tahoma" w:hAnsi="Tahoma" w:cs="Tahoma"/>
              </w:rPr>
              <w:t>strokovn</w:t>
            </w:r>
            <w:r>
              <w:rPr>
                <w:rFonts w:ascii="Tahoma" w:hAnsi="Tahoma" w:cs="Tahoma"/>
              </w:rPr>
              <w:t>i nadzor</w:t>
            </w:r>
            <w:r w:rsidRPr="000C0EFF">
              <w:rPr>
                <w:rFonts w:ascii="Tahoma" w:hAnsi="Tahoma" w:cs="Tahoma"/>
              </w:rPr>
              <w:t xml:space="preserve"> nad izgradnjo vodovoda v dolžini </w:t>
            </w:r>
            <w:r>
              <w:rPr>
                <w:rFonts w:ascii="Tahoma" w:hAnsi="Tahoma" w:cs="Tahoma"/>
              </w:rPr>
              <w:t>______________ km</w:t>
            </w:r>
          </w:p>
          <w:p w14:paraId="168B1D6A" w14:textId="77777777" w:rsidR="000C0EFF" w:rsidRPr="00952997" w:rsidRDefault="000C0EFF" w:rsidP="000C0EFF">
            <w:pPr>
              <w:pStyle w:val="Odstavekseznama"/>
              <w:keepNext/>
              <w:keepLines/>
              <w:ind w:left="205"/>
              <w:jc w:val="both"/>
              <w:rPr>
                <w:rFonts w:ascii="Tahoma" w:hAnsi="Tahoma" w:cs="Tahoma"/>
                <w:sz w:val="12"/>
                <w:szCs w:val="12"/>
              </w:rPr>
            </w:pPr>
          </w:p>
        </w:tc>
      </w:tr>
      <w:tr w:rsidR="000C0EFF" w:rsidRPr="00112425" w14:paraId="64EBF178" w14:textId="77777777" w:rsidTr="000C0EFF">
        <w:trPr>
          <w:gridBefore w:val="1"/>
          <w:gridAfter w:val="1"/>
          <w:wBefore w:w="81" w:type="dxa"/>
          <w:wAfter w:w="27" w:type="dxa"/>
          <w:trHeight w:val="293"/>
        </w:trPr>
        <w:tc>
          <w:tcPr>
            <w:tcW w:w="3546" w:type="dxa"/>
            <w:gridSpan w:val="2"/>
            <w:vMerge/>
            <w:tcBorders>
              <w:left w:val="single" w:sz="2" w:space="0" w:color="auto"/>
              <w:right w:val="single" w:sz="2" w:space="0" w:color="auto"/>
            </w:tcBorders>
            <w:vAlign w:val="center"/>
          </w:tcPr>
          <w:p w14:paraId="409CD575" w14:textId="77777777" w:rsidR="000C0EFF" w:rsidRPr="00112425" w:rsidRDefault="000C0EFF" w:rsidP="00CD6E18">
            <w:pPr>
              <w:keepNext/>
              <w:keepLines/>
              <w:shd w:val="clear" w:color="auto" w:fill="FFFFFF"/>
              <w:tabs>
                <w:tab w:val="left" w:pos="0"/>
              </w:tabs>
              <w:ind w:right="6"/>
              <w:jc w:val="both"/>
              <w:rPr>
                <w:rFonts w:ascii="Tahoma" w:hAnsi="Tahoma" w:cs="Tahoma"/>
              </w:rPr>
            </w:pPr>
          </w:p>
        </w:tc>
        <w:tc>
          <w:tcPr>
            <w:tcW w:w="5841" w:type="dxa"/>
            <w:gridSpan w:val="2"/>
            <w:tcBorders>
              <w:top w:val="single" w:sz="2" w:space="0" w:color="auto"/>
              <w:left w:val="single" w:sz="2" w:space="0" w:color="auto"/>
              <w:bottom w:val="single" w:sz="2" w:space="0" w:color="auto"/>
              <w:right w:val="single" w:sz="2" w:space="0" w:color="auto"/>
            </w:tcBorders>
            <w:vAlign w:val="center"/>
          </w:tcPr>
          <w:p w14:paraId="5BB5B4F5" w14:textId="74177C79" w:rsidR="000C0EFF" w:rsidRPr="00112425" w:rsidRDefault="000C0EFF" w:rsidP="000C0EFF">
            <w:pPr>
              <w:pStyle w:val="Odstavekseznama"/>
              <w:keepNext/>
              <w:keepLines/>
              <w:numPr>
                <w:ilvl w:val="0"/>
                <w:numId w:val="47"/>
              </w:numPr>
              <w:ind w:left="205" w:hanging="205"/>
              <w:jc w:val="both"/>
              <w:rPr>
                <w:rFonts w:ascii="Tahoma" w:hAnsi="Tahoma" w:cs="Tahoma"/>
                <w:sz w:val="12"/>
                <w:szCs w:val="12"/>
              </w:rPr>
            </w:pPr>
            <w:r w:rsidRPr="004329F8">
              <w:rPr>
                <w:rFonts w:ascii="Tahoma" w:hAnsi="Tahoma" w:cs="Tahoma"/>
              </w:rPr>
              <w:t>strokovn</w:t>
            </w:r>
            <w:r>
              <w:rPr>
                <w:rFonts w:ascii="Tahoma" w:hAnsi="Tahoma" w:cs="Tahoma"/>
              </w:rPr>
              <w:t>i nadzor</w:t>
            </w:r>
            <w:r w:rsidRPr="004329F8">
              <w:rPr>
                <w:rFonts w:ascii="Tahoma" w:hAnsi="Tahoma" w:cs="Tahoma"/>
              </w:rPr>
              <w:t xml:space="preserve"> nad gradnjo vakuumske kanalizacije v dolžini </w:t>
            </w:r>
            <w:r>
              <w:rPr>
                <w:rFonts w:ascii="Tahoma" w:hAnsi="Tahoma" w:cs="Tahoma"/>
              </w:rPr>
              <w:t>_________</w:t>
            </w:r>
            <w:r w:rsidRPr="004329F8">
              <w:rPr>
                <w:rFonts w:ascii="Tahoma" w:hAnsi="Tahoma" w:cs="Tahoma"/>
              </w:rPr>
              <w:t xml:space="preserve"> km z </w:t>
            </w:r>
            <w:r>
              <w:rPr>
                <w:rFonts w:ascii="Tahoma" w:hAnsi="Tahoma" w:cs="Tahoma"/>
              </w:rPr>
              <w:t>_________</w:t>
            </w:r>
            <w:r w:rsidRPr="004329F8">
              <w:rPr>
                <w:rFonts w:ascii="Tahoma" w:hAnsi="Tahoma" w:cs="Tahoma"/>
              </w:rPr>
              <w:t xml:space="preserve"> priključnimi jaški</w:t>
            </w:r>
          </w:p>
        </w:tc>
      </w:tr>
      <w:tr w:rsidR="000C0EFF" w:rsidRPr="00112425" w14:paraId="736B13DC" w14:textId="77777777" w:rsidTr="00CD6E18">
        <w:trPr>
          <w:gridBefore w:val="1"/>
          <w:gridAfter w:val="1"/>
          <w:wBefore w:w="81" w:type="dxa"/>
          <w:wAfter w:w="27" w:type="dxa"/>
          <w:trHeight w:val="292"/>
        </w:trPr>
        <w:tc>
          <w:tcPr>
            <w:tcW w:w="3546" w:type="dxa"/>
            <w:gridSpan w:val="2"/>
            <w:vMerge/>
            <w:tcBorders>
              <w:left w:val="single" w:sz="2" w:space="0" w:color="auto"/>
              <w:right w:val="single" w:sz="2" w:space="0" w:color="auto"/>
            </w:tcBorders>
            <w:vAlign w:val="center"/>
          </w:tcPr>
          <w:p w14:paraId="5E2C9DE3" w14:textId="77777777" w:rsidR="000C0EFF" w:rsidRPr="00112425" w:rsidRDefault="000C0EFF" w:rsidP="00CD6E18">
            <w:pPr>
              <w:keepNext/>
              <w:keepLines/>
              <w:shd w:val="clear" w:color="auto" w:fill="FFFFFF"/>
              <w:tabs>
                <w:tab w:val="left" w:pos="0"/>
              </w:tabs>
              <w:ind w:right="6"/>
              <w:jc w:val="both"/>
              <w:rPr>
                <w:rFonts w:ascii="Tahoma" w:hAnsi="Tahoma" w:cs="Tahoma"/>
              </w:rPr>
            </w:pPr>
          </w:p>
        </w:tc>
        <w:tc>
          <w:tcPr>
            <w:tcW w:w="5841" w:type="dxa"/>
            <w:gridSpan w:val="2"/>
            <w:tcBorders>
              <w:top w:val="single" w:sz="2" w:space="0" w:color="auto"/>
              <w:left w:val="single" w:sz="2" w:space="0" w:color="auto"/>
              <w:bottom w:val="single" w:sz="2" w:space="0" w:color="auto"/>
              <w:right w:val="single" w:sz="2" w:space="0" w:color="auto"/>
            </w:tcBorders>
            <w:vAlign w:val="center"/>
          </w:tcPr>
          <w:p w14:paraId="6FBDE324" w14:textId="77777777" w:rsidR="000C0EFF" w:rsidRDefault="000C0EFF" w:rsidP="000C0EFF">
            <w:pPr>
              <w:pStyle w:val="Odstavekseznama"/>
              <w:numPr>
                <w:ilvl w:val="0"/>
                <w:numId w:val="47"/>
              </w:numPr>
              <w:ind w:left="205" w:hanging="283"/>
              <w:rPr>
                <w:rFonts w:ascii="Tahoma" w:hAnsi="Tahoma" w:cs="Tahoma"/>
              </w:rPr>
            </w:pPr>
            <w:r w:rsidRPr="000C0EFF">
              <w:rPr>
                <w:rFonts w:ascii="Tahoma" w:hAnsi="Tahoma" w:cs="Tahoma"/>
              </w:rPr>
              <w:t>strokovn</w:t>
            </w:r>
            <w:r>
              <w:rPr>
                <w:rFonts w:ascii="Tahoma" w:hAnsi="Tahoma" w:cs="Tahoma"/>
              </w:rPr>
              <w:t>i nadzor</w:t>
            </w:r>
            <w:r w:rsidRPr="000C0EFF">
              <w:rPr>
                <w:rFonts w:ascii="Tahoma" w:hAnsi="Tahoma" w:cs="Tahoma"/>
              </w:rPr>
              <w:t xml:space="preserve"> nad gradnjo </w:t>
            </w:r>
          </w:p>
          <w:p w14:paraId="6759EE5A" w14:textId="57842743" w:rsidR="000C0EFF" w:rsidRDefault="000C0EFF" w:rsidP="000C0EFF">
            <w:pPr>
              <w:pStyle w:val="Odstavekseznama"/>
              <w:ind w:left="205"/>
              <w:rPr>
                <w:rFonts w:ascii="Tahoma" w:hAnsi="Tahoma" w:cs="Tahoma"/>
              </w:rPr>
            </w:pPr>
            <w:r>
              <w:rPr>
                <w:rFonts w:ascii="Tahoma" w:hAnsi="Tahoma" w:cs="Tahoma"/>
              </w:rPr>
              <w:t xml:space="preserve">- </w:t>
            </w:r>
            <w:r w:rsidRPr="000C0EFF">
              <w:rPr>
                <w:rFonts w:ascii="Tahoma" w:hAnsi="Tahoma" w:cs="Tahoma"/>
              </w:rPr>
              <w:t xml:space="preserve">premostitvenega objekta ali </w:t>
            </w:r>
            <w:r>
              <w:rPr>
                <w:rFonts w:ascii="Tahoma" w:hAnsi="Tahoma" w:cs="Tahoma"/>
              </w:rPr>
              <w:t xml:space="preserve">             DA / NE</w:t>
            </w:r>
          </w:p>
          <w:p w14:paraId="6DB49A4D" w14:textId="4C65CC4D" w:rsidR="000C0EFF" w:rsidRDefault="000C0EFF" w:rsidP="000C0EFF">
            <w:pPr>
              <w:pStyle w:val="Odstavekseznama"/>
              <w:ind w:left="205"/>
              <w:rPr>
                <w:rFonts w:ascii="Tahoma" w:hAnsi="Tahoma" w:cs="Tahoma"/>
              </w:rPr>
            </w:pPr>
            <w:r>
              <w:rPr>
                <w:rFonts w:ascii="Tahoma" w:hAnsi="Tahoma" w:cs="Tahoma"/>
              </w:rPr>
              <w:t>- podporne/oporne konstrukcije           DA / NE</w:t>
            </w:r>
          </w:p>
          <w:p w14:paraId="00306668" w14:textId="7170D750" w:rsidR="000C0EFF" w:rsidRPr="000C0EFF" w:rsidRDefault="000C0EFF" w:rsidP="000C0EFF">
            <w:pPr>
              <w:rPr>
                <w:rFonts w:ascii="Tahoma" w:hAnsi="Tahoma" w:cs="Tahoma"/>
              </w:rPr>
            </w:pPr>
            <w:r w:rsidRPr="000C0EFF">
              <w:rPr>
                <w:rFonts w:ascii="Tahoma" w:hAnsi="Tahoma" w:cs="Tahoma"/>
              </w:rPr>
              <w:t>za cestni promet na pilotih</w:t>
            </w:r>
          </w:p>
          <w:p w14:paraId="70B1E354" w14:textId="77777777" w:rsidR="000C0EFF" w:rsidRPr="000C0EFF" w:rsidRDefault="000C0EFF" w:rsidP="000C0EFF">
            <w:pPr>
              <w:keepNext/>
              <w:keepLines/>
              <w:jc w:val="both"/>
              <w:rPr>
                <w:rFonts w:ascii="Tahoma" w:hAnsi="Tahoma" w:cs="Tahoma"/>
              </w:rPr>
            </w:pPr>
          </w:p>
        </w:tc>
      </w:tr>
      <w:tr w:rsidR="000C0EFF" w:rsidRPr="00112425" w14:paraId="7FAFAAB1" w14:textId="77777777" w:rsidTr="00CD6E18">
        <w:trPr>
          <w:gridBefore w:val="1"/>
          <w:gridAfter w:val="1"/>
          <w:wBefore w:w="81" w:type="dxa"/>
          <w:wAfter w:w="27" w:type="dxa"/>
          <w:trHeight w:val="417"/>
        </w:trPr>
        <w:tc>
          <w:tcPr>
            <w:tcW w:w="3546" w:type="dxa"/>
            <w:gridSpan w:val="2"/>
            <w:tcBorders>
              <w:top w:val="single" w:sz="2" w:space="0" w:color="auto"/>
              <w:left w:val="single" w:sz="2" w:space="0" w:color="auto"/>
              <w:bottom w:val="single" w:sz="2" w:space="0" w:color="auto"/>
              <w:right w:val="single" w:sz="2" w:space="0" w:color="auto"/>
            </w:tcBorders>
            <w:vAlign w:val="center"/>
          </w:tcPr>
          <w:p w14:paraId="4A9B79F6" w14:textId="77777777" w:rsidR="000C0EFF" w:rsidRPr="00112425" w:rsidRDefault="000C0EFF" w:rsidP="00CD6E18">
            <w:pPr>
              <w:keepNext/>
              <w:keepLines/>
              <w:shd w:val="clear" w:color="auto" w:fill="FFFFFF"/>
              <w:tabs>
                <w:tab w:val="left" w:pos="0"/>
              </w:tabs>
              <w:ind w:right="6"/>
              <w:jc w:val="both"/>
              <w:rPr>
                <w:rFonts w:ascii="Tahoma" w:hAnsi="Tahoma" w:cs="Tahoma"/>
              </w:rPr>
            </w:pPr>
            <w:r>
              <w:rPr>
                <w:rFonts w:ascii="Tahoma" w:hAnsi="Tahoma" w:cs="Tahoma"/>
              </w:rPr>
              <w:t>Naziv projekta:</w:t>
            </w:r>
          </w:p>
        </w:tc>
        <w:tc>
          <w:tcPr>
            <w:tcW w:w="5841" w:type="dxa"/>
            <w:gridSpan w:val="2"/>
            <w:tcBorders>
              <w:top w:val="single" w:sz="2" w:space="0" w:color="auto"/>
              <w:left w:val="single" w:sz="2" w:space="0" w:color="auto"/>
              <w:bottom w:val="single" w:sz="2" w:space="0" w:color="auto"/>
              <w:right w:val="single" w:sz="2" w:space="0" w:color="auto"/>
            </w:tcBorders>
            <w:vAlign w:val="center"/>
          </w:tcPr>
          <w:p w14:paraId="49A2A563" w14:textId="77777777" w:rsidR="000C0EFF" w:rsidRPr="00112425" w:rsidRDefault="000C0EFF" w:rsidP="00CD6E18">
            <w:pPr>
              <w:keepNext/>
              <w:keepLines/>
              <w:jc w:val="center"/>
              <w:rPr>
                <w:rFonts w:ascii="Tahoma" w:hAnsi="Tahoma" w:cs="Tahoma"/>
              </w:rPr>
            </w:pPr>
          </w:p>
        </w:tc>
      </w:tr>
      <w:tr w:rsidR="000C0EFF" w:rsidRPr="00112425" w14:paraId="6F656A21" w14:textId="77777777" w:rsidTr="00CD6E18">
        <w:trPr>
          <w:gridBefore w:val="1"/>
          <w:gridAfter w:val="1"/>
          <w:wBefore w:w="81" w:type="dxa"/>
          <w:wAfter w:w="27" w:type="dxa"/>
          <w:trHeight w:val="1124"/>
        </w:trPr>
        <w:tc>
          <w:tcPr>
            <w:tcW w:w="3546" w:type="dxa"/>
            <w:gridSpan w:val="2"/>
            <w:tcBorders>
              <w:top w:val="single" w:sz="2" w:space="0" w:color="auto"/>
              <w:left w:val="single" w:sz="2" w:space="0" w:color="auto"/>
              <w:bottom w:val="single" w:sz="2" w:space="0" w:color="auto"/>
              <w:right w:val="single" w:sz="2" w:space="0" w:color="auto"/>
            </w:tcBorders>
            <w:vAlign w:val="center"/>
          </w:tcPr>
          <w:p w14:paraId="11343F71" w14:textId="77777777" w:rsidR="000C0EFF" w:rsidRPr="00112425" w:rsidRDefault="000C0EFF" w:rsidP="00CD6E18">
            <w:pPr>
              <w:keepNext/>
              <w:keepLines/>
              <w:shd w:val="clear" w:color="auto" w:fill="FFFFFF"/>
              <w:tabs>
                <w:tab w:val="left" w:pos="0"/>
              </w:tabs>
              <w:ind w:right="6"/>
              <w:jc w:val="both"/>
              <w:rPr>
                <w:rFonts w:ascii="Tahoma" w:hAnsi="Tahoma" w:cs="Tahoma"/>
              </w:rPr>
            </w:pPr>
            <w:r>
              <w:rPr>
                <w:rFonts w:ascii="Tahoma" w:hAnsi="Tahoma" w:cs="Tahoma"/>
              </w:rPr>
              <w:t>Kratek opis referenčnih del:</w:t>
            </w:r>
          </w:p>
        </w:tc>
        <w:tc>
          <w:tcPr>
            <w:tcW w:w="5841" w:type="dxa"/>
            <w:gridSpan w:val="2"/>
            <w:tcBorders>
              <w:top w:val="single" w:sz="2" w:space="0" w:color="auto"/>
              <w:left w:val="single" w:sz="2" w:space="0" w:color="auto"/>
              <w:bottom w:val="single" w:sz="4" w:space="0" w:color="auto"/>
              <w:right w:val="single" w:sz="2" w:space="0" w:color="auto"/>
            </w:tcBorders>
            <w:vAlign w:val="center"/>
          </w:tcPr>
          <w:p w14:paraId="1C727E56" w14:textId="77777777" w:rsidR="000C0EFF" w:rsidRPr="00112425" w:rsidRDefault="000C0EFF" w:rsidP="00CD6E18">
            <w:pPr>
              <w:keepNext/>
              <w:keepLines/>
              <w:jc w:val="center"/>
              <w:rPr>
                <w:rFonts w:ascii="Tahoma" w:hAnsi="Tahoma" w:cs="Tahoma"/>
              </w:rPr>
            </w:pPr>
          </w:p>
        </w:tc>
      </w:tr>
      <w:tr w:rsidR="000C0EFF" w:rsidRPr="00112425" w14:paraId="1E2009DD" w14:textId="77777777" w:rsidTr="00CD6E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5"/>
        </w:trPr>
        <w:tc>
          <w:tcPr>
            <w:tcW w:w="2409" w:type="dxa"/>
            <w:gridSpan w:val="2"/>
            <w:tcBorders>
              <w:top w:val="nil"/>
              <w:left w:val="nil"/>
              <w:bottom w:val="single" w:sz="4" w:space="0" w:color="auto"/>
              <w:right w:val="nil"/>
            </w:tcBorders>
          </w:tcPr>
          <w:p w14:paraId="20A5595E" w14:textId="77777777" w:rsidR="000C0EFF" w:rsidRPr="00112425" w:rsidRDefault="000C0EFF" w:rsidP="00CD6E18">
            <w:pPr>
              <w:keepNext/>
              <w:keepLines/>
              <w:jc w:val="both"/>
              <w:rPr>
                <w:rFonts w:ascii="Tahoma" w:hAnsi="Tahoma" w:cs="Tahoma"/>
                <w:snapToGrid w:val="0"/>
              </w:rPr>
            </w:pPr>
          </w:p>
        </w:tc>
        <w:tc>
          <w:tcPr>
            <w:tcW w:w="2692" w:type="dxa"/>
            <w:gridSpan w:val="2"/>
          </w:tcPr>
          <w:p w14:paraId="02623BDA" w14:textId="77777777" w:rsidR="000C0EFF" w:rsidRPr="00112425" w:rsidRDefault="000C0EFF" w:rsidP="00CD6E18">
            <w:pPr>
              <w:keepNext/>
              <w:keepLines/>
              <w:jc w:val="center"/>
              <w:rPr>
                <w:rFonts w:ascii="Tahoma" w:hAnsi="Tahoma" w:cs="Tahoma"/>
                <w:snapToGrid w:val="0"/>
              </w:rPr>
            </w:pPr>
          </w:p>
        </w:tc>
        <w:tc>
          <w:tcPr>
            <w:tcW w:w="4394" w:type="dxa"/>
            <w:gridSpan w:val="2"/>
            <w:tcBorders>
              <w:top w:val="nil"/>
              <w:left w:val="nil"/>
              <w:bottom w:val="single" w:sz="4" w:space="0" w:color="auto"/>
              <w:right w:val="nil"/>
            </w:tcBorders>
          </w:tcPr>
          <w:p w14:paraId="0D9EBF5D" w14:textId="77777777" w:rsidR="000C0EFF" w:rsidRPr="00112425" w:rsidRDefault="000C0EFF" w:rsidP="00CD6E18">
            <w:pPr>
              <w:keepNext/>
              <w:keepLines/>
              <w:jc w:val="both"/>
              <w:rPr>
                <w:rFonts w:ascii="Tahoma" w:hAnsi="Tahoma" w:cs="Tahoma"/>
                <w:snapToGrid w:val="0"/>
                <w:sz w:val="28"/>
              </w:rPr>
            </w:pPr>
          </w:p>
        </w:tc>
      </w:tr>
      <w:tr w:rsidR="000C0EFF" w:rsidRPr="00112425" w14:paraId="7F8AF05B" w14:textId="77777777" w:rsidTr="00CD6E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5"/>
        </w:trPr>
        <w:tc>
          <w:tcPr>
            <w:tcW w:w="2409" w:type="dxa"/>
            <w:gridSpan w:val="2"/>
            <w:tcBorders>
              <w:top w:val="single" w:sz="4" w:space="0" w:color="auto"/>
              <w:left w:val="nil"/>
              <w:bottom w:val="nil"/>
              <w:right w:val="nil"/>
            </w:tcBorders>
            <w:hideMark/>
          </w:tcPr>
          <w:p w14:paraId="4E271ACE" w14:textId="77777777" w:rsidR="000C0EFF" w:rsidRPr="00112425" w:rsidRDefault="000C0EFF" w:rsidP="00CD6E18">
            <w:pPr>
              <w:keepNext/>
              <w:keepLines/>
              <w:jc w:val="center"/>
              <w:rPr>
                <w:rFonts w:ascii="Tahoma" w:hAnsi="Tahoma" w:cs="Tahoma"/>
                <w:snapToGrid w:val="0"/>
              </w:rPr>
            </w:pPr>
            <w:r w:rsidRPr="00112425">
              <w:rPr>
                <w:rFonts w:ascii="Tahoma" w:hAnsi="Tahoma" w:cs="Tahoma"/>
                <w:snapToGrid w:val="0"/>
              </w:rPr>
              <w:t>(kraj, datum)</w:t>
            </w:r>
          </w:p>
        </w:tc>
        <w:tc>
          <w:tcPr>
            <w:tcW w:w="2692" w:type="dxa"/>
            <w:gridSpan w:val="2"/>
            <w:hideMark/>
          </w:tcPr>
          <w:p w14:paraId="4D3C4187" w14:textId="77777777" w:rsidR="000C0EFF" w:rsidRPr="00112425" w:rsidRDefault="000C0EFF" w:rsidP="00CD6E18">
            <w:pPr>
              <w:keepNext/>
              <w:keepLines/>
              <w:jc w:val="center"/>
              <w:rPr>
                <w:rFonts w:ascii="Tahoma" w:hAnsi="Tahoma" w:cs="Tahoma"/>
                <w:snapToGrid w:val="0"/>
              </w:rPr>
            </w:pPr>
            <w:r w:rsidRPr="00112425">
              <w:rPr>
                <w:rFonts w:ascii="Tahoma" w:hAnsi="Tahoma" w:cs="Tahoma"/>
                <w:snapToGrid w:val="0"/>
              </w:rPr>
              <w:t>žig</w:t>
            </w:r>
          </w:p>
        </w:tc>
        <w:tc>
          <w:tcPr>
            <w:tcW w:w="4394" w:type="dxa"/>
            <w:gridSpan w:val="2"/>
            <w:tcBorders>
              <w:top w:val="single" w:sz="4" w:space="0" w:color="auto"/>
              <w:left w:val="nil"/>
              <w:bottom w:val="nil"/>
              <w:right w:val="nil"/>
            </w:tcBorders>
            <w:hideMark/>
          </w:tcPr>
          <w:p w14:paraId="1BAAB914" w14:textId="77777777" w:rsidR="000C0EFF" w:rsidRPr="00112425" w:rsidRDefault="000C0EFF" w:rsidP="00CD6E18">
            <w:pPr>
              <w:keepNext/>
              <w:keepLines/>
              <w:jc w:val="center"/>
              <w:rPr>
                <w:rFonts w:ascii="Tahoma" w:hAnsi="Tahoma" w:cs="Tahoma"/>
                <w:snapToGrid w:val="0"/>
              </w:rPr>
            </w:pPr>
            <w:r>
              <w:rPr>
                <w:rFonts w:ascii="Tahoma" w:hAnsi="Tahoma" w:cs="Tahoma"/>
                <w:snapToGrid w:val="0"/>
              </w:rPr>
              <w:t>(Ime in priimek ter podpis odgovorne osebe</w:t>
            </w:r>
            <w:r w:rsidRPr="00112425">
              <w:rPr>
                <w:rFonts w:ascii="Tahoma" w:hAnsi="Tahoma" w:cs="Tahoma"/>
                <w:snapToGrid w:val="0"/>
              </w:rPr>
              <w:t xml:space="preserve"> </w:t>
            </w:r>
            <w:r>
              <w:rPr>
                <w:rFonts w:ascii="Tahoma" w:hAnsi="Tahoma"/>
                <w:snapToGrid w:val="0"/>
              </w:rPr>
              <w:t>ponudnika</w:t>
            </w:r>
            <w:r w:rsidRPr="00112425">
              <w:rPr>
                <w:rFonts w:ascii="Tahoma" w:hAnsi="Tahoma" w:cs="Tahoma"/>
                <w:snapToGrid w:val="0"/>
              </w:rPr>
              <w:t>)</w:t>
            </w:r>
          </w:p>
        </w:tc>
      </w:tr>
    </w:tbl>
    <w:p w14:paraId="1033C6D3" w14:textId="77777777" w:rsidR="000C0EFF" w:rsidRPr="00112425" w:rsidRDefault="000C0EFF" w:rsidP="000C0EFF">
      <w:pPr>
        <w:keepNext/>
        <w:keepLines/>
        <w:rPr>
          <w:rFonts w:ascii="Tahoma" w:hAnsi="Tahoma" w:cs="Tahoma"/>
          <w:b/>
        </w:rPr>
      </w:pPr>
      <w:r w:rsidRPr="00112425">
        <w:rPr>
          <w:rFonts w:ascii="Tahoma" w:hAnsi="Tahoma" w:cs="Tahoma"/>
          <w:b/>
        </w:rPr>
        <w:t>______________________________________________________________________</w:t>
      </w:r>
    </w:p>
    <w:p w14:paraId="2D5F588E" w14:textId="77777777" w:rsidR="000C0EFF" w:rsidRPr="00112425" w:rsidRDefault="000C0EFF" w:rsidP="000C0EFF">
      <w:pPr>
        <w:keepNext/>
        <w:keepLines/>
        <w:jc w:val="both"/>
        <w:rPr>
          <w:rFonts w:ascii="Tahoma" w:hAnsi="Tahoma" w:cs="Tahoma"/>
          <w:b/>
        </w:rPr>
      </w:pPr>
      <w:r w:rsidRPr="00112425">
        <w:rPr>
          <w:rFonts w:ascii="Tahoma" w:hAnsi="Tahoma" w:cs="Tahoma"/>
          <w:b/>
        </w:rPr>
        <w:t xml:space="preserve">IZPOLNI INVESTITOR (Izdajatelj reference)!!!!! </w:t>
      </w:r>
    </w:p>
    <w:p w14:paraId="3DD51980" w14:textId="77777777" w:rsidR="000C0EFF" w:rsidRPr="00112425" w:rsidRDefault="000C0EFF" w:rsidP="000C0EFF">
      <w:pPr>
        <w:keepNext/>
        <w:keepLines/>
        <w:jc w:val="both"/>
        <w:rPr>
          <w:rFonts w:ascii="Tahoma" w:hAnsi="Tahoma" w:cs="Tahoma"/>
        </w:rPr>
      </w:pPr>
    </w:p>
    <w:p w14:paraId="33401C24" w14:textId="5B2388C9" w:rsidR="000C0EFF" w:rsidRPr="00112425" w:rsidRDefault="000C0EFF" w:rsidP="000C0EFF">
      <w:pPr>
        <w:keepNext/>
        <w:keepLines/>
        <w:jc w:val="both"/>
        <w:rPr>
          <w:rFonts w:ascii="Tahoma" w:hAnsi="Tahoma" w:cs="Tahoma"/>
        </w:rPr>
      </w:pPr>
      <w:r w:rsidRPr="00112425">
        <w:rPr>
          <w:rFonts w:ascii="Tahoma" w:hAnsi="Tahoma" w:cs="Tahoma"/>
        </w:rPr>
        <w:t>Potrjujemo, da je na podlagi našega naročila, zgoraj navedeni izvajalec kvalitetno, pravočasno in skladno s pogodbenimi določili izvedel navedeno referenčno delo. Potrdilo dajemo na prošnjo izvajalca in velja izključno za potrebe pri njegovem kandidiranju za pridobitev javnega naročila</w:t>
      </w:r>
      <w:r>
        <w:rPr>
          <w:rFonts w:ascii="Tahoma" w:hAnsi="Tahoma" w:cs="Tahoma"/>
        </w:rPr>
        <w:t xml:space="preserve"> št.</w:t>
      </w:r>
      <w:r w:rsidRPr="00112425">
        <w:rPr>
          <w:rFonts w:ascii="Tahoma" w:hAnsi="Tahoma" w:cs="Tahoma"/>
        </w:rPr>
        <w:t xml:space="preserve"> </w:t>
      </w:r>
      <w:r w:rsidR="00F359F4">
        <w:rPr>
          <w:rFonts w:ascii="Tahoma" w:hAnsi="Tahoma" w:cs="Tahoma"/>
          <w:b/>
        </w:rPr>
        <w:t>JHL-11/21</w:t>
      </w:r>
      <w:r w:rsidRPr="00112425">
        <w:rPr>
          <w:rFonts w:ascii="Tahoma" w:hAnsi="Tahoma" w:cs="Tahoma"/>
          <w:b/>
        </w:rPr>
        <w:t xml:space="preserve"> </w:t>
      </w:r>
      <w:r>
        <w:rPr>
          <w:rFonts w:ascii="Tahoma" w:hAnsi="Tahoma" w:cs="Tahoma"/>
          <w:b/>
          <w:color w:val="000000"/>
        </w:rPr>
        <w:t>Storitev nadzornika skladno z Gradbenim zakonom pri izvajanju projekta »Rekonstrukcija ceste, gradnja pločnikov in kolesarske steze ter ureditev komunalne infrastrukture v naselju Črna vas v Mestni občini Ljubljana«</w:t>
      </w:r>
      <w:r w:rsidRPr="00112425">
        <w:rPr>
          <w:rFonts w:ascii="Tahoma" w:hAnsi="Tahoma" w:cs="Tahoma"/>
        </w:rPr>
        <w:t>.</w:t>
      </w:r>
    </w:p>
    <w:p w14:paraId="1B5732EF" w14:textId="77777777" w:rsidR="000C0EFF" w:rsidRPr="00112425" w:rsidRDefault="000C0EFF" w:rsidP="000C0EFF">
      <w:pPr>
        <w:keepNext/>
        <w:keepLines/>
        <w:jc w:val="center"/>
        <w:rPr>
          <w:rFonts w:ascii="Tahoma" w:hAnsi="Tahoma" w:cs="Tahoma"/>
        </w:rPr>
      </w:pPr>
      <w:r w:rsidRPr="00112425">
        <w:rPr>
          <w:rFonts w:ascii="Tahoma" w:hAnsi="Tahoma" w:cs="Tahoma"/>
        </w:rPr>
        <w:t xml:space="preserve">Izjavljamo, da smo   </w:t>
      </w:r>
      <w:r w:rsidRPr="00112425">
        <w:rPr>
          <w:rFonts w:ascii="Tahoma" w:hAnsi="Tahoma" w:cs="Tahoma"/>
          <w:b/>
          <w:i/>
        </w:rPr>
        <w:t>javni  /  zasebni</w:t>
      </w:r>
      <w:r w:rsidRPr="00112425">
        <w:rPr>
          <w:rFonts w:ascii="Tahoma" w:hAnsi="Tahoma" w:cs="Tahoma"/>
        </w:rPr>
        <w:t xml:space="preserve">   naročnik. (Ustrezno obkrožite)</w:t>
      </w:r>
    </w:p>
    <w:p w14:paraId="7B49C30D" w14:textId="77777777" w:rsidR="000C0EFF" w:rsidRPr="00112425" w:rsidRDefault="000C0EFF" w:rsidP="000C0EFF">
      <w:pPr>
        <w:keepNext/>
        <w:keepLines/>
        <w:rPr>
          <w:rFonts w:ascii="Tahoma" w:hAnsi="Tahoma" w:cs="Tahoma"/>
        </w:rPr>
      </w:pPr>
    </w:p>
    <w:p w14:paraId="57CCCDD2" w14:textId="77777777" w:rsidR="000C0EFF" w:rsidRPr="00112425" w:rsidRDefault="000C0EFF" w:rsidP="000C0EFF">
      <w:pPr>
        <w:keepNext/>
        <w:keepLines/>
        <w:rPr>
          <w:rFonts w:ascii="Tahoma" w:hAnsi="Tahoma" w:cs="Tahoma"/>
        </w:rPr>
      </w:pPr>
      <w:r w:rsidRPr="00112425">
        <w:rPr>
          <w:rFonts w:ascii="Tahoma" w:hAnsi="Tahoma" w:cs="Tahoma"/>
        </w:rPr>
        <w:t>Izdajatelj reference</w:t>
      </w:r>
    </w:p>
    <w:p w14:paraId="6700D41E" w14:textId="77777777" w:rsidR="000C0EFF" w:rsidRPr="00112425" w:rsidRDefault="000C0EFF" w:rsidP="000C0EFF">
      <w:pPr>
        <w:keepNext/>
        <w:keepLines/>
        <w:rPr>
          <w:rFonts w:ascii="Tahoma" w:hAnsi="Tahoma" w:cs="Tahoma"/>
        </w:rPr>
      </w:pPr>
      <w:r w:rsidRPr="00112425">
        <w:rPr>
          <w:rFonts w:ascii="Tahoma" w:hAnsi="Tahoma" w:cs="Tahoma"/>
        </w:rPr>
        <w:t xml:space="preserve"> </w:t>
      </w:r>
    </w:p>
    <w:tbl>
      <w:tblPr>
        <w:tblW w:w="9495" w:type="dxa"/>
        <w:tblInd w:w="30" w:type="dxa"/>
        <w:tblLayout w:type="fixed"/>
        <w:tblCellMar>
          <w:left w:w="30" w:type="dxa"/>
          <w:right w:w="30" w:type="dxa"/>
        </w:tblCellMar>
        <w:tblLook w:val="04A0" w:firstRow="1" w:lastRow="0" w:firstColumn="1" w:lastColumn="0" w:noHBand="0" w:noVBand="1"/>
      </w:tblPr>
      <w:tblGrid>
        <w:gridCol w:w="2409"/>
        <w:gridCol w:w="2692"/>
        <w:gridCol w:w="4394"/>
      </w:tblGrid>
      <w:tr w:rsidR="000C0EFF" w:rsidRPr="00112425" w14:paraId="31B95FEB" w14:textId="77777777" w:rsidTr="00CD6E18">
        <w:trPr>
          <w:trHeight w:val="235"/>
        </w:trPr>
        <w:tc>
          <w:tcPr>
            <w:tcW w:w="2410" w:type="dxa"/>
            <w:tcBorders>
              <w:top w:val="nil"/>
              <w:left w:val="nil"/>
              <w:bottom w:val="single" w:sz="4" w:space="0" w:color="auto"/>
              <w:right w:val="nil"/>
            </w:tcBorders>
          </w:tcPr>
          <w:p w14:paraId="25D67325" w14:textId="77777777" w:rsidR="000C0EFF" w:rsidRPr="00112425" w:rsidRDefault="000C0EFF" w:rsidP="00CD6E18">
            <w:pPr>
              <w:keepNext/>
              <w:keepLines/>
              <w:jc w:val="both"/>
              <w:rPr>
                <w:rFonts w:ascii="Tahoma" w:hAnsi="Tahoma" w:cs="Tahoma"/>
                <w:snapToGrid w:val="0"/>
              </w:rPr>
            </w:pPr>
          </w:p>
        </w:tc>
        <w:tc>
          <w:tcPr>
            <w:tcW w:w="2693" w:type="dxa"/>
          </w:tcPr>
          <w:p w14:paraId="2F0C09AA" w14:textId="77777777" w:rsidR="000C0EFF" w:rsidRPr="00112425" w:rsidRDefault="000C0EFF" w:rsidP="00CD6E18">
            <w:pPr>
              <w:keepNext/>
              <w:keepLines/>
              <w:jc w:val="center"/>
              <w:rPr>
                <w:rFonts w:ascii="Tahoma" w:hAnsi="Tahoma" w:cs="Tahoma"/>
                <w:snapToGrid w:val="0"/>
              </w:rPr>
            </w:pPr>
          </w:p>
        </w:tc>
        <w:tc>
          <w:tcPr>
            <w:tcW w:w="4395" w:type="dxa"/>
            <w:tcBorders>
              <w:top w:val="nil"/>
              <w:left w:val="nil"/>
              <w:bottom w:val="single" w:sz="4" w:space="0" w:color="auto"/>
              <w:right w:val="nil"/>
            </w:tcBorders>
          </w:tcPr>
          <w:p w14:paraId="7BDB9393" w14:textId="77777777" w:rsidR="000C0EFF" w:rsidRPr="00112425" w:rsidRDefault="000C0EFF" w:rsidP="00CD6E18">
            <w:pPr>
              <w:keepNext/>
              <w:keepLines/>
              <w:jc w:val="both"/>
              <w:rPr>
                <w:rFonts w:ascii="Tahoma" w:hAnsi="Tahoma" w:cs="Tahoma"/>
                <w:snapToGrid w:val="0"/>
                <w:sz w:val="28"/>
              </w:rPr>
            </w:pPr>
          </w:p>
        </w:tc>
      </w:tr>
      <w:tr w:rsidR="000C0EFF" w:rsidRPr="00112425" w14:paraId="6D3F641E" w14:textId="77777777" w:rsidTr="00CD6E18">
        <w:trPr>
          <w:trHeight w:val="235"/>
        </w:trPr>
        <w:tc>
          <w:tcPr>
            <w:tcW w:w="2410" w:type="dxa"/>
            <w:tcBorders>
              <w:top w:val="single" w:sz="4" w:space="0" w:color="auto"/>
              <w:left w:val="nil"/>
              <w:bottom w:val="nil"/>
              <w:right w:val="nil"/>
            </w:tcBorders>
            <w:hideMark/>
          </w:tcPr>
          <w:p w14:paraId="2FA19B68" w14:textId="77777777" w:rsidR="000C0EFF" w:rsidRPr="00112425" w:rsidRDefault="000C0EFF" w:rsidP="00CD6E18">
            <w:pPr>
              <w:keepNext/>
              <w:keepLines/>
              <w:jc w:val="center"/>
              <w:rPr>
                <w:rFonts w:ascii="Tahoma" w:hAnsi="Tahoma" w:cs="Tahoma"/>
                <w:snapToGrid w:val="0"/>
              </w:rPr>
            </w:pPr>
            <w:r w:rsidRPr="00112425">
              <w:rPr>
                <w:rFonts w:ascii="Tahoma" w:hAnsi="Tahoma" w:cs="Tahoma"/>
                <w:snapToGrid w:val="0"/>
              </w:rPr>
              <w:t>(kraj, datum)</w:t>
            </w:r>
          </w:p>
        </w:tc>
        <w:tc>
          <w:tcPr>
            <w:tcW w:w="2693" w:type="dxa"/>
            <w:hideMark/>
          </w:tcPr>
          <w:p w14:paraId="65D3A0DF" w14:textId="77777777" w:rsidR="000C0EFF" w:rsidRPr="00112425" w:rsidRDefault="000C0EFF" w:rsidP="00CD6E18">
            <w:pPr>
              <w:keepNext/>
              <w:keepLines/>
              <w:jc w:val="center"/>
              <w:rPr>
                <w:rFonts w:ascii="Tahoma" w:hAnsi="Tahoma" w:cs="Tahoma"/>
                <w:snapToGrid w:val="0"/>
              </w:rPr>
            </w:pPr>
            <w:r w:rsidRPr="00112425">
              <w:rPr>
                <w:rFonts w:ascii="Tahoma" w:hAnsi="Tahoma" w:cs="Tahoma"/>
                <w:snapToGrid w:val="0"/>
              </w:rPr>
              <w:t>žig</w:t>
            </w:r>
          </w:p>
        </w:tc>
        <w:tc>
          <w:tcPr>
            <w:tcW w:w="4395" w:type="dxa"/>
            <w:tcBorders>
              <w:top w:val="single" w:sz="4" w:space="0" w:color="auto"/>
              <w:left w:val="nil"/>
              <w:bottom w:val="nil"/>
              <w:right w:val="nil"/>
            </w:tcBorders>
            <w:hideMark/>
          </w:tcPr>
          <w:p w14:paraId="02CF7EC8" w14:textId="77777777" w:rsidR="000C0EFF" w:rsidRPr="00112425" w:rsidRDefault="000C0EFF" w:rsidP="00CD6E18">
            <w:pPr>
              <w:keepNext/>
              <w:keepLines/>
              <w:jc w:val="center"/>
              <w:rPr>
                <w:rFonts w:ascii="Tahoma" w:hAnsi="Tahoma" w:cs="Tahoma"/>
                <w:snapToGrid w:val="0"/>
              </w:rPr>
            </w:pPr>
            <w:r>
              <w:rPr>
                <w:rFonts w:ascii="Tahoma" w:hAnsi="Tahoma" w:cs="Tahoma"/>
                <w:snapToGrid w:val="0"/>
              </w:rPr>
              <w:t xml:space="preserve">(Ime in priimek ter </w:t>
            </w:r>
            <w:r w:rsidRPr="00112425">
              <w:rPr>
                <w:rFonts w:ascii="Tahoma" w:hAnsi="Tahoma" w:cs="Tahoma"/>
                <w:snapToGrid w:val="0"/>
              </w:rPr>
              <w:t xml:space="preserve">podpis </w:t>
            </w:r>
            <w:r>
              <w:rPr>
                <w:rFonts w:ascii="Tahoma" w:hAnsi="Tahoma" w:cs="Tahoma"/>
                <w:snapToGrid w:val="0"/>
              </w:rPr>
              <w:t>odgovorne osebe investitorja</w:t>
            </w:r>
            <w:r w:rsidRPr="00112425">
              <w:rPr>
                <w:rFonts w:ascii="Tahoma" w:hAnsi="Tahoma" w:cs="Tahoma"/>
                <w:snapToGrid w:val="0"/>
              </w:rPr>
              <w:t>)</w:t>
            </w:r>
          </w:p>
        </w:tc>
      </w:tr>
    </w:tbl>
    <w:p w14:paraId="33F0CC36" w14:textId="77777777" w:rsidR="000C0EFF" w:rsidRPr="00112425" w:rsidRDefault="000C0EFF" w:rsidP="000C0EFF">
      <w:pPr>
        <w:keepNext/>
        <w:keepLines/>
        <w:rPr>
          <w:rFonts w:ascii="Tahoma" w:hAnsi="Tahoma" w:cs="Tahoma"/>
        </w:rPr>
      </w:pPr>
    </w:p>
    <w:p w14:paraId="37D70105" w14:textId="77777777" w:rsidR="000C0EFF" w:rsidRPr="00112425" w:rsidRDefault="000C0EFF" w:rsidP="000C0EFF">
      <w:pPr>
        <w:keepNext/>
        <w:keepLines/>
        <w:jc w:val="both"/>
        <w:rPr>
          <w:rFonts w:ascii="Tahoma" w:hAnsi="Tahoma" w:cs="Tahoma"/>
          <w:i/>
          <w:sz w:val="18"/>
          <w:szCs w:val="18"/>
        </w:rPr>
      </w:pPr>
      <w:r w:rsidRPr="00112425">
        <w:rPr>
          <w:rFonts w:ascii="Tahoma" w:hAnsi="Tahoma" w:cs="Tahoma"/>
          <w:b/>
          <w:i/>
          <w:sz w:val="18"/>
          <w:szCs w:val="18"/>
        </w:rPr>
        <w:t>Opomba</w:t>
      </w:r>
      <w:r w:rsidRPr="00112425">
        <w:rPr>
          <w:rFonts w:ascii="Tahoma" w:hAnsi="Tahoma" w:cs="Tahoma"/>
          <w:i/>
          <w:sz w:val="18"/>
          <w:szCs w:val="18"/>
        </w:rPr>
        <w:t>: Obrazec se po potrebi fotokopira.</w:t>
      </w: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768"/>
      </w:tblGrid>
      <w:tr w:rsidR="007666CC" w:rsidRPr="00C8579C" w14:paraId="543D80B7" w14:textId="77777777" w:rsidTr="00EA6F63">
        <w:tc>
          <w:tcPr>
            <w:tcW w:w="7725" w:type="dxa"/>
          </w:tcPr>
          <w:p w14:paraId="6D1E5700" w14:textId="47B87D64" w:rsidR="007666CC" w:rsidRPr="00C8579C" w:rsidRDefault="00E954A1" w:rsidP="00E954A1">
            <w:pPr>
              <w:keepNext/>
              <w:keepLines/>
              <w:jc w:val="both"/>
              <w:rPr>
                <w:rFonts w:ascii="Tahoma" w:hAnsi="Tahoma" w:cs="Tahoma"/>
              </w:rPr>
            </w:pPr>
            <w:r>
              <w:rPr>
                <w:rFonts w:ascii="Tahoma" w:hAnsi="Tahoma" w:cs="Tahoma"/>
              </w:rPr>
              <w:lastRenderedPageBreak/>
              <w:t>DODATEN KLJUČEN KADER</w:t>
            </w:r>
            <w:r w:rsidR="007666CC" w:rsidRPr="00B15ED7">
              <w:rPr>
                <w:rFonts w:ascii="Tahoma" w:hAnsi="Tahoma" w:cs="Tahoma"/>
              </w:rPr>
              <w:t xml:space="preserve"> – </w:t>
            </w:r>
            <w:r w:rsidR="007666CC">
              <w:rPr>
                <w:rFonts w:ascii="Tahoma" w:hAnsi="Tahoma" w:cs="Tahoma"/>
              </w:rPr>
              <w:t>Merilo</w:t>
            </w:r>
          </w:p>
        </w:tc>
        <w:tc>
          <w:tcPr>
            <w:tcW w:w="1768" w:type="dxa"/>
          </w:tcPr>
          <w:p w14:paraId="3FFC7C68" w14:textId="1CE79D1E" w:rsidR="007666CC" w:rsidRPr="00C8579C" w:rsidRDefault="007666CC" w:rsidP="00E954A1">
            <w:pPr>
              <w:keepNext/>
              <w:keepLines/>
              <w:ind w:left="-211" w:firstLine="211"/>
              <w:jc w:val="both"/>
              <w:rPr>
                <w:rFonts w:ascii="Tahoma" w:hAnsi="Tahoma" w:cs="Tahoma"/>
                <w:b/>
                <w:i/>
              </w:rPr>
            </w:pPr>
            <w:r w:rsidRPr="00C8579C">
              <w:rPr>
                <w:rFonts w:ascii="Tahoma" w:hAnsi="Tahoma" w:cs="Tahoma"/>
                <w:b/>
                <w:i/>
              </w:rPr>
              <w:t>Priloga 2</w:t>
            </w:r>
            <w:r>
              <w:rPr>
                <w:rFonts w:ascii="Tahoma" w:hAnsi="Tahoma" w:cs="Tahoma"/>
                <w:b/>
                <w:i/>
              </w:rPr>
              <w:t>/</w:t>
            </w:r>
            <w:r w:rsidR="00E954A1">
              <w:rPr>
                <w:rFonts w:ascii="Tahoma" w:hAnsi="Tahoma" w:cs="Tahoma"/>
                <w:b/>
                <w:i/>
              </w:rPr>
              <w:t>3</w:t>
            </w:r>
          </w:p>
        </w:tc>
      </w:tr>
    </w:tbl>
    <w:p w14:paraId="209ACA06" w14:textId="69D0D152" w:rsidR="007666CC" w:rsidRDefault="007666CC" w:rsidP="00AF60DD">
      <w:pPr>
        <w:pStyle w:val="Blokbesedila"/>
        <w:keepNext/>
        <w:keepLines/>
        <w:tabs>
          <w:tab w:val="left" w:pos="9354"/>
        </w:tabs>
        <w:ind w:left="0" w:right="-2"/>
        <w:jc w:val="both"/>
        <w:rPr>
          <w:rFonts w:ascii="Tahoma" w:hAnsi="Tahoma" w:cs="Tahoma"/>
          <w:sz w:val="20"/>
        </w:rPr>
      </w:pPr>
    </w:p>
    <w:p w14:paraId="40CA887F" w14:textId="20124520" w:rsidR="007666CC" w:rsidRPr="00112425" w:rsidRDefault="00F359F4" w:rsidP="007666CC">
      <w:pPr>
        <w:keepNext/>
        <w:keepLines/>
        <w:jc w:val="both"/>
        <w:rPr>
          <w:rFonts w:ascii="Tahoma" w:hAnsi="Tahoma" w:cs="Tahoma"/>
        </w:rPr>
      </w:pPr>
      <w:r>
        <w:rPr>
          <w:rFonts w:ascii="Tahoma" w:hAnsi="Tahoma" w:cs="Tahoma"/>
          <w:b/>
        </w:rPr>
        <w:t>JHL-11/21</w:t>
      </w:r>
      <w:r w:rsidR="007666CC" w:rsidRPr="00112425">
        <w:rPr>
          <w:rFonts w:ascii="Tahoma" w:hAnsi="Tahoma" w:cs="Tahoma"/>
          <w:b/>
        </w:rPr>
        <w:t xml:space="preserve">– </w:t>
      </w:r>
      <w:r w:rsidR="007666CC">
        <w:rPr>
          <w:rFonts w:ascii="Tahoma" w:hAnsi="Tahoma" w:cs="Tahoma"/>
          <w:b/>
          <w:color w:val="000000"/>
        </w:rPr>
        <w:t>Storitev nadzornika skladno z Gradbenim zakonom pri izvajanju projekta »Rekonstrukcija ceste, gradnja pločnikov in kolesarske steze ter ureditev komunalne infrastrukture v naselju Črna vas v Mestni občini Ljubljana«</w:t>
      </w:r>
    </w:p>
    <w:p w14:paraId="05CA2EA8" w14:textId="77777777" w:rsidR="00400D19" w:rsidRDefault="00400D19" w:rsidP="00AF60DD">
      <w:pPr>
        <w:pStyle w:val="Blokbesedila"/>
        <w:keepNext/>
        <w:keepLines/>
        <w:tabs>
          <w:tab w:val="left" w:pos="9354"/>
        </w:tabs>
        <w:ind w:left="0" w:right="-2"/>
        <w:jc w:val="both"/>
        <w:rPr>
          <w:rFonts w:ascii="Tahoma" w:hAnsi="Tahoma" w:cs="Tahoma"/>
          <w:sz w:val="20"/>
        </w:rPr>
      </w:pPr>
    </w:p>
    <w:p w14:paraId="38AA313A" w14:textId="51CDDB34" w:rsidR="007666CC" w:rsidRDefault="007666CC" w:rsidP="007666CC">
      <w:pPr>
        <w:pStyle w:val="Odstavekseznama"/>
        <w:keepNext/>
        <w:keepLines/>
        <w:numPr>
          <w:ilvl w:val="0"/>
          <w:numId w:val="57"/>
        </w:numPr>
        <w:jc w:val="both"/>
        <w:rPr>
          <w:rFonts w:ascii="Tahoma" w:hAnsi="Tahoma" w:cs="Tahoma"/>
          <w:b/>
        </w:rPr>
      </w:pPr>
      <w:r>
        <w:rPr>
          <w:rFonts w:ascii="Tahoma" w:hAnsi="Tahoma" w:cs="Tahoma"/>
          <w:b/>
        </w:rPr>
        <w:t>Dodatno ključno osebje (tč. 5.2. razpisne dokumentacije)</w:t>
      </w:r>
    </w:p>
    <w:p w14:paraId="742F3E95" w14:textId="4AE8D69B" w:rsidR="007666CC" w:rsidRDefault="007666CC" w:rsidP="007666CC">
      <w:pPr>
        <w:keepNext/>
        <w:keepLines/>
        <w:ind w:left="142"/>
        <w:jc w:val="both"/>
        <w:rPr>
          <w:rFonts w:ascii="Tahoma" w:hAnsi="Tahoma" w:cs="Tahoma"/>
          <w:b/>
        </w:rPr>
      </w:pPr>
    </w:p>
    <w:p w14:paraId="27CC6839" w14:textId="0C2699B7" w:rsidR="00BA3D96" w:rsidRPr="007666CC" w:rsidRDefault="00BA3D96" w:rsidP="00BA3D96">
      <w:pPr>
        <w:keepNext/>
        <w:keepLines/>
        <w:rPr>
          <w:rFonts w:ascii="Tahoma" w:hAnsi="Tahoma" w:cs="Tahoma"/>
          <w:b/>
        </w:rPr>
      </w:pPr>
      <w:r w:rsidRPr="007666CC">
        <w:rPr>
          <w:rFonts w:ascii="Tahoma" w:hAnsi="Tahoma" w:cs="Tahoma"/>
          <w:b/>
        </w:rPr>
        <w:t>PODROČJE GRADBENIH DEL</w:t>
      </w:r>
      <w:r>
        <w:rPr>
          <w:rFonts w:ascii="Tahoma" w:hAnsi="Tahoma" w:cs="Tahoma"/>
          <w:b/>
        </w:rPr>
        <w:t>:</w:t>
      </w:r>
    </w:p>
    <w:p w14:paraId="617DD8E4" w14:textId="77777777" w:rsidR="00BA3D96" w:rsidRDefault="00BA3D96" w:rsidP="007666CC">
      <w:pPr>
        <w:keepNext/>
        <w:keepLines/>
        <w:ind w:left="142"/>
        <w:jc w:val="both"/>
        <w:rPr>
          <w:rFonts w:ascii="Tahoma" w:hAnsi="Tahoma" w:cs="Tahoma"/>
          <w:b/>
        </w:rPr>
      </w:pPr>
    </w:p>
    <w:tbl>
      <w:tblPr>
        <w:tblStyle w:val="Tabelamrea"/>
        <w:tblW w:w="0" w:type="auto"/>
        <w:tblInd w:w="708" w:type="dxa"/>
        <w:tblLook w:val="04A0" w:firstRow="1" w:lastRow="0" w:firstColumn="1" w:lastColumn="0" w:noHBand="0" w:noVBand="1"/>
      </w:tblPr>
      <w:tblGrid>
        <w:gridCol w:w="3001"/>
        <w:gridCol w:w="2928"/>
        <w:gridCol w:w="2850"/>
      </w:tblGrid>
      <w:tr w:rsidR="007666CC" w:rsidRPr="007666CC" w14:paraId="109D7834" w14:textId="0AAE190C" w:rsidTr="00BA3D96">
        <w:tc>
          <w:tcPr>
            <w:tcW w:w="3001" w:type="dxa"/>
            <w:tcBorders>
              <w:bottom w:val="single" w:sz="4" w:space="0" w:color="auto"/>
            </w:tcBorders>
          </w:tcPr>
          <w:p w14:paraId="0DC6C8C6" w14:textId="3FEF2B4A" w:rsidR="007666CC" w:rsidRPr="007666CC" w:rsidRDefault="00BA3D96" w:rsidP="00BA3D96">
            <w:pPr>
              <w:keepNext/>
              <w:keepLines/>
              <w:rPr>
                <w:rFonts w:ascii="Tahoma" w:hAnsi="Tahoma" w:cs="Tahoma"/>
              </w:rPr>
            </w:pPr>
            <w:r w:rsidRPr="007666CC">
              <w:rPr>
                <w:rFonts w:ascii="Tahoma" w:hAnsi="Tahoma" w:cs="Tahoma"/>
              </w:rPr>
              <w:t>Ime in Priimek</w:t>
            </w:r>
          </w:p>
        </w:tc>
        <w:tc>
          <w:tcPr>
            <w:tcW w:w="2928" w:type="dxa"/>
            <w:tcBorders>
              <w:bottom w:val="single" w:sz="4" w:space="0" w:color="auto"/>
            </w:tcBorders>
          </w:tcPr>
          <w:p w14:paraId="1E11169E" w14:textId="067110B1" w:rsidR="007666CC" w:rsidRPr="007666CC" w:rsidRDefault="00BA3D96" w:rsidP="00CD6E18">
            <w:pPr>
              <w:keepNext/>
              <w:keepLines/>
              <w:rPr>
                <w:rFonts w:ascii="Tahoma" w:hAnsi="Tahoma" w:cs="Tahoma"/>
              </w:rPr>
            </w:pPr>
            <w:r w:rsidRPr="007666CC">
              <w:rPr>
                <w:rFonts w:ascii="Tahoma" w:hAnsi="Tahoma" w:cs="Tahoma"/>
              </w:rPr>
              <w:t>Vpis IZS (številka</w:t>
            </w:r>
            <w:r>
              <w:rPr>
                <w:rFonts w:ascii="Tahoma" w:hAnsi="Tahoma" w:cs="Tahoma"/>
              </w:rPr>
              <w:t>)</w:t>
            </w:r>
          </w:p>
        </w:tc>
        <w:tc>
          <w:tcPr>
            <w:tcW w:w="2850" w:type="dxa"/>
            <w:tcBorders>
              <w:bottom w:val="single" w:sz="4" w:space="0" w:color="auto"/>
            </w:tcBorders>
          </w:tcPr>
          <w:p w14:paraId="54039D00" w14:textId="5C35F278" w:rsidR="007666CC" w:rsidRPr="007666CC" w:rsidRDefault="00BA3D96" w:rsidP="00CD6E18">
            <w:pPr>
              <w:keepNext/>
              <w:keepLines/>
              <w:rPr>
                <w:rFonts w:ascii="Tahoma" w:hAnsi="Tahoma" w:cs="Tahoma"/>
              </w:rPr>
            </w:pPr>
            <w:r>
              <w:rPr>
                <w:rFonts w:ascii="Tahoma" w:hAnsi="Tahoma" w:cs="Tahoma"/>
              </w:rPr>
              <w:t>Delodajalec</w:t>
            </w:r>
          </w:p>
        </w:tc>
      </w:tr>
      <w:tr w:rsidR="007666CC" w:rsidRPr="007666CC" w14:paraId="0E573E4C" w14:textId="29AAF952" w:rsidTr="00BA3D96">
        <w:tc>
          <w:tcPr>
            <w:tcW w:w="3001" w:type="dxa"/>
            <w:tcBorders>
              <w:top w:val="single" w:sz="4" w:space="0" w:color="auto"/>
              <w:left w:val="single" w:sz="4" w:space="0" w:color="auto"/>
              <w:bottom w:val="single" w:sz="4" w:space="0" w:color="auto"/>
              <w:right w:val="single" w:sz="4" w:space="0" w:color="auto"/>
            </w:tcBorders>
          </w:tcPr>
          <w:p w14:paraId="04191D57" w14:textId="77777777" w:rsidR="007666CC" w:rsidRPr="007666CC" w:rsidRDefault="007666CC" w:rsidP="00CD6E18">
            <w:pPr>
              <w:keepNext/>
              <w:keepLines/>
              <w:rPr>
                <w:rFonts w:ascii="Tahoma" w:hAnsi="Tahoma" w:cs="Tahoma"/>
              </w:rPr>
            </w:pPr>
          </w:p>
          <w:p w14:paraId="528739CB" w14:textId="77777777" w:rsidR="007666CC" w:rsidRPr="007666CC" w:rsidRDefault="007666CC" w:rsidP="00CD6E18">
            <w:pPr>
              <w:keepNext/>
              <w:keepLines/>
              <w:rPr>
                <w:rFonts w:ascii="Tahoma" w:hAnsi="Tahoma" w:cs="Tahoma"/>
              </w:rPr>
            </w:pPr>
          </w:p>
        </w:tc>
        <w:tc>
          <w:tcPr>
            <w:tcW w:w="2928" w:type="dxa"/>
            <w:tcBorders>
              <w:left w:val="single" w:sz="4" w:space="0" w:color="auto"/>
            </w:tcBorders>
          </w:tcPr>
          <w:p w14:paraId="28C0FA83" w14:textId="77777777" w:rsidR="007666CC" w:rsidRPr="007666CC" w:rsidRDefault="007666CC" w:rsidP="00CD6E18">
            <w:pPr>
              <w:keepNext/>
              <w:keepLines/>
              <w:rPr>
                <w:rFonts w:ascii="Tahoma" w:hAnsi="Tahoma" w:cs="Tahoma"/>
              </w:rPr>
            </w:pPr>
          </w:p>
        </w:tc>
        <w:tc>
          <w:tcPr>
            <w:tcW w:w="2850" w:type="dxa"/>
            <w:tcBorders>
              <w:left w:val="single" w:sz="4" w:space="0" w:color="auto"/>
            </w:tcBorders>
          </w:tcPr>
          <w:p w14:paraId="1F2B7CFB" w14:textId="77777777" w:rsidR="007666CC" w:rsidRPr="007666CC" w:rsidRDefault="007666CC" w:rsidP="00CD6E18">
            <w:pPr>
              <w:keepNext/>
              <w:keepLines/>
              <w:rPr>
                <w:rFonts w:ascii="Tahoma" w:hAnsi="Tahoma" w:cs="Tahoma"/>
              </w:rPr>
            </w:pPr>
          </w:p>
        </w:tc>
      </w:tr>
      <w:tr w:rsidR="007666CC" w:rsidRPr="007666CC" w14:paraId="6F97D71D" w14:textId="626679E1" w:rsidTr="00BA3D96">
        <w:tc>
          <w:tcPr>
            <w:tcW w:w="3001" w:type="dxa"/>
            <w:tcBorders>
              <w:top w:val="single" w:sz="4" w:space="0" w:color="auto"/>
              <w:left w:val="single" w:sz="4" w:space="0" w:color="auto"/>
              <w:bottom w:val="single" w:sz="4" w:space="0" w:color="auto"/>
              <w:right w:val="single" w:sz="4" w:space="0" w:color="auto"/>
            </w:tcBorders>
          </w:tcPr>
          <w:p w14:paraId="43FDA0C2" w14:textId="77777777" w:rsidR="007666CC" w:rsidRPr="007666CC" w:rsidRDefault="007666CC" w:rsidP="00CD6E18">
            <w:pPr>
              <w:keepNext/>
              <w:keepLines/>
              <w:rPr>
                <w:rFonts w:ascii="Tahoma" w:hAnsi="Tahoma" w:cs="Tahoma"/>
              </w:rPr>
            </w:pPr>
          </w:p>
          <w:p w14:paraId="740D0053" w14:textId="77777777" w:rsidR="007666CC" w:rsidRPr="007666CC" w:rsidRDefault="007666CC" w:rsidP="00CD6E18">
            <w:pPr>
              <w:keepNext/>
              <w:keepLines/>
              <w:rPr>
                <w:rFonts w:ascii="Tahoma" w:hAnsi="Tahoma" w:cs="Tahoma"/>
              </w:rPr>
            </w:pPr>
          </w:p>
        </w:tc>
        <w:tc>
          <w:tcPr>
            <w:tcW w:w="2928" w:type="dxa"/>
            <w:tcBorders>
              <w:left w:val="single" w:sz="4" w:space="0" w:color="auto"/>
            </w:tcBorders>
          </w:tcPr>
          <w:p w14:paraId="31D265CA" w14:textId="77777777" w:rsidR="007666CC" w:rsidRPr="007666CC" w:rsidRDefault="007666CC" w:rsidP="00CD6E18">
            <w:pPr>
              <w:keepNext/>
              <w:keepLines/>
              <w:rPr>
                <w:rFonts w:ascii="Tahoma" w:hAnsi="Tahoma" w:cs="Tahoma"/>
              </w:rPr>
            </w:pPr>
          </w:p>
        </w:tc>
        <w:tc>
          <w:tcPr>
            <w:tcW w:w="2850" w:type="dxa"/>
            <w:tcBorders>
              <w:left w:val="single" w:sz="4" w:space="0" w:color="auto"/>
            </w:tcBorders>
          </w:tcPr>
          <w:p w14:paraId="105E9EA2" w14:textId="77777777" w:rsidR="007666CC" w:rsidRPr="007666CC" w:rsidRDefault="007666CC" w:rsidP="00CD6E18">
            <w:pPr>
              <w:keepNext/>
              <w:keepLines/>
              <w:rPr>
                <w:rFonts w:ascii="Tahoma" w:hAnsi="Tahoma" w:cs="Tahoma"/>
              </w:rPr>
            </w:pPr>
          </w:p>
        </w:tc>
      </w:tr>
    </w:tbl>
    <w:p w14:paraId="2F24607B" w14:textId="3E8F801F" w:rsidR="007666CC" w:rsidRDefault="007666CC" w:rsidP="007666CC">
      <w:pPr>
        <w:keepNext/>
        <w:keepLines/>
        <w:rPr>
          <w:rFonts w:ascii="Tahoma" w:hAnsi="Tahoma" w:cs="Tahoma"/>
        </w:rPr>
      </w:pPr>
    </w:p>
    <w:p w14:paraId="2232F390" w14:textId="77777777" w:rsidR="00BA3D96" w:rsidRDefault="00BA3D96" w:rsidP="007666CC">
      <w:pPr>
        <w:keepNext/>
        <w:keepLines/>
        <w:rPr>
          <w:rFonts w:ascii="Tahoma" w:hAnsi="Tahoma" w:cs="Tahoma"/>
        </w:rPr>
      </w:pPr>
    </w:p>
    <w:p w14:paraId="3A1E916D" w14:textId="6C1B5AAA" w:rsidR="00BA3D96" w:rsidRDefault="00BA3D96" w:rsidP="007666CC">
      <w:pPr>
        <w:keepNext/>
        <w:keepLines/>
        <w:rPr>
          <w:rFonts w:ascii="Tahoma" w:hAnsi="Tahoma" w:cs="Tahoma"/>
          <w:b/>
        </w:rPr>
      </w:pPr>
      <w:r w:rsidRPr="007666CC">
        <w:rPr>
          <w:rFonts w:ascii="Tahoma" w:hAnsi="Tahoma" w:cs="Tahoma"/>
          <w:b/>
        </w:rPr>
        <w:t>PODROČJE ELEKTRO INŠTALACIJSKIH DEL</w:t>
      </w:r>
      <w:r>
        <w:rPr>
          <w:rFonts w:ascii="Tahoma" w:hAnsi="Tahoma" w:cs="Tahoma"/>
          <w:b/>
        </w:rPr>
        <w:t>:</w:t>
      </w:r>
    </w:p>
    <w:p w14:paraId="7072139B" w14:textId="77777777" w:rsidR="00BA3D96" w:rsidRPr="007666CC" w:rsidRDefault="00BA3D96" w:rsidP="007666CC">
      <w:pPr>
        <w:keepNext/>
        <w:keepLines/>
        <w:rPr>
          <w:rFonts w:ascii="Tahoma" w:hAnsi="Tahoma" w:cs="Tahoma"/>
        </w:rPr>
      </w:pPr>
    </w:p>
    <w:tbl>
      <w:tblPr>
        <w:tblStyle w:val="Tabelamrea"/>
        <w:tblW w:w="0" w:type="auto"/>
        <w:tblInd w:w="708" w:type="dxa"/>
        <w:tblLook w:val="04A0" w:firstRow="1" w:lastRow="0" w:firstColumn="1" w:lastColumn="0" w:noHBand="0" w:noVBand="1"/>
      </w:tblPr>
      <w:tblGrid>
        <w:gridCol w:w="2947"/>
        <w:gridCol w:w="2924"/>
        <w:gridCol w:w="2908"/>
      </w:tblGrid>
      <w:tr w:rsidR="007666CC" w:rsidRPr="007666CC" w14:paraId="0A0675F7" w14:textId="2F28B54A" w:rsidTr="007666CC">
        <w:tc>
          <w:tcPr>
            <w:tcW w:w="2947" w:type="dxa"/>
            <w:tcBorders>
              <w:bottom w:val="single" w:sz="4" w:space="0" w:color="auto"/>
            </w:tcBorders>
          </w:tcPr>
          <w:p w14:paraId="21962CB9" w14:textId="2C5CD4F6" w:rsidR="007666CC" w:rsidRPr="007666CC" w:rsidRDefault="00BA3D96" w:rsidP="00CD6E18">
            <w:pPr>
              <w:keepNext/>
              <w:keepLines/>
              <w:rPr>
                <w:rFonts w:ascii="Tahoma" w:hAnsi="Tahoma" w:cs="Tahoma"/>
              </w:rPr>
            </w:pPr>
            <w:r w:rsidRPr="007666CC">
              <w:rPr>
                <w:rFonts w:ascii="Tahoma" w:hAnsi="Tahoma" w:cs="Tahoma"/>
              </w:rPr>
              <w:t>Ime in Priimek</w:t>
            </w:r>
          </w:p>
        </w:tc>
        <w:tc>
          <w:tcPr>
            <w:tcW w:w="2924" w:type="dxa"/>
            <w:tcBorders>
              <w:bottom w:val="single" w:sz="4" w:space="0" w:color="auto"/>
            </w:tcBorders>
          </w:tcPr>
          <w:p w14:paraId="193E671D" w14:textId="40A3618B" w:rsidR="007666CC" w:rsidRPr="007666CC" w:rsidRDefault="00BA3D96" w:rsidP="00CD6E18">
            <w:pPr>
              <w:keepNext/>
              <w:keepLines/>
              <w:rPr>
                <w:rFonts w:ascii="Tahoma" w:hAnsi="Tahoma" w:cs="Tahoma"/>
              </w:rPr>
            </w:pPr>
            <w:r w:rsidRPr="007666CC">
              <w:rPr>
                <w:rFonts w:ascii="Tahoma" w:hAnsi="Tahoma" w:cs="Tahoma"/>
              </w:rPr>
              <w:t>Vpis IZS (številka</w:t>
            </w:r>
            <w:r>
              <w:rPr>
                <w:rFonts w:ascii="Tahoma" w:hAnsi="Tahoma" w:cs="Tahoma"/>
              </w:rPr>
              <w:t>)</w:t>
            </w:r>
          </w:p>
        </w:tc>
        <w:tc>
          <w:tcPr>
            <w:tcW w:w="2908" w:type="dxa"/>
            <w:tcBorders>
              <w:bottom w:val="single" w:sz="4" w:space="0" w:color="auto"/>
            </w:tcBorders>
          </w:tcPr>
          <w:p w14:paraId="47BFA1FD" w14:textId="6D191CE9" w:rsidR="007666CC" w:rsidRPr="007666CC" w:rsidRDefault="00BA3D96" w:rsidP="00CD6E18">
            <w:pPr>
              <w:keepNext/>
              <w:keepLines/>
              <w:rPr>
                <w:rFonts w:ascii="Tahoma" w:hAnsi="Tahoma" w:cs="Tahoma"/>
              </w:rPr>
            </w:pPr>
            <w:r>
              <w:rPr>
                <w:rFonts w:ascii="Tahoma" w:hAnsi="Tahoma" w:cs="Tahoma"/>
              </w:rPr>
              <w:t>Delodajalec</w:t>
            </w:r>
          </w:p>
        </w:tc>
      </w:tr>
      <w:tr w:rsidR="007666CC" w:rsidRPr="007666CC" w14:paraId="3691E5FB" w14:textId="1DB6330A" w:rsidTr="00BA3D96">
        <w:tc>
          <w:tcPr>
            <w:tcW w:w="2947" w:type="dxa"/>
            <w:tcBorders>
              <w:top w:val="single" w:sz="4" w:space="0" w:color="auto"/>
              <w:left w:val="single" w:sz="4" w:space="0" w:color="auto"/>
              <w:bottom w:val="single" w:sz="4" w:space="0" w:color="auto"/>
              <w:right w:val="single" w:sz="4" w:space="0" w:color="auto"/>
            </w:tcBorders>
          </w:tcPr>
          <w:p w14:paraId="34E84193" w14:textId="77777777" w:rsidR="007666CC" w:rsidRPr="007666CC" w:rsidRDefault="007666CC" w:rsidP="00CD6E18">
            <w:pPr>
              <w:keepNext/>
              <w:keepLines/>
              <w:rPr>
                <w:rFonts w:ascii="Tahoma" w:hAnsi="Tahoma" w:cs="Tahoma"/>
              </w:rPr>
            </w:pPr>
          </w:p>
          <w:p w14:paraId="4D286AC2" w14:textId="77777777" w:rsidR="007666CC" w:rsidRPr="007666CC" w:rsidRDefault="007666CC" w:rsidP="00CD6E18">
            <w:pPr>
              <w:keepNext/>
              <w:keepLines/>
              <w:rPr>
                <w:rFonts w:ascii="Tahoma" w:hAnsi="Tahoma" w:cs="Tahoma"/>
              </w:rPr>
            </w:pPr>
          </w:p>
        </w:tc>
        <w:tc>
          <w:tcPr>
            <w:tcW w:w="2924" w:type="dxa"/>
            <w:tcBorders>
              <w:left w:val="single" w:sz="4" w:space="0" w:color="auto"/>
            </w:tcBorders>
          </w:tcPr>
          <w:p w14:paraId="229483D2" w14:textId="77777777" w:rsidR="007666CC" w:rsidRPr="007666CC" w:rsidRDefault="007666CC" w:rsidP="00CD6E18">
            <w:pPr>
              <w:keepNext/>
              <w:keepLines/>
              <w:rPr>
                <w:rFonts w:ascii="Tahoma" w:hAnsi="Tahoma" w:cs="Tahoma"/>
              </w:rPr>
            </w:pPr>
          </w:p>
        </w:tc>
        <w:tc>
          <w:tcPr>
            <w:tcW w:w="2908" w:type="dxa"/>
            <w:tcBorders>
              <w:left w:val="single" w:sz="4" w:space="0" w:color="auto"/>
            </w:tcBorders>
          </w:tcPr>
          <w:p w14:paraId="71D0CF16" w14:textId="54653423" w:rsidR="007666CC" w:rsidRPr="007666CC" w:rsidRDefault="007666CC" w:rsidP="00CD6E18">
            <w:pPr>
              <w:keepNext/>
              <w:keepLines/>
              <w:rPr>
                <w:rFonts w:ascii="Tahoma" w:hAnsi="Tahoma" w:cs="Tahoma"/>
              </w:rPr>
            </w:pPr>
          </w:p>
        </w:tc>
      </w:tr>
    </w:tbl>
    <w:p w14:paraId="386C8739" w14:textId="50A4CB00" w:rsidR="00400D19" w:rsidRDefault="00400D19" w:rsidP="00AF60DD">
      <w:pPr>
        <w:pStyle w:val="Blokbesedila"/>
        <w:keepNext/>
        <w:keepLines/>
        <w:tabs>
          <w:tab w:val="left" w:pos="9354"/>
        </w:tabs>
        <w:ind w:left="0" w:right="-2"/>
        <w:jc w:val="both"/>
        <w:rPr>
          <w:rFonts w:ascii="Tahoma" w:hAnsi="Tahoma" w:cs="Tahoma"/>
          <w:sz w:val="20"/>
        </w:rPr>
      </w:pPr>
    </w:p>
    <w:p w14:paraId="5D0C90BF" w14:textId="5F7BF756" w:rsidR="00BA3D96" w:rsidRDefault="00BA3D96" w:rsidP="00AF60DD">
      <w:pPr>
        <w:pStyle w:val="Blokbesedila"/>
        <w:keepNext/>
        <w:keepLines/>
        <w:tabs>
          <w:tab w:val="left" w:pos="9354"/>
        </w:tabs>
        <w:ind w:left="0" w:right="-2"/>
        <w:jc w:val="both"/>
        <w:rPr>
          <w:rFonts w:ascii="Tahoma" w:hAnsi="Tahoma" w:cs="Tahoma"/>
          <w:b/>
          <w:sz w:val="20"/>
        </w:rPr>
      </w:pPr>
      <w:r w:rsidRPr="00BA3D96">
        <w:rPr>
          <w:rFonts w:ascii="Tahoma" w:hAnsi="Tahoma" w:cs="Tahoma"/>
          <w:b/>
          <w:sz w:val="20"/>
        </w:rPr>
        <w:t>PODROČJE STROJNIH DEL</w:t>
      </w:r>
      <w:r>
        <w:rPr>
          <w:rFonts w:ascii="Tahoma" w:hAnsi="Tahoma" w:cs="Tahoma"/>
          <w:b/>
          <w:sz w:val="20"/>
        </w:rPr>
        <w:t>:</w:t>
      </w:r>
    </w:p>
    <w:p w14:paraId="31CC7B87" w14:textId="77777777" w:rsidR="00BA3D96" w:rsidRPr="007666CC" w:rsidRDefault="00BA3D96" w:rsidP="00AF60DD">
      <w:pPr>
        <w:pStyle w:val="Blokbesedila"/>
        <w:keepNext/>
        <w:keepLines/>
        <w:tabs>
          <w:tab w:val="left" w:pos="9354"/>
        </w:tabs>
        <w:ind w:left="0" w:right="-2"/>
        <w:jc w:val="both"/>
        <w:rPr>
          <w:rFonts w:ascii="Tahoma" w:hAnsi="Tahoma" w:cs="Tahoma"/>
          <w:sz w:val="20"/>
        </w:rPr>
      </w:pPr>
    </w:p>
    <w:tbl>
      <w:tblPr>
        <w:tblStyle w:val="Tabelamrea"/>
        <w:tblW w:w="0" w:type="auto"/>
        <w:tblInd w:w="708" w:type="dxa"/>
        <w:tblLook w:val="04A0" w:firstRow="1" w:lastRow="0" w:firstColumn="1" w:lastColumn="0" w:noHBand="0" w:noVBand="1"/>
      </w:tblPr>
      <w:tblGrid>
        <w:gridCol w:w="2947"/>
        <w:gridCol w:w="2924"/>
        <w:gridCol w:w="2908"/>
      </w:tblGrid>
      <w:tr w:rsidR="00BA3D96" w14:paraId="5251A54D" w14:textId="77777777" w:rsidTr="00CD6E18">
        <w:tc>
          <w:tcPr>
            <w:tcW w:w="2947" w:type="dxa"/>
            <w:tcBorders>
              <w:bottom w:val="single" w:sz="4" w:space="0" w:color="auto"/>
            </w:tcBorders>
          </w:tcPr>
          <w:p w14:paraId="54808219" w14:textId="7EB205E9" w:rsidR="00BA3D96" w:rsidRPr="007666CC" w:rsidRDefault="00BA3D96" w:rsidP="00BA3D96">
            <w:pPr>
              <w:keepNext/>
              <w:keepLines/>
              <w:rPr>
                <w:rFonts w:ascii="Tahoma" w:hAnsi="Tahoma" w:cs="Tahoma"/>
              </w:rPr>
            </w:pPr>
            <w:r w:rsidRPr="007666CC">
              <w:rPr>
                <w:rFonts w:ascii="Tahoma" w:hAnsi="Tahoma" w:cs="Tahoma"/>
              </w:rPr>
              <w:t>Ime in Priimek</w:t>
            </w:r>
          </w:p>
        </w:tc>
        <w:tc>
          <w:tcPr>
            <w:tcW w:w="2924" w:type="dxa"/>
            <w:tcBorders>
              <w:bottom w:val="single" w:sz="4" w:space="0" w:color="auto"/>
            </w:tcBorders>
          </w:tcPr>
          <w:p w14:paraId="610BDD1C" w14:textId="3991D38C" w:rsidR="00BA3D96" w:rsidRPr="007666CC" w:rsidRDefault="00BA3D96" w:rsidP="00BA3D96">
            <w:pPr>
              <w:keepNext/>
              <w:keepLines/>
              <w:rPr>
                <w:rFonts w:ascii="Tahoma" w:hAnsi="Tahoma" w:cs="Tahoma"/>
              </w:rPr>
            </w:pPr>
            <w:r w:rsidRPr="007666CC">
              <w:rPr>
                <w:rFonts w:ascii="Tahoma" w:hAnsi="Tahoma" w:cs="Tahoma"/>
              </w:rPr>
              <w:t>Vpis IZS (številka</w:t>
            </w:r>
            <w:r>
              <w:rPr>
                <w:rFonts w:ascii="Tahoma" w:hAnsi="Tahoma" w:cs="Tahoma"/>
              </w:rPr>
              <w:t>)</w:t>
            </w:r>
          </w:p>
        </w:tc>
        <w:tc>
          <w:tcPr>
            <w:tcW w:w="2908" w:type="dxa"/>
            <w:tcBorders>
              <w:bottom w:val="single" w:sz="4" w:space="0" w:color="auto"/>
            </w:tcBorders>
          </w:tcPr>
          <w:p w14:paraId="1F2E67D2" w14:textId="43DF02D5" w:rsidR="00BA3D96" w:rsidRPr="007666CC" w:rsidRDefault="00BA3D96" w:rsidP="00BA3D96">
            <w:pPr>
              <w:keepNext/>
              <w:keepLines/>
              <w:rPr>
                <w:rFonts w:ascii="Tahoma" w:hAnsi="Tahoma" w:cs="Tahoma"/>
              </w:rPr>
            </w:pPr>
            <w:r>
              <w:rPr>
                <w:rFonts w:ascii="Tahoma" w:hAnsi="Tahoma" w:cs="Tahoma"/>
              </w:rPr>
              <w:t>Delodajalec</w:t>
            </w:r>
          </w:p>
        </w:tc>
      </w:tr>
      <w:tr w:rsidR="007666CC" w14:paraId="18532C4F" w14:textId="77777777" w:rsidTr="00BA3D96">
        <w:tc>
          <w:tcPr>
            <w:tcW w:w="2947" w:type="dxa"/>
            <w:tcBorders>
              <w:top w:val="single" w:sz="4" w:space="0" w:color="auto"/>
              <w:left w:val="single" w:sz="4" w:space="0" w:color="auto"/>
              <w:bottom w:val="single" w:sz="4" w:space="0" w:color="auto"/>
              <w:right w:val="single" w:sz="4" w:space="0" w:color="auto"/>
            </w:tcBorders>
          </w:tcPr>
          <w:p w14:paraId="213F55CA" w14:textId="77777777" w:rsidR="007666CC" w:rsidRDefault="007666CC" w:rsidP="00CD6E18">
            <w:pPr>
              <w:keepNext/>
              <w:keepLines/>
              <w:rPr>
                <w:rFonts w:ascii="Tahoma" w:hAnsi="Tahoma" w:cs="Tahoma"/>
              </w:rPr>
            </w:pPr>
          </w:p>
          <w:p w14:paraId="15CADF8E" w14:textId="77777777" w:rsidR="007666CC" w:rsidRDefault="007666CC" w:rsidP="00CD6E18">
            <w:pPr>
              <w:keepNext/>
              <w:keepLines/>
              <w:rPr>
                <w:rFonts w:ascii="Tahoma" w:hAnsi="Tahoma" w:cs="Tahoma"/>
              </w:rPr>
            </w:pPr>
          </w:p>
        </w:tc>
        <w:tc>
          <w:tcPr>
            <w:tcW w:w="2924" w:type="dxa"/>
            <w:tcBorders>
              <w:left w:val="single" w:sz="4" w:space="0" w:color="auto"/>
            </w:tcBorders>
          </w:tcPr>
          <w:p w14:paraId="22EF14C4" w14:textId="77777777" w:rsidR="007666CC" w:rsidRDefault="007666CC" w:rsidP="00CD6E18">
            <w:pPr>
              <w:keepNext/>
              <w:keepLines/>
              <w:rPr>
                <w:rFonts w:ascii="Tahoma" w:hAnsi="Tahoma" w:cs="Tahoma"/>
              </w:rPr>
            </w:pPr>
          </w:p>
        </w:tc>
        <w:tc>
          <w:tcPr>
            <w:tcW w:w="2908" w:type="dxa"/>
            <w:tcBorders>
              <w:left w:val="single" w:sz="4" w:space="0" w:color="auto"/>
            </w:tcBorders>
          </w:tcPr>
          <w:p w14:paraId="48FC764C" w14:textId="77777777" w:rsidR="007666CC" w:rsidRDefault="007666CC" w:rsidP="00CD6E18">
            <w:pPr>
              <w:keepNext/>
              <w:keepLines/>
              <w:rPr>
                <w:rFonts w:ascii="Tahoma" w:hAnsi="Tahoma" w:cs="Tahoma"/>
              </w:rPr>
            </w:pPr>
          </w:p>
        </w:tc>
      </w:tr>
    </w:tbl>
    <w:p w14:paraId="7B34A410" w14:textId="77777777" w:rsidR="007666CC" w:rsidRDefault="007666CC" w:rsidP="00AF60DD">
      <w:pPr>
        <w:pStyle w:val="Blokbesedila"/>
        <w:keepNext/>
        <w:keepLines/>
        <w:tabs>
          <w:tab w:val="left" w:pos="9354"/>
        </w:tabs>
        <w:ind w:left="0" w:right="-2"/>
        <w:jc w:val="both"/>
        <w:rPr>
          <w:rFonts w:ascii="Tahoma" w:hAnsi="Tahoma" w:cs="Tahoma"/>
          <w:sz w:val="20"/>
        </w:rPr>
      </w:pPr>
    </w:p>
    <w:p w14:paraId="368C6548" w14:textId="77777777" w:rsidR="00400D19" w:rsidRDefault="00400D19" w:rsidP="00AF60DD">
      <w:pPr>
        <w:pStyle w:val="Blokbesedila"/>
        <w:keepNext/>
        <w:keepLines/>
        <w:tabs>
          <w:tab w:val="left" w:pos="9354"/>
        </w:tabs>
        <w:ind w:left="0" w:right="-2"/>
        <w:jc w:val="both"/>
        <w:rPr>
          <w:rFonts w:ascii="Tahoma" w:hAnsi="Tahoma" w:cs="Tahoma"/>
          <w:sz w:val="20"/>
        </w:rPr>
      </w:pPr>
    </w:p>
    <w:p w14:paraId="43165140" w14:textId="77777777" w:rsidR="00400D19" w:rsidRDefault="00400D19" w:rsidP="00AF60DD">
      <w:pPr>
        <w:pStyle w:val="Blokbesedila"/>
        <w:keepNext/>
        <w:keepLines/>
        <w:tabs>
          <w:tab w:val="left" w:pos="9354"/>
        </w:tabs>
        <w:ind w:left="0" w:right="-2"/>
        <w:jc w:val="both"/>
        <w:rPr>
          <w:rFonts w:ascii="Tahoma" w:hAnsi="Tahoma" w:cs="Tahoma"/>
          <w:sz w:val="20"/>
        </w:rPr>
      </w:pPr>
    </w:p>
    <w:p w14:paraId="4A37D2C6" w14:textId="77777777" w:rsidR="00400D19" w:rsidRDefault="00400D19" w:rsidP="00AF60DD">
      <w:pPr>
        <w:pStyle w:val="Blokbesedila"/>
        <w:keepNext/>
        <w:keepLines/>
        <w:tabs>
          <w:tab w:val="left" w:pos="9354"/>
        </w:tabs>
        <w:ind w:left="0" w:right="-2"/>
        <w:jc w:val="both"/>
        <w:rPr>
          <w:rFonts w:ascii="Tahoma" w:hAnsi="Tahoma" w:cs="Tahoma"/>
          <w:sz w:val="20"/>
        </w:rPr>
      </w:pPr>
    </w:p>
    <w:p w14:paraId="5A9DDD8E" w14:textId="77777777" w:rsidR="00400D19" w:rsidRDefault="00400D19" w:rsidP="00AF60DD">
      <w:pPr>
        <w:pStyle w:val="Blokbesedila"/>
        <w:keepNext/>
        <w:keepLines/>
        <w:tabs>
          <w:tab w:val="left" w:pos="9354"/>
        </w:tabs>
        <w:ind w:left="0" w:right="-2"/>
        <w:jc w:val="both"/>
        <w:rPr>
          <w:rFonts w:ascii="Tahoma" w:hAnsi="Tahoma" w:cs="Tahoma"/>
          <w:sz w:val="20"/>
        </w:rPr>
      </w:pPr>
    </w:p>
    <w:tbl>
      <w:tblPr>
        <w:tblW w:w="9040" w:type="dxa"/>
        <w:tblInd w:w="-50" w:type="dxa"/>
        <w:tblLayout w:type="fixed"/>
        <w:tblCellMar>
          <w:left w:w="30" w:type="dxa"/>
          <w:right w:w="30" w:type="dxa"/>
        </w:tblCellMar>
        <w:tblLook w:val="0000" w:firstRow="0" w:lastRow="0" w:firstColumn="0" w:lastColumn="0" w:noHBand="0" w:noVBand="0"/>
      </w:tblPr>
      <w:tblGrid>
        <w:gridCol w:w="3430"/>
        <w:gridCol w:w="2320"/>
        <w:gridCol w:w="3290"/>
      </w:tblGrid>
      <w:tr w:rsidR="007666CC" w:rsidRPr="00C8579C" w14:paraId="569DE014" w14:textId="77777777" w:rsidTr="00CD6E18">
        <w:trPr>
          <w:trHeight w:val="235"/>
        </w:trPr>
        <w:tc>
          <w:tcPr>
            <w:tcW w:w="3430" w:type="dxa"/>
            <w:tcBorders>
              <w:bottom w:val="single" w:sz="4" w:space="0" w:color="auto"/>
            </w:tcBorders>
          </w:tcPr>
          <w:p w14:paraId="3E3633B7" w14:textId="77777777" w:rsidR="007666CC" w:rsidRPr="00C8579C" w:rsidRDefault="007666CC" w:rsidP="00CD6E18">
            <w:pPr>
              <w:keepNext/>
              <w:keepLines/>
              <w:jc w:val="both"/>
              <w:rPr>
                <w:rFonts w:ascii="Tahoma" w:hAnsi="Tahoma" w:cs="Tahoma"/>
                <w:snapToGrid w:val="0"/>
                <w:color w:val="000000"/>
              </w:rPr>
            </w:pPr>
          </w:p>
        </w:tc>
        <w:tc>
          <w:tcPr>
            <w:tcW w:w="2320" w:type="dxa"/>
          </w:tcPr>
          <w:p w14:paraId="406AC11B" w14:textId="77777777" w:rsidR="007666CC" w:rsidRPr="00C8579C" w:rsidRDefault="007666CC" w:rsidP="00CD6E18">
            <w:pPr>
              <w:keepNext/>
              <w:keepLines/>
              <w:jc w:val="center"/>
              <w:rPr>
                <w:rFonts w:ascii="Tahoma" w:hAnsi="Tahoma" w:cs="Tahoma"/>
                <w:snapToGrid w:val="0"/>
                <w:color w:val="000000"/>
              </w:rPr>
            </w:pPr>
          </w:p>
        </w:tc>
        <w:tc>
          <w:tcPr>
            <w:tcW w:w="3290" w:type="dxa"/>
            <w:tcBorders>
              <w:bottom w:val="single" w:sz="4" w:space="0" w:color="auto"/>
            </w:tcBorders>
          </w:tcPr>
          <w:p w14:paraId="5A7F098A" w14:textId="77777777" w:rsidR="007666CC" w:rsidRPr="00C8579C" w:rsidRDefault="007666CC" w:rsidP="00CD6E18">
            <w:pPr>
              <w:keepNext/>
              <w:keepLines/>
              <w:tabs>
                <w:tab w:val="left" w:pos="567"/>
                <w:tab w:val="num" w:pos="851"/>
                <w:tab w:val="left" w:pos="993"/>
              </w:tabs>
              <w:jc w:val="both"/>
              <w:rPr>
                <w:rFonts w:ascii="Tahoma" w:hAnsi="Tahoma" w:cs="Tahoma"/>
                <w:snapToGrid w:val="0"/>
                <w:color w:val="000000"/>
              </w:rPr>
            </w:pPr>
          </w:p>
        </w:tc>
      </w:tr>
      <w:tr w:rsidR="007666CC" w:rsidRPr="00C8579C" w14:paraId="627767B0" w14:textId="77777777" w:rsidTr="00CD6E18">
        <w:trPr>
          <w:trHeight w:val="235"/>
        </w:trPr>
        <w:tc>
          <w:tcPr>
            <w:tcW w:w="3430" w:type="dxa"/>
            <w:tcBorders>
              <w:top w:val="single" w:sz="4" w:space="0" w:color="auto"/>
            </w:tcBorders>
          </w:tcPr>
          <w:p w14:paraId="01AA3D28" w14:textId="77777777" w:rsidR="007666CC" w:rsidRPr="00C8579C" w:rsidRDefault="007666CC" w:rsidP="00CD6E18">
            <w:pPr>
              <w:keepNext/>
              <w:keepLines/>
              <w:jc w:val="center"/>
              <w:rPr>
                <w:rFonts w:ascii="Tahoma" w:hAnsi="Tahoma" w:cs="Tahoma"/>
                <w:snapToGrid w:val="0"/>
                <w:color w:val="000000"/>
              </w:rPr>
            </w:pPr>
            <w:r w:rsidRPr="00C8579C">
              <w:rPr>
                <w:rFonts w:ascii="Tahoma" w:hAnsi="Tahoma" w:cs="Tahoma"/>
                <w:snapToGrid w:val="0"/>
                <w:color w:val="000000"/>
              </w:rPr>
              <w:t>(kraj, datum)</w:t>
            </w:r>
          </w:p>
        </w:tc>
        <w:tc>
          <w:tcPr>
            <w:tcW w:w="2320" w:type="dxa"/>
          </w:tcPr>
          <w:p w14:paraId="7AF8CB7E" w14:textId="77777777" w:rsidR="007666CC" w:rsidRPr="00C8579C" w:rsidRDefault="007666CC" w:rsidP="00CD6E18">
            <w:pPr>
              <w:keepNext/>
              <w:keepLines/>
              <w:jc w:val="center"/>
              <w:rPr>
                <w:rFonts w:ascii="Tahoma" w:hAnsi="Tahoma" w:cs="Tahoma"/>
                <w:snapToGrid w:val="0"/>
                <w:color w:val="000000"/>
              </w:rPr>
            </w:pPr>
            <w:r w:rsidRPr="00C8579C">
              <w:rPr>
                <w:rFonts w:ascii="Tahoma" w:hAnsi="Tahoma" w:cs="Tahoma"/>
                <w:snapToGrid w:val="0"/>
                <w:color w:val="000000"/>
              </w:rPr>
              <w:t>žig</w:t>
            </w:r>
          </w:p>
        </w:tc>
        <w:tc>
          <w:tcPr>
            <w:tcW w:w="3290" w:type="dxa"/>
            <w:tcBorders>
              <w:top w:val="single" w:sz="4" w:space="0" w:color="auto"/>
            </w:tcBorders>
          </w:tcPr>
          <w:p w14:paraId="35A3A82C" w14:textId="77777777" w:rsidR="007666CC" w:rsidRPr="00C8579C" w:rsidRDefault="007666CC" w:rsidP="00CD6E18">
            <w:pPr>
              <w:keepNext/>
              <w:keepLines/>
              <w:ind w:left="-30" w:firstLine="30"/>
              <w:jc w:val="both"/>
              <w:rPr>
                <w:rFonts w:ascii="Tahoma" w:hAnsi="Tahoma" w:cs="Tahoma"/>
                <w:snapToGrid w:val="0"/>
                <w:color w:val="000000"/>
              </w:rPr>
            </w:pPr>
            <w:r w:rsidRPr="00C8579C">
              <w:rPr>
                <w:rFonts w:ascii="Tahoma" w:hAnsi="Tahoma" w:cs="Tahoma"/>
                <w:snapToGrid w:val="0"/>
                <w:color w:val="000000"/>
              </w:rPr>
              <w:t>(</w:t>
            </w:r>
            <w:r>
              <w:rPr>
                <w:rFonts w:ascii="Tahoma" w:hAnsi="Tahoma" w:cs="Tahoma"/>
                <w:snapToGrid w:val="0"/>
                <w:color w:val="000000"/>
              </w:rPr>
              <w:t xml:space="preserve">Ime in priimek ter </w:t>
            </w:r>
            <w:r w:rsidRPr="00C8579C">
              <w:rPr>
                <w:rFonts w:ascii="Tahoma" w:hAnsi="Tahoma" w:cs="Tahoma"/>
                <w:snapToGrid w:val="0"/>
                <w:color w:val="000000"/>
              </w:rPr>
              <w:t>podpis ponudnika)</w:t>
            </w:r>
          </w:p>
        </w:tc>
      </w:tr>
    </w:tbl>
    <w:p w14:paraId="75497270" w14:textId="77777777" w:rsidR="00400D19" w:rsidRDefault="00400D19" w:rsidP="00AF60DD">
      <w:pPr>
        <w:pStyle w:val="Blokbesedila"/>
        <w:keepNext/>
        <w:keepLines/>
        <w:tabs>
          <w:tab w:val="left" w:pos="9354"/>
        </w:tabs>
        <w:ind w:left="0" w:right="-2"/>
        <w:jc w:val="both"/>
        <w:rPr>
          <w:rFonts w:ascii="Tahoma" w:hAnsi="Tahoma" w:cs="Tahoma"/>
          <w:sz w:val="20"/>
        </w:rPr>
      </w:pPr>
    </w:p>
    <w:p w14:paraId="1DB83B6F" w14:textId="77777777" w:rsidR="00400D19" w:rsidRDefault="00400D19" w:rsidP="00AF60DD">
      <w:pPr>
        <w:pStyle w:val="Blokbesedila"/>
        <w:keepNext/>
        <w:keepLines/>
        <w:tabs>
          <w:tab w:val="left" w:pos="9354"/>
        </w:tabs>
        <w:ind w:left="0" w:right="-2"/>
        <w:jc w:val="both"/>
        <w:rPr>
          <w:rFonts w:ascii="Tahoma" w:hAnsi="Tahoma" w:cs="Tahoma"/>
          <w:sz w:val="20"/>
        </w:rPr>
      </w:pPr>
    </w:p>
    <w:p w14:paraId="3FCCD7D5" w14:textId="77777777" w:rsidR="00400D19" w:rsidRDefault="00400D19" w:rsidP="00AF60DD">
      <w:pPr>
        <w:pStyle w:val="Blokbesedila"/>
        <w:keepNext/>
        <w:keepLines/>
        <w:tabs>
          <w:tab w:val="left" w:pos="9354"/>
        </w:tabs>
        <w:ind w:left="0" w:right="-2"/>
        <w:jc w:val="both"/>
        <w:rPr>
          <w:rFonts w:ascii="Tahoma" w:hAnsi="Tahoma" w:cs="Tahoma"/>
          <w:sz w:val="20"/>
        </w:rPr>
      </w:pPr>
    </w:p>
    <w:p w14:paraId="3080DD4C" w14:textId="77777777" w:rsidR="00400D19" w:rsidRDefault="00400D19" w:rsidP="00AF60DD">
      <w:pPr>
        <w:pStyle w:val="Blokbesedila"/>
        <w:keepNext/>
        <w:keepLines/>
        <w:tabs>
          <w:tab w:val="left" w:pos="9354"/>
        </w:tabs>
        <w:ind w:left="0" w:right="-2"/>
        <w:jc w:val="both"/>
        <w:rPr>
          <w:rFonts w:ascii="Tahoma" w:hAnsi="Tahoma" w:cs="Tahoma"/>
          <w:sz w:val="20"/>
        </w:rPr>
      </w:pPr>
    </w:p>
    <w:p w14:paraId="5AB67B0F" w14:textId="77777777" w:rsidR="00400D19" w:rsidRDefault="00400D19" w:rsidP="00AF60DD">
      <w:pPr>
        <w:pStyle w:val="Blokbesedila"/>
        <w:keepNext/>
        <w:keepLines/>
        <w:tabs>
          <w:tab w:val="left" w:pos="9354"/>
        </w:tabs>
        <w:ind w:left="0" w:right="-2"/>
        <w:jc w:val="both"/>
        <w:rPr>
          <w:rFonts w:ascii="Tahoma" w:hAnsi="Tahoma" w:cs="Tahoma"/>
          <w:sz w:val="20"/>
        </w:rPr>
      </w:pPr>
    </w:p>
    <w:p w14:paraId="259BCF1C" w14:textId="77777777" w:rsidR="00400D19" w:rsidRDefault="00400D19" w:rsidP="00AF60DD">
      <w:pPr>
        <w:pStyle w:val="Blokbesedila"/>
        <w:keepNext/>
        <w:keepLines/>
        <w:tabs>
          <w:tab w:val="left" w:pos="9354"/>
        </w:tabs>
        <w:ind w:left="0" w:right="-2"/>
        <w:jc w:val="both"/>
        <w:rPr>
          <w:rFonts w:ascii="Tahoma" w:hAnsi="Tahoma" w:cs="Tahoma"/>
          <w:sz w:val="20"/>
        </w:rPr>
      </w:pPr>
    </w:p>
    <w:p w14:paraId="656524C9" w14:textId="77777777" w:rsidR="00400D19" w:rsidRDefault="00400D19" w:rsidP="00AF60DD">
      <w:pPr>
        <w:pStyle w:val="Blokbesedila"/>
        <w:keepNext/>
        <w:keepLines/>
        <w:tabs>
          <w:tab w:val="left" w:pos="9354"/>
        </w:tabs>
        <w:ind w:left="0" w:right="-2"/>
        <w:jc w:val="both"/>
        <w:rPr>
          <w:rFonts w:ascii="Tahoma" w:hAnsi="Tahoma" w:cs="Tahoma"/>
          <w:sz w:val="20"/>
        </w:rPr>
      </w:pPr>
    </w:p>
    <w:p w14:paraId="74411506" w14:textId="77777777" w:rsidR="00400D19" w:rsidRDefault="00400D19" w:rsidP="00AF60DD">
      <w:pPr>
        <w:pStyle w:val="Blokbesedila"/>
        <w:keepNext/>
        <w:keepLines/>
        <w:tabs>
          <w:tab w:val="left" w:pos="9354"/>
        </w:tabs>
        <w:ind w:left="0" w:right="-2"/>
        <w:jc w:val="both"/>
        <w:rPr>
          <w:rFonts w:ascii="Tahoma" w:hAnsi="Tahoma" w:cs="Tahoma"/>
          <w:sz w:val="20"/>
        </w:rPr>
      </w:pPr>
    </w:p>
    <w:p w14:paraId="7FD0777E" w14:textId="77777777" w:rsidR="00400D19" w:rsidRDefault="00400D19" w:rsidP="00AF60DD">
      <w:pPr>
        <w:pStyle w:val="Blokbesedila"/>
        <w:keepNext/>
        <w:keepLines/>
        <w:tabs>
          <w:tab w:val="left" w:pos="9354"/>
        </w:tabs>
        <w:ind w:left="0" w:right="-2"/>
        <w:jc w:val="both"/>
        <w:rPr>
          <w:rFonts w:ascii="Tahoma" w:hAnsi="Tahoma" w:cs="Tahoma"/>
          <w:sz w:val="20"/>
        </w:rPr>
      </w:pPr>
    </w:p>
    <w:p w14:paraId="7B8527C3" w14:textId="77777777" w:rsidR="00400D19" w:rsidRDefault="00400D19" w:rsidP="00AF60DD">
      <w:pPr>
        <w:pStyle w:val="Blokbesedila"/>
        <w:keepNext/>
        <w:keepLines/>
        <w:tabs>
          <w:tab w:val="left" w:pos="9354"/>
        </w:tabs>
        <w:ind w:left="0" w:right="-2"/>
        <w:jc w:val="both"/>
        <w:rPr>
          <w:rFonts w:ascii="Tahoma" w:hAnsi="Tahoma" w:cs="Tahoma"/>
          <w:sz w:val="20"/>
        </w:rPr>
      </w:pPr>
    </w:p>
    <w:p w14:paraId="3E5361F2" w14:textId="77777777" w:rsidR="00400D19" w:rsidRDefault="00400D19" w:rsidP="00AF60DD">
      <w:pPr>
        <w:pStyle w:val="Blokbesedila"/>
        <w:keepNext/>
        <w:keepLines/>
        <w:tabs>
          <w:tab w:val="left" w:pos="9354"/>
        </w:tabs>
        <w:ind w:left="0" w:right="-2"/>
        <w:jc w:val="both"/>
        <w:rPr>
          <w:rFonts w:ascii="Tahoma" w:hAnsi="Tahoma" w:cs="Tahoma"/>
          <w:sz w:val="20"/>
        </w:rPr>
      </w:pPr>
    </w:p>
    <w:p w14:paraId="1FE14F5E" w14:textId="77777777" w:rsidR="00400D19" w:rsidRDefault="00400D19" w:rsidP="00AF60DD">
      <w:pPr>
        <w:pStyle w:val="Blokbesedila"/>
        <w:keepNext/>
        <w:keepLines/>
        <w:tabs>
          <w:tab w:val="left" w:pos="9354"/>
        </w:tabs>
        <w:ind w:left="0" w:right="-2"/>
        <w:jc w:val="both"/>
        <w:rPr>
          <w:rFonts w:ascii="Tahoma" w:hAnsi="Tahoma" w:cs="Tahoma"/>
          <w:sz w:val="20"/>
        </w:rPr>
      </w:pPr>
    </w:p>
    <w:p w14:paraId="21AE8372" w14:textId="77777777" w:rsidR="00400D19" w:rsidRDefault="00400D19" w:rsidP="00AF60DD">
      <w:pPr>
        <w:pStyle w:val="Blokbesedila"/>
        <w:keepNext/>
        <w:keepLines/>
        <w:tabs>
          <w:tab w:val="left" w:pos="9354"/>
        </w:tabs>
        <w:ind w:left="0" w:right="-2"/>
        <w:jc w:val="both"/>
        <w:rPr>
          <w:rFonts w:ascii="Tahoma" w:hAnsi="Tahoma" w:cs="Tahoma"/>
          <w:sz w:val="20"/>
        </w:rPr>
      </w:pPr>
    </w:p>
    <w:p w14:paraId="3EF56C07" w14:textId="77777777" w:rsidR="00400D19" w:rsidRDefault="00400D19" w:rsidP="00AF60DD">
      <w:pPr>
        <w:pStyle w:val="Blokbesedila"/>
        <w:keepNext/>
        <w:keepLines/>
        <w:tabs>
          <w:tab w:val="left" w:pos="9354"/>
        </w:tabs>
        <w:ind w:left="0" w:right="-2"/>
        <w:jc w:val="both"/>
        <w:rPr>
          <w:rFonts w:ascii="Tahoma" w:hAnsi="Tahoma" w:cs="Tahoma"/>
          <w:sz w:val="20"/>
        </w:rPr>
      </w:pPr>
    </w:p>
    <w:p w14:paraId="683E2A8C" w14:textId="77777777" w:rsidR="00400D19" w:rsidRDefault="00400D19" w:rsidP="00AF60DD">
      <w:pPr>
        <w:pStyle w:val="Blokbesedila"/>
        <w:keepNext/>
        <w:keepLines/>
        <w:tabs>
          <w:tab w:val="left" w:pos="9354"/>
        </w:tabs>
        <w:ind w:left="0" w:right="-2"/>
        <w:jc w:val="both"/>
        <w:rPr>
          <w:rFonts w:ascii="Tahoma" w:hAnsi="Tahoma" w:cs="Tahoma"/>
          <w:sz w:val="20"/>
        </w:rPr>
      </w:pPr>
    </w:p>
    <w:p w14:paraId="33F32D2E" w14:textId="77777777" w:rsidR="00400D19" w:rsidRDefault="00400D19" w:rsidP="00AF60DD">
      <w:pPr>
        <w:pStyle w:val="Blokbesedila"/>
        <w:keepNext/>
        <w:keepLines/>
        <w:tabs>
          <w:tab w:val="left" w:pos="9354"/>
        </w:tabs>
        <w:ind w:left="0" w:right="-2"/>
        <w:jc w:val="both"/>
        <w:rPr>
          <w:rFonts w:ascii="Tahoma" w:hAnsi="Tahoma" w:cs="Tahoma"/>
          <w:sz w:val="20"/>
        </w:rPr>
      </w:pPr>
    </w:p>
    <w:p w14:paraId="1318FBE8" w14:textId="77777777" w:rsidR="00400D19" w:rsidRDefault="00400D19" w:rsidP="00AF60DD">
      <w:pPr>
        <w:pStyle w:val="Blokbesedila"/>
        <w:keepNext/>
        <w:keepLines/>
        <w:tabs>
          <w:tab w:val="left" w:pos="9354"/>
        </w:tabs>
        <w:ind w:left="0" w:right="-2"/>
        <w:jc w:val="both"/>
        <w:rPr>
          <w:rFonts w:ascii="Tahoma" w:hAnsi="Tahoma" w:cs="Tahoma"/>
          <w:sz w:val="20"/>
        </w:rPr>
      </w:pPr>
    </w:p>
    <w:p w14:paraId="40849D9E" w14:textId="77777777" w:rsidR="00400D19" w:rsidRDefault="00400D19" w:rsidP="00AF60DD">
      <w:pPr>
        <w:pStyle w:val="Blokbesedila"/>
        <w:keepNext/>
        <w:keepLines/>
        <w:tabs>
          <w:tab w:val="left" w:pos="9354"/>
        </w:tabs>
        <w:ind w:left="0" w:right="-2"/>
        <w:jc w:val="both"/>
        <w:rPr>
          <w:rFonts w:ascii="Tahoma" w:hAnsi="Tahoma" w:cs="Tahoma"/>
          <w:sz w:val="20"/>
        </w:rPr>
      </w:pPr>
    </w:p>
    <w:p w14:paraId="3A9F81ED" w14:textId="77777777" w:rsidR="00400D19" w:rsidRDefault="00400D19" w:rsidP="00AF60DD">
      <w:pPr>
        <w:pStyle w:val="Blokbesedila"/>
        <w:keepNext/>
        <w:keepLines/>
        <w:tabs>
          <w:tab w:val="left" w:pos="9354"/>
        </w:tabs>
        <w:ind w:left="0" w:right="-2"/>
        <w:jc w:val="both"/>
        <w:rPr>
          <w:rFonts w:ascii="Tahoma" w:hAnsi="Tahoma" w:cs="Tahoma"/>
          <w:sz w:val="20"/>
        </w:rPr>
      </w:pPr>
    </w:p>
    <w:p w14:paraId="14483E89" w14:textId="77777777" w:rsidR="00400D19" w:rsidRDefault="00400D19" w:rsidP="00AF60DD">
      <w:pPr>
        <w:pStyle w:val="Blokbesedila"/>
        <w:keepNext/>
        <w:keepLines/>
        <w:tabs>
          <w:tab w:val="left" w:pos="9354"/>
        </w:tabs>
        <w:ind w:left="0" w:right="-2"/>
        <w:jc w:val="both"/>
        <w:rPr>
          <w:rFonts w:ascii="Tahoma" w:hAnsi="Tahoma" w:cs="Tahoma"/>
          <w:sz w:val="20"/>
        </w:rPr>
      </w:pPr>
    </w:p>
    <w:p w14:paraId="3293D4A7" w14:textId="77777777" w:rsidR="00400D19" w:rsidRDefault="00400D19" w:rsidP="00AF60DD">
      <w:pPr>
        <w:pStyle w:val="Blokbesedila"/>
        <w:keepNext/>
        <w:keepLines/>
        <w:tabs>
          <w:tab w:val="left" w:pos="9354"/>
        </w:tabs>
        <w:ind w:left="0" w:right="-2"/>
        <w:jc w:val="both"/>
        <w:rPr>
          <w:rFonts w:ascii="Tahoma" w:hAnsi="Tahoma" w:cs="Tahoma"/>
          <w:sz w:val="20"/>
        </w:rPr>
      </w:pPr>
    </w:p>
    <w:tbl>
      <w:tblPr>
        <w:tblW w:w="9634"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75"/>
        <w:gridCol w:w="1559"/>
      </w:tblGrid>
      <w:tr w:rsidR="00400D19" w:rsidRPr="00496805" w14:paraId="4957D119" w14:textId="77777777" w:rsidTr="00BF63A3">
        <w:tc>
          <w:tcPr>
            <w:tcW w:w="8075" w:type="dxa"/>
          </w:tcPr>
          <w:p w14:paraId="532B5E59" w14:textId="77777777" w:rsidR="00400D19" w:rsidRPr="00496805" w:rsidRDefault="00400D19" w:rsidP="00AF60DD">
            <w:pPr>
              <w:keepNext/>
              <w:keepLines/>
              <w:jc w:val="both"/>
              <w:rPr>
                <w:rFonts w:ascii="Tahoma" w:hAnsi="Tahoma" w:cs="Tahoma"/>
              </w:rPr>
            </w:pPr>
            <w:r w:rsidRPr="00496805">
              <w:rPr>
                <w:rFonts w:ascii="Tahoma" w:hAnsi="Tahoma" w:cs="Tahoma"/>
              </w:rPr>
              <w:lastRenderedPageBreak/>
              <w:t>POOBLASTILO ZA PRIDOBITEV POTRDILA IZ KAZENSKE EVIDENCE – ZA PRAVNE OSEBE</w:t>
            </w:r>
          </w:p>
        </w:tc>
        <w:tc>
          <w:tcPr>
            <w:tcW w:w="1559" w:type="dxa"/>
          </w:tcPr>
          <w:p w14:paraId="41CF50B4" w14:textId="50290945" w:rsidR="00400D19" w:rsidRPr="00496805" w:rsidRDefault="00400D19" w:rsidP="00AF60DD">
            <w:pPr>
              <w:keepNext/>
              <w:keepLines/>
              <w:jc w:val="both"/>
              <w:rPr>
                <w:rFonts w:ascii="Tahoma" w:hAnsi="Tahoma" w:cs="Tahoma"/>
                <w:b/>
              </w:rPr>
            </w:pPr>
            <w:r w:rsidRPr="00496805">
              <w:rPr>
                <w:rFonts w:ascii="Tahoma" w:hAnsi="Tahoma" w:cs="Tahoma"/>
                <w:b/>
              </w:rPr>
              <w:t xml:space="preserve">Priloga </w:t>
            </w:r>
            <w:r w:rsidR="00CD78B5">
              <w:rPr>
                <w:rFonts w:ascii="Tahoma" w:hAnsi="Tahoma" w:cs="Tahoma"/>
                <w:b/>
              </w:rPr>
              <w:t>3</w:t>
            </w:r>
            <w:r w:rsidRPr="00496805">
              <w:rPr>
                <w:rFonts w:ascii="Tahoma" w:hAnsi="Tahoma" w:cs="Tahoma"/>
                <w:b/>
              </w:rPr>
              <w:t>/1</w:t>
            </w:r>
          </w:p>
        </w:tc>
      </w:tr>
    </w:tbl>
    <w:p w14:paraId="48FD7F67" w14:textId="77777777" w:rsidR="00400D19" w:rsidRPr="00496805" w:rsidRDefault="00400D19" w:rsidP="00AF60DD">
      <w:pPr>
        <w:keepNext/>
        <w:keepLines/>
        <w:ind w:right="283"/>
        <w:jc w:val="both"/>
        <w:rPr>
          <w:rFonts w:ascii="Tahoma" w:hAnsi="Tahoma" w:cs="Tahoma"/>
          <w:b/>
        </w:rPr>
      </w:pPr>
    </w:p>
    <w:p w14:paraId="400D6BA8" w14:textId="338E5914" w:rsidR="00400D19" w:rsidRPr="00496805" w:rsidRDefault="00400D19" w:rsidP="00AF60DD">
      <w:pPr>
        <w:keepNext/>
        <w:keepLines/>
        <w:ind w:right="-142"/>
        <w:jc w:val="both"/>
        <w:rPr>
          <w:rFonts w:ascii="Tahoma" w:hAnsi="Tahoma" w:cs="Tahoma"/>
          <w:b/>
        </w:rPr>
      </w:pPr>
      <w:r w:rsidRPr="00496805">
        <w:rPr>
          <w:rFonts w:ascii="Tahoma" w:hAnsi="Tahoma" w:cs="Tahoma"/>
          <w:b/>
        </w:rPr>
        <w:t>__________________________</w:t>
      </w:r>
      <w:r w:rsidRPr="00496805">
        <w:rPr>
          <w:rFonts w:ascii="Tahoma" w:hAnsi="Tahoma" w:cs="Tahoma"/>
        </w:rPr>
        <w:t xml:space="preserve">(naziv pooblastitelja) pooblaščam JAVNI HOLDING Ljubljana, d.o.o., Verovškova ulica 70, 1000 Ljubljana, da za potrebe preverjanja izpolnjevanja pogojev v postopku oddaje javnega naročila z oznako </w:t>
      </w:r>
      <w:r w:rsidR="00F359F4">
        <w:rPr>
          <w:rFonts w:ascii="Tahoma" w:hAnsi="Tahoma" w:cs="Tahoma"/>
          <w:b/>
        </w:rPr>
        <w:t>JHL-11/21</w:t>
      </w:r>
      <w:r w:rsidRPr="00400D19">
        <w:rPr>
          <w:rFonts w:ascii="Tahoma" w:hAnsi="Tahoma" w:cs="Tahoma"/>
          <w:b/>
        </w:rPr>
        <w:t xml:space="preserve">– </w:t>
      </w:r>
      <w:r w:rsidR="004543A3">
        <w:rPr>
          <w:rFonts w:ascii="Tahoma" w:hAnsi="Tahoma" w:cs="Tahoma"/>
          <w:b/>
        </w:rPr>
        <w:t>Storitev nadzornika skladno z Gradbenim zakonom pri izvajanju projekta »Rekonstrukcija ceste, gradnja pločnikov in kolesarske steze ter ureditev komunalne infrastrukture v naselju Črna vas v Mestni občini Ljubljana«</w:t>
      </w:r>
      <w:r w:rsidRPr="00496805">
        <w:rPr>
          <w:rFonts w:ascii="Tahoma" w:hAnsi="Tahoma" w:cs="Tahoma"/>
        </w:rPr>
        <w:t>, od Ministrstva za pravosodje pridobi potrdilo iz kazenske evidence.</w:t>
      </w:r>
    </w:p>
    <w:p w14:paraId="5DE7F2AE" w14:textId="77777777" w:rsidR="00400D19" w:rsidRPr="00496805" w:rsidRDefault="00400D19" w:rsidP="00AF60DD">
      <w:pPr>
        <w:keepNext/>
        <w:keepLines/>
        <w:jc w:val="both"/>
        <w:rPr>
          <w:rFonts w:ascii="Tahoma" w:hAnsi="Tahoma" w:cs="Tahoma"/>
        </w:rPr>
      </w:pPr>
    </w:p>
    <w:p w14:paraId="2655F792" w14:textId="77777777" w:rsidR="00400D19" w:rsidRPr="00496805" w:rsidRDefault="00400D19" w:rsidP="00AF60DD">
      <w:pPr>
        <w:keepNext/>
        <w:keepLines/>
        <w:jc w:val="both"/>
        <w:rPr>
          <w:rFonts w:ascii="Tahoma" w:hAnsi="Tahoma" w:cs="Tahoma"/>
        </w:rPr>
      </w:pPr>
    </w:p>
    <w:p w14:paraId="4B076744" w14:textId="77777777" w:rsidR="00400D19" w:rsidRPr="00496805" w:rsidRDefault="00400D19" w:rsidP="00AF60DD">
      <w:pPr>
        <w:keepNext/>
        <w:keepLines/>
        <w:jc w:val="both"/>
        <w:rPr>
          <w:rFonts w:ascii="Tahoma" w:hAnsi="Tahoma" w:cs="Tahoma"/>
        </w:rPr>
      </w:pPr>
    </w:p>
    <w:p w14:paraId="761183A0" w14:textId="77777777" w:rsidR="00400D19" w:rsidRPr="00496805" w:rsidRDefault="00400D19" w:rsidP="00AF60DD">
      <w:pPr>
        <w:keepNext/>
        <w:keepLines/>
        <w:jc w:val="both"/>
        <w:rPr>
          <w:rFonts w:ascii="Tahoma" w:hAnsi="Tahoma" w:cs="Tahoma"/>
        </w:rPr>
      </w:pPr>
    </w:p>
    <w:p w14:paraId="18F38EDB" w14:textId="77777777" w:rsidR="00400D19" w:rsidRPr="00496805" w:rsidRDefault="00400D19" w:rsidP="00AF60DD">
      <w:pPr>
        <w:keepNext/>
        <w:keepLines/>
        <w:jc w:val="both"/>
        <w:rPr>
          <w:rFonts w:ascii="Tahoma" w:hAnsi="Tahoma" w:cs="Tahoma"/>
        </w:rPr>
      </w:pPr>
      <w:r w:rsidRPr="00496805">
        <w:rPr>
          <w:rFonts w:ascii="Tahoma" w:hAnsi="Tahoma" w:cs="Tahoma"/>
        </w:rPr>
        <w:t>Podatki o pravni osebi:</w:t>
      </w:r>
    </w:p>
    <w:p w14:paraId="52BC399B" w14:textId="77777777" w:rsidR="00400D19" w:rsidRPr="00496805" w:rsidRDefault="00400D19" w:rsidP="00AF60DD">
      <w:pPr>
        <w:keepNext/>
        <w:keepLines/>
        <w:spacing w:before="240" w:after="240"/>
        <w:jc w:val="both"/>
        <w:rPr>
          <w:rFonts w:ascii="Tahoma" w:hAnsi="Tahoma" w:cs="Tahoma"/>
        </w:rPr>
      </w:pPr>
      <w:r w:rsidRPr="00496805">
        <w:rPr>
          <w:rFonts w:ascii="Tahoma" w:hAnsi="Tahoma" w:cs="Tahoma"/>
          <w:bCs/>
        </w:rPr>
        <w:t>Polno ime podjetja</w:t>
      </w:r>
      <w:r w:rsidRPr="00496805">
        <w:rPr>
          <w:rFonts w:ascii="Tahoma" w:hAnsi="Tahoma" w:cs="Tahoma"/>
        </w:rPr>
        <w:t>: _____________________________________________________________</w:t>
      </w:r>
    </w:p>
    <w:p w14:paraId="19FAC52E" w14:textId="77777777" w:rsidR="00400D19" w:rsidRPr="00496805" w:rsidRDefault="00400D19" w:rsidP="00AF60DD">
      <w:pPr>
        <w:keepNext/>
        <w:keepLines/>
        <w:spacing w:before="240" w:after="240"/>
        <w:jc w:val="both"/>
        <w:rPr>
          <w:rFonts w:ascii="Tahoma" w:hAnsi="Tahoma" w:cs="Tahoma"/>
        </w:rPr>
      </w:pPr>
      <w:r w:rsidRPr="00496805">
        <w:rPr>
          <w:rFonts w:ascii="Tahoma" w:hAnsi="Tahoma" w:cs="Tahoma"/>
          <w:bCs/>
        </w:rPr>
        <w:t>Sedež podjetja</w:t>
      </w:r>
      <w:r w:rsidRPr="00496805">
        <w:rPr>
          <w:rFonts w:ascii="Tahoma" w:hAnsi="Tahoma" w:cs="Tahoma"/>
        </w:rPr>
        <w:t>: ________________________________________________________________</w:t>
      </w:r>
    </w:p>
    <w:p w14:paraId="446B2F55" w14:textId="77777777" w:rsidR="00400D19" w:rsidRPr="00496805" w:rsidRDefault="00400D19" w:rsidP="00AF60DD">
      <w:pPr>
        <w:keepNext/>
        <w:keepLines/>
        <w:spacing w:before="240" w:after="240"/>
        <w:jc w:val="both"/>
        <w:rPr>
          <w:rFonts w:ascii="Tahoma" w:hAnsi="Tahoma" w:cs="Tahoma"/>
        </w:rPr>
      </w:pPr>
      <w:r w:rsidRPr="00496805">
        <w:rPr>
          <w:rFonts w:ascii="Tahoma" w:hAnsi="Tahoma" w:cs="Tahoma"/>
          <w:bCs/>
        </w:rPr>
        <w:t>Občina sedeža podjetja</w:t>
      </w:r>
      <w:r w:rsidRPr="00496805">
        <w:rPr>
          <w:rFonts w:ascii="Tahoma" w:hAnsi="Tahoma" w:cs="Tahoma"/>
        </w:rPr>
        <w:t>: _________________________________________________________</w:t>
      </w:r>
    </w:p>
    <w:p w14:paraId="5F039D81" w14:textId="77777777" w:rsidR="00400D19" w:rsidRPr="00496805" w:rsidRDefault="00400D19" w:rsidP="00AF60DD">
      <w:pPr>
        <w:keepNext/>
        <w:keepLines/>
        <w:spacing w:before="240" w:after="240"/>
        <w:jc w:val="both"/>
        <w:rPr>
          <w:rFonts w:ascii="Tahoma" w:hAnsi="Tahoma" w:cs="Tahoma"/>
        </w:rPr>
      </w:pPr>
      <w:r w:rsidRPr="00496805">
        <w:rPr>
          <w:rFonts w:ascii="Tahoma" w:hAnsi="Tahoma" w:cs="Tahoma"/>
          <w:bCs/>
        </w:rPr>
        <w:t>Številka vpisa v sodni register (št. vložka)</w:t>
      </w:r>
      <w:r w:rsidRPr="00496805">
        <w:rPr>
          <w:rFonts w:ascii="Tahoma" w:hAnsi="Tahoma" w:cs="Tahoma"/>
        </w:rPr>
        <w:t>: ___________________________________________</w:t>
      </w:r>
    </w:p>
    <w:p w14:paraId="28BE3E99" w14:textId="77777777" w:rsidR="00400D19" w:rsidRPr="00496805" w:rsidRDefault="00400D19" w:rsidP="00AF60DD">
      <w:pPr>
        <w:keepNext/>
        <w:keepLines/>
        <w:spacing w:before="240" w:after="240"/>
        <w:jc w:val="both"/>
        <w:rPr>
          <w:rFonts w:ascii="Tahoma" w:hAnsi="Tahoma" w:cs="Tahoma"/>
        </w:rPr>
      </w:pPr>
      <w:r w:rsidRPr="00496805">
        <w:rPr>
          <w:rFonts w:ascii="Tahoma" w:hAnsi="Tahoma" w:cs="Tahoma"/>
          <w:bCs/>
        </w:rPr>
        <w:t>Matična številka podjetja</w:t>
      </w:r>
      <w:r w:rsidRPr="00496805">
        <w:rPr>
          <w:rFonts w:ascii="Tahoma" w:hAnsi="Tahoma" w:cs="Tahoma"/>
        </w:rPr>
        <w:t>: _________________________________________________________</w:t>
      </w:r>
    </w:p>
    <w:p w14:paraId="25743A2B" w14:textId="77777777" w:rsidR="00400D19" w:rsidRPr="00496805" w:rsidRDefault="00400D19" w:rsidP="00AF60DD">
      <w:pPr>
        <w:keepNext/>
        <w:keepLines/>
        <w:jc w:val="both"/>
        <w:rPr>
          <w:rFonts w:ascii="Tahoma" w:hAnsi="Tahoma" w:cs="Tahoma"/>
        </w:rPr>
      </w:pPr>
    </w:p>
    <w:p w14:paraId="76E83B24" w14:textId="77777777" w:rsidR="00400D19" w:rsidRPr="00496805" w:rsidRDefault="00400D19" w:rsidP="00AF60DD">
      <w:pPr>
        <w:keepNext/>
        <w:keepLines/>
        <w:jc w:val="both"/>
        <w:rPr>
          <w:rFonts w:ascii="Tahoma" w:hAnsi="Tahoma" w:cs="Tahoma"/>
        </w:rPr>
      </w:pPr>
    </w:p>
    <w:p w14:paraId="4631C4C5" w14:textId="77777777" w:rsidR="00400D19" w:rsidRPr="00496805" w:rsidRDefault="00400D19" w:rsidP="00AF60DD">
      <w:pPr>
        <w:keepNext/>
        <w:keepLines/>
        <w:tabs>
          <w:tab w:val="left" w:pos="284"/>
        </w:tabs>
        <w:jc w:val="both"/>
        <w:rPr>
          <w:rFonts w:ascii="Tahoma" w:hAnsi="Tahoma" w:cs="Tahoma"/>
        </w:rPr>
      </w:pPr>
    </w:p>
    <w:tbl>
      <w:tblPr>
        <w:tblW w:w="8931" w:type="dxa"/>
        <w:tblInd w:w="30" w:type="dxa"/>
        <w:tblLayout w:type="fixed"/>
        <w:tblCellMar>
          <w:left w:w="30" w:type="dxa"/>
          <w:right w:w="30" w:type="dxa"/>
        </w:tblCellMar>
        <w:tblLook w:val="0000" w:firstRow="0" w:lastRow="0" w:firstColumn="0" w:lastColumn="0" w:noHBand="0" w:noVBand="0"/>
      </w:tblPr>
      <w:tblGrid>
        <w:gridCol w:w="3402"/>
        <w:gridCol w:w="2268"/>
        <w:gridCol w:w="3261"/>
      </w:tblGrid>
      <w:tr w:rsidR="00400D19" w:rsidRPr="00496805" w14:paraId="0C632FD7" w14:textId="77777777" w:rsidTr="004A243D">
        <w:trPr>
          <w:trHeight w:val="235"/>
        </w:trPr>
        <w:tc>
          <w:tcPr>
            <w:tcW w:w="3402" w:type="dxa"/>
            <w:tcBorders>
              <w:bottom w:val="single" w:sz="4" w:space="0" w:color="auto"/>
            </w:tcBorders>
          </w:tcPr>
          <w:p w14:paraId="7E569A98" w14:textId="77777777" w:rsidR="00400D19" w:rsidRPr="00496805" w:rsidRDefault="00400D19" w:rsidP="00AF60DD">
            <w:pPr>
              <w:keepNext/>
              <w:keepLines/>
              <w:jc w:val="both"/>
              <w:rPr>
                <w:rFonts w:ascii="Tahoma" w:hAnsi="Tahoma" w:cs="Tahoma"/>
                <w:snapToGrid w:val="0"/>
                <w:color w:val="000000"/>
              </w:rPr>
            </w:pPr>
          </w:p>
        </w:tc>
        <w:tc>
          <w:tcPr>
            <w:tcW w:w="2268" w:type="dxa"/>
          </w:tcPr>
          <w:p w14:paraId="5B75C209" w14:textId="77777777" w:rsidR="00400D19" w:rsidRPr="00496805" w:rsidRDefault="00400D19" w:rsidP="00AF60DD">
            <w:pPr>
              <w:keepNext/>
              <w:keepLines/>
              <w:jc w:val="both"/>
              <w:rPr>
                <w:rFonts w:ascii="Tahoma" w:hAnsi="Tahoma" w:cs="Tahoma"/>
                <w:snapToGrid w:val="0"/>
                <w:color w:val="000000"/>
              </w:rPr>
            </w:pPr>
          </w:p>
        </w:tc>
        <w:tc>
          <w:tcPr>
            <w:tcW w:w="3261" w:type="dxa"/>
            <w:tcBorders>
              <w:bottom w:val="single" w:sz="4" w:space="0" w:color="auto"/>
            </w:tcBorders>
          </w:tcPr>
          <w:p w14:paraId="4FA1C72F" w14:textId="77777777" w:rsidR="00400D19" w:rsidRPr="00496805" w:rsidRDefault="00400D19" w:rsidP="00AF60DD">
            <w:pPr>
              <w:keepNext/>
              <w:keepLines/>
              <w:tabs>
                <w:tab w:val="left" w:pos="567"/>
                <w:tab w:val="num" w:pos="851"/>
                <w:tab w:val="left" w:pos="993"/>
              </w:tabs>
              <w:jc w:val="both"/>
              <w:rPr>
                <w:rFonts w:ascii="Tahoma" w:hAnsi="Tahoma" w:cs="Tahoma"/>
                <w:snapToGrid w:val="0"/>
                <w:color w:val="000000"/>
              </w:rPr>
            </w:pPr>
          </w:p>
        </w:tc>
      </w:tr>
      <w:tr w:rsidR="00400D19" w:rsidRPr="00496805" w14:paraId="0134BB5F" w14:textId="77777777" w:rsidTr="004A243D">
        <w:trPr>
          <w:trHeight w:val="235"/>
        </w:trPr>
        <w:tc>
          <w:tcPr>
            <w:tcW w:w="3402" w:type="dxa"/>
            <w:tcBorders>
              <w:top w:val="single" w:sz="4" w:space="0" w:color="auto"/>
            </w:tcBorders>
          </w:tcPr>
          <w:p w14:paraId="542F15CF" w14:textId="77777777" w:rsidR="00400D19" w:rsidRPr="00496805" w:rsidRDefault="00400D19" w:rsidP="00AF60DD">
            <w:pPr>
              <w:keepNext/>
              <w:keepLines/>
              <w:jc w:val="both"/>
              <w:rPr>
                <w:rFonts w:ascii="Tahoma" w:hAnsi="Tahoma" w:cs="Tahoma"/>
                <w:snapToGrid w:val="0"/>
                <w:color w:val="000000"/>
              </w:rPr>
            </w:pPr>
            <w:r w:rsidRPr="00496805">
              <w:rPr>
                <w:rFonts w:ascii="Tahoma" w:hAnsi="Tahoma" w:cs="Tahoma"/>
                <w:snapToGrid w:val="0"/>
                <w:color w:val="000000"/>
              </w:rPr>
              <w:t>(kraj, datum)</w:t>
            </w:r>
          </w:p>
        </w:tc>
        <w:tc>
          <w:tcPr>
            <w:tcW w:w="2268" w:type="dxa"/>
          </w:tcPr>
          <w:p w14:paraId="2D6483B6" w14:textId="77777777" w:rsidR="00400D19" w:rsidRPr="00496805" w:rsidRDefault="00400D19" w:rsidP="00AF60DD">
            <w:pPr>
              <w:keepNext/>
              <w:keepLines/>
              <w:jc w:val="both"/>
              <w:rPr>
                <w:rFonts w:ascii="Tahoma" w:hAnsi="Tahoma" w:cs="Tahoma"/>
                <w:snapToGrid w:val="0"/>
                <w:color w:val="000000"/>
              </w:rPr>
            </w:pPr>
            <w:r w:rsidRPr="00496805">
              <w:rPr>
                <w:rFonts w:ascii="Tahoma" w:hAnsi="Tahoma" w:cs="Tahoma"/>
                <w:snapToGrid w:val="0"/>
                <w:color w:val="000000"/>
              </w:rPr>
              <w:t>žig</w:t>
            </w:r>
          </w:p>
        </w:tc>
        <w:tc>
          <w:tcPr>
            <w:tcW w:w="3261" w:type="dxa"/>
            <w:tcBorders>
              <w:top w:val="single" w:sz="4" w:space="0" w:color="auto"/>
            </w:tcBorders>
          </w:tcPr>
          <w:p w14:paraId="041DAAF9" w14:textId="331FDE66" w:rsidR="00400D19" w:rsidRPr="00496805" w:rsidRDefault="00400D19" w:rsidP="00AF60DD">
            <w:pPr>
              <w:keepNext/>
              <w:keepLines/>
              <w:jc w:val="both"/>
              <w:rPr>
                <w:rFonts w:ascii="Tahoma" w:hAnsi="Tahoma" w:cs="Tahoma"/>
                <w:snapToGrid w:val="0"/>
                <w:color w:val="000000"/>
              </w:rPr>
            </w:pPr>
            <w:r w:rsidRPr="00496805">
              <w:rPr>
                <w:rFonts w:ascii="Tahoma" w:hAnsi="Tahoma" w:cs="Tahoma"/>
                <w:snapToGrid w:val="0"/>
                <w:color w:val="000000"/>
              </w:rPr>
              <w:t xml:space="preserve">(Ime in priimek ter in podpis </w:t>
            </w:r>
            <w:r w:rsidR="009A34A9">
              <w:rPr>
                <w:rFonts w:ascii="Tahoma" w:hAnsi="Tahoma" w:cs="Tahoma"/>
              </w:rPr>
              <w:t>ponudnika</w:t>
            </w:r>
            <w:r w:rsidRPr="00496805">
              <w:rPr>
                <w:rFonts w:ascii="Tahoma" w:hAnsi="Tahoma" w:cs="Tahoma"/>
                <w:snapToGrid w:val="0"/>
                <w:color w:val="000000"/>
              </w:rPr>
              <w:t>, partnerja, podizvajalca, subjekta)</w:t>
            </w:r>
          </w:p>
        </w:tc>
      </w:tr>
    </w:tbl>
    <w:p w14:paraId="5F04E5BB" w14:textId="77777777" w:rsidR="00400D19" w:rsidRPr="00496805" w:rsidRDefault="00400D19" w:rsidP="00AF60DD">
      <w:pPr>
        <w:keepNext/>
        <w:keepLines/>
        <w:tabs>
          <w:tab w:val="left" w:pos="284"/>
        </w:tabs>
        <w:jc w:val="both"/>
        <w:rPr>
          <w:rFonts w:ascii="Tahoma" w:hAnsi="Tahoma" w:cs="Tahoma"/>
        </w:rPr>
      </w:pPr>
    </w:p>
    <w:p w14:paraId="59EE15F1" w14:textId="77777777" w:rsidR="00400D19" w:rsidRPr="00496805" w:rsidRDefault="00400D19" w:rsidP="00AF60DD">
      <w:pPr>
        <w:keepNext/>
        <w:keepLines/>
        <w:tabs>
          <w:tab w:val="left" w:pos="284"/>
        </w:tabs>
        <w:jc w:val="both"/>
        <w:rPr>
          <w:rFonts w:ascii="Tahoma" w:hAnsi="Tahoma" w:cs="Tahoma"/>
        </w:rPr>
      </w:pPr>
    </w:p>
    <w:p w14:paraId="1DCCB025" w14:textId="77777777" w:rsidR="00400D19" w:rsidRPr="00496805" w:rsidRDefault="00400D19" w:rsidP="00AF60DD">
      <w:pPr>
        <w:keepNext/>
        <w:keepLines/>
        <w:tabs>
          <w:tab w:val="left" w:pos="284"/>
        </w:tabs>
        <w:jc w:val="both"/>
        <w:rPr>
          <w:rFonts w:ascii="Tahoma" w:hAnsi="Tahoma" w:cs="Tahoma"/>
        </w:rPr>
      </w:pPr>
    </w:p>
    <w:p w14:paraId="508E3D01" w14:textId="77777777" w:rsidR="00400D19" w:rsidRPr="00496805" w:rsidRDefault="00400D19" w:rsidP="00AF60DD">
      <w:pPr>
        <w:keepNext/>
        <w:keepLines/>
        <w:tabs>
          <w:tab w:val="left" w:pos="284"/>
        </w:tabs>
        <w:jc w:val="both"/>
        <w:rPr>
          <w:rFonts w:ascii="Tahoma" w:hAnsi="Tahoma" w:cs="Tahoma"/>
        </w:rPr>
      </w:pPr>
    </w:p>
    <w:p w14:paraId="7BC726BA" w14:textId="77777777" w:rsidR="00400D19" w:rsidRPr="00496805" w:rsidRDefault="00400D19" w:rsidP="00AF60DD">
      <w:pPr>
        <w:keepNext/>
        <w:keepLines/>
        <w:tabs>
          <w:tab w:val="left" w:pos="284"/>
        </w:tabs>
        <w:jc w:val="both"/>
        <w:rPr>
          <w:rFonts w:ascii="Tahoma" w:hAnsi="Tahoma" w:cs="Tahoma"/>
        </w:rPr>
      </w:pPr>
    </w:p>
    <w:p w14:paraId="2225A5D5" w14:textId="77777777" w:rsidR="00400D19" w:rsidRPr="00496805" w:rsidRDefault="00400D19" w:rsidP="00AF60DD">
      <w:pPr>
        <w:keepNext/>
        <w:keepLines/>
        <w:tabs>
          <w:tab w:val="left" w:pos="284"/>
        </w:tabs>
        <w:jc w:val="both"/>
        <w:rPr>
          <w:rFonts w:ascii="Tahoma" w:hAnsi="Tahoma" w:cs="Tahoma"/>
        </w:rPr>
      </w:pPr>
    </w:p>
    <w:p w14:paraId="1957A463" w14:textId="77777777" w:rsidR="00400D19" w:rsidRPr="00496805" w:rsidRDefault="00400D19" w:rsidP="00AF60DD">
      <w:pPr>
        <w:keepNext/>
        <w:keepLines/>
        <w:jc w:val="both"/>
        <w:rPr>
          <w:rFonts w:ascii="Tahoma" w:hAnsi="Tahoma" w:cs="Tahoma"/>
          <w:bCs/>
          <w:i/>
          <w:noProof/>
          <w:sz w:val="18"/>
          <w:szCs w:val="18"/>
        </w:rPr>
      </w:pPr>
    </w:p>
    <w:p w14:paraId="524A32CB" w14:textId="77777777" w:rsidR="00400D19" w:rsidRPr="00496805" w:rsidRDefault="00400D19" w:rsidP="00AF60DD">
      <w:pPr>
        <w:keepNext/>
        <w:keepLines/>
        <w:jc w:val="both"/>
        <w:rPr>
          <w:rFonts w:ascii="Tahoma" w:hAnsi="Tahoma" w:cs="Tahoma"/>
          <w:bCs/>
          <w:i/>
          <w:noProof/>
          <w:sz w:val="18"/>
          <w:szCs w:val="18"/>
        </w:rPr>
      </w:pPr>
    </w:p>
    <w:p w14:paraId="038B84DE" w14:textId="7F1703C7" w:rsidR="00400D19" w:rsidRPr="00496805" w:rsidRDefault="00400D19" w:rsidP="00AF60DD">
      <w:pPr>
        <w:keepNext/>
        <w:keepLines/>
        <w:tabs>
          <w:tab w:val="left" w:pos="284"/>
        </w:tabs>
        <w:jc w:val="both"/>
        <w:rPr>
          <w:rFonts w:ascii="Tahoma" w:hAnsi="Tahoma" w:cs="Tahoma"/>
          <w:i/>
          <w:sz w:val="18"/>
          <w:szCs w:val="18"/>
        </w:rPr>
      </w:pPr>
      <w:r w:rsidRPr="00496805">
        <w:rPr>
          <w:rFonts w:ascii="Tahoma" w:hAnsi="Tahoma" w:cs="Tahoma"/>
          <w:b/>
          <w:i/>
          <w:sz w:val="18"/>
          <w:szCs w:val="18"/>
        </w:rPr>
        <w:t>Navodilo:</w:t>
      </w:r>
      <w:r w:rsidRPr="00496805">
        <w:rPr>
          <w:rFonts w:ascii="Tahoma" w:hAnsi="Tahoma" w:cs="Tahoma"/>
          <w:i/>
          <w:sz w:val="18"/>
          <w:szCs w:val="18"/>
        </w:rPr>
        <w:t xml:space="preserve"> Gospodarski subjekti s sedežem v Republiki Sloveniji Prilogo (</w:t>
      </w:r>
      <w:r w:rsidR="009A34A9">
        <w:rPr>
          <w:rFonts w:ascii="Tahoma" w:hAnsi="Tahoma" w:cs="Tahoma"/>
          <w:i/>
          <w:sz w:val="18"/>
          <w:szCs w:val="18"/>
        </w:rPr>
        <w:t>ponudnik</w:t>
      </w:r>
      <w:r w:rsidRPr="00496805">
        <w:rPr>
          <w:rFonts w:ascii="Tahoma" w:hAnsi="Tahoma" w:cs="Tahoma"/>
          <w:i/>
          <w:sz w:val="18"/>
          <w:szCs w:val="18"/>
        </w:rPr>
        <w:t xml:space="preserve">, partner v skupni </w:t>
      </w:r>
      <w:r w:rsidR="009A34A9">
        <w:rPr>
          <w:rFonts w:ascii="Tahoma" w:hAnsi="Tahoma" w:cs="Tahoma"/>
          <w:i/>
          <w:sz w:val="18"/>
          <w:szCs w:val="18"/>
        </w:rPr>
        <w:t>ponudbi</w:t>
      </w:r>
      <w:r w:rsidRPr="00496805">
        <w:rPr>
          <w:rFonts w:ascii="Tahoma" w:hAnsi="Tahoma" w:cs="Tahoma"/>
          <w:i/>
          <w:sz w:val="18"/>
          <w:szCs w:val="18"/>
        </w:rPr>
        <w:t xml:space="preserve">, podizvajalec, subjekt, katerega zmogljivost uporablja </w:t>
      </w:r>
      <w:r w:rsidR="009A34A9">
        <w:rPr>
          <w:rFonts w:ascii="Tahoma" w:hAnsi="Tahoma" w:cs="Tahoma"/>
          <w:i/>
          <w:sz w:val="18"/>
          <w:szCs w:val="18"/>
        </w:rPr>
        <w:t>ponudnik</w:t>
      </w:r>
      <w:r w:rsidRPr="00496805">
        <w:rPr>
          <w:rFonts w:ascii="Tahoma" w:hAnsi="Tahoma" w:cs="Tahoma"/>
          <w:i/>
          <w:sz w:val="18"/>
          <w:szCs w:val="18"/>
        </w:rPr>
        <w:t xml:space="preserve">) izpolnijo in podpišejo ter priložijo </w:t>
      </w:r>
      <w:r w:rsidR="009A34A9">
        <w:rPr>
          <w:rFonts w:ascii="Tahoma" w:hAnsi="Tahoma" w:cs="Tahoma"/>
          <w:i/>
          <w:sz w:val="18"/>
          <w:szCs w:val="18"/>
        </w:rPr>
        <w:t>ponudbi</w:t>
      </w:r>
      <w:r w:rsidRPr="00496805">
        <w:rPr>
          <w:rFonts w:ascii="Tahoma" w:hAnsi="Tahoma" w:cs="Tahoma"/>
          <w:i/>
          <w:sz w:val="18"/>
          <w:szCs w:val="18"/>
        </w:rPr>
        <w:t>. Gospodarski subjekti s sedežem izven Republike Slovenije (</w:t>
      </w:r>
      <w:r w:rsidR="009A34A9">
        <w:rPr>
          <w:rFonts w:ascii="Tahoma" w:hAnsi="Tahoma" w:cs="Tahoma"/>
          <w:i/>
          <w:sz w:val="18"/>
          <w:szCs w:val="18"/>
        </w:rPr>
        <w:t>ponudnik</w:t>
      </w:r>
      <w:r w:rsidRPr="00496805">
        <w:rPr>
          <w:rFonts w:ascii="Tahoma" w:hAnsi="Tahoma" w:cs="Tahoma"/>
          <w:i/>
          <w:sz w:val="18"/>
          <w:szCs w:val="18"/>
        </w:rPr>
        <w:t xml:space="preserve">, partner v skupni </w:t>
      </w:r>
      <w:r w:rsidR="009A34A9">
        <w:rPr>
          <w:rFonts w:ascii="Tahoma" w:hAnsi="Tahoma" w:cs="Tahoma"/>
          <w:i/>
          <w:sz w:val="18"/>
          <w:szCs w:val="18"/>
        </w:rPr>
        <w:t>ponudbi</w:t>
      </w:r>
      <w:r w:rsidRPr="00496805">
        <w:rPr>
          <w:rFonts w:ascii="Tahoma" w:hAnsi="Tahoma" w:cs="Tahoma"/>
          <w:i/>
          <w:sz w:val="18"/>
          <w:szCs w:val="18"/>
        </w:rPr>
        <w:t xml:space="preserve">, podizvajalec, subjekt, katerega zmogljivost uporablja </w:t>
      </w:r>
      <w:r w:rsidR="009A34A9">
        <w:rPr>
          <w:rFonts w:ascii="Tahoma" w:hAnsi="Tahoma" w:cs="Tahoma"/>
          <w:i/>
          <w:sz w:val="18"/>
          <w:szCs w:val="18"/>
        </w:rPr>
        <w:t>ponudnik</w:t>
      </w:r>
      <w:r w:rsidRPr="00496805">
        <w:rPr>
          <w:rFonts w:ascii="Tahoma" w:hAnsi="Tahoma" w:cs="Tahoma"/>
          <w:i/>
          <w:sz w:val="18"/>
          <w:szCs w:val="18"/>
        </w:rPr>
        <w:t xml:space="preserve">) ni treba prilagati izpolnjene Priloge </w:t>
      </w:r>
      <w:r w:rsidR="009A34A9">
        <w:rPr>
          <w:rFonts w:ascii="Tahoma" w:hAnsi="Tahoma" w:cs="Tahoma"/>
          <w:i/>
          <w:sz w:val="18"/>
          <w:szCs w:val="18"/>
        </w:rPr>
        <w:t>3</w:t>
      </w:r>
      <w:r w:rsidR="00BA3D96">
        <w:rPr>
          <w:rFonts w:ascii="Tahoma" w:hAnsi="Tahoma" w:cs="Tahoma"/>
          <w:i/>
          <w:sz w:val="18"/>
          <w:szCs w:val="18"/>
        </w:rPr>
        <w:t>/</w:t>
      </w:r>
      <w:r w:rsidRPr="00496805">
        <w:rPr>
          <w:rFonts w:ascii="Tahoma" w:hAnsi="Tahoma" w:cs="Tahoma"/>
          <w:i/>
          <w:sz w:val="18"/>
          <w:szCs w:val="18"/>
        </w:rPr>
        <w:t>1; gospodarski subjekti priloži dokazilo o izpolnjevanju pogoja.</w:t>
      </w:r>
    </w:p>
    <w:p w14:paraId="1A74FA70" w14:textId="77777777" w:rsidR="00400D19" w:rsidRPr="00496805" w:rsidRDefault="00400D19" w:rsidP="00AF60DD">
      <w:pPr>
        <w:keepNext/>
        <w:keepLines/>
        <w:tabs>
          <w:tab w:val="left" w:pos="284"/>
        </w:tabs>
        <w:jc w:val="both"/>
        <w:rPr>
          <w:rFonts w:ascii="Tahoma" w:hAnsi="Tahoma" w:cs="Tahoma"/>
          <w:sz w:val="18"/>
          <w:szCs w:val="18"/>
        </w:rPr>
      </w:pPr>
    </w:p>
    <w:p w14:paraId="14B86099" w14:textId="77777777" w:rsidR="00400D19" w:rsidRPr="00496805" w:rsidRDefault="00400D19" w:rsidP="00AF60DD">
      <w:pPr>
        <w:keepNext/>
        <w:keepLines/>
        <w:tabs>
          <w:tab w:val="left" w:pos="284"/>
        </w:tabs>
        <w:jc w:val="both"/>
        <w:rPr>
          <w:rFonts w:ascii="Tahoma" w:hAnsi="Tahoma" w:cs="Tahoma"/>
          <w:sz w:val="18"/>
          <w:szCs w:val="18"/>
        </w:rPr>
      </w:pPr>
    </w:p>
    <w:p w14:paraId="005E931F" w14:textId="77777777" w:rsidR="00400D19" w:rsidRPr="00496805" w:rsidRDefault="00400D19" w:rsidP="00AF60DD">
      <w:pPr>
        <w:keepNext/>
        <w:keepLines/>
        <w:tabs>
          <w:tab w:val="left" w:pos="284"/>
        </w:tabs>
        <w:jc w:val="both"/>
        <w:rPr>
          <w:rFonts w:ascii="Tahoma" w:hAnsi="Tahoma" w:cs="Tahoma"/>
          <w:sz w:val="18"/>
          <w:szCs w:val="18"/>
        </w:rPr>
      </w:pPr>
    </w:p>
    <w:p w14:paraId="473EAEF4" w14:textId="77777777" w:rsidR="00400D19" w:rsidRPr="00496805" w:rsidRDefault="00400D19" w:rsidP="00AF60DD">
      <w:pPr>
        <w:keepNext/>
        <w:keepLines/>
        <w:rPr>
          <w:rFonts w:ascii="Tahoma" w:hAnsi="Tahoma" w:cs="Tahoma"/>
          <w:sz w:val="18"/>
          <w:szCs w:val="18"/>
        </w:rPr>
      </w:pPr>
      <w:r w:rsidRPr="00496805">
        <w:rPr>
          <w:rFonts w:ascii="Tahoma" w:hAnsi="Tahoma" w:cs="Tahoma"/>
          <w:sz w:val="18"/>
          <w:szCs w:val="18"/>
        </w:rPr>
        <w:br w:type="page"/>
      </w:r>
    </w:p>
    <w:tbl>
      <w:tblPr>
        <w:tblW w:w="9634"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75"/>
        <w:gridCol w:w="1559"/>
      </w:tblGrid>
      <w:tr w:rsidR="00400D19" w:rsidRPr="00496805" w14:paraId="445B5C0B" w14:textId="77777777" w:rsidTr="008A3F6C">
        <w:tc>
          <w:tcPr>
            <w:tcW w:w="8075" w:type="dxa"/>
          </w:tcPr>
          <w:p w14:paraId="4ACAA44D" w14:textId="77777777" w:rsidR="00400D19" w:rsidRPr="00496805" w:rsidRDefault="00400D19" w:rsidP="00AF60DD">
            <w:pPr>
              <w:keepNext/>
              <w:keepLines/>
              <w:jc w:val="both"/>
              <w:rPr>
                <w:rFonts w:ascii="Tahoma" w:hAnsi="Tahoma" w:cs="Tahoma"/>
              </w:rPr>
            </w:pPr>
            <w:r w:rsidRPr="00496805">
              <w:rPr>
                <w:rFonts w:ascii="Tahoma" w:hAnsi="Tahoma" w:cs="Tahoma"/>
                <w:bCs/>
                <w:i/>
                <w:noProof/>
              </w:rPr>
              <w:lastRenderedPageBreak/>
              <w:br w:type="page"/>
            </w:r>
            <w:r w:rsidRPr="00496805">
              <w:rPr>
                <w:rFonts w:ascii="Tahoma" w:hAnsi="Tahoma" w:cs="Tahoma"/>
              </w:rPr>
              <w:t>POOBLASTILO ZA PRIDOBITEV POTRDILA IZ KAZENSKE EVIDENCE – ZA FIZIČNE OSEBE</w:t>
            </w:r>
          </w:p>
        </w:tc>
        <w:tc>
          <w:tcPr>
            <w:tcW w:w="1559" w:type="dxa"/>
          </w:tcPr>
          <w:p w14:paraId="5B0E0825" w14:textId="25281AF3" w:rsidR="00400D19" w:rsidRPr="00496805" w:rsidRDefault="00400D19" w:rsidP="00AF60DD">
            <w:pPr>
              <w:keepNext/>
              <w:keepLines/>
              <w:jc w:val="both"/>
              <w:rPr>
                <w:rFonts w:ascii="Tahoma" w:hAnsi="Tahoma" w:cs="Tahoma"/>
                <w:b/>
              </w:rPr>
            </w:pPr>
            <w:r w:rsidRPr="00496805">
              <w:rPr>
                <w:rFonts w:ascii="Tahoma" w:hAnsi="Tahoma" w:cs="Tahoma"/>
                <w:b/>
              </w:rPr>
              <w:t xml:space="preserve">Priloga </w:t>
            </w:r>
            <w:r w:rsidR="009A34A9">
              <w:rPr>
                <w:rFonts w:ascii="Tahoma" w:hAnsi="Tahoma" w:cs="Tahoma"/>
                <w:b/>
              </w:rPr>
              <w:t>3</w:t>
            </w:r>
            <w:r w:rsidRPr="00496805">
              <w:rPr>
                <w:rFonts w:ascii="Tahoma" w:hAnsi="Tahoma" w:cs="Tahoma"/>
                <w:b/>
              </w:rPr>
              <w:t>/2</w:t>
            </w:r>
          </w:p>
        </w:tc>
      </w:tr>
    </w:tbl>
    <w:p w14:paraId="7FE6DB59" w14:textId="77777777" w:rsidR="00400D19" w:rsidRPr="00496805" w:rsidRDefault="00400D19" w:rsidP="00AF60DD">
      <w:pPr>
        <w:keepNext/>
        <w:keepLines/>
        <w:jc w:val="both"/>
        <w:rPr>
          <w:rFonts w:ascii="Tahoma" w:hAnsi="Tahoma" w:cs="Tahoma"/>
        </w:rPr>
      </w:pPr>
    </w:p>
    <w:p w14:paraId="5679DEDD" w14:textId="4211A409" w:rsidR="00400D19" w:rsidRPr="00496805" w:rsidRDefault="00400D19" w:rsidP="00AF60DD">
      <w:pPr>
        <w:keepNext/>
        <w:keepLines/>
        <w:jc w:val="both"/>
        <w:rPr>
          <w:rFonts w:ascii="Tahoma" w:hAnsi="Tahoma" w:cs="Tahoma"/>
          <w:b/>
          <w:color w:val="000000"/>
        </w:rPr>
      </w:pPr>
      <w:r w:rsidRPr="00496805">
        <w:rPr>
          <w:rFonts w:ascii="Tahoma" w:hAnsi="Tahoma" w:cs="Tahoma"/>
        </w:rPr>
        <w:t xml:space="preserve">Spodaj podpisani </w:t>
      </w:r>
      <w:r w:rsidRPr="00496805">
        <w:rPr>
          <w:rFonts w:ascii="Tahoma" w:hAnsi="Tahoma" w:cs="Tahoma"/>
          <w:b/>
        </w:rPr>
        <w:t>__________________________</w:t>
      </w:r>
      <w:r w:rsidRPr="00496805">
        <w:rPr>
          <w:rFonts w:ascii="Tahoma" w:hAnsi="Tahoma" w:cs="Tahoma"/>
        </w:rPr>
        <w:t xml:space="preserve"> (ime in priimek) pooblaščam JAVNI HOLDING Ljubljana, d.o.o., Verovškova ulica 70, 1000 Ljubljana, da za potrebe preverjanja izpolnjevanja pogojev v postopku oddaje javnega naročila z oznako </w:t>
      </w:r>
      <w:r w:rsidR="00F359F4">
        <w:rPr>
          <w:rFonts w:ascii="Tahoma" w:hAnsi="Tahoma" w:cs="Tahoma"/>
          <w:b/>
        </w:rPr>
        <w:t>JHL-11/21</w:t>
      </w:r>
      <w:r w:rsidRPr="00112425">
        <w:rPr>
          <w:rFonts w:ascii="Tahoma" w:hAnsi="Tahoma" w:cs="Tahoma"/>
          <w:b/>
        </w:rPr>
        <w:t xml:space="preserve">– </w:t>
      </w:r>
      <w:r w:rsidR="004543A3">
        <w:rPr>
          <w:rFonts w:ascii="Tahoma" w:hAnsi="Tahoma" w:cs="Tahoma"/>
          <w:b/>
          <w:color w:val="000000"/>
        </w:rPr>
        <w:t>Storitev nadzornika skladno z Gradbenim zakonom pri izvajanju projekta »Rekonstrukcija ceste, gradnja pločnikov in kolesarske steze ter ureditev komunalne infrastrukture v naselju Črna vas v Mestni občini Ljubljana«</w:t>
      </w:r>
      <w:r w:rsidRPr="00496805">
        <w:rPr>
          <w:rFonts w:ascii="Tahoma" w:hAnsi="Tahoma" w:cs="Tahoma"/>
        </w:rPr>
        <w:t xml:space="preserve">, od Ministrstva za pravosodje pridobi potrdilo iz kazenske evidence </w:t>
      </w:r>
      <w:r w:rsidRPr="00496805">
        <w:rPr>
          <w:rFonts w:ascii="Tahoma" w:hAnsi="Tahoma" w:cs="Tahoma"/>
          <w:bCs/>
        </w:rPr>
        <w:t>za fizične osebe</w:t>
      </w:r>
      <w:r w:rsidRPr="00496805">
        <w:rPr>
          <w:rFonts w:ascii="Tahoma" w:hAnsi="Tahoma" w:cs="Tahoma"/>
        </w:rPr>
        <w:t>.</w:t>
      </w:r>
    </w:p>
    <w:p w14:paraId="1C67B61B" w14:textId="77777777" w:rsidR="00400D19" w:rsidRPr="00496805" w:rsidRDefault="00400D19" w:rsidP="00AF60DD">
      <w:pPr>
        <w:keepNext/>
        <w:keepLines/>
        <w:rPr>
          <w:rFonts w:ascii="Tahoma" w:hAnsi="Tahoma" w:cs="Tahoma"/>
        </w:rPr>
      </w:pPr>
    </w:p>
    <w:p w14:paraId="51C1D9E9" w14:textId="77777777" w:rsidR="00400D19" w:rsidRPr="00496805" w:rsidRDefault="00400D19" w:rsidP="00AF60DD">
      <w:pPr>
        <w:keepNext/>
        <w:keepLines/>
        <w:rPr>
          <w:rFonts w:ascii="Tahoma" w:hAnsi="Tahoma" w:cs="Tahoma"/>
        </w:rPr>
      </w:pPr>
      <w:r w:rsidRPr="00496805">
        <w:rPr>
          <w:rFonts w:ascii="Tahoma" w:hAnsi="Tahoma" w:cs="Tahoma"/>
        </w:rPr>
        <w:t>Moji osebni podatki so naslednji:</w:t>
      </w:r>
    </w:p>
    <w:p w14:paraId="14D1B104" w14:textId="77777777" w:rsidR="00400D19" w:rsidRPr="00496805" w:rsidRDefault="00400D19" w:rsidP="00AF60DD">
      <w:pPr>
        <w:keepNext/>
        <w:keepLines/>
        <w:spacing w:before="240" w:after="240"/>
        <w:rPr>
          <w:rFonts w:ascii="Tahoma" w:hAnsi="Tahoma" w:cs="Tahoma"/>
        </w:rPr>
      </w:pPr>
      <w:r w:rsidRPr="00496805">
        <w:rPr>
          <w:rFonts w:ascii="Tahoma" w:hAnsi="Tahoma" w:cs="Tahoma"/>
        </w:rPr>
        <w:t>EMŠO (obvezen podatek): ________________________________________________________</w:t>
      </w:r>
    </w:p>
    <w:p w14:paraId="4B80931C" w14:textId="77777777" w:rsidR="00400D19" w:rsidRPr="00496805" w:rsidRDefault="00400D19" w:rsidP="00AF60DD">
      <w:pPr>
        <w:keepNext/>
        <w:keepLines/>
        <w:spacing w:before="240" w:after="240"/>
        <w:rPr>
          <w:rFonts w:ascii="Tahoma" w:hAnsi="Tahoma" w:cs="Tahoma"/>
        </w:rPr>
      </w:pPr>
      <w:r w:rsidRPr="00496805">
        <w:rPr>
          <w:rFonts w:ascii="Tahoma" w:hAnsi="Tahoma" w:cs="Tahoma"/>
        </w:rPr>
        <w:t>DATUM ROJSTVA: __________________________________________________________________</w:t>
      </w:r>
    </w:p>
    <w:p w14:paraId="1E987CE7" w14:textId="77777777" w:rsidR="00400D19" w:rsidRPr="00496805" w:rsidRDefault="00400D19" w:rsidP="00AF60DD">
      <w:pPr>
        <w:keepNext/>
        <w:keepLines/>
        <w:spacing w:before="240" w:after="240"/>
        <w:rPr>
          <w:rFonts w:ascii="Tahoma" w:hAnsi="Tahoma" w:cs="Tahoma"/>
        </w:rPr>
      </w:pPr>
      <w:r w:rsidRPr="00496805">
        <w:rPr>
          <w:rFonts w:ascii="Tahoma" w:hAnsi="Tahoma" w:cs="Tahoma"/>
        </w:rPr>
        <w:t>KRAJ ROJSTVA: ____________________________________________________________________</w:t>
      </w:r>
    </w:p>
    <w:p w14:paraId="5AFC7AB0" w14:textId="77777777" w:rsidR="00400D19" w:rsidRPr="00496805" w:rsidRDefault="00400D19" w:rsidP="00AF60DD">
      <w:pPr>
        <w:keepNext/>
        <w:keepLines/>
        <w:spacing w:before="240" w:after="240"/>
        <w:rPr>
          <w:rFonts w:ascii="Tahoma" w:hAnsi="Tahoma" w:cs="Tahoma"/>
        </w:rPr>
      </w:pPr>
      <w:r w:rsidRPr="00496805">
        <w:rPr>
          <w:rFonts w:ascii="Tahoma" w:hAnsi="Tahoma" w:cs="Tahoma"/>
        </w:rPr>
        <w:t>OBČINA ROJSTVA: __________________________________________________________________</w:t>
      </w:r>
    </w:p>
    <w:p w14:paraId="22FBAACD" w14:textId="77777777" w:rsidR="00400D19" w:rsidRPr="00496805" w:rsidRDefault="00400D19" w:rsidP="00AF60DD">
      <w:pPr>
        <w:keepNext/>
        <w:keepLines/>
        <w:spacing w:before="240" w:after="240"/>
        <w:rPr>
          <w:rFonts w:ascii="Tahoma" w:hAnsi="Tahoma" w:cs="Tahoma"/>
        </w:rPr>
      </w:pPr>
      <w:r w:rsidRPr="00496805">
        <w:rPr>
          <w:rFonts w:ascii="Tahoma" w:hAnsi="Tahoma" w:cs="Tahoma"/>
        </w:rPr>
        <w:t>DRŽAVA ROJSTVA: _________________________________________________________________</w:t>
      </w:r>
    </w:p>
    <w:p w14:paraId="2BD42D6D" w14:textId="77777777" w:rsidR="00400D19" w:rsidRPr="00496805" w:rsidRDefault="00400D19" w:rsidP="00AF60DD">
      <w:pPr>
        <w:keepNext/>
        <w:keepLines/>
        <w:spacing w:before="240" w:after="240"/>
        <w:rPr>
          <w:rFonts w:ascii="Tahoma" w:hAnsi="Tahoma" w:cs="Tahoma"/>
        </w:rPr>
      </w:pPr>
      <w:r w:rsidRPr="00496805">
        <w:rPr>
          <w:rFonts w:ascii="Tahoma" w:hAnsi="Tahoma" w:cs="Tahoma"/>
        </w:rPr>
        <w:t>NASLOV STALNEGA/ZAČASNEGA BIVALIŠČA:</w:t>
      </w:r>
    </w:p>
    <w:p w14:paraId="05DF75DC" w14:textId="77777777" w:rsidR="00400D19" w:rsidRPr="00496805" w:rsidRDefault="00400D19" w:rsidP="00AF60DD">
      <w:pPr>
        <w:keepNext/>
        <w:keepLines/>
        <w:numPr>
          <w:ilvl w:val="0"/>
          <w:numId w:val="25"/>
        </w:numPr>
        <w:spacing w:before="240" w:after="240"/>
        <w:rPr>
          <w:rFonts w:ascii="Tahoma" w:hAnsi="Tahoma" w:cs="Tahoma"/>
        </w:rPr>
      </w:pPr>
      <w:r w:rsidRPr="00496805">
        <w:rPr>
          <w:rFonts w:ascii="Tahoma" w:hAnsi="Tahoma" w:cs="Tahoma"/>
        </w:rPr>
        <w:t>(ulica in hišna številka) ________________________________</w:t>
      </w:r>
    </w:p>
    <w:p w14:paraId="68B9226E" w14:textId="77777777" w:rsidR="00400D19" w:rsidRPr="00496805" w:rsidRDefault="00400D19" w:rsidP="00AF60DD">
      <w:pPr>
        <w:keepNext/>
        <w:keepLines/>
        <w:numPr>
          <w:ilvl w:val="0"/>
          <w:numId w:val="25"/>
        </w:numPr>
        <w:spacing w:before="240" w:after="240"/>
        <w:rPr>
          <w:rFonts w:ascii="Tahoma" w:hAnsi="Tahoma" w:cs="Tahoma"/>
        </w:rPr>
      </w:pPr>
      <w:r w:rsidRPr="00496805">
        <w:rPr>
          <w:rFonts w:ascii="Tahoma" w:hAnsi="Tahoma" w:cs="Tahoma"/>
        </w:rPr>
        <w:t>(poštna številka in pošta) ______________________________</w:t>
      </w:r>
    </w:p>
    <w:p w14:paraId="216AC7EE" w14:textId="77777777" w:rsidR="00400D19" w:rsidRPr="00496805" w:rsidRDefault="00400D19" w:rsidP="00AF60DD">
      <w:pPr>
        <w:keepNext/>
        <w:keepLines/>
        <w:spacing w:before="240" w:after="240"/>
        <w:rPr>
          <w:rFonts w:ascii="Tahoma" w:hAnsi="Tahoma" w:cs="Tahoma"/>
        </w:rPr>
      </w:pPr>
      <w:r w:rsidRPr="00496805">
        <w:rPr>
          <w:rFonts w:ascii="Tahoma" w:hAnsi="Tahoma" w:cs="Tahoma"/>
        </w:rPr>
        <w:t>DRŽAVLJANSTVO: __________________________________________________________________</w:t>
      </w:r>
    </w:p>
    <w:p w14:paraId="1884B381" w14:textId="77777777" w:rsidR="00400D19" w:rsidRPr="00496805" w:rsidRDefault="00400D19" w:rsidP="00AF60DD">
      <w:pPr>
        <w:keepNext/>
        <w:keepLines/>
        <w:spacing w:before="240" w:after="240"/>
        <w:rPr>
          <w:rFonts w:ascii="Tahoma" w:hAnsi="Tahoma" w:cs="Tahoma"/>
        </w:rPr>
      </w:pPr>
      <w:r w:rsidRPr="00496805">
        <w:rPr>
          <w:rFonts w:ascii="Tahoma" w:hAnsi="Tahoma" w:cs="Tahoma"/>
        </w:rPr>
        <w:t>MOJ PREJŠNJI PRIIMEK SE JE GLASIL: _________________________________________________</w:t>
      </w:r>
    </w:p>
    <w:p w14:paraId="35E71EA0" w14:textId="77777777" w:rsidR="00400D19" w:rsidRPr="00496805" w:rsidRDefault="00400D19" w:rsidP="00AF60DD">
      <w:pPr>
        <w:keepNext/>
        <w:keepLines/>
        <w:rPr>
          <w:rFonts w:ascii="Tahoma" w:hAnsi="Tahoma" w:cs="Tahoma"/>
        </w:rPr>
      </w:pPr>
    </w:p>
    <w:p w14:paraId="7E8EB3E4" w14:textId="77777777" w:rsidR="00400D19" w:rsidRPr="00496805" w:rsidRDefault="00400D19" w:rsidP="00AF60DD">
      <w:pPr>
        <w:keepNext/>
        <w:keepLines/>
        <w:rPr>
          <w:rFonts w:ascii="Tahoma" w:hAnsi="Tahoma" w:cs="Tahoma"/>
        </w:rPr>
      </w:pPr>
    </w:p>
    <w:p w14:paraId="439834E1" w14:textId="77777777" w:rsidR="00400D19" w:rsidRPr="00496805" w:rsidRDefault="00400D19" w:rsidP="00AF60DD">
      <w:pPr>
        <w:keepNext/>
        <w:keepLines/>
        <w:rPr>
          <w:rFonts w:ascii="Tahoma" w:hAnsi="Tahoma" w:cs="Tahoma"/>
        </w:rPr>
      </w:pPr>
    </w:p>
    <w:tbl>
      <w:tblPr>
        <w:tblW w:w="9072" w:type="dxa"/>
        <w:tblInd w:w="30" w:type="dxa"/>
        <w:tblLayout w:type="fixed"/>
        <w:tblCellMar>
          <w:left w:w="30" w:type="dxa"/>
          <w:right w:w="30" w:type="dxa"/>
        </w:tblCellMar>
        <w:tblLook w:val="0000" w:firstRow="0" w:lastRow="0" w:firstColumn="0" w:lastColumn="0" w:noHBand="0" w:noVBand="0"/>
      </w:tblPr>
      <w:tblGrid>
        <w:gridCol w:w="3402"/>
        <w:gridCol w:w="2977"/>
        <w:gridCol w:w="2693"/>
      </w:tblGrid>
      <w:tr w:rsidR="00400D19" w:rsidRPr="00496805" w14:paraId="0FE2A775" w14:textId="77777777" w:rsidTr="004A243D">
        <w:trPr>
          <w:trHeight w:val="235"/>
        </w:trPr>
        <w:tc>
          <w:tcPr>
            <w:tcW w:w="3402" w:type="dxa"/>
            <w:tcBorders>
              <w:bottom w:val="single" w:sz="4" w:space="0" w:color="auto"/>
            </w:tcBorders>
          </w:tcPr>
          <w:p w14:paraId="413169BD" w14:textId="77777777" w:rsidR="00400D19" w:rsidRPr="00496805" w:rsidRDefault="00400D19" w:rsidP="00AF60DD">
            <w:pPr>
              <w:keepNext/>
              <w:keepLines/>
              <w:jc w:val="both"/>
              <w:rPr>
                <w:rFonts w:ascii="Tahoma" w:hAnsi="Tahoma" w:cs="Tahoma"/>
                <w:snapToGrid w:val="0"/>
                <w:color w:val="000000"/>
              </w:rPr>
            </w:pPr>
          </w:p>
        </w:tc>
        <w:tc>
          <w:tcPr>
            <w:tcW w:w="2977" w:type="dxa"/>
          </w:tcPr>
          <w:p w14:paraId="1FB254E0" w14:textId="77777777" w:rsidR="00400D19" w:rsidRPr="00496805" w:rsidRDefault="00400D19" w:rsidP="00AF60DD">
            <w:pPr>
              <w:keepNext/>
              <w:keepLines/>
              <w:jc w:val="center"/>
              <w:rPr>
                <w:rFonts w:ascii="Tahoma" w:hAnsi="Tahoma" w:cs="Tahoma"/>
                <w:snapToGrid w:val="0"/>
                <w:color w:val="000000"/>
              </w:rPr>
            </w:pPr>
          </w:p>
        </w:tc>
        <w:tc>
          <w:tcPr>
            <w:tcW w:w="2693" w:type="dxa"/>
            <w:tcBorders>
              <w:bottom w:val="single" w:sz="4" w:space="0" w:color="auto"/>
            </w:tcBorders>
          </w:tcPr>
          <w:p w14:paraId="176EC75B" w14:textId="77777777" w:rsidR="00400D19" w:rsidRPr="00496805" w:rsidRDefault="00400D19" w:rsidP="00AF60DD">
            <w:pPr>
              <w:keepNext/>
              <w:keepLines/>
              <w:jc w:val="both"/>
              <w:rPr>
                <w:rFonts w:ascii="Tahoma" w:hAnsi="Tahoma" w:cs="Tahoma"/>
                <w:snapToGrid w:val="0"/>
                <w:color w:val="000000"/>
              </w:rPr>
            </w:pPr>
          </w:p>
        </w:tc>
      </w:tr>
      <w:tr w:rsidR="00400D19" w:rsidRPr="00496805" w14:paraId="209AC4B3" w14:textId="77777777" w:rsidTr="004A243D">
        <w:trPr>
          <w:trHeight w:val="235"/>
        </w:trPr>
        <w:tc>
          <w:tcPr>
            <w:tcW w:w="3402" w:type="dxa"/>
            <w:tcBorders>
              <w:top w:val="single" w:sz="4" w:space="0" w:color="auto"/>
            </w:tcBorders>
          </w:tcPr>
          <w:p w14:paraId="053EEC3B" w14:textId="77777777" w:rsidR="00400D19" w:rsidRPr="00496805" w:rsidRDefault="00400D19" w:rsidP="00AF60DD">
            <w:pPr>
              <w:keepNext/>
              <w:keepLines/>
              <w:jc w:val="center"/>
              <w:rPr>
                <w:rFonts w:ascii="Tahoma" w:hAnsi="Tahoma" w:cs="Tahoma"/>
                <w:snapToGrid w:val="0"/>
                <w:color w:val="000000"/>
              </w:rPr>
            </w:pPr>
            <w:r w:rsidRPr="00496805">
              <w:rPr>
                <w:rFonts w:ascii="Tahoma" w:hAnsi="Tahoma" w:cs="Tahoma"/>
                <w:snapToGrid w:val="0"/>
                <w:color w:val="000000"/>
              </w:rPr>
              <w:t>(kraj, datum)</w:t>
            </w:r>
          </w:p>
        </w:tc>
        <w:tc>
          <w:tcPr>
            <w:tcW w:w="2977" w:type="dxa"/>
          </w:tcPr>
          <w:p w14:paraId="59F933CD" w14:textId="77777777" w:rsidR="00400D19" w:rsidRPr="00496805" w:rsidRDefault="00400D19" w:rsidP="00AF60DD">
            <w:pPr>
              <w:keepNext/>
              <w:keepLines/>
              <w:jc w:val="center"/>
              <w:rPr>
                <w:rFonts w:ascii="Tahoma" w:hAnsi="Tahoma" w:cs="Tahoma"/>
                <w:snapToGrid w:val="0"/>
                <w:color w:val="000000"/>
              </w:rPr>
            </w:pPr>
          </w:p>
        </w:tc>
        <w:tc>
          <w:tcPr>
            <w:tcW w:w="2693" w:type="dxa"/>
            <w:tcBorders>
              <w:top w:val="single" w:sz="4" w:space="0" w:color="auto"/>
            </w:tcBorders>
          </w:tcPr>
          <w:p w14:paraId="48452B4B" w14:textId="77777777" w:rsidR="00400D19" w:rsidRPr="00496805" w:rsidRDefault="00400D19" w:rsidP="00AF60DD">
            <w:pPr>
              <w:keepNext/>
              <w:keepLines/>
              <w:jc w:val="center"/>
              <w:rPr>
                <w:rFonts w:ascii="Tahoma" w:hAnsi="Tahoma" w:cs="Tahoma"/>
                <w:snapToGrid w:val="0"/>
                <w:color w:val="000000"/>
              </w:rPr>
            </w:pPr>
            <w:r w:rsidRPr="00496805">
              <w:rPr>
                <w:rFonts w:ascii="Tahoma" w:hAnsi="Tahoma" w:cs="Tahoma"/>
                <w:snapToGrid w:val="0"/>
                <w:color w:val="000000"/>
              </w:rPr>
              <w:t>(Ime in priimek ter podpis pooblastitelja)</w:t>
            </w:r>
          </w:p>
        </w:tc>
      </w:tr>
    </w:tbl>
    <w:p w14:paraId="6C78C271" w14:textId="77777777" w:rsidR="00400D19" w:rsidRPr="00496805" w:rsidRDefault="00400D19" w:rsidP="00AF60DD">
      <w:pPr>
        <w:keepNext/>
        <w:keepLines/>
        <w:rPr>
          <w:rFonts w:ascii="Tahoma" w:hAnsi="Tahoma" w:cs="Tahoma"/>
        </w:rPr>
      </w:pPr>
      <w:r w:rsidRPr="00496805">
        <w:rPr>
          <w:rFonts w:ascii="Tahoma" w:hAnsi="Tahoma" w:cs="Tahoma"/>
        </w:rPr>
        <w:tab/>
      </w:r>
      <w:r w:rsidRPr="00496805">
        <w:rPr>
          <w:rFonts w:ascii="Tahoma" w:hAnsi="Tahoma" w:cs="Tahoma"/>
        </w:rPr>
        <w:tab/>
      </w:r>
      <w:r w:rsidRPr="00496805">
        <w:rPr>
          <w:rFonts w:ascii="Tahoma" w:hAnsi="Tahoma" w:cs="Tahoma"/>
        </w:rPr>
        <w:tab/>
      </w:r>
      <w:r w:rsidRPr="00496805">
        <w:rPr>
          <w:rFonts w:ascii="Tahoma" w:hAnsi="Tahoma" w:cs="Tahoma"/>
        </w:rPr>
        <w:tab/>
      </w:r>
      <w:r w:rsidRPr="00496805">
        <w:rPr>
          <w:rFonts w:ascii="Tahoma" w:hAnsi="Tahoma" w:cs="Tahoma"/>
        </w:rPr>
        <w:tab/>
      </w:r>
      <w:r w:rsidRPr="00496805">
        <w:rPr>
          <w:rFonts w:ascii="Tahoma" w:hAnsi="Tahoma" w:cs="Tahoma"/>
        </w:rPr>
        <w:tab/>
      </w:r>
      <w:r w:rsidRPr="00496805">
        <w:rPr>
          <w:rFonts w:ascii="Tahoma" w:hAnsi="Tahoma" w:cs="Tahoma"/>
        </w:rPr>
        <w:tab/>
      </w:r>
    </w:p>
    <w:p w14:paraId="6FC86AD3" w14:textId="77777777" w:rsidR="00400D19" w:rsidRPr="00496805" w:rsidRDefault="00400D19" w:rsidP="00AF60DD">
      <w:pPr>
        <w:keepNext/>
        <w:keepLines/>
        <w:rPr>
          <w:rFonts w:ascii="Tahoma" w:hAnsi="Tahoma" w:cs="Tahoma"/>
        </w:rPr>
      </w:pPr>
    </w:p>
    <w:p w14:paraId="76B71191" w14:textId="77777777" w:rsidR="00400D19" w:rsidRPr="00496805" w:rsidRDefault="00400D19" w:rsidP="00AF60DD">
      <w:pPr>
        <w:keepNext/>
        <w:keepLines/>
        <w:tabs>
          <w:tab w:val="left" w:pos="284"/>
        </w:tabs>
        <w:jc w:val="both"/>
        <w:rPr>
          <w:rFonts w:ascii="Tahoma" w:hAnsi="Tahoma" w:cs="Tahoma"/>
        </w:rPr>
      </w:pPr>
    </w:p>
    <w:p w14:paraId="6829DDB0" w14:textId="77777777" w:rsidR="00400D19" w:rsidRPr="00496805" w:rsidRDefault="00400D19" w:rsidP="00AF60DD">
      <w:pPr>
        <w:keepNext/>
        <w:keepLines/>
      </w:pPr>
    </w:p>
    <w:p w14:paraId="292A8613" w14:textId="77777777" w:rsidR="00400D19" w:rsidRPr="00496805" w:rsidRDefault="00400D19" w:rsidP="00AF60DD">
      <w:pPr>
        <w:keepNext/>
        <w:keepLines/>
      </w:pPr>
    </w:p>
    <w:p w14:paraId="5F665846" w14:textId="54AF55F9" w:rsidR="00400D19" w:rsidRPr="00496805" w:rsidRDefault="00400D19" w:rsidP="00AF60DD">
      <w:pPr>
        <w:keepNext/>
        <w:keepLines/>
        <w:tabs>
          <w:tab w:val="left" w:pos="284"/>
        </w:tabs>
        <w:jc w:val="both"/>
        <w:rPr>
          <w:rFonts w:ascii="Tahoma" w:hAnsi="Tahoma" w:cs="Tahoma"/>
          <w:i/>
          <w:sz w:val="18"/>
          <w:szCs w:val="18"/>
        </w:rPr>
      </w:pPr>
      <w:r w:rsidRPr="00496805">
        <w:rPr>
          <w:rFonts w:ascii="Tahoma" w:hAnsi="Tahoma" w:cs="Tahoma"/>
          <w:b/>
          <w:i/>
          <w:sz w:val="18"/>
          <w:szCs w:val="18"/>
        </w:rPr>
        <w:t>Navodilo:</w:t>
      </w:r>
      <w:r w:rsidRPr="00496805">
        <w:rPr>
          <w:rFonts w:ascii="Tahoma" w:hAnsi="Tahoma" w:cs="Tahoma"/>
          <w:i/>
          <w:sz w:val="18"/>
          <w:szCs w:val="18"/>
        </w:rPr>
        <w:t xml:space="preserve"> Obrazec pooblastila morajo izpolniti in podpisati osebe, ki so član upravnega, vodstvenega ali nadzornega organa tega gospodarskega subjekta s sedežem v Republiki Sloveniji (</w:t>
      </w:r>
      <w:r w:rsidR="009A34A9">
        <w:rPr>
          <w:rFonts w:ascii="Tahoma" w:hAnsi="Tahoma" w:cs="Tahoma"/>
          <w:i/>
          <w:sz w:val="18"/>
          <w:szCs w:val="18"/>
        </w:rPr>
        <w:t>ponudnik</w:t>
      </w:r>
      <w:r w:rsidRPr="00496805">
        <w:rPr>
          <w:rFonts w:ascii="Tahoma" w:hAnsi="Tahoma" w:cs="Tahoma"/>
          <w:i/>
          <w:sz w:val="18"/>
          <w:szCs w:val="18"/>
        </w:rPr>
        <w:t xml:space="preserve">, partner v skupni </w:t>
      </w:r>
      <w:r w:rsidR="009A34A9">
        <w:rPr>
          <w:rFonts w:ascii="Tahoma" w:hAnsi="Tahoma" w:cs="Tahoma"/>
          <w:i/>
          <w:sz w:val="18"/>
          <w:szCs w:val="18"/>
        </w:rPr>
        <w:t>ponudbi</w:t>
      </w:r>
      <w:r w:rsidRPr="00496805">
        <w:rPr>
          <w:rFonts w:ascii="Tahoma" w:hAnsi="Tahoma" w:cs="Tahoma"/>
          <w:i/>
          <w:sz w:val="18"/>
          <w:szCs w:val="18"/>
        </w:rPr>
        <w:t xml:space="preserve">, podizvajalec, subjekt, katerega zmogljivost uporablja </w:t>
      </w:r>
      <w:r w:rsidR="009A34A9">
        <w:rPr>
          <w:rFonts w:ascii="Tahoma" w:hAnsi="Tahoma" w:cs="Tahoma"/>
          <w:i/>
          <w:sz w:val="18"/>
          <w:szCs w:val="18"/>
        </w:rPr>
        <w:t>ponudnik</w:t>
      </w:r>
      <w:r w:rsidRPr="00496805">
        <w:rPr>
          <w:rFonts w:ascii="Tahoma" w:hAnsi="Tahoma" w:cs="Tahoma"/>
          <w:i/>
          <w:sz w:val="18"/>
          <w:szCs w:val="18"/>
        </w:rPr>
        <w:t>) ali ki ima pooblastila za njegovo zastopanje ali odločanje ali nadzor v njem. Osebam, ki so člani upravnega, vodstvenega ali nadzornega organa gospodarskega subjekta s sedežem izven Republike Slovenije (</w:t>
      </w:r>
      <w:r w:rsidR="009A34A9">
        <w:rPr>
          <w:rFonts w:ascii="Tahoma" w:hAnsi="Tahoma" w:cs="Tahoma"/>
          <w:i/>
          <w:sz w:val="18"/>
          <w:szCs w:val="18"/>
        </w:rPr>
        <w:t>ponudnik</w:t>
      </w:r>
      <w:r w:rsidRPr="00496805">
        <w:rPr>
          <w:rFonts w:ascii="Tahoma" w:hAnsi="Tahoma" w:cs="Tahoma"/>
          <w:i/>
          <w:sz w:val="18"/>
          <w:szCs w:val="18"/>
        </w:rPr>
        <w:t xml:space="preserve">, partner v skupni </w:t>
      </w:r>
      <w:r w:rsidR="009A34A9">
        <w:rPr>
          <w:rFonts w:ascii="Tahoma" w:hAnsi="Tahoma" w:cs="Tahoma"/>
          <w:i/>
          <w:sz w:val="18"/>
          <w:szCs w:val="18"/>
        </w:rPr>
        <w:t>ponudbi</w:t>
      </w:r>
      <w:r w:rsidRPr="00496805">
        <w:rPr>
          <w:rFonts w:ascii="Tahoma" w:hAnsi="Tahoma" w:cs="Tahoma"/>
          <w:i/>
          <w:sz w:val="18"/>
          <w:szCs w:val="18"/>
        </w:rPr>
        <w:t xml:space="preserve">, podizvajalec, subjekt, katerega zmogljivost uporablja </w:t>
      </w:r>
      <w:r w:rsidR="009A34A9">
        <w:rPr>
          <w:rFonts w:ascii="Tahoma" w:hAnsi="Tahoma" w:cs="Tahoma"/>
          <w:i/>
          <w:sz w:val="18"/>
          <w:szCs w:val="18"/>
        </w:rPr>
        <w:t>ponudnik</w:t>
      </w:r>
      <w:r w:rsidRPr="00496805">
        <w:rPr>
          <w:rFonts w:ascii="Tahoma" w:hAnsi="Tahoma" w:cs="Tahoma"/>
          <w:i/>
          <w:sz w:val="18"/>
          <w:szCs w:val="18"/>
        </w:rPr>
        <w:t xml:space="preserve">) ali ki ima pooblastila za njegovo zastopanje ali odločanje ali nadzor v njem ni treba prilagati Priloge </w:t>
      </w:r>
      <w:r w:rsidR="00BA3D96">
        <w:rPr>
          <w:rFonts w:ascii="Tahoma" w:hAnsi="Tahoma" w:cs="Tahoma"/>
          <w:i/>
          <w:sz w:val="18"/>
          <w:szCs w:val="18"/>
        </w:rPr>
        <w:t>3</w:t>
      </w:r>
      <w:r w:rsidRPr="00496805">
        <w:rPr>
          <w:rFonts w:ascii="Tahoma" w:hAnsi="Tahoma" w:cs="Tahoma"/>
          <w:i/>
          <w:sz w:val="18"/>
          <w:szCs w:val="18"/>
        </w:rPr>
        <w:t>/2; gospodarski subjekt priloži dokazilo/a o izpolnjevanju pogoja za te osebe.</w:t>
      </w:r>
    </w:p>
    <w:p w14:paraId="7455594E" w14:textId="77777777" w:rsidR="00400D19" w:rsidRPr="00496805" w:rsidRDefault="00400D19" w:rsidP="00AF60DD">
      <w:pPr>
        <w:keepNext/>
        <w:keepLines/>
        <w:jc w:val="both"/>
        <w:rPr>
          <w:rFonts w:ascii="Tahoma" w:hAnsi="Tahoma" w:cs="Tahoma"/>
          <w:b/>
        </w:rPr>
      </w:pPr>
    </w:p>
    <w:p w14:paraId="09500A6A" w14:textId="77777777" w:rsidR="00400D19" w:rsidRPr="00496805" w:rsidRDefault="00400D19" w:rsidP="00AF60DD">
      <w:pPr>
        <w:keepNext/>
        <w:keepLines/>
        <w:jc w:val="right"/>
        <w:rPr>
          <w:rFonts w:ascii="Tahoma" w:hAnsi="Tahoma" w:cs="Tahoma"/>
          <w:b/>
          <w:bCs/>
          <w:i/>
          <w:noProof/>
          <w:sz w:val="18"/>
          <w:szCs w:val="18"/>
        </w:rPr>
      </w:pPr>
    </w:p>
    <w:p w14:paraId="5EAC2866" w14:textId="77777777" w:rsidR="00400D19" w:rsidRPr="00496805" w:rsidRDefault="00400D19" w:rsidP="00AF60DD">
      <w:pPr>
        <w:keepNext/>
        <w:keepLines/>
        <w:jc w:val="right"/>
        <w:rPr>
          <w:rFonts w:ascii="Tahoma" w:hAnsi="Tahoma" w:cs="Tahoma"/>
          <w:b/>
          <w:bCs/>
          <w:i/>
          <w:noProof/>
          <w:sz w:val="18"/>
          <w:szCs w:val="18"/>
        </w:rPr>
      </w:pPr>
    </w:p>
    <w:p w14:paraId="0D96AB1F" w14:textId="77777777" w:rsidR="00400D19" w:rsidRPr="00496805" w:rsidRDefault="00400D19" w:rsidP="00AF60DD">
      <w:pPr>
        <w:keepNext/>
        <w:keepLines/>
        <w:jc w:val="right"/>
        <w:rPr>
          <w:rFonts w:ascii="Tahoma" w:hAnsi="Tahoma" w:cs="Tahoma"/>
          <w:b/>
          <w:bCs/>
          <w:i/>
          <w:noProof/>
          <w:sz w:val="18"/>
          <w:szCs w:val="18"/>
        </w:rPr>
      </w:pPr>
    </w:p>
    <w:p w14:paraId="682F8479" w14:textId="77777777" w:rsidR="00400D19" w:rsidRDefault="00400D19" w:rsidP="00AF60DD">
      <w:pPr>
        <w:pStyle w:val="Blokbesedila"/>
        <w:keepNext/>
        <w:keepLines/>
        <w:tabs>
          <w:tab w:val="left" w:pos="9354"/>
        </w:tabs>
        <w:ind w:left="0" w:right="-2"/>
        <w:jc w:val="both"/>
        <w:rPr>
          <w:rFonts w:ascii="Tahoma" w:hAnsi="Tahoma" w:cs="Tahoma"/>
          <w:sz w:val="20"/>
        </w:rPr>
      </w:pPr>
    </w:p>
    <w:p w14:paraId="01FA095A" w14:textId="77777777" w:rsidR="00400D19" w:rsidRDefault="00400D19" w:rsidP="00AF60DD">
      <w:pPr>
        <w:pStyle w:val="Blokbesedila"/>
        <w:keepNext/>
        <w:keepLines/>
        <w:tabs>
          <w:tab w:val="left" w:pos="9354"/>
        </w:tabs>
        <w:ind w:left="0" w:right="-2"/>
        <w:jc w:val="both"/>
        <w:rPr>
          <w:rFonts w:ascii="Tahoma" w:hAnsi="Tahoma" w:cs="Tahoma"/>
          <w:sz w:val="20"/>
        </w:rPr>
      </w:pPr>
    </w:p>
    <w:p w14:paraId="70456AAE" w14:textId="77777777" w:rsidR="00400D19" w:rsidRDefault="00400D19" w:rsidP="00AF60DD">
      <w:pPr>
        <w:pStyle w:val="Blokbesedila"/>
        <w:keepNext/>
        <w:keepLines/>
        <w:tabs>
          <w:tab w:val="left" w:pos="9354"/>
        </w:tabs>
        <w:ind w:left="0" w:right="-2"/>
        <w:jc w:val="both"/>
        <w:rPr>
          <w:rFonts w:ascii="Tahoma" w:hAnsi="Tahoma" w:cs="Tahoma"/>
          <w:sz w:val="20"/>
        </w:rPr>
      </w:pPr>
    </w:p>
    <w:p w14:paraId="321A7CC4" w14:textId="77777777" w:rsidR="00400D19" w:rsidRDefault="00400D19" w:rsidP="00AF60DD">
      <w:pPr>
        <w:pStyle w:val="Blokbesedila"/>
        <w:keepNext/>
        <w:keepLines/>
        <w:tabs>
          <w:tab w:val="left" w:pos="9354"/>
        </w:tabs>
        <w:ind w:left="0" w:right="-2"/>
        <w:jc w:val="both"/>
        <w:rPr>
          <w:rFonts w:ascii="Tahoma" w:hAnsi="Tahoma" w:cs="Tahoma"/>
          <w:sz w:val="20"/>
        </w:rPr>
      </w:pPr>
    </w:p>
    <w:p w14:paraId="3D3136CE" w14:textId="77777777" w:rsidR="00400D19" w:rsidRPr="00112425" w:rsidRDefault="00400D19" w:rsidP="00AF60DD">
      <w:pPr>
        <w:pStyle w:val="Blokbesedila"/>
        <w:keepNext/>
        <w:keepLines/>
        <w:tabs>
          <w:tab w:val="left" w:pos="9354"/>
        </w:tabs>
        <w:ind w:left="0" w:right="-2"/>
        <w:jc w:val="both"/>
        <w:rPr>
          <w:rFonts w:ascii="Tahoma" w:hAnsi="Tahoma" w:cs="Tahoma"/>
          <w:sz w:val="20"/>
        </w:rPr>
      </w:pPr>
    </w:p>
    <w:p w14:paraId="2410613E" w14:textId="77777777" w:rsidR="000E1BF4" w:rsidRDefault="000E1BF4" w:rsidP="00AF60DD">
      <w:pPr>
        <w:pStyle w:val="Blokbesedila"/>
        <w:keepNext/>
        <w:keepLines/>
        <w:tabs>
          <w:tab w:val="left" w:pos="9354"/>
        </w:tabs>
        <w:ind w:left="0" w:right="-2"/>
        <w:jc w:val="both"/>
        <w:rPr>
          <w:rFonts w:ascii="Tahoma" w:hAnsi="Tahoma" w:cs="Tahoma"/>
          <w:sz w:val="20"/>
        </w:rPr>
      </w:pPr>
    </w:p>
    <w:p w14:paraId="236F4A49" w14:textId="77777777" w:rsidR="00FE3DFD" w:rsidRPr="00112425" w:rsidRDefault="00FE3DFD" w:rsidP="00AF60DD">
      <w:pPr>
        <w:pStyle w:val="Blokbesedila"/>
        <w:keepNext/>
        <w:keepLines/>
        <w:tabs>
          <w:tab w:val="left" w:pos="9354"/>
        </w:tabs>
        <w:ind w:left="0" w:right="-2"/>
        <w:jc w:val="both"/>
        <w:rPr>
          <w:rFonts w:ascii="Tahoma" w:hAnsi="Tahoma" w:cs="Tahoma"/>
          <w:sz w:val="20"/>
        </w:rPr>
      </w:pPr>
    </w:p>
    <w:tbl>
      <w:tblPr>
        <w:tblW w:w="9674" w:type="dxa"/>
        <w:tblInd w:w="-4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115"/>
        <w:gridCol w:w="1559"/>
      </w:tblGrid>
      <w:tr w:rsidR="002C0B2F" w:rsidRPr="00112425" w14:paraId="2F414C0A" w14:textId="77777777" w:rsidTr="002908E8">
        <w:tc>
          <w:tcPr>
            <w:tcW w:w="8115" w:type="dxa"/>
          </w:tcPr>
          <w:p w14:paraId="7F81A649" w14:textId="77777777" w:rsidR="002C0B2F" w:rsidRPr="002F16D6" w:rsidRDefault="002C0B2F" w:rsidP="00AF60DD">
            <w:pPr>
              <w:keepNext/>
              <w:keepLines/>
              <w:jc w:val="both"/>
              <w:rPr>
                <w:rFonts w:ascii="Tahoma" w:hAnsi="Tahoma" w:cs="Tahoma"/>
              </w:rPr>
            </w:pPr>
            <w:r w:rsidRPr="002F16D6">
              <w:rPr>
                <w:rFonts w:ascii="Tahoma" w:hAnsi="Tahoma" w:cs="Tahoma"/>
              </w:rPr>
              <w:t xml:space="preserve">IZJAVA O </w:t>
            </w:r>
            <w:r w:rsidR="00400D19" w:rsidRPr="002F16D6">
              <w:rPr>
                <w:rFonts w:ascii="Tahoma" w:hAnsi="Tahoma" w:cs="Tahoma"/>
              </w:rPr>
              <w:t>SPREJEMANJU OSTALIH POGOJEV RAZPISNE DOKUMENTACIJE</w:t>
            </w:r>
            <w:r w:rsidRPr="002F16D6">
              <w:rPr>
                <w:rFonts w:ascii="Tahoma" w:hAnsi="Tahoma" w:cs="Tahoma"/>
              </w:rPr>
              <w:t xml:space="preserve"> </w:t>
            </w:r>
          </w:p>
        </w:tc>
        <w:tc>
          <w:tcPr>
            <w:tcW w:w="1559" w:type="dxa"/>
          </w:tcPr>
          <w:p w14:paraId="2BD54192" w14:textId="0FB5666C" w:rsidR="002C0B2F" w:rsidRPr="002F16D6" w:rsidRDefault="002C0B2F" w:rsidP="00AF60DD">
            <w:pPr>
              <w:keepNext/>
              <w:keepLines/>
              <w:jc w:val="both"/>
              <w:rPr>
                <w:rFonts w:ascii="Tahoma" w:hAnsi="Tahoma" w:cs="Tahoma"/>
                <w:b/>
                <w:i/>
              </w:rPr>
            </w:pPr>
            <w:r w:rsidRPr="002F16D6">
              <w:rPr>
                <w:rFonts w:ascii="Tahoma" w:hAnsi="Tahoma" w:cs="Tahoma"/>
                <w:b/>
                <w:i/>
              </w:rPr>
              <w:t xml:space="preserve">Priloga </w:t>
            </w:r>
            <w:r w:rsidR="00727220">
              <w:rPr>
                <w:rFonts w:ascii="Tahoma" w:hAnsi="Tahoma" w:cs="Tahoma"/>
                <w:b/>
                <w:i/>
              </w:rPr>
              <w:t>3</w:t>
            </w:r>
            <w:r w:rsidR="002F16D6">
              <w:rPr>
                <w:rFonts w:ascii="Tahoma" w:hAnsi="Tahoma" w:cs="Tahoma"/>
                <w:b/>
                <w:i/>
              </w:rPr>
              <w:t>/3</w:t>
            </w:r>
          </w:p>
        </w:tc>
      </w:tr>
    </w:tbl>
    <w:p w14:paraId="770EF8D7" w14:textId="77777777" w:rsidR="005B2B2C" w:rsidRPr="00112425" w:rsidRDefault="005B2B2C" w:rsidP="00AF60DD">
      <w:pPr>
        <w:keepNext/>
        <w:keepLines/>
        <w:jc w:val="both"/>
        <w:rPr>
          <w:rFonts w:ascii="Tahoma" w:hAnsi="Tahoma" w:cs="Tahoma"/>
        </w:rPr>
      </w:pPr>
    </w:p>
    <w:p w14:paraId="146D4ED0" w14:textId="4B3DDFEA" w:rsidR="006B0555" w:rsidRDefault="00FF3C2E" w:rsidP="00AF60DD">
      <w:pPr>
        <w:keepNext/>
        <w:keepLines/>
        <w:jc w:val="both"/>
        <w:rPr>
          <w:rFonts w:ascii="Tahoma" w:hAnsi="Tahoma" w:cs="Tahoma"/>
        </w:rPr>
      </w:pPr>
      <w:r w:rsidRPr="00112425">
        <w:rPr>
          <w:rFonts w:ascii="Tahoma" w:hAnsi="Tahoma" w:cs="Tahoma"/>
        </w:rPr>
        <w:t>V zvezi z javnim naročilom</w:t>
      </w:r>
      <w:r w:rsidRPr="00112425" w:rsidDel="00FF3C2E">
        <w:rPr>
          <w:rFonts w:ascii="Tahoma" w:hAnsi="Tahoma" w:cs="Tahoma"/>
        </w:rPr>
        <w:t xml:space="preserve"> </w:t>
      </w:r>
      <w:r w:rsidRPr="00112425">
        <w:rPr>
          <w:rFonts w:ascii="Tahoma" w:hAnsi="Tahoma" w:cs="Tahoma"/>
        </w:rPr>
        <w:t xml:space="preserve">št. </w:t>
      </w:r>
      <w:r w:rsidR="00F359F4">
        <w:rPr>
          <w:rFonts w:ascii="Tahoma" w:hAnsi="Tahoma" w:cs="Tahoma"/>
          <w:b/>
        </w:rPr>
        <w:t>JHL-11/21</w:t>
      </w:r>
      <w:r w:rsidR="00FE6940" w:rsidRPr="00112425">
        <w:rPr>
          <w:rFonts w:ascii="Tahoma" w:hAnsi="Tahoma" w:cs="Tahoma"/>
          <w:b/>
        </w:rPr>
        <w:t xml:space="preserve"> </w:t>
      </w:r>
      <w:r w:rsidR="004543A3">
        <w:rPr>
          <w:rFonts w:ascii="Tahoma" w:hAnsi="Tahoma" w:cs="Tahoma"/>
          <w:b/>
          <w:color w:val="000000"/>
        </w:rPr>
        <w:t>Storitev nadzornika skladno z Gradbenim zakonom pri izvajanju projekta »Rekonstrukcija ceste, gradnja pločnikov in kolesarske steze ter ureditev komunalne infrastrukture v naselju Črna vas v Mestni občini Ljubljana«</w:t>
      </w:r>
      <w:r w:rsidR="0054060F" w:rsidRPr="00112425">
        <w:rPr>
          <w:rFonts w:ascii="Tahoma" w:hAnsi="Tahoma" w:cs="Tahoma"/>
        </w:rPr>
        <w:t xml:space="preserve">, </w:t>
      </w:r>
      <w:r w:rsidRPr="00112425">
        <w:rPr>
          <w:rFonts w:ascii="Tahoma" w:hAnsi="Tahoma" w:cs="Tahoma"/>
        </w:rPr>
        <w:t xml:space="preserve">kot </w:t>
      </w:r>
    </w:p>
    <w:p w14:paraId="40753B08" w14:textId="204F055A" w:rsidR="006B0555" w:rsidRPr="006B0555" w:rsidRDefault="009A34A9" w:rsidP="00AF60DD">
      <w:pPr>
        <w:pStyle w:val="Odstavekseznama"/>
        <w:keepNext/>
        <w:keepLines/>
        <w:numPr>
          <w:ilvl w:val="0"/>
          <w:numId w:val="26"/>
        </w:numPr>
        <w:spacing w:line="360" w:lineRule="auto"/>
        <w:ind w:left="284" w:hanging="284"/>
        <w:jc w:val="both"/>
        <w:rPr>
          <w:rFonts w:ascii="Tahoma" w:hAnsi="Tahoma" w:cs="Tahoma"/>
        </w:rPr>
      </w:pPr>
      <w:r>
        <w:rPr>
          <w:rFonts w:ascii="Tahoma" w:hAnsi="Tahoma" w:cs="Tahoma"/>
          <w:b/>
        </w:rPr>
        <w:t>ponudnik</w:t>
      </w:r>
      <w:r w:rsidR="006B0555">
        <w:rPr>
          <w:rFonts w:ascii="Tahoma" w:hAnsi="Tahoma" w:cs="Tahoma"/>
          <w:b/>
        </w:rPr>
        <w:t xml:space="preserve"> _________________________________________ </w:t>
      </w:r>
      <w:r w:rsidR="006B0555" w:rsidRPr="006B0555">
        <w:rPr>
          <w:rFonts w:ascii="Tahoma" w:hAnsi="Tahoma" w:cs="Tahoma"/>
        </w:rPr>
        <w:t>(</w:t>
      </w:r>
      <w:r w:rsidR="006B0555" w:rsidRPr="009A34A9">
        <w:rPr>
          <w:rFonts w:ascii="Tahoma" w:hAnsi="Tahoma" w:cs="Tahoma"/>
          <w:i/>
        </w:rPr>
        <w:t xml:space="preserve">naziv </w:t>
      </w:r>
      <w:r w:rsidRPr="009A34A9">
        <w:rPr>
          <w:rFonts w:ascii="Tahoma" w:hAnsi="Tahoma" w:cs="Tahoma"/>
          <w:i/>
        </w:rPr>
        <w:t>ponudnika</w:t>
      </w:r>
      <w:r w:rsidR="006B0555" w:rsidRPr="006B0555">
        <w:rPr>
          <w:rFonts w:ascii="Tahoma" w:hAnsi="Tahoma" w:cs="Tahoma"/>
        </w:rPr>
        <w:t>), matična števila _______________________ ,</w:t>
      </w:r>
    </w:p>
    <w:p w14:paraId="6C6687F5" w14:textId="77777777" w:rsidR="0054060F" w:rsidRPr="006B0555" w:rsidRDefault="00FF3C2E" w:rsidP="00AF60DD">
      <w:pPr>
        <w:pStyle w:val="Odstavekseznama"/>
        <w:keepNext/>
        <w:keepLines/>
        <w:numPr>
          <w:ilvl w:val="0"/>
          <w:numId w:val="26"/>
        </w:numPr>
        <w:spacing w:line="360" w:lineRule="auto"/>
        <w:ind w:left="284" w:hanging="284"/>
        <w:jc w:val="both"/>
        <w:rPr>
          <w:rFonts w:ascii="Tahoma" w:hAnsi="Tahoma" w:cs="Tahoma"/>
          <w:b/>
        </w:rPr>
      </w:pPr>
      <w:r w:rsidRPr="006B0555">
        <w:rPr>
          <w:rFonts w:ascii="Tahoma" w:hAnsi="Tahoma" w:cs="Tahoma"/>
          <w:b/>
        </w:rPr>
        <w:t>partner _____________________________________</w:t>
      </w:r>
      <w:r w:rsidR="00A271A0" w:rsidRPr="006B0555">
        <w:rPr>
          <w:rFonts w:ascii="Tahoma" w:hAnsi="Tahoma" w:cs="Tahoma"/>
          <w:b/>
        </w:rPr>
        <w:t xml:space="preserve"> </w:t>
      </w:r>
      <w:r w:rsidR="00A271A0" w:rsidRPr="006B0555">
        <w:rPr>
          <w:rFonts w:ascii="Tahoma" w:hAnsi="Tahoma" w:cs="Tahoma"/>
          <w:i/>
        </w:rPr>
        <w:t>(</w:t>
      </w:r>
      <w:r w:rsidR="00BF63A3">
        <w:rPr>
          <w:rFonts w:ascii="Tahoma" w:hAnsi="Tahoma" w:cs="Tahoma"/>
          <w:i/>
        </w:rPr>
        <w:t>naziv</w:t>
      </w:r>
      <w:r w:rsidR="00A271A0" w:rsidRPr="006B0555">
        <w:rPr>
          <w:rFonts w:ascii="Tahoma" w:hAnsi="Tahoma" w:cs="Tahoma"/>
          <w:i/>
        </w:rPr>
        <w:t xml:space="preserve"> </w:t>
      </w:r>
      <w:r w:rsidR="006B0555">
        <w:rPr>
          <w:rFonts w:ascii="Tahoma" w:hAnsi="Tahoma" w:cs="Tahoma"/>
          <w:i/>
        </w:rPr>
        <w:t>partnerja</w:t>
      </w:r>
      <w:r w:rsidR="00A271A0" w:rsidRPr="006B0555">
        <w:rPr>
          <w:rFonts w:ascii="Tahoma" w:hAnsi="Tahoma" w:cs="Tahoma"/>
          <w:i/>
        </w:rPr>
        <w:t>)</w:t>
      </w:r>
      <w:r w:rsidR="001660D4" w:rsidRPr="006B0555">
        <w:rPr>
          <w:rFonts w:ascii="Tahoma" w:hAnsi="Tahoma" w:cs="Tahoma"/>
          <w:i/>
        </w:rPr>
        <w:t xml:space="preserve">, </w:t>
      </w:r>
      <w:r w:rsidR="001660D4" w:rsidRPr="006B0555">
        <w:rPr>
          <w:rFonts w:ascii="Tahoma" w:hAnsi="Tahoma" w:cs="Tahoma"/>
        </w:rPr>
        <w:t>matična št.</w:t>
      </w:r>
      <w:r w:rsidR="001660D4" w:rsidRPr="006B0555">
        <w:rPr>
          <w:rFonts w:ascii="Tahoma" w:hAnsi="Tahoma" w:cs="Tahoma"/>
          <w:i/>
        </w:rPr>
        <w:t xml:space="preserve"> ____________________ </w:t>
      </w:r>
      <w:r w:rsidR="006B0555">
        <w:rPr>
          <w:rFonts w:ascii="Tahoma" w:hAnsi="Tahoma" w:cs="Tahoma"/>
          <w:i/>
        </w:rPr>
        <w:t>,</w:t>
      </w:r>
    </w:p>
    <w:p w14:paraId="347AAAFB" w14:textId="77777777" w:rsidR="006B0555" w:rsidRPr="002F16D6" w:rsidRDefault="006B0555" w:rsidP="00AF60DD">
      <w:pPr>
        <w:pStyle w:val="Odstavekseznama"/>
        <w:keepNext/>
        <w:keepLines/>
        <w:numPr>
          <w:ilvl w:val="0"/>
          <w:numId w:val="26"/>
        </w:numPr>
        <w:spacing w:line="360" w:lineRule="auto"/>
        <w:ind w:left="284" w:hanging="284"/>
        <w:jc w:val="both"/>
        <w:rPr>
          <w:rFonts w:ascii="Tahoma" w:hAnsi="Tahoma" w:cs="Tahoma"/>
          <w:b/>
        </w:rPr>
      </w:pPr>
      <w:r>
        <w:rPr>
          <w:rFonts w:ascii="Tahoma" w:hAnsi="Tahoma" w:cs="Tahoma"/>
          <w:b/>
        </w:rPr>
        <w:t xml:space="preserve">podizvajalec </w:t>
      </w:r>
      <w:r w:rsidRPr="006B0555">
        <w:rPr>
          <w:rFonts w:ascii="Tahoma" w:hAnsi="Tahoma" w:cs="Tahoma"/>
          <w:b/>
        </w:rPr>
        <w:t xml:space="preserve">_____________________________________ </w:t>
      </w:r>
      <w:r w:rsidRPr="006B0555">
        <w:rPr>
          <w:rFonts w:ascii="Tahoma" w:hAnsi="Tahoma" w:cs="Tahoma"/>
          <w:i/>
        </w:rPr>
        <w:t>(</w:t>
      </w:r>
      <w:r w:rsidR="00BF63A3">
        <w:rPr>
          <w:rFonts w:ascii="Tahoma" w:hAnsi="Tahoma" w:cs="Tahoma"/>
          <w:i/>
        </w:rPr>
        <w:t>naziv</w:t>
      </w:r>
      <w:r w:rsidRPr="006B0555">
        <w:rPr>
          <w:rFonts w:ascii="Tahoma" w:hAnsi="Tahoma" w:cs="Tahoma"/>
          <w:i/>
        </w:rPr>
        <w:t xml:space="preserve"> </w:t>
      </w:r>
      <w:r w:rsidR="002F16D6">
        <w:rPr>
          <w:rFonts w:ascii="Tahoma" w:hAnsi="Tahoma" w:cs="Tahoma"/>
          <w:i/>
        </w:rPr>
        <w:t>podizvajalca</w:t>
      </w:r>
      <w:r w:rsidRPr="006B0555">
        <w:rPr>
          <w:rFonts w:ascii="Tahoma" w:hAnsi="Tahoma" w:cs="Tahoma"/>
          <w:i/>
        </w:rPr>
        <w:t xml:space="preserve">), </w:t>
      </w:r>
      <w:r w:rsidRPr="006B0555">
        <w:rPr>
          <w:rFonts w:ascii="Tahoma" w:hAnsi="Tahoma" w:cs="Tahoma"/>
        </w:rPr>
        <w:t>matična št.</w:t>
      </w:r>
      <w:r w:rsidRPr="006B0555">
        <w:rPr>
          <w:rFonts w:ascii="Tahoma" w:hAnsi="Tahoma" w:cs="Tahoma"/>
          <w:i/>
        </w:rPr>
        <w:t xml:space="preserve"> ____________________ </w:t>
      </w:r>
      <w:r>
        <w:rPr>
          <w:rFonts w:ascii="Tahoma" w:hAnsi="Tahoma" w:cs="Tahoma"/>
          <w:i/>
        </w:rPr>
        <w:t>,</w:t>
      </w:r>
    </w:p>
    <w:p w14:paraId="60FE2517" w14:textId="0BA21344" w:rsidR="002F16D6" w:rsidRPr="006B0555" w:rsidRDefault="002F16D6" w:rsidP="00AF60DD">
      <w:pPr>
        <w:pStyle w:val="Odstavekseznama"/>
        <w:keepNext/>
        <w:keepLines/>
        <w:numPr>
          <w:ilvl w:val="0"/>
          <w:numId w:val="26"/>
        </w:numPr>
        <w:spacing w:line="360" w:lineRule="auto"/>
        <w:ind w:left="284" w:hanging="284"/>
        <w:jc w:val="both"/>
        <w:rPr>
          <w:rFonts w:ascii="Tahoma" w:hAnsi="Tahoma" w:cs="Tahoma"/>
          <w:b/>
        </w:rPr>
      </w:pPr>
      <w:r>
        <w:rPr>
          <w:rFonts w:ascii="Tahoma" w:hAnsi="Tahoma" w:cs="Tahoma"/>
          <w:b/>
        </w:rPr>
        <w:t xml:space="preserve">subjekt, katerega zmogljivost uporablja </w:t>
      </w:r>
      <w:r w:rsidR="009A34A9">
        <w:rPr>
          <w:rFonts w:ascii="Tahoma" w:hAnsi="Tahoma" w:cs="Tahoma"/>
          <w:b/>
        </w:rPr>
        <w:t>ponudnik</w:t>
      </w:r>
      <w:r>
        <w:rPr>
          <w:rFonts w:ascii="Tahoma" w:hAnsi="Tahoma" w:cs="Tahoma"/>
          <w:b/>
        </w:rPr>
        <w:t xml:space="preserve"> </w:t>
      </w:r>
      <w:r w:rsidRPr="006B0555">
        <w:rPr>
          <w:rFonts w:ascii="Tahoma" w:hAnsi="Tahoma" w:cs="Tahoma"/>
          <w:b/>
        </w:rPr>
        <w:t xml:space="preserve">_____________________________________ </w:t>
      </w:r>
      <w:r w:rsidRPr="006B0555">
        <w:rPr>
          <w:rFonts w:ascii="Tahoma" w:hAnsi="Tahoma" w:cs="Tahoma"/>
          <w:i/>
        </w:rPr>
        <w:t>(</w:t>
      </w:r>
      <w:r w:rsidR="00BF63A3">
        <w:rPr>
          <w:rFonts w:ascii="Tahoma" w:hAnsi="Tahoma" w:cs="Tahoma"/>
          <w:i/>
        </w:rPr>
        <w:t>naziv</w:t>
      </w:r>
      <w:r w:rsidRPr="006B0555">
        <w:rPr>
          <w:rFonts w:ascii="Tahoma" w:hAnsi="Tahoma" w:cs="Tahoma"/>
          <w:i/>
        </w:rPr>
        <w:t xml:space="preserve"> </w:t>
      </w:r>
      <w:r>
        <w:rPr>
          <w:rFonts w:ascii="Tahoma" w:hAnsi="Tahoma" w:cs="Tahoma"/>
          <w:i/>
        </w:rPr>
        <w:t>subjekta</w:t>
      </w:r>
      <w:r w:rsidRPr="006B0555">
        <w:rPr>
          <w:rFonts w:ascii="Tahoma" w:hAnsi="Tahoma" w:cs="Tahoma"/>
          <w:i/>
        </w:rPr>
        <w:t xml:space="preserve">), </w:t>
      </w:r>
      <w:r w:rsidRPr="006B0555">
        <w:rPr>
          <w:rFonts w:ascii="Tahoma" w:hAnsi="Tahoma" w:cs="Tahoma"/>
        </w:rPr>
        <w:t>matična št.</w:t>
      </w:r>
      <w:r w:rsidRPr="006B0555">
        <w:rPr>
          <w:rFonts w:ascii="Tahoma" w:hAnsi="Tahoma" w:cs="Tahoma"/>
          <w:i/>
        </w:rPr>
        <w:t xml:space="preserve"> ____________________ </w:t>
      </w:r>
      <w:r>
        <w:rPr>
          <w:rFonts w:ascii="Tahoma" w:hAnsi="Tahoma" w:cs="Tahoma"/>
          <w:i/>
        </w:rPr>
        <w:t>,</w:t>
      </w:r>
    </w:p>
    <w:p w14:paraId="10E1CF41" w14:textId="77777777" w:rsidR="0054060F" w:rsidRPr="00112425" w:rsidRDefault="0054060F" w:rsidP="00AF60DD">
      <w:pPr>
        <w:pStyle w:val="Blokbesedila"/>
        <w:keepNext/>
        <w:keepLines/>
        <w:ind w:left="0" w:right="565"/>
        <w:jc w:val="both"/>
        <w:rPr>
          <w:rFonts w:ascii="Tahoma" w:hAnsi="Tahoma" w:cs="Tahoma"/>
          <w:sz w:val="20"/>
        </w:rPr>
      </w:pPr>
    </w:p>
    <w:p w14:paraId="41D8B9AB" w14:textId="77777777" w:rsidR="00FF3C2E" w:rsidRDefault="00FF3C2E" w:rsidP="00AF60DD">
      <w:pPr>
        <w:pStyle w:val="Blokbesedila"/>
        <w:keepNext/>
        <w:keepLines/>
        <w:tabs>
          <w:tab w:val="left" w:pos="9354"/>
        </w:tabs>
        <w:ind w:left="0" w:right="-2"/>
        <w:jc w:val="center"/>
        <w:rPr>
          <w:rFonts w:ascii="Tahoma" w:hAnsi="Tahoma" w:cs="Tahoma"/>
          <w:b/>
          <w:sz w:val="20"/>
        </w:rPr>
      </w:pPr>
      <w:r w:rsidRPr="00112425">
        <w:rPr>
          <w:rFonts w:ascii="Tahoma" w:hAnsi="Tahoma" w:cs="Tahoma"/>
          <w:b/>
          <w:sz w:val="20"/>
        </w:rPr>
        <w:t>IZJAVLJAMO,</w:t>
      </w:r>
    </w:p>
    <w:p w14:paraId="3257B2C8" w14:textId="77777777" w:rsidR="006B0555" w:rsidRPr="00112425" w:rsidRDefault="006B0555" w:rsidP="00AF60DD">
      <w:pPr>
        <w:pStyle w:val="Blokbesedila"/>
        <w:keepNext/>
        <w:keepLines/>
        <w:tabs>
          <w:tab w:val="left" w:pos="9354"/>
        </w:tabs>
        <w:ind w:left="0" w:right="-2"/>
        <w:jc w:val="center"/>
        <w:rPr>
          <w:rFonts w:ascii="Tahoma" w:hAnsi="Tahoma" w:cs="Tahoma"/>
          <w:b/>
          <w:sz w:val="20"/>
        </w:rPr>
      </w:pPr>
    </w:p>
    <w:p w14:paraId="69727E71" w14:textId="77777777" w:rsidR="00FF3C2E" w:rsidRDefault="006B0555" w:rsidP="00AF60DD">
      <w:pPr>
        <w:pStyle w:val="Blokbesedila"/>
        <w:keepNext/>
        <w:keepLines/>
        <w:numPr>
          <w:ilvl w:val="1"/>
          <w:numId w:val="9"/>
        </w:numPr>
        <w:tabs>
          <w:tab w:val="clear" w:pos="8647"/>
          <w:tab w:val="left" w:pos="426"/>
        </w:tabs>
        <w:ind w:left="426" w:right="-2" w:hanging="426"/>
        <w:jc w:val="both"/>
        <w:rPr>
          <w:rFonts w:ascii="Tahoma" w:hAnsi="Tahoma" w:cs="Tahoma"/>
          <w:sz w:val="20"/>
        </w:rPr>
      </w:pPr>
      <w:r>
        <w:rPr>
          <w:rFonts w:ascii="Tahoma" w:hAnsi="Tahoma" w:cs="Tahoma"/>
          <w:sz w:val="20"/>
        </w:rPr>
        <w:t xml:space="preserve">da </w:t>
      </w:r>
      <w:r w:rsidR="00FF3C2E" w:rsidRPr="00112425">
        <w:rPr>
          <w:rFonts w:ascii="Tahoma" w:hAnsi="Tahoma" w:cs="Tahoma"/>
          <w:sz w:val="20"/>
        </w:rPr>
        <w:t>nismo uvrščeni na seznam poslovnih subjektov, s katerimi na podlagi 35. člena Zakona o integriteti in preprečevanju korupcije (Ur. l. RS, št. 69/11-UPB2</w:t>
      </w:r>
      <w:r w:rsidR="006C489F">
        <w:rPr>
          <w:rFonts w:ascii="Tahoma" w:hAnsi="Tahoma" w:cs="Tahoma"/>
          <w:sz w:val="20"/>
        </w:rPr>
        <w:t xml:space="preserve"> s spremembami</w:t>
      </w:r>
      <w:r w:rsidR="00FF3C2E" w:rsidRPr="00112425">
        <w:rPr>
          <w:rFonts w:ascii="Tahoma" w:hAnsi="Tahoma" w:cs="Tahoma"/>
          <w:sz w:val="20"/>
        </w:rPr>
        <w:t>, v nadaljevanju: ZIntPK)</w:t>
      </w:r>
      <w:r w:rsidR="002C0B2F">
        <w:rPr>
          <w:rFonts w:ascii="Tahoma" w:hAnsi="Tahoma" w:cs="Tahoma"/>
          <w:sz w:val="20"/>
        </w:rPr>
        <w:t>, naročniki ne smejo sodelovati;</w:t>
      </w:r>
    </w:p>
    <w:p w14:paraId="6869A272" w14:textId="1B698CF3" w:rsidR="006B0555" w:rsidRDefault="002C0B2F" w:rsidP="00AF60DD">
      <w:pPr>
        <w:pStyle w:val="Blokbesedila"/>
        <w:keepNext/>
        <w:keepLines/>
        <w:numPr>
          <w:ilvl w:val="1"/>
          <w:numId w:val="9"/>
        </w:numPr>
        <w:tabs>
          <w:tab w:val="clear" w:pos="8647"/>
          <w:tab w:val="left" w:pos="426"/>
        </w:tabs>
        <w:ind w:left="426" w:right="-2" w:hanging="426"/>
        <w:jc w:val="both"/>
        <w:rPr>
          <w:rFonts w:ascii="Tahoma" w:hAnsi="Tahoma" w:cs="Tahoma"/>
          <w:sz w:val="20"/>
        </w:rPr>
      </w:pPr>
      <w:r w:rsidRPr="00386174">
        <w:rPr>
          <w:rFonts w:ascii="Tahoma" w:hAnsi="Tahoma" w:cs="Tahoma"/>
          <w:sz w:val="20"/>
        </w:rPr>
        <w:t xml:space="preserve">da se strinjamo in v celoti izpolnjujemo vse pogoje in zahteve glede </w:t>
      </w:r>
      <w:r>
        <w:rPr>
          <w:rFonts w:ascii="Tahoma" w:hAnsi="Tahoma" w:cs="Tahoma"/>
          <w:sz w:val="20"/>
        </w:rPr>
        <w:t xml:space="preserve">predmeta javnega naročila, za katerega oddajamo </w:t>
      </w:r>
      <w:r w:rsidR="00CF0B50">
        <w:rPr>
          <w:rFonts w:ascii="Tahoma" w:hAnsi="Tahoma" w:cs="Tahoma"/>
          <w:sz w:val="20"/>
        </w:rPr>
        <w:t>ponudbo</w:t>
      </w:r>
      <w:r w:rsidRPr="00386174">
        <w:rPr>
          <w:rFonts w:ascii="Tahoma" w:hAnsi="Tahoma" w:cs="Tahoma"/>
          <w:sz w:val="20"/>
        </w:rPr>
        <w:t xml:space="preserve"> in ostalih pogojev in zahtev, ki so navedeni v </w:t>
      </w:r>
      <w:r>
        <w:rPr>
          <w:rFonts w:ascii="Tahoma" w:hAnsi="Tahoma" w:cs="Tahoma"/>
          <w:sz w:val="20"/>
        </w:rPr>
        <w:t xml:space="preserve">predmetni </w:t>
      </w:r>
      <w:r w:rsidRPr="00386174">
        <w:rPr>
          <w:rFonts w:ascii="Tahoma" w:hAnsi="Tahoma" w:cs="Tahoma"/>
          <w:sz w:val="20"/>
        </w:rPr>
        <w:t>razpisn</w:t>
      </w:r>
      <w:r>
        <w:rPr>
          <w:rFonts w:ascii="Tahoma" w:hAnsi="Tahoma" w:cs="Tahoma"/>
          <w:sz w:val="20"/>
        </w:rPr>
        <w:t>i</w:t>
      </w:r>
      <w:r w:rsidRPr="00386174">
        <w:rPr>
          <w:rFonts w:ascii="Tahoma" w:hAnsi="Tahoma" w:cs="Tahoma"/>
          <w:sz w:val="20"/>
        </w:rPr>
        <w:t xml:space="preserve"> dokumentacij</w:t>
      </w:r>
      <w:r>
        <w:rPr>
          <w:rFonts w:ascii="Tahoma" w:hAnsi="Tahoma" w:cs="Tahoma"/>
          <w:sz w:val="20"/>
        </w:rPr>
        <w:t>i</w:t>
      </w:r>
      <w:r w:rsidR="006B0555">
        <w:rPr>
          <w:rFonts w:ascii="Tahoma" w:hAnsi="Tahoma" w:cs="Tahoma"/>
          <w:sz w:val="20"/>
        </w:rPr>
        <w:t>;</w:t>
      </w:r>
    </w:p>
    <w:p w14:paraId="3789D0BF" w14:textId="77777777" w:rsidR="006B0555" w:rsidRDefault="002C0B2F" w:rsidP="00AF60DD">
      <w:pPr>
        <w:pStyle w:val="Blokbesedila"/>
        <w:keepNext/>
        <w:keepLines/>
        <w:numPr>
          <w:ilvl w:val="1"/>
          <w:numId w:val="9"/>
        </w:numPr>
        <w:tabs>
          <w:tab w:val="clear" w:pos="8647"/>
          <w:tab w:val="left" w:pos="426"/>
        </w:tabs>
        <w:ind w:left="426" w:right="-2" w:hanging="426"/>
        <w:jc w:val="both"/>
        <w:rPr>
          <w:rFonts w:ascii="Tahoma" w:hAnsi="Tahoma" w:cs="Tahoma"/>
          <w:sz w:val="20"/>
        </w:rPr>
      </w:pPr>
      <w:r w:rsidRPr="006B0555">
        <w:rPr>
          <w:rFonts w:ascii="Tahoma" w:hAnsi="Tahoma" w:cs="Tahoma"/>
          <w:sz w:val="20"/>
        </w:rPr>
        <w:t>da se strinjamo in v celoti izpolnjujemo vse pogoje in zahteve glede tehnične specifikacije in ostalih pogojev in zahtev, ki so navedeni v Poglavju 2. razpisne dokumentacije oz. v vseh njeni podtočkah in prilogah</w:t>
      </w:r>
      <w:r w:rsidR="006B0555">
        <w:rPr>
          <w:rFonts w:ascii="Tahoma" w:hAnsi="Tahoma" w:cs="Tahoma"/>
          <w:sz w:val="20"/>
        </w:rPr>
        <w:t>;</w:t>
      </w:r>
    </w:p>
    <w:p w14:paraId="3D1A075A" w14:textId="77777777" w:rsidR="006B0555" w:rsidRDefault="002C0B2F" w:rsidP="00AF60DD">
      <w:pPr>
        <w:pStyle w:val="Blokbesedila"/>
        <w:keepNext/>
        <w:keepLines/>
        <w:numPr>
          <w:ilvl w:val="1"/>
          <w:numId w:val="9"/>
        </w:numPr>
        <w:tabs>
          <w:tab w:val="clear" w:pos="8647"/>
          <w:tab w:val="left" w:pos="426"/>
        </w:tabs>
        <w:ind w:left="426" w:right="-2" w:hanging="426"/>
        <w:jc w:val="both"/>
        <w:rPr>
          <w:rFonts w:ascii="Tahoma" w:hAnsi="Tahoma" w:cs="Tahoma"/>
          <w:sz w:val="20"/>
        </w:rPr>
      </w:pPr>
      <w:r w:rsidRPr="006B0555">
        <w:rPr>
          <w:rFonts w:ascii="Tahoma" w:hAnsi="Tahoma" w:cs="Tahoma"/>
          <w:sz w:val="20"/>
        </w:rPr>
        <w:t xml:space="preserve">da smo v celoti seznanjeni z vsebino razpisne dokumentacije ter vsemi njenimi popravki in dopolnitvami oz. spremembami ter da se strinjamo in sprejemamo tudi vse ostale pogoje in zahteve predmetne razpisne dokumentacije, </w:t>
      </w:r>
    </w:p>
    <w:p w14:paraId="2A98EAFA" w14:textId="7FEE5046" w:rsidR="006B0555" w:rsidRPr="009A34A9" w:rsidRDefault="006B0555" w:rsidP="00AF60DD">
      <w:pPr>
        <w:pStyle w:val="Blokbesedila"/>
        <w:keepNext/>
        <w:keepLines/>
        <w:numPr>
          <w:ilvl w:val="1"/>
          <w:numId w:val="9"/>
        </w:numPr>
        <w:tabs>
          <w:tab w:val="clear" w:pos="8647"/>
          <w:tab w:val="left" w:pos="426"/>
        </w:tabs>
        <w:ind w:left="426" w:right="-2" w:hanging="426"/>
        <w:jc w:val="both"/>
        <w:rPr>
          <w:rFonts w:ascii="Tahoma" w:hAnsi="Tahoma" w:cs="Tahoma"/>
          <w:sz w:val="20"/>
        </w:rPr>
      </w:pPr>
      <w:r w:rsidRPr="006B0555">
        <w:rPr>
          <w:rFonts w:ascii="Tahoma" w:hAnsi="Tahoma" w:cs="Tahoma"/>
          <w:sz w:val="20"/>
        </w:rPr>
        <w:t xml:space="preserve">da smo v celoti seznanjeni z vsebino </w:t>
      </w:r>
      <w:r>
        <w:rPr>
          <w:rFonts w:ascii="Tahoma" w:hAnsi="Tahoma" w:cs="Tahoma"/>
          <w:sz w:val="20"/>
        </w:rPr>
        <w:t>osnutk</w:t>
      </w:r>
      <w:r w:rsidR="009A34A9">
        <w:rPr>
          <w:rFonts w:ascii="Tahoma" w:hAnsi="Tahoma" w:cs="Tahoma"/>
          <w:sz w:val="20"/>
        </w:rPr>
        <w:t>ov</w:t>
      </w:r>
      <w:r>
        <w:rPr>
          <w:rFonts w:ascii="Tahoma" w:hAnsi="Tahoma" w:cs="Tahoma"/>
          <w:sz w:val="20"/>
        </w:rPr>
        <w:t xml:space="preserve"> </w:t>
      </w:r>
      <w:r w:rsidR="002A6BE2" w:rsidRPr="006B0555">
        <w:rPr>
          <w:rFonts w:ascii="Tahoma" w:hAnsi="Tahoma" w:cs="Tahoma"/>
          <w:sz w:val="20"/>
        </w:rPr>
        <w:t>pogodb</w:t>
      </w:r>
      <w:r w:rsidR="00CF0B50">
        <w:rPr>
          <w:rFonts w:ascii="Tahoma" w:hAnsi="Tahoma" w:cs="Tahoma"/>
          <w:sz w:val="20"/>
        </w:rPr>
        <w:t xml:space="preserve"> posameznega naročnika</w:t>
      </w:r>
      <w:r w:rsidRPr="009A34A9">
        <w:rPr>
          <w:rFonts w:ascii="Tahoma" w:hAnsi="Tahoma" w:cs="Tahoma"/>
          <w:sz w:val="20"/>
        </w:rPr>
        <w:t xml:space="preserve">, ki </w:t>
      </w:r>
      <w:r w:rsidR="009A34A9">
        <w:rPr>
          <w:rFonts w:ascii="Tahoma" w:hAnsi="Tahoma" w:cs="Tahoma"/>
          <w:sz w:val="20"/>
        </w:rPr>
        <w:t>jih</w:t>
      </w:r>
      <w:r w:rsidRPr="009A34A9">
        <w:rPr>
          <w:rFonts w:ascii="Tahoma" w:hAnsi="Tahoma" w:cs="Tahoma"/>
          <w:sz w:val="20"/>
        </w:rPr>
        <w:t xml:space="preserve"> bomo v primeru izbora kot ekonomsko najugodnejši </w:t>
      </w:r>
      <w:r w:rsidR="009A34A9">
        <w:rPr>
          <w:rFonts w:ascii="Tahoma" w:hAnsi="Tahoma" w:cs="Tahoma"/>
          <w:sz w:val="20"/>
        </w:rPr>
        <w:t>ponudnik</w:t>
      </w:r>
      <w:r w:rsidRPr="009A34A9">
        <w:rPr>
          <w:rFonts w:ascii="Tahoma" w:hAnsi="Tahoma" w:cs="Tahoma"/>
          <w:sz w:val="20"/>
        </w:rPr>
        <w:t xml:space="preserve">, na poziv </w:t>
      </w:r>
      <w:r w:rsidR="00CF0B50">
        <w:rPr>
          <w:rFonts w:ascii="Tahoma" w:hAnsi="Tahoma" w:cs="Tahoma"/>
          <w:sz w:val="20"/>
        </w:rPr>
        <w:t xml:space="preserve">posameznega </w:t>
      </w:r>
      <w:r w:rsidRPr="009A34A9">
        <w:rPr>
          <w:rFonts w:ascii="Tahoma" w:hAnsi="Tahoma" w:cs="Tahoma"/>
          <w:sz w:val="20"/>
        </w:rPr>
        <w:t xml:space="preserve">naročnika, podpisali brez ugovorov </w:t>
      </w:r>
      <w:r w:rsidRPr="009A34A9">
        <w:rPr>
          <w:rFonts w:ascii="Tahoma" w:hAnsi="Tahoma" w:cs="Tahoma"/>
          <w:i/>
          <w:sz w:val="20"/>
        </w:rPr>
        <w:t xml:space="preserve">(velja za (samostojnega/vodilnega) </w:t>
      </w:r>
      <w:r w:rsidR="009A34A9">
        <w:rPr>
          <w:rFonts w:ascii="Tahoma" w:hAnsi="Tahoma" w:cs="Tahoma"/>
          <w:i/>
          <w:sz w:val="20"/>
        </w:rPr>
        <w:t>ponudnika</w:t>
      </w:r>
      <w:r w:rsidRPr="009A34A9">
        <w:rPr>
          <w:rFonts w:ascii="Tahoma" w:hAnsi="Tahoma" w:cs="Tahoma"/>
          <w:i/>
          <w:sz w:val="20"/>
        </w:rPr>
        <w:t xml:space="preserve"> in partnerje, v primeru skupne ponudbe)</w:t>
      </w:r>
      <w:r w:rsidRPr="009A34A9">
        <w:rPr>
          <w:rFonts w:ascii="Tahoma" w:hAnsi="Tahoma" w:cs="Tahoma"/>
          <w:sz w:val="20"/>
        </w:rPr>
        <w:t>;</w:t>
      </w:r>
    </w:p>
    <w:p w14:paraId="477B4625" w14:textId="1DF60D59" w:rsidR="006B0555" w:rsidRDefault="006B0555" w:rsidP="00AF60DD">
      <w:pPr>
        <w:pStyle w:val="Blokbesedila"/>
        <w:keepNext/>
        <w:keepLines/>
        <w:numPr>
          <w:ilvl w:val="1"/>
          <w:numId w:val="9"/>
        </w:numPr>
        <w:tabs>
          <w:tab w:val="clear" w:pos="8647"/>
          <w:tab w:val="left" w:pos="426"/>
        </w:tabs>
        <w:ind w:left="426" w:right="-2" w:hanging="426"/>
        <w:jc w:val="both"/>
        <w:rPr>
          <w:rFonts w:ascii="Tahoma" w:hAnsi="Tahoma" w:cs="Tahoma"/>
          <w:sz w:val="20"/>
        </w:rPr>
      </w:pPr>
      <w:r w:rsidRPr="006B0555">
        <w:rPr>
          <w:rFonts w:ascii="Tahoma" w:hAnsi="Tahoma" w:cs="Tahoma"/>
          <w:sz w:val="20"/>
        </w:rPr>
        <w:t xml:space="preserve">da smo v celoti seznanjeni z vsebino </w:t>
      </w:r>
      <w:r w:rsidR="00833EB0" w:rsidRPr="006B0555">
        <w:rPr>
          <w:rFonts w:ascii="Tahoma" w:hAnsi="Tahoma" w:cs="Tahoma"/>
          <w:sz w:val="20"/>
        </w:rPr>
        <w:t>vzorc</w:t>
      </w:r>
      <w:r>
        <w:rPr>
          <w:rFonts w:ascii="Tahoma" w:hAnsi="Tahoma" w:cs="Tahoma"/>
          <w:sz w:val="20"/>
        </w:rPr>
        <w:t>ev</w:t>
      </w:r>
      <w:r w:rsidR="00833EB0" w:rsidRPr="006B0555">
        <w:rPr>
          <w:rFonts w:ascii="Tahoma" w:hAnsi="Tahoma" w:cs="Tahoma"/>
          <w:sz w:val="20"/>
        </w:rPr>
        <w:t xml:space="preserve"> finančnih zavarovanj</w:t>
      </w:r>
      <w:r>
        <w:rPr>
          <w:rFonts w:ascii="Tahoma" w:hAnsi="Tahoma" w:cs="Tahoma"/>
          <w:sz w:val="20"/>
        </w:rPr>
        <w:t xml:space="preserve">, ki jih bomo predložili v skladu s sklenjeno pogodbo </w:t>
      </w:r>
      <w:r w:rsidRPr="006B0555">
        <w:rPr>
          <w:rFonts w:ascii="Tahoma" w:hAnsi="Tahoma" w:cs="Tahoma"/>
          <w:i/>
          <w:sz w:val="20"/>
        </w:rPr>
        <w:t xml:space="preserve">(velja za (samostojnega/vodilnega) </w:t>
      </w:r>
      <w:r w:rsidR="009A34A9">
        <w:rPr>
          <w:rFonts w:ascii="Tahoma" w:hAnsi="Tahoma" w:cs="Tahoma"/>
          <w:i/>
          <w:sz w:val="20"/>
        </w:rPr>
        <w:t>ponudnika</w:t>
      </w:r>
      <w:r w:rsidRPr="006B0555">
        <w:rPr>
          <w:rFonts w:ascii="Tahoma" w:hAnsi="Tahoma" w:cs="Tahoma"/>
          <w:i/>
          <w:sz w:val="20"/>
        </w:rPr>
        <w:t xml:space="preserve"> in partnerje, v primeru skupne </w:t>
      </w:r>
      <w:r w:rsidR="009A34A9">
        <w:rPr>
          <w:rFonts w:ascii="Tahoma" w:hAnsi="Tahoma" w:cs="Tahoma"/>
          <w:i/>
          <w:sz w:val="20"/>
        </w:rPr>
        <w:t>ponudbe</w:t>
      </w:r>
      <w:r w:rsidRPr="006B0555">
        <w:rPr>
          <w:rFonts w:ascii="Tahoma" w:hAnsi="Tahoma" w:cs="Tahoma"/>
          <w:i/>
          <w:sz w:val="20"/>
        </w:rPr>
        <w:t>)</w:t>
      </w:r>
      <w:r>
        <w:rPr>
          <w:rFonts w:ascii="Tahoma" w:hAnsi="Tahoma" w:cs="Tahoma"/>
          <w:sz w:val="20"/>
        </w:rPr>
        <w:t>;</w:t>
      </w:r>
    </w:p>
    <w:p w14:paraId="5F3EE4AA" w14:textId="68287804" w:rsidR="002C0B2F" w:rsidRDefault="006B0555" w:rsidP="00AF60DD">
      <w:pPr>
        <w:pStyle w:val="Blokbesedila"/>
        <w:keepNext/>
        <w:keepLines/>
        <w:numPr>
          <w:ilvl w:val="1"/>
          <w:numId w:val="9"/>
        </w:numPr>
        <w:tabs>
          <w:tab w:val="clear" w:pos="8647"/>
          <w:tab w:val="left" w:pos="426"/>
        </w:tabs>
        <w:ind w:left="426" w:right="-2" w:hanging="426"/>
        <w:jc w:val="both"/>
        <w:rPr>
          <w:rFonts w:ascii="Tahoma" w:hAnsi="Tahoma" w:cs="Tahoma"/>
          <w:sz w:val="20"/>
        </w:rPr>
      </w:pPr>
      <w:r w:rsidRPr="006B0555">
        <w:rPr>
          <w:rFonts w:ascii="Tahoma" w:hAnsi="Tahoma" w:cs="Tahoma"/>
          <w:sz w:val="20"/>
        </w:rPr>
        <w:t>da</w:t>
      </w:r>
      <w:r w:rsidR="002C0B2F" w:rsidRPr="006B0555">
        <w:rPr>
          <w:rFonts w:ascii="Tahoma" w:hAnsi="Tahoma" w:cs="Tahoma"/>
          <w:sz w:val="20"/>
        </w:rPr>
        <w:t xml:space="preserve"> prevzemamo kazensko in materialno odgovornost, da so vsi podatki in dokumenti, podani v </w:t>
      </w:r>
      <w:r w:rsidR="009A34A9">
        <w:rPr>
          <w:rFonts w:ascii="Tahoma" w:hAnsi="Tahoma" w:cs="Tahoma"/>
          <w:sz w:val="20"/>
        </w:rPr>
        <w:t>ponudbi</w:t>
      </w:r>
      <w:r w:rsidR="002C0B2F" w:rsidRPr="006B0555">
        <w:rPr>
          <w:rFonts w:ascii="Tahoma" w:hAnsi="Tahoma" w:cs="Tahoma"/>
          <w:sz w:val="20"/>
        </w:rPr>
        <w:t>, resnični, in da priložene listine ustrezajo originalu.</w:t>
      </w:r>
      <w:r w:rsidR="0001763F" w:rsidRPr="006B0555">
        <w:rPr>
          <w:rFonts w:ascii="Tahoma" w:hAnsi="Tahoma" w:cs="Tahoma"/>
          <w:sz w:val="20"/>
        </w:rPr>
        <w:t xml:space="preserve"> </w:t>
      </w:r>
    </w:p>
    <w:p w14:paraId="7AAC8F09" w14:textId="4B3291B5" w:rsidR="00BF63A3" w:rsidRDefault="00BF63A3" w:rsidP="00CF0B50">
      <w:pPr>
        <w:pStyle w:val="Blokbesedila"/>
        <w:keepNext/>
        <w:keepLines/>
        <w:tabs>
          <w:tab w:val="clear" w:pos="8647"/>
          <w:tab w:val="left" w:pos="426"/>
        </w:tabs>
        <w:ind w:left="0" w:right="-2"/>
        <w:jc w:val="both"/>
        <w:rPr>
          <w:rFonts w:ascii="Tahoma" w:hAnsi="Tahoma" w:cs="Tahoma"/>
          <w:sz w:val="20"/>
        </w:rPr>
      </w:pPr>
    </w:p>
    <w:p w14:paraId="6E0CAD1C" w14:textId="77777777" w:rsidR="00CF0B50" w:rsidRPr="006B0555" w:rsidRDefault="00CF0B50" w:rsidP="00CF0B50">
      <w:pPr>
        <w:pStyle w:val="Blokbesedila"/>
        <w:keepNext/>
        <w:keepLines/>
        <w:tabs>
          <w:tab w:val="clear" w:pos="8647"/>
          <w:tab w:val="left" w:pos="426"/>
        </w:tabs>
        <w:ind w:left="0" w:right="-2"/>
        <w:jc w:val="both"/>
        <w:rPr>
          <w:rFonts w:ascii="Tahoma" w:hAnsi="Tahoma" w:cs="Tahoma"/>
          <w:sz w:val="20"/>
        </w:rPr>
      </w:pPr>
    </w:p>
    <w:p w14:paraId="48F84B0C" w14:textId="3B7FA462" w:rsidR="002C0B2F" w:rsidRPr="00DB2056" w:rsidRDefault="002C0B2F" w:rsidP="00AF60DD">
      <w:pPr>
        <w:pStyle w:val="Blokbesedila"/>
        <w:keepNext/>
        <w:keepLines/>
        <w:tabs>
          <w:tab w:val="left" w:pos="0"/>
        </w:tabs>
        <w:ind w:left="0" w:right="-2"/>
        <w:jc w:val="both"/>
        <w:rPr>
          <w:rFonts w:ascii="Tahoma" w:hAnsi="Tahoma" w:cs="Tahoma"/>
          <w:b/>
          <w:sz w:val="20"/>
        </w:rPr>
      </w:pPr>
      <w:r w:rsidRPr="00DB2056">
        <w:rPr>
          <w:rFonts w:ascii="Tahoma" w:hAnsi="Tahoma" w:cs="Tahoma"/>
          <w:b/>
          <w:sz w:val="20"/>
        </w:rPr>
        <w:t xml:space="preserve">S podpisom te izjave dajemo soglasje, da </w:t>
      </w:r>
      <w:r w:rsidR="006C489F">
        <w:rPr>
          <w:rFonts w:ascii="Tahoma" w:hAnsi="Tahoma" w:cs="Tahoma"/>
          <w:b/>
          <w:sz w:val="20"/>
        </w:rPr>
        <w:t xml:space="preserve">JAVNI HOLDING Ljubljana d.o.o., ki na podlagi pooblastila naročnika </w:t>
      </w:r>
      <w:r w:rsidR="009A34A9">
        <w:rPr>
          <w:rFonts w:ascii="Tahoma" w:hAnsi="Tahoma" w:cs="Tahoma"/>
          <w:b/>
          <w:sz w:val="20"/>
        </w:rPr>
        <w:t xml:space="preserve">MESTNA OBČINA LJUBLJANA in naročnika </w:t>
      </w:r>
      <w:r w:rsidR="006C489F" w:rsidRPr="00DF5D0E">
        <w:rPr>
          <w:rFonts w:ascii="Tahoma" w:hAnsi="Tahoma" w:cs="Tahoma"/>
          <w:b/>
          <w:bCs/>
          <w:sz w:val="20"/>
        </w:rPr>
        <w:t>JAVNO PODJETJE VODOVOD KANALIZACIJA SNAGA d.o.o.</w:t>
      </w:r>
      <w:r w:rsidR="006C489F">
        <w:rPr>
          <w:rFonts w:ascii="Tahoma" w:hAnsi="Tahoma" w:cs="Tahoma"/>
          <w:b/>
          <w:bCs/>
          <w:sz w:val="20"/>
        </w:rPr>
        <w:t xml:space="preserve">, vodi postopek javnega naročila </w:t>
      </w:r>
      <w:r w:rsidR="006C489F" w:rsidRPr="000326E2">
        <w:rPr>
          <w:rFonts w:ascii="Tahoma" w:hAnsi="Tahoma" w:cs="Tahoma"/>
          <w:b/>
          <w:sz w:val="20"/>
        </w:rPr>
        <w:t>št.</w:t>
      </w:r>
      <w:r w:rsidR="006C489F">
        <w:rPr>
          <w:rFonts w:ascii="Tahoma" w:hAnsi="Tahoma" w:cs="Tahoma"/>
          <w:b/>
          <w:sz w:val="20"/>
        </w:rPr>
        <w:t xml:space="preserve"> </w:t>
      </w:r>
      <w:r w:rsidR="00F359F4">
        <w:rPr>
          <w:rFonts w:ascii="Tahoma" w:hAnsi="Tahoma" w:cs="Tahoma"/>
          <w:b/>
          <w:color w:val="000000" w:themeColor="text1"/>
          <w:sz w:val="20"/>
        </w:rPr>
        <w:t>JHL-11/21</w:t>
      </w:r>
      <w:r w:rsidR="006C489F" w:rsidRPr="002A6BE2">
        <w:rPr>
          <w:rFonts w:ascii="Tahoma" w:hAnsi="Tahoma" w:cs="Tahoma"/>
          <w:b/>
          <w:color w:val="000000" w:themeColor="text1"/>
          <w:sz w:val="20"/>
        </w:rPr>
        <w:t xml:space="preserve"> </w:t>
      </w:r>
      <w:r w:rsidR="004543A3">
        <w:rPr>
          <w:rFonts w:ascii="Tahoma" w:hAnsi="Tahoma" w:cs="Tahoma"/>
          <w:b/>
          <w:color w:val="000000" w:themeColor="text1"/>
          <w:sz w:val="20"/>
        </w:rPr>
        <w:t>Storitev nadzornika skladno z Gradbenim zakonom pri izvajanju projekta »Rekonstrukcija ceste, gradnja pločnikov in kolesarske steze ter ureditev komunalne infrastrukture v naselju Črna vas v Mestni občini Ljubljana«</w:t>
      </w:r>
      <w:r w:rsidR="004569E9">
        <w:rPr>
          <w:rFonts w:ascii="Tahoma" w:hAnsi="Tahoma" w:cs="Tahoma"/>
          <w:b/>
          <w:color w:val="000000" w:themeColor="text1"/>
          <w:sz w:val="20"/>
        </w:rPr>
        <w:t>:</w:t>
      </w:r>
    </w:p>
    <w:p w14:paraId="7863F215" w14:textId="1A3984C1" w:rsidR="002C0B2F" w:rsidRPr="00CD0288" w:rsidRDefault="002C0B2F" w:rsidP="00AF60DD">
      <w:pPr>
        <w:pStyle w:val="Blokbesedila"/>
        <w:keepNext/>
        <w:keepLines/>
        <w:numPr>
          <w:ilvl w:val="0"/>
          <w:numId w:val="7"/>
        </w:numPr>
        <w:tabs>
          <w:tab w:val="left" w:pos="0"/>
        </w:tabs>
        <w:ind w:right="-2"/>
        <w:jc w:val="both"/>
        <w:rPr>
          <w:rFonts w:ascii="Tahoma" w:hAnsi="Tahoma" w:cs="Tahoma"/>
          <w:b/>
          <w:color w:val="000000" w:themeColor="text1"/>
          <w:sz w:val="20"/>
        </w:rPr>
      </w:pPr>
      <w:r w:rsidRPr="00CD0288">
        <w:rPr>
          <w:rFonts w:ascii="Tahoma" w:hAnsi="Tahoma" w:cs="Tahoma"/>
          <w:b/>
          <w:sz w:val="20"/>
        </w:rPr>
        <w:t xml:space="preserve">pridobi podatke za preveritev </w:t>
      </w:r>
      <w:r w:rsidR="003549F2" w:rsidRPr="003549F2">
        <w:rPr>
          <w:rFonts w:ascii="Tahoma" w:hAnsi="Tahoma" w:cs="Tahoma"/>
          <w:b/>
          <w:sz w:val="20"/>
        </w:rPr>
        <w:t>ponudb</w:t>
      </w:r>
      <w:r w:rsidR="003549F2">
        <w:rPr>
          <w:rFonts w:ascii="Tahoma" w:hAnsi="Tahoma" w:cs="Tahoma"/>
          <w:b/>
          <w:sz w:val="20"/>
        </w:rPr>
        <w:t>e</w:t>
      </w:r>
      <w:r w:rsidR="003549F2" w:rsidRPr="003549F2">
        <w:rPr>
          <w:rFonts w:ascii="Tahoma" w:hAnsi="Tahoma" w:cs="Tahoma"/>
          <w:b/>
          <w:sz w:val="20"/>
        </w:rPr>
        <w:t xml:space="preserve"> </w:t>
      </w:r>
      <w:r w:rsidRPr="00CD0288">
        <w:rPr>
          <w:rFonts w:ascii="Tahoma" w:hAnsi="Tahoma" w:cs="Tahoma"/>
          <w:b/>
          <w:sz w:val="20"/>
        </w:rPr>
        <w:t>/ zahtev iz tč. 3.1. razpisne dokumentacije v skladu z 89. členom ZJN-3 v enotnem informacijskem sistemu – eDosje iz devetega odstavka 77. člena ZJN-3,</w:t>
      </w:r>
    </w:p>
    <w:p w14:paraId="2D4B10F5" w14:textId="77777777" w:rsidR="002C0B2F" w:rsidRPr="00BF63A3" w:rsidRDefault="002C0B2F" w:rsidP="00AF60DD">
      <w:pPr>
        <w:pStyle w:val="Blokbesedila"/>
        <w:keepNext/>
        <w:keepLines/>
        <w:numPr>
          <w:ilvl w:val="0"/>
          <w:numId w:val="7"/>
        </w:numPr>
        <w:tabs>
          <w:tab w:val="left" w:pos="0"/>
        </w:tabs>
        <w:ind w:right="-2"/>
        <w:jc w:val="both"/>
        <w:rPr>
          <w:rFonts w:ascii="Tahoma" w:hAnsi="Tahoma" w:cs="Tahoma"/>
          <w:b/>
          <w:color w:val="000000" w:themeColor="text1"/>
          <w:sz w:val="20"/>
        </w:rPr>
      </w:pPr>
      <w:r w:rsidRPr="00CD0288">
        <w:rPr>
          <w:rFonts w:ascii="Tahoma" w:hAnsi="Tahoma" w:cs="Tahoma"/>
          <w:b/>
          <w:sz w:val="20"/>
        </w:rPr>
        <w:t>za potrebe preverjanja izpolnjevanja pogojev (zahtev iz tč. 3.1. razpisne dokumentacije) od Ministrstva za pravosodje pridobi potrdilo iz kazenske evidence za pravne in fizične osebe.</w:t>
      </w:r>
    </w:p>
    <w:p w14:paraId="3F853037" w14:textId="77777777" w:rsidR="00BF63A3" w:rsidRPr="00CD0288" w:rsidRDefault="00BF63A3" w:rsidP="00AF60DD">
      <w:pPr>
        <w:pStyle w:val="Blokbesedila"/>
        <w:keepNext/>
        <w:keepLines/>
        <w:tabs>
          <w:tab w:val="left" w:pos="0"/>
        </w:tabs>
        <w:ind w:right="-2"/>
        <w:jc w:val="both"/>
        <w:rPr>
          <w:rFonts w:ascii="Tahoma" w:hAnsi="Tahoma" w:cs="Tahoma"/>
          <w:b/>
          <w:color w:val="000000" w:themeColor="text1"/>
          <w:sz w:val="20"/>
        </w:rPr>
      </w:pPr>
    </w:p>
    <w:tbl>
      <w:tblPr>
        <w:tblW w:w="9152" w:type="dxa"/>
        <w:tblInd w:w="-50" w:type="dxa"/>
        <w:tblLayout w:type="fixed"/>
        <w:tblCellMar>
          <w:left w:w="30" w:type="dxa"/>
          <w:right w:w="30" w:type="dxa"/>
        </w:tblCellMar>
        <w:tblLook w:val="0000" w:firstRow="0" w:lastRow="0" w:firstColumn="0" w:lastColumn="0" w:noHBand="0" w:noVBand="0"/>
      </w:tblPr>
      <w:tblGrid>
        <w:gridCol w:w="3430"/>
        <w:gridCol w:w="2574"/>
        <w:gridCol w:w="3148"/>
      </w:tblGrid>
      <w:tr w:rsidR="002C0B2F" w:rsidRPr="005D5727" w14:paraId="51B16C2D" w14:textId="77777777" w:rsidTr="002908E8">
        <w:trPr>
          <w:trHeight w:val="235"/>
        </w:trPr>
        <w:tc>
          <w:tcPr>
            <w:tcW w:w="3430" w:type="dxa"/>
            <w:tcBorders>
              <w:bottom w:val="single" w:sz="4" w:space="0" w:color="auto"/>
            </w:tcBorders>
          </w:tcPr>
          <w:p w14:paraId="73977995" w14:textId="77777777" w:rsidR="002C0B2F" w:rsidRPr="00CE1BAD" w:rsidRDefault="002C0B2F" w:rsidP="00AF60DD">
            <w:pPr>
              <w:keepNext/>
              <w:keepLines/>
              <w:jc w:val="both"/>
              <w:rPr>
                <w:rFonts w:ascii="Tahoma" w:hAnsi="Tahoma" w:cs="Tahoma"/>
                <w:snapToGrid w:val="0"/>
                <w:color w:val="000000"/>
              </w:rPr>
            </w:pPr>
          </w:p>
        </w:tc>
        <w:tc>
          <w:tcPr>
            <w:tcW w:w="2574" w:type="dxa"/>
          </w:tcPr>
          <w:p w14:paraId="15202D89" w14:textId="77777777" w:rsidR="002C0B2F" w:rsidRPr="00CE1BAD" w:rsidRDefault="002C0B2F" w:rsidP="00AF60DD">
            <w:pPr>
              <w:keepNext/>
              <w:keepLines/>
              <w:jc w:val="center"/>
              <w:rPr>
                <w:rFonts w:ascii="Tahoma" w:hAnsi="Tahoma" w:cs="Tahoma"/>
                <w:snapToGrid w:val="0"/>
                <w:color w:val="000000"/>
              </w:rPr>
            </w:pPr>
          </w:p>
        </w:tc>
        <w:tc>
          <w:tcPr>
            <w:tcW w:w="3148" w:type="dxa"/>
            <w:tcBorders>
              <w:bottom w:val="single" w:sz="4" w:space="0" w:color="auto"/>
            </w:tcBorders>
          </w:tcPr>
          <w:p w14:paraId="0E7FA389" w14:textId="77777777" w:rsidR="002C0B2F" w:rsidRPr="005D5727" w:rsidRDefault="002C0B2F" w:rsidP="00AF60DD">
            <w:pPr>
              <w:keepNext/>
              <w:keepLines/>
              <w:tabs>
                <w:tab w:val="left" w:pos="567"/>
                <w:tab w:val="num" w:pos="851"/>
                <w:tab w:val="left" w:pos="993"/>
              </w:tabs>
              <w:jc w:val="both"/>
              <w:rPr>
                <w:rFonts w:ascii="Tahoma" w:hAnsi="Tahoma" w:cs="Tahoma"/>
                <w:snapToGrid w:val="0"/>
                <w:color w:val="000000"/>
              </w:rPr>
            </w:pPr>
          </w:p>
        </w:tc>
      </w:tr>
      <w:tr w:rsidR="002C0B2F" w:rsidRPr="00CE1BAD" w14:paraId="6DA5C83E" w14:textId="77777777" w:rsidTr="002908E8">
        <w:trPr>
          <w:trHeight w:val="235"/>
        </w:trPr>
        <w:tc>
          <w:tcPr>
            <w:tcW w:w="3430" w:type="dxa"/>
            <w:tcBorders>
              <w:top w:val="single" w:sz="4" w:space="0" w:color="auto"/>
            </w:tcBorders>
          </w:tcPr>
          <w:p w14:paraId="1E8FD709" w14:textId="77777777" w:rsidR="002C0B2F" w:rsidRPr="00CE1BAD" w:rsidRDefault="002C0B2F" w:rsidP="00AF60DD">
            <w:pPr>
              <w:keepNext/>
              <w:keepLines/>
              <w:jc w:val="center"/>
              <w:rPr>
                <w:rFonts w:ascii="Tahoma" w:hAnsi="Tahoma" w:cs="Tahoma"/>
                <w:snapToGrid w:val="0"/>
                <w:color w:val="000000"/>
              </w:rPr>
            </w:pPr>
            <w:r w:rsidRPr="00CE1BAD">
              <w:rPr>
                <w:rFonts w:ascii="Tahoma" w:hAnsi="Tahoma" w:cs="Tahoma"/>
                <w:snapToGrid w:val="0"/>
                <w:color w:val="000000"/>
              </w:rPr>
              <w:t>(kraj, datum)</w:t>
            </w:r>
          </w:p>
        </w:tc>
        <w:tc>
          <w:tcPr>
            <w:tcW w:w="2574" w:type="dxa"/>
          </w:tcPr>
          <w:p w14:paraId="0F394233" w14:textId="77777777" w:rsidR="002C0B2F" w:rsidRPr="00CE1BAD" w:rsidRDefault="002C0B2F" w:rsidP="00AF60DD">
            <w:pPr>
              <w:keepNext/>
              <w:keepLines/>
              <w:jc w:val="center"/>
              <w:rPr>
                <w:rFonts w:ascii="Tahoma" w:hAnsi="Tahoma" w:cs="Tahoma"/>
                <w:snapToGrid w:val="0"/>
                <w:color w:val="000000"/>
              </w:rPr>
            </w:pPr>
            <w:r w:rsidRPr="00CE1BAD">
              <w:rPr>
                <w:rFonts w:ascii="Tahoma" w:hAnsi="Tahoma" w:cs="Tahoma"/>
                <w:snapToGrid w:val="0"/>
                <w:color w:val="000000"/>
              </w:rPr>
              <w:t>Žig</w:t>
            </w:r>
          </w:p>
        </w:tc>
        <w:tc>
          <w:tcPr>
            <w:tcW w:w="3148" w:type="dxa"/>
            <w:tcBorders>
              <w:top w:val="single" w:sz="4" w:space="0" w:color="auto"/>
            </w:tcBorders>
          </w:tcPr>
          <w:p w14:paraId="22AD4E69" w14:textId="77777777" w:rsidR="002C0B2F" w:rsidRPr="00CE1BAD" w:rsidRDefault="002C0B2F" w:rsidP="00AF60DD">
            <w:pPr>
              <w:keepNext/>
              <w:keepLines/>
              <w:jc w:val="both"/>
              <w:rPr>
                <w:rFonts w:ascii="Tahoma" w:hAnsi="Tahoma" w:cs="Tahoma"/>
                <w:snapToGrid w:val="0"/>
                <w:color w:val="000000"/>
              </w:rPr>
            </w:pPr>
            <w:r>
              <w:rPr>
                <w:rFonts w:ascii="Tahoma" w:hAnsi="Tahoma" w:cs="Tahoma"/>
                <w:snapToGrid w:val="0"/>
                <w:color w:val="000000"/>
              </w:rPr>
              <w:t>(Ime in priimek ter</w:t>
            </w:r>
            <w:r w:rsidRPr="003D15DD">
              <w:rPr>
                <w:rFonts w:ascii="Tahoma" w:hAnsi="Tahoma" w:cs="Tahoma"/>
                <w:snapToGrid w:val="0"/>
                <w:color w:val="000000"/>
              </w:rPr>
              <w:t xml:space="preserve"> podpis </w:t>
            </w:r>
            <w:r w:rsidR="002F16D6">
              <w:rPr>
                <w:rFonts w:ascii="Tahoma" w:hAnsi="Tahoma" w:cs="Tahoma"/>
                <w:snapToGrid w:val="0"/>
                <w:color w:val="000000"/>
              </w:rPr>
              <w:t>gospodarskega subjekta</w:t>
            </w:r>
            <w:r w:rsidRPr="00CE1BAD">
              <w:rPr>
                <w:rFonts w:ascii="Tahoma" w:hAnsi="Tahoma" w:cs="Tahoma"/>
                <w:snapToGrid w:val="0"/>
                <w:color w:val="000000"/>
              </w:rPr>
              <w:t>)</w:t>
            </w:r>
          </w:p>
        </w:tc>
      </w:tr>
    </w:tbl>
    <w:p w14:paraId="0BFFD1E9" w14:textId="77777777" w:rsidR="002C0B2F" w:rsidRPr="00112425" w:rsidRDefault="002C0B2F" w:rsidP="00AF60DD">
      <w:pPr>
        <w:pStyle w:val="Blokbesedila"/>
        <w:keepNext/>
        <w:keepLines/>
        <w:tabs>
          <w:tab w:val="clear" w:pos="8647"/>
          <w:tab w:val="left" w:pos="426"/>
        </w:tabs>
        <w:ind w:left="0" w:right="-2"/>
        <w:jc w:val="both"/>
        <w:rPr>
          <w:rFonts w:ascii="Tahoma" w:hAnsi="Tahoma" w:cs="Tahoma"/>
          <w:sz w:val="20"/>
        </w:rPr>
      </w:pPr>
    </w:p>
    <w:p w14:paraId="4BD050E2" w14:textId="77777777" w:rsidR="00E122C2" w:rsidRDefault="00E122C2" w:rsidP="00AF60DD">
      <w:pPr>
        <w:keepNext/>
        <w:keepLines/>
        <w:jc w:val="both"/>
        <w:rPr>
          <w:rFonts w:ascii="Tahoma" w:hAnsi="Tahoma" w:cs="Tahoma"/>
          <w:b/>
          <w:bCs/>
          <w:i/>
          <w:noProof/>
          <w:sz w:val="18"/>
          <w:szCs w:val="18"/>
        </w:rPr>
      </w:pPr>
    </w:p>
    <w:p w14:paraId="727A11ED" w14:textId="77777777" w:rsidR="00E122C2" w:rsidRDefault="00E122C2" w:rsidP="00AF60DD">
      <w:pPr>
        <w:keepNext/>
        <w:keepLines/>
        <w:jc w:val="both"/>
        <w:rPr>
          <w:rFonts w:ascii="Tahoma" w:hAnsi="Tahoma" w:cs="Tahoma"/>
          <w:b/>
          <w:bCs/>
          <w:i/>
          <w:noProof/>
          <w:sz w:val="18"/>
          <w:szCs w:val="18"/>
        </w:rPr>
      </w:pPr>
    </w:p>
    <w:p w14:paraId="702493F6" w14:textId="418DA830" w:rsidR="005377E3" w:rsidRPr="00112425" w:rsidRDefault="00FF3C2E" w:rsidP="00AF60DD">
      <w:pPr>
        <w:keepNext/>
        <w:keepLines/>
        <w:jc w:val="both"/>
        <w:rPr>
          <w:rFonts w:ascii="Tahoma" w:hAnsi="Tahoma" w:cs="Tahoma"/>
          <w:bCs/>
          <w:i/>
          <w:iCs/>
          <w:noProof/>
          <w:sz w:val="18"/>
          <w:szCs w:val="18"/>
        </w:rPr>
      </w:pPr>
      <w:r w:rsidRPr="00112425">
        <w:rPr>
          <w:rFonts w:ascii="Tahoma" w:hAnsi="Tahoma" w:cs="Tahoma"/>
          <w:b/>
          <w:bCs/>
          <w:i/>
          <w:noProof/>
          <w:sz w:val="18"/>
          <w:szCs w:val="18"/>
        </w:rPr>
        <w:t xml:space="preserve">Navodilo: </w:t>
      </w:r>
      <w:r w:rsidRPr="00112425">
        <w:rPr>
          <w:rFonts w:ascii="Tahoma" w:hAnsi="Tahoma" w:cs="Tahoma"/>
          <w:bCs/>
          <w:i/>
          <w:iCs/>
          <w:noProof/>
          <w:sz w:val="18"/>
          <w:szCs w:val="18"/>
        </w:rPr>
        <w:t xml:space="preserve">Izjavo izpolni in podpiše </w:t>
      </w:r>
      <w:r w:rsidR="002F16D6">
        <w:rPr>
          <w:rFonts w:ascii="Tahoma" w:hAnsi="Tahoma" w:cs="Tahoma"/>
          <w:bCs/>
          <w:i/>
          <w:iCs/>
          <w:noProof/>
          <w:sz w:val="18"/>
          <w:szCs w:val="18"/>
          <w:u w:val="single"/>
        </w:rPr>
        <w:t xml:space="preserve">vsak sodelujoči v </w:t>
      </w:r>
      <w:r w:rsidR="009A34A9">
        <w:rPr>
          <w:rFonts w:ascii="Tahoma" w:hAnsi="Tahoma" w:cs="Tahoma"/>
          <w:bCs/>
          <w:i/>
          <w:iCs/>
          <w:noProof/>
          <w:sz w:val="18"/>
          <w:szCs w:val="18"/>
          <w:u w:val="single"/>
        </w:rPr>
        <w:t>ponudbi</w:t>
      </w:r>
      <w:r w:rsidRPr="00112425">
        <w:rPr>
          <w:rFonts w:ascii="Tahoma" w:hAnsi="Tahoma" w:cs="Tahoma"/>
          <w:bCs/>
          <w:i/>
          <w:iCs/>
          <w:noProof/>
          <w:sz w:val="18"/>
          <w:szCs w:val="18"/>
        </w:rPr>
        <w:t>.</w:t>
      </w:r>
      <w:r w:rsidR="00BF63A3">
        <w:rPr>
          <w:rFonts w:ascii="Tahoma" w:hAnsi="Tahoma" w:cs="Tahoma"/>
          <w:bCs/>
          <w:i/>
          <w:iCs/>
          <w:noProof/>
          <w:sz w:val="18"/>
          <w:szCs w:val="18"/>
        </w:rPr>
        <w:t xml:space="preserve"> Za vsakega sodelujočega v </w:t>
      </w:r>
      <w:r w:rsidR="003549F2" w:rsidRPr="003549F2">
        <w:rPr>
          <w:rFonts w:ascii="Tahoma" w:hAnsi="Tahoma" w:cs="Tahoma"/>
          <w:bCs/>
          <w:i/>
          <w:iCs/>
          <w:noProof/>
          <w:sz w:val="18"/>
          <w:szCs w:val="18"/>
        </w:rPr>
        <w:t xml:space="preserve">ponudbi </w:t>
      </w:r>
      <w:r w:rsidR="00BF63A3">
        <w:rPr>
          <w:rFonts w:ascii="Tahoma" w:hAnsi="Tahoma" w:cs="Tahoma"/>
          <w:bCs/>
          <w:i/>
          <w:iCs/>
          <w:noProof/>
          <w:sz w:val="18"/>
          <w:szCs w:val="18"/>
        </w:rPr>
        <w:t xml:space="preserve">se priloži </w:t>
      </w:r>
      <w:r w:rsidR="00BF63A3" w:rsidRPr="005F399E">
        <w:rPr>
          <w:rFonts w:ascii="Tahoma" w:hAnsi="Tahoma" w:cs="Tahoma"/>
          <w:bCs/>
          <w:i/>
          <w:iCs/>
          <w:noProof/>
          <w:sz w:val="18"/>
          <w:szCs w:val="18"/>
          <w:u w:val="single"/>
        </w:rPr>
        <w:t>ločena /samostojna izjava</w:t>
      </w:r>
      <w:r w:rsidR="00BF63A3">
        <w:rPr>
          <w:rFonts w:ascii="Tahoma" w:hAnsi="Tahoma" w:cs="Tahoma"/>
          <w:bCs/>
          <w:i/>
          <w:iCs/>
          <w:noProof/>
          <w:sz w:val="18"/>
          <w:szCs w:val="18"/>
        </w:rPr>
        <w:t>.</w:t>
      </w:r>
    </w:p>
    <w:p w14:paraId="464D26AC" w14:textId="77777777" w:rsidR="002D1C0E" w:rsidRPr="00112425" w:rsidRDefault="002D1C0E" w:rsidP="00AF60DD">
      <w:pPr>
        <w:keepNext/>
        <w:keepLines/>
        <w:jc w:val="both"/>
        <w:rPr>
          <w:rFonts w:ascii="Tahoma" w:hAnsi="Tahoma" w:cs="Tahoma"/>
          <w:bCs/>
          <w:i/>
          <w:iCs/>
          <w:noProof/>
          <w:sz w:val="18"/>
          <w:szCs w:val="18"/>
        </w:rPr>
      </w:pPr>
    </w:p>
    <w:p w14:paraId="18D17A51" w14:textId="77777777" w:rsidR="000016A3" w:rsidRPr="00112425" w:rsidRDefault="000016A3" w:rsidP="00AF60DD">
      <w:pPr>
        <w:keepNext/>
        <w:keepLines/>
        <w:jc w:val="both"/>
        <w:rPr>
          <w:rFonts w:ascii="Tahoma" w:hAnsi="Tahoma" w:cs="Tahoma"/>
          <w:bCs/>
          <w:i/>
          <w:iCs/>
          <w:noProof/>
          <w:sz w:val="18"/>
          <w:szCs w:val="18"/>
        </w:rPr>
      </w:pPr>
    </w:p>
    <w:p w14:paraId="374E2322" w14:textId="77777777" w:rsidR="00EA61AF" w:rsidRDefault="00EA61AF" w:rsidP="00AF60DD">
      <w:pPr>
        <w:keepNext/>
        <w:keepLines/>
        <w:jc w:val="both"/>
        <w:rPr>
          <w:rFonts w:ascii="Tahoma" w:hAnsi="Tahoma" w:cs="Tahoma"/>
        </w:rPr>
      </w:pPr>
    </w:p>
    <w:p w14:paraId="4BA6A18C" w14:textId="77777777" w:rsidR="00BF63A3" w:rsidRDefault="00BF63A3" w:rsidP="00AF60DD">
      <w:pPr>
        <w:keepNext/>
        <w:keepLines/>
        <w:jc w:val="both"/>
        <w:rPr>
          <w:rFonts w:ascii="Tahoma" w:hAnsi="Tahoma" w:cs="Tahoma"/>
        </w:rPr>
      </w:pPr>
    </w:p>
    <w:p w14:paraId="52905BAA" w14:textId="77777777" w:rsidR="00BF63A3" w:rsidRDefault="00BF63A3" w:rsidP="00AF60DD">
      <w:pPr>
        <w:keepNext/>
        <w:keepLines/>
        <w:jc w:val="both"/>
        <w:rPr>
          <w:rFonts w:ascii="Tahoma" w:hAnsi="Tahoma" w:cs="Tahoma"/>
        </w:rPr>
      </w:pPr>
    </w:p>
    <w:p w14:paraId="07196081" w14:textId="77777777" w:rsidR="00BF63A3" w:rsidRDefault="00BF63A3" w:rsidP="00AF60DD">
      <w:pPr>
        <w:keepNext/>
        <w:keepLines/>
        <w:jc w:val="both"/>
        <w:rPr>
          <w:rFonts w:ascii="Tahoma" w:hAnsi="Tahoma" w:cs="Tahoma"/>
        </w:rPr>
      </w:pPr>
    </w:p>
    <w:p w14:paraId="7397DCDF" w14:textId="77777777" w:rsidR="00BF63A3" w:rsidRDefault="00BF63A3" w:rsidP="00AF60DD">
      <w:pPr>
        <w:keepNext/>
        <w:keepLines/>
        <w:jc w:val="both"/>
        <w:rPr>
          <w:rFonts w:ascii="Tahoma" w:hAnsi="Tahoma" w:cs="Tahoma"/>
        </w:rPr>
      </w:pPr>
    </w:p>
    <w:p w14:paraId="24015711" w14:textId="77777777" w:rsidR="00BF63A3" w:rsidRDefault="00BF63A3" w:rsidP="00AF60DD">
      <w:pPr>
        <w:keepNext/>
        <w:keepLines/>
        <w:jc w:val="both"/>
        <w:rPr>
          <w:rFonts w:ascii="Tahoma" w:hAnsi="Tahoma" w:cs="Tahoma"/>
        </w:rPr>
      </w:pPr>
    </w:p>
    <w:p w14:paraId="6275EAFC" w14:textId="77777777" w:rsidR="00BF63A3" w:rsidRDefault="00BF63A3" w:rsidP="00AF60DD">
      <w:pPr>
        <w:keepNext/>
        <w:keepLines/>
        <w:jc w:val="both"/>
        <w:rPr>
          <w:rFonts w:ascii="Tahoma" w:hAnsi="Tahoma" w:cs="Tahoma"/>
        </w:rPr>
      </w:pPr>
    </w:p>
    <w:p w14:paraId="60C4AE25" w14:textId="77777777" w:rsidR="00BF63A3" w:rsidRDefault="00BF63A3" w:rsidP="00AF60DD">
      <w:pPr>
        <w:keepNext/>
        <w:keepLines/>
        <w:jc w:val="both"/>
        <w:rPr>
          <w:rFonts w:ascii="Tahoma" w:hAnsi="Tahoma" w:cs="Tahoma"/>
        </w:rPr>
      </w:pPr>
    </w:p>
    <w:p w14:paraId="7459B128" w14:textId="77777777" w:rsidR="00BF63A3" w:rsidRDefault="00BF63A3" w:rsidP="00AF60DD">
      <w:pPr>
        <w:keepNext/>
        <w:keepLines/>
        <w:jc w:val="both"/>
        <w:rPr>
          <w:rFonts w:ascii="Tahoma" w:hAnsi="Tahoma" w:cs="Tahoma"/>
        </w:rPr>
      </w:pPr>
    </w:p>
    <w:p w14:paraId="2FEE4511" w14:textId="77777777" w:rsidR="00BF63A3" w:rsidRDefault="00BF63A3" w:rsidP="00AF60DD">
      <w:pPr>
        <w:keepNext/>
        <w:keepLines/>
        <w:jc w:val="both"/>
        <w:rPr>
          <w:rFonts w:ascii="Tahoma" w:hAnsi="Tahoma" w:cs="Tahoma"/>
        </w:rPr>
      </w:pPr>
    </w:p>
    <w:p w14:paraId="62DC68A0" w14:textId="77777777" w:rsidR="00BF63A3" w:rsidRDefault="00BF63A3" w:rsidP="00AF60DD">
      <w:pPr>
        <w:keepNext/>
        <w:keepLines/>
        <w:jc w:val="both"/>
        <w:rPr>
          <w:rFonts w:ascii="Tahoma" w:hAnsi="Tahoma" w:cs="Tahoma"/>
        </w:rPr>
      </w:pPr>
    </w:p>
    <w:p w14:paraId="3CA6BEF5" w14:textId="77777777" w:rsidR="00BF63A3" w:rsidRDefault="00BF63A3" w:rsidP="00AF60DD">
      <w:pPr>
        <w:keepNext/>
        <w:keepLines/>
        <w:jc w:val="both"/>
        <w:rPr>
          <w:rFonts w:ascii="Tahoma" w:hAnsi="Tahoma" w:cs="Tahoma"/>
        </w:rPr>
      </w:pPr>
    </w:p>
    <w:p w14:paraId="63F88801" w14:textId="77777777" w:rsidR="00BF63A3" w:rsidRDefault="00BF63A3" w:rsidP="00AF60DD">
      <w:pPr>
        <w:keepNext/>
        <w:keepLines/>
        <w:jc w:val="both"/>
        <w:rPr>
          <w:rFonts w:ascii="Tahoma" w:hAnsi="Tahoma" w:cs="Tahoma"/>
        </w:rPr>
      </w:pPr>
    </w:p>
    <w:p w14:paraId="508687BF" w14:textId="77777777" w:rsidR="00BF63A3" w:rsidRDefault="00BF63A3" w:rsidP="00AF60DD">
      <w:pPr>
        <w:keepNext/>
        <w:keepLines/>
        <w:jc w:val="both"/>
        <w:rPr>
          <w:rFonts w:ascii="Tahoma" w:hAnsi="Tahoma" w:cs="Tahoma"/>
        </w:rPr>
      </w:pPr>
    </w:p>
    <w:p w14:paraId="54128E1E" w14:textId="77777777" w:rsidR="00BF63A3" w:rsidRDefault="00BF63A3" w:rsidP="00AF60DD">
      <w:pPr>
        <w:keepNext/>
        <w:keepLines/>
        <w:jc w:val="both"/>
        <w:rPr>
          <w:rFonts w:ascii="Tahoma" w:hAnsi="Tahoma" w:cs="Tahoma"/>
        </w:rPr>
      </w:pPr>
    </w:p>
    <w:p w14:paraId="66E2E5AB" w14:textId="77777777" w:rsidR="00BF63A3" w:rsidRDefault="00BF63A3" w:rsidP="00AF60DD">
      <w:pPr>
        <w:keepNext/>
        <w:keepLines/>
        <w:jc w:val="both"/>
        <w:rPr>
          <w:rFonts w:ascii="Tahoma" w:hAnsi="Tahoma" w:cs="Tahoma"/>
        </w:rPr>
      </w:pPr>
    </w:p>
    <w:p w14:paraId="2991C9FB" w14:textId="77777777" w:rsidR="00BF63A3" w:rsidRDefault="00BF63A3" w:rsidP="00AF60DD">
      <w:pPr>
        <w:keepNext/>
        <w:keepLines/>
        <w:jc w:val="both"/>
        <w:rPr>
          <w:rFonts w:ascii="Tahoma" w:hAnsi="Tahoma" w:cs="Tahoma"/>
        </w:rPr>
      </w:pPr>
    </w:p>
    <w:p w14:paraId="58FE7B7F" w14:textId="77777777" w:rsidR="00BF63A3" w:rsidRDefault="00BF63A3" w:rsidP="00AF60DD">
      <w:pPr>
        <w:keepNext/>
        <w:keepLines/>
        <w:jc w:val="both"/>
        <w:rPr>
          <w:rFonts w:ascii="Tahoma" w:hAnsi="Tahoma" w:cs="Tahoma"/>
        </w:rPr>
      </w:pPr>
    </w:p>
    <w:p w14:paraId="35D4A4C2" w14:textId="77777777" w:rsidR="00BF63A3" w:rsidRDefault="00BF63A3" w:rsidP="00AF60DD">
      <w:pPr>
        <w:keepNext/>
        <w:keepLines/>
        <w:jc w:val="both"/>
        <w:rPr>
          <w:rFonts w:ascii="Tahoma" w:hAnsi="Tahoma" w:cs="Tahoma"/>
        </w:rPr>
      </w:pPr>
    </w:p>
    <w:p w14:paraId="39C1765A" w14:textId="77777777" w:rsidR="00BF63A3" w:rsidRDefault="00BF63A3" w:rsidP="00AF60DD">
      <w:pPr>
        <w:keepNext/>
        <w:keepLines/>
        <w:jc w:val="both"/>
        <w:rPr>
          <w:rFonts w:ascii="Tahoma" w:hAnsi="Tahoma" w:cs="Tahoma"/>
        </w:rPr>
      </w:pPr>
    </w:p>
    <w:p w14:paraId="4DE6264C" w14:textId="77777777" w:rsidR="00BF63A3" w:rsidRDefault="00BF63A3" w:rsidP="00AF60DD">
      <w:pPr>
        <w:keepNext/>
        <w:keepLines/>
        <w:jc w:val="both"/>
        <w:rPr>
          <w:rFonts w:ascii="Tahoma" w:hAnsi="Tahoma" w:cs="Tahoma"/>
        </w:rPr>
      </w:pPr>
    </w:p>
    <w:p w14:paraId="11581604" w14:textId="77777777" w:rsidR="00BF63A3" w:rsidRDefault="00BF63A3" w:rsidP="00AF60DD">
      <w:pPr>
        <w:keepNext/>
        <w:keepLines/>
        <w:jc w:val="both"/>
        <w:rPr>
          <w:rFonts w:ascii="Tahoma" w:hAnsi="Tahoma" w:cs="Tahoma"/>
        </w:rPr>
      </w:pPr>
    </w:p>
    <w:p w14:paraId="7B515A36" w14:textId="77777777" w:rsidR="00BF63A3" w:rsidRDefault="00BF63A3" w:rsidP="00AF60DD">
      <w:pPr>
        <w:keepNext/>
        <w:keepLines/>
        <w:jc w:val="both"/>
        <w:rPr>
          <w:rFonts w:ascii="Tahoma" w:hAnsi="Tahoma" w:cs="Tahoma"/>
        </w:rPr>
      </w:pPr>
    </w:p>
    <w:p w14:paraId="7AFEC3BF" w14:textId="77777777" w:rsidR="00BF63A3" w:rsidRDefault="00BF63A3" w:rsidP="00AF60DD">
      <w:pPr>
        <w:keepNext/>
        <w:keepLines/>
        <w:jc w:val="both"/>
        <w:rPr>
          <w:rFonts w:ascii="Tahoma" w:hAnsi="Tahoma" w:cs="Tahoma"/>
        </w:rPr>
      </w:pPr>
    </w:p>
    <w:p w14:paraId="1AA87997" w14:textId="77777777" w:rsidR="00BF63A3" w:rsidRDefault="00BF63A3" w:rsidP="00AF60DD">
      <w:pPr>
        <w:keepNext/>
        <w:keepLines/>
        <w:jc w:val="both"/>
        <w:rPr>
          <w:rFonts w:ascii="Tahoma" w:hAnsi="Tahoma" w:cs="Tahoma"/>
        </w:rPr>
      </w:pPr>
    </w:p>
    <w:p w14:paraId="4C4D4B6E" w14:textId="77777777" w:rsidR="00BF63A3" w:rsidRDefault="00BF63A3" w:rsidP="00AF60DD">
      <w:pPr>
        <w:keepNext/>
        <w:keepLines/>
        <w:jc w:val="both"/>
        <w:rPr>
          <w:rFonts w:ascii="Tahoma" w:hAnsi="Tahoma" w:cs="Tahoma"/>
        </w:rPr>
      </w:pPr>
    </w:p>
    <w:p w14:paraId="4C538FEE" w14:textId="77777777" w:rsidR="00BF63A3" w:rsidRDefault="00BF63A3" w:rsidP="00AF60DD">
      <w:pPr>
        <w:keepNext/>
        <w:keepLines/>
        <w:jc w:val="both"/>
        <w:rPr>
          <w:rFonts w:ascii="Tahoma" w:hAnsi="Tahoma" w:cs="Tahoma"/>
        </w:rPr>
      </w:pPr>
    </w:p>
    <w:p w14:paraId="3CC5768D" w14:textId="77777777" w:rsidR="00BF63A3" w:rsidRDefault="00BF63A3" w:rsidP="00AF60DD">
      <w:pPr>
        <w:keepNext/>
        <w:keepLines/>
        <w:jc w:val="both"/>
        <w:rPr>
          <w:rFonts w:ascii="Tahoma" w:hAnsi="Tahoma" w:cs="Tahoma"/>
        </w:rPr>
      </w:pPr>
    </w:p>
    <w:p w14:paraId="7E61D7EF" w14:textId="77777777" w:rsidR="00BF63A3" w:rsidRDefault="00BF63A3" w:rsidP="00AF60DD">
      <w:pPr>
        <w:keepNext/>
        <w:keepLines/>
        <w:jc w:val="both"/>
        <w:rPr>
          <w:rFonts w:ascii="Tahoma" w:hAnsi="Tahoma" w:cs="Tahoma"/>
        </w:rPr>
      </w:pPr>
    </w:p>
    <w:p w14:paraId="0AA5EE6E" w14:textId="77777777" w:rsidR="00BF63A3" w:rsidRDefault="00BF63A3" w:rsidP="00AF60DD">
      <w:pPr>
        <w:keepNext/>
        <w:keepLines/>
        <w:jc w:val="both"/>
        <w:rPr>
          <w:rFonts w:ascii="Tahoma" w:hAnsi="Tahoma" w:cs="Tahoma"/>
        </w:rPr>
      </w:pPr>
    </w:p>
    <w:p w14:paraId="1AB89627" w14:textId="77777777" w:rsidR="00BF63A3" w:rsidRDefault="00BF63A3" w:rsidP="00AF60DD">
      <w:pPr>
        <w:keepNext/>
        <w:keepLines/>
        <w:jc w:val="both"/>
        <w:rPr>
          <w:rFonts w:ascii="Tahoma" w:hAnsi="Tahoma" w:cs="Tahoma"/>
        </w:rPr>
      </w:pPr>
    </w:p>
    <w:p w14:paraId="366525BE" w14:textId="77777777" w:rsidR="00BF63A3" w:rsidRDefault="00BF63A3" w:rsidP="00AF60DD">
      <w:pPr>
        <w:keepNext/>
        <w:keepLines/>
        <w:jc w:val="both"/>
        <w:rPr>
          <w:rFonts w:ascii="Tahoma" w:hAnsi="Tahoma" w:cs="Tahoma"/>
        </w:rPr>
      </w:pPr>
    </w:p>
    <w:p w14:paraId="6165C01D" w14:textId="77777777" w:rsidR="00BF63A3" w:rsidRDefault="00BF63A3" w:rsidP="00AF60DD">
      <w:pPr>
        <w:keepNext/>
        <w:keepLines/>
        <w:jc w:val="both"/>
        <w:rPr>
          <w:rFonts w:ascii="Tahoma" w:hAnsi="Tahoma" w:cs="Tahoma"/>
        </w:rPr>
      </w:pPr>
    </w:p>
    <w:p w14:paraId="17880D6D" w14:textId="77777777" w:rsidR="00BF63A3" w:rsidRDefault="00BF63A3" w:rsidP="00AF60DD">
      <w:pPr>
        <w:keepNext/>
        <w:keepLines/>
        <w:jc w:val="both"/>
        <w:rPr>
          <w:rFonts w:ascii="Tahoma" w:hAnsi="Tahoma" w:cs="Tahoma"/>
        </w:rPr>
      </w:pPr>
    </w:p>
    <w:p w14:paraId="5977CFDC" w14:textId="77777777" w:rsidR="00BF63A3" w:rsidRDefault="00BF63A3" w:rsidP="00AF60DD">
      <w:pPr>
        <w:keepNext/>
        <w:keepLines/>
        <w:jc w:val="both"/>
        <w:rPr>
          <w:rFonts w:ascii="Tahoma" w:hAnsi="Tahoma" w:cs="Tahoma"/>
        </w:rPr>
      </w:pPr>
    </w:p>
    <w:p w14:paraId="646E0CC7" w14:textId="77777777" w:rsidR="00BF63A3" w:rsidRDefault="00BF63A3" w:rsidP="00AF60DD">
      <w:pPr>
        <w:keepNext/>
        <w:keepLines/>
        <w:jc w:val="both"/>
        <w:rPr>
          <w:rFonts w:ascii="Tahoma" w:hAnsi="Tahoma" w:cs="Tahoma"/>
        </w:rPr>
      </w:pPr>
    </w:p>
    <w:p w14:paraId="6CED10AC" w14:textId="77777777" w:rsidR="00BF63A3" w:rsidRDefault="00BF63A3" w:rsidP="00AF60DD">
      <w:pPr>
        <w:keepNext/>
        <w:keepLines/>
        <w:jc w:val="both"/>
        <w:rPr>
          <w:rFonts w:ascii="Tahoma" w:hAnsi="Tahoma" w:cs="Tahoma"/>
        </w:rPr>
      </w:pPr>
    </w:p>
    <w:p w14:paraId="5DA58347" w14:textId="77777777" w:rsidR="00BF63A3" w:rsidRDefault="00BF63A3" w:rsidP="00AF60DD">
      <w:pPr>
        <w:keepNext/>
        <w:keepLines/>
        <w:jc w:val="both"/>
        <w:rPr>
          <w:rFonts w:ascii="Tahoma" w:hAnsi="Tahoma" w:cs="Tahoma"/>
        </w:rPr>
      </w:pPr>
    </w:p>
    <w:p w14:paraId="31AA311B" w14:textId="77777777" w:rsidR="00BF63A3" w:rsidRDefault="00BF63A3" w:rsidP="00AF60DD">
      <w:pPr>
        <w:keepNext/>
        <w:keepLines/>
        <w:jc w:val="both"/>
        <w:rPr>
          <w:rFonts w:ascii="Tahoma" w:hAnsi="Tahoma" w:cs="Tahoma"/>
        </w:rPr>
      </w:pPr>
    </w:p>
    <w:p w14:paraId="692AAB61" w14:textId="77777777" w:rsidR="00BF63A3" w:rsidRDefault="00BF63A3" w:rsidP="00AF60DD">
      <w:pPr>
        <w:keepNext/>
        <w:keepLines/>
        <w:jc w:val="both"/>
        <w:rPr>
          <w:rFonts w:ascii="Tahoma" w:hAnsi="Tahoma" w:cs="Tahoma"/>
        </w:rPr>
      </w:pPr>
    </w:p>
    <w:p w14:paraId="24FD8886" w14:textId="77777777" w:rsidR="00BF63A3" w:rsidRDefault="00BF63A3" w:rsidP="00AF60DD">
      <w:pPr>
        <w:keepNext/>
        <w:keepLines/>
        <w:jc w:val="both"/>
        <w:rPr>
          <w:rFonts w:ascii="Tahoma" w:hAnsi="Tahoma" w:cs="Tahoma"/>
        </w:rPr>
      </w:pPr>
    </w:p>
    <w:p w14:paraId="2D6B3FD1" w14:textId="77777777" w:rsidR="00BF63A3" w:rsidRDefault="00BF63A3" w:rsidP="00AF60DD">
      <w:pPr>
        <w:keepNext/>
        <w:keepLines/>
        <w:jc w:val="both"/>
        <w:rPr>
          <w:rFonts w:ascii="Tahoma" w:hAnsi="Tahoma" w:cs="Tahoma"/>
        </w:rPr>
      </w:pPr>
    </w:p>
    <w:p w14:paraId="067C052E" w14:textId="77777777" w:rsidR="00BF63A3" w:rsidRDefault="00BF63A3" w:rsidP="00AF60DD">
      <w:pPr>
        <w:keepNext/>
        <w:keepLines/>
        <w:jc w:val="both"/>
        <w:rPr>
          <w:rFonts w:ascii="Tahoma" w:hAnsi="Tahoma" w:cs="Tahoma"/>
        </w:rPr>
      </w:pPr>
    </w:p>
    <w:p w14:paraId="5EDF576D" w14:textId="77777777" w:rsidR="00BF63A3" w:rsidRDefault="00BF63A3" w:rsidP="00AF60DD">
      <w:pPr>
        <w:keepNext/>
        <w:keepLines/>
        <w:jc w:val="both"/>
        <w:rPr>
          <w:rFonts w:ascii="Tahoma" w:hAnsi="Tahoma" w:cs="Tahoma"/>
        </w:rPr>
      </w:pPr>
    </w:p>
    <w:p w14:paraId="3929E6C3" w14:textId="77777777" w:rsidR="005F399E" w:rsidRDefault="005F399E" w:rsidP="00AF60DD">
      <w:pPr>
        <w:keepNext/>
        <w:keepLines/>
        <w:jc w:val="both"/>
        <w:rPr>
          <w:rFonts w:ascii="Tahoma" w:hAnsi="Tahoma" w:cs="Tahoma"/>
        </w:rPr>
      </w:pPr>
    </w:p>
    <w:p w14:paraId="17868B7A" w14:textId="77777777" w:rsidR="005F399E" w:rsidRDefault="005F399E" w:rsidP="00AF60DD">
      <w:pPr>
        <w:keepNext/>
        <w:keepLines/>
        <w:jc w:val="both"/>
        <w:rPr>
          <w:rFonts w:ascii="Tahoma" w:hAnsi="Tahoma" w:cs="Tahoma"/>
        </w:rPr>
      </w:pPr>
    </w:p>
    <w:p w14:paraId="1FA1897C" w14:textId="77777777" w:rsidR="005F399E" w:rsidRDefault="005F399E" w:rsidP="00AF60DD">
      <w:pPr>
        <w:keepNext/>
        <w:keepLines/>
        <w:jc w:val="both"/>
        <w:rPr>
          <w:rFonts w:ascii="Tahoma" w:hAnsi="Tahoma" w:cs="Tahoma"/>
        </w:rPr>
      </w:pPr>
    </w:p>
    <w:tbl>
      <w:tblPr>
        <w:tblW w:w="9463"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45"/>
        <w:gridCol w:w="1418"/>
      </w:tblGrid>
      <w:tr w:rsidR="00995C6A" w:rsidRPr="00112425" w14:paraId="6CFBAD86" w14:textId="77777777" w:rsidTr="00833EB0">
        <w:tc>
          <w:tcPr>
            <w:tcW w:w="8045" w:type="dxa"/>
          </w:tcPr>
          <w:p w14:paraId="68D56953" w14:textId="77777777" w:rsidR="00995C6A" w:rsidRPr="00112425" w:rsidRDefault="00995C6A" w:rsidP="00AF60DD">
            <w:pPr>
              <w:keepNext/>
              <w:keepLines/>
              <w:jc w:val="both"/>
              <w:rPr>
                <w:rFonts w:ascii="Tahoma" w:hAnsi="Tahoma" w:cs="Tahoma"/>
              </w:rPr>
            </w:pPr>
            <w:r w:rsidRPr="00112425">
              <w:lastRenderedPageBreak/>
              <w:br w:type="page"/>
            </w:r>
            <w:r w:rsidRPr="00112425">
              <w:br w:type="page"/>
            </w:r>
            <w:r w:rsidRPr="00112425">
              <w:br w:type="page"/>
            </w:r>
            <w:r w:rsidRPr="00112425">
              <w:br w:type="page"/>
            </w:r>
            <w:r w:rsidRPr="00112425">
              <w:rPr>
                <w:rFonts w:ascii="Tahoma" w:hAnsi="Tahoma" w:cs="Tahoma"/>
              </w:rPr>
              <w:br w:type="page"/>
            </w:r>
            <w:r w:rsidRPr="00112425">
              <w:rPr>
                <w:rFonts w:ascii="Tahoma" w:hAnsi="Tahoma" w:cs="Tahoma"/>
                <w:b/>
              </w:rPr>
              <w:br w:type="page"/>
            </w:r>
            <w:r w:rsidRPr="001B4647">
              <w:rPr>
                <w:rFonts w:ascii="Tahoma" w:hAnsi="Tahoma" w:cs="Tahoma"/>
              </w:rPr>
              <w:t>IZJAVA O UDELEŽBI FIZIČNIH IN PRAVNIH OSEB V LASTNIŠTVU GOSPODARSKEGA SUBJEKTA</w:t>
            </w:r>
          </w:p>
        </w:tc>
        <w:tc>
          <w:tcPr>
            <w:tcW w:w="1418" w:type="dxa"/>
          </w:tcPr>
          <w:p w14:paraId="5E368791" w14:textId="4F19ADEA" w:rsidR="00995C6A" w:rsidRPr="00112425" w:rsidRDefault="00995C6A" w:rsidP="00AF60DD">
            <w:pPr>
              <w:keepNext/>
              <w:keepLines/>
              <w:jc w:val="both"/>
              <w:rPr>
                <w:rFonts w:ascii="Tahoma" w:hAnsi="Tahoma" w:cs="Tahoma"/>
                <w:b/>
                <w:i/>
              </w:rPr>
            </w:pPr>
            <w:r>
              <w:rPr>
                <w:rFonts w:ascii="Tahoma" w:hAnsi="Tahoma" w:cs="Tahoma"/>
                <w:b/>
                <w:i/>
              </w:rPr>
              <w:t xml:space="preserve">Priloga </w:t>
            </w:r>
            <w:r w:rsidR="009A34A9">
              <w:rPr>
                <w:rFonts w:ascii="Tahoma" w:hAnsi="Tahoma" w:cs="Tahoma"/>
                <w:b/>
                <w:i/>
              </w:rPr>
              <w:t>3</w:t>
            </w:r>
            <w:r>
              <w:rPr>
                <w:rFonts w:ascii="Tahoma" w:hAnsi="Tahoma" w:cs="Tahoma"/>
                <w:b/>
                <w:i/>
              </w:rPr>
              <w:t>/4</w:t>
            </w:r>
          </w:p>
        </w:tc>
      </w:tr>
    </w:tbl>
    <w:p w14:paraId="0E3CE472" w14:textId="77777777" w:rsidR="002D05E7" w:rsidRPr="00112425" w:rsidRDefault="002D05E7" w:rsidP="00AF60DD">
      <w:pPr>
        <w:keepNext/>
        <w:keepLines/>
        <w:tabs>
          <w:tab w:val="left" w:pos="567"/>
          <w:tab w:val="num" w:pos="851"/>
          <w:tab w:val="left" w:pos="993"/>
        </w:tabs>
        <w:rPr>
          <w:rFonts w:ascii="Tahoma" w:hAnsi="Tahoma" w:cs="Tahoma"/>
          <w:b/>
        </w:rPr>
      </w:pPr>
    </w:p>
    <w:p w14:paraId="51149925" w14:textId="77777777" w:rsidR="002D05E7" w:rsidRPr="00112425" w:rsidRDefault="002D05E7" w:rsidP="00AF60DD">
      <w:pPr>
        <w:keepNext/>
        <w:keepLines/>
        <w:tabs>
          <w:tab w:val="left" w:pos="2694"/>
          <w:tab w:val="left" w:pos="2977"/>
        </w:tabs>
        <w:spacing w:line="276" w:lineRule="auto"/>
        <w:ind w:right="1"/>
        <w:jc w:val="center"/>
        <w:rPr>
          <w:rFonts w:ascii="Tahoma" w:hAnsi="Tahoma" w:cs="Tahoma"/>
          <w:b/>
        </w:rPr>
      </w:pPr>
      <w:r w:rsidRPr="00112425">
        <w:rPr>
          <w:rFonts w:ascii="Tahoma" w:hAnsi="Tahoma" w:cs="Tahoma"/>
          <w:b/>
        </w:rPr>
        <w:t>I Z J A V A</w:t>
      </w:r>
    </w:p>
    <w:p w14:paraId="1E43EEF8" w14:textId="77777777" w:rsidR="002D05E7" w:rsidRPr="00112425" w:rsidRDefault="002D05E7" w:rsidP="00AF60DD">
      <w:pPr>
        <w:keepNext/>
        <w:keepLines/>
        <w:spacing w:line="276" w:lineRule="auto"/>
        <w:ind w:right="1"/>
        <w:jc w:val="center"/>
        <w:rPr>
          <w:rFonts w:ascii="Tahoma" w:hAnsi="Tahoma" w:cs="Tahoma"/>
          <w:b/>
        </w:rPr>
      </w:pPr>
      <w:r w:rsidRPr="00112425">
        <w:rPr>
          <w:rFonts w:ascii="Tahoma" w:hAnsi="Tahoma" w:cs="Tahoma"/>
          <w:b/>
        </w:rPr>
        <w:t xml:space="preserve">O UDELEŽBI FIZIČNIH IN PRAVNIH OSEB V LASTNIŠTVU </w:t>
      </w:r>
      <w:r w:rsidR="001B1358" w:rsidRPr="00112425">
        <w:rPr>
          <w:rFonts w:ascii="Tahoma" w:hAnsi="Tahoma" w:cs="Tahoma"/>
          <w:b/>
        </w:rPr>
        <w:t>GOSPODARSKEGA SUBJEKTA</w:t>
      </w:r>
      <w:r w:rsidR="001B1358" w:rsidRPr="00112425">
        <w:rPr>
          <w:rStyle w:val="Sprotnaopomba-sklic"/>
          <w:rFonts w:ascii="Tahoma" w:hAnsi="Tahoma" w:cs="Tahoma"/>
          <w:b/>
        </w:rPr>
        <w:footnoteReference w:id="1"/>
      </w:r>
    </w:p>
    <w:p w14:paraId="2F33615C" w14:textId="77777777" w:rsidR="002D05E7" w:rsidRPr="00112425" w:rsidRDefault="002D05E7" w:rsidP="00AF60DD">
      <w:pPr>
        <w:keepNext/>
        <w:keepLines/>
        <w:tabs>
          <w:tab w:val="left" w:pos="284"/>
        </w:tabs>
        <w:jc w:val="both"/>
        <w:rPr>
          <w:rFonts w:ascii="Tahoma" w:hAnsi="Tahoma" w:cs="Tahoma"/>
        </w:rPr>
      </w:pPr>
    </w:p>
    <w:p w14:paraId="612AC1EA" w14:textId="77777777" w:rsidR="002D05E7" w:rsidRPr="00112425" w:rsidRDefault="002D05E7" w:rsidP="00AF60DD">
      <w:pPr>
        <w:keepNext/>
        <w:keepLines/>
        <w:ind w:right="1"/>
        <w:jc w:val="both"/>
        <w:rPr>
          <w:rFonts w:ascii="Tahoma" w:hAnsi="Tahoma" w:cs="Tahoma"/>
          <w:b/>
          <w:i/>
        </w:rPr>
      </w:pPr>
      <w:r w:rsidRPr="00112425">
        <w:rPr>
          <w:rFonts w:ascii="Tahoma" w:hAnsi="Tahoma" w:cs="Tahoma"/>
          <w:b/>
          <w:i/>
        </w:rPr>
        <w:t>Podatki o pravni osebi (</w:t>
      </w:r>
      <w:r w:rsidR="00437E03">
        <w:rPr>
          <w:rFonts w:ascii="Tahoma" w:hAnsi="Tahoma" w:cs="Tahoma"/>
          <w:b/>
          <w:i/>
        </w:rPr>
        <w:t>gospodarskem subjektu</w:t>
      </w:r>
      <w:r w:rsidRPr="00112425">
        <w:rPr>
          <w:rFonts w:ascii="Tahoma" w:hAnsi="Tahoma" w:cs="Tahoma"/>
          <w:b/>
          <w:i/>
        </w:rPr>
        <w:t>):</w:t>
      </w:r>
    </w:p>
    <w:p w14:paraId="405E1064" w14:textId="77777777" w:rsidR="002D05E7" w:rsidRPr="00112425" w:rsidRDefault="002D05E7" w:rsidP="00AF60DD">
      <w:pPr>
        <w:keepNext/>
        <w:keepLines/>
        <w:spacing w:before="240" w:after="240"/>
        <w:ind w:right="1"/>
        <w:jc w:val="both"/>
        <w:rPr>
          <w:rFonts w:ascii="Tahoma" w:hAnsi="Tahoma" w:cs="Tahoma"/>
        </w:rPr>
      </w:pPr>
      <w:r w:rsidRPr="00112425">
        <w:rPr>
          <w:rFonts w:ascii="Tahoma" w:hAnsi="Tahoma" w:cs="Tahoma"/>
          <w:bCs/>
        </w:rPr>
        <w:t>Polno ime podjetja</w:t>
      </w:r>
      <w:r w:rsidRPr="00112425">
        <w:rPr>
          <w:rFonts w:ascii="Tahoma" w:hAnsi="Tahoma" w:cs="Tahoma"/>
        </w:rPr>
        <w:t>: ____________________________________________________________________</w:t>
      </w:r>
    </w:p>
    <w:p w14:paraId="73A792C2" w14:textId="77777777" w:rsidR="002D05E7" w:rsidRPr="00112425" w:rsidRDefault="002D05E7" w:rsidP="00AF60DD">
      <w:pPr>
        <w:keepNext/>
        <w:keepLines/>
        <w:spacing w:before="240" w:after="240"/>
        <w:ind w:right="1"/>
        <w:jc w:val="both"/>
        <w:rPr>
          <w:rFonts w:ascii="Tahoma" w:hAnsi="Tahoma" w:cs="Tahoma"/>
        </w:rPr>
      </w:pPr>
      <w:r w:rsidRPr="00112425">
        <w:rPr>
          <w:rFonts w:ascii="Tahoma" w:hAnsi="Tahoma" w:cs="Tahoma"/>
          <w:bCs/>
        </w:rPr>
        <w:t>Sedež podjetja</w:t>
      </w:r>
      <w:r w:rsidRPr="00112425">
        <w:rPr>
          <w:rFonts w:ascii="Tahoma" w:hAnsi="Tahoma" w:cs="Tahoma"/>
        </w:rPr>
        <w:t>: _______________________________________________________________________</w:t>
      </w:r>
    </w:p>
    <w:p w14:paraId="7EB612C9" w14:textId="77777777" w:rsidR="002D05E7" w:rsidRPr="00112425" w:rsidRDefault="002D05E7" w:rsidP="00AF60DD">
      <w:pPr>
        <w:keepNext/>
        <w:keepLines/>
        <w:spacing w:before="240" w:after="240"/>
        <w:ind w:right="1"/>
        <w:jc w:val="both"/>
        <w:rPr>
          <w:rFonts w:ascii="Tahoma" w:hAnsi="Tahoma" w:cs="Tahoma"/>
        </w:rPr>
      </w:pPr>
      <w:r w:rsidRPr="00112425">
        <w:rPr>
          <w:rFonts w:ascii="Tahoma" w:hAnsi="Tahoma" w:cs="Tahoma"/>
          <w:bCs/>
        </w:rPr>
        <w:t>Občina sedeža podjetja</w:t>
      </w:r>
      <w:r w:rsidRPr="00112425">
        <w:rPr>
          <w:rFonts w:ascii="Tahoma" w:hAnsi="Tahoma" w:cs="Tahoma"/>
        </w:rPr>
        <w:t>: ________________________________________________________________</w:t>
      </w:r>
    </w:p>
    <w:p w14:paraId="29FBA208" w14:textId="77777777" w:rsidR="002D05E7" w:rsidRPr="00112425" w:rsidRDefault="002D05E7" w:rsidP="00AF60DD">
      <w:pPr>
        <w:keepNext/>
        <w:keepLines/>
        <w:spacing w:before="240" w:after="240"/>
        <w:ind w:right="1"/>
        <w:jc w:val="both"/>
        <w:rPr>
          <w:rFonts w:ascii="Tahoma" w:hAnsi="Tahoma" w:cs="Tahoma"/>
        </w:rPr>
      </w:pPr>
      <w:r w:rsidRPr="00112425">
        <w:rPr>
          <w:rFonts w:ascii="Tahoma" w:hAnsi="Tahoma" w:cs="Tahoma"/>
          <w:bCs/>
        </w:rPr>
        <w:t>Številka vpisa v sodni register (št. vložka)</w:t>
      </w:r>
      <w:r w:rsidRPr="00112425">
        <w:rPr>
          <w:rFonts w:ascii="Tahoma" w:hAnsi="Tahoma" w:cs="Tahoma"/>
        </w:rPr>
        <w:t>: _________________________________________________</w:t>
      </w:r>
    </w:p>
    <w:p w14:paraId="3583CDDF" w14:textId="77777777" w:rsidR="002D05E7" w:rsidRPr="00112425" w:rsidRDefault="002D05E7" w:rsidP="00AF60DD">
      <w:pPr>
        <w:keepNext/>
        <w:keepLines/>
        <w:spacing w:before="240" w:after="240"/>
        <w:ind w:right="1"/>
        <w:jc w:val="both"/>
        <w:rPr>
          <w:rFonts w:ascii="Tahoma" w:hAnsi="Tahoma" w:cs="Tahoma"/>
        </w:rPr>
      </w:pPr>
      <w:r w:rsidRPr="00112425">
        <w:rPr>
          <w:rFonts w:ascii="Tahoma" w:hAnsi="Tahoma" w:cs="Tahoma"/>
          <w:bCs/>
        </w:rPr>
        <w:t>Matična številka podjetja</w:t>
      </w:r>
      <w:r w:rsidRPr="00112425">
        <w:rPr>
          <w:rFonts w:ascii="Tahoma" w:hAnsi="Tahoma" w:cs="Tahoma"/>
        </w:rPr>
        <w:t>: _______________________________________________________________</w:t>
      </w:r>
    </w:p>
    <w:p w14:paraId="1C7DA9FF" w14:textId="77777777" w:rsidR="002D05E7" w:rsidRPr="00112425" w:rsidRDefault="002D05E7" w:rsidP="00AF60DD">
      <w:pPr>
        <w:keepNext/>
        <w:keepLines/>
        <w:spacing w:before="240" w:after="240"/>
        <w:ind w:right="1"/>
        <w:jc w:val="both"/>
        <w:rPr>
          <w:rFonts w:ascii="Tahoma" w:hAnsi="Tahoma" w:cs="Tahoma"/>
        </w:rPr>
      </w:pPr>
      <w:r w:rsidRPr="00112425">
        <w:rPr>
          <w:rFonts w:ascii="Tahoma" w:hAnsi="Tahoma" w:cs="Tahoma"/>
          <w:bCs/>
        </w:rPr>
        <w:t>ID ZA DDV:</w:t>
      </w:r>
      <w:r w:rsidRPr="00112425">
        <w:rPr>
          <w:rFonts w:ascii="Tahoma" w:hAnsi="Tahoma" w:cs="Tahoma"/>
        </w:rPr>
        <w:t>: _________________________________________________________________________</w:t>
      </w:r>
    </w:p>
    <w:p w14:paraId="1BEF6824" w14:textId="77777777" w:rsidR="002D05E7" w:rsidRPr="00112425" w:rsidRDefault="002D05E7" w:rsidP="00AF60DD">
      <w:pPr>
        <w:keepNext/>
        <w:keepLines/>
        <w:ind w:right="1"/>
        <w:jc w:val="both"/>
        <w:rPr>
          <w:rFonts w:ascii="Tahoma" w:hAnsi="Tahoma" w:cs="Tahoma"/>
        </w:rPr>
      </w:pPr>
    </w:p>
    <w:p w14:paraId="4A7AF203" w14:textId="519F2093" w:rsidR="002D05E7" w:rsidRPr="00112425" w:rsidRDefault="002D05E7" w:rsidP="00AF60DD">
      <w:pPr>
        <w:keepNext/>
        <w:keepLines/>
        <w:jc w:val="both"/>
        <w:rPr>
          <w:rFonts w:ascii="Tahoma" w:hAnsi="Tahoma" w:cs="Tahoma"/>
        </w:rPr>
      </w:pPr>
      <w:r w:rsidRPr="00112425">
        <w:rPr>
          <w:rFonts w:ascii="Tahoma" w:hAnsi="Tahoma" w:cs="Tahoma"/>
        </w:rPr>
        <w:t>V zvezi z javnim naročilom</w:t>
      </w:r>
      <w:r w:rsidR="00FE6940" w:rsidRPr="00112425">
        <w:rPr>
          <w:rFonts w:ascii="Tahoma" w:hAnsi="Tahoma" w:cs="Tahoma"/>
        </w:rPr>
        <w:t xml:space="preserve"> št.</w:t>
      </w:r>
      <w:r w:rsidRPr="00112425">
        <w:rPr>
          <w:rFonts w:ascii="Tahoma" w:hAnsi="Tahoma" w:cs="Tahoma"/>
        </w:rPr>
        <w:t xml:space="preserve"> </w:t>
      </w:r>
      <w:r w:rsidR="00F359F4">
        <w:rPr>
          <w:rFonts w:ascii="Tahoma" w:hAnsi="Tahoma" w:cs="Tahoma"/>
          <w:b/>
        </w:rPr>
        <w:t>JHL-11/21</w:t>
      </w:r>
      <w:r w:rsidR="00FE6940" w:rsidRPr="00112425">
        <w:rPr>
          <w:rFonts w:ascii="Tahoma" w:hAnsi="Tahoma" w:cs="Tahoma"/>
          <w:b/>
        </w:rPr>
        <w:t xml:space="preserve"> </w:t>
      </w:r>
      <w:r w:rsidR="004543A3">
        <w:rPr>
          <w:rFonts w:ascii="Tahoma" w:hAnsi="Tahoma" w:cs="Tahoma"/>
          <w:b/>
          <w:color w:val="000000"/>
        </w:rPr>
        <w:t>Storitev nadzornika skladno z Gradbenim zakonom pri izvajanju projekta »Rekonstrukcija ceste, gradnja pločnikov in kolesarske steze ter ureditev komunalne infrastrukture v naselju Črna vas v Mestni občini Ljubljana«</w:t>
      </w:r>
      <w:r w:rsidR="0083172D" w:rsidRPr="00112425">
        <w:rPr>
          <w:rFonts w:ascii="Tahoma" w:hAnsi="Tahoma" w:cs="Tahoma"/>
          <w:b/>
          <w:color w:val="000000"/>
        </w:rPr>
        <w:t xml:space="preserve"> </w:t>
      </w:r>
      <w:r w:rsidRPr="00112425">
        <w:rPr>
          <w:rFonts w:ascii="Tahoma" w:hAnsi="Tahoma" w:cs="Tahoma"/>
        </w:rPr>
        <w:t xml:space="preserve">posredujemo na osnovi šestega odstavka 14. člena ZIntPK-UPB2 podatke o udeležbi fizičnih in pravnih oseb v lastništvu </w:t>
      </w:r>
      <w:r w:rsidR="001B1358" w:rsidRPr="00112425">
        <w:rPr>
          <w:rFonts w:ascii="Tahoma" w:hAnsi="Tahoma" w:cs="Tahoma"/>
        </w:rPr>
        <w:t>gospodarskega subjekta</w:t>
      </w:r>
      <w:r w:rsidRPr="00112425">
        <w:rPr>
          <w:rFonts w:ascii="Tahoma" w:hAnsi="Tahoma" w:cs="Tahoma"/>
        </w:rPr>
        <w:t xml:space="preserve">, vključno z udeležbo tihih družbenikov, ter gospodarskih subjektih, za katere se glede na določbe zakona, ki ureja gospodarske družbe šteje, da so povezane družbe </w:t>
      </w:r>
      <w:r w:rsidR="001B1358" w:rsidRPr="00112425">
        <w:rPr>
          <w:rFonts w:ascii="Tahoma" w:hAnsi="Tahoma" w:cs="Tahoma"/>
        </w:rPr>
        <w:t>z gospodarskim subjektom</w:t>
      </w:r>
      <w:r w:rsidRPr="00112425">
        <w:rPr>
          <w:rFonts w:ascii="Tahoma" w:hAnsi="Tahoma" w:cs="Tahoma"/>
        </w:rPr>
        <w:t>.</w:t>
      </w:r>
    </w:p>
    <w:p w14:paraId="69A33B1F" w14:textId="77777777" w:rsidR="002D05E7" w:rsidRPr="00112425" w:rsidRDefault="002D05E7" w:rsidP="00AF60DD">
      <w:pPr>
        <w:keepNext/>
        <w:keepLines/>
        <w:jc w:val="both"/>
      </w:pPr>
    </w:p>
    <w:p w14:paraId="362012E4" w14:textId="77777777" w:rsidR="002D05E7" w:rsidRPr="00112425" w:rsidRDefault="002D05E7" w:rsidP="00AF60DD">
      <w:pPr>
        <w:keepNext/>
        <w:keepLines/>
        <w:jc w:val="both"/>
        <w:rPr>
          <w:rFonts w:ascii="Tahoma" w:hAnsi="Tahoma" w:cs="Tahoma"/>
        </w:rPr>
      </w:pPr>
      <w:r w:rsidRPr="00112425">
        <w:rPr>
          <w:rFonts w:ascii="Tahoma" w:hAnsi="Tahoma" w:cs="Tahoma"/>
          <w:b/>
        </w:rPr>
        <w:t>IZJAVLJAMO</w:t>
      </w:r>
      <w:r w:rsidRPr="00112425">
        <w:rPr>
          <w:rFonts w:ascii="Tahoma" w:hAnsi="Tahoma" w:cs="Tahoma"/>
        </w:rPr>
        <w:t xml:space="preserve">, da so pri lastništvu zgoraj navedenega </w:t>
      </w:r>
      <w:r w:rsidR="001B1358" w:rsidRPr="00112425">
        <w:rPr>
          <w:rFonts w:ascii="Tahoma" w:hAnsi="Tahoma" w:cs="Tahoma"/>
        </w:rPr>
        <w:t xml:space="preserve">gospodarskega subjekta </w:t>
      </w:r>
      <w:r w:rsidRPr="00112425">
        <w:rPr>
          <w:rFonts w:ascii="Tahoma" w:hAnsi="Tahoma" w:cs="Tahoma"/>
        </w:rPr>
        <w:t xml:space="preserve">udeležene naslednje </w:t>
      </w:r>
      <w:r w:rsidRPr="00112425">
        <w:rPr>
          <w:rFonts w:ascii="Tahoma" w:hAnsi="Tahoma" w:cs="Tahoma"/>
          <w:u w:val="single"/>
        </w:rPr>
        <w:t>pravne osebe</w:t>
      </w:r>
      <w:r w:rsidRPr="00112425">
        <w:rPr>
          <w:rFonts w:ascii="Tahoma" w:hAnsi="Tahoma" w:cs="Tahoma"/>
        </w:rPr>
        <w:t>, vključno z udeležbo tihih družbenikov:</w:t>
      </w:r>
    </w:p>
    <w:p w14:paraId="07818D9F" w14:textId="77777777" w:rsidR="002D05E7" w:rsidRPr="00112425" w:rsidRDefault="002D05E7" w:rsidP="00AF60DD">
      <w:pPr>
        <w:keepNext/>
        <w:keepLines/>
        <w:jc w:val="both"/>
        <w:rPr>
          <w:rFonts w:ascii="Tahoma" w:hAnsi="Tahoma" w:cs="Tahoma"/>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685"/>
        <w:gridCol w:w="1843"/>
      </w:tblGrid>
      <w:tr w:rsidR="002D05E7" w:rsidRPr="00112425" w14:paraId="62B4F49F" w14:textId="77777777" w:rsidTr="00DE3254">
        <w:tc>
          <w:tcPr>
            <w:tcW w:w="533" w:type="dxa"/>
            <w:shd w:val="clear" w:color="auto" w:fill="auto"/>
          </w:tcPr>
          <w:p w14:paraId="1022C99B" w14:textId="77777777" w:rsidR="002D05E7" w:rsidRPr="00112425" w:rsidRDefault="002D05E7" w:rsidP="00AF60DD">
            <w:pPr>
              <w:keepNext/>
              <w:keepLines/>
              <w:jc w:val="both"/>
              <w:rPr>
                <w:rFonts w:ascii="Tahoma" w:hAnsi="Tahoma" w:cs="Tahoma"/>
                <w:b/>
              </w:rPr>
            </w:pPr>
            <w:r w:rsidRPr="00112425">
              <w:rPr>
                <w:rFonts w:ascii="Tahoma" w:hAnsi="Tahoma" w:cs="Tahoma"/>
                <w:b/>
              </w:rPr>
              <w:t>Št.</w:t>
            </w:r>
          </w:p>
        </w:tc>
        <w:tc>
          <w:tcPr>
            <w:tcW w:w="3403" w:type="dxa"/>
            <w:shd w:val="clear" w:color="auto" w:fill="auto"/>
          </w:tcPr>
          <w:p w14:paraId="219D05AB" w14:textId="77777777" w:rsidR="002D05E7" w:rsidRPr="00112425" w:rsidRDefault="002D05E7" w:rsidP="00AF60DD">
            <w:pPr>
              <w:keepNext/>
              <w:keepLines/>
              <w:jc w:val="both"/>
              <w:rPr>
                <w:rFonts w:ascii="Tahoma" w:hAnsi="Tahoma" w:cs="Tahoma"/>
                <w:b/>
              </w:rPr>
            </w:pPr>
            <w:r w:rsidRPr="00112425">
              <w:rPr>
                <w:rFonts w:ascii="Tahoma" w:hAnsi="Tahoma" w:cs="Tahoma"/>
                <w:b/>
              </w:rPr>
              <w:t>Naziv</w:t>
            </w:r>
          </w:p>
        </w:tc>
        <w:tc>
          <w:tcPr>
            <w:tcW w:w="3685" w:type="dxa"/>
          </w:tcPr>
          <w:p w14:paraId="1FEF3A1B" w14:textId="77777777" w:rsidR="002D05E7" w:rsidRPr="00112425" w:rsidRDefault="002D05E7" w:rsidP="00AF60DD">
            <w:pPr>
              <w:keepNext/>
              <w:keepLines/>
              <w:jc w:val="both"/>
              <w:rPr>
                <w:rFonts w:ascii="Tahoma" w:hAnsi="Tahoma" w:cs="Tahoma"/>
                <w:b/>
              </w:rPr>
            </w:pPr>
            <w:r w:rsidRPr="00112425">
              <w:rPr>
                <w:rFonts w:ascii="Tahoma" w:hAnsi="Tahoma" w:cs="Tahoma"/>
                <w:b/>
              </w:rPr>
              <w:t>Sedež</w:t>
            </w:r>
          </w:p>
        </w:tc>
        <w:tc>
          <w:tcPr>
            <w:tcW w:w="1843" w:type="dxa"/>
            <w:shd w:val="clear" w:color="auto" w:fill="auto"/>
          </w:tcPr>
          <w:p w14:paraId="3794CE23" w14:textId="77777777" w:rsidR="002D05E7" w:rsidRPr="00112425" w:rsidRDefault="002D05E7" w:rsidP="00AF60DD">
            <w:pPr>
              <w:keepNext/>
              <w:keepLines/>
              <w:jc w:val="both"/>
              <w:rPr>
                <w:rFonts w:ascii="Tahoma" w:hAnsi="Tahoma" w:cs="Tahoma"/>
                <w:b/>
              </w:rPr>
            </w:pPr>
            <w:r w:rsidRPr="00112425">
              <w:rPr>
                <w:rFonts w:ascii="Tahoma" w:hAnsi="Tahoma" w:cs="Tahoma"/>
                <w:b/>
              </w:rPr>
              <w:t>Delež lastništva v %</w:t>
            </w:r>
          </w:p>
        </w:tc>
      </w:tr>
      <w:tr w:rsidR="002D05E7" w:rsidRPr="00112425" w14:paraId="38EC41E3" w14:textId="77777777" w:rsidTr="00DE3254">
        <w:tc>
          <w:tcPr>
            <w:tcW w:w="533" w:type="dxa"/>
            <w:shd w:val="clear" w:color="auto" w:fill="auto"/>
          </w:tcPr>
          <w:p w14:paraId="531964C8" w14:textId="77777777" w:rsidR="002D05E7" w:rsidRPr="00112425" w:rsidRDefault="002D05E7" w:rsidP="00AF60DD">
            <w:pPr>
              <w:keepNext/>
              <w:keepLines/>
              <w:jc w:val="both"/>
              <w:rPr>
                <w:rFonts w:ascii="Tahoma" w:hAnsi="Tahoma" w:cs="Tahoma"/>
                <w:b/>
              </w:rPr>
            </w:pPr>
            <w:r w:rsidRPr="00112425">
              <w:rPr>
                <w:rFonts w:ascii="Tahoma" w:hAnsi="Tahoma" w:cs="Tahoma"/>
                <w:b/>
              </w:rPr>
              <w:t>1.</w:t>
            </w:r>
          </w:p>
        </w:tc>
        <w:tc>
          <w:tcPr>
            <w:tcW w:w="3403" w:type="dxa"/>
            <w:shd w:val="clear" w:color="auto" w:fill="auto"/>
          </w:tcPr>
          <w:p w14:paraId="103C3183" w14:textId="77777777" w:rsidR="002D05E7" w:rsidRPr="00112425" w:rsidRDefault="002D05E7" w:rsidP="00AF60DD">
            <w:pPr>
              <w:keepNext/>
              <w:keepLines/>
              <w:jc w:val="both"/>
              <w:rPr>
                <w:rFonts w:ascii="Tahoma" w:hAnsi="Tahoma" w:cs="Tahoma"/>
                <w:b/>
              </w:rPr>
            </w:pPr>
          </w:p>
        </w:tc>
        <w:tc>
          <w:tcPr>
            <w:tcW w:w="3685" w:type="dxa"/>
          </w:tcPr>
          <w:p w14:paraId="704434CC" w14:textId="77777777" w:rsidR="002D05E7" w:rsidRPr="00112425" w:rsidRDefault="002D05E7" w:rsidP="00AF60DD">
            <w:pPr>
              <w:keepNext/>
              <w:keepLines/>
              <w:jc w:val="both"/>
              <w:rPr>
                <w:rFonts w:ascii="Tahoma" w:hAnsi="Tahoma" w:cs="Tahoma"/>
                <w:b/>
              </w:rPr>
            </w:pPr>
          </w:p>
        </w:tc>
        <w:tc>
          <w:tcPr>
            <w:tcW w:w="1843" w:type="dxa"/>
            <w:shd w:val="clear" w:color="auto" w:fill="auto"/>
          </w:tcPr>
          <w:p w14:paraId="03AA5785" w14:textId="77777777" w:rsidR="002D05E7" w:rsidRPr="00112425" w:rsidRDefault="002D05E7" w:rsidP="00AF60DD">
            <w:pPr>
              <w:keepNext/>
              <w:keepLines/>
              <w:jc w:val="both"/>
              <w:rPr>
                <w:rFonts w:ascii="Tahoma" w:hAnsi="Tahoma" w:cs="Tahoma"/>
                <w:b/>
              </w:rPr>
            </w:pPr>
          </w:p>
        </w:tc>
      </w:tr>
      <w:tr w:rsidR="002D05E7" w:rsidRPr="00112425" w14:paraId="24D91695" w14:textId="77777777" w:rsidTr="00DE3254">
        <w:tc>
          <w:tcPr>
            <w:tcW w:w="533" w:type="dxa"/>
            <w:shd w:val="clear" w:color="auto" w:fill="auto"/>
          </w:tcPr>
          <w:p w14:paraId="5AA8809F" w14:textId="77777777" w:rsidR="002D05E7" w:rsidRPr="00112425" w:rsidRDefault="002D05E7" w:rsidP="00AF60DD">
            <w:pPr>
              <w:keepNext/>
              <w:keepLines/>
              <w:jc w:val="both"/>
              <w:rPr>
                <w:rFonts w:ascii="Tahoma" w:hAnsi="Tahoma" w:cs="Tahoma"/>
                <w:b/>
              </w:rPr>
            </w:pPr>
            <w:r w:rsidRPr="00112425">
              <w:rPr>
                <w:rFonts w:ascii="Tahoma" w:hAnsi="Tahoma" w:cs="Tahoma"/>
                <w:b/>
              </w:rPr>
              <w:t>2.</w:t>
            </w:r>
          </w:p>
        </w:tc>
        <w:tc>
          <w:tcPr>
            <w:tcW w:w="3403" w:type="dxa"/>
            <w:shd w:val="clear" w:color="auto" w:fill="auto"/>
          </w:tcPr>
          <w:p w14:paraId="0D5B47D4" w14:textId="77777777" w:rsidR="002D05E7" w:rsidRPr="00112425" w:rsidRDefault="002D05E7" w:rsidP="00AF60DD">
            <w:pPr>
              <w:keepNext/>
              <w:keepLines/>
              <w:jc w:val="both"/>
              <w:rPr>
                <w:rFonts w:ascii="Tahoma" w:hAnsi="Tahoma" w:cs="Tahoma"/>
                <w:b/>
              </w:rPr>
            </w:pPr>
          </w:p>
        </w:tc>
        <w:tc>
          <w:tcPr>
            <w:tcW w:w="3685" w:type="dxa"/>
          </w:tcPr>
          <w:p w14:paraId="01DF515B" w14:textId="77777777" w:rsidR="002D05E7" w:rsidRPr="00112425" w:rsidRDefault="002D05E7" w:rsidP="00AF60DD">
            <w:pPr>
              <w:keepNext/>
              <w:keepLines/>
              <w:jc w:val="both"/>
              <w:rPr>
                <w:rFonts w:ascii="Tahoma" w:hAnsi="Tahoma" w:cs="Tahoma"/>
                <w:b/>
              </w:rPr>
            </w:pPr>
          </w:p>
        </w:tc>
        <w:tc>
          <w:tcPr>
            <w:tcW w:w="1843" w:type="dxa"/>
            <w:shd w:val="clear" w:color="auto" w:fill="auto"/>
          </w:tcPr>
          <w:p w14:paraId="6F40D284" w14:textId="77777777" w:rsidR="002D05E7" w:rsidRPr="00112425" w:rsidRDefault="002D05E7" w:rsidP="00AF60DD">
            <w:pPr>
              <w:keepNext/>
              <w:keepLines/>
              <w:jc w:val="both"/>
              <w:rPr>
                <w:rFonts w:ascii="Tahoma" w:hAnsi="Tahoma" w:cs="Tahoma"/>
                <w:b/>
              </w:rPr>
            </w:pPr>
          </w:p>
        </w:tc>
      </w:tr>
      <w:tr w:rsidR="002D05E7" w:rsidRPr="00112425" w14:paraId="0BEBAD52" w14:textId="77777777" w:rsidTr="00DE3254">
        <w:tc>
          <w:tcPr>
            <w:tcW w:w="533" w:type="dxa"/>
            <w:shd w:val="clear" w:color="auto" w:fill="auto"/>
          </w:tcPr>
          <w:p w14:paraId="374409A7" w14:textId="77777777" w:rsidR="002D05E7" w:rsidRPr="00112425" w:rsidRDefault="002D05E7" w:rsidP="00AF60DD">
            <w:pPr>
              <w:keepNext/>
              <w:keepLines/>
              <w:jc w:val="both"/>
              <w:rPr>
                <w:rFonts w:ascii="Tahoma" w:hAnsi="Tahoma" w:cs="Tahoma"/>
                <w:b/>
              </w:rPr>
            </w:pPr>
            <w:r w:rsidRPr="00112425">
              <w:rPr>
                <w:rFonts w:ascii="Tahoma" w:hAnsi="Tahoma" w:cs="Tahoma"/>
                <w:b/>
              </w:rPr>
              <w:t>3.</w:t>
            </w:r>
          </w:p>
        </w:tc>
        <w:tc>
          <w:tcPr>
            <w:tcW w:w="3403" w:type="dxa"/>
            <w:shd w:val="clear" w:color="auto" w:fill="auto"/>
          </w:tcPr>
          <w:p w14:paraId="483315FF" w14:textId="77777777" w:rsidR="002D05E7" w:rsidRPr="00112425" w:rsidRDefault="002D05E7" w:rsidP="00AF60DD">
            <w:pPr>
              <w:keepNext/>
              <w:keepLines/>
              <w:jc w:val="both"/>
              <w:rPr>
                <w:rFonts w:ascii="Tahoma" w:hAnsi="Tahoma" w:cs="Tahoma"/>
                <w:b/>
              </w:rPr>
            </w:pPr>
          </w:p>
        </w:tc>
        <w:tc>
          <w:tcPr>
            <w:tcW w:w="3685" w:type="dxa"/>
          </w:tcPr>
          <w:p w14:paraId="6ADFB8AB" w14:textId="77777777" w:rsidR="002D05E7" w:rsidRPr="00112425" w:rsidRDefault="002D05E7" w:rsidP="00AF60DD">
            <w:pPr>
              <w:keepNext/>
              <w:keepLines/>
              <w:jc w:val="both"/>
              <w:rPr>
                <w:rFonts w:ascii="Tahoma" w:hAnsi="Tahoma" w:cs="Tahoma"/>
                <w:b/>
              </w:rPr>
            </w:pPr>
          </w:p>
        </w:tc>
        <w:tc>
          <w:tcPr>
            <w:tcW w:w="1843" w:type="dxa"/>
            <w:shd w:val="clear" w:color="auto" w:fill="auto"/>
          </w:tcPr>
          <w:p w14:paraId="23BC5A94" w14:textId="77777777" w:rsidR="002D05E7" w:rsidRPr="00112425" w:rsidRDefault="002D05E7" w:rsidP="00AF60DD">
            <w:pPr>
              <w:keepNext/>
              <w:keepLines/>
              <w:jc w:val="both"/>
              <w:rPr>
                <w:rFonts w:ascii="Tahoma" w:hAnsi="Tahoma" w:cs="Tahoma"/>
                <w:b/>
              </w:rPr>
            </w:pPr>
          </w:p>
        </w:tc>
      </w:tr>
      <w:tr w:rsidR="002D05E7" w:rsidRPr="00112425" w14:paraId="12022ABD" w14:textId="77777777" w:rsidTr="00DE3254">
        <w:tc>
          <w:tcPr>
            <w:tcW w:w="533" w:type="dxa"/>
            <w:shd w:val="clear" w:color="auto" w:fill="auto"/>
          </w:tcPr>
          <w:p w14:paraId="6B64D630" w14:textId="77777777" w:rsidR="002D05E7" w:rsidRPr="00112425" w:rsidRDefault="002D05E7" w:rsidP="00AF60DD">
            <w:pPr>
              <w:keepNext/>
              <w:keepLines/>
              <w:jc w:val="both"/>
              <w:rPr>
                <w:rFonts w:ascii="Tahoma" w:hAnsi="Tahoma" w:cs="Tahoma"/>
                <w:b/>
              </w:rPr>
            </w:pPr>
            <w:r w:rsidRPr="00112425">
              <w:rPr>
                <w:rFonts w:ascii="Tahoma" w:hAnsi="Tahoma" w:cs="Tahoma"/>
                <w:b/>
              </w:rPr>
              <w:t>….</w:t>
            </w:r>
          </w:p>
        </w:tc>
        <w:tc>
          <w:tcPr>
            <w:tcW w:w="3403" w:type="dxa"/>
            <w:shd w:val="clear" w:color="auto" w:fill="auto"/>
          </w:tcPr>
          <w:p w14:paraId="1679E082" w14:textId="77777777" w:rsidR="002D05E7" w:rsidRPr="00112425" w:rsidRDefault="002D05E7" w:rsidP="00AF60DD">
            <w:pPr>
              <w:keepNext/>
              <w:keepLines/>
              <w:jc w:val="both"/>
              <w:rPr>
                <w:rFonts w:ascii="Tahoma" w:hAnsi="Tahoma" w:cs="Tahoma"/>
                <w:b/>
              </w:rPr>
            </w:pPr>
          </w:p>
        </w:tc>
        <w:tc>
          <w:tcPr>
            <w:tcW w:w="3685" w:type="dxa"/>
          </w:tcPr>
          <w:p w14:paraId="5CA69273" w14:textId="77777777" w:rsidR="002D05E7" w:rsidRPr="00112425" w:rsidRDefault="002D05E7" w:rsidP="00AF60DD">
            <w:pPr>
              <w:keepNext/>
              <w:keepLines/>
              <w:jc w:val="both"/>
              <w:rPr>
                <w:rFonts w:ascii="Tahoma" w:hAnsi="Tahoma" w:cs="Tahoma"/>
                <w:b/>
              </w:rPr>
            </w:pPr>
          </w:p>
        </w:tc>
        <w:tc>
          <w:tcPr>
            <w:tcW w:w="1843" w:type="dxa"/>
            <w:shd w:val="clear" w:color="auto" w:fill="auto"/>
          </w:tcPr>
          <w:p w14:paraId="7D4D1A98" w14:textId="77777777" w:rsidR="002D05E7" w:rsidRPr="00112425" w:rsidRDefault="002D05E7" w:rsidP="00AF60DD">
            <w:pPr>
              <w:keepNext/>
              <w:keepLines/>
              <w:jc w:val="both"/>
              <w:rPr>
                <w:rFonts w:ascii="Tahoma" w:hAnsi="Tahoma" w:cs="Tahoma"/>
                <w:b/>
              </w:rPr>
            </w:pPr>
          </w:p>
        </w:tc>
      </w:tr>
    </w:tbl>
    <w:p w14:paraId="782E4F53" w14:textId="77777777" w:rsidR="002D05E7" w:rsidRPr="00112425" w:rsidRDefault="002D05E7" w:rsidP="00AF60DD">
      <w:pPr>
        <w:keepNext/>
        <w:keepLines/>
        <w:jc w:val="both"/>
        <w:rPr>
          <w:rFonts w:ascii="Tahoma" w:hAnsi="Tahoma" w:cs="Tahoma"/>
          <w:b/>
        </w:rPr>
      </w:pPr>
    </w:p>
    <w:p w14:paraId="23A62BF9" w14:textId="77777777" w:rsidR="002D05E7" w:rsidRPr="00112425" w:rsidRDefault="002D05E7" w:rsidP="00AF60DD">
      <w:pPr>
        <w:keepNext/>
        <w:keepLines/>
        <w:jc w:val="both"/>
        <w:rPr>
          <w:rFonts w:ascii="Tahoma" w:hAnsi="Tahoma" w:cs="Tahoma"/>
        </w:rPr>
      </w:pPr>
      <w:r w:rsidRPr="00112425">
        <w:rPr>
          <w:rFonts w:ascii="Tahoma" w:hAnsi="Tahoma" w:cs="Tahoma"/>
          <w:b/>
        </w:rPr>
        <w:t>IZJAVLJAMO</w:t>
      </w:r>
      <w:r w:rsidRPr="00112425">
        <w:rPr>
          <w:rFonts w:ascii="Tahoma" w:hAnsi="Tahoma" w:cs="Tahoma"/>
        </w:rPr>
        <w:t xml:space="preserve">, da so pri lastništvu zgoraj navedenega </w:t>
      </w:r>
      <w:r w:rsidR="001B1358" w:rsidRPr="00112425">
        <w:rPr>
          <w:rFonts w:ascii="Tahoma" w:hAnsi="Tahoma" w:cs="Tahoma"/>
        </w:rPr>
        <w:t xml:space="preserve">gospodarskega subjekta </w:t>
      </w:r>
      <w:r w:rsidRPr="00112425">
        <w:rPr>
          <w:rFonts w:ascii="Tahoma" w:hAnsi="Tahoma" w:cs="Tahoma"/>
        </w:rPr>
        <w:t xml:space="preserve">udeležene naslednje </w:t>
      </w:r>
      <w:r w:rsidRPr="00112425">
        <w:rPr>
          <w:rFonts w:ascii="Tahoma" w:hAnsi="Tahoma" w:cs="Tahoma"/>
          <w:u w:val="single"/>
        </w:rPr>
        <w:t>fizične osebe</w:t>
      </w:r>
      <w:r w:rsidRPr="00112425">
        <w:rPr>
          <w:rFonts w:ascii="Tahoma" w:hAnsi="Tahoma" w:cs="Tahoma"/>
        </w:rPr>
        <w:t>, vključno z udeležbo tihih družbenikov:</w:t>
      </w:r>
    </w:p>
    <w:p w14:paraId="38F1BD02" w14:textId="77777777" w:rsidR="002D05E7" w:rsidRPr="00112425" w:rsidRDefault="002D05E7" w:rsidP="00AF60DD">
      <w:pPr>
        <w:keepNext/>
        <w:keepLines/>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402"/>
        <w:gridCol w:w="3685"/>
        <w:gridCol w:w="1810"/>
      </w:tblGrid>
      <w:tr w:rsidR="002D05E7" w:rsidRPr="00112425" w14:paraId="612C43B5" w14:textId="77777777" w:rsidTr="00DE3254">
        <w:tc>
          <w:tcPr>
            <w:tcW w:w="534" w:type="dxa"/>
            <w:shd w:val="clear" w:color="auto" w:fill="auto"/>
          </w:tcPr>
          <w:p w14:paraId="2CECCF7E" w14:textId="77777777" w:rsidR="002D05E7" w:rsidRPr="00112425" w:rsidRDefault="002D05E7" w:rsidP="00AF60DD">
            <w:pPr>
              <w:keepNext/>
              <w:keepLines/>
              <w:jc w:val="both"/>
              <w:rPr>
                <w:rFonts w:ascii="Tahoma" w:hAnsi="Tahoma" w:cs="Tahoma"/>
                <w:b/>
              </w:rPr>
            </w:pPr>
            <w:r w:rsidRPr="00112425">
              <w:rPr>
                <w:rFonts w:ascii="Tahoma" w:hAnsi="Tahoma" w:cs="Tahoma"/>
                <w:b/>
              </w:rPr>
              <w:t>Št.</w:t>
            </w:r>
          </w:p>
        </w:tc>
        <w:tc>
          <w:tcPr>
            <w:tcW w:w="3402" w:type="dxa"/>
            <w:shd w:val="clear" w:color="auto" w:fill="auto"/>
          </w:tcPr>
          <w:p w14:paraId="13E0DF7B" w14:textId="77777777" w:rsidR="002D05E7" w:rsidRPr="00112425" w:rsidRDefault="002D05E7" w:rsidP="00AF60DD">
            <w:pPr>
              <w:keepNext/>
              <w:keepLines/>
              <w:jc w:val="both"/>
              <w:rPr>
                <w:rFonts w:ascii="Tahoma" w:hAnsi="Tahoma" w:cs="Tahoma"/>
                <w:b/>
              </w:rPr>
            </w:pPr>
            <w:r w:rsidRPr="00112425">
              <w:rPr>
                <w:rFonts w:ascii="Tahoma" w:hAnsi="Tahoma" w:cs="Tahoma"/>
                <w:b/>
              </w:rPr>
              <w:t>Ime in priimek</w:t>
            </w:r>
          </w:p>
        </w:tc>
        <w:tc>
          <w:tcPr>
            <w:tcW w:w="3685" w:type="dxa"/>
            <w:shd w:val="clear" w:color="auto" w:fill="auto"/>
          </w:tcPr>
          <w:p w14:paraId="34EA28D5" w14:textId="77777777" w:rsidR="002D05E7" w:rsidRPr="00112425" w:rsidRDefault="002D05E7" w:rsidP="00AF60DD">
            <w:pPr>
              <w:keepNext/>
              <w:keepLines/>
              <w:jc w:val="both"/>
              <w:rPr>
                <w:rFonts w:ascii="Tahoma" w:hAnsi="Tahoma" w:cs="Tahoma"/>
                <w:b/>
              </w:rPr>
            </w:pPr>
            <w:r w:rsidRPr="00112425">
              <w:rPr>
                <w:rFonts w:ascii="Tahoma" w:hAnsi="Tahoma" w:cs="Tahoma"/>
                <w:b/>
              </w:rPr>
              <w:t>Naslov stalnega bivališča</w:t>
            </w:r>
          </w:p>
        </w:tc>
        <w:tc>
          <w:tcPr>
            <w:tcW w:w="1810" w:type="dxa"/>
            <w:shd w:val="clear" w:color="auto" w:fill="auto"/>
          </w:tcPr>
          <w:p w14:paraId="162D413B" w14:textId="77777777" w:rsidR="002D05E7" w:rsidRPr="00112425" w:rsidRDefault="002D05E7" w:rsidP="00AF60DD">
            <w:pPr>
              <w:keepNext/>
              <w:keepLines/>
              <w:jc w:val="both"/>
              <w:rPr>
                <w:rFonts w:ascii="Tahoma" w:hAnsi="Tahoma" w:cs="Tahoma"/>
                <w:b/>
              </w:rPr>
            </w:pPr>
            <w:r w:rsidRPr="00112425">
              <w:rPr>
                <w:rFonts w:ascii="Tahoma" w:hAnsi="Tahoma" w:cs="Tahoma"/>
                <w:b/>
              </w:rPr>
              <w:t>Delež lastništva v %</w:t>
            </w:r>
          </w:p>
        </w:tc>
      </w:tr>
      <w:tr w:rsidR="002D05E7" w:rsidRPr="00112425" w14:paraId="761CFA00" w14:textId="77777777" w:rsidTr="00DE3254">
        <w:tc>
          <w:tcPr>
            <w:tcW w:w="534" w:type="dxa"/>
            <w:shd w:val="clear" w:color="auto" w:fill="auto"/>
          </w:tcPr>
          <w:p w14:paraId="7A2E5755" w14:textId="77777777" w:rsidR="002D05E7" w:rsidRPr="00112425" w:rsidRDefault="002D05E7" w:rsidP="00AF60DD">
            <w:pPr>
              <w:keepNext/>
              <w:keepLines/>
              <w:jc w:val="both"/>
              <w:rPr>
                <w:rFonts w:ascii="Tahoma" w:hAnsi="Tahoma" w:cs="Tahoma"/>
                <w:b/>
              </w:rPr>
            </w:pPr>
            <w:r w:rsidRPr="00112425">
              <w:rPr>
                <w:rFonts w:ascii="Tahoma" w:hAnsi="Tahoma" w:cs="Tahoma"/>
                <w:b/>
              </w:rPr>
              <w:t>1.</w:t>
            </w:r>
          </w:p>
        </w:tc>
        <w:tc>
          <w:tcPr>
            <w:tcW w:w="3402" w:type="dxa"/>
            <w:shd w:val="clear" w:color="auto" w:fill="auto"/>
          </w:tcPr>
          <w:p w14:paraId="5ED95D40" w14:textId="77777777" w:rsidR="002D05E7" w:rsidRPr="00112425" w:rsidRDefault="002D05E7" w:rsidP="00AF60DD">
            <w:pPr>
              <w:keepNext/>
              <w:keepLines/>
              <w:jc w:val="both"/>
              <w:rPr>
                <w:rFonts w:ascii="Tahoma" w:hAnsi="Tahoma" w:cs="Tahoma"/>
                <w:b/>
              </w:rPr>
            </w:pPr>
          </w:p>
        </w:tc>
        <w:tc>
          <w:tcPr>
            <w:tcW w:w="3685" w:type="dxa"/>
            <w:shd w:val="clear" w:color="auto" w:fill="auto"/>
          </w:tcPr>
          <w:p w14:paraId="53DB4660" w14:textId="77777777" w:rsidR="002D05E7" w:rsidRPr="00112425" w:rsidRDefault="002D05E7" w:rsidP="00AF60DD">
            <w:pPr>
              <w:keepNext/>
              <w:keepLines/>
              <w:jc w:val="both"/>
              <w:rPr>
                <w:rFonts w:ascii="Tahoma" w:hAnsi="Tahoma" w:cs="Tahoma"/>
                <w:b/>
              </w:rPr>
            </w:pPr>
          </w:p>
        </w:tc>
        <w:tc>
          <w:tcPr>
            <w:tcW w:w="1810" w:type="dxa"/>
            <w:shd w:val="clear" w:color="auto" w:fill="auto"/>
          </w:tcPr>
          <w:p w14:paraId="1E27C0D2" w14:textId="77777777" w:rsidR="002D05E7" w:rsidRPr="00112425" w:rsidRDefault="002D05E7" w:rsidP="00AF60DD">
            <w:pPr>
              <w:keepNext/>
              <w:keepLines/>
              <w:jc w:val="both"/>
              <w:rPr>
                <w:rFonts w:ascii="Tahoma" w:hAnsi="Tahoma" w:cs="Tahoma"/>
                <w:b/>
              </w:rPr>
            </w:pPr>
          </w:p>
        </w:tc>
      </w:tr>
      <w:tr w:rsidR="002D05E7" w:rsidRPr="00112425" w14:paraId="3263DF52" w14:textId="77777777" w:rsidTr="00DE3254">
        <w:tc>
          <w:tcPr>
            <w:tcW w:w="534" w:type="dxa"/>
            <w:shd w:val="clear" w:color="auto" w:fill="auto"/>
          </w:tcPr>
          <w:p w14:paraId="50AFB74D" w14:textId="77777777" w:rsidR="002D05E7" w:rsidRPr="00112425" w:rsidRDefault="002D05E7" w:rsidP="00AF60DD">
            <w:pPr>
              <w:keepNext/>
              <w:keepLines/>
              <w:jc w:val="both"/>
              <w:rPr>
                <w:rFonts w:ascii="Tahoma" w:hAnsi="Tahoma" w:cs="Tahoma"/>
                <w:b/>
              </w:rPr>
            </w:pPr>
            <w:r w:rsidRPr="00112425">
              <w:rPr>
                <w:rFonts w:ascii="Tahoma" w:hAnsi="Tahoma" w:cs="Tahoma"/>
                <w:b/>
              </w:rPr>
              <w:t>2.</w:t>
            </w:r>
          </w:p>
        </w:tc>
        <w:tc>
          <w:tcPr>
            <w:tcW w:w="3402" w:type="dxa"/>
            <w:shd w:val="clear" w:color="auto" w:fill="auto"/>
          </w:tcPr>
          <w:p w14:paraId="0017F4FF" w14:textId="77777777" w:rsidR="002D05E7" w:rsidRPr="00112425" w:rsidRDefault="002D05E7" w:rsidP="00AF60DD">
            <w:pPr>
              <w:keepNext/>
              <w:keepLines/>
              <w:jc w:val="both"/>
              <w:rPr>
                <w:rFonts w:ascii="Tahoma" w:hAnsi="Tahoma" w:cs="Tahoma"/>
                <w:b/>
              </w:rPr>
            </w:pPr>
          </w:p>
        </w:tc>
        <w:tc>
          <w:tcPr>
            <w:tcW w:w="3685" w:type="dxa"/>
            <w:shd w:val="clear" w:color="auto" w:fill="auto"/>
          </w:tcPr>
          <w:p w14:paraId="321E7CF4" w14:textId="77777777" w:rsidR="002D05E7" w:rsidRPr="00112425" w:rsidRDefault="002D05E7" w:rsidP="00AF60DD">
            <w:pPr>
              <w:keepNext/>
              <w:keepLines/>
              <w:jc w:val="both"/>
              <w:rPr>
                <w:rFonts w:ascii="Tahoma" w:hAnsi="Tahoma" w:cs="Tahoma"/>
                <w:b/>
              </w:rPr>
            </w:pPr>
          </w:p>
        </w:tc>
        <w:tc>
          <w:tcPr>
            <w:tcW w:w="1810" w:type="dxa"/>
            <w:shd w:val="clear" w:color="auto" w:fill="auto"/>
          </w:tcPr>
          <w:p w14:paraId="56AC7DD3" w14:textId="77777777" w:rsidR="002D05E7" w:rsidRPr="00112425" w:rsidRDefault="002D05E7" w:rsidP="00AF60DD">
            <w:pPr>
              <w:keepNext/>
              <w:keepLines/>
              <w:jc w:val="both"/>
              <w:rPr>
                <w:rFonts w:ascii="Tahoma" w:hAnsi="Tahoma" w:cs="Tahoma"/>
                <w:b/>
              </w:rPr>
            </w:pPr>
          </w:p>
        </w:tc>
      </w:tr>
      <w:tr w:rsidR="002D05E7" w:rsidRPr="00112425" w14:paraId="6B7AAA5D" w14:textId="77777777" w:rsidTr="00DE3254">
        <w:tc>
          <w:tcPr>
            <w:tcW w:w="534" w:type="dxa"/>
            <w:shd w:val="clear" w:color="auto" w:fill="auto"/>
          </w:tcPr>
          <w:p w14:paraId="3C7B1432" w14:textId="77777777" w:rsidR="002D05E7" w:rsidRPr="00112425" w:rsidRDefault="002D05E7" w:rsidP="00AF60DD">
            <w:pPr>
              <w:keepNext/>
              <w:keepLines/>
              <w:jc w:val="both"/>
              <w:rPr>
                <w:rFonts w:ascii="Tahoma" w:hAnsi="Tahoma" w:cs="Tahoma"/>
                <w:b/>
              </w:rPr>
            </w:pPr>
            <w:r w:rsidRPr="00112425">
              <w:rPr>
                <w:rFonts w:ascii="Tahoma" w:hAnsi="Tahoma" w:cs="Tahoma"/>
                <w:b/>
              </w:rPr>
              <w:t>3.</w:t>
            </w:r>
          </w:p>
        </w:tc>
        <w:tc>
          <w:tcPr>
            <w:tcW w:w="3402" w:type="dxa"/>
            <w:shd w:val="clear" w:color="auto" w:fill="auto"/>
          </w:tcPr>
          <w:p w14:paraId="58C29FF9" w14:textId="77777777" w:rsidR="002D05E7" w:rsidRPr="00112425" w:rsidRDefault="002D05E7" w:rsidP="00AF60DD">
            <w:pPr>
              <w:keepNext/>
              <w:keepLines/>
              <w:jc w:val="both"/>
              <w:rPr>
                <w:rFonts w:ascii="Tahoma" w:hAnsi="Tahoma" w:cs="Tahoma"/>
                <w:b/>
              </w:rPr>
            </w:pPr>
          </w:p>
        </w:tc>
        <w:tc>
          <w:tcPr>
            <w:tcW w:w="3685" w:type="dxa"/>
            <w:shd w:val="clear" w:color="auto" w:fill="auto"/>
          </w:tcPr>
          <w:p w14:paraId="3D7FFD2E" w14:textId="77777777" w:rsidR="002D05E7" w:rsidRPr="00112425" w:rsidRDefault="002D05E7" w:rsidP="00AF60DD">
            <w:pPr>
              <w:keepNext/>
              <w:keepLines/>
              <w:jc w:val="both"/>
              <w:rPr>
                <w:rFonts w:ascii="Tahoma" w:hAnsi="Tahoma" w:cs="Tahoma"/>
                <w:b/>
              </w:rPr>
            </w:pPr>
          </w:p>
        </w:tc>
        <w:tc>
          <w:tcPr>
            <w:tcW w:w="1810" w:type="dxa"/>
            <w:shd w:val="clear" w:color="auto" w:fill="auto"/>
          </w:tcPr>
          <w:p w14:paraId="7220B2DD" w14:textId="77777777" w:rsidR="002D05E7" w:rsidRPr="00112425" w:rsidRDefault="002D05E7" w:rsidP="00AF60DD">
            <w:pPr>
              <w:keepNext/>
              <w:keepLines/>
              <w:jc w:val="both"/>
              <w:rPr>
                <w:rFonts w:ascii="Tahoma" w:hAnsi="Tahoma" w:cs="Tahoma"/>
                <w:b/>
              </w:rPr>
            </w:pPr>
          </w:p>
        </w:tc>
      </w:tr>
      <w:tr w:rsidR="002D05E7" w:rsidRPr="00112425" w14:paraId="649173E8" w14:textId="77777777" w:rsidTr="00DE3254">
        <w:tc>
          <w:tcPr>
            <w:tcW w:w="534" w:type="dxa"/>
            <w:shd w:val="clear" w:color="auto" w:fill="auto"/>
          </w:tcPr>
          <w:p w14:paraId="5BE6A925" w14:textId="77777777" w:rsidR="002D05E7" w:rsidRPr="00112425" w:rsidRDefault="002D05E7" w:rsidP="00AF60DD">
            <w:pPr>
              <w:keepNext/>
              <w:keepLines/>
              <w:jc w:val="both"/>
              <w:rPr>
                <w:rFonts w:ascii="Tahoma" w:hAnsi="Tahoma" w:cs="Tahoma"/>
                <w:b/>
              </w:rPr>
            </w:pPr>
            <w:r w:rsidRPr="00112425">
              <w:rPr>
                <w:rFonts w:ascii="Tahoma" w:hAnsi="Tahoma" w:cs="Tahoma"/>
                <w:b/>
              </w:rPr>
              <w:t>…</w:t>
            </w:r>
          </w:p>
        </w:tc>
        <w:tc>
          <w:tcPr>
            <w:tcW w:w="3402" w:type="dxa"/>
            <w:shd w:val="clear" w:color="auto" w:fill="auto"/>
          </w:tcPr>
          <w:p w14:paraId="3AF3D7EB" w14:textId="77777777" w:rsidR="002D05E7" w:rsidRPr="00112425" w:rsidRDefault="002D05E7" w:rsidP="00AF60DD">
            <w:pPr>
              <w:keepNext/>
              <w:keepLines/>
              <w:jc w:val="both"/>
              <w:rPr>
                <w:rFonts w:ascii="Tahoma" w:hAnsi="Tahoma" w:cs="Tahoma"/>
                <w:b/>
              </w:rPr>
            </w:pPr>
          </w:p>
        </w:tc>
        <w:tc>
          <w:tcPr>
            <w:tcW w:w="3685" w:type="dxa"/>
            <w:shd w:val="clear" w:color="auto" w:fill="auto"/>
          </w:tcPr>
          <w:p w14:paraId="37AF264B" w14:textId="77777777" w:rsidR="002D05E7" w:rsidRPr="00112425" w:rsidRDefault="002D05E7" w:rsidP="00AF60DD">
            <w:pPr>
              <w:keepNext/>
              <w:keepLines/>
              <w:jc w:val="both"/>
              <w:rPr>
                <w:rFonts w:ascii="Tahoma" w:hAnsi="Tahoma" w:cs="Tahoma"/>
                <w:b/>
              </w:rPr>
            </w:pPr>
          </w:p>
        </w:tc>
        <w:tc>
          <w:tcPr>
            <w:tcW w:w="1810" w:type="dxa"/>
            <w:shd w:val="clear" w:color="auto" w:fill="auto"/>
          </w:tcPr>
          <w:p w14:paraId="555CCF81" w14:textId="77777777" w:rsidR="002D05E7" w:rsidRPr="00112425" w:rsidRDefault="002D05E7" w:rsidP="00AF60DD">
            <w:pPr>
              <w:keepNext/>
              <w:keepLines/>
              <w:jc w:val="both"/>
              <w:rPr>
                <w:rFonts w:ascii="Tahoma" w:hAnsi="Tahoma" w:cs="Tahoma"/>
                <w:b/>
              </w:rPr>
            </w:pPr>
          </w:p>
        </w:tc>
      </w:tr>
    </w:tbl>
    <w:p w14:paraId="3B1888A3" w14:textId="77777777" w:rsidR="002D05E7" w:rsidRPr="00112425" w:rsidRDefault="002D05E7" w:rsidP="00AF60DD">
      <w:pPr>
        <w:keepNext/>
        <w:keepLines/>
        <w:jc w:val="both"/>
        <w:rPr>
          <w:rFonts w:ascii="Tahoma" w:hAnsi="Tahoma" w:cs="Tahoma"/>
          <w:b/>
        </w:rPr>
      </w:pPr>
    </w:p>
    <w:p w14:paraId="373EAAA2" w14:textId="77777777" w:rsidR="002D05E7" w:rsidRPr="00112425" w:rsidRDefault="00722C27" w:rsidP="00AF60DD">
      <w:pPr>
        <w:keepNext/>
        <w:keepLines/>
        <w:jc w:val="both"/>
        <w:rPr>
          <w:rFonts w:ascii="Tahoma" w:hAnsi="Tahoma" w:cs="Tahoma"/>
        </w:rPr>
      </w:pPr>
      <w:r w:rsidRPr="00112425">
        <w:rPr>
          <w:rFonts w:ascii="Tahoma" w:hAnsi="Tahoma" w:cs="Tahoma"/>
          <w:b/>
        </w:rPr>
        <w:br w:type="page"/>
      </w:r>
      <w:r w:rsidR="002D05E7" w:rsidRPr="00112425">
        <w:rPr>
          <w:rFonts w:ascii="Tahoma" w:hAnsi="Tahoma" w:cs="Tahoma"/>
          <w:b/>
        </w:rPr>
        <w:lastRenderedPageBreak/>
        <w:t>IZJAVLJAMO</w:t>
      </w:r>
      <w:r w:rsidR="002D05E7" w:rsidRPr="00112425">
        <w:rPr>
          <w:rFonts w:ascii="Tahoma" w:hAnsi="Tahoma" w:cs="Tahoma"/>
        </w:rPr>
        <w:t xml:space="preserve">, da so skladno z določbami zakona, ki ureja gospodarske družbe, </w:t>
      </w:r>
      <w:r w:rsidR="002D05E7" w:rsidRPr="00112425">
        <w:rPr>
          <w:rFonts w:ascii="Tahoma" w:hAnsi="Tahoma" w:cs="Tahoma"/>
          <w:u w:val="single"/>
        </w:rPr>
        <w:t>povezane družbe</w:t>
      </w:r>
      <w:r w:rsidR="002D05E7" w:rsidRPr="00112425">
        <w:rPr>
          <w:rFonts w:ascii="Tahoma" w:hAnsi="Tahoma" w:cs="Tahoma"/>
        </w:rPr>
        <w:t xml:space="preserve"> z zgoraj navedenim </w:t>
      </w:r>
      <w:r w:rsidR="001B1358" w:rsidRPr="00112425">
        <w:rPr>
          <w:rFonts w:ascii="Tahoma" w:hAnsi="Tahoma" w:cs="Tahoma"/>
        </w:rPr>
        <w:t>gospodarskim subjektom</w:t>
      </w:r>
      <w:r w:rsidR="002D05E7" w:rsidRPr="00112425">
        <w:rPr>
          <w:rFonts w:ascii="Tahoma" w:hAnsi="Tahoma" w:cs="Tahoma"/>
        </w:rPr>
        <w:t>, naslednji gospodarski subjekti:</w:t>
      </w:r>
    </w:p>
    <w:p w14:paraId="7A24E563" w14:textId="77777777" w:rsidR="002D05E7" w:rsidRPr="00112425" w:rsidRDefault="002D05E7" w:rsidP="00AF60DD">
      <w:pPr>
        <w:keepNext/>
        <w:keepLines/>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76"/>
        <w:gridCol w:w="3657"/>
        <w:gridCol w:w="1865"/>
      </w:tblGrid>
      <w:tr w:rsidR="002D05E7" w:rsidRPr="00112425" w14:paraId="308A41CC" w14:textId="77777777" w:rsidTr="00DE3254">
        <w:tc>
          <w:tcPr>
            <w:tcW w:w="533" w:type="dxa"/>
            <w:shd w:val="clear" w:color="auto" w:fill="auto"/>
          </w:tcPr>
          <w:p w14:paraId="7480ED50" w14:textId="77777777" w:rsidR="002D05E7" w:rsidRPr="00112425" w:rsidRDefault="002D05E7" w:rsidP="00AF60DD">
            <w:pPr>
              <w:keepNext/>
              <w:keepLines/>
              <w:jc w:val="both"/>
              <w:rPr>
                <w:rFonts w:ascii="Tahoma" w:hAnsi="Tahoma" w:cs="Tahoma"/>
                <w:b/>
              </w:rPr>
            </w:pPr>
            <w:r w:rsidRPr="00112425">
              <w:rPr>
                <w:rFonts w:ascii="Tahoma" w:hAnsi="Tahoma" w:cs="Tahoma"/>
                <w:b/>
              </w:rPr>
              <w:t>Št.</w:t>
            </w:r>
          </w:p>
        </w:tc>
        <w:tc>
          <w:tcPr>
            <w:tcW w:w="3376" w:type="dxa"/>
            <w:shd w:val="clear" w:color="auto" w:fill="auto"/>
          </w:tcPr>
          <w:p w14:paraId="111D1B10" w14:textId="77777777" w:rsidR="002D05E7" w:rsidRPr="00112425" w:rsidRDefault="002D05E7" w:rsidP="00AF60DD">
            <w:pPr>
              <w:keepNext/>
              <w:keepLines/>
              <w:jc w:val="both"/>
              <w:rPr>
                <w:rFonts w:ascii="Tahoma" w:hAnsi="Tahoma" w:cs="Tahoma"/>
                <w:b/>
              </w:rPr>
            </w:pPr>
            <w:r w:rsidRPr="00112425">
              <w:rPr>
                <w:rFonts w:ascii="Tahoma" w:hAnsi="Tahoma" w:cs="Tahoma"/>
                <w:b/>
              </w:rPr>
              <w:t xml:space="preserve">Naziv </w:t>
            </w:r>
          </w:p>
        </w:tc>
        <w:tc>
          <w:tcPr>
            <w:tcW w:w="3657" w:type="dxa"/>
            <w:shd w:val="clear" w:color="auto" w:fill="auto"/>
          </w:tcPr>
          <w:p w14:paraId="24A3F82D" w14:textId="77777777" w:rsidR="002D05E7" w:rsidRPr="00112425" w:rsidRDefault="002D05E7" w:rsidP="00AF60DD">
            <w:pPr>
              <w:keepNext/>
              <w:keepLines/>
              <w:jc w:val="both"/>
              <w:rPr>
                <w:rFonts w:ascii="Tahoma" w:hAnsi="Tahoma" w:cs="Tahoma"/>
                <w:b/>
              </w:rPr>
            </w:pPr>
            <w:r w:rsidRPr="00112425">
              <w:rPr>
                <w:rFonts w:ascii="Tahoma" w:hAnsi="Tahoma" w:cs="Tahoma"/>
                <w:b/>
              </w:rPr>
              <w:t xml:space="preserve">Sedež </w:t>
            </w:r>
          </w:p>
        </w:tc>
        <w:tc>
          <w:tcPr>
            <w:tcW w:w="1865" w:type="dxa"/>
            <w:shd w:val="clear" w:color="auto" w:fill="auto"/>
          </w:tcPr>
          <w:p w14:paraId="41749523" w14:textId="77777777" w:rsidR="002D05E7" w:rsidRPr="00112425" w:rsidRDefault="002D05E7" w:rsidP="00AF60DD">
            <w:pPr>
              <w:keepNext/>
              <w:keepLines/>
              <w:jc w:val="both"/>
              <w:rPr>
                <w:rFonts w:ascii="Tahoma" w:hAnsi="Tahoma" w:cs="Tahoma"/>
                <w:b/>
              </w:rPr>
            </w:pPr>
            <w:r w:rsidRPr="00112425">
              <w:rPr>
                <w:rFonts w:ascii="Tahoma" w:hAnsi="Tahoma" w:cs="Tahoma"/>
                <w:b/>
              </w:rPr>
              <w:t>Matična številka</w:t>
            </w:r>
          </w:p>
        </w:tc>
      </w:tr>
      <w:tr w:rsidR="002D05E7" w:rsidRPr="00112425" w14:paraId="180C452D" w14:textId="77777777" w:rsidTr="00DE3254">
        <w:tc>
          <w:tcPr>
            <w:tcW w:w="533" w:type="dxa"/>
            <w:shd w:val="clear" w:color="auto" w:fill="auto"/>
          </w:tcPr>
          <w:p w14:paraId="430B0008" w14:textId="77777777" w:rsidR="002D05E7" w:rsidRPr="00112425" w:rsidRDefault="002D05E7" w:rsidP="00AF60DD">
            <w:pPr>
              <w:keepNext/>
              <w:keepLines/>
              <w:jc w:val="both"/>
              <w:rPr>
                <w:rFonts w:ascii="Tahoma" w:hAnsi="Tahoma" w:cs="Tahoma"/>
                <w:b/>
              </w:rPr>
            </w:pPr>
            <w:r w:rsidRPr="00112425">
              <w:rPr>
                <w:rFonts w:ascii="Tahoma" w:hAnsi="Tahoma" w:cs="Tahoma"/>
                <w:b/>
              </w:rPr>
              <w:t>1.</w:t>
            </w:r>
          </w:p>
        </w:tc>
        <w:tc>
          <w:tcPr>
            <w:tcW w:w="3376" w:type="dxa"/>
            <w:shd w:val="clear" w:color="auto" w:fill="auto"/>
          </w:tcPr>
          <w:p w14:paraId="180D1357" w14:textId="77777777" w:rsidR="002D05E7" w:rsidRPr="00112425" w:rsidRDefault="002D05E7" w:rsidP="00AF60DD">
            <w:pPr>
              <w:keepNext/>
              <w:keepLines/>
              <w:jc w:val="both"/>
              <w:rPr>
                <w:rFonts w:ascii="Tahoma" w:hAnsi="Tahoma" w:cs="Tahoma"/>
                <w:b/>
              </w:rPr>
            </w:pPr>
          </w:p>
        </w:tc>
        <w:tc>
          <w:tcPr>
            <w:tcW w:w="3657" w:type="dxa"/>
            <w:shd w:val="clear" w:color="auto" w:fill="auto"/>
          </w:tcPr>
          <w:p w14:paraId="48ABC1AD" w14:textId="77777777" w:rsidR="002D05E7" w:rsidRPr="00112425" w:rsidRDefault="002D05E7" w:rsidP="00AF60DD">
            <w:pPr>
              <w:keepNext/>
              <w:keepLines/>
              <w:jc w:val="both"/>
              <w:rPr>
                <w:rFonts w:ascii="Tahoma" w:hAnsi="Tahoma" w:cs="Tahoma"/>
                <w:b/>
              </w:rPr>
            </w:pPr>
          </w:p>
        </w:tc>
        <w:tc>
          <w:tcPr>
            <w:tcW w:w="1865" w:type="dxa"/>
            <w:shd w:val="clear" w:color="auto" w:fill="auto"/>
          </w:tcPr>
          <w:p w14:paraId="0031F839" w14:textId="77777777" w:rsidR="002D05E7" w:rsidRPr="00112425" w:rsidRDefault="002D05E7" w:rsidP="00AF60DD">
            <w:pPr>
              <w:keepNext/>
              <w:keepLines/>
              <w:jc w:val="both"/>
              <w:rPr>
                <w:rFonts w:ascii="Tahoma" w:hAnsi="Tahoma" w:cs="Tahoma"/>
                <w:b/>
              </w:rPr>
            </w:pPr>
          </w:p>
        </w:tc>
      </w:tr>
      <w:tr w:rsidR="002D05E7" w:rsidRPr="00112425" w14:paraId="74519C1B" w14:textId="77777777" w:rsidTr="00DE3254">
        <w:tc>
          <w:tcPr>
            <w:tcW w:w="533" w:type="dxa"/>
            <w:shd w:val="clear" w:color="auto" w:fill="auto"/>
          </w:tcPr>
          <w:p w14:paraId="29C6981B" w14:textId="77777777" w:rsidR="002D05E7" w:rsidRPr="00112425" w:rsidRDefault="002D05E7" w:rsidP="00AF60DD">
            <w:pPr>
              <w:keepNext/>
              <w:keepLines/>
              <w:jc w:val="both"/>
              <w:rPr>
                <w:rFonts w:ascii="Tahoma" w:hAnsi="Tahoma" w:cs="Tahoma"/>
                <w:b/>
              </w:rPr>
            </w:pPr>
            <w:r w:rsidRPr="00112425">
              <w:rPr>
                <w:rFonts w:ascii="Tahoma" w:hAnsi="Tahoma" w:cs="Tahoma"/>
                <w:b/>
              </w:rPr>
              <w:t>2.</w:t>
            </w:r>
          </w:p>
        </w:tc>
        <w:tc>
          <w:tcPr>
            <w:tcW w:w="3376" w:type="dxa"/>
            <w:shd w:val="clear" w:color="auto" w:fill="auto"/>
          </w:tcPr>
          <w:p w14:paraId="42C613F7" w14:textId="77777777" w:rsidR="002D05E7" w:rsidRPr="00112425" w:rsidRDefault="002D05E7" w:rsidP="00AF60DD">
            <w:pPr>
              <w:keepNext/>
              <w:keepLines/>
              <w:jc w:val="both"/>
              <w:rPr>
                <w:rFonts w:ascii="Tahoma" w:hAnsi="Tahoma" w:cs="Tahoma"/>
                <w:b/>
              </w:rPr>
            </w:pPr>
          </w:p>
        </w:tc>
        <w:tc>
          <w:tcPr>
            <w:tcW w:w="3657" w:type="dxa"/>
            <w:shd w:val="clear" w:color="auto" w:fill="auto"/>
          </w:tcPr>
          <w:p w14:paraId="43F8B3B6" w14:textId="77777777" w:rsidR="002D05E7" w:rsidRPr="00112425" w:rsidRDefault="002D05E7" w:rsidP="00AF60DD">
            <w:pPr>
              <w:keepNext/>
              <w:keepLines/>
              <w:jc w:val="both"/>
              <w:rPr>
                <w:rFonts w:ascii="Tahoma" w:hAnsi="Tahoma" w:cs="Tahoma"/>
                <w:b/>
              </w:rPr>
            </w:pPr>
          </w:p>
        </w:tc>
        <w:tc>
          <w:tcPr>
            <w:tcW w:w="1865" w:type="dxa"/>
            <w:shd w:val="clear" w:color="auto" w:fill="auto"/>
          </w:tcPr>
          <w:p w14:paraId="371323CF" w14:textId="77777777" w:rsidR="002D05E7" w:rsidRPr="00112425" w:rsidRDefault="002D05E7" w:rsidP="00AF60DD">
            <w:pPr>
              <w:keepNext/>
              <w:keepLines/>
              <w:jc w:val="both"/>
              <w:rPr>
                <w:rFonts w:ascii="Tahoma" w:hAnsi="Tahoma" w:cs="Tahoma"/>
                <w:b/>
              </w:rPr>
            </w:pPr>
          </w:p>
        </w:tc>
      </w:tr>
      <w:tr w:rsidR="002D05E7" w:rsidRPr="00112425" w14:paraId="55CFF9A6" w14:textId="77777777" w:rsidTr="00DE3254">
        <w:tc>
          <w:tcPr>
            <w:tcW w:w="533" w:type="dxa"/>
            <w:shd w:val="clear" w:color="auto" w:fill="auto"/>
          </w:tcPr>
          <w:p w14:paraId="79DEA4D3" w14:textId="77777777" w:rsidR="002D05E7" w:rsidRPr="00112425" w:rsidRDefault="002D05E7" w:rsidP="00AF60DD">
            <w:pPr>
              <w:keepNext/>
              <w:keepLines/>
              <w:jc w:val="both"/>
              <w:rPr>
                <w:rFonts w:ascii="Tahoma" w:hAnsi="Tahoma" w:cs="Tahoma"/>
                <w:b/>
              </w:rPr>
            </w:pPr>
            <w:r w:rsidRPr="00112425">
              <w:rPr>
                <w:rFonts w:ascii="Tahoma" w:hAnsi="Tahoma" w:cs="Tahoma"/>
                <w:b/>
              </w:rPr>
              <w:t>3.</w:t>
            </w:r>
          </w:p>
        </w:tc>
        <w:tc>
          <w:tcPr>
            <w:tcW w:w="3376" w:type="dxa"/>
            <w:shd w:val="clear" w:color="auto" w:fill="auto"/>
          </w:tcPr>
          <w:p w14:paraId="6D663DF1" w14:textId="77777777" w:rsidR="002D05E7" w:rsidRPr="00112425" w:rsidRDefault="002D05E7" w:rsidP="00AF60DD">
            <w:pPr>
              <w:keepNext/>
              <w:keepLines/>
              <w:jc w:val="both"/>
              <w:rPr>
                <w:rFonts w:ascii="Tahoma" w:hAnsi="Tahoma" w:cs="Tahoma"/>
                <w:b/>
              </w:rPr>
            </w:pPr>
          </w:p>
        </w:tc>
        <w:tc>
          <w:tcPr>
            <w:tcW w:w="3657" w:type="dxa"/>
            <w:shd w:val="clear" w:color="auto" w:fill="auto"/>
          </w:tcPr>
          <w:p w14:paraId="06633A2B" w14:textId="77777777" w:rsidR="002D05E7" w:rsidRPr="00112425" w:rsidRDefault="002D05E7" w:rsidP="00AF60DD">
            <w:pPr>
              <w:keepNext/>
              <w:keepLines/>
              <w:jc w:val="both"/>
              <w:rPr>
                <w:rFonts w:ascii="Tahoma" w:hAnsi="Tahoma" w:cs="Tahoma"/>
                <w:b/>
              </w:rPr>
            </w:pPr>
          </w:p>
        </w:tc>
        <w:tc>
          <w:tcPr>
            <w:tcW w:w="1865" w:type="dxa"/>
            <w:shd w:val="clear" w:color="auto" w:fill="auto"/>
          </w:tcPr>
          <w:p w14:paraId="27BB4197" w14:textId="77777777" w:rsidR="002D05E7" w:rsidRPr="00112425" w:rsidRDefault="002D05E7" w:rsidP="00AF60DD">
            <w:pPr>
              <w:keepNext/>
              <w:keepLines/>
              <w:jc w:val="both"/>
              <w:rPr>
                <w:rFonts w:ascii="Tahoma" w:hAnsi="Tahoma" w:cs="Tahoma"/>
                <w:b/>
              </w:rPr>
            </w:pPr>
          </w:p>
        </w:tc>
      </w:tr>
      <w:tr w:rsidR="002D05E7" w:rsidRPr="00112425" w14:paraId="0535CF51" w14:textId="77777777" w:rsidTr="00DE3254">
        <w:tc>
          <w:tcPr>
            <w:tcW w:w="533" w:type="dxa"/>
            <w:shd w:val="clear" w:color="auto" w:fill="auto"/>
          </w:tcPr>
          <w:p w14:paraId="26A92D33" w14:textId="77777777" w:rsidR="002D05E7" w:rsidRPr="00112425" w:rsidRDefault="002D05E7" w:rsidP="00AF60DD">
            <w:pPr>
              <w:keepNext/>
              <w:keepLines/>
              <w:jc w:val="both"/>
              <w:rPr>
                <w:rFonts w:ascii="Tahoma" w:hAnsi="Tahoma" w:cs="Tahoma"/>
                <w:b/>
              </w:rPr>
            </w:pPr>
            <w:r w:rsidRPr="00112425">
              <w:rPr>
                <w:rFonts w:ascii="Tahoma" w:hAnsi="Tahoma" w:cs="Tahoma"/>
                <w:b/>
              </w:rPr>
              <w:t>….</w:t>
            </w:r>
          </w:p>
        </w:tc>
        <w:tc>
          <w:tcPr>
            <w:tcW w:w="3376" w:type="dxa"/>
            <w:shd w:val="clear" w:color="auto" w:fill="auto"/>
          </w:tcPr>
          <w:p w14:paraId="4337B37A" w14:textId="77777777" w:rsidR="002D05E7" w:rsidRPr="00112425" w:rsidRDefault="002D05E7" w:rsidP="00AF60DD">
            <w:pPr>
              <w:keepNext/>
              <w:keepLines/>
              <w:jc w:val="both"/>
              <w:rPr>
                <w:rFonts w:ascii="Tahoma" w:hAnsi="Tahoma" w:cs="Tahoma"/>
                <w:b/>
              </w:rPr>
            </w:pPr>
          </w:p>
        </w:tc>
        <w:tc>
          <w:tcPr>
            <w:tcW w:w="3657" w:type="dxa"/>
            <w:shd w:val="clear" w:color="auto" w:fill="auto"/>
          </w:tcPr>
          <w:p w14:paraId="4AED20C4" w14:textId="77777777" w:rsidR="002D05E7" w:rsidRPr="00112425" w:rsidRDefault="002D05E7" w:rsidP="00AF60DD">
            <w:pPr>
              <w:keepNext/>
              <w:keepLines/>
              <w:jc w:val="both"/>
              <w:rPr>
                <w:rFonts w:ascii="Tahoma" w:hAnsi="Tahoma" w:cs="Tahoma"/>
                <w:b/>
              </w:rPr>
            </w:pPr>
          </w:p>
        </w:tc>
        <w:tc>
          <w:tcPr>
            <w:tcW w:w="1865" w:type="dxa"/>
            <w:shd w:val="clear" w:color="auto" w:fill="auto"/>
          </w:tcPr>
          <w:p w14:paraId="060EEA0E" w14:textId="77777777" w:rsidR="002D05E7" w:rsidRPr="00112425" w:rsidRDefault="002D05E7" w:rsidP="00AF60DD">
            <w:pPr>
              <w:keepNext/>
              <w:keepLines/>
              <w:jc w:val="both"/>
              <w:rPr>
                <w:rFonts w:ascii="Tahoma" w:hAnsi="Tahoma" w:cs="Tahoma"/>
                <w:b/>
              </w:rPr>
            </w:pPr>
          </w:p>
        </w:tc>
      </w:tr>
    </w:tbl>
    <w:p w14:paraId="7C5EFAB0" w14:textId="77777777" w:rsidR="001B1358" w:rsidRPr="00112425" w:rsidRDefault="001B1358" w:rsidP="00AF60DD">
      <w:pPr>
        <w:keepNext/>
        <w:keepLines/>
        <w:jc w:val="both"/>
        <w:rPr>
          <w:rFonts w:ascii="Tahoma" w:hAnsi="Tahoma" w:cs="Tahoma"/>
        </w:rPr>
      </w:pPr>
    </w:p>
    <w:p w14:paraId="62C42ED7" w14:textId="77777777" w:rsidR="002D05E7" w:rsidRPr="00112425" w:rsidRDefault="002D05E7" w:rsidP="00AF60DD">
      <w:pPr>
        <w:keepNext/>
        <w:keepLines/>
        <w:jc w:val="both"/>
        <w:rPr>
          <w:rFonts w:ascii="Tahoma" w:hAnsi="Tahoma" w:cs="Tahoma"/>
        </w:rPr>
      </w:pPr>
      <w:r w:rsidRPr="00112425">
        <w:rPr>
          <w:rFonts w:ascii="Tahoma" w:hAnsi="Tahoma" w:cs="Tahoma"/>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1B45E685" w14:textId="77777777" w:rsidR="002D05E7" w:rsidRPr="00112425" w:rsidRDefault="002D05E7" w:rsidP="00AF60DD">
      <w:pPr>
        <w:keepNext/>
        <w:keepLines/>
        <w:jc w:val="both"/>
        <w:rPr>
          <w:rFonts w:ascii="Tahoma" w:hAnsi="Tahoma" w:cs="Tahoma"/>
        </w:rPr>
      </w:pPr>
    </w:p>
    <w:p w14:paraId="63A92BD2" w14:textId="77777777" w:rsidR="002D05E7" w:rsidRPr="00112425" w:rsidRDefault="002D05E7" w:rsidP="00AF60DD">
      <w:pPr>
        <w:keepNext/>
        <w:keepLines/>
        <w:jc w:val="both"/>
        <w:rPr>
          <w:rFonts w:ascii="Tahoma" w:hAnsi="Tahoma" w:cs="Tahoma"/>
        </w:rPr>
      </w:pPr>
      <w:r w:rsidRPr="00112425">
        <w:rPr>
          <w:rFonts w:ascii="Tahoma" w:hAnsi="Tahoma" w:cs="Tahoma"/>
        </w:rPr>
        <w:t xml:space="preserve">S podpisom te izjave jamčim za točnost in resničnost podatkov ter se zavedam, da je </w:t>
      </w:r>
      <w:r w:rsidR="009D030E" w:rsidRPr="00112425">
        <w:rPr>
          <w:rFonts w:ascii="Tahoma" w:hAnsi="Tahoma" w:cs="Tahoma"/>
        </w:rPr>
        <w:t>pogodba</w:t>
      </w:r>
      <w:r w:rsidRPr="00112425">
        <w:rPr>
          <w:rFonts w:ascii="Tahoma" w:hAnsi="Tahoma" w:cs="Tahoma"/>
        </w:rPr>
        <w:t xml:space="preserve"> v primeru lažne izjave ali neresničnih podatkov o dejstvih v izjavi ničn</w:t>
      </w:r>
      <w:r w:rsidR="009D030E" w:rsidRPr="00112425">
        <w:rPr>
          <w:rFonts w:ascii="Tahoma" w:hAnsi="Tahoma" w:cs="Tahoma"/>
        </w:rPr>
        <w:t>a</w:t>
      </w:r>
      <w:r w:rsidRPr="00112425">
        <w:rPr>
          <w:rFonts w:ascii="Tahoma" w:hAnsi="Tahoma" w:cs="Tahoma"/>
        </w:rPr>
        <w:t>. Zavezujem se, da bom naročnika obvestil o vsaki spremembi posredovanih podatkov.</w:t>
      </w:r>
    </w:p>
    <w:p w14:paraId="6C02F745" w14:textId="77777777" w:rsidR="002D05E7" w:rsidRPr="00112425" w:rsidRDefault="002D05E7" w:rsidP="00AF60DD">
      <w:pPr>
        <w:keepNext/>
        <w:keepLines/>
        <w:jc w:val="both"/>
        <w:rPr>
          <w:rFonts w:ascii="Tahoma" w:hAnsi="Tahoma" w:cs="Tahoma"/>
          <w:b/>
        </w:rPr>
      </w:pPr>
    </w:p>
    <w:p w14:paraId="48D5060E" w14:textId="77777777" w:rsidR="002D05E7" w:rsidRPr="00112425" w:rsidRDefault="002D05E7" w:rsidP="00AF60DD">
      <w:pPr>
        <w:keepNext/>
        <w:keepLines/>
        <w:jc w:val="both"/>
        <w:rPr>
          <w:rFonts w:ascii="Tahoma" w:hAnsi="Tahoma" w:cs="Tahoma"/>
          <w:i/>
          <w:u w:val="single"/>
        </w:rPr>
      </w:pPr>
    </w:p>
    <w:p w14:paraId="2F5627D2" w14:textId="77777777" w:rsidR="002D05E7" w:rsidRPr="00112425" w:rsidRDefault="002D05E7" w:rsidP="00AF60DD">
      <w:pPr>
        <w:keepNext/>
        <w:keepLines/>
        <w:jc w:val="both"/>
        <w:rPr>
          <w:rFonts w:ascii="Tahoma" w:hAnsi="Tahoma" w:cs="Tahoma"/>
          <w:i/>
          <w:u w:val="single"/>
        </w:rPr>
      </w:pPr>
      <w:r w:rsidRPr="00112425">
        <w:rPr>
          <w:rFonts w:ascii="Tahoma" w:hAnsi="Tahoma" w:cs="Tahoma"/>
          <w:i/>
          <w:u w:val="single"/>
        </w:rPr>
        <w:t>Vse izjave podajamo pod kazensko in materialno odgovornostjo.</w:t>
      </w:r>
    </w:p>
    <w:p w14:paraId="174269E0" w14:textId="77777777" w:rsidR="002D05E7" w:rsidRPr="00112425" w:rsidRDefault="002D05E7" w:rsidP="00AF60DD">
      <w:pPr>
        <w:keepNext/>
        <w:keepLines/>
        <w:jc w:val="both"/>
        <w:rPr>
          <w:rFonts w:ascii="Tahoma" w:hAnsi="Tahoma" w:cs="Tahoma"/>
          <w:b/>
        </w:rPr>
      </w:pPr>
    </w:p>
    <w:p w14:paraId="69E46DE5" w14:textId="77777777" w:rsidR="002D05E7" w:rsidRPr="00112425" w:rsidRDefault="002D05E7" w:rsidP="00AF60DD">
      <w:pPr>
        <w:keepNext/>
        <w:keepLines/>
        <w:jc w:val="both"/>
        <w:rPr>
          <w:rFonts w:ascii="Tahoma" w:hAnsi="Tahoma" w:cs="Tahoma"/>
          <w:b/>
        </w:rPr>
      </w:pPr>
    </w:p>
    <w:p w14:paraId="7B58DAE1" w14:textId="77777777" w:rsidR="002D05E7" w:rsidRPr="00112425" w:rsidRDefault="002D05E7" w:rsidP="00AF60DD">
      <w:pPr>
        <w:keepNext/>
        <w:keepLines/>
        <w:jc w:val="both"/>
        <w:rPr>
          <w:rFonts w:ascii="Tahoma" w:hAnsi="Tahoma" w:cs="Tahoma"/>
          <w:b/>
        </w:rPr>
      </w:pPr>
    </w:p>
    <w:p w14:paraId="1AD1F123" w14:textId="77777777" w:rsidR="002D05E7" w:rsidRPr="00112425" w:rsidRDefault="002D05E7" w:rsidP="00AF60DD">
      <w:pPr>
        <w:keepNext/>
        <w:keepLines/>
        <w:jc w:val="both"/>
        <w:rPr>
          <w:rFonts w:ascii="Tahoma" w:hAnsi="Tahoma" w:cs="Tahoma"/>
          <w:b/>
        </w:rPr>
      </w:pPr>
      <w:r w:rsidRPr="00112425">
        <w:rPr>
          <w:rFonts w:ascii="Tahoma" w:hAnsi="Tahoma" w:cs="Tahoma"/>
          <w:b/>
        </w:rPr>
        <w:t>__________________________                                    _____________________________</w:t>
      </w:r>
    </w:p>
    <w:p w14:paraId="031C87E3" w14:textId="77777777" w:rsidR="002D05E7" w:rsidRPr="00112425" w:rsidRDefault="002D05E7" w:rsidP="00AF60DD">
      <w:pPr>
        <w:keepNext/>
        <w:keepLines/>
        <w:ind w:left="5812" w:hanging="5812"/>
        <w:jc w:val="both"/>
        <w:rPr>
          <w:rFonts w:ascii="Tahoma" w:hAnsi="Tahoma" w:cs="Tahoma"/>
        </w:rPr>
      </w:pPr>
      <w:r w:rsidRPr="00112425">
        <w:rPr>
          <w:rFonts w:ascii="Tahoma" w:hAnsi="Tahoma" w:cs="Tahoma"/>
        </w:rPr>
        <w:t xml:space="preserve">(Kraj in datum)                                 </w:t>
      </w:r>
      <w:r w:rsidR="004A243D">
        <w:rPr>
          <w:rFonts w:ascii="Tahoma" w:hAnsi="Tahoma" w:cs="Tahoma"/>
        </w:rPr>
        <w:t xml:space="preserve">        Žig                </w:t>
      </w:r>
      <w:r w:rsidRPr="00112425">
        <w:rPr>
          <w:rFonts w:ascii="Tahoma" w:hAnsi="Tahoma" w:cs="Tahoma"/>
        </w:rPr>
        <w:t>(</w:t>
      </w:r>
      <w:r w:rsidR="004A243D">
        <w:rPr>
          <w:rFonts w:ascii="Tahoma" w:hAnsi="Tahoma" w:cs="Tahoma"/>
          <w:snapToGrid w:val="0"/>
          <w:color w:val="000000"/>
        </w:rPr>
        <w:t>Ime in priimek ter podpis</w:t>
      </w:r>
      <w:r w:rsidR="001B1358" w:rsidRPr="00112425">
        <w:rPr>
          <w:rFonts w:ascii="Tahoma" w:hAnsi="Tahoma" w:cs="Tahoma"/>
          <w:snapToGrid w:val="0"/>
          <w:color w:val="000000"/>
        </w:rPr>
        <w:t xml:space="preserve"> gospodarskega subjekta</w:t>
      </w:r>
      <w:r w:rsidRPr="00112425">
        <w:rPr>
          <w:rFonts w:ascii="Tahoma" w:hAnsi="Tahoma" w:cs="Tahoma"/>
        </w:rPr>
        <w:t xml:space="preserve">) </w:t>
      </w:r>
    </w:p>
    <w:p w14:paraId="7895BD78" w14:textId="77777777" w:rsidR="002D05E7" w:rsidRPr="00112425" w:rsidRDefault="002D05E7" w:rsidP="00AF60DD">
      <w:pPr>
        <w:keepNext/>
        <w:keepLines/>
        <w:tabs>
          <w:tab w:val="left" w:pos="284"/>
        </w:tabs>
        <w:jc w:val="both"/>
        <w:rPr>
          <w:rFonts w:ascii="Tahoma" w:hAnsi="Tahoma" w:cs="Tahoma"/>
        </w:rPr>
      </w:pPr>
    </w:p>
    <w:p w14:paraId="239292AB" w14:textId="77777777" w:rsidR="002D05E7" w:rsidRPr="00112425" w:rsidRDefault="002D05E7" w:rsidP="00AF60DD">
      <w:pPr>
        <w:keepNext/>
        <w:keepLines/>
        <w:tabs>
          <w:tab w:val="left" w:pos="284"/>
        </w:tabs>
        <w:jc w:val="both"/>
        <w:rPr>
          <w:rFonts w:ascii="Tahoma" w:hAnsi="Tahoma" w:cs="Tahoma"/>
        </w:rPr>
      </w:pPr>
    </w:p>
    <w:p w14:paraId="49116E15" w14:textId="77777777" w:rsidR="002D05E7" w:rsidRPr="00112425" w:rsidRDefault="002D05E7" w:rsidP="00AF60DD">
      <w:pPr>
        <w:keepNext/>
        <w:keepLines/>
        <w:tabs>
          <w:tab w:val="left" w:pos="284"/>
        </w:tabs>
        <w:jc w:val="both"/>
        <w:rPr>
          <w:rFonts w:ascii="Tahoma" w:hAnsi="Tahoma" w:cs="Tahoma"/>
        </w:rPr>
      </w:pPr>
    </w:p>
    <w:p w14:paraId="3CB8EBCD" w14:textId="77777777" w:rsidR="002D05E7" w:rsidRPr="00112425" w:rsidRDefault="002D05E7" w:rsidP="00AF60DD">
      <w:pPr>
        <w:keepNext/>
        <w:keepLines/>
        <w:tabs>
          <w:tab w:val="left" w:pos="284"/>
        </w:tabs>
        <w:jc w:val="both"/>
        <w:rPr>
          <w:rFonts w:ascii="Tahoma" w:hAnsi="Tahoma" w:cs="Tahoma"/>
        </w:rPr>
      </w:pPr>
    </w:p>
    <w:p w14:paraId="1D3AFEF3" w14:textId="77777777" w:rsidR="001B1358" w:rsidRPr="00112425" w:rsidRDefault="001B1358" w:rsidP="00AF60DD">
      <w:pPr>
        <w:keepNext/>
        <w:keepLines/>
        <w:tabs>
          <w:tab w:val="left" w:pos="284"/>
        </w:tabs>
        <w:jc w:val="both"/>
        <w:rPr>
          <w:rFonts w:ascii="Tahoma" w:hAnsi="Tahoma" w:cs="Tahoma"/>
        </w:rPr>
      </w:pPr>
    </w:p>
    <w:p w14:paraId="7B538432" w14:textId="77777777" w:rsidR="001B1358" w:rsidRPr="00112425" w:rsidRDefault="001B1358" w:rsidP="00AF60DD">
      <w:pPr>
        <w:keepNext/>
        <w:keepLines/>
        <w:tabs>
          <w:tab w:val="left" w:pos="284"/>
        </w:tabs>
        <w:jc w:val="both"/>
        <w:rPr>
          <w:rFonts w:ascii="Tahoma" w:hAnsi="Tahoma" w:cs="Tahoma"/>
        </w:rPr>
      </w:pPr>
    </w:p>
    <w:p w14:paraId="4E035CC9" w14:textId="61FDFB9F" w:rsidR="00C51C0F" w:rsidRPr="00112425" w:rsidRDefault="00C51C0F" w:rsidP="00AF60DD">
      <w:pPr>
        <w:keepNext/>
        <w:keepLines/>
        <w:spacing w:after="40"/>
        <w:jc w:val="both"/>
        <w:rPr>
          <w:rFonts w:ascii="Tahoma" w:hAnsi="Tahoma" w:cs="Tahoma"/>
          <w:b/>
          <w:i/>
          <w:sz w:val="18"/>
          <w:szCs w:val="18"/>
          <w:u w:val="single"/>
        </w:rPr>
      </w:pPr>
      <w:r w:rsidRPr="00112425">
        <w:rPr>
          <w:rFonts w:ascii="Tahoma" w:hAnsi="Tahoma" w:cs="Tahoma"/>
          <w:b/>
          <w:i/>
          <w:sz w:val="18"/>
          <w:szCs w:val="18"/>
          <w:u w:val="single"/>
        </w:rPr>
        <w:t xml:space="preserve">Navodilo:  </w:t>
      </w:r>
      <w:r w:rsidRPr="00112425">
        <w:rPr>
          <w:rFonts w:ascii="Tahoma" w:hAnsi="Tahoma" w:cs="Tahoma"/>
          <w:i/>
          <w:iCs/>
          <w:sz w:val="18"/>
          <w:szCs w:val="22"/>
        </w:rPr>
        <w:t xml:space="preserve">Izjavo izpolni in podpiše </w:t>
      </w:r>
      <w:r w:rsidR="009A34A9">
        <w:rPr>
          <w:rFonts w:ascii="Tahoma" w:hAnsi="Tahoma" w:cs="Tahoma"/>
          <w:i/>
          <w:iCs/>
          <w:sz w:val="18"/>
          <w:szCs w:val="22"/>
          <w:u w:val="single"/>
        </w:rPr>
        <w:t>ponudnik</w:t>
      </w:r>
      <w:r w:rsidRPr="00112425">
        <w:rPr>
          <w:rFonts w:ascii="Tahoma" w:hAnsi="Tahoma" w:cs="Tahoma"/>
          <w:i/>
          <w:iCs/>
          <w:sz w:val="18"/>
          <w:szCs w:val="22"/>
        </w:rPr>
        <w:t xml:space="preserve">, kot tudi vsi </w:t>
      </w:r>
      <w:r w:rsidRPr="00112425">
        <w:rPr>
          <w:rFonts w:ascii="Tahoma" w:hAnsi="Tahoma" w:cs="Tahoma"/>
          <w:i/>
          <w:iCs/>
          <w:sz w:val="18"/>
          <w:szCs w:val="22"/>
          <w:u w:val="single"/>
        </w:rPr>
        <w:t xml:space="preserve">posamezni člani </w:t>
      </w:r>
      <w:r w:rsidR="00437E03">
        <w:rPr>
          <w:rFonts w:ascii="Tahoma" w:hAnsi="Tahoma" w:cs="Tahoma"/>
          <w:i/>
          <w:iCs/>
          <w:sz w:val="18"/>
          <w:szCs w:val="22"/>
          <w:u w:val="single"/>
        </w:rPr>
        <w:t xml:space="preserve">- </w:t>
      </w:r>
      <w:r w:rsidR="00437E03" w:rsidRPr="00437E03">
        <w:rPr>
          <w:rFonts w:ascii="Tahoma" w:hAnsi="Tahoma" w:cs="Tahoma"/>
          <w:i/>
          <w:iCs/>
          <w:sz w:val="18"/>
          <w:szCs w:val="22"/>
          <w:u w:val="single"/>
        </w:rPr>
        <w:t>partnerji</w:t>
      </w:r>
      <w:r w:rsidRPr="00437E03">
        <w:rPr>
          <w:rFonts w:ascii="Tahoma" w:hAnsi="Tahoma" w:cs="Tahoma"/>
          <w:i/>
          <w:iCs/>
          <w:sz w:val="18"/>
          <w:szCs w:val="22"/>
          <w:u w:val="single"/>
        </w:rPr>
        <w:t xml:space="preserve"> v primeru skupne </w:t>
      </w:r>
      <w:r w:rsidR="009A34A9">
        <w:rPr>
          <w:rFonts w:ascii="Tahoma" w:hAnsi="Tahoma" w:cs="Tahoma"/>
          <w:i/>
          <w:iCs/>
          <w:sz w:val="18"/>
          <w:szCs w:val="22"/>
          <w:u w:val="single"/>
        </w:rPr>
        <w:t>ponudbe</w:t>
      </w:r>
      <w:r w:rsidRPr="00112425">
        <w:rPr>
          <w:rFonts w:ascii="Tahoma" w:hAnsi="Tahoma" w:cs="Tahoma"/>
          <w:i/>
          <w:iCs/>
          <w:sz w:val="18"/>
          <w:szCs w:val="22"/>
        </w:rPr>
        <w:t xml:space="preserve">, ter vsi morebitni </w:t>
      </w:r>
      <w:r w:rsidRPr="00112425">
        <w:rPr>
          <w:rFonts w:ascii="Tahoma" w:hAnsi="Tahoma" w:cs="Tahoma"/>
          <w:i/>
          <w:iCs/>
          <w:sz w:val="18"/>
          <w:szCs w:val="22"/>
          <w:u w:val="single"/>
        </w:rPr>
        <w:t>podizvajalci</w:t>
      </w:r>
      <w:r w:rsidRPr="00112425">
        <w:rPr>
          <w:rFonts w:ascii="Tahoma" w:hAnsi="Tahoma" w:cs="Tahoma"/>
          <w:i/>
          <w:iCs/>
          <w:sz w:val="18"/>
          <w:szCs w:val="22"/>
        </w:rPr>
        <w:t xml:space="preserve"> (če </w:t>
      </w:r>
      <w:r w:rsidR="009A34A9">
        <w:rPr>
          <w:rFonts w:ascii="Tahoma" w:hAnsi="Tahoma" w:cs="Tahoma"/>
          <w:i/>
          <w:iCs/>
          <w:sz w:val="18"/>
          <w:szCs w:val="22"/>
        </w:rPr>
        <w:t>ponudnik</w:t>
      </w:r>
      <w:r w:rsidR="00437E03" w:rsidRPr="00437E03">
        <w:rPr>
          <w:rFonts w:ascii="Tahoma" w:hAnsi="Tahoma" w:cs="Tahoma"/>
          <w:i/>
          <w:iCs/>
          <w:sz w:val="18"/>
          <w:szCs w:val="22"/>
        </w:rPr>
        <w:t xml:space="preserve"> </w:t>
      </w:r>
      <w:r w:rsidRPr="00112425">
        <w:rPr>
          <w:rFonts w:ascii="Tahoma" w:hAnsi="Tahoma" w:cs="Tahoma"/>
          <w:i/>
          <w:iCs/>
          <w:sz w:val="18"/>
          <w:szCs w:val="22"/>
        </w:rPr>
        <w:t xml:space="preserve">izvaja javno naročilo s podizvajalci) in vsi drugi </w:t>
      </w:r>
      <w:r w:rsidRPr="00112425">
        <w:rPr>
          <w:rFonts w:ascii="Tahoma" w:hAnsi="Tahoma" w:cs="Tahoma"/>
          <w:i/>
          <w:iCs/>
          <w:sz w:val="18"/>
          <w:szCs w:val="22"/>
          <w:u w:val="single"/>
        </w:rPr>
        <w:t>subjekti</w:t>
      </w:r>
      <w:r w:rsidRPr="00112425">
        <w:rPr>
          <w:rFonts w:ascii="Tahoma" w:hAnsi="Tahoma" w:cs="Tahoma"/>
          <w:i/>
          <w:iCs/>
          <w:sz w:val="18"/>
          <w:szCs w:val="22"/>
        </w:rPr>
        <w:t xml:space="preserve">, katerih zmogljivost uporablja </w:t>
      </w:r>
      <w:r w:rsidR="009A34A9">
        <w:rPr>
          <w:rFonts w:ascii="Tahoma" w:hAnsi="Tahoma" w:cs="Tahoma"/>
          <w:i/>
          <w:iCs/>
          <w:sz w:val="18"/>
          <w:szCs w:val="22"/>
        </w:rPr>
        <w:t>ponudnik</w:t>
      </w:r>
      <w:r w:rsidR="00437E03" w:rsidRPr="00437E03">
        <w:rPr>
          <w:rFonts w:ascii="Tahoma" w:hAnsi="Tahoma" w:cs="Tahoma"/>
          <w:i/>
          <w:iCs/>
          <w:sz w:val="18"/>
          <w:szCs w:val="22"/>
        </w:rPr>
        <w:t xml:space="preserve"> </w:t>
      </w:r>
      <w:r w:rsidRPr="00112425">
        <w:rPr>
          <w:rFonts w:ascii="Tahoma" w:hAnsi="Tahoma" w:cs="Tahoma"/>
          <w:i/>
          <w:iCs/>
          <w:sz w:val="18"/>
          <w:szCs w:val="22"/>
        </w:rPr>
        <w:t xml:space="preserve">(v kolikor bo </w:t>
      </w:r>
      <w:r w:rsidR="009A34A9">
        <w:rPr>
          <w:rFonts w:ascii="Tahoma" w:hAnsi="Tahoma" w:cs="Tahoma"/>
          <w:i/>
          <w:iCs/>
          <w:sz w:val="18"/>
          <w:szCs w:val="22"/>
        </w:rPr>
        <w:t>ponudnik</w:t>
      </w:r>
      <w:r w:rsidR="00437E03" w:rsidRPr="00437E03">
        <w:rPr>
          <w:rFonts w:ascii="Tahoma" w:hAnsi="Tahoma" w:cs="Tahoma"/>
          <w:i/>
          <w:iCs/>
          <w:sz w:val="18"/>
          <w:szCs w:val="22"/>
        </w:rPr>
        <w:t xml:space="preserve"> </w:t>
      </w:r>
      <w:r w:rsidRPr="00112425">
        <w:rPr>
          <w:rFonts w:ascii="Tahoma" w:hAnsi="Tahoma" w:cs="Tahoma"/>
          <w:i/>
          <w:iCs/>
          <w:sz w:val="18"/>
          <w:szCs w:val="22"/>
        </w:rPr>
        <w:t>uporabil zmogljivosti drugih subjektov).</w:t>
      </w:r>
    </w:p>
    <w:p w14:paraId="720B7723" w14:textId="77777777" w:rsidR="00C51C0F" w:rsidRPr="00112425" w:rsidRDefault="00C51C0F" w:rsidP="00AF60DD">
      <w:pPr>
        <w:keepNext/>
        <w:keepLines/>
        <w:tabs>
          <w:tab w:val="left" w:pos="284"/>
        </w:tabs>
        <w:jc w:val="both"/>
        <w:rPr>
          <w:rFonts w:ascii="Tahoma" w:hAnsi="Tahoma" w:cs="Tahoma"/>
        </w:rPr>
      </w:pPr>
    </w:p>
    <w:p w14:paraId="3CE67E0A" w14:textId="77777777" w:rsidR="00C51C0F" w:rsidRPr="00112425" w:rsidRDefault="00C51C0F" w:rsidP="00AF60DD">
      <w:pPr>
        <w:keepNext/>
        <w:keepLines/>
        <w:tabs>
          <w:tab w:val="left" w:pos="284"/>
        </w:tabs>
        <w:jc w:val="both"/>
        <w:rPr>
          <w:rFonts w:ascii="Tahoma" w:hAnsi="Tahoma" w:cs="Tahoma"/>
          <w:i/>
        </w:rPr>
      </w:pPr>
      <w:r w:rsidRPr="00112425">
        <w:rPr>
          <w:rFonts w:ascii="Tahoma" w:hAnsi="Tahoma" w:cs="Tahoma"/>
          <w:i/>
        </w:rPr>
        <w:t>Izjava je lahko podana tudi na lastnem obrazcu ali v elektronski obliki.</w:t>
      </w:r>
    </w:p>
    <w:p w14:paraId="717E1714" w14:textId="77777777" w:rsidR="00C51C0F" w:rsidRPr="00112425" w:rsidRDefault="00C51C0F" w:rsidP="00AF60DD">
      <w:pPr>
        <w:keepNext/>
        <w:keepLines/>
        <w:tabs>
          <w:tab w:val="left" w:pos="284"/>
        </w:tabs>
        <w:jc w:val="both"/>
        <w:rPr>
          <w:rFonts w:ascii="Tahoma" w:hAnsi="Tahoma" w:cs="Tahoma"/>
        </w:rPr>
      </w:pPr>
    </w:p>
    <w:p w14:paraId="0D48451E" w14:textId="04D970BD" w:rsidR="00C51C0F" w:rsidRDefault="00C51C0F" w:rsidP="00AF60DD">
      <w:pPr>
        <w:keepNext/>
        <w:keepLines/>
        <w:spacing w:after="40"/>
        <w:jc w:val="both"/>
        <w:rPr>
          <w:rFonts w:ascii="Tahoma" w:hAnsi="Tahoma" w:cs="Tahoma"/>
          <w:i/>
          <w:iCs/>
          <w:sz w:val="18"/>
          <w:szCs w:val="22"/>
        </w:rPr>
      </w:pPr>
      <w:r w:rsidRPr="00112425">
        <w:rPr>
          <w:rFonts w:ascii="Tahoma" w:hAnsi="Tahoma" w:cs="Tahoma"/>
          <w:b/>
          <w:i/>
          <w:sz w:val="18"/>
          <w:szCs w:val="18"/>
          <w:u w:val="single"/>
        </w:rPr>
        <w:t xml:space="preserve">Opomba:  </w:t>
      </w:r>
      <w:r w:rsidRPr="00112425">
        <w:rPr>
          <w:rFonts w:ascii="Tahoma" w:hAnsi="Tahoma" w:cs="Tahoma"/>
          <w:i/>
          <w:iCs/>
          <w:sz w:val="18"/>
          <w:szCs w:val="22"/>
        </w:rPr>
        <w:t xml:space="preserve">V skladu z odgovorom Komisije za preprečevanje korupcije na vprašanje št. 214 z dne 23.2.2012 v zadevi pod št. 0672-1/2012-39 (objavljeno na spletni strani </w:t>
      </w:r>
      <w:hyperlink r:id="rId25" w:history="1">
        <w:r w:rsidRPr="00112425">
          <w:rPr>
            <w:rFonts w:ascii="Tahoma" w:hAnsi="Tahoma" w:cs="Tahoma"/>
            <w:i/>
            <w:iCs/>
            <w:sz w:val="18"/>
            <w:szCs w:val="22"/>
          </w:rPr>
          <w:t>https://www.kpk-rs.si/sl/pogosta-vprasanja</w:t>
        </w:r>
      </w:hyperlink>
      <w:r w:rsidRPr="00112425">
        <w:rPr>
          <w:rFonts w:ascii="Tahoma" w:hAnsi="Tahoma" w:cs="Tahoma"/>
          <w:i/>
          <w:iCs/>
          <w:sz w:val="18"/>
          <w:szCs w:val="22"/>
        </w:rPr>
        <w:t xml:space="preserve">),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 </w:t>
      </w:r>
    </w:p>
    <w:p w14:paraId="24C6A5FE" w14:textId="58B04D4F" w:rsidR="00E6403F" w:rsidRDefault="00E6403F" w:rsidP="00AF60DD">
      <w:pPr>
        <w:keepNext/>
        <w:keepLines/>
        <w:spacing w:after="40"/>
        <w:jc w:val="both"/>
        <w:rPr>
          <w:rFonts w:ascii="Tahoma" w:hAnsi="Tahoma" w:cs="Tahoma"/>
          <w:i/>
          <w:iCs/>
          <w:sz w:val="18"/>
          <w:szCs w:val="22"/>
        </w:rPr>
      </w:pPr>
    </w:p>
    <w:p w14:paraId="7E92BD64" w14:textId="0FFC9237" w:rsidR="00E6403F" w:rsidRDefault="00E6403F" w:rsidP="00AF60DD">
      <w:pPr>
        <w:keepNext/>
        <w:keepLines/>
        <w:spacing w:after="40"/>
        <w:jc w:val="both"/>
        <w:rPr>
          <w:rFonts w:ascii="Tahoma" w:hAnsi="Tahoma" w:cs="Tahoma"/>
          <w:i/>
          <w:iCs/>
          <w:sz w:val="18"/>
          <w:szCs w:val="22"/>
        </w:rPr>
      </w:pPr>
    </w:p>
    <w:p w14:paraId="6781EFD7" w14:textId="672359AE" w:rsidR="00E6403F" w:rsidRDefault="00E6403F" w:rsidP="00AF60DD">
      <w:pPr>
        <w:keepNext/>
        <w:keepLines/>
        <w:spacing w:after="40"/>
        <w:jc w:val="both"/>
        <w:rPr>
          <w:rFonts w:ascii="Tahoma" w:hAnsi="Tahoma" w:cs="Tahoma"/>
          <w:i/>
          <w:iCs/>
          <w:sz w:val="18"/>
          <w:szCs w:val="22"/>
        </w:rPr>
      </w:pPr>
    </w:p>
    <w:p w14:paraId="52344426" w14:textId="5881C84B" w:rsidR="00E6403F" w:rsidRDefault="00E6403F" w:rsidP="00AF60DD">
      <w:pPr>
        <w:keepNext/>
        <w:keepLines/>
        <w:spacing w:after="40"/>
        <w:jc w:val="both"/>
        <w:rPr>
          <w:rFonts w:ascii="Tahoma" w:hAnsi="Tahoma" w:cs="Tahoma"/>
          <w:i/>
          <w:iCs/>
          <w:sz w:val="18"/>
          <w:szCs w:val="22"/>
        </w:rPr>
      </w:pPr>
    </w:p>
    <w:p w14:paraId="05EDD2CC" w14:textId="5E2D21D6" w:rsidR="00E6403F" w:rsidRDefault="00E6403F" w:rsidP="00AF60DD">
      <w:pPr>
        <w:keepNext/>
        <w:keepLines/>
        <w:spacing w:after="40"/>
        <w:jc w:val="both"/>
        <w:rPr>
          <w:rFonts w:ascii="Tahoma" w:hAnsi="Tahoma" w:cs="Tahoma"/>
          <w:i/>
          <w:iCs/>
          <w:sz w:val="18"/>
          <w:szCs w:val="22"/>
        </w:rPr>
      </w:pPr>
    </w:p>
    <w:p w14:paraId="0477FA7E" w14:textId="352390CD" w:rsidR="00E6403F" w:rsidRDefault="00E6403F" w:rsidP="00AF60DD">
      <w:pPr>
        <w:keepNext/>
        <w:keepLines/>
        <w:spacing w:after="40"/>
        <w:jc w:val="both"/>
        <w:rPr>
          <w:rFonts w:ascii="Tahoma" w:hAnsi="Tahoma" w:cs="Tahoma"/>
          <w:i/>
          <w:iCs/>
          <w:sz w:val="18"/>
          <w:szCs w:val="22"/>
        </w:rPr>
      </w:pPr>
    </w:p>
    <w:p w14:paraId="3076CE3B" w14:textId="675D683E" w:rsidR="00E6403F" w:rsidRDefault="00E6403F" w:rsidP="00AF60DD">
      <w:pPr>
        <w:keepNext/>
        <w:keepLines/>
        <w:spacing w:after="40"/>
        <w:jc w:val="both"/>
        <w:rPr>
          <w:rFonts w:ascii="Tahoma" w:hAnsi="Tahoma" w:cs="Tahoma"/>
          <w:i/>
          <w:iCs/>
          <w:sz w:val="18"/>
          <w:szCs w:val="22"/>
        </w:rPr>
      </w:pPr>
    </w:p>
    <w:p w14:paraId="0574EF37" w14:textId="15DDE1AC" w:rsidR="00E6403F" w:rsidRDefault="00E6403F" w:rsidP="00AF60DD">
      <w:pPr>
        <w:keepNext/>
        <w:keepLines/>
        <w:spacing w:after="40"/>
        <w:jc w:val="both"/>
        <w:rPr>
          <w:rFonts w:ascii="Tahoma" w:hAnsi="Tahoma" w:cs="Tahoma"/>
          <w:i/>
          <w:iCs/>
          <w:sz w:val="18"/>
          <w:szCs w:val="22"/>
        </w:rPr>
      </w:pPr>
    </w:p>
    <w:p w14:paraId="7C2750F5" w14:textId="46AC3EE3" w:rsidR="00E6403F" w:rsidRDefault="00E6403F" w:rsidP="00AF60DD">
      <w:pPr>
        <w:keepNext/>
        <w:keepLines/>
        <w:spacing w:after="40"/>
        <w:jc w:val="both"/>
        <w:rPr>
          <w:rFonts w:ascii="Tahoma" w:hAnsi="Tahoma" w:cs="Tahoma"/>
          <w:i/>
          <w:iCs/>
          <w:sz w:val="18"/>
          <w:szCs w:val="22"/>
        </w:rPr>
      </w:pPr>
    </w:p>
    <w:p w14:paraId="58F55C83" w14:textId="72888EE1" w:rsidR="00E6403F" w:rsidRDefault="00E6403F" w:rsidP="00AF60DD">
      <w:pPr>
        <w:keepNext/>
        <w:keepLines/>
        <w:spacing w:after="40"/>
        <w:jc w:val="both"/>
        <w:rPr>
          <w:rFonts w:ascii="Tahoma" w:hAnsi="Tahoma" w:cs="Tahoma"/>
          <w:i/>
          <w:iCs/>
          <w:sz w:val="18"/>
          <w:szCs w:val="22"/>
        </w:rPr>
      </w:pPr>
    </w:p>
    <w:p w14:paraId="7BDE3643" w14:textId="1EA66FC5" w:rsidR="00E6403F" w:rsidRDefault="00E6403F" w:rsidP="00AF60DD">
      <w:pPr>
        <w:keepNext/>
        <w:keepLines/>
        <w:spacing w:after="40"/>
        <w:jc w:val="both"/>
        <w:rPr>
          <w:rFonts w:ascii="Tahoma" w:hAnsi="Tahoma" w:cs="Tahoma"/>
          <w:i/>
          <w:iCs/>
          <w:sz w:val="18"/>
          <w:szCs w:val="22"/>
        </w:rPr>
      </w:pPr>
    </w:p>
    <w:p w14:paraId="721A9F13" w14:textId="0975849B" w:rsidR="00E6403F" w:rsidRDefault="00E6403F" w:rsidP="00AF60DD">
      <w:pPr>
        <w:keepNext/>
        <w:keepLines/>
        <w:spacing w:after="40"/>
        <w:jc w:val="both"/>
        <w:rPr>
          <w:rFonts w:ascii="Tahoma" w:hAnsi="Tahoma" w:cs="Tahoma"/>
          <w:i/>
          <w:iCs/>
          <w:sz w:val="18"/>
          <w:szCs w:val="22"/>
        </w:rPr>
      </w:pPr>
    </w:p>
    <w:p w14:paraId="7C6CD112" w14:textId="23024D2E" w:rsidR="00E6403F" w:rsidRDefault="00E6403F" w:rsidP="00AF60DD">
      <w:pPr>
        <w:keepNext/>
        <w:keepLines/>
        <w:spacing w:after="40"/>
        <w:jc w:val="both"/>
        <w:rPr>
          <w:rFonts w:ascii="Tahoma" w:hAnsi="Tahoma" w:cs="Tahoma"/>
          <w:i/>
          <w:iCs/>
          <w:sz w:val="18"/>
          <w:szCs w:val="22"/>
        </w:rPr>
      </w:pPr>
    </w:p>
    <w:p w14:paraId="2A57AA97" w14:textId="4B6C0C9D" w:rsidR="00E6403F" w:rsidRDefault="00E6403F" w:rsidP="00AF60DD">
      <w:pPr>
        <w:keepNext/>
        <w:keepLines/>
        <w:spacing w:after="40"/>
        <w:jc w:val="both"/>
        <w:rPr>
          <w:rFonts w:ascii="Tahoma" w:hAnsi="Tahoma" w:cs="Tahoma"/>
          <w:i/>
          <w:iCs/>
          <w:sz w:val="18"/>
          <w:szCs w:val="22"/>
        </w:rPr>
      </w:pPr>
    </w:p>
    <w:p w14:paraId="0B2CBBAE" w14:textId="64274AAC" w:rsidR="00E6403F" w:rsidRDefault="00E6403F" w:rsidP="00AF60DD">
      <w:pPr>
        <w:keepNext/>
        <w:keepLines/>
        <w:spacing w:after="40"/>
        <w:jc w:val="both"/>
        <w:rPr>
          <w:rFonts w:ascii="Tahoma" w:hAnsi="Tahoma" w:cs="Tahoma"/>
          <w:i/>
          <w:iCs/>
          <w:sz w:val="18"/>
          <w:szCs w:val="22"/>
        </w:rPr>
      </w:pPr>
    </w:p>
    <w:p w14:paraId="52689C3F" w14:textId="55490A1F" w:rsidR="00E6403F" w:rsidRDefault="00E6403F" w:rsidP="00AF60DD">
      <w:pPr>
        <w:keepNext/>
        <w:keepLines/>
        <w:spacing w:after="40"/>
        <w:jc w:val="both"/>
        <w:rPr>
          <w:rFonts w:ascii="Tahoma" w:hAnsi="Tahoma" w:cs="Tahoma"/>
          <w:i/>
          <w:iCs/>
          <w:sz w:val="18"/>
          <w:szCs w:val="22"/>
        </w:rPr>
      </w:pPr>
    </w:p>
    <w:tbl>
      <w:tblPr>
        <w:tblW w:w="9463"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45"/>
        <w:gridCol w:w="1418"/>
      </w:tblGrid>
      <w:tr w:rsidR="00E6403F" w:rsidRPr="00436A05" w14:paraId="178DB7A5" w14:textId="77777777" w:rsidTr="00934738">
        <w:tc>
          <w:tcPr>
            <w:tcW w:w="8045" w:type="dxa"/>
          </w:tcPr>
          <w:p w14:paraId="78F626A4" w14:textId="77777777" w:rsidR="00E6403F" w:rsidRPr="0060670F" w:rsidRDefault="00E6403F" w:rsidP="00AF60DD">
            <w:pPr>
              <w:keepNext/>
              <w:keepLines/>
              <w:jc w:val="both"/>
              <w:rPr>
                <w:rFonts w:ascii="Tahoma" w:hAnsi="Tahoma" w:cs="Tahoma"/>
              </w:rPr>
            </w:pPr>
            <w:r>
              <w:rPr>
                <w:rFonts w:ascii="Tahoma" w:hAnsi="Tahoma" w:cs="Tahoma"/>
              </w:rPr>
              <w:lastRenderedPageBreak/>
              <w:t xml:space="preserve">IZJAVA </w:t>
            </w:r>
            <w:r w:rsidRPr="0060670F">
              <w:rPr>
                <w:rFonts w:ascii="Tahoma" w:hAnsi="Tahoma" w:cs="Tahoma"/>
                <w:iCs/>
              </w:rPr>
              <w:t>FIZIČNE OSEBE OZIROMA ODGOVORNE OSEBE POSLOVNEGA SUBJEKTA O NEPOVEZANOSTI S FUNKCIONARJEM ALI NJEGOVIM DRUŽINSKIM ČLANOM</w:t>
            </w:r>
          </w:p>
        </w:tc>
        <w:tc>
          <w:tcPr>
            <w:tcW w:w="1418" w:type="dxa"/>
          </w:tcPr>
          <w:p w14:paraId="1635586B" w14:textId="38E55C4D" w:rsidR="00E6403F" w:rsidRPr="00436A05" w:rsidRDefault="00E6403F" w:rsidP="00AF60DD">
            <w:pPr>
              <w:keepNext/>
              <w:keepLines/>
              <w:jc w:val="both"/>
              <w:rPr>
                <w:rFonts w:ascii="Tahoma" w:hAnsi="Tahoma" w:cs="Tahoma"/>
                <w:b/>
                <w:i/>
              </w:rPr>
            </w:pPr>
            <w:r w:rsidRPr="00436A05">
              <w:rPr>
                <w:rFonts w:ascii="Tahoma" w:hAnsi="Tahoma" w:cs="Tahoma"/>
                <w:b/>
                <w:i/>
              </w:rPr>
              <w:t>Priloga</w:t>
            </w:r>
            <w:r>
              <w:rPr>
                <w:rFonts w:ascii="Tahoma" w:hAnsi="Tahoma" w:cs="Tahoma"/>
                <w:b/>
                <w:i/>
              </w:rPr>
              <w:t xml:space="preserve"> </w:t>
            </w:r>
            <w:r w:rsidRPr="00436A05">
              <w:rPr>
                <w:rFonts w:ascii="Tahoma" w:hAnsi="Tahoma" w:cs="Tahoma"/>
                <w:b/>
                <w:i/>
              </w:rPr>
              <w:t>3</w:t>
            </w:r>
            <w:r>
              <w:rPr>
                <w:rFonts w:ascii="Tahoma" w:hAnsi="Tahoma" w:cs="Tahoma"/>
                <w:b/>
                <w:i/>
              </w:rPr>
              <w:t>/5</w:t>
            </w:r>
          </w:p>
        </w:tc>
      </w:tr>
    </w:tbl>
    <w:p w14:paraId="32CB0651" w14:textId="77777777" w:rsidR="00E6403F" w:rsidRDefault="00E6403F" w:rsidP="00AF60DD">
      <w:pPr>
        <w:keepNext/>
        <w:keepLines/>
        <w:jc w:val="both"/>
      </w:pPr>
    </w:p>
    <w:p w14:paraId="24C37E8D" w14:textId="77777777" w:rsidR="00F007CE" w:rsidRPr="003A5F18" w:rsidRDefault="00F007CE" w:rsidP="00F007CE">
      <w:pPr>
        <w:keepNext/>
        <w:keepLines/>
        <w:jc w:val="both"/>
      </w:pPr>
      <w:r w:rsidRPr="003A5F18">
        <w:t xml:space="preserve">Zaradi namena iz petega odstavka 35. člena Zakona o integriteti in preprečevanju korupcije (Uradni list RS, št. 69/11 in 158/20), t. j. zaradi zagotovitve transparentnosti posla in preprečitve korupcijskih tveganj pri sklepanju pravnih poslov </w:t>
      </w:r>
    </w:p>
    <w:p w14:paraId="7ADABB10" w14:textId="77777777" w:rsidR="00F007CE" w:rsidRPr="003A5F18" w:rsidRDefault="00F007CE" w:rsidP="00F007CE">
      <w:pPr>
        <w:keepNext/>
        <w:keepLines/>
        <w:jc w:val="both"/>
      </w:pPr>
    </w:p>
    <w:p w14:paraId="34475ED5" w14:textId="77777777" w:rsidR="00F007CE" w:rsidRPr="003A5F18" w:rsidRDefault="00F007CE" w:rsidP="00F007CE">
      <w:pPr>
        <w:keepNext/>
        <w:keepLines/>
        <w:jc w:val="both"/>
      </w:pPr>
      <w:r w:rsidRPr="003A5F18">
        <w:t xml:space="preserve">kot fizična oseba oziroma odgovorna oseba poslovnega subjekta </w:t>
      </w:r>
    </w:p>
    <w:p w14:paraId="310DDB56" w14:textId="77777777" w:rsidR="00F007CE" w:rsidRDefault="00F007CE" w:rsidP="00F007CE"/>
    <w:tbl>
      <w:tblPr>
        <w:tblStyle w:val="Tabelamrea"/>
        <w:tblW w:w="0" w:type="auto"/>
        <w:tblLook w:val="04A0" w:firstRow="1" w:lastRow="0" w:firstColumn="1" w:lastColumn="0" w:noHBand="0" w:noVBand="1"/>
      </w:tblPr>
      <w:tblGrid>
        <w:gridCol w:w="3823"/>
        <w:gridCol w:w="5239"/>
      </w:tblGrid>
      <w:tr w:rsidR="00F007CE" w14:paraId="6F2C28C8" w14:textId="77777777" w:rsidTr="002B16D4">
        <w:tc>
          <w:tcPr>
            <w:tcW w:w="3823" w:type="dxa"/>
            <w:tcBorders>
              <w:top w:val="nil"/>
              <w:left w:val="nil"/>
              <w:bottom w:val="nil"/>
              <w:right w:val="nil"/>
            </w:tcBorders>
          </w:tcPr>
          <w:p w14:paraId="7BA4306E" w14:textId="77777777" w:rsidR="00F007CE" w:rsidRDefault="00F007CE" w:rsidP="002B16D4">
            <w:pPr>
              <w:spacing w:line="276" w:lineRule="auto"/>
            </w:pPr>
            <w:r w:rsidRPr="003A5F18">
              <w:t>Ime in priimek fizične osebe</w:t>
            </w:r>
            <w:r w:rsidRPr="003A5F18">
              <w:rPr>
                <w:sz w:val="2"/>
              </w:rPr>
              <w:t xml:space="preserve"> </w:t>
            </w:r>
            <w:r w:rsidRPr="003A5F18">
              <w:t>/</w:t>
            </w:r>
            <w:r w:rsidRPr="003A5F18">
              <w:rPr>
                <w:sz w:val="2"/>
              </w:rPr>
              <w:t xml:space="preserve"> </w:t>
            </w:r>
            <w:r w:rsidRPr="003A5F18">
              <w:t>odgovorne osebe poslovnega subjekta in naziv poslovnega subjekta:</w:t>
            </w:r>
          </w:p>
        </w:tc>
        <w:tc>
          <w:tcPr>
            <w:tcW w:w="5239" w:type="dxa"/>
            <w:tcBorders>
              <w:top w:val="nil"/>
              <w:left w:val="nil"/>
              <w:right w:val="nil"/>
            </w:tcBorders>
          </w:tcPr>
          <w:p w14:paraId="64E2E305" w14:textId="77777777" w:rsidR="00F007CE" w:rsidRDefault="00F007CE" w:rsidP="002B16D4">
            <w:pPr>
              <w:spacing w:line="276" w:lineRule="auto"/>
            </w:pPr>
          </w:p>
        </w:tc>
      </w:tr>
      <w:tr w:rsidR="00F007CE" w14:paraId="2F81B02C" w14:textId="77777777" w:rsidTr="002B16D4">
        <w:tc>
          <w:tcPr>
            <w:tcW w:w="3823" w:type="dxa"/>
            <w:tcBorders>
              <w:top w:val="nil"/>
              <w:left w:val="nil"/>
              <w:bottom w:val="nil"/>
              <w:right w:val="nil"/>
            </w:tcBorders>
          </w:tcPr>
          <w:p w14:paraId="0C256510" w14:textId="77777777" w:rsidR="00F007CE" w:rsidRDefault="00F007CE" w:rsidP="002B16D4">
            <w:pPr>
              <w:spacing w:line="276" w:lineRule="auto"/>
            </w:pPr>
            <w:r w:rsidRPr="003A5F18">
              <w:t>Naslov oz. sedež :</w:t>
            </w:r>
          </w:p>
        </w:tc>
        <w:tc>
          <w:tcPr>
            <w:tcW w:w="5239" w:type="dxa"/>
            <w:tcBorders>
              <w:left w:val="nil"/>
              <w:right w:val="nil"/>
            </w:tcBorders>
          </w:tcPr>
          <w:p w14:paraId="11A2D994" w14:textId="77777777" w:rsidR="00F007CE" w:rsidRDefault="00F007CE" w:rsidP="002B16D4">
            <w:pPr>
              <w:spacing w:line="276" w:lineRule="auto"/>
            </w:pPr>
          </w:p>
        </w:tc>
      </w:tr>
      <w:tr w:rsidR="00F007CE" w14:paraId="2C0ADA63" w14:textId="77777777" w:rsidTr="002B16D4">
        <w:tc>
          <w:tcPr>
            <w:tcW w:w="3823" w:type="dxa"/>
            <w:tcBorders>
              <w:top w:val="nil"/>
              <w:left w:val="nil"/>
              <w:bottom w:val="nil"/>
              <w:right w:val="nil"/>
            </w:tcBorders>
          </w:tcPr>
          <w:p w14:paraId="1D5064AC" w14:textId="77777777" w:rsidR="00F007CE" w:rsidRDefault="00F007CE" w:rsidP="002B16D4">
            <w:pPr>
              <w:spacing w:line="276" w:lineRule="auto"/>
            </w:pPr>
            <w:r>
              <w:t>Matična številka</w:t>
            </w:r>
            <w:r>
              <w:rPr>
                <w:rStyle w:val="Sprotnaopomba-sklic"/>
              </w:rPr>
              <w:footnoteReference w:id="2"/>
            </w:r>
            <w:r>
              <w:t>:</w:t>
            </w:r>
          </w:p>
        </w:tc>
        <w:tc>
          <w:tcPr>
            <w:tcW w:w="5239" w:type="dxa"/>
            <w:tcBorders>
              <w:left w:val="nil"/>
              <w:right w:val="nil"/>
            </w:tcBorders>
          </w:tcPr>
          <w:p w14:paraId="3032E869" w14:textId="77777777" w:rsidR="00F007CE" w:rsidRDefault="00F007CE" w:rsidP="002B16D4">
            <w:pPr>
              <w:spacing w:line="276" w:lineRule="auto"/>
            </w:pPr>
          </w:p>
        </w:tc>
      </w:tr>
    </w:tbl>
    <w:p w14:paraId="3768E46D" w14:textId="77777777" w:rsidR="00F007CE" w:rsidRDefault="00F007CE" w:rsidP="00F007CE"/>
    <w:p w14:paraId="4E1008FB" w14:textId="77777777" w:rsidR="00F007CE" w:rsidRPr="003A5F18" w:rsidRDefault="00F007CE" w:rsidP="00F007CE">
      <w:pPr>
        <w:keepNext/>
        <w:keepLines/>
      </w:pPr>
      <w:r w:rsidRPr="003A5F18">
        <w:t>podajam naslednjo</w:t>
      </w:r>
    </w:p>
    <w:p w14:paraId="583567CA" w14:textId="77777777" w:rsidR="00F007CE" w:rsidRPr="003A5F18" w:rsidRDefault="00F007CE" w:rsidP="00F007CE">
      <w:pPr>
        <w:keepNext/>
        <w:keepLines/>
      </w:pPr>
    </w:p>
    <w:p w14:paraId="13DB8BB9" w14:textId="77777777" w:rsidR="00F007CE" w:rsidRPr="003A5F18" w:rsidRDefault="00F007CE" w:rsidP="00F007CE">
      <w:pPr>
        <w:keepNext/>
        <w:keepLines/>
        <w:spacing w:line="276" w:lineRule="auto"/>
        <w:jc w:val="center"/>
        <w:rPr>
          <w:b/>
        </w:rPr>
      </w:pPr>
      <w:r w:rsidRPr="003A5F18">
        <w:rPr>
          <w:b/>
        </w:rPr>
        <w:t>IZJAVO</w:t>
      </w:r>
    </w:p>
    <w:p w14:paraId="688BFBCA" w14:textId="77777777" w:rsidR="00F007CE" w:rsidRPr="003A5F18" w:rsidRDefault="00F007CE" w:rsidP="00F007CE">
      <w:pPr>
        <w:keepNext/>
        <w:keepLines/>
        <w:spacing w:line="276" w:lineRule="auto"/>
        <w:jc w:val="center"/>
        <w:rPr>
          <w:b/>
        </w:rPr>
      </w:pPr>
      <w:r w:rsidRPr="003A5F18">
        <w:rPr>
          <w:b/>
        </w:rPr>
        <w:t>FIZIČNE OSEBE OZIROMA ODGOVORNE OSEBE POSLOVNEGA SUBJEKTA</w:t>
      </w:r>
    </w:p>
    <w:p w14:paraId="5D476E71" w14:textId="77777777" w:rsidR="00F007CE" w:rsidRPr="003A5F18" w:rsidRDefault="00F007CE" w:rsidP="00F007CE">
      <w:pPr>
        <w:keepNext/>
        <w:keepLines/>
        <w:spacing w:line="276" w:lineRule="auto"/>
        <w:jc w:val="center"/>
        <w:rPr>
          <w:b/>
        </w:rPr>
      </w:pPr>
      <w:r w:rsidRPr="003A5F18">
        <w:rPr>
          <w:b/>
        </w:rPr>
        <w:t>O NEPOVEZANOSTI S FUNKCIONARJEM ALI NJEGOVIM DRUŽINSKIM ČLANOM</w:t>
      </w:r>
    </w:p>
    <w:p w14:paraId="1864BAC6" w14:textId="77777777" w:rsidR="00F007CE" w:rsidRPr="003A5F18" w:rsidRDefault="00F007CE" w:rsidP="00F007CE">
      <w:pPr>
        <w:keepNext/>
        <w:keepLines/>
        <w:ind w:left="567"/>
        <w:jc w:val="both"/>
        <w:rPr>
          <w:i/>
          <w:sz w:val="18"/>
          <w:szCs w:val="18"/>
        </w:rPr>
      </w:pPr>
    </w:p>
    <w:p w14:paraId="6B5DE99C" w14:textId="77777777" w:rsidR="00F007CE" w:rsidRPr="003A5F18" w:rsidRDefault="00F007CE" w:rsidP="00F007CE">
      <w:pPr>
        <w:keepNext/>
        <w:keepLines/>
        <w:ind w:left="567"/>
        <w:jc w:val="both"/>
        <w:rPr>
          <w:i/>
          <w:sz w:val="4"/>
          <w:szCs w:val="18"/>
        </w:rPr>
      </w:pPr>
    </w:p>
    <w:p w14:paraId="0CD801E8" w14:textId="47308360" w:rsidR="00F007CE" w:rsidRPr="00F007CE" w:rsidRDefault="00F007CE" w:rsidP="00F007CE">
      <w:pPr>
        <w:keepNext/>
        <w:keepLines/>
        <w:jc w:val="center"/>
        <w:rPr>
          <w:i/>
          <w:color w:val="000000" w:themeColor="text1"/>
          <w:sz w:val="18"/>
          <w:szCs w:val="18"/>
        </w:rPr>
      </w:pPr>
      <w:r w:rsidRPr="003A5F18">
        <w:rPr>
          <w:i/>
          <w:sz w:val="18"/>
          <w:szCs w:val="18"/>
        </w:rPr>
        <w:t>Referenčna številka, pod katero se ta zadeva vodi pri naročniku</w:t>
      </w:r>
      <w:r w:rsidRPr="00F007CE">
        <w:rPr>
          <w:i/>
          <w:color w:val="000000" w:themeColor="text1"/>
          <w:sz w:val="18"/>
          <w:szCs w:val="18"/>
        </w:rPr>
        <w:t>:____</w:t>
      </w:r>
      <w:r w:rsidRPr="00F007CE">
        <w:rPr>
          <w:i/>
          <w:color w:val="000000" w:themeColor="text1"/>
          <w:sz w:val="18"/>
          <w:szCs w:val="18"/>
          <w:bdr w:val="single" w:sz="4" w:space="0" w:color="auto"/>
        </w:rPr>
        <w:t>__________________________________</w:t>
      </w:r>
      <w:r w:rsidRPr="00F007CE">
        <w:rPr>
          <w:i/>
          <w:color w:val="000000" w:themeColor="text1"/>
          <w:sz w:val="18"/>
          <w:szCs w:val="18"/>
        </w:rPr>
        <w:t>_____</w:t>
      </w:r>
    </w:p>
    <w:p w14:paraId="55CDDB0D" w14:textId="77777777" w:rsidR="00F007CE" w:rsidRPr="003A5F18" w:rsidRDefault="00F007CE" w:rsidP="00F007CE">
      <w:pPr>
        <w:keepNext/>
        <w:keepLines/>
        <w:jc w:val="center"/>
        <w:rPr>
          <w:i/>
          <w:sz w:val="18"/>
          <w:szCs w:val="18"/>
        </w:rPr>
      </w:pPr>
      <w:r w:rsidRPr="003A5F18">
        <w:rPr>
          <w:i/>
          <w:sz w:val="16"/>
          <w:szCs w:val="18"/>
        </w:rPr>
        <w:t xml:space="preserve">                                                                                                                  (MOL vpiše  LN št. zadeve)  </w:t>
      </w:r>
    </w:p>
    <w:p w14:paraId="55595D49" w14:textId="77777777" w:rsidR="00F007CE" w:rsidRPr="003A5F18" w:rsidRDefault="00F007CE" w:rsidP="00F007CE">
      <w:pPr>
        <w:keepNext/>
        <w:keepLines/>
        <w:jc w:val="center"/>
        <w:rPr>
          <w:i/>
          <w:sz w:val="18"/>
          <w:szCs w:val="18"/>
          <w:u w:val="single"/>
        </w:rPr>
      </w:pPr>
    </w:p>
    <w:p w14:paraId="605C9202" w14:textId="77777777" w:rsidR="00F007CE" w:rsidRPr="003A5F18" w:rsidRDefault="00F007CE" w:rsidP="00F007CE">
      <w:pPr>
        <w:keepNext/>
        <w:keepLines/>
        <w:ind w:left="567"/>
        <w:jc w:val="both"/>
        <w:rPr>
          <w:i/>
          <w:sz w:val="18"/>
          <w:szCs w:val="18"/>
        </w:rPr>
      </w:pPr>
    </w:p>
    <w:p w14:paraId="5A5A446C" w14:textId="77777777" w:rsidR="00F007CE" w:rsidRPr="003A5F18" w:rsidRDefault="00F007CE" w:rsidP="00F007CE">
      <w:pPr>
        <w:keepNext/>
        <w:keepLines/>
        <w:spacing w:line="360" w:lineRule="auto"/>
        <w:jc w:val="both"/>
      </w:pPr>
      <w:r w:rsidRPr="003A5F18">
        <w:t xml:space="preserve">s katero izjavljam, da _______________________________________________________________  </w:t>
      </w:r>
    </w:p>
    <w:p w14:paraId="53FFBA13" w14:textId="77777777" w:rsidR="00F007CE" w:rsidRPr="003A5F18" w:rsidRDefault="00F007CE" w:rsidP="00F007CE">
      <w:pPr>
        <w:keepNext/>
        <w:keepLines/>
        <w:spacing w:line="360" w:lineRule="auto"/>
        <w:jc w:val="both"/>
      </w:pPr>
      <w:r w:rsidRPr="003A5F18">
        <w:rPr>
          <w:i/>
          <w:sz w:val="14"/>
        </w:rPr>
        <w:t xml:space="preserve">                                                                                                     </w:t>
      </w:r>
      <w:r w:rsidRPr="003A5F18">
        <w:rPr>
          <w:i/>
          <w:sz w:val="16"/>
        </w:rPr>
        <w:t>(ime in priimek fizične osebe oz. firma poslovnega subjekta)</w:t>
      </w:r>
      <w:r w:rsidRPr="003A5F18">
        <w:t xml:space="preserve"> </w:t>
      </w:r>
    </w:p>
    <w:p w14:paraId="149258C0" w14:textId="77777777" w:rsidR="00F007CE" w:rsidRPr="003A5F18" w:rsidRDefault="00F007CE" w:rsidP="00F007CE">
      <w:pPr>
        <w:keepNext/>
        <w:keepLines/>
        <w:spacing w:line="360" w:lineRule="auto"/>
        <w:jc w:val="both"/>
      </w:pPr>
      <w:r w:rsidRPr="003A5F18">
        <w:softHyphen/>
      </w:r>
      <w:r w:rsidRPr="003A5F18">
        <w:softHyphen/>
      </w:r>
      <w:r w:rsidRPr="003A5F18">
        <w:softHyphen/>
      </w:r>
      <w:r w:rsidRPr="003A5F18">
        <w:softHyphen/>
      </w:r>
      <w:r w:rsidRPr="003A5F18">
        <w:softHyphen/>
        <w:t>nisem/ni  povezan s funkcionarjem Mestne občine Ljubljana</w:t>
      </w:r>
      <w:r>
        <w:rPr>
          <w:rStyle w:val="Sprotnaopomba-sklic"/>
        </w:rPr>
        <w:footnoteReference w:id="3"/>
      </w:r>
      <w:r w:rsidRPr="003A5F18">
        <w:t xml:space="preserve"> in po mojem/našem vedenju tudi ne z njegovimi družinskimi člani na način, da bi bil funkcionar ali njegov družinski član pri ______________________________________________________________________________: </w:t>
      </w:r>
    </w:p>
    <w:p w14:paraId="4D637C2A" w14:textId="77777777" w:rsidR="00F007CE" w:rsidRPr="003A5F18" w:rsidRDefault="00F007CE" w:rsidP="00F007CE">
      <w:pPr>
        <w:keepNext/>
        <w:keepLines/>
        <w:contextualSpacing/>
        <w:rPr>
          <w:sz w:val="24"/>
        </w:rPr>
      </w:pPr>
      <w:r w:rsidRPr="003A5F18">
        <w:rPr>
          <w:i/>
          <w:sz w:val="16"/>
        </w:rPr>
        <w:t xml:space="preserve">                                                               (ime in priimek fizične osebe oz. firma poslovnega subjekta)</w:t>
      </w:r>
    </w:p>
    <w:p w14:paraId="7C9F3CDB" w14:textId="77777777" w:rsidR="00F007CE" w:rsidRPr="003A5F18" w:rsidRDefault="00F007CE" w:rsidP="00F007CE">
      <w:pPr>
        <w:keepNext/>
        <w:keepLines/>
        <w:contextualSpacing/>
        <w:jc w:val="right"/>
      </w:pPr>
    </w:p>
    <w:p w14:paraId="03EEA974" w14:textId="77777777" w:rsidR="00F007CE" w:rsidRPr="003A5F18" w:rsidRDefault="00F007CE" w:rsidP="00F007CE">
      <w:pPr>
        <w:pStyle w:val="Odstavekseznama"/>
        <w:keepNext/>
        <w:keepLines/>
        <w:numPr>
          <w:ilvl w:val="0"/>
          <w:numId w:val="45"/>
        </w:numPr>
        <w:spacing w:line="276" w:lineRule="auto"/>
        <w:ind w:left="284" w:hanging="284"/>
        <w:contextualSpacing/>
      </w:pPr>
      <w:r w:rsidRPr="003A5F18">
        <w:t>udeležen kot poslovodja, član poslovodstva ali zakoniti zastopnik,</w:t>
      </w:r>
    </w:p>
    <w:p w14:paraId="75E77F69" w14:textId="77777777" w:rsidR="00F007CE" w:rsidRPr="003A5F18" w:rsidRDefault="00F007CE" w:rsidP="00F007CE">
      <w:pPr>
        <w:pStyle w:val="Odstavekseznama"/>
        <w:keepNext/>
        <w:keepLines/>
        <w:numPr>
          <w:ilvl w:val="0"/>
          <w:numId w:val="45"/>
        </w:numPr>
        <w:spacing w:line="276" w:lineRule="auto"/>
        <w:ind w:left="284" w:hanging="284"/>
        <w:contextualSpacing/>
      </w:pPr>
      <w:r w:rsidRPr="003A5F18">
        <w:t>neposredno ali prek drugih pravnih oseb v več kot pet odstotnem deležu udeležen pri ustanoviteljskih pravicah, upravljanju ali kapitalu.</w:t>
      </w:r>
    </w:p>
    <w:p w14:paraId="4D0FC8CB" w14:textId="77777777" w:rsidR="00F007CE" w:rsidRPr="003A5F18" w:rsidRDefault="00F007CE" w:rsidP="00F007CE">
      <w:pPr>
        <w:pStyle w:val="Odstavekseznama"/>
        <w:keepNext/>
        <w:keepLines/>
        <w:spacing w:line="360" w:lineRule="auto"/>
        <w:ind w:left="1068"/>
      </w:pPr>
    </w:p>
    <w:p w14:paraId="7196F214" w14:textId="77777777" w:rsidR="00F007CE" w:rsidRPr="003A5F18" w:rsidRDefault="00F007CE" w:rsidP="00F007CE">
      <w:pPr>
        <w:pStyle w:val="Odstavekseznama"/>
        <w:keepNext/>
        <w:keepLines/>
        <w:spacing w:line="360" w:lineRule="auto"/>
        <w:ind w:left="1068"/>
      </w:pPr>
    </w:p>
    <w:tbl>
      <w:tblPr>
        <w:tblW w:w="0" w:type="auto"/>
        <w:tblLook w:val="04A0" w:firstRow="1" w:lastRow="0" w:firstColumn="1" w:lastColumn="0" w:noHBand="0" w:noVBand="1"/>
      </w:tblPr>
      <w:tblGrid>
        <w:gridCol w:w="2985"/>
        <w:gridCol w:w="2974"/>
        <w:gridCol w:w="3020"/>
      </w:tblGrid>
      <w:tr w:rsidR="00F007CE" w:rsidRPr="003A5F18" w14:paraId="0E22EE3C" w14:textId="77777777" w:rsidTr="002B16D4">
        <w:tc>
          <w:tcPr>
            <w:tcW w:w="2985" w:type="dxa"/>
          </w:tcPr>
          <w:p w14:paraId="46D1DD68" w14:textId="77777777" w:rsidR="00F007CE" w:rsidRPr="003A5F18" w:rsidRDefault="00F007CE" w:rsidP="002B16D4">
            <w:pPr>
              <w:keepNext/>
              <w:keepLines/>
              <w:jc w:val="both"/>
            </w:pPr>
            <w:r w:rsidRPr="003A5F18">
              <w:t>Kraj in datum:</w:t>
            </w:r>
          </w:p>
        </w:tc>
        <w:tc>
          <w:tcPr>
            <w:tcW w:w="2974" w:type="dxa"/>
          </w:tcPr>
          <w:p w14:paraId="7C27A73C" w14:textId="77777777" w:rsidR="00F007CE" w:rsidRPr="003A5F18" w:rsidRDefault="00F007CE" w:rsidP="002B16D4">
            <w:pPr>
              <w:keepNext/>
              <w:keepLines/>
              <w:jc w:val="center"/>
            </w:pPr>
            <w:r w:rsidRPr="003A5F18">
              <w:t>Žig</w:t>
            </w:r>
          </w:p>
        </w:tc>
        <w:tc>
          <w:tcPr>
            <w:tcW w:w="3020" w:type="dxa"/>
          </w:tcPr>
          <w:p w14:paraId="18479B71" w14:textId="77777777" w:rsidR="00F007CE" w:rsidRPr="003A5F18" w:rsidRDefault="00F007CE" w:rsidP="002B16D4">
            <w:pPr>
              <w:keepNext/>
              <w:keepLines/>
              <w:jc w:val="both"/>
            </w:pPr>
            <w:r w:rsidRPr="003A5F18">
              <w:t>Ime in priimek ter podpis fizične osebe/odgovorne osebe poslovnega subjekta:</w:t>
            </w:r>
          </w:p>
        </w:tc>
      </w:tr>
      <w:tr w:rsidR="00F007CE" w:rsidRPr="003A5F18" w14:paraId="32C6AA8C" w14:textId="77777777" w:rsidTr="002B16D4">
        <w:tc>
          <w:tcPr>
            <w:tcW w:w="2985" w:type="dxa"/>
            <w:tcBorders>
              <w:bottom w:val="single" w:sz="4" w:space="0" w:color="auto"/>
            </w:tcBorders>
          </w:tcPr>
          <w:p w14:paraId="6D1A1F67" w14:textId="77777777" w:rsidR="00F007CE" w:rsidRPr="003A5F18" w:rsidRDefault="00F007CE" w:rsidP="002B16D4">
            <w:pPr>
              <w:keepNext/>
              <w:keepLines/>
              <w:jc w:val="both"/>
            </w:pPr>
          </w:p>
        </w:tc>
        <w:tc>
          <w:tcPr>
            <w:tcW w:w="2974" w:type="dxa"/>
          </w:tcPr>
          <w:p w14:paraId="1E33A7AF" w14:textId="77777777" w:rsidR="00F007CE" w:rsidRPr="003A5F18" w:rsidRDefault="00F007CE" w:rsidP="002B16D4">
            <w:pPr>
              <w:keepNext/>
              <w:keepLines/>
              <w:jc w:val="both"/>
            </w:pPr>
          </w:p>
        </w:tc>
        <w:tc>
          <w:tcPr>
            <w:tcW w:w="3020" w:type="dxa"/>
            <w:tcBorders>
              <w:bottom w:val="single" w:sz="4" w:space="0" w:color="auto"/>
            </w:tcBorders>
          </w:tcPr>
          <w:p w14:paraId="3EB4A264" w14:textId="77777777" w:rsidR="00F007CE" w:rsidRPr="003A5F18" w:rsidRDefault="00F007CE" w:rsidP="002B16D4">
            <w:pPr>
              <w:keepNext/>
              <w:keepLines/>
              <w:jc w:val="both"/>
            </w:pPr>
          </w:p>
        </w:tc>
      </w:tr>
    </w:tbl>
    <w:p w14:paraId="0A899CFF" w14:textId="77777777" w:rsidR="00F007CE" w:rsidRDefault="00F007CE" w:rsidP="00F007CE"/>
    <w:p w14:paraId="458500E3" w14:textId="77777777" w:rsidR="00F007CE" w:rsidRDefault="00F007CE" w:rsidP="00F007CE">
      <w:pPr>
        <w:keepNext/>
        <w:keepLines/>
        <w:spacing w:line="360" w:lineRule="auto"/>
        <w:ind w:left="-540"/>
        <w:jc w:val="both"/>
        <w:rPr>
          <w:i/>
          <w:sz w:val="18"/>
          <w:szCs w:val="18"/>
        </w:rPr>
      </w:pPr>
    </w:p>
    <w:p w14:paraId="30D9DFBD" w14:textId="77777777" w:rsidR="00F007CE" w:rsidRDefault="00F007CE" w:rsidP="00F007CE">
      <w:pPr>
        <w:keepNext/>
        <w:keepLines/>
        <w:spacing w:line="360" w:lineRule="auto"/>
        <w:ind w:left="-540"/>
        <w:jc w:val="both"/>
        <w:rPr>
          <w:i/>
          <w:sz w:val="18"/>
          <w:szCs w:val="18"/>
        </w:rPr>
      </w:pPr>
    </w:p>
    <w:p w14:paraId="6B9DBFAA" w14:textId="0E88CAD4" w:rsidR="00F007CE" w:rsidRDefault="00F007CE" w:rsidP="00F007CE">
      <w:pPr>
        <w:keepNext/>
        <w:keepLines/>
        <w:spacing w:line="360" w:lineRule="auto"/>
        <w:jc w:val="both"/>
        <w:rPr>
          <w:i/>
          <w:sz w:val="18"/>
          <w:szCs w:val="18"/>
        </w:rPr>
      </w:pPr>
      <w:r w:rsidRPr="003A5F18">
        <w:rPr>
          <w:i/>
          <w:sz w:val="18"/>
          <w:szCs w:val="18"/>
        </w:rPr>
        <w:t xml:space="preserve">Izpolnjen in fizično podpisana izjava o nepovezanosti mora biti v ponudbi priložena za vse </w:t>
      </w:r>
      <w:r w:rsidRPr="003A5F18">
        <w:rPr>
          <w:i/>
          <w:sz w:val="18"/>
          <w:szCs w:val="18"/>
          <w:u w:val="single"/>
        </w:rPr>
        <w:t>gospodarske subjekte, ki v kakršni koli vlogi sodelujejo v ponudbi</w:t>
      </w:r>
      <w:r w:rsidRPr="003A5F18">
        <w:rPr>
          <w:i/>
          <w:sz w:val="18"/>
          <w:szCs w:val="18"/>
        </w:rPr>
        <w:t xml:space="preserve"> (ponudnik, sodelujoči ponudniki v primeru skupne ponudbe, gospodarski subjekti, na katerih kapacitete se sklicuje ponudnik in podizvajalci)</w:t>
      </w:r>
      <w:r>
        <w:rPr>
          <w:i/>
          <w:sz w:val="18"/>
          <w:szCs w:val="18"/>
        </w:rPr>
        <w:t>.</w:t>
      </w:r>
    </w:p>
    <w:p w14:paraId="5C5897D6" w14:textId="77777777" w:rsidR="00F007CE" w:rsidRDefault="00F007CE" w:rsidP="00F007CE"/>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7933"/>
        <w:gridCol w:w="1560"/>
      </w:tblGrid>
      <w:tr w:rsidR="0001763F" w:rsidRPr="00112425" w14:paraId="590BD3D8" w14:textId="77777777" w:rsidTr="0001763F">
        <w:tc>
          <w:tcPr>
            <w:tcW w:w="7933" w:type="dxa"/>
            <w:tcBorders>
              <w:top w:val="single" w:sz="4" w:space="0" w:color="auto"/>
              <w:left w:val="single" w:sz="4" w:space="0" w:color="auto"/>
              <w:bottom w:val="single" w:sz="4" w:space="0" w:color="auto"/>
              <w:right w:val="single" w:sz="4" w:space="0" w:color="808080"/>
            </w:tcBorders>
          </w:tcPr>
          <w:p w14:paraId="711FE338" w14:textId="77777777" w:rsidR="0001763F" w:rsidRPr="00112425" w:rsidRDefault="0001763F" w:rsidP="00AF60DD">
            <w:pPr>
              <w:keepNext/>
              <w:keepLines/>
              <w:rPr>
                <w:rFonts w:ascii="Tahoma" w:hAnsi="Tahoma" w:cs="Tahoma"/>
              </w:rPr>
            </w:pPr>
            <w:r w:rsidRPr="00112425">
              <w:lastRenderedPageBreak/>
              <w:br w:type="page"/>
            </w:r>
            <w:r w:rsidRPr="00112425">
              <w:br w:type="page"/>
            </w:r>
            <w:r w:rsidRPr="00112425">
              <w:br w:type="page"/>
            </w:r>
            <w:r w:rsidRPr="00112425">
              <w:br w:type="page"/>
            </w:r>
            <w:r w:rsidR="00E005F5">
              <w:rPr>
                <w:rFonts w:ascii="Tahoma" w:hAnsi="Tahoma" w:cs="Tahoma"/>
              </w:rPr>
              <w:t>UDELEŽBA</w:t>
            </w:r>
            <w:r w:rsidRPr="00112425">
              <w:rPr>
                <w:rFonts w:ascii="Tahoma" w:hAnsi="Tahoma" w:cs="Tahoma"/>
              </w:rPr>
              <w:t xml:space="preserve"> PODIZVAJALC</w:t>
            </w:r>
            <w:r w:rsidR="00E005F5">
              <w:rPr>
                <w:rFonts w:ascii="Tahoma" w:hAnsi="Tahoma" w:cs="Tahoma"/>
              </w:rPr>
              <w:t>A</w:t>
            </w:r>
            <w:r w:rsidRPr="00112425">
              <w:rPr>
                <w:rFonts w:ascii="Tahoma" w:hAnsi="Tahoma" w:cs="Tahoma"/>
              </w:rPr>
              <w:t xml:space="preserve"> IN ZAHTEVA ZA NEPOSREDNO PLAČILO </w:t>
            </w:r>
          </w:p>
        </w:tc>
        <w:tc>
          <w:tcPr>
            <w:tcW w:w="1560" w:type="dxa"/>
            <w:tcBorders>
              <w:top w:val="single" w:sz="4" w:space="0" w:color="auto"/>
              <w:left w:val="single" w:sz="4" w:space="0" w:color="808080"/>
              <w:bottom w:val="single" w:sz="4" w:space="0" w:color="auto"/>
              <w:right w:val="single" w:sz="4" w:space="0" w:color="auto"/>
            </w:tcBorders>
            <w:hideMark/>
          </w:tcPr>
          <w:p w14:paraId="6F5CE00A" w14:textId="5E18DBAF" w:rsidR="0001763F" w:rsidRPr="00112425" w:rsidRDefault="0001763F" w:rsidP="00AF60DD">
            <w:pPr>
              <w:keepNext/>
              <w:keepLines/>
              <w:rPr>
                <w:rFonts w:ascii="Tahoma" w:hAnsi="Tahoma" w:cs="Tahoma"/>
                <w:b/>
                <w:i/>
              </w:rPr>
            </w:pPr>
            <w:r w:rsidRPr="00112425">
              <w:rPr>
                <w:rFonts w:ascii="Tahoma" w:hAnsi="Tahoma" w:cs="Tahoma"/>
                <w:b/>
                <w:i/>
              </w:rPr>
              <w:t>Priloga</w:t>
            </w:r>
            <w:r>
              <w:rPr>
                <w:rFonts w:ascii="Tahoma" w:hAnsi="Tahoma" w:cs="Tahoma"/>
                <w:b/>
                <w:i/>
              </w:rPr>
              <w:t xml:space="preserve"> </w:t>
            </w:r>
            <w:r w:rsidR="009A34A9">
              <w:rPr>
                <w:rFonts w:ascii="Tahoma" w:hAnsi="Tahoma" w:cs="Tahoma"/>
                <w:b/>
                <w:i/>
              </w:rPr>
              <w:t>4</w:t>
            </w:r>
            <w:r w:rsidRPr="00112425">
              <w:rPr>
                <w:rFonts w:ascii="Tahoma" w:hAnsi="Tahoma" w:cs="Tahoma"/>
                <w:b/>
                <w:i/>
              </w:rPr>
              <w:t>/1</w:t>
            </w:r>
          </w:p>
        </w:tc>
      </w:tr>
    </w:tbl>
    <w:p w14:paraId="35CAFB2F" w14:textId="77777777" w:rsidR="00E4305F" w:rsidRPr="00112425" w:rsidRDefault="00E4305F" w:rsidP="00AF60DD">
      <w:pPr>
        <w:keepNext/>
        <w:keepLines/>
        <w:rPr>
          <w:rFonts w:ascii="Tahoma" w:hAnsi="Tahoma" w:cs="Tahoma"/>
          <w:sz w:val="14"/>
          <w:szCs w:val="26"/>
        </w:rPr>
      </w:pPr>
    </w:p>
    <w:p w14:paraId="4712FB43" w14:textId="75116051" w:rsidR="00E4305F" w:rsidRPr="00112425" w:rsidRDefault="009A34A9" w:rsidP="00AF60DD">
      <w:pPr>
        <w:keepNext/>
        <w:keepLines/>
        <w:jc w:val="both"/>
        <w:rPr>
          <w:rFonts w:ascii="Tahoma" w:hAnsi="Tahoma" w:cs="Tahoma"/>
        </w:rPr>
      </w:pPr>
      <w:r>
        <w:rPr>
          <w:rFonts w:ascii="Tahoma" w:hAnsi="Tahoma" w:cs="Tahoma"/>
        </w:rPr>
        <w:t xml:space="preserve">Ponudnik </w:t>
      </w:r>
      <w:r w:rsidR="00E4305F" w:rsidRPr="00112425">
        <w:rPr>
          <w:rFonts w:ascii="Tahoma" w:hAnsi="Tahoma" w:cs="Tahoma"/>
        </w:rPr>
        <w:t xml:space="preserve">mora v prilogi navesti podizvajalce, s katerimi </w:t>
      </w:r>
      <w:r w:rsidR="00B74BE7" w:rsidRPr="00112425">
        <w:rPr>
          <w:rFonts w:ascii="Tahoma" w:hAnsi="Tahoma" w:cs="Tahoma"/>
        </w:rPr>
        <w:t>namerava izvajati predmet javnega naročila</w:t>
      </w:r>
      <w:r w:rsidR="00E4305F" w:rsidRPr="00112425">
        <w:rPr>
          <w:rFonts w:ascii="Tahoma" w:hAnsi="Tahoma" w:cs="Tahoma"/>
        </w:rPr>
        <w:t xml:space="preserve"> in izpolniti vse zahtevane podatke. Prilogo podpišeta tako </w:t>
      </w:r>
      <w:r>
        <w:rPr>
          <w:rFonts w:ascii="Tahoma" w:hAnsi="Tahoma" w:cs="Tahoma"/>
        </w:rPr>
        <w:t>ponudnik</w:t>
      </w:r>
      <w:r w:rsidR="00E4305F" w:rsidRPr="00112425">
        <w:rPr>
          <w:rFonts w:ascii="Tahoma" w:hAnsi="Tahoma" w:cs="Tahoma"/>
        </w:rPr>
        <w:t xml:space="preserve"> kot podizvajalec.</w:t>
      </w:r>
    </w:p>
    <w:p w14:paraId="3E3E143A" w14:textId="77777777" w:rsidR="00E4305F" w:rsidRPr="00112425" w:rsidRDefault="00E4305F" w:rsidP="00AF60DD">
      <w:pPr>
        <w:keepNext/>
        <w:keepLines/>
        <w:rPr>
          <w:rFonts w:ascii="Tahoma" w:hAnsi="Tahoma" w:cs="Tahoma"/>
          <w:sz w:val="1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3140"/>
        <w:gridCol w:w="3030"/>
      </w:tblGrid>
      <w:tr w:rsidR="00E4305F" w:rsidRPr="00112425" w14:paraId="3175EE6A" w14:textId="77777777" w:rsidTr="00BB6F49">
        <w:trPr>
          <w:trHeight w:val="331"/>
          <w:jc w:val="center"/>
        </w:trPr>
        <w:tc>
          <w:tcPr>
            <w:tcW w:w="9426" w:type="dxa"/>
            <w:gridSpan w:val="3"/>
            <w:tcBorders>
              <w:top w:val="single" w:sz="4" w:space="0" w:color="auto"/>
              <w:left w:val="single" w:sz="4" w:space="0" w:color="auto"/>
              <w:bottom w:val="single" w:sz="4" w:space="0" w:color="auto"/>
              <w:right w:val="single" w:sz="4" w:space="0" w:color="auto"/>
            </w:tcBorders>
            <w:vAlign w:val="center"/>
          </w:tcPr>
          <w:p w14:paraId="6E9ADB92" w14:textId="136D6812" w:rsidR="00E4305F" w:rsidRPr="00112425" w:rsidRDefault="00E4305F" w:rsidP="00AF60DD">
            <w:pPr>
              <w:keepNext/>
              <w:keepLines/>
              <w:spacing w:before="40" w:after="40"/>
              <w:jc w:val="center"/>
              <w:rPr>
                <w:rFonts w:ascii="Tahoma" w:hAnsi="Tahoma" w:cs="Tahoma"/>
                <w:b/>
              </w:rPr>
            </w:pPr>
            <w:r w:rsidRPr="00112425">
              <w:rPr>
                <w:rFonts w:ascii="Tahoma" w:hAnsi="Tahoma" w:cs="Tahoma"/>
              </w:rPr>
              <w:t xml:space="preserve">Javno naročilo št: </w:t>
            </w:r>
            <w:r w:rsidR="00F359F4">
              <w:rPr>
                <w:rFonts w:ascii="Tahoma" w:hAnsi="Tahoma" w:cs="Tahoma"/>
                <w:b/>
              </w:rPr>
              <w:t>JHL-11/21</w:t>
            </w:r>
            <w:r w:rsidRPr="00112425">
              <w:rPr>
                <w:rFonts w:ascii="Tahoma" w:hAnsi="Tahoma" w:cs="Tahoma"/>
                <w:b/>
              </w:rPr>
              <w:t xml:space="preserve"> </w:t>
            </w:r>
          </w:p>
          <w:p w14:paraId="45E65C76" w14:textId="178F57EC" w:rsidR="00E4305F" w:rsidRPr="00112425" w:rsidRDefault="004543A3" w:rsidP="00AF60DD">
            <w:pPr>
              <w:keepNext/>
              <w:keepLines/>
              <w:spacing w:before="40" w:after="40"/>
              <w:jc w:val="center"/>
              <w:rPr>
                <w:rFonts w:ascii="Tahoma" w:hAnsi="Tahoma" w:cs="Tahoma"/>
                <w:b/>
              </w:rPr>
            </w:pPr>
            <w:r>
              <w:rPr>
                <w:rFonts w:ascii="Tahoma" w:hAnsi="Tahoma" w:cs="Tahoma"/>
                <w:b/>
                <w:color w:val="000000"/>
              </w:rPr>
              <w:t>Storitev nadzornika skladno z Gradbenim zakonom pri izvajanju projekta »Rekonstrukcija ceste, gradnja pločnikov in kolesarske steze ter ureditev komunalne infrastrukture v naselju Črna vas v Mestni občini Ljubljana«</w:t>
            </w:r>
          </w:p>
        </w:tc>
      </w:tr>
      <w:tr w:rsidR="00E4305F" w:rsidRPr="00112425" w14:paraId="336F3E79" w14:textId="77777777" w:rsidTr="00E4305F">
        <w:trPr>
          <w:trHeight w:val="560"/>
          <w:jc w:val="center"/>
        </w:trPr>
        <w:tc>
          <w:tcPr>
            <w:tcW w:w="3256" w:type="dxa"/>
            <w:tcBorders>
              <w:top w:val="single" w:sz="4" w:space="0" w:color="auto"/>
              <w:left w:val="single" w:sz="4" w:space="0" w:color="auto"/>
              <w:bottom w:val="single" w:sz="4" w:space="0" w:color="auto"/>
              <w:right w:val="single" w:sz="4" w:space="0" w:color="auto"/>
            </w:tcBorders>
            <w:vAlign w:val="center"/>
          </w:tcPr>
          <w:p w14:paraId="1448204B" w14:textId="77777777" w:rsidR="00E4305F" w:rsidRPr="00112425" w:rsidRDefault="00E4305F" w:rsidP="00AF60DD">
            <w:pPr>
              <w:keepNext/>
              <w:keepLines/>
              <w:rPr>
                <w:rFonts w:ascii="Tahoma" w:hAnsi="Tahoma" w:cs="Tahoma"/>
                <w:sz w:val="18"/>
                <w:szCs w:val="18"/>
              </w:rPr>
            </w:pPr>
            <w:r w:rsidRPr="00112425">
              <w:rPr>
                <w:rFonts w:ascii="Tahoma" w:hAnsi="Tahoma" w:cs="Tahoma"/>
                <w:sz w:val="18"/>
                <w:szCs w:val="18"/>
              </w:rPr>
              <w:t>Naziv podizvajalca</w:t>
            </w: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2E0B912C" w14:textId="77777777" w:rsidR="00E4305F" w:rsidRPr="00112425" w:rsidRDefault="00E4305F" w:rsidP="00AF60DD">
            <w:pPr>
              <w:keepNext/>
              <w:keepLines/>
              <w:rPr>
                <w:rFonts w:ascii="Tahoma" w:hAnsi="Tahoma" w:cs="Tahoma"/>
                <w:sz w:val="18"/>
                <w:szCs w:val="18"/>
              </w:rPr>
            </w:pPr>
          </w:p>
          <w:p w14:paraId="0CCD1A1B" w14:textId="77777777" w:rsidR="00E4305F" w:rsidRPr="00112425" w:rsidRDefault="00E4305F" w:rsidP="00AF60DD">
            <w:pPr>
              <w:keepNext/>
              <w:keepLines/>
              <w:rPr>
                <w:rFonts w:ascii="Tahoma" w:hAnsi="Tahoma" w:cs="Tahoma"/>
                <w:sz w:val="18"/>
                <w:szCs w:val="18"/>
              </w:rPr>
            </w:pPr>
          </w:p>
        </w:tc>
      </w:tr>
      <w:tr w:rsidR="00E4305F" w:rsidRPr="00112425" w14:paraId="0F23FB3E" w14:textId="77777777" w:rsidTr="00814485">
        <w:trPr>
          <w:trHeight w:val="540"/>
          <w:jc w:val="center"/>
        </w:trPr>
        <w:tc>
          <w:tcPr>
            <w:tcW w:w="3256" w:type="dxa"/>
            <w:tcBorders>
              <w:top w:val="single" w:sz="4" w:space="0" w:color="auto"/>
              <w:left w:val="single" w:sz="4" w:space="0" w:color="auto"/>
              <w:bottom w:val="single" w:sz="4" w:space="0" w:color="auto"/>
              <w:right w:val="single" w:sz="4" w:space="0" w:color="auto"/>
            </w:tcBorders>
            <w:vAlign w:val="center"/>
          </w:tcPr>
          <w:p w14:paraId="4DBC786E" w14:textId="77777777" w:rsidR="00E4305F" w:rsidRPr="00112425" w:rsidRDefault="00E4305F" w:rsidP="00AF60DD">
            <w:pPr>
              <w:keepNext/>
              <w:keepLines/>
              <w:rPr>
                <w:rFonts w:ascii="Tahoma" w:hAnsi="Tahoma" w:cs="Tahoma"/>
                <w:sz w:val="18"/>
                <w:szCs w:val="18"/>
              </w:rPr>
            </w:pPr>
            <w:r w:rsidRPr="00112425">
              <w:rPr>
                <w:rFonts w:ascii="Tahoma" w:hAnsi="Tahoma" w:cs="Tahoma"/>
                <w:sz w:val="18"/>
                <w:szCs w:val="18"/>
              </w:rPr>
              <w:t>Polni naslov</w:t>
            </w:r>
            <w:r w:rsidR="00531A66">
              <w:rPr>
                <w:rFonts w:ascii="Tahoma" w:hAnsi="Tahoma" w:cs="Tahoma"/>
                <w:sz w:val="18"/>
                <w:szCs w:val="18"/>
              </w:rPr>
              <w:t xml:space="preserve"> (sedež)</w:t>
            </w: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5264F0F2" w14:textId="77777777" w:rsidR="00E4305F" w:rsidRPr="00112425" w:rsidRDefault="00E4305F" w:rsidP="00AF60DD">
            <w:pPr>
              <w:keepNext/>
              <w:keepLines/>
              <w:rPr>
                <w:rFonts w:ascii="Tahoma" w:hAnsi="Tahoma" w:cs="Tahoma"/>
                <w:sz w:val="18"/>
                <w:szCs w:val="18"/>
              </w:rPr>
            </w:pPr>
          </w:p>
          <w:p w14:paraId="057C5DB7" w14:textId="77777777" w:rsidR="00E4305F" w:rsidRPr="00112425" w:rsidRDefault="00E4305F" w:rsidP="00AF60DD">
            <w:pPr>
              <w:keepNext/>
              <w:keepLines/>
              <w:rPr>
                <w:rFonts w:ascii="Tahoma" w:hAnsi="Tahoma" w:cs="Tahoma"/>
                <w:sz w:val="18"/>
                <w:szCs w:val="18"/>
              </w:rPr>
            </w:pPr>
          </w:p>
        </w:tc>
      </w:tr>
      <w:tr w:rsidR="00E4305F" w:rsidRPr="00112425" w14:paraId="3BF59AC1" w14:textId="77777777" w:rsidTr="00814485">
        <w:trPr>
          <w:trHeight w:val="540"/>
          <w:jc w:val="center"/>
        </w:trPr>
        <w:tc>
          <w:tcPr>
            <w:tcW w:w="9426" w:type="dxa"/>
            <w:gridSpan w:val="3"/>
            <w:tcBorders>
              <w:top w:val="single" w:sz="4" w:space="0" w:color="auto"/>
              <w:left w:val="single" w:sz="4" w:space="0" w:color="auto"/>
              <w:bottom w:val="nil"/>
              <w:right w:val="single" w:sz="4" w:space="0" w:color="auto"/>
            </w:tcBorders>
            <w:vAlign w:val="center"/>
          </w:tcPr>
          <w:p w14:paraId="726A311E" w14:textId="77777777" w:rsidR="00E4305F" w:rsidRPr="00112425" w:rsidRDefault="00E4305F" w:rsidP="00AF60DD">
            <w:pPr>
              <w:keepNext/>
              <w:keepLines/>
              <w:jc w:val="center"/>
              <w:rPr>
                <w:rFonts w:ascii="Tahoma" w:hAnsi="Tahoma" w:cs="Tahoma"/>
                <w:b/>
                <w:sz w:val="18"/>
                <w:szCs w:val="17"/>
              </w:rPr>
            </w:pPr>
            <w:r w:rsidRPr="00112425">
              <w:rPr>
                <w:rFonts w:ascii="Tahoma" w:hAnsi="Tahoma" w:cs="Tahoma"/>
                <w:b/>
                <w:sz w:val="18"/>
                <w:szCs w:val="17"/>
              </w:rPr>
              <w:t>ZAHTEVA ZA NEPOSREDNO PLAČILO PODIZVAJLČEVE TERJATVE DO PONUDNIKA (s strani naročnika)</w:t>
            </w:r>
          </w:p>
          <w:p w14:paraId="6EEB438E" w14:textId="77777777" w:rsidR="00814485" w:rsidRPr="00112425" w:rsidRDefault="00814485" w:rsidP="00AF60DD">
            <w:pPr>
              <w:keepNext/>
              <w:keepLines/>
              <w:jc w:val="center"/>
              <w:rPr>
                <w:rFonts w:ascii="Tahoma" w:hAnsi="Tahoma" w:cs="Tahoma"/>
                <w:b/>
                <w:sz w:val="18"/>
                <w:szCs w:val="17"/>
              </w:rPr>
            </w:pPr>
          </w:p>
          <w:p w14:paraId="528BA1EF" w14:textId="1482BA3A" w:rsidR="00814485" w:rsidRPr="00112425" w:rsidRDefault="00814485" w:rsidP="00AF60DD">
            <w:pPr>
              <w:keepNext/>
              <w:keepLines/>
              <w:jc w:val="both"/>
              <w:rPr>
                <w:rFonts w:ascii="Tahoma" w:hAnsi="Tahoma" w:cs="Tahoma"/>
              </w:rPr>
            </w:pPr>
            <w:r w:rsidRPr="00112425">
              <w:rPr>
                <w:rFonts w:ascii="Tahoma" w:hAnsi="Tahoma" w:cs="Tahoma"/>
                <w:sz w:val="18"/>
                <w:szCs w:val="17"/>
              </w:rPr>
              <w:t xml:space="preserve">V skladu s 94. členom ZJN-3, kot podizvajalec, zahtevamo neposredno plačilo s strani naročnika, da le ta  </w:t>
            </w:r>
            <w:r w:rsidRPr="00112425">
              <w:rPr>
                <w:rFonts w:ascii="Tahoma" w:hAnsi="Tahoma" w:cs="Tahoma"/>
              </w:rPr>
              <w:t xml:space="preserve">plačuje naše terjatve do izvajalca neposredno na naš transakcijski račun, in sicer na podlagi izstavljenih </w:t>
            </w:r>
            <w:r w:rsidR="0003608F">
              <w:rPr>
                <w:rFonts w:ascii="Tahoma" w:hAnsi="Tahoma" w:cs="Tahoma"/>
              </w:rPr>
              <w:t xml:space="preserve">računov oziroma </w:t>
            </w:r>
            <w:r w:rsidRPr="00112425">
              <w:rPr>
                <w:rFonts w:ascii="Tahoma" w:hAnsi="Tahoma" w:cs="Tahoma"/>
              </w:rPr>
              <w:t>situacij, ki jih bo predhodno potrdil izvajalec in bodo priloga računu oz. situaciji, ki jo bo naročniku izstavil izvajalec.</w:t>
            </w:r>
          </w:p>
          <w:p w14:paraId="51D037B2" w14:textId="77777777" w:rsidR="00814485" w:rsidRPr="00112425" w:rsidRDefault="00814485" w:rsidP="00AF60DD">
            <w:pPr>
              <w:keepNext/>
              <w:keepLines/>
              <w:jc w:val="both"/>
              <w:rPr>
                <w:rFonts w:ascii="Tahoma" w:hAnsi="Tahoma" w:cs="Tahoma"/>
              </w:rPr>
            </w:pPr>
          </w:p>
        </w:tc>
      </w:tr>
      <w:tr w:rsidR="00E4305F" w:rsidRPr="00112425" w14:paraId="1D397371" w14:textId="77777777" w:rsidTr="00814485">
        <w:trPr>
          <w:trHeight w:val="334"/>
          <w:jc w:val="center"/>
        </w:trPr>
        <w:tc>
          <w:tcPr>
            <w:tcW w:w="3256" w:type="dxa"/>
            <w:tcBorders>
              <w:top w:val="nil"/>
              <w:left w:val="single" w:sz="4" w:space="0" w:color="auto"/>
              <w:bottom w:val="single" w:sz="4" w:space="0" w:color="auto"/>
              <w:right w:val="nil"/>
            </w:tcBorders>
            <w:vAlign w:val="center"/>
          </w:tcPr>
          <w:p w14:paraId="583EB7F3" w14:textId="77777777" w:rsidR="00E4305F" w:rsidRPr="00112425" w:rsidRDefault="00814485" w:rsidP="00AF60DD">
            <w:pPr>
              <w:keepNext/>
              <w:keepLines/>
              <w:jc w:val="both"/>
              <w:rPr>
                <w:rFonts w:ascii="Tahoma" w:hAnsi="Tahoma" w:cs="Tahoma"/>
                <w:sz w:val="18"/>
                <w:szCs w:val="18"/>
              </w:rPr>
            </w:pPr>
            <w:r w:rsidRPr="00112425">
              <w:rPr>
                <w:rFonts w:ascii="Tahoma" w:hAnsi="Tahoma" w:cs="Tahoma"/>
              </w:rPr>
              <w:t>Obkrožite/označite</w:t>
            </w:r>
          </w:p>
        </w:tc>
        <w:tc>
          <w:tcPr>
            <w:tcW w:w="3140" w:type="dxa"/>
            <w:tcBorders>
              <w:top w:val="nil"/>
              <w:left w:val="nil"/>
              <w:bottom w:val="single" w:sz="4" w:space="0" w:color="auto"/>
              <w:right w:val="nil"/>
            </w:tcBorders>
            <w:vAlign w:val="center"/>
          </w:tcPr>
          <w:p w14:paraId="7923DD4F" w14:textId="77777777" w:rsidR="00E4305F" w:rsidRPr="00112425" w:rsidRDefault="00E4305F" w:rsidP="00AF60DD">
            <w:pPr>
              <w:keepNext/>
              <w:keepLines/>
              <w:jc w:val="center"/>
              <w:rPr>
                <w:rFonts w:ascii="Tahoma" w:hAnsi="Tahoma" w:cs="Tahoma"/>
                <w:sz w:val="18"/>
                <w:szCs w:val="18"/>
              </w:rPr>
            </w:pPr>
            <w:r w:rsidRPr="00112425">
              <w:rPr>
                <w:rFonts w:ascii="Tahoma" w:hAnsi="Tahoma" w:cs="Tahoma"/>
                <w:sz w:val="18"/>
                <w:szCs w:val="18"/>
              </w:rPr>
              <w:t>DA</w:t>
            </w:r>
          </w:p>
        </w:tc>
        <w:tc>
          <w:tcPr>
            <w:tcW w:w="3030" w:type="dxa"/>
            <w:tcBorders>
              <w:top w:val="nil"/>
              <w:left w:val="nil"/>
              <w:bottom w:val="single" w:sz="4" w:space="0" w:color="auto"/>
              <w:right w:val="single" w:sz="4" w:space="0" w:color="auto"/>
            </w:tcBorders>
            <w:vAlign w:val="center"/>
          </w:tcPr>
          <w:p w14:paraId="6FEE1F73" w14:textId="77777777" w:rsidR="00E4305F" w:rsidRPr="00112425" w:rsidRDefault="00E4305F" w:rsidP="00AF60DD">
            <w:pPr>
              <w:keepNext/>
              <w:keepLines/>
              <w:jc w:val="center"/>
              <w:rPr>
                <w:rFonts w:ascii="Tahoma" w:hAnsi="Tahoma" w:cs="Tahoma"/>
                <w:sz w:val="18"/>
                <w:szCs w:val="18"/>
              </w:rPr>
            </w:pPr>
            <w:r w:rsidRPr="00112425">
              <w:rPr>
                <w:rFonts w:ascii="Tahoma" w:hAnsi="Tahoma" w:cs="Tahoma"/>
                <w:sz w:val="18"/>
                <w:szCs w:val="18"/>
              </w:rPr>
              <w:t>NE</w:t>
            </w:r>
          </w:p>
        </w:tc>
      </w:tr>
      <w:tr w:rsidR="00E4305F" w:rsidRPr="00112425" w14:paraId="77EE09E0" w14:textId="77777777" w:rsidTr="00814485">
        <w:trPr>
          <w:trHeight w:val="835"/>
          <w:jc w:val="center"/>
        </w:trPr>
        <w:tc>
          <w:tcPr>
            <w:tcW w:w="3256" w:type="dxa"/>
            <w:tcBorders>
              <w:top w:val="single" w:sz="4" w:space="0" w:color="auto"/>
              <w:left w:val="single" w:sz="4" w:space="0" w:color="auto"/>
              <w:bottom w:val="single" w:sz="4" w:space="0" w:color="auto"/>
              <w:right w:val="single" w:sz="4" w:space="0" w:color="auto"/>
            </w:tcBorders>
            <w:vAlign w:val="center"/>
          </w:tcPr>
          <w:p w14:paraId="400E88D9" w14:textId="77777777" w:rsidR="00E4305F" w:rsidRPr="00112425" w:rsidRDefault="00E4305F" w:rsidP="00AF60DD">
            <w:pPr>
              <w:keepNext/>
              <w:keepLines/>
              <w:rPr>
                <w:rFonts w:ascii="Tahoma" w:hAnsi="Tahoma" w:cs="Tahoma"/>
                <w:sz w:val="18"/>
                <w:szCs w:val="18"/>
              </w:rPr>
            </w:pPr>
          </w:p>
          <w:p w14:paraId="08A4BBA9" w14:textId="77777777" w:rsidR="00E4305F" w:rsidRPr="00112425" w:rsidRDefault="00E4305F" w:rsidP="00AF60DD">
            <w:pPr>
              <w:keepNext/>
              <w:keepLines/>
              <w:jc w:val="both"/>
              <w:rPr>
                <w:rFonts w:ascii="Tahoma" w:hAnsi="Tahoma" w:cs="Tahoma"/>
                <w:sz w:val="18"/>
                <w:szCs w:val="18"/>
              </w:rPr>
            </w:pPr>
            <w:r w:rsidRPr="00112425">
              <w:rPr>
                <w:rFonts w:ascii="Tahoma" w:hAnsi="Tahoma" w:cs="Tahoma"/>
                <w:sz w:val="18"/>
                <w:szCs w:val="18"/>
              </w:rPr>
              <w:t xml:space="preserve">Vsi zakoniti zastopniki podizvajalca </w:t>
            </w: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32BFF92B" w14:textId="77777777" w:rsidR="00E4305F" w:rsidRPr="00112425" w:rsidRDefault="00E4305F" w:rsidP="00AF60DD">
            <w:pPr>
              <w:keepNext/>
              <w:keepLines/>
              <w:rPr>
                <w:rFonts w:ascii="Tahoma" w:hAnsi="Tahoma" w:cs="Tahoma"/>
                <w:sz w:val="18"/>
                <w:szCs w:val="18"/>
              </w:rPr>
            </w:pPr>
          </w:p>
          <w:p w14:paraId="09C6B7FF" w14:textId="77777777" w:rsidR="00E4305F" w:rsidRPr="00112425" w:rsidRDefault="00E4305F" w:rsidP="00AF60DD">
            <w:pPr>
              <w:keepNext/>
              <w:keepLines/>
              <w:rPr>
                <w:rFonts w:ascii="Tahoma" w:hAnsi="Tahoma" w:cs="Tahoma"/>
                <w:sz w:val="18"/>
                <w:szCs w:val="18"/>
              </w:rPr>
            </w:pPr>
          </w:p>
          <w:p w14:paraId="278D6F28" w14:textId="77777777" w:rsidR="00E4305F" w:rsidRPr="00112425" w:rsidRDefault="00E4305F" w:rsidP="00AF60DD">
            <w:pPr>
              <w:keepNext/>
              <w:keepLines/>
              <w:rPr>
                <w:rFonts w:ascii="Tahoma" w:hAnsi="Tahoma" w:cs="Tahoma"/>
                <w:sz w:val="18"/>
                <w:szCs w:val="18"/>
              </w:rPr>
            </w:pPr>
          </w:p>
        </w:tc>
      </w:tr>
      <w:tr w:rsidR="00E4305F" w:rsidRPr="00112425" w14:paraId="30C621B1" w14:textId="77777777" w:rsidTr="00E4305F">
        <w:trPr>
          <w:trHeight w:val="417"/>
          <w:jc w:val="center"/>
        </w:trPr>
        <w:tc>
          <w:tcPr>
            <w:tcW w:w="3256" w:type="dxa"/>
            <w:tcBorders>
              <w:top w:val="single" w:sz="4" w:space="0" w:color="auto"/>
              <w:left w:val="single" w:sz="4" w:space="0" w:color="auto"/>
              <w:bottom w:val="single" w:sz="4" w:space="0" w:color="auto"/>
              <w:right w:val="single" w:sz="4" w:space="0" w:color="auto"/>
            </w:tcBorders>
            <w:vAlign w:val="center"/>
          </w:tcPr>
          <w:p w14:paraId="01FDC6FF" w14:textId="77777777" w:rsidR="00E4305F" w:rsidRPr="00112425" w:rsidRDefault="00E4305F" w:rsidP="00AF60DD">
            <w:pPr>
              <w:keepNext/>
              <w:keepLines/>
              <w:spacing w:line="276" w:lineRule="auto"/>
              <w:rPr>
                <w:rFonts w:ascii="Tahoma" w:hAnsi="Tahoma" w:cs="Tahoma"/>
                <w:sz w:val="18"/>
                <w:szCs w:val="18"/>
              </w:rPr>
            </w:pPr>
            <w:r w:rsidRPr="00112425">
              <w:rPr>
                <w:rFonts w:ascii="Tahoma" w:hAnsi="Tahoma" w:cs="Tahoma"/>
                <w:sz w:val="18"/>
                <w:szCs w:val="18"/>
              </w:rPr>
              <w:t>Matična številka podizvajalca</w:t>
            </w: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7FC7D869" w14:textId="77777777" w:rsidR="00E4305F" w:rsidRPr="00112425" w:rsidRDefault="00E4305F" w:rsidP="00AF60DD">
            <w:pPr>
              <w:keepNext/>
              <w:keepLines/>
              <w:spacing w:line="276" w:lineRule="auto"/>
              <w:rPr>
                <w:rFonts w:ascii="Tahoma" w:hAnsi="Tahoma" w:cs="Tahoma"/>
                <w:sz w:val="18"/>
                <w:szCs w:val="18"/>
              </w:rPr>
            </w:pPr>
          </w:p>
        </w:tc>
      </w:tr>
      <w:tr w:rsidR="00E4305F" w:rsidRPr="00112425" w14:paraId="6BCA2D2C" w14:textId="77777777" w:rsidTr="00E4305F">
        <w:trPr>
          <w:trHeight w:val="423"/>
          <w:jc w:val="center"/>
        </w:trPr>
        <w:tc>
          <w:tcPr>
            <w:tcW w:w="3256" w:type="dxa"/>
            <w:tcBorders>
              <w:top w:val="single" w:sz="4" w:space="0" w:color="auto"/>
              <w:left w:val="single" w:sz="4" w:space="0" w:color="auto"/>
              <w:bottom w:val="single" w:sz="4" w:space="0" w:color="auto"/>
              <w:right w:val="single" w:sz="4" w:space="0" w:color="auto"/>
            </w:tcBorders>
            <w:vAlign w:val="center"/>
          </w:tcPr>
          <w:p w14:paraId="3C076349" w14:textId="77777777" w:rsidR="00E4305F" w:rsidRPr="00112425" w:rsidRDefault="00E4305F" w:rsidP="00AF60DD">
            <w:pPr>
              <w:keepNext/>
              <w:keepLines/>
              <w:spacing w:line="276" w:lineRule="auto"/>
              <w:rPr>
                <w:rFonts w:ascii="Tahoma" w:hAnsi="Tahoma" w:cs="Tahoma"/>
                <w:sz w:val="18"/>
                <w:szCs w:val="18"/>
              </w:rPr>
            </w:pPr>
            <w:r w:rsidRPr="00112425">
              <w:rPr>
                <w:rFonts w:ascii="Tahoma" w:hAnsi="Tahoma" w:cs="Tahoma"/>
                <w:sz w:val="18"/>
                <w:szCs w:val="18"/>
              </w:rPr>
              <w:t>Davčna številka podizvajalca</w:t>
            </w: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0278B526" w14:textId="77777777" w:rsidR="00E4305F" w:rsidRPr="00112425" w:rsidRDefault="00E4305F" w:rsidP="00AF60DD">
            <w:pPr>
              <w:keepNext/>
              <w:keepLines/>
              <w:spacing w:line="276" w:lineRule="auto"/>
              <w:rPr>
                <w:rFonts w:ascii="Tahoma" w:hAnsi="Tahoma" w:cs="Tahoma"/>
                <w:sz w:val="18"/>
                <w:szCs w:val="18"/>
              </w:rPr>
            </w:pPr>
          </w:p>
        </w:tc>
      </w:tr>
      <w:tr w:rsidR="00E4305F" w:rsidRPr="00112425" w14:paraId="7F4265D3" w14:textId="77777777" w:rsidTr="00E4305F">
        <w:trPr>
          <w:trHeight w:val="428"/>
          <w:jc w:val="center"/>
        </w:trPr>
        <w:tc>
          <w:tcPr>
            <w:tcW w:w="3256" w:type="dxa"/>
            <w:tcBorders>
              <w:top w:val="single" w:sz="4" w:space="0" w:color="auto"/>
              <w:left w:val="single" w:sz="4" w:space="0" w:color="auto"/>
              <w:bottom w:val="single" w:sz="4" w:space="0" w:color="auto"/>
              <w:right w:val="single" w:sz="4" w:space="0" w:color="auto"/>
            </w:tcBorders>
            <w:vAlign w:val="center"/>
          </w:tcPr>
          <w:p w14:paraId="4633DDEF" w14:textId="77777777" w:rsidR="00E4305F" w:rsidRPr="00112425" w:rsidRDefault="00E4305F" w:rsidP="00AF60DD">
            <w:pPr>
              <w:keepNext/>
              <w:keepLines/>
              <w:spacing w:line="276" w:lineRule="auto"/>
              <w:rPr>
                <w:rFonts w:ascii="Tahoma" w:hAnsi="Tahoma" w:cs="Tahoma"/>
                <w:sz w:val="18"/>
                <w:szCs w:val="18"/>
              </w:rPr>
            </w:pPr>
            <w:r w:rsidRPr="00112425">
              <w:rPr>
                <w:rFonts w:ascii="Tahoma" w:hAnsi="Tahoma" w:cs="Tahoma"/>
                <w:sz w:val="18"/>
                <w:szCs w:val="18"/>
              </w:rPr>
              <w:t>Transakcijski račun podizvajalca</w:t>
            </w: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4ED5E86C" w14:textId="77777777" w:rsidR="00E4305F" w:rsidRPr="00112425" w:rsidRDefault="00E4305F" w:rsidP="00AF60DD">
            <w:pPr>
              <w:keepNext/>
              <w:keepLines/>
              <w:spacing w:line="276" w:lineRule="auto"/>
              <w:rPr>
                <w:rFonts w:ascii="Tahoma" w:hAnsi="Tahoma" w:cs="Tahoma"/>
                <w:sz w:val="18"/>
                <w:szCs w:val="18"/>
              </w:rPr>
            </w:pPr>
          </w:p>
        </w:tc>
      </w:tr>
      <w:tr w:rsidR="00E4305F" w:rsidRPr="00112425" w14:paraId="2927ACE2" w14:textId="77777777" w:rsidTr="00E4305F">
        <w:trPr>
          <w:jc w:val="center"/>
        </w:trPr>
        <w:tc>
          <w:tcPr>
            <w:tcW w:w="3256" w:type="dxa"/>
            <w:vMerge w:val="restart"/>
            <w:tcBorders>
              <w:top w:val="single" w:sz="4" w:space="0" w:color="auto"/>
              <w:left w:val="single" w:sz="4" w:space="0" w:color="auto"/>
              <w:bottom w:val="single" w:sz="4" w:space="0" w:color="auto"/>
              <w:right w:val="single" w:sz="4" w:space="0" w:color="auto"/>
            </w:tcBorders>
            <w:vAlign w:val="center"/>
          </w:tcPr>
          <w:p w14:paraId="314953C1" w14:textId="77777777" w:rsidR="00E4305F" w:rsidRPr="00112425" w:rsidRDefault="00E4305F" w:rsidP="00AF60DD">
            <w:pPr>
              <w:keepNext/>
              <w:keepLines/>
              <w:jc w:val="center"/>
              <w:rPr>
                <w:rFonts w:ascii="Tahoma" w:hAnsi="Tahoma" w:cs="Tahoma"/>
                <w:sz w:val="18"/>
                <w:szCs w:val="18"/>
              </w:rPr>
            </w:pPr>
          </w:p>
          <w:p w14:paraId="651ECF94" w14:textId="77777777" w:rsidR="00E4305F" w:rsidRPr="00112425" w:rsidRDefault="00814485" w:rsidP="00AF60DD">
            <w:pPr>
              <w:keepNext/>
              <w:keepLines/>
              <w:rPr>
                <w:rFonts w:ascii="Tahoma" w:hAnsi="Tahoma" w:cs="Tahoma"/>
                <w:sz w:val="18"/>
                <w:szCs w:val="18"/>
              </w:rPr>
            </w:pPr>
            <w:r w:rsidRPr="00112425">
              <w:rPr>
                <w:rFonts w:ascii="Tahoma" w:hAnsi="Tahoma" w:cs="Tahoma"/>
              </w:rPr>
              <w:t>Vsak del javnega naročila (storitev/gradnja/blago), ki se oddaja v podizvajanje (vrsta/opis del)</w:t>
            </w: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6A0E5102" w14:textId="77777777" w:rsidR="00E4305F" w:rsidRPr="00112425" w:rsidRDefault="00E4305F" w:rsidP="00AF60DD">
            <w:pPr>
              <w:keepNext/>
              <w:keepLines/>
              <w:rPr>
                <w:sz w:val="18"/>
                <w:szCs w:val="18"/>
              </w:rPr>
            </w:pPr>
          </w:p>
          <w:p w14:paraId="010B3DEB" w14:textId="77777777" w:rsidR="00E4305F" w:rsidRDefault="0052610F" w:rsidP="00AF60DD">
            <w:pPr>
              <w:keepNext/>
              <w:keepLines/>
              <w:rPr>
                <w:sz w:val="18"/>
                <w:szCs w:val="18"/>
              </w:rPr>
            </w:pPr>
            <w:r>
              <w:rPr>
                <w:sz w:val="18"/>
                <w:szCs w:val="18"/>
              </w:rPr>
              <w:t>Za naročnika MOL:</w:t>
            </w:r>
          </w:p>
          <w:p w14:paraId="42469750" w14:textId="2ACC7758" w:rsidR="0052610F" w:rsidRPr="00112425" w:rsidRDefault="0052610F" w:rsidP="00AF60DD">
            <w:pPr>
              <w:keepNext/>
              <w:keepLines/>
              <w:rPr>
                <w:sz w:val="18"/>
                <w:szCs w:val="18"/>
              </w:rPr>
            </w:pPr>
          </w:p>
        </w:tc>
      </w:tr>
      <w:tr w:rsidR="00E4305F" w:rsidRPr="00112425" w14:paraId="4E9DDF4E" w14:textId="77777777" w:rsidTr="00E4305F">
        <w:trPr>
          <w:jc w:val="center"/>
        </w:trPr>
        <w:tc>
          <w:tcPr>
            <w:tcW w:w="3256" w:type="dxa"/>
            <w:vMerge/>
            <w:tcBorders>
              <w:top w:val="single" w:sz="4" w:space="0" w:color="auto"/>
              <w:left w:val="single" w:sz="4" w:space="0" w:color="auto"/>
              <w:bottom w:val="single" w:sz="4" w:space="0" w:color="auto"/>
              <w:right w:val="single" w:sz="4" w:space="0" w:color="auto"/>
            </w:tcBorders>
            <w:vAlign w:val="center"/>
            <w:hideMark/>
          </w:tcPr>
          <w:p w14:paraId="72202540" w14:textId="77777777" w:rsidR="00E4305F" w:rsidRPr="00112425" w:rsidRDefault="00E4305F" w:rsidP="00AF60DD">
            <w:pPr>
              <w:keepNext/>
              <w:keepLines/>
              <w:rPr>
                <w:rFonts w:ascii="Tahoma" w:hAnsi="Tahoma" w:cs="Tahoma"/>
                <w:sz w:val="18"/>
                <w:szCs w:val="18"/>
              </w:rPr>
            </w:pP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56420F92" w14:textId="71F37DF7" w:rsidR="00E4305F" w:rsidRPr="00112425" w:rsidRDefault="0052610F" w:rsidP="00AF60DD">
            <w:pPr>
              <w:keepNext/>
              <w:keepLines/>
              <w:rPr>
                <w:sz w:val="18"/>
                <w:szCs w:val="18"/>
              </w:rPr>
            </w:pPr>
            <w:r>
              <w:rPr>
                <w:sz w:val="18"/>
                <w:szCs w:val="18"/>
              </w:rPr>
              <w:t>Za naročnika VOKA SNAGA:</w:t>
            </w:r>
          </w:p>
          <w:p w14:paraId="3F5C2FAD" w14:textId="77777777" w:rsidR="00E4305F" w:rsidRPr="00112425" w:rsidRDefault="00E4305F" w:rsidP="00AF60DD">
            <w:pPr>
              <w:keepNext/>
              <w:keepLines/>
              <w:rPr>
                <w:sz w:val="18"/>
                <w:szCs w:val="18"/>
              </w:rPr>
            </w:pPr>
          </w:p>
        </w:tc>
      </w:tr>
      <w:tr w:rsidR="0052610F" w:rsidRPr="00112425" w14:paraId="08A80214" w14:textId="77777777" w:rsidTr="000F6710">
        <w:trPr>
          <w:trHeight w:val="293"/>
          <w:jc w:val="center"/>
        </w:trPr>
        <w:tc>
          <w:tcPr>
            <w:tcW w:w="3256" w:type="dxa"/>
            <w:vMerge w:val="restart"/>
            <w:tcBorders>
              <w:top w:val="single" w:sz="4" w:space="0" w:color="auto"/>
              <w:left w:val="single" w:sz="4" w:space="0" w:color="auto"/>
              <w:right w:val="single" w:sz="4" w:space="0" w:color="auto"/>
            </w:tcBorders>
            <w:vAlign w:val="center"/>
          </w:tcPr>
          <w:p w14:paraId="6CF156EC" w14:textId="77777777" w:rsidR="0052610F" w:rsidRPr="00112425" w:rsidRDefault="0052610F" w:rsidP="00AF60DD">
            <w:pPr>
              <w:keepNext/>
              <w:keepLines/>
              <w:rPr>
                <w:rFonts w:ascii="Tahoma" w:hAnsi="Tahoma" w:cs="Tahoma"/>
                <w:sz w:val="18"/>
                <w:szCs w:val="18"/>
              </w:rPr>
            </w:pPr>
            <w:r w:rsidRPr="00112425">
              <w:rPr>
                <w:rFonts w:ascii="Tahoma" w:hAnsi="Tahoma" w:cs="Tahoma"/>
                <w:sz w:val="18"/>
                <w:szCs w:val="18"/>
              </w:rPr>
              <w:t>Količina/Delež (%) javnega naročila, ki se oddaja v podizvajanje</w:t>
            </w: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7445CC95" w14:textId="77777777" w:rsidR="0052610F" w:rsidRDefault="0052610F" w:rsidP="00AF60DD">
            <w:pPr>
              <w:keepNext/>
              <w:keepLines/>
              <w:rPr>
                <w:sz w:val="18"/>
                <w:szCs w:val="18"/>
              </w:rPr>
            </w:pPr>
          </w:p>
          <w:p w14:paraId="21060311" w14:textId="2844D901" w:rsidR="0052610F" w:rsidRDefault="0052610F" w:rsidP="00AF60DD">
            <w:pPr>
              <w:keepNext/>
              <w:keepLines/>
              <w:rPr>
                <w:sz w:val="18"/>
                <w:szCs w:val="18"/>
              </w:rPr>
            </w:pPr>
            <w:r>
              <w:rPr>
                <w:sz w:val="18"/>
                <w:szCs w:val="18"/>
              </w:rPr>
              <w:t>Za naročnika MOL:</w:t>
            </w:r>
          </w:p>
          <w:p w14:paraId="01A09605" w14:textId="77777777" w:rsidR="0052610F" w:rsidRPr="00112425" w:rsidRDefault="0052610F" w:rsidP="00AF60DD">
            <w:pPr>
              <w:keepNext/>
              <w:keepLines/>
              <w:rPr>
                <w:sz w:val="18"/>
                <w:szCs w:val="18"/>
              </w:rPr>
            </w:pPr>
          </w:p>
        </w:tc>
      </w:tr>
      <w:tr w:rsidR="0052610F" w:rsidRPr="00112425" w14:paraId="5D2DF802" w14:textId="77777777" w:rsidTr="000F6710">
        <w:trPr>
          <w:trHeight w:val="292"/>
          <w:jc w:val="center"/>
        </w:trPr>
        <w:tc>
          <w:tcPr>
            <w:tcW w:w="3256" w:type="dxa"/>
            <w:vMerge/>
            <w:tcBorders>
              <w:left w:val="single" w:sz="4" w:space="0" w:color="auto"/>
              <w:right w:val="single" w:sz="4" w:space="0" w:color="auto"/>
            </w:tcBorders>
            <w:vAlign w:val="center"/>
          </w:tcPr>
          <w:p w14:paraId="6F25582D" w14:textId="77777777" w:rsidR="0052610F" w:rsidRPr="00112425" w:rsidRDefault="0052610F" w:rsidP="00AF60DD">
            <w:pPr>
              <w:keepNext/>
              <w:keepLines/>
              <w:rPr>
                <w:rFonts w:ascii="Tahoma" w:hAnsi="Tahoma" w:cs="Tahoma"/>
                <w:sz w:val="18"/>
                <w:szCs w:val="18"/>
              </w:rPr>
            </w:pP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0602EAD8" w14:textId="77777777" w:rsidR="0052610F" w:rsidRDefault="0052610F" w:rsidP="00AF60DD">
            <w:pPr>
              <w:keepNext/>
              <w:keepLines/>
              <w:rPr>
                <w:sz w:val="18"/>
                <w:szCs w:val="18"/>
              </w:rPr>
            </w:pPr>
          </w:p>
          <w:p w14:paraId="1F9E712D" w14:textId="2EEAEFEC" w:rsidR="0052610F" w:rsidRPr="00112425" w:rsidRDefault="0052610F" w:rsidP="00AF60DD">
            <w:pPr>
              <w:keepNext/>
              <w:keepLines/>
              <w:rPr>
                <w:sz w:val="18"/>
                <w:szCs w:val="18"/>
              </w:rPr>
            </w:pPr>
            <w:r>
              <w:rPr>
                <w:sz w:val="18"/>
                <w:szCs w:val="18"/>
              </w:rPr>
              <w:t>Za naročnika VOKA SNAGA:</w:t>
            </w:r>
          </w:p>
          <w:p w14:paraId="06B4B26F" w14:textId="77777777" w:rsidR="0052610F" w:rsidRPr="00112425" w:rsidRDefault="0052610F" w:rsidP="00AF60DD">
            <w:pPr>
              <w:keepNext/>
              <w:keepLines/>
              <w:rPr>
                <w:sz w:val="18"/>
                <w:szCs w:val="18"/>
              </w:rPr>
            </w:pPr>
          </w:p>
        </w:tc>
      </w:tr>
      <w:tr w:rsidR="0052610F" w:rsidRPr="00112425" w14:paraId="09C76D7C" w14:textId="77777777" w:rsidTr="000F6710">
        <w:trPr>
          <w:trHeight w:val="292"/>
          <w:jc w:val="center"/>
        </w:trPr>
        <w:tc>
          <w:tcPr>
            <w:tcW w:w="3256" w:type="dxa"/>
            <w:vMerge/>
            <w:tcBorders>
              <w:left w:val="single" w:sz="4" w:space="0" w:color="auto"/>
              <w:bottom w:val="single" w:sz="4" w:space="0" w:color="auto"/>
              <w:right w:val="single" w:sz="4" w:space="0" w:color="auto"/>
            </w:tcBorders>
            <w:vAlign w:val="center"/>
          </w:tcPr>
          <w:p w14:paraId="37A66EF8" w14:textId="77777777" w:rsidR="0052610F" w:rsidRPr="00112425" w:rsidRDefault="0052610F" w:rsidP="00AF60DD">
            <w:pPr>
              <w:keepNext/>
              <w:keepLines/>
              <w:rPr>
                <w:rFonts w:ascii="Tahoma" w:hAnsi="Tahoma" w:cs="Tahoma"/>
                <w:sz w:val="18"/>
                <w:szCs w:val="18"/>
              </w:rPr>
            </w:pP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06FBED33" w14:textId="176A73D5" w:rsidR="0052610F" w:rsidRDefault="0052610F" w:rsidP="00AF60DD">
            <w:pPr>
              <w:keepNext/>
              <w:keepLines/>
              <w:rPr>
                <w:sz w:val="18"/>
                <w:szCs w:val="18"/>
              </w:rPr>
            </w:pPr>
            <w:r>
              <w:rPr>
                <w:sz w:val="18"/>
                <w:szCs w:val="18"/>
              </w:rPr>
              <w:t>Skupaj (za MOL in VOKA SNAGA):</w:t>
            </w:r>
          </w:p>
        </w:tc>
      </w:tr>
      <w:tr w:rsidR="0052610F" w:rsidRPr="00112425" w14:paraId="7F47F3A1" w14:textId="77777777" w:rsidTr="000F6710">
        <w:trPr>
          <w:trHeight w:val="203"/>
          <w:jc w:val="center"/>
        </w:trPr>
        <w:tc>
          <w:tcPr>
            <w:tcW w:w="3256" w:type="dxa"/>
            <w:vMerge w:val="restart"/>
            <w:tcBorders>
              <w:top w:val="single" w:sz="4" w:space="0" w:color="auto"/>
              <w:left w:val="single" w:sz="4" w:space="0" w:color="auto"/>
              <w:right w:val="single" w:sz="4" w:space="0" w:color="auto"/>
            </w:tcBorders>
            <w:vAlign w:val="center"/>
          </w:tcPr>
          <w:p w14:paraId="30647EF4" w14:textId="77777777" w:rsidR="0052610F" w:rsidRPr="00112425" w:rsidRDefault="0052610F" w:rsidP="00AF60DD">
            <w:pPr>
              <w:keepNext/>
              <w:keepLines/>
              <w:rPr>
                <w:rFonts w:ascii="Tahoma" w:hAnsi="Tahoma" w:cs="Tahoma"/>
                <w:sz w:val="18"/>
                <w:szCs w:val="18"/>
              </w:rPr>
            </w:pPr>
            <w:r w:rsidRPr="00112425">
              <w:rPr>
                <w:rFonts w:ascii="Tahoma" w:hAnsi="Tahoma" w:cs="Tahoma"/>
                <w:sz w:val="18"/>
                <w:szCs w:val="18"/>
              </w:rPr>
              <w:t>Vrednost del v EUR brez DDV</w:t>
            </w: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09551D33" w14:textId="77777777" w:rsidR="0052610F" w:rsidRDefault="0052610F" w:rsidP="00AF60DD">
            <w:pPr>
              <w:keepNext/>
              <w:keepLines/>
              <w:rPr>
                <w:sz w:val="18"/>
                <w:szCs w:val="18"/>
              </w:rPr>
            </w:pPr>
          </w:p>
          <w:p w14:paraId="271E14FC" w14:textId="7415F496" w:rsidR="0052610F" w:rsidRDefault="0052610F" w:rsidP="00AF60DD">
            <w:pPr>
              <w:keepNext/>
              <w:keepLines/>
              <w:rPr>
                <w:sz w:val="18"/>
                <w:szCs w:val="18"/>
              </w:rPr>
            </w:pPr>
            <w:r>
              <w:rPr>
                <w:sz w:val="18"/>
                <w:szCs w:val="18"/>
              </w:rPr>
              <w:t>Za naročnika MOL:</w:t>
            </w:r>
          </w:p>
          <w:p w14:paraId="1A6712C6" w14:textId="77777777" w:rsidR="0052610F" w:rsidRPr="00112425" w:rsidRDefault="0052610F" w:rsidP="00AF60DD">
            <w:pPr>
              <w:keepNext/>
              <w:keepLines/>
              <w:rPr>
                <w:sz w:val="18"/>
                <w:szCs w:val="18"/>
              </w:rPr>
            </w:pPr>
          </w:p>
        </w:tc>
      </w:tr>
      <w:tr w:rsidR="0052610F" w:rsidRPr="00112425" w14:paraId="01F7D5E2" w14:textId="77777777" w:rsidTr="000F6710">
        <w:trPr>
          <w:trHeight w:val="202"/>
          <w:jc w:val="center"/>
        </w:trPr>
        <w:tc>
          <w:tcPr>
            <w:tcW w:w="3256" w:type="dxa"/>
            <w:vMerge/>
            <w:tcBorders>
              <w:left w:val="single" w:sz="4" w:space="0" w:color="auto"/>
              <w:right w:val="single" w:sz="4" w:space="0" w:color="auto"/>
            </w:tcBorders>
            <w:vAlign w:val="center"/>
          </w:tcPr>
          <w:p w14:paraId="4EE8A5AB" w14:textId="77777777" w:rsidR="0052610F" w:rsidRPr="00112425" w:rsidRDefault="0052610F" w:rsidP="00AF60DD">
            <w:pPr>
              <w:keepNext/>
              <w:keepLines/>
              <w:rPr>
                <w:rFonts w:ascii="Tahoma" w:hAnsi="Tahoma" w:cs="Tahoma"/>
                <w:sz w:val="18"/>
                <w:szCs w:val="18"/>
              </w:rPr>
            </w:pP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2FD34807" w14:textId="77777777" w:rsidR="0052610F" w:rsidRDefault="0052610F" w:rsidP="00AF60DD">
            <w:pPr>
              <w:keepNext/>
              <w:keepLines/>
              <w:rPr>
                <w:sz w:val="18"/>
                <w:szCs w:val="18"/>
              </w:rPr>
            </w:pPr>
          </w:p>
          <w:p w14:paraId="5D7BCABC" w14:textId="63257A57" w:rsidR="0052610F" w:rsidRPr="00112425" w:rsidRDefault="0052610F" w:rsidP="00AF60DD">
            <w:pPr>
              <w:keepNext/>
              <w:keepLines/>
              <w:rPr>
                <w:sz w:val="18"/>
                <w:szCs w:val="18"/>
              </w:rPr>
            </w:pPr>
            <w:r>
              <w:rPr>
                <w:sz w:val="18"/>
                <w:szCs w:val="18"/>
              </w:rPr>
              <w:t>Za naročnika VOKA SNAGA:</w:t>
            </w:r>
          </w:p>
          <w:p w14:paraId="4E287AB2" w14:textId="77777777" w:rsidR="0052610F" w:rsidRPr="00112425" w:rsidRDefault="0052610F" w:rsidP="00AF60DD">
            <w:pPr>
              <w:keepNext/>
              <w:keepLines/>
              <w:rPr>
                <w:sz w:val="18"/>
                <w:szCs w:val="18"/>
              </w:rPr>
            </w:pPr>
          </w:p>
        </w:tc>
      </w:tr>
      <w:tr w:rsidR="0052610F" w:rsidRPr="00112425" w14:paraId="18B6912B" w14:textId="77777777" w:rsidTr="000F6710">
        <w:trPr>
          <w:trHeight w:val="202"/>
          <w:jc w:val="center"/>
        </w:trPr>
        <w:tc>
          <w:tcPr>
            <w:tcW w:w="3256" w:type="dxa"/>
            <w:vMerge/>
            <w:tcBorders>
              <w:left w:val="single" w:sz="4" w:space="0" w:color="auto"/>
              <w:bottom w:val="single" w:sz="4" w:space="0" w:color="auto"/>
              <w:right w:val="single" w:sz="4" w:space="0" w:color="auto"/>
            </w:tcBorders>
            <w:vAlign w:val="center"/>
          </w:tcPr>
          <w:p w14:paraId="6AE8EDC9" w14:textId="77777777" w:rsidR="0052610F" w:rsidRPr="00112425" w:rsidRDefault="0052610F" w:rsidP="00AF60DD">
            <w:pPr>
              <w:keepNext/>
              <w:keepLines/>
              <w:rPr>
                <w:rFonts w:ascii="Tahoma" w:hAnsi="Tahoma" w:cs="Tahoma"/>
                <w:sz w:val="18"/>
                <w:szCs w:val="18"/>
              </w:rPr>
            </w:pP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7A43513C" w14:textId="77777777" w:rsidR="0052610F" w:rsidRDefault="0052610F" w:rsidP="00AF60DD">
            <w:pPr>
              <w:keepNext/>
              <w:keepLines/>
              <w:rPr>
                <w:sz w:val="18"/>
                <w:szCs w:val="18"/>
              </w:rPr>
            </w:pPr>
          </w:p>
          <w:p w14:paraId="04F72797" w14:textId="34DC15F6" w:rsidR="0052610F" w:rsidRDefault="0052610F" w:rsidP="00AF60DD">
            <w:pPr>
              <w:keepNext/>
              <w:keepLines/>
              <w:rPr>
                <w:sz w:val="18"/>
                <w:szCs w:val="18"/>
              </w:rPr>
            </w:pPr>
            <w:r>
              <w:rPr>
                <w:sz w:val="18"/>
                <w:szCs w:val="18"/>
              </w:rPr>
              <w:t>Skupaj (za MOL in VOKA SNAGA):</w:t>
            </w:r>
          </w:p>
        </w:tc>
      </w:tr>
      <w:tr w:rsidR="00E4305F" w:rsidRPr="00112425" w14:paraId="43DB1E1D" w14:textId="77777777" w:rsidTr="00E4305F">
        <w:trPr>
          <w:trHeight w:val="414"/>
          <w:jc w:val="center"/>
        </w:trPr>
        <w:tc>
          <w:tcPr>
            <w:tcW w:w="3256" w:type="dxa"/>
            <w:tcBorders>
              <w:top w:val="single" w:sz="4" w:space="0" w:color="auto"/>
              <w:left w:val="single" w:sz="4" w:space="0" w:color="auto"/>
              <w:bottom w:val="single" w:sz="4" w:space="0" w:color="auto"/>
              <w:right w:val="single" w:sz="4" w:space="0" w:color="auto"/>
            </w:tcBorders>
            <w:vAlign w:val="center"/>
          </w:tcPr>
          <w:p w14:paraId="065A6ACE" w14:textId="77777777" w:rsidR="00E4305F" w:rsidRPr="00112425" w:rsidRDefault="00E4305F" w:rsidP="00AF60DD">
            <w:pPr>
              <w:keepNext/>
              <w:keepLines/>
              <w:rPr>
                <w:rFonts w:ascii="Tahoma" w:hAnsi="Tahoma" w:cs="Tahoma"/>
                <w:sz w:val="18"/>
                <w:szCs w:val="18"/>
              </w:rPr>
            </w:pPr>
            <w:r w:rsidRPr="00112425">
              <w:rPr>
                <w:rFonts w:ascii="Tahoma" w:hAnsi="Tahoma" w:cs="Tahoma"/>
                <w:sz w:val="18"/>
                <w:szCs w:val="18"/>
              </w:rPr>
              <w:t>Kraj izvedbe</w:t>
            </w: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55C00DB8" w14:textId="77777777" w:rsidR="00E4305F" w:rsidRPr="00112425" w:rsidRDefault="00E4305F" w:rsidP="00AF60DD">
            <w:pPr>
              <w:keepNext/>
              <w:keepLines/>
              <w:rPr>
                <w:sz w:val="18"/>
                <w:szCs w:val="18"/>
              </w:rPr>
            </w:pPr>
          </w:p>
        </w:tc>
      </w:tr>
      <w:tr w:rsidR="00E4305F" w:rsidRPr="00112425" w14:paraId="55070B8A" w14:textId="77777777" w:rsidTr="00E4305F">
        <w:trPr>
          <w:trHeight w:val="433"/>
          <w:jc w:val="center"/>
        </w:trPr>
        <w:tc>
          <w:tcPr>
            <w:tcW w:w="3256" w:type="dxa"/>
            <w:tcBorders>
              <w:top w:val="single" w:sz="4" w:space="0" w:color="auto"/>
              <w:left w:val="single" w:sz="4" w:space="0" w:color="auto"/>
              <w:bottom w:val="single" w:sz="4" w:space="0" w:color="auto"/>
              <w:right w:val="single" w:sz="4" w:space="0" w:color="auto"/>
            </w:tcBorders>
            <w:vAlign w:val="center"/>
          </w:tcPr>
          <w:p w14:paraId="481F294F" w14:textId="77777777" w:rsidR="00E4305F" w:rsidRPr="00112425" w:rsidRDefault="00E4305F" w:rsidP="00AF60DD">
            <w:pPr>
              <w:keepNext/>
              <w:keepLines/>
              <w:rPr>
                <w:rFonts w:ascii="Tahoma" w:hAnsi="Tahoma" w:cs="Tahoma"/>
                <w:sz w:val="18"/>
                <w:szCs w:val="18"/>
              </w:rPr>
            </w:pPr>
            <w:r w:rsidRPr="00112425">
              <w:rPr>
                <w:rFonts w:ascii="Tahoma" w:hAnsi="Tahoma" w:cs="Tahoma"/>
                <w:sz w:val="18"/>
                <w:szCs w:val="18"/>
              </w:rPr>
              <w:t>Rok izvedbe</w:t>
            </w: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6E808F51" w14:textId="77777777" w:rsidR="00E4305F" w:rsidRPr="00112425" w:rsidRDefault="00E4305F" w:rsidP="00AF60DD">
            <w:pPr>
              <w:keepNext/>
              <w:keepLines/>
              <w:rPr>
                <w:sz w:val="18"/>
                <w:szCs w:val="18"/>
              </w:rPr>
            </w:pPr>
          </w:p>
        </w:tc>
      </w:tr>
    </w:tbl>
    <w:p w14:paraId="0A528361" w14:textId="77777777" w:rsidR="00E4305F" w:rsidRPr="00112425" w:rsidRDefault="00E4305F" w:rsidP="00AF60DD">
      <w:pPr>
        <w:keepNext/>
        <w:keepLines/>
        <w:tabs>
          <w:tab w:val="left" w:pos="567"/>
          <w:tab w:val="left" w:pos="851"/>
          <w:tab w:val="left" w:pos="993"/>
        </w:tabs>
        <w:suppressAutoHyphens/>
        <w:jc w:val="both"/>
        <w:rPr>
          <w:rFonts w:ascii="Tahoma" w:hAnsi="Tahoma" w:cs="Tahoma"/>
          <w:lang w:eastAsia="ar-SA"/>
        </w:rPr>
      </w:pPr>
    </w:p>
    <w:p w14:paraId="1A86D657" w14:textId="77777777" w:rsidR="00E4305F" w:rsidRPr="00112425" w:rsidRDefault="00E4305F" w:rsidP="00AF60DD">
      <w:pPr>
        <w:keepNext/>
        <w:keepLines/>
        <w:tabs>
          <w:tab w:val="left" w:pos="5400"/>
        </w:tabs>
        <w:rPr>
          <w:rFonts w:ascii="Tahoma" w:hAnsi="Tahoma" w:cs="Tahoma"/>
        </w:rPr>
      </w:pPr>
      <w:r w:rsidRPr="00112425">
        <w:rPr>
          <w:rFonts w:ascii="Tahoma" w:hAnsi="Tahoma" w:cs="Tahoma"/>
        </w:rPr>
        <w:t>Datum: ___________________</w:t>
      </w:r>
      <w:r w:rsidRPr="00112425">
        <w:rPr>
          <w:rFonts w:ascii="Tahoma" w:hAnsi="Tahoma" w:cs="Tahoma"/>
        </w:rPr>
        <w:tab/>
      </w:r>
    </w:p>
    <w:p w14:paraId="41D980A0" w14:textId="77777777" w:rsidR="00E4305F" w:rsidRPr="00112425" w:rsidRDefault="00E4305F" w:rsidP="00AF60DD">
      <w:pPr>
        <w:keepNext/>
        <w:keepLines/>
        <w:tabs>
          <w:tab w:val="left" w:pos="5400"/>
        </w:tabs>
        <w:rPr>
          <w:rFonts w:ascii="Tahoma" w:hAnsi="Tahoma" w:cs="Tahoma"/>
          <w:sz w:val="16"/>
          <w:szCs w:val="16"/>
        </w:rPr>
      </w:pPr>
    </w:p>
    <w:p w14:paraId="50285CBB" w14:textId="77777777" w:rsidR="00E4305F" w:rsidRPr="00112425" w:rsidRDefault="00E4305F" w:rsidP="00AF60DD">
      <w:pPr>
        <w:keepNext/>
        <w:keepLines/>
        <w:tabs>
          <w:tab w:val="left" w:pos="5400"/>
        </w:tabs>
        <w:rPr>
          <w:rFonts w:ascii="Tahoma" w:hAnsi="Tahoma" w:cs="Tahoma"/>
          <w:sz w:val="16"/>
          <w:szCs w:val="16"/>
        </w:rPr>
      </w:pPr>
    </w:p>
    <w:p w14:paraId="377A4D46" w14:textId="651E4AE3" w:rsidR="00E4305F" w:rsidRPr="00112425" w:rsidRDefault="004A243D" w:rsidP="00AF60DD">
      <w:pPr>
        <w:keepNext/>
        <w:keepLines/>
        <w:tabs>
          <w:tab w:val="left" w:pos="5400"/>
        </w:tabs>
        <w:rPr>
          <w:rFonts w:ascii="Tahoma" w:hAnsi="Tahoma" w:cs="Tahoma"/>
        </w:rPr>
      </w:pPr>
      <w:r>
        <w:rPr>
          <w:rFonts w:ascii="Tahoma" w:hAnsi="Tahoma" w:cs="Tahoma"/>
        </w:rPr>
        <w:lastRenderedPageBreak/>
        <w:t>Ime in priimek ter p</w:t>
      </w:r>
      <w:r w:rsidR="00E4305F" w:rsidRPr="00112425">
        <w:rPr>
          <w:rFonts w:ascii="Tahoma" w:hAnsi="Tahoma" w:cs="Tahoma"/>
        </w:rPr>
        <w:t xml:space="preserve">odpis odgovorne osebe </w:t>
      </w:r>
      <w:r w:rsidR="00E4305F" w:rsidRPr="00112425">
        <w:rPr>
          <w:rFonts w:ascii="Tahoma" w:hAnsi="Tahoma" w:cs="Tahoma"/>
        </w:rPr>
        <w:tab/>
      </w:r>
      <w:r w:rsidR="00E4305F" w:rsidRPr="00112425">
        <w:rPr>
          <w:rFonts w:ascii="Tahoma" w:hAnsi="Tahoma" w:cs="Tahoma"/>
        </w:rPr>
        <w:tab/>
      </w:r>
      <w:r>
        <w:rPr>
          <w:rFonts w:ascii="Tahoma" w:hAnsi="Tahoma" w:cs="Tahoma"/>
        </w:rPr>
        <w:t>Ime in priimek ter p</w:t>
      </w:r>
      <w:r w:rsidRPr="00112425">
        <w:rPr>
          <w:rFonts w:ascii="Tahoma" w:hAnsi="Tahoma" w:cs="Tahoma"/>
        </w:rPr>
        <w:t xml:space="preserve">odpis </w:t>
      </w:r>
      <w:r w:rsidR="00E4305F" w:rsidRPr="00112425">
        <w:rPr>
          <w:rFonts w:ascii="Tahoma" w:hAnsi="Tahoma" w:cs="Tahoma"/>
        </w:rPr>
        <w:t xml:space="preserve">odgovorne </w:t>
      </w:r>
      <w:r>
        <w:rPr>
          <w:rFonts w:ascii="Tahoma" w:hAnsi="Tahoma" w:cs="Tahoma"/>
        </w:rPr>
        <w:t xml:space="preserve">           </w:t>
      </w:r>
      <w:r w:rsidR="0052610F">
        <w:rPr>
          <w:rFonts w:ascii="Tahoma" w:hAnsi="Tahoma" w:cs="Tahoma"/>
        </w:rPr>
        <w:t>ponudnika</w:t>
      </w:r>
      <w:r>
        <w:rPr>
          <w:rFonts w:ascii="Tahoma" w:hAnsi="Tahoma" w:cs="Tahoma"/>
        </w:rPr>
        <w:t xml:space="preserve">/partnerja                                                               </w:t>
      </w:r>
      <w:r w:rsidR="00E4305F" w:rsidRPr="00112425">
        <w:rPr>
          <w:rFonts w:ascii="Tahoma" w:hAnsi="Tahoma" w:cs="Tahoma"/>
        </w:rPr>
        <w:t>osebe podizvajalca:</w:t>
      </w:r>
    </w:p>
    <w:p w14:paraId="69F33A03" w14:textId="77777777" w:rsidR="00E4305F" w:rsidRPr="00112425" w:rsidRDefault="00E4305F" w:rsidP="00AF60DD">
      <w:pPr>
        <w:keepNext/>
        <w:keepLines/>
        <w:rPr>
          <w:rFonts w:ascii="Tahoma" w:hAnsi="Tahoma" w:cs="Tahoma"/>
        </w:rPr>
      </w:pPr>
      <w:r w:rsidRPr="00112425">
        <w:rPr>
          <w:rFonts w:ascii="Tahoma" w:hAnsi="Tahoma" w:cs="Tahoma"/>
        </w:rPr>
        <w:t>_______________________________</w:t>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t>_______________________________</w:t>
      </w:r>
    </w:p>
    <w:p w14:paraId="33057F26" w14:textId="77777777" w:rsidR="00E4305F" w:rsidRPr="00112425" w:rsidRDefault="00E4305F" w:rsidP="00AF60DD">
      <w:pPr>
        <w:keepNext/>
        <w:keepLines/>
        <w:tabs>
          <w:tab w:val="left" w:pos="284"/>
        </w:tabs>
        <w:jc w:val="both"/>
        <w:rPr>
          <w:rFonts w:ascii="Tahoma" w:hAnsi="Tahoma" w:cs="Tahoma"/>
          <w:b/>
          <w:sz w:val="12"/>
        </w:rPr>
      </w:pPr>
      <w:r w:rsidRPr="00112425">
        <w:rPr>
          <w:rFonts w:ascii="Tahoma" w:hAnsi="Tahoma" w:cs="Tahoma"/>
          <w:b/>
        </w:rPr>
        <w:tab/>
      </w:r>
      <w:r w:rsidRPr="00112425">
        <w:rPr>
          <w:rFonts w:ascii="Tahoma" w:hAnsi="Tahoma" w:cs="Tahoma"/>
          <w:b/>
        </w:rPr>
        <w:tab/>
        <w:t xml:space="preserve">   </w:t>
      </w:r>
    </w:p>
    <w:p w14:paraId="74EBAA85" w14:textId="77777777" w:rsidR="00E4305F" w:rsidRPr="00112425" w:rsidRDefault="00E4305F" w:rsidP="00AF60DD">
      <w:pPr>
        <w:keepNext/>
        <w:keepLines/>
        <w:tabs>
          <w:tab w:val="left" w:pos="284"/>
        </w:tabs>
        <w:rPr>
          <w:rFonts w:ascii="Tahoma" w:hAnsi="Tahoma" w:cs="Tahoma"/>
          <w:b/>
        </w:rPr>
      </w:pPr>
      <w:r w:rsidRPr="00112425">
        <w:rPr>
          <w:rFonts w:ascii="Tahoma" w:hAnsi="Tahoma" w:cs="Tahoma"/>
        </w:rPr>
        <w:tab/>
      </w:r>
      <w:r w:rsidRPr="00112425">
        <w:rPr>
          <w:rFonts w:ascii="Tahoma" w:hAnsi="Tahoma" w:cs="Tahoma"/>
        </w:rPr>
        <w:tab/>
      </w:r>
      <w:r w:rsidRPr="00112425">
        <w:rPr>
          <w:rFonts w:ascii="Tahoma" w:hAnsi="Tahoma" w:cs="Tahoma"/>
        </w:rPr>
        <w:tab/>
        <w:t xml:space="preserve">Žig: </w:t>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t xml:space="preserve"> Žig:</w:t>
      </w:r>
    </w:p>
    <w:p w14:paraId="0FF9A8BB" w14:textId="77777777" w:rsidR="00E4305F" w:rsidRPr="00112425" w:rsidRDefault="00E4305F" w:rsidP="00AF60DD">
      <w:pPr>
        <w:keepNext/>
        <w:keepLines/>
        <w:rPr>
          <w:rFonts w:ascii="Tahoma" w:hAnsi="Tahoma" w:cs="Tahoma"/>
          <w:sz w:val="22"/>
          <w:szCs w:val="18"/>
          <w:lang w:eastAsia="ar-SA"/>
        </w:rPr>
      </w:pPr>
    </w:p>
    <w:p w14:paraId="77CABD83" w14:textId="134FB190" w:rsidR="00E4305F" w:rsidRPr="00112425" w:rsidRDefault="00E4305F" w:rsidP="00AF60DD">
      <w:pPr>
        <w:keepNext/>
        <w:keepLines/>
        <w:ind w:left="851" w:hanging="851"/>
        <w:jc w:val="both"/>
        <w:rPr>
          <w:rFonts w:ascii="Tahoma" w:hAnsi="Tahoma" w:cs="Tahoma"/>
          <w:i/>
          <w:sz w:val="16"/>
          <w:szCs w:val="18"/>
          <w:lang w:eastAsia="ar-SA"/>
        </w:rPr>
      </w:pPr>
      <w:r w:rsidRPr="00112425">
        <w:rPr>
          <w:rFonts w:ascii="Tahoma" w:hAnsi="Tahoma" w:cs="Tahoma"/>
          <w:b/>
          <w:i/>
          <w:sz w:val="16"/>
          <w:szCs w:val="18"/>
          <w:lang w:eastAsia="ar-SA"/>
        </w:rPr>
        <w:t xml:space="preserve">Opomba:  </w:t>
      </w:r>
      <w:r w:rsidRPr="00112425">
        <w:rPr>
          <w:rFonts w:ascii="Tahoma" w:hAnsi="Tahoma" w:cs="Tahoma"/>
          <w:i/>
          <w:sz w:val="16"/>
          <w:szCs w:val="18"/>
          <w:lang w:eastAsia="ar-SA"/>
        </w:rPr>
        <w:t xml:space="preserve">Obrazec velja tudi za primer, da se je gospodarski subjekt odločil oddati del javnega naročila v podizvajanje in za izvedbo  tega dela uporablja tudi podizvajalčeve zmogljivosti, zato temu podizvajalcu Priloge </w:t>
      </w:r>
      <w:r w:rsidR="0052610F">
        <w:rPr>
          <w:rFonts w:ascii="Tahoma" w:hAnsi="Tahoma" w:cs="Tahoma"/>
          <w:i/>
          <w:sz w:val="16"/>
          <w:szCs w:val="18"/>
          <w:lang w:eastAsia="ar-SA"/>
        </w:rPr>
        <w:t>4</w:t>
      </w:r>
      <w:r w:rsidR="004A243D">
        <w:rPr>
          <w:rFonts w:ascii="Tahoma" w:hAnsi="Tahoma" w:cs="Tahoma"/>
          <w:i/>
          <w:sz w:val="16"/>
          <w:szCs w:val="18"/>
          <w:lang w:eastAsia="ar-SA"/>
        </w:rPr>
        <w:t>/2 ni potrebno izpolniti</w:t>
      </w:r>
      <w:r w:rsidRPr="00112425">
        <w:rPr>
          <w:rFonts w:ascii="Tahoma" w:hAnsi="Tahoma" w:cs="Tahoma"/>
          <w:i/>
          <w:sz w:val="16"/>
          <w:szCs w:val="18"/>
          <w:lang w:eastAsia="ar-SA"/>
        </w:rPr>
        <w:t>. V tem primeru se v obrazcu navedejo tudi vse zmogljivost podizvajalca, ki jih bo uporabil ponudnik.</w:t>
      </w:r>
    </w:p>
    <w:p w14:paraId="37D5318B" w14:textId="77777777" w:rsidR="00E4305F" w:rsidRPr="00112425" w:rsidRDefault="00E4305F" w:rsidP="00AF60DD">
      <w:pPr>
        <w:keepNext/>
        <w:keepLines/>
        <w:rPr>
          <w:rFonts w:ascii="Tahoma" w:hAnsi="Tahoma" w:cs="Tahoma"/>
          <w:sz w:val="16"/>
          <w:szCs w:val="18"/>
          <w:lang w:eastAsia="ar-SA"/>
        </w:rPr>
      </w:pPr>
    </w:p>
    <w:p w14:paraId="08DA6B28" w14:textId="62743DD0" w:rsidR="00E4305F" w:rsidRDefault="00E4305F" w:rsidP="00AF60DD">
      <w:pPr>
        <w:keepNext/>
        <w:keepLines/>
        <w:rPr>
          <w:sz w:val="18"/>
        </w:rPr>
      </w:pPr>
      <w:r w:rsidRPr="00112425">
        <w:rPr>
          <w:rFonts w:ascii="Tahoma" w:hAnsi="Tahoma" w:cs="Tahoma"/>
          <w:b/>
          <w:i/>
          <w:sz w:val="16"/>
          <w:szCs w:val="18"/>
          <w:lang w:eastAsia="ar-SA"/>
        </w:rPr>
        <w:t>Navodilo</w:t>
      </w:r>
      <w:r w:rsidRPr="00112425">
        <w:rPr>
          <w:rFonts w:ascii="Tahoma" w:hAnsi="Tahoma" w:cs="Tahoma"/>
          <w:i/>
          <w:sz w:val="16"/>
          <w:szCs w:val="18"/>
          <w:lang w:eastAsia="ar-SA"/>
        </w:rPr>
        <w:t>: Obrazec se po potrebi kopira!</w:t>
      </w:r>
      <w:r w:rsidRPr="00112425">
        <w:rPr>
          <w:sz w:val="18"/>
        </w:rPr>
        <w:t xml:space="preserve"> </w:t>
      </w:r>
    </w:p>
    <w:p w14:paraId="20743B37" w14:textId="505E6500" w:rsidR="0052610F" w:rsidRDefault="0052610F" w:rsidP="00AF60DD">
      <w:pPr>
        <w:keepNext/>
        <w:keepLines/>
        <w:rPr>
          <w:sz w:val="18"/>
        </w:rPr>
      </w:pPr>
    </w:p>
    <w:p w14:paraId="50558D63" w14:textId="3354C8BE" w:rsidR="0052610F" w:rsidRDefault="0052610F" w:rsidP="00AF60DD">
      <w:pPr>
        <w:keepNext/>
        <w:keepLines/>
        <w:rPr>
          <w:sz w:val="18"/>
        </w:rPr>
      </w:pPr>
    </w:p>
    <w:p w14:paraId="56A5F0D2" w14:textId="374370D7" w:rsidR="0052610F" w:rsidRDefault="0052610F" w:rsidP="00AF60DD">
      <w:pPr>
        <w:keepNext/>
        <w:keepLines/>
        <w:rPr>
          <w:sz w:val="18"/>
        </w:rPr>
      </w:pPr>
    </w:p>
    <w:p w14:paraId="314CB882" w14:textId="78411783" w:rsidR="0052610F" w:rsidRDefault="0052610F" w:rsidP="00AF60DD">
      <w:pPr>
        <w:keepNext/>
        <w:keepLines/>
        <w:rPr>
          <w:sz w:val="18"/>
        </w:rPr>
      </w:pPr>
    </w:p>
    <w:p w14:paraId="742FF239" w14:textId="06F0EB7D" w:rsidR="0052610F" w:rsidRDefault="0052610F" w:rsidP="00AF60DD">
      <w:pPr>
        <w:keepNext/>
        <w:keepLines/>
        <w:rPr>
          <w:sz w:val="18"/>
        </w:rPr>
      </w:pPr>
    </w:p>
    <w:p w14:paraId="6386D394" w14:textId="21FD6246" w:rsidR="0052610F" w:rsidRDefault="0052610F" w:rsidP="00AF60DD">
      <w:pPr>
        <w:keepNext/>
        <w:keepLines/>
        <w:rPr>
          <w:sz w:val="18"/>
        </w:rPr>
      </w:pPr>
    </w:p>
    <w:p w14:paraId="10AFDFE3" w14:textId="2D1E8CE8" w:rsidR="0052610F" w:rsidRDefault="0052610F" w:rsidP="00AF60DD">
      <w:pPr>
        <w:keepNext/>
        <w:keepLines/>
        <w:rPr>
          <w:sz w:val="18"/>
        </w:rPr>
      </w:pPr>
    </w:p>
    <w:p w14:paraId="081077BA" w14:textId="4424FCC7" w:rsidR="0052610F" w:rsidRDefault="0052610F" w:rsidP="00AF60DD">
      <w:pPr>
        <w:keepNext/>
        <w:keepLines/>
        <w:rPr>
          <w:sz w:val="18"/>
        </w:rPr>
      </w:pPr>
    </w:p>
    <w:p w14:paraId="5A02434C" w14:textId="1E90EBBD" w:rsidR="0052610F" w:rsidRDefault="0052610F" w:rsidP="00AF60DD">
      <w:pPr>
        <w:keepNext/>
        <w:keepLines/>
        <w:rPr>
          <w:sz w:val="18"/>
        </w:rPr>
      </w:pPr>
    </w:p>
    <w:p w14:paraId="38B081AF" w14:textId="5272A1FA" w:rsidR="0052610F" w:rsidRDefault="0052610F" w:rsidP="00AF60DD">
      <w:pPr>
        <w:keepNext/>
        <w:keepLines/>
        <w:rPr>
          <w:sz w:val="18"/>
        </w:rPr>
      </w:pPr>
    </w:p>
    <w:p w14:paraId="12BCE869" w14:textId="49CE6EC3" w:rsidR="0052610F" w:rsidRDefault="0052610F" w:rsidP="00AF60DD">
      <w:pPr>
        <w:keepNext/>
        <w:keepLines/>
        <w:rPr>
          <w:sz w:val="18"/>
        </w:rPr>
      </w:pPr>
    </w:p>
    <w:p w14:paraId="0F7BFF04" w14:textId="47E47299" w:rsidR="0052610F" w:rsidRDefault="0052610F" w:rsidP="00AF60DD">
      <w:pPr>
        <w:keepNext/>
        <w:keepLines/>
        <w:rPr>
          <w:sz w:val="18"/>
        </w:rPr>
      </w:pPr>
    </w:p>
    <w:p w14:paraId="220D3DF0" w14:textId="307F5D6D" w:rsidR="0052610F" w:rsidRDefault="0052610F" w:rsidP="00AF60DD">
      <w:pPr>
        <w:keepNext/>
        <w:keepLines/>
        <w:rPr>
          <w:sz w:val="18"/>
        </w:rPr>
      </w:pPr>
    </w:p>
    <w:p w14:paraId="212FE196" w14:textId="1E296941" w:rsidR="0052610F" w:rsidRDefault="0052610F" w:rsidP="00AF60DD">
      <w:pPr>
        <w:keepNext/>
        <w:keepLines/>
        <w:rPr>
          <w:sz w:val="18"/>
        </w:rPr>
      </w:pPr>
    </w:p>
    <w:p w14:paraId="35B791E5" w14:textId="07F2E042" w:rsidR="0052610F" w:rsidRDefault="0052610F" w:rsidP="00AF60DD">
      <w:pPr>
        <w:keepNext/>
        <w:keepLines/>
        <w:rPr>
          <w:sz w:val="18"/>
        </w:rPr>
      </w:pPr>
    </w:p>
    <w:p w14:paraId="0B91FD73" w14:textId="21CD274A" w:rsidR="0052610F" w:rsidRDefault="0052610F" w:rsidP="00AF60DD">
      <w:pPr>
        <w:keepNext/>
        <w:keepLines/>
        <w:rPr>
          <w:sz w:val="18"/>
        </w:rPr>
      </w:pPr>
    </w:p>
    <w:p w14:paraId="566916DA" w14:textId="4EA58286" w:rsidR="0052610F" w:rsidRDefault="0052610F" w:rsidP="00AF60DD">
      <w:pPr>
        <w:keepNext/>
        <w:keepLines/>
        <w:rPr>
          <w:sz w:val="18"/>
        </w:rPr>
      </w:pPr>
    </w:p>
    <w:p w14:paraId="3E8D3CAD" w14:textId="5EFBAC48" w:rsidR="0052610F" w:rsidRDefault="0052610F" w:rsidP="00AF60DD">
      <w:pPr>
        <w:keepNext/>
        <w:keepLines/>
        <w:rPr>
          <w:sz w:val="18"/>
        </w:rPr>
      </w:pPr>
    </w:p>
    <w:p w14:paraId="780D2F34" w14:textId="2C4D4ED2" w:rsidR="0052610F" w:rsidRDefault="0052610F" w:rsidP="00AF60DD">
      <w:pPr>
        <w:keepNext/>
        <w:keepLines/>
        <w:rPr>
          <w:sz w:val="18"/>
        </w:rPr>
      </w:pPr>
    </w:p>
    <w:p w14:paraId="2CD5A8E1" w14:textId="3E75E858" w:rsidR="0052610F" w:rsidRDefault="0052610F" w:rsidP="00AF60DD">
      <w:pPr>
        <w:keepNext/>
        <w:keepLines/>
        <w:rPr>
          <w:sz w:val="18"/>
        </w:rPr>
      </w:pPr>
    </w:p>
    <w:p w14:paraId="4C5F5328" w14:textId="53082236" w:rsidR="0052610F" w:rsidRDefault="0052610F" w:rsidP="00AF60DD">
      <w:pPr>
        <w:keepNext/>
        <w:keepLines/>
        <w:rPr>
          <w:sz w:val="18"/>
        </w:rPr>
      </w:pPr>
    </w:p>
    <w:p w14:paraId="7A1557E4" w14:textId="48720552" w:rsidR="0052610F" w:rsidRDefault="0052610F" w:rsidP="00AF60DD">
      <w:pPr>
        <w:keepNext/>
        <w:keepLines/>
        <w:rPr>
          <w:sz w:val="18"/>
        </w:rPr>
      </w:pPr>
    </w:p>
    <w:p w14:paraId="5942FA3F" w14:textId="6D0396D8" w:rsidR="0052610F" w:rsidRDefault="0052610F" w:rsidP="00AF60DD">
      <w:pPr>
        <w:keepNext/>
        <w:keepLines/>
        <w:rPr>
          <w:sz w:val="18"/>
        </w:rPr>
      </w:pPr>
    </w:p>
    <w:p w14:paraId="3DBEC884" w14:textId="49650761" w:rsidR="0052610F" w:rsidRDefault="0052610F" w:rsidP="00AF60DD">
      <w:pPr>
        <w:keepNext/>
        <w:keepLines/>
        <w:rPr>
          <w:sz w:val="18"/>
        </w:rPr>
      </w:pPr>
    </w:p>
    <w:p w14:paraId="43D8F8B8" w14:textId="46D2F3C6" w:rsidR="0052610F" w:rsidRDefault="0052610F" w:rsidP="00AF60DD">
      <w:pPr>
        <w:keepNext/>
        <w:keepLines/>
        <w:rPr>
          <w:sz w:val="18"/>
        </w:rPr>
      </w:pPr>
    </w:p>
    <w:p w14:paraId="25DED071" w14:textId="11298C8A" w:rsidR="0052610F" w:rsidRDefault="0052610F" w:rsidP="00AF60DD">
      <w:pPr>
        <w:keepNext/>
        <w:keepLines/>
        <w:rPr>
          <w:sz w:val="18"/>
        </w:rPr>
      </w:pPr>
    </w:p>
    <w:p w14:paraId="0201463B" w14:textId="77300488" w:rsidR="0052610F" w:rsidRDefault="0052610F" w:rsidP="00AF60DD">
      <w:pPr>
        <w:keepNext/>
        <w:keepLines/>
        <w:rPr>
          <w:sz w:val="18"/>
        </w:rPr>
      </w:pPr>
    </w:p>
    <w:p w14:paraId="082AD1B7" w14:textId="50862618" w:rsidR="0052610F" w:rsidRDefault="0052610F" w:rsidP="00AF60DD">
      <w:pPr>
        <w:keepNext/>
        <w:keepLines/>
        <w:rPr>
          <w:sz w:val="18"/>
        </w:rPr>
      </w:pPr>
    </w:p>
    <w:p w14:paraId="457040C8" w14:textId="430CF11C" w:rsidR="0052610F" w:rsidRDefault="0052610F" w:rsidP="00AF60DD">
      <w:pPr>
        <w:keepNext/>
        <w:keepLines/>
        <w:rPr>
          <w:sz w:val="18"/>
        </w:rPr>
      </w:pPr>
    </w:p>
    <w:p w14:paraId="628A8F1E" w14:textId="0392552D" w:rsidR="0052610F" w:rsidRDefault="0052610F" w:rsidP="00AF60DD">
      <w:pPr>
        <w:keepNext/>
        <w:keepLines/>
        <w:rPr>
          <w:sz w:val="18"/>
        </w:rPr>
      </w:pPr>
    </w:p>
    <w:p w14:paraId="1FDA4CE8" w14:textId="611498A9" w:rsidR="0052610F" w:rsidRDefault="0052610F" w:rsidP="00AF60DD">
      <w:pPr>
        <w:keepNext/>
        <w:keepLines/>
        <w:rPr>
          <w:sz w:val="18"/>
        </w:rPr>
      </w:pPr>
    </w:p>
    <w:p w14:paraId="6E3162FC" w14:textId="739266C8" w:rsidR="0052610F" w:rsidRDefault="0052610F" w:rsidP="00AF60DD">
      <w:pPr>
        <w:keepNext/>
        <w:keepLines/>
        <w:rPr>
          <w:sz w:val="18"/>
        </w:rPr>
      </w:pPr>
    </w:p>
    <w:p w14:paraId="527E0489" w14:textId="157EB0D7" w:rsidR="0052610F" w:rsidRDefault="0052610F" w:rsidP="00AF60DD">
      <w:pPr>
        <w:keepNext/>
        <w:keepLines/>
        <w:rPr>
          <w:sz w:val="18"/>
        </w:rPr>
      </w:pPr>
    </w:p>
    <w:p w14:paraId="3852E10D" w14:textId="19777B05" w:rsidR="0052610F" w:rsidRDefault="0052610F" w:rsidP="00AF60DD">
      <w:pPr>
        <w:keepNext/>
        <w:keepLines/>
        <w:rPr>
          <w:sz w:val="18"/>
        </w:rPr>
      </w:pPr>
    </w:p>
    <w:p w14:paraId="17B71C60" w14:textId="4E34C5A2" w:rsidR="0052610F" w:rsidRDefault="0052610F" w:rsidP="00AF60DD">
      <w:pPr>
        <w:keepNext/>
        <w:keepLines/>
        <w:rPr>
          <w:sz w:val="18"/>
        </w:rPr>
      </w:pPr>
    </w:p>
    <w:p w14:paraId="598EB390" w14:textId="3751EBA3" w:rsidR="0052610F" w:rsidRDefault="0052610F" w:rsidP="00AF60DD">
      <w:pPr>
        <w:keepNext/>
        <w:keepLines/>
        <w:rPr>
          <w:sz w:val="18"/>
        </w:rPr>
      </w:pPr>
    </w:p>
    <w:p w14:paraId="5CC9987E" w14:textId="457EF471" w:rsidR="0052610F" w:rsidRDefault="0052610F" w:rsidP="00AF60DD">
      <w:pPr>
        <w:keepNext/>
        <w:keepLines/>
        <w:rPr>
          <w:sz w:val="18"/>
        </w:rPr>
      </w:pPr>
    </w:p>
    <w:p w14:paraId="32747D86" w14:textId="42C23950" w:rsidR="0052610F" w:rsidRDefault="0052610F" w:rsidP="00AF60DD">
      <w:pPr>
        <w:keepNext/>
        <w:keepLines/>
        <w:rPr>
          <w:sz w:val="18"/>
        </w:rPr>
      </w:pPr>
    </w:p>
    <w:p w14:paraId="301D8CCD" w14:textId="08926550" w:rsidR="0052610F" w:rsidRDefault="0052610F" w:rsidP="00AF60DD">
      <w:pPr>
        <w:keepNext/>
        <w:keepLines/>
        <w:rPr>
          <w:sz w:val="18"/>
        </w:rPr>
      </w:pPr>
    </w:p>
    <w:p w14:paraId="73456A9A" w14:textId="19A689A6" w:rsidR="0052610F" w:rsidRDefault="0052610F" w:rsidP="00AF60DD">
      <w:pPr>
        <w:keepNext/>
        <w:keepLines/>
        <w:rPr>
          <w:sz w:val="18"/>
        </w:rPr>
      </w:pPr>
    </w:p>
    <w:p w14:paraId="24FB58C8" w14:textId="6EC8512A" w:rsidR="0052610F" w:rsidRDefault="0052610F" w:rsidP="00AF60DD">
      <w:pPr>
        <w:keepNext/>
        <w:keepLines/>
        <w:rPr>
          <w:sz w:val="18"/>
        </w:rPr>
      </w:pPr>
    </w:p>
    <w:p w14:paraId="15DE9BFE" w14:textId="030FD770" w:rsidR="0052610F" w:rsidRDefault="0052610F" w:rsidP="00AF60DD">
      <w:pPr>
        <w:keepNext/>
        <w:keepLines/>
        <w:rPr>
          <w:sz w:val="18"/>
        </w:rPr>
      </w:pPr>
    </w:p>
    <w:p w14:paraId="11C8A361" w14:textId="193F86E4" w:rsidR="0052610F" w:rsidRDefault="0052610F" w:rsidP="00AF60DD">
      <w:pPr>
        <w:keepNext/>
        <w:keepLines/>
        <w:rPr>
          <w:sz w:val="18"/>
        </w:rPr>
      </w:pPr>
    </w:p>
    <w:p w14:paraId="35268ACE" w14:textId="57ED2D41" w:rsidR="0052610F" w:rsidRDefault="0052610F" w:rsidP="00AF60DD">
      <w:pPr>
        <w:keepNext/>
        <w:keepLines/>
        <w:rPr>
          <w:sz w:val="18"/>
        </w:rPr>
      </w:pPr>
    </w:p>
    <w:p w14:paraId="40EDECB5" w14:textId="574EBD9A" w:rsidR="0052610F" w:rsidRDefault="0052610F" w:rsidP="00AF60DD">
      <w:pPr>
        <w:keepNext/>
        <w:keepLines/>
        <w:rPr>
          <w:sz w:val="18"/>
        </w:rPr>
      </w:pPr>
    </w:p>
    <w:p w14:paraId="02CCB3EF" w14:textId="740D97A1" w:rsidR="0052610F" w:rsidRDefault="0052610F" w:rsidP="00AF60DD">
      <w:pPr>
        <w:keepNext/>
        <w:keepLines/>
        <w:rPr>
          <w:sz w:val="18"/>
        </w:rPr>
      </w:pPr>
    </w:p>
    <w:p w14:paraId="487EE596" w14:textId="5137DA78" w:rsidR="0052610F" w:rsidRDefault="0052610F" w:rsidP="00AF60DD">
      <w:pPr>
        <w:keepNext/>
        <w:keepLines/>
        <w:rPr>
          <w:sz w:val="18"/>
        </w:rPr>
      </w:pPr>
    </w:p>
    <w:p w14:paraId="66C4FEF7" w14:textId="7A87D256" w:rsidR="0052610F" w:rsidRDefault="0052610F" w:rsidP="00AF60DD">
      <w:pPr>
        <w:keepNext/>
        <w:keepLines/>
        <w:rPr>
          <w:sz w:val="18"/>
        </w:rPr>
      </w:pPr>
    </w:p>
    <w:p w14:paraId="479D20B5" w14:textId="5F733FD2" w:rsidR="0052610F" w:rsidRDefault="0052610F" w:rsidP="00AF60DD">
      <w:pPr>
        <w:keepNext/>
        <w:keepLines/>
        <w:rPr>
          <w:sz w:val="18"/>
        </w:rPr>
      </w:pPr>
    </w:p>
    <w:p w14:paraId="63643952" w14:textId="07D7986A" w:rsidR="0052610F" w:rsidRDefault="0052610F" w:rsidP="00AF60DD">
      <w:pPr>
        <w:keepNext/>
        <w:keepLines/>
        <w:rPr>
          <w:sz w:val="18"/>
        </w:rPr>
      </w:pPr>
    </w:p>
    <w:p w14:paraId="74FEE0B6" w14:textId="0F5966E2" w:rsidR="0052610F" w:rsidRDefault="0052610F" w:rsidP="00AF60DD">
      <w:pPr>
        <w:keepNext/>
        <w:keepLines/>
        <w:rPr>
          <w:sz w:val="18"/>
        </w:rPr>
      </w:pPr>
    </w:p>
    <w:p w14:paraId="73CC93F6" w14:textId="0EF645BB" w:rsidR="0052610F" w:rsidRDefault="0052610F" w:rsidP="00AF60DD">
      <w:pPr>
        <w:keepNext/>
        <w:keepLines/>
        <w:rPr>
          <w:sz w:val="18"/>
        </w:rPr>
      </w:pPr>
    </w:p>
    <w:p w14:paraId="18DDD56D" w14:textId="44782ED0" w:rsidR="0052610F" w:rsidRDefault="0052610F" w:rsidP="00AF60DD">
      <w:pPr>
        <w:keepNext/>
        <w:keepLines/>
        <w:rPr>
          <w:sz w:val="18"/>
        </w:rPr>
      </w:pPr>
    </w:p>
    <w:p w14:paraId="51A8B6D5" w14:textId="26D52612" w:rsidR="0052610F" w:rsidRDefault="0052610F" w:rsidP="00AF60DD">
      <w:pPr>
        <w:keepNext/>
        <w:keepLines/>
        <w:rPr>
          <w:sz w:val="18"/>
        </w:rPr>
      </w:pPr>
    </w:p>
    <w:p w14:paraId="5A223BE2" w14:textId="1696BBC4" w:rsidR="0052610F" w:rsidRDefault="0052610F" w:rsidP="00AF60DD">
      <w:pPr>
        <w:keepNext/>
        <w:keepLines/>
        <w:rPr>
          <w:sz w:val="18"/>
        </w:rPr>
      </w:pPr>
    </w:p>
    <w:p w14:paraId="2FAE0820" w14:textId="64FAF718" w:rsidR="0052610F" w:rsidRDefault="0052610F" w:rsidP="00AF60DD">
      <w:pPr>
        <w:keepNext/>
        <w:keepLines/>
        <w:rPr>
          <w:sz w:val="18"/>
        </w:rPr>
      </w:pPr>
    </w:p>
    <w:tbl>
      <w:tblPr>
        <w:tblW w:w="9351" w:type="dxa"/>
        <w:tblLayout w:type="fixed"/>
        <w:tblCellMar>
          <w:left w:w="70" w:type="dxa"/>
          <w:right w:w="70" w:type="dxa"/>
        </w:tblCellMar>
        <w:tblLook w:val="0000" w:firstRow="0" w:lastRow="0" w:firstColumn="0" w:lastColumn="0" w:noHBand="0" w:noVBand="0"/>
      </w:tblPr>
      <w:tblGrid>
        <w:gridCol w:w="6799"/>
        <w:gridCol w:w="2552"/>
      </w:tblGrid>
      <w:tr w:rsidR="00995C6A" w:rsidRPr="00112425" w14:paraId="4F8AD248" w14:textId="77777777" w:rsidTr="007A09A0">
        <w:tc>
          <w:tcPr>
            <w:tcW w:w="6799" w:type="dxa"/>
            <w:tcBorders>
              <w:top w:val="single" w:sz="4" w:space="0" w:color="000000"/>
              <w:left w:val="single" w:sz="4" w:space="0" w:color="000000"/>
              <w:bottom w:val="single" w:sz="4" w:space="0" w:color="000000"/>
            </w:tcBorders>
          </w:tcPr>
          <w:p w14:paraId="505CE234" w14:textId="6E454EA1" w:rsidR="00995C6A" w:rsidRPr="00112425" w:rsidRDefault="00995C6A" w:rsidP="00AF60DD">
            <w:pPr>
              <w:keepNext/>
              <w:keepLines/>
              <w:snapToGrid w:val="0"/>
              <w:rPr>
                <w:rFonts w:ascii="Tahoma" w:eastAsia="Calibri" w:hAnsi="Tahoma" w:cs="Tahoma"/>
              </w:rPr>
            </w:pPr>
            <w:r w:rsidRPr="00112425">
              <w:rPr>
                <w:rFonts w:ascii="Tahoma" w:eastAsia="Calibri" w:hAnsi="Tahoma" w:cs="Tahoma"/>
              </w:rPr>
              <w:lastRenderedPageBreak/>
              <w:t xml:space="preserve">POOBLASTILO </w:t>
            </w:r>
            <w:r w:rsidR="0052610F">
              <w:rPr>
                <w:rFonts w:ascii="Tahoma" w:eastAsia="Calibri" w:hAnsi="Tahoma" w:cs="Tahoma"/>
              </w:rPr>
              <w:t>PONUDNIKA</w:t>
            </w:r>
          </w:p>
        </w:tc>
        <w:tc>
          <w:tcPr>
            <w:tcW w:w="2552" w:type="dxa"/>
            <w:tcBorders>
              <w:top w:val="single" w:sz="4" w:space="0" w:color="000000"/>
              <w:left w:val="single" w:sz="4" w:space="0" w:color="808080"/>
              <w:bottom w:val="single" w:sz="4" w:space="0" w:color="000000"/>
              <w:right w:val="single" w:sz="4" w:space="0" w:color="000000"/>
            </w:tcBorders>
          </w:tcPr>
          <w:p w14:paraId="165ED7D5" w14:textId="77777777" w:rsidR="00995C6A" w:rsidRPr="00112425" w:rsidRDefault="007A09A0" w:rsidP="00AF60DD">
            <w:pPr>
              <w:keepNext/>
              <w:keepLines/>
              <w:rPr>
                <w:rFonts w:ascii="Tahoma" w:eastAsia="Calibri" w:hAnsi="Tahoma" w:cs="Tahoma"/>
              </w:rPr>
            </w:pPr>
            <w:r>
              <w:rPr>
                <w:rFonts w:ascii="Tahoma" w:eastAsia="Calibri" w:hAnsi="Tahoma" w:cs="Tahoma"/>
                <w:b/>
              </w:rPr>
              <w:t xml:space="preserve">Obrazec 1 k </w:t>
            </w:r>
            <w:r w:rsidR="00E005F5">
              <w:rPr>
                <w:rFonts w:ascii="Tahoma" w:eastAsia="Calibri" w:hAnsi="Tahoma" w:cs="Tahoma"/>
                <w:b/>
              </w:rPr>
              <w:t>Prilo</w:t>
            </w:r>
            <w:r>
              <w:rPr>
                <w:rFonts w:ascii="Tahoma" w:eastAsia="Calibri" w:hAnsi="Tahoma" w:cs="Tahoma"/>
                <w:b/>
              </w:rPr>
              <w:t>gi</w:t>
            </w:r>
            <w:r w:rsidR="00995C6A" w:rsidRPr="00112425">
              <w:rPr>
                <w:rFonts w:ascii="Tahoma" w:eastAsia="Calibri" w:hAnsi="Tahoma" w:cs="Tahoma"/>
                <w:b/>
              </w:rPr>
              <w:t xml:space="preserve"> </w:t>
            </w:r>
            <w:r w:rsidR="00E005F5">
              <w:rPr>
                <w:rFonts w:ascii="Tahoma" w:eastAsia="Calibri" w:hAnsi="Tahoma" w:cs="Tahoma"/>
                <w:b/>
              </w:rPr>
              <w:t>3</w:t>
            </w:r>
            <w:r w:rsidR="00995C6A" w:rsidRPr="00112425">
              <w:rPr>
                <w:rFonts w:ascii="Tahoma" w:eastAsia="Calibri" w:hAnsi="Tahoma" w:cs="Tahoma"/>
                <w:b/>
              </w:rPr>
              <w:t>/</w:t>
            </w:r>
            <w:r>
              <w:rPr>
                <w:rFonts w:ascii="Tahoma" w:eastAsia="Calibri" w:hAnsi="Tahoma" w:cs="Tahoma"/>
                <w:b/>
              </w:rPr>
              <w:t>1</w:t>
            </w:r>
          </w:p>
        </w:tc>
      </w:tr>
    </w:tbl>
    <w:p w14:paraId="1BB1EE13" w14:textId="77777777" w:rsidR="00E4305F" w:rsidRPr="00112425" w:rsidRDefault="00E4305F" w:rsidP="00AF60DD">
      <w:pPr>
        <w:keepNext/>
        <w:keepLines/>
        <w:ind w:right="-143"/>
        <w:jc w:val="both"/>
        <w:rPr>
          <w:rFonts w:ascii="Tahoma" w:hAnsi="Tahoma" w:cs="Tahoma"/>
          <w:sz w:val="24"/>
        </w:rPr>
      </w:pPr>
    </w:p>
    <w:p w14:paraId="1407012F" w14:textId="61AE6F4F" w:rsidR="00E4305F" w:rsidRPr="00112425" w:rsidRDefault="003549F2" w:rsidP="00AF60DD">
      <w:pPr>
        <w:keepNext/>
        <w:keepLines/>
        <w:rPr>
          <w:rFonts w:ascii="Tahoma" w:hAnsi="Tahoma" w:cs="Tahoma"/>
        </w:rPr>
      </w:pPr>
      <w:r>
        <w:rPr>
          <w:rFonts w:ascii="Tahoma" w:hAnsi="Tahoma" w:cs="Tahoma"/>
        </w:rPr>
        <w:t>P</w:t>
      </w:r>
      <w:r w:rsidRPr="003549F2">
        <w:rPr>
          <w:rFonts w:ascii="Tahoma" w:hAnsi="Tahoma" w:cs="Tahoma"/>
        </w:rPr>
        <w:t>onudnik</w:t>
      </w:r>
      <w:r w:rsidRPr="003549F2">
        <w:rPr>
          <w:rFonts w:ascii="Tahoma" w:hAnsi="Tahoma" w:cs="Tahoma"/>
          <w:b/>
        </w:rPr>
        <w:t xml:space="preserve"> </w:t>
      </w:r>
      <w:r w:rsidR="004A243D">
        <w:rPr>
          <w:rFonts w:ascii="Tahoma" w:hAnsi="Tahoma" w:cs="Tahoma"/>
        </w:rPr>
        <w:t>/partner</w:t>
      </w:r>
      <w:r w:rsidR="00E4305F" w:rsidRPr="00112425">
        <w:rPr>
          <w:rFonts w:ascii="Tahoma" w:hAnsi="Tahoma" w:cs="Tahoma"/>
        </w:rPr>
        <w:t>: _____________________________________________________________________</w:t>
      </w:r>
    </w:p>
    <w:p w14:paraId="6BC516FA" w14:textId="77777777" w:rsidR="00E4305F" w:rsidRPr="00112425" w:rsidRDefault="00E4305F" w:rsidP="00AF60DD">
      <w:pPr>
        <w:keepNext/>
        <w:keepLines/>
        <w:rPr>
          <w:rFonts w:ascii="Tahoma" w:hAnsi="Tahoma" w:cs="Tahoma"/>
        </w:rPr>
      </w:pPr>
    </w:p>
    <w:p w14:paraId="030F69CA" w14:textId="596F2A7E" w:rsidR="00E4305F" w:rsidRPr="00112425" w:rsidRDefault="00E4305F" w:rsidP="00AF60DD">
      <w:pPr>
        <w:keepNext/>
        <w:keepLines/>
        <w:spacing w:before="40" w:after="40"/>
        <w:jc w:val="both"/>
        <w:rPr>
          <w:rFonts w:ascii="Tahoma" w:hAnsi="Tahoma" w:cs="Tahoma"/>
          <w:b/>
        </w:rPr>
      </w:pPr>
      <w:r w:rsidRPr="00112425">
        <w:rPr>
          <w:rFonts w:ascii="Tahoma" w:hAnsi="Tahoma" w:cs="Tahoma"/>
        </w:rPr>
        <w:t>za izvedbo javnega naročila</w:t>
      </w:r>
      <w:r w:rsidRPr="00112425">
        <w:rPr>
          <w:rFonts w:ascii="Tahoma" w:hAnsi="Tahoma" w:cs="Tahoma"/>
          <w:b/>
        </w:rPr>
        <w:t xml:space="preserve"> </w:t>
      </w:r>
      <w:r w:rsidRPr="00112425">
        <w:rPr>
          <w:rFonts w:ascii="Tahoma" w:hAnsi="Tahoma" w:cs="Tahoma"/>
        </w:rPr>
        <w:t>št.</w:t>
      </w:r>
      <w:r w:rsidRPr="00112425">
        <w:rPr>
          <w:rFonts w:ascii="Tahoma" w:hAnsi="Tahoma" w:cs="Tahoma"/>
          <w:b/>
          <w:sz w:val="24"/>
        </w:rPr>
        <w:t xml:space="preserve"> </w:t>
      </w:r>
      <w:r w:rsidR="00F359F4">
        <w:rPr>
          <w:rFonts w:ascii="Tahoma" w:hAnsi="Tahoma" w:cs="Tahoma"/>
          <w:b/>
        </w:rPr>
        <w:t>JHL-11/21</w:t>
      </w:r>
      <w:r w:rsidRPr="00112425">
        <w:rPr>
          <w:rFonts w:ascii="Tahoma" w:hAnsi="Tahoma" w:cs="Tahoma"/>
          <w:b/>
        </w:rPr>
        <w:t xml:space="preserve"> </w:t>
      </w:r>
      <w:r w:rsidR="004543A3">
        <w:rPr>
          <w:rFonts w:ascii="Tahoma" w:hAnsi="Tahoma" w:cs="Tahoma"/>
          <w:b/>
          <w:color w:val="000000"/>
        </w:rPr>
        <w:t>Storitev nadzornika skladno z Gradbenim zakonom pri izvajanju projekta »Rekonstrukcija ceste, gradnja pločnikov in kolesarske steze ter ureditev komunalne infrastrukture v naselju Črna vas v Mestni občini Ljubljana«</w:t>
      </w:r>
      <w:r w:rsidRPr="00112425">
        <w:rPr>
          <w:rFonts w:ascii="Tahoma" w:hAnsi="Tahoma" w:cs="Tahoma"/>
        </w:rPr>
        <w:t xml:space="preserve"> ter v skladu s 94. členom ZJN-3</w:t>
      </w:r>
    </w:p>
    <w:p w14:paraId="015A0C54" w14:textId="77777777" w:rsidR="00E4305F" w:rsidRPr="00112425" w:rsidRDefault="00E4305F" w:rsidP="00AF60DD">
      <w:pPr>
        <w:keepNext/>
        <w:keepLines/>
        <w:rPr>
          <w:rFonts w:ascii="Tahoma" w:hAnsi="Tahoma" w:cs="Tahoma"/>
        </w:rPr>
      </w:pPr>
    </w:p>
    <w:p w14:paraId="7697B0DB" w14:textId="77777777" w:rsidR="00E4305F" w:rsidRPr="00112425" w:rsidRDefault="00E4305F" w:rsidP="00AF60DD">
      <w:pPr>
        <w:keepNext/>
        <w:keepLines/>
        <w:jc w:val="center"/>
        <w:rPr>
          <w:rFonts w:ascii="Tahoma" w:hAnsi="Tahoma" w:cs="Tahoma"/>
          <w:b/>
          <w:sz w:val="22"/>
          <w:szCs w:val="22"/>
        </w:rPr>
      </w:pPr>
      <w:r w:rsidRPr="00112425">
        <w:rPr>
          <w:rFonts w:ascii="Tahoma" w:hAnsi="Tahoma" w:cs="Tahoma"/>
          <w:b/>
          <w:sz w:val="22"/>
          <w:szCs w:val="22"/>
        </w:rPr>
        <w:t>POOBLAŠČAMO</w:t>
      </w:r>
    </w:p>
    <w:p w14:paraId="3468B731" w14:textId="77777777" w:rsidR="00E4305F" w:rsidRPr="00112425" w:rsidRDefault="00E4305F" w:rsidP="00AF60DD">
      <w:pPr>
        <w:keepNext/>
        <w:keepLines/>
        <w:rPr>
          <w:rFonts w:ascii="Tahoma" w:hAnsi="Tahoma" w:cs="Tahoma"/>
        </w:rPr>
      </w:pPr>
    </w:p>
    <w:p w14:paraId="6E507261" w14:textId="5E31E771" w:rsidR="0052610F" w:rsidRDefault="00E4305F" w:rsidP="00AF60DD">
      <w:pPr>
        <w:keepNext/>
        <w:keepLines/>
        <w:spacing w:after="120" w:line="276" w:lineRule="auto"/>
        <w:jc w:val="both"/>
        <w:rPr>
          <w:rFonts w:ascii="Tahoma" w:hAnsi="Tahoma" w:cs="Tahoma"/>
        </w:rPr>
      </w:pPr>
      <w:r w:rsidRPr="00112425">
        <w:rPr>
          <w:rFonts w:ascii="Tahoma" w:hAnsi="Tahoma" w:cs="Tahoma"/>
        </w:rPr>
        <w:t xml:space="preserve">naročnika </w:t>
      </w:r>
      <w:r w:rsidR="0052610F">
        <w:rPr>
          <w:rFonts w:ascii="Tahoma" w:hAnsi="Tahoma" w:cs="Tahoma"/>
        </w:rPr>
        <w:t>(</w:t>
      </w:r>
      <w:r w:rsidR="0052610F" w:rsidRPr="0052610F">
        <w:rPr>
          <w:rFonts w:ascii="Tahoma" w:hAnsi="Tahoma" w:cs="Tahoma"/>
          <w:i/>
        </w:rPr>
        <w:t>označi</w:t>
      </w:r>
      <w:r w:rsidR="0052610F">
        <w:rPr>
          <w:rFonts w:ascii="Tahoma" w:hAnsi="Tahoma" w:cs="Tahoma"/>
        </w:rPr>
        <w:t>)</w:t>
      </w:r>
    </w:p>
    <w:p w14:paraId="32CA3E4C" w14:textId="77777777" w:rsidR="0052610F" w:rsidRDefault="0052610F" w:rsidP="00AF60DD">
      <w:pPr>
        <w:pStyle w:val="Odstavekseznama"/>
        <w:keepNext/>
        <w:keepLines/>
        <w:numPr>
          <w:ilvl w:val="0"/>
          <w:numId w:val="34"/>
        </w:numPr>
        <w:spacing w:after="120" w:line="276" w:lineRule="auto"/>
        <w:jc w:val="both"/>
        <w:rPr>
          <w:rFonts w:ascii="Tahoma" w:hAnsi="Tahoma" w:cs="Tahoma"/>
        </w:rPr>
      </w:pPr>
      <w:r w:rsidRPr="0052610F">
        <w:rPr>
          <w:rFonts w:ascii="Tahoma" w:hAnsi="Tahoma" w:cs="Tahoma"/>
        </w:rPr>
        <w:t>MESTNA OBČINA LJUBLJANA</w:t>
      </w:r>
    </w:p>
    <w:p w14:paraId="119E760B" w14:textId="77777777" w:rsidR="0052610F" w:rsidRDefault="00CB23D7" w:rsidP="00AF60DD">
      <w:pPr>
        <w:pStyle w:val="Odstavekseznama"/>
        <w:keepNext/>
        <w:keepLines/>
        <w:numPr>
          <w:ilvl w:val="0"/>
          <w:numId w:val="34"/>
        </w:numPr>
        <w:spacing w:after="120" w:line="276" w:lineRule="auto"/>
        <w:jc w:val="both"/>
        <w:rPr>
          <w:rFonts w:ascii="Tahoma" w:hAnsi="Tahoma" w:cs="Tahoma"/>
        </w:rPr>
      </w:pPr>
      <w:r w:rsidRPr="0052610F">
        <w:rPr>
          <w:rFonts w:ascii="Tahoma" w:hAnsi="Tahoma" w:cs="Tahoma"/>
          <w:bCs/>
        </w:rPr>
        <w:t>JAVNO PODJETJE VODOVOD KANALIZACIJA SNAGA d.o.o.</w:t>
      </w:r>
      <w:r w:rsidR="00E4305F" w:rsidRPr="0052610F">
        <w:rPr>
          <w:rFonts w:ascii="Tahoma" w:hAnsi="Tahoma" w:cs="Tahoma"/>
        </w:rPr>
        <w:t xml:space="preserve">, </w:t>
      </w:r>
    </w:p>
    <w:p w14:paraId="3048A05A" w14:textId="62E8A212" w:rsidR="00E4305F" w:rsidRPr="0052610F" w:rsidRDefault="00E4305F" w:rsidP="00AF60DD">
      <w:pPr>
        <w:keepNext/>
        <w:keepLines/>
        <w:spacing w:after="120" w:line="276" w:lineRule="auto"/>
        <w:jc w:val="both"/>
        <w:rPr>
          <w:rFonts w:ascii="Tahoma" w:hAnsi="Tahoma" w:cs="Tahoma"/>
        </w:rPr>
      </w:pPr>
      <w:r w:rsidRPr="0052610F">
        <w:rPr>
          <w:rFonts w:ascii="Tahoma" w:hAnsi="Tahoma" w:cs="Tahoma"/>
        </w:rPr>
        <w:t>da na podlagi potrjenega računa oziroma situacije neposredno plačuje naše obveznosti do naslednjih podizvajalcev:</w:t>
      </w:r>
    </w:p>
    <w:p w14:paraId="6D3C7675" w14:textId="77777777" w:rsidR="00E4305F" w:rsidRPr="00112425" w:rsidRDefault="00E4305F" w:rsidP="00AF60DD">
      <w:pPr>
        <w:keepNext/>
        <w:keepLines/>
        <w:spacing w:line="276" w:lineRule="auto"/>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8817"/>
      </w:tblGrid>
      <w:tr w:rsidR="00E4305F" w:rsidRPr="00112425" w14:paraId="509823F1" w14:textId="77777777" w:rsidTr="00504DF0">
        <w:tc>
          <w:tcPr>
            <w:tcW w:w="392" w:type="dxa"/>
            <w:shd w:val="clear" w:color="auto" w:fill="auto"/>
            <w:vAlign w:val="center"/>
          </w:tcPr>
          <w:p w14:paraId="43995792" w14:textId="77777777" w:rsidR="00E4305F" w:rsidRPr="00112425" w:rsidRDefault="00E4305F" w:rsidP="00AF60DD">
            <w:pPr>
              <w:keepNext/>
              <w:keepLines/>
              <w:spacing w:line="276" w:lineRule="auto"/>
              <w:ind w:right="-108"/>
              <w:rPr>
                <w:rFonts w:ascii="Tahoma" w:hAnsi="Tahoma" w:cs="Tahoma"/>
                <w:szCs w:val="22"/>
                <w:lang w:eastAsia="en-US"/>
              </w:rPr>
            </w:pPr>
            <w:r w:rsidRPr="00112425">
              <w:rPr>
                <w:rFonts w:ascii="Tahoma" w:hAnsi="Tahoma" w:cs="Tahoma"/>
                <w:sz w:val="18"/>
                <w:szCs w:val="22"/>
                <w:lang w:eastAsia="en-US"/>
              </w:rPr>
              <w:t>Št.</w:t>
            </w:r>
            <w:r w:rsidRPr="00112425">
              <w:rPr>
                <w:rFonts w:ascii="Tahoma" w:hAnsi="Tahoma" w:cs="Tahoma"/>
                <w:szCs w:val="22"/>
                <w:lang w:eastAsia="en-US"/>
              </w:rPr>
              <w:t xml:space="preserve"> </w:t>
            </w:r>
          </w:p>
        </w:tc>
        <w:tc>
          <w:tcPr>
            <w:tcW w:w="8817" w:type="dxa"/>
            <w:shd w:val="clear" w:color="auto" w:fill="auto"/>
            <w:vAlign w:val="center"/>
          </w:tcPr>
          <w:p w14:paraId="6CC1599F" w14:textId="77777777" w:rsidR="00E4305F" w:rsidRPr="00112425" w:rsidRDefault="00E4305F" w:rsidP="00AF60DD">
            <w:pPr>
              <w:keepNext/>
              <w:keepLines/>
              <w:spacing w:line="276" w:lineRule="auto"/>
              <w:jc w:val="center"/>
              <w:rPr>
                <w:rFonts w:ascii="Tahoma" w:hAnsi="Tahoma" w:cs="Tahoma"/>
                <w:szCs w:val="22"/>
                <w:lang w:eastAsia="en-US"/>
              </w:rPr>
            </w:pPr>
            <w:r w:rsidRPr="00112425">
              <w:rPr>
                <w:rFonts w:ascii="Tahoma" w:hAnsi="Tahoma" w:cs="Tahoma"/>
                <w:sz w:val="18"/>
                <w:szCs w:val="22"/>
                <w:lang w:eastAsia="en-US"/>
              </w:rPr>
              <w:t>NAZIV PODIZVAJALCA</w:t>
            </w:r>
          </w:p>
        </w:tc>
      </w:tr>
      <w:tr w:rsidR="00E4305F" w:rsidRPr="00112425" w14:paraId="61037FC2" w14:textId="77777777" w:rsidTr="00504DF0">
        <w:tc>
          <w:tcPr>
            <w:tcW w:w="392" w:type="dxa"/>
            <w:shd w:val="clear" w:color="auto" w:fill="auto"/>
            <w:vAlign w:val="center"/>
          </w:tcPr>
          <w:p w14:paraId="77A7C610" w14:textId="77777777" w:rsidR="00E4305F" w:rsidRPr="00112425" w:rsidRDefault="00E4305F" w:rsidP="00AF60DD">
            <w:pPr>
              <w:keepNext/>
              <w:keepLines/>
              <w:spacing w:line="276" w:lineRule="auto"/>
              <w:jc w:val="center"/>
              <w:rPr>
                <w:rFonts w:ascii="Tahoma" w:hAnsi="Tahoma" w:cs="Tahoma"/>
                <w:sz w:val="16"/>
                <w:szCs w:val="22"/>
                <w:lang w:eastAsia="en-US"/>
              </w:rPr>
            </w:pPr>
          </w:p>
          <w:p w14:paraId="7A665B21" w14:textId="77777777" w:rsidR="00E4305F" w:rsidRPr="00112425" w:rsidRDefault="00E4305F" w:rsidP="00AF60DD">
            <w:pPr>
              <w:keepNext/>
              <w:keepLines/>
              <w:spacing w:line="276" w:lineRule="auto"/>
              <w:jc w:val="center"/>
              <w:rPr>
                <w:rFonts w:ascii="Tahoma" w:hAnsi="Tahoma" w:cs="Tahoma"/>
                <w:sz w:val="16"/>
                <w:szCs w:val="22"/>
                <w:lang w:eastAsia="en-US"/>
              </w:rPr>
            </w:pPr>
            <w:r w:rsidRPr="00112425">
              <w:rPr>
                <w:rFonts w:ascii="Tahoma" w:hAnsi="Tahoma" w:cs="Tahoma"/>
                <w:sz w:val="16"/>
                <w:szCs w:val="22"/>
                <w:lang w:eastAsia="en-US"/>
              </w:rPr>
              <w:t>1.</w:t>
            </w:r>
          </w:p>
          <w:p w14:paraId="43C302FD" w14:textId="77777777" w:rsidR="00E4305F" w:rsidRPr="00112425" w:rsidRDefault="00E4305F" w:rsidP="00AF60DD">
            <w:pPr>
              <w:keepNext/>
              <w:keepLines/>
              <w:spacing w:line="276" w:lineRule="auto"/>
              <w:jc w:val="center"/>
              <w:rPr>
                <w:rFonts w:ascii="Tahoma" w:hAnsi="Tahoma" w:cs="Tahoma"/>
                <w:sz w:val="16"/>
                <w:szCs w:val="22"/>
                <w:lang w:eastAsia="en-US"/>
              </w:rPr>
            </w:pPr>
          </w:p>
        </w:tc>
        <w:tc>
          <w:tcPr>
            <w:tcW w:w="8817" w:type="dxa"/>
            <w:shd w:val="clear" w:color="auto" w:fill="auto"/>
            <w:vAlign w:val="center"/>
          </w:tcPr>
          <w:p w14:paraId="2B568372" w14:textId="77777777" w:rsidR="00E4305F" w:rsidRPr="00112425" w:rsidRDefault="00E4305F" w:rsidP="00AF60DD">
            <w:pPr>
              <w:keepNext/>
              <w:keepLines/>
              <w:spacing w:line="276" w:lineRule="auto"/>
              <w:rPr>
                <w:rFonts w:ascii="Tahoma" w:hAnsi="Tahoma" w:cs="Tahoma"/>
                <w:sz w:val="22"/>
                <w:szCs w:val="22"/>
                <w:lang w:eastAsia="en-US"/>
              </w:rPr>
            </w:pPr>
          </w:p>
          <w:p w14:paraId="30FD7698" w14:textId="77777777" w:rsidR="00E4305F" w:rsidRPr="00112425" w:rsidRDefault="00E4305F" w:rsidP="00AF60DD">
            <w:pPr>
              <w:keepNext/>
              <w:keepLines/>
              <w:spacing w:line="276" w:lineRule="auto"/>
              <w:rPr>
                <w:rFonts w:ascii="Tahoma" w:hAnsi="Tahoma" w:cs="Tahoma"/>
                <w:sz w:val="22"/>
                <w:szCs w:val="22"/>
                <w:lang w:eastAsia="en-US"/>
              </w:rPr>
            </w:pPr>
          </w:p>
          <w:p w14:paraId="06BB7851" w14:textId="77777777" w:rsidR="00E4305F" w:rsidRPr="00112425" w:rsidRDefault="00E4305F" w:rsidP="00AF60DD">
            <w:pPr>
              <w:keepNext/>
              <w:keepLines/>
              <w:spacing w:line="276" w:lineRule="auto"/>
              <w:rPr>
                <w:rFonts w:ascii="Tahoma" w:hAnsi="Tahoma" w:cs="Tahoma"/>
                <w:sz w:val="22"/>
                <w:szCs w:val="22"/>
                <w:lang w:eastAsia="en-US"/>
              </w:rPr>
            </w:pPr>
          </w:p>
        </w:tc>
      </w:tr>
      <w:tr w:rsidR="00E4305F" w:rsidRPr="00112425" w14:paraId="49B89684" w14:textId="77777777" w:rsidTr="00504DF0">
        <w:tc>
          <w:tcPr>
            <w:tcW w:w="392" w:type="dxa"/>
            <w:shd w:val="clear" w:color="auto" w:fill="auto"/>
            <w:vAlign w:val="center"/>
          </w:tcPr>
          <w:p w14:paraId="5E49287D" w14:textId="77777777" w:rsidR="00E4305F" w:rsidRPr="00112425" w:rsidRDefault="00E4305F" w:rsidP="00AF60DD">
            <w:pPr>
              <w:keepNext/>
              <w:keepLines/>
              <w:spacing w:line="276" w:lineRule="auto"/>
              <w:jc w:val="center"/>
              <w:rPr>
                <w:rFonts w:ascii="Tahoma" w:hAnsi="Tahoma" w:cs="Tahoma"/>
                <w:sz w:val="16"/>
                <w:szCs w:val="22"/>
                <w:lang w:eastAsia="en-US"/>
              </w:rPr>
            </w:pPr>
          </w:p>
          <w:p w14:paraId="37A33CA5" w14:textId="77777777" w:rsidR="00E4305F" w:rsidRPr="00112425" w:rsidRDefault="00E4305F" w:rsidP="00AF60DD">
            <w:pPr>
              <w:keepNext/>
              <w:keepLines/>
              <w:spacing w:line="276" w:lineRule="auto"/>
              <w:jc w:val="center"/>
              <w:rPr>
                <w:rFonts w:ascii="Tahoma" w:hAnsi="Tahoma" w:cs="Tahoma"/>
                <w:sz w:val="16"/>
                <w:szCs w:val="22"/>
                <w:lang w:eastAsia="en-US"/>
              </w:rPr>
            </w:pPr>
            <w:r w:rsidRPr="00112425">
              <w:rPr>
                <w:rFonts w:ascii="Tahoma" w:hAnsi="Tahoma" w:cs="Tahoma"/>
                <w:sz w:val="16"/>
                <w:szCs w:val="22"/>
                <w:lang w:eastAsia="en-US"/>
              </w:rPr>
              <w:t>2.</w:t>
            </w:r>
          </w:p>
          <w:p w14:paraId="0C5A5BBD" w14:textId="77777777" w:rsidR="00E4305F" w:rsidRPr="00112425" w:rsidRDefault="00E4305F" w:rsidP="00AF60DD">
            <w:pPr>
              <w:keepNext/>
              <w:keepLines/>
              <w:spacing w:line="276" w:lineRule="auto"/>
              <w:jc w:val="center"/>
              <w:rPr>
                <w:rFonts w:ascii="Tahoma" w:hAnsi="Tahoma" w:cs="Tahoma"/>
                <w:sz w:val="16"/>
                <w:szCs w:val="22"/>
                <w:lang w:eastAsia="en-US"/>
              </w:rPr>
            </w:pPr>
          </w:p>
        </w:tc>
        <w:tc>
          <w:tcPr>
            <w:tcW w:w="8817" w:type="dxa"/>
            <w:shd w:val="clear" w:color="auto" w:fill="auto"/>
            <w:vAlign w:val="center"/>
          </w:tcPr>
          <w:p w14:paraId="017E1451" w14:textId="77777777" w:rsidR="00E4305F" w:rsidRPr="00112425" w:rsidRDefault="00E4305F" w:rsidP="00AF60DD">
            <w:pPr>
              <w:keepNext/>
              <w:keepLines/>
              <w:spacing w:line="276" w:lineRule="auto"/>
              <w:rPr>
                <w:rFonts w:ascii="Tahoma" w:hAnsi="Tahoma" w:cs="Tahoma"/>
                <w:sz w:val="22"/>
                <w:szCs w:val="22"/>
                <w:lang w:eastAsia="en-US"/>
              </w:rPr>
            </w:pPr>
          </w:p>
          <w:p w14:paraId="5CDE12CF" w14:textId="77777777" w:rsidR="00E4305F" w:rsidRPr="00112425" w:rsidRDefault="00E4305F" w:rsidP="00AF60DD">
            <w:pPr>
              <w:keepNext/>
              <w:keepLines/>
              <w:spacing w:line="276" w:lineRule="auto"/>
              <w:rPr>
                <w:rFonts w:ascii="Tahoma" w:hAnsi="Tahoma" w:cs="Tahoma"/>
                <w:sz w:val="22"/>
                <w:szCs w:val="22"/>
                <w:lang w:eastAsia="en-US"/>
              </w:rPr>
            </w:pPr>
          </w:p>
          <w:p w14:paraId="4E846F8F" w14:textId="77777777" w:rsidR="00E4305F" w:rsidRPr="00112425" w:rsidRDefault="00E4305F" w:rsidP="00AF60DD">
            <w:pPr>
              <w:keepNext/>
              <w:keepLines/>
              <w:spacing w:line="276" w:lineRule="auto"/>
              <w:rPr>
                <w:rFonts w:ascii="Tahoma" w:hAnsi="Tahoma" w:cs="Tahoma"/>
                <w:sz w:val="22"/>
                <w:szCs w:val="22"/>
                <w:lang w:eastAsia="en-US"/>
              </w:rPr>
            </w:pPr>
          </w:p>
        </w:tc>
      </w:tr>
      <w:tr w:rsidR="00E4305F" w:rsidRPr="00112425" w14:paraId="665BB55B" w14:textId="77777777" w:rsidTr="00504DF0">
        <w:tc>
          <w:tcPr>
            <w:tcW w:w="392" w:type="dxa"/>
            <w:shd w:val="clear" w:color="auto" w:fill="auto"/>
            <w:vAlign w:val="center"/>
          </w:tcPr>
          <w:p w14:paraId="4973306D" w14:textId="77777777" w:rsidR="00E4305F" w:rsidRPr="00112425" w:rsidRDefault="00E4305F" w:rsidP="00AF60DD">
            <w:pPr>
              <w:keepNext/>
              <w:keepLines/>
              <w:spacing w:line="276" w:lineRule="auto"/>
              <w:jc w:val="center"/>
              <w:rPr>
                <w:rFonts w:ascii="Tahoma" w:hAnsi="Tahoma" w:cs="Tahoma"/>
                <w:sz w:val="16"/>
                <w:szCs w:val="22"/>
                <w:lang w:eastAsia="en-US"/>
              </w:rPr>
            </w:pPr>
          </w:p>
          <w:p w14:paraId="6315A3B5" w14:textId="77777777" w:rsidR="00E4305F" w:rsidRPr="00112425" w:rsidRDefault="00E4305F" w:rsidP="00AF60DD">
            <w:pPr>
              <w:keepNext/>
              <w:keepLines/>
              <w:spacing w:line="276" w:lineRule="auto"/>
              <w:jc w:val="center"/>
              <w:rPr>
                <w:rFonts w:ascii="Tahoma" w:hAnsi="Tahoma" w:cs="Tahoma"/>
                <w:sz w:val="16"/>
                <w:szCs w:val="22"/>
                <w:lang w:eastAsia="en-US"/>
              </w:rPr>
            </w:pPr>
            <w:r w:rsidRPr="00112425">
              <w:rPr>
                <w:rFonts w:ascii="Tahoma" w:hAnsi="Tahoma" w:cs="Tahoma"/>
                <w:sz w:val="16"/>
                <w:szCs w:val="22"/>
                <w:lang w:eastAsia="en-US"/>
              </w:rPr>
              <w:t>3.</w:t>
            </w:r>
          </w:p>
          <w:p w14:paraId="503635FD" w14:textId="77777777" w:rsidR="00E4305F" w:rsidRPr="00112425" w:rsidRDefault="00E4305F" w:rsidP="00AF60DD">
            <w:pPr>
              <w:keepNext/>
              <w:keepLines/>
              <w:spacing w:line="276" w:lineRule="auto"/>
              <w:jc w:val="center"/>
              <w:rPr>
                <w:rFonts w:ascii="Tahoma" w:hAnsi="Tahoma" w:cs="Tahoma"/>
                <w:sz w:val="16"/>
                <w:szCs w:val="22"/>
                <w:lang w:eastAsia="en-US"/>
              </w:rPr>
            </w:pPr>
          </w:p>
        </w:tc>
        <w:tc>
          <w:tcPr>
            <w:tcW w:w="8817" w:type="dxa"/>
            <w:shd w:val="clear" w:color="auto" w:fill="auto"/>
            <w:vAlign w:val="center"/>
          </w:tcPr>
          <w:p w14:paraId="4AC1FF94" w14:textId="77777777" w:rsidR="00E4305F" w:rsidRPr="00112425" w:rsidRDefault="00E4305F" w:rsidP="00AF60DD">
            <w:pPr>
              <w:keepNext/>
              <w:keepLines/>
              <w:spacing w:line="276" w:lineRule="auto"/>
              <w:rPr>
                <w:rFonts w:ascii="Tahoma" w:hAnsi="Tahoma" w:cs="Tahoma"/>
                <w:sz w:val="22"/>
                <w:szCs w:val="22"/>
                <w:lang w:eastAsia="en-US"/>
              </w:rPr>
            </w:pPr>
          </w:p>
          <w:p w14:paraId="0F76B459" w14:textId="77777777" w:rsidR="00E4305F" w:rsidRPr="00112425" w:rsidRDefault="00E4305F" w:rsidP="00AF60DD">
            <w:pPr>
              <w:keepNext/>
              <w:keepLines/>
              <w:spacing w:line="276" w:lineRule="auto"/>
              <w:rPr>
                <w:rFonts w:ascii="Tahoma" w:hAnsi="Tahoma" w:cs="Tahoma"/>
                <w:sz w:val="22"/>
                <w:szCs w:val="22"/>
                <w:lang w:eastAsia="en-US"/>
              </w:rPr>
            </w:pPr>
          </w:p>
          <w:p w14:paraId="57F17D2B" w14:textId="77777777" w:rsidR="00E4305F" w:rsidRPr="00112425" w:rsidRDefault="00E4305F" w:rsidP="00AF60DD">
            <w:pPr>
              <w:keepNext/>
              <w:keepLines/>
              <w:spacing w:line="276" w:lineRule="auto"/>
              <w:rPr>
                <w:rFonts w:ascii="Tahoma" w:hAnsi="Tahoma" w:cs="Tahoma"/>
                <w:sz w:val="22"/>
                <w:szCs w:val="22"/>
                <w:lang w:eastAsia="en-US"/>
              </w:rPr>
            </w:pPr>
          </w:p>
        </w:tc>
      </w:tr>
    </w:tbl>
    <w:p w14:paraId="674962FC" w14:textId="77777777" w:rsidR="00E4305F" w:rsidRPr="00112425" w:rsidRDefault="00E4305F" w:rsidP="00AF60DD">
      <w:pPr>
        <w:keepNext/>
        <w:keepLines/>
        <w:jc w:val="both"/>
        <w:rPr>
          <w:rFonts w:ascii="Tahoma" w:hAnsi="Tahoma" w:cs="Tahoma"/>
          <w:bCs/>
          <w:i/>
          <w:noProof/>
          <w:sz w:val="18"/>
          <w:szCs w:val="18"/>
        </w:rPr>
      </w:pPr>
    </w:p>
    <w:p w14:paraId="05675237" w14:textId="77777777" w:rsidR="00E4305F" w:rsidRPr="00112425" w:rsidRDefault="00E4305F" w:rsidP="00AF60DD">
      <w:pPr>
        <w:keepNext/>
        <w:keepLines/>
        <w:jc w:val="both"/>
        <w:rPr>
          <w:rFonts w:ascii="Tahoma" w:hAnsi="Tahoma" w:cs="Tahoma"/>
          <w:bCs/>
          <w:i/>
          <w:noProof/>
          <w:sz w:val="18"/>
          <w:szCs w:val="18"/>
        </w:rPr>
      </w:pPr>
    </w:p>
    <w:p w14:paraId="67C9B456" w14:textId="77777777" w:rsidR="00E4305F" w:rsidRPr="00112425" w:rsidRDefault="00E4305F" w:rsidP="00AF60DD">
      <w:pPr>
        <w:keepNext/>
        <w:keepLines/>
        <w:tabs>
          <w:tab w:val="left" w:pos="2835"/>
        </w:tabs>
        <w:ind w:left="284" w:hanging="284"/>
        <w:jc w:val="both"/>
        <w:rPr>
          <w:rFonts w:ascii="Tahoma" w:hAnsi="Tahoma" w:cs="Tahoma"/>
        </w:rPr>
      </w:pPr>
    </w:p>
    <w:tbl>
      <w:tblPr>
        <w:tblW w:w="0" w:type="auto"/>
        <w:tblLayout w:type="fixed"/>
        <w:tblCellMar>
          <w:left w:w="70" w:type="dxa"/>
          <w:right w:w="70" w:type="dxa"/>
        </w:tblCellMar>
        <w:tblLook w:val="0000" w:firstRow="0" w:lastRow="0" w:firstColumn="0" w:lastColumn="0" w:noHBand="0" w:noVBand="0"/>
      </w:tblPr>
      <w:tblGrid>
        <w:gridCol w:w="3189"/>
        <w:gridCol w:w="2268"/>
        <w:gridCol w:w="3757"/>
      </w:tblGrid>
      <w:tr w:rsidR="00E4305F" w:rsidRPr="00112425" w14:paraId="31E2803D" w14:textId="77777777" w:rsidTr="00CB23D7">
        <w:tc>
          <w:tcPr>
            <w:tcW w:w="3189" w:type="dxa"/>
            <w:tcBorders>
              <w:top w:val="single" w:sz="4" w:space="0" w:color="auto"/>
            </w:tcBorders>
            <w:vAlign w:val="bottom"/>
          </w:tcPr>
          <w:p w14:paraId="40183576" w14:textId="77777777" w:rsidR="00E4305F" w:rsidRPr="00112425" w:rsidRDefault="00E4305F" w:rsidP="00AF60DD">
            <w:pPr>
              <w:keepNext/>
              <w:keepLines/>
              <w:tabs>
                <w:tab w:val="left" w:pos="567"/>
                <w:tab w:val="num" w:pos="851"/>
                <w:tab w:val="left" w:pos="993"/>
              </w:tabs>
              <w:jc w:val="center"/>
              <w:rPr>
                <w:rFonts w:ascii="Tahoma" w:hAnsi="Tahoma" w:cs="Tahoma"/>
              </w:rPr>
            </w:pPr>
            <w:r w:rsidRPr="00112425">
              <w:rPr>
                <w:rFonts w:ascii="Tahoma" w:hAnsi="Tahoma" w:cs="Tahoma"/>
              </w:rPr>
              <w:t>Kraj, datum</w:t>
            </w:r>
          </w:p>
        </w:tc>
        <w:tc>
          <w:tcPr>
            <w:tcW w:w="2268" w:type="dxa"/>
          </w:tcPr>
          <w:p w14:paraId="7BC7D11F" w14:textId="77777777" w:rsidR="00E4305F" w:rsidRPr="00112425" w:rsidRDefault="00E4305F" w:rsidP="00AF60DD">
            <w:pPr>
              <w:keepNext/>
              <w:keepLines/>
              <w:tabs>
                <w:tab w:val="left" w:pos="567"/>
                <w:tab w:val="num" w:pos="851"/>
                <w:tab w:val="left" w:pos="993"/>
              </w:tabs>
              <w:jc w:val="center"/>
              <w:rPr>
                <w:rFonts w:ascii="Tahoma" w:hAnsi="Tahoma" w:cs="Tahoma"/>
              </w:rPr>
            </w:pPr>
            <w:r w:rsidRPr="00112425">
              <w:rPr>
                <w:rFonts w:ascii="Tahoma" w:hAnsi="Tahoma" w:cs="Tahoma"/>
              </w:rPr>
              <w:t>žig</w:t>
            </w:r>
          </w:p>
        </w:tc>
        <w:tc>
          <w:tcPr>
            <w:tcW w:w="3757" w:type="dxa"/>
            <w:tcBorders>
              <w:top w:val="single" w:sz="4" w:space="0" w:color="auto"/>
            </w:tcBorders>
          </w:tcPr>
          <w:p w14:paraId="3BAE89A0" w14:textId="0DFFF6AC" w:rsidR="00E4305F" w:rsidRPr="00112425" w:rsidRDefault="00E4305F" w:rsidP="00AF60DD">
            <w:pPr>
              <w:keepNext/>
              <w:keepLines/>
              <w:tabs>
                <w:tab w:val="left" w:pos="567"/>
                <w:tab w:val="num" w:pos="851"/>
                <w:tab w:val="left" w:pos="993"/>
              </w:tabs>
              <w:jc w:val="center"/>
              <w:rPr>
                <w:rFonts w:ascii="Tahoma" w:hAnsi="Tahoma" w:cs="Tahoma"/>
              </w:rPr>
            </w:pPr>
            <w:r w:rsidRPr="00112425">
              <w:rPr>
                <w:rFonts w:ascii="Tahoma" w:hAnsi="Tahoma" w:cs="Tahoma"/>
              </w:rPr>
              <w:t>(</w:t>
            </w:r>
            <w:r w:rsidR="004A243D">
              <w:rPr>
                <w:rFonts w:ascii="Tahoma" w:hAnsi="Tahoma" w:cs="Tahoma"/>
              </w:rPr>
              <w:t>Ime in priimek ter p</w:t>
            </w:r>
            <w:r w:rsidR="004A243D" w:rsidRPr="00112425">
              <w:rPr>
                <w:rFonts w:ascii="Tahoma" w:hAnsi="Tahoma" w:cs="Tahoma"/>
              </w:rPr>
              <w:t>odpis odgovorne osebe</w:t>
            </w:r>
            <w:r w:rsidRPr="00112425">
              <w:rPr>
                <w:rFonts w:ascii="Tahoma" w:hAnsi="Tahoma" w:cs="Tahoma"/>
              </w:rPr>
              <w:t xml:space="preserve"> </w:t>
            </w:r>
            <w:r w:rsidR="0052610F">
              <w:rPr>
                <w:rFonts w:ascii="Tahoma" w:hAnsi="Tahoma" w:cs="Tahoma"/>
              </w:rPr>
              <w:t>ponudnika</w:t>
            </w:r>
            <w:r w:rsidR="004A243D">
              <w:rPr>
                <w:rFonts w:ascii="Tahoma" w:hAnsi="Tahoma" w:cs="Tahoma"/>
              </w:rPr>
              <w:t>/partnerja</w:t>
            </w:r>
            <w:r w:rsidRPr="00112425">
              <w:rPr>
                <w:rFonts w:ascii="Tahoma" w:hAnsi="Tahoma" w:cs="Tahoma"/>
              </w:rPr>
              <w:t>)</w:t>
            </w:r>
          </w:p>
        </w:tc>
      </w:tr>
    </w:tbl>
    <w:p w14:paraId="595E7814" w14:textId="77777777" w:rsidR="00E4305F" w:rsidRPr="00112425" w:rsidRDefault="00E4305F" w:rsidP="00AF60DD">
      <w:pPr>
        <w:keepNext/>
        <w:keepLines/>
        <w:tabs>
          <w:tab w:val="left" w:pos="2835"/>
        </w:tabs>
        <w:ind w:left="284" w:hanging="284"/>
        <w:jc w:val="both"/>
        <w:rPr>
          <w:rFonts w:ascii="Tahoma" w:hAnsi="Tahoma" w:cs="Tahoma"/>
        </w:rPr>
      </w:pPr>
    </w:p>
    <w:p w14:paraId="183181E4" w14:textId="77777777" w:rsidR="00E4305F" w:rsidRPr="00112425" w:rsidRDefault="00E4305F" w:rsidP="00AF60DD">
      <w:pPr>
        <w:keepNext/>
        <w:keepLines/>
        <w:tabs>
          <w:tab w:val="left" w:pos="2835"/>
        </w:tabs>
        <w:ind w:left="284" w:hanging="284"/>
        <w:jc w:val="both"/>
        <w:rPr>
          <w:rFonts w:ascii="Tahoma" w:hAnsi="Tahoma" w:cs="Tahoma"/>
        </w:rPr>
      </w:pPr>
    </w:p>
    <w:p w14:paraId="3E50CD83" w14:textId="77777777" w:rsidR="00E4305F" w:rsidRPr="00112425" w:rsidRDefault="00E4305F" w:rsidP="00AF60DD">
      <w:pPr>
        <w:keepNext/>
        <w:keepLines/>
        <w:tabs>
          <w:tab w:val="left" w:pos="2835"/>
        </w:tabs>
        <w:ind w:left="284" w:hanging="284"/>
        <w:jc w:val="both"/>
        <w:rPr>
          <w:rFonts w:ascii="Tahoma" w:hAnsi="Tahoma" w:cs="Tahoma"/>
        </w:rPr>
      </w:pPr>
    </w:p>
    <w:p w14:paraId="3CE8F195" w14:textId="21E5FF81" w:rsidR="00E4305F" w:rsidRPr="00112425" w:rsidRDefault="00E4305F" w:rsidP="00AF60DD">
      <w:pPr>
        <w:keepNext/>
        <w:keepLines/>
        <w:spacing w:after="40"/>
        <w:jc w:val="both"/>
        <w:rPr>
          <w:rFonts w:ascii="Tahoma" w:hAnsi="Tahoma" w:cs="Tahoma"/>
          <w:b/>
          <w:i/>
          <w:sz w:val="18"/>
          <w:szCs w:val="18"/>
          <w:u w:val="single"/>
        </w:rPr>
      </w:pPr>
      <w:r w:rsidRPr="00112425">
        <w:rPr>
          <w:rFonts w:ascii="Tahoma" w:hAnsi="Tahoma" w:cs="Tahoma"/>
          <w:b/>
          <w:i/>
          <w:sz w:val="18"/>
          <w:szCs w:val="18"/>
          <w:u w:val="single"/>
        </w:rPr>
        <w:t xml:space="preserve">Opomba:  </w:t>
      </w:r>
      <w:r w:rsidRPr="00112425">
        <w:rPr>
          <w:rFonts w:ascii="Tahoma" w:hAnsi="Tahoma" w:cs="Tahoma"/>
          <w:i/>
          <w:iCs/>
          <w:sz w:val="18"/>
          <w:szCs w:val="22"/>
        </w:rPr>
        <w:t xml:space="preserve">Obrazec se izpolni in podpiše </w:t>
      </w:r>
      <w:r w:rsidRPr="00112425">
        <w:rPr>
          <w:rFonts w:ascii="Tahoma" w:hAnsi="Tahoma" w:cs="Tahoma"/>
          <w:i/>
          <w:iCs/>
          <w:sz w:val="18"/>
          <w:szCs w:val="22"/>
          <w:u w:val="single"/>
        </w:rPr>
        <w:t xml:space="preserve">kadar namerava </w:t>
      </w:r>
      <w:r w:rsidR="0052610F">
        <w:rPr>
          <w:rFonts w:ascii="Tahoma" w:hAnsi="Tahoma" w:cs="Tahoma"/>
          <w:i/>
          <w:iCs/>
          <w:sz w:val="18"/>
          <w:szCs w:val="22"/>
          <w:u w:val="single"/>
        </w:rPr>
        <w:t>ponudnik</w:t>
      </w:r>
      <w:r w:rsidR="00437E03" w:rsidRPr="00437E03">
        <w:rPr>
          <w:rFonts w:ascii="Tahoma" w:hAnsi="Tahoma" w:cs="Tahoma"/>
          <w:i/>
          <w:iCs/>
          <w:sz w:val="18"/>
          <w:szCs w:val="22"/>
          <w:u w:val="single"/>
        </w:rPr>
        <w:t xml:space="preserve"> </w:t>
      </w:r>
      <w:r w:rsidRPr="00112425">
        <w:rPr>
          <w:rFonts w:ascii="Tahoma" w:hAnsi="Tahoma" w:cs="Tahoma"/>
          <w:i/>
          <w:iCs/>
          <w:sz w:val="18"/>
          <w:szCs w:val="22"/>
          <w:u w:val="single"/>
        </w:rPr>
        <w:t>izvesti javno naročilo s podizvajalcem, ki zahteva neposredno plačilo</w:t>
      </w:r>
      <w:r w:rsidRPr="00112425">
        <w:rPr>
          <w:rFonts w:ascii="Tahoma" w:hAnsi="Tahoma" w:cs="Tahoma"/>
          <w:i/>
          <w:iCs/>
          <w:sz w:val="18"/>
          <w:szCs w:val="22"/>
        </w:rPr>
        <w:t xml:space="preserve"> v skladu s 94. členom ZJN-3.</w:t>
      </w:r>
    </w:p>
    <w:p w14:paraId="4F88B68C" w14:textId="77777777" w:rsidR="00E4305F" w:rsidRPr="00112425" w:rsidRDefault="00E4305F" w:rsidP="00AF60DD">
      <w:pPr>
        <w:keepNext/>
        <w:keepLines/>
        <w:jc w:val="both"/>
        <w:rPr>
          <w:rFonts w:ascii="Tahoma" w:hAnsi="Tahoma" w:cs="Tahoma"/>
          <w:i/>
          <w:iCs/>
          <w:sz w:val="16"/>
          <w:szCs w:val="22"/>
        </w:rPr>
      </w:pPr>
    </w:p>
    <w:p w14:paraId="4ACFF565" w14:textId="5BC74052" w:rsidR="00E4305F" w:rsidRPr="00112425" w:rsidRDefault="00E4305F" w:rsidP="00AF60DD">
      <w:pPr>
        <w:keepNext/>
        <w:keepLines/>
        <w:jc w:val="both"/>
        <w:rPr>
          <w:rFonts w:ascii="Tahoma" w:hAnsi="Tahoma" w:cs="Tahoma"/>
          <w:i/>
          <w:iCs/>
          <w:sz w:val="18"/>
          <w:szCs w:val="22"/>
        </w:rPr>
      </w:pPr>
      <w:r w:rsidRPr="00112425">
        <w:rPr>
          <w:rFonts w:ascii="Tahoma" w:hAnsi="Tahoma" w:cs="Tahoma"/>
          <w:i/>
          <w:iCs/>
          <w:sz w:val="18"/>
          <w:szCs w:val="22"/>
        </w:rPr>
        <w:t xml:space="preserve">V primeru, da </w:t>
      </w:r>
      <w:r w:rsidR="0052610F">
        <w:rPr>
          <w:rFonts w:ascii="Tahoma" w:hAnsi="Tahoma" w:cs="Tahoma"/>
          <w:i/>
          <w:iCs/>
          <w:sz w:val="18"/>
          <w:szCs w:val="22"/>
        </w:rPr>
        <w:t>ponudnik</w:t>
      </w:r>
      <w:r w:rsidR="00437E03" w:rsidRPr="00437E03">
        <w:rPr>
          <w:rFonts w:ascii="Tahoma" w:hAnsi="Tahoma" w:cs="Tahoma"/>
          <w:i/>
          <w:iCs/>
          <w:sz w:val="18"/>
          <w:szCs w:val="22"/>
        </w:rPr>
        <w:t xml:space="preserve"> </w:t>
      </w:r>
      <w:r w:rsidRPr="00112425">
        <w:rPr>
          <w:rFonts w:ascii="Tahoma" w:hAnsi="Tahoma" w:cs="Tahoma"/>
          <w:i/>
          <w:iCs/>
          <w:sz w:val="18"/>
          <w:szCs w:val="22"/>
          <w:u w:val="single"/>
        </w:rPr>
        <w:t>ne namerava</w:t>
      </w:r>
      <w:r w:rsidRPr="00112425">
        <w:rPr>
          <w:rFonts w:ascii="Tahoma" w:hAnsi="Tahoma" w:cs="Tahoma"/>
          <w:i/>
          <w:iCs/>
          <w:sz w:val="18"/>
          <w:szCs w:val="22"/>
        </w:rPr>
        <w:t xml:space="preserve"> izvesti javno naročilo s podizvajalcem, </w:t>
      </w:r>
      <w:r w:rsidRPr="00112425">
        <w:rPr>
          <w:rFonts w:ascii="Tahoma" w:hAnsi="Tahoma" w:cs="Tahoma"/>
          <w:i/>
          <w:iCs/>
          <w:sz w:val="18"/>
          <w:szCs w:val="22"/>
          <w:u w:val="single"/>
        </w:rPr>
        <w:t>ki zahteva neposredno plačilo</w:t>
      </w:r>
      <w:r w:rsidRPr="00112425">
        <w:rPr>
          <w:rFonts w:ascii="Tahoma" w:hAnsi="Tahoma" w:cs="Tahoma"/>
          <w:i/>
          <w:iCs/>
          <w:sz w:val="18"/>
          <w:szCs w:val="22"/>
        </w:rPr>
        <w:t xml:space="preserve">, obrazca ni potrebno izpolniti.  </w:t>
      </w:r>
    </w:p>
    <w:p w14:paraId="27060A0C" w14:textId="77777777" w:rsidR="00E4305F" w:rsidRPr="00112425" w:rsidRDefault="00E4305F" w:rsidP="00AF60DD">
      <w:pPr>
        <w:keepNext/>
        <w:keepLines/>
        <w:jc w:val="both"/>
        <w:rPr>
          <w:rFonts w:ascii="Tahoma" w:hAnsi="Tahoma" w:cs="Tahoma"/>
          <w:i/>
          <w:iCs/>
          <w:szCs w:val="22"/>
        </w:rPr>
      </w:pPr>
    </w:p>
    <w:p w14:paraId="2DBC267B" w14:textId="77777777" w:rsidR="00E4305F" w:rsidRPr="00112425" w:rsidRDefault="00E4305F" w:rsidP="00AF60DD">
      <w:pPr>
        <w:keepNext/>
        <w:keepLines/>
        <w:spacing w:after="40"/>
        <w:jc w:val="both"/>
        <w:rPr>
          <w:rFonts w:ascii="Tahoma" w:hAnsi="Tahoma" w:cs="Tahoma"/>
          <w:b/>
          <w:i/>
          <w:sz w:val="18"/>
          <w:szCs w:val="18"/>
          <w:u w:val="single"/>
        </w:rPr>
      </w:pPr>
      <w:r w:rsidRPr="00112425">
        <w:rPr>
          <w:rFonts w:ascii="Tahoma" w:hAnsi="Tahoma" w:cs="Tahoma"/>
          <w:b/>
          <w:i/>
          <w:sz w:val="18"/>
          <w:szCs w:val="18"/>
          <w:u w:val="single"/>
        </w:rPr>
        <w:t xml:space="preserve">Navodilo: </w:t>
      </w:r>
      <w:r w:rsidRPr="00112425">
        <w:rPr>
          <w:rFonts w:ascii="Tahoma" w:hAnsi="Tahoma" w:cs="Tahoma"/>
          <w:i/>
          <w:iCs/>
          <w:sz w:val="18"/>
          <w:szCs w:val="22"/>
        </w:rPr>
        <w:t>Glavni izvajalec mora svojemu računu ali situaciji priložiti račun ali situacijo podizvajalca, ki ga je predhodno potrdil.</w:t>
      </w:r>
    </w:p>
    <w:p w14:paraId="261D1866" w14:textId="77777777" w:rsidR="00E4305F" w:rsidRPr="00112425" w:rsidRDefault="00E4305F" w:rsidP="00AF60DD">
      <w:pPr>
        <w:keepNext/>
        <w:keepLines/>
        <w:jc w:val="both"/>
        <w:rPr>
          <w:rFonts w:ascii="Tahoma" w:hAnsi="Tahoma" w:cs="Tahoma"/>
          <w:i/>
          <w:sz w:val="18"/>
        </w:rPr>
      </w:pPr>
    </w:p>
    <w:p w14:paraId="453DC11E" w14:textId="77777777" w:rsidR="00E4305F" w:rsidRPr="00112425" w:rsidRDefault="00E4305F" w:rsidP="00AF60DD">
      <w:pPr>
        <w:keepNext/>
        <w:keepLines/>
        <w:jc w:val="both"/>
        <w:rPr>
          <w:rFonts w:ascii="Tahoma" w:hAnsi="Tahoma" w:cs="Tahoma"/>
          <w:i/>
          <w:sz w:val="18"/>
        </w:rPr>
      </w:pPr>
      <w:r w:rsidRPr="00112425">
        <w:rPr>
          <w:rFonts w:ascii="Tahoma" w:hAnsi="Tahoma" w:cs="Tahoma"/>
          <w:i/>
          <w:sz w:val="18"/>
        </w:rPr>
        <w:t>Obrazec se po potrebi kopira!</w:t>
      </w:r>
    </w:p>
    <w:p w14:paraId="6D268159" w14:textId="77777777" w:rsidR="00E4305F" w:rsidRPr="00112425" w:rsidRDefault="00E4305F" w:rsidP="00AF60DD">
      <w:pPr>
        <w:keepNext/>
        <w:keepLines/>
        <w:jc w:val="both"/>
        <w:rPr>
          <w:rFonts w:ascii="Tahoma" w:hAnsi="Tahoma" w:cs="Tahoma"/>
          <w:i/>
          <w:sz w:val="18"/>
        </w:rPr>
      </w:pPr>
    </w:p>
    <w:p w14:paraId="793D3149" w14:textId="77777777" w:rsidR="00E4305F" w:rsidRPr="00112425" w:rsidRDefault="00E4305F" w:rsidP="00AF60DD">
      <w:pPr>
        <w:keepNext/>
        <w:keepLines/>
        <w:jc w:val="both"/>
        <w:rPr>
          <w:rFonts w:ascii="Tahoma" w:hAnsi="Tahoma" w:cs="Tahoma"/>
          <w:i/>
          <w:sz w:val="18"/>
        </w:rPr>
      </w:pPr>
    </w:p>
    <w:p w14:paraId="3B98A466" w14:textId="77777777" w:rsidR="00E4305F" w:rsidRPr="00112425" w:rsidRDefault="00E4305F" w:rsidP="00AF60DD">
      <w:pPr>
        <w:keepNext/>
        <w:keepLines/>
        <w:jc w:val="both"/>
        <w:rPr>
          <w:rFonts w:ascii="Tahoma" w:hAnsi="Tahoma" w:cs="Tahoma"/>
          <w:i/>
          <w:sz w:val="18"/>
        </w:rPr>
      </w:pPr>
    </w:p>
    <w:p w14:paraId="69E79FAA" w14:textId="77777777" w:rsidR="00E4305F" w:rsidRPr="00112425" w:rsidRDefault="00E4305F" w:rsidP="00AF60DD">
      <w:pPr>
        <w:keepNext/>
        <w:keepLines/>
        <w:jc w:val="both"/>
        <w:rPr>
          <w:rFonts w:ascii="Tahoma" w:hAnsi="Tahoma" w:cs="Tahoma"/>
          <w:i/>
          <w:iCs/>
          <w:sz w:val="18"/>
          <w:szCs w:val="22"/>
        </w:rPr>
      </w:pPr>
    </w:p>
    <w:p w14:paraId="75E528F4" w14:textId="0A716F0A" w:rsidR="00E4305F" w:rsidRDefault="00E4305F" w:rsidP="00AF60DD">
      <w:pPr>
        <w:keepNext/>
        <w:keepLines/>
        <w:jc w:val="both"/>
        <w:rPr>
          <w:rFonts w:ascii="Tahoma" w:hAnsi="Tahoma" w:cs="Tahoma"/>
          <w:i/>
          <w:iCs/>
          <w:sz w:val="18"/>
          <w:szCs w:val="22"/>
        </w:rPr>
      </w:pPr>
    </w:p>
    <w:p w14:paraId="3CBD7F37" w14:textId="77777777" w:rsidR="00BA3D96" w:rsidRPr="00112425" w:rsidRDefault="00BA3D96" w:rsidP="00AF60DD">
      <w:pPr>
        <w:keepNext/>
        <w:keepLines/>
        <w:jc w:val="both"/>
        <w:rPr>
          <w:rFonts w:ascii="Tahoma" w:hAnsi="Tahoma" w:cs="Tahoma"/>
          <w:i/>
          <w:iCs/>
          <w:sz w:val="18"/>
          <w:szCs w:val="22"/>
        </w:rPr>
      </w:pPr>
    </w:p>
    <w:tbl>
      <w:tblPr>
        <w:tblW w:w="9366" w:type="dxa"/>
        <w:tblInd w:w="-15" w:type="dxa"/>
        <w:tblLayout w:type="fixed"/>
        <w:tblCellMar>
          <w:left w:w="70" w:type="dxa"/>
          <w:right w:w="70" w:type="dxa"/>
        </w:tblCellMar>
        <w:tblLook w:val="0000" w:firstRow="0" w:lastRow="0" w:firstColumn="0" w:lastColumn="0" w:noHBand="0" w:noVBand="0"/>
      </w:tblPr>
      <w:tblGrid>
        <w:gridCol w:w="6814"/>
        <w:gridCol w:w="2552"/>
      </w:tblGrid>
      <w:tr w:rsidR="00995C6A" w:rsidRPr="00112425" w14:paraId="2BB3EE0D" w14:textId="77777777" w:rsidTr="007A09A0">
        <w:tc>
          <w:tcPr>
            <w:tcW w:w="6814" w:type="dxa"/>
            <w:tcBorders>
              <w:top w:val="single" w:sz="4" w:space="0" w:color="000000"/>
              <w:left w:val="single" w:sz="4" w:space="0" w:color="000000"/>
              <w:bottom w:val="single" w:sz="4" w:space="0" w:color="000000"/>
            </w:tcBorders>
          </w:tcPr>
          <w:p w14:paraId="4C915464" w14:textId="77777777" w:rsidR="00995C6A" w:rsidRPr="00112425" w:rsidRDefault="00995C6A" w:rsidP="00AF60DD">
            <w:pPr>
              <w:keepNext/>
              <w:keepLines/>
              <w:rPr>
                <w:rFonts w:ascii="Tahoma" w:eastAsia="Calibri" w:hAnsi="Tahoma" w:cs="Tahoma"/>
              </w:rPr>
            </w:pPr>
            <w:r w:rsidRPr="00112425">
              <w:rPr>
                <w:rFonts w:ascii="Tahoma" w:eastAsia="Calibri" w:hAnsi="Tahoma" w:cs="Tahoma"/>
              </w:rPr>
              <w:lastRenderedPageBreak/>
              <w:t>SOGLASJE PODIZVAJALC</w:t>
            </w:r>
            <w:r w:rsidR="00E005F5">
              <w:rPr>
                <w:rFonts w:ascii="Tahoma" w:eastAsia="Calibri" w:hAnsi="Tahoma" w:cs="Tahoma"/>
              </w:rPr>
              <w:t xml:space="preserve">A </w:t>
            </w:r>
            <w:r w:rsidR="00E005F5" w:rsidRPr="00496805">
              <w:rPr>
                <w:rFonts w:ascii="Tahoma" w:hAnsi="Tahoma" w:cs="Tahoma"/>
                <w:kern w:val="16"/>
              </w:rPr>
              <w:t>ZA NEPOSREDNA PLAČILA</w:t>
            </w:r>
          </w:p>
        </w:tc>
        <w:tc>
          <w:tcPr>
            <w:tcW w:w="2552" w:type="dxa"/>
            <w:tcBorders>
              <w:top w:val="single" w:sz="4" w:space="0" w:color="000000"/>
              <w:left w:val="single" w:sz="4" w:space="0" w:color="808080"/>
              <w:bottom w:val="single" w:sz="4" w:space="0" w:color="000000"/>
              <w:right w:val="single" w:sz="4" w:space="0" w:color="000000"/>
            </w:tcBorders>
          </w:tcPr>
          <w:p w14:paraId="7E5F5E5C" w14:textId="77777777" w:rsidR="00995C6A" w:rsidRPr="00112425" w:rsidRDefault="007A09A0" w:rsidP="00AF60DD">
            <w:pPr>
              <w:keepNext/>
              <w:keepLines/>
              <w:rPr>
                <w:rFonts w:ascii="Tahoma" w:eastAsia="Calibri" w:hAnsi="Tahoma" w:cs="Tahoma"/>
                <w:b/>
              </w:rPr>
            </w:pPr>
            <w:r>
              <w:rPr>
                <w:rFonts w:ascii="Tahoma" w:eastAsia="Calibri" w:hAnsi="Tahoma" w:cs="Tahoma"/>
                <w:b/>
              </w:rPr>
              <w:t>Obrazec 1 k Prilogi</w:t>
            </w:r>
            <w:r w:rsidRPr="00112425">
              <w:rPr>
                <w:rFonts w:ascii="Tahoma" w:eastAsia="Calibri" w:hAnsi="Tahoma" w:cs="Tahoma"/>
                <w:b/>
              </w:rPr>
              <w:t xml:space="preserve"> </w:t>
            </w:r>
            <w:r>
              <w:rPr>
                <w:rFonts w:ascii="Tahoma" w:eastAsia="Calibri" w:hAnsi="Tahoma" w:cs="Tahoma"/>
                <w:b/>
              </w:rPr>
              <w:t>3</w:t>
            </w:r>
            <w:r w:rsidRPr="00112425">
              <w:rPr>
                <w:rFonts w:ascii="Tahoma" w:eastAsia="Calibri" w:hAnsi="Tahoma" w:cs="Tahoma"/>
                <w:b/>
              </w:rPr>
              <w:t>/</w:t>
            </w:r>
            <w:r>
              <w:rPr>
                <w:rFonts w:ascii="Tahoma" w:eastAsia="Calibri" w:hAnsi="Tahoma" w:cs="Tahoma"/>
                <w:b/>
              </w:rPr>
              <w:t>1</w:t>
            </w:r>
          </w:p>
        </w:tc>
      </w:tr>
    </w:tbl>
    <w:p w14:paraId="30C041AA" w14:textId="77777777" w:rsidR="00E4305F" w:rsidRPr="00112425" w:rsidRDefault="00E4305F" w:rsidP="00AF60DD">
      <w:pPr>
        <w:keepNext/>
        <w:keepLines/>
        <w:rPr>
          <w:rFonts w:ascii="Tahoma" w:hAnsi="Tahoma" w:cs="Tahoma"/>
          <w:b/>
          <w:sz w:val="28"/>
        </w:rPr>
      </w:pPr>
    </w:p>
    <w:p w14:paraId="5AA3E189" w14:textId="4CCE1529" w:rsidR="00E4305F" w:rsidRPr="00112425" w:rsidRDefault="00E4305F" w:rsidP="00AF60DD">
      <w:pPr>
        <w:keepNext/>
        <w:keepLines/>
        <w:spacing w:after="120"/>
        <w:jc w:val="both"/>
        <w:rPr>
          <w:rFonts w:ascii="Tahoma" w:hAnsi="Tahoma" w:cs="Tahoma"/>
        </w:rPr>
      </w:pPr>
      <w:r w:rsidRPr="00112425">
        <w:rPr>
          <w:rFonts w:ascii="Tahoma" w:hAnsi="Tahoma" w:cs="Tahoma"/>
        </w:rPr>
        <w:t xml:space="preserve">Gospodarski subjekt: ______________________________________________________________, ki kot podizvajalec nastopamo pri gospodarskemu subjektu, ki oddaja </w:t>
      </w:r>
      <w:r w:rsidR="0052610F">
        <w:rPr>
          <w:rFonts w:ascii="Tahoma" w:hAnsi="Tahoma" w:cs="Tahoma"/>
        </w:rPr>
        <w:t>ponudbo</w:t>
      </w:r>
      <w:r w:rsidRPr="00112425">
        <w:rPr>
          <w:rFonts w:ascii="Tahoma" w:hAnsi="Tahoma" w:cs="Tahoma"/>
        </w:rPr>
        <w:t xml:space="preserve"> za javno naročilo št.</w:t>
      </w:r>
      <w:r w:rsidRPr="00112425">
        <w:rPr>
          <w:rFonts w:ascii="Tahoma" w:hAnsi="Tahoma" w:cs="Tahoma"/>
          <w:b/>
        </w:rPr>
        <w:t xml:space="preserve"> </w:t>
      </w:r>
      <w:r w:rsidR="00F359F4">
        <w:rPr>
          <w:rFonts w:ascii="Tahoma" w:hAnsi="Tahoma" w:cs="Tahoma"/>
          <w:b/>
        </w:rPr>
        <w:t>JHL-11/21</w:t>
      </w:r>
      <w:r w:rsidR="009C3789" w:rsidRPr="00112425">
        <w:rPr>
          <w:rFonts w:ascii="Tahoma" w:hAnsi="Tahoma" w:cs="Tahoma"/>
          <w:b/>
        </w:rPr>
        <w:t xml:space="preserve"> </w:t>
      </w:r>
      <w:r w:rsidR="004543A3">
        <w:rPr>
          <w:rFonts w:ascii="Tahoma" w:hAnsi="Tahoma" w:cs="Tahoma"/>
          <w:b/>
          <w:color w:val="000000"/>
        </w:rPr>
        <w:t>Storitev nadzornika skladno z Gradbenim zakonom pri izvajanju projekta »Rekonstrukcija ceste, gradnja pločnikov in kolesarske steze ter ureditev komunalne infrastrukture v naselju Črna vas v Mestni občini Ljubljana«</w:t>
      </w:r>
      <w:r w:rsidR="009C3789" w:rsidRPr="00112425">
        <w:rPr>
          <w:rFonts w:ascii="Tahoma" w:hAnsi="Tahoma" w:cs="Tahoma"/>
          <w:b/>
          <w:color w:val="000000"/>
        </w:rPr>
        <w:t>,</w:t>
      </w:r>
    </w:p>
    <w:p w14:paraId="5C10293F" w14:textId="77777777" w:rsidR="00E4305F" w:rsidRPr="00112425" w:rsidRDefault="00E4305F" w:rsidP="00AF60DD">
      <w:pPr>
        <w:keepNext/>
        <w:keepLines/>
        <w:rPr>
          <w:rFonts w:ascii="Tahoma" w:hAnsi="Tahoma" w:cs="Tahoma"/>
        </w:rPr>
      </w:pPr>
    </w:p>
    <w:p w14:paraId="730B45FA" w14:textId="77777777" w:rsidR="00E4305F" w:rsidRPr="00112425" w:rsidRDefault="00E4305F" w:rsidP="00AF60DD">
      <w:pPr>
        <w:keepNext/>
        <w:keepLines/>
        <w:jc w:val="center"/>
        <w:rPr>
          <w:rFonts w:ascii="Tahoma" w:hAnsi="Tahoma" w:cs="Tahoma"/>
          <w:b/>
        </w:rPr>
      </w:pPr>
    </w:p>
    <w:p w14:paraId="12887DD6" w14:textId="77777777" w:rsidR="00E4305F" w:rsidRPr="00112425" w:rsidRDefault="00E4305F" w:rsidP="00AF60DD">
      <w:pPr>
        <w:keepNext/>
        <w:keepLines/>
        <w:jc w:val="center"/>
        <w:rPr>
          <w:rFonts w:ascii="Tahoma" w:hAnsi="Tahoma" w:cs="Tahoma"/>
          <w:b/>
          <w:sz w:val="22"/>
          <w:szCs w:val="22"/>
        </w:rPr>
      </w:pPr>
      <w:r w:rsidRPr="00112425">
        <w:rPr>
          <w:rFonts w:ascii="Tahoma" w:hAnsi="Tahoma" w:cs="Tahoma"/>
          <w:b/>
          <w:sz w:val="22"/>
          <w:szCs w:val="22"/>
        </w:rPr>
        <w:t>SOGLAŠAMO,</w:t>
      </w:r>
    </w:p>
    <w:p w14:paraId="19503184" w14:textId="77777777" w:rsidR="00E4305F" w:rsidRPr="00112425" w:rsidRDefault="00E4305F" w:rsidP="00AF60DD">
      <w:pPr>
        <w:keepNext/>
        <w:keepLines/>
        <w:rPr>
          <w:rFonts w:ascii="Tahoma" w:hAnsi="Tahoma" w:cs="Tahoma"/>
          <w:b/>
        </w:rPr>
      </w:pPr>
    </w:p>
    <w:p w14:paraId="3CF38849" w14:textId="77777777" w:rsidR="0052610F" w:rsidRDefault="00E4305F" w:rsidP="00AF60DD">
      <w:pPr>
        <w:keepNext/>
        <w:keepLines/>
        <w:spacing w:after="120" w:line="276" w:lineRule="auto"/>
        <w:jc w:val="both"/>
        <w:rPr>
          <w:rFonts w:ascii="Tahoma" w:hAnsi="Tahoma" w:cs="Tahoma"/>
        </w:rPr>
      </w:pPr>
      <w:r w:rsidRPr="00112425">
        <w:rPr>
          <w:rFonts w:ascii="Tahoma" w:hAnsi="Tahoma" w:cs="Tahoma"/>
        </w:rPr>
        <w:t xml:space="preserve">da nam naročnik </w:t>
      </w:r>
    </w:p>
    <w:p w14:paraId="1AB7D0DC" w14:textId="77777777" w:rsidR="0052610F" w:rsidRDefault="0052610F" w:rsidP="00AF60DD">
      <w:pPr>
        <w:pStyle w:val="Odstavekseznama"/>
        <w:keepNext/>
        <w:keepLines/>
        <w:numPr>
          <w:ilvl w:val="0"/>
          <w:numId w:val="34"/>
        </w:numPr>
        <w:spacing w:after="120" w:line="276" w:lineRule="auto"/>
        <w:jc w:val="both"/>
        <w:rPr>
          <w:rFonts w:ascii="Tahoma" w:hAnsi="Tahoma" w:cs="Tahoma"/>
        </w:rPr>
      </w:pPr>
      <w:r w:rsidRPr="0052610F">
        <w:rPr>
          <w:rFonts w:ascii="Tahoma" w:hAnsi="Tahoma" w:cs="Tahoma"/>
        </w:rPr>
        <w:t>MESTNA OBČINA LJUBLJANA</w:t>
      </w:r>
    </w:p>
    <w:p w14:paraId="18D43B2D" w14:textId="77777777" w:rsidR="0052610F" w:rsidRDefault="0052610F" w:rsidP="00AF60DD">
      <w:pPr>
        <w:pStyle w:val="Odstavekseznama"/>
        <w:keepNext/>
        <w:keepLines/>
        <w:numPr>
          <w:ilvl w:val="0"/>
          <w:numId w:val="34"/>
        </w:numPr>
        <w:spacing w:after="120" w:line="276" w:lineRule="auto"/>
        <w:jc w:val="both"/>
        <w:rPr>
          <w:rFonts w:ascii="Tahoma" w:hAnsi="Tahoma" w:cs="Tahoma"/>
        </w:rPr>
      </w:pPr>
      <w:r w:rsidRPr="0052610F">
        <w:rPr>
          <w:rFonts w:ascii="Tahoma" w:hAnsi="Tahoma" w:cs="Tahoma"/>
          <w:bCs/>
        </w:rPr>
        <w:t>JAVNO PODJETJE VODOVOD KANALIZACIJA SNAGA d.o.o.</w:t>
      </w:r>
      <w:r w:rsidRPr="0052610F">
        <w:rPr>
          <w:rFonts w:ascii="Tahoma" w:hAnsi="Tahoma" w:cs="Tahoma"/>
        </w:rPr>
        <w:t xml:space="preserve">, </w:t>
      </w:r>
    </w:p>
    <w:p w14:paraId="34886654" w14:textId="4E951A93" w:rsidR="00E4305F" w:rsidRPr="00112425" w:rsidRDefault="009C3789" w:rsidP="00AF60DD">
      <w:pPr>
        <w:keepNext/>
        <w:keepLines/>
        <w:spacing w:after="120" w:line="276" w:lineRule="auto"/>
        <w:jc w:val="both"/>
        <w:rPr>
          <w:rFonts w:ascii="Tahoma" w:hAnsi="Tahoma" w:cs="Tahoma"/>
        </w:rPr>
      </w:pPr>
      <w:r w:rsidRPr="00112425">
        <w:rPr>
          <w:rFonts w:ascii="Tahoma" w:hAnsi="Tahoma" w:cs="Tahoma"/>
        </w:rPr>
        <w:t>predmetnega javnega naročila</w:t>
      </w:r>
      <w:r w:rsidR="00E4305F" w:rsidRPr="00112425">
        <w:rPr>
          <w:rFonts w:ascii="Tahoma" w:hAnsi="Tahoma" w:cs="Tahoma"/>
        </w:rPr>
        <w:t xml:space="preserve">, v skladu s 94. členom ZJN-3, namesto gospodarskega subjekta, ki oddaja </w:t>
      </w:r>
      <w:r w:rsidR="0052610F">
        <w:rPr>
          <w:rFonts w:ascii="Tahoma" w:hAnsi="Tahoma" w:cs="Tahoma"/>
        </w:rPr>
        <w:t>ponudbo</w:t>
      </w:r>
      <w:r w:rsidR="00E4305F" w:rsidRPr="00112425">
        <w:rPr>
          <w:rFonts w:ascii="Tahoma" w:hAnsi="Tahoma" w:cs="Tahoma"/>
        </w:rPr>
        <w:t xml:space="preserve"> za pre</w:t>
      </w:r>
      <w:r w:rsidRPr="00112425">
        <w:rPr>
          <w:rFonts w:ascii="Tahoma" w:hAnsi="Tahoma" w:cs="Tahoma"/>
        </w:rPr>
        <w:t>dmetno javno naročilo, poravna</w:t>
      </w:r>
      <w:r w:rsidR="00E4305F" w:rsidRPr="00112425">
        <w:rPr>
          <w:rFonts w:ascii="Tahoma" w:hAnsi="Tahoma" w:cs="Tahoma"/>
        </w:rPr>
        <w:t xml:space="preserve"> našo terjatev v zvezi z izvedbo predmeta javnega naročila, in sicer na podlagi izstavljenih računov/situacij, ki jih bo predhodno potrdil izbrani ponudnik in bodo priloga računov/situacij, ki jih bo naročniku izstavil izbrani ponudnik.  </w:t>
      </w:r>
    </w:p>
    <w:p w14:paraId="6FCA6207" w14:textId="77777777" w:rsidR="00E4305F" w:rsidRPr="00112425" w:rsidRDefault="00E4305F" w:rsidP="00AF60DD">
      <w:pPr>
        <w:keepNext/>
        <w:keepLines/>
        <w:rPr>
          <w:b/>
        </w:rPr>
      </w:pPr>
      <w:r w:rsidRPr="00112425">
        <w:rPr>
          <w:b/>
        </w:rPr>
        <w:t xml:space="preserve"> </w:t>
      </w:r>
    </w:p>
    <w:p w14:paraId="421FAB9E" w14:textId="77777777" w:rsidR="00E4305F" w:rsidRPr="00112425" w:rsidRDefault="00E4305F" w:rsidP="00AF60DD">
      <w:pPr>
        <w:keepNext/>
        <w:keepLines/>
        <w:rPr>
          <w:b/>
        </w:rPr>
      </w:pPr>
    </w:p>
    <w:p w14:paraId="540796A7" w14:textId="77777777" w:rsidR="00E4305F" w:rsidRPr="00112425" w:rsidRDefault="00E4305F" w:rsidP="00AF60DD">
      <w:pPr>
        <w:keepNext/>
        <w:keepLines/>
        <w:rPr>
          <w:rFonts w:ascii="Tahoma" w:hAnsi="Tahoma" w:cs="Tahoma"/>
          <w:b/>
        </w:rPr>
      </w:pPr>
    </w:p>
    <w:p w14:paraId="422B5EBB" w14:textId="77777777" w:rsidR="00E4305F" w:rsidRPr="00112425" w:rsidRDefault="00E4305F" w:rsidP="00AF60DD">
      <w:pPr>
        <w:keepNext/>
        <w:keepLines/>
        <w:rPr>
          <w:rFonts w:ascii="Tahoma" w:hAnsi="Tahoma" w:cs="Tahoma"/>
        </w:rPr>
      </w:pPr>
      <w:r w:rsidRPr="00112425">
        <w:rPr>
          <w:rFonts w:ascii="Tahoma" w:hAnsi="Tahoma" w:cs="Tahoma"/>
        </w:rPr>
        <w:t>____________________________                     Žig                     _______________________________</w:t>
      </w:r>
    </w:p>
    <w:p w14:paraId="14DE1283" w14:textId="77777777" w:rsidR="00E4305F" w:rsidRPr="00112425" w:rsidRDefault="00E4305F" w:rsidP="00AF60DD">
      <w:pPr>
        <w:keepNext/>
        <w:keepLines/>
        <w:ind w:left="6096" w:hanging="6096"/>
        <w:rPr>
          <w:rFonts w:ascii="Tahoma" w:hAnsi="Tahoma" w:cs="Tahoma"/>
        </w:rPr>
      </w:pPr>
      <w:r w:rsidRPr="00112425">
        <w:rPr>
          <w:rFonts w:ascii="Tahoma" w:hAnsi="Tahoma" w:cs="Tahoma"/>
        </w:rPr>
        <w:t xml:space="preserve">(Kraj in datum)                                                                          </w:t>
      </w:r>
      <w:r w:rsidR="00E005F5">
        <w:rPr>
          <w:rFonts w:ascii="Tahoma" w:hAnsi="Tahoma" w:cs="Tahoma"/>
        </w:rPr>
        <w:t>(Ime in priimek ter p</w:t>
      </w:r>
      <w:r w:rsidR="00E005F5" w:rsidRPr="00112425">
        <w:rPr>
          <w:rFonts w:ascii="Tahoma" w:hAnsi="Tahoma" w:cs="Tahoma"/>
        </w:rPr>
        <w:t xml:space="preserve">odpis odgovorne osebe </w:t>
      </w:r>
      <w:r w:rsidRPr="00112425">
        <w:rPr>
          <w:rFonts w:ascii="Tahoma" w:hAnsi="Tahoma" w:cs="Tahoma"/>
        </w:rPr>
        <w:t>podizvajalca)</w:t>
      </w:r>
    </w:p>
    <w:p w14:paraId="2678F89E" w14:textId="77777777" w:rsidR="00E4305F" w:rsidRPr="00112425" w:rsidRDefault="00E4305F" w:rsidP="00AF60DD">
      <w:pPr>
        <w:keepNext/>
        <w:keepLines/>
      </w:pPr>
    </w:p>
    <w:p w14:paraId="09E694C0" w14:textId="77777777" w:rsidR="00E4305F" w:rsidRPr="00112425" w:rsidRDefault="00E4305F" w:rsidP="00AF60DD">
      <w:pPr>
        <w:keepNext/>
        <w:keepLines/>
      </w:pPr>
    </w:p>
    <w:p w14:paraId="6DE54AEF" w14:textId="77777777" w:rsidR="00E4305F" w:rsidRPr="00112425" w:rsidRDefault="00E4305F" w:rsidP="00AF60DD">
      <w:pPr>
        <w:keepNext/>
        <w:keepLines/>
      </w:pPr>
    </w:p>
    <w:p w14:paraId="1078B414" w14:textId="77777777" w:rsidR="00E4305F" w:rsidRPr="00112425" w:rsidRDefault="00E4305F" w:rsidP="00AF60DD">
      <w:pPr>
        <w:keepNext/>
        <w:keepLines/>
      </w:pPr>
    </w:p>
    <w:p w14:paraId="01A1237C" w14:textId="77777777" w:rsidR="00E4305F" w:rsidRPr="00112425" w:rsidRDefault="00E4305F" w:rsidP="00AF60DD">
      <w:pPr>
        <w:keepNext/>
        <w:keepLines/>
      </w:pPr>
    </w:p>
    <w:p w14:paraId="1DDAF2B6" w14:textId="77777777" w:rsidR="00E4305F" w:rsidRPr="00112425" w:rsidRDefault="00E4305F" w:rsidP="00AF60DD">
      <w:pPr>
        <w:keepNext/>
        <w:keepLines/>
      </w:pPr>
    </w:p>
    <w:p w14:paraId="739DFF77" w14:textId="77777777" w:rsidR="00E4305F" w:rsidRPr="00112425" w:rsidRDefault="00E4305F" w:rsidP="00AF60DD">
      <w:pPr>
        <w:keepNext/>
        <w:keepLines/>
      </w:pPr>
    </w:p>
    <w:p w14:paraId="0F5E6B49" w14:textId="77777777" w:rsidR="00E4305F" w:rsidRPr="00112425" w:rsidRDefault="00E4305F" w:rsidP="00AF60DD">
      <w:pPr>
        <w:keepNext/>
        <w:keepLines/>
      </w:pPr>
    </w:p>
    <w:p w14:paraId="344692BB" w14:textId="77777777" w:rsidR="00E4305F" w:rsidRPr="00112425" w:rsidRDefault="00E4305F" w:rsidP="00AF60DD">
      <w:pPr>
        <w:keepNext/>
        <w:keepLines/>
      </w:pPr>
    </w:p>
    <w:p w14:paraId="1277E727" w14:textId="77777777" w:rsidR="00E4305F" w:rsidRPr="00112425" w:rsidRDefault="00E4305F" w:rsidP="00AF60DD">
      <w:pPr>
        <w:keepNext/>
        <w:keepLines/>
      </w:pPr>
    </w:p>
    <w:p w14:paraId="1CEB8721" w14:textId="77777777" w:rsidR="00E4305F" w:rsidRPr="00112425" w:rsidRDefault="00E4305F" w:rsidP="00AF60DD">
      <w:pPr>
        <w:keepNext/>
        <w:keepLines/>
      </w:pPr>
    </w:p>
    <w:p w14:paraId="12ABCD2A" w14:textId="77777777" w:rsidR="00E4305F" w:rsidRPr="00112425" w:rsidRDefault="00E4305F" w:rsidP="00AF60DD">
      <w:pPr>
        <w:keepNext/>
        <w:keepLines/>
        <w:spacing w:after="40"/>
        <w:jc w:val="both"/>
        <w:rPr>
          <w:rFonts w:ascii="Tahoma" w:hAnsi="Tahoma" w:cs="Tahoma"/>
          <w:b/>
          <w:i/>
          <w:sz w:val="18"/>
          <w:szCs w:val="18"/>
          <w:u w:val="single"/>
        </w:rPr>
      </w:pPr>
      <w:r w:rsidRPr="00112425">
        <w:rPr>
          <w:rFonts w:ascii="Tahoma" w:hAnsi="Tahoma" w:cs="Tahoma"/>
          <w:b/>
          <w:i/>
          <w:sz w:val="18"/>
          <w:szCs w:val="18"/>
          <w:u w:val="single"/>
        </w:rPr>
        <w:t xml:space="preserve">Opomba: </w:t>
      </w:r>
    </w:p>
    <w:p w14:paraId="63EA855E" w14:textId="6930808B" w:rsidR="00E4305F" w:rsidRPr="00112425" w:rsidRDefault="00E4305F" w:rsidP="00AF60DD">
      <w:pPr>
        <w:keepNext/>
        <w:keepLines/>
        <w:jc w:val="both"/>
        <w:rPr>
          <w:b/>
        </w:rPr>
      </w:pPr>
      <w:r w:rsidRPr="00112425">
        <w:rPr>
          <w:rFonts w:ascii="Tahoma" w:hAnsi="Tahoma" w:cs="Tahoma"/>
          <w:i/>
          <w:iCs/>
          <w:sz w:val="18"/>
          <w:szCs w:val="22"/>
        </w:rPr>
        <w:t xml:space="preserve">Obrazec se izpolni in podpiše kadar namerava </w:t>
      </w:r>
      <w:r w:rsidR="003549F2" w:rsidRPr="003549F2">
        <w:rPr>
          <w:rFonts w:ascii="Tahoma" w:hAnsi="Tahoma" w:cs="Tahoma"/>
          <w:i/>
          <w:iCs/>
          <w:sz w:val="18"/>
          <w:szCs w:val="22"/>
        </w:rPr>
        <w:t>ponudnik</w:t>
      </w:r>
      <w:r w:rsidR="003549F2" w:rsidRPr="003549F2">
        <w:rPr>
          <w:rFonts w:ascii="Tahoma" w:hAnsi="Tahoma" w:cs="Tahoma"/>
          <w:b/>
          <w:i/>
          <w:iCs/>
          <w:sz w:val="18"/>
          <w:szCs w:val="22"/>
        </w:rPr>
        <w:t xml:space="preserve"> </w:t>
      </w:r>
      <w:r w:rsidRPr="00112425">
        <w:rPr>
          <w:rFonts w:ascii="Tahoma" w:hAnsi="Tahoma" w:cs="Tahoma"/>
          <w:i/>
          <w:iCs/>
          <w:sz w:val="18"/>
          <w:szCs w:val="22"/>
        </w:rPr>
        <w:t xml:space="preserve">izvesti javno naročilo s podizvajalcem, ki zahteva neposredno plačilo v skladu s 94. členom ZJN-3, ter posledično služi kot priloga k </w:t>
      </w:r>
      <w:r w:rsidR="008A14C8" w:rsidRPr="00112425">
        <w:rPr>
          <w:rFonts w:ascii="Tahoma" w:hAnsi="Tahoma" w:cs="Tahoma"/>
          <w:i/>
          <w:iCs/>
          <w:sz w:val="18"/>
          <w:szCs w:val="22"/>
        </w:rPr>
        <w:t>pogodbi</w:t>
      </w:r>
      <w:r w:rsidRPr="00112425">
        <w:rPr>
          <w:rFonts w:ascii="Tahoma" w:hAnsi="Tahoma" w:cs="Tahoma"/>
          <w:i/>
          <w:iCs/>
          <w:sz w:val="18"/>
          <w:szCs w:val="22"/>
        </w:rPr>
        <w:t xml:space="preserve"> o izvedbi javnega naročila.</w:t>
      </w:r>
    </w:p>
    <w:p w14:paraId="370B616F" w14:textId="77777777" w:rsidR="00E4305F" w:rsidRPr="00112425" w:rsidRDefault="00E4305F" w:rsidP="00AF60DD">
      <w:pPr>
        <w:keepNext/>
        <w:keepLines/>
        <w:jc w:val="both"/>
        <w:rPr>
          <w:rFonts w:ascii="Tahoma" w:hAnsi="Tahoma" w:cs="Tahoma"/>
          <w:i/>
          <w:iCs/>
          <w:sz w:val="18"/>
          <w:szCs w:val="22"/>
        </w:rPr>
      </w:pPr>
    </w:p>
    <w:p w14:paraId="4AA5A395" w14:textId="10913ED1" w:rsidR="00E4305F" w:rsidRPr="00112425" w:rsidRDefault="00E4305F" w:rsidP="00AF60DD">
      <w:pPr>
        <w:keepNext/>
        <w:keepLines/>
        <w:jc w:val="both"/>
        <w:rPr>
          <w:rFonts w:ascii="Tahoma" w:hAnsi="Tahoma" w:cs="Tahoma"/>
          <w:i/>
          <w:iCs/>
          <w:sz w:val="18"/>
          <w:szCs w:val="22"/>
        </w:rPr>
      </w:pPr>
      <w:r w:rsidRPr="00112425">
        <w:rPr>
          <w:rFonts w:ascii="Tahoma" w:hAnsi="Tahoma" w:cs="Tahoma"/>
          <w:i/>
          <w:iCs/>
          <w:sz w:val="18"/>
          <w:szCs w:val="22"/>
        </w:rPr>
        <w:t xml:space="preserve">V primeru, da </w:t>
      </w:r>
      <w:r w:rsidR="003549F2" w:rsidRPr="003549F2">
        <w:rPr>
          <w:rFonts w:ascii="Tahoma" w:hAnsi="Tahoma" w:cs="Tahoma"/>
          <w:i/>
          <w:iCs/>
          <w:sz w:val="18"/>
          <w:szCs w:val="22"/>
        </w:rPr>
        <w:t>ponudnik</w:t>
      </w:r>
      <w:r w:rsidR="003549F2" w:rsidRPr="003549F2">
        <w:rPr>
          <w:rFonts w:ascii="Tahoma" w:hAnsi="Tahoma" w:cs="Tahoma"/>
          <w:b/>
          <w:i/>
          <w:iCs/>
          <w:sz w:val="18"/>
          <w:szCs w:val="22"/>
        </w:rPr>
        <w:t xml:space="preserve"> </w:t>
      </w:r>
      <w:r w:rsidRPr="00112425">
        <w:rPr>
          <w:rFonts w:ascii="Tahoma" w:hAnsi="Tahoma" w:cs="Tahoma"/>
          <w:i/>
          <w:iCs/>
          <w:sz w:val="18"/>
          <w:szCs w:val="22"/>
        </w:rPr>
        <w:t xml:space="preserve">ne namerava izvesti javno naročilo s podizvajalcem, ki zahteva neposredno plačilo, obrazca ni potrebno izpolniti.  </w:t>
      </w:r>
    </w:p>
    <w:p w14:paraId="4F81772D" w14:textId="77777777" w:rsidR="00E4305F" w:rsidRPr="00112425" w:rsidRDefault="00E4305F" w:rsidP="00AF60DD">
      <w:pPr>
        <w:keepNext/>
        <w:keepLines/>
      </w:pPr>
    </w:p>
    <w:p w14:paraId="34C5D057" w14:textId="77777777" w:rsidR="00E4305F" w:rsidRPr="00112425" w:rsidRDefault="00E4305F" w:rsidP="00AF60DD">
      <w:pPr>
        <w:keepNext/>
        <w:keepLines/>
      </w:pPr>
    </w:p>
    <w:p w14:paraId="23D66F07" w14:textId="77777777" w:rsidR="00E4305F" w:rsidRPr="00112425" w:rsidRDefault="00E4305F" w:rsidP="00AF60DD">
      <w:pPr>
        <w:keepNext/>
        <w:keepLines/>
        <w:tabs>
          <w:tab w:val="left" w:pos="567"/>
          <w:tab w:val="num" w:pos="851"/>
          <w:tab w:val="left" w:pos="993"/>
        </w:tabs>
        <w:jc w:val="both"/>
        <w:rPr>
          <w:rFonts w:ascii="Tahoma" w:hAnsi="Tahoma" w:cs="Tahoma"/>
        </w:rPr>
      </w:pPr>
    </w:p>
    <w:p w14:paraId="746E15B7" w14:textId="77777777" w:rsidR="00E4305F" w:rsidRPr="00112425" w:rsidRDefault="00E4305F" w:rsidP="00AF60DD">
      <w:pPr>
        <w:keepNext/>
        <w:keepLines/>
      </w:pPr>
    </w:p>
    <w:p w14:paraId="3E43F3D5" w14:textId="77777777" w:rsidR="00E4305F" w:rsidRPr="00112425" w:rsidRDefault="00E4305F" w:rsidP="00AF60DD">
      <w:pPr>
        <w:keepNext/>
        <w:keepLines/>
      </w:pPr>
    </w:p>
    <w:p w14:paraId="4FEE1103" w14:textId="77777777" w:rsidR="00E4305F" w:rsidRPr="00112425" w:rsidRDefault="00E4305F" w:rsidP="00AF60DD">
      <w:pPr>
        <w:keepNext/>
        <w:keepLines/>
      </w:pPr>
    </w:p>
    <w:p w14:paraId="7B0F89BC" w14:textId="77777777" w:rsidR="00E4305F" w:rsidRPr="00112425" w:rsidRDefault="00E4305F" w:rsidP="00AF60DD">
      <w:pPr>
        <w:keepNext/>
        <w:keepLines/>
      </w:pPr>
    </w:p>
    <w:p w14:paraId="1E23F5D9" w14:textId="77777777" w:rsidR="00E4305F" w:rsidRPr="00112425" w:rsidRDefault="00E4305F" w:rsidP="00AF60DD">
      <w:pPr>
        <w:keepNext/>
        <w:keepLines/>
      </w:pPr>
    </w:p>
    <w:p w14:paraId="649B45BE" w14:textId="77777777" w:rsidR="00E4305F" w:rsidRPr="00112425" w:rsidRDefault="00E4305F" w:rsidP="00AF60DD">
      <w:pPr>
        <w:keepNext/>
        <w:keepLines/>
        <w:spacing w:after="200" w:line="276" w:lineRule="auto"/>
      </w:pPr>
      <w:r w:rsidRPr="00112425">
        <w:br w:type="page"/>
      </w:r>
    </w:p>
    <w:tbl>
      <w:tblPr>
        <w:tblW w:w="9366" w:type="dxa"/>
        <w:tblInd w:w="-15" w:type="dxa"/>
        <w:tblLayout w:type="fixed"/>
        <w:tblCellMar>
          <w:left w:w="70" w:type="dxa"/>
          <w:right w:w="70" w:type="dxa"/>
        </w:tblCellMar>
        <w:tblLook w:val="0000" w:firstRow="0" w:lastRow="0" w:firstColumn="0" w:lastColumn="0" w:noHBand="0" w:noVBand="0"/>
      </w:tblPr>
      <w:tblGrid>
        <w:gridCol w:w="6814"/>
        <w:gridCol w:w="2552"/>
      </w:tblGrid>
      <w:tr w:rsidR="00995C6A" w:rsidRPr="00112425" w14:paraId="259413CE" w14:textId="77777777" w:rsidTr="007A09A0">
        <w:tc>
          <w:tcPr>
            <w:tcW w:w="6814" w:type="dxa"/>
            <w:tcBorders>
              <w:top w:val="single" w:sz="4" w:space="0" w:color="000000"/>
              <w:left w:val="single" w:sz="4" w:space="0" w:color="000000"/>
              <w:bottom w:val="single" w:sz="4" w:space="0" w:color="000000"/>
            </w:tcBorders>
          </w:tcPr>
          <w:p w14:paraId="33CF87E7" w14:textId="77777777" w:rsidR="00995C6A" w:rsidRPr="00112425" w:rsidRDefault="00995C6A" w:rsidP="00AF60DD">
            <w:pPr>
              <w:keepNext/>
              <w:keepLines/>
              <w:rPr>
                <w:rFonts w:ascii="Tahoma" w:eastAsia="Calibri" w:hAnsi="Tahoma" w:cs="Tahoma"/>
              </w:rPr>
            </w:pPr>
            <w:r w:rsidRPr="00112425">
              <w:rPr>
                <w:rFonts w:ascii="Tahoma" w:hAnsi="Tahoma" w:cs="Tahoma"/>
              </w:rPr>
              <w:lastRenderedPageBreak/>
              <w:t>SPORAZUM O MEDSEBOJNEM SODELOVANJU</w:t>
            </w:r>
          </w:p>
        </w:tc>
        <w:tc>
          <w:tcPr>
            <w:tcW w:w="2552" w:type="dxa"/>
            <w:tcBorders>
              <w:top w:val="single" w:sz="4" w:space="0" w:color="000000"/>
              <w:left w:val="single" w:sz="4" w:space="0" w:color="808080"/>
              <w:bottom w:val="single" w:sz="4" w:space="0" w:color="000000"/>
              <w:right w:val="single" w:sz="4" w:space="0" w:color="000000"/>
            </w:tcBorders>
          </w:tcPr>
          <w:p w14:paraId="3B9D88C0" w14:textId="77777777" w:rsidR="00995C6A" w:rsidRPr="00112425" w:rsidRDefault="007A09A0" w:rsidP="00AF60DD">
            <w:pPr>
              <w:keepNext/>
              <w:keepLines/>
              <w:rPr>
                <w:rFonts w:ascii="Tahoma" w:eastAsia="Calibri" w:hAnsi="Tahoma" w:cs="Tahoma"/>
                <w:b/>
              </w:rPr>
            </w:pPr>
            <w:r>
              <w:rPr>
                <w:rFonts w:ascii="Tahoma" w:eastAsia="Calibri" w:hAnsi="Tahoma" w:cs="Tahoma"/>
                <w:b/>
              </w:rPr>
              <w:t>Obrazec 3 k Prilogi</w:t>
            </w:r>
            <w:r w:rsidRPr="00112425">
              <w:rPr>
                <w:rFonts w:ascii="Tahoma" w:eastAsia="Calibri" w:hAnsi="Tahoma" w:cs="Tahoma"/>
                <w:b/>
              </w:rPr>
              <w:t xml:space="preserve"> </w:t>
            </w:r>
            <w:r>
              <w:rPr>
                <w:rFonts w:ascii="Tahoma" w:eastAsia="Calibri" w:hAnsi="Tahoma" w:cs="Tahoma"/>
                <w:b/>
              </w:rPr>
              <w:t>3</w:t>
            </w:r>
            <w:r w:rsidRPr="00112425">
              <w:rPr>
                <w:rFonts w:ascii="Tahoma" w:eastAsia="Calibri" w:hAnsi="Tahoma" w:cs="Tahoma"/>
                <w:b/>
              </w:rPr>
              <w:t>/</w:t>
            </w:r>
            <w:r>
              <w:rPr>
                <w:rFonts w:ascii="Tahoma" w:eastAsia="Calibri" w:hAnsi="Tahoma" w:cs="Tahoma"/>
                <w:b/>
              </w:rPr>
              <w:t>1</w:t>
            </w:r>
          </w:p>
        </w:tc>
      </w:tr>
    </w:tbl>
    <w:p w14:paraId="3CC88873" w14:textId="77777777" w:rsidR="00E4305F" w:rsidRPr="00112425" w:rsidRDefault="00E4305F" w:rsidP="00AF60DD">
      <w:pPr>
        <w:keepNext/>
        <w:keepLines/>
      </w:pPr>
    </w:p>
    <w:p w14:paraId="7427699C" w14:textId="77777777" w:rsidR="00E4305F" w:rsidRPr="00112425" w:rsidRDefault="00E4305F" w:rsidP="00AF60DD">
      <w:pPr>
        <w:keepNext/>
        <w:keepLines/>
      </w:pPr>
    </w:p>
    <w:p w14:paraId="270B6A9A" w14:textId="77777777" w:rsidR="00E4305F" w:rsidRPr="00112425" w:rsidRDefault="00E4305F" w:rsidP="00AF60DD">
      <w:pPr>
        <w:keepNext/>
        <w:keepLines/>
        <w:jc w:val="center"/>
        <w:rPr>
          <w:rFonts w:ascii="Tahoma" w:hAnsi="Tahoma" w:cs="Tahoma"/>
          <w:b/>
          <w:i/>
        </w:rPr>
      </w:pPr>
      <w:r w:rsidRPr="00112425">
        <w:rPr>
          <w:rFonts w:ascii="Tahoma" w:hAnsi="Tahoma" w:cs="Tahoma"/>
          <w:b/>
        </w:rPr>
        <w:t>SPORAZUM</w:t>
      </w:r>
    </w:p>
    <w:p w14:paraId="7C056331" w14:textId="77777777" w:rsidR="00E4305F" w:rsidRPr="00112425" w:rsidRDefault="00E4305F" w:rsidP="00AF60DD">
      <w:pPr>
        <w:keepNext/>
        <w:keepLines/>
        <w:jc w:val="center"/>
        <w:rPr>
          <w:rFonts w:ascii="Tahoma" w:hAnsi="Tahoma" w:cs="Tahoma"/>
          <w:b/>
          <w:i/>
        </w:rPr>
      </w:pPr>
      <w:r w:rsidRPr="00112425">
        <w:rPr>
          <w:rFonts w:ascii="Tahoma" w:hAnsi="Tahoma" w:cs="Tahoma"/>
          <w:b/>
        </w:rPr>
        <w:t>O MEDSEBOJNEM SODELOVANJU</w:t>
      </w:r>
    </w:p>
    <w:p w14:paraId="75BB596A" w14:textId="77777777" w:rsidR="00E4305F" w:rsidRPr="00112425" w:rsidRDefault="00E4305F" w:rsidP="00AF60DD">
      <w:pPr>
        <w:keepNext/>
        <w:keepLines/>
        <w:jc w:val="center"/>
        <w:rPr>
          <w:rFonts w:ascii="Tahoma" w:hAnsi="Tahoma" w:cs="Tahoma"/>
          <w:i/>
        </w:rPr>
      </w:pPr>
    </w:p>
    <w:p w14:paraId="2F623936" w14:textId="77777777" w:rsidR="00E4305F" w:rsidRPr="00112425" w:rsidRDefault="00E4305F" w:rsidP="00AF60DD">
      <w:pPr>
        <w:keepNext/>
        <w:keepLines/>
        <w:jc w:val="center"/>
        <w:rPr>
          <w:rFonts w:ascii="Tahoma" w:hAnsi="Tahoma" w:cs="Tahoma"/>
          <w:i/>
        </w:rPr>
      </w:pPr>
    </w:p>
    <w:p w14:paraId="66399047" w14:textId="66D9C950" w:rsidR="00E4305F" w:rsidRPr="00112425" w:rsidRDefault="00E4305F" w:rsidP="00AF60DD">
      <w:pPr>
        <w:keepNext/>
        <w:keepLines/>
        <w:jc w:val="center"/>
        <w:rPr>
          <w:rFonts w:ascii="Tahoma" w:hAnsi="Tahoma" w:cs="Tahoma"/>
          <w:i/>
        </w:rPr>
      </w:pPr>
      <w:r w:rsidRPr="00112425">
        <w:rPr>
          <w:rFonts w:ascii="Tahoma" w:hAnsi="Tahoma" w:cs="Tahoma"/>
        </w:rPr>
        <w:t xml:space="preserve">(med </w:t>
      </w:r>
      <w:r w:rsidR="0052610F">
        <w:rPr>
          <w:rFonts w:ascii="Tahoma" w:hAnsi="Tahoma" w:cs="Tahoma"/>
        </w:rPr>
        <w:t>ponudnikom</w:t>
      </w:r>
      <w:r w:rsidR="004A243D">
        <w:rPr>
          <w:rFonts w:ascii="Tahoma" w:hAnsi="Tahoma" w:cs="Tahoma"/>
        </w:rPr>
        <w:t>/partnerjem</w:t>
      </w:r>
      <w:r w:rsidRPr="00112425">
        <w:rPr>
          <w:rFonts w:ascii="Tahoma" w:hAnsi="Tahoma" w:cs="Tahoma"/>
        </w:rPr>
        <w:t xml:space="preserve"> in podizvajalci – priloži </w:t>
      </w:r>
      <w:r w:rsidR="0052610F">
        <w:rPr>
          <w:rFonts w:ascii="Tahoma" w:hAnsi="Tahoma" w:cs="Tahoma"/>
        </w:rPr>
        <w:t>ponudnik</w:t>
      </w:r>
      <w:r w:rsidRPr="00112425">
        <w:rPr>
          <w:rFonts w:ascii="Tahoma" w:hAnsi="Tahoma" w:cs="Tahoma"/>
        </w:rPr>
        <w:t>)</w:t>
      </w:r>
    </w:p>
    <w:p w14:paraId="4960CE75" w14:textId="77777777" w:rsidR="00E4305F" w:rsidRPr="00112425" w:rsidRDefault="00E4305F" w:rsidP="00AF60DD">
      <w:pPr>
        <w:keepNext/>
        <w:keepLines/>
      </w:pPr>
    </w:p>
    <w:p w14:paraId="21DD301A" w14:textId="77777777" w:rsidR="00E4305F" w:rsidRPr="00112425" w:rsidRDefault="00E4305F" w:rsidP="00AF60DD">
      <w:pPr>
        <w:keepNext/>
        <w:keepLines/>
      </w:pPr>
    </w:p>
    <w:p w14:paraId="3D8B27DE" w14:textId="77777777" w:rsidR="00E4305F" w:rsidRPr="00112425" w:rsidRDefault="00E4305F" w:rsidP="00AF60DD">
      <w:pPr>
        <w:keepNext/>
        <w:keepLines/>
      </w:pPr>
      <w:r w:rsidRPr="00112425">
        <w:br w:type="page"/>
      </w: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3"/>
        <w:gridCol w:w="1560"/>
      </w:tblGrid>
      <w:tr w:rsidR="0095082D" w:rsidRPr="00112425" w14:paraId="657E2BF3" w14:textId="77777777" w:rsidTr="007A09A0">
        <w:tc>
          <w:tcPr>
            <w:tcW w:w="7933" w:type="dxa"/>
            <w:tcBorders>
              <w:top w:val="single" w:sz="4" w:space="0" w:color="auto"/>
              <w:bottom w:val="single" w:sz="4" w:space="0" w:color="auto"/>
            </w:tcBorders>
          </w:tcPr>
          <w:p w14:paraId="1E8541FF" w14:textId="38BBE872" w:rsidR="0095082D" w:rsidRPr="00112425" w:rsidRDefault="0095082D" w:rsidP="00AF60DD">
            <w:pPr>
              <w:keepNext/>
              <w:keepLines/>
              <w:rPr>
                <w:rFonts w:ascii="Tahoma" w:hAnsi="Tahoma" w:cs="Tahoma"/>
              </w:rPr>
            </w:pPr>
            <w:r w:rsidRPr="00112425">
              <w:lastRenderedPageBreak/>
              <w:br w:type="page"/>
            </w:r>
            <w:r w:rsidRPr="00112425">
              <w:br w:type="page"/>
            </w:r>
            <w:r w:rsidRPr="00112425">
              <w:br w:type="page"/>
            </w:r>
            <w:r w:rsidRPr="00112425">
              <w:rPr>
                <w:rFonts w:ascii="Tahoma" w:hAnsi="Tahoma" w:cs="Tahoma"/>
                <w:b/>
              </w:rPr>
              <w:br w:type="page"/>
            </w:r>
            <w:r w:rsidRPr="00112425">
              <w:rPr>
                <w:rFonts w:ascii="Tahoma" w:hAnsi="Tahoma" w:cs="Tahoma"/>
              </w:rPr>
              <w:t xml:space="preserve">SEZNAM DRUGIH SUBJEKTOV, KATERIH ZMOGLJIVOST UPORABLJA </w:t>
            </w:r>
            <w:r w:rsidR="003549F2">
              <w:rPr>
                <w:rFonts w:ascii="Tahoma" w:hAnsi="Tahoma" w:cs="Tahoma"/>
              </w:rPr>
              <w:t>PONUDNIK</w:t>
            </w:r>
            <w:r w:rsidRPr="00112425">
              <w:rPr>
                <w:rFonts w:ascii="Tahoma" w:hAnsi="Tahoma" w:cs="Tahoma"/>
              </w:rPr>
              <w:t xml:space="preserve">  </w:t>
            </w:r>
          </w:p>
        </w:tc>
        <w:tc>
          <w:tcPr>
            <w:tcW w:w="1560" w:type="dxa"/>
            <w:tcBorders>
              <w:top w:val="single" w:sz="4" w:space="0" w:color="auto"/>
              <w:bottom w:val="single" w:sz="4" w:space="0" w:color="auto"/>
            </w:tcBorders>
          </w:tcPr>
          <w:p w14:paraId="79419F03" w14:textId="278DD9B9" w:rsidR="0095082D" w:rsidRPr="00112425" w:rsidRDefault="0095082D" w:rsidP="00AF60DD">
            <w:pPr>
              <w:keepNext/>
              <w:keepLines/>
              <w:rPr>
                <w:rFonts w:ascii="Tahoma" w:hAnsi="Tahoma" w:cs="Tahoma"/>
                <w:b/>
                <w:i/>
              </w:rPr>
            </w:pPr>
            <w:r w:rsidRPr="00112425">
              <w:rPr>
                <w:rFonts w:ascii="Tahoma" w:hAnsi="Tahoma" w:cs="Tahoma"/>
                <w:b/>
                <w:i/>
              </w:rPr>
              <w:t xml:space="preserve">Priloga </w:t>
            </w:r>
            <w:r w:rsidR="00E6403F">
              <w:rPr>
                <w:rFonts w:ascii="Tahoma" w:hAnsi="Tahoma" w:cs="Tahoma"/>
                <w:b/>
                <w:i/>
              </w:rPr>
              <w:t>4</w:t>
            </w:r>
            <w:r w:rsidRPr="00112425">
              <w:rPr>
                <w:rFonts w:ascii="Tahoma" w:hAnsi="Tahoma" w:cs="Tahoma"/>
                <w:b/>
                <w:i/>
              </w:rPr>
              <w:t>/</w:t>
            </w:r>
            <w:r w:rsidR="007A09A0">
              <w:rPr>
                <w:rFonts w:ascii="Tahoma" w:hAnsi="Tahoma" w:cs="Tahoma"/>
                <w:b/>
                <w:i/>
              </w:rPr>
              <w:t>2</w:t>
            </w:r>
          </w:p>
        </w:tc>
      </w:tr>
    </w:tbl>
    <w:p w14:paraId="3468FED7" w14:textId="7DCB288E" w:rsidR="000F7E16" w:rsidRPr="00112425" w:rsidRDefault="003549F2" w:rsidP="00AF60DD">
      <w:pPr>
        <w:keepNext/>
        <w:keepLines/>
        <w:jc w:val="both"/>
        <w:rPr>
          <w:rFonts w:ascii="Tahoma" w:hAnsi="Tahoma" w:cs="Tahoma"/>
        </w:rPr>
      </w:pPr>
      <w:r>
        <w:rPr>
          <w:rFonts w:ascii="Tahoma" w:hAnsi="Tahoma" w:cs="Tahoma"/>
        </w:rPr>
        <w:t>P</w:t>
      </w:r>
      <w:r w:rsidRPr="003549F2">
        <w:rPr>
          <w:rFonts w:ascii="Tahoma" w:hAnsi="Tahoma" w:cs="Tahoma"/>
        </w:rPr>
        <w:t>onudnik</w:t>
      </w:r>
      <w:r w:rsidRPr="003549F2">
        <w:rPr>
          <w:rFonts w:ascii="Tahoma" w:hAnsi="Tahoma" w:cs="Tahoma"/>
          <w:b/>
        </w:rPr>
        <w:t xml:space="preserve"> </w:t>
      </w:r>
      <w:r w:rsidR="000F7E16" w:rsidRPr="00112425">
        <w:rPr>
          <w:rFonts w:ascii="Tahoma" w:hAnsi="Tahoma" w:cs="Tahoma"/>
        </w:rPr>
        <w:t>v prilogi nave</w:t>
      </w:r>
      <w:r w:rsidR="000F7E16">
        <w:rPr>
          <w:rFonts w:ascii="Tahoma" w:hAnsi="Tahoma" w:cs="Tahoma"/>
        </w:rPr>
        <w:t>de</w:t>
      </w:r>
      <w:r w:rsidR="000F7E16" w:rsidRPr="00112425">
        <w:rPr>
          <w:rFonts w:ascii="Tahoma" w:hAnsi="Tahoma" w:cs="Tahoma"/>
        </w:rPr>
        <w:t xml:space="preserve"> </w:t>
      </w:r>
      <w:r w:rsidR="000F7E16">
        <w:rPr>
          <w:rFonts w:ascii="Tahoma" w:hAnsi="Tahoma" w:cs="Tahoma"/>
        </w:rPr>
        <w:t xml:space="preserve">subjekte, katerih zmogljivost uporablja, v kolikor z njimi </w:t>
      </w:r>
      <w:r w:rsidR="000F7E16" w:rsidRPr="00112425">
        <w:rPr>
          <w:rFonts w:ascii="Tahoma" w:hAnsi="Tahoma" w:cs="Tahoma"/>
        </w:rPr>
        <w:t xml:space="preserve">namerava izvajati predmet javnega naročila. Prilogo podpišeta tako </w:t>
      </w:r>
      <w:r w:rsidRPr="003549F2">
        <w:rPr>
          <w:rFonts w:ascii="Tahoma" w:hAnsi="Tahoma" w:cs="Tahoma"/>
        </w:rPr>
        <w:t>ponudnik</w:t>
      </w:r>
      <w:r w:rsidRPr="003549F2">
        <w:rPr>
          <w:rFonts w:ascii="Tahoma" w:hAnsi="Tahoma" w:cs="Tahoma"/>
          <w:b/>
        </w:rPr>
        <w:t xml:space="preserve"> </w:t>
      </w:r>
      <w:r w:rsidR="000F7E16" w:rsidRPr="00112425">
        <w:rPr>
          <w:rFonts w:ascii="Tahoma" w:hAnsi="Tahoma" w:cs="Tahoma"/>
        </w:rPr>
        <w:t xml:space="preserve">kot </w:t>
      </w:r>
      <w:r w:rsidR="000F7E16">
        <w:rPr>
          <w:rFonts w:ascii="Tahoma" w:hAnsi="Tahoma" w:cs="Tahoma"/>
        </w:rPr>
        <w:t>subjekt</w:t>
      </w:r>
      <w:r w:rsidR="000F7E16" w:rsidRPr="00112425">
        <w:rPr>
          <w:rFonts w:ascii="Tahoma" w:hAnsi="Tahoma" w:cs="Tahoma"/>
        </w:rPr>
        <w:t>.</w:t>
      </w:r>
    </w:p>
    <w:p w14:paraId="3B0557B8" w14:textId="77777777" w:rsidR="00E4305F" w:rsidRPr="00112425" w:rsidRDefault="00E4305F" w:rsidP="00AF60DD">
      <w:pPr>
        <w:keepNext/>
        <w:keepLines/>
      </w:pPr>
    </w:p>
    <w:tbl>
      <w:tblPr>
        <w:tblW w:w="9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7"/>
        <w:gridCol w:w="6731"/>
      </w:tblGrid>
      <w:tr w:rsidR="00E4305F" w:rsidRPr="00112425" w14:paraId="2BAF0636" w14:textId="77777777" w:rsidTr="00754141">
        <w:trPr>
          <w:trHeight w:val="511"/>
          <w:jc w:val="center"/>
        </w:trPr>
        <w:tc>
          <w:tcPr>
            <w:tcW w:w="9358" w:type="dxa"/>
            <w:gridSpan w:val="2"/>
            <w:vAlign w:val="center"/>
          </w:tcPr>
          <w:p w14:paraId="570310F9" w14:textId="64573B55" w:rsidR="00E4305F" w:rsidRPr="00112425" w:rsidRDefault="00CB23D7" w:rsidP="00AF60DD">
            <w:pPr>
              <w:keepNext/>
              <w:keepLines/>
              <w:jc w:val="center"/>
              <w:rPr>
                <w:rFonts w:ascii="Tahoma" w:hAnsi="Tahoma" w:cs="Tahoma"/>
              </w:rPr>
            </w:pPr>
            <w:r>
              <w:rPr>
                <w:rFonts w:ascii="Tahoma" w:hAnsi="Tahoma" w:cs="Tahoma"/>
              </w:rPr>
              <w:t>Javno naročilo št.</w:t>
            </w:r>
            <w:r w:rsidR="00E4305F" w:rsidRPr="00112425">
              <w:rPr>
                <w:rFonts w:ascii="Tahoma" w:hAnsi="Tahoma" w:cs="Tahoma"/>
              </w:rPr>
              <w:t xml:space="preserve"> </w:t>
            </w:r>
            <w:r w:rsidR="00F359F4">
              <w:rPr>
                <w:rFonts w:ascii="Tahoma" w:hAnsi="Tahoma" w:cs="Tahoma"/>
                <w:b/>
              </w:rPr>
              <w:t>JHL-11/21</w:t>
            </w:r>
            <w:r w:rsidR="009C3789" w:rsidRPr="00112425">
              <w:rPr>
                <w:rFonts w:ascii="Tahoma" w:hAnsi="Tahoma" w:cs="Tahoma"/>
                <w:b/>
              </w:rPr>
              <w:t xml:space="preserve"> </w:t>
            </w:r>
            <w:r w:rsidR="004543A3">
              <w:rPr>
                <w:rFonts w:ascii="Tahoma" w:hAnsi="Tahoma" w:cs="Tahoma"/>
                <w:b/>
                <w:color w:val="000000"/>
              </w:rPr>
              <w:t>Storitev nadzornika skladno z Gradbenim zakonom pri izvajanju projekta »Rekonstrukcija ceste, gradnja pločnikov in kolesarske steze ter ureditev komunalne infrastrukture v naselju Črna vas v Mestni občini Ljubljana«</w:t>
            </w:r>
          </w:p>
        </w:tc>
      </w:tr>
      <w:tr w:rsidR="00E4305F" w:rsidRPr="00112425" w14:paraId="5E48FE6A" w14:textId="77777777" w:rsidTr="00754141">
        <w:trPr>
          <w:trHeight w:val="385"/>
          <w:jc w:val="center"/>
        </w:trPr>
        <w:tc>
          <w:tcPr>
            <w:tcW w:w="2627" w:type="dxa"/>
            <w:vAlign w:val="center"/>
          </w:tcPr>
          <w:p w14:paraId="748E12B7" w14:textId="77777777" w:rsidR="00E4305F" w:rsidRPr="00112425" w:rsidRDefault="00E4305F" w:rsidP="00AF60DD">
            <w:pPr>
              <w:keepNext/>
              <w:keepLines/>
              <w:rPr>
                <w:rFonts w:ascii="Tahoma" w:hAnsi="Tahoma" w:cs="Tahoma"/>
                <w:sz w:val="18"/>
                <w:szCs w:val="18"/>
              </w:rPr>
            </w:pPr>
            <w:r w:rsidRPr="00112425">
              <w:rPr>
                <w:rFonts w:ascii="Tahoma" w:hAnsi="Tahoma" w:cs="Tahoma"/>
                <w:sz w:val="18"/>
                <w:szCs w:val="18"/>
              </w:rPr>
              <w:t>Naziv subjekta</w:t>
            </w:r>
          </w:p>
        </w:tc>
        <w:tc>
          <w:tcPr>
            <w:tcW w:w="6731" w:type="dxa"/>
            <w:vAlign w:val="center"/>
          </w:tcPr>
          <w:p w14:paraId="0970F32A" w14:textId="77777777" w:rsidR="00E4305F" w:rsidRPr="00112425" w:rsidRDefault="00E4305F" w:rsidP="00AF60DD">
            <w:pPr>
              <w:keepNext/>
              <w:keepLines/>
              <w:rPr>
                <w:rFonts w:ascii="Tahoma" w:hAnsi="Tahoma" w:cs="Tahoma"/>
                <w:sz w:val="18"/>
                <w:szCs w:val="18"/>
              </w:rPr>
            </w:pPr>
          </w:p>
          <w:p w14:paraId="4D2D4F53" w14:textId="77777777" w:rsidR="00E4305F" w:rsidRPr="00112425" w:rsidRDefault="00E4305F" w:rsidP="00AF60DD">
            <w:pPr>
              <w:keepNext/>
              <w:keepLines/>
              <w:rPr>
                <w:rFonts w:ascii="Tahoma" w:hAnsi="Tahoma" w:cs="Tahoma"/>
                <w:sz w:val="18"/>
                <w:szCs w:val="18"/>
              </w:rPr>
            </w:pPr>
          </w:p>
        </w:tc>
      </w:tr>
      <w:tr w:rsidR="00E4305F" w:rsidRPr="00112425" w14:paraId="64650813" w14:textId="77777777" w:rsidTr="00754141">
        <w:trPr>
          <w:jc w:val="center"/>
        </w:trPr>
        <w:tc>
          <w:tcPr>
            <w:tcW w:w="2627" w:type="dxa"/>
            <w:vAlign w:val="center"/>
          </w:tcPr>
          <w:p w14:paraId="31550B7D" w14:textId="77777777" w:rsidR="00E4305F" w:rsidRPr="00112425" w:rsidRDefault="00E4305F" w:rsidP="00AF60DD">
            <w:pPr>
              <w:keepNext/>
              <w:keepLines/>
              <w:rPr>
                <w:rFonts w:ascii="Tahoma" w:hAnsi="Tahoma" w:cs="Tahoma"/>
                <w:sz w:val="18"/>
                <w:szCs w:val="18"/>
              </w:rPr>
            </w:pPr>
            <w:r w:rsidRPr="00112425">
              <w:rPr>
                <w:rFonts w:ascii="Tahoma" w:hAnsi="Tahoma" w:cs="Tahoma"/>
                <w:sz w:val="18"/>
                <w:szCs w:val="18"/>
              </w:rPr>
              <w:t>Polni naslov</w:t>
            </w:r>
          </w:p>
        </w:tc>
        <w:tc>
          <w:tcPr>
            <w:tcW w:w="6731" w:type="dxa"/>
            <w:vAlign w:val="center"/>
          </w:tcPr>
          <w:p w14:paraId="26A6923A" w14:textId="77777777" w:rsidR="00E4305F" w:rsidRPr="00112425" w:rsidRDefault="00E4305F" w:rsidP="00AF60DD">
            <w:pPr>
              <w:keepNext/>
              <w:keepLines/>
              <w:rPr>
                <w:rFonts w:ascii="Tahoma" w:hAnsi="Tahoma" w:cs="Tahoma"/>
                <w:sz w:val="18"/>
                <w:szCs w:val="18"/>
              </w:rPr>
            </w:pPr>
          </w:p>
          <w:p w14:paraId="5F449069" w14:textId="77777777" w:rsidR="00E4305F" w:rsidRPr="00112425" w:rsidRDefault="00E4305F" w:rsidP="00AF60DD">
            <w:pPr>
              <w:keepNext/>
              <w:keepLines/>
              <w:rPr>
                <w:rFonts w:ascii="Tahoma" w:hAnsi="Tahoma" w:cs="Tahoma"/>
                <w:sz w:val="18"/>
                <w:szCs w:val="18"/>
              </w:rPr>
            </w:pPr>
          </w:p>
        </w:tc>
      </w:tr>
      <w:tr w:rsidR="00E4305F" w:rsidRPr="00112425" w14:paraId="794475EB" w14:textId="77777777" w:rsidTr="00754141">
        <w:trPr>
          <w:jc w:val="center"/>
        </w:trPr>
        <w:tc>
          <w:tcPr>
            <w:tcW w:w="2627" w:type="dxa"/>
            <w:vAlign w:val="center"/>
          </w:tcPr>
          <w:p w14:paraId="12F3AB61" w14:textId="77777777" w:rsidR="00E4305F" w:rsidRPr="00112425" w:rsidRDefault="00E4305F" w:rsidP="00AF60DD">
            <w:pPr>
              <w:keepNext/>
              <w:keepLines/>
              <w:rPr>
                <w:rFonts w:ascii="Tahoma" w:hAnsi="Tahoma" w:cs="Tahoma"/>
                <w:sz w:val="18"/>
                <w:szCs w:val="18"/>
              </w:rPr>
            </w:pPr>
          </w:p>
          <w:p w14:paraId="29025FFD" w14:textId="77777777" w:rsidR="00E4305F" w:rsidRPr="00112425" w:rsidRDefault="00E4305F" w:rsidP="00AF60DD">
            <w:pPr>
              <w:keepNext/>
              <w:keepLines/>
              <w:rPr>
                <w:rFonts w:ascii="Tahoma" w:hAnsi="Tahoma" w:cs="Tahoma"/>
                <w:sz w:val="18"/>
                <w:szCs w:val="18"/>
              </w:rPr>
            </w:pPr>
            <w:r w:rsidRPr="00112425">
              <w:rPr>
                <w:rFonts w:ascii="Tahoma" w:hAnsi="Tahoma" w:cs="Tahoma"/>
                <w:sz w:val="18"/>
                <w:szCs w:val="18"/>
              </w:rPr>
              <w:t>Vsi zakoniti zastopniki subjekta</w:t>
            </w:r>
          </w:p>
          <w:p w14:paraId="5B2925C8" w14:textId="77777777" w:rsidR="00E4305F" w:rsidRPr="00112425" w:rsidRDefault="00E4305F" w:rsidP="00AF60DD">
            <w:pPr>
              <w:keepNext/>
              <w:keepLines/>
              <w:rPr>
                <w:rFonts w:ascii="Tahoma" w:hAnsi="Tahoma" w:cs="Tahoma"/>
                <w:sz w:val="18"/>
                <w:szCs w:val="18"/>
              </w:rPr>
            </w:pPr>
          </w:p>
        </w:tc>
        <w:tc>
          <w:tcPr>
            <w:tcW w:w="6731" w:type="dxa"/>
            <w:vAlign w:val="center"/>
          </w:tcPr>
          <w:p w14:paraId="549B3E53" w14:textId="77777777" w:rsidR="00E4305F" w:rsidRPr="00112425" w:rsidRDefault="00E4305F" w:rsidP="00AF60DD">
            <w:pPr>
              <w:keepNext/>
              <w:keepLines/>
              <w:rPr>
                <w:rFonts w:ascii="Tahoma" w:hAnsi="Tahoma" w:cs="Tahoma"/>
                <w:sz w:val="18"/>
                <w:szCs w:val="18"/>
              </w:rPr>
            </w:pPr>
          </w:p>
          <w:p w14:paraId="62B2D9BB" w14:textId="77777777" w:rsidR="00E4305F" w:rsidRPr="00112425" w:rsidRDefault="00E4305F" w:rsidP="00AF60DD">
            <w:pPr>
              <w:keepNext/>
              <w:keepLines/>
              <w:rPr>
                <w:rFonts w:ascii="Tahoma" w:hAnsi="Tahoma" w:cs="Tahoma"/>
                <w:sz w:val="18"/>
                <w:szCs w:val="18"/>
              </w:rPr>
            </w:pPr>
          </w:p>
          <w:p w14:paraId="0257C423" w14:textId="77777777" w:rsidR="00E4305F" w:rsidRPr="00112425" w:rsidRDefault="00E4305F" w:rsidP="00AF60DD">
            <w:pPr>
              <w:keepNext/>
              <w:keepLines/>
              <w:rPr>
                <w:rFonts w:ascii="Tahoma" w:hAnsi="Tahoma" w:cs="Tahoma"/>
                <w:sz w:val="18"/>
                <w:szCs w:val="18"/>
              </w:rPr>
            </w:pPr>
          </w:p>
          <w:p w14:paraId="7C0C2716" w14:textId="77777777" w:rsidR="00E4305F" w:rsidRPr="00112425" w:rsidRDefault="00E4305F" w:rsidP="00AF60DD">
            <w:pPr>
              <w:keepNext/>
              <w:keepLines/>
              <w:rPr>
                <w:rFonts w:ascii="Tahoma" w:hAnsi="Tahoma" w:cs="Tahoma"/>
                <w:sz w:val="18"/>
                <w:szCs w:val="18"/>
              </w:rPr>
            </w:pPr>
          </w:p>
        </w:tc>
      </w:tr>
      <w:tr w:rsidR="00E4305F" w:rsidRPr="00112425" w14:paraId="3C819253" w14:textId="77777777" w:rsidTr="00754141">
        <w:trPr>
          <w:trHeight w:val="357"/>
          <w:jc w:val="center"/>
        </w:trPr>
        <w:tc>
          <w:tcPr>
            <w:tcW w:w="2627" w:type="dxa"/>
            <w:vAlign w:val="center"/>
          </w:tcPr>
          <w:p w14:paraId="526CC41D" w14:textId="77777777" w:rsidR="00E4305F" w:rsidRPr="00112425" w:rsidRDefault="00E4305F" w:rsidP="00AF60DD">
            <w:pPr>
              <w:keepNext/>
              <w:keepLines/>
              <w:spacing w:line="276" w:lineRule="auto"/>
              <w:rPr>
                <w:rFonts w:ascii="Tahoma" w:hAnsi="Tahoma" w:cs="Tahoma"/>
                <w:sz w:val="18"/>
                <w:szCs w:val="18"/>
              </w:rPr>
            </w:pPr>
            <w:r w:rsidRPr="00112425">
              <w:rPr>
                <w:rFonts w:ascii="Tahoma" w:hAnsi="Tahoma" w:cs="Tahoma"/>
                <w:sz w:val="18"/>
                <w:szCs w:val="18"/>
              </w:rPr>
              <w:t>Matična številka subjekta</w:t>
            </w:r>
          </w:p>
        </w:tc>
        <w:tc>
          <w:tcPr>
            <w:tcW w:w="6731" w:type="dxa"/>
            <w:vAlign w:val="center"/>
          </w:tcPr>
          <w:p w14:paraId="31AC5D3C" w14:textId="77777777" w:rsidR="00E4305F" w:rsidRPr="00112425" w:rsidRDefault="00E4305F" w:rsidP="00AF60DD">
            <w:pPr>
              <w:keepNext/>
              <w:keepLines/>
              <w:spacing w:line="276" w:lineRule="auto"/>
              <w:rPr>
                <w:rFonts w:ascii="Tahoma" w:hAnsi="Tahoma" w:cs="Tahoma"/>
                <w:sz w:val="18"/>
                <w:szCs w:val="18"/>
              </w:rPr>
            </w:pPr>
          </w:p>
        </w:tc>
      </w:tr>
      <w:tr w:rsidR="00E4305F" w:rsidRPr="00112425" w14:paraId="5E9DE00E" w14:textId="77777777" w:rsidTr="00754141">
        <w:trPr>
          <w:trHeight w:val="405"/>
          <w:jc w:val="center"/>
        </w:trPr>
        <w:tc>
          <w:tcPr>
            <w:tcW w:w="2627" w:type="dxa"/>
            <w:vAlign w:val="center"/>
          </w:tcPr>
          <w:p w14:paraId="51D75796" w14:textId="77777777" w:rsidR="00E4305F" w:rsidRPr="00112425" w:rsidRDefault="00E4305F" w:rsidP="00AF60DD">
            <w:pPr>
              <w:keepNext/>
              <w:keepLines/>
              <w:spacing w:line="276" w:lineRule="auto"/>
              <w:rPr>
                <w:rFonts w:ascii="Tahoma" w:hAnsi="Tahoma" w:cs="Tahoma"/>
                <w:sz w:val="18"/>
                <w:szCs w:val="18"/>
              </w:rPr>
            </w:pPr>
            <w:r w:rsidRPr="00112425">
              <w:rPr>
                <w:rFonts w:ascii="Tahoma" w:hAnsi="Tahoma" w:cs="Tahoma"/>
                <w:sz w:val="18"/>
                <w:szCs w:val="18"/>
              </w:rPr>
              <w:t>Davčna številka subjekta</w:t>
            </w:r>
          </w:p>
        </w:tc>
        <w:tc>
          <w:tcPr>
            <w:tcW w:w="6731" w:type="dxa"/>
            <w:vAlign w:val="center"/>
          </w:tcPr>
          <w:p w14:paraId="4D4802BD" w14:textId="77777777" w:rsidR="00E4305F" w:rsidRPr="00112425" w:rsidRDefault="00E4305F" w:rsidP="00AF60DD">
            <w:pPr>
              <w:keepNext/>
              <w:keepLines/>
              <w:spacing w:line="276" w:lineRule="auto"/>
              <w:rPr>
                <w:rFonts w:ascii="Tahoma" w:hAnsi="Tahoma" w:cs="Tahoma"/>
                <w:sz w:val="18"/>
                <w:szCs w:val="18"/>
              </w:rPr>
            </w:pPr>
          </w:p>
        </w:tc>
      </w:tr>
      <w:tr w:rsidR="00E4305F" w:rsidRPr="00112425" w14:paraId="6B33CAA9" w14:textId="77777777" w:rsidTr="00754141">
        <w:trPr>
          <w:trHeight w:val="410"/>
          <w:jc w:val="center"/>
        </w:trPr>
        <w:tc>
          <w:tcPr>
            <w:tcW w:w="2627" w:type="dxa"/>
            <w:vAlign w:val="center"/>
          </w:tcPr>
          <w:p w14:paraId="69A9594B" w14:textId="77777777" w:rsidR="00E4305F" w:rsidRPr="00112425" w:rsidRDefault="00E4305F" w:rsidP="00AF60DD">
            <w:pPr>
              <w:keepNext/>
              <w:keepLines/>
              <w:spacing w:line="276" w:lineRule="auto"/>
              <w:rPr>
                <w:rFonts w:ascii="Tahoma" w:hAnsi="Tahoma" w:cs="Tahoma"/>
                <w:sz w:val="18"/>
                <w:szCs w:val="18"/>
              </w:rPr>
            </w:pPr>
            <w:r w:rsidRPr="00112425">
              <w:rPr>
                <w:rFonts w:ascii="Tahoma" w:hAnsi="Tahoma" w:cs="Tahoma"/>
                <w:sz w:val="18"/>
                <w:szCs w:val="18"/>
              </w:rPr>
              <w:t>Transakcijski račun subjekta</w:t>
            </w:r>
          </w:p>
        </w:tc>
        <w:tc>
          <w:tcPr>
            <w:tcW w:w="6731" w:type="dxa"/>
            <w:vAlign w:val="center"/>
          </w:tcPr>
          <w:p w14:paraId="20D374C7" w14:textId="77777777" w:rsidR="00E4305F" w:rsidRPr="00112425" w:rsidRDefault="00E4305F" w:rsidP="00AF60DD">
            <w:pPr>
              <w:keepNext/>
              <w:keepLines/>
              <w:spacing w:line="276" w:lineRule="auto"/>
              <w:rPr>
                <w:rFonts w:ascii="Tahoma" w:hAnsi="Tahoma" w:cs="Tahoma"/>
                <w:sz w:val="18"/>
                <w:szCs w:val="18"/>
              </w:rPr>
            </w:pPr>
          </w:p>
        </w:tc>
      </w:tr>
      <w:tr w:rsidR="008F6521" w:rsidRPr="00112425" w14:paraId="05B9AAA9" w14:textId="77777777" w:rsidTr="008F6521">
        <w:trPr>
          <w:trHeight w:val="870"/>
          <w:jc w:val="center"/>
        </w:trPr>
        <w:tc>
          <w:tcPr>
            <w:tcW w:w="2627" w:type="dxa"/>
            <w:vMerge w:val="restart"/>
            <w:vAlign w:val="center"/>
          </w:tcPr>
          <w:p w14:paraId="3CF2A377" w14:textId="77777777" w:rsidR="008F6521" w:rsidRPr="00112425" w:rsidRDefault="008F6521" w:rsidP="00AF60DD">
            <w:pPr>
              <w:keepNext/>
              <w:keepLines/>
              <w:jc w:val="center"/>
              <w:rPr>
                <w:rFonts w:ascii="Tahoma" w:hAnsi="Tahoma" w:cs="Tahoma"/>
                <w:sz w:val="18"/>
                <w:szCs w:val="18"/>
              </w:rPr>
            </w:pPr>
          </w:p>
          <w:p w14:paraId="4375DFA0" w14:textId="77777777" w:rsidR="008F6521" w:rsidRPr="00112425" w:rsidRDefault="008F6521" w:rsidP="00AF60DD">
            <w:pPr>
              <w:keepNext/>
              <w:keepLines/>
              <w:jc w:val="center"/>
              <w:rPr>
                <w:rFonts w:ascii="Tahoma" w:hAnsi="Tahoma" w:cs="Tahoma"/>
                <w:sz w:val="18"/>
                <w:szCs w:val="18"/>
              </w:rPr>
            </w:pPr>
          </w:p>
          <w:p w14:paraId="206BD884" w14:textId="6200B551" w:rsidR="008F6521" w:rsidRPr="00112425" w:rsidRDefault="008F6521" w:rsidP="00AF60DD">
            <w:pPr>
              <w:keepNext/>
              <w:keepLines/>
              <w:rPr>
                <w:rFonts w:ascii="Tahoma" w:hAnsi="Tahoma" w:cs="Tahoma"/>
                <w:sz w:val="18"/>
                <w:szCs w:val="18"/>
              </w:rPr>
            </w:pPr>
            <w:r w:rsidRPr="00112425">
              <w:rPr>
                <w:rFonts w:ascii="Tahoma" w:hAnsi="Tahoma" w:cs="Tahoma"/>
                <w:sz w:val="18"/>
                <w:szCs w:val="18"/>
              </w:rPr>
              <w:t xml:space="preserve">Vsak del javnega naročila, za katere namerava </w:t>
            </w:r>
            <w:r w:rsidR="003549F2" w:rsidRPr="003549F2">
              <w:rPr>
                <w:rFonts w:ascii="Tahoma" w:hAnsi="Tahoma" w:cs="Tahoma"/>
                <w:sz w:val="18"/>
                <w:szCs w:val="18"/>
              </w:rPr>
              <w:t>ponudnik</w:t>
            </w:r>
            <w:r w:rsidR="003549F2" w:rsidRPr="003549F2">
              <w:rPr>
                <w:rFonts w:ascii="Tahoma" w:hAnsi="Tahoma" w:cs="Tahoma"/>
                <w:b/>
                <w:sz w:val="18"/>
                <w:szCs w:val="18"/>
              </w:rPr>
              <w:t xml:space="preserve"> </w:t>
            </w:r>
            <w:r w:rsidRPr="00112425">
              <w:rPr>
                <w:rFonts w:ascii="Tahoma" w:hAnsi="Tahoma" w:cs="Tahoma"/>
                <w:sz w:val="18"/>
                <w:szCs w:val="18"/>
              </w:rPr>
              <w:t>uporabiti zmogljivost subjekta</w:t>
            </w:r>
          </w:p>
          <w:p w14:paraId="645E07A8" w14:textId="77777777" w:rsidR="008F6521" w:rsidRPr="00112425" w:rsidRDefault="008F6521" w:rsidP="00AF60DD">
            <w:pPr>
              <w:keepNext/>
              <w:keepLines/>
              <w:jc w:val="center"/>
              <w:rPr>
                <w:rFonts w:ascii="Tahoma" w:hAnsi="Tahoma" w:cs="Tahoma"/>
                <w:sz w:val="18"/>
                <w:szCs w:val="18"/>
              </w:rPr>
            </w:pPr>
          </w:p>
          <w:p w14:paraId="13A692B9" w14:textId="73ED1D60" w:rsidR="008F6521" w:rsidRPr="00112425" w:rsidRDefault="008F6521" w:rsidP="00AF60DD">
            <w:pPr>
              <w:keepNext/>
              <w:keepLines/>
              <w:rPr>
                <w:rFonts w:ascii="Tahoma" w:hAnsi="Tahoma" w:cs="Tahoma"/>
                <w:sz w:val="18"/>
                <w:szCs w:val="18"/>
              </w:rPr>
            </w:pPr>
          </w:p>
        </w:tc>
        <w:tc>
          <w:tcPr>
            <w:tcW w:w="6731" w:type="dxa"/>
            <w:vAlign w:val="center"/>
          </w:tcPr>
          <w:p w14:paraId="7857837E" w14:textId="77777777" w:rsidR="008F6521" w:rsidRPr="00112425" w:rsidRDefault="008F6521" w:rsidP="00AF60DD">
            <w:pPr>
              <w:keepNext/>
              <w:keepLines/>
              <w:rPr>
                <w:sz w:val="18"/>
                <w:szCs w:val="18"/>
              </w:rPr>
            </w:pPr>
          </w:p>
          <w:p w14:paraId="66720CF9" w14:textId="77777777" w:rsidR="008F6521" w:rsidRDefault="008F6521" w:rsidP="00AF60DD">
            <w:pPr>
              <w:keepNext/>
              <w:keepLines/>
              <w:rPr>
                <w:sz w:val="18"/>
                <w:szCs w:val="18"/>
              </w:rPr>
            </w:pPr>
            <w:r>
              <w:rPr>
                <w:sz w:val="18"/>
                <w:szCs w:val="18"/>
              </w:rPr>
              <w:t>Za naročnika MOL:</w:t>
            </w:r>
          </w:p>
          <w:p w14:paraId="505C7321" w14:textId="77777777" w:rsidR="008F6521" w:rsidRPr="00112425" w:rsidRDefault="008F6521" w:rsidP="00AF60DD">
            <w:pPr>
              <w:keepNext/>
              <w:keepLines/>
              <w:rPr>
                <w:sz w:val="18"/>
                <w:szCs w:val="18"/>
              </w:rPr>
            </w:pPr>
          </w:p>
        </w:tc>
      </w:tr>
      <w:tr w:rsidR="008F6521" w:rsidRPr="00112425" w14:paraId="56AAC4C9" w14:textId="77777777" w:rsidTr="00754141">
        <w:trPr>
          <w:trHeight w:val="870"/>
          <w:jc w:val="center"/>
        </w:trPr>
        <w:tc>
          <w:tcPr>
            <w:tcW w:w="2627" w:type="dxa"/>
            <w:vMerge/>
            <w:vAlign w:val="center"/>
          </w:tcPr>
          <w:p w14:paraId="122CEA43" w14:textId="77777777" w:rsidR="008F6521" w:rsidRPr="00112425" w:rsidRDefault="008F6521" w:rsidP="00AF60DD">
            <w:pPr>
              <w:keepNext/>
              <w:keepLines/>
              <w:jc w:val="center"/>
              <w:rPr>
                <w:rFonts w:ascii="Tahoma" w:hAnsi="Tahoma" w:cs="Tahoma"/>
                <w:sz w:val="18"/>
                <w:szCs w:val="18"/>
              </w:rPr>
            </w:pPr>
          </w:p>
        </w:tc>
        <w:tc>
          <w:tcPr>
            <w:tcW w:w="6731" w:type="dxa"/>
            <w:vAlign w:val="center"/>
          </w:tcPr>
          <w:p w14:paraId="6023C0DD" w14:textId="117BD900" w:rsidR="008F6521" w:rsidRPr="00112425" w:rsidRDefault="008F6521" w:rsidP="00AF60DD">
            <w:pPr>
              <w:keepNext/>
              <w:keepLines/>
              <w:rPr>
                <w:sz w:val="18"/>
                <w:szCs w:val="18"/>
              </w:rPr>
            </w:pPr>
            <w:r>
              <w:rPr>
                <w:sz w:val="18"/>
                <w:szCs w:val="18"/>
              </w:rPr>
              <w:t>Za naročnika VOKA SNAGA:</w:t>
            </w:r>
          </w:p>
        </w:tc>
      </w:tr>
      <w:tr w:rsidR="008F6521" w:rsidRPr="00112425" w14:paraId="5734011E" w14:textId="77777777" w:rsidTr="008F6521">
        <w:trPr>
          <w:trHeight w:val="263"/>
          <w:jc w:val="center"/>
        </w:trPr>
        <w:tc>
          <w:tcPr>
            <w:tcW w:w="2627" w:type="dxa"/>
            <w:vMerge w:val="restart"/>
            <w:vAlign w:val="center"/>
          </w:tcPr>
          <w:p w14:paraId="3ED4B790" w14:textId="77777777" w:rsidR="008F6521" w:rsidRPr="00112425" w:rsidRDefault="008F6521" w:rsidP="00AF60DD">
            <w:pPr>
              <w:keepNext/>
              <w:keepLines/>
              <w:rPr>
                <w:rFonts w:ascii="Tahoma" w:hAnsi="Tahoma" w:cs="Tahoma"/>
                <w:sz w:val="18"/>
                <w:szCs w:val="18"/>
              </w:rPr>
            </w:pPr>
            <w:r w:rsidRPr="00112425">
              <w:rPr>
                <w:rFonts w:ascii="Tahoma" w:hAnsi="Tahoma" w:cs="Tahoma"/>
                <w:sz w:val="18"/>
                <w:szCs w:val="18"/>
              </w:rPr>
              <w:t>Količina/Delež (%) javnega naročila brez DDV</w:t>
            </w:r>
          </w:p>
        </w:tc>
        <w:tc>
          <w:tcPr>
            <w:tcW w:w="6731" w:type="dxa"/>
            <w:vAlign w:val="center"/>
          </w:tcPr>
          <w:p w14:paraId="0192E290" w14:textId="77777777" w:rsidR="008F6521" w:rsidRPr="00112425" w:rsidRDefault="008F6521" w:rsidP="00AF60DD">
            <w:pPr>
              <w:keepNext/>
              <w:keepLines/>
              <w:rPr>
                <w:sz w:val="18"/>
                <w:szCs w:val="18"/>
              </w:rPr>
            </w:pPr>
          </w:p>
          <w:p w14:paraId="2CDE645E" w14:textId="77777777" w:rsidR="008F6521" w:rsidRDefault="008F6521" w:rsidP="00AF60DD">
            <w:pPr>
              <w:keepNext/>
              <w:keepLines/>
              <w:rPr>
                <w:sz w:val="18"/>
                <w:szCs w:val="18"/>
              </w:rPr>
            </w:pPr>
            <w:r>
              <w:rPr>
                <w:sz w:val="18"/>
                <w:szCs w:val="18"/>
              </w:rPr>
              <w:t>Za naročnika MOL:</w:t>
            </w:r>
          </w:p>
          <w:p w14:paraId="7B0A5A38" w14:textId="77777777" w:rsidR="008F6521" w:rsidRPr="00112425" w:rsidRDefault="008F6521" w:rsidP="00AF60DD">
            <w:pPr>
              <w:keepNext/>
              <w:keepLines/>
              <w:rPr>
                <w:sz w:val="18"/>
                <w:szCs w:val="18"/>
              </w:rPr>
            </w:pPr>
          </w:p>
        </w:tc>
      </w:tr>
      <w:tr w:rsidR="008F6521" w:rsidRPr="00112425" w14:paraId="74EE1129" w14:textId="77777777" w:rsidTr="00754141">
        <w:trPr>
          <w:trHeight w:val="262"/>
          <w:jc w:val="center"/>
        </w:trPr>
        <w:tc>
          <w:tcPr>
            <w:tcW w:w="2627" w:type="dxa"/>
            <w:vMerge/>
            <w:vAlign w:val="center"/>
          </w:tcPr>
          <w:p w14:paraId="29F8F294" w14:textId="77777777" w:rsidR="008F6521" w:rsidRPr="00112425" w:rsidRDefault="008F6521" w:rsidP="00AF60DD">
            <w:pPr>
              <w:keepNext/>
              <w:keepLines/>
              <w:rPr>
                <w:rFonts w:ascii="Tahoma" w:hAnsi="Tahoma" w:cs="Tahoma"/>
                <w:sz w:val="18"/>
                <w:szCs w:val="18"/>
              </w:rPr>
            </w:pPr>
          </w:p>
        </w:tc>
        <w:tc>
          <w:tcPr>
            <w:tcW w:w="6731" w:type="dxa"/>
            <w:vAlign w:val="center"/>
          </w:tcPr>
          <w:p w14:paraId="0086BBC3" w14:textId="77777777" w:rsidR="008F6521" w:rsidRDefault="008F6521" w:rsidP="00AF60DD">
            <w:pPr>
              <w:keepNext/>
              <w:keepLines/>
              <w:rPr>
                <w:sz w:val="18"/>
                <w:szCs w:val="18"/>
              </w:rPr>
            </w:pPr>
          </w:p>
          <w:p w14:paraId="320DE429" w14:textId="55AD9DAC" w:rsidR="008F6521" w:rsidRPr="00112425" w:rsidRDefault="008F6521" w:rsidP="00AF60DD">
            <w:pPr>
              <w:keepNext/>
              <w:keepLines/>
              <w:rPr>
                <w:sz w:val="18"/>
                <w:szCs w:val="18"/>
              </w:rPr>
            </w:pPr>
            <w:r>
              <w:rPr>
                <w:sz w:val="18"/>
                <w:szCs w:val="18"/>
              </w:rPr>
              <w:t>Za naročnika VOKA SNAGA:</w:t>
            </w:r>
          </w:p>
          <w:p w14:paraId="4E7EE398" w14:textId="77777777" w:rsidR="008F6521" w:rsidRPr="00112425" w:rsidRDefault="008F6521" w:rsidP="00AF60DD">
            <w:pPr>
              <w:keepNext/>
              <w:keepLines/>
              <w:rPr>
                <w:sz w:val="18"/>
                <w:szCs w:val="18"/>
              </w:rPr>
            </w:pPr>
          </w:p>
        </w:tc>
      </w:tr>
      <w:tr w:rsidR="00E4305F" w:rsidRPr="00112425" w14:paraId="15F10A65" w14:textId="77777777" w:rsidTr="00754141">
        <w:trPr>
          <w:jc w:val="center"/>
        </w:trPr>
        <w:tc>
          <w:tcPr>
            <w:tcW w:w="2627" w:type="dxa"/>
            <w:vAlign w:val="center"/>
          </w:tcPr>
          <w:p w14:paraId="011BBB23" w14:textId="77777777" w:rsidR="00E4305F" w:rsidRPr="00112425" w:rsidRDefault="00E4305F" w:rsidP="00AF60DD">
            <w:pPr>
              <w:keepNext/>
              <w:keepLines/>
              <w:rPr>
                <w:rFonts w:ascii="Tahoma" w:hAnsi="Tahoma" w:cs="Tahoma"/>
                <w:sz w:val="18"/>
                <w:szCs w:val="18"/>
              </w:rPr>
            </w:pPr>
            <w:r w:rsidRPr="00112425">
              <w:rPr>
                <w:rFonts w:ascii="Tahoma" w:hAnsi="Tahoma" w:cs="Tahoma"/>
                <w:sz w:val="18"/>
                <w:szCs w:val="18"/>
              </w:rPr>
              <w:t>Kraj izvedbe</w:t>
            </w:r>
          </w:p>
        </w:tc>
        <w:tc>
          <w:tcPr>
            <w:tcW w:w="6731" w:type="dxa"/>
            <w:vAlign w:val="center"/>
          </w:tcPr>
          <w:p w14:paraId="1FE6DC06" w14:textId="77777777" w:rsidR="00E4305F" w:rsidRPr="00112425" w:rsidRDefault="00E4305F" w:rsidP="00AF60DD">
            <w:pPr>
              <w:keepNext/>
              <w:keepLines/>
              <w:rPr>
                <w:sz w:val="18"/>
                <w:szCs w:val="18"/>
              </w:rPr>
            </w:pPr>
          </w:p>
          <w:p w14:paraId="76938F65" w14:textId="77777777" w:rsidR="00E4305F" w:rsidRPr="00112425" w:rsidRDefault="00E4305F" w:rsidP="00AF60DD">
            <w:pPr>
              <w:keepNext/>
              <w:keepLines/>
              <w:rPr>
                <w:sz w:val="18"/>
                <w:szCs w:val="18"/>
              </w:rPr>
            </w:pPr>
          </w:p>
        </w:tc>
      </w:tr>
      <w:tr w:rsidR="00E4305F" w:rsidRPr="00112425" w14:paraId="794B569D" w14:textId="77777777" w:rsidTr="00754141">
        <w:trPr>
          <w:jc w:val="center"/>
        </w:trPr>
        <w:tc>
          <w:tcPr>
            <w:tcW w:w="2627" w:type="dxa"/>
            <w:vAlign w:val="center"/>
          </w:tcPr>
          <w:p w14:paraId="5B2887C0" w14:textId="77777777" w:rsidR="00E4305F" w:rsidRPr="00112425" w:rsidRDefault="00E4305F" w:rsidP="00AF60DD">
            <w:pPr>
              <w:keepNext/>
              <w:keepLines/>
              <w:rPr>
                <w:rFonts w:ascii="Tahoma" w:hAnsi="Tahoma" w:cs="Tahoma"/>
                <w:sz w:val="18"/>
                <w:szCs w:val="18"/>
              </w:rPr>
            </w:pPr>
            <w:r w:rsidRPr="00112425">
              <w:rPr>
                <w:rFonts w:ascii="Tahoma" w:hAnsi="Tahoma" w:cs="Tahoma"/>
                <w:sz w:val="18"/>
                <w:szCs w:val="18"/>
              </w:rPr>
              <w:t>Rok izvedbe</w:t>
            </w:r>
          </w:p>
        </w:tc>
        <w:tc>
          <w:tcPr>
            <w:tcW w:w="6731" w:type="dxa"/>
            <w:vAlign w:val="center"/>
          </w:tcPr>
          <w:p w14:paraId="3CECC065" w14:textId="77777777" w:rsidR="00E4305F" w:rsidRPr="00112425" w:rsidRDefault="00E4305F" w:rsidP="00AF60DD">
            <w:pPr>
              <w:keepNext/>
              <w:keepLines/>
              <w:rPr>
                <w:sz w:val="18"/>
                <w:szCs w:val="18"/>
              </w:rPr>
            </w:pPr>
          </w:p>
          <w:p w14:paraId="619DAEE4" w14:textId="77777777" w:rsidR="00E4305F" w:rsidRPr="00112425" w:rsidRDefault="00E4305F" w:rsidP="00AF60DD">
            <w:pPr>
              <w:keepNext/>
              <w:keepLines/>
              <w:rPr>
                <w:sz w:val="18"/>
                <w:szCs w:val="18"/>
              </w:rPr>
            </w:pPr>
          </w:p>
        </w:tc>
      </w:tr>
    </w:tbl>
    <w:p w14:paraId="5A46B38E" w14:textId="77777777" w:rsidR="00E4305F" w:rsidRPr="00112425" w:rsidRDefault="00E4305F" w:rsidP="00AF60DD">
      <w:pPr>
        <w:keepNext/>
        <w:keepLines/>
        <w:tabs>
          <w:tab w:val="left" w:pos="567"/>
          <w:tab w:val="left" w:pos="851"/>
          <w:tab w:val="left" w:pos="993"/>
        </w:tabs>
        <w:suppressAutoHyphens/>
        <w:jc w:val="both"/>
        <w:rPr>
          <w:rFonts w:ascii="Tahoma" w:hAnsi="Tahoma" w:cs="Tahoma"/>
          <w:lang w:eastAsia="ar-SA"/>
        </w:rPr>
      </w:pPr>
    </w:p>
    <w:p w14:paraId="6563256D" w14:textId="77777777" w:rsidR="00E4305F" w:rsidRPr="00112425" w:rsidRDefault="00E4305F" w:rsidP="00AF60DD">
      <w:pPr>
        <w:keepNext/>
        <w:keepLines/>
        <w:tabs>
          <w:tab w:val="left" w:pos="5400"/>
        </w:tabs>
        <w:rPr>
          <w:rFonts w:ascii="Tahoma" w:hAnsi="Tahoma" w:cs="Tahoma"/>
        </w:rPr>
      </w:pPr>
      <w:r w:rsidRPr="00112425">
        <w:rPr>
          <w:rFonts w:ascii="Tahoma" w:hAnsi="Tahoma" w:cs="Tahoma"/>
        </w:rPr>
        <w:t>Datum:</w:t>
      </w:r>
      <w:r w:rsidR="00F01705">
        <w:rPr>
          <w:rFonts w:ascii="Tahoma" w:hAnsi="Tahoma" w:cs="Tahoma"/>
        </w:rPr>
        <w:t xml:space="preserve"> </w:t>
      </w:r>
      <w:r w:rsidRPr="00112425">
        <w:rPr>
          <w:rFonts w:ascii="Tahoma" w:hAnsi="Tahoma" w:cs="Tahoma"/>
        </w:rPr>
        <w:t>.........................</w:t>
      </w:r>
      <w:r w:rsidRPr="00112425">
        <w:rPr>
          <w:rFonts w:ascii="Tahoma" w:hAnsi="Tahoma" w:cs="Tahoma"/>
        </w:rPr>
        <w:tab/>
      </w:r>
    </w:p>
    <w:p w14:paraId="279FB472" w14:textId="77777777" w:rsidR="00E4305F" w:rsidRPr="00112425" w:rsidRDefault="00E4305F" w:rsidP="00AF60DD">
      <w:pPr>
        <w:keepNext/>
        <w:keepLines/>
        <w:tabs>
          <w:tab w:val="left" w:pos="5400"/>
        </w:tabs>
        <w:jc w:val="both"/>
        <w:rPr>
          <w:rFonts w:ascii="Tahoma" w:hAnsi="Tahoma" w:cs="Tahoma"/>
        </w:rPr>
      </w:pPr>
    </w:p>
    <w:p w14:paraId="34DA37D5" w14:textId="77777777" w:rsidR="00E4305F" w:rsidRPr="00112425" w:rsidRDefault="00E4305F" w:rsidP="00AF60DD">
      <w:pPr>
        <w:keepNext/>
        <w:keepLines/>
        <w:tabs>
          <w:tab w:val="left" w:pos="5400"/>
        </w:tabs>
        <w:jc w:val="both"/>
        <w:rPr>
          <w:rFonts w:ascii="Tahoma" w:hAnsi="Tahoma" w:cs="Tahoma"/>
        </w:rPr>
      </w:pPr>
    </w:p>
    <w:p w14:paraId="329CA59F" w14:textId="1EE2C58C" w:rsidR="004A243D" w:rsidRPr="00112425" w:rsidRDefault="00E4305F" w:rsidP="00AF60DD">
      <w:pPr>
        <w:keepNext/>
        <w:keepLines/>
        <w:tabs>
          <w:tab w:val="left" w:pos="5400"/>
        </w:tabs>
        <w:rPr>
          <w:rFonts w:ascii="Tahoma" w:hAnsi="Tahoma" w:cs="Tahoma"/>
        </w:rPr>
      </w:pPr>
      <w:r w:rsidRPr="00112425">
        <w:rPr>
          <w:rFonts w:ascii="Tahoma" w:hAnsi="Tahoma" w:cs="Tahoma"/>
        </w:rPr>
        <w:t xml:space="preserve">  </w:t>
      </w:r>
      <w:r w:rsidR="004A243D">
        <w:rPr>
          <w:rFonts w:ascii="Tahoma" w:hAnsi="Tahoma" w:cs="Tahoma"/>
        </w:rPr>
        <w:t>Ime in priimek ter p</w:t>
      </w:r>
      <w:r w:rsidR="004A243D" w:rsidRPr="00112425">
        <w:rPr>
          <w:rFonts w:ascii="Tahoma" w:hAnsi="Tahoma" w:cs="Tahoma"/>
        </w:rPr>
        <w:t xml:space="preserve">odpis odgovorne osebe </w:t>
      </w:r>
      <w:r w:rsidR="004A243D" w:rsidRPr="00112425">
        <w:rPr>
          <w:rFonts w:ascii="Tahoma" w:hAnsi="Tahoma" w:cs="Tahoma"/>
        </w:rPr>
        <w:tab/>
      </w:r>
      <w:r w:rsidR="004A243D" w:rsidRPr="00112425">
        <w:rPr>
          <w:rFonts w:ascii="Tahoma" w:hAnsi="Tahoma" w:cs="Tahoma"/>
        </w:rPr>
        <w:tab/>
      </w:r>
      <w:r w:rsidR="004A243D">
        <w:rPr>
          <w:rFonts w:ascii="Tahoma" w:hAnsi="Tahoma" w:cs="Tahoma"/>
        </w:rPr>
        <w:t>Ime in priimek ter p</w:t>
      </w:r>
      <w:r w:rsidR="004A243D" w:rsidRPr="00112425">
        <w:rPr>
          <w:rFonts w:ascii="Tahoma" w:hAnsi="Tahoma" w:cs="Tahoma"/>
        </w:rPr>
        <w:t xml:space="preserve">odpis odgovorne </w:t>
      </w:r>
      <w:r w:rsidR="004A243D">
        <w:rPr>
          <w:rFonts w:ascii="Tahoma" w:hAnsi="Tahoma" w:cs="Tahoma"/>
        </w:rPr>
        <w:t xml:space="preserve">           </w:t>
      </w:r>
      <w:r w:rsidR="00F01705">
        <w:rPr>
          <w:rFonts w:ascii="Tahoma" w:hAnsi="Tahoma" w:cs="Tahoma"/>
        </w:rPr>
        <w:t xml:space="preserve"> </w:t>
      </w:r>
      <w:r w:rsidR="008F6521">
        <w:rPr>
          <w:rFonts w:ascii="Tahoma" w:hAnsi="Tahoma" w:cs="Tahoma"/>
        </w:rPr>
        <w:t>ponudnika</w:t>
      </w:r>
      <w:r w:rsidR="004A243D">
        <w:rPr>
          <w:rFonts w:ascii="Tahoma" w:hAnsi="Tahoma" w:cs="Tahoma"/>
        </w:rPr>
        <w:t xml:space="preserve">/partnerja                                                               </w:t>
      </w:r>
      <w:r w:rsidR="004A243D" w:rsidRPr="00112425">
        <w:rPr>
          <w:rFonts w:ascii="Tahoma" w:hAnsi="Tahoma" w:cs="Tahoma"/>
        </w:rPr>
        <w:t xml:space="preserve">osebe </w:t>
      </w:r>
      <w:r w:rsidR="00F01705">
        <w:rPr>
          <w:rFonts w:ascii="Tahoma" w:hAnsi="Tahoma" w:cs="Tahoma"/>
        </w:rPr>
        <w:t>subjekta</w:t>
      </w:r>
      <w:r w:rsidR="004A243D" w:rsidRPr="00112425">
        <w:rPr>
          <w:rFonts w:ascii="Tahoma" w:hAnsi="Tahoma" w:cs="Tahoma"/>
        </w:rPr>
        <w:t>:</w:t>
      </w:r>
    </w:p>
    <w:p w14:paraId="3E8A83ED" w14:textId="77777777" w:rsidR="004A243D" w:rsidRPr="00112425" w:rsidRDefault="004A243D" w:rsidP="00AF60DD">
      <w:pPr>
        <w:keepNext/>
        <w:keepLines/>
        <w:rPr>
          <w:rFonts w:ascii="Tahoma" w:hAnsi="Tahoma" w:cs="Tahoma"/>
        </w:rPr>
      </w:pPr>
      <w:r w:rsidRPr="00112425">
        <w:rPr>
          <w:rFonts w:ascii="Tahoma" w:hAnsi="Tahoma" w:cs="Tahoma"/>
        </w:rPr>
        <w:t>_______________________________</w:t>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t>_______________________________</w:t>
      </w:r>
    </w:p>
    <w:p w14:paraId="62F3F9A8" w14:textId="77777777" w:rsidR="004A243D" w:rsidRPr="00112425" w:rsidRDefault="004A243D" w:rsidP="00AF60DD">
      <w:pPr>
        <w:keepNext/>
        <w:keepLines/>
        <w:tabs>
          <w:tab w:val="left" w:pos="284"/>
        </w:tabs>
        <w:jc w:val="both"/>
        <w:rPr>
          <w:rFonts w:ascii="Tahoma" w:hAnsi="Tahoma" w:cs="Tahoma"/>
          <w:b/>
          <w:sz w:val="12"/>
        </w:rPr>
      </w:pPr>
      <w:r w:rsidRPr="00112425">
        <w:rPr>
          <w:rFonts w:ascii="Tahoma" w:hAnsi="Tahoma" w:cs="Tahoma"/>
          <w:b/>
        </w:rPr>
        <w:tab/>
      </w:r>
      <w:r w:rsidRPr="00112425">
        <w:rPr>
          <w:rFonts w:ascii="Tahoma" w:hAnsi="Tahoma" w:cs="Tahoma"/>
          <w:b/>
        </w:rPr>
        <w:tab/>
        <w:t xml:space="preserve">   </w:t>
      </w:r>
    </w:p>
    <w:p w14:paraId="44BD84B6" w14:textId="77777777" w:rsidR="004A243D" w:rsidRPr="00112425" w:rsidRDefault="004A243D" w:rsidP="00AF60DD">
      <w:pPr>
        <w:keepNext/>
        <w:keepLines/>
        <w:tabs>
          <w:tab w:val="left" w:pos="284"/>
        </w:tabs>
        <w:rPr>
          <w:rFonts w:ascii="Tahoma" w:hAnsi="Tahoma" w:cs="Tahoma"/>
          <w:b/>
        </w:rPr>
      </w:pPr>
      <w:r w:rsidRPr="00112425">
        <w:rPr>
          <w:rFonts w:ascii="Tahoma" w:hAnsi="Tahoma" w:cs="Tahoma"/>
        </w:rPr>
        <w:tab/>
      </w:r>
      <w:r w:rsidRPr="00112425">
        <w:rPr>
          <w:rFonts w:ascii="Tahoma" w:hAnsi="Tahoma" w:cs="Tahoma"/>
        </w:rPr>
        <w:tab/>
      </w:r>
      <w:r w:rsidRPr="00112425">
        <w:rPr>
          <w:rFonts w:ascii="Tahoma" w:hAnsi="Tahoma" w:cs="Tahoma"/>
        </w:rPr>
        <w:tab/>
        <w:t xml:space="preserve">Žig: </w:t>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t xml:space="preserve"> Žig:</w:t>
      </w:r>
    </w:p>
    <w:p w14:paraId="35991C6D" w14:textId="77777777" w:rsidR="00E4305F" w:rsidRPr="00112425" w:rsidRDefault="00E4305F" w:rsidP="00AF60DD">
      <w:pPr>
        <w:keepNext/>
        <w:keepLines/>
        <w:tabs>
          <w:tab w:val="left" w:pos="5400"/>
        </w:tabs>
        <w:jc w:val="both"/>
        <w:rPr>
          <w:rFonts w:ascii="Tahoma" w:hAnsi="Tahoma" w:cs="Tahoma"/>
          <w:b/>
          <w:i/>
          <w:sz w:val="18"/>
          <w:szCs w:val="18"/>
          <w:lang w:eastAsia="ar-SA"/>
        </w:rPr>
      </w:pPr>
    </w:p>
    <w:p w14:paraId="4DE44110" w14:textId="77777777" w:rsidR="00E4305F" w:rsidRPr="00112425" w:rsidRDefault="00E4305F" w:rsidP="00AF60DD">
      <w:pPr>
        <w:keepNext/>
        <w:keepLines/>
        <w:tabs>
          <w:tab w:val="left" w:pos="567"/>
          <w:tab w:val="left" w:pos="851"/>
          <w:tab w:val="left" w:pos="993"/>
        </w:tabs>
        <w:suppressAutoHyphens/>
        <w:jc w:val="both"/>
        <w:rPr>
          <w:rFonts w:ascii="Tahoma" w:hAnsi="Tahoma" w:cs="Tahoma"/>
          <w:b/>
          <w:i/>
          <w:sz w:val="18"/>
          <w:szCs w:val="18"/>
          <w:lang w:eastAsia="ar-SA"/>
        </w:rPr>
      </w:pPr>
    </w:p>
    <w:p w14:paraId="5D606E4C" w14:textId="77777777" w:rsidR="00E4305F" w:rsidRPr="00112425" w:rsidRDefault="00E4305F" w:rsidP="00AF60DD">
      <w:pPr>
        <w:keepNext/>
        <w:keepLines/>
        <w:tabs>
          <w:tab w:val="left" w:pos="567"/>
          <w:tab w:val="left" w:pos="851"/>
          <w:tab w:val="left" w:pos="993"/>
        </w:tabs>
        <w:suppressAutoHyphens/>
        <w:jc w:val="both"/>
        <w:rPr>
          <w:rFonts w:ascii="Tahoma" w:hAnsi="Tahoma" w:cs="Tahoma"/>
          <w:b/>
          <w:i/>
          <w:sz w:val="18"/>
          <w:szCs w:val="18"/>
          <w:lang w:eastAsia="ar-SA"/>
        </w:rPr>
      </w:pPr>
    </w:p>
    <w:p w14:paraId="57743D6A" w14:textId="7E67316D" w:rsidR="00E4305F" w:rsidRPr="00112425" w:rsidRDefault="00E4305F" w:rsidP="00AF60DD">
      <w:pPr>
        <w:keepNext/>
        <w:keepLines/>
        <w:spacing w:after="40"/>
        <w:jc w:val="both"/>
        <w:rPr>
          <w:rFonts w:ascii="Tahoma" w:hAnsi="Tahoma" w:cs="Tahoma"/>
          <w:b/>
          <w:i/>
          <w:sz w:val="18"/>
          <w:szCs w:val="18"/>
          <w:u w:val="single"/>
        </w:rPr>
      </w:pPr>
      <w:r w:rsidRPr="00112425">
        <w:rPr>
          <w:rFonts w:ascii="Tahoma" w:hAnsi="Tahoma" w:cs="Tahoma"/>
          <w:b/>
          <w:i/>
          <w:sz w:val="18"/>
          <w:szCs w:val="18"/>
          <w:u w:val="single"/>
        </w:rPr>
        <w:t xml:space="preserve">Opomba: </w:t>
      </w:r>
      <w:r w:rsidRPr="00112425">
        <w:rPr>
          <w:rFonts w:ascii="Tahoma" w:hAnsi="Tahoma" w:cs="Tahoma"/>
          <w:i/>
          <w:sz w:val="18"/>
        </w:rPr>
        <w:t xml:space="preserve">Prilogo je potrebno izpolniti, v kolikor  </w:t>
      </w:r>
      <w:r w:rsidR="008F6521">
        <w:rPr>
          <w:rFonts w:ascii="Tahoma" w:hAnsi="Tahoma" w:cs="Tahoma"/>
          <w:i/>
          <w:sz w:val="18"/>
        </w:rPr>
        <w:t>ponudnik</w:t>
      </w:r>
      <w:r w:rsidR="00437E03" w:rsidRPr="00437E03">
        <w:rPr>
          <w:rFonts w:ascii="Tahoma" w:hAnsi="Tahoma" w:cs="Tahoma"/>
          <w:i/>
          <w:sz w:val="18"/>
        </w:rPr>
        <w:t xml:space="preserve"> </w:t>
      </w:r>
      <w:r w:rsidRPr="00112425">
        <w:rPr>
          <w:rFonts w:ascii="Tahoma" w:hAnsi="Tahoma" w:cs="Tahoma"/>
          <w:i/>
          <w:sz w:val="18"/>
        </w:rPr>
        <w:t>uporabi zmogljivost drugih subjektov.</w:t>
      </w:r>
    </w:p>
    <w:p w14:paraId="2164E340" w14:textId="77777777" w:rsidR="00E4305F" w:rsidRPr="00112425" w:rsidRDefault="00E4305F" w:rsidP="00AF60DD">
      <w:pPr>
        <w:keepNext/>
        <w:keepLines/>
        <w:tabs>
          <w:tab w:val="left" w:pos="567"/>
          <w:tab w:val="left" w:pos="851"/>
          <w:tab w:val="left" w:pos="993"/>
        </w:tabs>
        <w:suppressAutoHyphens/>
        <w:jc w:val="both"/>
        <w:rPr>
          <w:rFonts w:ascii="Tahoma" w:hAnsi="Tahoma" w:cs="Tahoma"/>
          <w:b/>
          <w:i/>
          <w:sz w:val="22"/>
          <w:szCs w:val="18"/>
          <w:lang w:eastAsia="ar-SA"/>
        </w:rPr>
      </w:pPr>
    </w:p>
    <w:p w14:paraId="366EDCA0" w14:textId="77777777" w:rsidR="00E4305F" w:rsidRPr="00112425" w:rsidRDefault="00E4305F" w:rsidP="00AF60DD">
      <w:pPr>
        <w:keepNext/>
        <w:keepLines/>
        <w:spacing w:after="40"/>
        <w:jc w:val="both"/>
        <w:rPr>
          <w:rFonts w:ascii="Tahoma" w:hAnsi="Tahoma" w:cs="Tahoma"/>
          <w:i/>
          <w:sz w:val="18"/>
        </w:rPr>
      </w:pPr>
      <w:r w:rsidRPr="00112425">
        <w:rPr>
          <w:rFonts w:ascii="Tahoma" w:hAnsi="Tahoma" w:cs="Tahoma"/>
          <w:b/>
          <w:i/>
          <w:sz w:val="18"/>
          <w:szCs w:val="18"/>
          <w:u w:val="single"/>
        </w:rPr>
        <w:t xml:space="preserve">Navodilo: </w:t>
      </w:r>
      <w:r w:rsidRPr="00112425">
        <w:rPr>
          <w:rFonts w:ascii="Tahoma" w:hAnsi="Tahoma" w:cs="Tahoma"/>
          <w:i/>
          <w:sz w:val="18"/>
        </w:rPr>
        <w:t>Obrazec se po potrebi kopira!</w:t>
      </w:r>
    </w:p>
    <w:p w14:paraId="5612BFD0" w14:textId="77777777" w:rsidR="00E4305F" w:rsidRPr="00112425" w:rsidRDefault="00E4305F" w:rsidP="00AF60DD">
      <w:pPr>
        <w:keepNext/>
        <w:keepLines/>
      </w:pPr>
    </w:p>
    <w:p w14:paraId="285578AA" w14:textId="77777777" w:rsidR="00E4305F" w:rsidRPr="00112425" w:rsidRDefault="00E4305F" w:rsidP="00AF60DD">
      <w:pPr>
        <w:keepNext/>
        <w:keepLines/>
      </w:pPr>
    </w:p>
    <w:p w14:paraId="7202CD06" w14:textId="77777777" w:rsidR="00E4305F" w:rsidRPr="00112425" w:rsidRDefault="00E4305F" w:rsidP="00AF60DD">
      <w:pPr>
        <w:keepNext/>
        <w:keepLines/>
      </w:pPr>
    </w:p>
    <w:p w14:paraId="70805304" w14:textId="77777777" w:rsidR="001B1358" w:rsidRPr="00112425" w:rsidRDefault="001B1358" w:rsidP="00AF60DD">
      <w:pPr>
        <w:keepNext/>
        <w:keepLines/>
        <w:jc w:val="both"/>
        <w:rPr>
          <w:rFonts w:ascii="Tahoma" w:hAnsi="Tahoma" w:cs="Tahoma"/>
          <w:b/>
          <w:i/>
          <w:sz w:val="18"/>
          <w:szCs w:val="18"/>
        </w:rPr>
      </w:pPr>
    </w:p>
    <w:p w14:paraId="05FDB9C4" w14:textId="77777777" w:rsidR="002D67CD" w:rsidRDefault="002D67CD" w:rsidP="00AF60DD">
      <w:pPr>
        <w:keepNext/>
        <w:keepLines/>
        <w:tabs>
          <w:tab w:val="left" w:pos="284"/>
        </w:tabs>
        <w:jc w:val="both"/>
        <w:rPr>
          <w:rFonts w:ascii="Tahoma" w:hAnsi="Tahoma" w:cs="Tahoma"/>
          <w:b/>
          <w:i/>
          <w:sz w:val="18"/>
          <w:szCs w:val="18"/>
        </w:rPr>
      </w:pPr>
    </w:p>
    <w:p w14:paraId="71CC4AAC" w14:textId="77777777" w:rsidR="004F3118" w:rsidRDefault="004F3118" w:rsidP="00AF60DD">
      <w:pPr>
        <w:keepNext/>
        <w:keepLines/>
        <w:tabs>
          <w:tab w:val="left" w:pos="284"/>
        </w:tabs>
        <w:jc w:val="both"/>
        <w:rPr>
          <w:rFonts w:ascii="Tahoma" w:hAnsi="Tahoma" w:cs="Tahoma"/>
          <w:b/>
          <w:i/>
          <w:sz w:val="18"/>
          <w:szCs w:val="18"/>
        </w:rPr>
      </w:pPr>
    </w:p>
    <w:p w14:paraId="4559AAB6" w14:textId="77777777" w:rsidR="00A53840" w:rsidRDefault="00A53840" w:rsidP="00AF60DD">
      <w:pPr>
        <w:keepNext/>
        <w:keepLines/>
        <w:tabs>
          <w:tab w:val="left" w:pos="284"/>
        </w:tabs>
        <w:jc w:val="both"/>
        <w:rPr>
          <w:rFonts w:ascii="Tahoma" w:hAnsi="Tahoma" w:cs="Tahoma"/>
          <w:b/>
          <w:i/>
          <w:sz w:val="18"/>
          <w:szCs w:val="18"/>
        </w:rPr>
      </w:pPr>
    </w:p>
    <w:p w14:paraId="1BF6D645" w14:textId="77777777" w:rsidR="004F3118" w:rsidRDefault="004F3118" w:rsidP="00AF60DD">
      <w:pPr>
        <w:keepNext/>
        <w:keepLines/>
        <w:tabs>
          <w:tab w:val="left" w:pos="284"/>
        </w:tabs>
        <w:jc w:val="both"/>
        <w:rPr>
          <w:rFonts w:ascii="Tahoma" w:hAnsi="Tahoma" w:cs="Tahoma"/>
          <w:b/>
          <w:i/>
          <w:sz w:val="18"/>
          <w:szCs w:val="18"/>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150"/>
        <w:gridCol w:w="1565"/>
      </w:tblGrid>
      <w:tr w:rsidR="004F3118" w:rsidRPr="00496805" w14:paraId="3A104B7E" w14:textId="77777777" w:rsidTr="00E005F5">
        <w:tc>
          <w:tcPr>
            <w:tcW w:w="8150" w:type="dxa"/>
            <w:tcBorders>
              <w:top w:val="single" w:sz="4" w:space="0" w:color="auto"/>
              <w:bottom w:val="single" w:sz="4" w:space="0" w:color="auto"/>
            </w:tcBorders>
          </w:tcPr>
          <w:p w14:paraId="78F52DC0" w14:textId="77777777" w:rsidR="004F3118" w:rsidRPr="00496805" w:rsidRDefault="004F3118" w:rsidP="00AF60DD">
            <w:pPr>
              <w:keepNext/>
              <w:keepLines/>
              <w:rPr>
                <w:rFonts w:ascii="Tahoma" w:hAnsi="Tahoma" w:cs="Tahoma"/>
              </w:rPr>
            </w:pPr>
            <w:r w:rsidRPr="00496805">
              <w:rPr>
                <w:rFonts w:ascii="Tahoma" w:hAnsi="Tahoma" w:cs="Tahoma"/>
              </w:rPr>
              <w:lastRenderedPageBreak/>
              <w:br w:type="page"/>
              <w:t>USTREZNOST ZA OPRAVLJANJE POKLICNE DEJAVNOSTI</w:t>
            </w:r>
          </w:p>
        </w:tc>
        <w:tc>
          <w:tcPr>
            <w:tcW w:w="1565" w:type="dxa"/>
            <w:tcBorders>
              <w:top w:val="single" w:sz="4" w:space="0" w:color="auto"/>
              <w:bottom w:val="single" w:sz="4" w:space="0" w:color="auto"/>
            </w:tcBorders>
          </w:tcPr>
          <w:p w14:paraId="70E91D27" w14:textId="77777777" w:rsidR="004F3118" w:rsidRPr="00496805" w:rsidRDefault="004F3118" w:rsidP="00AF60DD">
            <w:pPr>
              <w:keepNext/>
              <w:keepLines/>
              <w:rPr>
                <w:rFonts w:ascii="Tahoma" w:hAnsi="Tahoma" w:cs="Tahoma"/>
                <w:b/>
                <w:i/>
              </w:rPr>
            </w:pPr>
            <w:r w:rsidRPr="00496805">
              <w:rPr>
                <w:rFonts w:ascii="Tahoma" w:hAnsi="Tahoma" w:cs="Tahoma"/>
                <w:b/>
                <w:i/>
              </w:rPr>
              <w:t>Priloga 4</w:t>
            </w:r>
          </w:p>
        </w:tc>
      </w:tr>
    </w:tbl>
    <w:p w14:paraId="1E2CF106" w14:textId="77777777" w:rsidR="004F3118" w:rsidRPr="00496805" w:rsidRDefault="004F3118" w:rsidP="00AF60DD">
      <w:pPr>
        <w:keepNext/>
        <w:keepLines/>
        <w:rPr>
          <w:rFonts w:ascii="Tahoma" w:hAnsi="Tahoma" w:cs="Tahoma"/>
        </w:rPr>
      </w:pPr>
    </w:p>
    <w:p w14:paraId="3D273B43" w14:textId="7B2D2670" w:rsidR="004F3118" w:rsidRPr="00496805" w:rsidRDefault="004F3118" w:rsidP="00AF60DD">
      <w:pPr>
        <w:keepNext/>
        <w:keepLines/>
        <w:jc w:val="both"/>
        <w:rPr>
          <w:rFonts w:ascii="Tahoma" w:hAnsi="Tahoma" w:cs="Tahoma"/>
        </w:rPr>
      </w:pPr>
      <w:r w:rsidRPr="00496805">
        <w:rPr>
          <w:rFonts w:ascii="Tahoma" w:hAnsi="Tahoma" w:cs="Tahoma"/>
        </w:rPr>
        <w:t>Naročnik bo preveril, ali je gospodarski subjekt</w:t>
      </w:r>
      <w:r w:rsidR="00A53840">
        <w:rPr>
          <w:rFonts w:ascii="Tahoma" w:hAnsi="Tahoma" w:cs="Tahoma"/>
        </w:rPr>
        <w:t xml:space="preserve"> (samostojni/vodilni </w:t>
      </w:r>
      <w:r w:rsidR="008F6521">
        <w:rPr>
          <w:rFonts w:ascii="Tahoma" w:hAnsi="Tahoma" w:cs="Tahoma"/>
        </w:rPr>
        <w:t>ponudnik</w:t>
      </w:r>
      <w:r w:rsidR="00A53840">
        <w:rPr>
          <w:rFonts w:ascii="Tahoma" w:hAnsi="Tahoma" w:cs="Tahoma"/>
        </w:rPr>
        <w:t xml:space="preserve">, partner v primeru skupne </w:t>
      </w:r>
      <w:r w:rsidR="008F6521">
        <w:rPr>
          <w:rFonts w:ascii="Tahoma" w:hAnsi="Tahoma" w:cs="Tahoma"/>
        </w:rPr>
        <w:t>ponudbe</w:t>
      </w:r>
      <w:r w:rsidR="00A53840">
        <w:rPr>
          <w:rFonts w:ascii="Tahoma" w:hAnsi="Tahoma" w:cs="Tahoma"/>
        </w:rPr>
        <w:t xml:space="preserve">, nominirani podizvajalec, subjekt, katerega zmogljivost uporablja </w:t>
      </w:r>
      <w:r w:rsidR="008F6521">
        <w:rPr>
          <w:rFonts w:ascii="Tahoma" w:hAnsi="Tahoma" w:cs="Tahoma"/>
        </w:rPr>
        <w:t>ponudnik</w:t>
      </w:r>
      <w:r w:rsidR="00A53840">
        <w:rPr>
          <w:rFonts w:ascii="Tahoma" w:hAnsi="Tahoma" w:cs="Tahoma"/>
        </w:rPr>
        <w:t>)</w:t>
      </w:r>
      <w:r w:rsidRPr="00496805">
        <w:rPr>
          <w:rFonts w:ascii="Tahoma" w:hAnsi="Tahoma" w:cs="Tahoma"/>
        </w:rPr>
        <w:t xml:space="preserve"> s sedežem v Republiki Sloveniji vpisan v enega od poklicnih ali poslovnih registrov na način, da bo vpogledal v javno dostopne podatke AJPES. Naročnik si pridržuje pravico zahtevati ustrezna dokazila, v kolikor ne bo mogel dostopati do javno dostopnih podatkov. </w:t>
      </w:r>
      <w:r w:rsidR="003549F2">
        <w:rPr>
          <w:rFonts w:ascii="Tahoma" w:hAnsi="Tahoma" w:cs="Tahoma"/>
        </w:rPr>
        <w:t>P</w:t>
      </w:r>
      <w:r w:rsidR="003549F2" w:rsidRPr="003549F2">
        <w:rPr>
          <w:rFonts w:ascii="Tahoma" w:hAnsi="Tahoma" w:cs="Tahoma"/>
        </w:rPr>
        <w:t>onudnik</w:t>
      </w:r>
      <w:r w:rsidR="003549F2" w:rsidRPr="003549F2">
        <w:rPr>
          <w:rFonts w:ascii="Tahoma" w:hAnsi="Tahoma" w:cs="Tahoma"/>
          <w:b/>
        </w:rPr>
        <w:t xml:space="preserve"> </w:t>
      </w:r>
      <w:r w:rsidRPr="00496805">
        <w:rPr>
          <w:rFonts w:ascii="Tahoma" w:hAnsi="Tahoma" w:cs="Tahoma"/>
        </w:rPr>
        <w:t>mora za gospodarski subjekt s sedežem izven Republike Sloveniji predložiti ustrezno dokazilo.</w:t>
      </w:r>
    </w:p>
    <w:p w14:paraId="25194924" w14:textId="77777777" w:rsidR="004F3118" w:rsidRPr="00112425" w:rsidRDefault="004F3118" w:rsidP="00AF60DD">
      <w:pPr>
        <w:keepNext/>
        <w:keepLines/>
        <w:tabs>
          <w:tab w:val="left" w:pos="284"/>
        </w:tabs>
        <w:jc w:val="both"/>
        <w:rPr>
          <w:rFonts w:ascii="Tahoma" w:hAnsi="Tahoma" w:cs="Tahoma"/>
          <w:b/>
          <w:i/>
          <w:sz w:val="18"/>
          <w:szCs w:val="18"/>
        </w:rPr>
      </w:pPr>
    </w:p>
    <w:p w14:paraId="5617AEB6" w14:textId="09398962" w:rsidR="007779B6" w:rsidRDefault="00FE6940" w:rsidP="00AF60DD">
      <w:pPr>
        <w:keepNext/>
        <w:keepLines/>
        <w:rPr>
          <w:rFonts w:ascii="Tahoma" w:hAnsi="Tahoma" w:cs="Tahoma"/>
        </w:rPr>
      </w:pPr>
      <w:r w:rsidRPr="00112425">
        <w:rPr>
          <w:rFonts w:ascii="Tahoma" w:hAnsi="Tahoma" w:cs="Tahoma"/>
        </w:rPr>
        <w:br w:type="page"/>
      </w:r>
    </w:p>
    <w:tbl>
      <w:tblPr>
        <w:tblW w:w="9634"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150"/>
        <w:gridCol w:w="1484"/>
      </w:tblGrid>
      <w:tr w:rsidR="004F3118" w:rsidRPr="00496805" w14:paraId="6F07FDCE" w14:textId="77777777" w:rsidTr="00E005F5">
        <w:tc>
          <w:tcPr>
            <w:tcW w:w="8150" w:type="dxa"/>
            <w:tcBorders>
              <w:top w:val="single" w:sz="4" w:space="0" w:color="auto"/>
              <w:bottom w:val="single" w:sz="4" w:space="0" w:color="auto"/>
            </w:tcBorders>
          </w:tcPr>
          <w:p w14:paraId="659664A4" w14:textId="77777777" w:rsidR="004F3118" w:rsidRPr="00496805" w:rsidRDefault="004F3118" w:rsidP="00AF60DD">
            <w:pPr>
              <w:keepNext/>
              <w:keepLines/>
              <w:rPr>
                <w:rFonts w:ascii="Tahoma" w:hAnsi="Tahoma" w:cs="Tahoma"/>
              </w:rPr>
            </w:pPr>
            <w:r w:rsidRPr="00496805">
              <w:rPr>
                <w:rFonts w:ascii="Tahoma" w:hAnsi="Tahoma" w:cs="Tahoma"/>
              </w:rPr>
              <w:lastRenderedPageBreak/>
              <w:br w:type="page"/>
            </w:r>
            <w:r w:rsidRPr="0078086C">
              <w:rPr>
                <w:rFonts w:ascii="Tahoma" w:hAnsi="Tahoma" w:cs="Tahoma"/>
              </w:rPr>
              <w:t>EKONOMSKI IN FINANČNI POLOŽAJ</w:t>
            </w:r>
            <w:r w:rsidRPr="00496805">
              <w:rPr>
                <w:rFonts w:ascii="Tahoma" w:hAnsi="Tahoma" w:cs="Tahoma"/>
              </w:rPr>
              <w:t xml:space="preserve"> </w:t>
            </w:r>
          </w:p>
        </w:tc>
        <w:tc>
          <w:tcPr>
            <w:tcW w:w="1484" w:type="dxa"/>
            <w:tcBorders>
              <w:top w:val="single" w:sz="4" w:space="0" w:color="auto"/>
              <w:bottom w:val="single" w:sz="4" w:space="0" w:color="auto"/>
            </w:tcBorders>
          </w:tcPr>
          <w:p w14:paraId="559FD054" w14:textId="77777777" w:rsidR="004F3118" w:rsidRPr="00496805" w:rsidRDefault="004F3118" w:rsidP="00AF60DD">
            <w:pPr>
              <w:keepNext/>
              <w:keepLines/>
              <w:rPr>
                <w:rFonts w:ascii="Tahoma" w:hAnsi="Tahoma" w:cs="Tahoma"/>
                <w:b/>
                <w:i/>
              </w:rPr>
            </w:pPr>
            <w:r w:rsidRPr="00496805">
              <w:rPr>
                <w:rFonts w:ascii="Tahoma" w:hAnsi="Tahoma" w:cs="Tahoma"/>
                <w:b/>
                <w:i/>
              </w:rPr>
              <w:t>Priloga 5</w:t>
            </w:r>
          </w:p>
        </w:tc>
      </w:tr>
    </w:tbl>
    <w:p w14:paraId="20A0B921" w14:textId="77777777" w:rsidR="004F3118" w:rsidRPr="00496805" w:rsidRDefault="004F3118" w:rsidP="00AF60DD">
      <w:pPr>
        <w:keepNext/>
        <w:keepLines/>
        <w:rPr>
          <w:rFonts w:ascii="Tahoma" w:hAnsi="Tahoma" w:cs="Tahoma"/>
        </w:rPr>
      </w:pPr>
    </w:p>
    <w:p w14:paraId="50EAF30A" w14:textId="45E12D9A" w:rsidR="004F3118" w:rsidRPr="00496805" w:rsidRDefault="008F6521" w:rsidP="00AF60DD">
      <w:pPr>
        <w:keepNext/>
        <w:keepLines/>
        <w:rPr>
          <w:rFonts w:ascii="Tahoma" w:hAnsi="Tahoma" w:cs="Tahoma"/>
        </w:rPr>
      </w:pPr>
      <w:r>
        <w:rPr>
          <w:rFonts w:ascii="Tahoma" w:hAnsi="Tahoma" w:cs="Tahoma"/>
        </w:rPr>
        <w:t>Ponudnik</w:t>
      </w:r>
      <w:r w:rsidR="004F3118" w:rsidRPr="00496805">
        <w:rPr>
          <w:rFonts w:ascii="Tahoma" w:hAnsi="Tahoma" w:cs="Tahoma"/>
        </w:rPr>
        <w:t>: _______________________________________________________________________ ,</w:t>
      </w:r>
    </w:p>
    <w:p w14:paraId="607AAE7B" w14:textId="77777777" w:rsidR="004F3118" w:rsidRPr="00496805" w:rsidRDefault="004F3118" w:rsidP="00AF60DD">
      <w:pPr>
        <w:keepNext/>
        <w:keepLines/>
        <w:rPr>
          <w:rFonts w:ascii="Tahoma" w:hAnsi="Tahoma" w:cs="Tahoma"/>
        </w:rPr>
      </w:pPr>
    </w:p>
    <w:p w14:paraId="5D849B72" w14:textId="6D6F2806" w:rsidR="004F3118" w:rsidRDefault="004F3118" w:rsidP="00AF60DD">
      <w:pPr>
        <w:keepNext/>
        <w:keepLines/>
        <w:rPr>
          <w:rFonts w:ascii="Tahoma" w:hAnsi="Tahoma" w:cs="Tahoma"/>
        </w:rPr>
      </w:pPr>
      <w:r w:rsidRPr="00496805">
        <w:rPr>
          <w:rFonts w:ascii="Tahoma" w:hAnsi="Tahoma" w:cs="Tahoma"/>
        </w:rPr>
        <w:t xml:space="preserve">Partner v primeru skupne </w:t>
      </w:r>
      <w:r w:rsidR="008F6521">
        <w:rPr>
          <w:rFonts w:ascii="Tahoma" w:hAnsi="Tahoma" w:cs="Tahoma"/>
        </w:rPr>
        <w:t>ponudbe</w:t>
      </w:r>
      <w:r w:rsidRPr="00496805">
        <w:rPr>
          <w:rFonts w:ascii="Tahoma" w:hAnsi="Tahoma" w:cs="Tahoma"/>
        </w:rPr>
        <w:t>: ____________________________________________________ ,</w:t>
      </w:r>
    </w:p>
    <w:p w14:paraId="5C5F6ED5" w14:textId="322F6050" w:rsidR="006B0248" w:rsidRDefault="006B0248" w:rsidP="00AF60DD">
      <w:pPr>
        <w:keepNext/>
        <w:keepLines/>
        <w:rPr>
          <w:rFonts w:ascii="Tahoma" w:hAnsi="Tahoma" w:cs="Tahoma"/>
        </w:rPr>
      </w:pPr>
    </w:p>
    <w:p w14:paraId="74C12E1F" w14:textId="69CBF723" w:rsidR="006B0248" w:rsidRPr="00496805" w:rsidRDefault="006B0248" w:rsidP="006B0248">
      <w:pPr>
        <w:keepNext/>
        <w:keepLines/>
        <w:rPr>
          <w:rFonts w:ascii="Tahoma" w:hAnsi="Tahoma" w:cs="Tahoma"/>
        </w:rPr>
      </w:pPr>
      <w:r>
        <w:rPr>
          <w:rFonts w:ascii="Tahoma" w:hAnsi="Tahoma" w:cs="Tahoma"/>
        </w:rPr>
        <w:t>Podizvajalec</w:t>
      </w:r>
      <w:r w:rsidRPr="00496805">
        <w:rPr>
          <w:rFonts w:ascii="Tahoma" w:hAnsi="Tahoma" w:cs="Tahoma"/>
        </w:rPr>
        <w:t>: ____________________________________________________ ,</w:t>
      </w:r>
    </w:p>
    <w:p w14:paraId="5E8EB1BB" w14:textId="5B0C5BE5" w:rsidR="006B0248" w:rsidRDefault="006B0248" w:rsidP="00AF60DD">
      <w:pPr>
        <w:keepNext/>
        <w:keepLines/>
        <w:rPr>
          <w:rFonts w:ascii="Tahoma" w:hAnsi="Tahoma" w:cs="Tahoma"/>
        </w:rPr>
      </w:pPr>
    </w:p>
    <w:p w14:paraId="3963765C" w14:textId="10B91D76" w:rsidR="006B0248" w:rsidRPr="00496805" w:rsidRDefault="00007CBD" w:rsidP="006B0248">
      <w:pPr>
        <w:keepNext/>
        <w:keepLines/>
        <w:rPr>
          <w:rFonts w:ascii="Tahoma" w:hAnsi="Tahoma" w:cs="Tahoma"/>
        </w:rPr>
      </w:pPr>
      <w:r>
        <w:rPr>
          <w:rFonts w:ascii="Tahoma" w:hAnsi="Tahoma" w:cs="Tahoma"/>
        </w:rPr>
        <w:t>Subjekt, katerega zmogljivost uporablja ponudnik</w:t>
      </w:r>
      <w:r w:rsidR="006B0248" w:rsidRPr="00496805">
        <w:rPr>
          <w:rFonts w:ascii="Tahoma" w:hAnsi="Tahoma" w:cs="Tahoma"/>
        </w:rPr>
        <w:t>: ____________________</w:t>
      </w:r>
      <w:r>
        <w:rPr>
          <w:rFonts w:ascii="Tahoma" w:hAnsi="Tahoma" w:cs="Tahoma"/>
        </w:rPr>
        <w:t>________________________</w:t>
      </w:r>
      <w:r w:rsidR="006B0248" w:rsidRPr="00496805">
        <w:rPr>
          <w:rFonts w:ascii="Tahoma" w:hAnsi="Tahoma" w:cs="Tahoma"/>
        </w:rPr>
        <w:t xml:space="preserve"> ,</w:t>
      </w:r>
    </w:p>
    <w:p w14:paraId="5E6A7BE1" w14:textId="5FB1A02D" w:rsidR="004F3118" w:rsidRPr="00496805" w:rsidRDefault="004F3118" w:rsidP="00AF60DD">
      <w:pPr>
        <w:keepNext/>
        <w:keepLines/>
        <w:rPr>
          <w:rFonts w:ascii="Tahoma" w:hAnsi="Tahoma" w:cs="Tahoma"/>
        </w:rPr>
      </w:pPr>
    </w:p>
    <w:p w14:paraId="361F527C" w14:textId="77777777" w:rsidR="004F3118" w:rsidRPr="00496805" w:rsidRDefault="004F3118" w:rsidP="00AF60DD">
      <w:pPr>
        <w:keepNext/>
        <w:keepLines/>
        <w:rPr>
          <w:rFonts w:ascii="Tahoma" w:hAnsi="Tahoma" w:cs="Tahoma"/>
        </w:rPr>
      </w:pPr>
      <w:r w:rsidRPr="00496805">
        <w:rPr>
          <w:rFonts w:ascii="Tahoma" w:hAnsi="Tahoma" w:cs="Tahoma"/>
        </w:rPr>
        <w:t>(</w:t>
      </w:r>
      <w:r w:rsidRPr="00496805">
        <w:rPr>
          <w:rFonts w:ascii="Tahoma" w:hAnsi="Tahoma" w:cs="Tahoma"/>
          <w:i/>
        </w:rPr>
        <w:t>ustrezno izpolni</w:t>
      </w:r>
      <w:r w:rsidRPr="00496805">
        <w:rPr>
          <w:rFonts w:ascii="Tahoma" w:hAnsi="Tahoma" w:cs="Tahoma"/>
        </w:rPr>
        <w:t>)</w:t>
      </w:r>
    </w:p>
    <w:p w14:paraId="6AAC4087" w14:textId="77777777" w:rsidR="004F3118" w:rsidRPr="00496805" w:rsidRDefault="004F3118" w:rsidP="00AF60DD">
      <w:pPr>
        <w:keepNext/>
        <w:keepLines/>
        <w:rPr>
          <w:rFonts w:ascii="Tahoma" w:hAnsi="Tahoma" w:cs="Tahoma"/>
        </w:rPr>
      </w:pPr>
    </w:p>
    <w:p w14:paraId="6D3460F1" w14:textId="77777777" w:rsidR="004F3118" w:rsidRPr="00496805" w:rsidRDefault="004F3118" w:rsidP="00AF60DD">
      <w:pPr>
        <w:keepNext/>
        <w:keepLines/>
        <w:rPr>
          <w:rFonts w:ascii="Tahoma" w:hAnsi="Tahoma" w:cs="Tahoma"/>
          <w:b/>
        </w:rPr>
      </w:pPr>
      <w:r w:rsidRPr="00496805">
        <w:rPr>
          <w:rFonts w:ascii="Tahoma" w:hAnsi="Tahoma" w:cs="Tahoma"/>
          <w:b/>
        </w:rPr>
        <w:t>izjavljam, da:</w:t>
      </w:r>
    </w:p>
    <w:p w14:paraId="0D77FEF5" w14:textId="77777777" w:rsidR="004F3118" w:rsidRPr="00496805" w:rsidRDefault="004F3118" w:rsidP="00AF60DD">
      <w:pPr>
        <w:keepNext/>
        <w:keepLines/>
        <w:rPr>
          <w:rFonts w:ascii="Tahoma" w:hAnsi="Tahoma" w:cs="Tahoma"/>
        </w:rPr>
      </w:pPr>
    </w:p>
    <w:p w14:paraId="4F7CA4CA" w14:textId="77777777" w:rsidR="004F3118" w:rsidRPr="00496805" w:rsidRDefault="004F3118" w:rsidP="00AF60DD">
      <w:pPr>
        <w:pStyle w:val="Odstavekseznama"/>
        <w:keepNext/>
        <w:keepLines/>
        <w:numPr>
          <w:ilvl w:val="0"/>
          <w:numId w:val="7"/>
        </w:numPr>
        <w:jc w:val="both"/>
        <w:rPr>
          <w:rFonts w:ascii="Tahoma" w:hAnsi="Tahoma" w:cs="Tahoma"/>
        </w:rPr>
      </w:pPr>
      <w:r w:rsidRPr="00496805">
        <w:rPr>
          <w:rFonts w:ascii="Tahoma" w:hAnsi="Tahoma" w:cs="Tahoma"/>
        </w:rPr>
        <w:t>sem ekonomsko in finančno sposoben izvesti predmet javnega naročila oziroma del javnega naročila ki ga sprejemam v izvajanje,</w:t>
      </w:r>
    </w:p>
    <w:p w14:paraId="7BCAC487" w14:textId="3DD09229" w:rsidR="0078086C" w:rsidRDefault="004F3118" w:rsidP="00AF60DD">
      <w:pPr>
        <w:pStyle w:val="Odstavekseznama"/>
        <w:keepNext/>
        <w:keepLines/>
        <w:numPr>
          <w:ilvl w:val="0"/>
          <w:numId w:val="7"/>
        </w:numPr>
        <w:jc w:val="both"/>
        <w:rPr>
          <w:rFonts w:ascii="Tahoma" w:hAnsi="Tahoma" w:cs="Tahoma"/>
        </w:rPr>
      </w:pPr>
      <w:r w:rsidRPr="00496805">
        <w:rPr>
          <w:rFonts w:ascii="Tahoma" w:hAnsi="Tahoma" w:cs="Tahoma"/>
        </w:rPr>
        <w:t xml:space="preserve">na datum, določen za predložitev </w:t>
      </w:r>
      <w:r w:rsidR="008F6521">
        <w:rPr>
          <w:rFonts w:ascii="Tahoma" w:hAnsi="Tahoma" w:cs="Tahoma"/>
        </w:rPr>
        <w:t>ponudb</w:t>
      </w:r>
      <w:r w:rsidRPr="00496805">
        <w:rPr>
          <w:rFonts w:ascii="Tahoma" w:hAnsi="Tahoma" w:cs="Tahoma"/>
        </w:rPr>
        <w:t>, nimam blokiranega poslovnega računa pri katerikoli banki, ki vodi naš transakcijski račun</w:t>
      </w:r>
      <w:r w:rsidR="0078086C">
        <w:rPr>
          <w:rFonts w:ascii="Tahoma" w:hAnsi="Tahoma" w:cs="Tahoma"/>
        </w:rPr>
        <w:t>,</w:t>
      </w:r>
    </w:p>
    <w:p w14:paraId="2CE26582" w14:textId="4E265DCA" w:rsidR="004F3118" w:rsidRDefault="0078086C" w:rsidP="00AF60DD">
      <w:pPr>
        <w:pStyle w:val="Odstavekseznama"/>
        <w:keepNext/>
        <w:keepLines/>
        <w:numPr>
          <w:ilvl w:val="0"/>
          <w:numId w:val="7"/>
        </w:numPr>
        <w:jc w:val="both"/>
        <w:rPr>
          <w:rFonts w:ascii="Tahoma" w:hAnsi="Tahoma" w:cs="Tahoma"/>
        </w:rPr>
      </w:pPr>
      <w:r w:rsidRPr="00112425">
        <w:rPr>
          <w:rFonts w:ascii="Tahoma" w:hAnsi="Tahoma" w:cs="Tahoma"/>
        </w:rPr>
        <w:t xml:space="preserve">v preteklih šestih (6) mesecih </w:t>
      </w:r>
      <w:r>
        <w:rPr>
          <w:rFonts w:ascii="Tahoma" w:hAnsi="Tahoma" w:cs="Tahoma"/>
        </w:rPr>
        <w:t xml:space="preserve">šteto od </w:t>
      </w:r>
      <w:r w:rsidRPr="00496805">
        <w:rPr>
          <w:rFonts w:ascii="Tahoma" w:hAnsi="Tahoma" w:cs="Tahoma"/>
        </w:rPr>
        <w:t>datum</w:t>
      </w:r>
      <w:r>
        <w:rPr>
          <w:rFonts w:ascii="Tahoma" w:hAnsi="Tahoma" w:cs="Tahoma"/>
        </w:rPr>
        <w:t>a</w:t>
      </w:r>
      <w:r w:rsidRPr="00496805">
        <w:rPr>
          <w:rFonts w:ascii="Tahoma" w:hAnsi="Tahoma" w:cs="Tahoma"/>
        </w:rPr>
        <w:t>, določen</w:t>
      </w:r>
      <w:r>
        <w:rPr>
          <w:rFonts w:ascii="Tahoma" w:hAnsi="Tahoma" w:cs="Tahoma"/>
        </w:rPr>
        <w:t>ega</w:t>
      </w:r>
      <w:r w:rsidRPr="00496805">
        <w:rPr>
          <w:rFonts w:ascii="Tahoma" w:hAnsi="Tahoma" w:cs="Tahoma"/>
        </w:rPr>
        <w:t xml:space="preserve"> za predložitev</w:t>
      </w:r>
      <w:r>
        <w:rPr>
          <w:rFonts w:ascii="Tahoma" w:hAnsi="Tahoma" w:cs="Tahoma"/>
        </w:rPr>
        <w:t xml:space="preserve"> </w:t>
      </w:r>
      <w:r w:rsidR="008F6521">
        <w:rPr>
          <w:rFonts w:ascii="Tahoma" w:hAnsi="Tahoma" w:cs="Tahoma"/>
        </w:rPr>
        <w:t>ponudb</w:t>
      </w:r>
      <w:r>
        <w:rPr>
          <w:rFonts w:ascii="Tahoma" w:hAnsi="Tahoma" w:cs="Tahoma"/>
        </w:rPr>
        <w:t>, nismo imeli</w:t>
      </w:r>
      <w:r w:rsidRPr="00112425">
        <w:rPr>
          <w:rFonts w:ascii="Tahoma" w:hAnsi="Tahoma" w:cs="Tahoma"/>
        </w:rPr>
        <w:t xml:space="preserve"> dospelih neporavnanih obveznosti</w:t>
      </w:r>
      <w:r w:rsidR="004F3118" w:rsidRPr="00496805">
        <w:rPr>
          <w:rFonts w:ascii="Tahoma" w:hAnsi="Tahoma" w:cs="Tahoma"/>
        </w:rPr>
        <w:t>.</w:t>
      </w:r>
    </w:p>
    <w:p w14:paraId="30E8EC45" w14:textId="13119312" w:rsidR="00F359F4" w:rsidRDefault="00F359F4" w:rsidP="00F359F4">
      <w:pPr>
        <w:keepNext/>
        <w:keepLines/>
        <w:jc w:val="both"/>
        <w:rPr>
          <w:rFonts w:ascii="Tahoma" w:hAnsi="Tahoma" w:cs="Tahoma"/>
        </w:rPr>
      </w:pPr>
    </w:p>
    <w:p w14:paraId="3C14E5DD" w14:textId="77777777" w:rsidR="00F359F4" w:rsidRPr="00CF0B50" w:rsidRDefault="00F359F4" w:rsidP="00F359F4">
      <w:pPr>
        <w:keepNext/>
        <w:keepLines/>
        <w:rPr>
          <w:rFonts w:ascii="Tahoma" w:hAnsi="Tahoma" w:cs="Tahoma"/>
          <w:b/>
          <w:i/>
        </w:rPr>
      </w:pPr>
      <w:r w:rsidRPr="00CF0B50">
        <w:rPr>
          <w:rFonts w:ascii="Tahoma" w:hAnsi="Tahoma" w:cs="Tahoma"/>
          <w:b/>
          <w:i/>
        </w:rPr>
        <w:t>Opomba:</w:t>
      </w:r>
    </w:p>
    <w:p w14:paraId="08C310C7" w14:textId="77777777" w:rsidR="00F359F4" w:rsidRPr="00E019CF" w:rsidRDefault="00F359F4" w:rsidP="00F359F4">
      <w:pPr>
        <w:pStyle w:val="Odstavekseznama"/>
        <w:keepNext/>
        <w:keepLines/>
        <w:ind w:left="0"/>
        <w:rPr>
          <w:rFonts w:ascii="Tahoma" w:hAnsi="Tahoma" w:cs="Tahoma"/>
        </w:rPr>
      </w:pPr>
      <w:r>
        <w:rPr>
          <w:rFonts w:ascii="Tahoma" w:hAnsi="Tahoma" w:cs="Tahoma"/>
        </w:rPr>
        <w:t>Ponudnik</w:t>
      </w:r>
      <w:r w:rsidRPr="00E019CF">
        <w:rPr>
          <w:rFonts w:ascii="Tahoma" w:hAnsi="Tahoma" w:cs="Tahoma"/>
        </w:rPr>
        <w:t xml:space="preserve"> za to stranjo priloži</w:t>
      </w:r>
    </w:p>
    <w:p w14:paraId="3E674C54" w14:textId="4863228E" w:rsidR="00F359F4" w:rsidRPr="00E019CF" w:rsidRDefault="00F359F4" w:rsidP="00F359F4">
      <w:pPr>
        <w:pStyle w:val="Odstavekseznama"/>
        <w:keepNext/>
        <w:keepLines/>
        <w:numPr>
          <w:ilvl w:val="0"/>
          <w:numId w:val="7"/>
        </w:numPr>
        <w:jc w:val="both"/>
        <w:rPr>
          <w:rFonts w:ascii="Tahoma" w:hAnsi="Tahoma" w:cs="Tahoma"/>
        </w:rPr>
      </w:pPr>
      <w:r w:rsidRPr="00E019CF">
        <w:rPr>
          <w:rFonts w:ascii="Tahoma" w:hAnsi="Tahoma" w:cs="Tahoma"/>
        </w:rPr>
        <w:t>kopija S.BON-1 ali S.BON-1/P ali eS.BON,</w:t>
      </w:r>
      <w:r w:rsidRPr="00E019CF">
        <w:rPr>
          <w:rFonts w:ascii="Tahoma" w:hAnsi="Tahoma" w:cs="Tahoma"/>
          <w:iCs/>
        </w:rPr>
        <w:t xml:space="preserve"> ki ne sme biti starejši od 30 dni od datuma določenega za oddajo ponudb (</w:t>
      </w:r>
      <w:r>
        <w:rPr>
          <w:rFonts w:ascii="Tahoma" w:hAnsi="Tahoma" w:cs="Tahoma"/>
          <w:iCs/>
        </w:rPr>
        <w:t>n</w:t>
      </w:r>
      <w:r w:rsidRPr="00E019CF">
        <w:rPr>
          <w:rFonts w:ascii="Tahoma" w:hAnsi="Tahoma" w:cs="Tahoma"/>
          <w:iCs/>
        </w:rPr>
        <w:t>avedeno določilo pomeni, da mora biti dokument pripravljen</w:t>
      </w:r>
      <w:r>
        <w:rPr>
          <w:rFonts w:ascii="Tahoma" w:hAnsi="Tahoma" w:cs="Tahoma"/>
          <w:iCs/>
        </w:rPr>
        <w:t xml:space="preserve"> in izdan</w:t>
      </w:r>
      <w:r w:rsidRPr="00E019CF">
        <w:rPr>
          <w:rFonts w:ascii="Tahoma" w:hAnsi="Tahoma" w:cs="Tahoma"/>
          <w:iCs/>
        </w:rPr>
        <w:t xml:space="preserve"> v 30 dneh pred </w:t>
      </w:r>
      <w:r>
        <w:rPr>
          <w:rFonts w:ascii="Tahoma" w:hAnsi="Tahoma" w:cs="Tahoma"/>
          <w:iCs/>
        </w:rPr>
        <w:t>datum, določenim za predložitev ponudb).</w:t>
      </w:r>
    </w:p>
    <w:p w14:paraId="2443D0FD" w14:textId="77777777" w:rsidR="00F359F4" w:rsidRPr="00F359F4" w:rsidRDefault="00F359F4" w:rsidP="00F359F4">
      <w:pPr>
        <w:keepNext/>
        <w:keepLines/>
        <w:jc w:val="both"/>
        <w:rPr>
          <w:rFonts w:ascii="Tahoma" w:hAnsi="Tahoma" w:cs="Tahoma"/>
        </w:rPr>
      </w:pPr>
    </w:p>
    <w:p w14:paraId="045CE673" w14:textId="77777777" w:rsidR="0078086C" w:rsidRDefault="0078086C" w:rsidP="001F7982">
      <w:pPr>
        <w:pStyle w:val="Odstavekseznama"/>
        <w:keepNext/>
        <w:keepLines/>
        <w:pBdr>
          <w:bottom w:val="single" w:sz="4" w:space="1" w:color="auto"/>
        </w:pBdr>
        <w:ind w:left="0"/>
        <w:jc w:val="both"/>
        <w:rPr>
          <w:rFonts w:ascii="Tahoma" w:hAnsi="Tahoma" w:cs="Tahoma"/>
        </w:rPr>
      </w:pPr>
    </w:p>
    <w:p w14:paraId="7B01826B" w14:textId="46D623C4" w:rsidR="005149B2" w:rsidRDefault="005149B2" w:rsidP="00AF60DD">
      <w:pPr>
        <w:pStyle w:val="Odstavekseznama"/>
        <w:keepNext/>
        <w:keepLines/>
        <w:ind w:left="720"/>
        <w:rPr>
          <w:rFonts w:ascii="Tahoma" w:hAnsi="Tahoma" w:cs="Tahoma"/>
          <w:highlight w:val="yellow"/>
        </w:rPr>
      </w:pPr>
    </w:p>
    <w:p w14:paraId="2026FB95" w14:textId="29C28DFE" w:rsidR="00E019CF" w:rsidRPr="00EA6F63" w:rsidRDefault="00E019CF" w:rsidP="00EA6F63">
      <w:pPr>
        <w:pStyle w:val="Odstavekseznama"/>
        <w:keepNext/>
        <w:keepLines/>
        <w:ind w:left="0"/>
        <w:jc w:val="both"/>
        <w:rPr>
          <w:rFonts w:ascii="Tahoma" w:hAnsi="Tahoma" w:cs="Tahoma"/>
          <w:i/>
        </w:rPr>
      </w:pPr>
      <w:r w:rsidRPr="00EA6F63">
        <w:rPr>
          <w:rFonts w:ascii="Tahoma" w:hAnsi="Tahoma" w:cs="Tahoma"/>
          <w:b/>
        </w:rPr>
        <w:t>Povprečni letni promet v EUR</w:t>
      </w:r>
      <w:r w:rsidR="00EA6F63">
        <w:rPr>
          <w:rFonts w:ascii="Tahoma" w:hAnsi="Tahoma" w:cs="Tahoma"/>
          <w:b/>
        </w:rPr>
        <w:t xml:space="preserve"> </w:t>
      </w:r>
      <w:r w:rsidR="00EA6F63" w:rsidRPr="00EA6F63">
        <w:rPr>
          <w:rFonts w:ascii="Tahoma" w:hAnsi="Tahoma" w:cs="Tahoma"/>
          <w:b/>
        </w:rPr>
        <w:t>ponudnika oziroma vodilnega partnerja v primer skupne ponudbe</w:t>
      </w:r>
      <w:r w:rsidR="00EA6F63">
        <w:rPr>
          <w:rFonts w:ascii="Tahoma" w:hAnsi="Tahoma" w:cs="Tahoma"/>
          <w:b/>
        </w:rPr>
        <w:t xml:space="preserve"> </w:t>
      </w:r>
      <w:r w:rsidR="00EA6F63" w:rsidRPr="00EA6F63">
        <w:rPr>
          <w:rFonts w:ascii="Tahoma" w:hAnsi="Tahoma" w:cs="Tahoma"/>
          <w:i/>
        </w:rPr>
        <w:t>(izpolni samo ponudnik oziroma vodiln</w:t>
      </w:r>
      <w:r w:rsidR="00EA6F63">
        <w:rPr>
          <w:rFonts w:ascii="Tahoma" w:hAnsi="Tahoma" w:cs="Tahoma"/>
          <w:i/>
        </w:rPr>
        <w:t>i partner</w:t>
      </w:r>
      <w:r w:rsidR="00EA6F63" w:rsidRPr="00EA6F63">
        <w:rPr>
          <w:rFonts w:ascii="Tahoma" w:hAnsi="Tahoma" w:cs="Tahoma"/>
          <w:i/>
        </w:rPr>
        <w:t xml:space="preserve"> v primer skupne ponudbe)</w:t>
      </w:r>
      <w:r w:rsidRPr="00EA6F63">
        <w:rPr>
          <w:rFonts w:ascii="Tahoma" w:hAnsi="Tahoma" w:cs="Tahoma"/>
          <w:i/>
        </w:rPr>
        <w:t>:</w:t>
      </w:r>
    </w:p>
    <w:p w14:paraId="61B72B03" w14:textId="1B8F9487" w:rsidR="00E019CF" w:rsidRDefault="00E019CF" w:rsidP="00AF60DD">
      <w:pPr>
        <w:pStyle w:val="Odstavekseznama"/>
        <w:keepNext/>
        <w:keepLines/>
        <w:ind w:left="720"/>
        <w:rPr>
          <w:rFonts w:ascii="Tahoma" w:hAnsi="Tahoma" w:cs="Tahoma"/>
          <w:b/>
          <w:highlight w:val="yellow"/>
        </w:rPr>
      </w:pPr>
    </w:p>
    <w:tbl>
      <w:tblPr>
        <w:tblStyle w:val="Tabelamrea"/>
        <w:tblW w:w="0" w:type="auto"/>
        <w:jc w:val="center"/>
        <w:tblLook w:val="04A0" w:firstRow="1" w:lastRow="0" w:firstColumn="1" w:lastColumn="0" w:noHBand="0" w:noVBand="1"/>
      </w:tblPr>
      <w:tblGrid>
        <w:gridCol w:w="3162"/>
        <w:gridCol w:w="3162"/>
        <w:gridCol w:w="3163"/>
      </w:tblGrid>
      <w:tr w:rsidR="00E019CF" w:rsidRPr="00E019CF" w14:paraId="1C5DEC8C" w14:textId="77777777" w:rsidTr="00E019CF">
        <w:trPr>
          <w:jc w:val="center"/>
        </w:trPr>
        <w:tc>
          <w:tcPr>
            <w:tcW w:w="3162" w:type="dxa"/>
          </w:tcPr>
          <w:p w14:paraId="75DFD688" w14:textId="270C5F87" w:rsidR="00E019CF" w:rsidRPr="00E019CF" w:rsidRDefault="00E019CF" w:rsidP="00E019CF">
            <w:pPr>
              <w:pStyle w:val="Odstavekseznama"/>
              <w:keepNext/>
              <w:keepLines/>
              <w:spacing w:line="360" w:lineRule="auto"/>
              <w:ind w:left="0"/>
              <w:jc w:val="center"/>
              <w:rPr>
                <w:rFonts w:ascii="Tahoma" w:hAnsi="Tahoma" w:cs="Tahoma"/>
              </w:rPr>
            </w:pPr>
            <w:r w:rsidRPr="00E019CF">
              <w:rPr>
                <w:rFonts w:ascii="Tahoma" w:hAnsi="Tahoma" w:cs="Tahoma"/>
              </w:rPr>
              <w:t>2018</w:t>
            </w:r>
          </w:p>
        </w:tc>
        <w:tc>
          <w:tcPr>
            <w:tcW w:w="3162" w:type="dxa"/>
          </w:tcPr>
          <w:p w14:paraId="27362382" w14:textId="033184E1" w:rsidR="00E019CF" w:rsidRPr="00E019CF" w:rsidRDefault="00E019CF" w:rsidP="00E019CF">
            <w:pPr>
              <w:pStyle w:val="Odstavekseznama"/>
              <w:keepNext/>
              <w:keepLines/>
              <w:spacing w:line="360" w:lineRule="auto"/>
              <w:ind w:left="0"/>
              <w:jc w:val="center"/>
              <w:rPr>
                <w:rFonts w:ascii="Tahoma" w:hAnsi="Tahoma" w:cs="Tahoma"/>
              </w:rPr>
            </w:pPr>
            <w:r w:rsidRPr="00E019CF">
              <w:rPr>
                <w:rFonts w:ascii="Tahoma" w:hAnsi="Tahoma" w:cs="Tahoma"/>
              </w:rPr>
              <w:t>2019</w:t>
            </w:r>
          </w:p>
        </w:tc>
        <w:tc>
          <w:tcPr>
            <w:tcW w:w="3163" w:type="dxa"/>
          </w:tcPr>
          <w:p w14:paraId="62FCEEB1" w14:textId="7BC1925A" w:rsidR="00E019CF" w:rsidRPr="00E019CF" w:rsidRDefault="00E019CF" w:rsidP="00E019CF">
            <w:pPr>
              <w:pStyle w:val="Odstavekseznama"/>
              <w:keepNext/>
              <w:keepLines/>
              <w:spacing w:line="360" w:lineRule="auto"/>
              <w:ind w:left="0"/>
              <w:jc w:val="center"/>
              <w:rPr>
                <w:rFonts w:ascii="Tahoma" w:hAnsi="Tahoma" w:cs="Tahoma"/>
              </w:rPr>
            </w:pPr>
            <w:r w:rsidRPr="00E019CF">
              <w:rPr>
                <w:rFonts w:ascii="Tahoma" w:hAnsi="Tahoma" w:cs="Tahoma"/>
              </w:rPr>
              <w:t>2020</w:t>
            </w:r>
          </w:p>
        </w:tc>
      </w:tr>
      <w:tr w:rsidR="00E019CF" w:rsidRPr="00E019CF" w14:paraId="7E74296A" w14:textId="77777777" w:rsidTr="00E019CF">
        <w:trPr>
          <w:jc w:val="center"/>
        </w:trPr>
        <w:tc>
          <w:tcPr>
            <w:tcW w:w="3162" w:type="dxa"/>
          </w:tcPr>
          <w:p w14:paraId="5A486E15" w14:textId="77777777" w:rsidR="00E019CF" w:rsidRPr="00E019CF" w:rsidRDefault="00E019CF" w:rsidP="00E019CF">
            <w:pPr>
              <w:pStyle w:val="Odstavekseznama"/>
              <w:keepNext/>
              <w:keepLines/>
              <w:spacing w:line="360" w:lineRule="auto"/>
              <w:ind w:left="0"/>
              <w:rPr>
                <w:rFonts w:ascii="Tahoma" w:hAnsi="Tahoma" w:cs="Tahoma"/>
              </w:rPr>
            </w:pPr>
          </w:p>
        </w:tc>
        <w:tc>
          <w:tcPr>
            <w:tcW w:w="3162" w:type="dxa"/>
          </w:tcPr>
          <w:p w14:paraId="27B3F073" w14:textId="77777777" w:rsidR="00E019CF" w:rsidRPr="00E019CF" w:rsidRDefault="00E019CF" w:rsidP="00E019CF">
            <w:pPr>
              <w:pStyle w:val="Odstavekseznama"/>
              <w:keepNext/>
              <w:keepLines/>
              <w:spacing w:line="360" w:lineRule="auto"/>
              <w:ind w:left="0"/>
              <w:rPr>
                <w:rFonts w:ascii="Tahoma" w:hAnsi="Tahoma" w:cs="Tahoma"/>
              </w:rPr>
            </w:pPr>
          </w:p>
        </w:tc>
        <w:tc>
          <w:tcPr>
            <w:tcW w:w="3163" w:type="dxa"/>
          </w:tcPr>
          <w:p w14:paraId="3D1C36EE" w14:textId="77777777" w:rsidR="00E019CF" w:rsidRPr="00E019CF" w:rsidRDefault="00E019CF" w:rsidP="00E019CF">
            <w:pPr>
              <w:pStyle w:val="Odstavekseznama"/>
              <w:keepNext/>
              <w:keepLines/>
              <w:spacing w:line="360" w:lineRule="auto"/>
              <w:ind w:left="0"/>
              <w:jc w:val="center"/>
              <w:rPr>
                <w:rFonts w:ascii="Tahoma" w:hAnsi="Tahoma" w:cs="Tahoma"/>
              </w:rPr>
            </w:pPr>
          </w:p>
        </w:tc>
      </w:tr>
    </w:tbl>
    <w:p w14:paraId="6E41BAAF" w14:textId="77777777" w:rsidR="00E019CF" w:rsidRPr="00E019CF" w:rsidRDefault="00E019CF" w:rsidP="00AF60DD">
      <w:pPr>
        <w:pStyle w:val="Odstavekseznama"/>
        <w:keepNext/>
        <w:keepLines/>
        <w:ind w:left="720"/>
        <w:rPr>
          <w:rFonts w:ascii="Tahoma" w:hAnsi="Tahoma" w:cs="Tahoma"/>
          <w:b/>
          <w:highlight w:val="yellow"/>
        </w:rPr>
      </w:pPr>
    </w:p>
    <w:p w14:paraId="03F54F5E" w14:textId="11E7365D" w:rsidR="005149B2" w:rsidRDefault="005149B2" w:rsidP="00AF60DD">
      <w:pPr>
        <w:pStyle w:val="Odstavekseznama"/>
        <w:keepNext/>
        <w:keepLines/>
        <w:ind w:left="720"/>
        <w:rPr>
          <w:rFonts w:ascii="Tahoma" w:hAnsi="Tahoma" w:cs="Tahoma"/>
          <w:highlight w:val="yellow"/>
        </w:rPr>
      </w:pPr>
    </w:p>
    <w:p w14:paraId="472A816B" w14:textId="77777777" w:rsidR="001F7982" w:rsidRPr="00E019CF" w:rsidRDefault="001F7982" w:rsidP="001F7982">
      <w:pPr>
        <w:pStyle w:val="Odstavekseznama"/>
        <w:keepNext/>
        <w:keepLines/>
        <w:ind w:left="720"/>
        <w:jc w:val="both"/>
        <w:rPr>
          <w:rFonts w:ascii="Tahoma" w:hAnsi="Tahoma" w:cs="Tahoma"/>
        </w:rPr>
      </w:pPr>
    </w:p>
    <w:p w14:paraId="74F26C70" w14:textId="77777777" w:rsidR="004F3118" w:rsidRPr="00496805" w:rsidRDefault="004F3118" w:rsidP="00AF60DD">
      <w:pPr>
        <w:pStyle w:val="Odstavekseznama"/>
        <w:keepNext/>
        <w:keepLines/>
        <w:ind w:left="720"/>
        <w:rPr>
          <w:rFonts w:ascii="Tahoma" w:hAnsi="Tahoma" w:cs="Tahoma"/>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4F3118" w:rsidRPr="00496805" w14:paraId="53478966" w14:textId="77777777" w:rsidTr="00E005F5">
        <w:trPr>
          <w:trHeight w:val="235"/>
        </w:trPr>
        <w:tc>
          <w:tcPr>
            <w:tcW w:w="3402" w:type="dxa"/>
            <w:tcBorders>
              <w:bottom w:val="single" w:sz="4" w:space="0" w:color="auto"/>
            </w:tcBorders>
          </w:tcPr>
          <w:p w14:paraId="1336F3BC" w14:textId="77777777" w:rsidR="004F3118" w:rsidRPr="00496805" w:rsidRDefault="004F3118" w:rsidP="00AF60DD">
            <w:pPr>
              <w:keepNext/>
              <w:keepLines/>
              <w:jc w:val="both"/>
              <w:rPr>
                <w:rFonts w:ascii="Tahoma" w:hAnsi="Tahoma" w:cs="Tahoma"/>
                <w:snapToGrid w:val="0"/>
                <w:color w:val="000000"/>
              </w:rPr>
            </w:pPr>
          </w:p>
        </w:tc>
        <w:tc>
          <w:tcPr>
            <w:tcW w:w="2268" w:type="dxa"/>
          </w:tcPr>
          <w:p w14:paraId="3E312E44" w14:textId="77777777" w:rsidR="004F3118" w:rsidRPr="00496805" w:rsidRDefault="004F3118" w:rsidP="00AF60DD">
            <w:pPr>
              <w:keepNext/>
              <w:keepLines/>
              <w:jc w:val="both"/>
              <w:rPr>
                <w:rFonts w:ascii="Tahoma" w:hAnsi="Tahoma" w:cs="Tahoma"/>
                <w:snapToGrid w:val="0"/>
                <w:color w:val="000000"/>
              </w:rPr>
            </w:pPr>
          </w:p>
        </w:tc>
        <w:tc>
          <w:tcPr>
            <w:tcW w:w="3686" w:type="dxa"/>
            <w:tcBorders>
              <w:bottom w:val="single" w:sz="4" w:space="0" w:color="auto"/>
            </w:tcBorders>
          </w:tcPr>
          <w:p w14:paraId="7FC8BEAA" w14:textId="77777777" w:rsidR="004F3118" w:rsidRPr="00496805" w:rsidRDefault="004F3118" w:rsidP="00AF60DD">
            <w:pPr>
              <w:keepNext/>
              <w:keepLines/>
              <w:tabs>
                <w:tab w:val="left" w:pos="567"/>
                <w:tab w:val="num" w:pos="851"/>
                <w:tab w:val="left" w:pos="993"/>
              </w:tabs>
              <w:jc w:val="both"/>
              <w:rPr>
                <w:rFonts w:ascii="Tahoma" w:hAnsi="Tahoma" w:cs="Tahoma"/>
                <w:snapToGrid w:val="0"/>
                <w:color w:val="000000"/>
              </w:rPr>
            </w:pPr>
          </w:p>
        </w:tc>
      </w:tr>
      <w:tr w:rsidR="004F3118" w:rsidRPr="00496805" w14:paraId="3266113B" w14:textId="77777777" w:rsidTr="00E005F5">
        <w:trPr>
          <w:trHeight w:val="235"/>
        </w:trPr>
        <w:tc>
          <w:tcPr>
            <w:tcW w:w="3402" w:type="dxa"/>
            <w:tcBorders>
              <w:top w:val="single" w:sz="4" w:space="0" w:color="auto"/>
            </w:tcBorders>
          </w:tcPr>
          <w:p w14:paraId="7A6F01D1" w14:textId="77777777" w:rsidR="004F3118" w:rsidRPr="00496805" w:rsidRDefault="004F3118" w:rsidP="00AF60DD">
            <w:pPr>
              <w:keepNext/>
              <w:keepLines/>
              <w:jc w:val="both"/>
              <w:rPr>
                <w:rFonts w:ascii="Tahoma" w:hAnsi="Tahoma" w:cs="Tahoma"/>
                <w:snapToGrid w:val="0"/>
                <w:color w:val="000000"/>
              </w:rPr>
            </w:pPr>
            <w:r w:rsidRPr="00496805">
              <w:rPr>
                <w:rFonts w:ascii="Tahoma" w:hAnsi="Tahoma" w:cs="Tahoma"/>
                <w:snapToGrid w:val="0"/>
                <w:color w:val="000000"/>
              </w:rPr>
              <w:t>(kraj, datum)</w:t>
            </w:r>
          </w:p>
        </w:tc>
        <w:tc>
          <w:tcPr>
            <w:tcW w:w="2268" w:type="dxa"/>
          </w:tcPr>
          <w:p w14:paraId="0FA5A11F" w14:textId="77777777" w:rsidR="004F3118" w:rsidRPr="00496805" w:rsidRDefault="004F3118" w:rsidP="00AF60DD">
            <w:pPr>
              <w:keepNext/>
              <w:keepLines/>
              <w:jc w:val="center"/>
              <w:rPr>
                <w:rFonts w:ascii="Tahoma" w:hAnsi="Tahoma" w:cs="Tahoma"/>
                <w:snapToGrid w:val="0"/>
                <w:color w:val="000000"/>
              </w:rPr>
            </w:pPr>
            <w:r w:rsidRPr="00496805">
              <w:rPr>
                <w:rFonts w:ascii="Tahoma" w:hAnsi="Tahoma" w:cs="Tahoma"/>
                <w:snapToGrid w:val="0"/>
                <w:color w:val="000000"/>
              </w:rPr>
              <w:t>žig</w:t>
            </w:r>
          </w:p>
        </w:tc>
        <w:tc>
          <w:tcPr>
            <w:tcW w:w="3686" w:type="dxa"/>
            <w:tcBorders>
              <w:top w:val="single" w:sz="4" w:space="0" w:color="auto"/>
            </w:tcBorders>
          </w:tcPr>
          <w:p w14:paraId="6022CED8" w14:textId="11C53919" w:rsidR="004F3118" w:rsidRPr="00496805" w:rsidRDefault="004F3118" w:rsidP="00E019CF">
            <w:pPr>
              <w:keepNext/>
              <w:keepLines/>
              <w:jc w:val="both"/>
              <w:rPr>
                <w:rFonts w:ascii="Tahoma" w:hAnsi="Tahoma" w:cs="Tahoma"/>
                <w:snapToGrid w:val="0"/>
                <w:color w:val="000000"/>
              </w:rPr>
            </w:pPr>
            <w:r w:rsidRPr="00496805">
              <w:rPr>
                <w:rFonts w:ascii="Tahoma" w:hAnsi="Tahoma" w:cs="Tahoma"/>
                <w:snapToGrid w:val="0"/>
                <w:color w:val="000000"/>
              </w:rPr>
              <w:t xml:space="preserve">(ime in priimek </w:t>
            </w:r>
            <w:r w:rsidR="0078086C">
              <w:rPr>
                <w:rFonts w:ascii="Tahoma" w:hAnsi="Tahoma" w:cs="Tahoma"/>
                <w:snapToGrid w:val="0"/>
                <w:color w:val="000000"/>
              </w:rPr>
              <w:t xml:space="preserve">ter podpis </w:t>
            </w:r>
            <w:r w:rsidR="00E019CF">
              <w:rPr>
                <w:rFonts w:ascii="Tahoma" w:hAnsi="Tahoma" w:cs="Tahoma"/>
                <w:snapToGrid w:val="0"/>
                <w:color w:val="000000"/>
              </w:rPr>
              <w:t>odgovorne osebe gospodarskega subjekta</w:t>
            </w:r>
            <w:r w:rsidRPr="00496805">
              <w:rPr>
                <w:rFonts w:ascii="Tahoma" w:hAnsi="Tahoma" w:cs="Tahoma"/>
                <w:snapToGrid w:val="0"/>
                <w:color w:val="000000"/>
              </w:rPr>
              <w:t>)</w:t>
            </w:r>
          </w:p>
        </w:tc>
      </w:tr>
    </w:tbl>
    <w:p w14:paraId="10AFD955" w14:textId="77777777" w:rsidR="004F3118" w:rsidRDefault="004F3118" w:rsidP="00AF60DD">
      <w:pPr>
        <w:keepNext/>
        <w:keepLines/>
        <w:rPr>
          <w:rFonts w:ascii="Tahoma" w:hAnsi="Tahoma" w:cs="Tahoma"/>
        </w:rPr>
      </w:pPr>
    </w:p>
    <w:p w14:paraId="45313DA3" w14:textId="77777777" w:rsidR="004F3118" w:rsidRDefault="004F3118" w:rsidP="00AF60DD">
      <w:pPr>
        <w:keepNext/>
        <w:keepLines/>
        <w:rPr>
          <w:rFonts w:ascii="Tahoma" w:hAnsi="Tahoma" w:cs="Tahoma"/>
        </w:rPr>
      </w:pPr>
    </w:p>
    <w:p w14:paraId="0D16730E" w14:textId="77777777" w:rsidR="004F3118" w:rsidRDefault="004F3118" w:rsidP="00AF60DD">
      <w:pPr>
        <w:keepNext/>
        <w:keepLines/>
        <w:rPr>
          <w:rFonts w:ascii="Tahoma" w:hAnsi="Tahoma" w:cs="Tahoma"/>
        </w:rPr>
      </w:pPr>
    </w:p>
    <w:p w14:paraId="31489596" w14:textId="0FC3ED22" w:rsidR="004F3118" w:rsidRPr="00CF0B50" w:rsidRDefault="00F359F4" w:rsidP="00AF60DD">
      <w:pPr>
        <w:keepNext/>
        <w:keepLines/>
        <w:rPr>
          <w:rFonts w:ascii="Tahoma" w:hAnsi="Tahoma" w:cs="Tahoma"/>
          <w:b/>
          <w:i/>
        </w:rPr>
      </w:pPr>
      <w:r w:rsidRPr="00CF0B50">
        <w:rPr>
          <w:rFonts w:ascii="Tahoma" w:hAnsi="Tahoma" w:cs="Tahoma"/>
          <w:b/>
          <w:i/>
        </w:rPr>
        <w:t>Opomba:</w:t>
      </w:r>
    </w:p>
    <w:p w14:paraId="6007FCB9" w14:textId="28E21C6D" w:rsidR="00F359F4" w:rsidRPr="00E019CF" w:rsidRDefault="00F359F4" w:rsidP="00F359F4">
      <w:pPr>
        <w:pStyle w:val="Odstavekseznama"/>
        <w:keepNext/>
        <w:keepLines/>
        <w:ind w:left="0"/>
        <w:rPr>
          <w:rFonts w:ascii="Tahoma" w:hAnsi="Tahoma" w:cs="Tahoma"/>
        </w:rPr>
      </w:pPr>
      <w:r>
        <w:rPr>
          <w:rFonts w:ascii="Tahoma" w:hAnsi="Tahoma" w:cs="Tahoma"/>
        </w:rPr>
        <w:t>Ponudnik</w:t>
      </w:r>
      <w:r w:rsidRPr="00E019CF">
        <w:rPr>
          <w:rFonts w:ascii="Tahoma" w:hAnsi="Tahoma" w:cs="Tahoma"/>
        </w:rPr>
        <w:t xml:space="preserve"> za to stranjo priloži</w:t>
      </w:r>
    </w:p>
    <w:p w14:paraId="4FCEEB6F" w14:textId="77777777" w:rsidR="00F359F4" w:rsidRDefault="00F359F4" w:rsidP="00F359F4">
      <w:pPr>
        <w:pStyle w:val="Odstavekseznama"/>
        <w:keepNext/>
        <w:keepLines/>
        <w:numPr>
          <w:ilvl w:val="0"/>
          <w:numId w:val="7"/>
        </w:numPr>
        <w:jc w:val="both"/>
        <w:rPr>
          <w:rFonts w:ascii="Tahoma" w:hAnsi="Tahoma" w:cs="Tahoma"/>
        </w:rPr>
      </w:pPr>
      <w:r w:rsidRPr="00E019CF">
        <w:rPr>
          <w:rFonts w:ascii="Tahoma" w:hAnsi="Tahoma" w:cs="Tahoma"/>
        </w:rPr>
        <w:t>računovodski izkaz celotnega prometa podjetja, za zahtevano obdobje, z upoštevanjem datuma</w:t>
      </w:r>
      <w:r w:rsidRPr="00E019CF">
        <w:rPr>
          <w:rFonts w:ascii="Tahoma" w:hAnsi="Tahoma" w:cs="Tahoma"/>
        </w:rPr>
        <w:br/>
        <w:t>ustanovitve podjetja ali začetka poslovanja gospodarskega subjekta</w:t>
      </w:r>
      <w:r>
        <w:rPr>
          <w:rFonts w:ascii="Tahoma" w:hAnsi="Tahoma" w:cs="Tahoma"/>
        </w:rPr>
        <w:t>.</w:t>
      </w:r>
    </w:p>
    <w:p w14:paraId="6A6CFDB4" w14:textId="77777777" w:rsidR="00F359F4" w:rsidRDefault="00F359F4" w:rsidP="00AF60DD">
      <w:pPr>
        <w:keepNext/>
        <w:keepLines/>
        <w:rPr>
          <w:rFonts w:ascii="Tahoma" w:hAnsi="Tahoma" w:cs="Tahoma"/>
        </w:rPr>
      </w:pPr>
    </w:p>
    <w:p w14:paraId="489F697E" w14:textId="77777777" w:rsidR="0078086C" w:rsidRDefault="0078086C" w:rsidP="00AF60DD">
      <w:pPr>
        <w:keepNext/>
        <w:keepLines/>
        <w:rPr>
          <w:rFonts w:ascii="Tahoma" w:hAnsi="Tahoma" w:cs="Tahoma"/>
        </w:rPr>
      </w:pPr>
    </w:p>
    <w:p w14:paraId="269EE3FC" w14:textId="77777777" w:rsidR="0078086C" w:rsidRDefault="0078086C" w:rsidP="00AF60DD">
      <w:pPr>
        <w:keepNext/>
        <w:keepLines/>
        <w:rPr>
          <w:rFonts w:ascii="Tahoma" w:hAnsi="Tahoma" w:cs="Tahoma"/>
        </w:rPr>
      </w:pPr>
    </w:p>
    <w:p w14:paraId="389D12E3" w14:textId="77777777" w:rsidR="0078086C" w:rsidRDefault="0078086C" w:rsidP="00AF60DD">
      <w:pPr>
        <w:keepNext/>
        <w:keepLines/>
        <w:rPr>
          <w:rFonts w:ascii="Tahoma" w:hAnsi="Tahoma" w:cs="Tahoma"/>
        </w:rPr>
      </w:pPr>
    </w:p>
    <w:p w14:paraId="7CEA6E38" w14:textId="77777777" w:rsidR="0078086C" w:rsidRDefault="0078086C" w:rsidP="00AF60DD">
      <w:pPr>
        <w:keepNext/>
        <w:keepLines/>
        <w:rPr>
          <w:rFonts w:ascii="Tahoma" w:hAnsi="Tahoma" w:cs="Tahoma"/>
        </w:rPr>
      </w:pPr>
    </w:p>
    <w:p w14:paraId="48935FCA" w14:textId="77777777" w:rsidR="0078086C" w:rsidRDefault="0078086C" w:rsidP="00AF60DD">
      <w:pPr>
        <w:keepNext/>
        <w:keepLines/>
        <w:rPr>
          <w:rFonts w:ascii="Tahoma" w:hAnsi="Tahoma" w:cs="Tahoma"/>
        </w:rPr>
      </w:pPr>
    </w:p>
    <w:p w14:paraId="58CEB58D" w14:textId="77777777" w:rsidR="0078086C" w:rsidRDefault="0078086C" w:rsidP="00AF60DD">
      <w:pPr>
        <w:keepNext/>
        <w:keepLines/>
        <w:rPr>
          <w:rFonts w:ascii="Tahoma" w:hAnsi="Tahoma" w:cs="Tahoma"/>
        </w:rPr>
      </w:pPr>
    </w:p>
    <w:p w14:paraId="0D17D504" w14:textId="77777777" w:rsidR="0078086C" w:rsidRDefault="0078086C" w:rsidP="00AF60DD">
      <w:pPr>
        <w:keepNext/>
        <w:keepLines/>
        <w:rPr>
          <w:rFonts w:ascii="Tahoma" w:hAnsi="Tahoma" w:cs="Tahoma"/>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217"/>
        <w:gridCol w:w="1503"/>
      </w:tblGrid>
      <w:tr w:rsidR="0095082D" w:rsidRPr="00112425" w14:paraId="4A98F52D" w14:textId="77777777" w:rsidTr="00F66493">
        <w:tc>
          <w:tcPr>
            <w:tcW w:w="8217" w:type="dxa"/>
            <w:tcBorders>
              <w:top w:val="single" w:sz="4" w:space="0" w:color="auto"/>
              <w:left w:val="single" w:sz="4" w:space="0" w:color="auto"/>
              <w:bottom w:val="single" w:sz="4" w:space="0" w:color="auto"/>
              <w:right w:val="single" w:sz="4" w:space="0" w:color="808080"/>
            </w:tcBorders>
          </w:tcPr>
          <w:p w14:paraId="36F7C3AD" w14:textId="3A96243A" w:rsidR="0095082D" w:rsidRPr="00112425" w:rsidRDefault="00B31A4E" w:rsidP="00AF60DD">
            <w:pPr>
              <w:keepNext/>
              <w:keepLines/>
              <w:jc w:val="both"/>
              <w:rPr>
                <w:rFonts w:ascii="Tahoma" w:hAnsi="Tahoma" w:cs="Tahoma"/>
              </w:rPr>
            </w:pPr>
            <w:r>
              <w:rPr>
                <w:rFonts w:ascii="Tahoma" w:hAnsi="Tahoma" w:cs="Tahoma"/>
              </w:rPr>
              <w:lastRenderedPageBreak/>
              <w:t>P</w:t>
            </w:r>
            <w:r w:rsidR="0095082D" w:rsidRPr="00112425">
              <w:rPr>
                <w:rFonts w:ascii="Tahoma" w:hAnsi="Tahoma" w:cs="Tahoma"/>
              </w:rPr>
              <w:t xml:space="preserve">OTRDITEV REFERENC S STRANI POSAMEZNIH NAROČNIKOV – </w:t>
            </w:r>
            <w:r w:rsidR="008F6521">
              <w:rPr>
                <w:rFonts w:ascii="Tahoma" w:hAnsi="Tahoma" w:cs="Tahoma"/>
              </w:rPr>
              <w:t>Ponudnik</w:t>
            </w:r>
            <w:r w:rsidR="0095082D">
              <w:rPr>
                <w:rFonts w:ascii="Tahoma" w:hAnsi="Tahoma" w:cs="Tahoma"/>
              </w:rPr>
              <w:t xml:space="preserve"> </w:t>
            </w:r>
            <w:r w:rsidR="005C60EE">
              <w:rPr>
                <w:rFonts w:ascii="Tahoma" w:hAnsi="Tahoma" w:cs="Tahoma"/>
              </w:rPr>
              <w:t xml:space="preserve">- </w:t>
            </w:r>
            <w:r w:rsidR="005C60EE" w:rsidRPr="002A3D50">
              <w:rPr>
                <w:rFonts w:ascii="Tahoma" w:hAnsi="Tahoma" w:cs="Tahoma"/>
              </w:rPr>
              <w:t>gradnj</w:t>
            </w:r>
            <w:r w:rsidR="005C60EE">
              <w:rPr>
                <w:rFonts w:ascii="Tahoma" w:hAnsi="Tahoma" w:cs="Tahoma"/>
              </w:rPr>
              <w:t>a</w:t>
            </w:r>
            <w:r w:rsidR="005C60EE" w:rsidRPr="002A3D50">
              <w:rPr>
                <w:rFonts w:ascii="Tahoma" w:hAnsi="Tahoma" w:cs="Tahoma"/>
              </w:rPr>
              <w:t xml:space="preserve"> ceste z javno infrastrukturo</w:t>
            </w:r>
          </w:p>
        </w:tc>
        <w:tc>
          <w:tcPr>
            <w:tcW w:w="1503" w:type="dxa"/>
            <w:tcBorders>
              <w:top w:val="single" w:sz="4" w:space="0" w:color="auto"/>
              <w:left w:val="single" w:sz="4" w:space="0" w:color="808080"/>
              <w:bottom w:val="single" w:sz="4" w:space="0" w:color="auto"/>
              <w:right w:val="single" w:sz="4" w:space="0" w:color="auto"/>
            </w:tcBorders>
            <w:hideMark/>
          </w:tcPr>
          <w:p w14:paraId="5A1AA0D5" w14:textId="22E4508B" w:rsidR="0095082D" w:rsidRPr="00112425" w:rsidRDefault="0095082D" w:rsidP="00AF60DD">
            <w:pPr>
              <w:keepNext/>
              <w:keepLines/>
              <w:rPr>
                <w:rFonts w:ascii="Tahoma" w:hAnsi="Tahoma" w:cs="Tahoma"/>
                <w:b/>
                <w:i/>
              </w:rPr>
            </w:pPr>
            <w:r w:rsidRPr="00112425">
              <w:rPr>
                <w:rFonts w:ascii="Tahoma" w:hAnsi="Tahoma" w:cs="Tahoma"/>
                <w:b/>
                <w:i/>
              </w:rPr>
              <w:t xml:space="preserve">Priloga </w:t>
            </w:r>
            <w:r w:rsidR="0078086C">
              <w:rPr>
                <w:rFonts w:ascii="Tahoma" w:hAnsi="Tahoma" w:cs="Tahoma"/>
                <w:b/>
                <w:i/>
              </w:rPr>
              <w:t>6</w:t>
            </w:r>
            <w:r w:rsidR="005C60EE">
              <w:rPr>
                <w:rFonts w:ascii="Tahoma" w:hAnsi="Tahoma" w:cs="Tahoma"/>
                <w:b/>
                <w:i/>
              </w:rPr>
              <w:t>/1</w:t>
            </w:r>
          </w:p>
        </w:tc>
      </w:tr>
    </w:tbl>
    <w:p w14:paraId="6902AB78" w14:textId="58013D28" w:rsidR="00B91713" w:rsidRPr="00112425" w:rsidRDefault="00B91713" w:rsidP="00AF60DD">
      <w:pPr>
        <w:keepNext/>
        <w:keepLines/>
        <w:tabs>
          <w:tab w:val="left" w:pos="993"/>
        </w:tabs>
        <w:ind w:left="993" w:hanging="993"/>
        <w:rPr>
          <w:rFonts w:ascii="Tahoma" w:hAnsi="Tahoma" w:cs="Tahoma"/>
          <w:b/>
        </w:rPr>
      </w:pPr>
      <w:r w:rsidRPr="00112425">
        <w:rPr>
          <w:rFonts w:ascii="Tahoma" w:hAnsi="Tahoma" w:cs="Tahoma"/>
          <w:b/>
        </w:rPr>
        <w:t xml:space="preserve">IZPOLNI </w:t>
      </w:r>
      <w:r w:rsidR="008F6521">
        <w:rPr>
          <w:rFonts w:ascii="Tahoma" w:hAnsi="Tahoma" w:cs="Tahoma"/>
          <w:b/>
        </w:rPr>
        <w:t>PONUDNIK</w:t>
      </w:r>
      <w:r w:rsidRPr="00112425">
        <w:rPr>
          <w:rFonts w:ascii="Tahoma" w:hAnsi="Tahoma" w:cs="Tahoma"/>
          <w:b/>
        </w:rPr>
        <w:t>!!!!!!</w:t>
      </w:r>
    </w:p>
    <w:p w14:paraId="2678F88E" w14:textId="77777777" w:rsidR="00B91713" w:rsidRPr="00112425" w:rsidRDefault="00B91713" w:rsidP="00AF60DD">
      <w:pPr>
        <w:keepNext/>
        <w:keepLines/>
        <w:rPr>
          <w:rFonts w:ascii="Tahoma" w:hAnsi="Tahoma" w:cs="Tahoma"/>
          <w:sz w:val="18"/>
        </w:rPr>
      </w:pPr>
    </w:p>
    <w:p w14:paraId="09E430E3" w14:textId="77777777" w:rsidR="00B91713" w:rsidRPr="00112425" w:rsidRDefault="00B91713" w:rsidP="00AF60DD">
      <w:pPr>
        <w:keepNext/>
        <w:keepLines/>
        <w:jc w:val="both"/>
        <w:rPr>
          <w:rFonts w:ascii="Tahoma" w:hAnsi="Tahoma" w:cs="Tahoma"/>
        </w:rPr>
      </w:pPr>
      <w:r w:rsidRPr="00112425">
        <w:rPr>
          <w:rFonts w:ascii="Tahoma" w:hAnsi="Tahoma" w:cs="Tahoma"/>
        </w:rPr>
        <w:t>Pod kazensko in materialno odgovornostjo izjavljamo, da so spodaj navedeni podatki o referenčnih delih resnični. Na podlagi poziva bomo naročniku v zahtevanem roku predložili dodatna dokazila o uspešni izvedbi navedenih referenčnih del.</w:t>
      </w:r>
    </w:p>
    <w:p w14:paraId="12342B04" w14:textId="77777777" w:rsidR="00B91713" w:rsidRPr="00112425" w:rsidRDefault="00B91713" w:rsidP="00AF60DD">
      <w:pPr>
        <w:keepNext/>
        <w:keepLines/>
        <w:rPr>
          <w:rFonts w:ascii="Tahoma" w:hAnsi="Tahoma" w:cs="Tahoma"/>
        </w:rPr>
      </w:pPr>
    </w:p>
    <w:tbl>
      <w:tblPr>
        <w:tblW w:w="9726" w:type="dxa"/>
        <w:tblInd w:w="2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81"/>
        <w:gridCol w:w="2328"/>
        <w:gridCol w:w="1218"/>
        <w:gridCol w:w="1474"/>
        <w:gridCol w:w="4394"/>
        <w:gridCol w:w="231"/>
      </w:tblGrid>
      <w:tr w:rsidR="00B91713" w:rsidRPr="00112425" w14:paraId="17631F53" w14:textId="77777777" w:rsidTr="00C569E3">
        <w:trPr>
          <w:gridBefore w:val="1"/>
          <w:wBefore w:w="81" w:type="dxa"/>
          <w:trHeight w:val="310"/>
        </w:trPr>
        <w:tc>
          <w:tcPr>
            <w:tcW w:w="3546" w:type="dxa"/>
            <w:gridSpan w:val="2"/>
            <w:tcBorders>
              <w:top w:val="single" w:sz="2" w:space="0" w:color="auto"/>
              <w:left w:val="single" w:sz="2" w:space="0" w:color="auto"/>
              <w:bottom w:val="single" w:sz="2" w:space="0" w:color="auto"/>
              <w:right w:val="single" w:sz="2" w:space="0" w:color="auto"/>
            </w:tcBorders>
            <w:vAlign w:val="center"/>
            <w:hideMark/>
          </w:tcPr>
          <w:p w14:paraId="7662F4EB" w14:textId="77777777" w:rsidR="00B91713" w:rsidRPr="00112425" w:rsidRDefault="00B91713" w:rsidP="00AF60DD">
            <w:pPr>
              <w:keepNext/>
              <w:keepLines/>
              <w:rPr>
                <w:rFonts w:ascii="Tahoma" w:hAnsi="Tahoma" w:cs="Tahoma"/>
              </w:rPr>
            </w:pPr>
            <w:r w:rsidRPr="00112425">
              <w:rPr>
                <w:rFonts w:ascii="Tahoma" w:hAnsi="Tahoma" w:cs="Tahoma"/>
              </w:rPr>
              <w:t>Investitor del (naročnik oz. plačnik):</w:t>
            </w:r>
          </w:p>
        </w:tc>
        <w:tc>
          <w:tcPr>
            <w:tcW w:w="6099" w:type="dxa"/>
            <w:gridSpan w:val="3"/>
            <w:tcBorders>
              <w:top w:val="single" w:sz="2" w:space="0" w:color="auto"/>
              <w:left w:val="single" w:sz="2" w:space="0" w:color="auto"/>
              <w:bottom w:val="single" w:sz="2" w:space="0" w:color="auto"/>
              <w:right w:val="single" w:sz="2" w:space="0" w:color="auto"/>
            </w:tcBorders>
          </w:tcPr>
          <w:p w14:paraId="4D5ACB9D" w14:textId="77777777" w:rsidR="00B91713" w:rsidRPr="00112425" w:rsidRDefault="00B91713" w:rsidP="00AF60DD">
            <w:pPr>
              <w:keepNext/>
              <w:keepLines/>
              <w:rPr>
                <w:rFonts w:ascii="Tahoma" w:hAnsi="Tahoma" w:cs="Tahoma"/>
              </w:rPr>
            </w:pPr>
          </w:p>
          <w:p w14:paraId="2F4223C6" w14:textId="77777777" w:rsidR="00B91713" w:rsidRPr="00112425" w:rsidRDefault="00B91713" w:rsidP="00AF60DD">
            <w:pPr>
              <w:keepNext/>
              <w:keepLines/>
              <w:rPr>
                <w:rFonts w:ascii="Tahoma" w:hAnsi="Tahoma" w:cs="Tahoma"/>
              </w:rPr>
            </w:pPr>
          </w:p>
        </w:tc>
      </w:tr>
      <w:tr w:rsidR="00B91713" w:rsidRPr="00112425" w14:paraId="6C018E83" w14:textId="77777777" w:rsidTr="00C569E3">
        <w:trPr>
          <w:gridBefore w:val="1"/>
          <w:wBefore w:w="81" w:type="dxa"/>
          <w:trHeight w:val="375"/>
        </w:trPr>
        <w:tc>
          <w:tcPr>
            <w:tcW w:w="3546" w:type="dxa"/>
            <w:gridSpan w:val="2"/>
            <w:tcBorders>
              <w:top w:val="single" w:sz="2" w:space="0" w:color="auto"/>
              <w:left w:val="single" w:sz="2" w:space="0" w:color="auto"/>
              <w:bottom w:val="single" w:sz="2" w:space="0" w:color="auto"/>
              <w:right w:val="single" w:sz="2" w:space="0" w:color="auto"/>
            </w:tcBorders>
            <w:vAlign w:val="center"/>
            <w:hideMark/>
          </w:tcPr>
          <w:p w14:paraId="50B57610" w14:textId="77777777" w:rsidR="00B91713" w:rsidRPr="00112425" w:rsidRDefault="00B91713" w:rsidP="00AF60DD">
            <w:pPr>
              <w:keepNext/>
              <w:keepLines/>
              <w:rPr>
                <w:rFonts w:ascii="Tahoma" w:hAnsi="Tahoma" w:cs="Tahoma"/>
              </w:rPr>
            </w:pPr>
            <w:r w:rsidRPr="00112425">
              <w:rPr>
                <w:rFonts w:ascii="Tahoma" w:hAnsi="Tahoma" w:cs="Tahoma"/>
              </w:rPr>
              <w:t>Naslov:</w:t>
            </w:r>
          </w:p>
        </w:tc>
        <w:tc>
          <w:tcPr>
            <w:tcW w:w="6099" w:type="dxa"/>
            <w:gridSpan w:val="3"/>
            <w:tcBorders>
              <w:top w:val="single" w:sz="2" w:space="0" w:color="auto"/>
              <w:left w:val="single" w:sz="2" w:space="0" w:color="auto"/>
              <w:bottom w:val="single" w:sz="2" w:space="0" w:color="auto"/>
              <w:right w:val="single" w:sz="2" w:space="0" w:color="auto"/>
            </w:tcBorders>
          </w:tcPr>
          <w:p w14:paraId="5C7F2585" w14:textId="77777777" w:rsidR="00B91713" w:rsidRPr="00112425" w:rsidRDefault="00B91713" w:rsidP="00AF60DD">
            <w:pPr>
              <w:keepNext/>
              <w:keepLines/>
              <w:rPr>
                <w:rFonts w:ascii="Tahoma" w:hAnsi="Tahoma" w:cs="Tahoma"/>
              </w:rPr>
            </w:pPr>
          </w:p>
          <w:p w14:paraId="14CF33C3" w14:textId="77777777" w:rsidR="00B91713" w:rsidRPr="00112425" w:rsidRDefault="00B91713" w:rsidP="00AF60DD">
            <w:pPr>
              <w:keepNext/>
              <w:keepLines/>
              <w:rPr>
                <w:rFonts w:ascii="Tahoma" w:hAnsi="Tahoma" w:cs="Tahoma"/>
              </w:rPr>
            </w:pPr>
          </w:p>
        </w:tc>
      </w:tr>
      <w:tr w:rsidR="00B91713" w:rsidRPr="00112425" w14:paraId="19475DA9" w14:textId="77777777" w:rsidTr="00C569E3">
        <w:trPr>
          <w:gridBefore w:val="1"/>
          <w:wBefore w:w="81" w:type="dxa"/>
          <w:trHeight w:val="501"/>
        </w:trPr>
        <w:tc>
          <w:tcPr>
            <w:tcW w:w="3546" w:type="dxa"/>
            <w:gridSpan w:val="2"/>
            <w:tcBorders>
              <w:top w:val="single" w:sz="2" w:space="0" w:color="auto"/>
              <w:left w:val="single" w:sz="2" w:space="0" w:color="auto"/>
              <w:bottom w:val="single" w:sz="2" w:space="0" w:color="auto"/>
              <w:right w:val="single" w:sz="2" w:space="0" w:color="auto"/>
            </w:tcBorders>
            <w:vAlign w:val="center"/>
            <w:hideMark/>
          </w:tcPr>
          <w:p w14:paraId="12C52D28" w14:textId="77777777" w:rsidR="00B91713" w:rsidRPr="00112425" w:rsidRDefault="00B91713" w:rsidP="00AF60DD">
            <w:pPr>
              <w:keepNext/>
              <w:keepLines/>
              <w:rPr>
                <w:rFonts w:ascii="Tahoma" w:hAnsi="Tahoma" w:cs="Tahoma"/>
              </w:rPr>
            </w:pPr>
            <w:r w:rsidRPr="00112425">
              <w:rPr>
                <w:rFonts w:ascii="Tahoma" w:hAnsi="Tahoma" w:cs="Tahoma"/>
              </w:rPr>
              <w:t>Izvajalec:</w:t>
            </w:r>
          </w:p>
        </w:tc>
        <w:tc>
          <w:tcPr>
            <w:tcW w:w="6099" w:type="dxa"/>
            <w:gridSpan w:val="3"/>
            <w:tcBorders>
              <w:top w:val="single" w:sz="2" w:space="0" w:color="auto"/>
              <w:left w:val="single" w:sz="2" w:space="0" w:color="auto"/>
              <w:bottom w:val="single" w:sz="2" w:space="0" w:color="auto"/>
              <w:right w:val="single" w:sz="2" w:space="0" w:color="auto"/>
            </w:tcBorders>
          </w:tcPr>
          <w:p w14:paraId="31620ADC" w14:textId="77777777" w:rsidR="00B91713" w:rsidRPr="00112425" w:rsidRDefault="00B91713" w:rsidP="00AF60DD">
            <w:pPr>
              <w:keepNext/>
              <w:keepLines/>
              <w:rPr>
                <w:rFonts w:ascii="Tahoma" w:hAnsi="Tahoma" w:cs="Tahoma"/>
              </w:rPr>
            </w:pPr>
          </w:p>
        </w:tc>
      </w:tr>
      <w:tr w:rsidR="00B91713" w:rsidRPr="00112425" w14:paraId="67CB6A97" w14:textId="77777777" w:rsidTr="00C569E3">
        <w:trPr>
          <w:gridBefore w:val="1"/>
          <w:wBefore w:w="81" w:type="dxa"/>
          <w:trHeight w:val="423"/>
        </w:trPr>
        <w:tc>
          <w:tcPr>
            <w:tcW w:w="3546" w:type="dxa"/>
            <w:gridSpan w:val="2"/>
            <w:tcBorders>
              <w:top w:val="single" w:sz="2" w:space="0" w:color="auto"/>
              <w:left w:val="single" w:sz="2" w:space="0" w:color="auto"/>
              <w:bottom w:val="single" w:sz="2" w:space="0" w:color="auto"/>
              <w:right w:val="single" w:sz="2" w:space="0" w:color="auto"/>
            </w:tcBorders>
            <w:vAlign w:val="center"/>
            <w:hideMark/>
          </w:tcPr>
          <w:p w14:paraId="61E0D7A9" w14:textId="77777777" w:rsidR="00B91713" w:rsidRPr="00112425" w:rsidRDefault="00B91713" w:rsidP="00AF60DD">
            <w:pPr>
              <w:keepNext/>
              <w:keepLines/>
              <w:rPr>
                <w:rFonts w:ascii="Tahoma" w:hAnsi="Tahoma" w:cs="Tahoma"/>
              </w:rPr>
            </w:pPr>
            <w:r w:rsidRPr="00112425">
              <w:rPr>
                <w:rFonts w:ascii="Tahoma" w:hAnsi="Tahoma" w:cs="Tahoma"/>
              </w:rPr>
              <w:t>Kontaktna oseba investitorja:</w:t>
            </w:r>
          </w:p>
        </w:tc>
        <w:tc>
          <w:tcPr>
            <w:tcW w:w="6099" w:type="dxa"/>
            <w:gridSpan w:val="3"/>
            <w:tcBorders>
              <w:top w:val="single" w:sz="2" w:space="0" w:color="auto"/>
              <w:left w:val="single" w:sz="2" w:space="0" w:color="auto"/>
              <w:bottom w:val="single" w:sz="2" w:space="0" w:color="auto"/>
              <w:right w:val="single" w:sz="2" w:space="0" w:color="auto"/>
            </w:tcBorders>
          </w:tcPr>
          <w:p w14:paraId="09BE623D" w14:textId="77777777" w:rsidR="00B91713" w:rsidRPr="00112425" w:rsidRDefault="00B91713" w:rsidP="00AF60DD">
            <w:pPr>
              <w:keepNext/>
              <w:keepLines/>
              <w:rPr>
                <w:rFonts w:ascii="Tahoma" w:hAnsi="Tahoma" w:cs="Tahoma"/>
              </w:rPr>
            </w:pPr>
          </w:p>
        </w:tc>
      </w:tr>
      <w:tr w:rsidR="00B91713" w:rsidRPr="00112425" w14:paraId="654158B9" w14:textId="77777777" w:rsidTr="00C569E3">
        <w:trPr>
          <w:gridBefore w:val="1"/>
          <w:wBefore w:w="81" w:type="dxa"/>
          <w:trHeight w:val="570"/>
        </w:trPr>
        <w:tc>
          <w:tcPr>
            <w:tcW w:w="3546" w:type="dxa"/>
            <w:gridSpan w:val="2"/>
            <w:tcBorders>
              <w:top w:val="single" w:sz="2" w:space="0" w:color="auto"/>
              <w:left w:val="single" w:sz="2" w:space="0" w:color="auto"/>
              <w:bottom w:val="single" w:sz="2" w:space="0" w:color="auto"/>
              <w:right w:val="single" w:sz="2" w:space="0" w:color="auto"/>
            </w:tcBorders>
            <w:vAlign w:val="center"/>
            <w:hideMark/>
          </w:tcPr>
          <w:p w14:paraId="01C5180C" w14:textId="77777777" w:rsidR="00B91713" w:rsidRPr="00112425" w:rsidRDefault="00B91713" w:rsidP="00AF60DD">
            <w:pPr>
              <w:keepNext/>
              <w:keepLines/>
              <w:rPr>
                <w:rFonts w:ascii="Tahoma" w:hAnsi="Tahoma" w:cs="Tahoma"/>
              </w:rPr>
            </w:pPr>
            <w:r w:rsidRPr="00112425">
              <w:rPr>
                <w:rFonts w:ascii="Tahoma" w:hAnsi="Tahoma" w:cs="Tahoma"/>
              </w:rPr>
              <w:t>Telefonska številka/elektronska pošta  investitorja:</w:t>
            </w:r>
          </w:p>
        </w:tc>
        <w:tc>
          <w:tcPr>
            <w:tcW w:w="6099" w:type="dxa"/>
            <w:gridSpan w:val="3"/>
            <w:tcBorders>
              <w:top w:val="single" w:sz="2" w:space="0" w:color="auto"/>
              <w:left w:val="single" w:sz="2" w:space="0" w:color="auto"/>
              <w:bottom w:val="single" w:sz="2" w:space="0" w:color="auto"/>
              <w:right w:val="single" w:sz="2" w:space="0" w:color="auto"/>
            </w:tcBorders>
          </w:tcPr>
          <w:p w14:paraId="01383B23" w14:textId="77777777" w:rsidR="00B91713" w:rsidRPr="00112425" w:rsidRDefault="00B91713" w:rsidP="00AF60DD">
            <w:pPr>
              <w:keepNext/>
              <w:keepLines/>
              <w:rPr>
                <w:rFonts w:ascii="Tahoma" w:hAnsi="Tahoma" w:cs="Tahoma"/>
              </w:rPr>
            </w:pPr>
          </w:p>
        </w:tc>
      </w:tr>
      <w:tr w:rsidR="00B91713" w:rsidRPr="00112425" w14:paraId="0CEA4246" w14:textId="77777777" w:rsidTr="00C569E3">
        <w:trPr>
          <w:gridBefore w:val="1"/>
          <w:wBefore w:w="81" w:type="dxa"/>
          <w:cantSplit/>
          <w:trHeight w:val="358"/>
        </w:trPr>
        <w:tc>
          <w:tcPr>
            <w:tcW w:w="3546" w:type="dxa"/>
            <w:gridSpan w:val="2"/>
            <w:tcBorders>
              <w:top w:val="single" w:sz="2" w:space="0" w:color="auto"/>
              <w:left w:val="single" w:sz="2" w:space="0" w:color="auto"/>
              <w:bottom w:val="single" w:sz="2" w:space="0" w:color="auto"/>
              <w:right w:val="single" w:sz="2" w:space="0" w:color="auto"/>
            </w:tcBorders>
            <w:vAlign w:val="center"/>
            <w:hideMark/>
          </w:tcPr>
          <w:p w14:paraId="16F5AC16" w14:textId="77777777" w:rsidR="00B91713" w:rsidRPr="00112425" w:rsidRDefault="00B91713" w:rsidP="00AF60DD">
            <w:pPr>
              <w:keepNext/>
              <w:keepLines/>
              <w:rPr>
                <w:rFonts w:ascii="Tahoma" w:hAnsi="Tahoma" w:cs="Tahoma"/>
              </w:rPr>
            </w:pPr>
            <w:r w:rsidRPr="00112425">
              <w:rPr>
                <w:rFonts w:ascii="Tahoma" w:hAnsi="Tahoma" w:cs="Tahoma"/>
              </w:rPr>
              <w:t>Mesec in leto izvedbe:</w:t>
            </w:r>
          </w:p>
        </w:tc>
        <w:tc>
          <w:tcPr>
            <w:tcW w:w="6099" w:type="dxa"/>
            <w:gridSpan w:val="3"/>
            <w:tcBorders>
              <w:top w:val="single" w:sz="2" w:space="0" w:color="auto"/>
              <w:left w:val="single" w:sz="2" w:space="0" w:color="auto"/>
              <w:bottom w:val="single" w:sz="2" w:space="0" w:color="auto"/>
              <w:right w:val="single" w:sz="2" w:space="0" w:color="auto"/>
            </w:tcBorders>
            <w:vAlign w:val="bottom"/>
          </w:tcPr>
          <w:p w14:paraId="69D78A87" w14:textId="77777777" w:rsidR="00B91713" w:rsidRPr="00112425" w:rsidRDefault="00B91713" w:rsidP="00AF60DD">
            <w:pPr>
              <w:keepNext/>
              <w:keepLines/>
              <w:rPr>
                <w:rFonts w:ascii="Tahoma" w:hAnsi="Tahoma" w:cs="Tahoma"/>
              </w:rPr>
            </w:pPr>
            <w:r w:rsidRPr="00112425">
              <w:rPr>
                <w:rFonts w:ascii="Tahoma" w:hAnsi="Tahoma" w:cs="Tahoma"/>
              </w:rPr>
              <w:t xml:space="preserve"> Od  __________________         do_________________</w:t>
            </w:r>
          </w:p>
        </w:tc>
      </w:tr>
      <w:tr w:rsidR="00B91713" w:rsidRPr="00112425" w14:paraId="545FEB4B" w14:textId="77777777" w:rsidTr="00C569E3">
        <w:trPr>
          <w:gridBefore w:val="1"/>
          <w:wBefore w:w="81" w:type="dxa"/>
          <w:trHeight w:val="328"/>
        </w:trPr>
        <w:tc>
          <w:tcPr>
            <w:tcW w:w="3546" w:type="dxa"/>
            <w:gridSpan w:val="2"/>
            <w:tcBorders>
              <w:top w:val="single" w:sz="2" w:space="0" w:color="auto"/>
              <w:left w:val="single" w:sz="2" w:space="0" w:color="auto"/>
              <w:bottom w:val="single" w:sz="2" w:space="0" w:color="auto"/>
              <w:right w:val="single" w:sz="2" w:space="0" w:color="auto"/>
            </w:tcBorders>
            <w:vAlign w:val="center"/>
            <w:hideMark/>
          </w:tcPr>
          <w:p w14:paraId="11FD3A1E" w14:textId="77777777" w:rsidR="00B91713" w:rsidRPr="00112425" w:rsidRDefault="00B91713" w:rsidP="00AF60DD">
            <w:pPr>
              <w:keepNext/>
              <w:keepLines/>
              <w:rPr>
                <w:rFonts w:ascii="Tahoma" w:hAnsi="Tahoma" w:cs="Tahoma"/>
              </w:rPr>
            </w:pPr>
            <w:r w:rsidRPr="00112425">
              <w:rPr>
                <w:rFonts w:ascii="Tahoma" w:hAnsi="Tahoma" w:cs="Tahoma"/>
              </w:rPr>
              <w:t>Kraj izvedbe:</w:t>
            </w:r>
          </w:p>
        </w:tc>
        <w:tc>
          <w:tcPr>
            <w:tcW w:w="6099" w:type="dxa"/>
            <w:gridSpan w:val="3"/>
            <w:tcBorders>
              <w:top w:val="single" w:sz="2" w:space="0" w:color="auto"/>
              <w:left w:val="single" w:sz="2" w:space="0" w:color="auto"/>
              <w:bottom w:val="single" w:sz="4" w:space="0" w:color="auto"/>
              <w:right w:val="single" w:sz="2" w:space="0" w:color="auto"/>
            </w:tcBorders>
            <w:vAlign w:val="center"/>
          </w:tcPr>
          <w:p w14:paraId="3AAB5DB3" w14:textId="77777777" w:rsidR="00B91713" w:rsidRPr="00112425" w:rsidRDefault="00B91713" w:rsidP="00AF60DD">
            <w:pPr>
              <w:keepNext/>
              <w:keepLines/>
              <w:rPr>
                <w:rFonts w:ascii="Tahoma" w:hAnsi="Tahoma" w:cs="Tahoma"/>
              </w:rPr>
            </w:pPr>
          </w:p>
          <w:p w14:paraId="5B367CD5" w14:textId="77777777" w:rsidR="00B91713" w:rsidRPr="00112425" w:rsidRDefault="00B91713" w:rsidP="00AF60DD">
            <w:pPr>
              <w:keepNext/>
              <w:keepLines/>
              <w:rPr>
                <w:rFonts w:ascii="Tahoma" w:hAnsi="Tahoma" w:cs="Tahoma"/>
              </w:rPr>
            </w:pPr>
          </w:p>
        </w:tc>
      </w:tr>
      <w:tr w:rsidR="00B91713" w:rsidRPr="00112425" w14:paraId="489C1490" w14:textId="77777777" w:rsidTr="00C569E3">
        <w:trPr>
          <w:gridBefore w:val="1"/>
          <w:wBefore w:w="81" w:type="dxa"/>
          <w:trHeight w:val="1190"/>
        </w:trPr>
        <w:tc>
          <w:tcPr>
            <w:tcW w:w="3546" w:type="dxa"/>
            <w:gridSpan w:val="2"/>
            <w:tcBorders>
              <w:top w:val="single" w:sz="2" w:space="0" w:color="auto"/>
              <w:left w:val="single" w:sz="2" w:space="0" w:color="auto"/>
              <w:right w:val="single" w:sz="2" w:space="0" w:color="auto"/>
            </w:tcBorders>
            <w:vAlign w:val="center"/>
          </w:tcPr>
          <w:p w14:paraId="7ED27602" w14:textId="3E0DD4A2" w:rsidR="00B91713" w:rsidRPr="00112425" w:rsidRDefault="00B62702" w:rsidP="00AF60DD">
            <w:pPr>
              <w:keepNext/>
              <w:keepLines/>
              <w:shd w:val="clear" w:color="auto" w:fill="FFFFFF"/>
              <w:tabs>
                <w:tab w:val="left" w:pos="0"/>
              </w:tabs>
              <w:ind w:right="6"/>
              <w:jc w:val="both"/>
              <w:rPr>
                <w:rFonts w:ascii="Tahoma" w:hAnsi="Tahoma" w:cs="Tahoma"/>
              </w:rPr>
            </w:pPr>
            <w:r w:rsidRPr="00112425">
              <w:rPr>
                <w:rFonts w:ascii="Tahoma" w:hAnsi="Tahoma" w:cs="Tahoma"/>
              </w:rPr>
              <w:t xml:space="preserve">Uspešno izveden in zaključen </w:t>
            </w:r>
            <w:r w:rsidR="00B91713" w:rsidRPr="00112425">
              <w:rPr>
                <w:rFonts w:ascii="Tahoma" w:hAnsi="Tahoma" w:cs="Tahoma"/>
              </w:rPr>
              <w:t>posel</w:t>
            </w:r>
            <w:r w:rsidR="00E012C3" w:rsidRPr="00112425">
              <w:rPr>
                <w:rFonts w:ascii="Tahoma" w:hAnsi="Tahoma" w:cs="Tahoma"/>
              </w:rPr>
              <w:t>, ki je predmet javnega naročila</w:t>
            </w:r>
            <w:r w:rsidR="004808AC">
              <w:rPr>
                <w:rFonts w:ascii="Tahoma" w:hAnsi="Tahoma" w:cs="Tahoma"/>
              </w:rPr>
              <w:t xml:space="preserve"> </w:t>
            </w:r>
            <w:r w:rsidR="004808AC" w:rsidRPr="004808AC">
              <w:rPr>
                <w:rFonts w:ascii="Tahoma" w:hAnsi="Tahoma" w:cs="Tahoma"/>
                <w:i/>
              </w:rPr>
              <w:t>(</w:t>
            </w:r>
            <w:r w:rsidR="004808AC">
              <w:rPr>
                <w:rFonts w:ascii="Tahoma" w:hAnsi="Tahoma" w:cs="Tahoma"/>
                <w:i/>
              </w:rPr>
              <w:t xml:space="preserve">označi in </w:t>
            </w:r>
            <w:r w:rsidR="004808AC" w:rsidRPr="004808AC">
              <w:rPr>
                <w:rFonts w:ascii="Tahoma" w:hAnsi="Tahoma" w:cs="Tahoma"/>
                <w:i/>
              </w:rPr>
              <w:t>dopiši!)</w:t>
            </w:r>
          </w:p>
        </w:tc>
        <w:tc>
          <w:tcPr>
            <w:tcW w:w="6099" w:type="dxa"/>
            <w:gridSpan w:val="3"/>
            <w:tcBorders>
              <w:top w:val="single" w:sz="2" w:space="0" w:color="auto"/>
              <w:left w:val="single" w:sz="2" w:space="0" w:color="auto"/>
              <w:bottom w:val="single" w:sz="2" w:space="0" w:color="auto"/>
              <w:right w:val="single" w:sz="2" w:space="0" w:color="auto"/>
            </w:tcBorders>
            <w:vAlign w:val="center"/>
          </w:tcPr>
          <w:p w14:paraId="542E8342" w14:textId="77777777" w:rsidR="005C60EE" w:rsidRDefault="005C60EE" w:rsidP="00AF60DD">
            <w:pPr>
              <w:keepNext/>
              <w:keepLines/>
              <w:rPr>
                <w:rFonts w:ascii="Tahoma" w:hAnsi="Tahoma" w:cs="Tahoma"/>
              </w:rPr>
            </w:pPr>
          </w:p>
          <w:p w14:paraId="41708023" w14:textId="590D422C" w:rsidR="005C60EE" w:rsidRDefault="00C569E3" w:rsidP="00AF60DD">
            <w:pPr>
              <w:keepNext/>
              <w:keepLines/>
              <w:rPr>
                <w:rFonts w:ascii="Tahoma" w:hAnsi="Tahoma" w:cs="Tahoma"/>
              </w:rPr>
            </w:pPr>
            <w:r w:rsidRPr="002A3D50">
              <w:rPr>
                <w:rFonts w:ascii="Tahoma" w:hAnsi="Tahoma" w:cs="Tahoma"/>
              </w:rPr>
              <w:t>Strokovn</w:t>
            </w:r>
            <w:r>
              <w:rPr>
                <w:rFonts w:ascii="Tahoma" w:hAnsi="Tahoma" w:cs="Tahoma"/>
              </w:rPr>
              <w:t>i nadzor</w:t>
            </w:r>
            <w:r w:rsidRPr="002A3D50">
              <w:rPr>
                <w:rFonts w:ascii="Tahoma" w:hAnsi="Tahoma" w:cs="Tahoma"/>
              </w:rPr>
              <w:t xml:space="preserve"> in svetovanj</w:t>
            </w:r>
            <w:r>
              <w:rPr>
                <w:rFonts w:ascii="Tahoma" w:hAnsi="Tahoma" w:cs="Tahoma"/>
              </w:rPr>
              <w:t>e</w:t>
            </w:r>
            <w:r w:rsidRPr="002A3D50">
              <w:rPr>
                <w:rFonts w:ascii="Tahoma" w:hAnsi="Tahoma" w:cs="Tahoma"/>
              </w:rPr>
              <w:t xml:space="preserve"> nad </w:t>
            </w:r>
            <w:r w:rsidR="005C60EE" w:rsidRPr="002A3D50">
              <w:rPr>
                <w:rFonts w:ascii="Tahoma" w:hAnsi="Tahoma" w:cs="Tahoma"/>
              </w:rPr>
              <w:t>gradnj</w:t>
            </w:r>
            <w:r>
              <w:rPr>
                <w:rFonts w:ascii="Tahoma" w:hAnsi="Tahoma" w:cs="Tahoma"/>
              </w:rPr>
              <w:t>o</w:t>
            </w:r>
            <w:r w:rsidR="005C60EE" w:rsidRPr="002A3D50">
              <w:rPr>
                <w:rFonts w:ascii="Tahoma" w:hAnsi="Tahoma" w:cs="Tahoma"/>
              </w:rPr>
              <w:t xml:space="preserve"> ceste z javno infrastrukturo</w:t>
            </w:r>
            <w:r>
              <w:rPr>
                <w:rFonts w:ascii="Tahoma" w:hAnsi="Tahoma" w:cs="Tahoma"/>
              </w:rPr>
              <w:t xml:space="preserve">     (</w:t>
            </w:r>
            <w:r w:rsidRPr="005C60EE">
              <w:rPr>
                <w:rFonts w:ascii="Tahoma" w:hAnsi="Tahoma" w:cs="Tahoma"/>
                <w:i/>
              </w:rPr>
              <w:t>označi!</w:t>
            </w:r>
            <w:r>
              <w:rPr>
                <w:rFonts w:ascii="Tahoma" w:hAnsi="Tahoma" w:cs="Tahoma"/>
              </w:rPr>
              <w:t>)      DA / NE</w:t>
            </w:r>
          </w:p>
          <w:p w14:paraId="49178926" w14:textId="77777777" w:rsidR="00C569E3" w:rsidRDefault="00C569E3" w:rsidP="00AF60DD">
            <w:pPr>
              <w:keepNext/>
              <w:keepLines/>
              <w:rPr>
                <w:rFonts w:ascii="Tahoma" w:hAnsi="Tahoma" w:cs="Tahoma"/>
              </w:rPr>
            </w:pPr>
          </w:p>
          <w:p w14:paraId="5B7CA397" w14:textId="77777777" w:rsidR="005C60EE" w:rsidRDefault="005C60EE" w:rsidP="00AF60DD">
            <w:pPr>
              <w:keepNext/>
              <w:keepLines/>
              <w:rPr>
                <w:rFonts w:ascii="Tahoma" w:hAnsi="Tahoma" w:cs="Tahoma"/>
              </w:rPr>
            </w:pPr>
            <w:r w:rsidRPr="002A3D50">
              <w:rPr>
                <w:rFonts w:ascii="Tahoma" w:hAnsi="Tahoma" w:cs="Tahoma"/>
              </w:rPr>
              <w:t>višin</w:t>
            </w:r>
            <w:r>
              <w:rPr>
                <w:rFonts w:ascii="Tahoma" w:hAnsi="Tahoma" w:cs="Tahoma"/>
              </w:rPr>
              <w:t>a</w:t>
            </w:r>
            <w:r w:rsidRPr="002A3D50">
              <w:rPr>
                <w:rFonts w:ascii="Tahoma" w:hAnsi="Tahoma" w:cs="Tahoma"/>
              </w:rPr>
              <w:t xml:space="preserve"> investicije </w:t>
            </w:r>
            <w:r>
              <w:rPr>
                <w:rFonts w:ascii="Tahoma" w:hAnsi="Tahoma" w:cs="Tahoma"/>
              </w:rPr>
              <w:t>_________________</w:t>
            </w:r>
            <w:r w:rsidRPr="002A3D50">
              <w:rPr>
                <w:rFonts w:ascii="Tahoma" w:hAnsi="Tahoma" w:cs="Tahoma"/>
              </w:rPr>
              <w:t xml:space="preserve"> EUR brez DDV </w:t>
            </w:r>
          </w:p>
          <w:p w14:paraId="1CCCAC4A" w14:textId="77777777" w:rsidR="005C60EE" w:rsidRDefault="005C60EE" w:rsidP="00AF60DD">
            <w:pPr>
              <w:keepNext/>
              <w:keepLines/>
              <w:rPr>
                <w:rFonts w:ascii="Tahoma" w:hAnsi="Tahoma" w:cs="Tahoma"/>
              </w:rPr>
            </w:pPr>
          </w:p>
          <w:p w14:paraId="6B061BCB" w14:textId="520234C2" w:rsidR="00B91713" w:rsidRPr="005C745E" w:rsidRDefault="005C60EE" w:rsidP="00AF60DD">
            <w:pPr>
              <w:keepNext/>
              <w:keepLines/>
              <w:rPr>
                <w:rFonts w:ascii="Tahoma" w:hAnsi="Tahoma" w:cs="Tahoma"/>
                <w:sz w:val="12"/>
                <w:szCs w:val="12"/>
              </w:rPr>
            </w:pPr>
            <w:r w:rsidRPr="002A3D50">
              <w:rPr>
                <w:rFonts w:ascii="Tahoma" w:hAnsi="Tahoma" w:cs="Tahoma"/>
              </w:rPr>
              <w:t>globoko temeljenje</w:t>
            </w:r>
            <w:r>
              <w:rPr>
                <w:rFonts w:ascii="Tahoma" w:hAnsi="Tahoma" w:cs="Tahoma"/>
              </w:rPr>
              <w:t xml:space="preserve"> (</w:t>
            </w:r>
            <w:r w:rsidRPr="005C60EE">
              <w:rPr>
                <w:rFonts w:ascii="Tahoma" w:hAnsi="Tahoma" w:cs="Tahoma"/>
                <w:i/>
              </w:rPr>
              <w:t>označi!</w:t>
            </w:r>
            <w:r>
              <w:rPr>
                <w:rFonts w:ascii="Tahoma" w:hAnsi="Tahoma" w:cs="Tahoma"/>
              </w:rPr>
              <w:t xml:space="preserve">) </w:t>
            </w:r>
            <w:r w:rsidR="00C569E3">
              <w:rPr>
                <w:rFonts w:ascii="Tahoma" w:hAnsi="Tahoma" w:cs="Tahoma"/>
              </w:rPr>
              <w:t xml:space="preserve">     </w:t>
            </w:r>
            <w:r>
              <w:rPr>
                <w:rFonts w:ascii="Tahoma" w:hAnsi="Tahoma" w:cs="Tahoma"/>
              </w:rPr>
              <w:t>DA / NE</w:t>
            </w:r>
          </w:p>
          <w:p w14:paraId="7E98D7CF" w14:textId="40DE3563" w:rsidR="005048BD" w:rsidRPr="005048BD" w:rsidRDefault="005048BD" w:rsidP="00AF60DD">
            <w:pPr>
              <w:keepNext/>
              <w:keepLines/>
              <w:jc w:val="center"/>
              <w:rPr>
                <w:rFonts w:ascii="Tahoma" w:hAnsi="Tahoma" w:cs="Tahoma"/>
              </w:rPr>
            </w:pPr>
          </w:p>
        </w:tc>
      </w:tr>
      <w:tr w:rsidR="00B91713" w:rsidRPr="00112425" w14:paraId="289C3F78" w14:textId="77777777" w:rsidTr="00C569E3">
        <w:trPr>
          <w:gridBefore w:val="1"/>
          <w:wBefore w:w="81" w:type="dxa"/>
          <w:trHeight w:val="325"/>
        </w:trPr>
        <w:tc>
          <w:tcPr>
            <w:tcW w:w="3546" w:type="dxa"/>
            <w:gridSpan w:val="2"/>
            <w:tcBorders>
              <w:top w:val="single" w:sz="2" w:space="0" w:color="auto"/>
              <w:left w:val="single" w:sz="2" w:space="0" w:color="auto"/>
              <w:bottom w:val="single" w:sz="2" w:space="0" w:color="auto"/>
              <w:right w:val="single" w:sz="2" w:space="0" w:color="auto"/>
            </w:tcBorders>
            <w:vAlign w:val="center"/>
          </w:tcPr>
          <w:p w14:paraId="26CDB59A" w14:textId="77777777" w:rsidR="00B91713" w:rsidRPr="00112425" w:rsidRDefault="005C745E" w:rsidP="00AF60DD">
            <w:pPr>
              <w:keepNext/>
              <w:keepLines/>
              <w:shd w:val="clear" w:color="auto" w:fill="FFFFFF"/>
              <w:tabs>
                <w:tab w:val="left" w:pos="0"/>
              </w:tabs>
              <w:ind w:right="6"/>
              <w:jc w:val="both"/>
              <w:rPr>
                <w:rFonts w:ascii="Tahoma" w:hAnsi="Tahoma" w:cs="Tahoma"/>
              </w:rPr>
            </w:pPr>
            <w:r>
              <w:rPr>
                <w:rFonts w:ascii="Tahoma" w:hAnsi="Tahoma" w:cs="Tahoma"/>
              </w:rPr>
              <w:t>Naziv projekta:</w:t>
            </w:r>
          </w:p>
        </w:tc>
        <w:tc>
          <w:tcPr>
            <w:tcW w:w="6099" w:type="dxa"/>
            <w:gridSpan w:val="3"/>
            <w:tcBorders>
              <w:top w:val="single" w:sz="2" w:space="0" w:color="auto"/>
              <w:left w:val="single" w:sz="2" w:space="0" w:color="auto"/>
              <w:bottom w:val="single" w:sz="2" w:space="0" w:color="auto"/>
              <w:right w:val="single" w:sz="2" w:space="0" w:color="auto"/>
            </w:tcBorders>
            <w:vAlign w:val="center"/>
          </w:tcPr>
          <w:p w14:paraId="3CBC8DE4" w14:textId="77777777" w:rsidR="00B91713" w:rsidRPr="00112425" w:rsidRDefault="00B91713" w:rsidP="00AF60DD">
            <w:pPr>
              <w:keepNext/>
              <w:keepLines/>
              <w:jc w:val="center"/>
              <w:rPr>
                <w:rFonts w:ascii="Tahoma" w:hAnsi="Tahoma" w:cs="Tahoma"/>
              </w:rPr>
            </w:pPr>
          </w:p>
        </w:tc>
      </w:tr>
      <w:tr w:rsidR="005C745E" w:rsidRPr="00112425" w14:paraId="58808CCE" w14:textId="77777777" w:rsidTr="00C569E3">
        <w:trPr>
          <w:gridBefore w:val="1"/>
          <w:wBefore w:w="81" w:type="dxa"/>
          <w:trHeight w:val="1227"/>
        </w:trPr>
        <w:tc>
          <w:tcPr>
            <w:tcW w:w="3546" w:type="dxa"/>
            <w:gridSpan w:val="2"/>
            <w:tcBorders>
              <w:top w:val="single" w:sz="2" w:space="0" w:color="auto"/>
              <w:left w:val="single" w:sz="2" w:space="0" w:color="auto"/>
              <w:bottom w:val="single" w:sz="2" w:space="0" w:color="auto"/>
              <w:right w:val="single" w:sz="2" w:space="0" w:color="auto"/>
            </w:tcBorders>
            <w:vAlign w:val="center"/>
          </w:tcPr>
          <w:p w14:paraId="0D3B97B1" w14:textId="77777777" w:rsidR="005C745E" w:rsidRPr="00112425" w:rsidRDefault="005C745E" w:rsidP="00AF60DD">
            <w:pPr>
              <w:keepNext/>
              <w:keepLines/>
              <w:shd w:val="clear" w:color="auto" w:fill="FFFFFF"/>
              <w:tabs>
                <w:tab w:val="left" w:pos="0"/>
              </w:tabs>
              <w:ind w:right="6"/>
              <w:jc w:val="both"/>
              <w:rPr>
                <w:rFonts w:ascii="Tahoma" w:hAnsi="Tahoma" w:cs="Tahoma"/>
              </w:rPr>
            </w:pPr>
            <w:r>
              <w:rPr>
                <w:rFonts w:ascii="Tahoma" w:hAnsi="Tahoma" w:cs="Tahoma"/>
              </w:rPr>
              <w:t>Kratek opis referenčnih del:</w:t>
            </w:r>
          </w:p>
        </w:tc>
        <w:tc>
          <w:tcPr>
            <w:tcW w:w="6099" w:type="dxa"/>
            <w:gridSpan w:val="3"/>
            <w:tcBorders>
              <w:top w:val="single" w:sz="2" w:space="0" w:color="auto"/>
              <w:left w:val="single" w:sz="2" w:space="0" w:color="auto"/>
              <w:bottom w:val="single" w:sz="4" w:space="0" w:color="auto"/>
              <w:right w:val="single" w:sz="2" w:space="0" w:color="auto"/>
            </w:tcBorders>
            <w:vAlign w:val="center"/>
          </w:tcPr>
          <w:p w14:paraId="42372483" w14:textId="77777777" w:rsidR="005C745E" w:rsidRPr="00112425" w:rsidRDefault="005C745E" w:rsidP="00AF60DD">
            <w:pPr>
              <w:keepNext/>
              <w:keepLines/>
              <w:jc w:val="center"/>
              <w:rPr>
                <w:rFonts w:ascii="Tahoma" w:hAnsi="Tahoma" w:cs="Tahoma"/>
              </w:rPr>
            </w:pPr>
          </w:p>
        </w:tc>
      </w:tr>
      <w:tr w:rsidR="00B91713" w:rsidRPr="00112425" w14:paraId="3A7E601E" w14:textId="77777777" w:rsidTr="00C569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After w:val="1"/>
          <w:wAfter w:w="231" w:type="dxa"/>
          <w:trHeight w:val="235"/>
        </w:trPr>
        <w:tc>
          <w:tcPr>
            <w:tcW w:w="2409" w:type="dxa"/>
            <w:gridSpan w:val="2"/>
            <w:tcBorders>
              <w:top w:val="nil"/>
              <w:left w:val="nil"/>
              <w:bottom w:val="single" w:sz="4" w:space="0" w:color="auto"/>
              <w:right w:val="nil"/>
            </w:tcBorders>
          </w:tcPr>
          <w:p w14:paraId="521AE611" w14:textId="77777777" w:rsidR="00B91713" w:rsidRPr="00112425" w:rsidRDefault="00B91713" w:rsidP="00AF60DD">
            <w:pPr>
              <w:keepNext/>
              <w:keepLines/>
              <w:jc w:val="both"/>
              <w:rPr>
                <w:rFonts w:ascii="Tahoma" w:hAnsi="Tahoma" w:cs="Tahoma"/>
                <w:snapToGrid w:val="0"/>
              </w:rPr>
            </w:pPr>
          </w:p>
        </w:tc>
        <w:tc>
          <w:tcPr>
            <w:tcW w:w="2692" w:type="dxa"/>
            <w:gridSpan w:val="2"/>
          </w:tcPr>
          <w:p w14:paraId="6CF901A6" w14:textId="77777777" w:rsidR="00B91713" w:rsidRPr="00112425" w:rsidRDefault="00B91713" w:rsidP="00AF60DD">
            <w:pPr>
              <w:keepNext/>
              <w:keepLines/>
              <w:jc w:val="center"/>
              <w:rPr>
                <w:rFonts w:ascii="Tahoma" w:hAnsi="Tahoma" w:cs="Tahoma"/>
                <w:snapToGrid w:val="0"/>
              </w:rPr>
            </w:pPr>
          </w:p>
        </w:tc>
        <w:tc>
          <w:tcPr>
            <w:tcW w:w="4394" w:type="dxa"/>
            <w:tcBorders>
              <w:top w:val="nil"/>
              <w:left w:val="nil"/>
              <w:bottom w:val="single" w:sz="4" w:space="0" w:color="auto"/>
              <w:right w:val="nil"/>
            </w:tcBorders>
          </w:tcPr>
          <w:p w14:paraId="27C13797" w14:textId="77777777" w:rsidR="00B91713" w:rsidRPr="00112425" w:rsidRDefault="00B91713" w:rsidP="00AF60DD">
            <w:pPr>
              <w:keepNext/>
              <w:keepLines/>
              <w:jc w:val="both"/>
              <w:rPr>
                <w:rFonts w:ascii="Tahoma" w:hAnsi="Tahoma" w:cs="Tahoma"/>
                <w:snapToGrid w:val="0"/>
                <w:sz w:val="28"/>
              </w:rPr>
            </w:pPr>
          </w:p>
        </w:tc>
      </w:tr>
      <w:tr w:rsidR="00B91713" w:rsidRPr="00112425" w14:paraId="0D3AB8C0" w14:textId="77777777" w:rsidTr="00C569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After w:val="1"/>
          <w:wAfter w:w="231" w:type="dxa"/>
          <w:trHeight w:val="235"/>
        </w:trPr>
        <w:tc>
          <w:tcPr>
            <w:tcW w:w="2409" w:type="dxa"/>
            <w:gridSpan w:val="2"/>
            <w:tcBorders>
              <w:top w:val="single" w:sz="4" w:space="0" w:color="auto"/>
              <w:left w:val="nil"/>
              <w:bottom w:val="nil"/>
              <w:right w:val="nil"/>
            </w:tcBorders>
            <w:hideMark/>
          </w:tcPr>
          <w:p w14:paraId="1D3A2496" w14:textId="77777777" w:rsidR="00B91713" w:rsidRPr="00112425" w:rsidRDefault="00B91713" w:rsidP="00AF60DD">
            <w:pPr>
              <w:keepNext/>
              <w:keepLines/>
              <w:jc w:val="center"/>
              <w:rPr>
                <w:rFonts w:ascii="Tahoma" w:hAnsi="Tahoma" w:cs="Tahoma"/>
                <w:snapToGrid w:val="0"/>
              </w:rPr>
            </w:pPr>
            <w:r w:rsidRPr="00112425">
              <w:rPr>
                <w:rFonts w:ascii="Tahoma" w:hAnsi="Tahoma" w:cs="Tahoma"/>
                <w:snapToGrid w:val="0"/>
              </w:rPr>
              <w:t>(kraj, datum)</w:t>
            </w:r>
          </w:p>
        </w:tc>
        <w:tc>
          <w:tcPr>
            <w:tcW w:w="2692" w:type="dxa"/>
            <w:gridSpan w:val="2"/>
            <w:hideMark/>
          </w:tcPr>
          <w:p w14:paraId="5A9A3F1F" w14:textId="77777777" w:rsidR="00B91713" w:rsidRPr="00112425" w:rsidRDefault="00B91713" w:rsidP="00AF60DD">
            <w:pPr>
              <w:keepNext/>
              <w:keepLines/>
              <w:jc w:val="center"/>
              <w:rPr>
                <w:rFonts w:ascii="Tahoma" w:hAnsi="Tahoma" w:cs="Tahoma"/>
                <w:snapToGrid w:val="0"/>
              </w:rPr>
            </w:pPr>
            <w:r w:rsidRPr="00112425">
              <w:rPr>
                <w:rFonts w:ascii="Tahoma" w:hAnsi="Tahoma" w:cs="Tahoma"/>
                <w:snapToGrid w:val="0"/>
              </w:rPr>
              <w:t>žig</w:t>
            </w:r>
          </w:p>
        </w:tc>
        <w:tc>
          <w:tcPr>
            <w:tcW w:w="4394" w:type="dxa"/>
            <w:tcBorders>
              <w:top w:val="single" w:sz="4" w:space="0" w:color="auto"/>
              <w:left w:val="nil"/>
              <w:bottom w:val="nil"/>
              <w:right w:val="nil"/>
            </w:tcBorders>
            <w:hideMark/>
          </w:tcPr>
          <w:p w14:paraId="6A745DAD" w14:textId="05593229" w:rsidR="00B91713" w:rsidRPr="00112425" w:rsidRDefault="005048BD" w:rsidP="00AF60DD">
            <w:pPr>
              <w:keepNext/>
              <w:keepLines/>
              <w:jc w:val="center"/>
              <w:rPr>
                <w:rFonts w:ascii="Tahoma" w:hAnsi="Tahoma" w:cs="Tahoma"/>
                <w:snapToGrid w:val="0"/>
              </w:rPr>
            </w:pPr>
            <w:r>
              <w:rPr>
                <w:rFonts w:ascii="Tahoma" w:hAnsi="Tahoma" w:cs="Tahoma"/>
                <w:snapToGrid w:val="0"/>
              </w:rPr>
              <w:t>(</w:t>
            </w:r>
            <w:r w:rsidR="00CB23D7">
              <w:rPr>
                <w:rFonts w:ascii="Tahoma" w:hAnsi="Tahoma" w:cs="Tahoma"/>
                <w:snapToGrid w:val="0"/>
              </w:rPr>
              <w:t xml:space="preserve">Ime in priimek ter </w:t>
            </w:r>
            <w:r w:rsidR="00B91713" w:rsidRPr="00112425">
              <w:rPr>
                <w:rFonts w:ascii="Tahoma" w:hAnsi="Tahoma" w:cs="Tahoma"/>
                <w:snapToGrid w:val="0"/>
              </w:rPr>
              <w:t xml:space="preserve">podpis </w:t>
            </w:r>
            <w:r>
              <w:rPr>
                <w:rFonts w:ascii="Tahoma" w:hAnsi="Tahoma" w:cs="Tahoma"/>
                <w:snapToGrid w:val="0"/>
              </w:rPr>
              <w:t xml:space="preserve">odgovorne osebe </w:t>
            </w:r>
            <w:r w:rsidR="008F6521">
              <w:rPr>
                <w:rFonts w:ascii="Tahoma" w:hAnsi="Tahoma" w:cs="Tahoma"/>
                <w:snapToGrid w:val="0"/>
              </w:rPr>
              <w:t>ponudnika</w:t>
            </w:r>
            <w:r w:rsidR="00B91713" w:rsidRPr="00112425">
              <w:rPr>
                <w:rFonts w:ascii="Tahoma" w:hAnsi="Tahoma" w:cs="Tahoma"/>
                <w:snapToGrid w:val="0"/>
              </w:rPr>
              <w:t>)</w:t>
            </w:r>
          </w:p>
        </w:tc>
      </w:tr>
    </w:tbl>
    <w:p w14:paraId="20CE5DBE" w14:textId="77777777" w:rsidR="00B91713" w:rsidRPr="00112425" w:rsidRDefault="00B91713" w:rsidP="00AF60DD">
      <w:pPr>
        <w:keepNext/>
        <w:keepLines/>
        <w:rPr>
          <w:rFonts w:ascii="Tahoma" w:hAnsi="Tahoma" w:cs="Tahoma"/>
          <w:b/>
        </w:rPr>
      </w:pPr>
      <w:r w:rsidRPr="00112425">
        <w:rPr>
          <w:rFonts w:ascii="Tahoma" w:hAnsi="Tahoma" w:cs="Tahoma"/>
          <w:b/>
        </w:rPr>
        <w:t>______________________________________________________________________</w:t>
      </w:r>
    </w:p>
    <w:p w14:paraId="27EEFA26" w14:textId="77777777" w:rsidR="00B91713" w:rsidRPr="00112425" w:rsidRDefault="00B91713" w:rsidP="00AF60DD">
      <w:pPr>
        <w:keepNext/>
        <w:keepLines/>
        <w:jc w:val="both"/>
        <w:rPr>
          <w:rFonts w:ascii="Tahoma" w:hAnsi="Tahoma" w:cs="Tahoma"/>
          <w:b/>
        </w:rPr>
      </w:pPr>
      <w:r w:rsidRPr="00112425">
        <w:rPr>
          <w:rFonts w:ascii="Tahoma" w:hAnsi="Tahoma" w:cs="Tahoma"/>
          <w:b/>
        </w:rPr>
        <w:t xml:space="preserve">IZPOLNI INVESTITOR (Izdajatelj reference)!!!!! </w:t>
      </w:r>
    </w:p>
    <w:p w14:paraId="15FF3928" w14:textId="77777777" w:rsidR="00B91713" w:rsidRPr="00112425" w:rsidRDefault="00B91713" w:rsidP="00AF60DD">
      <w:pPr>
        <w:keepNext/>
        <w:keepLines/>
        <w:jc w:val="both"/>
        <w:rPr>
          <w:rFonts w:ascii="Tahoma" w:hAnsi="Tahoma" w:cs="Tahoma"/>
        </w:rPr>
      </w:pPr>
    </w:p>
    <w:p w14:paraId="7B407397" w14:textId="77F46546" w:rsidR="00B91713" w:rsidRPr="00112425" w:rsidRDefault="00B91713" w:rsidP="00AF60DD">
      <w:pPr>
        <w:keepNext/>
        <w:keepLines/>
        <w:jc w:val="both"/>
        <w:rPr>
          <w:rFonts w:ascii="Tahoma" w:hAnsi="Tahoma" w:cs="Tahoma"/>
        </w:rPr>
      </w:pPr>
      <w:r w:rsidRPr="00112425">
        <w:rPr>
          <w:rFonts w:ascii="Tahoma" w:hAnsi="Tahoma" w:cs="Tahoma"/>
        </w:rPr>
        <w:t xml:space="preserve">Potrjujemo, da je na podlagi našega naročila, zgoraj navedeni izvajalec kvalitetno, pravočasno in skladno s pogodbenimi določili izvedel navedeno referenčno delo. Potrdilo dajemo na prošnjo izvajalca in velja izključno za potrebe pri njegovem kandidiranju za pridobitev </w:t>
      </w:r>
      <w:r w:rsidR="00CB23D7">
        <w:rPr>
          <w:rFonts w:ascii="Tahoma" w:hAnsi="Tahoma" w:cs="Tahoma"/>
        </w:rPr>
        <w:t>javnega naročila št.</w:t>
      </w:r>
      <w:r w:rsidR="00CB23D7" w:rsidRPr="00112425">
        <w:rPr>
          <w:rFonts w:ascii="Tahoma" w:hAnsi="Tahoma" w:cs="Tahoma"/>
        </w:rPr>
        <w:t xml:space="preserve"> </w:t>
      </w:r>
      <w:r w:rsidR="00F359F4">
        <w:rPr>
          <w:rFonts w:ascii="Tahoma" w:hAnsi="Tahoma" w:cs="Tahoma"/>
          <w:b/>
        </w:rPr>
        <w:t>JHL-11/21</w:t>
      </w:r>
      <w:r w:rsidR="00CB23D7" w:rsidRPr="00112425">
        <w:rPr>
          <w:rFonts w:ascii="Tahoma" w:hAnsi="Tahoma" w:cs="Tahoma"/>
          <w:b/>
        </w:rPr>
        <w:t xml:space="preserve"> </w:t>
      </w:r>
      <w:r w:rsidR="004543A3">
        <w:rPr>
          <w:rFonts w:ascii="Tahoma" w:hAnsi="Tahoma" w:cs="Tahoma"/>
          <w:b/>
          <w:color w:val="000000"/>
        </w:rPr>
        <w:t>Storitev nadzornika skladno z Gradbenim zakonom pri izvajanju projekta »Rekonstrukcija ceste, gradnja pločnikov in kolesarske steze ter ureditev komunalne infrastrukture v naselju Črna vas v Mestni občini Ljubljana«</w:t>
      </w:r>
      <w:r w:rsidRPr="00112425">
        <w:rPr>
          <w:rFonts w:ascii="Tahoma" w:hAnsi="Tahoma" w:cs="Tahoma"/>
        </w:rPr>
        <w:t>.</w:t>
      </w:r>
    </w:p>
    <w:p w14:paraId="729F73AB" w14:textId="77777777" w:rsidR="00B91713" w:rsidRPr="00112425" w:rsidRDefault="00B91713" w:rsidP="00AF60DD">
      <w:pPr>
        <w:keepNext/>
        <w:keepLines/>
        <w:rPr>
          <w:rFonts w:ascii="Tahoma" w:hAnsi="Tahoma" w:cs="Tahoma"/>
        </w:rPr>
      </w:pPr>
    </w:p>
    <w:p w14:paraId="6A256539" w14:textId="77777777" w:rsidR="00B91713" w:rsidRPr="00112425" w:rsidRDefault="00B91713" w:rsidP="00AF60DD">
      <w:pPr>
        <w:keepNext/>
        <w:keepLines/>
        <w:jc w:val="center"/>
        <w:rPr>
          <w:rFonts w:ascii="Tahoma" w:hAnsi="Tahoma" w:cs="Tahoma"/>
        </w:rPr>
      </w:pPr>
      <w:r w:rsidRPr="00112425">
        <w:rPr>
          <w:rFonts w:ascii="Tahoma" w:hAnsi="Tahoma" w:cs="Tahoma"/>
        </w:rPr>
        <w:t xml:space="preserve">Izjavljamo, da smo   </w:t>
      </w:r>
      <w:r w:rsidRPr="00112425">
        <w:rPr>
          <w:rFonts w:ascii="Tahoma" w:hAnsi="Tahoma" w:cs="Tahoma"/>
          <w:b/>
          <w:i/>
        </w:rPr>
        <w:t>javni  /  zasebni</w:t>
      </w:r>
      <w:r w:rsidRPr="00112425">
        <w:rPr>
          <w:rFonts w:ascii="Tahoma" w:hAnsi="Tahoma" w:cs="Tahoma"/>
        </w:rPr>
        <w:t xml:space="preserve">   naročnik. (Ustrezno obkrožite)</w:t>
      </w:r>
    </w:p>
    <w:p w14:paraId="37A93085" w14:textId="77777777" w:rsidR="00B91713" w:rsidRPr="00112425" w:rsidRDefault="00B91713" w:rsidP="00AF60DD">
      <w:pPr>
        <w:keepNext/>
        <w:keepLines/>
        <w:rPr>
          <w:rFonts w:ascii="Tahoma" w:hAnsi="Tahoma" w:cs="Tahoma"/>
        </w:rPr>
      </w:pPr>
    </w:p>
    <w:p w14:paraId="70B73EF9" w14:textId="77777777" w:rsidR="00B91713" w:rsidRPr="00112425" w:rsidRDefault="00B91713" w:rsidP="00AF60DD">
      <w:pPr>
        <w:keepNext/>
        <w:keepLines/>
        <w:rPr>
          <w:rFonts w:ascii="Tahoma" w:hAnsi="Tahoma" w:cs="Tahoma"/>
        </w:rPr>
      </w:pPr>
      <w:r w:rsidRPr="00112425">
        <w:rPr>
          <w:rFonts w:ascii="Tahoma" w:hAnsi="Tahoma" w:cs="Tahoma"/>
        </w:rPr>
        <w:t>Izdajatelj reference</w:t>
      </w:r>
    </w:p>
    <w:tbl>
      <w:tblPr>
        <w:tblW w:w="9495" w:type="dxa"/>
        <w:tblInd w:w="30" w:type="dxa"/>
        <w:tblLayout w:type="fixed"/>
        <w:tblCellMar>
          <w:left w:w="30" w:type="dxa"/>
          <w:right w:w="30" w:type="dxa"/>
        </w:tblCellMar>
        <w:tblLook w:val="04A0" w:firstRow="1" w:lastRow="0" w:firstColumn="1" w:lastColumn="0" w:noHBand="0" w:noVBand="1"/>
      </w:tblPr>
      <w:tblGrid>
        <w:gridCol w:w="2409"/>
        <w:gridCol w:w="2692"/>
        <w:gridCol w:w="4394"/>
      </w:tblGrid>
      <w:tr w:rsidR="005048BD" w:rsidRPr="00112425" w14:paraId="570E6ABA" w14:textId="77777777" w:rsidTr="00C569E3">
        <w:trPr>
          <w:trHeight w:val="235"/>
        </w:trPr>
        <w:tc>
          <w:tcPr>
            <w:tcW w:w="2409" w:type="dxa"/>
            <w:tcBorders>
              <w:top w:val="nil"/>
              <w:left w:val="nil"/>
              <w:bottom w:val="single" w:sz="4" w:space="0" w:color="auto"/>
              <w:right w:val="nil"/>
            </w:tcBorders>
          </w:tcPr>
          <w:p w14:paraId="7B04D067" w14:textId="3F36C4CF" w:rsidR="005048BD" w:rsidRPr="00112425" w:rsidRDefault="00B91713" w:rsidP="00AF60DD">
            <w:pPr>
              <w:keepNext/>
              <w:keepLines/>
              <w:jc w:val="both"/>
              <w:rPr>
                <w:rFonts w:ascii="Tahoma" w:hAnsi="Tahoma" w:cs="Tahoma"/>
                <w:snapToGrid w:val="0"/>
              </w:rPr>
            </w:pPr>
            <w:r w:rsidRPr="00112425">
              <w:rPr>
                <w:rFonts w:ascii="Tahoma" w:hAnsi="Tahoma" w:cs="Tahoma"/>
              </w:rPr>
              <w:t xml:space="preserve"> </w:t>
            </w:r>
          </w:p>
        </w:tc>
        <w:tc>
          <w:tcPr>
            <w:tcW w:w="2692" w:type="dxa"/>
          </w:tcPr>
          <w:p w14:paraId="02BBF6B5" w14:textId="77777777" w:rsidR="005048BD" w:rsidRPr="00112425" w:rsidRDefault="005048BD" w:rsidP="00AF60DD">
            <w:pPr>
              <w:keepNext/>
              <w:keepLines/>
              <w:jc w:val="center"/>
              <w:rPr>
                <w:rFonts w:ascii="Tahoma" w:hAnsi="Tahoma" w:cs="Tahoma"/>
                <w:snapToGrid w:val="0"/>
              </w:rPr>
            </w:pPr>
          </w:p>
        </w:tc>
        <w:tc>
          <w:tcPr>
            <w:tcW w:w="4394" w:type="dxa"/>
            <w:tcBorders>
              <w:top w:val="nil"/>
              <w:left w:val="nil"/>
              <w:bottom w:val="single" w:sz="4" w:space="0" w:color="auto"/>
              <w:right w:val="nil"/>
            </w:tcBorders>
          </w:tcPr>
          <w:p w14:paraId="7FF437D2" w14:textId="77777777" w:rsidR="005048BD" w:rsidRPr="00112425" w:rsidRDefault="005048BD" w:rsidP="00AF60DD">
            <w:pPr>
              <w:keepNext/>
              <w:keepLines/>
              <w:jc w:val="both"/>
              <w:rPr>
                <w:rFonts w:ascii="Tahoma" w:hAnsi="Tahoma" w:cs="Tahoma"/>
                <w:snapToGrid w:val="0"/>
                <w:sz w:val="28"/>
              </w:rPr>
            </w:pPr>
          </w:p>
        </w:tc>
      </w:tr>
      <w:tr w:rsidR="005048BD" w:rsidRPr="00112425" w14:paraId="72A65AD8" w14:textId="77777777" w:rsidTr="00C569E3">
        <w:trPr>
          <w:trHeight w:val="235"/>
        </w:trPr>
        <w:tc>
          <w:tcPr>
            <w:tcW w:w="2409" w:type="dxa"/>
            <w:tcBorders>
              <w:top w:val="single" w:sz="4" w:space="0" w:color="auto"/>
              <w:left w:val="nil"/>
              <w:bottom w:val="nil"/>
              <w:right w:val="nil"/>
            </w:tcBorders>
            <w:hideMark/>
          </w:tcPr>
          <w:p w14:paraId="5F2140A7" w14:textId="77777777" w:rsidR="005048BD" w:rsidRPr="00112425" w:rsidRDefault="005048BD" w:rsidP="00AF60DD">
            <w:pPr>
              <w:keepNext/>
              <w:keepLines/>
              <w:jc w:val="center"/>
              <w:rPr>
                <w:rFonts w:ascii="Tahoma" w:hAnsi="Tahoma" w:cs="Tahoma"/>
                <w:snapToGrid w:val="0"/>
              </w:rPr>
            </w:pPr>
            <w:r w:rsidRPr="00112425">
              <w:rPr>
                <w:rFonts w:ascii="Tahoma" w:hAnsi="Tahoma" w:cs="Tahoma"/>
                <w:snapToGrid w:val="0"/>
              </w:rPr>
              <w:t>(kraj, datum)</w:t>
            </w:r>
          </w:p>
        </w:tc>
        <w:tc>
          <w:tcPr>
            <w:tcW w:w="2692" w:type="dxa"/>
            <w:hideMark/>
          </w:tcPr>
          <w:p w14:paraId="19BA33C4" w14:textId="77777777" w:rsidR="005048BD" w:rsidRPr="00112425" w:rsidRDefault="005048BD" w:rsidP="00AF60DD">
            <w:pPr>
              <w:keepNext/>
              <w:keepLines/>
              <w:jc w:val="center"/>
              <w:rPr>
                <w:rFonts w:ascii="Tahoma" w:hAnsi="Tahoma" w:cs="Tahoma"/>
                <w:snapToGrid w:val="0"/>
              </w:rPr>
            </w:pPr>
            <w:r w:rsidRPr="00112425">
              <w:rPr>
                <w:rFonts w:ascii="Tahoma" w:hAnsi="Tahoma" w:cs="Tahoma"/>
                <w:snapToGrid w:val="0"/>
              </w:rPr>
              <w:t>žig</w:t>
            </w:r>
          </w:p>
        </w:tc>
        <w:tc>
          <w:tcPr>
            <w:tcW w:w="4394" w:type="dxa"/>
            <w:tcBorders>
              <w:top w:val="single" w:sz="4" w:space="0" w:color="auto"/>
              <w:left w:val="nil"/>
              <w:bottom w:val="nil"/>
              <w:right w:val="nil"/>
            </w:tcBorders>
            <w:hideMark/>
          </w:tcPr>
          <w:p w14:paraId="1760ABAA" w14:textId="77777777" w:rsidR="005048BD" w:rsidRPr="00112425" w:rsidRDefault="005048BD" w:rsidP="00AF60DD">
            <w:pPr>
              <w:keepNext/>
              <w:keepLines/>
              <w:jc w:val="center"/>
              <w:rPr>
                <w:rFonts w:ascii="Tahoma" w:hAnsi="Tahoma" w:cs="Tahoma"/>
                <w:snapToGrid w:val="0"/>
              </w:rPr>
            </w:pPr>
            <w:r>
              <w:rPr>
                <w:rFonts w:ascii="Tahoma" w:hAnsi="Tahoma" w:cs="Tahoma"/>
                <w:snapToGrid w:val="0"/>
              </w:rPr>
              <w:t xml:space="preserve">(Ime in priimek ter </w:t>
            </w:r>
            <w:r w:rsidRPr="00112425">
              <w:rPr>
                <w:rFonts w:ascii="Tahoma" w:hAnsi="Tahoma" w:cs="Tahoma"/>
                <w:snapToGrid w:val="0"/>
              </w:rPr>
              <w:t xml:space="preserve">podpis </w:t>
            </w:r>
            <w:r>
              <w:rPr>
                <w:rFonts w:ascii="Tahoma" w:hAnsi="Tahoma" w:cs="Tahoma"/>
                <w:snapToGrid w:val="0"/>
              </w:rPr>
              <w:t>odgovorne osebe investitorja</w:t>
            </w:r>
            <w:r w:rsidRPr="00112425">
              <w:rPr>
                <w:rFonts w:ascii="Tahoma" w:hAnsi="Tahoma" w:cs="Tahoma"/>
                <w:snapToGrid w:val="0"/>
              </w:rPr>
              <w:t>)</w:t>
            </w:r>
          </w:p>
        </w:tc>
      </w:tr>
    </w:tbl>
    <w:p w14:paraId="72F7F23F" w14:textId="77777777" w:rsidR="00B91713" w:rsidRPr="00112425" w:rsidRDefault="00B91713" w:rsidP="00AF60DD">
      <w:pPr>
        <w:keepNext/>
        <w:keepLines/>
        <w:rPr>
          <w:rFonts w:ascii="Tahoma" w:hAnsi="Tahoma" w:cs="Tahoma"/>
        </w:rPr>
      </w:pPr>
    </w:p>
    <w:p w14:paraId="2D155CBD" w14:textId="77777777" w:rsidR="00B91713" w:rsidRDefault="00B91713" w:rsidP="00AF60DD">
      <w:pPr>
        <w:keepNext/>
        <w:keepLines/>
        <w:jc w:val="both"/>
        <w:rPr>
          <w:rFonts w:ascii="Tahoma" w:hAnsi="Tahoma" w:cs="Tahoma"/>
          <w:i/>
          <w:sz w:val="18"/>
          <w:szCs w:val="18"/>
        </w:rPr>
      </w:pPr>
      <w:r w:rsidRPr="00112425">
        <w:rPr>
          <w:rFonts w:ascii="Tahoma" w:hAnsi="Tahoma" w:cs="Tahoma"/>
          <w:b/>
          <w:i/>
          <w:sz w:val="18"/>
          <w:szCs w:val="18"/>
        </w:rPr>
        <w:t>Opomba</w:t>
      </w:r>
      <w:r w:rsidRPr="00112425">
        <w:rPr>
          <w:rFonts w:ascii="Tahoma" w:hAnsi="Tahoma" w:cs="Tahoma"/>
          <w:i/>
          <w:sz w:val="18"/>
          <w:szCs w:val="18"/>
        </w:rPr>
        <w:t>: Obrazec se po potrebi fotokopira.</w:t>
      </w: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217"/>
        <w:gridCol w:w="1503"/>
      </w:tblGrid>
      <w:tr w:rsidR="00C569E3" w:rsidRPr="00112425" w14:paraId="6D6A852E" w14:textId="77777777" w:rsidTr="00D73D86">
        <w:tc>
          <w:tcPr>
            <w:tcW w:w="8217" w:type="dxa"/>
            <w:tcBorders>
              <w:top w:val="single" w:sz="4" w:space="0" w:color="auto"/>
              <w:left w:val="single" w:sz="4" w:space="0" w:color="auto"/>
              <w:bottom w:val="single" w:sz="4" w:space="0" w:color="auto"/>
              <w:right w:val="single" w:sz="4" w:space="0" w:color="808080"/>
            </w:tcBorders>
          </w:tcPr>
          <w:p w14:paraId="7D098D8C" w14:textId="1EE08AA6" w:rsidR="00C569E3" w:rsidRPr="00112425" w:rsidRDefault="00C569E3" w:rsidP="00AF60DD">
            <w:pPr>
              <w:keepNext/>
              <w:keepLines/>
              <w:jc w:val="both"/>
              <w:rPr>
                <w:rFonts w:ascii="Tahoma" w:hAnsi="Tahoma" w:cs="Tahoma"/>
              </w:rPr>
            </w:pPr>
            <w:r w:rsidRPr="00112425">
              <w:rPr>
                <w:rFonts w:ascii="Tahoma" w:hAnsi="Tahoma" w:cs="Tahoma"/>
              </w:rPr>
              <w:lastRenderedPageBreak/>
              <w:t xml:space="preserve">POTRDITEV REFERENC S STRANI POSAMEZNIH NAROČNIKOV – </w:t>
            </w:r>
            <w:r>
              <w:rPr>
                <w:rFonts w:ascii="Tahoma" w:hAnsi="Tahoma" w:cs="Tahoma"/>
              </w:rPr>
              <w:t xml:space="preserve">Ponudnik - </w:t>
            </w:r>
            <w:r w:rsidRPr="002A3D50">
              <w:rPr>
                <w:rFonts w:ascii="Tahoma" w:hAnsi="Tahoma" w:cs="Tahoma"/>
              </w:rPr>
              <w:t>gradnj</w:t>
            </w:r>
            <w:r>
              <w:rPr>
                <w:rFonts w:ascii="Tahoma" w:hAnsi="Tahoma" w:cs="Tahoma"/>
              </w:rPr>
              <w:t>a</w:t>
            </w:r>
            <w:r w:rsidRPr="002A3D50">
              <w:rPr>
                <w:rFonts w:ascii="Tahoma" w:hAnsi="Tahoma" w:cs="Tahoma"/>
              </w:rPr>
              <w:t xml:space="preserve"> </w:t>
            </w:r>
            <w:r>
              <w:rPr>
                <w:rFonts w:ascii="Tahoma" w:hAnsi="Tahoma" w:cs="Tahoma"/>
              </w:rPr>
              <w:t>AB mostu</w:t>
            </w:r>
          </w:p>
        </w:tc>
        <w:tc>
          <w:tcPr>
            <w:tcW w:w="1503" w:type="dxa"/>
            <w:tcBorders>
              <w:top w:val="single" w:sz="4" w:space="0" w:color="auto"/>
              <w:left w:val="single" w:sz="4" w:space="0" w:color="808080"/>
              <w:bottom w:val="single" w:sz="4" w:space="0" w:color="auto"/>
              <w:right w:val="single" w:sz="4" w:space="0" w:color="auto"/>
            </w:tcBorders>
            <w:hideMark/>
          </w:tcPr>
          <w:p w14:paraId="72882E70" w14:textId="439305FB" w:rsidR="00C569E3" w:rsidRPr="00112425" w:rsidRDefault="00C569E3" w:rsidP="00AF60DD">
            <w:pPr>
              <w:keepNext/>
              <w:keepLines/>
              <w:rPr>
                <w:rFonts w:ascii="Tahoma" w:hAnsi="Tahoma" w:cs="Tahoma"/>
                <w:b/>
                <w:i/>
              </w:rPr>
            </w:pPr>
            <w:r w:rsidRPr="00112425">
              <w:rPr>
                <w:rFonts w:ascii="Tahoma" w:hAnsi="Tahoma" w:cs="Tahoma"/>
                <w:b/>
                <w:i/>
              </w:rPr>
              <w:t xml:space="preserve">Priloga </w:t>
            </w:r>
            <w:r>
              <w:rPr>
                <w:rFonts w:ascii="Tahoma" w:hAnsi="Tahoma" w:cs="Tahoma"/>
                <w:b/>
                <w:i/>
              </w:rPr>
              <w:t>6/2</w:t>
            </w:r>
          </w:p>
        </w:tc>
      </w:tr>
    </w:tbl>
    <w:p w14:paraId="2A8437B7" w14:textId="77777777" w:rsidR="00C569E3" w:rsidRPr="00112425" w:rsidRDefault="00C569E3" w:rsidP="00AF60DD">
      <w:pPr>
        <w:keepNext/>
        <w:keepLines/>
        <w:tabs>
          <w:tab w:val="left" w:pos="993"/>
        </w:tabs>
        <w:ind w:left="993" w:hanging="993"/>
        <w:rPr>
          <w:rFonts w:ascii="Tahoma" w:hAnsi="Tahoma" w:cs="Tahoma"/>
          <w:b/>
        </w:rPr>
      </w:pPr>
      <w:r w:rsidRPr="00112425">
        <w:rPr>
          <w:rFonts w:ascii="Tahoma" w:hAnsi="Tahoma" w:cs="Tahoma"/>
          <w:b/>
        </w:rPr>
        <w:t xml:space="preserve">IZPOLNI </w:t>
      </w:r>
      <w:r>
        <w:rPr>
          <w:rFonts w:ascii="Tahoma" w:hAnsi="Tahoma" w:cs="Tahoma"/>
          <w:b/>
        </w:rPr>
        <w:t>PONUDNIK</w:t>
      </w:r>
      <w:r w:rsidRPr="00112425">
        <w:rPr>
          <w:rFonts w:ascii="Tahoma" w:hAnsi="Tahoma" w:cs="Tahoma"/>
          <w:b/>
        </w:rPr>
        <w:t>!!!!!!</w:t>
      </w:r>
    </w:p>
    <w:p w14:paraId="2D5A20A7" w14:textId="77777777" w:rsidR="00C569E3" w:rsidRPr="00112425" w:rsidRDefault="00C569E3" w:rsidP="00AF60DD">
      <w:pPr>
        <w:keepNext/>
        <w:keepLines/>
        <w:rPr>
          <w:rFonts w:ascii="Tahoma" w:hAnsi="Tahoma" w:cs="Tahoma"/>
          <w:sz w:val="18"/>
        </w:rPr>
      </w:pPr>
    </w:p>
    <w:p w14:paraId="75A370D8" w14:textId="77777777" w:rsidR="00C569E3" w:rsidRPr="00112425" w:rsidRDefault="00C569E3" w:rsidP="00AF60DD">
      <w:pPr>
        <w:keepNext/>
        <w:keepLines/>
        <w:jc w:val="both"/>
        <w:rPr>
          <w:rFonts w:ascii="Tahoma" w:hAnsi="Tahoma" w:cs="Tahoma"/>
        </w:rPr>
      </w:pPr>
      <w:r w:rsidRPr="00112425">
        <w:rPr>
          <w:rFonts w:ascii="Tahoma" w:hAnsi="Tahoma" w:cs="Tahoma"/>
        </w:rPr>
        <w:t>Pod kazensko in materialno odgovornostjo izjavljamo, da so spodaj navedeni podatki o referenčnih delih resnični. Na podlagi poziva bomo naročniku v zahtevanem roku predložili dodatna dokazila o uspešni izvedbi navedenih referenčnih del.</w:t>
      </w:r>
    </w:p>
    <w:p w14:paraId="1A2D07EE" w14:textId="77777777" w:rsidR="00C569E3" w:rsidRPr="00112425" w:rsidRDefault="00C569E3" w:rsidP="00AF60DD">
      <w:pPr>
        <w:keepNext/>
        <w:keepLines/>
        <w:rPr>
          <w:rFonts w:ascii="Tahoma" w:hAnsi="Tahoma" w:cs="Tahoma"/>
        </w:rPr>
      </w:pPr>
    </w:p>
    <w:tbl>
      <w:tblPr>
        <w:tblW w:w="9726" w:type="dxa"/>
        <w:tblInd w:w="2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81"/>
        <w:gridCol w:w="2328"/>
        <w:gridCol w:w="1218"/>
        <w:gridCol w:w="1474"/>
        <w:gridCol w:w="4394"/>
        <w:gridCol w:w="231"/>
      </w:tblGrid>
      <w:tr w:rsidR="00C569E3" w:rsidRPr="00112425" w14:paraId="1A45161E" w14:textId="77777777" w:rsidTr="00D73D86">
        <w:trPr>
          <w:gridBefore w:val="1"/>
          <w:wBefore w:w="81" w:type="dxa"/>
          <w:trHeight w:val="310"/>
        </w:trPr>
        <w:tc>
          <w:tcPr>
            <w:tcW w:w="3546" w:type="dxa"/>
            <w:gridSpan w:val="2"/>
            <w:tcBorders>
              <w:top w:val="single" w:sz="2" w:space="0" w:color="auto"/>
              <w:left w:val="single" w:sz="2" w:space="0" w:color="auto"/>
              <w:bottom w:val="single" w:sz="2" w:space="0" w:color="auto"/>
              <w:right w:val="single" w:sz="2" w:space="0" w:color="auto"/>
            </w:tcBorders>
            <w:vAlign w:val="center"/>
            <w:hideMark/>
          </w:tcPr>
          <w:p w14:paraId="4C95F9DF" w14:textId="77777777" w:rsidR="00C569E3" w:rsidRPr="00112425" w:rsidRDefault="00C569E3" w:rsidP="00AF60DD">
            <w:pPr>
              <w:keepNext/>
              <w:keepLines/>
              <w:rPr>
                <w:rFonts w:ascii="Tahoma" w:hAnsi="Tahoma" w:cs="Tahoma"/>
              </w:rPr>
            </w:pPr>
            <w:r w:rsidRPr="00112425">
              <w:rPr>
                <w:rFonts w:ascii="Tahoma" w:hAnsi="Tahoma" w:cs="Tahoma"/>
              </w:rPr>
              <w:t>Investitor del (naročnik oz. plačnik):</w:t>
            </w:r>
          </w:p>
        </w:tc>
        <w:tc>
          <w:tcPr>
            <w:tcW w:w="6099" w:type="dxa"/>
            <w:gridSpan w:val="3"/>
            <w:tcBorders>
              <w:top w:val="single" w:sz="2" w:space="0" w:color="auto"/>
              <w:left w:val="single" w:sz="2" w:space="0" w:color="auto"/>
              <w:bottom w:val="single" w:sz="2" w:space="0" w:color="auto"/>
              <w:right w:val="single" w:sz="2" w:space="0" w:color="auto"/>
            </w:tcBorders>
          </w:tcPr>
          <w:p w14:paraId="309FB3A2" w14:textId="77777777" w:rsidR="00C569E3" w:rsidRPr="00112425" w:rsidRDefault="00C569E3" w:rsidP="00AF60DD">
            <w:pPr>
              <w:keepNext/>
              <w:keepLines/>
              <w:rPr>
                <w:rFonts w:ascii="Tahoma" w:hAnsi="Tahoma" w:cs="Tahoma"/>
              </w:rPr>
            </w:pPr>
          </w:p>
          <w:p w14:paraId="79BB1C99" w14:textId="77777777" w:rsidR="00C569E3" w:rsidRPr="00112425" w:rsidRDefault="00C569E3" w:rsidP="00AF60DD">
            <w:pPr>
              <w:keepNext/>
              <w:keepLines/>
              <w:rPr>
                <w:rFonts w:ascii="Tahoma" w:hAnsi="Tahoma" w:cs="Tahoma"/>
              </w:rPr>
            </w:pPr>
          </w:p>
        </w:tc>
      </w:tr>
      <w:tr w:rsidR="00C569E3" w:rsidRPr="00112425" w14:paraId="178DA21F" w14:textId="77777777" w:rsidTr="00D73D86">
        <w:trPr>
          <w:gridBefore w:val="1"/>
          <w:wBefore w:w="81" w:type="dxa"/>
          <w:trHeight w:val="375"/>
        </w:trPr>
        <w:tc>
          <w:tcPr>
            <w:tcW w:w="3546" w:type="dxa"/>
            <w:gridSpan w:val="2"/>
            <w:tcBorders>
              <w:top w:val="single" w:sz="2" w:space="0" w:color="auto"/>
              <w:left w:val="single" w:sz="2" w:space="0" w:color="auto"/>
              <w:bottom w:val="single" w:sz="2" w:space="0" w:color="auto"/>
              <w:right w:val="single" w:sz="2" w:space="0" w:color="auto"/>
            </w:tcBorders>
            <w:vAlign w:val="center"/>
            <w:hideMark/>
          </w:tcPr>
          <w:p w14:paraId="676E2C2D" w14:textId="77777777" w:rsidR="00C569E3" w:rsidRPr="00112425" w:rsidRDefault="00C569E3" w:rsidP="00AF60DD">
            <w:pPr>
              <w:keepNext/>
              <w:keepLines/>
              <w:rPr>
                <w:rFonts w:ascii="Tahoma" w:hAnsi="Tahoma" w:cs="Tahoma"/>
              </w:rPr>
            </w:pPr>
            <w:r w:rsidRPr="00112425">
              <w:rPr>
                <w:rFonts w:ascii="Tahoma" w:hAnsi="Tahoma" w:cs="Tahoma"/>
              </w:rPr>
              <w:t>Naslov:</w:t>
            </w:r>
          </w:p>
        </w:tc>
        <w:tc>
          <w:tcPr>
            <w:tcW w:w="6099" w:type="dxa"/>
            <w:gridSpan w:val="3"/>
            <w:tcBorders>
              <w:top w:val="single" w:sz="2" w:space="0" w:color="auto"/>
              <w:left w:val="single" w:sz="2" w:space="0" w:color="auto"/>
              <w:bottom w:val="single" w:sz="2" w:space="0" w:color="auto"/>
              <w:right w:val="single" w:sz="2" w:space="0" w:color="auto"/>
            </w:tcBorders>
          </w:tcPr>
          <w:p w14:paraId="08A1ABCB" w14:textId="77777777" w:rsidR="00C569E3" w:rsidRPr="00112425" w:rsidRDefault="00C569E3" w:rsidP="00AF60DD">
            <w:pPr>
              <w:keepNext/>
              <w:keepLines/>
              <w:rPr>
                <w:rFonts w:ascii="Tahoma" w:hAnsi="Tahoma" w:cs="Tahoma"/>
              </w:rPr>
            </w:pPr>
          </w:p>
          <w:p w14:paraId="3D483E5F" w14:textId="77777777" w:rsidR="00C569E3" w:rsidRPr="00112425" w:rsidRDefault="00C569E3" w:rsidP="00AF60DD">
            <w:pPr>
              <w:keepNext/>
              <w:keepLines/>
              <w:rPr>
                <w:rFonts w:ascii="Tahoma" w:hAnsi="Tahoma" w:cs="Tahoma"/>
              </w:rPr>
            </w:pPr>
          </w:p>
        </w:tc>
      </w:tr>
      <w:tr w:rsidR="00C569E3" w:rsidRPr="00112425" w14:paraId="0239B8FA" w14:textId="77777777" w:rsidTr="00D73D86">
        <w:trPr>
          <w:gridBefore w:val="1"/>
          <w:wBefore w:w="81" w:type="dxa"/>
          <w:trHeight w:val="501"/>
        </w:trPr>
        <w:tc>
          <w:tcPr>
            <w:tcW w:w="3546" w:type="dxa"/>
            <w:gridSpan w:val="2"/>
            <w:tcBorders>
              <w:top w:val="single" w:sz="2" w:space="0" w:color="auto"/>
              <w:left w:val="single" w:sz="2" w:space="0" w:color="auto"/>
              <w:bottom w:val="single" w:sz="2" w:space="0" w:color="auto"/>
              <w:right w:val="single" w:sz="2" w:space="0" w:color="auto"/>
            </w:tcBorders>
            <w:vAlign w:val="center"/>
            <w:hideMark/>
          </w:tcPr>
          <w:p w14:paraId="2F915069" w14:textId="77777777" w:rsidR="00C569E3" w:rsidRPr="00112425" w:rsidRDefault="00C569E3" w:rsidP="00AF60DD">
            <w:pPr>
              <w:keepNext/>
              <w:keepLines/>
              <w:rPr>
                <w:rFonts w:ascii="Tahoma" w:hAnsi="Tahoma" w:cs="Tahoma"/>
              </w:rPr>
            </w:pPr>
            <w:r w:rsidRPr="00112425">
              <w:rPr>
                <w:rFonts w:ascii="Tahoma" w:hAnsi="Tahoma" w:cs="Tahoma"/>
              </w:rPr>
              <w:t>Izvajalec:</w:t>
            </w:r>
          </w:p>
        </w:tc>
        <w:tc>
          <w:tcPr>
            <w:tcW w:w="6099" w:type="dxa"/>
            <w:gridSpan w:val="3"/>
            <w:tcBorders>
              <w:top w:val="single" w:sz="2" w:space="0" w:color="auto"/>
              <w:left w:val="single" w:sz="2" w:space="0" w:color="auto"/>
              <w:bottom w:val="single" w:sz="2" w:space="0" w:color="auto"/>
              <w:right w:val="single" w:sz="2" w:space="0" w:color="auto"/>
            </w:tcBorders>
          </w:tcPr>
          <w:p w14:paraId="74C69B1E" w14:textId="77777777" w:rsidR="00C569E3" w:rsidRPr="00112425" w:rsidRDefault="00C569E3" w:rsidP="00AF60DD">
            <w:pPr>
              <w:keepNext/>
              <w:keepLines/>
              <w:rPr>
                <w:rFonts w:ascii="Tahoma" w:hAnsi="Tahoma" w:cs="Tahoma"/>
              </w:rPr>
            </w:pPr>
          </w:p>
        </w:tc>
      </w:tr>
      <w:tr w:rsidR="00C569E3" w:rsidRPr="00112425" w14:paraId="6DF6B9E5" w14:textId="77777777" w:rsidTr="00D73D86">
        <w:trPr>
          <w:gridBefore w:val="1"/>
          <w:wBefore w:w="81" w:type="dxa"/>
          <w:trHeight w:val="423"/>
        </w:trPr>
        <w:tc>
          <w:tcPr>
            <w:tcW w:w="3546" w:type="dxa"/>
            <w:gridSpan w:val="2"/>
            <w:tcBorders>
              <w:top w:val="single" w:sz="2" w:space="0" w:color="auto"/>
              <w:left w:val="single" w:sz="2" w:space="0" w:color="auto"/>
              <w:bottom w:val="single" w:sz="2" w:space="0" w:color="auto"/>
              <w:right w:val="single" w:sz="2" w:space="0" w:color="auto"/>
            </w:tcBorders>
            <w:vAlign w:val="center"/>
            <w:hideMark/>
          </w:tcPr>
          <w:p w14:paraId="7B79F1A9" w14:textId="77777777" w:rsidR="00C569E3" w:rsidRPr="00112425" w:rsidRDefault="00C569E3" w:rsidP="00AF60DD">
            <w:pPr>
              <w:keepNext/>
              <w:keepLines/>
              <w:rPr>
                <w:rFonts w:ascii="Tahoma" w:hAnsi="Tahoma" w:cs="Tahoma"/>
              </w:rPr>
            </w:pPr>
            <w:r w:rsidRPr="00112425">
              <w:rPr>
                <w:rFonts w:ascii="Tahoma" w:hAnsi="Tahoma" w:cs="Tahoma"/>
              </w:rPr>
              <w:t>Kontaktna oseba investitorja:</w:t>
            </w:r>
          </w:p>
        </w:tc>
        <w:tc>
          <w:tcPr>
            <w:tcW w:w="6099" w:type="dxa"/>
            <w:gridSpan w:val="3"/>
            <w:tcBorders>
              <w:top w:val="single" w:sz="2" w:space="0" w:color="auto"/>
              <w:left w:val="single" w:sz="2" w:space="0" w:color="auto"/>
              <w:bottom w:val="single" w:sz="2" w:space="0" w:color="auto"/>
              <w:right w:val="single" w:sz="2" w:space="0" w:color="auto"/>
            </w:tcBorders>
          </w:tcPr>
          <w:p w14:paraId="1038CBFF" w14:textId="77777777" w:rsidR="00C569E3" w:rsidRPr="00112425" w:rsidRDefault="00C569E3" w:rsidP="00AF60DD">
            <w:pPr>
              <w:keepNext/>
              <w:keepLines/>
              <w:rPr>
                <w:rFonts w:ascii="Tahoma" w:hAnsi="Tahoma" w:cs="Tahoma"/>
              </w:rPr>
            </w:pPr>
          </w:p>
        </w:tc>
      </w:tr>
      <w:tr w:rsidR="00C569E3" w:rsidRPr="00112425" w14:paraId="51D01E54" w14:textId="77777777" w:rsidTr="00D73D86">
        <w:trPr>
          <w:gridBefore w:val="1"/>
          <w:wBefore w:w="81" w:type="dxa"/>
          <w:trHeight w:val="570"/>
        </w:trPr>
        <w:tc>
          <w:tcPr>
            <w:tcW w:w="3546" w:type="dxa"/>
            <w:gridSpan w:val="2"/>
            <w:tcBorders>
              <w:top w:val="single" w:sz="2" w:space="0" w:color="auto"/>
              <w:left w:val="single" w:sz="2" w:space="0" w:color="auto"/>
              <w:bottom w:val="single" w:sz="2" w:space="0" w:color="auto"/>
              <w:right w:val="single" w:sz="2" w:space="0" w:color="auto"/>
            </w:tcBorders>
            <w:vAlign w:val="center"/>
            <w:hideMark/>
          </w:tcPr>
          <w:p w14:paraId="2D46723D" w14:textId="77777777" w:rsidR="00C569E3" w:rsidRPr="00112425" w:rsidRDefault="00C569E3" w:rsidP="00AF60DD">
            <w:pPr>
              <w:keepNext/>
              <w:keepLines/>
              <w:rPr>
                <w:rFonts w:ascii="Tahoma" w:hAnsi="Tahoma" w:cs="Tahoma"/>
              </w:rPr>
            </w:pPr>
            <w:r w:rsidRPr="00112425">
              <w:rPr>
                <w:rFonts w:ascii="Tahoma" w:hAnsi="Tahoma" w:cs="Tahoma"/>
              </w:rPr>
              <w:t>Telefonska številka/elektronska pošta  investitorja:</w:t>
            </w:r>
          </w:p>
        </w:tc>
        <w:tc>
          <w:tcPr>
            <w:tcW w:w="6099" w:type="dxa"/>
            <w:gridSpan w:val="3"/>
            <w:tcBorders>
              <w:top w:val="single" w:sz="2" w:space="0" w:color="auto"/>
              <w:left w:val="single" w:sz="2" w:space="0" w:color="auto"/>
              <w:bottom w:val="single" w:sz="2" w:space="0" w:color="auto"/>
              <w:right w:val="single" w:sz="2" w:space="0" w:color="auto"/>
            </w:tcBorders>
          </w:tcPr>
          <w:p w14:paraId="0299654E" w14:textId="77777777" w:rsidR="00C569E3" w:rsidRPr="00112425" w:rsidRDefault="00C569E3" w:rsidP="00AF60DD">
            <w:pPr>
              <w:keepNext/>
              <w:keepLines/>
              <w:rPr>
                <w:rFonts w:ascii="Tahoma" w:hAnsi="Tahoma" w:cs="Tahoma"/>
              </w:rPr>
            </w:pPr>
          </w:p>
        </w:tc>
      </w:tr>
      <w:tr w:rsidR="00C569E3" w:rsidRPr="00112425" w14:paraId="0D3E65B7" w14:textId="77777777" w:rsidTr="00D73D86">
        <w:trPr>
          <w:gridBefore w:val="1"/>
          <w:wBefore w:w="81" w:type="dxa"/>
          <w:cantSplit/>
          <w:trHeight w:val="358"/>
        </w:trPr>
        <w:tc>
          <w:tcPr>
            <w:tcW w:w="3546" w:type="dxa"/>
            <w:gridSpan w:val="2"/>
            <w:tcBorders>
              <w:top w:val="single" w:sz="2" w:space="0" w:color="auto"/>
              <w:left w:val="single" w:sz="2" w:space="0" w:color="auto"/>
              <w:bottom w:val="single" w:sz="2" w:space="0" w:color="auto"/>
              <w:right w:val="single" w:sz="2" w:space="0" w:color="auto"/>
            </w:tcBorders>
            <w:vAlign w:val="center"/>
            <w:hideMark/>
          </w:tcPr>
          <w:p w14:paraId="382850D0" w14:textId="77777777" w:rsidR="00C569E3" w:rsidRPr="00112425" w:rsidRDefault="00C569E3" w:rsidP="00AF60DD">
            <w:pPr>
              <w:keepNext/>
              <w:keepLines/>
              <w:rPr>
                <w:rFonts w:ascii="Tahoma" w:hAnsi="Tahoma" w:cs="Tahoma"/>
              </w:rPr>
            </w:pPr>
            <w:r w:rsidRPr="00112425">
              <w:rPr>
                <w:rFonts w:ascii="Tahoma" w:hAnsi="Tahoma" w:cs="Tahoma"/>
              </w:rPr>
              <w:t>Mesec in leto izvedbe:</w:t>
            </w:r>
          </w:p>
        </w:tc>
        <w:tc>
          <w:tcPr>
            <w:tcW w:w="6099" w:type="dxa"/>
            <w:gridSpan w:val="3"/>
            <w:tcBorders>
              <w:top w:val="single" w:sz="2" w:space="0" w:color="auto"/>
              <w:left w:val="single" w:sz="2" w:space="0" w:color="auto"/>
              <w:bottom w:val="single" w:sz="2" w:space="0" w:color="auto"/>
              <w:right w:val="single" w:sz="2" w:space="0" w:color="auto"/>
            </w:tcBorders>
            <w:vAlign w:val="bottom"/>
          </w:tcPr>
          <w:p w14:paraId="7DB1134D" w14:textId="77777777" w:rsidR="00C569E3" w:rsidRPr="00112425" w:rsidRDefault="00C569E3" w:rsidP="00AF60DD">
            <w:pPr>
              <w:keepNext/>
              <w:keepLines/>
              <w:rPr>
                <w:rFonts w:ascii="Tahoma" w:hAnsi="Tahoma" w:cs="Tahoma"/>
              </w:rPr>
            </w:pPr>
            <w:r w:rsidRPr="00112425">
              <w:rPr>
                <w:rFonts w:ascii="Tahoma" w:hAnsi="Tahoma" w:cs="Tahoma"/>
              </w:rPr>
              <w:t xml:space="preserve"> Od  __________________         do_________________</w:t>
            </w:r>
          </w:p>
        </w:tc>
      </w:tr>
      <w:tr w:rsidR="00C569E3" w:rsidRPr="00112425" w14:paraId="146FB863" w14:textId="77777777" w:rsidTr="00D73D86">
        <w:trPr>
          <w:gridBefore w:val="1"/>
          <w:wBefore w:w="81" w:type="dxa"/>
          <w:trHeight w:val="328"/>
        </w:trPr>
        <w:tc>
          <w:tcPr>
            <w:tcW w:w="3546" w:type="dxa"/>
            <w:gridSpan w:val="2"/>
            <w:tcBorders>
              <w:top w:val="single" w:sz="2" w:space="0" w:color="auto"/>
              <w:left w:val="single" w:sz="2" w:space="0" w:color="auto"/>
              <w:bottom w:val="single" w:sz="2" w:space="0" w:color="auto"/>
              <w:right w:val="single" w:sz="2" w:space="0" w:color="auto"/>
            </w:tcBorders>
            <w:vAlign w:val="center"/>
            <w:hideMark/>
          </w:tcPr>
          <w:p w14:paraId="2DD0D0F5" w14:textId="77777777" w:rsidR="00C569E3" w:rsidRPr="00112425" w:rsidRDefault="00C569E3" w:rsidP="00AF60DD">
            <w:pPr>
              <w:keepNext/>
              <w:keepLines/>
              <w:rPr>
                <w:rFonts w:ascii="Tahoma" w:hAnsi="Tahoma" w:cs="Tahoma"/>
              </w:rPr>
            </w:pPr>
            <w:r w:rsidRPr="00112425">
              <w:rPr>
                <w:rFonts w:ascii="Tahoma" w:hAnsi="Tahoma" w:cs="Tahoma"/>
              </w:rPr>
              <w:t>Kraj izvedbe:</w:t>
            </w:r>
          </w:p>
        </w:tc>
        <w:tc>
          <w:tcPr>
            <w:tcW w:w="6099" w:type="dxa"/>
            <w:gridSpan w:val="3"/>
            <w:tcBorders>
              <w:top w:val="single" w:sz="2" w:space="0" w:color="auto"/>
              <w:left w:val="single" w:sz="2" w:space="0" w:color="auto"/>
              <w:bottom w:val="single" w:sz="4" w:space="0" w:color="auto"/>
              <w:right w:val="single" w:sz="2" w:space="0" w:color="auto"/>
            </w:tcBorders>
            <w:vAlign w:val="center"/>
          </w:tcPr>
          <w:p w14:paraId="3EED18AD" w14:textId="77777777" w:rsidR="00C569E3" w:rsidRPr="00112425" w:rsidRDefault="00C569E3" w:rsidP="00AF60DD">
            <w:pPr>
              <w:keepNext/>
              <w:keepLines/>
              <w:rPr>
                <w:rFonts w:ascii="Tahoma" w:hAnsi="Tahoma" w:cs="Tahoma"/>
              </w:rPr>
            </w:pPr>
          </w:p>
          <w:p w14:paraId="28D87E3D" w14:textId="77777777" w:rsidR="00C569E3" w:rsidRPr="00112425" w:rsidRDefault="00C569E3" w:rsidP="00AF60DD">
            <w:pPr>
              <w:keepNext/>
              <w:keepLines/>
              <w:rPr>
                <w:rFonts w:ascii="Tahoma" w:hAnsi="Tahoma" w:cs="Tahoma"/>
              </w:rPr>
            </w:pPr>
          </w:p>
        </w:tc>
      </w:tr>
      <w:tr w:rsidR="00C569E3" w:rsidRPr="00112425" w14:paraId="3AFC3AFD" w14:textId="77777777" w:rsidTr="00D73D86">
        <w:trPr>
          <w:gridBefore w:val="1"/>
          <w:wBefore w:w="81" w:type="dxa"/>
          <w:trHeight w:val="1190"/>
        </w:trPr>
        <w:tc>
          <w:tcPr>
            <w:tcW w:w="3546" w:type="dxa"/>
            <w:gridSpan w:val="2"/>
            <w:tcBorders>
              <w:top w:val="single" w:sz="2" w:space="0" w:color="auto"/>
              <w:left w:val="single" w:sz="2" w:space="0" w:color="auto"/>
              <w:right w:val="single" w:sz="2" w:space="0" w:color="auto"/>
            </w:tcBorders>
            <w:vAlign w:val="center"/>
          </w:tcPr>
          <w:p w14:paraId="1D0179B8" w14:textId="69408E2D" w:rsidR="00C569E3" w:rsidRPr="00112425" w:rsidRDefault="00C569E3" w:rsidP="00AF60DD">
            <w:pPr>
              <w:keepNext/>
              <w:keepLines/>
              <w:shd w:val="clear" w:color="auto" w:fill="FFFFFF"/>
              <w:tabs>
                <w:tab w:val="left" w:pos="0"/>
              </w:tabs>
              <w:ind w:right="6"/>
              <w:jc w:val="both"/>
              <w:rPr>
                <w:rFonts w:ascii="Tahoma" w:hAnsi="Tahoma" w:cs="Tahoma"/>
              </w:rPr>
            </w:pPr>
            <w:r w:rsidRPr="00112425">
              <w:rPr>
                <w:rFonts w:ascii="Tahoma" w:hAnsi="Tahoma" w:cs="Tahoma"/>
              </w:rPr>
              <w:t>Uspešno izveden in zaključen posel, ki je predmet javnega naročila</w:t>
            </w:r>
            <w:r w:rsidR="004808AC">
              <w:rPr>
                <w:rFonts w:ascii="Tahoma" w:hAnsi="Tahoma" w:cs="Tahoma"/>
              </w:rPr>
              <w:t xml:space="preserve"> </w:t>
            </w:r>
            <w:r w:rsidR="004808AC" w:rsidRPr="004808AC">
              <w:rPr>
                <w:rFonts w:ascii="Tahoma" w:hAnsi="Tahoma" w:cs="Tahoma"/>
                <w:i/>
              </w:rPr>
              <w:t>(</w:t>
            </w:r>
            <w:r w:rsidR="004808AC">
              <w:rPr>
                <w:rFonts w:ascii="Tahoma" w:hAnsi="Tahoma" w:cs="Tahoma"/>
                <w:i/>
              </w:rPr>
              <w:t xml:space="preserve">označi in </w:t>
            </w:r>
            <w:r w:rsidR="004808AC" w:rsidRPr="004808AC">
              <w:rPr>
                <w:rFonts w:ascii="Tahoma" w:hAnsi="Tahoma" w:cs="Tahoma"/>
                <w:i/>
              </w:rPr>
              <w:t>dopiši!)</w:t>
            </w:r>
          </w:p>
        </w:tc>
        <w:tc>
          <w:tcPr>
            <w:tcW w:w="6099" w:type="dxa"/>
            <w:gridSpan w:val="3"/>
            <w:tcBorders>
              <w:top w:val="single" w:sz="2" w:space="0" w:color="auto"/>
              <w:left w:val="single" w:sz="2" w:space="0" w:color="auto"/>
              <w:bottom w:val="single" w:sz="2" w:space="0" w:color="auto"/>
              <w:right w:val="single" w:sz="2" w:space="0" w:color="auto"/>
            </w:tcBorders>
            <w:vAlign w:val="center"/>
          </w:tcPr>
          <w:p w14:paraId="5CA753D2" w14:textId="77777777" w:rsidR="00C569E3" w:rsidRDefault="00C569E3" w:rsidP="00AF60DD">
            <w:pPr>
              <w:keepNext/>
              <w:keepLines/>
              <w:rPr>
                <w:rFonts w:ascii="Tahoma" w:hAnsi="Tahoma" w:cs="Tahoma"/>
              </w:rPr>
            </w:pPr>
          </w:p>
          <w:p w14:paraId="12198E54" w14:textId="3E5B02AC" w:rsidR="00C569E3" w:rsidRPr="005C745E" w:rsidRDefault="00C569E3" w:rsidP="00AF60DD">
            <w:pPr>
              <w:keepNext/>
              <w:keepLines/>
              <w:rPr>
                <w:rFonts w:ascii="Tahoma" w:hAnsi="Tahoma" w:cs="Tahoma"/>
                <w:sz w:val="12"/>
                <w:szCs w:val="12"/>
              </w:rPr>
            </w:pPr>
            <w:r w:rsidRPr="002A3D50">
              <w:rPr>
                <w:rFonts w:ascii="Tahoma" w:hAnsi="Tahoma" w:cs="Tahoma"/>
              </w:rPr>
              <w:t>Strokovn</w:t>
            </w:r>
            <w:r>
              <w:rPr>
                <w:rFonts w:ascii="Tahoma" w:hAnsi="Tahoma" w:cs="Tahoma"/>
              </w:rPr>
              <w:t>i nadzor</w:t>
            </w:r>
            <w:r w:rsidRPr="002A3D50">
              <w:rPr>
                <w:rFonts w:ascii="Tahoma" w:hAnsi="Tahoma" w:cs="Tahoma"/>
              </w:rPr>
              <w:t xml:space="preserve"> nad gradnj</w:t>
            </w:r>
            <w:r>
              <w:rPr>
                <w:rFonts w:ascii="Tahoma" w:hAnsi="Tahoma" w:cs="Tahoma"/>
              </w:rPr>
              <w:t>o</w:t>
            </w:r>
            <w:r w:rsidRPr="002A3D50">
              <w:rPr>
                <w:rFonts w:ascii="Tahoma" w:hAnsi="Tahoma" w:cs="Tahoma"/>
              </w:rPr>
              <w:t xml:space="preserve"> </w:t>
            </w:r>
            <w:r w:rsidRPr="00C569E3">
              <w:rPr>
                <w:rFonts w:ascii="Tahoma" w:hAnsi="Tahoma" w:cs="Tahoma"/>
              </w:rPr>
              <w:t xml:space="preserve">AB mostu za cestni promet na pilotih </w:t>
            </w:r>
            <w:r>
              <w:rPr>
                <w:rFonts w:ascii="Tahoma" w:hAnsi="Tahoma" w:cs="Tahoma"/>
              </w:rPr>
              <w:t xml:space="preserve">               DA / NE</w:t>
            </w:r>
          </w:p>
          <w:p w14:paraId="7975E5C2" w14:textId="77777777" w:rsidR="00C569E3" w:rsidRPr="005048BD" w:rsidRDefault="00C569E3" w:rsidP="00AF60DD">
            <w:pPr>
              <w:keepNext/>
              <w:keepLines/>
              <w:jc w:val="center"/>
              <w:rPr>
                <w:rFonts w:ascii="Tahoma" w:hAnsi="Tahoma" w:cs="Tahoma"/>
              </w:rPr>
            </w:pPr>
          </w:p>
        </w:tc>
      </w:tr>
      <w:tr w:rsidR="00C569E3" w:rsidRPr="00112425" w14:paraId="72169084" w14:textId="77777777" w:rsidTr="00D73D86">
        <w:trPr>
          <w:gridBefore w:val="1"/>
          <w:wBefore w:w="81" w:type="dxa"/>
          <w:trHeight w:val="325"/>
        </w:trPr>
        <w:tc>
          <w:tcPr>
            <w:tcW w:w="3546" w:type="dxa"/>
            <w:gridSpan w:val="2"/>
            <w:tcBorders>
              <w:top w:val="single" w:sz="2" w:space="0" w:color="auto"/>
              <w:left w:val="single" w:sz="2" w:space="0" w:color="auto"/>
              <w:bottom w:val="single" w:sz="2" w:space="0" w:color="auto"/>
              <w:right w:val="single" w:sz="2" w:space="0" w:color="auto"/>
            </w:tcBorders>
            <w:vAlign w:val="center"/>
          </w:tcPr>
          <w:p w14:paraId="796FCAF5" w14:textId="77777777" w:rsidR="00C569E3" w:rsidRPr="00112425" w:rsidRDefault="00C569E3" w:rsidP="00AF60DD">
            <w:pPr>
              <w:keepNext/>
              <w:keepLines/>
              <w:shd w:val="clear" w:color="auto" w:fill="FFFFFF"/>
              <w:tabs>
                <w:tab w:val="left" w:pos="0"/>
              </w:tabs>
              <w:ind w:right="6"/>
              <w:jc w:val="both"/>
              <w:rPr>
                <w:rFonts w:ascii="Tahoma" w:hAnsi="Tahoma" w:cs="Tahoma"/>
              </w:rPr>
            </w:pPr>
            <w:r>
              <w:rPr>
                <w:rFonts w:ascii="Tahoma" w:hAnsi="Tahoma" w:cs="Tahoma"/>
              </w:rPr>
              <w:t>Naziv projekta:</w:t>
            </w:r>
          </w:p>
        </w:tc>
        <w:tc>
          <w:tcPr>
            <w:tcW w:w="6099" w:type="dxa"/>
            <w:gridSpan w:val="3"/>
            <w:tcBorders>
              <w:top w:val="single" w:sz="2" w:space="0" w:color="auto"/>
              <w:left w:val="single" w:sz="2" w:space="0" w:color="auto"/>
              <w:bottom w:val="single" w:sz="2" w:space="0" w:color="auto"/>
              <w:right w:val="single" w:sz="2" w:space="0" w:color="auto"/>
            </w:tcBorders>
            <w:vAlign w:val="center"/>
          </w:tcPr>
          <w:p w14:paraId="50CA0B0B" w14:textId="77777777" w:rsidR="00C569E3" w:rsidRPr="00112425" w:rsidRDefault="00C569E3" w:rsidP="00AF60DD">
            <w:pPr>
              <w:keepNext/>
              <w:keepLines/>
              <w:jc w:val="center"/>
              <w:rPr>
                <w:rFonts w:ascii="Tahoma" w:hAnsi="Tahoma" w:cs="Tahoma"/>
              </w:rPr>
            </w:pPr>
          </w:p>
        </w:tc>
      </w:tr>
      <w:tr w:rsidR="00C569E3" w:rsidRPr="00112425" w14:paraId="40769560" w14:textId="77777777" w:rsidTr="00D73D86">
        <w:trPr>
          <w:gridBefore w:val="1"/>
          <w:wBefore w:w="81" w:type="dxa"/>
          <w:trHeight w:val="1227"/>
        </w:trPr>
        <w:tc>
          <w:tcPr>
            <w:tcW w:w="3546" w:type="dxa"/>
            <w:gridSpan w:val="2"/>
            <w:tcBorders>
              <w:top w:val="single" w:sz="2" w:space="0" w:color="auto"/>
              <w:left w:val="single" w:sz="2" w:space="0" w:color="auto"/>
              <w:bottom w:val="single" w:sz="2" w:space="0" w:color="auto"/>
              <w:right w:val="single" w:sz="2" w:space="0" w:color="auto"/>
            </w:tcBorders>
            <w:vAlign w:val="center"/>
          </w:tcPr>
          <w:p w14:paraId="66B30AE4" w14:textId="77777777" w:rsidR="00C569E3" w:rsidRPr="00112425" w:rsidRDefault="00C569E3" w:rsidP="00AF60DD">
            <w:pPr>
              <w:keepNext/>
              <w:keepLines/>
              <w:shd w:val="clear" w:color="auto" w:fill="FFFFFF"/>
              <w:tabs>
                <w:tab w:val="left" w:pos="0"/>
              </w:tabs>
              <w:ind w:right="6"/>
              <w:jc w:val="both"/>
              <w:rPr>
                <w:rFonts w:ascii="Tahoma" w:hAnsi="Tahoma" w:cs="Tahoma"/>
              </w:rPr>
            </w:pPr>
            <w:r>
              <w:rPr>
                <w:rFonts w:ascii="Tahoma" w:hAnsi="Tahoma" w:cs="Tahoma"/>
              </w:rPr>
              <w:t>Kratek opis referenčnih del:</w:t>
            </w:r>
          </w:p>
        </w:tc>
        <w:tc>
          <w:tcPr>
            <w:tcW w:w="6099" w:type="dxa"/>
            <w:gridSpan w:val="3"/>
            <w:tcBorders>
              <w:top w:val="single" w:sz="2" w:space="0" w:color="auto"/>
              <w:left w:val="single" w:sz="2" w:space="0" w:color="auto"/>
              <w:bottom w:val="single" w:sz="4" w:space="0" w:color="auto"/>
              <w:right w:val="single" w:sz="2" w:space="0" w:color="auto"/>
            </w:tcBorders>
            <w:vAlign w:val="center"/>
          </w:tcPr>
          <w:p w14:paraId="7DB5BF3D" w14:textId="77777777" w:rsidR="00C569E3" w:rsidRPr="00112425" w:rsidRDefault="00C569E3" w:rsidP="00AF60DD">
            <w:pPr>
              <w:keepNext/>
              <w:keepLines/>
              <w:jc w:val="center"/>
              <w:rPr>
                <w:rFonts w:ascii="Tahoma" w:hAnsi="Tahoma" w:cs="Tahoma"/>
              </w:rPr>
            </w:pPr>
          </w:p>
        </w:tc>
      </w:tr>
      <w:tr w:rsidR="00C569E3" w:rsidRPr="00112425" w14:paraId="21C52F09" w14:textId="77777777" w:rsidTr="00D73D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After w:val="1"/>
          <w:wAfter w:w="231" w:type="dxa"/>
          <w:trHeight w:val="235"/>
        </w:trPr>
        <w:tc>
          <w:tcPr>
            <w:tcW w:w="2409" w:type="dxa"/>
            <w:gridSpan w:val="2"/>
            <w:tcBorders>
              <w:top w:val="nil"/>
              <w:left w:val="nil"/>
              <w:bottom w:val="single" w:sz="4" w:space="0" w:color="auto"/>
              <w:right w:val="nil"/>
            </w:tcBorders>
          </w:tcPr>
          <w:p w14:paraId="204D546D" w14:textId="77777777" w:rsidR="00C569E3" w:rsidRPr="00112425" w:rsidRDefault="00C569E3" w:rsidP="00AF60DD">
            <w:pPr>
              <w:keepNext/>
              <w:keepLines/>
              <w:jc w:val="both"/>
              <w:rPr>
                <w:rFonts w:ascii="Tahoma" w:hAnsi="Tahoma" w:cs="Tahoma"/>
                <w:snapToGrid w:val="0"/>
              </w:rPr>
            </w:pPr>
          </w:p>
        </w:tc>
        <w:tc>
          <w:tcPr>
            <w:tcW w:w="2692" w:type="dxa"/>
            <w:gridSpan w:val="2"/>
          </w:tcPr>
          <w:p w14:paraId="51AC9730" w14:textId="77777777" w:rsidR="00C569E3" w:rsidRPr="00112425" w:rsidRDefault="00C569E3" w:rsidP="00AF60DD">
            <w:pPr>
              <w:keepNext/>
              <w:keepLines/>
              <w:jc w:val="center"/>
              <w:rPr>
                <w:rFonts w:ascii="Tahoma" w:hAnsi="Tahoma" w:cs="Tahoma"/>
                <w:snapToGrid w:val="0"/>
              </w:rPr>
            </w:pPr>
          </w:p>
        </w:tc>
        <w:tc>
          <w:tcPr>
            <w:tcW w:w="4394" w:type="dxa"/>
            <w:tcBorders>
              <w:top w:val="nil"/>
              <w:left w:val="nil"/>
              <w:bottom w:val="single" w:sz="4" w:space="0" w:color="auto"/>
              <w:right w:val="nil"/>
            </w:tcBorders>
          </w:tcPr>
          <w:p w14:paraId="6530F21D" w14:textId="77777777" w:rsidR="00C569E3" w:rsidRPr="00112425" w:rsidRDefault="00C569E3" w:rsidP="00AF60DD">
            <w:pPr>
              <w:keepNext/>
              <w:keepLines/>
              <w:jc w:val="both"/>
              <w:rPr>
                <w:rFonts w:ascii="Tahoma" w:hAnsi="Tahoma" w:cs="Tahoma"/>
                <w:snapToGrid w:val="0"/>
                <w:sz w:val="28"/>
              </w:rPr>
            </w:pPr>
          </w:p>
        </w:tc>
      </w:tr>
      <w:tr w:rsidR="00C569E3" w:rsidRPr="00112425" w14:paraId="2F1C93F4" w14:textId="77777777" w:rsidTr="00D73D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After w:val="1"/>
          <w:wAfter w:w="231" w:type="dxa"/>
          <w:trHeight w:val="235"/>
        </w:trPr>
        <w:tc>
          <w:tcPr>
            <w:tcW w:w="2409" w:type="dxa"/>
            <w:gridSpan w:val="2"/>
            <w:tcBorders>
              <w:top w:val="single" w:sz="4" w:space="0" w:color="auto"/>
              <w:left w:val="nil"/>
              <w:bottom w:val="nil"/>
              <w:right w:val="nil"/>
            </w:tcBorders>
            <w:hideMark/>
          </w:tcPr>
          <w:p w14:paraId="24AA2059" w14:textId="77777777" w:rsidR="00C569E3" w:rsidRPr="00112425" w:rsidRDefault="00C569E3" w:rsidP="00AF60DD">
            <w:pPr>
              <w:keepNext/>
              <w:keepLines/>
              <w:jc w:val="center"/>
              <w:rPr>
                <w:rFonts w:ascii="Tahoma" w:hAnsi="Tahoma" w:cs="Tahoma"/>
                <w:snapToGrid w:val="0"/>
              </w:rPr>
            </w:pPr>
            <w:r w:rsidRPr="00112425">
              <w:rPr>
                <w:rFonts w:ascii="Tahoma" w:hAnsi="Tahoma" w:cs="Tahoma"/>
                <w:snapToGrid w:val="0"/>
              </w:rPr>
              <w:t>(kraj, datum)</w:t>
            </w:r>
          </w:p>
        </w:tc>
        <w:tc>
          <w:tcPr>
            <w:tcW w:w="2692" w:type="dxa"/>
            <w:gridSpan w:val="2"/>
            <w:hideMark/>
          </w:tcPr>
          <w:p w14:paraId="2DA7B307" w14:textId="77777777" w:rsidR="00C569E3" w:rsidRPr="00112425" w:rsidRDefault="00C569E3" w:rsidP="00AF60DD">
            <w:pPr>
              <w:keepNext/>
              <w:keepLines/>
              <w:jc w:val="center"/>
              <w:rPr>
                <w:rFonts w:ascii="Tahoma" w:hAnsi="Tahoma" w:cs="Tahoma"/>
                <w:snapToGrid w:val="0"/>
              </w:rPr>
            </w:pPr>
            <w:r w:rsidRPr="00112425">
              <w:rPr>
                <w:rFonts w:ascii="Tahoma" w:hAnsi="Tahoma" w:cs="Tahoma"/>
                <w:snapToGrid w:val="0"/>
              </w:rPr>
              <w:t>žig</w:t>
            </w:r>
          </w:p>
        </w:tc>
        <w:tc>
          <w:tcPr>
            <w:tcW w:w="4394" w:type="dxa"/>
            <w:tcBorders>
              <w:top w:val="single" w:sz="4" w:space="0" w:color="auto"/>
              <w:left w:val="nil"/>
              <w:bottom w:val="nil"/>
              <w:right w:val="nil"/>
            </w:tcBorders>
            <w:hideMark/>
          </w:tcPr>
          <w:p w14:paraId="158BCBF8" w14:textId="77777777" w:rsidR="00C569E3" w:rsidRPr="00112425" w:rsidRDefault="00C569E3" w:rsidP="00AF60DD">
            <w:pPr>
              <w:keepNext/>
              <w:keepLines/>
              <w:jc w:val="center"/>
              <w:rPr>
                <w:rFonts w:ascii="Tahoma" w:hAnsi="Tahoma" w:cs="Tahoma"/>
                <w:snapToGrid w:val="0"/>
              </w:rPr>
            </w:pPr>
            <w:r>
              <w:rPr>
                <w:rFonts w:ascii="Tahoma" w:hAnsi="Tahoma" w:cs="Tahoma"/>
                <w:snapToGrid w:val="0"/>
              </w:rPr>
              <w:t xml:space="preserve">(Ime in priimek ter </w:t>
            </w:r>
            <w:r w:rsidRPr="00112425">
              <w:rPr>
                <w:rFonts w:ascii="Tahoma" w:hAnsi="Tahoma" w:cs="Tahoma"/>
                <w:snapToGrid w:val="0"/>
              </w:rPr>
              <w:t xml:space="preserve">podpis </w:t>
            </w:r>
            <w:r>
              <w:rPr>
                <w:rFonts w:ascii="Tahoma" w:hAnsi="Tahoma" w:cs="Tahoma"/>
                <w:snapToGrid w:val="0"/>
              </w:rPr>
              <w:t>odgovorne osebe ponudnika</w:t>
            </w:r>
            <w:r w:rsidRPr="00112425">
              <w:rPr>
                <w:rFonts w:ascii="Tahoma" w:hAnsi="Tahoma" w:cs="Tahoma"/>
                <w:snapToGrid w:val="0"/>
              </w:rPr>
              <w:t>)</w:t>
            </w:r>
          </w:p>
        </w:tc>
      </w:tr>
    </w:tbl>
    <w:p w14:paraId="7664CD95" w14:textId="77777777" w:rsidR="00C569E3" w:rsidRPr="00112425" w:rsidRDefault="00C569E3" w:rsidP="00AF60DD">
      <w:pPr>
        <w:keepNext/>
        <w:keepLines/>
        <w:rPr>
          <w:rFonts w:ascii="Tahoma" w:hAnsi="Tahoma" w:cs="Tahoma"/>
          <w:b/>
        </w:rPr>
      </w:pPr>
      <w:r w:rsidRPr="00112425">
        <w:rPr>
          <w:rFonts w:ascii="Tahoma" w:hAnsi="Tahoma" w:cs="Tahoma"/>
          <w:b/>
        </w:rPr>
        <w:t>______________________________________________________________________</w:t>
      </w:r>
    </w:p>
    <w:p w14:paraId="142FB415" w14:textId="77777777" w:rsidR="00C569E3" w:rsidRPr="00112425" w:rsidRDefault="00C569E3" w:rsidP="00AF60DD">
      <w:pPr>
        <w:keepNext/>
        <w:keepLines/>
        <w:jc w:val="both"/>
        <w:rPr>
          <w:rFonts w:ascii="Tahoma" w:hAnsi="Tahoma" w:cs="Tahoma"/>
          <w:b/>
        </w:rPr>
      </w:pPr>
      <w:r w:rsidRPr="00112425">
        <w:rPr>
          <w:rFonts w:ascii="Tahoma" w:hAnsi="Tahoma" w:cs="Tahoma"/>
          <w:b/>
        </w:rPr>
        <w:t xml:space="preserve">IZPOLNI INVESTITOR (Izdajatelj reference)!!!!! </w:t>
      </w:r>
    </w:p>
    <w:p w14:paraId="051C534A" w14:textId="77777777" w:rsidR="00C569E3" w:rsidRPr="00112425" w:rsidRDefault="00C569E3" w:rsidP="00AF60DD">
      <w:pPr>
        <w:keepNext/>
        <w:keepLines/>
        <w:jc w:val="both"/>
        <w:rPr>
          <w:rFonts w:ascii="Tahoma" w:hAnsi="Tahoma" w:cs="Tahoma"/>
        </w:rPr>
      </w:pPr>
    </w:p>
    <w:p w14:paraId="2AB3E034" w14:textId="6739FF5D" w:rsidR="00C569E3" w:rsidRPr="00112425" w:rsidRDefault="00C569E3" w:rsidP="00AF60DD">
      <w:pPr>
        <w:keepNext/>
        <w:keepLines/>
        <w:jc w:val="both"/>
        <w:rPr>
          <w:rFonts w:ascii="Tahoma" w:hAnsi="Tahoma" w:cs="Tahoma"/>
        </w:rPr>
      </w:pPr>
      <w:r w:rsidRPr="00112425">
        <w:rPr>
          <w:rFonts w:ascii="Tahoma" w:hAnsi="Tahoma" w:cs="Tahoma"/>
        </w:rPr>
        <w:t xml:space="preserve">Potrjujemo, da je na podlagi našega naročila, zgoraj navedeni izvajalec kvalitetno, pravočasno in skladno s pogodbenimi določili izvedel navedeno referenčno delo. Potrdilo dajemo na prošnjo izvajalca in velja izključno za potrebe pri njegovem kandidiranju za pridobitev </w:t>
      </w:r>
      <w:r>
        <w:rPr>
          <w:rFonts w:ascii="Tahoma" w:hAnsi="Tahoma" w:cs="Tahoma"/>
        </w:rPr>
        <w:t>javnega naročila št.</w:t>
      </w:r>
      <w:r w:rsidRPr="00112425">
        <w:rPr>
          <w:rFonts w:ascii="Tahoma" w:hAnsi="Tahoma" w:cs="Tahoma"/>
        </w:rPr>
        <w:t xml:space="preserve"> </w:t>
      </w:r>
      <w:r w:rsidR="00F359F4">
        <w:rPr>
          <w:rFonts w:ascii="Tahoma" w:hAnsi="Tahoma" w:cs="Tahoma"/>
          <w:b/>
        </w:rPr>
        <w:t>JHL-11/21</w:t>
      </w:r>
      <w:r w:rsidRPr="00112425">
        <w:rPr>
          <w:rFonts w:ascii="Tahoma" w:hAnsi="Tahoma" w:cs="Tahoma"/>
          <w:b/>
        </w:rPr>
        <w:t xml:space="preserve"> </w:t>
      </w:r>
      <w:r>
        <w:rPr>
          <w:rFonts w:ascii="Tahoma" w:hAnsi="Tahoma" w:cs="Tahoma"/>
          <w:b/>
          <w:color w:val="000000"/>
        </w:rPr>
        <w:t>Storitev nadzornika skladno z Gradbenim zakonom pri izvajanju projekta »Rekonstrukcija ceste, gradnja pločnikov in kolesarske steze ter ureditev komunalne infrastrukture v naselju Črna vas v Mestni občini Ljubljana«</w:t>
      </w:r>
      <w:r w:rsidRPr="00112425">
        <w:rPr>
          <w:rFonts w:ascii="Tahoma" w:hAnsi="Tahoma" w:cs="Tahoma"/>
        </w:rPr>
        <w:t>.</w:t>
      </w:r>
    </w:p>
    <w:p w14:paraId="51ACE5B5" w14:textId="77777777" w:rsidR="00C569E3" w:rsidRPr="00112425" w:rsidRDefault="00C569E3" w:rsidP="00AF60DD">
      <w:pPr>
        <w:keepNext/>
        <w:keepLines/>
        <w:rPr>
          <w:rFonts w:ascii="Tahoma" w:hAnsi="Tahoma" w:cs="Tahoma"/>
        </w:rPr>
      </w:pPr>
    </w:p>
    <w:p w14:paraId="70F54125" w14:textId="77777777" w:rsidR="00C569E3" w:rsidRPr="00112425" w:rsidRDefault="00C569E3" w:rsidP="00AF60DD">
      <w:pPr>
        <w:keepNext/>
        <w:keepLines/>
        <w:jc w:val="center"/>
        <w:rPr>
          <w:rFonts w:ascii="Tahoma" w:hAnsi="Tahoma" w:cs="Tahoma"/>
        </w:rPr>
      </w:pPr>
      <w:r w:rsidRPr="00112425">
        <w:rPr>
          <w:rFonts w:ascii="Tahoma" w:hAnsi="Tahoma" w:cs="Tahoma"/>
        </w:rPr>
        <w:t xml:space="preserve">Izjavljamo, da smo   </w:t>
      </w:r>
      <w:r w:rsidRPr="00112425">
        <w:rPr>
          <w:rFonts w:ascii="Tahoma" w:hAnsi="Tahoma" w:cs="Tahoma"/>
          <w:b/>
          <w:i/>
        </w:rPr>
        <w:t>javni  /  zasebni</w:t>
      </w:r>
      <w:r w:rsidRPr="00112425">
        <w:rPr>
          <w:rFonts w:ascii="Tahoma" w:hAnsi="Tahoma" w:cs="Tahoma"/>
        </w:rPr>
        <w:t xml:space="preserve">   naročnik. (Ustrezno obkrožite)</w:t>
      </w:r>
    </w:p>
    <w:p w14:paraId="0BD113F8" w14:textId="77777777" w:rsidR="00C569E3" w:rsidRPr="00112425" w:rsidRDefault="00C569E3" w:rsidP="00AF60DD">
      <w:pPr>
        <w:keepNext/>
        <w:keepLines/>
        <w:rPr>
          <w:rFonts w:ascii="Tahoma" w:hAnsi="Tahoma" w:cs="Tahoma"/>
        </w:rPr>
      </w:pPr>
    </w:p>
    <w:p w14:paraId="6EF7B761" w14:textId="77777777" w:rsidR="00C569E3" w:rsidRPr="00112425" w:rsidRDefault="00C569E3" w:rsidP="00AF60DD">
      <w:pPr>
        <w:keepNext/>
        <w:keepLines/>
        <w:rPr>
          <w:rFonts w:ascii="Tahoma" w:hAnsi="Tahoma" w:cs="Tahoma"/>
        </w:rPr>
      </w:pPr>
      <w:r w:rsidRPr="00112425">
        <w:rPr>
          <w:rFonts w:ascii="Tahoma" w:hAnsi="Tahoma" w:cs="Tahoma"/>
        </w:rPr>
        <w:t>Izdajatelj reference</w:t>
      </w:r>
    </w:p>
    <w:tbl>
      <w:tblPr>
        <w:tblW w:w="9495" w:type="dxa"/>
        <w:tblInd w:w="30" w:type="dxa"/>
        <w:tblLayout w:type="fixed"/>
        <w:tblCellMar>
          <w:left w:w="30" w:type="dxa"/>
          <w:right w:w="30" w:type="dxa"/>
        </w:tblCellMar>
        <w:tblLook w:val="04A0" w:firstRow="1" w:lastRow="0" w:firstColumn="1" w:lastColumn="0" w:noHBand="0" w:noVBand="1"/>
      </w:tblPr>
      <w:tblGrid>
        <w:gridCol w:w="2409"/>
        <w:gridCol w:w="2692"/>
        <w:gridCol w:w="4394"/>
      </w:tblGrid>
      <w:tr w:rsidR="00C569E3" w:rsidRPr="00112425" w14:paraId="41EB4ABB" w14:textId="77777777" w:rsidTr="00D73D86">
        <w:trPr>
          <w:trHeight w:val="235"/>
        </w:trPr>
        <w:tc>
          <w:tcPr>
            <w:tcW w:w="2409" w:type="dxa"/>
            <w:tcBorders>
              <w:top w:val="nil"/>
              <w:left w:val="nil"/>
              <w:bottom w:val="single" w:sz="4" w:space="0" w:color="auto"/>
              <w:right w:val="nil"/>
            </w:tcBorders>
          </w:tcPr>
          <w:p w14:paraId="3042FD79" w14:textId="77777777" w:rsidR="00C569E3" w:rsidRPr="00112425" w:rsidRDefault="00C569E3" w:rsidP="00AF60DD">
            <w:pPr>
              <w:keepNext/>
              <w:keepLines/>
              <w:jc w:val="both"/>
              <w:rPr>
                <w:rFonts w:ascii="Tahoma" w:hAnsi="Tahoma" w:cs="Tahoma"/>
                <w:snapToGrid w:val="0"/>
              </w:rPr>
            </w:pPr>
            <w:r w:rsidRPr="00112425">
              <w:rPr>
                <w:rFonts w:ascii="Tahoma" w:hAnsi="Tahoma" w:cs="Tahoma"/>
              </w:rPr>
              <w:t xml:space="preserve"> </w:t>
            </w:r>
          </w:p>
        </w:tc>
        <w:tc>
          <w:tcPr>
            <w:tcW w:w="2692" w:type="dxa"/>
          </w:tcPr>
          <w:p w14:paraId="1502E0E7" w14:textId="77777777" w:rsidR="00C569E3" w:rsidRPr="00112425" w:rsidRDefault="00C569E3" w:rsidP="00AF60DD">
            <w:pPr>
              <w:keepNext/>
              <w:keepLines/>
              <w:jc w:val="center"/>
              <w:rPr>
                <w:rFonts w:ascii="Tahoma" w:hAnsi="Tahoma" w:cs="Tahoma"/>
                <w:snapToGrid w:val="0"/>
              </w:rPr>
            </w:pPr>
          </w:p>
        </w:tc>
        <w:tc>
          <w:tcPr>
            <w:tcW w:w="4394" w:type="dxa"/>
            <w:tcBorders>
              <w:top w:val="nil"/>
              <w:left w:val="nil"/>
              <w:bottom w:val="single" w:sz="4" w:space="0" w:color="auto"/>
              <w:right w:val="nil"/>
            </w:tcBorders>
          </w:tcPr>
          <w:p w14:paraId="2A7ABE82" w14:textId="77777777" w:rsidR="00C569E3" w:rsidRPr="00112425" w:rsidRDefault="00C569E3" w:rsidP="00AF60DD">
            <w:pPr>
              <w:keepNext/>
              <w:keepLines/>
              <w:jc w:val="both"/>
              <w:rPr>
                <w:rFonts w:ascii="Tahoma" w:hAnsi="Tahoma" w:cs="Tahoma"/>
                <w:snapToGrid w:val="0"/>
                <w:sz w:val="28"/>
              </w:rPr>
            </w:pPr>
          </w:p>
        </w:tc>
      </w:tr>
      <w:tr w:rsidR="00C569E3" w:rsidRPr="00112425" w14:paraId="00C8F803" w14:textId="77777777" w:rsidTr="00D73D86">
        <w:trPr>
          <w:trHeight w:val="235"/>
        </w:trPr>
        <w:tc>
          <w:tcPr>
            <w:tcW w:w="2409" w:type="dxa"/>
            <w:tcBorders>
              <w:top w:val="single" w:sz="4" w:space="0" w:color="auto"/>
              <w:left w:val="nil"/>
              <w:bottom w:val="nil"/>
              <w:right w:val="nil"/>
            </w:tcBorders>
            <w:hideMark/>
          </w:tcPr>
          <w:p w14:paraId="7A9EC90A" w14:textId="77777777" w:rsidR="00C569E3" w:rsidRPr="00112425" w:rsidRDefault="00C569E3" w:rsidP="00AF60DD">
            <w:pPr>
              <w:keepNext/>
              <w:keepLines/>
              <w:jc w:val="center"/>
              <w:rPr>
                <w:rFonts w:ascii="Tahoma" w:hAnsi="Tahoma" w:cs="Tahoma"/>
                <w:snapToGrid w:val="0"/>
              </w:rPr>
            </w:pPr>
            <w:r w:rsidRPr="00112425">
              <w:rPr>
                <w:rFonts w:ascii="Tahoma" w:hAnsi="Tahoma" w:cs="Tahoma"/>
                <w:snapToGrid w:val="0"/>
              </w:rPr>
              <w:t>(kraj, datum)</w:t>
            </w:r>
          </w:p>
        </w:tc>
        <w:tc>
          <w:tcPr>
            <w:tcW w:w="2692" w:type="dxa"/>
            <w:hideMark/>
          </w:tcPr>
          <w:p w14:paraId="38936E0F" w14:textId="77777777" w:rsidR="00C569E3" w:rsidRPr="00112425" w:rsidRDefault="00C569E3" w:rsidP="00AF60DD">
            <w:pPr>
              <w:keepNext/>
              <w:keepLines/>
              <w:jc w:val="center"/>
              <w:rPr>
                <w:rFonts w:ascii="Tahoma" w:hAnsi="Tahoma" w:cs="Tahoma"/>
                <w:snapToGrid w:val="0"/>
              </w:rPr>
            </w:pPr>
            <w:r w:rsidRPr="00112425">
              <w:rPr>
                <w:rFonts w:ascii="Tahoma" w:hAnsi="Tahoma" w:cs="Tahoma"/>
                <w:snapToGrid w:val="0"/>
              </w:rPr>
              <w:t>žig</w:t>
            </w:r>
          </w:p>
        </w:tc>
        <w:tc>
          <w:tcPr>
            <w:tcW w:w="4394" w:type="dxa"/>
            <w:tcBorders>
              <w:top w:val="single" w:sz="4" w:space="0" w:color="auto"/>
              <w:left w:val="nil"/>
              <w:bottom w:val="nil"/>
              <w:right w:val="nil"/>
            </w:tcBorders>
            <w:hideMark/>
          </w:tcPr>
          <w:p w14:paraId="0AF1FECF" w14:textId="77777777" w:rsidR="00C569E3" w:rsidRPr="00112425" w:rsidRDefault="00C569E3" w:rsidP="00AF60DD">
            <w:pPr>
              <w:keepNext/>
              <w:keepLines/>
              <w:jc w:val="center"/>
              <w:rPr>
                <w:rFonts w:ascii="Tahoma" w:hAnsi="Tahoma" w:cs="Tahoma"/>
                <w:snapToGrid w:val="0"/>
              </w:rPr>
            </w:pPr>
            <w:r>
              <w:rPr>
                <w:rFonts w:ascii="Tahoma" w:hAnsi="Tahoma" w:cs="Tahoma"/>
                <w:snapToGrid w:val="0"/>
              </w:rPr>
              <w:t xml:space="preserve">(Ime in priimek ter </w:t>
            </w:r>
            <w:r w:rsidRPr="00112425">
              <w:rPr>
                <w:rFonts w:ascii="Tahoma" w:hAnsi="Tahoma" w:cs="Tahoma"/>
                <w:snapToGrid w:val="0"/>
              </w:rPr>
              <w:t xml:space="preserve">podpis </w:t>
            </w:r>
            <w:r>
              <w:rPr>
                <w:rFonts w:ascii="Tahoma" w:hAnsi="Tahoma" w:cs="Tahoma"/>
                <w:snapToGrid w:val="0"/>
              </w:rPr>
              <w:t>odgovorne osebe investitorja</w:t>
            </w:r>
            <w:r w:rsidRPr="00112425">
              <w:rPr>
                <w:rFonts w:ascii="Tahoma" w:hAnsi="Tahoma" w:cs="Tahoma"/>
                <w:snapToGrid w:val="0"/>
              </w:rPr>
              <w:t>)</w:t>
            </w:r>
          </w:p>
        </w:tc>
      </w:tr>
    </w:tbl>
    <w:p w14:paraId="38DF3008" w14:textId="77777777" w:rsidR="00C569E3" w:rsidRPr="00112425" w:rsidRDefault="00C569E3" w:rsidP="00AF60DD">
      <w:pPr>
        <w:keepNext/>
        <w:keepLines/>
        <w:rPr>
          <w:rFonts w:ascii="Tahoma" w:hAnsi="Tahoma" w:cs="Tahoma"/>
        </w:rPr>
      </w:pPr>
    </w:p>
    <w:p w14:paraId="65426B70" w14:textId="77777777" w:rsidR="00C569E3" w:rsidRDefault="00C569E3" w:rsidP="00AF60DD">
      <w:pPr>
        <w:keepNext/>
        <w:keepLines/>
        <w:jc w:val="both"/>
        <w:rPr>
          <w:rFonts w:ascii="Tahoma" w:hAnsi="Tahoma" w:cs="Tahoma"/>
          <w:i/>
          <w:sz w:val="18"/>
          <w:szCs w:val="18"/>
        </w:rPr>
      </w:pPr>
      <w:r w:rsidRPr="00112425">
        <w:rPr>
          <w:rFonts w:ascii="Tahoma" w:hAnsi="Tahoma" w:cs="Tahoma"/>
          <w:b/>
          <w:i/>
          <w:sz w:val="18"/>
          <w:szCs w:val="18"/>
        </w:rPr>
        <w:t>Opomba</w:t>
      </w:r>
      <w:r w:rsidRPr="00112425">
        <w:rPr>
          <w:rFonts w:ascii="Tahoma" w:hAnsi="Tahoma" w:cs="Tahoma"/>
          <w:i/>
          <w:sz w:val="18"/>
          <w:szCs w:val="18"/>
        </w:rPr>
        <w:t>: Obrazec se po potrebi fotokopira.</w:t>
      </w:r>
    </w:p>
    <w:p w14:paraId="27939042" w14:textId="77777777" w:rsidR="002B2A29" w:rsidRDefault="002B2A29" w:rsidP="00AF60DD">
      <w:pPr>
        <w:keepNext/>
        <w:keepLines/>
        <w:jc w:val="both"/>
        <w:rPr>
          <w:rFonts w:ascii="Tahoma" w:hAnsi="Tahoma" w:cs="Tahoma"/>
          <w:i/>
          <w:sz w:val="18"/>
          <w:szCs w:val="18"/>
        </w:rPr>
      </w:pPr>
    </w:p>
    <w:p w14:paraId="63120665" w14:textId="1E3A0CB9" w:rsidR="002B2A29" w:rsidRDefault="002B2A29" w:rsidP="00AF60DD">
      <w:pPr>
        <w:keepNext/>
        <w:keepLines/>
        <w:jc w:val="both"/>
        <w:rPr>
          <w:rFonts w:ascii="Tahoma" w:hAnsi="Tahoma" w:cs="Tahoma"/>
          <w:i/>
          <w:sz w:val="18"/>
          <w:szCs w:val="18"/>
        </w:rPr>
      </w:pPr>
    </w:p>
    <w:p w14:paraId="3406CDB4" w14:textId="2A7AE9E7" w:rsidR="00C569E3" w:rsidRDefault="00C569E3" w:rsidP="00AF60DD">
      <w:pPr>
        <w:keepNext/>
        <w:keepLines/>
        <w:jc w:val="both"/>
        <w:rPr>
          <w:rFonts w:ascii="Tahoma" w:hAnsi="Tahoma" w:cs="Tahoma"/>
          <w:i/>
          <w:sz w:val="18"/>
          <w:szCs w:val="18"/>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217"/>
        <w:gridCol w:w="1503"/>
      </w:tblGrid>
      <w:tr w:rsidR="00C569E3" w:rsidRPr="00112425" w14:paraId="0BD664A2" w14:textId="77777777" w:rsidTr="00D73D86">
        <w:tc>
          <w:tcPr>
            <w:tcW w:w="8217" w:type="dxa"/>
            <w:tcBorders>
              <w:top w:val="single" w:sz="4" w:space="0" w:color="auto"/>
              <w:left w:val="single" w:sz="4" w:space="0" w:color="auto"/>
              <w:bottom w:val="single" w:sz="4" w:space="0" w:color="auto"/>
              <w:right w:val="single" w:sz="4" w:space="0" w:color="808080"/>
            </w:tcBorders>
          </w:tcPr>
          <w:p w14:paraId="5088F80E" w14:textId="79716B59" w:rsidR="00C569E3" w:rsidRPr="00112425" w:rsidRDefault="00C569E3" w:rsidP="00AF60DD">
            <w:pPr>
              <w:keepNext/>
              <w:keepLines/>
              <w:jc w:val="both"/>
              <w:rPr>
                <w:rFonts w:ascii="Tahoma" w:hAnsi="Tahoma" w:cs="Tahoma"/>
              </w:rPr>
            </w:pPr>
            <w:r w:rsidRPr="00112425">
              <w:rPr>
                <w:rFonts w:ascii="Tahoma" w:hAnsi="Tahoma" w:cs="Tahoma"/>
              </w:rPr>
              <w:lastRenderedPageBreak/>
              <w:t xml:space="preserve">POTRDITEV REFERENC S STRANI POSAMEZNIH NAROČNIKOV – </w:t>
            </w:r>
            <w:r>
              <w:rPr>
                <w:rFonts w:ascii="Tahoma" w:hAnsi="Tahoma" w:cs="Tahoma"/>
              </w:rPr>
              <w:t>Ponudnik – izgradnja vodovoda</w:t>
            </w:r>
          </w:p>
        </w:tc>
        <w:tc>
          <w:tcPr>
            <w:tcW w:w="1503" w:type="dxa"/>
            <w:tcBorders>
              <w:top w:val="single" w:sz="4" w:space="0" w:color="auto"/>
              <w:left w:val="single" w:sz="4" w:space="0" w:color="808080"/>
              <w:bottom w:val="single" w:sz="4" w:space="0" w:color="auto"/>
              <w:right w:val="single" w:sz="4" w:space="0" w:color="auto"/>
            </w:tcBorders>
            <w:hideMark/>
          </w:tcPr>
          <w:p w14:paraId="31A11604" w14:textId="3A4C8533" w:rsidR="00C569E3" w:rsidRPr="00112425" w:rsidRDefault="00C569E3" w:rsidP="00AF60DD">
            <w:pPr>
              <w:keepNext/>
              <w:keepLines/>
              <w:rPr>
                <w:rFonts w:ascii="Tahoma" w:hAnsi="Tahoma" w:cs="Tahoma"/>
                <w:b/>
                <w:i/>
              </w:rPr>
            </w:pPr>
            <w:r w:rsidRPr="00112425">
              <w:rPr>
                <w:rFonts w:ascii="Tahoma" w:hAnsi="Tahoma" w:cs="Tahoma"/>
                <w:b/>
                <w:i/>
              </w:rPr>
              <w:t xml:space="preserve">Priloga </w:t>
            </w:r>
            <w:r>
              <w:rPr>
                <w:rFonts w:ascii="Tahoma" w:hAnsi="Tahoma" w:cs="Tahoma"/>
                <w:b/>
                <w:i/>
              </w:rPr>
              <w:t>6/3</w:t>
            </w:r>
          </w:p>
        </w:tc>
      </w:tr>
    </w:tbl>
    <w:p w14:paraId="3ADF51C6" w14:textId="77777777" w:rsidR="00C569E3" w:rsidRPr="00112425" w:rsidRDefault="00C569E3" w:rsidP="00AF60DD">
      <w:pPr>
        <w:keepNext/>
        <w:keepLines/>
        <w:tabs>
          <w:tab w:val="left" w:pos="993"/>
        </w:tabs>
        <w:ind w:left="993" w:hanging="993"/>
        <w:rPr>
          <w:rFonts w:ascii="Tahoma" w:hAnsi="Tahoma" w:cs="Tahoma"/>
          <w:b/>
        </w:rPr>
      </w:pPr>
      <w:r w:rsidRPr="00112425">
        <w:rPr>
          <w:rFonts w:ascii="Tahoma" w:hAnsi="Tahoma" w:cs="Tahoma"/>
          <w:b/>
        </w:rPr>
        <w:t xml:space="preserve">IZPOLNI </w:t>
      </w:r>
      <w:r>
        <w:rPr>
          <w:rFonts w:ascii="Tahoma" w:hAnsi="Tahoma" w:cs="Tahoma"/>
          <w:b/>
        </w:rPr>
        <w:t>PONUDNIK</w:t>
      </w:r>
      <w:r w:rsidRPr="00112425">
        <w:rPr>
          <w:rFonts w:ascii="Tahoma" w:hAnsi="Tahoma" w:cs="Tahoma"/>
          <w:b/>
        </w:rPr>
        <w:t>!!!!!!</w:t>
      </w:r>
    </w:p>
    <w:p w14:paraId="2450F83E" w14:textId="77777777" w:rsidR="00C569E3" w:rsidRPr="00112425" w:rsidRDefault="00C569E3" w:rsidP="00AF60DD">
      <w:pPr>
        <w:keepNext/>
        <w:keepLines/>
        <w:rPr>
          <w:rFonts w:ascii="Tahoma" w:hAnsi="Tahoma" w:cs="Tahoma"/>
          <w:sz w:val="18"/>
        </w:rPr>
      </w:pPr>
    </w:p>
    <w:p w14:paraId="515017CC" w14:textId="77777777" w:rsidR="00C569E3" w:rsidRPr="00112425" w:rsidRDefault="00C569E3" w:rsidP="00AF60DD">
      <w:pPr>
        <w:keepNext/>
        <w:keepLines/>
        <w:jc w:val="both"/>
        <w:rPr>
          <w:rFonts w:ascii="Tahoma" w:hAnsi="Tahoma" w:cs="Tahoma"/>
        </w:rPr>
      </w:pPr>
      <w:r w:rsidRPr="00112425">
        <w:rPr>
          <w:rFonts w:ascii="Tahoma" w:hAnsi="Tahoma" w:cs="Tahoma"/>
        </w:rPr>
        <w:t>Pod kazensko in materialno odgovornostjo izjavljamo, da so spodaj navedeni podatki o referenčnih delih resnični. Na podlagi poziva bomo naročniku v zahtevanem roku predložili dodatna dokazila o uspešni izvedbi navedenih referenčnih del.</w:t>
      </w:r>
    </w:p>
    <w:p w14:paraId="08ADCC92" w14:textId="77777777" w:rsidR="00C569E3" w:rsidRPr="00112425" w:rsidRDefault="00C569E3" w:rsidP="00AF60DD">
      <w:pPr>
        <w:keepNext/>
        <w:keepLines/>
        <w:rPr>
          <w:rFonts w:ascii="Tahoma" w:hAnsi="Tahoma" w:cs="Tahoma"/>
        </w:rPr>
      </w:pPr>
    </w:p>
    <w:tbl>
      <w:tblPr>
        <w:tblW w:w="9726" w:type="dxa"/>
        <w:tblInd w:w="2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81"/>
        <w:gridCol w:w="2328"/>
        <w:gridCol w:w="1218"/>
        <w:gridCol w:w="1474"/>
        <w:gridCol w:w="4394"/>
        <w:gridCol w:w="231"/>
      </w:tblGrid>
      <w:tr w:rsidR="00C569E3" w:rsidRPr="00112425" w14:paraId="323E98D6" w14:textId="77777777" w:rsidTr="00D73D86">
        <w:trPr>
          <w:gridBefore w:val="1"/>
          <w:wBefore w:w="81" w:type="dxa"/>
          <w:trHeight w:val="310"/>
        </w:trPr>
        <w:tc>
          <w:tcPr>
            <w:tcW w:w="3546" w:type="dxa"/>
            <w:gridSpan w:val="2"/>
            <w:tcBorders>
              <w:top w:val="single" w:sz="2" w:space="0" w:color="auto"/>
              <w:left w:val="single" w:sz="2" w:space="0" w:color="auto"/>
              <w:bottom w:val="single" w:sz="2" w:space="0" w:color="auto"/>
              <w:right w:val="single" w:sz="2" w:space="0" w:color="auto"/>
            </w:tcBorders>
            <w:vAlign w:val="center"/>
            <w:hideMark/>
          </w:tcPr>
          <w:p w14:paraId="0E8DC041" w14:textId="77777777" w:rsidR="00C569E3" w:rsidRPr="00112425" w:rsidRDefault="00C569E3" w:rsidP="00AF60DD">
            <w:pPr>
              <w:keepNext/>
              <w:keepLines/>
              <w:rPr>
                <w:rFonts w:ascii="Tahoma" w:hAnsi="Tahoma" w:cs="Tahoma"/>
              </w:rPr>
            </w:pPr>
            <w:r w:rsidRPr="00112425">
              <w:rPr>
                <w:rFonts w:ascii="Tahoma" w:hAnsi="Tahoma" w:cs="Tahoma"/>
              </w:rPr>
              <w:t>Investitor del (naročnik oz. plačnik):</w:t>
            </w:r>
          </w:p>
        </w:tc>
        <w:tc>
          <w:tcPr>
            <w:tcW w:w="6099" w:type="dxa"/>
            <w:gridSpan w:val="3"/>
            <w:tcBorders>
              <w:top w:val="single" w:sz="2" w:space="0" w:color="auto"/>
              <w:left w:val="single" w:sz="2" w:space="0" w:color="auto"/>
              <w:bottom w:val="single" w:sz="2" w:space="0" w:color="auto"/>
              <w:right w:val="single" w:sz="2" w:space="0" w:color="auto"/>
            </w:tcBorders>
          </w:tcPr>
          <w:p w14:paraId="6F152E77" w14:textId="77777777" w:rsidR="00C569E3" w:rsidRPr="00112425" w:rsidRDefault="00C569E3" w:rsidP="00AF60DD">
            <w:pPr>
              <w:keepNext/>
              <w:keepLines/>
              <w:rPr>
                <w:rFonts w:ascii="Tahoma" w:hAnsi="Tahoma" w:cs="Tahoma"/>
              </w:rPr>
            </w:pPr>
          </w:p>
          <w:p w14:paraId="1AA4758E" w14:textId="77777777" w:rsidR="00C569E3" w:rsidRPr="00112425" w:rsidRDefault="00C569E3" w:rsidP="00AF60DD">
            <w:pPr>
              <w:keepNext/>
              <w:keepLines/>
              <w:rPr>
                <w:rFonts w:ascii="Tahoma" w:hAnsi="Tahoma" w:cs="Tahoma"/>
              </w:rPr>
            </w:pPr>
          </w:p>
        </w:tc>
      </w:tr>
      <w:tr w:rsidR="00C569E3" w:rsidRPr="00112425" w14:paraId="44851574" w14:textId="77777777" w:rsidTr="00D73D86">
        <w:trPr>
          <w:gridBefore w:val="1"/>
          <w:wBefore w:w="81" w:type="dxa"/>
          <w:trHeight w:val="375"/>
        </w:trPr>
        <w:tc>
          <w:tcPr>
            <w:tcW w:w="3546" w:type="dxa"/>
            <w:gridSpan w:val="2"/>
            <w:tcBorders>
              <w:top w:val="single" w:sz="2" w:space="0" w:color="auto"/>
              <w:left w:val="single" w:sz="2" w:space="0" w:color="auto"/>
              <w:bottom w:val="single" w:sz="2" w:space="0" w:color="auto"/>
              <w:right w:val="single" w:sz="2" w:space="0" w:color="auto"/>
            </w:tcBorders>
            <w:vAlign w:val="center"/>
            <w:hideMark/>
          </w:tcPr>
          <w:p w14:paraId="267A11D3" w14:textId="77777777" w:rsidR="00C569E3" w:rsidRPr="00112425" w:rsidRDefault="00C569E3" w:rsidP="00AF60DD">
            <w:pPr>
              <w:keepNext/>
              <w:keepLines/>
              <w:rPr>
                <w:rFonts w:ascii="Tahoma" w:hAnsi="Tahoma" w:cs="Tahoma"/>
              </w:rPr>
            </w:pPr>
            <w:r w:rsidRPr="00112425">
              <w:rPr>
                <w:rFonts w:ascii="Tahoma" w:hAnsi="Tahoma" w:cs="Tahoma"/>
              </w:rPr>
              <w:t>Naslov:</w:t>
            </w:r>
          </w:p>
        </w:tc>
        <w:tc>
          <w:tcPr>
            <w:tcW w:w="6099" w:type="dxa"/>
            <w:gridSpan w:val="3"/>
            <w:tcBorders>
              <w:top w:val="single" w:sz="2" w:space="0" w:color="auto"/>
              <w:left w:val="single" w:sz="2" w:space="0" w:color="auto"/>
              <w:bottom w:val="single" w:sz="2" w:space="0" w:color="auto"/>
              <w:right w:val="single" w:sz="2" w:space="0" w:color="auto"/>
            </w:tcBorders>
          </w:tcPr>
          <w:p w14:paraId="340A9B74" w14:textId="77777777" w:rsidR="00C569E3" w:rsidRPr="00112425" w:rsidRDefault="00C569E3" w:rsidP="00AF60DD">
            <w:pPr>
              <w:keepNext/>
              <w:keepLines/>
              <w:rPr>
                <w:rFonts w:ascii="Tahoma" w:hAnsi="Tahoma" w:cs="Tahoma"/>
              </w:rPr>
            </w:pPr>
          </w:p>
          <w:p w14:paraId="15FA75C7" w14:textId="77777777" w:rsidR="00C569E3" w:rsidRPr="00112425" w:rsidRDefault="00C569E3" w:rsidP="00AF60DD">
            <w:pPr>
              <w:keepNext/>
              <w:keepLines/>
              <w:rPr>
                <w:rFonts w:ascii="Tahoma" w:hAnsi="Tahoma" w:cs="Tahoma"/>
              </w:rPr>
            </w:pPr>
          </w:p>
        </w:tc>
      </w:tr>
      <w:tr w:rsidR="00C569E3" w:rsidRPr="00112425" w14:paraId="70DCAD30" w14:textId="77777777" w:rsidTr="00D73D86">
        <w:trPr>
          <w:gridBefore w:val="1"/>
          <w:wBefore w:w="81" w:type="dxa"/>
          <w:trHeight w:val="501"/>
        </w:trPr>
        <w:tc>
          <w:tcPr>
            <w:tcW w:w="3546" w:type="dxa"/>
            <w:gridSpan w:val="2"/>
            <w:tcBorders>
              <w:top w:val="single" w:sz="2" w:space="0" w:color="auto"/>
              <w:left w:val="single" w:sz="2" w:space="0" w:color="auto"/>
              <w:bottom w:val="single" w:sz="2" w:space="0" w:color="auto"/>
              <w:right w:val="single" w:sz="2" w:space="0" w:color="auto"/>
            </w:tcBorders>
            <w:vAlign w:val="center"/>
            <w:hideMark/>
          </w:tcPr>
          <w:p w14:paraId="4094EBE4" w14:textId="77777777" w:rsidR="00C569E3" w:rsidRPr="00112425" w:rsidRDefault="00C569E3" w:rsidP="00AF60DD">
            <w:pPr>
              <w:keepNext/>
              <w:keepLines/>
              <w:rPr>
                <w:rFonts w:ascii="Tahoma" w:hAnsi="Tahoma" w:cs="Tahoma"/>
              </w:rPr>
            </w:pPr>
            <w:r w:rsidRPr="00112425">
              <w:rPr>
                <w:rFonts w:ascii="Tahoma" w:hAnsi="Tahoma" w:cs="Tahoma"/>
              </w:rPr>
              <w:t>Izvajalec:</w:t>
            </w:r>
          </w:p>
        </w:tc>
        <w:tc>
          <w:tcPr>
            <w:tcW w:w="6099" w:type="dxa"/>
            <w:gridSpan w:val="3"/>
            <w:tcBorders>
              <w:top w:val="single" w:sz="2" w:space="0" w:color="auto"/>
              <w:left w:val="single" w:sz="2" w:space="0" w:color="auto"/>
              <w:bottom w:val="single" w:sz="2" w:space="0" w:color="auto"/>
              <w:right w:val="single" w:sz="2" w:space="0" w:color="auto"/>
            </w:tcBorders>
          </w:tcPr>
          <w:p w14:paraId="2C2A611F" w14:textId="77777777" w:rsidR="00C569E3" w:rsidRPr="00112425" w:rsidRDefault="00C569E3" w:rsidP="00AF60DD">
            <w:pPr>
              <w:keepNext/>
              <w:keepLines/>
              <w:rPr>
                <w:rFonts w:ascii="Tahoma" w:hAnsi="Tahoma" w:cs="Tahoma"/>
              </w:rPr>
            </w:pPr>
          </w:p>
        </w:tc>
      </w:tr>
      <w:tr w:rsidR="00C569E3" w:rsidRPr="00112425" w14:paraId="2E8FBFA1" w14:textId="77777777" w:rsidTr="00D73D86">
        <w:trPr>
          <w:gridBefore w:val="1"/>
          <w:wBefore w:w="81" w:type="dxa"/>
          <w:trHeight w:val="423"/>
        </w:trPr>
        <w:tc>
          <w:tcPr>
            <w:tcW w:w="3546" w:type="dxa"/>
            <w:gridSpan w:val="2"/>
            <w:tcBorders>
              <w:top w:val="single" w:sz="2" w:space="0" w:color="auto"/>
              <w:left w:val="single" w:sz="2" w:space="0" w:color="auto"/>
              <w:bottom w:val="single" w:sz="2" w:space="0" w:color="auto"/>
              <w:right w:val="single" w:sz="2" w:space="0" w:color="auto"/>
            </w:tcBorders>
            <w:vAlign w:val="center"/>
            <w:hideMark/>
          </w:tcPr>
          <w:p w14:paraId="5CECFCDA" w14:textId="77777777" w:rsidR="00C569E3" w:rsidRPr="00112425" w:rsidRDefault="00C569E3" w:rsidP="00AF60DD">
            <w:pPr>
              <w:keepNext/>
              <w:keepLines/>
              <w:rPr>
                <w:rFonts w:ascii="Tahoma" w:hAnsi="Tahoma" w:cs="Tahoma"/>
              </w:rPr>
            </w:pPr>
            <w:r w:rsidRPr="00112425">
              <w:rPr>
                <w:rFonts w:ascii="Tahoma" w:hAnsi="Tahoma" w:cs="Tahoma"/>
              </w:rPr>
              <w:t>Kontaktna oseba investitorja:</w:t>
            </w:r>
          </w:p>
        </w:tc>
        <w:tc>
          <w:tcPr>
            <w:tcW w:w="6099" w:type="dxa"/>
            <w:gridSpan w:val="3"/>
            <w:tcBorders>
              <w:top w:val="single" w:sz="2" w:space="0" w:color="auto"/>
              <w:left w:val="single" w:sz="2" w:space="0" w:color="auto"/>
              <w:bottom w:val="single" w:sz="2" w:space="0" w:color="auto"/>
              <w:right w:val="single" w:sz="2" w:space="0" w:color="auto"/>
            </w:tcBorders>
          </w:tcPr>
          <w:p w14:paraId="0AAD1F20" w14:textId="77777777" w:rsidR="00C569E3" w:rsidRPr="00112425" w:rsidRDefault="00C569E3" w:rsidP="00AF60DD">
            <w:pPr>
              <w:keepNext/>
              <w:keepLines/>
              <w:rPr>
                <w:rFonts w:ascii="Tahoma" w:hAnsi="Tahoma" w:cs="Tahoma"/>
              </w:rPr>
            </w:pPr>
          </w:p>
        </w:tc>
      </w:tr>
      <w:tr w:rsidR="00C569E3" w:rsidRPr="00112425" w14:paraId="5537FF6A" w14:textId="77777777" w:rsidTr="00D73D86">
        <w:trPr>
          <w:gridBefore w:val="1"/>
          <w:wBefore w:w="81" w:type="dxa"/>
          <w:trHeight w:val="570"/>
        </w:trPr>
        <w:tc>
          <w:tcPr>
            <w:tcW w:w="3546" w:type="dxa"/>
            <w:gridSpan w:val="2"/>
            <w:tcBorders>
              <w:top w:val="single" w:sz="2" w:space="0" w:color="auto"/>
              <w:left w:val="single" w:sz="2" w:space="0" w:color="auto"/>
              <w:bottom w:val="single" w:sz="2" w:space="0" w:color="auto"/>
              <w:right w:val="single" w:sz="2" w:space="0" w:color="auto"/>
            </w:tcBorders>
            <w:vAlign w:val="center"/>
            <w:hideMark/>
          </w:tcPr>
          <w:p w14:paraId="5BB75562" w14:textId="77777777" w:rsidR="00C569E3" w:rsidRPr="00112425" w:rsidRDefault="00C569E3" w:rsidP="00AF60DD">
            <w:pPr>
              <w:keepNext/>
              <w:keepLines/>
              <w:rPr>
                <w:rFonts w:ascii="Tahoma" w:hAnsi="Tahoma" w:cs="Tahoma"/>
              </w:rPr>
            </w:pPr>
            <w:r w:rsidRPr="00112425">
              <w:rPr>
                <w:rFonts w:ascii="Tahoma" w:hAnsi="Tahoma" w:cs="Tahoma"/>
              </w:rPr>
              <w:t>Telefonska številka/elektronska pošta  investitorja:</w:t>
            </w:r>
          </w:p>
        </w:tc>
        <w:tc>
          <w:tcPr>
            <w:tcW w:w="6099" w:type="dxa"/>
            <w:gridSpan w:val="3"/>
            <w:tcBorders>
              <w:top w:val="single" w:sz="2" w:space="0" w:color="auto"/>
              <w:left w:val="single" w:sz="2" w:space="0" w:color="auto"/>
              <w:bottom w:val="single" w:sz="2" w:space="0" w:color="auto"/>
              <w:right w:val="single" w:sz="2" w:space="0" w:color="auto"/>
            </w:tcBorders>
          </w:tcPr>
          <w:p w14:paraId="23537EE6" w14:textId="77777777" w:rsidR="00C569E3" w:rsidRPr="00112425" w:rsidRDefault="00C569E3" w:rsidP="00AF60DD">
            <w:pPr>
              <w:keepNext/>
              <w:keepLines/>
              <w:rPr>
                <w:rFonts w:ascii="Tahoma" w:hAnsi="Tahoma" w:cs="Tahoma"/>
              </w:rPr>
            </w:pPr>
          </w:p>
        </w:tc>
      </w:tr>
      <w:tr w:rsidR="00C569E3" w:rsidRPr="00112425" w14:paraId="376757B0" w14:textId="77777777" w:rsidTr="00D73D86">
        <w:trPr>
          <w:gridBefore w:val="1"/>
          <w:wBefore w:w="81" w:type="dxa"/>
          <w:cantSplit/>
          <w:trHeight w:val="358"/>
        </w:trPr>
        <w:tc>
          <w:tcPr>
            <w:tcW w:w="3546" w:type="dxa"/>
            <w:gridSpan w:val="2"/>
            <w:tcBorders>
              <w:top w:val="single" w:sz="2" w:space="0" w:color="auto"/>
              <w:left w:val="single" w:sz="2" w:space="0" w:color="auto"/>
              <w:bottom w:val="single" w:sz="2" w:space="0" w:color="auto"/>
              <w:right w:val="single" w:sz="2" w:space="0" w:color="auto"/>
            </w:tcBorders>
            <w:vAlign w:val="center"/>
            <w:hideMark/>
          </w:tcPr>
          <w:p w14:paraId="604E78BF" w14:textId="77777777" w:rsidR="00C569E3" w:rsidRPr="00112425" w:rsidRDefault="00C569E3" w:rsidP="00AF60DD">
            <w:pPr>
              <w:keepNext/>
              <w:keepLines/>
              <w:rPr>
                <w:rFonts w:ascii="Tahoma" w:hAnsi="Tahoma" w:cs="Tahoma"/>
              </w:rPr>
            </w:pPr>
            <w:r w:rsidRPr="00112425">
              <w:rPr>
                <w:rFonts w:ascii="Tahoma" w:hAnsi="Tahoma" w:cs="Tahoma"/>
              </w:rPr>
              <w:t>Mesec in leto izvedbe:</w:t>
            </w:r>
          </w:p>
        </w:tc>
        <w:tc>
          <w:tcPr>
            <w:tcW w:w="6099" w:type="dxa"/>
            <w:gridSpan w:val="3"/>
            <w:tcBorders>
              <w:top w:val="single" w:sz="2" w:space="0" w:color="auto"/>
              <w:left w:val="single" w:sz="2" w:space="0" w:color="auto"/>
              <w:bottom w:val="single" w:sz="2" w:space="0" w:color="auto"/>
              <w:right w:val="single" w:sz="2" w:space="0" w:color="auto"/>
            </w:tcBorders>
            <w:vAlign w:val="bottom"/>
          </w:tcPr>
          <w:p w14:paraId="3D7B1F2A" w14:textId="77777777" w:rsidR="00C569E3" w:rsidRPr="00112425" w:rsidRDefault="00C569E3" w:rsidP="00AF60DD">
            <w:pPr>
              <w:keepNext/>
              <w:keepLines/>
              <w:rPr>
                <w:rFonts w:ascii="Tahoma" w:hAnsi="Tahoma" w:cs="Tahoma"/>
              </w:rPr>
            </w:pPr>
            <w:r w:rsidRPr="00112425">
              <w:rPr>
                <w:rFonts w:ascii="Tahoma" w:hAnsi="Tahoma" w:cs="Tahoma"/>
              </w:rPr>
              <w:t xml:space="preserve"> Od  __________________         do_________________</w:t>
            </w:r>
          </w:p>
        </w:tc>
      </w:tr>
      <w:tr w:rsidR="00C569E3" w:rsidRPr="00112425" w14:paraId="32AA1C60" w14:textId="77777777" w:rsidTr="00D73D86">
        <w:trPr>
          <w:gridBefore w:val="1"/>
          <w:wBefore w:w="81" w:type="dxa"/>
          <w:trHeight w:val="328"/>
        </w:trPr>
        <w:tc>
          <w:tcPr>
            <w:tcW w:w="3546" w:type="dxa"/>
            <w:gridSpan w:val="2"/>
            <w:tcBorders>
              <w:top w:val="single" w:sz="2" w:space="0" w:color="auto"/>
              <w:left w:val="single" w:sz="2" w:space="0" w:color="auto"/>
              <w:bottom w:val="single" w:sz="2" w:space="0" w:color="auto"/>
              <w:right w:val="single" w:sz="2" w:space="0" w:color="auto"/>
            </w:tcBorders>
            <w:vAlign w:val="center"/>
            <w:hideMark/>
          </w:tcPr>
          <w:p w14:paraId="129BD514" w14:textId="77777777" w:rsidR="00C569E3" w:rsidRPr="00112425" w:rsidRDefault="00C569E3" w:rsidP="00AF60DD">
            <w:pPr>
              <w:keepNext/>
              <w:keepLines/>
              <w:rPr>
                <w:rFonts w:ascii="Tahoma" w:hAnsi="Tahoma" w:cs="Tahoma"/>
              </w:rPr>
            </w:pPr>
            <w:r w:rsidRPr="00112425">
              <w:rPr>
                <w:rFonts w:ascii="Tahoma" w:hAnsi="Tahoma" w:cs="Tahoma"/>
              </w:rPr>
              <w:t>Kraj izvedbe:</w:t>
            </w:r>
          </w:p>
        </w:tc>
        <w:tc>
          <w:tcPr>
            <w:tcW w:w="6099" w:type="dxa"/>
            <w:gridSpan w:val="3"/>
            <w:tcBorders>
              <w:top w:val="single" w:sz="2" w:space="0" w:color="auto"/>
              <w:left w:val="single" w:sz="2" w:space="0" w:color="auto"/>
              <w:bottom w:val="single" w:sz="4" w:space="0" w:color="auto"/>
              <w:right w:val="single" w:sz="2" w:space="0" w:color="auto"/>
            </w:tcBorders>
            <w:vAlign w:val="center"/>
          </w:tcPr>
          <w:p w14:paraId="7F4A2772" w14:textId="77777777" w:rsidR="00C569E3" w:rsidRPr="00112425" w:rsidRDefault="00C569E3" w:rsidP="00AF60DD">
            <w:pPr>
              <w:keepNext/>
              <w:keepLines/>
              <w:rPr>
                <w:rFonts w:ascii="Tahoma" w:hAnsi="Tahoma" w:cs="Tahoma"/>
              </w:rPr>
            </w:pPr>
          </w:p>
          <w:p w14:paraId="5AD82FAE" w14:textId="77777777" w:rsidR="00C569E3" w:rsidRPr="00112425" w:rsidRDefault="00C569E3" w:rsidP="00AF60DD">
            <w:pPr>
              <w:keepNext/>
              <w:keepLines/>
              <w:rPr>
                <w:rFonts w:ascii="Tahoma" w:hAnsi="Tahoma" w:cs="Tahoma"/>
              </w:rPr>
            </w:pPr>
          </w:p>
        </w:tc>
      </w:tr>
      <w:tr w:rsidR="00C569E3" w:rsidRPr="00112425" w14:paraId="599C57AC" w14:textId="77777777" w:rsidTr="00D73D86">
        <w:trPr>
          <w:gridBefore w:val="1"/>
          <w:wBefore w:w="81" w:type="dxa"/>
          <w:trHeight w:val="1190"/>
        </w:trPr>
        <w:tc>
          <w:tcPr>
            <w:tcW w:w="3546" w:type="dxa"/>
            <w:gridSpan w:val="2"/>
            <w:tcBorders>
              <w:top w:val="single" w:sz="2" w:space="0" w:color="auto"/>
              <w:left w:val="single" w:sz="2" w:space="0" w:color="auto"/>
              <w:right w:val="single" w:sz="2" w:space="0" w:color="auto"/>
            </w:tcBorders>
            <w:vAlign w:val="center"/>
          </w:tcPr>
          <w:p w14:paraId="430F5382" w14:textId="4DF10389" w:rsidR="00C569E3" w:rsidRPr="00112425" w:rsidRDefault="00C569E3" w:rsidP="00AF60DD">
            <w:pPr>
              <w:keepNext/>
              <w:keepLines/>
              <w:shd w:val="clear" w:color="auto" w:fill="FFFFFF"/>
              <w:tabs>
                <w:tab w:val="left" w:pos="0"/>
              </w:tabs>
              <w:ind w:right="6"/>
              <w:jc w:val="both"/>
              <w:rPr>
                <w:rFonts w:ascii="Tahoma" w:hAnsi="Tahoma" w:cs="Tahoma"/>
              </w:rPr>
            </w:pPr>
            <w:r w:rsidRPr="00112425">
              <w:rPr>
                <w:rFonts w:ascii="Tahoma" w:hAnsi="Tahoma" w:cs="Tahoma"/>
              </w:rPr>
              <w:t>Uspešno izveden in zaključen posel, ki je predmet javnega naročila</w:t>
            </w:r>
            <w:r w:rsidR="004808AC">
              <w:rPr>
                <w:rFonts w:ascii="Tahoma" w:hAnsi="Tahoma" w:cs="Tahoma"/>
              </w:rPr>
              <w:t xml:space="preserve"> </w:t>
            </w:r>
            <w:r w:rsidR="004808AC" w:rsidRPr="004808AC">
              <w:rPr>
                <w:rFonts w:ascii="Tahoma" w:hAnsi="Tahoma" w:cs="Tahoma"/>
                <w:i/>
              </w:rPr>
              <w:t>(dopiši!)</w:t>
            </w:r>
          </w:p>
        </w:tc>
        <w:tc>
          <w:tcPr>
            <w:tcW w:w="6099" w:type="dxa"/>
            <w:gridSpan w:val="3"/>
            <w:tcBorders>
              <w:top w:val="single" w:sz="2" w:space="0" w:color="auto"/>
              <w:left w:val="single" w:sz="2" w:space="0" w:color="auto"/>
              <w:bottom w:val="single" w:sz="2" w:space="0" w:color="auto"/>
              <w:right w:val="single" w:sz="2" w:space="0" w:color="auto"/>
            </w:tcBorders>
            <w:vAlign w:val="center"/>
          </w:tcPr>
          <w:p w14:paraId="3E038AC1" w14:textId="77777777" w:rsidR="00C569E3" w:rsidRDefault="00C569E3" w:rsidP="00AF60DD">
            <w:pPr>
              <w:keepNext/>
              <w:keepLines/>
              <w:rPr>
                <w:rFonts w:ascii="Tahoma" w:hAnsi="Tahoma" w:cs="Tahoma"/>
              </w:rPr>
            </w:pPr>
          </w:p>
          <w:p w14:paraId="6CC195CA" w14:textId="35811D25" w:rsidR="00C569E3" w:rsidRPr="005048BD" w:rsidRDefault="00C569E3" w:rsidP="00AF60DD">
            <w:pPr>
              <w:keepNext/>
              <w:keepLines/>
              <w:jc w:val="center"/>
              <w:rPr>
                <w:rFonts w:ascii="Tahoma" w:hAnsi="Tahoma" w:cs="Tahoma"/>
              </w:rPr>
            </w:pPr>
            <w:r w:rsidRPr="002A3D50">
              <w:rPr>
                <w:rFonts w:ascii="Tahoma" w:hAnsi="Tahoma" w:cs="Tahoma"/>
              </w:rPr>
              <w:t>Strokovn</w:t>
            </w:r>
            <w:r>
              <w:rPr>
                <w:rFonts w:ascii="Tahoma" w:hAnsi="Tahoma" w:cs="Tahoma"/>
              </w:rPr>
              <w:t>i nadzor</w:t>
            </w:r>
            <w:r w:rsidRPr="002A3D50">
              <w:rPr>
                <w:rFonts w:ascii="Tahoma" w:hAnsi="Tahoma" w:cs="Tahoma"/>
              </w:rPr>
              <w:t xml:space="preserve"> nad </w:t>
            </w:r>
            <w:r w:rsidRPr="00C569E3">
              <w:rPr>
                <w:rFonts w:ascii="Tahoma" w:hAnsi="Tahoma" w:cs="Tahoma"/>
              </w:rPr>
              <w:t xml:space="preserve">izgradnjo </w:t>
            </w:r>
            <w:r w:rsidR="00B6489B" w:rsidRPr="00B6489B">
              <w:rPr>
                <w:rFonts w:ascii="Tahoma" w:hAnsi="Tahoma" w:cs="Tahoma"/>
              </w:rPr>
              <w:t xml:space="preserve">javnega vodovoda iz nodularne litine </w:t>
            </w:r>
            <w:r w:rsidRPr="00C569E3">
              <w:rPr>
                <w:rFonts w:ascii="Tahoma" w:hAnsi="Tahoma" w:cs="Tahoma"/>
              </w:rPr>
              <w:t xml:space="preserve">v dolžini </w:t>
            </w:r>
            <w:r>
              <w:rPr>
                <w:rFonts w:ascii="Tahoma" w:hAnsi="Tahoma" w:cs="Tahoma"/>
              </w:rPr>
              <w:t>_______ km</w:t>
            </w:r>
          </w:p>
        </w:tc>
      </w:tr>
      <w:tr w:rsidR="00C569E3" w:rsidRPr="00112425" w14:paraId="4BB0142E" w14:textId="77777777" w:rsidTr="00D73D86">
        <w:trPr>
          <w:gridBefore w:val="1"/>
          <w:wBefore w:w="81" w:type="dxa"/>
          <w:trHeight w:val="325"/>
        </w:trPr>
        <w:tc>
          <w:tcPr>
            <w:tcW w:w="3546" w:type="dxa"/>
            <w:gridSpan w:val="2"/>
            <w:tcBorders>
              <w:top w:val="single" w:sz="2" w:space="0" w:color="auto"/>
              <w:left w:val="single" w:sz="2" w:space="0" w:color="auto"/>
              <w:bottom w:val="single" w:sz="2" w:space="0" w:color="auto"/>
              <w:right w:val="single" w:sz="2" w:space="0" w:color="auto"/>
            </w:tcBorders>
            <w:vAlign w:val="center"/>
          </w:tcPr>
          <w:p w14:paraId="5DDC53E6" w14:textId="77777777" w:rsidR="00C569E3" w:rsidRPr="00112425" w:rsidRDefault="00C569E3" w:rsidP="00AF60DD">
            <w:pPr>
              <w:keepNext/>
              <w:keepLines/>
              <w:shd w:val="clear" w:color="auto" w:fill="FFFFFF"/>
              <w:tabs>
                <w:tab w:val="left" w:pos="0"/>
              </w:tabs>
              <w:ind w:right="6"/>
              <w:jc w:val="both"/>
              <w:rPr>
                <w:rFonts w:ascii="Tahoma" w:hAnsi="Tahoma" w:cs="Tahoma"/>
              </w:rPr>
            </w:pPr>
            <w:r>
              <w:rPr>
                <w:rFonts w:ascii="Tahoma" w:hAnsi="Tahoma" w:cs="Tahoma"/>
              </w:rPr>
              <w:t>Naziv projekta:</w:t>
            </w:r>
          </w:p>
        </w:tc>
        <w:tc>
          <w:tcPr>
            <w:tcW w:w="6099" w:type="dxa"/>
            <w:gridSpan w:val="3"/>
            <w:tcBorders>
              <w:top w:val="single" w:sz="2" w:space="0" w:color="auto"/>
              <w:left w:val="single" w:sz="2" w:space="0" w:color="auto"/>
              <w:bottom w:val="single" w:sz="2" w:space="0" w:color="auto"/>
              <w:right w:val="single" w:sz="2" w:space="0" w:color="auto"/>
            </w:tcBorders>
            <w:vAlign w:val="center"/>
          </w:tcPr>
          <w:p w14:paraId="688B8667" w14:textId="77777777" w:rsidR="00C569E3" w:rsidRPr="00112425" w:rsidRDefault="00C569E3" w:rsidP="00AF60DD">
            <w:pPr>
              <w:keepNext/>
              <w:keepLines/>
              <w:jc w:val="center"/>
              <w:rPr>
                <w:rFonts w:ascii="Tahoma" w:hAnsi="Tahoma" w:cs="Tahoma"/>
              </w:rPr>
            </w:pPr>
          </w:p>
        </w:tc>
      </w:tr>
      <w:tr w:rsidR="00C569E3" w:rsidRPr="00112425" w14:paraId="263F8E29" w14:textId="77777777" w:rsidTr="00D73D86">
        <w:trPr>
          <w:gridBefore w:val="1"/>
          <w:wBefore w:w="81" w:type="dxa"/>
          <w:trHeight w:val="1227"/>
        </w:trPr>
        <w:tc>
          <w:tcPr>
            <w:tcW w:w="3546" w:type="dxa"/>
            <w:gridSpan w:val="2"/>
            <w:tcBorders>
              <w:top w:val="single" w:sz="2" w:space="0" w:color="auto"/>
              <w:left w:val="single" w:sz="2" w:space="0" w:color="auto"/>
              <w:bottom w:val="single" w:sz="2" w:space="0" w:color="auto"/>
              <w:right w:val="single" w:sz="2" w:space="0" w:color="auto"/>
            </w:tcBorders>
            <w:vAlign w:val="center"/>
          </w:tcPr>
          <w:p w14:paraId="3D02FEBB" w14:textId="77777777" w:rsidR="00C569E3" w:rsidRPr="00112425" w:rsidRDefault="00C569E3" w:rsidP="00AF60DD">
            <w:pPr>
              <w:keepNext/>
              <w:keepLines/>
              <w:shd w:val="clear" w:color="auto" w:fill="FFFFFF"/>
              <w:tabs>
                <w:tab w:val="left" w:pos="0"/>
              </w:tabs>
              <w:ind w:right="6"/>
              <w:jc w:val="both"/>
              <w:rPr>
                <w:rFonts w:ascii="Tahoma" w:hAnsi="Tahoma" w:cs="Tahoma"/>
              </w:rPr>
            </w:pPr>
            <w:r>
              <w:rPr>
                <w:rFonts w:ascii="Tahoma" w:hAnsi="Tahoma" w:cs="Tahoma"/>
              </w:rPr>
              <w:t>Kratek opis referenčnih del:</w:t>
            </w:r>
          </w:p>
        </w:tc>
        <w:tc>
          <w:tcPr>
            <w:tcW w:w="6099" w:type="dxa"/>
            <w:gridSpan w:val="3"/>
            <w:tcBorders>
              <w:top w:val="single" w:sz="2" w:space="0" w:color="auto"/>
              <w:left w:val="single" w:sz="2" w:space="0" w:color="auto"/>
              <w:bottom w:val="single" w:sz="4" w:space="0" w:color="auto"/>
              <w:right w:val="single" w:sz="2" w:space="0" w:color="auto"/>
            </w:tcBorders>
            <w:vAlign w:val="center"/>
          </w:tcPr>
          <w:p w14:paraId="36F3137E" w14:textId="77777777" w:rsidR="00C569E3" w:rsidRPr="00112425" w:rsidRDefault="00C569E3" w:rsidP="00AF60DD">
            <w:pPr>
              <w:keepNext/>
              <w:keepLines/>
              <w:jc w:val="center"/>
              <w:rPr>
                <w:rFonts w:ascii="Tahoma" w:hAnsi="Tahoma" w:cs="Tahoma"/>
              </w:rPr>
            </w:pPr>
          </w:p>
        </w:tc>
      </w:tr>
      <w:tr w:rsidR="00C569E3" w:rsidRPr="00112425" w14:paraId="3D4F9023" w14:textId="77777777" w:rsidTr="00D73D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After w:val="1"/>
          <w:wAfter w:w="231" w:type="dxa"/>
          <w:trHeight w:val="235"/>
        </w:trPr>
        <w:tc>
          <w:tcPr>
            <w:tcW w:w="2409" w:type="dxa"/>
            <w:gridSpan w:val="2"/>
            <w:tcBorders>
              <w:top w:val="nil"/>
              <w:left w:val="nil"/>
              <w:bottom w:val="single" w:sz="4" w:space="0" w:color="auto"/>
              <w:right w:val="nil"/>
            </w:tcBorders>
          </w:tcPr>
          <w:p w14:paraId="6F3D7603" w14:textId="77777777" w:rsidR="00C569E3" w:rsidRPr="00112425" w:rsidRDefault="00C569E3" w:rsidP="00AF60DD">
            <w:pPr>
              <w:keepNext/>
              <w:keepLines/>
              <w:jc w:val="both"/>
              <w:rPr>
                <w:rFonts w:ascii="Tahoma" w:hAnsi="Tahoma" w:cs="Tahoma"/>
                <w:snapToGrid w:val="0"/>
              </w:rPr>
            </w:pPr>
          </w:p>
        </w:tc>
        <w:tc>
          <w:tcPr>
            <w:tcW w:w="2692" w:type="dxa"/>
            <w:gridSpan w:val="2"/>
          </w:tcPr>
          <w:p w14:paraId="23E536FF" w14:textId="77777777" w:rsidR="00C569E3" w:rsidRPr="00112425" w:rsidRDefault="00C569E3" w:rsidP="00AF60DD">
            <w:pPr>
              <w:keepNext/>
              <w:keepLines/>
              <w:jc w:val="center"/>
              <w:rPr>
                <w:rFonts w:ascii="Tahoma" w:hAnsi="Tahoma" w:cs="Tahoma"/>
                <w:snapToGrid w:val="0"/>
              </w:rPr>
            </w:pPr>
          </w:p>
        </w:tc>
        <w:tc>
          <w:tcPr>
            <w:tcW w:w="4394" w:type="dxa"/>
            <w:tcBorders>
              <w:top w:val="nil"/>
              <w:left w:val="nil"/>
              <w:bottom w:val="single" w:sz="4" w:space="0" w:color="auto"/>
              <w:right w:val="nil"/>
            </w:tcBorders>
          </w:tcPr>
          <w:p w14:paraId="2B7B8950" w14:textId="77777777" w:rsidR="00C569E3" w:rsidRPr="00112425" w:rsidRDefault="00C569E3" w:rsidP="00AF60DD">
            <w:pPr>
              <w:keepNext/>
              <w:keepLines/>
              <w:jc w:val="both"/>
              <w:rPr>
                <w:rFonts w:ascii="Tahoma" w:hAnsi="Tahoma" w:cs="Tahoma"/>
                <w:snapToGrid w:val="0"/>
                <w:sz w:val="28"/>
              </w:rPr>
            </w:pPr>
          </w:p>
        </w:tc>
      </w:tr>
      <w:tr w:rsidR="00C569E3" w:rsidRPr="00112425" w14:paraId="3DC8726E" w14:textId="77777777" w:rsidTr="00D73D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After w:val="1"/>
          <w:wAfter w:w="231" w:type="dxa"/>
          <w:trHeight w:val="235"/>
        </w:trPr>
        <w:tc>
          <w:tcPr>
            <w:tcW w:w="2409" w:type="dxa"/>
            <w:gridSpan w:val="2"/>
            <w:tcBorders>
              <w:top w:val="single" w:sz="4" w:space="0" w:color="auto"/>
              <w:left w:val="nil"/>
              <w:bottom w:val="nil"/>
              <w:right w:val="nil"/>
            </w:tcBorders>
            <w:hideMark/>
          </w:tcPr>
          <w:p w14:paraId="305972E5" w14:textId="77777777" w:rsidR="00C569E3" w:rsidRPr="00112425" w:rsidRDefault="00C569E3" w:rsidP="00AF60DD">
            <w:pPr>
              <w:keepNext/>
              <w:keepLines/>
              <w:jc w:val="center"/>
              <w:rPr>
                <w:rFonts w:ascii="Tahoma" w:hAnsi="Tahoma" w:cs="Tahoma"/>
                <w:snapToGrid w:val="0"/>
              </w:rPr>
            </w:pPr>
            <w:r w:rsidRPr="00112425">
              <w:rPr>
                <w:rFonts w:ascii="Tahoma" w:hAnsi="Tahoma" w:cs="Tahoma"/>
                <w:snapToGrid w:val="0"/>
              </w:rPr>
              <w:t>(kraj, datum)</w:t>
            </w:r>
          </w:p>
        </w:tc>
        <w:tc>
          <w:tcPr>
            <w:tcW w:w="2692" w:type="dxa"/>
            <w:gridSpan w:val="2"/>
            <w:hideMark/>
          </w:tcPr>
          <w:p w14:paraId="72998F68" w14:textId="77777777" w:rsidR="00C569E3" w:rsidRPr="00112425" w:rsidRDefault="00C569E3" w:rsidP="00AF60DD">
            <w:pPr>
              <w:keepNext/>
              <w:keepLines/>
              <w:jc w:val="center"/>
              <w:rPr>
                <w:rFonts w:ascii="Tahoma" w:hAnsi="Tahoma" w:cs="Tahoma"/>
                <w:snapToGrid w:val="0"/>
              </w:rPr>
            </w:pPr>
            <w:r w:rsidRPr="00112425">
              <w:rPr>
                <w:rFonts w:ascii="Tahoma" w:hAnsi="Tahoma" w:cs="Tahoma"/>
                <w:snapToGrid w:val="0"/>
              </w:rPr>
              <w:t>žig</w:t>
            </w:r>
          </w:p>
        </w:tc>
        <w:tc>
          <w:tcPr>
            <w:tcW w:w="4394" w:type="dxa"/>
            <w:tcBorders>
              <w:top w:val="single" w:sz="4" w:space="0" w:color="auto"/>
              <w:left w:val="nil"/>
              <w:bottom w:val="nil"/>
              <w:right w:val="nil"/>
            </w:tcBorders>
            <w:hideMark/>
          </w:tcPr>
          <w:p w14:paraId="081F8F48" w14:textId="77777777" w:rsidR="00C569E3" w:rsidRPr="00112425" w:rsidRDefault="00C569E3" w:rsidP="00AF60DD">
            <w:pPr>
              <w:keepNext/>
              <w:keepLines/>
              <w:jc w:val="center"/>
              <w:rPr>
                <w:rFonts w:ascii="Tahoma" w:hAnsi="Tahoma" w:cs="Tahoma"/>
                <w:snapToGrid w:val="0"/>
              </w:rPr>
            </w:pPr>
            <w:r>
              <w:rPr>
                <w:rFonts w:ascii="Tahoma" w:hAnsi="Tahoma" w:cs="Tahoma"/>
                <w:snapToGrid w:val="0"/>
              </w:rPr>
              <w:t xml:space="preserve">(Ime in priimek ter </w:t>
            </w:r>
            <w:r w:rsidRPr="00112425">
              <w:rPr>
                <w:rFonts w:ascii="Tahoma" w:hAnsi="Tahoma" w:cs="Tahoma"/>
                <w:snapToGrid w:val="0"/>
              </w:rPr>
              <w:t xml:space="preserve">podpis </w:t>
            </w:r>
            <w:r>
              <w:rPr>
                <w:rFonts w:ascii="Tahoma" w:hAnsi="Tahoma" w:cs="Tahoma"/>
                <w:snapToGrid w:val="0"/>
              </w:rPr>
              <w:t>odgovorne osebe ponudnika</w:t>
            </w:r>
            <w:r w:rsidRPr="00112425">
              <w:rPr>
                <w:rFonts w:ascii="Tahoma" w:hAnsi="Tahoma" w:cs="Tahoma"/>
                <w:snapToGrid w:val="0"/>
              </w:rPr>
              <w:t>)</w:t>
            </w:r>
          </w:p>
        </w:tc>
      </w:tr>
    </w:tbl>
    <w:p w14:paraId="4DDAC56B" w14:textId="77777777" w:rsidR="00C569E3" w:rsidRPr="00112425" w:rsidRDefault="00C569E3" w:rsidP="00AF60DD">
      <w:pPr>
        <w:keepNext/>
        <w:keepLines/>
        <w:rPr>
          <w:rFonts w:ascii="Tahoma" w:hAnsi="Tahoma" w:cs="Tahoma"/>
          <w:b/>
        </w:rPr>
      </w:pPr>
      <w:r w:rsidRPr="00112425">
        <w:rPr>
          <w:rFonts w:ascii="Tahoma" w:hAnsi="Tahoma" w:cs="Tahoma"/>
          <w:b/>
        </w:rPr>
        <w:t>______________________________________________________________________</w:t>
      </w:r>
    </w:p>
    <w:p w14:paraId="5CD48372" w14:textId="77777777" w:rsidR="00C569E3" w:rsidRPr="00112425" w:rsidRDefault="00C569E3" w:rsidP="00AF60DD">
      <w:pPr>
        <w:keepNext/>
        <w:keepLines/>
        <w:jc w:val="both"/>
        <w:rPr>
          <w:rFonts w:ascii="Tahoma" w:hAnsi="Tahoma" w:cs="Tahoma"/>
          <w:b/>
        </w:rPr>
      </w:pPr>
      <w:r w:rsidRPr="00112425">
        <w:rPr>
          <w:rFonts w:ascii="Tahoma" w:hAnsi="Tahoma" w:cs="Tahoma"/>
          <w:b/>
        </w:rPr>
        <w:t xml:space="preserve">IZPOLNI INVESTITOR (Izdajatelj reference)!!!!! </w:t>
      </w:r>
    </w:p>
    <w:p w14:paraId="5FC383A1" w14:textId="77777777" w:rsidR="00C569E3" w:rsidRPr="00112425" w:rsidRDefault="00C569E3" w:rsidP="00AF60DD">
      <w:pPr>
        <w:keepNext/>
        <w:keepLines/>
        <w:jc w:val="both"/>
        <w:rPr>
          <w:rFonts w:ascii="Tahoma" w:hAnsi="Tahoma" w:cs="Tahoma"/>
        </w:rPr>
      </w:pPr>
    </w:p>
    <w:p w14:paraId="6A9DA1CF" w14:textId="0E9E6F7D" w:rsidR="00C569E3" w:rsidRPr="00112425" w:rsidRDefault="00C569E3" w:rsidP="00AF60DD">
      <w:pPr>
        <w:keepNext/>
        <w:keepLines/>
        <w:jc w:val="both"/>
        <w:rPr>
          <w:rFonts w:ascii="Tahoma" w:hAnsi="Tahoma" w:cs="Tahoma"/>
        </w:rPr>
      </w:pPr>
      <w:r w:rsidRPr="00112425">
        <w:rPr>
          <w:rFonts w:ascii="Tahoma" w:hAnsi="Tahoma" w:cs="Tahoma"/>
        </w:rPr>
        <w:t xml:space="preserve">Potrjujemo, da je na podlagi našega naročila, zgoraj navedeni izvajalec kvalitetno, pravočasno in skladno s pogodbenimi določili izvedel navedeno referenčno delo. Potrdilo dajemo na prošnjo izvajalca in velja izključno za potrebe pri njegovem kandidiranju za pridobitev </w:t>
      </w:r>
      <w:r>
        <w:rPr>
          <w:rFonts w:ascii="Tahoma" w:hAnsi="Tahoma" w:cs="Tahoma"/>
        </w:rPr>
        <w:t>javnega naročila št.</w:t>
      </w:r>
      <w:r w:rsidRPr="00112425">
        <w:rPr>
          <w:rFonts w:ascii="Tahoma" w:hAnsi="Tahoma" w:cs="Tahoma"/>
        </w:rPr>
        <w:t xml:space="preserve"> </w:t>
      </w:r>
      <w:r w:rsidR="00F359F4">
        <w:rPr>
          <w:rFonts w:ascii="Tahoma" w:hAnsi="Tahoma" w:cs="Tahoma"/>
          <w:b/>
        </w:rPr>
        <w:t>JHL-11/21</w:t>
      </w:r>
      <w:r w:rsidRPr="00112425">
        <w:rPr>
          <w:rFonts w:ascii="Tahoma" w:hAnsi="Tahoma" w:cs="Tahoma"/>
          <w:b/>
        </w:rPr>
        <w:t xml:space="preserve"> </w:t>
      </w:r>
      <w:r>
        <w:rPr>
          <w:rFonts w:ascii="Tahoma" w:hAnsi="Tahoma" w:cs="Tahoma"/>
          <w:b/>
          <w:color w:val="000000"/>
        </w:rPr>
        <w:t>Storitev nadzornika skladno z Gradbenim zakonom pri izvajanju projekta »Rekonstrukcija ceste, gradnja pločnikov in kolesarske steze ter ureditev komunalne infrastrukture v naselju Črna vas v Mestni občini Ljubljana«</w:t>
      </w:r>
      <w:r w:rsidRPr="00112425">
        <w:rPr>
          <w:rFonts w:ascii="Tahoma" w:hAnsi="Tahoma" w:cs="Tahoma"/>
        </w:rPr>
        <w:t>.</w:t>
      </w:r>
    </w:p>
    <w:p w14:paraId="3C5578BC" w14:textId="77777777" w:rsidR="00C569E3" w:rsidRPr="00112425" w:rsidRDefault="00C569E3" w:rsidP="00AF60DD">
      <w:pPr>
        <w:keepNext/>
        <w:keepLines/>
        <w:rPr>
          <w:rFonts w:ascii="Tahoma" w:hAnsi="Tahoma" w:cs="Tahoma"/>
        </w:rPr>
      </w:pPr>
    </w:p>
    <w:p w14:paraId="3605ABC6" w14:textId="77777777" w:rsidR="00C569E3" w:rsidRPr="00112425" w:rsidRDefault="00C569E3" w:rsidP="00AF60DD">
      <w:pPr>
        <w:keepNext/>
        <w:keepLines/>
        <w:jc w:val="center"/>
        <w:rPr>
          <w:rFonts w:ascii="Tahoma" w:hAnsi="Tahoma" w:cs="Tahoma"/>
        </w:rPr>
      </w:pPr>
      <w:r w:rsidRPr="00112425">
        <w:rPr>
          <w:rFonts w:ascii="Tahoma" w:hAnsi="Tahoma" w:cs="Tahoma"/>
        </w:rPr>
        <w:t xml:space="preserve">Izjavljamo, da smo   </w:t>
      </w:r>
      <w:r w:rsidRPr="00112425">
        <w:rPr>
          <w:rFonts w:ascii="Tahoma" w:hAnsi="Tahoma" w:cs="Tahoma"/>
          <w:b/>
          <w:i/>
        </w:rPr>
        <w:t>javni  /  zasebni</w:t>
      </w:r>
      <w:r w:rsidRPr="00112425">
        <w:rPr>
          <w:rFonts w:ascii="Tahoma" w:hAnsi="Tahoma" w:cs="Tahoma"/>
        </w:rPr>
        <w:t xml:space="preserve">   naročnik. (Ustrezno obkrožite)</w:t>
      </w:r>
    </w:p>
    <w:p w14:paraId="129B9EDA" w14:textId="77777777" w:rsidR="00C569E3" w:rsidRPr="00112425" w:rsidRDefault="00C569E3" w:rsidP="00AF60DD">
      <w:pPr>
        <w:keepNext/>
        <w:keepLines/>
        <w:rPr>
          <w:rFonts w:ascii="Tahoma" w:hAnsi="Tahoma" w:cs="Tahoma"/>
        </w:rPr>
      </w:pPr>
    </w:p>
    <w:p w14:paraId="7729D574" w14:textId="77777777" w:rsidR="00C569E3" w:rsidRPr="00112425" w:rsidRDefault="00C569E3" w:rsidP="00AF60DD">
      <w:pPr>
        <w:keepNext/>
        <w:keepLines/>
        <w:rPr>
          <w:rFonts w:ascii="Tahoma" w:hAnsi="Tahoma" w:cs="Tahoma"/>
        </w:rPr>
      </w:pPr>
      <w:r w:rsidRPr="00112425">
        <w:rPr>
          <w:rFonts w:ascii="Tahoma" w:hAnsi="Tahoma" w:cs="Tahoma"/>
        </w:rPr>
        <w:t>Izdajatelj reference</w:t>
      </w:r>
    </w:p>
    <w:tbl>
      <w:tblPr>
        <w:tblW w:w="9495" w:type="dxa"/>
        <w:tblInd w:w="30" w:type="dxa"/>
        <w:tblLayout w:type="fixed"/>
        <w:tblCellMar>
          <w:left w:w="30" w:type="dxa"/>
          <w:right w:w="30" w:type="dxa"/>
        </w:tblCellMar>
        <w:tblLook w:val="04A0" w:firstRow="1" w:lastRow="0" w:firstColumn="1" w:lastColumn="0" w:noHBand="0" w:noVBand="1"/>
      </w:tblPr>
      <w:tblGrid>
        <w:gridCol w:w="2409"/>
        <w:gridCol w:w="2692"/>
        <w:gridCol w:w="4394"/>
      </w:tblGrid>
      <w:tr w:rsidR="00C569E3" w:rsidRPr="00112425" w14:paraId="6C58598E" w14:textId="77777777" w:rsidTr="00D73D86">
        <w:trPr>
          <w:trHeight w:val="235"/>
        </w:trPr>
        <w:tc>
          <w:tcPr>
            <w:tcW w:w="2409" w:type="dxa"/>
            <w:tcBorders>
              <w:top w:val="nil"/>
              <w:left w:val="nil"/>
              <w:bottom w:val="single" w:sz="4" w:space="0" w:color="auto"/>
              <w:right w:val="nil"/>
            </w:tcBorders>
          </w:tcPr>
          <w:p w14:paraId="1AEEAF31" w14:textId="77777777" w:rsidR="00C569E3" w:rsidRPr="00112425" w:rsidRDefault="00C569E3" w:rsidP="00AF60DD">
            <w:pPr>
              <w:keepNext/>
              <w:keepLines/>
              <w:jc w:val="both"/>
              <w:rPr>
                <w:rFonts w:ascii="Tahoma" w:hAnsi="Tahoma" w:cs="Tahoma"/>
                <w:snapToGrid w:val="0"/>
              </w:rPr>
            </w:pPr>
            <w:r w:rsidRPr="00112425">
              <w:rPr>
                <w:rFonts w:ascii="Tahoma" w:hAnsi="Tahoma" w:cs="Tahoma"/>
              </w:rPr>
              <w:t xml:space="preserve"> </w:t>
            </w:r>
          </w:p>
        </w:tc>
        <w:tc>
          <w:tcPr>
            <w:tcW w:w="2692" w:type="dxa"/>
          </w:tcPr>
          <w:p w14:paraId="51C39B94" w14:textId="77777777" w:rsidR="00C569E3" w:rsidRPr="00112425" w:rsidRDefault="00C569E3" w:rsidP="00AF60DD">
            <w:pPr>
              <w:keepNext/>
              <w:keepLines/>
              <w:jc w:val="center"/>
              <w:rPr>
                <w:rFonts w:ascii="Tahoma" w:hAnsi="Tahoma" w:cs="Tahoma"/>
                <w:snapToGrid w:val="0"/>
              </w:rPr>
            </w:pPr>
          </w:p>
        </w:tc>
        <w:tc>
          <w:tcPr>
            <w:tcW w:w="4394" w:type="dxa"/>
            <w:tcBorders>
              <w:top w:val="nil"/>
              <w:left w:val="nil"/>
              <w:bottom w:val="single" w:sz="4" w:space="0" w:color="auto"/>
              <w:right w:val="nil"/>
            </w:tcBorders>
          </w:tcPr>
          <w:p w14:paraId="5834601F" w14:textId="77777777" w:rsidR="00C569E3" w:rsidRPr="00112425" w:rsidRDefault="00C569E3" w:rsidP="00AF60DD">
            <w:pPr>
              <w:keepNext/>
              <w:keepLines/>
              <w:jc w:val="both"/>
              <w:rPr>
                <w:rFonts w:ascii="Tahoma" w:hAnsi="Tahoma" w:cs="Tahoma"/>
                <w:snapToGrid w:val="0"/>
                <w:sz w:val="28"/>
              </w:rPr>
            </w:pPr>
          </w:p>
        </w:tc>
      </w:tr>
      <w:tr w:rsidR="00C569E3" w:rsidRPr="00112425" w14:paraId="187F279F" w14:textId="77777777" w:rsidTr="00D73D86">
        <w:trPr>
          <w:trHeight w:val="235"/>
        </w:trPr>
        <w:tc>
          <w:tcPr>
            <w:tcW w:w="2409" w:type="dxa"/>
            <w:tcBorders>
              <w:top w:val="single" w:sz="4" w:space="0" w:color="auto"/>
              <w:left w:val="nil"/>
              <w:bottom w:val="nil"/>
              <w:right w:val="nil"/>
            </w:tcBorders>
            <w:hideMark/>
          </w:tcPr>
          <w:p w14:paraId="147083B1" w14:textId="77777777" w:rsidR="00C569E3" w:rsidRPr="00112425" w:rsidRDefault="00C569E3" w:rsidP="00AF60DD">
            <w:pPr>
              <w:keepNext/>
              <w:keepLines/>
              <w:jc w:val="center"/>
              <w:rPr>
                <w:rFonts w:ascii="Tahoma" w:hAnsi="Tahoma" w:cs="Tahoma"/>
                <w:snapToGrid w:val="0"/>
              </w:rPr>
            </w:pPr>
            <w:r w:rsidRPr="00112425">
              <w:rPr>
                <w:rFonts w:ascii="Tahoma" w:hAnsi="Tahoma" w:cs="Tahoma"/>
                <w:snapToGrid w:val="0"/>
              </w:rPr>
              <w:t>(kraj, datum)</w:t>
            </w:r>
          </w:p>
        </w:tc>
        <w:tc>
          <w:tcPr>
            <w:tcW w:w="2692" w:type="dxa"/>
            <w:hideMark/>
          </w:tcPr>
          <w:p w14:paraId="3B78CE61" w14:textId="77777777" w:rsidR="00C569E3" w:rsidRPr="00112425" w:rsidRDefault="00C569E3" w:rsidP="00AF60DD">
            <w:pPr>
              <w:keepNext/>
              <w:keepLines/>
              <w:jc w:val="center"/>
              <w:rPr>
                <w:rFonts w:ascii="Tahoma" w:hAnsi="Tahoma" w:cs="Tahoma"/>
                <w:snapToGrid w:val="0"/>
              </w:rPr>
            </w:pPr>
            <w:r w:rsidRPr="00112425">
              <w:rPr>
                <w:rFonts w:ascii="Tahoma" w:hAnsi="Tahoma" w:cs="Tahoma"/>
                <w:snapToGrid w:val="0"/>
              </w:rPr>
              <w:t>žig</w:t>
            </w:r>
          </w:p>
        </w:tc>
        <w:tc>
          <w:tcPr>
            <w:tcW w:w="4394" w:type="dxa"/>
            <w:tcBorders>
              <w:top w:val="single" w:sz="4" w:space="0" w:color="auto"/>
              <w:left w:val="nil"/>
              <w:bottom w:val="nil"/>
              <w:right w:val="nil"/>
            </w:tcBorders>
            <w:hideMark/>
          </w:tcPr>
          <w:p w14:paraId="2492381B" w14:textId="77777777" w:rsidR="00C569E3" w:rsidRPr="00112425" w:rsidRDefault="00C569E3" w:rsidP="00AF60DD">
            <w:pPr>
              <w:keepNext/>
              <w:keepLines/>
              <w:jc w:val="center"/>
              <w:rPr>
                <w:rFonts w:ascii="Tahoma" w:hAnsi="Tahoma" w:cs="Tahoma"/>
                <w:snapToGrid w:val="0"/>
              </w:rPr>
            </w:pPr>
            <w:r>
              <w:rPr>
                <w:rFonts w:ascii="Tahoma" w:hAnsi="Tahoma" w:cs="Tahoma"/>
                <w:snapToGrid w:val="0"/>
              </w:rPr>
              <w:t xml:space="preserve">(Ime in priimek ter </w:t>
            </w:r>
            <w:r w:rsidRPr="00112425">
              <w:rPr>
                <w:rFonts w:ascii="Tahoma" w:hAnsi="Tahoma" w:cs="Tahoma"/>
                <w:snapToGrid w:val="0"/>
              </w:rPr>
              <w:t xml:space="preserve">podpis </w:t>
            </w:r>
            <w:r>
              <w:rPr>
                <w:rFonts w:ascii="Tahoma" w:hAnsi="Tahoma" w:cs="Tahoma"/>
                <w:snapToGrid w:val="0"/>
              </w:rPr>
              <w:t>odgovorne osebe investitorja</w:t>
            </w:r>
            <w:r w:rsidRPr="00112425">
              <w:rPr>
                <w:rFonts w:ascii="Tahoma" w:hAnsi="Tahoma" w:cs="Tahoma"/>
                <w:snapToGrid w:val="0"/>
              </w:rPr>
              <w:t>)</w:t>
            </w:r>
          </w:p>
        </w:tc>
      </w:tr>
    </w:tbl>
    <w:p w14:paraId="611FC0FF" w14:textId="77777777" w:rsidR="00C569E3" w:rsidRPr="00112425" w:rsidRDefault="00C569E3" w:rsidP="00AF60DD">
      <w:pPr>
        <w:keepNext/>
        <w:keepLines/>
        <w:rPr>
          <w:rFonts w:ascii="Tahoma" w:hAnsi="Tahoma" w:cs="Tahoma"/>
        </w:rPr>
      </w:pPr>
    </w:p>
    <w:p w14:paraId="1A3BE65C" w14:textId="0A5BD055" w:rsidR="00C569E3" w:rsidRDefault="00C569E3" w:rsidP="00AF60DD">
      <w:pPr>
        <w:keepNext/>
        <w:keepLines/>
        <w:jc w:val="both"/>
        <w:rPr>
          <w:rFonts w:ascii="Tahoma" w:hAnsi="Tahoma" w:cs="Tahoma"/>
          <w:i/>
          <w:sz w:val="18"/>
          <w:szCs w:val="18"/>
        </w:rPr>
      </w:pPr>
      <w:r w:rsidRPr="00112425">
        <w:rPr>
          <w:rFonts w:ascii="Tahoma" w:hAnsi="Tahoma" w:cs="Tahoma"/>
          <w:b/>
          <w:i/>
          <w:sz w:val="18"/>
          <w:szCs w:val="18"/>
        </w:rPr>
        <w:t>Opomba</w:t>
      </w:r>
      <w:r w:rsidRPr="00112425">
        <w:rPr>
          <w:rFonts w:ascii="Tahoma" w:hAnsi="Tahoma" w:cs="Tahoma"/>
          <w:i/>
          <w:sz w:val="18"/>
          <w:szCs w:val="18"/>
        </w:rPr>
        <w:t>: Obrazec se po potrebi fotokopira.</w:t>
      </w:r>
    </w:p>
    <w:p w14:paraId="7F54145C" w14:textId="5BECE448" w:rsidR="00C569E3" w:rsidRDefault="00C569E3" w:rsidP="00AF60DD">
      <w:pPr>
        <w:keepNext/>
        <w:keepLines/>
        <w:jc w:val="both"/>
        <w:rPr>
          <w:rFonts w:ascii="Tahoma" w:hAnsi="Tahoma" w:cs="Tahoma"/>
          <w:i/>
          <w:sz w:val="18"/>
          <w:szCs w:val="18"/>
        </w:rPr>
      </w:pPr>
    </w:p>
    <w:p w14:paraId="29FE7D2B" w14:textId="01846909" w:rsidR="00C569E3" w:rsidRDefault="00C569E3" w:rsidP="00AF60DD">
      <w:pPr>
        <w:keepNext/>
        <w:keepLines/>
        <w:jc w:val="both"/>
        <w:rPr>
          <w:rFonts w:ascii="Tahoma" w:hAnsi="Tahoma" w:cs="Tahoma"/>
          <w:i/>
          <w:sz w:val="18"/>
          <w:szCs w:val="18"/>
        </w:rPr>
      </w:pPr>
    </w:p>
    <w:p w14:paraId="4FBE2CF3" w14:textId="31FD607B" w:rsidR="00C569E3" w:rsidRDefault="00C569E3" w:rsidP="00AF60DD">
      <w:pPr>
        <w:keepNext/>
        <w:keepLines/>
        <w:jc w:val="both"/>
        <w:rPr>
          <w:rFonts w:ascii="Tahoma" w:hAnsi="Tahoma" w:cs="Tahoma"/>
          <w:i/>
          <w:sz w:val="18"/>
          <w:szCs w:val="18"/>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217"/>
        <w:gridCol w:w="1503"/>
      </w:tblGrid>
      <w:tr w:rsidR="00C569E3" w:rsidRPr="00112425" w14:paraId="4F56F106" w14:textId="77777777" w:rsidTr="00D73D86">
        <w:tc>
          <w:tcPr>
            <w:tcW w:w="8217" w:type="dxa"/>
            <w:tcBorders>
              <w:top w:val="single" w:sz="4" w:space="0" w:color="auto"/>
              <w:left w:val="single" w:sz="4" w:space="0" w:color="auto"/>
              <w:bottom w:val="single" w:sz="4" w:space="0" w:color="auto"/>
              <w:right w:val="single" w:sz="4" w:space="0" w:color="808080"/>
            </w:tcBorders>
          </w:tcPr>
          <w:p w14:paraId="78EC331A" w14:textId="69C3F043" w:rsidR="00C569E3" w:rsidRPr="00112425" w:rsidRDefault="00C569E3" w:rsidP="00AF60DD">
            <w:pPr>
              <w:keepNext/>
              <w:keepLines/>
              <w:jc w:val="both"/>
              <w:rPr>
                <w:rFonts w:ascii="Tahoma" w:hAnsi="Tahoma" w:cs="Tahoma"/>
              </w:rPr>
            </w:pPr>
            <w:r w:rsidRPr="00112425">
              <w:rPr>
                <w:rFonts w:ascii="Tahoma" w:hAnsi="Tahoma" w:cs="Tahoma"/>
              </w:rPr>
              <w:lastRenderedPageBreak/>
              <w:t xml:space="preserve">POTRDITEV REFERENC S STRANI POSAMEZNIH NAROČNIKOV – </w:t>
            </w:r>
            <w:r>
              <w:rPr>
                <w:rFonts w:ascii="Tahoma" w:hAnsi="Tahoma" w:cs="Tahoma"/>
              </w:rPr>
              <w:t>Ponudnik – vakumska kanalizacija</w:t>
            </w:r>
          </w:p>
        </w:tc>
        <w:tc>
          <w:tcPr>
            <w:tcW w:w="1503" w:type="dxa"/>
            <w:tcBorders>
              <w:top w:val="single" w:sz="4" w:space="0" w:color="auto"/>
              <w:left w:val="single" w:sz="4" w:space="0" w:color="808080"/>
              <w:bottom w:val="single" w:sz="4" w:space="0" w:color="auto"/>
              <w:right w:val="single" w:sz="4" w:space="0" w:color="auto"/>
            </w:tcBorders>
            <w:hideMark/>
          </w:tcPr>
          <w:p w14:paraId="18715858" w14:textId="069C13BE" w:rsidR="00C569E3" w:rsidRPr="00112425" w:rsidRDefault="00C569E3" w:rsidP="00AF60DD">
            <w:pPr>
              <w:keepNext/>
              <w:keepLines/>
              <w:rPr>
                <w:rFonts w:ascii="Tahoma" w:hAnsi="Tahoma" w:cs="Tahoma"/>
                <w:b/>
                <w:i/>
              </w:rPr>
            </w:pPr>
            <w:r w:rsidRPr="00112425">
              <w:rPr>
                <w:rFonts w:ascii="Tahoma" w:hAnsi="Tahoma" w:cs="Tahoma"/>
                <w:b/>
                <w:i/>
              </w:rPr>
              <w:t xml:space="preserve">Priloga </w:t>
            </w:r>
            <w:r>
              <w:rPr>
                <w:rFonts w:ascii="Tahoma" w:hAnsi="Tahoma" w:cs="Tahoma"/>
                <w:b/>
                <w:i/>
              </w:rPr>
              <w:t>6/4</w:t>
            </w:r>
          </w:p>
        </w:tc>
      </w:tr>
    </w:tbl>
    <w:p w14:paraId="556950D7" w14:textId="77777777" w:rsidR="00C569E3" w:rsidRPr="00112425" w:rsidRDefault="00C569E3" w:rsidP="00AF60DD">
      <w:pPr>
        <w:keepNext/>
        <w:keepLines/>
        <w:tabs>
          <w:tab w:val="left" w:pos="993"/>
        </w:tabs>
        <w:ind w:left="993" w:hanging="993"/>
        <w:rPr>
          <w:rFonts w:ascii="Tahoma" w:hAnsi="Tahoma" w:cs="Tahoma"/>
          <w:b/>
        </w:rPr>
      </w:pPr>
      <w:r w:rsidRPr="00112425">
        <w:rPr>
          <w:rFonts w:ascii="Tahoma" w:hAnsi="Tahoma" w:cs="Tahoma"/>
          <w:b/>
        </w:rPr>
        <w:t xml:space="preserve">IZPOLNI </w:t>
      </w:r>
      <w:r>
        <w:rPr>
          <w:rFonts w:ascii="Tahoma" w:hAnsi="Tahoma" w:cs="Tahoma"/>
          <w:b/>
        </w:rPr>
        <w:t>PONUDNIK</w:t>
      </w:r>
      <w:r w:rsidRPr="00112425">
        <w:rPr>
          <w:rFonts w:ascii="Tahoma" w:hAnsi="Tahoma" w:cs="Tahoma"/>
          <w:b/>
        </w:rPr>
        <w:t>!!!!!!</w:t>
      </w:r>
    </w:p>
    <w:p w14:paraId="444F23E5" w14:textId="77777777" w:rsidR="00C569E3" w:rsidRPr="00112425" w:rsidRDefault="00C569E3" w:rsidP="00AF60DD">
      <w:pPr>
        <w:keepNext/>
        <w:keepLines/>
        <w:rPr>
          <w:rFonts w:ascii="Tahoma" w:hAnsi="Tahoma" w:cs="Tahoma"/>
          <w:sz w:val="18"/>
        </w:rPr>
      </w:pPr>
    </w:p>
    <w:p w14:paraId="2B20CF3A" w14:textId="77777777" w:rsidR="00C569E3" w:rsidRPr="00112425" w:rsidRDefault="00C569E3" w:rsidP="00AF60DD">
      <w:pPr>
        <w:keepNext/>
        <w:keepLines/>
        <w:jc w:val="both"/>
        <w:rPr>
          <w:rFonts w:ascii="Tahoma" w:hAnsi="Tahoma" w:cs="Tahoma"/>
        </w:rPr>
      </w:pPr>
      <w:r w:rsidRPr="00112425">
        <w:rPr>
          <w:rFonts w:ascii="Tahoma" w:hAnsi="Tahoma" w:cs="Tahoma"/>
        </w:rPr>
        <w:t>Pod kazensko in materialno odgovornostjo izjavljamo, da so spodaj navedeni podatki o referenčnih delih resnični. Na podlagi poziva bomo naročniku v zahtevanem roku predložili dodatna dokazila o uspešni izvedbi navedenih referenčnih del.</w:t>
      </w:r>
    </w:p>
    <w:p w14:paraId="24BA9F0A" w14:textId="77777777" w:rsidR="00C569E3" w:rsidRPr="00112425" w:rsidRDefault="00C569E3" w:rsidP="00AF60DD">
      <w:pPr>
        <w:keepNext/>
        <w:keepLines/>
        <w:rPr>
          <w:rFonts w:ascii="Tahoma" w:hAnsi="Tahoma" w:cs="Tahoma"/>
        </w:rPr>
      </w:pPr>
    </w:p>
    <w:tbl>
      <w:tblPr>
        <w:tblW w:w="9726" w:type="dxa"/>
        <w:tblInd w:w="2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81"/>
        <w:gridCol w:w="2328"/>
        <w:gridCol w:w="1218"/>
        <w:gridCol w:w="1474"/>
        <w:gridCol w:w="4394"/>
        <w:gridCol w:w="231"/>
      </w:tblGrid>
      <w:tr w:rsidR="00C569E3" w:rsidRPr="00112425" w14:paraId="1DF77CE6" w14:textId="77777777" w:rsidTr="00D73D86">
        <w:trPr>
          <w:gridBefore w:val="1"/>
          <w:wBefore w:w="81" w:type="dxa"/>
          <w:trHeight w:val="310"/>
        </w:trPr>
        <w:tc>
          <w:tcPr>
            <w:tcW w:w="3546" w:type="dxa"/>
            <w:gridSpan w:val="2"/>
            <w:tcBorders>
              <w:top w:val="single" w:sz="2" w:space="0" w:color="auto"/>
              <w:left w:val="single" w:sz="2" w:space="0" w:color="auto"/>
              <w:bottom w:val="single" w:sz="2" w:space="0" w:color="auto"/>
              <w:right w:val="single" w:sz="2" w:space="0" w:color="auto"/>
            </w:tcBorders>
            <w:vAlign w:val="center"/>
            <w:hideMark/>
          </w:tcPr>
          <w:p w14:paraId="26741A9A" w14:textId="77777777" w:rsidR="00C569E3" w:rsidRPr="00112425" w:rsidRDefault="00C569E3" w:rsidP="00AF60DD">
            <w:pPr>
              <w:keepNext/>
              <w:keepLines/>
              <w:rPr>
                <w:rFonts w:ascii="Tahoma" w:hAnsi="Tahoma" w:cs="Tahoma"/>
              </w:rPr>
            </w:pPr>
            <w:r w:rsidRPr="00112425">
              <w:rPr>
                <w:rFonts w:ascii="Tahoma" w:hAnsi="Tahoma" w:cs="Tahoma"/>
              </w:rPr>
              <w:t>Investitor del (naročnik oz. plačnik):</w:t>
            </w:r>
          </w:p>
        </w:tc>
        <w:tc>
          <w:tcPr>
            <w:tcW w:w="6099" w:type="dxa"/>
            <w:gridSpan w:val="3"/>
            <w:tcBorders>
              <w:top w:val="single" w:sz="2" w:space="0" w:color="auto"/>
              <w:left w:val="single" w:sz="2" w:space="0" w:color="auto"/>
              <w:bottom w:val="single" w:sz="2" w:space="0" w:color="auto"/>
              <w:right w:val="single" w:sz="2" w:space="0" w:color="auto"/>
            </w:tcBorders>
          </w:tcPr>
          <w:p w14:paraId="4F2D42DD" w14:textId="77777777" w:rsidR="00C569E3" w:rsidRPr="00112425" w:rsidRDefault="00C569E3" w:rsidP="00AF60DD">
            <w:pPr>
              <w:keepNext/>
              <w:keepLines/>
              <w:rPr>
                <w:rFonts w:ascii="Tahoma" w:hAnsi="Tahoma" w:cs="Tahoma"/>
              </w:rPr>
            </w:pPr>
          </w:p>
          <w:p w14:paraId="166AE59D" w14:textId="77777777" w:rsidR="00C569E3" w:rsidRPr="00112425" w:rsidRDefault="00C569E3" w:rsidP="00AF60DD">
            <w:pPr>
              <w:keepNext/>
              <w:keepLines/>
              <w:rPr>
                <w:rFonts w:ascii="Tahoma" w:hAnsi="Tahoma" w:cs="Tahoma"/>
              </w:rPr>
            </w:pPr>
          </w:p>
        </w:tc>
      </w:tr>
      <w:tr w:rsidR="00C569E3" w:rsidRPr="00112425" w14:paraId="1F37F742" w14:textId="77777777" w:rsidTr="00D73D86">
        <w:trPr>
          <w:gridBefore w:val="1"/>
          <w:wBefore w:w="81" w:type="dxa"/>
          <w:trHeight w:val="375"/>
        </w:trPr>
        <w:tc>
          <w:tcPr>
            <w:tcW w:w="3546" w:type="dxa"/>
            <w:gridSpan w:val="2"/>
            <w:tcBorders>
              <w:top w:val="single" w:sz="2" w:space="0" w:color="auto"/>
              <w:left w:val="single" w:sz="2" w:space="0" w:color="auto"/>
              <w:bottom w:val="single" w:sz="2" w:space="0" w:color="auto"/>
              <w:right w:val="single" w:sz="2" w:space="0" w:color="auto"/>
            </w:tcBorders>
            <w:vAlign w:val="center"/>
            <w:hideMark/>
          </w:tcPr>
          <w:p w14:paraId="3A7F3442" w14:textId="77777777" w:rsidR="00C569E3" w:rsidRPr="00112425" w:rsidRDefault="00C569E3" w:rsidP="00AF60DD">
            <w:pPr>
              <w:keepNext/>
              <w:keepLines/>
              <w:rPr>
                <w:rFonts w:ascii="Tahoma" w:hAnsi="Tahoma" w:cs="Tahoma"/>
              </w:rPr>
            </w:pPr>
            <w:r w:rsidRPr="00112425">
              <w:rPr>
                <w:rFonts w:ascii="Tahoma" w:hAnsi="Tahoma" w:cs="Tahoma"/>
              </w:rPr>
              <w:t>Naslov:</w:t>
            </w:r>
          </w:p>
        </w:tc>
        <w:tc>
          <w:tcPr>
            <w:tcW w:w="6099" w:type="dxa"/>
            <w:gridSpan w:val="3"/>
            <w:tcBorders>
              <w:top w:val="single" w:sz="2" w:space="0" w:color="auto"/>
              <w:left w:val="single" w:sz="2" w:space="0" w:color="auto"/>
              <w:bottom w:val="single" w:sz="2" w:space="0" w:color="auto"/>
              <w:right w:val="single" w:sz="2" w:space="0" w:color="auto"/>
            </w:tcBorders>
          </w:tcPr>
          <w:p w14:paraId="3D04A45D" w14:textId="77777777" w:rsidR="00C569E3" w:rsidRPr="00112425" w:rsidRDefault="00C569E3" w:rsidP="00AF60DD">
            <w:pPr>
              <w:keepNext/>
              <w:keepLines/>
              <w:rPr>
                <w:rFonts w:ascii="Tahoma" w:hAnsi="Tahoma" w:cs="Tahoma"/>
              </w:rPr>
            </w:pPr>
          </w:p>
          <w:p w14:paraId="76225C33" w14:textId="77777777" w:rsidR="00C569E3" w:rsidRPr="00112425" w:rsidRDefault="00C569E3" w:rsidP="00AF60DD">
            <w:pPr>
              <w:keepNext/>
              <w:keepLines/>
              <w:rPr>
                <w:rFonts w:ascii="Tahoma" w:hAnsi="Tahoma" w:cs="Tahoma"/>
              </w:rPr>
            </w:pPr>
          </w:p>
        </w:tc>
      </w:tr>
      <w:tr w:rsidR="00C569E3" w:rsidRPr="00112425" w14:paraId="5A648C34" w14:textId="77777777" w:rsidTr="00D73D86">
        <w:trPr>
          <w:gridBefore w:val="1"/>
          <w:wBefore w:w="81" w:type="dxa"/>
          <w:trHeight w:val="501"/>
        </w:trPr>
        <w:tc>
          <w:tcPr>
            <w:tcW w:w="3546" w:type="dxa"/>
            <w:gridSpan w:val="2"/>
            <w:tcBorders>
              <w:top w:val="single" w:sz="2" w:space="0" w:color="auto"/>
              <w:left w:val="single" w:sz="2" w:space="0" w:color="auto"/>
              <w:bottom w:val="single" w:sz="2" w:space="0" w:color="auto"/>
              <w:right w:val="single" w:sz="2" w:space="0" w:color="auto"/>
            </w:tcBorders>
            <w:vAlign w:val="center"/>
            <w:hideMark/>
          </w:tcPr>
          <w:p w14:paraId="411553A7" w14:textId="77777777" w:rsidR="00C569E3" w:rsidRPr="00112425" w:rsidRDefault="00C569E3" w:rsidP="00AF60DD">
            <w:pPr>
              <w:keepNext/>
              <w:keepLines/>
              <w:rPr>
                <w:rFonts w:ascii="Tahoma" w:hAnsi="Tahoma" w:cs="Tahoma"/>
              </w:rPr>
            </w:pPr>
            <w:r w:rsidRPr="00112425">
              <w:rPr>
                <w:rFonts w:ascii="Tahoma" w:hAnsi="Tahoma" w:cs="Tahoma"/>
              </w:rPr>
              <w:t>Izvajalec:</w:t>
            </w:r>
          </w:p>
        </w:tc>
        <w:tc>
          <w:tcPr>
            <w:tcW w:w="6099" w:type="dxa"/>
            <w:gridSpan w:val="3"/>
            <w:tcBorders>
              <w:top w:val="single" w:sz="2" w:space="0" w:color="auto"/>
              <w:left w:val="single" w:sz="2" w:space="0" w:color="auto"/>
              <w:bottom w:val="single" w:sz="2" w:space="0" w:color="auto"/>
              <w:right w:val="single" w:sz="2" w:space="0" w:color="auto"/>
            </w:tcBorders>
          </w:tcPr>
          <w:p w14:paraId="6A36FBBE" w14:textId="77777777" w:rsidR="00C569E3" w:rsidRPr="00112425" w:rsidRDefault="00C569E3" w:rsidP="00AF60DD">
            <w:pPr>
              <w:keepNext/>
              <w:keepLines/>
              <w:rPr>
                <w:rFonts w:ascii="Tahoma" w:hAnsi="Tahoma" w:cs="Tahoma"/>
              </w:rPr>
            </w:pPr>
          </w:p>
        </w:tc>
      </w:tr>
      <w:tr w:rsidR="00C569E3" w:rsidRPr="00112425" w14:paraId="4BE2A8E6" w14:textId="77777777" w:rsidTr="00D73D86">
        <w:trPr>
          <w:gridBefore w:val="1"/>
          <w:wBefore w:w="81" w:type="dxa"/>
          <w:trHeight w:val="423"/>
        </w:trPr>
        <w:tc>
          <w:tcPr>
            <w:tcW w:w="3546" w:type="dxa"/>
            <w:gridSpan w:val="2"/>
            <w:tcBorders>
              <w:top w:val="single" w:sz="2" w:space="0" w:color="auto"/>
              <w:left w:val="single" w:sz="2" w:space="0" w:color="auto"/>
              <w:bottom w:val="single" w:sz="2" w:space="0" w:color="auto"/>
              <w:right w:val="single" w:sz="2" w:space="0" w:color="auto"/>
            </w:tcBorders>
            <w:vAlign w:val="center"/>
            <w:hideMark/>
          </w:tcPr>
          <w:p w14:paraId="5E637B1C" w14:textId="77777777" w:rsidR="00C569E3" w:rsidRPr="00112425" w:rsidRDefault="00C569E3" w:rsidP="00AF60DD">
            <w:pPr>
              <w:keepNext/>
              <w:keepLines/>
              <w:rPr>
                <w:rFonts w:ascii="Tahoma" w:hAnsi="Tahoma" w:cs="Tahoma"/>
              </w:rPr>
            </w:pPr>
            <w:r w:rsidRPr="00112425">
              <w:rPr>
                <w:rFonts w:ascii="Tahoma" w:hAnsi="Tahoma" w:cs="Tahoma"/>
              </w:rPr>
              <w:t>Kontaktna oseba investitorja:</w:t>
            </w:r>
          </w:p>
        </w:tc>
        <w:tc>
          <w:tcPr>
            <w:tcW w:w="6099" w:type="dxa"/>
            <w:gridSpan w:val="3"/>
            <w:tcBorders>
              <w:top w:val="single" w:sz="2" w:space="0" w:color="auto"/>
              <w:left w:val="single" w:sz="2" w:space="0" w:color="auto"/>
              <w:bottom w:val="single" w:sz="2" w:space="0" w:color="auto"/>
              <w:right w:val="single" w:sz="2" w:space="0" w:color="auto"/>
            </w:tcBorders>
          </w:tcPr>
          <w:p w14:paraId="2976C14E" w14:textId="77777777" w:rsidR="00C569E3" w:rsidRPr="00112425" w:rsidRDefault="00C569E3" w:rsidP="00AF60DD">
            <w:pPr>
              <w:keepNext/>
              <w:keepLines/>
              <w:rPr>
                <w:rFonts w:ascii="Tahoma" w:hAnsi="Tahoma" w:cs="Tahoma"/>
              </w:rPr>
            </w:pPr>
          </w:p>
        </w:tc>
      </w:tr>
      <w:tr w:rsidR="00C569E3" w:rsidRPr="00112425" w14:paraId="1627DC25" w14:textId="77777777" w:rsidTr="00D73D86">
        <w:trPr>
          <w:gridBefore w:val="1"/>
          <w:wBefore w:w="81" w:type="dxa"/>
          <w:trHeight w:val="570"/>
        </w:trPr>
        <w:tc>
          <w:tcPr>
            <w:tcW w:w="3546" w:type="dxa"/>
            <w:gridSpan w:val="2"/>
            <w:tcBorders>
              <w:top w:val="single" w:sz="2" w:space="0" w:color="auto"/>
              <w:left w:val="single" w:sz="2" w:space="0" w:color="auto"/>
              <w:bottom w:val="single" w:sz="2" w:space="0" w:color="auto"/>
              <w:right w:val="single" w:sz="2" w:space="0" w:color="auto"/>
            </w:tcBorders>
            <w:vAlign w:val="center"/>
            <w:hideMark/>
          </w:tcPr>
          <w:p w14:paraId="5176580B" w14:textId="77777777" w:rsidR="00C569E3" w:rsidRPr="00112425" w:rsidRDefault="00C569E3" w:rsidP="00AF60DD">
            <w:pPr>
              <w:keepNext/>
              <w:keepLines/>
              <w:rPr>
                <w:rFonts w:ascii="Tahoma" w:hAnsi="Tahoma" w:cs="Tahoma"/>
              </w:rPr>
            </w:pPr>
            <w:r w:rsidRPr="00112425">
              <w:rPr>
                <w:rFonts w:ascii="Tahoma" w:hAnsi="Tahoma" w:cs="Tahoma"/>
              </w:rPr>
              <w:t>Telefonska številka/elektronska pošta  investitorja:</w:t>
            </w:r>
          </w:p>
        </w:tc>
        <w:tc>
          <w:tcPr>
            <w:tcW w:w="6099" w:type="dxa"/>
            <w:gridSpan w:val="3"/>
            <w:tcBorders>
              <w:top w:val="single" w:sz="2" w:space="0" w:color="auto"/>
              <w:left w:val="single" w:sz="2" w:space="0" w:color="auto"/>
              <w:bottom w:val="single" w:sz="2" w:space="0" w:color="auto"/>
              <w:right w:val="single" w:sz="2" w:space="0" w:color="auto"/>
            </w:tcBorders>
          </w:tcPr>
          <w:p w14:paraId="441C8BB1" w14:textId="77777777" w:rsidR="00C569E3" w:rsidRPr="00112425" w:rsidRDefault="00C569E3" w:rsidP="00AF60DD">
            <w:pPr>
              <w:keepNext/>
              <w:keepLines/>
              <w:rPr>
                <w:rFonts w:ascii="Tahoma" w:hAnsi="Tahoma" w:cs="Tahoma"/>
              </w:rPr>
            </w:pPr>
          </w:p>
        </w:tc>
      </w:tr>
      <w:tr w:rsidR="00C569E3" w:rsidRPr="00112425" w14:paraId="02082F32" w14:textId="77777777" w:rsidTr="00D73D86">
        <w:trPr>
          <w:gridBefore w:val="1"/>
          <w:wBefore w:w="81" w:type="dxa"/>
          <w:cantSplit/>
          <w:trHeight w:val="358"/>
        </w:trPr>
        <w:tc>
          <w:tcPr>
            <w:tcW w:w="3546" w:type="dxa"/>
            <w:gridSpan w:val="2"/>
            <w:tcBorders>
              <w:top w:val="single" w:sz="2" w:space="0" w:color="auto"/>
              <w:left w:val="single" w:sz="2" w:space="0" w:color="auto"/>
              <w:bottom w:val="single" w:sz="2" w:space="0" w:color="auto"/>
              <w:right w:val="single" w:sz="2" w:space="0" w:color="auto"/>
            </w:tcBorders>
            <w:vAlign w:val="center"/>
            <w:hideMark/>
          </w:tcPr>
          <w:p w14:paraId="12353EED" w14:textId="77777777" w:rsidR="00C569E3" w:rsidRPr="00112425" w:rsidRDefault="00C569E3" w:rsidP="00AF60DD">
            <w:pPr>
              <w:keepNext/>
              <w:keepLines/>
              <w:rPr>
                <w:rFonts w:ascii="Tahoma" w:hAnsi="Tahoma" w:cs="Tahoma"/>
              </w:rPr>
            </w:pPr>
            <w:r w:rsidRPr="00112425">
              <w:rPr>
                <w:rFonts w:ascii="Tahoma" w:hAnsi="Tahoma" w:cs="Tahoma"/>
              </w:rPr>
              <w:t>Mesec in leto izvedbe:</w:t>
            </w:r>
          </w:p>
        </w:tc>
        <w:tc>
          <w:tcPr>
            <w:tcW w:w="6099" w:type="dxa"/>
            <w:gridSpan w:val="3"/>
            <w:tcBorders>
              <w:top w:val="single" w:sz="2" w:space="0" w:color="auto"/>
              <w:left w:val="single" w:sz="2" w:space="0" w:color="auto"/>
              <w:bottom w:val="single" w:sz="2" w:space="0" w:color="auto"/>
              <w:right w:val="single" w:sz="2" w:space="0" w:color="auto"/>
            </w:tcBorders>
            <w:vAlign w:val="bottom"/>
          </w:tcPr>
          <w:p w14:paraId="1FBBC884" w14:textId="77777777" w:rsidR="00C569E3" w:rsidRPr="00112425" w:rsidRDefault="00C569E3" w:rsidP="00AF60DD">
            <w:pPr>
              <w:keepNext/>
              <w:keepLines/>
              <w:rPr>
                <w:rFonts w:ascii="Tahoma" w:hAnsi="Tahoma" w:cs="Tahoma"/>
              </w:rPr>
            </w:pPr>
            <w:r w:rsidRPr="00112425">
              <w:rPr>
                <w:rFonts w:ascii="Tahoma" w:hAnsi="Tahoma" w:cs="Tahoma"/>
              </w:rPr>
              <w:t xml:space="preserve"> Od  __________________         do_________________</w:t>
            </w:r>
          </w:p>
        </w:tc>
      </w:tr>
      <w:tr w:rsidR="00C569E3" w:rsidRPr="00112425" w14:paraId="18110ABC" w14:textId="77777777" w:rsidTr="00D73D86">
        <w:trPr>
          <w:gridBefore w:val="1"/>
          <w:wBefore w:w="81" w:type="dxa"/>
          <w:trHeight w:val="328"/>
        </w:trPr>
        <w:tc>
          <w:tcPr>
            <w:tcW w:w="3546" w:type="dxa"/>
            <w:gridSpan w:val="2"/>
            <w:tcBorders>
              <w:top w:val="single" w:sz="2" w:space="0" w:color="auto"/>
              <w:left w:val="single" w:sz="2" w:space="0" w:color="auto"/>
              <w:bottom w:val="single" w:sz="2" w:space="0" w:color="auto"/>
              <w:right w:val="single" w:sz="2" w:space="0" w:color="auto"/>
            </w:tcBorders>
            <w:vAlign w:val="center"/>
            <w:hideMark/>
          </w:tcPr>
          <w:p w14:paraId="0F075055" w14:textId="77777777" w:rsidR="00C569E3" w:rsidRPr="00112425" w:rsidRDefault="00C569E3" w:rsidP="00AF60DD">
            <w:pPr>
              <w:keepNext/>
              <w:keepLines/>
              <w:rPr>
                <w:rFonts w:ascii="Tahoma" w:hAnsi="Tahoma" w:cs="Tahoma"/>
              </w:rPr>
            </w:pPr>
            <w:r w:rsidRPr="00112425">
              <w:rPr>
                <w:rFonts w:ascii="Tahoma" w:hAnsi="Tahoma" w:cs="Tahoma"/>
              </w:rPr>
              <w:t>Kraj izvedbe:</w:t>
            </w:r>
          </w:p>
        </w:tc>
        <w:tc>
          <w:tcPr>
            <w:tcW w:w="6099" w:type="dxa"/>
            <w:gridSpan w:val="3"/>
            <w:tcBorders>
              <w:top w:val="single" w:sz="2" w:space="0" w:color="auto"/>
              <w:left w:val="single" w:sz="2" w:space="0" w:color="auto"/>
              <w:bottom w:val="single" w:sz="4" w:space="0" w:color="auto"/>
              <w:right w:val="single" w:sz="2" w:space="0" w:color="auto"/>
            </w:tcBorders>
            <w:vAlign w:val="center"/>
          </w:tcPr>
          <w:p w14:paraId="26A18514" w14:textId="77777777" w:rsidR="00C569E3" w:rsidRPr="00112425" w:rsidRDefault="00C569E3" w:rsidP="00AF60DD">
            <w:pPr>
              <w:keepNext/>
              <w:keepLines/>
              <w:rPr>
                <w:rFonts w:ascii="Tahoma" w:hAnsi="Tahoma" w:cs="Tahoma"/>
              </w:rPr>
            </w:pPr>
          </w:p>
          <w:p w14:paraId="1D7B2397" w14:textId="77777777" w:rsidR="00C569E3" w:rsidRPr="00112425" w:rsidRDefault="00C569E3" w:rsidP="00AF60DD">
            <w:pPr>
              <w:keepNext/>
              <w:keepLines/>
              <w:rPr>
                <w:rFonts w:ascii="Tahoma" w:hAnsi="Tahoma" w:cs="Tahoma"/>
              </w:rPr>
            </w:pPr>
          </w:p>
        </w:tc>
      </w:tr>
      <w:tr w:rsidR="00C569E3" w:rsidRPr="00112425" w14:paraId="79E70723" w14:textId="77777777" w:rsidTr="00D73D86">
        <w:trPr>
          <w:gridBefore w:val="1"/>
          <w:wBefore w:w="81" w:type="dxa"/>
          <w:trHeight w:val="1190"/>
        </w:trPr>
        <w:tc>
          <w:tcPr>
            <w:tcW w:w="3546" w:type="dxa"/>
            <w:gridSpan w:val="2"/>
            <w:tcBorders>
              <w:top w:val="single" w:sz="2" w:space="0" w:color="auto"/>
              <w:left w:val="single" w:sz="2" w:space="0" w:color="auto"/>
              <w:right w:val="single" w:sz="2" w:space="0" w:color="auto"/>
            </w:tcBorders>
            <w:vAlign w:val="center"/>
          </w:tcPr>
          <w:p w14:paraId="60D58E95" w14:textId="0A9F9D96" w:rsidR="00C569E3" w:rsidRPr="00112425" w:rsidRDefault="00C569E3" w:rsidP="00AF60DD">
            <w:pPr>
              <w:keepNext/>
              <w:keepLines/>
              <w:shd w:val="clear" w:color="auto" w:fill="FFFFFF"/>
              <w:tabs>
                <w:tab w:val="left" w:pos="0"/>
              </w:tabs>
              <w:ind w:right="6"/>
              <w:jc w:val="both"/>
              <w:rPr>
                <w:rFonts w:ascii="Tahoma" w:hAnsi="Tahoma" w:cs="Tahoma"/>
              </w:rPr>
            </w:pPr>
            <w:r w:rsidRPr="00112425">
              <w:rPr>
                <w:rFonts w:ascii="Tahoma" w:hAnsi="Tahoma" w:cs="Tahoma"/>
              </w:rPr>
              <w:t>Uspešno izveden in zaključen posel, ki je predmet javnega naročila</w:t>
            </w:r>
            <w:r w:rsidR="004808AC">
              <w:rPr>
                <w:rFonts w:ascii="Tahoma" w:hAnsi="Tahoma" w:cs="Tahoma"/>
              </w:rPr>
              <w:t xml:space="preserve"> </w:t>
            </w:r>
            <w:r w:rsidR="004808AC" w:rsidRPr="004808AC">
              <w:rPr>
                <w:rFonts w:ascii="Tahoma" w:hAnsi="Tahoma" w:cs="Tahoma"/>
                <w:i/>
              </w:rPr>
              <w:t>(dopiši!)</w:t>
            </w:r>
          </w:p>
        </w:tc>
        <w:tc>
          <w:tcPr>
            <w:tcW w:w="6099" w:type="dxa"/>
            <w:gridSpan w:val="3"/>
            <w:tcBorders>
              <w:top w:val="single" w:sz="2" w:space="0" w:color="auto"/>
              <w:left w:val="single" w:sz="2" w:space="0" w:color="auto"/>
              <w:bottom w:val="single" w:sz="2" w:space="0" w:color="auto"/>
              <w:right w:val="single" w:sz="2" w:space="0" w:color="auto"/>
            </w:tcBorders>
            <w:vAlign w:val="center"/>
          </w:tcPr>
          <w:p w14:paraId="58095AA3" w14:textId="29056A33" w:rsidR="00C569E3" w:rsidRPr="005048BD" w:rsidRDefault="00C569E3" w:rsidP="00AF60DD">
            <w:pPr>
              <w:keepNext/>
              <w:keepLines/>
              <w:jc w:val="center"/>
              <w:rPr>
                <w:rFonts w:ascii="Tahoma" w:hAnsi="Tahoma" w:cs="Tahoma"/>
              </w:rPr>
            </w:pPr>
            <w:r w:rsidRPr="002A3D50">
              <w:rPr>
                <w:rFonts w:ascii="Tahoma" w:hAnsi="Tahoma" w:cs="Tahoma"/>
              </w:rPr>
              <w:t>Strokovn</w:t>
            </w:r>
            <w:r>
              <w:rPr>
                <w:rFonts w:ascii="Tahoma" w:hAnsi="Tahoma" w:cs="Tahoma"/>
              </w:rPr>
              <w:t>i nadzor</w:t>
            </w:r>
            <w:r w:rsidRPr="002A3D50">
              <w:rPr>
                <w:rFonts w:ascii="Tahoma" w:hAnsi="Tahoma" w:cs="Tahoma"/>
              </w:rPr>
              <w:t xml:space="preserve"> nad </w:t>
            </w:r>
            <w:r w:rsidRPr="00C569E3">
              <w:rPr>
                <w:rFonts w:ascii="Tahoma" w:hAnsi="Tahoma" w:cs="Tahoma"/>
              </w:rPr>
              <w:t xml:space="preserve">gradnjo vakumske kanalizacije v dolžini </w:t>
            </w:r>
            <w:r>
              <w:rPr>
                <w:rFonts w:ascii="Tahoma" w:hAnsi="Tahoma" w:cs="Tahoma"/>
              </w:rPr>
              <w:t>____________</w:t>
            </w:r>
            <w:r w:rsidRPr="00C569E3">
              <w:rPr>
                <w:rFonts w:ascii="Tahoma" w:hAnsi="Tahoma" w:cs="Tahoma"/>
              </w:rPr>
              <w:t xml:space="preserve"> km z </w:t>
            </w:r>
            <w:r>
              <w:rPr>
                <w:rFonts w:ascii="Tahoma" w:hAnsi="Tahoma" w:cs="Tahoma"/>
              </w:rPr>
              <w:t>__________</w:t>
            </w:r>
            <w:r w:rsidR="001F7982">
              <w:rPr>
                <w:rFonts w:ascii="Tahoma" w:hAnsi="Tahoma" w:cs="Tahoma"/>
              </w:rPr>
              <w:t xml:space="preserve"> (</w:t>
            </w:r>
            <w:r w:rsidR="001F7982" w:rsidRPr="001F7982">
              <w:rPr>
                <w:rFonts w:ascii="Tahoma" w:hAnsi="Tahoma" w:cs="Tahoma"/>
                <w:i/>
              </w:rPr>
              <w:t>število</w:t>
            </w:r>
            <w:r w:rsidR="001F7982">
              <w:rPr>
                <w:rFonts w:ascii="Tahoma" w:hAnsi="Tahoma" w:cs="Tahoma"/>
              </w:rPr>
              <w:t>)</w:t>
            </w:r>
            <w:r w:rsidRPr="00C569E3">
              <w:rPr>
                <w:rFonts w:ascii="Tahoma" w:hAnsi="Tahoma" w:cs="Tahoma"/>
              </w:rPr>
              <w:t xml:space="preserve"> vakuumski priključnimi jaški</w:t>
            </w:r>
          </w:p>
        </w:tc>
      </w:tr>
      <w:tr w:rsidR="00C569E3" w:rsidRPr="00112425" w14:paraId="04DDAEBD" w14:textId="77777777" w:rsidTr="00D73D86">
        <w:trPr>
          <w:gridBefore w:val="1"/>
          <w:wBefore w:w="81" w:type="dxa"/>
          <w:trHeight w:val="325"/>
        </w:trPr>
        <w:tc>
          <w:tcPr>
            <w:tcW w:w="3546" w:type="dxa"/>
            <w:gridSpan w:val="2"/>
            <w:tcBorders>
              <w:top w:val="single" w:sz="2" w:space="0" w:color="auto"/>
              <w:left w:val="single" w:sz="2" w:space="0" w:color="auto"/>
              <w:bottom w:val="single" w:sz="2" w:space="0" w:color="auto"/>
              <w:right w:val="single" w:sz="2" w:space="0" w:color="auto"/>
            </w:tcBorders>
            <w:vAlign w:val="center"/>
          </w:tcPr>
          <w:p w14:paraId="2F09C772" w14:textId="77777777" w:rsidR="00C569E3" w:rsidRPr="00112425" w:rsidRDefault="00C569E3" w:rsidP="00AF60DD">
            <w:pPr>
              <w:keepNext/>
              <w:keepLines/>
              <w:shd w:val="clear" w:color="auto" w:fill="FFFFFF"/>
              <w:tabs>
                <w:tab w:val="left" w:pos="0"/>
              </w:tabs>
              <w:ind w:right="6"/>
              <w:jc w:val="both"/>
              <w:rPr>
                <w:rFonts w:ascii="Tahoma" w:hAnsi="Tahoma" w:cs="Tahoma"/>
              </w:rPr>
            </w:pPr>
            <w:r>
              <w:rPr>
                <w:rFonts w:ascii="Tahoma" w:hAnsi="Tahoma" w:cs="Tahoma"/>
              </w:rPr>
              <w:t>Naziv projekta:</w:t>
            </w:r>
          </w:p>
        </w:tc>
        <w:tc>
          <w:tcPr>
            <w:tcW w:w="6099" w:type="dxa"/>
            <w:gridSpan w:val="3"/>
            <w:tcBorders>
              <w:top w:val="single" w:sz="2" w:space="0" w:color="auto"/>
              <w:left w:val="single" w:sz="2" w:space="0" w:color="auto"/>
              <w:bottom w:val="single" w:sz="2" w:space="0" w:color="auto"/>
              <w:right w:val="single" w:sz="2" w:space="0" w:color="auto"/>
            </w:tcBorders>
            <w:vAlign w:val="center"/>
          </w:tcPr>
          <w:p w14:paraId="25353276" w14:textId="77777777" w:rsidR="00C569E3" w:rsidRPr="00112425" w:rsidRDefault="00C569E3" w:rsidP="00AF60DD">
            <w:pPr>
              <w:keepNext/>
              <w:keepLines/>
              <w:jc w:val="center"/>
              <w:rPr>
                <w:rFonts w:ascii="Tahoma" w:hAnsi="Tahoma" w:cs="Tahoma"/>
              </w:rPr>
            </w:pPr>
          </w:p>
        </w:tc>
      </w:tr>
      <w:tr w:rsidR="00C569E3" w:rsidRPr="00112425" w14:paraId="3A818664" w14:textId="77777777" w:rsidTr="00D73D86">
        <w:trPr>
          <w:gridBefore w:val="1"/>
          <w:wBefore w:w="81" w:type="dxa"/>
          <w:trHeight w:val="1227"/>
        </w:trPr>
        <w:tc>
          <w:tcPr>
            <w:tcW w:w="3546" w:type="dxa"/>
            <w:gridSpan w:val="2"/>
            <w:tcBorders>
              <w:top w:val="single" w:sz="2" w:space="0" w:color="auto"/>
              <w:left w:val="single" w:sz="2" w:space="0" w:color="auto"/>
              <w:bottom w:val="single" w:sz="2" w:space="0" w:color="auto"/>
              <w:right w:val="single" w:sz="2" w:space="0" w:color="auto"/>
            </w:tcBorders>
            <w:vAlign w:val="center"/>
          </w:tcPr>
          <w:p w14:paraId="47854248" w14:textId="77777777" w:rsidR="00C569E3" w:rsidRPr="00112425" w:rsidRDefault="00C569E3" w:rsidP="00AF60DD">
            <w:pPr>
              <w:keepNext/>
              <w:keepLines/>
              <w:shd w:val="clear" w:color="auto" w:fill="FFFFFF"/>
              <w:tabs>
                <w:tab w:val="left" w:pos="0"/>
              </w:tabs>
              <w:ind w:right="6"/>
              <w:jc w:val="both"/>
              <w:rPr>
                <w:rFonts w:ascii="Tahoma" w:hAnsi="Tahoma" w:cs="Tahoma"/>
              </w:rPr>
            </w:pPr>
            <w:r>
              <w:rPr>
                <w:rFonts w:ascii="Tahoma" w:hAnsi="Tahoma" w:cs="Tahoma"/>
              </w:rPr>
              <w:t>Kratek opis referenčnih del:</w:t>
            </w:r>
          </w:p>
        </w:tc>
        <w:tc>
          <w:tcPr>
            <w:tcW w:w="6099" w:type="dxa"/>
            <w:gridSpan w:val="3"/>
            <w:tcBorders>
              <w:top w:val="single" w:sz="2" w:space="0" w:color="auto"/>
              <w:left w:val="single" w:sz="2" w:space="0" w:color="auto"/>
              <w:bottom w:val="single" w:sz="4" w:space="0" w:color="auto"/>
              <w:right w:val="single" w:sz="2" w:space="0" w:color="auto"/>
            </w:tcBorders>
            <w:vAlign w:val="center"/>
          </w:tcPr>
          <w:p w14:paraId="5E4C91C8" w14:textId="77777777" w:rsidR="00C569E3" w:rsidRPr="00112425" w:rsidRDefault="00C569E3" w:rsidP="00AF60DD">
            <w:pPr>
              <w:keepNext/>
              <w:keepLines/>
              <w:jc w:val="center"/>
              <w:rPr>
                <w:rFonts w:ascii="Tahoma" w:hAnsi="Tahoma" w:cs="Tahoma"/>
              </w:rPr>
            </w:pPr>
          </w:p>
        </w:tc>
      </w:tr>
      <w:tr w:rsidR="00C569E3" w:rsidRPr="00112425" w14:paraId="7786E453" w14:textId="77777777" w:rsidTr="00D73D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After w:val="1"/>
          <w:wAfter w:w="231" w:type="dxa"/>
          <w:trHeight w:val="235"/>
        </w:trPr>
        <w:tc>
          <w:tcPr>
            <w:tcW w:w="2409" w:type="dxa"/>
            <w:gridSpan w:val="2"/>
            <w:tcBorders>
              <w:top w:val="nil"/>
              <w:left w:val="nil"/>
              <w:bottom w:val="single" w:sz="4" w:space="0" w:color="auto"/>
              <w:right w:val="nil"/>
            </w:tcBorders>
          </w:tcPr>
          <w:p w14:paraId="160D70EA" w14:textId="77777777" w:rsidR="00C569E3" w:rsidRPr="00112425" w:rsidRDefault="00C569E3" w:rsidP="00AF60DD">
            <w:pPr>
              <w:keepNext/>
              <w:keepLines/>
              <w:jc w:val="both"/>
              <w:rPr>
                <w:rFonts w:ascii="Tahoma" w:hAnsi="Tahoma" w:cs="Tahoma"/>
                <w:snapToGrid w:val="0"/>
              </w:rPr>
            </w:pPr>
          </w:p>
        </w:tc>
        <w:tc>
          <w:tcPr>
            <w:tcW w:w="2692" w:type="dxa"/>
            <w:gridSpan w:val="2"/>
          </w:tcPr>
          <w:p w14:paraId="1CB17888" w14:textId="77777777" w:rsidR="00C569E3" w:rsidRPr="00112425" w:rsidRDefault="00C569E3" w:rsidP="00AF60DD">
            <w:pPr>
              <w:keepNext/>
              <w:keepLines/>
              <w:jc w:val="center"/>
              <w:rPr>
                <w:rFonts w:ascii="Tahoma" w:hAnsi="Tahoma" w:cs="Tahoma"/>
                <w:snapToGrid w:val="0"/>
              </w:rPr>
            </w:pPr>
          </w:p>
        </w:tc>
        <w:tc>
          <w:tcPr>
            <w:tcW w:w="4394" w:type="dxa"/>
            <w:tcBorders>
              <w:top w:val="nil"/>
              <w:left w:val="nil"/>
              <w:bottom w:val="single" w:sz="4" w:space="0" w:color="auto"/>
              <w:right w:val="nil"/>
            </w:tcBorders>
          </w:tcPr>
          <w:p w14:paraId="5F69C3BC" w14:textId="77777777" w:rsidR="00C569E3" w:rsidRPr="00112425" w:rsidRDefault="00C569E3" w:rsidP="00AF60DD">
            <w:pPr>
              <w:keepNext/>
              <w:keepLines/>
              <w:jc w:val="both"/>
              <w:rPr>
                <w:rFonts w:ascii="Tahoma" w:hAnsi="Tahoma" w:cs="Tahoma"/>
                <w:snapToGrid w:val="0"/>
                <w:sz w:val="28"/>
              </w:rPr>
            </w:pPr>
          </w:p>
        </w:tc>
      </w:tr>
      <w:tr w:rsidR="00C569E3" w:rsidRPr="00112425" w14:paraId="4F25847A" w14:textId="77777777" w:rsidTr="00D73D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After w:val="1"/>
          <w:wAfter w:w="231" w:type="dxa"/>
          <w:trHeight w:val="235"/>
        </w:trPr>
        <w:tc>
          <w:tcPr>
            <w:tcW w:w="2409" w:type="dxa"/>
            <w:gridSpan w:val="2"/>
            <w:tcBorders>
              <w:top w:val="single" w:sz="4" w:space="0" w:color="auto"/>
              <w:left w:val="nil"/>
              <w:bottom w:val="nil"/>
              <w:right w:val="nil"/>
            </w:tcBorders>
            <w:hideMark/>
          </w:tcPr>
          <w:p w14:paraId="0CF24CFA" w14:textId="77777777" w:rsidR="00C569E3" w:rsidRPr="00112425" w:rsidRDefault="00C569E3" w:rsidP="00AF60DD">
            <w:pPr>
              <w:keepNext/>
              <w:keepLines/>
              <w:jc w:val="center"/>
              <w:rPr>
                <w:rFonts w:ascii="Tahoma" w:hAnsi="Tahoma" w:cs="Tahoma"/>
                <w:snapToGrid w:val="0"/>
              </w:rPr>
            </w:pPr>
            <w:r w:rsidRPr="00112425">
              <w:rPr>
                <w:rFonts w:ascii="Tahoma" w:hAnsi="Tahoma" w:cs="Tahoma"/>
                <w:snapToGrid w:val="0"/>
              </w:rPr>
              <w:t>(kraj, datum)</w:t>
            </w:r>
          </w:p>
        </w:tc>
        <w:tc>
          <w:tcPr>
            <w:tcW w:w="2692" w:type="dxa"/>
            <w:gridSpan w:val="2"/>
            <w:hideMark/>
          </w:tcPr>
          <w:p w14:paraId="467FBA02" w14:textId="77777777" w:rsidR="00C569E3" w:rsidRPr="00112425" w:rsidRDefault="00C569E3" w:rsidP="00AF60DD">
            <w:pPr>
              <w:keepNext/>
              <w:keepLines/>
              <w:jc w:val="center"/>
              <w:rPr>
                <w:rFonts w:ascii="Tahoma" w:hAnsi="Tahoma" w:cs="Tahoma"/>
                <w:snapToGrid w:val="0"/>
              </w:rPr>
            </w:pPr>
            <w:r w:rsidRPr="00112425">
              <w:rPr>
                <w:rFonts w:ascii="Tahoma" w:hAnsi="Tahoma" w:cs="Tahoma"/>
                <w:snapToGrid w:val="0"/>
              </w:rPr>
              <w:t>žig</w:t>
            </w:r>
          </w:p>
        </w:tc>
        <w:tc>
          <w:tcPr>
            <w:tcW w:w="4394" w:type="dxa"/>
            <w:tcBorders>
              <w:top w:val="single" w:sz="4" w:space="0" w:color="auto"/>
              <w:left w:val="nil"/>
              <w:bottom w:val="nil"/>
              <w:right w:val="nil"/>
            </w:tcBorders>
            <w:hideMark/>
          </w:tcPr>
          <w:p w14:paraId="2D0FB87E" w14:textId="77777777" w:rsidR="00C569E3" w:rsidRPr="00112425" w:rsidRDefault="00C569E3" w:rsidP="00AF60DD">
            <w:pPr>
              <w:keepNext/>
              <w:keepLines/>
              <w:jc w:val="center"/>
              <w:rPr>
                <w:rFonts w:ascii="Tahoma" w:hAnsi="Tahoma" w:cs="Tahoma"/>
                <w:snapToGrid w:val="0"/>
              </w:rPr>
            </w:pPr>
            <w:r>
              <w:rPr>
                <w:rFonts w:ascii="Tahoma" w:hAnsi="Tahoma" w:cs="Tahoma"/>
                <w:snapToGrid w:val="0"/>
              </w:rPr>
              <w:t xml:space="preserve">(Ime in priimek ter </w:t>
            </w:r>
            <w:r w:rsidRPr="00112425">
              <w:rPr>
                <w:rFonts w:ascii="Tahoma" w:hAnsi="Tahoma" w:cs="Tahoma"/>
                <w:snapToGrid w:val="0"/>
              </w:rPr>
              <w:t xml:space="preserve">podpis </w:t>
            </w:r>
            <w:r>
              <w:rPr>
                <w:rFonts w:ascii="Tahoma" w:hAnsi="Tahoma" w:cs="Tahoma"/>
                <w:snapToGrid w:val="0"/>
              </w:rPr>
              <w:t>odgovorne osebe ponudnika</w:t>
            </w:r>
            <w:r w:rsidRPr="00112425">
              <w:rPr>
                <w:rFonts w:ascii="Tahoma" w:hAnsi="Tahoma" w:cs="Tahoma"/>
                <w:snapToGrid w:val="0"/>
              </w:rPr>
              <w:t>)</w:t>
            </w:r>
          </w:p>
        </w:tc>
      </w:tr>
    </w:tbl>
    <w:p w14:paraId="6D5819D4" w14:textId="77777777" w:rsidR="00C569E3" w:rsidRPr="00112425" w:rsidRDefault="00C569E3" w:rsidP="00AF60DD">
      <w:pPr>
        <w:keepNext/>
        <w:keepLines/>
        <w:rPr>
          <w:rFonts w:ascii="Tahoma" w:hAnsi="Tahoma" w:cs="Tahoma"/>
          <w:b/>
        </w:rPr>
      </w:pPr>
      <w:r w:rsidRPr="00112425">
        <w:rPr>
          <w:rFonts w:ascii="Tahoma" w:hAnsi="Tahoma" w:cs="Tahoma"/>
          <w:b/>
        </w:rPr>
        <w:t>______________________________________________________________________</w:t>
      </w:r>
    </w:p>
    <w:p w14:paraId="67E3CE3A" w14:textId="77777777" w:rsidR="00C569E3" w:rsidRPr="00112425" w:rsidRDefault="00C569E3" w:rsidP="00AF60DD">
      <w:pPr>
        <w:keepNext/>
        <w:keepLines/>
        <w:jc w:val="both"/>
        <w:rPr>
          <w:rFonts w:ascii="Tahoma" w:hAnsi="Tahoma" w:cs="Tahoma"/>
          <w:b/>
        </w:rPr>
      </w:pPr>
      <w:r w:rsidRPr="00112425">
        <w:rPr>
          <w:rFonts w:ascii="Tahoma" w:hAnsi="Tahoma" w:cs="Tahoma"/>
          <w:b/>
        </w:rPr>
        <w:t xml:space="preserve">IZPOLNI INVESTITOR (Izdajatelj reference)!!!!! </w:t>
      </w:r>
    </w:p>
    <w:p w14:paraId="296B7CC9" w14:textId="77777777" w:rsidR="00C569E3" w:rsidRPr="00112425" w:rsidRDefault="00C569E3" w:rsidP="00AF60DD">
      <w:pPr>
        <w:keepNext/>
        <w:keepLines/>
        <w:jc w:val="both"/>
        <w:rPr>
          <w:rFonts w:ascii="Tahoma" w:hAnsi="Tahoma" w:cs="Tahoma"/>
        </w:rPr>
      </w:pPr>
    </w:p>
    <w:p w14:paraId="1B9EEC36" w14:textId="621540D8" w:rsidR="00C569E3" w:rsidRPr="00112425" w:rsidRDefault="00C569E3" w:rsidP="00AF60DD">
      <w:pPr>
        <w:keepNext/>
        <w:keepLines/>
        <w:jc w:val="both"/>
        <w:rPr>
          <w:rFonts w:ascii="Tahoma" w:hAnsi="Tahoma" w:cs="Tahoma"/>
        </w:rPr>
      </w:pPr>
      <w:r w:rsidRPr="00112425">
        <w:rPr>
          <w:rFonts w:ascii="Tahoma" w:hAnsi="Tahoma" w:cs="Tahoma"/>
        </w:rPr>
        <w:t xml:space="preserve">Potrjujemo, da je na podlagi našega naročila, zgoraj navedeni izvajalec kvalitetno, pravočasno in skladno s pogodbenimi določili izvedel navedeno referenčno delo. Potrdilo dajemo na prošnjo izvajalca in velja izključno za potrebe pri njegovem kandidiranju za pridobitev </w:t>
      </w:r>
      <w:r>
        <w:rPr>
          <w:rFonts w:ascii="Tahoma" w:hAnsi="Tahoma" w:cs="Tahoma"/>
        </w:rPr>
        <w:t>javnega naročila št.</w:t>
      </w:r>
      <w:r w:rsidRPr="00112425">
        <w:rPr>
          <w:rFonts w:ascii="Tahoma" w:hAnsi="Tahoma" w:cs="Tahoma"/>
        </w:rPr>
        <w:t xml:space="preserve"> </w:t>
      </w:r>
      <w:r w:rsidR="00F359F4">
        <w:rPr>
          <w:rFonts w:ascii="Tahoma" w:hAnsi="Tahoma" w:cs="Tahoma"/>
          <w:b/>
        </w:rPr>
        <w:t>JHL-11/21</w:t>
      </w:r>
      <w:r w:rsidRPr="00112425">
        <w:rPr>
          <w:rFonts w:ascii="Tahoma" w:hAnsi="Tahoma" w:cs="Tahoma"/>
          <w:b/>
        </w:rPr>
        <w:t xml:space="preserve"> </w:t>
      </w:r>
      <w:r>
        <w:rPr>
          <w:rFonts w:ascii="Tahoma" w:hAnsi="Tahoma" w:cs="Tahoma"/>
          <w:b/>
          <w:color w:val="000000"/>
        </w:rPr>
        <w:t>Storitev nadzornika skladno z Gradbenim zakonom pri izvajanju projekta »Rekonstrukcija ceste, gradnja pločnikov in kolesarske steze ter ureditev komunalne infrastrukture v naselju Črna vas v Mestni občini Ljubljana«</w:t>
      </w:r>
      <w:r w:rsidRPr="00112425">
        <w:rPr>
          <w:rFonts w:ascii="Tahoma" w:hAnsi="Tahoma" w:cs="Tahoma"/>
        </w:rPr>
        <w:t>.</w:t>
      </w:r>
    </w:p>
    <w:p w14:paraId="3AD88824" w14:textId="77777777" w:rsidR="00C569E3" w:rsidRPr="00112425" w:rsidRDefault="00C569E3" w:rsidP="00AF60DD">
      <w:pPr>
        <w:keepNext/>
        <w:keepLines/>
        <w:rPr>
          <w:rFonts w:ascii="Tahoma" w:hAnsi="Tahoma" w:cs="Tahoma"/>
        </w:rPr>
      </w:pPr>
    </w:p>
    <w:p w14:paraId="1FEBB395" w14:textId="77777777" w:rsidR="00C569E3" w:rsidRPr="00112425" w:rsidRDefault="00C569E3" w:rsidP="00AF60DD">
      <w:pPr>
        <w:keepNext/>
        <w:keepLines/>
        <w:jc w:val="center"/>
        <w:rPr>
          <w:rFonts w:ascii="Tahoma" w:hAnsi="Tahoma" w:cs="Tahoma"/>
        </w:rPr>
      </w:pPr>
      <w:r w:rsidRPr="00112425">
        <w:rPr>
          <w:rFonts w:ascii="Tahoma" w:hAnsi="Tahoma" w:cs="Tahoma"/>
        </w:rPr>
        <w:t xml:space="preserve">Izjavljamo, da smo   </w:t>
      </w:r>
      <w:r w:rsidRPr="00112425">
        <w:rPr>
          <w:rFonts w:ascii="Tahoma" w:hAnsi="Tahoma" w:cs="Tahoma"/>
          <w:b/>
          <w:i/>
        </w:rPr>
        <w:t>javni  /  zasebni</w:t>
      </w:r>
      <w:r w:rsidRPr="00112425">
        <w:rPr>
          <w:rFonts w:ascii="Tahoma" w:hAnsi="Tahoma" w:cs="Tahoma"/>
        </w:rPr>
        <w:t xml:space="preserve">   naročnik. (Ustrezno obkrožite)</w:t>
      </w:r>
    </w:p>
    <w:p w14:paraId="30552130" w14:textId="77777777" w:rsidR="00C569E3" w:rsidRPr="00112425" w:rsidRDefault="00C569E3" w:rsidP="00AF60DD">
      <w:pPr>
        <w:keepNext/>
        <w:keepLines/>
        <w:rPr>
          <w:rFonts w:ascii="Tahoma" w:hAnsi="Tahoma" w:cs="Tahoma"/>
        </w:rPr>
      </w:pPr>
    </w:p>
    <w:p w14:paraId="4CE701E8" w14:textId="77777777" w:rsidR="00C569E3" w:rsidRPr="00112425" w:rsidRDefault="00C569E3" w:rsidP="00AF60DD">
      <w:pPr>
        <w:keepNext/>
        <w:keepLines/>
        <w:rPr>
          <w:rFonts w:ascii="Tahoma" w:hAnsi="Tahoma" w:cs="Tahoma"/>
        </w:rPr>
      </w:pPr>
      <w:r w:rsidRPr="00112425">
        <w:rPr>
          <w:rFonts w:ascii="Tahoma" w:hAnsi="Tahoma" w:cs="Tahoma"/>
        </w:rPr>
        <w:t>Izdajatelj reference</w:t>
      </w:r>
    </w:p>
    <w:tbl>
      <w:tblPr>
        <w:tblW w:w="9495" w:type="dxa"/>
        <w:tblInd w:w="30" w:type="dxa"/>
        <w:tblLayout w:type="fixed"/>
        <w:tblCellMar>
          <w:left w:w="30" w:type="dxa"/>
          <w:right w:w="30" w:type="dxa"/>
        </w:tblCellMar>
        <w:tblLook w:val="04A0" w:firstRow="1" w:lastRow="0" w:firstColumn="1" w:lastColumn="0" w:noHBand="0" w:noVBand="1"/>
      </w:tblPr>
      <w:tblGrid>
        <w:gridCol w:w="2409"/>
        <w:gridCol w:w="2692"/>
        <w:gridCol w:w="4394"/>
      </w:tblGrid>
      <w:tr w:rsidR="00C569E3" w:rsidRPr="00112425" w14:paraId="7E3F1F4B" w14:textId="77777777" w:rsidTr="00D73D86">
        <w:trPr>
          <w:trHeight w:val="235"/>
        </w:trPr>
        <w:tc>
          <w:tcPr>
            <w:tcW w:w="2409" w:type="dxa"/>
            <w:tcBorders>
              <w:top w:val="nil"/>
              <w:left w:val="nil"/>
              <w:bottom w:val="single" w:sz="4" w:space="0" w:color="auto"/>
              <w:right w:val="nil"/>
            </w:tcBorders>
          </w:tcPr>
          <w:p w14:paraId="55410875" w14:textId="77777777" w:rsidR="00C569E3" w:rsidRPr="00112425" w:rsidRDefault="00C569E3" w:rsidP="00AF60DD">
            <w:pPr>
              <w:keepNext/>
              <w:keepLines/>
              <w:jc w:val="both"/>
              <w:rPr>
                <w:rFonts w:ascii="Tahoma" w:hAnsi="Tahoma" w:cs="Tahoma"/>
                <w:snapToGrid w:val="0"/>
              </w:rPr>
            </w:pPr>
            <w:r w:rsidRPr="00112425">
              <w:rPr>
                <w:rFonts w:ascii="Tahoma" w:hAnsi="Tahoma" w:cs="Tahoma"/>
              </w:rPr>
              <w:t xml:space="preserve"> </w:t>
            </w:r>
          </w:p>
        </w:tc>
        <w:tc>
          <w:tcPr>
            <w:tcW w:w="2692" w:type="dxa"/>
          </w:tcPr>
          <w:p w14:paraId="3AEE4EEA" w14:textId="77777777" w:rsidR="00C569E3" w:rsidRPr="00112425" w:rsidRDefault="00C569E3" w:rsidP="00AF60DD">
            <w:pPr>
              <w:keepNext/>
              <w:keepLines/>
              <w:jc w:val="center"/>
              <w:rPr>
                <w:rFonts w:ascii="Tahoma" w:hAnsi="Tahoma" w:cs="Tahoma"/>
                <w:snapToGrid w:val="0"/>
              </w:rPr>
            </w:pPr>
          </w:p>
        </w:tc>
        <w:tc>
          <w:tcPr>
            <w:tcW w:w="4394" w:type="dxa"/>
            <w:tcBorders>
              <w:top w:val="nil"/>
              <w:left w:val="nil"/>
              <w:bottom w:val="single" w:sz="4" w:space="0" w:color="auto"/>
              <w:right w:val="nil"/>
            </w:tcBorders>
          </w:tcPr>
          <w:p w14:paraId="63563BC0" w14:textId="77777777" w:rsidR="00C569E3" w:rsidRPr="00112425" w:rsidRDefault="00C569E3" w:rsidP="00AF60DD">
            <w:pPr>
              <w:keepNext/>
              <w:keepLines/>
              <w:jc w:val="both"/>
              <w:rPr>
                <w:rFonts w:ascii="Tahoma" w:hAnsi="Tahoma" w:cs="Tahoma"/>
                <w:snapToGrid w:val="0"/>
                <w:sz w:val="28"/>
              </w:rPr>
            </w:pPr>
          </w:p>
        </w:tc>
      </w:tr>
      <w:tr w:rsidR="00C569E3" w:rsidRPr="00112425" w14:paraId="0B6FFE28" w14:textId="77777777" w:rsidTr="00D73D86">
        <w:trPr>
          <w:trHeight w:val="235"/>
        </w:trPr>
        <w:tc>
          <w:tcPr>
            <w:tcW w:w="2409" w:type="dxa"/>
            <w:tcBorders>
              <w:top w:val="single" w:sz="4" w:space="0" w:color="auto"/>
              <w:left w:val="nil"/>
              <w:bottom w:val="nil"/>
              <w:right w:val="nil"/>
            </w:tcBorders>
            <w:hideMark/>
          </w:tcPr>
          <w:p w14:paraId="56A08BB0" w14:textId="77777777" w:rsidR="00C569E3" w:rsidRPr="00112425" w:rsidRDefault="00C569E3" w:rsidP="00AF60DD">
            <w:pPr>
              <w:keepNext/>
              <w:keepLines/>
              <w:jc w:val="center"/>
              <w:rPr>
                <w:rFonts w:ascii="Tahoma" w:hAnsi="Tahoma" w:cs="Tahoma"/>
                <w:snapToGrid w:val="0"/>
              </w:rPr>
            </w:pPr>
            <w:r w:rsidRPr="00112425">
              <w:rPr>
                <w:rFonts w:ascii="Tahoma" w:hAnsi="Tahoma" w:cs="Tahoma"/>
                <w:snapToGrid w:val="0"/>
              </w:rPr>
              <w:t>(kraj, datum)</w:t>
            </w:r>
          </w:p>
        </w:tc>
        <w:tc>
          <w:tcPr>
            <w:tcW w:w="2692" w:type="dxa"/>
            <w:hideMark/>
          </w:tcPr>
          <w:p w14:paraId="681BBA20" w14:textId="77777777" w:rsidR="00C569E3" w:rsidRPr="00112425" w:rsidRDefault="00C569E3" w:rsidP="00AF60DD">
            <w:pPr>
              <w:keepNext/>
              <w:keepLines/>
              <w:jc w:val="center"/>
              <w:rPr>
                <w:rFonts w:ascii="Tahoma" w:hAnsi="Tahoma" w:cs="Tahoma"/>
                <w:snapToGrid w:val="0"/>
              </w:rPr>
            </w:pPr>
            <w:r w:rsidRPr="00112425">
              <w:rPr>
                <w:rFonts w:ascii="Tahoma" w:hAnsi="Tahoma" w:cs="Tahoma"/>
                <w:snapToGrid w:val="0"/>
              </w:rPr>
              <w:t>žig</w:t>
            </w:r>
          </w:p>
        </w:tc>
        <w:tc>
          <w:tcPr>
            <w:tcW w:w="4394" w:type="dxa"/>
            <w:tcBorders>
              <w:top w:val="single" w:sz="4" w:space="0" w:color="auto"/>
              <w:left w:val="nil"/>
              <w:bottom w:val="nil"/>
              <w:right w:val="nil"/>
            </w:tcBorders>
            <w:hideMark/>
          </w:tcPr>
          <w:p w14:paraId="0AC039A4" w14:textId="77777777" w:rsidR="00C569E3" w:rsidRPr="00112425" w:rsidRDefault="00C569E3" w:rsidP="00AF60DD">
            <w:pPr>
              <w:keepNext/>
              <w:keepLines/>
              <w:jc w:val="center"/>
              <w:rPr>
                <w:rFonts w:ascii="Tahoma" w:hAnsi="Tahoma" w:cs="Tahoma"/>
                <w:snapToGrid w:val="0"/>
              </w:rPr>
            </w:pPr>
            <w:r>
              <w:rPr>
                <w:rFonts w:ascii="Tahoma" w:hAnsi="Tahoma" w:cs="Tahoma"/>
                <w:snapToGrid w:val="0"/>
              </w:rPr>
              <w:t xml:space="preserve">(Ime in priimek ter </w:t>
            </w:r>
            <w:r w:rsidRPr="00112425">
              <w:rPr>
                <w:rFonts w:ascii="Tahoma" w:hAnsi="Tahoma" w:cs="Tahoma"/>
                <w:snapToGrid w:val="0"/>
              </w:rPr>
              <w:t xml:space="preserve">podpis </w:t>
            </w:r>
            <w:r>
              <w:rPr>
                <w:rFonts w:ascii="Tahoma" w:hAnsi="Tahoma" w:cs="Tahoma"/>
                <w:snapToGrid w:val="0"/>
              </w:rPr>
              <w:t>odgovorne osebe investitorja</w:t>
            </w:r>
            <w:r w:rsidRPr="00112425">
              <w:rPr>
                <w:rFonts w:ascii="Tahoma" w:hAnsi="Tahoma" w:cs="Tahoma"/>
                <w:snapToGrid w:val="0"/>
              </w:rPr>
              <w:t>)</w:t>
            </w:r>
          </w:p>
        </w:tc>
      </w:tr>
    </w:tbl>
    <w:p w14:paraId="6275F323" w14:textId="77777777" w:rsidR="00C569E3" w:rsidRPr="00112425" w:rsidRDefault="00C569E3" w:rsidP="00AF60DD">
      <w:pPr>
        <w:keepNext/>
        <w:keepLines/>
        <w:rPr>
          <w:rFonts w:ascii="Tahoma" w:hAnsi="Tahoma" w:cs="Tahoma"/>
        </w:rPr>
      </w:pPr>
    </w:p>
    <w:p w14:paraId="61FD5ECE" w14:textId="77777777" w:rsidR="00C569E3" w:rsidRDefault="00C569E3" w:rsidP="00AF60DD">
      <w:pPr>
        <w:keepNext/>
        <w:keepLines/>
        <w:jc w:val="both"/>
        <w:rPr>
          <w:rFonts w:ascii="Tahoma" w:hAnsi="Tahoma" w:cs="Tahoma"/>
          <w:i/>
          <w:sz w:val="18"/>
          <w:szCs w:val="18"/>
        </w:rPr>
      </w:pPr>
      <w:r w:rsidRPr="00112425">
        <w:rPr>
          <w:rFonts w:ascii="Tahoma" w:hAnsi="Tahoma" w:cs="Tahoma"/>
          <w:b/>
          <w:i/>
          <w:sz w:val="18"/>
          <w:szCs w:val="18"/>
        </w:rPr>
        <w:t>Opomba</w:t>
      </w:r>
      <w:r w:rsidRPr="00112425">
        <w:rPr>
          <w:rFonts w:ascii="Tahoma" w:hAnsi="Tahoma" w:cs="Tahoma"/>
          <w:i/>
          <w:sz w:val="18"/>
          <w:szCs w:val="18"/>
        </w:rPr>
        <w:t>: Obrazec se po potrebi fotokopira.</w:t>
      </w:r>
    </w:p>
    <w:p w14:paraId="502ADD8D" w14:textId="77777777" w:rsidR="00C569E3" w:rsidRDefault="00C569E3" w:rsidP="00AF60DD">
      <w:pPr>
        <w:keepNext/>
        <w:keepLines/>
        <w:jc w:val="both"/>
        <w:rPr>
          <w:rFonts w:ascii="Tahoma" w:hAnsi="Tahoma" w:cs="Tahoma"/>
          <w:i/>
          <w:sz w:val="18"/>
          <w:szCs w:val="18"/>
        </w:rPr>
      </w:pPr>
    </w:p>
    <w:p w14:paraId="42597647" w14:textId="0E2C6022" w:rsidR="00C569E3" w:rsidRDefault="00C569E3" w:rsidP="00AF60DD">
      <w:pPr>
        <w:keepNext/>
        <w:keepLines/>
        <w:jc w:val="both"/>
        <w:rPr>
          <w:rFonts w:ascii="Tahoma" w:hAnsi="Tahoma" w:cs="Tahoma"/>
          <w:i/>
          <w:sz w:val="18"/>
          <w:szCs w:val="18"/>
        </w:rPr>
      </w:pPr>
    </w:p>
    <w:p w14:paraId="486C0BE6" w14:textId="6AE4D934" w:rsidR="00C569E3" w:rsidRDefault="00C569E3" w:rsidP="00AF60DD">
      <w:pPr>
        <w:keepNext/>
        <w:keepLines/>
        <w:jc w:val="both"/>
        <w:rPr>
          <w:rFonts w:ascii="Tahoma" w:hAnsi="Tahoma" w:cs="Tahoma"/>
          <w:i/>
          <w:sz w:val="18"/>
          <w:szCs w:val="18"/>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217"/>
        <w:gridCol w:w="1503"/>
      </w:tblGrid>
      <w:tr w:rsidR="00C569E3" w:rsidRPr="00112425" w14:paraId="0AAF392B" w14:textId="77777777" w:rsidTr="00D73D86">
        <w:tc>
          <w:tcPr>
            <w:tcW w:w="8217" w:type="dxa"/>
            <w:tcBorders>
              <w:top w:val="single" w:sz="4" w:space="0" w:color="auto"/>
              <w:left w:val="single" w:sz="4" w:space="0" w:color="auto"/>
              <w:bottom w:val="single" w:sz="4" w:space="0" w:color="auto"/>
              <w:right w:val="single" w:sz="4" w:space="0" w:color="808080"/>
            </w:tcBorders>
          </w:tcPr>
          <w:p w14:paraId="4AF9D263" w14:textId="7A2651D9" w:rsidR="00C569E3" w:rsidRPr="00112425" w:rsidRDefault="00C569E3" w:rsidP="00AF60DD">
            <w:pPr>
              <w:keepNext/>
              <w:keepLines/>
              <w:jc w:val="both"/>
              <w:rPr>
                <w:rFonts w:ascii="Tahoma" w:hAnsi="Tahoma" w:cs="Tahoma"/>
              </w:rPr>
            </w:pPr>
            <w:r w:rsidRPr="00112425">
              <w:rPr>
                <w:rFonts w:ascii="Tahoma" w:hAnsi="Tahoma" w:cs="Tahoma"/>
              </w:rPr>
              <w:lastRenderedPageBreak/>
              <w:t xml:space="preserve">POTRDITEV REFERENC S STRANI POSAMEZNIH NAROČNIKOV – </w:t>
            </w:r>
            <w:r>
              <w:rPr>
                <w:rFonts w:ascii="Tahoma" w:hAnsi="Tahoma" w:cs="Tahoma"/>
              </w:rPr>
              <w:t>Ponudnik – betonska korita</w:t>
            </w:r>
          </w:p>
        </w:tc>
        <w:tc>
          <w:tcPr>
            <w:tcW w:w="1503" w:type="dxa"/>
            <w:tcBorders>
              <w:top w:val="single" w:sz="4" w:space="0" w:color="auto"/>
              <w:left w:val="single" w:sz="4" w:space="0" w:color="808080"/>
              <w:bottom w:val="single" w:sz="4" w:space="0" w:color="auto"/>
              <w:right w:val="single" w:sz="4" w:space="0" w:color="auto"/>
            </w:tcBorders>
            <w:hideMark/>
          </w:tcPr>
          <w:p w14:paraId="6D08EE6A" w14:textId="3CB4CFE3" w:rsidR="00C569E3" w:rsidRPr="00112425" w:rsidRDefault="00C569E3" w:rsidP="00AF60DD">
            <w:pPr>
              <w:keepNext/>
              <w:keepLines/>
              <w:rPr>
                <w:rFonts w:ascii="Tahoma" w:hAnsi="Tahoma" w:cs="Tahoma"/>
                <w:b/>
                <w:i/>
              </w:rPr>
            </w:pPr>
            <w:r w:rsidRPr="00112425">
              <w:rPr>
                <w:rFonts w:ascii="Tahoma" w:hAnsi="Tahoma" w:cs="Tahoma"/>
                <w:b/>
                <w:i/>
              </w:rPr>
              <w:t xml:space="preserve">Priloga </w:t>
            </w:r>
            <w:r>
              <w:rPr>
                <w:rFonts w:ascii="Tahoma" w:hAnsi="Tahoma" w:cs="Tahoma"/>
                <w:b/>
                <w:i/>
              </w:rPr>
              <w:t>6/5</w:t>
            </w:r>
          </w:p>
        </w:tc>
      </w:tr>
    </w:tbl>
    <w:p w14:paraId="7F30E662" w14:textId="77777777" w:rsidR="00C569E3" w:rsidRPr="00112425" w:rsidRDefault="00C569E3" w:rsidP="00AF60DD">
      <w:pPr>
        <w:keepNext/>
        <w:keepLines/>
        <w:tabs>
          <w:tab w:val="left" w:pos="993"/>
        </w:tabs>
        <w:ind w:left="993" w:hanging="993"/>
        <w:rPr>
          <w:rFonts w:ascii="Tahoma" w:hAnsi="Tahoma" w:cs="Tahoma"/>
          <w:b/>
        </w:rPr>
      </w:pPr>
      <w:r w:rsidRPr="00112425">
        <w:rPr>
          <w:rFonts w:ascii="Tahoma" w:hAnsi="Tahoma" w:cs="Tahoma"/>
          <w:b/>
        </w:rPr>
        <w:t xml:space="preserve">IZPOLNI </w:t>
      </w:r>
      <w:r>
        <w:rPr>
          <w:rFonts w:ascii="Tahoma" w:hAnsi="Tahoma" w:cs="Tahoma"/>
          <w:b/>
        </w:rPr>
        <w:t>PONUDNIK</w:t>
      </w:r>
      <w:r w:rsidRPr="00112425">
        <w:rPr>
          <w:rFonts w:ascii="Tahoma" w:hAnsi="Tahoma" w:cs="Tahoma"/>
          <w:b/>
        </w:rPr>
        <w:t>!!!!!!</w:t>
      </w:r>
    </w:p>
    <w:p w14:paraId="12032D8C" w14:textId="77777777" w:rsidR="00C569E3" w:rsidRPr="00112425" w:rsidRDefault="00C569E3" w:rsidP="00AF60DD">
      <w:pPr>
        <w:keepNext/>
        <w:keepLines/>
        <w:rPr>
          <w:rFonts w:ascii="Tahoma" w:hAnsi="Tahoma" w:cs="Tahoma"/>
          <w:sz w:val="18"/>
        </w:rPr>
      </w:pPr>
    </w:p>
    <w:p w14:paraId="1EF715B9" w14:textId="77777777" w:rsidR="00C569E3" w:rsidRPr="00112425" w:rsidRDefault="00C569E3" w:rsidP="00AF60DD">
      <w:pPr>
        <w:keepNext/>
        <w:keepLines/>
        <w:jc w:val="both"/>
        <w:rPr>
          <w:rFonts w:ascii="Tahoma" w:hAnsi="Tahoma" w:cs="Tahoma"/>
        </w:rPr>
      </w:pPr>
      <w:r w:rsidRPr="00112425">
        <w:rPr>
          <w:rFonts w:ascii="Tahoma" w:hAnsi="Tahoma" w:cs="Tahoma"/>
        </w:rPr>
        <w:t>Pod kazensko in materialno odgovornostjo izjavljamo, da so spodaj navedeni podatki o referenčnih delih resnični. Na podlagi poziva bomo naročniku v zahtevanem roku predložili dodatna dokazila o uspešni izvedbi navedenih referenčnih del.</w:t>
      </w:r>
    </w:p>
    <w:p w14:paraId="08092716" w14:textId="77777777" w:rsidR="00C569E3" w:rsidRPr="00112425" w:rsidRDefault="00C569E3" w:rsidP="00AF60DD">
      <w:pPr>
        <w:keepNext/>
        <w:keepLines/>
        <w:rPr>
          <w:rFonts w:ascii="Tahoma" w:hAnsi="Tahoma" w:cs="Tahoma"/>
        </w:rPr>
      </w:pPr>
    </w:p>
    <w:tbl>
      <w:tblPr>
        <w:tblW w:w="9726" w:type="dxa"/>
        <w:tblInd w:w="2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81"/>
        <w:gridCol w:w="2328"/>
        <w:gridCol w:w="1218"/>
        <w:gridCol w:w="1474"/>
        <w:gridCol w:w="4394"/>
        <w:gridCol w:w="231"/>
      </w:tblGrid>
      <w:tr w:rsidR="00C569E3" w:rsidRPr="00112425" w14:paraId="109715BD" w14:textId="77777777" w:rsidTr="00D73D86">
        <w:trPr>
          <w:gridBefore w:val="1"/>
          <w:wBefore w:w="81" w:type="dxa"/>
          <w:trHeight w:val="310"/>
        </w:trPr>
        <w:tc>
          <w:tcPr>
            <w:tcW w:w="3546" w:type="dxa"/>
            <w:gridSpan w:val="2"/>
            <w:tcBorders>
              <w:top w:val="single" w:sz="2" w:space="0" w:color="auto"/>
              <w:left w:val="single" w:sz="2" w:space="0" w:color="auto"/>
              <w:bottom w:val="single" w:sz="2" w:space="0" w:color="auto"/>
              <w:right w:val="single" w:sz="2" w:space="0" w:color="auto"/>
            </w:tcBorders>
            <w:vAlign w:val="center"/>
            <w:hideMark/>
          </w:tcPr>
          <w:p w14:paraId="622D3867" w14:textId="77777777" w:rsidR="00C569E3" w:rsidRPr="00112425" w:rsidRDefault="00C569E3" w:rsidP="00AF60DD">
            <w:pPr>
              <w:keepNext/>
              <w:keepLines/>
              <w:rPr>
                <w:rFonts w:ascii="Tahoma" w:hAnsi="Tahoma" w:cs="Tahoma"/>
              </w:rPr>
            </w:pPr>
            <w:r w:rsidRPr="00112425">
              <w:rPr>
                <w:rFonts w:ascii="Tahoma" w:hAnsi="Tahoma" w:cs="Tahoma"/>
              </w:rPr>
              <w:t>Investitor del (naročnik oz. plačnik):</w:t>
            </w:r>
          </w:p>
        </w:tc>
        <w:tc>
          <w:tcPr>
            <w:tcW w:w="6099" w:type="dxa"/>
            <w:gridSpan w:val="3"/>
            <w:tcBorders>
              <w:top w:val="single" w:sz="2" w:space="0" w:color="auto"/>
              <w:left w:val="single" w:sz="2" w:space="0" w:color="auto"/>
              <w:bottom w:val="single" w:sz="2" w:space="0" w:color="auto"/>
              <w:right w:val="single" w:sz="2" w:space="0" w:color="auto"/>
            </w:tcBorders>
          </w:tcPr>
          <w:p w14:paraId="7BD9B735" w14:textId="77777777" w:rsidR="00C569E3" w:rsidRPr="00112425" w:rsidRDefault="00C569E3" w:rsidP="00AF60DD">
            <w:pPr>
              <w:keepNext/>
              <w:keepLines/>
              <w:rPr>
                <w:rFonts w:ascii="Tahoma" w:hAnsi="Tahoma" w:cs="Tahoma"/>
              </w:rPr>
            </w:pPr>
          </w:p>
          <w:p w14:paraId="6A566CC1" w14:textId="77777777" w:rsidR="00C569E3" w:rsidRPr="00112425" w:rsidRDefault="00C569E3" w:rsidP="00AF60DD">
            <w:pPr>
              <w:keepNext/>
              <w:keepLines/>
              <w:rPr>
                <w:rFonts w:ascii="Tahoma" w:hAnsi="Tahoma" w:cs="Tahoma"/>
              </w:rPr>
            </w:pPr>
          </w:p>
        </w:tc>
      </w:tr>
      <w:tr w:rsidR="00C569E3" w:rsidRPr="00112425" w14:paraId="5BC42C50" w14:textId="77777777" w:rsidTr="00D73D86">
        <w:trPr>
          <w:gridBefore w:val="1"/>
          <w:wBefore w:w="81" w:type="dxa"/>
          <w:trHeight w:val="375"/>
        </w:trPr>
        <w:tc>
          <w:tcPr>
            <w:tcW w:w="3546" w:type="dxa"/>
            <w:gridSpan w:val="2"/>
            <w:tcBorders>
              <w:top w:val="single" w:sz="2" w:space="0" w:color="auto"/>
              <w:left w:val="single" w:sz="2" w:space="0" w:color="auto"/>
              <w:bottom w:val="single" w:sz="2" w:space="0" w:color="auto"/>
              <w:right w:val="single" w:sz="2" w:space="0" w:color="auto"/>
            </w:tcBorders>
            <w:vAlign w:val="center"/>
            <w:hideMark/>
          </w:tcPr>
          <w:p w14:paraId="0F299D2C" w14:textId="77777777" w:rsidR="00C569E3" w:rsidRPr="00112425" w:rsidRDefault="00C569E3" w:rsidP="00AF60DD">
            <w:pPr>
              <w:keepNext/>
              <w:keepLines/>
              <w:rPr>
                <w:rFonts w:ascii="Tahoma" w:hAnsi="Tahoma" w:cs="Tahoma"/>
              </w:rPr>
            </w:pPr>
            <w:r w:rsidRPr="00112425">
              <w:rPr>
                <w:rFonts w:ascii="Tahoma" w:hAnsi="Tahoma" w:cs="Tahoma"/>
              </w:rPr>
              <w:t>Naslov:</w:t>
            </w:r>
          </w:p>
        </w:tc>
        <w:tc>
          <w:tcPr>
            <w:tcW w:w="6099" w:type="dxa"/>
            <w:gridSpan w:val="3"/>
            <w:tcBorders>
              <w:top w:val="single" w:sz="2" w:space="0" w:color="auto"/>
              <w:left w:val="single" w:sz="2" w:space="0" w:color="auto"/>
              <w:bottom w:val="single" w:sz="2" w:space="0" w:color="auto"/>
              <w:right w:val="single" w:sz="2" w:space="0" w:color="auto"/>
            </w:tcBorders>
          </w:tcPr>
          <w:p w14:paraId="4A7F6C96" w14:textId="77777777" w:rsidR="00C569E3" w:rsidRPr="00112425" w:rsidRDefault="00C569E3" w:rsidP="00AF60DD">
            <w:pPr>
              <w:keepNext/>
              <w:keepLines/>
              <w:rPr>
                <w:rFonts w:ascii="Tahoma" w:hAnsi="Tahoma" w:cs="Tahoma"/>
              </w:rPr>
            </w:pPr>
          </w:p>
          <w:p w14:paraId="15759AE6" w14:textId="77777777" w:rsidR="00C569E3" w:rsidRPr="00112425" w:rsidRDefault="00C569E3" w:rsidP="00AF60DD">
            <w:pPr>
              <w:keepNext/>
              <w:keepLines/>
              <w:rPr>
                <w:rFonts w:ascii="Tahoma" w:hAnsi="Tahoma" w:cs="Tahoma"/>
              </w:rPr>
            </w:pPr>
          </w:p>
        </w:tc>
      </w:tr>
      <w:tr w:rsidR="00C569E3" w:rsidRPr="00112425" w14:paraId="4617F61F" w14:textId="77777777" w:rsidTr="00D73D86">
        <w:trPr>
          <w:gridBefore w:val="1"/>
          <w:wBefore w:w="81" w:type="dxa"/>
          <w:trHeight w:val="501"/>
        </w:trPr>
        <w:tc>
          <w:tcPr>
            <w:tcW w:w="3546" w:type="dxa"/>
            <w:gridSpan w:val="2"/>
            <w:tcBorders>
              <w:top w:val="single" w:sz="2" w:space="0" w:color="auto"/>
              <w:left w:val="single" w:sz="2" w:space="0" w:color="auto"/>
              <w:bottom w:val="single" w:sz="2" w:space="0" w:color="auto"/>
              <w:right w:val="single" w:sz="2" w:space="0" w:color="auto"/>
            </w:tcBorders>
            <w:vAlign w:val="center"/>
            <w:hideMark/>
          </w:tcPr>
          <w:p w14:paraId="0FE4F333" w14:textId="77777777" w:rsidR="00C569E3" w:rsidRPr="00112425" w:rsidRDefault="00C569E3" w:rsidP="00AF60DD">
            <w:pPr>
              <w:keepNext/>
              <w:keepLines/>
              <w:rPr>
                <w:rFonts w:ascii="Tahoma" w:hAnsi="Tahoma" w:cs="Tahoma"/>
              </w:rPr>
            </w:pPr>
            <w:r w:rsidRPr="00112425">
              <w:rPr>
                <w:rFonts w:ascii="Tahoma" w:hAnsi="Tahoma" w:cs="Tahoma"/>
              </w:rPr>
              <w:t>Izvajalec:</w:t>
            </w:r>
          </w:p>
        </w:tc>
        <w:tc>
          <w:tcPr>
            <w:tcW w:w="6099" w:type="dxa"/>
            <w:gridSpan w:val="3"/>
            <w:tcBorders>
              <w:top w:val="single" w:sz="2" w:space="0" w:color="auto"/>
              <w:left w:val="single" w:sz="2" w:space="0" w:color="auto"/>
              <w:bottom w:val="single" w:sz="2" w:space="0" w:color="auto"/>
              <w:right w:val="single" w:sz="2" w:space="0" w:color="auto"/>
            </w:tcBorders>
          </w:tcPr>
          <w:p w14:paraId="5D52A1D9" w14:textId="77777777" w:rsidR="00C569E3" w:rsidRPr="00112425" w:rsidRDefault="00C569E3" w:rsidP="00AF60DD">
            <w:pPr>
              <w:keepNext/>
              <w:keepLines/>
              <w:rPr>
                <w:rFonts w:ascii="Tahoma" w:hAnsi="Tahoma" w:cs="Tahoma"/>
              </w:rPr>
            </w:pPr>
          </w:p>
        </w:tc>
      </w:tr>
      <w:tr w:rsidR="00C569E3" w:rsidRPr="00112425" w14:paraId="03417D8A" w14:textId="77777777" w:rsidTr="00D73D86">
        <w:trPr>
          <w:gridBefore w:val="1"/>
          <w:wBefore w:w="81" w:type="dxa"/>
          <w:trHeight w:val="423"/>
        </w:trPr>
        <w:tc>
          <w:tcPr>
            <w:tcW w:w="3546" w:type="dxa"/>
            <w:gridSpan w:val="2"/>
            <w:tcBorders>
              <w:top w:val="single" w:sz="2" w:space="0" w:color="auto"/>
              <w:left w:val="single" w:sz="2" w:space="0" w:color="auto"/>
              <w:bottom w:val="single" w:sz="2" w:space="0" w:color="auto"/>
              <w:right w:val="single" w:sz="2" w:space="0" w:color="auto"/>
            </w:tcBorders>
            <w:vAlign w:val="center"/>
            <w:hideMark/>
          </w:tcPr>
          <w:p w14:paraId="2049D982" w14:textId="77777777" w:rsidR="00C569E3" w:rsidRPr="00112425" w:rsidRDefault="00C569E3" w:rsidP="00AF60DD">
            <w:pPr>
              <w:keepNext/>
              <w:keepLines/>
              <w:rPr>
                <w:rFonts w:ascii="Tahoma" w:hAnsi="Tahoma" w:cs="Tahoma"/>
              </w:rPr>
            </w:pPr>
            <w:r w:rsidRPr="00112425">
              <w:rPr>
                <w:rFonts w:ascii="Tahoma" w:hAnsi="Tahoma" w:cs="Tahoma"/>
              </w:rPr>
              <w:t>Kontaktna oseba investitorja:</w:t>
            </w:r>
          </w:p>
        </w:tc>
        <w:tc>
          <w:tcPr>
            <w:tcW w:w="6099" w:type="dxa"/>
            <w:gridSpan w:val="3"/>
            <w:tcBorders>
              <w:top w:val="single" w:sz="2" w:space="0" w:color="auto"/>
              <w:left w:val="single" w:sz="2" w:space="0" w:color="auto"/>
              <w:bottom w:val="single" w:sz="2" w:space="0" w:color="auto"/>
              <w:right w:val="single" w:sz="2" w:space="0" w:color="auto"/>
            </w:tcBorders>
          </w:tcPr>
          <w:p w14:paraId="4C2A0653" w14:textId="77777777" w:rsidR="00C569E3" w:rsidRPr="00112425" w:rsidRDefault="00C569E3" w:rsidP="00AF60DD">
            <w:pPr>
              <w:keepNext/>
              <w:keepLines/>
              <w:rPr>
                <w:rFonts w:ascii="Tahoma" w:hAnsi="Tahoma" w:cs="Tahoma"/>
              </w:rPr>
            </w:pPr>
          </w:p>
        </w:tc>
      </w:tr>
      <w:tr w:rsidR="00C569E3" w:rsidRPr="00112425" w14:paraId="4E9C4990" w14:textId="77777777" w:rsidTr="00D73D86">
        <w:trPr>
          <w:gridBefore w:val="1"/>
          <w:wBefore w:w="81" w:type="dxa"/>
          <w:trHeight w:val="570"/>
        </w:trPr>
        <w:tc>
          <w:tcPr>
            <w:tcW w:w="3546" w:type="dxa"/>
            <w:gridSpan w:val="2"/>
            <w:tcBorders>
              <w:top w:val="single" w:sz="2" w:space="0" w:color="auto"/>
              <w:left w:val="single" w:sz="2" w:space="0" w:color="auto"/>
              <w:bottom w:val="single" w:sz="2" w:space="0" w:color="auto"/>
              <w:right w:val="single" w:sz="2" w:space="0" w:color="auto"/>
            </w:tcBorders>
            <w:vAlign w:val="center"/>
            <w:hideMark/>
          </w:tcPr>
          <w:p w14:paraId="0279D361" w14:textId="77777777" w:rsidR="00C569E3" w:rsidRPr="00112425" w:rsidRDefault="00C569E3" w:rsidP="00AF60DD">
            <w:pPr>
              <w:keepNext/>
              <w:keepLines/>
              <w:rPr>
                <w:rFonts w:ascii="Tahoma" w:hAnsi="Tahoma" w:cs="Tahoma"/>
              </w:rPr>
            </w:pPr>
            <w:r w:rsidRPr="00112425">
              <w:rPr>
                <w:rFonts w:ascii="Tahoma" w:hAnsi="Tahoma" w:cs="Tahoma"/>
              </w:rPr>
              <w:t>Telefonska številka/elektronska pošta  investitorja:</w:t>
            </w:r>
          </w:p>
        </w:tc>
        <w:tc>
          <w:tcPr>
            <w:tcW w:w="6099" w:type="dxa"/>
            <w:gridSpan w:val="3"/>
            <w:tcBorders>
              <w:top w:val="single" w:sz="2" w:space="0" w:color="auto"/>
              <w:left w:val="single" w:sz="2" w:space="0" w:color="auto"/>
              <w:bottom w:val="single" w:sz="2" w:space="0" w:color="auto"/>
              <w:right w:val="single" w:sz="2" w:space="0" w:color="auto"/>
            </w:tcBorders>
          </w:tcPr>
          <w:p w14:paraId="16AEE538" w14:textId="77777777" w:rsidR="00C569E3" w:rsidRPr="00112425" w:rsidRDefault="00C569E3" w:rsidP="00AF60DD">
            <w:pPr>
              <w:keepNext/>
              <w:keepLines/>
              <w:rPr>
                <w:rFonts w:ascii="Tahoma" w:hAnsi="Tahoma" w:cs="Tahoma"/>
              </w:rPr>
            </w:pPr>
          </w:p>
        </w:tc>
      </w:tr>
      <w:tr w:rsidR="00C569E3" w:rsidRPr="00112425" w14:paraId="14DEC35F" w14:textId="77777777" w:rsidTr="00D73D86">
        <w:trPr>
          <w:gridBefore w:val="1"/>
          <w:wBefore w:w="81" w:type="dxa"/>
          <w:cantSplit/>
          <w:trHeight w:val="358"/>
        </w:trPr>
        <w:tc>
          <w:tcPr>
            <w:tcW w:w="3546" w:type="dxa"/>
            <w:gridSpan w:val="2"/>
            <w:tcBorders>
              <w:top w:val="single" w:sz="2" w:space="0" w:color="auto"/>
              <w:left w:val="single" w:sz="2" w:space="0" w:color="auto"/>
              <w:bottom w:val="single" w:sz="2" w:space="0" w:color="auto"/>
              <w:right w:val="single" w:sz="2" w:space="0" w:color="auto"/>
            </w:tcBorders>
            <w:vAlign w:val="center"/>
            <w:hideMark/>
          </w:tcPr>
          <w:p w14:paraId="5CBF02AE" w14:textId="77777777" w:rsidR="00C569E3" w:rsidRPr="00112425" w:rsidRDefault="00C569E3" w:rsidP="00AF60DD">
            <w:pPr>
              <w:keepNext/>
              <w:keepLines/>
              <w:rPr>
                <w:rFonts w:ascii="Tahoma" w:hAnsi="Tahoma" w:cs="Tahoma"/>
              </w:rPr>
            </w:pPr>
            <w:r w:rsidRPr="00112425">
              <w:rPr>
                <w:rFonts w:ascii="Tahoma" w:hAnsi="Tahoma" w:cs="Tahoma"/>
              </w:rPr>
              <w:t>Mesec in leto izvedbe:</w:t>
            </w:r>
          </w:p>
        </w:tc>
        <w:tc>
          <w:tcPr>
            <w:tcW w:w="6099" w:type="dxa"/>
            <w:gridSpan w:val="3"/>
            <w:tcBorders>
              <w:top w:val="single" w:sz="2" w:space="0" w:color="auto"/>
              <w:left w:val="single" w:sz="2" w:space="0" w:color="auto"/>
              <w:bottom w:val="single" w:sz="2" w:space="0" w:color="auto"/>
              <w:right w:val="single" w:sz="2" w:space="0" w:color="auto"/>
            </w:tcBorders>
            <w:vAlign w:val="bottom"/>
          </w:tcPr>
          <w:p w14:paraId="26D6AE05" w14:textId="77777777" w:rsidR="00C569E3" w:rsidRPr="00112425" w:rsidRDefault="00C569E3" w:rsidP="00AF60DD">
            <w:pPr>
              <w:keepNext/>
              <w:keepLines/>
              <w:rPr>
                <w:rFonts w:ascii="Tahoma" w:hAnsi="Tahoma" w:cs="Tahoma"/>
              </w:rPr>
            </w:pPr>
            <w:r w:rsidRPr="00112425">
              <w:rPr>
                <w:rFonts w:ascii="Tahoma" w:hAnsi="Tahoma" w:cs="Tahoma"/>
              </w:rPr>
              <w:t xml:space="preserve"> Od  __________________         do_________________</w:t>
            </w:r>
          </w:p>
        </w:tc>
      </w:tr>
      <w:tr w:rsidR="00C569E3" w:rsidRPr="00112425" w14:paraId="19BE7657" w14:textId="77777777" w:rsidTr="00D73D86">
        <w:trPr>
          <w:gridBefore w:val="1"/>
          <w:wBefore w:w="81" w:type="dxa"/>
          <w:trHeight w:val="328"/>
        </w:trPr>
        <w:tc>
          <w:tcPr>
            <w:tcW w:w="3546" w:type="dxa"/>
            <w:gridSpan w:val="2"/>
            <w:tcBorders>
              <w:top w:val="single" w:sz="2" w:space="0" w:color="auto"/>
              <w:left w:val="single" w:sz="2" w:space="0" w:color="auto"/>
              <w:bottom w:val="single" w:sz="2" w:space="0" w:color="auto"/>
              <w:right w:val="single" w:sz="2" w:space="0" w:color="auto"/>
            </w:tcBorders>
            <w:vAlign w:val="center"/>
            <w:hideMark/>
          </w:tcPr>
          <w:p w14:paraId="40F9C6EA" w14:textId="77777777" w:rsidR="00C569E3" w:rsidRPr="00112425" w:rsidRDefault="00C569E3" w:rsidP="00AF60DD">
            <w:pPr>
              <w:keepNext/>
              <w:keepLines/>
              <w:rPr>
                <w:rFonts w:ascii="Tahoma" w:hAnsi="Tahoma" w:cs="Tahoma"/>
              </w:rPr>
            </w:pPr>
            <w:r w:rsidRPr="00112425">
              <w:rPr>
                <w:rFonts w:ascii="Tahoma" w:hAnsi="Tahoma" w:cs="Tahoma"/>
              </w:rPr>
              <w:t>Kraj izvedbe:</w:t>
            </w:r>
          </w:p>
        </w:tc>
        <w:tc>
          <w:tcPr>
            <w:tcW w:w="6099" w:type="dxa"/>
            <w:gridSpan w:val="3"/>
            <w:tcBorders>
              <w:top w:val="single" w:sz="2" w:space="0" w:color="auto"/>
              <w:left w:val="single" w:sz="2" w:space="0" w:color="auto"/>
              <w:bottom w:val="single" w:sz="4" w:space="0" w:color="auto"/>
              <w:right w:val="single" w:sz="2" w:space="0" w:color="auto"/>
            </w:tcBorders>
            <w:vAlign w:val="center"/>
          </w:tcPr>
          <w:p w14:paraId="4950C9B6" w14:textId="77777777" w:rsidR="00C569E3" w:rsidRPr="00112425" w:rsidRDefault="00C569E3" w:rsidP="00AF60DD">
            <w:pPr>
              <w:keepNext/>
              <w:keepLines/>
              <w:rPr>
                <w:rFonts w:ascii="Tahoma" w:hAnsi="Tahoma" w:cs="Tahoma"/>
              </w:rPr>
            </w:pPr>
          </w:p>
          <w:p w14:paraId="3B5728A1" w14:textId="77777777" w:rsidR="00C569E3" w:rsidRPr="00112425" w:rsidRDefault="00C569E3" w:rsidP="00AF60DD">
            <w:pPr>
              <w:keepNext/>
              <w:keepLines/>
              <w:rPr>
                <w:rFonts w:ascii="Tahoma" w:hAnsi="Tahoma" w:cs="Tahoma"/>
              </w:rPr>
            </w:pPr>
          </w:p>
        </w:tc>
      </w:tr>
      <w:tr w:rsidR="00C569E3" w:rsidRPr="00112425" w14:paraId="784146CC" w14:textId="77777777" w:rsidTr="00D73D86">
        <w:trPr>
          <w:gridBefore w:val="1"/>
          <w:wBefore w:w="81" w:type="dxa"/>
          <w:trHeight w:val="1190"/>
        </w:trPr>
        <w:tc>
          <w:tcPr>
            <w:tcW w:w="3546" w:type="dxa"/>
            <w:gridSpan w:val="2"/>
            <w:tcBorders>
              <w:top w:val="single" w:sz="2" w:space="0" w:color="auto"/>
              <w:left w:val="single" w:sz="2" w:space="0" w:color="auto"/>
              <w:right w:val="single" w:sz="2" w:space="0" w:color="auto"/>
            </w:tcBorders>
            <w:vAlign w:val="center"/>
          </w:tcPr>
          <w:p w14:paraId="3ACEB6E1" w14:textId="221875D5" w:rsidR="00C569E3" w:rsidRPr="00112425" w:rsidRDefault="00C569E3" w:rsidP="00AF60DD">
            <w:pPr>
              <w:keepNext/>
              <w:keepLines/>
              <w:shd w:val="clear" w:color="auto" w:fill="FFFFFF"/>
              <w:tabs>
                <w:tab w:val="left" w:pos="0"/>
              </w:tabs>
              <w:ind w:right="6"/>
              <w:jc w:val="both"/>
              <w:rPr>
                <w:rFonts w:ascii="Tahoma" w:hAnsi="Tahoma" w:cs="Tahoma"/>
              </w:rPr>
            </w:pPr>
            <w:r w:rsidRPr="00112425">
              <w:rPr>
                <w:rFonts w:ascii="Tahoma" w:hAnsi="Tahoma" w:cs="Tahoma"/>
              </w:rPr>
              <w:t>Uspešno izveden in zaključen posel, ki je predmet javnega naročila</w:t>
            </w:r>
            <w:r w:rsidR="004808AC">
              <w:rPr>
                <w:rFonts w:ascii="Tahoma" w:hAnsi="Tahoma" w:cs="Tahoma"/>
              </w:rPr>
              <w:t xml:space="preserve"> </w:t>
            </w:r>
            <w:r w:rsidR="004808AC" w:rsidRPr="004808AC">
              <w:rPr>
                <w:rFonts w:ascii="Tahoma" w:hAnsi="Tahoma" w:cs="Tahoma"/>
                <w:i/>
              </w:rPr>
              <w:t>(dopiši!)</w:t>
            </w:r>
          </w:p>
        </w:tc>
        <w:tc>
          <w:tcPr>
            <w:tcW w:w="6099" w:type="dxa"/>
            <w:gridSpan w:val="3"/>
            <w:tcBorders>
              <w:top w:val="single" w:sz="2" w:space="0" w:color="auto"/>
              <w:left w:val="single" w:sz="2" w:space="0" w:color="auto"/>
              <w:bottom w:val="single" w:sz="2" w:space="0" w:color="auto"/>
              <w:right w:val="single" w:sz="2" w:space="0" w:color="auto"/>
            </w:tcBorders>
            <w:vAlign w:val="center"/>
          </w:tcPr>
          <w:p w14:paraId="274AB653" w14:textId="1ADAEDB6" w:rsidR="00C569E3" w:rsidRPr="005048BD" w:rsidRDefault="00C569E3" w:rsidP="00AF60DD">
            <w:pPr>
              <w:keepNext/>
              <w:keepLines/>
              <w:jc w:val="center"/>
              <w:rPr>
                <w:rFonts w:ascii="Tahoma" w:hAnsi="Tahoma" w:cs="Tahoma"/>
              </w:rPr>
            </w:pPr>
            <w:r w:rsidRPr="002A3D50">
              <w:rPr>
                <w:rFonts w:ascii="Tahoma" w:hAnsi="Tahoma" w:cs="Tahoma"/>
              </w:rPr>
              <w:t>Strokovn</w:t>
            </w:r>
            <w:r>
              <w:rPr>
                <w:rFonts w:ascii="Tahoma" w:hAnsi="Tahoma" w:cs="Tahoma"/>
              </w:rPr>
              <w:t>i nadzor</w:t>
            </w:r>
            <w:r w:rsidRPr="002A3D50">
              <w:rPr>
                <w:rFonts w:ascii="Tahoma" w:hAnsi="Tahoma" w:cs="Tahoma"/>
              </w:rPr>
              <w:t xml:space="preserve"> </w:t>
            </w:r>
            <w:r w:rsidRPr="00C569E3">
              <w:rPr>
                <w:rFonts w:ascii="Tahoma" w:hAnsi="Tahoma" w:cs="Tahoma"/>
              </w:rPr>
              <w:t xml:space="preserve">ureditve betonskih korit za odvajanje vode v dolžini </w:t>
            </w:r>
            <w:r>
              <w:rPr>
                <w:rFonts w:ascii="Tahoma" w:hAnsi="Tahoma" w:cs="Tahoma"/>
              </w:rPr>
              <w:t>___________</w:t>
            </w:r>
            <w:r w:rsidRPr="00C569E3">
              <w:rPr>
                <w:rFonts w:ascii="Tahoma" w:hAnsi="Tahoma" w:cs="Tahoma"/>
              </w:rPr>
              <w:t xml:space="preserve"> m</w:t>
            </w:r>
          </w:p>
        </w:tc>
      </w:tr>
      <w:tr w:rsidR="00C569E3" w:rsidRPr="00112425" w14:paraId="3200C9AF" w14:textId="77777777" w:rsidTr="00D73D86">
        <w:trPr>
          <w:gridBefore w:val="1"/>
          <w:wBefore w:w="81" w:type="dxa"/>
          <w:trHeight w:val="325"/>
        </w:trPr>
        <w:tc>
          <w:tcPr>
            <w:tcW w:w="3546" w:type="dxa"/>
            <w:gridSpan w:val="2"/>
            <w:tcBorders>
              <w:top w:val="single" w:sz="2" w:space="0" w:color="auto"/>
              <w:left w:val="single" w:sz="2" w:space="0" w:color="auto"/>
              <w:bottom w:val="single" w:sz="2" w:space="0" w:color="auto"/>
              <w:right w:val="single" w:sz="2" w:space="0" w:color="auto"/>
            </w:tcBorders>
            <w:vAlign w:val="center"/>
          </w:tcPr>
          <w:p w14:paraId="7B45E63C" w14:textId="77777777" w:rsidR="00C569E3" w:rsidRPr="00112425" w:rsidRDefault="00C569E3" w:rsidP="00AF60DD">
            <w:pPr>
              <w:keepNext/>
              <w:keepLines/>
              <w:shd w:val="clear" w:color="auto" w:fill="FFFFFF"/>
              <w:tabs>
                <w:tab w:val="left" w:pos="0"/>
              </w:tabs>
              <w:ind w:right="6"/>
              <w:jc w:val="both"/>
              <w:rPr>
                <w:rFonts w:ascii="Tahoma" w:hAnsi="Tahoma" w:cs="Tahoma"/>
              </w:rPr>
            </w:pPr>
            <w:r>
              <w:rPr>
                <w:rFonts w:ascii="Tahoma" w:hAnsi="Tahoma" w:cs="Tahoma"/>
              </w:rPr>
              <w:t>Naziv projekta:</w:t>
            </w:r>
          </w:p>
        </w:tc>
        <w:tc>
          <w:tcPr>
            <w:tcW w:w="6099" w:type="dxa"/>
            <w:gridSpan w:val="3"/>
            <w:tcBorders>
              <w:top w:val="single" w:sz="2" w:space="0" w:color="auto"/>
              <w:left w:val="single" w:sz="2" w:space="0" w:color="auto"/>
              <w:bottom w:val="single" w:sz="2" w:space="0" w:color="auto"/>
              <w:right w:val="single" w:sz="2" w:space="0" w:color="auto"/>
            </w:tcBorders>
            <w:vAlign w:val="center"/>
          </w:tcPr>
          <w:p w14:paraId="439E7BD1" w14:textId="77777777" w:rsidR="00C569E3" w:rsidRPr="00112425" w:rsidRDefault="00C569E3" w:rsidP="00AF60DD">
            <w:pPr>
              <w:keepNext/>
              <w:keepLines/>
              <w:jc w:val="center"/>
              <w:rPr>
                <w:rFonts w:ascii="Tahoma" w:hAnsi="Tahoma" w:cs="Tahoma"/>
              </w:rPr>
            </w:pPr>
          </w:p>
        </w:tc>
      </w:tr>
      <w:tr w:rsidR="00C569E3" w:rsidRPr="00112425" w14:paraId="0AAF3333" w14:textId="77777777" w:rsidTr="00D73D86">
        <w:trPr>
          <w:gridBefore w:val="1"/>
          <w:wBefore w:w="81" w:type="dxa"/>
          <w:trHeight w:val="1227"/>
        </w:trPr>
        <w:tc>
          <w:tcPr>
            <w:tcW w:w="3546" w:type="dxa"/>
            <w:gridSpan w:val="2"/>
            <w:tcBorders>
              <w:top w:val="single" w:sz="2" w:space="0" w:color="auto"/>
              <w:left w:val="single" w:sz="2" w:space="0" w:color="auto"/>
              <w:bottom w:val="single" w:sz="2" w:space="0" w:color="auto"/>
              <w:right w:val="single" w:sz="2" w:space="0" w:color="auto"/>
            </w:tcBorders>
            <w:vAlign w:val="center"/>
          </w:tcPr>
          <w:p w14:paraId="6346005C" w14:textId="77777777" w:rsidR="00C569E3" w:rsidRPr="00112425" w:rsidRDefault="00C569E3" w:rsidP="00AF60DD">
            <w:pPr>
              <w:keepNext/>
              <w:keepLines/>
              <w:shd w:val="clear" w:color="auto" w:fill="FFFFFF"/>
              <w:tabs>
                <w:tab w:val="left" w:pos="0"/>
              </w:tabs>
              <w:ind w:right="6"/>
              <w:jc w:val="both"/>
              <w:rPr>
                <w:rFonts w:ascii="Tahoma" w:hAnsi="Tahoma" w:cs="Tahoma"/>
              </w:rPr>
            </w:pPr>
            <w:r>
              <w:rPr>
                <w:rFonts w:ascii="Tahoma" w:hAnsi="Tahoma" w:cs="Tahoma"/>
              </w:rPr>
              <w:t>Kratek opis referenčnih del:</w:t>
            </w:r>
          </w:p>
        </w:tc>
        <w:tc>
          <w:tcPr>
            <w:tcW w:w="6099" w:type="dxa"/>
            <w:gridSpan w:val="3"/>
            <w:tcBorders>
              <w:top w:val="single" w:sz="2" w:space="0" w:color="auto"/>
              <w:left w:val="single" w:sz="2" w:space="0" w:color="auto"/>
              <w:bottom w:val="single" w:sz="4" w:space="0" w:color="auto"/>
              <w:right w:val="single" w:sz="2" w:space="0" w:color="auto"/>
            </w:tcBorders>
            <w:vAlign w:val="center"/>
          </w:tcPr>
          <w:p w14:paraId="0F88B5B2" w14:textId="77777777" w:rsidR="00C569E3" w:rsidRPr="00112425" w:rsidRDefault="00C569E3" w:rsidP="00AF60DD">
            <w:pPr>
              <w:keepNext/>
              <w:keepLines/>
              <w:jc w:val="center"/>
              <w:rPr>
                <w:rFonts w:ascii="Tahoma" w:hAnsi="Tahoma" w:cs="Tahoma"/>
              </w:rPr>
            </w:pPr>
          </w:p>
        </w:tc>
      </w:tr>
      <w:tr w:rsidR="00C569E3" w:rsidRPr="00112425" w14:paraId="239458C3" w14:textId="77777777" w:rsidTr="00D73D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After w:val="1"/>
          <w:wAfter w:w="231" w:type="dxa"/>
          <w:trHeight w:val="235"/>
        </w:trPr>
        <w:tc>
          <w:tcPr>
            <w:tcW w:w="2409" w:type="dxa"/>
            <w:gridSpan w:val="2"/>
            <w:tcBorders>
              <w:top w:val="nil"/>
              <w:left w:val="nil"/>
              <w:bottom w:val="single" w:sz="4" w:space="0" w:color="auto"/>
              <w:right w:val="nil"/>
            </w:tcBorders>
          </w:tcPr>
          <w:p w14:paraId="7E4BF494" w14:textId="77777777" w:rsidR="00C569E3" w:rsidRPr="00112425" w:rsidRDefault="00C569E3" w:rsidP="00AF60DD">
            <w:pPr>
              <w:keepNext/>
              <w:keepLines/>
              <w:jc w:val="both"/>
              <w:rPr>
                <w:rFonts w:ascii="Tahoma" w:hAnsi="Tahoma" w:cs="Tahoma"/>
                <w:snapToGrid w:val="0"/>
              </w:rPr>
            </w:pPr>
          </w:p>
        </w:tc>
        <w:tc>
          <w:tcPr>
            <w:tcW w:w="2692" w:type="dxa"/>
            <w:gridSpan w:val="2"/>
          </w:tcPr>
          <w:p w14:paraId="42F2D5CA" w14:textId="77777777" w:rsidR="00C569E3" w:rsidRPr="00112425" w:rsidRDefault="00C569E3" w:rsidP="00AF60DD">
            <w:pPr>
              <w:keepNext/>
              <w:keepLines/>
              <w:jc w:val="center"/>
              <w:rPr>
                <w:rFonts w:ascii="Tahoma" w:hAnsi="Tahoma" w:cs="Tahoma"/>
                <w:snapToGrid w:val="0"/>
              </w:rPr>
            </w:pPr>
          </w:p>
        </w:tc>
        <w:tc>
          <w:tcPr>
            <w:tcW w:w="4394" w:type="dxa"/>
            <w:tcBorders>
              <w:top w:val="nil"/>
              <w:left w:val="nil"/>
              <w:bottom w:val="single" w:sz="4" w:space="0" w:color="auto"/>
              <w:right w:val="nil"/>
            </w:tcBorders>
          </w:tcPr>
          <w:p w14:paraId="79008251" w14:textId="77777777" w:rsidR="00C569E3" w:rsidRPr="00112425" w:rsidRDefault="00C569E3" w:rsidP="00AF60DD">
            <w:pPr>
              <w:keepNext/>
              <w:keepLines/>
              <w:jc w:val="both"/>
              <w:rPr>
                <w:rFonts w:ascii="Tahoma" w:hAnsi="Tahoma" w:cs="Tahoma"/>
                <w:snapToGrid w:val="0"/>
                <w:sz w:val="28"/>
              </w:rPr>
            </w:pPr>
          </w:p>
        </w:tc>
      </w:tr>
      <w:tr w:rsidR="00C569E3" w:rsidRPr="00112425" w14:paraId="5282778F" w14:textId="77777777" w:rsidTr="00D73D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After w:val="1"/>
          <w:wAfter w:w="231" w:type="dxa"/>
          <w:trHeight w:val="235"/>
        </w:trPr>
        <w:tc>
          <w:tcPr>
            <w:tcW w:w="2409" w:type="dxa"/>
            <w:gridSpan w:val="2"/>
            <w:tcBorders>
              <w:top w:val="single" w:sz="4" w:space="0" w:color="auto"/>
              <w:left w:val="nil"/>
              <w:bottom w:val="nil"/>
              <w:right w:val="nil"/>
            </w:tcBorders>
            <w:hideMark/>
          </w:tcPr>
          <w:p w14:paraId="0D1DE3B8" w14:textId="77777777" w:rsidR="00C569E3" w:rsidRPr="00112425" w:rsidRDefault="00C569E3" w:rsidP="00AF60DD">
            <w:pPr>
              <w:keepNext/>
              <w:keepLines/>
              <w:jc w:val="center"/>
              <w:rPr>
                <w:rFonts w:ascii="Tahoma" w:hAnsi="Tahoma" w:cs="Tahoma"/>
                <w:snapToGrid w:val="0"/>
              </w:rPr>
            </w:pPr>
            <w:r w:rsidRPr="00112425">
              <w:rPr>
                <w:rFonts w:ascii="Tahoma" w:hAnsi="Tahoma" w:cs="Tahoma"/>
                <w:snapToGrid w:val="0"/>
              </w:rPr>
              <w:t>(kraj, datum)</w:t>
            </w:r>
          </w:p>
        </w:tc>
        <w:tc>
          <w:tcPr>
            <w:tcW w:w="2692" w:type="dxa"/>
            <w:gridSpan w:val="2"/>
            <w:hideMark/>
          </w:tcPr>
          <w:p w14:paraId="4EB5CA22" w14:textId="77777777" w:rsidR="00C569E3" w:rsidRPr="00112425" w:rsidRDefault="00C569E3" w:rsidP="00AF60DD">
            <w:pPr>
              <w:keepNext/>
              <w:keepLines/>
              <w:jc w:val="center"/>
              <w:rPr>
                <w:rFonts w:ascii="Tahoma" w:hAnsi="Tahoma" w:cs="Tahoma"/>
                <w:snapToGrid w:val="0"/>
              </w:rPr>
            </w:pPr>
            <w:r w:rsidRPr="00112425">
              <w:rPr>
                <w:rFonts w:ascii="Tahoma" w:hAnsi="Tahoma" w:cs="Tahoma"/>
                <w:snapToGrid w:val="0"/>
              </w:rPr>
              <w:t>žig</w:t>
            </w:r>
          </w:p>
        </w:tc>
        <w:tc>
          <w:tcPr>
            <w:tcW w:w="4394" w:type="dxa"/>
            <w:tcBorders>
              <w:top w:val="single" w:sz="4" w:space="0" w:color="auto"/>
              <w:left w:val="nil"/>
              <w:bottom w:val="nil"/>
              <w:right w:val="nil"/>
            </w:tcBorders>
            <w:hideMark/>
          </w:tcPr>
          <w:p w14:paraId="2F184E59" w14:textId="77777777" w:rsidR="00C569E3" w:rsidRPr="00112425" w:rsidRDefault="00C569E3" w:rsidP="00AF60DD">
            <w:pPr>
              <w:keepNext/>
              <w:keepLines/>
              <w:jc w:val="center"/>
              <w:rPr>
                <w:rFonts w:ascii="Tahoma" w:hAnsi="Tahoma" w:cs="Tahoma"/>
                <w:snapToGrid w:val="0"/>
              </w:rPr>
            </w:pPr>
            <w:r>
              <w:rPr>
                <w:rFonts w:ascii="Tahoma" w:hAnsi="Tahoma" w:cs="Tahoma"/>
                <w:snapToGrid w:val="0"/>
              </w:rPr>
              <w:t xml:space="preserve">(Ime in priimek ter </w:t>
            </w:r>
            <w:r w:rsidRPr="00112425">
              <w:rPr>
                <w:rFonts w:ascii="Tahoma" w:hAnsi="Tahoma" w:cs="Tahoma"/>
                <w:snapToGrid w:val="0"/>
              </w:rPr>
              <w:t xml:space="preserve">podpis </w:t>
            </w:r>
            <w:r>
              <w:rPr>
                <w:rFonts w:ascii="Tahoma" w:hAnsi="Tahoma" w:cs="Tahoma"/>
                <w:snapToGrid w:val="0"/>
              </w:rPr>
              <w:t>odgovorne osebe ponudnika</w:t>
            </w:r>
            <w:r w:rsidRPr="00112425">
              <w:rPr>
                <w:rFonts w:ascii="Tahoma" w:hAnsi="Tahoma" w:cs="Tahoma"/>
                <w:snapToGrid w:val="0"/>
              </w:rPr>
              <w:t>)</w:t>
            </w:r>
          </w:p>
        </w:tc>
      </w:tr>
    </w:tbl>
    <w:p w14:paraId="723190DF" w14:textId="77777777" w:rsidR="00C569E3" w:rsidRPr="00112425" w:rsidRDefault="00C569E3" w:rsidP="00AF60DD">
      <w:pPr>
        <w:keepNext/>
        <w:keepLines/>
        <w:rPr>
          <w:rFonts w:ascii="Tahoma" w:hAnsi="Tahoma" w:cs="Tahoma"/>
          <w:b/>
        </w:rPr>
      </w:pPr>
      <w:r w:rsidRPr="00112425">
        <w:rPr>
          <w:rFonts w:ascii="Tahoma" w:hAnsi="Tahoma" w:cs="Tahoma"/>
          <w:b/>
        </w:rPr>
        <w:t>______________________________________________________________________</w:t>
      </w:r>
    </w:p>
    <w:p w14:paraId="728FB8BD" w14:textId="77777777" w:rsidR="00C569E3" w:rsidRPr="00112425" w:rsidRDefault="00C569E3" w:rsidP="00AF60DD">
      <w:pPr>
        <w:keepNext/>
        <w:keepLines/>
        <w:jc w:val="both"/>
        <w:rPr>
          <w:rFonts w:ascii="Tahoma" w:hAnsi="Tahoma" w:cs="Tahoma"/>
          <w:b/>
        </w:rPr>
      </w:pPr>
      <w:r w:rsidRPr="00112425">
        <w:rPr>
          <w:rFonts w:ascii="Tahoma" w:hAnsi="Tahoma" w:cs="Tahoma"/>
          <w:b/>
        </w:rPr>
        <w:t xml:space="preserve">IZPOLNI INVESTITOR (Izdajatelj reference)!!!!! </w:t>
      </w:r>
    </w:p>
    <w:p w14:paraId="0EAF2313" w14:textId="77777777" w:rsidR="00C569E3" w:rsidRPr="00112425" w:rsidRDefault="00C569E3" w:rsidP="00AF60DD">
      <w:pPr>
        <w:keepNext/>
        <w:keepLines/>
        <w:jc w:val="both"/>
        <w:rPr>
          <w:rFonts w:ascii="Tahoma" w:hAnsi="Tahoma" w:cs="Tahoma"/>
        </w:rPr>
      </w:pPr>
    </w:p>
    <w:p w14:paraId="6FE13F7B" w14:textId="25ED278B" w:rsidR="00C569E3" w:rsidRPr="00112425" w:rsidRDefault="00C569E3" w:rsidP="00AF60DD">
      <w:pPr>
        <w:keepNext/>
        <w:keepLines/>
        <w:jc w:val="both"/>
        <w:rPr>
          <w:rFonts w:ascii="Tahoma" w:hAnsi="Tahoma" w:cs="Tahoma"/>
        </w:rPr>
      </w:pPr>
      <w:r w:rsidRPr="00112425">
        <w:rPr>
          <w:rFonts w:ascii="Tahoma" w:hAnsi="Tahoma" w:cs="Tahoma"/>
        </w:rPr>
        <w:t xml:space="preserve">Potrjujemo, da je na podlagi našega naročila, zgoraj navedeni izvajalec kvalitetno, pravočasno in skladno s pogodbenimi določili izvedel navedeno referenčno delo. Potrdilo dajemo na prošnjo izvajalca in velja izključno za potrebe pri njegovem kandidiranju za pridobitev </w:t>
      </w:r>
      <w:r>
        <w:rPr>
          <w:rFonts w:ascii="Tahoma" w:hAnsi="Tahoma" w:cs="Tahoma"/>
        </w:rPr>
        <w:t>javnega naročila št.</w:t>
      </w:r>
      <w:r w:rsidRPr="00112425">
        <w:rPr>
          <w:rFonts w:ascii="Tahoma" w:hAnsi="Tahoma" w:cs="Tahoma"/>
        </w:rPr>
        <w:t xml:space="preserve"> </w:t>
      </w:r>
      <w:r w:rsidR="00F359F4">
        <w:rPr>
          <w:rFonts w:ascii="Tahoma" w:hAnsi="Tahoma" w:cs="Tahoma"/>
          <w:b/>
        </w:rPr>
        <w:t>JHL-11/21</w:t>
      </w:r>
      <w:r w:rsidRPr="00112425">
        <w:rPr>
          <w:rFonts w:ascii="Tahoma" w:hAnsi="Tahoma" w:cs="Tahoma"/>
          <w:b/>
        </w:rPr>
        <w:t xml:space="preserve"> </w:t>
      </w:r>
      <w:r>
        <w:rPr>
          <w:rFonts w:ascii="Tahoma" w:hAnsi="Tahoma" w:cs="Tahoma"/>
          <w:b/>
          <w:color w:val="000000"/>
        </w:rPr>
        <w:t>Storitev nadzornika skladno z Gradbenim zakonom pri izvajanju projekta »Rekonstrukcija ceste, gradnja pločnikov in kolesarske steze ter ureditev komunalne infrastrukture v naselju Črna vas v Mestni občini Ljubljana«</w:t>
      </w:r>
      <w:r w:rsidRPr="00112425">
        <w:rPr>
          <w:rFonts w:ascii="Tahoma" w:hAnsi="Tahoma" w:cs="Tahoma"/>
        </w:rPr>
        <w:t>.</w:t>
      </w:r>
    </w:p>
    <w:p w14:paraId="2F4D38A3" w14:textId="77777777" w:rsidR="00C569E3" w:rsidRPr="00112425" w:rsidRDefault="00C569E3" w:rsidP="00AF60DD">
      <w:pPr>
        <w:keepNext/>
        <w:keepLines/>
        <w:rPr>
          <w:rFonts w:ascii="Tahoma" w:hAnsi="Tahoma" w:cs="Tahoma"/>
        </w:rPr>
      </w:pPr>
    </w:p>
    <w:p w14:paraId="40828EDF" w14:textId="77777777" w:rsidR="00C569E3" w:rsidRPr="00112425" w:rsidRDefault="00C569E3" w:rsidP="00AF60DD">
      <w:pPr>
        <w:keepNext/>
        <w:keepLines/>
        <w:jc w:val="center"/>
        <w:rPr>
          <w:rFonts w:ascii="Tahoma" w:hAnsi="Tahoma" w:cs="Tahoma"/>
        </w:rPr>
      </w:pPr>
      <w:r w:rsidRPr="00112425">
        <w:rPr>
          <w:rFonts w:ascii="Tahoma" w:hAnsi="Tahoma" w:cs="Tahoma"/>
        </w:rPr>
        <w:t xml:space="preserve">Izjavljamo, da smo   </w:t>
      </w:r>
      <w:r w:rsidRPr="00112425">
        <w:rPr>
          <w:rFonts w:ascii="Tahoma" w:hAnsi="Tahoma" w:cs="Tahoma"/>
          <w:b/>
          <w:i/>
        </w:rPr>
        <w:t>javni  /  zasebni</w:t>
      </w:r>
      <w:r w:rsidRPr="00112425">
        <w:rPr>
          <w:rFonts w:ascii="Tahoma" w:hAnsi="Tahoma" w:cs="Tahoma"/>
        </w:rPr>
        <w:t xml:space="preserve">   naročnik. (Ustrezno obkrožite)</w:t>
      </w:r>
    </w:p>
    <w:p w14:paraId="6BAFC9B1" w14:textId="77777777" w:rsidR="00C569E3" w:rsidRPr="00112425" w:rsidRDefault="00C569E3" w:rsidP="00AF60DD">
      <w:pPr>
        <w:keepNext/>
        <w:keepLines/>
        <w:rPr>
          <w:rFonts w:ascii="Tahoma" w:hAnsi="Tahoma" w:cs="Tahoma"/>
        </w:rPr>
      </w:pPr>
    </w:p>
    <w:p w14:paraId="51D96C7B" w14:textId="77777777" w:rsidR="00C569E3" w:rsidRPr="00112425" w:rsidRDefault="00C569E3" w:rsidP="00AF60DD">
      <w:pPr>
        <w:keepNext/>
        <w:keepLines/>
        <w:rPr>
          <w:rFonts w:ascii="Tahoma" w:hAnsi="Tahoma" w:cs="Tahoma"/>
        </w:rPr>
      </w:pPr>
      <w:r w:rsidRPr="00112425">
        <w:rPr>
          <w:rFonts w:ascii="Tahoma" w:hAnsi="Tahoma" w:cs="Tahoma"/>
        </w:rPr>
        <w:t>Izdajatelj reference</w:t>
      </w:r>
    </w:p>
    <w:tbl>
      <w:tblPr>
        <w:tblW w:w="9495" w:type="dxa"/>
        <w:tblInd w:w="30" w:type="dxa"/>
        <w:tblLayout w:type="fixed"/>
        <w:tblCellMar>
          <w:left w:w="30" w:type="dxa"/>
          <w:right w:w="30" w:type="dxa"/>
        </w:tblCellMar>
        <w:tblLook w:val="04A0" w:firstRow="1" w:lastRow="0" w:firstColumn="1" w:lastColumn="0" w:noHBand="0" w:noVBand="1"/>
      </w:tblPr>
      <w:tblGrid>
        <w:gridCol w:w="2409"/>
        <w:gridCol w:w="2692"/>
        <w:gridCol w:w="4394"/>
      </w:tblGrid>
      <w:tr w:rsidR="00C569E3" w:rsidRPr="00112425" w14:paraId="0DE01F88" w14:textId="77777777" w:rsidTr="00D73D86">
        <w:trPr>
          <w:trHeight w:val="235"/>
        </w:trPr>
        <w:tc>
          <w:tcPr>
            <w:tcW w:w="2409" w:type="dxa"/>
            <w:tcBorders>
              <w:top w:val="nil"/>
              <w:left w:val="nil"/>
              <w:bottom w:val="single" w:sz="4" w:space="0" w:color="auto"/>
              <w:right w:val="nil"/>
            </w:tcBorders>
          </w:tcPr>
          <w:p w14:paraId="1D239B27" w14:textId="77777777" w:rsidR="00C569E3" w:rsidRPr="00112425" w:rsidRDefault="00C569E3" w:rsidP="00AF60DD">
            <w:pPr>
              <w:keepNext/>
              <w:keepLines/>
              <w:jc w:val="both"/>
              <w:rPr>
                <w:rFonts w:ascii="Tahoma" w:hAnsi="Tahoma" w:cs="Tahoma"/>
                <w:snapToGrid w:val="0"/>
              </w:rPr>
            </w:pPr>
            <w:r w:rsidRPr="00112425">
              <w:rPr>
                <w:rFonts w:ascii="Tahoma" w:hAnsi="Tahoma" w:cs="Tahoma"/>
              </w:rPr>
              <w:t xml:space="preserve"> </w:t>
            </w:r>
          </w:p>
        </w:tc>
        <w:tc>
          <w:tcPr>
            <w:tcW w:w="2692" w:type="dxa"/>
          </w:tcPr>
          <w:p w14:paraId="7A03F34B" w14:textId="77777777" w:rsidR="00C569E3" w:rsidRPr="00112425" w:rsidRDefault="00C569E3" w:rsidP="00AF60DD">
            <w:pPr>
              <w:keepNext/>
              <w:keepLines/>
              <w:jc w:val="center"/>
              <w:rPr>
                <w:rFonts w:ascii="Tahoma" w:hAnsi="Tahoma" w:cs="Tahoma"/>
                <w:snapToGrid w:val="0"/>
              </w:rPr>
            </w:pPr>
          </w:p>
        </w:tc>
        <w:tc>
          <w:tcPr>
            <w:tcW w:w="4394" w:type="dxa"/>
            <w:tcBorders>
              <w:top w:val="nil"/>
              <w:left w:val="nil"/>
              <w:bottom w:val="single" w:sz="4" w:space="0" w:color="auto"/>
              <w:right w:val="nil"/>
            </w:tcBorders>
          </w:tcPr>
          <w:p w14:paraId="04997312" w14:textId="77777777" w:rsidR="00C569E3" w:rsidRPr="00112425" w:rsidRDefault="00C569E3" w:rsidP="00AF60DD">
            <w:pPr>
              <w:keepNext/>
              <w:keepLines/>
              <w:jc w:val="both"/>
              <w:rPr>
                <w:rFonts w:ascii="Tahoma" w:hAnsi="Tahoma" w:cs="Tahoma"/>
                <w:snapToGrid w:val="0"/>
                <w:sz w:val="28"/>
              </w:rPr>
            </w:pPr>
          </w:p>
        </w:tc>
      </w:tr>
      <w:tr w:rsidR="00C569E3" w:rsidRPr="00112425" w14:paraId="7FDE3C8A" w14:textId="77777777" w:rsidTr="00D73D86">
        <w:trPr>
          <w:trHeight w:val="235"/>
        </w:trPr>
        <w:tc>
          <w:tcPr>
            <w:tcW w:w="2409" w:type="dxa"/>
            <w:tcBorders>
              <w:top w:val="single" w:sz="4" w:space="0" w:color="auto"/>
              <w:left w:val="nil"/>
              <w:bottom w:val="nil"/>
              <w:right w:val="nil"/>
            </w:tcBorders>
            <w:hideMark/>
          </w:tcPr>
          <w:p w14:paraId="6A265B67" w14:textId="77777777" w:rsidR="00C569E3" w:rsidRPr="00112425" w:rsidRDefault="00C569E3" w:rsidP="00AF60DD">
            <w:pPr>
              <w:keepNext/>
              <w:keepLines/>
              <w:jc w:val="center"/>
              <w:rPr>
                <w:rFonts w:ascii="Tahoma" w:hAnsi="Tahoma" w:cs="Tahoma"/>
                <w:snapToGrid w:val="0"/>
              </w:rPr>
            </w:pPr>
            <w:r w:rsidRPr="00112425">
              <w:rPr>
                <w:rFonts w:ascii="Tahoma" w:hAnsi="Tahoma" w:cs="Tahoma"/>
                <w:snapToGrid w:val="0"/>
              </w:rPr>
              <w:t>(kraj, datum)</w:t>
            </w:r>
          </w:p>
        </w:tc>
        <w:tc>
          <w:tcPr>
            <w:tcW w:w="2692" w:type="dxa"/>
            <w:hideMark/>
          </w:tcPr>
          <w:p w14:paraId="5C8D64B2" w14:textId="77777777" w:rsidR="00C569E3" w:rsidRPr="00112425" w:rsidRDefault="00C569E3" w:rsidP="00AF60DD">
            <w:pPr>
              <w:keepNext/>
              <w:keepLines/>
              <w:jc w:val="center"/>
              <w:rPr>
                <w:rFonts w:ascii="Tahoma" w:hAnsi="Tahoma" w:cs="Tahoma"/>
                <w:snapToGrid w:val="0"/>
              </w:rPr>
            </w:pPr>
            <w:r w:rsidRPr="00112425">
              <w:rPr>
                <w:rFonts w:ascii="Tahoma" w:hAnsi="Tahoma" w:cs="Tahoma"/>
                <w:snapToGrid w:val="0"/>
              </w:rPr>
              <w:t>žig</w:t>
            </w:r>
          </w:p>
        </w:tc>
        <w:tc>
          <w:tcPr>
            <w:tcW w:w="4394" w:type="dxa"/>
            <w:tcBorders>
              <w:top w:val="single" w:sz="4" w:space="0" w:color="auto"/>
              <w:left w:val="nil"/>
              <w:bottom w:val="nil"/>
              <w:right w:val="nil"/>
            </w:tcBorders>
            <w:hideMark/>
          </w:tcPr>
          <w:p w14:paraId="375CD82E" w14:textId="77777777" w:rsidR="00C569E3" w:rsidRPr="00112425" w:rsidRDefault="00C569E3" w:rsidP="00AF60DD">
            <w:pPr>
              <w:keepNext/>
              <w:keepLines/>
              <w:jc w:val="center"/>
              <w:rPr>
                <w:rFonts w:ascii="Tahoma" w:hAnsi="Tahoma" w:cs="Tahoma"/>
                <w:snapToGrid w:val="0"/>
              </w:rPr>
            </w:pPr>
            <w:r>
              <w:rPr>
                <w:rFonts w:ascii="Tahoma" w:hAnsi="Tahoma" w:cs="Tahoma"/>
                <w:snapToGrid w:val="0"/>
              </w:rPr>
              <w:t xml:space="preserve">(Ime in priimek ter </w:t>
            </w:r>
            <w:r w:rsidRPr="00112425">
              <w:rPr>
                <w:rFonts w:ascii="Tahoma" w:hAnsi="Tahoma" w:cs="Tahoma"/>
                <w:snapToGrid w:val="0"/>
              </w:rPr>
              <w:t xml:space="preserve">podpis </w:t>
            </w:r>
            <w:r>
              <w:rPr>
                <w:rFonts w:ascii="Tahoma" w:hAnsi="Tahoma" w:cs="Tahoma"/>
                <w:snapToGrid w:val="0"/>
              </w:rPr>
              <w:t>odgovorne osebe investitorja</w:t>
            </w:r>
            <w:r w:rsidRPr="00112425">
              <w:rPr>
                <w:rFonts w:ascii="Tahoma" w:hAnsi="Tahoma" w:cs="Tahoma"/>
                <w:snapToGrid w:val="0"/>
              </w:rPr>
              <w:t>)</w:t>
            </w:r>
          </w:p>
        </w:tc>
      </w:tr>
    </w:tbl>
    <w:p w14:paraId="0BC5868D" w14:textId="77777777" w:rsidR="00C569E3" w:rsidRPr="00112425" w:rsidRDefault="00C569E3" w:rsidP="00AF60DD">
      <w:pPr>
        <w:keepNext/>
        <w:keepLines/>
        <w:rPr>
          <w:rFonts w:ascii="Tahoma" w:hAnsi="Tahoma" w:cs="Tahoma"/>
        </w:rPr>
      </w:pPr>
    </w:p>
    <w:p w14:paraId="33C791FC" w14:textId="77777777" w:rsidR="00C569E3" w:rsidRDefault="00C569E3" w:rsidP="00AF60DD">
      <w:pPr>
        <w:keepNext/>
        <w:keepLines/>
        <w:jc w:val="both"/>
        <w:rPr>
          <w:rFonts w:ascii="Tahoma" w:hAnsi="Tahoma" w:cs="Tahoma"/>
          <w:i/>
          <w:sz w:val="18"/>
          <w:szCs w:val="18"/>
        </w:rPr>
      </w:pPr>
      <w:r w:rsidRPr="00112425">
        <w:rPr>
          <w:rFonts w:ascii="Tahoma" w:hAnsi="Tahoma" w:cs="Tahoma"/>
          <w:b/>
          <w:i/>
          <w:sz w:val="18"/>
          <w:szCs w:val="18"/>
        </w:rPr>
        <w:t>Opomba</w:t>
      </w:r>
      <w:r w:rsidRPr="00112425">
        <w:rPr>
          <w:rFonts w:ascii="Tahoma" w:hAnsi="Tahoma" w:cs="Tahoma"/>
          <w:i/>
          <w:sz w:val="18"/>
          <w:szCs w:val="18"/>
        </w:rPr>
        <w:t>: Obrazec se po potrebi fotokopira.</w:t>
      </w:r>
    </w:p>
    <w:p w14:paraId="686DA0FD" w14:textId="25BB173C" w:rsidR="00C569E3" w:rsidRDefault="00C569E3" w:rsidP="00AF60DD">
      <w:pPr>
        <w:keepNext/>
        <w:keepLines/>
        <w:jc w:val="both"/>
        <w:rPr>
          <w:rFonts w:ascii="Tahoma" w:hAnsi="Tahoma" w:cs="Tahoma"/>
          <w:i/>
          <w:sz w:val="18"/>
          <w:szCs w:val="18"/>
        </w:rPr>
      </w:pPr>
    </w:p>
    <w:p w14:paraId="15771411" w14:textId="64149E52" w:rsidR="00C569E3" w:rsidRDefault="00C569E3" w:rsidP="00AF60DD">
      <w:pPr>
        <w:keepNext/>
        <w:keepLines/>
        <w:jc w:val="both"/>
        <w:rPr>
          <w:rFonts w:ascii="Tahoma" w:hAnsi="Tahoma" w:cs="Tahoma"/>
          <w:i/>
          <w:sz w:val="18"/>
          <w:szCs w:val="18"/>
        </w:rPr>
      </w:pPr>
    </w:p>
    <w:p w14:paraId="060AAAE6" w14:textId="507B937B" w:rsidR="00C569E3" w:rsidRDefault="00C569E3" w:rsidP="00AF60DD">
      <w:pPr>
        <w:keepNext/>
        <w:keepLines/>
        <w:jc w:val="both"/>
        <w:rPr>
          <w:rFonts w:ascii="Tahoma" w:hAnsi="Tahoma" w:cs="Tahoma"/>
          <w:i/>
          <w:sz w:val="18"/>
          <w:szCs w:val="18"/>
        </w:rPr>
      </w:pPr>
    </w:p>
    <w:p w14:paraId="2FD5A3FC" w14:textId="235712C2" w:rsidR="00C569E3" w:rsidRDefault="00C569E3" w:rsidP="00AF60DD">
      <w:pPr>
        <w:keepNext/>
        <w:keepLines/>
        <w:jc w:val="both"/>
        <w:rPr>
          <w:rFonts w:ascii="Tahoma" w:hAnsi="Tahoma" w:cs="Tahoma"/>
          <w:i/>
          <w:sz w:val="18"/>
          <w:szCs w:val="18"/>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217"/>
        <w:gridCol w:w="1503"/>
      </w:tblGrid>
      <w:tr w:rsidR="00C569E3" w:rsidRPr="00112425" w14:paraId="358A069E" w14:textId="77777777" w:rsidTr="00D73D86">
        <w:tc>
          <w:tcPr>
            <w:tcW w:w="8217" w:type="dxa"/>
            <w:tcBorders>
              <w:top w:val="single" w:sz="4" w:space="0" w:color="auto"/>
              <w:left w:val="single" w:sz="4" w:space="0" w:color="auto"/>
              <w:bottom w:val="single" w:sz="4" w:space="0" w:color="auto"/>
              <w:right w:val="single" w:sz="4" w:space="0" w:color="808080"/>
            </w:tcBorders>
          </w:tcPr>
          <w:p w14:paraId="7578F744" w14:textId="5582245F" w:rsidR="00C569E3" w:rsidRPr="00112425" w:rsidRDefault="00C569E3" w:rsidP="00AF60DD">
            <w:pPr>
              <w:keepNext/>
              <w:keepLines/>
              <w:jc w:val="both"/>
              <w:rPr>
                <w:rFonts w:ascii="Tahoma" w:hAnsi="Tahoma" w:cs="Tahoma"/>
              </w:rPr>
            </w:pPr>
            <w:r w:rsidRPr="00112425">
              <w:rPr>
                <w:rFonts w:ascii="Tahoma" w:hAnsi="Tahoma" w:cs="Tahoma"/>
              </w:rPr>
              <w:lastRenderedPageBreak/>
              <w:t xml:space="preserve">POTRDITEV REFERENC S STRANI POSAMEZNIH NAROČNIKOV – </w:t>
            </w:r>
            <w:r>
              <w:rPr>
                <w:rFonts w:ascii="Tahoma" w:hAnsi="Tahoma" w:cs="Tahoma"/>
              </w:rPr>
              <w:t>Podizvajalec</w:t>
            </w:r>
          </w:p>
        </w:tc>
        <w:tc>
          <w:tcPr>
            <w:tcW w:w="1503" w:type="dxa"/>
            <w:tcBorders>
              <w:top w:val="single" w:sz="4" w:space="0" w:color="auto"/>
              <w:left w:val="single" w:sz="4" w:space="0" w:color="808080"/>
              <w:bottom w:val="single" w:sz="4" w:space="0" w:color="auto"/>
              <w:right w:val="single" w:sz="4" w:space="0" w:color="auto"/>
            </w:tcBorders>
            <w:hideMark/>
          </w:tcPr>
          <w:p w14:paraId="3CB2E1B7" w14:textId="3131A3F9" w:rsidR="00C569E3" w:rsidRPr="00112425" w:rsidRDefault="00C569E3" w:rsidP="00AF60DD">
            <w:pPr>
              <w:keepNext/>
              <w:keepLines/>
              <w:rPr>
                <w:rFonts w:ascii="Tahoma" w:hAnsi="Tahoma" w:cs="Tahoma"/>
                <w:b/>
                <w:i/>
              </w:rPr>
            </w:pPr>
            <w:r w:rsidRPr="00112425">
              <w:rPr>
                <w:rFonts w:ascii="Tahoma" w:hAnsi="Tahoma" w:cs="Tahoma"/>
                <w:b/>
                <w:i/>
              </w:rPr>
              <w:t xml:space="preserve">Priloga </w:t>
            </w:r>
            <w:r>
              <w:rPr>
                <w:rFonts w:ascii="Tahoma" w:hAnsi="Tahoma" w:cs="Tahoma"/>
                <w:b/>
                <w:i/>
              </w:rPr>
              <w:t>6/6</w:t>
            </w:r>
          </w:p>
        </w:tc>
      </w:tr>
    </w:tbl>
    <w:p w14:paraId="0B2CACC6" w14:textId="77777777" w:rsidR="00C569E3" w:rsidRPr="00112425" w:rsidRDefault="00C569E3" w:rsidP="00AF60DD">
      <w:pPr>
        <w:keepNext/>
        <w:keepLines/>
        <w:tabs>
          <w:tab w:val="left" w:pos="993"/>
        </w:tabs>
        <w:ind w:left="993" w:hanging="993"/>
        <w:rPr>
          <w:rFonts w:ascii="Tahoma" w:hAnsi="Tahoma" w:cs="Tahoma"/>
          <w:b/>
        </w:rPr>
      </w:pPr>
      <w:r w:rsidRPr="00112425">
        <w:rPr>
          <w:rFonts w:ascii="Tahoma" w:hAnsi="Tahoma" w:cs="Tahoma"/>
          <w:b/>
        </w:rPr>
        <w:t xml:space="preserve">IZPOLNI </w:t>
      </w:r>
      <w:r>
        <w:rPr>
          <w:rFonts w:ascii="Tahoma" w:hAnsi="Tahoma" w:cs="Tahoma"/>
          <w:b/>
        </w:rPr>
        <w:t>PONUDNIK</w:t>
      </w:r>
      <w:r w:rsidRPr="00112425">
        <w:rPr>
          <w:rFonts w:ascii="Tahoma" w:hAnsi="Tahoma" w:cs="Tahoma"/>
          <w:b/>
        </w:rPr>
        <w:t>!!!!!!</w:t>
      </w:r>
    </w:p>
    <w:p w14:paraId="4BECE572" w14:textId="77777777" w:rsidR="00C569E3" w:rsidRPr="00112425" w:rsidRDefault="00C569E3" w:rsidP="00AF60DD">
      <w:pPr>
        <w:keepNext/>
        <w:keepLines/>
        <w:rPr>
          <w:rFonts w:ascii="Tahoma" w:hAnsi="Tahoma" w:cs="Tahoma"/>
          <w:sz w:val="18"/>
        </w:rPr>
      </w:pPr>
    </w:p>
    <w:p w14:paraId="5A2B251F" w14:textId="77777777" w:rsidR="00C569E3" w:rsidRPr="00112425" w:rsidRDefault="00C569E3" w:rsidP="00AF60DD">
      <w:pPr>
        <w:keepNext/>
        <w:keepLines/>
        <w:jc w:val="both"/>
        <w:rPr>
          <w:rFonts w:ascii="Tahoma" w:hAnsi="Tahoma" w:cs="Tahoma"/>
        </w:rPr>
      </w:pPr>
      <w:r w:rsidRPr="00112425">
        <w:rPr>
          <w:rFonts w:ascii="Tahoma" w:hAnsi="Tahoma" w:cs="Tahoma"/>
        </w:rPr>
        <w:t>Pod kazensko in materialno odgovornostjo izjavljamo, da so spodaj navedeni podatki o referenčnih delih resnični. Na podlagi poziva bomo naročniku v zahtevanem roku predložili dodatna dokazila o uspešni izvedbi navedenih referenčnih del.</w:t>
      </w:r>
    </w:p>
    <w:p w14:paraId="443C06E1" w14:textId="77777777" w:rsidR="00C569E3" w:rsidRPr="00112425" w:rsidRDefault="00C569E3" w:rsidP="00AF60DD">
      <w:pPr>
        <w:keepNext/>
        <w:keepLines/>
        <w:rPr>
          <w:rFonts w:ascii="Tahoma" w:hAnsi="Tahoma" w:cs="Tahoma"/>
        </w:rPr>
      </w:pPr>
    </w:p>
    <w:tbl>
      <w:tblPr>
        <w:tblW w:w="9726" w:type="dxa"/>
        <w:tblInd w:w="2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81"/>
        <w:gridCol w:w="2328"/>
        <w:gridCol w:w="1218"/>
        <w:gridCol w:w="1474"/>
        <w:gridCol w:w="4394"/>
        <w:gridCol w:w="231"/>
      </w:tblGrid>
      <w:tr w:rsidR="00C569E3" w:rsidRPr="00112425" w14:paraId="521D8A19" w14:textId="77777777" w:rsidTr="00D73D86">
        <w:trPr>
          <w:gridBefore w:val="1"/>
          <w:wBefore w:w="81" w:type="dxa"/>
          <w:trHeight w:val="310"/>
        </w:trPr>
        <w:tc>
          <w:tcPr>
            <w:tcW w:w="3546" w:type="dxa"/>
            <w:gridSpan w:val="2"/>
            <w:tcBorders>
              <w:top w:val="single" w:sz="2" w:space="0" w:color="auto"/>
              <w:left w:val="single" w:sz="2" w:space="0" w:color="auto"/>
              <w:bottom w:val="single" w:sz="2" w:space="0" w:color="auto"/>
              <w:right w:val="single" w:sz="2" w:space="0" w:color="auto"/>
            </w:tcBorders>
            <w:vAlign w:val="center"/>
            <w:hideMark/>
          </w:tcPr>
          <w:p w14:paraId="4DE0BFCD" w14:textId="77777777" w:rsidR="00C569E3" w:rsidRPr="00112425" w:rsidRDefault="00C569E3" w:rsidP="00AF60DD">
            <w:pPr>
              <w:keepNext/>
              <w:keepLines/>
              <w:rPr>
                <w:rFonts w:ascii="Tahoma" w:hAnsi="Tahoma" w:cs="Tahoma"/>
              </w:rPr>
            </w:pPr>
            <w:r w:rsidRPr="00112425">
              <w:rPr>
                <w:rFonts w:ascii="Tahoma" w:hAnsi="Tahoma" w:cs="Tahoma"/>
              </w:rPr>
              <w:t>Investitor del (naročnik oz. plačnik):</w:t>
            </w:r>
          </w:p>
        </w:tc>
        <w:tc>
          <w:tcPr>
            <w:tcW w:w="6099" w:type="dxa"/>
            <w:gridSpan w:val="3"/>
            <w:tcBorders>
              <w:top w:val="single" w:sz="2" w:space="0" w:color="auto"/>
              <w:left w:val="single" w:sz="2" w:space="0" w:color="auto"/>
              <w:bottom w:val="single" w:sz="2" w:space="0" w:color="auto"/>
              <w:right w:val="single" w:sz="2" w:space="0" w:color="auto"/>
            </w:tcBorders>
          </w:tcPr>
          <w:p w14:paraId="422B020D" w14:textId="77777777" w:rsidR="00C569E3" w:rsidRPr="00112425" w:rsidRDefault="00C569E3" w:rsidP="00AF60DD">
            <w:pPr>
              <w:keepNext/>
              <w:keepLines/>
              <w:rPr>
                <w:rFonts w:ascii="Tahoma" w:hAnsi="Tahoma" w:cs="Tahoma"/>
              </w:rPr>
            </w:pPr>
          </w:p>
          <w:p w14:paraId="06FA79C1" w14:textId="77777777" w:rsidR="00C569E3" w:rsidRPr="00112425" w:rsidRDefault="00C569E3" w:rsidP="00AF60DD">
            <w:pPr>
              <w:keepNext/>
              <w:keepLines/>
              <w:rPr>
                <w:rFonts w:ascii="Tahoma" w:hAnsi="Tahoma" w:cs="Tahoma"/>
              </w:rPr>
            </w:pPr>
          </w:p>
        </w:tc>
      </w:tr>
      <w:tr w:rsidR="00C569E3" w:rsidRPr="00112425" w14:paraId="77AD9750" w14:textId="77777777" w:rsidTr="00D73D86">
        <w:trPr>
          <w:gridBefore w:val="1"/>
          <w:wBefore w:w="81" w:type="dxa"/>
          <w:trHeight w:val="375"/>
        </w:trPr>
        <w:tc>
          <w:tcPr>
            <w:tcW w:w="3546" w:type="dxa"/>
            <w:gridSpan w:val="2"/>
            <w:tcBorders>
              <w:top w:val="single" w:sz="2" w:space="0" w:color="auto"/>
              <w:left w:val="single" w:sz="2" w:space="0" w:color="auto"/>
              <w:bottom w:val="single" w:sz="2" w:space="0" w:color="auto"/>
              <w:right w:val="single" w:sz="2" w:space="0" w:color="auto"/>
            </w:tcBorders>
            <w:vAlign w:val="center"/>
            <w:hideMark/>
          </w:tcPr>
          <w:p w14:paraId="5247C8A2" w14:textId="77777777" w:rsidR="00C569E3" w:rsidRPr="00112425" w:rsidRDefault="00C569E3" w:rsidP="00AF60DD">
            <w:pPr>
              <w:keepNext/>
              <w:keepLines/>
              <w:rPr>
                <w:rFonts w:ascii="Tahoma" w:hAnsi="Tahoma" w:cs="Tahoma"/>
              </w:rPr>
            </w:pPr>
            <w:r w:rsidRPr="00112425">
              <w:rPr>
                <w:rFonts w:ascii="Tahoma" w:hAnsi="Tahoma" w:cs="Tahoma"/>
              </w:rPr>
              <w:t>Naslov:</w:t>
            </w:r>
          </w:p>
        </w:tc>
        <w:tc>
          <w:tcPr>
            <w:tcW w:w="6099" w:type="dxa"/>
            <w:gridSpan w:val="3"/>
            <w:tcBorders>
              <w:top w:val="single" w:sz="2" w:space="0" w:color="auto"/>
              <w:left w:val="single" w:sz="2" w:space="0" w:color="auto"/>
              <w:bottom w:val="single" w:sz="2" w:space="0" w:color="auto"/>
              <w:right w:val="single" w:sz="2" w:space="0" w:color="auto"/>
            </w:tcBorders>
          </w:tcPr>
          <w:p w14:paraId="26E8C9BE" w14:textId="77777777" w:rsidR="00C569E3" w:rsidRPr="00112425" w:rsidRDefault="00C569E3" w:rsidP="00AF60DD">
            <w:pPr>
              <w:keepNext/>
              <w:keepLines/>
              <w:rPr>
                <w:rFonts w:ascii="Tahoma" w:hAnsi="Tahoma" w:cs="Tahoma"/>
              </w:rPr>
            </w:pPr>
          </w:p>
          <w:p w14:paraId="4B903E29" w14:textId="77777777" w:rsidR="00C569E3" w:rsidRPr="00112425" w:rsidRDefault="00C569E3" w:rsidP="00AF60DD">
            <w:pPr>
              <w:keepNext/>
              <w:keepLines/>
              <w:rPr>
                <w:rFonts w:ascii="Tahoma" w:hAnsi="Tahoma" w:cs="Tahoma"/>
              </w:rPr>
            </w:pPr>
          </w:p>
        </w:tc>
      </w:tr>
      <w:tr w:rsidR="00C569E3" w:rsidRPr="00112425" w14:paraId="252B254D" w14:textId="77777777" w:rsidTr="00D73D86">
        <w:trPr>
          <w:gridBefore w:val="1"/>
          <w:wBefore w:w="81" w:type="dxa"/>
          <w:trHeight w:val="501"/>
        </w:trPr>
        <w:tc>
          <w:tcPr>
            <w:tcW w:w="3546" w:type="dxa"/>
            <w:gridSpan w:val="2"/>
            <w:tcBorders>
              <w:top w:val="single" w:sz="2" w:space="0" w:color="auto"/>
              <w:left w:val="single" w:sz="2" w:space="0" w:color="auto"/>
              <w:bottom w:val="single" w:sz="2" w:space="0" w:color="auto"/>
              <w:right w:val="single" w:sz="2" w:space="0" w:color="auto"/>
            </w:tcBorders>
            <w:vAlign w:val="center"/>
            <w:hideMark/>
          </w:tcPr>
          <w:p w14:paraId="5992D1E5" w14:textId="77777777" w:rsidR="00C569E3" w:rsidRPr="00112425" w:rsidRDefault="00C569E3" w:rsidP="00AF60DD">
            <w:pPr>
              <w:keepNext/>
              <w:keepLines/>
              <w:rPr>
                <w:rFonts w:ascii="Tahoma" w:hAnsi="Tahoma" w:cs="Tahoma"/>
              </w:rPr>
            </w:pPr>
            <w:r w:rsidRPr="00112425">
              <w:rPr>
                <w:rFonts w:ascii="Tahoma" w:hAnsi="Tahoma" w:cs="Tahoma"/>
              </w:rPr>
              <w:t>Izvajalec:</w:t>
            </w:r>
          </w:p>
        </w:tc>
        <w:tc>
          <w:tcPr>
            <w:tcW w:w="6099" w:type="dxa"/>
            <w:gridSpan w:val="3"/>
            <w:tcBorders>
              <w:top w:val="single" w:sz="2" w:space="0" w:color="auto"/>
              <w:left w:val="single" w:sz="2" w:space="0" w:color="auto"/>
              <w:bottom w:val="single" w:sz="2" w:space="0" w:color="auto"/>
              <w:right w:val="single" w:sz="2" w:space="0" w:color="auto"/>
            </w:tcBorders>
          </w:tcPr>
          <w:p w14:paraId="708B2584" w14:textId="77777777" w:rsidR="00C569E3" w:rsidRPr="00112425" w:rsidRDefault="00C569E3" w:rsidP="00AF60DD">
            <w:pPr>
              <w:keepNext/>
              <w:keepLines/>
              <w:rPr>
                <w:rFonts w:ascii="Tahoma" w:hAnsi="Tahoma" w:cs="Tahoma"/>
              </w:rPr>
            </w:pPr>
          </w:p>
        </w:tc>
      </w:tr>
      <w:tr w:rsidR="00C569E3" w:rsidRPr="00112425" w14:paraId="4332676F" w14:textId="77777777" w:rsidTr="00D73D86">
        <w:trPr>
          <w:gridBefore w:val="1"/>
          <w:wBefore w:w="81" w:type="dxa"/>
          <w:trHeight w:val="423"/>
        </w:trPr>
        <w:tc>
          <w:tcPr>
            <w:tcW w:w="3546" w:type="dxa"/>
            <w:gridSpan w:val="2"/>
            <w:tcBorders>
              <w:top w:val="single" w:sz="2" w:space="0" w:color="auto"/>
              <w:left w:val="single" w:sz="2" w:space="0" w:color="auto"/>
              <w:bottom w:val="single" w:sz="2" w:space="0" w:color="auto"/>
              <w:right w:val="single" w:sz="2" w:space="0" w:color="auto"/>
            </w:tcBorders>
            <w:vAlign w:val="center"/>
            <w:hideMark/>
          </w:tcPr>
          <w:p w14:paraId="0342C7A1" w14:textId="77777777" w:rsidR="00C569E3" w:rsidRPr="00112425" w:rsidRDefault="00C569E3" w:rsidP="00AF60DD">
            <w:pPr>
              <w:keepNext/>
              <w:keepLines/>
              <w:rPr>
                <w:rFonts w:ascii="Tahoma" w:hAnsi="Tahoma" w:cs="Tahoma"/>
              </w:rPr>
            </w:pPr>
            <w:r w:rsidRPr="00112425">
              <w:rPr>
                <w:rFonts w:ascii="Tahoma" w:hAnsi="Tahoma" w:cs="Tahoma"/>
              </w:rPr>
              <w:t>Kontaktna oseba investitorja:</w:t>
            </w:r>
          </w:p>
        </w:tc>
        <w:tc>
          <w:tcPr>
            <w:tcW w:w="6099" w:type="dxa"/>
            <w:gridSpan w:val="3"/>
            <w:tcBorders>
              <w:top w:val="single" w:sz="2" w:space="0" w:color="auto"/>
              <w:left w:val="single" w:sz="2" w:space="0" w:color="auto"/>
              <w:bottom w:val="single" w:sz="2" w:space="0" w:color="auto"/>
              <w:right w:val="single" w:sz="2" w:space="0" w:color="auto"/>
            </w:tcBorders>
          </w:tcPr>
          <w:p w14:paraId="33F117FF" w14:textId="77777777" w:rsidR="00C569E3" w:rsidRPr="00112425" w:rsidRDefault="00C569E3" w:rsidP="00AF60DD">
            <w:pPr>
              <w:keepNext/>
              <w:keepLines/>
              <w:rPr>
                <w:rFonts w:ascii="Tahoma" w:hAnsi="Tahoma" w:cs="Tahoma"/>
              </w:rPr>
            </w:pPr>
          </w:p>
        </w:tc>
      </w:tr>
      <w:tr w:rsidR="00C569E3" w:rsidRPr="00112425" w14:paraId="6406B69D" w14:textId="77777777" w:rsidTr="00D73D86">
        <w:trPr>
          <w:gridBefore w:val="1"/>
          <w:wBefore w:w="81" w:type="dxa"/>
          <w:trHeight w:val="570"/>
        </w:trPr>
        <w:tc>
          <w:tcPr>
            <w:tcW w:w="3546" w:type="dxa"/>
            <w:gridSpan w:val="2"/>
            <w:tcBorders>
              <w:top w:val="single" w:sz="2" w:space="0" w:color="auto"/>
              <w:left w:val="single" w:sz="2" w:space="0" w:color="auto"/>
              <w:bottom w:val="single" w:sz="2" w:space="0" w:color="auto"/>
              <w:right w:val="single" w:sz="2" w:space="0" w:color="auto"/>
            </w:tcBorders>
            <w:vAlign w:val="center"/>
            <w:hideMark/>
          </w:tcPr>
          <w:p w14:paraId="7FB6D6FA" w14:textId="77777777" w:rsidR="00C569E3" w:rsidRPr="00112425" w:rsidRDefault="00C569E3" w:rsidP="00AF60DD">
            <w:pPr>
              <w:keepNext/>
              <w:keepLines/>
              <w:rPr>
                <w:rFonts w:ascii="Tahoma" w:hAnsi="Tahoma" w:cs="Tahoma"/>
              </w:rPr>
            </w:pPr>
            <w:r w:rsidRPr="00112425">
              <w:rPr>
                <w:rFonts w:ascii="Tahoma" w:hAnsi="Tahoma" w:cs="Tahoma"/>
              </w:rPr>
              <w:t>Telefonska številka/elektronska pošta  investitorja:</w:t>
            </w:r>
          </w:p>
        </w:tc>
        <w:tc>
          <w:tcPr>
            <w:tcW w:w="6099" w:type="dxa"/>
            <w:gridSpan w:val="3"/>
            <w:tcBorders>
              <w:top w:val="single" w:sz="2" w:space="0" w:color="auto"/>
              <w:left w:val="single" w:sz="2" w:space="0" w:color="auto"/>
              <w:bottom w:val="single" w:sz="2" w:space="0" w:color="auto"/>
              <w:right w:val="single" w:sz="2" w:space="0" w:color="auto"/>
            </w:tcBorders>
          </w:tcPr>
          <w:p w14:paraId="246223DE" w14:textId="77777777" w:rsidR="00C569E3" w:rsidRPr="00112425" w:rsidRDefault="00C569E3" w:rsidP="00AF60DD">
            <w:pPr>
              <w:keepNext/>
              <w:keepLines/>
              <w:rPr>
                <w:rFonts w:ascii="Tahoma" w:hAnsi="Tahoma" w:cs="Tahoma"/>
              </w:rPr>
            </w:pPr>
          </w:p>
        </w:tc>
      </w:tr>
      <w:tr w:rsidR="00C569E3" w:rsidRPr="00112425" w14:paraId="244EFB94" w14:textId="77777777" w:rsidTr="00D73D86">
        <w:trPr>
          <w:gridBefore w:val="1"/>
          <w:wBefore w:w="81" w:type="dxa"/>
          <w:cantSplit/>
          <w:trHeight w:val="358"/>
        </w:trPr>
        <w:tc>
          <w:tcPr>
            <w:tcW w:w="3546" w:type="dxa"/>
            <w:gridSpan w:val="2"/>
            <w:tcBorders>
              <w:top w:val="single" w:sz="2" w:space="0" w:color="auto"/>
              <w:left w:val="single" w:sz="2" w:space="0" w:color="auto"/>
              <w:bottom w:val="single" w:sz="2" w:space="0" w:color="auto"/>
              <w:right w:val="single" w:sz="2" w:space="0" w:color="auto"/>
            </w:tcBorders>
            <w:vAlign w:val="center"/>
            <w:hideMark/>
          </w:tcPr>
          <w:p w14:paraId="7098A35D" w14:textId="77777777" w:rsidR="00C569E3" w:rsidRPr="00112425" w:rsidRDefault="00C569E3" w:rsidP="00AF60DD">
            <w:pPr>
              <w:keepNext/>
              <w:keepLines/>
              <w:rPr>
                <w:rFonts w:ascii="Tahoma" w:hAnsi="Tahoma" w:cs="Tahoma"/>
              </w:rPr>
            </w:pPr>
            <w:r w:rsidRPr="00112425">
              <w:rPr>
                <w:rFonts w:ascii="Tahoma" w:hAnsi="Tahoma" w:cs="Tahoma"/>
              </w:rPr>
              <w:t>Mesec in leto izvedbe:</w:t>
            </w:r>
          </w:p>
        </w:tc>
        <w:tc>
          <w:tcPr>
            <w:tcW w:w="6099" w:type="dxa"/>
            <w:gridSpan w:val="3"/>
            <w:tcBorders>
              <w:top w:val="single" w:sz="2" w:space="0" w:color="auto"/>
              <w:left w:val="single" w:sz="2" w:space="0" w:color="auto"/>
              <w:bottom w:val="single" w:sz="2" w:space="0" w:color="auto"/>
              <w:right w:val="single" w:sz="2" w:space="0" w:color="auto"/>
            </w:tcBorders>
            <w:vAlign w:val="bottom"/>
          </w:tcPr>
          <w:p w14:paraId="2AC00A11" w14:textId="77777777" w:rsidR="00C569E3" w:rsidRPr="00112425" w:rsidRDefault="00C569E3" w:rsidP="00AF60DD">
            <w:pPr>
              <w:keepNext/>
              <w:keepLines/>
              <w:rPr>
                <w:rFonts w:ascii="Tahoma" w:hAnsi="Tahoma" w:cs="Tahoma"/>
              </w:rPr>
            </w:pPr>
            <w:r w:rsidRPr="00112425">
              <w:rPr>
                <w:rFonts w:ascii="Tahoma" w:hAnsi="Tahoma" w:cs="Tahoma"/>
              </w:rPr>
              <w:t xml:space="preserve"> Od  __________________         do_________________</w:t>
            </w:r>
          </w:p>
        </w:tc>
      </w:tr>
      <w:tr w:rsidR="00C569E3" w:rsidRPr="00112425" w14:paraId="2747CEB6" w14:textId="77777777" w:rsidTr="00D73D86">
        <w:trPr>
          <w:gridBefore w:val="1"/>
          <w:wBefore w:w="81" w:type="dxa"/>
          <w:trHeight w:val="328"/>
        </w:trPr>
        <w:tc>
          <w:tcPr>
            <w:tcW w:w="3546" w:type="dxa"/>
            <w:gridSpan w:val="2"/>
            <w:tcBorders>
              <w:top w:val="single" w:sz="2" w:space="0" w:color="auto"/>
              <w:left w:val="single" w:sz="2" w:space="0" w:color="auto"/>
              <w:bottom w:val="single" w:sz="2" w:space="0" w:color="auto"/>
              <w:right w:val="single" w:sz="2" w:space="0" w:color="auto"/>
            </w:tcBorders>
            <w:vAlign w:val="center"/>
            <w:hideMark/>
          </w:tcPr>
          <w:p w14:paraId="05162899" w14:textId="77777777" w:rsidR="00C569E3" w:rsidRPr="00112425" w:rsidRDefault="00C569E3" w:rsidP="00AF60DD">
            <w:pPr>
              <w:keepNext/>
              <w:keepLines/>
              <w:rPr>
                <w:rFonts w:ascii="Tahoma" w:hAnsi="Tahoma" w:cs="Tahoma"/>
              </w:rPr>
            </w:pPr>
            <w:r w:rsidRPr="00112425">
              <w:rPr>
                <w:rFonts w:ascii="Tahoma" w:hAnsi="Tahoma" w:cs="Tahoma"/>
              </w:rPr>
              <w:t>Kraj izvedbe:</w:t>
            </w:r>
          </w:p>
        </w:tc>
        <w:tc>
          <w:tcPr>
            <w:tcW w:w="6099" w:type="dxa"/>
            <w:gridSpan w:val="3"/>
            <w:tcBorders>
              <w:top w:val="single" w:sz="2" w:space="0" w:color="auto"/>
              <w:left w:val="single" w:sz="2" w:space="0" w:color="auto"/>
              <w:bottom w:val="single" w:sz="4" w:space="0" w:color="auto"/>
              <w:right w:val="single" w:sz="2" w:space="0" w:color="auto"/>
            </w:tcBorders>
            <w:vAlign w:val="center"/>
          </w:tcPr>
          <w:p w14:paraId="3E20222A" w14:textId="77777777" w:rsidR="00C569E3" w:rsidRPr="00112425" w:rsidRDefault="00C569E3" w:rsidP="00AF60DD">
            <w:pPr>
              <w:keepNext/>
              <w:keepLines/>
              <w:rPr>
                <w:rFonts w:ascii="Tahoma" w:hAnsi="Tahoma" w:cs="Tahoma"/>
              </w:rPr>
            </w:pPr>
          </w:p>
          <w:p w14:paraId="71CB8204" w14:textId="77777777" w:rsidR="00C569E3" w:rsidRPr="00112425" w:rsidRDefault="00C569E3" w:rsidP="00AF60DD">
            <w:pPr>
              <w:keepNext/>
              <w:keepLines/>
              <w:rPr>
                <w:rFonts w:ascii="Tahoma" w:hAnsi="Tahoma" w:cs="Tahoma"/>
              </w:rPr>
            </w:pPr>
          </w:p>
        </w:tc>
      </w:tr>
      <w:tr w:rsidR="00C569E3" w:rsidRPr="00112425" w14:paraId="20015A64" w14:textId="77777777" w:rsidTr="00D73D86">
        <w:trPr>
          <w:gridBefore w:val="1"/>
          <w:wBefore w:w="81" w:type="dxa"/>
          <w:trHeight w:val="1190"/>
        </w:trPr>
        <w:tc>
          <w:tcPr>
            <w:tcW w:w="3546" w:type="dxa"/>
            <w:gridSpan w:val="2"/>
            <w:tcBorders>
              <w:top w:val="single" w:sz="2" w:space="0" w:color="auto"/>
              <w:left w:val="single" w:sz="2" w:space="0" w:color="auto"/>
              <w:right w:val="single" w:sz="2" w:space="0" w:color="auto"/>
            </w:tcBorders>
            <w:vAlign w:val="center"/>
          </w:tcPr>
          <w:p w14:paraId="08D1EE51" w14:textId="77777777" w:rsidR="00C569E3" w:rsidRPr="00112425" w:rsidRDefault="00C569E3" w:rsidP="00AF60DD">
            <w:pPr>
              <w:keepNext/>
              <w:keepLines/>
              <w:shd w:val="clear" w:color="auto" w:fill="FFFFFF"/>
              <w:tabs>
                <w:tab w:val="left" w:pos="0"/>
              </w:tabs>
              <w:ind w:right="6"/>
              <w:jc w:val="both"/>
              <w:rPr>
                <w:rFonts w:ascii="Tahoma" w:hAnsi="Tahoma" w:cs="Tahoma"/>
              </w:rPr>
            </w:pPr>
            <w:r w:rsidRPr="00112425">
              <w:rPr>
                <w:rFonts w:ascii="Tahoma" w:hAnsi="Tahoma" w:cs="Tahoma"/>
              </w:rPr>
              <w:t>Uspešno izveden in zaključen posel, ki je predmet javnega naročila</w:t>
            </w:r>
          </w:p>
        </w:tc>
        <w:tc>
          <w:tcPr>
            <w:tcW w:w="6099" w:type="dxa"/>
            <w:gridSpan w:val="3"/>
            <w:tcBorders>
              <w:top w:val="single" w:sz="2" w:space="0" w:color="auto"/>
              <w:left w:val="single" w:sz="2" w:space="0" w:color="auto"/>
              <w:bottom w:val="single" w:sz="2" w:space="0" w:color="auto"/>
              <w:right w:val="single" w:sz="2" w:space="0" w:color="auto"/>
            </w:tcBorders>
            <w:vAlign w:val="center"/>
          </w:tcPr>
          <w:p w14:paraId="78B056DD" w14:textId="55AFCB90" w:rsidR="00C569E3" w:rsidRPr="005048BD" w:rsidRDefault="00A5016A" w:rsidP="00AF60DD">
            <w:pPr>
              <w:keepNext/>
              <w:keepLines/>
              <w:jc w:val="center"/>
              <w:rPr>
                <w:rFonts w:ascii="Tahoma" w:hAnsi="Tahoma" w:cs="Tahoma"/>
              </w:rPr>
            </w:pPr>
            <w:r w:rsidRPr="00F937A4">
              <w:rPr>
                <w:rFonts w:ascii="Tahoma" w:hAnsi="Tahoma" w:cs="Tahoma"/>
              </w:rPr>
              <w:t>istovrstni posel, ki mora biti po vrednosti (v EUR brez DDV) enak ali višji kot dela, ki jih prevzema v ponudbi</w:t>
            </w:r>
          </w:p>
        </w:tc>
      </w:tr>
      <w:tr w:rsidR="00C569E3" w:rsidRPr="00112425" w14:paraId="2F6A5668" w14:textId="77777777" w:rsidTr="00D73D86">
        <w:trPr>
          <w:gridBefore w:val="1"/>
          <w:wBefore w:w="81" w:type="dxa"/>
          <w:trHeight w:val="325"/>
        </w:trPr>
        <w:tc>
          <w:tcPr>
            <w:tcW w:w="3546" w:type="dxa"/>
            <w:gridSpan w:val="2"/>
            <w:tcBorders>
              <w:top w:val="single" w:sz="2" w:space="0" w:color="auto"/>
              <w:left w:val="single" w:sz="2" w:space="0" w:color="auto"/>
              <w:bottom w:val="single" w:sz="2" w:space="0" w:color="auto"/>
              <w:right w:val="single" w:sz="2" w:space="0" w:color="auto"/>
            </w:tcBorders>
            <w:vAlign w:val="center"/>
          </w:tcPr>
          <w:p w14:paraId="6EF57CC7" w14:textId="77777777" w:rsidR="00C569E3" w:rsidRPr="00112425" w:rsidRDefault="00C569E3" w:rsidP="00AF60DD">
            <w:pPr>
              <w:keepNext/>
              <w:keepLines/>
              <w:shd w:val="clear" w:color="auto" w:fill="FFFFFF"/>
              <w:tabs>
                <w:tab w:val="left" w:pos="0"/>
              </w:tabs>
              <w:ind w:right="6"/>
              <w:jc w:val="both"/>
              <w:rPr>
                <w:rFonts w:ascii="Tahoma" w:hAnsi="Tahoma" w:cs="Tahoma"/>
              </w:rPr>
            </w:pPr>
            <w:r>
              <w:rPr>
                <w:rFonts w:ascii="Tahoma" w:hAnsi="Tahoma" w:cs="Tahoma"/>
              </w:rPr>
              <w:t>Naziv projekta:</w:t>
            </w:r>
          </w:p>
        </w:tc>
        <w:tc>
          <w:tcPr>
            <w:tcW w:w="6099" w:type="dxa"/>
            <w:gridSpan w:val="3"/>
            <w:tcBorders>
              <w:top w:val="single" w:sz="2" w:space="0" w:color="auto"/>
              <w:left w:val="single" w:sz="2" w:space="0" w:color="auto"/>
              <w:bottom w:val="single" w:sz="2" w:space="0" w:color="auto"/>
              <w:right w:val="single" w:sz="2" w:space="0" w:color="auto"/>
            </w:tcBorders>
            <w:vAlign w:val="center"/>
          </w:tcPr>
          <w:p w14:paraId="5AC0BEF3" w14:textId="77777777" w:rsidR="00C569E3" w:rsidRPr="00112425" w:rsidRDefault="00C569E3" w:rsidP="00AF60DD">
            <w:pPr>
              <w:keepNext/>
              <w:keepLines/>
              <w:jc w:val="center"/>
              <w:rPr>
                <w:rFonts w:ascii="Tahoma" w:hAnsi="Tahoma" w:cs="Tahoma"/>
              </w:rPr>
            </w:pPr>
          </w:p>
        </w:tc>
      </w:tr>
      <w:tr w:rsidR="00C569E3" w:rsidRPr="00112425" w14:paraId="68C57F70" w14:textId="77777777" w:rsidTr="00D73D86">
        <w:trPr>
          <w:gridBefore w:val="1"/>
          <w:wBefore w:w="81" w:type="dxa"/>
          <w:trHeight w:val="1227"/>
        </w:trPr>
        <w:tc>
          <w:tcPr>
            <w:tcW w:w="3546" w:type="dxa"/>
            <w:gridSpan w:val="2"/>
            <w:tcBorders>
              <w:top w:val="single" w:sz="2" w:space="0" w:color="auto"/>
              <w:left w:val="single" w:sz="2" w:space="0" w:color="auto"/>
              <w:bottom w:val="single" w:sz="2" w:space="0" w:color="auto"/>
              <w:right w:val="single" w:sz="2" w:space="0" w:color="auto"/>
            </w:tcBorders>
            <w:vAlign w:val="center"/>
          </w:tcPr>
          <w:p w14:paraId="1D819D5D" w14:textId="77777777" w:rsidR="00C569E3" w:rsidRPr="00112425" w:rsidRDefault="00C569E3" w:rsidP="00AF60DD">
            <w:pPr>
              <w:keepNext/>
              <w:keepLines/>
              <w:shd w:val="clear" w:color="auto" w:fill="FFFFFF"/>
              <w:tabs>
                <w:tab w:val="left" w:pos="0"/>
              </w:tabs>
              <w:ind w:right="6"/>
              <w:jc w:val="both"/>
              <w:rPr>
                <w:rFonts w:ascii="Tahoma" w:hAnsi="Tahoma" w:cs="Tahoma"/>
              </w:rPr>
            </w:pPr>
            <w:r>
              <w:rPr>
                <w:rFonts w:ascii="Tahoma" w:hAnsi="Tahoma" w:cs="Tahoma"/>
              </w:rPr>
              <w:t>Kratek opis referenčnih del:</w:t>
            </w:r>
          </w:p>
        </w:tc>
        <w:tc>
          <w:tcPr>
            <w:tcW w:w="6099" w:type="dxa"/>
            <w:gridSpan w:val="3"/>
            <w:tcBorders>
              <w:top w:val="single" w:sz="2" w:space="0" w:color="auto"/>
              <w:left w:val="single" w:sz="2" w:space="0" w:color="auto"/>
              <w:bottom w:val="single" w:sz="4" w:space="0" w:color="auto"/>
              <w:right w:val="single" w:sz="2" w:space="0" w:color="auto"/>
            </w:tcBorders>
            <w:vAlign w:val="center"/>
          </w:tcPr>
          <w:p w14:paraId="107EBA80" w14:textId="77777777" w:rsidR="00C569E3" w:rsidRPr="00112425" w:rsidRDefault="00C569E3" w:rsidP="00AF60DD">
            <w:pPr>
              <w:keepNext/>
              <w:keepLines/>
              <w:jc w:val="center"/>
              <w:rPr>
                <w:rFonts w:ascii="Tahoma" w:hAnsi="Tahoma" w:cs="Tahoma"/>
              </w:rPr>
            </w:pPr>
          </w:p>
        </w:tc>
      </w:tr>
      <w:tr w:rsidR="00A5016A" w:rsidRPr="00112425" w14:paraId="73211436" w14:textId="77777777" w:rsidTr="00A5016A">
        <w:trPr>
          <w:gridBefore w:val="1"/>
          <w:wBefore w:w="81" w:type="dxa"/>
          <w:trHeight w:val="438"/>
        </w:trPr>
        <w:tc>
          <w:tcPr>
            <w:tcW w:w="3546" w:type="dxa"/>
            <w:gridSpan w:val="2"/>
            <w:tcBorders>
              <w:top w:val="single" w:sz="2" w:space="0" w:color="auto"/>
              <w:left w:val="single" w:sz="2" w:space="0" w:color="auto"/>
              <w:bottom w:val="single" w:sz="2" w:space="0" w:color="auto"/>
              <w:right w:val="single" w:sz="2" w:space="0" w:color="auto"/>
            </w:tcBorders>
            <w:vAlign w:val="center"/>
          </w:tcPr>
          <w:p w14:paraId="0A376D69" w14:textId="7FDA86DF" w:rsidR="00A5016A" w:rsidRDefault="00A5016A" w:rsidP="00AF60DD">
            <w:pPr>
              <w:keepNext/>
              <w:keepLines/>
              <w:shd w:val="clear" w:color="auto" w:fill="FFFFFF"/>
              <w:tabs>
                <w:tab w:val="left" w:pos="0"/>
              </w:tabs>
              <w:ind w:right="6"/>
              <w:jc w:val="both"/>
              <w:rPr>
                <w:rFonts w:ascii="Tahoma" w:hAnsi="Tahoma" w:cs="Tahoma"/>
              </w:rPr>
            </w:pPr>
            <w:r>
              <w:rPr>
                <w:rFonts w:ascii="Tahoma" w:hAnsi="Tahoma" w:cs="Tahoma"/>
              </w:rPr>
              <w:t>Vrednost posla v EUR brez DDV</w:t>
            </w:r>
          </w:p>
        </w:tc>
        <w:tc>
          <w:tcPr>
            <w:tcW w:w="6099" w:type="dxa"/>
            <w:gridSpan w:val="3"/>
            <w:tcBorders>
              <w:top w:val="single" w:sz="2" w:space="0" w:color="auto"/>
              <w:left w:val="single" w:sz="2" w:space="0" w:color="auto"/>
              <w:bottom w:val="single" w:sz="4" w:space="0" w:color="auto"/>
              <w:right w:val="single" w:sz="2" w:space="0" w:color="auto"/>
            </w:tcBorders>
            <w:vAlign w:val="center"/>
          </w:tcPr>
          <w:p w14:paraId="0B6D173C" w14:textId="77777777" w:rsidR="00A5016A" w:rsidRPr="00112425" w:rsidRDefault="00A5016A" w:rsidP="00AF60DD">
            <w:pPr>
              <w:keepNext/>
              <w:keepLines/>
              <w:jc w:val="center"/>
              <w:rPr>
                <w:rFonts w:ascii="Tahoma" w:hAnsi="Tahoma" w:cs="Tahoma"/>
              </w:rPr>
            </w:pPr>
          </w:p>
        </w:tc>
      </w:tr>
      <w:tr w:rsidR="00C569E3" w:rsidRPr="00112425" w14:paraId="7D980AFE" w14:textId="77777777" w:rsidTr="00D73D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After w:val="1"/>
          <w:wAfter w:w="231" w:type="dxa"/>
          <w:trHeight w:val="235"/>
        </w:trPr>
        <w:tc>
          <w:tcPr>
            <w:tcW w:w="2409" w:type="dxa"/>
            <w:gridSpan w:val="2"/>
            <w:tcBorders>
              <w:top w:val="nil"/>
              <w:left w:val="nil"/>
              <w:bottom w:val="single" w:sz="4" w:space="0" w:color="auto"/>
              <w:right w:val="nil"/>
            </w:tcBorders>
          </w:tcPr>
          <w:p w14:paraId="7BB6DBB4" w14:textId="77777777" w:rsidR="00C569E3" w:rsidRPr="00112425" w:rsidRDefault="00C569E3" w:rsidP="00AF60DD">
            <w:pPr>
              <w:keepNext/>
              <w:keepLines/>
              <w:jc w:val="both"/>
              <w:rPr>
                <w:rFonts w:ascii="Tahoma" w:hAnsi="Tahoma" w:cs="Tahoma"/>
                <w:snapToGrid w:val="0"/>
              </w:rPr>
            </w:pPr>
          </w:p>
        </w:tc>
        <w:tc>
          <w:tcPr>
            <w:tcW w:w="2692" w:type="dxa"/>
            <w:gridSpan w:val="2"/>
          </w:tcPr>
          <w:p w14:paraId="31177770" w14:textId="77777777" w:rsidR="00C569E3" w:rsidRPr="00112425" w:rsidRDefault="00C569E3" w:rsidP="00AF60DD">
            <w:pPr>
              <w:keepNext/>
              <w:keepLines/>
              <w:jc w:val="center"/>
              <w:rPr>
                <w:rFonts w:ascii="Tahoma" w:hAnsi="Tahoma" w:cs="Tahoma"/>
                <w:snapToGrid w:val="0"/>
              </w:rPr>
            </w:pPr>
          </w:p>
        </w:tc>
        <w:tc>
          <w:tcPr>
            <w:tcW w:w="4394" w:type="dxa"/>
            <w:tcBorders>
              <w:top w:val="nil"/>
              <w:left w:val="nil"/>
              <w:bottom w:val="single" w:sz="4" w:space="0" w:color="auto"/>
              <w:right w:val="nil"/>
            </w:tcBorders>
          </w:tcPr>
          <w:p w14:paraId="6C4DBEA7" w14:textId="77777777" w:rsidR="00C569E3" w:rsidRPr="00112425" w:rsidRDefault="00C569E3" w:rsidP="00AF60DD">
            <w:pPr>
              <w:keepNext/>
              <w:keepLines/>
              <w:jc w:val="both"/>
              <w:rPr>
                <w:rFonts w:ascii="Tahoma" w:hAnsi="Tahoma" w:cs="Tahoma"/>
                <w:snapToGrid w:val="0"/>
                <w:sz w:val="28"/>
              </w:rPr>
            </w:pPr>
          </w:p>
        </w:tc>
      </w:tr>
      <w:tr w:rsidR="00C569E3" w:rsidRPr="00112425" w14:paraId="192E8BD5" w14:textId="77777777" w:rsidTr="00D73D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After w:val="1"/>
          <w:wAfter w:w="231" w:type="dxa"/>
          <w:trHeight w:val="235"/>
        </w:trPr>
        <w:tc>
          <w:tcPr>
            <w:tcW w:w="2409" w:type="dxa"/>
            <w:gridSpan w:val="2"/>
            <w:tcBorders>
              <w:top w:val="single" w:sz="4" w:space="0" w:color="auto"/>
              <w:left w:val="nil"/>
              <w:bottom w:val="nil"/>
              <w:right w:val="nil"/>
            </w:tcBorders>
            <w:hideMark/>
          </w:tcPr>
          <w:p w14:paraId="4CEABC11" w14:textId="77777777" w:rsidR="00C569E3" w:rsidRPr="00112425" w:rsidRDefault="00C569E3" w:rsidP="00AF60DD">
            <w:pPr>
              <w:keepNext/>
              <w:keepLines/>
              <w:jc w:val="center"/>
              <w:rPr>
                <w:rFonts w:ascii="Tahoma" w:hAnsi="Tahoma" w:cs="Tahoma"/>
                <w:snapToGrid w:val="0"/>
              </w:rPr>
            </w:pPr>
            <w:r w:rsidRPr="00112425">
              <w:rPr>
                <w:rFonts w:ascii="Tahoma" w:hAnsi="Tahoma" w:cs="Tahoma"/>
                <w:snapToGrid w:val="0"/>
              </w:rPr>
              <w:t>(kraj, datum)</w:t>
            </w:r>
          </w:p>
        </w:tc>
        <w:tc>
          <w:tcPr>
            <w:tcW w:w="2692" w:type="dxa"/>
            <w:gridSpan w:val="2"/>
            <w:hideMark/>
          </w:tcPr>
          <w:p w14:paraId="643DB383" w14:textId="77777777" w:rsidR="00C569E3" w:rsidRPr="00112425" w:rsidRDefault="00C569E3" w:rsidP="00AF60DD">
            <w:pPr>
              <w:keepNext/>
              <w:keepLines/>
              <w:jc w:val="center"/>
              <w:rPr>
                <w:rFonts w:ascii="Tahoma" w:hAnsi="Tahoma" w:cs="Tahoma"/>
                <w:snapToGrid w:val="0"/>
              </w:rPr>
            </w:pPr>
            <w:r w:rsidRPr="00112425">
              <w:rPr>
                <w:rFonts w:ascii="Tahoma" w:hAnsi="Tahoma" w:cs="Tahoma"/>
                <w:snapToGrid w:val="0"/>
              </w:rPr>
              <w:t>žig</w:t>
            </w:r>
          </w:p>
        </w:tc>
        <w:tc>
          <w:tcPr>
            <w:tcW w:w="4394" w:type="dxa"/>
            <w:tcBorders>
              <w:top w:val="single" w:sz="4" w:space="0" w:color="auto"/>
              <w:left w:val="nil"/>
              <w:bottom w:val="nil"/>
              <w:right w:val="nil"/>
            </w:tcBorders>
            <w:hideMark/>
          </w:tcPr>
          <w:p w14:paraId="2E1C928A" w14:textId="77777777" w:rsidR="00C569E3" w:rsidRPr="00112425" w:rsidRDefault="00C569E3" w:rsidP="00AF60DD">
            <w:pPr>
              <w:keepNext/>
              <w:keepLines/>
              <w:jc w:val="center"/>
              <w:rPr>
                <w:rFonts w:ascii="Tahoma" w:hAnsi="Tahoma" w:cs="Tahoma"/>
                <w:snapToGrid w:val="0"/>
              </w:rPr>
            </w:pPr>
            <w:r>
              <w:rPr>
                <w:rFonts w:ascii="Tahoma" w:hAnsi="Tahoma" w:cs="Tahoma"/>
                <w:snapToGrid w:val="0"/>
              </w:rPr>
              <w:t xml:space="preserve">(Ime in priimek ter </w:t>
            </w:r>
            <w:r w:rsidRPr="00112425">
              <w:rPr>
                <w:rFonts w:ascii="Tahoma" w:hAnsi="Tahoma" w:cs="Tahoma"/>
                <w:snapToGrid w:val="0"/>
              </w:rPr>
              <w:t xml:space="preserve">podpis </w:t>
            </w:r>
            <w:r>
              <w:rPr>
                <w:rFonts w:ascii="Tahoma" w:hAnsi="Tahoma" w:cs="Tahoma"/>
                <w:snapToGrid w:val="0"/>
              </w:rPr>
              <w:t>odgovorne osebe ponudnika</w:t>
            </w:r>
            <w:r w:rsidRPr="00112425">
              <w:rPr>
                <w:rFonts w:ascii="Tahoma" w:hAnsi="Tahoma" w:cs="Tahoma"/>
                <w:snapToGrid w:val="0"/>
              </w:rPr>
              <w:t>)</w:t>
            </w:r>
          </w:p>
        </w:tc>
      </w:tr>
    </w:tbl>
    <w:p w14:paraId="29B719BC" w14:textId="77777777" w:rsidR="00C569E3" w:rsidRPr="00112425" w:rsidRDefault="00C569E3" w:rsidP="00AF60DD">
      <w:pPr>
        <w:keepNext/>
        <w:keepLines/>
        <w:rPr>
          <w:rFonts w:ascii="Tahoma" w:hAnsi="Tahoma" w:cs="Tahoma"/>
          <w:b/>
        </w:rPr>
      </w:pPr>
      <w:r w:rsidRPr="00112425">
        <w:rPr>
          <w:rFonts w:ascii="Tahoma" w:hAnsi="Tahoma" w:cs="Tahoma"/>
          <w:b/>
        </w:rPr>
        <w:t>______________________________________________________________________</w:t>
      </w:r>
    </w:p>
    <w:p w14:paraId="70631357" w14:textId="77777777" w:rsidR="00C569E3" w:rsidRPr="00112425" w:rsidRDefault="00C569E3" w:rsidP="00AF60DD">
      <w:pPr>
        <w:keepNext/>
        <w:keepLines/>
        <w:jc w:val="both"/>
        <w:rPr>
          <w:rFonts w:ascii="Tahoma" w:hAnsi="Tahoma" w:cs="Tahoma"/>
          <w:b/>
        </w:rPr>
      </w:pPr>
      <w:r w:rsidRPr="00112425">
        <w:rPr>
          <w:rFonts w:ascii="Tahoma" w:hAnsi="Tahoma" w:cs="Tahoma"/>
          <w:b/>
        </w:rPr>
        <w:t xml:space="preserve">IZPOLNI INVESTITOR (Izdajatelj reference)!!!!! </w:t>
      </w:r>
    </w:p>
    <w:p w14:paraId="23E9ECD7" w14:textId="77777777" w:rsidR="00C569E3" w:rsidRPr="00112425" w:rsidRDefault="00C569E3" w:rsidP="00AF60DD">
      <w:pPr>
        <w:keepNext/>
        <w:keepLines/>
        <w:jc w:val="both"/>
        <w:rPr>
          <w:rFonts w:ascii="Tahoma" w:hAnsi="Tahoma" w:cs="Tahoma"/>
        </w:rPr>
      </w:pPr>
    </w:p>
    <w:p w14:paraId="602FADE0" w14:textId="687F7412" w:rsidR="00C569E3" w:rsidRPr="00112425" w:rsidRDefault="00C569E3" w:rsidP="00AF60DD">
      <w:pPr>
        <w:keepNext/>
        <w:keepLines/>
        <w:jc w:val="both"/>
        <w:rPr>
          <w:rFonts w:ascii="Tahoma" w:hAnsi="Tahoma" w:cs="Tahoma"/>
        </w:rPr>
      </w:pPr>
      <w:r w:rsidRPr="00112425">
        <w:rPr>
          <w:rFonts w:ascii="Tahoma" w:hAnsi="Tahoma" w:cs="Tahoma"/>
        </w:rPr>
        <w:t xml:space="preserve">Potrjujemo, da je na podlagi našega naročila, zgoraj navedeni izvajalec kvalitetno, pravočasno in skladno s pogodbenimi določili izvedel navedeno referenčno delo. Potrdilo dajemo na prošnjo izvajalca in velja izključno za potrebe pri njegovem kandidiranju za pridobitev </w:t>
      </w:r>
      <w:r>
        <w:rPr>
          <w:rFonts w:ascii="Tahoma" w:hAnsi="Tahoma" w:cs="Tahoma"/>
        </w:rPr>
        <w:t>javnega naročila št.</w:t>
      </w:r>
      <w:r w:rsidRPr="00112425">
        <w:rPr>
          <w:rFonts w:ascii="Tahoma" w:hAnsi="Tahoma" w:cs="Tahoma"/>
        </w:rPr>
        <w:t xml:space="preserve"> </w:t>
      </w:r>
      <w:r w:rsidR="00F359F4">
        <w:rPr>
          <w:rFonts w:ascii="Tahoma" w:hAnsi="Tahoma" w:cs="Tahoma"/>
          <w:b/>
        </w:rPr>
        <w:t>JHL-11/21</w:t>
      </w:r>
      <w:r w:rsidRPr="00112425">
        <w:rPr>
          <w:rFonts w:ascii="Tahoma" w:hAnsi="Tahoma" w:cs="Tahoma"/>
          <w:b/>
        </w:rPr>
        <w:t xml:space="preserve"> </w:t>
      </w:r>
      <w:r>
        <w:rPr>
          <w:rFonts w:ascii="Tahoma" w:hAnsi="Tahoma" w:cs="Tahoma"/>
          <w:b/>
          <w:color w:val="000000"/>
        </w:rPr>
        <w:t>Storitev nadzornika skladno z Gradbenim zakonom pri izvajanju projekta »Rekonstrukcija ceste, gradnja pločnikov in kolesarske steze ter ureditev komunalne infrastrukture v naselju Črna vas v Mestni občini Ljubljana«</w:t>
      </w:r>
      <w:r w:rsidRPr="00112425">
        <w:rPr>
          <w:rFonts w:ascii="Tahoma" w:hAnsi="Tahoma" w:cs="Tahoma"/>
        </w:rPr>
        <w:t>.</w:t>
      </w:r>
    </w:p>
    <w:p w14:paraId="202E45F1" w14:textId="77777777" w:rsidR="00C569E3" w:rsidRPr="00112425" w:rsidRDefault="00C569E3" w:rsidP="00AF60DD">
      <w:pPr>
        <w:keepNext/>
        <w:keepLines/>
        <w:rPr>
          <w:rFonts w:ascii="Tahoma" w:hAnsi="Tahoma" w:cs="Tahoma"/>
        </w:rPr>
      </w:pPr>
    </w:p>
    <w:p w14:paraId="2A3DE0AE" w14:textId="77777777" w:rsidR="00C569E3" w:rsidRPr="00112425" w:rsidRDefault="00C569E3" w:rsidP="00AF60DD">
      <w:pPr>
        <w:keepNext/>
        <w:keepLines/>
        <w:jc w:val="center"/>
        <w:rPr>
          <w:rFonts w:ascii="Tahoma" w:hAnsi="Tahoma" w:cs="Tahoma"/>
        </w:rPr>
      </w:pPr>
      <w:r w:rsidRPr="00112425">
        <w:rPr>
          <w:rFonts w:ascii="Tahoma" w:hAnsi="Tahoma" w:cs="Tahoma"/>
        </w:rPr>
        <w:t xml:space="preserve">Izjavljamo, da smo   </w:t>
      </w:r>
      <w:r w:rsidRPr="00112425">
        <w:rPr>
          <w:rFonts w:ascii="Tahoma" w:hAnsi="Tahoma" w:cs="Tahoma"/>
          <w:b/>
          <w:i/>
        </w:rPr>
        <w:t>javni  /  zasebni</w:t>
      </w:r>
      <w:r w:rsidRPr="00112425">
        <w:rPr>
          <w:rFonts w:ascii="Tahoma" w:hAnsi="Tahoma" w:cs="Tahoma"/>
        </w:rPr>
        <w:t xml:space="preserve">   naročnik. (Ustrezno obkrožite)</w:t>
      </w:r>
    </w:p>
    <w:p w14:paraId="22E13A8B" w14:textId="77777777" w:rsidR="00C569E3" w:rsidRPr="00112425" w:rsidRDefault="00C569E3" w:rsidP="00AF60DD">
      <w:pPr>
        <w:keepNext/>
        <w:keepLines/>
        <w:rPr>
          <w:rFonts w:ascii="Tahoma" w:hAnsi="Tahoma" w:cs="Tahoma"/>
        </w:rPr>
      </w:pPr>
    </w:p>
    <w:p w14:paraId="358FBD57" w14:textId="77777777" w:rsidR="00C569E3" w:rsidRPr="00112425" w:rsidRDefault="00C569E3" w:rsidP="00AF60DD">
      <w:pPr>
        <w:keepNext/>
        <w:keepLines/>
        <w:rPr>
          <w:rFonts w:ascii="Tahoma" w:hAnsi="Tahoma" w:cs="Tahoma"/>
        </w:rPr>
      </w:pPr>
      <w:r w:rsidRPr="00112425">
        <w:rPr>
          <w:rFonts w:ascii="Tahoma" w:hAnsi="Tahoma" w:cs="Tahoma"/>
        </w:rPr>
        <w:t>Izdajatelj reference</w:t>
      </w:r>
    </w:p>
    <w:tbl>
      <w:tblPr>
        <w:tblW w:w="9495" w:type="dxa"/>
        <w:tblInd w:w="30" w:type="dxa"/>
        <w:tblLayout w:type="fixed"/>
        <w:tblCellMar>
          <w:left w:w="30" w:type="dxa"/>
          <w:right w:w="30" w:type="dxa"/>
        </w:tblCellMar>
        <w:tblLook w:val="04A0" w:firstRow="1" w:lastRow="0" w:firstColumn="1" w:lastColumn="0" w:noHBand="0" w:noVBand="1"/>
      </w:tblPr>
      <w:tblGrid>
        <w:gridCol w:w="2409"/>
        <w:gridCol w:w="2692"/>
        <w:gridCol w:w="4394"/>
      </w:tblGrid>
      <w:tr w:rsidR="00C569E3" w:rsidRPr="00112425" w14:paraId="6DB14825" w14:textId="77777777" w:rsidTr="00D73D86">
        <w:trPr>
          <w:trHeight w:val="235"/>
        </w:trPr>
        <w:tc>
          <w:tcPr>
            <w:tcW w:w="2409" w:type="dxa"/>
            <w:tcBorders>
              <w:top w:val="nil"/>
              <w:left w:val="nil"/>
              <w:bottom w:val="single" w:sz="4" w:space="0" w:color="auto"/>
              <w:right w:val="nil"/>
            </w:tcBorders>
          </w:tcPr>
          <w:p w14:paraId="665F7A16" w14:textId="77777777" w:rsidR="00C569E3" w:rsidRPr="00112425" w:rsidRDefault="00C569E3" w:rsidP="00AF60DD">
            <w:pPr>
              <w:keepNext/>
              <w:keepLines/>
              <w:jc w:val="both"/>
              <w:rPr>
                <w:rFonts w:ascii="Tahoma" w:hAnsi="Tahoma" w:cs="Tahoma"/>
                <w:snapToGrid w:val="0"/>
              </w:rPr>
            </w:pPr>
            <w:r w:rsidRPr="00112425">
              <w:rPr>
                <w:rFonts w:ascii="Tahoma" w:hAnsi="Tahoma" w:cs="Tahoma"/>
              </w:rPr>
              <w:t xml:space="preserve"> </w:t>
            </w:r>
          </w:p>
        </w:tc>
        <w:tc>
          <w:tcPr>
            <w:tcW w:w="2692" w:type="dxa"/>
          </w:tcPr>
          <w:p w14:paraId="77DB82C5" w14:textId="77777777" w:rsidR="00C569E3" w:rsidRPr="00112425" w:rsidRDefault="00C569E3" w:rsidP="00AF60DD">
            <w:pPr>
              <w:keepNext/>
              <w:keepLines/>
              <w:jc w:val="center"/>
              <w:rPr>
                <w:rFonts w:ascii="Tahoma" w:hAnsi="Tahoma" w:cs="Tahoma"/>
                <w:snapToGrid w:val="0"/>
              </w:rPr>
            </w:pPr>
          </w:p>
        </w:tc>
        <w:tc>
          <w:tcPr>
            <w:tcW w:w="4394" w:type="dxa"/>
            <w:tcBorders>
              <w:top w:val="nil"/>
              <w:left w:val="nil"/>
              <w:bottom w:val="single" w:sz="4" w:space="0" w:color="auto"/>
              <w:right w:val="nil"/>
            </w:tcBorders>
          </w:tcPr>
          <w:p w14:paraId="3B34A52B" w14:textId="77777777" w:rsidR="00C569E3" w:rsidRPr="00112425" w:rsidRDefault="00C569E3" w:rsidP="00AF60DD">
            <w:pPr>
              <w:keepNext/>
              <w:keepLines/>
              <w:jc w:val="both"/>
              <w:rPr>
                <w:rFonts w:ascii="Tahoma" w:hAnsi="Tahoma" w:cs="Tahoma"/>
                <w:snapToGrid w:val="0"/>
                <w:sz w:val="28"/>
              </w:rPr>
            </w:pPr>
          </w:p>
        </w:tc>
      </w:tr>
      <w:tr w:rsidR="00C569E3" w:rsidRPr="00112425" w14:paraId="3DAA3687" w14:textId="77777777" w:rsidTr="00D73D86">
        <w:trPr>
          <w:trHeight w:val="235"/>
        </w:trPr>
        <w:tc>
          <w:tcPr>
            <w:tcW w:w="2409" w:type="dxa"/>
            <w:tcBorders>
              <w:top w:val="single" w:sz="4" w:space="0" w:color="auto"/>
              <w:left w:val="nil"/>
              <w:bottom w:val="nil"/>
              <w:right w:val="nil"/>
            </w:tcBorders>
            <w:hideMark/>
          </w:tcPr>
          <w:p w14:paraId="4529B85D" w14:textId="77777777" w:rsidR="00C569E3" w:rsidRPr="00112425" w:rsidRDefault="00C569E3" w:rsidP="00AF60DD">
            <w:pPr>
              <w:keepNext/>
              <w:keepLines/>
              <w:jc w:val="center"/>
              <w:rPr>
                <w:rFonts w:ascii="Tahoma" w:hAnsi="Tahoma" w:cs="Tahoma"/>
                <w:snapToGrid w:val="0"/>
              </w:rPr>
            </w:pPr>
            <w:r w:rsidRPr="00112425">
              <w:rPr>
                <w:rFonts w:ascii="Tahoma" w:hAnsi="Tahoma" w:cs="Tahoma"/>
                <w:snapToGrid w:val="0"/>
              </w:rPr>
              <w:t>(kraj, datum)</w:t>
            </w:r>
          </w:p>
        </w:tc>
        <w:tc>
          <w:tcPr>
            <w:tcW w:w="2692" w:type="dxa"/>
            <w:hideMark/>
          </w:tcPr>
          <w:p w14:paraId="6C92AA9D" w14:textId="77777777" w:rsidR="00C569E3" w:rsidRPr="00112425" w:rsidRDefault="00C569E3" w:rsidP="00AF60DD">
            <w:pPr>
              <w:keepNext/>
              <w:keepLines/>
              <w:jc w:val="center"/>
              <w:rPr>
                <w:rFonts w:ascii="Tahoma" w:hAnsi="Tahoma" w:cs="Tahoma"/>
                <w:snapToGrid w:val="0"/>
              </w:rPr>
            </w:pPr>
            <w:r w:rsidRPr="00112425">
              <w:rPr>
                <w:rFonts w:ascii="Tahoma" w:hAnsi="Tahoma" w:cs="Tahoma"/>
                <w:snapToGrid w:val="0"/>
              </w:rPr>
              <w:t>žig</w:t>
            </w:r>
          </w:p>
        </w:tc>
        <w:tc>
          <w:tcPr>
            <w:tcW w:w="4394" w:type="dxa"/>
            <w:tcBorders>
              <w:top w:val="single" w:sz="4" w:space="0" w:color="auto"/>
              <w:left w:val="nil"/>
              <w:bottom w:val="nil"/>
              <w:right w:val="nil"/>
            </w:tcBorders>
            <w:hideMark/>
          </w:tcPr>
          <w:p w14:paraId="51A83947" w14:textId="77777777" w:rsidR="00C569E3" w:rsidRPr="00112425" w:rsidRDefault="00C569E3" w:rsidP="00AF60DD">
            <w:pPr>
              <w:keepNext/>
              <w:keepLines/>
              <w:jc w:val="center"/>
              <w:rPr>
                <w:rFonts w:ascii="Tahoma" w:hAnsi="Tahoma" w:cs="Tahoma"/>
                <w:snapToGrid w:val="0"/>
              </w:rPr>
            </w:pPr>
            <w:r>
              <w:rPr>
                <w:rFonts w:ascii="Tahoma" w:hAnsi="Tahoma" w:cs="Tahoma"/>
                <w:snapToGrid w:val="0"/>
              </w:rPr>
              <w:t xml:space="preserve">(Ime in priimek ter </w:t>
            </w:r>
            <w:r w:rsidRPr="00112425">
              <w:rPr>
                <w:rFonts w:ascii="Tahoma" w:hAnsi="Tahoma" w:cs="Tahoma"/>
                <w:snapToGrid w:val="0"/>
              </w:rPr>
              <w:t xml:space="preserve">podpis </w:t>
            </w:r>
            <w:r>
              <w:rPr>
                <w:rFonts w:ascii="Tahoma" w:hAnsi="Tahoma" w:cs="Tahoma"/>
                <w:snapToGrid w:val="0"/>
              </w:rPr>
              <w:t>odgovorne osebe investitorja</w:t>
            </w:r>
            <w:r w:rsidRPr="00112425">
              <w:rPr>
                <w:rFonts w:ascii="Tahoma" w:hAnsi="Tahoma" w:cs="Tahoma"/>
                <w:snapToGrid w:val="0"/>
              </w:rPr>
              <w:t>)</w:t>
            </w:r>
          </w:p>
        </w:tc>
      </w:tr>
    </w:tbl>
    <w:p w14:paraId="45FABBCC" w14:textId="77777777" w:rsidR="00C569E3" w:rsidRPr="00112425" w:rsidRDefault="00C569E3" w:rsidP="00AF60DD">
      <w:pPr>
        <w:keepNext/>
        <w:keepLines/>
        <w:rPr>
          <w:rFonts w:ascii="Tahoma" w:hAnsi="Tahoma" w:cs="Tahoma"/>
        </w:rPr>
      </w:pPr>
    </w:p>
    <w:p w14:paraId="3F036A62" w14:textId="77777777" w:rsidR="00C569E3" w:rsidRDefault="00C569E3" w:rsidP="00AF60DD">
      <w:pPr>
        <w:keepNext/>
        <w:keepLines/>
        <w:jc w:val="both"/>
        <w:rPr>
          <w:rFonts w:ascii="Tahoma" w:hAnsi="Tahoma" w:cs="Tahoma"/>
          <w:i/>
          <w:sz w:val="18"/>
          <w:szCs w:val="18"/>
        </w:rPr>
      </w:pPr>
      <w:r w:rsidRPr="00112425">
        <w:rPr>
          <w:rFonts w:ascii="Tahoma" w:hAnsi="Tahoma" w:cs="Tahoma"/>
          <w:b/>
          <w:i/>
          <w:sz w:val="18"/>
          <w:szCs w:val="18"/>
        </w:rPr>
        <w:t>Opomba</w:t>
      </w:r>
      <w:r w:rsidRPr="00112425">
        <w:rPr>
          <w:rFonts w:ascii="Tahoma" w:hAnsi="Tahoma" w:cs="Tahoma"/>
          <w:i/>
          <w:sz w:val="18"/>
          <w:szCs w:val="18"/>
        </w:rPr>
        <w:t>: Obrazec se po potrebi fotokopira.</w:t>
      </w:r>
    </w:p>
    <w:p w14:paraId="5E7755DF" w14:textId="77777777" w:rsidR="00C569E3" w:rsidRDefault="00C569E3" w:rsidP="00AF60DD">
      <w:pPr>
        <w:keepNext/>
        <w:keepLines/>
        <w:jc w:val="both"/>
        <w:rPr>
          <w:rFonts w:ascii="Tahoma" w:hAnsi="Tahoma" w:cs="Tahoma"/>
          <w:i/>
          <w:sz w:val="18"/>
          <w:szCs w:val="18"/>
        </w:rPr>
      </w:pPr>
    </w:p>
    <w:p w14:paraId="4E21AE45" w14:textId="6A164EF4" w:rsidR="00C569E3" w:rsidRDefault="00C569E3" w:rsidP="00AF60DD">
      <w:pPr>
        <w:keepNext/>
        <w:keepLines/>
        <w:jc w:val="both"/>
        <w:rPr>
          <w:rFonts w:ascii="Tahoma" w:hAnsi="Tahoma" w:cs="Tahoma"/>
          <w:i/>
          <w:sz w:val="18"/>
          <w:szCs w:val="18"/>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075"/>
        <w:gridCol w:w="1418"/>
      </w:tblGrid>
      <w:tr w:rsidR="002B2A29" w:rsidRPr="00112425" w14:paraId="700D63CB" w14:textId="77777777" w:rsidTr="007E7669">
        <w:tc>
          <w:tcPr>
            <w:tcW w:w="8075" w:type="dxa"/>
            <w:tcBorders>
              <w:top w:val="single" w:sz="4" w:space="0" w:color="auto"/>
              <w:left w:val="single" w:sz="4" w:space="0" w:color="auto"/>
              <w:bottom w:val="single" w:sz="4" w:space="0" w:color="auto"/>
              <w:right w:val="single" w:sz="4" w:space="0" w:color="808080"/>
            </w:tcBorders>
          </w:tcPr>
          <w:p w14:paraId="31E8BFCC" w14:textId="05FFC3E3" w:rsidR="002B2A29" w:rsidRPr="00112425" w:rsidRDefault="002B2A29" w:rsidP="00AF60DD">
            <w:pPr>
              <w:keepNext/>
              <w:keepLines/>
              <w:rPr>
                <w:rFonts w:ascii="Tahoma" w:hAnsi="Tahoma" w:cs="Tahoma"/>
              </w:rPr>
            </w:pPr>
            <w:r w:rsidRPr="00112425">
              <w:lastRenderedPageBreak/>
              <w:br w:type="page"/>
            </w:r>
            <w:r w:rsidRPr="00112425">
              <w:rPr>
                <w:rFonts w:ascii="Tahoma" w:hAnsi="Tahoma" w:cs="Tahoma"/>
                <w:b/>
              </w:rPr>
              <w:br w:type="page"/>
            </w:r>
            <w:r>
              <w:rPr>
                <w:rFonts w:ascii="Tahoma" w:hAnsi="Tahoma" w:cs="Tahoma"/>
              </w:rPr>
              <w:t xml:space="preserve">STROKOVNA SPOSOBNOST – </w:t>
            </w:r>
            <w:r w:rsidR="008F6521">
              <w:rPr>
                <w:rFonts w:ascii="Tahoma" w:hAnsi="Tahoma" w:cs="Tahoma"/>
              </w:rPr>
              <w:t>KADRI</w:t>
            </w:r>
          </w:p>
        </w:tc>
        <w:tc>
          <w:tcPr>
            <w:tcW w:w="1418" w:type="dxa"/>
            <w:tcBorders>
              <w:top w:val="single" w:sz="4" w:space="0" w:color="auto"/>
              <w:left w:val="single" w:sz="4" w:space="0" w:color="808080"/>
              <w:bottom w:val="single" w:sz="4" w:space="0" w:color="auto"/>
              <w:right w:val="single" w:sz="4" w:space="0" w:color="auto"/>
            </w:tcBorders>
            <w:hideMark/>
          </w:tcPr>
          <w:p w14:paraId="4912C49C" w14:textId="77777777" w:rsidR="002B2A29" w:rsidRPr="00112425" w:rsidRDefault="002B2A29" w:rsidP="00AF60DD">
            <w:pPr>
              <w:keepNext/>
              <w:keepLines/>
              <w:rPr>
                <w:rFonts w:ascii="Tahoma" w:hAnsi="Tahoma" w:cs="Tahoma"/>
                <w:b/>
                <w:i/>
              </w:rPr>
            </w:pPr>
            <w:r>
              <w:rPr>
                <w:rFonts w:ascii="Tahoma" w:hAnsi="Tahoma" w:cs="Tahoma"/>
                <w:b/>
                <w:i/>
              </w:rPr>
              <w:t>Priloga 7/1</w:t>
            </w:r>
          </w:p>
        </w:tc>
      </w:tr>
    </w:tbl>
    <w:p w14:paraId="4CBA5BC1" w14:textId="77777777" w:rsidR="002B2A29" w:rsidRDefault="002B2A29" w:rsidP="00AF60DD">
      <w:pPr>
        <w:keepNext/>
        <w:keepLines/>
        <w:jc w:val="both"/>
        <w:rPr>
          <w:rFonts w:ascii="Tahoma" w:hAnsi="Tahoma" w:cs="Tahoma"/>
          <w:i/>
          <w:sz w:val="18"/>
          <w:szCs w:val="18"/>
        </w:rPr>
      </w:pPr>
    </w:p>
    <w:p w14:paraId="245EE271" w14:textId="750A882D" w:rsidR="002B2A29" w:rsidRPr="00112425" w:rsidRDefault="00F359F4" w:rsidP="00AF60DD">
      <w:pPr>
        <w:keepNext/>
        <w:keepLines/>
        <w:jc w:val="both"/>
        <w:rPr>
          <w:rFonts w:ascii="Tahoma" w:hAnsi="Tahoma" w:cs="Tahoma"/>
        </w:rPr>
      </w:pPr>
      <w:r>
        <w:rPr>
          <w:rFonts w:ascii="Tahoma" w:hAnsi="Tahoma" w:cs="Tahoma"/>
          <w:b/>
        </w:rPr>
        <w:t>JHL-11/21</w:t>
      </w:r>
      <w:r w:rsidR="002B2A29" w:rsidRPr="00112425">
        <w:rPr>
          <w:rFonts w:ascii="Tahoma" w:hAnsi="Tahoma" w:cs="Tahoma"/>
          <w:b/>
        </w:rPr>
        <w:t xml:space="preserve"> </w:t>
      </w:r>
      <w:r w:rsidR="004543A3">
        <w:rPr>
          <w:rFonts w:ascii="Tahoma" w:hAnsi="Tahoma" w:cs="Tahoma"/>
          <w:b/>
          <w:color w:val="000000"/>
        </w:rPr>
        <w:t>Storitev nadzornika skladno z Gradbenim zakonom pri izvajanju projekta »Rekonstrukcija ceste, gradnja pločnikov in kolesarske steze ter ureditev komunalne infrastrukture v naselju Črna vas v Mestni občini Ljubljana«</w:t>
      </w:r>
      <w:r w:rsidR="002B2A29" w:rsidRPr="00112425">
        <w:rPr>
          <w:rFonts w:ascii="Tahoma" w:hAnsi="Tahoma" w:cs="Tahoma"/>
        </w:rPr>
        <w:t>.</w:t>
      </w:r>
    </w:p>
    <w:p w14:paraId="6721CF08" w14:textId="77777777" w:rsidR="002B2A29" w:rsidRDefault="002B2A29" w:rsidP="00AF60DD">
      <w:pPr>
        <w:keepNext/>
        <w:keepLines/>
        <w:jc w:val="both"/>
        <w:rPr>
          <w:rFonts w:ascii="Tahoma" w:hAnsi="Tahoma" w:cs="Tahoma"/>
          <w:i/>
          <w:sz w:val="18"/>
          <w:szCs w:val="18"/>
        </w:rPr>
      </w:pPr>
    </w:p>
    <w:p w14:paraId="171058C6" w14:textId="73B80E7D" w:rsidR="005D0809" w:rsidRPr="00112425" w:rsidRDefault="00306D70" w:rsidP="00AF60DD">
      <w:pPr>
        <w:keepNext/>
        <w:keepLines/>
        <w:autoSpaceDE w:val="0"/>
        <w:autoSpaceDN w:val="0"/>
        <w:adjustRightInd w:val="0"/>
        <w:spacing w:after="25"/>
        <w:jc w:val="both"/>
        <w:rPr>
          <w:rFonts w:ascii="Tahoma" w:hAnsi="Tahoma" w:cs="Tahoma"/>
        </w:rPr>
      </w:pPr>
      <w:r>
        <w:rPr>
          <w:rFonts w:ascii="Tahoma" w:hAnsi="Tahoma" w:cs="Tahoma"/>
        </w:rPr>
        <w:t>Pri izvedbi predmetnega javnega naročila bo sodeloval spodaj navedeni kader:</w:t>
      </w:r>
    </w:p>
    <w:p w14:paraId="692A68DD" w14:textId="77777777" w:rsidR="005D0809" w:rsidRDefault="005D0809" w:rsidP="00AF60DD">
      <w:pPr>
        <w:keepNext/>
        <w:keepLines/>
        <w:jc w:val="both"/>
        <w:rPr>
          <w:rFonts w:ascii="Tahoma" w:hAnsi="Tahoma" w:cs="Tahoma"/>
          <w:i/>
          <w:sz w:val="18"/>
          <w:szCs w:val="18"/>
        </w:rPr>
      </w:pPr>
    </w:p>
    <w:p w14:paraId="1B05C453" w14:textId="77777777" w:rsidR="002B2A29" w:rsidRDefault="002B2A29" w:rsidP="00AF60DD">
      <w:pPr>
        <w:keepNext/>
        <w:keepLines/>
        <w:jc w:val="both"/>
        <w:rPr>
          <w:rFonts w:ascii="Tahoma" w:hAnsi="Tahoma" w:cs="Tahoma"/>
          <w:i/>
          <w:sz w:val="18"/>
          <w:szCs w:val="18"/>
        </w:rPr>
      </w:pP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2336"/>
        <w:gridCol w:w="1985"/>
        <w:gridCol w:w="1701"/>
        <w:gridCol w:w="2551"/>
      </w:tblGrid>
      <w:tr w:rsidR="002B2A29" w:rsidRPr="00112425" w14:paraId="38A9B3E4" w14:textId="77777777" w:rsidTr="000478BA">
        <w:trPr>
          <w:trHeight w:val="290"/>
        </w:trPr>
        <w:tc>
          <w:tcPr>
            <w:tcW w:w="528" w:type="dxa"/>
            <w:tcBorders>
              <w:top w:val="single" w:sz="4" w:space="0" w:color="auto"/>
              <w:left w:val="single" w:sz="4" w:space="0" w:color="auto"/>
              <w:bottom w:val="single" w:sz="4" w:space="0" w:color="auto"/>
              <w:right w:val="single" w:sz="4" w:space="0" w:color="auto"/>
            </w:tcBorders>
          </w:tcPr>
          <w:p w14:paraId="4749560E" w14:textId="77777777" w:rsidR="002B2A29" w:rsidRPr="00112425" w:rsidRDefault="002B2A29" w:rsidP="00AF60DD">
            <w:pPr>
              <w:keepNext/>
              <w:keepLines/>
              <w:jc w:val="center"/>
              <w:rPr>
                <w:rFonts w:ascii="Tahoma" w:hAnsi="Tahoma" w:cs="Tahoma"/>
              </w:rPr>
            </w:pPr>
          </w:p>
        </w:tc>
        <w:tc>
          <w:tcPr>
            <w:tcW w:w="2336" w:type="dxa"/>
            <w:tcBorders>
              <w:top w:val="single" w:sz="4" w:space="0" w:color="auto"/>
              <w:left w:val="single" w:sz="4" w:space="0" w:color="auto"/>
              <w:bottom w:val="single" w:sz="4" w:space="0" w:color="auto"/>
              <w:right w:val="single" w:sz="4" w:space="0" w:color="auto"/>
            </w:tcBorders>
            <w:hideMark/>
          </w:tcPr>
          <w:p w14:paraId="63772FE0" w14:textId="77777777" w:rsidR="002B2A29" w:rsidRPr="00112425" w:rsidRDefault="002B2A29" w:rsidP="00AF60DD">
            <w:pPr>
              <w:keepNext/>
              <w:keepLines/>
              <w:spacing w:before="120" w:after="120"/>
              <w:jc w:val="center"/>
              <w:rPr>
                <w:rFonts w:ascii="Tahoma" w:hAnsi="Tahoma" w:cs="Tahoma"/>
              </w:rPr>
            </w:pPr>
            <w:r>
              <w:rPr>
                <w:rFonts w:ascii="Tahoma" w:hAnsi="Tahoma" w:cs="Tahoma"/>
              </w:rPr>
              <w:t>Ime in priimek</w:t>
            </w:r>
          </w:p>
        </w:tc>
        <w:tc>
          <w:tcPr>
            <w:tcW w:w="1985" w:type="dxa"/>
            <w:tcBorders>
              <w:top w:val="single" w:sz="4" w:space="0" w:color="auto"/>
              <w:left w:val="single" w:sz="4" w:space="0" w:color="auto"/>
              <w:bottom w:val="single" w:sz="4" w:space="0" w:color="auto"/>
              <w:right w:val="single" w:sz="4" w:space="0" w:color="auto"/>
            </w:tcBorders>
            <w:hideMark/>
          </w:tcPr>
          <w:p w14:paraId="6E748794" w14:textId="77777777" w:rsidR="002B2A29" w:rsidRPr="00112425" w:rsidRDefault="002B2A29" w:rsidP="00AF60DD">
            <w:pPr>
              <w:keepNext/>
              <w:keepLines/>
              <w:spacing w:before="120" w:after="120"/>
              <w:jc w:val="center"/>
              <w:rPr>
                <w:rFonts w:ascii="Tahoma" w:hAnsi="Tahoma" w:cs="Tahoma"/>
              </w:rPr>
            </w:pPr>
            <w:r>
              <w:rPr>
                <w:rFonts w:ascii="Tahoma" w:hAnsi="Tahoma" w:cs="Tahoma"/>
              </w:rPr>
              <w:t>Funkcija</w:t>
            </w:r>
          </w:p>
        </w:tc>
        <w:tc>
          <w:tcPr>
            <w:tcW w:w="1701" w:type="dxa"/>
            <w:tcBorders>
              <w:top w:val="single" w:sz="4" w:space="0" w:color="auto"/>
              <w:left w:val="single" w:sz="4" w:space="0" w:color="auto"/>
              <w:bottom w:val="single" w:sz="4" w:space="0" w:color="auto"/>
              <w:right w:val="single" w:sz="4" w:space="0" w:color="auto"/>
            </w:tcBorders>
          </w:tcPr>
          <w:p w14:paraId="0782257E" w14:textId="77777777" w:rsidR="002B2A29" w:rsidRPr="00112425" w:rsidRDefault="002B2A29" w:rsidP="00AF60DD">
            <w:pPr>
              <w:keepNext/>
              <w:keepLines/>
              <w:spacing w:before="120" w:after="120"/>
              <w:jc w:val="center"/>
              <w:rPr>
                <w:rFonts w:ascii="Tahoma" w:hAnsi="Tahoma" w:cs="Tahoma"/>
              </w:rPr>
            </w:pPr>
            <w:r w:rsidRPr="00112425">
              <w:rPr>
                <w:rFonts w:ascii="Tahoma" w:hAnsi="Tahoma" w:cs="Tahoma"/>
              </w:rPr>
              <w:t>Št. IZS</w:t>
            </w:r>
          </w:p>
        </w:tc>
        <w:tc>
          <w:tcPr>
            <w:tcW w:w="2551" w:type="dxa"/>
            <w:tcBorders>
              <w:top w:val="single" w:sz="4" w:space="0" w:color="auto"/>
              <w:left w:val="single" w:sz="4" w:space="0" w:color="auto"/>
              <w:bottom w:val="single" w:sz="4" w:space="0" w:color="auto"/>
              <w:right w:val="single" w:sz="4" w:space="0" w:color="auto"/>
            </w:tcBorders>
          </w:tcPr>
          <w:p w14:paraId="26E4F578" w14:textId="77777777" w:rsidR="002B2A29" w:rsidRPr="00112425" w:rsidRDefault="002B2A29" w:rsidP="00AF60DD">
            <w:pPr>
              <w:keepNext/>
              <w:keepLines/>
              <w:spacing w:before="120" w:after="120"/>
              <w:jc w:val="center"/>
              <w:rPr>
                <w:rFonts w:ascii="Tahoma" w:hAnsi="Tahoma" w:cs="Tahoma"/>
              </w:rPr>
            </w:pPr>
            <w:r w:rsidRPr="00112425">
              <w:rPr>
                <w:rFonts w:ascii="Tahoma" w:hAnsi="Tahoma" w:cs="Tahoma"/>
              </w:rPr>
              <w:t xml:space="preserve">Delodajalec </w:t>
            </w:r>
          </w:p>
        </w:tc>
      </w:tr>
      <w:tr w:rsidR="002B2A29" w:rsidRPr="00112425" w14:paraId="69F021E1" w14:textId="77777777" w:rsidTr="000478BA">
        <w:trPr>
          <w:trHeight w:val="481"/>
        </w:trPr>
        <w:tc>
          <w:tcPr>
            <w:tcW w:w="528" w:type="dxa"/>
            <w:tcBorders>
              <w:top w:val="single" w:sz="4" w:space="0" w:color="auto"/>
              <w:left w:val="single" w:sz="4" w:space="0" w:color="auto"/>
              <w:bottom w:val="single" w:sz="4" w:space="0" w:color="auto"/>
              <w:right w:val="single" w:sz="4" w:space="0" w:color="auto"/>
            </w:tcBorders>
            <w:hideMark/>
          </w:tcPr>
          <w:p w14:paraId="61670D9D" w14:textId="77777777" w:rsidR="002B2A29" w:rsidRPr="00112425" w:rsidRDefault="002B2A29" w:rsidP="00AF60DD">
            <w:pPr>
              <w:keepNext/>
              <w:keepLines/>
              <w:spacing w:before="20" w:after="20"/>
              <w:jc w:val="center"/>
              <w:rPr>
                <w:rFonts w:ascii="Tahoma" w:hAnsi="Tahoma" w:cs="Tahoma"/>
              </w:rPr>
            </w:pPr>
            <w:r w:rsidRPr="00112425">
              <w:rPr>
                <w:rFonts w:ascii="Tahoma" w:hAnsi="Tahoma" w:cs="Tahoma"/>
              </w:rPr>
              <w:t>1.</w:t>
            </w:r>
          </w:p>
        </w:tc>
        <w:tc>
          <w:tcPr>
            <w:tcW w:w="2336" w:type="dxa"/>
            <w:tcBorders>
              <w:top w:val="single" w:sz="4" w:space="0" w:color="auto"/>
              <w:left w:val="single" w:sz="4" w:space="0" w:color="auto"/>
              <w:bottom w:val="single" w:sz="4" w:space="0" w:color="auto"/>
              <w:right w:val="single" w:sz="4" w:space="0" w:color="auto"/>
            </w:tcBorders>
            <w:vAlign w:val="center"/>
          </w:tcPr>
          <w:p w14:paraId="49822D6E" w14:textId="77777777" w:rsidR="002B2A29" w:rsidRPr="00112425" w:rsidRDefault="002B2A29" w:rsidP="00AF60DD">
            <w:pPr>
              <w:keepNext/>
              <w:keepLines/>
              <w:spacing w:before="20" w:after="20"/>
              <w:jc w:val="both"/>
              <w:rPr>
                <w:rFonts w:ascii="Tahoma" w:hAnsi="Tahoma" w:cs="Tahoma"/>
              </w:rPr>
            </w:pPr>
          </w:p>
        </w:tc>
        <w:tc>
          <w:tcPr>
            <w:tcW w:w="1985" w:type="dxa"/>
            <w:tcBorders>
              <w:top w:val="single" w:sz="4" w:space="0" w:color="auto"/>
              <w:left w:val="single" w:sz="4" w:space="0" w:color="auto"/>
              <w:bottom w:val="single" w:sz="4" w:space="0" w:color="auto"/>
              <w:right w:val="single" w:sz="4" w:space="0" w:color="auto"/>
            </w:tcBorders>
            <w:vAlign w:val="center"/>
          </w:tcPr>
          <w:p w14:paraId="2215B64C" w14:textId="160B21B9" w:rsidR="002B2A29" w:rsidRPr="00112425" w:rsidRDefault="002B2A29" w:rsidP="00AF60DD">
            <w:pPr>
              <w:keepNext/>
              <w:keepLines/>
              <w:spacing w:before="20" w:after="20"/>
              <w:jc w:val="both"/>
              <w:rPr>
                <w:rFonts w:ascii="Tahoma" w:hAnsi="Tahoma" w:cs="Tahoma"/>
              </w:rPr>
            </w:pPr>
            <w:r>
              <w:rPr>
                <w:rFonts w:ascii="Tahoma" w:hAnsi="Tahoma" w:cs="Tahoma"/>
              </w:rPr>
              <w:t xml:space="preserve">Vodja </w:t>
            </w:r>
            <w:r w:rsidR="008F6521">
              <w:rPr>
                <w:rFonts w:ascii="Tahoma" w:hAnsi="Tahoma" w:cs="Tahoma"/>
              </w:rPr>
              <w:t>nadzora</w:t>
            </w:r>
          </w:p>
        </w:tc>
        <w:tc>
          <w:tcPr>
            <w:tcW w:w="1701" w:type="dxa"/>
            <w:tcBorders>
              <w:top w:val="single" w:sz="4" w:space="0" w:color="auto"/>
              <w:left w:val="single" w:sz="4" w:space="0" w:color="auto"/>
              <w:bottom w:val="single" w:sz="4" w:space="0" w:color="auto"/>
              <w:right w:val="single" w:sz="4" w:space="0" w:color="auto"/>
            </w:tcBorders>
            <w:vAlign w:val="center"/>
          </w:tcPr>
          <w:p w14:paraId="35FF3336" w14:textId="77777777" w:rsidR="002B2A29" w:rsidRPr="00112425" w:rsidRDefault="002B2A29" w:rsidP="00AF60DD">
            <w:pPr>
              <w:keepNext/>
              <w:keepLines/>
              <w:spacing w:before="20" w:after="20"/>
              <w:jc w:val="both"/>
              <w:rPr>
                <w:rFonts w:ascii="Tahoma" w:hAnsi="Tahoma" w:cs="Tahoma"/>
              </w:rPr>
            </w:pPr>
          </w:p>
        </w:tc>
        <w:tc>
          <w:tcPr>
            <w:tcW w:w="2551" w:type="dxa"/>
            <w:tcBorders>
              <w:top w:val="single" w:sz="4" w:space="0" w:color="auto"/>
              <w:left w:val="single" w:sz="4" w:space="0" w:color="auto"/>
              <w:bottom w:val="single" w:sz="4" w:space="0" w:color="auto"/>
              <w:right w:val="single" w:sz="4" w:space="0" w:color="auto"/>
            </w:tcBorders>
            <w:vAlign w:val="center"/>
          </w:tcPr>
          <w:p w14:paraId="1A5C81E6" w14:textId="77777777" w:rsidR="002B2A29" w:rsidRPr="00112425" w:rsidRDefault="002B2A29" w:rsidP="00AF60DD">
            <w:pPr>
              <w:keepNext/>
              <w:keepLines/>
              <w:spacing w:before="20" w:after="20"/>
              <w:jc w:val="both"/>
              <w:rPr>
                <w:rFonts w:ascii="Tahoma" w:hAnsi="Tahoma" w:cs="Tahoma"/>
              </w:rPr>
            </w:pPr>
          </w:p>
        </w:tc>
      </w:tr>
      <w:tr w:rsidR="00306D70" w:rsidRPr="00112425" w14:paraId="7A8EB6B6" w14:textId="77777777" w:rsidTr="000478BA">
        <w:trPr>
          <w:trHeight w:val="481"/>
        </w:trPr>
        <w:tc>
          <w:tcPr>
            <w:tcW w:w="528" w:type="dxa"/>
            <w:tcBorders>
              <w:top w:val="single" w:sz="4" w:space="0" w:color="auto"/>
              <w:left w:val="single" w:sz="4" w:space="0" w:color="auto"/>
              <w:bottom w:val="single" w:sz="4" w:space="0" w:color="auto"/>
              <w:right w:val="single" w:sz="4" w:space="0" w:color="auto"/>
            </w:tcBorders>
          </w:tcPr>
          <w:p w14:paraId="05E48912" w14:textId="6BA5945C" w:rsidR="00306D70" w:rsidRPr="00112425" w:rsidRDefault="00306D70" w:rsidP="00AF60DD">
            <w:pPr>
              <w:keepNext/>
              <w:keepLines/>
              <w:spacing w:before="20" w:after="20"/>
              <w:jc w:val="center"/>
              <w:rPr>
                <w:rFonts w:ascii="Tahoma" w:hAnsi="Tahoma" w:cs="Tahoma"/>
              </w:rPr>
            </w:pPr>
            <w:r>
              <w:rPr>
                <w:rFonts w:ascii="Tahoma" w:hAnsi="Tahoma" w:cs="Tahoma"/>
              </w:rPr>
              <w:t>2</w:t>
            </w:r>
            <w:r w:rsidR="001F7982">
              <w:rPr>
                <w:rFonts w:ascii="Tahoma" w:hAnsi="Tahoma" w:cs="Tahoma"/>
              </w:rPr>
              <w:t>.</w:t>
            </w:r>
          </w:p>
        </w:tc>
        <w:tc>
          <w:tcPr>
            <w:tcW w:w="2336" w:type="dxa"/>
            <w:tcBorders>
              <w:top w:val="single" w:sz="4" w:space="0" w:color="auto"/>
              <w:left w:val="single" w:sz="4" w:space="0" w:color="auto"/>
              <w:bottom w:val="single" w:sz="4" w:space="0" w:color="auto"/>
              <w:right w:val="single" w:sz="4" w:space="0" w:color="auto"/>
            </w:tcBorders>
            <w:vAlign w:val="center"/>
          </w:tcPr>
          <w:p w14:paraId="2B6B1849" w14:textId="77777777" w:rsidR="00306D70" w:rsidRPr="00112425" w:rsidRDefault="00306D70" w:rsidP="00AF60DD">
            <w:pPr>
              <w:keepNext/>
              <w:keepLines/>
              <w:spacing w:before="20" w:after="20"/>
              <w:jc w:val="both"/>
              <w:rPr>
                <w:rFonts w:ascii="Tahoma" w:hAnsi="Tahoma" w:cs="Tahoma"/>
              </w:rPr>
            </w:pPr>
          </w:p>
        </w:tc>
        <w:tc>
          <w:tcPr>
            <w:tcW w:w="1985" w:type="dxa"/>
            <w:tcBorders>
              <w:top w:val="single" w:sz="4" w:space="0" w:color="auto"/>
              <w:left w:val="single" w:sz="4" w:space="0" w:color="auto"/>
              <w:bottom w:val="single" w:sz="4" w:space="0" w:color="auto"/>
              <w:right w:val="single" w:sz="4" w:space="0" w:color="auto"/>
            </w:tcBorders>
            <w:vAlign w:val="center"/>
          </w:tcPr>
          <w:p w14:paraId="468F6A75" w14:textId="1747BAF9" w:rsidR="00306D70" w:rsidRDefault="00306D70" w:rsidP="00AF60DD">
            <w:pPr>
              <w:keepNext/>
              <w:keepLines/>
              <w:spacing w:before="20" w:after="20"/>
              <w:jc w:val="both"/>
              <w:rPr>
                <w:rFonts w:ascii="Tahoma" w:hAnsi="Tahoma" w:cs="Tahoma"/>
              </w:rPr>
            </w:pPr>
            <w:r>
              <w:rPr>
                <w:rFonts w:ascii="Tahoma" w:hAnsi="Tahoma" w:cs="Tahoma"/>
              </w:rPr>
              <w:t xml:space="preserve">Pooblaščeni inženir </w:t>
            </w:r>
            <w:r w:rsidR="000478BA">
              <w:rPr>
                <w:rFonts w:ascii="Tahoma" w:hAnsi="Tahoma" w:cs="Tahoma"/>
              </w:rPr>
              <w:t>s področja strojnih inštalacij</w:t>
            </w:r>
          </w:p>
        </w:tc>
        <w:tc>
          <w:tcPr>
            <w:tcW w:w="1701" w:type="dxa"/>
            <w:tcBorders>
              <w:top w:val="single" w:sz="4" w:space="0" w:color="auto"/>
              <w:left w:val="single" w:sz="4" w:space="0" w:color="auto"/>
              <w:bottom w:val="single" w:sz="4" w:space="0" w:color="auto"/>
              <w:right w:val="single" w:sz="4" w:space="0" w:color="auto"/>
            </w:tcBorders>
            <w:vAlign w:val="center"/>
          </w:tcPr>
          <w:p w14:paraId="06F3DE5A" w14:textId="77777777" w:rsidR="00306D70" w:rsidRPr="00112425" w:rsidRDefault="00306D70" w:rsidP="00AF60DD">
            <w:pPr>
              <w:keepNext/>
              <w:keepLines/>
              <w:spacing w:before="20" w:after="20"/>
              <w:jc w:val="both"/>
              <w:rPr>
                <w:rFonts w:ascii="Tahoma" w:hAnsi="Tahoma" w:cs="Tahoma"/>
              </w:rPr>
            </w:pPr>
          </w:p>
        </w:tc>
        <w:tc>
          <w:tcPr>
            <w:tcW w:w="2551" w:type="dxa"/>
            <w:tcBorders>
              <w:top w:val="single" w:sz="4" w:space="0" w:color="auto"/>
              <w:left w:val="single" w:sz="4" w:space="0" w:color="auto"/>
              <w:bottom w:val="single" w:sz="4" w:space="0" w:color="auto"/>
              <w:right w:val="single" w:sz="4" w:space="0" w:color="auto"/>
            </w:tcBorders>
            <w:vAlign w:val="center"/>
          </w:tcPr>
          <w:p w14:paraId="54A5DFFC" w14:textId="77777777" w:rsidR="00306D70" w:rsidRPr="00112425" w:rsidRDefault="00306D70" w:rsidP="00AF60DD">
            <w:pPr>
              <w:keepNext/>
              <w:keepLines/>
              <w:spacing w:before="20" w:after="20"/>
              <w:jc w:val="both"/>
              <w:rPr>
                <w:rFonts w:ascii="Tahoma" w:hAnsi="Tahoma" w:cs="Tahoma"/>
              </w:rPr>
            </w:pPr>
          </w:p>
        </w:tc>
      </w:tr>
      <w:tr w:rsidR="000478BA" w:rsidRPr="00112425" w14:paraId="3A45A61F" w14:textId="77777777" w:rsidTr="000478BA">
        <w:trPr>
          <w:trHeight w:val="481"/>
        </w:trPr>
        <w:tc>
          <w:tcPr>
            <w:tcW w:w="528" w:type="dxa"/>
            <w:tcBorders>
              <w:top w:val="single" w:sz="4" w:space="0" w:color="auto"/>
              <w:left w:val="single" w:sz="4" w:space="0" w:color="auto"/>
              <w:bottom w:val="single" w:sz="4" w:space="0" w:color="auto"/>
              <w:right w:val="single" w:sz="4" w:space="0" w:color="auto"/>
            </w:tcBorders>
          </w:tcPr>
          <w:p w14:paraId="1642975F" w14:textId="0F042D3D" w:rsidR="000478BA" w:rsidRDefault="001F7982" w:rsidP="00AF60DD">
            <w:pPr>
              <w:keepNext/>
              <w:keepLines/>
              <w:spacing w:before="20" w:after="20"/>
              <w:jc w:val="center"/>
              <w:rPr>
                <w:rFonts w:ascii="Tahoma" w:hAnsi="Tahoma" w:cs="Tahoma"/>
              </w:rPr>
            </w:pPr>
            <w:r>
              <w:rPr>
                <w:rFonts w:ascii="Tahoma" w:hAnsi="Tahoma" w:cs="Tahoma"/>
              </w:rPr>
              <w:t>3.</w:t>
            </w:r>
          </w:p>
        </w:tc>
        <w:tc>
          <w:tcPr>
            <w:tcW w:w="2336" w:type="dxa"/>
            <w:tcBorders>
              <w:top w:val="single" w:sz="4" w:space="0" w:color="auto"/>
              <w:left w:val="single" w:sz="4" w:space="0" w:color="auto"/>
              <w:bottom w:val="single" w:sz="4" w:space="0" w:color="auto"/>
              <w:right w:val="single" w:sz="4" w:space="0" w:color="auto"/>
            </w:tcBorders>
            <w:vAlign w:val="center"/>
          </w:tcPr>
          <w:p w14:paraId="13B5D5EE" w14:textId="77777777" w:rsidR="000478BA" w:rsidRPr="00112425" w:rsidRDefault="000478BA" w:rsidP="00AF60DD">
            <w:pPr>
              <w:keepNext/>
              <w:keepLines/>
              <w:spacing w:before="20" w:after="20"/>
              <w:jc w:val="both"/>
              <w:rPr>
                <w:rFonts w:ascii="Tahoma" w:hAnsi="Tahoma" w:cs="Tahoma"/>
              </w:rPr>
            </w:pPr>
          </w:p>
        </w:tc>
        <w:tc>
          <w:tcPr>
            <w:tcW w:w="1985" w:type="dxa"/>
            <w:tcBorders>
              <w:top w:val="single" w:sz="4" w:space="0" w:color="auto"/>
              <w:left w:val="single" w:sz="4" w:space="0" w:color="auto"/>
              <w:bottom w:val="single" w:sz="4" w:space="0" w:color="auto"/>
              <w:right w:val="single" w:sz="4" w:space="0" w:color="auto"/>
            </w:tcBorders>
            <w:vAlign w:val="center"/>
          </w:tcPr>
          <w:p w14:paraId="41DCCAB3" w14:textId="6717554A" w:rsidR="000478BA" w:rsidRDefault="000478BA" w:rsidP="00AF60DD">
            <w:pPr>
              <w:keepNext/>
              <w:keepLines/>
              <w:spacing w:before="20" w:after="20"/>
              <w:jc w:val="both"/>
              <w:rPr>
                <w:rFonts w:ascii="Tahoma" w:hAnsi="Tahoma" w:cs="Tahoma"/>
              </w:rPr>
            </w:pPr>
            <w:r>
              <w:rPr>
                <w:rFonts w:ascii="Tahoma" w:hAnsi="Tahoma" w:cs="Tahoma"/>
              </w:rPr>
              <w:t>Pooblaščeni inženir s področja elektro inštalacij</w:t>
            </w:r>
          </w:p>
        </w:tc>
        <w:tc>
          <w:tcPr>
            <w:tcW w:w="1701" w:type="dxa"/>
            <w:tcBorders>
              <w:top w:val="single" w:sz="4" w:space="0" w:color="auto"/>
              <w:left w:val="single" w:sz="4" w:space="0" w:color="auto"/>
              <w:bottom w:val="single" w:sz="4" w:space="0" w:color="auto"/>
              <w:right w:val="single" w:sz="4" w:space="0" w:color="auto"/>
            </w:tcBorders>
            <w:vAlign w:val="center"/>
          </w:tcPr>
          <w:p w14:paraId="4E591A8E" w14:textId="77777777" w:rsidR="000478BA" w:rsidRPr="00112425" w:rsidRDefault="000478BA" w:rsidP="00AF60DD">
            <w:pPr>
              <w:keepNext/>
              <w:keepLines/>
              <w:spacing w:before="20" w:after="20"/>
              <w:jc w:val="both"/>
              <w:rPr>
                <w:rFonts w:ascii="Tahoma" w:hAnsi="Tahoma" w:cs="Tahoma"/>
              </w:rPr>
            </w:pPr>
          </w:p>
        </w:tc>
        <w:tc>
          <w:tcPr>
            <w:tcW w:w="2551" w:type="dxa"/>
            <w:tcBorders>
              <w:top w:val="single" w:sz="4" w:space="0" w:color="auto"/>
              <w:left w:val="single" w:sz="4" w:space="0" w:color="auto"/>
              <w:bottom w:val="single" w:sz="4" w:space="0" w:color="auto"/>
              <w:right w:val="single" w:sz="4" w:space="0" w:color="auto"/>
            </w:tcBorders>
            <w:vAlign w:val="center"/>
          </w:tcPr>
          <w:p w14:paraId="4B5C9825" w14:textId="77777777" w:rsidR="000478BA" w:rsidRPr="00112425" w:rsidRDefault="000478BA" w:rsidP="00AF60DD">
            <w:pPr>
              <w:keepNext/>
              <w:keepLines/>
              <w:spacing w:before="20" w:after="20"/>
              <w:jc w:val="both"/>
              <w:rPr>
                <w:rFonts w:ascii="Tahoma" w:hAnsi="Tahoma" w:cs="Tahoma"/>
              </w:rPr>
            </w:pPr>
          </w:p>
        </w:tc>
      </w:tr>
      <w:tr w:rsidR="000478BA" w:rsidRPr="00112425" w14:paraId="5F60AC29" w14:textId="77777777" w:rsidTr="000478BA">
        <w:trPr>
          <w:trHeight w:val="481"/>
        </w:trPr>
        <w:tc>
          <w:tcPr>
            <w:tcW w:w="528" w:type="dxa"/>
            <w:tcBorders>
              <w:top w:val="single" w:sz="4" w:space="0" w:color="auto"/>
              <w:left w:val="single" w:sz="4" w:space="0" w:color="auto"/>
              <w:bottom w:val="single" w:sz="4" w:space="0" w:color="auto"/>
              <w:right w:val="single" w:sz="4" w:space="0" w:color="auto"/>
            </w:tcBorders>
          </w:tcPr>
          <w:p w14:paraId="7B170A5C" w14:textId="52F9BD4C" w:rsidR="000478BA" w:rsidRDefault="001F7982" w:rsidP="00AF60DD">
            <w:pPr>
              <w:keepNext/>
              <w:keepLines/>
              <w:spacing w:before="20" w:after="20"/>
              <w:jc w:val="center"/>
              <w:rPr>
                <w:rFonts w:ascii="Tahoma" w:hAnsi="Tahoma" w:cs="Tahoma"/>
              </w:rPr>
            </w:pPr>
            <w:r>
              <w:rPr>
                <w:rFonts w:ascii="Tahoma" w:hAnsi="Tahoma" w:cs="Tahoma"/>
              </w:rPr>
              <w:t>4.</w:t>
            </w:r>
          </w:p>
        </w:tc>
        <w:tc>
          <w:tcPr>
            <w:tcW w:w="2336" w:type="dxa"/>
            <w:tcBorders>
              <w:top w:val="single" w:sz="4" w:space="0" w:color="auto"/>
              <w:left w:val="single" w:sz="4" w:space="0" w:color="auto"/>
              <w:bottom w:val="single" w:sz="4" w:space="0" w:color="auto"/>
              <w:right w:val="single" w:sz="4" w:space="0" w:color="auto"/>
            </w:tcBorders>
            <w:vAlign w:val="center"/>
          </w:tcPr>
          <w:p w14:paraId="3DF57344" w14:textId="77777777" w:rsidR="000478BA" w:rsidRPr="00112425" w:rsidRDefault="000478BA" w:rsidP="00AF60DD">
            <w:pPr>
              <w:keepNext/>
              <w:keepLines/>
              <w:spacing w:before="20" w:after="20"/>
              <w:jc w:val="both"/>
              <w:rPr>
                <w:rFonts w:ascii="Tahoma" w:hAnsi="Tahoma" w:cs="Tahoma"/>
              </w:rPr>
            </w:pPr>
          </w:p>
        </w:tc>
        <w:tc>
          <w:tcPr>
            <w:tcW w:w="1985" w:type="dxa"/>
            <w:tcBorders>
              <w:top w:val="single" w:sz="4" w:space="0" w:color="auto"/>
              <w:left w:val="single" w:sz="4" w:space="0" w:color="auto"/>
              <w:bottom w:val="single" w:sz="4" w:space="0" w:color="auto"/>
              <w:right w:val="single" w:sz="4" w:space="0" w:color="auto"/>
            </w:tcBorders>
            <w:vAlign w:val="center"/>
          </w:tcPr>
          <w:p w14:paraId="0C53DDAF" w14:textId="15A4100C" w:rsidR="000478BA" w:rsidRDefault="000478BA" w:rsidP="00AF60DD">
            <w:pPr>
              <w:keepNext/>
              <w:keepLines/>
              <w:spacing w:before="20" w:after="20"/>
              <w:jc w:val="both"/>
              <w:rPr>
                <w:rFonts w:ascii="Tahoma" w:hAnsi="Tahoma" w:cs="Tahoma"/>
              </w:rPr>
            </w:pPr>
            <w:r>
              <w:rPr>
                <w:rFonts w:ascii="Tahoma" w:hAnsi="Tahoma" w:cs="Tahoma"/>
              </w:rPr>
              <w:t>Pooblaščeni inženir s področja geomehanike</w:t>
            </w:r>
          </w:p>
        </w:tc>
        <w:tc>
          <w:tcPr>
            <w:tcW w:w="1701" w:type="dxa"/>
            <w:tcBorders>
              <w:top w:val="single" w:sz="4" w:space="0" w:color="auto"/>
              <w:left w:val="single" w:sz="4" w:space="0" w:color="auto"/>
              <w:bottom w:val="single" w:sz="4" w:space="0" w:color="auto"/>
              <w:right w:val="single" w:sz="4" w:space="0" w:color="auto"/>
            </w:tcBorders>
            <w:vAlign w:val="center"/>
          </w:tcPr>
          <w:p w14:paraId="086C3E39" w14:textId="77777777" w:rsidR="000478BA" w:rsidRPr="00112425" w:rsidRDefault="000478BA" w:rsidP="00AF60DD">
            <w:pPr>
              <w:keepNext/>
              <w:keepLines/>
              <w:spacing w:before="20" w:after="20"/>
              <w:jc w:val="both"/>
              <w:rPr>
                <w:rFonts w:ascii="Tahoma" w:hAnsi="Tahoma" w:cs="Tahoma"/>
              </w:rPr>
            </w:pPr>
          </w:p>
        </w:tc>
        <w:tc>
          <w:tcPr>
            <w:tcW w:w="2551" w:type="dxa"/>
            <w:tcBorders>
              <w:top w:val="single" w:sz="4" w:space="0" w:color="auto"/>
              <w:left w:val="single" w:sz="4" w:space="0" w:color="auto"/>
              <w:bottom w:val="single" w:sz="4" w:space="0" w:color="auto"/>
              <w:right w:val="single" w:sz="4" w:space="0" w:color="auto"/>
            </w:tcBorders>
            <w:vAlign w:val="center"/>
          </w:tcPr>
          <w:p w14:paraId="3B9BB44C" w14:textId="77777777" w:rsidR="000478BA" w:rsidRPr="00112425" w:rsidRDefault="000478BA" w:rsidP="00AF60DD">
            <w:pPr>
              <w:keepNext/>
              <w:keepLines/>
              <w:spacing w:before="20" w:after="20"/>
              <w:jc w:val="both"/>
              <w:rPr>
                <w:rFonts w:ascii="Tahoma" w:hAnsi="Tahoma" w:cs="Tahoma"/>
              </w:rPr>
            </w:pPr>
          </w:p>
        </w:tc>
      </w:tr>
      <w:tr w:rsidR="000478BA" w:rsidRPr="00112425" w14:paraId="19FAFDF7" w14:textId="77777777" w:rsidTr="000478BA">
        <w:trPr>
          <w:trHeight w:val="481"/>
        </w:trPr>
        <w:tc>
          <w:tcPr>
            <w:tcW w:w="528" w:type="dxa"/>
            <w:tcBorders>
              <w:top w:val="single" w:sz="4" w:space="0" w:color="auto"/>
              <w:left w:val="single" w:sz="4" w:space="0" w:color="auto"/>
              <w:bottom w:val="single" w:sz="4" w:space="0" w:color="auto"/>
              <w:right w:val="single" w:sz="4" w:space="0" w:color="auto"/>
            </w:tcBorders>
          </w:tcPr>
          <w:p w14:paraId="066F6FB7" w14:textId="27398CA4" w:rsidR="000478BA" w:rsidRDefault="001F7982" w:rsidP="00AF60DD">
            <w:pPr>
              <w:keepNext/>
              <w:keepLines/>
              <w:spacing w:before="20" w:after="20"/>
              <w:jc w:val="center"/>
              <w:rPr>
                <w:rFonts w:ascii="Tahoma" w:hAnsi="Tahoma" w:cs="Tahoma"/>
              </w:rPr>
            </w:pPr>
            <w:r>
              <w:rPr>
                <w:rFonts w:ascii="Tahoma" w:hAnsi="Tahoma" w:cs="Tahoma"/>
              </w:rPr>
              <w:t>5.</w:t>
            </w:r>
          </w:p>
        </w:tc>
        <w:tc>
          <w:tcPr>
            <w:tcW w:w="2336" w:type="dxa"/>
            <w:tcBorders>
              <w:top w:val="single" w:sz="4" w:space="0" w:color="auto"/>
              <w:left w:val="single" w:sz="4" w:space="0" w:color="auto"/>
              <w:bottom w:val="single" w:sz="4" w:space="0" w:color="auto"/>
              <w:right w:val="single" w:sz="4" w:space="0" w:color="auto"/>
            </w:tcBorders>
            <w:vAlign w:val="center"/>
          </w:tcPr>
          <w:p w14:paraId="7C1D85E9" w14:textId="77777777" w:rsidR="000478BA" w:rsidRPr="00112425" w:rsidRDefault="000478BA" w:rsidP="00AF60DD">
            <w:pPr>
              <w:keepNext/>
              <w:keepLines/>
              <w:spacing w:before="20" w:after="20"/>
              <w:jc w:val="both"/>
              <w:rPr>
                <w:rFonts w:ascii="Tahoma" w:hAnsi="Tahoma" w:cs="Tahoma"/>
              </w:rPr>
            </w:pPr>
          </w:p>
        </w:tc>
        <w:tc>
          <w:tcPr>
            <w:tcW w:w="1985" w:type="dxa"/>
            <w:tcBorders>
              <w:top w:val="single" w:sz="4" w:space="0" w:color="auto"/>
              <w:left w:val="single" w:sz="4" w:space="0" w:color="auto"/>
              <w:bottom w:val="single" w:sz="4" w:space="0" w:color="auto"/>
              <w:right w:val="single" w:sz="4" w:space="0" w:color="auto"/>
            </w:tcBorders>
            <w:vAlign w:val="center"/>
          </w:tcPr>
          <w:p w14:paraId="13A731F6" w14:textId="27C63F50" w:rsidR="000478BA" w:rsidRDefault="000478BA" w:rsidP="00AF60DD">
            <w:pPr>
              <w:keepNext/>
              <w:keepLines/>
              <w:spacing w:before="20" w:after="20"/>
              <w:jc w:val="both"/>
              <w:rPr>
                <w:rFonts w:ascii="Tahoma" w:hAnsi="Tahoma" w:cs="Tahoma"/>
              </w:rPr>
            </w:pPr>
            <w:r>
              <w:rPr>
                <w:rFonts w:ascii="Tahoma" w:hAnsi="Tahoma" w:cs="Tahoma"/>
              </w:rPr>
              <w:t>Pooblaščeni inženir s področja geodezije</w:t>
            </w:r>
          </w:p>
        </w:tc>
        <w:tc>
          <w:tcPr>
            <w:tcW w:w="1701" w:type="dxa"/>
            <w:tcBorders>
              <w:top w:val="single" w:sz="4" w:space="0" w:color="auto"/>
              <w:left w:val="single" w:sz="4" w:space="0" w:color="auto"/>
              <w:bottom w:val="single" w:sz="4" w:space="0" w:color="auto"/>
              <w:right w:val="single" w:sz="4" w:space="0" w:color="auto"/>
            </w:tcBorders>
            <w:vAlign w:val="center"/>
          </w:tcPr>
          <w:p w14:paraId="103456A7" w14:textId="77777777" w:rsidR="000478BA" w:rsidRPr="00112425" w:rsidRDefault="000478BA" w:rsidP="00AF60DD">
            <w:pPr>
              <w:keepNext/>
              <w:keepLines/>
              <w:spacing w:before="20" w:after="20"/>
              <w:jc w:val="both"/>
              <w:rPr>
                <w:rFonts w:ascii="Tahoma" w:hAnsi="Tahoma" w:cs="Tahoma"/>
              </w:rPr>
            </w:pPr>
          </w:p>
        </w:tc>
        <w:tc>
          <w:tcPr>
            <w:tcW w:w="2551" w:type="dxa"/>
            <w:tcBorders>
              <w:top w:val="single" w:sz="4" w:space="0" w:color="auto"/>
              <w:left w:val="single" w:sz="4" w:space="0" w:color="auto"/>
              <w:bottom w:val="single" w:sz="4" w:space="0" w:color="auto"/>
              <w:right w:val="single" w:sz="4" w:space="0" w:color="auto"/>
            </w:tcBorders>
            <w:vAlign w:val="center"/>
          </w:tcPr>
          <w:p w14:paraId="42ED058E" w14:textId="77777777" w:rsidR="000478BA" w:rsidRPr="00112425" w:rsidRDefault="000478BA" w:rsidP="00AF60DD">
            <w:pPr>
              <w:keepNext/>
              <w:keepLines/>
              <w:spacing w:before="20" w:after="20"/>
              <w:jc w:val="both"/>
              <w:rPr>
                <w:rFonts w:ascii="Tahoma" w:hAnsi="Tahoma" w:cs="Tahoma"/>
              </w:rPr>
            </w:pPr>
          </w:p>
        </w:tc>
      </w:tr>
    </w:tbl>
    <w:p w14:paraId="3C509FF6" w14:textId="77777777" w:rsidR="002B2A29" w:rsidRPr="00112425" w:rsidRDefault="002B2A29" w:rsidP="00AF60DD">
      <w:pPr>
        <w:keepNext/>
        <w:keepLines/>
        <w:jc w:val="both"/>
        <w:rPr>
          <w:rFonts w:ascii="Tahoma" w:hAnsi="Tahoma" w:cs="Tahoma"/>
          <w:i/>
          <w:sz w:val="18"/>
          <w:szCs w:val="18"/>
        </w:rPr>
      </w:pPr>
    </w:p>
    <w:p w14:paraId="7C15776E" w14:textId="77777777" w:rsidR="00801AFA" w:rsidRDefault="00801AFA" w:rsidP="00AF60DD">
      <w:pPr>
        <w:keepNext/>
        <w:keepLines/>
        <w:rPr>
          <w:rFonts w:ascii="Tahoma" w:hAnsi="Tahoma" w:cs="Tahoma"/>
        </w:rPr>
      </w:pPr>
    </w:p>
    <w:tbl>
      <w:tblPr>
        <w:tblW w:w="9495" w:type="dxa"/>
        <w:tblInd w:w="30" w:type="dxa"/>
        <w:tblLayout w:type="fixed"/>
        <w:tblCellMar>
          <w:left w:w="30" w:type="dxa"/>
          <w:right w:w="30" w:type="dxa"/>
        </w:tblCellMar>
        <w:tblLook w:val="04A0" w:firstRow="1" w:lastRow="0" w:firstColumn="1" w:lastColumn="0" w:noHBand="0" w:noVBand="1"/>
      </w:tblPr>
      <w:tblGrid>
        <w:gridCol w:w="2409"/>
        <w:gridCol w:w="2692"/>
        <w:gridCol w:w="4394"/>
      </w:tblGrid>
      <w:tr w:rsidR="005D0809" w:rsidRPr="00112425" w14:paraId="642FB034" w14:textId="77777777" w:rsidTr="007E7669">
        <w:trPr>
          <w:trHeight w:val="235"/>
        </w:trPr>
        <w:tc>
          <w:tcPr>
            <w:tcW w:w="2410" w:type="dxa"/>
            <w:tcBorders>
              <w:top w:val="nil"/>
              <w:left w:val="nil"/>
              <w:bottom w:val="single" w:sz="4" w:space="0" w:color="auto"/>
              <w:right w:val="nil"/>
            </w:tcBorders>
          </w:tcPr>
          <w:p w14:paraId="5E93B9B6" w14:textId="77777777" w:rsidR="005D0809" w:rsidRPr="00112425" w:rsidRDefault="005D0809" w:rsidP="00AF60DD">
            <w:pPr>
              <w:keepNext/>
              <w:keepLines/>
              <w:jc w:val="both"/>
              <w:rPr>
                <w:rFonts w:ascii="Tahoma" w:hAnsi="Tahoma" w:cs="Tahoma"/>
                <w:snapToGrid w:val="0"/>
              </w:rPr>
            </w:pPr>
          </w:p>
        </w:tc>
        <w:tc>
          <w:tcPr>
            <w:tcW w:w="2693" w:type="dxa"/>
          </w:tcPr>
          <w:p w14:paraId="6448539B" w14:textId="77777777" w:rsidR="005D0809" w:rsidRPr="00112425" w:rsidRDefault="005D0809" w:rsidP="00AF60DD">
            <w:pPr>
              <w:keepNext/>
              <w:keepLines/>
              <w:jc w:val="center"/>
              <w:rPr>
                <w:rFonts w:ascii="Tahoma" w:hAnsi="Tahoma" w:cs="Tahoma"/>
                <w:snapToGrid w:val="0"/>
              </w:rPr>
            </w:pPr>
          </w:p>
        </w:tc>
        <w:tc>
          <w:tcPr>
            <w:tcW w:w="4395" w:type="dxa"/>
            <w:tcBorders>
              <w:top w:val="nil"/>
              <w:left w:val="nil"/>
              <w:bottom w:val="single" w:sz="4" w:space="0" w:color="auto"/>
              <w:right w:val="nil"/>
            </w:tcBorders>
          </w:tcPr>
          <w:p w14:paraId="45BC4F01" w14:textId="77777777" w:rsidR="005D0809" w:rsidRPr="00112425" w:rsidRDefault="005D0809" w:rsidP="00AF60DD">
            <w:pPr>
              <w:keepNext/>
              <w:keepLines/>
              <w:jc w:val="both"/>
              <w:rPr>
                <w:rFonts w:ascii="Tahoma" w:hAnsi="Tahoma" w:cs="Tahoma"/>
                <w:snapToGrid w:val="0"/>
                <w:sz w:val="28"/>
              </w:rPr>
            </w:pPr>
          </w:p>
        </w:tc>
      </w:tr>
      <w:tr w:rsidR="005D0809" w:rsidRPr="00112425" w14:paraId="73BDE163" w14:textId="77777777" w:rsidTr="007E7669">
        <w:trPr>
          <w:trHeight w:val="235"/>
        </w:trPr>
        <w:tc>
          <w:tcPr>
            <w:tcW w:w="2410" w:type="dxa"/>
            <w:tcBorders>
              <w:top w:val="single" w:sz="4" w:space="0" w:color="auto"/>
              <w:left w:val="nil"/>
              <w:bottom w:val="nil"/>
              <w:right w:val="nil"/>
            </w:tcBorders>
            <w:hideMark/>
          </w:tcPr>
          <w:p w14:paraId="1487A8BD" w14:textId="77777777" w:rsidR="005D0809" w:rsidRPr="00112425" w:rsidRDefault="005D0809" w:rsidP="00AF60DD">
            <w:pPr>
              <w:keepNext/>
              <w:keepLines/>
              <w:jc w:val="center"/>
              <w:rPr>
                <w:rFonts w:ascii="Tahoma" w:hAnsi="Tahoma" w:cs="Tahoma"/>
                <w:snapToGrid w:val="0"/>
              </w:rPr>
            </w:pPr>
            <w:r w:rsidRPr="00112425">
              <w:rPr>
                <w:rFonts w:ascii="Tahoma" w:hAnsi="Tahoma" w:cs="Tahoma"/>
                <w:snapToGrid w:val="0"/>
              </w:rPr>
              <w:t>(kraj, datum)</w:t>
            </w:r>
          </w:p>
        </w:tc>
        <w:tc>
          <w:tcPr>
            <w:tcW w:w="2693" w:type="dxa"/>
            <w:hideMark/>
          </w:tcPr>
          <w:p w14:paraId="33611914" w14:textId="77777777" w:rsidR="005D0809" w:rsidRPr="00112425" w:rsidRDefault="005D0809" w:rsidP="00AF60DD">
            <w:pPr>
              <w:keepNext/>
              <w:keepLines/>
              <w:jc w:val="center"/>
              <w:rPr>
                <w:rFonts w:ascii="Tahoma" w:hAnsi="Tahoma" w:cs="Tahoma"/>
                <w:snapToGrid w:val="0"/>
              </w:rPr>
            </w:pPr>
            <w:r w:rsidRPr="00112425">
              <w:rPr>
                <w:rFonts w:ascii="Tahoma" w:hAnsi="Tahoma" w:cs="Tahoma"/>
                <w:snapToGrid w:val="0"/>
              </w:rPr>
              <w:t>žig</w:t>
            </w:r>
          </w:p>
        </w:tc>
        <w:tc>
          <w:tcPr>
            <w:tcW w:w="4395" w:type="dxa"/>
            <w:tcBorders>
              <w:top w:val="single" w:sz="4" w:space="0" w:color="auto"/>
              <w:left w:val="nil"/>
              <w:bottom w:val="nil"/>
              <w:right w:val="nil"/>
            </w:tcBorders>
            <w:hideMark/>
          </w:tcPr>
          <w:p w14:paraId="2F0BD382" w14:textId="439812B6" w:rsidR="005D0809" w:rsidRPr="00112425" w:rsidRDefault="005D0809" w:rsidP="00AF60DD">
            <w:pPr>
              <w:keepNext/>
              <w:keepLines/>
              <w:jc w:val="center"/>
              <w:rPr>
                <w:rFonts w:ascii="Tahoma" w:hAnsi="Tahoma" w:cs="Tahoma"/>
                <w:snapToGrid w:val="0"/>
              </w:rPr>
            </w:pPr>
            <w:r>
              <w:rPr>
                <w:rFonts w:ascii="Tahoma" w:hAnsi="Tahoma" w:cs="Tahoma"/>
                <w:snapToGrid w:val="0"/>
              </w:rPr>
              <w:t>(Ime in priimek ter podpis odgovorne osebe</w:t>
            </w:r>
            <w:r w:rsidRPr="00112425">
              <w:rPr>
                <w:rFonts w:ascii="Tahoma" w:hAnsi="Tahoma" w:cs="Tahoma"/>
                <w:snapToGrid w:val="0"/>
              </w:rPr>
              <w:t xml:space="preserve"> </w:t>
            </w:r>
            <w:r w:rsidR="00306D70">
              <w:rPr>
                <w:rFonts w:ascii="Tahoma" w:hAnsi="Tahoma"/>
                <w:snapToGrid w:val="0"/>
              </w:rPr>
              <w:t>ponudnika</w:t>
            </w:r>
            <w:r w:rsidRPr="00112425">
              <w:rPr>
                <w:rFonts w:ascii="Tahoma" w:hAnsi="Tahoma" w:cs="Tahoma"/>
                <w:snapToGrid w:val="0"/>
              </w:rPr>
              <w:t>)</w:t>
            </w:r>
          </w:p>
        </w:tc>
      </w:tr>
    </w:tbl>
    <w:p w14:paraId="567C97E3" w14:textId="77777777" w:rsidR="005D0809" w:rsidRDefault="005D0809" w:rsidP="00AF60DD">
      <w:pPr>
        <w:keepNext/>
        <w:keepLines/>
        <w:rPr>
          <w:rFonts w:ascii="Tahoma" w:hAnsi="Tahoma" w:cs="Tahoma"/>
        </w:rPr>
      </w:pPr>
    </w:p>
    <w:p w14:paraId="04DBC24D" w14:textId="77777777" w:rsidR="005D0809" w:rsidRDefault="005D0809" w:rsidP="00AF60DD">
      <w:pPr>
        <w:keepNext/>
        <w:keepLines/>
        <w:rPr>
          <w:rFonts w:ascii="Tahoma" w:hAnsi="Tahoma" w:cs="Tahoma"/>
        </w:rPr>
      </w:pPr>
    </w:p>
    <w:p w14:paraId="7DB9A77C" w14:textId="77777777" w:rsidR="005D0809" w:rsidRDefault="005D0809" w:rsidP="00AF60DD">
      <w:pPr>
        <w:keepNext/>
        <w:keepLines/>
        <w:rPr>
          <w:rFonts w:ascii="Tahoma" w:hAnsi="Tahoma" w:cs="Tahoma"/>
        </w:rPr>
      </w:pPr>
    </w:p>
    <w:p w14:paraId="565B43FF" w14:textId="77777777" w:rsidR="005D0809" w:rsidRDefault="005D0809" w:rsidP="00AF60DD">
      <w:pPr>
        <w:keepNext/>
        <w:keepLines/>
        <w:rPr>
          <w:rFonts w:ascii="Tahoma" w:hAnsi="Tahoma" w:cs="Tahoma"/>
        </w:rPr>
      </w:pPr>
    </w:p>
    <w:p w14:paraId="064C6289" w14:textId="77777777" w:rsidR="005D0809" w:rsidRDefault="005D0809" w:rsidP="00AF60DD">
      <w:pPr>
        <w:keepNext/>
        <w:keepLines/>
        <w:rPr>
          <w:rFonts w:ascii="Tahoma" w:hAnsi="Tahoma" w:cs="Tahoma"/>
        </w:rPr>
      </w:pPr>
    </w:p>
    <w:p w14:paraId="3B6CCD87" w14:textId="77777777" w:rsidR="005D0809" w:rsidRDefault="005D0809" w:rsidP="00AF60DD">
      <w:pPr>
        <w:keepNext/>
        <w:keepLines/>
        <w:rPr>
          <w:rFonts w:ascii="Tahoma" w:hAnsi="Tahoma" w:cs="Tahoma"/>
        </w:rPr>
      </w:pPr>
    </w:p>
    <w:p w14:paraId="581590E1" w14:textId="77777777" w:rsidR="005D0809" w:rsidRDefault="005D0809" w:rsidP="00AF60DD">
      <w:pPr>
        <w:keepNext/>
        <w:keepLines/>
        <w:rPr>
          <w:rFonts w:ascii="Tahoma" w:hAnsi="Tahoma" w:cs="Tahoma"/>
        </w:rPr>
      </w:pPr>
    </w:p>
    <w:p w14:paraId="4E63E39A" w14:textId="77777777" w:rsidR="005D0809" w:rsidRDefault="005D0809" w:rsidP="00AF60DD">
      <w:pPr>
        <w:keepNext/>
        <w:keepLines/>
        <w:rPr>
          <w:rFonts w:ascii="Tahoma" w:hAnsi="Tahoma" w:cs="Tahoma"/>
        </w:rPr>
      </w:pPr>
    </w:p>
    <w:p w14:paraId="691F58F2" w14:textId="77777777" w:rsidR="005D0809" w:rsidRDefault="005D0809" w:rsidP="00AF60DD">
      <w:pPr>
        <w:keepNext/>
        <w:keepLines/>
        <w:rPr>
          <w:rFonts w:ascii="Tahoma" w:hAnsi="Tahoma" w:cs="Tahoma"/>
        </w:rPr>
      </w:pPr>
    </w:p>
    <w:p w14:paraId="72A4191F" w14:textId="77777777" w:rsidR="005D0809" w:rsidRDefault="005D0809" w:rsidP="00AF60DD">
      <w:pPr>
        <w:keepNext/>
        <w:keepLines/>
        <w:rPr>
          <w:rFonts w:ascii="Tahoma" w:hAnsi="Tahoma" w:cs="Tahoma"/>
        </w:rPr>
      </w:pPr>
    </w:p>
    <w:p w14:paraId="1C64B8F8" w14:textId="77777777" w:rsidR="005D0809" w:rsidRDefault="005D0809" w:rsidP="00AF60DD">
      <w:pPr>
        <w:keepNext/>
        <w:keepLines/>
        <w:rPr>
          <w:rFonts w:ascii="Tahoma" w:hAnsi="Tahoma" w:cs="Tahoma"/>
        </w:rPr>
      </w:pPr>
    </w:p>
    <w:p w14:paraId="5F18BB90" w14:textId="77777777" w:rsidR="005D0809" w:rsidRDefault="005D0809" w:rsidP="00AF60DD">
      <w:pPr>
        <w:keepNext/>
        <w:keepLines/>
        <w:rPr>
          <w:rFonts w:ascii="Tahoma" w:hAnsi="Tahoma" w:cs="Tahoma"/>
        </w:rPr>
      </w:pPr>
    </w:p>
    <w:p w14:paraId="52E0695D" w14:textId="77777777" w:rsidR="005D0809" w:rsidRDefault="005D0809" w:rsidP="00AF60DD">
      <w:pPr>
        <w:keepNext/>
        <w:keepLines/>
        <w:rPr>
          <w:rFonts w:ascii="Tahoma" w:hAnsi="Tahoma" w:cs="Tahoma"/>
        </w:rPr>
      </w:pPr>
    </w:p>
    <w:p w14:paraId="0636FDC3" w14:textId="77777777" w:rsidR="005D0809" w:rsidRDefault="005D0809" w:rsidP="00AF60DD">
      <w:pPr>
        <w:keepNext/>
        <w:keepLines/>
        <w:rPr>
          <w:rFonts w:ascii="Tahoma" w:hAnsi="Tahoma" w:cs="Tahoma"/>
        </w:rPr>
      </w:pPr>
    </w:p>
    <w:p w14:paraId="06B1E7AD" w14:textId="77777777" w:rsidR="005D0809" w:rsidRDefault="005D0809" w:rsidP="00AF60DD">
      <w:pPr>
        <w:keepNext/>
        <w:keepLines/>
        <w:rPr>
          <w:rFonts w:ascii="Tahoma" w:hAnsi="Tahoma" w:cs="Tahoma"/>
        </w:rPr>
      </w:pPr>
    </w:p>
    <w:p w14:paraId="72119669" w14:textId="77777777" w:rsidR="005D0809" w:rsidRDefault="005D0809" w:rsidP="00AF60DD">
      <w:pPr>
        <w:keepNext/>
        <w:keepLines/>
        <w:rPr>
          <w:rFonts w:ascii="Tahoma" w:hAnsi="Tahoma" w:cs="Tahoma"/>
        </w:rPr>
      </w:pPr>
    </w:p>
    <w:p w14:paraId="27C42DB0" w14:textId="77777777" w:rsidR="005D0809" w:rsidRDefault="005D0809" w:rsidP="00AF60DD">
      <w:pPr>
        <w:keepNext/>
        <w:keepLines/>
        <w:rPr>
          <w:rFonts w:ascii="Tahoma" w:hAnsi="Tahoma" w:cs="Tahoma"/>
        </w:rPr>
      </w:pPr>
    </w:p>
    <w:p w14:paraId="2C197003" w14:textId="77777777" w:rsidR="005D0809" w:rsidRDefault="005D0809" w:rsidP="00AF60DD">
      <w:pPr>
        <w:keepNext/>
        <w:keepLines/>
        <w:rPr>
          <w:rFonts w:ascii="Tahoma" w:hAnsi="Tahoma" w:cs="Tahoma"/>
        </w:rPr>
      </w:pPr>
    </w:p>
    <w:p w14:paraId="66EAE9F8" w14:textId="77777777" w:rsidR="005D0809" w:rsidRDefault="005D0809" w:rsidP="00AF60DD">
      <w:pPr>
        <w:keepNext/>
        <w:keepLines/>
        <w:rPr>
          <w:rFonts w:ascii="Tahoma" w:hAnsi="Tahoma" w:cs="Tahoma"/>
        </w:rPr>
      </w:pPr>
    </w:p>
    <w:p w14:paraId="5D1EC8DA" w14:textId="77777777" w:rsidR="005D0809" w:rsidRDefault="005D0809" w:rsidP="00AF60DD">
      <w:pPr>
        <w:keepNext/>
        <w:keepLines/>
        <w:rPr>
          <w:rFonts w:ascii="Tahoma" w:hAnsi="Tahoma" w:cs="Tahoma"/>
        </w:rPr>
      </w:pPr>
    </w:p>
    <w:p w14:paraId="010C3368" w14:textId="77777777" w:rsidR="005D0809" w:rsidRDefault="005D0809" w:rsidP="00AF60DD">
      <w:pPr>
        <w:keepNext/>
        <w:keepLines/>
        <w:rPr>
          <w:rFonts w:ascii="Tahoma" w:hAnsi="Tahoma" w:cs="Tahoma"/>
        </w:rPr>
      </w:pPr>
    </w:p>
    <w:p w14:paraId="4C1CD8F3" w14:textId="77777777" w:rsidR="005D0809" w:rsidRDefault="005D0809" w:rsidP="00AF60DD">
      <w:pPr>
        <w:keepNext/>
        <w:keepLines/>
        <w:rPr>
          <w:rFonts w:ascii="Tahoma" w:hAnsi="Tahoma" w:cs="Tahoma"/>
        </w:rPr>
      </w:pPr>
    </w:p>
    <w:p w14:paraId="09BBB6A7" w14:textId="77777777" w:rsidR="005D0809" w:rsidRDefault="005D0809" w:rsidP="00AF60DD">
      <w:pPr>
        <w:keepNext/>
        <w:keepLines/>
        <w:rPr>
          <w:rFonts w:ascii="Tahoma" w:hAnsi="Tahoma" w:cs="Tahoma"/>
        </w:rPr>
      </w:pPr>
    </w:p>
    <w:p w14:paraId="015AD17B" w14:textId="77777777" w:rsidR="005D0809" w:rsidRDefault="005D0809" w:rsidP="00AF60DD">
      <w:pPr>
        <w:keepNext/>
        <w:keepLines/>
        <w:rPr>
          <w:rFonts w:ascii="Tahoma" w:hAnsi="Tahoma" w:cs="Tahoma"/>
        </w:rPr>
      </w:pPr>
    </w:p>
    <w:p w14:paraId="142300A0" w14:textId="77777777" w:rsidR="005D0809" w:rsidRDefault="005D0809" w:rsidP="00AF60DD">
      <w:pPr>
        <w:keepNext/>
        <w:keepLines/>
        <w:rPr>
          <w:rFonts w:ascii="Tahoma" w:hAnsi="Tahoma" w:cs="Tahoma"/>
        </w:rPr>
      </w:pPr>
    </w:p>
    <w:p w14:paraId="1DDBC2A9" w14:textId="77777777" w:rsidR="005D0809" w:rsidRDefault="005D0809" w:rsidP="00AF60DD">
      <w:pPr>
        <w:keepNext/>
        <w:keepLines/>
        <w:rPr>
          <w:rFonts w:ascii="Tahoma" w:hAnsi="Tahoma" w:cs="Tahoma"/>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075"/>
        <w:gridCol w:w="1418"/>
      </w:tblGrid>
      <w:tr w:rsidR="002B2A29" w:rsidRPr="00112425" w14:paraId="0BE76072" w14:textId="77777777" w:rsidTr="007E7669">
        <w:tc>
          <w:tcPr>
            <w:tcW w:w="8075" w:type="dxa"/>
            <w:tcBorders>
              <w:top w:val="single" w:sz="4" w:space="0" w:color="auto"/>
              <w:left w:val="single" w:sz="4" w:space="0" w:color="auto"/>
              <w:bottom w:val="single" w:sz="4" w:space="0" w:color="auto"/>
              <w:right w:val="single" w:sz="4" w:space="0" w:color="808080"/>
            </w:tcBorders>
          </w:tcPr>
          <w:p w14:paraId="44FDF843" w14:textId="340BA8B3" w:rsidR="002B2A29" w:rsidRPr="00112425" w:rsidRDefault="002B2A29" w:rsidP="00AF60DD">
            <w:pPr>
              <w:keepNext/>
              <w:keepLines/>
              <w:jc w:val="both"/>
              <w:rPr>
                <w:rFonts w:ascii="Tahoma" w:hAnsi="Tahoma" w:cs="Tahoma"/>
              </w:rPr>
            </w:pPr>
            <w:r w:rsidRPr="00112425">
              <w:rPr>
                <w:rFonts w:ascii="Tahoma" w:hAnsi="Tahoma" w:cs="Tahoma"/>
              </w:rPr>
              <w:lastRenderedPageBreak/>
              <w:t xml:space="preserve">POTRDITEV REFERENC S STRANI POSAMEZNIH NAROČNIKOV – Vodja </w:t>
            </w:r>
            <w:r w:rsidR="00364A62">
              <w:rPr>
                <w:rFonts w:ascii="Tahoma" w:hAnsi="Tahoma" w:cs="Tahoma"/>
              </w:rPr>
              <w:t>nadzor</w:t>
            </w:r>
            <w:r w:rsidR="00C12A3C">
              <w:rPr>
                <w:rFonts w:ascii="Tahoma" w:hAnsi="Tahoma" w:cs="Tahoma"/>
              </w:rPr>
              <w:t>a</w:t>
            </w:r>
          </w:p>
        </w:tc>
        <w:tc>
          <w:tcPr>
            <w:tcW w:w="1418" w:type="dxa"/>
            <w:tcBorders>
              <w:top w:val="single" w:sz="4" w:space="0" w:color="auto"/>
              <w:left w:val="single" w:sz="4" w:space="0" w:color="808080"/>
              <w:bottom w:val="single" w:sz="4" w:space="0" w:color="auto"/>
              <w:right w:val="single" w:sz="4" w:space="0" w:color="auto"/>
            </w:tcBorders>
            <w:hideMark/>
          </w:tcPr>
          <w:p w14:paraId="5E29FD4D" w14:textId="77777777" w:rsidR="002B2A29" w:rsidRPr="00112425" w:rsidRDefault="002B2A29" w:rsidP="00AF60DD">
            <w:pPr>
              <w:keepNext/>
              <w:keepLines/>
              <w:rPr>
                <w:rFonts w:ascii="Tahoma" w:hAnsi="Tahoma" w:cs="Tahoma"/>
                <w:b/>
                <w:i/>
              </w:rPr>
            </w:pPr>
            <w:r w:rsidRPr="00112425">
              <w:rPr>
                <w:rFonts w:ascii="Tahoma" w:hAnsi="Tahoma" w:cs="Tahoma"/>
                <w:b/>
                <w:i/>
              </w:rPr>
              <w:t xml:space="preserve">Priloga </w:t>
            </w:r>
            <w:r>
              <w:rPr>
                <w:rFonts w:ascii="Tahoma" w:hAnsi="Tahoma" w:cs="Tahoma"/>
                <w:b/>
                <w:i/>
              </w:rPr>
              <w:t>7/2</w:t>
            </w:r>
          </w:p>
        </w:tc>
      </w:tr>
    </w:tbl>
    <w:p w14:paraId="466BB75A" w14:textId="05C59223" w:rsidR="00FE38D5" w:rsidRPr="00112425" w:rsidRDefault="00FE38D5" w:rsidP="00AF60DD">
      <w:pPr>
        <w:keepNext/>
        <w:keepLines/>
        <w:tabs>
          <w:tab w:val="left" w:pos="993"/>
        </w:tabs>
        <w:ind w:left="993" w:hanging="993"/>
        <w:rPr>
          <w:rFonts w:ascii="Tahoma" w:hAnsi="Tahoma" w:cs="Tahoma"/>
          <w:b/>
        </w:rPr>
      </w:pPr>
      <w:r w:rsidRPr="00112425">
        <w:rPr>
          <w:rFonts w:ascii="Tahoma" w:hAnsi="Tahoma" w:cs="Tahoma"/>
          <w:b/>
        </w:rPr>
        <w:t xml:space="preserve">IZPOLNI </w:t>
      </w:r>
      <w:r w:rsidR="00364A62">
        <w:rPr>
          <w:rFonts w:ascii="Tahoma" w:hAnsi="Tahoma" w:cs="Tahoma"/>
          <w:b/>
        </w:rPr>
        <w:t>PONUDNIK</w:t>
      </w:r>
      <w:r w:rsidRPr="00112425">
        <w:rPr>
          <w:rFonts w:ascii="Tahoma" w:hAnsi="Tahoma" w:cs="Tahoma"/>
          <w:b/>
        </w:rPr>
        <w:t>!!!!!!</w:t>
      </w:r>
    </w:p>
    <w:p w14:paraId="2D65CB8B" w14:textId="77777777" w:rsidR="00FE38D5" w:rsidRPr="00112425" w:rsidRDefault="00FE38D5" w:rsidP="00AF60DD">
      <w:pPr>
        <w:keepNext/>
        <w:keepLines/>
        <w:rPr>
          <w:rFonts w:ascii="Tahoma" w:hAnsi="Tahoma" w:cs="Tahoma"/>
          <w:sz w:val="18"/>
        </w:rPr>
      </w:pPr>
    </w:p>
    <w:p w14:paraId="353E50CA" w14:textId="77777777" w:rsidR="00FE38D5" w:rsidRPr="00112425" w:rsidRDefault="00FE38D5" w:rsidP="00AF60DD">
      <w:pPr>
        <w:keepNext/>
        <w:keepLines/>
        <w:jc w:val="both"/>
        <w:rPr>
          <w:rFonts w:ascii="Tahoma" w:hAnsi="Tahoma" w:cs="Tahoma"/>
        </w:rPr>
      </w:pPr>
      <w:r w:rsidRPr="00112425">
        <w:rPr>
          <w:rFonts w:ascii="Tahoma" w:hAnsi="Tahoma" w:cs="Tahoma"/>
        </w:rPr>
        <w:t>Pod kazensko in materialno odgovornostjo izjavljamo, da so spodaj navedeni podatki o referenčnih delih resnični. Na podlagi poziva bomo naročniku v zahtevanem roku predložili dodatna dokazila o uspešni izvedbi navedenih referenčnih del.</w:t>
      </w:r>
    </w:p>
    <w:p w14:paraId="32AE1F30" w14:textId="77777777" w:rsidR="00FE38D5" w:rsidRPr="00112425" w:rsidRDefault="00FE38D5" w:rsidP="00AF60DD">
      <w:pPr>
        <w:keepNext/>
        <w:keepLines/>
        <w:rPr>
          <w:rFonts w:ascii="Tahoma" w:hAnsi="Tahoma" w:cs="Tahoma"/>
        </w:rPr>
      </w:pPr>
    </w:p>
    <w:tbl>
      <w:tblPr>
        <w:tblW w:w="9495" w:type="dxa"/>
        <w:tblInd w:w="2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81"/>
        <w:gridCol w:w="2328"/>
        <w:gridCol w:w="1218"/>
        <w:gridCol w:w="1474"/>
        <w:gridCol w:w="4367"/>
        <w:gridCol w:w="27"/>
      </w:tblGrid>
      <w:tr w:rsidR="00FE38D5" w:rsidRPr="00112425" w14:paraId="66B4C244" w14:textId="77777777" w:rsidTr="00BA2ED2">
        <w:trPr>
          <w:gridBefore w:val="1"/>
          <w:gridAfter w:val="1"/>
          <w:wBefore w:w="81" w:type="dxa"/>
          <w:wAfter w:w="27" w:type="dxa"/>
          <w:trHeight w:val="310"/>
        </w:trPr>
        <w:tc>
          <w:tcPr>
            <w:tcW w:w="3546" w:type="dxa"/>
            <w:gridSpan w:val="2"/>
            <w:tcBorders>
              <w:top w:val="single" w:sz="2" w:space="0" w:color="auto"/>
              <w:left w:val="single" w:sz="2" w:space="0" w:color="auto"/>
              <w:bottom w:val="single" w:sz="2" w:space="0" w:color="auto"/>
              <w:right w:val="single" w:sz="2" w:space="0" w:color="auto"/>
            </w:tcBorders>
            <w:vAlign w:val="center"/>
            <w:hideMark/>
          </w:tcPr>
          <w:p w14:paraId="5CEF4B0E" w14:textId="77777777" w:rsidR="00FE38D5" w:rsidRPr="00112425" w:rsidRDefault="00FE38D5" w:rsidP="00AF60DD">
            <w:pPr>
              <w:keepNext/>
              <w:keepLines/>
              <w:rPr>
                <w:rFonts w:ascii="Tahoma" w:hAnsi="Tahoma" w:cs="Tahoma"/>
              </w:rPr>
            </w:pPr>
            <w:r w:rsidRPr="00112425">
              <w:rPr>
                <w:rFonts w:ascii="Tahoma" w:hAnsi="Tahoma" w:cs="Tahoma"/>
              </w:rPr>
              <w:t>Investitor del (naročnik oz. plačnik):</w:t>
            </w:r>
          </w:p>
        </w:tc>
        <w:tc>
          <w:tcPr>
            <w:tcW w:w="5841" w:type="dxa"/>
            <w:gridSpan w:val="2"/>
            <w:tcBorders>
              <w:top w:val="single" w:sz="2" w:space="0" w:color="auto"/>
              <w:left w:val="single" w:sz="2" w:space="0" w:color="auto"/>
              <w:bottom w:val="single" w:sz="2" w:space="0" w:color="auto"/>
              <w:right w:val="single" w:sz="2" w:space="0" w:color="auto"/>
            </w:tcBorders>
          </w:tcPr>
          <w:p w14:paraId="631F3106" w14:textId="77777777" w:rsidR="00FE38D5" w:rsidRPr="00112425" w:rsidRDefault="00FE38D5" w:rsidP="00AF60DD">
            <w:pPr>
              <w:keepNext/>
              <w:keepLines/>
              <w:rPr>
                <w:rFonts w:ascii="Tahoma" w:hAnsi="Tahoma" w:cs="Tahoma"/>
              </w:rPr>
            </w:pPr>
          </w:p>
          <w:p w14:paraId="3EA8A452" w14:textId="77777777" w:rsidR="00FE38D5" w:rsidRPr="00112425" w:rsidRDefault="00FE38D5" w:rsidP="00AF60DD">
            <w:pPr>
              <w:keepNext/>
              <w:keepLines/>
              <w:rPr>
                <w:rFonts w:ascii="Tahoma" w:hAnsi="Tahoma" w:cs="Tahoma"/>
              </w:rPr>
            </w:pPr>
          </w:p>
        </w:tc>
      </w:tr>
      <w:tr w:rsidR="00FE38D5" w:rsidRPr="00112425" w14:paraId="3997768A" w14:textId="77777777" w:rsidTr="00BA2ED2">
        <w:trPr>
          <w:gridBefore w:val="1"/>
          <w:gridAfter w:val="1"/>
          <w:wBefore w:w="81" w:type="dxa"/>
          <w:wAfter w:w="27" w:type="dxa"/>
          <w:trHeight w:val="375"/>
        </w:trPr>
        <w:tc>
          <w:tcPr>
            <w:tcW w:w="3546" w:type="dxa"/>
            <w:gridSpan w:val="2"/>
            <w:tcBorders>
              <w:top w:val="single" w:sz="2" w:space="0" w:color="auto"/>
              <w:left w:val="single" w:sz="2" w:space="0" w:color="auto"/>
              <w:bottom w:val="single" w:sz="2" w:space="0" w:color="auto"/>
              <w:right w:val="single" w:sz="2" w:space="0" w:color="auto"/>
            </w:tcBorders>
            <w:vAlign w:val="center"/>
            <w:hideMark/>
          </w:tcPr>
          <w:p w14:paraId="3F8D9ACC" w14:textId="77777777" w:rsidR="00FE38D5" w:rsidRPr="00112425" w:rsidRDefault="00FE38D5" w:rsidP="00AF60DD">
            <w:pPr>
              <w:keepNext/>
              <w:keepLines/>
              <w:rPr>
                <w:rFonts w:ascii="Tahoma" w:hAnsi="Tahoma" w:cs="Tahoma"/>
              </w:rPr>
            </w:pPr>
            <w:r w:rsidRPr="00112425">
              <w:rPr>
                <w:rFonts w:ascii="Tahoma" w:hAnsi="Tahoma" w:cs="Tahoma"/>
              </w:rPr>
              <w:t>Naslov:</w:t>
            </w:r>
          </w:p>
        </w:tc>
        <w:tc>
          <w:tcPr>
            <w:tcW w:w="5841" w:type="dxa"/>
            <w:gridSpan w:val="2"/>
            <w:tcBorders>
              <w:top w:val="single" w:sz="2" w:space="0" w:color="auto"/>
              <w:left w:val="single" w:sz="2" w:space="0" w:color="auto"/>
              <w:bottom w:val="single" w:sz="2" w:space="0" w:color="auto"/>
              <w:right w:val="single" w:sz="2" w:space="0" w:color="auto"/>
            </w:tcBorders>
          </w:tcPr>
          <w:p w14:paraId="367853C2" w14:textId="77777777" w:rsidR="00FE38D5" w:rsidRPr="00112425" w:rsidRDefault="00FE38D5" w:rsidP="00AF60DD">
            <w:pPr>
              <w:keepNext/>
              <w:keepLines/>
              <w:rPr>
                <w:rFonts w:ascii="Tahoma" w:hAnsi="Tahoma" w:cs="Tahoma"/>
              </w:rPr>
            </w:pPr>
          </w:p>
          <w:p w14:paraId="4132168A" w14:textId="77777777" w:rsidR="00FE38D5" w:rsidRPr="00112425" w:rsidRDefault="00FE38D5" w:rsidP="00AF60DD">
            <w:pPr>
              <w:keepNext/>
              <w:keepLines/>
              <w:rPr>
                <w:rFonts w:ascii="Tahoma" w:hAnsi="Tahoma" w:cs="Tahoma"/>
              </w:rPr>
            </w:pPr>
          </w:p>
        </w:tc>
      </w:tr>
      <w:tr w:rsidR="00FE38D5" w:rsidRPr="00112425" w14:paraId="479FD7B2" w14:textId="77777777" w:rsidTr="00BA2ED2">
        <w:trPr>
          <w:gridBefore w:val="1"/>
          <w:gridAfter w:val="1"/>
          <w:wBefore w:w="81" w:type="dxa"/>
          <w:wAfter w:w="27" w:type="dxa"/>
          <w:trHeight w:val="404"/>
        </w:trPr>
        <w:tc>
          <w:tcPr>
            <w:tcW w:w="3546" w:type="dxa"/>
            <w:gridSpan w:val="2"/>
            <w:tcBorders>
              <w:top w:val="single" w:sz="2" w:space="0" w:color="auto"/>
              <w:left w:val="single" w:sz="2" w:space="0" w:color="auto"/>
              <w:bottom w:val="single" w:sz="2" w:space="0" w:color="auto"/>
              <w:right w:val="single" w:sz="2" w:space="0" w:color="auto"/>
            </w:tcBorders>
            <w:vAlign w:val="center"/>
            <w:hideMark/>
          </w:tcPr>
          <w:p w14:paraId="02AB4DC6" w14:textId="29B10144" w:rsidR="00FE38D5" w:rsidRPr="00112425" w:rsidRDefault="00027695" w:rsidP="00AF60DD">
            <w:pPr>
              <w:keepNext/>
              <w:keepLines/>
              <w:rPr>
                <w:rFonts w:ascii="Tahoma" w:hAnsi="Tahoma" w:cs="Tahoma"/>
              </w:rPr>
            </w:pPr>
            <w:r w:rsidRPr="00C85E1B">
              <w:rPr>
                <w:rFonts w:ascii="Tahoma" w:hAnsi="Tahoma" w:cs="Tahoma"/>
                <w:b/>
              </w:rPr>
              <w:t xml:space="preserve">Vodja </w:t>
            </w:r>
            <w:r w:rsidR="00E83512" w:rsidRPr="00C85E1B">
              <w:rPr>
                <w:rFonts w:ascii="Tahoma" w:hAnsi="Tahoma" w:cs="Tahoma"/>
                <w:b/>
              </w:rPr>
              <w:t>nadzora</w:t>
            </w:r>
            <w:r w:rsidRPr="00112425">
              <w:rPr>
                <w:rFonts w:ascii="Tahoma" w:hAnsi="Tahoma" w:cs="Tahoma"/>
              </w:rPr>
              <w:t xml:space="preserve"> (ime in priimek):</w:t>
            </w:r>
          </w:p>
        </w:tc>
        <w:tc>
          <w:tcPr>
            <w:tcW w:w="5841" w:type="dxa"/>
            <w:gridSpan w:val="2"/>
            <w:tcBorders>
              <w:top w:val="single" w:sz="2" w:space="0" w:color="auto"/>
              <w:left w:val="single" w:sz="2" w:space="0" w:color="auto"/>
              <w:bottom w:val="single" w:sz="2" w:space="0" w:color="auto"/>
              <w:right w:val="single" w:sz="2" w:space="0" w:color="auto"/>
            </w:tcBorders>
          </w:tcPr>
          <w:p w14:paraId="00D35CE8" w14:textId="77777777" w:rsidR="00FE38D5" w:rsidRPr="00112425" w:rsidRDefault="00FE38D5" w:rsidP="00AF60DD">
            <w:pPr>
              <w:keepNext/>
              <w:keepLines/>
              <w:rPr>
                <w:rFonts w:ascii="Tahoma" w:hAnsi="Tahoma" w:cs="Tahoma"/>
              </w:rPr>
            </w:pPr>
          </w:p>
        </w:tc>
      </w:tr>
      <w:tr w:rsidR="00FE38D5" w:rsidRPr="00112425" w14:paraId="19F80D5F" w14:textId="77777777" w:rsidTr="00BA2ED2">
        <w:trPr>
          <w:gridBefore w:val="1"/>
          <w:gridAfter w:val="1"/>
          <w:wBefore w:w="81" w:type="dxa"/>
          <w:wAfter w:w="27" w:type="dxa"/>
          <w:trHeight w:val="410"/>
        </w:trPr>
        <w:tc>
          <w:tcPr>
            <w:tcW w:w="3546" w:type="dxa"/>
            <w:gridSpan w:val="2"/>
            <w:tcBorders>
              <w:top w:val="single" w:sz="2" w:space="0" w:color="auto"/>
              <w:left w:val="single" w:sz="2" w:space="0" w:color="auto"/>
              <w:bottom w:val="single" w:sz="2" w:space="0" w:color="auto"/>
              <w:right w:val="single" w:sz="2" w:space="0" w:color="auto"/>
            </w:tcBorders>
            <w:vAlign w:val="center"/>
            <w:hideMark/>
          </w:tcPr>
          <w:p w14:paraId="5A22A6F7" w14:textId="77777777" w:rsidR="00FE38D5" w:rsidRPr="00112425" w:rsidRDefault="00FE38D5" w:rsidP="00AF60DD">
            <w:pPr>
              <w:keepNext/>
              <w:keepLines/>
              <w:rPr>
                <w:rFonts w:ascii="Tahoma" w:hAnsi="Tahoma" w:cs="Tahoma"/>
              </w:rPr>
            </w:pPr>
            <w:r w:rsidRPr="00112425">
              <w:rPr>
                <w:rFonts w:ascii="Tahoma" w:hAnsi="Tahoma" w:cs="Tahoma"/>
              </w:rPr>
              <w:t>Kontaktna oseba investitorja:</w:t>
            </w:r>
          </w:p>
        </w:tc>
        <w:tc>
          <w:tcPr>
            <w:tcW w:w="5841" w:type="dxa"/>
            <w:gridSpan w:val="2"/>
            <w:tcBorders>
              <w:top w:val="single" w:sz="2" w:space="0" w:color="auto"/>
              <w:left w:val="single" w:sz="2" w:space="0" w:color="auto"/>
              <w:bottom w:val="single" w:sz="2" w:space="0" w:color="auto"/>
              <w:right w:val="single" w:sz="2" w:space="0" w:color="auto"/>
            </w:tcBorders>
          </w:tcPr>
          <w:p w14:paraId="7E6C409F" w14:textId="77777777" w:rsidR="00FE38D5" w:rsidRPr="00112425" w:rsidRDefault="00FE38D5" w:rsidP="00AF60DD">
            <w:pPr>
              <w:keepNext/>
              <w:keepLines/>
              <w:rPr>
                <w:rFonts w:ascii="Tahoma" w:hAnsi="Tahoma" w:cs="Tahoma"/>
              </w:rPr>
            </w:pPr>
          </w:p>
        </w:tc>
      </w:tr>
      <w:tr w:rsidR="00FE38D5" w:rsidRPr="00112425" w14:paraId="7C3E6F78" w14:textId="77777777" w:rsidTr="00BA2ED2">
        <w:trPr>
          <w:gridBefore w:val="1"/>
          <w:gridAfter w:val="1"/>
          <w:wBefore w:w="81" w:type="dxa"/>
          <w:wAfter w:w="27" w:type="dxa"/>
          <w:trHeight w:val="570"/>
        </w:trPr>
        <w:tc>
          <w:tcPr>
            <w:tcW w:w="3546" w:type="dxa"/>
            <w:gridSpan w:val="2"/>
            <w:tcBorders>
              <w:top w:val="single" w:sz="2" w:space="0" w:color="auto"/>
              <w:left w:val="single" w:sz="2" w:space="0" w:color="auto"/>
              <w:bottom w:val="single" w:sz="2" w:space="0" w:color="auto"/>
              <w:right w:val="single" w:sz="2" w:space="0" w:color="auto"/>
            </w:tcBorders>
            <w:vAlign w:val="center"/>
            <w:hideMark/>
          </w:tcPr>
          <w:p w14:paraId="5C25C7DB" w14:textId="77777777" w:rsidR="00FE38D5" w:rsidRPr="00112425" w:rsidRDefault="00FE38D5" w:rsidP="00AF60DD">
            <w:pPr>
              <w:keepNext/>
              <w:keepLines/>
              <w:rPr>
                <w:rFonts w:ascii="Tahoma" w:hAnsi="Tahoma" w:cs="Tahoma"/>
              </w:rPr>
            </w:pPr>
            <w:r w:rsidRPr="00112425">
              <w:rPr>
                <w:rFonts w:ascii="Tahoma" w:hAnsi="Tahoma" w:cs="Tahoma"/>
              </w:rPr>
              <w:t>Telefonska številka/elektronska pošta  investitorja:</w:t>
            </w:r>
          </w:p>
        </w:tc>
        <w:tc>
          <w:tcPr>
            <w:tcW w:w="5841" w:type="dxa"/>
            <w:gridSpan w:val="2"/>
            <w:tcBorders>
              <w:top w:val="single" w:sz="2" w:space="0" w:color="auto"/>
              <w:left w:val="single" w:sz="2" w:space="0" w:color="auto"/>
              <w:bottom w:val="single" w:sz="2" w:space="0" w:color="auto"/>
              <w:right w:val="single" w:sz="2" w:space="0" w:color="auto"/>
            </w:tcBorders>
          </w:tcPr>
          <w:p w14:paraId="30710E4D" w14:textId="77777777" w:rsidR="00FE38D5" w:rsidRPr="00112425" w:rsidRDefault="00FE38D5" w:rsidP="00AF60DD">
            <w:pPr>
              <w:keepNext/>
              <w:keepLines/>
              <w:rPr>
                <w:rFonts w:ascii="Tahoma" w:hAnsi="Tahoma" w:cs="Tahoma"/>
              </w:rPr>
            </w:pPr>
          </w:p>
        </w:tc>
      </w:tr>
      <w:tr w:rsidR="00FE38D5" w:rsidRPr="00112425" w14:paraId="71DCE0AE" w14:textId="77777777" w:rsidTr="00BA2ED2">
        <w:trPr>
          <w:gridBefore w:val="1"/>
          <w:gridAfter w:val="1"/>
          <w:wBefore w:w="81" w:type="dxa"/>
          <w:wAfter w:w="27" w:type="dxa"/>
          <w:cantSplit/>
          <w:trHeight w:val="358"/>
        </w:trPr>
        <w:tc>
          <w:tcPr>
            <w:tcW w:w="3546" w:type="dxa"/>
            <w:gridSpan w:val="2"/>
            <w:tcBorders>
              <w:top w:val="single" w:sz="2" w:space="0" w:color="auto"/>
              <w:left w:val="single" w:sz="2" w:space="0" w:color="auto"/>
              <w:bottom w:val="single" w:sz="2" w:space="0" w:color="auto"/>
              <w:right w:val="single" w:sz="2" w:space="0" w:color="auto"/>
            </w:tcBorders>
            <w:vAlign w:val="center"/>
            <w:hideMark/>
          </w:tcPr>
          <w:p w14:paraId="02474416" w14:textId="77777777" w:rsidR="00FE38D5" w:rsidRPr="00112425" w:rsidRDefault="00FE38D5" w:rsidP="00AF60DD">
            <w:pPr>
              <w:keepNext/>
              <w:keepLines/>
              <w:rPr>
                <w:rFonts w:ascii="Tahoma" w:hAnsi="Tahoma" w:cs="Tahoma"/>
              </w:rPr>
            </w:pPr>
            <w:r w:rsidRPr="00112425">
              <w:rPr>
                <w:rFonts w:ascii="Tahoma" w:hAnsi="Tahoma" w:cs="Tahoma"/>
              </w:rPr>
              <w:t>Mesec in leto izvedbe:</w:t>
            </w:r>
          </w:p>
        </w:tc>
        <w:tc>
          <w:tcPr>
            <w:tcW w:w="5841" w:type="dxa"/>
            <w:gridSpan w:val="2"/>
            <w:tcBorders>
              <w:top w:val="single" w:sz="2" w:space="0" w:color="auto"/>
              <w:left w:val="single" w:sz="2" w:space="0" w:color="auto"/>
              <w:bottom w:val="single" w:sz="2" w:space="0" w:color="auto"/>
              <w:right w:val="single" w:sz="2" w:space="0" w:color="auto"/>
            </w:tcBorders>
            <w:vAlign w:val="bottom"/>
          </w:tcPr>
          <w:p w14:paraId="030BAC47" w14:textId="77777777" w:rsidR="00FE38D5" w:rsidRPr="00112425" w:rsidRDefault="00FE38D5" w:rsidP="00AF60DD">
            <w:pPr>
              <w:keepNext/>
              <w:keepLines/>
              <w:rPr>
                <w:rFonts w:ascii="Tahoma" w:hAnsi="Tahoma" w:cs="Tahoma"/>
              </w:rPr>
            </w:pPr>
            <w:r w:rsidRPr="00112425">
              <w:rPr>
                <w:rFonts w:ascii="Tahoma" w:hAnsi="Tahoma" w:cs="Tahoma"/>
              </w:rPr>
              <w:t xml:space="preserve"> Od  __________________         do_________________</w:t>
            </w:r>
          </w:p>
        </w:tc>
      </w:tr>
      <w:tr w:rsidR="00FE38D5" w:rsidRPr="00112425" w14:paraId="68632D3E" w14:textId="77777777" w:rsidTr="00BA2ED2">
        <w:trPr>
          <w:gridBefore w:val="1"/>
          <w:gridAfter w:val="1"/>
          <w:wBefore w:w="81" w:type="dxa"/>
          <w:wAfter w:w="27" w:type="dxa"/>
          <w:trHeight w:val="258"/>
        </w:trPr>
        <w:tc>
          <w:tcPr>
            <w:tcW w:w="3546" w:type="dxa"/>
            <w:gridSpan w:val="2"/>
            <w:tcBorders>
              <w:top w:val="single" w:sz="2" w:space="0" w:color="auto"/>
              <w:left w:val="single" w:sz="2" w:space="0" w:color="auto"/>
              <w:bottom w:val="single" w:sz="2" w:space="0" w:color="auto"/>
              <w:right w:val="single" w:sz="2" w:space="0" w:color="auto"/>
            </w:tcBorders>
            <w:vAlign w:val="center"/>
            <w:hideMark/>
          </w:tcPr>
          <w:p w14:paraId="41A46F96" w14:textId="77777777" w:rsidR="00FE38D5" w:rsidRPr="00112425" w:rsidRDefault="00FE38D5" w:rsidP="00AF60DD">
            <w:pPr>
              <w:keepNext/>
              <w:keepLines/>
              <w:rPr>
                <w:rFonts w:ascii="Tahoma" w:hAnsi="Tahoma" w:cs="Tahoma"/>
              </w:rPr>
            </w:pPr>
            <w:r w:rsidRPr="00112425">
              <w:rPr>
                <w:rFonts w:ascii="Tahoma" w:hAnsi="Tahoma" w:cs="Tahoma"/>
              </w:rPr>
              <w:t>Kraj izvedbe:</w:t>
            </w:r>
          </w:p>
        </w:tc>
        <w:tc>
          <w:tcPr>
            <w:tcW w:w="5841" w:type="dxa"/>
            <w:gridSpan w:val="2"/>
            <w:tcBorders>
              <w:top w:val="single" w:sz="2" w:space="0" w:color="auto"/>
              <w:left w:val="single" w:sz="2" w:space="0" w:color="auto"/>
              <w:bottom w:val="single" w:sz="4" w:space="0" w:color="auto"/>
              <w:right w:val="single" w:sz="2" w:space="0" w:color="auto"/>
            </w:tcBorders>
            <w:vAlign w:val="center"/>
          </w:tcPr>
          <w:p w14:paraId="5C59B3EB" w14:textId="77777777" w:rsidR="00FE38D5" w:rsidRPr="00112425" w:rsidRDefault="00FE38D5" w:rsidP="00AF60DD">
            <w:pPr>
              <w:keepNext/>
              <w:keepLines/>
              <w:rPr>
                <w:rFonts w:ascii="Tahoma" w:hAnsi="Tahoma" w:cs="Tahoma"/>
              </w:rPr>
            </w:pPr>
          </w:p>
          <w:p w14:paraId="785823D2" w14:textId="77777777" w:rsidR="00FE38D5" w:rsidRPr="00112425" w:rsidRDefault="00FE38D5" w:rsidP="00AF60DD">
            <w:pPr>
              <w:keepNext/>
              <w:keepLines/>
              <w:rPr>
                <w:rFonts w:ascii="Tahoma" w:hAnsi="Tahoma" w:cs="Tahoma"/>
              </w:rPr>
            </w:pPr>
          </w:p>
        </w:tc>
      </w:tr>
      <w:tr w:rsidR="00C1634D" w:rsidRPr="00112425" w14:paraId="71AC431D" w14:textId="77777777" w:rsidTr="00BA2ED2">
        <w:trPr>
          <w:gridBefore w:val="1"/>
          <w:gridAfter w:val="1"/>
          <w:wBefore w:w="81" w:type="dxa"/>
          <w:wAfter w:w="27" w:type="dxa"/>
          <w:trHeight w:val="200"/>
        </w:trPr>
        <w:tc>
          <w:tcPr>
            <w:tcW w:w="3546" w:type="dxa"/>
            <w:gridSpan w:val="2"/>
            <w:vMerge w:val="restart"/>
            <w:tcBorders>
              <w:top w:val="single" w:sz="2" w:space="0" w:color="auto"/>
              <w:left w:val="single" w:sz="2" w:space="0" w:color="auto"/>
              <w:right w:val="single" w:sz="2" w:space="0" w:color="auto"/>
            </w:tcBorders>
            <w:vAlign w:val="center"/>
          </w:tcPr>
          <w:p w14:paraId="3FCB8A66" w14:textId="0B50EFAC" w:rsidR="00C1634D" w:rsidRPr="00112425" w:rsidRDefault="00C1634D" w:rsidP="00AF60DD">
            <w:pPr>
              <w:keepNext/>
              <w:keepLines/>
              <w:shd w:val="clear" w:color="auto" w:fill="FFFFFF"/>
              <w:tabs>
                <w:tab w:val="left" w:pos="0"/>
              </w:tabs>
              <w:ind w:right="6"/>
              <w:jc w:val="both"/>
              <w:rPr>
                <w:rFonts w:ascii="Tahoma" w:hAnsi="Tahoma" w:cs="Tahoma"/>
              </w:rPr>
            </w:pPr>
            <w:r w:rsidRPr="00112425">
              <w:rPr>
                <w:rFonts w:ascii="Tahoma" w:hAnsi="Tahoma" w:cs="Tahoma"/>
              </w:rPr>
              <w:t xml:space="preserve">Uspešno izveden in zaključen </w:t>
            </w:r>
            <w:r>
              <w:rPr>
                <w:rFonts w:ascii="Tahoma" w:hAnsi="Tahoma" w:cs="Tahoma"/>
              </w:rPr>
              <w:t>posel</w:t>
            </w:r>
            <w:r w:rsidR="00167A4E">
              <w:rPr>
                <w:rFonts w:ascii="Tahoma" w:hAnsi="Tahoma" w:cs="Tahoma"/>
              </w:rPr>
              <w:t xml:space="preserve"> /referenca se nanaša na (</w:t>
            </w:r>
            <w:r w:rsidR="00167A4E" w:rsidRPr="00167A4E">
              <w:rPr>
                <w:rFonts w:ascii="Tahoma" w:hAnsi="Tahoma" w:cs="Tahoma"/>
                <w:i/>
              </w:rPr>
              <w:t>označi</w:t>
            </w:r>
            <w:r w:rsidR="00167A4E">
              <w:rPr>
                <w:rFonts w:ascii="Tahoma" w:hAnsi="Tahoma" w:cs="Tahoma"/>
                <w:i/>
              </w:rPr>
              <w:t xml:space="preserve"> in dopiši</w:t>
            </w:r>
            <w:r w:rsidR="00167A4E" w:rsidRPr="00167A4E">
              <w:rPr>
                <w:rFonts w:ascii="Tahoma" w:hAnsi="Tahoma" w:cs="Tahoma"/>
                <w:i/>
              </w:rPr>
              <w:t>!</w:t>
            </w:r>
            <w:r w:rsidR="00167A4E">
              <w:rPr>
                <w:rFonts w:ascii="Tahoma" w:hAnsi="Tahoma" w:cs="Tahoma"/>
              </w:rPr>
              <w:t>)</w:t>
            </w:r>
            <w:r>
              <w:rPr>
                <w:rFonts w:ascii="Tahoma" w:hAnsi="Tahoma" w:cs="Tahoma"/>
              </w:rPr>
              <w:t>:</w:t>
            </w:r>
          </w:p>
        </w:tc>
        <w:tc>
          <w:tcPr>
            <w:tcW w:w="5841" w:type="dxa"/>
            <w:gridSpan w:val="2"/>
            <w:tcBorders>
              <w:top w:val="single" w:sz="2" w:space="0" w:color="auto"/>
              <w:left w:val="single" w:sz="2" w:space="0" w:color="auto"/>
              <w:bottom w:val="single" w:sz="2" w:space="0" w:color="auto"/>
              <w:right w:val="single" w:sz="2" w:space="0" w:color="auto"/>
            </w:tcBorders>
            <w:vAlign w:val="center"/>
          </w:tcPr>
          <w:p w14:paraId="138F0B2C" w14:textId="22B46A44" w:rsidR="00C1634D" w:rsidRPr="00167A4E" w:rsidRDefault="00167A4E" w:rsidP="000A792F">
            <w:pPr>
              <w:pStyle w:val="Odstavekseznama"/>
              <w:keepNext/>
              <w:keepLines/>
              <w:numPr>
                <w:ilvl w:val="0"/>
                <w:numId w:val="46"/>
              </w:numPr>
              <w:ind w:left="205" w:hanging="283"/>
              <w:jc w:val="both"/>
              <w:rPr>
                <w:rFonts w:ascii="Tahoma" w:hAnsi="Tahoma" w:cs="Tahoma"/>
                <w:sz w:val="18"/>
                <w:szCs w:val="18"/>
              </w:rPr>
            </w:pPr>
            <w:r w:rsidRPr="00167A4E">
              <w:rPr>
                <w:rFonts w:ascii="Tahoma" w:hAnsi="Tahoma" w:cs="Tahoma"/>
                <w:sz w:val="18"/>
                <w:szCs w:val="18"/>
              </w:rPr>
              <w:t>vodj</w:t>
            </w:r>
            <w:r>
              <w:rPr>
                <w:rFonts w:ascii="Tahoma" w:hAnsi="Tahoma" w:cs="Tahoma"/>
                <w:sz w:val="18"/>
                <w:szCs w:val="18"/>
              </w:rPr>
              <w:t>a</w:t>
            </w:r>
            <w:r w:rsidRPr="00167A4E">
              <w:rPr>
                <w:rFonts w:ascii="Tahoma" w:hAnsi="Tahoma" w:cs="Tahoma"/>
                <w:sz w:val="18"/>
                <w:szCs w:val="18"/>
              </w:rPr>
              <w:t xml:space="preserve"> nadzora nad gradnjo ceste z javno infrastrukturo v investicijski vrednosti </w:t>
            </w:r>
            <w:r>
              <w:rPr>
                <w:rFonts w:ascii="Tahoma" w:hAnsi="Tahoma" w:cs="Tahoma"/>
                <w:sz w:val="18"/>
                <w:szCs w:val="18"/>
              </w:rPr>
              <w:t>__________________</w:t>
            </w:r>
            <w:r w:rsidRPr="00167A4E">
              <w:rPr>
                <w:rFonts w:ascii="Tahoma" w:hAnsi="Tahoma" w:cs="Tahoma"/>
                <w:sz w:val="18"/>
                <w:szCs w:val="18"/>
              </w:rPr>
              <w:t xml:space="preserve"> EUR brez DDV, ki je vključevala globoko temeljenje</w:t>
            </w:r>
          </w:p>
        </w:tc>
      </w:tr>
      <w:tr w:rsidR="00C1634D" w:rsidRPr="00112425" w14:paraId="58D8D765" w14:textId="77777777" w:rsidTr="00BA2ED2">
        <w:trPr>
          <w:gridBefore w:val="1"/>
          <w:gridAfter w:val="1"/>
          <w:wBefore w:w="81" w:type="dxa"/>
          <w:wAfter w:w="27" w:type="dxa"/>
          <w:trHeight w:val="197"/>
        </w:trPr>
        <w:tc>
          <w:tcPr>
            <w:tcW w:w="3546" w:type="dxa"/>
            <w:gridSpan w:val="2"/>
            <w:vMerge/>
            <w:tcBorders>
              <w:left w:val="single" w:sz="2" w:space="0" w:color="auto"/>
              <w:right w:val="single" w:sz="2" w:space="0" w:color="auto"/>
            </w:tcBorders>
            <w:vAlign w:val="center"/>
          </w:tcPr>
          <w:p w14:paraId="2010E80C" w14:textId="77777777" w:rsidR="00C1634D" w:rsidRPr="00112425" w:rsidRDefault="00C1634D" w:rsidP="00AF60DD">
            <w:pPr>
              <w:keepNext/>
              <w:keepLines/>
              <w:shd w:val="clear" w:color="auto" w:fill="FFFFFF"/>
              <w:tabs>
                <w:tab w:val="left" w:pos="0"/>
              </w:tabs>
              <w:ind w:right="6"/>
              <w:jc w:val="both"/>
              <w:rPr>
                <w:rFonts w:ascii="Tahoma" w:hAnsi="Tahoma" w:cs="Tahoma"/>
              </w:rPr>
            </w:pPr>
          </w:p>
        </w:tc>
        <w:tc>
          <w:tcPr>
            <w:tcW w:w="5841" w:type="dxa"/>
            <w:gridSpan w:val="2"/>
            <w:tcBorders>
              <w:top w:val="single" w:sz="2" w:space="0" w:color="auto"/>
              <w:left w:val="single" w:sz="2" w:space="0" w:color="auto"/>
              <w:bottom w:val="single" w:sz="2" w:space="0" w:color="auto"/>
              <w:right w:val="single" w:sz="2" w:space="0" w:color="auto"/>
            </w:tcBorders>
            <w:vAlign w:val="center"/>
          </w:tcPr>
          <w:p w14:paraId="43A2D52C" w14:textId="593DB2D6" w:rsidR="00C1634D" w:rsidRPr="00167A4E" w:rsidRDefault="00167A4E" w:rsidP="000A792F">
            <w:pPr>
              <w:pStyle w:val="Odstavekseznama"/>
              <w:keepNext/>
              <w:keepLines/>
              <w:numPr>
                <w:ilvl w:val="0"/>
                <w:numId w:val="46"/>
              </w:numPr>
              <w:ind w:left="205" w:hanging="283"/>
              <w:jc w:val="both"/>
              <w:rPr>
                <w:rFonts w:ascii="Tahoma" w:hAnsi="Tahoma" w:cs="Tahoma"/>
                <w:sz w:val="18"/>
                <w:szCs w:val="18"/>
              </w:rPr>
            </w:pPr>
            <w:r w:rsidRPr="002A3D50">
              <w:rPr>
                <w:rFonts w:ascii="Tahoma" w:hAnsi="Tahoma" w:cs="Tahoma"/>
              </w:rPr>
              <w:t>vodj</w:t>
            </w:r>
            <w:r>
              <w:rPr>
                <w:rFonts w:ascii="Tahoma" w:hAnsi="Tahoma" w:cs="Tahoma"/>
              </w:rPr>
              <w:t>a</w:t>
            </w:r>
            <w:r w:rsidRPr="002A3D50">
              <w:rPr>
                <w:rFonts w:ascii="Tahoma" w:hAnsi="Tahoma" w:cs="Tahoma"/>
              </w:rPr>
              <w:t xml:space="preserve"> nadzor</w:t>
            </w:r>
            <w:r>
              <w:rPr>
                <w:rFonts w:ascii="Tahoma" w:hAnsi="Tahoma" w:cs="Tahoma"/>
              </w:rPr>
              <w:t>a</w:t>
            </w:r>
            <w:r w:rsidRPr="002A3D50">
              <w:rPr>
                <w:rFonts w:ascii="Tahoma" w:hAnsi="Tahoma" w:cs="Tahoma"/>
              </w:rPr>
              <w:t xml:space="preserve"> nad urejanjem betonskih korit za odv</w:t>
            </w:r>
            <w:r>
              <w:rPr>
                <w:rFonts w:ascii="Tahoma" w:hAnsi="Tahoma" w:cs="Tahoma"/>
              </w:rPr>
              <w:t>ajanje vode v dolžini ___________ m</w:t>
            </w:r>
          </w:p>
        </w:tc>
      </w:tr>
      <w:tr w:rsidR="00C1634D" w:rsidRPr="00112425" w14:paraId="68364E16" w14:textId="77777777" w:rsidTr="00BA2ED2">
        <w:trPr>
          <w:gridBefore w:val="1"/>
          <w:gridAfter w:val="1"/>
          <w:wBefore w:w="81" w:type="dxa"/>
          <w:wAfter w:w="27" w:type="dxa"/>
          <w:trHeight w:val="197"/>
        </w:trPr>
        <w:tc>
          <w:tcPr>
            <w:tcW w:w="3546" w:type="dxa"/>
            <w:gridSpan w:val="2"/>
            <w:vMerge/>
            <w:tcBorders>
              <w:left w:val="single" w:sz="2" w:space="0" w:color="auto"/>
              <w:right w:val="single" w:sz="2" w:space="0" w:color="auto"/>
            </w:tcBorders>
            <w:vAlign w:val="center"/>
          </w:tcPr>
          <w:p w14:paraId="11CC1270" w14:textId="77777777" w:rsidR="00C1634D" w:rsidRPr="00112425" w:rsidRDefault="00C1634D" w:rsidP="00AF60DD">
            <w:pPr>
              <w:keepNext/>
              <w:keepLines/>
              <w:shd w:val="clear" w:color="auto" w:fill="FFFFFF"/>
              <w:tabs>
                <w:tab w:val="left" w:pos="0"/>
              </w:tabs>
              <w:ind w:right="6"/>
              <w:jc w:val="both"/>
              <w:rPr>
                <w:rFonts w:ascii="Tahoma" w:hAnsi="Tahoma" w:cs="Tahoma"/>
              </w:rPr>
            </w:pPr>
          </w:p>
        </w:tc>
        <w:tc>
          <w:tcPr>
            <w:tcW w:w="5841" w:type="dxa"/>
            <w:gridSpan w:val="2"/>
            <w:tcBorders>
              <w:top w:val="single" w:sz="2" w:space="0" w:color="auto"/>
              <w:left w:val="single" w:sz="2" w:space="0" w:color="auto"/>
              <w:bottom w:val="single" w:sz="2" w:space="0" w:color="auto"/>
              <w:right w:val="single" w:sz="2" w:space="0" w:color="auto"/>
            </w:tcBorders>
            <w:vAlign w:val="center"/>
          </w:tcPr>
          <w:p w14:paraId="5CEC16DF" w14:textId="0DF969E7" w:rsidR="00C1634D" w:rsidRPr="00167A4E" w:rsidRDefault="00167A4E" w:rsidP="000A792F">
            <w:pPr>
              <w:pStyle w:val="Odstavekseznama"/>
              <w:keepNext/>
              <w:keepLines/>
              <w:numPr>
                <w:ilvl w:val="0"/>
                <w:numId w:val="46"/>
              </w:numPr>
              <w:ind w:left="205" w:hanging="283"/>
              <w:jc w:val="both"/>
              <w:rPr>
                <w:rFonts w:ascii="Tahoma" w:hAnsi="Tahoma" w:cs="Tahoma"/>
                <w:sz w:val="18"/>
                <w:szCs w:val="18"/>
              </w:rPr>
            </w:pPr>
            <w:r w:rsidRPr="002A3D50">
              <w:rPr>
                <w:rFonts w:ascii="Tahoma" w:hAnsi="Tahoma" w:cs="Tahoma"/>
              </w:rPr>
              <w:t>vodj</w:t>
            </w:r>
            <w:r>
              <w:rPr>
                <w:rFonts w:ascii="Tahoma" w:hAnsi="Tahoma" w:cs="Tahoma"/>
              </w:rPr>
              <w:t>a</w:t>
            </w:r>
            <w:r w:rsidRPr="002A3D50">
              <w:rPr>
                <w:rFonts w:ascii="Tahoma" w:hAnsi="Tahoma" w:cs="Tahoma"/>
              </w:rPr>
              <w:t xml:space="preserve"> nadzora nad gradnjo premostitvenega AB objekta</w:t>
            </w:r>
            <w:r>
              <w:rPr>
                <w:rFonts w:ascii="Tahoma" w:hAnsi="Tahoma" w:cs="Tahoma"/>
              </w:rPr>
              <w:t xml:space="preserve"> za cestni promet na pilotih</w:t>
            </w:r>
          </w:p>
        </w:tc>
      </w:tr>
      <w:tr w:rsidR="00C1634D" w:rsidRPr="00112425" w14:paraId="03DBD847" w14:textId="77777777" w:rsidTr="00BA2ED2">
        <w:trPr>
          <w:gridBefore w:val="1"/>
          <w:gridAfter w:val="1"/>
          <w:wBefore w:w="81" w:type="dxa"/>
          <w:wAfter w:w="27" w:type="dxa"/>
          <w:trHeight w:val="197"/>
        </w:trPr>
        <w:tc>
          <w:tcPr>
            <w:tcW w:w="3546" w:type="dxa"/>
            <w:gridSpan w:val="2"/>
            <w:vMerge/>
            <w:tcBorders>
              <w:left w:val="single" w:sz="2" w:space="0" w:color="auto"/>
              <w:right w:val="single" w:sz="2" w:space="0" w:color="auto"/>
            </w:tcBorders>
            <w:vAlign w:val="center"/>
          </w:tcPr>
          <w:p w14:paraId="065EA379" w14:textId="77777777" w:rsidR="00C1634D" w:rsidRPr="00112425" w:rsidRDefault="00C1634D" w:rsidP="00AF60DD">
            <w:pPr>
              <w:keepNext/>
              <w:keepLines/>
              <w:shd w:val="clear" w:color="auto" w:fill="FFFFFF"/>
              <w:tabs>
                <w:tab w:val="left" w:pos="0"/>
              </w:tabs>
              <w:ind w:right="6"/>
              <w:jc w:val="both"/>
              <w:rPr>
                <w:rFonts w:ascii="Tahoma" w:hAnsi="Tahoma" w:cs="Tahoma"/>
              </w:rPr>
            </w:pPr>
          </w:p>
        </w:tc>
        <w:tc>
          <w:tcPr>
            <w:tcW w:w="5841" w:type="dxa"/>
            <w:gridSpan w:val="2"/>
            <w:tcBorders>
              <w:top w:val="single" w:sz="2" w:space="0" w:color="auto"/>
              <w:left w:val="single" w:sz="2" w:space="0" w:color="auto"/>
              <w:bottom w:val="single" w:sz="2" w:space="0" w:color="auto"/>
              <w:right w:val="single" w:sz="2" w:space="0" w:color="auto"/>
            </w:tcBorders>
            <w:vAlign w:val="center"/>
          </w:tcPr>
          <w:p w14:paraId="35D372C1" w14:textId="77777777" w:rsidR="00C1634D" w:rsidRPr="00B6489B" w:rsidRDefault="00167A4E" w:rsidP="000A792F">
            <w:pPr>
              <w:pStyle w:val="Odstavekseznama"/>
              <w:keepNext/>
              <w:keepLines/>
              <w:numPr>
                <w:ilvl w:val="0"/>
                <w:numId w:val="46"/>
              </w:numPr>
              <w:ind w:left="205" w:hanging="283"/>
              <w:jc w:val="both"/>
              <w:rPr>
                <w:rFonts w:ascii="Tahoma" w:hAnsi="Tahoma" w:cs="Tahoma"/>
                <w:sz w:val="18"/>
                <w:szCs w:val="18"/>
              </w:rPr>
            </w:pPr>
            <w:r w:rsidRPr="002A3D50">
              <w:rPr>
                <w:rFonts w:ascii="Tahoma" w:hAnsi="Tahoma" w:cs="Tahoma"/>
              </w:rPr>
              <w:t>vodj</w:t>
            </w:r>
            <w:r>
              <w:rPr>
                <w:rFonts w:ascii="Tahoma" w:hAnsi="Tahoma" w:cs="Tahoma"/>
              </w:rPr>
              <w:t>a</w:t>
            </w:r>
            <w:r w:rsidRPr="002A3D50">
              <w:rPr>
                <w:rFonts w:ascii="Tahoma" w:hAnsi="Tahoma" w:cs="Tahoma"/>
              </w:rPr>
              <w:t xml:space="preserve"> nadzora pri gradnji kanali</w:t>
            </w:r>
            <w:r>
              <w:rPr>
                <w:rFonts w:ascii="Tahoma" w:hAnsi="Tahoma" w:cs="Tahoma"/>
              </w:rPr>
              <w:t>zacije v dolžini _________ km</w:t>
            </w:r>
          </w:p>
          <w:p w14:paraId="77B207A2" w14:textId="3F803DE6" w:rsidR="00B6489B" w:rsidRPr="00167A4E" w:rsidRDefault="00B6489B" w:rsidP="00B6489B">
            <w:pPr>
              <w:pStyle w:val="Odstavekseznama"/>
              <w:keepNext/>
              <w:keepLines/>
              <w:ind w:left="205"/>
              <w:jc w:val="both"/>
              <w:rPr>
                <w:rFonts w:ascii="Tahoma" w:hAnsi="Tahoma" w:cs="Tahoma"/>
                <w:sz w:val="18"/>
                <w:szCs w:val="18"/>
              </w:rPr>
            </w:pPr>
          </w:p>
        </w:tc>
      </w:tr>
      <w:tr w:rsidR="00C1634D" w:rsidRPr="00112425" w14:paraId="5D681A7C" w14:textId="77777777" w:rsidTr="00BA2ED2">
        <w:trPr>
          <w:gridBefore w:val="1"/>
          <w:gridAfter w:val="1"/>
          <w:wBefore w:w="81" w:type="dxa"/>
          <w:wAfter w:w="27" w:type="dxa"/>
          <w:trHeight w:val="197"/>
        </w:trPr>
        <w:tc>
          <w:tcPr>
            <w:tcW w:w="3546" w:type="dxa"/>
            <w:gridSpan w:val="2"/>
            <w:vMerge/>
            <w:tcBorders>
              <w:left w:val="single" w:sz="2" w:space="0" w:color="auto"/>
              <w:right w:val="single" w:sz="2" w:space="0" w:color="auto"/>
            </w:tcBorders>
            <w:vAlign w:val="center"/>
          </w:tcPr>
          <w:p w14:paraId="2404CA2D" w14:textId="77777777" w:rsidR="00C1634D" w:rsidRPr="00112425" w:rsidRDefault="00C1634D" w:rsidP="00AF60DD">
            <w:pPr>
              <w:keepNext/>
              <w:keepLines/>
              <w:shd w:val="clear" w:color="auto" w:fill="FFFFFF"/>
              <w:tabs>
                <w:tab w:val="left" w:pos="0"/>
              </w:tabs>
              <w:ind w:right="6"/>
              <w:jc w:val="both"/>
              <w:rPr>
                <w:rFonts w:ascii="Tahoma" w:hAnsi="Tahoma" w:cs="Tahoma"/>
              </w:rPr>
            </w:pPr>
          </w:p>
        </w:tc>
        <w:tc>
          <w:tcPr>
            <w:tcW w:w="5841" w:type="dxa"/>
            <w:gridSpan w:val="2"/>
            <w:tcBorders>
              <w:top w:val="single" w:sz="2" w:space="0" w:color="auto"/>
              <w:left w:val="single" w:sz="2" w:space="0" w:color="auto"/>
              <w:bottom w:val="single" w:sz="2" w:space="0" w:color="auto"/>
              <w:right w:val="single" w:sz="2" w:space="0" w:color="auto"/>
            </w:tcBorders>
            <w:vAlign w:val="center"/>
          </w:tcPr>
          <w:p w14:paraId="66CCE488" w14:textId="5F756CBC" w:rsidR="00C1634D" w:rsidRPr="00167A4E" w:rsidRDefault="00167A4E" w:rsidP="00B6489B">
            <w:pPr>
              <w:pStyle w:val="Odstavekseznama"/>
              <w:keepNext/>
              <w:keepLines/>
              <w:numPr>
                <w:ilvl w:val="0"/>
                <w:numId w:val="46"/>
              </w:numPr>
              <w:ind w:left="205" w:hanging="283"/>
              <w:jc w:val="both"/>
              <w:rPr>
                <w:rFonts w:ascii="Tahoma" w:hAnsi="Tahoma" w:cs="Tahoma"/>
                <w:sz w:val="18"/>
                <w:szCs w:val="18"/>
              </w:rPr>
            </w:pPr>
            <w:r w:rsidRPr="00B6489B">
              <w:rPr>
                <w:rFonts w:ascii="Tahoma" w:hAnsi="Tahoma" w:cs="Tahoma"/>
              </w:rPr>
              <w:t xml:space="preserve">vodja </w:t>
            </w:r>
            <w:r w:rsidR="00B6489B" w:rsidRPr="00B6489B">
              <w:rPr>
                <w:rFonts w:ascii="Tahoma" w:hAnsi="Tahoma" w:cs="Tahoma"/>
              </w:rPr>
              <w:t>n</w:t>
            </w:r>
            <w:r w:rsidR="00B6489B">
              <w:rPr>
                <w:rFonts w:ascii="Tahoma" w:hAnsi="Tahoma" w:cs="Tahoma"/>
              </w:rPr>
              <w:t>adzora</w:t>
            </w:r>
            <w:r w:rsidRPr="002A3D50">
              <w:rPr>
                <w:rFonts w:ascii="Tahoma" w:hAnsi="Tahoma" w:cs="Tahoma"/>
              </w:rPr>
              <w:t xml:space="preserve"> pri gradnji </w:t>
            </w:r>
            <w:r w:rsidR="00B6489B" w:rsidRPr="00CD32D2">
              <w:rPr>
                <w:rFonts w:ascii="Tahoma" w:hAnsi="Tahoma" w:cs="Tahoma"/>
              </w:rPr>
              <w:t xml:space="preserve">javnega vodovoda iz nodularne litine </w:t>
            </w:r>
            <w:r>
              <w:rPr>
                <w:rFonts w:ascii="Tahoma" w:hAnsi="Tahoma" w:cs="Tahoma"/>
              </w:rPr>
              <w:t>v dolžini ________ km</w:t>
            </w:r>
          </w:p>
        </w:tc>
      </w:tr>
      <w:tr w:rsidR="00FE38D5" w:rsidRPr="00112425" w14:paraId="4CC22C1C" w14:textId="77777777" w:rsidTr="00BA2ED2">
        <w:trPr>
          <w:gridBefore w:val="1"/>
          <w:gridAfter w:val="1"/>
          <w:wBefore w:w="81" w:type="dxa"/>
          <w:wAfter w:w="27" w:type="dxa"/>
          <w:trHeight w:val="417"/>
        </w:trPr>
        <w:tc>
          <w:tcPr>
            <w:tcW w:w="3546" w:type="dxa"/>
            <w:gridSpan w:val="2"/>
            <w:tcBorders>
              <w:top w:val="single" w:sz="2" w:space="0" w:color="auto"/>
              <w:left w:val="single" w:sz="2" w:space="0" w:color="auto"/>
              <w:bottom w:val="single" w:sz="2" w:space="0" w:color="auto"/>
              <w:right w:val="single" w:sz="2" w:space="0" w:color="auto"/>
            </w:tcBorders>
            <w:vAlign w:val="center"/>
          </w:tcPr>
          <w:p w14:paraId="7897AF36" w14:textId="77777777" w:rsidR="00FE38D5" w:rsidRPr="00112425" w:rsidRDefault="005C745E" w:rsidP="00AF60DD">
            <w:pPr>
              <w:keepNext/>
              <w:keepLines/>
              <w:shd w:val="clear" w:color="auto" w:fill="FFFFFF"/>
              <w:tabs>
                <w:tab w:val="left" w:pos="0"/>
              </w:tabs>
              <w:ind w:right="6"/>
              <w:jc w:val="both"/>
              <w:rPr>
                <w:rFonts w:ascii="Tahoma" w:hAnsi="Tahoma" w:cs="Tahoma"/>
              </w:rPr>
            </w:pPr>
            <w:r>
              <w:rPr>
                <w:rFonts w:ascii="Tahoma" w:hAnsi="Tahoma" w:cs="Tahoma"/>
              </w:rPr>
              <w:t>Naziv projekta:</w:t>
            </w:r>
          </w:p>
        </w:tc>
        <w:tc>
          <w:tcPr>
            <w:tcW w:w="5841" w:type="dxa"/>
            <w:gridSpan w:val="2"/>
            <w:tcBorders>
              <w:top w:val="single" w:sz="2" w:space="0" w:color="auto"/>
              <w:left w:val="single" w:sz="2" w:space="0" w:color="auto"/>
              <w:bottom w:val="single" w:sz="2" w:space="0" w:color="auto"/>
              <w:right w:val="single" w:sz="2" w:space="0" w:color="auto"/>
            </w:tcBorders>
            <w:vAlign w:val="center"/>
          </w:tcPr>
          <w:p w14:paraId="6E29983C" w14:textId="77777777" w:rsidR="00FE38D5" w:rsidRPr="00112425" w:rsidRDefault="00FE38D5" w:rsidP="00AF60DD">
            <w:pPr>
              <w:keepNext/>
              <w:keepLines/>
              <w:jc w:val="center"/>
              <w:rPr>
                <w:rFonts w:ascii="Tahoma" w:hAnsi="Tahoma" w:cs="Tahoma"/>
              </w:rPr>
            </w:pPr>
          </w:p>
        </w:tc>
      </w:tr>
      <w:tr w:rsidR="005C745E" w:rsidRPr="00112425" w14:paraId="4D1558BA" w14:textId="77777777" w:rsidTr="00BA2ED2">
        <w:trPr>
          <w:gridBefore w:val="1"/>
          <w:gridAfter w:val="1"/>
          <w:wBefore w:w="81" w:type="dxa"/>
          <w:wAfter w:w="27" w:type="dxa"/>
          <w:trHeight w:val="1124"/>
        </w:trPr>
        <w:tc>
          <w:tcPr>
            <w:tcW w:w="3546" w:type="dxa"/>
            <w:gridSpan w:val="2"/>
            <w:tcBorders>
              <w:top w:val="single" w:sz="2" w:space="0" w:color="auto"/>
              <w:left w:val="single" w:sz="2" w:space="0" w:color="auto"/>
              <w:bottom w:val="single" w:sz="2" w:space="0" w:color="auto"/>
              <w:right w:val="single" w:sz="2" w:space="0" w:color="auto"/>
            </w:tcBorders>
            <w:vAlign w:val="center"/>
          </w:tcPr>
          <w:p w14:paraId="502300D1" w14:textId="77777777" w:rsidR="005C745E" w:rsidRPr="00112425" w:rsidRDefault="005C745E" w:rsidP="00AF60DD">
            <w:pPr>
              <w:keepNext/>
              <w:keepLines/>
              <w:shd w:val="clear" w:color="auto" w:fill="FFFFFF"/>
              <w:tabs>
                <w:tab w:val="left" w:pos="0"/>
              </w:tabs>
              <w:ind w:right="6"/>
              <w:jc w:val="both"/>
              <w:rPr>
                <w:rFonts w:ascii="Tahoma" w:hAnsi="Tahoma" w:cs="Tahoma"/>
              </w:rPr>
            </w:pPr>
            <w:r>
              <w:rPr>
                <w:rFonts w:ascii="Tahoma" w:hAnsi="Tahoma" w:cs="Tahoma"/>
              </w:rPr>
              <w:t>Kratek opis referenčnih del:</w:t>
            </w:r>
          </w:p>
        </w:tc>
        <w:tc>
          <w:tcPr>
            <w:tcW w:w="5841" w:type="dxa"/>
            <w:gridSpan w:val="2"/>
            <w:tcBorders>
              <w:top w:val="single" w:sz="2" w:space="0" w:color="auto"/>
              <w:left w:val="single" w:sz="2" w:space="0" w:color="auto"/>
              <w:bottom w:val="single" w:sz="4" w:space="0" w:color="auto"/>
              <w:right w:val="single" w:sz="2" w:space="0" w:color="auto"/>
            </w:tcBorders>
            <w:vAlign w:val="center"/>
          </w:tcPr>
          <w:p w14:paraId="69E3392D" w14:textId="77777777" w:rsidR="005C745E" w:rsidRPr="00112425" w:rsidRDefault="005C745E" w:rsidP="00AF60DD">
            <w:pPr>
              <w:keepNext/>
              <w:keepLines/>
              <w:jc w:val="center"/>
              <w:rPr>
                <w:rFonts w:ascii="Tahoma" w:hAnsi="Tahoma" w:cs="Tahoma"/>
              </w:rPr>
            </w:pPr>
          </w:p>
        </w:tc>
      </w:tr>
      <w:tr w:rsidR="00FE38D5" w:rsidRPr="00112425" w14:paraId="12EDA9C7" w14:textId="77777777" w:rsidTr="00BA2E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5"/>
        </w:trPr>
        <w:tc>
          <w:tcPr>
            <w:tcW w:w="2409" w:type="dxa"/>
            <w:gridSpan w:val="2"/>
            <w:tcBorders>
              <w:top w:val="nil"/>
              <w:left w:val="nil"/>
              <w:bottom w:val="single" w:sz="4" w:space="0" w:color="auto"/>
              <w:right w:val="nil"/>
            </w:tcBorders>
          </w:tcPr>
          <w:p w14:paraId="72B64AB8" w14:textId="77777777" w:rsidR="00FE38D5" w:rsidRPr="00112425" w:rsidRDefault="00FE38D5" w:rsidP="00AF60DD">
            <w:pPr>
              <w:keepNext/>
              <w:keepLines/>
              <w:jc w:val="both"/>
              <w:rPr>
                <w:rFonts w:ascii="Tahoma" w:hAnsi="Tahoma" w:cs="Tahoma"/>
                <w:snapToGrid w:val="0"/>
              </w:rPr>
            </w:pPr>
          </w:p>
        </w:tc>
        <w:tc>
          <w:tcPr>
            <w:tcW w:w="2692" w:type="dxa"/>
            <w:gridSpan w:val="2"/>
          </w:tcPr>
          <w:p w14:paraId="565D7CC3" w14:textId="77777777" w:rsidR="00FE38D5" w:rsidRPr="00112425" w:rsidRDefault="00FE38D5" w:rsidP="00AF60DD">
            <w:pPr>
              <w:keepNext/>
              <w:keepLines/>
              <w:jc w:val="center"/>
              <w:rPr>
                <w:rFonts w:ascii="Tahoma" w:hAnsi="Tahoma" w:cs="Tahoma"/>
                <w:snapToGrid w:val="0"/>
              </w:rPr>
            </w:pPr>
          </w:p>
        </w:tc>
        <w:tc>
          <w:tcPr>
            <w:tcW w:w="4394" w:type="dxa"/>
            <w:gridSpan w:val="2"/>
            <w:tcBorders>
              <w:top w:val="nil"/>
              <w:left w:val="nil"/>
              <w:bottom w:val="single" w:sz="4" w:space="0" w:color="auto"/>
              <w:right w:val="nil"/>
            </w:tcBorders>
          </w:tcPr>
          <w:p w14:paraId="5B8831DC" w14:textId="77777777" w:rsidR="00FE38D5" w:rsidRPr="00112425" w:rsidRDefault="00FE38D5" w:rsidP="00AF60DD">
            <w:pPr>
              <w:keepNext/>
              <w:keepLines/>
              <w:jc w:val="both"/>
              <w:rPr>
                <w:rFonts w:ascii="Tahoma" w:hAnsi="Tahoma" w:cs="Tahoma"/>
                <w:snapToGrid w:val="0"/>
                <w:sz w:val="28"/>
              </w:rPr>
            </w:pPr>
          </w:p>
        </w:tc>
      </w:tr>
      <w:tr w:rsidR="00FE38D5" w:rsidRPr="00112425" w14:paraId="7F6F0C23" w14:textId="77777777" w:rsidTr="00BA2E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5"/>
        </w:trPr>
        <w:tc>
          <w:tcPr>
            <w:tcW w:w="2409" w:type="dxa"/>
            <w:gridSpan w:val="2"/>
            <w:tcBorders>
              <w:top w:val="single" w:sz="4" w:space="0" w:color="auto"/>
              <w:left w:val="nil"/>
              <w:bottom w:val="nil"/>
              <w:right w:val="nil"/>
            </w:tcBorders>
            <w:hideMark/>
          </w:tcPr>
          <w:p w14:paraId="4296FD80" w14:textId="77777777" w:rsidR="00FE38D5" w:rsidRPr="00112425" w:rsidRDefault="00FE38D5" w:rsidP="00AF60DD">
            <w:pPr>
              <w:keepNext/>
              <w:keepLines/>
              <w:jc w:val="center"/>
              <w:rPr>
                <w:rFonts w:ascii="Tahoma" w:hAnsi="Tahoma" w:cs="Tahoma"/>
                <w:snapToGrid w:val="0"/>
              </w:rPr>
            </w:pPr>
            <w:r w:rsidRPr="00112425">
              <w:rPr>
                <w:rFonts w:ascii="Tahoma" w:hAnsi="Tahoma" w:cs="Tahoma"/>
                <w:snapToGrid w:val="0"/>
              </w:rPr>
              <w:t>(kraj, datum)</w:t>
            </w:r>
          </w:p>
        </w:tc>
        <w:tc>
          <w:tcPr>
            <w:tcW w:w="2692" w:type="dxa"/>
            <w:gridSpan w:val="2"/>
            <w:hideMark/>
          </w:tcPr>
          <w:p w14:paraId="3587F8E8" w14:textId="77777777" w:rsidR="00FE38D5" w:rsidRPr="00112425" w:rsidRDefault="00FE38D5" w:rsidP="00AF60DD">
            <w:pPr>
              <w:keepNext/>
              <w:keepLines/>
              <w:jc w:val="center"/>
              <w:rPr>
                <w:rFonts w:ascii="Tahoma" w:hAnsi="Tahoma" w:cs="Tahoma"/>
                <w:snapToGrid w:val="0"/>
              </w:rPr>
            </w:pPr>
            <w:r w:rsidRPr="00112425">
              <w:rPr>
                <w:rFonts w:ascii="Tahoma" w:hAnsi="Tahoma" w:cs="Tahoma"/>
                <w:snapToGrid w:val="0"/>
              </w:rPr>
              <w:t>žig</w:t>
            </w:r>
          </w:p>
        </w:tc>
        <w:tc>
          <w:tcPr>
            <w:tcW w:w="4394" w:type="dxa"/>
            <w:gridSpan w:val="2"/>
            <w:tcBorders>
              <w:top w:val="single" w:sz="4" w:space="0" w:color="auto"/>
              <w:left w:val="nil"/>
              <w:bottom w:val="nil"/>
              <w:right w:val="nil"/>
            </w:tcBorders>
            <w:hideMark/>
          </w:tcPr>
          <w:p w14:paraId="3C64BB37" w14:textId="3816A8EE" w:rsidR="00FE38D5" w:rsidRPr="00112425" w:rsidRDefault="005048BD" w:rsidP="00AF60DD">
            <w:pPr>
              <w:keepNext/>
              <w:keepLines/>
              <w:jc w:val="center"/>
              <w:rPr>
                <w:rFonts w:ascii="Tahoma" w:hAnsi="Tahoma" w:cs="Tahoma"/>
                <w:snapToGrid w:val="0"/>
              </w:rPr>
            </w:pPr>
            <w:r>
              <w:rPr>
                <w:rFonts w:ascii="Tahoma" w:hAnsi="Tahoma" w:cs="Tahoma"/>
                <w:snapToGrid w:val="0"/>
              </w:rPr>
              <w:t>(Ime in priimek ter podpis odgovorne osebe</w:t>
            </w:r>
            <w:r w:rsidR="00FE38D5" w:rsidRPr="00112425">
              <w:rPr>
                <w:rFonts w:ascii="Tahoma" w:hAnsi="Tahoma" w:cs="Tahoma"/>
                <w:snapToGrid w:val="0"/>
              </w:rPr>
              <w:t xml:space="preserve"> </w:t>
            </w:r>
            <w:r w:rsidR="00E83512">
              <w:rPr>
                <w:rFonts w:ascii="Tahoma" w:hAnsi="Tahoma"/>
                <w:snapToGrid w:val="0"/>
              </w:rPr>
              <w:t>ponudnika</w:t>
            </w:r>
            <w:r w:rsidR="00FE38D5" w:rsidRPr="00112425">
              <w:rPr>
                <w:rFonts w:ascii="Tahoma" w:hAnsi="Tahoma" w:cs="Tahoma"/>
                <w:snapToGrid w:val="0"/>
              </w:rPr>
              <w:t>)</w:t>
            </w:r>
          </w:p>
        </w:tc>
      </w:tr>
    </w:tbl>
    <w:p w14:paraId="62318EC7" w14:textId="77777777" w:rsidR="00FE38D5" w:rsidRPr="00112425" w:rsidRDefault="00FE38D5" w:rsidP="00AF60DD">
      <w:pPr>
        <w:keepNext/>
        <w:keepLines/>
        <w:rPr>
          <w:rFonts w:ascii="Tahoma" w:hAnsi="Tahoma" w:cs="Tahoma"/>
          <w:b/>
        </w:rPr>
      </w:pPr>
      <w:r w:rsidRPr="00112425">
        <w:rPr>
          <w:rFonts w:ascii="Tahoma" w:hAnsi="Tahoma" w:cs="Tahoma"/>
          <w:b/>
        </w:rPr>
        <w:t>______________________________________________________________________</w:t>
      </w:r>
    </w:p>
    <w:p w14:paraId="223F5012" w14:textId="77777777" w:rsidR="00FE38D5" w:rsidRPr="00112425" w:rsidRDefault="00FE38D5" w:rsidP="00AF60DD">
      <w:pPr>
        <w:keepNext/>
        <w:keepLines/>
        <w:jc w:val="both"/>
        <w:rPr>
          <w:rFonts w:ascii="Tahoma" w:hAnsi="Tahoma" w:cs="Tahoma"/>
          <w:b/>
        </w:rPr>
      </w:pPr>
      <w:r w:rsidRPr="00112425">
        <w:rPr>
          <w:rFonts w:ascii="Tahoma" w:hAnsi="Tahoma" w:cs="Tahoma"/>
          <w:b/>
        </w:rPr>
        <w:t xml:space="preserve">IZPOLNI INVESTITOR (Izdajatelj reference)!!!!! </w:t>
      </w:r>
    </w:p>
    <w:p w14:paraId="71EF8BF7" w14:textId="77777777" w:rsidR="00FE38D5" w:rsidRPr="00112425" w:rsidRDefault="00FE38D5" w:rsidP="00AF60DD">
      <w:pPr>
        <w:keepNext/>
        <w:keepLines/>
        <w:jc w:val="both"/>
        <w:rPr>
          <w:rFonts w:ascii="Tahoma" w:hAnsi="Tahoma" w:cs="Tahoma"/>
        </w:rPr>
      </w:pPr>
    </w:p>
    <w:p w14:paraId="0DD9833C" w14:textId="2A4CC326" w:rsidR="00FE38D5" w:rsidRDefault="00FE38D5" w:rsidP="00AF60DD">
      <w:pPr>
        <w:keepNext/>
        <w:keepLines/>
        <w:jc w:val="both"/>
        <w:rPr>
          <w:rFonts w:ascii="Tahoma" w:hAnsi="Tahoma" w:cs="Tahoma"/>
        </w:rPr>
      </w:pPr>
      <w:r w:rsidRPr="00112425">
        <w:rPr>
          <w:rFonts w:ascii="Tahoma" w:hAnsi="Tahoma" w:cs="Tahoma"/>
        </w:rPr>
        <w:t>Potrjujemo, da je na podlagi našega naročila, zgoraj navedeni izvajalec kvalitetno, pravočasno in skladno s pogodbenimi določili izvedel navedeno referenčno delo. Potrdilo dajemo na prošnjo izvajalca in velja izključno za potrebe pri njegovem kandidiranju za pridobitev javnega naročila</w:t>
      </w:r>
      <w:r w:rsidR="005048BD">
        <w:rPr>
          <w:rFonts w:ascii="Tahoma" w:hAnsi="Tahoma" w:cs="Tahoma"/>
        </w:rPr>
        <w:t xml:space="preserve"> št.</w:t>
      </w:r>
      <w:r w:rsidR="005048BD" w:rsidRPr="00112425">
        <w:rPr>
          <w:rFonts w:ascii="Tahoma" w:hAnsi="Tahoma" w:cs="Tahoma"/>
        </w:rPr>
        <w:t xml:space="preserve"> </w:t>
      </w:r>
      <w:r w:rsidR="00F359F4">
        <w:rPr>
          <w:rFonts w:ascii="Tahoma" w:hAnsi="Tahoma" w:cs="Tahoma"/>
          <w:b/>
        </w:rPr>
        <w:t>JHL-11/21</w:t>
      </w:r>
      <w:r w:rsidR="005048BD" w:rsidRPr="00112425">
        <w:rPr>
          <w:rFonts w:ascii="Tahoma" w:hAnsi="Tahoma" w:cs="Tahoma"/>
          <w:b/>
        </w:rPr>
        <w:t xml:space="preserve"> </w:t>
      </w:r>
      <w:r w:rsidR="004543A3">
        <w:rPr>
          <w:rFonts w:ascii="Tahoma" w:hAnsi="Tahoma" w:cs="Tahoma"/>
          <w:b/>
          <w:color w:val="000000"/>
        </w:rPr>
        <w:t>Storitev nadzornika skladno z Gradbenim zakonom pri izvajanju projekta »Rekonstrukcija ceste, gradnja pločnikov in kolesarske steze ter ureditev komunalne infrastrukture v naselju Črna vas v Mestni občini Ljubljana«</w:t>
      </w:r>
      <w:r w:rsidRPr="00112425">
        <w:rPr>
          <w:rFonts w:ascii="Tahoma" w:hAnsi="Tahoma" w:cs="Tahoma"/>
        </w:rPr>
        <w:t>.</w:t>
      </w:r>
    </w:p>
    <w:p w14:paraId="5DE75801" w14:textId="77777777" w:rsidR="00B6489B" w:rsidRPr="00112425" w:rsidRDefault="00B6489B" w:rsidP="00AF60DD">
      <w:pPr>
        <w:keepNext/>
        <w:keepLines/>
        <w:jc w:val="both"/>
        <w:rPr>
          <w:rFonts w:ascii="Tahoma" w:hAnsi="Tahoma" w:cs="Tahoma"/>
        </w:rPr>
      </w:pPr>
    </w:p>
    <w:p w14:paraId="5FB454F5" w14:textId="77777777" w:rsidR="00FE38D5" w:rsidRPr="00112425" w:rsidRDefault="00FE38D5" w:rsidP="00AF60DD">
      <w:pPr>
        <w:keepNext/>
        <w:keepLines/>
        <w:jc w:val="center"/>
        <w:rPr>
          <w:rFonts w:ascii="Tahoma" w:hAnsi="Tahoma" w:cs="Tahoma"/>
        </w:rPr>
      </w:pPr>
      <w:r w:rsidRPr="00112425">
        <w:rPr>
          <w:rFonts w:ascii="Tahoma" w:hAnsi="Tahoma" w:cs="Tahoma"/>
        </w:rPr>
        <w:t xml:space="preserve">Izjavljamo, da smo   </w:t>
      </w:r>
      <w:r w:rsidRPr="00112425">
        <w:rPr>
          <w:rFonts w:ascii="Tahoma" w:hAnsi="Tahoma" w:cs="Tahoma"/>
          <w:b/>
          <w:i/>
        </w:rPr>
        <w:t>javni  /  zasebni</w:t>
      </w:r>
      <w:r w:rsidRPr="00112425">
        <w:rPr>
          <w:rFonts w:ascii="Tahoma" w:hAnsi="Tahoma" w:cs="Tahoma"/>
        </w:rPr>
        <w:t xml:space="preserve">   naročnik. (Ustrezno obkrožite)</w:t>
      </w:r>
    </w:p>
    <w:p w14:paraId="3A5B9761" w14:textId="77777777" w:rsidR="00B6489B" w:rsidRDefault="00B6489B" w:rsidP="00AF60DD">
      <w:pPr>
        <w:keepNext/>
        <w:keepLines/>
        <w:rPr>
          <w:rFonts w:ascii="Tahoma" w:hAnsi="Tahoma" w:cs="Tahoma"/>
        </w:rPr>
      </w:pPr>
    </w:p>
    <w:p w14:paraId="6B847A4B" w14:textId="77777777" w:rsidR="00B6489B" w:rsidRDefault="00B6489B" w:rsidP="00AF60DD">
      <w:pPr>
        <w:keepNext/>
        <w:keepLines/>
        <w:rPr>
          <w:rFonts w:ascii="Tahoma" w:hAnsi="Tahoma" w:cs="Tahoma"/>
        </w:rPr>
      </w:pPr>
    </w:p>
    <w:p w14:paraId="1EA7E880" w14:textId="77777777" w:rsidR="00B6489B" w:rsidRDefault="00B6489B" w:rsidP="00AF60DD">
      <w:pPr>
        <w:keepNext/>
        <w:keepLines/>
        <w:rPr>
          <w:rFonts w:ascii="Tahoma" w:hAnsi="Tahoma" w:cs="Tahoma"/>
        </w:rPr>
      </w:pPr>
    </w:p>
    <w:p w14:paraId="30574CAB" w14:textId="77777777" w:rsidR="00B6489B" w:rsidRDefault="00B6489B" w:rsidP="00AF60DD">
      <w:pPr>
        <w:keepNext/>
        <w:keepLines/>
        <w:rPr>
          <w:rFonts w:ascii="Tahoma" w:hAnsi="Tahoma" w:cs="Tahoma"/>
        </w:rPr>
      </w:pPr>
    </w:p>
    <w:p w14:paraId="4DCBCA3D" w14:textId="20DF4498" w:rsidR="00FE38D5" w:rsidRPr="00112425" w:rsidRDefault="00FE38D5" w:rsidP="00AF60DD">
      <w:pPr>
        <w:keepNext/>
        <w:keepLines/>
        <w:rPr>
          <w:rFonts w:ascii="Tahoma" w:hAnsi="Tahoma" w:cs="Tahoma"/>
        </w:rPr>
      </w:pPr>
      <w:r w:rsidRPr="00112425">
        <w:rPr>
          <w:rFonts w:ascii="Tahoma" w:hAnsi="Tahoma" w:cs="Tahoma"/>
        </w:rPr>
        <w:t>Izdajatelj reference</w:t>
      </w:r>
    </w:p>
    <w:tbl>
      <w:tblPr>
        <w:tblW w:w="9495" w:type="dxa"/>
        <w:tblInd w:w="30" w:type="dxa"/>
        <w:tblLayout w:type="fixed"/>
        <w:tblCellMar>
          <w:left w:w="30" w:type="dxa"/>
          <w:right w:w="30" w:type="dxa"/>
        </w:tblCellMar>
        <w:tblLook w:val="04A0" w:firstRow="1" w:lastRow="0" w:firstColumn="1" w:lastColumn="0" w:noHBand="0" w:noVBand="1"/>
      </w:tblPr>
      <w:tblGrid>
        <w:gridCol w:w="2409"/>
        <w:gridCol w:w="2692"/>
        <w:gridCol w:w="4394"/>
      </w:tblGrid>
      <w:tr w:rsidR="005048BD" w:rsidRPr="00112425" w14:paraId="3F8EA341" w14:textId="77777777" w:rsidTr="00BA2ED2">
        <w:trPr>
          <w:trHeight w:val="235"/>
        </w:trPr>
        <w:tc>
          <w:tcPr>
            <w:tcW w:w="2409" w:type="dxa"/>
            <w:tcBorders>
              <w:top w:val="nil"/>
              <w:left w:val="nil"/>
              <w:bottom w:val="single" w:sz="4" w:space="0" w:color="auto"/>
              <w:right w:val="nil"/>
            </w:tcBorders>
          </w:tcPr>
          <w:p w14:paraId="75EFE583" w14:textId="2A05814B" w:rsidR="005048BD" w:rsidRPr="00112425" w:rsidRDefault="00FE38D5" w:rsidP="00AF60DD">
            <w:pPr>
              <w:keepNext/>
              <w:keepLines/>
              <w:jc w:val="both"/>
              <w:rPr>
                <w:rFonts w:ascii="Tahoma" w:hAnsi="Tahoma" w:cs="Tahoma"/>
                <w:snapToGrid w:val="0"/>
              </w:rPr>
            </w:pPr>
            <w:r w:rsidRPr="00112425">
              <w:rPr>
                <w:rFonts w:ascii="Tahoma" w:hAnsi="Tahoma" w:cs="Tahoma"/>
              </w:rPr>
              <w:lastRenderedPageBreak/>
              <w:t xml:space="preserve"> </w:t>
            </w:r>
          </w:p>
        </w:tc>
        <w:tc>
          <w:tcPr>
            <w:tcW w:w="2692" w:type="dxa"/>
          </w:tcPr>
          <w:p w14:paraId="0F44CE99" w14:textId="77777777" w:rsidR="005048BD" w:rsidRPr="00112425" w:rsidRDefault="005048BD" w:rsidP="00AF60DD">
            <w:pPr>
              <w:keepNext/>
              <w:keepLines/>
              <w:jc w:val="center"/>
              <w:rPr>
                <w:rFonts w:ascii="Tahoma" w:hAnsi="Tahoma" w:cs="Tahoma"/>
                <w:snapToGrid w:val="0"/>
              </w:rPr>
            </w:pPr>
          </w:p>
        </w:tc>
        <w:tc>
          <w:tcPr>
            <w:tcW w:w="4394" w:type="dxa"/>
            <w:tcBorders>
              <w:top w:val="nil"/>
              <w:left w:val="nil"/>
              <w:bottom w:val="single" w:sz="4" w:space="0" w:color="auto"/>
              <w:right w:val="nil"/>
            </w:tcBorders>
          </w:tcPr>
          <w:p w14:paraId="5DB68EBC" w14:textId="77777777" w:rsidR="005048BD" w:rsidRPr="00112425" w:rsidRDefault="005048BD" w:rsidP="00AF60DD">
            <w:pPr>
              <w:keepNext/>
              <w:keepLines/>
              <w:jc w:val="both"/>
              <w:rPr>
                <w:rFonts w:ascii="Tahoma" w:hAnsi="Tahoma" w:cs="Tahoma"/>
                <w:snapToGrid w:val="0"/>
                <w:sz w:val="28"/>
              </w:rPr>
            </w:pPr>
          </w:p>
        </w:tc>
      </w:tr>
      <w:tr w:rsidR="005048BD" w:rsidRPr="00112425" w14:paraId="3823C854" w14:textId="77777777" w:rsidTr="00BA2ED2">
        <w:trPr>
          <w:trHeight w:val="235"/>
        </w:trPr>
        <w:tc>
          <w:tcPr>
            <w:tcW w:w="2409" w:type="dxa"/>
            <w:tcBorders>
              <w:top w:val="single" w:sz="4" w:space="0" w:color="auto"/>
              <w:left w:val="nil"/>
              <w:bottom w:val="nil"/>
              <w:right w:val="nil"/>
            </w:tcBorders>
            <w:hideMark/>
          </w:tcPr>
          <w:p w14:paraId="5E19D019" w14:textId="77777777" w:rsidR="005048BD" w:rsidRPr="00112425" w:rsidRDefault="005048BD" w:rsidP="00AF60DD">
            <w:pPr>
              <w:keepNext/>
              <w:keepLines/>
              <w:jc w:val="center"/>
              <w:rPr>
                <w:rFonts w:ascii="Tahoma" w:hAnsi="Tahoma" w:cs="Tahoma"/>
                <w:snapToGrid w:val="0"/>
              </w:rPr>
            </w:pPr>
            <w:r w:rsidRPr="00112425">
              <w:rPr>
                <w:rFonts w:ascii="Tahoma" w:hAnsi="Tahoma" w:cs="Tahoma"/>
                <w:snapToGrid w:val="0"/>
              </w:rPr>
              <w:t>(kraj, datum)</w:t>
            </w:r>
          </w:p>
        </w:tc>
        <w:tc>
          <w:tcPr>
            <w:tcW w:w="2692" w:type="dxa"/>
            <w:hideMark/>
          </w:tcPr>
          <w:p w14:paraId="1F5146F8" w14:textId="77777777" w:rsidR="005048BD" w:rsidRPr="00112425" w:rsidRDefault="005048BD" w:rsidP="00AF60DD">
            <w:pPr>
              <w:keepNext/>
              <w:keepLines/>
              <w:jc w:val="center"/>
              <w:rPr>
                <w:rFonts w:ascii="Tahoma" w:hAnsi="Tahoma" w:cs="Tahoma"/>
                <w:snapToGrid w:val="0"/>
              </w:rPr>
            </w:pPr>
            <w:r w:rsidRPr="00112425">
              <w:rPr>
                <w:rFonts w:ascii="Tahoma" w:hAnsi="Tahoma" w:cs="Tahoma"/>
                <w:snapToGrid w:val="0"/>
              </w:rPr>
              <w:t>žig</w:t>
            </w:r>
          </w:p>
        </w:tc>
        <w:tc>
          <w:tcPr>
            <w:tcW w:w="4394" w:type="dxa"/>
            <w:tcBorders>
              <w:top w:val="single" w:sz="4" w:space="0" w:color="auto"/>
              <w:left w:val="nil"/>
              <w:bottom w:val="nil"/>
              <w:right w:val="nil"/>
            </w:tcBorders>
            <w:hideMark/>
          </w:tcPr>
          <w:p w14:paraId="0C1C638D" w14:textId="77777777" w:rsidR="005048BD" w:rsidRPr="00112425" w:rsidRDefault="005048BD" w:rsidP="00AF60DD">
            <w:pPr>
              <w:keepNext/>
              <w:keepLines/>
              <w:jc w:val="center"/>
              <w:rPr>
                <w:rFonts w:ascii="Tahoma" w:hAnsi="Tahoma" w:cs="Tahoma"/>
                <w:snapToGrid w:val="0"/>
              </w:rPr>
            </w:pPr>
            <w:r>
              <w:rPr>
                <w:rFonts w:ascii="Tahoma" w:hAnsi="Tahoma" w:cs="Tahoma"/>
                <w:snapToGrid w:val="0"/>
              </w:rPr>
              <w:t xml:space="preserve">(Ime in priimek ter </w:t>
            </w:r>
            <w:r w:rsidRPr="00112425">
              <w:rPr>
                <w:rFonts w:ascii="Tahoma" w:hAnsi="Tahoma" w:cs="Tahoma"/>
                <w:snapToGrid w:val="0"/>
              </w:rPr>
              <w:t xml:space="preserve">podpis </w:t>
            </w:r>
            <w:r>
              <w:rPr>
                <w:rFonts w:ascii="Tahoma" w:hAnsi="Tahoma" w:cs="Tahoma"/>
                <w:snapToGrid w:val="0"/>
              </w:rPr>
              <w:t>odgovorne osebe investitorja</w:t>
            </w:r>
            <w:r w:rsidRPr="00112425">
              <w:rPr>
                <w:rFonts w:ascii="Tahoma" w:hAnsi="Tahoma" w:cs="Tahoma"/>
                <w:snapToGrid w:val="0"/>
              </w:rPr>
              <w:t>)</w:t>
            </w:r>
          </w:p>
        </w:tc>
      </w:tr>
    </w:tbl>
    <w:p w14:paraId="4FC90985" w14:textId="77777777" w:rsidR="00FE38D5" w:rsidRPr="00112425" w:rsidRDefault="00FE38D5" w:rsidP="00AF60DD">
      <w:pPr>
        <w:keepNext/>
        <w:keepLines/>
        <w:rPr>
          <w:rFonts w:ascii="Tahoma" w:hAnsi="Tahoma" w:cs="Tahoma"/>
        </w:rPr>
      </w:pPr>
    </w:p>
    <w:p w14:paraId="6E7F0656" w14:textId="5DC6DAC0" w:rsidR="00FE38D5" w:rsidRDefault="00FE38D5" w:rsidP="00AF60DD">
      <w:pPr>
        <w:keepNext/>
        <w:keepLines/>
        <w:jc w:val="both"/>
        <w:rPr>
          <w:rFonts w:ascii="Tahoma" w:hAnsi="Tahoma" w:cs="Tahoma"/>
          <w:i/>
          <w:sz w:val="18"/>
          <w:szCs w:val="18"/>
        </w:rPr>
      </w:pPr>
      <w:r w:rsidRPr="00112425">
        <w:rPr>
          <w:rFonts w:ascii="Tahoma" w:hAnsi="Tahoma" w:cs="Tahoma"/>
          <w:b/>
          <w:i/>
          <w:sz w:val="18"/>
          <w:szCs w:val="18"/>
        </w:rPr>
        <w:t>Opomba</w:t>
      </w:r>
      <w:r w:rsidRPr="00112425">
        <w:rPr>
          <w:rFonts w:ascii="Tahoma" w:hAnsi="Tahoma" w:cs="Tahoma"/>
          <w:i/>
          <w:sz w:val="18"/>
          <w:szCs w:val="18"/>
        </w:rPr>
        <w:t>: Obrazec se po potrebi fotokopira.</w:t>
      </w:r>
    </w:p>
    <w:p w14:paraId="30C2EA77" w14:textId="662739AC" w:rsidR="00B6489B" w:rsidRDefault="00B6489B" w:rsidP="00AF60DD">
      <w:pPr>
        <w:keepNext/>
        <w:keepLines/>
        <w:jc w:val="both"/>
        <w:rPr>
          <w:rFonts w:ascii="Tahoma" w:hAnsi="Tahoma" w:cs="Tahoma"/>
          <w:i/>
          <w:sz w:val="18"/>
          <w:szCs w:val="18"/>
        </w:rPr>
      </w:pPr>
    </w:p>
    <w:p w14:paraId="09DC7386" w14:textId="049A6026" w:rsidR="00B6489B" w:rsidRDefault="00B6489B" w:rsidP="00AF60DD">
      <w:pPr>
        <w:keepNext/>
        <w:keepLines/>
        <w:jc w:val="both"/>
        <w:rPr>
          <w:rFonts w:ascii="Tahoma" w:hAnsi="Tahoma" w:cs="Tahoma"/>
          <w:i/>
          <w:sz w:val="18"/>
          <w:szCs w:val="18"/>
        </w:rPr>
      </w:pPr>
    </w:p>
    <w:p w14:paraId="31673493" w14:textId="0F227277" w:rsidR="00B6489B" w:rsidRDefault="00B6489B" w:rsidP="00AF60DD">
      <w:pPr>
        <w:keepNext/>
        <w:keepLines/>
        <w:jc w:val="both"/>
        <w:rPr>
          <w:rFonts w:ascii="Tahoma" w:hAnsi="Tahoma" w:cs="Tahoma"/>
          <w:i/>
          <w:sz w:val="18"/>
          <w:szCs w:val="18"/>
        </w:rPr>
      </w:pPr>
    </w:p>
    <w:p w14:paraId="378DE9CA" w14:textId="2DE4427B" w:rsidR="00B6489B" w:rsidRDefault="00B6489B" w:rsidP="00AF60DD">
      <w:pPr>
        <w:keepNext/>
        <w:keepLines/>
        <w:jc w:val="both"/>
        <w:rPr>
          <w:rFonts w:ascii="Tahoma" w:hAnsi="Tahoma" w:cs="Tahoma"/>
          <w:i/>
          <w:sz w:val="18"/>
          <w:szCs w:val="18"/>
        </w:rPr>
      </w:pPr>
    </w:p>
    <w:p w14:paraId="28D74658" w14:textId="29C7FC39" w:rsidR="00B6489B" w:rsidRDefault="00B6489B" w:rsidP="00AF60DD">
      <w:pPr>
        <w:keepNext/>
        <w:keepLines/>
        <w:jc w:val="both"/>
        <w:rPr>
          <w:rFonts w:ascii="Tahoma" w:hAnsi="Tahoma" w:cs="Tahoma"/>
          <w:i/>
          <w:sz w:val="18"/>
          <w:szCs w:val="18"/>
        </w:rPr>
      </w:pPr>
    </w:p>
    <w:p w14:paraId="7823EB26" w14:textId="19CFC0BB" w:rsidR="00B6489B" w:rsidRDefault="00B6489B" w:rsidP="00AF60DD">
      <w:pPr>
        <w:keepNext/>
        <w:keepLines/>
        <w:jc w:val="both"/>
        <w:rPr>
          <w:rFonts w:ascii="Tahoma" w:hAnsi="Tahoma" w:cs="Tahoma"/>
          <w:i/>
          <w:sz w:val="18"/>
          <w:szCs w:val="18"/>
        </w:rPr>
      </w:pPr>
    </w:p>
    <w:p w14:paraId="52217B49" w14:textId="4F54BCD5" w:rsidR="00B6489B" w:rsidRDefault="00B6489B" w:rsidP="00AF60DD">
      <w:pPr>
        <w:keepNext/>
        <w:keepLines/>
        <w:jc w:val="both"/>
        <w:rPr>
          <w:rFonts w:ascii="Tahoma" w:hAnsi="Tahoma" w:cs="Tahoma"/>
          <w:i/>
          <w:sz w:val="18"/>
          <w:szCs w:val="18"/>
        </w:rPr>
      </w:pPr>
    </w:p>
    <w:p w14:paraId="00DD23CE" w14:textId="68FF6BA9" w:rsidR="00B6489B" w:rsidRDefault="00B6489B" w:rsidP="00AF60DD">
      <w:pPr>
        <w:keepNext/>
        <w:keepLines/>
        <w:jc w:val="both"/>
        <w:rPr>
          <w:rFonts w:ascii="Tahoma" w:hAnsi="Tahoma" w:cs="Tahoma"/>
          <w:i/>
          <w:sz w:val="18"/>
          <w:szCs w:val="18"/>
        </w:rPr>
      </w:pPr>
    </w:p>
    <w:p w14:paraId="29D22A6E" w14:textId="7DA1CA35" w:rsidR="00B6489B" w:rsidRDefault="00B6489B" w:rsidP="00AF60DD">
      <w:pPr>
        <w:keepNext/>
        <w:keepLines/>
        <w:jc w:val="both"/>
        <w:rPr>
          <w:rFonts w:ascii="Tahoma" w:hAnsi="Tahoma" w:cs="Tahoma"/>
          <w:i/>
          <w:sz w:val="18"/>
          <w:szCs w:val="18"/>
        </w:rPr>
      </w:pPr>
    </w:p>
    <w:p w14:paraId="42D74093" w14:textId="57848868" w:rsidR="00B6489B" w:rsidRDefault="00B6489B" w:rsidP="00AF60DD">
      <w:pPr>
        <w:keepNext/>
        <w:keepLines/>
        <w:jc w:val="both"/>
        <w:rPr>
          <w:rFonts w:ascii="Tahoma" w:hAnsi="Tahoma" w:cs="Tahoma"/>
          <w:i/>
          <w:sz w:val="18"/>
          <w:szCs w:val="18"/>
        </w:rPr>
      </w:pPr>
    </w:p>
    <w:p w14:paraId="1271DAC5" w14:textId="1C7BEDA1" w:rsidR="00B6489B" w:rsidRDefault="00B6489B" w:rsidP="00AF60DD">
      <w:pPr>
        <w:keepNext/>
        <w:keepLines/>
        <w:jc w:val="both"/>
        <w:rPr>
          <w:rFonts w:ascii="Tahoma" w:hAnsi="Tahoma" w:cs="Tahoma"/>
          <w:i/>
          <w:sz w:val="18"/>
          <w:szCs w:val="18"/>
        </w:rPr>
      </w:pPr>
    </w:p>
    <w:p w14:paraId="5957E9AA" w14:textId="74151E20" w:rsidR="00B6489B" w:rsidRDefault="00B6489B" w:rsidP="00AF60DD">
      <w:pPr>
        <w:keepNext/>
        <w:keepLines/>
        <w:jc w:val="both"/>
        <w:rPr>
          <w:rFonts w:ascii="Tahoma" w:hAnsi="Tahoma" w:cs="Tahoma"/>
          <w:i/>
          <w:sz w:val="18"/>
          <w:szCs w:val="18"/>
        </w:rPr>
      </w:pPr>
    </w:p>
    <w:p w14:paraId="69319487" w14:textId="48640F4C" w:rsidR="00B6489B" w:rsidRDefault="00B6489B" w:rsidP="00AF60DD">
      <w:pPr>
        <w:keepNext/>
        <w:keepLines/>
        <w:jc w:val="both"/>
        <w:rPr>
          <w:rFonts w:ascii="Tahoma" w:hAnsi="Tahoma" w:cs="Tahoma"/>
          <w:i/>
          <w:sz w:val="18"/>
          <w:szCs w:val="18"/>
        </w:rPr>
      </w:pPr>
    </w:p>
    <w:p w14:paraId="41ABAE0D" w14:textId="3583F5C6" w:rsidR="00B6489B" w:rsidRDefault="00B6489B" w:rsidP="00AF60DD">
      <w:pPr>
        <w:keepNext/>
        <w:keepLines/>
        <w:jc w:val="both"/>
        <w:rPr>
          <w:rFonts w:ascii="Tahoma" w:hAnsi="Tahoma" w:cs="Tahoma"/>
          <w:i/>
          <w:sz w:val="18"/>
          <w:szCs w:val="18"/>
        </w:rPr>
      </w:pPr>
    </w:p>
    <w:p w14:paraId="22786B3C" w14:textId="03CB289D" w:rsidR="00B6489B" w:rsidRDefault="00B6489B" w:rsidP="00AF60DD">
      <w:pPr>
        <w:keepNext/>
        <w:keepLines/>
        <w:jc w:val="both"/>
        <w:rPr>
          <w:rFonts w:ascii="Tahoma" w:hAnsi="Tahoma" w:cs="Tahoma"/>
          <w:i/>
          <w:sz w:val="18"/>
          <w:szCs w:val="18"/>
        </w:rPr>
      </w:pPr>
    </w:p>
    <w:p w14:paraId="23E1B686" w14:textId="44F1EAFB" w:rsidR="00B6489B" w:rsidRDefault="00B6489B" w:rsidP="00AF60DD">
      <w:pPr>
        <w:keepNext/>
        <w:keepLines/>
        <w:jc w:val="both"/>
        <w:rPr>
          <w:rFonts w:ascii="Tahoma" w:hAnsi="Tahoma" w:cs="Tahoma"/>
          <w:i/>
          <w:sz w:val="18"/>
          <w:szCs w:val="18"/>
        </w:rPr>
      </w:pPr>
    </w:p>
    <w:p w14:paraId="0FD07953" w14:textId="0BF62E83" w:rsidR="00B6489B" w:rsidRDefault="00B6489B" w:rsidP="00AF60DD">
      <w:pPr>
        <w:keepNext/>
        <w:keepLines/>
        <w:jc w:val="both"/>
        <w:rPr>
          <w:rFonts w:ascii="Tahoma" w:hAnsi="Tahoma" w:cs="Tahoma"/>
          <w:i/>
          <w:sz w:val="18"/>
          <w:szCs w:val="18"/>
        </w:rPr>
      </w:pPr>
    </w:p>
    <w:p w14:paraId="7E630478" w14:textId="3BA9D345" w:rsidR="00B6489B" w:rsidRDefault="00B6489B" w:rsidP="00AF60DD">
      <w:pPr>
        <w:keepNext/>
        <w:keepLines/>
        <w:jc w:val="both"/>
        <w:rPr>
          <w:rFonts w:ascii="Tahoma" w:hAnsi="Tahoma" w:cs="Tahoma"/>
          <w:i/>
          <w:sz w:val="18"/>
          <w:szCs w:val="18"/>
        </w:rPr>
      </w:pPr>
    </w:p>
    <w:p w14:paraId="7D1AE46A" w14:textId="4164A381" w:rsidR="00B6489B" w:rsidRDefault="00B6489B" w:rsidP="00AF60DD">
      <w:pPr>
        <w:keepNext/>
        <w:keepLines/>
        <w:jc w:val="both"/>
        <w:rPr>
          <w:rFonts w:ascii="Tahoma" w:hAnsi="Tahoma" w:cs="Tahoma"/>
          <w:i/>
          <w:sz w:val="18"/>
          <w:szCs w:val="18"/>
        </w:rPr>
      </w:pPr>
    </w:p>
    <w:p w14:paraId="4CE16E05" w14:textId="709C0BA2" w:rsidR="00B6489B" w:rsidRDefault="00B6489B" w:rsidP="00AF60DD">
      <w:pPr>
        <w:keepNext/>
        <w:keepLines/>
        <w:jc w:val="both"/>
        <w:rPr>
          <w:rFonts w:ascii="Tahoma" w:hAnsi="Tahoma" w:cs="Tahoma"/>
          <w:i/>
          <w:sz w:val="18"/>
          <w:szCs w:val="18"/>
        </w:rPr>
      </w:pPr>
    </w:p>
    <w:p w14:paraId="2D773E43" w14:textId="250DBEB5" w:rsidR="00B6489B" w:rsidRDefault="00B6489B" w:rsidP="00AF60DD">
      <w:pPr>
        <w:keepNext/>
        <w:keepLines/>
        <w:jc w:val="both"/>
        <w:rPr>
          <w:rFonts w:ascii="Tahoma" w:hAnsi="Tahoma" w:cs="Tahoma"/>
          <w:i/>
          <w:sz w:val="18"/>
          <w:szCs w:val="18"/>
        </w:rPr>
      </w:pPr>
    </w:p>
    <w:p w14:paraId="1B59F52E" w14:textId="40AF2890" w:rsidR="00B6489B" w:rsidRDefault="00B6489B" w:rsidP="00AF60DD">
      <w:pPr>
        <w:keepNext/>
        <w:keepLines/>
        <w:jc w:val="both"/>
        <w:rPr>
          <w:rFonts w:ascii="Tahoma" w:hAnsi="Tahoma" w:cs="Tahoma"/>
          <w:i/>
          <w:sz w:val="18"/>
          <w:szCs w:val="18"/>
        </w:rPr>
      </w:pPr>
    </w:p>
    <w:p w14:paraId="1AB3FD1F" w14:textId="2ADB3975" w:rsidR="00B6489B" w:rsidRDefault="00B6489B" w:rsidP="00AF60DD">
      <w:pPr>
        <w:keepNext/>
        <w:keepLines/>
        <w:jc w:val="both"/>
        <w:rPr>
          <w:rFonts w:ascii="Tahoma" w:hAnsi="Tahoma" w:cs="Tahoma"/>
          <w:i/>
          <w:sz w:val="18"/>
          <w:szCs w:val="18"/>
        </w:rPr>
      </w:pPr>
    </w:p>
    <w:p w14:paraId="3737F627" w14:textId="1DDFB16E" w:rsidR="00B6489B" w:rsidRDefault="00B6489B" w:rsidP="00AF60DD">
      <w:pPr>
        <w:keepNext/>
        <w:keepLines/>
        <w:jc w:val="both"/>
        <w:rPr>
          <w:rFonts w:ascii="Tahoma" w:hAnsi="Tahoma" w:cs="Tahoma"/>
          <w:i/>
          <w:sz w:val="18"/>
          <w:szCs w:val="18"/>
        </w:rPr>
      </w:pPr>
    </w:p>
    <w:p w14:paraId="29A69038" w14:textId="3BCA1DAA" w:rsidR="00B6489B" w:rsidRDefault="00B6489B" w:rsidP="00AF60DD">
      <w:pPr>
        <w:keepNext/>
        <w:keepLines/>
        <w:jc w:val="both"/>
        <w:rPr>
          <w:rFonts w:ascii="Tahoma" w:hAnsi="Tahoma" w:cs="Tahoma"/>
          <w:i/>
          <w:sz w:val="18"/>
          <w:szCs w:val="18"/>
        </w:rPr>
      </w:pPr>
    </w:p>
    <w:p w14:paraId="53E0C465" w14:textId="21FFB143" w:rsidR="00B6489B" w:rsidRDefault="00B6489B" w:rsidP="00AF60DD">
      <w:pPr>
        <w:keepNext/>
        <w:keepLines/>
        <w:jc w:val="both"/>
        <w:rPr>
          <w:rFonts w:ascii="Tahoma" w:hAnsi="Tahoma" w:cs="Tahoma"/>
          <w:i/>
          <w:sz w:val="18"/>
          <w:szCs w:val="18"/>
        </w:rPr>
      </w:pPr>
    </w:p>
    <w:p w14:paraId="694017ED" w14:textId="70BEC517" w:rsidR="00B6489B" w:rsidRDefault="00B6489B" w:rsidP="00AF60DD">
      <w:pPr>
        <w:keepNext/>
        <w:keepLines/>
        <w:jc w:val="both"/>
        <w:rPr>
          <w:rFonts w:ascii="Tahoma" w:hAnsi="Tahoma" w:cs="Tahoma"/>
          <w:i/>
          <w:sz w:val="18"/>
          <w:szCs w:val="18"/>
        </w:rPr>
      </w:pPr>
    </w:p>
    <w:p w14:paraId="619C007C" w14:textId="2348B7E1" w:rsidR="00B6489B" w:rsidRDefault="00B6489B" w:rsidP="00AF60DD">
      <w:pPr>
        <w:keepNext/>
        <w:keepLines/>
        <w:jc w:val="both"/>
        <w:rPr>
          <w:rFonts w:ascii="Tahoma" w:hAnsi="Tahoma" w:cs="Tahoma"/>
          <w:i/>
          <w:sz w:val="18"/>
          <w:szCs w:val="18"/>
        </w:rPr>
      </w:pPr>
    </w:p>
    <w:p w14:paraId="37C2ECBC" w14:textId="3036CCF7" w:rsidR="00B6489B" w:rsidRDefault="00B6489B" w:rsidP="00AF60DD">
      <w:pPr>
        <w:keepNext/>
        <w:keepLines/>
        <w:jc w:val="both"/>
        <w:rPr>
          <w:rFonts w:ascii="Tahoma" w:hAnsi="Tahoma" w:cs="Tahoma"/>
          <w:i/>
          <w:sz w:val="18"/>
          <w:szCs w:val="18"/>
        </w:rPr>
      </w:pPr>
    </w:p>
    <w:p w14:paraId="4161F61F" w14:textId="43EDF4AF" w:rsidR="00B6489B" w:rsidRDefault="00B6489B" w:rsidP="00AF60DD">
      <w:pPr>
        <w:keepNext/>
        <w:keepLines/>
        <w:jc w:val="both"/>
        <w:rPr>
          <w:rFonts w:ascii="Tahoma" w:hAnsi="Tahoma" w:cs="Tahoma"/>
          <w:i/>
          <w:sz w:val="18"/>
          <w:szCs w:val="18"/>
        </w:rPr>
      </w:pPr>
    </w:p>
    <w:p w14:paraId="1AD0AC54" w14:textId="3F98F67B" w:rsidR="00B6489B" w:rsidRDefault="00B6489B" w:rsidP="00AF60DD">
      <w:pPr>
        <w:keepNext/>
        <w:keepLines/>
        <w:jc w:val="both"/>
        <w:rPr>
          <w:rFonts w:ascii="Tahoma" w:hAnsi="Tahoma" w:cs="Tahoma"/>
          <w:i/>
          <w:sz w:val="18"/>
          <w:szCs w:val="18"/>
        </w:rPr>
      </w:pPr>
    </w:p>
    <w:p w14:paraId="6A34B402" w14:textId="656790B7" w:rsidR="00B6489B" w:rsidRDefault="00B6489B" w:rsidP="00AF60DD">
      <w:pPr>
        <w:keepNext/>
        <w:keepLines/>
        <w:jc w:val="both"/>
        <w:rPr>
          <w:rFonts w:ascii="Tahoma" w:hAnsi="Tahoma" w:cs="Tahoma"/>
          <w:i/>
          <w:sz w:val="18"/>
          <w:szCs w:val="18"/>
        </w:rPr>
      </w:pPr>
    </w:p>
    <w:p w14:paraId="5127B198" w14:textId="457D87A9" w:rsidR="00B6489B" w:rsidRDefault="00B6489B" w:rsidP="00AF60DD">
      <w:pPr>
        <w:keepNext/>
        <w:keepLines/>
        <w:jc w:val="both"/>
        <w:rPr>
          <w:rFonts w:ascii="Tahoma" w:hAnsi="Tahoma" w:cs="Tahoma"/>
          <w:i/>
          <w:sz w:val="18"/>
          <w:szCs w:val="18"/>
        </w:rPr>
      </w:pPr>
    </w:p>
    <w:p w14:paraId="7BCA3F0C" w14:textId="19DA093D" w:rsidR="00B6489B" w:rsidRDefault="00B6489B" w:rsidP="00AF60DD">
      <w:pPr>
        <w:keepNext/>
        <w:keepLines/>
        <w:jc w:val="both"/>
        <w:rPr>
          <w:rFonts w:ascii="Tahoma" w:hAnsi="Tahoma" w:cs="Tahoma"/>
          <w:i/>
          <w:sz w:val="18"/>
          <w:szCs w:val="18"/>
        </w:rPr>
      </w:pPr>
    </w:p>
    <w:p w14:paraId="5CA131EA" w14:textId="6AB41C5E" w:rsidR="00B6489B" w:rsidRDefault="00B6489B" w:rsidP="00AF60DD">
      <w:pPr>
        <w:keepNext/>
        <w:keepLines/>
        <w:jc w:val="both"/>
        <w:rPr>
          <w:rFonts w:ascii="Tahoma" w:hAnsi="Tahoma" w:cs="Tahoma"/>
          <w:i/>
          <w:sz w:val="18"/>
          <w:szCs w:val="18"/>
        </w:rPr>
      </w:pPr>
    </w:p>
    <w:p w14:paraId="1AB13192" w14:textId="5CE1A9F0" w:rsidR="00B6489B" w:rsidRDefault="00B6489B" w:rsidP="00AF60DD">
      <w:pPr>
        <w:keepNext/>
        <w:keepLines/>
        <w:jc w:val="both"/>
        <w:rPr>
          <w:rFonts w:ascii="Tahoma" w:hAnsi="Tahoma" w:cs="Tahoma"/>
          <w:i/>
          <w:sz w:val="18"/>
          <w:szCs w:val="18"/>
        </w:rPr>
      </w:pPr>
    </w:p>
    <w:p w14:paraId="58413D85" w14:textId="273D1604" w:rsidR="00B6489B" w:rsidRDefault="00B6489B" w:rsidP="00AF60DD">
      <w:pPr>
        <w:keepNext/>
        <w:keepLines/>
        <w:jc w:val="both"/>
        <w:rPr>
          <w:rFonts w:ascii="Tahoma" w:hAnsi="Tahoma" w:cs="Tahoma"/>
          <w:i/>
          <w:sz w:val="18"/>
          <w:szCs w:val="18"/>
        </w:rPr>
      </w:pPr>
    </w:p>
    <w:p w14:paraId="6D825C4F" w14:textId="3D5F6120" w:rsidR="00B6489B" w:rsidRDefault="00B6489B" w:rsidP="00AF60DD">
      <w:pPr>
        <w:keepNext/>
        <w:keepLines/>
        <w:jc w:val="both"/>
        <w:rPr>
          <w:rFonts w:ascii="Tahoma" w:hAnsi="Tahoma" w:cs="Tahoma"/>
          <w:i/>
          <w:sz w:val="18"/>
          <w:szCs w:val="18"/>
        </w:rPr>
      </w:pPr>
    </w:p>
    <w:p w14:paraId="0F1DD7E7" w14:textId="7312443A" w:rsidR="00B6489B" w:rsidRDefault="00B6489B" w:rsidP="00AF60DD">
      <w:pPr>
        <w:keepNext/>
        <w:keepLines/>
        <w:jc w:val="both"/>
        <w:rPr>
          <w:rFonts w:ascii="Tahoma" w:hAnsi="Tahoma" w:cs="Tahoma"/>
          <w:i/>
          <w:sz w:val="18"/>
          <w:szCs w:val="18"/>
        </w:rPr>
      </w:pPr>
    </w:p>
    <w:p w14:paraId="1ED06D24" w14:textId="19222792" w:rsidR="00B6489B" w:rsidRDefault="00B6489B" w:rsidP="00AF60DD">
      <w:pPr>
        <w:keepNext/>
        <w:keepLines/>
        <w:jc w:val="both"/>
        <w:rPr>
          <w:rFonts w:ascii="Tahoma" w:hAnsi="Tahoma" w:cs="Tahoma"/>
          <w:i/>
          <w:sz w:val="18"/>
          <w:szCs w:val="18"/>
        </w:rPr>
      </w:pPr>
    </w:p>
    <w:p w14:paraId="4E54D8B1" w14:textId="1B4BBF71" w:rsidR="00B6489B" w:rsidRDefault="00B6489B" w:rsidP="00AF60DD">
      <w:pPr>
        <w:keepNext/>
        <w:keepLines/>
        <w:jc w:val="both"/>
        <w:rPr>
          <w:rFonts w:ascii="Tahoma" w:hAnsi="Tahoma" w:cs="Tahoma"/>
          <w:i/>
          <w:sz w:val="18"/>
          <w:szCs w:val="18"/>
        </w:rPr>
      </w:pPr>
    </w:p>
    <w:p w14:paraId="43FC1051" w14:textId="2403D984" w:rsidR="00B6489B" w:rsidRDefault="00B6489B" w:rsidP="00AF60DD">
      <w:pPr>
        <w:keepNext/>
        <w:keepLines/>
        <w:jc w:val="both"/>
        <w:rPr>
          <w:rFonts w:ascii="Tahoma" w:hAnsi="Tahoma" w:cs="Tahoma"/>
          <w:i/>
          <w:sz w:val="18"/>
          <w:szCs w:val="18"/>
        </w:rPr>
      </w:pPr>
    </w:p>
    <w:p w14:paraId="42BC58AC" w14:textId="2577F28D" w:rsidR="00B6489B" w:rsidRDefault="00B6489B" w:rsidP="00AF60DD">
      <w:pPr>
        <w:keepNext/>
        <w:keepLines/>
        <w:jc w:val="both"/>
        <w:rPr>
          <w:rFonts w:ascii="Tahoma" w:hAnsi="Tahoma" w:cs="Tahoma"/>
          <w:i/>
          <w:sz w:val="18"/>
          <w:szCs w:val="18"/>
        </w:rPr>
      </w:pPr>
    </w:p>
    <w:p w14:paraId="05A0D3FB" w14:textId="01542E27" w:rsidR="00B6489B" w:rsidRDefault="00B6489B" w:rsidP="00AF60DD">
      <w:pPr>
        <w:keepNext/>
        <w:keepLines/>
        <w:jc w:val="both"/>
        <w:rPr>
          <w:rFonts w:ascii="Tahoma" w:hAnsi="Tahoma" w:cs="Tahoma"/>
          <w:i/>
          <w:sz w:val="18"/>
          <w:szCs w:val="18"/>
        </w:rPr>
      </w:pPr>
    </w:p>
    <w:p w14:paraId="157B4398" w14:textId="5C77C97D" w:rsidR="00B6489B" w:rsidRDefault="00B6489B" w:rsidP="00AF60DD">
      <w:pPr>
        <w:keepNext/>
        <w:keepLines/>
        <w:jc w:val="both"/>
        <w:rPr>
          <w:rFonts w:ascii="Tahoma" w:hAnsi="Tahoma" w:cs="Tahoma"/>
          <w:i/>
          <w:sz w:val="18"/>
          <w:szCs w:val="18"/>
        </w:rPr>
      </w:pPr>
    </w:p>
    <w:p w14:paraId="7A799873" w14:textId="61B91CE7" w:rsidR="00B6489B" w:rsidRDefault="00B6489B" w:rsidP="00AF60DD">
      <w:pPr>
        <w:keepNext/>
        <w:keepLines/>
        <w:jc w:val="both"/>
        <w:rPr>
          <w:rFonts w:ascii="Tahoma" w:hAnsi="Tahoma" w:cs="Tahoma"/>
          <w:i/>
          <w:sz w:val="18"/>
          <w:szCs w:val="18"/>
        </w:rPr>
      </w:pPr>
    </w:p>
    <w:p w14:paraId="1596C388" w14:textId="734ED802" w:rsidR="00B6489B" w:rsidRDefault="00B6489B" w:rsidP="00AF60DD">
      <w:pPr>
        <w:keepNext/>
        <w:keepLines/>
        <w:jc w:val="both"/>
        <w:rPr>
          <w:rFonts w:ascii="Tahoma" w:hAnsi="Tahoma" w:cs="Tahoma"/>
          <w:i/>
          <w:sz w:val="18"/>
          <w:szCs w:val="18"/>
        </w:rPr>
      </w:pPr>
    </w:p>
    <w:p w14:paraId="32C1C78D" w14:textId="23196A7C" w:rsidR="00B6489B" w:rsidRDefault="00B6489B" w:rsidP="00AF60DD">
      <w:pPr>
        <w:keepNext/>
        <w:keepLines/>
        <w:jc w:val="both"/>
        <w:rPr>
          <w:rFonts w:ascii="Tahoma" w:hAnsi="Tahoma" w:cs="Tahoma"/>
          <w:i/>
          <w:sz w:val="18"/>
          <w:szCs w:val="18"/>
        </w:rPr>
      </w:pPr>
    </w:p>
    <w:p w14:paraId="2116E307" w14:textId="2C1B47AE" w:rsidR="00B6489B" w:rsidRDefault="00B6489B" w:rsidP="00AF60DD">
      <w:pPr>
        <w:keepNext/>
        <w:keepLines/>
        <w:jc w:val="both"/>
        <w:rPr>
          <w:rFonts w:ascii="Tahoma" w:hAnsi="Tahoma" w:cs="Tahoma"/>
          <w:i/>
          <w:sz w:val="18"/>
          <w:szCs w:val="18"/>
        </w:rPr>
      </w:pPr>
    </w:p>
    <w:p w14:paraId="2D99A70B" w14:textId="2A4F2A5C" w:rsidR="00B6489B" w:rsidRDefault="00B6489B" w:rsidP="00AF60DD">
      <w:pPr>
        <w:keepNext/>
        <w:keepLines/>
        <w:jc w:val="both"/>
        <w:rPr>
          <w:rFonts w:ascii="Tahoma" w:hAnsi="Tahoma" w:cs="Tahoma"/>
          <w:i/>
          <w:sz w:val="18"/>
          <w:szCs w:val="18"/>
        </w:rPr>
      </w:pPr>
    </w:p>
    <w:p w14:paraId="3A18DFB8" w14:textId="16EE8F77" w:rsidR="00B6489B" w:rsidRDefault="00B6489B" w:rsidP="00AF60DD">
      <w:pPr>
        <w:keepNext/>
        <w:keepLines/>
        <w:jc w:val="both"/>
        <w:rPr>
          <w:rFonts w:ascii="Tahoma" w:hAnsi="Tahoma" w:cs="Tahoma"/>
          <w:i/>
          <w:sz w:val="18"/>
          <w:szCs w:val="18"/>
        </w:rPr>
      </w:pPr>
    </w:p>
    <w:p w14:paraId="59027C9B" w14:textId="7832CA70" w:rsidR="00B6489B" w:rsidRDefault="00B6489B" w:rsidP="00AF60DD">
      <w:pPr>
        <w:keepNext/>
        <w:keepLines/>
        <w:jc w:val="both"/>
        <w:rPr>
          <w:rFonts w:ascii="Tahoma" w:hAnsi="Tahoma" w:cs="Tahoma"/>
          <w:i/>
          <w:sz w:val="18"/>
          <w:szCs w:val="18"/>
        </w:rPr>
      </w:pPr>
    </w:p>
    <w:p w14:paraId="4F8D22A6" w14:textId="4E3ABB02" w:rsidR="00B6489B" w:rsidRDefault="00B6489B" w:rsidP="00AF60DD">
      <w:pPr>
        <w:keepNext/>
        <w:keepLines/>
        <w:jc w:val="both"/>
        <w:rPr>
          <w:rFonts w:ascii="Tahoma" w:hAnsi="Tahoma" w:cs="Tahoma"/>
          <w:i/>
          <w:sz w:val="18"/>
          <w:szCs w:val="18"/>
        </w:rPr>
      </w:pPr>
    </w:p>
    <w:p w14:paraId="3E251857" w14:textId="0E5CA3E2" w:rsidR="00B6489B" w:rsidRDefault="00B6489B" w:rsidP="00AF60DD">
      <w:pPr>
        <w:keepNext/>
        <w:keepLines/>
        <w:jc w:val="both"/>
        <w:rPr>
          <w:rFonts w:ascii="Tahoma" w:hAnsi="Tahoma" w:cs="Tahoma"/>
          <w:i/>
          <w:sz w:val="18"/>
          <w:szCs w:val="18"/>
        </w:rPr>
      </w:pPr>
    </w:p>
    <w:p w14:paraId="1307D013" w14:textId="156AF841" w:rsidR="00B6489B" w:rsidRDefault="00B6489B" w:rsidP="00AF60DD">
      <w:pPr>
        <w:keepNext/>
        <w:keepLines/>
        <w:jc w:val="both"/>
        <w:rPr>
          <w:rFonts w:ascii="Tahoma" w:hAnsi="Tahoma" w:cs="Tahoma"/>
          <w:i/>
          <w:sz w:val="18"/>
          <w:szCs w:val="18"/>
        </w:rPr>
      </w:pPr>
    </w:p>
    <w:p w14:paraId="43C293BB" w14:textId="458F3282" w:rsidR="00B6489B" w:rsidRDefault="00B6489B" w:rsidP="00AF60DD">
      <w:pPr>
        <w:keepNext/>
        <w:keepLines/>
        <w:jc w:val="both"/>
        <w:rPr>
          <w:rFonts w:ascii="Tahoma" w:hAnsi="Tahoma" w:cs="Tahoma"/>
          <w:i/>
          <w:sz w:val="18"/>
          <w:szCs w:val="18"/>
        </w:rPr>
      </w:pPr>
    </w:p>
    <w:p w14:paraId="2191701A" w14:textId="77777777" w:rsidR="00B6489B" w:rsidRPr="00112425" w:rsidRDefault="00B6489B" w:rsidP="00AF60DD">
      <w:pPr>
        <w:keepNext/>
        <w:keepLines/>
        <w:jc w:val="both"/>
        <w:rPr>
          <w:rFonts w:ascii="Tahoma" w:hAnsi="Tahoma" w:cs="Tahoma"/>
          <w:i/>
          <w:sz w:val="18"/>
          <w:szCs w:val="18"/>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075"/>
        <w:gridCol w:w="1418"/>
      </w:tblGrid>
      <w:tr w:rsidR="00C12A3C" w:rsidRPr="00112425" w14:paraId="20A06390" w14:textId="77777777" w:rsidTr="000F6710">
        <w:tc>
          <w:tcPr>
            <w:tcW w:w="8075" w:type="dxa"/>
            <w:tcBorders>
              <w:top w:val="single" w:sz="4" w:space="0" w:color="auto"/>
              <w:left w:val="single" w:sz="4" w:space="0" w:color="auto"/>
              <w:bottom w:val="single" w:sz="4" w:space="0" w:color="auto"/>
              <w:right w:val="single" w:sz="4" w:space="0" w:color="808080"/>
            </w:tcBorders>
          </w:tcPr>
          <w:p w14:paraId="62A28948" w14:textId="6A9BCD67" w:rsidR="00C12A3C" w:rsidRPr="00112425" w:rsidRDefault="00C12A3C" w:rsidP="00AF60DD">
            <w:pPr>
              <w:keepNext/>
              <w:keepLines/>
              <w:jc w:val="both"/>
              <w:rPr>
                <w:rFonts w:ascii="Tahoma" w:hAnsi="Tahoma" w:cs="Tahoma"/>
              </w:rPr>
            </w:pPr>
            <w:r w:rsidRPr="00112425">
              <w:rPr>
                <w:rFonts w:ascii="Tahoma" w:hAnsi="Tahoma" w:cs="Tahoma"/>
              </w:rPr>
              <w:lastRenderedPageBreak/>
              <w:t xml:space="preserve">POTRDITEV REFERENC S STRANI POSAMEZNIH NAROČNIKOV – </w:t>
            </w:r>
            <w:r>
              <w:rPr>
                <w:rFonts w:ascii="Tahoma" w:hAnsi="Tahoma" w:cs="Tahoma"/>
              </w:rPr>
              <w:t>Pooblaščeni inženir</w:t>
            </w:r>
            <w:r w:rsidR="00952997">
              <w:rPr>
                <w:rFonts w:ascii="Tahoma" w:hAnsi="Tahoma" w:cs="Tahoma"/>
              </w:rPr>
              <w:t xml:space="preserve"> strojnih inštalacij</w:t>
            </w:r>
          </w:p>
        </w:tc>
        <w:tc>
          <w:tcPr>
            <w:tcW w:w="1418" w:type="dxa"/>
            <w:tcBorders>
              <w:top w:val="single" w:sz="4" w:space="0" w:color="auto"/>
              <w:left w:val="single" w:sz="4" w:space="0" w:color="808080"/>
              <w:bottom w:val="single" w:sz="4" w:space="0" w:color="auto"/>
              <w:right w:val="single" w:sz="4" w:space="0" w:color="auto"/>
            </w:tcBorders>
            <w:hideMark/>
          </w:tcPr>
          <w:p w14:paraId="107982EC" w14:textId="6A2AD15E" w:rsidR="00C12A3C" w:rsidRPr="00112425" w:rsidRDefault="00C12A3C" w:rsidP="00AF60DD">
            <w:pPr>
              <w:keepNext/>
              <w:keepLines/>
              <w:rPr>
                <w:rFonts w:ascii="Tahoma" w:hAnsi="Tahoma" w:cs="Tahoma"/>
                <w:b/>
                <w:i/>
              </w:rPr>
            </w:pPr>
            <w:r w:rsidRPr="00112425">
              <w:rPr>
                <w:rFonts w:ascii="Tahoma" w:hAnsi="Tahoma" w:cs="Tahoma"/>
                <w:b/>
                <w:i/>
              </w:rPr>
              <w:t xml:space="preserve">Priloga </w:t>
            </w:r>
            <w:r>
              <w:rPr>
                <w:rFonts w:ascii="Tahoma" w:hAnsi="Tahoma" w:cs="Tahoma"/>
                <w:b/>
                <w:i/>
              </w:rPr>
              <w:t>7/</w:t>
            </w:r>
            <w:r w:rsidR="009C5299">
              <w:rPr>
                <w:rFonts w:ascii="Tahoma" w:hAnsi="Tahoma" w:cs="Tahoma"/>
                <w:b/>
                <w:i/>
              </w:rPr>
              <w:t>3</w:t>
            </w:r>
          </w:p>
        </w:tc>
      </w:tr>
    </w:tbl>
    <w:p w14:paraId="44185E42" w14:textId="77777777" w:rsidR="00C12A3C" w:rsidRPr="00112425" w:rsidRDefault="00C12A3C" w:rsidP="00AF60DD">
      <w:pPr>
        <w:keepNext/>
        <w:keepLines/>
        <w:tabs>
          <w:tab w:val="left" w:pos="993"/>
        </w:tabs>
        <w:ind w:left="993" w:hanging="993"/>
        <w:rPr>
          <w:rFonts w:ascii="Tahoma" w:hAnsi="Tahoma" w:cs="Tahoma"/>
          <w:b/>
        </w:rPr>
      </w:pPr>
      <w:r w:rsidRPr="00112425">
        <w:rPr>
          <w:rFonts w:ascii="Tahoma" w:hAnsi="Tahoma" w:cs="Tahoma"/>
          <w:b/>
        </w:rPr>
        <w:t xml:space="preserve">IZPOLNI </w:t>
      </w:r>
      <w:r>
        <w:rPr>
          <w:rFonts w:ascii="Tahoma" w:hAnsi="Tahoma" w:cs="Tahoma"/>
          <w:b/>
        </w:rPr>
        <w:t>PONUDNIK</w:t>
      </w:r>
      <w:r w:rsidRPr="00112425">
        <w:rPr>
          <w:rFonts w:ascii="Tahoma" w:hAnsi="Tahoma" w:cs="Tahoma"/>
          <w:b/>
        </w:rPr>
        <w:t>!!!!!!</w:t>
      </w:r>
    </w:p>
    <w:p w14:paraId="75E4E6BC" w14:textId="77777777" w:rsidR="00C12A3C" w:rsidRPr="00112425" w:rsidRDefault="00C12A3C" w:rsidP="00AF60DD">
      <w:pPr>
        <w:keepNext/>
        <w:keepLines/>
        <w:rPr>
          <w:rFonts w:ascii="Tahoma" w:hAnsi="Tahoma" w:cs="Tahoma"/>
          <w:sz w:val="18"/>
        </w:rPr>
      </w:pPr>
    </w:p>
    <w:p w14:paraId="6974B58D" w14:textId="77777777" w:rsidR="00C12A3C" w:rsidRPr="00112425" w:rsidRDefault="00C12A3C" w:rsidP="00AF60DD">
      <w:pPr>
        <w:keepNext/>
        <w:keepLines/>
        <w:jc w:val="both"/>
        <w:rPr>
          <w:rFonts w:ascii="Tahoma" w:hAnsi="Tahoma" w:cs="Tahoma"/>
        </w:rPr>
      </w:pPr>
      <w:r w:rsidRPr="00112425">
        <w:rPr>
          <w:rFonts w:ascii="Tahoma" w:hAnsi="Tahoma" w:cs="Tahoma"/>
        </w:rPr>
        <w:t>Pod kazensko in materialno odgovornostjo izjavljamo, da so spodaj navedeni podatki o referenčnih delih resnični. Na podlagi poziva bomo naročniku v zahtevanem roku predložili dodatna dokazila o uspešni izvedbi navedenih referenčnih del.</w:t>
      </w:r>
    </w:p>
    <w:p w14:paraId="3D65DAC8" w14:textId="77777777" w:rsidR="00C12A3C" w:rsidRPr="00112425" w:rsidRDefault="00C12A3C" w:rsidP="00AF60DD">
      <w:pPr>
        <w:keepNext/>
        <w:keepLines/>
        <w:rPr>
          <w:rFonts w:ascii="Tahoma" w:hAnsi="Tahoma" w:cs="Tahoma"/>
        </w:rPr>
      </w:pPr>
    </w:p>
    <w:tbl>
      <w:tblPr>
        <w:tblW w:w="9495" w:type="dxa"/>
        <w:tblInd w:w="2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81"/>
        <w:gridCol w:w="2328"/>
        <w:gridCol w:w="1218"/>
        <w:gridCol w:w="1474"/>
        <w:gridCol w:w="4367"/>
        <w:gridCol w:w="27"/>
      </w:tblGrid>
      <w:tr w:rsidR="00C12A3C" w:rsidRPr="00112425" w14:paraId="56A6350C" w14:textId="77777777" w:rsidTr="00BA2ED2">
        <w:trPr>
          <w:gridBefore w:val="1"/>
          <w:gridAfter w:val="1"/>
          <w:wBefore w:w="81" w:type="dxa"/>
          <w:wAfter w:w="27" w:type="dxa"/>
          <w:trHeight w:val="310"/>
        </w:trPr>
        <w:tc>
          <w:tcPr>
            <w:tcW w:w="3546" w:type="dxa"/>
            <w:gridSpan w:val="2"/>
            <w:tcBorders>
              <w:top w:val="single" w:sz="2" w:space="0" w:color="auto"/>
              <w:left w:val="single" w:sz="2" w:space="0" w:color="auto"/>
              <w:bottom w:val="single" w:sz="2" w:space="0" w:color="auto"/>
              <w:right w:val="single" w:sz="2" w:space="0" w:color="auto"/>
            </w:tcBorders>
            <w:vAlign w:val="center"/>
            <w:hideMark/>
          </w:tcPr>
          <w:p w14:paraId="07870E77" w14:textId="77777777" w:rsidR="00C12A3C" w:rsidRPr="00112425" w:rsidRDefault="00C12A3C" w:rsidP="00AF60DD">
            <w:pPr>
              <w:keepNext/>
              <w:keepLines/>
              <w:rPr>
                <w:rFonts w:ascii="Tahoma" w:hAnsi="Tahoma" w:cs="Tahoma"/>
              </w:rPr>
            </w:pPr>
            <w:r w:rsidRPr="00112425">
              <w:rPr>
                <w:rFonts w:ascii="Tahoma" w:hAnsi="Tahoma" w:cs="Tahoma"/>
              </w:rPr>
              <w:t>Investitor del (naročnik oz. plačnik):</w:t>
            </w:r>
          </w:p>
        </w:tc>
        <w:tc>
          <w:tcPr>
            <w:tcW w:w="5841" w:type="dxa"/>
            <w:gridSpan w:val="2"/>
            <w:tcBorders>
              <w:top w:val="single" w:sz="2" w:space="0" w:color="auto"/>
              <w:left w:val="single" w:sz="2" w:space="0" w:color="auto"/>
              <w:bottom w:val="single" w:sz="2" w:space="0" w:color="auto"/>
              <w:right w:val="single" w:sz="2" w:space="0" w:color="auto"/>
            </w:tcBorders>
          </w:tcPr>
          <w:p w14:paraId="63429C9B" w14:textId="77777777" w:rsidR="00C12A3C" w:rsidRPr="00112425" w:rsidRDefault="00C12A3C" w:rsidP="00AF60DD">
            <w:pPr>
              <w:keepNext/>
              <w:keepLines/>
              <w:rPr>
                <w:rFonts w:ascii="Tahoma" w:hAnsi="Tahoma" w:cs="Tahoma"/>
              </w:rPr>
            </w:pPr>
          </w:p>
          <w:p w14:paraId="0D7EDB0D" w14:textId="77777777" w:rsidR="00C12A3C" w:rsidRPr="00112425" w:rsidRDefault="00C12A3C" w:rsidP="00AF60DD">
            <w:pPr>
              <w:keepNext/>
              <w:keepLines/>
              <w:rPr>
                <w:rFonts w:ascii="Tahoma" w:hAnsi="Tahoma" w:cs="Tahoma"/>
              </w:rPr>
            </w:pPr>
          </w:p>
        </w:tc>
      </w:tr>
      <w:tr w:rsidR="00C12A3C" w:rsidRPr="00112425" w14:paraId="380B9399" w14:textId="77777777" w:rsidTr="00BA2ED2">
        <w:trPr>
          <w:gridBefore w:val="1"/>
          <w:gridAfter w:val="1"/>
          <w:wBefore w:w="81" w:type="dxa"/>
          <w:wAfter w:w="27" w:type="dxa"/>
          <w:trHeight w:val="375"/>
        </w:trPr>
        <w:tc>
          <w:tcPr>
            <w:tcW w:w="3546" w:type="dxa"/>
            <w:gridSpan w:val="2"/>
            <w:tcBorders>
              <w:top w:val="single" w:sz="2" w:space="0" w:color="auto"/>
              <w:left w:val="single" w:sz="2" w:space="0" w:color="auto"/>
              <w:bottom w:val="single" w:sz="2" w:space="0" w:color="auto"/>
              <w:right w:val="single" w:sz="2" w:space="0" w:color="auto"/>
            </w:tcBorders>
            <w:vAlign w:val="center"/>
            <w:hideMark/>
          </w:tcPr>
          <w:p w14:paraId="414DF775" w14:textId="77777777" w:rsidR="00C12A3C" w:rsidRPr="00112425" w:rsidRDefault="00C12A3C" w:rsidP="00AF60DD">
            <w:pPr>
              <w:keepNext/>
              <w:keepLines/>
              <w:rPr>
                <w:rFonts w:ascii="Tahoma" w:hAnsi="Tahoma" w:cs="Tahoma"/>
              </w:rPr>
            </w:pPr>
            <w:r w:rsidRPr="00112425">
              <w:rPr>
                <w:rFonts w:ascii="Tahoma" w:hAnsi="Tahoma" w:cs="Tahoma"/>
              </w:rPr>
              <w:t>Naslov:</w:t>
            </w:r>
          </w:p>
        </w:tc>
        <w:tc>
          <w:tcPr>
            <w:tcW w:w="5841" w:type="dxa"/>
            <w:gridSpan w:val="2"/>
            <w:tcBorders>
              <w:top w:val="single" w:sz="2" w:space="0" w:color="auto"/>
              <w:left w:val="single" w:sz="2" w:space="0" w:color="auto"/>
              <w:bottom w:val="single" w:sz="2" w:space="0" w:color="auto"/>
              <w:right w:val="single" w:sz="2" w:space="0" w:color="auto"/>
            </w:tcBorders>
          </w:tcPr>
          <w:p w14:paraId="671B2522" w14:textId="77777777" w:rsidR="00C12A3C" w:rsidRPr="00112425" w:rsidRDefault="00C12A3C" w:rsidP="00AF60DD">
            <w:pPr>
              <w:keepNext/>
              <w:keepLines/>
              <w:rPr>
                <w:rFonts w:ascii="Tahoma" w:hAnsi="Tahoma" w:cs="Tahoma"/>
              </w:rPr>
            </w:pPr>
          </w:p>
          <w:p w14:paraId="176C7D32" w14:textId="77777777" w:rsidR="00C12A3C" w:rsidRPr="00112425" w:rsidRDefault="00C12A3C" w:rsidP="00AF60DD">
            <w:pPr>
              <w:keepNext/>
              <w:keepLines/>
              <w:rPr>
                <w:rFonts w:ascii="Tahoma" w:hAnsi="Tahoma" w:cs="Tahoma"/>
              </w:rPr>
            </w:pPr>
          </w:p>
        </w:tc>
      </w:tr>
      <w:tr w:rsidR="00C12A3C" w:rsidRPr="00112425" w14:paraId="6E5DEDBE" w14:textId="77777777" w:rsidTr="00BA2ED2">
        <w:trPr>
          <w:gridBefore w:val="1"/>
          <w:gridAfter w:val="1"/>
          <w:wBefore w:w="81" w:type="dxa"/>
          <w:wAfter w:w="27" w:type="dxa"/>
          <w:trHeight w:val="404"/>
        </w:trPr>
        <w:tc>
          <w:tcPr>
            <w:tcW w:w="3546" w:type="dxa"/>
            <w:gridSpan w:val="2"/>
            <w:tcBorders>
              <w:top w:val="single" w:sz="2" w:space="0" w:color="auto"/>
              <w:left w:val="single" w:sz="2" w:space="0" w:color="auto"/>
              <w:bottom w:val="single" w:sz="2" w:space="0" w:color="auto"/>
              <w:right w:val="single" w:sz="2" w:space="0" w:color="auto"/>
            </w:tcBorders>
            <w:vAlign w:val="center"/>
            <w:hideMark/>
          </w:tcPr>
          <w:p w14:paraId="2F2A2368" w14:textId="205862C6" w:rsidR="00C12A3C" w:rsidRPr="00112425" w:rsidRDefault="00C12A3C" w:rsidP="00AF60DD">
            <w:pPr>
              <w:keepNext/>
              <w:keepLines/>
              <w:rPr>
                <w:rFonts w:ascii="Tahoma" w:hAnsi="Tahoma" w:cs="Tahoma"/>
              </w:rPr>
            </w:pPr>
            <w:r>
              <w:rPr>
                <w:rFonts w:ascii="Tahoma" w:hAnsi="Tahoma" w:cs="Tahoma"/>
              </w:rPr>
              <w:t>Pooblaščeni inženir</w:t>
            </w:r>
            <w:r w:rsidR="00952997">
              <w:rPr>
                <w:rFonts w:ascii="Tahoma" w:hAnsi="Tahoma" w:cs="Tahoma"/>
              </w:rPr>
              <w:t xml:space="preserve"> </w:t>
            </w:r>
            <w:r w:rsidR="00952997" w:rsidRPr="0042688F">
              <w:rPr>
                <w:rFonts w:ascii="Tahoma" w:hAnsi="Tahoma" w:cs="Tahoma"/>
                <w:b/>
              </w:rPr>
              <w:t>strojnih inštalacij</w:t>
            </w:r>
            <w:r w:rsidRPr="00112425">
              <w:rPr>
                <w:rFonts w:ascii="Tahoma" w:hAnsi="Tahoma" w:cs="Tahoma"/>
              </w:rPr>
              <w:t xml:space="preserve"> (ime in priimek):</w:t>
            </w:r>
          </w:p>
        </w:tc>
        <w:tc>
          <w:tcPr>
            <w:tcW w:w="5841" w:type="dxa"/>
            <w:gridSpan w:val="2"/>
            <w:tcBorders>
              <w:top w:val="single" w:sz="2" w:space="0" w:color="auto"/>
              <w:left w:val="single" w:sz="2" w:space="0" w:color="auto"/>
              <w:bottom w:val="single" w:sz="2" w:space="0" w:color="auto"/>
              <w:right w:val="single" w:sz="2" w:space="0" w:color="auto"/>
            </w:tcBorders>
          </w:tcPr>
          <w:p w14:paraId="7E9D29EA" w14:textId="1155BA09" w:rsidR="00C12A3C" w:rsidRPr="00112425" w:rsidRDefault="00C12A3C" w:rsidP="00AF60DD">
            <w:pPr>
              <w:keepNext/>
              <w:keepLines/>
              <w:rPr>
                <w:rFonts w:ascii="Tahoma" w:hAnsi="Tahoma" w:cs="Tahoma"/>
              </w:rPr>
            </w:pPr>
          </w:p>
        </w:tc>
      </w:tr>
      <w:tr w:rsidR="00C12A3C" w:rsidRPr="00112425" w14:paraId="44BF8765" w14:textId="77777777" w:rsidTr="00BA2ED2">
        <w:trPr>
          <w:gridBefore w:val="1"/>
          <w:gridAfter w:val="1"/>
          <w:wBefore w:w="81" w:type="dxa"/>
          <w:wAfter w:w="27" w:type="dxa"/>
          <w:trHeight w:val="410"/>
        </w:trPr>
        <w:tc>
          <w:tcPr>
            <w:tcW w:w="3546" w:type="dxa"/>
            <w:gridSpan w:val="2"/>
            <w:tcBorders>
              <w:top w:val="single" w:sz="2" w:space="0" w:color="auto"/>
              <w:left w:val="single" w:sz="2" w:space="0" w:color="auto"/>
              <w:bottom w:val="single" w:sz="2" w:space="0" w:color="auto"/>
              <w:right w:val="single" w:sz="2" w:space="0" w:color="auto"/>
            </w:tcBorders>
            <w:vAlign w:val="center"/>
            <w:hideMark/>
          </w:tcPr>
          <w:p w14:paraId="2476760E" w14:textId="77777777" w:rsidR="00C12A3C" w:rsidRPr="00112425" w:rsidRDefault="00C12A3C" w:rsidP="00AF60DD">
            <w:pPr>
              <w:keepNext/>
              <w:keepLines/>
              <w:rPr>
                <w:rFonts w:ascii="Tahoma" w:hAnsi="Tahoma" w:cs="Tahoma"/>
              </w:rPr>
            </w:pPr>
            <w:r w:rsidRPr="00112425">
              <w:rPr>
                <w:rFonts w:ascii="Tahoma" w:hAnsi="Tahoma" w:cs="Tahoma"/>
              </w:rPr>
              <w:t>Kontaktna oseba investitorja:</w:t>
            </w:r>
          </w:p>
        </w:tc>
        <w:tc>
          <w:tcPr>
            <w:tcW w:w="5841" w:type="dxa"/>
            <w:gridSpan w:val="2"/>
            <w:tcBorders>
              <w:top w:val="single" w:sz="2" w:space="0" w:color="auto"/>
              <w:left w:val="single" w:sz="2" w:space="0" w:color="auto"/>
              <w:bottom w:val="single" w:sz="2" w:space="0" w:color="auto"/>
              <w:right w:val="single" w:sz="2" w:space="0" w:color="auto"/>
            </w:tcBorders>
          </w:tcPr>
          <w:p w14:paraId="6F9BBD71" w14:textId="77777777" w:rsidR="00C12A3C" w:rsidRPr="00112425" w:rsidRDefault="00C12A3C" w:rsidP="00AF60DD">
            <w:pPr>
              <w:keepNext/>
              <w:keepLines/>
              <w:rPr>
                <w:rFonts w:ascii="Tahoma" w:hAnsi="Tahoma" w:cs="Tahoma"/>
              </w:rPr>
            </w:pPr>
          </w:p>
        </w:tc>
      </w:tr>
      <w:tr w:rsidR="00C12A3C" w:rsidRPr="00112425" w14:paraId="5CEB5308" w14:textId="77777777" w:rsidTr="00BA2ED2">
        <w:trPr>
          <w:gridBefore w:val="1"/>
          <w:gridAfter w:val="1"/>
          <w:wBefore w:w="81" w:type="dxa"/>
          <w:wAfter w:w="27" w:type="dxa"/>
          <w:trHeight w:val="570"/>
        </w:trPr>
        <w:tc>
          <w:tcPr>
            <w:tcW w:w="3546" w:type="dxa"/>
            <w:gridSpan w:val="2"/>
            <w:tcBorders>
              <w:top w:val="single" w:sz="2" w:space="0" w:color="auto"/>
              <w:left w:val="single" w:sz="2" w:space="0" w:color="auto"/>
              <w:bottom w:val="single" w:sz="2" w:space="0" w:color="auto"/>
              <w:right w:val="single" w:sz="2" w:space="0" w:color="auto"/>
            </w:tcBorders>
            <w:vAlign w:val="center"/>
            <w:hideMark/>
          </w:tcPr>
          <w:p w14:paraId="02BA048A" w14:textId="77777777" w:rsidR="00C12A3C" w:rsidRPr="00112425" w:rsidRDefault="00C12A3C" w:rsidP="00AF60DD">
            <w:pPr>
              <w:keepNext/>
              <w:keepLines/>
              <w:rPr>
                <w:rFonts w:ascii="Tahoma" w:hAnsi="Tahoma" w:cs="Tahoma"/>
              </w:rPr>
            </w:pPr>
            <w:r w:rsidRPr="00112425">
              <w:rPr>
                <w:rFonts w:ascii="Tahoma" w:hAnsi="Tahoma" w:cs="Tahoma"/>
              </w:rPr>
              <w:t>Telefonska številka/elektronska pošta  investitorja:</w:t>
            </w:r>
          </w:p>
        </w:tc>
        <w:tc>
          <w:tcPr>
            <w:tcW w:w="5841" w:type="dxa"/>
            <w:gridSpan w:val="2"/>
            <w:tcBorders>
              <w:top w:val="single" w:sz="2" w:space="0" w:color="auto"/>
              <w:left w:val="single" w:sz="2" w:space="0" w:color="auto"/>
              <w:bottom w:val="single" w:sz="2" w:space="0" w:color="auto"/>
              <w:right w:val="single" w:sz="2" w:space="0" w:color="auto"/>
            </w:tcBorders>
          </w:tcPr>
          <w:p w14:paraId="354CC341" w14:textId="77777777" w:rsidR="00C12A3C" w:rsidRPr="00112425" w:rsidRDefault="00C12A3C" w:rsidP="00AF60DD">
            <w:pPr>
              <w:keepNext/>
              <w:keepLines/>
              <w:rPr>
                <w:rFonts w:ascii="Tahoma" w:hAnsi="Tahoma" w:cs="Tahoma"/>
              </w:rPr>
            </w:pPr>
          </w:p>
        </w:tc>
      </w:tr>
      <w:tr w:rsidR="00C12A3C" w:rsidRPr="00112425" w14:paraId="16035617" w14:textId="77777777" w:rsidTr="00BA2ED2">
        <w:trPr>
          <w:gridBefore w:val="1"/>
          <w:gridAfter w:val="1"/>
          <w:wBefore w:w="81" w:type="dxa"/>
          <w:wAfter w:w="27" w:type="dxa"/>
          <w:cantSplit/>
          <w:trHeight w:val="358"/>
        </w:trPr>
        <w:tc>
          <w:tcPr>
            <w:tcW w:w="3546" w:type="dxa"/>
            <w:gridSpan w:val="2"/>
            <w:tcBorders>
              <w:top w:val="single" w:sz="2" w:space="0" w:color="auto"/>
              <w:left w:val="single" w:sz="2" w:space="0" w:color="auto"/>
              <w:bottom w:val="single" w:sz="2" w:space="0" w:color="auto"/>
              <w:right w:val="single" w:sz="2" w:space="0" w:color="auto"/>
            </w:tcBorders>
            <w:vAlign w:val="center"/>
            <w:hideMark/>
          </w:tcPr>
          <w:p w14:paraId="4ADD3026" w14:textId="77777777" w:rsidR="00C12A3C" w:rsidRPr="00112425" w:rsidRDefault="00C12A3C" w:rsidP="00AF60DD">
            <w:pPr>
              <w:keepNext/>
              <w:keepLines/>
              <w:rPr>
                <w:rFonts w:ascii="Tahoma" w:hAnsi="Tahoma" w:cs="Tahoma"/>
              </w:rPr>
            </w:pPr>
            <w:r w:rsidRPr="00112425">
              <w:rPr>
                <w:rFonts w:ascii="Tahoma" w:hAnsi="Tahoma" w:cs="Tahoma"/>
              </w:rPr>
              <w:t>Mesec in leto izvedbe:</w:t>
            </w:r>
          </w:p>
        </w:tc>
        <w:tc>
          <w:tcPr>
            <w:tcW w:w="5841" w:type="dxa"/>
            <w:gridSpan w:val="2"/>
            <w:tcBorders>
              <w:top w:val="single" w:sz="2" w:space="0" w:color="auto"/>
              <w:left w:val="single" w:sz="2" w:space="0" w:color="auto"/>
              <w:bottom w:val="single" w:sz="2" w:space="0" w:color="auto"/>
              <w:right w:val="single" w:sz="2" w:space="0" w:color="auto"/>
            </w:tcBorders>
            <w:vAlign w:val="bottom"/>
          </w:tcPr>
          <w:p w14:paraId="228CFE45" w14:textId="77777777" w:rsidR="00C12A3C" w:rsidRPr="00112425" w:rsidRDefault="00C12A3C" w:rsidP="00AF60DD">
            <w:pPr>
              <w:keepNext/>
              <w:keepLines/>
              <w:rPr>
                <w:rFonts w:ascii="Tahoma" w:hAnsi="Tahoma" w:cs="Tahoma"/>
              </w:rPr>
            </w:pPr>
            <w:r w:rsidRPr="00112425">
              <w:rPr>
                <w:rFonts w:ascii="Tahoma" w:hAnsi="Tahoma" w:cs="Tahoma"/>
              </w:rPr>
              <w:t xml:space="preserve"> Od  __________________         do_________________</w:t>
            </w:r>
          </w:p>
        </w:tc>
      </w:tr>
      <w:tr w:rsidR="00C12A3C" w:rsidRPr="00112425" w14:paraId="37CF3E7C" w14:textId="77777777" w:rsidTr="00BA2ED2">
        <w:trPr>
          <w:gridBefore w:val="1"/>
          <w:gridAfter w:val="1"/>
          <w:wBefore w:w="81" w:type="dxa"/>
          <w:wAfter w:w="27" w:type="dxa"/>
          <w:trHeight w:val="258"/>
        </w:trPr>
        <w:tc>
          <w:tcPr>
            <w:tcW w:w="3546" w:type="dxa"/>
            <w:gridSpan w:val="2"/>
            <w:tcBorders>
              <w:top w:val="single" w:sz="2" w:space="0" w:color="auto"/>
              <w:left w:val="single" w:sz="2" w:space="0" w:color="auto"/>
              <w:bottom w:val="single" w:sz="2" w:space="0" w:color="auto"/>
              <w:right w:val="single" w:sz="2" w:space="0" w:color="auto"/>
            </w:tcBorders>
            <w:vAlign w:val="center"/>
            <w:hideMark/>
          </w:tcPr>
          <w:p w14:paraId="190A6C9A" w14:textId="77777777" w:rsidR="00C12A3C" w:rsidRPr="00112425" w:rsidRDefault="00C12A3C" w:rsidP="00AF60DD">
            <w:pPr>
              <w:keepNext/>
              <w:keepLines/>
              <w:rPr>
                <w:rFonts w:ascii="Tahoma" w:hAnsi="Tahoma" w:cs="Tahoma"/>
              </w:rPr>
            </w:pPr>
            <w:r w:rsidRPr="00112425">
              <w:rPr>
                <w:rFonts w:ascii="Tahoma" w:hAnsi="Tahoma" w:cs="Tahoma"/>
              </w:rPr>
              <w:t>Kraj izvedbe:</w:t>
            </w:r>
          </w:p>
        </w:tc>
        <w:tc>
          <w:tcPr>
            <w:tcW w:w="5841" w:type="dxa"/>
            <w:gridSpan w:val="2"/>
            <w:tcBorders>
              <w:top w:val="single" w:sz="2" w:space="0" w:color="auto"/>
              <w:left w:val="single" w:sz="2" w:space="0" w:color="auto"/>
              <w:bottom w:val="single" w:sz="4" w:space="0" w:color="auto"/>
              <w:right w:val="single" w:sz="2" w:space="0" w:color="auto"/>
            </w:tcBorders>
            <w:vAlign w:val="center"/>
          </w:tcPr>
          <w:p w14:paraId="3FF504EC" w14:textId="77777777" w:rsidR="00C12A3C" w:rsidRPr="00112425" w:rsidRDefault="00C12A3C" w:rsidP="00AF60DD">
            <w:pPr>
              <w:keepNext/>
              <w:keepLines/>
              <w:rPr>
                <w:rFonts w:ascii="Tahoma" w:hAnsi="Tahoma" w:cs="Tahoma"/>
              </w:rPr>
            </w:pPr>
          </w:p>
          <w:p w14:paraId="35CA9552" w14:textId="77777777" w:rsidR="00C12A3C" w:rsidRPr="00112425" w:rsidRDefault="00C12A3C" w:rsidP="00AF60DD">
            <w:pPr>
              <w:keepNext/>
              <w:keepLines/>
              <w:rPr>
                <w:rFonts w:ascii="Tahoma" w:hAnsi="Tahoma" w:cs="Tahoma"/>
              </w:rPr>
            </w:pPr>
          </w:p>
        </w:tc>
      </w:tr>
      <w:tr w:rsidR="00952997" w:rsidRPr="00112425" w14:paraId="6918AA1E" w14:textId="77777777" w:rsidTr="00BA2ED2">
        <w:trPr>
          <w:gridBefore w:val="1"/>
          <w:gridAfter w:val="1"/>
          <w:wBefore w:w="81" w:type="dxa"/>
          <w:wAfter w:w="27" w:type="dxa"/>
          <w:trHeight w:val="593"/>
        </w:trPr>
        <w:tc>
          <w:tcPr>
            <w:tcW w:w="3546" w:type="dxa"/>
            <w:gridSpan w:val="2"/>
            <w:vMerge w:val="restart"/>
            <w:tcBorders>
              <w:top w:val="single" w:sz="2" w:space="0" w:color="auto"/>
              <w:left w:val="single" w:sz="2" w:space="0" w:color="auto"/>
              <w:right w:val="single" w:sz="2" w:space="0" w:color="auto"/>
            </w:tcBorders>
            <w:vAlign w:val="center"/>
          </w:tcPr>
          <w:p w14:paraId="249CF0C4" w14:textId="5925E12F" w:rsidR="00952997" w:rsidRPr="00112425" w:rsidRDefault="00952997" w:rsidP="00AF60DD">
            <w:pPr>
              <w:keepNext/>
              <w:keepLines/>
              <w:shd w:val="clear" w:color="auto" w:fill="FFFFFF"/>
              <w:tabs>
                <w:tab w:val="left" w:pos="0"/>
              </w:tabs>
              <w:ind w:right="6"/>
              <w:jc w:val="both"/>
              <w:rPr>
                <w:rFonts w:ascii="Tahoma" w:hAnsi="Tahoma" w:cs="Tahoma"/>
              </w:rPr>
            </w:pPr>
            <w:r w:rsidRPr="00112425">
              <w:rPr>
                <w:rFonts w:ascii="Tahoma" w:hAnsi="Tahoma" w:cs="Tahoma"/>
              </w:rPr>
              <w:t xml:space="preserve">Uspešno izveden in zaključen </w:t>
            </w:r>
            <w:r>
              <w:rPr>
                <w:rFonts w:ascii="Tahoma" w:hAnsi="Tahoma" w:cs="Tahoma"/>
              </w:rPr>
              <w:t>posel /referenca se nanaša na (</w:t>
            </w:r>
            <w:r w:rsidRPr="00952997">
              <w:rPr>
                <w:rFonts w:ascii="Tahoma" w:hAnsi="Tahoma" w:cs="Tahoma"/>
                <w:i/>
              </w:rPr>
              <w:t>označi in dopolni!</w:t>
            </w:r>
            <w:r>
              <w:rPr>
                <w:rFonts w:ascii="Tahoma" w:hAnsi="Tahoma" w:cs="Tahoma"/>
              </w:rPr>
              <w:t>):</w:t>
            </w:r>
          </w:p>
        </w:tc>
        <w:tc>
          <w:tcPr>
            <w:tcW w:w="5841" w:type="dxa"/>
            <w:gridSpan w:val="2"/>
            <w:tcBorders>
              <w:top w:val="single" w:sz="2" w:space="0" w:color="auto"/>
              <w:left w:val="single" w:sz="2" w:space="0" w:color="auto"/>
              <w:bottom w:val="single" w:sz="2" w:space="0" w:color="auto"/>
              <w:right w:val="single" w:sz="2" w:space="0" w:color="auto"/>
            </w:tcBorders>
            <w:vAlign w:val="center"/>
          </w:tcPr>
          <w:p w14:paraId="33CD6140" w14:textId="2BB07301" w:rsidR="00952997" w:rsidRPr="00952997" w:rsidRDefault="00952997" w:rsidP="000A792F">
            <w:pPr>
              <w:pStyle w:val="Odstavekseznama"/>
              <w:keepNext/>
              <w:keepLines/>
              <w:numPr>
                <w:ilvl w:val="0"/>
                <w:numId w:val="51"/>
              </w:numPr>
              <w:ind w:left="205" w:hanging="283"/>
              <w:jc w:val="both"/>
              <w:rPr>
                <w:rFonts w:ascii="Tahoma" w:hAnsi="Tahoma" w:cs="Tahoma"/>
                <w:sz w:val="12"/>
                <w:szCs w:val="12"/>
              </w:rPr>
            </w:pPr>
            <w:r w:rsidRPr="00952997">
              <w:rPr>
                <w:rFonts w:ascii="Tahoma" w:hAnsi="Tahoma" w:cs="Tahoma"/>
              </w:rPr>
              <w:t>storitev strokovnega nadzora pri gradnji javne vakumske kanalizacije v dolžini __________ km z ________ vakuumski jaški</w:t>
            </w:r>
          </w:p>
        </w:tc>
      </w:tr>
      <w:tr w:rsidR="00952997" w:rsidRPr="00112425" w14:paraId="7549617D" w14:textId="77777777" w:rsidTr="00BA2ED2">
        <w:trPr>
          <w:gridBefore w:val="1"/>
          <w:gridAfter w:val="1"/>
          <w:wBefore w:w="81" w:type="dxa"/>
          <w:wAfter w:w="27" w:type="dxa"/>
          <w:trHeight w:val="592"/>
        </w:trPr>
        <w:tc>
          <w:tcPr>
            <w:tcW w:w="3546" w:type="dxa"/>
            <w:gridSpan w:val="2"/>
            <w:vMerge/>
            <w:tcBorders>
              <w:left w:val="single" w:sz="2" w:space="0" w:color="auto"/>
              <w:right w:val="single" w:sz="2" w:space="0" w:color="auto"/>
            </w:tcBorders>
            <w:vAlign w:val="center"/>
          </w:tcPr>
          <w:p w14:paraId="7E1C0CAF" w14:textId="77777777" w:rsidR="00952997" w:rsidRPr="00112425" w:rsidRDefault="00952997" w:rsidP="00AF60DD">
            <w:pPr>
              <w:keepNext/>
              <w:keepLines/>
              <w:shd w:val="clear" w:color="auto" w:fill="FFFFFF"/>
              <w:tabs>
                <w:tab w:val="left" w:pos="0"/>
              </w:tabs>
              <w:ind w:right="6"/>
              <w:jc w:val="both"/>
              <w:rPr>
                <w:rFonts w:ascii="Tahoma" w:hAnsi="Tahoma" w:cs="Tahoma"/>
              </w:rPr>
            </w:pPr>
          </w:p>
        </w:tc>
        <w:tc>
          <w:tcPr>
            <w:tcW w:w="5841" w:type="dxa"/>
            <w:gridSpan w:val="2"/>
            <w:tcBorders>
              <w:top w:val="single" w:sz="2" w:space="0" w:color="auto"/>
              <w:left w:val="single" w:sz="2" w:space="0" w:color="auto"/>
              <w:bottom w:val="single" w:sz="2" w:space="0" w:color="auto"/>
              <w:right w:val="single" w:sz="2" w:space="0" w:color="auto"/>
            </w:tcBorders>
            <w:vAlign w:val="center"/>
          </w:tcPr>
          <w:p w14:paraId="151F854C" w14:textId="2882AFEA" w:rsidR="00952997" w:rsidRPr="0042688F" w:rsidRDefault="00952997" w:rsidP="0042688F">
            <w:pPr>
              <w:pStyle w:val="Odstavekseznama"/>
              <w:keepNext/>
              <w:keepLines/>
              <w:numPr>
                <w:ilvl w:val="0"/>
                <w:numId w:val="51"/>
              </w:numPr>
              <w:ind w:left="205" w:hanging="205"/>
              <w:jc w:val="both"/>
              <w:rPr>
                <w:rFonts w:ascii="Tahoma" w:hAnsi="Tahoma" w:cs="Tahoma"/>
                <w:sz w:val="12"/>
                <w:szCs w:val="12"/>
              </w:rPr>
            </w:pPr>
            <w:r w:rsidRPr="0042688F">
              <w:rPr>
                <w:rFonts w:ascii="Tahoma" w:hAnsi="Tahoma" w:cs="Tahoma"/>
              </w:rPr>
              <w:t>storite</w:t>
            </w:r>
            <w:r w:rsidR="00D73D86" w:rsidRPr="0042688F">
              <w:rPr>
                <w:rFonts w:ascii="Tahoma" w:hAnsi="Tahoma" w:cs="Tahoma"/>
              </w:rPr>
              <w:t>v strokovnega nadzora</w:t>
            </w:r>
            <w:r w:rsidRPr="0042688F">
              <w:rPr>
                <w:rFonts w:ascii="Tahoma" w:hAnsi="Tahoma" w:cs="Tahoma"/>
              </w:rPr>
              <w:t xml:space="preserve"> pri gradnji </w:t>
            </w:r>
            <w:r w:rsidR="0042688F" w:rsidRPr="0042688F">
              <w:rPr>
                <w:rFonts w:ascii="Tahoma" w:hAnsi="Tahoma" w:cs="Tahoma"/>
              </w:rPr>
              <w:t xml:space="preserve">javnega vodovoda iz nodularne litine </w:t>
            </w:r>
            <w:r w:rsidRPr="0042688F">
              <w:rPr>
                <w:rFonts w:ascii="Tahoma" w:hAnsi="Tahoma" w:cs="Tahoma"/>
              </w:rPr>
              <w:t xml:space="preserve">v dolžini </w:t>
            </w:r>
            <w:r w:rsidR="00D73D86" w:rsidRPr="0042688F">
              <w:rPr>
                <w:rFonts w:ascii="Tahoma" w:hAnsi="Tahoma" w:cs="Tahoma"/>
              </w:rPr>
              <w:t>_________</w:t>
            </w:r>
            <w:r w:rsidRPr="0042688F">
              <w:rPr>
                <w:rFonts w:ascii="Tahoma" w:hAnsi="Tahoma" w:cs="Tahoma"/>
              </w:rPr>
              <w:t xml:space="preserve"> km</w:t>
            </w:r>
          </w:p>
        </w:tc>
      </w:tr>
      <w:tr w:rsidR="00C12A3C" w:rsidRPr="00112425" w14:paraId="0DD2FF4E" w14:textId="77777777" w:rsidTr="00BA2ED2">
        <w:trPr>
          <w:gridBefore w:val="1"/>
          <w:gridAfter w:val="1"/>
          <w:wBefore w:w="81" w:type="dxa"/>
          <w:wAfter w:w="27" w:type="dxa"/>
          <w:trHeight w:val="417"/>
        </w:trPr>
        <w:tc>
          <w:tcPr>
            <w:tcW w:w="3546" w:type="dxa"/>
            <w:gridSpan w:val="2"/>
            <w:tcBorders>
              <w:top w:val="single" w:sz="2" w:space="0" w:color="auto"/>
              <w:left w:val="single" w:sz="2" w:space="0" w:color="auto"/>
              <w:bottom w:val="single" w:sz="2" w:space="0" w:color="auto"/>
              <w:right w:val="single" w:sz="2" w:space="0" w:color="auto"/>
            </w:tcBorders>
            <w:vAlign w:val="center"/>
          </w:tcPr>
          <w:p w14:paraId="724320E1" w14:textId="77777777" w:rsidR="00C12A3C" w:rsidRPr="00112425" w:rsidRDefault="00C12A3C" w:rsidP="00AF60DD">
            <w:pPr>
              <w:keepNext/>
              <w:keepLines/>
              <w:shd w:val="clear" w:color="auto" w:fill="FFFFFF"/>
              <w:tabs>
                <w:tab w:val="left" w:pos="0"/>
              </w:tabs>
              <w:ind w:right="6"/>
              <w:jc w:val="both"/>
              <w:rPr>
                <w:rFonts w:ascii="Tahoma" w:hAnsi="Tahoma" w:cs="Tahoma"/>
              </w:rPr>
            </w:pPr>
            <w:r>
              <w:rPr>
                <w:rFonts w:ascii="Tahoma" w:hAnsi="Tahoma" w:cs="Tahoma"/>
              </w:rPr>
              <w:t>Naziv projekta:</w:t>
            </w:r>
          </w:p>
        </w:tc>
        <w:tc>
          <w:tcPr>
            <w:tcW w:w="5841" w:type="dxa"/>
            <w:gridSpan w:val="2"/>
            <w:tcBorders>
              <w:top w:val="single" w:sz="2" w:space="0" w:color="auto"/>
              <w:left w:val="single" w:sz="2" w:space="0" w:color="auto"/>
              <w:bottom w:val="single" w:sz="2" w:space="0" w:color="auto"/>
              <w:right w:val="single" w:sz="2" w:space="0" w:color="auto"/>
            </w:tcBorders>
            <w:vAlign w:val="center"/>
          </w:tcPr>
          <w:p w14:paraId="14514BBB" w14:textId="77777777" w:rsidR="00C12A3C" w:rsidRPr="00112425" w:rsidRDefault="00C12A3C" w:rsidP="00AF60DD">
            <w:pPr>
              <w:keepNext/>
              <w:keepLines/>
              <w:jc w:val="center"/>
              <w:rPr>
                <w:rFonts w:ascii="Tahoma" w:hAnsi="Tahoma" w:cs="Tahoma"/>
              </w:rPr>
            </w:pPr>
          </w:p>
        </w:tc>
      </w:tr>
      <w:tr w:rsidR="00C12A3C" w:rsidRPr="00112425" w14:paraId="4755F061" w14:textId="77777777" w:rsidTr="00BA2ED2">
        <w:trPr>
          <w:gridBefore w:val="1"/>
          <w:gridAfter w:val="1"/>
          <w:wBefore w:w="81" w:type="dxa"/>
          <w:wAfter w:w="27" w:type="dxa"/>
          <w:trHeight w:val="1124"/>
        </w:trPr>
        <w:tc>
          <w:tcPr>
            <w:tcW w:w="3546" w:type="dxa"/>
            <w:gridSpan w:val="2"/>
            <w:tcBorders>
              <w:top w:val="single" w:sz="2" w:space="0" w:color="auto"/>
              <w:left w:val="single" w:sz="2" w:space="0" w:color="auto"/>
              <w:bottom w:val="single" w:sz="2" w:space="0" w:color="auto"/>
              <w:right w:val="single" w:sz="2" w:space="0" w:color="auto"/>
            </w:tcBorders>
            <w:vAlign w:val="center"/>
          </w:tcPr>
          <w:p w14:paraId="729919EA" w14:textId="77777777" w:rsidR="00C12A3C" w:rsidRPr="00112425" w:rsidRDefault="00C12A3C" w:rsidP="00AF60DD">
            <w:pPr>
              <w:keepNext/>
              <w:keepLines/>
              <w:shd w:val="clear" w:color="auto" w:fill="FFFFFF"/>
              <w:tabs>
                <w:tab w:val="left" w:pos="0"/>
              </w:tabs>
              <w:ind w:right="6"/>
              <w:jc w:val="both"/>
              <w:rPr>
                <w:rFonts w:ascii="Tahoma" w:hAnsi="Tahoma" w:cs="Tahoma"/>
              </w:rPr>
            </w:pPr>
            <w:r>
              <w:rPr>
                <w:rFonts w:ascii="Tahoma" w:hAnsi="Tahoma" w:cs="Tahoma"/>
              </w:rPr>
              <w:t>Kratek opis referenčnih del:</w:t>
            </w:r>
          </w:p>
        </w:tc>
        <w:tc>
          <w:tcPr>
            <w:tcW w:w="5841" w:type="dxa"/>
            <w:gridSpan w:val="2"/>
            <w:tcBorders>
              <w:top w:val="single" w:sz="2" w:space="0" w:color="auto"/>
              <w:left w:val="single" w:sz="2" w:space="0" w:color="auto"/>
              <w:bottom w:val="single" w:sz="4" w:space="0" w:color="auto"/>
              <w:right w:val="single" w:sz="2" w:space="0" w:color="auto"/>
            </w:tcBorders>
            <w:vAlign w:val="center"/>
          </w:tcPr>
          <w:p w14:paraId="76842A41" w14:textId="77777777" w:rsidR="00C12A3C" w:rsidRPr="00112425" w:rsidRDefault="00C12A3C" w:rsidP="00AF60DD">
            <w:pPr>
              <w:keepNext/>
              <w:keepLines/>
              <w:jc w:val="center"/>
              <w:rPr>
                <w:rFonts w:ascii="Tahoma" w:hAnsi="Tahoma" w:cs="Tahoma"/>
              </w:rPr>
            </w:pPr>
          </w:p>
        </w:tc>
      </w:tr>
      <w:tr w:rsidR="00C12A3C" w:rsidRPr="00112425" w14:paraId="453C4623" w14:textId="77777777" w:rsidTr="00BA2E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5"/>
        </w:trPr>
        <w:tc>
          <w:tcPr>
            <w:tcW w:w="2409" w:type="dxa"/>
            <w:gridSpan w:val="2"/>
            <w:tcBorders>
              <w:top w:val="nil"/>
              <w:left w:val="nil"/>
              <w:bottom w:val="single" w:sz="4" w:space="0" w:color="auto"/>
              <w:right w:val="nil"/>
            </w:tcBorders>
          </w:tcPr>
          <w:p w14:paraId="0B805F5E" w14:textId="77777777" w:rsidR="00C12A3C" w:rsidRPr="00112425" w:rsidRDefault="00C12A3C" w:rsidP="00AF60DD">
            <w:pPr>
              <w:keepNext/>
              <w:keepLines/>
              <w:jc w:val="both"/>
              <w:rPr>
                <w:rFonts w:ascii="Tahoma" w:hAnsi="Tahoma" w:cs="Tahoma"/>
                <w:snapToGrid w:val="0"/>
              </w:rPr>
            </w:pPr>
          </w:p>
        </w:tc>
        <w:tc>
          <w:tcPr>
            <w:tcW w:w="2692" w:type="dxa"/>
            <w:gridSpan w:val="2"/>
          </w:tcPr>
          <w:p w14:paraId="56D762CD" w14:textId="77777777" w:rsidR="00C12A3C" w:rsidRPr="00112425" w:rsidRDefault="00C12A3C" w:rsidP="00AF60DD">
            <w:pPr>
              <w:keepNext/>
              <w:keepLines/>
              <w:jc w:val="center"/>
              <w:rPr>
                <w:rFonts w:ascii="Tahoma" w:hAnsi="Tahoma" w:cs="Tahoma"/>
                <w:snapToGrid w:val="0"/>
              </w:rPr>
            </w:pPr>
          </w:p>
        </w:tc>
        <w:tc>
          <w:tcPr>
            <w:tcW w:w="4394" w:type="dxa"/>
            <w:gridSpan w:val="2"/>
            <w:tcBorders>
              <w:top w:val="nil"/>
              <w:left w:val="nil"/>
              <w:bottom w:val="single" w:sz="4" w:space="0" w:color="auto"/>
              <w:right w:val="nil"/>
            </w:tcBorders>
          </w:tcPr>
          <w:p w14:paraId="1FF64185" w14:textId="77777777" w:rsidR="00C12A3C" w:rsidRPr="00112425" w:rsidRDefault="00C12A3C" w:rsidP="00AF60DD">
            <w:pPr>
              <w:keepNext/>
              <w:keepLines/>
              <w:jc w:val="both"/>
              <w:rPr>
                <w:rFonts w:ascii="Tahoma" w:hAnsi="Tahoma" w:cs="Tahoma"/>
                <w:snapToGrid w:val="0"/>
                <w:sz w:val="28"/>
              </w:rPr>
            </w:pPr>
          </w:p>
        </w:tc>
      </w:tr>
      <w:tr w:rsidR="00C12A3C" w:rsidRPr="00112425" w14:paraId="3439B197" w14:textId="77777777" w:rsidTr="00BA2E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5"/>
        </w:trPr>
        <w:tc>
          <w:tcPr>
            <w:tcW w:w="2409" w:type="dxa"/>
            <w:gridSpan w:val="2"/>
            <w:tcBorders>
              <w:top w:val="single" w:sz="4" w:space="0" w:color="auto"/>
              <w:left w:val="nil"/>
              <w:bottom w:val="nil"/>
              <w:right w:val="nil"/>
            </w:tcBorders>
            <w:hideMark/>
          </w:tcPr>
          <w:p w14:paraId="345B76BF" w14:textId="77777777" w:rsidR="00C12A3C" w:rsidRPr="00112425" w:rsidRDefault="00C12A3C" w:rsidP="00AF60DD">
            <w:pPr>
              <w:keepNext/>
              <w:keepLines/>
              <w:jc w:val="center"/>
              <w:rPr>
                <w:rFonts w:ascii="Tahoma" w:hAnsi="Tahoma" w:cs="Tahoma"/>
                <w:snapToGrid w:val="0"/>
              </w:rPr>
            </w:pPr>
            <w:r w:rsidRPr="00112425">
              <w:rPr>
                <w:rFonts w:ascii="Tahoma" w:hAnsi="Tahoma" w:cs="Tahoma"/>
                <w:snapToGrid w:val="0"/>
              </w:rPr>
              <w:t>(kraj, datum)</w:t>
            </w:r>
          </w:p>
        </w:tc>
        <w:tc>
          <w:tcPr>
            <w:tcW w:w="2692" w:type="dxa"/>
            <w:gridSpan w:val="2"/>
            <w:hideMark/>
          </w:tcPr>
          <w:p w14:paraId="33E7428C" w14:textId="77777777" w:rsidR="00C12A3C" w:rsidRPr="00112425" w:rsidRDefault="00C12A3C" w:rsidP="00AF60DD">
            <w:pPr>
              <w:keepNext/>
              <w:keepLines/>
              <w:jc w:val="center"/>
              <w:rPr>
                <w:rFonts w:ascii="Tahoma" w:hAnsi="Tahoma" w:cs="Tahoma"/>
                <w:snapToGrid w:val="0"/>
              </w:rPr>
            </w:pPr>
            <w:r w:rsidRPr="00112425">
              <w:rPr>
                <w:rFonts w:ascii="Tahoma" w:hAnsi="Tahoma" w:cs="Tahoma"/>
                <w:snapToGrid w:val="0"/>
              </w:rPr>
              <w:t>žig</w:t>
            </w:r>
          </w:p>
        </w:tc>
        <w:tc>
          <w:tcPr>
            <w:tcW w:w="4394" w:type="dxa"/>
            <w:gridSpan w:val="2"/>
            <w:tcBorders>
              <w:top w:val="single" w:sz="4" w:space="0" w:color="auto"/>
              <w:left w:val="nil"/>
              <w:bottom w:val="nil"/>
              <w:right w:val="nil"/>
            </w:tcBorders>
            <w:hideMark/>
          </w:tcPr>
          <w:p w14:paraId="49F0C170" w14:textId="77777777" w:rsidR="00C12A3C" w:rsidRPr="00112425" w:rsidRDefault="00C12A3C" w:rsidP="00AF60DD">
            <w:pPr>
              <w:keepNext/>
              <w:keepLines/>
              <w:jc w:val="center"/>
              <w:rPr>
                <w:rFonts w:ascii="Tahoma" w:hAnsi="Tahoma" w:cs="Tahoma"/>
                <w:snapToGrid w:val="0"/>
              </w:rPr>
            </w:pPr>
            <w:r>
              <w:rPr>
                <w:rFonts w:ascii="Tahoma" w:hAnsi="Tahoma" w:cs="Tahoma"/>
                <w:snapToGrid w:val="0"/>
              </w:rPr>
              <w:t>(Ime in priimek ter podpis odgovorne osebe</w:t>
            </w:r>
            <w:r w:rsidRPr="00112425">
              <w:rPr>
                <w:rFonts w:ascii="Tahoma" w:hAnsi="Tahoma" w:cs="Tahoma"/>
                <w:snapToGrid w:val="0"/>
              </w:rPr>
              <w:t xml:space="preserve"> </w:t>
            </w:r>
            <w:r>
              <w:rPr>
                <w:rFonts w:ascii="Tahoma" w:hAnsi="Tahoma"/>
                <w:snapToGrid w:val="0"/>
              </w:rPr>
              <w:t>ponudnika</w:t>
            </w:r>
            <w:r w:rsidRPr="00112425">
              <w:rPr>
                <w:rFonts w:ascii="Tahoma" w:hAnsi="Tahoma" w:cs="Tahoma"/>
                <w:snapToGrid w:val="0"/>
              </w:rPr>
              <w:t>)</w:t>
            </w:r>
          </w:p>
        </w:tc>
      </w:tr>
    </w:tbl>
    <w:p w14:paraId="245EC7C5" w14:textId="77777777" w:rsidR="00C12A3C" w:rsidRPr="00112425" w:rsidRDefault="00C12A3C" w:rsidP="00AF60DD">
      <w:pPr>
        <w:keepNext/>
        <w:keepLines/>
        <w:rPr>
          <w:rFonts w:ascii="Tahoma" w:hAnsi="Tahoma" w:cs="Tahoma"/>
          <w:b/>
        </w:rPr>
      </w:pPr>
      <w:r w:rsidRPr="00112425">
        <w:rPr>
          <w:rFonts w:ascii="Tahoma" w:hAnsi="Tahoma" w:cs="Tahoma"/>
          <w:b/>
        </w:rPr>
        <w:t>______________________________________________________________________</w:t>
      </w:r>
    </w:p>
    <w:p w14:paraId="6322A934" w14:textId="77777777" w:rsidR="00C12A3C" w:rsidRPr="00112425" w:rsidRDefault="00C12A3C" w:rsidP="00AF60DD">
      <w:pPr>
        <w:keepNext/>
        <w:keepLines/>
        <w:jc w:val="both"/>
        <w:rPr>
          <w:rFonts w:ascii="Tahoma" w:hAnsi="Tahoma" w:cs="Tahoma"/>
          <w:b/>
        </w:rPr>
      </w:pPr>
      <w:r w:rsidRPr="00112425">
        <w:rPr>
          <w:rFonts w:ascii="Tahoma" w:hAnsi="Tahoma" w:cs="Tahoma"/>
          <w:b/>
        </w:rPr>
        <w:t xml:space="preserve">IZPOLNI INVESTITOR (Izdajatelj reference)!!!!! </w:t>
      </w:r>
    </w:p>
    <w:p w14:paraId="43C22B86" w14:textId="77777777" w:rsidR="00C12A3C" w:rsidRPr="00112425" w:rsidRDefault="00C12A3C" w:rsidP="00AF60DD">
      <w:pPr>
        <w:keepNext/>
        <w:keepLines/>
        <w:jc w:val="both"/>
        <w:rPr>
          <w:rFonts w:ascii="Tahoma" w:hAnsi="Tahoma" w:cs="Tahoma"/>
        </w:rPr>
      </w:pPr>
    </w:p>
    <w:p w14:paraId="0B0C8248" w14:textId="4A7660D3" w:rsidR="00C12A3C" w:rsidRPr="00112425" w:rsidRDefault="00C12A3C" w:rsidP="00AF60DD">
      <w:pPr>
        <w:keepNext/>
        <w:keepLines/>
        <w:jc w:val="both"/>
        <w:rPr>
          <w:rFonts w:ascii="Tahoma" w:hAnsi="Tahoma" w:cs="Tahoma"/>
        </w:rPr>
      </w:pPr>
      <w:r w:rsidRPr="00112425">
        <w:rPr>
          <w:rFonts w:ascii="Tahoma" w:hAnsi="Tahoma" w:cs="Tahoma"/>
        </w:rPr>
        <w:t>Potrjujemo, da je na podlagi našega naročila, zgoraj navedeni izvajalec kvalitetno, pravočasno in skladno s pogodbenimi določili izvedel navedeno referenčno delo. Potrdilo dajemo na prošnjo izvajalca in velja izključno za potrebe pri njegovem kandidiranju za pridobitev javnega naročila</w:t>
      </w:r>
      <w:r>
        <w:rPr>
          <w:rFonts w:ascii="Tahoma" w:hAnsi="Tahoma" w:cs="Tahoma"/>
        </w:rPr>
        <w:t xml:space="preserve"> št.</w:t>
      </w:r>
      <w:r w:rsidRPr="00112425">
        <w:rPr>
          <w:rFonts w:ascii="Tahoma" w:hAnsi="Tahoma" w:cs="Tahoma"/>
        </w:rPr>
        <w:t xml:space="preserve"> </w:t>
      </w:r>
      <w:r w:rsidR="00F359F4">
        <w:rPr>
          <w:rFonts w:ascii="Tahoma" w:hAnsi="Tahoma" w:cs="Tahoma"/>
          <w:b/>
        </w:rPr>
        <w:t>JHL-11/21</w:t>
      </w:r>
      <w:r w:rsidRPr="00112425">
        <w:rPr>
          <w:rFonts w:ascii="Tahoma" w:hAnsi="Tahoma" w:cs="Tahoma"/>
          <w:b/>
        </w:rPr>
        <w:t xml:space="preserve"> </w:t>
      </w:r>
      <w:r>
        <w:rPr>
          <w:rFonts w:ascii="Tahoma" w:hAnsi="Tahoma" w:cs="Tahoma"/>
          <w:b/>
          <w:color w:val="000000"/>
        </w:rPr>
        <w:t>Storitev nadzornika skladno z Gradbenim zakonom pri izvajanju projekta »Rekonstrukcija ceste, gradnja pločnikov in kolesarske steze ter ureditev komunalne infrastrukture v naselju Črna vas v Mestni občini Ljubljana«</w:t>
      </w:r>
      <w:r w:rsidRPr="00112425">
        <w:rPr>
          <w:rFonts w:ascii="Tahoma" w:hAnsi="Tahoma" w:cs="Tahoma"/>
        </w:rPr>
        <w:t>.</w:t>
      </w:r>
    </w:p>
    <w:p w14:paraId="79EECC62" w14:textId="77777777" w:rsidR="00C12A3C" w:rsidRPr="00112425" w:rsidRDefault="00C12A3C" w:rsidP="00AF60DD">
      <w:pPr>
        <w:keepNext/>
        <w:keepLines/>
        <w:rPr>
          <w:rFonts w:ascii="Tahoma" w:hAnsi="Tahoma" w:cs="Tahoma"/>
        </w:rPr>
      </w:pPr>
    </w:p>
    <w:p w14:paraId="5923CFB3" w14:textId="77777777" w:rsidR="00C12A3C" w:rsidRPr="00112425" w:rsidRDefault="00C12A3C" w:rsidP="00AF60DD">
      <w:pPr>
        <w:keepNext/>
        <w:keepLines/>
        <w:jc w:val="center"/>
        <w:rPr>
          <w:rFonts w:ascii="Tahoma" w:hAnsi="Tahoma" w:cs="Tahoma"/>
        </w:rPr>
      </w:pPr>
      <w:r w:rsidRPr="00112425">
        <w:rPr>
          <w:rFonts w:ascii="Tahoma" w:hAnsi="Tahoma" w:cs="Tahoma"/>
        </w:rPr>
        <w:t xml:space="preserve">Izjavljamo, da smo   </w:t>
      </w:r>
      <w:r w:rsidRPr="00112425">
        <w:rPr>
          <w:rFonts w:ascii="Tahoma" w:hAnsi="Tahoma" w:cs="Tahoma"/>
          <w:b/>
          <w:i/>
        </w:rPr>
        <w:t>javni  /  zasebni</w:t>
      </w:r>
      <w:r w:rsidRPr="00112425">
        <w:rPr>
          <w:rFonts w:ascii="Tahoma" w:hAnsi="Tahoma" w:cs="Tahoma"/>
        </w:rPr>
        <w:t xml:space="preserve">   naročnik. (Ustrezno obkrožite)</w:t>
      </w:r>
    </w:p>
    <w:p w14:paraId="4DE3E8DB" w14:textId="77777777" w:rsidR="00C12A3C" w:rsidRPr="00112425" w:rsidRDefault="00C12A3C" w:rsidP="00AF60DD">
      <w:pPr>
        <w:keepNext/>
        <w:keepLines/>
        <w:rPr>
          <w:rFonts w:ascii="Tahoma" w:hAnsi="Tahoma" w:cs="Tahoma"/>
        </w:rPr>
      </w:pPr>
    </w:p>
    <w:p w14:paraId="3B6909CD" w14:textId="77777777" w:rsidR="00C12A3C" w:rsidRPr="00112425" w:rsidRDefault="00C12A3C" w:rsidP="00AF60DD">
      <w:pPr>
        <w:keepNext/>
        <w:keepLines/>
        <w:rPr>
          <w:rFonts w:ascii="Tahoma" w:hAnsi="Tahoma" w:cs="Tahoma"/>
        </w:rPr>
      </w:pPr>
      <w:r w:rsidRPr="00112425">
        <w:rPr>
          <w:rFonts w:ascii="Tahoma" w:hAnsi="Tahoma" w:cs="Tahoma"/>
        </w:rPr>
        <w:t>Izdajatelj reference</w:t>
      </w:r>
    </w:p>
    <w:p w14:paraId="47A9DB0F" w14:textId="77777777" w:rsidR="00C12A3C" w:rsidRPr="00112425" w:rsidRDefault="00C12A3C" w:rsidP="00AF60DD">
      <w:pPr>
        <w:keepNext/>
        <w:keepLines/>
        <w:rPr>
          <w:rFonts w:ascii="Tahoma" w:hAnsi="Tahoma" w:cs="Tahoma"/>
        </w:rPr>
      </w:pPr>
      <w:r w:rsidRPr="00112425">
        <w:rPr>
          <w:rFonts w:ascii="Tahoma" w:hAnsi="Tahoma" w:cs="Tahoma"/>
        </w:rPr>
        <w:t xml:space="preserve"> </w:t>
      </w:r>
    </w:p>
    <w:tbl>
      <w:tblPr>
        <w:tblW w:w="9495" w:type="dxa"/>
        <w:tblInd w:w="30" w:type="dxa"/>
        <w:tblLayout w:type="fixed"/>
        <w:tblCellMar>
          <w:left w:w="30" w:type="dxa"/>
          <w:right w:w="30" w:type="dxa"/>
        </w:tblCellMar>
        <w:tblLook w:val="04A0" w:firstRow="1" w:lastRow="0" w:firstColumn="1" w:lastColumn="0" w:noHBand="0" w:noVBand="1"/>
      </w:tblPr>
      <w:tblGrid>
        <w:gridCol w:w="2409"/>
        <w:gridCol w:w="2692"/>
        <w:gridCol w:w="4394"/>
      </w:tblGrid>
      <w:tr w:rsidR="00C12A3C" w:rsidRPr="00112425" w14:paraId="55085776" w14:textId="77777777" w:rsidTr="000F6710">
        <w:trPr>
          <w:trHeight w:val="235"/>
        </w:trPr>
        <w:tc>
          <w:tcPr>
            <w:tcW w:w="2410" w:type="dxa"/>
            <w:tcBorders>
              <w:top w:val="nil"/>
              <w:left w:val="nil"/>
              <w:bottom w:val="single" w:sz="4" w:space="0" w:color="auto"/>
              <w:right w:val="nil"/>
            </w:tcBorders>
          </w:tcPr>
          <w:p w14:paraId="5A45A344" w14:textId="77777777" w:rsidR="00C12A3C" w:rsidRPr="00112425" w:rsidRDefault="00C12A3C" w:rsidP="00AF60DD">
            <w:pPr>
              <w:keepNext/>
              <w:keepLines/>
              <w:jc w:val="both"/>
              <w:rPr>
                <w:rFonts w:ascii="Tahoma" w:hAnsi="Tahoma" w:cs="Tahoma"/>
                <w:snapToGrid w:val="0"/>
              </w:rPr>
            </w:pPr>
          </w:p>
        </w:tc>
        <w:tc>
          <w:tcPr>
            <w:tcW w:w="2693" w:type="dxa"/>
          </w:tcPr>
          <w:p w14:paraId="3C955938" w14:textId="77777777" w:rsidR="00C12A3C" w:rsidRPr="00112425" w:rsidRDefault="00C12A3C" w:rsidP="00AF60DD">
            <w:pPr>
              <w:keepNext/>
              <w:keepLines/>
              <w:jc w:val="center"/>
              <w:rPr>
                <w:rFonts w:ascii="Tahoma" w:hAnsi="Tahoma" w:cs="Tahoma"/>
                <w:snapToGrid w:val="0"/>
              </w:rPr>
            </w:pPr>
          </w:p>
        </w:tc>
        <w:tc>
          <w:tcPr>
            <w:tcW w:w="4395" w:type="dxa"/>
            <w:tcBorders>
              <w:top w:val="nil"/>
              <w:left w:val="nil"/>
              <w:bottom w:val="single" w:sz="4" w:space="0" w:color="auto"/>
              <w:right w:val="nil"/>
            </w:tcBorders>
          </w:tcPr>
          <w:p w14:paraId="488C9A4D" w14:textId="77777777" w:rsidR="00C12A3C" w:rsidRPr="00112425" w:rsidRDefault="00C12A3C" w:rsidP="00AF60DD">
            <w:pPr>
              <w:keepNext/>
              <w:keepLines/>
              <w:jc w:val="both"/>
              <w:rPr>
                <w:rFonts w:ascii="Tahoma" w:hAnsi="Tahoma" w:cs="Tahoma"/>
                <w:snapToGrid w:val="0"/>
                <w:sz w:val="28"/>
              </w:rPr>
            </w:pPr>
          </w:p>
        </w:tc>
      </w:tr>
      <w:tr w:rsidR="00C12A3C" w:rsidRPr="00112425" w14:paraId="1A7B8FA1" w14:textId="77777777" w:rsidTr="000F6710">
        <w:trPr>
          <w:trHeight w:val="235"/>
        </w:trPr>
        <w:tc>
          <w:tcPr>
            <w:tcW w:w="2410" w:type="dxa"/>
            <w:tcBorders>
              <w:top w:val="single" w:sz="4" w:space="0" w:color="auto"/>
              <w:left w:val="nil"/>
              <w:bottom w:val="nil"/>
              <w:right w:val="nil"/>
            </w:tcBorders>
            <w:hideMark/>
          </w:tcPr>
          <w:p w14:paraId="3C101B64" w14:textId="77777777" w:rsidR="00C12A3C" w:rsidRPr="00112425" w:rsidRDefault="00C12A3C" w:rsidP="00AF60DD">
            <w:pPr>
              <w:keepNext/>
              <w:keepLines/>
              <w:jc w:val="center"/>
              <w:rPr>
                <w:rFonts w:ascii="Tahoma" w:hAnsi="Tahoma" w:cs="Tahoma"/>
                <w:snapToGrid w:val="0"/>
              </w:rPr>
            </w:pPr>
            <w:r w:rsidRPr="00112425">
              <w:rPr>
                <w:rFonts w:ascii="Tahoma" w:hAnsi="Tahoma" w:cs="Tahoma"/>
                <w:snapToGrid w:val="0"/>
              </w:rPr>
              <w:t>(kraj, datum)</w:t>
            </w:r>
          </w:p>
        </w:tc>
        <w:tc>
          <w:tcPr>
            <w:tcW w:w="2693" w:type="dxa"/>
            <w:hideMark/>
          </w:tcPr>
          <w:p w14:paraId="50F796C8" w14:textId="77777777" w:rsidR="00C12A3C" w:rsidRPr="00112425" w:rsidRDefault="00C12A3C" w:rsidP="00AF60DD">
            <w:pPr>
              <w:keepNext/>
              <w:keepLines/>
              <w:jc w:val="center"/>
              <w:rPr>
                <w:rFonts w:ascii="Tahoma" w:hAnsi="Tahoma" w:cs="Tahoma"/>
                <w:snapToGrid w:val="0"/>
              </w:rPr>
            </w:pPr>
            <w:r w:rsidRPr="00112425">
              <w:rPr>
                <w:rFonts w:ascii="Tahoma" w:hAnsi="Tahoma" w:cs="Tahoma"/>
                <w:snapToGrid w:val="0"/>
              </w:rPr>
              <w:t>žig</w:t>
            </w:r>
          </w:p>
        </w:tc>
        <w:tc>
          <w:tcPr>
            <w:tcW w:w="4395" w:type="dxa"/>
            <w:tcBorders>
              <w:top w:val="single" w:sz="4" w:space="0" w:color="auto"/>
              <w:left w:val="nil"/>
              <w:bottom w:val="nil"/>
              <w:right w:val="nil"/>
            </w:tcBorders>
            <w:hideMark/>
          </w:tcPr>
          <w:p w14:paraId="45604D20" w14:textId="77777777" w:rsidR="00C12A3C" w:rsidRPr="00112425" w:rsidRDefault="00C12A3C" w:rsidP="00AF60DD">
            <w:pPr>
              <w:keepNext/>
              <w:keepLines/>
              <w:jc w:val="center"/>
              <w:rPr>
                <w:rFonts w:ascii="Tahoma" w:hAnsi="Tahoma" w:cs="Tahoma"/>
                <w:snapToGrid w:val="0"/>
              </w:rPr>
            </w:pPr>
            <w:r>
              <w:rPr>
                <w:rFonts w:ascii="Tahoma" w:hAnsi="Tahoma" w:cs="Tahoma"/>
                <w:snapToGrid w:val="0"/>
              </w:rPr>
              <w:t xml:space="preserve">(Ime in priimek ter </w:t>
            </w:r>
            <w:r w:rsidRPr="00112425">
              <w:rPr>
                <w:rFonts w:ascii="Tahoma" w:hAnsi="Tahoma" w:cs="Tahoma"/>
                <w:snapToGrid w:val="0"/>
              </w:rPr>
              <w:t xml:space="preserve">podpis </w:t>
            </w:r>
            <w:r>
              <w:rPr>
                <w:rFonts w:ascii="Tahoma" w:hAnsi="Tahoma" w:cs="Tahoma"/>
                <w:snapToGrid w:val="0"/>
              </w:rPr>
              <w:t>odgovorne osebe investitorja</w:t>
            </w:r>
            <w:r w:rsidRPr="00112425">
              <w:rPr>
                <w:rFonts w:ascii="Tahoma" w:hAnsi="Tahoma" w:cs="Tahoma"/>
                <w:snapToGrid w:val="0"/>
              </w:rPr>
              <w:t>)</w:t>
            </w:r>
          </w:p>
        </w:tc>
      </w:tr>
    </w:tbl>
    <w:p w14:paraId="1141E683" w14:textId="77777777" w:rsidR="00C12A3C" w:rsidRPr="00112425" w:rsidRDefault="00C12A3C" w:rsidP="00AF60DD">
      <w:pPr>
        <w:keepNext/>
        <w:keepLines/>
        <w:rPr>
          <w:rFonts w:ascii="Tahoma" w:hAnsi="Tahoma" w:cs="Tahoma"/>
        </w:rPr>
      </w:pPr>
    </w:p>
    <w:p w14:paraId="2834ECF5" w14:textId="77777777" w:rsidR="00C12A3C" w:rsidRPr="00112425" w:rsidRDefault="00C12A3C" w:rsidP="00AF60DD">
      <w:pPr>
        <w:keepNext/>
        <w:keepLines/>
        <w:jc w:val="both"/>
        <w:rPr>
          <w:rFonts w:ascii="Tahoma" w:hAnsi="Tahoma" w:cs="Tahoma"/>
          <w:i/>
          <w:sz w:val="18"/>
          <w:szCs w:val="18"/>
        </w:rPr>
      </w:pPr>
      <w:r w:rsidRPr="00112425">
        <w:rPr>
          <w:rFonts w:ascii="Tahoma" w:hAnsi="Tahoma" w:cs="Tahoma"/>
          <w:b/>
          <w:i/>
          <w:sz w:val="18"/>
          <w:szCs w:val="18"/>
        </w:rPr>
        <w:t>Opomba</w:t>
      </w:r>
      <w:r w:rsidRPr="00112425">
        <w:rPr>
          <w:rFonts w:ascii="Tahoma" w:hAnsi="Tahoma" w:cs="Tahoma"/>
          <w:i/>
          <w:sz w:val="18"/>
          <w:szCs w:val="18"/>
        </w:rPr>
        <w:t>: Obrazec se po potrebi fotokopira.</w:t>
      </w:r>
    </w:p>
    <w:p w14:paraId="174960E0" w14:textId="2C7DAABD" w:rsidR="00C12A3C" w:rsidRDefault="00C12A3C" w:rsidP="00AF60DD">
      <w:pPr>
        <w:keepNext/>
        <w:keepLines/>
        <w:rPr>
          <w:rFonts w:ascii="Tahoma" w:hAnsi="Tahoma" w:cs="Tahoma"/>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075"/>
        <w:gridCol w:w="1418"/>
      </w:tblGrid>
      <w:tr w:rsidR="00D73D86" w:rsidRPr="00112425" w14:paraId="506146FF" w14:textId="77777777" w:rsidTr="00D73D86">
        <w:tc>
          <w:tcPr>
            <w:tcW w:w="8075" w:type="dxa"/>
            <w:tcBorders>
              <w:top w:val="single" w:sz="4" w:space="0" w:color="auto"/>
              <w:left w:val="single" w:sz="4" w:space="0" w:color="auto"/>
              <w:bottom w:val="single" w:sz="4" w:space="0" w:color="auto"/>
              <w:right w:val="single" w:sz="4" w:space="0" w:color="808080"/>
            </w:tcBorders>
          </w:tcPr>
          <w:p w14:paraId="6BCCCD8D" w14:textId="7A99F125" w:rsidR="00D73D86" w:rsidRPr="00112425" w:rsidRDefault="00D73D86" w:rsidP="00AF60DD">
            <w:pPr>
              <w:keepNext/>
              <w:keepLines/>
              <w:jc w:val="both"/>
              <w:rPr>
                <w:rFonts w:ascii="Tahoma" w:hAnsi="Tahoma" w:cs="Tahoma"/>
              </w:rPr>
            </w:pPr>
            <w:r w:rsidRPr="00112425">
              <w:rPr>
                <w:rFonts w:ascii="Tahoma" w:hAnsi="Tahoma" w:cs="Tahoma"/>
              </w:rPr>
              <w:lastRenderedPageBreak/>
              <w:t xml:space="preserve">POTRDITEV REFERENC S STRANI POSAMEZNIH NAROČNIKOV – </w:t>
            </w:r>
            <w:r>
              <w:rPr>
                <w:rFonts w:ascii="Tahoma" w:hAnsi="Tahoma" w:cs="Tahoma"/>
              </w:rPr>
              <w:t>Pooblaščeni inženir elektro inštalacij</w:t>
            </w:r>
          </w:p>
        </w:tc>
        <w:tc>
          <w:tcPr>
            <w:tcW w:w="1418" w:type="dxa"/>
            <w:tcBorders>
              <w:top w:val="single" w:sz="4" w:space="0" w:color="auto"/>
              <w:left w:val="single" w:sz="4" w:space="0" w:color="808080"/>
              <w:bottom w:val="single" w:sz="4" w:space="0" w:color="auto"/>
              <w:right w:val="single" w:sz="4" w:space="0" w:color="auto"/>
            </w:tcBorders>
            <w:hideMark/>
          </w:tcPr>
          <w:p w14:paraId="2AF6928F" w14:textId="25504150" w:rsidR="00D73D86" w:rsidRPr="00112425" w:rsidRDefault="00D73D86" w:rsidP="00AF60DD">
            <w:pPr>
              <w:keepNext/>
              <w:keepLines/>
              <w:rPr>
                <w:rFonts w:ascii="Tahoma" w:hAnsi="Tahoma" w:cs="Tahoma"/>
                <w:b/>
                <w:i/>
              </w:rPr>
            </w:pPr>
            <w:r w:rsidRPr="00112425">
              <w:rPr>
                <w:rFonts w:ascii="Tahoma" w:hAnsi="Tahoma" w:cs="Tahoma"/>
                <w:b/>
                <w:i/>
              </w:rPr>
              <w:t xml:space="preserve">Priloga </w:t>
            </w:r>
            <w:r>
              <w:rPr>
                <w:rFonts w:ascii="Tahoma" w:hAnsi="Tahoma" w:cs="Tahoma"/>
                <w:b/>
                <w:i/>
              </w:rPr>
              <w:t>7/4</w:t>
            </w:r>
          </w:p>
        </w:tc>
      </w:tr>
    </w:tbl>
    <w:p w14:paraId="3EED96AE" w14:textId="77777777" w:rsidR="00D73D86" w:rsidRPr="00112425" w:rsidRDefault="00D73D86" w:rsidP="00AF60DD">
      <w:pPr>
        <w:keepNext/>
        <w:keepLines/>
        <w:tabs>
          <w:tab w:val="left" w:pos="993"/>
        </w:tabs>
        <w:ind w:left="993" w:hanging="993"/>
        <w:rPr>
          <w:rFonts w:ascii="Tahoma" w:hAnsi="Tahoma" w:cs="Tahoma"/>
          <w:b/>
        </w:rPr>
      </w:pPr>
      <w:r w:rsidRPr="00112425">
        <w:rPr>
          <w:rFonts w:ascii="Tahoma" w:hAnsi="Tahoma" w:cs="Tahoma"/>
          <w:b/>
        </w:rPr>
        <w:t xml:space="preserve">IZPOLNI </w:t>
      </w:r>
      <w:r>
        <w:rPr>
          <w:rFonts w:ascii="Tahoma" w:hAnsi="Tahoma" w:cs="Tahoma"/>
          <w:b/>
        </w:rPr>
        <w:t>PONUDNIK</w:t>
      </w:r>
      <w:r w:rsidRPr="00112425">
        <w:rPr>
          <w:rFonts w:ascii="Tahoma" w:hAnsi="Tahoma" w:cs="Tahoma"/>
          <w:b/>
        </w:rPr>
        <w:t>!!!!!!</w:t>
      </w:r>
    </w:p>
    <w:p w14:paraId="3BBA5638" w14:textId="77777777" w:rsidR="00D73D86" w:rsidRPr="00112425" w:rsidRDefault="00D73D86" w:rsidP="00AF60DD">
      <w:pPr>
        <w:keepNext/>
        <w:keepLines/>
        <w:rPr>
          <w:rFonts w:ascii="Tahoma" w:hAnsi="Tahoma" w:cs="Tahoma"/>
          <w:sz w:val="18"/>
        </w:rPr>
      </w:pPr>
    </w:p>
    <w:p w14:paraId="768A8758" w14:textId="77777777" w:rsidR="00D73D86" w:rsidRPr="00112425" w:rsidRDefault="00D73D86" w:rsidP="00AF60DD">
      <w:pPr>
        <w:keepNext/>
        <w:keepLines/>
        <w:jc w:val="both"/>
        <w:rPr>
          <w:rFonts w:ascii="Tahoma" w:hAnsi="Tahoma" w:cs="Tahoma"/>
        </w:rPr>
      </w:pPr>
      <w:r w:rsidRPr="00112425">
        <w:rPr>
          <w:rFonts w:ascii="Tahoma" w:hAnsi="Tahoma" w:cs="Tahoma"/>
        </w:rPr>
        <w:t>Pod kazensko in materialno odgovornostjo izjavljamo, da so spodaj navedeni podatki o referenčnih delih resnični. Na podlagi poziva bomo naročniku v zahtevanem roku predložili dodatna dokazila o uspešni izvedbi navedenih referenčnih del.</w:t>
      </w:r>
    </w:p>
    <w:p w14:paraId="3B77357A" w14:textId="77777777" w:rsidR="00D73D86" w:rsidRPr="00112425" w:rsidRDefault="00D73D86" w:rsidP="00AF60DD">
      <w:pPr>
        <w:keepNext/>
        <w:keepLines/>
        <w:rPr>
          <w:rFonts w:ascii="Tahoma" w:hAnsi="Tahoma" w:cs="Tahoma"/>
        </w:rPr>
      </w:pPr>
    </w:p>
    <w:tbl>
      <w:tblPr>
        <w:tblW w:w="9387"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546"/>
        <w:gridCol w:w="5841"/>
      </w:tblGrid>
      <w:tr w:rsidR="00D73D86" w:rsidRPr="00112425" w14:paraId="4C86B1C7" w14:textId="77777777" w:rsidTr="00D73D86">
        <w:trPr>
          <w:trHeight w:val="310"/>
        </w:trPr>
        <w:tc>
          <w:tcPr>
            <w:tcW w:w="3546" w:type="dxa"/>
            <w:tcBorders>
              <w:top w:val="single" w:sz="2" w:space="0" w:color="auto"/>
              <w:left w:val="single" w:sz="2" w:space="0" w:color="auto"/>
              <w:bottom w:val="single" w:sz="2" w:space="0" w:color="auto"/>
              <w:right w:val="single" w:sz="2" w:space="0" w:color="auto"/>
            </w:tcBorders>
            <w:vAlign w:val="center"/>
            <w:hideMark/>
          </w:tcPr>
          <w:p w14:paraId="674B628F" w14:textId="77777777" w:rsidR="00D73D86" w:rsidRPr="00112425" w:rsidRDefault="00D73D86" w:rsidP="00AF60DD">
            <w:pPr>
              <w:keepNext/>
              <w:keepLines/>
              <w:rPr>
                <w:rFonts w:ascii="Tahoma" w:hAnsi="Tahoma" w:cs="Tahoma"/>
              </w:rPr>
            </w:pPr>
            <w:r w:rsidRPr="00112425">
              <w:rPr>
                <w:rFonts w:ascii="Tahoma" w:hAnsi="Tahoma" w:cs="Tahoma"/>
              </w:rPr>
              <w:t>Investitor del (naročnik oz. plačnik):</w:t>
            </w:r>
          </w:p>
        </w:tc>
        <w:tc>
          <w:tcPr>
            <w:tcW w:w="5841" w:type="dxa"/>
            <w:tcBorders>
              <w:top w:val="single" w:sz="2" w:space="0" w:color="auto"/>
              <w:left w:val="single" w:sz="2" w:space="0" w:color="auto"/>
              <w:bottom w:val="single" w:sz="2" w:space="0" w:color="auto"/>
              <w:right w:val="single" w:sz="2" w:space="0" w:color="auto"/>
            </w:tcBorders>
          </w:tcPr>
          <w:p w14:paraId="5210EE9A" w14:textId="77777777" w:rsidR="00D73D86" w:rsidRPr="00112425" w:rsidRDefault="00D73D86" w:rsidP="00AF60DD">
            <w:pPr>
              <w:keepNext/>
              <w:keepLines/>
              <w:rPr>
                <w:rFonts w:ascii="Tahoma" w:hAnsi="Tahoma" w:cs="Tahoma"/>
              </w:rPr>
            </w:pPr>
          </w:p>
          <w:p w14:paraId="6E9E5DF0" w14:textId="77777777" w:rsidR="00D73D86" w:rsidRPr="00112425" w:rsidRDefault="00D73D86" w:rsidP="00AF60DD">
            <w:pPr>
              <w:keepNext/>
              <w:keepLines/>
              <w:rPr>
                <w:rFonts w:ascii="Tahoma" w:hAnsi="Tahoma" w:cs="Tahoma"/>
              </w:rPr>
            </w:pPr>
          </w:p>
        </w:tc>
      </w:tr>
      <w:tr w:rsidR="00D73D86" w:rsidRPr="00112425" w14:paraId="63BB8F62" w14:textId="77777777" w:rsidTr="00D73D86">
        <w:trPr>
          <w:trHeight w:val="375"/>
        </w:trPr>
        <w:tc>
          <w:tcPr>
            <w:tcW w:w="3546" w:type="dxa"/>
            <w:tcBorders>
              <w:top w:val="single" w:sz="2" w:space="0" w:color="auto"/>
              <w:left w:val="single" w:sz="2" w:space="0" w:color="auto"/>
              <w:bottom w:val="single" w:sz="2" w:space="0" w:color="auto"/>
              <w:right w:val="single" w:sz="2" w:space="0" w:color="auto"/>
            </w:tcBorders>
            <w:vAlign w:val="center"/>
            <w:hideMark/>
          </w:tcPr>
          <w:p w14:paraId="665F0737" w14:textId="77777777" w:rsidR="00D73D86" w:rsidRPr="00112425" w:rsidRDefault="00D73D86" w:rsidP="00AF60DD">
            <w:pPr>
              <w:keepNext/>
              <w:keepLines/>
              <w:rPr>
                <w:rFonts w:ascii="Tahoma" w:hAnsi="Tahoma" w:cs="Tahoma"/>
              </w:rPr>
            </w:pPr>
            <w:r w:rsidRPr="00112425">
              <w:rPr>
                <w:rFonts w:ascii="Tahoma" w:hAnsi="Tahoma" w:cs="Tahoma"/>
              </w:rPr>
              <w:t>Naslov:</w:t>
            </w:r>
          </w:p>
        </w:tc>
        <w:tc>
          <w:tcPr>
            <w:tcW w:w="5841" w:type="dxa"/>
            <w:tcBorders>
              <w:top w:val="single" w:sz="2" w:space="0" w:color="auto"/>
              <w:left w:val="single" w:sz="2" w:space="0" w:color="auto"/>
              <w:bottom w:val="single" w:sz="2" w:space="0" w:color="auto"/>
              <w:right w:val="single" w:sz="2" w:space="0" w:color="auto"/>
            </w:tcBorders>
          </w:tcPr>
          <w:p w14:paraId="66A4C6B5" w14:textId="77777777" w:rsidR="00D73D86" w:rsidRPr="00112425" w:rsidRDefault="00D73D86" w:rsidP="00AF60DD">
            <w:pPr>
              <w:keepNext/>
              <w:keepLines/>
              <w:rPr>
                <w:rFonts w:ascii="Tahoma" w:hAnsi="Tahoma" w:cs="Tahoma"/>
              </w:rPr>
            </w:pPr>
          </w:p>
          <w:p w14:paraId="5A680603" w14:textId="77777777" w:rsidR="00D73D86" w:rsidRPr="00112425" w:rsidRDefault="00D73D86" w:rsidP="00AF60DD">
            <w:pPr>
              <w:keepNext/>
              <w:keepLines/>
              <w:rPr>
                <w:rFonts w:ascii="Tahoma" w:hAnsi="Tahoma" w:cs="Tahoma"/>
              </w:rPr>
            </w:pPr>
          </w:p>
        </w:tc>
      </w:tr>
      <w:tr w:rsidR="00D73D86" w:rsidRPr="00112425" w14:paraId="3F6C199B" w14:textId="77777777" w:rsidTr="00D73D86">
        <w:trPr>
          <w:trHeight w:val="404"/>
        </w:trPr>
        <w:tc>
          <w:tcPr>
            <w:tcW w:w="3546" w:type="dxa"/>
            <w:tcBorders>
              <w:top w:val="single" w:sz="2" w:space="0" w:color="auto"/>
              <w:left w:val="single" w:sz="2" w:space="0" w:color="auto"/>
              <w:bottom w:val="single" w:sz="2" w:space="0" w:color="auto"/>
              <w:right w:val="single" w:sz="2" w:space="0" w:color="auto"/>
            </w:tcBorders>
            <w:vAlign w:val="center"/>
            <w:hideMark/>
          </w:tcPr>
          <w:p w14:paraId="2D788AD4" w14:textId="2EFB17F3" w:rsidR="00D73D86" w:rsidRPr="00112425" w:rsidRDefault="00D73D86" w:rsidP="00AF60DD">
            <w:pPr>
              <w:keepNext/>
              <w:keepLines/>
              <w:rPr>
                <w:rFonts w:ascii="Tahoma" w:hAnsi="Tahoma" w:cs="Tahoma"/>
              </w:rPr>
            </w:pPr>
            <w:r>
              <w:rPr>
                <w:rFonts w:ascii="Tahoma" w:hAnsi="Tahoma" w:cs="Tahoma"/>
              </w:rPr>
              <w:t xml:space="preserve">Pooblaščeni inženir </w:t>
            </w:r>
            <w:r w:rsidRPr="0042688F">
              <w:rPr>
                <w:rFonts w:ascii="Tahoma" w:hAnsi="Tahoma" w:cs="Tahoma"/>
                <w:b/>
              </w:rPr>
              <w:t>elektro inštalacij</w:t>
            </w:r>
            <w:r w:rsidRPr="00112425">
              <w:rPr>
                <w:rFonts w:ascii="Tahoma" w:hAnsi="Tahoma" w:cs="Tahoma"/>
              </w:rPr>
              <w:t xml:space="preserve"> (ime in priimek):</w:t>
            </w:r>
          </w:p>
        </w:tc>
        <w:tc>
          <w:tcPr>
            <w:tcW w:w="5841" w:type="dxa"/>
            <w:tcBorders>
              <w:top w:val="single" w:sz="2" w:space="0" w:color="auto"/>
              <w:left w:val="single" w:sz="2" w:space="0" w:color="auto"/>
              <w:bottom w:val="single" w:sz="2" w:space="0" w:color="auto"/>
              <w:right w:val="single" w:sz="2" w:space="0" w:color="auto"/>
            </w:tcBorders>
          </w:tcPr>
          <w:p w14:paraId="0472B3E5" w14:textId="77777777" w:rsidR="00D73D86" w:rsidRPr="00112425" w:rsidRDefault="00D73D86" w:rsidP="00AF60DD">
            <w:pPr>
              <w:keepNext/>
              <w:keepLines/>
              <w:rPr>
                <w:rFonts w:ascii="Tahoma" w:hAnsi="Tahoma" w:cs="Tahoma"/>
              </w:rPr>
            </w:pPr>
          </w:p>
        </w:tc>
      </w:tr>
      <w:tr w:rsidR="00D73D86" w:rsidRPr="00112425" w14:paraId="03CA53A9" w14:textId="77777777" w:rsidTr="00D73D86">
        <w:trPr>
          <w:trHeight w:val="410"/>
        </w:trPr>
        <w:tc>
          <w:tcPr>
            <w:tcW w:w="3546" w:type="dxa"/>
            <w:tcBorders>
              <w:top w:val="single" w:sz="2" w:space="0" w:color="auto"/>
              <w:left w:val="single" w:sz="2" w:space="0" w:color="auto"/>
              <w:bottom w:val="single" w:sz="2" w:space="0" w:color="auto"/>
              <w:right w:val="single" w:sz="2" w:space="0" w:color="auto"/>
            </w:tcBorders>
            <w:vAlign w:val="center"/>
            <w:hideMark/>
          </w:tcPr>
          <w:p w14:paraId="311F18BD" w14:textId="77777777" w:rsidR="00D73D86" w:rsidRPr="00112425" w:rsidRDefault="00D73D86" w:rsidP="00AF60DD">
            <w:pPr>
              <w:keepNext/>
              <w:keepLines/>
              <w:rPr>
                <w:rFonts w:ascii="Tahoma" w:hAnsi="Tahoma" w:cs="Tahoma"/>
              </w:rPr>
            </w:pPr>
            <w:r w:rsidRPr="00112425">
              <w:rPr>
                <w:rFonts w:ascii="Tahoma" w:hAnsi="Tahoma" w:cs="Tahoma"/>
              </w:rPr>
              <w:t>Kontaktna oseba investitorja:</w:t>
            </w:r>
          </w:p>
        </w:tc>
        <w:tc>
          <w:tcPr>
            <w:tcW w:w="5841" w:type="dxa"/>
            <w:tcBorders>
              <w:top w:val="single" w:sz="2" w:space="0" w:color="auto"/>
              <w:left w:val="single" w:sz="2" w:space="0" w:color="auto"/>
              <w:bottom w:val="single" w:sz="2" w:space="0" w:color="auto"/>
              <w:right w:val="single" w:sz="2" w:space="0" w:color="auto"/>
            </w:tcBorders>
          </w:tcPr>
          <w:p w14:paraId="1104E4CD" w14:textId="77777777" w:rsidR="00D73D86" w:rsidRPr="00112425" w:rsidRDefault="00D73D86" w:rsidP="00AF60DD">
            <w:pPr>
              <w:keepNext/>
              <w:keepLines/>
              <w:rPr>
                <w:rFonts w:ascii="Tahoma" w:hAnsi="Tahoma" w:cs="Tahoma"/>
              </w:rPr>
            </w:pPr>
          </w:p>
        </w:tc>
      </w:tr>
      <w:tr w:rsidR="00D73D86" w:rsidRPr="00112425" w14:paraId="67C5B8AC" w14:textId="77777777" w:rsidTr="00D73D86">
        <w:trPr>
          <w:trHeight w:val="570"/>
        </w:trPr>
        <w:tc>
          <w:tcPr>
            <w:tcW w:w="3546" w:type="dxa"/>
            <w:tcBorders>
              <w:top w:val="single" w:sz="2" w:space="0" w:color="auto"/>
              <w:left w:val="single" w:sz="2" w:space="0" w:color="auto"/>
              <w:bottom w:val="single" w:sz="2" w:space="0" w:color="auto"/>
              <w:right w:val="single" w:sz="2" w:space="0" w:color="auto"/>
            </w:tcBorders>
            <w:vAlign w:val="center"/>
            <w:hideMark/>
          </w:tcPr>
          <w:p w14:paraId="03F81CF1" w14:textId="77777777" w:rsidR="00D73D86" w:rsidRPr="00112425" w:rsidRDefault="00D73D86" w:rsidP="00AF60DD">
            <w:pPr>
              <w:keepNext/>
              <w:keepLines/>
              <w:rPr>
                <w:rFonts w:ascii="Tahoma" w:hAnsi="Tahoma" w:cs="Tahoma"/>
              </w:rPr>
            </w:pPr>
            <w:r w:rsidRPr="00112425">
              <w:rPr>
                <w:rFonts w:ascii="Tahoma" w:hAnsi="Tahoma" w:cs="Tahoma"/>
              </w:rPr>
              <w:t>Telefonska številka/elektronska pošta  investitorja:</w:t>
            </w:r>
          </w:p>
        </w:tc>
        <w:tc>
          <w:tcPr>
            <w:tcW w:w="5841" w:type="dxa"/>
            <w:tcBorders>
              <w:top w:val="single" w:sz="2" w:space="0" w:color="auto"/>
              <w:left w:val="single" w:sz="2" w:space="0" w:color="auto"/>
              <w:bottom w:val="single" w:sz="2" w:space="0" w:color="auto"/>
              <w:right w:val="single" w:sz="2" w:space="0" w:color="auto"/>
            </w:tcBorders>
          </w:tcPr>
          <w:p w14:paraId="607AF2E9" w14:textId="77777777" w:rsidR="00D73D86" w:rsidRPr="00112425" w:rsidRDefault="00D73D86" w:rsidP="00AF60DD">
            <w:pPr>
              <w:keepNext/>
              <w:keepLines/>
              <w:rPr>
                <w:rFonts w:ascii="Tahoma" w:hAnsi="Tahoma" w:cs="Tahoma"/>
              </w:rPr>
            </w:pPr>
          </w:p>
        </w:tc>
      </w:tr>
      <w:tr w:rsidR="00D73D86" w:rsidRPr="00112425" w14:paraId="2E191F9A" w14:textId="77777777" w:rsidTr="00D73D86">
        <w:trPr>
          <w:cantSplit/>
          <w:trHeight w:val="358"/>
        </w:trPr>
        <w:tc>
          <w:tcPr>
            <w:tcW w:w="3546" w:type="dxa"/>
            <w:tcBorders>
              <w:top w:val="single" w:sz="2" w:space="0" w:color="auto"/>
              <w:left w:val="single" w:sz="2" w:space="0" w:color="auto"/>
              <w:bottom w:val="single" w:sz="2" w:space="0" w:color="auto"/>
              <w:right w:val="single" w:sz="2" w:space="0" w:color="auto"/>
            </w:tcBorders>
            <w:vAlign w:val="center"/>
            <w:hideMark/>
          </w:tcPr>
          <w:p w14:paraId="274A8B22" w14:textId="77777777" w:rsidR="00D73D86" w:rsidRPr="00112425" w:rsidRDefault="00D73D86" w:rsidP="00AF60DD">
            <w:pPr>
              <w:keepNext/>
              <w:keepLines/>
              <w:rPr>
                <w:rFonts w:ascii="Tahoma" w:hAnsi="Tahoma" w:cs="Tahoma"/>
              </w:rPr>
            </w:pPr>
            <w:r w:rsidRPr="00112425">
              <w:rPr>
                <w:rFonts w:ascii="Tahoma" w:hAnsi="Tahoma" w:cs="Tahoma"/>
              </w:rPr>
              <w:t>Mesec in leto izvedbe:</w:t>
            </w:r>
          </w:p>
        </w:tc>
        <w:tc>
          <w:tcPr>
            <w:tcW w:w="5841" w:type="dxa"/>
            <w:tcBorders>
              <w:top w:val="single" w:sz="2" w:space="0" w:color="auto"/>
              <w:left w:val="single" w:sz="2" w:space="0" w:color="auto"/>
              <w:bottom w:val="single" w:sz="2" w:space="0" w:color="auto"/>
              <w:right w:val="single" w:sz="2" w:space="0" w:color="auto"/>
            </w:tcBorders>
            <w:vAlign w:val="bottom"/>
          </w:tcPr>
          <w:p w14:paraId="71C8595C" w14:textId="77777777" w:rsidR="00D73D86" w:rsidRPr="00112425" w:rsidRDefault="00D73D86" w:rsidP="00AF60DD">
            <w:pPr>
              <w:keepNext/>
              <w:keepLines/>
              <w:rPr>
                <w:rFonts w:ascii="Tahoma" w:hAnsi="Tahoma" w:cs="Tahoma"/>
              </w:rPr>
            </w:pPr>
            <w:r w:rsidRPr="00112425">
              <w:rPr>
                <w:rFonts w:ascii="Tahoma" w:hAnsi="Tahoma" w:cs="Tahoma"/>
              </w:rPr>
              <w:t xml:space="preserve"> Od  __________________         do_________________</w:t>
            </w:r>
          </w:p>
        </w:tc>
      </w:tr>
      <w:tr w:rsidR="00D73D86" w:rsidRPr="00112425" w14:paraId="58539F1E" w14:textId="77777777" w:rsidTr="00D73D86">
        <w:trPr>
          <w:trHeight w:val="258"/>
        </w:trPr>
        <w:tc>
          <w:tcPr>
            <w:tcW w:w="3546" w:type="dxa"/>
            <w:tcBorders>
              <w:top w:val="single" w:sz="2" w:space="0" w:color="auto"/>
              <w:left w:val="single" w:sz="2" w:space="0" w:color="auto"/>
              <w:bottom w:val="single" w:sz="2" w:space="0" w:color="auto"/>
              <w:right w:val="single" w:sz="2" w:space="0" w:color="auto"/>
            </w:tcBorders>
            <w:vAlign w:val="center"/>
            <w:hideMark/>
          </w:tcPr>
          <w:p w14:paraId="14DE101E" w14:textId="77777777" w:rsidR="00D73D86" w:rsidRPr="00112425" w:rsidRDefault="00D73D86" w:rsidP="00AF60DD">
            <w:pPr>
              <w:keepNext/>
              <w:keepLines/>
              <w:rPr>
                <w:rFonts w:ascii="Tahoma" w:hAnsi="Tahoma" w:cs="Tahoma"/>
              </w:rPr>
            </w:pPr>
            <w:r w:rsidRPr="00112425">
              <w:rPr>
                <w:rFonts w:ascii="Tahoma" w:hAnsi="Tahoma" w:cs="Tahoma"/>
              </w:rPr>
              <w:t>Kraj izvedbe:</w:t>
            </w:r>
          </w:p>
        </w:tc>
        <w:tc>
          <w:tcPr>
            <w:tcW w:w="5841" w:type="dxa"/>
            <w:tcBorders>
              <w:top w:val="single" w:sz="2" w:space="0" w:color="auto"/>
              <w:left w:val="single" w:sz="2" w:space="0" w:color="auto"/>
              <w:bottom w:val="single" w:sz="4" w:space="0" w:color="auto"/>
              <w:right w:val="single" w:sz="2" w:space="0" w:color="auto"/>
            </w:tcBorders>
            <w:vAlign w:val="center"/>
          </w:tcPr>
          <w:p w14:paraId="261D1914" w14:textId="77777777" w:rsidR="00D73D86" w:rsidRPr="00112425" w:rsidRDefault="00D73D86" w:rsidP="00AF60DD">
            <w:pPr>
              <w:keepNext/>
              <w:keepLines/>
              <w:rPr>
                <w:rFonts w:ascii="Tahoma" w:hAnsi="Tahoma" w:cs="Tahoma"/>
              </w:rPr>
            </w:pPr>
          </w:p>
          <w:p w14:paraId="4557E75C" w14:textId="77777777" w:rsidR="00D73D86" w:rsidRPr="00112425" w:rsidRDefault="00D73D86" w:rsidP="00AF60DD">
            <w:pPr>
              <w:keepNext/>
              <w:keepLines/>
              <w:rPr>
                <w:rFonts w:ascii="Tahoma" w:hAnsi="Tahoma" w:cs="Tahoma"/>
              </w:rPr>
            </w:pPr>
          </w:p>
        </w:tc>
      </w:tr>
      <w:tr w:rsidR="00D73D86" w:rsidRPr="00112425" w14:paraId="223ED889" w14:textId="77777777" w:rsidTr="00D73D86">
        <w:trPr>
          <w:trHeight w:val="593"/>
        </w:trPr>
        <w:tc>
          <w:tcPr>
            <w:tcW w:w="3546" w:type="dxa"/>
            <w:vMerge w:val="restart"/>
            <w:tcBorders>
              <w:top w:val="single" w:sz="2" w:space="0" w:color="auto"/>
              <w:left w:val="single" w:sz="2" w:space="0" w:color="auto"/>
              <w:right w:val="single" w:sz="2" w:space="0" w:color="auto"/>
            </w:tcBorders>
            <w:vAlign w:val="center"/>
          </w:tcPr>
          <w:p w14:paraId="1B0C34EA" w14:textId="77777777" w:rsidR="00D73D86" w:rsidRPr="00112425" w:rsidRDefault="00D73D86" w:rsidP="00AF60DD">
            <w:pPr>
              <w:keepNext/>
              <w:keepLines/>
              <w:shd w:val="clear" w:color="auto" w:fill="FFFFFF"/>
              <w:tabs>
                <w:tab w:val="left" w:pos="0"/>
              </w:tabs>
              <w:ind w:right="6"/>
              <w:jc w:val="both"/>
              <w:rPr>
                <w:rFonts w:ascii="Tahoma" w:hAnsi="Tahoma" w:cs="Tahoma"/>
              </w:rPr>
            </w:pPr>
            <w:r w:rsidRPr="00112425">
              <w:rPr>
                <w:rFonts w:ascii="Tahoma" w:hAnsi="Tahoma" w:cs="Tahoma"/>
              </w:rPr>
              <w:t xml:space="preserve">Uspešno izveden in zaključen </w:t>
            </w:r>
            <w:r>
              <w:rPr>
                <w:rFonts w:ascii="Tahoma" w:hAnsi="Tahoma" w:cs="Tahoma"/>
              </w:rPr>
              <w:t>posel /referenca se nanaša na (</w:t>
            </w:r>
            <w:r w:rsidRPr="00952997">
              <w:rPr>
                <w:rFonts w:ascii="Tahoma" w:hAnsi="Tahoma" w:cs="Tahoma"/>
                <w:i/>
              </w:rPr>
              <w:t>označi in dopolni!</w:t>
            </w:r>
            <w:r>
              <w:rPr>
                <w:rFonts w:ascii="Tahoma" w:hAnsi="Tahoma" w:cs="Tahoma"/>
              </w:rPr>
              <w:t>):</w:t>
            </w:r>
          </w:p>
        </w:tc>
        <w:tc>
          <w:tcPr>
            <w:tcW w:w="5841" w:type="dxa"/>
            <w:tcBorders>
              <w:top w:val="single" w:sz="2" w:space="0" w:color="auto"/>
              <w:left w:val="single" w:sz="2" w:space="0" w:color="auto"/>
              <w:bottom w:val="single" w:sz="2" w:space="0" w:color="auto"/>
              <w:right w:val="single" w:sz="2" w:space="0" w:color="auto"/>
            </w:tcBorders>
            <w:vAlign w:val="center"/>
          </w:tcPr>
          <w:p w14:paraId="3E56C7E1" w14:textId="1729FCF8" w:rsidR="00D73D86" w:rsidRPr="00952997" w:rsidRDefault="00D73D86" w:rsidP="000A792F">
            <w:pPr>
              <w:pStyle w:val="Odstavekseznama"/>
              <w:keepNext/>
              <w:keepLines/>
              <w:numPr>
                <w:ilvl w:val="0"/>
                <w:numId w:val="48"/>
              </w:numPr>
              <w:ind w:left="205" w:hanging="283"/>
              <w:jc w:val="both"/>
              <w:rPr>
                <w:rFonts w:ascii="Tahoma" w:hAnsi="Tahoma" w:cs="Tahoma"/>
                <w:sz w:val="12"/>
                <w:szCs w:val="12"/>
              </w:rPr>
            </w:pPr>
            <w:r w:rsidRPr="00952997">
              <w:rPr>
                <w:rFonts w:ascii="Tahoma" w:hAnsi="Tahoma" w:cs="Tahoma"/>
              </w:rPr>
              <w:t xml:space="preserve">storitev strokovnega nadzora </w:t>
            </w:r>
            <w:r w:rsidRPr="002A3D50">
              <w:rPr>
                <w:rFonts w:ascii="Tahoma" w:hAnsi="Tahoma" w:cs="Tahoma"/>
              </w:rPr>
              <w:t xml:space="preserve">pri gradnji ceste, ki je vključevala </w:t>
            </w:r>
            <w:r>
              <w:rPr>
                <w:rFonts w:ascii="Tahoma" w:hAnsi="Tahoma" w:cs="Tahoma"/>
              </w:rPr>
              <w:t>______ km javne razsvetljave</w:t>
            </w:r>
          </w:p>
        </w:tc>
      </w:tr>
      <w:tr w:rsidR="00D73D86" w:rsidRPr="00112425" w14:paraId="36F8819A" w14:textId="77777777" w:rsidTr="00D73D86">
        <w:trPr>
          <w:trHeight w:val="592"/>
        </w:trPr>
        <w:tc>
          <w:tcPr>
            <w:tcW w:w="3546" w:type="dxa"/>
            <w:vMerge/>
            <w:tcBorders>
              <w:left w:val="single" w:sz="2" w:space="0" w:color="auto"/>
              <w:right w:val="single" w:sz="2" w:space="0" w:color="auto"/>
            </w:tcBorders>
            <w:vAlign w:val="center"/>
          </w:tcPr>
          <w:p w14:paraId="6005B26B" w14:textId="77777777" w:rsidR="00D73D86" w:rsidRPr="00112425" w:rsidRDefault="00D73D86" w:rsidP="00AF60DD">
            <w:pPr>
              <w:keepNext/>
              <w:keepLines/>
              <w:shd w:val="clear" w:color="auto" w:fill="FFFFFF"/>
              <w:tabs>
                <w:tab w:val="left" w:pos="0"/>
              </w:tabs>
              <w:ind w:right="6"/>
              <w:jc w:val="both"/>
              <w:rPr>
                <w:rFonts w:ascii="Tahoma" w:hAnsi="Tahoma" w:cs="Tahoma"/>
              </w:rPr>
            </w:pPr>
          </w:p>
        </w:tc>
        <w:tc>
          <w:tcPr>
            <w:tcW w:w="5841" w:type="dxa"/>
            <w:tcBorders>
              <w:top w:val="single" w:sz="2" w:space="0" w:color="auto"/>
              <w:left w:val="single" w:sz="2" w:space="0" w:color="auto"/>
              <w:bottom w:val="single" w:sz="2" w:space="0" w:color="auto"/>
              <w:right w:val="single" w:sz="2" w:space="0" w:color="auto"/>
            </w:tcBorders>
            <w:vAlign w:val="center"/>
          </w:tcPr>
          <w:p w14:paraId="559AAAFB" w14:textId="1EF22223" w:rsidR="00D73D86" w:rsidRPr="00D73D86" w:rsidRDefault="00D73D86" w:rsidP="000A792F">
            <w:pPr>
              <w:pStyle w:val="Odstavekseznama"/>
              <w:keepNext/>
              <w:keepLines/>
              <w:numPr>
                <w:ilvl w:val="0"/>
                <w:numId w:val="48"/>
              </w:numPr>
              <w:ind w:left="205" w:hanging="283"/>
              <w:jc w:val="both"/>
              <w:rPr>
                <w:rFonts w:ascii="Tahoma" w:hAnsi="Tahoma" w:cs="Tahoma"/>
              </w:rPr>
            </w:pPr>
            <w:r w:rsidRPr="00D73D86">
              <w:rPr>
                <w:rFonts w:ascii="Tahoma" w:hAnsi="Tahoma" w:cs="Tahoma"/>
              </w:rPr>
              <w:t>storitev strokovnega nadzora pri gradnji vakuumske kanalizacije v dolžini _________ km</w:t>
            </w:r>
          </w:p>
          <w:p w14:paraId="299E3F8B" w14:textId="77777777" w:rsidR="00D73D86" w:rsidRPr="00D73D86" w:rsidRDefault="00D73D86" w:rsidP="00AF60DD">
            <w:pPr>
              <w:keepNext/>
              <w:keepLines/>
              <w:jc w:val="both"/>
              <w:rPr>
                <w:rFonts w:ascii="Tahoma" w:hAnsi="Tahoma" w:cs="Tahoma"/>
                <w:sz w:val="12"/>
                <w:szCs w:val="12"/>
              </w:rPr>
            </w:pPr>
          </w:p>
        </w:tc>
      </w:tr>
      <w:tr w:rsidR="00D73D86" w:rsidRPr="00112425" w14:paraId="17C36043" w14:textId="77777777" w:rsidTr="00D73D86">
        <w:trPr>
          <w:trHeight w:val="417"/>
        </w:trPr>
        <w:tc>
          <w:tcPr>
            <w:tcW w:w="3546" w:type="dxa"/>
            <w:vMerge/>
            <w:tcBorders>
              <w:left w:val="single" w:sz="2" w:space="0" w:color="auto"/>
              <w:bottom w:val="single" w:sz="2" w:space="0" w:color="auto"/>
              <w:right w:val="single" w:sz="2" w:space="0" w:color="auto"/>
            </w:tcBorders>
            <w:vAlign w:val="center"/>
          </w:tcPr>
          <w:p w14:paraId="5A32BB41" w14:textId="77777777" w:rsidR="00D73D86" w:rsidRDefault="00D73D86" w:rsidP="00AF60DD">
            <w:pPr>
              <w:keepNext/>
              <w:keepLines/>
              <w:shd w:val="clear" w:color="auto" w:fill="FFFFFF"/>
              <w:tabs>
                <w:tab w:val="left" w:pos="0"/>
              </w:tabs>
              <w:ind w:right="6"/>
              <w:jc w:val="both"/>
              <w:rPr>
                <w:rFonts w:ascii="Tahoma" w:hAnsi="Tahoma" w:cs="Tahoma"/>
              </w:rPr>
            </w:pPr>
          </w:p>
        </w:tc>
        <w:tc>
          <w:tcPr>
            <w:tcW w:w="5841" w:type="dxa"/>
            <w:tcBorders>
              <w:top w:val="single" w:sz="2" w:space="0" w:color="auto"/>
              <w:left w:val="single" w:sz="2" w:space="0" w:color="auto"/>
              <w:bottom w:val="single" w:sz="2" w:space="0" w:color="auto"/>
              <w:right w:val="single" w:sz="2" w:space="0" w:color="auto"/>
            </w:tcBorders>
            <w:vAlign w:val="center"/>
          </w:tcPr>
          <w:p w14:paraId="67468759" w14:textId="261F0607" w:rsidR="00D73D86" w:rsidRPr="00112425" w:rsidRDefault="00D73D86" w:rsidP="000A792F">
            <w:pPr>
              <w:pStyle w:val="Odstavekseznama"/>
              <w:keepNext/>
              <w:keepLines/>
              <w:numPr>
                <w:ilvl w:val="0"/>
                <w:numId w:val="48"/>
              </w:numPr>
              <w:ind w:left="205" w:hanging="283"/>
              <w:jc w:val="both"/>
              <w:rPr>
                <w:rFonts w:ascii="Tahoma" w:hAnsi="Tahoma" w:cs="Tahoma"/>
              </w:rPr>
            </w:pPr>
            <w:r w:rsidRPr="00D73D86">
              <w:rPr>
                <w:rFonts w:ascii="Tahoma" w:hAnsi="Tahoma" w:cs="Tahoma"/>
              </w:rPr>
              <w:t>storitev strokovnega nadzora nad elektro instalacijami pri gradnji vodovoda v dolžini _________ km</w:t>
            </w:r>
          </w:p>
        </w:tc>
      </w:tr>
      <w:tr w:rsidR="00D73D86" w:rsidRPr="00112425" w14:paraId="37DB77C6" w14:textId="77777777" w:rsidTr="00D73D86">
        <w:trPr>
          <w:trHeight w:val="417"/>
        </w:trPr>
        <w:tc>
          <w:tcPr>
            <w:tcW w:w="3546" w:type="dxa"/>
            <w:tcBorders>
              <w:top w:val="single" w:sz="2" w:space="0" w:color="auto"/>
              <w:left w:val="single" w:sz="2" w:space="0" w:color="auto"/>
              <w:bottom w:val="single" w:sz="2" w:space="0" w:color="auto"/>
              <w:right w:val="single" w:sz="2" w:space="0" w:color="auto"/>
            </w:tcBorders>
            <w:vAlign w:val="center"/>
          </w:tcPr>
          <w:p w14:paraId="7690BD12" w14:textId="77777777" w:rsidR="00D73D86" w:rsidRPr="00112425" w:rsidRDefault="00D73D86" w:rsidP="00AF60DD">
            <w:pPr>
              <w:keepNext/>
              <w:keepLines/>
              <w:shd w:val="clear" w:color="auto" w:fill="FFFFFF"/>
              <w:tabs>
                <w:tab w:val="left" w:pos="0"/>
              </w:tabs>
              <w:ind w:right="6"/>
              <w:jc w:val="both"/>
              <w:rPr>
                <w:rFonts w:ascii="Tahoma" w:hAnsi="Tahoma" w:cs="Tahoma"/>
              </w:rPr>
            </w:pPr>
            <w:r>
              <w:rPr>
                <w:rFonts w:ascii="Tahoma" w:hAnsi="Tahoma" w:cs="Tahoma"/>
              </w:rPr>
              <w:t>Naziv projekta:</w:t>
            </w:r>
          </w:p>
        </w:tc>
        <w:tc>
          <w:tcPr>
            <w:tcW w:w="5841" w:type="dxa"/>
            <w:tcBorders>
              <w:top w:val="single" w:sz="2" w:space="0" w:color="auto"/>
              <w:left w:val="single" w:sz="2" w:space="0" w:color="auto"/>
              <w:bottom w:val="single" w:sz="2" w:space="0" w:color="auto"/>
              <w:right w:val="single" w:sz="2" w:space="0" w:color="auto"/>
            </w:tcBorders>
            <w:vAlign w:val="center"/>
          </w:tcPr>
          <w:p w14:paraId="29B24A5C" w14:textId="77777777" w:rsidR="00D73D86" w:rsidRPr="00112425" w:rsidRDefault="00D73D86" w:rsidP="00AF60DD">
            <w:pPr>
              <w:keepNext/>
              <w:keepLines/>
              <w:jc w:val="center"/>
              <w:rPr>
                <w:rFonts w:ascii="Tahoma" w:hAnsi="Tahoma" w:cs="Tahoma"/>
              </w:rPr>
            </w:pPr>
          </w:p>
        </w:tc>
      </w:tr>
      <w:tr w:rsidR="00D73D86" w:rsidRPr="00112425" w14:paraId="1623C97D" w14:textId="77777777" w:rsidTr="00D73D86">
        <w:trPr>
          <w:trHeight w:val="1124"/>
        </w:trPr>
        <w:tc>
          <w:tcPr>
            <w:tcW w:w="3546" w:type="dxa"/>
            <w:tcBorders>
              <w:top w:val="single" w:sz="2" w:space="0" w:color="auto"/>
              <w:left w:val="single" w:sz="2" w:space="0" w:color="auto"/>
              <w:bottom w:val="single" w:sz="2" w:space="0" w:color="auto"/>
              <w:right w:val="single" w:sz="2" w:space="0" w:color="auto"/>
            </w:tcBorders>
            <w:vAlign w:val="center"/>
          </w:tcPr>
          <w:p w14:paraId="798EC44A" w14:textId="77777777" w:rsidR="00D73D86" w:rsidRPr="00112425" w:rsidRDefault="00D73D86" w:rsidP="00AF60DD">
            <w:pPr>
              <w:keepNext/>
              <w:keepLines/>
              <w:shd w:val="clear" w:color="auto" w:fill="FFFFFF"/>
              <w:tabs>
                <w:tab w:val="left" w:pos="0"/>
              </w:tabs>
              <w:ind w:right="6"/>
              <w:jc w:val="both"/>
              <w:rPr>
                <w:rFonts w:ascii="Tahoma" w:hAnsi="Tahoma" w:cs="Tahoma"/>
              </w:rPr>
            </w:pPr>
            <w:r>
              <w:rPr>
                <w:rFonts w:ascii="Tahoma" w:hAnsi="Tahoma" w:cs="Tahoma"/>
              </w:rPr>
              <w:t>Kratek opis referenčnih del:</w:t>
            </w:r>
          </w:p>
        </w:tc>
        <w:tc>
          <w:tcPr>
            <w:tcW w:w="5841" w:type="dxa"/>
            <w:tcBorders>
              <w:top w:val="single" w:sz="2" w:space="0" w:color="auto"/>
              <w:left w:val="single" w:sz="2" w:space="0" w:color="auto"/>
              <w:bottom w:val="single" w:sz="4" w:space="0" w:color="auto"/>
              <w:right w:val="single" w:sz="2" w:space="0" w:color="auto"/>
            </w:tcBorders>
            <w:vAlign w:val="center"/>
          </w:tcPr>
          <w:p w14:paraId="750D3128" w14:textId="77777777" w:rsidR="00D73D86" w:rsidRPr="00112425" w:rsidRDefault="00D73D86" w:rsidP="00AF60DD">
            <w:pPr>
              <w:keepNext/>
              <w:keepLines/>
              <w:jc w:val="center"/>
              <w:rPr>
                <w:rFonts w:ascii="Tahoma" w:hAnsi="Tahoma" w:cs="Tahoma"/>
              </w:rPr>
            </w:pPr>
          </w:p>
        </w:tc>
      </w:tr>
    </w:tbl>
    <w:p w14:paraId="75F580EC" w14:textId="77777777" w:rsidR="00D73D86" w:rsidRPr="00112425" w:rsidRDefault="00D73D86" w:rsidP="00AF60DD">
      <w:pPr>
        <w:keepNext/>
        <w:keepLines/>
        <w:rPr>
          <w:rFonts w:ascii="Tahoma" w:hAnsi="Tahoma" w:cs="Tahoma"/>
        </w:rPr>
      </w:pPr>
    </w:p>
    <w:tbl>
      <w:tblPr>
        <w:tblW w:w="9495" w:type="dxa"/>
        <w:tblInd w:w="30" w:type="dxa"/>
        <w:tblLayout w:type="fixed"/>
        <w:tblCellMar>
          <w:left w:w="30" w:type="dxa"/>
          <w:right w:w="30" w:type="dxa"/>
        </w:tblCellMar>
        <w:tblLook w:val="04A0" w:firstRow="1" w:lastRow="0" w:firstColumn="1" w:lastColumn="0" w:noHBand="0" w:noVBand="1"/>
      </w:tblPr>
      <w:tblGrid>
        <w:gridCol w:w="2409"/>
        <w:gridCol w:w="2692"/>
        <w:gridCol w:w="4394"/>
      </w:tblGrid>
      <w:tr w:rsidR="00D73D86" w:rsidRPr="00112425" w14:paraId="668AA23A" w14:textId="77777777" w:rsidTr="00D73D86">
        <w:trPr>
          <w:trHeight w:val="235"/>
        </w:trPr>
        <w:tc>
          <w:tcPr>
            <w:tcW w:w="2410" w:type="dxa"/>
            <w:tcBorders>
              <w:top w:val="nil"/>
              <w:left w:val="nil"/>
              <w:bottom w:val="single" w:sz="4" w:space="0" w:color="auto"/>
              <w:right w:val="nil"/>
            </w:tcBorders>
          </w:tcPr>
          <w:p w14:paraId="665FC6A2" w14:textId="77777777" w:rsidR="00D73D86" w:rsidRPr="00112425" w:rsidRDefault="00D73D86" w:rsidP="00AF60DD">
            <w:pPr>
              <w:keepNext/>
              <w:keepLines/>
              <w:jc w:val="both"/>
              <w:rPr>
                <w:rFonts w:ascii="Tahoma" w:hAnsi="Tahoma" w:cs="Tahoma"/>
                <w:snapToGrid w:val="0"/>
              </w:rPr>
            </w:pPr>
          </w:p>
        </w:tc>
        <w:tc>
          <w:tcPr>
            <w:tcW w:w="2693" w:type="dxa"/>
          </w:tcPr>
          <w:p w14:paraId="03541A15" w14:textId="77777777" w:rsidR="00D73D86" w:rsidRPr="00112425" w:rsidRDefault="00D73D86" w:rsidP="00AF60DD">
            <w:pPr>
              <w:keepNext/>
              <w:keepLines/>
              <w:jc w:val="center"/>
              <w:rPr>
                <w:rFonts w:ascii="Tahoma" w:hAnsi="Tahoma" w:cs="Tahoma"/>
                <w:snapToGrid w:val="0"/>
              </w:rPr>
            </w:pPr>
          </w:p>
        </w:tc>
        <w:tc>
          <w:tcPr>
            <w:tcW w:w="4395" w:type="dxa"/>
            <w:tcBorders>
              <w:top w:val="nil"/>
              <w:left w:val="nil"/>
              <w:bottom w:val="single" w:sz="4" w:space="0" w:color="auto"/>
              <w:right w:val="nil"/>
            </w:tcBorders>
          </w:tcPr>
          <w:p w14:paraId="4C795A51" w14:textId="77777777" w:rsidR="00D73D86" w:rsidRPr="00112425" w:rsidRDefault="00D73D86" w:rsidP="00AF60DD">
            <w:pPr>
              <w:keepNext/>
              <w:keepLines/>
              <w:jc w:val="both"/>
              <w:rPr>
                <w:rFonts w:ascii="Tahoma" w:hAnsi="Tahoma" w:cs="Tahoma"/>
                <w:snapToGrid w:val="0"/>
                <w:sz w:val="28"/>
              </w:rPr>
            </w:pPr>
          </w:p>
        </w:tc>
      </w:tr>
      <w:tr w:rsidR="00D73D86" w:rsidRPr="00112425" w14:paraId="01C94D01" w14:textId="77777777" w:rsidTr="00D73D86">
        <w:trPr>
          <w:trHeight w:val="235"/>
        </w:trPr>
        <w:tc>
          <w:tcPr>
            <w:tcW w:w="2410" w:type="dxa"/>
            <w:tcBorders>
              <w:top w:val="single" w:sz="4" w:space="0" w:color="auto"/>
              <w:left w:val="nil"/>
              <w:bottom w:val="nil"/>
              <w:right w:val="nil"/>
            </w:tcBorders>
            <w:hideMark/>
          </w:tcPr>
          <w:p w14:paraId="6F7E82E1" w14:textId="77777777" w:rsidR="00D73D86" w:rsidRPr="00112425" w:rsidRDefault="00D73D86" w:rsidP="00AF60DD">
            <w:pPr>
              <w:keepNext/>
              <w:keepLines/>
              <w:jc w:val="center"/>
              <w:rPr>
                <w:rFonts w:ascii="Tahoma" w:hAnsi="Tahoma" w:cs="Tahoma"/>
                <w:snapToGrid w:val="0"/>
              </w:rPr>
            </w:pPr>
            <w:r w:rsidRPr="00112425">
              <w:rPr>
                <w:rFonts w:ascii="Tahoma" w:hAnsi="Tahoma" w:cs="Tahoma"/>
                <w:snapToGrid w:val="0"/>
              </w:rPr>
              <w:t>(kraj, datum)</w:t>
            </w:r>
          </w:p>
        </w:tc>
        <w:tc>
          <w:tcPr>
            <w:tcW w:w="2693" w:type="dxa"/>
            <w:hideMark/>
          </w:tcPr>
          <w:p w14:paraId="636FDC96" w14:textId="77777777" w:rsidR="00D73D86" w:rsidRPr="00112425" w:rsidRDefault="00D73D86" w:rsidP="00AF60DD">
            <w:pPr>
              <w:keepNext/>
              <w:keepLines/>
              <w:jc w:val="center"/>
              <w:rPr>
                <w:rFonts w:ascii="Tahoma" w:hAnsi="Tahoma" w:cs="Tahoma"/>
                <w:snapToGrid w:val="0"/>
              </w:rPr>
            </w:pPr>
            <w:r w:rsidRPr="00112425">
              <w:rPr>
                <w:rFonts w:ascii="Tahoma" w:hAnsi="Tahoma" w:cs="Tahoma"/>
                <w:snapToGrid w:val="0"/>
              </w:rPr>
              <w:t>žig</w:t>
            </w:r>
          </w:p>
        </w:tc>
        <w:tc>
          <w:tcPr>
            <w:tcW w:w="4395" w:type="dxa"/>
            <w:tcBorders>
              <w:top w:val="single" w:sz="4" w:space="0" w:color="auto"/>
              <w:left w:val="nil"/>
              <w:bottom w:val="nil"/>
              <w:right w:val="nil"/>
            </w:tcBorders>
            <w:hideMark/>
          </w:tcPr>
          <w:p w14:paraId="556E413B" w14:textId="77777777" w:rsidR="00D73D86" w:rsidRPr="00112425" w:rsidRDefault="00D73D86" w:rsidP="00AF60DD">
            <w:pPr>
              <w:keepNext/>
              <w:keepLines/>
              <w:jc w:val="center"/>
              <w:rPr>
                <w:rFonts w:ascii="Tahoma" w:hAnsi="Tahoma" w:cs="Tahoma"/>
                <w:snapToGrid w:val="0"/>
              </w:rPr>
            </w:pPr>
            <w:r>
              <w:rPr>
                <w:rFonts w:ascii="Tahoma" w:hAnsi="Tahoma" w:cs="Tahoma"/>
                <w:snapToGrid w:val="0"/>
              </w:rPr>
              <w:t>(Ime in priimek ter podpis odgovorne osebe</w:t>
            </w:r>
            <w:r w:rsidRPr="00112425">
              <w:rPr>
                <w:rFonts w:ascii="Tahoma" w:hAnsi="Tahoma" w:cs="Tahoma"/>
                <w:snapToGrid w:val="0"/>
              </w:rPr>
              <w:t xml:space="preserve"> </w:t>
            </w:r>
            <w:r>
              <w:rPr>
                <w:rFonts w:ascii="Tahoma" w:hAnsi="Tahoma"/>
                <w:snapToGrid w:val="0"/>
              </w:rPr>
              <w:t>ponudnika</w:t>
            </w:r>
            <w:r w:rsidRPr="00112425">
              <w:rPr>
                <w:rFonts w:ascii="Tahoma" w:hAnsi="Tahoma" w:cs="Tahoma"/>
                <w:snapToGrid w:val="0"/>
              </w:rPr>
              <w:t>)</w:t>
            </w:r>
          </w:p>
        </w:tc>
      </w:tr>
    </w:tbl>
    <w:p w14:paraId="229BC74D" w14:textId="77777777" w:rsidR="00D73D86" w:rsidRPr="00112425" w:rsidRDefault="00D73D86" w:rsidP="00AF60DD">
      <w:pPr>
        <w:keepNext/>
        <w:keepLines/>
        <w:rPr>
          <w:rFonts w:ascii="Tahoma" w:hAnsi="Tahoma" w:cs="Tahoma"/>
          <w:b/>
        </w:rPr>
      </w:pPr>
      <w:r w:rsidRPr="00112425">
        <w:rPr>
          <w:rFonts w:ascii="Tahoma" w:hAnsi="Tahoma" w:cs="Tahoma"/>
          <w:b/>
        </w:rPr>
        <w:t>______________________________________________________________________</w:t>
      </w:r>
    </w:p>
    <w:p w14:paraId="4D39A7B2" w14:textId="77777777" w:rsidR="00D73D86" w:rsidRPr="00112425" w:rsidRDefault="00D73D86" w:rsidP="00AF60DD">
      <w:pPr>
        <w:keepNext/>
        <w:keepLines/>
        <w:jc w:val="both"/>
        <w:rPr>
          <w:rFonts w:ascii="Tahoma" w:hAnsi="Tahoma" w:cs="Tahoma"/>
          <w:b/>
        </w:rPr>
      </w:pPr>
      <w:r w:rsidRPr="00112425">
        <w:rPr>
          <w:rFonts w:ascii="Tahoma" w:hAnsi="Tahoma" w:cs="Tahoma"/>
          <w:b/>
        </w:rPr>
        <w:t xml:space="preserve">IZPOLNI INVESTITOR (Izdajatelj reference)!!!!! </w:t>
      </w:r>
    </w:p>
    <w:p w14:paraId="37E33686" w14:textId="77777777" w:rsidR="00D73D86" w:rsidRPr="00112425" w:rsidRDefault="00D73D86" w:rsidP="00AF60DD">
      <w:pPr>
        <w:keepNext/>
        <w:keepLines/>
        <w:jc w:val="both"/>
        <w:rPr>
          <w:rFonts w:ascii="Tahoma" w:hAnsi="Tahoma" w:cs="Tahoma"/>
        </w:rPr>
      </w:pPr>
    </w:p>
    <w:p w14:paraId="22AF8ADF" w14:textId="12CE4A15" w:rsidR="00D73D86" w:rsidRPr="00112425" w:rsidRDefault="00D73D86" w:rsidP="00AF60DD">
      <w:pPr>
        <w:keepNext/>
        <w:keepLines/>
        <w:jc w:val="both"/>
        <w:rPr>
          <w:rFonts w:ascii="Tahoma" w:hAnsi="Tahoma" w:cs="Tahoma"/>
        </w:rPr>
      </w:pPr>
      <w:r w:rsidRPr="00112425">
        <w:rPr>
          <w:rFonts w:ascii="Tahoma" w:hAnsi="Tahoma" w:cs="Tahoma"/>
        </w:rPr>
        <w:t>Potrjujemo, da je na podlagi našega naročila, zgoraj navedeni izvajalec kvalitetno, pravočasno in skladno s pogodbenimi določili izvedel navedeno referenčno delo. Potrdilo dajemo na prošnjo izvajalca in velja izključno za potrebe pri njegovem kandidiranju za pridobitev javnega naročila</w:t>
      </w:r>
      <w:r>
        <w:rPr>
          <w:rFonts w:ascii="Tahoma" w:hAnsi="Tahoma" w:cs="Tahoma"/>
        </w:rPr>
        <w:t xml:space="preserve"> št.</w:t>
      </w:r>
      <w:r w:rsidRPr="00112425">
        <w:rPr>
          <w:rFonts w:ascii="Tahoma" w:hAnsi="Tahoma" w:cs="Tahoma"/>
        </w:rPr>
        <w:t xml:space="preserve"> </w:t>
      </w:r>
      <w:r w:rsidR="00F359F4">
        <w:rPr>
          <w:rFonts w:ascii="Tahoma" w:hAnsi="Tahoma" w:cs="Tahoma"/>
          <w:b/>
        </w:rPr>
        <w:t>JHL-11/21</w:t>
      </w:r>
      <w:r w:rsidRPr="00112425">
        <w:rPr>
          <w:rFonts w:ascii="Tahoma" w:hAnsi="Tahoma" w:cs="Tahoma"/>
          <w:b/>
        </w:rPr>
        <w:t xml:space="preserve"> </w:t>
      </w:r>
      <w:r>
        <w:rPr>
          <w:rFonts w:ascii="Tahoma" w:hAnsi="Tahoma" w:cs="Tahoma"/>
          <w:b/>
          <w:color w:val="000000"/>
        </w:rPr>
        <w:t>Storitev nadzornika skladno z Gradbenim zakonom pri izvajanju projekta »Rekonstrukcija ceste, gradnja pločnikov in kolesarske steze ter ureditev komunalne infrastrukture v naselju Črna vas v Mestni občini Ljubljana«</w:t>
      </w:r>
      <w:r w:rsidRPr="00112425">
        <w:rPr>
          <w:rFonts w:ascii="Tahoma" w:hAnsi="Tahoma" w:cs="Tahoma"/>
        </w:rPr>
        <w:t>.</w:t>
      </w:r>
    </w:p>
    <w:p w14:paraId="436F5ED5" w14:textId="77777777" w:rsidR="00D73D86" w:rsidRPr="00112425" w:rsidRDefault="00D73D86" w:rsidP="00AF60DD">
      <w:pPr>
        <w:keepNext/>
        <w:keepLines/>
        <w:rPr>
          <w:rFonts w:ascii="Tahoma" w:hAnsi="Tahoma" w:cs="Tahoma"/>
        </w:rPr>
      </w:pPr>
    </w:p>
    <w:p w14:paraId="2295F8B5" w14:textId="77777777" w:rsidR="00D73D86" w:rsidRPr="00112425" w:rsidRDefault="00D73D86" w:rsidP="00AF60DD">
      <w:pPr>
        <w:keepNext/>
        <w:keepLines/>
        <w:jc w:val="center"/>
        <w:rPr>
          <w:rFonts w:ascii="Tahoma" w:hAnsi="Tahoma" w:cs="Tahoma"/>
        </w:rPr>
      </w:pPr>
      <w:r w:rsidRPr="00112425">
        <w:rPr>
          <w:rFonts w:ascii="Tahoma" w:hAnsi="Tahoma" w:cs="Tahoma"/>
        </w:rPr>
        <w:t xml:space="preserve">Izjavljamo, da smo   </w:t>
      </w:r>
      <w:r w:rsidRPr="00112425">
        <w:rPr>
          <w:rFonts w:ascii="Tahoma" w:hAnsi="Tahoma" w:cs="Tahoma"/>
          <w:b/>
          <w:i/>
        </w:rPr>
        <w:t>javni  /  zasebni</w:t>
      </w:r>
      <w:r w:rsidRPr="00112425">
        <w:rPr>
          <w:rFonts w:ascii="Tahoma" w:hAnsi="Tahoma" w:cs="Tahoma"/>
        </w:rPr>
        <w:t xml:space="preserve">   naročnik. (Ustrezno obkrožite)</w:t>
      </w:r>
    </w:p>
    <w:p w14:paraId="6E72FDBC" w14:textId="77777777" w:rsidR="00D73D86" w:rsidRPr="00112425" w:rsidRDefault="00D73D86" w:rsidP="00AF60DD">
      <w:pPr>
        <w:keepNext/>
        <w:keepLines/>
        <w:rPr>
          <w:rFonts w:ascii="Tahoma" w:hAnsi="Tahoma" w:cs="Tahoma"/>
        </w:rPr>
      </w:pPr>
    </w:p>
    <w:p w14:paraId="4C7D0829" w14:textId="77777777" w:rsidR="00D73D86" w:rsidRPr="00112425" w:rsidRDefault="00D73D86" w:rsidP="00AF60DD">
      <w:pPr>
        <w:keepNext/>
        <w:keepLines/>
        <w:rPr>
          <w:rFonts w:ascii="Tahoma" w:hAnsi="Tahoma" w:cs="Tahoma"/>
        </w:rPr>
      </w:pPr>
      <w:r w:rsidRPr="00112425">
        <w:rPr>
          <w:rFonts w:ascii="Tahoma" w:hAnsi="Tahoma" w:cs="Tahoma"/>
        </w:rPr>
        <w:t>Izdajatelj reference</w:t>
      </w:r>
    </w:p>
    <w:tbl>
      <w:tblPr>
        <w:tblW w:w="9495" w:type="dxa"/>
        <w:tblInd w:w="30" w:type="dxa"/>
        <w:tblLayout w:type="fixed"/>
        <w:tblCellMar>
          <w:left w:w="30" w:type="dxa"/>
          <w:right w:w="30" w:type="dxa"/>
        </w:tblCellMar>
        <w:tblLook w:val="04A0" w:firstRow="1" w:lastRow="0" w:firstColumn="1" w:lastColumn="0" w:noHBand="0" w:noVBand="1"/>
      </w:tblPr>
      <w:tblGrid>
        <w:gridCol w:w="2409"/>
        <w:gridCol w:w="2692"/>
        <w:gridCol w:w="4394"/>
      </w:tblGrid>
      <w:tr w:rsidR="00D73D86" w:rsidRPr="00112425" w14:paraId="55792E87" w14:textId="77777777" w:rsidTr="00BA2ED2">
        <w:trPr>
          <w:trHeight w:val="235"/>
        </w:trPr>
        <w:tc>
          <w:tcPr>
            <w:tcW w:w="2409" w:type="dxa"/>
            <w:tcBorders>
              <w:top w:val="nil"/>
              <w:left w:val="nil"/>
              <w:bottom w:val="single" w:sz="4" w:space="0" w:color="auto"/>
              <w:right w:val="nil"/>
            </w:tcBorders>
          </w:tcPr>
          <w:p w14:paraId="1A772DB6" w14:textId="0E9AB315" w:rsidR="00D73D86" w:rsidRPr="00112425" w:rsidRDefault="00D73D86" w:rsidP="00AF60DD">
            <w:pPr>
              <w:keepNext/>
              <w:keepLines/>
              <w:jc w:val="both"/>
              <w:rPr>
                <w:rFonts w:ascii="Tahoma" w:hAnsi="Tahoma" w:cs="Tahoma"/>
                <w:snapToGrid w:val="0"/>
              </w:rPr>
            </w:pPr>
            <w:r w:rsidRPr="00112425">
              <w:rPr>
                <w:rFonts w:ascii="Tahoma" w:hAnsi="Tahoma" w:cs="Tahoma"/>
              </w:rPr>
              <w:t xml:space="preserve"> </w:t>
            </w:r>
          </w:p>
        </w:tc>
        <w:tc>
          <w:tcPr>
            <w:tcW w:w="2692" w:type="dxa"/>
          </w:tcPr>
          <w:p w14:paraId="69214CE5" w14:textId="77777777" w:rsidR="00D73D86" w:rsidRPr="00112425" w:rsidRDefault="00D73D86" w:rsidP="00AF60DD">
            <w:pPr>
              <w:keepNext/>
              <w:keepLines/>
              <w:jc w:val="center"/>
              <w:rPr>
                <w:rFonts w:ascii="Tahoma" w:hAnsi="Tahoma" w:cs="Tahoma"/>
                <w:snapToGrid w:val="0"/>
              </w:rPr>
            </w:pPr>
          </w:p>
        </w:tc>
        <w:tc>
          <w:tcPr>
            <w:tcW w:w="4394" w:type="dxa"/>
            <w:tcBorders>
              <w:top w:val="nil"/>
              <w:left w:val="nil"/>
              <w:bottom w:val="single" w:sz="4" w:space="0" w:color="auto"/>
              <w:right w:val="nil"/>
            </w:tcBorders>
          </w:tcPr>
          <w:p w14:paraId="3D8FECB8" w14:textId="77777777" w:rsidR="00D73D86" w:rsidRPr="00112425" w:rsidRDefault="00D73D86" w:rsidP="00AF60DD">
            <w:pPr>
              <w:keepNext/>
              <w:keepLines/>
              <w:jc w:val="both"/>
              <w:rPr>
                <w:rFonts w:ascii="Tahoma" w:hAnsi="Tahoma" w:cs="Tahoma"/>
                <w:snapToGrid w:val="0"/>
                <w:sz w:val="28"/>
              </w:rPr>
            </w:pPr>
          </w:p>
        </w:tc>
      </w:tr>
      <w:tr w:rsidR="00D73D86" w:rsidRPr="00112425" w14:paraId="01FE8D5B" w14:textId="77777777" w:rsidTr="00BA2ED2">
        <w:trPr>
          <w:trHeight w:val="235"/>
        </w:trPr>
        <w:tc>
          <w:tcPr>
            <w:tcW w:w="2409" w:type="dxa"/>
            <w:tcBorders>
              <w:top w:val="single" w:sz="4" w:space="0" w:color="auto"/>
              <w:left w:val="nil"/>
              <w:bottom w:val="nil"/>
              <w:right w:val="nil"/>
            </w:tcBorders>
            <w:hideMark/>
          </w:tcPr>
          <w:p w14:paraId="24FAC929" w14:textId="77777777" w:rsidR="00D73D86" w:rsidRPr="00112425" w:rsidRDefault="00D73D86" w:rsidP="00AF60DD">
            <w:pPr>
              <w:keepNext/>
              <w:keepLines/>
              <w:jc w:val="center"/>
              <w:rPr>
                <w:rFonts w:ascii="Tahoma" w:hAnsi="Tahoma" w:cs="Tahoma"/>
                <w:snapToGrid w:val="0"/>
              </w:rPr>
            </w:pPr>
            <w:r w:rsidRPr="00112425">
              <w:rPr>
                <w:rFonts w:ascii="Tahoma" w:hAnsi="Tahoma" w:cs="Tahoma"/>
                <w:snapToGrid w:val="0"/>
              </w:rPr>
              <w:t>(kraj, datum)</w:t>
            </w:r>
          </w:p>
        </w:tc>
        <w:tc>
          <w:tcPr>
            <w:tcW w:w="2692" w:type="dxa"/>
            <w:hideMark/>
          </w:tcPr>
          <w:p w14:paraId="4403F4BF" w14:textId="77777777" w:rsidR="00D73D86" w:rsidRPr="00112425" w:rsidRDefault="00D73D86" w:rsidP="00AF60DD">
            <w:pPr>
              <w:keepNext/>
              <w:keepLines/>
              <w:jc w:val="center"/>
              <w:rPr>
                <w:rFonts w:ascii="Tahoma" w:hAnsi="Tahoma" w:cs="Tahoma"/>
                <w:snapToGrid w:val="0"/>
              </w:rPr>
            </w:pPr>
            <w:r w:rsidRPr="00112425">
              <w:rPr>
                <w:rFonts w:ascii="Tahoma" w:hAnsi="Tahoma" w:cs="Tahoma"/>
                <w:snapToGrid w:val="0"/>
              </w:rPr>
              <w:t>žig</w:t>
            </w:r>
          </w:p>
        </w:tc>
        <w:tc>
          <w:tcPr>
            <w:tcW w:w="4394" w:type="dxa"/>
            <w:tcBorders>
              <w:top w:val="single" w:sz="4" w:space="0" w:color="auto"/>
              <w:left w:val="nil"/>
              <w:bottom w:val="nil"/>
              <w:right w:val="nil"/>
            </w:tcBorders>
            <w:hideMark/>
          </w:tcPr>
          <w:p w14:paraId="66D12ED5" w14:textId="77777777" w:rsidR="00D73D86" w:rsidRPr="00112425" w:rsidRDefault="00D73D86" w:rsidP="00AF60DD">
            <w:pPr>
              <w:keepNext/>
              <w:keepLines/>
              <w:jc w:val="center"/>
              <w:rPr>
                <w:rFonts w:ascii="Tahoma" w:hAnsi="Tahoma" w:cs="Tahoma"/>
                <w:snapToGrid w:val="0"/>
              </w:rPr>
            </w:pPr>
            <w:r>
              <w:rPr>
                <w:rFonts w:ascii="Tahoma" w:hAnsi="Tahoma" w:cs="Tahoma"/>
                <w:snapToGrid w:val="0"/>
              </w:rPr>
              <w:t xml:space="preserve">(Ime in priimek ter </w:t>
            </w:r>
            <w:r w:rsidRPr="00112425">
              <w:rPr>
                <w:rFonts w:ascii="Tahoma" w:hAnsi="Tahoma" w:cs="Tahoma"/>
                <w:snapToGrid w:val="0"/>
              </w:rPr>
              <w:t xml:space="preserve">podpis </w:t>
            </w:r>
            <w:r>
              <w:rPr>
                <w:rFonts w:ascii="Tahoma" w:hAnsi="Tahoma" w:cs="Tahoma"/>
                <w:snapToGrid w:val="0"/>
              </w:rPr>
              <w:t>odgovorne osebe investitorja</w:t>
            </w:r>
            <w:r w:rsidRPr="00112425">
              <w:rPr>
                <w:rFonts w:ascii="Tahoma" w:hAnsi="Tahoma" w:cs="Tahoma"/>
                <w:snapToGrid w:val="0"/>
              </w:rPr>
              <w:t>)</w:t>
            </w:r>
          </w:p>
        </w:tc>
      </w:tr>
    </w:tbl>
    <w:p w14:paraId="0CF3BD64" w14:textId="77777777" w:rsidR="00D73D86" w:rsidRPr="00112425" w:rsidRDefault="00D73D86" w:rsidP="00AF60DD">
      <w:pPr>
        <w:keepNext/>
        <w:keepLines/>
        <w:jc w:val="both"/>
        <w:rPr>
          <w:rFonts w:ascii="Tahoma" w:hAnsi="Tahoma" w:cs="Tahoma"/>
          <w:i/>
          <w:sz w:val="18"/>
          <w:szCs w:val="18"/>
        </w:rPr>
      </w:pPr>
      <w:r w:rsidRPr="00112425">
        <w:rPr>
          <w:rFonts w:ascii="Tahoma" w:hAnsi="Tahoma" w:cs="Tahoma"/>
          <w:b/>
          <w:i/>
          <w:sz w:val="18"/>
          <w:szCs w:val="18"/>
        </w:rPr>
        <w:t>Opomba</w:t>
      </w:r>
      <w:r w:rsidRPr="00112425">
        <w:rPr>
          <w:rFonts w:ascii="Tahoma" w:hAnsi="Tahoma" w:cs="Tahoma"/>
          <w:i/>
          <w:sz w:val="18"/>
          <w:szCs w:val="18"/>
        </w:rPr>
        <w:t>: Obrazec se po potrebi fotokopira.</w:t>
      </w:r>
    </w:p>
    <w:p w14:paraId="4C61B57F" w14:textId="0673924B" w:rsidR="00D73D86" w:rsidRDefault="00D73D86" w:rsidP="00AF60DD">
      <w:pPr>
        <w:keepNext/>
        <w:keepLines/>
        <w:rPr>
          <w:rFonts w:ascii="Tahoma" w:hAnsi="Tahoma" w:cs="Tahoma"/>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075"/>
        <w:gridCol w:w="1418"/>
      </w:tblGrid>
      <w:tr w:rsidR="00D73D86" w:rsidRPr="00112425" w14:paraId="67E7A676" w14:textId="77777777" w:rsidTr="00D73D86">
        <w:tc>
          <w:tcPr>
            <w:tcW w:w="8075" w:type="dxa"/>
            <w:tcBorders>
              <w:top w:val="single" w:sz="4" w:space="0" w:color="auto"/>
              <w:left w:val="single" w:sz="4" w:space="0" w:color="auto"/>
              <w:bottom w:val="single" w:sz="4" w:space="0" w:color="auto"/>
              <w:right w:val="single" w:sz="4" w:space="0" w:color="808080"/>
            </w:tcBorders>
          </w:tcPr>
          <w:p w14:paraId="0EC9964D" w14:textId="081469D3" w:rsidR="00D73D86" w:rsidRPr="00112425" w:rsidRDefault="00D73D86" w:rsidP="00AF60DD">
            <w:pPr>
              <w:keepNext/>
              <w:keepLines/>
              <w:jc w:val="both"/>
              <w:rPr>
                <w:rFonts w:ascii="Tahoma" w:hAnsi="Tahoma" w:cs="Tahoma"/>
              </w:rPr>
            </w:pPr>
            <w:r w:rsidRPr="00112425">
              <w:rPr>
                <w:rFonts w:ascii="Tahoma" w:hAnsi="Tahoma" w:cs="Tahoma"/>
              </w:rPr>
              <w:lastRenderedPageBreak/>
              <w:t xml:space="preserve">POTRDITEV REFERENC S STRANI POSAMEZNIH NAROČNIKOV – </w:t>
            </w:r>
            <w:r>
              <w:rPr>
                <w:rFonts w:ascii="Tahoma" w:hAnsi="Tahoma" w:cs="Tahoma"/>
              </w:rPr>
              <w:t>Pooblaščeni inženir geomehanike</w:t>
            </w:r>
          </w:p>
        </w:tc>
        <w:tc>
          <w:tcPr>
            <w:tcW w:w="1418" w:type="dxa"/>
            <w:tcBorders>
              <w:top w:val="single" w:sz="4" w:space="0" w:color="auto"/>
              <w:left w:val="single" w:sz="4" w:space="0" w:color="808080"/>
              <w:bottom w:val="single" w:sz="4" w:space="0" w:color="auto"/>
              <w:right w:val="single" w:sz="4" w:space="0" w:color="auto"/>
            </w:tcBorders>
            <w:hideMark/>
          </w:tcPr>
          <w:p w14:paraId="6697C82F" w14:textId="19C73D87" w:rsidR="00D73D86" w:rsidRPr="00112425" w:rsidRDefault="00D73D86" w:rsidP="00AF60DD">
            <w:pPr>
              <w:keepNext/>
              <w:keepLines/>
              <w:rPr>
                <w:rFonts w:ascii="Tahoma" w:hAnsi="Tahoma" w:cs="Tahoma"/>
                <w:b/>
                <w:i/>
              </w:rPr>
            </w:pPr>
            <w:r w:rsidRPr="00112425">
              <w:rPr>
                <w:rFonts w:ascii="Tahoma" w:hAnsi="Tahoma" w:cs="Tahoma"/>
                <w:b/>
                <w:i/>
              </w:rPr>
              <w:t xml:space="preserve">Priloga </w:t>
            </w:r>
            <w:r>
              <w:rPr>
                <w:rFonts w:ascii="Tahoma" w:hAnsi="Tahoma" w:cs="Tahoma"/>
                <w:b/>
                <w:i/>
              </w:rPr>
              <w:t>7/5</w:t>
            </w:r>
          </w:p>
        </w:tc>
      </w:tr>
    </w:tbl>
    <w:p w14:paraId="3CE9F294" w14:textId="77777777" w:rsidR="00D73D86" w:rsidRPr="00112425" w:rsidRDefault="00D73D86" w:rsidP="00AF60DD">
      <w:pPr>
        <w:keepNext/>
        <w:keepLines/>
        <w:tabs>
          <w:tab w:val="left" w:pos="993"/>
        </w:tabs>
        <w:ind w:left="993" w:hanging="993"/>
        <w:rPr>
          <w:rFonts w:ascii="Tahoma" w:hAnsi="Tahoma" w:cs="Tahoma"/>
          <w:b/>
        </w:rPr>
      </w:pPr>
      <w:r w:rsidRPr="00112425">
        <w:rPr>
          <w:rFonts w:ascii="Tahoma" w:hAnsi="Tahoma" w:cs="Tahoma"/>
          <w:b/>
        </w:rPr>
        <w:t xml:space="preserve">IZPOLNI </w:t>
      </w:r>
      <w:r>
        <w:rPr>
          <w:rFonts w:ascii="Tahoma" w:hAnsi="Tahoma" w:cs="Tahoma"/>
          <w:b/>
        </w:rPr>
        <w:t>PONUDNIK</w:t>
      </w:r>
      <w:r w:rsidRPr="00112425">
        <w:rPr>
          <w:rFonts w:ascii="Tahoma" w:hAnsi="Tahoma" w:cs="Tahoma"/>
          <w:b/>
        </w:rPr>
        <w:t>!!!!!!</w:t>
      </w:r>
    </w:p>
    <w:p w14:paraId="760BFF50" w14:textId="77777777" w:rsidR="00D73D86" w:rsidRPr="00112425" w:rsidRDefault="00D73D86" w:rsidP="00AF60DD">
      <w:pPr>
        <w:keepNext/>
        <w:keepLines/>
        <w:rPr>
          <w:rFonts w:ascii="Tahoma" w:hAnsi="Tahoma" w:cs="Tahoma"/>
          <w:sz w:val="18"/>
        </w:rPr>
      </w:pPr>
    </w:p>
    <w:p w14:paraId="454EA150" w14:textId="77777777" w:rsidR="00D73D86" w:rsidRPr="00112425" w:rsidRDefault="00D73D86" w:rsidP="00AF60DD">
      <w:pPr>
        <w:keepNext/>
        <w:keepLines/>
        <w:jc w:val="both"/>
        <w:rPr>
          <w:rFonts w:ascii="Tahoma" w:hAnsi="Tahoma" w:cs="Tahoma"/>
        </w:rPr>
      </w:pPr>
      <w:r w:rsidRPr="00112425">
        <w:rPr>
          <w:rFonts w:ascii="Tahoma" w:hAnsi="Tahoma" w:cs="Tahoma"/>
        </w:rPr>
        <w:t>Pod kazensko in materialno odgovornostjo izjavljamo, da so spodaj navedeni podatki o referenčnih delih resnični. Na podlagi poziva bomo naročniku v zahtevanem roku predložili dodatna dokazila o uspešni izvedbi navedenih referenčnih del.</w:t>
      </w:r>
    </w:p>
    <w:p w14:paraId="748F60A3" w14:textId="77777777" w:rsidR="00D73D86" w:rsidRPr="00112425" w:rsidRDefault="00D73D86" w:rsidP="00AF60DD">
      <w:pPr>
        <w:keepNext/>
        <w:keepLines/>
        <w:rPr>
          <w:rFonts w:ascii="Tahoma" w:hAnsi="Tahoma" w:cs="Tahoma"/>
        </w:rPr>
      </w:pPr>
    </w:p>
    <w:tbl>
      <w:tblPr>
        <w:tblW w:w="9495" w:type="dxa"/>
        <w:tblInd w:w="2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81"/>
        <w:gridCol w:w="2328"/>
        <w:gridCol w:w="1218"/>
        <w:gridCol w:w="1474"/>
        <w:gridCol w:w="4367"/>
        <w:gridCol w:w="27"/>
      </w:tblGrid>
      <w:tr w:rsidR="00D73D86" w:rsidRPr="00112425" w14:paraId="7348C404" w14:textId="77777777" w:rsidTr="00BA2ED2">
        <w:trPr>
          <w:gridBefore w:val="1"/>
          <w:gridAfter w:val="1"/>
          <w:wBefore w:w="81" w:type="dxa"/>
          <w:wAfter w:w="27" w:type="dxa"/>
          <w:trHeight w:val="310"/>
        </w:trPr>
        <w:tc>
          <w:tcPr>
            <w:tcW w:w="3546" w:type="dxa"/>
            <w:gridSpan w:val="2"/>
            <w:tcBorders>
              <w:top w:val="single" w:sz="2" w:space="0" w:color="auto"/>
              <w:left w:val="single" w:sz="2" w:space="0" w:color="auto"/>
              <w:bottom w:val="single" w:sz="2" w:space="0" w:color="auto"/>
              <w:right w:val="single" w:sz="2" w:space="0" w:color="auto"/>
            </w:tcBorders>
            <w:vAlign w:val="center"/>
            <w:hideMark/>
          </w:tcPr>
          <w:p w14:paraId="3B7B409B" w14:textId="77777777" w:rsidR="00D73D86" w:rsidRPr="00112425" w:rsidRDefault="00D73D86" w:rsidP="00AF60DD">
            <w:pPr>
              <w:keepNext/>
              <w:keepLines/>
              <w:rPr>
                <w:rFonts w:ascii="Tahoma" w:hAnsi="Tahoma" w:cs="Tahoma"/>
              </w:rPr>
            </w:pPr>
            <w:r w:rsidRPr="00112425">
              <w:rPr>
                <w:rFonts w:ascii="Tahoma" w:hAnsi="Tahoma" w:cs="Tahoma"/>
              </w:rPr>
              <w:t>Investitor del (naročnik oz. plačnik):</w:t>
            </w:r>
          </w:p>
        </w:tc>
        <w:tc>
          <w:tcPr>
            <w:tcW w:w="5841" w:type="dxa"/>
            <w:gridSpan w:val="2"/>
            <w:tcBorders>
              <w:top w:val="single" w:sz="2" w:space="0" w:color="auto"/>
              <w:left w:val="single" w:sz="2" w:space="0" w:color="auto"/>
              <w:bottom w:val="single" w:sz="2" w:space="0" w:color="auto"/>
              <w:right w:val="single" w:sz="2" w:space="0" w:color="auto"/>
            </w:tcBorders>
          </w:tcPr>
          <w:p w14:paraId="026A49A9" w14:textId="77777777" w:rsidR="00D73D86" w:rsidRPr="00112425" w:rsidRDefault="00D73D86" w:rsidP="00AF60DD">
            <w:pPr>
              <w:keepNext/>
              <w:keepLines/>
              <w:rPr>
                <w:rFonts w:ascii="Tahoma" w:hAnsi="Tahoma" w:cs="Tahoma"/>
              </w:rPr>
            </w:pPr>
          </w:p>
          <w:p w14:paraId="42989995" w14:textId="77777777" w:rsidR="00D73D86" w:rsidRPr="00112425" w:rsidRDefault="00D73D86" w:rsidP="00AF60DD">
            <w:pPr>
              <w:keepNext/>
              <w:keepLines/>
              <w:rPr>
                <w:rFonts w:ascii="Tahoma" w:hAnsi="Tahoma" w:cs="Tahoma"/>
              </w:rPr>
            </w:pPr>
          </w:p>
        </w:tc>
      </w:tr>
      <w:tr w:rsidR="00D73D86" w:rsidRPr="00112425" w14:paraId="5FC3A29F" w14:textId="77777777" w:rsidTr="00BA2ED2">
        <w:trPr>
          <w:gridBefore w:val="1"/>
          <w:gridAfter w:val="1"/>
          <w:wBefore w:w="81" w:type="dxa"/>
          <w:wAfter w:w="27" w:type="dxa"/>
          <w:trHeight w:val="375"/>
        </w:trPr>
        <w:tc>
          <w:tcPr>
            <w:tcW w:w="3546" w:type="dxa"/>
            <w:gridSpan w:val="2"/>
            <w:tcBorders>
              <w:top w:val="single" w:sz="2" w:space="0" w:color="auto"/>
              <w:left w:val="single" w:sz="2" w:space="0" w:color="auto"/>
              <w:bottom w:val="single" w:sz="2" w:space="0" w:color="auto"/>
              <w:right w:val="single" w:sz="2" w:space="0" w:color="auto"/>
            </w:tcBorders>
            <w:vAlign w:val="center"/>
            <w:hideMark/>
          </w:tcPr>
          <w:p w14:paraId="4994CAF5" w14:textId="77777777" w:rsidR="00D73D86" w:rsidRPr="00112425" w:rsidRDefault="00D73D86" w:rsidP="00AF60DD">
            <w:pPr>
              <w:keepNext/>
              <w:keepLines/>
              <w:rPr>
                <w:rFonts w:ascii="Tahoma" w:hAnsi="Tahoma" w:cs="Tahoma"/>
              </w:rPr>
            </w:pPr>
            <w:r w:rsidRPr="00112425">
              <w:rPr>
                <w:rFonts w:ascii="Tahoma" w:hAnsi="Tahoma" w:cs="Tahoma"/>
              </w:rPr>
              <w:t>Naslov:</w:t>
            </w:r>
          </w:p>
        </w:tc>
        <w:tc>
          <w:tcPr>
            <w:tcW w:w="5841" w:type="dxa"/>
            <w:gridSpan w:val="2"/>
            <w:tcBorders>
              <w:top w:val="single" w:sz="2" w:space="0" w:color="auto"/>
              <w:left w:val="single" w:sz="2" w:space="0" w:color="auto"/>
              <w:bottom w:val="single" w:sz="2" w:space="0" w:color="auto"/>
              <w:right w:val="single" w:sz="2" w:space="0" w:color="auto"/>
            </w:tcBorders>
          </w:tcPr>
          <w:p w14:paraId="6C3AFC6E" w14:textId="77777777" w:rsidR="00D73D86" w:rsidRPr="00112425" w:rsidRDefault="00D73D86" w:rsidP="00AF60DD">
            <w:pPr>
              <w:keepNext/>
              <w:keepLines/>
              <w:rPr>
                <w:rFonts w:ascii="Tahoma" w:hAnsi="Tahoma" w:cs="Tahoma"/>
              </w:rPr>
            </w:pPr>
          </w:p>
          <w:p w14:paraId="2DF30997" w14:textId="77777777" w:rsidR="00D73D86" w:rsidRPr="00112425" w:rsidRDefault="00D73D86" w:rsidP="00AF60DD">
            <w:pPr>
              <w:keepNext/>
              <w:keepLines/>
              <w:rPr>
                <w:rFonts w:ascii="Tahoma" w:hAnsi="Tahoma" w:cs="Tahoma"/>
              </w:rPr>
            </w:pPr>
          </w:p>
        </w:tc>
      </w:tr>
      <w:tr w:rsidR="00D73D86" w:rsidRPr="00112425" w14:paraId="7ACF7B7A" w14:textId="77777777" w:rsidTr="00BA2ED2">
        <w:trPr>
          <w:gridBefore w:val="1"/>
          <w:gridAfter w:val="1"/>
          <w:wBefore w:w="81" w:type="dxa"/>
          <w:wAfter w:w="27" w:type="dxa"/>
          <w:trHeight w:val="404"/>
        </w:trPr>
        <w:tc>
          <w:tcPr>
            <w:tcW w:w="3546" w:type="dxa"/>
            <w:gridSpan w:val="2"/>
            <w:tcBorders>
              <w:top w:val="single" w:sz="2" w:space="0" w:color="auto"/>
              <w:left w:val="single" w:sz="2" w:space="0" w:color="auto"/>
              <w:bottom w:val="single" w:sz="2" w:space="0" w:color="auto"/>
              <w:right w:val="single" w:sz="2" w:space="0" w:color="auto"/>
            </w:tcBorders>
            <w:vAlign w:val="center"/>
            <w:hideMark/>
          </w:tcPr>
          <w:p w14:paraId="6F429383" w14:textId="72F5248D" w:rsidR="00D73D86" w:rsidRPr="00112425" w:rsidRDefault="00D73D86" w:rsidP="00AF60DD">
            <w:pPr>
              <w:keepNext/>
              <w:keepLines/>
              <w:rPr>
                <w:rFonts w:ascii="Tahoma" w:hAnsi="Tahoma" w:cs="Tahoma"/>
              </w:rPr>
            </w:pPr>
            <w:r>
              <w:rPr>
                <w:rFonts w:ascii="Tahoma" w:hAnsi="Tahoma" w:cs="Tahoma"/>
              </w:rPr>
              <w:t xml:space="preserve">Pooblaščeni inženir </w:t>
            </w:r>
            <w:r w:rsidRPr="0042688F">
              <w:rPr>
                <w:rFonts w:ascii="Tahoma" w:hAnsi="Tahoma" w:cs="Tahoma"/>
                <w:b/>
              </w:rPr>
              <w:t>geomehanike</w:t>
            </w:r>
            <w:r w:rsidRPr="00112425">
              <w:rPr>
                <w:rFonts w:ascii="Tahoma" w:hAnsi="Tahoma" w:cs="Tahoma"/>
              </w:rPr>
              <w:t xml:space="preserve"> (ime in priimek):</w:t>
            </w:r>
          </w:p>
        </w:tc>
        <w:tc>
          <w:tcPr>
            <w:tcW w:w="5841" w:type="dxa"/>
            <w:gridSpan w:val="2"/>
            <w:tcBorders>
              <w:top w:val="single" w:sz="2" w:space="0" w:color="auto"/>
              <w:left w:val="single" w:sz="2" w:space="0" w:color="auto"/>
              <w:bottom w:val="single" w:sz="2" w:space="0" w:color="auto"/>
              <w:right w:val="single" w:sz="2" w:space="0" w:color="auto"/>
            </w:tcBorders>
          </w:tcPr>
          <w:p w14:paraId="6821FC0D" w14:textId="77777777" w:rsidR="00D73D86" w:rsidRPr="00112425" w:rsidRDefault="00D73D86" w:rsidP="00AF60DD">
            <w:pPr>
              <w:keepNext/>
              <w:keepLines/>
              <w:rPr>
                <w:rFonts w:ascii="Tahoma" w:hAnsi="Tahoma" w:cs="Tahoma"/>
              </w:rPr>
            </w:pPr>
          </w:p>
        </w:tc>
      </w:tr>
      <w:tr w:rsidR="00D73D86" w:rsidRPr="00112425" w14:paraId="790474E6" w14:textId="77777777" w:rsidTr="00BA2ED2">
        <w:trPr>
          <w:gridBefore w:val="1"/>
          <w:gridAfter w:val="1"/>
          <w:wBefore w:w="81" w:type="dxa"/>
          <w:wAfter w:w="27" w:type="dxa"/>
          <w:trHeight w:val="410"/>
        </w:trPr>
        <w:tc>
          <w:tcPr>
            <w:tcW w:w="3546" w:type="dxa"/>
            <w:gridSpan w:val="2"/>
            <w:tcBorders>
              <w:top w:val="single" w:sz="2" w:space="0" w:color="auto"/>
              <w:left w:val="single" w:sz="2" w:space="0" w:color="auto"/>
              <w:bottom w:val="single" w:sz="2" w:space="0" w:color="auto"/>
              <w:right w:val="single" w:sz="2" w:space="0" w:color="auto"/>
            </w:tcBorders>
            <w:vAlign w:val="center"/>
            <w:hideMark/>
          </w:tcPr>
          <w:p w14:paraId="04C0E1B9" w14:textId="77777777" w:rsidR="00D73D86" w:rsidRPr="00112425" w:rsidRDefault="00D73D86" w:rsidP="00AF60DD">
            <w:pPr>
              <w:keepNext/>
              <w:keepLines/>
              <w:rPr>
                <w:rFonts w:ascii="Tahoma" w:hAnsi="Tahoma" w:cs="Tahoma"/>
              </w:rPr>
            </w:pPr>
            <w:r w:rsidRPr="00112425">
              <w:rPr>
                <w:rFonts w:ascii="Tahoma" w:hAnsi="Tahoma" w:cs="Tahoma"/>
              </w:rPr>
              <w:t>Kontaktna oseba investitorja:</w:t>
            </w:r>
          </w:p>
        </w:tc>
        <w:tc>
          <w:tcPr>
            <w:tcW w:w="5841" w:type="dxa"/>
            <w:gridSpan w:val="2"/>
            <w:tcBorders>
              <w:top w:val="single" w:sz="2" w:space="0" w:color="auto"/>
              <w:left w:val="single" w:sz="2" w:space="0" w:color="auto"/>
              <w:bottom w:val="single" w:sz="2" w:space="0" w:color="auto"/>
              <w:right w:val="single" w:sz="2" w:space="0" w:color="auto"/>
            </w:tcBorders>
          </w:tcPr>
          <w:p w14:paraId="76A026FB" w14:textId="77777777" w:rsidR="00D73D86" w:rsidRPr="00112425" w:rsidRDefault="00D73D86" w:rsidP="00AF60DD">
            <w:pPr>
              <w:keepNext/>
              <w:keepLines/>
              <w:rPr>
                <w:rFonts w:ascii="Tahoma" w:hAnsi="Tahoma" w:cs="Tahoma"/>
              </w:rPr>
            </w:pPr>
          </w:p>
        </w:tc>
      </w:tr>
      <w:tr w:rsidR="00D73D86" w:rsidRPr="00112425" w14:paraId="4D2D29F0" w14:textId="77777777" w:rsidTr="00BA2ED2">
        <w:trPr>
          <w:gridBefore w:val="1"/>
          <w:gridAfter w:val="1"/>
          <w:wBefore w:w="81" w:type="dxa"/>
          <w:wAfter w:w="27" w:type="dxa"/>
          <w:trHeight w:val="570"/>
        </w:trPr>
        <w:tc>
          <w:tcPr>
            <w:tcW w:w="3546" w:type="dxa"/>
            <w:gridSpan w:val="2"/>
            <w:tcBorders>
              <w:top w:val="single" w:sz="2" w:space="0" w:color="auto"/>
              <w:left w:val="single" w:sz="2" w:space="0" w:color="auto"/>
              <w:bottom w:val="single" w:sz="2" w:space="0" w:color="auto"/>
              <w:right w:val="single" w:sz="2" w:space="0" w:color="auto"/>
            </w:tcBorders>
            <w:vAlign w:val="center"/>
            <w:hideMark/>
          </w:tcPr>
          <w:p w14:paraId="3B05965D" w14:textId="77777777" w:rsidR="00D73D86" w:rsidRPr="00112425" w:rsidRDefault="00D73D86" w:rsidP="00AF60DD">
            <w:pPr>
              <w:keepNext/>
              <w:keepLines/>
              <w:rPr>
                <w:rFonts w:ascii="Tahoma" w:hAnsi="Tahoma" w:cs="Tahoma"/>
              </w:rPr>
            </w:pPr>
            <w:r w:rsidRPr="00112425">
              <w:rPr>
                <w:rFonts w:ascii="Tahoma" w:hAnsi="Tahoma" w:cs="Tahoma"/>
              </w:rPr>
              <w:t>Telefonska številka/elektronska pošta  investitorja:</w:t>
            </w:r>
          </w:p>
        </w:tc>
        <w:tc>
          <w:tcPr>
            <w:tcW w:w="5841" w:type="dxa"/>
            <w:gridSpan w:val="2"/>
            <w:tcBorders>
              <w:top w:val="single" w:sz="2" w:space="0" w:color="auto"/>
              <w:left w:val="single" w:sz="2" w:space="0" w:color="auto"/>
              <w:bottom w:val="single" w:sz="2" w:space="0" w:color="auto"/>
              <w:right w:val="single" w:sz="2" w:space="0" w:color="auto"/>
            </w:tcBorders>
          </w:tcPr>
          <w:p w14:paraId="60663C88" w14:textId="77777777" w:rsidR="00D73D86" w:rsidRPr="00112425" w:rsidRDefault="00D73D86" w:rsidP="00AF60DD">
            <w:pPr>
              <w:keepNext/>
              <w:keepLines/>
              <w:rPr>
                <w:rFonts w:ascii="Tahoma" w:hAnsi="Tahoma" w:cs="Tahoma"/>
              </w:rPr>
            </w:pPr>
          </w:p>
        </w:tc>
      </w:tr>
      <w:tr w:rsidR="00D73D86" w:rsidRPr="00112425" w14:paraId="69A9A5B6" w14:textId="77777777" w:rsidTr="00BA2ED2">
        <w:trPr>
          <w:gridBefore w:val="1"/>
          <w:gridAfter w:val="1"/>
          <w:wBefore w:w="81" w:type="dxa"/>
          <w:wAfter w:w="27" w:type="dxa"/>
          <w:cantSplit/>
          <w:trHeight w:val="358"/>
        </w:trPr>
        <w:tc>
          <w:tcPr>
            <w:tcW w:w="3546" w:type="dxa"/>
            <w:gridSpan w:val="2"/>
            <w:tcBorders>
              <w:top w:val="single" w:sz="2" w:space="0" w:color="auto"/>
              <w:left w:val="single" w:sz="2" w:space="0" w:color="auto"/>
              <w:bottom w:val="single" w:sz="2" w:space="0" w:color="auto"/>
              <w:right w:val="single" w:sz="2" w:space="0" w:color="auto"/>
            </w:tcBorders>
            <w:vAlign w:val="center"/>
            <w:hideMark/>
          </w:tcPr>
          <w:p w14:paraId="58AEB1AE" w14:textId="77777777" w:rsidR="00D73D86" w:rsidRPr="00112425" w:rsidRDefault="00D73D86" w:rsidP="00AF60DD">
            <w:pPr>
              <w:keepNext/>
              <w:keepLines/>
              <w:rPr>
                <w:rFonts w:ascii="Tahoma" w:hAnsi="Tahoma" w:cs="Tahoma"/>
              </w:rPr>
            </w:pPr>
            <w:r w:rsidRPr="00112425">
              <w:rPr>
                <w:rFonts w:ascii="Tahoma" w:hAnsi="Tahoma" w:cs="Tahoma"/>
              </w:rPr>
              <w:t>Mesec in leto izvedbe:</w:t>
            </w:r>
          </w:p>
        </w:tc>
        <w:tc>
          <w:tcPr>
            <w:tcW w:w="5841" w:type="dxa"/>
            <w:gridSpan w:val="2"/>
            <w:tcBorders>
              <w:top w:val="single" w:sz="2" w:space="0" w:color="auto"/>
              <w:left w:val="single" w:sz="2" w:space="0" w:color="auto"/>
              <w:bottom w:val="single" w:sz="2" w:space="0" w:color="auto"/>
              <w:right w:val="single" w:sz="2" w:space="0" w:color="auto"/>
            </w:tcBorders>
            <w:vAlign w:val="bottom"/>
          </w:tcPr>
          <w:p w14:paraId="40E343B7" w14:textId="77777777" w:rsidR="00D73D86" w:rsidRPr="00112425" w:rsidRDefault="00D73D86" w:rsidP="00AF60DD">
            <w:pPr>
              <w:keepNext/>
              <w:keepLines/>
              <w:rPr>
                <w:rFonts w:ascii="Tahoma" w:hAnsi="Tahoma" w:cs="Tahoma"/>
              </w:rPr>
            </w:pPr>
            <w:r w:rsidRPr="00112425">
              <w:rPr>
                <w:rFonts w:ascii="Tahoma" w:hAnsi="Tahoma" w:cs="Tahoma"/>
              </w:rPr>
              <w:t xml:space="preserve"> Od  __________________         do_________________</w:t>
            </w:r>
          </w:p>
        </w:tc>
      </w:tr>
      <w:tr w:rsidR="00D73D86" w:rsidRPr="00112425" w14:paraId="0BB7F5F9" w14:textId="77777777" w:rsidTr="00BA2ED2">
        <w:trPr>
          <w:gridBefore w:val="1"/>
          <w:gridAfter w:val="1"/>
          <w:wBefore w:w="81" w:type="dxa"/>
          <w:wAfter w:w="27" w:type="dxa"/>
          <w:trHeight w:val="258"/>
        </w:trPr>
        <w:tc>
          <w:tcPr>
            <w:tcW w:w="3546" w:type="dxa"/>
            <w:gridSpan w:val="2"/>
            <w:tcBorders>
              <w:top w:val="single" w:sz="2" w:space="0" w:color="auto"/>
              <w:left w:val="single" w:sz="2" w:space="0" w:color="auto"/>
              <w:bottom w:val="single" w:sz="2" w:space="0" w:color="auto"/>
              <w:right w:val="single" w:sz="2" w:space="0" w:color="auto"/>
            </w:tcBorders>
            <w:vAlign w:val="center"/>
            <w:hideMark/>
          </w:tcPr>
          <w:p w14:paraId="2C4715FA" w14:textId="77777777" w:rsidR="00D73D86" w:rsidRPr="00112425" w:rsidRDefault="00D73D86" w:rsidP="00AF60DD">
            <w:pPr>
              <w:keepNext/>
              <w:keepLines/>
              <w:rPr>
                <w:rFonts w:ascii="Tahoma" w:hAnsi="Tahoma" w:cs="Tahoma"/>
              </w:rPr>
            </w:pPr>
            <w:r w:rsidRPr="00112425">
              <w:rPr>
                <w:rFonts w:ascii="Tahoma" w:hAnsi="Tahoma" w:cs="Tahoma"/>
              </w:rPr>
              <w:t>Kraj izvedbe:</w:t>
            </w:r>
          </w:p>
        </w:tc>
        <w:tc>
          <w:tcPr>
            <w:tcW w:w="5841" w:type="dxa"/>
            <w:gridSpan w:val="2"/>
            <w:tcBorders>
              <w:top w:val="single" w:sz="2" w:space="0" w:color="auto"/>
              <w:left w:val="single" w:sz="2" w:space="0" w:color="auto"/>
              <w:bottom w:val="single" w:sz="4" w:space="0" w:color="auto"/>
              <w:right w:val="single" w:sz="2" w:space="0" w:color="auto"/>
            </w:tcBorders>
            <w:vAlign w:val="center"/>
          </w:tcPr>
          <w:p w14:paraId="3E22F003" w14:textId="77777777" w:rsidR="00D73D86" w:rsidRPr="00112425" w:rsidRDefault="00D73D86" w:rsidP="00AF60DD">
            <w:pPr>
              <w:keepNext/>
              <w:keepLines/>
              <w:rPr>
                <w:rFonts w:ascii="Tahoma" w:hAnsi="Tahoma" w:cs="Tahoma"/>
              </w:rPr>
            </w:pPr>
          </w:p>
          <w:p w14:paraId="5D5E74E9" w14:textId="77777777" w:rsidR="00D73D86" w:rsidRPr="00112425" w:rsidRDefault="00D73D86" w:rsidP="00AF60DD">
            <w:pPr>
              <w:keepNext/>
              <w:keepLines/>
              <w:rPr>
                <w:rFonts w:ascii="Tahoma" w:hAnsi="Tahoma" w:cs="Tahoma"/>
              </w:rPr>
            </w:pPr>
          </w:p>
        </w:tc>
      </w:tr>
      <w:tr w:rsidR="00D73D86" w:rsidRPr="00112425" w14:paraId="7E420A84" w14:textId="77777777" w:rsidTr="00BA2ED2">
        <w:trPr>
          <w:gridBefore w:val="1"/>
          <w:gridAfter w:val="1"/>
          <w:wBefore w:w="81" w:type="dxa"/>
          <w:wAfter w:w="27" w:type="dxa"/>
          <w:trHeight w:val="1011"/>
        </w:trPr>
        <w:tc>
          <w:tcPr>
            <w:tcW w:w="3546" w:type="dxa"/>
            <w:gridSpan w:val="2"/>
            <w:tcBorders>
              <w:top w:val="single" w:sz="2" w:space="0" w:color="auto"/>
              <w:left w:val="single" w:sz="2" w:space="0" w:color="auto"/>
              <w:right w:val="single" w:sz="2" w:space="0" w:color="auto"/>
            </w:tcBorders>
            <w:vAlign w:val="center"/>
          </w:tcPr>
          <w:p w14:paraId="2B641771" w14:textId="77777777" w:rsidR="00D73D86" w:rsidRPr="00112425" w:rsidRDefault="00D73D86" w:rsidP="00AF60DD">
            <w:pPr>
              <w:keepNext/>
              <w:keepLines/>
              <w:shd w:val="clear" w:color="auto" w:fill="FFFFFF"/>
              <w:tabs>
                <w:tab w:val="left" w:pos="0"/>
              </w:tabs>
              <w:ind w:right="6"/>
              <w:jc w:val="both"/>
              <w:rPr>
                <w:rFonts w:ascii="Tahoma" w:hAnsi="Tahoma" w:cs="Tahoma"/>
              </w:rPr>
            </w:pPr>
            <w:r w:rsidRPr="00112425">
              <w:rPr>
                <w:rFonts w:ascii="Tahoma" w:hAnsi="Tahoma" w:cs="Tahoma"/>
              </w:rPr>
              <w:t xml:space="preserve">Uspešno izveden in zaključen </w:t>
            </w:r>
            <w:r>
              <w:rPr>
                <w:rFonts w:ascii="Tahoma" w:hAnsi="Tahoma" w:cs="Tahoma"/>
              </w:rPr>
              <w:t>posel /referenca se nanaša na (</w:t>
            </w:r>
            <w:r w:rsidRPr="00952997">
              <w:rPr>
                <w:rFonts w:ascii="Tahoma" w:hAnsi="Tahoma" w:cs="Tahoma"/>
                <w:i/>
              </w:rPr>
              <w:t>označi in dopolni!</w:t>
            </w:r>
            <w:r>
              <w:rPr>
                <w:rFonts w:ascii="Tahoma" w:hAnsi="Tahoma" w:cs="Tahoma"/>
              </w:rPr>
              <w:t>):</w:t>
            </w:r>
          </w:p>
        </w:tc>
        <w:tc>
          <w:tcPr>
            <w:tcW w:w="5841" w:type="dxa"/>
            <w:gridSpan w:val="2"/>
            <w:tcBorders>
              <w:top w:val="single" w:sz="2" w:space="0" w:color="auto"/>
              <w:left w:val="single" w:sz="2" w:space="0" w:color="auto"/>
              <w:right w:val="single" w:sz="2" w:space="0" w:color="auto"/>
            </w:tcBorders>
            <w:vAlign w:val="center"/>
          </w:tcPr>
          <w:p w14:paraId="39E4168E" w14:textId="3FC9D8EB" w:rsidR="00D73D86" w:rsidRPr="00952997" w:rsidRDefault="00D73D86" w:rsidP="0042688F">
            <w:pPr>
              <w:pStyle w:val="Odstavekseznama"/>
              <w:keepNext/>
              <w:keepLines/>
              <w:numPr>
                <w:ilvl w:val="0"/>
                <w:numId w:val="49"/>
              </w:numPr>
              <w:ind w:left="347" w:hanging="283"/>
              <w:jc w:val="both"/>
              <w:rPr>
                <w:rFonts w:ascii="Tahoma" w:hAnsi="Tahoma" w:cs="Tahoma"/>
                <w:sz w:val="12"/>
                <w:szCs w:val="12"/>
              </w:rPr>
            </w:pPr>
            <w:r w:rsidRPr="002A3D50">
              <w:rPr>
                <w:rFonts w:ascii="Tahoma" w:hAnsi="Tahoma" w:cs="Tahoma"/>
              </w:rPr>
              <w:t xml:space="preserve">geološki nadzor pri gradnji ceste pri enaki ali </w:t>
            </w:r>
            <w:r w:rsidR="0042688F" w:rsidRPr="002A3D50">
              <w:rPr>
                <w:rFonts w:ascii="Tahoma" w:hAnsi="Tahoma" w:cs="Tahoma"/>
              </w:rPr>
              <w:t>ali podobni</w:t>
            </w:r>
            <w:r w:rsidR="0042688F">
              <w:rPr>
                <w:rFonts w:ascii="Tahoma" w:hAnsi="Tahoma" w:cs="Tahoma"/>
              </w:rPr>
              <w:t xml:space="preserve"> geomehanski sestavi tal, kakršna je pri predmetu gradnje</w:t>
            </w:r>
          </w:p>
        </w:tc>
      </w:tr>
      <w:tr w:rsidR="00D73D86" w:rsidRPr="00112425" w14:paraId="4234E96E" w14:textId="77777777" w:rsidTr="00BA2ED2">
        <w:trPr>
          <w:gridBefore w:val="1"/>
          <w:gridAfter w:val="1"/>
          <w:wBefore w:w="81" w:type="dxa"/>
          <w:wAfter w:w="27" w:type="dxa"/>
          <w:trHeight w:val="417"/>
        </w:trPr>
        <w:tc>
          <w:tcPr>
            <w:tcW w:w="3546" w:type="dxa"/>
            <w:gridSpan w:val="2"/>
            <w:tcBorders>
              <w:top w:val="single" w:sz="2" w:space="0" w:color="auto"/>
              <w:left w:val="single" w:sz="2" w:space="0" w:color="auto"/>
              <w:bottom w:val="single" w:sz="2" w:space="0" w:color="auto"/>
              <w:right w:val="single" w:sz="2" w:space="0" w:color="auto"/>
            </w:tcBorders>
            <w:vAlign w:val="center"/>
          </w:tcPr>
          <w:p w14:paraId="6C49A312" w14:textId="77777777" w:rsidR="00D73D86" w:rsidRPr="00112425" w:rsidRDefault="00D73D86" w:rsidP="00AF60DD">
            <w:pPr>
              <w:keepNext/>
              <w:keepLines/>
              <w:shd w:val="clear" w:color="auto" w:fill="FFFFFF"/>
              <w:tabs>
                <w:tab w:val="left" w:pos="0"/>
              </w:tabs>
              <w:ind w:right="6"/>
              <w:jc w:val="both"/>
              <w:rPr>
                <w:rFonts w:ascii="Tahoma" w:hAnsi="Tahoma" w:cs="Tahoma"/>
              </w:rPr>
            </w:pPr>
            <w:r>
              <w:rPr>
                <w:rFonts w:ascii="Tahoma" w:hAnsi="Tahoma" w:cs="Tahoma"/>
              </w:rPr>
              <w:t>Naziv projekta:</w:t>
            </w:r>
          </w:p>
        </w:tc>
        <w:tc>
          <w:tcPr>
            <w:tcW w:w="5841" w:type="dxa"/>
            <w:gridSpan w:val="2"/>
            <w:tcBorders>
              <w:top w:val="single" w:sz="2" w:space="0" w:color="auto"/>
              <w:left w:val="single" w:sz="2" w:space="0" w:color="auto"/>
              <w:bottom w:val="single" w:sz="2" w:space="0" w:color="auto"/>
              <w:right w:val="single" w:sz="2" w:space="0" w:color="auto"/>
            </w:tcBorders>
            <w:vAlign w:val="center"/>
          </w:tcPr>
          <w:p w14:paraId="6001DAD4" w14:textId="77777777" w:rsidR="00D73D86" w:rsidRPr="00112425" w:rsidRDefault="00D73D86" w:rsidP="00AF60DD">
            <w:pPr>
              <w:keepNext/>
              <w:keepLines/>
              <w:jc w:val="center"/>
              <w:rPr>
                <w:rFonts w:ascii="Tahoma" w:hAnsi="Tahoma" w:cs="Tahoma"/>
              </w:rPr>
            </w:pPr>
          </w:p>
        </w:tc>
      </w:tr>
      <w:tr w:rsidR="00D73D86" w:rsidRPr="00112425" w14:paraId="06A82A64" w14:textId="77777777" w:rsidTr="00BA2ED2">
        <w:trPr>
          <w:gridBefore w:val="1"/>
          <w:gridAfter w:val="1"/>
          <w:wBefore w:w="81" w:type="dxa"/>
          <w:wAfter w:w="27" w:type="dxa"/>
          <w:trHeight w:val="1124"/>
        </w:trPr>
        <w:tc>
          <w:tcPr>
            <w:tcW w:w="3546" w:type="dxa"/>
            <w:gridSpan w:val="2"/>
            <w:tcBorders>
              <w:top w:val="single" w:sz="2" w:space="0" w:color="auto"/>
              <w:left w:val="single" w:sz="2" w:space="0" w:color="auto"/>
              <w:bottom w:val="single" w:sz="2" w:space="0" w:color="auto"/>
              <w:right w:val="single" w:sz="2" w:space="0" w:color="auto"/>
            </w:tcBorders>
            <w:vAlign w:val="center"/>
          </w:tcPr>
          <w:p w14:paraId="02EC08D1" w14:textId="77777777" w:rsidR="00D73D86" w:rsidRPr="00112425" w:rsidRDefault="00D73D86" w:rsidP="00AF60DD">
            <w:pPr>
              <w:keepNext/>
              <w:keepLines/>
              <w:shd w:val="clear" w:color="auto" w:fill="FFFFFF"/>
              <w:tabs>
                <w:tab w:val="left" w:pos="0"/>
              </w:tabs>
              <w:ind w:right="6"/>
              <w:jc w:val="both"/>
              <w:rPr>
                <w:rFonts w:ascii="Tahoma" w:hAnsi="Tahoma" w:cs="Tahoma"/>
              </w:rPr>
            </w:pPr>
            <w:r>
              <w:rPr>
                <w:rFonts w:ascii="Tahoma" w:hAnsi="Tahoma" w:cs="Tahoma"/>
              </w:rPr>
              <w:t>Kratek opis referenčnih del:</w:t>
            </w:r>
          </w:p>
        </w:tc>
        <w:tc>
          <w:tcPr>
            <w:tcW w:w="5841" w:type="dxa"/>
            <w:gridSpan w:val="2"/>
            <w:tcBorders>
              <w:top w:val="single" w:sz="2" w:space="0" w:color="auto"/>
              <w:left w:val="single" w:sz="2" w:space="0" w:color="auto"/>
              <w:bottom w:val="single" w:sz="4" w:space="0" w:color="auto"/>
              <w:right w:val="single" w:sz="2" w:space="0" w:color="auto"/>
            </w:tcBorders>
            <w:vAlign w:val="center"/>
          </w:tcPr>
          <w:p w14:paraId="341AE3F6" w14:textId="77777777" w:rsidR="00D73D86" w:rsidRPr="00112425" w:rsidRDefault="00D73D86" w:rsidP="00AF60DD">
            <w:pPr>
              <w:keepNext/>
              <w:keepLines/>
              <w:jc w:val="center"/>
              <w:rPr>
                <w:rFonts w:ascii="Tahoma" w:hAnsi="Tahoma" w:cs="Tahoma"/>
              </w:rPr>
            </w:pPr>
          </w:p>
        </w:tc>
      </w:tr>
      <w:tr w:rsidR="00D73D86" w:rsidRPr="00112425" w14:paraId="5ACD0403" w14:textId="77777777" w:rsidTr="00BA2E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5"/>
        </w:trPr>
        <w:tc>
          <w:tcPr>
            <w:tcW w:w="2409" w:type="dxa"/>
            <w:gridSpan w:val="2"/>
            <w:tcBorders>
              <w:top w:val="nil"/>
              <w:left w:val="nil"/>
              <w:bottom w:val="single" w:sz="4" w:space="0" w:color="auto"/>
              <w:right w:val="nil"/>
            </w:tcBorders>
          </w:tcPr>
          <w:p w14:paraId="47F4555C" w14:textId="77777777" w:rsidR="00D73D86" w:rsidRPr="00112425" w:rsidRDefault="00D73D86" w:rsidP="00AF60DD">
            <w:pPr>
              <w:keepNext/>
              <w:keepLines/>
              <w:jc w:val="both"/>
              <w:rPr>
                <w:rFonts w:ascii="Tahoma" w:hAnsi="Tahoma" w:cs="Tahoma"/>
                <w:snapToGrid w:val="0"/>
              </w:rPr>
            </w:pPr>
          </w:p>
        </w:tc>
        <w:tc>
          <w:tcPr>
            <w:tcW w:w="2692" w:type="dxa"/>
            <w:gridSpan w:val="2"/>
          </w:tcPr>
          <w:p w14:paraId="037B8CCF" w14:textId="77777777" w:rsidR="00D73D86" w:rsidRPr="00112425" w:rsidRDefault="00D73D86" w:rsidP="00AF60DD">
            <w:pPr>
              <w:keepNext/>
              <w:keepLines/>
              <w:jc w:val="center"/>
              <w:rPr>
                <w:rFonts w:ascii="Tahoma" w:hAnsi="Tahoma" w:cs="Tahoma"/>
                <w:snapToGrid w:val="0"/>
              </w:rPr>
            </w:pPr>
          </w:p>
        </w:tc>
        <w:tc>
          <w:tcPr>
            <w:tcW w:w="4394" w:type="dxa"/>
            <w:gridSpan w:val="2"/>
            <w:tcBorders>
              <w:top w:val="nil"/>
              <w:left w:val="nil"/>
              <w:bottom w:val="single" w:sz="4" w:space="0" w:color="auto"/>
              <w:right w:val="nil"/>
            </w:tcBorders>
          </w:tcPr>
          <w:p w14:paraId="35D58145" w14:textId="77777777" w:rsidR="00D73D86" w:rsidRPr="00112425" w:rsidRDefault="00D73D86" w:rsidP="00AF60DD">
            <w:pPr>
              <w:keepNext/>
              <w:keepLines/>
              <w:jc w:val="both"/>
              <w:rPr>
                <w:rFonts w:ascii="Tahoma" w:hAnsi="Tahoma" w:cs="Tahoma"/>
                <w:snapToGrid w:val="0"/>
                <w:sz w:val="28"/>
              </w:rPr>
            </w:pPr>
          </w:p>
        </w:tc>
      </w:tr>
      <w:tr w:rsidR="00D73D86" w:rsidRPr="00112425" w14:paraId="4865F465" w14:textId="77777777" w:rsidTr="00BA2E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5"/>
        </w:trPr>
        <w:tc>
          <w:tcPr>
            <w:tcW w:w="2409" w:type="dxa"/>
            <w:gridSpan w:val="2"/>
            <w:tcBorders>
              <w:top w:val="single" w:sz="4" w:space="0" w:color="auto"/>
              <w:left w:val="nil"/>
              <w:bottom w:val="nil"/>
              <w:right w:val="nil"/>
            </w:tcBorders>
            <w:hideMark/>
          </w:tcPr>
          <w:p w14:paraId="061FE007" w14:textId="77777777" w:rsidR="00D73D86" w:rsidRPr="00112425" w:rsidRDefault="00D73D86" w:rsidP="00AF60DD">
            <w:pPr>
              <w:keepNext/>
              <w:keepLines/>
              <w:jc w:val="center"/>
              <w:rPr>
                <w:rFonts w:ascii="Tahoma" w:hAnsi="Tahoma" w:cs="Tahoma"/>
                <w:snapToGrid w:val="0"/>
              </w:rPr>
            </w:pPr>
            <w:r w:rsidRPr="00112425">
              <w:rPr>
                <w:rFonts w:ascii="Tahoma" w:hAnsi="Tahoma" w:cs="Tahoma"/>
                <w:snapToGrid w:val="0"/>
              </w:rPr>
              <w:t>(kraj, datum)</w:t>
            </w:r>
          </w:p>
        </w:tc>
        <w:tc>
          <w:tcPr>
            <w:tcW w:w="2692" w:type="dxa"/>
            <w:gridSpan w:val="2"/>
            <w:hideMark/>
          </w:tcPr>
          <w:p w14:paraId="0FE22677" w14:textId="77777777" w:rsidR="00D73D86" w:rsidRPr="00112425" w:rsidRDefault="00D73D86" w:rsidP="00AF60DD">
            <w:pPr>
              <w:keepNext/>
              <w:keepLines/>
              <w:jc w:val="center"/>
              <w:rPr>
                <w:rFonts w:ascii="Tahoma" w:hAnsi="Tahoma" w:cs="Tahoma"/>
                <w:snapToGrid w:val="0"/>
              </w:rPr>
            </w:pPr>
            <w:r w:rsidRPr="00112425">
              <w:rPr>
                <w:rFonts w:ascii="Tahoma" w:hAnsi="Tahoma" w:cs="Tahoma"/>
                <w:snapToGrid w:val="0"/>
              </w:rPr>
              <w:t>žig</w:t>
            </w:r>
          </w:p>
        </w:tc>
        <w:tc>
          <w:tcPr>
            <w:tcW w:w="4394" w:type="dxa"/>
            <w:gridSpan w:val="2"/>
            <w:tcBorders>
              <w:top w:val="single" w:sz="4" w:space="0" w:color="auto"/>
              <w:left w:val="nil"/>
              <w:bottom w:val="nil"/>
              <w:right w:val="nil"/>
            </w:tcBorders>
            <w:hideMark/>
          </w:tcPr>
          <w:p w14:paraId="71EA665D" w14:textId="77777777" w:rsidR="00D73D86" w:rsidRPr="00112425" w:rsidRDefault="00D73D86" w:rsidP="00AF60DD">
            <w:pPr>
              <w:keepNext/>
              <w:keepLines/>
              <w:jc w:val="center"/>
              <w:rPr>
                <w:rFonts w:ascii="Tahoma" w:hAnsi="Tahoma" w:cs="Tahoma"/>
                <w:snapToGrid w:val="0"/>
              </w:rPr>
            </w:pPr>
            <w:r>
              <w:rPr>
                <w:rFonts w:ascii="Tahoma" w:hAnsi="Tahoma" w:cs="Tahoma"/>
                <w:snapToGrid w:val="0"/>
              </w:rPr>
              <w:t>(Ime in priimek ter podpis odgovorne osebe</w:t>
            </w:r>
            <w:r w:rsidRPr="00112425">
              <w:rPr>
                <w:rFonts w:ascii="Tahoma" w:hAnsi="Tahoma" w:cs="Tahoma"/>
                <w:snapToGrid w:val="0"/>
              </w:rPr>
              <w:t xml:space="preserve"> </w:t>
            </w:r>
            <w:r>
              <w:rPr>
                <w:rFonts w:ascii="Tahoma" w:hAnsi="Tahoma"/>
                <w:snapToGrid w:val="0"/>
              </w:rPr>
              <w:t>ponudnika</w:t>
            </w:r>
            <w:r w:rsidRPr="00112425">
              <w:rPr>
                <w:rFonts w:ascii="Tahoma" w:hAnsi="Tahoma" w:cs="Tahoma"/>
                <w:snapToGrid w:val="0"/>
              </w:rPr>
              <w:t>)</w:t>
            </w:r>
          </w:p>
        </w:tc>
      </w:tr>
    </w:tbl>
    <w:p w14:paraId="0A5DB537" w14:textId="77777777" w:rsidR="00D73D86" w:rsidRPr="00112425" w:rsidRDefault="00D73D86" w:rsidP="00AF60DD">
      <w:pPr>
        <w:keepNext/>
        <w:keepLines/>
        <w:rPr>
          <w:rFonts w:ascii="Tahoma" w:hAnsi="Tahoma" w:cs="Tahoma"/>
          <w:b/>
        </w:rPr>
      </w:pPr>
      <w:r w:rsidRPr="00112425">
        <w:rPr>
          <w:rFonts w:ascii="Tahoma" w:hAnsi="Tahoma" w:cs="Tahoma"/>
          <w:b/>
        </w:rPr>
        <w:t>______________________________________________________________________</w:t>
      </w:r>
    </w:p>
    <w:p w14:paraId="47FDAF62" w14:textId="77777777" w:rsidR="00D73D86" w:rsidRPr="00112425" w:rsidRDefault="00D73D86" w:rsidP="00AF60DD">
      <w:pPr>
        <w:keepNext/>
        <w:keepLines/>
        <w:jc w:val="both"/>
        <w:rPr>
          <w:rFonts w:ascii="Tahoma" w:hAnsi="Tahoma" w:cs="Tahoma"/>
          <w:b/>
        </w:rPr>
      </w:pPr>
      <w:r w:rsidRPr="00112425">
        <w:rPr>
          <w:rFonts w:ascii="Tahoma" w:hAnsi="Tahoma" w:cs="Tahoma"/>
          <w:b/>
        </w:rPr>
        <w:t xml:space="preserve">IZPOLNI INVESTITOR (Izdajatelj reference)!!!!! </w:t>
      </w:r>
    </w:p>
    <w:p w14:paraId="6A3E297A" w14:textId="77777777" w:rsidR="00D73D86" w:rsidRPr="00112425" w:rsidRDefault="00D73D86" w:rsidP="00AF60DD">
      <w:pPr>
        <w:keepNext/>
        <w:keepLines/>
        <w:jc w:val="both"/>
        <w:rPr>
          <w:rFonts w:ascii="Tahoma" w:hAnsi="Tahoma" w:cs="Tahoma"/>
        </w:rPr>
      </w:pPr>
    </w:p>
    <w:p w14:paraId="6DCA1638" w14:textId="12353A61" w:rsidR="00D73D86" w:rsidRPr="00112425" w:rsidRDefault="00D73D86" w:rsidP="00AF60DD">
      <w:pPr>
        <w:keepNext/>
        <w:keepLines/>
        <w:jc w:val="both"/>
        <w:rPr>
          <w:rFonts w:ascii="Tahoma" w:hAnsi="Tahoma" w:cs="Tahoma"/>
        </w:rPr>
      </w:pPr>
      <w:r w:rsidRPr="00112425">
        <w:rPr>
          <w:rFonts w:ascii="Tahoma" w:hAnsi="Tahoma" w:cs="Tahoma"/>
        </w:rPr>
        <w:t>Potrjujemo, da je na podlagi našega naročila, zgoraj navedeni izvajalec kvalitetno, pravočasno in skladno s pogodbenimi določili izvedel navedeno referenčno delo. Potrdilo dajemo na prošnjo izvajalca in velja izključno za potrebe pri njegovem kandidiranju za pridobitev javnega naročila</w:t>
      </w:r>
      <w:r>
        <w:rPr>
          <w:rFonts w:ascii="Tahoma" w:hAnsi="Tahoma" w:cs="Tahoma"/>
        </w:rPr>
        <w:t xml:space="preserve"> št.</w:t>
      </w:r>
      <w:r w:rsidRPr="00112425">
        <w:rPr>
          <w:rFonts w:ascii="Tahoma" w:hAnsi="Tahoma" w:cs="Tahoma"/>
        </w:rPr>
        <w:t xml:space="preserve"> </w:t>
      </w:r>
      <w:r w:rsidR="00F359F4">
        <w:rPr>
          <w:rFonts w:ascii="Tahoma" w:hAnsi="Tahoma" w:cs="Tahoma"/>
          <w:b/>
        </w:rPr>
        <w:t>JHL-11/21</w:t>
      </w:r>
      <w:r w:rsidRPr="00112425">
        <w:rPr>
          <w:rFonts w:ascii="Tahoma" w:hAnsi="Tahoma" w:cs="Tahoma"/>
          <w:b/>
        </w:rPr>
        <w:t xml:space="preserve"> </w:t>
      </w:r>
      <w:r>
        <w:rPr>
          <w:rFonts w:ascii="Tahoma" w:hAnsi="Tahoma" w:cs="Tahoma"/>
          <w:b/>
          <w:color w:val="000000"/>
        </w:rPr>
        <w:t>Storitev nadzornika skladno z Gradbenim zakonom pri izvajanju projekta »Rekonstrukcija ceste, gradnja pločnikov in kolesarske steze ter ureditev komunalne infrastrukture v naselju Črna vas v Mestni občini Ljubljana«</w:t>
      </w:r>
      <w:r w:rsidRPr="00112425">
        <w:rPr>
          <w:rFonts w:ascii="Tahoma" w:hAnsi="Tahoma" w:cs="Tahoma"/>
        </w:rPr>
        <w:t>.</w:t>
      </w:r>
    </w:p>
    <w:p w14:paraId="7CC34792" w14:textId="77777777" w:rsidR="00D73D86" w:rsidRPr="00112425" w:rsidRDefault="00D73D86" w:rsidP="00AF60DD">
      <w:pPr>
        <w:keepNext/>
        <w:keepLines/>
        <w:rPr>
          <w:rFonts w:ascii="Tahoma" w:hAnsi="Tahoma" w:cs="Tahoma"/>
        </w:rPr>
      </w:pPr>
    </w:p>
    <w:p w14:paraId="6A9D9529" w14:textId="77777777" w:rsidR="00D73D86" w:rsidRPr="00112425" w:rsidRDefault="00D73D86" w:rsidP="00AF60DD">
      <w:pPr>
        <w:keepNext/>
        <w:keepLines/>
        <w:jc w:val="center"/>
        <w:rPr>
          <w:rFonts w:ascii="Tahoma" w:hAnsi="Tahoma" w:cs="Tahoma"/>
        </w:rPr>
      </w:pPr>
      <w:r w:rsidRPr="00112425">
        <w:rPr>
          <w:rFonts w:ascii="Tahoma" w:hAnsi="Tahoma" w:cs="Tahoma"/>
        </w:rPr>
        <w:t xml:space="preserve">Izjavljamo, da smo   </w:t>
      </w:r>
      <w:r w:rsidRPr="00112425">
        <w:rPr>
          <w:rFonts w:ascii="Tahoma" w:hAnsi="Tahoma" w:cs="Tahoma"/>
          <w:b/>
          <w:i/>
        </w:rPr>
        <w:t>javni  /  zasebni</w:t>
      </w:r>
      <w:r w:rsidRPr="00112425">
        <w:rPr>
          <w:rFonts w:ascii="Tahoma" w:hAnsi="Tahoma" w:cs="Tahoma"/>
        </w:rPr>
        <w:t xml:space="preserve">   naročnik. (Ustrezno obkrožite)</w:t>
      </w:r>
    </w:p>
    <w:p w14:paraId="3A70401A" w14:textId="77777777" w:rsidR="00D73D86" w:rsidRPr="00112425" w:rsidRDefault="00D73D86" w:rsidP="00AF60DD">
      <w:pPr>
        <w:keepNext/>
        <w:keepLines/>
        <w:rPr>
          <w:rFonts w:ascii="Tahoma" w:hAnsi="Tahoma" w:cs="Tahoma"/>
        </w:rPr>
      </w:pPr>
    </w:p>
    <w:p w14:paraId="7F580919" w14:textId="77777777" w:rsidR="00D73D86" w:rsidRPr="00112425" w:rsidRDefault="00D73D86" w:rsidP="00AF60DD">
      <w:pPr>
        <w:keepNext/>
        <w:keepLines/>
        <w:rPr>
          <w:rFonts w:ascii="Tahoma" w:hAnsi="Tahoma" w:cs="Tahoma"/>
        </w:rPr>
      </w:pPr>
      <w:r w:rsidRPr="00112425">
        <w:rPr>
          <w:rFonts w:ascii="Tahoma" w:hAnsi="Tahoma" w:cs="Tahoma"/>
        </w:rPr>
        <w:t>Izdajatelj reference</w:t>
      </w:r>
    </w:p>
    <w:tbl>
      <w:tblPr>
        <w:tblW w:w="9495" w:type="dxa"/>
        <w:tblInd w:w="30" w:type="dxa"/>
        <w:tblLayout w:type="fixed"/>
        <w:tblCellMar>
          <w:left w:w="30" w:type="dxa"/>
          <w:right w:w="30" w:type="dxa"/>
        </w:tblCellMar>
        <w:tblLook w:val="04A0" w:firstRow="1" w:lastRow="0" w:firstColumn="1" w:lastColumn="0" w:noHBand="0" w:noVBand="1"/>
      </w:tblPr>
      <w:tblGrid>
        <w:gridCol w:w="2409"/>
        <w:gridCol w:w="2692"/>
        <w:gridCol w:w="4394"/>
      </w:tblGrid>
      <w:tr w:rsidR="00D73D86" w:rsidRPr="00112425" w14:paraId="6BD1DE6C" w14:textId="77777777" w:rsidTr="00BA2ED2">
        <w:trPr>
          <w:trHeight w:val="235"/>
        </w:trPr>
        <w:tc>
          <w:tcPr>
            <w:tcW w:w="2409" w:type="dxa"/>
            <w:tcBorders>
              <w:top w:val="nil"/>
              <w:left w:val="nil"/>
              <w:bottom w:val="single" w:sz="4" w:space="0" w:color="auto"/>
              <w:right w:val="nil"/>
            </w:tcBorders>
          </w:tcPr>
          <w:p w14:paraId="1BE411F2" w14:textId="77777777" w:rsidR="00D73D86" w:rsidRPr="00112425" w:rsidRDefault="00D73D86" w:rsidP="00AF60DD">
            <w:pPr>
              <w:keepNext/>
              <w:keepLines/>
              <w:jc w:val="both"/>
              <w:rPr>
                <w:rFonts w:ascii="Tahoma" w:hAnsi="Tahoma" w:cs="Tahoma"/>
                <w:snapToGrid w:val="0"/>
              </w:rPr>
            </w:pPr>
          </w:p>
        </w:tc>
        <w:tc>
          <w:tcPr>
            <w:tcW w:w="2692" w:type="dxa"/>
          </w:tcPr>
          <w:p w14:paraId="17912A89" w14:textId="77777777" w:rsidR="00D73D86" w:rsidRPr="00112425" w:rsidRDefault="00D73D86" w:rsidP="00AF60DD">
            <w:pPr>
              <w:keepNext/>
              <w:keepLines/>
              <w:jc w:val="center"/>
              <w:rPr>
                <w:rFonts w:ascii="Tahoma" w:hAnsi="Tahoma" w:cs="Tahoma"/>
                <w:snapToGrid w:val="0"/>
              </w:rPr>
            </w:pPr>
          </w:p>
        </w:tc>
        <w:tc>
          <w:tcPr>
            <w:tcW w:w="4394" w:type="dxa"/>
            <w:tcBorders>
              <w:top w:val="nil"/>
              <w:left w:val="nil"/>
              <w:bottom w:val="single" w:sz="4" w:space="0" w:color="auto"/>
              <w:right w:val="nil"/>
            </w:tcBorders>
          </w:tcPr>
          <w:p w14:paraId="37199765" w14:textId="77777777" w:rsidR="00D73D86" w:rsidRPr="00112425" w:rsidRDefault="00D73D86" w:rsidP="00AF60DD">
            <w:pPr>
              <w:keepNext/>
              <w:keepLines/>
              <w:jc w:val="both"/>
              <w:rPr>
                <w:rFonts w:ascii="Tahoma" w:hAnsi="Tahoma" w:cs="Tahoma"/>
                <w:snapToGrid w:val="0"/>
                <w:sz w:val="28"/>
              </w:rPr>
            </w:pPr>
          </w:p>
        </w:tc>
      </w:tr>
      <w:tr w:rsidR="00D73D86" w:rsidRPr="00112425" w14:paraId="47BA1654" w14:textId="77777777" w:rsidTr="00BA2ED2">
        <w:trPr>
          <w:trHeight w:val="235"/>
        </w:trPr>
        <w:tc>
          <w:tcPr>
            <w:tcW w:w="2409" w:type="dxa"/>
            <w:tcBorders>
              <w:top w:val="single" w:sz="4" w:space="0" w:color="auto"/>
              <w:left w:val="nil"/>
              <w:bottom w:val="nil"/>
              <w:right w:val="nil"/>
            </w:tcBorders>
            <w:hideMark/>
          </w:tcPr>
          <w:p w14:paraId="6D4EC22D" w14:textId="77777777" w:rsidR="00D73D86" w:rsidRPr="00112425" w:rsidRDefault="00D73D86" w:rsidP="00AF60DD">
            <w:pPr>
              <w:keepNext/>
              <w:keepLines/>
              <w:jc w:val="center"/>
              <w:rPr>
                <w:rFonts w:ascii="Tahoma" w:hAnsi="Tahoma" w:cs="Tahoma"/>
                <w:snapToGrid w:val="0"/>
              </w:rPr>
            </w:pPr>
            <w:r w:rsidRPr="00112425">
              <w:rPr>
                <w:rFonts w:ascii="Tahoma" w:hAnsi="Tahoma" w:cs="Tahoma"/>
                <w:snapToGrid w:val="0"/>
              </w:rPr>
              <w:t>(kraj, datum)</w:t>
            </w:r>
          </w:p>
        </w:tc>
        <w:tc>
          <w:tcPr>
            <w:tcW w:w="2692" w:type="dxa"/>
            <w:hideMark/>
          </w:tcPr>
          <w:p w14:paraId="017C3CC0" w14:textId="77777777" w:rsidR="00D73D86" w:rsidRPr="00112425" w:rsidRDefault="00D73D86" w:rsidP="00AF60DD">
            <w:pPr>
              <w:keepNext/>
              <w:keepLines/>
              <w:jc w:val="center"/>
              <w:rPr>
                <w:rFonts w:ascii="Tahoma" w:hAnsi="Tahoma" w:cs="Tahoma"/>
                <w:snapToGrid w:val="0"/>
              </w:rPr>
            </w:pPr>
            <w:r w:rsidRPr="00112425">
              <w:rPr>
                <w:rFonts w:ascii="Tahoma" w:hAnsi="Tahoma" w:cs="Tahoma"/>
                <w:snapToGrid w:val="0"/>
              </w:rPr>
              <w:t>žig</w:t>
            </w:r>
          </w:p>
        </w:tc>
        <w:tc>
          <w:tcPr>
            <w:tcW w:w="4394" w:type="dxa"/>
            <w:tcBorders>
              <w:top w:val="single" w:sz="4" w:space="0" w:color="auto"/>
              <w:left w:val="nil"/>
              <w:bottom w:val="nil"/>
              <w:right w:val="nil"/>
            </w:tcBorders>
            <w:hideMark/>
          </w:tcPr>
          <w:p w14:paraId="163343BB" w14:textId="77777777" w:rsidR="00D73D86" w:rsidRPr="00112425" w:rsidRDefault="00D73D86" w:rsidP="00AF60DD">
            <w:pPr>
              <w:keepNext/>
              <w:keepLines/>
              <w:jc w:val="center"/>
              <w:rPr>
                <w:rFonts w:ascii="Tahoma" w:hAnsi="Tahoma" w:cs="Tahoma"/>
                <w:snapToGrid w:val="0"/>
              </w:rPr>
            </w:pPr>
            <w:r>
              <w:rPr>
                <w:rFonts w:ascii="Tahoma" w:hAnsi="Tahoma" w:cs="Tahoma"/>
                <w:snapToGrid w:val="0"/>
              </w:rPr>
              <w:t xml:space="preserve">(Ime in priimek ter </w:t>
            </w:r>
            <w:r w:rsidRPr="00112425">
              <w:rPr>
                <w:rFonts w:ascii="Tahoma" w:hAnsi="Tahoma" w:cs="Tahoma"/>
                <w:snapToGrid w:val="0"/>
              </w:rPr>
              <w:t xml:space="preserve">podpis </w:t>
            </w:r>
            <w:r>
              <w:rPr>
                <w:rFonts w:ascii="Tahoma" w:hAnsi="Tahoma" w:cs="Tahoma"/>
                <w:snapToGrid w:val="0"/>
              </w:rPr>
              <w:t>odgovorne osebe investitorja</w:t>
            </w:r>
            <w:r w:rsidRPr="00112425">
              <w:rPr>
                <w:rFonts w:ascii="Tahoma" w:hAnsi="Tahoma" w:cs="Tahoma"/>
                <w:snapToGrid w:val="0"/>
              </w:rPr>
              <w:t>)</w:t>
            </w:r>
          </w:p>
        </w:tc>
      </w:tr>
    </w:tbl>
    <w:p w14:paraId="48F77F1A" w14:textId="77777777" w:rsidR="00D73D86" w:rsidRPr="00112425" w:rsidRDefault="00D73D86" w:rsidP="00AF60DD">
      <w:pPr>
        <w:keepNext/>
        <w:keepLines/>
        <w:rPr>
          <w:rFonts w:ascii="Tahoma" w:hAnsi="Tahoma" w:cs="Tahoma"/>
        </w:rPr>
      </w:pPr>
    </w:p>
    <w:p w14:paraId="59D3DDDD" w14:textId="77777777" w:rsidR="00D73D86" w:rsidRPr="00112425" w:rsidRDefault="00D73D86" w:rsidP="00AF60DD">
      <w:pPr>
        <w:keepNext/>
        <w:keepLines/>
        <w:jc w:val="both"/>
        <w:rPr>
          <w:rFonts w:ascii="Tahoma" w:hAnsi="Tahoma" w:cs="Tahoma"/>
          <w:i/>
          <w:sz w:val="18"/>
          <w:szCs w:val="18"/>
        </w:rPr>
      </w:pPr>
      <w:r w:rsidRPr="00112425">
        <w:rPr>
          <w:rFonts w:ascii="Tahoma" w:hAnsi="Tahoma" w:cs="Tahoma"/>
          <w:b/>
          <w:i/>
          <w:sz w:val="18"/>
          <w:szCs w:val="18"/>
        </w:rPr>
        <w:t>Opomba</w:t>
      </w:r>
      <w:r w:rsidRPr="00112425">
        <w:rPr>
          <w:rFonts w:ascii="Tahoma" w:hAnsi="Tahoma" w:cs="Tahoma"/>
          <w:i/>
          <w:sz w:val="18"/>
          <w:szCs w:val="18"/>
        </w:rPr>
        <w:t>: Obrazec se po potrebi fotokopira.</w:t>
      </w:r>
    </w:p>
    <w:p w14:paraId="5FCDFFAC" w14:textId="1F4546AA" w:rsidR="00D73D86" w:rsidRDefault="00D73D86" w:rsidP="00AF60DD">
      <w:pPr>
        <w:keepNext/>
        <w:keepLines/>
        <w:rPr>
          <w:rFonts w:ascii="Tahoma" w:hAnsi="Tahoma" w:cs="Tahoma"/>
        </w:rPr>
      </w:pPr>
    </w:p>
    <w:p w14:paraId="3FB4B35C" w14:textId="63979C7C" w:rsidR="00D73D86" w:rsidRDefault="00D73D86" w:rsidP="00AF60DD">
      <w:pPr>
        <w:keepNext/>
        <w:keepLines/>
        <w:rPr>
          <w:rFonts w:ascii="Tahoma" w:hAnsi="Tahoma" w:cs="Tahoma"/>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075"/>
        <w:gridCol w:w="1418"/>
      </w:tblGrid>
      <w:tr w:rsidR="00D73D86" w:rsidRPr="00112425" w14:paraId="4824C9C4" w14:textId="77777777" w:rsidTr="00D73D86">
        <w:tc>
          <w:tcPr>
            <w:tcW w:w="8075" w:type="dxa"/>
            <w:tcBorders>
              <w:top w:val="single" w:sz="4" w:space="0" w:color="auto"/>
              <w:left w:val="single" w:sz="4" w:space="0" w:color="auto"/>
              <w:bottom w:val="single" w:sz="4" w:space="0" w:color="auto"/>
              <w:right w:val="single" w:sz="4" w:space="0" w:color="808080"/>
            </w:tcBorders>
          </w:tcPr>
          <w:p w14:paraId="27C556AC" w14:textId="7EC5DC10" w:rsidR="00D73D86" w:rsidRPr="00112425" w:rsidRDefault="00D73D86" w:rsidP="00AF60DD">
            <w:pPr>
              <w:keepNext/>
              <w:keepLines/>
              <w:jc w:val="both"/>
              <w:rPr>
                <w:rFonts w:ascii="Tahoma" w:hAnsi="Tahoma" w:cs="Tahoma"/>
              </w:rPr>
            </w:pPr>
            <w:r w:rsidRPr="00112425">
              <w:rPr>
                <w:rFonts w:ascii="Tahoma" w:hAnsi="Tahoma" w:cs="Tahoma"/>
              </w:rPr>
              <w:lastRenderedPageBreak/>
              <w:t xml:space="preserve">POTRDITEV REFERENC S STRANI POSAMEZNIH NAROČNIKOV – </w:t>
            </w:r>
            <w:r>
              <w:rPr>
                <w:rFonts w:ascii="Tahoma" w:hAnsi="Tahoma" w:cs="Tahoma"/>
              </w:rPr>
              <w:t>Pooblaščeni inženir geodezije</w:t>
            </w:r>
          </w:p>
        </w:tc>
        <w:tc>
          <w:tcPr>
            <w:tcW w:w="1418" w:type="dxa"/>
            <w:tcBorders>
              <w:top w:val="single" w:sz="4" w:space="0" w:color="auto"/>
              <w:left w:val="single" w:sz="4" w:space="0" w:color="808080"/>
              <w:bottom w:val="single" w:sz="4" w:space="0" w:color="auto"/>
              <w:right w:val="single" w:sz="4" w:space="0" w:color="auto"/>
            </w:tcBorders>
            <w:hideMark/>
          </w:tcPr>
          <w:p w14:paraId="589ADD33" w14:textId="12D5EA8E" w:rsidR="00D73D86" w:rsidRPr="00112425" w:rsidRDefault="00D73D86" w:rsidP="00AF60DD">
            <w:pPr>
              <w:keepNext/>
              <w:keepLines/>
              <w:rPr>
                <w:rFonts w:ascii="Tahoma" w:hAnsi="Tahoma" w:cs="Tahoma"/>
                <w:b/>
                <w:i/>
              </w:rPr>
            </w:pPr>
            <w:r w:rsidRPr="00112425">
              <w:rPr>
                <w:rFonts w:ascii="Tahoma" w:hAnsi="Tahoma" w:cs="Tahoma"/>
                <w:b/>
                <w:i/>
              </w:rPr>
              <w:t xml:space="preserve">Priloga </w:t>
            </w:r>
            <w:r>
              <w:rPr>
                <w:rFonts w:ascii="Tahoma" w:hAnsi="Tahoma" w:cs="Tahoma"/>
                <w:b/>
                <w:i/>
              </w:rPr>
              <w:t>7/6</w:t>
            </w:r>
          </w:p>
        </w:tc>
      </w:tr>
    </w:tbl>
    <w:p w14:paraId="465D2EAF" w14:textId="77777777" w:rsidR="00D73D86" w:rsidRPr="00112425" w:rsidRDefault="00D73D86" w:rsidP="00AF60DD">
      <w:pPr>
        <w:keepNext/>
        <w:keepLines/>
        <w:tabs>
          <w:tab w:val="left" w:pos="993"/>
        </w:tabs>
        <w:ind w:left="993" w:hanging="993"/>
        <w:rPr>
          <w:rFonts w:ascii="Tahoma" w:hAnsi="Tahoma" w:cs="Tahoma"/>
          <w:b/>
        </w:rPr>
      </w:pPr>
      <w:r w:rsidRPr="00112425">
        <w:rPr>
          <w:rFonts w:ascii="Tahoma" w:hAnsi="Tahoma" w:cs="Tahoma"/>
          <w:b/>
        </w:rPr>
        <w:t xml:space="preserve">IZPOLNI </w:t>
      </w:r>
      <w:r>
        <w:rPr>
          <w:rFonts w:ascii="Tahoma" w:hAnsi="Tahoma" w:cs="Tahoma"/>
          <w:b/>
        </w:rPr>
        <w:t>PONUDNIK</w:t>
      </w:r>
      <w:r w:rsidRPr="00112425">
        <w:rPr>
          <w:rFonts w:ascii="Tahoma" w:hAnsi="Tahoma" w:cs="Tahoma"/>
          <w:b/>
        </w:rPr>
        <w:t>!!!!!!</w:t>
      </w:r>
    </w:p>
    <w:p w14:paraId="7FD4B82D" w14:textId="77777777" w:rsidR="00D73D86" w:rsidRPr="00112425" w:rsidRDefault="00D73D86" w:rsidP="00AF60DD">
      <w:pPr>
        <w:keepNext/>
        <w:keepLines/>
        <w:rPr>
          <w:rFonts w:ascii="Tahoma" w:hAnsi="Tahoma" w:cs="Tahoma"/>
          <w:sz w:val="18"/>
        </w:rPr>
      </w:pPr>
    </w:p>
    <w:p w14:paraId="1EAA96ED" w14:textId="77777777" w:rsidR="00D73D86" w:rsidRPr="00112425" w:rsidRDefault="00D73D86" w:rsidP="00AF60DD">
      <w:pPr>
        <w:keepNext/>
        <w:keepLines/>
        <w:jc w:val="both"/>
        <w:rPr>
          <w:rFonts w:ascii="Tahoma" w:hAnsi="Tahoma" w:cs="Tahoma"/>
        </w:rPr>
      </w:pPr>
      <w:r w:rsidRPr="00112425">
        <w:rPr>
          <w:rFonts w:ascii="Tahoma" w:hAnsi="Tahoma" w:cs="Tahoma"/>
        </w:rPr>
        <w:t>Pod kazensko in materialno odgovornostjo izjavljamo, da so spodaj navedeni podatki o referenčnih delih resnični. Na podlagi poziva bomo naročniku v zahtevanem roku predložili dodatna dokazila o uspešni izvedbi navedenih referenčnih del.</w:t>
      </w:r>
    </w:p>
    <w:p w14:paraId="116CD040" w14:textId="77777777" w:rsidR="00D73D86" w:rsidRPr="00112425" w:rsidRDefault="00D73D86" w:rsidP="00AF60DD">
      <w:pPr>
        <w:keepNext/>
        <w:keepLines/>
        <w:rPr>
          <w:rFonts w:ascii="Tahoma" w:hAnsi="Tahoma" w:cs="Tahoma"/>
        </w:rPr>
      </w:pPr>
    </w:p>
    <w:tbl>
      <w:tblPr>
        <w:tblW w:w="9495" w:type="dxa"/>
        <w:tblInd w:w="2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81"/>
        <w:gridCol w:w="2328"/>
        <w:gridCol w:w="1218"/>
        <w:gridCol w:w="1474"/>
        <w:gridCol w:w="4367"/>
        <w:gridCol w:w="27"/>
      </w:tblGrid>
      <w:tr w:rsidR="00D73D86" w:rsidRPr="00112425" w14:paraId="12AE3013" w14:textId="77777777" w:rsidTr="00BA2ED2">
        <w:trPr>
          <w:gridBefore w:val="1"/>
          <w:gridAfter w:val="1"/>
          <w:wBefore w:w="81" w:type="dxa"/>
          <w:wAfter w:w="27" w:type="dxa"/>
          <w:trHeight w:val="310"/>
        </w:trPr>
        <w:tc>
          <w:tcPr>
            <w:tcW w:w="3546" w:type="dxa"/>
            <w:gridSpan w:val="2"/>
            <w:tcBorders>
              <w:top w:val="single" w:sz="2" w:space="0" w:color="auto"/>
              <w:left w:val="single" w:sz="2" w:space="0" w:color="auto"/>
              <w:bottom w:val="single" w:sz="2" w:space="0" w:color="auto"/>
              <w:right w:val="single" w:sz="2" w:space="0" w:color="auto"/>
            </w:tcBorders>
            <w:vAlign w:val="center"/>
            <w:hideMark/>
          </w:tcPr>
          <w:p w14:paraId="167DEC09" w14:textId="77777777" w:rsidR="00D73D86" w:rsidRPr="00112425" w:rsidRDefault="00D73D86" w:rsidP="00AF60DD">
            <w:pPr>
              <w:keepNext/>
              <w:keepLines/>
              <w:rPr>
                <w:rFonts w:ascii="Tahoma" w:hAnsi="Tahoma" w:cs="Tahoma"/>
              </w:rPr>
            </w:pPr>
            <w:r w:rsidRPr="00112425">
              <w:rPr>
                <w:rFonts w:ascii="Tahoma" w:hAnsi="Tahoma" w:cs="Tahoma"/>
              </w:rPr>
              <w:t>Investitor del (naročnik oz. plačnik):</w:t>
            </w:r>
          </w:p>
        </w:tc>
        <w:tc>
          <w:tcPr>
            <w:tcW w:w="5841" w:type="dxa"/>
            <w:gridSpan w:val="2"/>
            <w:tcBorders>
              <w:top w:val="single" w:sz="2" w:space="0" w:color="auto"/>
              <w:left w:val="single" w:sz="2" w:space="0" w:color="auto"/>
              <w:bottom w:val="single" w:sz="2" w:space="0" w:color="auto"/>
              <w:right w:val="single" w:sz="2" w:space="0" w:color="auto"/>
            </w:tcBorders>
          </w:tcPr>
          <w:p w14:paraId="77D4E55D" w14:textId="77777777" w:rsidR="00D73D86" w:rsidRPr="00112425" w:rsidRDefault="00D73D86" w:rsidP="00AF60DD">
            <w:pPr>
              <w:keepNext/>
              <w:keepLines/>
              <w:rPr>
                <w:rFonts w:ascii="Tahoma" w:hAnsi="Tahoma" w:cs="Tahoma"/>
              </w:rPr>
            </w:pPr>
          </w:p>
          <w:p w14:paraId="3D7027A8" w14:textId="77777777" w:rsidR="00D73D86" w:rsidRPr="00112425" w:rsidRDefault="00D73D86" w:rsidP="00AF60DD">
            <w:pPr>
              <w:keepNext/>
              <w:keepLines/>
              <w:rPr>
                <w:rFonts w:ascii="Tahoma" w:hAnsi="Tahoma" w:cs="Tahoma"/>
              </w:rPr>
            </w:pPr>
          </w:p>
        </w:tc>
      </w:tr>
      <w:tr w:rsidR="00D73D86" w:rsidRPr="00112425" w14:paraId="6AE78DE6" w14:textId="77777777" w:rsidTr="00BA2ED2">
        <w:trPr>
          <w:gridBefore w:val="1"/>
          <w:gridAfter w:val="1"/>
          <w:wBefore w:w="81" w:type="dxa"/>
          <w:wAfter w:w="27" w:type="dxa"/>
          <w:trHeight w:val="375"/>
        </w:trPr>
        <w:tc>
          <w:tcPr>
            <w:tcW w:w="3546" w:type="dxa"/>
            <w:gridSpan w:val="2"/>
            <w:tcBorders>
              <w:top w:val="single" w:sz="2" w:space="0" w:color="auto"/>
              <w:left w:val="single" w:sz="2" w:space="0" w:color="auto"/>
              <w:bottom w:val="single" w:sz="2" w:space="0" w:color="auto"/>
              <w:right w:val="single" w:sz="2" w:space="0" w:color="auto"/>
            </w:tcBorders>
            <w:vAlign w:val="center"/>
            <w:hideMark/>
          </w:tcPr>
          <w:p w14:paraId="3F770CCA" w14:textId="77777777" w:rsidR="00D73D86" w:rsidRPr="00112425" w:rsidRDefault="00D73D86" w:rsidP="00AF60DD">
            <w:pPr>
              <w:keepNext/>
              <w:keepLines/>
              <w:rPr>
                <w:rFonts w:ascii="Tahoma" w:hAnsi="Tahoma" w:cs="Tahoma"/>
              </w:rPr>
            </w:pPr>
            <w:r w:rsidRPr="00112425">
              <w:rPr>
                <w:rFonts w:ascii="Tahoma" w:hAnsi="Tahoma" w:cs="Tahoma"/>
              </w:rPr>
              <w:t>Naslov:</w:t>
            </w:r>
          </w:p>
        </w:tc>
        <w:tc>
          <w:tcPr>
            <w:tcW w:w="5841" w:type="dxa"/>
            <w:gridSpan w:val="2"/>
            <w:tcBorders>
              <w:top w:val="single" w:sz="2" w:space="0" w:color="auto"/>
              <w:left w:val="single" w:sz="2" w:space="0" w:color="auto"/>
              <w:bottom w:val="single" w:sz="2" w:space="0" w:color="auto"/>
              <w:right w:val="single" w:sz="2" w:space="0" w:color="auto"/>
            </w:tcBorders>
          </w:tcPr>
          <w:p w14:paraId="55326A96" w14:textId="77777777" w:rsidR="00D73D86" w:rsidRPr="00112425" w:rsidRDefault="00D73D86" w:rsidP="00AF60DD">
            <w:pPr>
              <w:keepNext/>
              <w:keepLines/>
              <w:rPr>
                <w:rFonts w:ascii="Tahoma" w:hAnsi="Tahoma" w:cs="Tahoma"/>
              </w:rPr>
            </w:pPr>
          </w:p>
          <w:p w14:paraId="0A2FE818" w14:textId="77777777" w:rsidR="00D73D86" w:rsidRPr="00112425" w:rsidRDefault="00D73D86" w:rsidP="00AF60DD">
            <w:pPr>
              <w:keepNext/>
              <w:keepLines/>
              <w:rPr>
                <w:rFonts w:ascii="Tahoma" w:hAnsi="Tahoma" w:cs="Tahoma"/>
              </w:rPr>
            </w:pPr>
          </w:p>
        </w:tc>
      </w:tr>
      <w:tr w:rsidR="00D73D86" w:rsidRPr="00112425" w14:paraId="40AB9F49" w14:textId="77777777" w:rsidTr="00BA2ED2">
        <w:trPr>
          <w:gridBefore w:val="1"/>
          <w:gridAfter w:val="1"/>
          <w:wBefore w:w="81" w:type="dxa"/>
          <w:wAfter w:w="27" w:type="dxa"/>
          <w:trHeight w:val="404"/>
        </w:trPr>
        <w:tc>
          <w:tcPr>
            <w:tcW w:w="3546" w:type="dxa"/>
            <w:gridSpan w:val="2"/>
            <w:tcBorders>
              <w:top w:val="single" w:sz="2" w:space="0" w:color="auto"/>
              <w:left w:val="single" w:sz="2" w:space="0" w:color="auto"/>
              <w:bottom w:val="single" w:sz="2" w:space="0" w:color="auto"/>
              <w:right w:val="single" w:sz="2" w:space="0" w:color="auto"/>
            </w:tcBorders>
            <w:vAlign w:val="center"/>
            <w:hideMark/>
          </w:tcPr>
          <w:p w14:paraId="503B9EB3" w14:textId="48EAA6D0" w:rsidR="00D73D86" w:rsidRPr="00112425" w:rsidRDefault="00D73D86" w:rsidP="00AF60DD">
            <w:pPr>
              <w:keepNext/>
              <w:keepLines/>
              <w:rPr>
                <w:rFonts w:ascii="Tahoma" w:hAnsi="Tahoma" w:cs="Tahoma"/>
              </w:rPr>
            </w:pPr>
            <w:r>
              <w:rPr>
                <w:rFonts w:ascii="Tahoma" w:hAnsi="Tahoma" w:cs="Tahoma"/>
              </w:rPr>
              <w:t xml:space="preserve">Pooblaščeni inženir </w:t>
            </w:r>
            <w:r w:rsidRPr="0042688F">
              <w:rPr>
                <w:rFonts w:ascii="Tahoma" w:hAnsi="Tahoma" w:cs="Tahoma"/>
                <w:b/>
              </w:rPr>
              <w:t>geodezije</w:t>
            </w:r>
            <w:r w:rsidRPr="00112425">
              <w:rPr>
                <w:rFonts w:ascii="Tahoma" w:hAnsi="Tahoma" w:cs="Tahoma"/>
              </w:rPr>
              <w:t xml:space="preserve"> (ime in priimek):</w:t>
            </w:r>
          </w:p>
        </w:tc>
        <w:tc>
          <w:tcPr>
            <w:tcW w:w="5841" w:type="dxa"/>
            <w:gridSpan w:val="2"/>
            <w:tcBorders>
              <w:top w:val="single" w:sz="2" w:space="0" w:color="auto"/>
              <w:left w:val="single" w:sz="2" w:space="0" w:color="auto"/>
              <w:bottom w:val="single" w:sz="2" w:space="0" w:color="auto"/>
              <w:right w:val="single" w:sz="2" w:space="0" w:color="auto"/>
            </w:tcBorders>
          </w:tcPr>
          <w:p w14:paraId="1A441378" w14:textId="77777777" w:rsidR="00D73D86" w:rsidRPr="00112425" w:rsidRDefault="00D73D86" w:rsidP="00AF60DD">
            <w:pPr>
              <w:keepNext/>
              <w:keepLines/>
              <w:rPr>
                <w:rFonts w:ascii="Tahoma" w:hAnsi="Tahoma" w:cs="Tahoma"/>
              </w:rPr>
            </w:pPr>
          </w:p>
        </w:tc>
      </w:tr>
      <w:tr w:rsidR="00D73D86" w:rsidRPr="00112425" w14:paraId="4545C2E4" w14:textId="77777777" w:rsidTr="00BA2ED2">
        <w:trPr>
          <w:gridBefore w:val="1"/>
          <w:gridAfter w:val="1"/>
          <w:wBefore w:w="81" w:type="dxa"/>
          <w:wAfter w:w="27" w:type="dxa"/>
          <w:trHeight w:val="410"/>
        </w:trPr>
        <w:tc>
          <w:tcPr>
            <w:tcW w:w="3546" w:type="dxa"/>
            <w:gridSpan w:val="2"/>
            <w:tcBorders>
              <w:top w:val="single" w:sz="2" w:space="0" w:color="auto"/>
              <w:left w:val="single" w:sz="2" w:space="0" w:color="auto"/>
              <w:bottom w:val="single" w:sz="2" w:space="0" w:color="auto"/>
              <w:right w:val="single" w:sz="2" w:space="0" w:color="auto"/>
            </w:tcBorders>
            <w:vAlign w:val="center"/>
            <w:hideMark/>
          </w:tcPr>
          <w:p w14:paraId="130A924F" w14:textId="77777777" w:rsidR="00D73D86" w:rsidRPr="00112425" w:rsidRDefault="00D73D86" w:rsidP="00AF60DD">
            <w:pPr>
              <w:keepNext/>
              <w:keepLines/>
              <w:rPr>
                <w:rFonts w:ascii="Tahoma" w:hAnsi="Tahoma" w:cs="Tahoma"/>
              </w:rPr>
            </w:pPr>
            <w:r w:rsidRPr="00112425">
              <w:rPr>
                <w:rFonts w:ascii="Tahoma" w:hAnsi="Tahoma" w:cs="Tahoma"/>
              </w:rPr>
              <w:t>Kontaktna oseba investitorja:</w:t>
            </w:r>
          </w:p>
        </w:tc>
        <w:tc>
          <w:tcPr>
            <w:tcW w:w="5841" w:type="dxa"/>
            <w:gridSpan w:val="2"/>
            <w:tcBorders>
              <w:top w:val="single" w:sz="2" w:space="0" w:color="auto"/>
              <w:left w:val="single" w:sz="2" w:space="0" w:color="auto"/>
              <w:bottom w:val="single" w:sz="2" w:space="0" w:color="auto"/>
              <w:right w:val="single" w:sz="2" w:space="0" w:color="auto"/>
            </w:tcBorders>
          </w:tcPr>
          <w:p w14:paraId="179B8B90" w14:textId="77777777" w:rsidR="00D73D86" w:rsidRPr="00112425" w:rsidRDefault="00D73D86" w:rsidP="00AF60DD">
            <w:pPr>
              <w:keepNext/>
              <w:keepLines/>
              <w:rPr>
                <w:rFonts w:ascii="Tahoma" w:hAnsi="Tahoma" w:cs="Tahoma"/>
              </w:rPr>
            </w:pPr>
          </w:p>
        </w:tc>
      </w:tr>
      <w:tr w:rsidR="00D73D86" w:rsidRPr="00112425" w14:paraId="58D5A300" w14:textId="77777777" w:rsidTr="00BA2ED2">
        <w:trPr>
          <w:gridBefore w:val="1"/>
          <w:gridAfter w:val="1"/>
          <w:wBefore w:w="81" w:type="dxa"/>
          <w:wAfter w:w="27" w:type="dxa"/>
          <w:trHeight w:val="570"/>
        </w:trPr>
        <w:tc>
          <w:tcPr>
            <w:tcW w:w="3546" w:type="dxa"/>
            <w:gridSpan w:val="2"/>
            <w:tcBorders>
              <w:top w:val="single" w:sz="2" w:space="0" w:color="auto"/>
              <w:left w:val="single" w:sz="2" w:space="0" w:color="auto"/>
              <w:bottom w:val="single" w:sz="2" w:space="0" w:color="auto"/>
              <w:right w:val="single" w:sz="2" w:space="0" w:color="auto"/>
            </w:tcBorders>
            <w:vAlign w:val="center"/>
            <w:hideMark/>
          </w:tcPr>
          <w:p w14:paraId="20528BC8" w14:textId="77777777" w:rsidR="00D73D86" w:rsidRPr="00112425" w:rsidRDefault="00D73D86" w:rsidP="00AF60DD">
            <w:pPr>
              <w:keepNext/>
              <w:keepLines/>
              <w:rPr>
                <w:rFonts w:ascii="Tahoma" w:hAnsi="Tahoma" w:cs="Tahoma"/>
              </w:rPr>
            </w:pPr>
            <w:r w:rsidRPr="00112425">
              <w:rPr>
                <w:rFonts w:ascii="Tahoma" w:hAnsi="Tahoma" w:cs="Tahoma"/>
              </w:rPr>
              <w:t>Telefonska številka/elektronska pošta  investitorja:</w:t>
            </w:r>
          </w:p>
        </w:tc>
        <w:tc>
          <w:tcPr>
            <w:tcW w:w="5841" w:type="dxa"/>
            <w:gridSpan w:val="2"/>
            <w:tcBorders>
              <w:top w:val="single" w:sz="2" w:space="0" w:color="auto"/>
              <w:left w:val="single" w:sz="2" w:space="0" w:color="auto"/>
              <w:bottom w:val="single" w:sz="2" w:space="0" w:color="auto"/>
              <w:right w:val="single" w:sz="2" w:space="0" w:color="auto"/>
            </w:tcBorders>
          </w:tcPr>
          <w:p w14:paraId="19C9412A" w14:textId="77777777" w:rsidR="00D73D86" w:rsidRPr="00112425" w:rsidRDefault="00D73D86" w:rsidP="00AF60DD">
            <w:pPr>
              <w:keepNext/>
              <w:keepLines/>
              <w:rPr>
                <w:rFonts w:ascii="Tahoma" w:hAnsi="Tahoma" w:cs="Tahoma"/>
              </w:rPr>
            </w:pPr>
          </w:p>
        </w:tc>
      </w:tr>
      <w:tr w:rsidR="00D73D86" w:rsidRPr="00112425" w14:paraId="5FE289F0" w14:textId="77777777" w:rsidTr="00BA2ED2">
        <w:trPr>
          <w:gridBefore w:val="1"/>
          <w:gridAfter w:val="1"/>
          <w:wBefore w:w="81" w:type="dxa"/>
          <w:wAfter w:w="27" w:type="dxa"/>
          <w:cantSplit/>
          <w:trHeight w:val="358"/>
        </w:trPr>
        <w:tc>
          <w:tcPr>
            <w:tcW w:w="3546" w:type="dxa"/>
            <w:gridSpan w:val="2"/>
            <w:tcBorders>
              <w:top w:val="single" w:sz="2" w:space="0" w:color="auto"/>
              <w:left w:val="single" w:sz="2" w:space="0" w:color="auto"/>
              <w:bottom w:val="single" w:sz="2" w:space="0" w:color="auto"/>
              <w:right w:val="single" w:sz="2" w:space="0" w:color="auto"/>
            </w:tcBorders>
            <w:vAlign w:val="center"/>
            <w:hideMark/>
          </w:tcPr>
          <w:p w14:paraId="16DB206D" w14:textId="77777777" w:rsidR="00D73D86" w:rsidRPr="00112425" w:rsidRDefault="00D73D86" w:rsidP="00AF60DD">
            <w:pPr>
              <w:keepNext/>
              <w:keepLines/>
              <w:rPr>
                <w:rFonts w:ascii="Tahoma" w:hAnsi="Tahoma" w:cs="Tahoma"/>
              </w:rPr>
            </w:pPr>
            <w:r w:rsidRPr="00112425">
              <w:rPr>
                <w:rFonts w:ascii="Tahoma" w:hAnsi="Tahoma" w:cs="Tahoma"/>
              </w:rPr>
              <w:t>Mesec in leto izvedbe:</w:t>
            </w:r>
          </w:p>
        </w:tc>
        <w:tc>
          <w:tcPr>
            <w:tcW w:w="5841" w:type="dxa"/>
            <w:gridSpan w:val="2"/>
            <w:tcBorders>
              <w:top w:val="single" w:sz="2" w:space="0" w:color="auto"/>
              <w:left w:val="single" w:sz="2" w:space="0" w:color="auto"/>
              <w:bottom w:val="single" w:sz="2" w:space="0" w:color="auto"/>
              <w:right w:val="single" w:sz="2" w:space="0" w:color="auto"/>
            </w:tcBorders>
            <w:vAlign w:val="bottom"/>
          </w:tcPr>
          <w:p w14:paraId="6F77BEE0" w14:textId="77777777" w:rsidR="00D73D86" w:rsidRPr="00112425" w:rsidRDefault="00D73D86" w:rsidP="00AF60DD">
            <w:pPr>
              <w:keepNext/>
              <w:keepLines/>
              <w:rPr>
                <w:rFonts w:ascii="Tahoma" w:hAnsi="Tahoma" w:cs="Tahoma"/>
              </w:rPr>
            </w:pPr>
            <w:r w:rsidRPr="00112425">
              <w:rPr>
                <w:rFonts w:ascii="Tahoma" w:hAnsi="Tahoma" w:cs="Tahoma"/>
              </w:rPr>
              <w:t xml:space="preserve"> Od  __________________         do_________________</w:t>
            </w:r>
          </w:p>
        </w:tc>
      </w:tr>
      <w:tr w:rsidR="00D73D86" w:rsidRPr="00112425" w14:paraId="7CC1CDA5" w14:textId="77777777" w:rsidTr="00BA2ED2">
        <w:trPr>
          <w:gridBefore w:val="1"/>
          <w:gridAfter w:val="1"/>
          <w:wBefore w:w="81" w:type="dxa"/>
          <w:wAfter w:w="27" w:type="dxa"/>
          <w:trHeight w:val="258"/>
        </w:trPr>
        <w:tc>
          <w:tcPr>
            <w:tcW w:w="3546" w:type="dxa"/>
            <w:gridSpan w:val="2"/>
            <w:tcBorders>
              <w:top w:val="single" w:sz="2" w:space="0" w:color="auto"/>
              <w:left w:val="single" w:sz="2" w:space="0" w:color="auto"/>
              <w:bottom w:val="single" w:sz="2" w:space="0" w:color="auto"/>
              <w:right w:val="single" w:sz="2" w:space="0" w:color="auto"/>
            </w:tcBorders>
            <w:vAlign w:val="center"/>
            <w:hideMark/>
          </w:tcPr>
          <w:p w14:paraId="10D2B20E" w14:textId="77777777" w:rsidR="00D73D86" w:rsidRPr="00112425" w:rsidRDefault="00D73D86" w:rsidP="00AF60DD">
            <w:pPr>
              <w:keepNext/>
              <w:keepLines/>
              <w:rPr>
                <w:rFonts w:ascii="Tahoma" w:hAnsi="Tahoma" w:cs="Tahoma"/>
              </w:rPr>
            </w:pPr>
            <w:r w:rsidRPr="00112425">
              <w:rPr>
                <w:rFonts w:ascii="Tahoma" w:hAnsi="Tahoma" w:cs="Tahoma"/>
              </w:rPr>
              <w:t>Kraj izvedbe:</w:t>
            </w:r>
          </w:p>
        </w:tc>
        <w:tc>
          <w:tcPr>
            <w:tcW w:w="5841" w:type="dxa"/>
            <w:gridSpan w:val="2"/>
            <w:tcBorders>
              <w:top w:val="single" w:sz="2" w:space="0" w:color="auto"/>
              <w:left w:val="single" w:sz="2" w:space="0" w:color="auto"/>
              <w:bottom w:val="single" w:sz="4" w:space="0" w:color="auto"/>
              <w:right w:val="single" w:sz="2" w:space="0" w:color="auto"/>
            </w:tcBorders>
            <w:vAlign w:val="center"/>
          </w:tcPr>
          <w:p w14:paraId="7E056BD8" w14:textId="77777777" w:rsidR="00D73D86" w:rsidRPr="00112425" w:rsidRDefault="00D73D86" w:rsidP="00AF60DD">
            <w:pPr>
              <w:keepNext/>
              <w:keepLines/>
              <w:rPr>
                <w:rFonts w:ascii="Tahoma" w:hAnsi="Tahoma" w:cs="Tahoma"/>
              </w:rPr>
            </w:pPr>
          </w:p>
          <w:p w14:paraId="3107367B" w14:textId="77777777" w:rsidR="00D73D86" w:rsidRPr="00112425" w:rsidRDefault="00D73D86" w:rsidP="00AF60DD">
            <w:pPr>
              <w:keepNext/>
              <w:keepLines/>
              <w:rPr>
                <w:rFonts w:ascii="Tahoma" w:hAnsi="Tahoma" w:cs="Tahoma"/>
              </w:rPr>
            </w:pPr>
          </w:p>
        </w:tc>
      </w:tr>
      <w:tr w:rsidR="00D73D86" w:rsidRPr="00112425" w14:paraId="438F28A4" w14:textId="77777777" w:rsidTr="00BA2ED2">
        <w:trPr>
          <w:gridBefore w:val="1"/>
          <w:gridAfter w:val="1"/>
          <w:wBefore w:w="81" w:type="dxa"/>
          <w:wAfter w:w="27" w:type="dxa"/>
          <w:trHeight w:val="1190"/>
        </w:trPr>
        <w:tc>
          <w:tcPr>
            <w:tcW w:w="3546" w:type="dxa"/>
            <w:gridSpan w:val="2"/>
            <w:tcBorders>
              <w:top w:val="single" w:sz="2" w:space="0" w:color="auto"/>
              <w:left w:val="single" w:sz="2" w:space="0" w:color="auto"/>
              <w:right w:val="single" w:sz="2" w:space="0" w:color="auto"/>
            </w:tcBorders>
            <w:vAlign w:val="center"/>
          </w:tcPr>
          <w:p w14:paraId="31FB1F4A" w14:textId="77777777" w:rsidR="00D73D86" w:rsidRPr="00112425" w:rsidRDefault="00D73D86" w:rsidP="00AF60DD">
            <w:pPr>
              <w:keepNext/>
              <w:keepLines/>
              <w:shd w:val="clear" w:color="auto" w:fill="FFFFFF"/>
              <w:tabs>
                <w:tab w:val="left" w:pos="0"/>
              </w:tabs>
              <w:ind w:right="6"/>
              <w:jc w:val="both"/>
              <w:rPr>
                <w:rFonts w:ascii="Tahoma" w:hAnsi="Tahoma" w:cs="Tahoma"/>
              </w:rPr>
            </w:pPr>
            <w:r w:rsidRPr="00112425">
              <w:rPr>
                <w:rFonts w:ascii="Tahoma" w:hAnsi="Tahoma" w:cs="Tahoma"/>
              </w:rPr>
              <w:t xml:space="preserve">Uspešno izveden in zaključen </w:t>
            </w:r>
            <w:r>
              <w:rPr>
                <w:rFonts w:ascii="Tahoma" w:hAnsi="Tahoma" w:cs="Tahoma"/>
              </w:rPr>
              <w:t>posel /referenca se nanaša na (</w:t>
            </w:r>
            <w:r w:rsidRPr="00952997">
              <w:rPr>
                <w:rFonts w:ascii="Tahoma" w:hAnsi="Tahoma" w:cs="Tahoma"/>
                <w:i/>
              </w:rPr>
              <w:t>označi in dopolni!</w:t>
            </w:r>
            <w:r>
              <w:rPr>
                <w:rFonts w:ascii="Tahoma" w:hAnsi="Tahoma" w:cs="Tahoma"/>
              </w:rPr>
              <w:t>):</w:t>
            </w:r>
          </w:p>
        </w:tc>
        <w:tc>
          <w:tcPr>
            <w:tcW w:w="5841" w:type="dxa"/>
            <w:gridSpan w:val="2"/>
            <w:tcBorders>
              <w:top w:val="single" w:sz="2" w:space="0" w:color="auto"/>
              <w:left w:val="single" w:sz="2" w:space="0" w:color="auto"/>
              <w:right w:val="single" w:sz="2" w:space="0" w:color="auto"/>
            </w:tcBorders>
            <w:vAlign w:val="center"/>
          </w:tcPr>
          <w:p w14:paraId="09EC268A" w14:textId="086B8EEC" w:rsidR="00D73D86" w:rsidRPr="00952997" w:rsidRDefault="00D73D86" w:rsidP="0042688F">
            <w:pPr>
              <w:pStyle w:val="Odstavekseznama"/>
              <w:keepNext/>
              <w:keepLines/>
              <w:numPr>
                <w:ilvl w:val="0"/>
                <w:numId w:val="50"/>
              </w:numPr>
              <w:ind w:left="205" w:hanging="205"/>
              <w:jc w:val="both"/>
              <w:rPr>
                <w:rFonts w:ascii="Tahoma" w:hAnsi="Tahoma" w:cs="Tahoma"/>
                <w:sz w:val="12"/>
                <w:szCs w:val="12"/>
              </w:rPr>
            </w:pPr>
            <w:r>
              <w:rPr>
                <w:rFonts w:ascii="Tahoma" w:hAnsi="Tahoma" w:cs="Tahoma"/>
              </w:rPr>
              <w:t>geodetski</w:t>
            </w:r>
            <w:r w:rsidR="0042688F">
              <w:rPr>
                <w:rFonts w:ascii="Tahoma" w:hAnsi="Tahoma" w:cs="Tahoma"/>
              </w:rPr>
              <w:t xml:space="preserve"> nadzor pri gradnji ceste</w:t>
            </w:r>
          </w:p>
        </w:tc>
      </w:tr>
      <w:tr w:rsidR="00D73D86" w:rsidRPr="00112425" w14:paraId="6005E6CA" w14:textId="77777777" w:rsidTr="00BA2ED2">
        <w:trPr>
          <w:gridBefore w:val="1"/>
          <w:gridAfter w:val="1"/>
          <w:wBefore w:w="81" w:type="dxa"/>
          <w:wAfter w:w="27" w:type="dxa"/>
          <w:trHeight w:val="417"/>
        </w:trPr>
        <w:tc>
          <w:tcPr>
            <w:tcW w:w="3546" w:type="dxa"/>
            <w:gridSpan w:val="2"/>
            <w:tcBorders>
              <w:top w:val="single" w:sz="2" w:space="0" w:color="auto"/>
              <w:left w:val="single" w:sz="2" w:space="0" w:color="auto"/>
              <w:bottom w:val="single" w:sz="2" w:space="0" w:color="auto"/>
              <w:right w:val="single" w:sz="2" w:space="0" w:color="auto"/>
            </w:tcBorders>
            <w:vAlign w:val="center"/>
          </w:tcPr>
          <w:p w14:paraId="6616F15E" w14:textId="77777777" w:rsidR="00D73D86" w:rsidRPr="00112425" w:rsidRDefault="00D73D86" w:rsidP="00AF60DD">
            <w:pPr>
              <w:keepNext/>
              <w:keepLines/>
              <w:shd w:val="clear" w:color="auto" w:fill="FFFFFF"/>
              <w:tabs>
                <w:tab w:val="left" w:pos="0"/>
              </w:tabs>
              <w:ind w:right="6"/>
              <w:jc w:val="both"/>
              <w:rPr>
                <w:rFonts w:ascii="Tahoma" w:hAnsi="Tahoma" w:cs="Tahoma"/>
              </w:rPr>
            </w:pPr>
            <w:r>
              <w:rPr>
                <w:rFonts w:ascii="Tahoma" w:hAnsi="Tahoma" w:cs="Tahoma"/>
              </w:rPr>
              <w:t>Naziv projekta:</w:t>
            </w:r>
          </w:p>
        </w:tc>
        <w:tc>
          <w:tcPr>
            <w:tcW w:w="5841" w:type="dxa"/>
            <w:gridSpan w:val="2"/>
            <w:tcBorders>
              <w:top w:val="single" w:sz="2" w:space="0" w:color="auto"/>
              <w:left w:val="single" w:sz="2" w:space="0" w:color="auto"/>
              <w:bottom w:val="single" w:sz="2" w:space="0" w:color="auto"/>
              <w:right w:val="single" w:sz="2" w:space="0" w:color="auto"/>
            </w:tcBorders>
            <w:vAlign w:val="center"/>
          </w:tcPr>
          <w:p w14:paraId="1936A287" w14:textId="77777777" w:rsidR="00D73D86" w:rsidRPr="00112425" w:rsidRDefault="00D73D86" w:rsidP="00AF60DD">
            <w:pPr>
              <w:keepNext/>
              <w:keepLines/>
              <w:jc w:val="center"/>
              <w:rPr>
                <w:rFonts w:ascii="Tahoma" w:hAnsi="Tahoma" w:cs="Tahoma"/>
              </w:rPr>
            </w:pPr>
          </w:p>
        </w:tc>
      </w:tr>
      <w:tr w:rsidR="00D73D86" w:rsidRPr="00112425" w14:paraId="70FFA01D" w14:textId="77777777" w:rsidTr="00BA2ED2">
        <w:trPr>
          <w:gridBefore w:val="1"/>
          <w:gridAfter w:val="1"/>
          <w:wBefore w:w="81" w:type="dxa"/>
          <w:wAfter w:w="27" w:type="dxa"/>
          <w:trHeight w:val="1124"/>
        </w:trPr>
        <w:tc>
          <w:tcPr>
            <w:tcW w:w="3546" w:type="dxa"/>
            <w:gridSpan w:val="2"/>
            <w:tcBorders>
              <w:top w:val="single" w:sz="2" w:space="0" w:color="auto"/>
              <w:left w:val="single" w:sz="2" w:space="0" w:color="auto"/>
              <w:bottom w:val="single" w:sz="2" w:space="0" w:color="auto"/>
              <w:right w:val="single" w:sz="2" w:space="0" w:color="auto"/>
            </w:tcBorders>
            <w:vAlign w:val="center"/>
          </w:tcPr>
          <w:p w14:paraId="5D73B3BD" w14:textId="77777777" w:rsidR="00D73D86" w:rsidRPr="00112425" w:rsidRDefault="00D73D86" w:rsidP="00AF60DD">
            <w:pPr>
              <w:keepNext/>
              <w:keepLines/>
              <w:shd w:val="clear" w:color="auto" w:fill="FFFFFF"/>
              <w:tabs>
                <w:tab w:val="left" w:pos="0"/>
              </w:tabs>
              <w:ind w:right="6"/>
              <w:jc w:val="both"/>
              <w:rPr>
                <w:rFonts w:ascii="Tahoma" w:hAnsi="Tahoma" w:cs="Tahoma"/>
              </w:rPr>
            </w:pPr>
            <w:r>
              <w:rPr>
                <w:rFonts w:ascii="Tahoma" w:hAnsi="Tahoma" w:cs="Tahoma"/>
              </w:rPr>
              <w:t>Kratek opis referenčnih del:</w:t>
            </w:r>
          </w:p>
        </w:tc>
        <w:tc>
          <w:tcPr>
            <w:tcW w:w="5841" w:type="dxa"/>
            <w:gridSpan w:val="2"/>
            <w:tcBorders>
              <w:top w:val="single" w:sz="2" w:space="0" w:color="auto"/>
              <w:left w:val="single" w:sz="2" w:space="0" w:color="auto"/>
              <w:bottom w:val="single" w:sz="4" w:space="0" w:color="auto"/>
              <w:right w:val="single" w:sz="2" w:space="0" w:color="auto"/>
            </w:tcBorders>
            <w:vAlign w:val="center"/>
          </w:tcPr>
          <w:p w14:paraId="3AC34A21" w14:textId="77777777" w:rsidR="00D73D86" w:rsidRPr="00112425" w:rsidRDefault="00D73D86" w:rsidP="00AF60DD">
            <w:pPr>
              <w:keepNext/>
              <w:keepLines/>
              <w:jc w:val="center"/>
              <w:rPr>
                <w:rFonts w:ascii="Tahoma" w:hAnsi="Tahoma" w:cs="Tahoma"/>
              </w:rPr>
            </w:pPr>
          </w:p>
        </w:tc>
      </w:tr>
      <w:tr w:rsidR="00D73D86" w:rsidRPr="00112425" w14:paraId="7A020E97" w14:textId="77777777" w:rsidTr="00BA2E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5"/>
        </w:trPr>
        <w:tc>
          <w:tcPr>
            <w:tcW w:w="2409" w:type="dxa"/>
            <w:gridSpan w:val="2"/>
            <w:tcBorders>
              <w:top w:val="nil"/>
              <w:left w:val="nil"/>
              <w:bottom w:val="single" w:sz="4" w:space="0" w:color="auto"/>
              <w:right w:val="nil"/>
            </w:tcBorders>
          </w:tcPr>
          <w:p w14:paraId="52BFDA69" w14:textId="77777777" w:rsidR="00D73D86" w:rsidRPr="00112425" w:rsidRDefault="00D73D86" w:rsidP="00AF60DD">
            <w:pPr>
              <w:keepNext/>
              <w:keepLines/>
              <w:jc w:val="both"/>
              <w:rPr>
                <w:rFonts w:ascii="Tahoma" w:hAnsi="Tahoma" w:cs="Tahoma"/>
                <w:snapToGrid w:val="0"/>
              </w:rPr>
            </w:pPr>
          </w:p>
        </w:tc>
        <w:tc>
          <w:tcPr>
            <w:tcW w:w="2692" w:type="dxa"/>
            <w:gridSpan w:val="2"/>
          </w:tcPr>
          <w:p w14:paraId="252ACB82" w14:textId="77777777" w:rsidR="00D73D86" w:rsidRPr="00112425" w:rsidRDefault="00D73D86" w:rsidP="00AF60DD">
            <w:pPr>
              <w:keepNext/>
              <w:keepLines/>
              <w:jc w:val="center"/>
              <w:rPr>
                <w:rFonts w:ascii="Tahoma" w:hAnsi="Tahoma" w:cs="Tahoma"/>
                <w:snapToGrid w:val="0"/>
              </w:rPr>
            </w:pPr>
          </w:p>
        </w:tc>
        <w:tc>
          <w:tcPr>
            <w:tcW w:w="4394" w:type="dxa"/>
            <w:gridSpan w:val="2"/>
            <w:tcBorders>
              <w:top w:val="nil"/>
              <w:left w:val="nil"/>
              <w:bottom w:val="single" w:sz="4" w:space="0" w:color="auto"/>
              <w:right w:val="nil"/>
            </w:tcBorders>
          </w:tcPr>
          <w:p w14:paraId="75CDFA23" w14:textId="77777777" w:rsidR="00D73D86" w:rsidRPr="00112425" w:rsidRDefault="00D73D86" w:rsidP="00AF60DD">
            <w:pPr>
              <w:keepNext/>
              <w:keepLines/>
              <w:jc w:val="both"/>
              <w:rPr>
                <w:rFonts w:ascii="Tahoma" w:hAnsi="Tahoma" w:cs="Tahoma"/>
                <w:snapToGrid w:val="0"/>
                <w:sz w:val="28"/>
              </w:rPr>
            </w:pPr>
          </w:p>
        </w:tc>
      </w:tr>
      <w:tr w:rsidR="00D73D86" w:rsidRPr="00112425" w14:paraId="4C7F0101" w14:textId="77777777" w:rsidTr="00BA2E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5"/>
        </w:trPr>
        <w:tc>
          <w:tcPr>
            <w:tcW w:w="2409" w:type="dxa"/>
            <w:gridSpan w:val="2"/>
            <w:tcBorders>
              <w:top w:val="single" w:sz="4" w:space="0" w:color="auto"/>
              <w:left w:val="nil"/>
              <w:bottom w:val="nil"/>
              <w:right w:val="nil"/>
            </w:tcBorders>
            <w:hideMark/>
          </w:tcPr>
          <w:p w14:paraId="3BF6BD0D" w14:textId="77777777" w:rsidR="00D73D86" w:rsidRPr="00112425" w:rsidRDefault="00D73D86" w:rsidP="00AF60DD">
            <w:pPr>
              <w:keepNext/>
              <w:keepLines/>
              <w:jc w:val="center"/>
              <w:rPr>
                <w:rFonts w:ascii="Tahoma" w:hAnsi="Tahoma" w:cs="Tahoma"/>
                <w:snapToGrid w:val="0"/>
              </w:rPr>
            </w:pPr>
            <w:r w:rsidRPr="00112425">
              <w:rPr>
                <w:rFonts w:ascii="Tahoma" w:hAnsi="Tahoma" w:cs="Tahoma"/>
                <w:snapToGrid w:val="0"/>
              </w:rPr>
              <w:t>(kraj, datum)</w:t>
            </w:r>
          </w:p>
        </w:tc>
        <w:tc>
          <w:tcPr>
            <w:tcW w:w="2692" w:type="dxa"/>
            <w:gridSpan w:val="2"/>
            <w:hideMark/>
          </w:tcPr>
          <w:p w14:paraId="03BF81DB" w14:textId="77777777" w:rsidR="00D73D86" w:rsidRPr="00112425" w:rsidRDefault="00D73D86" w:rsidP="00AF60DD">
            <w:pPr>
              <w:keepNext/>
              <w:keepLines/>
              <w:jc w:val="center"/>
              <w:rPr>
                <w:rFonts w:ascii="Tahoma" w:hAnsi="Tahoma" w:cs="Tahoma"/>
                <w:snapToGrid w:val="0"/>
              </w:rPr>
            </w:pPr>
            <w:r w:rsidRPr="00112425">
              <w:rPr>
                <w:rFonts w:ascii="Tahoma" w:hAnsi="Tahoma" w:cs="Tahoma"/>
                <w:snapToGrid w:val="0"/>
              </w:rPr>
              <w:t>žig</w:t>
            </w:r>
          </w:p>
        </w:tc>
        <w:tc>
          <w:tcPr>
            <w:tcW w:w="4394" w:type="dxa"/>
            <w:gridSpan w:val="2"/>
            <w:tcBorders>
              <w:top w:val="single" w:sz="4" w:space="0" w:color="auto"/>
              <w:left w:val="nil"/>
              <w:bottom w:val="nil"/>
              <w:right w:val="nil"/>
            </w:tcBorders>
            <w:hideMark/>
          </w:tcPr>
          <w:p w14:paraId="64E551C6" w14:textId="77777777" w:rsidR="00D73D86" w:rsidRPr="00112425" w:rsidRDefault="00D73D86" w:rsidP="00AF60DD">
            <w:pPr>
              <w:keepNext/>
              <w:keepLines/>
              <w:jc w:val="center"/>
              <w:rPr>
                <w:rFonts w:ascii="Tahoma" w:hAnsi="Tahoma" w:cs="Tahoma"/>
                <w:snapToGrid w:val="0"/>
              </w:rPr>
            </w:pPr>
            <w:r>
              <w:rPr>
                <w:rFonts w:ascii="Tahoma" w:hAnsi="Tahoma" w:cs="Tahoma"/>
                <w:snapToGrid w:val="0"/>
              </w:rPr>
              <w:t>(Ime in priimek ter podpis odgovorne osebe</w:t>
            </w:r>
            <w:r w:rsidRPr="00112425">
              <w:rPr>
                <w:rFonts w:ascii="Tahoma" w:hAnsi="Tahoma" w:cs="Tahoma"/>
                <w:snapToGrid w:val="0"/>
              </w:rPr>
              <w:t xml:space="preserve"> </w:t>
            </w:r>
            <w:r>
              <w:rPr>
                <w:rFonts w:ascii="Tahoma" w:hAnsi="Tahoma"/>
                <w:snapToGrid w:val="0"/>
              </w:rPr>
              <w:t>ponudnika</w:t>
            </w:r>
            <w:r w:rsidRPr="00112425">
              <w:rPr>
                <w:rFonts w:ascii="Tahoma" w:hAnsi="Tahoma" w:cs="Tahoma"/>
                <w:snapToGrid w:val="0"/>
              </w:rPr>
              <w:t>)</w:t>
            </w:r>
          </w:p>
        </w:tc>
      </w:tr>
    </w:tbl>
    <w:p w14:paraId="3F5668AB" w14:textId="77777777" w:rsidR="00D73D86" w:rsidRPr="00112425" w:rsidRDefault="00D73D86" w:rsidP="00AF60DD">
      <w:pPr>
        <w:keepNext/>
        <w:keepLines/>
        <w:rPr>
          <w:rFonts w:ascii="Tahoma" w:hAnsi="Tahoma" w:cs="Tahoma"/>
          <w:b/>
        </w:rPr>
      </w:pPr>
      <w:r w:rsidRPr="00112425">
        <w:rPr>
          <w:rFonts w:ascii="Tahoma" w:hAnsi="Tahoma" w:cs="Tahoma"/>
          <w:b/>
        </w:rPr>
        <w:t>______________________________________________________________________</w:t>
      </w:r>
    </w:p>
    <w:p w14:paraId="70FA31C6" w14:textId="77777777" w:rsidR="00D73D86" w:rsidRPr="00112425" w:rsidRDefault="00D73D86" w:rsidP="00AF60DD">
      <w:pPr>
        <w:keepNext/>
        <w:keepLines/>
        <w:jc w:val="both"/>
        <w:rPr>
          <w:rFonts w:ascii="Tahoma" w:hAnsi="Tahoma" w:cs="Tahoma"/>
          <w:b/>
        </w:rPr>
      </w:pPr>
      <w:r w:rsidRPr="00112425">
        <w:rPr>
          <w:rFonts w:ascii="Tahoma" w:hAnsi="Tahoma" w:cs="Tahoma"/>
          <w:b/>
        </w:rPr>
        <w:t xml:space="preserve">IZPOLNI INVESTITOR (Izdajatelj reference)!!!!! </w:t>
      </w:r>
    </w:p>
    <w:p w14:paraId="495467F9" w14:textId="77777777" w:rsidR="00D73D86" w:rsidRPr="00112425" w:rsidRDefault="00D73D86" w:rsidP="00AF60DD">
      <w:pPr>
        <w:keepNext/>
        <w:keepLines/>
        <w:jc w:val="both"/>
        <w:rPr>
          <w:rFonts w:ascii="Tahoma" w:hAnsi="Tahoma" w:cs="Tahoma"/>
        </w:rPr>
      </w:pPr>
    </w:p>
    <w:p w14:paraId="46259CCA" w14:textId="5C46D783" w:rsidR="00D73D86" w:rsidRPr="00112425" w:rsidRDefault="00D73D86" w:rsidP="00AF60DD">
      <w:pPr>
        <w:keepNext/>
        <w:keepLines/>
        <w:jc w:val="both"/>
        <w:rPr>
          <w:rFonts w:ascii="Tahoma" w:hAnsi="Tahoma" w:cs="Tahoma"/>
        </w:rPr>
      </w:pPr>
      <w:r w:rsidRPr="00112425">
        <w:rPr>
          <w:rFonts w:ascii="Tahoma" w:hAnsi="Tahoma" w:cs="Tahoma"/>
        </w:rPr>
        <w:t>Potrjujemo, da je na podlagi našega naročila, zgoraj navedeni izvajalec kvalitetno, pravočasno in skladno s pogodbenimi določili izvedel navedeno referenčno delo. Potrdilo dajemo na prošnjo izvajalca in velja izključno za potrebe pri njegovem kandidiranju za pridobitev javnega naročila</w:t>
      </w:r>
      <w:r>
        <w:rPr>
          <w:rFonts w:ascii="Tahoma" w:hAnsi="Tahoma" w:cs="Tahoma"/>
        </w:rPr>
        <w:t xml:space="preserve"> št.</w:t>
      </w:r>
      <w:r w:rsidRPr="00112425">
        <w:rPr>
          <w:rFonts w:ascii="Tahoma" w:hAnsi="Tahoma" w:cs="Tahoma"/>
        </w:rPr>
        <w:t xml:space="preserve"> </w:t>
      </w:r>
      <w:r w:rsidR="00F359F4">
        <w:rPr>
          <w:rFonts w:ascii="Tahoma" w:hAnsi="Tahoma" w:cs="Tahoma"/>
          <w:b/>
        </w:rPr>
        <w:t>JHL-11/21</w:t>
      </w:r>
      <w:r w:rsidRPr="00112425">
        <w:rPr>
          <w:rFonts w:ascii="Tahoma" w:hAnsi="Tahoma" w:cs="Tahoma"/>
          <w:b/>
        </w:rPr>
        <w:t xml:space="preserve"> </w:t>
      </w:r>
      <w:r>
        <w:rPr>
          <w:rFonts w:ascii="Tahoma" w:hAnsi="Tahoma" w:cs="Tahoma"/>
          <w:b/>
          <w:color w:val="000000"/>
        </w:rPr>
        <w:t>Storitev nadzornika skladno z Gradbenim zakonom pri izvajanju projekta »Rekonstrukcija ceste, gradnja pločnikov in kolesarske steze ter ureditev komunalne infrastrukture v naselju Črna vas v Mestni občini Ljubljana«</w:t>
      </w:r>
      <w:r w:rsidRPr="00112425">
        <w:rPr>
          <w:rFonts w:ascii="Tahoma" w:hAnsi="Tahoma" w:cs="Tahoma"/>
        </w:rPr>
        <w:t>.</w:t>
      </w:r>
    </w:p>
    <w:p w14:paraId="2BFCC95A" w14:textId="77777777" w:rsidR="00D73D86" w:rsidRPr="00112425" w:rsidRDefault="00D73D86" w:rsidP="00AF60DD">
      <w:pPr>
        <w:keepNext/>
        <w:keepLines/>
        <w:rPr>
          <w:rFonts w:ascii="Tahoma" w:hAnsi="Tahoma" w:cs="Tahoma"/>
        </w:rPr>
      </w:pPr>
    </w:p>
    <w:p w14:paraId="1BC53E9D" w14:textId="77777777" w:rsidR="00D73D86" w:rsidRPr="00112425" w:rsidRDefault="00D73D86" w:rsidP="00AF60DD">
      <w:pPr>
        <w:keepNext/>
        <w:keepLines/>
        <w:jc w:val="center"/>
        <w:rPr>
          <w:rFonts w:ascii="Tahoma" w:hAnsi="Tahoma" w:cs="Tahoma"/>
        </w:rPr>
      </w:pPr>
      <w:r w:rsidRPr="00112425">
        <w:rPr>
          <w:rFonts w:ascii="Tahoma" w:hAnsi="Tahoma" w:cs="Tahoma"/>
        </w:rPr>
        <w:t xml:space="preserve">Izjavljamo, da smo   </w:t>
      </w:r>
      <w:r w:rsidRPr="00112425">
        <w:rPr>
          <w:rFonts w:ascii="Tahoma" w:hAnsi="Tahoma" w:cs="Tahoma"/>
          <w:b/>
          <w:i/>
        </w:rPr>
        <w:t>javni  /  zasebni</w:t>
      </w:r>
      <w:r w:rsidRPr="00112425">
        <w:rPr>
          <w:rFonts w:ascii="Tahoma" w:hAnsi="Tahoma" w:cs="Tahoma"/>
        </w:rPr>
        <w:t xml:space="preserve">   naročnik. (Ustrezno obkrožite)</w:t>
      </w:r>
    </w:p>
    <w:p w14:paraId="78FFDA5C" w14:textId="77777777" w:rsidR="00D73D86" w:rsidRPr="00112425" w:rsidRDefault="00D73D86" w:rsidP="00AF60DD">
      <w:pPr>
        <w:keepNext/>
        <w:keepLines/>
        <w:rPr>
          <w:rFonts w:ascii="Tahoma" w:hAnsi="Tahoma" w:cs="Tahoma"/>
        </w:rPr>
      </w:pPr>
    </w:p>
    <w:p w14:paraId="0A68E6A6" w14:textId="77777777" w:rsidR="00D73D86" w:rsidRPr="00112425" w:rsidRDefault="00D73D86" w:rsidP="00AF60DD">
      <w:pPr>
        <w:keepNext/>
        <w:keepLines/>
        <w:rPr>
          <w:rFonts w:ascii="Tahoma" w:hAnsi="Tahoma" w:cs="Tahoma"/>
        </w:rPr>
      </w:pPr>
      <w:r w:rsidRPr="00112425">
        <w:rPr>
          <w:rFonts w:ascii="Tahoma" w:hAnsi="Tahoma" w:cs="Tahoma"/>
        </w:rPr>
        <w:t>Izdajatelj reference</w:t>
      </w:r>
    </w:p>
    <w:tbl>
      <w:tblPr>
        <w:tblW w:w="9495" w:type="dxa"/>
        <w:tblInd w:w="30" w:type="dxa"/>
        <w:tblLayout w:type="fixed"/>
        <w:tblCellMar>
          <w:left w:w="30" w:type="dxa"/>
          <w:right w:w="30" w:type="dxa"/>
        </w:tblCellMar>
        <w:tblLook w:val="04A0" w:firstRow="1" w:lastRow="0" w:firstColumn="1" w:lastColumn="0" w:noHBand="0" w:noVBand="1"/>
      </w:tblPr>
      <w:tblGrid>
        <w:gridCol w:w="2409"/>
        <w:gridCol w:w="2692"/>
        <w:gridCol w:w="4394"/>
      </w:tblGrid>
      <w:tr w:rsidR="00D73D86" w:rsidRPr="00112425" w14:paraId="736AE579" w14:textId="77777777" w:rsidTr="00BA2ED2">
        <w:trPr>
          <w:trHeight w:val="235"/>
        </w:trPr>
        <w:tc>
          <w:tcPr>
            <w:tcW w:w="2409" w:type="dxa"/>
            <w:tcBorders>
              <w:top w:val="nil"/>
              <w:left w:val="nil"/>
              <w:bottom w:val="single" w:sz="4" w:space="0" w:color="auto"/>
              <w:right w:val="nil"/>
            </w:tcBorders>
          </w:tcPr>
          <w:p w14:paraId="43664BFC" w14:textId="5427E9B4" w:rsidR="00D73D86" w:rsidRPr="00112425" w:rsidRDefault="00D73D86" w:rsidP="00AF60DD">
            <w:pPr>
              <w:keepNext/>
              <w:keepLines/>
              <w:jc w:val="both"/>
              <w:rPr>
                <w:rFonts w:ascii="Tahoma" w:hAnsi="Tahoma" w:cs="Tahoma"/>
                <w:snapToGrid w:val="0"/>
              </w:rPr>
            </w:pPr>
            <w:r w:rsidRPr="00112425">
              <w:rPr>
                <w:rFonts w:ascii="Tahoma" w:hAnsi="Tahoma" w:cs="Tahoma"/>
              </w:rPr>
              <w:t xml:space="preserve"> </w:t>
            </w:r>
          </w:p>
        </w:tc>
        <w:tc>
          <w:tcPr>
            <w:tcW w:w="2692" w:type="dxa"/>
          </w:tcPr>
          <w:p w14:paraId="467DD6FE" w14:textId="77777777" w:rsidR="00D73D86" w:rsidRPr="00112425" w:rsidRDefault="00D73D86" w:rsidP="00AF60DD">
            <w:pPr>
              <w:keepNext/>
              <w:keepLines/>
              <w:jc w:val="center"/>
              <w:rPr>
                <w:rFonts w:ascii="Tahoma" w:hAnsi="Tahoma" w:cs="Tahoma"/>
                <w:snapToGrid w:val="0"/>
              </w:rPr>
            </w:pPr>
          </w:p>
        </w:tc>
        <w:tc>
          <w:tcPr>
            <w:tcW w:w="4394" w:type="dxa"/>
            <w:tcBorders>
              <w:top w:val="nil"/>
              <w:left w:val="nil"/>
              <w:bottom w:val="single" w:sz="4" w:space="0" w:color="auto"/>
              <w:right w:val="nil"/>
            </w:tcBorders>
          </w:tcPr>
          <w:p w14:paraId="64AD9CF2" w14:textId="77777777" w:rsidR="00D73D86" w:rsidRPr="00112425" w:rsidRDefault="00D73D86" w:rsidP="00AF60DD">
            <w:pPr>
              <w:keepNext/>
              <w:keepLines/>
              <w:jc w:val="both"/>
              <w:rPr>
                <w:rFonts w:ascii="Tahoma" w:hAnsi="Tahoma" w:cs="Tahoma"/>
                <w:snapToGrid w:val="0"/>
                <w:sz w:val="28"/>
              </w:rPr>
            </w:pPr>
          </w:p>
        </w:tc>
      </w:tr>
      <w:tr w:rsidR="00D73D86" w:rsidRPr="00112425" w14:paraId="16C6F2F2" w14:textId="77777777" w:rsidTr="00BA2ED2">
        <w:trPr>
          <w:trHeight w:val="235"/>
        </w:trPr>
        <w:tc>
          <w:tcPr>
            <w:tcW w:w="2409" w:type="dxa"/>
            <w:tcBorders>
              <w:top w:val="single" w:sz="4" w:space="0" w:color="auto"/>
              <w:left w:val="nil"/>
              <w:bottom w:val="nil"/>
              <w:right w:val="nil"/>
            </w:tcBorders>
            <w:hideMark/>
          </w:tcPr>
          <w:p w14:paraId="66F252EF" w14:textId="77777777" w:rsidR="00D73D86" w:rsidRPr="00112425" w:rsidRDefault="00D73D86" w:rsidP="00AF60DD">
            <w:pPr>
              <w:keepNext/>
              <w:keepLines/>
              <w:jc w:val="center"/>
              <w:rPr>
                <w:rFonts w:ascii="Tahoma" w:hAnsi="Tahoma" w:cs="Tahoma"/>
                <w:snapToGrid w:val="0"/>
              </w:rPr>
            </w:pPr>
            <w:r w:rsidRPr="00112425">
              <w:rPr>
                <w:rFonts w:ascii="Tahoma" w:hAnsi="Tahoma" w:cs="Tahoma"/>
                <w:snapToGrid w:val="0"/>
              </w:rPr>
              <w:t>(kraj, datum)</w:t>
            </w:r>
          </w:p>
        </w:tc>
        <w:tc>
          <w:tcPr>
            <w:tcW w:w="2692" w:type="dxa"/>
            <w:hideMark/>
          </w:tcPr>
          <w:p w14:paraId="79647DF3" w14:textId="77777777" w:rsidR="00D73D86" w:rsidRPr="00112425" w:rsidRDefault="00D73D86" w:rsidP="00AF60DD">
            <w:pPr>
              <w:keepNext/>
              <w:keepLines/>
              <w:jc w:val="center"/>
              <w:rPr>
                <w:rFonts w:ascii="Tahoma" w:hAnsi="Tahoma" w:cs="Tahoma"/>
                <w:snapToGrid w:val="0"/>
              </w:rPr>
            </w:pPr>
            <w:r w:rsidRPr="00112425">
              <w:rPr>
                <w:rFonts w:ascii="Tahoma" w:hAnsi="Tahoma" w:cs="Tahoma"/>
                <w:snapToGrid w:val="0"/>
              </w:rPr>
              <w:t>žig</w:t>
            </w:r>
          </w:p>
        </w:tc>
        <w:tc>
          <w:tcPr>
            <w:tcW w:w="4394" w:type="dxa"/>
            <w:tcBorders>
              <w:top w:val="single" w:sz="4" w:space="0" w:color="auto"/>
              <w:left w:val="nil"/>
              <w:bottom w:val="nil"/>
              <w:right w:val="nil"/>
            </w:tcBorders>
            <w:hideMark/>
          </w:tcPr>
          <w:p w14:paraId="1F40DF65" w14:textId="77777777" w:rsidR="00D73D86" w:rsidRPr="00112425" w:rsidRDefault="00D73D86" w:rsidP="00AF60DD">
            <w:pPr>
              <w:keepNext/>
              <w:keepLines/>
              <w:jc w:val="center"/>
              <w:rPr>
                <w:rFonts w:ascii="Tahoma" w:hAnsi="Tahoma" w:cs="Tahoma"/>
                <w:snapToGrid w:val="0"/>
              </w:rPr>
            </w:pPr>
            <w:r>
              <w:rPr>
                <w:rFonts w:ascii="Tahoma" w:hAnsi="Tahoma" w:cs="Tahoma"/>
                <w:snapToGrid w:val="0"/>
              </w:rPr>
              <w:t xml:space="preserve">(Ime in priimek ter </w:t>
            </w:r>
            <w:r w:rsidRPr="00112425">
              <w:rPr>
                <w:rFonts w:ascii="Tahoma" w:hAnsi="Tahoma" w:cs="Tahoma"/>
                <w:snapToGrid w:val="0"/>
              </w:rPr>
              <w:t xml:space="preserve">podpis </w:t>
            </w:r>
            <w:r>
              <w:rPr>
                <w:rFonts w:ascii="Tahoma" w:hAnsi="Tahoma" w:cs="Tahoma"/>
                <w:snapToGrid w:val="0"/>
              </w:rPr>
              <w:t>odgovorne osebe investitorja</w:t>
            </w:r>
            <w:r w:rsidRPr="00112425">
              <w:rPr>
                <w:rFonts w:ascii="Tahoma" w:hAnsi="Tahoma" w:cs="Tahoma"/>
                <w:snapToGrid w:val="0"/>
              </w:rPr>
              <w:t>)</w:t>
            </w:r>
          </w:p>
        </w:tc>
      </w:tr>
    </w:tbl>
    <w:p w14:paraId="6962EBCD" w14:textId="77777777" w:rsidR="00D73D86" w:rsidRPr="00112425" w:rsidRDefault="00D73D86" w:rsidP="00AF60DD">
      <w:pPr>
        <w:keepNext/>
        <w:keepLines/>
        <w:rPr>
          <w:rFonts w:ascii="Tahoma" w:hAnsi="Tahoma" w:cs="Tahoma"/>
        </w:rPr>
      </w:pPr>
    </w:p>
    <w:p w14:paraId="12FD1907" w14:textId="77777777" w:rsidR="00D73D86" w:rsidRPr="00112425" w:rsidRDefault="00D73D86" w:rsidP="00AF60DD">
      <w:pPr>
        <w:keepNext/>
        <w:keepLines/>
        <w:jc w:val="both"/>
        <w:rPr>
          <w:rFonts w:ascii="Tahoma" w:hAnsi="Tahoma" w:cs="Tahoma"/>
          <w:i/>
          <w:sz w:val="18"/>
          <w:szCs w:val="18"/>
        </w:rPr>
      </w:pPr>
      <w:r w:rsidRPr="00112425">
        <w:rPr>
          <w:rFonts w:ascii="Tahoma" w:hAnsi="Tahoma" w:cs="Tahoma"/>
          <w:b/>
          <w:i/>
          <w:sz w:val="18"/>
          <w:szCs w:val="18"/>
        </w:rPr>
        <w:t>Opomba</w:t>
      </w:r>
      <w:r w:rsidRPr="00112425">
        <w:rPr>
          <w:rFonts w:ascii="Tahoma" w:hAnsi="Tahoma" w:cs="Tahoma"/>
          <w:i/>
          <w:sz w:val="18"/>
          <w:szCs w:val="18"/>
        </w:rPr>
        <w:t>: Obrazec se po potrebi fotokopira.</w:t>
      </w:r>
    </w:p>
    <w:p w14:paraId="4A5B2BAB" w14:textId="77777777" w:rsidR="00D73D86" w:rsidRDefault="00D73D86" w:rsidP="00AF60DD">
      <w:pPr>
        <w:keepNext/>
        <w:keepLines/>
        <w:rPr>
          <w:rFonts w:ascii="Tahoma" w:hAnsi="Tahoma" w:cs="Tahoma"/>
        </w:rPr>
      </w:pPr>
    </w:p>
    <w:p w14:paraId="4CCA1ACD" w14:textId="647B9B0D" w:rsidR="002038A0" w:rsidRDefault="002038A0" w:rsidP="00AF60DD">
      <w:pPr>
        <w:keepNext/>
        <w:keepLines/>
        <w:rPr>
          <w:rFonts w:ascii="Tahoma" w:hAnsi="Tahoma" w:cs="Tahoma"/>
        </w:rPr>
      </w:pPr>
    </w:p>
    <w:p w14:paraId="74F8393B" w14:textId="77777777" w:rsidR="00BA2ED2" w:rsidRDefault="00BA2ED2" w:rsidP="00AF60DD">
      <w:pPr>
        <w:keepNext/>
        <w:keepLines/>
        <w:rPr>
          <w:rFonts w:ascii="Tahoma" w:hAnsi="Tahoma" w:cs="Tahoma"/>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161"/>
        <w:gridCol w:w="1559"/>
      </w:tblGrid>
      <w:tr w:rsidR="008066AF" w:rsidRPr="00112425" w14:paraId="2CF45A78" w14:textId="77777777" w:rsidTr="00610C0E">
        <w:tc>
          <w:tcPr>
            <w:tcW w:w="8161" w:type="dxa"/>
            <w:tcBorders>
              <w:top w:val="single" w:sz="4" w:space="0" w:color="auto"/>
              <w:left w:val="single" w:sz="4" w:space="0" w:color="auto"/>
              <w:bottom w:val="single" w:sz="4" w:space="0" w:color="auto"/>
              <w:right w:val="single" w:sz="4" w:space="0" w:color="auto"/>
            </w:tcBorders>
            <w:hideMark/>
          </w:tcPr>
          <w:p w14:paraId="0072FFAC" w14:textId="0117147E" w:rsidR="008066AF" w:rsidRPr="00112425" w:rsidRDefault="008066AF" w:rsidP="00AF60DD">
            <w:pPr>
              <w:keepNext/>
              <w:keepLines/>
              <w:rPr>
                <w:rFonts w:ascii="Tahoma" w:hAnsi="Tahoma" w:cs="Tahoma"/>
                <w:b/>
              </w:rPr>
            </w:pPr>
            <w:r>
              <w:rPr>
                <w:rFonts w:ascii="Tahoma" w:hAnsi="Tahoma" w:cs="Tahoma"/>
              </w:rPr>
              <w:lastRenderedPageBreak/>
              <w:t>OSNUTEK POGODBE</w:t>
            </w:r>
            <w:r w:rsidR="00E83512">
              <w:rPr>
                <w:rFonts w:ascii="Tahoma" w:hAnsi="Tahoma" w:cs="Tahoma"/>
              </w:rPr>
              <w:t xml:space="preserve"> - MOL</w:t>
            </w:r>
          </w:p>
        </w:tc>
        <w:tc>
          <w:tcPr>
            <w:tcW w:w="1559" w:type="dxa"/>
            <w:tcBorders>
              <w:top w:val="single" w:sz="4" w:space="0" w:color="auto"/>
              <w:left w:val="single" w:sz="4" w:space="0" w:color="auto"/>
              <w:bottom w:val="single" w:sz="4" w:space="0" w:color="auto"/>
              <w:right w:val="single" w:sz="4" w:space="0" w:color="auto"/>
            </w:tcBorders>
            <w:hideMark/>
          </w:tcPr>
          <w:p w14:paraId="56C70AC0" w14:textId="025662B4" w:rsidR="008066AF" w:rsidRPr="00112425" w:rsidRDefault="008066AF" w:rsidP="00AF60DD">
            <w:pPr>
              <w:keepNext/>
              <w:keepLines/>
              <w:rPr>
                <w:rFonts w:ascii="Tahoma" w:hAnsi="Tahoma" w:cs="Tahoma"/>
                <w:b/>
                <w:i/>
              </w:rPr>
            </w:pPr>
            <w:r w:rsidRPr="00112425">
              <w:rPr>
                <w:rFonts w:ascii="Tahoma" w:hAnsi="Tahoma" w:cs="Tahoma"/>
                <w:b/>
                <w:i/>
              </w:rPr>
              <w:t xml:space="preserve">Priloga </w:t>
            </w:r>
            <w:r w:rsidR="005048BD">
              <w:rPr>
                <w:rFonts w:ascii="Tahoma" w:hAnsi="Tahoma" w:cs="Tahoma"/>
                <w:b/>
                <w:i/>
              </w:rPr>
              <w:t>8</w:t>
            </w:r>
            <w:r w:rsidR="00E83512">
              <w:rPr>
                <w:rFonts w:ascii="Tahoma" w:hAnsi="Tahoma" w:cs="Tahoma"/>
                <w:b/>
                <w:i/>
              </w:rPr>
              <w:t>/1</w:t>
            </w:r>
          </w:p>
        </w:tc>
      </w:tr>
    </w:tbl>
    <w:p w14:paraId="353F700E" w14:textId="46AC11E4" w:rsidR="00A055C4" w:rsidRDefault="00A055C4" w:rsidP="00AF60DD">
      <w:pPr>
        <w:keepNext/>
        <w:keepLines/>
        <w:jc w:val="both"/>
        <w:rPr>
          <w:rFonts w:ascii="Tahoma" w:hAnsi="Tahoma" w:cs="Tahoma"/>
          <w:b/>
        </w:rPr>
      </w:pPr>
    </w:p>
    <w:p w14:paraId="49E5048A" w14:textId="77777777" w:rsidR="000A792F" w:rsidRPr="00605B11" w:rsidRDefault="000A792F" w:rsidP="000A792F">
      <w:pPr>
        <w:jc w:val="both"/>
        <w:rPr>
          <w:i/>
          <w:sz w:val="22"/>
          <w:szCs w:val="22"/>
        </w:rPr>
      </w:pPr>
      <w:r w:rsidRPr="00605B11">
        <w:rPr>
          <w:b/>
          <w:sz w:val="22"/>
          <w:szCs w:val="22"/>
        </w:rPr>
        <w:t>MESTNA OBČINA LJUBLJANA</w:t>
      </w:r>
      <w:r w:rsidRPr="00605B11">
        <w:rPr>
          <w:sz w:val="22"/>
          <w:szCs w:val="22"/>
        </w:rPr>
        <w:t>, Mestni trg 1, 1000 Ljubljana, ki jo zastopa župan Zoran Janković,</w:t>
      </w:r>
    </w:p>
    <w:p w14:paraId="71EC0BB4" w14:textId="77777777" w:rsidR="000A792F" w:rsidRPr="00605B11" w:rsidRDefault="000A792F" w:rsidP="000A792F">
      <w:pPr>
        <w:jc w:val="both"/>
        <w:rPr>
          <w:i/>
          <w:sz w:val="22"/>
          <w:szCs w:val="22"/>
        </w:rPr>
      </w:pPr>
      <w:r w:rsidRPr="00605B11">
        <w:rPr>
          <w:sz w:val="22"/>
          <w:szCs w:val="22"/>
        </w:rPr>
        <w:t>matična številka: 5874025000,</w:t>
      </w:r>
    </w:p>
    <w:p w14:paraId="0789F5F9" w14:textId="77777777" w:rsidR="000A792F" w:rsidRPr="00605B11" w:rsidRDefault="000A792F" w:rsidP="000A792F">
      <w:pPr>
        <w:jc w:val="both"/>
        <w:rPr>
          <w:i/>
          <w:sz w:val="22"/>
          <w:szCs w:val="22"/>
        </w:rPr>
      </w:pPr>
      <w:r w:rsidRPr="00605B11">
        <w:rPr>
          <w:sz w:val="22"/>
          <w:szCs w:val="22"/>
        </w:rPr>
        <w:t>identifikacijska številka za DDV: SI67593321</w:t>
      </w:r>
    </w:p>
    <w:p w14:paraId="52AE156B" w14:textId="77777777" w:rsidR="000A792F" w:rsidRPr="00605B11" w:rsidRDefault="000A792F" w:rsidP="000A792F">
      <w:pPr>
        <w:jc w:val="both"/>
        <w:rPr>
          <w:i/>
          <w:sz w:val="22"/>
          <w:szCs w:val="22"/>
        </w:rPr>
      </w:pPr>
      <w:r w:rsidRPr="00605B11">
        <w:rPr>
          <w:sz w:val="22"/>
          <w:szCs w:val="22"/>
        </w:rPr>
        <w:t>(v nadaljevanju: naročnik)</w:t>
      </w:r>
    </w:p>
    <w:p w14:paraId="7B787A0B" w14:textId="77777777" w:rsidR="000A792F" w:rsidRPr="00605B11" w:rsidRDefault="000A792F" w:rsidP="000A792F">
      <w:pPr>
        <w:jc w:val="both"/>
        <w:rPr>
          <w:i/>
          <w:sz w:val="22"/>
          <w:szCs w:val="22"/>
        </w:rPr>
      </w:pPr>
    </w:p>
    <w:p w14:paraId="57EEDF79" w14:textId="77777777" w:rsidR="000A792F" w:rsidRPr="00605B11" w:rsidRDefault="000A792F" w:rsidP="000A792F">
      <w:pPr>
        <w:jc w:val="both"/>
        <w:rPr>
          <w:i/>
          <w:sz w:val="22"/>
          <w:szCs w:val="22"/>
        </w:rPr>
      </w:pPr>
      <w:r w:rsidRPr="00605B11">
        <w:rPr>
          <w:sz w:val="22"/>
          <w:szCs w:val="22"/>
        </w:rPr>
        <w:t xml:space="preserve">in </w:t>
      </w:r>
    </w:p>
    <w:p w14:paraId="01FFF8F5" w14:textId="77777777" w:rsidR="000A792F" w:rsidRPr="00605B11" w:rsidRDefault="000A792F" w:rsidP="000A792F">
      <w:pPr>
        <w:jc w:val="both"/>
        <w:rPr>
          <w:b/>
          <w:i/>
          <w:sz w:val="22"/>
          <w:szCs w:val="22"/>
        </w:rPr>
      </w:pPr>
    </w:p>
    <w:p w14:paraId="53FE73DE" w14:textId="77777777" w:rsidR="000A792F" w:rsidRPr="00605B11" w:rsidRDefault="000A792F" w:rsidP="000A792F">
      <w:pPr>
        <w:jc w:val="both"/>
        <w:rPr>
          <w:i/>
          <w:sz w:val="22"/>
          <w:szCs w:val="22"/>
        </w:rPr>
      </w:pPr>
      <w:r>
        <w:rPr>
          <w:b/>
          <w:sz w:val="22"/>
          <w:szCs w:val="22"/>
        </w:rPr>
        <w:t>……………………………</w:t>
      </w:r>
      <w:r w:rsidRPr="00605B11">
        <w:rPr>
          <w:sz w:val="22"/>
          <w:szCs w:val="22"/>
        </w:rPr>
        <w:t xml:space="preserve">, </w:t>
      </w:r>
      <w:r>
        <w:rPr>
          <w:sz w:val="22"/>
          <w:szCs w:val="22"/>
        </w:rPr>
        <w:t>………………….,</w:t>
      </w:r>
      <w:r w:rsidRPr="00605B11">
        <w:rPr>
          <w:sz w:val="22"/>
          <w:szCs w:val="22"/>
        </w:rPr>
        <w:t xml:space="preserve"> </w:t>
      </w:r>
      <w:r>
        <w:rPr>
          <w:sz w:val="22"/>
          <w:szCs w:val="22"/>
        </w:rPr>
        <w:t>………………</w:t>
      </w:r>
      <w:r w:rsidRPr="00605B11">
        <w:rPr>
          <w:sz w:val="22"/>
          <w:szCs w:val="22"/>
        </w:rPr>
        <w:t xml:space="preserve">, ki ga zastopa </w:t>
      </w:r>
      <w:r w:rsidRPr="00F51C36">
        <w:rPr>
          <w:sz w:val="22"/>
          <w:szCs w:val="22"/>
        </w:rPr>
        <w:t>…</w:t>
      </w:r>
      <w:r>
        <w:rPr>
          <w:sz w:val="22"/>
          <w:szCs w:val="22"/>
        </w:rPr>
        <w:t>………</w:t>
      </w:r>
      <w:r w:rsidRPr="00F51C36">
        <w:rPr>
          <w:sz w:val="22"/>
          <w:szCs w:val="22"/>
        </w:rPr>
        <w:t>…..(navesti funkcijo in ime ter priimek osebe pooblaščene za zastopanje)</w:t>
      </w:r>
      <w:r w:rsidRPr="00605B11">
        <w:rPr>
          <w:sz w:val="22"/>
          <w:szCs w:val="22"/>
        </w:rPr>
        <w:t xml:space="preserve"> ,</w:t>
      </w:r>
    </w:p>
    <w:p w14:paraId="63AFF393" w14:textId="77777777" w:rsidR="000A792F" w:rsidRPr="00605B11" w:rsidRDefault="000A792F" w:rsidP="000A792F">
      <w:pPr>
        <w:jc w:val="both"/>
        <w:rPr>
          <w:i/>
          <w:sz w:val="22"/>
          <w:szCs w:val="22"/>
        </w:rPr>
      </w:pPr>
      <w:r w:rsidRPr="00605B11">
        <w:rPr>
          <w:sz w:val="22"/>
          <w:szCs w:val="22"/>
        </w:rPr>
        <w:t xml:space="preserve">matična številka: </w:t>
      </w:r>
      <w:r>
        <w:rPr>
          <w:sz w:val="22"/>
          <w:szCs w:val="22"/>
        </w:rPr>
        <w:t>……………….</w:t>
      </w:r>
      <w:r w:rsidRPr="00605B11">
        <w:rPr>
          <w:sz w:val="22"/>
          <w:szCs w:val="22"/>
        </w:rPr>
        <w:t>,</w:t>
      </w:r>
    </w:p>
    <w:p w14:paraId="70203CC5" w14:textId="77777777" w:rsidR="000A792F" w:rsidRPr="00605B11" w:rsidRDefault="000A792F" w:rsidP="000A792F">
      <w:pPr>
        <w:jc w:val="both"/>
        <w:rPr>
          <w:sz w:val="22"/>
          <w:szCs w:val="22"/>
        </w:rPr>
      </w:pPr>
      <w:r w:rsidRPr="00605B11">
        <w:rPr>
          <w:sz w:val="22"/>
          <w:szCs w:val="22"/>
        </w:rPr>
        <w:t xml:space="preserve">identifikacijska številka za DDV: </w:t>
      </w:r>
      <w:r>
        <w:rPr>
          <w:sz w:val="22"/>
          <w:szCs w:val="22"/>
        </w:rPr>
        <w:t>………………….</w:t>
      </w:r>
    </w:p>
    <w:p w14:paraId="1FC840C3" w14:textId="77777777" w:rsidR="000A792F" w:rsidRPr="00605B11" w:rsidRDefault="000A792F" w:rsidP="000A792F">
      <w:pPr>
        <w:jc w:val="both"/>
        <w:rPr>
          <w:i/>
          <w:sz w:val="22"/>
          <w:szCs w:val="22"/>
        </w:rPr>
      </w:pPr>
      <w:r w:rsidRPr="00605B11">
        <w:rPr>
          <w:sz w:val="22"/>
          <w:szCs w:val="22"/>
        </w:rPr>
        <w:t>(v nadaljevanju: izvajalec)</w:t>
      </w:r>
    </w:p>
    <w:p w14:paraId="60694198" w14:textId="77777777" w:rsidR="000A792F" w:rsidRPr="00605B11" w:rsidRDefault="000A792F" w:rsidP="000A792F">
      <w:pPr>
        <w:jc w:val="both"/>
        <w:rPr>
          <w:i/>
          <w:sz w:val="22"/>
          <w:szCs w:val="22"/>
        </w:rPr>
      </w:pPr>
    </w:p>
    <w:p w14:paraId="41064C5F" w14:textId="77777777" w:rsidR="000A792F" w:rsidRPr="00605B11" w:rsidRDefault="000A792F" w:rsidP="000A792F">
      <w:pPr>
        <w:jc w:val="both"/>
        <w:rPr>
          <w:i/>
          <w:sz w:val="22"/>
          <w:szCs w:val="22"/>
        </w:rPr>
      </w:pPr>
      <w:r w:rsidRPr="00605B11">
        <w:rPr>
          <w:sz w:val="22"/>
          <w:szCs w:val="22"/>
        </w:rPr>
        <w:t>sklenejo naslednjo</w:t>
      </w:r>
    </w:p>
    <w:p w14:paraId="29AC9E6C" w14:textId="77777777" w:rsidR="000A792F" w:rsidRPr="00605B11" w:rsidRDefault="000A792F" w:rsidP="000A792F">
      <w:pPr>
        <w:jc w:val="both"/>
        <w:rPr>
          <w:i/>
          <w:sz w:val="22"/>
          <w:szCs w:val="22"/>
        </w:rPr>
      </w:pPr>
    </w:p>
    <w:p w14:paraId="5E465AC4" w14:textId="77777777" w:rsidR="000A792F" w:rsidRPr="00605B11" w:rsidRDefault="000A792F" w:rsidP="000A792F">
      <w:pPr>
        <w:jc w:val="center"/>
        <w:rPr>
          <w:b/>
          <w:i/>
          <w:sz w:val="28"/>
          <w:szCs w:val="28"/>
        </w:rPr>
      </w:pPr>
      <w:r w:rsidRPr="00605B11">
        <w:rPr>
          <w:b/>
          <w:sz w:val="28"/>
          <w:szCs w:val="28"/>
        </w:rPr>
        <w:t>POGODBO</w:t>
      </w:r>
    </w:p>
    <w:p w14:paraId="4C15009F" w14:textId="77777777" w:rsidR="000A792F" w:rsidRPr="00605B11" w:rsidRDefault="000A792F" w:rsidP="000A792F">
      <w:pPr>
        <w:jc w:val="center"/>
        <w:rPr>
          <w:b/>
          <w:i/>
          <w:szCs w:val="24"/>
        </w:rPr>
      </w:pPr>
      <w:r w:rsidRPr="00605B11">
        <w:rPr>
          <w:b/>
          <w:szCs w:val="24"/>
        </w:rPr>
        <w:t>O IZVAJANJU STORITEV NADZORNIKA  PRI IZVAJANJU PROJEKTA »</w:t>
      </w:r>
      <w:r>
        <w:rPr>
          <w:b/>
          <w:szCs w:val="24"/>
        </w:rPr>
        <w:t>REKONSTRUKCIJA CESTE, GRADNJA PLOČNIKOV IN KOLESARSKE STEZE TER UREDITEV KOMUNALNE INFRASTRUKTURE V NASELJU ČRNA VAS V MESTNI OBČINI LJUBLJANA</w:t>
      </w:r>
      <w:r w:rsidRPr="00605B11">
        <w:rPr>
          <w:b/>
          <w:szCs w:val="24"/>
        </w:rPr>
        <w:t>«</w:t>
      </w:r>
    </w:p>
    <w:p w14:paraId="5CC5B16C" w14:textId="77777777" w:rsidR="000A792F" w:rsidRPr="00605B11" w:rsidRDefault="000A792F" w:rsidP="000A792F">
      <w:pPr>
        <w:rPr>
          <w:b/>
          <w:i/>
          <w:sz w:val="22"/>
          <w:szCs w:val="22"/>
        </w:rPr>
      </w:pPr>
    </w:p>
    <w:p w14:paraId="27345806" w14:textId="77777777" w:rsidR="000A792F" w:rsidRPr="00605B11" w:rsidRDefault="000A792F" w:rsidP="000A792F">
      <w:pPr>
        <w:rPr>
          <w:b/>
          <w:i/>
          <w:sz w:val="22"/>
          <w:szCs w:val="22"/>
        </w:rPr>
      </w:pPr>
    </w:p>
    <w:p w14:paraId="1E21A537" w14:textId="77777777" w:rsidR="000A792F" w:rsidRPr="00605B11" w:rsidRDefault="000A792F" w:rsidP="000A792F">
      <w:pPr>
        <w:rPr>
          <w:b/>
          <w:i/>
          <w:sz w:val="22"/>
          <w:szCs w:val="22"/>
        </w:rPr>
      </w:pPr>
      <w:r w:rsidRPr="00605B11">
        <w:rPr>
          <w:b/>
          <w:sz w:val="22"/>
          <w:szCs w:val="22"/>
        </w:rPr>
        <w:t>Uvodne določbe</w:t>
      </w:r>
    </w:p>
    <w:p w14:paraId="0BCBE9F4" w14:textId="77777777" w:rsidR="000A792F" w:rsidRPr="00D46E18" w:rsidRDefault="000A792F" w:rsidP="000A792F">
      <w:pPr>
        <w:ind w:left="360"/>
        <w:rPr>
          <w:i/>
          <w:sz w:val="22"/>
          <w:szCs w:val="22"/>
        </w:rPr>
      </w:pPr>
    </w:p>
    <w:p w14:paraId="28DAE73F" w14:textId="77777777" w:rsidR="000A792F" w:rsidRPr="00605B11" w:rsidRDefault="000A792F" w:rsidP="000A792F">
      <w:pPr>
        <w:numPr>
          <w:ilvl w:val="0"/>
          <w:numId w:val="53"/>
        </w:numPr>
        <w:jc w:val="center"/>
        <w:rPr>
          <w:i/>
          <w:sz w:val="22"/>
          <w:szCs w:val="22"/>
        </w:rPr>
      </w:pPr>
      <w:r w:rsidRPr="00605B11">
        <w:rPr>
          <w:sz w:val="22"/>
          <w:szCs w:val="22"/>
        </w:rPr>
        <w:t>člen</w:t>
      </w:r>
    </w:p>
    <w:p w14:paraId="70E618CD" w14:textId="77777777" w:rsidR="000A792F" w:rsidRPr="00D46E18" w:rsidRDefault="000A792F" w:rsidP="000A792F">
      <w:pPr>
        <w:jc w:val="center"/>
        <w:rPr>
          <w:i/>
          <w:sz w:val="22"/>
          <w:szCs w:val="22"/>
        </w:rPr>
      </w:pPr>
    </w:p>
    <w:p w14:paraId="46526429" w14:textId="77777777" w:rsidR="000A792F" w:rsidRPr="00605B11" w:rsidRDefault="000A792F" w:rsidP="000A792F">
      <w:pPr>
        <w:jc w:val="both"/>
        <w:rPr>
          <w:i/>
          <w:sz w:val="22"/>
          <w:szCs w:val="22"/>
        </w:rPr>
      </w:pPr>
      <w:r w:rsidRPr="00605B11">
        <w:rPr>
          <w:sz w:val="22"/>
          <w:szCs w:val="22"/>
        </w:rPr>
        <w:t>Pogodbeni stranki uvodoma ugotavljata:</w:t>
      </w:r>
    </w:p>
    <w:p w14:paraId="61D9641D" w14:textId="77777777" w:rsidR="000A792F" w:rsidRPr="00657D83" w:rsidRDefault="000A792F" w:rsidP="000A792F">
      <w:pPr>
        <w:pStyle w:val="Odstavekseznama"/>
        <w:numPr>
          <w:ilvl w:val="0"/>
          <w:numId w:val="54"/>
        </w:numPr>
        <w:contextualSpacing/>
        <w:jc w:val="both"/>
        <w:rPr>
          <w:i/>
          <w:sz w:val="22"/>
          <w:szCs w:val="22"/>
        </w:rPr>
      </w:pPr>
      <w:r w:rsidRPr="00657D83">
        <w:rPr>
          <w:sz w:val="22"/>
          <w:szCs w:val="22"/>
        </w:rPr>
        <w:t>je v načrtu razvojnih programov Mestne občine Ljubljana predvidena rekonstrukcija ceste, gradnja pločnikov in kolesarske steze ter ureditev komunalne infrastrukture v naselju Črna vas v Mestni občini Ljubljana, NRP 7560-12-0453 in NRP 7560-20-0902;</w:t>
      </w:r>
    </w:p>
    <w:p w14:paraId="6BE2A9F6" w14:textId="77777777" w:rsidR="000A792F" w:rsidRPr="00657D83" w:rsidRDefault="000A792F" w:rsidP="000A792F">
      <w:pPr>
        <w:pStyle w:val="Odstavekseznama"/>
        <w:numPr>
          <w:ilvl w:val="0"/>
          <w:numId w:val="54"/>
        </w:numPr>
        <w:contextualSpacing/>
        <w:jc w:val="both"/>
        <w:rPr>
          <w:i/>
          <w:sz w:val="22"/>
          <w:szCs w:val="22"/>
        </w:rPr>
      </w:pPr>
      <w:r w:rsidRPr="00657D83">
        <w:rPr>
          <w:sz w:val="22"/>
          <w:szCs w:val="22"/>
        </w:rPr>
        <w:t>da bo sočasno z ureditvami iz prejšnje alineje tega člena na navedenih območjih potekala tudi obnova javnega vodovodnega ter gradnja oz. obnova plinovodnega omrežja, katerih investitorstvo je v pristojnosti JP Vodovod-Kanalizacija d.o.o. in JP Energetika Ljubljana d.o.o., kar pa ni predmet opravljanja strokovnega nadzora po tej pogodbi,</w:t>
      </w:r>
    </w:p>
    <w:p w14:paraId="719F451D" w14:textId="77777777" w:rsidR="000A792F" w:rsidRDefault="000A792F" w:rsidP="000A792F">
      <w:pPr>
        <w:pStyle w:val="Odstavekseznama"/>
        <w:numPr>
          <w:ilvl w:val="0"/>
          <w:numId w:val="54"/>
        </w:numPr>
        <w:contextualSpacing/>
        <w:jc w:val="both"/>
        <w:rPr>
          <w:i/>
          <w:sz w:val="22"/>
          <w:szCs w:val="22"/>
        </w:rPr>
      </w:pPr>
      <w:r w:rsidRPr="0090210E">
        <w:rPr>
          <w:sz w:val="22"/>
          <w:szCs w:val="22"/>
        </w:rPr>
        <w:t xml:space="preserve">je </w:t>
      </w:r>
      <w:r w:rsidRPr="00266CCF">
        <w:rPr>
          <w:color w:val="000000" w:themeColor="text1"/>
          <w:sz w:val="22"/>
          <w:szCs w:val="22"/>
        </w:rPr>
        <w:t>bil izvajalec izbran na podlagi postopka oddaje naročila po odprtem postopku na podlagi 40. člena Zakona o javnem naročanju (Uradni list RS, št. 91/15, 14/18,</w:t>
      </w:r>
      <w:r w:rsidRPr="00266CCF">
        <w:rPr>
          <w:color w:val="000000" w:themeColor="text1"/>
          <w:sz w:val="22"/>
          <w:szCs w:val="22"/>
          <w:shd w:val="clear" w:color="auto" w:fill="FFFFFF"/>
        </w:rPr>
        <w:t xml:space="preserve"> 49/20 - ZIUZEOP, 80/20 - ZIUOOPE, 152/20 - ZZUOOP, 175/20 – ZIUOPDVE in 15/21 - ZDUOP</w:t>
      </w:r>
      <w:r w:rsidRPr="00266CCF">
        <w:rPr>
          <w:color w:val="000000" w:themeColor="text1"/>
          <w:sz w:val="22"/>
          <w:szCs w:val="22"/>
        </w:rPr>
        <w:t xml:space="preserve">; v nadaljevanju: ZJN-3), ki ga je na </w:t>
      </w:r>
      <w:r>
        <w:rPr>
          <w:sz w:val="22"/>
          <w:szCs w:val="22"/>
        </w:rPr>
        <w:t>podlagi pooblastila izvedel Javni holding Ljubljana d.o.o.</w:t>
      </w:r>
      <w:r w:rsidRPr="0090210E">
        <w:rPr>
          <w:sz w:val="22"/>
          <w:szCs w:val="22"/>
        </w:rPr>
        <w:t>;</w:t>
      </w:r>
    </w:p>
    <w:p w14:paraId="062B6865" w14:textId="77777777" w:rsidR="000A792F" w:rsidRDefault="000A792F" w:rsidP="000A792F">
      <w:pPr>
        <w:pStyle w:val="Odstavekseznama"/>
        <w:numPr>
          <w:ilvl w:val="0"/>
          <w:numId w:val="54"/>
        </w:numPr>
        <w:contextualSpacing/>
        <w:jc w:val="both"/>
        <w:rPr>
          <w:i/>
          <w:sz w:val="22"/>
          <w:szCs w:val="22"/>
        </w:rPr>
      </w:pPr>
      <w:r w:rsidRPr="00B06F2A">
        <w:rPr>
          <w:sz w:val="22"/>
          <w:szCs w:val="22"/>
        </w:rPr>
        <w:t xml:space="preserve">je bilo obvestilo o javnem naročilu objavljeno na Portalu javnih naročil dne …………. pod številko objave …………; </w:t>
      </w:r>
    </w:p>
    <w:p w14:paraId="4A508BBC" w14:textId="77777777" w:rsidR="000A792F" w:rsidRPr="00B06F2A" w:rsidRDefault="000A792F" w:rsidP="000A792F">
      <w:pPr>
        <w:pStyle w:val="Odstavekseznama"/>
        <w:numPr>
          <w:ilvl w:val="0"/>
          <w:numId w:val="54"/>
        </w:numPr>
        <w:contextualSpacing/>
        <w:jc w:val="both"/>
        <w:rPr>
          <w:i/>
          <w:sz w:val="22"/>
          <w:szCs w:val="22"/>
        </w:rPr>
      </w:pPr>
      <w:r w:rsidRPr="00B06F2A">
        <w:rPr>
          <w:color w:val="000000"/>
          <w:sz w:val="22"/>
          <w:szCs w:val="22"/>
        </w:rPr>
        <w:t>je bil izvajalec izbran kot najugodnejši ponudnik z Odločitvijo o odd</w:t>
      </w:r>
      <w:r>
        <w:rPr>
          <w:color w:val="000000"/>
          <w:sz w:val="22"/>
          <w:szCs w:val="22"/>
        </w:rPr>
        <w:t>aji javnega naročila št. 430-804</w:t>
      </w:r>
      <w:r w:rsidRPr="00B06F2A">
        <w:rPr>
          <w:color w:val="000000"/>
          <w:sz w:val="22"/>
          <w:szCs w:val="22"/>
        </w:rPr>
        <w:t>/20</w:t>
      </w:r>
      <w:r>
        <w:rPr>
          <w:color w:val="000000"/>
          <w:sz w:val="22"/>
          <w:szCs w:val="22"/>
        </w:rPr>
        <w:t>21</w:t>
      </w:r>
      <w:r w:rsidRPr="00B06F2A">
        <w:rPr>
          <w:color w:val="000000"/>
          <w:sz w:val="22"/>
          <w:szCs w:val="22"/>
        </w:rPr>
        <w:t>-……… z dne ……………;</w:t>
      </w:r>
    </w:p>
    <w:p w14:paraId="0F0D891C" w14:textId="77777777" w:rsidR="000A792F" w:rsidRPr="00590978" w:rsidRDefault="000A792F" w:rsidP="000A792F">
      <w:pPr>
        <w:pStyle w:val="Odstavekseznama"/>
        <w:numPr>
          <w:ilvl w:val="0"/>
          <w:numId w:val="54"/>
        </w:numPr>
        <w:contextualSpacing/>
        <w:jc w:val="both"/>
        <w:rPr>
          <w:b/>
          <w:i/>
          <w:sz w:val="22"/>
          <w:szCs w:val="22"/>
        </w:rPr>
      </w:pPr>
      <w:r w:rsidRPr="002F4D24">
        <w:rPr>
          <w:sz w:val="22"/>
          <w:szCs w:val="22"/>
        </w:rPr>
        <w:t>ima naročnik predvidena sredstva za plačilo pogodbenih del po tej pogodbi za leta 20</w:t>
      </w:r>
      <w:r>
        <w:rPr>
          <w:sz w:val="22"/>
          <w:szCs w:val="22"/>
        </w:rPr>
        <w:t>21</w:t>
      </w:r>
      <w:r w:rsidRPr="002F4D24">
        <w:rPr>
          <w:sz w:val="22"/>
          <w:szCs w:val="22"/>
        </w:rPr>
        <w:t>, 20</w:t>
      </w:r>
      <w:r>
        <w:rPr>
          <w:sz w:val="22"/>
          <w:szCs w:val="22"/>
        </w:rPr>
        <w:t>22</w:t>
      </w:r>
      <w:r w:rsidRPr="002F4D24">
        <w:rPr>
          <w:sz w:val="22"/>
          <w:szCs w:val="22"/>
        </w:rPr>
        <w:t xml:space="preserve"> in 20</w:t>
      </w:r>
      <w:r>
        <w:rPr>
          <w:sz w:val="22"/>
          <w:szCs w:val="22"/>
        </w:rPr>
        <w:t>23</w:t>
      </w:r>
      <w:r w:rsidRPr="002F4D24">
        <w:rPr>
          <w:sz w:val="22"/>
          <w:szCs w:val="22"/>
        </w:rPr>
        <w:t xml:space="preserve"> v okviru NRP št. 7560-1</w:t>
      </w:r>
      <w:r>
        <w:rPr>
          <w:sz w:val="22"/>
          <w:szCs w:val="22"/>
        </w:rPr>
        <w:t>2</w:t>
      </w:r>
      <w:r w:rsidRPr="002F4D24">
        <w:rPr>
          <w:sz w:val="22"/>
          <w:szCs w:val="22"/>
        </w:rPr>
        <w:t>-0</w:t>
      </w:r>
      <w:r>
        <w:rPr>
          <w:sz w:val="22"/>
          <w:szCs w:val="22"/>
        </w:rPr>
        <w:t>453</w:t>
      </w:r>
      <w:r w:rsidRPr="002F4D24">
        <w:rPr>
          <w:sz w:val="22"/>
          <w:szCs w:val="22"/>
        </w:rPr>
        <w:t>,  na proračunski postavki 0</w:t>
      </w:r>
      <w:r>
        <w:rPr>
          <w:sz w:val="22"/>
          <w:szCs w:val="22"/>
        </w:rPr>
        <w:t>52005</w:t>
      </w:r>
      <w:r w:rsidRPr="002F4D24">
        <w:rPr>
          <w:sz w:val="22"/>
          <w:szCs w:val="22"/>
        </w:rPr>
        <w:t>, konto 4208</w:t>
      </w:r>
      <w:r>
        <w:rPr>
          <w:sz w:val="22"/>
          <w:szCs w:val="22"/>
        </w:rPr>
        <w:t xml:space="preserve"> 01 in v okviru NRP št. 7560-20-0902 na proračunskih postavkah 045196, 045157 in  045158, konto 4208 01</w:t>
      </w:r>
      <w:r w:rsidRPr="002F4D24">
        <w:rPr>
          <w:sz w:val="22"/>
          <w:szCs w:val="22"/>
        </w:rPr>
        <w:t>.</w:t>
      </w:r>
      <w:r w:rsidRPr="002F4D24" w:rsidDel="008A70E4">
        <w:rPr>
          <w:sz w:val="22"/>
          <w:szCs w:val="22"/>
        </w:rPr>
        <w:t xml:space="preserve"> </w:t>
      </w:r>
    </w:p>
    <w:p w14:paraId="1551BA89" w14:textId="77777777" w:rsidR="000A792F" w:rsidRPr="00AB55B2" w:rsidRDefault="000A792F" w:rsidP="000A792F">
      <w:pPr>
        <w:overflowPunct w:val="0"/>
        <w:autoSpaceDE w:val="0"/>
        <w:autoSpaceDN w:val="0"/>
        <w:adjustRightInd w:val="0"/>
        <w:textAlignment w:val="baseline"/>
      </w:pPr>
    </w:p>
    <w:p w14:paraId="7B6DD88E" w14:textId="77777777" w:rsidR="000A792F" w:rsidRPr="00590978" w:rsidRDefault="000A792F" w:rsidP="000A792F">
      <w:pPr>
        <w:jc w:val="both"/>
        <w:rPr>
          <w:sz w:val="22"/>
          <w:szCs w:val="22"/>
        </w:rPr>
      </w:pPr>
    </w:p>
    <w:p w14:paraId="4019C808" w14:textId="77777777" w:rsidR="000A792F" w:rsidRPr="00C310F2" w:rsidRDefault="000A792F" w:rsidP="000A792F">
      <w:pPr>
        <w:jc w:val="both"/>
        <w:rPr>
          <w:b/>
          <w:i/>
          <w:sz w:val="22"/>
          <w:szCs w:val="22"/>
        </w:rPr>
      </w:pPr>
      <w:r w:rsidRPr="00C310F2">
        <w:rPr>
          <w:b/>
          <w:sz w:val="22"/>
          <w:szCs w:val="22"/>
        </w:rPr>
        <w:t>Predmet pogodbe</w:t>
      </w:r>
    </w:p>
    <w:p w14:paraId="381BABE8" w14:textId="77777777" w:rsidR="000A792F" w:rsidRPr="00C310F2" w:rsidRDefault="000A792F" w:rsidP="000A792F">
      <w:pPr>
        <w:jc w:val="both"/>
        <w:rPr>
          <w:b/>
          <w:i/>
          <w:sz w:val="16"/>
          <w:szCs w:val="16"/>
        </w:rPr>
      </w:pPr>
    </w:p>
    <w:p w14:paraId="189EA452" w14:textId="77777777" w:rsidR="000A792F" w:rsidRPr="00C310F2" w:rsidRDefault="000A792F" w:rsidP="000A792F">
      <w:pPr>
        <w:numPr>
          <w:ilvl w:val="0"/>
          <w:numId w:val="53"/>
        </w:numPr>
        <w:jc w:val="center"/>
        <w:rPr>
          <w:i/>
          <w:sz w:val="22"/>
          <w:szCs w:val="22"/>
        </w:rPr>
      </w:pPr>
      <w:r w:rsidRPr="00C310F2">
        <w:rPr>
          <w:sz w:val="22"/>
          <w:szCs w:val="22"/>
        </w:rPr>
        <w:t>člen</w:t>
      </w:r>
    </w:p>
    <w:p w14:paraId="1912AABE" w14:textId="77777777" w:rsidR="000A792F" w:rsidRPr="00C310F2" w:rsidRDefault="000A792F" w:rsidP="000A792F">
      <w:pPr>
        <w:jc w:val="center"/>
        <w:rPr>
          <w:i/>
          <w:sz w:val="16"/>
          <w:szCs w:val="16"/>
        </w:rPr>
      </w:pPr>
    </w:p>
    <w:p w14:paraId="7C2D0367" w14:textId="2A8C0FCF" w:rsidR="000A792F" w:rsidRDefault="000A792F" w:rsidP="000A792F">
      <w:pPr>
        <w:jc w:val="both"/>
        <w:rPr>
          <w:sz w:val="22"/>
          <w:szCs w:val="22"/>
        </w:rPr>
      </w:pPr>
      <w:r w:rsidRPr="00BA3D96">
        <w:rPr>
          <w:sz w:val="22"/>
          <w:szCs w:val="22"/>
        </w:rPr>
        <w:t xml:space="preserve">Naročnik s to pogodbo odda, izvajalec pa prevzema v izvajanje vodenje in koordinacijo projekta »Rekonstrukcija ceste, gradnja pločnikov in kolesarske steze ter ureditev komunalne infrastrukture v naselju Črna vas v Mestni občini Ljubljana« ter  nadzor skladno z Gradbenim zakonom nad ureditvijo cest, izgradnjo kanalizacije za odpadne vode, izgradnjo kanalizacije za padavinsko vodo in ureditvijo ulične javne </w:t>
      </w:r>
      <w:r w:rsidRPr="00BA3D96">
        <w:rPr>
          <w:sz w:val="22"/>
          <w:szCs w:val="22"/>
        </w:rPr>
        <w:lastRenderedPageBreak/>
        <w:t>razsvetljave v naselju Črna vas na odseku med Ižansko cesto in potokom Ižica</w:t>
      </w:r>
      <w:r w:rsidRPr="00BA3D96">
        <w:rPr>
          <w:color w:val="000000"/>
          <w:sz w:val="22"/>
          <w:szCs w:val="22"/>
        </w:rPr>
        <w:t xml:space="preserve">, </w:t>
      </w:r>
      <w:r w:rsidRPr="00BA3D96">
        <w:rPr>
          <w:sz w:val="22"/>
          <w:szCs w:val="22"/>
        </w:rPr>
        <w:t xml:space="preserve">skladno z določbami te pogodbe.  </w:t>
      </w:r>
    </w:p>
    <w:p w14:paraId="5A474719" w14:textId="77777777" w:rsidR="00BA3D96" w:rsidRPr="00BA3D96" w:rsidRDefault="00BA3D96" w:rsidP="000A792F">
      <w:pPr>
        <w:jc w:val="both"/>
        <w:rPr>
          <w:i/>
          <w:sz w:val="22"/>
          <w:szCs w:val="22"/>
        </w:rPr>
      </w:pPr>
    </w:p>
    <w:p w14:paraId="65E87217" w14:textId="77777777" w:rsidR="000A792F" w:rsidRPr="00C310F2" w:rsidRDefault="000A792F" w:rsidP="000A792F">
      <w:pPr>
        <w:numPr>
          <w:ilvl w:val="0"/>
          <w:numId w:val="53"/>
        </w:numPr>
        <w:jc w:val="center"/>
        <w:rPr>
          <w:i/>
          <w:sz w:val="22"/>
          <w:szCs w:val="22"/>
        </w:rPr>
      </w:pPr>
      <w:r w:rsidRPr="00C310F2">
        <w:rPr>
          <w:sz w:val="22"/>
          <w:szCs w:val="22"/>
        </w:rPr>
        <w:t>člen</w:t>
      </w:r>
    </w:p>
    <w:p w14:paraId="216DB6F2" w14:textId="77777777" w:rsidR="000A792F" w:rsidRPr="00C310F2" w:rsidRDefault="000A792F" w:rsidP="000A792F">
      <w:pPr>
        <w:rPr>
          <w:i/>
          <w:sz w:val="16"/>
          <w:szCs w:val="16"/>
        </w:rPr>
      </w:pPr>
    </w:p>
    <w:p w14:paraId="09102C8C" w14:textId="77777777" w:rsidR="000A792F" w:rsidRDefault="000A792F" w:rsidP="000A792F">
      <w:pPr>
        <w:jc w:val="both"/>
        <w:rPr>
          <w:i/>
          <w:sz w:val="22"/>
          <w:szCs w:val="22"/>
        </w:rPr>
      </w:pPr>
      <w:r w:rsidRPr="00C310F2">
        <w:rPr>
          <w:sz w:val="22"/>
          <w:szCs w:val="22"/>
        </w:rPr>
        <w:t>Izvajalec se obvezuje, da bo izvršil pogodben</w:t>
      </w:r>
      <w:r>
        <w:rPr>
          <w:sz w:val="22"/>
          <w:szCs w:val="22"/>
        </w:rPr>
        <w:t>a dela</w:t>
      </w:r>
      <w:r w:rsidRPr="00C310F2">
        <w:rPr>
          <w:sz w:val="22"/>
          <w:szCs w:val="22"/>
        </w:rPr>
        <w:t xml:space="preserve"> v skladu s</w:t>
      </w:r>
      <w:r>
        <w:rPr>
          <w:sz w:val="22"/>
          <w:szCs w:val="22"/>
        </w:rPr>
        <w:t xml:space="preserve"> sledečimi dokumenti:</w:t>
      </w:r>
    </w:p>
    <w:p w14:paraId="4C89A70A" w14:textId="77777777" w:rsidR="000A792F" w:rsidRDefault="000A792F" w:rsidP="000A792F">
      <w:pPr>
        <w:ind w:firstLine="360"/>
        <w:jc w:val="both"/>
        <w:rPr>
          <w:i/>
          <w:sz w:val="22"/>
          <w:szCs w:val="22"/>
        </w:rPr>
      </w:pPr>
      <w:r>
        <w:rPr>
          <w:sz w:val="22"/>
          <w:szCs w:val="22"/>
        </w:rPr>
        <w:t>-</w:t>
      </w:r>
      <w:r w:rsidRPr="00C310F2">
        <w:rPr>
          <w:sz w:val="22"/>
          <w:szCs w:val="22"/>
        </w:rPr>
        <w:t xml:space="preserve"> </w:t>
      </w:r>
      <w:r>
        <w:rPr>
          <w:sz w:val="22"/>
          <w:szCs w:val="22"/>
        </w:rPr>
        <w:t xml:space="preserve">    </w:t>
      </w:r>
      <w:r w:rsidRPr="00C310F2">
        <w:rPr>
          <w:sz w:val="22"/>
          <w:szCs w:val="22"/>
        </w:rPr>
        <w:t>ponudbo št. ..... z dne ......</w:t>
      </w:r>
      <w:r>
        <w:rPr>
          <w:sz w:val="22"/>
          <w:szCs w:val="22"/>
        </w:rPr>
        <w:t>..,</w:t>
      </w:r>
    </w:p>
    <w:p w14:paraId="57D9FC9A" w14:textId="77777777" w:rsidR="000A792F" w:rsidRDefault="000A792F" w:rsidP="000A792F">
      <w:pPr>
        <w:numPr>
          <w:ilvl w:val="0"/>
          <w:numId w:val="55"/>
        </w:numPr>
        <w:jc w:val="both"/>
        <w:rPr>
          <w:i/>
          <w:sz w:val="22"/>
          <w:szCs w:val="22"/>
        </w:rPr>
      </w:pPr>
      <w:r w:rsidRPr="00C310F2">
        <w:rPr>
          <w:sz w:val="22"/>
          <w:szCs w:val="22"/>
        </w:rPr>
        <w:t xml:space="preserve">razpisnimi pogoji </w:t>
      </w:r>
      <w:r>
        <w:rPr>
          <w:sz w:val="22"/>
          <w:szCs w:val="22"/>
        </w:rPr>
        <w:t>naročnika št. …. ….. z dne ………</w:t>
      </w:r>
    </w:p>
    <w:p w14:paraId="60BC9535" w14:textId="77777777" w:rsidR="000A792F" w:rsidRDefault="000A792F" w:rsidP="000A792F">
      <w:pPr>
        <w:numPr>
          <w:ilvl w:val="0"/>
          <w:numId w:val="55"/>
        </w:numPr>
        <w:jc w:val="both"/>
        <w:rPr>
          <w:i/>
          <w:sz w:val="22"/>
          <w:szCs w:val="22"/>
        </w:rPr>
      </w:pPr>
      <w:r w:rsidRPr="00C310F2">
        <w:rPr>
          <w:sz w:val="22"/>
          <w:szCs w:val="22"/>
        </w:rPr>
        <w:t>razpisni</w:t>
      </w:r>
      <w:r>
        <w:rPr>
          <w:sz w:val="22"/>
          <w:szCs w:val="22"/>
        </w:rPr>
        <w:t>mi</w:t>
      </w:r>
      <w:r w:rsidRPr="00C310F2">
        <w:rPr>
          <w:sz w:val="22"/>
          <w:szCs w:val="22"/>
        </w:rPr>
        <w:t xml:space="preserve"> pogoj</w:t>
      </w:r>
      <w:r>
        <w:rPr>
          <w:sz w:val="22"/>
          <w:szCs w:val="22"/>
        </w:rPr>
        <w:t>i</w:t>
      </w:r>
      <w:r w:rsidRPr="00C310F2">
        <w:rPr>
          <w:sz w:val="22"/>
          <w:szCs w:val="22"/>
        </w:rPr>
        <w:t xml:space="preserve"> naročni</w:t>
      </w:r>
      <w:r>
        <w:rPr>
          <w:sz w:val="22"/>
          <w:szCs w:val="22"/>
        </w:rPr>
        <w:t>ka za gradnjo  št. …… z dne ………</w:t>
      </w:r>
      <w:r w:rsidRPr="00C310F2">
        <w:rPr>
          <w:sz w:val="22"/>
          <w:szCs w:val="22"/>
        </w:rPr>
        <w:t>,</w:t>
      </w:r>
    </w:p>
    <w:p w14:paraId="3DB4F65C" w14:textId="77777777" w:rsidR="000A792F" w:rsidRPr="00C310F2" w:rsidRDefault="000A792F" w:rsidP="000A792F">
      <w:pPr>
        <w:numPr>
          <w:ilvl w:val="0"/>
          <w:numId w:val="55"/>
        </w:numPr>
        <w:jc w:val="both"/>
        <w:rPr>
          <w:i/>
          <w:sz w:val="22"/>
          <w:szCs w:val="22"/>
        </w:rPr>
      </w:pPr>
      <w:r w:rsidRPr="00C310F2">
        <w:rPr>
          <w:sz w:val="22"/>
          <w:szCs w:val="22"/>
        </w:rPr>
        <w:t>ponudb</w:t>
      </w:r>
      <w:r>
        <w:rPr>
          <w:sz w:val="22"/>
          <w:szCs w:val="22"/>
        </w:rPr>
        <w:t>o</w:t>
      </w:r>
      <w:r w:rsidRPr="00C310F2">
        <w:rPr>
          <w:sz w:val="22"/>
          <w:szCs w:val="22"/>
        </w:rPr>
        <w:t xml:space="preserve"> </w:t>
      </w:r>
      <w:r>
        <w:rPr>
          <w:sz w:val="22"/>
          <w:szCs w:val="22"/>
        </w:rPr>
        <w:t xml:space="preserve">izbranega </w:t>
      </w:r>
      <w:r w:rsidRPr="00C310F2">
        <w:rPr>
          <w:sz w:val="22"/>
          <w:szCs w:val="22"/>
        </w:rPr>
        <w:t xml:space="preserve">izvajalca gradnje s ponudbenim predračunom, </w:t>
      </w:r>
    </w:p>
    <w:p w14:paraId="625BF4AC" w14:textId="77777777" w:rsidR="000A792F" w:rsidRPr="00C310F2" w:rsidRDefault="000A792F" w:rsidP="000A792F">
      <w:pPr>
        <w:numPr>
          <w:ilvl w:val="0"/>
          <w:numId w:val="55"/>
        </w:numPr>
        <w:jc w:val="both"/>
        <w:rPr>
          <w:i/>
          <w:sz w:val="22"/>
          <w:szCs w:val="22"/>
        </w:rPr>
      </w:pPr>
      <w:r w:rsidRPr="00C310F2">
        <w:rPr>
          <w:sz w:val="22"/>
          <w:szCs w:val="22"/>
        </w:rPr>
        <w:t>gradben</w:t>
      </w:r>
      <w:r>
        <w:rPr>
          <w:sz w:val="22"/>
          <w:szCs w:val="22"/>
        </w:rPr>
        <w:t>o</w:t>
      </w:r>
      <w:r w:rsidRPr="00C310F2">
        <w:rPr>
          <w:sz w:val="22"/>
          <w:szCs w:val="22"/>
        </w:rPr>
        <w:t xml:space="preserve"> pogodb</w:t>
      </w:r>
      <w:r>
        <w:rPr>
          <w:sz w:val="22"/>
          <w:szCs w:val="22"/>
        </w:rPr>
        <w:t>o,</w:t>
      </w:r>
      <w:r w:rsidRPr="00C310F2">
        <w:rPr>
          <w:sz w:val="22"/>
          <w:szCs w:val="22"/>
        </w:rPr>
        <w:t xml:space="preserve"> sklenjen</w:t>
      </w:r>
      <w:r>
        <w:rPr>
          <w:sz w:val="22"/>
          <w:szCs w:val="22"/>
        </w:rPr>
        <w:t>o</w:t>
      </w:r>
      <w:r w:rsidRPr="00C310F2">
        <w:rPr>
          <w:sz w:val="22"/>
          <w:szCs w:val="22"/>
        </w:rPr>
        <w:t xml:space="preserve"> med naročnik</w:t>
      </w:r>
      <w:r>
        <w:rPr>
          <w:sz w:val="22"/>
          <w:szCs w:val="22"/>
        </w:rPr>
        <w:t>om in</w:t>
      </w:r>
      <w:r w:rsidRPr="00C310F2">
        <w:rPr>
          <w:sz w:val="22"/>
          <w:szCs w:val="22"/>
        </w:rPr>
        <w:t xml:space="preserve"> izbranim izvajalcem gradnje,</w:t>
      </w:r>
    </w:p>
    <w:p w14:paraId="7CC64EBC" w14:textId="77777777" w:rsidR="000A792F" w:rsidRPr="00590978" w:rsidRDefault="000A792F" w:rsidP="000A792F">
      <w:pPr>
        <w:numPr>
          <w:ilvl w:val="0"/>
          <w:numId w:val="55"/>
        </w:numPr>
        <w:jc w:val="both"/>
        <w:rPr>
          <w:i/>
          <w:sz w:val="22"/>
          <w:szCs w:val="22"/>
        </w:rPr>
      </w:pPr>
      <w:r w:rsidRPr="00F1583E">
        <w:rPr>
          <w:sz w:val="22"/>
          <w:szCs w:val="22"/>
        </w:rPr>
        <w:t>projektno dokumentacijo</w:t>
      </w:r>
      <w:r>
        <w:rPr>
          <w:sz w:val="22"/>
          <w:szCs w:val="22"/>
        </w:rPr>
        <w:t xml:space="preserve"> za izvedbo gradnje </w:t>
      </w:r>
      <w:r w:rsidRPr="00F1583E">
        <w:rPr>
          <w:sz w:val="22"/>
          <w:szCs w:val="22"/>
        </w:rPr>
        <w:t xml:space="preserve">PZI  </w:t>
      </w:r>
      <w:r>
        <w:rPr>
          <w:sz w:val="22"/>
          <w:szCs w:val="22"/>
        </w:rPr>
        <w:t xml:space="preserve">za </w:t>
      </w:r>
      <w:r w:rsidRPr="00DD424F">
        <w:rPr>
          <w:sz w:val="22"/>
          <w:szCs w:val="22"/>
        </w:rPr>
        <w:t>uredit</w:t>
      </w:r>
      <w:r>
        <w:rPr>
          <w:sz w:val="22"/>
          <w:szCs w:val="22"/>
        </w:rPr>
        <w:t>e</w:t>
      </w:r>
      <w:r w:rsidRPr="00DD424F">
        <w:rPr>
          <w:sz w:val="22"/>
          <w:szCs w:val="22"/>
        </w:rPr>
        <w:t>v cest</w:t>
      </w:r>
      <w:r>
        <w:rPr>
          <w:sz w:val="22"/>
          <w:szCs w:val="22"/>
        </w:rPr>
        <w:t>e</w:t>
      </w:r>
      <w:r w:rsidRPr="00DD424F">
        <w:rPr>
          <w:sz w:val="22"/>
          <w:szCs w:val="22"/>
        </w:rPr>
        <w:t>, izgradnji kanalizacije za odpadne vode, izgradnji kanalizacije za padavinsko vodo in ureditvi ulične javne razsvetljave</w:t>
      </w:r>
      <w:r>
        <w:rPr>
          <w:sz w:val="22"/>
          <w:szCs w:val="22"/>
        </w:rPr>
        <w:t>,</w:t>
      </w:r>
    </w:p>
    <w:p w14:paraId="5EC783D9" w14:textId="77777777" w:rsidR="000A792F" w:rsidRPr="00F1583E" w:rsidRDefault="000A792F" w:rsidP="000A792F">
      <w:pPr>
        <w:numPr>
          <w:ilvl w:val="0"/>
          <w:numId w:val="55"/>
        </w:numPr>
        <w:jc w:val="both"/>
        <w:rPr>
          <w:i/>
          <w:sz w:val="22"/>
          <w:szCs w:val="22"/>
        </w:rPr>
      </w:pPr>
      <w:r>
        <w:rPr>
          <w:sz w:val="22"/>
          <w:szCs w:val="22"/>
        </w:rPr>
        <w:t>gradbenim dovoljenjem za ……., št. …. z dne, ki ga je izdala ……..</w:t>
      </w:r>
    </w:p>
    <w:p w14:paraId="2719F7EC" w14:textId="77777777" w:rsidR="000A792F" w:rsidRPr="00C310F2" w:rsidRDefault="000A792F" w:rsidP="000A792F">
      <w:pPr>
        <w:numPr>
          <w:ilvl w:val="0"/>
          <w:numId w:val="55"/>
        </w:numPr>
        <w:jc w:val="both"/>
        <w:rPr>
          <w:i/>
          <w:sz w:val="22"/>
          <w:szCs w:val="22"/>
        </w:rPr>
      </w:pPr>
      <w:r>
        <w:rPr>
          <w:sz w:val="22"/>
          <w:szCs w:val="22"/>
        </w:rPr>
        <w:t>terminskim planom izvedbe del</w:t>
      </w:r>
      <w:r w:rsidRPr="00C310F2">
        <w:rPr>
          <w:sz w:val="22"/>
          <w:szCs w:val="22"/>
        </w:rPr>
        <w:t>.</w:t>
      </w:r>
    </w:p>
    <w:p w14:paraId="2A48D547" w14:textId="77777777" w:rsidR="000A792F" w:rsidRPr="00C310F2" w:rsidRDefault="000A792F" w:rsidP="000A792F">
      <w:pPr>
        <w:rPr>
          <w:i/>
          <w:sz w:val="22"/>
          <w:szCs w:val="22"/>
        </w:rPr>
      </w:pPr>
    </w:p>
    <w:p w14:paraId="472AD5A4" w14:textId="77777777" w:rsidR="000A792F" w:rsidRPr="00C310F2" w:rsidRDefault="000A792F" w:rsidP="000A792F">
      <w:pPr>
        <w:rPr>
          <w:i/>
          <w:sz w:val="22"/>
          <w:szCs w:val="22"/>
        </w:rPr>
      </w:pPr>
    </w:p>
    <w:p w14:paraId="5152CE0B" w14:textId="77777777" w:rsidR="000A792F" w:rsidRPr="00C310F2" w:rsidRDefault="000A792F" w:rsidP="000A792F">
      <w:pPr>
        <w:tabs>
          <w:tab w:val="left" w:pos="567"/>
          <w:tab w:val="left" w:pos="1134"/>
        </w:tabs>
        <w:jc w:val="both"/>
        <w:rPr>
          <w:b/>
          <w:i/>
          <w:sz w:val="22"/>
          <w:szCs w:val="22"/>
        </w:rPr>
      </w:pPr>
      <w:r w:rsidRPr="00C310F2">
        <w:rPr>
          <w:b/>
          <w:sz w:val="22"/>
          <w:szCs w:val="22"/>
        </w:rPr>
        <w:t>Cena pogodbenih del</w:t>
      </w:r>
    </w:p>
    <w:p w14:paraId="70B75130" w14:textId="77777777" w:rsidR="000A792F" w:rsidRPr="00C310F2" w:rsidRDefault="000A792F" w:rsidP="000A792F">
      <w:pPr>
        <w:jc w:val="both"/>
        <w:rPr>
          <w:i/>
          <w:sz w:val="22"/>
          <w:szCs w:val="22"/>
        </w:rPr>
      </w:pPr>
    </w:p>
    <w:p w14:paraId="43B28C6F" w14:textId="77777777" w:rsidR="000A792F" w:rsidRPr="00C310F2" w:rsidRDefault="000A792F" w:rsidP="000A792F">
      <w:pPr>
        <w:numPr>
          <w:ilvl w:val="0"/>
          <w:numId w:val="53"/>
        </w:numPr>
        <w:jc w:val="center"/>
        <w:rPr>
          <w:i/>
          <w:sz w:val="22"/>
          <w:szCs w:val="22"/>
        </w:rPr>
      </w:pPr>
      <w:r w:rsidRPr="00C310F2">
        <w:rPr>
          <w:sz w:val="22"/>
          <w:szCs w:val="22"/>
        </w:rPr>
        <w:t>člen</w:t>
      </w:r>
    </w:p>
    <w:p w14:paraId="33C24AAD" w14:textId="77777777" w:rsidR="000A792F" w:rsidRPr="00C310F2" w:rsidRDefault="000A792F" w:rsidP="000A792F">
      <w:pPr>
        <w:jc w:val="center"/>
        <w:rPr>
          <w:i/>
          <w:sz w:val="22"/>
          <w:szCs w:val="22"/>
        </w:rPr>
      </w:pPr>
    </w:p>
    <w:p w14:paraId="3FB7AC35" w14:textId="77777777" w:rsidR="000A792F" w:rsidRPr="00C310F2" w:rsidRDefault="000A792F" w:rsidP="000A792F">
      <w:pPr>
        <w:jc w:val="both"/>
        <w:rPr>
          <w:i/>
          <w:sz w:val="22"/>
          <w:szCs w:val="22"/>
        </w:rPr>
      </w:pPr>
      <w:r>
        <w:rPr>
          <w:sz w:val="22"/>
          <w:szCs w:val="22"/>
        </w:rPr>
        <w:t xml:space="preserve">Cena pogodbenih del  (v nadaljevanju: pogodbena cena) je določena na podlagi ponudbe izvajalca št. …………….. z dne …………. in </w:t>
      </w:r>
      <w:r w:rsidRPr="00C310F2">
        <w:rPr>
          <w:sz w:val="22"/>
          <w:szCs w:val="22"/>
        </w:rPr>
        <w:t>znaša:</w:t>
      </w:r>
    </w:p>
    <w:p w14:paraId="04565389" w14:textId="77777777" w:rsidR="000A792F" w:rsidRPr="00C310F2" w:rsidRDefault="000A792F" w:rsidP="000A792F">
      <w:pPr>
        <w:jc w:val="both"/>
        <w:rPr>
          <w:sz w:val="22"/>
          <w:szCs w:val="22"/>
        </w:rPr>
      </w:pPr>
    </w:p>
    <w:p w14:paraId="7ECF5FEB" w14:textId="77777777" w:rsidR="000A792F" w:rsidRPr="005D2244" w:rsidRDefault="000A792F" w:rsidP="000A792F">
      <w:pPr>
        <w:jc w:val="both"/>
        <w:rPr>
          <w:i/>
          <w:sz w:val="22"/>
          <w:szCs w:val="22"/>
        </w:rPr>
      </w:pPr>
      <w:r>
        <w:rPr>
          <w:sz w:val="22"/>
          <w:szCs w:val="22"/>
        </w:rPr>
        <w:t xml:space="preserve">Pogodbena cena brez DDV       </w:t>
      </w:r>
      <w:r w:rsidRPr="005D2244">
        <w:rPr>
          <w:sz w:val="22"/>
          <w:szCs w:val="22"/>
        </w:rPr>
        <w:t>………………….EUR</w:t>
      </w:r>
    </w:p>
    <w:p w14:paraId="749FC091" w14:textId="77777777" w:rsidR="000A792F" w:rsidRPr="00C310F2" w:rsidRDefault="000A792F" w:rsidP="000A792F">
      <w:pPr>
        <w:jc w:val="both"/>
        <w:rPr>
          <w:i/>
          <w:sz w:val="16"/>
          <w:szCs w:val="16"/>
          <w:u w:val="single"/>
        </w:rPr>
      </w:pPr>
    </w:p>
    <w:p w14:paraId="2FAB60CE" w14:textId="77777777" w:rsidR="000A792F" w:rsidRPr="00C310F2" w:rsidRDefault="000A792F" w:rsidP="000A792F">
      <w:pPr>
        <w:jc w:val="both"/>
        <w:rPr>
          <w:i/>
          <w:sz w:val="22"/>
          <w:szCs w:val="22"/>
          <w:u w:val="single"/>
        </w:rPr>
      </w:pPr>
      <w:r w:rsidRPr="00C310F2">
        <w:rPr>
          <w:sz w:val="22"/>
          <w:szCs w:val="22"/>
          <w:u w:val="single"/>
        </w:rPr>
        <w:t>DDV 22%</w:t>
      </w:r>
      <w:r w:rsidRPr="00C310F2">
        <w:rPr>
          <w:sz w:val="22"/>
          <w:szCs w:val="22"/>
          <w:u w:val="single"/>
        </w:rPr>
        <w:tab/>
      </w:r>
      <w:r w:rsidRPr="00C310F2">
        <w:rPr>
          <w:sz w:val="22"/>
          <w:szCs w:val="22"/>
          <w:u w:val="single"/>
        </w:rPr>
        <w:tab/>
      </w:r>
      <w:r>
        <w:rPr>
          <w:sz w:val="22"/>
          <w:szCs w:val="22"/>
          <w:u w:val="single"/>
        </w:rPr>
        <w:t xml:space="preserve">                         </w:t>
      </w:r>
      <w:r w:rsidRPr="00C310F2">
        <w:rPr>
          <w:sz w:val="22"/>
          <w:szCs w:val="22"/>
          <w:u w:val="single"/>
        </w:rPr>
        <w:t>…………………EUR</w:t>
      </w:r>
    </w:p>
    <w:p w14:paraId="5CAD887D" w14:textId="77777777" w:rsidR="000A792F" w:rsidRPr="00C310F2" w:rsidRDefault="000A792F" w:rsidP="000A792F">
      <w:pPr>
        <w:jc w:val="both"/>
        <w:rPr>
          <w:i/>
          <w:sz w:val="22"/>
          <w:szCs w:val="22"/>
        </w:rPr>
      </w:pPr>
    </w:p>
    <w:p w14:paraId="085A1275" w14:textId="77777777" w:rsidR="000A792F" w:rsidRPr="00C310F2" w:rsidRDefault="000A792F" w:rsidP="000A792F">
      <w:pPr>
        <w:jc w:val="both"/>
        <w:rPr>
          <w:i/>
          <w:sz w:val="22"/>
          <w:szCs w:val="22"/>
        </w:rPr>
      </w:pPr>
      <w:r>
        <w:rPr>
          <w:sz w:val="22"/>
          <w:szCs w:val="22"/>
        </w:rPr>
        <w:t>Skupaj pogodbena cena z DDV</w:t>
      </w:r>
      <w:r w:rsidRPr="00C310F2">
        <w:rPr>
          <w:sz w:val="22"/>
          <w:szCs w:val="22"/>
        </w:rPr>
        <w:tab/>
      </w:r>
      <w:r>
        <w:rPr>
          <w:sz w:val="22"/>
          <w:szCs w:val="22"/>
        </w:rPr>
        <w:t xml:space="preserve">             </w:t>
      </w:r>
      <w:r w:rsidRPr="00C310F2">
        <w:rPr>
          <w:sz w:val="22"/>
          <w:szCs w:val="22"/>
        </w:rPr>
        <w:t>…………………EUR</w:t>
      </w:r>
    </w:p>
    <w:p w14:paraId="0282CD54" w14:textId="77777777" w:rsidR="000A792F" w:rsidRPr="00C310F2" w:rsidRDefault="000A792F" w:rsidP="000A792F">
      <w:pPr>
        <w:jc w:val="both"/>
        <w:rPr>
          <w:i/>
          <w:sz w:val="22"/>
          <w:szCs w:val="22"/>
        </w:rPr>
      </w:pPr>
    </w:p>
    <w:p w14:paraId="6F0BB32E" w14:textId="77777777" w:rsidR="000A792F" w:rsidRPr="00C310F2" w:rsidRDefault="000A792F" w:rsidP="000A792F">
      <w:pPr>
        <w:rPr>
          <w:i/>
          <w:sz w:val="22"/>
          <w:szCs w:val="22"/>
        </w:rPr>
      </w:pPr>
      <w:r w:rsidRPr="00C310F2">
        <w:rPr>
          <w:sz w:val="22"/>
          <w:szCs w:val="22"/>
        </w:rPr>
        <w:t>(z besedo: .........................................</w:t>
      </w:r>
      <w:r>
        <w:rPr>
          <w:sz w:val="22"/>
          <w:szCs w:val="22"/>
        </w:rPr>
        <w:t>................................</w:t>
      </w:r>
      <w:r w:rsidRPr="00C310F2">
        <w:rPr>
          <w:sz w:val="22"/>
          <w:szCs w:val="22"/>
        </w:rPr>
        <w:t xml:space="preserve">.......... eurov </w:t>
      </w:r>
      <w:r>
        <w:rPr>
          <w:sz w:val="22"/>
          <w:szCs w:val="22"/>
        </w:rPr>
        <w:t xml:space="preserve"> in</w:t>
      </w:r>
      <w:r w:rsidRPr="00C310F2">
        <w:rPr>
          <w:sz w:val="22"/>
          <w:szCs w:val="22"/>
        </w:rPr>
        <w:t xml:space="preserve">.... /100); </w:t>
      </w:r>
    </w:p>
    <w:p w14:paraId="2EE5D73D" w14:textId="77777777" w:rsidR="000A792F" w:rsidRPr="00C310F2" w:rsidRDefault="000A792F" w:rsidP="000A792F">
      <w:pPr>
        <w:rPr>
          <w:i/>
          <w:sz w:val="22"/>
          <w:szCs w:val="22"/>
        </w:rPr>
      </w:pPr>
    </w:p>
    <w:p w14:paraId="427EFC60" w14:textId="77777777" w:rsidR="000A792F" w:rsidRDefault="000A792F" w:rsidP="000A792F">
      <w:pPr>
        <w:jc w:val="both"/>
        <w:rPr>
          <w:i/>
          <w:sz w:val="22"/>
          <w:szCs w:val="22"/>
        </w:rPr>
      </w:pPr>
      <w:r w:rsidRPr="00C310F2">
        <w:rPr>
          <w:sz w:val="22"/>
          <w:szCs w:val="22"/>
        </w:rPr>
        <w:t xml:space="preserve">Navedena pogodbena </w:t>
      </w:r>
      <w:r>
        <w:rPr>
          <w:sz w:val="22"/>
          <w:szCs w:val="22"/>
        </w:rPr>
        <w:t>cena je nespremenljiva (fiksna) do zaključka vseh pogodbenih obveznosti.</w:t>
      </w:r>
    </w:p>
    <w:p w14:paraId="1CA4D814" w14:textId="77777777" w:rsidR="000A792F" w:rsidRPr="00C310F2" w:rsidRDefault="000A792F" w:rsidP="000A792F">
      <w:pPr>
        <w:jc w:val="both"/>
        <w:rPr>
          <w:i/>
          <w:sz w:val="22"/>
          <w:szCs w:val="22"/>
        </w:rPr>
      </w:pPr>
    </w:p>
    <w:p w14:paraId="7B022BA3" w14:textId="77777777" w:rsidR="000A792F" w:rsidRPr="00C310F2" w:rsidRDefault="000A792F" w:rsidP="000A792F">
      <w:pPr>
        <w:rPr>
          <w:i/>
          <w:sz w:val="22"/>
          <w:szCs w:val="22"/>
        </w:rPr>
      </w:pPr>
      <w:r w:rsidRPr="00C310F2">
        <w:rPr>
          <w:bCs/>
          <w:sz w:val="22"/>
          <w:szCs w:val="22"/>
        </w:rPr>
        <w:t>V pogodbeni ceni so upoštevani vsi stroški, davki in prispevki ter druge obveznosti izvajalca, ki so potrebni za popolno dokončanje pogodbenih del, ki so predmet te pogodbe.</w:t>
      </w:r>
    </w:p>
    <w:p w14:paraId="1D510B25" w14:textId="77777777" w:rsidR="000A792F" w:rsidRDefault="000A792F" w:rsidP="000A792F">
      <w:pPr>
        <w:jc w:val="both"/>
        <w:rPr>
          <w:b/>
          <w:i/>
          <w:sz w:val="22"/>
          <w:szCs w:val="22"/>
        </w:rPr>
      </w:pPr>
    </w:p>
    <w:p w14:paraId="492558E4" w14:textId="77777777" w:rsidR="000A792F" w:rsidRDefault="000A792F" w:rsidP="000A792F">
      <w:pPr>
        <w:jc w:val="both"/>
        <w:rPr>
          <w:b/>
          <w:i/>
          <w:sz w:val="22"/>
          <w:szCs w:val="22"/>
        </w:rPr>
      </w:pPr>
    </w:p>
    <w:p w14:paraId="38D0037D" w14:textId="77777777" w:rsidR="000A792F" w:rsidRPr="00C310F2" w:rsidRDefault="000A792F" w:rsidP="000A792F">
      <w:pPr>
        <w:jc w:val="both"/>
        <w:rPr>
          <w:b/>
          <w:i/>
          <w:sz w:val="22"/>
          <w:szCs w:val="22"/>
        </w:rPr>
      </w:pPr>
      <w:r w:rsidRPr="00C310F2">
        <w:rPr>
          <w:b/>
          <w:sz w:val="22"/>
          <w:szCs w:val="22"/>
        </w:rPr>
        <w:t>Način plačila pogodbenih del</w:t>
      </w:r>
    </w:p>
    <w:p w14:paraId="1F229207" w14:textId="77777777" w:rsidR="000A792F" w:rsidRPr="00C310F2" w:rsidRDefault="000A792F" w:rsidP="000A792F">
      <w:pPr>
        <w:jc w:val="both"/>
        <w:rPr>
          <w:i/>
          <w:sz w:val="22"/>
          <w:szCs w:val="22"/>
        </w:rPr>
      </w:pPr>
    </w:p>
    <w:p w14:paraId="0C48D230" w14:textId="77777777" w:rsidR="000A792F" w:rsidRPr="00C310F2" w:rsidRDefault="000A792F" w:rsidP="000A792F">
      <w:pPr>
        <w:numPr>
          <w:ilvl w:val="0"/>
          <w:numId w:val="53"/>
        </w:numPr>
        <w:jc w:val="center"/>
        <w:rPr>
          <w:i/>
          <w:sz w:val="22"/>
          <w:szCs w:val="22"/>
        </w:rPr>
      </w:pPr>
      <w:r w:rsidRPr="00C310F2">
        <w:rPr>
          <w:sz w:val="22"/>
          <w:szCs w:val="22"/>
        </w:rPr>
        <w:t>člen</w:t>
      </w:r>
    </w:p>
    <w:p w14:paraId="60B44564" w14:textId="77777777" w:rsidR="000A792F" w:rsidRPr="00C310F2" w:rsidRDefault="000A792F" w:rsidP="000A792F">
      <w:pPr>
        <w:jc w:val="center"/>
        <w:rPr>
          <w:i/>
          <w:sz w:val="22"/>
          <w:szCs w:val="22"/>
        </w:rPr>
      </w:pPr>
    </w:p>
    <w:p w14:paraId="7ED6F1E1" w14:textId="77777777" w:rsidR="000A792F" w:rsidRDefault="000A792F" w:rsidP="000A792F">
      <w:pPr>
        <w:numPr>
          <w:ilvl w:val="12"/>
          <w:numId w:val="0"/>
        </w:numPr>
        <w:jc w:val="both"/>
        <w:rPr>
          <w:sz w:val="22"/>
          <w:szCs w:val="22"/>
        </w:rPr>
      </w:pPr>
      <w:r w:rsidRPr="00C310F2">
        <w:rPr>
          <w:sz w:val="22"/>
          <w:szCs w:val="22"/>
        </w:rPr>
        <w:t>Opravljena dela po tej pogodbi bo izvajalec obračuna</w:t>
      </w:r>
      <w:r>
        <w:rPr>
          <w:sz w:val="22"/>
          <w:szCs w:val="22"/>
        </w:rPr>
        <w:t>va</w:t>
      </w:r>
      <w:r w:rsidRPr="00C310F2">
        <w:rPr>
          <w:sz w:val="22"/>
          <w:szCs w:val="22"/>
        </w:rPr>
        <w:t>l z izstavitvijo računov.</w:t>
      </w:r>
    </w:p>
    <w:p w14:paraId="170A3BCD" w14:textId="77777777" w:rsidR="000A792F" w:rsidRPr="00590978" w:rsidRDefault="000A792F" w:rsidP="000A792F">
      <w:pPr>
        <w:numPr>
          <w:ilvl w:val="12"/>
          <w:numId w:val="0"/>
        </w:numPr>
        <w:jc w:val="both"/>
        <w:rPr>
          <w:sz w:val="22"/>
          <w:szCs w:val="22"/>
        </w:rPr>
      </w:pPr>
    </w:p>
    <w:p w14:paraId="7EA4F312" w14:textId="77777777" w:rsidR="000A792F" w:rsidRPr="00C310F2" w:rsidRDefault="000A792F" w:rsidP="000A792F">
      <w:pPr>
        <w:numPr>
          <w:ilvl w:val="12"/>
          <w:numId w:val="0"/>
        </w:numPr>
        <w:jc w:val="both"/>
        <w:rPr>
          <w:i/>
          <w:sz w:val="22"/>
          <w:szCs w:val="22"/>
        </w:rPr>
      </w:pPr>
      <w:r w:rsidRPr="00C310F2">
        <w:rPr>
          <w:sz w:val="22"/>
          <w:szCs w:val="22"/>
        </w:rPr>
        <w:t>Obračunsko obdobje je od prvega do zadnjega dne v mesecu.</w:t>
      </w:r>
    </w:p>
    <w:p w14:paraId="190E044F" w14:textId="77777777" w:rsidR="000A792F" w:rsidRPr="00C310F2" w:rsidRDefault="000A792F" w:rsidP="000A792F">
      <w:pPr>
        <w:numPr>
          <w:ilvl w:val="12"/>
          <w:numId w:val="0"/>
        </w:numPr>
        <w:jc w:val="both"/>
        <w:rPr>
          <w:i/>
          <w:sz w:val="16"/>
          <w:szCs w:val="16"/>
        </w:rPr>
      </w:pPr>
    </w:p>
    <w:p w14:paraId="49C80D76" w14:textId="77777777" w:rsidR="000A792F" w:rsidRPr="00C310F2" w:rsidRDefault="000A792F" w:rsidP="000A792F">
      <w:pPr>
        <w:numPr>
          <w:ilvl w:val="12"/>
          <w:numId w:val="0"/>
        </w:numPr>
        <w:jc w:val="both"/>
        <w:rPr>
          <w:i/>
          <w:sz w:val="22"/>
          <w:szCs w:val="22"/>
        </w:rPr>
      </w:pPr>
    </w:p>
    <w:p w14:paraId="1AB93BA4" w14:textId="77777777" w:rsidR="000A792F" w:rsidRPr="00C310F2" w:rsidRDefault="000A792F" w:rsidP="000A792F">
      <w:pPr>
        <w:numPr>
          <w:ilvl w:val="0"/>
          <w:numId w:val="53"/>
        </w:numPr>
        <w:ind w:left="0"/>
        <w:jc w:val="center"/>
        <w:rPr>
          <w:i/>
          <w:sz w:val="22"/>
          <w:szCs w:val="22"/>
        </w:rPr>
      </w:pPr>
      <w:r w:rsidRPr="00C310F2">
        <w:rPr>
          <w:sz w:val="22"/>
          <w:szCs w:val="22"/>
        </w:rPr>
        <w:t xml:space="preserve"> člen</w:t>
      </w:r>
    </w:p>
    <w:p w14:paraId="4F31B8E7" w14:textId="77777777" w:rsidR="000A792F" w:rsidRDefault="000A792F" w:rsidP="000A792F">
      <w:pPr>
        <w:jc w:val="both"/>
        <w:rPr>
          <w:i/>
          <w:sz w:val="22"/>
          <w:szCs w:val="22"/>
        </w:rPr>
      </w:pPr>
    </w:p>
    <w:p w14:paraId="418F43D8" w14:textId="77777777" w:rsidR="000A792F" w:rsidRPr="00590978" w:rsidRDefault="000A792F" w:rsidP="000A792F">
      <w:pPr>
        <w:jc w:val="both"/>
        <w:rPr>
          <w:sz w:val="22"/>
          <w:szCs w:val="22"/>
        </w:rPr>
      </w:pPr>
      <w:r w:rsidRPr="00590978">
        <w:rPr>
          <w:sz w:val="22"/>
          <w:szCs w:val="22"/>
        </w:rPr>
        <w:t>Izvajalec bo obračunaval opravljena dela po tej pogodbi na podlagi izstavljenega računa in pripadajoče specifikacije. Izvajalec sme obračunati:</w:t>
      </w:r>
    </w:p>
    <w:p w14:paraId="302A8BB6" w14:textId="77777777" w:rsidR="000A792F" w:rsidRPr="00590978" w:rsidRDefault="000A792F" w:rsidP="000A792F">
      <w:pPr>
        <w:pStyle w:val="Odstavekseznama"/>
        <w:numPr>
          <w:ilvl w:val="0"/>
          <w:numId w:val="55"/>
        </w:numPr>
        <w:jc w:val="both"/>
        <w:rPr>
          <w:sz w:val="22"/>
          <w:szCs w:val="22"/>
        </w:rPr>
      </w:pPr>
      <w:r w:rsidRPr="00590978">
        <w:rPr>
          <w:sz w:val="22"/>
          <w:szCs w:val="22"/>
        </w:rPr>
        <w:t>do 90% (devetdeset odstotkov) skupne pogodbene vrednosti pogodbenih del na podlagi računov, ki jih bo izvajalec izstavil sorazmerno glede na dinamiko plačila izvajalcu del, nad katerimi opravlja nadzor po tej pogodbi, do dokončanja gradbenih del, izvedbe komisijskega pregleda in pridobitve uporabnega dovoljenja za izvedena dela ter odprave pomanjkljivosti in  primopredaje zgrajene infrastrukture upravljavcem;</w:t>
      </w:r>
    </w:p>
    <w:p w14:paraId="6B3EA194" w14:textId="77777777" w:rsidR="000A792F" w:rsidRPr="00590978" w:rsidRDefault="000A792F" w:rsidP="000A792F">
      <w:pPr>
        <w:pStyle w:val="Odstavekseznama"/>
        <w:numPr>
          <w:ilvl w:val="0"/>
          <w:numId w:val="54"/>
        </w:numPr>
        <w:contextualSpacing/>
        <w:jc w:val="both"/>
        <w:rPr>
          <w:sz w:val="22"/>
          <w:szCs w:val="22"/>
        </w:rPr>
      </w:pPr>
      <w:r>
        <w:rPr>
          <w:sz w:val="22"/>
          <w:szCs w:val="22"/>
        </w:rPr>
        <w:lastRenderedPageBreak/>
        <w:t xml:space="preserve">preostanek </w:t>
      </w:r>
      <w:r w:rsidRPr="00C310F2">
        <w:rPr>
          <w:sz w:val="22"/>
          <w:szCs w:val="22"/>
        </w:rPr>
        <w:t xml:space="preserve">pogodbene vrednosti pa na podlagi </w:t>
      </w:r>
      <w:r>
        <w:rPr>
          <w:sz w:val="22"/>
          <w:szCs w:val="22"/>
        </w:rPr>
        <w:t>računa, ki ga izvajalec izstavi po končnem prevzemu del, nad katerimi opravlja nadzor po tej pogodbi</w:t>
      </w:r>
      <w:r w:rsidRPr="00C310F2">
        <w:rPr>
          <w:sz w:val="22"/>
          <w:szCs w:val="22"/>
        </w:rPr>
        <w:t>.</w:t>
      </w:r>
    </w:p>
    <w:p w14:paraId="5CC98A26" w14:textId="77777777" w:rsidR="000A792F" w:rsidRDefault="000A792F" w:rsidP="000A792F">
      <w:pPr>
        <w:numPr>
          <w:ilvl w:val="12"/>
          <w:numId w:val="0"/>
        </w:numPr>
        <w:jc w:val="both"/>
        <w:rPr>
          <w:sz w:val="22"/>
          <w:szCs w:val="22"/>
        </w:rPr>
      </w:pPr>
    </w:p>
    <w:p w14:paraId="3AC5B67C" w14:textId="77777777" w:rsidR="000A792F" w:rsidRDefault="000A792F" w:rsidP="000A792F">
      <w:pPr>
        <w:numPr>
          <w:ilvl w:val="12"/>
          <w:numId w:val="0"/>
        </w:numPr>
        <w:jc w:val="both"/>
        <w:rPr>
          <w:i/>
          <w:sz w:val="22"/>
          <w:szCs w:val="22"/>
        </w:rPr>
      </w:pPr>
      <w:r w:rsidRPr="00884C62">
        <w:rPr>
          <w:sz w:val="22"/>
          <w:szCs w:val="22"/>
        </w:rPr>
        <w:t xml:space="preserve">Izvajalec je dolžan do vsakega 15. (petnajstega) dne v mesecu za pretekli mesec sestaviti in vročiti naročniku v potrditev račun, ki bo vseboval izvršena obračunana dela. Zadnji račun izstavi izvajalec </w:t>
      </w:r>
      <w:r>
        <w:rPr>
          <w:sz w:val="22"/>
          <w:szCs w:val="22"/>
        </w:rPr>
        <w:t xml:space="preserve">v roku 15 (petnajst) dni </w:t>
      </w:r>
      <w:r w:rsidRPr="00884C62">
        <w:rPr>
          <w:sz w:val="22"/>
          <w:szCs w:val="22"/>
        </w:rPr>
        <w:t>po končnem prevzemu del</w:t>
      </w:r>
      <w:r>
        <w:rPr>
          <w:sz w:val="22"/>
          <w:szCs w:val="22"/>
        </w:rPr>
        <w:t xml:space="preserve">, nad </w:t>
      </w:r>
      <w:r w:rsidRPr="00884C62">
        <w:rPr>
          <w:sz w:val="22"/>
          <w:szCs w:val="22"/>
        </w:rPr>
        <w:t>kater</w:t>
      </w:r>
      <w:r>
        <w:rPr>
          <w:sz w:val="22"/>
          <w:szCs w:val="22"/>
        </w:rPr>
        <w:t>imi</w:t>
      </w:r>
      <w:r w:rsidRPr="00884C62">
        <w:rPr>
          <w:sz w:val="22"/>
          <w:szCs w:val="22"/>
        </w:rPr>
        <w:t xml:space="preserve"> opravlja nadzor</w:t>
      </w:r>
      <w:r w:rsidRPr="00347F5A">
        <w:rPr>
          <w:sz w:val="22"/>
          <w:szCs w:val="22"/>
        </w:rPr>
        <w:t xml:space="preserve"> </w:t>
      </w:r>
      <w:r w:rsidRPr="00884C62">
        <w:rPr>
          <w:sz w:val="22"/>
          <w:szCs w:val="22"/>
        </w:rPr>
        <w:t>po tej pogodbi.</w:t>
      </w:r>
      <w:r w:rsidRPr="00C310F2">
        <w:rPr>
          <w:sz w:val="22"/>
          <w:szCs w:val="22"/>
        </w:rPr>
        <w:t xml:space="preserve">  </w:t>
      </w:r>
    </w:p>
    <w:p w14:paraId="4DF6955A" w14:textId="77777777" w:rsidR="000A792F" w:rsidRDefault="000A792F" w:rsidP="000A792F">
      <w:pPr>
        <w:numPr>
          <w:ilvl w:val="12"/>
          <w:numId w:val="0"/>
        </w:numPr>
        <w:jc w:val="both"/>
        <w:rPr>
          <w:i/>
          <w:sz w:val="22"/>
          <w:szCs w:val="22"/>
        </w:rPr>
      </w:pPr>
    </w:p>
    <w:p w14:paraId="07CC8387" w14:textId="77777777" w:rsidR="000A792F" w:rsidRPr="00884C62" w:rsidRDefault="000A792F" w:rsidP="000A792F">
      <w:pPr>
        <w:numPr>
          <w:ilvl w:val="12"/>
          <w:numId w:val="0"/>
        </w:numPr>
        <w:jc w:val="both"/>
        <w:rPr>
          <w:i/>
          <w:sz w:val="22"/>
          <w:szCs w:val="22"/>
        </w:rPr>
      </w:pPr>
      <w:r w:rsidRPr="00884C62">
        <w:rPr>
          <w:sz w:val="22"/>
          <w:szCs w:val="22"/>
        </w:rPr>
        <w:t>Izvajalec je dolžan račune izstavljati v elektronski obliki (e-račun) skladno z veljavnimi predpisi.</w:t>
      </w:r>
    </w:p>
    <w:p w14:paraId="4BDE7FC0" w14:textId="77777777" w:rsidR="000A792F" w:rsidRPr="00884C62" w:rsidRDefault="000A792F" w:rsidP="000A792F">
      <w:pPr>
        <w:numPr>
          <w:ilvl w:val="12"/>
          <w:numId w:val="0"/>
        </w:numPr>
        <w:jc w:val="both"/>
        <w:rPr>
          <w:i/>
          <w:sz w:val="16"/>
          <w:szCs w:val="16"/>
        </w:rPr>
      </w:pPr>
    </w:p>
    <w:p w14:paraId="31D7BAF3" w14:textId="77777777" w:rsidR="000A792F" w:rsidRPr="00884C62" w:rsidRDefault="000A792F" w:rsidP="000A792F">
      <w:pPr>
        <w:numPr>
          <w:ilvl w:val="12"/>
          <w:numId w:val="0"/>
        </w:numPr>
        <w:jc w:val="both"/>
        <w:rPr>
          <w:i/>
          <w:sz w:val="22"/>
          <w:szCs w:val="22"/>
        </w:rPr>
      </w:pPr>
      <w:r w:rsidRPr="00884C62">
        <w:rPr>
          <w:sz w:val="22"/>
          <w:szCs w:val="22"/>
        </w:rPr>
        <w:t xml:space="preserve">E-račun se naročniku izstavi na naslov: Mestna občina Ljubljana, Mestni trg 1, 1000 Ljubljana, za OGDP. Na e-računu mora biti obvezno navedena številka </w:t>
      </w:r>
      <w:r w:rsidRPr="00B904E6">
        <w:rPr>
          <w:sz w:val="22"/>
          <w:szCs w:val="22"/>
        </w:rPr>
        <w:t>C7560-18-210084</w:t>
      </w:r>
      <w:r w:rsidRPr="00884C62">
        <w:rPr>
          <w:sz w:val="22"/>
          <w:szCs w:val="22"/>
        </w:rPr>
        <w:t>, sicer bo zavrnjen kot nepopoln. Številka pogodbe je hkrati referenčna številka dokumenta na e-računu.</w:t>
      </w:r>
    </w:p>
    <w:p w14:paraId="3C2BB9B8" w14:textId="77777777" w:rsidR="000A792F" w:rsidRPr="00884C62" w:rsidRDefault="000A792F" w:rsidP="000A792F">
      <w:pPr>
        <w:numPr>
          <w:ilvl w:val="12"/>
          <w:numId w:val="0"/>
        </w:numPr>
        <w:jc w:val="both"/>
        <w:rPr>
          <w:i/>
          <w:sz w:val="22"/>
          <w:szCs w:val="22"/>
        </w:rPr>
      </w:pPr>
    </w:p>
    <w:p w14:paraId="74809F95" w14:textId="77777777" w:rsidR="000A792F" w:rsidRPr="00884C62" w:rsidRDefault="000A792F" w:rsidP="000A792F">
      <w:pPr>
        <w:numPr>
          <w:ilvl w:val="12"/>
          <w:numId w:val="0"/>
        </w:numPr>
        <w:jc w:val="both"/>
        <w:rPr>
          <w:i/>
          <w:sz w:val="22"/>
          <w:szCs w:val="22"/>
        </w:rPr>
      </w:pPr>
      <w:r w:rsidRPr="00884C62">
        <w:rPr>
          <w:sz w:val="22"/>
          <w:szCs w:val="22"/>
        </w:rPr>
        <w:t xml:space="preserve">Naročnik je dolžan e-račun s specifikacijo opravljenih del pregledati v roku 15 (petnajst) dni po prejemu in </w:t>
      </w:r>
      <w:r>
        <w:rPr>
          <w:sz w:val="22"/>
          <w:szCs w:val="22"/>
        </w:rPr>
        <w:t>ga</w:t>
      </w:r>
      <w:r w:rsidRPr="00884C62">
        <w:rPr>
          <w:sz w:val="22"/>
          <w:szCs w:val="22"/>
        </w:rPr>
        <w:t xml:space="preserve"> potrditi oziroma zavrniti. </w:t>
      </w:r>
    </w:p>
    <w:p w14:paraId="05770BDF" w14:textId="77777777" w:rsidR="000A792F" w:rsidRPr="00884C62" w:rsidRDefault="000A792F" w:rsidP="000A792F">
      <w:pPr>
        <w:numPr>
          <w:ilvl w:val="12"/>
          <w:numId w:val="0"/>
        </w:numPr>
        <w:jc w:val="both"/>
        <w:rPr>
          <w:i/>
          <w:sz w:val="16"/>
          <w:szCs w:val="16"/>
        </w:rPr>
      </w:pPr>
    </w:p>
    <w:p w14:paraId="430F1D7D" w14:textId="77777777" w:rsidR="000A792F" w:rsidRPr="00884C62" w:rsidRDefault="000A792F" w:rsidP="000A792F">
      <w:pPr>
        <w:numPr>
          <w:ilvl w:val="12"/>
          <w:numId w:val="0"/>
        </w:numPr>
        <w:jc w:val="both"/>
        <w:rPr>
          <w:i/>
          <w:sz w:val="22"/>
          <w:szCs w:val="22"/>
        </w:rPr>
      </w:pPr>
      <w:r w:rsidRPr="00884C62">
        <w:rPr>
          <w:color w:val="000000"/>
          <w:sz w:val="22"/>
          <w:szCs w:val="22"/>
        </w:rPr>
        <w:t>Rok plačila e-računa je  30. (trideseti) dan po prejemu pravilno izstavljenega e-računa.  Če zadnji dan</w:t>
      </w:r>
      <w:r w:rsidRPr="00884C62">
        <w:rPr>
          <w:sz w:val="22"/>
          <w:szCs w:val="22"/>
        </w:rPr>
        <w:t xml:space="preserve"> roka sovpada z dnem, ko je po zakonu dela prost dan, se za zadnji dan roka šteje naslednji delavnik.</w:t>
      </w:r>
    </w:p>
    <w:p w14:paraId="35EB1615" w14:textId="77777777" w:rsidR="000A792F" w:rsidRPr="00884C62" w:rsidRDefault="000A792F" w:rsidP="000A792F">
      <w:pPr>
        <w:numPr>
          <w:ilvl w:val="12"/>
          <w:numId w:val="0"/>
        </w:numPr>
        <w:jc w:val="both"/>
        <w:rPr>
          <w:i/>
          <w:sz w:val="16"/>
          <w:szCs w:val="16"/>
        </w:rPr>
      </w:pPr>
    </w:p>
    <w:p w14:paraId="16BAFD05" w14:textId="77777777" w:rsidR="000A792F" w:rsidRPr="00C310F2" w:rsidRDefault="000A792F" w:rsidP="000A792F">
      <w:pPr>
        <w:jc w:val="both"/>
        <w:rPr>
          <w:i/>
          <w:sz w:val="22"/>
          <w:szCs w:val="22"/>
        </w:rPr>
      </w:pPr>
      <w:r w:rsidRPr="00884C62">
        <w:rPr>
          <w:sz w:val="22"/>
          <w:szCs w:val="22"/>
        </w:rPr>
        <w:t>Naročnik bo potrjene e-račune izvajalca plačeval na transakcijski račun izvajalca številka IBAN SI56 …………….. pri  ………………………</w:t>
      </w:r>
    </w:p>
    <w:p w14:paraId="1E89770B" w14:textId="77777777" w:rsidR="000A792F" w:rsidRPr="00C310F2" w:rsidRDefault="000A792F" w:rsidP="000A792F">
      <w:pPr>
        <w:numPr>
          <w:ilvl w:val="12"/>
          <w:numId w:val="0"/>
        </w:numPr>
        <w:jc w:val="both"/>
        <w:rPr>
          <w:b/>
          <w:i/>
          <w:sz w:val="16"/>
          <w:szCs w:val="16"/>
        </w:rPr>
      </w:pPr>
    </w:p>
    <w:p w14:paraId="1AA8ACC0" w14:textId="77777777" w:rsidR="000A792F" w:rsidRDefault="000A792F" w:rsidP="000A792F">
      <w:pPr>
        <w:numPr>
          <w:ilvl w:val="12"/>
          <w:numId w:val="0"/>
        </w:numPr>
        <w:jc w:val="both"/>
        <w:rPr>
          <w:sz w:val="22"/>
          <w:szCs w:val="22"/>
        </w:rPr>
      </w:pPr>
      <w:r>
        <w:rPr>
          <w:sz w:val="22"/>
          <w:szCs w:val="22"/>
        </w:rPr>
        <w:tab/>
      </w:r>
      <w:r>
        <w:rPr>
          <w:sz w:val="22"/>
          <w:szCs w:val="22"/>
        </w:rPr>
        <w:tab/>
      </w:r>
      <w:r>
        <w:rPr>
          <w:sz w:val="22"/>
          <w:szCs w:val="22"/>
        </w:rPr>
        <w:tab/>
      </w:r>
      <w:r>
        <w:rPr>
          <w:sz w:val="22"/>
          <w:szCs w:val="22"/>
        </w:rPr>
        <w:tab/>
      </w:r>
    </w:p>
    <w:p w14:paraId="53F80DBA" w14:textId="77777777" w:rsidR="000A792F" w:rsidRPr="00884C62" w:rsidRDefault="000A792F" w:rsidP="000A792F">
      <w:pPr>
        <w:numPr>
          <w:ilvl w:val="12"/>
          <w:numId w:val="0"/>
        </w:numPr>
        <w:jc w:val="both"/>
        <w:rPr>
          <w:sz w:val="22"/>
          <w:szCs w:val="22"/>
        </w:rPr>
      </w:pPr>
      <w:r w:rsidRPr="00884C62">
        <w:rPr>
          <w:b/>
          <w:sz w:val="22"/>
          <w:szCs w:val="22"/>
          <w:highlight w:val="lightGray"/>
        </w:rPr>
        <w:t>Opomba: v primeru, da bo izvajalec pogodbena dela opravljal s podizvajalci se v pogodbo vnesejo še določila o podizvajalcih in možnostih neposrednih plačil podizvajalcem, vse skladno z določbami ZJN-3</w:t>
      </w:r>
      <w:r w:rsidRPr="00884C62">
        <w:rPr>
          <w:sz w:val="22"/>
          <w:szCs w:val="22"/>
          <w:highlight w:val="lightGray"/>
        </w:rPr>
        <w:t>.</w:t>
      </w:r>
    </w:p>
    <w:p w14:paraId="6E337973" w14:textId="77777777" w:rsidR="000A792F" w:rsidRDefault="000A792F" w:rsidP="000A792F">
      <w:pPr>
        <w:numPr>
          <w:ilvl w:val="12"/>
          <w:numId w:val="0"/>
        </w:numPr>
        <w:jc w:val="both"/>
        <w:rPr>
          <w:b/>
          <w:i/>
          <w:sz w:val="22"/>
          <w:szCs w:val="22"/>
        </w:rPr>
      </w:pPr>
    </w:p>
    <w:p w14:paraId="47C72BA9" w14:textId="77777777" w:rsidR="000A792F" w:rsidRPr="00C310F2" w:rsidRDefault="000A792F" w:rsidP="000A792F">
      <w:pPr>
        <w:numPr>
          <w:ilvl w:val="12"/>
          <w:numId w:val="0"/>
        </w:numPr>
        <w:jc w:val="both"/>
        <w:rPr>
          <w:b/>
          <w:i/>
          <w:sz w:val="22"/>
          <w:szCs w:val="22"/>
        </w:rPr>
      </w:pPr>
    </w:p>
    <w:p w14:paraId="3EE2C80A" w14:textId="77777777" w:rsidR="000A792F" w:rsidRPr="00C310F2" w:rsidRDefault="000A792F" w:rsidP="000A792F">
      <w:pPr>
        <w:jc w:val="both"/>
        <w:rPr>
          <w:b/>
          <w:i/>
          <w:sz w:val="22"/>
          <w:szCs w:val="22"/>
        </w:rPr>
      </w:pPr>
      <w:r w:rsidRPr="00C310F2">
        <w:rPr>
          <w:b/>
          <w:sz w:val="22"/>
          <w:szCs w:val="22"/>
        </w:rPr>
        <w:t>Rok za izvedbo pogodbenih del</w:t>
      </w:r>
    </w:p>
    <w:p w14:paraId="1D20F2B7" w14:textId="77777777" w:rsidR="000A792F" w:rsidRPr="00C310F2" w:rsidRDefault="000A792F" w:rsidP="000A792F">
      <w:pPr>
        <w:jc w:val="both"/>
        <w:rPr>
          <w:i/>
          <w:sz w:val="16"/>
          <w:szCs w:val="16"/>
        </w:rPr>
      </w:pPr>
    </w:p>
    <w:p w14:paraId="140C0A1C" w14:textId="77777777" w:rsidR="000A792F" w:rsidRPr="00C310F2" w:rsidRDefault="000A792F" w:rsidP="000A792F">
      <w:pPr>
        <w:numPr>
          <w:ilvl w:val="0"/>
          <w:numId w:val="53"/>
        </w:numPr>
        <w:jc w:val="center"/>
        <w:rPr>
          <w:i/>
          <w:sz w:val="22"/>
          <w:szCs w:val="22"/>
        </w:rPr>
      </w:pPr>
      <w:r w:rsidRPr="00C310F2">
        <w:rPr>
          <w:sz w:val="22"/>
          <w:szCs w:val="22"/>
        </w:rPr>
        <w:t>člen</w:t>
      </w:r>
    </w:p>
    <w:p w14:paraId="2CEC8D6B" w14:textId="77777777" w:rsidR="000A792F" w:rsidRPr="00C310F2" w:rsidRDefault="000A792F" w:rsidP="000A792F">
      <w:pPr>
        <w:jc w:val="both"/>
        <w:rPr>
          <w:i/>
          <w:sz w:val="16"/>
          <w:szCs w:val="16"/>
        </w:rPr>
      </w:pPr>
    </w:p>
    <w:p w14:paraId="09FA1306" w14:textId="77777777" w:rsidR="000A792F" w:rsidRDefault="000A792F" w:rsidP="000A792F">
      <w:pPr>
        <w:jc w:val="both"/>
        <w:rPr>
          <w:sz w:val="22"/>
          <w:szCs w:val="22"/>
        </w:rPr>
      </w:pPr>
      <w:r w:rsidRPr="00C310F2">
        <w:rPr>
          <w:sz w:val="22"/>
          <w:szCs w:val="22"/>
        </w:rPr>
        <w:t xml:space="preserve">Izvajalec se obvezuje, da bo pričel z izvajanjem pogodbenih del takoj po </w:t>
      </w:r>
      <w:r>
        <w:rPr>
          <w:sz w:val="22"/>
          <w:szCs w:val="22"/>
        </w:rPr>
        <w:t>začetku veljavnosti</w:t>
      </w:r>
      <w:r w:rsidRPr="00C310F2">
        <w:rPr>
          <w:sz w:val="22"/>
          <w:szCs w:val="22"/>
        </w:rPr>
        <w:t xml:space="preserve"> te pogodbe.</w:t>
      </w:r>
    </w:p>
    <w:p w14:paraId="59B875CA" w14:textId="77777777" w:rsidR="000A792F" w:rsidRPr="007E6DF2" w:rsidRDefault="000A792F" w:rsidP="000A792F">
      <w:pPr>
        <w:jc w:val="both"/>
        <w:rPr>
          <w:sz w:val="16"/>
          <w:szCs w:val="16"/>
        </w:rPr>
      </w:pPr>
    </w:p>
    <w:p w14:paraId="148BB175" w14:textId="77777777" w:rsidR="000A792F" w:rsidRPr="00C310F2" w:rsidRDefault="000A792F" w:rsidP="000A792F">
      <w:pPr>
        <w:jc w:val="both"/>
        <w:rPr>
          <w:i/>
          <w:sz w:val="22"/>
          <w:szCs w:val="22"/>
        </w:rPr>
      </w:pPr>
      <w:r w:rsidRPr="00C310F2">
        <w:rPr>
          <w:sz w:val="22"/>
          <w:szCs w:val="22"/>
        </w:rPr>
        <w:t>Izvajalec se obvezuje, da bo del</w:t>
      </w:r>
      <w:r>
        <w:rPr>
          <w:sz w:val="22"/>
          <w:szCs w:val="22"/>
        </w:rPr>
        <w:t>a</w:t>
      </w:r>
      <w:r w:rsidRPr="00C310F2">
        <w:rPr>
          <w:sz w:val="22"/>
          <w:szCs w:val="22"/>
        </w:rPr>
        <w:t xml:space="preserve"> po tej pogodbi opravljal skladno s terminskim planom izvedbe del, </w:t>
      </w:r>
      <w:r w:rsidRPr="0008005B">
        <w:rPr>
          <w:sz w:val="22"/>
          <w:szCs w:val="22"/>
        </w:rPr>
        <w:t xml:space="preserve">nad katerimi izvaja nadzor, </w:t>
      </w:r>
      <w:r w:rsidRPr="00C310F2">
        <w:rPr>
          <w:sz w:val="22"/>
          <w:szCs w:val="22"/>
        </w:rPr>
        <w:t xml:space="preserve">upoštevajoč dejansko dinamiko gradnje, </w:t>
      </w:r>
      <w:r>
        <w:rPr>
          <w:sz w:val="22"/>
          <w:szCs w:val="22"/>
        </w:rPr>
        <w:t>vse</w:t>
      </w:r>
      <w:r w:rsidRPr="00C310F2">
        <w:rPr>
          <w:sz w:val="22"/>
          <w:szCs w:val="22"/>
        </w:rPr>
        <w:t xml:space="preserve"> do predaje objekta naročnik</w:t>
      </w:r>
      <w:r>
        <w:rPr>
          <w:sz w:val="22"/>
          <w:szCs w:val="22"/>
        </w:rPr>
        <w:t>u</w:t>
      </w:r>
      <w:r w:rsidRPr="00C310F2">
        <w:rPr>
          <w:sz w:val="22"/>
          <w:szCs w:val="22"/>
        </w:rPr>
        <w:t xml:space="preserve"> in upravljavcem</w:t>
      </w:r>
      <w:r>
        <w:rPr>
          <w:sz w:val="22"/>
          <w:szCs w:val="22"/>
        </w:rPr>
        <w:t xml:space="preserve">. Izvajalec se zavezuje vsa pogodbena dela dokončati </w:t>
      </w:r>
      <w:r w:rsidRPr="00C310F2">
        <w:rPr>
          <w:sz w:val="22"/>
          <w:szCs w:val="22"/>
        </w:rPr>
        <w:t xml:space="preserve">v </w:t>
      </w:r>
      <w:r>
        <w:rPr>
          <w:sz w:val="22"/>
          <w:szCs w:val="22"/>
        </w:rPr>
        <w:t xml:space="preserve">roku </w:t>
      </w:r>
      <w:r>
        <w:rPr>
          <w:b/>
          <w:sz w:val="22"/>
          <w:szCs w:val="22"/>
        </w:rPr>
        <w:t xml:space="preserve">……. mesecev </w:t>
      </w:r>
      <w:r w:rsidRPr="00C310F2">
        <w:rPr>
          <w:b/>
          <w:sz w:val="22"/>
          <w:szCs w:val="22"/>
        </w:rPr>
        <w:t xml:space="preserve">od </w:t>
      </w:r>
      <w:r>
        <w:rPr>
          <w:b/>
          <w:sz w:val="22"/>
          <w:szCs w:val="22"/>
        </w:rPr>
        <w:t>sklenitve</w:t>
      </w:r>
      <w:r w:rsidRPr="00C310F2">
        <w:rPr>
          <w:b/>
          <w:sz w:val="22"/>
          <w:szCs w:val="22"/>
        </w:rPr>
        <w:t xml:space="preserve"> </w:t>
      </w:r>
      <w:r>
        <w:rPr>
          <w:b/>
          <w:sz w:val="22"/>
          <w:szCs w:val="22"/>
        </w:rPr>
        <w:t xml:space="preserve">te </w:t>
      </w:r>
      <w:r w:rsidRPr="00C310F2">
        <w:rPr>
          <w:b/>
          <w:sz w:val="22"/>
          <w:szCs w:val="22"/>
        </w:rPr>
        <w:t>pogodbe</w:t>
      </w:r>
      <w:r>
        <w:rPr>
          <w:b/>
          <w:sz w:val="22"/>
          <w:szCs w:val="22"/>
        </w:rPr>
        <w:t>.</w:t>
      </w:r>
      <w:r w:rsidRPr="00C310F2">
        <w:rPr>
          <w:sz w:val="22"/>
          <w:szCs w:val="22"/>
        </w:rPr>
        <w:t xml:space="preserve"> </w:t>
      </w:r>
    </w:p>
    <w:p w14:paraId="4E239EA2" w14:textId="77777777" w:rsidR="000A792F" w:rsidRPr="00C310F2" w:rsidRDefault="000A792F" w:rsidP="000A792F">
      <w:pPr>
        <w:tabs>
          <w:tab w:val="left" w:pos="6900"/>
        </w:tabs>
        <w:jc w:val="both"/>
        <w:rPr>
          <w:i/>
          <w:sz w:val="22"/>
          <w:szCs w:val="22"/>
        </w:rPr>
      </w:pPr>
      <w:r w:rsidRPr="00C310F2">
        <w:rPr>
          <w:sz w:val="22"/>
          <w:szCs w:val="22"/>
        </w:rPr>
        <w:tab/>
      </w:r>
    </w:p>
    <w:p w14:paraId="4789917B" w14:textId="77777777" w:rsidR="000A792F" w:rsidRDefault="000A792F" w:rsidP="000A792F">
      <w:pPr>
        <w:jc w:val="both"/>
        <w:rPr>
          <w:sz w:val="22"/>
          <w:szCs w:val="22"/>
        </w:rPr>
      </w:pPr>
      <w:r w:rsidRPr="00C310F2">
        <w:rPr>
          <w:sz w:val="22"/>
          <w:szCs w:val="22"/>
        </w:rPr>
        <w:t>Pogodben</w:t>
      </w:r>
      <w:r>
        <w:rPr>
          <w:sz w:val="22"/>
          <w:szCs w:val="22"/>
        </w:rPr>
        <w:t>i</w:t>
      </w:r>
      <w:r w:rsidRPr="00C310F2">
        <w:rPr>
          <w:sz w:val="22"/>
          <w:szCs w:val="22"/>
        </w:rPr>
        <w:t xml:space="preserve"> strank</w:t>
      </w:r>
      <w:r>
        <w:rPr>
          <w:sz w:val="22"/>
          <w:szCs w:val="22"/>
        </w:rPr>
        <w:t>i</w:t>
      </w:r>
      <w:r w:rsidRPr="00C310F2">
        <w:rPr>
          <w:sz w:val="22"/>
          <w:szCs w:val="22"/>
        </w:rPr>
        <w:t xml:space="preserve"> lahko </w:t>
      </w:r>
      <w:r>
        <w:rPr>
          <w:sz w:val="22"/>
          <w:szCs w:val="22"/>
        </w:rPr>
        <w:t xml:space="preserve">iz objektivnih razlogov </w:t>
      </w:r>
      <w:r w:rsidRPr="00C310F2">
        <w:rPr>
          <w:sz w:val="22"/>
          <w:szCs w:val="22"/>
        </w:rPr>
        <w:t xml:space="preserve">med potekom izvajanja </w:t>
      </w:r>
      <w:r>
        <w:rPr>
          <w:sz w:val="22"/>
          <w:szCs w:val="22"/>
        </w:rPr>
        <w:t xml:space="preserve">pogodbenih </w:t>
      </w:r>
      <w:r w:rsidRPr="00C310F2">
        <w:rPr>
          <w:sz w:val="22"/>
          <w:szCs w:val="22"/>
        </w:rPr>
        <w:t>del sporazumno podaljša</w:t>
      </w:r>
      <w:r>
        <w:rPr>
          <w:sz w:val="22"/>
          <w:szCs w:val="22"/>
        </w:rPr>
        <w:t>ta</w:t>
      </w:r>
      <w:r w:rsidRPr="00C310F2">
        <w:rPr>
          <w:sz w:val="22"/>
          <w:szCs w:val="22"/>
        </w:rPr>
        <w:t xml:space="preserve"> izvedbeni rok, za kar bo</w:t>
      </w:r>
      <w:r>
        <w:rPr>
          <w:sz w:val="22"/>
          <w:szCs w:val="22"/>
        </w:rPr>
        <w:t>sta</w:t>
      </w:r>
      <w:r w:rsidRPr="00C310F2">
        <w:rPr>
          <w:sz w:val="22"/>
          <w:szCs w:val="22"/>
        </w:rPr>
        <w:t xml:space="preserve"> sklenil</w:t>
      </w:r>
      <w:r>
        <w:rPr>
          <w:sz w:val="22"/>
          <w:szCs w:val="22"/>
        </w:rPr>
        <w:t>i</w:t>
      </w:r>
      <w:r w:rsidRPr="00C310F2">
        <w:rPr>
          <w:sz w:val="22"/>
          <w:szCs w:val="22"/>
        </w:rPr>
        <w:t xml:space="preserve"> pisni </w:t>
      </w:r>
      <w:r>
        <w:rPr>
          <w:sz w:val="22"/>
          <w:szCs w:val="22"/>
        </w:rPr>
        <w:t>aneks</w:t>
      </w:r>
      <w:r w:rsidRPr="00C310F2">
        <w:rPr>
          <w:sz w:val="22"/>
          <w:szCs w:val="22"/>
        </w:rPr>
        <w:t xml:space="preserve"> k tej pogodbi. </w:t>
      </w:r>
    </w:p>
    <w:p w14:paraId="039EF35B" w14:textId="77777777" w:rsidR="000A792F" w:rsidRPr="00C310F2" w:rsidRDefault="000A792F" w:rsidP="000A792F">
      <w:pPr>
        <w:jc w:val="both"/>
        <w:rPr>
          <w:i/>
          <w:sz w:val="22"/>
          <w:szCs w:val="22"/>
        </w:rPr>
      </w:pPr>
    </w:p>
    <w:p w14:paraId="03EA8B1B" w14:textId="77777777" w:rsidR="000A792F" w:rsidRPr="0008005B" w:rsidRDefault="000A792F" w:rsidP="000A792F">
      <w:pPr>
        <w:jc w:val="both"/>
        <w:rPr>
          <w:i/>
          <w:sz w:val="22"/>
          <w:szCs w:val="22"/>
        </w:rPr>
      </w:pPr>
      <w:r w:rsidRPr="0008005B">
        <w:rPr>
          <w:sz w:val="22"/>
          <w:szCs w:val="22"/>
        </w:rPr>
        <w:t>Vzroke za podaljšanje roka, potrebni čas ter posledice ugotavljata naročnik in izvajalec sproti ter jih ustrezno evidentirata.</w:t>
      </w:r>
    </w:p>
    <w:p w14:paraId="57E74241" w14:textId="77777777" w:rsidR="000A792F" w:rsidRPr="0008005B" w:rsidRDefault="000A792F" w:rsidP="000A792F">
      <w:pPr>
        <w:jc w:val="both"/>
        <w:rPr>
          <w:i/>
          <w:sz w:val="22"/>
          <w:szCs w:val="22"/>
        </w:rPr>
      </w:pPr>
    </w:p>
    <w:p w14:paraId="5DE5A156" w14:textId="77777777" w:rsidR="000A792F" w:rsidRPr="00B73482" w:rsidRDefault="000A792F" w:rsidP="000A792F">
      <w:pPr>
        <w:jc w:val="both"/>
        <w:rPr>
          <w:i/>
          <w:sz w:val="22"/>
          <w:szCs w:val="22"/>
        </w:rPr>
      </w:pPr>
      <w:r w:rsidRPr="0008005B">
        <w:rPr>
          <w:sz w:val="22"/>
          <w:szCs w:val="22"/>
        </w:rPr>
        <w:t>Izvajalec je dolžan v roku 3 (treh) dni od dneva nastanka razloga za podaljšanje roka obvestiti naročnika, da zaradi nastalih okoliščin zahteva podaljšanje roka.</w:t>
      </w:r>
    </w:p>
    <w:p w14:paraId="4D6B4565" w14:textId="77777777" w:rsidR="000A792F" w:rsidRDefault="000A792F" w:rsidP="000A792F">
      <w:pPr>
        <w:jc w:val="both"/>
        <w:rPr>
          <w:i/>
          <w:sz w:val="22"/>
          <w:szCs w:val="22"/>
        </w:rPr>
      </w:pPr>
    </w:p>
    <w:p w14:paraId="275215C6" w14:textId="77777777" w:rsidR="000A792F" w:rsidRPr="00C310F2" w:rsidRDefault="000A792F" w:rsidP="000A792F">
      <w:pPr>
        <w:jc w:val="both"/>
        <w:rPr>
          <w:b/>
          <w:i/>
          <w:sz w:val="22"/>
          <w:szCs w:val="22"/>
        </w:rPr>
      </w:pPr>
      <w:r w:rsidRPr="00C310F2">
        <w:rPr>
          <w:b/>
          <w:sz w:val="22"/>
          <w:szCs w:val="22"/>
        </w:rPr>
        <w:t>Obveznosti naročnika</w:t>
      </w:r>
    </w:p>
    <w:p w14:paraId="131A1DDB" w14:textId="77777777" w:rsidR="000A792F" w:rsidRPr="00C310F2" w:rsidRDefault="000A792F" w:rsidP="000A792F">
      <w:pPr>
        <w:jc w:val="both"/>
        <w:rPr>
          <w:i/>
          <w:sz w:val="16"/>
          <w:szCs w:val="16"/>
        </w:rPr>
      </w:pPr>
    </w:p>
    <w:p w14:paraId="6BF814A0" w14:textId="77777777" w:rsidR="000A792F" w:rsidRPr="00C310F2" w:rsidRDefault="000A792F" w:rsidP="000A792F">
      <w:pPr>
        <w:numPr>
          <w:ilvl w:val="0"/>
          <w:numId w:val="53"/>
        </w:numPr>
        <w:spacing w:before="120" w:after="120"/>
        <w:jc w:val="center"/>
        <w:rPr>
          <w:i/>
          <w:sz w:val="22"/>
          <w:szCs w:val="22"/>
        </w:rPr>
      </w:pPr>
      <w:r w:rsidRPr="00C310F2">
        <w:rPr>
          <w:sz w:val="22"/>
          <w:szCs w:val="22"/>
        </w:rPr>
        <w:t xml:space="preserve"> člen</w:t>
      </w:r>
    </w:p>
    <w:p w14:paraId="273C3590" w14:textId="77777777" w:rsidR="000A792F" w:rsidRPr="00C310F2" w:rsidRDefault="000A792F" w:rsidP="000A792F">
      <w:pPr>
        <w:jc w:val="both"/>
        <w:rPr>
          <w:i/>
          <w:sz w:val="22"/>
          <w:szCs w:val="22"/>
        </w:rPr>
      </w:pPr>
      <w:r w:rsidRPr="00C310F2">
        <w:rPr>
          <w:sz w:val="22"/>
          <w:szCs w:val="22"/>
        </w:rPr>
        <w:t xml:space="preserve">Naročnik </w:t>
      </w:r>
      <w:r>
        <w:rPr>
          <w:sz w:val="22"/>
          <w:szCs w:val="22"/>
        </w:rPr>
        <w:t>je</w:t>
      </w:r>
      <w:r w:rsidRPr="00C310F2">
        <w:rPr>
          <w:sz w:val="22"/>
          <w:szCs w:val="22"/>
        </w:rPr>
        <w:t xml:space="preserve"> dolž</w:t>
      </w:r>
      <w:r>
        <w:rPr>
          <w:sz w:val="22"/>
          <w:szCs w:val="22"/>
        </w:rPr>
        <w:t>e</w:t>
      </w:r>
      <w:r w:rsidRPr="00C310F2">
        <w:rPr>
          <w:sz w:val="22"/>
          <w:szCs w:val="22"/>
        </w:rPr>
        <w:t>n izvajalcu izročiti oziroma zagotoviti:</w:t>
      </w:r>
    </w:p>
    <w:p w14:paraId="4BDF9D78" w14:textId="77777777" w:rsidR="000A792F" w:rsidRPr="00B73482" w:rsidRDefault="000A792F" w:rsidP="000A792F">
      <w:pPr>
        <w:numPr>
          <w:ilvl w:val="0"/>
          <w:numId w:val="36"/>
        </w:numPr>
        <w:jc w:val="both"/>
        <w:rPr>
          <w:i/>
          <w:sz w:val="22"/>
          <w:szCs w:val="22"/>
        </w:rPr>
      </w:pPr>
      <w:r>
        <w:rPr>
          <w:sz w:val="22"/>
          <w:szCs w:val="22"/>
        </w:rPr>
        <w:t xml:space="preserve">po en izvod </w:t>
      </w:r>
      <w:r w:rsidRPr="00C310F2">
        <w:rPr>
          <w:sz w:val="22"/>
          <w:szCs w:val="22"/>
        </w:rPr>
        <w:t>projektn</w:t>
      </w:r>
      <w:r>
        <w:rPr>
          <w:sz w:val="22"/>
          <w:szCs w:val="22"/>
        </w:rPr>
        <w:t>e</w:t>
      </w:r>
      <w:r w:rsidRPr="00C310F2">
        <w:rPr>
          <w:sz w:val="22"/>
          <w:szCs w:val="22"/>
        </w:rPr>
        <w:t xml:space="preserve"> dokumentacijo, </w:t>
      </w:r>
      <w:r>
        <w:rPr>
          <w:sz w:val="22"/>
          <w:szCs w:val="22"/>
        </w:rPr>
        <w:t>navedene v 3. členu te pogodbe,</w:t>
      </w:r>
    </w:p>
    <w:p w14:paraId="5CA8DB5C" w14:textId="77777777" w:rsidR="000A792F" w:rsidRPr="00F1583E" w:rsidRDefault="000A792F" w:rsidP="000A792F">
      <w:pPr>
        <w:numPr>
          <w:ilvl w:val="0"/>
          <w:numId w:val="36"/>
        </w:numPr>
        <w:jc w:val="both"/>
        <w:rPr>
          <w:i/>
          <w:sz w:val="22"/>
          <w:szCs w:val="22"/>
        </w:rPr>
      </w:pPr>
      <w:r>
        <w:rPr>
          <w:sz w:val="22"/>
          <w:szCs w:val="22"/>
        </w:rPr>
        <w:t>gradbeno dovoljenje za ……., št. …. z dne, ki ga je izdala ……..</w:t>
      </w:r>
    </w:p>
    <w:p w14:paraId="54F43F4C" w14:textId="77777777" w:rsidR="000A792F" w:rsidRPr="00A84EEA" w:rsidRDefault="000A792F" w:rsidP="000A792F">
      <w:pPr>
        <w:numPr>
          <w:ilvl w:val="0"/>
          <w:numId w:val="36"/>
        </w:numPr>
        <w:jc w:val="both"/>
        <w:rPr>
          <w:i/>
          <w:sz w:val="22"/>
          <w:szCs w:val="22"/>
        </w:rPr>
      </w:pPr>
      <w:r w:rsidRPr="00A84EEA">
        <w:rPr>
          <w:sz w:val="22"/>
          <w:szCs w:val="22"/>
        </w:rPr>
        <w:t>razpisne pogoje naročnika za gradnjo  št. …… z dne ………,</w:t>
      </w:r>
    </w:p>
    <w:p w14:paraId="392D2F82" w14:textId="77777777" w:rsidR="000A792F" w:rsidRPr="00A84EEA" w:rsidRDefault="000A792F" w:rsidP="000A792F">
      <w:pPr>
        <w:numPr>
          <w:ilvl w:val="0"/>
          <w:numId w:val="36"/>
        </w:numPr>
        <w:jc w:val="both"/>
        <w:rPr>
          <w:i/>
          <w:sz w:val="22"/>
          <w:szCs w:val="22"/>
        </w:rPr>
      </w:pPr>
      <w:r w:rsidRPr="00A84EEA">
        <w:rPr>
          <w:sz w:val="22"/>
          <w:szCs w:val="22"/>
        </w:rPr>
        <w:lastRenderedPageBreak/>
        <w:t>sklenjeno gradbeno pogodbo med izvajalcem gradnje,</w:t>
      </w:r>
      <w:r w:rsidRPr="00590978">
        <w:rPr>
          <w:sz w:val="22"/>
          <w:szCs w:val="22"/>
        </w:rPr>
        <w:t xml:space="preserve"> nad katero izvaja nadzor po tej pogodbi, in</w:t>
      </w:r>
      <w:r w:rsidRPr="00A84EEA">
        <w:rPr>
          <w:i/>
          <w:sz w:val="22"/>
          <w:szCs w:val="22"/>
        </w:rPr>
        <w:t xml:space="preserve"> </w:t>
      </w:r>
      <w:r w:rsidRPr="00A84EEA">
        <w:rPr>
          <w:sz w:val="22"/>
          <w:szCs w:val="22"/>
        </w:rPr>
        <w:t xml:space="preserve">ponudbeno dokumentacijo izvajalca gradnje, </w:t>
      </w:r>
    </w:p>
    <w:p w14:paraId="15847375" w14:textId="77777777" w:rsidR="000A792F" w:rsidRPr="00590978" w:rsidRDefault="000A792F" w:rsidP="000A792F">
      <w:pPr>
        <w:numPr>
          <w:ilvl w:val="0"/>
          <w:numId w:val="36"/>
        </w:numPr>
        <w:rPr>
          <w:i/>
          <w:sz w:val="22"/>
          <w:szCs w:val="22"/>
        </w:rPr>
      </w:pPr>
      <w:r>
        <w:rPr>
          <w:sz w:val="22"/>
          <w:szCs w:val="22"/>
        </w:rPr>
        <w:t>terminski plan izvajalca gradbenih del</w:t>
      </w:r>
      <w:r w:rsidRPr="00C310F2">
        <w:rPr>
          <w:sz w:val="22"/>
          <w:szCs w:val="22"/>
        </w:rPr>
        <w:t>.</w:t>
      </w:r>
    </w:p>
    <w:p w14:paraId="154E1231" w14:textId="77777777" w:rsidR="000A792F" w:rsidRPr="00C310F2" w:rsidRDefault="000A792F" w:rsidP="000A792F">
      <w:pPr>
        <w:rPr>
          <w:i/>
          <w:sz w:val="22"/>
          <w:szCs w:val="22"/>
        </w:rPr>
      </w:pPr>
    </w:p>
    <w:p w14:paraId="6F1CAE9A" w14:textId="77777777" w:rsidR="000A792F" w:rsidRPr="00C310F2" w:rsidRDefault="000A792F" w:rsidP="000A792F">
      <w:pPr>
        <w:rPr>
          <w:i/>
          <w:sz w:val="22"/>
          <w:szCs w:val="22"/>
        </w:rPr>
      </w:pPr>
    </w:p>
    <w:p w14:paraId="3A632AC1" w14:textId="77777777" w:rsidR="000A792F" w:rsidRPr="00C310F2" w:rsidRDefault="000A792F" w:rsidP="000A792F">
      <w:pPr>
        <w:numPr>
          <w:ilvl w:val="0"/>
          <w:numId w:val="53"/>
        </w:numPr>
        <w:jc w:val="center"/>
        <w:rPr>
          <w:i/>
          <w:sz w:val="22"/>
          <w:szCs w:val="22"/>
        </w:rPr>
      </w:pPr>
      <w:r w:rsidRPr="00C310F2">
        <w:rPr>
          <w:sz w:val="22"/>
          <w:szCs w:val="22"/>
        </w:rPr>
        <w:t>člen</w:t>
      </w:r>
    </w:p>
    <w:p w14:paraId="096BFBAB" w14:textId="77777777" w:rsidR="000A792F" w:rsidRPr="00C310F2" w:rsidRDefault="000A792F" w:rsidP="000A792F">
      <w:pPr>
        <w:jc w:val="both"/>
        <w:rPr>
          <w:i/>
          <w:sz w:val="12"/>
          <w:szCs w:val="12"/>
        </w:rPr>
      </w:pPr>
    </w:p>
    <w:p w14:paraId="0EA28286" w14:textId="77777777" w:rsidR="000A792F" w:rsidRPr="00C310F2" w:rsidRDefault="000A792F" w:rsidP="000A792F">
      <w:pPr>
        <w:jc w:val="both"/>
        <w:rPr>
          <w:i/>
          <w:sz w:val="22"/>
          <w:szCs w:val="22"/>
        </w:rPr>
      </w:pPr>
      <w:r w:rsidRPr="00C310F2">
        <w:rPr>
          <w:sz w:val="22"/>
          <w:szCs w:val="22"/>
        </w:rPr>
        <w:t>V zvezi z izvajanjem pogodbenih del se naročnik obvezuje</w:t>
      </w:r>
      <w:r>
        <w:rPr>
          <w:sz w:val="22"/>
          <w:szCs w:val="22"/>
        </w:rPr>
        <w:t>, da bo</w:t>
      </w:r>
      <w:r w:rsidRPr="00C310F2">
        <w:rPr>
          <w:sz w:val="22"/>
          <w:szCs w:val="22"/>
        </w:rPr>
        <w:t>:</w:t>
      </w:r>
    </w:p>
    <w:p w14:paraId="0B761963" w14:textId="77777777" w:rsidR="000A792F" w:rsidRDefault="000A792F" w:rsidP="000A792F">
      <w:pPr>
        <w:rPr>
          <w:sz w:val="22"/>
          <w:szCs w:val="22"/>
        </w:rPr>
      </w:pPr>
      <w:r>
        <w:rPr>
          <w:sz w:val="22"/>
          <w:szCs w:val="22"/>
        </w:rPr>
        <w:t xml:space="preserve">- </w:t>
      </w:r>
      <w:r w:rsidRPr="00C310F2">
        <w:rPr>
          <w:sz w:val="22"/>
          <w:szCs w:val="22"/>
        </w:rPr>
        <w:t>izvajalcu dal na razpolago vso ostalo dokumentacijo in informacije, s katerimi razpolaga in so za prevzeti obseg del potrebne,</w:t>
      </w:r>
    </w:p>
    <w:p w14:paraId="4CB8A21D" w14:textId="77777777" w:rsidR="000A792F" w:rsidRPr="00952EB4" w:rsidRDefault="000A792F" w:rsidP="000A792F">
      <w:pPr>
        <w:rPr>
          <w:i/>
          <w:sz w:val="22"/>
          <w:szCs w:val="22"/>
        </w:rPr>
      </w:pPr>
      <w:r>
        <w:rPr>
          <w:sz w:val="22"/>
          <w:szCs w:val="22"/>
        </w:rPr>
        <w:t>-</w:t>
      </w:r>
      <w:r w:rsidRPr="00C310F2">
        <w:rPr>
          <w:sz w:val="22"/>
          <w:szCs w:val="22"/>
        </w:rPr>
        <w:t xml:space="preserve"> tekoče obveščal izvajalca o vseh spremembah, ki bi lahko imele vpliv na gradbena dela oziroma na izvajanje te pogodbe</w:t>
      </w:r>
      <w:r>
        <w:rPr>
          <w:sz w:val="22"/>
          <w:szCs w:val="22"/>
        </w:rPr>
        <w:t>,</w:t>
      </w:r>
    </w:p>
    <w:p w14:paraId="62300062" w14:textId="77777777" w:rsidR="000A792F" w:rsidRPr="007E6DF2" w:rsidRDefault="000A792F" w:rsidP="000A792F">
      <w:pPr>
        <w:jc w:val="both"/>
        <w:rPr>
          <w:sz w:val="22"/>
          <w:szCs w:val="22"/>
        </w:rPr>
      </w:pPr>
      <w:r w:rsidRPr="007E6DF2">
        <w:rPr>
          <w:sz w:val="22"/>
          <w:szCs w:val="22"/>
        </w:rPr>
        <w:t>-</w:t>
      </w:r>
      <w:r>
        <w:rPr>
          <w:sz w:val="22"/>
          <w:szCs w:val="22"/>
        </w:rPr>
        <w:t xml:space="preserve"> </w:t>
      </w:r>
      <w:r w:rsidRPr="007E6DF2">
        <w:rPr>
          <w:sz w:val="22"/>
          <w:szCs w:val="22"/>
        </w:rPr>
        <w:t>sodeloval z izvajalcem s ciljem, da prevzete obveznosti izvrši pravočasno in v skladu z določili te pogodbe,</w:t>
      </w:r>
    </w:p>
    <w:p w14:paraId="668BA53D" w14:textId="77777777" w:rsidR="000A792F" w:rsidRPr="007E6DF2" w:rsidRDefault="000A792F" w:rsidP="000A792F">
      <w:pPr>
        <w:jc w:val="both"/>
        <w:rPr>
          <w:sz w:val="22"/>
          <w:szCs w:val="22"/>
        </w:rPr>
      </w:pPr>
      <w:r>
        <w:rPr>
          <w:sz w:val="22"/>
          <w:szCs w:val="22"/>
        </w:rPr>
        <w:t xml:space="preserve">- </w:t>
      </w:r>
      <w:r w:rsidRPr="00C310F2">
        <w:rPr>
          <w:sz w:val="22"/>
          <w:szCs w:val="22"/>
        </w:rPr>
        <w:t>tekoče spremljal izvajanje pogodbenih del, potrjeval predložene dokumente in da bo naročena dela plačeval v dogovorjenih rokih.</w:t>
      </w:r>
    </w:p>
    <w:p w14:paraId="164EF5BF" w14:textId="77777777" w:rsidR="000A792F" w:rsidRPr="007E6DF2" w:rsidRDefault="000A792F" w:rsidP="000A792F">
      <w:pPr>
        <w:jc w:val="both"/>
        <w:rPr>
          <w:sz w:val="22"/>
          <w:szCs w:val="22"/>
        </w:rPr>
      </w:pPr>
      <w:r w:rsidRPr="00C310F2">
        <w:rPr>
          <w:sz w:val="22"/>
          <w:szCs w:val="22"/>
        </w:rPr>
        <w:t xml:space="preserve"> </w:t>
      </w:r>
    </w:p>
    <w:p w14:paraId="6E365908" w14:textId="77777777" w:rsidR="000A792F" w:rsidRPr="00C310F2" w:rsidRDefault="000A792F" w:rsidP="000A792F">
      <w:pPr>
        <w:jc w:val="both"/>
        <w:rPr>
          <w:i/>
          <w:sz w:val="22"/>
          <w:szCs w:val="22"/>
        </w:rPr>
      </w:pPr>
    </w:p>
    <w:p w14:paraId="36026E09" w14:textId="77777777" w:rsidR="000A792F" w:rsidRPr="00C310F2" w:rsidRDefault="000A792F" w:rsidP="000A792F">
      <w:pPr>
        <w:rPr>
          <w:b/>
          <w:i/>
          <w:sz w:val="22"/>
          <w:szCs w:val="22"/>
        </w:rPr>
      </w:pPr>
      <w:r w:rsidRPr="00C310F2">
        <w:rPr>
          <w:b/>
          <w:sz w:val="22"/>
          <w:szCs w:val="22"/>
        </w:rPr>
        <w:t>Obveznosti izvajalca</w:t>
      </w:r>
    </w:p>
    <w:p w14:paraId="164418ED" w14:textId="77777777" w:rsidR="000A792F" w:rsidRPr="00C310F2" w:rsidRDefault="000A792F" w:rsidP="000A792F">
      <w:pPr>
        <w:ind w:left="360"/>
        <w:jc w:val="center"/>
        <w:rPr>
          <w:i/>
          <w:sz w:val="12"/>
          <w:szCs w:val="12"/>
        </w:rPr>
      </w:pPr>
    </w:p>
    <w:p w14:paraId="4D7D04C7" w14:textId="77777777" w:rsidR="000A792F" w:rsidRPr="00C310F2" w:rsidRDefault="000A792F" w:rsidP="000A792F">
      <w:pPr>
        <w:numPr>
          <w:ilvl w:val="0"/>
          <w:numId w:val="53"/>
        </w:numPr>
        <w:jc w:val="center"/>
        <w:rPr>
          <w:i/>
          <w:sz w:val="22"/>
          <w:szCs w:val="22"/>
        </w:rPr>
      </w:pPr>
      <w:r w:rsidRPr="00C310F2">
        <w:rPr>
          <w:sz w:val="22"/>
          <w:szCs w:val="22"/>
        </w:rPr>
        <w:t>člen</w:t>
      </w:r>
    </w:p>
    <w:p w14:paraId="502D2779" w14:textId="77777777" w:rsidR="000A792F" w:rsidRPr="00C310F2" w:rsidRDefault="000A792F" w:rsidP="000A792F">
      <w:pPr>
        <w:jc w:val="center"/>
        <w:rPr>
          <w:i/>
          <w:sz w:val="12"/>
          <w:szCs w:val="12"/>
        </w:rPr>
      </w:pPr>
    </w:p>
    <w:p w14:paraId="6F503D59" w14:textId="77777777" w:rsidR="000A792F" w:rsidRDefault="000A792F" w:rsidP="000A792F">
      <w:pPr>
        <w:jc w:val="both"/>
        <w:rPr>
          <w:i/>
          <w:sz w:val="22"/>
          <w:szCs w:val="22"/>
        </w:rPr>
      </w:pPr>
    </w:p>
    <w:p w14:paraId="744E6ADA" w14:textId="77777777" w:rsidR="000A792F" w:rsidRDefault="000A792F" w:rsidP="000A792F">
      <w:pPr>
        <w:pStyle w:val="Pripombabesedilo"/>
      </w:pPr>
      <w:r>
        <w:rPr>
          <w:sz w:val="22"/>
          <w:szCs w:val="22"/>
        </w:rPr>
        <w:t>Izvajalec se zavezuje, da se bo pri izvedbi pogodbenih del terminsko, lokacijsko in organizacijsko vezal na izvajalca gradnje v okviru rekonstrukcije ceste in gradnje komunalne infrastrukture v naselju Črna vas v Mestni občini Ljubljana, predvsem glede termina in zaporedja izvedbe svojih pogodbenih obveznosti.</w:t>
      </w:r>
      <w:r w:rsidRPr="0077209D">
        <w:t xml:space="preserve"> </w:t>
      </w:r>
    </w:p>
    <w:p w14:paraId="7F662035" w14:textId="77777777" w:rsidR="000A792F" w:rsidRDefault="000A792F" w:rsidP="000A792F">
      <w:pPr>
        <w:jc w:val="both"/>
        <w:rPr>
          <w:i/>
          <w:sz w:val="22"/>
          <w:szCs w:val="22"/>
        </w:rPr>
      </w:pPr>
    </w:p>
    <w:p w14:paraId="0BEE8A91" w14:textId="77777777" w:rsidR="000A792F" w:rsidRDefault="000A792F" w:rsidP="000A792F">
      <w:pPr>
        <w:jc w:val="both"/>
        <w:rPr>
          <w:i/>
          <w:sz w:val="22"/>
          <w:szCs w:val="22"/>
        </w:rPr>
      </w:pPr>
    </w:p>
    <w:p w14:paraId="59469326" w14:textId="77777777" w:rsidR="000A792F" w:rsidRPr="00C310F2" w:rsidRDefault="000A792F" w:rsidP="000A792F">
      <w:pPr>
        <w:jc w:val="both"/>
        <w:rPr>
          <w:i/>
          <w:sz w:val="22"/>
          <w:szCs w:val="22"/>
        </w:rPr>
      </w:pPr>
      <w:r w:rsidRPr="00C310F2">
        <w:rPr>
          <w:sz w:val="22"/>
          <w:szCs w:val="22"/>
        </w:rPr>
        <w:t xml:space="preserve">Izvajalec se zavezuje, da bo izvedel </w:t>
      </w:r>
      <w:r>
        <w:rPr>
          <w:sz w:val="22"/>
          <w:szCs w:val="22"/>
        </w:rPr>
        <w:t>pogodbena dela</w:t>
      </w:r>
      <w:r w:rsidRPr="00C310F2">
        <w:rPr>
          <w:sz w:val="22"/>
          <w:szCs w:val="22"/>
        </w:rPr>
        <w:t xml:space="preserve"> v naslednjem obsegu:</w:t>
      </w:r>
    </w:p>
    <w:p w14:paraId="0387F4AC" w14:textId="77777777" w:rsidR="000A792F" w:rsidRPr="00C310F2" w:rsidRDefault="000A792F" w:rsidP="000A792F">
      <w:pPr>
        <w:jc w:val="both"/>
        <w:rPr>
          <w:i/>
          <w:sz w:val="22"/>
          <w:szCs w:val="22"/>
        </w:rPr>
      </w:pPr>
    </w:p>
    <w:p w14:paraId="11C21220" w14:textId="77777777" w:rsidR="000A792F" w:rsidRPr="00C310F2" w:rsidRDefault="000A792F" w:rsidP="00BB217C">
      <w:pPr>
        <w:pStyle w:val="Odstavekseznama"/>
        <w:numPr>
          <w:ilvl w:val="0"/>
          <w:numId w:val="40"/>
        </w:numPr>
        <w:ind w:left="426" w:hanging="426"/>
        <w:contextualSpacing/>
        <w:jc w:val="both"/>
        <w:rPr>
          <w:i/>
          <w:sz w:val="22"/>
          <w:szCs w:val="22"/>
        </w:rPr>
      </w:pPr>
      <w:r w:rsidRPr="00C310F2">
        <w:rPr>
          <w:sz w:val="22"/>
          <w:szCs w:val="22"/>
        </w:rPr>
        <w:t xml:space="preserve">Vodenje in koordinacija projekta: </w:t>
      </w:r>
    </w:p>
    <w:p w14:paraId="5D3E0C79" w14:textId="77777777" w:rsidR="000A792F" w:rsidRDefault="000A792F" w:rsidP="000A792F">
      <w:pPr>
        <w:numPr>
          <w:ilvl w:val="0"/>
          <w:numId w:val="38"/>
        </w:numPr>
        <w:jc w:val="both"/>
        <w:rPr>
          <w:i/>
          <w:sz w:val="22"/>
          <w:szCs w:val="22"/>
        </w:rPr>
      </w:pPr>
      <w:r w:rsidRPr="00C310F2">
        <w:rPr>
          <w:sz w:val="22"/>
          <w:szCs w:val="22"/>
        </w:rPr>
        <w:t>predaja dokumentacije in uvedba izvajalca v posel;</w:t>
      </w:r>
    </w:p>
    <w:p w14:paraId="3071564C" w14:textId="240E2574" w:rsidR="000A792F" w:rsidRPr="00BB217C" w:rsidRDefault="000A792F" w:rsidP="000A792F">
      <w:pPr>
        <w:numPr>
          <w:ilvl w:val="0"/>
          <w:numId w:val="38"/>
        </w:numPr>
        <w:jc w:val="both"/>
        <w:rPr>
          <w:i/>
          <w:sz w:val="22"/>
          <w:szCs w:val="22"/>
        </w:rPr>
      </w:pPr>
      <w:r w:rsidRPr="00C92FC6">
        <w:rPr>
          <w:sz w:val="22"/>
          <w:szCs w:val="22"/>
        </w:rPr>
        <w:t>prijav</w:t>
      </w:r>
      <w:r>
        <w:rPr>
          <w:sz w:val="22"/>
          <w:szCs w:val="22"/>
        </w:rPr>
        <w:t>a</w:t>
      </w:r>
      <w:r w:rsidRPr="00C92FC6">
        <w:rPr>
          <w:sz w:val="22"/>
          <w:szCs w:val="22"/>
        </w:rPr>
        <w:t xml:space="preserve"> začetka gradnje skladno z določ</w:t>
      </w:r>
      <w:r>
        <w:rPr>
          <w:sz w:val="22"/>
          <w:szCs w:val="22"/>
        </w:rPr>
        <w:t>ili</w:t>
      </w:r>
      <w:r w:rsidRPr="00C92FC6">
        <w:rPr>
          <w:sz w:val="22"/>
          <w:szCs w:val="22"/>
        </w:rPr>
        <w:t xml:space="preserve"> Gradbenega zakona</w:t>
      </w:r>
      <w:r>
        <w:rPr>
          <w:sz w:val="22"/>
          <w:szCs w:val="22"/>
        </w:rPr>
        <w:t xml:space="preserve"> za naročnika;</w:t>
      </w:r>
    </w:p>
    <w:p w14:paraId="4DBF8B09" w14:textId="3C4BF8A6" w:rsidR="00BB217C" w:rsidRPr="00BB217C" w:rsidRDefault="00BB217C" w:rsidP="00BB217C">
      <w:pPr>
        <w:pStyle w:val="Odstavekseznama"/>
        <w:keepNext/>
        <w:keepLines/>
        <w:numPr>
          <w:ilvl w:val="0"/>
          <w:numId w:val="38"/>
        </w:numPr>
        <w:contextualSpacing/>
        <w:jc w:val="both"/>
        <w:rPr>
          <w:sz w:val="22"/>
          <w:szCs w:val="22"/>
        </w:rPr>
      </w:pPr>
      <w:r>
        <w:rPr>
          <w:sz w:val="22"/>
          <w:szCs w:val="22"/>
        </w:rPr>
        <w:t>izdelava varnostnega načrta in izvajanje nalog koordinacije za varnost in zdravje pri delu na gradbišču;</w:t>
      </w:r>
    </w:p>
    <w:p w14:paraId="0708815F" w14:textId="77777777" w:rsidR="000A792F" w:rsidRPr="00C310F2" w:rsidRDefault="000A792F" w:rsidP="000A792F">
      <w:pPr>
        <w:numPr>
          <w:ilvl w:val="0"/>
          <w:numId w:val="38"/>
        </w:numPr>
        <w:jc w:val="both"/>
        <w:rPr>
          <w:i/>
          <w:sz w:val="22"/>
          <w:szCs w:val="22"/>
        </w:rPr>
      </w:pPr>
      <w:r>
        <w:rPr>
          <w:sz w:val="22"/>
          <w:szCs w:val="22"/>
        </w:rPr>
        <w:t>nadzor</w:t>
      </w:r>
      <w:r w:rsidRPr="00C310F2">
        <w:rPr>
          <w:sz w:val="22"/>
          <w:szCs w:val="22"/>
        </w:rPr>
        <w:t xml:space="preserve">, da bo gradbišče urejeno v skladu z varnostnim načrtom; </w:t>
      </w:r>
    </w:p>
    <w:p w14:paraId="6C57D23B" w14:textId="77777777" w:rsidR="000A792F" w:rsidRPr="00C310F2" w:rsidRDefault="000A792F" w:rsidP="000A792F">
      <w:pPr>
        <w:numPr>
          <w:ilvl w:val="0"/>
          <w:numId w:val="38"/>
        </w:numPr>
        <w:jc w:val="both"/>
        <w:rPr>
          <w:i/>
          <w:sz w:val="22"/>
          <w:szCs w:val="22"/>
        </w:rPr>
      </w:pPr>
      <w:r w:rsidRPr="00C310F2">
        <w:rPr>
          <w:sz w:val="22"/>
          <w:szCs w:val="22"/>
        </w:rPr>
        <w:t>skrb za označitev gradbišča s tablo, na kateri morajo biti navedeni vsi udeleženci pri graditvi objekta;</w:t>
      </w:r>
    </w:p>
    <w:p w14:paraId="00290E89" w14:textId="77777777" w:rsidR="000A792F" w:rsidRPr="00C310F2" w:rsidRDefault="000A792F" w:rsidP="000A792F">
      <w:pPr>
        <w:numPr>
          <w:ilvl w:val="0"/>
          <w:numId w:val="38"/>
        </w:numPr>
        <w:jc w:val="both"/>
        <w:rPr>
          <w:i/>
          <w:sz w:val="22"/>
          <w:szCs w:val="22"/>
        </w:rPr>
      </w:pPr>
      <w:r>
        <w:rPr>
          <w:sz w:val="22"/>
          <w:szCs w:val="22"/>
        </w:rPr>
        <w:t xml:space="preserve">sodelovanje pri tehničnem pregledu za dela, za katera je bilo izdano gradbeno dovoljenje, in </w:t>
      </w:r>
      <w:r w:rsidRPr="00C310F2">
        <w:rPr>
          <w:sz w:val="22"/>
          <w:szCs w:val="22"/>
        </w:rPr>
        <w:t xml:space="preserve">predložitev komisiji na dan tehničnega </w:t>
      </w:r>
      <w:r>
        <w:rPr>
          <w:sz w:val="22"/>
          <w:szCs w:val="22"/>
        </w:rPr>
        <w:t xml:space="preserve">in </w:t>
      </w:r>
      <w:r w:rsidRPr="00C310F2">
        <w:rPr>
          <w:sz w:val="22"/>
          <w:szCs w:val="22"/>
        </w:rPr>
        <w:t>komisijskega pregleda poleg predpisanih listin tudi projekt</w:t>
      </w:r>
      <w:r>
        <w:rPr>
          <w:sz w:val="22"/>
          <w:szCs w:val="22"/>
        </w:rPr>
        <w:t>no dokumentacijo</w:t>
      </w:r>
      <w:r w:rsidRPr="00C310F2">
        <w:rPr>
          <w:sz w:val="22"/>
          <w:szCs w:val="22"/>
        </w:rPr>
        <w:t xml:space="preserve"> izvedenih del (PID) z izjavo, s katero potrdi, da so bile med gradnjo v projekt vnesene vse spremembe in so te skladne z izdanim gradbenim dovoljenjem, geodetski načrt novega stanja zemljišča po končani gradnji, dokazilo o zanesljivosti objekta;</w:t>
      </w:r>
    </w:p>
    <w:p w14:paraId="421F3CDD" w14:textId="77777777" w:rsidR="000A792F" w:rsidRPr="00C310F2" w:rsidRDefault="000A792F" w:rsidP="000A792F">
      <w:pPr>
        <w:numPr>
          <w:ilvl w:val="0"/>
          <w:numId w:val="38"/>
        </w:numPr>
        <w:jc w:val="both"/>
        <w:rPr>
          <w:i/>
          <w:sz w:val="22"/>
          <w:szCs w:val="22"/>
        </w:rPr>
      </w:pPr>
      <w:r w:rsidRPr="00C310F2">
        <w:rPr>
          <w:sz w:val="22"/>
          <w:szCs w:val="22"/>
        </w:rPr>
        <w:t>usklajevanje projektov skupaj s projektanti in posameznimi izvajalci;</w:t>
      </w:r>
    </w:p>
    <w:p w14:paraId="436ED2BD" w14:textId="77777777" w:rsidR="000A792F" w:rsidRPr="00C310F2" w:rsidRDefault="000A792F" w:rsidP="000A792F">
      <w:pPr>
        <w:numPr>
          <w:ilvl w:val="0"/>
          <w:numId w:val="38"/>
        </w:numPr>
        <w:jc w:val="both"/>
        <w:rPr>
          <w:i/>
          <w:sz w:val="22"/>
          <w:szCs w:val="22"/>
        </w:rPr>
      </w:pPr>
      <w:r w:rsidRPr="00C310F2">
        <w:rPr>
          <w:sz w:val="22"/>
          <w:szCs w:val="22"/>
        </w:rPr>
        <w:t xml:space="preserve">poročanje </w:t>
      </w:r>
      <w:r>
        <w:rPr>
          <w:sz w:val="22"/>
          <w:szCs w:val="22"/>
        </w:rPr>
        <w:t>naročniku</w:t>
      </w:r>
      <w:r w:rsidRPr="00C310F2">
        <w:rPr>
          <w:sz w:val="22"/>
          <w:szCs w:val="22"/>
        </w:rPr>
        <w:t xml:space="preserve"> o poteku gradnje;</w:t>
      </w:r>
    </w:p>
    <w:p w14:paraId="0D976678" w14:textId="77777777" w:rsidR="000A792F" w:rsidRPr="00C310F2" w:rsidRDefault="000A792F" w:rsidP="000A792F">
      <w:pPr>
        <w:numPr>
          <w:ilvl w:val="0"/>
          <w:numId w:val="38"/>
        </w:numPr>
        <w:jc w:val="both"/>
        <w:rPr>
          <w:i/>
          <w:sz w:val="22"/>
          <w:szCs w:val="22"/>
        </w:rPr>
      </w:pPr>
      <w:r w:rsidRPr="00C310F2">
        <w:rPr>
          <w:sz w:val="22"/>
          <w:szCs w:val="22"/>
        </w:rPr>
        <w:t xml:space="preserve">koordiniranje </w:t>
      </w:r>
      <w:r>
        <w:rPr>
          <w:sz w:val="22"/>
          <w:szCs w:val="22"/>
        </w:rPr>
        <w:t xml:space="preserve">in usklajevanje </w:t>
      </w:r>
      <w:r w:rsidRPr="00C310F2">
        <w:rPr>
          <w:sz w:val="22"/>
          <w:szCs w:val="22"/>
        </w:rPr>
        <w:t xml:space="preserve">dela </w:t>
      </w:r>
      <w:r>
        <w:rPr>
          <w:sz w:val="22"/>
          <w:szCs w:val="22"/>
        </w:rPr>
        <w:t>vseh</w:t>
      </w:r>
      <w:r w:rsidRPr="00C310F2">
        <w:rPr>
          <w:sz w:val="22"/>
          <w:szCs w:val="22"/>
        </w:rPr>
        <w:t xml:space="preserve"> udeleženc</w:t>
      </w:r>
      <w:r>
        <w:rPr>
          <w:sz w:val="22"/>
          <w:szCs w:val="22"/>
        </w:rPr>
        <w:t>ev</w:t>
      </w:r>
      <w:r w:rsidRPr="00C310F2">
        <w:rPr>
          <w:sz w:val="22"/>
          <w:szCs w:val="22"/>
        </w:rPr>
        <w:t xml:space="preserve"> pri </w:t>
      </w:r>
      <w:r>
        <w:rPr>
          <w:sz w:val="22"/>
          <w:szCs w:val="22"/>
        </w:rPr>
        <w:t>gradnji vseh objektov infrastrukture na območju gradbišča ter sodelovanje pri pripravi skupnih terminskih planov gradnje, tudi za del gradnje, ki na gradbišču poteka kot sočasna gradnja (npr.ki je v pristojnosti JP Vodovod-Kanalizacija in JP Energetika Ljubljana</w:t>
      </w:r>
      <w:r w:rsidRPr="00C310F2">
        <w:rPr>
          <w:sz w:val="22"/>
          <w:szCs w:val="22"/>
        </w:rPr>
        <w:t>;</w:t>
      </w:r>
    </w:p>
    <w:p w14:paraId="0442B9DA" w14:textId="77777777" w:rsidR="000A792F" w:rsidRPr="00C310F2" w:rsidRDefault="000A792F" w:rsidP="000A792F">
      <w:pPr>
        <w:numPr>
          <w:ilvl w:val="0"/>
          <w:numId w:val="38"/>
        </w:numPr>
        <w:jc w:val="both"/>
        <w:rPr>
          <w:i/>
          <w:sz w:val="22"/>
          <w:szCs w:val="22"/>
        </w:rPr>
      </w:pPr>
      <w:r w:rsidRPr="00C310F2">
        <w:rPr>
          <w:sz w:val="22"/>
          <w:szCs w:val="22"/>
        </w:rPr>
        <w:t>vodenje koordinacijskih sestankov z udeleženci pri graditvi s pripravo zapisnikov in poročanje naročnik</w:t>
      </w:r>
      <w:r>
        <w:rPr>
          <w:sz w:val="22"/>
          <w:szCs w:val="22"/>
        </w:rPr>
        <w:t>u</w:t>
      </w:r>
      <w:r w:rsidRPr="00C310F2">
        <w:rPr>
          <w:sz w:val="22"/>
          <w:szCs w:val="22"/>
        </w:rPr>
        <w:t>;</w:t>
      </w:r>
    </w:p>
    <w:p w14:paraId="0EE092C6" w14:textId="77777777" w:rsidR="000A792F" w:rsidRPr="00C310F2" w:rsidRDefault="000A792F" w:rsidP="000A792F">
      <w:pPr>
        <w:numPr>
          <w:ilvl w:val="0"/>
          <w:numId w:val="38"/>
        </w:numPr>
        <w:jc w:val="both"/>
        <w:rPr>
          <w:i/>
          <w:sz w:val="22"/>
          <w:szCs w:val="22"/>
        </w:rPr>
      </w:pPr>
      <w:r w:rsidRPr="00C310F2">
        <w:rPr>
          <w:sz w:val="22"/>
          <w:szCs w:val="22"/>
        </w:rPr>
        <w:t>koordiniranje komunalnih organizacij v zvezi s komunalnimi priključki;</w:t>
      </w:r>
    </w:p>
    <w:p w14:paraId="586B80B5" w14:textId="77777777" w:rsidR="000A792F" w:rsidRPr="00C310F2" w:rsidRDefault="000A792F" w:rsidP="000A792F">
      <w:pPr>
        <w:numPr>
          <w:ilvl w:val="0"/>
          <w:numId w:val="38"/>
        </w:numPr>
        <w:jc w:val="both"/>
        <w:rPr>
          <w:i/>
          <w:sz w:val="22"/>
          <w:szCs w:val="22"/>
        </w:rPr>
      </w:pPr>
      <w:r w:rsidRPr="00C310F2">
        <w:rPr>
          <w:sz w:val="22"/>
          <w:szCs w:val="22"/>
        </w:rPr>
        <w:t xml:space="preserve">izdelava operativnih terminskih in finančnih planov ter </w:t>
      </w:r>
      <w:r w:rsidRPr="00590978">
        <w:rPr>
          <w:sz w:val="22"/>
          <w:szCs w:val="22"/>
        </w:rPr>
        <w:t xml:space="preserve">spremljanje </w:t>
      </w:r>
      <w:r w:rsidRPr="00085BF4">
        <w:rPr>
          <w:sz w:val="22"/>
          <w:szCs w:val="22"/>
        </w:rPr>
        <w:t xml:space="preserve"> </w:t>
      </w:r>
      <w:r w:rsidRPr="00C310F2">
        <w:rPr>
          <w:sz w:val="22"/>
          <w:szCs w:val="22"/>
        </w:rPr>
        <w:t>le-teh;</w:t>
      </w:r>
    </w:p>
    <w:p w14:paraId="2F35843C" w14:textId="77777777" w:rsidR="000A792F" w:rsidRPr="00C310F2" w:rsidRDefault="000A792F" w:rsidP="000A792F">
      <w:pPr>
        <w:numPr>
          <w:ilvl w:val="0"/>
          <w:numId w:val="38"/>
        </w:numPr>
        <w:jc w:val="both"/>
        <w:rPr>
          <w:i/>
          <w:sz w:val="22"/>
          <w:szCs w:val="22"/>
        </w:rPr>
      </w:pPr>
      <w:r w:rsidRPr="00C310F2">
        <w:rPr>
          <w:sz w:val="22"/>
          <w:szCs w:val="22"/>
        </w:rPr>
        <w:t>spremljanje terminskega plana realizacije investicije in ugotavljanja morebitnih pomanjkljivosti, odstopanj ali tveganj, zlasti glede obsega, kakovosti, stroškov in rokov ter obveščanje naročnik</w:t>
      </w:r>
      <w:r>
        <w:rPr>
          <w:sz w:val="22"/>
          <w:szCs w:val="22"/>
        </w:rPr>
        <w:t>a</w:t>
      </w:r>
      <w:r w:rsidRPr="00C310F2">
        <w:rPr>
          <w:sz w:val="22"/>
          <w:szCs w:val="22"/>
        </w:rPr>
        <w:t xml:space="preserve"> in drugih udeležencev pri gradnji le-teh;</w:t>
      </w:r>
    </w:p>
    <w:p w14:paraId="331EBB87" w14:textId="77777777" w:rsidR="000A792F" w:rsidRPr="00C310F2" w:rsidRDefault="000A792F" w:rsidP="000A792F">
      <w:pPr>
        <w:numPr>
          <w:ilvl w:val="0"/>
          <w:numId w:val="38"/>
        </w:numPr>
        <w:jc w:val="both"/>
        <w:rPr>
          <w:i/>
          <w:sz w:val="22"/>
          <w:szCs w:val="22"/>
        </w:rPr>
      </w:pPr>
      <w:r w:rsidRPr="00C310F2">
        <w:rPr>
          <w:sz w:val="22"/>
          <w:szCs w:val="22"/>
        </w:rPr>
        <w:t>predlaganje ukrepov za preprečevanje tveganj, odpravljanje pomanjkljivosti in uskladitev odstopanj, s ciljem preprečevanja tveganj za naročnika;</w:t>
      </w:r>
    </w:p>
    <w:p w14:paraId="3D0CF9B1" w14:textId="77777777" w:rsidR="000A792F" w:rsidRPr="00C310F2" w:rsidRDefault="000A792F" w:rsidP="000A792F">
      <w:pPr>
        <w:numPr>
          <w:ilvl w:val="0"/>
          <w:numId w:val="38"/>
        </w:numPr>
        <w:jc w:val="both"/>
        <w:rPr>
          <w:i/>
          <w:sz w:val="22"/>
          <w:szCs w:val="22"/>
        </w:rPr>
      </w:pPr>
      <w:r>
        <w:rPr>
          <w:sz w:val="22"/>
          <w:szCs w:val="22"/>
        </w:rPr>
        <w:t xml:space="preserve">organiziranje komisijskega </w:t>
      </w:r>
      <w:r w:rsidRPr="00C310F2">
        <w:rPr>
          <w:sz w:val="22"/>
          <w:szCs w:val="22"/>
        </w:rPr>
        <w:t>pregleda</w:t>
      </w:r>
      <w:r>
        <w:rPr>
          <w:sz w:val="22"/>
          <w:szCs w:val="22"/>
        </w:rPr>
        <w:t xml:space="preserve"> in pregleda pred primopredajo zgrajene infrastrukture upravljavcem</w:t>
      </w:r>
      <w:r w:rsidRPr="00C310F2">
        <w:rPr>
          <w:sz w:val="22"/>
          <w:szCs w:val="22"/>
        </w:rPr>
        <w:t>;</w:t>
      </w:r>
    </w:p>
    <w:p w14:paraId="35D3D85D" w14:textId="77777777" w:rsidR="000A792F" w:rsidRPr="00706685" w:rsidRDefault="000A792F" w:rsidP="000A792F">
      <w:pPr>
        <w:numPr>
          <w:ilvl w:val="0"/>
          <w:numId w:val="38"/>
        </w:numPr>
        <w:jc w:val="both"/>
        <w:rPr>
          <w:i/>
          <w:sz w:val="22"/>
          <w:szCs w:val="22"/>
        </w:rPr>
      </w:pPr>
      <w:r w:rsidRPr="00706685">
        <w:rPr>
          <w:sz w:val="22"/>
          <w:szCs w:val="22"/>
        </w:rPr>
        <w:t>koordiniranje odprave napak v garancijskem roku, kar pogodbeni stranki posebej uredita,</w:t>
      </w:r>
    </w:p>
    <w:p w14:paraId="1B203231" w14:textId="77777777" w:rsidR="000A792F" w:rsidRPr="00C310F2" w:rsidRDefault="000A792F" w:rsidP="000A792F">
      <w:pPr>
        <w:numPr>
          <w:ilvl w:val="0"/>
          <w:numId w:val="38"/>
        </w:numPr>
        <w:jc w:val="both"/>
        <w:rPr>
          <w:i/>
          <w:sz w:val="22"/>
          <w:szCs w:val="22"/>
        </w:rPr>
      </w:pPr>
      <w:r w:rsidRPr="00706685">
        <w:rPr>
          <w:sz w:val="22"/>
          <w:szCs w:val="22"/>
        </w:rPr>
        <w:lastRenderedPageBreak/>
        <w:t>priprava delilnika-razmejitve površin in objektov (kolavdacija) za predajo in prenos v upravljanje</w:t>
      </w:r>
      <w:r w:rsidRPr="00C310F2">
        <w:rPr>
          <w:sz w:val="22"/>
          <w:szCs w:val="22"/>
        </w:rPr>
        <w:t xml:space="preserve"> in vzdrževanje na osnovi tehnične dokumentacije;</w:t>
      </w:r>
    </w:p>
    <w:p w14:paraId="3D324370" w14:textId="77777777" w:rsidR="000A792F" w:rsidRPr="003D2D74" w:rsidRDefault="000A792F" w:rsidP="000A792F">
      <w:pPr>
        <w:numPr>
          <w:ilvl w:val="0"/>
          <w:numId w:val="38"/>
        </w:numPr>
        <w:jc w:val="both"/>
        <w:rPr>
          <w:i/>
          <w:sz w:val="22"/>
          <w:szCs w:val="22"/>
        </w:rPr>
      </w:pPr>
      <w:r>
        <w:rPr>
          <w:sz w:val="22"/>
          <w:szCs w:val="22"/>
        </w:rPr>
        <w:t>pregled in analiza eventualnih zahtevkov izvajalca s predlogi ukrepov naročniku glede upravičenosti le-teh in nadaljnjih postopkov naročnika;</w:t>
      </w:r>
    </w:p>
    <w:p w14:paraId="4C51FE06" w14:textId="21375853" w:rsidR="000A792F" w:rsidRPr="003D2D74" w:rsidRDefault="000A792F" w:rsidP="000A792F">
      <w:pPr>
        <w:pStyle w:val="Odstavekseznama"/>
        <w:numPr>
          <w:ilvl w:val="0"/>
          <w:numId w:val="38"/>
        </w:numPr>
        <w:rPr>
          <w:sz w:val="22"/>
          <w:szCs w:val="22"/>
        </w:rPr>
      </w:pPr>
      <w:r w:rsidRPr="003D2D74">
        <w:rPr>
          <w:sz w:val="22"/>
          <w:szCs w:val="22"/>
        </w:rPr>
        <w:t>pridobitev uporabnega dovoljenja za dela za katera je bilo izdano gradbeno dovoljenje</w:t>
      </w:r>
    </w:p>
    <w:p w14:paraId="008AF9F6" w14:textId="77777777" w:rsidR="000A792F" w:rsidRPr="00C310F2" w:rsidRDefault="000A792F" w:rsidP="000A792F">
      <w:pPr>
        <w:ind w:left="216"/>
        <w:jc w:val="both"/>
        <w:rPr>
          <w:i/>
          <w:sz w:val="22"/>
          <w:szCs w:val="22"/>
        </w:rPr>
      </w:pPr>
    </w:p>
    <w:p w14:paraId="22E05F68" w14:textId="3284790B" w:rsidR="000A792F" w:rsidRPr="00C310F2" w:rsidRDefault="000A792F" w:rsidP="000A792F">
      <w:pPr>
        <w:jc w:val="both"/>
        <w:rPr>
          <w:i/>
          <w:sz w:val="22"/>
          <w:szCs w:val="22"/>
        </w:rPr>
      </w:pPr>
    </w:p>
    <w:p w14:paraId="14B8DC98" w14:textId="77777777" w:rsidR="000A792F" w:rsidRPr="00C310F2" w:rsidRDefault="000A792F" w:rsidP="000A792F">
      <w:pPr>
        <w:pStyle w:val="Odstavekseznama"/>
        <w:numPr>
          <w:ilvl w:val="0"/>
          <w:numId w:val="40"/>
        </w:numPr>
        <w:ind w:left="426" w:hanging="426"/>
        <w:contextualSpacing/>
        <w:jc w:val="both"/>
        <w:rPr>
          <w:i/>
          <w:sz w:val="22"/>
          <w:szCs w:val="22"/>
        </w:rPr>
      </w:pPr>
      <w:r>
        <w:rPr>
          <w:sz w:val="22"/>
          <w:szCs w:val="22"/>
        </w:rPr>
        <w:t>Nadzor, zlasti v naslednjem obsegu:</w:t>
      </w:r>
    </w:p>
    <w:p w14:paraId="12F37575" w14:textId="77777777" w:rsidR="000A792F" w:rsidRDefault="000A792F" w:rsidP="000A792F">
      <w:pPr>
        <w:numPr>
          <w:ilvl w:val="0"/>
          <w:numId w:val="39"/>
        </w:numPr>
        <w:jc w:val="both"/>
        <w:rPr>
          <w:i/>
          <w:sz w:val="22"/>
          <w:szCs w:val="22"/>
        </w:rPr>
      </w:pPr>
      <w:r w:rsidRPr="00C12E00">
        <w:rPr>
          <w:sz w:val="22"/>
          <w:szCs w:val="22"/>
        </w:rPr>
        <w:t>n</w:t>
      </w:r>
      <w:r w:rsidRPr="009448CF">
        <w:rPr>
          <w:sz w:val="22"/>
          <w:szCs w:val="22"/>
        </w:rPr>
        <w:t>adziranje</w:t>
      </w:r>
      <w:r w:rsidRPr="00C310F2">
        <w:rPr>
          <w:sz w:val="22"/>
          <w:szCs w:val="22"/>
        </w:rPr>
        <w:t xml:space="preserve"> izvajalca pri uvedbi v posel in vodenju vse potrebne dokumentacije ob začetku gradnje in med samo gradnjo;</w:t>
      </w:r>
    </w:p>
    <w:p w14:paraId="20EDD2DC" w14:textId="77777777" w:rsidR="000A792F" w:rsidRDefault="000A792F" w:rsidP="000A792F">
      <w:pPr>
        <w:numPr>
          <w:ilvl w:val="0"/>
          <w:numId w:val="39"/>
        </w:numPr>
        <w:tabs>
          <w:tab w:val="left" w:pos="567"/>
          <w:tab w:val="left" w:pos="1134"/>
        </w:tabs>
        <w:jc w:val="both"/>
        <w:rPr>
          <w:i/>
          <w:sz w:val="22"/>
          <w:szCs w:val="22"/>
        </w:rPr>
      </w:pPr>
      <w:r w:rsidRPr="00C522BD">
        <w:rPr>
          <w:sz w:val="22"/>
          <w:szCs w:val="22"/>
        </w:rPr>
        <w:t>sodelova</w:t>
      </w:r>
      <w:r>
        <w:rPr>
          <w:sz w:val="22"/>
          <w:szCs w:val="22"/>
        </w:rPr>
        <w:t>nje</w:t>
      </w:r>
      <w:r w:rsidRPr="00C522BD">
        <w:rPr>
          <w:sz w:val="22"/>
          <w:szCs w:val="22"/>
        </w:rPr>
        <w:t xml:space="preserve"> pri zakoličenju objekta;</w:t>
      </w:r>
    </w:p>
    <w:p w14:paraId="5EBF1517" w14:textId="77777777" w:rsidR="000A792F" w:rsidRPr="00C522BD" w:rsidRDefault="000A792F" w:rsidP="000A792F">
      <w:pPr>
        <w:numPr>
          <w:ilvl w:val="0"/>
          <w:numId w:val="39"/>
        </w:numPr>
        <w:tabs>
          <w:tab w:val="left" w:pos="567"/>
          <w:tab w:val="left" w:pos="1134"/>
        </w:tabs>
        <w:jc w:val="both"/>
        <w:rPr>
          <w:i/>
          <w:sz w:val="22"/>
          <w:szCs w:val="22"/>
        </w:rPr>
      </w:pPr>
      <w:r w:rsidRPr="00C522BD">
        <w:rPr>
          <w:sz w:val="22"/>
          <w:szCs w:val="22"/>
        </w:rPr>
        <w:t xml:space="preserve">redno spremljanje gradnje objekta na gradbišču; </w:t>
      </w:r>
    </w:p>
    <w:p w14:paraId="63990505" w14:textId="77777777" w:rsidR="000A792F" w:rsidRPr="00590978" w:rsidRDefault="000A792F" w:rsidP="000A792F">
      <w:pPr>
        <w:numPr>
          <w:ilvl w:val="0"/>
          <w:numId w:val="39"/>
        </w:numPr>
        <w:tabs>
          <w:tab w:val="left" w:pos="567"/>
          <w:tab w:val="left" w:pos="1134"/>
        </w:tabs>
        <w:jc w:val="both"/>
        <w:rPr>
          <w:i/>
          <w:sz w:val="22"/>
          <w:szCs w:val="22"/>
        </w:rPr>
      </w:pPr>
      <w:r w:rsidRPr="0087277E">
        <w:rPr>
          <w:sz w:val="22"/>
          <w:szCs w:val="22"/>
        </w:rPr>
        <w:t>ustno in pisno opozoriti udeležence pri gradnji, če ugotovi kršitve in dejanja, ki so v nasprotju z določbami Gradbenega zakona</w:t>
      </w:r>
      <w:r>
        <w:rPr>
          <w:sz w:val="22"/>
          <w:szCs w:val="22"/>
        </w:rPr>
        <w:t>;</w:t>
      </w:r>
    </w:p>
    <w:p w14:paraId="00627FB7" w14:textId="77777777" w:rsidR="000A792F" w:rsidRPr="0087277E" w:rsidRDefault="000A792F" w:rsidP="000A792F">
      <w:pPr>
        <w:numPr>
          <w:ilvl w:val="0"/>
          <w:numId w:val="39"/>
        </w:numPr>
        <w:tabs>
          <w:tab w:val="left" w:pos="567"/>
          <w:tab w:val="left" w:pos="1134"/>
        </w:tabs>
        <w:jc w:val="both"/>
        <w:rPr>
          <w:i/>
          <w:sz w:val="22"/>
          <w:szCs w:val="22"/>
        </w:rPr>
      </w:pPr>
      <w:r w:rsidRPr="0087277E">
        <w:rPr>
          <w:sz w:val="22"/>
          <w:szCs w:val="22"/>
        </w:rPr>
        <w:t xml:space="preserve">ustaviti gradnjo objekta, če se kršitve iz prejšnje </w:t>
      </w:r>
      <w:r>
        <w:rPr>
          <w:sz w:val="22"/>
          <w:szCs w:val="22"/>
        </w:rPr>
        <w:t>alineje</w:t>
      </w:r>
      <w:r w:rsidRPr="0087277E">
        <w:rPr>
          <w:sz w:val="22"/>
          <w:szCs w:val="22"/>
        </w:rPr>
        <w:t xml:space="preserve"> kljub opozorilu nadaljujejo ali napake, nastale kot posledica teh kršitev, niso pravočasno odpravljene ter v teh primerih ugotovljene kršitve prijaviti gradbenemu in drugim inšpektorjem</w:t>
      </w:r>
      <w:r>
        <w:rPr>
          <w:sz w:val="22"/>
          <w:szCs w:val="22"/>
        </w:rPr>
        <w:t>;</w:t>
      </w:r>
    </w:p>
    <w:p w14:paraId="5DCA3C5C" w14:textId="77777777" w:rsidR="000A792F" w:rsidRPr="0087277E" w:rsidRDefault="000A792F" w:rsidP="000A792F">
      <w:pPr>
        <w:numPr>
          <w:ilvl w:val="0"/>
          <w:numId w:val="39"/>
        </w:numPr>
        <w:tabs>
          <w:tab w:val="left" w:pos="567"/>
          <w:tab w:val="left" w:pos="1134"/>
        </w:tabs>
        <w:jc w:val="both"/>
        <w:rPr>
          <w:i/>
          <w:sz w:val="22"/>
          <w:szCs w:val="22"/>
        </w:rPr>
      </w:pPr>
      <w:r w:rsidRPr="0087277E">
        <w:rPr>
          <w:sz w:val="22"/>
          <w:szCs w:val="22"/>
        </w:rPr>
        <w:t>morebitne potrebe po spremembi ali dopolnitvi dokumentacije za izvedbo gradnje pravočasno sporočiti naročniku in jih z njim ter s projektantom uskladiti</w:t>
      </w:r>
      <w:r>
        <w:rPr>
          <w:sz w:val="22"/>
          <w:szCs w:val="22"/>
        </w:rPr>
        <w:t>;</w:t>
      </w:r>
    </w:p>
    <w:p w14:paraId="327A8E0F" w14:textId="77777777" w:rsidR="000A792F" w:rsidRPr="0087277E" w:rsidRDefault="000A792F" w:rsidP="000A792F">
      <w:pPr>
        <w:numPr>
          <w:ilvl w:val="0"/>
          <w:numId w:val="39"/>
        </w:numPr>
        <w:tabs>
          <w:tab w:val="left" w:pos="567"/>
          <w:tab w:val="left" w:pos="1134"/>
        </w:tabs>
        <w:jc w:val="both"/>
        <w:rPr>
          <w:i/>
          <w:sz w:val="22"/>
          <w:szCs w:val="22"/>
        </w:rPr>
      </w:pPr>
      <w:r w:rsidRPr="0087277E">
        <w:rPr>
          <w:sz w:val="22"/>
          <w:szCs w:val="22"/>
        </w:rPr>
        <w:t>nadzorovati pravilnost vpisa sprememb, nastalih med gradnjo, v dokumentacijo za izvedbo gradnje, ki jih zabeleži izvajalec gradnje</w:t>
      </w:r>
      <w:r>
        <w:rPr>
          <w:sz w:val="22"/>
          <w:szCs w:val="22"/>
        </w:rPr>
        <w:t xml:space="preserve"> in so podlaga za izdelavo dokumentacije za pridobitev uporabnega dovoljenja;</w:t>
      </w:r>
    </w:p>
    <w:p w14:paraId="22A8A83F" w14:textId="77777777" w:rsidR="000A792F" w:rsidRPr="0087277E" w:rsidRDefault="000A792F" w:rsidP="000A792F">
      <w:pPr>
        <w:numPr>
          <w:ilvl w:val="0"/>
          <w:numId w:val="39"/>
        </w:numPr>
        <w:tabs>
          <w:tab w:val="left" w:pos="567"/>
          <w:tab w:val="left" w:pos="1134"/>
        </w:tabs>
        <w:jc w:val="both"/>
        <w:rPr>
          <w:i/>
          <w:sz w:val="22"/>
          <w:szCs w:val="22"/>
        </w:rPr>
      </w:pPr>
      <w:r w:rsidRPr="0087277E">
        <w:rPr>
          <w:sz w:val="22"/>
          <w:szCs w:val="22"/>
        </w:rPr>
        <w:t>udeležencem pri pripravi in zagotavljanju predpisanih dokumentov zagotoviti informacije in strokovno podporo s svojega področja dela</w:t>
      </w:r>
      <w:r>
        <w:rPr>
          <w:sz w:val="22"/>
          <w:szCs w:val="22"/>
        </w:rPr>
        <w:t>;</w:t>
      </w:r>
    </w:p>
    <w:p w14:paraId="3B4B47B6" w14:textId="77777777" w:rsidR="000A792F" w:rsidRPr="0087277E" w:rsidRDefault="000A792F" w:rsidP="000A792F">
      <w:pPr>
        <w:numPr>
          <w:ilvl w:val="0"/>
          <w:numId w:val="39"/>
        </w:numPr>
        <w:tabs>
          <w:tab w:val="left" w:pos="567"/>
          <w:tab w:val="left" w:pos="1134"/>
        </w:tabs>
        <w:jc w:val="both"/>
        <w:rPr>
          <w:i/>
          <w:sz w:val="22"/>
          <w:szCs w:val="22"/>
        </w:rPr>
      </w:pPr>
      <w:r w:rsidRPr="0087277E">
        <w:rPr>
          <w:sz w:val="22"/>
          <w:szCs w:val="22"/>
        </w:rPr>
        <w:t xml:space="preserve">opozoriti na tehnične rešitve v dokumentaciji za izvedbo gradnje, ki bi lahko bile v nasprotju z Gradbenim zakonom, </w:t>
      </w:r>
      <w:r>
        <w:rPr>
          <w:sz w:val="22"/>
          <w:szCs w:val="22"/>
        </w:rPr>
        <w:t xml:space="preserve"> z gradbenim dovoljenjem, </w:t>
      </w:r>
      <w:r w:rsidRPr="0087277E">
        <w:rPr>
          <w:sz w:val="22"/>
          <w:szCs w:val="22"/>
        </w:rPr>
        <w:t>predpisi, s katerimi se podrobneje določijo bistvene in druge zahteve, in drugimi predpisi</w:t>
      </w:r>
      <w:r>
        <w:rPr>
          <w:sz w:val="22"/>
          <w:szCs w:val="22"/>
        </w:rPr>
        <w:t>;</w:t>
      </w:r>
    </w:p>
    <w:p w14:paraId="520AEE41" w14:textId="77777777" w:rsidR="000A792F" w:rsidRPr="0087277E" w:rsidRDefault="000A792F" w:rsidP="000A792F">
      <w:pPr>
        <w:numPr>
          <w:ilvl w:val="0"/>
          <w:numId w:val="39"/>
        </w:numPr>
        <w:tabs>
          <w:tab w:val="left" w:pos="567"/>
          <w:tab w:val="left" w:pos="1134"/>
        </w:tabs>
        <w:jc w:val="both"/>
        <w:rPr>
          <w:i/>
          <w:sz w:val="22"/>
          <w:szCs w:val="22"/>
        </w:rPr>
      </w:pPr>
      <w:r w:rsidRPr="0087277E">
        <w:rPr>
          <w:sz w:val="22"/>
          <w:szCs w:val="22"/>
        </w:rPr>
        <w:t xml:space="preserve">pri preverjanju tehničnih rešitev iz prejšnje </w:t>
      </w:r>
      <w:r>
        <w:rPr>
          <w:sz w:val="22"/>
          <w:szCs w:val="22"/>
        </w:rPr>
        <w:t>alineje</w:t>
      </w:r>
      <w:r w:rsidRPr="0087277E">
        <w:rPr>
          <w:sz w:val="22"/>
          <w:szCs w:val="22"/>
        </w:rPr>
        <w:t xml:space="preserve"> upoštevati le tehnične rešitve, ki se nanašajo na izpolnjevanje bistvenih zahtev, določenih z Gradbenim zakonom</w:t>
      </w:r>
      <w:r>
        <w:rPr>
          <w:sz w:val="22"/>
          <w:szCs w:val="22"/>
        </w:rPr>
        <w:t>;</w:t>
      </w:r>
    </w:p>
    <w:p w14:paraId="086304FD" w14:textId="77777777" w:rsidR="000A792F" w:rsidRPr="00590978" w:rsidRDefault="000A792F" w:rsidP="000A792F">
      <w:pPr>
        <w:numPr>
          <w:ilvl w:val="0"/>
          <w:numId w:val="39"/>
        </w:numPr>
        <w:tabs>
          <w:tab w:val="left" w:pos="567"/>
          <w:tab w:val="left" w:pos="1134"/>
        </w:tabs>
        <w:jc w:val="both"/>
        <w:rPr>
          <w:i/>
          <w:sz w:val="22"/>
          <w:szCs w:val="22"/>
        </w:rPr>
      </w:pPr>
      <w:r w:rsidRPr="0087277E">
        <w:rPr>
          <w:sz w:val="22"/>
          <w:szCs w:val="22"/>
        </w:rPr>
        <w:t xml:space="preserve">od </w:t>
      </w:r>
      <w:r w:rsidRPr="00DC0BBD">
        <w:rPr>
          <w:sz w:val="22"/>
          <w:szCs w:val="22"/>
        </w:rPr>
        <w:t>izvajalca gradnje</w:t>
      </w:r>
      <w:r w:rsidRPr="0087277E">
        <w:rPr>
          <w:sz w:val="22"/>
          <w:szCs w:val="22"/>
        </w:rPr>
        <w:t xml:space="preserve"> prevzemati, zbirati in preverjati potrdila o skladnosti in ustreznosti gradbenih in drugih proizvodov, materialov ter naprav in s kakovostnimi zahtevami naročnika</w:t>
      </w:r>
      <w:r>
        <w:rPr>
          <w:sz w:val="22"/>
          <w:szCs w:val="22"/>
        </w:rPr>
        <w:t>;</w:t>
      </w:r>
    </w:p>
    <w:p w14:paraId="59C31B6D" w14:textId="77777777" w:rsidR="000A792F" w:rsidRPr="00590978" w:rsidRDefault="000A792F" w:rsidP="000A792F">
      <w:pPr>
        <w:numPr>
          <w:ilvl w:val="0"/>
          <w:numId w:val="39"/>
        </w:numPr>
        <w:tabs>
          <w:tab w:val="left" w:pos="567"/>
          <w:tab w:val="left" w:pos="1134"/>
        </w:tabs>
        <w:jc w:val="both"/>
        <w:rPr>
          <w:i/>
          <w:sz w:val="22"/>
          <w:szCs w:val="22"/>
        </w:rPr>
      </w:pPr>
      <w:r>
        <w:rPr>
          <w:sz w:val="22"/>
          <w:szCs w:val="22"/>
        </w:rPr>
        <w:t>vsebinsko preveriti in s podpisom potrditi ustreznost dokumentacije za pridobitev uporabnega dovoljenja,</w:t>
      </w:r>
    </w:p>
    <w:p w14:paraId="2D00034F" w14:textId="77777777" w:rsidR="000A792F" w:rsidRPr="00590978" w:rsidRDefault="000A792F" w:rsidP="000A792F">
      <w:pPr>
        <w:numPr>
          <w:ilvl w:val="0"/>
          <w:numId w:val="39"/>
        </w:numPr>
        <w:tabs>
          <w:tab w:val="left" w:pos="567"/>
          <w:tab w:val="left" w:pos="1134"/>
        </w:tabs>
        <w:jc w:val="both"/>
        <w:rPr>
          <w:sz w:val="22"/>
          <w:szCs w:val="22"/>
        </w:rPr>
      </w:pPr>
      <w:r w:rsidRPr="00590978">
        <w:rPr>
          <w:sz w:val="22"/>
          <w:szCs w:val="22"/>
        </w:rPr>
        <w:t>sodelovati pri odpravi pomanjkljivosti po opravljenem tehničnem pregledu do zaključka upravnega postopka;</w:t>
      </w:r>
    </w:p>
    <w:p w14:paraId="748BB7F3" w14:textId="77777777" w:rsidR="000A792F" w:rsidRDefault="000A792F" w:rsidP="000A792F">
      <w:pPr>
        <w:numPr>
          <w:ilvl w:val="0"/>
          <w:numId w:val="39"/>
        </w:numPr>
        <w:tabs>
          <w:tab w:val="left" w:pos="567"/>
          <w:tab w:val="left" w:pos="1134"/>
        </w:tabs>
        <w:jc w:val="both"/>
        <w:rPr>
          <w:i/>
          <w:sz w:val="22"/>
          <w:szCs w:val="22"/>
        </w:rPr>
      </w:pPr>
      <w:r w:rsidRPr="0087277E">
        <w:rPr>
          <w:sz w:val="22"/>
          <w:szCs w:val="22"/>
        </w:rPr>
        <w:t>sodelovati pri izvajanju meritev, preizkusov in testiranj</w:t>
      </w:r>
      <w:r>
        <w:rPr>
          <w:sz w:val="22"/>
          <w:szCs w:val="22"/>
        </w:rPr>
        <w:t>;</w:t>
      </w:r>
    </w:p>
    <w:p w14:paraId="2F1CE5B5" w14:textId="77777777" w:rsidR="000A792F" w:rsidRPr="00077906" w:rsidRDefault="000A792F" w:rsidP="000A792F">
      <w:pPr>
        <w:numPr>
          <w:ilvl w:val="0"/>
          <w:numId w:val="39"/>
        </w:numPr>
        <w:tabs>
          <w:tab w:val="left" w:pos="567"/>
          <w:tab w:val="left" w:pos="1134"/>
        </w:tabs>
        <w:jc w:val="both"/>
        <w:rPr>
          <w:i/>
          <w:sz w:val="22"/>
          <w:szCs w:val="22"/>
        </w:rPr>
      </w:pPr>
      <w:r w:rsidRPr="00077906">
        <w:rPr>
          <w:sz w:val="22"/>
          <w:szCs w:val="22"/>
        </w:rPr>
        <w:t xml:space="preserve">ves čas izpolnjevati pogoje določene </w:t>
      </w:r>
      <w:r>
        <w:rPr>
          <w:sz w:val="22"/>
          <w:szCs w:val="22"/>
        </w:rPr>
        <w:t xml:space="preserve">za nadzornika </w:t>
      </w:r>
      <w:r w:rsidRPr="00077906">
        <w:rPr>
          <w:sz w:val="22"/>
          <w:szCs w:val="22"/>
        </w:rPr>
        <w:t>v Gradbenem zakonu in Zakonu o arhitekturni in inženirski dejavnosti;</w:t>
      </w:r>
    </w:p>
    <w:p w14:paraId="02A5111F" w14:textId="77777777" w:rsidR="000A792F" w:rsidRPr="0087277E" w:rsidRDefault="000A792F" w:rsidP="000A792F">
      <w:pPr>
        <w:numPr>
          <w:ilvl w:val="0"/>
          <w:numId w:val="39"/>
        </w:numPr>
        <w:tabs>
          <w:tab w:val="left" w:pos="567"/>
          <w:tab w:val="left" w:pos="1134"/>
        </w:tabs>
        <w:jc w:val="both"/>
        <w:rPr>
          <w:i/>
          <w:sz w:val="22"/>
          <w:szCs w:val="22"/>
        </w:rPr>
      </w:pPr>
      <w:r w:rsidRPr="0087277E">
        <w:rPr>
          <w:sz w:val="22"/>
          <w:szCs w:val="22"/>
        </w:rPr>
        <w:t>zagotoviti koordinacijo strokovnjakov, ki odgovarjajo za posamezni strokovni del nadzora</w:t>
      </w:r>
      <w:r>
        <w:rPr>
          <w:sz w:val="22"/>
          <w:szCs w:val="22"/>
        </w:rPr>
        <w:t>;</w:t>
      </w:r>
    </w:p>
    <w:p w14:paraId="118E86DD" w14:textId="77777777" w:rsidR="000A792F" w:rsidRPr="0087277E" w:rsidRDefault="000A792F" w:rsidP="000A792F">
      <w:pPr>
        <w:numPr>
          <w:ilvl w:val="0"/>
          <w:numId w:val="39"/>
        </w:numPr>
        <w:tabs>
          <w:tab w:val="left" w:pos="567"/>
          <w:tab w:val="left" w:pos="1134"/>
        </w:tabs>
        <w:jc w:val="both"/>
        <w:rPr>
          <w:i/>
          <w:sz w:val="22"/>
          <w:szCs w:val="22"/>
        </w:rPr>
      </w:pPr>
      <w:r w:rsidRPr="0087277E">
        <w:rPr>
          <w:sz w:val="22"/>
          <w:szCs w:val="22"/>
        </w:rPr>
        <w:t>za vodenje nadzora določiti vodjo nadzora iz stroke, ki glede na vrsto del prevladuje</w:t>
      </w:r>
      <w:r>
        <w:rPr>
          <w:sz w:val="22"/>
          <w:szCs w:val="22"/>
        </w:rPr>
        <w:t xml:space="preserve"> in ki zanj opravlja poklicne naloge v eni od predpisanih oblik</w:t>
      </w:r>
      <w:r w:rsidRPr="0087277E">
        <w:rPr>
          <w:sz w:val="22"/>
          <w:szCs w:val="22"/>
        </w:rPr>
        <w:t xml:space="preserve"> v skladu z Zakonom o arhitekturni in inženirski dejavnosti, ki bo izvajal in koordiniral nadzor nad gradnjo v celoti</w:t>
      </w:r>
      <w:r>
        <w:rPr>
          <w:sz w:val="22"/>
          <w:szCs w:val="22"/>
        </w:rPr>
        <w:t xml:space="preserve">; </w:t>
      </w:r>
    </w:p>
    <w:p w14:paraId="23D89366" w14:textId="77777777" w:rsidR="000A792F" w:rsidRPr="0087277E" w:rsidRDefault="000A792F" w:rsidP="000A792F">
      <w:pPr>
        <w:numPr>
          <w:ilvl w:val="0"/>
          <w:numId w:val="39"/>
        </w:numPr>
        <w:tabs>
          <w:tab w:val="left" w:pos="567"/>
          <w:tab w:val="left" w:pos="1134"/>
        </w:tabs>
        <w:jc w:val="both"/>
        <w:rPr>
          <w:i/>
          <w:sz w:val="22"/>
          <w:szCs w:val="22"/>
        </w:rPr>
      </w:pPr>
      <w:r w:rsidRPr="0087277E">
        <w:rPr>
          <w:sz w:val="22"/>
          <w:szCs w:val="22"/>
        </w:rPr>
        <w:t>vodja nadzora mora</w:t>
      </w:r>
      <w:r>
        <w:rPr>
          <w:sz w:val="22"/>
          <w:szCs w:val="22"/>
        </w:rPr>
        <w:t xml:space="preserve"> </w:t>
      </w:r>
      <w:r w:rsidRPr="0087277E">
        <w:rPr>
          <w:sz w:val="22"/>
          <w:szCs w:val="22"/>
        </w:rPr>
        <w:t>med izvajanjem gradnje naročnika in izvajalca takoj obvestiti, da gre za neskladje</w:t>
      </w:r>
      <w:r>
        <w:rPr>
          <w:sz w:val="22"/>
          <w:szCs w:val="22"/>
        </w:rPr>
        <w:t>, ki presega dopustna odstopanja iz 66. člena gradbenega zakona, neskladje</w:t>
      </w:r>
      <w:r w:rsidRPr="0087277E">
        <w:rPr>
          <w:sz w:val="22"/>
          <w:szCs w:val="22"/>
        </w:rPr>
        <w:t xml:space="preserve"> z gradbenimi predpisi, ali pa, da vgrajeni gradbeni in drugi proizvodi, inštalacije, tehnološke naprave in oprema ter izvedeni postopki niso dokazani z ustreznimi dokumenti, ter ugotovitve in predloge, kako stanje popraviti, vpisati v gradbeni dnevnik</w:t>
      </w:r>
      <w:r>
        <w:rPr>
          <w:sz w:val="22"/>
          <w:szCs w:val="22"/>
        </w:rPr>
        <w:t xml:space="preserve">; </w:t>
      </w:r>
    </w:p>
    <w:p w14:paraId="469B62A2" w14:textId="77777777" w:rsidR="000A792F" w:rsidRPr="0087277E" w:rsidRDefault="000A792F" w:rsidP="000A792F">
      <w:pPr>
        <w:numPr>
          <w:ilvl w:val="0"/>
          <w:numId w:val="39"/>
        </w:numPr>
        <w:tabs>
          <w:tab w:val="left" w:pos="567"/>
          <w:tab w:val="left" w:pos="1134"/>
        </w:tabs>
        <w:jc w:val="both"/>
        <w:rPr>
          <w:i/>
          <w:sz w:val="22"/>
          <w:szCs w:val="22"/>
        </w:rPr>
      </w:pPr>
      <w:r w:rsidRPr="0087277E">
        <w:rPr>
          <w:sz w:val="22"/>
          <w:szCs w:val="22"/>
        </w:rPr>
        <w:t>vodja nadzora svoje ugotovitve vpisovati v gradbeni dnevnik ter z lastnoročnim podpisom gradbenega dnevnika potrditi, da so podatki oziroma vpisi, vneseni v gradbeni dnevnik, resnični</w:t>
      </w:r>
      <w:r w:rsidRPr="006C3B88">
        <w:rPr>
          <w:sz w:val="22"/>
          <w:szCs w:val="22"/>
        </w:rPr>
        <w:t>;.</w:t>
      </w:r>
    </w:p>
    <w:p w14:paraId="5223ABA1" w14:textId="77777777" w:rsidR="000A792F" w:rsidRPr="001107F4" w:rsidRDefault="000A792F" w:rsidP="000A792F">
      <w:pPr>
        <w:numPr>
          <w:ilvl w:val="0"/>
          <w:numId w:val="39"/>
        </w:numPr>
        <w:jc w:val="both"/>
        <w:rPr>
          <w:i/>
          <w:sz w:val="22"/>
          <w:szCs w:val="22"/>
        </w:rPr>
      </w:pPr>
      <w:r w:rsidRPr="00137F04">
        <w:rPr>
          <w:sz w:val="22"/>
          <w:szCs w:val="22"/>
        </w:rPr>
        <w:t xml:space="preserve">opravljanje nadzora nad kvaliteto in količino izvajanja gradbenih, obrtniških, strojno instalacijskih in elektro instalacijskih del v skladu Gradbenim zakonom in pravili stroke, </w:t>
      </w:r>
      <w:r w:rsidRPr="001B5AE2">
        <w:rPr>
          <w:sz w:val="22"/>
          <w:szCs w:val="22"/>
        </w:rPr>
        <w:t>ki omogoča dokončanje objekta v skladu z dokumentacijo za izvedbo gradnje, v skladu s prostorskim izvedbenim aktom, gradbenimi in drugimi predpisi ter gradbenim dovoljenjem, s ponudbeno dokumentacijo in sklenjeno gradbeno pogodbo</w:t>
      </w:r>
      <w:r w:rsidRPr="001107F4">
        <w:rPr>
          <w:sz w:val="22"/>
          <w:szCs w:val="22"/>
        </w:rPr>
        <w:t xml:space="preserve"> med naročnikom in izvajalcem del;</w:t>
      </w:r>
    </w:p>
    <w:p w14:paraId="3D7C23F8" w14:textId="77777777" w:rsidR="000A792F" w:rsidRPr="00C310F2" w:rsidRDefault="000A792F" w:rsidP="000A792F">
      <w:pPr>
        <w:numPr>
          <w:ilvl w:val="0"/>
          <w:numId w:val="39"/>
        </w:numPr>
        <w:jc w:val="both"/>
        <w:rPr>
          <w:i/>
          <w:sz w:val="22"/>
          <w:szCs w:val="22"/>
        </w:rPr>
      </w:pPr>
      <w:r w:rsidRPr="00C310F2">
        <w:rPr>
          <w:sz w:val="22"/>
          <w:szCs w:val="22"/>
        </w:rPr>
        <w:t>opravljanje nadzora nad izvajalcem, da izvaja gradnjo po tehničnih normativih, predpisih in standardih, ki veljajo za gradbena, obrtniška, strojno instalacijska in elektro instalacijska dela;</w:t>
      </w:r>
    </w:p>
    <w:p w14:paraId="5E7CAAD2" w14:textId="77777777" w:rsidR="000A792F" w:rsidRPr="00C310F2" w:rsidRDefault="000A792F" w:rsidP="000A792F">
      <w:pPr>
        <w:numPr>
          <w:ilvl w:val="0"/>
          <w:numId w:val="39"/>
        </w:numPr>
        <w:jc w:val="both"/>
        <w:rPr>
          <w:i/>
          <w:sz w:val="22"/>
          <w:szCs w:val="22"/>
        </w:rPr>
      </w:pPr>
      <w:r w:rsidRPr="00C310F2">
        <w:rPr>
          <w:sz w:val="22"/>
          <w:szCs w:val="22"/>
        </w:rPr>
        <w:lastRenderedPageBreak/>
        <w:t>nadziranje izvajalca pri vgrajevanju gradbenih proizvodov, napeljav, naprav in opreme, katerih kvaliteta mora biti dokumentirana z atesti in certifikati kvalitete;</w:t>
      </w:r>
    </w:p>
    <w:p w14:paraId="6FB2304C" w14:textId="77777777" w:rsidR="000A792F" w:rsidRPr="00C310F2" w:rsidRDefault="000A792F" w:rsidP="000A792F">
      <w:pPr>
        <w:numPr>
          <w:ilvl w:val="0"/>
          <w:numId w:val="39"/>
        </w:numPr>
        <w:jc w:val="both"/>
        <w:rPr>
          <w:i/>
          <w:sz w:val="22"/>
          <w:szCs w:val="22"/>
        </w:rPr>
      </w:pPr>
      <w:r w:rsidRPr="00C310F2">
        <w:rPr>
          <w:sz w:val="22"/>
          <w:szCs w:val="22"/>
        </w:rPr>
        <w:t xml:space="preserve">pregledovanje in potrjevanje </w:t>
      </w:r>
      <w:r>
        <w:rPr>
          <w:sz w:val="22"/>
          <w:szCs w:val="22"/>
        </w:rPr>
        <w:t>gradbenega dnevnika</w:t>
      </w:r>
      <w:r w:rsidRPr="00C310F2">
        <w:rPr>
          <w:sz w:val="22"/>
          <w:szCs w:val="22"/>
        </w:rPr>
        <w:t xml:space="preserve"> in knjige obračunskih izmer na podlagi opravljenih del posameznih izvajalcev, preverjanje podatkov in podpisovanje gradbenega dnevnika, izjav in dokazil o zmogljivosti objekta;</w:t>
      </w:r>
    </w:p>
    <w:p w14:paraId="21F3D709" w14:textId="77777777" w:rsidR="000A792F" w:rsidRPr="00C310F2" w:rsidRDefault="000A792F" w:rsidP="000A792F">
      <w:pPr>
        <w:numPr>
          <w:ilvl w:val="0"/>
          <w:numId w:val="39"/>
        </w:numPr>
        <w:jc w:val="both"/>
        <w:rPr>
          <w:i/>
          <w:sz w:val="22"/>
          <w:szCs w:val="22"/>
        </w:rPr>
      </w:pPr>
      <w:r w:rsidRPr="00C310F2">
        <w:rPr>
          <w:sz w:val="22"/>
          <w:szCs w:val="22"/>
        </w:rPr>
        <w:t xml:space="preserve">pregledovanje in potrjevanje situacij ter posredovanje le-teh </w:t>
      </w:r>
      <w:r>
        <w:rPr>
          <w:sz w:val="22"/>
          <w:szCs w:val="22"/>
        </w:rPr>
        <w:t>naročniku</w:t>
      </w:r>
      <w:r w:rsidRPr="00C310F2">
        <w:rPr>
          <w:sz w:val="22"/>
          <w:szCs w:val="22"/>
        </w:rPr>
        <w:t xml:space="preserve"> v izplačilo;</w:t>
      </w:r>
    </w:p>
    <w:p w14:paraId="228D3ED3" w14:textId="77777777" w:rsidR="000A792F" w:rsidRPr="00C310F2" w:rsidRDefault="000A792F" w:rsidP="000A792F">
      <w:pPr>
        <w:numPr>
          <w:ilvl w:val="0"/>
          <w:numId w:val="39"/>
        </w:numPr>
        <w:jc w:val="both"/>
        <w:rPr>
          <w:i/>
          <w:sz w:val="22"/>
          <w:szCs w:val="22"/>
        </w:rPr>
      </w:pPr>
      <w:r w:rsidRPr="00C310F2">
        <w:rPr>
          <w:sz w:val="22"/>
          <w:szCs w:val="22"/>
        </w:rPr>
        <w:t xml:space="preserve">izvajanje finančnega nadzora glede sklenjene pogodbe za izvajanje investicije: opravljanje količinskih in vsebinskih pregledov mesečnih situacij in računov na osnovi pogodbenih predračunov ter posredovanje potrjenih situacij in računov </w:t>
      </w:r>
      <w:r>
        <w:rPr>
          <w:sz w:val="22"/>
          <w:szCs w:val="22"/>
        </w:rPr>
        <w:t>naročniku</w:t>
      </w:r>
      <w:r w:rsidRPr="00C310F2">
        <w:rPr>
          <w:sz w:val="22"/>
          <w:szCs w:val="22"/>
        </w:rPr>
        <w:t xml:space="preserve"> v izplačilo;</w:t>
      </w:r>
    </w:p>
    <w:p w14:paraId="1FAFF43A" w14:textId="77777777" w:rsidR="000A792F" w:rsidRPr="00C310F2" w:rsidRDefault="000A792F" w:rsidP="000A792F">
      <w:pPr>
        <w:numPr>
          <w:ilvl w:val="0"/>
          <w:numId w:val="39"/>
        </w:numPr>
        <w:jc w:val="both"/>
        <w:rPr>
          <w:i/>
          <w:sz w:val="22"/>
          <w:szCs w:val="22"/>
        </w:rPr>
      </w:pPr>
      <w:r w:rsidRPr="00C310F2">
        <w:rPr>
          <w:sz w:val="22"/>
          <w:szCs w:val="22"/>
        </w:rPr>
        <w:t xml:space="preserve">spremljanje napredovanja del ter poročanje </w:t>
      </w:r>
      <w:r>
        <w:rPr>
          <w:sz w:val="22"/>
          <w:szCs w:val="22"/>
        </w:rPr>
        <w:t>naročniku</w:t>
      </w:r>
      <w:r w:rsidRPr="00C310F2">
        <w:rPr>
          <w:sz w:val="22"/>
          <w:szCs w:val="22"/>
        </w:rPr>
        <w:t>;</w:t>
      </w:r>
    </w:p>
    <w:p w14:paraId="3C392B2A" w14:textId="77777777" w:rsidR="000A792F" w:rsidRPr="00C310F2" w:rsidRDefault="000A792F" w:rsidP="000A792F">
      <w:pPr>
        <w:numPr>
          <w:ilvl w:val="0"/>
          <w:numId w:val="39"/>
        </w:numPr>
        <w:jc w:val="both"/>
        <w:rPr>
          <w:i/>
          <w:sz w:val="22"/>
          <w:szCs w:val="22"/>
        </w:rPr>
      </w:pPr>
      <w:r w:rsidRPr="00C310F2">
        <w:rPr>
          <w:sz w:val="22"/>
          <w:szCs w:val="22"/>
        </w:rPr>
        <w:t>pojasnjevanje izvajalcu vseh nejasnosti v zvezi s projekti za izvedbo, če to ne sodi v projektantski nadzor;</w:t>
      </w:r>
    </w:p>
    <w:p w14:paraId="7839B8C8" w14:textId="77777777" w:rsidR="000A792F" w:rsidRPr="00C310F2" w:rsidRDefault="000A792F" w:rsidP="000A792F">
      <w:pPr>
        <w:numPr>
          <w:ilvl w:val="0"/>
          <w:numId w:val="39"/>
        </w:numPr>
        <w:jc w:val="both"/>
        <w:rPr>
          <w:i/>
          <w:sz w:val="22"/>
          <w:szCs w:val="22"/>
        </w:rPr>
      </w:pPr>
      <w:r w:rsidRPr="00C310F2">
        <w:rPr>
          <w:sz w:val="22"/>
          <w:szCs w:val="22"/>
        </w:rPr>
        <w:t>organiziranje in izdelava predloga končnega obračuna med naročnikom in izvajalcem gradnje;</w:t>
      </w:r>
    </w:p>
    <w:p w14:paraId="5972B848" w14:textId="77777777" w:rsidR="000A792F" w:rsidRPr="00DA1333" w:rsidRDefault="000A792F" w:rsidP="000A792F">
      <w:pPr>
        <w:numPr>
          <w:ilvl w:val="0"/>
          <w:numId w:val="39"/>
        </w:numPr>
        <w:jc w:val="both"/>
        <w:rPr>
          <w:i/>
          <w:sz w:val="22"/>
          <w:szCs w:val="22"/>
        </w:rPr>
      </w:pPr>
      <w:r w:rsidRPr="00DA1333">
        <w:rPr>
          <w:sz w:val="22"/>
          <w:szCs w:val="22"/>
        </w:rPr>
        <w:t>izvajanje nadzora pri ravnanju z gradbenimi in drugimi odpadki, nastalimi pri gradnji objekta, skladno z veljavno zakonodajo s področja ravnanja z odpadki;</w:t>
      </w:r>
    </w:p>
    <w:p w14:paraId="21148417" w14:textId="77777777" w:rsidR="000A792F" w:rsidRPr="00C310F2" w:rsidRDefault="000A792F" w:rsidP="000A792F">
      <w:pPr>
        <w:numPr>
          <w:ilvl w:val="0"/>
          <w:numId w:val="39"/>
        </w:numPr>
        <w:jc w:val="both"/>
        <w:rPr>
          <w:i/>
          <w:sz w:val="22"/>
          <w:szCs w:val="22"/>
        </w:rPr>
      </w:pPr>
      <w:r w:rsidRPr="00C310F2">
        <w:rPr>
          <w:sz w:val="22"/>
          <w:szCs w:val="22"/>
        </w:rPr>
        <w:t>sistematičen pregled in zbiranje atestov, poročil in drugih listin o skladnosti gradbenih proizvodov in izvedb del, ki jih morajo predložiti izvajalci del za opravljanje dela in vgrajene materiale, po potrebi naročanja dodatnih atestov ter ukrepanje v zvezi s tem;</w:t>
      </w:r>
    </w:p>
    <w:p w14:paraId="2B1C2958" w14:textId="77777777" w:rsidR="000A792F" w:rsidRPr="00DD424F" w:rsidRDefault="000A792F" w:rsidP="000A792F">
      <w:pPr>
        <w:numPr>
          <w:ilvl w:val="0"/>
          <w:numId w:val="39"/>
        </w:numPr>
        <w:jc w:val="both"/>
        <w:rPr>
          <w:i/>
          <w:sz w:val="22"/>
          <w:szCs w:val="22"/>
        </w:rPr>
      </w:pPr>
      <w:r w:rsidRPr="00DA1333">
        <w:rPr>
          <w:sz w:val="22"/>
          <w:szCs w:val="22"/>
        </w:rPr>
        <w:t>vodenje evidence in arhiviranje dokumentacije, ki je naročniku v času izvajanja del na vpogled in se mu ob zaključku del tudi izroči (gradbeni dnevnik,</w:t>
      </w:r>
      <w:r>
        <w:rPr>
          <w:sz w:val="22"/>
          <w:szCs w:val="22"/>
        </w:rPr>
        <w:t xml:space="preserve"> knjiga obračunskih izmer, </w:t>
      </w:r>
      <w:r w:rsidRPr="00DA1333">
        <w:rPr>
          <w:sz w:val="22"/>
          <w:szCs w:val="22"/>
        </w:rPr>
        <w:t>projekt</w:t>
      </w:r>
      <w:r>
        <w:rPr>
          <w:sz w:val="22"/>
          <w:szCs w:val="22"/>
        </w:rPr>
        <w:t>na dokumentacija za izvedbo gradnje in</w:t>
      </w:r>
      <w:r w:rsidRPr="00DA1333">
        <w:rPr>
          <w:sz w:val="22"/>
          <w:szCs w:val="22"/>
        </w:rPr>
        <w:t xml:space="preserve"> izvedenih del, pogodbe, finančna dokumenta</w:t>
      </w:r>
      <w:r>
        <w:rPr>
          <w:sz w:val="22"/>
          <w:szCs w:val="22"/>
        </w:rPr>
        <w:t>cija, potrjeni evidenčni listi ….);</w:t>
      </w:r>
    </w:p>
    <w:p w14:paraId="726AD747" w14:textId="77777777" w:rsidR="000A792F" w:rsidRPr="00DA1333" w:rsidRDefault="000A792F" w:rsidP="000A792F">
      <w:pPr>
        <w:ind w:left="216"/>
        <w:jc w:val="both"/>
        <w:rPr>
          <w:i/>
          <w:sz w:val="22"/>
          <w:szCs w:val="22"/>
        </w:rPr>
      </w:pPr>
    </w:p>
    <w:p w14:paraId="07D1B57C" w14:textId="77777777" w:rsidR="000A792F" w:rsidRPr="00C310F2" w:rsidRDefault="000A792F" w:rsidP="000A792F">
      <w:pPr>
        <w:jc w:val="both"/>
        <w:rPr>
          <w:i/>
          <w:sz w:val="12"/>
          <w:szCs w:val="12"/>
        </w:rPr>
      </w:pPr>
    </w:p>
    <w:p w14:paraId="132BFEBC" w14:textId="77777777" w:rsidR="000A792F" w:rsidRPr="00C310F2" w:rsidRDefault="000A792F" w:rsidP="000A792F">
      <w:pPr>
        <w:jc w:val="both"/>
        <w:rPr>
          <w:i/>
          <w:sz w:val="22"/>
          <w:szCs w:val="22"/>
        </w:rPr>
      </w:pPr>
      <w:r w:rsidRPr="00C310F2">
        <w:rPr>
          <w:sz w:val="22"/>
          <w:szCs w:val="22"/>
        </w:rPr>
        <w:t>Izvajalec se zavezuje, da bo pogodben</w:t>
      </w:r>
      <w:r>
        <w:rPr>
          <w:sz w:val="22"/>
          <w:szCs w:val="22"/>
        </w:rPr>
        <w:t>a</w:t>
      </w:r>
      <w:r w:rsidRPr="00C310F2">
        <w:rPr>
          <w:sz w:val="22"/>
          <w:szCs w:val="22"/>
        </w:rPr>
        <w:t xml:space="preserve"> del</w:t>
      </w:r>
      <w:r>
        <w:rPr>
          <w:sz w:val="22"/>
          <w:szCs w:val="22"/>
        </w:rPr>
        <w:t>a</w:t>
      </w:r>
      <w:r w:rsidRPr="00C310F2">
        <w:rPr>
          <w:sz w:val="22"/>
          <w:szCs w:val="22"/>
        </w:rPr>
        <w:t xml:space="preserve"> </w:t>
      </w:r>
      <w:r>
        <w:rPr>
          <w:sz w:val="22"/>
          <w:szCs w:val="22"/>
        </w:rPr>
        <w:t>izvajal v skladu z</w:t>
      </w:r>
      <w:r w:rsidRPr="00C310F2">
        <w:rPr>
          <w:sz w:val="22"/>
          <w:szCs w:val="22"/>
        </w:rPr>
        <w:t xml:space="preserve"> določili zakona, ki ureja  graditev objektov, pravili stroke, in drugi</w:t>
      </w:r>
      <w:r>
        <w:rPr>
          <w:sz w:val="22"/>
          <w:szCs w:val="22"/>
        </w:rPr>
        <w:t>mi</w:t>
      </w:r>
      <w:r w:rsidRPr="00C310F2">
        <w:rPr>
          <w:sz w:val="22"/>
          <w:szCs w:val="22"/>
        </w:rPr>
        <w:t xml:space="preserve"> predpisi s področja graditve objektov  ter navodili naročnika.</w:t>
      </w:r>
    </w:p>
    <w:p w14:paraId="19D83DFA" w14:textId="77777777" w:rsidR="000A792F" w:rsidRPr="00C310F2" w:rsidRDefault="000A792F" w:rsidP="000A792F">
      <w:pPr>
        <w:jc w:val="both"/>
        <w:rPr>
          <w:i/>
          <w:sz w:val="12"/>
          <w:szCs w:val="12"/>
        </w:rPr>
      </w:pPr>
    </w:p>
    <w:p w14:paraId="17CE64D5" w14:textId="77777777" w:rsidR="000A792F" w:rsidRPr="00C310F2" w:rsidRDefault="000A792F" w:rsidP="000A792F">
      <w:pPr>
        <w:jc w:val="both"/>
        <w:rPr>
          <w:i/>
          <w:sz w:val="22"/>
          <w:szCs w:val="22"/>
        </w:rPr>
      </w:pPr>
      <w:r w:rsidRPr="00C310F2">
        <w:rPr>
          <w:sz w:val="22"/>
          <w:szCs w:val="22"/>
        </w:rPr>
        <w:t xml:space="preserve">Izvajalec se zavezuje </w:t>
      </w:r>
      <w:r>
        <w:rPr>
          <w:sz w:val="22"/>
          <w:szCs w:val="22"/>
        </w:rPr>
        <w:t>pogodbena dela</w:t>
      </w:r>
      <w:r w:rsidRPr="00C310F2">
        <w:rPr>
          <w:sz w:val="22"/>
          <w:szCs w:val="22"/>
        </w:rPr>
        <w:t xml:space="preserve"> opraviti pravočasno, vestno, </w:t>
      </w:r>
      <w:r>
        <w:rPr>
          <w:sz w:val="22"/>
          <w:szCs w:val="22"/>
        </w:rPr>
        <w:t xml:space="preserve">v skladu </w:t>
      </w:r>
      <w:r w:rsidRPr="00C310F2">
        <w:rPr>
          <w:sz w:val="22"/>
          <w:szCs w:val="22"/>
        </w:rPr>
        <w:t xml:space="preserve">z načelom </w:t>
      </w:r>
      <w:r>
        <w:rPr>
          <w:sz w:val="22"/>
          <w:szCs w:val="22"/>
        </w:rPr>
        <w:t>vestnosti</w:t>
      </w:r>
      <w:r w:rsidRPr="00C310F2">
        <w:rPr>
          <w:sz w:val="22"/>
          <w:szCs w:val="22"/>
        </w:rPr>
        <w:t xml:space="preserve"> in poštenja</w:t>
      </w:r>
      <w:r>
        <w:rPr>
          <w:sz w:val="22"/>
          <w:szCs w:val="22"/>
        </w:rPr>
        <w:t>,</w:t>
      </w:r>
      <w:r w:rsidRPr="00C310F2">
        <w:rPr>
          <w:sz w:val="22"/>
          <w:szCs w:val="22"/>
        </w:rPr>
        <w:t xml:space="preserve"> s skrbnostjo dobrega strokovnjaka ter, da bo vseskozi varoval interes naročnika in mu pri tem nudil vsa svoja znanja, izkušnje in sposobnosti. </w:t>
      </w:r>
    </w:p>
    <w:p w14:paraId="63FEFE04" w14:textId="77777777" w:rsidR="000A792F" w:rsidRPr="00C310F2" w:rsidRDefault="000A792F" w:rsidP="000A792F">
      <w:pPr>
        <w:jc w:val="both"/>
        <w:rPr>
          <w:i/>
          <w:sz w:val="12"/>
          <w:szCs w:val="12"/>
        </w:rPr>
      </w:pPr>
    </w:p>
    <w:p w14:paraId="4863D9F6" w14:textId="77777777" w:rsidR="000A792F" w:rsidRPr="00C310F2" w:rsidRDefault="000A792F" w:rsidP="000A792F">
      <w:pPr>
        <w:jc w:val="both"/>
        <w:rPr>
          <w:i/>
          <w:sz w:val="22"/>
          <w:szCs w:val="22"/>
        </w:rPr>
      </w:pPr>
      <w:r w:rsidRPr="00C310F2">
        <w:rPr>
          <w:sz w:val="22"/>
          <w:szCs w:val="22"/>
        </w:rPr>
        <w:t>Izvajalec se zavezuje, da si bo ves čas izvajanja pogodbenih del po svojih močeh prizadeval, da bodo dela</w:t>
      </w:r>
      <w:r>
        <w:rPr>
          <w:sz w:val="22"/>
          <w:szCs w:val="22"/>
        </w:rPr>
        <w:t xml:space="preserve">, nad katerimi izvaja nadzor, </w:t>
      </w:r>
      <w:r w:rsidRPr="00C310F2">
        <w:rPr>
          <w:sz w:val="22"/>
          <w:szCs w:val="22"/>
        </w:rPr>
        <w:t xml:space="preserve"> </w:t>
      </w:r>
      <w:r>
        <w:rPr>
          <w:sz w:val="22"/>
          <w:szCs w:val="22"/>
        </w:rPr>
        <w:t>izvedena pravilno in</w:t>
      </w:r>
      <w:r w:rsidRPr="00C310F2">
        <w:rPr>
          <w:sz w:val="22"/>
          <w:szCs w:val="22"/>
        </w:rPr>
        <w:t xml:space="preserve"> v predvidenem roku.  </w:t>
      </w:r>
    </w:p>
    <w:p w14:paraId="39AD8B88" w14:textId="77777777" w:rsidR="000A792F" w:rsidRPr="00C310F2" w:rsidRDefault="000A792F" w:rsidP="000A792F">
      <w:pPr>
        <w:jc w:val="both"/>
        <w:rPr>
          <w:i/>
          <w:sz w:val="12"/>
          <w:szCs w:val="12"/>
        </w:rPr>
      </w:pPr>
    </w:p>
    <w:p w14:paraId="51CEC017" w14:textId="77777777" w:rsidR="000A792F" w:rsidRPr="00085BF4" w:rsidRDefault="000A792F" w:rsidP="000A792F">
      <w:pPr>
        <w:tabs>
          <w:tab w:val="right" w:pos="6765"/>
        </w:tabs>
        <w:rPr>
          <w:sz w:val="22"/>
          <w:szCs w:val="22"/>
        </w:rPr>
      </w:pPr>
    </w:p>
    <w:p w14:paraId="03AC0A7A" w14:textId="77777777" w:rsidR="000A792F" w:rsidRPr="008866EC" w:rsidRDefault="000A792F" w:rsidP="000A792F">
      <w:pPr>
        <w:tabs>
          <w:tab w:val="right" w:pos="6765"/>
        </w:tabs>
        <w:rPr>
          <w:b/>
          <w:i/>
          <w:sz w:val="22"/>
          <w:szCs w:val="22"/>
        </w:rPr>
      </w:pPr>
      <w:r w:rsidRPr="008866EC">
        <w:rPr>
          <w:b/>
          <w:sz w:val="22"/>
          <w:szCs w:val="22"/>
        </w:rPr>
        <w:t>Zavarovanje odgovornosti za škodo</w:t>
      </w:r>
    </w:p>
    <w:p w14:paraId="7A1A8ECF" w14:textId="77777777" w:rsidR="000A792F" w:rsidRPr="00137F04" w:rsidRDefault="000A792F" w:rsidP="000A792F">
      <w:pPr>
        <w:tabs>
          <w:tab w:val="right" w:pos="6765"/>
        </w:tabs>
        <w:rPr>
          <w:i/>
          <w:sz w:val="22"/>
          <w:szCs w:val="22"/>
        </w:rPr>
      </w:pPr>
    </w:p>
    <w:p w14:paraId="67E586A5" w14:textId="77777777" w:rsidR="000A792F" w:rsidRPr="001107F4" w:rsidRDefault="000A792F" w:rsidP="000A792F">
      <w:pPr>
        <w:pStyle w:val="Odstavekseznama"/>
        <w:numPr>
          <w:ilvl w:val="0"/>
          <w:numId w:val="53"/>
        </w:numPr>
        <w:tabs>
          <w:tab w:val="right" w:pos="6765"/>
        </w:tabs>
        <w:contextualSpacing/>
        <w:jc w:val="center"/>
        <w:rPr>
          <w:i/>
          <w:sz w:val="22"/>
          <w:szCs w:val="22"/>
        </w:rPr>
      </w:pPr>
      <w:r w:rsidRPr="001107F4">
        <w:rPr>
          <w:sz w:val="22"/>
          <w:szCs w:val="22"/>
        </w:rPr>
        <w:t>člen</w:t>
      </w:r>
    </w:p>
    <w:p w14:paraId="6B6B5410" w14:textId="77777777" w:rsidR="000A792F" w:rsidRPr="001107F4" w:rsidRDefault="000A792F" w:rsidP="000A792F">
      <w:pPr>
        <w:tabs>
          <w:tab w:val="right" w:pos="6765"/>
        </w:tabs>
        <w:rPr>
          <w:i/>
          <w:sz w:val="22"/>
          <w:szCs w:val="22"/>
        </w:rPr>
      </w:pPr>
    </w:p>
    <w:p w14:paraId="0F84C7C7" w14:textId="77777777" w:rsidR="000A792F" w:rsidRPr="008866EC" w:rsidRDefault="000A792F" w:rsidP="000A792F">
      <w:pPr>
        <w:tabs>
          <w:tab w:val="right" w:pos="6765"/>
        </w:tabs>
        <w:rPr>
          <w:i/>
          <w:sz w:val="22"/>
          <w:szCs w:val="22"/>
        </w:rPr>
      </w:pPr>
      <w:r w:rsidRPr="001107F4">
        <w:rPr>
          <w:sz w:val="22"/>
          <w:szCs w:val="22"/>
        </w:rPr>
        <w:t>Izvajalec odgovarja za škodo, ki nastane naročniku in tretjim osebam in izvirajo iz njegovega dela in njegovih pogodbenih obveznosti.</w:t>
      </w:r>
    </w:p>
    <w:p w14:paraId="73F0C860" w14:textId="77777777" w:rsidR="000A792F" w:rsidRPr="008866EC" w:rsidRDefault="000A792F" w:rsidP="000A792F">
      <w:pPr>
        <w:tabs>
          <w:tab w:val="right" w:pos="6765"/>
        </w:tabs>
        <w:rPr>
          <w:i/>
          <w:sz w:val="12"/>
          <w:szCs w:val="12"/>
        </w:rPr>
      </w:pPr>
    </w:p>
    <w:p w14:paraId="7743F5B8" w14:textId="77777777" w:rsidR="000A792F" w:rsidRDefault="000A792F" w:rsidP="000A792F">
      <w:pPr>
        <w:tabs>
          <w:tab w:val="right" w:pos="6765"/>
        </w:tabs>
        <w:jc w:val="both"/>
        <w:rPr>
          <w:sz w:val="22"/>
          <w:szCs w:val="22"/>
        </w:rPr>
      </w:pPr>
      <w:r w:rsidRPr="008866EC">
        <w:rPr>
          <w:sz w:val="22"/>
          <w:szCs w:val="22"/>
        </w:rPr>
        <w:t xml:space="preserve">Izvajalec mora imeti ves čas svojega poslovanja </w:t>
      </w:r>
      <w:r w:rsidRPr="006F2239">
        <w:rPr>
          <w:color w:val="000000"/>
          <w:sz w:val="22"/>
          <w:szCs w:val="22"/>
        </w:rPr>
        <w:t>do poteka vseh zastaralnih rokov za morebitne odškodninske zahtevke po tej pogodbi</w:t>
      </w:r>
      <w:r>
        <w:rPr>
          <w:sz w:val="22"/>
          <w:szCs w:val="22"/>
        </w:rPr>
        <w:t xml:space="preserve"> </w:t>
      </w:r>
      <w:r w:rsidRPr="00EC7D84">
        <w:rPr>
          <w:sz w:val="22"/>
          <w:szCs w:val="22"/>
        </w:rPr>
        <w:t>skladno z veljavno zakonodajo zavarovano svojo odgovornost za škodo, ki bi utegnila nastati naročniku in tretjim osebam v zvezi z opravljanjem njegove dejavnosti</w:t>
      </w:r>
      <w:r>
        <w:rPr>
          <w:sz w:val="22"/>
          <w:szCs w:val="22"/>
        </w:rPr>
        <w:t>.</w:t>
      </w:r>
      <w:r w:rsidRPr="00EC7D84">
        <w:rPr>
          <w:sz w:val="22"/>
          <w:szCs w:val="22"/>
        </w:rPr>
        <w:t xml:space="preserve"> </w:t>
      </w:r>
    </w:p>
    <w:p w14:paraId="053694F3" w14:textId="77777777" w:rsidR="000A792F" w:rsidRDefault="000A792F" w:rsidP="000A792F">
      <w:pPr>
        <w:tabs>
          <w:tab w:val="right" w:pos="6765"/>
        </w:tabs>
        <w:jc w:val="both"/>
        <w:rPr>
          <w:sz w:val="22"/>
          <w:szCs w:val="22"/>
        </w:rPr>
      </w:pPr>
    </w:p>
    <w:p w14:paraId="19FCE08F" w14:textId="77777777" w:rsidR="000A792F" w:rsidRPr="006F2239" w:rsidRDefault="000A792F" w:rsidP="000A792F">
      <w:pPr>
        <w:jc w:val="both"/>
        <w:rPr>
          <w:i/>
          <w:color w:val="000000"/>
          <w:sz w:val="22"/>
          <w:szCs w:val="22"/>
        </w:rPr>
      </w:pPr>
      <w:r>
        <w:rPr>
          <w:sz w:val="22"/>
          <w:szCs w:val="22"/>
        </w:rPr>
        <w:t xml:space="preserve">Izvajalec </w:t>
      </w:r>
      <w:r>
        <w:rPr>
          <w:color w:val="000000"/>
          <w:sz w:val="22"/>
          <w:szCs w:val="22"/>
        </w:rPr>
        <w:t xml:space="preserve">mora </w:t>
      </w:r>
      <w:r w:rsidRPr="006F2239">
        <w:rPr>
          <w:color w:val="000000"/>
          <w:sz w:val="22"/>
          <w:szCs w:val="22"/>
        </w:rPr>
        <w:t xml:space="preserve">naročniku </w:t>
      </w:r>
      <w:r>
        <w:rPr>
          <w:color w:val="000000"/>
          <w:sz w:val="22"/>
          <w:szCs w:val="22"/>
        </w:rPr>
        <w:t>v roku 15 (petnajst) dni od sklenitve te pogodbe</w:t>
      </w:r>
      <w:r w:rsidRPr="00EC7D84">
        <w:rPr>
          <w:sz w:val="22"/>
          <w:szCs w:val="22"/>
        </w:rPr>
        <w:t xml:space="preserve"> </w:t>
      </w:r>
      <w:r w:rsidRPr="006F2239">
        <w:rPr>
          <w:color w:val="000000"/>
          <w:sz w:val="22"/>
          <w:szCs w:val="22"/>
        </w:rPr>
        <w:t>izroči</w:t>
      </w:r>
      <w:r>
        <w:rPr>
          <w:color w:val="000000"/>
          <w:sz w:val="22"/>
          <w:szCs w:val="22"/>
        </w:rPr>
        <w:t>ti</w:t>
      </w:r>
      <w:r w:rsidRPr="00EC7D84">
        <w:rPr>
          <w:sz w:val="22"/>
          <w:szCs w:val="22"/>
        </w:rPr>
        <w:t xml:space="preserve"> </w:t>
      </w:r>
      <w:r>
        <w:rPr>
          <w:sz w:val="22"/>
          <w:szCs w:val="22"/>
        </w:rPr>
        <w:t>kopijo</w:t>
      </w:r>
      <w:r w:rsidRPr="00EC7D84">
        <w:rPr>
          <w:sz w:val="22"/>
          <w:szCs w:val="22"/>
        </w:rPr>
        <w:t xml:space="preserve"> zavarovaln</w:t>
      </w:r>
      <w:r>
        <w:rPr>
          <w:sz w:val="22"/>
          <w:szCs w:val="22"/>
        </w:rPr>
        <w:t>e</w:t>
      </w:r>
      <w:r w:rsidRPr="00EC7D84">
        <w:rPr>
          <w:sz w:val="22"/>
          <w:szCs w:val="22"/>
        </w:rPr>
        <w:t xml:space="preserve"> polic</w:t>
      </w:r>
      <w:r>
        <w:rPr>
          <w:sz w:val="22"/>
          <w:szCs w:val="22"/>
        </w:rPr>
        <w:t xml:space="preserve">e </w:t>
      </w:r>
      <w:r w:rsidRPr="006F2239">
        <w:rPr>
          <w:color w:val="000000"/>
          <w:sz w:val="22"/>
          <w:szCs w:val="22"/>
        </w:rPr>
        <w:t>za zavarovanje odgovornosti za škodo skladno z določbo 15. člena Zakona o arhitekturni in inženirski dejavnosti (Uradni list RS, št. 61/17)</w:t>
      </w:r>
      <w:r>
        <w:rPr>
          <w:color w:val="000000"/>
          <w:sz w:val="22"/>
          <w:szCs w:val="22"/>
        </w:rPr>
        <w:t>,</w:t>
      </w:r>
      <w:r w:rsidRPr="006F2239">
        <w:rPr>
          <w:color w:val="000000"/>
          <w:sz w:val="22"/>
          <w:szCs w:val="22"/>
        </w:rPr>
        <w:t xml:space="preserve"> katere enotna zavarovalna vsota mora znašati najmanj 50.000,00 EUR</w:t>
      </w:r>
      <w:r>
        <w:rPr>
          <w:color w:val="000000"/>
          <w:sz w:val="22"/>
          <w:szCs w:val="22"/>
        </w:rPr>
        <w:t xml:space="preserve">, </w:t>
      </w:r>
      <w:r w:rsidRPr="006F2239">
        <w:rPr>
          <w:color w:val="000000"/>
          <w:sz w:val="22"/>
          <w:szCs w:val="22"/>
        </w:rPr>
        <w:t xml:space="preserve">in potrdilo o plačilu zavarovalne premije. </w:t>
      </w:r>
    </w:p>
    <w:p w14:paraId="153F7CDB" w14:textId="77777777" w:rsidR="000A792F" w:rsidRPr="00C310F2" w:rsidRDefault="000A792F" w:rsidP="000A792F">
      <w:pPr>
        <w:tabs>
          <w:tab w:val="right" w:pos="6765"/>
        </w:tabs>
        <w:jc w:val="both"/>
        <w:rPr>
          <w:i/>
          <w:sz w:val="22"/>
          <w:szCs w:val="22"/>
        </w:rPr>
      </w:pPr>
    </w:p>
    <w:p w14:paraId="51CA6920" w14:textId="6BA8D4F0" w:rsidR="000A792F" w:rsidRDefault="000A792F" w:rsidP="000A792F">
      <w:pPr>
        <w:jc w:val="both"/>
        <w:rPr>
          <w:sz w:val="22"/>
          <w:szCs w:val="22"/>
        </w:rPr>
      </w:pPr>
    </w:p>
    <w:p w14:paraId="46FDF7A5" w14:textId="4352F10C" w:rsidR="00BB217C" w:rsidRDefault="00BB217C" w:rsidP="000A792F">
      <w:pPr>
        <w:jc w:val="both"/>
        <w:rPr>
          <w:sz w:val="22"/>
          <w:szCs w:val="22"/>
        </w:rPr>
      </w:pPr>
    </w:p>
    <w:p w14:paraId="5FF62B08" w14:textId="4B7297C3" w:rsidR="00BB217C" w:rsidRDefault="00BB217C" w:rsidP="000A792F">
      <w:pPr>
        <w:jc w:val="both"/>
        <w:rPr>
          <w:sz w:val="22"/>
          <w:szCs w:val="22"/>
        </w:rPr>
      </w:pPr>
    </w:p>
    <w:p w14:paraId="0634F8EC" w14:textId="5CD981F2" w:rsidR="00BB217C" w:rsidRDefault="00BB217C" w:rsidP="000A792F">
      <w:pPr>
        <w:jc w:val="both"/>
        <w:rPr>
          <w:sz w:val="22"/>
          <w:szCs w:val="22"/>
        </w:rPr>
      </w:pPr>
    </w:p>
    <w:p w14:paraId="1F5B1821" w14:textId="2C22D1CE" w:rsidR="00BB217C" w:rsidRDefault="00BB217C" w:rsidP="000A792F">
      <w:pPr>
        <w:jc w:val="both"/>
        <w:rPr>
          <w:sz w:val="22"/>
          <w:szCs w:val="22"/>
        </w:rPr>
      </w:pPr>
    </w:p>
    <w:p w14:paraId="4ED7A599" w14:textId="0B05A29D" w:rsidR="00BB217C" w:rsidRDefault="00BB217C" w:rsidP="000A792F">
      <w:pPr>
        <w:jc w:val="both"/>
        <w:rPr>
          <w:sz w:val="22"/>
          <w:szCs w:val="22"/>
        </w:rPr>
      </w:pPr>
    </w:p>
    <w:p w14:paraId="723C0C57" w14:textId="62FEB756" w:rsidR="00BB217C" w:rsidRDefault="00BB217C" w:rsidP="000A792F">
      <w:pPr>
        <w:jc w:val="both"/>
        <w:rPr>
          <w:sz w:val="22"/>
          <w:szCs w:val="22"/>
        </w:rPr>
      </w:pPr>
    </w:p>
    <w:p w14:paraId="60CC4DF5" w14:textId="77777777" w:rsidR="00BB217C" w:rsidRDefault="00BB217C" w:rsidP="000A792F">
      <w:pPr>
        <w:jc w:val="both"/>
        <w:rPr>
          <w:i/>
          <w:sz w:val="22"/>
          <w:szCs w:val="22"/>
        </w:rPr>
      </w:pPr>
    </w:p>
    <w:p w14:paraId="5D2FCE5C" w14:textId="77777777" w:rsidR="000A792F" w:rsidRPr="00C310F2" w:rsidRDefault="000A792F" w:rsidP="000A792F">
      <w:pPr>
        <w:jc w:val="both"/>
        <w:rPr>
          <w:b/>
          <w:i/>
          <w:sz w:val="22"/>
          <w:szCs w:val="22"/>
        </w:rPr>
      </w:pPr>
      <w:r w:rsidRPr="00C310F2">
        <w:rPr>
          <w:b/>
          <w:sz w:val="22"/>
          <w:szCs w:val="22"/>
        </w:rPr>
        <w:lastRenderedPageBreak/>
        <w:t xml:space="preserve">Finančno zavarovanje za dobro izvedbo pogodbenih obveznosti </w:t>
      </w:r>
    </w:p>
    <w:p w14:paraId="0E0C822E" w14:textId="77777777" w:rsidR="000A792F" w:rsidRPr="00C310F2" w:rsidRDefault="000A792F" w:rsidP="000A792F">
      <w:pPr>
        <w:jc w:val="both"/>
        <w:rPr>
          <w:i/>
          <w:sz w:val="12"/>
          <w:szCs w:val="12"/>
        </w:rPr>
      </w:pPr>
    </w:p>
    <w:p w14:paraId="10EAE1A0" w14:textId="77777777" w:rsidR="000A792F" w:rsidRPr="00C310F2" w:rsidRDefault="000A792F" w:rsidP="000A792F">
      <w:pPr>
        <w:numPr>
          <w:ilvl w:val="0"/>
          <w:numId w:val="53"/>
        </w:numPr>
        <w:jc w:val="center"/>
        <w:rPr>
          <w:i/>
          <w:sz w:val="22"/>
          <w:szCs w:val="22"/>
        </w:rPr>
      </w:pPr>
      <w:r w:rsidRPr="00C310F2">
        <w:rPr>
          <w:sz w:val="22"/>
          <w:szCs w:val="22"/>
        </w:rPr>
        <w:t>člen</w:t>
      </w:r>
    </w:p>
    <w:p w14:paraId="1DDE7278" w14:textId="77777777" w:rsidR="000A792F" w:rsidRDefault="000A792F" w:rsidP="000A792F">
      <w:pPr>
        <w:rPr>
          <w:sz w:val="12"/>
          <w:szCs w:val="12"/>
        </w:rPr>
      </w:pPr>
    </w:p>
    <w:p w14:paraId="79DA3A09" w14:textId="77777777" w:rsidR="000A792F" w:rsidRDefault="000A792F" w:rsidP="000A792F">
      <w:pPr>
        <w:rPr>
          <w:sz w:val="12"/>
          <w:szCs w:val="12"/>
        </w:rPr>
      </w:pPr>
    </w:p>
    <w:p w14:paraId="43F1604F" w14:textId="77777777" w:rsidR="000A792F" w:rsidRPr="00CA7497" w:rsidRDefault="000A792F" w:rsidP="000A792F">
      <w:pPr>
        <w:jc w:val="both"/>
        <w:rPr>
          <w:i/>
          <w:color w:val="000000"/>
          <w:sz w:val="22"/>
          <w:szCs w:val="22"/>
        </w:rPr>
      </w:pPr>
    </w:p>
    <w:p w14:paraId="1E08860D" w14:textId="77777777" w:rsidR="000A792F" w:rsidRPr="00590978" w:rsidRDefault="000A792F" w:rsidP="000A792F">
      <w:pPr>
        <w:rPr>
          <w:sz w:val="12"/>
          <w:szCs w:val="12"/>
        </w:rPr>
      </w:pPr>
    </w:p>
    <w:p w14:paraId="480B61E9" w14:textId="77777777" w:rsidR="000A792F" w:rsidRDefault="000A792F" w:rsidP="000A792F">
      <w:pPr>
        <w:jc w:val="both"/>
        <w:rPr>
          <w:i/>
          <w:color w:val="000000"/>
          <w:sz w:val="22"/>
          <w:szCs w:val="22"/>
        </w:rPr>
      </w:pPr>
      <w:r w:rsidRPr="00C310F2">
        <w:rPr>
          <w:color w:val="000000"/>
          <w:sz w:val="22"/>
          <w:szCs w:val="22"/>
        </w:rPr>
        <w:t>Izvajalec se zavezuje izročiti naročniku v roku 15 (petnajst</w:t>
      </w:r>
      <w:r>
        <w:rPr>
          <w:color w:val="000000"/>
          <w:sz w:val="22"/>
          <w:szCs w:val="22"/>
        </w:rPr>
        <w:t>ih</w:t>
      </w:r>
      <w:r w:rsidRPr="00C310F2">
        <w:rPr>
          <w:color w:val="000000"/>
          <w:sz w:val="22"/>
          <w:szCs w:val="22"/>
        </w:rPr>
        <w:t xml:space="preserve">) dni od sklenitve </w:t>
      </w:r>
      <w:r>
        <w:rPr>
          <w:color w:val="000000"/>
          <w:sz w:val="22"/>
          <w:szCs w:val="22"/>
        </w:rPr>
        <w:t xml:space="preserve">te </w:t>
      </w:r>
      <w:r w:rsidRPr="00C310F2">
        <w:rPr>
          <w:color w:val="000000"/>
          <w:sz w:val="22"/>
          <w:szCs w:val="22"/>
        </w:rPr>
        <w:t xml:space="preserve">pogodbe, </w:t>
      </w:r>
      <w:r w:rsidRPr="00CA7497">
        <w:rPr>
          <w:color w:val="000000"/>
          <w:sz w:val="22"/>
          <w:szCs w:val="22"/>
        </w:rPr>
        <w:t xml:space="preserve">kot pogoj za njeno veljavnost, </w:t>
      </w:r>
      <w:r w:rsidRPr="00C94264">
        <w:rPr>
          <w:color w:val="000000"/>
          <w:sz w:val="22"/>
          <w:szCs w:val="22"/>
        </w:rPr>
        <w:t>nepreklicno in</w:t>
      </w:r>
      <w:r>
        <w:rPr>
          <w:color w:val="000000"/>
          <w:sz w:val="22"/>
          <w:szCs w:val="22"/>
        </w:rPr>
        <w:t xml:space="preserve"> </w:t>
      </w:r>
      <w:r w:rsidRPr="00C310F2">
        <w:rPr>
          <w:color w:val="000000"/>
          <w:sz w:val="22"/>
          <w:szCs w:val="22"/>
        </w:rPr>
        <w:t>brezpogojno bančno garancijo ali kavcijsko zavarovanje zavarovalnic</w:t>
      </w:r>
      <w:r>
        <w:rPr>
          <w:color w:val="000000"/>
          <w:sz w:val="22"/>
          <w:szCs w:val="22"/>
        </w:rPr>
        <w:t>e</w:t>
      </w:r>
      <w:r w:rsidRPr="008C0267">
        <w:rPr>
          <w:color w:val="000000"/>
          <w:sz w:val="22"/>
          <w:szCs w:val="22"/>
        </w:rPr>
        <w:t xml:space="preserve"> </w:t>
      </w:r>
      <w:r w:rsidRPr="00CA7497">
        <w:rPr>
          <w:color w:val="000000"/>
          <w:sz w:val="22"/>
          <w:szCs w:val="22"/>
        </w:rPr>
        <w:t>za dobro izvedbo pogodbenih obveznosti</w:t>
      </w:r>
      <w:r>
        <w:rPr>
          <w:color w:val="000000"/>
          <w:sz w:val="22"/>
          <w:szCs w:val="22"/>
        </w:rPr>
        <w:t xml:space="preserve"> </w:t>
      </w:r>
      <w:r w:rsidRPr="00C310F2">
        <w:rPr>
          <w:color w:val="000000"/>
          <w:sz w:val="22"/>
          <w:szCs w:val="22"/>
        </w:rPr>
        <w:t xml:space="preserve"> (v nadaljevanju: finančno zavarovanje), plačljivo na prvi poziv, po vzorcu iz razpisne dokumentacije, in sicer v višini 10 % (deset odstotkov</w:t>
      </w:r>
      <w:r>
        <w:rPr>
          <w:color w:val="000000"/>
          <w:sz w:val="22"/>
          <w:szCs w:val="22"/>
        </w:rPr>
        <w:t>)</w:t>
      </w:r>
      <w:r w:rsidRPr="00C310F2">
        <w:rPr>
          <w:color w:val="000000"/>
          <w:sz w:val="22"/>
          <w:szCs w:val="22"/>
        </w:rPr>
        <w:t xml:space="preserve"> od </w:t>
      </w:r>
      <w:r w:rsidRPr="00C94264">
        <w:rPr>
          <w:color w:val="000000"/>
          <w:sz w:val="22"/>
          <w:szCs w:val="22"/>
        </w:rPr>
        <w:t xml:space="preserve">cene pogodbenih del </w:t>
      </w:r>
      <w:r>
        <w:rPr>
          <w:color w:val="000000"/>
          <w:sz w:val="22"/>
          <w:szCs w:val="22"/>
        </w:rPr>
        <w:t xml:space="preserve"> z DDV, </w:t>
      </w:r>
      <w:r w:rsidRPr="00C94264">
        <w:rPr>
          <w:color w:val="000000"/>
          <w:sz w:val="22"/>
          <w:szCs w:val="22"/>
        </w:rPr>
        <w:t>t</w:t>
      </w:r>
      <w:r>
        <w:rPr>
          <w:color w:val="000000"/>
          <w:sz w:val="22"/>
          <w:szCs w:val="22"/>
        </w:rPr>
        <w:t xml:space="preserve">o je </w:t>
      </w:r>
      <w:r w:rsidRPr="00C94264">
        <w:rPr>
          <w:color w:val="000000"/>
          <w:sz w:val="22"/>
          <w:szCs w:val="22"/>
        </w:rPr>
        <w:t>……..EUR</w:t>
      </w:r>
      <w:r>
        <w:rPr>
          <w:color w:val="000000"/>
          <w:sz w:val="22"/>
          <w:szCs w:val="22"/>
        </w:rPr>
        <w:t xml:space="preserve"> (z besedo: ……..)</w:t>
      </w:r>
      <w:r w:rsidRPr="00C94264">
        <w:rPr>
          <w:color w:val="000000"/>
          <w:sz w:val="22"/>
          <w:szCs w:val="22"/>
        </w:rPr>
        <w:t>,</w:t>
      </w:r>
      <w:r w:rsidRPr="00C310F2">
        <w:rPr>
          <w:color w:val="000000"/>
          <w:sz w:val="22"/>
          <w:szCs w:val="22"/>
        </w:rPr>
        <w:t xml:space="preserve"> ki ga bo naročnik unovčil v primeru, </w:t>
      </w:r>
      <w:r>
        <w:rPr>
          <w:color w:val="000000"/>
          <w:sz w:val="22"/>
          <w:szCs w:val="22"/>
        </w:rPr>
        <w:t>če izvajalec svojih pogodbenih</w:t>
      </w:r>
      <w:r w:rsidRPr="00C310F2">
        <w:rPr>
          <w:color w:val="000000"/>
          <w:sz w:val="22"/>
          <w:szCs w:val="22"/>
        </w:rPr>
        <w:t xml:space="preserve"> obveznosti ne bo</w:t>
      </w:r>
      <w:r>
        <w:rPr>
          <w:color w:val="000000"/>
          <w:sz w:val="22"/>
          <w:szCs w:val="22"/>
        </w:rPr>
        <w:t xml:space="preserve"> izpolnil </w:t>
      </w:r>
      <w:r w:rsidRPr="00C310F2">
        <w:rPr>
          <w:color w:val="000000"/>
          <w:sz w:val="22"/>
          <w:szCs w:val="22"/>
        </w:rPr>
        <w:t xml:space="preserve">pravočasno ali pravilno. </w:t>
      </w:r>
      <w:r>
        <w:rPr>
          <w:color w:val="000000"/>
          <w:sz w:val="22"/>
          <w:szCs w:val="22"/>
        </w:rPr>
        <w:t>F</w:t>
      </w:r>
      <w:r w:rsidRPr="00C310F2">
        <w:rPr>
          <w:color w:val="000000"/>
          <w:sz w:val="22"/>
          <w:szCs w:val="22"/>
        </w:rPr>
        <w:t>inančn</w:t>
      </w:r>
      <w:r>
        <w:rPr>
          <w:color w:val="000000"/>
          <w:sz w:val="22"/>
          <w:szCs w:val="22"/>
        </w:rPr>
        <w:t>o</w:t>
      </w:r>
      <w:r w:rsidRPr="00C310F2">
        <w:rPr>
          <w:color w:val="000000"/>
          <w:sz w:val="22"/>
          <w:szCs w:val="22"/>
        </w:rPr>
        <w:t xml:space="preserve"> zavarovanj</w:t>
      </w:r>
      <w:r>
        <w:rPr>
          <w:color w:val="000000"/>
          <w:sz w:val="22"/>
          <w:szCs w:val="22"/>
        </w:rPr>
        <w:t>e</w:t>
      </w:r>
      <w:r w:rsidRPr="00C310F2">
        <w:rPr>
          <w:color w:val="000000"/>
          <w:sz w:val="22"/>
          <w:szCs w:val="22"/>
        </w:rPr>
        <w:t xml:space="preserve"> </w:t>
      </w:r>
      <w:r>
        <w:rPr>
          <w:color w:val="000000"/>
          <w:sz w:val="22"/>
          <w:szCs w:val="22"/>
        </w:rPr>
        <w:t xml:space="preserve">mora veljati še najmanj  3 mesece </w:t>
      </w:r>
      <w:r w:rsidRPr="00C310F2">
        <w:rPr>
          <w:color w:val="000000"/>
          <w:sz w:val="22"/>
          <w:szCs w:val="22"/>
        </w:rPr>
        <w:t>po preteku roka za dokončanje pogodbenih del</w:t>
      </w:r>
      <w:r>
        <w:rPr>
          <w:color w:val="000000"/>
          <w:sz w:val="22"/>
          <w:szCs w:val="22"/>
        </w:rPr>
        <w:t>, to je do ……</w:t>
      </w:r>
      <w:r w:rsidRPr="00C310F2">
        <w:rPr>
          <w:color w:val="000000"/>
          <w:sz w:val="22"/>
          <w:szCs w:val="22"/>
        </w:rPr>
        <w:t xml:space="preserve">. </w:t>
      </w:r>
    </w:p>
    <w:p w14:paraId="77B80288" w14:textId="77777777" w:rsidR="000A792F" w:rsidRPr="00CA7497" w:rsidRDefault="000A792F" w:rsidP="000A792F">
      <w:pPr>
        <w:jc w:val="both"/>
        <w:rPr>
          <w:i/>
          <w:color w:val="000000"/>
          <w:sz w:val="22"/>
          <w:szCs w:val="22"/>
        </w:rPr>
      </w:pPr>
    </w:p>
    <w:p w14:paraId="694601E8" w14:textId="77777777" w:rsidR="000A792F" w:rsidRPr="00CA7497" w:rsidRDefault="000A792F" w:rsidP="000A792F">
      <w:pPr>
        <w:jc w:val="both"/>
        <w:rPr>
          <w:i/>
          <w:color w:val="000000"/>
          <w:sz w:val="22"/>
          <w:szCs w:val="22"/>
        </w:rPr>
      </w:pPr>
      <w:r>
        <w:rPr>
          <w:color w:val="000000"/>
          <w:sz w:val="22"/>
          <w:szCs w:val="22"/>
        </w:rPr>
        <w:t xml:space="preserve">Če </w:t>
      </w:r>
      <w:r w:rsidRPr="00CA7497">
        <w:rPr>
          <w:color w:val="000000"/>
          <w:sz w:val="22"/>
          <w:szCs w:val="22"/>
        </w:rPr>
        <w:t>izvajalec v roku iz prvega odstavka tega člena ne predloži finančnega zavarovanja za dobro izvedbo pogodbenih obveznosti, bo naročnik unovčil finančno zavarovanje za resnost ponudbe.</w:t>
      </w:r>
    </w:p>
    <w:p w14:paraId="3DC40DB4" w14:textId="77777777" w:rsidR="000A792F" w:rsidRDefault="000A792F" w:rsidP="000A792F">
      <w:pPr>
        <w:jc w:val="both"/>
        <w:rPr>
          <w:i/>
          <w:color w:val="000000"/>
          <w:sz w:val="22"/>
          <w:szCs w:val="22"/>
        </w:rPr>
      </w:pPr>
    </w:p>
    <w:p w14:paraId="254E85DD" w14:textId="77777777" w:rsidR="000A792F" w:rsidRDefault="000A792F" w:rsidP="000A792F">
      <w:pPr>
        <w:jc w:val="both"/>
        <w:rPr>
          <w:color w:val="000000"/>
          <w:sz w:val="22"/>
          <w:szCs w:val="22"/>
        </w:rPr>
      </w:pPr>
      <w:r w:rsidRPr="00C310F2">
        <w:rPr>
          <w:color w:val="000000"/>
          <w:sz w:val="22"/>
          <w:szCs w:val="22"/>
        </w:rPr>
        <w:t>Če se med trajanjem izvedbe pogodbe spremeni rok za izvedbo pogodbenih del</w:t>
      </w:r>
      <w:r w:rsidRPr="00DE7D62">
        <w:rPr>
          <w:color w:val="000000"/>
          <w:sz w:val="22"/>
          <w:szCs w:val="22"/>
        </w:rPr>
        <w:t xml:space="preserve"> </w:t>
      </w:r>
      <w:r w:rsidRPr="00CA7497">
        <w:rPr>
          <w:color w:val="000000"/>
          <w:sz w:val="22"/>
          <w:szCs w:val="22"/>
        </w:rPr>
        <w:t>in/ali  količina</w:t>
      </w:r>
      <w:r>
        <w:rPr>
          <w:color w:val="000000"/>
          <w:sz w:val="22"/>
          <w:szCs w:val="22"/>
        </w:rPr>
        <w:t xml:space="preserve"> del</w:t>
      </w:r>
      <w:r w:rsidRPr="00C310F2">
        <w:rPr>
          <w:color w:val="000000"/>
          <w:sz w:val="22"/>
          <w:szCs w:val="22"/>
        </w:rPr>
        <w:t xml:space="preserve">, mora izvajalec predložiti v roku 10 (desetih) dni od </w:t>
      </w:r>
      <w:r>
        <w:rPr>
          <w:color w:val="000000"/>
          <w:sz w:val="22"/>
          <w:szCs w:val="22"/>
        </w:rPr>
        <w:t>sklenitve</w:t>
      </w:r>
      <w:r w:rsidRPr="00C310F2">
        <w:rPr>
          <w:color w:val="000000"/>
          <w:sz w:val="22"/>
          <w:szCs w:val="22"/>
        </w:rPr>
        <w:t xml:space="preserve"> aneksa k tej pogodbi</w:t>
      </w:r>
      <w:r>
        <w:rPr>
          <w:color w:val="000000"/>
          <w:sz w:val="22"/>
          <w:szCs w:val="22"/>
        </w:rPr>
        <w:t>, kot pogoj za njegovo veljavnost,</w:t>
      </w:r>
      <w:r w:rsidRPr="00C310F2">
        <w:rPr>
          <w:color w:val="000000"/>
          <w:sz w:val="22"/>
          <w:szCs w:val="22"/>
        </w:rPr>
        <w:t xml:space="preserve"> novo finančno zavarovanje z novim rokom trajanja le-te, v skladu s spremembo pogodbenega roka za izvedbo del, oziroma novo finančno zavarovanje s spremenjeno višino garantiranega zneska, v skladu s spremembo pogodbene vrednosti.</w:t>
      </w:r>
      <w:r>
        <w:rPr>
          <w:color w:val="000000"/>
          <w:sz w:val="22"/>
          <w:szCs w:val="22"/>
        </w:rPr>
        <w:t xml:space="preserve"> </w:t>
      </w:r>
      <w:r w:rsidRPr="00C310F2">
        <w:rPr>
          <w:color w:val="000000"/>
          <w:sz w:val="22"/>
          <w:szCs w:val="22"/>
        </w:rPr>
        <w:t xml:space="preserve">V primeru da izvajalec ne predloži </w:t>
      </w:r>
      <w:r>
        <w:rPr>
          <w:color w:val="000000"/>
          <w:sz w:val="22"/>
          <w:szCs w:val="22"/>
        </w:rPr>
        <w:t xml:space="preserve">ustreznega novega </w:t>
      </w:r>
      <w:r w:rsidRPr="00C310F2">
        <w:rPr>
          <w:color w:val="000000"/>
          <w:sz w:val="22"/>
          <w:szCs w:val="22"/>
        </w:rPr>
        <w:t>finančn</w:t>
      </w:r>
      <w:r>
        <w:rPr>
          <w:color w:val="000000"/>
          <w:sz w:val="22"/>
          <w:szCs w:val="22"/>
        </w:rPr>
        <w:t>ega zavarovanja</w:t>
      </w:r>
      <w:r w:rsidRPr="00C310F2">
        <w:rPr>
          <w:color w:val="000000"/>
          <w:sz w:val="22"/>
          <w:szCs w:val="22"/>
        </w:rPr>
        <w:t xml:space="preserve"> v navedenem roku, lahko naročnik </w:t>
      </w:r>
      <w:r w:rsidRPr="00CA7497">
        <w:rPr>
          <w:color w:val="000000"/>
          <w:sz w:val="22"/>
          <w:szCs w:val="22"/>
          <w:lang w:eastAsia="en-US"/>
        </w:rPr>
        <w:t xml:space="preserve">unovči predloženo finančno zavarovanje ali unovči predloženo finančno zavarovanje in </w:t>
      </w:r>
      <w:r w:rsidRPr="00C310F2">
        <w:rPr>
          <w:color w:val="000000"/>
          <w:sz w:val="22"/>
          <w:szCs w:val="22"/>
        </w:rPr>
        <w:t>odstopi od pogodbe</w:t>
      </w:r>
      <w:r>
        <w:rPr>
          <w:color w:val="000000"/>
          <w:sz w:val="22"/>
          <w:szCs w:val="22"/>
        </w:rPr>
        <w:t>.</w:t>
      </w:r>
    </w:p>
    <w:p w14:paraId="47AC0D7E" w14:textId="77777777" w:rsidR="000A792F" w:rsidRPr="00DE7D62" w:rsidRDefault="000A792F" w:rsidP="000A792F">
      <w:pPr>
        <w:jc w:val="both"/>
        <w:rPr>
          <w:i/>
          <w:color w:val="000000"/>
          <w:sz w:val="22"/>
          <w:szCs w:val="22"/>
        </w:rPr>
      </w:pPr>
    </w:p>
    <w:p w14:paraId="2E8E6F85" w14:textId="77777777" w:rsidR="000A792F" w:rsidRPr="00C310F2" w:rsidRDefault="000A792F" w:rsidP="000A792F">
      <w:pPr>
        <w:jc w:val="both"/>
        <w:rPr>
          <w:i/>
          <w:color w:val="000000"/>
          <w:sz w:val="22"/>
          <w:szCs w:val="22"/>
        </w:rPr>
      </w:pPr>
    </w:p>
    <w:p w14:paraId="29590581" w14:textId="77777777" w:rsidR="000A792F" w:rsidRPr="00C310F2" w:rsidRDefault="000A792F" w:rsidP="000A792F">
      <w:pPr>
        <w:jc w:val="both"/>
        <w:rPr>
          <w:b/>
          <w:i/>
          <w:sz w:val="22"/>
          <w:szCs w:val="22"/>
        </w:rPr>
      </w:pPr>
      <w:r w:rsidRPr="00C310F2">
        <w:rPr>
          <w:b/>
          <w:sz w:val="22"/>
          <w:szCs w:val="22"/>
        </w:rPr>
        <w:t>Pogodbena kazen</w:t>
      </w:r>
    </w:p>
    <w:p w14:paraId="5734E494" w14:textId="77777777" w:rsidR="000A792F" w:rsidRPr="00C310F2" w:rsidRDefault="000A792F" w:rsidP="000A792F">
      <w:pPr>
        <w:jc w:val="both"/>
        <w:rPr>
          <w:i/>
          <w:sz w:val="12"/>
          <w:szCs w:val="12"/>
        </w:rPr>
      </w:pPr>
    </w:p>
    <w:p w14:paraId="2331DCE1" w14:textId="77777777" w:rsidR="000A792F" w:rsidRPr="00C310F2" w:rsidRDefault="000A792F" w:rsidP="000A792F">
      <w:pPr>
        <w:numPr>
          <w:ilvl w:val="0"/>
          <w:numId w:val="53"/>
        </w:numPr>
        <w:jc w:val="center"/>
        <w:rPr>
          <w:i/>
          <w:color w:val="000000"/>
          <w:sz w:val="22"/>
          <w:szCs w:val="22"/>
        </w:rPr>
      </w:pPr>
      <w:r w:rsidRPr="00C310F2">
        <w:rPr>
          <w:color w:val="000000"/>
          <w:sz w:val="22"/>
          <w:szCs w:val="22"/>
        </w:rPr>
        <w:t xml:space="preserve"> člen </w:t>
      </w:r>
    </w:p>
    <w:p w14:paraId="4AF378C8" w14:textId="77777777" w:rsidR="000A792F" w:rsidRPr="00C310F2" w:rsidRDefault="000A792F" w:rsidP="000A792F">
      <w:pPr>
        <w:jc w:val="both"/>
        <w:rPr>
          <w:i/>
          <w:color w:val="000000"/>
          <w:sz w:val="12"/>
          <w:szCs w:val="12"/>
        </w:rPr>
      </w:pPr>
    </w:p>
    <w:p w14:paraId="796D70B6" w14:textId="77777777" w:rsidR="000A792F" w:rsidRDefault="000A792F" w:rsidP="000A792F">
      <w:pPr>
        <w:ind w:right="-81"/>
        <w:jc w:val="both"/>
        <w:rPr>
          <w:sz w:val="22"/>
          <w:szCs w:val="22"/>
        </w:rPr>
      </w:pPr>
      <w:r w:rsidRPr="00C310F2">
        <w:rPr>
          <w:sz w:val="22"/>
          <w:szCs w:val="22"/>
        </w:rPr>
        <w:t>V kolikor izvajalec</w:t>
      </w:r>
      <w:r>
        <w:rPr>
          <w:sz w:val="22"/>
          <w:szCs w:val="22"/>
        </w:rPr>
        <w:t xml:space="preserve"> iz razlogov, za katere je odgovoren,</w:t>
      </w:r>
      <w:r w:rsidRPr="00C310F2">
        <w:rPr>
          <w:sz w:val="22"/>
          <w:szCs w:val="22"/>
        </w:rPr>
        <w:t xml:space="preserve"> ne izpolni svoje obveznosti v pogodbeno določenem roku, je dolžan za vsak koledarski dan zamude plačati pogodbeno kazen v višini </w:t>
      </w:r>
      <w:r>
        <w:rPr>
          <w:sz w:val="22"/>
          <w:szCs w:val="22"/>
        </w:rPr>
        <w:t>2%</w:t>
      </w:r>
      <w:r w:rsidRPr="00BB46B7">
        <w:rPr>
          <w:sz w:val="22"/>
          <w:szCs w:val="22"/>
          <w:vertAlign w:val="subscript"/>
        </w:rPr>
        <w:t>0</w:t>
      </w:r>
      <w:r w:rsidRPr="00BB46B7">
        <w:rPr>
          <w:sz w:val="22"/>
          <w:szCs w:val="22"/>
        </w:rPr>
        <w:t xml:space="preserve"> (dva promila)</w:t>
      </w:r>
      <w:r>
        <w:rPr>
          <w:sz w:val="22"/>
          <w:szCs w:val="22"/>
        </w:rPr>
        <w:t xml:space="preserve"> od pogodbene vrednosti z vključenim DDV, to je …..EUR. Pogodbena kazen skupno ne sme preseči 10% (deset odstotkov) pogodbene vrednosti z DDV</w:t>
      </w:r>
      <w:r w:rsidRPr="00C310F2">
        <w:rPr>
          <w:sz w:val="22"/>
          <w:szCs w:val="22"/>
        </w:rPr>
        <w:t xml:space="preserve">. </w:t>
      </w:r>
    </w:p>
    <w:p w14:paraId="7689F112" w14:textId="77777777" w:rsidR="000A792F" w:rsidRPr="00C310F2" w:rsidRDefault="000A792F" w:rsidP="000A792F">
      <w:pPr>
        <w:ind w:right="-81"/>
        <w:jc w:val="both"/>
        <w:rPr>
          <w:i/>
          <w:sz w:val="22"/>
          <w:szCs w:val="22"/>
        </w:rPr>
      </w:pPr>
    </w:p>
    <w:p w14:paraId="24F24297" w14:textId="77777777" w:rsidR="000A792F" w:rsidRPr="00090271" w:rsidRDefault="000A792F" w:rsidP="000A792F">
      <w:pPr>
        <w:ind w:right="-81"/>
        <w:jc w:val="both"/>
        <w:rPr>
          <w:i/>
          <w:sz w:val="22"/>
          <w:szCs w:val="22"/>
        </w:rPr>
      </w:pPr>
      <w:r w:rsidRPr="00090271">
        <w:rPr>
          <w:iCs/>
          <w:sz w:val="22"/>
          <w:szCs w:val="22"/>
        </w:rPr>
        <w:t xml:space="preserve">Za znesek pogodbene kazni naročnik izvajalcu izstavi račun, ki ga mora izvajalec poravnati v roku 30 dni od </w:t>
      </w:r>
      <w:r>
        <w:rPr>
          <w:iCs/>
          <w:sz w:val="22"/>
          <w:szCs w:val="22"/>
        </w:rPr>
        <w:t xml:space="preserve">dneva </w:t>
      </w:r>
      <w:r w:rsidRPr="00090271">
        <w:rPr>
          <w:iCs/>
          <w:sz w:val="22"/>
          <w:szCs w:val="22"/>
        </w:rPr>
        <w:t>izstavitve računa.</w:t>
      </w:r>
    </w:p>
    <w:p w14:paraId="7CF168DA" w14:textId="77777777" w:rsidR="000A792F" w:rsidRPr="00C310F2" w:rsidRDefault="000A792F" w:rsidP="000A792F">
      <w:pPr>
        <w:ind w:right="-81"/>
        <w:jc w:val="both"/>
        <w:rPr>
          <w:i/>
          <w:sz w:val="12"/>
          <w:szCs w:val="12"/>
        </w:rPr>
      </w:pPr>
    </w:p>
    <w:p w14:paraId="545076C5" w14:textId="77777777" w:rsidR="000A792F" w:rsidRPr="00C310F2" w:rsidRDefault="000A792F" w:rsidP="000A792F">
      <w:pPr>
        <w:pStyle w:val="Telobesedila"/>
        <w:rPr>
          <w:rFonts w:ascii="Times New Roman" w:hAnsi="Times New Roman"/>
          <w:b w:val="0"/>
          <w:sz w:val="12"/>
          <w:szCs w:val="12"/>
        </w:rPr>
      </w:pPr>
    </w:p>
    <w:p w14:paraId="2DE93BE9" w14:textId="77777777" w:rsidR="000A792F" w:rsidRPr="00C310F2" w:rsidRDefault="000A792F" w:rsidP="000A792F">
      <w:pPr>
        <w:pStyle w:val="Telobesedila"/>
        <w:rPr>
          <w:rFonts w:ascii="Times New Roman" w:hAnsi="Times New Roman"/>
          <w:b w:val="0"/>
          <w:sz w:val="22"/>
          <w:szCs w:val="22"/>
        </w:rPr>
      </w:pPr>
      <w:r w:rsidRPr="00C310F2">
        <w:rPr>
          <w:rFonts w:ascii="Times New Roman" w:hAnsi="Times New Roman"/>
          <w:b w:val="0"/>
          <w:sz w:val="22"/>
          <w:szCs w:val="22"/>
        </w:rPr>
        <w:t>Naročnik ima neodvisno od obračunane pogodbene kazni pravico zahtevati od izvajalca odškodnino za vso škodo zaradi slabo ali nestrokovno izvedenih del.</w:t>
      </w:r>
    </w:p>
    <w:p w14:paraId="67AC130A" w14:textId="77777777" w:rsidR="000A792F" w:rsidRDefault="000A792F" w:rsidP="000A792F">
      <w:pPr>
        <w:jc w:val="both"/>
        <w:rPr>
          <w:iCs/>
          <w:sz w:val="22"/>
          <w:szCs w:val="22"/>
        </w:rPr>
      </w:pPr>
    </w:p>
    <w:p w14:paraId="4F6345B7" w14:textId="77777777" w:rsidR="000A792F" w:rsidRPr="00C310F2" w:rsidRDefault="000A792F" w:rsidP="000A792F">
      <w:pPr>
        <w:jc w:val="both"/>
        <w:rPr>
          <w:i/>
          <w:iCs/>
          <w:sz w:val="22"/>
          <w:szCs w:val="22"/>
        </w:rPr>
      </w:pPr>
      <w:r>
        <w:rPr>
          <w:iCs/>
          <w:sz w:val="22"/>
          <w:szCs w:val="22"/>
        </w:rPr>
        <w:t>Z</w:t>
      </w:r>
      <w:r w:rsidRPr="00C310F2">
        <w:rPr>
          <w:iCs/>
          <w:sz w:val="22"/>
          <w:szCs w:val="22"/>
        </w:rPr>
        <w:t>a poplačilo nastale škode lahko naročnik unovči finančno zavarovanje</w:t>
      </w:r>
      <w:r w:rsidRPr="00C310F2">
        <w:rPr>
          <w:sz w:val="22"/>
          <w:szCs w:val="22"/>
        </w:rPr>
        <w:t xml:space="preserve"> </w:t>
      </w:r>
      <w:r w:rsidRPr="00C310F2">
        <w:rPr>
          <w:iCs/>
          <w:sz w:val="22"/>
          <w:szCs w:val="22"/>
        </w:rPr>
        <w:t xml:space="preserve">za dobro izvedbo pogodbenih obveznosti, v kolikor pa le-to ne zadostuje, mora izvajalec plačati razliko do polne odškodnine v roku 30 </w:t>
      </w:r>
      <w:r>
        <w:rPr>
          <w:iCs/>
          <w:sz w:val="22"/>
          <w:szCs w:val="22"/>
        </w:rPr>
        <w:t xml:space="preserve">(trideset) </w:t>
      </w:r>
      <w:r w:rsidRPr="00C310F2">
        <w:rPr>
          <w:iCs/>
          <w:sz w:val="22"/>
          <w:szCs w:val="22"/>
        </w:rPr>
        <w:t>dni od dneva prejema naročnikovega zahtevka za plačilo.</w:t>
      </w:r>
    </w:p>
    <w:p w14:paraId="2E766A94" w14:textId="77777777" w:rsidR="000A792F" w:rsidRPr="00C310F2" w:rsidRDefault="000A792F" w:rsidP="000A792F">
      <w:pPr>
        <w:jc w:val="both"/>
        <w:rPr>
          <w:i/>
          <w:color w:val="000000"/>
          <w:sz w:val="22"/>
          <w:szCs w:val="22"/>
        </w:rPr>
      </w:pPr>
    </w:p>
    <w:p w14:paraId="0FE3753A" w14:textId="77777777" w:rsidR="000A792F" w:rsidRPr="00C310F2" w:rsidRDefault="000A792F" w:rsidP="000A792F">
      <w:pPr>
        <w:jc w:val="both"/>
        <w:rPr>
          <w:i/>
          <w:color w:val="000000"/>
          <w:sz w:val="22"/>
          <w:szCs w:val="22"/>
        </w:rPr>
      </w:pPr>
    </w:p>
    <w:p w14:paraId="2414F429" w14:textId="77777777" w:rsidR="000A792F" w:rsidRPr="00C310F2" w:rsidRDefault="000A792F" w:rsidP="000A792F">
      <w:pPr>
        <w:jc w:val="both"/>
        <w:rPr>
          <w:b/>
          <w:i/>
          <w:color w:val="000000"/>
          <w:sz w:val="22"/>
          <w:szCs w:val="22"/>
        </w:rPr>
      </w:pPr>
      <w:r w:rsidRPr="00C310F2">
        <w:rPr>
          <w:b/>
          <w:color w:val="000000"/>
          <w:sz w:val="22"/>
          <w:szCs w:val="22"/>
        </w:rPr>
        <w:t>Varstvo podatkov</w:t>
      </w:r>
    </w:p>
    <w:p w14:paraId="52E78450" w14:textId="77777777" w:rsidR="000A792F" w:rsidRPr="00C310F2" w:rsidRDefault="000A792F" w:rsidP="000A792F">
      <w:pPr>
        <w:jc w:val="both"/>
        <w:rPr>
          <w:i/>
          <w:color w:val="000000"/>
          <w:sz w:val="12"/>
          <w:szCs w:val="12"/>
        </w:rPr>
      </w:pPr>
    </w:p>
    <w:p w14:paraId="16CBCC7A" w14:textId="77777777" w:rsidR="000A792F" w:rsidRPr="00C310F2" w:rsidRDefault="000A792F" w:rsidP="000A792F">
      <w:pPr>
        <w:numPr>
          <w:ilvl w:val="0"/>
          <w:numId w:val="53"/>
        </w:numPr>
        <w:jc w:val="center"/>
        <w:rPr>
          <w:i/>
          <w:color w:val="000000"/>
          <w:sz w:val="22"/>
          <w:szCs w:val="22"/>
        </w:rPr>
      </w:pPr>
      <w:r w:rsidRPr="00C310F2">
        <w:rPr>
          <w:color w:val="000000"/>
          <w:sz w:val="22"/>
          <w:szCs w:val="22"/>
        </w:rPr>
        <w:t>člen</w:t>
      </w:r>
    </w:p>
    <w:p w14:paraId="23702EE0" w14:textId="77777777" w:rsidR="000A792F" w:rsidRPr="00C310F2" w:rsidRDefault="000A792F" w:rsidP="000A792F">
      <w:pPr>
        <w:rPr>
          <w:i/>
          <w:color w:val="000000"/>
          <w:sz w:val="12"/>
          <w:szCs w:val="12"/>
        </w:rPr>
      </w:pPr>
    </w:p>
    <w:p w14:paraId="21C316F3" w14:textId="77777777" w:rsidR="000A792F" w:rsidRPr="00065D43" w:rsidRDefault="000A792F" w:rsidP="000A792F">
      <w:pPr>
        <w:jc w:val="both"/>
        <w:rPr>
          <w:i/>
          <w:color w:val="000000"/>
          <w:sz w:val="22"/>
          <w:szCs w:val="22"/>
        </w:rPr>
      </w:pPr>
      <w:r>
        <w:rPr>
          <w:sz w:val="22"/>
          <w:szCs w:val="22"/>
        </w:rPr>
        <w:t>Izvajalec</w:t>
      </w:r>
      <w:r w:rsidRPr="00065D43">
        <w:rPr>
          <w:color w:val="000000"/>
          <w:sz w:val="22"/>
          <w:szCs w:val="22"/>
        </w:rPr>
        <w:t xml:space="preserve"> ne sme izkoriščati za svojo osebno uporabo ali izdati tretjemu podatkov, s katerim se seznani pri izvajanju pogodbenih del, in so kot taki varovani s predpisi o varstvu osebnih </w:t>
      </w:r>
      <w:r>
        <w:rPr>
          <w:color w:val="000000"/>
          <w:sz w:val="22"/>
          <w:szCs w:val="22"/>
        </w:rPr>
        <w:t>oziroma podatkov, za katere je očitno, da bi naročniku nastala občutna škoda, če bi zanje izvedela nepooblaščena oseba</w:t>
      </w:r>
      <w:r w:rsidRPr="00065D43">
        <w:rPr>
          <w:color w:val="000000"/>
          <w:sz w:val="22"/>
          <w:szCs w:val="22"/>
        </w:rPr>
        <w:t xml:space="preserve">. </w:t>
      </w:r>
    </w:p>
    <w:p w14:paraId="54543E5E" w14:textId="77777777" w:rsidR="000A792F" w:rsidRPr="00065D43" w:rsidRDefault="000A792F" w:rsidP="000A792F">
      <w:pPr>
        <w:jc w:val="both"/>
        <w:rPr>
          <w:i/>
          <w:color w:val="000000"/>
          <w:sz w:val="22"/>
          <w:szCs w:val="22"/>
        </w:rPr>
      </w:pPr>
    </w:p>
    <w:p w14:paraId="3EE99109" w14:textId="77777777" w:rsidR="000A792F" w:rsidRPr="00065D43" w:rsidRDefault="000A792F" w:rsidP="000A792F">
      <w:pPr>
        <w:jc w:val="both"/>
        <w:rPr>
          <w:i/>
          <w:color w:val="000000"/>
          <w:sz w:val="22"/>
          <w:szCs w:val="22"/>
        </w:rPr>
      </w:pPr>
      <w:r w:rsidRPr="00065D43">
        <w:rPr>
          <w:color w:val="000000"/>
          <w:sz w:val="22"/>
          <w:szCs w:val="22"/>
        </w:rPr>
        <w:t xml:space="preserve">Naročnik se zaveže varovati podatke, ki jih pridobi od </w:t>
      </w:r>
      <w:r>
        <w:rPr>
          <w:color w:val="000000"/>
          <w:sz w:val="22"/>
          <w:szCs w:val="22"/>
        </w:rPr>
        <w:t>izvajalca</w:t>
      </w:r>
      <w:r w:rsidRPr="00065D43">
        <w:rPr>
          <w:color w:val="000000"/>
          <w:sz w:val="22"/>
          <w:szCs w:val="22"/>
        </w:rPr>
        <w:t>, v zadevah v zvezi s to  pogodbo kot poslovno skrivnost, če so bili ti podatki določeni kot poslovna skrivnost v skladu z veljavnim zakonom</w:t>
      </w:r>
      <w:r>
        <w:rPr>
          <w:color w:val="000000"/>
          <w:sz w:val="22"/>
          <w:szCs w:val="22"/>
        </w:rPr>
        <w:t xml:space="preserve">, ki ureja poslovno skrivnost, </w:t>
      </w:r>
      <w:r w:rsidRPr="00065D43">
        <w:rPr>
          <w:color w:val="000000"/>
          <w:sz w:val="22"/>
          <w:szCs w:val="22"/>
        </w:rPr>
        <w:t xml:space="preserve">oziroma podatke, za katere je očitno, da bi nastala občutna škoda </w:t>
      </w:r>
      <w:r>
        <w:rPr>
          <w:color w:val="000000"/>
          <w:sz w:val="22"/>
          <w:szCs w:val="22"/>
        </w:rPr>
        <w:t>nadzorniku</w:t>
      </w:r>
      <w:r w:rsidRPr="00065D43">
        <w:rPr>
          <w:color w:val="000000"/>
          <w:sz w:val="22"/>
          <w:szCs w:val="22"/>
        </w:rPr>
        <w:t>, če bi zanje izvedela nepooblaščena oseba.</w:t>
      </w:r>
    </w:p>
    <w:p w14:paraId="216DEDE6" w14:textId="77777777" w:rsidR="000A792F" w:rsidRDefault="000A792F" w:rsidP="000A792F">
      <w:pPr>
        <w:jc w:val="both"/>
        <w:rPr>
          <w:i/>
          <w:color w:val="000000"/>
          <w:sz w:val="22"/>
          <w:szCs w:val="22"/>
        </w:rPr>
      </w:pPr>
    </w:p>
    <w:p w14:paraId="114C4C0D" w14:textId="77777777" w:rsidR="000A792F" w:rsidRPr="00C310F2" w:rsidRDefault="000A792F" w:rsidP="000A792F">
      <w:pPr>
        <w:jc w:val="both"/>
        <w:rPr>
          <w:i/>
          <w:color w:val="000000"/>
          <w:sz w:val="22"/>
          <w:szCs w:val="22"/>
        </w:rPr>
      </w:pPr>
      <w:r w:rsidRPr="00C310F2">
        <w:rPr>
          <w:color w:val="000000"/>
          <w:sz w:val="22"/>
          <w:szCs w:val="22"/>
        </w:rPr>
        <w:t>V primeru kršitve določb o varovanju poslovne skrivnosti, sta pogodbeni stranki odškodninsko odgovorni za vso posredno in neposredno škodo.</w:t>
      </w:r>
    </w:p>
    <w:p w14:paraId="370E4ABE" w14:textId="77777777" w:rsidR="000A792F" w:rsidRPr="00C310F2" w:rsidRDefault="000A792F" w:rsidP="000A792F">
      <w:pPr>
        <w:jc w:val="both"/>
        <w:rPr>
          <w:i/>
          <w:color w:val="000000"/>
          <w:sz w:val="22"/>
          <w:szCs w:val="22"/>
        </w:rPr>
      </w:pPr>
    </w:p>
    <w:p w14:paraId="3A562175" w14:textId="77777777" w:rsidR="000A792F" w:rsidRPr="00C310F2" w:rsidRDefault="000A792F" w:rsidP="000A792F">
      <w:pPr>
        <w:jc w:val="both"/>
        <w:rPr>
          <w:i/>
          <w:color w:val="000000"/>
          <w:sz w:val="22"/>
          <w:szCs w:val="22"/>
        </w:rPr>
      </w:pPr>
    </w:p>
    <w:p w14:paraId="154E5575" w14:textId="77777777" w:rsidR="000A792F" w:rsidRPr="00C310F2" w:rsidRDefault="000A792F" w:rsidP="000A792F">
      <w:pPr>
        <w:jc w:val="both"/>
        <w:rPr>
          <w:b/>
          <w:bCs/>
          <w:i/>
          <w:color w:val="000000"/>
          <w:sz w:val="22"/>
          <w:szCs w:val="22"/>
        </w:rPr>
      </w:pPr>
      <w:r w:rsidRPr="00C310F2">
        <w:rPr>
          <w:b/>
          <w:bCs/>
          <w:color w:val="000000"/>
          <w:sz w:val="22"/>
          <w:szCs w:val="22"/>
        </w:rPr>
        <w:t>Pooblaščeni predstavniki pogodbenih strank</w:t>
      </w:r>
    </w:p>
    <w:p w14:paraId="793115B5" w14:textId="77777777" w:rsidR="000A792F" w:rsidRDefault="000A792F" w:rsidP="000A792F">
      <w:pPr>
        <w:jc w:val="both"/>
        <w:rPr>
          <w:bCs/>
          <w:i/>
          <w:color w:val="000000"/>
          <w:sz w:val="12"/>
          <w:szCs w:val="12"/>
        </w:rPr>
      </w:pPr>
    </w:p>
    <w:p w14:paraId="6B1AC766" w14:textId="77777777" w:rsidR="000A792F" w:rsidRPr="00C310F2" w:rsidRDefault="000A792F" w:rsidP="000A792F">
      <w:pPr>
        <w:jc w:val="both"/>
        <w:rPr>
          <w:bCs/>
          <w:i/>
          <w:color w:val="000000"/>
          <w:sz w:val="12"/>
          <w:szCs w:val="12"/>
        </w:rPr>
      </w:pPr>
    </w:p>
    <w:p w14:paraId="7D607DA0" w14:textId="77777777" w:rsidR="000A792F" w:rsidRPr="00C310F2" w:rsidRDefault="000A792F" w:rsidP="000A792F">
      <w:pPr>
        <w:numPr>
          <w:ilvl w:val="0"/>
          <w:numId w:val="53"/>
        </w:numPr>
        <w:jc w:val="center"/>
        <w:rPr>
          <w:i/>
          <w:color w:val="000000"/>
          <w:sz w:val="22"/>
          <w:szCs w:val="22"/>
        </w:rPr>
      </w:pPr>
      <w:r w:rsidRPr="00C310F2">
        <w:rPr>
          <w:color w:val="000000"/>
          <w:sz w:val="22"/>
          <w:szCs w:val="22"/>
        </w:rPr>
        <w:t>člen</w:t>
      </w:r>
    </w:p>
    <w:p w14:paraId="79C060C7" w14:textId="77777777" w:rsidR="000A792F" w:rsidRPr="00C310F2" w:rsidRDefault="000A792F" w:rsidP="000A792F">
      <w:pPr>
        <w:jc w:val="both"/>
        <w:rPr>
          <w:i/>
          <w:color w:val="000000"/>
          <w:sz w:val="12"/>
          <w:szCs w:val="12"/>
        </w:rPr>
      </w:pPr>
    </w:p>
    <w:p w14:paraId="644DA3A8" w14:textId="77777777" w:rsidR="000A792F" w:rsidRDefault="000A792F" w:rsidP="000A792F">
      <w:pPr>
        <w:jc w:val="both"/>
        <w:rPr>
          <w:i/>
          <w:color w:val="000000"/>
          <w:sz w:val="22"/>
          <w:szCs w:val="22"/>
        </w:rPr>
      </w:pPr>
      <w:r w:rsidRPr="00C310F2">
        <w:rPr>
          <w:color w:val="000000"/>
          <w:sz w:val="22"/>
          <w:szCs w:val="22"/>
        </w:rPr>
        <w:t xml:space="preserve">Pooblaščeni predstavnik naročnika za izvajanje te pogodbe je: </w:t>
      </w:r>
      <w:r>
        <w:rPr>
          <w:color w:val="000000"/>
          <w:sz w:val="22"/>
          <w:szCs w:val="22"/>
        </w:rPr>
        <w:t>……………………..</w:t>
      </w:r>
      <w:r w:rsidRPr="00C310F2">
        <w:rPr>
          <w:color w:val="000000"/>
          <w:sz w:val="22"/>
          <w:szCs w:val="22"/>
        </w:rPr>
        <w:t>,</w:t>
      </w:r>
      <w:r>
        <w:rPr>
          <w:color w:val="000000"/>
          <w:sz w:val="22"/>
          <w:szCs w:val="22"/>
        </w:rPr>
        <w:t xml:space="preserve"> e-naslov:…………, telefon:………..., </w:t>
      </w:r>
      <w:r w:rsidRPr="00C310F2">
        <w:rPr>
          <w:color w:val="000000"/>
          <w:sz w:val="22"/>
          <w:szCs w:val="22"/>
        </w:rPr>
        <w:t>ki je skrbni</w:t>
      </w:r>
      <w:r>
        <w:rPr>
          <w:color w:val="000000"/>
          <w:sz w:val="22"/>
          <w:szCs w:val="22"/>
        </w:rPr>
        <w:t>k</w:t>
      </w:r>
      <w:r w:rsidRPr="00C310F2">
        <w:rPr>
          <w:color w:val="000000"/>
          <w:sz w:val="22"/>
          <w:szCs w:val="22"/>
        </w:rPr>
        <w:t xml:space="preserve"> te pogodbe.</w:t>
      </w:r>
    </w:p>
    <w:p w14:paraId="118C5D7E" w14:textId="77777777" w:rsidR="000A792F" w:rsidRDefault="000A792F" w:rsidP="000A792F">
      <w:pPr>
        <w:jc w:val="both"/>
        <w:rPr>
          <w:i/>
          <w:color w:val="000000"/>
          <w:sz w:val="22"/>
          <w:szCs w:val="22"/>
        </w:rPr>
      </w:pPr>
    </w:p>
    <w:p w14:paraId="50EB6F1B" w14:textId="77777777" w:rsidR="000A792F" w:rsidRPr="00C310F2" w:rsidRDefault="000A792F" w:rsidP="000A792F">
      <w:pPr>
        <w:jc w:val="both"/>
        <w:rPr>
          <w:i/>
          <w:color w:val="000000"/>
          <w:sz w:val="22"/>
          <w:szCs w:val="22"/>
        </w:rPr>
      </w:pPr>
      <w:r w:rsidRPr="00C310F2">
        <w:rPr>
          <w:color w:val="000000"/>
          <w:sz w:val="22"/>
          <w:szCs w:val="22"/>
        </w:rPr>
        <w:t xml:space="preserve">Pooblaščeni predstavnik </w:t>
      </w:r>
      <w:r>
        <w:rPr>
          <w:color w:val="000000"/>
          <w:sz w:val="22"/>
          <w:szCs w:val="22"/>
        </w:rPr>
        <w:t>izvajalca</w:t>
      </w:r>
      <w:r w:rsidRPr="00C310F2">
        <w:rPr>
          <w:color w:val="000000"/>
          <w:sz w:val="22"/>
          <w:szCs w:val="22"/>
        </w:rPr>
        <w:t xml:space="preserve"> za izvajanje te pogodbe je:</w:t>
      </w:r>
      <w:r>
        <w:rPr>
          <w:color w:val="000000"/>
          <w:sz w:val="22"/>
          <w:szCs w:val="22"/>
        </w:rPr>
        <w:t xml:space="preserve"> ……………,e-naslov…………, telefon:………………</w:t>
      </w:r>
    </w:p>
    <w:p w14:paraId="731251D2" w14:textId="77777777" w:rsidR="000A792F" w:rsidRPr="00C310F2" w:rsidRDefault="000A792F" w:rsidP="000A792F">
      <w:pPr>
        <w:jc w:val="both"/>
        <w:rPr>
          <w:i/>
          <w:color w:val="000000"/>
          <w:sz w:val="22"/>
          <w:szCs w:val="22"/>
        </w:rPr>
      </w:pPr>
    </w:p>
    <w:p w14:paraId="20D9DE86" w14:textId="77777777" w:rsidR="000A792F" w:rsidRPr="00C310F2" w:rsidRDefault="000A792F" w:rsidP="000A792F">
      <w:pPr>
        <w:jc w:val="both"/>
        <w:rPr>
          <w:i/>
          <w:color w:val="000000"/>
          <w:sz w:val="22"/>
          <w:szCs w:val="22"/>
        </w:rPr>
      </w:pPr>
      <w:r>
        <w:rPr>
          <w:color w:val="000000"/>
          <w:sz w:val="22"/>
          <w:szCs w:val="22"/>
        </w:rPr>
        <w:t>Nadzor s strani i</w:t>
      </w:r>
      <w:r w:rsidRPr="00C310F2">
        <w:rPr>
          <w:color w:val="000000"/>
          <w:sz w:val="22"/>
          <w:szCs w:val="22"/>
        </w:rPr>
        <w:t>zvajalc</w:t>
      </w:r>
      <w:r>
        <w:rPr>
          <w:color w:val="000000"/>
          <w:sz w:val="22"/>
          <w:szCs w:val="22"/>
        </w:rPr>
        <w:t>a</w:t>
      </w:r>
      <w:r w:rsidRPr="00C310F2">
        <w:rPr>
          <w:color w:val="000000"/>
          <w:sz w:val="22"/>
          <w:szCs w:val="22"/>
        </w:rPr>
        <w:t xml:space="preserve"> </w:t>
      </w:r>
      <w:r>
        <w:rPr>
          <w:color w:val="000000"/>
          <w:sz w:val="22"/>
          <w:szCs w:val="22"/>
        </w:rPr>
        <w:t>bodo izvajali</w:t>
      </w:r>
      <w:r w:rsidRPr="00C310F2">
        <w:rPr>
          <w:color w:val="000000"/>
          <w:sz w:val="22"/>
          <w:szCs w:val="22"/>
        </w:rPr>
        <w:t xml:space="preserve">: </w:t>
      </w:r>
    </w:p>
    <w:p w14:paraId="613A909F" w14:textId="77777777" w:rsidR="000A792F" w:rsidRPr="00C310F2" w:rsidRDefault="000A792F" w:rsidP="000A792F">
      <w:pPr>
        <w:jc w:val="both"/>
        <w:rPr>
          <w:i/>
          <w:color w:val="000000"/>
          <w:sz w:val="22"/>
          <w:szCs w:val="22"/>
        </w:rPr>
      </w:pPr>
      <w:r>
        <w:rPr>
          <w:color w:val="000000"/>
          <w:sz w:val="22"/>
          <w:szCs w:val="22"/>
        </w:rPr>
        <w:t>-    vodja nadzora:</w:t>
      </w:r>
      <w:r w:rsidRPr="00C310F2">
        <w:rPr>
          <w:color w:val="000000"/>
          <w:sz w:val="22"/>
          <w:szCs w:val="22"/>
        </w:rPr>
        <w:t xml:space="preserve"> </w:t>
      </w:r>
      <w:r>
        <w:rPr>
          <w:color w:val="000000"/>
          <w:sz w:val="22"/>
          <w:szCs w:val="22"/>
        </w:rPr>
        <w:t>pooblaščeni inženir:…………………………………………………..;</w:t>
      </w:r>
    </w:p>
    <w:p w14:paraId="1ECB0AB7" w14:textId="77777777" w:rsidR="000A792F" w:rsidRPr="00C310F2" w:rsidRDefault="000A792F" w:rsidP="000A792F">
      <w:pPr>
        <w:numPr>
          <w:ilvl w:val="0"/>
          <w:numId w:val="56"/>
        </w:numPr>
        <w:jc w:val="both"/>
        <w:rPr>
          <w:i/>
          <w:color w:val="000000"/>
          <w:sz w:val="16"/>
          <w:szCs w:val="16"/>
        </w:rPr>
      </w:pPr>
      <w:r>
        <w:rPr>
          <w:sz w:val="22"/>
          <w:szCs w:val="22"/>
        </w:rPr>
        <w:t xml:space="preserve">nadzor s </w:t>
      </w:r>
      <w:r w:rsidRPr="00A44836">
        <w:rPr>
          <w:sz w:val="22"/>
          <w:szCs w:val="22"/>
        </w:rPr>
        <w:t>področja gradbeništva</w:t>
      </w:r>
      <w:r>
        <w:rPr>
          <w:sz w:val="22"/>
          <w:szCs w:val="22"/>
        </w:rPr>
        <w:t>:</w:t>
      </w:r>
      <w:r w:rsidRPr="00A44836">
        <w:rPr>
          <w:sz w:val="22"/>
          <w:szCs w:val="22"/>
        </w:rPr>
        <w:t xml:space="preserve"> </w:t>
      </w:r>
      <w:r>
        <w:rPr>
          <w:sz w:val="22"/>
          <w:szCs w:val="22"/>
        </w:rPr>
        <w:t>…...</w:t>
      </w:r>
      <w:r w:rsidRPr="00C310F2">
        <w:rPr>
          <w:sz w:val="22"/>
          <w:szCs w:val="22"/>
        </w:rPr>
        <w:t>…………………………………………</w:t>
      </w:r>
      <w:r>
        <w:rPr>
          <w:sz w:val="22"/>
          <w:szCs w:val="22"/>
        </w:rPr>
        <w:t>;</w:t>
      </w:r>
    </w:p>
    <w:p w14:paraId="6E66D7FC" w14:textId="77777777" w:rsidR="000A792F" w:rsidRPr="00FD19BE" w:rsidRDefault="000A792F" w:rsidP="000A792F">
      <w:pPr>
        <w:numPr>
          <w:ilvl w:val="0"/>
          <w:numId w:val="56"/>
        </w:numPr>
        <w:rPr>
          <w:i/>
          <w:sz w:val="22"/>
          <w:szCs w:val="22"/>
        </w:rPr>
      </w:pPr>
      <w:r>
        <w:rPr>
          <w:sz w:val="22"/>
          <w:szCs w:val="22"/>
        </w:rPr>
        <w:t>pooblaščeni inženir</w:t>
      </w:r>
      <w:r w:rsidRPr="00FD19BE">
        <w:rPr>
          <w:sz w:val="22"/>
          <w:szCs w:val="22"/>
        </w:rPr>
        <w:t xml:space="preserve"> s področja elektrotehnike: ………………………………………………</w:t>
      </w:r>
      <w:r>
        <w:rPr>
          <w:sz w:val="22"/>
          <w:szCs w:val="22"/>
        </w:rPr>
        <w:t xml:space="preserve">… </w:t>
      </w:r>
    </w:p>
    <w:p w14:paraId="7A78BFA7" w14:textId="77777777" w:rsidR="000A792F" w:rsidRPr="00C310F2" w:rsidRDefault="000A792F" w:rsidP="000A792F">
      <w:pPr>
        <w:jc w:val="both"/>
        <w:rPr>
          <w:i/>
          <w:sz w:val="16"/>
          <w:szCs w:val="16"/>
        </w:rPr>
      </w:pPr>
    </w:p>
    <w:p w14:paraId="055D5319" w14:textId="77777777" w:rsidR="000A792F" w:rsidRDefault="000A792F" w:rsidP="000A792F">
      <w:pPr>
        <w:jc w:val="both"/>
        <w:rPr>
          <w:color w:val="000000"/>
          <w:sz w:val="22"/>
          <w:szCs w:val="22"/>
        </w:rPr>
      </w:pPr>
      <w:r w:rsidRPr="00C310F2">
        <w:rPr>
          <w:color w:val="000000"/>
          <w:sz w:val="22"/>
          <w:szCs w:val="22"/>
        </w:rPr>
        <w:t>Izvajalec mora na zahtevo naročnika zamenjati odgovorno osebo, če delo opravlja nestrokovno ali v nasprotju z interesi naročnika.</w:t>
      </w:r>
    </w:p>
    <w:p w14:paraId="68498912" w14:textId="77777777" w:rsidR="000A792F" w:rsidRPr="00C310F2" w:rsidRDefault="000A792F" w:rsidP="000A792F">
      <w:pPr>
        <w:jc w:val="both"/>
        <w:rPr>
          <w:i/>
          <w:color w:val="000000"/>
          <w:sz w:val="22"/>
          <w:szCs w:val="22"/>
        </w:rPr>
      </w:pPr>
    </w:p>
    <w:p w14:paraId="681C7112" w14:textId="77777777" w:rsidR="000A792F" w:rsidRPr="00D57885" w:rsidRDefault="000A792F" w:rsidP="000A792F">
      <w:pPr>
        <w:jc w:val="both"/>
        <w:rPr>
          <w:i/>
          <w:sz w:val="22"/>
          <w:szCs w:val="22"/>
        </w:rPr>
      </w:pPr>
      <w:r w:rsidRPr="00D57885">
        <w:rPr>
          <w:sz w:val="22"/>
          <w:szCs w:val="22"/>
        </w:rPr>
        <w:t xml:space="preserve">V primeru spremembe pooblaščenih predstavnikov se pogodbeni stranki pisno obvestita, zamenjavo vodje nadzora pa pogodbeni stranki uredita </w:t>
      </w:r>
      <w:r>
        <w:rPr>
          <w:sz w:val="22"/>
          <w:szCs w:val="22"/>
        </w:rPr>
        <w:t>s sklenitvijo</w:t>
      </w:r>
      <w:r w:rsidRPr="00D57885">
        <w:rPr>
          <w:sz w:val="22"/>
          <w:szCs w:val="22"/>
        </w:rPr>
        <w:t xml:space="preserve"> aneks</w:t>
      </w:r>
      <w:r>
        <w:rPr>
          <w:sz w:val="22"/>
          <w:szCs w:val="22"/>
        </w:rPr>
        <w:t>a k tej pogodbi</w:t>
      </w:r>
      <w:r w:rsidRPr="00D57885">
        <w:rPr>
          <w:sz w:val="22"/>
          <w:szCs w:val="22"/>
        </w:rPr>
        <w:t>.</w:t>
      </w:r>
    </w:p>
    <w:p w14:paraId="262AB135" w14:textId="77777777" w:rsidR="000A792F" w:rsidRDefault="000A792F" w:rsidP="000A792F">
      <w:pPr>
        <w:jc w:val="both"/>
        <w:rPr>
          <w:b/>
          <w:i/>
          <w:sz w:val="22"/>
          <w:szCs w:val="22"/>
        </w:rPr>
      </w:pPr>
    </w:p>
    <w:p w14:paraId="4EDD06C9" w14:textId="77777777" w:rsidR="000A792F" w:rsidRPr="002B791D" w:rsidRDefault="000A792F" w:rsidP="000A792F">
      <w:pPr>
        <w:jc w:val="both"/>
        <w:rPr>
          <w:b/>
          <w:sz w:val="22"/>
          <w:szCs w:val="22"/>
        </w:rPr>
      </w:pPr>
    </w:p>
    <w:p w14:paraId="105A2045" w14:textId="77777777" w:rsidR="000A792F" w:rsidRPr="00C310F2" w:rsidRDefault="000A792F" w:rsidP="000A792F">
      <w:pPr>
        <w:jc w:val="both"/>
        <w:rPr>
          <w:b/>
          <w:i/>
          <w:sz w:val="22"/>
          <w:szCs w:val="22"/>
        </w:rPr>
      </w:pPr>
    </w:p>
    <w:p w14:paraId="6C94A2F9" w14:textId="77777777" w:rsidR="000A792F" w:rsidRPr="00C310F2" w:rsidRDefault="000A792F" w:rsidP="000A792F">
      <w:pPr>
        <w:jc w:val="both"/>
        <w:rPr>
          <w:b/>
          <w:i/>
          <w:sz w:val="22"/>
          <w:szCs w:val="22"/>
        </w:rPr>
      </w:pPr>
      <w:r>
        <w:rPr>
          <w:b/>
          <w:sz w:val="22"/>
          <w:szCs w:val="22"/>
        </w:rPr>
        <w:t>Prenehanje</w:t>
      </w:r>
      <w:r w:rsidRPr="00C310F2">
        <w:rPr>
          <w:b/>
          <w:sz w:val="22"/>
          <w:szCs w:val="22"/>
        </w:rPr>
        <w:t xml:space="preserve"> pogodbe</w:t>
      </w:r>
    </w:p>
    <w:p w14:paraId="1D3D153B" w14:textId="77777777" w:rsidR="000A792F" w:rsidRPr="00C310F2" w:rsidRDefault="000A792F" w:rsidP="000A792F">
      <w:pPr>
        <w:jc w:val="both"/>
        <w:rPr>
          <w:b/>
          <w:i/>
          <w:color w:val="000000"/>
          <w:sz w:val="12"/>
          <w:szCs w:val="12"/>
        </w:rPr>
      </w:pPr>
    </w:p>
    <w:p w14:paraId="4B644C21" w14:textId="77777777" w:rsidR="000A792F" w:rsidRPr="00C310F2" w:rsidRDefault="000A792F" w:rsidP="000A792F">
      <w:pPr>
        <w:numPr>
          <w:ilvl w:val="0"/>
          <w:numId w:val="53"/>
        </w:numPr>
        <w:jc w:val="center"/>
        <w:rPr>
          <w:i/>
          <w:color w:val="000000"/>
          <w:sz w:val="22"/>
          <w:szCs w:val="22"/>
        </w:rPr>
      </w:pPr>
      <w:r w:rsidRPr="00C310F2">
        <w:rPr>
          <w:color w:val="000000"/>
          <w:sz w:val="22"/>
          <w:szCs w:val="22"/>
        </w:rPr>
        <w:t>člen</w:t>
      </w:r>
    </w:p>
    <w:p w14:paraId="61C963B4" w14:textId="77777777" w:rsidR="000A792F" w:rsidRPr="00C310F2" w:rsidRDefault="000A792F" w:rsidP="000A792F">
      <w:pPr>
        <w:rPr>
          <w:i/>
          <w:color w:val="000000"/>
          <w:sz w:val="12"/>
          <w:szCs w:val="12"/>
        </w:rPr>
      </w:pPr>
    </w:p>
    <w:p w14:paraId="0602E8CE" w14:textId="77777777" w:rsidR="000A792F" w:rsidRPr="00C310F2" w:rsidRDefault="000A792F" w:rsidP="000A792F">
      <w:pPr>
        <w:jc w:val="both"/>
        <w:rPr>
          <w:i/>
          <w:color w:val="000000"/>
          <w:sz w:val="22"/>
          <w:szCs w:val="22"/>
        </w:rPr>
      </w:pPr>
      <w:r w:rsidRPr="00C310F2">
        <w:rPr>
          <w:color w:val="000000"/>
          <w:sz w:val="22"/>
          <w:szCs w:val="22"/>
        </w:rPr>
        <w:t xml:space="preserve">Naročnik lahko odstopi od pogodbe, če izvajalec ne začne z izvedbo del v roku določenem s to pogodbo in niti v naknadnem roku, ki mu ga določi naročnik. </w:t>
      </w:r>
    </w:p>
    <w:p w14:paraId="38A9D657" w14:textId="77777777" w:rsidR="000A792F" w:rsidRPr="00C310F2" w:rsidRDefault="000A792F" w:rsidP="000A792F">
      <w:pPr>
        <w:jc w:val="both"/>
        <w:rPr>
          <w:i/>
          <w:color w:val="000000"/>
          <w:sz w:val="12"/>
          <w:szCs w:val="12"/>
        </w:rPr>
      </w:pPr>
    </w:p>
    <w:p w14:paraId="6690A796" w14:textId="77777777" w:rsidR="000A792F" w:rsidRDefault="000A792F" w:rsidP="000A792F">
      <w:pPr>
        <w:jc w:val="both"/>
        <w:rPr>
          <w:i/>
          <w:color w:val="000000"/>
          <w:sz w:val="22"/>
          <w:szCs w:val="22"/>
        </w:rPr>
      </w:pPr>
    </w:p>
    <w:p w14:paraId="567A197B" w14:textId="77777777" w:rsidR="000A792F" w:rsidRPr="00C310F2" w:rsidRDefault="000A792F" w:rsidP="000A792F">
      <w:pPr>
        <w:jc w:val="both"/>
        <w:rPr>
          <w:i/>
          <w:color w:val="000000"/>
          <w:sz w:val="22"/>
          <w:szCs w:val="22"/>
        </w:rPr>
      </w:pPr>
      <w:r w:rsidRPr="00C310F2">
        <w:rPr>
          <w:color w:val="000000"/>
          <w:sz w:val="22"/>
          <w:szCs w:val="22"/>
        </w:rPr>
        <w:t xml:space="preserve">Naročnik lahko odstopi </w:t>
      </w:r>
      <w:r>
        <w:rPr>
          <w:color w:val="000000"/>
          <w:sz w:val="22"/>
          <w:szCs w:val="22"/>
        </w:rPr>
        <w:t xml:space="preserve">od pogodbe </w:t>
      </w:r>
      <w:r w:rsidRPr="00C310F2">
        <w:rPr>
          <w:color w:val="000000"/>
          <w:sz w:val="22"/>
          <w:szCs w:val="22"/>
        </w:rPr>
        <w:t>tudi v primeru, če izvajalec ne izvrš</w:t>
      </w:r>
      <w:r>
        <w:rPr>
          <w:color w:val="000000"/>
          <w:sz w:val="22"/>
          <w:szCs w:val="22"/>
        </w:rPr>
        <w:t>uje</w:t>
      </w:r>
      <w:r w:rsidRPr="00C310F2">
        <w:rPr>
          <w:color w:val="000000"/>
          <w:sz w:val="22"/>
          <w:szCs w:val="22"/>
        </w:rPr>
        <w:t xml:space="preserve"> pogodbenih del</w:t>
      </w:r>
      <w:r>
        <w:rPr>
          <w:color w:val="000000"/>
          <w:sz w:val="22"/>
          <w:szCs w:val="22"/>
        </w:rPr>
        <w:t xml:space="preserve"> pravočasno, </w:t>
      </w:r>
      <w:r w:rsidRPr="00C310F2">
        <w:rPr>
          <w:color w:val="000000"/>
          <w:sz w:val="22"/>
          <w:szCs w:val="22"/>
        </w:rPr>
        <w:t xml:space="preserve"> kvalitetno in na način določen v tej pogodbi ali če ne varuje naročnikovih interesov ali deluje v nasprotju z njimi. </w:t>
      </w:r>
    </w:p>
    <w:p w14:paraId="2530646B" w14:textId="77777777" w:rsidR="000A792F" w:rsidRDefault="000A792F" w:rsidP="000A792F">
      <w:pPr>
        <w:jc w:val="both"/>
        <w:rPr>
          <w:i/>
          <w:color w:val="000000"/>
          <w:sz w:val="22"/>
          <w:szCs w:val="22"/>
        </w:rPr>
      </w:pPr>
    </w:p>
    <w:p w14:paraId="4C892374" w14:textId="77777777" w:rsidR="000A792F" w:rsidRPr="00B904B8" w:rsidRDefault="000A792F" w:rsidP="000A792F">
      <w:pPr>
        <w:numPr>
          <w:ilvl w:val="12"/>
          <w:numId w:val="0"/>
        </w:numPr>
        <w:tabs>
          <w:tab w:val="left" w:pos="-620"/>
          <w:tab w:val="left" w:pos="99"/>
          <w:tab w:val="left" w:pos="849"/>
          <w:tab w:val="left" w:pos="1539"/>
          <w:tab w:val="left" w:pos="2259"/>
          <w:tab w:val="left" w:pos="2979"/>
          <w:tab w:val="left" w:pos="3699"/>
          <w:tab w:val="left" w:pos="4419"/>
          <w:tab w:val="left" w:pos="5139"/>
          <w:tab w:val="left" w:pos="5859"/>
          <w:tab w:val="left" w:pos="6579"/>
          <w:tab w:val="left" w:pos="7299"/>
          <w:tab w:val="left" w:pos="8019"/>
          <w:tab w:val="left" w:pos="8739"/>
        </w:tabs>
        <w:jc w:val="both"/>
        <w:rPr>
          <w:i/>
          <w:color w:val="000000"/>
          <w:sz w:val="22"/>
          <w:szCs w:val="22"/>
        </w:rPr>
      </w:pPr>
      <w:r w:rsidRPr="00B904B8">
        <w:rPr>
          <w:color w:val="000000"/>
          <w:sz w:val="22"/>
          <w:szCs w:val="22"/>
        </w:rPr>
        <w:t xml:space="preserve">V primeru odstopa od pogodbe </w:t>
      </w:r>
      <w:r>
        <w:rPr>
          <w:color w:val="000000"/>
          <w:sz w:val="22"/>
          <w:szCs w:val="22"/>
        </w:rPr>
        <w:t xml:space="preserve">naročnik lahko </w:t>
      </w:r>
      <w:r w:rsidRPr="00C310F2">
        <w:rPr>
          <w:color w:val="000000"/>
          <w:sz w:val="22"/>
          <w:szCs w:val="22"/>
        </w:rPr>
        <w:t>unovči finančno zavarovanje za dobro izvedbo pogodbenih obveznosti in začne postopek za izterjavo povzročene škode</w:t>
      </w:r>
      <w:r w:rsidRPr="00B904B8">
        <w:rPr>
          <w:color w:val="000000"/>
          <w:sz w:val="22"/>
          <w:szCs w:val="22"/>
        </w:rPr>
        <w:t>.</w:t>
      </w:r>
    </w:p>
    <w:p w14:paraId="4421F707" w14:textId="77777777" w:rsidR="000A792F" w:rsidRDefault="000A792F" w:rsidP="000A792F">
      <w:pPr>
        <w:jc w:val="both"/>
        <w:rPr>
          <w:sz w:val="22"/>
          <w:szCs w:val="22"/>
        </w:rPr>
      </w:pPr>
    </w:p>
    <w:p w14:paraId="660E91DF" w14:textId="77777777" w:rsidR="000A792F" w:rsidRDefault="000A792F" w:rsidP="000A792F">
      <w:pPr>
        <w:numPr>
          <w:ilvl w:val="12"/>
          <w:numId w:val="0"/>
        </w:numPr>
        <w:tabs>
          <w:tab w:val="left" w:pos="-620"/>
          <w:tab w:val="left" w:pos="99"/>
          <w:tab w:val="left" w:pos="849"/>
          <w:tab w:val="left" w:pos="1539"/>
          <w:tab w:val="left" w:pos="2259"/>
          <w:tab w:val="left" w:pos="2979"/>
          <w:tab w:val="left" w:pos="3699"/>
          <w:tab w:val="left" w:pos="4419"/>
          <w:tab w:val="left" w:pos="5139"/>
          <w:tab w:val="left" w:pos="5859"/>
          <w:tab w:val="left" w:pos="6579"/>
          <w:tab w:val="left" w:pos="7299"/>
          <w:tab w:val="left" w:pos="8019"/>
          <w:tab w:val="left" w:pos="8739"/>
        </w:tabs>
        <w:jc w:val="both"/>
        <w:rPr>
          <w:color w:val="000000"/>
          <w:sz w:val="22"/>
          <w:szCs w:val="22"/>
        </w:rPr>
      </w:pPr>
    </w:p>
    <w:p w14:paraId="57FEF90B" w14:textId="77777777" w:rsidR="000A792F" w:rsidRPr="00590978" w:rsidRDefault="000A792F" w:rsidP="000A792F">
      <w:pPr>
        <w:pStyle w:val="Odstavekseznama"/>
        <w:numPr>
          <w:ilvl w:val="0"/>
          <w:numId w:val="53"/>
        </w:numPr>
        <w:jc w:val="center"/>
        <w:rPr>
          <w:i/>
          <w:color w:val="000000"/>
          <w:sz w:val="22"/>
          <w:szCs w:val="22"/>
        </w:rPr>
      </w:pPr>
      <w:r w:rsidRPr="00590978">
        <w:rPr>
          <w:color w:val="000000"/>
          <w:sz w:val="22"/>
          <w:szCs w:val="22"/>
        </w:rPr>
        <w:t>člen</w:t>
      </w:r>
    </w:p>
    <w:p w14:paraId="6BA4FD73" w14:textId="77777777" w:rsidR="000A792F" w:rsidRPr="00590978" w:rsidRDefault="000A792F" w:rsidP="000A792F">
      <w:pPr>
        <w:numPr>
          <w:ilvl w:val="12"/>
          <w:numId w:val="0"/>
        </w:numPr>
        <w:tabs>
          <w:tab w:val="left" w:pos="-620"/>
          <w:tab w:val="left" w:pos="99"/>
          <w:tab w:val="left" w:pos="849"/>
          <w:tab w:val="left" w:pos="1539"/>
          <w:tab w:val="left" w:pos="2259"/>
          <w:tab w:val="left" w:pos="2979"/>
          <w:tab w:val="left" w:pos="3699"/>
          <w:tab w:val="left" w:pos="4419"/>
          <w:tab w:val="left" w:pos="5139"/>
          <w:tab w:val="left" w:pos="5859"/>
          <w:tab w:val="left" w:pos="6579"/>
          <w:tab w:val="left" w:pos="7299"/>
          <w:tab w:val="left" w:pos="8019"/>
          <w:tab w:val="left" w:pos="8739"/>
        </w:tabs>
        <w:jc w:val="center"/>
        <w:rPr>
          <w:color w:val="000000"/>
          <w:sz w:val="22"/>
          <w:szCs w:val="22"/>
        </w:rPr>
      </w:pPr>
    </w:p>
    <w:p w14:paraId="339C188B" w14:textId="77777777" w:rsidR="000A792F" w:rsidRPr="00590978" w:rsidRDefault="000A792F" w:rsidP="000A792F">
      <w:pPr>
        <w:jc w:val="both"/>
        <w:rPr>
          <w:sz w:val="22"/>
          <w:szCs w:val="22"/>
        </w:rPr>
      </w:pPr>
      <w:r w:rsidRPr="00590978">
        <w:rPr>
          <w:iCs/>
          <w:sz w:val="22"/>
          <w:szCs w:val="22"/>
        </w:rPr>
        <w:t>Ta pogodba je skladno s 67. členom ZJN-3 sklenjena pod razveznim pogojem, ki se uresniči v primeru izpolnitve ene od naslednjih okoliščin:</w:t>
      </w:r>
    </w:p>
    <w:p w14:paraId="06665867" w14:textId="77777777" w:rsidR="000A792F" w:rsidRPr="00590978" w:rsidRDefault="000A792F" w:rsidP="000A792F">
      <w:pPr>
        <w:jc w:val="both"/>
        <w:rPr>
          <w:iCs/>
          <w:sz w:val="22"/>
          <w:szCs w:val="22"/>
        </w:rPr>
      </w:pPr>
      <w:r w:rsidRPr="00590978">
        <w:rPr>
          <w:iCs/>
          <w:sz w:val="22"/>
          <w:szCs w:val="22"/>
        </w:rPr>
        <w:t>- če bo naročnik seznanjen, da je sodišče s pravnomočno odločitvijo ugotovilo kršitev obveznosti iz delovne, okoljske ali socialne zakonodaje s strani izvajalca  ali podizvajalca ali</w:t>
      </w:r>
    </w:p>
    <w:p w14:paraId="1F5A1AF9" w14:textId="77777777" w:rsidR="000A792F" w:rsidRPr="00590978" w:rsidRDefault="000A792F" w:rsidP="000A792F">
      <w:pPr>
        <w:jc w:val="both"/>
        <w:rPr>
          <w:iCs/>
          <w:sz w:val="22"/>
          <w:szCs w:val="22"/>
        </w:rPr>
      </w:pPr>
      <w:r w:rsidRPr="00590978">
        <w:rPr>
          <w:iCs/>
          <w:sz w:val="22"/>
          <w:szCs w:val="22"/>
        </w:rPr>
        <w:t>- če bo naročnik seznanjen, da je pristojni državni organ pri izvajalcu ali podizvajalcu v času izvajanja pogodbe ugotovil najmanj dve kršitvi v zvezi s:</w:t>
      </w:r>
    </w:p>
    <w:p w14:paraId="5EC974BB" w14:textId="77777777" w:rsidR="000A792F" w:rsidRPr="00590978" w:rsidRDefault="000A792F" w:rsidP="000A792F">
      <w:pPr>
        <w:jc w:val="both"/>
        <w:rPr>
          <w:iCs/>
          <w:sz w:val="22"/>
          <w:szCs w:val="22"/>
        </w:rPr>
      </w:pPr>
      <w:r w:rsidRPr="00590978">
        <w:rPr>
          <w:iCs/>
          <w:sz w:val="22"/>
          <w:szCs w:val="22"/>
        </w:rPr>
        <w:t xml:space="preserve">            - plačilom za delo, </w:t>
      </w:r>
    </w:p>
    <w:p w14:paraId="71902590" w14:textId="77777777" w:rsidR="000A792F" w:rsidRPr="00590978" w:rsidRDefault="000A792F" w:rsidP="000A792F">
      <w:pPr>
        <w:jc w:val="both"/>
        <w:rPr>
          <w:iCs/>
          <w:sz w:val="22"/>
          <w:szCs w:val="22"/>
        </w:rPr>
      </w:pPr>
      <w:r w:rsidRPr="00590978">
        <w:rPr>
          <w:iCs/>
          <w:sz w:val="22"/>
          <w:szCs w:val="22"/>
        </w:rPr>
        <w:t xml:space="preserve">            - delovnim časom, </w:t>
      </w:r>
    </w:p>
    <w:p w14:paraId="41FDFA47" w14:textId="77777777" w:rsidR="000A792F" w:rsidRPr="00590978" w:rsidRDefault="000A792F" w:rsidP="000A792F">
      <w:pPr>
        <w:jc w:val="both"/>
        <w:rPr>
          <w:iCs/>
          <w:sz w:val="22"/>
          <w:szCs w:val="22"/>
        </w:rPr>
      </w:pPr>
      <w:r w:rsidRPr="00590978">
        <w:rPr>
          <w:iCs/>
          <w:sz w:val="22"/>
          <w:szCs w:val="22"/>
        </w:rPr>
        <w:t xml:space="preserve">            - počitki, </w:t>
      </w:r>
    </w:p>
    <w:p w14:paraId="47773E19" w14:textId="77777777" w:rsidR="000A792F" w:rsidRPr="00590978" w:rsidRDefault="000A792F" w:rsidP="000A792F">
      <w:pPr>
        <w:jc w:val="both"/>
        <w:rPr>
          <w:iCs/>
          <w:sz w:val="22"/>
          <w:szCs w:val="22"/>
        </w:rPr>
      </w:pPr>
      <w:r w:rsidRPr="00590978">
        <w:rPr>
          <w:iCs/>
          <w:sz w:val="22"/>
          <w:szCs w:val="22"/>
        </w:rPr>
        <w:t xml:space="preserve">            - opravljanjem dela na podlagi pogodb civilnega prava kljub obstoju elementov delovnega razmerja ali v zvezi z zaposlovanjem na črno, </w:t>
      </w:r>
    </w:p>
    <w:p w14:paraId="449629C9" w14:textId="77777777" w:rsidR="000A792F" w:rsidRPr="00590978" w:rsidRDefault="000A792F" w:rsidP="000A792F">
      <w:pPr>
        <w:jc w:val="both"/>
        <w:rPr>
          <w:iCs/>
          <w:sz w:val="22"/>
          <w:szCs w:val="22"/>
        </w:rPr>
      </w:pPr>
      <w:r w:rsidRPr="00590978">
        <w:rPr>
          <w:iCs/>
          <w:sz w:val="22"/>
          <w:szCs w:val="22"/>
        </w:rPr>
        <w:lastRenderedPageBreak/>
        <w:t xml:space="preserve">in za kateri mu je bila s pravnomočno odločitvijo ali več pravnomočnimi odločitvami izrečena globa za prekršek, </w:t>
      </w:r>
    </w:p>
    <w:p w14:paraId="4FCDE2A7" w14:textId="77777777" w:rsidR="000A792F" w:rsidRPr="00590978" w:rsidRDefault="000A792F" w:rsidP="000A792F">
      <w:pPr>
        <w:jc w:val="both"/>
        <w:rPr>
          <w:iCs/>
          <w:sz w:val="22"/>
          <w:szCs w:val="22"/>
        </w:rPr>
      </w:pPr>
      <w:r w:rsidRPr="00590978">
        <w:rPr>
          <w:iCs/>
          <w:sz w:val="22"/>
          <w:szCs w:val="22"/>
        </w:rPr>
        <w:t xml:space="preserve">in pod pogojem, da je od seznanitve s kršitvijo in do izteka veljavnosti pogodbe še najmanj šest (6) mesecev oziroma če izvajalec nastopa s podizvajalcem pa tudi, če zaradi ugotovljene kršitve pri podizvajalcu izvajalec ne nadomesti ali zamenja tega podizvajalca v skladu s 94. členom ZJN-3 in določili te pogodbe v roku trideset (30) dni od seznanitve s kršitvijo. </w:t>
      </w:r>
    </w:p>
    <w:p w14:paraId="287D0A52" w14:textId="77777777" w:rsidR="000A792F" w:rsidRPr="00590978" w:rsidRDefault="000A792F" w:rsidP="000A792F">
      <w:pPr>
        <w:jc w:val="both"/>
        <w:rPr>
          <w:iCs/>
          <w:sz w:val="22"/>
          <w:szCs w:val="22"/>
        </w:rPr>
      </w:pPr>
    </w:p>
    <w:p w14:paraId="6001A39C" w14:textId="77777777" w:rsidR="000A792F" w:rsidRPr="00590978" w:rsidRDefault="000A792F" w:rsidP="000A792F">
      <w:pPr>
        <w:jc w:val="both"/>
        <w:rPr>
          <w:iCs/>
          <w:sz w:val="22"/>
          <w:szCs w:val="22"/>
        </w:rPr>
      </w:pPr>
      <w:r w:rsidRPr="00590978">
        <w:rPr>
          <w:iCs/>
          <w:sz w:val="22"/>
          <w:szCs w:val="22"/>
        </w:rPr>
        <w:t>V primeru prenehanja pogodbe po tem členu je izvajalec dolžan povrniti naročniku vse stroške, povezane z izborom novega izvajalca kot tudi škodo, ki nastane naročniku zaradi</w:t>
      </w:r>
      <w:r w:rsidRPr="00590978">
        <w:rPr>
          <w:sz w:val="22"/>
          <w:szCs w:val="22"/>
        </w:rPr>
        <w:t xml:space="preserve"> </w:t>
      </w:r>
      <w:r w:rsidRPr="00590978">
        <w:rPr>
          <w:iCs/>
          <w:sz w:val="22"/>
          <w:szCs w:val="22"/>
        </w:rPr>
        <w:t>zamude.</w:t>
      </w:r>
    </w:p>
    <w:p w14:paraId="39EE7DE0" w14:textId="77777777" w:rsidR="000A792F" w:rsidRPr="00590978" w:rsidRDefault="000A792F" w:rsidP="000A792F">
      <w:pPr>
        <w:jc w:val="both"/>
        <w:rPr>
          <w:sz w:val="22"/>
          <w:szCs w:val="22"/>
        </w:rPr>
      </w:pPr>
    </w:p>
    <w:p w14:paraId="0D5FCAED" w14:textId="77777777" w:rsidR="000A792F" w:rsidRPr="00590978" w:rsidRDefault="000A792F" w:rsidP="000A792F">
      <w:pPr>
        <w:jc w:val="both"/>
        <w:rPr>
          <w:sz w:val="22"/>
          <w:szCs w:val="22"/>
        </w:rPr>
      </w:pPr>
      <w:r w:rsidRPr="00590978">
        <w:rPr>
          <w:sz w:val="22"/>
          <w:szCs w:val="22"/>
        </w:rPr>
        <w:t xml:space="preserve">V primeru izpolnitve okoliščine in pogojev iz prejšnjega odstavka se šteje, da je pogodba razvezana z dnem sklenitev nove pogodbe o izvedbi javnega naročila za predmetno naročilo. O datumu sklenitve nove pogodbe bo naročnik obvestil izvajalca. </w:t>
      </w:r>
    </w:p>
    <w:p w14:paraId="2EF8A3B1" w14:textId="77777777" w:rsidR="000A792F" w:rsidRPr="00590978" w:rsidRDefault="000A792F" w:rsidP="000A792F">
      <w:pPr>
        <w:jc w:val="both"/>
        <w:rPr>
          <w:sz w:val="22"/>
          <w:szCs w:val="22"/>
        </w:rPr>
      </w:pPr>
    </w:p>
    <w:p w14:paraId="13AC7C9E" w14:textId="77777777" w:rsidR="000A792F" w:rsidRPr="00590978" w:rsidRDefault="000A792F" w:rsidP="000A792F">
      <w:pPr>
        <w:jc w:val="both"/>
        <w:rPr>
          <w:sz w:val="22"/>
          <w:szCs w:val="22"/>
        </w:rPr>
      </w:pPr>
      <w:r w:rsidRPr="00590978">
        <w:rPr>
          <w:sz w:val="22"/>
          <w:szCs w:val="22"/>
        </w:rPr>
        <w:t xml:space="preserve">Če naročnik v roku tridesetih (30) dni od seznanitve s kršitvijo ne začne novega postopka javnega naročila, se šteje, da je pogodba razvezana trideseti (30.) dan od seznanitve s kršitvijo. </w:t>
      </w:r>
    </w:p>
    <w:p w14:paraId="5B357F88" w14:textId="77777777" w:rsidR="000A792F" w:rsidRPr="00590978" w:rsidRDefault="000A792F" w:rsidP="000A792F">
      <w:pPr>
        <w:jc w:val="both"/>
        <w:rPr>
          <w:color w:val="000000"/>
          <w:sz w:val="22"/>
          <w:szCs w:val="22"/>
        </w:rPr>
      </w:pPr>
    </w:p>
    <w:p w14:paraId="2E6A5ED9" w14:textId="77777777" w:rsidR="000A792F" w:rsidRPr="00590978" w:rsidRDefault="000A792F" w:rsidP="000A792F">
      <w:pPr>
        <w:rPr>
          <w:color w:val="000000"/>
          <w:sz w:val="22"/>
          <w:szCs w:val="22"/>
        </w:rPr>
      </w:pPr>
    </w:p>
    <w:p w14:paraId="41C56786" w14:textId="77777777" w:rsidR="000A792F" w:rsidRPr="00590978" w:rsidRDefault="000A792F" w:rsidP="000A792F">
      <w:pPr>
        <w:rPr>
          <w:b/>
          <w:color w:val="000000"/>
          <w:sz w:val="22"/>
          <w:szCs w:val="22"/>
        </w:rPr>
      </w:pPr>
      <w:r w:rsidRPr="00590978">
        <w:rPr>
          <w:b/>
          <w:color w:val="000000"/>
          <w:sz w:val="22"/>
          <w:szCs w:val="22"/>
        </w:rPr>
        <w:t>Prepoved prenosa bodočih terjatev</w:t>
      </w:r>
    </w:p>
    <w:p w14:paraId="4D215E77" w14:textId="77777777" w:rsidR="000A792F" w:rsidRPr="00590978" w:rsidRDefault="000A792F" w:rsidP="000A792F">
      <w:pPr>
        <w:rPr>
          <w:b/>
          <w:color w:val="000000"/>
          <w:sz w:val="22"/>
          <w:szCs w:val="22"/>
        </w:rPr>
      </w:pPr>
    </w:p>
    <w:p w14:paraId="1431CC75" w14:textId="77777777" w:rsidR="000A792F" w:rsidRPr="00590978" w:rsidRDefault="000A792F" w:rsidP="000A792F">
      <w:pPr>
        <w:pStyle w:val="Odstavekseznama"/>
        <w:numPr>
          <w:ilvl w:val="0"/>
          <w:numId w:val="53"/>
        </w:numPr>
        <w:jc w:val="center"/>
        <w:rPr>
          <w:i/>
          <w:color w:val="000000"/>
          <w:sz w:val="22"/>
          <w:szCs w:val="22"/>
        </w:rPr>
      </w:pPr>
      <w:r w:rsidRPr="00590978">
        <w:rPr>
          <w:color w:val="000000"/>
          <w:sz w:val="22"/>
          <w:szCs w:val="22"/>
        </w:rPr>
        <w:t>člen</w:t>
      </w:r>
    </w:p>
    <w:p w14:paraId="557D5415" w14:textId="77777777" w:rsidR="000A792F" w:rsidRPr="00590978" w:rsidRDefault="000A792F" w:rsidP="000A792F">
      <w:pPr>
        <w:jc w:val="center"/>
        <w:rPr>
          <w:color w:val="000000"/>
          <w:sz w:val="22"/>
          <w:szCs w:val="22"/>
        </w:rPr>
      </w:pPr>
    </w:p>
    <w:p w14:paraId="440F9095" w14:textId="77777777" w:rsidR="000A792F" w:rsidRPr="00590978" w:rsidRDefault="000A792F" w:rsidP="000A792F">
      <w:pPr>
        <w:jc w:val="center"/>
        <w:rPr>
          <w:color w:val="000000"/>
          <w:sz w:val="22"/>
          <w:szCs w:val="22"/>
        </w:rPr>
      </w:pPr>
    </w:p>
    <w:p w14:paraId="242A6DA3" w14:textId="77777777" w:rsidR="000A792F" w:rsidRPr="00590978" w:rsidRDefault="000A792F" w:rsidP="000A792F">
      <w:pPr>
        <w:jc w:val="both"/>
        <w:rPr>
          <w:color w:val="000000"/>
          <w:sz w:val="22"/>
          <w:szCs w:val="22"/>
        </w:rPr>
      </w:pPr>
      <w:r w:rsidRPr="00590978">
        <w:rPr>
          <w:color w:val="000000"/>
          <w:sz w:val="22"/>
          <w:szCs w:val="22"/>
        </w:rPr>
        <w:t>Pogodbeni stranki se v skladu s 417. členom Obligacijskega zakonika izrecno dogovorita, da izvajalec  ne sme prenesti na drugega nobenih svojih bodočih terjatev do naročnika, ki jih bo pridobil na podlagi te pogodbe ali kateregakoli aneksa, ki bo v prihodnosti sklenjen k njej. Prepoved prenosa bodočih terjatev na drugega zajema vse primere oziroma oblike odstopa terjatev, vključno z odstopom namesto izpolnitve, odstopom v izterjavo in odstopom v zavarovanje.</w:t>
      </w:r>
    </w:p>
    <w:p w14:paraId="0ABCC0F6" w14:textId="77777777" w:rsidR="000A792F" w:rsidRPr="00590978" w:rsidRDefault="000A792F" w:rsidP="000A792F">
      <w:pPr>
        <w:jc w:val="both"/>
        <w:rPr>
          <w:color w:val="000000"/>
          <w:sz w:val="22"/>
          <w:szCs w:val="22"/>
        </w:rPr>
      </w:pPr>
    </w:p>
    <w:p w14:paraId="0643606F" w14:textId="77777777" w:rsidR="000A792F" w:rsidRPr="00590978" w:rsidRDefault="000A792F" w:rsidP="000A792F">
      <w:pPr>
        <w:jc w:val="both"/>
        <w:rPr>
          <w:color w:val="000000"/>
          <w:sz w:val="22"/>
          <w:szCs w:val="22"/>
        </w:rPr>
      </w:pPr>
      <w:r w:rsidRPr="00590978">
        <w:rPr>
          <w:color w:val="000000"/>
          <w:sz w:val="22"/>
          <w:szCs w:val="22"/>
        </w:rPr>
        <w:t>Pogodbeni stranki se dogovorita, da za namene te pogodbe bodoča terjatev iz prvega odstavka tega člena pomeni vsako terjatev, ki v trenutku prenosa na drugega še ni nastala, pri čemer se pogodbeni stranki dogovorita, da se šteje, da terjatev izvajalca do naročnika nastane takrat, ko je izvajalec  dela opravil, jih naročniku obračunal z izstavitvijo situacije ter je naročnik izstavljeni situacijo potrdil.</w:t>
      </w:r>
    </w:p>
    <w:p w14:paraId="61D7253D" w14:textId="77777777" w:rsidR="000A792F" w:rsidRPr="00590978" w:rsidRDefault="000A792F" w:rsidP="000A792F">
      <w:pPr>
        <w:jc w:val="both"/>
        <w:rPr>
          <w:color w:val="000000"/>
          <w:sz w:val="22"/>
          <w:szCs w:val="22"/>
        </w:rPr>
      </w:pPr>
    </w:p>
    <w:p w14:paraId="15BC87BA" w14:textId="77777777" w:rsidR="000A792F" w:rsidRPr="00590978" w:rsidRDefault="000A792F" w:rsidP="000A792F">
      <w:pPr>
        <w:jc w:val="both"/>
        <w:rPr>
          <w:color w:val="000000"/>
          <w:sz w:val="22"/>
          <w:szCs w:val="22"/>
        </w:rPr>
      </w:pPr>
      <w:r w:rsidRPr="00590978">
        <w:rPr>
          <w:color w:val="000000"/>
          <w:sz w:val="22"/>
          <w:szCs w:val="22"/>
        </w:rPr>
        <w:t>V primeru, da bi izvajalec kljub dogovoru o prepovedi prenosa bodočih terjatev iz prvega odstavka tega člena prenesel katerokoli svojo bodočo terjatev do naročnika na drugega, lahko naročnik s pisno izjavo, ki jo priporočeno po pošti pošlje izvajalcu, s takojšnjim učinkom (brez odpovednega roka) odpove to pogodbo, vključno z vsemi k njej sklenjenimi aneksi.</w:t>
      </w:r>
    </w:p>
    <w:p w14:paraId="7CAFB9FE" w14:textId="77777777" w:rsidR="000A792F" w:rsidRPr="00590978" w:rsidRDefault="000A792F" w:rsidP="000A792F">
      <w:pPr>
        <w:jc w:val="both"/>
        <w:rPr>
          <w:color w:val="000000"/>
          <w:sz w:val="22"/>
          <w:szCs w:val="22"/>
        </w:rPr>
      </w:pPr>
    </w:p>
    <w:p w14:paraId="7C7F33CA" w14:textId="77777777" w:rsidR="000A792F" w:rsidRPr="00590978" w:rsidRDefault="000A792F" w:rsidP="000A792F">
      <w:pPr>
        <w:ind w:right="142"/>
        <w:jc w:val="both"/>
        <w:rPr>
          <w:i/>
          <w:sz w:val="22"/>
          <w:szCs w:val="22"/>
        </w:rPr>
      </w:pPr>
      <w:r w:rsidRPr="00590978">
        <w:rPr>
          <w:color w:val="000000"/>
          <w:sz w:val="22"/>
          <w:szCs w:val="22"/>
        </w:rPr>
        <w:t>V primeru, da bi izvajalec kljub dogovoru o prepovedi prenosa bodočih terjatev iz prvega odstavka tega člena prenesel katerokoli svojo bodočo terjatev do naročnika na drugega, je izvajalec dolžan naročniku plačati tudi pogodbeno kazen v višini 5% (pet odstotkov) vrednosti pogodbenih del z DDV. Naročnik ima pravico zahtevati plačilo pogodbene kazni ne glede na to, ali je uveljavil pravico do odpovedi pogodbe iz tretjega odstavka tega člena ali ne. Naročnik ima pravico zahtevati pogodbeno kazen, tudi če presega škodo, ki mu je nastala, in celo če mu ni nastala nobena škoda.</w:t>
      </w:r>
      <w:r w:rsidRPr="00590978">
        <w:rPr>
          <w:sz w:val="22"/>
          <w:szCs w:val="22"/>
        </w:rPr>
        <w:t xml:space="preserve"> Za znesek pogodbene kazni naročnik izvajalcu izstavi računa, ki ga mora izvajalec poravnati v roku 30 dni od izstavitve računa.</w:t>
      </w:r>
    </w:p>
    <w:p w14:paraId="36F2C997" w14:textId="77777777" w:rsidR="000A792F" w:rsidRPr="00590978" w:rsidRDefault="000A792F" w:rsidP="000A792F">
      <w:pPr>
        <w:jc w:val="both"/>
        <w:rPr>
          <w:color w:val="000000"/>
          <w:sz w:val="22"/>
          <w:szCs w:val="22"/>
        </w:rPr>
      </w:pPr>
    </w:p>
    <w:p w14:paraId="1B2C6D6A" w14:textId="77777777" w:rsidR="000A792F" w:rsidRPr="00590978" w:rsidRDefault="000A792F" w:rsidP="000A792F">
      <w:pPr>
        <w:jc w:val="both"/>
        <w:rPr>
          <w:color w:val="000000"/>
          <w:sz w:val="22"/>
          <w:szCs w:val="22"/>
        </w:rPr>
      </w:pPr>
    </w:p>
    <w:p w14:paraId="126E40E5" w14:textId="77777777" w:rsidR="000A792F" w:rsidRPr="00590978" w:rsidRDefault="000A792F" w:rsidP="000A792F">
      <w:pPr>
        <w:jc w:val="both"/>
        <w:rPr>
          <w:rFonts w:ascii="Calibri" w:hAnsi="Calibri" w:cs="Tahoma"/>
          <w:sz w:val="22"/>
          <w:szCs w:val="22"/>
        </w:rPr>
      </w:pPr>
      <w:r w:rsidRPr="00590978">
        <w:rPr>
          <w:color w:val="000000"/>
          <w:sz w:val="22"/>
          <w:szCs w:val="22"/>
        </w:rPr>
        <w:t xml:space="preserve">V primeru, da bi izvajalec  kljub dogovoru o prepovedi prenosa bodočih terjatev iz prvega odstavka tega člena prenesel katerokoli svojo bodočo terjatev do naročnika na drugega, je izvajalec dolžan naročniku v vsakem primeru in ne glede na uveljavitev naročnikovih pravic iz tretjega in četrtega odstavka tega člena povrniti  škodo, ki je naročniku nastala zaradi kršitve prepovedi prenosa terjatev s strani izvajalca. Škoda vključuje tudi (a ne izključno) vse zneske, ki bi jih moral naročnik plačati kateremukoli subjektu (vključno s podizvajalci in prevzemniki terjatev) in bi presegali njegove obveznosti po tej pogodbi in aneksih, sklenjenih k njej, oziroma zneske, ki bi jih moral naročnik plačati dvakrat, ker bi bila prvotna izpolnitev enemu od </w:t>
      </w:r>
      <w:r w:rsidRPr="00590978">
        <w:rPr>
          <w:color w:val="000000"/>
          <w:sz w:val="22"/>
          <w:szCs w:val="22"/>
        </w:rPr>
        <w:lastRenderedPageBreak/>
        <w:t>subjektov nepravilna, vključno z zakonskimi zamudnimi obrestmi, ki bi jih moral naročnik plačati kateremukoli subjektu. Izvajalec soglaša s tem, da naročnik ni odgovoren za morebitno svojo nepravilno izpolnitev, do katere bi prišlo v primeru kršitve prepovedi prenosa bodočih terjatev s strani izvajalca, zato se izvajalec  izrecno obvezuje, da  bo naročniku povrnil škodo, ki mu bo nastala v posledici naročnikove nepravilne izpolnitve, ter se odpoveduje vsem ugovorom v zvezi z nepravilno izpolnitvijo naročnika. Če bi bila škoda, ki je naročniku nastala, večja od pogodbene kazni, ima naročnik pravico zahtevati razliko do popolne odškodnine.</w:t>
      </w:r>
    </w:p>
    <w:p w14:paraId="2ABC4C50" w14:textId="77777777" w:rsidR="000A792F" w:rsidRPr="00590978" w:rsidRDefault="000A792F" w:rsidP="000A792F">
      <w:pPr>
        <w:jc w:val="both"/>
        <w:rPr>
          <w:color w:val="000000"/>
          <w:sz w:val="22"/>
          <w:szCs w:val="22"/>
        </w:rPr>
      </w:pPr>
    </w:p>
    <w:p w14:paraId="14C8589B" w14:textId="77777777" w:rsidR="000A792F" w:rsidRPr="00590978" w:rsidRDefault="000A792F" w:rsidP="000A792F">
      <w:pPr>
        <w:jc w:val="both"/>
        <w:rPr>
          <w:b/>
          <w:i/>
          <w:color w:val="000000"/>
          <w:sz w:val="22"/>
          <w:szCs w:val="22"/>
        </w:rPr>
      </w:pPr>
      <w:r w:rsidRPr="00590978">
        <w:rPr>
          <w:b/>
          <w:color w:val="000000"/>
          <w:sz w:val="22"/>
          <w:szCs w:val="22"/>
        </w:rPr>
        <w:t>Protikorupcijska klavzula</w:t>
      </w:r>
    </w:p>
    <w:p w14:paraId="64FBE6FB" w14:textId="77777777" w:rsidR="000A792F" w:rsidRPr="00590978" w:rsidRDefault="000A792F" w:rsidP="000A792F">
      <w:pPr>
        <w:numPr>
          <w:ilvl w:val="0"/>
          <w:numId w:val="53"/>
        </w:numPr>
        <w:jc w:val="center"/>
        <w:rPr>
          <w:i/>
          <w:color w:val="000000"/>
          <w:sz w:val="22"/>
          <w:szCs w:val="22"/>
        </w:rPr>
      </w:pPr>
      <w:r w:rsidRPr="00590978">
        <w:rPr>
          <w:color w:val="000000"/>
          <w:sz w:val="22"/>
          <w:szCs w:val="22"/>
        </w:rPr>
        <w:t>člen</w:t>
      </w:r>
    </w:p>
    <w:p w14:paraId="2ED91FA0" w14:textId="77777777" w:rsidR="000A792F" w:rsidRPr="00590978" w:rsidRDefault="000A792F" w:rsidP="000A792F">
      <w:pPr>
        <w:ind w:left="720"/>
        <w:jc w:val="both"/>
        <w:rPr>
          <w:i/>
          <w:color w:val="000000"/>
          <w:sz w:val="22"/>
          <w:szCs w:val="22"/>
        </w:rPr>
      </w:pPr>
    </w:p>
    <w:p w14:paraId="5A9EFAF1" w14:textId="77777777" w:rsidR="000A792F" w:rsidRPr="00590978" w:rsidRDefault="000A792F" w:rsidP="000A792F">
      <w:pPr>
        <w:jc w:val="both"/>
        <w:rPr>
          <w:i/>
          <w:color w:val="000000"/>
          <w:sz w:val="22"/>
          <w:szCs w:val="22"/>
        </w:rPr>
      </w:pPr>
    </w:p>
    <w:p w14:paraId="200DC3C6" w14:textId="77777777" w:rsidR="000A792F" w:rsidRPr="00C310F2" w:rsidRDefault="000A792F" w:rsidP="000A792F">
      <w:pPr>
        <w:jc w:val="both"/>
        <w:rPr>
          <w:i/>
          <w:color w:val="000000"/>
          <w:sz w:val="22"/>
          <w:szCs w:val="22"/>
        </w:rPr>
      </w:pPr>
      <w:r w:rsidRPr="00590978">
        <w:rPr>
          <w:color w:val="000000"/>
          <w:sz w:val="22"/>
          <w:szCs w:val="22"/>
        </w:rPr>
        <w:t>V primeru, da je v postopku za izbor izvajalca po tej pogodbi, pri sklenitvi ali pri izvajanju te pogodbe kdo v imenu in na račun izvajalca, predstavniku, zastopniku ali posredniku naročnika, javnemu</w:t>
      </w:r>
      <w:r w:rsidRPr="00C310F2">
        <w:rPr>
          <w:color w:val="000000"/>
          <w:sz w:val="22"/>
          <w:szCs w:val="22"/>
        </w:rPr>
        <w:t xml:space="preserve"> uslužbencu</w:t>
      </w:r>
      <w:r>
        <w:rPr>
          <w:color w:val="000000"/>
          <w:sz w:val="22"/>
          <w:szCs w:val="22"/>
        </w:rPr>
        <w:t xml:space="preserve"> ali</w:t>
      </w:r>
      <w:r w:rsidRPr="00C310F2">
        <w:rPr>
          <w:color w:val="000000"/>
          <w:sz w:val="22"/>
          <w:szCs w:val="22"/>
        </w:rPr>
        <w:t xml:space="preserve"> funkcionarju</w:t>
      </w:r>
      <w:r>
        <w:rPr>
          <w:color w:val="000000"/>
          <w:sz w:val="22"/>
          <w:szCs w:val="22"/>
        </w:rPr>
        <w:t xml:space="preserve"> naročnika</w:t>
      </w:r>
      <w:r w:rsidRPr="00C310F2">
        <w:rPr>
          <w:color w:val="000000"/>
          <w:sz w:val="22"/>
          <w:szCs w:val="22"/>
        </w:rPr>
        <w:t>, obljubil, ponudil ali dal kakšno nedovoljeno korist za pridobitev tega posla ali za sklenitev tega posla pod ugodnejšimi pogoji ali za opustitev dolžnega nadzora nad izvajanjem pogodbenih obveznosti ali za drugo ravnanje ali opustitev, s katerim je naročniku povzročena škoda ali je omogočena pridobitev nedovoljene koristi predstavniku, zastopniku ali posredniku naročnika, javnemu uslužbencu</w:t>
      </w:r>
      <w:r>
        <w:rPr>
          <w:color w:val="000000"/>
          <w:sz w:val="22"/>
          <w:szCs w:val="22"/>
        </w:rPr>
        <w:t xml:space="preserve"> ali</w:t>
      </w:r>
      <w:r w:rsidRPr="00C310F2">
        <w:rPr>
          <w:color w:val="000000"/>
          <w:sz w:val="22"/>
          <w:szCs w:val="22"/>
        </w:rPr>
        <w:t xml:space="preserve"> funkcionarju</w:t>
      </w:r>
      <w:r>
        <w:rPr>
          <w:color w:val="000000"/>
          <w:sz w:val="22"/>
          <w:szCs w:val="22"/>
        </w:rPr>
        <w:t xml:space="preserve"> naročnika</w:t>
      </w:r>
      <w:r w:rsidRPr="00C310F2">
        <w:rPr>
          <w:color w:val="000000"/>
          <w:sz w:val="22"/>
          <w:szCs w:val="22"/>
        </w:rPr>
        <w:t>, izvajalcu ali njegovemu predstavniku, zastopniku</w:t>
      </w:r>
      <w:r>
        <w:rPr>
          <w:color w:val="000000"/>
          <w:sz w:val="22"/>
          <w:szCs w:val="22"/>
        </w:rPr>
        <w:t xml:space="preserve"> ali</w:t>
      </w:r>
      <w:r w:rsidRPr="00C310F2">
        <w:rPr>
          <w:color w:val="000000"/>
          <w:sz w:val="22"/>
          <w:szCs w:val="22"/>
        </w:rPr>
        <w:t xml:space="preserve"> posredniku, je ta pogodba nična.</w:t>
      </w:r>
    </w:p>
    <w:p w14:paraId="4B1C3CB3" w14:textId="77777777" w:rsidR="000A792F" w:rsidRPr="00C310F2" w:rsidRDefault="000A792F" w:rsidP="000A792F">
      <w:pPr>
        <w:jc w:val="both"/>
        <w:rPr>
          <w:i/>
          <w:color w:val="000000"/>
          <w:sz w:val="22"/>
          <w:szCs w:val="22"/>
        </w:rPr>
      </w:pPr>
    </w:p>
    <w:p w14:paraId="15517A98" w14:textId="77777777" w:rsidR="000A792F" w:rsidRPr="00C310F2" w:rsidRDefault="000A792F" w:rsidP="000A792F">
      <w:pPr>
        <w:jc w:val="both"/>
        <w:rPr>
          <w:i/>
          <w:color w:val="000000"/>
          <w:sz w:val="22"/>
          <w:szCs w:val="22"/>
        </w:rPr>
      </w:pPr>
      <w:r w:rsidRPr="00C310F2">
        <w:rPr>
          <w:color w:val="000000"/>
          <w:sz w:val="22"/>
          <w:szCs w:val="22"/>
        </w:rPr>
        <w:t xml:space="preserve">Naročnik bo na podlagi svojih ugotovitev o domnevnem obstoju dejanskega stanja iz prvega odstavka tega člena ali obvestila Komisije za preprečevanje korupcije ali drugih organov, glede njegovega domnevnega nastanka, pričel z ugotavljanjem pogojev ničnosti te pogodbe oziroma z nujnimi ukrepi v skladu s predpisi Republike Slovenije. </w:t>
      </w:r>
    </w:p>
    <w:p w14:paraId="71D8CB58" w14:textId="77777777" w:rsidR="000A792F" w:rsidRPr="00C310F2" w:rsidRDefault="000A792F" w:rsidP="000A792F">
      <w:pPr>
        <w:jc w:val="both"/>
        <w:rPr>
          <w:i/>
          <w:color w:val="000000"/>
          <w:sz w:val="22"/>
          <w:szCs w:val="22"/>
        </w:rPr>
      </w:pPr>
    </w:p>
    <w:p w14:paraId="24FDDCAA" w14:textId="77777777" w:rsidR="000A792F" w:rsidRPr="00C310F2" w:rsidRDefault="000A792F" w:rsidP="000A792F">
      <w:pPr>
        <w:jc w:val="both"/>
        <w:rPr>
          <w:i/>
          <w:color w:val="000000"/>
          <w:sz w:val="22"/>
          <w:szCs w:val="22"/>
        </w:rPr>
      </w:pPr>
    </w:p>
    <w:p w14:paraId="3A073C9A" w14:textId="77777777" w:rsidR="000A792F" w:rsidRPr="00C310F2" w:rsidRDefault="000A792F" w:rsidP="000A792F">
      <w:pPr>
        <w:ind w:right="-286"/>
        <w:jc w:val="both"/>
        <w:outlineLvl w:val="0"/>
        <w:rPr>
          <w:b/>
          <w:i/>
          <w:sz w:val="22"/>
          <w:szCs w:val="22"/>
        </w:rPr>
      </w:pPr>
      <w:r w:rsidRPr="00C310F2">
        <w:rPr>
          <w:b/>
          <w:sz w:val="22"/>
          <w:szCs w:val="22"/>
        </w:rPr>
        <w:t>Spremembe pogodbe</w:t>
      </w:r>
    </w:p>
    <w:p w14:paraId="42ACA76D" w14:textId="77777777" w:rsidR="000A792F" w:rsidRPr="00C310F2" w:rsidRDefault="000A792F" w:rsidP="000A792F">
      <w:pPr>
        <w:ind w:right="-286"/>
        <w:jc w:val="both"/>
        <w:rPr>
          <w:i/>
          <w:sz w:val="16"/>
          <w:szCs w:val="16"/>
        </w:rPr>
      </w:pPr>
    </w:p>
    <w:p w14:paraId="749FE560" w14:textId="77777777" w:rsidR="000A792F" w:rsidRPr="00C310F2" w:rsidRDefault="000A792F" w:rsidP="000A792F">
      <w:pPr>
        <w:numPr>
          <w:ilvl w:val="0"/>
          <w:numId w:val="53"/>
        </w:numPr>
        <w:ind w:right="-286"/>
        <w:jc w:val="center"/>
        <w:rPr>
          <w:i/>
          <w:sz w:val="22"/>
          <w:szCs w:val="22"/>
        </w:rPr>
      </w:pPr>
      <w:r w:rsidRPr="00C310F2">
        <w:rPr>
          <w:sz w:val="22"/>
          <w:szCs w:val="22"/>
        </w:rPr>
        <w:t>člen</w:t>
      </w:r>
    </w:p>
    <w:p w14:paraId="352F797B" w14:textId="77777777" w:rsidR="000A792F" w:rsidRPr="00C310F2" w:rsidRDefault="000A792F" w:rsidP="000A792F">
      <w:pPr>
        <w:ind w:right="-286"/>
        <w:rPr>
          <w:i/>
          <w:sz w:val="16"/>
          <w:szCs w:val="16"/>
        </w:rPr>
      </w:pPr>
    </w:p>
    <w:p w14:paraId="795422D8" w14:textId="77777777" w:rsidR="000A792F" w:rsidRPr="00C310F2" w:rsidRDefault="000A792F" w:rsidP="000A792F">
      <w:pPr>
        <w:ind w:right="-286"/>
        <w:jc w:val="both"/>
        <w:rPr>
          <w:i/>
          <w:sz w:val="22"/>
          <w:szCs w:val="22"/>
        </w:rPr>
      </w:pPr>
      <w:r w:rsidRPr="00C310F2">
        <w:rPr>
          <w:sz w:val="22"/>
          <w:szCs w:val="22"/>
        </w:rPr>
        <w:t>Vse spremembe in dopolnitve te pogodbe se sklenejo v obliki pisnih aneksov k tej pogodbi.</w:t>
      </w:r>
    </w:p>
    <w:p w14:paraId="2BC9BD65" w14:textId="77777777" w:rsidR="000A792F" w:rsidRPr="00C310F2" w:rsidRDefault="000A792F" w:rsidP="000A792F">
      <w:pPr>
        <w:ind w:right="-286"/>
        <w:jc w:val="both"/>
        <w:rPr>
          <w:i/>
          <w:sz w:val="22"/>
          <w:szCs w:val="22"/>
        </w:rPr>
      </w:pPr>
    </w:p>
    <w:p w14:paraId="75738828" w14:textId="77777777" w:rsidR="000A792F" w:rsidRPr="00C310F2" w:rsidRDefault="000A792F" w:rsidP="000A792F">
      <w:pPr>
        <w:ind w:right="-286"/>
        <w:jc w:val="both"/>
        <w:rPr>
          <w:i/>
          <w:sz w:val="22"/>
          <w:szCs w:val="22"/>
        </w:rPr>
      </w:pPr>
    </w:p>
    <w:p w14:paraId="6C3B56C5" w14:textId="77777777" w:rsidR="000A792F" w:rsidRPr="00C310F2" w:rsidRDefault="000A792F" w:rsidP="000A792F">
      <w:pPr>
        <w:ind w:right="-286"/>
        <w:jc w:val="both"/>
        <w:outlineLvl w:val="0"/>
        <w:rPr>
          <w:b/>
          <w:i/>
          <w:sz w:val="22"/>
          <w:szCs w:val="22"/>
        </w:rPr>
      </w:pPr>
      <w:r w:rsidRPr="00C310F2">
        <w:rPr>
          <w:b/>
          <w:sz w:val="22"/>
          <w:szCs w:val="22"/>
        </w:rPr>
        <w:t>Reševanje sporov</w:t>
      </w:r>
    </w:p>
    <w:p w14:paraId="3B7CC7AA" w14:textId="77777777" w:rsidR="000A792F" w:rsidRPr="00C310F2" w:rsidRDefault="000A792F" w:rsidP="000A792F">
      <w:pPr>
        <w:ind w:right="-286"/>
        <w:jc w:val="both"/>
        <w:rPr>
          <w:i/>
          <w:sz w:val="12"/>
          <w:szCs w:val="12"/>
        </w:rPr>
      </w:pPr>
    </w:p>
    <w:p w14:paraId="3D04A797" w14:textId="77777777" w:rsidR="000A792F" w:rsidRPr="00C310F2" w:rsidRDefault="000A792F" w:rsidP="000A792F">
      <w:pPr>
        <w:numPr>
          <w:ilvl w:val="0"/>
          <w:numId w:val="53"/>
        </w:numPr>
        <w:ind w:right="-286"/>
        <w:jc w:val="center"/>
        <w:rPr>
          <w:i/>
          <w:sz w:val="22"/>
          <w:szCs w:val="22"/>
        </w:rPr>
      </w:pPr>
      <w:r w:rsidRPr="00C310F2">
        <w:rPr>
          <w:sz w:val="22"/>
          <w:szCs w:val="22"/>
        </w:rPr>
        <w:t>člen</w:t>
      </w:r>
    </w:p>
    <w:p w14:paraId="769E15BB" w14:textId="77777777" w:rsidR="000A792F" w:rsidRPr="00C310F2" w:rsidRDefault="000A792F" w:rsidP="000A792F">
      <w:pPr>
        <w:ind w:left="1080" w:right="-286"/>
        <w:rPr>
          <w:i/>
          <w:sz w:val="22"/>
          <w:szCs w:val="22"/>
        </w:rPr>
      </w:pPr>
    </w:p>
    <w:p w14:paraId="29B4AAE2" w14:textId="77777777" w:rsidR="000A792F" w:rsidRPr="00C310F2" w:rsidRDefault="000A792F" w:rsidP="000A792F">
      <w:pPr>
        <w:ind w:right="-286"/>
        <w:rPr>
          <w:i/>
          <w:sz w:val="12"/>
          <w:szCs w:val="12"/>
        </w:rPr>
      </w:pPr>
    </w:p>
    <w:p w14:paraId="130C7500" w14:textId="77777777" w:rsidR="000A792F" w:rsidRPr="00C310F2" w:rsidRDefault="000A792F" w:rsidP="000A792F">
      <w:pPr>
        <w:ind w:right="139"/>
        <w:jc w:val="both"/>
        <w:rPr>
          <w:i/>
          <w:sz w:val="22"/>
          <w:szCs w:val="22"/>
        </w:rPr>
      </w:pPr>
      <w:r w:rsidRPr="00C310F2">
        <w:rPr>
          <w:sz w:val="22"/>
          <w:szCs w:val="22"/>
        </w:rPr>
        <w:t>Morebitne spore iz te pogodbe bosta pogodbeni stranki reševali sporazumno, če pa to ne bo mogoče, bo o sporih odločalo stvarno pristojno sodišče v Ljubljani po slovenskem pravu.</w:t>
      </w:r>
    </w:p>
    <w:p w14:paraId="5FF12CC2" w14:textId="77777777" w:rsidR="000A792F" w:rsidRPr="00C310F2" w:rsidRDefault="000A792F" w:rsidP="000A792F">
      <w:pPr>
        <w:ind w:right="-286"/>
        <w:jc w:val="both"/>
        <w:rPr>
          <w:i/>
          <w:sz w:val="22"/>
          <w:szCs w:val="22"/>
        </w:rPr>
      </w:pPr>
    </w:p>
    <w:p w14:paraId="424EEB50" w14:textId="77777777" w:rsidR="000A792F" w:rsidRPr="00C310F2" w:rsidRDefault="000A792F" w:rsidP="000A792F">
      <w:pPr>
        <w:ind w:right="-286"/>
        <w:jc w:val="both"/>
        <w:outlineLvl w:val="0"/>
        <w:rPr>
          <w:i/>
          <w:sz w:val="22"/>
          <w:szCs w:val="22"/>
        </w:rPr>
      </w:pPr>
    </w:p>
    <w:p w14:paraId="68A637EC" w14:textId="77777777" w:rsidR="000A792F" w:rsidRPr="00C310F2" w:rsidRDefault="000A792F" w:rsidP="000A792F">
      <w:pPr>
        <w:ind w:right="-286"/>
        <w:jc w:val="both"/>
        <w:outlineLvl w:val="0"/>
        <w:rPr>
          <w:b/>
          <w:i/>
          <w:sz w:val="22"/>
          <w:szCs w:val="22"/>
        </w:rPr>
      </w:pPr>
      <w:r w:rsidRPr="00C310F2">
        <w:rPr>
          <w:b/>
          <w:sz w:val="22"/>
          <w:szCs w:val="22"/>
        </w:rPr>
        <w:t>Končne določbe</w:t>
      </w:r>
    </w:p>
    <w:p w14:paraId="4BBC4D19" w14:textId="77777777" w:rsidR="000A792F" w:rsidRPr="00C310F2" w:rsidRDefault="000A792F" w:rsidP="000A792F">
      <w:pPr>
        <w:ind w:right="-286"/>
        <w:jc w:val="both"/>
        <w:rPr>
          <w:i/>
          <w:sz w:val="12"/>
          <w:szCs w:val="12"/>
        </w:rPr>
      </w:pPr>
    </w:p>
    <w:p w14:paraId="11E6954C" w14:textId="77777777" w:rsidR="000A792F" w:rsidRPr="00C310F2" w:rsidRDefault="000A792F" w:rsidP="000A792F">
      <w:pPr>
        <w:numPr>
          <w:ilvl w:val="0"/>
          <w:numId w:val="53"/>
        </w:numPr>
        <w:ind w:right="-286"/>
        <w:jc w:val="center"/>
        <w:rPr>
          <w:i/>
          <w:sz w:val="22"/>
          <w:szCs w:val="22"/>
        </w:rPr>
      </w:pPr>
      <w:r w:rsidRPr="00C310F2">
        <w:rPr>
          <w:sz w:val="22"/>
          <w:szCs w:val="22"/>
        </w:rPr>
        <w:t>člen</w:t>
      </w:r>
    </w:p>
    <w:p w14:paraId="55FA3696" w14:textId="77777777" w:rsidR="000A792F" w:rsidRPr="00C310F2" w:rsidRDefault="000A792F" w:rsidP="000A792F">
      <w:pPr>
        <w:ind w:right="-286"/>
        <w:jc w:val="both"/>
        <w:rPr>
          <w:i/>
          <w:sz w:val="12"/>
          <w:szCs w:val="12"/>
        </w:rPr>
      </w:pPr>
    </w:p>
    <w:p w14:paraId="7B0CF83F" w14:textId="30574CFB" w:rsidR="000A792F" w:rsidRDefault="000A792F" w:rsidP="000A792F">
      <w:pPr>
        <w:ind w:right="142"/>
        <w:jc w:val="both"/>
        <w:rPr>
          <w:sz w:val="22"/>
          <w:szCs w:val="22"/>
        </w:rPr>
      </w:pPr>
      <w:r w:rsidRPr="000A000B">
        <w:rPr>
          <w:sz w:val="22"/>
          <w:szCs w:val="22"/>
        </w:rPr>
        <w:t xml:space="preserve">Pogodba je sklenjena </w:t>
      </w:r>
      <w:r>
        <w:rPr>
          <w:sz w:val="22"/>
          <w:szCs w:val="22"/>
        </w:rPr>
        <w:t>z dnem</w:t>
      </w:r>
      <w:r w:rsidRPr="000A000B">
        <w:rPr>
          <w:sz w:val="22"/>
          <w:szCs w:val="22"/>
        </w:rPr>
        <w:t>, ko jo podpišeta obe pogodbeni stranki</w:t>
      </w:r>
      <w:r>
        <w:rPr>
          <w:sz w:val="22"/>
          <w:szCs w:val="22"/>
        </w:rPr>
        <w:t xml:space="preserve">, veljati pa začne z dnem predložitve finančnega zavarovanja za dobro izvedbo pogodbenih obveznosti, </w:t>
      </w:r>
      <w:r w:rsidRPr="00435CD1">
        <w:rPr>
          <w:sz w:val="22"/>
          <w:szCs w:val="22"/>
        </w:rPr>
        <w:t>pod pogojem, da je predloženo v skladu z določili te pogodbe.</w:t>
      </w:r>
    </w:p>
    <w:p w14:paraId="2030FCD9" w14:textId="77777777" w:rsidR="000A792F" w:rsidRPr="00435CD1" w:rsidRDefault="000A792F" w:rsidP="000A792F">
      <w:pPr>
        <w:ind w:right="142"/>
        <w:jc w:val="both"/>
        <w:rPr>
          <w:i/>
          <w:sz w:val="22"/>
          <w:szCs w:val="22"/>
        </w:rPr>
      </w:pPr>
    </w:p>
    <w:p w14:paraId="2C2513F8" w14:textId="77777777" w:rsidR="000A792F" w:rsidRPr="00C310F2" w:rsidRDefault="000A792F" w:rsidP="000A792F">
      <w:pPr>
        <w:numPr>
          <w:ilvl w:val="0"/>
          <w:numId w:val="53"/>
        </w:numPr>
        <w:ind w:right="-286"/>
        <w:jc w:val="center"/>
        <w:rPr>
          <w:i/>
          <w:sz w:val="22"/>
          <w:szCs w:val="22"/>
        </w:rPr>
      </w:pPr>
      <w:r w:rsidRPr="00C310F2">
        <w:rPr>
          <w:sz w:val="22"/>
          <w:szCs w:val="22"/>
        </w:rPr>
        <w:t>člen</w:t>
      </w:r>
    </w:p>
    <w:p w14:paraId="257BCC4A" w14:textId="77777777" w:rsidR="000A792F" w:rsidRPr="00C310F2" w:rsidRDefault="000A792F" w:rsidP="000A792F">
      <w:pPr>
        <w:ind w:right="-286"/>
        <w:rPr>
          <w:i/>
          <w:sz w:val="12"/>
          <w:szCs w:val="12"/>
        </w:rPr>
      </w:pPr>
    </w:p>
    <w:p w14:paraId="1958F965" w14:textId="77777777" w:rsidR="000A792F" w:rsidRPr="00C310F2" w:rsidRDefault="000A792F" w:rsidP="000A792F">
      <w:pPr>
        <w:ind w:right="-286"/>
        <w:jc w:val="both"/>
        <w:rPr>
          <w:i/>
          <w:sz w:val="22"/>
          <w:szCs w:val="22"/>
        </w:rPr>
      </w:pPr>
      <w:r w:rsidRPr="00C94264">
        <w:rPr>
          <w:sz w:val="22"/>
          <w:szCs w:val="22"/>
        </w:rPr>
        <w:t>Ta pogodba je sestavljena v 6 (šestih) enakih izvodih, od katerih prejme vsaka pogodbena stranka po 3 (tri) izvode.</w:t>
      </w:r>
    </w:p>
    <w:p w14:paraId="05644840" w14:textId="77777777" w:rsidR="000A792F" w:rsidRPr="00C310F2" w:rsidRDefault="000A792F" w:rsidP="000A792F">
      <w:pPr>
        <w:ind w:right="-286"/>
        <w:jc w:val="both"/>
        <w:rPr>
          <w:i/>
          <w:sz w:val="22"/>
          <w:szCs w:val="22"/>
        </w:rPr>
      </w:pPr>
    </w:p>
    <w:p w14:paraId="73346755" w14:textId="77777777" w:rsidR="000A792F" w:rsidRPr="00C310F2" w:rsidRDefault="000A792F" w:rsidP="000A792F">
      <w:pPr>
        <w:ind w:right="-286"/>
        <w:jc w:val="both"/>
        <w:rPr>
          <w:i/>
          <w:sz w:val="22"/>
          <w:szCs w:val="22"/>
        </w:rPr>
      </w:pPr>
    </w:p>
    <w:p w14:paraId="3C6D2EE6" w14:textId="77777777" w:rsidR="000A792F" w:rsidRPr="00C310F2" w:rsidRDefault="000A792F" w:rsidP="000A792F">
      <w:pPr>
        <w:jc w:val="both"/>
        <w:rPr>
          <w:i/>
          <w:sz w:val="22"/>
          <w:szCs w:val="22"/>
        </w:rPr>
      </w:pPr>
      <w:r w:rsidRPr="00C310F2">
        <w:rPr>
          <w:sz w:val="22"/>
          <w:szCs w:val="22"/>
        </w:rPr>
        <w:tab/>
      </w:r>
      <w:r w:rsidRPr="00C310F2">
        <w:rPr>
          <w:sz w:val="22"/>
          <w:szCs w:val="22"/>
        </w:rPr>
        <w:tab/>
      </w:r>
    </w:p>
    <w:tbl>
      <w:tblPr>
        <w:tblW w:w="9725" w:type="dxa"/>
        <w:tblLook w:val="01E0" w:firstRow="1" w:lastRow="1" w:firstColumn="1" w:lastColumn="1" w:noHBand="0" w:noVBand="0"/>
      </w:tblPr>
      <w:tblGrid>
        <w:gridCol w:w="5508"/>
        <w:gridCol w:w="2653"/>
        <w:gridCol w:w="1051"/>
        <w:gridCol w:w="513"/>
      </w:tblGrid>
      <w:tr w:rsidR="000A792F" w:rsidRPr="00C310F2" w14:paraId="0A7EEA72" w14:textId="77777777" w:rsidTr="000A792F">
        <w:trPr>
          <w:gridAfter w:val="1"/>
          <w:wAfter w:w="513" w:type="dxa"/>
        </w:trPr>
        <w:tc>
          <w:tcPr>
            <w:tcW w:w="5508" w:type="dxa"/>
          </w:tcPr>
          <w:p w14:paraId="43AD13AF" w14:textId="77777777" w:rsidR="000A792F" w:rsidRDefault="000A792F" w:rsidP="002B16D4">
            <w:pPr>
              <w:ind w:right="-286"/>
              <w:rPr>
                <w:i/>
                <w:sz w:val="22"/>
                <w:szCs w:val="22"/>
              </w:rPr>
            </w:pPr>
          </w:p>
          <w:p w14:paraId="61D8EA27" w14:textId="77777777" w:rsidR="000A792F" w:rsidRDefault="000A792F" w:rsidP="002B16D4">
            <w:pPr>
              <w:ind w:right="-286"/>
              <w:rPr>
                <w:i/>
                <w:sz w:val="22"/>
                <w:szCs w:val="22"/>
              </w:rPr>
            </w:pPr>
          </w:p>
          <w:p w14:paraId="599BC23E" w14:textId="77777777" w:rsidR="000A792F" w:rsidRPr="00C310F2" w:rsidRDefault="000A792F" w:rsidP="002B16D4">
            <w:pPr>
              <w:ind w:right="-286"/>
              <w:rPr>
                <w:i/>
                <w:sz w:val="22"/>
                <w:szCs w:val="22"/>
              </w:rPr>
            </w:pPr>
            <w:r>
              <w:rPr>
                <w:sz w:val="22"/>
                <w:szCs w:val="22"/>
              </w:rPr>
              <w:t>Datum:</w:t>
            </w:r>
          </w:p>
        </w:tc>
        <w:tc>
          <w:tcPr>
            <w:tcW w:w="3704" w:type="dxa"/>
            <w:gridSpan w:val="2"/>
          </w:tcPr>
          <w:p w14:paraId="4777A9D4" w14:textId="77777777" w:rsidR="000A792F" w:rsidRPr="00464F40" w:rsidRDefault="000A792F" w:rsidP="002B16D4">
            <w:pPr>
              <w:ind w:right="-286"/>
              <w:rPr>
                <w:b/>
                <w:i/>
                <w:sz w:val="22"/>
                <w:szCs w:val="22"/>
              </w:rPr>
            </w:pPr>
            <w:r w:rsidRPr="00464F40">
              <w:rPr>
                <w:b/>
                <w:sz w:val="22"/>
                <w:szCs w:val="22"/>
              </w:rPr>
              <w:t xml:space="preserve">Številka pogodbe: </w:t>
            </w:r>
            <w:r w:rsidRPr="00B904E6">
              <w:rPr>
                <w:b/>
                <w:sz w:val="22"/>
                <w:szCs w:val="22"/>
              </w:rPr>
              <w:t>C7560-18-210104</w:t>
            </w:r>
          </w:p>
          <w:p w14:paraId="54BAF3AB" w14:textId="77777777" w:rsidR="000A792F" w:rsidRDefault="000A792F" w:rsidP="002B16D4">
            <w:pPr>
              <w:ind w:right="-286"/>
              <w:rPr>
                <w:i/>
                <w:sz w:val="22"/>
                <w:szCs w:val="22"/>
              </w:rPr>
            </w:pPr>
            <w:r w:rsidRPr="00A44836">
              <w:rPr>
                <w:sz w:val="22"/>
                <w:szCs w:val="22"/>
              </w:rPr>
              <w:t>Številka dok. DS: 430-</w:t>
            </w:r>
            <w:r>
              <w:rPr>
                <w:sz w:val="22"/>
                <w:szCs w:val="22"/>
              </w:rPr>
              <w:t>804/2021-2</w:t>
            </w:r>
          </w:p>
          <w:p w14:paraId="2322D62B" w14:textId="77777777" w:rsidR="000A792F" w:rsidRPr="00C310F2" w:rsidRDefault="000A792F" w:rsidP="002B16D4">
            <w:pPr>
              <w:ind w:right="-286"/>
              <w:rPr>
                <w:i/>
                <w:sz w:val="22"/>
                <w:szCs w:val="22"/>
              </w:rPr>
            </w:pPr>
            <w:r>
              <w:rPr>
                <w:sz w:val="22"/>
                <w:szCs w:val="22"/>
              </w:rPr>
              <w:t>Datum:</w:t>
            </w:r>
          </w:p>
        </w:tc>
      </w:tr>
      <w:tr w:rsidR="000A792F" w:rsidRPr="00C310F2" w14:paraId="04E1567A" w14:textId="77777777" w:rsidTr="000A792F">
        <w:trPr>
          <w:gridAfter w:val="1"/>
          <w:wAfter w:w="513" w:type="dxa"/>
        </w:trPr>
        <w:tc>
          <w:tcPr>
            <w:tcW w:w="5508" w:type="dxa"/>
          </w:tcPr>
          <w:p w14:paraId="41F4BB15" w14:textId="77777777" w:rsidR="000A792F" w:rsidRPr="00B30082" w:rsidRDefault="000A792F" w:rsidP="002B16D4">
            <w:pPr>
              <w:ind w:right="-286"/>
              <w:rPr>
                <w:i/>
                <w:sz w:val="22"/>
                <w:szCs w:val="22"/>
              </w:rPr>
            </w:pPr>
          </w:p>
          <w:p w14:paraId="64B9D9C9" w14:textId="77777777" w:rsidR="000A792F" w:rsidRPr="00B30082" w:rsidRDefault="000A792F" w:rsidP="002B16D4">
            <w:pPr>
              <w:ind w:right="-286"/>
              <w:rPr>
                <w:i/>
                <w:sz w:val="22"/>
                <w:szCs w:val="22"/>
              </w:rPr>
            </w:pPr>
          </w:p>
          <w:p w14:paraId="48E4E6F6" w14:textId="77777777" w:rsidR="000A792F" w:rsidRPr="00B30082" w:rsidRDefault="000A792F" w:rsidP="002B16D4">
            <w:pPr>
              <w:ind w:right="-286"/>
              <w:rPr>
                <w:i/>
                <w:sz w:val="22"/>
                <w:szCs w:val="22"/>
              </w:rPr>
            </w:pPr>
            <w:r w:rsidRPr="00B30082">
              <w:rPr>
                <w:sz w:val="22"/>
                <w:szCs w:val="22"/>
              </w:rPr>
              <w:t>Izvajalec:</w:t>
            </w:r>
          </w:p>
        </w:tc>
        <w:tc>
          <w:tcPr>
            <w:tcW w:w="3704" w:type="dxa"/>
            <w:gridSpan w:val="2"/>
          </w:tcPr>
          <w:p w14:paraId="107D3746" w14:textId="77777777" w:rsidR="000A792F" w:rsidRPr="00B30082" w:rsidRDefault="000A792F" w:rsidP="002B16D4">
            <w:pPr>
              <w:ind w:right="-286"/>
              <w:rPr>
                <w:i/>
                <w:sz w:val="22"/>
                <w:szCs w:val="22"/>
              </w:rPr>
            </w:pPr>
          </w:p>
          <w:p w14:paraId="2EBE2BFB" w14:textId="77777777" w:rsidR="000A792F" w:rsidRPr="00B30082" w:rsidRDefault="000A792F" w:rsidP="002B16D4">
            <w:pPr>
              <w:ind w:right="-286"/>
              <w:rPr>
                <w:i/>
                <w:sz w:val="22"/>
                <w:szCs w:val="22"/>
              </w:rPr>
            </w:pPr>
          </w:p>
          <w:p w14:paraId="50AA14D3" w14:textId="77777777" w:rsidR="000A792F" w:rsidRPr="00B30082" w:rsidRDefault="000A792F" w:rsidP="002B16D4">
            <w:pPr>
              <w:ind w:right="-286"/>
              <w:rPr>
                <w:i/>
                <w:sz w:val="22"/>
                <w:szCs w:val="22"/>
              </w:rPr>
            </w:pPr>
            <w:r w:rsidRPr="00B30082">
              <w:rPr>
                <w:sz w:val="22"/>
                <w:szCs w:val="22"/>
              </w:rPr>
              <w:t>Naročnik:</w:t>
            </w:r>
          </w:p>
          <w:p w14:paraId="27EDB7EC" w14:textId="77777777" w:rsidR="000A792F" w:rsidRPr="00B30082" w:rsidRDefault="000A792F" w:rsidP="002B16D4">
            <w:pPr>
              <w:ind w:right="-286"/>
              <w:rPr>
                <w:i/>
                <w:sz w:val="22"/>
                <w:szCs w:val="22"/>
              </w:rPr>
            </w:pPr>
          </w:p>
          <w:p w14:paraId="65B5A755" w14:textId="77777777" w:rsidR="000A792F" w:rsidRPr="00B30082" w:rsidRDefault="000A792F" w:rsidP="002B16D4">
            <w:pPr>
              <w:ind w:right="-286"/>
              <w:rPr>
                <w:i/>
                <w:sz w:val="22"/>
                <w:szCs w:val="22"/>
              </w:rPr>
            </w:pPr>
          </w:p>
        </w:tc>
      </w:tr>
      <w:tr w:rsidR="000A792F" w:rsidRPr="00C310F2" w14:paraId="46260C5C" w14:textId="77777777" w:rsidTr="000A792F">
        <w:trPr>
          <w:gridAfter w:val="1"/>
          <w:wAfter w:w="513" w:type="dxa"/>
        </w:trPr>
        <w:tc>
          <w:tcPr>
            <w:tcW w:w="5508" w:type="dxa"/>
          </w:tcPr>
          <w:p w14:paraId="53BF3DB1" w14:textId="77777777" w:rsidR="000A792F" w:rsidRPr="00B30082" w:rsidRDefault="000A792F" w:rsidP="002B16D4">
            <w:pPr>
              <w:ind w:right="-286"/>
              <w:rPr>
                <w:b/>
                <w:i/>
                <w:sz w:val="22"/>
                <w:szCs w:val="22"/>
              </w:rPr>
            </w:pPr>
            <w:r w:rsidRPr="00B30082">
              <w:rPr>
                <w:b/>
                <w:sz w:val="22"/>
                <w:szCs w:val="22"/>
              </w:rPr>
              <w:t>…………………………..</w:t>
            </w:r>
          </w:p>
        </w:tc>
        <w:tc>
          <w:tcPr>
            <w:tcW w:w="3704" w:type="dxa"/>
            <w:gridSpan w:val="2"/>
          </w:tcPr>
          <w:p w14:paraId="6AAE920E" w14:textId="77777777" w:rsidR="000A792F" w:rsidRPr="00C310F2" w:rsidRDefault="000A792F" w:rsidP="002B16D4">
            <w:pPr>
              <w:ind w:right="-286"/>
              <w:rPr>
                <w:i/>
                <w:sz w:val="22"/>
                <w:szCs w:val="22"/>
              </w:rPr>
            </w:pPr>
            <w:r w:rsidRPr="00B30082">
              <w:rPr>
                <w:b/>
                <w:sz w:val="22"/>
                <w:szCs w:val="22"/>
              </w:rPr>
              <w:t>MESTNA OBČINA LJUBLJANA</w:t>
            </w:r>
          </w:p>
        </w:tc>
      </w:tr>
      <w:tr w:rsidR="000A792F" w:rsidRPr="00C310F2" w14:paraId="1D43DE00" w14:textId="77777777" w:rsidTr="000A792F">
        <w:trPr>
          <w:gridAfter w:val="1"/>
          <w:wAfter w:w="513" w:type="dxa"/>
        </w:trPr>
        <w:tc>
          <w:tcPr>
            <w:tcW w:w="5508" w:type="dxa"/>
          </w:tcPr>
          <w:p w14:paraId="3CB50721" w14:textId="77777777" w:rsidR="000A792F" w:rsidRPr="00C310F2" w:rsidRDefault="000A792F" w:rsidP="002B16D4">
            <w:pPr>
              <w:ind w:right="-286"/>
              <w:rPr>
                <w:i/>
                <w:sz w:val="22"/>
                <w:szCs w:val="22"/>
              </w:rPr>
            </w:pPr>
          </w:p>
        </w:tc>
        <w:tc>
          <w:tcPr>
            <w:tcW w:w="3704" w:type="dxa"/>
            <w:gridSpan w:val="2"/>
          </w:tcPr>
          <w:p w14:paraId="07DF5170" w14:textId="77777777" w:rsidR="000A792F" w:rsidRPr="00C310F2" w:rsidRDefault="000A792F" w:rsidP="002B16D4">
            <w:pPr>
              <w:ind w:right="-286"/>
              <w:rPr>
                <w:i/>
                <w:sz w:val="22"/>
                <w:szCs w:val="22"/>
              </w:rPr>
            </w:pPr>
          </w:p>
        </w:tc>
      </w:tr>
      <w:tr w:rsidR="000A792F" w:rsidRPr="00C310F2" w14:paraId="30DCEB36" w14:textId="77777777" w:rsidTr="000A792F">
        <w:trPr>
          <w:gridAfter w:val="1"/>
          <w:wAfter w:w="513" w:type="dxa"/>
        </w:trPr>
        <w:tc>
          <w:tcPr>
            <w:tcW w:w="5508" w:type="dxa"/>
          </w:tcPr>
          <w:p w14:paraId="4FA87533" w14:textId="77777777" w:rsidR="000A792F" w:rsidRPr="00C310F2" w:rsidRDefault="000A792F" w:rsidP="002B16D4">
            <w:pPr>
              <w:ind w:right="-286"/>
              <w:rPr>
                <w:i/>
                <w:sz w:val="22"/>
                <w:szCs w:val="22"/>
              </w:rPr>
            </w:pPr>
            <w:r>
              <w:rPr>
                <w:sz w:val="22"/>
                <w:szCs w:val="22"/>
              </w:rPr>
              <w:t>…………</w:t>
            </w:r>
          </w:p>
        </w:tc>
        <w:tc>
          <w:tcPr>
            <w:tcW w:w="3704" w:type="dxa"/>
            <w:gridSpan w:val="2"/>
          </w:tcPr>
          <w:p w14:paraId="0CA4FF25" w14:textId="77777777" w:rsidR="000A792F" w:rsidRPr="00C310F2" w:rsidRDefault="000A792F" w:rsidP="002B16D4">
            <w:pPr>
              <w:ind w:right="-286"/>
              <w:rPr>
                <w:i/>
                <w:sz w:val="22"/>
                <w:szCs w:val="22"/>
              </w:rPr>
            </w:pPr>
            <w:r w:rsidRPr="00C310F2">
              <w:rPr>
                <w:sz w:val="22"/>
                <w:szCs w:val="22"/>
              </w:rPr>
              <w:t>Župan</w:t>
            </w:r>
          </w:p>
        </w:tc>
      </w:tr>
      <w:tr w:rsidR="000A792F" w:rsidRPr="00C310F2" w14:paraId="2CA51656" w14:textId="77777777" w:rsidTr="000A792F">
        <w:trPr>
          <w:gridAfter w:val="1"/>
          <w:wAfter w:w="513" w:type="dxa"/>
        </w:trPr>
        <w:tc>
          <w:tcPr>
            <w:tcW w:w="5508" w:type="dxa"/>
          </w:tcPr>
          <w:p w14:paraId="26383602" w14:textId="77777777" w:rsidR="000A792F" w:rsidRPr="00C310F2" w:rsidRDefault="000A792F" w:rsidP="002B16D4">
            <w:pPr>
              <w:ind w:right="-286"/>
              <w:rPr>
                <w:i/>
                <w:sz w:val="22"/>
                <w:szCs w:val="22"/>
              </w:rPr>
            </w:pPr>
            <w:r>
              <w:rPr>
                <w:sz w:val="22"/>
                <w:szCs w:val="22"/>
              </w:rPr>
              <w:t>………………………</w:t>
            </w:r>
          </w:p>
        </w:tc>
        <w:tc>
          <w:tcPr>
            <w:tcW w:w="3704" w:type="dxa"/>
            <w:gridSpan w:val="2"/>
          </w:tcPr>
          <w:p w14:paraId="557CB7D4" w14:textId="77777777" w:rsidR="000A792F" w:rsidRPr="00C310F2" w:rsidRDefault="000A792F" w:rsidP="002B16D4">
            <w:pPr>
              <w:ind w:right="-286"/>
              <w:rPr>
                <w:i/>
                <w:sz w:val="22"/>
                <w:szCs w:val="22"/>
              </w:rPr>
            </w:pPr>
            <w:r w:rsidRPr="00C310F2">
              <w:rPr>
                <w:sz w:val="22"/>
                <w:szCs w:val="22"/>
              </w:rPr>
              <w:t>Zoran Janković</w:t>
            </w:r>
          </w:p>
        </w:tc>
      </w:tr>
      <w:tr w:rsidR="000A792F" w:rsidRPr="00C310F2" w14:paraId="2A181B59" w14:textId="77777777" w:rsidTr="000A792F">
        <w:trPr>
          <w:gridAfter w:val="1"/>
          <w:wAfter w:w="513" w:type="dxa"/>
        </w:trPr>
        <w:tc>
          <w:tcPr>
            <w:tcW w:w="5508" w:type="dxa"/>
          </w:tcPr>
          <w:p w14:paraId="54569E4F" w14:textId="77777777" w:rsidR="000A792F" w:rsidRPr="00C310F2" w:rsidRDefault="000A792F" w:rsidP="002B16D4">
            <w:pPr>
              <w:ind w:right="-286"/>
              <w:rPr>
                <w:i/>
                <w:sz w:val="22"/>
                <w:szCs w:val="22"/>
              </w:rPr>
            </w:pPr>
          </w:p>
        </w:tc>
        <w:tc>
          <w:tcPr>
            <w:tcW w:w="3704" w:type="dxa"/>
            <w:gridSpan w:val="2"/>
          </w:tcPr>
          <w:p w14:paraId="1A0417F7" w14:textId="77777777" w:rsidR="000A792F" w:rsidRPr="00C310F2" w:rsidRDefault="000A792F" w:rsidP="002B16D4">
            <w:pPr>
              <w:ind w:right="-286"/>
              <w:rPr>
                <w:i/>
                <w:sz w:val="22"/>
                <w:szCs w:val="22"/>
              </w:rPr>
            </w:pPr>
          </w:p>
        </w:tc>
      </w:tr>
      <w:tr w:rsidR="00E83512" w:rsidRPr="00112425" w14:paraId="1FEA12C8" w14:textId="77777777" w:rsidTr="000A792F">
        <w:tblPrEx>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CellMar>
            <w:left w:w="70" w:type="dxa"/>
            <w:right w:w="70" w:type="dxa"/>
          </w:tblCellMar>
          <w:tblLook w:val="04A0" w:firstRow="1" w:lastRow="0" w:firstColumn="1" w:lastColumn="0" w:noHBand="0" w:noVBand="1"/>
        </w:tblPrEx>
        <w:tc>
          <w:tcPr>
            <w:tcW w:w="8161" w:type="dxa"/>
            <w:gridSpan w:val="2"/>
            <w:tcBorders>
              <w:top w:val="single" w:sz="4" w:space="0" w:color="auto"/>
              <w:left w:val="single" w:sz="4" w:space="0" w:color="auto"/>
              <w:bottom w:val="single" w:sz="4" w:space="0" w:color="auto"/>
              <w:right w:val="single" w:sz="4" w:space="0" w:color="auto"/>
            </w:tcBorders>
            <w:hideMark/>
          </w:tcPr>
          <w:p w14:paraId="53E6D224" w14:textId="7855F802" w:rsidR="00E83512" w:rsidRPr="00112425" w:rsidRDefault="00E83512" w:rsidP="00AF60DD">
            <w:pPr>
              <w:keepNext/>
              <w:keepLines/>
              <w:rPr>
                <w:rFonts w:ascii="Tahoma" w:hAnsi="Tahoma" w:cs="Tahoma"/>
                <w:b/>
              </w:rPr>
            </w:pPr>
            <w:r>
              <w:rPr>
                <w:rFonts w:ascii="Tahoma" w:hAnsi="Tahoma" w:cs="Tahoma"/>
              </w:rPr>
              <w:lastRenderedPageBreak/>
              <w:t>OSNUTEK POGODBE – VOKA SNAGA</w:t>
            </w:r>
          </w:p>
        </w:tc>
        <w:tc>
          <w:tcPr>
            <w:tcW w:w="1559" w:type="dxa"/>
            <w:gridSpan w:val="2"/>
            <w:tcBorders>
              <w:top w:val="single" w:sz="4" w:space="0" w:color="auto"/>
              <w:left w:val="single" w:sz="4" w:space="0" w:color="auto"/>
              <w:bottom w:val="single" w:sz="4" w:space="0" w:color="auto"/>
              <w:right w:val="single" w:sz="4" w:space="0" w:color="auto"/>
            </w:tcBorders>
            <w:hideMark/>
          </w:tcPr>
          <w:p w14:paraId="59189A73" w14:textId="1D9C060E" w:rsidR="00E83512" w:rsidRPr="00112425" w:rsidRDefault="00E83512" w:rsidP="00AF60DD">
            <w:pPr>
              <w:keepNext/>
              <w:keepLines/>
              <w:rPr>
                <w:rFonts w:ascii="Tahoma" w:hAnsi="Tahoma" w:cs="Tahoma"/>
                <w:b/>
                <w:i/>
              </w:rPr>
            </w:pPr>
            <w:r w:rsidRPr="00112425">
              <w:rPr>
                <w:rFonts w:ascii="Tahoma" w:hAnsi="Tahoma" w:cs="Tahoma"/>
                <w:b/>
                <w:i/>
              </w:rPr>
              <w:t xml:space="preserve">Priloga </w:t>
            </w:r>
            <w:r>
              <w:rPr>
                <w:rFonts w:ascii="Tahoma" w:hAnsi="Tahoma" w:cs="Tahoma"/>
                <w:b/>
                <w:i/>
              </w:rPr>
              <w:t>8/2</w:t>
            </w:r>
          </w:p>
        </w:tc>
      </w:tr>
    </w:tbl>
    <w:p w14:paraId="7C03AF61" w14:textId="77777777" w:rsidR="00E83512" w:rsidRPr="00112425" w:rsidRDefault="00E83512" w:rsidP="00AF60DD">
      <w:pPr>
        <w:keepNext/>
        <w:keepLines/>
        <w:jc w:val="both"/>
        <w:rPr>
          <w:rFonts w:ascii="Tahoma" w:hAnsi="Tahoma" w:cs="Tahoma"/>
          <w:b/>
        </w:rPr>
      </w:pPr>
    </w:p>
    <w:p w14:paraId="5DBAA758" w14:textId="77777777" w:rsidR="00A055C4" w:rsidRPr="004C1F13" w:rsidRDefault="00A055C4" w:rsidP="00AF60DD">
      <w:pPr>
        <w:keepNext/>
        <w:keepLines/>
        <w:jc w:val="both"/>
        <w:rPr>
          <w:rFonts w:ascii="Tahoma" w:hAnsi="Tahoma" w:cs="Tahoma"/>
          <w:b/>
        </w:rPr>
      </w:pPr>
    </w:p>
    <w:tbl>
      <w:tblPr>
        <w:tblW w:w="0" w:type="auto"/>
        <w:tblLayout w:type="fixed"/>
        <w:tblCellMar>
          <w:left w:w="70" w:type="dxa"/>
          <w:right w:w="70" w:type="dxa"/>
        </w:tblCellMar>
        <w:tblLook w:val="0000" w:firstRow="0" w:lastRow="0" w:firstColumn="0" w:lastColumn="0" w:noHBand="0" w:noVBand="0"/>
      </w:tblPr>
      <w:tblGrid>
        <w:gridCol w:w="2905"/>
        <w:gridCol w:w="2552"/>
      </w:tblGrid>
      <w:tr w:rsidR="00E90FDB" w:rsidRPr="004C1F13" w14:paraId="22090E32" w14:textId="77777777" w:rsidTr="00E90FDB">
        <w:tc>
          <w:tcPr>
            <w:tcW w:w="2905" w:type="dxa"/>
            <w:vAlign w:val="center"/>
          </w:tcPr>
          <w:p w14:paraId="5CB2C823" w14:textId="77777777" w:rsidR="00E90FDB" w:rsidRPr="004C1F13" w:rsidRDefault="00E90FDB" w:rsidP="00AF60DD">
            <w:pPr>
              <w:keepNext/>
              <w:keepLines/>
              <w:jc w:val="both"/>
              <w:rPr>
                <w:rFonts w:ascii="Tahoma" w:hAnsi="Tahoma" w:cs="Tahoma"/>
                <w:lang w:eastAsia="en-US"/>
              </w:rPr>
            </w:pPr>
            <w:r w:rsidRPr="004C1F13">
              <w:rPr>
                <w:rFonts w:ascii="Tahoma" w:hAnsi="Tahoma" w:cs="Tahoma"/>
                <w:lang w:eastAsia="en-US"/>
              </w:rPr>
              <w:t>Številka pogodbe naročnika:</w:t>
            </w:r>
          </w:p>
        </w:tc>
        <w:tc>
          <w:tcPr>
            <w:tcW w:w="2552" w:type="dxa"/>
            <w:tcBorders>
              <w:bottom w:val="single" w:sz="4" w:space="0" w:color="auto"/>
            </w:tcBorders>
            <w:vAlign w:val="center"/>
          </w:tcPr>
          <w:p w14:paraId="51B4D981" w14:textId="77777777" w:rsidR="00E90FDB" w:rsidRPr="004C1F13" w:rsidRDefault="00E90FDB" w:rsidP="00AF60DD">
            <w:pPr>
              <w:keepNext/>
              <w:keepLines/>
              <w:jc w:val="center"/>
              <w:rPr>
                <w:rFonts w:ascii="Tahoma" w:hAnsi="Tahoma" w:cs="Tahoma"/>
                <w:b/>
              </w:rPr>
            </w:pPr>
          </w:p>
        </w:tc>
      </w:tr>
      <w:tr w:rsidR="00E90FDB" w:rsidRPr="004C1F13" w14:paraId="5656CA81" w14:textId="77777777" w:rsidTr="00E90FDB">
        <w:tc>
          <w:tcPr>
            <w:tcW w:w="2905" w:type="dxa"/>
          </w:tcPr>
          <w:p w14:paraId="50724FF5" w14:textId="77777777" w:rsidR="00E90FDB" w:rsidRPr="004C1F13" w:rsidRDefault="00E90FDB" w:rsidP="00AF60DD">
            <w:pPr>
              <w:keepNext/>
              <w:keepLines/>
              <w:jc w:val="both"/>
              <w:rPr>
                <w:rFonts w:ascii="Tahoma" w:hAnsi="Tahoma" w:cs="Tahoma"/>
                <w:lang w:eastAsia="en-US"/>
              </w:rPr>
            </w:pPr>
          </w:p>
        </w:tc>
        <w:tc>
          <w:tcPr>
            <w:tcW w:w="2552" w:type="dxa"/>
            <w:tcBorders>
              <w:top w:val="single" w:sz="4" w:space="0" w:color="auto"/>
            </w:tcBorders>
          </w:tcPr>
          <w:p w14:paraId="4C7241E5" w14:textId="77777777" w:rsidR="00E90FDB" w:rsidRPr="004C1F13" w:rsidRDefault="00E90FDB" w:rsidP="00AF60DD">
            <w:pPr>
              <w:keepNext/>
              <w:keepLines/>
              <w:jc w:val="both"/>
              <w:rPr>
                <w:rFonts w:ascii="Tahoma" w:hAnsi="Tahoma" w:cs="Tahoma"/>
                <w:lang w:eastAsia="en-US"/>
              </w:rPr>
            </w:pPr>
          </w:p>
        </w:tc>
      </w:tr>
      <w:tr w:rsidR="00E90FDB" w:rsidRPr="004C1F13" w14:paraId="7D93BA72" w14:textId="77777777" w:rsidTr="00E90FDB">
        <w:tc>
          <w:tcPr>
            <w:tcW w:w="2905" w:type="dxa"/>
          </w:tcPr>
          <w:p w14:paraId="5AA3884F" w14:textId="77777777" w:rsidR="00E90FDB" w:rsidRPr="004C1F13" w:rsidRDefault="00E90FDB" w:rsidP="00AF60DD">
            <w:pPr>
              <w:keepNext/>
              <w:keepLines/>
              <w:jc w:val="both"/>
              <w:rPr>
                <w:rFonts w:ascii="Tahoma" w:hAnsi="Tahoma" w:cs="Tahoma"/>
                <w:lang w:eastAsia="en-US"/>
              </w:rPr>
            </w:pPr>
            <w:r w:rsidRPr="004C1F13">
              <w:rPr>
                <w:rFonts w:ascii="Tahoma" w:hAnsi="Tahoma" w:cs="Tahoma"/>
                <w:lang w:eastAsia="en-US"/>
              </w:rPr>
              <w:t>Številka pogodbe izvajalca:</w:t>
            </w:r>
          </w:p>
        </w:tc>
        <w:tc>
          <w:tcPr>
            <w:tcW w:w="2552" w:type="dxa"/>
            <w:tcBorders>
              <w:bottom w:val="single" w:sz="4" w:space="0" w:color="auto"/>
            </w:tcBorders>
          </w:tcPr>
          <w:p w14:paraId="4EB1298C" w14:textId="77777777" w:rsidR="00E90FDB" w:rsidRPr="004C1F13" w:rsidRDefault="00E90FDB" w:rsidP="00AF60DD">
            <w:pPr>
              <w:keepNext/>
              <w:keepLines/>
              <w:jc w:val="both"/>
              <w:rPr>
                <w:rFonts w:ascii="Tahoma" w:hAnsi="Tahoma" w:cs="Tahoma"/>
                <w:lang w:eastAsia="en-US"/>
              </w:rPr>
            </w:pPr>
          </w:p>
        </w:tc>
      </w:tr>
    </w:tbl>
    <w:p w14:paraId="27649868" w14:textId="77777777" w:rsidR="00E90FDB" w:rsidRPr="004C1F13" w:rsidRDefault="00E90FDB" w:rsidP="00AF60DD">
      <w:pPr>
        <w:keepNext/>
        <w:keepLines/>
        <w:jc w:val="both"/>
        <w:rPr>
          <w:rFonts w:ascii="Tahoma" w:hAnsi="Tahoma" w:cs="Tahoma"/>
          <w:b/>
          <w:lang w:eastAsia="en-US"/>
        </w:rPr>
      </w:pPr>
    </w:p>
    <w:tbl>
      <w:tblPr>
        <w:tblW w:w="9497" w:type="dxa"/>
        <w:tblLayout w:type="fixed"/>
        <w:tblCellMar>
          <w:left w:w="70" w:type="dxa"/>
          <w:right w:w="70" w:type="dxa"/>
        </w:tblCellMar>
        <w:tblLook w:val="0000" w:firstRow="0" w:lastRow="0" w:firstColumn="0" w:lastColumn="0" w:noHBand="0" w:noVBand="0"/>
      </w:tblPr>
      <w:tblGrid>
        <w:gridCol w:w="1985"/>
        <w:gridCol w:w="7512"/>
      </w:tblGrid>
      <w:tr w:rsidR="00E90FDB" w:rsidRPr="004C1F13" w14:paraId="2FCE5887" w14:textId="77777777" w:rsidTr="00365ABA">
        <w:tc>
          <w:tcPr>
            <w:tcW w:w="1985" w:type="dxa"/>
          </w:tcPr>
          <w:p w14:paraId="5937A452" w14:textId="77777777" w:rsidR="00E90FDB" w:rsidRPr="004C1F13" w:rsidRDefault="00E90FDB" w:rsidP="00AF60DD">
            <w:pPr>
              <w:keepNext/>
              <w:keepLines/>
              <w:jc w:val="both"/>
              <w:rPr>
                <w:rFonts w:ascii="Tahoma" w:hAnsi="Tahoma" w:cs="Tahoma"/>
                <w:lang w:eastAsia="en-US"/>
              </w:rPr>
            </w:pPr>
            <w:r w:rsidRPr="004C1F13">
              <w:rPr>
                <w:rFonts w:ascii="Tahoma" w:hAnsi="Tahoma" w:cs="Tahoma"/>
                <w:lang w:eastAsia="en-US"/>
              </w:rPr>
              <w:t>Naziv pogodbe:</w:t>
            </w:r>
          </w:p>
        </w:tc>
        <w:tc>
          <w:tcPr>
            <w:tcW w:w="7512" w:type="dxa"/>
          </w:tcPr>
          <w:p w14:paraId="46A7D620" w14:textId="6E0862E9" w:rsidR="00E90FDB" w:rsidRPr="004C1F13" w:rsidRDefault="004543A3" w:rsidP="00AF60DD">
            <w:pPr>
              <w:keepNext/>
              <w:keepLines/>
              <w:spacing w:after="200" w:line="276" w:lineRule="auto"/>
              <w:jc w:val="center"/>
              <w:rPr>
                <w:rFonts w:ascii="Tahoma" w:hAnsi="Tahoma" w:cs="Tahoma"/>
                <w:b/>
              </w:rPr>
            </w:pPr>
            <w:r>
              <w:rPr>
                <w:rFonts w:ascii="Tahoma" w:hAnsi="Tahoma" w:cs="Tahoma"/>
                <w:b/>
                <w:caps/>
              </w:rPr>
              <w:t>Storitev nadzornika skladno z Gradbenim zakonom pri izvajanju projekta »Rekonstrukcija ceste, gradnja pločnikov in kolesarske steze ter ureditev komunalne infrastrukture v naselju Črna vas v Mestni občini Ljubljana«</w:t>
            </w:r>
          </w:p>
        </w:tc>
      </w:tr>
    </w:tbl>
    <w:p w14:paraId="1A26F0C9" w14:textId="77777777" w:rsidR="00E90FDB" w:rsidRPr="004C1F13" w:rsidRDefault="00E90FDB" w:rsidP="00AF60DD">
      <w:pPr>
        <w:keepNext/>
        <w:keepLines/>
        <w:jc w:val="both"/>
        <w:rPr>
          <w:rFonts w:ascii="Tahoma" w:hAnsi="Tahoma" w:cs="Tahoma"/>
        </w:rPr>
      </w:pPr>
      <w:r w:rsidRPr="004C1F13">
        <w:rPr>
          <w:rFonts w:ascii="Tahoma" w:hAnsi="Tahoma" w:cs="Tahoma"/>
        </w:rPr>
        <w:t>sklenjena med</w:t>
      </w:r>
    </w:p>
    <w:p w14:paraId="62F01C45" w14:textId="77777777" w:rsidR="00E90FDB" w:rsidRPr="004C1F13" w:rsidRDefault="00E90FDB" w:rsidP="00AF60DD">
      <w:pPr>
        <w:keepNext/>
        <w:keepLines/>
        <w:jc w:val="both"/>
        <w:rPr>
          <w:rFonts w:ascii="Tahoma" w:hAnsi="Tahoma" w:cs="Tahoma"/>
        </w:rPr>
      </w:pPr>
    </w:p>
    <w:p w14:paraId="30796752" w14:textId="77777777" w:rsidR="00E90FDB" w:rsidRPr="004C1F13" w:rsidRDefault="00E90FDB" w:rsidP="00AF60DD">
      <w:pPr>
        <w:keepNext/>
        <w:keepLines/>
        <w:jc w:val="both"/>
        <w:rPr>
          <w:rFonts w:ascii="Tahoma" w:hAnsi="Tahoma" w:cs="Tahoma"/>
        </w:rPr>
      </w:pPr>
      <w:r w:rsidRPr="004C1F13">
        <w:rPr>
          <w:rFonts w:ascii="Tahoma" w:hAnsi="Tahoma" w:cs="Tahoma"/>
        </w:rPr>
        <w:t>naročnikom:</w:t>
      </w:r>
      <w:r w:rsidRPr="004C1F13">
        <w:rPr>
          <w:rFonts w:ascii="Tahoma" w:hAnsi="Tahoma" w:cs="Tahoma"/>
        </w:rPr>
        <w:tab/>
      </w:r>
      <w:r w:rsidRPr="004C1F13">
        <w:rPr>
          <w:rFonts w:ascii="Tahoma" w:hAnsi="Tahoma" w:cs="Tahoma"/>
        </w:rPr>
        <w:tab/>
      </w:r>
    </w:p>
    <w:p w14:paraId="3C7D8FFA" w14:textId="77777777" w:rsidR="00E90FDB" w:rsidRPr="004C1F13" w:rsidRDefault="00E90FDB" w:rsidP="00AF60DD">
      <w:pPr>
        <w:keepNext/>
        <w:keepLines/>
        <w:jc w:val="both"/>
        <w:rPr>
          <w:rFonts w:ascii="Tahoma" w:hAnsi="Tahoma" w:cs="Tahoma"/>
          <w:b/>
        </w:rPr>
      </w:pPr>
    </w:p>
    <w:tbl>
      <w:tblPr>
        <w:tblW w:w="0" w:type="auto"/>
        <w:tblInd w:w="1951" w:type="dxa"/>
        <w:tblBorders>
          <w:top w:val="single" w:sz="8" w:space="0" w:color="0066CC"/>
          <w:left w:val="single" w:sz="8" w:space="0" w:color="0066CC"/>
          <w:bottom w:val="single" w:sz="8" w:space="0" w:color="0066CC"/>
          <w:right w:val="single" w:sz="8" w:space="0" w:color="0066CC"/>
          <w:insideH w:val="single" w:sz="8" w:space="0" w:color="0066CC"/>
          <w:insideV w:val="single" w:sz="8" w:space="0" w:color="0066CC"/>
        </w:tblBorders>
        <w:tblLayout w:type="fixed"/>
        <w:tblLook w:val="0000" w:firstRow="0" w:lastRow="0" w:firstColumn="0" w:lastColumn="0" w:noHBand="0" w:noVBand="0"/>
      </w:tblPr>
      <w:tblGrid>
        <w:gridCol w:w="6670"/>
      </w:tblGrid>
      <w:tr w:rsidR="00E90FDB" w:rsidRPr="004C1F13" w14:paraId="2B2022E4" w14:textId="77777777" w:rsidTr="00E90FDB">
        <w:trPr>
          <w:trHeight w:val="2419"/>
        </w:trPr>
        <w:tc>
          <w:tcPr>
            <w:tcW w:w="6670" w:type="dxa"/>
          </w:tcPr>
          <w:p w14:paraId="380945D5" w14:textId="77777777" w:rsidR="00E90FDB" w:rsidRPr="004C1F13" w:rsidRDefault="00E90FDB" w:rsidP="00AF60DD">
            <w:pPr>
              <w:keepNext/>
              <w:keepLines/>
              <w:jc w:val="both"/>
              <w:rPr>
                <w:rFonts w:ascii="Tahoma" w:hAnsi="Tahoma" w:cs="Tahoma"/>
              </w:rPr>
            </w:pPr>
            <w:r w:rsidRPr="004C1F13">
              <w:rPr>
                <w:rFonts w:ascii="Tahoma" w:hAnsi="Tahoma" w:cs="Tahoma"/>
                <w:b/>
              </w:rPr>
              <w:t>JAVNO PODJETJE VODOVOD KANALIZACIJA SNAGA d.o.o.</w:t>
            </w:r>
          </w:p>
          <w:p w14:paraId="56C8D851" w14:textId="77777777" w:rsidR="00E90FDB" w:rsidRPr="004C1F13" w:rsidRDefault="00E90FDB" w:rsidP="00AF60DD">
            <w:pPr>
              <w:keepNext/>
              <w:keepLines/>
              <w:jc w:val="both"/>
              <w:rPr>
                <w:rFonts w:ascii="Tahoma" w:hAnsi="Tahoma" w:cs="Tahoma"/>
              </w:rPr>
            </w:pPr>
            <w:r w:rsidRPr="004C1F13">
              <w:rPr>
                <w:rFonts w:ascii="Tahoma" w:hAnsi="Tahoma" w:cs="Tahoma"/>
              </w:rPr>
              <w:t>Vodovodna cesta 90</w:t>
            </w:r>
          </w:p>
          <w:p w14:paraId="721F7064" w14:textId="77777777" w:rsidR="00E90FDB" w:rsidRPr="004C1F13" w:rsidRDefault="00E90FDB" w:rsidP="00AF60DD">
            <w:pPr>
              <w:keepNext/>
              <w:keepLines/>
              <w:jc w:val="both"/>
              <w:rPr>
                <w:rFonts w:ascii="Tahoma" w:hAnsi="Tahoma" w:cs="Tahoma"/>
              </w:rPr>
            </w:pPr>
            <w:r w:rsidRPr="004C1F13">
              <w:rPr>
                <w:rFonts w:ascii="Tahoma" w:hAnsi="Tahoma" w:cs="Tahoma"/>
              </w:rPr>
              <w:t>1000 Ljubljana,</w:t>
            </w:r>
          </w:p>
          <w:p w14:paraId="3B27ABC8" w14:textId="77777777" w:rsidR="00E90FDB" w:rsidRPr="004C1F13" w:rsidRDefault="00E90FDB" w:rsidP="00AF60DD">
            <w:pPr>
              <w:keepNext/>
              <w:keepLines/>
              <w:jc w:val="both"/>
              <w:rPr>
                <w:rFonts w:ascii="Tahoma" w:hAnsi="Tahoma" w:cs="Tahoma"/>
              </w:rPr>
            </w:pPr>
          </w:p>
          <w:p w14:paraId="7BF5F071" w14:textId="77777777" w:rsidR="00E90FDB" w:rsidRPr="004C1F13" w:rsidRDefault="00E90FDB" w:rsidP="00AF60DD">
            <w:pPr>
              <w:keepNext/>
              <w:keepLines/>
              <w:jc w:val="both"/>
              <w:rPr>
                <w:rFonts w:ascii="Tahoma" w:hAnsi="Tahoma" w:cs="Tahoma"/>
              </w:rPr>
            </w:pPr>
            <w:r w:rsidRPr="004C1F13">
              <w:rPr>
                <w:rFonts w:ascii="Tahoma" w:hAnsi="Tahoma" w:cs="Tahoma"/>
              </w:rPr>
              <w:t>ki ga zastopa direktor</w:t>
            </w:r>
          </w:p>
          <w:p w14:paraId="2516289F" w14:textId="77777777" w:rsidR="00E90FDB" w:rsidRPr="004C1F13" w:rsidRDefault="00E90FDB" w:rsidP="00AF60DD">
            <w:pPr>
              <w:keepNext/>
              <w:keepLines/>
              <w:jc w:val="both"/>
              <w:rPr>
                <w:rFonts w:ascii="Tahoma" w:hAnsi="Tahoma" w:cs="Tahoma"/>
                <w:b/>
              </w:rPr>
            </w:pPr>
            <w:r w:rsidRPr="004C1F13">
              <w:rPr>
                <w:rFonts w:ascii="Tahoma" w:hAnsi="Tahoma" w:cs="Tahoma"/>
                <w:b/>
              </w:rPr>
              <w:t>Krištof MLAKAR</w:t>
            </w:r>
          </w:p>
          <w:p w14:paraId="5E21221E" w14:textId="77777777" w:rsidR="00E90FDB" w:rsidRPr="004C1F13" w:rsidRDefault="00E90FDB" w:rsidP="00AF60DD">
            <w:pPr>
              <w:keepNext/>
              <w:keepLines/>
              <w:ind w:left="1416" w:firstLine="708"/>
              <w:jc w:val="both"/>
              <w:rPr>
                <w:rFonts w:ascii="Tahoma" w:hAnsi="Tahoma" w:cs="Tahoma"/>
              </w:rPr>
            </w:pPr>
          </w:p>
          <w:p w14:paraId="3826C83E" w14:textId="77777777" w:rsidR="00E90FDB" w:rsidRPr="004C1F13" w:rsidRDefault="00E90FDB" w:rsidP="00AF60DD">
            <w:pPr>
              <w:keepNext/>
              <w:keepLines/>
              <w:jc w:val="both"/>
              <w:rPr>
                <w:rFonts w:ascii="Tahoma" w:hAnsi="Tahoma" w:cs="Tahoma"/>
              </w:rPr>
            </w:pPr>
            <w:r w:rsidRPr="004C1F13">
              <w:rPr>
                <w:rFonts w:ascii="Tahoma" w:hAnsi="Tahoma" w:cs="Tahoma"/>
              </w:rPr>
              <w:t>Identifikacijska številka za DDV: SI64520463</w:t>
            </w:r>
          </w:p>
          <w:p w14:paraId="42DCC937" w14:textId="77777777" w:rsidR="00E90FDB" w:rsidRPr="004C1F13" w:rsidRDefault="00E90FDB" w:rsidP="00AF60DD">
            <w:pPr>
              <w:keepNext/>
              <w:keepLines/>
              <w:jc w:val="both"/>
              <w:rPr>
                <w:rFonts w:ascii="Tahoma" w:hAnsi="Tahoma" w:cs="Tahoma"/>
              </w:rPr>
            </w:pPr>
            <w:r w:rsidRPr="004C1F13">
              <w:rPr>
                <w:rFonts w:ascii="Tahoma" w:hAnsi="Tahoma" w:cs="Tahoma"/>
              </w:rPr>
              <w:t>Matična številka: 5046688000</w:t>
            </w:r>
          </w:p>
        </w:tc>
      </w:tr>
    </w:tbl>
    <w:p w14:paraId="0AE74B7D" w14:textId="77777777" w:rsidR="00E90FDB" w:rsidRPr="004C1F13" w:rsidRDefault="00E90FDB" w:rsidP="00AF60DD">
      <w:pPr>
        <w:keepNext/>
        <w:keepLines/>
        <w:jc w:val="both"/>
        <w:rPr>
          <w:rFonts w:ascii="Tahoma" w:hAnsi="Tahoma" w:cs="Tahoma"/>
        </w:rPr>
      </w:pPr>
    </w:p>
    <w:p w14:paraId="6647B8E6" w14:textId="77777777" w:rsidR="00E90FDB" w:rsidRPr="004C1F13" w:rsidRDefault="00E90FDB" w:rsidP="00AF60DD">
      <w:pPr>
        <w:keepNext/>
        <w:keepLines/>
        <w:jc w:val="both"/>
        <w:rPr>
          <w:rFonts w:ascii="Tahoma" w:hAnsi="Tahoma" w:cs="Tahoma"/>
        </w:rPr>
      </w:pPr>
      <w:r w:rsidRPr="004C1F13">
        <w:rPr>
          <w:rFonts w:ascii="Tahoma" w:hAnsi="Tahoma" w:cs="Tahoma"/>
        </w:rPr>
        <w:t>in izvajalcem:</w:t>
      </w:r>
    </w:p>
    <w:p w14:paraId="688D3C20" w14:textId="77777777" w:rsidR="00E90FDB" w:rsidRPr="004C1F13" w:rsidRDefault="00E90FDB" w:rsidP="00AF60DD">
      <w:pPr>
        <w:keepNext/>
        <w:keepLines/>
        <w:jc w:val="both"/>
        <w:rPr>
          <w:rFonts w:ascii="Tahoma" w:hAnsi="Tahoma" w:cs="Tahoma"/>
        </w:rPr>
      </w:pPr>
    </w:p>
    <w:tbl>
      <w:tblPr>
        <w:tblW w:w="6682" w:type="dxa"/>
        <w:tblInd w:w="1913" w:type="dxa"/>
        <w:tblBorders>
          <w:top w:val="single" w:sz="8" w:space="0" w:color="0066CC"/>
          <w:left w:val="single" w:sz="8" w:space="0" w:color="0066CC"/>
          <w:bottom w:val="single" w:sz="8" w:space="0" w:color="0066CC"/>
          <w:right w:val="single" w:sz="8" w:space="0" w:color="0066CC"/>
        </w:tblBorders>
        <w:tblLayout w:type="fixed"/>
        <w:tblCellMar>
          <w:left w:w="70" w:type="dxa"/>
          <w:right w:w="70" w:type="dxa"/>
        </w:tblCellMar>
        <w:tblLook w:val="0000" w:firstRow="0" w:lastRow="0" w:firstColumn="0" w:lastColumn="0" w:noHBand="0" w:noVBand="0"/>
      </w:tblPr>
      <w:tblGrid>
        <w:gridCol w:w="5726"/>
        <w:gridCol w:w="211"/>
        <w:gridCol w:w="745"/>
      </w:tblGrid>
      <w:tr w:rsidR="00E90FDB" w:rsidRPr="004C1F13" w14:paraId="176D0F68" w14:textId="77777777" w:rsidTr="00E90FDB">
        <w:trPr>
          <w:trHeight w:val="170"/>
        </w:trPr>
        <w:tc>
          <w:tcPr>
            <w:tcW w:w="5726" w:type="dxa"/>
          </w:tcPr>
          <w:p w14:paraId="0D487909" w14:textId="77777777" w:rsidR="00E90FDB" w:rsidRPr="004C1F13" w:rsidRDefault="00E90FDB" w:rsidP="00AF60DD">
            <w:pPr>
              <w:keepNext/>
              <w:keepLines/>
              <w:jc w:val="both"/>
              <w:rPr>
                <w:rFonts w:ascii="Tahoma" w:hAnsi="Tahoma" w:cs="Tahoma"/>
                <w:b/>
              </w:rPr>
            </w:pPr>
          </w:p>
        </w:tc>
        <w:tc>
          <w:tcPr>
            <w:tcW w:w="211" w:type="dxa"/>
          </w:tcPr>
          <w:p w14:paraId="305806D7" w14:textId="77777777" w:rsidR="00E90FDB" w:rsidRPr="004C1F13" w:rsidRDefault="00E90FDB" w:rsidP="00AF60DD">
            <w:pPr>
              <w:keepNext/>
              <w:keepLines/>
              <w:jc w:val="both"/>
              <w:rPr>
                <w:rFonts w:ascii="Tahoma" w:hAnsi="Tahoma" w:cs="Tahoma"/>
              </w:rPr>
            </w:pPr>
          </w:p>
        </w:tc>
        <w:tc>
          <w:tcPr>
            <w:tcW w:w="745" w:type="dxa"/>
          </w:tcPr>
          <w:p w14:paraId="3C0B4544" w14:textId="77777777" w:rsidR="00E90FDB" w:rsidRPr="004C1F13" w:rsidRDefault="00E90FDB" w:rsidP="00AF60DD">
            <w:pPr>
              <w:keepNext/>
              <w:keepLines/>
              <w:jc w:val="both"/>
              <w:rPr>
                <w:rFonts w:ascii="Tahoma" w:hAnsi="Tahoma" w:cs="Tahoma"/>
              </w:rPr>
            </w:pPr>
          </w:p>
        </w:tc>
      </w:tr>
      <w:tr w:rsidR="00E90FDB" w:rsidRPr="004C1F13" w14:paraId="33946E67" w14:textId="77777777" w:rsidTr="00E90FDB">
        <w:trPr>
          <w:trHeight w:val="180"/>
        </w:trPr>
        <w:tc>
          <w:tcPr>
            <w:tcW w:w="5726" w:type="dxa"/>
          </w:tcPr>
          <w:p w14:paraId="4DF4CA1E" w14:textId="77777777" w:rsidR="00E90FDB" w:rsidRPr="004C1F13" w:rsidRDefault="00E90FDB" w:rsidP="00AF60DD">
            <w:pPr>
              <w:keepNext/>
              <w:keepLines/>
              <w:jc w:val="both"/>
              <w:rPr>
                <w:rFonts w:ascii="Tahoma" w:hAnsi="Tahoma" w:cs="Tahoma"/>
              </w:rPr>
            </w:pPr>
          </w:p>
        </w:tc>
        <w:tc>
          <w:tcPr>
            <w:tcW w:w="211" w:type="dxa"/>
          </w:tcPr>
          <w:p w14:paraId="42FAC9B9" w14:textId="77777777" w:rsidR="00E90FDB" w:rsidRPr="004C1F13" w:rsidRDefault="00E90FDB" w:rsidP="00AF60DD">
            <w:pPr>
              <w:keepNext/>
              <w:keepLines/>
              <w:jc w:val="both"/>
              <w:rPr>
                <w:rFonts w:ascii="Tahoma" w:hAnsi="Tahoma" w:cs="Tahoma"/>
              </w:rPr>
            </w:pPr>
          </w:p>
        </w:tc>
        <w:tc>
          <w:tcPr>
            <w:tcW w:w="745" w:type="dxa"/>
          </w:tcPr>
          <w:p w14:paraId="2A199C78" w14:textId="77777777" w:rsidR="00E90FDB" w:rsidRPr="004C1F13" w:rsidRDefault="00E90FDB" w:rsidP="00AF60DD">
            <w:pPr>
              <w:keepNext/>
              <w:keepLines/>
              <w:jc w:val="both"/>
              <w:rPr>
                <w:rFonts w:ascii="Tahoma" w:hAnsi="Tahoma" w:cs="Tahoma"/>
              </w:rPr>
            </w:pPr>
          </w:p>
        </w:tc>
      </w:tr>
      <w:tr w:rsidR="00E90FDB" w:rsidRPr="004C1F13" w14:paraId="366FF398" w14:textId="77777777" w:rsidTr="00E90FDB">
        <w:trPr>
          <w:trHeight w:val="180"/>
        </w:trPr>
        <w:tc>
          <w:tcPr>
            <w:tcW w:w="5726" w:type="dxa"/>
          </w:tcPr>
          <w:p w14:paraId="605C31D8" w14:textId="77777777" w:rsidR="00E90FDB" w:rsidRPr="004C1F13" w:rsidRDefault="00E90FDB" w:rsidP="00AF60DD">
            <w:pPr>
              <w:keepNext/>
              <w:keepLines/>
              <w:jc w:val="both"/>
              <w:rPr>
                <w:rFonts w:ascii="Tahoma" w:hAnsi="Tahoma" w:cs="Tahoma"/>
              </w:rPr>
            </w:pPr>
          </w:p>
        </w:tc>
        <w:tc>
          <w:tcPr>
            <w:tcW w:w="211" w:type="dxa"/>
          </w:tcPr>
          <w:p w14:paraId="4BF10FCC" w14:textId="77777777" w:rsidR="00E90FDB" w:rsidRPr="004C1F13" w:rsidRDefault="00E90FDB" w:rsidP="00AF60DD">
            <w:pPr>
              <w:keepNext/>
              <w:keepLines/>
              <w:jc w:val="both"/>
              <w:rPr>
                <w:rFonts w:ascii="Tahoma" w:hAnsi="Tahoma" w:cs="Tahoma"/>
              </w:rPr>
            </w:pPr>
          </w:p>
        </w:tc>
        <w:tc>
          <w:tcPr>
            <w:tcW w:w="745" w:type="dxa"/>
          </w:tcPr>
          <w:p w14:paraId="79F7E743" w14:textId="77777777" w:rsidR="00E90FDB" w:rsidRPr="004C1F13" w:rsidRDefault="00E90FDB" w:rsidP="00AF60DD">
            <w:pPr>
              <w:keepNext/>
              <w:keepLines/>
              <w:jc w:val="both"/>
              <w:rPr>
                <w:rFonts w:ascii="Tahoma" w:hAnsi="Tahoma" w:cs="Tahoma"/>
              </w:rPr>
            </w:pPr>
          </w:p>
        </w:tc>
      </w:tr>
      <w:tr w:rsidR="00E90FDB" w:rsidRPr="004C1F13" w14:paraId="735D22DC" w14:textId="77777777" w:rsidTr="00E90FDB">
        <w:trPr>
          <w:trHeight w:val="361"/>
        </w:trPr>
        <w:tc>
          <w:tcPr>
            <w:tcW w:w="5726" w:type="dxa"/>
          </w:tcPr>
          <w:p w14:paraId="7FE0EA9A" w14:textId="77777777" w:rsidR="00E90FDB" w:rsidRPr="004C1F13" w:rsidRDefault="00E90FDB" w:rsidP="00AF60DD">
            <w:pPr>
              <w:keepNext/>
              <w:keepLines/>
              <w:jc w:val="both"/>
              <w:rPr>
                <w:rFonts w:ascii="Tahoma" w:hAnsi="Tahoma" w:cs="Tahoma"/>
              </w:rPr>
            </w:pPr>
          </w:p>
        </w:tc>
        <w:tc>
          <w:tcPr>
            <w:tcW w:w="211" w:type="dxa"/>
          </w:tcPr>
          <w:p w14:paraId="729514B9" w14:textId="77777777" w:rsidR="00E90FDB" w:rsidRPr="004C1F13" w:rsidRDefault="00E90FDB" w:rsidP="00AF60DD">
            <w:pPr>
              <w:keepNext/>
              <w:keepLines/>
              <w:jc w:val="both"/>
              <w:rPr>
                <w:rFonts w:ascii="Tahoma" w:hAnsi="Tahoma" w:cs="Tahoma"/>
              </w:rPr>
            </w:pPr>
          </w:p>
        </w:tc>
        <w:tc>
          <w:tcPr>
            <w:tcW w:w="745" w:type="dxa"/>
          </w:tcPr>
          <w:p w14:paraId="5C48E3EF" w14:textId="77777777" w:rsidR="00E90FDB" w:rsidRPr="004C1F13" w:rsidRDefault="00E90FDB" w:rsidP="00AF60DD">
            <w:pPr>
              <w:keepNext/>
              <w:keepLines/>
              <w:jc w:val="both"/>
              <w:rPr>
                <w:rFonts w:ascii="Tahoma" w:hAnsi="Tahoma" w:cs="Tahoma"/>
              </w:rPr>
            </w:pPr>
          </w:p>
        </w:tc>
      </w:tr>
      <w:tr w:rsidR="00E90FDB" w:rsidRPr="004C1F13" w14:paraId="08C27A2D" w14:textId="77777777" w:rsidTr="00E90FDB">
        <w:trPr>
          <w:trHeight w:val="80"/>
        </w:trPr>
        <w:tc>
          <w:tcPr>
            <w:tcW w:w="5726" w:type="dxa"/>
          </w:tcPr>
          <w:p w14:paraId="570F465C" w14:textId="77777777" w:rsidR="00E90FDB" w:rsidRPr="004C1F13" w:rsidRDefault="00E90FDB" w:rsidP="00AF60DD">
            <w:pPr>
              <w:keepNext/>
              <w:keepLines/>
              <w:jc w:val="both"/>
              <w:rPr>
                <w:rFonts w:ascii="Tahoma" w:hAnsi="Tahoma" w:cs="Tahoma"/>
              </w:rPr>
            </w:pPr>
            <w:r w:rsidRPr="004C1F13">
              <w:rPr>
                <w:rFonts w:ascii="Tahoma" w:hAnsi="Tahoma" w:cs="Tahoma"/>
              </w:rPr>
              <w:t xml:space="preserve">ki ga zastopa direktor </w:t>
            </w:r>
          </w:p>
        </w:tc>
        <w:tc>
          <w:tcPr>
            <w:tcW w:w="211" w:type="dxa"/>
          </w:tcPr>
          <w:p w14:paraId="000B1BC1" w14:textId="77777777" w:rsidR="00E90FDB" w:rsidRPr="004C1F13" w:rsidRDefault="00E90FDB" w:rsidP="00AF60DD">
            <w:pPr>
              <w:keepNext/>
              <w:keepLines/>
              <w:jc w:val="both"/>
              <w:rPr>
                <w:rFonts w:ascii="Tahoma" w:hAnsi="Tahoma" w:cs="Tahoma"/>
              </w:rPr>
            </w:pPr>
          </w:p>
        </w:tc>
        <w:tc>
          <w:tcPr>
            <w:tcW w:w="745" w:type="dxa"/>
          </w:tcPr>
          <w:p w14:paraId="453476E8" w14:textId="77777777" w:rsidR="00E90FDB" w:rsidRPr="004C1F13" w:rsidRDefault="00E90FDB" w:rsidP="00AF60DD">
            <w:pPr>
              <w:keepNext/>
              <w:keepLines/>
              <w:jc w:val="both"/>
              <w:rPr>
                <w:rFonts w:ascii="Tahoma" w:hAnsi="Tahoma" w:cs="Tahoma"/>
              </w:rPr>
            </w:pPr>
          </w:p>
        </w:tc>
      </w:tr>
      <w:tr w:rsidR="00E90FDB" w:rsidRPr="004C1F13" w14:paraId="2E574251" w14:textId="77777777" w:rsidTr="00E90FDB">
        <w:trPr>
          <w:trHeight w:val="80"/>
        </w:trPr>
        <w:tc>
          <w:tcPr>
            <w:tcW w:w="5726" w:type="dxa"/>
          </w:tcPr>
          <w:p w14:paraId="27D5D3EF" w14:textId="77777777" w:rsidR="00E90FDB" w:rsidRPr="004C1F13" w:rsidRDefault="00E90FDB" w:rsidP="00AF60DD">
            <w:pPr>
              <w:keepNext/>
              <w:keepLines/>
              <w:jc w:val="both"/>
              <w:rPr>
                <w:rFonts w:ascii="Tahoma" w:hAnsi="Tahoma" w:cs="Tahoma"/>
                <w:b/>
              </w:rPr>
            </w:pPr>
          </w:p>
        </w:tc>
        <w:tc>
          <w:tcPr>
            <w:tcW w:w="211" w:type="dxa"/>
          </w:tcPr>
          <w:p w14:paraId="51304B85" w14:textId="77777777" w:rsidR="00E90FDB" w:rsidRPr="004C1F13" w:rsidRDefault="00E90FDB" w:rsidP="00AF60DD">
            <w:pPr>
              <w:keepNext/>
              <w:keepLines/>
              <w:jc w:val="both"/>
              <w:rPr>
                <w:rFonts w:ascii="Tahoma" w:hAnsi="Tahoma" w:cs="Tahoma"/>
              </w:rPr>
            </w:pPr>
          </w:p>
        </w:tc>
        <w:tc>
          <w:tcPr>
            <w:tcW w:w="745" w:type="dxa"/>
          </w:tcPr>
          <w:p w14:paraId="44CE0309" w14:textId="77777777" w:rsidR="00E90FDB" w:rsidRPr="004C1F13" w:rsidRDefault="00E90FDB" w:rsidP="00AF60DD">
            <w:pPr>
              <w:keepNext/>
              <w:keepLines/>
              <w:jc w:val="both"/>
              <w:rPr>
                <w:rFonts w:ascii="Tahoma" w:hAnsi="Tahoma" w:cs="Tahoma"/>
              </w:rPr>
            </w:pPr>
          </w:p>
        </w:tc>
      </w:tr>
      <w:tr w:rsidR="00E90FDB" w:rsidRPr="004C1F13" w14:paraId="5491952E" w14:textId="77777777" w:rsidTr="00E90FDB">
        <w:trPr>
          <w:trHeight w:val="80"/>
        </w:trPr>
        <w:tc>
          <w:tcPr>
            <w:tcW w:w="5726" w:type="dxa"/>
          </w:tcPr>
          <w:p w14:paraId="6497F34B" w14:textId="77777777" w:rsidR="00E90FDB" w:rsidRPr="004C1F13" w:rsidRDefault="00E90FDB" w:rsidP="00AF60DD">
            <w:pPr>
              <w:keepNext/>
              <w:keepLines/>
              <w:jc w:val="both"/>
              <w:rPr>
                <w:rFonts w:ascii="Tahoma" w:hAnsi="Tahoma" w:cs="Tahoma"/>
                <w:b/>
              </w:rPr>
            </w:pPr>
          </w:p>
        </w:tc>
        <w:tc>
          <w:tcPr>
            <w:tcW w:w="211" w:type="dxa"/>
          </w:tcPr>
          <w:p w14:paraId="345D643B" w14:textId="77777777" w:rsidR="00E90FDB" w:rsidRPr="004C1F13" w:rsidRDefault="00E90FDB" w:rsidP="00AF60DD">
            <w:pPr>
              <w:keepNext/>
              <w:keepLines/>
              <w:jc w:val="both"/>
              <w:rPr>
                <w:rFonts w:ascii="Tahoma" w:hAnsi="Tahoma" w:cs="Tahoma"/>
              </w:rPr>
            </w:pPr>
          </w:p>
        </w:tc>
        <w:tc>
          <w:tcPr>
            <w:tcW w:w="745" w:type="dxa"/>
          </w:tcPr>
          <w:p w14:paraId="7DDAF90E" w14:textId="77777777" w:rsidR="00E90FDB" w:rsidRPr="004C1F13" w:rsidRDefault="00E90FDB" w:rsidP="00AF60DD">
            <w:pPr>
              <w:keepNext/>
              <w:keepLines/>
              <w:jc w:val="both"/>
              <w:rPr>
                <w:rFonts w:ascii="Tahoma" w:hAnsi="Tahoma" w:cs="Tahoma"/>
              </w:rPr>
            </w:pPr>
          </w:p>
        </w:tc>
      </w:tr>
      <w:tr w:rsidR="00E90FDB" w:rsidRPr="004C1F13" w14:paraId="7EC8B513" w14:textId="77777777" w:rsidTr="00E90FDB">
        <w:trPr>
          <w:trHeight w:val="80"/>
        </w:trPr>
        <w:tc>
          <w:tcPr>
            <w:tcW w:w="5726" w:type="dxa"/>
          </w:tcPr>
          <w:p w14:paraId="7014F2BB" w14:textId="77777777" w:rsidR="00E90FDB" w:rsidRPr="004C1F13" w:rsidRDefault="00E90FDB" w:rsidP="00AF60DD">
            <w:pPr>
              <w:keepNext/>
              <w:keepLines/>
              <w:jc w:val="both"/>
              <w:rPr>
                <w:rFonts w:ascii="Tahoma" w:hAnsi="Tahoma" w:cs="Tahoma"/>
              </w:rPr>
            </w:pPr>
            <w:r w:rsidRPr="004C1F13">
              <w:rPr>
                <w:rFonts w:ascii="Tahoma" w:hAnsi="Tahoma" w:cs="Tahoma"/>
              </w:rPr>
              <w:t xml:space="preserve">Identifikacijska številka za DDV: </w:t>
            </w:r>
          </w:p>
        </w:tc>
        <w:tc>
          <w:tcPr>
            <w:tcW w:w="211" w:type="dxa"/>
          </w:tcPr>
          <w:p w14:paraId="6EB0D4C9" w14:textId="77777777" w:rsidR="00E90FDB" w:rsidRPr="004C1F13" w:rsidRDefault="00E90FDB" w:rsidP="00AF60DD">
            <w:pPr>
              <w:keepNext/>
              <w:keepLines/>
              <w:jc w:val="both"/>
              <w:rPr>
                <w:rFonts w:ascii="Tahoma" w:hAnsi="Tahoma" w:cs="Tahoma"/>
              </w:rPr>
            </w:pPr>
          </w:p>
        </w:tc>
        <w:tc>
          <w:tcPr>
            <w:tcW w:w="745" w:type="dxa"/>
          </w:tcPr>
          <w:p w14:paraId="10E00FBE" w14:textId="77777777" w:rsidR="00E90FDB" w:rsidRPr="004C1F13" w:rsidRDefault="00E90FDB" w:rsidP="00AF60DD">
            <w:pPr>
              <w:keepNext/>
              <w:keepLines/>
              <w:jc w:val="both"/>
              <w:rPr>
                <w:rFonts w:ascii="Tahoma" w:hAnsi="Tahoma" w:cs="Tahoma"/>
              </w:rPr>
            </w:pPr>
          </w:p>
        </w:tc>
      </w:tr>
      <w:tr w:rsidR="00E90FDB" w:rsidRPr="004C1F13" w14:paraId="5BCD041F" w14:textId="77777777" w:rsidTr="00E90FDB">
        <w:trPr>
          <w:trHeight w:val="80"/>
        </w:trPr>
        <w:tc>
          <w:tcPr>
            <w:tcW w:w="5726" w:type="dxa"/>
            <w:vAlign w:val="center"/>
          </w:tcPr>
          <w:p w14:paraId="74D79DEC" w14:textId="77777777" w:rsidR="00E90FDB" w:rsidRPr="004C1F13" w:rsidRDefault="00E90FDB" w:rsidP="00AF60DD">
            <w:pPr>
              <w:keepNext/>
              <w:keepLines/>
              <w:jc w:val="both"/>
              <w:rPr>
                <w:rFonts w:ascii="Tahoma" w:hAnsi="Tahoma" w:cs="Tahoma"/>
              </w:rPr>
            </w:pPr>
            <w:r w:rsidRPr="004C1F13">
              <w:rPr>
                <w:rFonts w:ascii="Tahoma" w:hAnsi="Tahoma" w:cs="Tahoma"/>
              </w:rPr>
              <w:t xml:space="preserve">Matična številka:    </w:t>
            </w:r>
          </w:p>
        </w:tc>
        <w:tc>
          <w:tcPr>
            <w:tcW w:w="211" w:type="dxa"/>
          </w:tcPr>
          <w:p w14:paraId="0ED2690A" w14:textId="77777777" w:rsidR="00E90FDB" w:rsidRPr="004C1F13" w:rsidRDefault="00E90FDB" w:rsidP="00AF60DD">
            <w:pPr>
              <w:keepNext/>
              <w:keepLines/>
              <w:jc w:val="both"/>
              <w:rPr>
                <w:rFonts w:ascii="Tahoma" w:hAnsi="Tahoma" w:cs="Tahoma"/>
              </w:rPr>
            </w:pPr>
          </w:p>
        </w:tc>
        <w:tc>
          <w:tcPr>
            <w:tcW w:w="745" w:type="dxa"/>
          </w:tcPr>
          <w:p w14:paraId="39145350" w14:textId="77777777" w:rsidR="00E90FDB" w:rsidRPr="004C1F13" w:rsidRDefault="00E90FDB" w:rsidP="00AF60DD">
            <w:pPr>
              <w:keepNext/>
              <w:keepLines/>
              <w:jc w:val="both"/>
              <w:rPr>
                <w:rFonts w:ascii="Tahoma" w:hAnsi="Tahoma" w:cs="Tahoma"/>
              </w:rPr>
            </w:pPr>
          </w:p>
        </w:tc>
      </w:tr>
    </w:tbl>
    <w:p w14:paraId="6323EDDB" w14:textId="77777777" w:rsidR="00365ABA" w:rsidRDefault="00365ABA" w:rsidP="00AF60DD">
      <w:pPr>
        <w:keepNext/>
        <w:keepLines/>
        <w:spacing w:after="200" w:line="276" w:lineRule="auto"/>
        <w:rPr>
          <w:rFonts w:ascii="Tahoma" w:eastAsia="Frutiger" w:hAnsi="Tahoma" w:cs="Tahoma"/>
          <w:b/>
          <w:lang w:eastAsia="en-US"/>
        </w:rPr>
      </w:pPr>
    </w:p>
    <w:p w14:paraId="7468C72B" w14:textId="77777777" w:rsidR="004C1F13" w:rsidRDefault="004C1F13" w:rsidP="00AF60DD">
      <w:pPr>
        <w:keepNext/>
        <w:keepLines/>
        <w:spacing w:after="200" w:line="276" w:lineRule="auto"/>
        <w:rPr>
          <w:rFonts w:ascii="Tahoma" w:eastAsia="Frutiger" w:hAnsi="Tahoma" w:cs="Tahoma"/>
          <w:b/>
          <w:lang w:eastAsia="en-US"/>
        </w:rPr>
      </w:pPr>
    </w:p>
    <w:p w14:paraId="72ADA9F0" w14:textId="0258D101" w:rsidR="004C1F13" w:rsidRDefault="004C1F13" w:rsidP="00AF60DD">
      <w:pPr>
        <w:keepNext/>
        <w:keepLines/>
        <w:spacing w:after="200" w:line="276" w:lineRule="auto"/>
        <w:rPr>
          <w:rFonts w:ascii="Tahoma" w:eastAsia="Frutiger" w:hAnsi="Tahoma" w:cs="Tahoma"/>
          <w:b/>
          <w:lang w:eastAsia="en-US"/>
        </w:rPr>
      </w:pPr>
    </w:p>
    <w:p w14:paraId="2456D082" w14:textId="7B6F1879" w:rsidR="00C91E9D" w:rsidRDefault="00C91E9D" w:rsidP="00AF60DD">
      <w:pPr>
        <w:keepNext/>
        <w:keepLines/>
        <w:spacing w:after="200" w:line="276" w:lineRule="auto"/>
        <w:rPr>
          <w:rFonts w:ascii="Tahoma" w:eastAsia="Frutiger" w:hAnsi="Tahoma" w:cs="Tahoma"/>
          <w:b/>
          <w:lang w:eastAsia="en-US"/>
        </w:rPr>
      </w:pPr>
    </w:p>
    <w:p w14:paraId="700AC94C" w14:textId="2F2EF9B2" w:rsidR="00C91E9D" w:rsidRDefault="00C91E9D" w:rsidP="00AF60DD">
      <w:pPr>
        <w:keepNext/>
        <w:keepLines/>
        <w:spacing w:after="200" w:line="276" w:lineRule="auto"/>
        <w:rPr>
          <w:rFonts w:ascii="Tahoma" w:eastAsia="Frutiger" w:hAnsi="Tahoma" w:cs="Tahoma"/>
          <w:b/>
          <w:lang w:eastAsia="en-US"/>
        </w:rPr>
      </w:pPr>
    </w:p>
    <w:p w14:paraId="382DF476" w14:textId="41C1F64D" w:rsidR="00C91E9D" w:rsidRDefault="00C91E9D" w:rsidP="00AF60DD">
      <w:pPr>
        <w:keepNext/>
        <w:keepLines/>
        <w:spacing w:after="200" w:line="276" w:lineRule="auto"/>
        <w:rPr>
          <w:rFonts w:ascii="Tahoma" w:eastAsia="Frutiger" w:hAnsi="Tahoma" w:cs="Tahoma"/>
          <w:b/>
          <w:lang w:eastAsia="en-US"/>
        </w:rPr>
      </w:pPr>
    </w:p>
    <w:p w14:paraId="4912B932" w14:textId="2C0AE842" w:rsidR="00C91E9D" w:rsidRDefault="00C91E9D" w:rsidP="00AF60DD">
      <w:pPr>
        <w:keepNext/>
        <w:keepLines/>
        <w:spacing w:after="200" w:line="276" w:lineRule="auto"/>
        <w:rPr>
          <w:rFonts w:ascii="Tahoma" w:eastAsia="Frutiger" w:hAnsi="Tahoma" w:cs="Tahoma"/>
          <w:b/>
          <w:lang w:eastAsia="en-US"/>
        </w:rPr>
      </w:pPr>
    </w:p>
    <w:p w14:paraId="397D0405" w14:textId="3A36349C" w:rsidR="00C91E9D" w:rsidRDefault="00C91E9D" w:rsidP="00AF60DD">
      <w:pPr>
        <w:keepNext/>
        <w:keepLines/>
        <w:spacing w:after="200" w:line="276" w:lineRule="auto"/>
        <w:rPr>
          <w:rFonts w:ascii="Tahoma" w:eastAsia="Frutiger" w:hAnsi="Tahoma" w:cs="Tahoma"/>
          <w:b/>
          <w:lang w:eastAsia="en-US"/>
        </w:rPr>
      </w:pPr>
    </w:p>
    <w:p w14:paraId="4C8D245B" w14:textId="77777777" w:rsidR="00C91E9D" w:rsidRDefault="00C91E9D" w:rsidP="00AF60DD">
      <w:pPr>
        <w:keepNext/>
        <w:keepLines/>
        <w:spacing w:after="200" w:line="276" w:lineRule="auto"/>
        <w:rPr>
          <w:rFonts w:ascii="Tahoma" w:eastAsia="Frutiger" w:hAnsi="Tahoma" w:cs="Tahoma"/>
          <w:b/>
          <w:lang w:eastAsia="en-US"/>
        </w:rPr>
      </w:pPr>
    </w:p>
    <w:p w14:paraId="0B5D5CFE" w14:textId="77777777" w:rsidR="00E90FDB" w:rsidRDefault="00365ABA" w:rsidP="00AF60DD">
      <w:pPr>
        <w:pStyle w:val="Odstavekseznama"/>
        <w:keepNext/>
        <w:keepLines/>
        <w:numPr>
          <w:ilvl w:val="0"/>
          <w:numId w:val="19"/>
        </w:numPr>
        <w:ind w:left="426" w:hanging="426"/>
        <w:rPr>
          <w:rFonts w:ascii="Tahoma" w:eastAsia="Frutiger" w:hAnsi="Tahoma" w:cs="Tahoma"/>
          <w:b/>
          <w:lang w:eastAsia="en-US"/>
        </w:rPr>
      </w:pPr>
      <w:r w:rsidRPr="004C1F13">
        <w:rPr>
          <w:rFonts w:ascii="Tahoma" w:eastAsia="Frutiger" w:hAnsi="Tahoma" w:cs="Tahoma"/>
          <w:b/>
          <w:lang w:eastAsia="en-US"/>
        </w:rPr>
        <w:lastRenderedPageBreak/>
        <w:t>UVODNA UGOTOVITEV</w:t>
      </w:r>
    </w:p>
    <w:p w14:paraId="17C5390B" w14:textId="77777777" w:rsidR="008A1E65" w:rsidRPr="004C1F13" w:rsidRDefault="008A1E65" w:rsidP="00AF60DD">
      <w:pPr>
        <w:pStyle w:val="Odstavekseznama"/>
        <w:keepNext/>
        <w:keepLines/>
        <w:ind w:left="426"/>
        <w:rPr>
          <w:rFonts w:ascii="Tahoma" w:eastAsia="Frutiger" w:hAnsi="Tahoma" w:cs="Tahoma"/>
          <w:b/>
          <w:lang w:eastAsia="en-US"/>
        </w:rPr>
      </w:pPr>
    </w:p>
    <w:p w14:paraId="042A1A64" w14:textId="77777777" w:rsidR="00E90FDB" w:rsidRDefault="008A1E65" w:rsidP="00AF60DD">
      <w:pPr>
        <w:keepNext/>
        <w:keepLines/>
        <w:numPr>
          <w:ilvl w:val="0"/>
          <w:numId w:val="13"/>
        </w:numPr>
        <w:jc w:val="center"/>
        <w:rPr>
          <w:rFonts w:ascii="Tahoma" w:eastAsia="Frutiger" w:hAnsi="Tahoma" w:cs="Tahoma"/>
          <w:lang w:eastAsia="en-US"/>
        </w:rPr>
      </w:pPr>
      <w:r>
        <w:rPr>
          <w:rFonts w:ascii="Tahoma" w:eastAsia="Frutiger" w:hAnsi="Tahoma" w:cs="Tahoma"/>
          <w:lang w:eastAsia="en-US"/>
        </w:rPr>
        <w:t>č</w:t>
      </w:r>
      <w:r w:rsidR="00E90FDB" w:rsidRPr="004C1F13">
        <w:rPr>
          <w:rFonts w:ascii="Tahoma" w:eastAsia="Frutiger" w:hAnsi="Tahoma" w:cs="Tahoma"/>
          <w:lang w:eastAsia="en-US"/>
        </w:rPr>
        <w:t>len</w:t>
      </w:r>
    </w:p>
    <w:p w14:paraId="5E431511" w14:textId="77777777" w:rsidR="008A1E65" w:rsidRPr="004C1F13" w:rsidRDefault="008A1E65" w:rsidP="00AF60DD">
      <w:pPr>
        <w:keepNext/>
        <w:keepLines/>
        <w:ind w:left="454"/>
        <w:rPr>
          <w:rFonts w:ascii="Tahoma" w:eastAsia="Frutiger" w:hAnsi="Tahoma" w:cs="Tahoma"/>
          <w:lang w:eastAsia="en-US"/>
        </w:rPr>
      </w:pPr>
    </w:p>
    <w:p w14:paraId="4E8C037E" w14:textId="760397E6" w:rsidR="004C1F13" w:rsidRDefault="00E90FDB" w:rsidP="00AF60DD">
      <w:pPr>
        <w:keepNext/>
        <w:keepLines/>
        <w:jc w:val="both"/>
        <w:rPr>
          <w:rFonts w:ascii="Tahoma" w:eastAsia="Frutiger" w:hAnsi="Tahoma" w:cs="Tahoma"/>
          <w:lang w:eastAsia="en-US"/>
        </w:rPr>
      </w:pPr>
      <w:r w:rsidRPr="004C1F13">
        <w:rPr>
          <w:rFonts w:ascii="Tahoma" w:hAnsi="Tahoma" w:cs="Tahoma"/>
        </w:rPr>
        <w:t>Pogodbeni stranki ugotavljata, da je JAVNI HOLDING Ljubljana, d.o.o., Verovškova ulica 70, 1000 Ljubljana, po pooblastilu naročnika izvedel javno naročilo</w:t>
      </w:r>
      <w:r w:rsidR="005048BD">
        <w:rPr>
          <w:rFonts w:ascii="Tahoma" w:hAnsi="Tahoma" w:cs="Tahoma"/>
        </w:rPr>
        <w:t xml:space="preserve"> št. </w:t>
      </w:r>
      <w:r w:rsidR="00F359F4">
        <w:rPr>
          <w:rFonts w:ascii="Tahoma" w:hAnsi="Tahoma" w:cs="Tahoma"/>
        </w:rPr>
        <w:t>JHL-11/21</w:t>
      </w:r>
      <w:r w:rsidRPr="004C1F13">
        <w:rPr>
          <w:rFonts w:ascii="Tahoma" w:hAnsi="Tahoma" w:cs="Tahoma"/>
        </w:rPr>
        <w:t xml:space="preserve"> po </w:t>
      </w:r>
      <w:r w:rsidR="0069797F">
        <w:rPr>
          <w:rFonts w:ascii="Tahoma" w:hAnsi="Tahoma" w:cs="Tahoma"/>
        </w:rPr>
        <w:t xml:space="preserve">odprtem </w:t>
      </w:r>
      <w:r w:rsidRPr="004C1F13">
        <w:rPr>
          <w:rFonts w:ascii="Tahoma" w:hAnsi="Tahoma" w:cs="Tahoma"/>
        </w:rPr>
        <w:t xml:space="preserve">postopku skladno s </w:t>
      </w:r>
      <w:r w:rsidR="005048BD">
        <w:rPr>
          <w:rFonts w:ascii="Tahoma" w:hAnsi="Tahoma" w:cs="Tahoma"/>
        </w:rPr>
        <w:t>4</w:t>
      </w:r>
      <w:r w:rsidR="0069797F">
        <w:rPr>
          <w:rFonts w:ascii="Tahoma" w:hAnsi="Tahoma" w:cs="Tahoma"/>
        </w:rPr>
        <w:t>0</w:t>
      </w:r>
      <w:r w:rsidRPr="004C1F13">
        <w:rPr>
          <w:rFonts w:ascii="Tahoma" w:hAnsi="Tahoma" w:cs="Tahoma"/>
        </w:rPr>
        <w:t xml:space="preserve">. členom Zakona </w:t>
      </w:r>
      <w:r w:rsidRPr="004C1F13">
        <w:rPr>
          <w:rFonts w:ascii="Tahoma" w:eastAsia="Frutiger" w:hAnsi="Tahoma" w:cs="Tahoma"/>
          <w:lang w:eastAsia="en-US"/>
        </w:rPr>
        <w:t>o javnem naročanju (Ur</w:t>
      </w:r>
      <w:r w:rsidR="00FD097B">
        <w:rPr>
          <w:rFonts w:ascii="Tahoma" w:eastAsia="Frutiger" w:hAnsi="Tahoma" w:cs="Tahoma"/>
          <w:lang w:eastAsia="en-US"/>
        </w:rPr>
        <w:t xml:space="preserve">. </w:t>
      </w:r>
      <w:r w:rsidRPr="004C1F13">
        <w:rPr>
          <w:rFonts w:ascii="Tahoma" w:eastAsia="Frutiger" w:hAnsi="Tahoma" w:cs="Tahoma"/>
          <w:lang w:eastAsia="en-US"/>
        </w:rPr>
        <w:t>l</w:t>
      </w:r>
      <w:r w:rsidR="00FD097B">
        <w:rPr>
          <w:rFonts w:ascii="Tahoma" w:eastAsia="Frutiger" w:hAnsi="Tahoma" w:cs="Tahoma"/>
          <w:lang w:eastAsia="en-US"/>
        </w:rPr>
        <w:t>.</w:t>
      </w:r>
      <w:r w:rsidR="005048BD">
        <w:rPr>
          <w:rFonts w:ascii="Tahoma" w:eastAsia="Frutiger" w:hAnsi="Tahoma" w:cs="Tahoma"/>
          <w:lang w:eastAsia="en-US"/>
        </w:rPr>
        <w:t xml:space="preserve"> RS, št. 91/15, 14/</w:t>
      </w:r>
      <w:r w:rsidRPr="004C1F13">
        <w:rPr>
          <w:rFonts w:ascii="Tahoma" w:eastAsia="Frutiger" w:hAnsi="Tahoma" w:cs="Tahoma"/>
          <w:lang w:eastAsia="en-US"/>
        </w:rPr>
        <w:t>18, 69/19 - skl. US, 49/20 – ZIUZEOP</w:t>
      </w:r>
      <w:r w:rsidR="00F66493">
        <w:rPr>
          <w:rFonts w:ascii="Tahoma" w:eastAsia="Frutiger" w:hAnsi="Tahoma" w:cs="Tahoma"/>
          <w:lang w:eastAsia="en-US"/>
        </w:rPr>
        <w:t>,</w:t>
      </w:r>
      <w:r w:rsidRPr="004C1F13">
        <w:rPr>
          <w:rFonts w:ascii="Tahoma" w:eastAsia="Frutiger" w:hAnsi="Tahoma" w:cs="Tahoma"/>
          <w:lang w:eastAsia="en-US"/>
        </w:rPr>
        <w:t xml:space="preserve">  80/20 – ZIUOOPE</w:t>
      </w:r>
      <w:r w:rsidR="00F66493">
        <w:rPr>
          <w:rFonts w:ascii="Tahoma" w:eastAsia="Frutiger" w:hAnsi="Tahoma" w:cs="Tahoma"/>
          <w:lang w:eastAsia="en-US"/>
        </w:rPr>
        <w:t>,</w:t>
      </w:r>
      <w:r w:rsidR="00F66493" w:rsidRPr="00F66493">
        <w:t xml:space="preserve"> </w:t>
      </w:r>
      <w:r w:rsidR="00EF6F2D" w:rsidRPr="00EF6F2D">
        <w:rPr>
          <w:rFonts w:ascii="Tahoma" w:eastAsia="Frutiger" w:hAnsi="Tahoma" w:cs="Tahoma"/>
          <w:lang w:eastAsia="en-US"/>
        </w:rPr>
        <w:t>152/20</w:t>
      </w:r>
      <w:r w:rsidR="00F66493" w:rsidRPr="00F66493">
        <w:rPr>
          <w:rFonts w:ascii="Tahoma" w:eastAsia="Frutiger" w:hAnsi="Tahoma" w:cs="Tahoma"/>
          <w:lang w:eastAsia="en-US"/>
        </w:rPr>
        <w:t> - ZZUOOP, </w:t>
      </w:r>
      <w:r w:rsidR="00F66493" w:rsidRPr="00EF6F2D">
        <w:rPr>
          <w:rFonts w:ascii="Tahoma" w:eastAsia="Frutiger" w:hAnsi="Tahoma" w:cs="Tahoma"/>
          <w:lang w:eastAsia="en-US"/>
        </w:rPr>
        <w:t>175/20</w:t>
      </w:r>
      <w:r w:rsidR="00F66493" w:rsidRPr="00F66493">
        <w:rPr>
          <w:rFonts w:ascii="Tahoma" w:eastAsia="Frutiger" w:hAnsi="Tahoma" w:cs="Tahoma"/>
          <w:lang w:eastAsia="en-US"/>
        </w:rPr>
        <w:t> </w:t>
      </w:r>
      <w:r w:rsidR="00F66493">
        <w:rPr>
          <w:rFonts w:ascii="Tahoma" w:eastAsia="Frutiger" w:hAnsi="Tahoma" w:cs="Tahoma"/>
          <w:lang w:eastAsia="en-US"/>
        </w:rPr>
        <w:t>–</w:t>
      </w:r>
      <w:r w:rsidR="00F66493" w:rsidRPr="00F66493">
        <w:rPr>
          <w:rFonts w:ascii="Tahoma" w:eastAsia="Frutiger" w:hAnsi="Tahoma" w:cs="Tahoma"/>
          <w:lang w:eastAsia="en-US"/>
        </w:rPr>
        <w:t xml:space="preserve"> ZIUOPDVE</w:t>
      </w:r>
      <w:r w:rsidR="00F66493">
        <w:rPr>
          <w:rFonts w:ascii="Tahoma" w:eastAsia="Frutiger" w:hAnsi="Tahoma" w:cs="Tahoma"/>
          <w:lang w:eastAsia="en-US"/>
        </w:rPr>
        <w:t xml:space="preserve"> in</w:t>
      </w:r>
      <w:r w:rsidR="00F66493" w:rsidRPr="00F66493">
        <w:rPr>
          <w:rFonts w:ascii="Tahoma" w:eastAsia="Frutiger" w:hAnsi="Tahoma" w:cs="Tahoma"/>
          <w:lang w:eastAsia="en-US"/>
        </w:rPr>
        <w:t> </w:t>
      </w:r>
      <w:r w:rsidR="00F66493" w:rsidRPr="00EF6F2D">
        <w:rPr>
          <w:rFonts w:ascii="Tahoma" w:eastAsia="Frutiger" w:hAnsi="Tahoma" w:cs="Tahoma"/>
          <w:lang w:eastAsia="en-US"/>
        </w:rPr>
        <w:t>15/21</w:t>
      </w:r>
      <w:r w:rsidR="00F66493" w:rsidRPr="00F66493">
        <w:rPr>
          <w:rFonts w:ascii="Tahoma" w:eastAsia="Frutiger" w:hAnsi="Tahoma" w:cs="Tahoma"/>
          <w:lang w:eastAsia="en-US"/>
        </w:rPr>
        <w:t> - ZDUOP</w:t>
      </w:r>
      <w:r w:rsidRPr="004C1F13">
        <w:rPr>
          <w:rFonts w:ascii="Tahoma" w:eastAsia="Frutiger" w:hAnsi="Tahoma" w:cs="Tahoma"/>
          <w:lang w:eastAsia="en-US"/>
        </w:rPr>
        <w:t>; v nadaljevanju: ZJN-3), objavljenim na Portalu javnih naročil dne ___________, pod št. _________________ z namenom sklenitve pogodbe za »</w:t>
      </w:r>
      <w:r w:rsidR="004543A3">
        <w:rPr>
          <w:rFonts w:ascii="Tahoma" w:eastAsia="Frutiger" w:hAnsi="Tahoma" w:cs="Tahoma"/>
          <w:b/>
          <w:lang w:eastAsia="en-US"/>
        </w:rPr>
        <w:t>Storitev nadzornika skladno z Gradbenim zakonom pri izvajanju projekta »Rekonstrukcija ceste, gradnja pločnikov in kolesarske steze ter ureditev komunalne infrastrukture v naselju Črna vas v Mestni občini Ljubljana«</w:t>
      </w:r>
      <w:r w:rsidRPr="004C1F13">
        <w:rPr>
          <w:rFonts w:ascii="Tahoma" w:eastAsia="Frutiger" w:hAnsi="Tahoma" w:cs="Tahoma"/>
          <w:lang w:eastAsia="en-US"/>
        </w:rPr>
        <w:t xml:space="preserve">«, in sicer za obdobje od dneva sklenitve pogodbe do izpolnitve vseh obveznosti iz pogodbe. </w:t>
      </w:r>
    </w:p>
    <w:p w14:paraId="2276DA70" w14:textId="600B80E0" w:rsidR="005149B2" w:rsidRDefault="005149B2" w:rsidP="00AF60DD">
      <w:pPr>
        <w:keepNext/>
        <w:keepLines/>
        <w:jc w:val="both"/>
        <w:rPr>
          <w:rFonts w:ascii="Tahoma" w:eastAsia="Frutiger" w:hAnsi="Tahoma" w:cs="Tahoma"/>
          <w:lang w:eastAsia="en-US"/>
        </w:rPr>
      </w:pPr>
    </w:p>
    <w:p w14:paraId="4568F5E2" w14:textId="0AED00C2" w:rsidR="00860D5D" w:rsidRPr="00B9349C" w:rsidRDefault="00860D5D" w:rsidP="00AF60DD">
      <w:pPr>
        <w:keepNext/>
        <w:keepLines/>
        <w:jc w:val="both"/>
        <w:rPr>
          <w:rFonts w:ascii="Tahoma" w:hAnsi="Tahoma" w:cs="Tahoma"/>
        </w:rPr>
      </w:pPr>
      <w:r w:rsidRPr="00B9349C">
        <w:rPr>
          <w:rFonts w:ascii="Tahoma" w:hAnsi="Tahoma" w:cs="Tahoma"/>
          <w:lang w:val="x-none"/>
        </w:rPr>
        <w:t xml:space="preserve">Pogodbeni stranki </w:t>
      </w:r>
      <w:r w:rsidRPr="00B9349C">
        <w:rPr>
          <w:rFonts w:ascii="Tahoma" w:hAnsi="Tahoma" w:cs="Tahoma"/>
        </w:rPr>
        <w:t xml:space="preserve">soglašata, da lahko naročnik glede na potek izvedbe </w:t>
      </w:r>
      <w:r>
        <w:rPr>
          <w:rFonts w:ascii="Tahoma" w:hAnsi="Tahoma" w:cs="Tahoma"/>
        </w:rPr>
        <w:t>del</w:t>
      </w:r>
      <w:r w:rsidRPr="00B9349C">
        <w:rPr>
          <w:rFonts w:ascii="Tahoma" w:hAnsi="Tahoma" w:cs="Tahoma"/>
        </w:rPr>
        <w:t xml:space="preserve"> spremeni obdobje veljavnosti te pogodbe, obseg del te pogodbe in pogodbene </w:t>
      </w:r>
      <w:r w:rsidRPr="00B9349C">
        <w:rPr>
          <w:rFonts w:ascii="Tahoma" w:hAnsi="Tahoma" w:cs="Tahoma"/>
          <w:lang w:val="x-none"/>
        </w:rPr>
        <w:t xml:space="preserve">vrednosti iz 4. člena te </w:t>
      </w:r>
      <w:r w:rsidRPr="00B9349C">
        <w:rPr>
          <w:rFonts w:ascii="Tahoma" w:hAnsi="Tahoma" w:cs="Tahoma"/>
        </w:rPr>
        <w:t>pogodbe. Spremembe pogodbe morajo biti izvedene v skladu z ZJN-3.</w:t>
      </w:r>
    </w:p>
    <w:p w14:paraId="345BF99A" w14:textId="77777777" w:rsidR="00860D5D" w:rsidRDefault="00860D5D" w:rsidP="00AF60DD">
      <w:pPr>
        <w:keepNext/>
        <w:keepLines/>
        <w:jc w:val="both"/>
        <w:rPr>
          <w:rFonts w:ascii="Tahoma" w:eastAsia="Frutiger" w:hAnsi="Tahoma" w:cs="Tahoma"/>
          <w:lang w:eastAsia="en-US"/>
        </w:rPr>
      </w:pPr>
    </w:p>
    <w:p w14:paraId="44A6CEC2" w14:textId="77777777" w:rsidR="00E90FDB" w:rsidRDefault="00933D25" w:rsidP="00AF60DD">
      <w:pPr>
        <w:pStyle w:val="Odstavekseznama"/>
        <w:keepNext/>
        <w:keepLines/>
        <w:numPr>
          <w:ilvl w:val="0"/>
          <w:numId w:val="19"/>
        </w:numPr>
        <w:ind w:left="426" w:hanging="426"/>
        <w:rPr>
          <w:rFonts w:ascii="Tahoma" w:eastAsia="Frutiger" w:hAnsi="Tahoma" w:cs="Tahoma"/>
          <w:b/>
          <w:lang w:eastAsia="en-US"/>
        </w:rPr>
      </w:pPr>
      <w:r w:rsidRPr="00933D25">
        <w:rPr>
          <w:rFonts w:ascii="Tahoma" w:eastAsia="Frutiger" w:hAnsi="Tahoma" w:cs="Tahoma"/>
          <w:b/>
          <w:lang w:eastAsia="en-US"/>
        </w:rPr>
        <w:t>PREDMET POGODBE</w:t>
      </w:r>
    </w:p>
    <w:p w14:paraId="4E56BAAC" w14:textId="77777777" w:rsidR="008A1E65" w:rsidRPr="00933D25" w:rsidRDefault="008A1E65" w:rsidP="00AF60DD">
      <w:pPr>
        <w:pStyle w:val="Odstavekseznama"/>
        <w:keepNext/>
        <w:keepLines/>
        <w:ind w:left="426"/>
        <w:rPr>
          <w:rFonts w:ascii="Tahoma" w:eastAsia="Frutiger" w:hAnsi="Tahoma" w:cs="Tahoma"/>
          <w:b/>
          <w:lang w:eastAsia="en-US"/>
        </w:rPr>
      </w:pPr>
    </w:p>
    <w:p w14:paraId="70443C49" w14:textId="77777777" w:rsidR="00E90FDB" w:rsidRPr="004C1F13" w:rsidRDefault="00E90FDB" w:rsidP="00AF60DD">
      <w:pPr>
        <w:keepNext/>
        <w:keepLines/>
        <w:numPr>
          <w:ilvl w:val="0"/>
          <w:numId w:val="13"/>
        </w:numPr>
        <w:jc w:val="center"/>
        <w:rPr>
          <w:rFonts w:ascii="Tahoma" w:eastAsia="Frutiger" w:hAnsi="Tahoma" w:cs="Tahoma"/>
          <w:lang w:eastAsia="en-US"/>
        </w:rPr>
      </w:pPr>
      <w:r w:rsidRPr="004C1F13">
        <w:rPr>
          <w:rFonts w:ascii="Tahoma" w:eastAsia="Frutiger" w:hAnsi="Tahoma" w:cs="Tahoma"/>
          <w:lang w:eastAsia="en-US"/>
        </w:rPr>
        <w:t>člen</w:t>
      </w:r>
    </w:p>
    <w:p w14:paraId="04C9BAA1" w14:textId="77777777" w:rsidR="008A1E65" w:rsidRDefault="008A1E65" w:rsidP="00AF60DD">
      <w:pPr>
        <w:keepNext/>
        <w:keepLines/>
        <w:jc w:val="both"/>
        <w:rPr>
          <w:rFonts w:ascii="Tahoma" w:eastAsia="Frutiger" w:hAnsi="Tahoma" w:cs="Tahoma"/>
          <w:lang w:eastAsia="en-US"/>
        </w:rPr>
      </w:pPr>
    </w:p>
    <w:p w14:paraId="4A095A93" w14:textId="09D95548" w:rsidR="00C925FE" w:rsidRDefault="00E90FDB" w:rsidP="00AF60DD">
      <w:pPr>
        <w:keepNext/>
        <w:keepLines/>
        <w:jc w:val="both"/>
        <w:rPr>
          <w:rFonts w:ascii="Tahoma" w:eastAsia="Frutiger" w:hAnsi="Tahoma" w:cs="Tahoma"/>
          <w:lang w:eastAsia="en-US"/>
        </w:rPr>
      </w:pPr>
      <w:r w:rsidRPr="004C1F13">
        <w:rPr>
          <w:rFonts w:ascii="Tahoma" w:eastAsia="Frutiger" w:hAnsi="Tahoma" w:cs="Tahoma"/>
          <w:lang w:eastAsia="en-US"/>
        </w:rPr>
        <w:t xml:space="preserve">Predmet te pogodbe je </w:t>
      </w:r>
      <w:r w:rsidR="006E1D5B" w:rsidRPr="002D23FB">
        <w:rPr>
          <w:rFonts w:ascii="Tahoma" w:eastAsia="Frutiger" w:hAnsi="Tahoma" w:cs="Tahoma"/>
          <w:lang w:eastAsia="en-US"/>
        </w:rPr>
        <w:t>s</w:t>
      </w:r>
      <w:r w:rsidR="004543A3" w:rsidRPr="002D23FB">
        <w:rPr>
          <w:rFonts w:ascii="Tahoma" w:eastAsia="Frutiger" w:hAnsi="Tahoma" w:cs="Tahoma"/>
          <w:lang w:eastAsia="en-US"/>
        </w:rPr>
        <w:t>toritev nadzornika skladno z Gradbenim zakonom pri izvajanju projekta »Rekonstrukcija ceste, gradnja pločnikov in kolesarske steze ter ureditev komunalne infrastrukture v naselju Črna vas v Mestni občini Ljubljana«</w:t>
      </w:r>
      <w:r w:rsidRPr="004C1F13">
        <w:rPr>
          <w:rFonts w:ascii="Tahoma" w:eastAsia="Frutiger" w:hAnsi="Tahoma" w:cs="Tahoma"/>
          <w:lang w:eastAsia="en-US"/>
        </w:rPr>
        <w:t xml:space="preserve"> (v nadaljevanju: dela ali tudi pogodbena dela). </w:t>
      </w:r>
    </w:p>
    <w:p w14:paraId="63E49A0F" w14:textId="36070204" w:rsidR="00C925FE" w:rsidRDefault="00C925FE" w:rsidP="00AF60DD">
      <w:pPr>
        <w:keepNext/>
        <w:keepLines/>
        <w:jc w:val="both"/>
        <w:rPr>
          <w:rFonts w:ascii="Tahoma" w:eastAsia="Frutiger" w:hAnsi="Tahoma" w:cs="Tahoma"/>
          <w:lang w:eastAsia="en-US"/>
        </w:rPr>
      </w:pPr>
    </w:p>
    <w:p w14:paraId="47346846" w14:textId="12EEDB6C" w:rsidR="00D41CFD" w:rsidRPr="00D41CFD" w:rsidRDefault="00D41CFD" w:rsidP="00AF60DD">
      <w:pPr>
        <w:keepNext/>
        <w:keepLines/>
        <w:jc w:val="both"/>
        <w:rPr>
          <w:rFonts w:ascii="Tahoma" w:eastAsia="Frutiger" w:hAnsi="Tahoma" w:cs="Tahoma"/>
          <w:lang w:eastAsia="en-US"/>
        </w:rPr>
      </w:pPr>
      <w:r w:rsidRPr="00D41CFD">
        <w:rPr>
          <w:rFonts w:ascii="Tahoma" w:eastAsia="Frutiger" w:hAnsi="Tahoma" w:cs="Tahoma"/>
          <w:lang w:eastAsia="en-US"/>
        </w:rPr>
        <w:t xml:space="preserve">Naročnik s to pogodbo odda, izvajalec pa prevzema </w:t>
      </w:r>
      <w:r w:rsidRPr="00266CCF">
        <w:rPr>
          <w:rFonts w:ascii="Tahoma" w:eastAsia="Frutiger" w:hAnsi="Tahoma" w:cs="Tahoma"/>
          <w:lang w:eastAsia="en-US"/>
        </w:rPr>
        <w:t xml:space="preserve">v izvajanje vodenje in koordinacijo projekta ter nadzor skladno z Gradbenim zakonom </w:t>
      </w:r>
      <w:r w:rsidRPr="00D41CFD">
        <w:rPr>
          <w:rFonts w:ascii="Tahoma" w:eastAsia="Frutiger" w:hAnsi="Tahoma" w:cs="Tahoma"/>
          <w:lang w:eastAsia="en-US"/>
        </w:rPr>
        <w:t xml:space="preserve">pri </w:t>
      </w:r>
      <w:r w:rsidR="00C12A3C">
        <w:rPr>
          <w:rFonts w:ascii="Tahoma" w:eastAsia="Frutiger" w:hAnsi="Tahoma" w:cs="Tahoma"/>
          <w:lang w:eastAsia="en-US"/>
        </w:rPr>
        <w:t xml:space="preserve">rekonstrukciji vodovoda v </w:t>
      </w:r>
      <w:r w:rsidR="00C12A3C" w:rsidRPr="00C12A3C">
        <w:rPr>
          <w:rFonts w:ascii="Tahoma" w:eastAsia="Frutiger" w:hAnsi="Tahoma" w:cs="Tahoma"/>
          <w:lang w:eastAsia="en-US"/>
        </w:rPr>
        <w:t>Črni vasi v sklopu komunalne in prometne uredit</w:t>
      </w:r>
      <w:r w:rsidR="00266CCF">
        <w:rPr>
          <w:rFonts w:ascii="Tahoma" w:eastAsia="Frutiger" w:hAnsi="Tahoma" w:cs="Tahoma"/>
          <w:lang w:eastAsia="en-US"/>
        </w:rPr>
        <w:t>ve</w:t>
      </w:r>
      <w:r w:rsidR="00C12A3C" w:rsidRPr="00C12A3C">
        <w:rPr>
          <w:rFonts w:ascii="Tahoma" w:eastAsia="Frutiger" w:hAnsi="Tahoma" w:cs="Tahoma"/>
          <w:lang w:eastAsia="en-US"/>
        </w:rPr>
        <w:t xml:space="preserve"> Črnovaške ceste</w:t>
      </w:r>
      <w:r w:rsidR="00C12A3C">
        <w:rPr>
          <w:rFonts w:ascii="Tahoma" w:eastAsia="Frutiger" w:hAnsi="Tahoma" w:cs="Tahoma"/>
          <w:lang w:eastAsia="en-US"/>
        </w:rPr>
        <w:t>.</w:t>
      </w:r>
    </w:p>
    <w:p w14:paraId="45E51889" w14:textId="3FD993CB" w:rsidR="00D41CFD" w:rsidRDefault="00D41CFD" w:rsidP="00AF60DD">
      <w:pPr>
        <w:keepNext/>
        <w:keepLines/>
        <w:jc w:val="both"/>
        <w:rPr>
          <w:rFonts w:ascii="Tahoma" w:eastAsia="Frutiger" w:hAnsi="Tahoma" w:cs="Tahoma"/>
          <w:lang w:eastAsia="en-US"/>
        </w:rPr>
      </w:pPr>
    </w:p>
    <w:p w14:paraId="133ED8A8" w14:textId="77777777" w:rsidR="000F6710" w:rsidRPr="000F6710" w:rsidRDefault="000F6710" w:rsidP="00AF60DD">
      <w:pPr>
        <w:keepNext/>
        <w:keepLines/>
        <w:jc w:val="both"/>
        <w:rPr>
          <w:rFonts w:ascii="Tahoma" w:eastAsia="Frutiger" w:hAnsi="Tahoma" w:cs="Tahoma"/>
          <w:lang w:eastAsia="en-US"/>
        </w:rPr>
      </w:pPr>
      <w:r w:rsidRPr="000F6710">
        <w:rPr>
          <w:rFonts w:ascii="Tahoma" w:eastAsia="Frutiger" w:hAnsi="Tahoma" w:cs="Tahoma"/>
          <w:lang w:eastAsia="en-US"/>
        </w:rPr>
        <w:t>Predmet pogodbe obsega:</w:t>
      </w:r>
    </w:p>
    <w:p w14:paraId="6D0A720E" w14:textId="2B71829D" w:rsidR="000F6710" w:rsidRPr="000F6710" w:rsidRDefault="000F6710" w:rsidP="00AF60DD">
      <w:pPr>
        <w:keepNext/>
        <w:keepLines/>
        <w:numPr>
          <w:ilvl w:val="0"/>
          <w:numId w:val="35"/>
        </w:numPr>
        <w:jc w:val="both"/>
        <w:rPr>
          <w:rFonts w:ascii="Tahoma" w:eastAsia="Frutiger" w:hAnsi="Tahoma" w:cs="Tahoma"/>
          <w:lang w:eastAsia="en-US"/>
        </w:rPr>
      </w:pPr>
      <w:r w:rsidRPr="000F6710">
        <w:rPr>
          <w:rFonts w:ascii="Tahoma" w:eastAsia="Frutiger" w:hAnsi="Tahoma" w:cs="Tahoma"/>
          <w:lang w:eastAsia="en-US"/>
        </w:rPr>
        <w:t>storitev st</w:t>
      </w:r>
      <w:r w:rsidR="00860D5D">
        <w:rPr>
          <w:rFonts w:ascii="Tahoma" w:eastAsia="Frutiger" w:hAnsi="Tahoma" w:cs="Tahoma"/>
          <w:lang w:eastAsia="en-US"/>
        </w:rPr>
        <w:t xml:space="preserve">rokovnega nadzora na gradbišču </w:t>
      </w:r>
      <w:r w:rsidRPr="000F6710">
        <w:rPr>
          <w:rFonts w:ascii="Tahoma" w:eastAsia="Frutiger" w:hAnsi="Tahoma" w:cs="Tahoma"/>
          <w:lang w:eastAsia="en-US"/>
        </w:rPr>
        <w:t>- glavni nadzorni inženir in nadzorni inženirji po vseh strokah (elektro, strojna, gradbena), v skladu z zakonom, ki ureja gradnjo;</w:t>
      </w:r>
    </w:p>
    <w:p w14:paraId="44C678CC" w14:textId="66D97C0D" w:rsidR="000F6710" w:rsidRPr="000F6710" w:rsidRDefault="000F6710" w:rsidP="00AF60DD">
      <w:pPr>
        <w:keepNext/>
        <w:keepLines/>
        <w:numPr>
          <w:ilvl w:val="0"/>
          <w:numId w:val="35"/>
        </w:numPr>
        <w:jc w:val="both"/>
        <w:rPr>
          <w:rFonts w:ascii="Tahoma" w:eastAsia="Frutiger" w:hAnsi="Tahoma" w:cs="Tahoma"/>
          <w:lang w:eastAsia="en-US"/>
        </w:rPr>
      </w:pPr>
      <w:r w:rsidRPr="000F6710">
        <w:rPr>
          <w:rFonts w:ascii="Tahoma" w:eastAsia="Frutiger" w:hAnsi="Tahoma" w:cs="Tahoma"/>
          <w:lang w:eastAsia="en-US"/>
        </w:rPr>
        <w:t>storitev pregleda projektne dokumentacije skladno z zahtevami GZ in druge zakonodaje, ki ureja gradnjo;</w:t>
      </w:r>
    </w:p>
    <w:p w14:paraId="0D1511BD" w14:textId="77777777" w:rsidR="000F6710" w:rsidRPr="000F6710" w:rsidRDefault="000F6710" w:rsidP="00AF60DD">
      <w:pPr>
        <w:keepNext/>
        <w:keepLines/>
        <w:numPr>
          <w:ilvl w:val="0"/>
          <w:numId w:val="35"/>
        </w:numPr>
        <w:jc w:val="both"/>
        <w:rPr>
          <w:rFonts w:ascii="Tahoma" w:eastAsia="Frutiger" w:hAnsi="Tahoma" w:cs="Tahoma"/>
          <w:lang w:eastAsia="en-US"/>
        </w:rPr>
      </w:pPr>
      <w:r w:rsidRPr="000F6710">
        <w:rPr>
          <w:rFonts w:ascii="Tahoma" w:eastAsia="Frutiger" w:hAnsi="Tahoma" w:cs="Tahoma"/>
          <w:lang w:eastAsia="en-US"/>
        </w:rPr>
        <w:t>storitev pridobivanja, urejanja in priprave dokumentacije za tehnični pregled in pridobitev uporabnega dovoljenja in v okviru tega tudi izdelava Dokazila o zanesljivosti objekta;</w:t>
      </w:r>
    </w:p>
    <w:p w14:paraId="7C563B26" w14:textId="71B3BA52" w:rsidR="000F6710" w:rsidRPr="000F6710" w:rsidRDefault="000F6710" w:rsidP="00AF60DD">
      <w:pPr>
        <w:keepNext/>
        <w:keepLines/>
        <w:numPr>
          <w:ilvl w:val="0"/>
          <w:numId w:val="35"/>
        </w:numPr>
        <w:jc w:val="both"/>
        <w:rPr>
          <w:rFonts w:ascii="Tahoma" w:eastAsia="Frutiger" w:hAnsi="Tahoma" w:cs="Tahoma"/>
          <w:lang w:eastAsia="en-US"/>
        </w:rPr>
      </w:pPr>
      <w:r w:rsidRPr="000F6710">
        <w:rPr>
          <w:rFonts w:ascii="Tahoma" w:eastAsia="Frutiger" w:hAnsi="Tahoma" w:cs="Tahoma"/>
          <w:lang w:eastAsia="en-US"/>
        </w:rPr>
        <w:t>organizacij</w:t>
      </w:r>
      <w:r w:rsidR="002D23FB">
        <w:rPr>
          <w:rFonts w:ascii="Tahoma" w:eastAsia="Frutiger" w:hAnsi="Tahoma" w:cs="Tahoma"/>
          <w:lang w:eastAsia="en-US"/>
        </w:rPr>
        <w:t>o</w:t>
      </w:r>
      <w:r w:rsidRPr="000F6710">
        <w:rPr>
          <w:rFonts w:ascii="Tahoma" w:eastAsia="Frutiger" w:hAnsi="Tahoma" w:cs="Tahoma"/>
          <w:lang w:eastAsia="en-US"/>
        </w:rPr>
        <w:t xml:space="preserve"> in sodelovanje pri izvedbi tehničnega pregleda;</w:t>
      </w:r>
    </w:p>
    <w:p w14:paraId="1328298D" w14:textId="11CA277C" w:rsidR="000F6710" w:rsidRPr="000F6710" w:rsidRDefault="000F6710" w:rsidP="00AF60DD">
      <w:pPr>
        <w:keepNext/>
        <w:keepLines/>
        <w:numPr>
          <w:ilvl w:val="0"/>
          <w:numId w:val="35"/>
        </w:numPr>
        <w:jc w:val="both"/>
        <w:rPr>
          <w:rFonts w:ascii="Tahoma" w:eastAsia="Frutiger" w:hAnsi="Tahoma" w:cs="Tahoma"/>
          <w:lang w:eastAsia="en-US"/>
        </w:rPr>
      </w:pPr>
      <w:r w:rsidRPr="000F6710">
        <w:rPr>
          <w:rFonts w:ascii="Tahoma" w:eastAsia="Frutiger" w:hAnsi="Tahoma" w:cs="Tahoma"/>
          <w:lang w:eastAsia="en-US"/>
        </w:rPr>
        <w:t>organizacij</w:t>
      </w:r>
      <w:r w:rsidR="002D23FB">
        <w:rPr>
          <w:rFonts w:ascii="Tahoma" w:eastAsia="Frutiger" w:hAnsi="Tahoma" w:cs="Tahoma"/>
          <w:lang w:eastAsia="en-US"/>
        </w:rPr>
        <w:t>o</w:t>
      </w:r>
      <w:r w:rsidRPr="000F6710">
        <w:rPr>
          <w:rFonts w:ascii="Tahoma" w:eastAsia="Frutiger" w:hAnsi="Tahoma" w:cs="Tahoma"/>
          <w:lang w:eastAsia="en-US"/>
        </w:rPr>
        <w:t xml:space="preserve"> in sodelovanje pri postopku pridobitve uporabnega dovoljenja;</w:t>
      </w:r>
    </w:p>
    <w:p w14:paraId="06CECCBC" w14:textId="77777777" w:rsidR="000F6710" w:rsidRPr="000F6710" w:rsidRDefault="000F6710" w:rsidP="00AF60DD">
      <w:pPr>
        <w:keepNext/>
        <w:keepLines/>
        <w:numPr>
          <w:ilvl w:val="0"/>
          <w:numId w:val="35"/>
        </w:numPr>
        <w:jc w:val="both"/>
        <w:rPr>
          <w:rFonts w:ascii="Tahoma" w:eastAsia="Frutiger" w:hAnsi="Tahoma" w:cs="Tahoma"/>
          <w:lang w:eastAsia="en-US"/>
        </w:rPr>
      </w:pPr>
      <w:r w:rsidRPr="000F6710">
        <w:rPr>
          <w:rFonts w:ascii="Tahoma" w:eastAsia="Frutiger" w:hAnsi="Tahoma" w:cs="Tahoma"/>
          <w:lang w:eastAsia="en-US"/>
        </w:rPr>
        <w:t>storitev pridobivanja, urejanja in priprave dokumentacije za interne tehnične preglede ter organizacija in sodelovanje pri izvedbi le-teh;</w:t>
      </w:r>
    </w:p>
    <w:p w14:paraId="4690F8DA" w14:textId="77777777" w:rsidR="000F6710" w:rsidRPr="000F6710" w:rsidRDefault="000F6710" w:rsidP="00AF60DD">
      <w:pPr>
        <w:keepNext/>
        <w:keepLines/>
        <w:numPr>
          <w:ilvl w:val="0"/>
          <w:numId w:val="35"/>
        </w:numPr>
        <w:jc w:val="both"/>
        <w:rPr>
          <w:rFonts w:ascii="Tahoma" w:eastAsia="Frutiger" w:hAnsi="Tahoma" w:cs="Tahoma"/>
          <w:lang w:eastAsia="en-US"/>
        </w:rPr>
      </w:pPr>
      <w:r w:rsidRPr="000F6710">
        <w:rPr>
          <w:rFonts w:ascii="Tahoma" w:eastAsia="Frutiger" w:hAnsi="Tahoma" w:cs="Tahoma"/>
          <w:lang w:eastAsia="en-US"/>
        </w:rPr>
        <w:t>sodelovanje pri pripravi in izdelavi celovite strokovne ocene izvedenega projekta;</w:t>
      </w:r>
    </w:p>
    <w:p w14:paraId="42A791A5" w14:textId="77777777" w:rsidR="000F6710" w:rsidRPr="000F6710" w:rsidRDefault="000F6710" w:rsidP="00AF60DD">
      <w:pPr>
        <w:keepNext/>
        <w:keepLines/>
        <w:numPr>
          <w:ilvl w:val="0"/>
          <w:numId w:val="35"/>
        </w:numPr>
        <w:jc w:val="both"/>
        <w:rPr>
          <w:rFonts w:ascii="Tahoma" w:eastAsia="Frutiger" w:hAnsi="Tahoma" w:cs="Tahoma"/>
          <w:lang w:eastAsia="en-US"/>
        </w:rPr>
      </w:pPr>
      <w:r w:rsidRPr="000F6710">
        <w:rPr>
          <w:rFonts w:ascii="Tahoma" w:eastAsia="Frutiger" w:hAnsi="Tahoma" w:cs="Tahoma"/>
          <w:lang w:eastAsia="en-US"/>
        </w:rPr>
        <w:t>sodelovanje z naročnikom in njegovim inženirjem na projektu pri koordinaciji del z izvajalci na projektu z vidika izpolnjevanja obveznosti in nalog nadzora pri gradnji;</w:t>
      </w:r>
    </w:p>
    <w:p w14:paraId="318B479A" w14:textId="50268356" w:rsidR="000F6710" w:rsidRPr="000F6710" w:rsidRDefault="000F6710" w:rsidP="00AF60DD">
      <w:pPr>
        <w:keepNext/>
        <w:keepLines/>
        <w:numPr>
          <w:ilvl w:val="0"/>
          <w:numId w:val="35"/>
        </w:numPr>
        <w:jc w:val="both"/>
        <w:rPr>
          <w:rFonts w:ascii="Tahoma" w:eastAsia="Frutiger" w:hAnsi="Tahoma" w:cs="Tahoma"/>
          <w:lang w:eastAsia="en-US"/>
        </w:rPr>
      </w:pPr>
      <w:r w:rsidRPr="000F6710">
        <w:rPr>
          <w:rFonts w:ascii="Tahoma" w:eastAsia="Frutiger" w:hAnsi="Tahoma" w:cs="Tahoma"/>
          <w:lang w:eastAsia="en-US"/>
        </w:rPr>
        <w:t>koordinacij</w:t>
      </w:r>
      <w:r w:rsidR="002D23FB">
        <w:rPr>
          <w:rFonts w:ascii="Tahoma" w:eastAsia="Frutiger" w:hAnsi="Tahoma" w:cs="Tahoma"/>
          <w:lang w:eastAsia="en-US"/>
        </w:rPr>
        <w:t>o</w:t>
      </w:r>
      <w:r w:rsidRPr="000F6710">
        <w:rPr>
          <w:rFonts w:ascii="Tahoma" w:eastAsia="Frutiger" w:hAnsi="Tahoma" w:cs="Tahoma"/>
          <w:lang w:eastAsia="en-US"/>
        </w:rPr>
        <w:t xml:space="preserve"> področja varnosti in zdravja pri delu ter varstva pred požarom v skladu z zakonom, ki ureja varstvo in zdravje pri delu ter varstvo pred požarom in ostalimi predpisi s tega področja;</w:t>
      </w:r>
    </w:p>
    <w:p w14:paraId="47469E8F" w14:textId="2D5934CE" w:rsidR="000F6710" w:rsidRPr="000F6710" w:rsidRDefault="000F6710" w:rsidP="00AF60DD">
      <w:pPr>
        <w:keepNext/>
        <w:keepLines/>
        <w:numPr>
          <w:ilvl w:val="0"/>
          <w:numId w:val="35"/>
        </w:numPr>
        <w:jc w:val="both"/>
        <w:rPr>
          <w:rFonts w:ascii="Tahoma" w:eastAsia="Frutiger" w:hAnsi="Tahoma" w:cs="Tahoma"/>
          <w:lang w:eastAsia="en-US"/>
        </w:rPr>
      </w:pPr>
      <w:r w:rsidRPr="000F6710">
        <w:rPr>
          <w:rFonts w:ascii="Tahoma" w:eastAsia="Frutiger" w:hAnsi="Tahoma" w:cs="Tahoma"/>
          <w:lang w:eastAsia="en-US"/>
        </w:rPr>
        <w:t>izdelav</w:t>
      </w:r>
      <w:r w:rsidR="002D23FB">
        <w:rPr>
          <w:rFonts w:ascii="Tahoma" w:eastAsia="Frutiger" w:hAnsi="Tahoma" w:cs="Tahoma"/>
          <w:lang w:eastAsia="en-US"/>
        </w:rPr>
        <w:t>o</w:t>
      </w:r>
      <w:r w:rsidRPr="000F6710">
        <w:rPr>
          <w:rFonts w:ascii="Tahoma" w:eastAsia="Frutiger" w:hAnsi="Tahoma" w:cs="Tahoma"/>
          <w:lang w:eastAsia="en-US"/>
        </w:rPr>
        <w:t xml:space="preserve"> varnostnega načrta za celotno gradbišče in obseg gradnje, skladno z zahtevami veljavne zakonodaje;</w:t>
      </w:r>
    </w:p>
    <w:p w14:paraId="097A41F6" w14:textId="558059EC" w:rsidR="000F6710" w:rsidRPr="000F6710" w:rsidRDefault="000F6710" w:rsidP="00AF60DD">
      <w:pPr>
        <w:keepNext/>
        <w:keepLines/>
        <w:numPr>
          <w:ilvl w:val="0"/>
          <w:numId w:val="35"/>
        </w:numPr>
        <w:jc w:val="both"/>
        <w:rPr>
          <w:rFonts w:ascii="Tahoma" w:eastAsia="Frutiger" w:hAnsi="Tahoma" w:cs="Tahoma"/>
          <w:lang w:eastAsia="en-US"/>
        </w:rPr>
      </w:pPr>
      <w:r w:rsidRPr="000F6710">
        <w:rPr>
          <w:rFonts w:ascii="Tahoma" w:eastAsia="Frutiger" w:hAnsi="Tahoma" w:cs="Tahoma"/>
          <w:lang w:eastAsia="en-US"/>
        </w:rPr>
        <w:t>izvedb</w:t>
      </w:r>
      <w:r w:rsidR="002D23FB">
        <w:rPr>
          <w:rFonts w:ascii="Tahoma" w:eastAsia="Frutiger" w:hAnsi="Tahoma" w:cs="Tahoma"/>
          <w:lang w:eastAsia="en-US"/>
        </w:rPr>
        <w:t>o</w:t>
      </w:r>
      <w:r w:rsidRPr="000F6710">
        <w:rPr>
          <w:rFonts w:ascii="Tahoma" w:eastAsia="Frutiger" w:hAnsi="Tahoma" w:cs="Tahoma"/>
          <w:lang w:eastAsia="en-US"/>
        </w:rPr>
        <w:t xml:space="preserve"> pogodbenega obsega del na način, da ne pride do konflikta interesov;</w:t>
      </w:r>
    </w:p>
    <w:p w14:paraId="324138A2" w14:textId="3E26D1D8" w:rsidR="000F6710" w:rsidRPr="000F6710" w:rsidRDefault="000F6710" w:rsidP="00AF60DD">
      <w:pPr>
        <w:keepNext/>
        <w:keepLines/>
        <w:numPr>
          <w:ilvl w:val="0"/>
          <w:numId w:val="35"/>
        </w:numPr>
        <w:jc w:val="both"/>
        <w:rPr>
          <w:rFonts w:ascii="Tahoma" w:eastAsia="Frutiger" w:hAnsi="Tahoma" w:cs="Tahoma"/>
          <w:lang w:eastAsia="en-US"/>
        </w:rPr>
      </w:pPr>
      <w:r w:rsidRPr="000F6710">
        <w:rPr>
          <w:rFonts w:ascii="Tahoma" w:eastAsia="Frutiger" w:hAnsi="Tahoma" w:cs="Tahoma"/>
          <w:lang w:eastAsia="en-US"/>
        </w:rPr>
        <w:t xml:space="preserve">tekom gradnje, v kolikor okoliščine to zahtevajo, </w:t>
      </w:r>
      <w:r w:rsidR="002D23FB">
        <w:rPr>
          <w:rFonts w:ascii="Tahoma" w:eastAsia="Frutiger" w:hAnsi="Tahoma" w:cs="Tahoma"/>
          <w:lang w:eastAsia="en-US"/>
        </w:rPr>
        <w:t>nudenje</w:t>
      </w:r>
      <w:r w:rsidRPr="000F6710">
        <w:rPr>
          <w:rFonts w:ascii="Tahoma" w:eastAsia="Frutiger" w:hAnsi="Tahoma" w:cs="Tahoma"/>
          <w:lang w:eastAsia="en-US"/>
        </w:rPr>
        <w:t xml:space="preserve"> naročniku strokovno pomoč skladno z zakonodajo, pravili stroke in dobrimi poslovnimi običaji s ciljem pravočasnega zaključka gradnje brez povzročanja dodatnih stroškov naročniku;</w:t>
      </w:r>
    </w:p>
    <w:p w14:paraId="0B267685" w14:textId="77777777" w:rsidR="000F6710" w:rsidRPr="000F6710" w:rsidRDefault="000F6710" w:rsidP="00AF60DD">
      <w:pPr>
        <w:keepNext/>
        <w:keepLines/>
        <w:numPr>
          <w:ilvl w:val="0"/>
          <w:numId w:val="35"/>
        </w:numPr>
        <w:jc w:val="both"/>
        <w:rPr>
          <w:rFonts w:ascii="Tahoma" w:eastAsia="Frutiger" w:hAnsi="Tahoma" w:cs="Tahoma"/>
          <w:lang w:eastAsia="en-US"/>
        </w:rPr>
      </w:pPr>
      <w:r w:rsidRPr="000F6710">
        <w:rPr>
          <w:rFonts w:ascii="Tahoma" w:eastAsia="Frutiger" w:hAnsi="Tahoma" w:cs="Tahoma"/>
          <w:lang w:eastAsia="en-US"/>
        </w:rPr>
        <w:t>svetovanje naročniku z vidika izogibanju rizika neplaniranega povečanja stroškov, nepredvidenim zastojem tekom gradnje in drugo potrebno;</w:t>
      </w:r>
    </w:p>
    <w:p w14:paraId="5D9D93B9" w14:textId="3DB52446" w:rsidR="000F6710" w:rsidRPr="000F6710" w:rsidRDefault="000F6710" w:rsidP="00AF60DD">
      <w:pPr>
        <w:keepNext/>
        <w:keepLines/>
        <w:numPr>
          <w:ilvl w:val="0"/>
          <w:numId w:val="35"/>
        </w:numPr>
        <w:jc w:val="both"/>
        <w:rPr>
          <w:rFonts w:ascii="Tahoma" w:eastAsia="Frutiger" w:hAnsi="Tahoma" w:cs="Tahoma"/>
          <w:lang w:eastAsia="en-US"/>
        </w:rPr>
      </w:pPr>
      <w:r w:rsidRPr="000F6710">
        <w:rPr>
          <w:rFonts w:ascii="Tahoma" w:eastAsia="Frutiger" w:hAnsi="Tahoma" w:cs="Tahoma"/>
          <w:lang w:eastAsia="en-US"/>
        </w:rPr>
        <w:t>zbiranje podatkov in priprava podlog za izdelavo poročila o napredovanju projekta gradnje z izvajalčevega obsega del, opis zaznane problematike in seznam poročil, ki morajo biti napisana in predana predstavniku naročnika na tedenski in mesečni dinamiki, po potrebi pa tudi dnevno.</w:t>
      </w:r>
    </w:p>
    <w:p w14:paraId="190798CF" w14:textId="77777777" w:rsidR="000F6710" w:rsidRDefault="000F6710" w:rsidP="00AF60DD">
      <w:pPr>
        <w:keepNext/>
        <w:keepLines/>
        <w:jc w:val="both"/>
        <w:rPr>
          <w:rFonts w:ascii="Tahoma" w:eastAsia="Frutiger" w:hAnsi="Tahoma" w:cs="Tahoma"/>
          <w:lang w:eastAsia="en-US"/>
        </w:rPr>
      </w:pPr>
    </w:p>
    <w:p w14:paraId="53F7176D" w14:textId="4D7D87B1" w:rsidR="00E90FDB" w:rsidRPr="004C1F13" w:rsidRDefault="00E90FDB" w:rsidP="00AF60DD">
      <w:pPr>
        <w:keepNext/>
        <w:keepLines/>
        <w:jc w:val="both"/>
        <w:rPr>
          <w:rFonts w:ascii="Tahoma" w:eastAsia="Frutiger" w:hAnsi="Tahoma" w:cs="Tahoma"/>
          <w:lang w:eastAsia="en-US"/>
        </w:rPr>
      </w:pPr>
      <w:r w:rsidRPr="004C1F13">
        <w:rPr>
          <w:rFonts w:ascii="Tahoma" w:eastAsia="Frutiger" w:hAnsi="Tahoma" w:cs="Tahoma"/>
          <w:lang w:eastAsia="en-US"/>
        </w:rPr>
        <w:lastRenderedPageBreak/>
        <w:t xml:space="preserve">Pogodba se sklene na osnovi izvedenega javnega naročila št. </w:t>
      </w:r>
      <w:r w:rsidR="00F359F4">
        <w:rPr>
          <w:rFonts w:ascii="Tahoma" w:hAnsi="Tahoma" w:cs="Tahoma"/>
        </w:rPr>
        <w:t>JHL-11/21</w:t>
      </w:r>
      <w:r w:rsidR="00C925FE">
        <w:rPr>
          <w:rFonts w:ascii="Tahoma" w:hAnsi="Tahoma" w:cs="Tahoma"/>
        </w:rPr>
        <w:t xml:space="preserve">, </w:t>
      </w:r>
      <w:r w:rsidRPr="004C1F13">
        <w:rPr>
          <w:rFonts w:ascii="Tahoma" w:eastAsia="Frutiger" w:hAnsi="Tahoma" w:cs="Tahoma"/>
          <w:lang w:eastAsia="en-US"/>
        </w:rPr>
        <w:t>ponudbe izvajalca št. _____________ z dne _________________</w:t>
      </w:r>
      <w:r w:rsidR="00EF6F2D">
        <w:rPr>
          <w:rFonts w:ascii="Tahoma" w:eastAsia="Frutiger" w:hAnsi="Tahoma" w:cs="Tahoma"/>
          <w:lang w:eastAsia="en-US"/>
        </w:rPr>
        <w:t xml:space="preserve"> (v nadaljevanju: ponudba)</w:t>
      </w:r>
      <w:r w:rsidRPr="004C1F13">
        <w:rPr>
          <w:rFonts w:ascii="Tahoma" w:eastAsia="Frutiger" w:hAnsi="Tahoma" w:cs="Tahoma"/>
          <w:lang w:eastAsia="en-US"/>
        </w:rPr>
        <w:t xml:space="preserve">, ki </w:t>
      </w:r>
      <w:r w:rsidR="00C925FE">
        <w:rPr>
          <w:rFonts w:ascii="Tahoma" w:eastAsia="Frutiger" w:hAnsi="Tahoma" w:cs="Tahoma"/>
          <w:lang w:eastAsia="en-US"/>
        </w:rPr>
        <w:t>s</w:t>
      </w:r>
      <w:r w:rsidR="002D23FB">
        <w:rPr>
          <w:rFonts w:ascii="Tahoma" w:eastAsia="Frutiger" w:hAnsi="Tahoma" w:cs="Tahoma"/>
          <w:lang w:eastAsia="en-US"/>
        </w:rPr>
        <w:t>ta</w:t>
      </w:r>
      <w:r w:rsidRPr="004C1F13">
        <w:rPr>
          <w:rFonts w:ascii="Tahoma" w:eastAsia="Frutiger" w:hAnsi="Tahoma" w:cs="Tahoma"/>
          <w:lang w:eastAsia="en-US"/>
        </w:rPr>
        <w:t xml:space="preserve"> sestavni del te pogodbe, in sicer vse po pravilih stroke, s skrbnostjo dobrega strokovnjaka ter v skladu s to pogodbo.</w:t>
      </w:r>
    </w:p>
    <w:p w14:paraId="494A929B" w14:textId="4A8FD7CE" w:rsidR="00E90FDB" w:rsidRDefault="00E90FDB" w:rsidP="00AF60DD">
      <w:pPr>
        <w:keepNext/>
        <w:keepLines/>
        <w:jc w:val="both"/>
        <w:rPr>
          <w:rFonts w:ascii="Tahoma" w:eastAsia="Frutiger" w:hAnsi="Tahoma" w:cs="Tahoma"/>
          <w:lang w:eastAsia="en-US"/>
        </w:rPr>
      </w:pPr>
    </w:p>
    <w:p w14:paraId="0B56DFE4" w14:textId="0843AD7A" w:rsidR="00860D5D" w:rsidRDefault="00860D5D" w:rsidP="00AF60DD">
      <w:pPr>
        <w:keepNext/>
        <w:keepLines/>
        <w:numPr>
          <w:ilvl w:val="0"/>
          <w:numId w:val="13"/>
        </w:numPr>
        <w:jc w:val="center"/>
        <w:rPr>
          <w:rFonts w:ascii="Tahoma" w:eastAsia="Frutiger" w:hAnsi="Tahoma" w:cs="Tahoma"/>
          <w:lang w:eastAsia="en-US"/>
        </w:rPr>
      </w:pPr>
      <w:r>
        <w:rPr>
          <w:rFonts w:ascii="Tahoma" w:eastAsia="Frutiger" w:hAnsi="Tahoma" w:cs="Tahoma"/>
          <w:lang w:eastAsia="en-US"/>
        </w:rPr>
        <w:t>člen</w:t>
      </w:r>
    </w:p>
    <w:p w14:paraId="03007DBB" w14:textId="2952CBC6" w:rsidR="00860D5D" w:rsidRDefault="00860D5D" w:rsidP="00AF60DD">
      <w:pPr>
        <w:keepNext/>
        <w:keepLines/>
        <w:jc w:val="both"/>
        <w:rPr>
          <w:rFonts w:ascii="Tahoma" w:eastAsia="Frutiger" w:hAnsi="Tahoma" w:cs="Tahoma"/>
          <w:lang w:eastAsia="en-US"/>
        </w:rPr>
      </w:pPr>
    </w:p>
    <w:p w14:paraId="7BFD5D53" w14:textId="77777777" w:rsidR="00860D5D" w:rsidRPr="00860D5D" w:rsidRDefault="00860D5D" w:rsidP="00AF60DD">
      <w:pPr>
        <w:keepNext/>
        <w:keepLines/>
        <w:jc w:val="both"/>
        <w:rPr>
          <w:rFonts w:ascii="Tahoma" w:eastAsia="Frutiger" w:hAnsi="Tahoma" w:cs="Tahoma"/>
          <w:lang w:eastAsia="en-US"/>
        </w:rPr>
      </w:pPr>
      <w:r w:rsidRPr="00860D5D">
        <w:rPr>
          <w:rFonts w:ascii="Tahoma" w:eastAsia="Frutiger" w:hAnsi="Tahoma" w:cs="Tahoma"/>
          <w:lang w:eastAsia="en-US"/>
        </w:rPr>
        <w:t>Izvajalec potrjuje in jamči, da je pridobil vse podatke, ki se nanašajo na predmet pogodbe, ki bi lahko vplivali na pogodbeno vrednost ali razčlenitev pogodbene vrednosti, ali na njegove pravice in obveznosti po tej pogodbi. Izvajalec se izrecno odpoveduje vsem zahtevkom do naročnika, ki bi izvirali iz njegove morebitne neseznanjenosti s pogoji po tej pogodbi.</w:t>
      </w:r>
    </w:p>
    <w:p w14:paraId="41F23310" w14:textId="77777777" w:rsidR="00860D5D" w:rsidRPr="00860D5D" w:rsidRDefault="00860D5D" w:rsidP="00AF60DD">
      <w:pPr>
        <w:keepNext/>
        <w:keepLines/>
        <w:jc w:val="both"/>
        <w:rPr>
          <w:rFonts w:ascii="Tahoma" w:eastAsia="Frutiger" w:hAnsi="Tahoma" w:cs="Tahoma"/>
          <w:lang w:eastAsia="en-US"/>
        </w:rPr>
      </w:pPr>
    </w:p>
    <w:p w14:paraId="039DB4AC" w14:textId="77777777" w:rsidR="00860D5D" w:rsidRPr="00860D5D" w:rsidRDefault="00860D5D" w:rsidP="00AF60DD">
      <w:pPr>
        <w:keepNext/>
        <w:keepLines/>
        <w:jc w:val="both"/>
        <w:rPr>
          <w:rFonts w:ascii="Tahoma" w:eastAsia="Frutiger" w:hAnsi="Tahoma" w:cs="Tahoma"/>
          <w:lang w:eastAsia="en-US"/>
        </w:rPr>
      </w:pPr>
      <w:r w:rsidRPr="00860D5D">
        <w:rPr>
          <w:rFonts w:ascii="Tahoma" w:eastAsia="Frutiger" w:hAnsi="Tahoma" w:cs="Tahoma"/>
          <w:lang w:eastAsia="en-US"/>
        </w:rPr>
        <w:t>Izvajalec izjavlja, da mu je poznan predmet pogodbe in vsa tveganja, ki bodo spremljala izvedbo pogodbe, da je seznanjen z razpisnimi zahtevami ter da so mu razumljivi in jasni pogoji in okoliščine za pravilno izvedbo pogodbenih obveznosti.</w:t>
      </w:r>
    </w:p>
    <w:p w14:paraId="5428E561" w14:textId="77777777" w:rsidR="00860D5D" w:rsidRPr="00860D5D" w:rsidRDefault="00860D5D" w:rsidP="00AF60DD">
      <w:pPr>
        <w:keepNext/>
        <w:keepLines/>
        <w:jc w:val="both"/>
        <w:rPr>
          <w:rFonts w:ascii="Tahoma" w:eastAsia="Frutiger" w:hAnsi="Tahoma" w:cs="Tahoma"/>
          <w:lang w:eastAsia="en-US"/>
        </w:rPr>
      </w:pPr>
    </w:p>
    <w:p w14:paraId="3FF48B3C" w14:textId="77777777" w:rsidR="00860D5D" w:rsidRPr="00860D5D" w:rsidRDefault="00860D5D" w:rsidP="00AF60DD">
      <w:pPr>
        <w:keepNext/>
        <w:keepLines/>
        <w:jc w:val="both"/>
        <w:rPr>
          <w:rFonts w:ascii="Tahoma" w:eastAsia="Frutiger" w:hAnsi="Tahoma" w:cs="Tahoma"/>
          <w:lang w:eastAsia="en-US"/>
        </w:rPr>
      </w:pPr>
      <w:r w:rsidRPr="00860D5D">
        <w:rPr>
          <w:rFonts w:ascii="Tahoma" w:eastAsia="Frutiger" w:hAnsi="Tahoma" w:cs="Tahoma"/>
          <w:lang w:eastAsia="en-US"/>
        </w:rPr>
        <w:t>Izvajalec bo storitve, ki so predmet pogodbe, izvedel v skladu z določbami zakona, ki ureja gradnjo, ki se nanašajo na obveznosti nadzora nad gradnjo ter v skladu z ostalimi veljavnimi predpisi s tega področja in v kvaliteti, določeni v tej pogodbi in njenih prilogah, strokovno in pravilno ter kvalitetno. Storitve koordinacije področja varnosti in zdravja pri delu ter varstva pred požarom bo izvajal v skladu z določbami zakona, ki ureja varstvo in zdravje pri delu ter varstvo pred požarom ter ostalimi veljavnimi predpisi s tega področja in v kvaliteti, določeni v tej pogodbi in njenih prilogah, strokovno in pravilno ter kvalitetno.</w:t>
      </w:r>
    </w:p>
    <w:p w14:paraId="238E6433" w14:textId="77777777" w:rsidR="00860D5D" w:rsidRPr="00860D5D" w:rsidRDefault="00860D5D" w:rsidP="00AF60DD">
      <w:pPr>
        <w:keepNext/>
        <w:keepLines/>
        <w:jc w:val="both"/>
        <w:rPr>
          <w:rFonts w:ascii="Tahoma" w:eastAsia="Frutiger" w:hAnsi="Tahoma" w:cs="Tahoma"/>
          <w:lang w:eastAsia="en-US"/>
        </w:rPr>
      </w:pPr>
    </w:p>
    <w:p w14:paraId="28A6C57B" w14:textId="7E052228" w:rsidR="00860D5D" w:rsidRDefault="00860D5D" w:rsidP="00AF60DD">
      <w:pPr>
        <w:keepNext/>
        <w:keepLines/>
        <w:jc w:val="both"/>
        <w:rPr>
          <w:rFonts w:ascii="Tahoma" w:eastAsia="Frutiger" w:hAnsi="Tahoma" w:cs="Tahoma"/>
          <w:lang w:eastAsia="en-US"/>
        </w:rPr>
      </w:pPr>
      <w:r w:rsidRPr="00860D5D">
        <w:rPr>
          <w:rFonts w:ascii="Tahoma" w:eastAsia="Frutiger" w:hAnsi="Tahoma" w:cs="Tahoma"/>
          <w:lang w:eastAsia="en-US"/>
        </w:rPr>
        <w:t>Storitve, ki so predmet te pogodbe, morajo ustrezati veljavnim zahtevanim standardom.</w:t>
      </w:r>
      <w:r w:rsidRPr="00860D5D" w:rsidDel="00B52618">
        <w:rPr>
          <w:rFonts w:ascii="Tahoma" w:eastAsia="Frutiger" w:hAnsi="Tahoma" w:cs="Tahoma"/>
          <w:lang w:eastAsia="en-US"/>
        </w:rPr>
        <w:t xml:space="preserve"> </w:t>
      </w:r>
    </w:p>
    <w:p w14:paraId="25FC5896" w14:textId="77777777" w:rsidR="00860D5D" w:rsidRPr="00860D5D" w:rsidRDefault="00860D5D" w:rsidP="00AF60DD">
      <w:pPr>
        <w:keepNext/>
        <w:keepLines/>
        <w:jc w:val="both"/>
        <w:rPr>
          <w:rFonts w:ascii="Tahoma" w:eastAsia="Frutiger" w:hAnsi="Tahoma" w:cs="Tahoma"/>
          <w:lang w:eastAsia="en-US"/>
        </w:rPr>
      </w:pPr>
    </w:p>
    <w:p w14:paraId="20F2C811" w14:textId="77777777" w:rsidR="00860D5D" w:rsidRPr="00860D5D" w:rsidRDefault="00860D5D" w:rsidP="00AF60DD">
      <w:pPr>
        <w:keepNext/>
        <w:keepLines/>
        <w:jc w:val="both"/>
        <w:rPr>
          <w:rFonts w:ascii="Tahoma" w:eastAsia="Frutiger" w:hAnsi="Tahoma" w:cs="Tahoma"/>
          <w:lang w:eastAsia="en-US"/>
        </w:rPr>
      </w:pPr>
      <w:r w:rsidRPr="00860D5D">
        <w:rPr>
          <w:rFonts w:ascii="Tahoma" w:eastAsia="Frutiger" w:hAnsi="Tahoma" w:cs="Tahoma"/>
          <w:lang w:eastAsia="en-US"/>
        </w:rPr>
        <w:t>Izvajalec se obvezuje izvesti tudi vse ostale storitve, ki s to pogodbo niso eksplicitno določene, so pa potrebne za pravilno in popolno izpolnitev pogodbenih obveznosti. Morebitne pomanjkljivosti bo izvajalec ustrezno saniral na lastne stroške, ne da bi zaradi tega trpel rok in kvaliteta izvajanja pogodbenih storitev.</w:t>
      </w:r>
    </w:p>
    <w:p w14:paraId="68603781" w14:textId="77777777" w:rsidR="00860D5D" w:rsidRPr="004C1F13" w:rsidRDefault="00860D5D" w:rsidP="00AF60DD">
      <w:pPr>
        <w:keepNext/>
        <w:keepLines/>
        <w:jc w:val="both"/>
        <w:rPr>
          <w:rFonts w:ascii="Tahoma" w:eastAsia="Frutiger" w:hAnsi="Tahoma" w:cs="Tahoma"/>
          <w:lang w:eastAsia="en-US"/>
        </w:rPr>
      </w:pPr>
    </w:p>
    <w:p w14:paraId="4CE70E43" w14:textId="3B3AFF98" w:rsidR="00E90FDB" w:rsidRDefault="00E90FDB" w:rsidP="00AF60DD">
      <w:pPr>
        <w:pStyle w:val="Odstavekseznama"/>
        <w:keepNext/>
        <w:keepLines/>
        <w:numPr>
          <w:ilvl w:val="0"/>
          <w:numId w:val="19"/>
        </w:numPr>
        <w:ind w:left="426" w:hanging="426"/>
        <w:rPr>
          <w:rFonts w:ascii="Tahoma" w:eastAsia="Frutiger" w:hAnsi="Tahoma" w:cs="Tahoma"/>
          <w:b/>
          <w:lang w:eastAsia="en-US"/>
        </w:rPr>
      </w:pPr>
      <w:r w:rsidRPr="004C1F13">
        <w:rPr>
          <w:rFonts w:ascii="Tahoma" w:eastAsia="Frutiger" w:hAnsi="Tahoma" w:cs="Tahoma"/>
          <w:b/>
          <w:lang w:eastAsia="en-US"/>
        </w:rPr>
        <w:t>POGODBENA VREDNOST</w:t>
      </w:r>
    </w:p>
    <w:p w14:paraId="571B04E4" w14:textId="77777777" w:rsidR="008A1E65" w:rsidRPr="004C1F13" w:rsidRDefault="008A1E65" w:rsidP="00AF60DD">
      <w:pPr>
        <w:pStyle w:val="Odstavekseznama"/>
        <w:keepNext/>
        <w:keepLines/>
        <w:ind w:left="426"/>
        <w:rPr>
          <w:rFonts w:ascii="Tahoma" w:eastAsia="Frutiger" w:hAnsi="Tahoma" w:cs="Tahoma"/>
          <w:b/>
          <w:lang w:eastAsia="en-US"/>
        </w:rPr>
      </w:pPr>
    </w:p>
    <w:p w14:paraId="429795E4" w14:textId="77777777" w:rsidR="00E90FDB" w:rsidRPr="00933D25" w:rsidRDefault="00E90FDB" w:rsidP="00AF60DD">
      <w:pPr>
        <w:keepNext/>
        <w:keepLines/>
        <w:numPr>
          <w:ilvl w:val="0"/>
          <w:numId w:val="13"/>
        </w:numPr>
        <w:jc w:val="center"/>
        <w:rPr>
          <w:rFonts w:ascii="Tahoma" w:eastAsia="Frutiger" w:hAnsi="Tahoma" w:cs="Tahoma"/>
          <w:lang w:eastAsia="en-US"/>
        </w:rPr>
      </w:pPr>
      <w:r w:rsidRPr="00933D25">
        <w:rPr>
          <w:rFonts w:ascii="Tahoma" w:eastAsia="Frutiger" w:hAnsi="Tahoma" w:cs="Tahoma"/>
          <w:lang w:eastAsia="en-US"/>
        </w:rPr>
        <w:t>člen</w:t>
      </w:r>
    </w:p>
    <w:p w14:paraId="4C5E175B" w14:textId="77777777" w:rsidR="008A1E65" w:rsidRDefault="008A1E65" w:rsidP="00AF60DD">
      <w:pPr>
        <w:keepNext/>
        <w:keepLines/>
        <w:jc w:val="both"/>
        <w:rPr>
          <w:rFonts w:ascii="Tahoma" w:eastAsia="Frutiger" w:hAnsi="Tahoma" w:cs="Tahoma"/>
          <w:lang w:eastAsia="en-US"/>
        </w:rPr>
      </w:pPr>
    </w:p>
    <w:p w14:paraId="50B2DB7E" w14:textId="5D3DF3DB" w:rsidR="00E90FDB" w:rsidRPr="004C1F13" w:rsidRDefault="00E90FDB" w:rsidP="00AF60DD">
      <w:pPr>
        <w:keepNext/>
        <w:keepLines/>
        <w:jc w:val="both"/>
        <w:rPr>
          <w:rFonts w:ascii="Tahoma" w:eastAsia="Frutiger" w:hAnsi="Tahoma" w:cs="Tahoma"/>
          <w:lang w:eastAsia="en-US"/>
        </w:rPr>
      </w:pPr>
      <w:r w:rsidRPr="004C1F13">
        <w:rPr>
          <w:rFonts w:ascii="Tahoma" w:eastAsia="Frutiger" w:hAnsi="Tahoma" w:cs="Tahoma"/>
          <w:lang w:eastAsia="en-US"/>
        </w:rPr>
        <w:t>Pogodbeni stranki se dogovorita za vrednosti, ki izhajajo iz ponudbe. Za pogodbena dela naročnik ne daje avansa.</w:t>
      </w:r>
    </w:p>
    <w:p w14:paraId="789B5E04" w14:textId="77777777" w:rsidR="00E90FDB" w:rsidRPr="004C1F13" w:rsidRDefault="00E90FDB" w:rsidP="00AF60DD">
      <w:pPr>
        <w:keepNext/>
        <w:keepLines/>
        <w:jc w:val="both"/>
        <w:rPr>
          <w:rFonts w:ascii="Tahoma" w:eastAsia="Frutiger" w:hAnsi="Tahoma" w:cs="Tahoma"/>
          <w:lang w:eastAsia="en-US"/>
        </w:rPr>
      </w:pPr>
    </w:p>
    <w:p w14:paraId="7B72B935" w14:textId="316542D3" w:rsidR="00E90FDB" w:rsidRDefault="00E90FDB" w:rsidP="00AF60DD">
      <w:pPr>
        <w:keepNext/>
        <w:keepLines/>
        <w:jc w:val="both"/>
        <w:rPr>
          <w:rFonts w:ascii="Tahoma" w:eastAsia="Frutiger" w:hAnsi="Tahoma" w:cs="Tahoma"/>
          <w:lang w:eastAsia="en-US"/>
        </w:rPr>
      </w:pPr>
      <w:r w:rsidRPr="004C1F13">
        <w:rPr>
          <w:rFonts w:ascii="Tahoma" w:eastAsia="Frutiger" w:hAnsi="Tahoma" w:cs="Tahoma"/>
          <w:lang w:eastAsia="en-US"/>
        </w:rPr>
        <w:t>Pogodbena vrednost po ponudbi na dan sklenitve te pogodbe znaša:</w:t>
      </w:r>
      <w:r w:rsidR="007152AE">
        <w:rPr>
          <w:rFonts w:ascii="Tahoma" w:eastAsia="Frutiger" w:hAnsi="Tahoma" w:cs="Tahoma"/>
          <w:lang w:eastAsia="en-US"/>
        </w:rPr>
        <w:t xml:space="preserve"> ……………………………. EUR</w:t>
      </w:r>
    </w:p>
    <w:p w14:paraId="7B382CE6" w14:textId="77777777" w:rsidR="0029449D" w:rsidRDefault="0029449D" w:rsidP="00AF60DD">
      <w:pPr>
        <w:keepNext/>
        <w:keepLines/>
        <w:jc w:val="both"/>
        <w:rPr>
          <w:rFonts w:ascii="Tahoma" w:eastAsia="Frutiger" w:hAnsi="Tahoma" w:cs="Tahoma"/>
          <w:lang w:eastAsia="en-US"/>
        </w:rPr>
      </w:pPr>
      <w:r>
        <w:rPr>
          <w:rFonts w:ascii="Tahoma" w:eastAsia="Frutiger" w:hAnsi="Tahoma" w:cs="Tahoma"/>
          <w:lang w:eastAsia="en-US"/>
        </w:rPr>
        <w:t>DDV od pogodbene vrednosti znaša:……………………………………………………………………………………….EUR</w:t>
      </w:r>
    </w:p>
    <w:p w14:paraId="351F5D21" w14:textId="77777777" w:rsidR="0029449D" w:rsidRPr="004C1F13" w:rsidRDefault="0029449D" w:rsidP="00AF60DD">
      <w:pPr>
        <w:keepNext/>
        <w:keepLines/>
        <w:jc w:val="both"/>
        <w:rPr>
          <w:rFonts w:ascii="Tahoma" w:eastAsia="Frutiger" w:hAnsi="Tahoma" w:cs="Tahoma"/>
          <w:lang w:eastAsia="en-US"/>
        </w:rPr>
      </w:pPr>
      <w:r>
        <w:rPr>
          <w:rFonts w:ascii="Tahoma" w:eastAsia="Frutiger" w:hAnsi="Tahoma" w:cs="Tahoma"/>
          <w:lang w:eastAsia="en-US"/>
        </w:rPr>
        <w:t>Skupna pogodbena vrednost znaša:………………………………………………………………………………………..EUR</w:t>
      </w:r>
    </w:p>
    <w:p w14:paraId="0F449248" w14:textId="77777777" w:rsidR="00E90FDB" w:rsidRPr="004C1F13" w:rsidRDefault="00E90FDB" w:rsidP="00AF60DD">
      <w:pPr>
        <w:keepNext/>
        <w:keepLines/>
        <w:jc w:val="both"/>
        <w:rPr>
          <w:rFonts w:ascii="Tahoma" w:eastAsia="Frutiger" w:hAnsi="Tahoma" w:cs="Tahoma"/>
          <w:lang w:eastAsia="en-US"/>
        </w:rPr>
      </w:pPr>
    </w:p>
    <w:p w14:paraId="57671923" w14:textId="4332A9A6" w:rsidR="00860D5D" w:rsidRPr="00860D5D" w:rsidRDefault="00860D5D" w:rsidP="00AF60DD">
      <w:pPr>
        <w:keepNext/>
        <w:keepLines/>
        <w:jc w:val="both"/>
        <w:rPr>
          <w:rFonts w:ascii="Tahoma" w:eastAsia="Frutiger" w:hAnsi="Tahoma" w:cs="Tahoma"/>
          <w:lang w:eastAsia="en-US"/>
        </w:rPr>
      </w:pPr>
      <w:r w:rsidRPr="00860D5D">
        <w:rPr>
          <w:rFonts w:ascii="Tahoma" w:eastAsia="Frutiger" w:hAnsi="Tahoma" w:cs="Tahoma"/>
          <w:lang w:eastAsia="en-US"/>
        </w:rPr>
        <w:t xml:space="preserve">V pogodbeni vrednosti so zajeti vsi stroški za popolno in kvalitetno izvedbo prevzetih storitev in vsi ostali stroški, navedeni v zahtevah naročnika, ki so sestavni del te pogodbe. Pogodbena vrednost </w:t>
      </w:r>
      <w:r w:rsidR="002D23FB">
        <w:rPr>
          <w:rFonts w:ascii="Tahoma" w:eastAsia="Frutiger" w:hAnsi="Tahoma" w:cs="Tahoma"/>
          <w:lang w:eastAsia="en-US"/>
        </w:rPr>
        <w:t>vključuje materialne in nematerialne</w:t>
      </w:r>
      <w:r w:rsidRPr="00860D5D">
        <w:rPr>
          <w:rFonts w:ascii="Tahoma" w:eastAsia="Frutiger" w:hAnsi="Tahoma" w:cs="Tahoma"/>
          <w:lang w:eastAsia="en-US"/>
        </w:rPr>
        <w:t xml:space="preserve"> stroške</w:t>
      </w:r>
      <w:r w:rsidR="002D23FB">
        <w:rPr>
          <w:rFonts w:ascii="Tahoma" w:eastAsia="Frutiger" w:hAnsi="Tahoma" w:cs="Tahoma"/>
          <w:lang w:eastAsia="en-US"/>
        </w:rPr>
        <w:t>, ki so potrebni za izvedbo predmeta pogodbe,</w:t>
      </w:r>
      <w:r w:rsidRPr="00860D5D">
        <w:rPr>
          <w:rFonts w:ascii="Tahoma" w:eastAsia="Frutiger" w:hAnsi="Tahoma" w:cs="Tahoma"/>
          <w:lang w:eastAsia="en-US"/>
        </w:rPr>
        <w:t xml:space="preserve"> </w:t>
      </w:r>
      <w:r w:rsidR="002D23FB" w:rsidRPr="00DB7A8B">
        <w:rPr>
          <w:rFonts w:ascii="Tahoma" w:hAnsi="Tahoma" w:cs="Tahoma"/>
        </w:rPr>
        <w:t>vključno s stroški dela, stroški transporta blaga, stroški prihoda izvajalca oziroma njegovih delavcev na lokacijo naročnika</w:t>
      </w:r>
      <w:r w:rsidR="002D23FB">
        <w:rPr>
          <w:rFonts w:ascii="Tahoma" w:hAnsi="Tahoma" w:cs="Tahoma"/>
        </w:rPr>
        <w:t xml:space="preserve"> in/ali lokacijo gradnje</w:t>
      </w:r>
      <w:r w:rsidR="002D23FB" w:rsidRPr="00DB7A8B">
        <w:rPr>
          <w:rFonts w:ascii="Tahoma" w:hAnsi="Tahoma" w:cs="Tahoma"/>
        </w:rPr>
        <w:t xml:space="preserve">, stroški pripravljalnih del, organizacije delovišča, stroški meritev, stroški za varnost pri delu, stroški zavarovanja materiala, opreme, pripomočkov in delovne sile, stroški odprave napak v času garancijske dobe, stroški izdelave ponudbene dokumentacije, popusti, dajatve kot tudi stroški za vsa ostala dela in naloge, ki so v </w:t>
      </w:r>
      <w:r w:rsidR="002D23FB">
        <w:rPr>
          <w:rFonts w:ascii="Tahoma" w:hAnsi="Tahoma" w:cs="Tahoma"/>
        </w:rPr>
        <w:t>pogodbi</w:t>
      </w:r>
      <w:r w:rsidR="002D23FB" w:rsidRPr="00DB7A8B">
        <w:rPr>
          <w:rFonts w:ascii="Tahoma" w:hAnsi="Tahoma" w:cs="Tahoma"/>
        </w:rPr>
        <w:t xml:space="preserve"> opredeljen</w:t>
      </w:r>
      <w:r w:rsidR="002D23FB">
        <w:rPr>
          <w:rFonts w:ascii="Tahoma" w:hAnsi="Tahoma" w:cs="Tahoma"/>
        </w:rPr>
        <w:t>e</w:t>
      </w:r>
      <w:r w:rsidR="002D23FB" w:rsidRPr="00DB7A8B">
        <w:rPr>
          <w:rFonts w:ascii="Tahoma" w:hAnsi="Tahoma" w:cs="Tahoma"/>
        </w:rPr>
        <w:t xml:space="preserve"> kot obveznosti izvajalca</w:t>
      </w:r>
      <w:r w:rsidRPr="00860D5D">
        <w:rPr>
          <w:rFonts w:ascii="Tahoma" w:eastAsia="Frutiger" w:hAnsi="Tahoma" w:cs="Tahoma"/>
          <w:lang w:eastAsia="en-US"/>
        </w:rPr>
        <w:t>. Pogodbena vrednost vključuje tudi vse materialne stroške osebja izvajalca, ki bo izvajalo dela na terenu (kot so kilometrina,</w:t>
      </w:r>
      <w:r w:rsidR="002D23FB">
        <w:rPr>
          <w:rFonts w:ascii="Tahoma" w:eastAsia="Frutiger" w:hAnsi="Tahoma" w:cs="Tahoma"/>
          <w:lang w:eastAsia="en-US"/>
        </w:rPr>
        <w:t xml:space="preserve"> potni stroški,</w:t>
      </w:r>
      <w:r w:rsidRPr="00860D5D">
        <w:rPr>
          <w:rFonts w:ascii="Tahoma" w:eastAsia="Frutiger" w:hAnsi="Tahoma" w:cs="Tahoma"/>
          <w:lang w:eastAsia="en-US"/>
        </w:rPr>
        <w:t xml:space="preserve"> dnevnice, terenski dodatki, stroški za prehrano in nastanitev</w:t>
      </w:r>
      <w:r w:rsidR="00BB5E8C">
        <w:rPr>
          <w:rFonts w:ascii="Tahoma" w:eastAsia="Frutiger" w:hAnsi="Tahoma" w:cs="Tahoma"/>
          <w:lang w:eastAsia="en-US"/>
        </w:rPr>
        <w:t>,</w:t>
      </w:r>
      <w:r w:rsidR="002D23FB">
        <w:rPr>
          <w:rFonts w:ascii="Tahoma" w:eastAsia="Frutiger" w:hAnsi="Tahoma" w:cs="Tahoma"/>
          <w:lang w:eastAsia="en-US"/>
        </w:rPr>
        <w:t xml:space="preserve"> </w:t>
      </w:r>
      <w:r w:rsidR="002D23FB" w:rsidRPr="00860D5D">
        <w:rPr>
          <w:rFonts w:ascii="Tahoma" w:eastAsia="Frutiger" w:hAnsi="Tahoma" w:cs="Tahoma"/>
          <w:lang w:eastAsia="en-US"/>
        </w:rPr>
        <w:t>redno, nočno in nadurno delo, delo ob sobotah, nedeljah in praznikih, ure čakanja, če je to potrebno v skladu s terminskim načrtom</w:t>
      </w:r>
      <w:r w:rsidR="00BB5E8C">
        <w:rPr>
          <w:rFonts w:ascii="Tahoma" w:eastAsia="Frutiger" w:hAnsi="Tahoma" w:cs="Tahoma"/>
          <w:lang w:eastAsia="en-US"/>
        </w:rPr>
        <w:t xml:space="preserve"> itd.</w:t>
      </w:r>
      <w:r w:rsidRPr="00860D5D">
        <w:rPr>
          <w:rFonts w:ascii="Tahoma" w:eastAsia="Frutiger" w:hAnsi="Tahoma" w:cs="Tahoma"/>
          <w:lang w:eastAsia="en-US"/>
        </w:rPr>
        <w:t xml:space="preserve">), vse manipulativne stroške za podizvajalce in kooperante in vse ostale stroške, ki so potrebni za izvedbo </w:t>
      </w:r>
      <w:r w:rsidR="00BB5E8C">
        <w:rPr>
          <w:rFonts w:ascii="Tahoma" w:eastAsia="Frutiger" w:hAnsi="Tahoma" w:cs="Tahoma"/>
          <w:lang w:eastAsia="en-US"/>
        </w:rPr>
        <w:t>del</w:t>
      </w:r>
      <w:r w:rsidRPr="00860D5D">
        <w:rPr>
          <w:rFonts w:ascii="Tahoma" w:eastAsia="Frutiger" w:hAnsi="Tahoma" w:cs="Tahoma"/>
          <w:lang w:eastAsia="en-US"/>
        </w:rPr>
        <w:t>. Vključuje tudi vse stroške, potrebne za izpolnitev vseh pogodbenih obveznosti, ne glede na morebitne spremembe ali okoliščine, ki izhajajo s strani drugih izvajalcev na projektu.</w:t>
      </w:r>
    </w:p>
    <w:p w14:paraId="3F28F8CE" w14:textId="77777777" w:rsidR="00860D5D" w:rsidRPr="00860D5D" w:rsidRDefault="00860D5D" w:rsidP="00AF60DD">
      <w:pPr>
        <w:keepNext/>
        <w:keepLines/>
        <w:jc w:val="both"/>
        <w:rPr>
          <w:rFonts w:ascii="Tahoma" w:eastAsia="Frutiger" w:hAnsi="Tahoma" w:cs="Tahoma"/>
          <w:lang w:eastAsia="en-US"/>
        </w:rPr>
      </w:pPr>
    </w:p>
    <w:p w14:paraId="21DDDB8B" w14:textId="77777777" w:rsidR="00860D5D" w:rsidRPr="00860D5D" w:rsidRDefault="00860D5D" w:rsidP="00AF60DD">
      <w:pPr>
        <w:keepNext/>
        <w:keepLines/>
        <w:jc w:val="both"/>
        <w:rPr>
          <w:rFonts w:ascii="Tahoma" w:eastAsia="Frutiger" w:hAnsi="Tahoma" w:cs="Tahoma"/>
          <w:lang w:eastAsia="en-US"/>
        </w:rPr>
      </w:pPr>
      <w:r w:rsidRPr="00860D5D">
        <w:rPr>
          <w:rFonts w:ascii="Tahoma" w:eastAsia="Frutiger" w:hAnsi="Tahoma" w:cs="Tahoma"/>
          <w:lang w:eastAsia="en-US"/>
        </w:rPr>
        <w:t>V pogodbeni vrednosti ni upoštevan davek na dodano vrednost (DDV). DDV bo izvajalec obračunal v skladu z veljavno zakonodajo.</w:t>
      </w:r>
    </w:p>
    <w:p w14:paraId="310177D1" w14:textId="348AC102" w:rsidR="00860385" w:rsidRDefault="00860385" w:rsidP="00AF60DD">
      <w:pPr>
        <w:keepNext/>
        <w:keepLines/>
        <w:jc w:val="both"/>
        <w:rPr>
          <w:rFonts w:ascii="Tahoma" w:eastAsia="Frutiger" w:hAnsi="Tahoma" w:cs="Tahoma"/>
          <w:lang w:eastAsia="en-US"/>
        </w:rPr>
      </w:pPr>
    </w:p>
    <w:p w14:paraId="4A1B27B1" w14:textId="77777777" w:rsidR="00B904E6" w:rsidRPr="004C1F13" w:rsidRDefault="00B904E6" w:rsidP="00AF60DD">
      <w:pPr>
        <w:keepNext/>
        <w:keepLines/>
        <w:jc w:val="both"/>
        <w:rPr>
          <w:rFonts w:ascii="Tahoma" w:eastAsia="Frutiger" w:hAnsi="Tahoma" w:cs="Tahoma"/>
          <w:lang w:eastAsia="en-US"/>
        </w:rPr>
      </w:pPr>
    </w:p>
    <w:p w14:paraId="205E675E" w14:textId="77777777" w:rsidR="00E90FDB" w:rsidRDefault="00E90FDB" w:rsidP="00AF60DD">
      <w:pPr>
        <w:pStyle w:val="Odstavekseznama"/>
        <w:keepNext/>
        <w:keepLines/>
        <w:numPr>
          <w:ilvl w:val="0"/>
          <w:numId w:val="19"/>
        </w:numPr>
        <w:ind w:left="426" w:hanging="426"/>
        <w:rPr>
          <w:rFonts w:ascii="Tahoma" w:eastAsia="Frutiger" w:hAnsi="Tahoma" w:cs="Tahoma"/>
          <w:b/>
          <w:lang w:eastAsia="en-US"/>
        </w:rPr>
      </w:pPr>
      <w:r w:rsidRPr="004C1F13">
        <w:rPr>
          <w:rFonts w:ascii="Tahoma" w:eastAsia="Frutiger" w:hAnsi="Tahoma" w:cs="Tahoma"/>
          <w:b/>
          <w:lang w:eastAsia="en-US"/>
        </w:rPr>
        <w:lastRenderedPageBreak/>
        <w:t>SESTAVNI DEL POGODBE</w:t>
      </w:r>
    </w:p>
    <w:p w14:paraId="60B03DD7" w14:textId="77777777" w:rsidR="008A1E65" w:rsidRPr="004C1F13" w:rsidRDefault="008A1E65" w:rsidP="00AF60DD">
      <w:pPr>
        <w:pStyle w:val="Odstavekseznama"/>
        <w:keepNext/>
        <w:keepLines/>
        <w:ind w:left="426"/>
        <w:rPr>
          <w:rFonts w:ascii="Tahoma" w:eastAsia="Frutiger" w:hAnsi="Tahoma" w:cs="Tahoma"/>
          <w:b/>
          <w:lang w:eastAsia="en-US"/>
        </w:rPr>
      </w:pPr>
    </w:p>
    <w:p w14:paraId="64413FE3" w14:textId="77777777" w:rsidR="00E90FDB" w:rsidRPr="008A1E65" w:rsidRDefault="00E90FDB" w:rsidP="00AF60DD">
      <w:pPr>
        <w:keepNext/>
        <w:keepLines/>
        <w:numPr>
          <w:ilvl w:val="0"/>
          <w:numId w:val="13"/>
        </w:numPr>
        <w:jc w:val="center"/>
        <w:rPr>
          <w:rFonts w:ascii="Tahoma" w:eastAsia="Frutiger" w:hAnsi="Tahoma" w:cs="Tahoma"/>
          <w:lang w:eastAsia="en-US"/>
        </w:rPr>
      </w:pPr>
      <w:r w:rsidRPr="008A1E65">
        <w:rPr>
          <w:rFonts w:ascii="Tahoma" w:eastAsia="Frutiger" w:hAnsi="Tahoma" w:cs="Tahoma"/>
          <w:lang w:eastAsia="en-US"/>
        </w:rPr>
        <w:t>člen</w:t>
      </w:r>
    </w:p>
    <w:p w14:paraId="363CDF0D" w14:textId="77777777" w:rsidR="008A1E65" w:rsidRDefault="008A1E65" w:rsidP="00AF60DD">
      <w:pPr>
        <w:keepNext/>
        <w:keepLines/>
        <w:jc w:val="both"/>
        <w:rPr>
          <w:rFonts w:ascii="Tahoma" w:eastAsia="Frutiger" w:hAnsi="Tahoma" w:cs="Tahoma"/>
          <w:lang w:eastAsia="en-US"/>
        </w:rPr>
      </w:pPr>
    </w:p>
    <w:p w14:paraId="5845CBAA" w14:textId="77777777" w:rsidR="00E90FDB" w:rsidRPr="004C1F13" w:rsidRDefault="00E90FDB" w:rsidP="00AF60DD">
      <w:pPr>
        <w:keepNext/>
        <w:keepLines/>
        <w:jc w:val="both"/>
        <w:rPr>
          <w:rFonts w:ascii="Tahoma" w:eastAsia="Frutiger" w:hAnsi="Tahoma" w:cs="Tahoma"/>
          <w:lang w:eastAsia="en-US"/>
        </w:rPr>
      </w:pPr>
      <w:r w:rsidRPr="004C1F13">
        <w:rPr>
          <w:rFonts w:ascii="Tahoma" w:eastAsia="Frutiger" w:hAnsi="Tahoma" w:cs="Tahoma"/>
          <w:lang w:eastAsia="en-US"/>
        </w:rPr>
        <w:t xml:space="preserve">Sestavni del pogodbe so:  </w:t>
      </w:r>
    </w:p>
    <w:p w14:paraId="08A31FB7" w14:textId="7A810C62" w:rsidR="00E90FDB" w:rsidRDefault="00E90FDB" w:rsidP="00AF60DD">
      <w:pPr>
        <w:keepNext/>
        <w:keepLines/>
        <w:numPr>
          <w:ilvl w:val="0"/>
          <w:numId w:val="14"/>
        </w:numPr>
        <w:ind w:left="426" w:hanging="284"/>
        <w:contextualSpacing/>
        <w:jc w:val="both"/>
        <w:rPr>
          <w:rFonts w:ascii="Tahoma" w:eastAsia="Frutiger" w:hAnsi="Tahoma" w:cs="Tahoma"/>
          <w:lang w:eastAsia="en-US"/>
        </w:rPr>
      </w:pPr>
      <w:r w:rsidRPr="004C1F13">
        <w:rPr>
          <w:rFonts w:ascii="Tahoma" w:eastAsia="Frutiger" w:hAnsi="Tahoma" w:cs="Tahoma"/>
          <w:lang w:eastAsia="en-US"/>
        </w:rPr>
        <w:t xml:space="preserve">razpisna dokumentacija št. </w:t>
      </w:r>
      <w:r w:rsidR="00F359F4">
        <w:rPr>
          <w:rFonts w:ascii="Tahoma" w:hAnsi="Tahoma" w:cs="Tahoma"/>
        </w:rPr>
        <w:t>JHL-11/21</w:t>
      </w:r>
      <w:r w:rsidRPr="004C1F13">
        <w:rPr>
          <w:rFonts w:ascii="Tahoma" w:hAnsi="Tahoma" w:cs="Tahoma"/>
        </w:rPr>
        <w:t xml:space="preserve"> </w:t>
      </w:r>
      <w:r w:rsidR="00C037B5">
        <w:rPr>
          <w:rFonts w:ascii="Tahoma" w:eastAsia="Frutiger" w:hAnsi="Tahoma" w:cs="Tahoma"/>
          <w:lang w:eastAsia="en-US"/>
        </w:rPr>
        <w:t>(v nadaljevanju: razpisna dokumentacija)</w:t>
      </w:r>
      <w:r w:rsidRPr="004C1F13">
        <w:rPr>
          <w:rFonts w:ascii="Tahoma" w:eastAsia="Frutiger" w:hAnsi="Tahoma" w:cs="Tahoma"/>
          <w:lang w:eastAsia="en-US"/>
        </w:rPr>
        <w:t>,</w:t>
      </w:r>
    </w:p>
    <w:p w14:paraId="41E27EDE" w14:textId="77777777" w:rsidR="00EF6F2D" w:rsidRPr="004C1F13" w:rsidRDefault="00EF6F2D" w:rsidP="00AF60DD">
      <w:pPr>
        <w:keepNext/>
        <w:keepLines/>
        <w:numPr>
          <w:ilvl w:val="0"/>
          <w:numId w:val="14"/>
        </w:numPr>
        <w:ind w:left="426" w:hanging="284"/>
        <w:contextualSpacing/>
        <w:jc w:val="both"/>
        <w:rPr>
          <w:rFonts w:ascii="Tahoma" w:eastAsia="Frutiger" w:hAnsi="Tahoma" w:cs="Tahoma"/>
          <w:lang w:eastAsia="en-US"/>
        </w:rPr>
      </w:pPr>
      <w:r w:rsidRPr="004C1F13">
        <w:rPr>
          <w:rFonts w:ascii="Tahoma" w:eastAsia="Frutiger" w:hAnsi="Tahoma" w:cs="Tahoma"/>
          <w:lang w:eastAsia="en-US"/>
        </w:rPr>
        <w:t>ponudbe izvajalca št. _____________ z dne _________________</w:t>
      </w:r>
      <w:r>
        <w:rPr>
          <w:rFonts w:ascii="Tahoma" w:eastAsia="Frutiger" w:hAnsi="Tahoma" w:cs="Tahoma"/>
          <w:lang w:eastAsia="en-US"/>
        </w:rPr>
        <w:t xml:space="preserve"> ,</w:t>
      </w:r>
    </w:p>
    <w:p w14:paraId="18E24547" w14:textId="77777777" w:rsidR="00E90FDB" w:rsidRPr="004C1F13" w:rsidRDefault="00E90FDB" w:rsidP="00AF60DD">
      <w:pPr>
        <w:keepNext/>
        <w:keepLines/>
        <w:numPr>
          <w:ilvl w:val="0"/>
          <w:numId w:val="14"/>
        </w:numPr>
        <w:ind w:left="426" w:hanging="284"/>
        <w:contextualSpacing/>
        <w:jc w:val="both"/>
        <w:rPr>
          <w:rFonts w:ascii="Tahoma" w:eastAsia="Frutiger" w:hAnsi="Tahoma" w:cs="Tahoma"/>
          <w:lang w:eastAsia="en-US"/>
        </w:rPr>
      </w:pPr>
      <w:r w:rsidRPr="004C1F13">
        <w:rPr>
          <w:rFonts w:ascii="Tahoma" w:eastAsia="Frutiger" w:hAnsi="Tahoma" w:cs="Tahoma"/>
          <w:lang w:eastAsia="en-US"/>
        </w:rPr>
        <w:t xml:space="preserve">potrjena projektna dokumentacija za izvedbo, </w:t>
      </w:r>
    </w:p>
    <w:p w14:paraId="3B888438" w14:textId="77777777" w:rsidR="00E90FDB" w:rsidRPr="004C1F13" w:rsidRDefault="00E90FDB" w:rsidP="00AF60DD">
      <w:pPr>
        <w:keepNext/>
        <w:keepLines/>
        <w:numPr>
          <w:ilvl w:val="0"/>
          <w:numId w:val="14"/>
        </w:numPr>
        <w:ind w:left="426" w:hanging="284"/>
        <w:contextualSpacing/>
        <w:jc w:val="both"/>
        <w:rPr>
          <w:rFonts w:ascii="Tahoma" w:eastAsia="Frutiger" w:hAnsi="Tahoma" w:cs="Tahoma"/>
          <w:lang w:eastAsia="en-US"/>
        </w:rPr>
      </w:pPr>
      <w:r w:rsidRPr="004C1F13">
        <w:rPr>
          <w:rFonts w:ascii="Tahoma" w:eastAsia="Frutiger" w:hAnsi="Tahoma" w:cs="Tahoma"/>
          <w:lang w:eastAsia="en-US"/>
        </w:rPr>
        <w:t>potrjen terminski plan,</w:t>
      </w:r>
    </w:p>
    <w:p w14:paraId="7F45207F" w14:textId="77777777" w:rsidR="00C925FE" w:rsidRDefault="00E90FDB" w:rsidP="00AF60DD">
      <w:pPr>
        <w:keepNext/>
        <w:keepLines/>
        <w:numPr>
          <w:ilvl w:val="0"/>
          <w:numId w:val="14"/>
        </w:numPr>
        <w:ind w:left="426" w:hanging="284"/>
        <w:contextualSpacing/>
        <w:jc w:val="both"/>
        <w:rPr>
          <w:rFonts w:ascii="Tahoma" w:eastAsia="Frutiger" w:hAnsi="Tahoma" w:cs="Tahoma"/>
          <w:lang w:eastAsia="en-US"/>
        </w:rPr>
      </w:pPr>
      <w:r w:rsidRPr="004C1F13">
        <w:rPr>
          <w:rFonts w:ascii="Tahoma" w:eastAsia="Frutiger" w:hAnsi="Tahoma" w:cs="Tahoma"/>
          <w:lang w:eastAsia="en-US"/>
        </w:rPr>
        <w:t>potrjena organizacijska shema gradbišča,</w:t>
      </w:r>
    </w:p>
    <w:p w14:paraId="19FCA545" w14:textId="77777777" w:rsidR="00E90FDB" w:rsidRPr="00C925FE" w:rsidRDefault="00E90FDB" w:rsidP="00AF60DD">
      <w:pPr>
        <w:keepNext/>
        <w:keepLines/>
        <w:numPr>
          <w:ilvl w:val="0"/>
          <w:numId w:val="14"/>
        </w:numPr>
        <w:ind w:left="426" w:hanging="284"/>
        <w:contextualSpacing/>
        <w:jc w:val="both"/>
        <w:rPr>
          <w:rFonts w:ascii="Tahoma" w:eastAsia="Frutiger" w:hAnsi="Tahoma" w:cs="Tahoma"/>
          <w:lang w:eastAsia="en-US"/>
        </w:rPr>
      </w:pPr>
      <w:r w:rsidRPr="00C925FE">
        <w:rPr>
          <w:rFonts w:ascii="Tahoma" w:eastAsia="Frutiger" w:hAnsi="Tahoma" w:cs="Tahoma"/>
          <w:lang w:eastAsia="en-US"/>
        </w:rPr>
        <w:t>vsi drugi pisni sporazumi in zapisniške ugotovitve, ki so jih podpisali predstavniki pogodbenih strank.</w:t>
      </w:r>
    </w:p>
    <w:p w14:paraId="0C5D08BC" w14:textId="77777777" w:rsidR="00E90FDB" w:rsidRPr="004C1F13" w:rsidRDefault="00E90FDB" w:rsidP="00AF60DD">
      <w:pPr>
        <w:keepNext/>
        <w:keepLines/>
        <w:jc w:val="both"/>
        <w:rPr>
          <w:rFonts w:ascii="Tahoma" w:eastAsia="Frutiger" w:hAnsi="Tahoma" w:cs="Tahoma"/>
          <w:lang w:eastAsia="en-US"/>
        </w:rPr>
      </w:pPr>
    </w:p>
    <w:p w14:paraId="6824BE68" w14:textId="77777777" w:rsidR="00E90FDB" w:rsidRPr="004C1F13" w:rsidRDefault="00E90FDB" w:rsidP="00AF60DD">
      <w:pPr>
        <w:keepNext/>
        <w:keepLines/>
        <w:jc w:val="both"/>
        <w:rPr>
          <w:rFonts w:ascii="Tahoma" w:eastAsia="Frutiger" w:hAnsi="Tahoma" w:cs="Tahoma"/>
          <w:lang w:eastAsia="en-US"/>
        </w:rPr>
      </w:pPr>
      <w:r w:rsidRPr="004C1F13">
        <w:rPr>
          <w:rFonts w:ascii="Tahoma" w:eastAsia="Frutiger" w:hAnsi="Tahoma" w:cs="Tahoma"/>
          <w:lang w:eastAsia="en-US"/>
        </w:rPr>
        <w:t>Stranki pogodbe sta sporazumni, da je dokumentacija iz prejšnjega odstavka tega člena sestavni del pogodbe.</w:t>
      </w:r>
    </w:p>
    <w:p w14:paraId="64A978C4" w14:textId="77777777" w:rsidR="00E90FDB" w:rsidRPr="004C1F13" w:rsidRDefault="00E90FDB" w:rsidP="00AF60DD">
      <w:pPr>
        <w:keepNext/>
        <w:keepLines/>
        <w:jc w:val="both"/>
        <w:rPr>
          <w:rFonts w:ascii="Tahoma" w:eastAsia="Frutiger" w:hAnsi="Tahoma" w:cs="Tahoma"/>
          <w:lang w:eastAsia="en-US"/>
        </w:rPr>
      </w:pPr>
    </w:p>
    <w:p w14:paraId="548AE100" w14:textId="77777777" w:rsidR="00E90FDB" w:rsidRPr="004C1F13" w:rsidRDefault="00E90FDB" w:rsidP="00AF60DD">
      <w:pPr>
        <w:keepNext/>
        <w:keepLines/>
        <w:jc w:val="both"/>
        <w:rPr>
          <w:rFonts w:ascii="Tahoma" w:eastAsia="Frutiger" w:hAnsi="Tahoma" w:cs="Tahoma"/>
          <w:lang w:eastAsia="en-US"/>
        </w:rPr>
      </w:pPr>
      <w:r w:rsidRPr="004C1F13">
        <w:rPr>
          <w:rFonts w:ascii="Tahoma" w:eastAsia="Frutiger" w:hAnsi="Tahoma" w:cs="Tahoma"/>
          <w:lang w:eastAsia="en-US"/>
        </w:rPr>
        <w:t>V primeru, če si vsebina zgoraj navedenih dokumentov nasprotuje in če volja pogodbenih strank ni jasno izražena, za razlago volje pogodbenih strank najprej veljajo določila te pogodbe, nato razpisna dokumentacija, na podlagi katere je bila sklenjena ta pogodba, potem pa dokumenti v vrstnem redu, kot si sledijo v tem členu.</w:t>
      </w:r>
    </w:p>
    <w:p w14:paraId="6EE6A91E" w14:textId="77777777" w:rsidR="00E90FDB" w:rsidRPr="004C1F13" w:rsidRDefault="00E90FDB" w:rsidP="00AF60D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Frutiger" w:hAnsi="Tahoma" w:cs="Tahoma"/>
          <w:b/>
          <w:lang w:eastAsia="en-US"/>
        </w:rPr>
      </w:pPr>
    </w:p>
    <w:p w14:paraId="21F2E839" w14:textId="77777777" w:rsidR="00E90FDB" w:rsidRDefault="00ED599A" w:rsidP="00AF60DD">
      <w:pPr>
        <w:pStyle w:val="Odstavekseznama"/>
        <w:keepNext/>
        <w:keepLines/>
        <w:numPr>
          <w:ilvl w:val="0"/>
          <w:numId w:val="19"/>
        </w:numPr>
        <w:ind w:left="426" w:hanging="426"/>
        <w:rPr>
          <w:rFonts w:ascii="Tahoma" w:eastAsia="Frutiger" w:hAnsi="Tahoma" w:cs="Tahoma"/>
          <w:b/>
          <w:lang w:eastAsia="en-US"/>
        </w:rPr>
      </w:pPr>
      <w:r>
        <w:rPr>
          <w:rFonts w:ascii="Tahoma" w:eastAsia="Frutiger" w:hAnsi="Tahoma" w:cs="Tahoma"/>
          <w:b/>
          <w:lang w:eastAsia="en-US"/>
        </w:rPr>
        <w:t xml:space="preserve">NEPREDVIDENA DELA, VEČ DELA IN </w:t>
      </w:r>
      <w:r w:rsidR="00E90FDB" w:rsidRPr="004C1F13">
        <w:rPr>
          <w:rFonts w:ascii="Tahoma" w:eastAsia="Frutiger" w:hAnsi="Tahoma" w:cs="Tahoma"/>
          <w:b/>
          <w:lang w:eastAsia="en-US"/>
        </w:rPr>
        <w:t>DODATNA DELA</w:t>
      </w:r>
    </w:p>
    <w:p w14:paraId="7EC3A427" w14:textId="77777777" w:rsidR="008A1E65" w:rsidRPr="004C1F13" w:rsidRDefault="008A1E65" w:rsidP="00AF60DD">
      <w:pPr>
        <w:pStyle w:val="Odstavekseznama"/>
        <w:keepNext/>
        <w:keepLines/>
        <w:ind w:left="426"/>
        <w:rPr>
          <w:rFonts w:ascii="Tahoma" w:eastAsia="Frutiger" w:hAnsi="Tahoma" w:cs="Tahoma"/>
          <w:b/>
          <w:lang w:eastAsia="en-US"/>
        </w:rPr>
      </w:pPr>
    </w:p>
    <w:p w14:paraId="327D5704" w14:textId="77777777" w:rsidR="00E90FDB" w:rsidRPr="008A1E65" w:rsidRDefault="00E90FDB" w:rsidP="00AF60DD">
      <w:pPr>
        <w:keepNext/>
        <w:keepLines/>
        <w:numPr>
          <w:ilvl w:val="0"/>
          <w:numId w:val="13"/>
        </w:numPr>
        <w:jc w:val="center"/>
        <w:rPr>
          <w:rFonts w:ascii="Tahoma" w:eastAsia="Frutiger" w:hAnsi="Tahoma" w:cs="Tahoma"/>
          <w:lang w:eastAsia="en-US"/>
        </w:rPr>
      </w:pPr>
      <w:r w:rsidRPr="008A1E65">
        <w:rPr>
          <w:rFonts w:ascii="Tahoma" w:eastAsia="Frutiger" w:hAnsi="Tahoma" w:cs="Tahoma"/>
          <w:lang w:eastAsia="en-US"/>
        </w:rPr>
        <w:t>člen</w:t>
      </w:r>
    </w:p>
    <w:p w14:paraId="0D800F32" w14:textId="77777777" w:rsidR="008A1E65" w:rsidRDefault="008A1E65" w:rsidP="00AF60DD">
      <w:pPr>
        <w:keepNext/>
        <w:keepLines/>
        <w:jc w:val="both"/>
        <w:rPr>
          <w:rFonts w:ascii="Tahoma" w:eastAsia="Frutiger" w:hAnsi="Tahoma" w:cs="Tahoma"/>
          <w:lang w:eastAsia="en-US"/>
        </w:rPr>
      </w:pPr>
    </w:p>
    <w:p w14:paraId="04D3A35F" w14:textId="6355E3A9" w:rsidR="00ED599A" w:rsidRPr="002C1824" w:rsidRDefault="00ED599A" w:rsidP="00AF60DD">
      <w:pPr>
        <w:keepNext/>
        <w:keepLines/>
        <w:jc w:val="both"/>
        <w:rPr>
          <w:rFonts w:ascii="Tahoma" w:hAnsi="Tahoma" w:cs="Tahoma"/>
        </w:rPr>
      </w:pPr>
      <w:r w:rsidRPr="002C1824">
        <w:rPr>
          <w:rFonts w:ascii="Tahoma" w:hAnsi="Tahoma" w:cs="Tahoma"/>
        </w:rPr>
        <w:t xml:space="preserve">Če se obseg del poveča (zaradi nepredvidenih, več ali dodatnih del) do največ 30 % glede na </w:t>
      </w:r>
      <w:r>
        <w:rPr>
          <w:rFonts w:ascii="Tahoma" w:hAnsi="Tahoma" w:cs="Tahoma"/>
        </w:rPr>
        <w:t xml:space="preserve">skupno </w:t>
      </w:r>
      <w:r w:rsidRPr="002C1824">
        <w:rPr>
          <w:rFonts w:ascii="Tahoma" w:hAnsi="Tahoma" w:cs="Tahoma"/>
        </w:rPr>
        <w:t xml:space="preserve">pogodbeno vrednost, navedeno v </w:t>
      </w:r>
      <w:r>
        <w:rPr>
          <w:rFonts w:ascii="Tahoma" w:hAnsi="Tahoma" w:cs="Tahoma"/>
        </w:rPr>
        <w:t>3</w:t>
      </w:r>
      <w:r w:rsidRPr="009F3E02">
        <w:rPr>
          <w:rFonts w:ascii="Tahoma" w:hAnsi="Tahoma" w:cs="Tahoma"/>
        </w:rPr>
        <w:t>. členu</w:t>
      </w:r>
      <w:r w:rsidRPr="002C1824">
        <w:rPr>
          <w:rFonts w:ascii="Tahoma" w:hAnsi="Tahoma" w:cs="Tahoma"/>
        </w:rPr>
        <w:t xml:space="preserve"> te pogodbe, ki ga pogodbeni stranki sporazumno ugotovita in naročnik s tem pisno soglaša, se ta dela obračunavajo po cenah, ki so določene v ponudb</w:t>
      </w:r>
      <w:r>
        <w:rPr>
          <w:rFonts w:ascii="Tahoma" w:hAnsi="Tahoma" w:cs="Tahoma"/>
        </w:rPr>
        <w:t xml:space="preserve">enem predračunu – popisu del </w:t>
      </w:r>
      <w:r w:rsidRPr="002C1824">
        <w:rPr>
          <w:rFonts w:ascii="Tahoma" w:hAnsi="Tahoma" w:cs="Tahoma"/>
        </w:rPr>
        <w:t>za posamezne merske enote del, oziroma če niso zajete v ponudb</w:t>
      </w:r>
      <w:r>
        <w:rPr>
          <w:rFonts w:ascii="Tahoma" w:hAnsi="Tahoma" w:cs="Tahoma"/>
        </w:rPr>
        <w:t>enem predračunu – popisu del</w:t>
      </w:r>
      <w:r w:rsidRPr="002C1824">
        <w:rPr>
          <w:rFonts w:ascii="Tahoma" w:hAnsi="Tahoma" w:cs="Tahoma"/>
        </w:rPr>
        <w:t xml:space="preserve">, po </w:t>
      </w:r>
      <w:r w:rsidR="00973B46">
        <w:rPr>
          <w:rFonts w:ascii="Tahoma" w:hAnsi="Tahoma" w:cs="Tahoma"/>
        </w:rPr>
        <w:t>kalkulativnih elementih izvajalca</w:t>
      </w:r>
      <w:r w:rsidRPr="002C1824">
        <w:rPr>
          <w:rFonts w:ascii="Tahoma" w:hAnsi="Tahoma" w:cs="Tahoma"/>
        </w:rPr>
        <w:t xml:space="preserve"> za ta dela</w:t>
      </w:r>
      <w:r w:rsidR="00973B46">
        <w:rPr>
          <w:rFonts w:ascii="Tahoma" w:hAnsi="Tahoma" w:cs="Tahoma"/>
        </w:rPr>
        <w:t>, ki so sestavni del ponudbe</w:t>
      </w:r>
      <w:r w:rsidRPr="002C1824">
        <w:rPr>
          <w:rFonts w:ascii="Tahoma" w:hAnsi="Tahoma" w:cs="Tahoma"/>
        </w:rPr>
        <w:t xml:space="preserve">. V tem primeru bo naročnik z izvajalcem sklenil </w:t>
      </w:r>
      <w:r w:rsidR="006834AF">
        <w:rPr>
          <w:rFonts w:ascii="Tahoma" w:hAnsi="Tahoma" w:cs="Tahoma"/>
        </w:rPr>
        <w:t>aneks</w:t>
      </w:r>
      <w:r w:rsidR="006834AF" w:rsidRPr="002C1824">
        <w:rPr>
          <w:rFonts w:ascii="Tahoma" w:hAnsi="Tahoma" w:cs="Tahoma"/>
        </w:rPr>
        <w:t xml:space="preserve"> </w:t>
      </w:r>
      <w:r w:rsidRPr="002C1824">
        <w:rPr>
          <w:rFonts w:ascii="Tahoma" w:hAnsi="Tahoma" w:cs="Tahoma"/>
        </w:rPr>
        <w:t>k tej pogodbi v skladu z 95. členom ZJN-3.</w:t>
      </w:r>
    </w:p>
    <w:p w14:paraId="462F1B73" w14:textId="77777777" w:rsidR="00ED599A" w:rsidRPr="002C1824" w:rsidRDefault="00ED599A" w:rsidP="00AF60DD">
      <w:pPr>
        <w:keepNext/>
        <w:keepLines/>
        <w:jc w:val="both"/>
        <w:rPr>
          <w:rFonts w:ascii="Tahoma" w:hAnsi="Tahoma" w:cs="Tahoma"/>
        </w:rPr>
      </w:pPr>
    </w:p>
    <w:p w14:paraId="183CDD80" w14:textId="77777777" w:rsidR="00ED599A" w:rsidRPr="002C1824" w:rsidRDefault="00ED599A" w:rsidP="00AF60DD">
      <w:pPr>
        <w:keepNext/>
        <w:keepLines/>
        <w:jc w:val="both"/>
        <w:rPr>
          <w:rFonts w:ascii="Tahoma" w:hAnsi="Tahoma" w:cs="Tahoma"/>
        </w:rPr>
      </w:pPr>
      <w:r w:rsidRPr="002C1824">
        <w:rPr>
          <w:rFonts w:ascii="Tahoma" w:hAnsi="Tahoma" w:cs="Tahoma"/>
        </w:rPr>
        <w:t>Naročnik ne bo priznal nepredvidenih, več del in dodatnih del, v kolikor ne bodo potrjena</w:t>
      </w:r>
      <w:r w:rsidR="00AF2307">
        <w:rPr>
          <w:rFonts w:ascii="Tahoma" w:hAnsi="Tahoma" w:cs="Tahoma"/>
        </w:rPr>
        <w:t xml:space="preserve"> in evidentirana v gradbeni dnevnik</w:t>
      </w:r>
      <w:r w:rsidRPr="002C1824">
        <w:rPr>
          <w:rFonts w:ascii="Tahoma" w:hAnsi="Tahoma" w:cs="Tahoma"/>
        </w:rPr>
        <w:t xml:space="preserve"> s strani osebe, ki opravlja nadzor nad gradbenimi deli, pred izvedbo le teh. Pri dodatnih delih izvajalec ni upravičen do obračuna manipulativnih stroškov.</w:t>
      </w:r>
    </w:p>
    <w:p w14:paraId="720A3F5A" w14:textId="099B0040" w:rsidR="00ED599A" w:rsidRDefault="00ED599A" w:rsidP="00AF60DD">
      <w:pPr>
        <w:keepNext/>
        <w:keepLines/>
        <w:jc w:val="both"/>
        <w:rPr>
          <w:rFonts w:ascii="Tahoma" w:eastAsia="Frutiger" w:hAnsi="Tahoma" w:cs="Tahoma"/>
          <w:lang w:eastAsia="en-US"/>
        </w:rPr>
      </w:pPr>
    </w:p>
    <w:p w14:paraId="0E2D6752" w14:textId="7156F0DE" w:rsidR="00E90FDB" w:rsidRDefault="00E90FDB" w:rsidP="00AF60DD">
      <w:pPr>
        <w:pStyle w:val="Odstavekseznama"/>
        <w:keepNext/>
        <w:keepLines/>
        <w:numPr>
          <w:ilvl w:val="0"/>
          <w:numId w:val="19"/>
        </w:numPr>
        <w:ind w:left="426" w:hanging="426"/>
        <w:rPr>
          <w:rFonts w:ascii="Tahoma" w:eastAsia="Frutiger" w:hAnsi="Tahoma" w:cs="Tahoma"/>
          <w:b/>
          <w:lang w:eastAsia="en-US"/>
        </w:rPr>
      </w:pPr>
      <w:r w:rsidRPr="004C1F13">
        <w:rPr>
          <w:rFonts w:ascii="Tahoma" w:eastAsia="Frutiger" w:hAnsi="Tahoma" w:cs="Tahoma"/>
          <w:b/>
          <w:lang w:eastAsia="en-US"/>
        </w:rPr>
        <w:t>NAČIN OBRAČUNAVANJA</w:t>
      </w:r>
      <w:r w:rsidR="004F602E">
        <w:rPr>
          <w:rFonts w:ascii="Tahoma" w:eastAsia="Frutiger" w:hAnsi="Tahoma" w:cs="Tahoma"/>
          <w:b/>
          <w:lang w:eastAsia="en-US"/>
        </w:rPr>
        <w:t xml:space="preserve"> IN PLAČILO</w:t>
      </w:r>
    </w:p>
    <w:p w14:paraId="7EE15F92" w14:textId="77777777" w:rsidR="008A1E65" w:rsidRPr="004C1F13" w:rsidRDefault="008A1E65" w:rsidP="00AF60DD">
      <w:pPr>
        <w:pStyle w:val="Odstavekseznama"/>
        <w:keepNext/>
        <w:keepLines/>
        <w:ind w:left="426"/>
        <w:rPr>
          <w:rFonts w:ascii="Tahoma" w:eastAsia="Frutiger" w:hAnsi="Tahoma" w:cs="Tahoma"/>
          <w:b/>
          <w:lang w:eastAsia="en-US"/>
        </w:rPr>
      </w:pPr>
    </w:p>
    <w:p w14:paraId="271C5961" w14:textId="77777777" w:rsidR="00E90FDB" w:rsidRPr="008A1E65" w:rsidRDefault="00E90FDB" w:rsidP="00AF60DD">
      <w:pPr>
        <w:keepNext/>
        <w:keepLines/>
        <w:numPr>
          <w:ilvl w:val="0"/>
          <w:numId w:val="13"/>
        </w:numPr>
        <w:jc w:val="center"/>
        <w:rPr>
          <w:rFonts w:ascii="Tahoma" w:eastAsia="Frutiger" w:hAnsi="Tahoma" w:cs="Tahoma"/>
          <w:lang w:eastAsia="en-US"/>
        </w:rPr>
      </w:pPr>
      <w:r w:rsidRPr="008A1E65">
        <w:rPr>
          <w:rFonts w:ascii="Tahoma" w:eastAsia="Frutiger" w:hAnsi="Tahoma" w:cs="Tahoma"/>
          <w:lang w:eastAsia="en-US"/>
        </w:rPr>
        <w:t>člen</w:t>
      </w:r>
    </w:p>
    <w:p w14:paraId="059DA31A" w14:textId="77777777" w:rsidR="008A1E65" w:rsidRDefault="008A1E65" w:rsidP="00AF60DD">
      <w:pPr>
        <w:keepNext/>
        <w:keepLines/>
        <w:contextualSpacing/>
        <w:jc w:val="both"/>
        <w:rPr>
          <w:rFonts w:ascii="Tahoma" w:eastAsia="Frutiger" w:hAnsi="Tahoma" w:cs="Tahoma"/>
          <w:lang w:eastAsia="en-US"/>
        </w:rPr>
      </w:pPr>
    </w:p>
    <w:p w14:paraId="5064D2BD" w14:textId="687639EE" w:rsidR="00BB5E8C" w:rsidRPr="00BB5E8C" w:rsidRDefault="00BB5E8C" w:rsidP="00AF60DD">
      <w:pPr>
        <w:keepNext/>
        <w:keepLines/>
        <w:jc w:val="both"/>
        <w:rPr>
          <w:rFonts w:ascii="Tahoma" w:eastAsia="Frutiger" w:hAnsi="Tahoma" w:cs="Tahoma"/>
          <w:i/>
          <w:lang w:eastAsia="en-US"/>
        </w:rPr>
      </w:pPr>
      <w:r w:rsidRPr="00BB5E8C">
        <w:rPr>
          <w:rFonts w:ascii="Tahoma" w:eastAsia="Frutiger" w:hAnsi="Tahoma" w:cs="Tahoma"/>
          <w:lang w:eastAsia="en-US"/>
        </w:rPr>
        <w:t>Opravljena dela po tej pogodbi bo izvajalec obračunal mesečno z izstavitvijo računov.</w:t>
      </w:r>
    </w:p>
    <w:p w14:paraId="46F58DF4" w14:textId="77777777" w:rsidR="00BB5E8C" w:rsidRPr="00BB5E8C" w:rsidRDefault="00BB5E8C" w:rsidP="00AF60DD">
      <w:pPr>
        <w:keepNext/>
        <w:keepLines/>
        <w:jc w:val="both"/>
        <w:rPr>
          <w:rFonts w:ascii="Tahoma" w:eastAsia="Frutiger" w:hAnsi="Tahoma" w:cs="Tahoma"/>
          <w:i/>
          <w:lang w:eastAsia="en-US"/>
        </w:rPr>
      </w:pPr>
    </w:p>
    <w:p w14:paraId="555395B1" w14:textId="77777777" w:rsidR="00BB5E8C" w:rsidRPr="00BB5E8C" w:rsidRDefault="00BB5E8C" w:rsidP="00AF60DD">
      <w:pPr>
        <w:keepNext/>
        <w:keepLines/>
        <w:jc w:val="both"/>
        <w:rPr>
          <w:rFonts w:ascii="Tahoma" w:eastAsia="Frutiger" w:hAnsi="Tahoma" w:cs="Tahoma"/>
          <w:i/>
          <w:lang w:eastAsia="en-US"/>
        </w:rPr>
      </w:pPr>
      <w:r w:rsidRPr="00BB5E8C">
        <w:rPr>
          <w:rFonts w:ascii="Tahoma" w:eastAsia="Frutiger" w:hAnsi="Tahoma" w:cs="Tahoma"/>
          <w:lang w:eastAsia="en-US"/>
        </w:rPr>
        <w:t>Obračunsko obdobje je od prvega do zadnjega dne v mesecu.</w:t>
      </w:r>
    </w:p>
    <w:p w14:paraId="02A28F28" w14:textId="77777777" w:rsidR="00BB5E8C" w:rsidRPr="00BB5E8C" w:rsidRDefault="00BB5E8C" w:rsidP="00AF60DD">
      <w:pPr>
        <w:keepNext/>
        <w:keepLines/>
        <w:jc w:val="both"/>
        <w:rPr>
          <w:rFonts w:ascii="Tahoma" w:eastAsia="Frutiger" w:hAnsi="Tahoma" w:cs="Tahoma"/>
          <w:i/>
          <w:lang w:eastAsia="en-US"/>
        </w:rPr>
      </w:pPr>
    </w:p>
    <w:p w14:paraId="3C429AED" w14:textId="6A9E7C30" w:rsidR="00BB5E8C" w:rsidRPr="00BB5E8C" w:rsidRDefault="00BB5E8C" w:rsidP="00AF60DD">
      <w:pPr>
        <w:keepNext/>
        <w:keepLines/>
        <w:jc w:val="both"/>
        <w:rPr>
          <w:rFonts w:ascii="Tahoma" w:eastAsia="Frutiger" w:hAnsi="Tahoma" w:cs="Tahoma"/>
          <w:lang w:eastAsia="en-US"/>
        </w:rPr>
      </w:pPr>
      <w:r w:rsidRPr="00BB5E8C">
        <w:rPr>
          <w:rFonts w:ascii="Tahoma" w:eastAsia="Frutiger" w:hAnsi="Tahoma" w:cs="Tahoma"/>
          <w:lang w:eastAsia="en-US"/>
        </w:rPr>
        <w:t>Izvajalec izstavlja račune za opravljena pogodbena dela naročniku do petega (5.) delovnega dne v tekočem mesecu za pretekli mesec, sorazmerno glede obseg opravljenih storitev. Izvajalec se obvezuje, da bo izstavljeni račun vseboval natančno specifikacijo izvedenih storitev in obračunanih ur, k računu pa mora izvajalec priložiti tudi mesečno poročilo o izvedenih storitvah v preteklem mesecu, podpisano s strani obeh pogodbenih strank oziroma njunih predstavnikov.</w:t>
      </w:r>
    </w:p>
    <w:p w14:paraId="546B3A2D" w14:textId="17CE69A1" w:rsidR="00FD097B" w:rsidRDefault="00FD097B" w:rsidP="00AF60DD">
      <w:pPr>
        <w:keepNext/>
        <w:keepLines/>
        <w:jc w:val="both"/>
        <w:rPr>
          <w:rFonts w:ascii="Tahoma" w:eastAsia="Frutiger" w:hAnsi="Tahoma" w:cs="Tahoma"/>
          <w:b/>
          <w:lang w:eastAsia="en-US"/>
        </w:rPr>
      </w:pPr>
    </w:p>
    <w:p w14:paraId="30A3A817" w14:textId="77777777" w:rsidR="00E90FDB" w:rsidRPr="008A1E65" w:rsidRDefault="00E90FDB" w:rsidP="00AF60DD">
      <w:pPr>
        <w:keepNext/>
        <w:keepLines/>
        <w:numPr>
          <w:ilvl w:val="0"/>
          <w:numId w:val="13"/>
        </w:numPr>
        <w:jc w:val="center"/>
        <w:rPr>
          <w:rFonts w:ascii="Tahoma" w:eastAsia="Frutiger" w:hAnsi="Tahoma" w:cs="Tahoma"/>
          <w:lang w:eastAsia="en-US"/>
        </w:rPr>
      </w:pPr>
      <w:r w:rsidRPr="008A1E65">
        <w:rPr>
          <w:rFonts w:ascii="Tahoma" w:eastAsia="Frutiger" w:hAnsi="Tahoma" w:cs="Tahoma"/>
          <w:lang w:eastAsia="en-US"/>
        </w:rPr>
        <w:t xml:space="preserve">člen </w:t>
      </w:r>
    </w:p>
    <w:p w14:paraId="117448BC" w14:textId="77777777" w:rsidR="008A1E65" w:rsidRDefault="008A1E65" w:rsidP="00AF60DD">
      <w:pPr>
        <w:keepNext/>
        <w:keepLines/>
        <w:jc w:val="both"/>
        <w:rPr>
          <w:rFonts w:ascii="Tahoma" w:eastAsia="Frutiger" w:hAnsi="Tahoma" w:cs="Tahoma"/>
          <w:lang w:eastAsia="en-US"/>
        </w:rPr>
      </w:pPr>
    </w:p>
    <w:p w14:paraId="315D26BA" w14:textId="468E660E" w:rsidR="00A537F1" w:rsidRDefault="00A537F1" w:rsidP="00A537F1">
      <w:pPr>
        <w:keepNext/>
        <w:keepLines/>
        <w:jc w:val="both"/>
        <w:rPr>
          <w:rFonts w:ascii="Tahoma" w:eastAsia="Frutiger" w:hAnsi="Tahoma" w:cs="Tahoma"/>
          <w:lang w:eastAsia="en-US"/>
        </w:rPr>
      </w:pPr>
      <w:r w:rsidRPr="004C1F13">
        <w:rPr>
          <w:rFonts w:ascii="Tahoma" w:eastAsia="Frutiger" w:hAnsi="Tahoma" w:cs="Tahoma"/>
          <w:lang w:eastAsia="en-US"/>
        </w:rPr>
        <w:t xml:space="preserve">Naročnik je dolžan plačati </w:t>
      </w:r>
      <w:r>
        <w:rPr>
          <w:rFonts w:ascii="Tahoma" w:eastAsia="Frutiger" w:hAnsi="Tahoma" w:cs="Tahoma"/>
          <w:lang w:eastAsia="en-US"/>
        </w:rPr>
        <w:t>račun</w:t>
      </w:r>
      <w:r w:rsidRPr="004C1F13">
        <w:rPr>
          <w:rFonts w:ascii="Tahoma" w:eastAsia="Frutiger" w:hAnsi="Tahoma" w:cs="Tahoma"/>
          <w:lang w:eastAsia="en-US"/>
        </w:rPr>
        <w:t xml:space="preserve"> v roku tridesetih (30) koledarskih dni od dneva prejema </w:t>
      </w:r>
      <w:r>
        <w:rPr>
          <w:rFonts w:ascii="Tahoma" w:eastAsia="Frutiger" w:hAnsi="Tahoma" w:cs="Tahoma"/>
          <w:lang w:eastAsia="en-US"/>
        </w:rPr>
        <w:t>pravilno izstavljenega računa</w:t>
      </w:r>
      <w:r w:rsidRPr="004C1F13">
        <w:rPr>
          <w:rFonts w:ascii="Tahoma" w:eastAsia="Frutiger" w:hAnsi="Tahoma" w:cs="Tahoma"/>
          <w:lang w:eastAsia="en-US"/>
        </w:rPr>
        <w:t xml:space="preserve"> za </w:t>
      </w:r>
      <w:r>
        <w:rPr>
          <w:rFonts w:ascii="Tahoma" w:eastAsia="Frutiger" w:hAnsi="Tahoma" w:cs="Tahoma"/>
          <w:lang w:eastAsia="en-US"/>
        </w:rPr>
        <w:t>opravljena dela</w:t>
      </w:r>
      <w:r w:rsidRPr="004C1F13">
        <w:rPr>
          <w:rFonts w:ascii="Tahoma" w:eastAsia="Frutiger" w:hAnsi="Tahoma" w:cs="Tahoma"/>
          <w:lang w:eastAsia="en-US"/>
        </w:rPr>
        <w:t xml:space="preserve">. Naročnik je dolžan ugotoviti pravilno vrednost opravljenih </w:t>
      </w:r>
      <w:r>
        <w:rPr>
          <w:rFonts w:ascii="Tahoma" w:eastAsia="Frutiger" w:hAnsi="Tahoma" w:cs="Tahoma"/>
          <w:lang w:eastAsia="en-US"/>
        </w:rPr>
        <w:t>del</w:t>
      </w:r>
      <w:r w:rsidRPr="004C1F13">
        <w:rPr>
          <w:rFonts w:ascii="Tahoma" w:eastAsia="Frutiger" w:hAnsi="Tahoma" w:cs="Tahoma"/>
          <w:lang w:eastAsia="en-US"/>
        </w:rPr>
        <w:t xml:space="preserve"> v </w:t>
      </w:r>
      <w:r w:rsidR="0003608F">
        <w:rPr>
          <w:rFonts w:ascii="Tahoma" w:eastAsia="Frutiger" w:hAnsi="Tahoma" w:cs="Tahoma"/>
          <w:lang w:eastAsia="en-US"/>
        </w:rPr>
        <w:t>petih</w:t>
      </w:r>
      <w:r w:rsidRPr="004C1F13">
        <w:rPr>
          <w:rFonts w:ascii="Tahoma" w:eastAsia="Frutiger" w:hAnsi="Tahoma" w:cs="Tahoma"/>
          <w:lang w:eastAsia="en-US"/>
        </w:rPr>
        <w:t xml:space="preserve"> (</w:t>
      </w:r>
      <w:r w:rsidR="0003608F">
        <w:rPr>
          <w:rFonts w:ascii="Tahoma" w:eastAsia="Frutiger" w:hAnsi="Tahoma" w:cs="Tahoma"/>
          <w:lang w:eastAsia="en-US"/>
        </w:rPr>
        <w:t>5</w:t>
      </w:r>
      <w:r w:rsidRPr="004C1F13">
        <w:rPr>
          <w:rFonts w:ascii="Tahoma" w:eastAsia="Frutiger" w:hAnsi="Tahoma" w:cs="Tahoma"/>
          <w:lang w:eastAsia="en-US"/>
        </w:rPr>
        <w:t xml:space="preserve">) dneh od dneva uradno evidentiranega prejema </w:t>
      </w:r>
      <w:r>
        <w:rPr>
          <w:rFonts w:ascii="Tahoma" w:eastAsia="Frutiger" w:hAnsi="Tahoma" w:cs="Tahoma"/>
          <w:lang w:eastAsia="en-US"/>
        </w:rPr>
        <w:t>računa</w:t>
      </w:r>
      <w:r w:rsidRPr="004C1F13">
        <w:rPr>
          <w:rFonts w:ascii="Tahoma" w:eastAsia="Frutiger" w:hAnsi="Tahoma" w:cs="Tahoma"/>
          <w:lang w:eastAsia="en-US"/>
        </w:rPr>
        <w:t xml:space="preserve">. </w:t>
      </w:r>
    </w:p>
    <w:p w14:paraId="5DA36E88" w14:textId="77777777" w:rsidR="00A537F1" w:rsidRDefault="00A537F1" w:rsidP="00A537F1">
      <w:pPr>
        <w:keepNext/>
        <w:keepLines/>
        <w:jc w:val="both"/>
        <w:rPr>
          <w:rFonts w:ascii="Tahoma" w:eastAsia="Frutiger" w:hAnsi="Tahoma" w:cs="Tahoma"/>
          <w:lang w:eastAsia="en-US"/>
        </w:rPr>
      </w:pPr>
    </w:p>
    <w:p w14:paraId="61D443C0" w14:textId="77777777" w:rsidR="00A537F1" w:rsidRDefault="00A537F1" w:rsidP="00A537F1">
      <w:pPr>
        <w:keepNext/>
        <w:keepLines/>
        <w:jc w:val="both"/>
        <w:rPr>
          <w:rFonts w:ascii="Tahoma" w:eastAsia="Frutiger" w:hAnsi="Tahoma" w:cs="Tahoma"/>
          <w:lang w:eastAsia="en-US"/>
        </w:rPr>
      </w:pPr>
      <w:r w:rsidRPr="004C1F13">
        <w:rPr>
          <w:rFonts w:ascii="Tahoma" w:eastAsia="Frutiger" w:hAnsi="Tahoma" w:cs="Tahoma"/>
          <w:lang w:eastAsia="en-US"/>
        </w:rPr>
        <w:t xml:space="preserve">V primeru, da </w:t>
      </w:r>
      <w:r>
        <w:rPr>
          <w:rFonts w:ascii="Tahoma" w:eastAsia="Frutiger" w:hAnsi="Tahoma" w:cs="Tahoma"/>
          <w:lang w:eastAsia="en-US"/>
        </w:rPr>
        <w:t>izstavljeni račun</w:t>
      </w:r>
      <w:r w:rsidRPr="004C1F13">
        <w:rPr>
          <w:rFonts w:ascii="Tahoma" w:eastAsia="Frutiger" w:hAnsi="Tahoma" w:cs="Tahoma"/>
          <w:lang w:eastAsia="en-US"/>
        </w:rPr>
        <w:t xml:space="preserve"> </w:t>
      </w:r>
      <w:r>
        <w:rPr>
          <w:rFonts w:ascii="Tahoma" w:eastAsia="Frutiger" w:hAnsi="Tahoma" w:cs="Tahoma"/>
          <w:lang w:eastAsia="en-US"/>
        </w:rPr>
        <w:t>ni pravilen</w:t>
      </w:r>
      <w:r w:rsidRPr="004C1F13">
        <w:rPr>
          <w:rFonts w:ascii="Tahoma" w:eastAsia="Frutiger" w:hAnsi="Tahoma" w:cs="Tahoma"/>
          <w:lang w:eastAsia="en-US"/>
        </w:rPr>
        <w:t xml:space="preserve">, </w:t>
      </w:r>
      <w:r>
        <w:rPr>
          <w:rFonts w:ascii="Tahoma" w:eastAsia="Frutiger" w:hAnsi="Tahoma" w:cs="Tahoma"/>
          <w:lang w:eastAsia="en-US"/>
        </w:rPr>
        <w:t>ga</w:t>
      </w:r>
      <w:r w:rsidRPr="004C1F13">
        <w:rPr>
          <w:rFonts w:ascii="Tahoma" w:eastAsia="Frutiger" w:hAnsi="Tahoma" w:cs="Tahoma"/>
          <w:lang w:eastAsia="en-US"/>
        </w:rPr>
        <w:t xml:space="preserve"> je naročnik v navedenem roku dolžan zavrniti z obrazložitvijo, izvajalec pa je dolžan izstaviti </w:t>
      </w:r>
      <w:r>
        <w:rPr>
          <w:rFonts w:ascii="Tahoma" w:eastAsia="Frutiger" w:hAnsi="Tahoma" w:cs="Tahoma"/>
          <w:lang w:eastAsia="en-US"/>
        </w:rPr>
        <w:t>pravilnega,</w:t>
      </w:r>
      <w:r w:rsidRPr="004C1F13">
        <w:rPr>
          <w:rFonts w:ascii="Tahoma" w:eastAsia="Frutiger" w:hAnsi="Tahoma" w:cs="Tahoma"/>
          <w:lang w:eastAsia="en-US"/>
        </w:rPr>
        <w:t xml:space="preserve"> v roku treh (3) dni od zavrnitve. Za plačila s kompenzacijo se zamudne obresti ne obračunajo. </w:t>
      </w:r>
    </w:p>
    <w:p w14:paraId="5FA72429" w14:textId="77777777" w:rsidR="0003608F" w:rsidRDefault="0003608F" w:rsidP="00A537F1">
      <w:pPr>
        <w:keepNext/>
        <w:keepLines/>
        <w:jc w:val="both"/>
        <w:rPr>
          <w:rFonts w:ascii="Tahoma" w:eastAsia="Frutiger" w:hAnsi="Tahoma" w:cs="Tahoma"/>
          <w:lang w:eastAsia="en-US"/>
        </w:rPr>
      </w:pPr>
    </w:p>
    <w:p w14:paraId="2CBBE555" w14:textId="1907E9F5" w:rsidR="00A537F1" w:rsidRPr="004C1F13" w:rsidRDefault="00A537F1" w:rsidP="00A537F1">
      <w:pPr>
        <w:keepNext/>
        <w:keepLines/>
        <w:jc w:val="both"/>
        <w:rPr>
          <w:rFonts w:ascii="Tahoma" w:eastAsia="Frutiger" w:hAnsi="Tahoma" w:cs="Tahoma"/>
          <w:lang w:eastAsia="en-US"/>
        </w:rPr>
      </w:pPr>
      <w:r>
        <w:rPr>
          <w:rFonts w:ascii="Tahoma" w:eastAsia="Frutiger" w:hAnsi="Tahoma" w:cs="Tahoma"/>
          <w:lang w:eastAsia="en-US"/>
        </w:rPr>
        <w:t>Račune</w:t>
      </w:r>
      <w:r w:rsidRPr="004C1F13">
        <w:rPr>
          <w:rFonts w:ascii="Tahoma" w:eastAsia="Frutiger" w:hAnsi="Tahoma" w:cs="Tahoma"/>
          <w:lang w:eastAsia="en-US"/>
        </w:rPr>
        <w:t xml:space="preserve"> potrjuje naročnikov predstavnik po pogodbi</w:t>
      </w:r>
      <w:r>
        <w:rPr>
          <w:rFonts w:ascii="Tahoma" w:eastAsia="Frutiger" w:hAnsi="Tahoma" w:cs="Tahoma"/>
          <w:lang w:eastAsia="en-US"/>
        </w:rPr>
        <w:t>.</w:t>
      </w:r>
    </w:p>
    <w:p w14:paraId="0CC449E9" w14:textId="77777777" w:rsidR="008A1E65" w:rsidRPr="004F602E" w:rsidRDefault="008A1E65" w:rsidP="00AF60DD">
      <w:pPr>
        <w:keepNext/>
        <w:keepLines/>
        <w:rPr>
          <w:rFonts w:ascii="Tahoma" w:eastAsia="Frutiger" w:hAnsi="Tahoma" w:cs="Tahoma"/>
          <w:b/>
          <w:lang w:eastAsia="en-US"/>
        </w:rPr>
      </w:pPr>
    </w:p>
    <w:p w14:paraId="615417BB" w14:textId="77777777" w:rsidR="00E90FDB" w:rsidRPr="008A1E65" w:rsidRDefault="00E90FDB" w:rsidP="00AF60DD">
      <w:pPr>
        <w:keepNext/>
        <w:keepLines/>
        <w:numPr>
          <w:ilvl w:val="0"/>
          <w:numId w:val="13"/>
        </w:numPr>
        <w:jc w:val="center"/>
        <w:rPr>
          <w:rFonts w:ascii="Tahoma" w:eastAsia="Frutiger" w:hAnsi="Tahoma" w:cs="Tahoma"/>
          <w:lang w:eastAsia="en-US"/>
        </w:rPr>
      </w:pPr>
      <w:r w:rsidRPr="008A1E65">
        <w:rPr>
          <w:rFonts w:ascii="Tahoma" w:eastAsia="Frutiger" w:hAnsi="Tahoma" w:cs="Tahoma"/>
          <w:lang w:eastAsia="en-US"/>
        </w:rPr>
        <w:t>člen</w:t>
      </w:r>
    </w:p>
    <w:p w14:paraId="721F4197" w14:textId="77777777" w:rsidR="008A1E65" w:rsidRDefault="008A1E65" w:rsidP="00AF60DD">
      <w:pPr>
        <w:keepNext/>
        <w:keepLines/>
        <w:jc w:val="both"/>
        <w:rPr>
          <w:rFonts w:ascii="Tahoma" w:eastAsia="Frutiger" w:hAnsi="Tahoma" w:cs="Tahoma"/>
          <w:lang w:eastAsia="en-US"/>
        </w:rPr>
      </w:pPr>
    </w:p>
    <w:p w14:paraId="342423D5" w14:textId="77777777" w:rsidR="00E90FDB" w:rsidRPr="004C1F13" w:rsidRDefault="00E90FDB" w:rsidP="00AF60DD">
      <w:pPr>
        <w:keepNext/>
        <w:keepLines/>
        <w:jc w:val="both"/>
        <w:rPr>
          <w:rFonts w:ascii="Tahoma" w:eastAsia="Frutiger" w:hAnsi="Tahoma" w:cs="Tahoma"/>
          <w:lang w:eastAsia="en-US"/>
        </w:rPr>
      </w:pPr>
      <w:r w:rsidRPr="004C1F13">
        <w:rPr>
          <w:rFonts w:ascii="Tahoma" w:eastAsia="Frutiger" w:hAnsi="Tahoma" w:cs="Tahoma"/>
          <w:lang w:eastAsia="en-US"/>
        </w:rPr>
        <w:t xml:space="preserve">Naročnik se obvezuje, da bo prejete račune plačal na transakcijski račun izvajalca/podizvajalca, ki je uradno evidentiran pri AJPES in bo naveden na računu. </w:t>
      </w:r>
    </w:p>
    <w:p w14:paraId="697F8475" w14:textId="77777777" w:rsidR="00E90FDB" w:rsidRPr="004C1F13" w:rsidRDefault="00E90FDB" w:rsidP="00AF60DD">
      <w:pPr>
        <w:keepNext/>
        <w:keepLines/>
        <w:jc w:val="both"/>
        <w:rPr>
          <w:rFonts w:ascii="Tahoma" w:eastAsia="Frutiger" w:hAnsi="Tahoma" w:cs="Tahoma"/>
          <w:lang w:eastAsia="en-US"/>
        </w:rPr>
      </w:pPr>
    </w:p>
    <w:p w14:paraId="5C0973CA" w14:textId="77777777" w:rsidR="00E90FDB" w:rsidRPr="004C1F13" w:rsidRDefault="00E90FDB" w:rsidP="00AF60DD">
      <w:pPr>
        <w:keepNext/>
        <w:keepLines/>
        <w:jc w:val="both"/>
        <w:rPr>
          <w:rFonts w:ascii="Tahoma" w:eastAsia="Frutiger" w:hAnsi="Tahoma" w:cs="Tahoma"/>
          <w:lang w:eastAsia="en-US"/>
        </w:rPr>
      </w:pPr>
      <w:r w:rsidRPr="004C1F13">
        <w:rPr>
          <w:rFonts w:ascii="Tahoma" w:eastAsia="Frutiger" w:hAnsi="Tahoma" w:cs="Tahoma"/>
          <w:lang w:eastAsia="en-US"/>
        </w:rPr>
        <w:t>V primeru zamude plačila je izvajalec upravičen zaračunati naročniku zakonite zamudne obresti.</w:t>
      </w:r>
    </w:p>
    <w:p w14:paraId="71ABECD0" w14:textId="77777777" w:rsidR="00E90FDB" w:rsidRPr="004C1F13" w:rsidRDefault="00E90FDB" w:rsidP="00AF60DD">
      <w:pPr>
        <w:keepNext/>
        <w:keepLines/>
        <w:jc w:val="both"/>
        <w:rPr>
          <w:rFonts w:ascii="Tahoma" w:eastAsia="Frutiger" w:hAnsi="Tahoma" w:cs="Tahoma"/>
          <w:lang w:eastAsia="en-US"/>
        </w:rPr>
      </w:pPr>
    </w:p>
    <w:p w14:paraId="6BA8DEFF" w14:textId="77777777" w:rsidR="00E90FDB" w:rsidRDefault="00E90FDB" w:rsidP="00AF60DD">
      <w:pPr>
        <w:pStyle w:val="Odstavekseznama"/>
        <w:keepNext/>
        <w:keepLines/>
        <w:numPr>
          <w:ilvl w:val="0"/>
          <w:numId w:val="19"/>
        </w:numPr>
        <w:ind w:left="426" w:hanging="426"/>
        <w:rPr>
          <w:rFonts w:ascii="Tahoma" w:eastAsia="Frutiger" w:hAnsi="Tahoma" w:cs="Tahoma"/>
          <w:b/>
          <w:lang w:eastAsia="en-US"/>
        </w:rPr>
      </w:pPr>
      <w:r w:rsidRPr="004C1F13">
        <w:rPr>
          <w:rFonts w:ascii="Tahoma" w:eastAsia="Frutiger" w:hAnsi="Tahoma" w:cs="Tahoma"/>
          <w:b/>
          <w:lang w:eastAsia="en-US"/>
        </w:rPr>
        <w:t>PODIZVAJALCI</w:t>
      </w:r>
    </w:p>
    <w:p w14:paraId="487FCB28" w14:textId="77777777" w:rsidR="008A1E65" w:rsidRPr="008A1E65" w:rsidRDefault="008A1E65" w:rsidP="00AF60DD">
      <w:pPr>
        <w:pStyle w:val="Odstavekseznama"/>
        <w:keepNext/>
        <w:keepLines/>
        <w:ind w:left="426"/>
        <w:rPr>
          <w:rFonts w:ascii="Tahoma" w:eastAsia="Frutiger" w:hAnsi="Tahoma" w:cs="Tahoma"/>
          <w:b/>
          <w:lang w:eastAsia="en-US"/>
        </w:rPr>
      </w:pPr>
    </w:p>
    <w:p w14:paraId="69A1945F" w14:textId="77777777" w:rsidR="00E90FDB" w:rsidRPr="004C1F13" w:rsidRDefault="00E90FDB" w:rsidP="00AF60DD">
      <w:pPr>
        <w:keepNext/>
        <w:keepLines/>
        <w:numPr>
          <w:ilvl w:val="0"/>
          <w:numId w:val="13"/>
        </w:numPr>
        <w:jc w:val="center"/>
        <w:rPr>
          <w:rFonts w:ascii="Tahoma" w:eastAsia="Frutiger" w:hAnsi="Tahoma" w:cs="Tahoma"/>
          <w:b/>
          <w:lang w:eastAsia="en-US"/>
        </w:rPr>
      </w:pPr>
      <w:r w:rsidRPr="004C1F13">
        <w:rPr>
          <w:rFonts w:ascii="Tahoma" w:eastAsia="Frutiger" w:hAnsi="Tahoma" w:cs="Tahoma"/>
          <w:b/>
          <w:lang w:eastAsia="en-US"/>
        </w:rPr>
        <w:t xml:space="preserve"> člen</w:t>
      </w:r>
    </w:p>
    <w:p w14:paraId="76C5EE5B" w14:textId="77777777" w:rsidR="00E90FDB" w:rsidRPr="004C1F13" w:rsidRDefault="00E90FDB" w:rsidP="00AF60DD">
      <w:pPr>
        <w:keepNext/>
        <w:keepLines/>
        <w:jc w:val="center"/>
        <w:rPr>
          <w:rFonts w:ascii="Tahoma" w:eastAsia="Frutiger" w:hAnsi="Tahoma" w:cs="Tahoma"/>
          <w:b/>
          <w:color w:val="000000"/>
          <w:lang w:eastAsia="en-US"/>
        </w:rPr>
      </w:pPr>
      <w:r w:rsidRPr="004C1F13">
        <w:rPr>
          <w:rFonts w:ascii="Tahoma" w:eastAsia="Frutiger" w:hAnsi="Tahoma" w:cs="Tahoma"/>
          <w:b/>
          <w:color w:val="000000"/>
          <w:lang w:eastAsia="en-US"/>
        </w:rPr>
        <w:t>/se upošteva v primeru, da izvajalec nastopa s podizvajalcem/</w:t>
      </w:r>
    </w:p>
    <w:p w14:paraId="2255FDD7" w14:textId="77777777" w:rsidR="009A2A2E" w:rsidRDefault="009A2A2E" w:rsidP="00AF60DD">
      <w:pPr>
        <w:keepNext/>
        <w:keepLines/>
        <w:jc w:val="both"/>
        <w:rPr>
          <w:rFonts w:ascii="Tahoma" w:eastAsia="Frutiger" w:hAnsi="Tahoma" w:cs="Tahoma"/>
          <w:lang w:eastAsia="en-US"/>
        </w:rPr>
      </w:pPr>
    </w:p>
    <w:p w14:paraId="57F7E06B" w14:textId="77777777" w:rsidR="00E90FDB" w:rsidRPr="004C1F13" w:rsidRDefault="00E90FDB" w:rsidP="00AF60DD">
      <w:pPr>
        <w:keepNext/>
        <w:keepLines/>
        <w:jc w:val="both"/>
        <w:rPr>
          <w:rFonts w:ascii="Tahoma" w:eastAsia="Frutiger" w:hAnsi="Tahoma" w:cs="Tahoma"/>
          <w:lang w:eastAsia="en-US"/>
        </w:rPr>
      </w:pPr>
      <w:r w:rsidRPr="004C1F13">
        <w:rPr>
          <w:rFonts w:ascii="Tahoma" w:eastAsia="Frutiger" w:hAnsi="Tahoma" w:cs="Tahoma"/>
          <w:lang w:eastAsia="en-US"/>
        </w:rPr>
        <w:t>Izvajalec v okviru te pogodbe nastopa skupaj z naslednjimi podizvajalci:</w:t>
      </w:r>
    </w:p>
    <w:tbl>
      <w:tblPr>
        <w:tblW w:w="9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527"/>
        <w:gridCol w:w="5633"/>
      </w:tblGrid>
      <w:tr w:rsidR="00E90FDB" w:rsidRPr="004C1F13" w14:paraId="68014A8C" w14:textId="77777777" w:rsidTr="00E90FDB">
        <w:trPr>
          <w:trHeight w:val="269"/>
          <w:jc w:val="center"/>
        </w:trPr>
        <w:tc>
          <w:tcPr>
            <w:tcW w:w="3527" w:type="dxa"/>
            <w:tcMar>
              <w:top w:w="0" w:type="dxa"/>
              <w:left w:w="108" w:type="dxa"/>
              <w:bottom w:w="0" w:type="dxa"/>
              <w:right w:w="108" w:type="dxa"/>
            </w:tcMar>
            <w:vAlign w:val="center"/>
            <w:hideMark/>
          </w:tcPr>
          <w:p w14:paraId="5B69555E" w14:textId="77777777" w:rsidR="00E90FDB" w:rsidRPr="004C1F13" w:rsidRDefault="00E90FDB" w:rsidP="00AF60DD">
            <w:pPr>
              <w:keepNext/>
              <w:keepLines/>
              <w:rPr>
                <w:rFonts w:ascii="Tahoma" w:eastAsia="Frutiger" w:hAnsi="Tahoma" w:cs="Tahoma"/>
                <w:lang w:eastAsia="en-US"/>
              </w:rPr>
            </w:pPr>
            <w:r w:rsidRPr="004C1F13">
              <w:rPr>
                <w:rFonts w:ascii="Tahoma" w:eastAsia="Frutiger" w:hAnsi="Tahoma" w:cs="Tahoma"/>
                <w:lang w:eastAsia="en-US"/>
              </w:rPr>
              <w:t>Naziv podizvajalca</w:t>
            </w:r>
          </w:p>
        </w:tc>
        <w:tc>
          <w:tcPr>
            <w:tcW w:w="5633" w:type="dxa"/>
            <w:tcMar>
              <w:top w:w="0" w:type="dxa"/>
              <w:left w:w="108" w:type="dxa"/>
              <w:bottom w:w="0" w:type="dxa"/>
              <w:right w:w="108" w:type="dxa"/>
            </w:tcMar>
            <w:vAlign w:val="center"/>
          </w:tcPr>
          <w:p w14:paraId="72FCD196" w14:textId="77777777" w:rsidR="00E90FDB" w:rsidRPr="004C1F13" w:rsidRDefault="00E90FDB" w:rsidP="00AF60DD">
            <w:pPr>
              <w:keepNext/>
              <w:keepLines/>
              <w:rPr>
                <w:rFonts w:ascii="Tahoma" w:eastAsia="Frutiger" w:hAnsi="Tahoma" w:cs="Tahoma"/>
                <w:lang w:eastAsia="en-US"/>
              </w:rPr>
            </w:pPr>
          </w:p>
        </w:tc>
      </w:tr>
      <w:tr w:rsidR="00E90FDB" w:rsidRPr="004C1F13" w14:paraId="208446FC" w14:textId="77777777" w:rsidTr="00E90FDB">
        <w:trPr>
          <w:trHeight w:val="273"/>
          <w:jc w:val="center"/>
        </w:trPr>
        <w:tc>
          <w:tcPr>
            <w:tcW w:w="3527" w:type="dxa"/>
            <w:tcMar>
              <w:top w:w="0" w:type="dxa"/>
              <w:left w:w="108" w:type="dxa"/>
              <w:bottom w:w="0" w:type="dxa"/>
              <w:right w:w="108" w:type="dxa"/>
            </w:tcMar>
            <w:vAlign w:val="center"/>
            <w:hideMark/>
          </w:tcPr>
          <w:p w14:paraId="1495BBCC" w14:textId="77777777" w:rsidR="00E90FDB" w:rsidRPr="004C1F13" w:rsidRDefault="00E90FDB" w:rsidP="00AF60DD">
            <w:pPr>
              <w:keepNext/>
              <w:keepLines/>
              <w:rPr>
                <w:rFonts w:ascii="Tahoma" w:eastAsia="Frutiger" w:hAnsi="Tahoma" w:cs="Tahoma"/>
                <w:lang w:eastAsia="en-US"/>
              </w:rPr>
            </w:pPr>
            <w:r w:rsidRPr="004C1F13">
              <w:rPr>
                <w:rFonts w:ascii="Tahoma" w:eastAsia="Frutiger" w:hAnsi="Tahoma" w:cs="Tahoma"/>
                <w:lang w:eastAsia="en-US"/>
              </w:rPr>
              <w:t>Polni naslov</w:t>
            </w:r>
          </w:p>
        </w:tc>
        <w:tc>
          <w:tcPr>
            <w:tcW w:w="5633" w:type="dxa"/>
            <w:tcMar>
              <w:top w:w="0" w:type="dxa"/>
              <w:left w:w="108" w:type="dxa"/>
              <w:bottom w:w="0" w:type="dxa"/>
              <w:right w:w="108" w:type="dxa"/>
            </w:tcMar>
            <w:vAlign w:val="center"/>
          </w:tcPr>
          <w:p w14:paraId="4F5239E8" w14:textId="77777777" w:rsidR="00E90FDB" w:rsidRPr="004C1F13" w:rsidRDefault="00E90FDB" w:rsidP="00AF60DD">
            <w:pPr>
              <w:keepNext/>
              <w:keepLines/>
              <w:rPr>
                <w:rFonts w:ascii="Tahoma" w:eastAsia="Frutiger" w:hAnsi="Tahoma" w:cs="Tahoma"/>
                <w:lang w:eastAsia="en-US"/>
              </w:rPr>
            </w:pPr>
          </w:p>
        </w:tc>
      </w:tr>
      <w:tr w:rsidR="00E90FDB" w:rsidRPr="004C1F13" w14:paraId="39F5525C" w14:textId="77777777" w:rsidTr="00E90FDB">
        <w:trPr>
          <w:trHeight w:val="278"/>
          <w:jc w:val="center"/>
        </w:trPr>
        <w:tc>
          <w:tcPr>
            <w:tcW w:w="3527" w:type="dxa"/>
            <w:tcMar>
              <w:top w:w="0" w:type="dxa"/>
              <w:left w:w="108" w:type="dxa"/>
              <w:bottom w:w="0" w:type="dxa"/>
              <w:right w:w="108" w:type="dxa"/>
            </w:tcMar>
            <w:vAlign w:val="center"/>
            <w:hideMark/>
          </w:tcPr>
          <w:p w14:paraId="0DA3F2E3" w14:textId="77777777" w:rsidR="00E90FDB" w:rsidRPr="004C1F13" w:rsidRDefault="00E90FDB" w:rsidP="00AF60DD">
            <w:pPr>
              <w:keepNext/>
              <w:keepLines/>
              <w:rPr>
                <w:rFonts w:ascii="Tahoma" w:eastAsia="Frutiger" w:hAnsi="Tahoma" w:cs="Tahoma"/>
                <w:lang w:eastAsia="en-US"/>
              </w:rPr>
            </w:pPr>
            <w:r w:rsidRPr="004C1F13">
              <w:rPr>
                <w:rFonts w:ascii="Tahoma" w:eastAsia="Frutiger" w:hAnsi="Tahoma" w:cs="Tahoma"/>
                <w:lang w:eastAsia="en-US"/>
              </w:rPr>
              <w:t xml:space="preserve">Podizvajalec zahteva neposredno plačilo </w:t>
            </w:r>
          </w:p>
        </w:tc>
        <w:tc>
          <w:tcPr>
            <w:tcW w:w="5633" w:type="dxa"/>
            <w:tcMar>
              <w:top w:w="0" w:type="dxa"/>
              <w:left w:w="108" w:type="dxa"/>
              <w:bottom w:w="0" w:type="dxa"/>
              <w:right w:w="108" w:type="dxa"/>
            </w:tcMar>
            <w:vAlign w:val="center"/>
            <w:hideMark/>
          </w:tcPr>
          <w:p w14:paraId="65A9B0ED" w14:textId="77777777" w:rsidR="00E90FDB" w:rsidRPr="004C1F13" w:rsidRDefault="00E90FDB" w:rsidP="00AF60DD">
            <w:pPr>
              <w:keepNext/>
              <w:keepLines/>
              <w:jc w:val="center"/>
              <w:rPr>
                <w:rFonts w:ascii="Tahoma" w:eastAsia="Frutiger" w:hAnsi="Tahoma" w:cs="Tahoma"/>
                <w:lang w:eastAsia="en-US"/>
              </w:rPr>
            </w:pPr>
            <w:r w:rsidRPr="004C1F13">
              <w:rPr>
                <w:rFonts w:ascii="Tahoma" w:eastAsia="Frutiger" w:hAnsi="Tahoma" w:cs="Tahoma"/>
                <w:lang w:eastAsia="en-US"/>
              </w:rPr>
              <w:t>DA / NE</w:t>
            </w:r>
          </w:p>
        </w:tc>
      </w:tr>
      <w:tr w:rsidR="00E90FDB" w:rsidRPr="004C1F13" w14:paraId="5C41BD40" w14:textId="77777777" w:rsidTr="00E90FDB">
        <w:trPr>
          <w:trHeight w:val="267"/>
          <w:jc w:val="center"/>
        </w:trPr>
        <w:tc>
          <w:tcPr>
            <w:tcW w:w="3527" w:type="dxa"/>
            <w:tcMar>
              <w:top w:w="0" w:type="dxa"/>
              <w:left w:w="108" w:type="dxa"/>
              <w:bottom w:w="0" w:type="dxa"/>
              <w:right w:w="108" w:type="dxa"/>
            </w:tcMar>
            <w:vAlign w:val="center"/>
            <w:hideMark/>
          </w:tcPr>
          <w:p w14:paraId="13655A3B" w14:textId="77777777" w:rsidR="00E90FDB" w:rsidRPr="004C1F13" w:rsidRDefault="00E90FDB" w:rsidP="00AF60DD">
            <w:pPr>
              <w:keepNext/>
              <w:keepLines/>
              <w:rPr>
                <w:rFonts w:ascii="Tahoma" w:eastAsia="Frutiger" w:hAnsi="Tahoma" w:cs="Tahoma"/>
                <w:lang w:eastAsia="en-US"/>
              </w:rPr>
            </w:pPr>
            <w:r w:rsidRPr="004C1F13">
              <w:rPr>
                <w:rFonts w:ascii="Tahoma" w:eastAsia="Frutiger" w:hAnsi="Tahoma" w:cs="Tahoma"/>
                <w:lang w:eastAsia="en-US"/>
              </w:rPr>
              <w:t xml:space="preserve">Vsi zakoniti zastopniki podizvajalca </w:t>
            </w:r>
          </w:p>
        </w:tc>
        <w:tc>
          <w:tcPr>
            <w:tcW w:w="5633" w:type="dxa"/>
            <w:tcMar>
              <w:top w:w="0" w:type="dxa"/>
              <w:left w:w="108" w:type="dxa"/>
              <w:bottom w:w="0" w:type="dxa"/>
              <w:right w:w="108" w:type="dxa"/>
            </w:tcMar>
            <w:vAlign w:val="center"/>
          </w:tcPr>
          <w:p w14:paraId="324355DD" w14:textId="77777777" w:rsidR="00E90FDB" w:rsidRPr="004C1F13" w:rsidRDefault="00E90FDB" w:rsidP="00AF60DD">
            <w:pPr>
              <w:keepNext/>
              <w:keepLines/>
              <w:rPr>
                <w:rFonts w:ascii="Tahoma" w:eastAsia="Frutiger" w:hAnsi="Tahoma" w:cs="Tahoma"/>
                <w:lang w:eastAsia="en-US"/>
              </w:rPr>
            </w:pPr>
          </w:p>
        </w:tc>
      </w:tr>
      <w:tr w:rsidR="00E90FDB" w:rsidRPr="004C1F13" w14:paraId="3F92EDCC" w14:textId="77777777" w:rsidTr="00E90FDB">
        <w:trPr>
          <w:trHeight w:val="285"/>
          <w:jc w:val="center"/>
        </w:trPr>
        <w:tc>
          <w:tcPr>
            <w:tcW w:w="3527" w:type="dxa"/>
            <w:tcMar>
              <w:top w:w="0" w:type="dxa"/>
              <w:left w:w="108" w:type="dxa"/>
              <w:bottom w:w="0" w:type="dxa"/>
              <w:right w:w="108" w:type="dxa"/>
            </w:tcMar>
            <w:vAlign w:val="center"/>
            <w:hideMark/>
          </w:tcPr>
          <w:p w14:paraId="61062268" w14:textId="77777777" w:rsidR="00E90FDB" w:rsidRPr="004C1F13" w:rsidRDefault="00E90FDB" w:rsidP="00AF60DD">
            <w:pPr>
              <w:keepNext/>
              <w:keepLines/>
              <w:rPr>
                <w:rFonts w:ascii="Tahoma" w:eastAsia="Frutiger" w:hAnsi="Tahoma" w:cs="Tahoma"/>
                <w:lang w:eastAsia="en-US"/>
              </w:rPr>
            </w:pPr>
            <w:r w:rsidRPr="004C1F13">
              <w:rPr>
                <w:rFonts w:ascii="Tahoma" w:eastAsia="Frutiger" w:hAnsi="Tahoma" w:cs="Tahoma"/>
                <w:lang w:eastAsia="en-US"/>
              </w:rPr>
              <w:t>Matična številka podizvajalca</w:t>
            </w:r>
          </w:p>
        </w:tc>
        <w:tc>
          <w:tcPr>
            <w:tcW w:w="5633" w:type="dxa"/>
            <w:tcMar>
              <w:top w:w="0" w:type="dxa"/>
              <w:left w:w="108" w:type="dxa"/>
              <w:bottom w:w="0" w:type="dxa"/>
              <w:right w:w="108" w:type="dxa"/>
            </w:tcMar>
            <w:vAlign w:val="center"/>
          </w:tcPr>
          <w:p w14:paraId="4362C7AC" w14:textId="77777777" w:rsidR="00E90FDB" w:rsidRPr="004C1F13" w:rsidRDefault="00E90FDB" w:rsidP="00AF60DD">
            <w:pPr>
              <w:keepNext/>
              <w:keepLines/>
              <w:rPr>
                <w:rFonts w:ascii="Tahoma" w:eastAsia="Frutiger" w:hAnsi="Tahoma" w:cs="Tahoma"/>
                <w:lang w:eastAsia="en-US"/>
              </w:rPr>
            </w:pPr>
          </w:p>
        </w:tc>
      </w:tr>
      <w:tr w:rsidR="00E90FDB" w:rsidRPr="004C1F13" w14:paraId="222402EB" w14:textId="77777777" w:rsidTr="00E90FDB">
        <w:trPr>
          <w:trHeight w:val="261"/>
          <w:jc w:val="center"/>
        </w:trPr>
        <w:tc>
          <w:tcPr>
            <w:tcW w:w="3527" w:type="dxa"/>
            <w:tcMar>
              <w:top w:w="0" w:type="dxa"/>
              <w:left w:w="108" w:type="dxa"/>
              <w:bottom w:w="0" w:type="dxa"/>
              <w:right w:w="108" w:type="dxa"/>
            </w:tcMar>
            <w:vAlign w:val="center"/>
            <w:hideMark/>
          </w:tcPr>
          <w:p w14:paraId="02B97C8F" w14:textId="77777777" w:rsidR="00E90FDB" w:rsidRPr="004C1F13" w:rsidRDefault="00E90FDB" w:rsidP="00AF60DD">
            <w:pPr>
              <w:keepNext/>
              <w:keepLines/>
              <w:rPr>
                <w:rFonts w:ascii="Tahoma" w:eastAsia="Frutiger" w:hAnsi="Tahoma" w:cs="Tahoma"/>
                <w:lang w:eastAsia="en-US"/>
              </w:rPr>
            </w:pPr>
            <w:r w:rsidRPr="004C1F13">
              <w:rPr>
                <w:rFonts w:ascii="Tahoma" w:eastAsia="Frutiger" w:hAnsi="Tahoma" w:cs="Tahoma"/>
                <w:lang w:eastAsia="en-US"/>
              </w:rPr>
              <w:t>Davčna številka podizvajalca</w:t>
            </w:r>
          </w:p>
        </w:tc>
        <w:tc>
          <w:tcPr>
            <w:tcW w:w="5633" w:type="dxa"/>
            <w:tcMar>
              <w:top w:w="0" w:type="dxa"/>
              <w:left w:w="108" w:type="dxa"/>
              <w:bottom w:w="0" w:type="dxa"/>
              <w:right w:w="108" w:type="dxa"/>
            </w:tcMar>
            <w:vAlign w:val="center"/>
          </w:tcPr>
          <w:p w14:paraId="20EC3E70" w14:textId="77777777" w:rsidR="00E90FDB" w:rsidRPr="004C1F13" w:rsidRDefault="00E90FDB" w:rsidP="00AF60DD">
            <w:pPr>
              <w:keepNext/>
              <w:keepLines/>
              <w:rPr>
                <w:rFonts w:ascii="Tahoma" w:eastAsia="Frutiger" w:hAnsi="Tahoma" w:cs="Tahoma"/>
                <w:lang w:eastAsia="en-US"/>
              </w:rPr>
            </w:pPr>
          </w:p>
        </w:tc>
      </w:tr>
      <w:tr w:rsidR="00E90FDB" w:rsidRPr="004C1F13" w14:paraId="429C34E2" w14:textId="77777777" w:rsidTr="00E90FDB">
        <w:trPr>
          <w:trHeight w:val="279"/>
          <w:jc w:val="center"/>
        </w:trPr>
        <w:tc>
          <w:tcPr>
            <w:tcW w:w="3527" w:type="dxa"/>
            <w:tcMar>
              <w:top w:w="0" w:type="dxa"/>
              <w:left w:w="108" w:type="dxa"/>
              <w:bottom w:w="0" w:type="dxa"/>
              <w:right w:w="108" w:type="dxa"/>
            </w:tcMar>
            <w:vAlign w:val="center"/>
            <w:hideMark/>
          </w:tcPr>
          <w:p w14:paraId="5A90ACA3" w14:textId="77777777" w:rsidR="00E90FDB" w:rsidRPr="004C1F13" w:rsidRDefault="00E90FDB" w:rsidP="00AF60DD">
            <w:pPr>
              <w:keepNext/>
              <w:keepLines/>
              <w:rPr>
                <w:rFonts w:ascii="Tahoma" w:eastAsia="Frutiger" w:hAnsi="Tahoma" w:cs="Tahoma"/>
                <w:lang w:eastAsia="en-US"/>
              </w:rPr>
            </w:pPr>
            <w:r w:rsidRPr="004C1F13">
              <w:rPr>
                <w:rFonts w:ascii="Tahoma" w:eastAsia="Frutiger" w:hAnsi="Tahoma" w:cs="Tahoma"/>
                <w:lang w:eastAsia="en-US"/>
              </w:rPr>
              <w:t>Transakcijski račun podizvajalca</w:t>
            </w:r>
          </w:p>
        </w:tc>
        <w:tc>
          <w:tcPr>
            <w:tcW w:w="5633" w:type="dxa"/>
            <w:tcMar>
              <w:top w:w="0" w:type="dxa"/>
              <w:left w:w="108" w:type="dxa"/>
              <w:bottom w:w="0" w:type="dxa"/>
              <w:right w:w="108" w:type="dxa"/>
            </w:tcMar>
            <w:vAlign w:val="center"/>
          </w:tcPr>
          <w:p w14:paraId="7B3BDD0D" w14:textId="77777777" w:rsidR="00E90FDB" w:rsidRPr="004C1F13" w:rsidRDefault="00E90FDB" w:rsidP="00AF60DD">
            <w:pPr>
              <w:keepNext/>
              <w:keepLines/>
              <w:rPr>
                <w:rFonts w:ascii="Tahoma" w:eastAsia="Frutiger" w:hAnsi="Tahoma" w:cs="Tahoma"/>
                <w:lang w:eastAsia="en-US"/>
              </w:rPr>
            </w:pPr>
          </w:p>
        </w:tc>
      </w:tr>
      <w:tr w:rsidR="00E90FDB" w:rsidRPr="004C1F13" w14:paraId="6AA3860F" w14:textId="77777777" w:rsidTr="00E90FDB">
        <w:trPr>
          <w:trHeight w:val="301"/>
          <w:jc w:val="center"/>
        </w:trPr>
        <w:tc>
          <w:tcPr>
            <w:tcW w:w="3527" w:type="dxa"/>
            <w:tcMar>
              <w:top w:w="0" w:type="dxa"/>
              <w:left w:w="108" w:type="dxa"/>
              <w:bottom w:w="0" w:type="dxa"/>
              <w:right w:w="108" w:type="dxa"/>
            </w:tcMar>
            <w:vAlign w:val="center"/>
            <w:hideMark/>
          </w:tcPr>
          <w:p w14:paraId="7DA590FF" w14:textId="77777777" w:rsidR="00E90FDB" w:rsidRPr="004C1F13" w:rsidRDefault="00E90FDB" w:rsidP="00AF60DD">
            <w:pPr>
              <w:keepNext/>
              <w:keepLines/>
              <w:rPr>
                <w:rFonts w:ascii="Tahoma" w:eastAsia="Frutiger" w:hAnsi="Tahoma" w:cs="Tahoma"/>
                <w:lang w:eastAsia="en-US"/>
              </w:rPr>
            </w:pPr>
            <w:r w:rsidRPr="004C1F13">
              <w:rPr>
                <w:rFonts w:ascii="Tahoma" w:eastAsia="Frutiger" w:hAnsi="Tahoma" w:cs="Tahoma"/>
                <w:lang w:eastAsia="en-US"/>
              </w:rPr>
              <w:t>Del javnega naročila, ki se oddaja v podizvajanje (vrsta/opis del)</w:t>
            </w:r>
          </w:p>
        </w:tc>
        <w:tc>
          <w:tcPr>
            <w:tcW w:w="5633" w:type="dxa"/>
            <w:tcMar>
              <w:top w:w="0" w:type="dxa"/>
              <w:left w:w="108" w:type="dxa"/>
              <w:bottom w:w="0" w:type="dxa"/>
              <w:right w:w="108" w:type="dxa"/>
            </w:tcMar>
            <w:vAlign w:val="center"/>
          </w:tcPr>
          <w:p w14:paraId="53B8911A" w14:textId="77777777" w:rsidR="00E90FDB" w:rsidRPr="004C1F13" w:rsidRDefault="00E90FDB" w:rsidP="00AF60DD">
            <w:pPr>
              <w:keepNext/>
              <w:keepLines/>
              <w:rPr>
                <w:rFonts w:ascii="Tahoma" w:eastAsia="Frutiger" w:hAnsi="Tahoma" w:cs="Tahoma"/>
                <w:lang w:eastAsia="en-US"/>
              </w:rPr>
            </w:pPr>
          </w:p>
        </w:tc>
      </w:tr>
      <w:tr w:rsidR="00E90FDB" w:rsidRPr="004C1F13" w14:paraId="32AE26C7" w14:textId="77777777" w:rsidTr="00E90FDB">
        <w:trPr>
          <w:trHeight w:val="235"/>
          <w:jc w:val="center"/>
        </w:trPr>
        <w:tc>
          <w:tcPr>
            <w:tcW w:w="3527" w:type="dxa"/>
            <w:tcMar>
              <w:top w:w="0" w:type="dxa"/>
              <w:left w:w="108" w:type="dxa"/>
              <w:bottom w:w="0" w:type="dxa"/>
              <w:right w:w="108" w:type="dxa"/>
            </w:tcMar>
            <w:vAlign w:val="center"/>
            <w:hideMark/>
          </w:tcPr>
          <w:p w14:paraId="1E5AD1B5" w14:textId="77777777" w:rsidR="00E90FDB" w:rsidRPr="004C1F13" w:rsidRDefault="00E90FDB" w:rsidP="00AF60DD">
            <w:pPr>
              <w:keepNext/>
              <w:keepLines/>
              <w:rPr>
                <w:rFonts w:ascii="Tahoma" w:eastAsia="Frutiger" w:hAnsi="Tahoma" w:cs="Tahoma"/>
                <w:lang w:eastAsia="en-US"/>
              </w:rPr>
            </w:pPr>
            <w:r w:rsidRPr="004C1F13">
              <w:rPr>
                <w:rFonts w:ascii="Tahoma" w:eastAsia="Frutiger" w:hAnsi="Tahoma" w:cs="Tahoma"/>
                <w:lang w:eastAsia="en-US"/>
              </w:rPr>
              <w:t>Količina/Delež (%) v podizvajanju</w:t>
            </w:r>
          </w:p>
        </w:tc>
        <w:tc>
          <w:tcPr>
            <w:tcW w:w="5633" w:type="dxa"/>
            <w:tcMar>
              <w:top w:w="0" w:type="dxa"/>
              <w:left w:w="108" w:type="dxa"/>
              <w:bottom w:w="0" w:type="dxa"/>
              <w:right w:w="108" w:type="dxa"/>
            </w:tcMar>
            <w:vAlign w:val="center"/>
          </w:tcPr>
          <w:p w14:paraId="1D2BC195" w14:textId="77777777" w:rsidR="00E90FDB" w:rsidRPr="004C1F13" w:rsidRDefault="00E90FDB" w:rsidP="00AF60DD">
            <w:pPr>
              <w:keepNext/>
              <w:keepLines/>
              <w:rPr>
                <w:rFonts w:ascii="Tahoma" w:eastAsia="Frutiger" w:hAnsi="Tahoma" w:cs="Tahoma"/>
                <w:lang w:eastAsia="en-US"/>
              </w:rPr>
            </w:pPr>
          </w:p>
        </w:tc>
      </w:tr>
      <w:tr w:rsidR="00E90FDB" w:rsidRPr="004C1F13" w14:paraId="2F932082" w14:textId="77777777" w:rsidTr="00E90FDB">
        <w:trPr>
          <w:trHeight w:val="270"/>
          <w:jc w:val="center"/>
        </w:trPr>
        <w:tc>
          <w:tcPr>
            <w:tcW w:w="3527" w:type="dxa"/>
            <w:tcMar>
              <w:top w:w="0" w:type="dxa"/>
              <w:left w:w="108" w:type="dxa"/>
              <w:bottom w:w="0" w:type="dxa"/>
              <w:right w:w="108" w:type="dxa"/>
            </w:tcMar>
            <w:vAlign w:val="center"/>
            <w:hideMark/>
          </w:tcPr>
          <w:p w14:paraId="5E127C3A" w14:textId="77777777" w:rsidR="00E90FDB" w:rsidRPr="004C1F13" w:rsidRDefault="00E90FDB" w:rsidP="00AF60DD">
            <w:pPr>
              <w:keepNext/>
              <w:keepLines/>
              <w:rPr>
                <w:rFonts w:ascii="Tahoma" w:eastAsia="Frutiger" w:hAnsi="Tahoma" w:cs="Tahoma"/>
                <w:lang w:eastAsia="en-US"/>
              </w:rPr>
            </w:pPr>
            <w:r w:rsidRPr="004C1F13">
              <w:rPr>
                <w:rFonts w:ascii="Tahoma" w:eastAsia="Frutiger" w:hAnsi="Tahoma" w:cs="Tahoma"/>
                <w:lang w:eastAsia="en-US"/>
              </w:rPr>
              <w:t>Vrednost del brez DDV</w:t>
            </w:r>
          </w:p>
        </w:tc>
        <w:tc>
          <w:tcPr>
            <w:tcW w:w="5633" w:type="dxa"/>
            <w:tcMar>
              <w:top w:w="0" w:type="dxa"/>
              <w:left w:w="108" w:type="dxa"/>
              <w:bottom w:w="0" w:type="dxa"/>
              <w:right w:w="108" w:type="dxa"/>
            </w:tcMar>
            <w:vAlign w:val="center"/>
          </w:tcPr>
          <w:p w14:paraId="0634B868" w14:textId="77777777" w:rsidR="00E90FDB" w:rsidRPr="004C1F13" w:rsidRDefault="00E90FDB" w:rsidP="00AF60DD">
            <w:pPr>
              <w:keepNext/>
              <w:keepLines/>
              <w:rPr>
                <w:rFonts w:ascii="Tahoma" w:eastAsia="Frutiger" w:hAnsi="Tahoma" w:cs="Tahoma"/>
                <w:lang w:eastAsia="en-US"/>
              </w:rPr>
            </w:pPr>
          </w:p>
        </w:tc>
      </w:tr>
      <w:tr w:rsidR="00E90FDB" w:rsidRPr="004C1F13" w14:paraId="16734FDD" w14:textId="77777777" w:rsidTr="00E90FDB">
        <w:trPr>
          <w:trHeight w:val="273"/>
          <w:jc w:val="center"/>
        </w:trPr>
        <w:tc>
          <w:tcPr>
            <w:tcW w:w="3527" w:type="dxa"/>
            <w:tcMar>
              <w:top w:w="0" w:type="dxa"/>
              <w:left w:w="108" w:type="dxa"/>
              <w:bottom w:w="0" w:type="dxa"/>
              <w:right w:w="108" w:type="dxa"/>
            </w:tcMar>
            <w:vAlign w:val="center"/>
            <w:hideMark/>
          </w:tcPr>
          <w:p w14:paraId="3A52F3F1" w14:textId="77777777" w:rsidR="00E90FDB" w:rsidRPr="004C1F13" w:rsidRDefault="00E90FDB" w:rsidP="00AF60DD">
            <w:pPr>
              <w:keepNext/>
              <w:keepLines/>
              <w:rPr>
                <w:rFonts w:ascii="Tahoma" w:eastAsia="Frutiger" w:hAnsi="Tahoma" w:cs="Tahoma"/>
                <w:lang w:eastAsia="en-US"/>
              </w:rPr>
            </w:pPr>
            <w:r w:rsidRPr="004C1F13">
              <w:rPr>
                <w:rFonts w:ascii="Tahoma" w:eastAsia="Frutiger" w:hAnsi="Tahoma" w:cs="Tahoma"/>
                <w:lang w:eastAsia="en-US"/>
              </w:rPr>
              <w:t>Kraj izvedbe</w:t>
            </w:r>
          </w:p>
        </w:tc>
        <w:tc>
          <w:tcPr>
            <w:tcW w:w="5633" w:type="dxa"/>
            <w:tcMar>
              <w:top w:w="0" w:type="dxa"/>
              <w:left w:w="108" w:type="dxa"/>
              <w:bottom w:w="0" w:type="dxa"/>
              <w:right w:w="108" w:type="dxa"/>
            </w:tcMar>
            <w:vAlign w:val="center"/>
          </w:tcPr>
          <w:p w14:paraId="1B6540CA" w14:textId="77777777" w:rsidR="00E90FDB" w:rsidRPr="004C1F13" w:rsidRDefault="00E90FDB" w:rsidP="00AF60DD">
            <w:pPr>
              <w:keepNext/>
              <w:keepLines/>
              <w:rPr>
                <w:rFonts w:ascii="Tahoma" w:eastAsia="Frutiger" w:hAnsi="Tahoma" w:cs="Tahoma"/>
                <w:lang w:eastAsia="en-US"/>
              </w:rPr>
            </w:pPr>
          </w:p>
        </w:tc>
      </w:tr>
      <w:tr w:rsidR="00E90FDB" w:rsidRPr="004C1F13" w14:paraId="6CB16625" w14:textId="77777777" w:rsidTr="00E90FDB">
        <w:trPr>
          <w:trHeight w:val="277"/>
          <w:jc w:val="center"/>
        </w:trPr>
        <w:tc>
          <w:tcPr>
            <w:tcW w:w="3527" w:type="dxa"/>
            <w:tcMar>
              <w:top w:w="0" w:type="dxa"/>
              <w:left w:w="108" w:type="dxa"/>
              <w:bottom w:w="0" w:type="dxa"/>
              <w:right w:w="108" w:type="dxa"/>
            </w:tcMar>
            <w:vAlign w:val="center"/>
            <w:hideMark/>
          </w:tcPr>
          <w:p w14:paraId="60CB99E4" w14:textId="77777777" w:rsidR="00E90FDB" w:rsidRPr="004C1F13" w:rsidRDefault="00E90FDB" w:rsidP="00AF60DD">
            <w:pPr>
              <w:keepNext/>
              <w:keepLines/>
              <w:rPr>
                <w:rFonts w:ascii="Tahoma" w:eastAsia="Frutiger" w:hAnsi="Tahoma" w:cs="Tahoma"/>
                <w:lang w:eastAsia="en-US"/>
              </w:rPr>
            </w:pPr>
            <w:r w:rsidRPr="004C1F13">
              <w:rPr>
                <w:rFonts w:ascii="Tahoma" w:eastAsia="Frutiger" w:hAnsi="Tahoma" w:cs="Tahoma"/>
                <w:lang w:eastAsia="en-US"/>
              </w:rPr>
              <w:t>Rok izvedbe</w:t>
            </w:r>
          </w:p>
        </w:tc>
        <w:tc>
          <w:tcPr>
            <w:tcW w:w="5633" w:type="dxa"/>
            <w:tcMar>
              <w:top w:w="0" w:type="dxa"/>
              <w:left w:w="108" w:type="dxa"/>
              <w:bottom w:w="0" w:type="dxa"/>
              <w:right w:w="108" w:type="dxa"/>
            </w:tcMar>
            <w:vAlign w:val="center"/>
          </w:tcPr>
          <w:p w14:paraId="7DDB9A0A" w14:textId="77777777" w:rsidR="00E90FDB" w:rsidRPr="004C1F13" w:rsidRDefault="00E90FDB" w:rsidP="00AF60DD">
            <w:pPr>
              <w:keepNext/>
              <w:keepLines/>
              <w:rPr>
                <w:rFonts w:ascii="Tahoma" w:eastAsia="Frutiger" w:hAnsi="Tahoma" w:cs="Tahoma"/>
                <w:lang w:eastAsia="en-US"/>
              </w:rPr>
            </w:pPr>
          </w:p>
        </w:tc>
      </w:tr>
    </w:tbl>
    <w:p w14:paraId="6CA884A9" w14:textId="77777777" w:rsidR="00E90FDB" w:rsidRPr="004C1F13" w:rsidRDefault="00E90FDB" w:rsidP="00AF60DD">
      <w:pPr>
        <w:keepNext/>
        <w:keepLines/>
        <w:jc w:val="both"/>
        <w:rPr>
          <w:rFonts w:ascii="Tahoma" w:eastAsia="Frutiger" w:hAnsi="Tahoma" w:cs="Tahoma"/>
          <w:lang w:eastAsia="en-US"/>
        </w:rPr>
      </w:pPr>
    </w:p>
    <w:p w14:paraId="17F644E7" w14:textId="77777777" w:rsidR="00E90FDB" w:rsidRPr="004C1F13" w:rsidRDefault="00E90FDB" w:rsidP="00AF60DD">
      <w:pPr>
        <w:keepNext/>
        <w:keepLines/>
        <w:jc w:val="both"/>
        <w:rPr>
          <w:rFonts w:ascii="Tahoma" w:eastAsia="Frutiger" w:hAnsi="Tahoma" w:cs="Tahoma"/>
          <w:lang w:eastAsia="en-US"/>
        </w:rPr>
      </w:pPr>
      <w:r w:rsidRPr="004C1F13">
        <w:rPr>
          <w:rFonts w:ascii="Tahoma" w:eastAsia="Frutiger" w:hAnsi="Tahoma" w:cs="Tahoma"/>
          <w:lang w:eastAsia="en-US"/>
        </w:rPr>
        <w:t>Izvajalec, ki izvaja javno naročilo z enim ali več podizvajalci, mora v celoti upoštevati obveznosti iz 94. člena ZJN-3 in zahteve iz razpisne dokumentacije ter za vse navedene podizvajalce predložiti izpolnjene, podpisane in žigosane zahtevane obrazce iz razpisne dokumentacije. Če izvajalec ne ravna v skladu s 94. člena ZJN-3, bo naročnik Državni revizijski komisiji podal predlog za uvedbo postopka o prekršku iz 2. točke prvega odstavka 112. člena ZJN-3.</w:t>
      </w:r>
    </w:p>
    <w:p w14:paraId="5DBE0EFC" w14:textId="77777777" w:rsidR="00A30A31" w:rsidRPr="004C1F13" w:rsidRDefault="00A30A31" w:rsidP="00AF60DD">
      <w:pPr>
        <w:keepNext/>
        <w:keepLines/>
        <w:jc w:val="both"/>
        <w:rPr>
          <w:rFonts w:ascii="Tahoma" w:eastAsia="Frutiger" w:hAnsi="Tahoma" w:cs="Tahoma"/>
          <w:lang w:eastAsia="en-US"/>
        </w:rPr>
      </w:pPr>
    </w:p>
    <w:p w14:paraId="5F51B4CF" w14:textId="77777777" w:rsidR="00E90FDB" w:rsidRPr="004C1F13" w:rsidRDefault="00E90FDB" w:rsidP="00AF60DD">
      <w:pPr>
        <w:keepNext/>
        <w:keepLines/>
        <w:jc w:val="both"/>
        <w:rPr>
          <w:rFonts w:ascii="Tahoma" w:eastAsia="Frutiger" w:hAnsi="Tahoma" w:cs="Tahoma"/>
          <w:lang w:eastAsia="en-US"/>
        </w:rPr>
      </w:pPr>
      <w:r w:rsidRPr="004C1F13">
        <w:rPr>
          <w:rFonts w:ascii="Tahoma" w:eastAsia="Frutiger" w:hAnsi="Tahoma" w:cs="Tahoma"/>
          <w:lang w:eastAsia="en-US"/>
        </w:rPr>
        <w:t>Podizvajalec mora izpolnjevati vse pogoje in zahteve naročnika v zvezi s podizvajalci, ki so navedeni v razpisni dokumentaciji ter izpolniti vse navedene priloge, ki se nanašajo na izpolnjevanje pogojev podizvajalcev.</w:t>
      </w:r>
    </w:p>
    <w:p w14:paraId="5C924C2E" w14:textId="77777777" w:rsidR="00E90FDB" w:rsidRPr="004C1F13" w:rsidRDefault="00E90FDB" w:rsidP="00AF60DD">
      <w:pPr>
        <w:keepNext/>
        <w:keepLines/>
        <w:jc w:val="both"/>
        <w:rPr>
          <w:rFonts w:ascii="Tahoma" w:eastAsia="Frutiger" w:hAnsi="Tahoma" w:cs="Tahoma"/>
          <w:lang w:eastAsia="en-US"/>
        </w:rPr>
      </w:pPr>
    </w:p>
    <w:p w14:paraId="73815886" w14:textId="77777777" w:rsidR="00E90FDB" w:rsidRPr="004C1F13" w:rsidRDefault="00E90FDB" w:rsidP="00AF60DD">
      <w:pPr>
        <w:keepNext/>
        <w:keepLines/>
        <w:jc w:val="both"/>
        <w:rPr>
          <w:rFonts w:ascii="Tahoma" w:eastAsia="Frutiger" w:hAnsi="Tahoma" w:cs="Tahoma"/>
          <w:lang w:eastAsia="en-US"/>
        </w:rPr>
      </w:pPr>
      <w:r w:rsidRPr="004C1F13">
        <w:rPr>
          <w:rFonts w:ascii="Tahoma" w:eastAsia="Frutiger" w:hAnsi="Tahoma" w:cs="Tahoma"/>
          <w:lang w:eastAsia="en-US"/>
        </w:rPr>
        <w:t>Izvajalec v razmerju do naročnika v celoti odgovarja za dobro izvedbo pogodbenih obveznosti, ne glede na število podizvajalcev.</w:t>
      </w:r>
    </w:p>
    <w:p w14:paraId="442E0863" w14:textId="77777777" w:rsidR="00E90FDB" w:rsidRPr="004C1F13" w:rsidRDefault="00E90FDB" w:rsidP="00AF60DD">
      <w:pPr>
        <w:keepNext/>
        <w:keepLines/>
        <w:jc w:val="both"/>
        <w:rPr>
          <w:rFonts w:ascii="Tahoma" w:eastAsia="Frutiger" w:hAnsi="Tahoma" w:cs="Tahoma"/>
          <w:lang w:eastAsia="en-US"/>
        </w:rPr>
      </w:pPr>
    </w:p>
    <w:p w14:paraId="3504939C" w14:textId="77777777" w:rsidR="00E90FDB" w:rsidRPr="004C1F13" w:rsidRDefault="00E90FDB" w:rsidP="00AF60DD">
      <w:pPr>
        <w:keepNext/>
        <w:keepLines/>
        <w:jc w:val="both"/>
        <w:rPr>
          <w:rFonts w:ascii="Tahoma" w:eastAsia="Frutiger" w:hAnsi="Tahoma" w:cs="Tahoma"/>
          <w:lang w:eastAsia="en-US"/>
        </w:rPr>
      </w:pPr>
      <w:r w:rsidRPr="004C1F13">
        <w:rPr>
          <w:rFonts w:ascii="Tahoma" w:eastAsia="Frutiger" w:hAnsi="Tahoma" w:cs="Tahoma"/>
          <w:lang w:eastAsia="en-US"/>
        </w:rPr>
        <w:t>Izvajalec mora med izvajanjem pogodbe naročnika obvestiti o morebitnih spremembah informacij iz drugega odstavka 94. člena ZJN-3 in poslati informacije o novih podizvajalcih, ki jih namerava naknadno vključiti, in sicer najkasneje v petih (5) dneh po spremembi. V primeru vključitve novih podizvajalcev mora izvajalec skupaj z obvestilom posredovati tudi podatke in dokumente iz druge, tretje in četrte alineje drugega odstavka 94. člena ZJN-3.</w:t>
      </w:r>
    </w:p>
    <w:p w14:paraId="0B9F92C1" w14:textId="77777777" w:rsidR="00E90FDB" w:rsidRPr="004C1F13" w:rsidRDefault="00E90FDB" w:rsidP="00AF60DD">
      <w:pPr>
        <w:keepNext/>
        <w:keepLines/>
        <w:jc w:val="both"/>
        <w:rPr>
          <w:rFonts w:ascii="Tahoma" w:eastAsia="Frutiger" w:hAnsi="Tahoma" w:cs="Tahoma"/>
          <w:lang w:eastAsia="en-US"/>
        </w:rPr>
      </w:pPr>
    </w:p>
    <w:p w14:paraId="03CDA9BE" w14:textId="77777777" w:rsidR="00E90FDB" w:rsidRPr="004C1F13" w:rsidRDefault="00E90FDB" w:rsidP="00AF60DD">
      <w:pPr>
        <w:keepNext/>
        <w:keepLines/>
        <w:jc w:val="both"/>
        <w:rPr>
          <w:rFonts w:ascii="Tahoma" w:eastAsia="Frutiger" w:hAnsi="Tahoma" w:cs="Tahoma"/>
          <w:lang w:eastAsia="en-US"/>
        </w:rPr>
      </w:pPr>
      <w:r w:rsidRPr="004C1F13">
        <w:rPr>
          <w:rFonts w:ascii="Tahoma" w:eastAsia="Frutiger" w:hAnsi="Tahoma" w:cs="Tahoma"/>
          <w:lang w:eastAsia="en-US"/>
        </w:rPr>
        <w:t>Naročnik mora v skladu s četrtim odstavkom 94. člena ZJN-3 zavrniti vsakega podizvajalca, če zanj obstajajo razlogi za izključitev iz točke 3.1. razpisne dokumentacije. Naročnik lahko zavrne predlog za zamenjavo podizvajalca oziroma vključitev novega podizvajalca tudi, če bi to lahko vplivalo na nemoteno izvajanje ali dokončanje del in če novi podizvajalec ne izpolnjuje pogojev, ki jih je postavil naročnik v dokumentaciji v zvezi z oddajo javnega naročila. Naročnik mora o morebitni zavrnitvi novega podizvajalca obvestiti izvajalca najpozneje v desetih (10) dneh od prejema predloga.</w:t>
      </w:r>
    </w:p>
    <w:p w14:paraId="03F59746" w14:textId="77777777" w:rsidR="00E90FDB" w:rsidRPr="004C1F13" w:rsidRDefault="00E90FDB" w:rsidP="00AF60DD">
      <w:pPr>
        <w:keepNext/>
        <w:keepLines/>
        <w:jc w:val="both"/>
        <w:rPr>
          <w:rFonts w:ascii="Tahoma" w:eastAsia="Frutiger" w:hAnsi="Tahoma" w:cs="Tahoma"/>
          <w:lang w:eastAsia="en-US"/>
        </w:rPr>
      </w:pPr>
    </w:p>
    <w:p w14:paraId="7FB90336" w14:textId="77777777" w:rsidR="00E90FDB" w:rsidRPr="004C1F13" w:rsidRDefault="00E90FDB" w:rsidP="00AF60DD">
      <w:pPr>
        <w:keepNext/>
        <w:keepLines/>
        <w:jc w:val="center"/>
        <w:rPr>
          <w:rFonts w:ascii="Tahoma" w:eastAsia="Frutiger" w:hAnsi="Tahoma" w:cs="Tahoma"/>
          <w:b/>
          <w:bCs/>
          <w:lang w:eastAsia="en-US"/>
        </w:rPr>
      </w:pPr>
      <w:r w:rsidRPr="004C1F13">
        <w:rPr>
          <w:rFonts w:ascii="Tahoma" w:eastAsia="Frutiger" w:hAnsi="Tahoma" w:cs="Tahoma"/>
          <w:b/>
          <w:bCs/>
          <w:lang w:eastAsia="en-US"/>
        </w:rPr>
        <w:lastRenderedPageBreak/>
        <w:t>/se upošteva v primeru, da izvajalec nastopa s podizvajalcem, ki ne zahteva neposrednega plačila/</w:t>
      </w:r>
    </w:p>
    <w:p w14:paraId="77BD23F4" w14:textId="77777777" w:rsidR="00E90FDB" w:rsidRPr="004C1F13" w:rsidRDefault="00E90FDB" w:rsidP="00AF60DD">
      <w:pPr>
        <w:keepNext/>
        <w:keepLines/>
        <w:jc w:val="center"/>
        <w:rPr>
          <w:rFonts w:ascii="Tahoma" w:eastAsia="Frutiger" w:hAnsi="Tahoma" w:cs="Tahoma"/>
          <w:lang w:eastAsia="en-US"/>
        </w:rPr>
      </w:pPr>
    </w:p>
    <w:p w14:paraId="2E1932DD" w14:textId="0A953AD0" w:rsidR="00E90FDB" w:rsidRPr="004C1F13" w:rsidRDefault="00E90FDB" w:rsidP="00AF60DD">
      <w:pPr>
        <w:keepNext/>
        <w:keepLines/>
        <w:jc w:val="both"/>
        <w:rPr>
          <w:rFonts w:ascii="Tahoma" w:eastAsia="Frutiger" w:hAnsi="Tahoma" w:cs="Tahoma"/>
          <w:lang w:eastAsia="en-US"/>
        </w:rPr>
      </w:pPr>
      <w:r w:rsidRPr="004C1F13">
        <w:rPr>
          <w:rFonts w:ascii="Tahoma" w:eastAsia="Frutiger" w:hAnsi="Tahoma" w:cs="Tahoma"/>
          <w:lang w:eastAsia="en-US"/>
        </w:rPr>
        <w:t>Kadar izvajalec nastopa s podizvajalcem, ki ne zahteva neposrednega plačila, bo naročnik od izvajalca zahteval, da mu najpozneje v 60 (šestdesetih) dneh od plačila končne</w:t>
      </w:r>
      <w:r w:rsidR="0003608F">
        <w:rPr>
          <w:rFonts w:ascii="Tahoma" w:eastAsia="Frutiger" w:hAnsi="Tahoma" w:cs="Tahoma"/>
          <w:lang w:eastAsia="en-US"/>
        </w:rPr>
        <w:t>ga računa</w:t>
      </w:r>
      <w:r w:rsidRPr="004C1F13">
        <w:rPr>
          <w:rFonts w:ascii="Tahoma" w:eastAsia="Frutiger" w:hAnsi="Tahoma" w:cs="Tahoma"/>
          <w:lang w:eastAsia="en-US"/>
        </w:rPr>
        <w:t xml:space="preserve"> pošlje svojo pisno izjavo in pisno izjavo podizvajalca, da je podizvajalec prejel plačilo za opravljena dela, ki so neposredno povezana s predmetom te pogodbe.</w:t>
      </w:r>
    </w:p>
    <w:p w14:paraId="17C11F6E" w14:textId="77777777" w:rsidR="00E90FDB" w:rsidRPr="004C1F13" w:rsidRDefault="00E90FDB" w:rsidP="00AF60DD">
      <w:pPr>
        <w:keepNext/>
        <w:keepLines/>
        <w:jc w:val="both"/>
        <w:rPr>
          <w:rFonts w:ascii="Tahoma" w:eastAsia="Frutiger" w:hAnsi="Tahoma" w:cs="Tahoma"/>
          <w:lang w:eastAsia="en-US"/>
        </w:rPr>
      </w:pPr>
    </w:p>
    <w:p w14:paraId="66DF7BF3" w14:textId="77777777" w:rsidR="00E90FDB" w:rsidRPr="004C1F13" w:rsidRDefault="00E90FDB" w:rsidP="00AF60DD">
      <w:pPr>
        <w:keepNext/>
        <w:keepLines/>
        <w:jc w:val="center"/>
        <w:rPr>
          <w:rFonts w:ascii="Tahoma" w:eastAsia="Frutiger" w:hAnsi="Tahoma" w:cs="Tahoma"/>
          <w:b/>
          <w:bCs/>
          <w:lang w:eastAsia="en-US"/>
        </w:rPr>
      </w:pPr>
      <w:r w:rsidRPr="004C1F13">
        <w:rPr>
          <w:rFonts w:ascii="Tahoma" w:eastAsia="Frutiger" w:hAnsi="Tahoma" w:cs="Tahoma"/>
          <w:b/>
          <w:bCs/>
          <w:lang w:eastAsia="en-US"/>
        </w:rPr>
        <w:t>/se upošteva v primeru, da izvajalec nastopa s podizvajalcem, ki zahteva neposredno plačilo/</w:t>
      </w:r>
    </w:p>
    <w:p w14:paraId="26A313F0" w14:textId="77777777" w:rsidR="00E90FDB" w:rsidRPr="004C1F13" w:rsidRDefault="00E90FDB" w:rsidP="00AF60DD">
      <w:pPr>
        <w:keepNext/>
        <w:keepLines/>
        <w:jc w:val="both"/>
        <w:rPr>
          <w:rFonts w:ascii="Tahoma" w:eastAsia="Frutiger" w:hAnsi="Tahoma" w:cs="Tahoma"/>
          <w:lang w:eastAsia="en-US"/>
        </w:rPr>
      </w:pPr>
    </w:p>
    <w:p w14:paraId="59409EED" w14:textId="77777777" w:rsidR="00E90FDB" w:rsidRPr="004C1F13" w:rsidRDefault="00E90FDB" w:rsidP="00AF60DD">
      <w:pPr>
        <w:keepNext/>
        <w:keepLines/>
        <w:jc w:val="both"/>
        <w:rPr>
          <w:rFonts w:ascii="Tahoma" w:eastAsia="Frutiger" w:hAnsi="Tahoma" w:cs="Tahoma"/>
          <w:lang w:eastAsia="en-US"/>
        </w:rPr>
      </w:pPr>
      <w:r w:rsidRPr="004C1F13">
        <w:rPr>
          <w:rFonts w:ascii="Tahoma" w:eastAsia="Frutiger" w:hAnsi="Tahoma" w:cs="Tahoma"/>
          <w:lang w:eastAsia="en-US"/>
        </w:rPr>
        <w:t xml:space="preserve">Kadar izvajalec izvaja javno naročilo s podizvajalcem, ki zahteva neposredno plačilo, mora v skladu s 94. členom ZJN-3: </w:t>
      </w:r>
    </w:p>
    <w:p w14:paraId="1F1DC18B" w14:textId="77777777" w:rsidR="00E90FDB" w:rsidRPr="004C1F13" w:rsidRDefault="00E90FDB" w:rsidP="00AF60DD">
      <w:pPr>
        <w:keepNext/>
        <w:keepLines/>
        <w:numPr>
          <w:ilvl w:val="0"/>
          <w:numId w:val="11"/>
        </w:numPr>
        <w:ind w:left="714" w:hanging="357"/>
        <w:jc w:val="both"/>
        <w:rPr>
          <w:rFonts w:ascii="Tahoma" w:eastAsia="Frutiger" w:hAnsi="Tahoma" w:cs="Tahoma"/>
          <w:lang w:eastAsia="en-US"/>
        </w:rPr>
      </w:pPr>
      <w:r w:rsidRPr="004C1F13">
        <w:rPr>
          <w:rFonts w:ascii="Tahoma" w:eastAsia="Frutiger" w:hAnsi="Tahoma" w:cs="Tahoma"/>
          <w:lang w:eastAsia="en-US"/>
        </w:rPr>
        <w:t>pooblastiti naročnika, da na podlagi potrjenega računa oziroma situacije s strani izvajalca neposredno plačuje podizvajalcu,</w:t>
      </w:r>
    </w:p>
    <w:p w14:paraId="5396A3FF" w14:textId="77777777" w:rsidR="00E90FDB" w:rsidRPr="004C1F13" w:rsidRDefault="00E90FDB" w:rsidP="00AF60DD">
      <w:pPr>
        <w:keepNext/>
        <w:keepLines/>
        <w:numPr>
          <w:ilvl w:val="0"/>
          <w:numId w:val="11"/>
        </w:numPr>
        <w:ind w:left="714" w:hanging="357"/>
        <w:jc w:val="both"/>
        <w:rPr>
          <w:rFonts w:ascii="Tahoma" w:eastAsia="Frutiger" w:hAnsi="Tahoma" w:cs="Tahoma"/>
          <w:lang w:eastAsia="en-US"/>
        </w:rPr>
      </w:pPr>
      <w:r w:rsidRPr="004C1F13">
        <w:rPr>
          <w:rFonts w:ascii="Tahoma" w:eastAsia="Frutiger" w:hAnsi="Tahoma" w:cs="Tahoma"/>
          <w:lang w:eastAsia="en-US"/>
        </w:rPr>
        <w:t xml:space="preserve">predložiti soglasje podizvajalca, na podlagi katerega naročnik namesto izvajalca poravna podizvajalčevo terjatev do izvajalca, </w:t>
      </w:r>
    </w:p>
    <w:p w14:paraId="551E57CF" w14:textId="77777777" w:rsidR="00E90FDB" w:rsidRPr="004C1F13" w:rsidRDefault="00E90FDB" w:rsidP="00AF60DD">
      <w:pPr>
        <w:keepNext/>
        <w:keepLines/>
        <w:numPr>
          <w:ilvl w:val="0"/>
          <w:numId w:val="11"/>
        </w:numPr>
        <w:ind w:left="714" w:hanging="357"/>
        <w:jc w:val="both"/>
        <w:rPr>
          <w:rFonts w:ascii="Tahoma" w:eastAsia="Frutiger" w:hAnsi="Tahoma" w:cs="Tahoma"/>
          <w:lang w:eastAsia="en-US"/>
        </w:rPr>
      </w:pPr>
      <w:r w:rsidRPr="004C1F13">
        <w:rPr>
          <w:rFonts w:ascii="Tahoma" w:eastAsia="Frutiger" w:hAnsi="Tahoma" w:cs="Tahoma"/>
          <w:lang w:eastAsia="en-US"/>
        </w:rPr>
        <w:t>svojemu računu oziroma situaciji priložiti račun oziroma situacijo podizvajalca, ki ga/jo je predhodno potrdil.</w:t>
      </w:r>
    </w:p>
    <w:p w14:paraId="081B88CE" w14:textId="77777777" w:rsidR="00E90FDB" w:rsidRPr="004C1F13" w:rsidRDefault="00E90FDB" w:rsidP="00AF60DD">
      <w:pPr>
        <w:keepNext/>
        <w:keepLines/>
        <w:jc w:val="both"/>
        <w:rPr>
          <w:rFonts w:ascii="Tahoma" w:eastAsia="Frutiger" w:hAnsi="Tahoma" w:cs="Tahoma"/>
          <w:lang w:eastAsia="en-US"/>
        </w:rPr>
      </w:pPr>
    </w:p>
    <w:p w14:paraId="235BE9D4" w14:textId="77777777" w:rsidR="00E90FDB" w:rsidRPr="004C1F13" w:rsidRDefault="00E90FDB" w:rsidP="00AF60DD">
      <w:pPr>
        <w:keepNext/>
        <w:keepLines/>
        <w:jc w:val="both"/>
        <w:rPr>
          <w:rFonts w:ascii="Tahoma" w:eastAsia="Frutiger" w:hAnsi="Tahoma" w:cs="Tahoma"/>
          <w:lang w:eastAsia="en-US"/>
        </w:rPr>
      </w:pPr>
      <w:r w:rsidRPr="004C1F13">
        <w:rPr>
          <w:rFonts w:ascii="Tahoma" w:eastAsia="Frutiger" w:hAnsi="Tahoma" w:cs="Tahoma"/>
          <w:lang w:eastAsia="en-US"/>
        </w:rPr>
        <w:t>S plačilom posameznega zneska podizvajalcu obveznost naročnika za plačilo izvajalcu ugasne do višine tako plačanega zneska podizvajalcu.</w:t>
      </w:r>
    </w:p>
    <w:p w14:paraId="18263D30" w14:textId="77777777" w:rsidR="00E90FDB" w:rsidRPr="004C1F13" w:rsidRDefault="00E90FDB" w:rsidP="00AF60DD">
      <w:pPr>
        <w:keepNext/>
        <w:keepLines/>
        <w:jc w:val="both"/>
        <w:rPr>
          <w:rFonts w:ascii="Tahoma" w:eastAsia="Calibri" w:hAnsi="Tahoma" w:cs="Tahoma"/>
          <w:color w:val="1F497D"/>
          <w:lang w:eastAsia="en-US"/>
        </w:rPr>
      </w:pPr>
    </w:p>
    <w:p w14:paraId="0E0625BE" w14:textId="77777777" w:rsidR="00E90FDB" w:rsidRPr="004C1F13" w:rsidRDefault="00E90FDB" w:rsidP="00AF60DD">
      <w:pPr>
        <w:keepNext/>
        <w:keepLines/>
        <w:jc w:val="both"/>
        <w:rPr>
          <w:rFonts w:ascii="Tahoma" w:eastAsia="Frutiger" w:hAnsi="Tahoma" w:cs="Tahoma"/>
          <w:lang w:eastAsia="en-US"/>
        </w:rPr>
      </w:pPr>
      <w:r w:rsidRPr="004C1F13">
        <w:rPr>
          <w:rFonts w:ascii="Tahoma" w:eastAsia="Frutiger" w:hAnsi="Tahoma" w:cs="Tahoma"/>
          <w:lang w:eastAsia="en-US"/>
        </w:rPr>
        <w:t>V primeru, če nobeden od dokumentov iz prvega odstavka tega člena za prijavljenega podizvajalca ni predložen, naročnik do dostavitve vseh dokumentov zadrži plačilo celotnega računa oziroma situacije in s tem ne pride v zamudo pri plačilu.</w:t>
      </w:r>
    </w:p>
    <w:p w14:paraId="1CE2B28E" w14:textId="77777777" w:rsidR="00E90FDB" w:rsidRPr="004C1F13" w:rsidRDefault="00E90FDB" w:rsidP="00AF60DD">
      <w:pPr>
        <w:keepNext/>
        <w:keepLines/>
        <w:jc w:val="both"/>
        <w:rPr>
          <w:rFonts w:ascii="Tahoma" w:eastAsia="Frutiger" w:hAnsi="Tahoma" w:cs="Tahoma"/>
          <w:lang w:eastAsia="en-US"/>
        </w:rPr>
      </w:pPr>
    </w:p>
    <w:p w14:paraId="3FE8C4D5" w14:textId="77777777" w:rsidR="00E90FDB" w:rsidRPr="004C1F13" w:rsidRDefault="00E90FDB" w:rsidP="00AF60DD">
      <w:pPr>
        <w:keepNext/>
        <w:keepLines/>
        <w:jc w:val="both"/>
        <w:rPr>
          <w:rFonts w:ascii="Tahoma" w:eastAsia="Frutiger" w:hAnsi="Tahoma" w:cs="Tahoma"/>
          <w:lang w:eastAsia="en-US"/>
        </w:rPr>
      </w:pPr>
      <w:r w:rsidRPr="004C1F13">
        <w:rPr>
          <w:rFonts w:ascii="Tahoma" w:eastAsia="Frutiger" w:hAnsi="Tahoma" w:cs="Tahoma"/>
          <w:lang w:eastAsia="en-US"/>
        </w:rPr>
        <w:t>Naročnik bo potrjene račune oziroma situacije podizvajalcev poravnal neposredno podizvajalcem na način in v roku, kot je dogovorjeno za plačilo izvajalcu.</w:t>
      </w:r>
    </w:p>
    <w:p w14:paraId="5FD3F1A6" w14:textId="77777777" w:rsidR="00FD097B" w:rsidRDefault="00FD097B" w:rsidP="00AF60DD">
      <w:pPr>
        <w:keepNext/>
        <w:keepLines/>
        <w:rPr>
          <w:rFonts w:ascii="Tahoma" w:eastAsia="Frutiger" w:hAnsi="Tahoma" w:cs="Tahoma"/>
          <w:b/>
          <w:bCs/>
          <w:lang w:eastAsia="en-US"/>
        </w:rPr>
      </w:pPr>
    </w:p>
    <w:p w14:paraId="60EA5813" w14:textId="77777777" w:rsidR="00E90FDB" w:rsidRPr="004C1F13" w:rsidRDefault="00E90FDB" w:rsidP="00AF60DD">
      <w:pPr>
        <w:keepNext/>
        <w:keepLines/>
        <w:jc w:val="center"/>
        <w:rPr>
          <w:rFonts w:ascii="Tahoma" w:eastAsia="Frutiger" w:hAnsi="Tahoma" w:cs="Tahoma"/>
          <w:b/>
          <w:bCs/>
          <w:lang w:eastAsia="en-US"/>
        </w:rPr>
      </w:pPr>
      <w:r w:rsidRPr="004C1F13">
        <w:rPr>
          <w:rFonts w:ascii="Tahoma" w:eastAsia="Frutiger" w:hAnsi="Tahoma" w:cs="Tahoma"/>
          <w:b/>
          <w:bCs/>
          <w:lang w:eastAsia="en-US"/>
        </w:rPr>
        <w:t>/se upošteva v primeru, da izvajalec ne nastopa s podizvajalcem/</w:t>
      </w:r>
    </w:p>
    <w:p w14:paraId="1941CAE3" w14:textId="77777777" w:rsidR="00C037B5" w:rsidRDefault="00C037B5" w:rsidP="00AF60DD">
      <w:pPr>
        <w:keepNext/>
        <w:keepLines/>
        <w:jc w:val="both"/>
        <w:rPr>
          <w:rFonts w:ascii="Tahoma" w:eastAsia="Frutiger" w:hAnsi="Tahoma" w:cs="Tahoma"/>
          <w:lang w:eastAsia="en-US"/>
        </w:rPr>
      </w:pPr>
    </w:p>
    <w:p w14:paraId="0C113538" w14:textId="77777777" w:rsidR="00E90FDB" w:rsidRDefault="00E90FDB" w:rsidP="00AF60DD">
      <w:pPr>
        <w:keepNext/>
        <w:keepLines/>
        <w:jc w:val="both"/>
        <w:rPr>
          <w:rFonts w:ascii="Tahoma" w:eastAsia="Frutiger" w:hAnsi="Tahoma" w:cs="Tahoma"/>
          <w:lang w:eastAsia="en-US"/>
        </w:rPr>
      </w:pPr>
      <w:r w:rsidRPr="004C1F13">
        <w:rPr>
          <w:rFonts w:ascii="Tahoma" w:eastAsia="Frutiger" w:hAnsi="Tahoma" w:cs="Tahoma"/>
          <w:lang w:eastAsia="en-US"/>
        </w:rPr>
        <w:t>Izvajalec ob predložitvi ponudbe in ob sklenitvi te pogodbe nima prijavljenih podizvajalcev za izvedbo predmeta te pogodbe.</w:t>
      </w:r>
    </w:p>
    <w:p w14:paraId="0B335527" w14:textId="77777777" w:rsidR="00437E03" w:rsidRDefault="00437E03" w:rsidP="00AF60DD">
      <w:pPr>
        <w:keepNext/>
        <w:keepLines/>
        <w:jc w:val="both"/>
        <w:rPr>
          <w:rFonts w:ascii="Tahoma" w:eastAsia="Frutiger" w:hAnsi="Tahoma" w:cs="Tahoma"/>
          <w:lang w:eastAsia="en-US"/>
        </w:rPr>
      </w:pPr>
    </w:p>
    <w:p w14:paraId="4B56684C" w14:textId="77777777" w:rsidR="00E90FDB" w:rsidRDefault="00E90FDB" w:rsidP="00AF60DD">
      <w:pPr>
        <w:keepNext/>
        <w:keepLines/>
        <w:jc w:val="both"/>
        <w:rPr>
          <w:rFonts w:ascii="Tahoma" w:eastAsia="Frutiger" w:hAnsi="Tahoma" w:cs="Tahoma"/>
          <w:lang w:eastAsia="en-US"/>
        </w:rPr>
      </w:pPr>
      <w:r w:rsidRPr="004C1F13">
        <w:rPr>
          <w:rFonts w:ascii="Tahoma" w:eastAsia="Frutiger" w:hAnsi="Tahoma" w:cs="Tahoma"/>
          <w:lang w:eastAsia="en-US"/>
        </w:rPr>
        <w:t>V kolikor bo izvajalec za izvedbo predmeta te pogodbe, naknadno vključil ali zamenjal podizvajalca, bo moral upoštevati določila 94. člena ZJN-3. Vključeni oz. zamenjani podizvajalec bo moral izpolnjevati vse pogoje in ostale zahteve naročnika v zvezi s podizvajalci, ki so bili navedeni v razpisni dokumentaciji, na podlagi katere je bila sklenjena ta pogodba.</w:t>
      </w:r>
    </w:p>
    <w:p w14:paraId="4CEC0F1D" w14:textId="77777777" w:rsidR="008066AF" w:rsidRDefault="008066AF" w:rsidP="00AF60DD">
      <w:pPr>
        <w:keepNext/>
        <w:keepLines/>
        <w:jc w:val="both"/>
        <w:rPr>
          <w:rFonts w:ascii="Tahoma" w:eastAsia="Frutiger" w:hAnsi="Tahoma" w:cs="Tahoma"/>
          <w:lang w:eastAsia="en-US"/>
        </w:rPr>
      </w:pPr>
    </w:p>
    <w:p w14:paraId="170CADC5" w14:textId="63448CAA" w:rsidR="00E90FDB" w:rsidRDefault="00E90FDB" w:rsidP="00AF60DD">
      <w:pPr>
        <w:keepNext/>
        <w:keepLines/>
        <w:jc w:val="both"/>
        <w:rPr>
          <w:rFonts w:ascii="Tahoma" w:eastAsia="Frutiger" w:hAnsi="Tahoma" w:cs="Tahoma"/>
          <w:lang w:eastAsia="en-US"/>
        </w:rPr>
      </w:pPr>
      <w:r w:rsidRPr="004C1F13">
        <w:rPr>
          <w:rFonts w:ascii="Tahoma" w:eastAsia="Frutiger" w:hAnsi="Tahoma" w:cs="Tahoma"/>
          <w:lang w:eastAsia="en-US"/>
        </w:rPr>
        <w:t xml:space="preserve">Naročnik mora v skladu s četrtim odstavkom 94. člena ZJN-3, zavrniti vsakega podizvajalca, če zanj obstajajo razlogi za izključitev </w:t>
      </w:r>
      <w:r w:rsidR="000B7531">
        <w:rPr>
          <w:rFonts w:ascii="Tahoma" w:eastAsia="Frutiger" w:hAnsi="Tahoma" w:cs="Tahoma"/>
          <w:bCs/>
          <w:lang w:eastAsia="en-US"/>
        </w:rPr>
        <w:t xml:space="preserve">iz </w:t>
      </w:r>
      <w:r w:rsidR="000B7531" w:rsidRPr="000B7531">
        <w:rPr>
          <w:rFonts w:ascii="Tahoma" w:eastAsia="Frutiger" w:hAnsi="Tahoma" w:cs="Tahoma"/>
          <w:bCs/>
          <w:lang w:eastAsia="en-US"/>
        </w:rPr>
        <w:t>prvega, drugega</w:t>
      </w:r>
      <w:r w:rsidR="000B7531">
        <w:rPr>
          <w:rFonts w:ascii="Tahoma" w:eastAsia="Frutiger" w:hAnsi="Tahoma" w:cs="Tahoma"/>
          <w:bCs/>
          <w:lang w:eastAsia="en-US"/>
        </w:rPr>
        <w:t>,</w:t>
      </w:r>
      <w:r w:rsidR="000B7531" w:rsidRPr="000B7531">
        <w:rPr>
          <w:rFonts w:ascii="Tahoma" w:eastAsia="Frutiger" w:hAnsi="Tahoma" w:cs="Tahoma"/>
          <w:bCs/>
          <w:lang w:eastAsia="en-US"/>
        </w:rPr>
        <w:t xml:space="preserve"> četrtega</w:t>
      </w:r>
      <w:r w:rsidR="000B7531">
        <w:rPr>
          <w:rFonts w:ascii="Tahoma" w:eastAsia="Frutiger" w:hAnsi="Tahoma" w:cs="Tahoma"/>
          <w:bCs/>
          <w:lang w:eastAsia="en-US"/>
        </w:rPr>
        <w:t xml:space="preserve"> ali šestega odstavka</w:t>
      </w:r>
      <w:r w:rsidRPr="004C1F13">
        <w:rPr>
          <w:rFonts w:ascii="Tahoma" w:eastAsia="Frutiger" w:hAnsi="Tahoma" w:cs="Tahoma"/>
          <w:bCs/>
          <w:lang w:eastAsia="en-US"/>
        </w:rPr>
        <w:t xml:space="preserve"> 75. člena ZJN-3</w:t>
      </w:r>
      <w:r w:rsidRPr="004C1F13">
        <w:rPr>
          <w:rFonts w:ascii="Tahoma" w:eastAsia="Frutiger" w:hAnsi="Tahoma" w:cs="Tahoma"/>
          <w:lang w:eastAsia="en-US"/>
        </w:rPr>
        <w:t>. Naročnik lahko zavrne predlog za zamenjavo podizvajalca oziroma vključitev novega podizvajalca tudi, če bi to lahko vplivalo na nemoteno izvajanje ali dokončanje del in če novi podizvajalec ne izpolnjuje pogojev, ki jih je postavil naročnik v dokumentaciji v zvezi z oddajo javnega naročila. Naročnik mora o morebitni zavrnitvi novega podizvajalca obvestiti izvajalca najpozneje v desetih (10) dneh od prejema predloga.</w:t>
      </w:r>
    </w:p>
    <w:p w14:paraId="57D5355D" w14:textId="77777777" w:rsidR="0040637D" w:rsidRDefault="0040637D" w:rsidP="00AF60DD">
      <w:pPr>
        <w:keepNext/>
        <w:keepLines/>
        <w:jc w:val="both"/>
        <w:rPr>
          <w:rFonts w:ascii="Tahoma" w:eastAsia="Frutiger" w:hAnsi="Tahoma" w:cs="Tahoma"/>
          <w:lang w:eastAsia="en-US"/>
        </w:rPr>
      </w:pPr>
    </w:p>
    <w:p w14:paraId="5C731710" w14:textId="77777777" w:rsidR="00E90FDB" w:rsidRPr="004C1F13" w:rsidRDefault="00E90FDB" w:rsidP="00AF60DD">
      <w:pPr>
        <w:keepNext/>
        <w:keepLines/>
        <w:jc w:val="both"/>
        <w:rPr>
          <w:rFonts w:ascii="Tahoma" w:eastAsia="Frutiger" w:hAnsi="Tahoma" w:cs="Tahoma"/>
          <w:lang w:eastAsia="en-US"/>
        </w:rPr>
      </w:pPr>
      <w:r w:rsidRPr="004C1F13">
        <w:rPr>
          <w:rFonts w:ascii="Tahoma" w:eastAsia="Frutiger" w:hAnsi="Tahoma" w:cs="Tahoma"/>
          <w:lang w:eastAsia="en-US"/>
        </w:rPr>
        <w:t xml:space="preserve">Izvajalec v razmerju do naročnika v celoti odgovarja za dobro izvedbo pogodbenih obveznosti, ne glede na število podizvajalcev.  </w:t>
      </w:r>
    </w:p>
    <w:p w14:paraId="46489901" w14:textId="77777777" w:rsidR="00E90FDB" w:rsidRPr="004C1F13" w:rsidRDefault="00E90FDB" w:rsidP="00AF60DD">
      <w:pPr>
        <w:keepNext/>
        <w:keepLines/>
        <w:jc w:val="both"/>
        <w:rPr>
          <w:rFonts w:ascii="Tahoma" w:eastAsia="Frutiger" w:hAnsi="Tahoma" w:cs="Tahoma"/>
          <w:lang w:eastAsia="en-US"/>
        </w:rPr>
      </w:pPr>
    </w:p>
    <w:p w14:paraId="6A228D2F" w14:textId="77777777" w:rsidR="00E90FDB" w:rsidRDefault="00E90FDB" w:rsidP="00AF60DD">
      <w:pPr>
        <w:pStyle w:val="Odstavekseznama"/>
        <w:keepNext/>
        <w:keepLines/>
        <w:numPr>
          <w:ilvl w:val="0"/>
          <w:numId w:val="19"/>
        </w:numPr>
        <w:ind w:left="426" w:hanging="426"/>
        <w:rPr>
          <w:rFonts w:ascii="Tahoma" w:eastAsia="Frutiger" w:hAnsi="Tahoma" w:cs="Tahoma"/>
          <w:b/>
          <w:lang w:eastAsia="en-US"/>
        </w:rPr>
      </w:pPr>
      <w:r w:rsidRPr="004C1F13">
        <w:rPr>
          <w:rFonts w:ascii="Tahoma" w:eastAsia="Frutiger" w:hAnsi="Tahoma" w:cs="Tahoma"/>
          <w:b/>
          <w:lang w:eastAsia="en-US"/>
        </w:rPr>
        <w:t>OBVEZNOSTI NAROČNIKA</w:t>
      </w:r>
    </w:p>
    <w:p w14:paraId="4A8F2B66" w14:textId="77777777" w:rsidR="009A2A2E" w:rsidRPr="004C1F13" w:rsidRDefault="009A2A2E" w:rsidP="00AF60DD">
      <w:pPr>
        <w:pStyle w:val="Odstavekseznama"/>
        <w:keepNext/>
        <w:keepLines/>
        <w:ind w:left="426"/>
        <w:rPr>
          <w:rFonts w:ascii="Tahoma" w:eastAsia="Frutiger" w:hAnsi="Tahoma" w:cs="Tahoma"/>
          <w:b/>
          <w:lang w:eastAsia="en-US"/>
        </w:rPr>
      </w:pPr>
    </w:p>
    <w:p w14:paraId="7180D466" w14:textId="77777777" w:rsidR="00E90FDB" w:rsidRPr="009A2A2E" w:rsidRDefault="00E90FDB" w:rsidP="00AF60DD">
      <w:pPr>
        <w:keepNext/>
        <w:keepLines/>
        <w:numPr>
          <w:ilvl w:val="0"/>
          <w:numId w:val="13"/>
        </w:numPr>
        <w:tabs>
          <w:tab w:val="num" w:pos="4605"/>
        </w:tabs>
        <w:jc w:val="center"/>
        <w:rPr>
          <w:rFonts w:ascii="Tahoma" w:eastAsia="Frutiger" w:hAnsi="Tahoma" w:cs="Tahoma"/>
          <w:lang w:eastAsia="en-US"/>
        </w:rPr>
      </w:pPr>
      <w:r w:rsidRPr="009A2A2E">
        <w:rPr>
          <w:rFonts w:ascii="Tahoma" w:eastAsia="Frutiger" w:hAnsi="Tahoma" w:cs="Tahoma"/>
          <w:lang w:eastAsia="en-US"/>
        </w:rPr>
        <w:t xml:space="preserve"> člen</w:t>
      </w:r>
    </w:p>
    <w:p w14:paraId="76613FEB" w14:textId="77777777" w:rsidR="009A2A2E" w:rsidRDefault="009A2A2E" w:rsidP="00AF60DD">
      <w:pPr>
        <w:keepNext/>
        <w:keepLines/>
        <w:jc w:val="both"/>
        <w:rPr>
          <w:rFonts w:ascii="Tahoma" w:eastAsia="Frutiger" w:hAnsi="Tahoma" w:cs="Tahoma"/>
          <w:lang w:eastAsia="en-US"/>
        </w:rPr>
      </w:pPr>
    </w:p>
    <w:p w14:paraId="2424886C" w14:textId="2E2AD301" w:rsidR="0040637D" w:rsidRPr="0040637D" w:rsidRDefault="0040637D" w:rsidP="00AF60DD">
      <w:pPr>
        <w:keepNext/>
        <w:keepLines/>
        <w:jc w:val="both"/>
        <w:rPr>
          <w:rFonts w:ascii="Tahoma" w:eastAsia="Frutiger" w:hAnsi="Tahoma" w:cs="Tahoma"/>
          <w:i/>
          <w:lang w:eastAsia="en-US"/>
        </w:rPr>
      </w:pPr>
      <w:r w:rsidRPr="0040637D">
        <w:rPr>
          <w:rFonts w:ascii="Tahoma" w:eastAsia="Frutiger" w:hAnsi="Tahoma" w:cs="Tahoma"/>
          <w:lang w:eastAsia="en-US"/>
        </w:rPr>
        <w:t>Naročnik je dolž</w:t>
      </w:r>
      <w:r>
        <w:rPr>
          <w:rFonts w:ascii="Tahoma" w:eastAsia="Frutiger" w:hAnsi="Tahoma" w:cs="Tahoma"/>
          <w:lang w:eastAsia="en-US"/>
        </w:rPr>
        <w:t>a</w:t>
      </w:r>
      <w:r w:rsidRPr="0040637D">
        <w:rPr>
          <w:rFonts w:ascii="Tahoma" w:eastAsia="Frutiger" w:hAnsi="Tahoma" w:cs="Tahoma"/>
          <w:lang w:eastAsia="en-US"/>
        </w:rPr>
        <w:t>n izvajalcu izročiti oziroma zagotoviti:</w:t>
      </w:r>
    </w:p>
    <w:p w14:paraId="28925F18" w14:textId="77777777" w:rsidR="0040637D" w:rsidRPr="0040637D" w:rsidRDefault="0040637D" w:rsidP="00AF60DD">
      <w:pPr>
        <w:keepNext/>
        <w:keepLines/>
        <w:numPr>
          <w:ilvl w:val="0"/>
          <w:numId w:val="36"/>
        </w:numPr>
        <w:jc w:val="both"/>
        <w:rPr>
          <w:rFonts w:ascii="Tahoma" w:eastAsia="Frutiger" w:hAnsi="Tahoma" w:cs="Tahoma"/>
          <w:i/>
          <w:lang w:eastAsia="en-US"/>
        </w:rPr>
      </w:pPr>
      <w:r w:rsidRPr="0040637D">
        <w:rPr>
          <w:rFonts w:ascii="Tahoma" w:eastAsia="Frutiger" w:hAnsi="Tahoma" w:cs="Tahoma"/>
          <w:lang w:eastAsia="en-US"/>
        </w:rPr>
        <w:t xml:space="preserve">projektno dokumentacijo, </w:t>
      </w:r>
    </w:p>
    <w:p w14:paraId="1256D69E" w14:textId="77777777" w:rsidR="0040637D" w:rsidRPr="0040637D" w:rsidRDefault="0040637D" w:rsidP="00AF60DD">
      <w:pPr>
        <w:keepNext/>
        <w:keepLines/>
        <w:numPr>
          <w:ilvl w:val="0"/>
          <w:numId w:val="36"/>
        </w:numPr>
        <w:jc w:val="both"/>
        <w:rPr>
          <w:rFonts w:ascii="Tahoma" w:eastAsia="Frutiger" w:hAnsi="Tahoma" w:cs="Tahoma"/>
          <w:i/>
          <w:lang w:eastAsia="en-US"/>
        </w:rPr>
      </w:pPr>
      <w:r w:rsidRPr="0040637D">
        <w:rPr>
          <w:rFonts w:ascii="Tahoma" w:eastAsia="Frutiger" w:hAnsi="Tahoma" w:cs="Tahoma"/>
          <w:lang w:eastAsia="en-US"/>
        </w:rPr>
        <w:t>gradbeno pogodbo med izvajalcem gradnje in naročnikom,</w:t>
      </w:r>
    </w:p>
    <w:p w14:paraId="28741609" w14:textId="77777777" w:rsidR="0040637D" w:rsidRPr="0040637D" w:rsidRDefault="0040637D" w:rsidP="00AF60DD">
      <w:pPr>
        <w:keepNext/>
        <w:keepLines/>
        <w:numPr>
          <w:ilvl w:val="0"/>
          <w:numId w:val="36"/>
        </w:numPr>
        <w:jc w:val="both"/>
        <w:rPr>
          <w:rFonts w:ascii="Tahoma" w:eastAsia="Frutiger" w:hAnsi="Tahoma" w:cs="Tahoma"/>
          <w:i/>
          <w:lang w:eastAsia="en-US"/>
        </w:rPr>
      </w:pPr>
      <w:r w:rsidRPr="0040637D">
        <w:rPr>
          <w:rFonts w:ascii="Tahoma" w:eastAsia="Frutiger" w:hAnsi="Tahoma" w:cs="Tahoma"/>
          <w:lang w:eastAsia="en-US"/>
        </w:rPr>
        <w:t xml:space="preserve">ponudbeno dokumentacijo izvajalca gradnje, </w:t>
      </w:r>
    </w:p>
    <w:p w14:paraId="087E1850" w14:textId="77777777" w:rsidR="0040637D" w:rsidRPr="0040637D" w:rsidRDefault="0040637D" w:rsidP="00AF60DD">
      <w:pPr>
        <w:keepNext/>
        <w:keepLines/>
        <w:numPr>
          <w:ilvl w:val="0"/>
          <w:numId w:val="36"/>
        </w:numPr>
        <w:jc w:val="both"/>
        <w:rPr>
          <w:rFonts w:ascii="Tahoma" w:eastAsia="Frutiger" w:hAnsi="Tahoma" w:cs="Tahoma"/>
          <w:i/>
          <w:lang w:eastAsia="en-US"/>
        </w:rPr>
      </w:pPr>
      <w:r w:rsidRPr="0040637D">
        <w:rPr>
          <w:rFonts w:ascii="Tahoma" w:eastAsia="Frutiger" w:hAnsi="Tahoma" w:cs="Tahoma"/>
          <w:lang w:eastAsia="en-US"/>
        </w:rPr>
        <w:t>terminski plan izvajalca gradbenih del.</w:t>
      </w:r>
    </w:p>
    <w:p w14:paraId="4603DE0C" w14:textId="77777777" w:rsidR="0040637D" w:rsidRPr="0040637D" w:rsidRDefault="0040637D" w:rsidP="00AF60DD">
      <w:pPr>
        <w:keepNext/>
        <w:keepLines/>
        <w:jc w:val="both"/>
        <w:rPr>
          <w:rFonts w:ascii="Tahoma" w:eastAsia="Frutiger" w:hAnsi="Tahoma" w:cs="Tahoma"/>
          <w:i/>
          <w:lang w:eastAsia="en-US"/>
        </w:rPr>
      </w:pPr>
      <w:r w:rsidRPr="0040637D">
        <w:rPr>
          <w:rFonts w:ascii="Tahoma" w:eastAsia="Frutiger" w:hAnsi="Tahoma" w:cs="Tahoma"/>
          <w:lang w:eastAsia="en-US"/>
        </w:rPr>
        <w:lastRenderedPageBreak/>
        <w:t xml:space="preserve">Naročnik se zavezuje, da bo tekoče obveščal izvajalca o vseh spremembah, ki bi lahko imele vpliv na gradbena dela oziroma na izvajanje te pogodbe. </w:t>
      </w:r>
    </w:p>
    <w:p w14:paraId="0E31FA6C" w14:textId="19289DBF" w:rsidR="0040637D" w:rsidRDefault="0040637D" w:rsidP="00AF60DD">
      <w:pPr>
        <w:keepNext/>
        <w:keepLines/>
        <w:jc w:val="both"/>
        <w:rPr>
          <w:rFonts w:ascii="Tahoma" w:eastAsia="Frutiger" w:hAnsi="Tahoma" w:cs="Tahoma"/>
          <w:lang w:eastAsia="en-US"/>
        </w:rPr>
      </w:pPr>
    </w:p>
    <w:p w14:paraId="46386C20" w14:textId="66B2704C" w:rsidR="00F56879" w:rsidRDefault="00F56879" w:rsidP="00AF60DD">
      <w:pPr>
        <w:keepNext/>
        <w:keepLines/>
        <w:numPr>
          <w:ilvl w:val="0"/>
          <w:numId w:val="13"/>
        </w:numPr>
        <w:tabs>
          <w:tab w:val="num" w:pos="4605"/>
        </w:tabs>
        <w:jc w:val="center"/>
        <w:rPr>
          <w:rFonts w:ascii="Tahoma" w:eastAsia="Frutiger" w:hAnsi="Tahoma" w:cs="Tahoma"/>
          <w:lang w:eastAsia="en-US"/>
        </w:rPr>
      </w:pPr>
      <w:r>
        <w:rPr>
          <w:rFonts w:ascii="Tahoma" w:eastAsia="Frutiger" w:hAnsi="Tahoma" w:cs="Tahoma"/>
          <w:lang w:eastAsia="en-US"/>
        </w:rPr>
        <w:t>člen</w:t>
      </w:r>
    </w:p>
    <w:p w14:paraId="54E60E06" w14:textId="77777777" w:rsidR="00F56879" w:rsidRDefault="00F56879" w:rsidP="00AF60DD">
      <w:pPr>
        <w:keepNext/>
        <w:keepLines/>
        <w:jc w:val="both"/>
        <w:rPr>
          <w:rFonts w:ascii="Tahoma" w:eastAsia="Frutiger" w:hAnsi="Tahoma" w:cs="Tahoma"/>
          <w:lang w:eastAsia="en-US"/>
        </w:rPr>
      </w:pPr>
    </w:p>
    <w:p w14:paraId="5E1AB369" w14:textId="77777777" w:rsidR="00F56879" w:rsidRPr="00F56879" w:rsidRDefault="00F56879" w:rsidP="00AF60DD">
      <w:pPr>
        <w:keepNext/>
        <w:keepLines/>
        <w:jc w:val="both"/>
        <w:rPr>
          <w:rFonts w:ascii="Tahoma" w:eastAsia="Frutiger" w:hAnsi="Tahoma" w:cs="Tahoma"/>
          <w:i/>
          <w:lang w:eastAsia="en-US"/>
        </w:rPr>
      </w:pPr>
      <w:r w:rsidRPr="00F56879">
        <w:rPr>
          <w:rFonts w:ascii="Tahoma" w:eastAsia="Frutiger" w:hAnsi="Tahoma" w:cs="Tahoma"/>
          <w:lang w:eastAsia="en-US"/>
        </w:rPr>
        <w:t>V zvezi z izvajanjem pogodbenih del se naročnik obvezuje:</w:t>
      </w:r>
    </w:p>
    <w:p w14:paraId="4161A7A0" w14:textId="77777777" w:rsidR="00F56879" w:rsidRPr="00F56879" w:rsidRDefault="00F56879" w:rsidP="00AF60DD">
      <w:pPr>
        <w:keepNext/>
        <w:keepLines/>
        <w:numPr>
          <w:ilvl w:val="0"/>
          <w:numId w:val="37"/>
        </w:numPr>
        <w:jc w:val="both"/>
        <w:rPr>
          <w:rFonts w:ascii="Tahoma" w:eastAsia="Frutiger" w:hAnsi="Tahoma" w:cs="Tahoma"/>
          <w:i/>
          <w:lang w:eastAsia="en-US"/>
        </w:rPr>
      </w:pPr>
      <w:r w:rsidRPr="00F56879">
        <w:rPr>
          <w:rFonts w:ascii="Tahoma" w:eastAsia="Frutiger" w:hAnsi="Tahoma" w:cs="Tahoma"/>
          <w:lang w:eastAsia="en-US"/>
        </w:rPr>
        <w:t>da bo izvajalcu dal na razpolago vso ostalo dokumentacijo in informacije, s katerimi razpolaga in so za prevzeti obseg del potrebne,</w:t>
      </w:r>
    </w:p>
    <w:p w14:paraId="5A686EDA" w14:textId="77777777" w:rsidR="00F56879" w:rsidRPr="00F56879" w:rsidRDefault="00F56879" w:rsidP="00AF60DD">
      <w:pPr>
        <w:keepNext/>
        <w:keepLines/>
        <w:numPr>
          <w:ilvl w:val="0"/>
          <w:numId w:val="37"/>
        </w:numPr>
        <w:jc w:val="both"/>
        <w:rPr>
          <w:rFonts w:ascii="Tahoma" w:eastAsia="Frutiger" w:hAnsi="Tahoma" w:cs="Tahoma"/>
          <w:i/>
          <w:lang w:eastAsia="en-US"/>
        </w:rPr>
      </w:pPr>
      <w:r w:rsidRPr="00F56879">
        <w:rPr>
          <w:rFonts w:ascii="Tahoma" w:eastAsia="Frutiger" w:hAnsi="Tahoma" w:cs="Tahoma"/>
          <w:lang w:eastAsia="en-US"/>
        </w:rPr>
        <w:t>da bos sodeloval z izvajalcem s ciljem, da prevzete obveznosti izvrši pravočasno in v skladu z določili te pogodbe,</w:t>
      </w:r>
    </w:p>
    <w:p w14:paraId="73719734" w14:textId="77777777" w:rsidR="00F56879" w:rsidRPr="00F56879" w:rsidRDefault="00F56879" w:rsidP="00AF60DD">
      <w:pPr>
        <w:keepNext/>
        <w:keepLines/>
        <w:numPr>
          <w:ilvl w:val="0"/>
          <w:numId w:val="37"/>
        </w:numPr>
        <w:jc w:val="both"/>
        <w:rPr>
          <w:rFonts w:ascii="Tahoma" w:eastAsia="Frutiger" w:hAnsi="Tahoma" w:cs="Tahoma"/>
          <w:i/>
          <w:lang w:eastAsia="en-US"/>
        </w:rPr>
      </w:pPr>
      <w:r w:rsidRPr="00F56879">
        <w:rPr>
          <w:rFonts w:ascii="Tahoma" w:eastAsia="Frutiger" w:hAnsi="Tahoma" w:cs="Tahoma"/>
          <w:lang w:eastAsia="en-US"/>
        </w:rPr>
        <w:t>da bo tekoče spremljal izvajanje pogodbenih del, potrjeval predložene dokumente in da bo naročena dela plačeval v dogovorjenih rokih.</w:t>
      </w:r>
    </w:p>
    <w:p w14:paraId="28B369FE" w14:textId="5D5EE7DA" w:rsidR="008D1BF0" w:rsidRPr="004C1F13" w:rsidRDefault="008D1BF0" w:rsidP="00AF60DD">
      <w:pPr>
        <w:keepNext/>
        <w:keepLines/>
        <w:jc w:val="both"/>
        <w:rPr>
          <w:rFonts w:ascii="Tahoma" w:eastAsia="Frutiger" w:hAnsi="Tahoma" w:cs="Tahoma"/>
          <w:b/>
          <w:lang w:eastAsia="en-US"/>
        </w:rPr>
      </w:pPr>
    </w:p>
    <w:p w14:paraId="2B6EA400" w14:textId="77777777" w:rsidR="00E90FDB" w:rsidRDefault="00E90FDB" w:rsidP="00AF60DD">
      <w:pPr>
        <w:pStyle w:val="Odstavekseznama"/>
        <w:keepNext/>
        <w:keepLines/>
        <w:numPr>
          <w:ilvl w:val="0"/>
          <w:numId w:val="19"/>
        </w:numPr>
        <w:ind w:left="426" w:hanging="426"/>
        <w:rPr>
          <w:rFonts w:ascii="Tahoma" w:eastAsia="Frutiger" w:hAnsi="Tahoma" w:cs="Tahoma"/>
          <w:b/>
          <w:lang w:eastAsia="en-US"/>
        </w:rPr>
      </w:pPr>
      <w:r w:rsidRPr="004C1F13">
        <w:rPr>
          <w:rFonts w:ascii="Tahoma" w:eastAsia="Frutiger" w:hAnsi="Tahoma" w:cs="Tahoma"/>
          <w:b/>
          <w:lang w:eastAsia="en-US"/>
        </w:rPr>
        <w:t>OBVEZNOSTI IZVAJALCA</w:t>
      </w:r>
    </w:p>
    <w:p w14:paraId="4E967016" w14:textId="77777777" w:rsidR="009A2A2E" w:rsidRPr="008A1E65" w:rsidRDefault="009A2A2E" w:rsidP="00AF60DD">
      <w:pPr>
        <w:pStyle w:val="Odstavekseznama"/>
        <w:keepNext/>
        <w:keepLines/>
        <w:ind w:left="426"/>
        <w:rPr>
          <w:rFonts w:ascii="Tahoma" w:eastAsia="Frutiger" w:hAnsi="Tahoma" w:cs="Tahoma"/>
          <w:b/>
          <w:lang w:eastAsia="en-US"/>
        </w:rPr>
      </w:pPr>
    </w:p>
    <w:p w14:paraId="7C56DEE5" w14:textId="77777777" w:rsidR="00E90FDB" w:rsidRPr="009A2A2E" w:rsidRDefault="00E90FDB" w:rsidP="00AF60DD">
      <w:pPr>
        <w:keepNext/>
        <w:keepLines/>
        <w:numPr>
          <w:ilvl w:val="0"/>
          <w:numId w:val="13"/>
        </w:numPr>
        <w:tabs>
          <w:tab w:val="clear" w:pos="360"/>
          <w:tab w:val="num" w:pos="993"/>
          <w:tab w:val="num" w:pos="4605"/>
        </w:tabs>
        <w:jc w:val="center"/>
        <w:rPr>
          <w:rFonts w:ascii="Tahoma" w:eastAsia="Frutiger" w:hAnsi="Tahoma" w:cs="Tahoma"/>
          <w:lang w:eastAsia="en-US"/>
        </w:rPr>
      </w:pPr>
      <w:r w:rsidRPr="009A2A2E">
        <w:rPr>
          <w:rFonts w:ascii="Tahoma" w:eastAsia="Frutiger" w:hAnsi="Tahoma" w:cs="Tahoma"/>
          <w:lang w:eastAsia="en-US"/>
        </w:rPr>
        <w:t>člen</w:t>
      </w:r>
    </w:p>
    <w:p w14:paraId="2BB1EE67" w14:textId="77777777" w:rsidR="009A2A2E" w:rsidRDefault="009A2A2E" w:rsidP="00AF60DD">
      <w:pPr>
        <w:keepNext/>
        <w:keepLines/>
        <w:ind w:left="426" w:hanging="219"/>
        <w:contextualSpacing/>
        <w:jc w:val="both"/>
        <w:rPr>
          <w:rFonts w:ascii="Tahoma" w:eastAsia="Frutiger" w:hAnsi="Tahoma" w:cs="Tahoma"/>
          <w:lang w:eastAsia="en-US"/>
        </w:rPr>
      </w:pPr>
    </w:p>
    <w:p w14:paraId="1B21DC68" w14:textId="77777777" w:rsidR="008D1BF0" w:rsidRPr="008D1BF0" w:rsidRDefault="008D1BF0" w:rsidP="00AF60DD">
      <w:pPr>
        <w:keepNext/>
        <w:keepLines/>
        <w:contextualSpacing/>
        <w:jc w:val="both"/>
        <w:rPr>
          <w:rFonts w:ascii="Tahoma" w:eastAsia="Frutiger" w:hAnsi="Tahoma" w:cs="Tahoma"/>
          <w:i/>
          <w:lang w:eastAsia="en-US"/>
        </w:rPr>
      </w:pPr>
      <w:r w:rsidRPr="008D1BF0">
        <w:rPr>
          <w:rFonts w:ascii="Tahoma" w:eastAsia="Frutiger" w:hAnsi="Tahoma" w:cs="Tahoma"/>
          <w:lang w:eastAsia="en-US"/>
        </w:rPr>
        <w:t>Izvajalec se zavezuje, da bo izvedel pogodbena dela v naslednjem obsegu:</w:t>
      </w:r>
    </w:p>
    <w:p w14:paraId="7D1154E0" w14:textId="77777777" w:rsidR="008D1BF0" w:rsidRPr="008D1BF0" w:rsidRDefault="008D1BF0" w:rsidP="00AF60DD">
      <w:pPr>
        <w:keepNext/>
        <w:keepLines/>
        <w:ind w:left="426" w:hanging="219"/>
        <w:contextualSpacing/>
        <w:jc w:val="both"/>
        <w:rPr>
          <w:rFonts w:ascii="Tahoma" w:eastAsia="Frutiger" w:hAnsi="Tahoma" w:cs="Tahoma"/>
          <w:i/>
          <w:lang w:eastAsia="en-US"/>
        </w:rPr>
      </w:pPr>
    </w:p>
    <w:p w14:paraId="1CF20013" w14:textId="77777777" w:rsidR="008D1BF0" w:rsidRPr="008D1BF0" w:rsidRDefault="008D1BF0" w:rsidP="00B8253C">
      <w:pPr>
        <w:keepNext/>
        <w:keepLines/>
        <w:numPr>
          <w:ilvl w:val="0"/>
          <w:numId w:val="60"/>
        </w:numPr>
        <w:ind w:left="284" w:hanging="284"/>
        <w:contextualSpacing/>
        <w:jc w:val="both"/>
        <w:rPr>
          <w:rFonts w:ascii="Tahoma" w:eastAsia="Frutiger" w:hAnsi="Tahoma" w:cs="Tahoma"/>
          <w:i/>
          <w:lang w:eastAsia="en-US"/>
        </w:rPr>
      </w:pPr>
      <w:r w:rsidRPr="008D1BF0">
        <w:rPr>
          <w:rFonts w:ascii="Tahoma" w:eastAsia="Frutiger" w:hAnsi="Tahoma" w:cs="Tahoma"/>
          <w:lang w:eastAsia="en-US"/>
        </w:rPr>
        <w:t xml:space="preserve">Vodenje in koordinacija projekta: </w:t>
      </w:r>
    </w:p>
    <w:p w14:paraId="0AF9A58F" w14:textId="0407A5F1" w:rsidR="008D1BF0" w:rsidRPr="008D1BF0" w:rsidRDefault="008D1BF0" w:rsidP="00AF60DD">
      <w:pPr>
        <w:keepNext/>
        <w:keepLines/>
        <w:numPr>
          <w:ilvl w:val="0"/>
          <w:numId w:val="38"/>
        </w:numPr>
        <w:tabs>
          <w:tab w:val="clear" w:pos="216"/>
          <w:tab w:val="num" w:pos="426"/>
        </w:tabs>
        <w:ind w:left="426" w:hanging="284"/>
        <w:contextualSpacing/>
        <w:jc w:val="both"/>
        <w:rPr>
          <w:rFonts w:ascii="Tahoma" w:eastAsia="Frutiger" w:hAnsi="Tahoma" w:cs="Tahoma"/>
          <w:i/>
          <w:lang w:eastAsia="en-US"/>
        </w:rPr>
      </w:pPr>
      <w:r w:rsidRPr="008D1BF0">
        <w:rPr>
          <w:rFonts w:ascii="Tahoma" w:eastAsia="Frutiger" w:hAnsi="Tahoma" w:cs="Tahoma"/>
          <w:lang w:eastAsia="en-US"/>
        </w:rPr>
        <w:t>predaja dokumentacije in uvedba izvajalca v posel</w:t>
      </w:r>
      <w:r>
        <w:rPr>
          <w:rFonts w:ascii="Tahoma" w:eastAsia="Frutiger" w:hAnsi="Tahoma" w:cs="Tahoma"/>
          <w:lang w:eastAsia="en-US"/>
        </w:rPr>
        <w:t>,</w:t>
      </w:r>
    </w:p>
    <w:p w14:paraId="26510B75" w14:textId="3C7F2FBB" w:rsidR="008D1BF0" w:rsidRPr="00B8253C" w:rsidRDefault="008D1BF0" w:rsidP="00AF60DD">
      <w:pPr>
        <w:keepNext/>
        <w:keepLines/>
        <w:numPr>
          <w:ilvl w:val="0"/>
          <w:numId w:val="38"/>
        </w:numPr>
        <w:tabs>
          <w:tab w:val="clear" w:pos="216"/>
          <w:tab w:val="num" w:pos="426"/>
        </w:tabs>
        <w:ind w:left="426" w:hanging="284"/>
        <w:contextualSpacing/>
        <w:jc w:val="both"/>
        <w:rPr>
          <w:rFonts w:ascii="Tahoma" w:eastAsia="Frutiger" w:hAnsi="Tahoma" w:cs="Tahoma"/>
          <w:i/>
          <w:lang w:eastAsia="en-US"/>
        </w:rPr>
      </w:pPr>
      <w:r w:rsidRPr="008D1BF0">
        <w:rPr>
          <w:rFonts w:ascii="Tahoma" w:eastAsia="Frutiger" w:hAnsi="Tahoma" w:cs="Tahoma"/>
          <w:lang w:eastAsia="en-US"/>
        </w:rPr>
        <w:t>prijava začetka gradnje skladno z določbo Gradbenega zakona za naročnika</w:t>
      </w:r>
      <w:r>
        <w:rPr>
          <w:rFonts w:ascii="Tahoma" w:eastAsia="Frutiger" w:hAnsi="Tahoma" w:cs="Tahoma"/>
          <w:lang w:eastAsia="en-US"/>
        </w:rPr>
        <w:t>,</w:t>
      </w:r>
    </w:p>
    <w:p w14:paraId="7656E6DB" w14:textId="1F29871E" w:rsidR="00B8253C" w:rsidRPr="00B8253C" w:rsidRDefault="00B8253C" w:rsidP="00AF60DD">
      <w:pPr>
        <w:keepNext/>
        <w:keepLines/>
        <w:numPr>
          <w:ilvl w:val="0"/>
          <w:numId w:val="38"/>
        </w:numPr>
        <w:tabs>
          <w:tab w:val="clear" w:pos="216"/>
          <w:tab w:val="num" w:pos="426"/>
        </w:tabs>
        <w:ind w:left="426" w:hanging="284"/>
        <w:contextualSpacing/>
        <w:jc w:val="both"/>
        <w:rPr>
          <w:rFonts w:ascii="Tahoma" w:eastAsia="Frutiger" w:hAnsi="Tahoma" w:cs="Tahoma"/>
          <w:i/>
          <w:lang w:eastAsia="en-US"/>
        </w:rPr>
      </w:pPr>
      <w:r w:rsidRPr="00B8253C">
        <w:rPr>
          <w:rFonts w:ascii="Tahoma" w:hAnsi="Tahoma" w:cs="Tahoma"/>
        </w:rPr>
        <w:t>izdelava varnostnega načrta in izvajanje nalog koordinacije za varnost in zdravje pri delu na gradbišču</w:t>
      </w:r>
      <w:r>
        <w:rPr>
          <w:rFonts w:ascii="Tahoma" w:hAnsi="Tahoma" w:cs="Tahoma"/>
        </w:rPr>
        <w:t>,</w:t>
      </w:r>
    </w:p>
    <w:p w14:paraId="0E315D4D" w14:textId="53D2FD32" w:rsidR="008D1BF0" w:rsidRPr="008D1BF0" w:rsidRDefault="008D1BF0" w:rsidP="00AF60DD">
      <w:pPr>
        <w:keepNext/>
        <w:keepLines/>
        <w:numPr>
          <w:ilvl w:val="0"/>
          <w:numId w:val="38"/>
        </w:numPr>
        <w:tabs>
          <w:tab w:val="clear" w:pos="216"/>
          <w:tab w:val="num" w:pos="426"/>
        </w:tabs>
        <w:ind w:left="426" w:hanging="284"/>
        <w:contextualSpacing/>
        <w:jc w:val="both"/>
        <w:rPr>
          <w:rFonts w:ascii="Tahoma" w:eastAsia="Frutiger" w:hAnsi="Tahoma" w:cs="Tahoma"/>
          <w:i/>
          <w:lang w:eastAsia="en-US"/>
        </w:rPr>
      </w:pPr>
      <w:r w:rsidRPr="008D1BF0">
        <w:rPr>
          <w:rFonts w:ascii="Tahoma" w:eastAsia="Frutiger" w:hAnsi="Tahoma" w:cs="Tahoma"/>
          <w:lang w:eastAsia="en-US"/>
        </w:rPr>
        <w:t>zagotovitev, da bo gradbišče urejeno v skladu z varnostnim načrtom</w:t>
      </w:r>
      <w:r w:rsidR="00B8253C">
        <w:rPr>
          <w:rFonts w:ascii="Tahoma" w:eastAsia="Frutiger" w:hAnsi="Tahoma" w:cs="Tahoma"/>
          <w:lang w:eastAsia="en-US"/>
        </w:rPr>
        <w:t>,</w:t>
      </w:r>
      <w:r w:rsidRPr="008D1BF0">
        <w:rPr>
          <w:rFonts w:ascii="Tahoma" w:eastAsia="Frutiger" w:hAnsi="Tahoma" w:cs="Tahoma"/>
          <w:lang w:eastAsia="en-US"/>
        </w:rPr>
        <w:t xml:space="preserve"> </w:t>
      </w:r>
    </w:p>
    <w:p w14:paraId="16D505A1" w14:textId="6AA01943" w:rsidR="008D1BF0" w:rsidRPr="008D1BF0" w:rsidRDefault="008D1BF0" w:rsidP="00AF60DD">
      <w:pPr>
        <w:keepNext/>
        <w:keepLines/>
        <w:numPr>
          <w:ilvl w:val="0"/>
          <w:numId w:val="38"/>
        </w:numPr>
        <w:tabs>
          <w:tab w:val="clear" w:pos="216"/>
          <w:tab w:val="num" w:pos="426"/>
        </w:tabs>
        <w:ind w:left="426" w:hanging="284"/>
        <w:contextualSpacing/>
        <w:jc w:val="both"/>
        <w:rPr>
          <w:rFonts w:ascii="Tahoma" w:eastAsia="Frutiger" w:hAnsi="Tahoma" w:cs="Tahoma"/>
          <w:i/>
          <w:lang w:eastAsia="en-US"/>
        </w:rPr>
      </w:pPr>
      <w:r w:rsidRPr="008D1BF0">
        <w:rPr>
          <w:rFonts w:ascii="Tahoma" w:eastAsia="Frutiger" w:hAnsi="Tahoma" w:cs="Tahoma"/>
          <w:lang w:eastAsia="en-US"/>
        </w:rPr>
        <w:t>skrb za označitev gradbišča s tablo, na kateri morajo biti navedeni vsi udeleženci pri graditvi objekta</w:t>
      </w:r>
      <w:r w:rsidR="00B8253C">
        <w:rPr>
          <w:rFonts w:ascii="Tahoma" w:eastAsia="Frutiger" w:hAnsi="Tahoma" w:cs="Tahoma"/>
          <w:lang w:eastAsia="en-US"/>
        </w:rPr>
        <w:t>,</w:t>
      </w:r>
    </w:p>
    <w:p w14:paraId="05459CE0" w14:textId="5204C912" w:rsidR="008D1BF0" w:rsidRPr="008D1BF0" w:rsidRDefault="008D1BF0" w:rsidP="00AF60DD">
      <w:pPr>
        <w:keepNext/>
        <w:keepLines/>
        <w:numPr>
          <w:ilvl w:val="0"/>
          <w:numId w:val="38"/>
        </w:numPr>
        <w:tabs>
          <w:tab w:val="clear" w:pos="216"/>
          <w:tab w:val="num" w:pos="426"/>
        </w:tabs>
        <w:ind w:left="426" w:hanging="284"/>
        <w:contextualSpacing/>
        <w:jc w:val="both"/>
        <w:rPr>
          <w:rFonts w:ascii="Tahoma" w:eastAsia="Frutiger" w:hAnsi="Tahoma" w:cs="Tahoma"/>
          <w:i/>
          <w:lang w:eastAsia="en-US"/>
        </w:rPr>
      </w:pPr>
      <w:r w:rsidRPr="008D1BF0">
        <w:rPr>
          <w:rFonts w:ascii="Tahoma" w:eastAsia="Frutiger" w:hAnsi="Tahoma" w:cs="Tahoma"/>
          <w:lang w:eastAsia="en-US"/>
        </w:rPr>
        <w:t>prevzem od izvajalca vse dokumentacije, atestov, dokazil o pregledih in meritvah ustreznosti izvedbenih del, ki se nanašajo na vgrajene materialne proizvode</w:t>
      </w:r>
      <w:r w:rsidR="00B8253C">
        <w:rPr>
          <w:rFonts w:ascii="Tahoma" w:eastAsia="Frutiger" w:hAnsi="Tahoma" w:cs="Tahoma"/>
          <w:lang w:eastAsia="en-US"/>
        </w:rPr>
        <w:t>,</w:t>
      </w:r>
    </w:p>
    <w:p w14:paraId="5A9FF75E" w14:textId="4CE624A6" w:rsidR="008D1BF0" w:rsidRPr="008D1BF0" w:rsidRDefault="008D1BF0" w:rsidP="00AF60DD">
      <w:pPr>
        <w:keepNext/>
        <w:keepLines/>
        <w:numPr>
          <w:ilvl w:val="0"/>
          <w:numId w:val="38"/>
        </w:numPr>
        <w:tabs>
          <w:tab w:val="clear" w:pos="216"/>
          <w:tab w:val="num" w:pos="426"/>
        </w:tabs>
        <w:ind w:left="426" w:hanging="284"/>
        <w:contextualSpacing/>
        <w:jc w:val="both"/>
        <w:rPr>
          <w:rFonts w:ascii="Tahoma" w:eastAsia="Frutiger" w:hAnsi="Tahoma" w:cs="Tahoma"/>
          <w:i/>
          <w:lang w:eastAsia="en-US"/>
        </w:rPr>
      </w:pPr>
      <w:r w:rsidRPr="008D1BF0">
        <w:rPr>
          <w:rFonts w:ascii="Tahoma" w:eastAsia="Frutiger" w:hAnsi="Tahoma" w:cs="Tahoma"/>
          <w:lang w:eastAsia="en-US"/>
        </w:rPr>
        <w:t>predložitev komisiji na dan tehničnega (komisijskega) pregleda poleg predpisanih listin tudi projekt izvedenih del (PID) z izjavo, s katero potrdi, da so bile med gradnjo v projekt vnesene vse spremembe in so te skladne z izdanim gradbenim dovoljenjem, geodetski načrt novega stanja zemljišča po končani gradnji, dokazilo o zanesljivosti objekta</w:t>
      </w:r>
      <w:r w:rsidR="00B8253C">
        <w:rPr>
          <w:rFonts w:ascii="Tahoma" w:eastAsia="Frutiger" w:hAnsi="Tahoma" w:cs="Tahoma"/>
          <w:lang w:eastAsia="en-US"/>
        </w:rPr>
        <w:t>,</w:t>
      </w:r>
    </w:p>
    <w:p w14:paraId="45E1C19E" w14:textId="35C3DF1C" w:rsidR="008D1BF0" w:rsidRPr="008D1BF0" w:rsidRDefault="008D1BF0" w:rsidP="00AF60DD">
      <w:pPr>
        <w:keepNext/>
        <w:keepLines/>
        <w:numPr>
          <w:ilvl w:val="0"/>
          <w:numId w:val="38"/>
        </w:numPr>
        <w:tabs>
          <w:tab w:val="clear" w:pos="216"/>
          <w:tab w:val="num" w:pos="426"/>
        </w:tabs>
        <w:ind w:left="426" w:hanging="284"/>
        <w:contextualSpacing/>
        <w:jc w:val="both"/>
        <w:rPr>
          <w:rFonts w:ascii="Tahoma" w:eastAsia="Frutiger" w:hAnsi="Tahoma" w:cs="Tahoma"/>
          <w:i/>
          <w:lang w:eastAsia="en-US"/>
        </w:rPr>
      </w:pPr>
      <w:r w:rsidRPr="008D1BF0">
        <w:rPr>
          <w:rFonts w:ascii="Tahoma" w:eastAsia="Frutiger" w:hAnsi="Tahoma" w:cs="Tahoma"/>
          <w:lang w:eastAsia="en-US"/>
        </w:rPr>
        <w:t>usklajevanje projektov skupaj s projektanti in posameznimi izvajalci</w:t>
      </w:r>
      <w:r w:rsidR="00B8253C">
        <w:rPr>
          <w:rFonts w:ascii="Tahoma" w:eastAsia="Frutiger" w:hAnsi="Tahoma" w:cs="Tahoma"/>
          <w:lang w:eastAsia="en-US"/>
        </w:rPr>
        <w:t>,</w:t>
      </w:r>
    </w:p>
    <w:p w14:paraId="00CD9688" w14:textId="77777777" w:rsidR="008D1BF0" w:rsidRPr="008D1BF0" w:rsidRDefault="008D1BF0" w:rsidP="00AF60DD">
      <w:pPr>
        <w:keepNext/>
        <w:keepLines/>
        <w:numPr>
          <w:ilvl w:val="0"/>
          <w:numId w:val="38"/>
        </w:numPr>
        <w:tabs>
          <w:tab w:val="clear" w:pos="216"/>
          <w:tab w:val="num" w:pos="426"/>
        </w:tabs>
        <w:ind w:left="426" w:hanging="284"/>
        <w:contextualSpacing/>
        <w:jc w:val="both"/>
        <w:rPr>
          <w:rFonts w:ascii="Tahoma" w:eastAsia="Frutiger" w:hAnsi="Tahoma" w:cs="Tahoma"/>
          <w:i/>
          <w:lang w:eastAsia="en-US"/>
        </w:rPr>
      </w:pPr>
      <w:r w:rsidRPr="008D1BF0">
        <w:rPr>
          <w:rFonts w:ascii="Tahoma" w:eastAsia="Frutiger" w:hAnsi="Tahoma" w:cs="Tahoma"/>
          <w:lang w:eastAsia="en-US"/>
        </w:rPr>
        <w:t>poročanje naročniku o poteku gradnje;</w:t>
      </w:r>
    </w:p>
    <w:p w14:paraId="6A14817F" w14:textId="30224E17" w:rsidR="008D1BF0" w:rsidRPr="008D1BF0" w:rsidRDefault="008D1BF0" w:rsidP="00AF60DD">
      <w:pPr>
        <w:keepNext/>
        <w:keepLines/>
        <w:numPr>
          <w:ilvl w:val="0"/>
          <w:numId w:val="38"/>
        </w:numPr>
        <w:tabs>
          <w:tab w:val="clear" w:pos="216"/>
          <w:tab w:val="num" w:pos="426"/>
        </w:tabs>
        <w:ind w:left="426" w:hanging="284"/>
        <w:contextualSpacing/>
        <w:jc w:val="both"/>
        <w:rPr>
          <w:rFonts w:ascii="Tahoma" w:eastAsia="Frutiger" w:hAnsi="Tahoma" w:cs="Tahoma"/>
          <w:i/>
          <w:lang w:eastAsia="en-US"/>
        </w:rPr>
      </w:pPr>
      <w:r w:rsidRPr="008D1BF0">
        <w:rPr>
          <w:rFonts w:ascii="Tahoma" w:eastAsia="Frutiger" w:hAnsi="Tahoma" w:cs="Tahoma"/>
          <w:lang w:eastAsia="en-US"/>
        </w:rPr>
        <w:t>koordiniranje in usklajevanje dela vseh udeležencev pri gradnji vseh objektov infr</w:t>
      </w:r>
      <w:r w:rsidR="00B8253C">
        <w:rPr>
          <w:rFonts w:ascii="Tahoma" w:eastAsia="Frutiger" w:hAnsi="Tahoma" w:cs="Tahoma"/>
          <w:lang w:eastAsia="en-US"/>
        </w:rPr>
        <w:t>astrukture na območju gradbišča,</w:t>
      </w:r>
    </w:p>
    <w:p w14:paraId="2FB8D7C8" w14:textId="3DC67C65" w:rsidR="008D1BF0" w:rsidRPr="008D1BF0" w:rsidRDefault="008D1BF0" w:rsidP="00AF60DD">
      <w:pPr>
        <w:keepNext/>
        <w:keepLines/>
        <w:numPr>
          <w:ilvl w:val="0"/>
          <w:numId w:val="38"/>
        </w:numPr>
        <w:tabs>
          <w:tab w:val="clear" w:pos="216"/>
          <w:tab w:val="num" w:pos="426"/>
        </w:tabs>
        <w:ind w:left="426" w:hanging="284"/>
        <w:contextualSpacing/>
        <w:jc w:val="both"/>
        <w:rPr>
          <w:rFonts w:ascii="Tahoma" w:eastAsia="Frutiger" w:hAnsi="Tahoma" w:cs="Tahoma"/>
          <w:i/>
          <w:lang w:eastAsia="en-US"/>
        </w:rPr>
      </w:pPr>
      <w:r w:rsidRPr="008D1BF0">
        <w:rPr>
          <w:rFonts w:ascii="Tahoma" w:eastAsia="Frutiger" w:hAnsi="Tahoma" w:cs="Tahoma"/>
          <w:lang w:eastAsia="en-US"/>
        </w:rPr>
        <w:t>vodenje koordinacijskih sestankov z udeleženci pri graditvi s pripravo zapisnikov in poročanje naročniku</w:t>
      </w:r>
      <w:r w:rsidR="00B8253C">
        <w:rPr>
          <w:rFonts w:ascii="Tahoma" w:eastAsia="Frutiger" w:hAnsi="Tahoma" w:cs="Tahoma"/>
          <w:lang w:eastAsia="en-US"/>
        </w:rPr>
        <w:t>,</w:t>
      </w:r>
    </w:p>
    <w:p w14:paraId="613ACF26" w14:textId="77CAC6A9" w:rsidR="008D1BF0" w:rsidRPr="008D1BF0" w:rsidRDefault="008D1BF0" w:rsidP="00AF60DD">
      <w:pPr>
        <w:keepNext/>
        <w:keepLines/>
        <w:numPr>
          <w:ilvl w:val="0"/>
          <w:numId w:val="38"/>
        </w:numPr>
        <w:tabs>
          <w:tab w:val="clear" w:pos="216"/>
          <w:tab w:val="num" w:pos="426"/>
        </w:tabs>
        <w:ind w:left="426" w:hanging="284"/>
        <w:contextualSpacing/>
        <w:jc w:val="both"/>
        <w:rPr>
          <w:rFonts w:ascii="Tahoma" w:eastAsia="Frutiger" w:hAnsi="Tahoma" w:cs="Tahoma"/>
          <w:i/>
          <w:lang w:eastAsia="en-US"/>
        </w:rPr>
      </w:pPr>
      <w:r w:rsidRPr="008D1BF0">
        <w:rPr>
          <w:rFonts w:ascii="Tahoma" w:eastAsia="Frutiger" w:hAnsi="Tahoma" w:cs="Tahoma"/>
          <w:lang w:eastAsia="en-US"/>
        </w:rPr>
        <w:t>koordiniranje komunalnih organizacij v</w:t>
      </w:r>
      <w:r w:rsidR="00B8253C">
        <w:rPr>
          <w:rFonts w:ascii="Tahoma" w:eastAsia="Frutiger" w:hAnsi="Tahoma" w:cs="Tahoma"/>
          <w:lang w:eastAsia="en-US"/>
        </w:rPr>
        <w:t xml:space="preserve"> zvezi s komunalnimi priključki,</w:t>
      </w:r>
    </w:p>
    <w:p w14:paraId="2829C730" w14:textId="06DB4FCC" w:rsidR="008D1BF0" w:rsidRPr="008D1BF0" w:rsidRDefault="008D1BF0" w:rsidP="00AF60DD">
      <w:pPr>
        <w:keepNext/>
        <w:keepLines/>
        <w:numPr>
          <w:ilvl w:val="0"/>
          <w:numId w:val="38"/>
        </w:numPr>
        <w:tabs>
          <w:tab w:val="clear" w:pos="216"/>
          <w:tab w:val="num" w:pos="426"/>
        </w:tabs>
        <w:ind w:left="426" w:hanging="284"/>
        <w:contextualSpacing/>
        <w:jc w:val="both"/>
        <w:rPr>
          <w:rFonts w:ascii="Tahoma" w:eastAsia="Frutiger" w:hAnsi="Tahoma" w:cs="Tahoma"/>
          <w:i/>
          <w:lang w:eastAsia="en-US"/>
        </w:rPr>
      </w:pPr>
      <w:r w:rsidRPr="008D1BF0">
        <w:rPr>
          <w:rFonts w:ascii="Tahoma" w:eastAsia="Frutiger" w:hAnsi="Tahoma" w:cs="Tahoma"/>
          <w:lang w:eastAsia="en-US"/>
        </w:rPr>
        <w:t>izdelava operativnih terminskih in finančnih</w:t>
      </w:r>
      <w:r w:rsidR="00B8253C">
        <w:rPr>
          <w:rFonts w:ascii="Tahoma" w:eastAsia="Frutiger" w:hAnsi="Tahoma" w:cs="Tahoma"/>
          <w:lang w:eastAsia="en-US"/>
        </w:rPr>
        <w:t xml:space="preserve"> planov ter zasledovanje le-teh,</w:t>
      </w:r>
    </w:p>
    <w:p w14:paraId="65CB42DE" w14:textId="36114C46" w:rsidR="008D1BF0" w:rsidRPr="008D1BF0" w:rsidRDefault="008D1BF0" w:rsidP="00AF60DD">
      <w:pPr>
        <w:keepNext/>
        <w:keepLines/>
        <w:numPr>
          <w:ilvl w:val="0"/>
          <w:numId w:val="38"/>
        </w:numPr>
        <w:tabs>
          <w:tab w:val="clear" w:pos="216"/>
          <w:tab w:val="num" w:pos="426"/>
        </w:tabs>
        <w:ind w:left="426" w:hanging="284"/>
        <w:contextualSpacing/>
        <w:jc w:val="both"/>
        <w:rPr>
          <w:rFonts w:ascii="Tahoma" w:eastAsia="Frutiger" w:hAnsi="Tahoma" w:cs="Tahoma"/>
          <w:i/>
          <w:lang w:eastAsia="en-US"/>
        </w:rPr>
      </w:pPr>
      <w:r w:rsidRPr="008D1BF0">
        <w:rPr>
          <w:rFonts w:ascii="Tahoma" w:eastAsia="Frutiger" w:hAnsi="Tahoma" w:cs="Tahoma"/>
          <w:lang w:eastAsia="en-US"/>
        </w:rPr>
        <w:t>spremljanje terminskega plana realizacije investicije in ugotavljanja morebitnih pomanjkljivosti, odstopanj ali tveganj, zlasti glede obsega, kakovosti, stroškov in rokov ter obveščanje naročnika in drugih udeležencev pri gradnji le-teh</w:t>
      </w:r>
      <w:r w:rsidR="00B8253C">
        <w:rPr>
          <w:rFonts w:ascii="Tahoma" w:eastAsia="Frutiger" w:hAnsi="Tahoma" w:cs="Tahoma"/>
          <w:lang w:eastAsia="en-US"/>
        </w:rPr>
        <w:t>,</w:t>
      </w:r>
    </w:p>
    <w:p w14:paraId="41D134F6" w14:textId="57E5D01C" w:rsidR="008D1BF0" w:rsidRPr="00D1592D" w:rsidRDefault="008D1BF0" w:rsidP="00AF60DD">
      <w:pPr>
        <w:keepNext/>
        <w:keepLines/>
        <w:numPr>
          <w:ilvl w:val="0"/>
          <w:numId w:val="38"/>
        </w:numPr>
        <w:tabs>
          <w:tab w:val="clear" w:pos="216"/>
          <w:tab w:val="num" w:pos="426"/>
        </w:tabs>
        <w:ind w:left="426" w:hanging="284"/>
        <w:contextualSpacing/>
        <w:jc w:val="both"/>
        <w:rPr>
          <w:rFonts w:ascii="Tahoma" w:eastAsia="Frutiger" w:hAnsi="Tahoma" w:cs="Tahoma"/>
          <w:i/>
          <w:lang w:eastAsia="en-US"/>
        </w:rPr>
      </w:pPr>
      <w:r w:rsidRPr="008D1BF0">
        <w:rPr>
          <w:rFonts w:ascii="Tahoma" w:eastAsia="Frutiger" w:hAnsi="Tahoma" w:cs="Tahoma"/>
          <w:lang w:eastAsia="en-US"/>
        </w:rPr>
        <w:t>predlaganje ukrepov za preprečevanje tveganj, odpravljanje pomanjkljivosti in uskladitev odstopanj, s ciljem preprečevanja tveganj za naročnika</w:t>
      </w:r>
      <w:r w:rsidR="00B8253C">
        <w:rPr>
          <w:rFonts w:ascii="Tahoma" w:eastAsia="Frutiger" w:hAnsi="Tahoma" w:cs="Tahoma"/>
          <w:lang w:eastAsia="en-US"/>
        </w:rPr>
        <w:t>,</w:t>
      </w:r>
    </w:p>
    <w:p w14:paraId="57761AE8" w14:textId="77777777" w:rsidR="00D1592D" w:rsidRPr="0079166D" w:rsidRDefault="00D1592D" w:rsidP="00AF60DD">
      <w:pPr>
        <w:keepNext/>
        <w:keepLines/>
        <w:numPr>
          <w:ilvl w:val="0"/>
          <w:numId w:val="41"/>
        </w:numPr>
        <w:ind w:hanging="218"/>
        <w:jc w:val="both"/>
        <w:rPr>
          <w:rFonts w:ascii="Tahoma" w:hAnsi="Tahoma" w:cs="Tahoma"/>
        </w:rPr>
      </w:pPr>
      <w:r w:rsidRPr="0079166D">
        <w:rPr>
          <w:rFonts w:ascii="Tahoma" w:hAnsi="Tahoma" w:cs="Tahoma"/>
        </w:rPr>
        <w:t xml:space="preserve">sodelovanje pri pripravi dokumentov za tehnični pregled in za pridobitev uporabnega dovoljenja, </w:t>
      </w:r>
    </w:p>
    <w:p w14:paraId="68F32CE4" w14:textId="77777777" w:rsidR="00D1592D" w:rsidRPr="0079166D" w:rsidRDefault="00D1592D" w:rsidP="00AF60DD">
      <w:pPr>
        <w:keepNext/>
        <w:keepLines/>
        <w:numPr>
          <w:ilvl w:val="0"/>
          <w:numId w:val="41"/>
        </w:numPr>
        <w:ind w:hanging="218"/>
        <w:jc w:val="both"/>
        <w:rPr>
          <w:rFonts w:ascii="Tahoma" w:hAnsi="Tahoma" w:cs="Tahoma"/>
        </w:rPr>
      </w:pPr>
      <w:r w:rsidRPr="0079166D">
        <w:rPr>
          <w:rFonts w:ascii="Tahoma" w:hAnsi="Tahoma" w:cs="Tahoma"/>
        </w:rPr>
        <w:t xml:space="preserve">sodelovanje pri tehničnem pregledu, primopredaji objekta in dokončnemu obračunu, </w:t>
      </w:r>
    </w:p>
    <w:p w14:paraId="540E1546" w14:textId="77777777" w:rsidR="00D1592D" w:rsidRPr="0079166D" w:rsidRDefault="00D1592D" w:rsidP="00AF60DD">
      <w:pPr>
        <w:keepNext/>
        <w:keepLines/>
        <w:numPr>
          <w:ilvl w:val="0"/>
          <w:numId w:val="41"/>
        </w:numPr>
        <w:ind w:hanging="218"/>
        <w:jc w:val="both"/>
        <w:rPr>
          <w:rFonts w:ascii="Tahoma" w:hAnsi="Tahoma" w:cs="Tahoma"/>
        </w:rPr>
      </w:pPr>
      <w:r w:rsidRPr="0079166D">
        <w:rPr>
          <w:rFonts w:ascii="Tahoma" w:hAnsi="Tahoma" w:cs="Tahoma"/>
        </w:rPr>
        <w:t xml:space="preserve">nadzor nad odpravo ugotovljenih pomanjkljivosti oziroma napak izvedenih del, </w:t>
      </w:r>
    </w:p>
    <w:p w14:paraId="3B52EE3B" w14:textId="7B16D841" w:rsidR="00D1592D" w:rsidRDefault="00D1592D" w:rsidP="00AF60DD">
      <w:pPr>
        <w:keepNext/>
        <w:keepLines/>
        <w:numPr>
          <w:ilvl w:val="0"/>
          <w:numId w:val="41"/>
        </w:numPr>
        <w:ind w:hanging="218"/>
        <w:jc w:val="both"/>
        <w:rPr>
          <w:rFonts w:ascii="Tahoma" w:hAnsi="Tahoma" w:cs="Tahoma"/>
        </w:rPr>
      </w:pPr>
      <w:r w:rsidRPr="0079166D">
        <w:rPr>
          <w:rFonts w:ascii="Tahoma" w:hAnsi="Tahoma" w:cs="Tahoma"/>
        </w:rPr>
        <w:t>nadzor nad odpravo morebitnih napak v garancijski dobi,</w:t>
      </w:r>
    </w:p>
    <w:p w14:paraId="48DD3E78" w14:textId="77777777" w:rsidR="008D1BF0" w:rsidRPr="008D1BF0" w:rsidRDefault="008D1BF0" w:rsidP="00AF60DD">
      <w:pPr>
        <w:keepNext/>
        <w:keepLines/>
        <w:numPr>
          <w:ilvl w:val="0"/>
          <w:numId w:val="38"/>
        </w:numPr>
        <w:tabs>
          <w:tab w:val="clear" w:pos="216"/>
          <w:tab w:val="num" w:pos="426"/>
        </w:tabs>
        <w:ind w:left="426" w:hanging="284"/>
        <w:contextualSpacing/>
        <w:jc w:val="both"/>
        <w:rPr>
          <w:rFonts w:ascii="Tahoma" w:eastAsia="Frutiger" w:hAnsi="Tahoma" w:cs="Tahoma"/>
          <w:i/>
          <w:lang w:eastAsia="en-US"/>
        </w:rPr>
      </w:pPr>
      <w:r w:rsidRPr="008D1BF0">
        <w:rPr>
          <w:rFonts w:ascii="Tahoma" w:eastAsia="Frutiger" w:hAnsi="Tahoma" w:cs="Tahoma"/>
          <w:lang w:eastAsia="en-US"/>
        </w:rPr>
        <w:t>koordiniranje odprave napak v garancijskem roku na podlagi podpisane gradbene pogodbe z izvajalcem del,</w:t>
      </w:r>
    </w:p>
    <w:p w14:paraId="62135125" w14:textId="77777777" w:rsidR="000E393A" w:rsidRPr="000E393A" w:rsidRDefault="000E393A" w:rsidP="00AF60DD">
      <w:pPr>
        <w:keepNext/>
        <w:keepLines/>
        <w:numPr>
          <w:ilvl w:val="0"/>
          <w:numId w:val="38"/>
        </w:numPr>
        <w:tabs>
          <w:tab w:val="clear" w:pos="216"/>
          <w:tab w:val="num" w:pos="426"/>
        </w:tabs>
        <w:ind w:left="426" w:hanging="284"/>
        <w:contextualSpacing/>
        <w:jc w:val="both"/>
        <w:rPr>
          <w:rFonts w:ascii="Tahoma" w:eastAsia="Frutiger" w:hAnsi="Tahoma" w:cs="Tahoma"/>
          <w:lang w:eastAsia="en-US"/>
        </w:rPr>
      </w:pPr>
      <w:r w:rsidRPr="000E393A">
        <w:rPr>
          <w:rFonts w:ascii="Tahoma" w:eastAsia="Frutiger" w:hAnsi="Tahoma" w:cs="Tahoma"/>
          <w:lang w:eastAsia="en-US"/>
        </w:rPr>
        <w:t>organiziranje ponovnega pregleda objekta pred potekom garancijske dobe,</w:t>
      </w:r>
    </w:p>
    <w:p w14:paraId="4A2CFF91" w14:textId="186CA600" w:rsidR="000E393A" w:rsidRPr="000E393A" w:rsidRDefault="000E393A" w:rsidP="00AF60DD">
      <w:pPr>
        <w:keepNext/>
        <w:keepLines/>
        <w:numPr>
          <w:ilvl w:val="0"/>
          <w:numId w:val="38"/>
        </w:numPr>
        <w:tabs>
          <w:tab w:val="clear" w:pos="216"/>
          <w:tab w:val="num" w:pos="426"/>
        </w:tabs>
        <w:ind w:left="426" w:hanging="284"/>
        <w:contextualSpacing/>
        <w:jc w:val="both"/>
        <w:rPr>
          <w:rFonts w:ascii="Tahoma" w:eastAsia="Frutiger" w:hAnsi="Tahoma" w:cs="Tahoma"/>
          <w:lang w:eastAsia="en-US"/>
        </w:rPr>
      </w:pPr>
      <w:r w:rsidRPr="000E393A">
        <w:rPr>
          <w:rFonts w:ascii="Tahoma" w:eastAsia="Frutiger" w:hAnsi="Tahoma" w:cs="Tahoma"/>
          <w:lang w:eastAsia="en-US"/>
        </w:rPr>
        <w:t xml:space="preserve">po pridobitvi uporabnega dovoljenja izročitev vse dokumentacije prevzete od izvajalca gradnje naročniku,  </w:t>
      </w:r>
    </w:p>
    <w:p w14:paraId="59C347F7" w14:textId="77777777" w:rsidR="008D1BF0" w:rsidRPr="008D1BF0" w:rsidRDefault="008D1BF0" w:rsidP="00AF60DD">
      <w:pPr>
        <w:keepNext/>
        <w:keepLines/>
        <w:numPr>
          <w:ilvl w:val="0"/>
          <w:numId w:val="38"/>
        </w:numPr>
        <w:tabs>
          <w:tab w:val="clear" w:pos="216"/>
          <w:tab w:val="num" w:pos="426"/>
        </w:tabs>
        <w:ind w:left="426" w:hanging="284"/>
        <w:contextualSpacing/>
        <w:jc w:val="both"/>
        <w:rPr>
          <w:rFonts w:ascii="Tahoma" w:eastAsia="Frutiger" w:hAnsi="Tahoma" w:cs="Tahoma"/>
          <w:i/>
          <w:lang w:eastAsia="en-US"/>
        </w:rPr>
      </w:pPr>
      <w:r w:rsidRPr="008D1BF0">
        <w:rPr>
          <w:rFonts w:ascii="Tahoma" w:eastAsia="Frutiger" w:hAnsi="Tahoma" w:cs="Tahoma"/>
          <w:lang w:eastAsia="en-US"/>
        </w:rPr>
        <w:t>pregled in analiza eventualnih zahtevkov izvajalca z predlogi ukrepov naročniku glede upravičenosti le-teh in nadaljnjih postopkov naročnika.</w:t>
      </w:r>
    </w:p>
    <w:p w14:paraId="33ACBD2D" w14:textId="77777777" w:rsidR="008D1BF0" w:rsidRPr="008D1BF0" w:rsidRDefault="008D1BF0" w:rsidP="00AF60DD">
      <w:pPr>
        <w:keepNext/>
        <w:keepLines/>
        <w:ind w:left="426" w:hanging="219"/>
        <w:contextualSpacing/>
        <w:jc w:val="both"/>
        <w:rPr>
          <w:rFonts w:ascii="Tahoma" w:eastAsia="Frutiger" w:hAnsi="Tahoma" w:cs="Tahoma"/>
          <w:i/>
          <w:lang w:eastAsia="en-US"/>
        </w:rPr>
      </w:pPr>
    </w:p>
    <w:p w14:paraId="04E23726" w14:textId="77777777" w:rsidR="008D1BF0" w:rsidRPr="008D1BF0" w:rsidRDefault="008D1BF0" w:rsidP="00AF60DD">
      <w:pPr>
        <w:keepNext/>
        <w:keepLines/>
        <w:ind w:left="426" w:hanging="219"/>
        <w:contextualSpacing/>
        <w:jc w:val="both"/>
        <w:rPr>
          <w:rFonts w:ascii="Tahoma" w:eastAsia="Frutiger" w:hAnsi="Tahoma" w:cs="Tahoma"/>
          <w:i/>
          <w:lang w:eastAsia="en-US"/>
        </w:rPr>
      </w:pPr>
    </w:p>
    <w:p w14:paraId="756A7170" w14:textId="77777777" w:rsidR="008D1BF0" w:rsidRPr="008D1BF0" w:rsidRDefault="008D1BF0" w:rsidP="00B8253C">
      <w:pPr>
        <w:keepNext/>
        <w:keepLines/>
        <w:numPr>
          <w:ilvl w:val="0"/>
          <w:numId w:val="60"/>
        </w:numPr>
        <w:ind w:left="284" w:hanging="284"/>
        <w:contextualSpacing/>
        <w:jc w:val="both"/>
        <w:rPr>
          <w:rFonts w:ascii="Tahoma" w:eastAsia="Frutiger" w:hAnsi="Tahoma" w:cs="Tahoma"/>
          <w:i/>
          <w:lang w:eastAsia="en-US"/>
        </w:rPr>
      </w:pPr>
      <w:r w:rsidRPr="008D1BF0">
        <w:rPr>
          <w:rFonts w:ascii="Tahoma" w:eastAsia="Frutiger" w:hAnsi="Tahoma" w:cs="Tahoma"/>
          <w:lang w:eastAsia="en-US"/>
        </w:rPr>
        <w:t>Nadzor, zlasti v naslednjem obsegu:</w:t>
      </w:r>
    </w:p>
    <w:p w14:paraId="0F8EBE37" w14:textId="78A0352C" w:rsidR="008D1BF0" w:rsidRPr="008D1BF0" w:rsidRDefault="008D1BF0" w:rsidP="00AF60DD">
      <w:pPr>
        <w:keepNext/>
        <w:keepLines/>
        <w:numPr>
          <w:ilvl w:val="0"/>
          <w:numId w:val="39"/>
        </w:numPr>
        <w:tabs>
          <w:tab w:val="clear" w:pos="216"/>
          <w:tab w:val="num" w:pos="426"/>
        </w:tabs>
        <w:ind w:left="426" w:hanging="284"/>
        <w:contextualSpacing/>
        <w:jc w:val="both"/>
        <w:rPr>
          <w:rFonts w:ascii="Tahoma" w:eastAsia="Frutiger" w:hAnsi="Tahoma" w:cs="Tahoma"/>
          <w:i/>
          <w:lang w:eastAsia="en-US"/>
        </w:rPr>
      </w:pPr>
      <w:r w:rsidRPr="008D1BF0">
        <w:rPr>
          <w:rFonts w:ascii="Tahoma" w:eastAsia="Frutiger" w:hAnsi="Tahoma" w:cs="Tahoma"/>
          <w:lang w:eastAsia="en-US"/>
        </w:rPr>
        <w:lastRenderedPageBreak/>
        <w:t>nadziranje izvajalca pri uvedbi v posel in vodenju vse potrebne dokumentacije ob začetku gradnje in med samo gradnjo</w:t>
      </w:r>
      <w:r w:rsidR="00B8253C">
        <w:rPr>
          <w:rFonts w:ascii="Tahoma" w:eastAsia="Frutiger" w:hAnsi="Tahoma" w:cs="Tahoma"/>
          <w:lang w:eastAsia="en-US"/>
        </w:rPr>
        <w:t>,</w:t>
      </w:r>
    </w:p>
    <w:p w14:paraId="72240670" w14:textId="4165B23D" w:rsidR="008D1BF0" w:rsidRPr="008D1BF0" w:rsidRDefault="008D1BF0" w:rsidP="00AF60DD">
      <w:pPr>
        <w:keepNext/>
        <w:keepLines/>
        <w:numPr>
          <w:ilvl w:val="0"/>
          <w:numId w:val="39"/>
        </w:numPr>
        <w:tabs>
          <w:tab w:val="clear" w:pos="216"/>
          <w:tab w:val="num" w:pos="426"/>
        </w:tabs>
        <w:ind w:left="426" w:hanging="284"/>
        <w:contextualSpacing/>
        <w:jc w:val="both"/>
        <w:rPr>
          <w:rFonts w:ascii="Tahoma" w:eastAsia="Frutiger" w:hAnsi="Tahoma" w:cs="Tahoma"/>
          <w:i/>
          <w:lang w:eastAsia="en-US"/>
        </w:rPr>
      </w:pPr>
      <w:r w:rsidRPr="008D1BF0">
        <w:rPr>
          <w:rFonts w:ascii="Tahoma" w:eastAsia="Frutiger" w:hAnsi="Tahoma" w:cs="Tahoma"/>
          <w:lang w:eastAsia="en-US"/>
        </w:rPr>
        <w:t>sodelovati pri zakoličenju objekta</w:t>
      </w:r>
      <w:r w:rsidR="00B8253C">
        <w:rPr>
          <w:rFonts w:ascii="Tahoma" w:eastAsia="Frutiger" w:hAnsi="Tahoma" w:cs="Tahoma"/>
          <w:lang w:eastAsia="en-US"/>
        </w:rPr>
        <w:t>,</w:t>
      </w:r>
    </w:p>
    <w:p w14:paraId="6B17FB4F" w14:textId="7EB97636" w:rsidR="008D1BF0" w:rsidRPr="008D1BF0" w:rsidRDefault="008D1BF0" w:rsidP="00AF60DD">
      <w:pPr>
        <w:keepNext/>
        <w:keepLines/>
        <w:numPr>
          <w:ilvl w:val="0"/>
          <w:numId w:val="39"/>
        </w:numPr>
        <w:tabs>
          <w:tab w:val="clear" w:pos="216"/>
          <w:tab w:val="num" w:pos="426"/>
        </w:tabs>
        <w:ind w:left="426" w:hanging="284"/>
        <w:contextualSpacing/>
        <w:jc w:val="both"/>
        <w:rPr>
          <w:rFonts w:ascii="Tahoma" w:eastAsia="Frutiger" w:hAnsi="Tahoma" w:cs="Tahoma"/>
          <w:i/>
          <w:lang w:eastAsia="en-US"/>
        </w:rPr>
      </w:pPr>
      <w:r w:rsidRPr="008D1BF0">
        <w:rPr>
          <w:rFonts w:ascii="Tahoma" w:eastAsia="Frutiger" w:hAnsi="Tahoma" w:cs="Tahoma"/>
          <w:lang w:eastAsia="en-US"/>
        </w:rPr>
        <w:t>redno spremljanje gradnje objekta na gradbišču</w:t>
      </w:r>
      <w:r w:rsidR="00B8253C">
        <w:rPr>
          <w:rFonts w:ascii="Tahoma" w:eastAsia="Frutiger" w:hAnsi="Tahoma" w:cs="Tahoma"/>
          <w:lang w:eastAsia="en-US"/>
        </w:rPr>
        <w:t>,</w:t>
      </w:r>
      <w:r w:rsidRPr="008D1BF0">
        <w:rPr>
          <w:rFonts w:ascii="Tahoma" w:eastAsia="Frutiger" w:hAnsi="Tahoma" w:cs="Tahoma"/>
          <w:lang w:eastAsia="en-US"/>
        </w:rPr>
        <w:t xml:space="preserve"> </w:t>
      </w:r>
    </w:p>
    <w:p w14:paraId="1210F306" w14:textId="7BD7180B" w:rsidR="008D1BF0" w:rsidRPr="008D1BF0" w:rsidRDefault="008D1BF0" w:rsidP="00AF60DD">
      <w:pPr>
        <w:keepNext/>
        <w:keepLines/>
        <w:numPr>
          <w:ilvl w:val="0"/>
          <w:numId w:val="39"/>
        </w:numPr>
        <w:tabs>
          <w:tab w:val="clear" w:pos="216"/>
          <w:tab w:val="num" w:pos="426"/>
        </w:tabs>
        <w:ind w:left="426" w:hanging="284"/>
        <w:contextualSpacing/>
        <w:jc w:val="both"/>
        <w:rPr>
          <w:rFonts w:ascii="Tahoma" w:eastAsia="Frutiger" w:hAnsi="Tahoma" w:cs="Tahoma"/>
          <w:i/>
          <w:lang w:eastAsia="en-US"/>
        </w:rPr>
      </w:pPr>
      <w:r w:rsidRPr="008D1BF0">
        <w:rPr>
          <w:rFonts w:ascii="Tahoma" w:eastAsia="Frutiger" w:hAnsi="Tahoma" w:cs="Tahoma"/>
          <w:lang w:eastAsia="en-US"/>
        </w:rPr>
        <w:t>ustno in pisno opozoriti udeležence pri gradnji, če ugotovi kršitve in dejanja, ki so v nasprotju z določbami Gradbenega zakona</w:t>
      </w:r>
      <w:r w:rsidR="00B8253C">
        <w:rPr>
          <w:rFonts w:ascii="Tahoma" w:eastAsia="Frutiger" w:hAnsi="Tahoma" w:cs="Tahoma"/>
          <w:lang w:eastAsia="en-US"/>
        </w:rPr>
        <w:t>,</w:t>
      </w:r>
    </w:p>
    <w:p w14:paraId="2F47E142" w14:textId="429905EF" w:rsidR="008D1BF0" w:rsidRPr="008D1BF0" w:rsidRDefault="008D1BF0" w:rsidP="00AF60DD">
      <w:pPr>
        <w:keepNext/>
        <w:keepLines/>
        <w:numPr>
          <w:ilvl w:val="0"/>
          <w:numId w:val="39"/>
        </w:numPr>
        <w:tabs>
          <w:tab w:val="clear" w:pos="216"/>
          <w:tab w:val="num" w:pos="426"/>
        </w:tabs>
        <w:ind w:left="426" w:hanging="284"/>
        <w:contextualSpacing/>
        <w:jc w:val="both"/>
        <w:rPr>
          <w:rFonts w:ascii="Tahoma" w:eastAsia="Frutiger" w:hAnsi="Tahoma" w:cs="Tahoma"/>
          <w:i/>
          <w:lang w:eastAsia="en-US"/>
        </w:rPr>
      </w:pPr>
      <w:r w:rsidRPr="008D1BF0">
        <w:rPr>
          <w:rFonts w:ascii="Tahoma" w:eastAsia="Frutiger" w:hAnsi="Tahoma" w:cs="Tahoma"/>
          <w:lang w:eastAsia="en-US"/>
        </w:rPr>
        <w:t>ustaviti gradnjo objekta, če se kršitve iz prejšnje točke kljub opozorilu nadaljujejo ali napake, nastale kot posledica teh kršitev, niso pravočasno odpravljene ter v teh primerih ugotovljene kršitve prijaviti gradbenemu in drugim inšpektorjem</w:t>
      </w:r>
      <w:r w:rsidR="00B8253C">
        <w:rPr>
          <w:rFonts w:ascii="Tahoma" w:eastAsia="Frutiger" w:hAnsi="Tahoma" w:cs="Tahoma"/>
          <w:lang w:eastAsia="en-US"/>
        </w:rPr>
        <w:t>,</w:t>
      </w:r>
    </w:p>
    <w:p w14:paraId="73995DAA" w14:textId="44D625B8" w:rsidR="008D1BF0" w:rsidRPr="008D1BF0" w:rsidRDefault="008D1BF0" w:rsidP="00AF60DD">
      <w:pPr>
        <w:keepNext/>
        <w:keepLines/>
        <w:numPr>
          <w:ilvl w:val="0"/>
          <w:numId w:val="39"/>
        </w:numPr>
        <w:tabs>
          <w:tab w:val="clear" w:pos="216"/>
          <w:tab w:val="num" w:pos="426"/>
        </w:tabs>
        <w:ind w:left="426" w:hanging="284"/>
        <w:contextualSpacing/>
        <w:jc w:val="both"/>
        <w:rPr>
          <w:rFonts w:ascii="Tahoma" w:eastAsia="Frutiger" w:hAnsi="Tahoma" w:cs="Tahoma"/>
          <w:i/>
          <w:lang w:eastAsia="en-US"/>
        </w:rPr>
      </w:pPr>
      <w:r w:rsidRPr="008D1BF0">
        <w:rPr>
          <w:rFonts w:ascii="Tahoma" w:eastAsia="Frutiger" w:hAnsi="Tahoma" w:cs="Tahoma"/>
          <w:lang w:eastAsia="en-US"/>
        </w:rPr>
        <w:t>morebitne potrebe po spremembi ali dopolnitvi dokumentacije za izvedbo gradnje pravočasno sporočiti naročniku in jih z njim ter s projektantom uskladit</w:t>
      </w:r>
      <w:r w:rsidR="00B8253C">
        <w:rPr>
          <w:rFonts w:ascii="Tahoma" w:eastAsia="Frutiger" w:hAnsi="Tahoma" w:cs="Tahoma"/>
          <w:lang w:eastAsia="en-US"/>
        </w:rPr>
        <w:t>,</w:t>
      </w:r>
    </w:p>
    <w:p w14:paraId="5DAB47E7" w14:textId="561D8842" w:rsidR="008D1BF0" w:rsidRPr="008D1BF0" w:rsidRDefault="008D1BF0" w:rsidP="00AF60DD">
      <w:pPr>
        <w:keepNext/>
        <w:keepLines/>
        <w:numPr>
          <w:ilvl w:val="0"/>
          <w:numId w:val="39"/>
        </w:numPr>
        <w:tabs>
          <w:tab w:val="clear" w:pos="216"/>
          <w:tab w:val="num" w:pos="426"/>
        </w:tabs>
        <w:ind w:left="426" w:hanging="284"/>
        <w:contextualSpacing/>
        <w:jc w:val="both"/>
        <w:rPr>
          <w:rFonts w:ascii="Tahoma" w:eastAsia="Frutiger" w:hAnsi="Tahoma" w:cs="Tahoma"/>
          <w:i/>
          <w:lang w:eastAsia="en-US"/>
        </w:rPr>
      </w:pPr>
      <w:r w:rsidRPr="008D1BF0">
        <w:rPr>
          <w:rFonts w:ascii="Tahoma" w:eastAsia="Frutiger" w:hAnsi="Tahoma" w:cs="Tahoma"/>
          <w:lang w:eastAsia="en-US"/>
        </w:rPr>
        <w:t>nadzorovati pravilnost vpisa sprememb, nastalih med gradnjo, v dokumentacijo za izvedbo gradnje, ki jih zabeleži izvajalec gradnje</w:t>
      </w:r>
      <w:r w:rsidR="00B8253C">
        <w:rPr>
          <w:rFonts w:ascii="Tahoma" w:eastAsia="Frutiger" w:hAnsi="Tahoma" w:cs="Tahoma"/>
          <w:lang w:eastAsia="en-US"/>
        </w:rPr>
        <w:t>,</w:t>
      </w:r>
    </w:p>
    <w:p w14:paraId="0EF26095" w14:textId="60BD71B5" w:rsidR="008D1BF0" w:rsidRPr="008D1BF0" w:rsidRDefault="008D1BF0" w:rsidP="00AF60DD">
      <w:pPr>
        <w:keepNext/>
        <w:keepLines/>
        <w:numPr>
          <w:ilvl w:val="0"/>
          <w:numId w:val="39"/>
        </w:numPr>
        <w:tabs>
          <w:tab w:val="clear" w:pos="216"/>
          <w:tab w:val="num" w:pos="426"/>
        </w:tabs>
        <w:ind w:left="426" w:hanging="284"/>
        <w:contextualSpacing/>
        <w:jc w:val="both"/>
        <w:rPr>
          <w:rFonts w:ascii="Tahoma" w:eastAsia="Frutiger" w:hAnsi="Tahoma" w:cs="Tahoma"/>
          <w:i/>
          <w:lang w:eastAsia="en-US"/>
        </w:rPr>
      </w:pPr>
      <w:r w:rsidRPr="008D1BF0">
        <w:rPr>
          <w:rFonts w:ascii="Tahoma" w:eastAsia="Frutiger" w:hAnsi="Tahoma" w:cs="Tahoma"/>
          <w:lang w:eastAsia="en-US"/>
        </w:rPr>
        <w:t>udeležencem pri pripravi in zagotavljanju predpisanih dokumentov zagotoviti informacije in strokovno podporo s svojega področja dela</w:t>
      </w:r>
      <w:r w:rsidR="00B8253C">
        <w:rPr>
          <w:rFonts w:ascii="Tahoma" w:eastAsia="Frutiger" w:hAnsi="Tahoma" w:cs="Tahoma"/>
          <w:lang w:eastAsia="en-US"/>
        </w:rPr>
        <w:t>,</w:t>
      </w:r>
    </w:p>
    <w:p w14:paraId="036FEAAE" w14:textId="538D6080" w:rsidR="008D1BF0" w:rsidRPr="008D1BF0" w:rsidRDefault="008D1BF0" w:rsidP="00AF60DD">
      <w:pPr>
        <w:keepNext/>
        <w:keepLines/>
        <w:numPr>
          <w:ilvl w:val="0"/>
          <w:numId w:val="39"/>
        </w:numPr>
        <w:tabs>
          <w:tab w:val="clear" w:pos="216"/>
          <w:tab w:val="num" w:pos="426"/>
        </w:tabs>
        <w:ind w:left="426" w:hanging="284"/>
        <w:contextualSpacing/>
        <w:jc w:val="both"/>
        <w:rPr>
          <w:rFonts w:ascii="Tahoma" w:eastAsia="Frutiger" w:hAnsi="Tahoma" w:cs="Tahoma"/>
          <w:i/>
          <w:lang w:eastAsia="en-US"/>
        </w:rPr>
      </w:pPr>
      <w:r w:rsidRPr="008D1BF0">
        <w:rPr>
          <w:rFonts w:ascii="Tahoma" w:eastAsia="Frutiger" w:hAnsi="Tahoma" w:cs="Tahoma"/>
          <w:lang w:eastAsia="en-US"/>
        </w:rPr>
        <w:t>opozoriti na tehnične rešitve v dokumentaciji za izvedbo gradnje, ki bi lahko bile v nasprotju z Gradbenim zakonom, predpisi, s katerimi se podrobneje določijo bistvene in druge zahteve, in drugimi predpisi</w:t>
      </w:r>
      <w:r w:rsidR="00B8253C">
        <w:rPr>
          <w:rFonts w:ascii="Tahoma" w:eastAsia="Frutiger" w:hAnsi="Tahoma" w:cs="Tahoma"/>
          <w:lang w:eastAsia="en-US"/>
        </w:rPr>
        <w:t>,</w:t>
      </w:r>
    </w:p>
    <w:p w14:paraId="778AD1AD" w14:textId="4E8B7B5C" w:rsidR="008D1BF0" w:rsidRPr="008D1BF0" w:rsidRDefault="008D1BF0" w:rsidP="00AF60DD">
      <w:pPr>
        <w:keepNext/>
        <w:keepLines/>
        <w:numPr>
          <w:ilvl w:val="0"/>
          <w:numId w:val="39"/>
        </w:numPr>
        <w:tabs>
          <w:tab w:val="clear" w:pos="216"/>
          <w:tab w:val="num" w:pos="426"/>
        </w:tabs>
        <w:ind w:left="426" w:hanging="284"/>
        <w:contextualSpacing/>
        <w:jc w:val="both"/>
        <w:rPr>
          <w:rFonts w:ascii="Tahoma" w:eastAsia="Frutiger" w:hAnsi="Tahoma" w:cs="Tahoma"/>
          <w:i/>
          <w:lang w:eastAsia="en-US"/>
        </w:rPr>
      </w:pPr>
      <w:r w:rsidRPr="008D1BF0">
        <w:rPr>
          <w:rFonts w:ascii="Tahoma" w:eastAsia="Frutiger" w:hAnsi="Tahoma" w:cs="Tahoma"/>
          <w:lang w:eastAsia="en-US"/>
        </w:rPr>
        <w:t>pri preverjanju tehničnih rešitev iz prejšnje točke upoštevati le tehnične rešitve, ki se nanašajo na izpolnjevanje bistvenih zahtev, določenih z Gradbenim zakonom</w:t>
      </w:r>
      <w:r w:rsidR="00B8253C">
        <w:rPr>
          <w:rFonts w:ascii="Tahoma" w:eastAsia="Frutiger" w:hAnsi="Tahoma" w:cs="Tahoma"/>
          <w:lang w:eastAsia="en-US"/>
        </w:rPr>
        <w:t>,</w:t>
      </w:r>
    </w:p>
    <w:p w14:paraId="239ACA18" w14:textId="7633C5FB" w:rsidR="008D1BF0" w:rsidRPr="008D1BF0" w:rsidRDefault="008D1BF0" w:rsidP="00AF60DD">
      <w:pPr>
        <w:keepNext/>
        <w:keepLines/>
        <w:numPr>
          <w:ilvl w:val="0"/>
          <w:numId w:val="39"/>
        </w:numPr>
        <w:tabs>
          <w:tab w:val="clear" w:pos="216"/>
          <w:tab w:val="num" w:pos="426"/>
        </w:tabs>
        <w:ind w:left="426" w:hanging="284"/>
        <w:contextualSpacing/>
        <w:jc w:val="both"/>
        <w:rPr>
          <w:rFonts w:ascii="Tahoma" w:eastAsia="Frutiger" w:hAnsi="Tahoma" w:cs="Tahoma"/>
          <w:i/>
          <w:lang w:eastAsia="en-US"/>
        </w:rPr>
      </w:pPr>
      <w:r w:rsidRPr="008D1BF0">
        <w:rPr>
          <w:rFonts w:ascii="Tahoma" w:eastAsia="Frutiger" w:hAnsi="Tahoma" w:cs="Tahoma"/>
          <w:lang w:eastAsia="en-US"/>
        </w:rPr>
        <w:t>od izvajalca gradnje prevzemati, zbirati in preverjati potrdila o skladnosti in ustreznosti gradbenih in drugih proizvodov, materialov ter naprav in s kakovostnimi zahtevami naročnika</w:t>
      </w:r>
      <w:r w:rsidR="00B8253C">
        <w:rPr>
          <w:rFonts w:ascii="Tahoma" w:eastAsia="Frutiger" w:hAnsi="Tahoma" w:cs="Tahoma"/>
          <w:lang w:eastAsia="en-US"/>
        </w:rPr>
        <w:t>,</w:t>
      </w:r>
    </w:p>
    <w:p w14:paraId="0447B218" w14:textId="5A9D50CF" w:rsidR="008D1BF0" w:rsidRPr="008D1BF0" w:rsidRDefault="008D1BF0" w:rsidP="00AF60DD">
      <w:pPr>
        <w:keepNext/>
        <w:keepLines/>
        <w:numPr>
          <w:ilvl w:val="0"/>
          <w:numId w:val="39"/>
        </w:numPr>
        <w:tabs>
          <w:tab w:val="clear" w:pos="216"/>
          <w:tab w:val="num" w:pos="426"/>
        </w:tabs>
        <w:ind w:left="426" w:hanging="284"/>
        <w:contextualSpacing/>
        <w:jc w:val="both"/>
        <w:rPr>
          <w:rFonts w:ascii="Tahoma" w:eastAsia="Frutiger" w:hAnsi="Tahoma" w:cs="Tahoma"/>
          <w:i/>
          <w:lang w:eastAsia="en-US"/>
        </w:rPr>
      </w:pPr>
      <w:r w:rsidRPr="008D1BF0">
        <w:rPr>
          <w:rFonts w:ascii="Tahoma" w:eastAsia="Frutiger" w:hAnsi="Tahoma" w:cs="Tahoma"/>
          <w:lang w:eastAsia="en-US"/>
        </w:rPr>
        <w:t>sodelovati pri izvajanju meritev, preizkusov in testiranj;</w:t>
      </w:r>
      <w:r w:rsidR="00B8253C">
        <w:rPr>
          <w:rFonts w:ascii="Tahoma" w:eastAsia="Frutiger" w:hAnsi="Tahoma" w:cs="Tahoma"/>
          <w:lang w:eastAsia="en-US"/>
        </w:rPr>
        <w:t>,</w:t>
      </w:r>
    </w:p>
    <w:p w14:paraId="4D87FF1C" w14:textId="2DB6A801" w:rsidR="008D1BF0" w:rsidRPr="008D1BF0" w:rsidRDefault="008D1BF0" w:rsidP="00AF60DD">
      <w:pPr>
        <w:keepNext/>
        <w:keepLines/>
        <w:numPr>
          <w:ilvl w:val="0"/>
          <w:numId w:val="39"/>
        </w:numPr>
        <w:tabs>
          <w:tab w:val="clear" w:pos="216"/>
          <w:tab w:val="num" w:pos="426"/>
        </w:tabs>
        <w:ind w:left="426" w:hanging="284"/>
        <w:contextualSpacing/>
        <w:jc w:val="both"/>
        <w:rPr>
          <w:rFonts w:ascii="Tahoma" w:eastAsia="Frutiger" w:hAnsi="Tahoma" w:cs="Tahoma"/>
          <w:i/>
          <w:lang w:eastAsia="en-US"/>
        </w:rPr>
      </w:pPr>
      <w:r w:rsidRPr="008D1BF0">
        <w:rPr>
          <w:rFonts w:ascii="Tahoma" w:eastAsia="Frutiger" w:hAnsi="Tahoma" w:cs="Tahoma"/>
          <w:lang w:eastAsia="en-US"/>
        </w:rPr>
        <w:t>ves čas izpolnjevati pogoje določene za nadzornika v Gradbenem zakonu in Zakonu o arhitekturni in inženirski dejavnosti</w:t>
      </w:r>
      <w:r w:rsidR="00B8253C">
        <w:rPr>
          <w:rFonts w:ascii="Tahoma" w:eastAsia="Frutiger" w:hAnsi="Tahoma" w:cs="Tahoma"/>
          <w:lang w:eastAsia="en-US"/>
        </w:rPr>
        <w:t>,</w:t>
      </w:r>
    </w:p>
    <w:p w14:paraId="7552BE71" w14:textId="15E4BBAC" w:rsidR="008D1BF0" w:rsidRPr="008D1BF0" w:rsidRDefault="008D1BF0" w:rsidP="00AF60DD">
      <w:pPr>
        <w:keepNext/>
        <w:keepLines/>
        <w:numPr>
          <w:ilvl w:val="0"/>
          <w:numId w:val="39"/>
        </w:numPr>
        <w:tabs>
          <w:tab w:val="clear" w:pos="216"/>
          <w:tab w:val="num" w:pos="426"/>
        </w:tabs>
        <w:ind w:left="426" w:hanging="284"/>
        <w:contextualSpacing/>
        <w:jc w:val="both"/>
        <w:rPr>
          <w:rFonts w:ascii="Tahoma" w:eastAsia="Frutiger" w:hAnsi="Tahoma" w:cs="Tahoma"/>
          <w:i/>
          <w:lang w:eastAsia="en-US"/>
        </w:rPr>
      </w:pPr>
      <w:r w:rsidRPr="008D1BF0">
        <w:rPr>
          <w:rFonts w:ascii="Tahoma" w:eastAsia="Frutiger" w:hAnsi="Tahoma" w:cs="Tahoma"/>
          <w:lang w:eastAsia="en-US"/>
        </w:rPr>
        <w:t>zagotoviti koordinacijo strokovnjakov, ki odgovarjajo za posamezni strokovni del nadzora</w:t>
      </w:r>
      <w:r w:rsidR="00B8253C">
        <w:rPr>
          <w:rFonts w:ascii="Tahoma" w:eastAsia="Frutiger" w:hAnsi="Tahoma" w:cs="Tahoma"/>
          <w:lang w:eastAsia="en-US"/>
        </w:rPr>
        <w:t>,</w:t>
      </w:r>
    </w:p>
    <w:p w14:paraId="0260FD20" w14:textId="0D007818" w:rsidR="008D1BF0" w:rsidRPr="008D1BF0" w:rsidRDefault="008D1BF0" w:rsidP="00AF60DD">
      <w:pPr>
        <w:keepNext/>
        <w:keepLines/>
        <w:numPr>
          <w:ilvl w:val="0"/>
          <w:numId w:val="39"/>
        </w:numPr>
        <w:tabs>
          <w:tab w:val="clear" w:pos="216"/>
          <w:tab w:val="num" w:pos="426"/>
        </w:tabs>
        <w:ind w:left="426" w:hanging="284"/>
        <w:contextualSpacing/>
        <w:jc w:val="both"/>
        <w:rPr>
          <w:rFonts w:ascii="Tahoma" w:eastAsia="Frutiger" w:hAnsi="Tahoma" w:cs="Tahoma"/>
          <w:i/>
          <w:lang w:eastAsia="en-US"/>
        </w:rPr>
      </w:pPr>
      <w:r w:rsidRPr="008D1BF0">
        <w:rPr>
          <w:rFonts w:ascii="Tahoma" w:eastAsia="Frutiger" w:hAnsi="Tahoma" w:cs="Tahoma"/>
          <w:lang w:eastAsia="en-US"/>
        </w:rPr>
        <w:t>za vodenje nadzora določiti vodjo nadzora iz stroke, ki glede na vrsto del prevladuje, v skladu z Gradbenim zakonom in Zakonom o arhitekturni in inženirski dejavnosti, ki bo izvajal in koordiniral nadzor nad gradnjo v celoti</w:t>
      </w:r>
      <w:r w:rsidR="00B8253C">
        <w:rPr>
          <w:rFonts w:ascii="Tahoma" w:eastAsia="Frutiger" w:hAnsi="Tahoma" w:cs="Tahoma"/>
          <w:lang w:eastAsia="en-US"/>
        </w:rPr>
        <w:t>,</w:t>
      </w:r>
    </w:p>
    <w:p w14:paraId="5DDB62B4" w14:textId="473705EB" w:rsidR="008D1BF0" w:rsidRPr="008D1BF0" w:rsidRDefault="008D1BF0" w:rsidP="00AF60DD">
      <w:pPr>
        <w:keepNext/>
        <w:keepLines/>
        <w:numPr>
          <w:ilvl w:val="0"/>
          <w:numId w:val="39"/>
        </w:numPr>
        <w:tabs>
          <w:tab w:val="clear" w:pos="216"/>
          <w:tab w:val="num" w:pos="426"/>
        </w:tabs>
        <w:ind w:left="426" w:hanging="284"/>
        <w:contextualSpacing/>
        <w:jc w:val="both"/>
        <w:rPr>
          <w:rFonts w:ascii="Tahoma" w:eastAsia="Frutiger" w:hAnsi="Tahoma" w:cs="Tahoma"/>
          <w:i/>
          <w:lang w:eastAsia="en-US"/>
        </w:rPr>
      </w:pPr>
      <w:r w:rsidRPr="008D1BF0">
        <w:rPr>
          <w:rFonts w:ascii="Tahoma" w:eastAsia="Frutiger" w:hAnsi="Tahoma" w:cs="Tahoma"/>
          <w:lang w:eastAsia="en-US"/>
        </w:rPr>
        <w:t>vodja nadzora mora med izvajanjem gradnje naročnika in izvajalca takoj obvestiti, da gre za neskladje z gradbenimi predpisi, ali pa, da vgrajeni gradbeni in drugi proizvodi, inštalacije, tehnološke naprave in oprema ter izvedeni postopki niso dokazani z ustreznimi dokumenti, ter ugotovitve in predloge, kako stanje popraviti, vpisati v gradbeni dnevnik</w:t>
      </w:r>
      <w:r w:rsidR="00B8253C">
        <w:rPr>
          <w:rFonts w:ascii="Tahoma" w:eastAsia="Frutiger" w:hAnsi="Tahoma" w:cs="Tahoma"/>
          <w:lang w:eastAsia="en-US"/>
        </w:rPr>
        <w:t>,</w:t>
      </w:r>
    </w:p>
    <w:p w14:paraId="4466886E" w14:textId="19994DC8" w:rsidR="008D1BF0" w:rsidRPr="008D1BF0" w:rsidRDefault="008D1BF0" w:rsidP="00AF60DD">
      <w:pPr>
        <w:keepNext/>
        <w:keepLines/>
        <w:numPr>
          <w:ilvl w:val="0"/>
          <w:numId w:val="39"/>
        </w:numPr>
        <w:tabs>
          <w:tab w:val="clear" w:pos="216"/>
          <w:tab w:val="num" w:pos="426"/>
        </w:tabs>
        <w:ind w:left="426" w:hanging="284"/>
        <w:contextualSpacing/>
        <w:jc w:val="both"/>
        <w:rPr>
          <w:rFonts w:ascii="Tahoma" w:eastAsia="Frutiger" w:hAnsi="Tahoma" w:cs="Tahoma"/>
          <w:i/>
          <w:lang w:eastAsia="en-US"/>
        </w:rPr>
      </w:pPr>
      <w:r w:rsidRPr="008D1BF0">
        <w:rPr>
          <w:rFonts w:ascii="Tahoma" w:eastAsia="Frutiger" w:hAnsi="Tahoma" w:cs="Tahoma"/>
          <w:lang w:eastAsia="en-US"/>
        </w:rPr>
        <w:t>vodja nadzora svoje ugotovitve vpisovati v gradbeni dnevnik ter z lastnoročnim podpisom gradbenega dnevnika potrditi, da so podatki oziroma vpisi, vneseni v gradbeni dnevnik, resnični</w:t>
      </w:r>
      <w:r w:rsidR="00B8253C">
        <w:rPr>
          <w:rFonts w:ascii="Tahoma" w:eastAsia="Frutiger" w:hAnsi="Tahoma" w:cs="Tahoma"/>
          <w:lang w:eastAsia="en-US"/>
        </w:rPr>
        <w:t>,</w:t>
      </w:r>
    </w:p>
    <w:p w14:paraId="2C8CCA2A" w14:textId="6DCA971B" w:rsidR="008D1BF0" w:rsidRPr="008D1BF0" w:rsidRDefault="008D1BF0" w:rsidP="00AF60DD">
      <w:pPr>
        <w:keepNext/>
        <w:keepLines/>
        <w:numPr>
          <w:ilvl w:val="0"/>
          <w:numId w:val="39"/>
        </w:numPr>
        <w:tabs>
          <w:tab w:val="clear" w:pos="216"/>
          <w:tab w:val="num" w:pos="426"/>
        </w:tabs>
        <w:ind w:left="426" w:hanging="284"/>
        <w:contextualSpacing/>
        <w:jc w:val="both"/>
        <w:rPr>
          <w:rFonts w:ascii="Tahoma" w:eastAsia="Frutiger" w:hAnsi="Tahoma" w:cs="Tahoma"/>
          <w:i/>
          <w:lang w:eastAsia="en-US"/>
        </w:rPr>
      </w:pPr>
      <w:r w:rsidRPr="008D1BF0">
        <w:rPr>
          <w:rFonts w:ascii="Tahoma" w:eastAsia="Frutiger" w:hAnsi="Tahoma" w:cs="Tahoma"/>
          <w:lang w:eastAsia="en-US"/>
        </w:rPr>
        <w:t>opravljanje nadzora nad kvaliteto in količino izvajanja gradbenih, obrtniških, strojno instalacijskih in elektro instalacijskih del v skladu Gradbenim zakonom in pravili stroke, ki omogoča dokončanje objekta v skladu z dokumentacijo za izvedbo gradnje, v skladu s prostorskim izvedbenim aktom, gradbenimi in drugimi predpisi ter gradbenim dovoljenjem, s ponudbeno dokumentacijo in sklenjeno gradbeno pogodbo med naročnikom in izvajalcem del</w:t>
      </w:r>
      <w:r w:rsidR="00B8253C">
        <w:rPr>
          <w:rFonts w:ascii="Tahoma" w:eastAsia="Frutiger" w:hAnsi="Tahoma" w:cs="Tahoma"/>
          <w:lang w:eastAsia="en-US"/>
        </w:rPr>
        <w:t>,</w:t>
      </w:r>
    </w:p>
    <w:p w14:paraId="30347DCF" w14:textId="2E85929D" w:rsidR="008D1BF0" w:rsidRPr="008D1BF0" w:rsidRDefault="008D1BF0" w:rsidP="00AF60DD">
      <w:pPr>
        <w:keepNext/>
        <w:keepLines/>
        <w:numPr>
          <w:ilvl w:val="0"/>
          <w:numId w:val="39"/>
        </w:numPr>
        <w:tabs>
          <w:tab w:val="clear" w:pos="216"/>
          <w:tab w:val="num" w:pos="426"/>
        </w:tabs>
        <w:ind w:left="426" w:hanging="284"/>
        <w:contextualSpacing/>
        <w:jc w:val="both"/>
        <w:rPr>
          <w:rFonts w:ascii="Tahoma" w:eastAsia="Frutiger" w:hAnsi="Tahoma" w:cs="Tahoma"/>
          <w:i/>
          <w:lang w:eastAsia="en-US"/>
        </w:rPr>
      </w:pPr>
      <w:r w:rsidRPr="008D1BF0">
        <w:rPr>
          <w:rFonts w:ascii="Tahoma" w:eastAsia="Frutiger" w:hAnsi="Tahoma" w:cs="Tahoma"/>
          <w:lang w:eastAsia="en-US"/>
        </w:rPr>
        <w:t>ustno in pisno opozoriti udeležence pri graditvi objektov, če ugotovi kršitve in dejanja, ki so v nasprotju z določbami Gradbenega zakona</w:t>
      </w:r>
      <w:r w:rsidR="00B8253C">
        <w:rPr>
          <w:rFonts w:ascii="Tahoma" w:eastAsia="Frutiger" w:hAnsi="Tahoma" w:cs="Tahoma"/>
          <w:lang w:eastAsia="en-US"/>
        </w:rPr>
        <w:t>,</w:t>
      </w:r>
    </w:p>
    <w:p w14:paraId="68CB2BCA" w14:textId="5C2F7CEB" w:rsidR="008D1BF0" w:rsidRPr="008D1BF0" w:rsidRDefault="008D1BF0" w:rsidP="00AF60DD">
      <w:pPr>
        <w:keepNext/>
        <w:keepLines/>
        <w:numPr>
          <w:ilvl w:val="0"/>
          <w:numId w:val="39"/>
        </w:numPr>
        <w:tabs>
          <w:tab w:val="clear" w:pos="216"/>
          <w:tab w:val="num" w:pos="426"/>
        </w:tabs>
        <w:ind w:left="426" w:hanging="284"/>
        <w:contextualSpacing/>
        <w:jc w:val="both"/>
        <w:rPr>
          <w:rFonts w:ascii="Tahoma" w:eastAsia="Frutiger" w:hAnsi="Tahoma" w:cs="Tahoma"/>
          <w:i/>
          <w:lang w:eastAsia="en-US"/>
        </w:rPr>
      </w:pPr>
      <w:r w:rsidRPr="008D1BF0">
        <w:rPr>
          <w:rFonts w:ascii="Tahoma" w:eastAsia="Frutiger" w:hAnsi="Tahoma" w:cs="Tahoma"/>
          <w:lang w:eastAsia="en-US"/>
        </w:rPr>
        <w:t>ustaviti gradnjo objekta, če se kršitve iz prejšnje točke kljub opozorilu nadaljujejo ali napake, nastale kot posledica teh kršitev, niso pravočasno odpravljene ter v teh primerih ugotovljene kršitve prijaviti gradbenemu in drugim inšpektorjem</w:t>
      </w:r>
      <w:r w:rsidR="00B8253C">
        <w:rPr>
          <w:rFonts w:ascii="Tahoma" w:eastAsia="Frutiger" w:hAnsi="Tahoma" w:cs="Tahoma"/>
          <w:lang w:eastAsia="en-US"/>
        </w:rPr>
        <w:t>,</w:t>
      </w:r>
    </w:p>
    <w:p w14:paraId="555BCA0F" w14:textId="2ACEB234" w:rsidR="008D1BF0" w:rsidRPr="008D1BF0" w:rsidRDefault="008D1BF0" w:rsidP="00AF60DD">
      <w:pPr>
        <w:keepNext/>
        <w:keepLines/>
        <w:numPr>
          <w:ilvl w:val="0"/>
          <w:numId w:val="39"/>
        </w:numPr>
        <w:tabs>
          <w:tab w:val="clear" w:pos="216"/>
          <w:tab w:val="num" w:pos="426"/>
        </w:tabs>
        <w:ind w:left="426" w:hanging="284"/>
        <w:contextualSpacing/>
        <w:jc w:val="both"/>
        <w:rPr>
          <w:rFonts w:ascii="Tahoma" w:eastAsia="Frutiger" w:hAnsi="Tahoma" w:cs="Tahoma"/>
          <w:i/>
          <w:lang w:eastAsia="en-US"/>
        </w:rPr>
      </w:pPr>
      <w:r w:rsidRPr="008D1BF0">
        <w:rPr>
          <w:rFonts w:ascii="Tahoma" w:eastAsia="Frutiger" w:hAnsi="Tahoma" w:cs="Tahoma"/>
          <w:lang w:eastAsia="en-US"/>
        </w:rPr>
        <w:t>opravljanje nadzora nad izvajalcem, da izvaja gradnjo po projektni dokumentaciji, ter po tehničnih normativih, predpisih in standardih, ki veljajo za gradbena, obrtniška, strojno instalacijska in elektro instalacijska dela</w:t>
      </w:r>
      <w:r w:rsidR="00B8253C">
        <w:rPr>
          <w:rFonts w:ascii="Tahoma" w:eastAsia="Frutiger" w:hAnsi="Tahoma" w:cs="Tahoma"/>
          <w:lang w:eastAsia="en-US"/>
        </w:rPr>
        <w:t>,</w:t>
      </w:r>
    </w:p>
    <w:p w14:paraId="3D638DF2" w14:textId="06EC77F5" w:rsidR="008D1BF0" w:rsidRPr="008D1BF0" w:rsidRDefault="008D1BF0" w:rsidP="00AF60DD">
      <w:pPr>
        <w:keepNext/>
        <w:keepLines/>
        <w:numPr>
          <w:ilvl w:val="0"/>
          <w:numId w:val="39"/>
        </w:numPr>
        <w:tabs>
          <w:tab w:val="clear" w:pos="216"/>
          <w:tab w:val="num" w:pos="426"/>
        </w:tabs>
        <w:ind w:left="426" w:hanging="284"/>
        <w:contextualSpacing/>
        <w:jc w:val="both"/>
        <w:rPr>
          <w:rFonts w:ascii="Tahoma" w:eastAsia="Frutiger" w:hAnsi="Tahoma" w:cs="Tahoma"/>
          <w:i/>
          <w:lang w:eastAsia="en-US"/>
        </w:rPr>
      </w:pPr>
      <w:r w:rsidRPr="008D1BF0">
        <w:rPr>
          <w:rFonts w:ascii="Tahoma" w:eastAsia="Frutiger" w:hAnsi="Tahoma" w:cs="Tahoma"/>
          <w:lang w:eastAsia="en-US"/>
        </w:rPr>
        <w:t>nadziranje izvajalca pri vgrajevanju gradbenih proizvodov, napeljav, naprav in opreme, katerih kvaliteta mora biti dokumentirana z atesti in certifikati kvalitete</w:t>
      </w:r>
      <w:r w:rsidR="00B8253C">
        <w:rPr>
          <w:rFonts w:ascii="Tahoma" w:eastAsia="Frutiger" w:hAnsi="Tahoma" w:cs="Tahoma"/>
          <w:lang w:eastAsia="en-US"/>
        </w:rPr>
        <w:t>,</w:t>
      </w:r>
    </w:p>
    <w:p w14:paraId="2F49575B" w14:textId="342064C0" w:rsidR="008D1BF0" w:rsidRPr="008D1BF0" w:rsidRDefault="008D1BF0" w:rsidP="00AF60DD">
      <w:pPr>
        <w:keepNext/>
        <w:keepLines/>
        <w:numPr>
          <w:ilvl w:val="0"/>
          <w:numId w:val="39"/>
        </w:numPr>
        <w:tabs>
          <w:tab w:val="clear" w:pos="216"/>
          <w:tab w:val="num" w:pos="426"/>
        </w:tabs>
        <w:ind w:left="426" w:hanging="284"/>
        <w:contextualSpacing/>
        <w:jc w:val="both"/>
        <w:rPr>
          <w:rFonts w:ascii="Tahoma" w:eastAsia="Frutiger" w:hAnsi="Tahoma" w:cs="Tahoma"/>
          <w:i/>
          <w:lang w:eastAsia="en-US"/>
        </w:rPr>
      </w:pPr>
      <w:r w:rsidRPr="008D1BF0">
        <w:rPr>
          <w:rFonts w:ascii="Tahoma" w:eastAsia="Frutiger" w:hAnsi="Tahoma" w:cs="Tahoma"/>
          <w:lang w:eastAsia="en-US"/>
        </w:rPr>
        <w:t>pregledovanje in potrjevanje gradbenega dnevnika in knjige obračunskih izmer na podlagi opravljenih del posameznih izvajalcev, preverjanje podatkov in podpisovanje gradbenega dnevnika, izjav in dokazil o zmogljivosti objekta</w:t>
      </w:r>
      <w:r w:rsidR="00B8253C">
        <w:rPr>
          <w:rFonts w:ascii="Tahoma" w:eastAsia="Frutiger" w:hAnsi="Tahoma" w:cs="Tahoma"/>
          <w:lang w:eastAsia="en-US"/>
        </w:rPr>
        <w:t>,</w:t>
      </w:r>
    </w:p>
    <w:p w14:paraId="2BA8FAC1" w14:textId="3103E4E1" w:rsidR="008D1BF0" w:rsidRPr="008D1BF0" w:rsidRDefault="008D1BF0" w:rsidP="00AF60DD">
      <w:pPr>
        <w:keepNext/>
        <w:keepLines/>
        <w:numPr>
          <w:ilvl w:val="0"/>
          <w:numId w:val="39"/>
        </w:numPr>
        <w:tabs>
          <w:tab w:val="clear" w:pos="216"/>
          <w:tab w:val="num" w:pos="426"/>
        </w:tabs>
        <w:ind w:left="426" w:hanging="284"/>
        <w:contextualSpacing/>
        <w:jc w:val="both"/>
        <w:rPr>
          <w:rFonts w:ascii="Tahoma" w:eastAsia="Frutiger" w:hAnsi="Tahoma" w:cs="Tahoma"/>
          <w:i/>
          <w:lang w:eastAsia="en-US"/>
        </w:rPr>
      </w:pPr>
      <w:r w:rsidRPr="008D1BF0">
        <w:rPr>
          <w:rFonts w:ascii="Tahoma" w:eastAsia="Frutiger" w:hAnsi="Tahoma" w:cs="Tahoma"/>
          <w:lang w:eastAsia="en-US"/>
        </w:rPr>
        <w:t>pregledovanje in potrjevanje situacij ter posredovanje le-teh naročniku v izplačilo</w:t>
      </w:r>
      <w:r w:rsidR="00B8253C">
        <w:rPr>
          <w:rFonts w:ascii="Tahoma" w:eastAsia="Frutiger" w:hAnsi="Tahoma" w:cs="Tahoma"/>
          <w:lang w:eastAsia="en-US"/>
        </w:rPr>
        <w:t>,</w:t>
      </w:r>
    </w:p>
    <w:p w14:paraId="0CA8768A" w14:textId="64887FF7" w:rsidR="008D1BF0" w:rsidRPr="008D1BF0" w:rsidRDefault="008D1BF0" w:rsidP="00AF60DD">
      <w:pPr>
        <w:keepNext/>
        <w:keepLines/>
        <w:numPr>
          <w:ilvl w:val="0"/>
          <w:numId w:val="39"/>
        </w:numPr>
        <w:tabs>
          <w:tab w:val="clear" w:pos="216"/>
          <w:tab w:val="num" w:pos="426"/>
        </w:tabs>
        <w:ind w:left="426" w:hanging="284"/>
        <w:contextualSpacing/>
        <w:jc w:val="both"/>
        <w:rPr>
          <w:rFonts w:ascii="Tahoma" w:eastAsia="Frutiger" w:hAnsi="Tahoma" w:cs="Tahoma"/>
          <w:i/>
          <w:lang w:eastAsia="en-US"/>
        </w:rPr>
      </w:pPr>
      <w:r w:rsidRPr="008D1BF0">
        <w:rPr>
          <w:rFonts w:ascii="Tahoma" w:eastAsia="Frutiger" w:hAnsi="Tahoma" w:cs="Tahoma"/>
          <w:lang w:eastAsia="en-US"/>
        </w:rPr>
        <w:t>izvajanje finančnega nadzora glede sklenjene pogodbe za izvajanje investicije: opravljanje količinskih in vsebinskih pregledov mesečnih situacij in računov na osnovi pogodbenih predračunov ter posredovanje potrjenih situacij in računov naročniku v izplačilo</w:t>
      </w:r>
      <w:r w:rsidR="00B8253C">
        <w:rPr>
          <w:rFonts w:ascii="Tahoma" w:eastAsia="Frutiger" w:hAnsi="Tahoma" w:cs="Tahoma"/>
          <w:lang w:eastAsia="en-US"/>
        </w:rPr>
        <w:t>,</w:t>
      </w:r>
    </w:p>
    <w:p w14:paraId="35D836FE" w14:textId="14B864FD" w:rsidR="008D1BF0" w:rsidRPr="008402DD" w:rsidRDefault="008D1BF0" w:rsidP="00AF60DD">
      <w:pPr>
        <w:keepNext/>
        <w:keepLines/>
        <w:numPr>
          <w:ilvl w:val="0"/>
          <w:numId w:val="39"/>
        </w:numPr>
        <w:tabs>
          <w:tab w:val="clear" w:pos="216"/>
          <w:tab w:val="num" w:pos="426"/>
        </w:tabs>
        <w:ind w:left="426" w:hanging="284"/>
        <w:contextualSpacing/>
        <w:jc w:val="both"/>
        <w:rPr>
          <w:rFonts w:ascii="Tahoma" w:eastAsia="Frutiger" w:hAnsi="Tahoma" w:cs="Tahoma"/>
          <w:i/>
          <w:lang w:eastAsia="en-US"/>
        </w:rPr>
      </w:pPr>
      <w:r w:rsidRPr="008D1BF0">
        <w:rPr>
          <w:rFonts w:ascii="Tahoma" w:eastAsia="Frutiger" w:hAnsi="Tahoma" w:cs="Tahoma"/>
          <w:lang w:eastAsia="en-US"/>
        </w:rPr>
        <w:t>spremljanje napredovanja del ter poročanje naročniku</w:t>
      </w:r>
      <w:r w:rsidR="00B8253C">
        <w:rPr>
          <w:rFonts w:ascii="Tahoma" w:eastAsia="Frutiger" w:hAnsi="Tahoma" w:cs="Tahoma"/>
          <w:lang w:eastAsia="en-US"/>
        </w:rPr>
        <w:t>,</w:t>
      </w:r>
    </w:p>
    <w:p w14:paraId="411C3F4A" w14:textId="72406196" w:rsidR="008402DD" w:rsidRPr="008D1BF0" w:rsidRDefault="008402DD" w:rsidP="00AF60DD">
      <w:pPr>
        <w:keepNext/>
        <w:keepLines/>
        <w:numPr>
          <w:ilvl w:val="0"/>
          <w:numId w:val="39"/>
        </w:numPr>
        <w:tabs>
          <w:tab w:val="clear" w:pos="216"/>
          <w:tab w:val="num" w:pos="426"/>
        </w:tabs>
        <w:ind w:left="426" w:hanging="284"/>
        <w:contextualSpacing/>
        <w:jc w:val="both"/>
        <w:rPr>
          <w:rFonts w:ascii="Tahoma" w:eastAsia="Frutiger" w:hAnsi="Tahoma" w:cs="Tahoma"/>
          <w:i/>
          <w:lang w:eastAsia="en-US"/>
        </w:rPr>
      </w:pPr>
      <w:r w:rsidRPr="0079166D">
        <w:rPr>
          <w:rFonts w:ascii="Tahoma" w:hAnsi="Tahoma" w:cs="Tahoma"/>
        </w:rPr>
        <w:t>sodelovanje pri izdelavi analiz prispelih ponudb za morebitna nepredvidena in spremenjena dela,</w:t>
      </w:r>
    </w:p>
    <w:p w14:paraId="42C28437" w14:textId="12F1F080" w:rsidR="008D1BF0" w:rsidRPr="008D1BF0" w:rsidRDefault="008D1BF0" w:rsidP="00AF60DD">
      <w:pPr>
        <w:keepNext/>
        <w:keepLines/>
        <w:numPr>
          <w:ilvl w:val="0"/>
          <w:numId w:val="39"/>
        </w:numPr>
        <w:tabs>
          <w:tab w:val="clear" w:pos="216"/>
          <w:tab w:val="num" w:pos="426"/>
        </w:tabs>
        <w:ind w:left="426" w:hanging="284"/>
        <w:contextualSpacing/>
        <w:jc w:val="both"/>
        <w:rPr>
          <w:rFonts w:ascii="Tahoma" w:eastAsia="Frutiger" w:hAnsi="Tahoma" w:cs="Tahoma"/>
          <w:i/>
          <w:lang w:eastAsia="en-US"/>
        </w:rPr>
      </w:pPr>
      <w:r w:rsidRPr="008D1BF0">
        <w:rPr>
          <w:rFonts w:ascii="Tahoma" w:eastAsia="Frutiger" w:hAnsi="Tahoma" w:cs="Tahoma"/>
          <w:lang w:eastAsia="en-US"/>
        </w:rPr>
        <w:lastRenderedPageBreak/>
        <w:t>pojasnjevanje izvajalcu vseh nejasnosti v zvezi s projekti za izvedbo, če to ne sodi v projektantski nadzor</w:t>
      </w:r>
      <w:r w:rsidR="00B8253C">
        <w:rPr>
          <w:rFonts w:ascii="Tahoma" w:eastAsia="Frutiger" w:hAnsi="Tahoma" w:cs="Tahoma"/>
          <w:lang w:eastAsia="en-US"/>
        </w:rPr>
        <w:t>,</w:t>
      </w:r>
    </w:p>
    <w:p w14:paraId="3B5718EF" w14:textId="12B2A657" w:rsidR="008D1BF0" w:rsidRPr="008D1BF0" w:rsidRDefault="008D1BF0" w:rsidP="00AF60DD">
      <w:pPr>
        <w:keepNext/>
        <w:keepLines/>
        <w:numPr>
          <w:ilvl w:val="0"/>
          <w:numId w:val="39"/>
        </w:numPr>
        <w:tabs>
          <w:tab w:val="clear" w:pos="216"/>
          <w:tab w:val="num" w:pos="426"/>
        </w:tabs>
        <w:ind w:left="426" w:hanging="284"/>
        <w:contextualSpacing/>
        <w:jc w:val="both"/>
        <w:rPr>
          <w:rFonts w:ascii="Tahoma" w:eastAsia="Frutiger" w:hAnsi="Tahoma" w:cs="Tahoma"/>
          <w:i/>
          <w:lang w:eastAsia="en-US"/>
        </w:rPr>
      </w:pPr>
      <w:r w:rsidRPr="008D1BF0">
        <w:rPr>
          <w:rFonts w:ascii="Tahoma" w:eastAsia="Frutiger" w:hAnsi="Tahoma" w:cs="Tahoma"/>
          <w:lang w:eastAsia="en-US"/>
        </w:rPr>
        <w:t>organiziranje in izdelava predloga končnega obračuna med naročnikom in izvajalcem gradnje</w:t>
      </w:r>
      <w:r w:rsidR="00B8253C">
        <w:rPr>
          <w:rFonts w:ascii="Tahoma" w:eastAsia="Frutiger" w:hAnsi="Tahoma" w:cs="Tahoma"/>
          <w:lang w:eastAsia="en-US"/>
        </w:rPr>
        <w:t>,</w:t>
      </w:r>
    </w:p>
    <w:p w14:paraId="17645255" w14:textId="2E0D3F85" w:rsidR="008D1BF0" w:rsidRPr="008D1BF0" w:rsidRDefault="008D1BF0" w:rsidP="00AF60DD">
      <w:pPr>
        <w:keepNext/>
        <w:keepLines/>
        <w:numPr>
          <w:ilvl w:val="0"/>
          <w:numId w:val="39"/>
        </w:numPr>
        <w:tabs>
          <w:tab w:val="clear" w:pos="216"/>
          <w:tab w:val="num" w:pos="426"/>
        </w:tabs>
        <w:ind w:left="426" w:hanging="284"/>
        <w:contextualSpacing/>
        <w:jc w:val="both"/>
        <w:rPr>
          <w:rFonts w:ascii="Tahoma" w:eastAsia="Frutiger" w:hAnsi="Tahoma" w:cs="Tahoma"/>
          <w:i/>
          <w:lang w:eastAsia="en-US"/>
        </w:rPr>
      </w:pPr>
      <w:r w:rsidRPr="008D1BF0">
        <w:rPr>
          <w:rFonts w:ascii="Tahoma" w:eastAsia="Frutiger" w:hAnsi="Tahoma" w:cs="Tahoma"/>
          <w:lang w:eastAsia="en-US"/>
        </w:rPr>
        <w:t>izvajanje nadzora pri ravnanju z gradbenimi in drugimi odpadki, nastalimi pri gradnji objekta, skladno z veljavno zakonodajo s področja ravnanja z odpadki</w:t>
      </w:r>
      <w:r w:rsidR="00B8253C">
        <w:rPr>
          <w:rFonts w:ascii="Tahoma" w:eastAsia="Frutiger" w:hAnsi="Tahoma" w:cs="Tahoma"/>
          <w:lang w:eastAsia="en-US"/>
        </w:rPr>
        <w:t>,</w:t>
      </w:r>
    </w:p>
    <w:p w14:paraId="7EB7419F" w14:textId="4E8F6DF6" w:rsidR="008D1BF0" w:rsidRPr="008D1BF0" w:rsidRDefault="008D1BF0" w:rsidP="00AF60DD">
      <w:pPr>
        <w:keepNext/>
        <w:keepLines/>
        <w:numPr>
          <w:ilvl w:val="0"/>
          <w:numId w:val="39"/>
        </w:numPr>
        <w:tabs>
          <w:tab w:val="clear" w:pos="216"/>
          <w:tab w:val="num" w:pos="426"/>
        </w:tabs>
        <w:ind w:left="426" w:hanging="284"/>
        <w:contextualSpacing/>
        <w:jc w:val="both"/>
        <w:rPr>
          <w:rFonts w:ascii="Tahoma" w:eastAsia="Frutiger" w:hAnsi="Tahoma" w:cs="Tahoma"/>
          <w:i/>
          <w:lang w:eastAsia="en-US"/>
        </w:rPr>
      </w:pPr>
      <w:r w:rsidRPr="008D1BF0">
        <w:rPr>
          <w:rFonts w:ascii="Tahoma" w:eastAsia="Frutiger" w:hAnsi="Tahoma" w:cs="Tahoma"/>
          <w:lang w:eastAsia="en-US"/>
        </w:rPr>
        <w:t>sistematičen pregled in zbiranje atestov, poročil in drugih listin o skladnosti gradbenih proizvodov in izvedb del, ki jih morajo predložiti izvajalci del za opravljanje dela in vgrajene materiale, po potrebi naročanja dodatnih atestov ter ukrepanje v zvezi s tem</w:t>
      </w:r>
      <w:r w:rsidR="00B8253C">
        <w:rPr>
          <w:rFonts w:ascii="Tahoma" w:eastAsia="Frutiger" w:hAnsi="Tahoma" w:cs="Tahoma"/>
          <w:lang w:eastAsia="en-US"/>
        </w:rPr>
        <w:t>,</w:t>
      </w:r>
    </w:p>
    <w:p w14:paraId="575D5A2F" w14:textId="77777777" w:rsidR="008D1BF0" w:rsidRPr="008D1BF0" w:rsidRDefault="008D1BF0" w:rsidP="00AF60DD">
      <w:pPr>
        <w:keepNext/>
        <w:keepLines/>
        <w:numPr>
          <w:ilvl w:val="0"/>
          <w:numId w:val="39"/>
        </w:numPr>
        <w:tabs>
          <w:tab w:val="clear" w:pos="216"/>
          <w:tab w:val="num" w:pos="426"/>
        </w:tabs>
        <w:ind w:left="426" w:hanging="284"/>
        <w:contextualSpacing/>
        <w:jc w:val="both"/>
        <w:rPr>
          <w:rFonts w:ascii="Tahoma" w:eastAsia="Frutiger" w:hAnsi="Tahoma" w:cs="Tahoma"/>
          <w:i/>
          <w:lang w:eastAsia="en-US"/>
        </w:rPr>
      </w:pPr>
      <w:r w:rsidRPr="008D1BF0">
        <w:rPr>
          <w:rFonts w:ascii="Tahoma" w:eastAsia="Frutiger" w:hAnsi="Tahoma" w:cs="Tahoma"/>
          <w:lang w:eastAsia="en-US"/>
        </w:rPr>
        <w:t>vodenje evidence in arhiviranje dokumentacije, ki je naročniku v času izvajanja del na vpogled in se mu ob zaključku del tudi izroči (gradbeni dnevnik, projekti izvedenih del, pogodbe, finančna dokumentacija, potrjeni evidenčni listi).</w:t>
      </w:r>
    </w:p>
    <w:p w14:paraId="3359ACCB" w14:textId="77777777" w:rsidR="008D1BF0" w:rsidRPr="008D1BF0" w:rsidRDefault="008D1BF0" w:rsidP="00AF60DD">
      <w:pPr>
        <w:keepNext/>
        <w:keepLines/>
        <w:ind w:left="426" w:hanging="219"/>
        <w:contextualSpacing/>
        <w:jc w:val="both"/>
        <w:rPr>
          <w:rFonts w:ascii="Tahoma" w:eastAsia="Frutiger" w:hAnsi="Tahoma" w:cs="Tahoma"/>
          <w:i/>
          <w:lang w:eastAsia="en-US"/>
        </w:rPr>
      </w:pPr>
    </w:p>
    <w:p w14:paraId="1246BAEB" w14:textId="524D54CC" w:rsidR="008D1BF0" w:rsidRDefault="008D1BF0" w:rsidP="00AF60DD">
      <w:pPr>
        <w:keepNext/>
        <w:keepLines/>
        <w:contextualSpacing/>
        <w:jc w:val="both"/>
        <w:rPr>
          <w:rFonts w:ascii="Tahoma" w:eastAsia="Frutiger" w:hAnsi="Tahoma" w:cs="Tahoma"/>
          <w:lang w:eastAsia="en-US"/>
        </w:rPr>
      </w:pPr>
      <w:r w:rsidRPr="008D1BF0">
        <w:rPr>
          <w:rFonts w:ascii="Tahoma" w:eastAsia="Frutiger" w:hAnsi="Tahoma" w:cs="Tahoma"/>
          <w:lang w:eastAsia="en-US"/>
        </w:rPr>
        <w:t xml:space="preserve">Izvajalec se zavezuje, da bo pri izvajanju pogodbenih del spoštoval in ravnal po določilih zakona, ki ureja  </w:t>
      </w:r>
      <w:r w:rsidR="008402DD">
        <w:rPr>
          <w:rFonts w:ascii="Tahoma" w:eastAsia="Frutiger" w:hAnsi="Tahoma" w:cs="Tahoma"/>
          <w:lang w:eastAsia="en-US"/>
        </w:rPr>
        <w:t>gradnjo</w:t>
      </w:r>
      <w:r w:rsidRPr="008D1BF0">
        <w:rPr>
          <w:rFonts w:ascii="Tahoma" w:eastAsia="Frutiger" w:hAnsi="Tahoma" w:cs="Tahoma"/>
          <w:lang w:eastAsia="en-US"/>
        </w:rPr>
        <w:t>, pravilih stroke, in drugih predpisih s področja graditve objektov  ter navodili naročnika.</w:t>
      </w:r>
    </w:p>
    <w:p w14:paraId="7BBAF57D" w14:textId="77777777" w:rsidR="00B8253C" w:rsidRPr="008D1BF0" w:rsidRDefault="00B8253C" w:rsidP="00AF60DD">
      <w:pPr>
        <w:keepNext/>
        <w:keepLines/>
        <w:contextualSpacing/>
        <w:jc w:val="both"/>
        <w:rPr>
          <w:rFonts w:ascii="Tahoma" w:eastAsia="Frutiger" w:hAnsi="Tahoma" w:cs="Tahoma"/>
          <w:i/>
          <w:lang w:eastAsia="en-US"/>
        </w:rPr>
      </w:pPr>
    </w:p>
    <w:p w14:paraId="72BD7960" w14:textId="77777777" w:rsidR="008D1BF0" w:rsidRPr="008D1BF0" w:rsidRDefault="008D1BF0" w:rsidP="00AF60DD">
      <w:pPr>
        <w:keepNext/>
        <w:keepLines/>
        <w:contextualSpacing/>
        <w:jc w:val="both"/>
        <w:rPr>
          <w:rFonts w:ascii="Tahoma" w:eastAsia="Frutiger" w:hAnsi="Tahoma" w:cs="Tahoma"/>
          <w:i/>
          <w:lang w:eastAsia="en-US"/>
        </w:rPr>
      </w:pPr>
      <w:r w:rsidRPr="008D1BF0">
        <w:rPr>
          <w:rFonts w:ascii="Tahoma" w:eastAsia="Frutiger" w:hAnsi="Tahoma" w:cs="Tahoma"/>
          <w:lang w:eastAsia="en-US"/>
        </w:rPr>
        <w:t xml:space="preserve">Izvajalec se zavezuje pogodbena dela opraviti pravočasno, vestno, z načelom dobre vere in poštenja ter v skladu s skrbnostjo dobrega strokovnjaka ter, da bo vseskozi varoval interes naročnika in mu pri tem nudil vsa svoja znanja, izkušnje in sposobnosti. </w:t>
      </w:r>
    </w:p>
    <w:p w14:paraId="69E6517B" w14:textId="77777777" w:rsidR="008D1BF0" w:rsidRPr="008D1BF0" w:rsidRDefault="008D1BF0" w:rsidP="00AF60DD">
      <w:pPr>
        <w:keepNext/>
        <w:keepLines/>
        <w:contextualSpacing/>
        <w:jc w:val="both"/>
        <w:rPr>
          <w:rFonts w:ascii="Tahoma" w:eastAsia="Frutiger" w:hAnsi="Tahoma" w:cs="Tahoma"/>
          <w:i/>
          <w:lang w:eastAsia="en-US"/>
        </w:rPr>
      </w:pPr>
    </w:p>
    <w:p w14:paraId="43D0D465" w14:textId="77777777" w:rsidR="008D1BF0" w:rsidRPr="008D1BF0" w:rsidRDefault="008D1BF0" w:rsidP="00AF60DD">
      <w:pPr>
        <w:keepNext/>
        <w:keepLines/>
        <w:contextualSpacing/>
        <w:jc w:val="both"/>
        <w:rPr>
          <w:rFonts w:ascii="Tahoma" w:eastAsia="Frutiger" w:hAnsi="Tahoma" w:cs="Tahoma"/>
          <w:i/>
          <w:lang w:eastAsia="en-US"/>
        </w:rPr>
      </w:pPr>
      <w:r w:rsidRPr="008D1BF0">
        <w:rPr>
          <w:rFonts w:ascii="Tahoma" w:eastAsia="Frutiger" w:hAnsi="Tahoma" w:cs="Tahoma"/>
          <w:lang w:eastAsia="en-US"/>
        </w:rPr>
        <w:t xml:space="preserve">Izvajalec se zavezuje, da si bo ves čas izvajanja pogodbenih del po svojih močeh prizadeval, da bodo gradbena dela zaključena v predvidenem roku.  </w:t>
      </w:r>
    </w:p>
    <w:p w14:paraId="4BFFC489" w14:textId="77777777" w:rsidR="006769A6" w:rsidRDefault="006769A6" w:rsidP="00AF60DD">
      <w:pPr>
        <w:keepNext/>
        <w:keepLines/>
        <w:contextualSpacing/>
        <w:jc w:val="both"/>
        <w:rPr>
          <w:rFonts w:ascii="Tahoma" w:eastAsia="Frutiger" w:hAnsi="Tahoma" w:cs="Tahoma"/>
          <w:lang w:eastAsia="en-US"/>
        </w:rPr>
      </w:pPr>
    </w:p>
    <w:p w14:paraId="73AA84A2" w14:textId="77777777" w:rsidR="00E3394A" w:rsidRPr="00E3394A" w:rsidRDefault="00E3394A" w:rsidP="00AF60DD">
      <w:pPr>
        <w:keepNext/>
        <w:keepLines/>
        <w:tabs>
          <w:tab w:val="left" w:pos="0"/>
          <w:tab w:val="left" w:pos="567"/>
          <w:tab w:val="left" w:pos="851"/>
        </w:tabs>
        <w:jc w:val="both"/>
        <w:rPr>
          <w:rFonts w:ascii="Tahoma" w:eastAsia="Frutiger" w:hAnsi="Tahoma" w:cs="Tahoma"/>
          <w:i/>
          <w:lang w:eastAsia="en-US"/>
        </w:rPr>
      </w:pPr>
      <w:r w:rsidRPr="00E3394A">
        <w:rPr>
          <w:rFonts w:ascii="Tahoma" w:eastAsia="Frutiger" w:hAnsi="Tahoma" w:cs="Tahoma"/>
          <w:lang w:eastAsia="en-US"/>
        </w:rPr>
        <w:t>Izvajalec odgovarja za škodo, ki nastane naročniku in tretjim osebam in izvirajo iz njegovega dela in njegovih pogodbenih obveznosti.</w:t>
      </w:r>
    </w:p>
    <w:p w14:paraId="6FAF3C7A" w14:textId="77777777" w:rsidR="00E3394A" w:rsidRPr="00E3394A" w:rsidRDefault="00E3394A" w:rsidP="00AF60DD">
      <w:pPr>
        <w:keepNext/>
        <w:keepLines/>
        <w:tabs>
          <w:tab w:val="left" w:pos="0"/>
          <w:tab w:val="left" w:pos="567"/>
          <w:tab w:val="left" w:pos="851"/>
        </w:tabs>
        <w:jc w:val="both"/>
        <w:rPr>
          <w:rFonts w:ascii="Tahoma" w:eastAsia="Frutiger" w:hAnsi="Tahoma" w:cs="Tahoma"/>
          <w:i/>
          <w:lang w:eastAsia="en-US"/>
        </w:rPr>
      </w:pPr>
    </w:p>
    <w:p w14:paraId="30AFF774" w14:textId="519EFC87" w:rsidR="00E3394A" w:rsidRPr="00E3394A" w:rsidRDefault="00E3394A" w:rsidP="00AF60DD">
      <w:pPr>
        <w:keepNext/>
        <w:keepLines/>
        <w:tabs>
          <w:tab w:val="left" w:pos="0"/>
          <w:tab w:val="left" w:pos="567"/>
          <w:tab w:val="left" w:pos="851"/>
        </w:tabs>
        <w:jc w:val="both"/>
        <w:rPr>
          <w:rFonts w:ascii="Tahoma" w:eastAsia="Frutiger" w:hAnsi="Tahoma" w:cs="Tahoma"/>
          <w:i/>
          <w:lang w:eastAsia="en-US"/>
        </w:rPr>
      </w:pPr>
      <w:r w:rsidRPr="00E3394A">
        <w:rPr>
          <w:rFonts w:ascii="Tahoma" w:eastAsia="Frutiger" w:hAnsi="Tahoma" w:cs="Tahoma"/>
          <w:lang w:eastAsia="en-US"/>
        </w:rPr>
        <w:t xml:space="preserve">Izvajalec mora imeti ves čas svojega poslovanja skladno z veljavno zakonodajo zavarovano svojo odgovornost za škodo </w:t>
      </w:r>
      <w:r w:rsidRPr="00B8253C">
        <w:rPr>
          <w:rFonts w:ascii="Tahoma" w:eastAsia="Frutiger" w:hAnsi="Tahoma" w:cs="Tahoma"/>
          <w:lang w:eastAsia="en-US"/>
        </w:rPr>
        <w:t xml:space="preserve">z minimalno zavarovalno vsoto </w:t>
      </w:r>
      <w:r w:rsidR="00B8253C" w:rsidRPr="00B8253C">
        <w:rPr>
          <w:rFonts w:ascii="Tahoma" w:eastAsia="Frutiger" w:hAnsi="Tahoma" w:cs="Tahoma"/>
          <w:lang w:eastAsia="en-US"/>
        </w:rPr>
        <w:t>50.000,00</w:t>
      </w:r>
      <w:r w:rsidRPr="00B8253C">
        <w:rPr>
          <w:rFonts w:ascii="Tahoma" w:eastAsia="Frutiger" w:hAnsi="Tahoma" w:cs="Tahoma"/>
          <w:lang w:eastAsia="en-US"/>
        </w:rPr>
        <w:t xml:space="preserve"> EUR</w:t>
      </w:r>
      <w:r w:rsidRPr="00E3394A">
        <w:rPr>
          <w:rFonts w:ascii="Tahoma" w:eastAsia="Frutiger" w:hAnsi="Tahoma" w:cs="Tahoma"/>
          <w:lang w:eastAsia="en-US"/>
        </w:rPr>
        <w:t>, ki bi utegnila nastati naročniku in tretjim osebam v zvezi z opravljanjem njegove dejavnosti in pred začetkom izvajanja del predložiti naročniku fotokopijo zavarovalne police.</w:t>
      </w:r>
    </w:p>
    <w:p w14:paraId="3B740F6F" w14:textId="77777777" w:rsidR="00E90FDB" w:rsidRPr="004C1F13" w:rsidRDefault="00AF2307" w:rsidP="00AF60DD">
      <w:pPr>
        <w:keepNext/>
        <w:keepLines/>
        <w:ind w:left="567"/>
        <w:jc w:val="both"/>
        <w:rPr>
          <w:rFonts w:ascii="Tahoma" w:eastAsia="Frutiger" w:hAnsi="Tahoma" w:cs="Tahoma"/>
          <w:b/>
          <w:lang w:eastAsia="en-US"/>
        </w:rPr>
      </w:pPr>
      <w:r>
        <w:rPr>
          <w:rFonts w:ascii="Tahoma" w:eastAsia="Frutiger" w:hAnsi="Tahoma" w:cs="Tahoma"/>
          <w:lang w:eastAsia="en-US"/>
        </w:rPr>
        <w:t xml:space="preserve"> </w:t>
      </w:r>
    </w:p>
    <w:p w14:paraId="6E80EB31" w14:textId="77777777" w:rsidR="00E90FDB" w:rsidRDefault="00E90FDB" w:rsidP="00AF60DD">
      <w:pPr>
        <w:pStyle w:val="Odstavekseznama"/>
        <w:keepNext/>
        <w:keepLines/>
        <w:numPr>
          <w:ilvl w:val="0"/>
          <w:numId w:val="19"/>
        </w:numPr>
        <w:ind w:left="426" w:hanging="426"/>
        <w:rPr>
          <w:rFonts w:ascii="Tahoma" w:eastAsia="Frutiger" w:hAnsi="Tahoma" w:cs="Tahoma"/>
          <w:b/>
          <w:lang w:eastAsia="en-US"/>
        </w:rPr>
      </w:pPr>
      <w:r w:rsidRPr="004C1F13">
        <w:rPr>
          <w:rFonts w:ascii="Tahoma" w:eastAsia="Frutiger" w:hAnsi="Tahoma" w:cs="Tahoma"/>
          <w:b/>
          <w:lang w:eastAsia="en-US"/>
        </w:rPr>
        <w:t>ROKI</w:t>
      </w:r>
    </w:p>
    <w:p w14:paraId="62CB96C8" w14:textId="77777777" w:rsidR="009A2A2E" w:rsidRPr="004C1F13" w:rsidRDefault="009A2A2E" w:rsidP="00AF60DD">
      <w:pPr>
        <w:pStyle w:val="Odstavekseznama"/>
        <w:keepNext/>
        <w:keepLines/>
        <w:ind w:left="426"/>
        <w:rPr>
          <w:rFonts w:ascii="Tahoma" w:eastAsia="Frutiger" w:hAnsi="Tahoma" w:cs="Tahoma"/>
          <w:b/>
          <w:lang w:eastAsia="en-US"/>
        </w:rPr>
      </w:pPr>
    </w:p>
    <w:p w14:paraId="37646AB9" w14:textId="77777777" w:rsidR="00E90FDB" w:rsidRPr="009A2A2E" w:rsidRDefault="00E90FDB" w:rsidP="00AF60DD">
      <w:pPr>
        <w:keepNext/>
        <w:keepLines/>
        <w:numPr>
          <w:ilvl w:val="0"/>
          <w:numId w:val="13"/>
        </w:numPr>
        <w:tabs>
          <w:tab w:val="clear" w:pos="360"/>
          <w:tab w:val="num" w:pos="993"/>
          <w:tab w:val="num" w:pos="4605"/>
        </w:tabs>
        <w:jc w:val="center"/>
        <w:rPr>
          <w:rFonts w:ascii="Tahoma" w:eastAsia="Frutiger" w:hAnsi="Tahoma" w:cs="Tahoma"/>
          <w:lang w:eastAsia="en-US"/>
        </w:rPr>
      </w:pPr>
      <w:r w:rsidRPr="009A2A2E">
        <w:rPr>
          <w:rFonts w:ascii="Tahoma" w:eastAsia="Frutiger" w:hAnsi="Tahoma" w:cs="Tahoma"/>
          <w:lang w:eastAsia="en-US"/>
        </w:rPr>
        <w:t>člen</w:t>
      </w:r>
    </w:p>
    <w:p w14:paraId="225EFC8C" w14:textId="77777777" w:rsidR="009A2A2E" w:rsidRDefault="009A2A2E" w:rsidP="00AF60DD">
      <w:pPr>
        <w:keepNext/>
        <w:keepLines/>
        <w:tabs>
          <w:tab w:val="left" w:pos="0"/>
          <w:tab w:val="left" w:pos="567"/>
          <w:tab w:val="left" w:pos="851"/>
        </w:tabs>
        <w:jc w:val="both"/>
        <w:rPr>
          <w:rFonts w:ascii="Tahoma" w:eastAsia="Frutiger" w:hAnsi="Tahoma" w:cs="Tahoma"/>
          <w:lang w:eastAsia="en-US"/>
        </w:rPr>
      </w:pPr>
    </w:p>
    <w:p w14:paraId="22BF0052" w14:textId="77777777" w:rsidR="00E3394A" w:rsidRPr="00E3394A" w:rsidRDefault="00E3394A" w:rsidP="00AF60DD">
      <w:pPr>
        <w:keepNext/>
        <w:keepLines/>
        <w:tabs>
          <w:tab w:val="left" w:pos="0"/>
          <w:tab w:val="left" w:pos="567"/>
          <w:tab w:val="left" w:pos="851"/>
        </w:tabs>
        <w:jc w:val="both"/>
        <w:rPr>
          <w:rFonts w:ascii="Tahoma" w:eastAsia="Frutiger" w:hAnsi="Tahoma" w:cs="Tahoma"/>
          <w:lang w:eastAsia="en-US"/>
        </w:rPr>
      </w:pPr>
      <w:r w:rsidRPr="00E3394A">
        <w:rPr>
          <w:rFonts w:ascii="Tahoma" w:eastAsia="Frutiger" w:hAnsi="Tahoma" w:cs="Tahoma"/>
          <w:lang w:eastAsia="en-US"/>
        </w:rPr>
        <w:t xml:space="preserve">Izvajalec se obvezuje, da bo pričel z izvajanjem pogodbenih del takoj po sklenitvi te pogodbe. </w:t>
      </w:r>
    </w:p>
    <w:p w14:paraId="147BFF37" w14:textId="77777777" w:rsidR="00E3394A" w:rsidRPr="00E3394A" w:rsidRDefault="00E3394A" w:rsidP="00AF60DD">
      <w:pPr>
        <w:keepNext/>
        <w:keepLines/>
        <w:tabs>
          <w:tab w:val="left" w:pos="0"/>
          <w:tab w:val="left" w:pos="567"/>
          <w:tab w:val="left" w:pos="851"/>
        </w:tabs>
        <w:jc w:val="both"/>
        <w:rPr>
          <w:rFonts w:ascii="Tahoma" w:eastAsia="Frutiger" w:hAnsi="Tahoma" w:cs="Tahoma"/>
          <w:b/>
          <w:lang w:eastAsia="en-US"/>
        </w:rPr>
      </w:pPr>
    </w:p>
    <w:p w14:paraId="73FAA802" w14:textId="7469A602" w:rsidR="00E3394A" w:rsidRPr="00E3394A" w:rsidRDefault="00E3394A" w:rsidP="00AF60DD">
      <w:pPr>
        <w:keepNext/>
        <w:keepLines/>
        <w:tabs>
          <w:tab w:val="left" w:pos="0"/>
          <w:tab w:val="left" w:pos="567"/>
          <w:tab w:val="left" w:pos="851"/>
        </w:tabs>
        <w:jc w:val="both"/>
        <w:rPr>
          <w:rFonts w:ascii="Tahoma" w:eastAsia="Frutiger" w:hAnsi="Tahoma" w:cs="Tahoma"/>
          <w:lang w:eastAsia="en-US"/>
        </w:rPr>
      </w:pPr>
      <w:r w:rsidRPr="00E3394A">
        <w:rPr>
          <w:rFonts w:ascii="Tahoma" w:eastAsia="Frutiger" w:hAnsi="Tahoma" w:cs="Tahoma"/>
          <w:lang w:eastAsia="en-US"/>
        </w:rPr>
        <w:t>Rok dokončanja del po tej pogodbi je vezan na dejansko dokončanje rekonstrukcij</w:t>
      </w:r>
      <w:r>
        <w:rPr>
          <w:rFonts w:ascii="Tahoma" w:eastAsia="Frutiger" w:hAnsi="Tahoma" w:cs="Tahoma"/>
          <w:lang w:eastAsia="en-US"/>
        </w:rPr>
        <w:t>e</w:t>
      </w:r>
      <w:r w:rsidRPr="00E3394A">
        <w:rPr>
          <w:rFonts w:ascii="Tahoma" w:eastAsia="Frutiger" w:hAnsi="Tahoma" w:cs="Tahoma"/>
          <w:lang w:eastAsia="en-US"/>
        </w:rPr>
        <w:t xml:space="preserve"> vodovoda v Črni vasi v sklopu komunalne in prometne ureditev Črnovaške ceste,</w:t>
      </w:r>
      <w:r w:rsidR="00B8253C">
        <w:rPr>
          <w:rFonts w:ascii="Tahoma" w:eastAsia="Frutiger" w:hAnsi="Tahoma" w:cs="Tahoma"/>
          <w:lang w:eastAsia="en-US"/>
        </w:rPr>
        <w:t xml:space="preserve"> vključno z rekonstrukcijo cestišča</w:t>
      </w:r>
      <w:r w:rsidRPr="00E3394A">
        <w:rPr>
          <w:rFonts w:ascii="Tahoma" w:eastAsia="Frutiger" w:hAnsi="Tahoma" w:cs="Tahoma"/>
          <w:lang w:eastAsia="en-US"/>
        </w:rPr>
        <w:t xml:space="preserve"> po pogodbi, sklenjeni z izvajalcem predmetnih del. </w:t>
      </w:r>
    </w:p>
    <w:p w14:paraId="720C5C6B" w14:textId="096273A2" w:rsidR="00E3394A" w:rsidRDefault="00E3394A" w:rsidP="00AF60DD">
      <w:pPr>
        <w:keepNext/>
        <w:keepLines/>
        <w:tabs>
          <w:tab w:val="left" w:pos="0"/>
          <w:tab w:val="left" w:pos="567"/>
          <w:tab w:val="left" w:pos="851"/>
        </w:tabs>
        <w:jc w:val="both"/>
        <w:rPr>
          <w:rFonts w:ascii="Tahoma" w:eastAsia="Frutiger" w:hAnsi="Tahoma" w:cs="Tahoma"/>
          <w:b/>
          <w:lang w:eastAsia="en-US"/>
        </w:rPr>
      </w:pPr>
    </w:p>
    <w:p w14:paraId="501483AE" w14:textId="77777777" w:rsidR="00E3394A" w:rsidRPr="00E3394A" w:rsidRDefault="00E3394A" w:rsidP="00AF60DD">
      <w:pPr>
        <w:keepNext/>
        <w:keepLines/>
        <w:tabs>
          <w:tab w:val="left" w:pos="0"/>
          <w:tab w:val="left" w:pos="567"/>
          <w:tab w:val="left" w:pos="851"/>
        </w:tabs>
        <w:jc w:val="both"/>
        <w:rPr>
          <w:rFonts w:ascii="Tahoma" w:eastAsia="Frutiger" w:hAnsi="Tahoma" w:cs="Tahoma"/>
          <w:i/>
          <w:lang w:eastAsia="en-US"/>
        </w:rPr>
      </w:pPr>
      <w:r w:rsidRPr="00E3394A">
        <w:rPr>
          <w:rFonts w:ascii="Tahoma" w:eastAsia="Frutiger" w:hAnsi="Tahoma" w:cs="Tahoma"/>
          <w:lang w:eastAsia="en-US"/>
        </w:rPr>
        <w:t xml:space="preserve">Izvajalec se obvezuje, da bo dela po tej pogodbi opravljal skladno s terminskim planom izvedbe del, upoštevajoč dejansko dinamiko gradnje, vse do predaje objekta naročniku in upravljavcem, v …………………………. koledarskih dneh od sklenitve te pogodbe. </w:t>
      </w:r>
    </w:p>
    <w:p w14:paraId="20FABA36" w14:textId="24E56D5E" w:rsidR="00E3394A" w:rsidRPr="00402870" w:rsidRDefault="00E3394A" w:rsidP="00AF60DD">
      <w:pPr>
        <w:keepNext/>
        <w:keepLines/>
        <w:tabs>
          <w:tab w:val="left" w:pos="0"/>
          <w:tab w:val="left" w:pos="567"/>
          <w:tab w:val="left" w:pos="851"/>
        </w:tabs>
        <w:jc w:val="both"/>
        <w:rPr>
          <w:rFonts w:ascii="Tahoma" w:eastAsia="Frutiger" w:hAnsi="Tahoma" w:cs="Tahoma"/>
          <w:i/>
          <w:lang w:eastAsia="en-US"/>
        </w:rPr>
      </w:pPr>
      <w:r w:rsidRPr="00E3394A">
        <w:rPr>
          <w:rFonts w:ascii="Tahoma" w:eastAsia="Frutiger" w:hAnsi="Tahoma" w:cs="Tahoma"/>
          <w:lang w:eastAsia="en-US"/>
        </w:rPr>
        <w:tab/>
      </w:r>
    </w:p>
    <w:p w14:paraId="5F427346" w14:textId="12D6666A" w:rsidR="00E3394A" w:rsidRPr="00E3394A" w:rsidRDefault="00E3394A" w:rsidP="00AF60DD">
      <w:pPr>
        <w:keepNext/>
        <w:keepLines/>
        <w:tabs>
          <w:tab w:val="left" w:pos="0"/>
          <w:tab w:val="left" w:pos="567"/>
          <w:tab w:val="left" w:pos="851"/>
        </w:tabs>
        <w:jc w:val="both"/>
        <w:rPr>
          <w:rFonts w:ascii="Tahoma" w:eastAsia="Frutiger" w:hAnsi="Tahoma" w:cs="Tahoma"/>
          <w:lang w:eastAsia="en-US"/>
        </w:rPr>
      </w:pPr>
      <w:r w:rsidRPr="00E3394A">
        <w:rPr>
          <w:rFonts w:ascii="Tahoma" w:eastAsia="Frutiger" w:hAnsi="Tahoma" w:cs="Tahoma"/>
          <w:lang w:eastAsia="en-US"/>
        </w:rPr>
        <w:t xml:space="preserve">Rok za pregled </w:t>
      </w:r>
      <w:r w:rsidR="00402870">
        <w:rPr>
          <w:rFonts w:ascii="Tahoma" w:eastAsia="Frutiger" w:hAnsi="Tahoma" w:cs="Tahoma"/>
          <w:lang w:eastAsia="en-US"/>
        </w:rPr>
        <w:t xml:space="preserve">mesečne/končne </w:t>
      </w:r>
      <w:r w:rsidRPr="00E3394A">
        <w:rPr>
          <w:rFonts w:ascii="Tahoma" w:eastAsia="Frutiger" w:hAnsi="Tahoma" w:cs="Tahoma"/>
          <w:lang w:eastAsia="en-US"/>
        </w:rPr>
        <w:t>situacije je osem</w:t>
      </w:r>
      <w:r w:rsidR="00402870">
        <w:rPr>
          <w:rFonts w:ascii="Tahoma" w:eastAsia="Frutiger" w:hAnsi="Tahoma" w:cs="Tahoma"/>
          <w:lang w:eastAsia="en-US"/>
        </w:rPr>
        <w:t xml:space="preserve"> (8)</w:t>
      </w:r>
      <w:r w:rsidRPr="00E3394A">
        <w:rPr>
          <w:rFonts w:ascii="Tahoma" w:eastAsia="Frutiger" w:hAnsi="Tahoma" w:cs="Tahoma"/>
          <w:lang w:eastAsia="en-US"/>
        </w:rPr>
        <w:t xml:space="preserve"> dni od dneva uradno evidentiranega prejema situacije v vložišče naročnika.</w:t>
      </w:r>
    </w:p>
    <w:p w14:paraId="417937D5" w14:textId="5205BB6F" w:rsidR="00FD097B" w:rsidRDefault="00FD097B" w:rsidP="00AF60DD">
      <w:pPr>
        <w:keepNext/>
        <w:keepLines/>
        <w:tabs>
          <w:tab w:val="left" w:pos="0"/>
          <w:tab w:val="left" w:pos="567"/>
          <w:tab w:val="left" w:pos="851"/>
        </w:tabs>
        <w:jc w:val="both"/>
        <w:rPr>
          <w:rFonts w:ascii="Tahoma" w:eastAsia="Frutiger" w:hAnsi="Tahoma" w:cs="Tahoma"/>
          <w:lang w:eastAsia="en-US"/>
        </w:rPr>
      </w:pPr>
    </w:p>
    <w:p w14:paraId="65AA6186" w14:textId="77777777" w:rsidR="00402870" w:rsidRPr="00E3394A" w:rsidRDefault="00402870" w:rsidP="00AF60DD">
      <w:pPr>
        <w:keepNext/>
        <w:keepLines/>
        <w:tabs>
          <w:tab w:val="left" w:pos="0"/>
          <w:tab w:val="left" w:pos="567"/>
          <w:tab w:val="left" w:pos="851"/>
        </w:tabs>
        <w:jc w:val="both"/>
        <w:rPr>
          <w:rFonts w:ascii="Tahoma" w:eastAsia="Frutiger" w:hAnsi="Tahoma" w:cs="Tahoma"/>
          <w:i/>
          <w:lang w:eastAsia="en-US"/>
        </w:rPr>
      </w:pPr>
      <w:r w:rsidRPr="00E3394A">
        <w:rPr>
          <w:rFonts w:ascii="Tahoma" w:eastAsia="Frutiger" w:hAnsi="Tahoma" w:cs="Tahoma"/>
          <w:lang w:eastAsia="en-US"/>
        </w:rPr>
        <w:t xml:space="preserve">Pogodbeni stranki lahko iz objektivnih razlogov med potekom izvajanja pogodbenih del sporazumno podaljšata izvedbeni rok, za kar bosta sklenili pisni aneks k tej pogodbi. </w:t>
      </w:r>
    </w:p>
    <w:p w14:paraId="40F46505" w14:textId="77777777" w:rsidR="00402870" w:rsidRPr="004C1F13" w:rsidRDefault="00402870" w:rsidP="00AF60DD">
      <w:pPr>
        <w:keepNext/>
        <w:keepLines/>
        <w:tabs>
          <w:tab w:val="left" w:pos="0"/>
          <w:tab w:val="left" w:pos="567"/>
          <w:tab w:val="left" w:pos="851"/>
        </w:tabs>
        <w:jc w:val="both"/>
        <w:rPr>
          <w:rFonts w:ascii="Tahoma" w:eastAsia="Frutiger" w:hAnsi="Tahoma" w:cs="Tahoma"/>
          <w:lang w:eastAsia="en-US"/>
        </w:rPr>
      </w:pPr>
    </w:p>
    <w:p w14:paraId="625FCAB5" w14:textId="77777777" w:rsidR="00E90FDB" w:rsidRPr="009A2A2E" w:rsidRDefault="00E90FDB" w:rsidP="00AF60DD">
      <w:pPr>
        <w:keepNext/>
        <w:keepLines/>
        <w:numPr>
          <w:ilvl w:val="0"/>
          <w:numId w:val="13"/>
        </w:numPr>
        <w:tabs>
          <w:tab w:val="clear" w:pos="360"/>
          <w:tab w:val="num" w:pos="993"/>
          <w:tab w:val="num" w:pos="4605"/>
        </w:tabs>
        <w:jc w:val="center"/>
        <w:rPr>
          <w:rFonts w:ascii="Tahoma" w:eastAsia="Frutiger" w:hAnsi="Tahoma" w:cs="Tahoma"/>
          <w:lang w:eastAsia="en-US"/>
        </w:rPr>
      </w:pPr>
      <w:r w:rsidRPr="009A2A2E">
        <w:rPr>
          <w:rFonts w:ascii="Tahoma" w:eastAsia="Frutiger" w:hAnsi="Tahoma" w:cs="Tahoma"/>
          <w:lang w:eastAsia="en-US"/>
        </w:rPr>
        <w:t>člen</w:t>
      </w:r>
    </w:p>
    <w:p w14:paraId="0FF063EA" w14:textId="77777777" w:rsidR="00F3668A" w:rsidRDefault="00F3668A" w:rsidP="00AF60DD">
      <w:pPr>
        <w:keepNext/>
        <w:keepLines/>
        <w:tabs>
          <w:tab w:val="left" w:pos="0"/>
          <w:tab w:val="left" w:pos="567"/>
          <w:tab w:val="left" w:pos="851"/>
        </w:tabs>
        <w:jc w:val="both"/>
        <w:rPr>
          <w:rFonts w:ascii="Tahoma" w:eastAsia="Frutiger" w:hAnsi="Tahoma" w:cs="Tahoma"/>
          <w:lang w:eastAsia="en-US"/>
        </w:rPr>
      </w:pPr>
    </w:p>
    <w:p w14:paraId="1435B98A" w14:textId="77777777" w:rsidR="00E90FDB" w:rsidRDefault="00E90FDB" w:rsidP="00AF60DD">
      <w:pPr>
        <w:keepNext/>
        <w:keepLines/>
        <w:tabs>
          <w:tab w:val="left" w:pos="0"/>
          <w:tab w:val="left" w:pos="567"/>
          <w:tab w:val="left" w:pos="851"/>
        </w:tabs>
        <w:jc w:val="both"/>
        <w:rPr>
          <w:rFonts w:ascii="Tahoma" w:eastAsia="Frutiger" w:hAnsi="Tahoma" w:cs="Tahoma"/>
          <w:lang w:eastAsia="en-US"/>
        </w:rPr>
      </w:pPr>
      <w:r w:rsidRPr="004C1F13">
        <w:rPr>
          <w:rFonts w:ascii="Tahoma" w:eastAsia="Frutiger" w:hAnsi="Tahoma" w:cs="Tahoma"/>
          <w:lang w:eastAsia="en-US"/>
        </w:rPr>
        <w:t xml:space="preserve">Rok dokončanja del se podaljša v primerih, naštetih v </w:t>
      </w:r>
      <w:r w:rsidR="004040D8" w:rsidRPr="004C1F13">
        <w:rPr>
          <w:rFonts w:ascii="Tahoma" w:eastAsia="Frutiger" w:hAnsi="Tahoma" w:cs="Tahoma"/>
          <w:lang w:eastAsia="en-US"/>
        </w:rPr>
        <w:t>4</w:t>
      </w:r>
      <w:r w:rsidR="004040D8">
        <w:rPr>
          <w:rFonts w:ascii="Tahoma" w:eastAsia="Frutiger" w:hAnsi="Tahoma" w:cs="Tahoma"/>
          <w:lang w:eastAsia="en-US"/>
        </w:rPr>
        <w:t>1</w:t>
      </w:r>
      <w:r w:rsidRPr="004C1F13">
        <w:rPr>
          <w:rFonts w:ascii="Tahoma" w:eastAsia="Frutiger" w:hAnsi="Tahoma" w:cs="Tahoma"/>
          <w:lang w:eastAsia="en-US"/>
        </w:rPr>
        <w:t xml:space="preserve">. </w:t>
      </w:r>
      <w:r w:rsidR="004040D8">
        <w:rPr>
          <w:rFonts w:ascii="Tahoma" w:eastAsia="Frutiger" w:hAnsi="Tahoma" w:cs="Tahoma"/>
          <w:lang w:eastAsia="en-US"/>
        </w:rPr>
        <w:t>uzanci</w:t>
      </w:r>
      <w:r w:rsidR="004040D8" w:rsidRPr="004C1F13">
        <w:rPr>
          <w:rFonts w:ascii="Tahoma" w:eastAsia="Frutiger" w:hAnsi="Tahoma" w:cs="Tahoma"/>
          <w:lang w:eastAsia="en-US"/>
        </w:rPr>
        <w:t xml:space="preserve"> </w:t>
      </w:r>
      <w:r w:rsidR="00BF23F0" w:rsidRPr="00BF23F0">
        <w:rPr>
          <w:rFonts w:ascii="Tahoma" w:eastAsia="Frutiger" w:hAnsi="Tahoma" w:cs="Tahoma"/>
          <w:lang w:eastAsia="en-US"/>
        </w:rPr>
        <w:t>Posebnih gradbenih uzanc (2020)</w:t>
      </w:r>
      <w:r w:rsidR="00BF23F0">
        <w:rPr>
          <w:rFonts w:ascii="Tahoma" w:eastAsia="Frutiger" w:hAnsi="Tahoma" w:cs="Tahoma"/>
          <w:lang w:eastAsia="en-US"/>
        </w:rPr>
        <w:t xml:space="preserve"> </w:t>
      </w:r>
      <w:r w:rsidRPr="004C1F13">
        <w:rPr>
          <w:rFonts w:ascii="Tahoma" w:eastAsia="Frutiger" w:hAnsi="Tahoma" w:cs="Tahoma"/>
          <w:lang w:eastAsia="en-US"/>
        </w:rPr>
        <w:t xml:space="preserve">ter v primeru neugodnih vremenskih razmer, ki ne dopuščajo kvalitetne izvedbe del. Izvajalec je dolžan v roku treh (3) dni </w:t>
      </w:r>
      <w:r w:rsidR="00C037B5">
        <w:rPr>
          <w:rFonts w:ascii="Tahoma" w:eastAsia="Frutiger" w:hAnsi="Tahoma" w:cs="Tahoma"/>
          <w:lang w:eastAsia="en-US"/>
        </w:rPr>
        <w:t xml:space="preserve">od nastanka pogojev za podaljšanje </w:t>
      </w:r>
      <w:r w:rsidRPr="004C1F13">
        <w:rPr>
          <w:rFonts w:ascii="Tahoma" w:eastAsia="Frutiger" w:hAnsi="Tahoma" w:cs="Tahoma"/>
          <w:lang w:eastAsia="en-US"/>
        </w:rPr>
        <w:t>s pisno obrazložitvijo obvestiti predstavnika naročnika o nastanku pogojev, ki vplivajo na podaljšanje roka dokončanja del.</w:t>
      </w:r>
    </w:p>
    <w:p w14:paraId="6C1B9914" w14:textId="77777777" w:rsidR="00F3668A" w:rsidRPr="004C1F13" w:rsidRDefault="00F3668A" w:rsidP="00AF60DD">
      <w:pPr>
        <w:keepNext/>
        <w:keepLines/>
        <w:tabs>
          <w:tab w:val="left" w:pos="0"/>
          <w:tab w:val="left" w:pos="567"/>
          <w:tab w:val="left" w:pos="851"/>
        </w:tabs>
        <w:jc w:val="both"/>
        <w:rPr>
          <w:rFonts w:ascii="Tahoma" w:eastAsia="Frutiger" w:hAnsi="Tahoma" w:cs="Tahoma"/>
          <w:lang w:eastAsia="en-US"/>
        </w:rPr>
      </w:pPr>
    </w:p>
    <w:p w14:paraId="79CC8C13" w14:textId="77777777" w:rsidR="00E90FDB" w:rsidRPr="009A2A2E" w:rsidRDefault="00E90FDB" w:rsidP="00AF60DD">
      <w:pPr>
        <w:keepNext/>
        <w:keepLines/>
        <w:numPr>
          <w:ilvl w:val="0"/>
          <w:numId w:val="13"/>
        </w:numPr>
        <w:tabs>
          <w:tab w:val="clear" w:pos="360"/>
          <w:tab w:val="num" w:pos="993"/>
          <w:tab w:val="num" w:pos="4605"/>
        </w:tabs>
        <w:jc w:val="center"/>
        <w:rPr>
          <w:rFonts w:ascii="Tahoma" w:eastAsia="Frutiger" w:hAnsi="Tahoma" w:cs="Tahoma"/>
          <w:lang w:eastAsia="en-US"/>
        </w:rPr>
      </w:pPr>
      <w:r w:rsidRPr="009A2A2E">
        <w:rPr>
          <w:rFonts w:ascii="Tahoma" w:eastAsia="Frutiger" w:hAnsi="Tahoma" w:cs="Tahoma"/>
          <w:lang w:eastAsia="en-US"/>
        </w:rPr>
        <w:t>člen</w:t>
      </w:r>
    </w:p>
    <w:p w14:paraId="37269FD3" w14:textId="77777777" w:rsidR="009A2A2E" w:rsidRDefault="009A2A2E" w:rsidP="00AF60D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Frutiger" w:hAnsi="Tahoma" w:cs="Tahoma"/>
          <w:lang w:val="x-none" w:eastAsia="en-US"/>
        </w:rPr>
      </w:pPr>
    </w:p>
    <w:p w14:paraId="5FCE4348" w14:textId="77777777" w:rsidR="00E90FDB" w:rsidRPr="004C1F13" w:rsidRDefault="00E90FDB" w:rsidP="00AF60D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Frutiger" w:hAnsi="Tahoma" w:cs="Tahoma"/>
          <w:lang w:val="x-none" w:eastAsia="en-US"/>
        </w:rPr>
      </w:pPr>
      <w:r w:rsidRPr="004C1F13">
        <w:rPr>
          <w:rFonts w:ascii="Tahoma" w:eastAsia="Frutiger" w:hAnsi="Tahoma" w:cs="Tahoma"/>
          <w:lang w:val="x-none" w:eastAsia="en-US"/>
        </w:rPr>
        <w:lastRenderedPageBreak/>
        <w:t xml:space="preserve">V primeru, da izvajalec ne more pričeti z deli po naročnikovi krivdi, ima pravico zahtevati nov rok dokončanja del. </w:t>
      </w:r>
    </w:p>
    <w:p w14:paraId="06F81500" w14:textId="77777777" w:rsidR="00E90FDB" w:rsidRPr="004C1F13" w:rsidRDefault="00E90FDB" w:rsidP="00AF60D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Frutiger" w:hAnsi="Tahoma" w:cs="Tahoma"/>
          <w:lang w:val="x-none" w:eastAsia="en-US"/>
        </w:rPr>
      </w:pPr>
    </w:p>
    <w:p w14:paraId="764A4D6E" w14:textId="77777777" w:rsidR="00E90FDB" w:rsidRPr="004C1F13" w:rsidRDefault="00E90FDB" w:rsidP="00AF60D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Frutiger" w:hAnsi="Tahoma" w:cs="Tahoma"/>
          <w:lang w:val="x-none" w:eastAsia="en-US"/>
        </w:rPr>
      </w:pPr>
      <w:r w:rsidRPr="004C1F13">
        <w:rPr>
          <w:rFonts w:ascii="Tahoma" w:eastAsia="Frutiger" w:hAnsi="Tahoma" w:cs="Tahoma"/>
          <w:lang w:val="x-none" w:eastAsia="en-US"/>
        </w:rPr>
        <w:t xml:space="preserve">V primeru prekoračitve pogodbenega roka je vse stroške, ki bi nastali zaradi zamude, dolžna nositi tista pogodbena stranka, ki je povzročila zamudo. </w:t>
      </w:r>
    </w:p>
    <w:p w14:paraId="1B896A27" w14:textId="77777777" w:rsidR="00E90FDB" w:rsidRPr="004C1F13" w:rsidRDefault="00E90FDB" w:rsidP="00AF60D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Frutiger" w:hAnsi="Tahoma" w:cs="Tahoma"/>
          <w:lang w:val="x-none" w:eastAsia="en-US"/>
        </w:rPr>
      </w:pPr>
    </w:p>
    <w:p w14:paraId="01BA10F2" w14:textId="77777777" w:rsidR="00E90FDB" w:rsidRPr="009A2A2E" w:rsidRDefault="00E90FDB" w:rsidP="00AF60DD">
      <w:pPr>
        <w:keepNext/>
        <w:keepLines/>
        <w:numPr>
          <w:ilvl w:val="0"/>
          <w:numId w:val="13"/>
        </w:numPr>
        <w:tabs>
          <w:tab w:val="clear" w:pos="360"/>
          <w:tab w:val="num" w:pos="993"/>
          <w:tab w:val="num" w:pos="4605"/>
        </w:tabs>
        <w:jc w:val="center"/>
        <w:rPr>
          <w:rFonts w:ascii="Tahoma" w:eastAsia="Frutiger" w:hAnsi="Tahoma" w:cs="Tahoma"/>
          <w:lang w:eastAsia="en-US"/>
        </w:rPr>
      </w:pPr>
      <w:r w:rsidRPr="009A2A2E">
        <w:rPr>
          <w:rFonts w:ascii="Tahoma" w:eastAsia="Frutiger" w:hAnsi="Tahoma" w:cs="Tahoma"/>
          <w:lang w:eastAsia="en-US"/>
        </w:rPr>
        <w:t>člen</w:t>
      </w:r>
    </w:p>
    <w:p w14:paraId="5A28BEEC" w14:textId="77777777" w:rsidR="009A2A2E" w:rsidRDefault="009A2A2E" w:rsidP="00AF60D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Frutiger" w:hAnsi="Tahoma" w:cs="Tahoma"/>
          <w:lang w:val="x-none" w:eastAsia="en-US"/>
        </w:rPr>
      </w:pPr>
    </w:p>
    <w:p w14:paraId="6831479D" w14:textId="77777777" w:rsidR="00E90FDB" w:rsidRPr="004C1F13" w:rsidRDefault="00E90FDB" w:rsidP="00AF60D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Frutiger" w:hAnsi="Tahoma" w:cs="Tahoma"/>
          <w:lang w:val="x-none" w:eastAsia="en-US"/>
        </w:rPr>
      </w:pPr>
      <w:r w:rsidRPr="004C1F13">
        <w:rPr>
          <w:rFonts w:ascii="Tahoma" w:eastAsia="Frutiger" w:hAnsi="Tahoma" w:cs="Tahoma"/>
          <w:lang w:val="x-none" w:eastAsia="en-US"/>
        </w:rPr>
        <w:t>V primeru nastanka pogojev iz 15. in 16. člena pogodbe, pogodben</w:t>
      </w:r>
      <w:r w:rsidR="00C037B5">
        <w:rPr>
          <w:rFonts w:ascii="Tahoma" w:eastAsia="Frutiger" w:hAnsi="Tahoma" w:cs="Tahoma"/>
          <w:lang w:eastAsia="en-US"/>
        </w:rPr>
        <w:t>i</w:t>
      </w:r>
      <w:r w:rsidRPr="004C1F13">
        <w:rPr>
          <w:rFonts w:ascii="Tahoma" w:eastAsia="Frutiger" w:hAnsi="Tahoma" w:cs="Tahoma"/>
          <w:lang w:val="x-none" w:eastAsia="en-US"/>
        </w:rPr>
        <w:t xml:space="preserve"> strank</w:t>
      </w:r>
      <w:r w:rsidR="00C037B5">
        <w:rPr>
          <w:rFonts w:ascii="Tahoma" w:eastAsia="Frutiger" w:hAnsi="Tahoma" w:cs="Tahoma"/>
          <w:lang w:eastAsia="en-US"/>
        </w:rPr>
        <w:t>i</w:t>
      </w:r>
      <w:r w:rsidRPr="004C1F13">
        <w:rPr>
          <w:rFonts w:ascii="Tahoma" w:eastAsia="Frutiger" w:hAnsi="Tahoma" w:cs="Tahoma"/>
          <w:lang w:val="x-none" w:eastAsia="en-US"/>
        </w:rPr>
        <w:t xml:space="preserve"> za nov rok dokončanja del sklene</w:t>
      </w:r>
      <w:r w:rsidR="00C037B5">
        <w:rPr>
          <w:rFonts w:ascii="Tahoma" w:eastAsia="Frutiger" w:hAnsi="Tahoma" w:cs="Tahoma"/>
          <w:lang w:eastAsia="en-US"/>
        </w:rPr>
        <w:t>ta</w:t>
      </w:r>
      <w:r w:rsidRPr="004C1F13">
        <w:rPr>
          <w:rFonts w:ascii="Tahoma" w:eastAsia="Frutiger" w:hAnsi="Tahoma" w:cs="Tahoma"/>
          <w:lang w:val="x-none" w:eastAsia="en-US"/>
        </w:rPr>
        <w:t xml:space="preserve"> aneks k pogodbi.</w:t>
      </w:r>
    </w:p>
    <w:p w14:paraId="499EB14B" w14:textId="5581720A" w:rsidR="004F602E" w:rsidRDefault="004F602E" w:rsidP="00AF60D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Frutiger" w:hAnsi="Tahoma" w:cs="Tahoma"/>
          <w:lang w:val="x-none" w:eastAsia="en-US"/>
        </w:rPr>
      </w:pPr>
    </w:p>
    <w:p w14:paraId="0A1E41E8" w14:textId="77777777" w:rsidR="00E90FDB" w:rsidRDefault="00E90FDB" w:rsidP="00AF60DD">
      <w:pPr>
        <w:pStyle w:val="Odstavekseznama"/>
        <w:keepNext/>
        <w:keepLines/>
        <w:numPr>
          <w:ilvl w:val="0"/>
          <w:numId w:val="19"/>
        </w:numPr>
        <w:ind w:left="426" w:hanging="426"/>
        <w:rPr>
          <w:rFonts w:ascii="Tahoma" w:eastAsia="Frutiger" w:hAnsi="Tahoma" w:cs="Tahoma"/>
          <w:b/>
          <w:lang w:eastAsia="en-US"/>
        </w:rPr>
      </w:pPr>
      <w:r w:rsidRPr="004C1F13">
        <w:rPr>
          <w:rFonts w:ascii="Tahoma" w:eastAsia="Frutiger" w:hAnsi="Tahoma" w:cs="Tahoma"/>
          <w:b/>
          <w:lang w:eastAsia="en-US"/>
        </w:rPr>
        <w:t>FINANČNO ZAVAROVANJE</w:t>
      </w:r>
    </w:p>
    <w:p w14:paraId="45D31788" w14:textId="77777777" w:rsidR="009A2A2E" w:rsidRPr="004C1F13" w:rsidRDefault="009A2A2E" w:rsidP="00AF60DD">
      <w:pPr>
        <w:pStyle w:val="Odstavekseznama"/>
        <w:keepNext/>
        <w:keepLines/>
        <w:ind w:left="426"/>
        <w:rPr>
          <w:rFonts w:ascii="Tahoma" w:eastAsia="Frutiger" w:hAnsi="Tahoma" w:cs="Tahoma"/>
          <w:b/>
          <w:lang w:eastAsia="en-US"/>
        </w:rPr>
      </w:pPr>
    </w:p>
    <w:p w14:paraId="4E3A835D" w14:textId="77777777" w:rsidR="00E90FDB" w:rsidRPr="009A2A2E" w:rsidRDefault="00E90FDB" w:rsidP="00AF60DD">
      <w:pPr>
        <w:keepNext/>
        <w:keepLines/>
        <w:numPr>
          <w:ilvl w:val="0"/>
          <w:numId w:val="13"/>
        </w:numPr>
        <w:tabs>
          <w:tab w:val="clear" w:pos="360"/>
          <w:tab w:val="num" w:pos="993"/>
          <w:tab w:val="num" w:pos="4605"/>
        </w:tabs>
        <w:jc w:val="center"/>
        <w:rPr>
          <w:rFonts w:ascii="Tahoma" w:eastAsia="Frutiger" w:hAnsi="Tahoma" w:cs="Tahoma"/>
          <w:lang w:eastAsia="en-US"/>
        </w:rPr>
      </w:pPr>
      <w:r w:rsidRPr="009A2A2E">
        <w:rPr>
          <w:rFonts w:ascii="Tahoma" w:eastAsia="Frutiger" w:hAnsi="Tahoma" w:cs="Tahoma"/>
          <w:lang w:eastAsia="en-US"/>
        </w:rPr>
        <w:t>člen</w:t>
      </w:r>
    </w:p>
    <w:p w14:paraId="35CE6126" w14:textId="77777777" w:rsidR="009A2A2E" w:rsidRDefault="009A2A2E" w:rsidP="00AF60DD">
      <w:pPr>
        <w:keepNext/>
        <w:keepLines/>
        <w:jc w:val="both"/>
        <w:rPr>
          <w:rFonts w:ascii="Tahoma" w:eastAsia="Frutiger" w:hAnsi="Tahoma" w:cs="Tahoma"/>
          <w:lang w:eastAsia="en-US"/>
        </w:rPr>
      </w:pPr>
    </w:p>
    <w:p w14:paraId="4971CAE4" w14:textId="57B0FDCA" w:rsidR="00E90FDB" w:rsidRPr="004C1F13" w:rsidRDefault="00E90FDB" w:rsidP="00AF60DD">
      <w:pPr>
        <w:keepNext/>
        <w:keepLines/>
        <w:jc w:val="both"/>
        <w:rPr>
          <w:rFonts w:ascii="Tahoma" w:eastAsia="Frutiger" w:hAnsi="Tahoma" w:cs="Tahoma"/>
          <w:lang w:eastAsia="en-US"/>
        </w:rPr>
      </w:pPr>
      <w:r w:rsidRPr="004C1F13">
        <w:rPr>
          <w:rFonts w:ascii="Tahoma" w:eastAsia="Frutiger" w:hAnsi="Tahoma" w:cs="Tahoma"/>
          <w:lang w:eastAsia="en-US"/>
        </w:rPr>
        <w:t xml:space="preserve">Izvajalec mora najkasneje v petnajstih koledarskih (15) dneh od dneva sklenitve pogodbe predložiti naročniku </w:t>
      </w:r>
      <w:r w:rsidR="006B12DF" w:rsidRPr="00112425">
        <w:rPr>
          <w:rFonts w:ascii="Tahoma" w:hAnsi="Tahoma" w:cs="Tahoma"/>
        </w:rPr>
        <w:t xml:space="preserve">nepreklicno in brezpogojno </w:t>
      </w:r>
      <w:r w:rsidRPr="004C1F13">
        <w:rPr>
          <w:rFonts w:ascii="Tahoma" w:eastAsia="Frutiger" w:hAnsi="Tahoma" w:cs="Tahoma"/>
          <w:lang w:eastAsia="en-US"/>
        </w:rPr>
        <w:t>bančno garancijo oziroma kavcijsko zavarovanje zavarovalnice za dobro izvedbo pogodbenih obveznosti (skladno z vzorcem iz razpisne dokumentacije)</w:t>
      </w:r>
      <w:r w:rsidR="006B12DF">
        <w:rPr>
          <w:rFonts w:ascii="Tahoma" w:eastAsia="Frutiger" w:hAnsi="Tahoma" w:cs="Tahoma"/>
          <w:lang w:eastAsia="en-US"/>
        </w:rPr>
        <w:t>, plačljivo na prvi poziv,</w:t>
      </w:r>
      <w:r w:rsidRPr="004C1F13">
        <w:rPr>
          <w:rFonts w:ascii="Tahoma" w:eastAsia="Frutiger" w:hAnsi="Tahoma" w:cs="Tahoma"/>
          <w:lang w:eastAsia="en-US"/>
        </w:rPr>
        <w:t xml:space="preserve"> v višini pet odstotkov (5</w:t>
      </w:r>
      <w:r w:rsidR="00FC7582">
        <w:rPr>
          <w:rFonts w:ascii="Tahoma" w:eastAsia="Frutiger" w:hAnsi="Tahoma" w:cs="Tahoma"/>
          <w:lang w:eastAsia="en-US"/>
        </w:rPr>
        <w:t xml:space="preserve"> </w:t>
      </w:r>
      <w:r w:rsidRPr="004C1F13">
        <w:rPr>
          <w:rFonts w:ascii="Tahoma" w:eastAsia="Frutiger" w:hAnsi="Tahoma" w:cs="Tahoma"/>
          <w:lang w:eastAsia="en-US"/>
        </w:rPr>
        <w:t xml:space="preserve">%) skupne pogodbene vrednosti z DDV, z dobo veljavnosti še najmanj devetdeset (90) koledarskih dni po pogodbenem roku dokončanja del.   </w:t>
      </w:r>
    </w:p>
    <w:p w14:paraId="2D816FBC" w14:textId="77777777" w:rsidR="00E90FDB" w:rsidRPr="004C1F13" w:rsidRDefault="00E90FDB" w:rsidP="00AF60DD">
      <w:pPr>
        <w:keepNext/>
        <w:keepLines/>
        <w:jc w:val="both"/>
        <w:rPr>
          <w:rFonts w:ascii="Tahoma" w:eastAsia="Frutiger" w:hAnsi="Tahoma" w:cs="Tahoma"/>
          <w:lang w:eastAsia="en-US"/>
        </w:rPr>
      </w:pPr>
    </w:p>
    <w:p w14:paraId="59A85025" w14:textId="57FF796E" w:rsidR="00E90FDB" w:rsidRPr="004C1F13" w:rsidRDefault="00E90FDB" w:rsidP="00AF60DD">
      <w:pPr>
        <w:keepNext/>
        <w:keepLines/>
        <w:jc w:val="both"/>
        <w:rPr>
          <w:rFonts w:ascii="Tahoma" w:eastAsia="Frutiger" w:hAnsi="Tahoma" w:cs="Tahoma"/>
          <w:lang w:eastAsia="en-US"/>
        </w:rPr>
      </w:pPr>
      <w:r w:rsidRPr="004C1F13">
        <w:rPr>
          <w:rFonts w:ascii="Tahoma" w:eastAsia="Frutiger" w:hAnsi="Tahoma" w:cs="Tahoma"/>
          <w:lang w:eastAsia="en-US"/>
        </w:rPr>
        <w:t>Predložitev finančnega zavarovanja za dobro izvedbo pogodbenih obveznosti je pogoj za veljavnost te pogodbe. Če izvajalec v navedenem roku iz prejšnjega odstavka tega člena naročniku ne predloži finančnega zavarovanja za dobro izvedbo pogodbenih obveznosti</w:t>
      </w:r>
      <w:r w:rsidR="00447825">
        <w:rPr>
          <w:rFonts w:ascii="Tahoma" w:eastAsia="Frutiger" w:hAnsi="Tahoma" w:cs="Tahoma"/>
          <w:lang w:eastAsia="en-US"/>
        </w:rPr>
        <w:t>,</w:t>
      </w:r>
      <w:r w:rsidRPr="004C1F13">
        <w:rPr>
          <w:rFonts w:ascii="Tahoma" w:eastAsia="Frutiger" w:hAnsi="Tahoma" w:cs="Tahoma"/>
          <w:lang w:eastAsia="en-US"/>
        </w:rPr>
        <w:t xml:space="preserve"> v višini in z veljavnostjo iz prejšnjega odstavka tega člena, se šteje, da ta pogodba ni bila nikoli sklenjena, naročnik pa bo unovčil </w:t>
      </w:r>
      <w:r w:rsidRPr="000F7E16">
        <w:rPr>
          <w:rFonts w:ascii="Tahoma" w:eastAsia="Frutiger" w:hAnsi="Tahoma" w:cs="Tahoma"/>
          <w:lang w:eastAsia="en-US"/>
        </w:rPr>
        <w:t xml:space="preserve">finančno zavarovanje za resnost </w:t>
      </w:r>
      <w:r w:rsidR="004F602E">
        <w:rPr>
          <w:rFonts w:ascii="Tahoma" w:eastAsia="Frutiger" w:hAnsi="Tahoma" w:cs="Tahoma"/>
          <w:lang w:eastAsia="en-US"/>
        </w:rPr>
        <w:t>ponudbe</w:t>
      </w:r>
      <w:r w:rsidR="00447825">
        <w:rPr>
          <w:rFonts w:ascii="Tahoma" w:eastAsia="Frutiger" w:hAnsi="Tahoma" w:cs="Tahoma"/>
          <w:lang w:eastAsia="en-US"/>
        </w:rPr>
        <w:t>,</w:t>
      </w:r>
      <w:r w:rsidRPr="004C1F13">
        <w:rPr>
          <w:rFonts w:ascii="Tahoma" w:eastAsia="Frutiger" w:hAnsi="Tahoma" w:cs="Tahoma"/>
          <w:lang w:eastAsia="en-US"/>
        </w:rPr>
        <w:t xml:space="preserve"> brez kakršnekoli obveznosti do izvajalca in Državni revizijski komisiji predlagal, da uvede postopek o prekršku iz 112. člena ZJN-3. </w:t>
      </w:r>
    </w:p>
    <w:p w14:paraId="291774E8" w14:textId="77777777" w:rsidR="00E90FDB" w:rsidRPr="004C1F13" w:rsidRDefault="00E90FDB" w:rsidP="00AF60DD">
      <w:pPr>
        <w:keepNext/>
        <w:keepLines/>
        <w:jc w:val="both"/>
        <w:rPr>
          <w:rFonts w:ascii="Tahoma" w:eastAsia="Frutiger" w:hAnsi="Tahoma" w:cs="Tahoma"/>
          <w:lang w:eastAsia="en-US"/>
        </w:rPr>
      </w:pPr>
    </w:p>
    <w:p w14:paraId="03ECBD7B" w14:textId="77777777" w:rsidR="00E90FDB" w:rsidRPr="004C1F13" w:rsidRDefault="00E90FDB" w:rsidP="00AF60DD">
      <w:pPr>
        <w:keepNext/>
        <w:keepLines/>
        <w:jc w:val="both"/>
        <w:rPr>
          <w:rFonts w:ascii="Tahoma" w:eastAsia="Frutiger" w:hAnsi="Tahoma" w:cs="Tahoma"/>
          <w:lang w:eastAsia="en-US"/>
        </w:rPr>
      </w:pPr>
      <w:r w:rsidRPr="004C1F13">
        <w:rPr>
          <w:rFonts w:ascii="Tahoma" w:eastAsia="Frutiger" w:hAnsi="Tahoma" w:cs="Tahoma"/>
          <w:lang w:eastAsia="en-US"/>
        </w:rPr>
        <w:t>V kolikor izvajalec ne izpolnjuje svojih pogodbenih obveznosti, lahko naročnik unovči finančno zavarovanje za dobro izvedbo pogodbenih obveznosti in od pogodbe odstopi</w:t>
      </w:r>
      <w:r w:rsidR="00447825">
        <w:rPr>
          <w:rFonts w:ascii="Tahoma" w:eastAsia="Frutiger" w:hAnsi="Tahoma" w:cs="Tahoma"/>
          <w:lang w:eastAsia="en-US"/>
        </w:rPr>
        <w:t>,</w:t>
      </w:r>
      <w:r w:rsidRPr="004C1F13">
        <w:rPr>
          <w:rFonts w:ascii="Tahoma" w:eastAsia="Frutiger" w:hAnsi="Tahoma" w:cs="Tahoma"/>
          <w:lang w:eastAsia="en-US"/>
        </w:rPr>
        <w:t xml:space="preserve"> brez kakršnekoli obveznosti do izvajalca. Naročnik bo pred unovčenjem finančnega zavarovanja za dobro izvedbo pogodbenih obveznosti, izvajalca pisno pozval k izpolnjevanju pogodbenih obveznosti in mu določil rok za izpolnitev obveznosti oziroma odpravo napak, razen kadar pogodba ne določa drugače.</w:t>
      </w:r>
    </w:p>
    <w:p w14:paraId="2C2DB8F4" w14:textId="48F1AF4A" w:rsidR="00E90FDB" w:rsidRDefault="00E90FDB" w:rsidP="00AF60DD">
      <w:pPr>
        <w:keepNext/>
        <w:keepLines/>
        <w:jc w:val="both"/>
        <w:rPr>
          <w:rFonts w:ascii="Tahoma" w:eastAsia="Frutiger" w:hAnsi="Tahoma" w:cs="Tahoma"/>
          <w:lang w:eastAsia="en-US"/>
        </w:rPr>
      </w:pPr>
    </w:p>
    <w:p w14:paraId="532F443B" w14:textId="076D0BDA" w:rsidR="004F602E" w:rsidRPr="004F602E" w:rsidRDefault="004F602E" w:rsidP="00AF60DD">
      <w:pPr>
        <w:keepNext/>
        <w:keepLines/>
        <w:jc w:val="both"/>
        <w:rPr>
          <w:rFonts w:ascii="Tahoma" w:eastAsia="Frutiger" w:hAnsi="Tahoma" w:cs="Tahoma"/>
          <w:i/>
          <w:lang w:eastAsia="en-US"/>
        </w:rPr>
      </w:pPr>
      <w:r w:rsidRPr="004F602E">
        <w:rPr>
          <w:rFonts w:ascii="Tahoma" w:eastAsia="Frutiger" w:hAnsi="Tahoma" w:cs="Tahoma"/>
          <w:lang w:eastAsia="en-US"/>
        </w:rPr>
        <w:t>Če se med trajanjem izvedbe pogodbe spremeni rok za izvedbo pogodbenih del</w:t>
      </w:r>
      <w:r>
        <w:rPr>
          <w:rFonts w:ascii="Tahoma" w:eastAsia="Frutiger" w:hAnsi="Tahoma" w:cs="Tahoma"/>
          <w:lang w:eastAsia="en-US"/>
        </w:rPr>
        <w:t xml:space="preserve"> ali spremeni skupna pogodbena vrednost</w:t>
      </w:r>
      <w:r w:rsidRPr="004F602E">
        <w:rPr>
          <w:rFonts w:ascii="Tahoma" w:eastAsia="Frutiger" w:hAnsi="Tahoma" w:cs="Tahoma"/>
          <w:lang w:eastAsia="en-US"/>
        </w:rPr>
        <w:t>, mora izvajalec predložiti</w:t>
      </w:r>
      <w:r>
        <w:rPr>
          <w:rFonts w:ascii="Tahoma" w:eastAsia="Frutiger" w:hAnsi="Tahoma" w:cs="Tahoma"/>
          <w:lang w:eastAsia="en-US"/>
        </w:rPr>
        <w:t xml:space="preserve"> naročniku</w:t>
      </w:r>
      <w:r w:rsidRPr="004F602E">
        <w:rPr>
          <w:rFonts w:ascii="Tahoma" w:eastAsia="Frutiger" w:hAnsi="Tahoma" w:cs="Tahoma"/>
          <w:lang w:eastAsia="en-US"/>
        </w:rPr>
        <w:t xml:space="preserve"> v roku 10 (desetih) dni od </w:t>
      </w:r>
      <w:r>
        <w:rPr>
          <w:rFonts w:ascii="Tahoma" w:eastAsia="Frutiger" w:hAnsi="Tahoma" w:cs="Tahoma"/>
          <w:lang w:eastAsia="en-US"/>
        </w:rPr>
        <w:t>sklenitve</w:t>
      </w:r>
      <w:r w:rsidRPr="004F602E">
        <w:rPr>
          <w:rFonts w:ascii="Tahoma" w:eastAsia="Frutiger" w:hAnsi="Tahoma" w:cs="Tahoma"/>
          <w:lang w:eastAsia="en-US"/>
        </w:rPr>
        <w:t xml:space="preserve"> aneksa k tej pogodbi novo finančno zavarovanje z novim rokom trajanja le-te, v skladu s spremembo pogodbenega roka za izvedbo del, oziroma novo finančno zavarovanje s spremenjeno višino garantiranega zneska, v skladu s spremembo pogodbene vrednosti. V primeru da izvajalec ne predloži ustrezno novo finančno zavarovanje v navedenem roku, lahko naročnik odstopi od pogodbe.</w:t>
      </w:r>
    </w:p>
    <w:p w14:paraId="63218626" w14:textId="77777777" w:rsidR="00315E7F" w:rsidRDefault="00315E7F" w:rsidP="00AF60DD">
      <w:pPr>
        <w:keepNext/>
        <w:keepLines/>
        <w:tabs>
          <w:tab w:val="num" w:pos="4605"/>
        </w:tabs>
        <w:rPr>
          <w:rFonts w:ascii="Tahoma" w:eastAsia="Frutiger" w:hAnsi="Tahoma" w:cs="Tahoma"/>
          <w:lang w:eastAsia="en-US"/>
        </w:rPr>
      </w:pPr>
    </w:p>
    <w:p w14:paraId="1824487B" w14:textId="77777777" w:rsidR="00315E7F" w:rsidRPr="009A2A2E" w:rsidRDefault="00315E7F" w:rsidP="00AF60DD">
      <w:pPr>
        <w:keepNext/>
        <w:keepLines/>
        <w:numPr>
          <w:ilvl w:val="0"/>
          <w:numId w:val="13"/>
        </w:numPr>
        <w:tabs>
          <w:tab w:val="clear" w:pos="360"/>
          <w:tab w:val="num" w:pos="993"/>
          <w:tab w:val="num" w:pos="4605"/>
        </w:tabs>
        <w:jc w:val="center"/>
        <w:rPr>
          <w:rFonts w:ascii="Tahoma" w:eastAsia="Frutiger" w:hAnsi="Tahoma" w:cs="Tahoma"/>
          <w:lang w:eastAsia="en-US"/>
        </w:rPr>
      </w:pPr>
      <w:r>
        <w:rPr>
          <w:rFonts w:ascii="Tahoma" w:eastAsia="Frutiger" w:hAnsi="Tahoma" w:cs="Tahoma"/>
          <w:lang w:eastAsia="en-US"/>
        </w:rPr>
        <w:t>člen</w:t>
      </w:r>
    </w:p>
    <w:p w14:paraId="42FD6702" w14:textId="77777777" w:rsidR="009A2A2E" w:rsidRDefault="009A2A2E" w:rsidP="00AF60DD">
      <w:pPr>
        <w:keepNext/>
        <w:keepLines/>
        <w:jc w:val="both"/>
        <w:rPr>
          <w:rFonts w:ascii="Tahoma" w:eastAsia="Frutiger" w:hAnsi="Tahoma" w:cs="Tahoma"/>
          <w:lang w:eastAsia="en-US"/>
        </w:rPr>
      </w:pPr>
    </w:p>
    <w:p w14:paraId="0E6586C7" w14:textId="5EA0E0F9" w:rsidR="00E90FDB" w:rsidRPr="004C1F13" w:rsidRDefault="00E90FDB" w:rsidP="00AF60DD">
      <w:pPr>
        <w:keepNext/>
        <w:keepLines/>
        <w:jc w:val="both"/>
        <w:rPr>
          <w:rFonts w:ascii="Tahoma" w:eastAsia="Frutiger" w:hAnsi="Tahoma" w:cs="Tahoma"/>
          <w:lang w:eastAsia="en-US"/>
        </w:rPr>
      </w:pPr>
      <w:r w:rsidRPr="004C1F13">
        <w:rPr>
          <w:rFonts w:ascii="Tahoma" w:eastAsia="Frutiger" w:hAnsi="Tahoma" w:cs="Tahoma"/>
          <w:lang w:eastAsia="en-US"/>
        </w:rPr>
        <w:t>Unovčitev finančnega zavarovanja ne odvezuje izvajalca od njegove obveznosti, povrniti naročniku škodo v višini zneska razlike med višino dejanske škode, ki jo je naročnik zaradi neizpolnjevanja obveznosti izvajalca iz te pogodbe utrpel in zneskom iz unovčenega finančnega zavarovanja.</w:t>
      </w:r>
    </w:p>
    <w:p w14:paraId="67F04BF8" w14:textId="77777777" w:rsidR="00FD097B" w:rsidRDefault="00FD097B" w:rsidP="00AF60DD">
      <w:pPr>
        <w:keepNext/>
        <w:keepLines/>
        <w:jc w:val="both"/>
        <w:rPr>
          <w:rFonts w:ascii="Tahoma" w:eastAsia="Frutiger" w:hAnsi="Tahoma" w:cs="Tahoma"/>
          <w:lang w:eastAsia="en-US"/>
        </w:rPr>
      </w:pPr>
    </w:p>
    <w:p w14:paraId="089F5478" w14:textId="77777777" w:rsidR="00E90FDB" w:rsidRDefault="00E90FDB" w:rsidP="00AF60DD">
      <w:pPr>
        <w:pStyle w:val="Odstavekseznama"/>
        <w:keepNext/>
        <w:keepLines/>
        <w:numPr>
          <w:ilvl w:val="0"/>
          <w:numId w:val="19"/>
        </w:numPr>
        <w:ind w:left="426" w:hanging="426"/>
        <w:rPr>
          <w:rFonts w:ascii="Tahoma" w:eastAsia="Frutiger" w:hAnsi="Tahoma" w:cs="Tahoma"/>
          <w:b/>
          <w:lang w:eastAsia="en-US"/>
        </w:rPr>
      </w:pPr>
      <w:r w:rsidRPr="004C1F13">
        <w:rPr>
          <w:rFonts w:ascii="Tahoma" w:eastAsia="Frutiger" w:hAnsi="Tahoma" w:cs="Tahoma"/>
          <w:b/>
          <w:lang w:eastAsia="en-US"/>
        </w:rPr>
        <w:t>POGODBENA KAZEN</w:t>
      </w:r>
    </w:p>
    <w:p w14:paraId="63783E3B" w14:textId="77777777" w:rsidR="009A2A2E" w:rsidRPr="004C1F13" w:rsidRDefault="009A2A2E" w:rsidP="00AF60DD">
      <w:pPr>
        <w:pStyle w:val="Odstavekseznama"/>
        <w:keepNext/>
        <w:keepLines/>
        <w:ind w:left="426"/>
        <w:rPr>
          <w:rFonts w:ascii="Tahoma" w:eastAsia="Frutiger" w:hAnsi="Tahoma" w:cs="Tahoma"/>
          <w:b/>
          <w:lang w:eastAsia="en-US"/>
        </w:rPr>
      </w:pPr>
    </w:p>
    <w:p w14:paraId="16F857F2" w14:textId="77777777" w:rsidR="00E90FDB" w:rsidRPr="009A2A2E" w:rsidRDefault="00E90FDB" w:rsidP="00AF60DD">
      <w:pPr>
        <w:keepNext/>
        <w:keepLines/>
        <w:numPr>
          <w:ilvl w:val="0"/>
          <w:numId w:val="13"/>
        </w:numPr>
        <w:tabs>
          <w:tab w:val="clear" w:pos="360"/>
          <w:tab w:val="num" w:pos="993"/>
          <w:tab w:val="num" w:pos="4605"/>
        </w:tabs>
        <w:jc w:val="center"/>
        <w:rPr>
          <w:rFonts w:ascii="Tahoma" w:eastAsia="Frutiger" w:hAnsi="Tahoma" w:cs="Tahoma"/>
          <w:lang w:eastAsia="en-US"/>
        </w:rPr>
      </w:pPr>
      <w:r w:rsidRPr="009A2A2E">
        <w:rPr>
          <w:rFonts w:ascii="Tahoma" w:eastAsia="Frutiger" w:hAnsi="Tahoma" w:cs="Tahoma"/>
          <w:lang w:eastAsia="en-US"/>
        </w:rPr>
        <w:t>člen</w:t>
      </w:r>
    </w:p>
    <w:p w14:paraId="505291B7" w14:textId="77777777" w:rsidR="00943997" w:rsidRDefault="00943997" w:rsidP="00AF60DD">
      <w:pPr>
        <w:keepNext/>
        <w:keepLines/>
        <w:jc w:val="both"/>
        <w:rPr>
          <w:rFonts w:ascii="Tahoma" w:eastAsia="Frutiger" w:hAnsi="Tahoma" w:cs="Tahoma"/>
          <w:lang w:eastAsia="en-US"/>
        </w:rPr>
      </w:pPr>
    </w:p>
    <w:p w14:paraId="24E565BB" w14:textId="25D04229" w:rsidR="00E90FDB" w:rsidRPr="008066AF" w:rsidRDefault="00E90FDB" w:rsidP="003769B3">
      <w:pPr>
        <w:keepNext/>
        <w:keepLines/>
        <w:jc w:val="both"/>
        <w:rPr>
          <w:rFonts w:ascii="Tahoma" w:eastAsia="Frutiger" w:hAnsi="Tahoma" w:cs="Tahoma"/>
          <w:lang w:eastAsia="en-US"/>
        </w:rPr>
      </w:pPr>
      <w:r w:rsidRPr="004C1F13">
        <w:rPr>
          <w:rFonts w:ascii="Tahoma" w:eastAsia="Frutiger" w:hAnsi="Tahoma" w:cs="Tahoma"/>
          <w:lang w:eastAsia="en-US"/>
        </w:rPr>
        <w:t xml:space="preserve">V primeru, da izvajalec po svoji krivdi ne </w:t>
      </w:r>
      <w:r w:rsidR="004F602E" w:rsidRPr="00B9349C">
        <w:rPr>
          <w:rFonts w:ascii="Tahoma" w:hAnsi="Tahoma" w:cs="Tahoma"/>
        </w:rPr>
        <w:t>ne izpolni svojih pogodbenih obveznosti v dogovorjenih rokih in kvaliteti, in neizpolnitev ni posledica višje sile, je dolžan naročniku plačati pogodbeno kazen</w:t>
      </w:r>
      <w:r w:rsidRPr="004C1F13">
        <w:rPr>
          <w:rFonts w:ascii="Tahoma" w:eastAsia="Frutiger" w:hAnsi="Tahoma" w:cs="Tahoma"/>
          <w:lang w:eastAsia="en-US"/>
        </w:rPr>
        <w:t>. O tem mora naročnik nemudoma obvestiti izvajalca skladno s petim odstavkom 251. člena Obligacijskega</w:t>
      </w:r>
      <w:r w:rsidR="009A2A2E">
        <w:rPr>
          <w:rFonts w:ascii="Tahoma" w:eastAsia="Frutiger" w:hAnsi="Tahoma" w:cs="Tahoma"/>
          <w:lang w:eastAsia="en-US"/>
        </w:rPr>
        <w:t xml:space="preserve"> zakonika (Ur. l. RS, št. 83/</w:t>
      </w:r>
      <w:r w:rsidRPr="004C1F13">
        <w:rPr>
          <w:rFonts w:ascii="Tahoma" w:eastAsia="Frutiger" w:hAnsi="Tahoma" w:cs="Tahoma"/>
          <w:lang w:eastAsia="en-US"/>
        </w:rPr>
        <w:t>01 s spremembami)</w:t>
      </w:r>
      <w:r w:rsidR="00447825">
        <w:rPr>
          <w:rFonts w:ascii="Tahoma" w:eastAsia="Frutiger" w:hAnsi="Tahoma" w:cs="Tahoma"/>
          <w:lang w:eastAsia="en-US"/>
        </w:rPr>
        <w:t>. Pogodbena kazen znaša</w:t>
      </w:r>
      <w:r w:rsidR="003769B3">
        <w:rPr>
          <w:rFonts w:ascii="Tahoma" w:eastAsia="Frutiger" w:hAnsi="Tahoma" w:cs="Tahoma"/>
          <w:lang w:eastAsia="en-US"/>
        </w:rPr>
        <w:t xml:space="preserve"> z</w:t>
      </w:r>
      <w:r w:rsidRPr="00B8253C">
        <w:rPr>
          <w:rFonts w:ascii="Tahoma" w:eastAsia="Frutiger" w:hAnsi="Tahoma" w:cs="Tahoma"/>
          <w:lang w:eastAsia="en-US"/>
        </w:rPr>
        <w:t xml:space="preserve">a vsak koledarski dan </w:t>
      </w:r>
      <w:r w:rsidR="003C5730" w:rsidRPr="00B8253C">
        <w:rPr>
          <w:rFonts w:ascii="Tahoma" w:eastAsia="Frutiger" w:hAnsi="Tahoma" w:cs="Tahoma"/>
          <w:lang w:eastAsia="en-US"/>
        </w:rPr>
        <w:t>zamude pri izpolnitvi pogodbenih obveznosti</w:t>
      </w:r>
      <w:r w:rsidRPr="00B8253C">
        <w:rPr>
          <w:rFonts w:ascii="Tahoma" w:eastAsia="Frutiger" w:hAnsi="Tahoma" w:cs="Tahoma"/>
          <w:lang w:eastAsia="en-US"/>
        </w:rPr>
        <w:t xml:space="preserve"> v višini 0,5</w:t>
      </w:r>
      <w:r w:rsidR="00C75C7F" w:rsidRPr="00B8253C">
        <w:rPr>
          <w:rFonts w:ascii="Tahoma" w:eastAsia="Frutiger" w:hAnsi="Tahoma" w:cs="Tahoma"/>
          <w:lang w:eastAsia="en-US"/>
        </w:rPr>
        <w:t xml:space="preserve"> </w:t>
      </w:r>
      <w:r w:rsidRPr="00B8253C">
        <w:rPr>
          <w:rFonts w:ascii="Tahoma" w:eastAsia="Frutiger" w:hAnsi="Tahoma" w:cs="Tahoma"/>
          <w:lang w:eastAsia="en-US"/>
        </w:rPr>
        <w:t>% (nič celih pet odstotkov) skupne pogodbene vrednosti z DDV, vendar skupno največ v višini 10</w:t>
      </w:r>
      <w:r w:rsidR="00C75C7F" w:rsidRPr="00B8253C">
        <w:rPr>
          <w:rFonts w:ascii="Tahoma" w:eastAsia="Frutiger" w:hAnsi="Tahoma" w:cs="Tahoma"/>
          <w:lang w:eastAsia="en-US"/>
        </w:rPr>
        <w:t xml:space="preserve"> </w:t>
      </w:r>
      <w:r w:rsidRPr="00B8253C">
        <w:rPr>
          <w:rFonts w:ascii="Tahoma" w:eastAsia="Frutiger" w:hAnsi="Tahoma" w:cs="Tahoma"/>
          <w:lang w:eastAsia="en-US"/>
        </w:rPr>
        <w:t>% (deset odstotkov) skupne pogod</w:t>
      </w:r>
      <w:r w:rsidR="003769B3">
        <w:rPr>
          <w:rFonts w:ascii="Tahoma" w:eastAsia="Frutiger" w:hAnsi="Tahoma" w:cs="Tahoma"/>
          <w:lang w:eastAsia="en-US"/>
        </w:rPr>
        <w:t>bene  vrednosti z DDV</w:t>
      </w:r>
      <w:r w:rsidRPr="00B8253C">
        <w:rPr>
          <w:rFonts w:ascii="Tahoma" w:eastAsia="Frutiger" w:hAnsi="Tahoma" w:cs="Tahoma"/>
          <w:lang w:eastAsia="en-US"/>
        </w:rPr>
        <w:t>.</w:t>
      </w:r>
    </w:p>
    <w:p w14:paraId="35AE916D" w14:textId="2109B6ED" w:rsidR="00E90FDB" w:rsidRPr="004C1F13" w:rsidRDefault="00E90FDB" w:rsidP="00AF60DD">
      <w:pPr>
        <w:keepNext/>
        <w:keepLines/>
        <w:jc w:val="both"/>
        <w:rPr>
          <w:rFonts w:ascii="Tahoma" w:eastAsia="Frutiger" w:hAnsi="Tahoma" w:cs="Tahoma"/>
          <w:lang w:eastAsia="en-US"/>
        </w:rPr>
      </w:pPr>
      <w:r w:rsidRPr="008066AF">
        <w:rPr>
          <w:rFonts w:ascii="Tahoma" w:eastAsia="Frutiger" w:hAnsi="Tahoma" w:cs="Tahoma"/>
          <w:lang w:eastAsia="en-US"/>
        </w:rPr>
        <w:lastRenderedPageBreak/>
        <w:t xml:space="preserve">V kolikor pogodbena kazen za zamudo </w:t>
      </w:r>
      <w:r w:rsidR="003769B3">
        <w:rPr>
          <w:rFonts w:ascii="Tahoma" w:eastAsia="Frutiger" w:hAnsi="Tahoma" w:cs="Tahoma"/>
          <w:lang w:eastAsia="en-US"/>
        </w:rPr>
        <w:t xml:space="preserve">iz </w:t>
      </w:r>
      <w:r w:rsidRPr="008066AF">
        <w:rPr>
          <w:rFonts w:ascii="Tahoma" w:eastAsia="Frutiger" w:hAnsi="Tahoma" w:cs="Tahoma"/>
          <w:lang w:eastAsia="en-US"/>
        </w:rPr>
        <w:t>prejšnjega odstavka preseže 10</w:t>
      </w:r>
      <w:r w:rsidR="00943997" w:rsidRPr="008066AF">
        <w:rPr>
          <w:rFonts w:ascii="Tahoma" w:eastAsia="Frutiger" w:hAnsi="Tahoma" w:cs="Tahoma"/>
          <w:lang w:eastAsia="en-US"/>
        </w:rPr>
        <w:t xml:space="preserve"> </w:t>
      </w:r>
      <w:r w:rsidRPr="008066AF">
        <w:rPr>
          <w:rFonts w:ascii="Tahoma" w:eastAsia="Frutiger" w:hAnsi="Tahoma" w:cs="Tahoma"/>
          <w:lang w:eastAsia="en-US"/>
        </w:rPr>
        <w:t xml:space="preserve">% (deset odstotkov) skupne pogodbene vrednosti z DDV, lahko naročnik unovči finančno zavarovanje za dobro izvedbo pogodbenih obveznosti </w:t>
      </w:r>
      <w:r w:rsidR="003769B3">
        <w:rPr>
          <w:rFonts w:ascii="Tahoma" w:eastAsia="Frutiger" w:hAnsi="Tahoma" w:cs="Tahoma"/>
          <w:lang w:eastAsia="en-US"/>
        </w:rPr>
        <w:t>in/ali</w:t>
      </w:r>
      <w:r w:rsidR="00EF6F2D">
        <w:rPr>
          <w:rFonts w:ascii="Tahoma" w:eastAsia="Frutiger" w:hAnsi="Tahoma" w:cs="Tahoma"/>
          <w:lang w:eastAsia="en-US"/>
        </w:rPr>
        <w:t xml:space="preserve"> </w:t>
      </w:r>
      <w:r w:rsidRPr="008066AF">
        <w:rPr>
          <w:rFonts w:ascii="Tahoma" w:eastAsia="Frutiger" w:hAnsi="Tahoma" w:cs="Tahoma"/>
          <w:lang w:eastAsia="en-US"/>
        </w:rPr>
        <w:t>odstopi od pogodbe.</w:t>
      </w:r>
    </w:p>
    <w:p w14:paraId="050DD2A0" w14:textId="77777777" w:rsidR="00E90FDB" w:rsidRPr="004C1F13" w:rsidRDefault="00E90FDB" w:rsidP="00AF60DD">
      <w:pPr>
        <w:keepNext/>
        <w:keepLines/>
        <w:jc w:val="both"/>
        <w:rPr>
          <w:rFonts w:ascii="Tahoma" w:eastAsia="Frutiger" w:hAnsi="Tahoma" w:cs="Tahoma"/>
          <w:lang w:eastAsia="en-US"/>
        </w:rPr>
      </w:pPr>
    </w:p>
    <w:p w14:paraId="7E55F74C" w14:textId="77777777" w:rsidR="00E90FDB" w:rsidRPr="004C1F13" w:rsidRDefault="00E90FDB" w:rsidP="00AF60DD">
      <w:pPr>
        <w:keepNext/>
        <w:keepLines/>
        <w:jc w:val="both"/>
        <w:rPr>
          <w:rFonts w:ascii="Tahoma" w:eastAsia="Frutiger" w:hAnsi="Tahoma" w:cs="Tahoma"/>
          <w:lang w:eastAsia="en-US"/>
        </w:rPr>
      </w:pPr>
      <w:r w:rsidRPr="004C1F13">
        <w:rPr>
          <w:rFonts w:ascii="Tahoma" w:eastAsia="Frutiger" w:hAnsi="Tahoma" w:cs="Tahoma"/>
          <w:lang w:eastAsia="en-US"/>
        </w:rPr>
        <w:t xml:space="preserve">Pogodbena kazen se s strani naročnika obračuna pri končni situaciji. </w:t>
      </w:r>
    </w:p>
    <w:p w14:paraId="42FD2122" w14:textId="77777777" w:rsidR="00E90FDB" w:rsidRPr="004C1F13" w:rsidRDefault="00E90FDB" w:rsidP="00AF60DD">
      <w:pPr>
        <w:keepNext/>
        <w:keepLines/>
        <w:jc w:val="both"/>
        <w:rPr>
          <w:rFonts w:ascii="Tahoma" w:eastAsia="Frutiger" w:hAnsi="Tahoma" w:cs="Tahoma"/>
          <w:lang w:eastAsia="en-US"/>
        </w:rPr>
      </w:pPr>
    </w:p>
    <w:p w14:paraId="03ECFF61" w14:textId="77777777" w:rsidR="00E90FDB" w:rsidRPr="00C75C7F" w:rsidRDefault="00E90FDB" w:rsidP="00AF60DD">
      <w:pPr>
        <w:keepNext/>
        <w:keepLines/>
        <w:numPr>
          <w:ilvl w:val="0"/>
          <w:numId w:val="13"/>
        </w:numPr>
        <w:tabs>
          <w:tab w:val="clear" w:pos="360"/>
          <w:tab w:val="num" w:pos="993"/>
          <w:tab w:val="num" w:pos="4605"/>
        </w:tabs>
        <w:jc w:val="center"/>
        <w:rPr>
          <w:rFonts w:ascii="Tahoma" w:eastAsia="Frutiger" w:hAnsi="Tahoma" w:cs="Tahoma"/>
          <w:lang w:eastAsia="en-US"/>
        </w:rPr>
      </w:pPr>
      <w:r w:rsidRPr="00C75C7F">
        <w:rPr>
          <w:rFonts w:ascii="Tahoma" w:eastAsia="Frutiger" w:hAnsi="Tahoma" w:cs="Tahoma"/>
          <w:lang w:eastAsia="en-US"/>
        </w:rPr>
        <w:t>člen</w:t>
      </w:r>
    </w:p>
    <w:p w14:paraId="360DE08A" w14:textId="77777777" w:rsidR="00C75C7F" w:rsidRDefault="00C75C7F" w:rsidP="00AF60DD">
      <w:pPr>
        <w:keepNext/>
        <w:keepLines/>
        <w:jc w:val="both"/>
        <w:rPr>
          <w:rFonts w:ascii="Tahoma" w:eastAsia="Frutiger" w:hAnsi="Tahoma" w:cs="Tahoma"/>
          <w:lang w:eastAsia="en-US"/>
        </w:rPr>
      </w:pPr>
    </w:p>
    <w:p w14:paraId="4D6BDFBB" w14:textId="77777777" w:rsidR="00E90FDB" w:rsidRPr="004C1F13" w:rsidRDefault="00E90FDB" w:rsidP="00AF60DD">
      <w:pPr>
        <w:keepNext/>
        <w:keepLines/>
        <w:jc w:val="both"/>
        <w:rPr>
          <w:rFonts w:ascii="Tahoma" w:eastAsia="Frutiger" w:hAnsi="Tahoma" w:cs="Tahoma"/>
          <w:lang w:eastAsia="en-US"/>
        </w:rPr>
      </w:pPr>
      <w:r w:rsidRPr="004C1F13">
        <w:rPr>
          <w:rFonts w:ascii="Tahoma" w:eastAsia="Frutiger" w:hAnsi="Tahoma" w:cs="Tahoma"/>
          <w:lang w:eastAsia="en-US"/>
        </w:rPr>
        <w:t>Naročnik in izvajalec soglašata, da pravica do zaračunavanja pogodbene kazni ni pogojena z nastankom škode naročniku. Povračilo tako nastale škode bo naročnik uveljavljal po splošnih načelih odškodninske odgovornosti, neodvisno od uveljavljanja pogodbene kazni.</w:t>
      </w:r>
    </w:p>
    <w:p w14:paraId="3E72DB5B" w14:textId="77777777" w:rsidR="00E90FDB" w:rsidRPr="004C1F13" w:rsidRDefault="00E90FDB" w:rsidP="00AF60DD">
      <w:pPr>
        <w:keepNext/>
        <w:keepLines/>
        <w:jc w:val="both"/>
        <w:rPr>
          <w:rFonts w:ascii="Tahoma" w:eastAsia="Frutiger" w:hAnsi="Tahoma" w:cs="Tahoma"/>
          <w:lang w:eastAsia="en-US"/>
        </w:rPr>
      </w:pPr>
    </w:p>
    <w:p w14:paraId="57560467" w14:textId="77777777" w:rsidR="00E90FDB" w:rsidRPr="00C75C7F" w:rsidRDefault="00E90FDB" w:rsidP="00AF60DD">
      <w:pPr>
        <w:keepNext/>
        <w:keepLines/>
        <w:numPr>
          <w:ilvl w:val="0"/>
          <w:numId w:val="13"/>
        </w:numPr>
        <w:tabs>
          <w:tab w:val="clear" w:pos="360"/>
          <w:tab w:val="num" w:pos="993"/>
          <w:tab w:val="num" w:pos="4605"/>
        </w:tabs>
        <w:jc w:val="center"/>
        <w:rPr>
          <w:rFonts w:ascii="Tahoma" w:eastAsia="Frutiger" w:hAnsi="Tahoma" w:cs="Tahoma"/>
          <w:lang w:eastAsia="en-US"/>
        </w:rPr>
      </w:pPr>
      <w:r w:rsidRPr="00C75C7F">
        <w:rPr>
          <w:rFonts w:ascii="Tahoma" w:eastAsia="Frutiger" w:hAnsi="Tahoma" w:cs="Tahoma"/>
          <w:lang w:eastAsia="en-US"/>
        </w:rPr>
        <w:t>člen</w:t>
      </w:r>
    </w:p>
    <w:p w14:paraId="19F3D529" w14:textId="77777777" w:rsidR="00C75C7F" w:rsidRDefault="00C75C7F" w:rsidP="00AF60DD">
      <w:pPr>
        <w:keepNext/>
        <w:keepLines/>
        <w:jc w:val="both"/>
        <w:rPr>
          <w:rFonts w:ascii="Tahoma" w:eastAsia="Frutiger" w:hAnsi="Tahoma" w:cs="Tahoma"/>
          <w:lang w:eastAsia="en-US"/>
        </w:rPr>
      </w:pPr>
    </w:p>
    <w:p w14:paraId="3A455565" w14:textId="1D89CBF8" w:rsidR="00E90FDB" w:rsidRPr="004C1F13" w:rsidRDefault="00E90FDB" w:rsidP="00AF60DD">
      <w:pPr>
        <w:keepNext/>
        <w:keepLines/>
        <w:jc w:val="both"/>
        <w:rPr>
          <w:rFonts w:ascii="Tahoma" w:eastAsia="Frutiger" w:hAnsi="Tahoma" w:cs="Tahoma"/>
          <w:lang w:eastAsia="en-US"/>
        </w:rPr>
      </w:pPr>
      <w:r w:rsidRPr="004C1F13">
        <w:rPr>
          <w:rFonts w:ascii="Tahoma" w:eastAsia="Frutiger" w:hAnsi="Tahoma" w:cs="Tahoma"/>
          <w:lang w:eastAsia="en-US"/>
        </w:rPr>
        <w:t>V primeru, da izvajalec ne dostavi začasne</w:t>
      </w:r>
      <w:r w:rsidR="0003608F">
        <w:rPr>
          <w:rFonts w:ascii="Tahoma" w:eastAsia="Frutiger" w:hAnsi="Tahoma" w:cs="Tahoma"/>
          <w:lang w:eastAsia="en-US"/>
        </w:rPr>
        <w:t>ga</w:t>
      </w:r>
      <w:r w:rsidRPr="004C1F13">
        <w:rPr>
          <w:rFonts w:ascii="Tahoma" w:eastAsia="Frutiger" w:hAnsi="Tahoma" w:cs="Tahoma"/>
          <w:lang w:eastAsia="en-US"/>
        </w:rPr>
        <w:t>/mesečne</w:t>
      </w:r>
      <w:r w:rsidR="0003608F">
        <w:rPr>
          <w:rFonts w:ascii="Tahoma" w:eastAsia="Frutiger" w:hAnsi="Tahoma" w:cs="Tahoma"/>
          <w:lang w:eastAsia="en-US"/>
        </w:rPr>
        <w:t>ga</w:t>
      </w:r>
      <w:r w:rsidRPr="004C1F13">
        <w:rPr>
          <w:rFonts w:ascii="Tahoma" w:eastAsia="Frutiger" w:hAnsi="Tahoma" w:cs="Tahoma"/>
          <w:lang w:eastAsia="en-US"/>
        </w:rPr>
        <w:t xml:space="preserve"> </w:t>
      </w:r>
      <w:r w:rsidR="0003608F">
        <w:rPr>
          <w:rFonts w:ascii="Tahoma" w:eastAsia="Frutiger" w:hAnsi="Tahoma" w:cs="Tahoma"/>
          <w:lang w:eastAsia="en-US"/>
        </w:rPr>
        <w:t>računa</w:t>
      </w:r>
      <w:r w:rsidRPr="004C1F13">
        <w:rPr>
          <w:rFonts w:ascii="Tahoma" w:eastAsia="Frutiger" w:hAnsi="Tahoma" w:cs="Tahoma"/>
          <w:lang w:eastAsia="en-US"/>
        </w:rPr>
        <w:t xml:space="preserve"> v zahtevanem roku iz 7. člena te pogodbe, ima naročnik pravico</w:t>
      </w:r>
      <w:r w:rsidR="00447825">
        <w:rPr>
          <w:rFonts w:ascii="Tahoma" w:eastAsia="Frutiger" w:hAnsi="Tahoma" w:cs="Tahoma"/>
          <w:lang w:eastAsia="en-US"/>
        </w:rPr>
        <w:t>,</w:t>
      </w:r>
      <w:r w:rsidRPr="004C1F13">
        <w:rPr>
          <w:rFonts w:ascii="Tahoma" w:eastAsia="Frutiger" w:hAnsi="Tahoma" w:cs="Tahoma"/>
          <w:lang w:eastAsia="en-US"/>
        </w:rPr>
        <w:t xml:space="preserve"> da ne odobri izplačila začasne</w:t>
      </w:r>
      <w:r w:rsidR="0003608F">
        <w:rPr>
          <w:rFonts w:ascii="Tahoma" w:eastAsia="Frutiger" w:hAnsi="Tahoma" w:cs="Tahoma"/>
          <w:lang w:eastAsia="en-US"/>
        </w:rPr>
        <w:t>ga</w:t>
      </w:r>
      <w:r w:rsidRPr="004C1F13">
        <w:rPr>
          <w:rFonts w:ascii="Tahoma" w:eastAsia="Frutiger" w:hAnsi="Tahoma" w:cs="Tahoma"/>
          <w:lang w:eastAsia="en-US"/>
        </w:rPr>
        <w:t>/mesečne</w:t>
      </w:r>
      <w:r w:rsidR="0003608F">
        <w:rPr>
          <w:rFonts w:ascii="Tahoma" w:eastAsia="Frutiger" w:hAnsi="Tahoma" w:cs="Tahoma"/>
          <w:lang w:eastAsia="en-US"/>
        </w:rPr>
        <w:t>ga</w:t>
      </w:r>
      <w:r w:rsidRPr="004C1F13">
        <w:rPr>
          <w:rFonts w:ascii="Tahoma" w:eastAsia="Frutiger" w:hAnsi="Tahoma" w:cs="Tahoma"/>
          <w:lang w:eastAsia="en-US"/>
        </w:rPr>
        <w:t xml:space="preserve"> </w:t>
      </w:r>
      <w:r w:rsidR="0003608F">
        <w:rPr>
          <w:rFonts w:ascii="Tahoma" w:eastAsia="Frutiger" w:hAnsi="Tahoma" w:cs="Tahoma"/>
          <w:lang w:eastAsia="en-US"/>
        </w:rPr>
        <w:t>računa</w:t>
      </w:r>
      <w:r w:rsidRPr="004C1F13">
        <w:rPr>
          <w:rFonts w:ascii="Tahoma" w:eastAsia="Frutiger" w:hAnsi="Tahoma" w:cs="Tahoma"/>
          <w:lang w:eastAsia="en-US"/>
        </w:rPr>
        <w:t xml:space="preserve"> in </w:t>
      </w:r>
      <w:r w:rsidR="0003608F">
        <w:rPr>
          <w:rFonts w:ascii="Tahoma" w:eastAsia="Frutiger" w:hAnsi="Tahoma" w:cs="Tahoma"/>
          <w:lang w:eastAsia="en-US"/>
        </w:rPr>
        <w:t>ga</w:t>
      </w:r>
      <w:r w:rsidRPr="004C1F13">
        <w:rPr>
          <w:rFonts w:ascii="Tahoma" w:eastAsia="Frutiger" w:hAnsi="Tahoma" w:cs="Tahoma"/>
          <w:lang w:eastAsia="en-US"/>
        </w:rPr>
        <w:t xml:space="preserve"> pisno, brez obrazložitve, zavrne. </w:t>
      </w:r>
    </w:p>
    <w:p w14:paraId="10E9D2D2" w14:textId="77777777" w:rsidR="00E90FDB" w:rsidRPr="004C1F13" w:rsidRDefault="00E90FDB" w:rsidP="00AF60DD">
      <w:pPr>
        <w:keepNext/>
        <w:keepLines/>
        <w:jc w:val="both"/>
        <w:rPr>
          <w:rFonts w:ascii="Tahoma" w:eastAsia="Frutiger" w:hAnsi="Tahoma" w:cs="Tahoma"/>
          <w:lang w:eastAsia="en-US"/>
        </w:rPr>
      </w:pPr>
    </w:p>
    <w:p w14:paraId="75496E92" w14:textId="77777777" w:rsidR="00E90FDB" w:rsidRPr="004C1F13" w:rsidRDefault="00E90FDB" w:rsidP="00AF60DD">
      <w:pPr>
        <w:pStyle w:val="Odstavekseznama"/>
        <w:keepNext/>
        <w:keepLines/>
        <w:numPr>
          <w:ilvl w:val="0"/>
          <w:numId w:val="19"/>
        </w:numPr>
        <w:ind w:left="426" w:hanging="426"/>
        <w:rPr>
          <w:rFonts w:ascii="Tahoma" w:eastAsia="Frutiger" w:hAnsi="Tahoma" w:cs="Tahoma"/>
          <w:b/>
          <w:lang w:eastAsia="en-US"/>
        </w:rPr>
      </w:pPr>
      <w:r w:rsidRPr="004C1F13">
        <w:rPr>
          <w:rFonts w:ascii="Tahoma" w:eastAsia="Frutiger" w:hAnsi="Tahoma" w:cs="Tahoma"/>
          <w:b/>
          <w:lang w:eastAsia="en-US"/>
        </w:rPr>
        <w:t>PREDSTAVNIKI POGODBENIH STRANK</w:t>
      </w:r>
      <w:r w:rsidR="000F7E16">
        <w:rPr>
          <w:rFonts w:ascii="Tahoma" w:eastAsia="Frutiger" w:hAnsi="Tahoma" w:cs="Tahoma"/>
          <w:b/>
          <w:lang w:eastAsia="en-US"/>
        </w:rPr>
        <w:t xml:space="preserve"> (SKRBNIKI POGODBE)</w:t>
      </w:r>
    </w:p>
    <w:p w14:paraId="1D23BE4B" w14:textId="77777777" w:rsidR="00E90FDB" w:rsidRPr="004C1F13" w:rsidRDefault="00E90FDB" w:rsidP="00AF60DD">
      <w:pPr>
        <w:keepNext/>
        <w:keepLines/>
        <w:jc w:val="both"/>
        <w:rPr>
          <w:rFonts w:ascii="Tahoma" w:eastAsia="Frutiger" w:hAnsi="Tahoma" w:cs="Tahoma"/>
          <w:b/>
          <w:lang w:eastAsia="en-US"/>
        </w:rPr>
      </w:pPr>
      <w:r w:rsidRPr="004C1F13">
        <w:rPr>
          <w:rFonts w:ascii="Tahoma" w:eastAsia="Frutiger" w:hAnsi="Tahoma" w:cs="Tahoma"/>
          <w:b/>
          <w:lang w:eastAsia="en-US"/>
        </w:rPr>
        <w:t xml:space="preserve"> </w:t>
      </w:r>
    </w:p>
    <w:p w14:paraId="7F480268" w14:textId="77777777" w:rsidR="00E90FDB" w:rsidRPr="00C75C7F" w:rsidRDefault="00E90FDB" w:rsidP="00AF60DD">
      <w:pPr>
        <w:keepNext/>
        <w:keepLines/>
        <w:numPr>
          <w:ilvl w:val="0"/>
          <w:numId w:val="13"/>
        </w:numPr>
        <w:tabs>
          <w:tab w:val="clear" w:pos="360"/>
          <w:tab w:val="num" w:pos="993"/>
          <w:tab w:val="num" w:pos="4605"/>
        </w:tabs>
        <w:jc w:val="center"/>
        <w:rPr>
          <w:rFonts w:ascii="Tahoma" w:eastAsia="Frutiger" w:hAnsi="Tahoma" w:cs="Tahoma"/>
          <w:lang w:eastAsia="en-US"/>
        </w:rPr>
      </w:pPr>
      <w:r w:rsidRPr="00C75C7F">
        <w:rPr>
          <w:rFonts w:ascii="Tahoma" w:eastAsia="Frutiger" w:hAnsi="Tahoma" w:cs="Tahoma"/>
          <w:lang w:eastAsia="en-US"/>
        </w:rPr>
        <w:t>člen</w:t>
      </w:r>
    </w:p>
    <w:p w14:paraId="089154B5" w14:textId="77777777" w:rsidR="00C75C7F" w:rsidRDefault="00C75C7F" w:rsidP="00AF60DD">
      <w:pPr>
        <w:keepNext/>
        <w:keepLines/>
        <w:jc w:val="both"/>
        <w:rPr>
          <w:rFonts w:ascii="Tahoma" w:eastAsia="Frutiger" w:hAnsi="Tahoma" w:cs="Tahoma"/>
          <w:lang w:eastAsia="en-US"/>
        </w:rPr>
      </w:pPr>
    </w:p>
    <w:p w14:paraId="4A6B6039" w14:textId="6CF8FEBC" w:rsidR="00E90FDB" w:rsidRPr="004C1F13" w:rsidRDefault="00E90FDB" w:rsidP="00AF60DD">
      <w:pPr>
        <w:keepNext/>
        <w:keepLines/>
        <w:jc w:val="both"/>
        <w:rPr>
          <w:rFonts w:ascii="Tahoma" w:eastAsia="Frutiger" w:hAnsi="Tahoma" w:cs="Tahoma"/>
          <w:lang w:eastAsia="en-US"/>
        </w:rPr>
      </w:pPr>
      <w:r w:rsidRPr="004C1F13">
        <w:rPr>
          <w:rFonts w:ascii="Tahoma" w:eastAsia="Frutiger" w:hAnsi="Tahoma" w:cs="Tahoma"/>
          <w:lang w:eastAsia="en-US"/>
        </w:rPr>
        <w:t>Predstavnik izvajalca</w:t>
      </w:r>
      <w:r w:rsidR="000F7E16">
        <w:rPr>
          <w:rFonts w:ascii="Tahoma" w:eastAsia="Frutiger" w:hAnsi="Tahoma" w:cs="Tahoma"/>
          <w:lang w:eastAsia="en-US"/>
        </w:rPr>
        <w:t xml:space="preserve"> in skrbnik pogodbe</w:t>
      </w:r>
      <w:r w:rsidRPr="004C1F13">
        <w:rPr>
          <w:rFonts w:ascii="Tahoma" w:eastAsia="Frutiger" w:hAnsi="Tahoma" w:cs="Tahoma"/>
          <w:lang w:eastAsia="en-US"/>
        </w:rPr>
        <w:t xml:space="preserve"> je:  ________________</w:t>
      </w:r>
      <w:r w:rsidR="003C5730">
        <w:rPr>
          <w:rFonts w:ascii="Tahoma" w:eastAsia="Frutiger" w:hAnsi="Tahoma" w:cs="Tahoma"/>
          <w:lang w:eastAsia="en-US"/>
        </w:rPr>
        <w:t xml:space="preserve"> , telefon: _______________ , e-pošta: _________________ .</w:t>
      </w:r>
    </w:p>
    <w:p w14:paraId="7A4E74B8" w14:textId="77777777" w:rsidR="00B8253C" w:rsidRDefault="00B8253C" w:rsidP="00AF60DD">
      <w:pPr>
        <w:keepNext/>
        <w:keepLines/>
        <w:rPr>
          <w:rFonts w:ascii="Tahoma" w:eastAsia="Frutiger" w:hAnsi="Tahoma" w:cs="Tahoma"/>
          <w:lang w:eastAsia="en-US"/>
        </w:rPr>
      </w:pPr>
    </w:p>
    <w:p w14:paraId="14573497" w14:textId="6FD75649" w:rsidR="00E90FDB" w:rsidRPr="004C1F13" w:rsidRDefault="00E90FDB" w:rsidP="00AF60DD">
      <w:pPr>
        <w:keepNext/>
        <w:keepLines/>
        <w:rPr>
          <w:rFonts w:ascii="Tahoma" w:eastAsia="Frutiger" w:hAnsi="Tahoma" w:cs="Tahoma"/>
          <w:lang w:eastAsia="en-US"/>
        </w:rPr>
      </w:pPr>
      <w:r w:rsidRPr="004C1F13">
        <w:rPr>
          <w:rFonts w:ascii="Tahoma" w:eastAsia="Frutiger" w:hAnsi="Tahoma" w:cs="Tahoma"/>
          <w:lang w:eastAsia="en-US"/>
        </w:rPr>
        <w:t xml:space="preserve">Vodja </w:t>
      </w:r>
      <w:r w:rsidR="00B8253C">
        <w:rPr>
          <w:rFonts w:ascii="Tahoma" w:eastAsia="Frutiger" w:hAnsi="Tahoma" w:cs="Tahoma"/>
          <w:lang w:eastAsia="en-US"/>
        </w:rPr>
        <w:t xml:space="preserve">nadzora </w:t>
      </w:r>
      <w:r w:rsidR="003C5730">
        <w:rPr>
          <w:rFonts w:ascii="Tahoma" w:eastAsia="Frutiger" w:hAnsi="Tahoma" w:cs="Tahoma"/>
          <w:lang w:eastAsia="en-US"/>
        </w:rPr>
        <w:t>na strani izvajalca</w:t>
      </w:r>
      <w:r w:rsidRPr="004C1F13">
        <w:rPr>
          <w:rFonts w:ascii="Tahoma" w:eastAsia="Frutiger" w:hAnsi="Tahoma" w:cs="Tahoma"/>
          <w:lang w:eastAsia="en-US"/>
        </w:rPr>
        <w:t xml:space="preserve"> je:  _______________________</w:t>
      </w:r>
      <w:r w:rsidR="003C5730">
        <w:rPr>
          <w:rFonts w:ascii="Tahoma" w:eastAsia="Frutiger" w:hAnsi="Tahoma" w:cs="Tahoma"/>
          <w:lang w:eastAsia="en-US"/>
        </w:rPr>
        <w:t xml:space="preserve"> , telefon: _______________ , e-pošta: _________________ .</w:t>
      </w:r>
    </w:p>
    <w:p w14:paraId="6D5F7566" w14:textId="77777777" w:rsidR="003C5730" w:rsidRDefault="003C5730" w:rsidP="00AF60DD">
      <w:pPr>
        <w:keepNext/>
        <w:keepLines/>
        <w:rPr>
          <w:rFonts w:ascii="Tahoma" w:eastAsia="Frutiger" w:hAnsi="Tahoma" w:cs="Tahoma"/>
          <w:lang w:eastAsia="en-US"/>
        </w:rPr>
      </w:pPr>
    </w:p>
    <w:p w14:paraId="70893C13" w14:textId="79ECE129" w:rsidR="00E90FDB" w:rsidRPr="004C1F13" w:rsidRDefault="00E90FDB" w:rsidP="00AF60DD">
      <w:pPr>
        <w:keepNext/>
        <w:keepLines/>
        <w:rPr>
          <w:rFonts w:ascii="Tahoma" w:eastAsia="Frutiger" w:hAnsi="Tahoma" w:cs="Tahoma"/>
          <w:lang w:eastAsia="en-US"/>
        </w:rPr>
      </w:pPr>
      <w:r w:rsidRPr="004C1F13">
        <w:rPr>
          <w:rFonts w:ascii="Tahoma" w:eastAsia="Frutiger" w:hAnsi="Tahoma" w:cs="Tahoma"/>
          <w:lang w:eastAsia="en-US"/>
        </w:rPr>
        <w:t>Predstavnik naročnika in skrbnik pogodbe je: _________________</w:t>
      </w:r>
      <w:r w:rsidR="003C5730">
        <w:rPr>
          <w:rFonts w:ascii="Tahoma" w:eastAsia="Frutiger" w:hAnsi="Tahoma" w:cs="Tahoma"/>
          <w:lang w:eastAsia="en-US"/>
        </w:rPr>
        <w:t xml:space="preserve"> , telefon: _______________ , e-pošta: _________________ .</w:t>
      </w:r>
    </w:p>
    <w:p w14:paraId="5BD2A015" w14:textId="77777777" w:rsidR="00E90FDB" w:rsidRPr="004C1F13" w:rsidRDefault="00E90FDB" w:rsidP="00AF60DD">
      <w:pPr>
        <w:keepNext/>
        <w:keepLines/>
        <w:jc w:val="both"/>
        <w:rPr>
          <w:rFonts w:ascii="Tahoma" w:eastAsia="Frutiger" w:hAnsi="Tahoma" w:cs="Tahoma"/>
          <w:lang w:eastAsia="en-US"/>
        </w:rPr>
      </w:pPr>
      <w:r w:rsidRPr="004C1F13">
        <w:rPr>
          <w:rFonts w:ascii="Tahoma" w:eastAsia="Frutiger" w:hAnsi="Tahoma" w:cs="Tahoma"/>
          <w:lang w:eastAsia="en-US"/>
        </w:rPr>
        <w:t xml:space="preserve">  </w:t>
      </w:r>
    </w:p>
    <w:p w14:paraId="1D8FD903" w14:textId="77777777" w:rsidR="003C5730" w:rsidRPr="00B9349C" w:rsidRDefault="003C5730" w:rsidP="00AF60DD">
      <w:pPr>
        <w:keepNext/>
        <w:keepLines/>
        <w:tabs>
          <w:tab w:val="left" w:pos="567"/>
          <w:tab w:val="left" w:pos="1418"/>
          <w:tab w:val="left" w:pos="1702"/>
        </w:tabs>
        <w:jc w:val="both"/>
        <w:rPr>
          <w:rFonts w:ascii="Tahoma" w:hAnsi="Tahoma" w:cs="Tahoma"/>
          <w:bCs/>
        </w:rPr>
      </w:pPr>
      <w:r w:rsidRPr="00B9349C">
        <w:rPr>
          <w:rFonts w:ascii="Tahoma" w:hAnsi="Tahoma" w:cs="Tahoma"/>
        </w:rPr>
        <w:t>Pogodbeni stranki sta se dolžni medsebojno obvestiti o zamenjavi svojih predstavnikov, in sicer pisno po elektronski pošti, z navedbo datuma primopredaje poslov. Pisno obvestilo o tem mora prejeti naročnik oziroma izvajalec najkasneje v treh (3) koledarskih dneh pred navedenim dnevom primopredaje poslov.</w:t>
      </w:r>
    </w:p>
    <w:p w14:paraId="4BD46766" w14:textId="77777777" w:rsidR="00E90FDB" w:rsidRPr="004C1F13" w:rsidRDefault="00E90FDB" w:rsidP="00AF60DD">
      <w:pPr>
        <w:keepNext/>
        <w:keepLines/>
        <w:jc w:val="both"/>
        <w:rPr>
          <w:rFonts w:ascii="Tahoma" w:eastAsia="Frutiger" w:hAnsi="Tahoma" w:cs="Tahoma"/>
          <w:lang w:eastAsia="en-US"/>
        </w:rPr>
      </w:pPr>
    </w:p>
    <w:p w14:paraId="2E8F8F8B" w14:textId="07119015" w:rsidR="00E90FDB" w:rsidRPr="004C1F13" w:rsidRDefault="00E90FDB" w:rsidP="00AF60DD">
      <w:pPr>
        <w:keepNext/>
        <w:keepLines/>
        <w:jc w:val="both"/>
        <w:rPr>
          <w:rFonts w:ascii="Tahoma" w:eastAsia="Frutiger" w:hAnsi="Tahoma" w:cs="Tahoma"/>
          <w:lang w:eastAsia="en-US"/>
        </w:rPr>
      </w:pPr>
      <w:r w:rsidRPr="004C1F13">
        <w:rPr>
          <w:rFonts w:ascii="Tahoma" w:eastAsia="Frutiger" w:hAnsi="Tahoma" w:cs="Tahoma"/>
          <w:lang w:eastAsia="en-US"/>
        </w:rPr>
        <w:t xml:space="preserve">Izvajalec brez naročnikovega predhodnega soglasja ne sme spremeniti vodje </w:t>
      </w:r>
      <w:r w:rsidR="003C5730">
        <w:rPr>
          <w:rFonts w:ascii="Tahoma" w:eastAsia="Frutiger" w:hAnsi="Tahoma" w:cs="Tahoma"/>
          <w:lang w:eastAsia="en-US"/>
        </w:rPr>
        <w:t>nadzora</w:t>
      </w:r>
      <w:r w:rsidRPr="004C1F13">
        <w:rPr>
          <w:rFonts w:ascii="Tahoma" w:eastAsia="Frutiger" w:hAnsi="Tahoma" w:cs="Tahoma"/>
          <w:lang w:eastAsia="en-US"/>
        </w:rPr>
        <w:t>.</w:t>
      </w:r>
    </w:p>
    <w:p w14:paraId="3CF127F4" w14:textId="792D0277" w:rsidR="00E90FDB" w:rsidRPr="004C1F13" w:rsidRDefault="00E90FDB" w:rsidP="00AF60DD">
      <w:pPr>
        <w:keepNext/>
        <w:keepLines/>
        <w:jc w:val="both"/>
        <w:rPr>
          <w:rFonts w:ascii="Tahoma" w:eastAsia="Frutiger" w:hAnsi="Tahoma" w:cs="Tahoma"/>
          <w:lang w:eastAsia="en-US"/>
        </w:rPr>
      </w:pPr>
      <w:r w:rsidRPr="004C1F13">
        <w:rPr>
          <w:rFonts w:ascii="Tahoma" w:eastAsia="Frutiger" w:hAnsi="Tahoma" w:cs="Tahoma"/>
          <w:lang w:eastAsia="en-US"/>
        </w:rPr>
        <w:t xml:space="preserve"> </w:t>
      </w:r>
    </w:p>
    <w:p w14:paraId="0A9682E7" w14:textId="476AB3A1" w:rsidR="00E90FDB" w:rsidRDefault="00E90FDB" w:rsidP="00AF60DD">
      <w:pPr>
        <w:pStyle w:val="Odstavekseznama"/>
        <w:keepNext/>
        <w:keepLines/>
        <w:numPr>
          <w:ilvl w:val="0"/>
          <w:numId w:val="19"/>
        </w:numPr>
        <w:ind w:left="426" w:hanging="426"/>
        <w:rPr>
          <w:rFonts w:ascii="Tahoma" w:eastAsia="Frutiger" w:hAnsi="Tahoma" w:cs="Tahoma"/>
          <w:b/>
          <w:lang w:eastAsia="en-US"/>
        </w:rPr>
      </w:pPr>
      <w:r w:rsidRPr="004C1F13">
        <w:rPr>
          <w:rFonts w:ascii="Tahoma" w:eastAsia="Frutiger" w:hAnsi="Tahoma" w:cs="Tahoma"/>
          <w:b/>
          <w:lang w:eastAsia="en-US"/>
        </w:rPr>
        <w:t>NADZOR</w:t>
      </w:r>
      <w:r w:rsidR="003C5730">
        <w:rPr>
          <w:rFonts w:ascii="Tahoma" w:eastAsia="Frutiger" w:hAnsi="Tahoma" w:cs="Tahoma"/>
          <w:b/>
          <w:lang w:eastAsia="en-US"/>
        </w:rPr>
        <w:t xml:space="preserve"> S STRANI NAROČNIKA</w:t>
      </w:r>
    </w:p>
    <w:p w14:paraId="4B28816E" w14:textId="77777777" w:rsidR="00C75C7F" w:rsidRPr="008A1E65" w:rsidRDefault="00C75C7F" w:rsidP="00AF60DD">
      <w:pPr>
        <w:pStyle w:val="Odstavekseznama"/>
        <w:keepNext/>
        <w:keepLines/>
        <w:ind w:left="426"/>
        <w:rPr>
          <w:rFonts w:ascii="Tahoma" w:eastAsia="Frutiger" w:hAnsi="Tahoma" w:cs="Tahoma"/>
          <w:b/>
          <w:lang w:eastAsia="en-US"/>
        </w:rPr>
      </w:pPr>
    </w:p>
    <w:p w14:paraId="6BFA2490" w14:textId="77777777" w:rsidR="00E90FDB" w:rsidRPr="00C75C7F" w:rsidRDefault="00E90FDB" w:rsidP="00AF60DD">
      <w:pPr>
        <w:keepNext/>
        <w:keepLines/>
        <w:numPr>
          <w:ilvl w:val="0"/>
          <w:numId w:val="13"/>
        </w:numPr>
        <w:tabs>
          <w:tab w:val="clear" w:pos="360"/>
          <w:tab w:val="num" w:pos="993"/>
          <w:tab w:val="num" w:pos="4605"/>
        </w:tabs>
        <w:jc w:val="center"/>
        <w:rPr>
          <w:rFonts w:ascii="Tahoma" w:eastAsia="Frutiger" w:hAnsi="Tahoma" w:cs="Tahoma"/>
          <w:lang w:eastAsia="en-US"/>
        </w:rPr>
      </w:pPr>
      <w:r w:rsidRPr="00C75C7F">
        <w:rPr>
          <w:rFonts w:ascii="Tahoma" w:eastAsia="Frutiger" w:hAnsi="Tahoma" w:cs="Tahoma"/>
          <w:lang w:eastAsia="en-US"/>
        </w:rPr>
        <w:t>člen</w:t>
      </w:r>
    </w:p>
    <w:p w14:paraId="76598CB7" w14:textId="77777777" w:rsidR="000B7531" w:rsidRDefault="000B7531" w:rsidP="00AF60DD">
      <w:pPr>
        <w:keepNext/>
        <w:keepLines/>
        <w:jc w:val="both"/>
        <w:rPr>
          <w:rFonts w:ascii="Tahoma" w:eastAsia="Frutiger" w:hAnsi="Tahoma" w:cs="Tahoma"/>
          <w:lang w:eastAsia="en-US"/>
        </w:rPr>
      </w:pPr>
    </w:p>
    <w:p w14:paraId="558A2F3C" w14:textId="3A24A3B7" w:rsidR="003C5730" w:rsidRDefault="003C5730" w:rsidP="00AF60DD">
      <w:pPr>
        <w:keepNext/>
        <w:keepLines/>
        <w:tabs>
          <w:tab w:val="left" w:pos="0"/>
          <w:tab w:val="left" w:pos="1702"/>
        </w:tabs>
        <w:jc w:val="both"/>
        <w:rPr>
          <w:rFonts w:ascii="Tahoma" w:hAnsi="Tahoma" w:cs="Tahoma"/>
        </w:rPr>
      </w:pPr>
      <w:r w:rsidRPr="00B9349C">
        <w:rPr>
          <w:rFonts w:ascii="Tahoma" w:hAnsi="Tahoma" w:cs="Tahoma"/>
        </w:rPr>
        <w:t xml:space="preserve">Naročnik bo izvajal nadzor nad opravljanjem </w:t>
      </w:r>
      <w:r>
        <w:rPr>
          <w:rFonts w:ascii="Tahoma" w:hAnsi="Tahoma" w:cs="Tahoma"/>
        </w:rPr>
        <w:t>del</w:t>
      </w:r>
      <w:r w:rsidRPr="00B9349C">
        <w:rPr>
          <w:rFonts w:ascii="Tahoma" w:hAnsi="Tahoma" w:cs="Tahoma"/>
        </w:rPr>
        <w:t xml:space="preserve"> po tej pogodbi s strani izvajalca. </w:t>
      </w:r>
    </w:p>
    <w:p w14:paraId="7213DB27" w14:textId="547F9873" w:rsidR="00E90FDB" w:rsidRDefault="00E90FDB" w:rsidP="00AF60DD">
      <w:pPr>
        <w:keepNext/>
        <w:keepLines/>
        <w:jc w:val="both"/>
        <w:rPr>
          <w:rFonts w:ascii="Tahoma" w:eastAsia="Frutiger" w:hAnsi="Tahoma" w:cs="Tahoma"/>
          <w:lang w:eastAsia="en-US"/>
        </w:rPr>
      </w:pPr>
    </w:p>
    <w:p w14:paraId="4102CFFB" w14:textId="77777777" w:rsidR="003C5730" w:rsidRPr="003C5730" w:rsidRDefault="003C5730" w:rsidP="00AF60DD">
      <w:pPr>
        <w:keepNext/>
        <w:keepLines/>
        <w:jc w:val="both"/>
        <w:rPr>
          <w:rFonts w:ascii="Tahoma" w:eastAsia="Frutiger" w:hAnsi="Tahoma" w:cs="Tahoma"/>
          <w:lang w:eastAsia="en-US"/>
        </w:rPr>
      </w:pPr>
      <w:r w:rsidRPr="003C5730">
        <w:rPr>
          <w:rFonts w:ascii="Tahoma" w:eastAsia="Frutiger" w:hAnsi="Tahoma" w:cs="Tahoma"/>
          <w:lang w:eastAsia="en-US"/>
        </w:rPr>
        <w:t>Nadzor bo izvajal najmanj nad:</w:t>
      </w:r>
    </w:p>
    <w:p w14:paraId="23F1A96D" w14:textId="77777777" w:rsidR="003C5730" w:rsidRPr="003C5730" w:rsidRDefault="003C5730" w:rsidP="00AF60DD">
      <w:pPr>
        <w:keepNext/>
        <w:keepLines/>
        <w:numPr>
          <w:ilvl w:val="0"/>
          <w:numId w:val="35"/>
        </w:numPr>
        <w:tabs>
          <w:tab w:val="num" w:pos="0"/>
        </w:tabs>
        <w:jc w:val="both"/>
        <w:rPr>
          <w:rFonts w:ascii="Tahoma" w:eastAsia="Frutiger" w:hAnsi="Tahoma" w:cs="Tahoma"/>
          <w:lang w:eastAsia="en-US"/>
        </w:rPr>
      </w:pPr>
      <w:r w:rsidRPr="003C5730">
        <w:rPr>
          <w:rFonts w:ascii="Tahoma" w:eastAsia="Frutiger" w:hAnsi="Tahoma" w:cs="Tahoma"/>
          <w:lang w:eastAsia="en-US"/>
        </w:rPr>
        <w:t>kvaliteto izvedenih storitev,</w:t>
      </w:r>
    </w:p>
    <w:p w14:paraId="08FD7AE4" w14:textId="77777777" w:rsidR="003C5730" w:rsidRPr="003C5730" w:rsidRDefault="003C5730" w:rsidP="00AF60DD">
      <w:pPr>
        <w:keepNext/>
        <w:keepLines/>
        <w:numPr>
          <w:ilvl w:val="0"/>
          <w:numId w:val="35"/>
        </w:numPr>
        <w:tabs>
          <w:tab w:val="num" w:pos="0"/>
        </w:tabs>
        <w:jc w:val="both"/>
        <w:rPr>
          <w:rFonts w:ascii="Tahoma" w:eastAsia="Frutiger" w:hAnsi="Tahoma" w:cs="Tahoma"/>
          <w:lang w:eastAsia="en-US"/>
        </w:rPr>
      </w:pPr>
      <w:r w:rsidRPr="003C5730">
        <w:rPr>
          <w:rFonts w:ascii="Tahoma" w:eastAsia="Frutiger" w:hAnsi="Tahoma" w:cs="Tahoma"/>
          <w:lang w:eastAsia="en-US"/>
        </w:rPr>
        <w:t>izvedbo gradnje in izvajanjem dogovorjenih rokov skladno z zahtevami naročnika z vidika vpliva izvajanja storitev izvajalca,</w:t>
      </w:r>
    </w:p>
    <w:p w14:paraId="7F602A75" w14:textId="77777777" w:rsidR="003C5730" w:rsidRPr="003C5730" w:rsidRDefault="003C5730" w:rsidP="00AF60DD">
      <w:pPr>
        <w:keepNext/>
        <w:keepLines/>
        <w:numPr>
          <w:ilvl w:val="0"/>
          <w:numId w:val="35"/>
        </w:numPr>
        <w:tabs>
          <w:tab w:val="num" w:pos="0"/>
        </w:tabs>
        <w:jc w:val="both"/>
        <w:rPr>
          <w:rFonts w:ascii="Tahoma" w:eastAsia="Frutiger" w:hAnsi="Tahoma" w:cs="Tahoma"/>
          <w:lang w:eastAsia="en-US"/>
        </w:rPr>
      </w:pPr>
      <w:r w:rsidRPr="003C5730">
        <w:rPr>
          <w:rFonts w:ascii="Tahoma" w:eastAsia="Frutiger" w:hAnsi="Tahoma" w:cs="Tahoma"/>
          <w:lang w:eastAsia="en-US"/>
        </w:rPr>
        <w:t>skladnostjo gradnje z zakonodajo z vidika vpliva izvajanja storitev izvajalca,,</w:t>
      </w:r>
    </w:p>
    <w:p w14:paraId="2749BC19" w14:textId="77777777" w:rsidR="003C5730" w:rsidRPr="003C5730" w:rsidRDefault="003C5730" w:rsidP="00AF60DD">
      <w:pPr>
        <w:keepNext/>
        <w:keepLines/>
        <w:numPr>
          <w:ilvl w:val="0"/>
          <w:numId w:val="35"/>
        </w:numPr>
        <w:tabs>
          <w:tab w:val="num" w:pos="0"/>
        </w:tabs>
        <w:jc w:val="both"/>
        <w:rPr>
          <w:rFonts w:ascii="Tahoma" w:eastAsia="Frutiger" w:hAnsi="Tahoma" w:cs="Tahoma"/>
          <w:lang w:eastAsia="en-US"/>
        </w:rPr>
      </w:pPr>
      <w:r w:rsidRPr="003C5730">
        <w:rPr>
          <w:rFonts w:ascii="Tahoma" w:eastAsia="Frutiger" w:hAnsi="Tahoma" w:cs="Tahoma"/>
          <w:lang w:eastAsia="en-US"/>
        </w:rPr>
        <w:t>kvaliteto izvajanja  koordinacije s področja varnosti in zdravja pri delu ter varstva pred požarom,</w:t>
      </w:r>
    </w:p>
    <w:p w14:paraId="52C1CCA5" w14:textId="77777777" w:rsidR="003C5730" w:rsidRPr="003C5730" w:rsidRDefault="003C5730" w:rsidP="00AF60DD">
      <w:pPr>
        <w:keepNext/>
        <w:keepLines/>
        <w:numPr>
          <w:ilvl w:val="0"/>
          <w:numId w:val="35"/>
        </w:numPr>
        <w:tabs>
          <w:tab w:val="num" w:pos="0"/>
        </w:tabs>
        <w:jc w:val="both"/>
        <w:rPr>
          <w:rFonts w:ascii="Tahoma" w:eastAsia="Frutiger" w:hAnsi="Tahoma" w:cs="Tahoma"/>
          <w:lang w:eastAsia="en-US"/>
        </w:rPr>
      </w:pPr>
      <w:r w:rsidRPr="003C5730">
        <w:rPr>
          <w:rFonts w:ascii="Tahoma" w:eastAsia="Frutiger" w:hAnsi="Tahoma" w:cs="Tahoma"/>
          <w:lang w:eastAsia="en-US"/>
        </w:rPr>
        <w:t>kvaliteto izvajanja ukrepov s področja varnosti in zdravja pri delu ter varstva pred požarom.</w:t>
      </w:r>
    </w:p>
    <w:p w14:paraId="6FD4AD4E" w14:textId="77777777" w:rsidR="003C5730" w:rsidRPr="003C5730" w:rsidRDefault="003C5730" w:rsidP="00AF60DD">
      <w:pPr>
        <w:keepNext/>
        <w:keepLines/>
        <w:jc w:val="both"/>
        <w:rPr>
          <w:rFonts w:ascii="Tahoma" w:eastAsia="Frutiger" w:hAnsi="Tahoma" w:cs="Tahoma"/>
          <w:lang w:eastAsia="en-US"/>
        </w:rPr>
      </w:pPr>
    </w:p>
    <w:p w14:paraId="4D098198" w14:textId="77777777" w:rsidR="003C5730" w:rsidRPr="003C5730" w:rsidRDefault="003C5730" w:rsidP="00AF60DD">
      <w:pPr>
        <w:keepNext/>
        <w:keepLines/>
        <w:jc w:val="both"/>
        <w:rPr>
          <w:rFonts w:ascii="Tahoma" w:eastAsia="Frutiger" w:hAnsi="Tahoma" w:cs="Tahoma"/>
          <w:lang w:eastAsia="en-US"/>
        </w:rPr>
      </w:pPr>
      <w:r w:rsidRPr="003C5730">
        <w:rPr>
          <w:rFonts w:ascii="Tahoma" w:eastAsia="Frutiger" w:hAnsi="Tahoma" w:cs="Tahoma"/>
          <w:lang w:eastAsia="en-US"/>
        </w:rPr>
        <w:t>Izvajalec mora naročniku v vsakem času omogočiti izvrševanje nadzora nad izvajanjem storitev izvajalca in njegovih podizvajalcev po tej pogodbi.</w:t>
      </w:r>
    </w:p>
    <w:p w14:paraId="00BD9298" w14:textId="77777777" w:rsidR="003C5730" w:rsidRPr="003C5730" w:rsidRDefault="003C5730" w:rsidP="00AF60DD">
      <w:pPr>
        <w:keepNext/>
        <w:keepLines/>
        <w:jc w:val="both"/>
        <w:rPr>
          <w:rFonts w:ascii="Tahoma" w:eastAsia="Frutiger" w:hAnsi="Tahoma" w:cs="Tahoma"/>
          <w:lang w:eastAsia="en-US"/>
        </w:rPr>
      </w:pPr>
    </w:p>
    <w:p w14:paraId="03AD73B1" w14:textId="77777777" w:rsidR="003C5730" w:rsidRPr="003C5730" w:rsidRDefault="003C5730" w:rsidP="00AF60DD">
      <w:pPr>
        <w:keepNext/>
        <w:keepLines/>
        <w:jc w:val="both"/>
        <w:rPr>
          <w:rFonts w:ascii="Tahoma" w:eastAsia="Frutiger" w:hAnsi="Tahoma" w:cs="Tahoma"/>
          <w:lang w:eastAsia="en-US"/>
        </w:rPr>
      </w:pPr>
      <w:r w:rsidRPr="003C5730">
        <w:rPr>
          <w:rFonts w:ascii="Tahoma" w:eastAsia="Frutiger" w:hAnsi="Tahoma" w:cs="Tahoma"/>
          <w:lang w:eastAsia="en-US"/>
        </w:rPr>
        <w:t xml:space="preserve">Če se pri nadzoru naročnika pokažejo pomanjkljivosti ali odstopanja pri izvajanju storitev izvajalca po tej pogodbi, mora izvajalec vse odstopanja oz. pomanjkljivosti odpraviti v skladu z zahtevami naročnika ter v skladu s to pogodbo.  </w:t>
      </w:r>
    </w:p>
    <w:p w14:paraId="3E085EDA" w14:textId="77777777" w:rsidR="003C5730" w:rsidRPr="004C1F13" w:rsidRDefault="003C5730" w:rsidP="00AF60DD">
      <w:pPr>
        <w:keepNext/>
        <w:keepLines/>
        <w:jc w:val="both"/>
        <w:rPr>
          <w:rFonts w:ascii="Tahoma" w:eastAsia="Frutiger" w:hAnsi="Tahoma" w:cs="Tahoma"/>
          <w:lang w:eastAsia="en-US"/>
        </w:rPr>
      </w:pPr>
    </w:p>
    <w:p w14:paraId="06E2D84A" w14:textId="77777777" w:rsidR="00E558E7" w:rsidRPr="00B9349C" w:rsidRDefault="00E558E7" w:rsidP="00AF60DD">
      <w:pPr>
        <w:keepNext/>
        <w:keepLines/>
        <w:jc w:val="both"/>
        <w:rPr>
          <w:rFonts w:ascii="Tahoma" w:hAnsi="Tahoma"/>
        </w:rPr>
      </w:pPr>
      <w:r w:rsidRPr="00B9349C">
        <w:rPr>
          <w:rFonts w:ascii="Tahoma" w:hAnsi="Tahoma"/>
        </w:rPr>
        <w:lastRenderedPageBreak/>
        <w:t xml:space="preserve">Če izvajalec ne upošteva upravičenih pripomb naročnika ter napak ne odpravi v dogovorjenem roku, ali če ne izvaja svojih obveznosti po tej pogodbi, ali jih ne izvaja pravočasno ter tega ne zagotovi tudi po pisnem opozorilu naročnika, lahko naročnik odstopi od pogodbe brez obveznosti do izvajalca. O odstopu od pogodbe naročnik pisno obvesti izvajalca s priporočeno pošiljko po pošti. </w:t>
      </w:r>
    </w:p>
    <w:p w14:paraId="58024A9B" w14:textId="77777777" w:rsidR="00E90FDB" w:rsidRPr="004C1F13" w:rsidRDefault="00E90FDB" w:rsidP="00AF60DD">
      <w:pPr>
        <w:keepNext/>
        <w:keepLines/>
        <w:jc w:val="both"/>
        <w:rPr>
          <w:rFonts w:ascii="Tahoma" w:eastAsia="Frutiger" w:hAnsi="Tahoma" w:cs="Tahoma"/>
          <w:lang w:eastAsia="en-US"/>
        </w:rPr>
      </w:pPr>
    </w:p>
    <w:p w14:paraId="6AF500EF" w14:textId="77777777" w:rsidR="00E90FDB" w:rsidRPr="004C1F13" w:rsidRDefault="00E90FDB" w:rsidP="00AF60DD">
      <w:pPr>
        <w:pStyle w:val="Odstavekseznama"/>
        <w:keepNext/>
        <w:keepLines/>
        <w:numPr>
          <w:ilvl w:val="0"/>
          <w:numId w:val="19"/>
        </w:numPr>
        <w:ind w:left="426" w:hanging="426"/>
        <w:rPr>
          <w:rFonts w:ascii="Tahoma" w:eastAsia="Frutiger" w:hAnsi="Tahoma" w:cs="Tahoma"/>
          <w:b/>
          <w:lang w:eastAsia="en-US"/>
        </w:rPr>
      </w:pPr>
      <w:r w:rsidRPr="004C1F13">
        <w:rPr>
          <w:rFonts w:ascii="Tahoma" w:eastAsia="Frutiger" w:hAnsi="Tahoma" w:cs="Tahoma"/>
          <w:b/>
          <w:lang w:eastAsia="en-US"/>
        </w:rPr>
        <w:t>ODSTOP OD POGODBE</w:t>
      </w:r>
    </w:p>
    <w:p w14:paraId="5431CEDA" w14:textId="77777777" w:rsidR="00E90FDB" w:rsidRPr="004C1F13" w:rsidRDefault="00E90FDB" w:rsidP="00AF60DD">
      <w:pPr>
        <w:keepNext/>
        <w:keepLines/>
        <w:jc w:val="both"/>
        <w:rPr>
          <w:rFonts w:ascii="Tahoma" w:eastAsia="Frutiger" w:hAnsi="Tahoma" w:cs="Tahoma"/>
          <w:lang w:eastAsia="en-US"/>
        </w:rPr>
      </w:pPr>
    </w:p>
    <w:p w14:paraId="15D96F1E" w14:textId="77777777" w:rsidR="00E90FDB" w:rsidRPr="00C75C7F" w:rsidRDefault="00E90FDB" w:rsidP="00AF60DD">
      <w:pPr>
        <w:keepNext/>
        <w:keepLines/>
        <w:numPr>
          <w:ilvl w:val="0"/>
          <w:numId w:val="13"/>
        </w:numPr>
        <w:tabs>
          <w:tab w:val="clear" w:pos="360"/>
          <w:tab w:val="num" w:pos="993"/>
          <w:tab w:val="num" w:pos="4605"/>
        </w:tabs>
        <w:jc w:val="center"/>
        <w:rPr>
          <w:rFonts w:ascii="Tahoma" w:eastAsia="Frutiger" w:hAnsi="Tahoma" w:cs="Tahoma"/>
          <w:lang w:eastAsia="en-US"/>
        </w:rPr>
      </w:pPr>
      <w:r w:rsidRPr="00C75C7F">
        <w:rPr>
          <w:rFonts w:ascii="Tahoma" w:eastAsia="Frutiger" w:hAnsi="Tahoma" w:cs="Tahoma"/>
          <w:lang w:eastAsia="en-US"/>
        </w:rPr>
        <w:t>člen</w:t>
      </w:r>
    </w:p>
    <w:p w14:paraId="51889748" w14:textId="77777777" w:rsidR="00C75C7F" w:rsidRDefault="00C75C7F" w:rsidP="00AF60DD">
      <w:pPr>
        <w:keepNext/>
        <w:keepLines/>
        <w:jc w:val="both"/>
        <w:rPr>
          <w:rFonts w:ascii="Tahoma" w:eastAsia="Frutiger" w:hAnsi="Tahoma" w:cs="Tahoma"/>
          <w:lang w:eastAsia="en-US"/>
        </w:rPr>
      </w:pPr>
    </w:p>
    <w:p w14:paraId="002086A4" w14:textId="77777777" w:rsidR="00E90FDB" w:rsidRPr="004C1F13" w:rsidRDefault="00E90FDB" w:rsidP="00AF60DD">
      <w:pPr>
        <w:keepNext/>
        <w:keepLines/>
        <w:jc w:val="both"/>
        <w:rPr>
          <w:rFonts w:ascii="Tahoma" w:eastAsia="Frutiger" w:hAnsi="Tahoma" w:cs="Tahoma"/>
          <w:lang w:eastAsia="en-US"/>
        </w:rPr>
      </w:pPr>
      <w:r w:rsidRPr="004C1F13">
        <w:rPr>
          <w:rFonts w:ascii="Tahoma" w:eastAsia="Frutiger" w:hAnsi="Tahoma" w:cs="Tahoma"/>
          <w:lang w:eastAsia="en-US"/>
        </w:rPr>
        <w:t>Naročnik lahko odstopi od pogodbe</w:t>
      </w:r>
      <w:r w:rsidR="00447825">
        <w:rPr>
          <w:rFonts w:ascii="Tahoma" w:eastAsia="Frutiger" w:hAnsi="Tahoma" w:cs="Tahoma"/>
          <w:lang w:eastAsia="en-US"/>
        </w:rPr>
        <w:t>,</w:t>
      </w:r>
      <w:r w:rsidRPr="004C1F13">
        <w:rPr>
          <w:rFonts w:ascii="Tahoma" w:eastAsia="Frutiger" w:hAnsi="Tahoma" w:cs="Tahoma"/>
          <w:lang w:eastAsia="en-US"/>
        </w:rPr>
        <w:t xml:space="preserve"> brez obveznosti do izvajalca, če izvajalec:</w:t>
      </w:r>
    </w:p>
    <w:p w14:paraId="7ADA011D" w14:textId="77777777" w:rsidR="00E90FDB" w:rsidRPr="004C1F13" w:rsidRDefault="00E90FDB" w:rsidP="00AF60DD">
      <w:pPr>
        <w:keepNext/>
        <w:keepLines/>
        <w:ind w:left="567" w:hanging="283"/>
        <w:jc w:val="both"/>
        <w:rPr>
          <w:rFonts w:ascii="Tahoma" w:eastAsia="Frutiger" w:hAnsi="Tahoma" w:cs="Tahoma"/>
          <w:lang w:eastAsia="en-US"/>
        </w:rPr>
      </w:pPr>
      <w:r w:rsidRPr="004C1F13">
        <w:rPr>
          <w:rFonts w:ascii="Tahoma" w:eastAsia="Frutiger" w:hAnsi="Tahoma" w:cs="Tahoma"/>
          <w:lang w:eastAsia="en-US"/>
        </w:rPr>
        <w:t>-</w:t>
      </w:r>
      <w:r w:rsidRPr="004C1F13">
        <w:rPr>
          <w:rFonts w:ascii="Tahoma" w:eastAsia="Frutiger" w:hAnsi="Tahoma" w:cs="Tahoma"/>
          <w:lang w:eastAsia="en-US"/>
        </w:rPr>
        <w:tab/>
        <w:t>ne upošteva navodil naročnika in tega kljub opozorilu ne popravi,</w:t>
      </w:r>
    </w:p>
    <w:p w14:paraId="1869B6F1" w14:textId="77777777" w:rsidR="00E90FDB" w:rsidRPr="004C1F13" w:rsidRDefault="00E90FDB" w:rsidP="00AF60DD">
      <w:pPr>
        <w:keepNext/>
        <w:keepLines/>
        <w:ind w:left="567" w:hanging="283"/>
        <w:jc w:val="both"/>
        <w:rPr>
          <w:rFonts w:ascii="Tahoma" w:eastAsia="Frutiger" w:hAnsi="Tahoma" w:cs="Tahoma"/>
          <w:lang w:eastAsia="en-US"/>
        </w:rPr>
      </w:pPr>
      <w:r w:rsidRPr="004C1F13">
        <w:rPr>
          <w:rFonts w:ascii="Tahoma" w:eastAsia="Frutiger" w:hAnsi="Tahoma" w:cs="Tahoma"/>
          <w:lang w:eastAsia="en-US"/>
        </w:rPr>
        <w:t>-</w:t>
      </w:r>
      <w:r w:rsidRPr="004C1F13">
        <w:rPr>
          <w:rFonts w:ascii="Tahoma" w:eastAsia="Frutiger" w:hAnsi="Tahoma" w:cs="Tahoma"/>
          <w:lang w:eastAsia="en-US"/>
        </w:rPr>
        <w:tab/>
        <w:t>poviša cene v času veljavnosti pogodbe,</w:t>
      </w:r>
    </w:p>
    <w:p w14:paraId="2A9BF1BA" w14:textId="77777777" w:rsidR="00E90FDB" w:rsidRPr="004C1F13" w:rsidRDefault="00E90FDB" w:rsidP="00AF60DD">
      <w:pPr>
        <w:keepNext/>
        <w:keepLines/>
        <w:ind w:left="567" w:hanging="283"/>
        <w:jc w:val="both"/>
        <w:rPr>
          <w:rFonts w:ascii="Tahoma" w:eastAsia="Frutiger" w:hAnsi="Tahoma" w:cs="Tahoma"/>
          <w:lang w:eastAsia="en-US"/>
        </w:rPr>
      </w:pPr>
      <w:r w:rsidRPr="004C1F13">
        <w:rPr>
          <w:rFonts w:ascii="Tahoma" w:eastAsia="Frutiger" w:hAnsi="Tahoma" w:cs="Tahoma"/>
          <w:lang w:eastAsia="en-US"/>
        </w:rPr>
        <w:t>-</w:t>
      </w:r>
      <w:r w:rsidRPr="004C1F13">
        <w:rPr>
          <w:rFonts w:ascii="Tahoma" w:eastAsia="Frutiger" w:hAnsi="Tahoma" w:cs="Tahoma"/>
          <w:lang w:eastAsia="en-US"/>
        </w:rPr>
        <w:tab/>
        <w:t>ne izvaja predmeta pogodbe v dogovorjeni kvaliteti ali v dogovorjenih rokih,</w:t>
      </w:r>
    </w:p>
    <w:p w14:paraId="3B952C8F" w14:textId="77777777" w:rsidR="00E90FDB" w:rsidRPr="004C1F13" w:rsidRDefault="00E90FDB" w:rsidP="00AF60DD">
      <w:pPr>
        <w:keepNext/>
        <w:keepLines/>
        <w:ind w:left="567" w:hanging="283"/>
        <w:jc w:val="both"/>
        <w:rPr>
          <w:rFonts w:ascii="Tahoma" w:eastAsia="Frutiger" w:hAnsi="Tahoma" w:cs="Tahoma"/>
          <w:lang w:eastAsia="en-US"/>
        </w:rPr>
      </w:pPr>
      <w:r w:rsidRPr="004C1F13">
        <w:rPr>
          <w:rFonts w:ascii="Tahoma" w:eastAsia="Frutiger" w:hAnsi="Tahoma" w:cs="Tahoma"/>
          <w:lang w:eastAsia="en-US"/>
        </w:rPr>
        <w:t>-</w:t>
      </w:r>
      <w:r w:rsidRPr="004C1F13">
        <w:rPr>
          <w:rFonts w:ascii="Tahoma" w:eastAsia="Frutiger" w:hAnsi="Tahoma" w:cs="Tahoma"/>
          <w:lang w:eastAsia="en-US"/>
        </w:rPr>
        <w:tab/>
        <w:t>ne izpolnjuje vseh svojih obveznosti iz pogodbe,</w:t>
      </w:r>
    </w:p>
    <w:p w14:paraId="64DB486F" w14:textId="77777777" w:rsidR="00E90FDB" w:rsidRPr="004C1F13" w:rsidRDefault="00E90FDB" w:rsidP="00AF60DD">
      <w:pPr>
        <w:keepNext/>
        <w:keepLines/>
        <w:ind w:left="567" w:hanging="283"/>
        <w:jc w:val="both"/>
        <w:rPr>
          <w:rFonts w:ascii="Tahoma" w:eastAsia="Frutiger" w:hAnsi="Tahoma" w:cs="Tahoma"/>
          <w:lang w:eastAsia="en-US"/>
        </w:rPr>
      </w:pPr>
      <w:r w:rsidRPr="004C1F13">
        <w:rPr>
          <w:rFonts w:ascii="Tahoma" w:eastAsia="Frutiger" w:hAnsi="Tahoma" w:cs="Tahoma"/>
          <w:lang w:eastAsia="en-US"/>
        </w:rPr>
        <w:t>-</w:t>
      </w:r>
      <w:r w:rsidRPr="004C1F13">
        <w:rPr>
          <w:rFonts w:ascii="Tahoma" w:eastAsia="Frutiger" w:hAnsi="Tahoma" w:cs="Tahoma"/>
          <w:lang w:eastAsia="en-US"/>
        </w:rPr>
        <w:tab/>
        <w:t>prekine z deli brez predhodnega pisnega soglasja naročnika,</w:t>
      </w:r>
    </w:p>
    <w:p w14:paraId="4B76A609" w14:textId="77777777" w:rsidR="00E90FDB" w:rsidRPr="004C1F13" w:rsidRDefault="00E90FDB" w:rsidP="00AF60DD">
      <w:pPr>
        <w:keepNext/>
        <w:keepLines/>
        <w:ind w:left="567" w:hanging="283"/>
        <w:jc w:val="both"/>
        <w:rPr>
          <w:rFonts w:ascii="Tahoma" w:eastAsia="Frutiger" w:hAnsi="Tahoma" w:cs="Tahoma"/>
          <w:lang w:eastAsia="en-US"/>
        </w:rPr>
      </w:pPr>
      <w:r w:rsidRPr="004C1F13">
        <w:rPr>
          <w:rFonts w:ascii="Tahoma" w:eastAsia="Frutiger" w:hAnsi="Tahoma" w:cs="Tahoma"/>
          <w:lang w:eastAsia="en-US"/>
        </w:rPr>
        <w:t>-</w:t>
      </w:r>
      <w:r w:rsidRPr="004C1F13">
        <w:rPr>
          <w:rFonts w:ascii="Tahoma" w:eastAsia="Frutiger" w:hAnsi="Tahoma" w:cs="Tahoma"/>
          <w:lang w:eastAsia="en-US"/>
        </w:rPr>
        <w:tab/>
        <w:t>v drugih primerih in obsegu, določenem v tej pogodbi.</w:t>
      </w:r>
    </w:p>
    <w:p w14:paraId="21CC8DB3" w14:textId="77777777" w:rsidR="00E90FDB" w:rsidRPr="004C1F13" w:rsidRDefault="00E90FDB" w:rsidP="00AF60DD">
      <w:pPr>
        <w:keepNext/>
        <w:keepLines/>
        <w:jc w:val="both"/>
        <w:rPr>
          <w:rFonts w:ascii="Tahoma" w:eastAsia="Frutiger" w:hAnsi="Tahoma" w:cs="Tahoma"/>
          <w:lang w:eastAsia="en-US"/>
        </w:rPr>
      </w:pPr>
    </w:p>
    <w:p w14:paraId="3F64CB1E" w14:textId="77777777" w:rsidR="00E90FDB" w:rsidRPr="004C1F13" w:rsidRDefault="00E90FDB" w:rsidP="00AF60DD">
      <w:pPr>
        <w:keepNext/>
        <w:keepLines/>
        <w:jc w:val="both"/>
        <w:rPr>
          <w:rFonts w:ascii="Tahoma" w:eastAsia="Frutiger" w:hAnsi="Tahoma" w:cs="Tahoma"/>
          <w:lang w:eastAsia="en-US"/>
        </w:rPr>
      </w:pPr>
      <w:r w:rsidRPr="004C1F13">
        <w:rPr>
          <w:rFonts w:ascii="Tahoma" w:eastAsia="Frutiger" w:hAnsi="Tahoma" w:cs="Tahoma"/>
          <w:lang w:eastAsia="en-US"/>
        </w:rPr>
        <w:t>V primerih iz prejšnjega odstavka tega člena, razen kadar pogodba ne določa drugače, bo naročnik izvajalca pisno opozoril in pozval k izpolnitvi svojih obveznost ter mu določil rok za izpolnitev. Če izvajalec ne upošteva pisnega opozorila naročnika, lahko naročnik unovči finančno zavarovanje za dobro izvedbo pogodbenih obveznosti in od pogodbe odstopi, brez kakršnekoli obveznosti do izvajalca, izvajalec pa je dolžan naročniku povrniti vso nastalo škodo zaradi neizpolnjevanja pogodbenih obveznosti. O odstopu od pogodbe bo naročnik izvajalca pisno obvestil s priporočeno pošiljko po pošti ali s povratnico.</w:t>
      </w:r>
    </w:p>
    <w:p w14:paraId="18D1157E" w14:textId="77777777" w:rsidR="00E90FDB" w:rsidRPr="004C1F13" w:rsidRDefault="00E90FDB" w:rsidP="00AF60DD">
      <w:pPr>
        <w:keepNext/>
        <w:keepLines/>
        <w:jc w:val="both"/>
        <w:rPr>
          <w:rFonts w:ascii="Tahoma" w:eastAsia="Frutiger" w:hAnsi="Tahoma" w:cs="Tahoma"/>
          <w:lang w:eastAsia="en-US"/>
        </w:rPr>
      </w:pPr>
    </w:p>
    <w:p w14:paraId="28324337" w14:textId="77777777" w:rsidR="00E90FDB" w:rsidRPr="004C1F13" w:rsidRDefault="00E90FDB" w:rsidP="00AF60DD">
      <w:pPr>
        <w:keepNext/>
        <w:keepLines/>
        <w:jc w:val="both"/>
        <w:rPr>
          <w:rFonts w:ascii="Tahoma" w:eastAsia="Frutiger" w:hAnsi="Tahoma" w:cs="Tahoma"/>
          <w:lang w:eastAsia="en-US"/>
        </w:rPr>
      </w:pPr>
      <w:r w:rsidRPr="004C1F13">
        <w:rPr>
          <w:rFonts w:ascii="Tahoma" w:eastAsia="Frutiger" w:hAnsi="Tahoma" w:cs="Tahoma"/>
          <w:lang w:eastAsia="en-US"/>
        </w:rPr>
        <w:t xml:space="preserve">Izvajalec ima pravico do odstopa od te pogodbe v primeru kršenja pogodbenih določil s strani naročnika. V tem primeru pogodba preneha veljati, ko naročnik prejme pisno obvestilo o odstopu od pogodbe z navedbo razloga za odstop s priporočeno pošiljko po pošti. </w:t>
      </w:r>
    </w:p>
    <w:p w14:paraId="2B49508D" w14:textId="77777777" w:rsidR="00E90FDB" w:rsidRPr="004C1F13" w:rsidRDefault="00E90FDB" w:rsidP="00AF60DD">
      <w:pPr>
        <w:keepNext/>
        <w:keepLines/>
        <w:jc w:val="both"/>
        <w:rPr>
          <w:rFonts w:ascii="Tahoma" w:eastAsia="Frutiger" w:hAnsi="Tahoma" w:cs="Tahoma"/>
          <w:lang w:eastAsia="en-US"/>
        </w:rPr>
      </w:pPr>
    </w:p>
    <w:p w14:paraId="36A3F436" w14:textId="77777777" w:rsidR="00E90FDB" w:rsidRPr="004C1F13" w:rsidRDefault="00E90FDB" w:rsidP="00AF60DD">
      <w:pPr>
        <w:keepNext/>
        <w:keepLines/>
        <w:jc w:val="both"/>
        <w:rPr>
          <w:rFonts w:ascii="Tahoma" w:eastAsia="Frutiger" w:hAnsi="Tahoma" w:cs="Tahoma"/>
          <w:lang w:eastAsia="en-US"/>
        </w:rPr>
      </w:pPr>
      <w:r w:rsidRPr="004C1F13">
        <w:rPr>
          <w:rFonts w:ascii="Tahoma" w:eastAsia="Frutiger" w:hAnsi="Tahoma" w:cs="Tahoma"/>
          <w:lang w:eastAsia="en-US"/>
        </w:rPr>
        <w:t>V primeru odstopa od pogodbe sta stranki dolžni do tedaj prevzete obveznosti izpolniti tako, kot je bilo to dogovorjeno pred odstopom.</w:t>
      </w:r>
    </w:p>
    <w:p w14:paraId="4ADC7DEE" w14:textId="77777777" w:rsidR="00E90FDB" w:rsidRPr="004C1F13" w:rsidRDefault="00E90FDB" w:rsidP="00AF60DD">
      <w:pPr>
        <w:keepNext/>
        <w:keepLines/>
        <w:jc w:val="both"/>
        <w:rPr>
          <w:rFonts w:ascii="Tahoma" w:eastAsia="Frutiger" w:hAnsi="Tahoma" w:cs="Tahoma"/>
          <w:lang w:eastAsia="en-US"/>
        </w:rPr>
      </w:pPr>
    </w:p>
    <w:p w14:paraId="07D7E3CA" w14:textId="77777777" w:rsidR="00E90FDB" w:rsidRPr="004C1F13" w:rsidRDefault="00E90FDB" w:rsidP="00AF60DD">
      <w:pPr>
        <w:keepNext/>
        <w:keepLines/>
        <w:jc w:val="both"/>
        <w:rPr>
          <w:rFonts w:ascii="Tahoma" w:eastAsia="Frutiger" w:hAnsi="Tahoma" w:cs="Tahoma"/>
          <w:lang w:eastAsia="en-US"/>
        </w:rPr>
      </w:pPr>
      <w:r w:rsidRPr="004C1F13">
        <w:rPr>
          <w:rFonts w:ascii="Tahoma" w:eastAsia="Frutiger" w:hAnsi="Tahoma" w:cs="Tahoma"/>
          <w:lang w:eastAsia="en-US"/>
        </w:rPr>
        <w:t>Med veljavnostjo pogodbe lahko naročnik, ne glede na določbe zakona, ki ureja obligacijska razmerja, odstopi od pogodbe tudi v primerih iz 96. člena ZJN-3.</w:t>
      </w:r>
    </w:p>
    <w:p w14:paraId="004A6513" w14:textId="77777777" w:rsidR="00E90FDB" w:rsidRPr="004C1F13" w:rsidRDefault="00E90FDB" w:rsidP="00AF60DD">
      <w:pPr>
        <w:keepNext/>
        <w:keepLines/>
        <w:jc w:val="both"/>
        <w:rPr>
          <w:rFonts w:ascii="Tahoma" w:eastAsia="Frutiger" w:hAnsi="Tahoma" w:cs="Tahoma"/>
          <w:lang w:eastAsia="en-US"/>
        </w:rPr>
      </w:pPr>
    </w:p>
    <w:p w14:paraId="41142F38" w14:textId="77777777" w:rsidR="00E90FDB" w:rsidRDefault="00E90FDB" w:rsidP="00AF60DD">
      <w:pPr>
        <w:pStyle w:val="Odstavekseznama"/>
        <w:keepNext/>
        <w:keepLines/>
        <w:numPr>
          <w:ilvl w:val="0"/>
          <w:numId w:val="19"/>
        </w:numPr>
        <w:ind w:left="426" w:hanging="426"/>
        <w:rPr>
          <w:rFonts w:ascii="Tahoma" w:eastAsia="Frutiger" w:hAnsi="Tahoma" w:cs="Tahoma"/>
          <w:b/>
          <w:lang w:eastAsia="en-US"/>
        </w:rPr>
      </w:pPr>
      <w:r w:rsidRPr="004C1F13">
        <w:rPr>
          <w:rFonts w:ascii="Tahoma" w:eastAsia="Frutiger" w:hAnsi="Tahoma" w:cs="Tahoma"/>
          <w:b/>
          <w:lang w:eastAsia="en-US"/>
        </w:rPr>
        <w:t>ODPOVED POGODBE</w:t>
      </w:r>
    </w:p>
    <w:p w14:paraId="3E643C5B" w14:textId="77777777" w:rsidR="00C75C7F" w:rsidRPr="004C1F13" w:rsidRDefault="00C75C7F" w:rsidP="00AF60DD">
      <w:pPr>
        <w:pStyle w:val="Odstavekseznama"/>
        <w:keepNext/>
        <w:keepLines/>
        <w:ind w:left="426"/>
        <w:rPr>
          <w:rFonts w:ascii="Tahoma" w:eastAsia="Frutiger" w:hAnsi="Tahoma" w:cs="Tahoma"/>
          <w:b/>
          <w:lang w:eastAsia="en-US"/>
        </w:rPr>
      </w:pPr>
    </w:p>
    <w:p w14:paraId="266C3C16" w14:textId="77777777" w:rsidR="00E90FDB" w:rsidRPr="00C75C7F" w:rsidRDefault="00E90FDB" w:rsidP="00AF60DD">
      <w:pPr>
        <w:keepNext/>
        <w:keepLines/>
        <w:numPr>
          <w:ilvl w:val="0"/>
          <w:numId w:val="13"/>
        </w:numPr>
        <w:tabs>
          <w:tab w:val="clear" w:pos="360"/>
          <w:tab w:val="num" w:pos="993"/>
          <w:tab w:val="num" w:pos="4605"/>
        </w:tabs>
        <w:jc w:val="center"/>
        <w:rPr>
          <w:rFonts w:ascii="Tahoma" w:eastAsia="Frutiger" w:hAnsi="Tahoma" w:cs="Tahoma"/>
          <w:lang w:eastAsia="en-US"/>
        </w:rPr>
      </w:pPr>
      <w:r w:rsidRPr="00C75C7F">
        <w:rPr>
          <w:rFonts w:ascii="Tahoma" w:eastAsia="Frutiger" w:hAnsi="Tahoma" w:cs="Tahoma"/>
          <w:lang w:eastAsia="en-US"/>
        </w:rPr>
        <w:t>člen</w:t>
      </w:r>
    </w:p>
    <w:p w14:paraId="2149E758" w14:textId="77777777" w:rsidR="00C75C7F" w:rsidRDefault="00C75C7F" w:rsidP="00AF60DD">
      <w:pPr>
        <w:keepNext/>
        <w:keepLines/>
        <w:jc w:val="both"/>
        <w:rPr>
          <w:rFonts w:ascii="Tahoma" w:eastAsia="Frutiger" w:hAnsi="Tahoma" w:cs="Tahoma"/>
          <w:lang w:eastAsia="en-US"/>
        </w:rPr>
      </w:pPr>
    </w:p>
    <w:p w14:paraId="2B3CDC28" w14:textId="2647D1E1" w:rsidR="00E90FDB" w:rsidRPr="004C1F13" w:rsidRDefault="00E90FDB" w:rsidP="00AF60DD">
      <w:pPr>
        <w:keepNext/>
        <w:keepLines/>
        <w:jc w:val="both"/>
        <w:rPr>
          <w:rFonts w:ascii="Tahoma" w:eastAsia="Frutiger" w:hAnsi="Tahoma" w:cs="Tahoma"/>
          <w:lang w:eastAsia="en-US"/>
        </w:rPr>
      </w:pPr>
      <w:r w:rsidRPr="004C1F13">
        <w:rPr>
          <w:rFonts w:ascii="Tahoma" w:eastAsia="Frutiger" w:hAnsi="Tahoma" w:cs="Tahoma"/>
          <w:lang w:eastAsia="en-US"/>
        </w:rPr>
        <w:t xml:space="preserve">Vsaka stranka lahko odpove pogodbo, če se okoliščine po sklenitvi pogodbe spremenijo tako, da sklenjena pogodba ne izraža več prave volje pogodbene stranke, pod pogojem da stranki pogodbe med seboj poravnata vse medsebojne obveznosti. Odpovedni rok je </w:t>
      </w:r>
      <w:r w:rsidR="00D9543E">
        <w:rPr>
          <w:rFonts w:ascii="Tahoma" w:eastAsia="Frutiger" w:hAnsi="Tahoma" w:cs="Tahoma"/>
          <w:lang w:eastAsia="en-US"/>
        </w:rPr>
        <w:t>tri</w:t>
      </w:r>
      <w:r w:rsidR="00D9543E" w:rsidRPr="004C1F13">
        <w:rPr>
          <w:rFonts w:ascii="Tahoma" w:eastAsia="Frutiger" w:hAnsi="Tahoma" w:cs="Tahoma"/>
          <w:lang w:eastAsia="en-US"/>
        </w:rPr>
        <w:t xml:space="preserve"> </w:t>
      </w:r>
      <w:r w:rsidRPr="004C1F13">
        <w:rPr>
          <w:rFonts w:ascii="Tahoma" w:eastAsia="Frutiger" w:hAnsi="Tahoma" w:cs="Tahoma"/>
          <w:lang w:eastAsia="en-US"/>
        </w:rPr>
        <w:t>(</w:t>
      </w:r>
      <w:r w:rsidR="00D9543E">
        <w:rPr>
          <w:rFonts w:ascii="Tahoma" w:eastAsia="Frutiger" w:hAnsi="Tahoma" w:cs="Tahoma"/>
          <w:lang w:eastAsia="en-US"/>
        </w:rPr>
        <w:t>3</w:t>
      </w:r>
      <w:r w:rsidRPr="004C1F13">
        <w:rPr>
          <w:rFonts w:ascii="Tahoma" w:eastAsia="Frutiger" w:hAnsi="Tahoma" w:cs="Tahoma"/>
          <w:lang w:eastAsia="en-US"/>
        </w:rPr>
        <w:t>) mesec</w:t>
      </w:r>
      <w:r w:rsidR="00D9543E">
        <w:rPr>
          <w:rFonts w:ascii="Tahoma" w:eastAsia="Frutiger" w:hAnsi="Tahoma" w:cs="Tahoma"/>
          <w:lang w:eastAsia="en-US"/>
        </w:rPr>
        <w:t>e</w:t>
      </w:r>
      <w:r w:rsidRPr="004C1F13">
        <w:rPr>
          <w:rFonts w:ascii="Tahoma" w:eastAsia="Frutiger" w:hAnsi="Tahoma" w:cs="Tahoma"/>
          <w:lang w:eastAsia="en-US"/>
        </w:rPr>
        <w:t xml:space="preserve"> od prejema pisne odpovedi, ki mora biti drugi pogodbeni strank</w:t>
      </w:r>
      <w:r w:rsidR="00447825">
        <w:rPr>
          <w:rFonts w:ascii="Tahoma" w:eastAsia="Frutiger" w:hAnsi="Tahoma" w:cs="Tahoma"/>
          <w:lang w:eastAsia="en-US"/>
        </w:rPr>
        <w:t>i</w:t>
      </w:r>
      <w:r w:rsidRPr="004C1F13">
        <w:rPr>
          <w:rFonts w:ascii="Tahoma" w:eastAsia="Frutiger" w:hAnsi="Tahoma" w:cs="Tahoma"/>
          <w:lang w:eastAsia="en-US"/>
        </w:rPr>
        <w:t xml:space="preserve"> poslana s priporočeno poštno pošiljko. Odpovedni rok prične teči z dnem oddaje odpovedi na pošto, s priporočeno pošiljko.</w:t>
      </w:r>
    </w:p>
    <w:p w14:paraId="58D6C56B" w14:textId="77777777" w:rsidR="00E90FDB" w:rsidRPr="004C1F13" w:rsidRDefault="00E90FDB" w:rsidP="00AF60DD">
      <w:pPr>
        <w:keepNext/>
        <w:keepLines/>
        <w:jc w:val="both"/>
        <w:rPr>
          <w:rFonts w:ascii="Tahoma" w:eastAsia="Frutiger" w:hAnsi="Tahoma" w:cs="Tahoma"/>
          <w:lang w:eastAsia="en-US"/>
        </w:rPr>
      </w:pPr>
    </w:p>
    <w:p w14:paraId="42608060" w14:textId="6AF083FD" w:rsidR="00E90FDB" w:rsidRDefault="00E90FDB" w:rsidP="00AF60DD">
      <w:pPr>
        <w:keepNext/>
        <w:keepLines/>
        <w:jc w:val="both"/>
        <w:rPr>
          <w:rFonts w:ascii="Tahoma" w:eastAsia="Frutiger" w:hAnsi="Tahoma" w:cs="Tahoma"/>
          <w:lang w:eastAsia="en-US"/>
        </w:rPr>
      </w:pPr>
      <w:r w:rsidRPr="004C1F13">
        <w:rPr>
          <w:rFonts w:ascii="Tahoma" w:eastAsia="Frutiger" w:hAnsi="Tahoma" w:cs="Tahoma"/>
          <w:lang w:eastAsia="en-US"/>
        </w:rPr>
        <w:t>Izvajalec se obvezuje, v času odpovedi medsebojnega razmerja po pogodbi, izvajati pogodbena dela do izteka odpovednega roka.</w:t>
      </w:r>
    </w:p>
    <w:p w14:paraId="28046DDC" w14:textId="11FCFAE9" w:rsidR="00D9543E" w:rsidRDefault="00D9543E" w:rsidP="00AF60DD">
      <w:pPr>
        <w:keepNext/>
        <w:keepLines/>
        <w:jc w:val="both"/>
        <w:rPr>
          <w:rFonts w:ascii="Tahoma" w:eastAsia="Frutiger" w:hAnsi="Tahoma" w:cs="Tahoma"/>
          <w:lang w:eastAsia="en-US"/>
        </w:rPr>
      </w:pPr>
    </w:p>
    <w:p w14:paraId="1CAE2E02" w14:textId="77777777" w:rsidR="00D9543E" w:rsidRPr="008B5BAB" w:rsidRDefault="00D9543E" w:rsidP="00AF60DD">
      <w:pPr>
        <w:keepNext/>
        <w:keepLines/>
        <w:jc w:val="both"/>
        <w:rPr>
          <w:rFonts w:ascii="Tahoma" w:hAnsi="Tahoma" w:cs="Tahoma"/>
        </w:rPr>
      </w:pPr>
      <w:r w:rsidRPr="008B5BAB">
        <w:rPr>
          <w:rFonts w:ascii="Tahoma" w:hAnsi="Tahoma" w:cs="Tahoma"/>
        </w:rPr>
        <w:t xml:space="preserve">Izvajalec se v času odpovedi medsebojnega razmerja po </w:t>
      </w:r>
      <w:r>
        <w:rPr>
          <w:rFonts w:ascii="Tahoma" w:hAnsi="Tahoma" w:cs="Tahoma"/>
        </w:rPr>
        <w:t>pogodbi</w:t>
      </w:r>
      <w:r w:rsidRPr="008B5BAB">
        <w:rPr>
          <w:rFonts w:ascii="Tahoma" w:hAnsi="Tahoma" w:cs="Tahoma"/>
        </w:rPr>
        <w:t xml:space="preserve"> obvezuje izvajati </w:t>
      </w:r>
      <w:r>
        <w:rPr>
          <w:rFonts w:ascii="Tahoma" w:hAnsi="Tahoma" w:cs="Tahoma"/>
        </w:rPr>
        <w:t>dela</w:t>
      </w:r>
      <w:r w:rsidRPr="008B5BAB">
        <w:rPr>
          <w:rFonts w:ascii="Tahoma" w:hAnsi="Tahoma" w:cs="Tahoma"/>
        </w:rPr>
        <w:t xml:space="preserve"> do izteka odpovednega roka. </w:t>
      </w:r>
      <w:r>
        <w:rPr>
          <w:rFonts w:ascii="Tahoma" w:hAnsi="Tahoma" w:cs="Tahoma"/>
        </w:rPr>
        <w:t>Pogodbeni s</w:t>
      </w:r>
      <w:r w:rsidRPr="008B5BAB">
        <w:rPr>
          <w:rFonts w:ascii="Tahoma" w:hAnsi="Tahoma" w:cs="Tahoma"/>
        </w:rPr>
        <w:t xml:space="preserve">tranki se lahko, s sklenitvijo aneksa k </w:t>
      </w:r>
      <w:r>
        <w:rPr>
          <w:rFonts w:ascii="Tahoma" w:hAnsi="Tahoma" w:cs="Tahoma"/>
        </w:rPr>
        <w:t>pogodbi</w:t>
      </w:r>
      <w:r w:rsidRPr="008B5BAB">
        <w:rPr>
          <w:rFonts w:ascii="Tahoma" w:hAnsi="Tahoma" w:cs="Tahoma"/>
        </w:rPr>
        <w:t>, sporazumno dogovorita za daljši ali krajši odpovedni rok.</w:t>
      </w:r>
    </w:p>
    <w:p w14:paraId="0FEBDD91" w14:textId="5711FE56" w:rsidR="00737E9D" w:rsidRPr="004C1F13" w:rsidRDefault="00737E9D" w:rsidP="00AF60DD">
      <w:pPr>
        <w:keepNext/>
        <w:keepLines/>
        <w:jc w:val="both"/>
        <w:rPr>
          <w:rFonts w:ascii="Tahoma" w:eastAsia="Frutiger" w:hAnsi="Tahoma" w:cs="Tahoma"/>
          <w:b/>
          <w:lang w:eastAsia="en-US"/>
        </w:rPr>
      </w:pPr>
    </w:p>
    <w:p w14:paraId="5842AC4B" w14:textId="77777777" w:rsidR="00E90FDB" w:rsidRDefault="00E90FDB" w:rsidP="00AF60DD">
      <w:pPr>
        <w:pStyle w:val="Odstavekseznama"/>
        <w:keepNext/>
        <w:keepLines/>
        <w:numPr>
          <w:ilvl w:val="0"/>
          <w:numId w:val="19"/>
        </w:numPr>
        <w:ind w:left="426" w:hanging="426"/>
        <w:rPr>
          <w:rFonts w:ascii="Tahoma" w:eastAsia="Frutiger" w:hAnsi="Tahoma" w:cs="Tahoma"/>
          <w:b/>
          <w:lang w:eastAsia="en-US"/>
        </w:rPr>
      </w:pPr>
      <w:r w:rsidRPr="004C1F13">
        <w:rPr>
          <w:rFonts w:ascii="Tahoma" w:eastAsia="Frutiger" w:hAnsi="Tahoma" w:cs="Tahoma"/>
          <w:b/>
          <w:lang w:eastAsia="en-US"/>
        </w:rPr>
        <w:t>REŠEVANJE SPOROV</w:t>
      </w:r>
    </w:p>
    <w:p w14:paraId="10D8A06D" w14:textId="77777777" w:rsidR="00C75C7F" w:rsidRPr="004C1F13" w:rsidRDefault="00C75C7F" w:rsidP="00AF60DD">
      <w:pPr>
        <w:pStyle w:val="Odstavekseznama"/>
        <w:keepNext/>
        <w:keepLines/>
        <w:ind w:left="426"/>
        <w:rPr>
          <w:rFonts w:ascii="Tahoma" w:eastAsia="Frutiger" w:hAnsi="Tahoma" w:cs="Tahoma"/>
          <w:b/>
          <w:lang w:eastAsia="en-US"/>
        </w:rPr>
      </w:pPr>
    </w:p>
    <w:p w14:paraId="618F2DA4" w14:textId="77777777" w:rsidR="00E90FDB" w:rsidRPr="00C75C7F" w:rsidRDefault="00E90FDB" w:rsidP="00AF60DD">
      <w:pPr>
        <w:keepNext/>
        <w:keepLines/>
        <w:numPr>
          <w:ilvl w:val="0"/>
          <w:numId w:val="13"/>
        </w:numPr>
        <w:tabs>
          <w:tab w:val="clear" w:pos="360"/>
          <w:tab w:val="num" w:pos="993"/>
          <w:tab w:val="num" w:pos="4605"/>
        </w:tabs>
        <w:jc w:val="center"/>
        <w:rPr>
          <w:rFonts w:ascii="Tahoma" w:eastAsia="Frutiger" w:hAnsi="Tahoma" w:cs="Tahoma"/>
          <w:lang w:eastAsia="en-US"/>
        </w:rPr>
      </w:pPr>
      <w:r w:rsidRPr="00C75C7F">
        <w:rPr>
          <w:rFonts w:ascii="Tahoma" w:eastAsia="Frutiger" w:hAnsi="Tahoma" w:cs="Tahoma"/>
          <w:lang w:eastAsia="en-US"/>
        </w:rPr>
        <w:t>člen</w:t>
      </w:r>
    </w:p>
    <w:p w14:paraId="4CD6E7AF" w14:textId="77777777" w:rsidR="00C75C7F" w:rsidRDefault="00C75C7F" w:rsidP="00AF60DD">
      <w:pPr>
        <w:keepNext/>
        <w:keepLines/>
        <w:jc w:val="both"/>
        <w:rPr>
          <w:rFonts w:ascii="Tahoma" w:eastAsia="Frutiger" w:hAnsi="Tahoma" w:cs="Tahoma"/>
          <w:lang w:eastAsia="en-US"/>
        </w:rPr>
      </w:pPr>
    </w:p>
    <w:p w14:paraId="6B830F1F" w14:textId="77777777" w:rsidR="00E90FDB" w:rsidRPr="004C1F13" w:rsidRDefault="00E90FDB" w:rsidP="00AF60DD">
      <w:pPr>
        <w:keepNext/>
        <w:keepLines/>
        <w:jc w:val="both"/>
        <w:rPr>
          <w:rFonts w:ascii="Tahoma" w:eastAsia="Frutiger" w:hAnsi="Tahoma" w:cs="Tahoma"/>
          <w:lang w:eastAsia="en-US"/>
        </w:rPr>
      </w:pPr>
      <w:r w:rsidRPr="004C1F13">
        <w:rPr>
          <w:rFonts w:ascii="Tahoma" w:eastAsia="Frutiger" w:hAnsi="Tahoma" w:cs="Tahoma"/>
          <w:lang w:eastAsia="en-US"/>
        </w:rPr>
        <w:t>Vse morebitne spore iz te pogodbe bo</w:t>
      </w:r>
      <w:r w:rsidR="00447825">
        <w:rPr>
          <w:rFonts w:ascii="Tahoma" w:eastAsia="Frutiger" w:hAnsi="Tahoma" w:cs="Tahoma"/>
          <w:lang w:eastAsia="en-US"/>
        </w:rPr>
        <w:t>sta</w:t>
      </w:r>
      <w:r w:rsidRPr="004C1F13">
        <w:rPr>
          <w:rFonts w:ascii="Tahoma" w:eastAsia="Frutiger" w:hAnsi="Tahoma" w:cs="Tahoma"/>
          <w:lang w:eastAsia="en-US"/>
        </w:rPr>
        <w:t xml:space="preserve"> pogodben</w:t>
      </w:r>
      <w:r w:rsidR="00447825">
        <w:rPr>
          <w:rFonts w:ascii="Tahoma" w:eastAsia="Frutiger" w:hAnsi="Tahoma" w:cs="Tahoma"/>
          <w:lang w:eastAsia="en-US"/>
        </w:rPr>
        <w:t>i</w:t>
      </w:r>
      <w:r w:rsidRPr="004C1F13">
        <w:rPr>
          <w:rFonts w:ascii="Tahoma" w:eastAsia="Frutiger" w:hAnsi="Tahoma" w:cs="Tahoma"/>
          <w:lang w:eastAsia="en-US"/>
        </w:rPr>
        <w:t xml:space="preserve"> strank</w:t>
      </w:r>
      <w:r w:rsidR="00447825">
        <w:rPr>
          <w:rFonts w:ascii="Tahoma" w:eastAsia="Frutiger" w:hAnsi="Tahoma" w:cs="Tahoma"/>
          <w:lang w:eastAsia="en-US"/>
        </w:rPr>
        <w:t>i</w:t>
      </w:r>
      <w:r w:rsidRPr="004C1F13">
        <w:rPr>
          <w:rFonts w:ascii="Tahoma" w:eastAsia="Frutiger" w:hAnsi="Tahoma" w:cs="Tahoma"/>
          <w:lang w:eastAsia="en-US"/>
        </w:rPr>
        <w:t xml:space="preserve"> prvenstveno reševal</w:t>
      </w:r>
      <w:r w:rsidR="00447825">
        <w:rPr>
          <w:rFonts w:ascii="Tahoma" w:eastAsia="Frutiger" w:hAnsi="Tahoma" w:cs="Tahoma"/>
          <w:lang w:eastAsia="en-US"/>
        </w:rPr>
        <w:t>i</w:t>
      </w:r>
      <w:r w:rsidRPr="004C1F13">
        <w:rPr>
          <w:rFonts w:ascii="Tahoma" w:eastAsia="Frutiger" w:hAnsi="Tahoma" w:cs="Tahoma"/>
          <w:lang w:eastAsia="en-US"/>
        </w:rPr>
        <w:t xml:space="preserve"> sporazumno. V nasprotnem primeru je za reševanje spora pristojno stvarno pristojno sodišče v Ljubljani.</w:t>
      </w:r>
    </w:p>
    <w:p w14:paraId="1DE7FD58" w14:textId="77777777" w:rsidR="00E90FDB" w:rsidRPr="004C1F13" w:rsidRDefault="00E90FDB" w:rsidP="00AF60DD">
      <w:pPr>
        <w:keepNext/>
        <w:keepLines/>
        <w:jc w:val="both"/>
        <w:rPr>
          <w:rFonts w:ascii="Tahoma" w:eastAsia="Frutiger" w:hAnsi="Tahoma" w:cs="Tahoma"/>
          <w:lang w:eastAsia="en-US"/>
        </w:rPr>
      </w:pPr>
    </w:p>
    <w:p w14:paraId="67EECDCB" w14:textId="77777777" w:rsidR="00447825" w:rsidRDefault="00E90FDB" w:rsidP="00AF60DD">
      <w:pPr>
        <w:keepNext/>
        <w:keepLines/>
        <w:jc w:val="both"/>
        <w:rPr>
          <w:rFonts w:ascii="Tahoma" w:eastAsia="Frutiger" w:hAnsi="Tahoma" w:cs="Tahoma"/>
          <w:lang w:eastAsia="en-US"/>
        </w:rPr>
      </w:pPr>
      <w:r w:rsidRPr="004C1F13">
        <w:rPr>
          <w:rFonts w:ascii="Tahoma" w:eastAsia="Frutiger" w:hAnsi="Tahoma" w:cs="Tahoma"/>
          <w:lang w:eastAsia="en-US"/>
        </w:rPr>
        <w:lastRenderedPageBreak/>
        <w:t xml:space="preserve">Če katerokoli od pogodbenih določb je ali postane neveljavno, to ne vpliva na ostala pogodbena določila. Neveljavno določilo se nadomesti z veljavnim, ki mora čim bolj ustrezati namenu, ki </w:t>
      </w:r>
      <w:r w:rsidR="00447825">
        <w:rPr>
          <w:rFonts w:ascii="Tahoma" w:eastAsia="Frutiger" w:hAnsi="Tahoma" w:cs="Tahoma"/>
          <w:lang w:eastAsia="en-US"/>
        </w:rPr>
        <w:t xml:space="preserve">sta </w:t>
      </w:r>
      <w:r w:rsidRPr="004C1F13">
        <w:rPr>
          <w:rFonts w:ascii="Tahoma" w:eastAsia="Frutiger" w:hAnsi="Tahoma" w:cs="Tahoma"/>
          <w:lang w:eastAsia="en-US"/>
        </w:rPr>
        <w:t>ga želel</w:t>
      </w:r>
      <w:r w:rsidR="00447825">
        <w:rPr>
          <w:rFonts w:ascii="Tahoma" w:eastAsia="Frutiger" w:hAnsi="Tahoma" w:cs="Tahoma"/>
          <w:lang w:eastAsia="en-US"/>
        </w:rPr>
        <w:t>i</w:t>
      </w:r>
      <w:r w:rsidRPr="004C1F13">
        <w:rPr>
          <w:rFonts w:ascii="Tahoma" w:eastAsia="Frutiger" w:hAnsi="Tahoma" w:cs="Tahoma"/>
          <w:lang w:eastAsia="en-US"/>
        </w:rPr>
        <w:t xml:space="preserve"> </w:t>
      </w:r>
      <w:r w:rsidR="00447825">
        <w:rPr>
          <w:rFonts w:ascii="Tahoma" w:eastAsia="Frutiger" w:hAnsi="Tahoma" w:cs="Tahoma"/>
          <w:lang w:eastAsia="en-US"/>
        </w:rPr>
        <w:t xml:space="preserve">pogodbeni stranki </w:t>
      </w:r>
      <w:r w:rsidRPr="004C1F13">
        <w:rPr>
          <w:rFonts w:ascii="Tahoma" w:eastAsia="Frutiger" w:hAnsi="Tahoma" w:cs="Tahoma"/>
          <w:lang w:eastAsia="en-US"/>
        </w:rPr>
        <w:t xml:space="preserve">doseči </w:t>
      </w:r>
      <w:r w:rsidR="00447825">
        <w:rPr>
          <w:rFonts w:ascii="Tahoma" w:eastAsia="Frutiger" w:hAnsi="Tahoma" w:cs="Tahoma"/>
          <w:lang w:eastAsia="en-US"/>
        </w:rPr>
        <w:t xml:space="preserve">z </w:t>
      </w:r>
      <w:r w:rsidRPr="004C1F13">
        <w:rPr>
          <w:rFonts w:ascii="Tahoma" w:eastAsia="Frutiger" w:hAnsi="Tahoma" w:cs="Tahoma"/>
          <w:lang w:eastAsia="en-US"/>
        </w:rPr>
        <w:t>neveljavn</w:t>
      </w:r>
      <w:r w:rsidR="00447825">
        <w:rPr>
          <w:rFonts w:ascii="Tahoma" w:eastAsia="Frutiger" w:hAnsi="Tahoma" w:cs="Tahoma"/>
          <w:lang w:eastAsia="en-US"/>
        </w:rPr>
        <w:t>im</w:t>
      </w:r>
      <w:r w:rsidRPr="004C1F13">
        <w:rPr>
          <w:rFonts w:ascii="Tahoma" w:eastAsia="Frutiger" w:hAnsi="Tahoma" w:cs="Tahoma"/>
          <w:lang w:eastAsia="en-US"/>
        </w:rPr>
        <w:t xml:space="preserve"> določilo</w:t>
      </w:r>
      <w:r w:rsidR="00447825">
        <w:rPr>
          <w:rFonts w:ascii="Tahoma" w:eastAsia="Frutiger" w:hAnsi="Tahoma" w:cs="Tahoma"/>
          <w:lang w:eastAsia="en-US"/>
        </w:rPr>
        <w:t>m</w:t>
      </w:r>
      <w:r w:rsidRPr="004C1F13">
        <w:rPr>
          <w:rFonts w:ascii="Tahoma" w:eastAsia="Frutiger" w:hAnsi="Tahoma" w:cs="Tahoma"/>
          <w:lang w:eastAsia="en-US"/>
        </w:rPr>
        <w:t>.</w:t>
      </w:r>
    </w:p>
    <w:p w14:paraId="4F59C0C2" w14:textId="77777777" w:rsidR="00AF2307" w:rsidRPr="004C1F13" w:rsidRDefault="00AF2307" w:rsidP="00AF60DD">
      <w:pPr>
        <w:keepNext/>
        <w:keepLines/>
        <w:jc w:val="both"/>
        <w:rPr>
          <w:rFonts w:ascii="Tahoma" w:eastAsia="Frutiger" w:hAnsi="Tahoma" w:cs="Tahoma"/>
          <w:lang w:eastAsia="en-US"/>
        </w:rPr>
      </w:pPr>
    </w:p>
    <w:p w14:paraId="4144AE6A" w14:textId="77777777" w:rsidR="00E90FDB" w:rsidRDefault="00E90FDB" w:rsidP="00AF60DD">
      <w:pPr>
        <w:pStyle w:val="Odstavekseznama"/>
        <w:keepNext/>
        <w:keepLines/>
        <w:numPr>
          <w:ilvl w:val="0"/>
          <w:numId w:val="19"/>
        </w:numPr>
        <w:ind w:left="426" w:hanging="426"/>
        <w:rPr>
          <w:rFonts w:ascii="Tahoma" w:eastAsia="Frutiger" w:hAnsi="Tahoma" w:cs="Tahoma"/>
          <w:b/>
          <w:lang w:eastAsia="en-US"/>
        </w:rPr>
      </w:pPr>
      <w:r w:rsidRPr="004C1F13">
        <w:rPr>
          <w:rFonts w:ascii="Tahoma" w:eastAsia="Frutiger" w:hAnsi="Tahoma" w:cs="Tahoma"/>
          <w:b/>
          <w:lang w:eastAsia="en-US"/>
        </w:rPr>
        <w:t>RAZVEZNI POGOJ</w:t>
      </w:r>
    </w:p>
    <w:p w14:paraId="02E3ED7B" w14:textId="77777777" w:rsidR="00C75C7F" w:rsidRPr="004C1F13" w:rsidRDefault="00C75C7F" w:rsidP="00AF60DD">
      <w:pPr>
        <w:pStyle w:val="Odstavekseznama"/>
        <w:keepNext/>
        <w:keepLines/>
        <w:ind w:left="426"/>
        <w:rPr>
          <w:rFonts w:ascii="Tahoma" w:eastAsia="Frutiger" w:hAnsi="Tahoma" w:cs="Tahoma"/>
          <w:b/>
          <w:lang w:eastAsia="en-US"/>
        </w:rPr>
      </w:pPr>
    </w:p>
    <w:p w14:paraId="7D1A3A68" w14:textId="77777777" w:rsidR="00E90FDB" w:rsidRPr="00C75C7F" w:rsidRDefault="00E90FDB" w:rsidP="00AF60DD">
      <w:pPr>
        <w:keepNext/>
        <w:keepLines/>
        <w:numPr>
          <w:ilvl w:val="0"/>
          <w:numId w:val="13"/>
        </w:numPr>
        <w:tabs>
          <w:tab w:val="clear" w:pos="360"/>
          <w:tab w:val="num" w:pos="993"/>
          <w:tab w:val="num" w:pos="4605"/>
        </w:tabs>
        <w:jc w:val="center"/>
        <w:rPr>
          <w:rFonts w:ascii="Tahoma" w:eastAsia="Frutiger" w:hAnsi="Tahoma" w:cs="Tahoma"/>
          <w:lang w:eastAsia="en-US"/>
        </w:rPr>
      </w:pPr>
      <w:r w:rsidRPr="00C75C7F">
        <w:rPr>
          <w:rFonts w:ascii="Tahoma" w:eastAsia="Frutiger" w:hAnsi="Tahoma" w:cs="Tahoma"/>
          <w:lang w:eastAsia="en-US"/>
        </w:rPr>
        <w:t>člen</w:t>
      </w:r>
    </w:p>
    <w:p w14:paraId="723FA6DC" w14:textId="77777777" w:rsidR="00C75C7F" w:rsidRDefault="00C75C7F" w:rsidP="00AF60DD">
      <w:pPr>
        <w:keepNext/>
        <w:keepLines/>
        <w:jc w:val="both"/>
        <w:rPr>
          <w:rFonts w:ascii="Tahoma" w:eastAsia="Frutiger" w:hAnsi="Tahoma" w:cs="Tahoma"/>
          <w:lang w:eastAsia="en-US"/>
        </w:rPr>
      </w:pPr>
    </w:p>
    <w:p w14:paraId="0EF1393D" w14:textId="77777777" w:rsidR="00E90FDB" w:rsidRPr="004C1F13" w:rsidRDefault="00E90FDB" w:rsidP="00AF60DD">
      <w:pPr>
        <w:keepNext/>
        <w:keepLines/>
        <w:jc w:val="both"/>
        <w:rPr>
          <w:rFonts w:ascii="Tahoma" w:eastAsia="Frutiger" w:hAnsi="Tahoma" w:cs="Tahoma"/>
        </w:rPr>
      </w:pPr>
      <w:r w:rsidRPr="004C1F13">
        <w:rPr>
          <w:rFonts w:ascii="Tahoma" w:eastAsia="Frutiger" w:hAnsi="Tahoma" w:cs="Tahoma"/>
          <w:lang w:eastAsia="en-US"/>
        </w:rPr>
        <w:t>Ta pogodba je sklenjena pod razveznim pogojem, ki se uresniči v primeru izpolnitve ene od naslednjih okoliščin:</w:t>
      </w:r>
    </w:p>
    <w:p w14:paraId="572DA19D" w14:textId="77777777" w:rsidR="00E90FDB" w:rsidRPr="004C1F13" w:rsidRDefault="00E90FDB" w:rsidP="00AF60DD">
      <w:pPr>
        <w:keepNext/>
        <w:keepLines/>
        <w:numPr>
          <w:ilvl w:val="0"/>
          <w:numId w:val="7"/>
        </w:numPr>
        <w:contextualSpacing/>
        <w:jc w:val="both"/>
        <w:rPr>
          <w:rFonts w:ascii="Tahoma" w:eastAsia="Frutiger" w:hAnsi="Tahoma" w:cs="Tahoma"/>
          <w:lang w:eastAsia="en-US"/>
        </w:rPr>
      </w:pPr>
      <w:r w:rsidRPr="004C1F13">
        <w:rPr>
          <w:rFonts w:ascii="Tahoma" w:eastAsia="Frutiger" w:hAnsi="Tahoma" w:cs="Tahoma"/>
          <w:lang w:eastAsia="en-US"/>
        </w:rPr>
        <w:t xml:space="preserve">če bo naročnik seznanjen, da je sodišče s pravnomočno odločitvijo ugotovilo kršitev obveznosti delovne, okoljske ali socialne zakonodaje s strani izvajalca ali podizvajalca ali </w:t>
      </w:r>
    </w:p>
    <w:p w14:paraId="0C9DF6AE" w14:textId="77777777" w:rsidR="00E90FDB" w:rsidRPr="004C1F13" w:rsidRDefault="00E90FDB" w:rsidP="00AF60DD">
      <w:pPr>
        <w:keepNext/>
        <w:keepLines/>
        <w:numPr>
          <w:ilvl w:val="0"/>
          <w:numId w:val="7"/>
        </w:numPr>
        <w:contextualSpacing/>
        <w:jc w:val="both"/>
        <w:rPr>
          <w:rFonts w:ascii="Tahoma" w:eastAsia="Frutiger" w:hAnsi="Tahoma" w:cs="Tahoma"/>
          <w:lang w:eastAsia="en-US"/>
        </w:rPr>
      </w:pPr>
      <w:r w:rsidRPr="004C1F13">
        <w:rPr>
          <w:rFonts w:ascii="Tahoma" w:eastAsia="Frutiger" w:hAnsi="Tahoma" w:cs="Tahoma"/>
          <w:lang w:eastAsia="en-US"/>
        </w:rPr>
        <w:t xml:space="preserve">če bo naročnik seznanjen, da je pristojni državni organ pri izvajalcu ali podizvajalcu v času izvajanja </w:t>
      </w:r>
      <w:r w:rsidR="008A14C8" w:rsidRPr="004C1F13">
        <w:rPr>
          <w:rFonts w:ascii="Tahoma" w:eastAsia="Frutiger" w:hAnsi="Tahoma" w:cs="Tahoma"/>
          <w:lang w:eastAsia="en-US"/>
        </w:rPr>
        <w:t>pogodbe</w:t>
      </w:r>
      <w:r w:rsidRPr="004C1F13">
        <w:rPr>
          <w:rFonts w:ascii="Tahoma" w:eastAsia="Frutiger" w:hAnsi="Tahoma" w:cs="Tahoma"/>
          <w:lang w:eastAsia="en-US"/>
        </w:rPr>
        <w:t xml:space="preserve"> ugotovil najmanj dve kršitvi v zvezi s plačilom za delo, delovnim časom, počitki, opravljanjem dela na podlagi pogodb civilnega prava kljub obstoju elementov delovnega razmerja ali v zvezi z zaposlovanjem na črno,</w:t>
      </w:r>
    </w:p>
    <w:p w14:paraId="230D213E" w14:textId="77777777" w:rsidR="00E90FDB" w:rsidRPr="004C1F13" w:rsidRDefault="00E90FDB" w:rsidP="00AF60DD">
      <w:pPr>
        <w:keepNext/>
        <w:keepLines/>
        <w:jc w:val="both"/>
        <w:rPr>
          <w:rFonts w:ascii="Tahoma" w:eastAsia="Frutiger" w:hAnsi="Tahoma" w:cs="Tahoma"/>
          <w:lang w:eastAsia="en-US"/>
        </w:rPr>
      </w:pPr>
    </w:p>
    <w:p w14:paraId="49C10B8F" w14:textId="77777777" w:rsidR="00E90FDB" w:rsidRPr="004C1F13" w:rsidRDefault="00E90FDB" w:rsidP="00AF60DD">
      <w:pPr>
        <w:keepNext/>
        <w:keepLines/>
        <w:jc w:val="both"/>
        <w:rPr>
          <w:rFonts w:ascii="Tahoma" w:eastAsia="Frutiger" w:hAnsi="Tahoma" w:cs="Tahoma"/>
          <w:lang w:eastAsia="en-US"/>
        </w:rPr>
      </w:pPr>
      <w:r w:rsidRPr="004C1F13">
        <w:rPr>
          <w:rFonts w:ascii="Tahoma" w:eastAsia="Frutiger" w:hAnsi="Tahoma" w:cs="Tahoma"/>
          <w:lang w:eastAsia="en-US"/>
        </w:rPr>
        <w:t xml:space="preserve">in za kateri mu je bila s pravnomočno odločitvijo ali več pravnomočnimi odločitvami izrečena globa za prekršek, in pod pogojem, da je od seznanitve s kršitvijo in do izteka veljavnosti pogodbe še najmanj šest  (6) mesecev oziroma če izvajalec nastopa s podizvajalcem pa tudi, če zaradi ugotovljene kršitve pri podizvajalcu izvajalec ne nadomesti ali zamenja tega podizvajalca, na način določen v skladu s 94. členom ZJN-3 in določili </w:t>
      </w:r>
      <w:r w:rsidR="00A003D7" w:rsidRPr="004C1F13">
        <w:rPr>
          <w:rFonts w:ascii="Tahoma" w:eastAsia="Frutiger" w:hAnsi="Tahoma" w:cs="Tahoma"/>
          <w:lang w:eastAsia="en-US"/>
        </w:rPr>
        <w:t>te pogodbe</w:t>
      </w:r>
      <w:r w:rsidRPr="004C1F13">
        <w:rPr>
          <w:rFonts w:ascii="Tahoma" w:eastAsia="Frutiger" w:hAnsi="Tahoma" w:cs="Tahoma"/>
          <w:lang w:eastAsia="en-US"/>
        </w:rPr>
        <w:t xml:space="preserve">, v roku trideset  (30) dni od seznanitve s kršitvijo. </w:t>
      </w:r>
    </w:p>
    <w:p w14:paraId="0DE54418" w14:textId="77777777" w:rsidR="00E90FDB" w:rsidRPr="004C1F13" w:rsidRDefault="00E90FDB" w:rsidP="00AF60DD">
      <w:pPr>
        <w:keepNext/>
        <w:keepLines/>
        <w:jc w:val="both"/>
        <w:rPr>
          <w:rFonts w:ascii="Tahoma" w:eastAsia="Frutiger" w:hAnsi="Tahoma" w:cs="Tahoma"/>
          <w:lang w:eastAsia="en-US"/>
        </w:rPr>
      </w:pPr>
    </w:p>
    <w:p w14:paraId="2F7209B6" w14:textId="77777777" w:rsidR="00E90FDB" w:rsidRPr="004C1F13" w:rsidRDefault="00E90FDB" w:rsidP="00AF60DD">
      <w:pPr>
        <w:keepNext/>
        <w:keepLines/>
        <w:jc w:val="both"/>
        <w:rPr>
          <w:rFonts w:ascii="Tahoma" w:eastAsia="Frutiger" w:hAnsi="Tahoma" w:cs="Tahoma"/>
          <w:lang w:eastAsia="en-US"/>
        </w:rPr>
      </w:pPr>
      <w:r w:rsidRPr="004C1F13">
        <w:rPr>
          <w:rFonts w:ascii="Tahoma" w:eastAsia="Frutiger" w:hAnsi="Tahoma" w:cs="Tahoma"/>
          <w:lang w:eastAsia="en-US"/>
        </w:rPr>
        <w:t>V primeru izpolnitve okoliščine in pogojev iz prejšnjega odstavka se šteje, da je pogodba razvezana z dnem sklenitve nove pogodbe o izvedbi javnega naročila za predmetno naročilo. O datumu sklenitve nove pogodbe bo naročnik obvestil izvajalca.</w:t>
      </w:r>
    </w:p>
    <w:p w14:paraId="44EB5F69" w14:textId="77777777" w:rsidR="00E90FDB" w:rsidRPr="004C1F13" w:rsidRDefault="00E90FDB" w:rsidP="00AF60DD">
      <w:pPr>
        <w:keepNext/>
        <w:keepLines/>
        <w:jc w:val="both"/>
        <w:rPr>
          <w:rFonts w:ascii="Tahoma" w:eastAsia="Frutiger" w:hAnsi="Tahoma" w:cs="Tahoma"/>
          <w:lang w:eastAsia="en-US"/>
        </w:rPr>
      </w:pPr>
    </w:p>
    <w:p w14:paraId="14B82640" w14:textId="77777777" w:rsidR="00E90FDB" w:rsidRPr="004C1F13" w:rsidRDefault="00E90FDB" w:rsidP="00AF60DD">
      <w:pPr>
        <w:keepNext/>
        <w:keepLines/>
        <w:tabs>
          <w:tab w:val="left" w:pos="1418"/>
          <w:tab w:val="left" w:pos="1702"/>
        </w:tabs>
        <w:jc w:val="both"/>
        <w:rPr>
          <w:rFonts w:ascii="Tahoma" w:eastAsia="Frutiger" w:hAnsi="Tahoma" w:cs="Tahoma"/>
          <w:lang w:eastAsia="en-US"/>
        </w:rPr>
      </w:pPr>
      <w:r w:rsidRPr="004C1F13">
        <w:rPr>
          <w:rFonts w:ascii="Tahoma" w:eastAsia="Frutiger" w:hAnsi="Tahoma" w:cs="Tahoma"/>
          <w:lang w:eastAsia="en-US"/>
        </w:rPr>
        <w:t>Če naročnik v roku trideset  (30) dni od seznanitve s kršitvijo ne začne novega postopka javnega naročila, se šteje, da je pogodba razvezana trideseti  (30.) dan od seznanitve s kršitvijo.</w:t>
      </w:r>
    </w:p>
    <w:p w14:paraId="77A01653" w14:textId="77777777" w:rsidR="00E90FDB" w:rsidRPr="004C1F13" w:rsidRDefault="00E90FDB" w:rsidP="00AF60DD">
      <w:pPr>
        <w:keepNext/>
        <w:keepLines/>
        <w:jc w:val="both"/>
        <w:rPr>
          <w:rFonts w:ascii="Tahoma" w:eastAsia="Frutiger" w:hAnsi="Tahoma" w:cs="Tahoma"/>
          <w:b/>
          <w:lang w:eastAsia="en-US"/>
        </w:rPr>
      </w:pPr>
    </w:p>
    <w:p w14:paraId="53856D61" w14:textId="77777777" w:rsidR="00E90FDB" w:rsidRDefault="00E90FDB" w:rsidP="00AF60DD">
      <w:pPr>
        <w:pStyle w:val="Odstavekseznama"/>
        <w:keepNext/>
        <w:keepLines/>
        <w:numPr>
          <w:ilvl w:val="0"/>
          <w:numId w:val="19"/>
        </w:numPr>
        <w:ind w:left="426" w:hanging="426"/>
        <w:rPr>
          <w:rFonts w:ascii="Tahoma" w:eastAsia="Frutiger" w:hAnsi="Tahoma" w:cs="Tahoma"/>
          <w:b/>
          <w:lang w:eastAsia="en-US"/>
        </w:rPr>
      </w:pPr>
      <w:r w:rsidRPr="004C1F13">
        <w:rPr>
          <w:rFonts w:ascii="Tahoma" w:eastAsia="Frutiger" w:hAnsi="Tahoma" w:cs="Tahoma"/>
          <w:b/>
          <w:lang w:eastAsia="en-US"/>
        </w:rPr>
        <w:t>PROTIKORUPCIJSKA KLAVZULA</w:t>
      </w:r>
      <w:r w:rsidRPr="008A1E65">
        <w:rPr>
          <w:rFonts w:ascii="Tahoma" w:eastAsia="Frutiger" w:hAnsi="Tahoma" w:cs="Tahoma"/>
          <w:b/>
          <w:lang w:eastAsia="en-US"/>
        </w:rPr>
        <w:t xml:space="preserve"> </w:t>
      </w:r>
    </w:p>
    <w:p w14:paraId="40C20C90" w14:textId="77777777" w:rsidR="00C75C7F" w:rsidRPr="008A1E65" w:rsidRDefault="00C75C7F" w:rsidP="00AF60DD">
      <w:pPr>
        <w:pStyle w:val="Odstavekseznama"/>
        <w:keepNext/>
        <w:keepLines/>
        <w:ind w:left="426"/>
        <w:rPr>
          <w:rFonts w:ascii="Tahoma" w:eastAsia="Frutiger" w:hAnsi="Tahoma" w:cs="Tahoma"/>
          <w:b/>
          <w:lang w:eastAsia="en-US"/>
        </w:rPr>
      </w:pPr>
    </w:p>
    <w:p w14:paraId="6F68C07C" w14:textId="77777777" w:rsidR="00E90FDB" w:rsidRPr="00C75C7F" w:rsidRDefault="00E90FDB" w:rsidP="00AF60DD">
      <w:pPr>
        <w:keepNext/>
        <w:keepLines/>
        <w:numPr>
          <w:ilvl w:val="0"/>
          <w:numId w:val="13"/>
        </w:numPr>
        <w:tabs>
          <w:tab w:val="clear" w:pos="360"/>
          <w:tab w:val="num" w:pos="993"/>
          <w:tab w:val="num" w:pos="4605"/>
        </w:tabs>
        <w:jc w:val="center"/>
        <w:rPr>
          <w:rFonts w:ascii="Tahoma" w:eastAsia="Frutiger" w:hAnsi="Tahoma" w:cs="Tahoma"/>
          <w:lang w:eastAsia="en-US"/>
        </w:rPr>
      </w:pPr>
      <w:r w:rsidRPr="00C75C7F">
        <w:rPr>
          <w:rFonts w:ascii="Tahoma" w:eastAsia="Frutiger" w:hAnsi="Tahoma" w:cs="Tahoma"/>
          <w:lang w:eastAsia="en-US"/>
        </w:rPr>
        <w:t xml:space="preserve">člen </w:t>
      </w:r>
    </w:p>
    <w:p w14:paraId="20AD3C86" w14:textId="77777777" w:rsidR="00C75C7F" w:rsidRDefault="00C75C7F" w:rsidP="00AF60DD">
      <w:pPr>
        <w:keepNext/>
        <w:keepLines/>
        <w:jc w:val="both"/>
        <w:rPr>
          <w:rFonts w:ascii="Tahoma" w:eastAsia="Frutiger" w:hAnsi="Tahoma" w:cs="Tahoma"/>
          <w:lang w:eastAsia="en-US"/>
        </w:rPr>
      </w:pPr>
    </w:p>
    <w:p w14:paraId="30F7B4AD" w14:textId="77777777" w:rsidR="00E90FDB" w:rsidRPr="004C1F13" w:rsidRDefault="00E90FDB" w:rsidP="00AF60DD">
      <w:pPr>
        <w:keepNext/>
        <w:keepLines/>
        <w:jc w:val="both"/>
        <w:rPr>
          <w:rFonts w:ascii="Tahoma" w:eastAsia="Frutiger" w:hAnsi="Tahoma" w:cs="Tahoma"/>
          <w:lang w:eastAsia="en-US"/>
        </w:rPr>
      </w:pPr>
      <w:r w:rsidRPr="004C1F13">
        <w:rPr>
          <w:rFonts w:ascii="Tahoma" w:eastAsia="Frutiger" w:hAnsi="Tahoma" w:cs="Tahoma"/>
          <w:lang w:eastAsia="en-US"/>
        </w:rPr>
        <w:t>V primeru, da se ugotovi, da je pri izvedbi javnega naročila, na podlagi katerega je sklenjena ta pogodba ali pri izvajanju te pogodbe kdo v imenu ali na račun izvajalca, predstavniku ali posredniku naročnika ali drugega organa ali organizacije iz javnega sektorja obljubil, ponudil ali dal kakšno nedovoljeno korist za pridobitev tega posla ali za sklenitev tega posla pod ugodnejšimi pogoji ali za opustitev dolžnega nadzora nad izvajanjem obveznosti iz pogodbe ali za drugo ravnanje ali opustitev, s katerim je naročniku oziroma organu ali organizaciji iz javnega sektorja povzročena škoda ali je omogočena pridobitev nedovoljene koristi predstavniku naročnika, organa, posredniku organa ali organizacije iz javnega sektorja, izvajalcu ali njegovemu predstavniku, zastopniku, posredniku, je ta pogodba nična.</w:t>
      </w:r>
    </w:p>
    <w:p w14:paraId="29DB1C14" w14:textId="77777777" w:rsidR="00E90FDB" w:rsidRPr="004C1F13" w:rsidRDefault="00E90FDB" w:rsidP="00AF60DD">
      <w:pPr>
        <w:keepNext/>
        <w:keepLines/>
        <w:jc w:val="both"/>
        <w:rPr>
          <w:rFonts w:ascii="Tahoma" w:eastAsia="Frutiger" w:hAnsi="Tahoma" w:cs="Tahoma"/>
          <w:lang w:eastAsia="en-US"/>
        </w:rPr>
      </w:pPr>
    </w:p>
    <w:p w14:paraId="55D0ECD4" w14:textId="77777777" w:rsidR="00E90FDB" w:rsidRPr="004C1F13" w:rsidRDefault="00E90FDB" w:rsidP="00AF60DD">
      <w:pPr>
        <w:keepNext/>
        <w:keepLines/>
        <w:jc w:val="both"/>
        <w:rPr>
          <w:rFonts w:ascii="Tahoma" w:eastAsia="Frutiger" w:hAnsi="Tahoma" w:cs="Tahoma"/>
          <w:lang w:eastAsia="en-US"/>
        </w:rPr>
      </w:pPr>
      <w:r w:rsidRPr="004C1F13">
        <w:rPr>
          <w:rFonts w:ascii="Tahoma" w:eastAsia="Frutiger" w:hAnsi="Tahoma" w:cs="Tahoma"/>
          <w:lang w:eastAsia="en-US"/>
        </w:rPr>
        <w:t>Naročnik bo v primeru ugotovitve o domnevnem obstoju dejanskega stanja iz prvega odstavka tega člena ali obvestila Komisije za preprečevanje korupcije ali drugih organov, glede njegovega domnevnega nastanka, pričel z ugotavljanjem pogojev ničnosti te pogodbe iz prejšnjega odstavka tega člena oziroma z drugimi ukrepi v skladu s predpisi Republike Slovenije.</w:t>
      </w:r>
    </w:p>
    <w:p w14:paraId="4B1A5862" w14:textId="77777777" w:rsidR="00E90FDB" w:rsidRPr="004C1F13" w:rsidRDefault="00E90FDB" w:rsidP="00AF60DD">
      <w:pPr>
        <w:keepNext/>
        <w:keepLines/>
        <w:jc w:val="both"/>
        <w:rPr>
          <w:rFonts w:ascii="Tahoma" w:eastAsia="Frutiger" w:hAnsi="Tahoma" w:cs="Tahoma"/>
          <w:lang w:eastAsia="en-US"/>
        </w:rPr>
      </w:pPr>
    </w:p>
    <w:p w14:paraId="4CBD797F" w14:textId="77777777" w:rsidR="00E90FDB" w:rsidRPr="00C75C7F" w:rsidRDefault="00E90FDB" w:rsidP="00AF60DD">
      <w:pPr>
        <w:keepNext/>
        <w:keepLines/>
        <w:numPr>
          <w:ilvl w:val="0"/>
          <w:numId w:val="13"/>
        </w:numPr>
        <w:tabs>
          <w:tab w:val="clear" w:pos="360"/>
          <w:tab w:val="num" w:pos="993"/>
          <w:tab w:val="num" w:pos="4605"/>
        </w:tabs>
        <w:jc w:val="center"/>
        <w:rPr>
          <w:rFonts w:ascii="Tahoma" w:eastAsia="Frutiger" w:hAnsi="Tahoma" w:cs="Tahoma"/>
          <w:lang w:eastAsia="en-US"/>
        </w:rPr>
      </w:pPr>
      <w:r w:rsidRPr="00C75C7F">
        <w:rPr>
          <w:rFonts w:ascii="Tahoma" w:eastAsia="Frutiger" w:hAnsi="Tahoma" w:cs="Tahoma"/>
          <w:lang w:eastAsia="en-US"/>
        </w:rPr>
        <w:t>člen</w:t>
      </w:r>
    </w:p>
    <w:p w14:paraId="1BEAEB6F" w14:textId="77777777" w:rsidR="00C75C7F" w:rsidRDefault="00C75C7F" w:rsidP="00AF60DD">
      <w:pPr>
        <w:keepNext/>
        <w:keepLines/>
        <w:jc w:val="both"/>
        <w:rPr>
          <w:rFonts w:ascii="Tahoma" w:eastAsia="Frutiger" w:hAnsi="Tahoma" w:cs="Tahoma"/>
          <w:lang w:eastAsia="en-US"/>
        </w:rPr>
      </w:pPr>
    </w:p>
    <w:p w14:paraId="1E56C330" w14:textId="77777777" w:rsidR="00E90FDB" w:rsidRPr="004C1F13" w:rsidRDefault="00E90FDB" w:rsidP="00AF60DD">
      <w:pPr>
        <w:keepNext/>
        <w:keepLines/>
        <w:jc w:val="both"/>
        <w:rPr>
          <w:rFonts w:ascii="Tahoma" w:eastAsia="Frutiger" w:hAnsi="Tahoma" w:cs="Tahoma"/>
          <w:lang w:eastAsia="en-US"/>
        </w:rPr>
      </w:pPr>
      <w:r w:rsidRPr="004C1F13">
        <w:rPr>
          <w:rFonts w:ascii="Tahoma" w:eastAsia="Frutiger" w:hAnsi="Tahoma" w:cs="Tahoma"/>
          <w:lang w:eastAsia="en-US"/>
        </w:rPr>
        <w:t>Izvajalec se obvezuje, da bo kadarkoli v času veljavnosti te pogodbe oziroma kadarkoli v času izvajanja predmeta te pogodbe (velja tudi za vse podizvajalce s katerimi izvajalec izvaja predmet te pogodbe), v roku osmih (8) dni od prejema poziva, naročniku posredoval podatke o:</w:t>
      </w:r>
    </w:p>
    <w:p w14:paraId="018AD551" w14:textId="77777777" w:rsidR="00E90FDB" w:rsidRPr="004C1F13" w:rsidRDefault="00E90FDB" w:rsidP="00AF60DD">
      <w:pPr>
        <w:keepNext/>
        <w:keepLines/>
        <w:numPr>
          <w:ilvl w:val="0"/>
          <w:numId w:val="15"/>
        </w:numPr>
        <w:ind w:left="567" w:hanging="283"/>
        <w:contextualSpacing/>
        <w:jc w:val="both"/>
        <w:rPr>
          <w:rFonts w:ascii="Tahoma" w:eastAsia="Frutiger" w:hAnsi="Tahoma" w:cs="Tahoma"/>
          <w:lang w:eastAsia="en-US"/>
        </w:rPr>
      </w:pPr>
      <w:r w:rsidRPr="004C1F13">
        <w:rPr>
          <w:rFonts w:ascii="Tahoma" w:eastAsia="Frutiger" w:hAnsi="Tahoma" w:cs="Tahoma"/>
          <w:lang w:eastAsia="en-US"/>
        </w:rPr>
        <w:t>svojih ustanoviteljih, družbenikih, vključno s tihimi družbeniki, delničarjih, komanditistih ali drugih  lastnikih in podatke o lastniških deležih navedenih oseb,</w:t>
      </w:r>
    </w:p>
    <w:p w14:paraId="462645D7" w14:textId="77777777" w:rsidR="00E90FDB" w:rsidRPr="004C1F13" w:rsidRDefault="00E90FDB" w:rsidP="00AF60DD">
      <w:pPr>
        <w:keepNext/>
        <w:keepLines/>
        <w:numPr>
          <w:ilvl w:val="0"/>
          <w:numId w:val="15"/>
        </w:numPr>
        <w:ind w:left="567" w:hanging="283"/>
        <w:contextualSpacing/>
        <w:jc w:val="both"/>
        <w:rPr>
          <w:rFonts w:ascii="Tahoma" w:eastAsia="Frutiger" w:hAnsi="Tahoma" w:cs="Tahoma"/>
          <w:lang w:eastAsia="en-US"/>
        </w:rPr>
      </w:pPr>
      <w:r w:rsidRPr="004C1F13">
        <w:rPr>
          <w:rFonts w:ascii="Tahoma" w:eastAsia="Frutiger" w:hAnsi="Tahoma" w:cs="Tahoma"/>
          <w:lang w:eastAsia="en-US"/>
        </w:rPr>
        <w:t>gospodarskih subjektih, za katere se glede na določbe zakona, ki ureja gospodarske družbe, šteje, da so z njim povezane družbe.</w:t>
      </w:r>
    </w:p>
    <w:p w14:paraId="45521289" w14:textId="77777777" w:rsidR="0095082D" w:rsidRPr="004C1F13" w:rsidRDefault="0095082D" w:rsidP="00AF60DD">
      <w:pPr>
        <w:keepNext/>
        <w:keepLines/>
        <w:rPr>
          <w:rFonts w:ascii="Tahoma" w:eastAsia="Frutiger" w:hAnsi="Tahoma" w:cs="Tahoma"/>
          <w:lang w:eastAsia="en-US"/>
        </w:rPr>
      </w:pPr>
    </w:p>
    <w:p w14:paraId="789DF75F" w14:textId="77777777" w:rsidR="00E90FDB" w:rsidRDefault="00E90FDB" w:rsidP="00AF60DD">
      <w:pPr>
        <w:pStyle w:val="Odstavekseznama"/>
        <w:keepNext/>
        <w:keepLines/>
        <w:numPr>
          <w:ilvl w:val="0"/>
          <w:numId w:val="19"/>
        </w:numPr>
        <w:ind w:left="426" w:hanging="426"/>
        <w:rPr>
          <w:rFonts w:ascii="Tahoma" w:eastAsia="Frutiger" w:hAnsi="Tahoma" w:cs="Tahoma"/>
          <w:b/>
          <w:lang w:eastAsia="en-US"/>
        </w:rPr>
      </w:pPr>
      <w:r w:rsidRPr="004C1F13">
        <w:rPr>
          <w:rFonts w:ascii="Tahoma" w:eastAsia="Frutiger" w:hAnsi="Tahoma" w:cs="Tahoma"/>
          <w:b/>
          <w:lang w:eastAsia="en-US"/>
        </w:rPr>
        <w:lastRenderedPageBreak/>
        <w:t>OSTALA DOLOČILA</w:t>
      </w:r>
    </w:p>
    <w:p w14:paraId="5F27DD0A" w14:textId="77777777" w:rsidR="00C75C7F" w:rsidRPr="004C1F13" w:rsidRDefault="00C75C7F" w:rsidP="00AF60DD">
      <w:pPr>
        <w:pStyle w:val="Odstavekseznama"/>
        <w:keepNext/>
        <w:keepLines/>
        <w:ind w:left="426"/>
        <w:rPr>
          <w:rFonts w:ascii="Tahoma" w:eastAsia="Frutiger" w:hAnsi="Tahoma" w:cs="Tahoma"/>
          <w:b/>
          <w:lang w:eastAsia="en-US"/>
        </w:rPr>
      </w:pPr>
    </w:p>
    <w:p w14:paraId="1757A745" w14:textId="77777777" w:rsidR="00E90FDB" w:rsidRPr="00C75C7F" w:rsidRDefault="00E90FDB" w:rsidP="00AF60DD">
      <w:pPr>
        <w:keepNext/>
        <w:keepLines/>
        <w:numPr>
          <w:ilvl w:val="0"/>
          <w:numId w:val="13"/>
        </w:numPr>
        <w:tabs>
          <w:tab w:val="clear" w:pos="360"/>
          <w:tab w:val="num" w:pos="993"/>
          <w:tab w:val="num" w:pos="4605"/>
        </w:tabs>
        <w:jc w:val="center"/>
        <w:rPr>
          <w:rFonts w:ascii="Tahoma" w:eastAsia="Frutiger" w:hAnsi="Tahoma" w:cs="Tahoma"/>
          <w:lang w:eastAsia="en-US"/>
        </w:rPr>
      </w:pPr>
      <w:r w:rsidRPr="00C75C7F">
        <w:rPr>
          <w:rFonts w:ascii="Tahoma" w:eastAsia="Frutiger" w:hAnsi="Tahoma" w:cs="Tahoma"/>
          <w:lang w:eastAsia="en-US"/>
        </w:rPr>
        <w:t>člen</w:t>
      </w:r>
    </w:p>
    <w:p w14:paraId="18B8C55B" w14:textId="77777777" w:rsidR="00C75C7F" w:rsidRDefault="00C75C7F" w:rsidP="00AF60DD">
      <w:pPr>
        <w:keepNext/>
        <w:keepLines/>
        <w:jc w:val="both"/>
        <w:rPr>
          <w:rFonts w:ascii="Tahoma" w:eastAsia="Frutiger" w:hAnsi="Tahoma" w:cs="Tahoma"/>
          <w:lang w:eastAsia="en-US"/>
        </w:rPr>
      </w:pPr>
    </w:p>
    <w:p w14:paraId="0377EBE2" w14:textId="4702A072" w:rsidR="00E90FDB" w:rsidRDefault="00E90FDB" w:rsidP="00AF60DD">
      <w:pPr>
        <w:keepNext/>
        <w:keepLines/>
        <w:jc w:val="both"/>
        <w:rPr>
          <w:rFonts w:ascii="Tahoma" w:eastAsia="Frutiger" w:hAnsi="Tahoma" w:cs="Tahoma"/>
          <w:lang w:eastAsia="en-US"/>
        </w:rPr>
      </w:pPr>
      <w:r w:rsidRPr="004C1F13">
        <w:rPr>
          <w:rFonts w:ascii="Tahoma" w:eastAsia="Frutiger" w:hAnsi="Tahoma" w:cs="Tahoma"/>
          <w:lang w:eastAsia="en-US"/>
        </w:rPr>
        <w:t xml:space="preserve">Izvajalec s podpisom te pogodbe potrjuje, da mu je poznan predmet pogodbe in vsi riziki, ki bodo spremljali delo, da je seznanjen z razpisnimi zahtevami in </w:t>
      </w:r>
      <w:r w:rsidR="00447825">
        <w:rPr>
          <w:rFonts w:ascii="Tahoma" w:eastAsia="Frutiger" w:hAnsi="Tahoma" w:cs="Tahoma"/>
          <w:lang w:eastAsia="en-US"/>
        </w:rPr>
        <w:t>s</w:t>
      </w:r>
      <w:r w:rsidRPr="004C1F13">
        <w:rPr>
          <w:rFonts w:ascii="Tahoma" w:eastAsia="Frutiger" w:hAnsi="Tahoma" w:cs="Tahoma"/>
          <w:lang w:eastAsia="en-US"/>
        </w:rPr>
        <w:t xml:space="preserve"> tehnično dokumentacijo, ter da so mu razumljivi in jasni pogoji in okoliščine za pravilno izvedbo del. Izvajalec se strinja, da lahko naročnik prekine pogodbeno razmerje v primeru nespoštovanja določil pogodbe in določil javnega naročanja, brez odškodninske odgovornosti do izvajalca. </w:t>
      </w:r>
    </w:p>
    <w:p w14:paraId="4AD20AFB" w14:textId="77777777" w:rsidR="00BA1F14" w:rsidRPr="004C1F13" w:rsidRDefault="00BA1F14" w:rsidP="00AF60DD">
      <w:pPr>
        <w:keepNext/>
        <w:keepLines/>
        <w:jc w:val="both"/>
        <w:rPr>
          <w:rFonts w:ascii="Tahoma" w:eastAsia="Frutiger" w:hAnsi="Tahoma" w:cs="Tahoma"/>
          <w:lang w:eastAsia="en-US"/>
        </w:rPr>
      </w:pPr>
    </w:p>
    <w:p w14:paraId="41714019" w14:textId="77777777" w:rsidR="00E90FDB" w:rsidRPr="00C75C7F" w:rsidRDefault="00E90FDB" w:rsidP="00AF60DD">
      <w:pPr>
        <w:keepNext/>
        <w:keepLines/>
        <w:numPr>
          <w:ilvl w:val="0"/>
          <w:numId w:val="13"/>
        </w:numPr>
        <w:tabs>
          <w:tab w:val="clear" w:pos="360"/>
          <w:tab w:val="num" w:pos="993"/>
          <w:tab w:val="num" w:pos="4605"/>
        </w:tabs>
        <w:jc w:val="center"/>
        <w:rPr>
          <w:rFonts w:ascii="Tahoma" w:eastAsia="Frutiger" w:hAnsi="Tahoma" w:cs="Tahoma"/>
          <w:lang w:eastAsia="en-US"/>
        </w:rPr>
      </w:pPr>
      <w:r w:rsidRPr="00C75C7F">
        <w:rPr>
          <w:rFonts w:ascii="Tahoma" w:eastAsia="Frutiger" w:hAnsi="Tahoma" w:cs="Tahoma"/>
          <w:lang w:eastAsia="en-US"/>
        </w:rPr>
        <w:t xml:space="preserve">člen </w:t>
      </w:r>
    </w:p>
    <w:p w14:paraId="30B4D327" w14:textId="77777777" w:rsidR="00C75C7F" w:rsidRDefault="00C75C7F" w:rsidP="00AF60DD">
      <w:pPr>
        <w:keepNext/>
        <w:keepLines/>
        <w:jc w:val="both"/>
        <w:rPr>
          <w:rFonts w:ascii="Tahoma" w:eastAsia="Frutiger" w:hAnsi="Tahoma" w:cs="Tahoma"/>
          <w:lang w:eastAsia="en-US"/>
        </w:rPr>
      </w:pPr>
    </w:p>
    <w:p w14:paraId="2415515E" w14:textId="77777777" w:rsidR="00E90FDB" w:rsidRDefault="00E90FDB" w:rsidP="00AF60DD">
      <w:pPr>
        <w:keepNext/>
        <w:keepLines/>
        <w:jc w:val="both"/>
        <w:rPr>
          <w:rFonts w:ascii="Tahoma" w:eastAsia="Frutiger" w:hAnsi="Tahoma" w:cs="Tahoma"/>
          <w:lang w:eastAsia="en-US"/>
        </w:rPr>
      </w:pPr>
      <w:r w:rsidRPr="004C1F13">
        <w:rPr>
          <w:rFonts w:ascii="Tahoma" w:eastAsia="Frutiger" w:hAnsi="Tahoma" w:cs="Tahoma"/>
          <w:lang w:eastAsia="en-US"/>
        </w:rPr>
        <w:t>Pogodbeni stranki bo</w:t>
      </w:r>
      <w:r w:rsidR="00447825">
        <w:rPr>
          <w:rFonts w:ascii="Tahoma" w:eastAsia="Frutiger" w:hAnsi="Tahoma" w:cs="Tahoma"/>
          <w:lang w:eastAsia="en-US"/>
        </w:rPr>
        <w:t>sta</w:t>
      </w:r>
      <w:r w:rsidRPr="004C1F13">
        <w:rPr>
          <w:rFonts w:ascii="Tahoma" w:eastAsia="Frutiger" w:hAnsi="Tahoma" w:cs="Tahoma"/>
          <w:lang w:eastAsia="en-US"/>
        </w:rPr>
        <w:t xml:space="preserve"> to pogodbo kot tudi vse medsebojne dogovore, podatke in dokumentacijo, ki je predmet te pogodbe oz. njenega izvajanja, varoval</w:t>
      </w:r>
      <w:r w:rsidR="00447825">
        <w:rPr>
          <w:rFonts w:ascii="Tahoma" w:eastAsia="Frutiger" w:hAnsi="Tahoma" w:cs="Tahoma"/>
          <w:lang w:eastAsia="en-US"/>
        </w:rPr>
        <w:t>i</w:t>
      </w:r>
      <w:r w:rsidRPr="004C1F13">
        <w:rPr>
          <w:rFonts w:ascii="Tahoma" w:eastAsia="Frutiger" w:hAnsi="Tahoma" w:cs="Tahoma"/>
          <w:lang w:eastAsia="en-US"/>
        </w:rPr>
        <w:t xml:space="preserve"> kot poslovno skrivnost in jih ne bo</w:t>
      </w:r>
      <w:r w:rsidR="00447825">
        <w:rPr>
          <w:rFonts w:ascii="Tahoma" w:eastAsia="Frutiger" w:hAnsi="Tahoma" w:cs="Tahoma"/>
          <w:lang w:eastAsia="en-US"/>
        </w:rPr>
        <w:t>sta</w:t>
      </w:r>
      <w:r w:rsidRPr="004C1F13">
        <w:rPr>
          <w:rFonts w:ascii="Tahoma" w:eastAsia="Frutiger" w:hAnsi="Tahoma" w:cs="Tahoma"/>
          <w:lang w:eastAsia="en-US"/>
        </w:rPr>
        <w:t xml:space="preserve"> neupravičeno uporabljal</w:t>
      </w:r>
      <w:r w:rsidR="00447825">
        <w:rPr>
          <w:rFonts w:ascii="Tahoma" w:eastAsia="Frutiger" w:hAnsi="Tahoma" w:cs="Tahoma"/>
          <w:lang w:eastAsia="en-US"/>
        </w:rPr>
        <w:t>i</w:t>
      </w:r>
      <w:r w:rsidRPr="004C1F13">
        <w:rPr>
          <w:rFonts w:ascii="Tahoma" w:eastAsia="Frutiger" w:hAnsi="Tahoma" w:cs="Tahoma"/>
          <w:lang w:eastAsia="en-US"/>
        </w:rPr>
        <w:t xml:space="preserve"> v svojo korist oziroma komercialno izkoriščal</w:t>
      </w:r>
      <w:r w:rsidR="00447825">
        <w:rPr>
          <w:rFonts w:ascii="Tahoma" w:eastAsia="Frutiger" w:hAnsi="Tahoma" w:cs="Tahoma"/>
          <w:lang w:eastAsia="en-US"/>
        </w:rPr>
        <w:t>i</w:t>
      </w:r>
      <w:r w:rsidRPr="004C1F13">
        <w:rPr>
          <w:rFonts w:ascii="Tahoma" w:eastAsia="Frutiger" w:hAnsi="Tahoma" w:cs="Tahoma"/>
          <w:lang w:eastAsia="en-US"/>
        </w:rPr>
        <w:t xml:space="preserve"> ali posredoval</w:t>
      </w:r>
      <w:r w:rsidR="00447825">
        <w:rPr>
          <w:rFonts w:ascii="Tahoma" w:eastAsia="Frutiger" w:hAnsi="Tahoma" w:cs="Tahoma"/>
          <w:lang w:eastAsia="en-US"/>
        </w:rPr>
        <w:t>i</w:t>
      </w:r>
      <w:r w:rsidRPr="004C1F13">
        <w:rPr>
          <w:rFonts w:ascii="Tahoma" w:eastAsia="Frutiger" w:hAnsi="Tahoma" w:cs="Tahoma"/>
          <w:lang w:eastAsia="en-US"/>
        </w:rPr>
        <w:t xml:space="preserve"> tretjim osebam izven organizacij, ki niso vključene v izvajanje nalog predmeta pogodbe razen podatkov</w:t>
      </w:r>
      <w:r w:rsidR="00447825">
        <w:rPr>
          <w:rFonts w:ascii="Tahoma" w:eastAsia="Frutiger" w:hAnsi="Tahoma" w:cs="Tahoma"/>
          <w:lang w:eastAsia="en-US"/>
        </w:rPr>
        <w:t xml:space="preserve"> oz. informacij</w:t>
      </w:r>
      <w:r w:rsidRPr="004C1F13">
        <w:rPr>
          <w:rFonts w:ascii="Tahoma" w:eastAsia="Frutiger" w:hAnsi="Tahoma" w:cs="Tahoma"/>
          <w:lang w:eastAsia="en-US"/>
        </w:rPr>
        <w:t>, ki po veljavnih predpisih štejejo za javne.</w:t>
      </w:r>
    </w:p>
    <w:p w14:paraId="60DF4097" w14:textId="77777777" w:rsidR="00C75C7F" w:rsidRPr="004C1F13" w:rsidRDefault="00C75C7F" w:rsidP="00AF60DD">
      <w:pPr>
        <w:keepNext/>
        <w:keepLines/>
        <w:jc w:val="both"/>
        <w:rPr>
          <w:rFonts w:ascii="Tahoma" w:eastAsia="Frutiger" w:hAnsi="Tahoma" w:cs="Tahoma"/>
          <w:lang w:eastAsia="en-US"/>
        </w:rPr>
      </w:pPr>
    </w:p>
    <w:p w14:paraId="6FBDB898" w14:textId="77777777" w:rsidR="00E90FDB" w:rsidRPr="00C75C7F" w:rsidRDefault="00E90FDB" w:rsidP="00AF60DD">
      <w:pPr>
        <w:keepNext/>
        <w:keepLines/>
        <w:numPr>
          <w:ilvl w:val="0"/>
          <w:numId w:val="13"/>
        </w:numPr>
        <w:tabs>
          <w:tab w:val="clear" w:pos="360"/>
          <w:tab w:val="num" w:pos="993"/>
          <w:tab w:val="num" w:pos="4605"/>
        </w:tabs>
        <w:jc w:val="center"/>
        <w:rPr>
          <w:rFonts w:ascii="Tahoma" w:eastAsia="Frutiger" w:hAnsi="Tahoma" w:cs="Tahoma"/>
          <w:lang w:eastAsia="en-US"/>
        </w:rPr>
      </w:pPr>
      <w:r w:rsidRPr="00C75C7F">
        <w:rPr>
          <w:rFonts w:ascii="Tahoma" w:eastAsia="Frutiger" w:hAnsi="Tahoma" w:cs="Tahoma"/>
          <w:lang w:eastAsia="en-US"/>
        </w:rPr>
        <w:t>člen</w:t>
      </w:r>
    </w:p>
    <w:p w14:paraId="5C5F93F5" w14:textId="77777777" w:rsidR="00C75C7F" w:rsidRDefault="00C75C7F" w:rsidP="00AF60DD">
      <w:pPr>
        <w:keepNext/>
        <w:keepLines/>
        <w:jc w:val="both"/>
        <w:rPr>
          <w:rFonts w:ascii="Tahoma" w:eastAsia="Frutiger" w:hAnsi="Tahoma" w:cs="Tahoma"/>
          <w:lang w:eastAsia="en-US"/>
        </w:rPr>
      </w:pPr>
    </w:p>
    <w:p w14:paraId="59BBF7D7" w14:textId="77777777" w:rsidR="00E90FDB" w:rsidRPr="004C1F13" w:rsidRDefault="00E90FDB" w:rsidP="00AF60DD">
      <w:pPr>
        <w:keepNext/>
        <w:keepLines/>
        <w:jc w:val="both"/>
        <w:rPr>
          <w:rFonts w:ascii="Tahoma" w:eastAsia="Frutiger" w:hAnsi="Tahoma" w:cs="Tahoma"/>
          <w:lang w:eastAsia="en-US"/>
        </w:rPr>
      </w:pPr>
      <w:r w:rsidRPr="004C1F13">
        <w:rPr>
          <w:rFonts w:ascii="Tahoma" w:eastAsia="Frutiger" w:hAnsi="Tahoma" w:cs="Tahoma"/>
          <w:lang w:eastAsia="en-US"/>
        </w:rPr>
        <w:t>Pogodbeni stranki se zavezuje</w:t>
      </w:r>
      <w:r w:rsidR="00447825">
        <w:rPr>
          <w:rFonts w:ascii="Tahoma" w:eastAsia="Frutiger" w:hAnsi="Tahoma" w:cs="Tahoma"/>
          <w:lang w:eastAsia="en-US"/>
        </w:rPr>
        <w:t>ta</w:t>
      </w:r>
      <w:r w:rsidRPr="004C1F13">
        <w:rPr>
          <w:rFonts w:ascii="Tahoma" w:eastAsia="Frutiger" w:hAnsi="Tahoma" w:cs="Tahoma"/>
          <w:lang w:eastAsia="en-US"/>
        </w:rPr>
        <w:t>, da po tej pogodbi velja prepoved odstopa oziroma cesije denarnih terjatev, ki izvirajo iz predmetne pogodbe, drugim pravnim ali fizičnim osebam, razen bankam. V primeru odstopa denarne terjatve drugim pravnim ali fizičnim osebam, razen bankam, odstop nima pravnega učinka.</w:t>
      </w:r>
    </w:p>
    <w:p w14:paraId="1B1FEB25" w14:textId="77777777" w:rsidR="00E90FDB" w:rsidRPr="004C1F13" w:rsidRDefault="00E90FDB" w:rsidP="00AF60DD">
      <w:pPr>
        <w:keepNext/>
        <w:keepLines/>
        <w:jc w:val="both"/>
        <w:rPr>
          <w:rFonts w:ascii="Tahoma" w:eastAsia="Frutiger" w:hAnsi="Tahoma" w:cs="Tahoma"/>
          <w:lang w:eastAsia="en-US"/>
        </w:rPr>
      </w:pPr>
    </w:p>
    <w:p w14:paraId="328C9D78" w14:textId="77777777" w:rsidR="00E90FDB" w:rsidRPr="00C75C7F" w:rsidRDefault="00E90FDB" w:rsidP="00AF60DD">
      <w:pPr>
        <w:keepNext/>
        <w:keepLines/>
        <w:numPr>
          <w:ilvl w:val="0"/>
          <w:numId w:val="13"/>
        </w:numPr>
        <w:tabs>
          <w:tab w:val="clear" w:pos="360"/>
          <w:tab w:val="num" w:pos="993"/>
          <w:tab w:val="num" w:pos="4605"/>
        </w:tabs>
        <w:jc w:val="center"/>
        <w:rPr>
          <w:rFonts w:ascii="Tahoma" w:eastAsia="Frutiger" w:hAnsi="Tahoma" w:cs="Tahoma"/>
          <w:lang w:eastAsia="en-US"/>
        </w:rPr>
      </w:pPr>
      <w:r w:rsidRPr="00C75C7F">
        <w:rPr>
          <w:rFonts w:ascii="Tahoma" w:eastAsia="Frutiger" w:hAnsi="Tahoma" w:cs="Tahoma"/>
          <w:lang w:eastAsia="en-US"/>
        </w:rPr>
        <w:t>člen</w:t>
      </w:r>
    </w:p>
    <w:p w14:paraId="5781D2D1" w14:textId="77777777" w:rsidR="00C75C7F" w:rsidRDefault="00C75C7F" w:rsidP="00AF60DD">
      <w:pPr>
        <w:keepNext/>
        <w:keepLines/>
        <w:jc w:val="both"/>
        <w:rPr>
          <w:rFonts w:ascii="Tahoma" w:eastAsia="Frutiger" w:hAnsi="Tahoma" w:cs="Tahoma"/>
          <w:lang w:eastAsia="en-US"/>
        </w:rPr>
      </w:pPr>
    </w:p>
    <w:p w14:paraId="2A818E0B" w14:textId="77777777" w:rsidR="00E90FDB" w:rsidRPr="004C1F13" w:rsidRDefault="00E90FDB" w:rsidP="00AF60DD">
      <w:pPr>
        <w:keepNext/>
        <w:keepLines/>
        <w:jc w:val="both"/>
        <w:rPr>
          <w:rFonts w:ascii="Tahoma" w:eastAsia="Frutiger" w:hAnsi="Tahoma" w:cs="Tahoma"/>
          <w:lang w:eastAsia="en-US"/>
        </w:rPr>
      </w:pPr>
      <w:r w:rsidRPr="004C1F13">
        <w:rPr>
          <w:rFonts w:ascii="Tahoma" w:eastAsia="Frutiger" w:hAnsi="Tahoma" w:cs="Tahoma"/>
          <w:lang w:eastAsia="en-US"/>
        </w:rPr>
        <w:t>Spremembe ali dopolnitve te pogodbe veljajo samo v pisni obliki in v primeru, da jih podpišeta obe pogodbeni stranki.</w:t>
      </w:r>
    </w:p>
    <w:p w14:paraId="473307F9" w14:textId="77777777" w:rsidR="00E90FDB" w:rsidRPr="004C1F13" w:rsidRDefault="00E90FDB" w:rsidP="00AF60DD">
      <w:pPr>
        <w:keepNext/>
        <w:keepLines/>
        <w:jc w:val="both"/>
        <w:rPr>
          <w:rFonts w:ascii="Tahoma" w:eastAsia="Frutiger" w:hAnsi="Tahoma" w:cs="Tahoma"/>
          <w:lang w:eastAsia="en-US"/>
        </w:rPr>
      </w:pPr>
    </w:p>
    <w:p w14:paraId="0BC5BC58" w14:textId="77777777" w:rsidR="00E90FDB" w:rsidRPr="00C75C7F" w:rsidRDefault="00E90FDB" w:rsidP="00AF60DD">
      <w:pPr>
        <w:keepNext/>
        <w:keepLines/>
        <w:numPr>
          <w:ilvl w:val="0"/>
          <w:numId w:val="13"/>
        </w:numPr>
        <w:tabs>
          <w:tab w:val="clear" w:pos="360"/>
          <w:tab w:val="num" w:pos="993"/>
          <w:tab w:val="num" w:pos="4605"/>
        </w:tabs>
        <w:jc w:val="center"/>
        <w:rPr>
          <w:rFonts w:ascii="Tahoma" w:eastAsia="Frutiger" w:hAnsi="Tahoma" w:cs="Tahoma"/>
          <w:lang w:eastAsia="en-US"/>
        </w:rPr>
      </w:pPr>
      <w:r w:rsidRPr="00C75C7F">
        <w:rPr>
          <w:rFonts w:ascii="Tahoma" w:eastAsia="Frutiger" w:hAnsi="Tahoma" w:cs="Tahoma"/>
          <w:lang w:eastAsia="en-US"/>
        </w:rPr>
        <w:t>člen</w:t>
      </w:r>
    </w:p>
    <w:p w14:paraId="3BD72A20" w14:textId="77777777" w:rsidR="00C75C7F" w:rsidRDefault="00C75C7F" w:rsidP="00AF60DD">
      <w:pPr>
        <w:keepNext/>
        <w:keepLines/>
        <w:jc w:val="both"/>
        <w:rPr>
          <w:rFonts w:ascii="Tahoma" w:eastAsia="Frutiger" w:hAnsi="Tahoma" w:cs="Tahoma"/>
          <w:lang w:eastAsia="en-US"/>
        </w:rPr>
      </w:pPr>
    </w:p>
    <w:p w14:paraId="4877E345" w14:textId="77777777" w:rsidR="00E90FDB" w:rsidRPr="004C1F13" w:rsidRDefault="00E90FDB" w:rsidP="00AF60DD">
      <w:pPr>
        <w:keepNext/>
        <w:keepLines/>
        <w:jc w:val="both"/>
        <w:rPr>
          <w:rFonts w:ascii="Tahoma" w:eastAsia="Frutiger" w:hAnsi="Tahoma" w:cs="Tahoma"/>
          <w:lang w:eastAsia="en-US"/>
        </w:rPr>
      </w:pPr>
      <w:r w:rsidRPr="004C1F13">
        <w:rPr>
          <w:rFonts w:ascii="Tahoma" w:eastAsia="Frutiger" w:hAnsi="Tahoma" w:cs="Tahoma"/>
          <w:lang w:eastAsia="en-US"/>
        </w:rPr>
        <w:t>Pogodba v celoti zavezuje tudi morebitne vsakokratne pravne naslednike vsake od pogodbenih strank, kar velja tudi v primeru organizacijsko – statusnih ter lastninskih sprememb.</w:t>
      </w:r>
    </w:p>
    <w:p w14:paraId="3A569925" w14:textId="77777777" w:rsidR="00E90FDB" w:rsidRPr="004C1F13" w:rsidRDefault="00E90FDB" w:rsidP="00AF60DD">
      <w:pPr>
        <w:keepNext/>
        <w:keepLines/>
        <w:jc w:val="both"/>
        <w:rPr>
          <w:rFonts w:ascii="Tahoma" w:eastAsia="Frutiger" w:hAnsi="Tahoma" w:cs="Tahoma"/>
          <w:lang w:eastAsia="en-US"/>
        </w:rPr>
      </w:pPr>
    </w:p>
    <w:p w14:paraId="273DFA6F" w14:textId="77777777" w:rsidR="00E90FDB" w:rsidRPr="00C75C7F" w:rsidRDefault="00E90FDB" w:rsidP="00AF60DD">
      <w:pPr>
        <w:keepNext/>
        <w:keepLines/>
        <w:numPr>
          <w:ilvl w:val="0"/>
          <w:numId w:val="13"/>
        </w:numPr>
        <w:tabs>
          <w:tab w:val="clear" w:pos="360"/>
          <w:tab w:val="num" w:pos="993"/>
          <w:tab w:val="num" w:pos="4605"/>
        </w:tabs>
        <w:jc w:val="center"/>
        <w:rPr>
          <w:rFonts w:ascii="Tahoma" w:eastAsia="Frutiger" w:hAnsi="Tahoma" w:cs="Tahoma"/>
          <w:lang w:eastAsia="en-US"/>
        </w:rPr>
      </w:pPr>
      <w:r w:rsidRPr="00C75C7F">
        <w:rPr>
          <w:rFonts w:ascii="Tahoma" w:eastAsia="Frutiger" w:hAnsi="Tahoma" w:cs="Tahoma"/>
          <w:lang w:eastAsia="en-US"/>
        </w:rPr>
        <w:t xml:space="preserve">člen </w:t>
      </w:r>
    </w:p>
    <w:p w14:paraId="0FBD2D93" w14:textId="77777777" w:rsidR="00C75C7F" w:rsidRDefault="00C75C7F" w:rsidP="00AF60DD">
      <w:pPr>
        <w:keepNext/>
        <w:keepLines/>
        <w:jc w:val="both"/>
        <w:rPr>
          <w:rFonts w:ascii="Tahoma" w:eastAsia="Frutiger" w:hAnsi="Tahoma" w:cs="Tahoma"/>
          <w:lang w:eastAsia="en-US"/>
        </w:rPr>
      </w:pPr>
    </w:p>
    <w:p w14:paraId="678A0B2F" w14:textId="49CE157B" w:rsidR="00E90FDB" w:rsidRPr="004C1F13" w:rsidRDefault="00E90FDB" w:rsidP="00AF60DD">
      <w:pPr>
        <w:keepNext/>
        <w:keepLines/>
        <w:jc w:val="both"/>
        <w:rPr>
          <w:rFonts w:ascii="Tahoma" w:eastAsia="Frutiger" w:hAnsi="Tahoma" w:cs="Tahoma"/>
          <w:lang w:eastAsia="en-US"/>
        </w:rPr>
      </w:pPr>
      <w:r w:rsidRPr="004C1F13">
        <w:rPr>
          <w:rFonts w:ascii="Tahoma" w:eastAsia="Frutiger" w:hAnsi="Tahoma" w:cs="Tahoma"/>
          <w:lang w:eastAsia="en-US"/>
        </w:rPr>
        <w:t xml:space="preserve">Pogodba je sklenjena z dnem podpisa pogodbe s strani obeh pogodbenih strank in prične veljati z dnem, ko izvajalec v skladu z </w:t>
      </w:r>
      <w:r w:rsidR="0003608F">
        <w:rPr>
          <w:rFonts w:ascii="Tahoma" w:eastAsia="Frutiger" w:hAnsi="Tahoma" w:cs="Tahoma"/>
          <w:lang w:eastAsia="en-US"/>
        </w:rPr>
        <w:t>18</w:t>
      </w:r>
      <w:r w:rsidRPr="004C1F13">
        <w:rPr>
          <w:rFonts w:ascii="Tahoma" w:eastAsia="Frutiger" w:hAnsi="Tahoma" w:cs="Tahoma"/>
          <w:lang w:eastAsia="en-US"/>
        </w:rPr>
        <w:t xml:space="preserve">. členom pogodbe, naročniku predloži finančno zavarovanje za dobro izvedbo pogodbenih obveznosti. V kolikor izvajalec, v skladu z </w:t>
      </w:r>
      <w:r w:rsidR="0003608F">
        <w:rPr>
          <w:rFonts w:ascii="Tahoma" w:eastAsia="Frutiger" w:hAnsi="Tahoma" w:cs="Tahoma"/>
          <w:lang w:eastAsia="en-US"/>
        </w:rPr>
        <w:t>18</w:t>
      </w:r>
      <w:r w:rsidRPr="004C1F13">
        <w:rPr>
          <w:rFonts w:ascii="Tahoma" w:eastAsia="Frutiger" w:hAnsi="Tahoma" w:cs="Tahoma"/>
          <w:lang w:eastAsia="en-US"/>
        </w:rPr>
        <w:t xml:space="preserve">. členom pogodbe, naročniku ne predloži finančnega zavarovanja za dobro izvedbo pogodbenih obveznosti, se šteje, da ta pogodba ni bila nikoli sklenjena, naročnik pa lahko unovči finančno zavarovanje za resnost </w:t>
      </w:r>
      <w:r w:rsidR="003549F2">
        <w:rPr>
          <w:rFonts w:ascii="Tahoma" w:eastAsia="Frutiger" w:hAnsi="Tahoma" w:cs="Tahoma"/>
          <w:lang w:eastAsia="en-US"/>
        </w:rPr>
        <w:t>ponudbe</w:t>
      </w:r>
      <w:r w:rsidRPr="004C1F13">
        <w:rPr>
          <w:rFonts w:ascii="Tahoma" w:eastAsia="Frutiger" w:hAnsi="Tahoma" w:cs="Tahoma"/>
          <w:lang w:eastAsia="en-US"/>
        </w:rPr>
        <w:t xml:space="preserve">, brez kakršnekoli obveznosti do izvajalca. </w:t>
      </w:r>
    </w:p>
    <w:p w14:paraId="2B460F7A" w14:textId="62F8086A" w:rsidR="00B767D9" w:rsidRPr="004C1F13" w:rsidRDefault="00B767D9" w:rsidP="00AF60DD">
      <w:pPr>
        <w:keepNext/>
        <w:keepLines/>
        <w:jc w:val="both"/>
        <w:rPr>
          <w:rFonts w:ascii="Tahoma" w:eastAsia="Frutiger" w:hAnsi="Tahoma" w:cs="Tahoma"/>
          <w:lang w:eastAsia="en-US"/>
        </w:rPr>
      </w:pPr>
    </w:p>
    <w:p w14:paraId="39CC7996" w14:textId="77777777" w:rsidR="00E90FDB" w:rsidRPr="00C75C7F" w:rsidRDefault="00E90FDB" w:rsidP="00AF60DD">
      <w:pPr>
        <w:keepNext/>
        <w:keepLines/>
        <w:numPr>
          <w:ilvl w:val="0"/>
          <w:numId w:val="13"/>
        </w:numPr>
        <w:tabs>
          <w:tab w:val="clear" w:pos="360"/>
          <w:tab w:val="num" w:pos="993"/>
          <w:tab w:val="num" w:pos="4605"/>
        </w:tabs>
        <w:jc w:val="center"/>
        <w:rPr>
          <w:rFonts w:ascii="Tahoma" w:eastAsia="Frutiger" w:hAnsi="Tahoma" w:cs="Tahoma"/>
          <w:lang w:eastAsia="en-US"/>
        </w:rPr>
      </w:pPr>
      <w:r w:rsidRPr="00C75C7F">
        <w:rPr>
          <w:rFonts w:ascii="Tahoma" w:eastAsia="Frutiger" w:hAnsi="Tahoma" w:cs="Tahoma"/>
          <w:lang w:eastAsia="en-US"/>
        </w:rPr>
        <w:t>člen</w:t>
      </w:r>
    </w:p>
    <w:p w14:paraId="74614728" w14:textId="77777777" w:rsidR="00C75C7F" w:rsidRDefault="00C75C7F" w:rsidP="00AF60DD">
      <w:pPr>
        <w:keepNext/>
        <w:keepLines/>
        <w:jc w:val="both"/>
        <w:rPr>
          <w:rFonts w:ascii="Tahoma" w:eastAsia="Frutiger" w:hAnsi="Tahoma" w:cs="Tahoma"/>
          <w:lang w:eastAsia="en-US"/>
        </w:rPr>
      </w:pPr>
    </w:p>
    <w:p w14:paraId="52F3B74D" w14:textId="77777777" w:rsidR="00E90FDB" w:rsidRPr="004C1F13" w:rsidRDefault="00E90FDB" w:rsidP="00AF60DD">
      <w:pPr>
        <w:keepNext/>
        <w:keepLines/>
        <w:jc w:val="both"/>
        <w:rPr>
          <w:rFonts w:ascii="Tahoma" w:eastAsia="Frutiger" w:hAnsi="Tahoma" w:cs="Tahoma"/>
          <w:lang w:eastAsia="en-US"/>
        </w:rPr>
      </w:pPr>
      <w:r w:rsidRPr="004C1F13">
        <w:rPr>
          <w:rFonts w:ascii="Tahoma" w:eastAsia="Frutiger" w:hAnsi="Tahoma" w:cs="Tahoma"/>
          <w:lang w:eastAsia="en-US"/>
        </w:rPr>
        <w:t>Pogodba je sestavljena in podpisana v štirih (4) enakih izvodih, od katerih prejme</w:t>
      </w:r>
      <w:r w:rsidR="00447825">
        <w:rPr>
          <w:rFonts w:ascii="Tahoma" w:eastAsia="Frutiger" w:hAnsi="Tahoma" w:cs="Tahoma"/>
          <w:lang w:eastAsia="en-US"/>
        </w:rPr>
        <w:t xml:space="preserve"> vsaka pogodbena </w:t>
      </w:r>
      <w:r w:rsidRPr="004C1F13">
        <w:rPr>
          <w:rFonts w:ascii="Tahoma" w:eastAsia="Frutiger" w:hAnsi="Tahoma" w:cs="Tahoma"/>
          <w:lang w:eastAsia="en-US"/>
        </w:rPr>
        <w:t>strank</w:t>
      </w:r>
      <w:r w:rsidR="00447825">
        <w:rPr>
          <w:rFonts w:ascii="Tahoma" w:eastAsia="Frutiger" w:hAnsi="Tahoma" w:cs="Tahoma"/>
          <w:lang w:eastAsia="en-US"/>
        </w:rPr>
        <w:t>a</w:t>
      </w:r>
      <w:r w:rsidRPr="004C1F13">
        <w:rPr>
          <w:rFonts w:ascii="Tahoma" w:eastAsia="Frutiger" w:hAnsi="Tahoma" w:cs="Tahoma"/>
          <w:lang w:eastAsia="en-US"/>
        </w:rPr>
        <w:t xml:space="preserve"> (2) dva izvoda.</w:t>
      </w:r>
    </w:p>
    <w:p w14:paraId="6ACBE2DB" w14:textId="77777777" w:rsidR="00E90FDB" w:rsidRPr="004C1F13" w:rsidRDefault="00E90FDB" w:rsidP="00AF60DD">
      <w:pPr>
        <w:keepNext/>
        <w:keepLines/>
        <w:jc w:val="both"/>
        <w:rPr>
          <w:rFonts w:ascii="Tahoma" w:eastAsia="Frutiger" w:hAnsi="Tahoma" w:cs="Tahoma"/>
          <w:lang w:eastAsia="en-US"/>
        </w:rPr>
      </w:pP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97"/>
        <w:gridCol w:w="5123"/>
      </w:tblGrid>
      <w:tr w:rsidR="00E90FDB" w:rsidRPr="004C1F13" w14:paraId="49C4009D" w14:textId="77777777" w:rsidTr="00E90FDB">
        <w:trPr>
          <w:trHeight w:val="737"/>
        </w:trPr>
        <w:tc>
          <w:tcPr>
            <w:tcW w:w="4597" w:type="dxa"/>
          </w:tcPr>
          <w:p w14:paraId="2ACADC41" w14:textId="77777777" w:rsidR="00E90FDB" w:rsidRPr="004C1F13" w:rsidRDefault="00E90FDB" w:rsidP="00AF60DD">
            <w:pPr>
              <w:keepNext/>
              <w:keepLines/>
              <w:rPr>
                <w:rFonts w:ascii="Tahoma" w:eastAsia="Frutiger" w:hAnsi="Tahoma" w:cs="Tahoma"/>
                <w:lang w:eastAsia="en-US"/>
              </w:rPr>
            </w:pPr>
            <w:r w:rsidRPr="004C1F13">
              <w:rPr>
                <w:rFonts w:ascii="Tahoma" w:eastAsia="Frutiger" w:hAnsi="Tahoma" w:cs="Tahoma"/>
                <w:lang w:eastAsia="en-US"/>
              </w:rPr>
              <w:lastRenderedPageBreak/>
              <w:t xml:space="preserve">Ljubljana, dne ………………… </w:t>
            </w:r>
          </w:p>
        </w:tc>
        <w:tc>
          <w:tcPr>
            <w:tcW w:w="5123" w:type="dxa"/>
          </w:tcPr>
          <w:p w14:paraId="43706448" w14:textId="77777777" w:rsidR="00E90FDB" w:rsidRPr="004C1F13" w:rsidRDefault="00E90FDB" w:rsidP="00AF60DD">
            <w:pPr>
              <w:keepNext/>
              <w:keepLines/>
              <w:rPr>
                <w:rFonts w:ascii="Tahoma" w:eastAsia="Frutiger" w:hAnsi="Tahoma" w:cs="Tahoma"/>
                <w:lang w:eastAsia="en-US"/>
              </w:rPr>
            </w:pPr>
            <w:r w:rsidRPr="004C1F13">
              <w:rPr>
                <w:rFonts w:ascii="Tahoma" w:eastAsia="Frutiger" w:hAnsi="Tahoma" w:cs="Tahoma"/>
                <w:lang w:eastAsia="en-US"/>
              </w:rPr>
              <w:t xml:space="preserve">Ljubljana, dne ………………… </w:t>
            </w:r>
          </w:p>
        </w:tc>
      </w:tr>
      <w:tr w:rsidR="00E90FDB" w:rsidRPr="004C1F13" w14:paraId="6EE20681" w14:textId="77777777" w:rsidTr="00E90FDB">
        <w:trPr>
          <w:trHeight w:val="2410"/>
        </w:trPr>
        <w:tc>
          <w:tcPr>
            <w:tcW w:w="4597" w:type="dxa"/>
          </w:tcPr>
          <w:p w14:paraId="7F58546F" w14:textId="77777777" w:rsidR="00E90FDB" w:rsidRPr="004C1F13" w:rsidRDefault="00E90FDB" w:rsidP="00AF60DD">
            <w:pPr>
              <w:keepNext/>
              <w:keepLines/>
              <w:jc w:val="both"/>
              <w:rPr>
                <w:rFonts w:ascii="Tahoma" w:eastAsia="Frutiger" w:hAnsi="Tahoma" w:cs="Tahoma"/>
                <w:lang w:eastAsia="en-US"/>
              </w:rPr>
            </w:pPr>
            <w:r w:rsidRPr="004C1F13">
              <w:rPr>
                <w:rFonts w:ascii="Tahoma" w:eastAsia="Frutiger" w:hAnsi="Tahoma" w:cs="Tahoma"/>
                <w:lang w:eastAsia="en-US"/>
              </w:rPr>
              <w:t xml:space="preserve">IZVAJALEC: </w:t>
            </w:r>
          </w:p>
          <w:p w14:paraId="7AAC1883" w14:textId="77777777" w:rsidR="00E90FDB" w:rsidRPr="004C1F13" w:rsidRDefault="00E90FDB" w:rsidP="00AF60DD">
            <w:pPr>
              <w:keepNext/>
              <w:keepLines/>
              <w:jc w:val="both"/>
              <w:rPr>
                <w:rFonts w:ascii="Tahoma" w:eastAsia="Frutiger" w:hAnsi="Tahoma" w:cs="Tahoma"/>
                <w:lang w:eastAsia="en-US"/>
              </w:rPr>
            </w:pPr>
          </w:p>
          <w:p w14:paraId="373552E6" w14:textId="77777777" w:rsidR="00E90FDB" w:rsidRPr="004C1F13" w:rsidRDefault="00E90FDB" w:rsidP="00AF60DD">
            <w:pPr>
              <w:keepNext/>
              <w:keepLines/>
              <w:jc w:val="both"/>
              <w:rPr>
                <w:rFonts w:ascii="Tahoma" w:eastAsia="Frutiger" w:hAnsi="Tahoma" w:cs="Tahoma"/>
                <w:lang w:eastAsia="en-US"/>
              </w:rPr>
            </w:pPr>
          </w:p>
          <w:p w14:paraId="13BA1E65" w14:textId="77777777" w:rsidR="00E90FDB" w:rsidRPr="004C1F13" w:rsidRDefault="00E90FDB" w:rsidP="00AF60DD">
            <w:pPr>
              <w:keepNext/>
              <w:keepLines/>
              <w:jc w:val="both"/>
              <w:rPr>
                <w:rFonts w:ascii="Tahoma" w:eastAsia="Frutiger" w:hAnsi="Tahoma" w:cs="Tahoma"/>
                <w:lang w:eastAsia="en-US"/>
              </w:rPr>
            </w:pPr>
            <w:r w:rsidRPr="004C1F13">
              <w:rPr>
                <w:rFonts w:ascii="Tahoma" w:eastAsia="Frutiger" w:hAnsi="Tahoma" w:cs="Tahoma"/>
                <w:lang w:eastAsia="en-US"/>
              </w:rPr>
              <w:t xml:space="preserve">Direktor: </w:t>
            </w:r>
          </w:p>
          <w:p w14:paraId="662CBE30" w14:textId="77777777" w:rsidR="00E90FDB" w:rsidRPr="004C1F13" w:rsidRDefault="00E90FDB" w:rsidP="00AF60DD">
            <w:pPr>
              <w:keepNext/>
              <w:keepLines/>
              <w:jc w:val="both"/>
              <w:rPr>
                <w:rFonts w:ascii="Tahoma" w:eastAsia="Frutiger" w:hAnsi="Tahoma" w:cs="Tahoma"/>
                <w:lang w:eastAsia="en-US"/>
              </w:rPr>
            </w:pPr>
          </w:p>
        </w:tc>
        <w:tc>
          <w:tcPr>
            <w:tcW w:w="5123" w:type="dxa"/>
          </w:tcPr>
          <w:p w14:paraId="5D892BCD" w14:textId="77777777" w:rsidR="00E90FDB" w:rsidRPr="004C1F13" w:rsidRDefault="00E90FDB" w:rsidP="00AF60DD">
            <w:pPr>
              <w:keepNext/>
              <w:keepLines/>
              <w:jc w:val="both"/>
              <w:rPr>
                <w:rFonts w:ascii="Tahoma" w:eastAsia="Frutiger" w:hAnsi="Tahoma" w:cs="Tahoma"/>
                <w:lang w:eastAsia="en-US"/>
              </w:rPr>
            </w:pPr>
            <w:r w:rsidRPr="004C1F13">
              <w:rPr>
                <w:rFonts w:ascii="Tahoma" w:eastAsia="Frutiger" w:hAnsi="Tahoma" w:cs="Tahoma"/>
                <w:lang w:eastAsia="en-US"/>
              </w:rPr>
              <w:t>NAROČNIK:</w:t>
            </w:r>
          </w:p>
          <w:p w14:paraId="726234AE" w14:textId="77777777" w:rsidR="00E90FDB" w:rsidRPr="004C1F13" w:rsidRDefault="00E90FDB" w:rsidP="00AF60DD">
            <w:pPr>
              <w:keepNext/>
              <w:keepLines/>
              <w:jc w:val="both"/>
              <w:rPr>
                <w:rFonts w:ascii="Tahoma" w:eastAsia="Frutiger" w:hAnsi="Tahoma" w:cs="Tahoma"/>
                <w:b/>
                <w:lang w:eastAsia="en-US"/>
              </w:rPr>
            </w:pPr>
            <w:r w:rsidRPr="004C1F13">
              <w:rPr>
                <w:rFonts w:ascii="Tahoma" w:eastAsia="Frutiger" w:hAnsi="Tahoma" w:cs="Tahoma"/>
                <w:b/>
                <w:lang w:eastAsia="en-US"/>
              </w:rPr>
              <w:t xml:space="preserve">JAVNO PODJETJE </w:t>
            </w:r>
          </w:p>
          <w:p w14:paraId="3C8BF5EA" w14:textId="77777777" w:rsidR="00E90FDB" w:rsidRPr="004C1F13" w:rsidRDefault="00E90FDB" w:rsidP="00AF60DD">
            <w:pPr>
              <w:keepNext/>
              <w:keepLines/>
              <w:jc w:val="both"/>
              <w:rPr>
                <w:rFonts w:ascii="Tahoma" w:eastAsia="Frutiger" w:hAnsi="Tahoma" w:cs="Tahoma"/>
                <w:lang w:eastAsia="en-US"/>
              </w:rPr>
            </w:pPr>
            <w:r w:rsidRPr="004C1F13">
              <w:rPr>
                <w:rFonts w:ascii="Tahoma" w:eastAsia="Frutiger" w:hAnsi="Tahoma" w:cs="Tahoma"/>
                <w:b/>
                <w:lang w:eastAsia="en-US"/>
              </w:rPr>
              <w:t>VODOVOD KANALIZACIJA SNAGA</w:t>
            </w:r>
            <w:r w:rsidRPr="004C1F13">
              <w:rPr>
                <w:rFonts w:ascii="Tahoma" w:eastAsia="Frutiger" w:hAnsi="Tahoma" w:cs="Tahoma"/>
                <w:lang w:eastAsia="en-US"/>
              </w:rPr>
              <w:t xml:space="preserve"> </w:t>
            </w:r>
            <w:r w:rsidRPr="004C1F13">
              <w:rPr>
                <w:rFonts w:ascii="Tahoma" w:eastAsia="Frutiger" w:hAnsi="Tahoma" w:cs="Tahoma"/>
                <w:b/>
                <w:lang w:eastAsia="en-US"/>
              </w:rPr>
              <w:t>d.o.o</w:t>
            </w:r>
            <w:r w:rsidRPr="004C1F13">
              <w:rPr>
                <w:rFonts w:ascii="Tahoma" w:eastAsia="Frutiger" w:hAnsi="Tahoma" w:cs="Tahoma"/>
                <w:lang w:eastAsia="en-US"/>
              </w:rPr>
              <w:t xml:space="preserve">. </w:t>
            </w:r>
          </w:p>
          <w:p w14:paraId="6065F1D7" w14:textId="77777777" w:rsidR="00E90FDB" w:rsidRPr="004C1F13" w:rsidRDefault="00E90FDB" w:rsidP="00AF60DD">
            <w:pPr>
              <w:keepNext/>
              <w:keepLines/>
              <w:jc w:val="both"/>
              <w:rPr>
                <w:rFonts w:ascii="Tahoma" w:eastAsia="Frutiger" w:hAnsi="Tahoma" w:cs="Tahoma"/>
                <w:lang w:eastAsia="en-US"/>
              </w:rPr>
            </w:pPr>
            <w:r w:rsidRPr="004C1F13">
              <w:rPr>
                <w:rFonts w:ascii="Tahoma" w:eastAsia="Frutiger" w:hAnsi="Tahoma" w:cs="Tahoma"/>
                <w:lang w:eastAsia="en-US"/>
              </w:rPr>
              <w:t>Direktor:</w:t>
            </w:r>
          </w:p>
          <w:p w14:paraId="41FBAB28" w14:textId="77777777" w:rsidR="00E90FDB" w:rsidRPr="004C1F13" w:rsidRDefault="00E90FDB" w:rsidP="00AF60DD">
            <w:pPr>
              <w:keepNext/>
              <w:keepLines/>
              <w:jc w:val="both"/>
              <w:rPr>
                <w:rFonts w:ascii="Tahoma" w:eastAsia="Frutiger" w:hAnsi="Tahoma" w:cs="Tahoma"/>
                <w:lang w:eastAsia="en-US"/>
              </w:rPr>
            </w:pPr>
            <w:r w:rsidRPr="004C1F13">
              <w:rPr>
                <w:rFonts w:ascii="Tahoma" w:eastAsia="Frutiger" w:hAnsi="Tahoma" w:cs="Tahoma"/>
                <w:lang w:eastAsia="en-US"/>
              </w:rPr>
              <w:t>Krištof Mlakar</w:t>
            </w:r>
          </w:p>
        </w:tc>
      </w:tr>
    </w:tbl>
    <w:p w14:paraId="70206F0F" w14:textId="77777777" w:rsidR="00A055C4" w:rsidRPr="00112425" w:rsidRDefault="00A055C4" w:rsidP="00AF60DD">
      <w:pPr>
        <w:keepNext/>
        <w:keepLines/>
        <w:jc w:val="both"/>
        <w:rPr>
          <w:rFonts w:ascii="Tahoma" w:hAnsi="Tahoma" w:cs="Tahoma"/>
          <w:b/>
        </w:rPr>
      </w:pPr>
    </w:p>
    <w:p w14:paraId="27517761" w14:textId="77777777" w:rsidR="00A055C4" w:rsidRPr="00112425" w:rsidRDefault="00A055C4" w:rsidP="00AF60DD">
      <w:pPr>
        <w:keepNext/>
        <w:keepLines/>
        <w:jc w:val="both"/>
        <w:rPr>
          <w:rFonts w:ascii="Tahoma" w:hAnsi="Tahoma" w:cs="Tahoma"/>
          <w:b/>
        </w:rPr>
      </w:pPr>
    </w:p>
    <w:p w14:paraId="7B5D917C" w14:textId="77777777" w:rsidR="0098185D" w:rsidRPr="00112425" w:rsidRDefault="0098185D" w:rsidP="00AF60DD">
      <w:pPr>
        <w:keepNext/>
        <w:keepLines/>
        <w:rPr>
          <w:rFonts w:ascii="Tahoma" w:hAnsi="Tahoma" w:cs="Tahoma"/>
          <w:b/>
        </w:rPr>
      </w:pPr>
    </w:p>
    <w:p w14:paraId="4FA34CAA" w14:textId="77777777" w:rsidR="00A055C4" w:rsidRDefault="00A055C4" w:rsidP="00AF60DD">
      <w:pPr>
        <w:keepNext/>
        <w:keepLines/>
        <w:jc w:val="both"/>
        <w:rPr>
          <w:rFonts w:ascii="Tahoma" w:hAnsi="Tahoma" w:cs="Tahoma"/>
          <w:b/>
        </w:rPr>
      </w:pPr>
    </w:p>
    <w:p w14:paraId="46C0F118" w14:textId="77777777" w:rsidR="002216FE" w:rsidRDefault="002216FE" w:rsidP="00AF60DD">
      <w:pPr>
        <w:keepNext/>
        <w:keepLines/>
        <w:jc w:val="both"/>
        <w:rPr>
          <w:rFonts w:ascii="Tahoma" w:hAnsi="Tahoma" w:cs="Tahoma"/>
          <w:b/>
        </w:rPr>
      </w:pPr>
    </w:p>
    <w:p w14:paraId="72EE0FAA" w14:textId="77777777" w:rsidR="002F446B" w:rsidRDefault="002F446B" w:rsidP="00AF60DD">
      <w:pPr>
        <w:keepNext/>
        <w:keepLines/>
        <w:jc w:val="both"/>
        <w:rPr>
          <w:rFonts w:ascii="Tahoma" w:hAnsi="Tahoma" w:cs="Tahoma"/>
          <w:b/>
        </w:rPr>
      </w:pPr>
    </w:p>
    <w:p w14:paraId="31DBE6D1" w14:textId="24D9F9CD" w:rsidR="002F446B" w:rsidRDefault="002F446B" w:rsidP="00AF60DD">
      <w:pPr>
        <w:keepNext/>
        <w:keepLines/>
        <w:jc w:val="both"/>
        <w:rPr>
          <w:rFonts w:ascii="Tahoma" w:hAnsi="Tahoma" w:cs="Tahoma"/>
          <w:b/>
        </w:rPr>
      </w:pPr>
    </w:p>
    <w:p w14:paraId="5950E72B" w14:textId="27259218" w:rsidR="00B8253C" w:rsidRDefault="00B8253C" w:rsidP="00AF60DD">
      <w:pPr>
        <w:keepNext/>
        <w:keepLines/>
        <w:jc w:val="both"/>
        <w:rPr>
          <w:rFonts w:ascii="Tahoma" w:hAnsi="Tahoma" w:cs="Tahoma"/>
          <w:b/>
        </w:rPr>
      </w:pPr>
    </w:p>
    <w:p w14:paraId="67626EFE" w14:textId="5551ADB1" w:rsidR="00B8253C" w:rsidRDefault="00B8253C" w:rsidP="00AF60DD">
      <w:pPr>
        <w:keepNext/>
        <w:keepLines/>
        <w:jc w:val="both"/>
        <w:rPr>
          <w:rFonts w:ascii="Tahoma" w:hAnsi="Tahoma" w:cs="Tahoma"/>
          <w:b/>
        </w:rPr>
      </w:pPr>
    </w:p>
    <w:p w14:paraId="398142BB" w14:textId="592B9342" w:rsidR="00B8253C" w:rsidRDefault="00B8253C" w:rsidP="00AF60DD">
      <w:pPr>
        <w:keepNext/>
        <w:keepLines/>
        <w:jc w:val="both"/>
        <w:rPr>
          <w:rFonts w:ascii="Tahoma" w:hAnsi="Tahoma" w:cs="Tahoma"/>
          <w:b/>
        </w:rPr>
      </w:pPr>
    </w:p>
    <w:p w14:paraId="77BD2051" w14:textId="50082F42" w:rsidR="00B8253C" w:rsidRDefault="00B8253C" w:rsidP="00AF60DD">
      <w:pPr>
        <w:keepNext/>
        <w:keepLines/>
        <w:jc w:val="both"/>
        <w:rPr>
          <w:rFonts w:ascii="Tahoma" w:hAnsi="Tahoma" w:cs="Tahoma"/>
          <w:b/>
        </w:rPr>
      </w:pPr>
    </w:p>
    <w:p w14:paraId="6509CDF7" w14:textId="6570AFFA" w:rsidR="00B8253C" w:rsidRDefault="00B8253C" w:rsidP="00AF60DD">
      <w:pPr>
        <w:keepNext/>
        <w:keepLines/>
        <w:jc w:val="both"/>
        <w:rPr>
          <w:rFonts w:ascii="Tahoma" w:hAnsi="Tahoma" w:cs="Tahoma"/>
          <w:b/>
        </w:rPr>
      </w:pPr>
    </w:p>
    <w:p w14:paraId="2F1BE875" w14:textId="6EF3C2E0" w:rsidR="00B8253C" w:rsidRDefault="00B8253C" w:rsidP="00AF60DD">
      <w:pPr>
        <w:keepNext/>
        <w:keepLines/>
        <w:jc w:val="both"/>
        <w:rPr>
          <w:rFonts w:ascii="Tahoma" w:hAnsi="Tahoma" w:cs="Tahoma"/>
          <w:b/>
        </w:rPr>
      </w:pPr>
    </w:p>
    <w:p w14:paraId="1888024A" w14:textId="6A2CA63C" w:rsidR="00B8253C" w:rsidRDefault="00B8253C" w:rsidP="00AF60DD">
      <w:pPr>
        <w:keepNext/>
        <w:keepLines/>
        <w:jc w:val="both"/>
        <w:rPr>
          <w:rFonts w:ascii="Tahoma" w:hAnsi="Tahoma" w:cs="Tahoma"/>
          <w:b/>
        </w:rPr>
      </w:pPr>
    </w:p>
    <w:p w14:paraId="4DF24CF9" w14:textId="7628CA3C" w:rsidR="00B8253C" w:rsidRDefault="00B8253C" w:rsidP="00AF60DD">
      <w:pPr>
        <w:keepNext/>
        <w:keepLines/>
        <w:jc w:val="both"/>
        <w:rPr>
          <w:rFonts w:ascii="Tahoma" w:hAnsi="Tahoma" w:cs="Tahoma"/>
          <w:b/>
        </w:rPr>
      </w:pPr>
    </w:p>
    <w:p w14:paraId="15E34A7F" w14:textId="54103168" w:rsidR="00B8253C" w:rsidRDefault="00B8253C" w:rsidP="00AF60DD">
      <w:pPr>
        <w:keepNext/>
        <w:keepLines/>
        <w:jc w:val="both"/>
        <w:rPr>
          <w:rFonts w:ascii="Tahoma" w:hAnsi="Tahoma" w:cs="Tahoma"/>
          <w:b/>
        </w:rPr>
      </w:pPr>
    </w:p>
    <w:p w14:paraId="0C443BCD" w14:textId="29A4307A" w:rsidR="00B8253C" w:rsidRDefault="00B8253C" w:rsidP="00AF60DD">
      <w:pPr>
        <w:keepNext/>
        <w:keepLines/>
        <w:jc w:val="both"/>
        <w:rPr>
          <w:rFonts w:ascii="Tahoma" w:hAnsi="Tahoma" w:cs="Tahoma"/>
          <w:b/>
        </w:rPr>
      </w:pPr>
    </w:p>
    <w:p w14:paraId="1AE48486" w14:textId="51E18196" w:rsidR="00B8253C" w:rsidRDefault="00B8253C" w:rsidP="00AF60DD">
      <w:pPr>
        <w:keepNext/>
        <w:keepLines/>
        <w:jc w:val="both"/>
        <w:rPr>
          <w:rFonts w:ascii="Tahoma" w:hAnsi="Tahoma" w:cs="Tahoma"/>
          <w:b/>
        </w:rPr>
      </w:pPr>
    </w:p>
    <w:p w14:paraId="533549D5" w14:textId="2567401B" w:rsidR="00B8253C" w:rsidRDefault="00B8253C" w:rsidP="00AF60DD">
      <w:pPr>
        <w:keepNext/>
        <w:keepLines/>
        <w:jc w:val="both"/>
        <w:rPr>
          <w:rFonts w:ascii="Tahoma" w:hAnsi="Tahoma" w:cs="Tahoma"/>
          <w:b/>
        </w:rPr>
      </w:pPr>
    </w:p>
    <w:p w14:paraId="05130C2D" w14:textId="3788B517" w:rsidR="00B8253C" w:rsidRDefault="00B8253C" w:rsidP="00AF60DD">
      <w:pPr>
        <w:keepNext/>
        <w:keepLines/>
        <w:jc w:val="both"/>
        <w:rPr>
          <w:rFonts w:ascii="Tahoma" w:hAnsi="Tahoma" w:cs="Tahoma"/>
          <w:b/>
        </w:rPr>
      </w:pPr>
    </w:p>
    <w:p w14:paraId="129817D6" w14:textId="01D8B8C2" w:rsidR="00B8253C" w:rsidRDefault="00B8253C" w:rsidP="00AF60DD">
      <w:pPr>
        <w:keepNext/>
        <w:keepLines/>
        <w:jc w:val="both"/>
        <w:rPr>
          <w:rFonts w:ascii="Tahoma" w:hAnsi="Tahoma" w:cs="Tahoma"/>
          <w:b/>
        </w:rPr>
      </w:pPr>
    </w:p>
    <w:p w14:paraId="7234AE6F" w14:textId="18A384BC" w:rsidR="00B8253C" w:rsidRDefault="00B8253C" w:rsidP="00AF60DD">
      <w:pPr>
        <w:keepNext/>
        <w:keepLines/>
        <w:jc w:val="both"/>
        <w:rPr>
          <w:rFonts w:ascii="Tahoma" w:hAnsi="Tahoma" w:cs="Tahoma"/>
          <w:b/>
        </w:rPr>
      </w:pPr>
    </w:p>
    <w:p w14:paraId="5427CDED" w14:textId="2D2C08AF" w:rsidR="00B8253C" w:rsidRDefault="00B8253C" w:rsidP="00AF60DD">
      <w:pPr>
        <w:keepNext/>
        <w:keepLines/>
        <w:jc w:val="both"/>
        <w:rPr>
          <w:rFonts w:ascii="Tahoma" w:hAnsi="Tahoma" w:cs="Tahoma"/>
          <w:b/>
        </w:rPr>
      </w:pPr>
    </w:p>
    <w:p w14:paraId="0D55EA68" w14:textId="73F63A5F" w:rsidR="00B8253C" w:rsidRDefault="00B8253C" w:rsidP="00AF60DD">
      <w:pPr>
        <w:keepNext/>
        <w:keepLines/>
        <w:jc w:val="both"/>
        <w:rPr>
          <w:rFonts w:ascii="Tahoma" w:hAnsi="Tahoma" w:cs="Tahoma"/>
          <w:b/>
        </w:rPr>
      </w:pPr>
    </w:p>
    <w:p w14:paraId="482A5289" w14:textId="2F5846DB" w:rsidR="00B8253C" w:rsidRDefault="00B8253C" w:rsidP="00AF60DD">
      <w:pPr>
        <w:keepNext/>
        <w:keepLines/>
        <w:jc w:val="both"/>
        <w:rPr>
          <w:rFonts w:ascii="Tahoma" w:hAnsi="Tahoma" w:cs="Tahoma"/>
          <w:b/>
        </w:rPr>
      </w:pPr>
    </w:p>
    <w:p w14:paraId="68A30205" w14:textId="6FB3D5B2" w:rsidR="00B8253C" w:rsidRDefault="00B8253C" w:rsidP="00AF60DD">
      <w:pPr>
        <w:keepNext/>
        <w:keepLines/>
        <w:jc w:val="both"/>
        <w:rPr>
          <w:rFonts w:ascii="Tahoma" w:hAnsi="Tahoma" w:cs="Tahoma"/>
          <w:b/>
        </w:rPr>
      </w:pPr>
    </w:p>
    <w:p w14:paraId="611A12E3" w14:textId="105D3987" w:rsidR="00B8253C" w:rsidRDefault="00B8253C" w:rsidP="00AF60DD">
      <w:pPr>
        <w:keepNext/>
        <w:keepLines/>
        <w:jc w:val="both"/>
        <w:rPr>
          <w:rFonts w:ascii="Tahoma" w:hAnsi="Tahoma" w:cs="Tahoma"/>
          <w:b/>
        </w:rPr>
      </w:pPr>
    </w:p>
    <w:p w14:paraId="63749940" w14:textId="15FFB77D" w:rsidR="00B8253C" w:rsidRDefault="00B8253C" w:rsidP="00AF60DD">
      <w:pPr>
        <w:keepNext/>
        <w:keepLines/>
        <w:jc w:val="both"/>
        <w:rPr>
          <w:rFonts w:ascii="Tahoma" w:hAnsi="Tahoma" w:cs="Tahoma"/>
          <w:b/>
        </w:rPr>
      </w:pPr>
    </w:p>
    <w:p w14:paraId="0E2EF98D" w14:textId="2953CF9B" w:rsidR="00B8253C" w:rsidRDefault="00B8253C" w:rsidP="00AF60DD">
      <w:pPr>
        <w:keepNext/>
        <w:keepLines/>
        <w:jc w:val="both"/>
        <w:rPr>
          <w:rFonts w:ascii="Tahoma" w:hAnsi="Tahoma" w:cs="Tahoma"/>
          <w:b/>
        </w:rPr>
      </w:pPr>
    </w:p>
    <w:p w14:paraId="0F502FC6" w14:textId="7FD06DE6" w:rsidR="00B8253C" w:rsidRDefault="00B8253C" w:rsidP="00AF60DD">
      <w:pPr>
        <w:keepNext/>
        <w:keepLines/>
        <w:jc w:val="both"/>
        <w:rPr>
          <w:rFonts w:ascii="Tahoma" w:hAnsi="Tahoma" w:cs="Tahoma"/>
          <w:b/>
        </w:rPr>
      </w:pPr>
    </w:p>
    <w:p w14:paraId="7A1511A7" w14:textId="483145B8" w:rsidR="00B8253C" w:rsidRDefault="00B8253C" w:rsidP="00AF60DD">
      <w:pPr>
        <w:keepNext/>
        <w:keepLines/>
        <w:jc w:val="both"/>
        <w:rPr>
          <w:rFonts w:ascii="Tahoma" w:hAnsi="Tahoma" w:cs="Tahoma"/>
          <w:b/>
        </w:rPr>
      </w:pPr>
    </w:p>
    <w:p w14:paraId="254C7EF5" w14:textId="3FA7BDB9" w:rsidR="00B8253C" w:rsidRDefault="00B8253C" w:rsidP="00AF60DD">
      <w:pPr>
        <w:keepNext/>
        <w:keepLines/>
        <w:jc w:val="both"/>
        <w:rPr>
          <w:rFonts w:ascii="Tahoma" w:hAnsi="Tahoma" w:cs="Tahoma"/>
          <w:b/>
        </w:rPr>
      </w:pPr>
    </w:p>
    <w:p w14:paraId="21263D66" w14:textId="60692717" w:rsidR="00B8253C" w:rsidRDefault="00B8253C" w:rsidP="00AF60DD">
      <w:pPr>
        <w:keepNext/>
        <w:keepLines/>
        <w:jc w:val="both"/>
        <w:rPr>
          <w:rFonts w:ascii="Tahoma" w:hAnsi="Tahoma" w:cs="Tahoma"/>
          <w:b/>
        </w:rPr>
      </w:pPr>
    </w:p>
    <w:p w14:paraId="3D0D91DF" w14:textId="00C59CD7" w:rsidR="00B8253C" w:rsidRDefault="00B8253C" w:rsidP="00AF60DD">
      <w:pPr>
        <w:keepNext/>
        <w:keepLines/>
        <w:jc w:val="both"/>
        <w:rPr>
          <w:rFonts w:ascii="Tahoma" w:hAnsi="Tahoma" w:cs="Tahoma"/>
          <w:b/>
        </w:rPr>
      </w:pPr>
    </w:p>
    <w:p w14:paraId="381E8FAD" w14:textId="5A073BF8" w:rsidR="00B8253C" w:rsidRDefault="00B8253C" w:rsidP="00AF60DD">
      <w:pPr>
        <w:keepNext/>
        <w:keepLines/>
        <w:jc w:val="both"/>
        <w:rPr>
          <w:rFonts w:ascii="Tahoma" w:hAnsi="Tahoma" w:cs="Tahoma"/>
          <w:b/>
        </w:rPr>
      </w:pPr>
    </w:p>
    <w:p w14:paraId="629481C4" w14:textId="067241AA" w:rsidR="00B8253C" w:rsidRDefault="00B8253C" w:rsidP="00AF60DD">
      <w:pPr>
        <w:keepNext/>
        <w:keepLines/>
        <w:jc w:val="both"/>
        <w:rPr>
          <w:rFonts w:ascii="Tahoma" w:hAnsi="Tahoma" w:cs="Tahoma"/>
          <w:b/>
        </w:rPr>
      </w:pPr>
    </w:p>
    <w:p w14:paraId="684DD000" w14:textId="4EE11473" w:rsidR="00B8253C" w:rsidRDefault="00B8253C" w:rsidP="00AF60DD">
      <w:pPr>
        <w:keepNext/>
        <w:keepLines/>
        <w:jc w:val="both"/>
        <w:rPr>
          <w:rFonts w:ascii="Tahoma" w:hAnsi="Tahoma" w:cs="Tahoma"/>
          <w:b/>
        </w:rPr>
      </w:pPr>
    </w:p>
    <w:p w14:paraId="2BDA60D0" w14:textId="454D0845" w:rsidR="00B8253C" w:rsidRDefault="00B8253C" w:rsidP="00AF60DD">
      <w:pPr>
        <w:keepNext/>
        <w:keepLines/>
        <w:jc w:val="both"/>
        <w:rPr>
          <w:rFonts w:ascii="Tahoma" w:hAnsi="Tahoma" w:cs="Tahoma"/>
          <w:b/>
        </w:rPr>
      </w:pPr>
    </w:p>
    <w:p w14:paraId="37431E9A" w14:textId="3DDEBB33" w:rsidR="00B8253C" w:rsidRDefault="00B8253C" w:rsidP="00AF60DD">
      <w:pPr>
        <w:keepNext/>
        <w:keepLines/>
        <w:jc w:val="both"/>
        <w:rPr>
          <w:rFonts w:ascii="Tahoma" w:hAnsi="Tahoma" w:cs="Tahoma"/>
          <w:b/>
        </w:rPr>
      </w:pPr>
    </w:p>
    <w:p w14:paraId="24C06F77" w14:textId="74838E53" w:rsidR="00B8253C" w:rsidRDefault="00B8253C" w:rsidP="00AF60DD">
      <w:pPr>
        <w:keepNext/>
        <w:keepLines/>
        <w:jc w:val="both"/>
        <w:rPr>
          <w:rFonts w:ascii="Tahoma" w:hAnsi="Tahoma" w:cs="Tahoma"/>
          <w:b/>
        </w:rPr>
      </w:pPr>
    </w:p>
    <w:p w14:paraId="75F80A66" w14:textId="3B389565" w:rsidR="00B8253C" w:rsidRDefault="00B8253C" w:rsidP="00AF60DD">
      <w:pPr>
        <w:keepNext/>
        <w:keepLines/>
        <w:jc w:val="both"/>
        <w:rPr>
          <w:rFonts w:ascii="Tahoma" w:hAnsi="Tahoma" w:cs="Tahoma"/>
          <w:b/>
        </w:rPr>
      </w:pPr>
    </w:p>
    <w:p w14:paraId="04C80FF9" w14:textId="2DD0CDFB" w:rsidR="00B8253C" w:rsidRDefault="00B8253C" w:rsidP="00AF60DD">
      <w:pPr>
        <w:keepNext/>
        <w:keepLines/>
        <w:jc w:val="both"/>
        <w:rPr>
          <w:rFonts w:ascii="Tahoma" w:hAnsi="Tahoma" w:cs="Tahoma"/>
          <w:b/>
        </w:rPr>
      </w:pPr>
    </w:p>
    <w:p w14:paraId="3E7ADB45" w14:textId="74AC212F" w:rsidR="00B8253C" w:rsidRDefault="00B8253C" w:rsidP="00AF60DD">
      <w:pPr>
        <w:keepNext/>
        <w:keepLines/>
        <w:jc w:val="both"/>
        <w:rPr>
          <w:rFonts w:ascii="Tahoma" w:hAnsi="Tahoma" w:cs="Tahoma"/>
          <w:b/>
        </w:rPr>
      </w:pPr>
    </w:p>
    <w:p w14:paraId="0A820FA0" w14:textId="77777777" w:rsidR="00B8253C" w:rsidRDefault="00B8253C" w:rsidP="00AF60DD">
      <w:pPr>
        <w:keepNext/>
        <w:keepLines/>
        <w:jc w:val="both"/>
        <w:rPr>
          <w:rFonts w:ascii="Tahoma" w:hAnsi="Tahoma" w:cs="Tahoma"/>
          <w:b/>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252"/>
        <w:gridCol w:w="1463"/>
      </w:tblGrid>
      <w:tr w:rsidR="002216FE" w:rsidRPr="00112425" w14:paraId="6F2352A8" w14:textId="77777777" w:rsidTr="00610C0E">
        <w:tc>
          <w:tcPr>
            <w:tcW w:w="8252" w:type="dxa"/>
          </w:tcPr>
          <w:p w14:paraId="0009DFAF" w14:textId="303C22AC" w:rsidR="002216FE" w:rsidRPr="00112425" w:rsidRDefault="002216FE" w:rsidP="00AF60DD">
            <w:pPr>
              <w:keepNext/>
              <w:keepLines/>
              <w:jc w:val="both"/>
              <w:rPr>
                <w:rFonts w:ascii="Tahoma" w:hAnsi="Tahoma" w:cs="Tahoma"/>
              </w:rPr>
            </w:pPr>
            <w:r w:rsidRPr="00112425">
              <w:rPr>
                <w:rFonts w:ascii="Tahoma" w:hAnsi="Tahoma" w:cs="Tahoma"/>
              </w:rPr>
              <w:lastRenderedPageBreak/>
              <w:t xml:space="preserve">FINANČNO ZAVAROVANJE ZA RESNOST </w:t>
            </w:r>
            <w:r w:rsidR="00BA1F14">
              <w:rPr>
                <w:rFonts w:ascii="Tahoma" w:hAnsi="Tahoma" w:cs="Tahoma"/>
              </w:rPr>
              <w:t>PONUDBE</w:t>
            </w:r>
          </w:p>
        </w:tc>
        <w:tc>
          <w:tcPr>
            <w:tcW w:w="1463" w:type="dxa"/>
          </w:tcPr>
          <w:p w14:paraId="15D6DE85" w14:textId="77777777" w:rsidR="002216FE" w:rsidRPr="00112425" w:rsidRDefault="002216FE" w:rsidP="00AF60DD">
            <w:pPr>
              <w:keepNext/>
              <w:keepLines/>
              <w:jc w:val="both"/>
              <w:rPr>
                <w:rFonts w:ascii="Tahoma" w:hAnsi="Tahoma" w:cs="Tahoma"/>
                <w:b/>
                <w:i/>
              </w:rPr>
            </w:pPr>
            <w:r w:rsidRPr="00112425">
              <w:rPr>
                <w:rFonts w:ascii="Tahoma" w:hAnsi="Tahoma" w:cs="Tahoma"/>
                <w:b/>
                <w:i/>
              </w:rPr>
              <w:t xml:space="preserve">Priloga </w:t>
            </w:r>
            <w:r w:rsidR="005D0809">
              <w:rPr>
                <w:rFonts w:ascii="Tahoma" w:hAnsi="Tahoma" w:cs="Tahoma"/>
                <w:b/>
                <w:i/>
              </w:rPr>
              <w:t>9</w:t>
            </w:r>
            <w:r w:rsidRPr="00112425">
              <w:rPr>
                <w:rFonts w:ascii="Tahoma" w:hAnsi="Tahoma" w:cs="Tahoma"/>
                <w:b/>
                <w:i/>
              </w:rPr>
              <w:t>/1</w:t>
            </w:r>
          </w:p>
        </w:tc>
      </w:tr>
    </w:tbl>
    <w:p w14:paraId="3926E352" w14:textId="77777777" w:rsidR="007A09A0" w:rsidRPr="00C73DA4" w:rsidRDefault="007A09A0" w:rsidP="00AF60D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lang w:eastAsia="en-US"/>
        </w:rPr>
      </w:pPr>
      <w:r w:rsidRPr="00C73DA4">
        <w:rPr>
          <w:rFonts w:ascii="Tahoma" w:hAnsi="Tahoma" w:cs="Tahoma"/>
          <w:i/>
          <w:lang w:eastAsia="en-US"/>
        </w:rPr>
        <w:t xml:space="preserve">Glava s podatki o garantu (banki) ali SWIFT-ključ </w:t>
      </w:r>
    </w:p>
    <w:p w14:paraId="23EBA4F8" w14:textId="77777777" w:rsidR="007A09A0" w:rsidRPr="00C73DA4" w:rsidRDefault="007A09A0" w:rsidP="00AF60D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b/>
          <w:lang w:eastAsia="en-US"/>
        </w:rPr>
      </w:pPr>
    </w:p>
    <w:p w14:paraId="22249251" w14:textId="77777777" w:rsidR="007A09A0" w:rsidRPr="00C73DA4" w:rsidRDefault="007A09A0" w:rsidP="00AF60D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r w:rsidRPr="00C73DA4">
        <w:rPr>
          <w:rFonts w:ascii="Tahoma" w:hAnsi="Tahoma" w:cs="Tahoma"/>
          <w:lang w:eastAsia="en-US"/>
        </w:rPr>
        <w:t xml:space="preserve">Za: </w:t>
      </w:r>
      <w:r w:rsidRPr="00C73DA4">
        <w:rPr>
          <w:rFonts w:ascii="Tahoma" w:hAnsi="Tahoma" w:cs="Tahoma"/>
          <w:lang w:eastAsia="en-US"/>
        </w:rPr>
        <w:fldChar w:fldCharType="begin">
          <w:ffData>
            <w:name w:val="Besedilo2"/>
            <w:enabled/>
            <w:calcOnExit w:val="0"/>
            <w:textInput/>
          </w:ffData>
        </w:fldChar>
      </w:r>
      <w:r w:rsidRPr="00C73DA4">
        <w:rPr>
          <w:rFonts w:ascii="Tahoma" w:hAnsi="Tahoma" w:cs="Tahoma"/>
          <w:lang w:eastAsia="en-US"/>
        </w:rPr>
        <w:instrText xml:space="preserve"> FORMTEXT </w:instrText>
      </w:r>
      <w:r w:rsidRPr="00C73DA4">
        <w:rPr>
          <w:rFonts w:ascii="Tahoma" w:hAnsi="Tahoma" w:cs="Tahoma"/>
          <w:lang w:eastAsia="en-US"/>
        </w:rPr>
      </w:r>
      <w:r w:rsidRPr="00C73DA4">
        <w:rPr>
          <w:rFonts w:ascii="Tahoma" w:hAnsi="Tahoma" w:cs="Tahoma"/>
          <w:lang w:eastAsia="en-US"/>
        </w:rPr>
        <w:fldChar w:fldCharType="separate"/>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lang w:eastAsia="en-US"/>
        </w:rPr>
        <w:fldChar w:fldCharType="end"/>
      </w:r>
      <w:r w:rsidRPr="00C73DA4">
        <w:rPr>
          <w:rFonts w:ascii="Tahoma" w:hAnsi="Tahoma" w:cs="Tahoma"/>
          <w:i/>
          <w:lang w:eastAsia="en-US"/>
        </w:rPr>
        <w:t xml:space="preserve"> (vpiše se upravičenca tj. izvajalca postopka javnega naročanja)</w:t>
      </w:r>
    </w:p>
    <w:p w14:paraId="700DE731" w14:textId="77777777" w:rsidR="007A09A0" w:rsidRPr="00C73DA4" w:rsidRDefault="007A09A0" w:rsidP="00AF60D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lang w:eastAsia="en-US"/>
        </w:rPr>
      </w:pPr>
      <w:r w:rsidRPr="00C73DA4">
        <w:rPr>
          <w:rFonts w:ascii="Tahoma" w:hAnsi="Tahoma" w:cs="Tahoma"/>
          <w:lang w:eastAsia="en-US"/>
        </w:rPr>
        <w:t xml:space="preserve">Datum: </w:t>
      </w:r>
      <w:r w:rsidRPr="00C73DA4">
        <w:rPr>
          <w:rFonts w:ascii="Tahoma" w:hAnsi="Tahoma" w:cs="Tahoma"/>
          <w:lang w:eastAsia="en-US"/>
        </w:rPr>
        <w:fldChar w:fldCharType="begin">
          <w:ffData>
            <w:name w:val="Besedilo2"/>
            <w:enabled/>
            <w:calcOnExit w:val="0"/>
            <w:textInput/>
          </w:ffData>
        </w:fldChar>
      </w:r>
      <w:r w:rsidRPr="00C73DA4">
        <w:rPr>
          <w:rFonts w:ascii="Tahoma" w:hAnsi="Tahoma" w:cs="Tahoma"/>
          <w:lang w:eastAsia="en-US"/>
        </w:rPr>
        <w:instrText xml:space="preserve"> FORMTEXT </w:instrText>
      </w:r>
      <w:r w:rsidRPr="00C73DA4">
        <w:rPr>
          <w:rFonts w:ascii="Tahoma" w:hAnsi="Tahoma" w:cs="Tahoma"/>
          <w:lang w:eastAsia="en-US"/>
        </w:rPr>
      </w:r>
      <w:r w:rsidRPr="00C73DA4">
        <w:rPr>
          <w:rFonts w:ascii="Tahoma" w:hAnsi="Tahoma" w:cs="Tahoma"/>
          <w:lang w:eastAsia="en-US"/>
        </w:rPr>
        <w:fldChar w:fldCharType="separate"/>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lang w:eastAsia="en-US"/>
        </w:rPr>
        <w:fldChar w:fldCharType="end"/>
      </w:r>
      <w:r w:rsidRPr="00C73DA4">
        <w:rPr>
          <w:rFonts w:ascii="Tahoma" w:hAnsi="Tahoma" w:cs="Tahoma"/>
          <w:lang w:eastAsia="en-US"/>
        </w:rPr>
        <w:t xml:space="preserve"> </w:t>
      </w:r>
      <w:r w:rsidRPr="00C73DA4">
        <w:rPr>
          <w:rFonts w:ascii="Tahoma" w:hAnsi="Tahoma" w:cs="Tahoma"/>
          <w:i/>
          <w:lang w:eastAsia="en-US"/>
        </w:rPr>
        <w:t>(vpiše se datum izdaje)</w:t>
      </w:r>
    </w:p>
    <w:p w14:paraId="606B44BA" w14:textId="77777777" w:rsidR="007A09A0" w:rsidRPr="00C73DA4" w:rsidRDefault="007A09A0" w:rsidP="00AF60D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14:paraId="0E386C37" w14:textId="77777777" w:rsidR="007A09A0" w:rsidRPr="00C73DA4" w:rsidRDefault="007A09A0" w:rsidP="00AF60D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r w:rsidRPr="00C73DA4">
        <w:rPr>
          <w:rFonts w:ascii="Tahoma" w:hAnsi="Tahoma" w:cs="Tahoma"/>
          <w:b/>
          <w:lang w:eastAsia="en-US"/>
        </w:rPr>
        <w:t>VRSTA ZAVAROVANJA:</w:t>
      </w:r>
      <w:r w:rsidRPr="00C73DA4">
        <w:rPr>
          <w:rFonts w:ascii="Tahoma" w:hAnsi="Tahoma" w:cs="Tahoma"/>
          <w:lang w:eastAsia="en-US"/>
        </w:rPr>
        <w:t xml:space="preserve"> </w:t>
      </w:r>
      <w:r w:rsidRPr="00C73DA4">
        <w:rPr>
          <w:rFonts w:ascii="Tahoma" w:hAnsi="Tahoma" w:cs="Tahoma"/>
          <w:lang w:eastAsia="en-US"/>
        </w:rPr>
        <w:fldChar w:fldCharType="begin">
          <w:ffData>
            <w:name w:val="Besedilo2"/>
            <w:enabled/>
            <w:calcOnExit w:val="0"/>
            <w:textInput/>
          </w:ffData>
        </w:fldChar>
      </w:r>
      <w:r w:rsidRPr="00C73DA4">
        <w:rPr>
          <w:rFonts w:ascii="Tahoma" w:hAnsi="Tahoma" w:cs="Tahoma"/>
          <w:lang w:eastAsia="en-US"/>
        </w:rPr>
        <w:instrText xml:space="preserve"> FORMTEXT </w:instrText>
      </w:r>
      <w:r w:rsidRPr="00C73DA4">
        <w:rPr>
          <w:rFonts w:ascii="Tahoma" w:hAnsi="Tahoma" w:cs="Tahoma"/>
          <w:lang w:eastAsia="en-US"/>
        </w:rPr>
      </w:r>
      <w:r w:rsidRPr="00C73DA4">
        <w:rPr>
          <w:rFonts w:ascii="Tahoma" w:hAnsi="Tahoma" w:cs="Tahoma"/>
          <w:lang w:eastAsia="en-US"/>
        </w:rPr>
        <w:fldChar w:fldCharType="separate"/>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lang w:eastAsia="en-US"/>
        </w:rPr>
        <w:fldChar w:fldCharType="end"/>
      </w:r>
      <w:r w:rsidRPr="00C73DA4">
        <w:rPr>
          <w:rFonts w:ascii="Tahoma" w:hAnsi="Tahoma" w:cs="Tahoma"/>
          <w:i/>
          <w:lang w:eastAsia="en-US"/>
        </w:rPr>
        <w:t xml:space="preserve"> (vpiše se vrsta zavarovanja: bančna garancija</w:t>
      </w:r>
      <w:r>
        <w:rPr>
          <w:rFonts w:ascii="Tahoma" w:hAnsi="Tahoma" w:cs="Tahoma"/>
          <w:i/>
          <w:lang w:eastAsia="en-US"/>
        </w:rPr>
        <w:t>/kavcijsko zavarovanje</w:t>
      </w:r>
      <w:r w:rsidRPr="00C73DA4">
        <w:rPr>
          <w:rFonts w:ascii="Tahoma" w:hAnsi="Tahoma" w:cs="Tahoma"/>
          <w:i/>
          <w:lang w:eastAsia="en-US"/>
        </w:rPr>
        <w:t>)</w:t>
      </w:r>
    </w:p>
    <w:p w14:paraId="259C28E3" w14:textId="77777777" w:rsidR="007A09A0" w:rsidRPr="00C73DA4" w:rsidRDefault="007A09A0" w:rsidP="00AF60D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14:paraId="72D95B10" w14:textId="77777777" w:rsidR="007A09A0" w:rsidRPr="00C73DA4" w:rsidRDefault="007A09A0" w:rsidP="00AF60D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r w:rsidRPr="00C73DA4">
        <w:rPr>
          <w:rFonts w:ascii="Tahoma" w:hAnsi="Tahoma" w:cs="Tahoma"/>
          <w:b/>
          <w:lang w:eastAsia="en-US"/>
        </w:rPr>
        <w:t xml:space="preserve">ŠTEVILKA: </w:t>
      </w:r>
      <w:r w:rsidRPr="00C73DA4">
        <w:rPr>
          <w:rFonts w:ascii="Tahoma" w:hAnsi="Tahoma" w:cs="Tahoma"/>
          <w:lang w:eastAsia="en-US"/>
        </w:rPr>
        <w:fldChar w:fldCharType="begin">
          <w:ffData>
            <w:name w:val="Besedilo2"/>
            <w:enabled/>
            <w:calcOnExit w:val="0"/>
            <w:textInput/>
          </w:ffData>
        </w:fldChar>
      </w:r>
      <w:r w:rsidRPr="00C73DA4">
        <w:rPr>
          <w:rFonts w:ascii="Tahoma" w:hAnsi="Tahoma" w:cs="Tahoma"/>
          <w:lang w:eastAsia="en-US"/>
        </w:rPr>
        <w:instrText xml:space="preserve"> FORMTEXT </w:instrText>
      </w:r>
      <w:r w:rsidRPr="00C73DA4">
        <w:rPr>
          <w:rFonts w:ascii="Tahoma" w:hAnsi="Tahoma" w:cs="Tahoma"/>
          <w:lang w:eastAsia="en-US"/>
        </w:rPr>
      </w:r>
      <w:r w:rsidRPr="00C73DA4">
        <w:rPr>
          <w:rFonts w:ascii="Tahoma" w:hAnsi="Tahoma" w:cs="Tahoma"/>
          <w:lang w:eastAsia="en-US"/>
        </w:rPr>
        <w:fldChar w:fldCharType="separate"/>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lang w:eastAsia="en-US"/>
        </w:rPr>
        <w:fldChar w:fldCharType="end"/>
      </w:r>
      <w:r w:rsidRPr="00C73DA4">
        <w:rPr>
          <w:rFonts w:ascii="Tahoma" w:hAnsi="Tahoma" w:cs="Tahoma"/>
          <w:lang w:eastAsia="en-US"/>
        </w:rPr>
        <w:t xml:space="preserve"> </w:t>
      </w:r>
      <w:r w:rsidRPr="00C73DA4">
        <w:rPr>
          <w:rFonts w:ascii="Tahoma" w:hAnsi="Tahoma" w:cs="Tahoma"/>
          <w:i/>
          <w:lang w:eastAsia="en-US"/>
        </w:rPr>
        <w:t>(vpiše se številka zavarovanja)</w:t>
      </w:r>
    </w:p>
    <w:p w14:paraId="17876369" w14:textId="77777777" w:rsidR="007A09A0" w:rsidRPr="00C73DA4" w:rsidRDefault="007A09A0" w:rsidP="00AF60D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14:paraId="3FFD6A84" w14:textId="77777777" w:rsidR="007A09A0" w:rsidRPr="00C73DA4" w:rsidRDefault="007A09A0" w:rsidP="00AF60D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r w:rsidRPr="00C73DA4">
        <w:rPr>
          <w:rFonts w:ascii="Tahoma" w:hAnsi="Tahoma" w:cs="Tahoma"/>
          <w:b/>
          <w:lang w:eastAsia="en-US"/>
        </w:rPr>
        <w:t>GARANT:</w:t>
      </w:r>
      <w:r w:rsidRPr="00C73DA4">
        <w:rPr>
          <w:rFonts w:ascii="Tahoma" w:hAnsi="Tahoma" w:cs="Tahoma"/>
          <w:lang w:eastAsia="en-US"/>
        </w:rPr>
        <w:t xml:space="preserve"> </w:t>
      </w:r>
      <w:r w:rsidRPr="00C73DA4">
        <w:rPr>
          <w:rFonts w:ascii="Tahoma" w:hAnsi="Tahoma" w:cs="Tahoma"/>
          <w:lang w:eastAsia="en-US"/>
        </w:rPr>
        <w:fldChar w:fldCharType="begin">
          <w:ffData>
            <w:name w:val="Besedilo2"/>
            <w:enabled/>
            <w:calcOnExit w:val="0"/>
            <w:textInput/>
          </w:ffData>
        </w:fldChar>
      </w:r>
      <w:r w:rsidRPr="00C73DA4">
        <w:rPr>
          <w:rFonts w:ascii="Tahoma" w:hAnsi="Tahoma" w:cs="Tahoma"/>
          <w:lang w:eastAsia="en-US"/>
        </w:rPr>
        <w:instrText xml:space="preserve"> FORMTEXT </w:instrText>
      </w:r>
      <w:r w:rsidRPr="00C73DA4">
        <w:rPr>
          <w:rFonts w:ascii="Tahoma" w:hAnsi="Tahoma" w:cs="Tahoma"/>
          <w:lang w:eastAsia="en-US"/>
        </w:rPr>
      </w:r>
      <w:r w:rsidRPr="00C73DA4">
        <w:rPr>
          <w:rFonts w:ascii="Tahoma" w:hAnsi="Tahoma" w:cs="Tahoma"/>
          <w:lang w:eastAsia="en-US"/>
        </w:rPr>
        <w:fldChar w:fldCharType="separate"/>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lang w:eastAsia="en-US"/>
        </w:rPr>
        <w:fldChar w:fldCharType="end"/>
      </w:r>
      <w:r w:rsidRPr="00C73DA4">
        <w:rPr>
          <w:rFonts w:ascii="Tahoma" w:hAnsi="Tahoma" w:cs="Tahoma"/>
          <w:lang w:eastAsia="en-US"/>
        </w:rPr>
        <w:t xml:space="preserve"> </w:t>
      </w:r>
      <w:r w:rsidRPr="00C73DA4">
        <w:rPr>
          <w:rFonts w:ascii="Tahoma" w:hAnsi="Tahoma" w:cs="Tahoma"/>
          <w:i/>
          <w:lang w:eastAsia="en-US"/>
        </w:rPr>
        <w:t>(vpiše se ime in naslov banke v kraju izdaje)</w:t>
      </w:r>
    </w:p>
    <w:p w14:paraId="77EC2CB5" w14:textId="77777777" w:rsidR="007A09A0" w:rsidRPr="00C73DA4" w:rsidRDefault="007A09A0" w:rsidP="00AF60D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14:paraId="3A7C0507" w14:textId="286E3AEB" w:rsidR="007A09A0" w:rsidRPr="00C73DA4" w:rsidRDefault="007A09A0" w:rsidP="00AF60D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lang w:eastAsia="en-US"/>
        </w:rPr>
      </w:pPr>
      <w:r w:rsidRPr="00C73DA4">
        <w:rPr>
          <w:rFonts w:ascii="Tahoma" w:hAnsi="Tahoma" w:cs="Tahoma"/>
          <w:b/>
          <w:lang w:eastAsia="en-US"/>
        </w:rPr>
        <w:t xml:space="preserve">NAROČNIK: </w:t>
      </w:r>
      <w:r w:rsidRPr="00C73DA4">
        <w:rPr>
          <w:rFonts w:ascii="Tahoma" w:hAnsi="Tahoma" w:cs="Tahoma"/>
          <w:lang w:eastAsia="en-US"/>
        </w:rPr>
        <w:fldChar w:fldCharType="begin">
          <w:ffData>
            <w:name w:val="Besedilo2"/>
            <w:enabled/>
            <w:calcOnExit w:val="0"/>
            <w:textInput/>
          </w:ffData>
        </w:fldChar>
      </w:r>
      <w:r w:rsidRPr="00C73DA4">
        <w:rPr>
          <w:rFonts w:ascii="Tahoma" w:hAnsi="Tahoma" w:cs="Tahoma"/>
          <w:lang w:eastAsia="en-US"/>
        </w:rPr>
        <w:instrText xml:space="preserve"> FORMTEXT </w:instrText>
      </w:r>
      <w:r w:rsidRPr="00C73DA4">
        <w:rPr>
          <w:rFonts w:ascii="Tahoma" w:hAnsi="Tahoma" w:cs="Tahoma"/>
          <w:lang w:eastAsia="en-US"/>
        </w:rPr>
      </w:r>
      <w:r w:rsidRPr="00C73DA4">
        <w:rPr>
          <w:rFonts w:ascii="Tahoma" w:hAnsi="Tahoma" w:cs="Tahoma"/>
          <w:lang w:eastAsia="en-US"/>
        </w:rPr>
        <w:fldChar w:fldCharType="separate"/>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lang w:eastAsia="en-US"/>
        </w:rPr>
        <w:fldChar w:fldCharType="end"/>
      </w:r>
      <w:r w:rsidRPr="00C73DA4">
        <w:rPr>
          <w:rFonts w:ascii="Tahoma" w:hAnsi="Tahoma" w:cs="Tahoma"/>
          <w:lang w:eastAsia="en-US"/>
        </w:rPr>
        <w:t xml:space="preserve"> </w:t>
      </w:r>
      <w:r w:rsidRPr="00C73DA4">
        <w:rPr>
          <w:rFonts w:ascii="Tahoma" w:hAnsi="Tahoma" w:cs="Tahoma"/>
          <w:i/>
          <w:lang w:eastAsia="en-US"/>
        </w:rPr>
        <w:t xml:space="preserve">(vpišeta se ime in naslov naročnika zavarovanja, tj. </w:t>
      </w:r>
      <w:r w:rsidR="003549F2" w:rsidRPr="003549F2">
        <w:rPr>
          <w:rFonts w:ascii="Tahoma" w:hAnsi="Tahoma" w:cs="Tahoma"/>
          <w:i/>
          <w:lang w:eastAsia="en-US"/>
        </w:rPr>
        <w:t>ponudnik</w:t>
      </w:r>
      <w:r w:rsidR="003549F2">
        <w:rPr>
          <w:rFonts w:ascii="Tahoma" w:hAnsi="Tahoma" w:cs="Tahoma"/>
          <w:i/>
          <w:lang w:eastAsia="en-US"/>
        </w:rPr>
        <w:t>a</w:t>
      </w:r>
      <w:r w:rsidR="003549F2" w:rsidRPr="003549F2">
        <w:rPr>
          <w:rFonts w:ascii="Tahoma" w:hAnsi="Tahoma" w:cs="Tahoma"/>
          <w:b/>
          <w:i/>
          <w:lang w:eastAsia="en-US"/>
        </w:rPr>
        <w:t xml:space="preserve"> </w:t>
      </w:r>
      <w:r w:rsidRPr="00C73DA4">
        <w:rPr>
          <w:rFonts w:ascii="Tahoma" w:hAnsi="Tahoma" w:cs="Tahoma"/>
          <w:i/>
          <w:lang w:eastAsia="en-US"/>
        </w:rPr>
        <w:t>v postopku javnega naročanja)</w:t>
      </w:r>
    </w:p>
    <w:p w14:paraId="42D9BF53" w14:textId="77777777" w:rsidR="007A09A0" w:rsidRPr="00C73DA4" w:rsidRDefault="007A09A0" w:rsidP="00AF60D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14:paraId="368DAE91" w14:textId="1B3E03AE" w:rsidR="007A09A0" w:rsidRDefault="007A09A0" w:rsidP="00AF60D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lang w:eastAsia="en-US"/>
        </w:rPr>
      </w:pPr>
      <w:r w:rsidRPr="00C73DA4">
        <w:rPr>
          <w:rFonts w:ascii="Tahoma" w:hAnsi="Tahoma" w:cs="Tahoma"/>
          <w:b/>
          <w:lang w:eastAsia="en-US"/>
        </w:rPr>
        <w:t>UPRAVIČENEC:</w:t>
      </w:r>
      <w:r w:rsidRPr="00C73DA4">
        <w:rPr>
          <w:rFonts w:ascii="Tahoma" w:hAnsi="Tahoma" w:cs="Tahoma"/>
          <w:lang w:eastAsia="en-US"/>
        </w:rPr>
        <w:t xml:space="preserve"> </w:t>
      </w:r>
      <w:r w:rsidR="00B8253C">
        <w:rPr>
          <w:rFonts w:ascii="Tahoma" w:hAnsi="Tahoma" w:cs="Tahoma"/>
          <w:lang w:eastAsia="en-US"/>
        </w:rPr>
        <w:t>JAVNI HOLDING Ljubljana</w:t>
      </w:r>
      <w:r w:rsidRPr="007A09A0">
        <w:rPr>
          <w:rFonts w:ascii="Tahoma" w:hAnsi="Tahoma" w:cs="Tahoma"/>
          <w:lang w:eastAsia="en-US"/>
        </w:rPr>
        <w:t xml:space="preserve"> d.o.o., </w:t>
      </w:r>
      <w:r w:rsidR="00B8253C">
        <w:rPr>
          <w:rFonts w:ascii="Tahoma" w:hAnsi="Tahoma" w:cs="Tahoma"/>
          <w:lang w:eastAsia="en-US"/>
        </w:rPr>
        <w:t>Verovškova ulica 70</w:t>
      </w:r>
      <w:r w:rsidRPr="007A09A0">
        <w:rPr>
          <w:rFonts w:ascii="Tahoma" w:hAnsi="Tahoma" w:cs="Tahoma"/>
          <w:lang w:eastAsia="en-US"/>
        </w:rPr>
        <w:t>, 1000 Ljubljana</w:t>
      </w:r>
      <w:r w:rsidRPr="00C73DA4">
        <w:rPr>
          <w:rFonts w:ascii="Tahoma" w:hAnsi="Tahoma" w:cs="Tahoma"/>
          <w:i/>
          <w:lang w:eastAsia="en-US"/>
        </w:rPr>
        <w:t xml:space="preserve"> (vpiše se izvajalec postopka javnega naročanja)</w:t>
      </w:r>
    </w:p>
    <w:p w14:paraId="746EBB3A" w14:textId="77777777" w:rsidR="007A09A0" w:rsidRDefault="007A09A0" w:rsidP="00AF60D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14:paraId="57119602" w14:textId="777CE583" w:rsidR="007A09A0" w:rsidRPr="00112425" w:rsidRDefault="007A09A0" w:rsidP="00AF60D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rPr>
      </w:pPr>
      <w:r w:rsidRPr="00112425">
        <w:rPr>
          <w:rFonts w:ascii="Tahoma" w:hAnsi="Tahoma" w:cs="Tahoma"/>
          <w:b/>
        </w:rPr>
        <w:t xml:space="preserve">OSNOVNI POSEL: </w:t>
      </w:r>
      <w:r w:rsidRPr="007A09A0">
        <w:rPr>
          <w:rFonts w:ascii="Tahoma" w:hAnsi="Tahoma" w:cs="Tahoma"/>
        </w:rPr>
        <w:t xml:space="preserve">obveznost naročnika zavarovanja iz javnega naročila št. </w:t>
      </w:r>
      <w:r w:rsidR="00F359F4">
        <w:rPr>
          <w:rFonts w:ascii="Tahoma" w:hAnsi="Tahoma" w:cs="Tahoma"/>
        </w:rPr>
        <w:t>JHL-11/21</w:t>
      </w:r>
      <w:r w:rsidRPr="007A09A0">
        <w:rPr>
          <w:rFonts w:ascii="Tahoma" w:hAnsi="Tahoma" w:cs="Tahoma"/>
        </w:rPr>
        <w:t xml:space="preserve">, št. objave na Portalu JN </w:t>
      </w:r>
      <w:r w:rsidRPr="007A09A0">
        <w:rPr>
          <w:rFonts w:ascii="Tahoma" w:hAnsi="Tahoma" w:cs="Tahoma"/>
        </w:rPr>
        <w:fldChar w:fldCharType="begin">
          <w:ffData>
            <w:name w:val="Besedilo2"/>
            <w:enabled/>
            <w:calcOnExit w:val="0"/>
            <w:textInput/>
          </w:ffData>
        </w:fldChar>
      </w:r>
      <w:r w:rsidRPr="007A09A0">
        <w:rPr>
          <w:rFonts w:ascii="Tahoma" w:hAnsi="Tahoma" w:cs="Tahoma"/>
        </w:rPr>
        <w:instrText xml:space="preserve"> FORMTEXT </w:instrText>
      </w:r>
      <w:r w:rsidRPr="007A09A0">
        <w:rPr>
          <w:rFonts w:ascii="Tahoma" w:hAnsi="Tahoma" w:cs="Tahoma"/>
        </w:rPr>
      </w:r>
      <w:r w:rsidRPr="007A09A0">
        <w:rPr>
          <w:rFonts w:ascii="Tahoma" w:hAnsi="Tahoma" w:cs="Tahoma"/>
        </w:rPr>
        <w:fldChar w:fldCharType="separate"/>
      </w:r>
      <w:r w:rsidRPr="007A09A0">
        <w:rPr>
          <w:rFonts w:ascii="Tahoma" w:hAnsi="Tahoma" w:cs="Tahoma"/>
          <w:noProof/>
        </w:rPr>
        <w:t> </w:t>
      </w:r>
      <w:r w:rsidRPr="007A09A0">
        <w:rPr>
          <w:rFonts w:ascii="Tahoma" w:hAnsi="Tahoma" w:cs="Tahoma"/>
          <w:noProof/>
        </w:rPr>
        <w:t> </w:t>
      </w:r>
      <w:r w:rsidRPr="007A09A0">
        <w:rPr>
          <w:rFonts w:ascii="Tahoma" w:hAnsi="Tahoma" w:cs="Tahoma"/>
          <w:noProof/>
        </w:rPr>
        <w:t> </w:t>
      </w:r>
      <w:r w:rsidRPr="007A09A0">
        <w:rPr>
          <w:rFonts w:ascii="Tahoma" w:hAnsi="Tahoma" w:cs="Tahoma"/>
          <w:noProof/>
        </w:rPr>
        <w:t> </w:t>
      </w:r>
      <w:r w:rsidRPr="007A09A0">
        <w:rPr>
          <w:rFonts w:ascii="Tahoma" w:hAnsi="Tahoma" w:cs="Tahoma"/>
          <w:noProof/>
        </w:rPr>
        <w:t> </w:t>
      </w:r>
      <w:r w:rsidRPr="007A09A0">
        <w:rPr>
          <w:rFonts w:ascii="Tahoma" w:hAnsi="Tahoma" w:cs="Tahoma"/>
        </w:rPr>
        <w:fldChar w:fldCharType="end"/>
      </w:r>
      <w:r w:rsidRPr="007A09A0">
        <w:rPr>
          <w:rFonts w:ascii="Tahoma" w:hAnsi="Tahoma" w:cs="Tahoma"/>
        </w:rPr>
        <w:t xml:space="preserve"> z dne </w:t>
      </w:r>
      <w:r w:rsidRPr="007A09A0">
        <w:rPr>
          <w:rFonts w:ascii="Tahoma" w:hAnsi="Tahoma" w:cs="Tahoma"/>
        </w:rPr>
        <w:fldChar w:fldCharType="begin">
          <w:ffData>
            <w:name w:val="Besedilo2"/>
            <w:enabled/>
            <w:calcOnExit w:val="0"/>
            <w:textInput/>
          </w:ffData>
        </w:fldChar>
      </w:r>
      <w:r w:rsidRPr="007A09A0">
        <w:rPr>
          <w:rFonts w:ascii="Tahoma" w:hAnsi="Tahoma" w:cs="Tahoma"/>
        </w:rPr>
        <w:instrText xml:space="preserve"> FORMTEXT </w:instrText>
      </w:r>
      <w:r w:rsidRPr="007A09A0">
        <w:rPr>
          <w:rFonts w:ascii="Tahoma" w:hAnsi="Tahoma" w:cs="Tahoma"/>
        </w:rPr>
      </w:r>
      <w:r w:rsidRPr="007A09A0">
        <w:rPr>
          <w:rFonts w:ascii="Tahoma" w:hAnsi="Tahoma" w:cs="Tahoma"/>
        </w:rPr>
        <w:fldChar w:fldCharType="separate"/>
      </w:r>
      <w:r w:rsidRPr="007A09A0">
        <w:rPr>
          <w:rFonts w:ascii="Tahoma" w:hAnsi="Tahoma" w:cs="Tahoma"/>
          <w:noProof/>
        </w:rPr>
        <w:t> </w:t>
      </w:r>
      <w:r w:rsidRPr="007A09A0">
        <w:rPr>
          <w:rFonts w:ascii="Tahoma" w:hAnsi="Tahoma" w:cs="Tahoma"/>
          <w:noProof/>
        </w:rPr>
        <w:t> </w:t>
      </w:r>
      <w:r w:rsidRPr="007A09A0">
        <w:rPr>
          <w:rFonts w:ascii="Tahoma" w:hAnsi="Tahoma" w:cs="Tahoma"/>
          <w:noProof/>
        </w:rPr>
        <w:t> </w:t>
      </w:r>
      <w:r w:rsidRPr="007A09A0">
        <w:rPr>
          <w:rFonts w:ascii="Tahoma" w:hAnsi="Tahoma" w:cs="Tahoma"/>
          <w:noProof/>
        </w:rPr>
        <w:t> </w:t>
      </w:r>
      <w:r w:rsidRPr="007A09A0">
        <w:rPr>
          <w:rFonts w:ascii="Tahoma" w:hAnsi="Tahoma" w:cs="Tahoma"/>
          <w:noProof/>
        </w:rPr>
        <w:t> </w:t>
      </w:r>
      <w:r w:rsidRPr="007A09A0">
        <w:rPr>
          <w:rFonts w:ascii="Tahoma" w:hAnsi="Tahoma" w:cs="Tahoma"/>
        </w:rPr>
        <w:fldChar w:fldCharType="end"/>
      </w:r>
      <w:r w:rsidRPr="007A09A0">
        <w:rPr>
          <w:rFonts w:ascii="Tahoma" w:hAnsi="Tahoma" w:cs="Tahoma"/>
        </w:rPr>
        <w:t xml:space="preserve"> </w:t>
      </w:r>
      <w:r w:rsidRPr="007A09A0">
        <w:rPr>
          <w:rFonts w:ascii="Tahoma" w:hAnsi="Tahoma" w:cs="Tahoma"/>
          <w:i/>
        </w:rPr>
        <w:t>(vpiše se številko in datum objave javnega naročila na porta</w:t>
      </w:r>
      <w:r>
        <w:rPr>
          <w:rFonts w:ascii="Tahoma" w:hAnsi="Tahoma" w:cs="Tahoma"/>
          <w:i/>
        </w:rPr>
        <w:t>lu JN)</w:t>
      </w:r>
      <w:r w:rsidRPr="007A09A0">
        <w:rPr>
          <w:rFonts w:ascii="Tahoma" w:hAnsi="Tahoma" w:cs="Tahoma"/>
          <w:i/>
        </w:rPr>
        <w:t xml:space="preserve">, </w:t>
      </w:r>
      <w:r w:rsidRPr="007A09A0">
        <w:rPr>
          <w:rFonts w:ascii="Tahoma" w:hAnsi="Tahoma" w:cs="Tahoma"/>
        </w:rPr>
        <w:t>za</w:t>
      </w:r>
      <w:r w:rsidRPr="007A09A0">
        <w:rPr>
          <w:rFonts w:ascii="Tahoma" w:hAnsi="Tahoma" w:cs="Tahoma"/>
          <w:i/>
        </w:rPr>
        <w:t xml:space="preserve"> </w:t>
      </w:r>
      <w:r>
        <w:rPr>
          <w:rFonts w:ascii="Tahoma" w:hAnsi="Tahoma" w:cs="Tahoma"/>
          <w:i/>
        </w:rPr>
        <w:t>»</w:t>
      </w:r>
      <w:r w:rsidR="004543A3">
        <w:rPr>
          <w:rFonts w:ascii="Tahoma" w:hAnsi="Tahoma" w:cs="Tahoma"/>
          <w:b/>
          <w:color w:val="000000"/>
        </w:rPr>
        <w:t>Storitev nadzornika skladno z Gradbenim zakonom pri izvajanju projekta »Rekonstrukcija ceste, gradnja pločnikov in kolesarske steze ter ureditev komunalne infrastrukture v naselju Črna vas v Mestni občini Ljubljana«</w:t>
      </w:r>
      <w:r>
        <w:rPr>
          <w:rFonts w:ascii="Tahoma" w:hAnsi="Tahoma" w:cs="Tahoma"/>
          <w:b/>
          <w:color w:val="000000"/>
        </w:rPr>
        <w:t>«</w:t>
      </w:r>
    </w:p>
    <w:p w14:paraId="58B4A0F8" w14:textId="77777777" w:rsidR="007A09A0" w:rsidRPr="00C73DA4" w:rsidRDefault="007A09A0" w:rsidP="00AF60D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14:paraId="2490268F" w14:textId="77777777" w:rsidR="007A09A0" w:rsidRPr="00C73DA4" w:rsidRDefault="007A09A0" w:rsidP="00AF60D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r w:rsidRPr="00C73DA4">
        <w:rPr>
          <w:rFonts w:ascii="Tahoma" w:hAnsi="Tahoma" w:cs="Tahoma"/>
          <w:b/>
          <w:lang w:eastAsia="en-US"/>
        </w:rPr>
        <w:t xml:space="preserve">ZNESEK V EUR: </w:t>
      </w:r>
      <w:r w:rsidRPr="00C73DA4">
        <w:rPr>
          <w:rFonts w:ascii="Tahoma" w:hAnsi="Tahoma" w:cs="Tahoma"/>
          <w:lang w:eastAsia="en-US"/>
        </w:rPr>
        <w:fldChar w:fldCharType="begin">
          <w:ffData>
            <w:name w:val="Besedilo2"/>
            <w:enabled/>
            <w:calcOnExit w:val="0"/>
            <w:textInput/>
          </w:ffData>
        </w:fldChar>
      </w:r>
      <w:r w:rsidRPr="00C73DA4">
        <w:rPr>
          <w:rFonts w:ascii="Tahoma" w:hAnsi="Tahoma" w:cs="Tahoma"/>
          <w:lang w:eastAsia="en-US"/>
        </w:rPr>
        <w:instrText xml:space="preserve"> FORMTEXT </w:instrText>
      </w:r>
      <w:r w:rsidRPr="00C73DA4">
        <w:rPr>
          <w:rFonts w:ascii="Tahoma" w:hAnsi="Tahoma" w:cs="Tahoma"/>
          <w:lang w:eastAsia="en-US"/>
        </w:rPr>
      </w:r>
      <w:r w:rsidRPr="00C73DA4">
        <w:rPr>
          <w:rFonts w:ascii="Tahoma" w:hAnsi="Tahoma" w:cs="Tahoma"/>
          <w:lang w:eastAsia="en-US"/>
        </w:rPr>
        <w:fldChar w:fldCharType="separate"/>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lang w:eastAsia="en-US"/>
        </w:rPr>
        <w:fldChar w:fldCharType="end"/>
      </w:r>
      <w:r w:rsidRPr="00C73DA4">
        <w:rPr>
          <w:rFonts w:ascii="Tahoma" w:hAnsi="Tahoma" w:cs="Tahoma"/>
          <w:lang w:eastAsia="en-US"/>
        </w:rPr>
        <w:t xml:space="preserve"> </w:t>
      </w:r>
      <w:r w:rsidRPr="00C73DA4">
        <w:rPr>
          <w:rFonts w:ascii="Tahoma" w:hAnsi="Tahoma" w:cs="Tahoma"/>
          <w:i/>
          <w:lang w:eastAsia="en-US"/>
        </w:rPr>
        <w:t>(vpiše se najvišji znesek s številko in besedo)</w:t>
      </w:r>
    </w:p>
    <w:p w14:paraId="4923F4F8" w14:textId="77777777" w:rsidR="007A09A0" w:rsidRPr="00C73DA4" w:rsidRDefault="007A09A0" w:rsidP="00AF60D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14:paraId="0379B0B4" w14:textId="77777777" w:rsidR="007A09A0" w:rsidRPr="00C73DA4" w:rsidRDefault="007A09A0" w:rsidP="00AF60D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r w:rsidRPr="00C73DA4">
        <w:rPr>
          <w:rFonts w:ascii="Tahoma" w:hAnsi="Tahoma" w:cs="Tahoma"/>
          <w:b/>
          <w:lang w:eastAsia="en-US"/>
        </w:rPr>
        <w:t xml:space="preserve">LISTINE, KI JIH JE POLEG IZJAVE TREBA PRILOŽITI ZAHTEVI ZA PLAČILO IN SE IZRECNO ZAHTEVAJO V SPODNJEM BESEDILU: </w:t>
      </w:r>
      <w:r>
        <w:rPr>
          <w:rFonts w:ascii="Tahoma" w:hAnsi="Tahoma" w:cs="Tahoma"/>
          <w:lang w:eastAsia="en-US"/>
        </w:rPr>
        <w:t>nobena</w:t>
      </w:r>
    </w:p>
    <w:p w14:paraId="6E7C9E5D" w14:textId="77777777" w:rsidR="007A09A0" w:rsidRPr="00C73DA4" w:rsidRDefault="007A09A0" w:rsidP="00AF60D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14:paraId="3DD43FBC" w14:textId="77777777" w:rsidR="007A09A0" w:rsidRPr="00C73DA4" w:rsidRDefault="007A09A0" w:rsidP="00AF60D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r w:rsidRPr="00C73DA4">
        <w:rPr>
          <w:rFonts w:ascii="Tahoma" w:hAnsi="Tahoma" w:cs="Tahoma"/>
          <w:b/>
          <w:lang w:eastAsia="en-US"/>
        </w:rPr>
        <w:t>JEZIK V ZAHTEVANIH LISTINAH:</w:t>
      </w:r>
      <w:r w:rsidRPr="00C73DA4">
        <w:rPr>
          <w:rFonts w:ascii="Tahoma" w:hAnsi="Tahoma" w:cs="Tahoma"/>
          <w:lang w:eastAsia="en-US"/>
        </w:rPr>
        <w:t xml:space="preserve"> slovenski</w:t>
      </w:r>
    </w:p>
    <w:p w14:paraId="129DE325" w14:textId="77777777" w:rsidR="007A09A0" w:rsidRPr="00C73DA4" w:rsidRDefault="007A09A0" w:rsidP="00AF60D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14:paraId="4E1FBFBB" w14:textId="77777777" w:rsidR="007A09A0" w:rsidRPr="00C73DA4" w:rsidRDefault="007A09A0" w:rsidP="00AF60D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r w:rsidRPr="00C73DA4">
        <w:rPr>
          <w:rFonts w:ascii="Tahoma" w:hAnsi="Tahoma" w:cs="Tahoma"/>
          <w:b/>
          <w:lang w:eastAsia="en-US"/>
        </w:rPr>
        <w:t>OBLIKA PREDLOŽITVE:</w:t>
      </w:r>
      <w:r w:rsidRPr="00C73DA4">
        <w:rPr>
          <w:rFonts w:ascii="Tahoma" w:hAnsi="Tahoma" w:cs="Tahoma"/>
          <w:lang w:eastAsia="en-US"/>
        </w:rPr>
        <w:t xml:space="preserve"> v papirni obliki s priporočeno pošto ali katerokoli obliko hitre pošte ali osebno ali v elektronski obliki po SWIFT sistemu na naslov </w:t>
      </w:r>
      <w:r w:rsidRPr="00C73DA4">
        <w:rPr>
          <w:rFonts w:ascii="Tahoma" w:hAnsi="Tahoma" w:cs="Tahoma"/>
          <w:lang w:eastAsia="en-US"/>
        </w:rPr>
        <w:fldChar w:fldCharType="begin">
          <w:ffData>
            <w:name w:val="Besedilo2"/>
            <w:enabled/>
            <w:calcOnExit w:val="0"/>
            <w:textInput/>
          </w:ffData>
        </w:fldChar>
      </w:r>
      <w:r w:rsidRPr="00C73DA4">
        <w:rPr>
          <w:rFonts w:ascii="Tahoma" w:hAnsi="Tahoma" w:cs="Tahoma"/>
          <w:lang w:eastAsia="en-US"/>
        </w:rPr>
        <w:instrText xml:space="preserve"> FORMTEXT </w:instrText>
      </w:r>
      <w:r w:rsidRPr="00C73DA4">
        <w:rPr>
          <w:rFonts w:ascii="Tahoma" w:hAnsi="Tahoma" w:cs="Tahoma"/>
          <w:lang w:eastAsia="en-US"/>
        </w:rPr>
      </w:r>
      <w:r w:rsidRPr="00C73DA4">
        <w:rPr>
          <w:rFonts w:ascii="Tahoma" w:hAnsi="Tahoma" w:cs="Tahoma"/>
          <w:lang w:eastAsia="en-US"/>
        </w:rPr>
        <w:fldChar w:fldCharType="separate"/>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lang w:eastAsia="en-US"/>
        </w:rPr>
        <w:fldChar w:fldCharType="end"/>
      </w:r>
      <w:r w:rsidRPr="00C73DA4">
        <w:rPr>
          <w:rFonts w:ascii="Tahoma" w:hAnsi="Tahoma" w:cs="Tahoma"/>
          <w:lang w:eastAsia="en-US"/>
        </w:rPr>
        <w:t xml:space="preserve"> </w:t>
      </w:r>
      <w:r w:rsidRPr="00C73DA4">
        <w:rPr>
          <w:rFonts w:ascii="Tahoma" w:hAnsi="Tahoma" w:cs="Tahoma"/>
          <w:i/>
          <w:lang w:eastAsia="en-US"/>
        </w:rPr>
        <w:t>(navede se SWIFT naslova garanta)</w:t>
      </w:r>
    </w:p>
    <w:p w14:paraId="330B591A" w14:textId="77777777" w:rsidR="007A09A0" w:rsidRPr="00C73DA4" w:rsidRDefault="007A09A0" w:rsidP="00AF60D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14:paraId="55661110" w14:textId="77777777" w:rsidR="007A09A0" w:rsidRPr="00C73DA4" w:rsidRDefault="007A09A0" w:rsidP="00AF60D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lang w:eastAsia="en-US"/>
        </w:rPr>
      </w:pPr>
      <w:r w:rsidRPr="00C73DA4">
        <w:rPr>
          <w:rFonts w:ascii="Tahoma" w:hAnsi="Tahoma" w:cs="Tahoma"/>
          <w:b/>
          <w:lang w:eastAsia="en-US"/>
        </w:rPr>
        <w:t>KRAJ PREDLOŽITVE:</w:t>
      </w:r>
      <w:r w:rsidRPr="00C73DA4">
        <w:rPr>
          <w:rFonts w:ascii="Tahoma" w:hAnsi="Tahoma" w:cs="Tahoma"/>
          <w:lang w:eastAsia="en-US"/>
        </w:rPr>
        <w:t xml:space="preserve"> </w:t>
      </w:r>
      <w:r w:rsidRPr="00C73DA4">
        <w:rPr>
          <w:rFonts w:ascii="Tahoma" w:hAnsi="Tahoma" w:cs="Tahoma"/>
          <w:lang w:eastAsia="en-US"/>
        </w:rPr>
        <w:fldChar w:fldCharType="begin">
          <w:ffData>
            <w:name w:val="Besedilo2"/>
            <w:enabled/>
            <w:calcOnExit w:val="0"/>
            <w:textInput/>
          </w:ffData>
        </w:fldChar>
      </w:r>
      <w:r w:rsidRPr="00C73DA4">
        <w:rPr>
          <w:rFonts w:ascii="Tahoma" w:hAnsi="Tahoma" w:cs="Tahoma"/>
          <w:lang w:eastAsia="en-US"/>
        </w:rPr>
        <w:instrText xml:space="preserve"> FORMTEXT </w:instrText>
      </w:r>
      <w:r w:rsidRPr="00C73DA4">
        <w:rPr>
          <w:rFonts w:ascii="Tahoma" w:hAnsi="Tahoma" w:cs="Tahoma"/>
          <w:lang w:eastAsia="en-US"/>
        </w:rPr>
      </w:r>
      <w:r w:rsidRPr="00C73DA4">
        <w:rPr>
          <w:rFonts w:ascii="Tahoma" w:hAnsi="Tahoma" w:cs="Tahoma"/>
          <w:lang w:eastAsia="en-US"/>
        </w:rPr>
        <w:fldChar w:fldCharType="separate"/>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lang w:eastAsia="en-US"/>
        </w:rPr>
        <w:fldChar w:fldCharType="end"/>
      </w:r>
      <w:r w:rsidRPr="00C73DA4">
        <w:rPr>
          <w:rFonts w:ascii="Tahoma" w:hAnsi="Tahoma" w:cs="Tahoma"/>
          <w:lang w:eastAsia="en-US"/>
        </w:rPr>
        <w:t xml:space="preserve"> </w:t>
      </w:r>
      <w:r w:rsidRPr="00C73DA4">
        <w:rPr>
          <w:rFonts w:ascii="Tahoma" w:hAnsi="Tahoma" w:cs="Tahoma"/>
          <w:i/>
          <w:lang w:eastAsia="en-US"/>
        </w:rPr>
        <w:t>(garant vpiše naslov podružnice, kjer se opravi predložitev papirnih listin, ali elektronski naslov za predložitev v elektronski obliki, kot na primer garantov SWIFT naslov)</w:t>
      </w:r>
    </w:p>
    <w:p w14:paraId="47A96BC1" w14:textId="77777777" w:rsidR="007A09A0" w:rsidRPr="00C73DA4" w:rsidRDefault="007A09A0" w:rsidP="00AF60D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14:paraId="499795E4" w14:textId="77777777" w:rsidR="007A09A0" w:rsidRPr="00C73DA4" w:rsidRDefault="007A09A0" w:rsidP="00AF60D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r w:rsidRPr="00C73DA4">
        <w:rPr>
          <w:rFonts w:ascii="Tahoma" w:hAnsi="Tahoma" w:cs="Tahoma"/>
          <w:lang w:eastAsia="en-US"/>
        </w:rPr>
        <w:t>Ne glede na naslov podružnice, ki jo je vpisal garant, se predložitev papirnih listin lahko opravi v katerikoli podružnici garanta na območju Republike Slovenije.</w:t>
      </w:r>
      <w:r w:rsidRPr="00C73DA4" w:rsidDel="00D4087F">
        <w:rPr>
          <w:rFonts w:ascii="Tahoma" w:hAnsi="Tahoma" w:cs="Tahoma"/>
          <w:lang w:eastAsia="en-US"/>
        </w:rPr>
        <w:t xml:space="preserve"> </w:t>
      </w:r>
    </w:p>
    <w:p w14:paraId="575E304E" w14:textId="77777777" w:rsidR="007A09A0" w:rsidRPr="00C73DA4" w:rsidRDefault="007A09A0" w:rsidP="00AF60D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lang w:eastAsia="en-US"/>
        </w:rPr>
      </w:pPr>
    </w:p>
    <w:p w14:paraId="5370106E" w14:textId="12C16E38" w:rsidR="007A09A0" w:rsidRPr="00C73DA4" w:rsidRDefault="007A09A0" w:rsidP="00AF60D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r w:rsidRPr="00C73DA4">
        <w:rPr>
          <w:rFonts w:ascii="Tahoma" w:hAnsi="Tahoma" w:cs="Tahoma"/>
          <w:b/>
          <w:lang w:eastAsia="en-US"/>
        </w:rPr>
        <w:t xml:space="preserve">ROK VELJAVNOSTI: </w:t>
      </w:r>
      <w:r w:rsidRPr="00C73DA4">
        <w:rPr>
          <w:rFonts w:ascii="Tahoma" w:hAnsi="Tahoma" w:cs="Tahoma"/>
          <w:lang w:eastAsia="en-US"/>
        </w:rPr>
        <w:fldChar w:fldCharType="begin">
          <w:ffData>
            <w:name w:val="Besedilo2"/>
            <w:enabled/>
            <w:calcOnExit w:val="0"/>
            <w:textInput>
              <w:default w:val="DD. MM. LLLL"/>
            </w:textInput>
          </w:ffData>
        </w:fldChar>
      </w:r>
      <w:r w:rsidRPr="00C73DA4">
        <w:rPr>
          <w:rFonts w:ascii="Tahoma" w:hAnsi="Tahoma" w:cs="Tahoma"/>
          <w:lang w:eastAsia="en-US"/>
        </w:rPr>
        <w:instrText xml:space="preserve"> FORMTEXT </w:instrText>
      </w:r>
      <w:r w:rsidRPr="00C73DA4">
        <w:rPr>
          <w:rFonts w:ascii="Tahoma" w:hAnsi="Tahoma" w:cs="Tahoma"/>
          <w:lang w:eastAsia="en-US"/>
        </w:rPr>
      </w:r>
      <w:r w:rsidRPr="00C73DA4">
        <w:rPr>
          <w:rFonts w:ascii="Tahoma" w:hAnsi="Tahoma" w:cs="Tahoma"/>
          <w:lang w:eastAsia="en-US"/>
        </w:rPr>
        <w:fldChar w:fldCharType="separate"/>
      </w:r>
      <w:r w:rsidRPr="00C73DA4">
        <w:rPr>
          <w:rFonts w:ascii="Tahoma" w:hAnsi="Tahoma" w:cs="Tahoma"/>
          <w:noProof/>
          <w:lang w:eastAsia="en-US"/>
        </w:rPr>
        <w:t>DD. MM. LLLL</w:t>
      </w:r>
      <w:r w:rsidRPr="00C73DA4">
        <w:rPr>
          <w:rFonts w:ascii="Tahoma" w:hAnsi="Tahoma" w:cs="Tahoma"/>
          <w:lang w:eastAsia="en-US"/>
        </w:rPr>
        <w:fldChar w:fldCharType="end"/>
      </w:r>
      <w:r w:rsidRPr="00C73DA4">
        <w:rPr>
          <w:rFonts w:ascii="Tahoma" w:hAnsi="Tahoma" w:cs="Tahoma"/>
          <w:lang w:eastAsia="en-US"/>
        </w:rPr>
        <w:t xml:space="preserve"> </w:t>
      </w:r>
      <w:r w:rsidRPr="00C73DA4">
        <w:rPr>
          <w:rFonts w:ascii="Tahoma" w:hAnsi="Tahoma" w:cs="Tahoma"/>
          <w:i/>
          <w:lang w:eastAsia="en-US"/>
        </w:rPr>
        <w:t xml:space="preserve">(vpiše se datum, ki je naveden v razpisni dokumentaciji za oddajo predmetnega javnega naročila - tj. z dobo veljavnosti (vsaj) do dneva veljavnosti </w:t>
      </w:r>
      <w:r w:rsidR="003549F2">
        <w:rPr>
          <w:rFonts w:ascii="Tahoma" w:hAnsi="Tahoma" w:cs="Tahoma"/>
          <w:i/>
          <w:lang w:eastAsia="en-US"/>
        </w:rPr>
        <w:t>ponudbe</w:t>
      </w:r>
      <w:r w:rsidRPr="00C73DA4">
        <w:rPr>
          <w:rFonts w:ascii="Tahoma" w:hAnsi="Tahoma" w:cs="Tahoma"/>
          <w:i/>
          <w:lang w:eastAsia="en-US"/>
        </w:rPr>
        <w:t>)</w:t>
      </w:r>
    </w:p>
    <w:p w14:paraId="0D331B9D" w14:textId="77777777" w:rsidR="007A09A0" w:rsidRPr="00C73DA4" w:rsidRDefault="007A09A0" w:rsidP="00AF60D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14:paraId="7CB70CBB" w14:textId="69229702" w:rsidR="007A09A0" w:rsidRPr="00C73DA4" w:rsidRDefault="007A09A0" w:rsidP="00AF60D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r w:rsidRPr="00C73DA4">
        <w:rPr>
          <w:rFonts w:ascii="Tahoma" w:hAnsi="Tahoma" w:cs="Tahoma"/>
          <w:b/>
          <w:lang w:eastAsia="en-US"/>
        </w:rPr>
        <w:t>STRANKA, KI MORA PLAČATI STROŠKE:</w:t>
      </w:r>
      <w:r w:rsidRPr="00C73DA4">
        <w:rPr>
          <w:rFonts w:ascii="Tahoma" w:hAnsi="Tahoma" w:cs="Tahoma"/>
          <w:lang w:eastAsia="en-US"/>
        </w:rPr>
        <w:t xml:space="preserve"> </w:t>
      </w:r>
      <w:r w:rsidRPr="00C73DA4">
        <w:rPr>
          <w:rFonts w:ascii="Tahoma" w:hAnsi="Tahoma" w:cs="Tahoma"/>
          <w:lang w:eastAsia="en-US"/>
        </w:rPr>
        <w:fldChar w:fldCharType="begin">
          <w:ffData>
            <w:name w:val="Besedilo2"/>
            <w:enabled/>
            <w:calcOnExit w:val="0"/>
            <w:textInput/>
          </w:ffData>
        </w:fldChar>
      </w:r>
      <w:r w:rsidRPr="00C73DA4">
        <w:rPr>
          <w:rFonts w:ascii="Tahoma" w:hAnsi="Tahoma" w:cs="Tahoma"/>
          <w:lang w:eastAsia="en-US"/>
        </w:rPr>
        <w:instrText xml:space="preserve"> FORMTEXT </w:instrText>
      </w:r>
      <w:r w:rsidRPr="00C73DA4">
        <w:rPr>
          <w:rFonts w:ascii="Tahoma" w:hAnsi="Tahoma" w:cs="Tahoma"/>
          <w:lang w:eastAsia="en-US"/>
        </w:rPr>
      </w:r>
      <w:r w:rsidRPr="00C73DA4">
        <w:rPr>
          <w:rFonts w:ascii="Tahoma" w:hAnsi="Tahoma" w:cs="Tahoma"/>
          <w:lang w:eastAsia="en-US"/>
        </w:rPr>
        <w:fldChar w:fldCharType="separate"/>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lang w:eastAsia="en-US"/>
        </w:rPr>
        <w:fldChar w:fldCharType="end"/>
      </w:r>
      <w:r w:rsidRPr="00C73DA4">
        <w:rPr>
          <w:rFonts w:ascii="Tahoma" w:hAnsi="Tahoma" w:cs="Tahoma"/>
          <w:lang w:eastAsia="en-US"/>
        </w:rPr>
        <w:t xml:space="preserve"> </w:t>
      </w:r>
      <w:r w:rsidRPr="00C73DA4">
        <w:rPr>
          <w:rFonts w:ascii="Tahoma" w:hAnsi="Tahoma" w:cs="Tahoma"/>
          <w:i/>
          <w:lang w:eastAsia="en-US"/>
        </w:rPr>
        <w:t xml:space="preserve">(vpiše se ime naročnika zavarovanja, tj. </w:t>
      </w:r>
      <w:r w:rsidR="003549F2" w:rsidRPr="003549F2">
        <w:rPr>
          <w:rFonts w:ascii="Tahoma" w:hAnsi="Tahoma" w:cs="Tahoma"/>
          <w:i/>
          <w:lang w:eastAsia="en-US"/>
        </w:rPr>
        <w:t>ponudnik</w:t>
      </w:r>
      <w:r w:rsidR="003549F2">
        <w:rPr>
          <w:rFonts w:ascii="Tahoma" w:hAnsi="Tahoma" w:cs="Tahoma"/>
          <w:i/>
          <w:lang w:eastAsia="en-US"/>
        </w:rPr>
        <w:t>a</w:t>
      </w:r>
      <w:r w:rsidR="003549F2" w:rsidRPr="003549F2">
        <w:rPr>
          <w:rFonts w:ascii="Tahoma" w:hAnsi="Tahoma" w:cs="Tahoma"/>
          <w:b/>
          <w:i/>
          <w:lang w:eastAsia="en-US"/>
        </w:rPr>
        <w:t xml:space="preserve"> </w:t>
      </w:r>
      <w:r w:rsidRPr="00C73DA4">
        <w:rPr>
          <w:rFonts w:ascii="Tahoma" w:hAnsi="Tahoma" w:cs="Tahoma"/>
          <w:i/>
          <w:lang w:eastAsia="en-US"/>
        </w:rPr>
        <w:t xml:space="preserve">v postopku javnega naročanja) </w:t>
      </w:r>
    </w:p>
    <w:p w14:paraId="157052B4" w14:textId="77777777" w:rsidR="007A09A0" w:rsidRPr="00C73DA4" w:rsidRDefault="007A09A0" w:rsidP="00AF60D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b/>
          <w:lang w:eastAsia="en-US"/>
        </w:rPr>
      </w:pPr>
    </w:p>
    <w:p w14:paraId="1121851B" w14:textId="77777777" w:rsidR="007A09A0" w:rsidRPr="00C73DA4" w:rsidRDefault="007A09A0" w:rsidP="00AF60DD">
      <w:pPr>
        <w:keepNext/>
        <w:keepLines/>
        <w:jc w:val="both"/>
        <w:rPr>
          <w:rFonts w:ascii="Tahoma" w:hAnsi="Tahoma" w:cs="Tahoma"/>
          <w:lang w:eastAsia="en-US"/>
        </w:rPr>
      </w:pPr>
      <w:r w:rsidRPr="00C73DA4">
        <w:rPr>
          <w:rFonts w:ascii="Tahoma" w:hAnsi="Tahoma" w:cs="Tahoma"/>
          <w:lang w:eastAsia="en-US"/>
        </w:rPr>
        <w:t>Kot garant se s tem zavarovanjem nepreklicno in brezpogojno zavezujemo, da bomo upravičencu</w:t>
      </w:r>
      <w:r>
        <w:rPr>
          <w:rFonts w:ascii="Tahoma" w:hAnsi="Tahoma" w:cs="Tahoma"/>
          <w:lang w:eastAsia="en-US"/>
        </w:rPr>
        <w:t xml:space="preserve"> na prvi poziv</w:t>
      </w:r>
      <w:r w:rsidRPr="00C73DA4">
        <w:rPr>
          <w:rFonts w:ascii="Tahoma" w:hAnsi="Tahoma" w:cs="Tahoma"/>
          <w:lang w:eastAsia="en-US"/>
        </w:rPr>
        <w:t xml:space="preserve">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4DFC1BBF" w14:textId="77777777" w:rsidR="007A09A0" w:rsidRPr="00C73DA4" w:rsidRDefault="007A09A0" w:rsidP="00AF60DD">
      <w:pPr>
        <w:keepNext/>
        <w:keepLines/>
        <w:jc w:val="both"/>
        <w:rPr>
          <w:rFonts w:ascii="Tahoma" w:hAnsi="Tahoma" w:cs="Tahoma"/>
          <w:lang w:eastAsia="en-US"/>
        </w:rPr>
      </w:pPr>
    </w:p>
    <w:p w14:paraId="5BC15E67" w14:textId="77777777" w:rsidR="007A09A0" w:rsidRPr="00C73DA4" w:rsidRDefault="007A09A0" w:rsidP="00AF60DD">
      <w:pPr>
        <w:keepNext/>
        <w:keepLines/>
        <w:jc w:val="both"/>
        <w:rPr>
          <w:rFonts w:ascii="Tahoma" w:hAnsi="Tahoma" w:cs="Tahoma"/>
          <w:lang w:eastAsia="en-US"/>
        </w:rPr>
      </w:pPr>
      <w:r w:rsidRPr="00C73DA4">
        <w:rPr>
          <w:rFonts w:ascii="Tahoma" w:hAnsi="Tahoma" w:cs="Tahoma"/>
          <w:lang w:eastAsia="en-US"/>
        </w:rPr>
        <w:t xml:space="preserve">Zavarovanje se lahko unovči iz naslednjih razlogov, ki morajo biti navedeni v izjavi upravičenca oziroma zahtevi za plačilo: </w:t>
      </w:r>
    </w:p>
    <w:p w14:paraId="02A80EAE" w14:textId="77777777" w:rsidR="00D6470F" w:rsidRPr="00D6470F" w:rsidRDefault="00D6470F" w:rsidP="00AF60DD">
      <w:pPr>
        <w:pStyle w:val="Odstavekseznama"/>
        <w:keepNext/>
        <w:keepLines/>
        <w:numPr>
          <w:ilvl w:val="0"/>
          <w:numId w:val="42"/>
        </w:numPr>
        <w:rPr>
          <w:rFonts w:ascii="Tahoma" w:hAnsi="Tahoma" w:cs="Tahoma"/>
          <w:lang w:eastAsia="en-US"/>
        </w:rPr>
      </w:pPr>
      <w:r w:rsidRPr="00D6470F">
        <w:rPr>
          <w:rFonts w:ascii="Tahoma" w:hAnsi="Tahoma" w:cs="Tahoma"/>
          <w:lang w:eastAsia="en-US"/>
        </w:rPr>
        <w:t>naročnik zavarovanja je umaknil ponudbo po poteku roka za prejem ponudb ali nedopustno spremenil ponudbo v času njene veljavnosti; ali</w:t>
      </w:r>
    </w:p>
    <w:p w14:paraId="0447E575" w14:textId="77777777" w:rsidR="00D6470F" w:rsidRPr="00D6470F" w:rsidRDefault="00D6470F" w:rsidP="00AF60DD">
      <w:pPr>
        <w:pStyle w:val="Odstavekseznama"/>
        <w:keepNext/>
        <w:keepLines/>
        <w:numPr>
          <w:ilvl w:val="0"/>
          <w:numId w:val="42"/>
        </w:numPr>
        <w:rPr>
          <w:rFonts w:ascii="Tahoma" w:hAnsi="Tahoma" w:cs="Tahoma"/>
          <w:lang w:eastAsia="en-US"/>
        </w:rPr>
      </w:pPr>
      <w:r w:rsidRPr="00D6470F">
        <w:rPr>
          <w:rFonts w:ascii="Tahoma" w:hAnsi="Tahoma" w:cs="Tahoma"/>
          <w:lang w:eastAsia="en-US"/>
        </w:rPr>
        <w:lastRenderedPageBreak/>
        <w:t>izbrani naročnik zavarovanja na poziv upravičenca ni podpisal okvirnega sporazuma; ali</w:t>
      </w:r>
    </w:p>
    <w:p w14:paraId="553A79FA" w14:textId="77777777" w:rsidR="00D6470F" w:rsidRPr="00D6470F" w:rsidRDefault="00D6470F" w:rsidP="00AF60DD">
      <w:pPr>
        <w:pStyle w:val="Odstavekseznama"/>
        <w:keepNext/>
        <w:keepLines/>
        <w:numPr>
          <w:ilvl w:val="0"/>
          <w:numId w:val="42"/>
        </w:numPr>
        <w:rPr>
          <w:rFonts w:ascii="Tahoma" w:hAnsi="Tahoma" w:cs="Tahoma"/>
          <w:lang w:eastAsia="en-US"/>
        </w:rPr>
      </w:pPr>
      <w:r w:rsidRPr="00D6470F">
        <w:rPr>
          <w:rFonts w:ascii="Tahoma" w:hAnsi="Tahoma" w:cs="Tahoma"/>
          <w:lang w:eastAsia="en-US"/>
        </w:rPr>
        <w:t>izbrani naročnik zavarovanja ni predložil zavarovanja za dobro izvedbo obveznosti v skladu s pogoji naročila.</w:t>
      </w:r>
    </w:p>
    <w:p w14:paraId="47FFC702" w14:textId="77777777" w:rsidR="007A09A0" w:rsidRPr="007A09A0" w:rsidRDefault="007A09A0" w:rsidP="00AF60DD">
      <w:pPr>
        <w:pStyle w:val="Odstavekseznama"/>
        <w:keepNext/>
        <w:keepLines/>
        <w:ind w:left="709"/>
        <w:jc w:val="both"/>
        <w:rPr>
          <w:rFonts w:ascii="Tahoma" w:hAnsi="Tahoma" w:cs="Tahoma"/>
          <w:lang w:eastAsia="en-US"/>
        </w:rPr>
      </w:pPr>
    </w:p>
    <w:p w14:paraId="3A8263A1" w14:textId="77777777" w:rsidR="007A09A0" w:rsidRDefault="007A09A0" w:rsidP="00AF60DD">
      <w:pPr>
        <w:keepNext/>
        <w:keepLines/>
        <w:jc w:val="both"/>
        <w:rPr>
          <w:rFonts w:ascii="Tahoma" w:hAnsi="Tahoma" w:cs="Tahoma"/>
          <w:lang w:eastAsia="en-US"/>
        </w:rPr>
      </w:pPr>
      <w:r w:rsidRPr="00C73DA4">
        <w:rPr>
          <w:rFonts w:ascii="Tahoma" w:hAnsi="Tahoma" w:cs="Tahoma"/>
          <w:lang w:eastAsia="en-US"/>
        </w:rPr>
        <w:t>Katerokoli zahtevo za plačilo po tem zavarovanju moramo prejeti na datum veljavnosti zavarovanja ali pred njim v zgoraj navedenem kraju predložitve.</w:t>
      </w:r>
    </w:p>
    <w:p w14:paraId="3734F167" w14:textId="77777777" w:rsidR="00424DD9" w:rsidRPr="00C73DA4" w:rsidRDefault="00424DD9" w:rsidP="00AF60DD">
      <w:pPr>
        <w:keepNext/>
        <w:keepLines/>
        <w:jc w:val="both"/>
        <w:rPr>
          <w:rFonts w:ascii="Tahoma" w:hAnsi="Tahoma" w:cs="Tahoma"/>
          <w:lang w:eastAsia="en-US"/>
        </w:rPr>
      </w:pPr>
    </w:p>
    <w:p w14:paraId="051DD510" w14:textId="77777777" w:rsidR="007A09A0" w:rsidRPr="00C73DA4" w:rsidRDefault="007A09A0" w:rsidP="00AF60DD">
      <w:pPr>
        <w:keepNext/>
        <w:keepLines/>
        <w:jc w:val="both"/>
        <w:rPr>
          <w:rFonts w:ascii="Tahoma" w:hAnsi="Tahoma" w:cs="Tahoma"/>
          <w:lang w:eastAsia="en-US"/>
        </w:rPr>
      </w:pPr>
      <w:r w:rsidRPr="00C73DA4">
        <w:rPr>
          <w:rFonts w:ascii="Tahoma" w:hAnsi="Tahoma" w:cs="Tahoma"/>
          <w:lang w:eastAsia="en-US"/>
        </w:rPr>
        <w:t>Morebitne spore v zvezi s tem zavarovanjem rešuje stvarno pristojno sodišče v Ljubljani po slovenskem pravu.</w:t>
      </w:r>
    </w:p>
    <w:p w14:paraId="648375B7" w14:textId="77777777" w:rsidR="007A09A0" w:rsidRPr="00C73DA4" w:rsidRDefault="007A09A0" w:rsidP="00AF60D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14:paraId="2247E272" w14:textId="77777777" w:rsidR="007A09A0" w:rsidRPr="00C73DA4" w:rsidRDefault="007A09A0" w:rsidP="00AF60D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C73DA4">
        <w:rPr>
          <w:rFonts w:ascii="Tahoma" w:hAnsi="Tahoma" w:cs="Tahoma"/>
        </w:rPr>
        <w:t>Za to zavarovanje veljajo Enotna pravila za garancije na poziv (EPGP) revizija iz leta 2010, izdana pri MTZ pod št. 758.</w:t>
      </w:r>
    </w:p>
    <w:p w14:paraId="3AC6F7A5" w14:textId="77777777" w:rsidR="007A09A0" w:rsidRDefault="007A09A0" w:rsidP="00AF60D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14:paraId="7E1752AC" w14:textId="77777777" w:rsidR="007A09A0" w:rsidRPr="00C73DA4" w:rsidRDefault="007A09A0" w:rsidP="00AF60D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14:paraId="5FCB999A" w14:textId="77777777" w:rsidR="007A09A0" w:rsidRPr="00C73DA4" w:rsidRDefault="007A09A0" w:rsidP="00AF60D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ahoma" w:hAnsi="Tahoma" w:cs="Tahoma"/>
          <w:lang w:eastAsia="en-US"/>
        </w:rPr>
      </w:pPr>
      <w:r w:rsidRPr="00C73DA4">
        <w:rPr>
          <w:rFonts w:ascii="Tahoma" w:hAnsi="Tahoma" w:cs="Tahoma"/>
          <w:lang w:eastAsia="en-US"/>
        </w:rPr>
        <w:tab/>
      </w:r>
      <w:r w:rsidRPr="00C73DA4">
        <w:rPr>
          <w:rFonts w:ascii="Tahoma" w:hAnsi="Tahoma" w:cs="Tahoma"/>
          <w:lang w:eastAsia="en-US"/>
        </w:rPr>
        <w:tab/>
      </w:r>
      <w:r w:rsidRPr="00C73DA4">
        <w:rPr>
          <w:rFonts w:ascii="Tahoma" w:hAnsi="Tahoma" w:cs="Tahoma"/>
          <w:lang w:eastAsia="en-US"/>
        </w:rPr>
        <w:tab/>
      </w:r>
      <w:r w:rsidRPr="00C73DA4">
        <w:rPr>
          <w:rFonts w:ascii="Tahoma" w:hAnsi="Tahoma" w:cs="Tahoma"/>
          <w:lang w:eastAsia="en-US"/>
        </w:rPr>
        <w:tab/>
      </w:r>
      <w:r w:rsidRPr="00C73DA4">
        <w:rPr>
          <w:rFonts w:ascii="Tahoma" w:hAnsi="Tahoma" w:cs="Tahoma"/>
          <w:lang w:eastAsia="en-US"/>
        </w:rPr>
        <w:tab/>
      </w:r>
      <w:r w:rsidRPr="00C73DA4">
        <w:rPr>
          <w:rFonts w:ascii="Tahoma" w:hAnsi="Tahoma" w:cs="Tahoma"/>
          <w:lang w:eastAsia="en-US"/>
        </w:rPr>
        <w:tab/>
      </w:r>
      <w:r w:rsidRPr="00C73DA4">
        <w:rPr>
          <w:rFonts w:ascii="Tahoma" w:hAnsi="Tahoma" w:cs="Tahoma"/>
          <w:lang w:eastAsia="en-US"/>
        </w:rPr>
        <w:tab/>
      </w:r>
      <w:r w:rsidRPr="00C73DA4">
        <w:rPr>
          <w:rFonts w:ascii="Tahoma" w:hAnsi="Tahoma" w:cs="Tahoma"/>
          <w:lang w:eastAsia="en-US"/>
        </w:rPr>
        <w:tab/>
        <w:t xml:space="preserve"> garant</w:t>
      </w:r>
      <w:r w:rsidRPr="00C73DA4">
        <w:rPr>
          <w:rFonts w:ascii="Tahoma" w:hAnsi="Tahoma" w:cs="Tahoma"/>
          <w:lang w:eastAsia="en-US"/>
        </w:rPr>
        <w:tab/>
      </w:r>
      <w:r w:rsidRPr="00C73DA4">
        <w:rPr>
          <w:rFonts w:ascii="Tahoma" w:hAnsi="Tahoma" w:cs="Tahoma"/>
          <w:lang w:eastAsia="en-US"/>
        </w:rPr>
        <w:tab/>
      </w:r>
      <w:r w:rsidRPr="00C73DA4">
        <w:rPr>
          <w:rFonts w:ascii="Tahoma" w:hAnsi="Tahoma" w:cs="Tahoma"/>
          <w:lang w:eastAsia="en-US"/>
        </w:rPr>
        <w:tab/>
      </w:r>
      <w:r w:rsidRPr="00C73DA4">
        <w:rPr>
          <w:rFonts w:ascii="Tahoma" w:hAnsi="Tahoma" w:cs="Tahoma"/>
          <w:lang w:eastAsia="en-US"/>
        </w:rPr>
        <w:tab/>
      </w:r>
      <w:r w:rsidRPr="00C73DA4">
        <w:rPr>
          <w:rFonts w:ascii="Tahoma" w:hAnsi="Tahoma" w:cs="Tahoma"/>
          <w:lang w:eastAsia="en-US"/>
        </w:rPr>
        <w:tab/>
      </w:r>
      <w:r w:rsidRPr="00C73DA4">
        <w:rPr>
          <w:rFonts w:ascii="Tahoma" w:hAnsi="Tahoma" w:cs="Tahoma"/>
          <w:lang w:eastAsia="en-US"/>
        </w:rPr>
        <w:tab/>
      </w:r>
      <w:r w:rsidRPr="00C73DA4">
        <w:rPr>
          <w:rFonts w:ascii="Tahoma" w:hAnsi="Tahoma" w:cs="Tahoma"/>
          <w:lang w:eastAsia="en-US"/>
        </w:rPr>
        <w:tab/>
      </w:r>
      <w:r w:rsidRPr="00C73DA4">
        <w:rPr>
          <w:rFonts w:ascii="Tahoma" w:hAnsi="Tahoma" w:cs="Tahoma"/>
          <w:lang w:eastAsia="en-US"/>
        </w:rPr>
        <w:tab/>
      </w:r>
      <w:r w:rsidRPr="00C73DA4">
        <w:rPr>
          <w:rFonts w:ascii="Tahoma" w:hAnsi="Tahoma" w:cs="Tahoma"/>
          <w:lang w:eastAsia="en-US"/>
        </w:rPr>
        <w:tab/>
        <w:t>(žig in podpis)</w:t>
      </w:r>
    </w:p>
    <w:p w14:paraId="20D0925F" w14:textId="77777777" w:rsidR="007A09A0" w:rsidRPr="00C73DA4" w:rsidRDefault="007A09A0" w:rsidP="00AF60DD">
      <w:pPr>
        <w:keepNext/>
        <w:keepLines/>
        <w:rPr>
          <w:rFonts w:ascii="Arial" w:hAnsi="Arial" w:cs="Arial"/>
          <w:lang w:eastAsia="en-US"/>
        </w:rPr>
      </w:pPr>
    </w:p>
    <w:p w14:paraId="7C8C0FCA" w14:textId="77777777" w:rsidR="007A09A0" w:rsidRPr="00C73DA4" w:rsidRDefault="007A09A0" w:rsidP="00AF60DD">
      <w:pPr>
        <w:keepNext/>
        <w:keepLines/>
        <w:jc w:val="both"/>
        <w:rPr>
          <w:rFonts w:ascii="Tahoma" w:hAnsi="Tahoma" w:cs="Tahoma"/>
          <w:i/>
          <w:iCs/>
          <w:sz w:val="18"/>
          <w:szCs w:val="22"/>
        </w:rPr>
      </w:pPr>
    </w:p>
    <w:p w14:paraId="2446AAF3" w14:textId="77777777" w:rsidR="007A09A0" w:rsidRPr="00C10089" w:rsidRDefault="007A09A0" w:rsidP="00AF60D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b/>
          <w:i/>
          <w:u w:val="single"/>
          <w:lang w:eastAsia="en-US"/>
        </w:rPr>
      </w:pPr>
      <w:r w:rsidRPr="00C10089">
        <w:rPr>
          <w:rFonts w:ascii="Tahoma" w:hAnsi="Tahoma" w:cs="Tahoma"/>
          <w:b/>
          <w:i/>
          <w:u w:val="single"/>
          <w:lang w:eastAsia="en-US"/>
        </w:rPr>
        <w:t>Opozorilo:</w:t>
      </w:r>
    </w:p>
    <w:p w14:paraId="4618FBC7" w14:textId="77777777" w:rsidR="007A09A0" w:rsidRPr="008A3942" w:rsidRDefault="007A09A0" w:rsidP="00AF60DD">
      <w:pPr>
        <w:keepNext/>
        <w:keepLines/>
        <w:jc w:val="both"/>
        <w:rPr>
          <w:rFonts w:ascii="Tahoma" w:hAnsi="Tahoma" w:cs="Tahoma"/>
          <w:sz w:val="18"/>
        </w:rPr>
      </w:pPr>
      <w:r w:rsidRPr="00426CF9">
        <w:rPr>
          <w:rFonts w:ascii="Tahoma" w:hAnsi="Tahoma" w:cs="Tahoma"/>
          <w:b/>
          <w:i/>
          <w:sz w:val="18"/>
        </w:rPr>
        <w:t xml:space="preserve">Kavcijska zavarovanja morajo vsebovati klavzulo: »Zahtevi za plačilo ni potrebno priložiti originalnega izvoda zavarovanja.« </w:t>
      </w:r>
    </w:p>
    <w:p w14:paraId="477FD06B" w14:textId="77777777" w:rsidR="007A09A0" w:rsidRPr="00C73DA4" w:rsidRDefault="007A09A0" w:rsidP="00AF60DD">
      <w:pPr>
        <w:keepNext/>
        <w:keepLines/>
        <w:jc w:val="both"/>
        <w:rPr>
          <w:rFonts w:ascii="Tahoma" w:hAnsi="Tahoma" w:cs="Tahoma"/>
          <w:i/>
          <w:iCs/>
          <w:sz w:val="18"/>
          <w:szCs w:val="22"/>
        </w:rPr>
      </w:pPr>
    </w:p>
    <w:p w14:paraId="0D6B6B85" w14:textId="77777777" w:rsidR="007A09A0" w:rsidRPr="00C73DA4" w:rsidRDefault="007A09A0" w:rsidP="00AF60DD">
      <w:pPr>
        <w:keepNext/>
        <w:keepLines/>
        <w:jc w:val="both"/>
        <w:rPr>
          <w:rFonts w:ascii="Tahoma" w:hAnsi="Tahoma" w:cs="Tahoma"/>
          <w:i/>
          <w:iCs/>
          <w:sz w:val="18"/>
          <w:szCs w:val="22"/>
        </w:rPr>
      </w:pPr>
    </w:p>
    <w:p w14:paraId="6D088E34" w14:textId="77777777" w:rsidR="007A09A0" w:rsidRPr="00C73DA4" w:rsidRDefault="007A09A0" w:rsidP="00AF60DD">
      <w:pPr>
        <w:keepNext/>
        <w:keepLines/>
        <w:jc w:val="both"/>
        <w:rPr>
          <w:rFonts w:ascii="Tahoma" w:hAnsi="Tahoma" w:cs="Tahoma"/>
          <w:i/>
          <w:iCs/>
          <w:sz w:val="18"/>
          <w:szCs w:val="22"/>
        </w:rPr>
      </w:pPr>
    </w:p>
    <w:p w14:paraId="7C444644" w14:textId="77777777" w:rsidR="007A09A0" w:rsidRPr="00C73DA4" w:rsidRDefault="007A09A0" w:rsidP="00AF60DD">
      <w:pPr>
        <w:keepNext/>
        <w:keepLines/>
        <w:jc w:val="both"/>
        <w:rPr>
          <w:rFonts w:ascii="Tahoma" w:hAnsi="Tahoma" w:cs="Tahoma"/>
          <w:i/>
          <w:iCs/>
          <w:sz w:val="18"/>
          <w:szCs w:val="22"/>
        </w:rPr>
      </w:pPr>
    </w:p>
    <w:p w14:paraId="624895C3" w14:textId="1C619351" w:rsidR="007A09A0" w:rsidRPr="00C73DA4" w:rsidRDefault="003549F2" w:rsidP="00AF60DD">
      <w:pPr>
        <w:keepNext/>
        <w:keepLines/>
        <w:jc w:val="both"/>
        <w:rPr>
          <w:rFonts w:ascii="Tahoma" w:hAnsi="Tahoma" w:cs="Tahoma"/>
          <w:i/>
          <w:iCs/>
          <w:sz w:val="18"/>
          <w:szCs w:val="22"/>
        </w:rPr>
      </w:pPr>
      <w:r>
        <w:rPr>
          <w:rFonts w:ascii="Tahoma" w:hAnsi="Tahoma" w:cs="Tahoma"/>
          <w:i/>
          <w:iCs/>
          <w:sz w:val="18"/>
          <w:szCs w:val="22"/>
        </w:rPr>
        <w:t>Ponudnik</w:t>
      </w:r>
      <w:r w:rsidR="007A09A0" w:rsidRPr="00C73DA4">
        <w:rPr>
          <w:rFonts w:ascii="Tahoma" w:hAnsi="Tahoma" w:cs="Tahoma"/>
          <w:i/>
          <w:iCs/>
          <w:sz w:val="18"/>
          <w:szCs w:val="22"/>
        </w:rPr>
        <w:t xml:space="preserve"> </w:t>
      </w:r>
      <w:r w:rsidR="007A09A0">
        <w:rPr>
          <w:rFonts w:ascii="Tahoma" w:hAnsi="Tahoma" w:cs="Tahoma"/>
          <w:i/>
          <w:iCs/>
          <w:sz w:val="18"/>
          <w:szCs w:val="22"/>
          <w:u w:val="single"/>
        </w:rPr>
        <w:t>zavarovanje</w:t>
      </w:r>
      <w:r w:rsidR="007A09A0" w:rsidRPr="00C73DA4">
        <w:rPr>
          <w:rFonts w:ascii="Tahoma" w:hAnsi="Tahoma" w:cs="Tahoma"/>
          <w:i/>
          <w:iCs/>
          <w:sz w:val="18"/>
          <w:szCs w:val="22"/>
          <w:u w:val="single"/>
        </w:rPr>
        <w:t xml:space="preserve"> za resnost </w:t>
      </w:r>
      <w:r>
        <w:rPr>
          <w:rFonts w:ascii="Tahoma" w:hAnsi="Tahoma" w:cs="Tahoma"/>
          <w:i/>
          <w:iCs/>
          <w:sz w:val="18"/>
          <w:szCs w:val="22"/>
          <w:u w:val="single"/>
        </w:rPr>
        <w:t>ponudbe</w:t>
      </w:r>
      <w:r w:rsidRPr="003549F2">
        <w:rPr>
          <w:rFonts w:ascii="Tahoma" w:hAnsi="Tahoma" w:cs="Tahoma"/>
          <w:i/>
          <w:iCs/>
          <w:sz w:val="18"/>
          <w:szCs w:val="22"/>
          <w:u w:val="single"/>
        </w:rPr>
        <w:t xml:space="preserve"> </w:t>
      </w:r>
      <w:r w:rsidR="007A09A0" w:rsidRPr="00C73DA4">
        <w:rPr>
          <w:rFonts w:ascii="Tahoma" w:hAnsi="Tahoma" w:cs="Tahoma"/>
          <w:i/>
          <w:iCs/>
          <w:sz w:val="18"/>
          <w:szCs w:val="22"/>
        </w:rPr>
        <w:t xml:space="preserve">v okviru </w:t>
      </w:r>
      <w:r w:rsidR="007A09A0">
        <w:rPr>
          <w:rFonts w:ascii="Tahoma" w:hAnsi="Tahoma" w:cs="Tahoma"/>
          <w:i/>
          <w:iCs/>
          <w:sz w:val="18"/>
          <w:szCs w:val="22"/>
        </w:rPr>
        <w:t xml:space="preserve">informacijskega </w:t>
      </w:r>
      <w:r w:rsidR="007A09A0" w:rsidRPr="00C73DA4">
        <w:rPr>
          <w:rFonts w:ascii="Tahoma" w:hAnsi="Tahoma" w:cs="Tahoma"/>
          <w:i/>
          <w:iCs/>
          <w:sz w:val="18"/>
          <w:szCs w:val="22"/>
        </w:rPr>
        <w:t>sistema e-JN</w:t>
      </w:r>
      <w:r w:rsidR="007A09A0" w:rsidRPr="00C73DA4">
        <w:rPr>
          <w:rFonts w:ascii="Tahoma" w:hAnsi="Tahoma" w:cs="Tahoma"/>
          <w:b/>
          <w:i/>
          <w:iCs/>
          <w:sz w:val="18"/>
          <w:szCs w:val="22"/>
        </w:rPr>
        <w:t xml:space="preserve"> </w:t>
      </w:r>
      <w:r w:rsidR="007A09A0" w:rsidRPr="00C73DA4">
        <w:rPr>
          <w:rFonts w:ascii="Tahoma" w:hAnsi="Tahoma" w:cs="Tahoma"/>
          <w:b/>
          <w:i/>
          <w:iCs/>
          <w:sz w:val="18"/>
          <w:szCs w:val="22"/>
          <w:u w:val="single"/>
        </w:rPr>
        <w:t xml:space="preserve">naloži v razdelek </w:t>
      </w:r>
      <w:r w:rsidR="007A09A0" w:rsidRPr="00C8516D">
        <w:rPr>
          <w:rFonts w:ascii="Tahoma" w:hAnsi="Tahoma" w:cs="Tahoma"/>
          <w:b/>
          <w:i/>
          <w:iCs/>
          <w:sz w:val="18"/>
          <w:szCs w:val="22"/>
          <w:u w:val="single"/>
        </w:rPr>
        <w:t>»Dokumenti«, del »Ostale priloge«</w:t>
      </w:r>
      <w:r w:rsidR="007A09A0">
        <w:rPr>
          <w:rFonts w:ascii="Tahoma" w:hAnsi="Tahoma" w:cs="Tahoma"/>
          <w:b/>
          <w:i/>
          <w:iCs/>
          <w:sz w:val="18"/>
          <w:szCs w:val="22"/>
          <w:u w:val="single"/>
        </w:rPr>
        <w:t>.</w:t>
      </w:r>
    </w:p>
    <w:p w14:paraId="15A64BCF" w14:textId="77777777" w:rsidR="003300FC" w:rsidRPr="00112425" w:rsidRDefault="003300FC" w:rsidP="00AF60D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14:paraId="27B7023E" w14:textId="77777777" w:rsidR="003300FC" w:rsidRPr="00112425" w:rsidRDefault="003300FC" w:rsidP="00AF60D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14:paraId="32DDC749" w14:textId="77777777" w:rsidR="003300FC" w:rsidRPr="00112425" w:rsidRDefault="003300FC" w:rsidP="00AF60D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14:paraId="01330F4B" w14:textId="77777777" w:rsidR="003300FC" w:rsidRPr="00112425" w:rsidRDefault="003300FC" w:rsidP="00AF60D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14:paraId="1EDE6692" w14:textId="77777777" w:rsidR="003300FC" w:rsidRPr="00112425" w:rsidRDefault="003300FC" w:rsidP="00AF60D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14:paraId="5511BCF7" w14:textId="77777777" w:rsidR="003300FC" w:rsidRPr="00112425" w:rsidRDefault="003300FC" w:rsidP="00AF60D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14:paraId="248B317A" w14:textId="77777777" w:rsidR="003300FC" w:rsidRPr="00112425" w:rsidRDefault="003300FC" w:rsidP="00AF60D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b/>
          <w:lang w:eastAsia="en-US"/>
        </w:rPr>
      </w:pPr>
    </w:p>
    <w:p w14:paraId="0AF5DA1C" w14:textId="77777777" w:rsidR="003300FC" w:rsidRPr="00112425" w:rsidRDefault="003300FC" w:rsidP="00AF60DD">
      <w:pPr>
        <w:keepNext/>
        <w:keepLines/>
        <w:jc w:val="both"/>
        <w:rPr>
          <w:rFonts w:ascii="Tahoma" w:hAnsi="Tahoma" w:cs="Tahoma"/>
          <w:lang w:eastAsia="en-US"/>
        </w:rPr>
      </w:pPr>
    </w:p>
    <w:p w14:paraId="14BD0DE9" w14:textId="77777777" w:rsidR="003300FC" w:rsidRDefault="003300FC" w:rsidP="00AF60DD">
      <w:pPr>
        <w:keepNext/>
        <w:keepLines/>
        <w:ind w:left="720"/>
        <w:jc w:val="both"/>
        <w:rPr>
          <w:rFonts w:ascii="Tahoma" w:hAnsi="Tahoma" w:cs="Tahoma"/>
          <w:lang w:eastAsia="en-US"/>
        </w:rPr>
      </w:pPr>
    </w:p>
    <w:p w14:paraId="33CB5DCA" w14:textId="77777777" w:rsidR="007A09A0" w:rsidRDefault="007A09A0" w:rsidP="00AF60DD">
      <w:pPr>
        <w:keepNext/>
        <w:keepLines/>
        <w:ind w:left="720"/>
        <w:jc w:val="both"/>
        <w:rPr>
          <w:rFonts w:ascii="Tahoma" w:hAnsi="Tahoma" w:cs="Tahoma"/>
          <w:lang w:eastAsia="en-US"/>
        </w:rPr>
      </w:pPr>
    </w:p>
    <w:p w14:paraId="1BD9E66D" w14:textId="77777777" w:rsidR="007A09A0" w:rsidRDefault="007A09A0" w:rsidP="00AF60DD">
      <w:pPr>
        <w:keepNext/>
        <w:keepLines/>
        <w:ind w:left="720"/>
        <w:jc w:val="both"/>
        <w:rPr>
          <w:rFonts w:ascii="Tahoma" w:hAnsi="Tahoma" w:cs="Tahoma"/>
          <w:lang w:eastAsia="en-US"/>
        </w:rPr>
      </w:pPr>
    </w:p>
    <w:p w14:paraId="1169A77C" w14:textId="77777777" w:rsidR="007A09A0" w:rsidRDefault="007A09A0" w:rsidP="00AF60DD">
      <w:pPr>
        <w:keepNext/>
        <w:keepLines/>
        <w:ind w:left="720"/>
        <w:jc w:val="both"/>
        <w:rPr>
          <w:rFonts w:ascii="Tahoma" w:hAnsi="Tahoma" w:cs="Tahoma"/>
          <w:lang w:eastAsia="en-US"/>
        </w:rPr>
      </w:pPr>
    </w:p>
    <w:p w14:paraId="1D4B0941" w14:textId="77777777" w:rsidR="007A09A0" w:rsidRDefault="007A09A0" w:rsidP="00AF60DD">
      <w:pPr>
        <w:keepNext/>
        <w:keepLines/>
        <w:ind w:left="720"/>
        <w:jc w:val="both"/>
        <w:rPr>
          <w:rFonts w:ascii="Tahoma" w:hAnsi="Tahoma" w:cs="Tahoma"/>
          <w:lang w:eastAsia="en-US"/>
        </w:rPr>
      </w:pPr>
    </w:p>
    <w:p w14:paraId="62AEC7D8" w14:textId="77777777" w:rsidR="007A09A0" w:rsidRDefault="007A09A0" w:rsidP="00AF60DD">
      <w:pPr>
        <w:keepNext/>
        <w:keepLines/>
        <w:ind w:left="720"/>
        <w:jc w:val="both"/>
        <w:rPr>
          <w:rFonts w:ascii="Tahoma" w:hAnsi="Tahoma" w:cs="Tahoma"/>
          <w:lang w:eastAsia="en-US"/>
        </w:rPr>
      </w:pPr>
    </w:p>
    <w:p w14:paraId="6635A360" w14:textId="77777777" w:rsidR="007A09A0" w:rsidRDefault="007A09A0" w:rsidP="00AF60DD">
      <w:pPr>
        <w:keepNext/>
        <w:keepLines/>
        <w:ind w:left="720"/>
        <w:jc w:val="both"/>
        <w:rPr>
          <w:rFonts w:ascii="Tahoma" w:hAnsi="Tahoma" w:cs="Tahoma"/>
          <w:lang w:eastAsia="en-US"/>
        </w:rPr>
      </w:pPr>
    </w:p>
    <w:p w14:paraId="32C98805" w14:textId="77777777" w:rsidR="007A09A0" w:rsidRDefault="007A09A0" w:rsidP="00AF60DD">
      <w:pPr>
        <w:keepNext/>
        <w:keepLines/>
        <w:ind w:left="720"/>
        <w:jc w:val="both"/>
        <w:rPr>
          <w:rFonts w:ascii="Tahoma" w:hAnsi="Tahoma" w:cs="Tahoma"/>
          <w:lang w:eastAsia="en-US"/>
        </w:rPr>
      </w:pPr>
    </w:p>
    <w:p w14:paraId="7874021A" w14:textId="77777777" w:rsidR="007A09A0" w:rsidRDefault="007A09A0" w:rsidP="00AF60DD">
      <w:pPr>
        <w:keepNext/>
        <w:keepLines/>
        <w:ind w:left="720"/>
        <w:jc w:val="both"/>
        <w:rPr>
          <w:rFonts w:ascii="Tahoma" w:hAnsi="Tahoma" w:cs="Tahoma"/>
          <w:lang w:eastAsia="en-US"/>
        </w:rPr>
      </w:pPr>
    </w:p>
    <w:p w14:paraId="15819AEE" w14:textId="77777777" w:rsidR="007A09A0" w:rsidRDefault="007A09A0" w:rsidP="00AF60DD">
      <w:pPr>
        <w:keepNext/>
        <w:keepLines/>
        <w:ind w:left="720"/>
        <w:jc w:val="both"/>
        <w:rPr>
          <w:rFonts w:ascii="Tahoma" w:hAnsi="Tahoma" w:cs="Tahoma"/>
          <w:lang w:eastAsia="en-US"/>
        </w:rPr>
      </w:pPr>
    </w:p>
    <w:p w14:paraId="28215D20" w14:textId="77777777" w:rsidR="007A09A0" w:rsidRDefault="007A09A0" w:rsidP="00AF60DD">
      <w:pPr>
        <w:keepNext/>
        <w:keepLines/>
        <w:ind w:left="720"/>
        <w:jc w:val="both"/>
        <w:rPr>
          <w:rFonts w:ascii="Tahoma" w:hAnsi="Tahoma" w:cs="Tahoma"/>
          <w:lang w:eastAsia="en-US"/>
        </w:rPr>
      </w:pPr>
    </w:p>
    <w:p w14:paraId="22FE651A" w14:textId="77777777" w:rsidR="007A09A0" w:rsidRDefault="007A09A0" w:rsidP="00AF60DD">
      <w:pPr>
        <w:keepNext/>
        <w:keepLines/>
        <w:ind w:left="720"/>
        <w:jc w:val="both"/>
        <w:rPr>
          <w:rFonts w:ascii="Tahoma" w:hAnsi="Tahoma" w:cs="Tahoma"/>
          <w:lang w:eastAsia="en-US"/>
        </w:rPr>
      </w:pPr>
    </w:p>
    <w:p w14:paraId="14794D12" w14:textId="77777777" w:rsidR="007A09A0" w:rsidRDefault="007A09A0" w:rsidP="00AF60DD">
      <w:pPr>
        <w:keepNext/>
        <w:keepLines/>
        <w:ind w:left="720"/>
        <w:jc w:val="both"/>
        <w:rPr>
          <w:rFonts w:ascii="Tahoma" w:hAnsi="Tahoma" w:cs="Tahoma"/>
          <w:lang w:eastAsia="en-US"/>
        </w:rPr>
      </w:pPr>
    </w:p>
    <w:p w14:paraId="0C8E6EFA" w14:textId="77777777" w:rsidR="007A09A0" w:rsidRDefault="007A09A0" w:rsidP="00AF60DD">
      <w:pPr>
        <w:keepNext/>
        <w:keepLines/>
        <w:ind w:left="720"/>
        <w:jc w:val="both"/>
        <w:rPr>
          <w:rFonts w:ascii="Tahoma" w:hAnsi="Tahoma" w:cs="Tahoma"/>
          <w:lang w:eastAsia="en-US"/>
        </w:rPr>
      </w:pPr>
    </w:p>
    <w:p w14:paraId="4F443294" w14:textId="77777777" w:rsidR="007A09A0" w:rsidRDefault="007A09A0" w:rsidP="00AF60DD">
      <w:pPr>
        <w:keepNext/>
        <w:keepLines/>
        <w:ind w:left="720"/>
        <w:jc w:val="both"/>
        <w:rPr>
          <w:rFonts w:ascii="Tahoma" w:hAnsi="Tahoma" w:cs="Tahoma"/>
          <w:lang w:eastAsia="en-US"/>
        </w:rPr>
      </w:pPr>
    </w:p>
    <w:p w14:paraId="065535BB" w14:textId="77777777" w:rsidR="007A09A0" w:rsidRDefault="007A09A0" w:rsidP="00AF60DD">
      <w:pPr>
        <w:keepNext/>
        <w:keepLines/>
        <w:ind w:left="720"/>
        <w:jc w:val="both"/>
        <w:rPr>
          <w:rFonts w:ascii="Tahoma" w:hAnsi="Tahoma" w:cs="Tahoma"/>
          <w:lang w:eastAsia="en-US"/>
        </w:rPr>
      </w:pPr>
    </w:p>
    <w:p w14:paraId="0DFAF1DF" w14:textId="77777777" w:rsidR="007A09A0" w:rsidRDefault="007A09A0" w:rsidP="00AF60DD">
      <w:pPr>
        <w:keepNext/>
        <w:keepLines/>
        <w:ind w:left="720"/>
        <w:jc w:val="both"/>
        <w:rPr>
          <w:rFonts w:ascii="Tahoma" w:hAnsi="Tahoma" w:cs="Tahoma"/>
          <w:lang w:eastAsia="en-US"/>
        </w:rPr>
      </w:pPr>
    </w:p>
    <w:p w14:paraId="6F1DAE8F" w14:textId="77777777" w:rsidR="007A09A0" w:rsidRDefault="007A09A0" w:rsidP="00AF60DD">
      <w:pPr>
        <w:keepNext/>
        <w:keepLines/>
        <w:ind w:left="720"/>
        <w:jc w:val="both"/>
        <w:rPr>
          <w:rFonts w:ascii="Tahoma" w:hAnsi="Tahoma" w:cs="Tahoma"/>
          <w:lang w:eastAsia="en-US"/>
        </w:rPr>
      </w:pPr>
    </w:p>
    <w:p w14:paraId="60BE86C7" w14:textId="77777777" w:rsidR="007A09A0" w:rsidRDefault="007A09A0" w:rsidP="00AF60DD">
      <w:pPr>
        <w:keepNext/>
        <w:keepLines/>
        <w:ind w:left="720"/>
        <w:jc w:val="both"/>
        <w:rPr>
          <w:rFonts w:ascii="Tahoma" w:hAnsi="Tahoma" w:cs="Tahoma"/>
          <w:lang w:eastAsia="en-US"/>
        </w:rPr>
      </w:pPr>
    </w:p>
    <w:p w14:paraId="0845709D" w14:textId="77777777" w:rsidR="007A09A0" w:rsidRDefault="007A09A0" w:rsidP="00AF60DD">
      <w:pPr>
        <w:keepNext/>
        <w:keepLines/>
        <w:ind w:left="720"/>
        <w:jc w:val="both"/>
        <w:rPr>
          <w:rFonts w:ascii="Tahoma" w:hAnsi="Tahoma" w:cs="Tahoma"/>
          <w:lang w:eastAsia="en-US"/>
        </w:rPr>
      </w:pPr>
    </w:p>
    <w:p w14:paraId="6AFDF539" w14:textId="77777777" w:rsidR="007A09A0" w:rsidRDefault="007A09A0" w:rsidP="00AF60DD">
      <w:pPr>
        <w:keepNext/>
        <w:keepLines/>
        <w:ind w:left="720"/>
        <w:jc w:val="both"/>
        <w:rPr>
          <w:rFonts w:ascii="Tahoma" w:hAnsi="Tahoma" w:cs="Tahoma"/>
          <w:lang w:eastAsia="en-US"/>
        </w:rPr>
      </w:pPr>
    </w:p>
    <w:p w14:paraId="2BB582C5" w14:textId="77777777" w:rsidR="007A09A0" w:rsidRDefault="007A09A0" w:rsidP="00AF60DD">
      <w:pPr>
        <w:keepNext/>
        <w:keepLines/>
        <w:ind w:left="720"/>
        <w:jc w:val="both"/>
        <w:rPr>
          <w:rFonts w:ascii="Tahoma" w:hAnsi="Tahoma" w:cs="Tahoma"/>
          <w:lang w:eastAsia="en-US"/>
        </w:rPr>
      </w:pPr>
    </w:p>
    <w:p w14:paraId="6D668B2B" w14:textId="1F1E97D5" w:rsidR="007A09A0" w:rsidRDefault="007A09A0" w:rsidP="00AF60DD">
      <w:pPr>
        <w:keepNext/>
        <w:keepLines/>
        <w:ind w:left="720"/>
        <w:jc w:val="both"/>
        <w:rPr>
          <w:rFonts w:ascii="Tahoma" w:hAnsi="Tahoma" w:cs="Tahoma"/>
          <w:lang w:eastAsia="en-US"/>
        </w:rPr>
      </w:pPr>
    </w:p>
    <w:p w14:paraId="73B38325" w14:textId="75FF182D" w:rsidR="00D6470F" w:rsidRDefault="00D6470F" w:rsidP="00AF60DD">
      <w:pPr>
        <w:keepNext/>
        <w:keepLines/>
        <w:ind w:left="720"/>
        <w:jc w:val="both"/>
        <w:rPr>
          <w:rFonts w:ascii="Tahoma" w:hAnsi="Tahoma" w:cs="Tahoma"/>
          <w:lang w:eastAsia="en-US"/>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252"/>
        <w:gridCol w:w="1463"/>
      </w:tblGrid>
      <w:tr w:rsidR="002216FE" w:rsidRPr="00112425" w14:paraId="7F1BF41A" w14:textId="77777777" w:rsidTr="00610C0E">
        <w:tc>
          <w:tcPr>
            <w:tcW w:w="8252" w:type="dxa"/>
          </w:tcPr>
          <w:p w14:paraId="11F5D507" w14:textId="77777777" w:rsidR="002216FE" w:rsidRPr="00112425" w:rsidRDefault="002216FE" w:rsidP="00AF60DD">
            <w:pPr>
              <w:keepNext/>
              <w:keepLines/>
              <w:jc w:val="both"/>
              <w:rPr>
                <w:rFonts w:ascii="Tahoma" w:hAnsi="Tahoma" w:cs="Tahoma"/>
              </w:rPr>
            </w:pPr>
            <w:r w:rsidRPr="00112425">
              <w:rPr>
                <w:rFonts w:ascii="Tahoma" w:hAnsi="Tahoma" w:cs="Tahoma"/>
              </w:rPr>
              <w:lastRenderedPageBreak/>
              <w:t xml:space="preserve">FINANČNO ZAVAROVANJE ZA DOBRO IZVEDBO POGODBENIH OBVEZNOSTI </w:t>
            </w:r>
          </w:p>
        </w:tc>
        <w:tc>
          <w:tcPr>
            <w:tcW w:w="1463" w:type="dxa"/>
          </w:tcPr>
          <w:p w14:paraId="1EFA304E" w14:textId="77777777" w:rsidR="002216FE" w:rsidRPr="00112425" w:rsidRDefault="002216FE" w:rsidP="00AF60DD">
            <w:pPr>
              <w:keepNext/>
              <w:keepLines/>
              <w:jc w:val="both"/>
              <w:rPr>
                <w:rFonts w:ascii="Tahoma" w:hAnsi="Tahoma" w:cs="Tahoma"/>
                <w:b/>
                <w:i/>
              </w:rPr>
            </w:pPr>
            <w:r w:rsidRPr="00112425">
              <w:rPr>
                <w:rFonts w:ascii="Tahoma" w:hAnsi="Tahoma" w:cs="Tahoma"/>
                <w:b/>
                <w:i/>
              </w:rPr>
              <w:t>Priloga</w:t>
            </w:r>
            <w:r>
              <w:rPr>
                <w:rFonts w:ascii="Tahoma" w:hAnsi="Tahoma" w:cs="Tahoma"/>
                <w:b/>
                <w:i/>
              </w:rPr>
              <w:t xml:space="preserve"> </w:t>
            </w:r>
            <w:r w:rsidR="005D0809">
              <w:rPr>
                <w:rFonts w:ascii="Tahoma" w:hAnsi="Tahoma" w:cs="Tahoma"/>
                <w:b/>
                <w:i/>
              </w:rPr>
              <w:t>9</w:t>
            </w:r>
            <w:r w:rsidRPr="00112425">
              <w:rPr>
                <w:rFonts w:ascii="Tahoma" w:hAnsi="Tahoma" w:cs="Tahoma"/>
                <w:b/>
                <w:i/>
              </w:rPr>
              <w:t>/2</w:t>
            </w:r>
          </w:p>
        </w:tc>
      </w:tr>
    </w:tbl>
    <w:p w14:paraId="6E708C7E" w14:textId="77777777" w:rsidR="00A60E5F" w:rsidRPr="00112425" w:rsidRDefault="00A60E5F" w:rsidP="00AF60D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sz w:val="18"/>
        </w:rPr>
      </w:pPr>
    </w:p>
    <w:p w14:paraId="6ECAB222" w14:textId="77777777" w:rsidR="003300FC" w:rsidRPr="00112425" w:rsidRDefault="003300FC" w:rsidP="00AF60D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rPr>
      </w:pPr>
      <w:r w:rsidRPr="00112425">
        <w:rPr>
          <w:rFonts w:ascii="Tahoma" w:hAnsi="Tahoma" w:cs="Tahoma"/>
          <w:i/>
        </w:rPr>
        <w:t>Glava s podatki o garantu (zavarovalnici/banki) ali SWIFT ključ</w:t>
      </w:r>
    </w:p>
    <w:p w14:paraId="7120C5FF" w14:textId="77777777" w:rsidR="003300FC" w:rsidRPr="00112425" w:rsidRDefault="003300FC" w:rsidP="00AF60D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b/>
        </w:rPr>
      </w:pPr>
    </w:p>
    <w:p w14:paraId="1158CD63" w14:textId="77777777" w:rsidR="003300FC" w:rsidRPr="00112425" w:rsidRDefault="003300FC" w:rsidP="00AF60D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112425">
        <w:rPr>
          <w:rFonts w:ascii="Tahoma" w:hAnsi="Tahoma" w:cs="Tahoma"/>
        </w:rPr>
        <w:t xml:space="preserve">Za:       </w:t>
      </w:r>
      <w:r w:rsidRPr="00112425">
        <w:rPr>
          <w:rFonts w:ascii="Tahoma" w:hAnsi="Tahoma" w:cs="Tahoma"/>
          <w:i/>
        </w:rPr>
        <w:fldChar w:fldCharType="begin">
          <w:ffData>
            <w:name w:val="Besedilo2"/>
            <w:enabled/>
            <w:calcOnExit w:val="0"/>
            <w:textInput/>
          </w:ffData>
        </w:fldChar>
      </w:r>
      <w:r w:rsidRPr="00112425">
        <w:rPr>
          <w:rFonts w:ascii="Tahoma" w:hAnsi="Tahoma" w:cs="Tahoma"/>
          <w:i/>
        </w:rPr>
        <w:instrText xml:space="preserve"> FORMTEXT </w:instrText>
      </w:r>
      <w:r w:rsidRPr="00112425">
        <w:rPr>
          <w:rFonts w:ascii="Tahoma" w:hAnsi="Tahoma" w:cs="Tahoma"/>
          <w:i/>
        </w:rPr>
      </w:r>
      <w:r w:rsidRPr="00112425">
        <w:rPr>
          <w:rFonts w:ascii="Tahoma" w:hAnsi="Tahoma" w:cs="Tahoma"/>
          <w:i/>
        </w:rPr>
        <w:fldChar w:fldCharType="separate"/>
      </w:r>
      <w:r w:rsidRPr="00112425">
        <w:rPr>
          <w:rFonts w:ascii="Tahoma" w:hAnsi="Tahoma" w:cs="Tahoma"/>
          <w:i/>
          <w:noProof/>
        </w:rPr>
        <w:t> </w:t>
      </w:r>
      <w:r w:rsidRPr="00112425">
        <w:rPr>
          <w:rFonts w:ascii="Tahoma" w:hAnsi="Tahoma" w:cs="Tahoma"/>
          <w:i/>
          <w:noProof/>
        </w:rPr>
        <w:t> </w:t>
      </w:r>
      <w:r w:rsidRPr="00112425">
        <w:rPr>
          <w:rFonts w:ascii="Tahoma" w:hAnsi="Tahoma" w:cs="Tahoma"/>
          <w:i/>
          <w:noProof/>
        </w:rPr>
        <w:t> </w:t>
      </w:r>
      <w:r w:rsidRPr="00112425">
        <w:rPr>
          <w:rFonts w:ascii="Tahoma" w:hAnsi="Tahoma" w:cs="Tahoma"/>
          <w:i/>
          <w:noProof/>
        </w:rPr>
        <w:t> </w:t>
      </w:r>
      <w:r w:rsidRPr="00112425">
        <w:rPr>
          <w:rFonts w:ascii="Tahoma" w:hAnsi="Tahoma" w:cs="Tahoma"/>
          <w:i/>
          <w:noProof/>
        </w:rPr>
        <w:t> </w:t>
      </w:r>
      <w:r w:rsidRPr="00112425">
        <w:rPr>
          <w:rFonts w:ascii="Tahoma" w:hAnsi="Tahoma" w:cs="Tahoma"/>
          <w:i/>
        </w:rPr>
        <w:fldChar w:fldCharType="end"/>
      </w:r>
      <w:r w:rsidRPr="00112425">
        <w:rPr>
          <w:rFonts w:ascii="Tahoma" w:hAnsi="Tahoma" w:cs="Tahoma"/>
          <w:i/>
        </w:rPr>
        <w:t xml:space="preserve">  (vpiše se upravičenca tj. financerja)</w:t>
      </w:r>
    </w:p>
    <w:p w14:paraId="16CC0B49" w14:textId="77777777" w:rsidR="003300FC" w:rsidRPr="00112425" w:rsidRDefault="003300FC" w:rsidP="00AF60D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rPr>
      </w:pPr>
      <w:r w:rsidRPr="00112425">
        <w:rPr>
          <w:rFonts w:ascii="Tahoma" w:hAnsi="Tahoma" w:cs="Tahoma"/>
        </w:rPr>
        <w:t xml:space="preserve">Datum: </w:t>
      </w:r>
      <w:r w:rsidRPr="00112425">
        <w:rPr>
          <w:rFonts w:ascii="Tahoma" w:hAnsi="Tahoma" w:cs="Tahoma"/>
        </w:rPr>
        <w:fldChar w:fldCharType="begin">
          <w:ffData>
            <w:name w:val="Besedilo2"/>
            <w:enabled/>
            <w:calcOnExit w:val="0"/>
            <w:textInput/>
          </w:ffData>
        </w:fldChar>
      </w:r>
      <w:r w:rsidRPr="00112425">
        <w:rPr>
          <w:rFonts w:ascii="Tahoma" w:hAnsi="Tahoma" w:cs="Tahoma"/>
        </w:rPr>
        <w:instrText xml:space="preserve"> FORMTEXT </w:instrText>
      </w:r>
      <w:r w:rsidRPr="00112425">
        <w:rPr>
          <w:rFonts w:ascii="Tahoma" w:hAnsi="Tahoma" w:cs="Tahoma"/>
        </w:rPr>
      </w:r>
      <w:r w:rsidRPr="00112425">
        <w:rPr>
          <w:rFonts w:ascii="Tahoma" w:hAnsi="Tahoma" w:cs="Tahoma"/>
        </w:rPr>
        <w:fldChar w:fldCharType="separate"/>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rPr>
        <w:fldChar w:fldCharType="end"/>
      </w:r>
      <w:r w:rsidRPr="00112425">
        <w:rPr>
          <w:rFonts w:ascii="Tahoma" w:hAnsi="Tahoma" w:cs="Tahoma"/>
        </w:rPr>
        <w:t xml:space="preserve"> </w:t>
      </w:r>
      <w:r w:rsidRPr="00112425">
        <w:rPr>
          <w:rFonts w:ascii="Tahoma" w:hAnsi="Tahoma" w:cs="Tahoma"/>
          <w:i/>
        </w:rPr>
        <w:t>(vpiše se datum izdaje)</w:t>
      </w:r>
    </w:p>
    <w:p w14:paraId="2CD9AB77" w14:textId="77777777" w:rsidR="003300FC" w:rsidRPr="00112425" w:rsidRDefault="003300FC" w:rsidP="00AF60D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14:paraId="3593B3B2" w14:textId="77777777" w:rsidR="003300FC" w:rsidRPr="00112425" w:rsidRDefault="003300FC" w:rsidP="00AF60D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rPr>
      </w:pPr>
      <w:r w:rsidRPr="00112425">
        <w:rPr>
          <w:rFonts w:ascii="Tahoma" w:hAnsi="Tahoma" w:cs="Tahoma"/>
          <w:b/>
        </w:rPr>
        <w:t>VRSTA ZAVAROVANJA:</w:t>
      </w:r>
      <w:r w:rsidRPr="00112425">
        <w:rPr>
          <w:rFonts w:ascii="Tahoma" w:hAnsi="Tahoma" w:cs="Tahoma"/>
        </w:rPr>
        <w:t xml:space="preserve"> </w:t>
      </w:r>
      <w:r w:rsidRPr="00112425">
        <w:rPr>
          <w:rFonts w:ascii="Tahoma" w:hAnsi="Tahoma" w:cs="Tahoma"/>
        </w:rPr>
        <w:fldChar w:fldCharType="begin">
          <w:ffData>
            <w:name w:val="Besedilo2"/>
            <w:enabled/>
            <w:calcOnExit w:val="0"/>
            <w:textInput/>
          </w:ffData>
        </w:fldChar>
      </w:r>
      <w:r w:rsidRPr="00112425">
        <w:rPr>
          <w:rFonts w:ascii="Tahoma" w:hAnsi="Tahoma" w:cs="Tahoma"/>
        </w:rPr>
        <w:instrText xml:space="preserve"> FORMTEXT </w:instrText>
      </w:r>
      <w:r w:rsidRPr="00112425">
        <w:rPr>
          <w:rFonts w:ascii="Tahoma" w:hAnsi="Tahoma" w:cs="Tahoma"/>
        </w:rPr>
      </w:r>
      <w:r w:rsidRPr="00112425">
        <w:rPr>
          <w:rFonts w:ascii="Tahoma" w:hAnsi="Tahoma" w:cs="Tahoma"/>
        </w:rPr>
        <w:fldChar w:fldCharType="separate"/>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rPr>
        <w:fldChar w:fldCharType="end"/>
      </w:r>
      <w:r w:rsidRPr="00112425">
        <w:rPr>
          <w:rFonts w:ascii="Tahoma" w:hAnsi="Tahoma" w:cs="Tahoma"/>
        </w:rPr>
        <w:t xml:space="preserve"> </w:t>
      </w:r>
      <w:r w:rsidRPr="00112425">
        <w:rPr>
          <w:rFonts w:ascii="Tahoma" w:hAnsi="Tahoma" w:cs="Tahoma"/>
          <w:i/>
        </w:rPr>
        <w:t>(vpiše se vrsta zavarovanja: bančna garancija/kavcijsko zavarovanje)</w:t>
      </w:r>
    </w:p>
    <w:p w14:paraId="7E6187BB" w14:textId="77777777" w:rsidR="003300FC" w:rsidRPr="00112425" w:rsidRDefault="003300FC" w:rsidP="00AF60D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14:paraId="7EA1097D" w14:textId="77777777" w:rsidR="003300FC" w:rsidRPr="00112425" w:rsidRDefault="003300FC" w:rsidP="00AF60D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112425">
        <w:rPr>
          <w:rFonts w:ascii="Tahoma" w:hAnsi="Tahoma" w:cs="Tahoma"/>
          <w:b/>
        </w:rPr>
        <w:t xml:space="preserve">ŠTEVILKA: </w:t>
      </w:r>
      <w:r w:rsidRPr="00112425">
        <w:rPr>
          <w:rFonts w:ascii="Tahoma" w:hAnsi="Tahoma" w:cs="Tahoma"/>
        </w:rPr>
        <w:fldChar w:fldCharType="begin">
          <w:ffData>
            <w:name w:val="Besedilo2"/>
            <w:enabled/>
            <w:calcOnExit w:val="0"/>
            <w:textInput/>
          </w:ffData>
        </w:fldChar>
      </w:r>
      <w:r w:rsidRPr="00112425">
        <w:rPr>
          <w:rFonts w:ascii="Tahoma" w:hAnsi="Tahoma" w:cs="Tahoma"/>
        </w:rPr>
        <w:instrText xml:space="preserve"> FORMTEXT </w:instrText>
      </w:r>
      <w:r w:rsidRPr="00112425">
        <w:rPr>
          <w:rFonts w:ascii="Tahoma" w:hAnsi="Tahoma" w:cs="Tahoma"/>
        </w:rPr>
      </w:r>
      <w:r w:rsidRPr="00112425">
        <w:rPr>
          <w:rFonts w:ascii="Tahoma" w:hAnsi="Tahoma" w:cs="Tahoma"/>
        </w:rPr>
        <w:fldChar w:fldCharType="separate"/>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rPr>
        <w:fldChar w:fldCharType="end"/>
      </w:r>
      <w:r w:rsidRPr="00112425">
        <w:rPr>
          <w:rFonts w:ascii="Tahoma" w:hAnsi="Tahoma" w:cs="Tahoma"/>
        </w:rPr>
        <w:t xml:space="preserve"> </w:t>
      </w:r>
      <w:r w:rsidRPr="00112425">
        <w:rPr>
          <w:rFonts w:ascii="Tahoma" w:hAnsi="Tahoma" w:cs="Tahoma"/>
          <w:i/>
        </w:rPr>
        <w:t>(vpiše se številka zavarovanja)</w:t>
      </w:r>
    </w:p>
    <w:p w14:paraId="02F60AA8" w14:textId="77777777" w:rsidR="003300FC" w:rsidRPr="00112425" w:rsidRDefault="003300FC" w:rsidP="00AF60D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14:paraId="34038774" w14:textId="77777777" w:rsidR="003300FC" w:rsidRPr="00112425" w:rsidRDefault="003300FC" w:rsidP="00AF60D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112425">
        <w:rPr>
          <w:rFonts w:ascii="Tahoma" w:hAnsi="Tahoma" w:cs="Tahoma"/>
          <w:b/>
        </w:rPr>
        <w:t>GARANT:</w:t>
      </w:r>
      <w:r w:rsidRPr="00112425">
        <w:rPr>
          <w:rFonts w:ascii="Tahoma" w:hAnsi="Tahoma" w:cs="Tahoma"/>
        </w:rPr>
        <w:t xml:space="preserve"> </w:t>
      </w:r>
      <w:r w:rsidRPr="00112425">
        <w:rPr>
          <w:rFonts w:ascii="Tahoma" w:hAnsi="Tahoma" w:cs="Tahoma"/>
        </w:rPr>
        <w:fldChar w:fldCharType="begin">
          <w:ffData>
            <w:name w:val="Besedilo2"/>
            <w:enabled/>
            <w:calcOnExit w:val="0"/>
            <w:textInput/>
          </w:ffData>
        </w:fldChar>
      </w:r>
      <w:r w:rsidRPr="00112425">
        <w:rPr>
          <w:rFonts w:ascii="Tahoma" w:hAnsi="Tahoma" w:cs="Tahoma"/>
        </w:rPr>
        <w:instrText xml:space="preserve"> FORMTEXT </w:instrText>
      </w:r>
      <w:r w:rsidRPr="00112425">
        <w:rPr>
          <w:rFonts w:ascii="Tahoma" w:hAnsi="Tahoma" w:cs="Tahoma"/>
        </w:rPr>
      </w:r>
      <w:r w:rsidRPr="00112425">
        <w:rPr>
          <w:rFonts w:ascii="Tahoma" w:hAnsi="Tahoma" w:cs="Tahoma"/>
        </w:rPr>
        <w:fldChar w:fldCharType="separate"/>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rPr>
        <w:fldChar w:fldCharType="end"/>
      </w:r>
      <w:r w:rsidRPr="00112425">
        <w:rPr>
          <w:rFonts w:ascii="Tahoma" w:hAnsi="Tahoma" w:cs="Tahoma"/>
        </w:rPr>
        <w:t xml:space="preserve"> </w:t>
      </w:r>
      <w:r w:rsidRPr="00112425">
        <w:rPr>
          <w:rFonts w:ascii="Tahoma" w:hAnsi="Tahoma" w:cs="Tahoma"/>
          <w:i/>
        </w:rPr>
        <w:t>(vpiše se ime in naslov banke/ zavarovalnice v kraju izdaje)</w:t>
      </w:r>
    </w:p>
    <w:p w14:paraId="06703E5E" w14:textId="77777777" w:rsidR="003300FC" w:rsidRPr="00112425" w:rsidRDefault="003300FC" w:rsidP="00AF60D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14:paraId="1B1562BC" w14:textId="77777777" w:rsidR="003300FC" w:rsidRPr="00112425" w:rsidRDefault="003300FC" w:rsidP="00AF60D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112425">
        <w:rPr>
          <w:rFonts w:ascii="Tahoma" w:hAnsi="Tahoma" w:cs="Tahoma"/>
          <w:b/>
        </w:rPr>
        <w:t xml:space="preserve">NAROČNIK: </w:t>
      </w:r>
      <w:r w:rsidRPr="00112425">
        <w:rPr>
          <w:rFonts w:ascii="Tahoma" w:hAnsi="Tahoma" w:cs="Tahoma"/>
        </w:rPr>
        <w:fldChar w:fldCharType="begin">
          <w:ffData>
            <w:name w:val="Besedilo2"/>
            <w:enabled/>
            <w:calcOnExit w:val="0"/>
            <w:textInput/>
          </w:ffData>
        </w:fldChar>
      </w:r>
      <w:r w:rsidRPr="00112425">
        <w:rPr>
          <w:rFonts w:ascii="Tahoma" w:hAnsi="Tahoma" w:cs="Tahoma"/>
        </w:rPr>
        <w:instrText xml:space="preserve"> FORMTEXT </w:instrText>
      </w:r>
      <w:r w:rsidRPr="00112425">
        <w:rPr>
          <w:rFonts w:ascii="Tahoma" w:hAnsi="Tahoma" w:cs="Tahoma"/>
        </w:rPr>
      </w:r>
      <w:r w:rsidRPr="00112425">
        <w:rPr>
          <w:rFonts w:ascii="Tahoma" w:hAnsi="Tahoma" w:cs="Tahoma"/>
        </w:rPr>
        <w:fldChar w:fldCharType="separate"/>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rPr>
        <w:fldChar w:fldCharType="end"/>
      </w:r>
      <w:r w:rsidRPr="00112425">
        <w:rPr>
          <w:rFonts w:ascii="Tahoma" w:hAnsi="Tahoma" w:cs="Tahoma"/>
        </w:rPr>
        <w:t xml:space="preserve"> </w:t>
      </w:r>
      <w:r w:rsidRPr="00112425">
        <w:rPr>
          <w:rFonts w:ascii="Tahoma" w:hAnsi="Tahoma" w:cs="Tahoma"/>
          <w:i/>
        </w:rPr>
        <w:t>(vpiše se ime in naslov naročnika zavarovanja, tj. v postopku javnega naročanja izbranega ponudnika)</w:t>
      </w:r>
    </w:p>
    <w:p w14:paraId="1E797DD2" w14:textId="77777777" w:rsidR="003300FC" w:rsidRPr="00112425" w:rsidRDefault="003300FC" w:rsidP="00AF60D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14:paraId="35DCAB9E" w14:textId="77777777" w:rsidR="003300FC" w:rsidRPr="00112425" w:rsidRDefault="003300FC" w:rsidP="00AF60D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112425">
        <w:rPr>
          <w:rFonts w:ascii="Tahoma" w:hAnsi="Tahoma" w:cs="Tahoma"/>
          <w:b/>
        </w:rPr>
        <w:t>UPRAVIČENEC:</w:t>
      </w:r>
      <w:r w:rsidRPr="00112425">
        <w:rPr>
          <w:rFonts w:ascii="Tahoma" w:hAnsi="Tahoma" w:cs="Tahoma"/>
        </w:rPr>
        <w:t xml:space="preserve"> </w:t>
      </w:r>
      <w:r w:rsidRPr="00112425">
        <w:rPr>
          <w:rFonts w:ascii="Tahoma" w:hAnsi="Tahoma" w:cs="Tahoma"/>
        </w:rPr>
        <w:fldChar w:fldCharType="begin">
          <w:ffData>
            <w:name w:val="Besedilo2"/>
            <w:enabled/>
            <w:calcOnExit w:val="0"/>
            <w:textInput/>
          </w:ffData>
        </w:fldChar>
      </w:r>
      <w:r w:rsidRPr="00112425">
        <w:rPr>
          <w:rFonts w:ascii="Tahoma" w:hAnsi="Tahoma" w:cs="Tahoma"/>
        </w:rPr>
        <w:instrText xml:space="preserve"> FORMTEXT </w:instrText>
      </w:r>
      <w:r w:rsidRPr="00112425">
        <w:rPr>
          <w:rFonts w:ascii="Tahoma" w:hAnsi="Tahoma" w:cs="Tahoma"/>
        </w:rPr>
      </w:r>
      <w:r w:rsidRPr="00112425">
        <w:rPr>
          <w:rFonts w:ascii="Tahoma" w:hAnsi="Tahoma" w:cs="Tahoma"/>
        </w:rPr>
        <w:fldChar w:fldCharType="separate"/>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rPr>
        <w:fldChar w:fldCharType="end"/>
      </w:r>
      <w:r w:rsidRPr="00112425">
        <w:rPr>
          <w:rFonts w:ascii="Tahoma" w:hAnsi="Tahoma" w:cs="Tahoma"/>
        </w:rPr>
        <w:t xml:space="preserve">  </w:t>
      </w:r>
      <w:r w:rsidRPr="00112425">
        <w:rPr>
          <w:rFonts w:ascii="Tahoma" w:hAnsi="Tahoma" w:cs="Tahoma"/>
          <w:i/>
        </w:rPr>
        <w:t>(vpiše se naročnika javnega naročila)</w:t>
      </w:r>
    </w:p>
    <w:p w14:paraId="6DB0AD6E" w14:textId="77777777" w:rsidR="003300FC" w:rsidRPr="00112425" w:rsidRDefault="003300FC" w:rsidP="00AF60D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14:paraId="2DFA376B" w14:textId="77777777" w:rsidR="003300FC" w:rsidRPr="00112425" w:rsidRDefault="003300FC" w:rsidP="00AF60D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rPr>
      </w:pPr>
      <w:r w:rsidRPr="00112425">
        <w:rPr>
          <w:rFonts w:ascii="Tahoma" w:hAnsi="Tahoma" w:cs="Tahoma"/>
          <w:b/>
        </w:rPr>
        <w:t xml:space="preserve">OSNOVNI POSEL: </w:t>
      </w:r>
      <w:r w:rsidRPr="00112425">
        <w:rPr>
          <w:rFonts w:ascii="Tahoma" w:hAnsi="Tahoma" w:cs="Tahoma"/>
        </w:rPr>
        <w:t xml:space="preserve">obveznost naročnika zavarovanja iz pogodbe št. </w:t>
      </w:r>
      <w:r w:rsidRPr="00112425">
        <w:rPr>
          <w:rFonts w:ascii="Tahoma" w:hAnsi="Tahoma" w:cs="Tahoma"/>
        </w:rPr>
        <w:fldChar w:fldCharType="begin">
          <w:ffData>
            <w:name w:val="Besedilo2"/>
            <w:enabled/>
            <w:calcOnExit w:val="0"/>
            <w:textInput/>
          </w:ffData>
        </w:fldChar>
      </w:r>
      <w:r w:rsidRPr="00112425">
        <w:rPr>
          <w:rFonts w:ascii="Tahoma" w:hAnsi="Tahoma" w:cs="Tahoma"/>
        </w:rPr>
        <w:instrText xml:space="preserve"> FORMTEXT </w:instrText>
      </w:r>
      <w:r w:rsidRPr="00112425">
        <w:rPr>
          <w:rFonts w:ascii="Tahoma" w:hAnsi="Tahoma" w:cs="Tahoma"/>
        </w:rPr>
      </w:r>
      <w:r w:rsidRPr="00112425">
        <w:rPr>
          <w:rFonts w:ascii="Tahoma" w:hAnsi="Tahoma" w:cs="Tahoma"/>
        </w:rPr>
        <w:fldChar w:fldCharType="separate"/>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rPr>
        <w:fldChar w:fldCharType="end"/>
      </w:r>
      <w:r w:rsidRPr="00112425">
        <w:rPr>
          <w:rFonts w:ascii="Tahoma" w:hAnsi="Tahoma" w:cs="Tahoma"/>
        </w:rPr>
        <w:t xml:space="preserve"> z dne </w:t>
      </w:r>
      <w:r w:rsidRPr="00112425">
        <w:rPr>
          <w:rFonts w:ascii="Tahoma" w:hAnsi="Tahoma" w:cs="Tahoma"/>
        </w:rPr>
        <w:fldChar w:fldCharType="begin">
          <w:ffData>
            <w:name w:val="Besedilo2"/>
            <w:enabled/>
            <w:calcOnExit w:val="0"/>
            <w:textInput/>
          </w:ffData>
        </w:fldChar>
      </w:r>
      <w:r w:rsidRPr="00112425">
        <w:rPr>
          <w:rFonts w:ascii="Tahoma" w:hAnsi="Tahoma" w:cs="Tahoma"/>
        </w:rPr>
        <w:instrText xml:space="preserve"> FORMTEXT </w:instrText>
      </w:r>
      <w:r w:rsidRPr="00112425">
        <w:rPr>
          <w:rFonts w:ascii="Tahoma" w:hAnsi="Tahoma" w:cs="Tahoma"/>
        </w:rPr>
      </w:r>
      <w:r w:rsidRPr="00112425">
        <w:rPr>
          <w:rFonts w:ascii="Tahoma" w:hAnsi="Tahoma" w:cs="Tahoma"/>
        </w:rPr>
        <w:fldChar w:fldCharType="separate"/>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rPr>
        <w:fldChar w:fldCharType="end"/>
      </w:r>
      <w:r w:rsidRPr="00112425">
        <w:rPr>
          <w:rFonts w:ascii="Tahoma" w:hAnsi="Tahoma" w:cs="Tahoma"/>
        </w:rPr>
        <w:t xml:space="preserve"> </w:t>
      </w:r>
      <w:r w:rsidRPr="00112425">
        <w:rPr>
          <w:rFonts w:ascii="Tahoma" w:hAnsi="Tahoma" w:cs="Tahoma"/>
          <w:i/>
        </w:rPr>
        <w:t>(vpiše se številko in datum pogodbe o izvedbi javnega naročila, sklenjene na podlagi postopka z oznako XXXXXX)</w:t>
      </w:r>
      <w:r w:rsidRPr="00112425">
        <w:rPr>
          <w:rFonts w:ascii="Tahoma" w:hAnsi="Tahoma" w:cs="Tahoma"/>
        </w:rPr>
        <w:t xml:space="preserve"> za</w:t>
      </w:r>
      <w:r w:rsidRPr="00112425">
        <w:rPr>
          <w:rFonts w:ascii="Tahoma" w:hAnsi="Tahoma" w:cs="Tahoma"/>
          <w:i/>
        </w:rPr>
        <w:t xml:space="preserve"> </w:t>
      </w:r>
      <w:r w:rsidRPr="00112425">
        <w:rPr>
          <w:rFonts w:ascii="Tahoma" w:hAnsi="Tahoma" w:cs="Tahoma"/>
        </w:rPr>
        <w:fldChar w:fldCharType="begin">
          <w:ffData>
            <w:name w:val="Besedilo2"/>
            <w:enabled/>
            <w:calcOnExit w:val="0"/>
            <w:textInput/>
          </w:ffData>
        </w:fldChar>
      </w:r>
      <w:r w:rsidRPr="00112425">
        <w:rPr>
          <w:rFonts w:ascii="Tahoma" w:hAnsi="Tahoma" w:cs="Tahoma"/>
        </w:rPr>
        <w:instrText xml:space="preserve"> FORMTEXT </w:instrText>
      </w:r>
      <w:r w:rsidRPr="00112425">
        <w:rPr>
          <w:rFonts w:ascii="Tahoma" w:hAnsi="Tahoma" w:cs="Tahoma"/>
        </w:rPr>
      </w:r>
      <w:r w:rsidRPr="00112425">
        <w:rPr>
          <w:rFonts w:ascii="Tahoma" w:hAnsi="Tahoma" w:cs="Tahoma"/>
        </w:rPr>
        <w:fldChar w:fldCharType="separate"/>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rPr>
        <w:fldChar w:fldCharType="end"/>
      </w:r>
      <w:r w:rsidRPr="00112425">
        <w:rPr>
          <w:rFonts w:ascii="Tahoma" w:hAnsi="Tahoma" w:cs="Tahoma"/>
        </w:rPr>
        <w:t xml:space="preserve"> </w:t>
      </w:r>
      <w:r w:rsidRPr="00112425">
        <w:rPr>
          <w:rFonts w:ascii="Tahoma" w:hAnsi="Tahoma" w:cs="Tahoma"/>
          <w:i/>
        </w:rPr>
        <w:t>(vpiše se predmet javnega naročila)</w:t>
      </w:r>
    </w:p>
    <w:p w14:paraId="732CD16B" w14:textId="77777777" w:rsidR="003300FC" w:rsidRPr="00112425" w:rsidRDefault="003300FC" w:rsidP="00AF60D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112425">
        <w:rPr>
          <w:rFonts w:ascii="Tahoma" w:hAnsi="Tahoma" w:cs="Tahoma"/>
          <w:i/>
        </w:rPr>
        <w:t xml:space="preserve"> </w:t>
      </w:r>
    </w:p>
    <w:p w14:paraId="196AF600" w14:textId="77777777" w:rsidR="003300FC" w:rsidRPr="00112425" w:rsidRDefault="003300FC" w:rsidP="00AF60D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112425">
        <w:rPr>
          <w:rFonts w:ascii="Tahoma" w:hAnsi="Tahoma" w:cs="Tahoma"/>
          <w:b/>
        </w:rPr>
        <w:t xml:space="preserve">ZNESEK IN VALUTA: </w:t>
      </w:r>
      <w:r w:rsidRPr="00112425">
        <w:rPr>
          <w:rFonts w:ascii="Tahoma" w:hAnsi="Tahoma" w:cs="Tahoma"/>
        </w:rPr>
        <w:fldChar w:fldCharType="begin">
          <w:ffData>
            <w:name w:val="Besedilo2"/>
            <w:enabled/>
            <w:calcOnExit w:val="0"/>
            <w:textInput/>
          </w:ffData>
        </w:fldChar>
      </w:r>
      <w:r w:rsidRPr="00112425">
        <w:rPr>
          <w:rFonts w:ascii="Tahoma" w:hAnsi="Tahoma" w:cs="Tahoma"/>
        </w:rPr>
        <w:instrText xml:space="preserve"> FORMTEXT </w:instrText>
      </w:r>
      <w:r w:rsidRPr="00112425">
        <w:rPr>
          <w:rFonts w:ascii="Tahoma" w:hAnsi="Tahoma" w:cs="Tahoma"/>
        </w:rPr>
      </w:r>
      <w:r w:rsidRPr="00112425">
        <w:rPr>
          <w:rFonts w:ascii="Tahoma" w:hAnsi="Tahoma" w:cs="Tahoma"/>
        </w:rPr>
        <w:fldChar w:fldCharType="separate"/>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rPr>
        <w:fldChar w:fldCharType="end"/>
      </w:r>
      <w:r w:rsidRPr="00112425">
        <w:rPr>
          <w:rFonts w:ascii="Tahoma" w:hAnsi="Tahoma" w:cs="Tahoma"/>
        </w:rPr>
        <w:t xml:space="preserve"> </w:t>
      </w:r>
      <w:r w:rsidRPr="00112425">
        <w:rPr>
          <w:rFonts w:ascii="Tahoma" w:hAnsi="Tahoma" w:cs="Tahoma"/>
          <w:i/>
        </w:rPr>
        <w:t>(vpiše se najvišji znesek s številko in besedo ter valuta)</w:t>
      </w:r>
    </w:p>
    <w:p w14:paraId="376C28DB" w14:textId="77777777" w:rsidR="003300FC" w:rsidRPr="00112425" w:rsidRDefault="003300FC" w:rsidP="00AF60D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14:paraId="4B681EA4" w14:textId="77777777" w:rsidR="003300FC" w:rsidRPr="00112425" w:rsidRDefault="003300FC" w:rsidP="00AF60D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112425">
        <w:rPr>
          <w:rFonts w:ascii="Tahoma" w:hAnsi="Tahoma" w:cs="Tahoma"/>
          <w:b/>
        </w:rPr>
        <w:t xml:space="preserve">LISTINE, KI JIH JE POLEG IZJAVE TREBA PRILOŽITI ZAHTEVI ZA PLAČILO IN SE IZRECNO ZAHTEVAJO V SPODNJEM BESEDILU: </w:t>
      </w:r>
      <w:r w:rsidRPr="00112425">
        <w:rPr>
          <w:rFonts w:ascii="Tahoma" w:hAnsi="Tahoma" w:cs="Tahoma"/>
        </w:rPr>
        <w:t>nobena</w:t>
      </w:r>
    </w:p>
    <w:p w14:paraId="746C658C" w14:textId="77777777" w:rsidR="003300FC" w:rsidRPr="00112425" w:rsidRDefault="003300FC" w:rsidP="00AF60D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14:paraId="7D80A23E" w14:textId="77777777" w:rsidR="003300FC" w:rsidRPr="00112425" w:rsidRDefault="003300FC" w:rsidP="00AF60D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112425">
        <w:rPr>
          <w:rFonts w:ascii="Tahoma" w:hAnsi="Tahoma" w:cs="Tahoma"/>
          <w:b/>
        </w:rPr>
        <w:t>JEZIK V ZAHTEVANIH LISTINAH:</w:t>
      </w:r>
      <w:r w:rsidRPr="00112425">
        <w:rPr>
          <w:rFonts w:ascii="Tahoma" w:hAnsi="Tahoma" w:cs="Tahoma"/>
        </w:rPr>
        <w:t xml:space="preserve"> slovenski</w:t>
      </w:r>
    </w:p>
    <w:p w14:paraId="4ADD246D" w14:textId="77777777" w:rsidR="003300FC" w:rsidRPr="00112425" w:rsidRDefault="003300FC" w:rsidP="00AF60D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14:paraId="20CB45D6" w14:textId="77777777" w:rsidR="003300FC" w:rsidRPr="00112425" w:rsidRDefault="003300FC" w:rsidP="00AF60D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112425">
        <w:rPr>
          <w:rFonts w:ascii="Tahoma" w:hAnsi="Tahoma" w:cs="Tahoma"/>
          <w:b/>
        </w:rPr>
        <w:t>OBLIKA PREDLOŽITVE:</w:t>
      </w:r>
      <w:r w:rsidRPr="00112425">
        <w:rPr>
          <w:rFonts w:ascii="Tahoma" w:hAnsi="Tahoma" w:cs="Tahoma"/>
        </w:rPr>
        <w:t xml:space="preserve"> v papirni obliki s priporočeno pošto ali katerokoli obliko hitre pošte ali v elektronski obliki po SWIFT sistemu na naslov </w:t>
      </w:r>
      <w:r w:rsidRPr="00112425">
        <w:rPr>
          <w:rFonts w:ascii="Tahoma" w:hAnsi="Tahoma" w:cs="Tahoma"/>
        </w:rPr>
        <w:fldChar w:fldCharType="begin">
          <w:ffData>
            <w:name w:val="Besedilo2"/>
            <w:enabled/>
            <w:calcOnExit w:val="0"/>
            <w:textInput/>
          </w:ffData>
        </w:fldChar>
      </w:r>
      <w:r w:rsidRPr="00112425">
        <w:rPr>
          <w:rFonts w:ascii="Tahoma" w:hAnsi="Tahoma" w:cs="Tahoma"/>
        </w:rPr>
        <w:instrText xml:space="preserve"> FORMTEXT </w:instrText>
      </w:r>
      <w:r w:rsidRPr="00112425">
        <w:rPr>
          <w:rFonts w:ascii="Tahoma" w:hAnsi="Tahoma" w:cs="Tahoma"/>
        </w:rPr>
      </w:r>
      <w:r w:rsidRPr="00112425">
        <w:rPr>
          <w:rFonts w:ascii="Tahoma" w:hAnsi="Tahoma" w:cs="Tahoma"/>
        </w:rPr>
        <w:fldChar w:fldCharType="separate"/>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rPr>
        <w:fldChar w:fldCharType="end"/>
      </w:r>
      <w:r w:rsidRPr="00112425">
        <w:rPr>
          <w:rFonts w:ascii="Tahoma" w:hAnsi="Tahoma" w:cs="Tahoma"/>
        </w:rPr>
        <w:t xml:space="preserve"> </w:t>
      </w:r>
      <w:r w:rsidRPr="00112425">
        <w:rPr>
          <w:rFonts w:ascii="Tahoma" w:hAnsi="Tahoma" w:cs="Tahoma"/>
          <w:i/>
        </w:rPr>
        <w:t>(navede se SWIFT naslova garanta)</w:t>
      </w:r>
    </w:p>
    <w:p w14:paraId="3142ED39" w14:textId="77777777" w:rsidR="003300FC" w:rsidRPr="00112425" w:rsidRDefault="003300FC" w:rsidP="00AF60D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14:paraId="6F936C4F" w14:textId="77777777" w:rsidR="003300FC" w:rsidRPr="00112425" w:rsidRDefault="003300FC" w:rsidP="00AF60D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112425">
        <w:rPr>
          <w:rFonts w:ascii="Tahoma" w:hAnsi="Tahoma" w:cs="Tahoma"/>
          <w:b/>
        </w:rPr>
        <w:t>KRAJ PREDLOŽITVE:</w:t>
      </w:r>
      <w:r w:rsidRPr="00112425">
        <w:rPr>
          <w:rFonts w:ascii="Tahoma" w:hAnsi="Tahoma" w:cs="Tahoma"/>
        </w:rPr>
        <w:t xml:space="preserve"> </w:t>
      </w:r>
      <w:r w:rsidRPr="00112425">
        <w:rPr>
          <w:rFonts w:ascii="Tahoma" w:hAnsi="Tahoma" w:cs="Tahoma"/>
        </w:rPr>
        <w:fldChar w:fldCharType="begin">
          <w:ffData>
            <w:name w:val="Besedilo2"/>
            <w:enabled/>
            <w:calcOnExit w:val="0"/>
            <w:textInput/>
          </w:ffData>
        </w:fldChar>
      </w:r>
      <w:r w:rsidRPr="00112425">
        <w:rPr>
          <w:rFonts w:ascii="Tahoma" w:hAnsi="Tahoma" w:cs="Tahoma"/>
        </w:rPr>
        <w:instrText xml:space="preserve"> FORMTEXT </w:instrText>
      </w:r>
      <w:r w:rsidRPr="00112425">
        <w:rPr>
          <w:rFonts w:ascii="Tahoma" w:hAnsi="Tahoma" w:cs="Tahoma"/>
        </w:rPr>
      </w:r>
      <w:r w:rsidRPr="00112425">
        <w:rPr>
          <w:rFonts w:ascii="Tahoma" w:hAnsi="Tahoma" w:cs="Tahoma"/>
        </w:rPr>
        <w:fldChar w:fldCharType="separate"/>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rPr>
        <w:fldChar w:fldCharType="end"/>
      </w:r>
      <w:r w:rsidRPr="00112425">
        <w:rPr>
          <w:rFonts w:ascii="Tahoma" w:hAnsi="Tahoma" w:cs="Tahoma"/>
        </w:rPr>
        <w:t xml:space="preserve"> </w:t>
      </w:r>
      <w:r w:rsidRPr="00112425">
        <w:rPr>
          <w:rFonts w:ascii="Tahoma" w:hAnsi="Tahoma" w:cs="Tahoma"/>
          <w:i/>
        </w:rPr>
        <w:t>(garant vpiše naslov podružnice, kjer se opravi predložitev papirnih listin, ali elektronski naslov za predložitev v elektronski obliki, kot na primer garantov SWIFT naslov)</w:t>
      </w:r>
      <w:r w:rsidRPr="00112425">
        <w:rPr>
          <w:rFonts w:ascii="Tahoma" w:hAnsi="Tahoma" w:cs="Tahoma"/>
        </w:rPr>
        <w:t xml:space="preserve"> </w:t>
      </w:r>
    </w:p>
    <w:p w14:paraId="05AF1348" w14:textId="77777777" w:rsidR="003300FC" w:rsidRPr="00112425" w:rsidRDefault="003300FC" w:rsidP="00AF60D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112425">
        <w:rPr>
          <w:rFonts w:ascii="Tahoma" w:hAnsi="Tahoma" w:cs="Tahoma"/>
        </w:rPr>
        <w:t>Ne glede na navedeno, se predložitev papirnih listin lahko opravi v katerikoli podružnici garanta na območju Republike Slovenije.</w:t>
      </w:r>
      <w:r w:rsidRPr="00112425" w:rsidDel="00D4087F">
        <w:rPr>
          <w:rFonts w:ascii="Tahoma" w:hAnsi="Tahoma" w:cs="Tahoma"/>
        </w:rPr>
        <w:t xml:space="preserve"> </w:t>
      </w:r>
    </w:p>
    <w:p w14:paraId="288358F2" w14:textId="77777777" w:rsidR="003300FC" w:rsidRPr="00112425" w:rsidRDefault="003300FC" w:rsidP="00AF60D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112425">
        <w:rPr>
          <w:rFonts w:ascii="Tahoma" w:hAnsi="Tahoma" w:cs="Tahoma"/>
        </w:rPr>
        <w:t xml:space="preserve">  </w:t>
      </w:r>
    </w:p>
    <w:p w14:paraId="51F800B3" w14:textId="77777777" w:rsidR="003300FC" w:rsidRPr="00112425" w:rsidRDefault="003300FC" w:rsidP="00AF60D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112425">
        <w:rPr>
          <w:rFonts w:ascii="Tahoma" w:hAnsi="Tahoma" w:cs="Tahoma"/>
          <w:b/>
        </w:rPr>
        <w:t xml:space="preserve">DATUM VELJAVNOSTI: </w:t>
      </w:r>
      <w:r w:rsidRPr="00112425">
        <w:rPr>
          <w:rFonts w:ascii="Tahoma" w:hAnsi="Tahoma" w:cs="Tahoma"/>
        </w:rPr>
        <w:fldChar w:fldCharType="begin">
          <w:ffData>
            <w:name w:val="Besedilo2"/>
            <w:enabled/>
            <w:calcOnExit w:val="0"/>
            <w:textInput>
              <w:default w:val="DD. MM. LLLL"/>
            </w:textInput>
          </w:ffData>
        </w:fldChar>
      </w:r>
      <w:r w:rsidRPr="00112425">
        <w:rPr>
          <w:rFonts w:ascii="Tahoma" w:hAnsi="Tahoma" w:cs="Tahoma"/>
        </w:rPr>
        <w:instrText xml:space="preserve"> FORMTEXT </w:instrText>
      </w:r>
      <w:r w:rsidRPr="00112425">
        <w:rPr>
          <w:rFonts w:ascii="Tahoma" w:hAnsi="Tahoma" w:cs="Tahoma"/>
        </w:rPr>
      </w:r>
      <w:r w:rsidRPr="00112425">
        <w:rPr>
          <w:rFonts w:ascii="Tahoma" w:hAnsi="Tahoma" w:cs="Tahoma"/>
        </w:rPr>
        <w:fldChar w:fldCharType="separate"/>
      </w:r>
      <w:r w:rsidRPr="00112425">
        <w:rPr>
          <w:rFonts w:ascii="Tahoma" w:hAnsi="Tahoma" w:cs="Tahoma"/>
          <w:noProof/>
        </w:rPr>
        <w:t>DD. MM. LLLL</w:t>
      </w:r>
      <w:r w:rsidRPr="00112425">
        <w:rPr>
          <w:rFonts w:ascii="Tahoma" w:hAnsi="Tahoma" w:cs="Tahoma"/>
        </w:rPr>
        <w:fldChar w:fldCharType="end"/>
      </w:r>
      <w:r w:rsidRPr="00112425">
        <w:rPr>
          <w:rFonts w:ascii="Tahoma" w:hAnsi="Tahoma" w:cs="Tahoma"/>
        </w:rPr>
        <w:t xml:space="preserve"> </w:t>
      </w:r>
      <w:r w:rsidRPr="00112425">
        <w:rPr>
          <w:rFonts w:ascii="Tahoma" w:hAnsi="Tahoma" w:cs="Tahoma"/>
          <w:i/>
        </w:rPr>
        <w:t>(vpiše se datum zapadlosti zavarovanja)</w:t>
      </w:r>
    </w:p>
    <w:p w14:paraId="323FA320" w14:textId="77777777" w:rsidR="003300FC" w:rsidRPr="00112425" w:rsidRDefault="003300FC" w:rsidP="00AF60D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14:paraId="4E61E322" w14:textId="77777777" w:rsidR="003300FC" w:rsidRPr="00112425" w:rsidRDefault="003300FC" w:rsidP="00AF60D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112425">
        <w:rPr>
          <w:rFonts w:ascii="Tahoma" w:hAnsi="Tahoma" w:cs="Tahoma"/>
          <w:b/>
        </w:rPr>
        <w:t>STRANKA, KI JE DOLŽNA PLAČATI STROŠKE:</w:t>
      </w:r>
      <w:r w:rsidRPr="00112425">
        <w:rPr>
          <w:rFonts w:ascii="Tahoma" w:hAnsi="Tahoma" w:cs="Tahoma"/>
        </w:rPr>
        <w:t xml:space="preserve"> </w:t>
      </w:r>
      <w:r w:rsidRPr="00112425">
        <w:rPr>
          <w:rFonts w:ascii="Tahoma" w:hAnsi="Tahoma" w:cs="Tahoma"/>
        </w:rPr>
        <w:fldChar w:fldCharType="begin">
          <w:ffData>
            <w:name w:val="Besedilo2"/>
            <w:enabled/>
            <w:calcOnExit w:val="0"/>
            <w:textInput/>
          </w:ffData>
        </w:fldChar>
      </w:r>
      <w:r w:rsidRPr="00112425">
        <w:rPr>
          <w:rFonts w:ascii="Tahoma" w:hAnsi="Tahoma" w:cs="Tahoma"/>
        </w:rPr>
        <w:instrText xml:space="preserve"> FORMTEXT </w:instrText>
      </w:r>
      <w:r w:rsidRPr="00112425">
        <w:rPr>
          <w:rFonts w:ascii="Tahoma" w:hAnsi="Tahoma" w:cs="Tahoma"/>
        </w:rPr>
      </w:r>
      <w:r w:rsidRPr="00112425">
        <w:rPr>
          <w:rFonts w:ascii="Tahoma" w:hAnsi="Tahoma" w:cs="Tahoma"/>
        </w:rPr>
        <w:fldChar w:fldCharType="separate"/>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rPr>
        <w:fldChar w:fldCharType="end"/>
      </w:r>
      <w:r w:rsidRPr="00112425">
        <w:rPr>
          <w:rFonts w:ascii="Tahoma" w:hAnsi="Tahoma" w:cs="Tahoma"/>
        </w:rPr>
        <w:t xml:space="preserve"> </w:t>
      </w:r>
      <w:r w:rsidRPr="00112425">
        <w:rPr>
          <w:rFonts w:ascii="Tahoma" w:hAnsi="Tahoma" w:cs="Tahoma"/>
          <w:i/>
        </w:rPr>
        <w:t>(vpiše se ime naročnika zavarovanja, tj. v postopku javnega naročanja izbranega ponudnika)</w:t>
      </w:r>
    </w:p>
    <w:p w14:paraId="1C536765" w14:textId="77777777" w:rsidR="003300FC" w:rsidRPr="00112425" w:rsidRDefault="003300FC" w:rsidP="00AF60D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b/>
        </w:rPr>
      </w:pPr>
    </w:p>
    <w:p w14:paraId="46B25194" w14:textId="77777777" w:rsidR="003300FC" w:rsidRPr="00112425" w:rsidRDefault="003300FC" w:rsidP="00AF60DD">
      <w:pPr>
        <w:keepNext/>
        <w:keepLines/>
        <w:jc w:val="both"/>
        <w:rPr>
          <w:rFonts w:ascii="Tahoma" w:hAnsi="Tahoma" w:cs="Tahoma"/>
        </w:rPr>
      </w:pPr>
      <w:r w:rsidRPr="00112425">
        <w:rPr>
          <w:rFonts w:ascii="Tahoma" w:hAnsi="Tahoma" w:cs="Tahoma"/>
        </w:rPr>
        <w:t>Kot garant se s tem zavarovanjem nepreklicno zavezujemo, da bomo upravičencu brezpogojno in na prvi poziv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41F063F9" w14:textId="77777777" w:rsidR="003300FC" w:rsidRPr="00112425" w:rsidRDefault="003300FC" w:rsidP="00AF60DD">
      <w:pPr>
        <w:keepNext/>
        <w:keepLines/>
        <w:jc w:val="both"/>
        <w:rPr>
          <w:rFonts w:ascii="Tahoma" w:hAnsi="Tahoma" w:cs="Tahoma"/>
        </w:rPr>
      </w:pPr>
    </w:p>
    <w:p w14:paraId="3E380CB1" w14:textId="77777777" w:rsidR="003300FC" w:rsidRPr="00112425" w:rsidRDefault="003300FC" w:rsidP="00AF60DD">
      <w:pPr>
        <w:keepNext/>
        <w:keepLines/>
        <w:jc w:val="both"/>
        <w:rPr>
          <w:rFonts w:ascii="Tahoma" w:hAnsi="Tahoma" w:cs="Tahoma"/>
        </w:rPr>
      </w:pPr>
      <w:r w:rsidRPr="00112425">
        <w:rPr>
          <w:rFonts w:ascii="Tahoma" w:hAnsi="Tahoma" w:cs="Tahoma"/>
        </w:rPr>
        <w:t>Katerokoli zahtevo za plačilo po tem zavarovanju moramo prejeti na datum veljavnosti zavarovanja ali pred njim v zgoraj navedenem kraju predložitve.</w:t>
      </w:r>
    </w:p>
    <w:p w14:paraId="074BB5DA" w14:textId="77777777" w:rsidR="003300FC" w:rsidRPr="00112425" w:rsidRDefault="003300FC" w:rsidP="00AF60DD">
      <w:pPr>
        <w:keepNext/>
        <w:keepLines/>
        <w:jc w:val="both"/>
        <w:rPr>
          <w:rFonts w:ascii="Tahoma" w:hAnsi="Tahoma" w:cs="Tahoma"/>
        </w:rPr>
      </w:pPr>
    </w:p>
    <w:p w14:paraId="7E8C0D9C" w14:textId="77777777" w:rsidR="003300FC" w:rsidRPr="00112425" w:rsidRDefault="003300FC" w:rsidP="00AF60DD">
      <w:pPr>
        <w:keepNext/>
        <w:keepLines/>
        <w:jc w:val="both"/>
        <w:rPr>
          <w:rFonts w:ascii="Tahoma" w:hAnsi="Tahoma" w:cs="Tahoma"/>
        </w:rPr>
      </w:pPr>
      <w:r w:rsidRPr="00112425">
        <w:rPr>
          <w:rFonts w:ascii="Tahoma" w:hAnsi="Tahoma" w:cs="Tahoma"/>
        </w:rPr>
        <w:t>Morebitne spore v zvezi s tem zavarovanjem rešuje stvarno pristojno sodišče v Ljubljani po slovenskem pravu.</w:t>
      </w:r>
    </w:p>
    <w:p w14:paraId="5DF31A52" w14:textId="77777777" w:rsidR="003300FC" w:rsidRPr="00112425" w:rsidRDefault="003300FC" w:rsidP="00AF60DD">
      <w:pPr>
        <w:keepNext/>
        <w:keepLines/>
        <w:jc w:val="both"/>
        <w:rPr>
          <w:rFonts w:ascii="Tahoma" w:hAnsi="Tahoma" w:cs="Tahoma"/>
        </w:rPr>
      </w:pPr>
    </w:p>
    <w:p w14:paraId="5245B758" w14:textId="77777777" w:rsidR="003300FC" w:rsidRPr="00112425" w:rsidRDefault="003300FC" w:rsidP="00AF60DD">
      <w:pPr>
        <w:keepNext/>
        <w:keepLines/>
        <w:jc w:val="both"/>
        <w:rPr>
          <w:rFonts w:ascii="Tahoma" w:hAnsi="Tahoma" w:cs="Tahoma"/>
        </w:rPr>
      </w:pPr>
      <w:r w:rsidRPr="00112425">
        <w:rPr>
          <w:rFonts w:ascii="Tahoma" w:hAnsi="Tahoma" w:cs="Tahoma"/>
        </w:rPr>
        <w:t>Za to zavarovanje veljajo Enotna pravila za garancije na poziv (EPGP) revizija iz leta 2010, izdana pri MTZ pod št. 758.</w:t>
      </w:r>
    </w:p>
    <w:p w14:paraId="579798F6" w14:textId="77777777" w:rsidR="003300FC" w:rsidRPr="00112425" w:rsidRDefault="003300FC" w:rsidP="00AF60DD">
      <w:pPr>
        <w:keepNext/>
        <w:keepLines/>
        <w:jc w:val="both"/>
        <w:rPr>
          <w:rFonts w:ascii="Tahoma" w:hAnsi="Tahoma" w:cs="Tahoma"/>
        </w:rPr>
      </w:pPr>
    </w:p>
    <w:p w14:paraId="6DD40814" w14:textId="77777777" w:rsidR="003300FC" w:rsidRPr="00112425" w:rsidRDefault="003300FC" w:rsidP="00AF60D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ahoma" w:hAnsi="Tahoma" w:cs="Tahoma"/>
        </w:rPr>
      </w:pPr>
    </w:p>
    <w:p w14:paraId="7A46EAFD" w14:textId="77777777" w:rsidR="003300FC" w:rsidRPr="00112425" w:rsidRDefault="003300FC" w:rsidP="00AF60D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ahoma" w:hAnsi="Tahoma" w:cs="Tahoma"/>
          <w:u w:val="single"/>
        </w:rPr>
      </w:pP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t xml:space="preserve">     garant</w:t>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t>(žig in podpis)</w:t>
      </w:r>
    </w:p>
    <w:p w14:paraId="0DB1D257" w14:textId="77777777" w:rsidR="003300FC" w:rsidRPr="00112425" w:rsidRDefault="003300FC" w:rsidP="00AF60DD">
      <w:pPr>
        <w:keepNext/>
        <w:keepLines/>
        <w:jc w:val="both"/>
        <w:rPr>
          <w:rFonts w:ascii="Tahoma" w:hAnsi="Tahoma" w:cs="Tahoma"/>
          <w:b/>
        </w:rPr>
      </w:pPr>
    </w:p>
    <w:p w14:paraId="79DF12C4" w14:textId="77777777" w:rsidR="003300FC" w:rsidRPr="00112425" w:rsidRDefault="003300FC" w:rsidP="00AF60DD">
      <w:pPr>
        <w:keepNext/>
        <w:keepLines/>
        <w:jc w:val="both"/>
        <w:rPr>
          <w:rFonts w:ascii="Tahoma" w:hAnsi="Tahoma" w:cs="Tahoma"/>
          <w:b/>
        </w:rPr>
      </w:pPr>
    </w:p>
    <w:p w14:paraId="7DDFEE1F" w14:textId="77777777" w:rsidR="001E382F" w:rsidRPr="00112425" w:rsidRDefault="001E382F" w:rsidP="00AF60D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jc w:val="both"/>
        <w:rPr>
          <w:rFonts w:ascii="Tahoma" w:hAnsi="Tahoma" w:cs="Tahoma"/>
          <w:b/>
          <w:i/>
          <w:u w:val="single"/>
          <w:lang w:eastAsia="en-US"/>
        </w:rPr>
      </w:pPr>
    </w:p>
    <w:p w14:paraId="12BF2475" w14:textId="77777777" w:rsidR="003300FC" w:rsidRPr="00112425" w:rsidRDefault="003300FC" w:rsidP="00AF60D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sz w:val="18"/>
        </w:rPr>
      </w:pPr>
    </w:p>
    <w:p w14:paraId="49E66675" w14:textId="77777777" w:rsidR="003300FC" w:rsidRPr="00112425" w:rsidRDefault="003300FC" w:rsidP="00AF60D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p>
    <w:p w14:paraId="26F57B0F" w14:textId="77777777" w:rsidR="005E3D8D" w:rsidRPr="00112425" w:rsidRDefault="005E3D8D" w:rsidP="00AF60D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jc w:val="both"/>
        <w:rPr>
          <w:rFonts w:ascii="Tahoma" w:hAnsi="Tahoma" w:cs="Tahoma"/>
          <w:b/>
          <w:i/>
          <w:u w:val="single"/>
          <w:lang w:eastAsia="en-US"/>
        </w:rPr>
      </w:pPr>
      <w:r w:rsidRPr="00112425">
        <w:rPr>
          <w:rFonts w:ascii="Tahoma" w:hAnsi="Tahoma" w:cs="Tahoma"/>
          <w:b/>
          <w:i/>
          <w:u w:val="single"/>
          <w:lang w:eastAsia="en-US"/>
        </w:rPr>
        <w:t>Opozorilo glede kavcijskega zavarovanja:</w:t>
      </w:r>
    </w:p>
    <w:p w14:paraId="327EBF26" w14:textId="77777777" w:rsidR="005E3D8D" w:rsidRPr="00112425" w:rsidRDefault="005E3D8D" w:rsidP="00AF60DD">
      <w:pPr>
        <w:keepNext/>
        <w:keepLines/>
        <w:jc w:val="both"/>
        <w:rPr>
          <w:rFonts w:ascii="Tahoma" w:hAnsi="Tahoma" w:cs="Tahoma"/>
          <w:sz w:val="18"/>
        </w:rPr>
      </w:pPr>
      <w:r w:rsidRPr="00112425">
        <w:rPr>
          <w:rFonts w:ascii="Tahoma" w:hAnsi="Tahoma" w:cs="Tahoma"/>
          <w:i/>
          <w:sz w:val="18"/>
        </w:rPr>
        <w:t xml:space="preserve">Kavcijska zavarovanja </w:t>
      </w:r>
      <w:r w:rsidRPr="00112425">
        <w:rPr>
          <w:rFonts w:ascii="Tahoma" w:hAnsi="Tahoma" w:cs="Tahoma"/>
          <w:i/>
          <w:sz w:val="18"/>
          <w:u w:val="single"/>
        </w:rPr>
        <w:t>morajo</w:t>
      </w:r>
      <w:r w:rsidRPr="00112425">
        <w:rPr>
          <w:rFonts w:ascii="Tahoma" w:hAnsi="Tahoma" w:cs="Tahoma"/>
          <w:i/>
          <w:sz w:val="18"/>
        </w:rPr>
        <w:t xml:space="preserve"> vsebovati klavzulo: »Zahtevi za plačilo ni potrebno priložiti originalnega izvoda zavarovanja.« </w:t>
      </w:r>
    </w:p>
    <w:p w14:paraId="4377E055" w14:textId="77777777" w:rsidR="005E3D8D" w:rsidRPr="00112425" w:rsidRDefault="005E3D8D" w:rsidP="00AF60D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4"/>
          <w:lang w:eastAsia="en-US"/>
        </w:rPr>
      </w:pPr>
    </w:p>
    <w:p w14:paraId="68E5FA50" w14:textId="77777777" w:rsidR="003300FC" w:rsidRPr="00112425" w:rsidRDefault="003300FC" w:rsidP="00AF60D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sz w:val="18"/>
        </w:rPr>
      </w:pPr>
    </w:p>
    <w:p w14:paraId="59C0BC4F" w14:textId="77777777" w:rsidR="003300FC" w:rsidRPr="00112425" w:rsidRDefault="003300FC" w:rsidP="00AF60D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sz w:val="18"/>
        </w:rPr>
      </w:pPr>
    </w:p>
    <w:p w14:paraId="5204F618" w14:textId="77777777" w:rsidR="001E382F" w:rsidRPr="00112425" w:rsidRDefault="001E382F" w:rsidP="00AF60D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sz w:val="18"/>
        </w:rPr>
      </w:pPr>
    </w:p>
    <w:p w14:paraId="2361D6EE" w14:textId="77777777" w:rsidR="001E382F" w:rsidRPr="00112425" w:rsidRDefault="001E382F" w:rsidP="00AF60D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sz w:val="18"/>
        </w:rPr>
      </w:pPr>
    </w:p>
    <w:p w14:paraId="7B7F24A0" w14:textId="77777777" w:rsidR="00A60E5F" w:rsidRPr="00112425" w:rsidRDefault="00A60E5F" w:rsidP="00AF60D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p>
    <w:p w14:paraId="57AD08DB" w14:textId="77777777" w:rsidR="00A60E5F" w:rsidRPr="00112425" w:rsidRDefault="00A60E5F" w:rsidP="00AF60DD">
      <w:pPr>
        <w:keepNext/>
        <w:keepLines/>
        <w:jc w:val="both"/>
        <w:rPr>
          <w:rFonts w:ascii="Tahoma" w:hAnsi="Tahoma" w:cs="Tahoma"/>
          <w:b/>
        </w:rPr>
      </w:pPr>
    </w:p>
    <w:p w14:paraId="2439A7C8" w14:textId="77777777" w:rsidR="00A60E5F" w:rsidRPr="00112425" w:rsidRDefault="00A60E5F" w:rsidP="00AF60DD">
      <w:pPr>
        <w:keepNext/>
        <w:keepLines/>
        <w:jc w:val="both"/>
        <w:rPr>
          <w:rFonts w:ascii="Tahoma" w:hAnsi="Tahoma" w:cs="Tahoma"/>
          <w:b/>
        </w:rPr>
      </w:pPr>
    </w:p>
    <w:p w14:paraId="52E65E8D" w14:textId="77777777" w:rsidR="00A60E5F" w:rsidRPr="00112425" w:rsidRDefault="00A60E5F" w:rsidP="00AF60DD">
      <w:pPr>
        <w:keepNext/>
        <w:keepLines/>
        <w:jc w:val="both"/>
        <w:rPr>
          <w:rFonts w:ascii="Tahoma" w:hAnsi="Tahoma" w:cs="Tahoma"/>
          <w:b/>
          <w:sz w:val="24"/>
        </w:rPr>
      </w:pPr>
    </w:p>
    <w:p w14:paraId="6AC61838" w14:textId="77777777" w:rsidR="00A60E5F" w:rsidRPr="00112425" w:rsidRDefault="00A60E5F" w:rsidP="00AF60D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b/>
          <w:i/>
          <w:u w:val="single"/>
          <w:lang w:eastAsia="en-US"/>
        </w:rPr>
      </w:pPr>
    </w:p>
    <w:p w14:paraId="4C9C03BF" w14:textId="77777777" w:rsidR="00A60E5F" w:rsidRPr="00112425" w:rsidRDefault="00A60E5F" w:rsidP="00AF60DD">
      <w:pPr>
        <w:keepNext/>
        <w:keepLines/>
        <w:jc w:val="right"/>
        <w:rPr>
          <w:rFonts w:ascii="Tahoma" w:hAnsi="Tahoma" w:cs="Tahoma"/>
          <w:b/>
        </w:rPr>
      </w:pPr>
    </w:p>
    <w:p w14:paraId="18488357" w14:textId="77777777" w:rsidR="00A60E5F" w:rsidRPr="00112425" w:rsidRDefault="00A60E5F" w:rsidP="00AF60DD">
      <w:pPr>
        <w:keepNext/>
        <w:keepLines/>
        <w:jc w:val="both"/>
        <w:rPr>
          <w:rFonts w:ascii="Tahoma" w:hAnsi="Tahoma" w:cs="Tahoma"/>
          <w:sz w:val="10"/>
        </w:rPr>
      </w:pPr>
    </w:p>
    <w:p w14:paraId="30E368FD" w14:textId="77777777" w:rsidR="00A60E5F" w:rsidRPr="00112425" w:rsidRDefault="00A60E5F" w:rsidP="00AF60DD">
      <w:pPr>
        <w:keepNext/>
        <w:keepLines/>
        <w:rPr>
          <w:rFonts w:ascii="Tahoma" w:hAnsi="Tahoma" w:cs="Tahoma"/>
          <w:sz w:val="10"/>
        </w:rPr>
      </w:pPr>
      <w:r w:rsidRPr="00112425">
        <w:rPr>
          <w:rFonts w:ascii="Tahoma" w:hAnsi="Tahoma" w:cs="Tahoma"/>
          <w:sz w:val="10"/>
        </w:rPr>
        <w:br w:type="page"/>
      </w:r>
    </w:p>
    <w:p w14:paraId="1F3F7739" w14:textId="77777777" w:rsidR="00A60E5F" w:rsidRPr="00112425" w:rsidRDefault="00A60E5F" w:rsidP="00AF60DD">
      <w:pPr>
        <w:keepNext/>
        <w:keepLines/>
        <w:rPr>
          <w:rFonts w:ascii="Tahoma" w:hAnsi="Tahoma" w:cs="Tahoma"/>
          <w:sz w:val="1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252"/>
        <w:gridCol w:w="912"/>
        <w:gridCol w:w="551"/>
      </w:tblGrid>
      <w:tr w:rsidR="00FB66A8" w:rsidRPr="00112425" w14:paraId="058160B0" w14:textId="77777777" w:rsidTr="00FB66A8">
        <w:tc>
          <w:tcPr>
            <w:tcW w:w="8252" w:type="dxa"/>
            <w:tcBorders>
              <w:top w:val="single" w:sz="4" w:space="0" w:color="auto"/>
              <w:left w:val="single" w:sz="4" w:space="0" w:color="auto"/>
              <w:bottom w:val="single" w:sz="4" w:space="0" w:color="auto"/>
              <w:right w:val="single" w:sz="4" w:space="0" w:color="808080"/>
            </w:tcBorders>
            <w:hideMark/>
          </w:tcPr>
          <w:p w14:paraId="35F0BA32" w14:textId="77777777" w:rsidR="00FB66A8" w:rsidRPr="00112425" w:rsidRDefault="00FB66A8" w:rsidP="00AF60DD">
            <w:pPr>
              <w:keepNext/>
              <w:keepLines/>
              <w:rPr>
                <w:rFonts w:ascii="Tahoma" w:hAnsi="Tahoma" w:cs="Tahoma"/>
              </w:rPr>
            </w:pPr>
            <w:r w:rsidRPr="00112425">
              <w:rPr>
                <w:rFonts w:ascii="Tahoma" w:hAnsi="Tahoma" w:cs="Tahoma"/>
              </w:rPr>
              <w:t>ZAVAROVANJE ODGOVORNOSTI</w:t>
            </w:r>
          </w:p>
        </w:tc>
        <w:tc>
          <w:tcPr>
            <w:tcW w:w="912" w:type="dxa"/>
            <w:tcBorders>
              <w:top w:val="single" w:sz="4" w:space="0" w:color="auto"/>
              <w:left w:val="single" w:sz="4" w:space="0" w:color="808080"/>
              <w:bottom w:val="single" w:sz="4" w:space="0" w:color="auto"/>
              <w:right w:val="nil"/>
            </w:tcBorders>
            <w:hideMark/>
          </w:tcPr>
          <w:p w14:paraId="6F23E32F" w14:textId="77777777" w:rsidR="00FB66A8" w:rsidRPr="00112425" w:rsidRDefault="00FB66A8" w:rsidP="00AF60DD">
            <w:pPr>
              <w:keepNext/>
              <w:keepLines/>
              <w:jc w:val="right"/>
              <w:rPr>
                <w:rFonts w:ascii="Tahoma" w:hAnsi="Tahoma" w:cs="Tahoma"/>
                <w:b/>
              </w:rPr>
            </w:pPr>
            <w:r w:rsidRPr="00112425">
              <w:rPr>
                <w:rFonts w:ascii="Tahoma" w:hAnsi="Tahoma" w:cs="Tahoma"/>
                <w:b/>
                <w:i/>
              </w:rPr>
              <w:t xml:space="preserve">Priloga </w:t>
            </w:r>
          </w:p>
        </w:tc>
        <w:tc>
          <w:tcPr>
            <w:tcW w:w="551" w:type="dxa"/>
            <w:tcBorders>
              <w:top w:val="single" w:sz="4" w:space="0" w:color="auto"/>
              <w:left w:val="nil"/>
              <w:bottom w:val="single" w:sz="4" w:space="0" w:color="auto"/>
              <w:right w:val="single" w:sz="4" w:space="0" w:color="auto"/>
            </w:tcBorders>
            <w:hideMark/>
          </w:tcPr>
          <w:p w14:paraId="4ECF65CE" w14:textId="77777777" w:rsidR="00FB66A8" w:rsidRPr="00112425" w:rsidRDefault="005D0809" w:rsidP="00AF60DD">
            <w:pPr>
              <w:keepNext/>
              <w:keepLines/>
              <w:rPr>
                <w:rFonts w:ascii="Tahoma" w:hAnsi="Tahoma" w:cs="Tahoma"/>
                <w:b/>
                <w:i/>
              </w:rPr>
            </w:pPr>
            <w:r>
              <w:rPr>
                <w:rFonts w:ascii="Tahoma" w:hAnsi="Tahoma" w:cs="Tahoma"/>
                <w:b/>
                <w:i/>
              </w:rPr>
              <w:t>10</w:t>
            </w:r>
          </w:p>
        </w:tc>
      </w:tr>
    </w:tbl>
    <w:p w14:paraId="4F66F30A" w14:textId="77777777" w:rsidR="00FB66A8" w:rsidRPr="00112425" w:rsidRDefault="00FB66A8" w:rsidP="00AF60DD">
      <w:pPr>
        <w:keepNext/>
        <w:keepLines/>
        <w:rPr>
          <w:rFonts w:ascii="Tahoma" w:hAnsi="Tahoma" w:cs="Tahoma"/>
          <w:sz w:val="16"/>
        </w:rPr>
      </w:pPr>
    </w:p>
    <w:p w14:paraId="3B869BD4" w14:textId="17B9F5FC" w:rsidR="00FB66A8" w:rsidRPr="00E70E82" w:rsidRDefault="00FB66A8" w:rsidP="00AF60DD">
      <w:pPr>
        <w:keepNext/>
        <w:keepLines/>
        <w:jc w:val="both"/>
        <w:rPr>
          <w:rFonts w:ascii="Tahoma" w:hAnsi="Tahoma" w:cs="Tahoma"/>
        </w:rPr>
      </w:pPr>
      <w:r w:rsidRPr="00E70E82">
        <w:rPr>
          <w:rFonts w:ascii="Tahoma" w:hAnsi="Tahoma" w:cs="Tahoma"/>
        </w:rPr>
        <w:t xml:space="preserve">Kot dokazilo za izpolnjevanje pogoja mora </w:t>
      </w:r>
      <w:r w:rsidR="00384688">
        <w:rPr>
          <w:rFonts w:ascii="Tahoma" w:hAnsi="Tahoma" w:cs="Tahoma"/>
        </w:rPr>
        <w:t>ponudnik</w:t>
      </w:r>
      <w:r w:rsidRPr="00E70E82">
        <w:rPr>
          <w:rFonts w:ascii="Tahoma" w:hAnsi="Tahoma" w:cs="Tahoma"/>
        </w:rPr>
        <w:t xml:space="preserve"> predložiti kopijo veljavne zavarovalne pog</w:t>
      </w:r>
      <w:r>
        <w:rPr>
          <w:rFonts w:ascii="Tahoma" w:hAnsi="Tahoma" w:cs="Tahoma"/>
        </w:rPr>
        <w:t xml:space="preserve">odbe in /ali police. V primeru </w:t>
      </w:r>
      <w:r w:rsidRPr="00E70E82">
        <w:rPr>
          <w:rFonts w:ascii="Tahoma" w:hAnsi="Tahoma" w:cs="Tahoma"/>
        </w:rPr>
        <w:t>skupn</w:t>
      </w:r>
      <w:r>
        <w:rPr>
          <w:rFonts w:ascii="Tahoma" w:hAnsi="Tahoma" w:cs="Tahoma"/>
        </w:rPr>
        <w:t>e</w:t>
      </w:r>
      <w:r w:rsidRPr="00E70E82">
        <w:rPr>
          <w:rFonts w:ascii="Tahoma" w:hAnsi="Tahoma" w:cs="Tahoma"/>
        </w:rPr>
        <w:t xml:space="preserve"> </w:t>
      </w:r>
      <w:r w:rsidR="00384688">
        <w:rPr>
          <w:rFonts w:ascii="Tahoma" w:hAnsi="Tahoma" w:cs="Tahoma"/>
        </w:rPr>
        <w:t>ponudbe</w:t>
      </w:r>
      <w:r w:rsidRPr="00E70E82">
        <w:rPr>
          <w:rFonts w:ascii="Tahoma" w:hAnsi="Tahoma" w:cs="Tahoma"/>
        </w:rPr>
        <w:t xml:space="preserve">, morajo kopijo veljavne zavarovalne pogodbe in /ali police predložiti vsi </w:t>
      </w:r>
      <w:r w:rsidR="00384688">
        <w:rPr>
          <w:rFonts w:ascii="Tahoma" w:hAnsi="Tahoma" w:cs="Tahoma"/>
        </w:rPr>
        <w:t>partnerji</w:t>
      </w:r>
      <w:r>
        <w:rPr>
          <w:rFonts w:ascii="Tahoma" w:hAnsi="Tahoma" w:cs="Tahoma"/>
        </w:rPr>
        <w:t xml:space="preserve"> v skupini</w:t>
      </w:r>
      <w:r w:rsidRPr="00E70E82">
        <w:rPr>
          <w:rFonts w:ascii="Tahoma" w:hAnsi="Tahoma" w:cs="Tahoma"/>
        </w:rPr>
        <w:t xml:space="preserve">. V primeru, da </w:t>
      </w:r>
      <w:r w:rsidR="00384688">
        <w:rPr>
          <w:rFonts w:ascii="Tahoma" w:hAnsi="Tahoma" w:cs="Tahoma"/>
        </w:rPr>
        <w:t>ponudnik odda ponudbo</w:t>
      </w:r>
      <w:r w:rsidRPr="00E70E82">
        <w:rPr>
          <w:rFonts w:ascii="Tahoma" w:hAnsi="Tahoma" w:cs="Tahoma"/>
        </w:rPr>
        <w:t xml:space="preserve"> s podizvajalci, mora predložiti kopijo veljavne zavarovalne pogodbe in /ali police za vsakega podizvajalca.</w:t>
      </w:r>
    </w:p>
    <w:p w14:paraId="3614DBA6" w14:textId="77777777" w:rsidR="009B1B96" w:rsidRDefault="009B1B96" w:rsidP="00AF60DD">
      <w:pPr>
        <w:keepNext/>
        <w:keepLines/>
        <w:rPr>
          <w:rFonts w:ascii="Tahoma" w:hAnsi="Tahoma" w:cs="Tahoma"/>
          <w:b/>
        </w:rPr>
      </w:pPr>
    </w:p>
    <w:p w14:paraId="593B3BA8" w14:textId="77777777" w:rsidR="00FB66A8" w:rsidRDefault="00FB66A8" w:rsidP="00AF60DD">
      <w:pPr>
        <w:keepNext/>
        <w:keepLines/>
        <w:rPr>
          <w:rFonts w:ascii="Tahoma" w:hAnsi="Tahoma" w:cs="Tahoma"/>
          <w:b/>
        </w:rPr>
      </w:pPr>
    </w:p>
    <w:p w14:paraId="506C7964" w14:textId="77777777" w:rsidR="00FB66A8" w:rsidRDefault="00FB66A8" w:rsidP="00AF60DD">
      <w:pPr>
        <w:keepNext/>
        <w:keepLines/>
        <w:rPr>
          <w:rFonts w:ascii="Tahoma" w:hAnsi="Tahoma" w:cs="Tahoma"/>
          <w:b/>
        </w:rPr>
      </w:pPr>
    </w:p>
    <w:p w14:paraId="6C79D79A" w14:textId="77777777" w:rsidR="00FB66A8" w:rsidRDefault="00FB66A8" w:rsidP="00AF60DD">
      <w:pPr>
        <w:keepNext/>
        <w:keepLines/>
        <w:rPr>
          <w:rFonts w:ascii="Tahoma" w:hAnsi="Tahoma" w:cs="Tahoma"/>
          <w:b/>
        </w:rPr>
      </w:pPr>
    </w:p>
    <w:p w14:paraId="19512CD4" w14:textId="77777777" w:rsidR="00FB66A8" w:rsidRDefault="00FB66A8" w:rsidP="00AF60DD">
      <w:pPr>
        <w:keepNext/>
        <w:keepLines/>
        <w:rPr>
          <w:rFonts w:ascii="Tahoma" w:hAnsi="Tahoma" w:cs="Tahoma"/>
          <w:b/>
        </w:rPr>
      </w:pPr>
    </w:p>
    <w:p w14:paraId="5A317A7C" w14:textId="77777777" w:rsidR="00FB66A8" w:rsidRDefault="00FB66A8" w:rsidP="00AF60DD">
      <w:pPr>
        <w:keepNext/>
        <w:keepLines/>
        <w:rPr>
          <w:rFonts w:ascii="Tahoma" w:hAnsi="Tahoma" w:cs="Tahoma"/>
          <w:b/>
        </w:rPr>
      </w:pPr>
    </w:p>
    <w:p w14:paraId="3734CD1A" w14:textId="77777777" w:rsidR="00FB66A8" w:rsidRDefault="00FB66A8" w:rsidP="00AF60DD">
      <w:pPr>
        <w:keepNext/>
        <w:keepLines/>
        <w:rPr>
          <w:rFonts w:ascii="Tahoma" w:hAnsi="Tahoma" w:cs="Tahoma"/>
          <w:b/>
        </w:rPr>
      </w:pPr>
    </w:p>
    <w:p w14:paraId="7FAD210E" w14:textId="77777777" w:rsidR="00FB66A8" w:rsidRDefault="00FB66A8" w:rsidP="00AF60DD">
      <w:pPr>
        <w:keepNext/>
        <w:keepLines/>
        <w:rPr>
          <w:rFonts w:ascii="Tahoma" w:hAnsi="Tahoma" w:cs="Tahoma"/>
          <w:b/>
        </w:rPr>
      </w:pPr>
    </w:p>
    <w:p w14:paraId="2FDA0249" w14:textId="77777777" w:rsidR="00FB66A8" w:rsidRDefault="00FB66A8" w:rsidP="00AF60DD">
      <w:pPr>
        <w:keepNext/>
        <w:keepLines/>
        <w:rPr>
          <w:rFonts w:ascii="Tahoma" w:hAnsi="Tahoma" w:cs="Tahoma"/>
          <w:b/>
        </w:rPr>
      </w:pPr>
    </w:p>
    <w:p w14:paraId="59966915" w14:textId="77777777" w:rsidR="00FB66A8" w:rsidRDefault="00FB66A8" w:rsidP="00AF60DD">
      <w:pPr>
        <w:keepNext/>
        <w:keepLines/>
        <w:rPr>
          <w:rFonts w:ascii="Tahoma" w:hAnsi="Tahoma" w:cs="Tahoma"/>
          <w:b/>
        </w:rPr>
      </w:pPr>
    </w:p>
    <w:p w14:paraId="7A4A3E2A" w14:textId="77777777" w:rsidR="00FB66A8" w:rsidRDefault="00FB66A8" w:rsidP="00AF60DD">
      <w:pPr>
        <w:keepNext/>
        <w:keepLines/>
        <w:rPr>
          <w:rFonts w:ascii="Tahoma" w:hAnsi="Tahoma" w:cs="Tahoma"/>
          <w:b/>
        </w:rPr>
      </w:pPr>
    </w:p>
    <w:p w14:paraId="0D3FD4E9" w14:textId="77777777" w:rsidR="00FB66A8" w:rsidRDefault="00FB66A8" w:rsidP="00AF60DD">
      <w:pPr>
        <w:keepNext/>
        <w:keepLines/>
        <w:rPr>
          <w:rFonts w:ascii="Tahoma" w:hAnsi="Tahoma" w:cs="Tahoma"/>
          <w:b/>
        </w:rPr>
      </w:pPr>
    </w:p>
    <w:p w14:paraId="64D7A7AA" w14:textId="77777777" w:rsidR="00FB66A8" w:rsidRDefault="00FB66A8" w:rsidP="00AF60DD">
      <w:pPr>
        <w:keepNext/>
        <w:keepLines/>
        <w:rPr>
          <w:rFonts w:ascii="Tahoma" w:hAnsi="Tahoma" w:cs="Tahoma"/>
          <w:b/>
        </w:rPr>
      </w:pPr>
    </w:p>
    <w:p w14:paraId="4048075D" w14:textId="77777777" w:rsidR="00FB66A8" w:rsidRDefault="00FB66A8" w:rsidP="00AF60DD">
      <w:pPr>
        <w:keepNext/>
        <w:keepLines/>
        <w:rPr>
          <w:rFonts w:ascii="Tahoma" w:hAnsi="Tahoma" w:cs="Tahoma"/>
          <w:b/>
        </w:rPr>
      </w:pPr>
    </w:p>
    <w:p w14:paraId="264F5620" w14:textId="77777777" w:rsidR="00FB66A8" w:rsidRDefault="00FB66A8" w:rsidP="00AF60DD">
      <w:pPr>
        <w:keepNext/>
        <w:keepLines/>
        <w:rPr>
          <w:rFonts w:ascii="Tahoma" w:hAnsi="Tahoma" w:cs="Tahoma"/>
          <w:b/>
        </w:rPr>
      </w:pPr>
    </w:p>
    <w:p w14:paraId="4CA7CD36" w14:textId="77777777" w:rsidR="00FB66A8" w:rsidRDefault="00FB66A8" w:rsidP="00AF60DD">
      <w:pPr>
        <w:keepNext/>
        <w:keepLines/>
        <w:rPr>
          <w:rFonts w:ascii="Tahoma" w:hAnsi="Tahoma" w:cs="Tahoma"/>
          <w:b/>
        </w:rPr>
      </w:pPr>
    </w:p>
    <w:p w14:paraId="5C786450" w14:textId="77777777" w:rsidR="00FB66A8" w:rsidRDefault="00FB66A8" w:rsidP="00AF60DD">
      <w:pPr>
        <w:keepNext/>
        <w:keepLines/>
        <w:rPr>
          <w:rFonts w:ascii="Tahoma" w:hAnsi="Tahoma" w:cs="Tahoma"/>
          <w:b/>
        </w:rPr>
      </w:pPr>
    </w:p>
    <w:p w14:paraId="11AD26C9" w14:textId="77777777" w:rsidR="00FB66A8" w:rsidRDefault="00FB66A8" w:rsidP="00AF60DD">
      <w:pPr>
        <w:keepNext/>
        <w:keepLines/>
        <w:rPr>
          <w:rFonts w:ascii="Tahoma" w:hAnsi="Tahoma" w:cs="Tahoma"/>
          <w:b/>
        </w:rPr>
      </w:pPr>
    </w:p>
    <w:p w14:paraId="3AB598B4" w14:textId="77777777" w:rsidR="00FB66A8" w:rsidRDefault="00FB66A8" w:rsidP="00AF60DD">
      <w:pPr>
        <w:keepNext/>
        <w:keepLines/>
        <w:rPr>
          <w:rFonts w:ascii="Tahoma" w:hAnsi="Tahoma" w:cs="Tahoma"/>
          <w:b/>
        </w:rPr>
      </w:pPr>
    </w:p>
    <w:p w14:paraId="63B00742" w14:textId="77777777" w:rsidR="00FB66A8" w:rsidRDefault="00FB66A8" w:rsidP="00AF60DD">
      <w:pPr>
        <w:keepNext/>
        <w:keepLines/>
        <w:rPr>
          <w:rFonts w:ascii="Tahoma" w:hAnsi="Tahoma" w:cs="Tahoma"/>
          <w:b/>
        </w:rPr>
      </w:pPr>
    </w:p>
    <w:p w14:paraId="73134EF5" w14:textId="77777777" w:rsidR="00FB66A8" w:rsidRDefault="00FB66A8" w:rsidP="00AF60DD">
      <w:pPr>
        <w:keepNext/>
        <w:keepLines/>
        <w:rPr>
          <w:rFonts w:ascii="Tahoma" w:hAnsi="Tahoma" w:cs="Tahoma"/>
          <w:b/>
        </w:rPr>
      </w:pPr>
    </w:p>
    <w:p w14:paraId="46C900FE" w14:textId="77777777" w:rsidR="00FB66A8" w:rsidRDefault="00FB66A8" w:rsidP="00AF60DD">
      <w:pPr>
        <w:keepNext/>
        <w:keepLines/>
        <w:rPr>
          <w:rFonts w:ascii="Tahoma" w:hAnsi="Tahoma" w:cs="Tahoma"/>
          <w:b/>
        </w:rPr>
      </w:pPr>
    </w:p>
    <w:p w14:paraId="2837F102" w14:textId="77777777" w:rsidR="00FB66A8" w:rsidRDefault="00FB66A8" w:rsidP="00AF60DD">
      <w:pPr>
        <w:keepNext/>
        <w:keepLines/>
        <w:rPr>
          <w:rFonts w:ascii="Tahoma" w:hAnsi="Tahoma" w:cs="Tahoma"/>
          <w:b/>
        </w:rPr>
      </w:pPr>
    </w:p>
    <w:p w14:paraId="0525A050" w14:textId="77777777" w:rsidR="00FB66A8" w:rsidRDefault="00FB66A8" w:rsidP="00AF60DD">
      <w:pPr>
        <w:keepNext/>
        <w:keepLines/>
        <w:rPr>
          <w:rFonts w:ascii="Tahoma" w:hAnsi="Tahoma" w:cs="Tahoma"/>
          <w:b/>
        </w:rPr>
      </w:pPr>
    </w:p>
    <w:p w14:paraId="0F83D496" w14:textId="77777777" w:rsidR="00FB66A8" w:rsidRDefault="00FB66A8" w:rsidP="00AF60DD">
      <w:pPr>
        <w:keepNext/>
        <w:keepLines/>
        <w:rPr>
          <w:rFonts w:ascii="Tahoma" w:hAnsi="Tahoma" w:cs="Tahoma"/>
          <w:b/>
        </w:rPr>
      </w:pPr>
    </w:p>
    <w:p w14:paraId="4F7F48D2" w14:textId="77777777" w:rsidR="00FB66A8" w:rsidRDefault="00FB66A8" w:rsidP="00AF60DD">
      <w:pPr>
        <w:keepNext/>
        <w:keepLines/>
        <w:rPr>
          <w:rFonts w:ascii="Tahoma" w:hAnsi="Tahoma" w:cs="Tahoma"/>
          <w:b/>
        </w:rPr>
      </w:pPr>
    </w:p>
    <w:p w14:paraId="61198152" w14:textId="77777777" w:rsidR="00FB66A8" w:rsidRDefault="00FB66A8" w:rsidP="00AF60DD">
      <w:pPr>
        <w:keepNext/>
        <w:keepLines/>
        <w:rPr>
          <w:rFonts w:ascii="Tahoma" w:hAnsi="Tahoma" w:cs="Tahoma"/>
          <w:b/>
        </w:rPr>
      </w:pPr>
    </w:p>
    <w:p w14:paraId="2A83093F" w14:textId="77777777" w:rsidR="00FB66A8" w:rsidRDefault="00FB66A8" w:rsidP="00AF60DD">
      <w:pPr>
        <w:keepNext/>
        <w:keepLines/>
        <w:rPr>
          <w:rFonts w:ascii="Tahoma" w:hAnsi="Tahoma" w:cs="Tahoma"/>
          <w:b/>
        </w:rPr>
      </w:pPr>
    </w:p>
    <w:p w14:paraId="0006834B" w14:textId="77777777" w:rsidR="00FB66A8" w:rsidRDefault="00FB66A8" w:rsidP="00AF60DD">
      <w:pPr>
        <w:keepNext/>
        <w:keepLines/>
        <w:rPr>
          <w:rFonts w:ascii="Tahoma" w:hAnsi="Tahoma" w:cs="Tahoma"/>
          <w:b/>
        </w:rPr>
      </w:pPr>
    </w:p>
    <w:p w14:paraId="14E779B7" w14:textId="77777777" w:rsidR="00FB66A8" w:rsidRDefault="00FB66A8" w:rsidP="00AF60DD">
      <w:pPr>
        <w:keepNext/>
        <w:keepLines/>
        <w:rPr>
          <w:rFonts w:ascii="Tahoma" w:hAnsi="Tahoma" w:cs="Tahoma"/>
          <w:b/>
        </w:rPr>
      </w:pPr>
    </w:p>
    <w:p w14:paraId="0F350E11" w14:textId="77777777" w:rsidR="00FB66A8" w:rsidRDefault="00FB66A8" w:rsidP="00AF60DD">
      <w:pPr>
        <w:keepNext/>
        <w:keepLines/>
        <w:rPr>
          <w:rFonts w:ascii="Tahoma" w:hAnsi="Tahoma" w:cs="Tahoma"/>
          <w:b/>
        </w:rPr>
      </w:pPr>
    </w:p>
    <w:p w14:paraId="0169663C" w14:textId="77777777" w:rsidR="00FB66A8" w:rsidRDefault="00FB66A8" w:rsidP="00AF60DD">
      <w:pPr>
        <w:keepNext/>
        <w:keepLines/>
        <w:rPr>
          <w:rFonts w:ascii="Tahoma" w:hAnsi="Tahoma" w:cs="Tahoma"/>
          <w:b/>
        </w:rPr>
      </w:pPr>
    </w:p>
    <w:p w14:paraId="4383B4BA" w14:textId="77777777" w:rsidR="00FB66A8" w:rsidRDefault="00FB66A8" w:rsidP="00AF60DD">
      <w:pPr>
        <w:keepNext/>
        <w:keepLines/>
        <w:rPr>
          <w:rFonts w:ascii="Tahoma" w:hAnsi="Tahoma" w:cs="Tahoma"/>
          <w:b/>
        </w:rPr>
      </w:pPr>
    </w:p>
    <w:p w14:paraId="2EB91C4F" w14:textId="77777777" w:rsidR="00FB66A8" w:rsidRDefault="00FB66A8" w:rsidP="00AF60DD">
      <w:pPr>
        <w:keepNext/>
        <w:keepLines/>
        <w:rPr>
          <w:rFonts w:ascii="Tahoma" w:hAnsi="Tahoma" w:cs="Tahoma"/>
          <w:b/>
        </w:rPr>
      </w:pPr>
    </w:p>
    <w:p w14:paraId="0E7FBC3F" w14:textId="77777777" w:rsidR="00FB66A8" w:rsidRDefault="00FB66A8" w:rsidP="00AF60DD">
      <w:pPr>
        <w:keepNext/>
        <w:keepLines/>
        <w:rPr>
          <w:rFonts w:ascii="Tahoma" w:hAnsi="Tahoma" w:cs="Tahoma"/>
          <w:b/>
        </w:rPr>
      </w:pPr>
    </w:p>
    <w:p w14:paraId="5565838B" w14:textId="77777777" w:rsidR="00FB66A8" w:rsidRDefault="00FB66A8" w:rsidP="00AF60DD">
      <w:pPr>
        <w:keepNext/>
        <w:keepLines/>
        <w:rPr>
          <w:rFonts w:ascii="Tahoma" w:hAnsi="Tahoma" w:cs="Tahoma"/>
          <w:b/>
        </w:rPr>
      </w:pPr>
    </w:p>
    <w:p w14:paraId="3274505A" w14:textId="77777777" w:rsidR="00FB66A8" w:rsidRDefault="00FB66A8" w:rsidP="00AF60DD">
      <w:pPr>
        <w:keepNext/>
        <w:keepLines/>
        <w:rPr>
          <w:rFonts w:ascii="Tahoma" w:hAnsi="Tahoma" w:cs="Tahoma"/>
          <w:b/>
        </w:rPr>
      </w:pPr>
    </w:p>
    <w:p w14:paraId="333B52E7" w14:textId="77777777" w:rsidR="00FB66A8" w:rsidRDefault="00FB66A8" w:rsidP="00AF60DD">
      <w:pPr>
        <w:keepNext/>
        <w:keepLines/>
        <w:rPr>
          <w:rFonts w:ascii="Tahoma" w:hAnsi="Tahoma" w:cs="Tahoma"/>
          <w:b/>
        </w:rPr>
      </w:pPr>
    </w:p>
    <w:p w14:paraId="05E84954" w14:textId="77777777" w:rsidR="00FB66A8" w:rsidRDefault="00FB66A8" w:rsidP="00AF60DD">
      <w:pPr>
        <w:keepNext/>
        <w:keepLines/>
        <w:rPr>
          <w:rFonts w:ascii="Tahoma" w:hAnsi="Tahoma" w:cs="Tahoma"/>
          <w:b/>
        </w:rPr>
      </w:pPr>
    </w:p>
    <w:p w14:paraId="3B51D416" w14:textId="77777777" w:rsidR="00FB66A8" w:rsidRDefault="00FB66A8" w:rsidP="00AF60DD">
      <w:pPr>
        <w:keepNext/>
        <w:keepLines/>
        <w:rPr>
          <w:rFonts w:ascii="Tahoma" w:hAnsi="Tahoma" w:cs="Tahoma"/>
          <w:b/>
        </w:rPr>
      </w:pPr>
    </w:p>
    <w:p w14:paraId="4D422F27" w14:textId="77777777" w:rsidR="00FB66A8" w:rsidRDefault="00FB66A8" w:rsidP="00AF60DD">
      <w:pPr>
        <w:keepNext/>
        <w:keepLines/>
        <w:rPr>
          <w:rFonts w:ascii="Tahoma" w:hAnsi="Tahoma" w:cs="Tahoma"/>
          <w:b/>
        </w:rPr>
      </w:pPr>
    </w:p>
    <w:p w14:paraId="7F17B8DD" w14:textId="77777777" w:rsidR="00FB66A8" w:rsidRDefault="00FB66A8" w:rsidP="00AF60DD">
      <w:pPr>
        <w:keepNext/>
        <w:keepLines/>
        <w:rPr>
          <w:rFonts w:ascii="Tahoma" w:hAnsi="Tahoma" w:cs="Tahoma"/>
          <w:b/>
        </w:rPr>
      </w:pPr>
    </w:p>
    <w:p w14:paraId="4C1C0459" w14:textId="77777777" w:rsidR="00FB66A8" w:rsidRDefault="00FB66A8" w:rsidP="00AF60DD">
      <w:pPr>
        <w:keepNext/>
        <w:keepLines/>
        <w:rPr>
          <w:rFonts w:ascii="Tahoma" w:hAnsi="Tahoma" w:cs="Tahoma"/>
          <w:b/>
        </w:rPr>
      </w:pPr>
    </w:p>
    <w:p w14:paraId="69DFB328" w14:textId="77777777" w:rsidR="00FB66A8" w:rsidRDefault="00FB66A8" w:rsidP="00AF60DD">
      <w:pPr>
        <w:keepNext/>
        <w:keepLines/>
        <w:rPr>
          <w:rFonts w:ascii="Tahoma" w:hAnsi="Tahoma" w:cs="Tahoma"/>
          <w:b/>
        </w:rPr>
      </w:pPr>
    </w:p>
    <w:p w14:paraId="45E8E3CA" w14:textId="77777777" w:rsidR="00FB66A8" w:rsidRDefault="00FB66A8" w:rsidP="00AF60DD">
      <w:pPr>
        <w:keepNext/>
        <w:keepLines/>
        <w:rPr>
          <w:rFonts w:ascii="Tahoma" w:hAnsi="Tahoma" w:cs="Tahoma"/>
          <w:b/>
        </w:rPr>
      </w:pPr>
    </w:p>
    <w:p w14:paraId="1277A98E" w14:textId="77777777" w:rsidR="00FB66A8" w:rsidRDefault="00FB66A8" w:rsidP="00AF60DD">
      <w:pPr>
        <w:keepNext/>
        <w:keepLines/>
        <w:rPr>
          <w:rFonts w:ascii="Tahoma" w:hAnsi="Tahoma" w:cs="Tahoma"/>
          <w:b/>
        </w:rPr>
      </w:pPr>
    </w:p>
    <w:p w14:paraId="516D5BC6" w14:textId="285A0BF7" w:rsidR="00220F7D" w:rsidRPr="00366D97" w:rsidRDefault="00220F7D" w:rsidP="00AF60DD">
      <w:pPr>
        <w:keepNext/>
        <w:keepLines/>
        <w:sectPr w:rsidR="00220F7D" w:rsidRPr="00366D97" w:rsidSect="002B2A29">
          <w:headerReference w:type="default" r:id="rId26"/>
          <w:footerReference w:type="default" r:id="rId27"/>
          <w:headerReference w:type="first" r:id="rId28"/>
          <w:footerReference w:type="first" r:id="rId29"/>
          <w:pgSz w:w="11906" w:h="16838" w:code="9"/>
          <w:pgMar w:top="1527" w:right="1133" w:bottom="1276" w:left="1276" w:header="284" w:footer="531" w:gutter="0"/>
          <w:pgNumType w:start="1"/>
          <w:cols w:space="708"/>
          <w:titlePg/>
        </w:sectPr>
      </w:pPr>
    </w:p>
    <w:p w14:paraId="6B669A76" w14:textId="77777777" w:rsidR="00220F7D" w:rsidRPr="00112425" w:rsidRDefault="00220F7D" w:rsidP="00AF60DD">
      <w:pPr>
        <w:keepNext/>
        <w:keepLines/>
      </w:pPr>
      <w:bookmarkStart w:id="16" w:name="_GoBack"/>
      <w:bookmarkEnd w:id="16"/>
    </w:p>
    <w:sectPr w:rsidR="00220F7D" w:rsidRPr="00112425" w:rsidSect="00FE6940">
      <w:headerReference w:type="default" r:id="rId30"/>
      <w:headerReference w:type="first" r:id="rId31"/>
      <w:footerReference w:type="first" r:id="rId32"/>
      <w:pgSz w:w="11906" w:h="16838" w:code="9"/>
      <w:pgMar w:top="709" w:right="1276" w:bottom="1474" w:left="1276"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D630EB" w14:textId="77777777" w:rsidR="00CD6E18" w:rsidRDefault="00CD6E18">
      <w:r>
        <w:separator/>
      </w:r>
    </w:p>
  </w:endnote>
  <w:endnote w:type="continuationSeparator" w:id="0">
    <w:p w14:paraId="0AFF7481" w14:textId="77777777" w:rsidR="00CD6E18" w:rsidRDefault="00CD6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haroni">
    <w:panose1 w:val="02010803020104030203"/>
    <w:charset w:val="B1"/>
    <w:family w:val="auto"/>
    <w:pitch w:val="variable"/>
    <w:sig w:usb0="00000801" w:usb1="00000000" w:usb2="00000000" w:usb3="00000000" w:csb0="0000002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MS Gothic"/>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W1)">
    <w:altName w:val="Times New Roman"/>
    <w:charset w:val="EE"/>
    <w:family w:val="roman"/>
    <w:pitch w:val="variable"/>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Frutiger">
    <w:altName w:val="Times New Roman"/>
    <w:charset w:val="EE"/>
    <w:family w:val="auto"/>
    <w:pitch w:val="variable"/>
    <w:sig w:usb0="00000007" w:usb1="00000000" w:usb2="00000000" w:usb3="00000000" w:csb0="00000093"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8803B" w14:textId="77777777" w:rsidR="00CD6E18" w:rsidRPr="007653AE" w:rsidRDefault="00CD6E18" w:rsidP="002303FA">
    <w:pPr>
      <w:pStyle w:val="Noga"/>
      <w:tabs>
        <w:tab w:val="clear" w:pos="4536"/>
        <w:tab w:val="clear" w:pos="9072"/>
      </w:tabs>
      <w:ind w:right="-1276"/>
      <w:jc w:val="right"/>
      <w:rPr>
        <w:sz w:val="16"/>
        <w:szCs w:val="16"/>
      </w:rPr>
    </w:pPr>
    <w:r>
      <w:rPr>
        <w:noProof/>
        <w:lang w:val="sl-SI"/>
      </w:rPr>
      <w:drawing>
        <wp:inline distT="0" distB="0" distL="0" distR="0" wp14:anchorId="093B877F" wp14:editId="4BC9D67F">
          <wp:extent cx="3423285" cy="635635"/>
          <wp:effectExtent l="0" t="0" r="5715" b="0"/>
          <wp:docPr id="6" name="Slika 6" descr="dopis_nog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opis_nog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3285" cy="63563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BE192D" w14:textId="7BBA357D" w:rsidR="00CD6E18" w:rsidRPr="00CF4AE1" w:rsidRDefault="00CD6E18" w:rsidP="00A32DAD">
    <w:pPr>
      <w:tabs>
        <w:tab w:val="center" w:pos="4536"/>
        <w:tab w:val="right" w:pos="9072"/>
      </w:tabs>
      <w:ind w:right="-1134"/>
      <w:jc w:val="right"/>
    </w:pPr>
    <w:r>
      <w:rPr>
        <w:sz w:val="16"/>
        <w:szCs w:val="16"/>
      </w:rPr>
      <w:t xml:space="preserve">                                                                                           </w:t>
    </w:r>
    <w:r w:rsidR="00610938" w:rsidRPr="005332C6">
      <w:rPr>
        <w:noProof/>
        <w:sz w:val="16"/>
        <w:szCs w:val="16"/>
      </w:rPr>
      <w:drawing>
        <wp:inline distT="0" distB="0" distL="0" distR="0" wp14:anchorId="31A2EB4E" wp14:editId="5229E295">
          <wp:extent cx="2479040" cy="798815"/>
          <wp:effectExtent l="0" t="0" r="0" b="1905"/>
          <wp:docPr id="87" name="Slika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79040" cy="798815"/>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FCC208" w14:textId="77777777" w:rsidR="00CD6E18" w:rsidRDefault="00CD6E18" w:rsidP="00220F7D">
    <w:pPr>
      <w:pStyle w:val="Noga"/>
      <w:tabs>
        <w:tab w:val="left" w:pos="1134"/>
        <w:tab w:val="left" w:pos="1985"/>
      </w:tabs>
      <w:ind w:right="-1134"/>
      <w:jc w:val="right"/>
    </w:pPr>
    <w:r>
      <w:t xml:space="preserve">                     </w:t>
    </w:r>
    <w:r>
      <w:rPr>
        <w:noProof/>
        <w:lang w:val="sl-SI"/>
      </w:rPr>
      <w:drawing>
        <wp:inline distT="0" distB="0" distL="0" distR="0" wp14:anchorId="72431EFB" wp14:editId="1408724E">
          <wp:extent cx="3790800" cy="28800"/>
          <wp:effectExtent l="0" t="0" r="0" b="9525"/>
          <wp:docPr id="12" name="Slika 12"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pis_noga_2"/>
                  <pic:cNvPicPr>
                    <a:picLocks noChangeAspect="1" noChangeArrowheads="1"/>
                  </pic:cNvPicPr>
                </pic:nvPicPr>
                <pic:blipFill>
                  <a:blip r:embed="rId1"/>
                  <a:srcRect/>
                  <a:stretch>
                    <a:fillRect/>
                  </a:stretch>
                </pic:blipFill>
                <pic:spPr bwMode="auto">
                  <a:xfrm>
                    <a:off x="0" y="0"/>
                    <a:ext cx="3790800" cy="28800"/>
                  </a:xfrm>
                  <a:prstGeom prst="rect">
                    <a:avLst/>
                  </a:prstGeom>
                  <a:noFill/>
                  <a:ln w="9525">
                    <a:noFill/>
                    <a:miter lim="800000"/>
                    <a:headEnd/>
                    <a:tailEnd/>
                  </a:ln>
                </pic:spPr>
              </pic:pic>
            </a:graphicData>
          </a:graphic>
        </wp:inline>
      </w:drawing>
    </w:r>
  </w:p>
  <w:p w14:paraId="56AC5D9C" w14:textId="77777777" w:rsidR="00CD6E18" w:rsidRDefault="00CD6E18" w:rsidP="00220F7D">
    <w:pPr>
      <w:pStyle w:val="Noga"/>
      <w:jc w:val="center"/>
      <w:rPr>
        <w:sz w:val="16"/>
        <w:szCs w:val="16"/>
      </w:rPr>
    </w:pPr>
  </w:p>
  <w:p w14:paraId="2D90060F" w14:textId="16E72740" w:rsidR="00CD6E18" w:rsidRPr="001B5040" w:rsidRDefault="00CD6E18" w:rsidP="00220F7D">
    <w:pPr>
      <w:pStyle w:val="Noga"/>
      <w:jc w:val="center"/>
      <w:rPr>
        <w:rStyle w:val="tevilkastrani"/>
        <w:sz w:val="16"/>
        <w:szCs w:val="16"/>
      </w:rPr>
    </w:pPr>
    <w:r>
      <w:rPr>
        <w:sz w:val="16"/>
        <w:szCs w:val="16"/>
      </w:rPr>
      <w:t xml:space="preserve"> </w:t>
    </w: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B904E6">
      <w:rPr>
        <w:noProof/>
        <w:sz w:val="16"/>
        <w:szCs w:val="16"/>
      </w:rPr>
      <w:t>91</w:t>
    </w:r>
    <w:r w:rsidRPr="00394716">
      <w:rPr>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E24C1B" w14:textId="77777777" w:rsidR="00CD6E18" w:rsidRPr="00DA1ACE" w:rsidRDefault="00CD6E18" w:rsidP="009919D2">
    <w:pPr>
      <w:tabs>
        <w:tab w:val="center" w:pos="4536"/>
        <w:tab w:val="right" w:pos="9072"/>
      </w:tabs>
      <w:ind w:right="-1134"/>
      <w:jc w:val="right"/>
    </w:pPr>
    <w:r>
      <w:rPr>
        <w:sz w:val="16"/>
        <w:szCs w:val="16"/>
      </w:rPr>
      <w:tab/>
    </w:r>
    <w:r w:rsidRPr="00685234">
      <w:tab/>
    </w:r>
    <w:r w:rsidRPr="00685234">
      <w:tab/>
      <w:t xml:space="preserve">      </w:t>
    </w:r>
    <w:r>
      <w:tab/>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F0F582" w14:textId="77777777" w:rsidR="00CD6E18" w:rsidRDefault="00CD6E18" w:rsidP="0073769E">
    <w:pPr>
      <w:pStyle w:val="Noga"/>
      <w:ind w:right="-1134"/>
      <w:jc w:val="right"/>
    </w:pPr>
    <w:r>
      <w:rPr>
        <w:noProof/>
        <w:lang w:val="sl-SI"/>
      </w:rPr>
      <w:drawing>
        <wp:inline distT="0" distB="0" distL="0" distR="0" wp14:anchorId="4CCD3F37" wp14:editId="78FEF0B3">
          <wp:extent cx="3791585" cy="33655"/>
          <wp:effectExtent l="0" t="0" r="0" b="4445"/>
          <wp:docPr id="9" name="Slika 9"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1585" cy="33655"/>
                  </a:xfrm>
                  <a:prstGeom prst="rect">
                    <a:avLst/>
                  </a:prstGeom>
                  <a:noFill/>
                  <a:ln>
                    <a:noFill/>
                  </a:ln>
                </pic:spPr>
              </pic:pic>
            </a:graphicData>
          </a:graphic>
        </wp:inline>
      </w:drawing>
    </w:r>
  </w:p>
  <w:p w14:paraId="56075949" w14:textId="77777777" w:rsidR="00CD6E18" w:rsidRDefault="00CD6E18" w:rsidP="0073769E">
    <w:pPr>
      <w:pStyle w:val="Noga"/>
      <w:jc w:val="center"/>
      <w:rPr>
        <w:sz w:val="16"/>
        <w:szCs w:val="16"/>
      </w:rPr>
    </w:pPr>
  </w:p>
  <w:p w14:paraId="72F93649" w14:textId="77777777" w:rsidR="00CD6E18" w:rsidRDefault="00CD6E18" w:rsidP="0073769E">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Pr>
        <w:noProof/>
        <w:sz w:val="16"/>
        <w:szCs w:val="16"/>
      </w:rPr>
      <w:t>32</w:t>
    </w:r>
    <w:r w:rsidRPr="00394716">
      <w:rPr>
        <w:sz w:val="16"/>
        <w:szCs w:val="16"/>
      </w:rPr>
      <w:fldChar w:fldCharType="end"/>
    </w:r>
  </w:p>
  <w:p w14:paraId="5DA47685" w14:textId="77777777" w:rsidR="00CD6E18" w:rsidRDefault="00CD6E18" w:rsidP="00D50242">
    <w:pPr>
      <w:pStyle w:val="Noga"/>
      <w:tabs>
        <w:tab w:val="clear" w:pos="4536"/>
        <w:tab w:val="clear" w:pos="9072"/>
        <w:tab w:val="center" w:pos="4395"/>
      </w:tabs>
      <w:jc w:val="right"/>
      <w:rPr>
        <w:rFonts w:ascii="Tahoma" w:hAnsi="Tahoma" w:cs="Tahoma"/>
        <w:snapToGrid w:val="0"/>
        <w:sz w:val="18"/>
        <w:szCs w:val="18"/>
      </w:rPr>
    </w:pPr>
    <w:r>
      <w:rPr>
        <w:rFonts w:ascii="Tahoma" w:hAnsi="Tahoma" w:cs="Tahoma"/>
        <w:snapToGrid w:val="0"/>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4A9539" w14:textId="77777777" w:rsidR="00CD6E18" w:rsidRDefault="00CD6E18">
      <w:r>
        <w:separator/>
      </w:r>
    </w:p>
  </w:footnote>
  <w:footnote w:type="continuationSeparator" w:id="0">
    <w:p w14:paraId="7AF321AB" w14:textId="77777777" w:rsidR="00CD6E18" w:rsidRDefault="00CD6E18">
      <w:r>
        <w:continuationSeparator/>
      </w:r>
    </w:p>
  </w:footnote>
  <w:footnote w:id="1">
    <w:p w14:paraId="67650D6B" w14:textId="0C07837B" w:rsidR="00CD6E18" w:rsidRDefault="00CD6E18">
      <w:pPr>
        <w:pStyle w:val="Sprotnaopomba-besedilo"/>
      </w:pPr>
      <w:r>
        <w:rPr>
          <w:rStyle w:val="Sprotnaopomba-sklic"/>
        </w:rPr>
        <w:footnoteRef/>
      </w:r>
      <w:r>
        <w:t xml:space="preserve"> </w:t>
      </w:r>
      <w:r>
        <w:rPr>
          <w:rFonts w:ascii="Tahoma" w:hAnsi="Tahoma" w:cs="Tahoma"/>
        </w:rPr>
        <w:t>Ponudnik</w:t>
      </w:r>
      <w:r w:rsidRPr="00771925">
        <w:rPr>
          <w:rFonts w:ascii="Tahoma" w:hAnsi="Tahoma" w:cs="Tahoma"/>
        </w:rPr>
        <w:t xml:space="preserve">, partner v primeru skupne </w:t>
      </w:r>
      <w:r>
        <w:rPr>
          <w:rFonts w:ascii="Tahoma" w:hAnsi="Tahoma" w:cs="Tahoma"/>
        </w:rPr>
        <w:t>ponudbe</w:t>
      </w:r>
      <w:r w:rsidRPr="00771925">
        <w:rPr>
          <w:rFonts w:ascii="Tahoma" w:hAnsi="Tahoma" w:cs="Tahoma"/>
        </w:rPr>
        <w:t>, podizvajalec.</w:t>
      </w:r>
    </w:p>
  </w:footnote>
  <w:footnote w:id="2">
    <w:p w14:paraId="372C5621" w14:textId="77777777" w:rsidR="00CD6E18" w:rsidRDefault="00CD6E18" w:rsidP="00F007CE">
      <w:pPr>
        <w:pStyle w:val="Sprotnaopomba-besedilo"/>
      </w:pPr>
      <w:r>
        <w:rPr>
          <w:rStyle w:val="Sprotnaopomba-sklic"/>
        </w:rPr>
        <w:footnoteRef/>
      </w:r>
      <w:r>
        <w:t xml:space="preserve"> </w:t>
      </w:r>
      <w:r w:rsidRPr="003A5F18">
        <w:rPr>
          <w:i/>
          <w:sz w:val="18"/>
          <w:szCs w:val="18"/>
        </w:rPr>
        <w:t>Če ponudnik ni vpisan v poslovnem registru vpišite davčno številko</w:t>
      </w:r>
      <w:r>
        <w:rPr>
          <w:i/>
          <w:sz w:val="18"/>
          <w:szCs w:val="18"/>
        </w:rPr>
        <w:t>.</w:t>
      </w:r>
    </w:p>
  </w:footnote>
  <w:footnote w:id="3">
    <w:p w14:paraId="3AF106D5" w14:textId="77777777" w:rsidR="00CD6E18" w:rsidRDefault="00CD6E18" w:rsidP="00F007CE">
      <w:pPr>
        <w:pStyle w:val="Sprotnaopomba-besedilo"/>
      </w:pPr>
      <w:r>
        <w:rPr>
          <w:rStyle w:val="Sprotnaopomba-sklic"/>
        </w:rPr>
        <w:footnoteRef/>
      </w:r>
      <w:r>
        <w:t xml:space="preserve"> </w:t>
      </w:r>
      <w:hyperlink r:id="rId1" w:history="1">
        <w:r w:rsidRPr="003A5F18">
          <w:rPr>
            <w:rStyle w:val="Hiperpovezava"/>
            <w:i/>
            <w:sz w:val="18"/>
            <w:szCs w:val="18"/>
          </w:rPr>
          <w:t>https://www.ljubljana.si/sl/mestni-svet/mestni-svet-mol/</w:t>
        </w:r>
      </w:hyperlink>
      <w:r w:rsidRPr="003A5F18">
        <w:rPr>
          <w:i/>
          <w:sz w:val="18"/>
          <w:szCs w:val="18"/>
        </w:rPr>
        <w:t xml:space="preserve">, </w:t>
      </w:r>
      <w:hyperlink r:id="rId2" w:history="1">
        <w:r w:rsidRPr="003A5F18">
          <w:rPr>
            <w:rStyle w:val="Hiperpovezava"/>
            <w:i/>
            <w:sz w:val="18"/>
            <w:szCs w:val="18"/>
          </w:rPr>
          <w:t>https://www.ljubljana.si/sl/mestna-obcina/zupan/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038FB7" w14:textId="77777777" w:rsidR="00CD6E18" w:rsidRDefault="00CD6E18" w:rsidP="009670F5">
    <w:pPr>
      <w:pStyle w:val="Glava"/>
      <w:jc w:val="center"/>
    </w:pPr>
  </w:p>
  <w:p w14:paraId="2FAD6AD9" w14:textId="77777777" w:rsidR="00CD6E18" w:rsidRDefault="00CD6E18" w:rsidP="002303FA">
    <w:pPr>
      <w:pStyle w:val="Glava"/>
      <w:tabs>
        <w:tab w:val="clear" w:pos="4536"/>
        <w:tab w:val="clear" w:pos="9072"/>
      </w:tabs>
      <w:ind w:right="-1276"/>
      <w:jc w:val="right"/>
    </w:pPr>
    <w:r>
      <w:rPr>
        <w:noProof/>
        <w:lang w:val="sl-SI"/>
      </w:rPr>
      <w:drawing>
        <wp:inline distT="0" distB="0" distL="0" distR="0" wp14:anchorId="5F165BB8" wp14:editId="77C9868B">
          <wp:extent cx="4048125" cy="2018665"/>
          <wp:effectExtent l="0" t="0" r="9525" b="635"/>
          <wp:docPr id="5" name="Slika 5" descr="dopis_glav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opis_glav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48125" cy="2018665"/>
                  </a:xfrm>
                  <a:prstGeom prst="rect">
                    <a:avLst/>
                  </a:prstGeom>
                  <a:noFill/>
                  <a:ln>
                    <a:noFill/>
                  </a:ln>
                </pic:spPr>
              </pic:pic>
            </a:graphicData>
          </a:graphic>
        </wp:inline>
      </w:drawing>
    </w:r>
  </w:p>
  <w:p w14:paraId="2AE8DAFA" w14:textId="77777777" w:rsidR="00CD6E18" w:rsidRPr="009670F5" w:rsidRDefault="00CD6E18" w:rsidP="009670F5">
    <w:pPr>
      <w:pStyle w:val="Glava"/>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98FF13" w14:textId="05618F6B" w:rsidR="00CD6E18" w:rsidRDefault="00610938" w:rsidP="00722C27">
    <w:pPr>
      <w:pStyle w:val="Glava"/>
      <w:tabs>
        <w:tab w:val="clear" w:pos="4536"/>
        <w:tab w:val="clear" w:pos="9072"/>
      </w:tabs>
      <w:ind w:right="-1276"/>
      <w:jc w:val="right"/>
    </w:pPr>
    <w:r>
      <w:rPr>
        <w:noProof/>
        <w:lang w:val="sl-SI"/>
      </w:rPr>
      <w:drawing>
        <wp:inline distT="0" distB="0" distL="0" distR="0" wp14:anchorId="24608648" wp14:editId="260C49AE">
          <wp:extent cx="3438525" cy="1823085"/>
          <wp:effectExtent l="0" t="0" r="9525" b="571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8525" cy="1823085"/>
                  </a:xfrm>
                  <a:prstGeom prst="rect">
                    <a:avLst/>
                  </a:prstGeom>
                  <a:noFill/>
                </pic:spPr>
              </pic:pic>
            </a:graphicData>
          </a:graphic>
        </wp:inline>
      </w:drawing>
    </w:r>
  </w:p>
  <w:p w14:paraId="7E7E6759" w14:textId="77777777" w:rsidR="00CD6E18" w:rsidRDefault="00CD6E18" w:rsidP="009670F5">
    <w:pPr>
      <w:pStyle w:val="Glava"/>
      <w:spacing w:after="1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3C7ED4" w14:textId="77777777" w:rsidR="00CD6E18" w:rsidRDefault="00CD6E18" w:rsidP="00220F7D">
    <w:pPr>
      <w:pStyle w:val="Glava"/>
      <w:jc w:val="center"/>
    </w:pPr>
    <w:r>
      <w:rPr>
        <w:noProof/>
        <w:lang w:val="sl-SI"/>
      </w:rPr>
      <w:drawing>
        <wp:inline distT="0" distB="0" distL="0" distR="0" wp14:anchorId="05698886" wp14:editId="3CA71E53">
          <wp:extent cx="828675" cy="609600"/>
          <wp:effectExtent l="19050" t="0" r="9525" b="0"/>
          <wp:docPr id="11" name="Slika 11"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pis_glava_2"/>
                  <pic:cNvPicPr>
                    <a:picLocks noChangeAspect="1" noChangeArrowheads="1"/>
                  </pic:cNvPicPr>
                </pic:nvPicPr>
                <pic:blipFill>
                  <a:blip r:embed="rId1"/>
                  <a:srcRect/>
                  <a:stretch>
                    <a:fillRect/>
                  </a:stretch>
                </pic:blipFill>
                <pic:spPr bwMode="auto">
                  <a:xfrm>
                    <a:off x="0" y="0"/>
                    <a:ext cx="828675" cy="609600"/>
                  </a:xfrm>
                  <a:prstGeom prst="rect">
                    <a:avLst/>
                  </a:prstGeom>
                  <a:noFill/>
                  <a:ln w="9525">
                    <a:noFill/>
                    <a:miter lim="800000"/>
                    <a:headEnd/>
                    <a:tailEnd/>
                  </a:ln>
                </pic:spPr>
              </pic:pic>
            </a:graphicData>
          </a:graphic>
        </wp:inline>
      </w:drawing>
    </w:r>
  </w:p>
  <w:p w14:paraId="4ADA47EF" w14:textId="77777777" w:rsidR="00CD6E18" w:rsidRPr="00B97ED8" w:rsidRDefault="00CD6E18" w:rsidP="00220F7D">
    <w:pPr>
      <w:pStyle w:val="Glava"/>
      <w:jc w:val="center"/>
      <w:rPr>
        <w:sz w:val="12"/>
        <w:szCs w:val="16"/>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961603" w14:textId="77777777" w:rsidR="00CD6E18" w:rsidRDefault="00CD6E18" w:rsidP="00220F7D">
    <w:pPr>
      <w:pStyle w:val="Glava"/>
      <w:tabs>
        <w:tab w:val="clear" w:pos="4536"/>
        <w:tab w:val="clear" w:pos="9072"/>
        <w:tab w:val="left" w:pos="5930"/>
      </w:tabs>
      <w:jc w:val="center"/>
      <w:rPr>
        <w:sz w:val="12"/>
      </w:rPr>
    </w:pPr>
    <w:r>
      <w:rPr>
        <w:noProof/>
        <w:lang w:val="sl-SI"/>
      </w:rPr>
      <w:drawing>
        <wp:inline distT="0" distB="0" distL="0" distR="0" wp14:anchorId="2315DC33" wp14:editId="18AD5D68">
          <wp:extent cx="828675" cy="609600"/>
          <wp:effectExtent l="19050" t="0" r="9525" b="0"/>
          <wp:docPr id="13" name="Slika 13"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pis_glava_2"/>
                  <pic:cNvPicPr>
                    <a:picLocks noChangeAspect="1" noChangeArrowheads="1"/>
                  </pic:cNvPicPr>
                </pic:nvPicPr>
                <pic:blipFill>
                  <a:blip r:embed="rId1"/>
                  <a:srcRect/>
                  <a:stretch>
                    <a:fillRect/>
                  </a:stretch>
                </pic:blipFill>
                <pic:spPr bwMode="auto">
                  <a:xfrm>
                    <a:off x="0" y="0"/>
                    <a:ext cx="828675" cy="609600"/>
                  </a:xfrm>
                  <a:prstGeom prst="rect">
                    <a:avLst/>
                  </a:prstGeom>
                  <a:noFill/>
                  <a:ln w="9525">
                    <a:noFill/>
                    <a:miter lim="800000"/>
                    <a:headEnd/>
                    <a:tailEnd/>
                  </a:ln>
                </pic:spPr>
              </pic:pic>
            </a:graphicData>
          </a:graphic>
        </wp:inline>
      </w:drawing>
    </w:r>
  </w:p>
  <w:p w14:paraId="35D74C0E" w14:textId="77777777" w:rsidR="00CD6E18" w:rsidRPr="00A660CE" w:rsidRDefault="00CD6E18" w:rsidP="00220F7D">
    <w:pPr>
      <w:pStyle w:val="Glava"/>
      <w:tabs>
        <w:tab w:val="clear" w:pos="4536"/>
        <w:tab w:val="clear" w:pos="9072"/>
        <w:tab w:val="left" w:pos="5930"/>
      </w:tabs>
      <w:jc w:val="center"/>
      <w:rPr>
        <w:sz w:val="12"/>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ADB8A" w14:textId="77777777" w:rsidR="00CD6E18" w:rsidRDefault="00CD6E18" w:rsidP="009670F5">
    <w:pPr>
      <w:pStyle w:val="Glava"/>
      <w:jc w:val="center"/>
    </w:pPr>
    <w:r>
      <w:rPr>
        <w:noProof/>
        <w:lang w:val="sl-SI"/>
      </w:rPr>
      <w:drawing>
        <wp:inline distT="0" distB="0" distL="0" distR="0" wp14:anchorId="4DE52031" wp14:editId="6A10E797">
          <wp:extent cx="825500" cy="613410"/>
          <wp:effectExtent l="0" t="0" r="0" b="0"/>
          <wp:docPr id="4" name="Slika 4"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5500" cy="613410"/>
                  </a:xfrm>
                  <a:prstGeom prst="rect">
                    <a:avLst/>
                  </a:prstGeom>
                  <a:noFill/>
                  <a:ln>
                    <a:noFill/>
                  </a:ln>
                </pic:spPr>
              </pic:pic>
            </a:graphicData>
          </a:graphic>
        </wp:inline>
      </w:drawing>
    </w:r>
  </w:p>
  <w:p w14:paraId="6A7506EF" w14:textId="77777777" w:rsidR="00CD6E18" w:rsidRPr="00667509" w:rsidRDefault="00CD6E18" w:rsidP="009670F5">
    <w:pPr>
      <w:pStyle w:val="Glava"/>
      <w:jc w:val="center"/>
      <w:rPr>
        <w:rFonts w:ascii="Tahoma" w:hAnsi="Tahoma" w:cs="Tahoma"/>
        <w:sz w:val="20"/>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A3E6C7" w14:textId="77777777" w:rsidR="00CD6E18" w:rsidRDefault="00CD6E18" w:rsidP="000C1E30">
    <w:pPr>
      <w:pStyle w:val="Glava"/>
      <w:jc w:val="center"/>
    </w:pPr>
    <w:r>
      <w:rPr>
        <w:noProof/>
        <w:lang w:val="sl-SI"/>
      </w:rPr>
      <w:drawing>
        <wp:inline distT="0" distB="0" distL="0" distR="0" wp14:anchorId="25918C5C" wp14:editId="5BC26C9A">
          <wp:extent cx="825500" cy="613410"/>
          <wp:effectExtent l="0" t="0" r="0" b="0"/>
          <wp:docPr id="8" name="Slika 8"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5500" cy="613410"/>
                  </a:xfrm>
                  <a:prstGeom prst="rect">
                    <a:avLst/>
                  </a:prstGeom>
                  <a:noFill/>
                  <a:ln>
                    <a:noFill/>
                  </a:ln>
                </pic:spPr>
              </pic:pic>
            </a:graphicData>
          </a:graphic>
        </wp:inline>
      </w:drawing>
    </w:r>
  </w:p>
  <w:p w14:paraId="3DD92B12" w14:textId="77777777" w:rsidR="00CD6E18" w:rsidRDefault="00CD6E18" w:rsidP="009670F5">
    <w:pPr>
      <w:pStyle w:val="Glava"/>
      <w:spacing w:after="120"/>
      <w:jc w:val="center"/>
    </w:pPr>
  </w:p>
  <w:p w14:paraId="4F563604" w14:textId="77777777" w:rsidR="00CD6E18" w:rsidRPr="00001A3E" w:rsidRDefault="00CD6E18" w:rsidP="009670F5">
    <w:pPr>
      <w:pStyle w:val="Glava"/>
      <w:spacing w:after="12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name w:val="WW8Num8"/>
    <w:lvl w:ilvl="0">
      <w:start w:val="1"/>
      <w:numFmt w:val="bullet"/>
      <w:lvlText w:val="―"/>
      <w:lvlJc w:val="left"/>
      <w:pPr>
        <w:tabs>
          <w:tab w:val="num" w:pos="0"/>
        </w:tabs>
        <w:ind w:left="0" w:firstLine="0"/>
      </w:pPr>
      <w:rPr>
        <w:rFonts w:ascii="Aharoni" w:hAnsi="Aharoni" w:cs="Times New Roman"/>
      </w:rPr>
    </w:lvl>
    <w:lvl w:ilvl="1">
      <w:start w:val="1"/>
      <w:numFmt w:val="bullet"/>
      <w:lvlText w:val=""/>
      <w:lvlJc w:val="left"/>
      <w:pPr>
        <w:tabs>
          <w:tab w:val="num" w:pos="0"/>
        </w:tabs>
        <w:ind w:left="0" w:firstLine="0"/>
      </w:pPr>
      <w:rPr>
        <w:rFonts w:ascii="Wingdings 2" w:hAnsi="Wingdings 2"/>
      </w:rPr>
    </w:lvl>
    <w:lvl w:ilvl="2">
      <w:start w:val="1"/>
      <w:numFmt w:val="bullet"/>
      <w:lvlText w:val="■"/>
      <w:lvlJc w:val="left"/>
      <w:pPr>
        <w:tabs>
          <w:tab w:val="num" w:pos="0"/>
        </w:tabs>
        <w:ind w:left="0" w:firstLine="0"/>
      </w:pPr>
      <w:rPr>
        <w:rFonts w:ascii="StarSymbol" w:hAnsi="StarSymbol"/>
      </w:rPr>
    </w:lvl>
    <w:lvl w:ilvl="3">
      <w:start w:val="1"/>
      <w:numFmt w:val="bullet"/>
      <w:lvlText w:val=""/>
      <w:lvlJc w:val="left"/>
      <w:pPr>
        <w:tabs>
          <w:tab w:val="num" w:pos="0"/>
        </w:tabs>
        <w:ind w:left="0" w:firstLine="0"/>
      </w:pPr>
      <w:rPr>
        <w:rFonts w:ascii="Wingdings" w:hAnsi="Wingdings"/>
      </w:rPr>
    </w:lvl>
    <w:lvl w:ilvl="4">
      <w:start w:val="1"/>
      <w:numFmt w:val="bullet"/>
      <w:lvlText w:val=""/>
      <w:lvlJc w:val="left"/>
      <w:pPr>
        <w:tabs>
          <w:tab w:val="num" w:pos="0"/>
        </w:tabs>
        <w:ind w:left="0" w:firstLine="0"/>
      </w:pPr>
      <w:rPr>
        <w:rFonts w:ascii="Wingdings 2" w:hAnsi="Wingdings 2"/>
      </w:rPr>
    </w:lvl>
    <w:lvl w:ilvl="5">
      <w:start w:val="1"/>
      <w:numFmt w:val="bullet"/>
      <w:lvlText w:val="■"/>
      <w:lvlJc w:val="left"/>
      <w:pPr>
        <w:tabs>
          <w:tab w:val="num" w:pos="0"/>
        </w:tabs>
        <w:ind w:left="0" w:firstLine="0"/>
      </w:pPr>
      <w:rPr>
        <w:rFonts w:ascii="StarSymbol" w:hAnsi="StarSymbol"/>
      </w:rPr>
    </w:lvl>
    <w:lvl w:ilvl="6">
      <w:start w:val="1"/>
      <w:numFmt w:val="bullet"/>
      <w:lvlText w:val=""/>
      <w:lvlJc w:val="left"/>
      <w:pPr>
        <w:tabs>
          <w:tab w:val="num" w:pos="0"/>
        </w:tabs>
        <w:ind w:left="0" w:firstLine="0"/>
      </w:pPr>
      <w:rPr>
        <w:rFonts w:ascii="Wingdings" w:hAnsi="Wingdings"/>
      </w:rPr>
    </w:lvl>
    <w:lvl w:ilvl="7">
      <w:start w:val="1"/>
      <w:numFmt w:val="bullet"/>
      <w:lvlText w:val=""/>
      <w:lvlJc w:val="left"/>
      <w:pPr>
        <w:tabs>
          <w:tab w:val="num" w:pos="0"/>
        </w:tabs>
        <w:ind w:left="0" w:firstLine="0"/>
      </w:pPr>
      <w:rPr>
        <w:rFonts w:ascii="Wingdings 2" w:hAnsi="Wingdings 2"/>
      </w:rPr>
    </w:lvl>
    <w:lvl w:ilvl="8">
      <w:start w:val="1"/>
      <w:numFmt w:val="bullet"/>
      <w:lvlText w:val="■"/>
      <w:lvlJc w:val="left"/>
      <w:pPr>
        <w:tabs>
          <w:tab w:val="num" w:pos="0"/>
        </w:tabs>
        <w:ind w:left="0" w:firstLine="0"/>
      </w:pPr>
      <w:rPr>
        <w:rFonts w:ascii="StarSymbol" w:hAnsi="StarSymbol"/>
      </w:rPr>
    </w:lvl>
  </w:abstractNum>
  <w:abstractNum w:abstractNumId="1" w15:restartNumberingAfterBreak="0">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2" w15:restartNumberingAfterBreak="0">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3" w15:restartNumberingAfterBreak="0">
    <w:nsid w:val="00000037"/>
    <w:multiLevelType w:val="multilevel"/>
    <w:tmpl w:val="00000037"/>
    <w:name w:val="WW8Num64"/>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4" w15:restartNumberingAfterBreak="0">
    <w:nsid w:val="00000038"/>
    <w:multiLevelType w:val="multilevel"/>
    <w:tmpl w:val="00000038"/>
    <w:name w:val="WW8Num66"/>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5" w15:restartNumberingAfterBreak="0">
    <w:nsid w:val="02A82284"/>
    <w:multiLevelType w:val="hybridMultilevel"/>
    <w:tmpl w:val="0A5005CE"/>
    <w:lvl w:ilvl="0" w:tplc="1A4C288C">
      <w:numFmt w:val="bullet"/>
      <w:lvlText w:val="-"/>
      <w:lvlJc w:val="left"/>
      <w:pPr>
        <w:ind w:left="1065" w:hanging="705"/>
      </w:pPr>
      <w:rPr>
        <w:rFonts w:ascii="Tahoma" w:eastAsia="Frutiger"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5A839E8"/>
    <w:multiLevelType w:val="hybridMultilevel"/>
    <w:tmpl w:val="4A2E1668"/>
    <w:lvl w:ilvl="0" w:tplc="0424000F">
      <w:start w:val="1"/>
      <w:numFmt w:val="decimal"/>
      <w:lvlText w:val="%1."/>
      <w:lvlJc w:val="left"/>
      <w:pPr>
        <w:ind w:left="720" w:hanging="360"/>
      </w:pPr>
      <w:rPr>
        <w:rFonts w:hint="default"/>
      </w:rPr>
    </w:lvl>
    <w:lvl w:ilvl="1" w:tplc="E334D2B4">
      <w:start w:val="1"/>
      <w:numFmt w:val="lowerLetter"/>
      <w:lvlText w:val="%2)"/>
      <w:lvlJc w:val="left"/>
      <w:pPr>
        <w:ind w:left="1440" w:hanging="360"/>
      </w:pPr>
      <w:rPr>
        <w:rFonts w:ascii="Tahoma" w:eastAsia="Times New Roman" w:hAnsi="Tahoma" w:cs="Tahoma"/>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69233F9"/>
    <w:multiLevelType w:val="hybridMultilevel"/>
    <w:tmpl w:val="37785246"/>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080E3EE7"/>
    <w:multiLevelType w:val="hybridMultilevel"/>
    <w:tmpl w:val="59801E06"/>
    <w:lvl w:ilvl="0" w:tplc="3246291A">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08D2087F"/>
    <w:multiLevelType w:val="hybridMultilevel"/>
    <w:tmpl w:val="1288641E"/>
    <w:lvl w:ilvl="0" w:tplc="4C9455F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09E4206E"/>
    <w:multiLevelType w:val="hybridMultilevel"/>
    <w:tmpl w:val="AC18C96C"/>
    <w:lvl w:ilvl="0" w:tplc="EF9A8842">
      <w:numFmt w:val="bullet"/>
      <w:lvlText w:val="-"/>
      <w:lvlJc w:val="left"/>
      <w:pPr>
        <w:tabs>
          <w:tab w:val="num" w:pos="360"/>
        </w:tabs>
        <w:ind w:left="360" w:hanging="360"/>
      </w:pPr>
      <w:rPr>
        <w:rFonts w:ascii="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0AF20ADC"/>
    <w:multiLevelType w:val="hybridMultilevel"/>
    <w:tmpl w:val="3DF66F30"/>
    <w:lvl w:ilvl="0" w:tplc="4C9455F2">
      <w:start w:val="1"/>
      <w:numFmt w:val="bullet"/>
      <w:lvlText w:val=""/>
      <w:lvlJc w:val="left"/>
      <w:pPr>
        <w:tabs>
          <w:tab w:val="num" w:pos="454"/>
        </w:tabs>
        <w:ind w:left="454" w:hanging="45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CD6187C"/>
    <w:multiLevelType w:val="hybridMultilevel"/>
    <w:tmpl w:val="3082569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0D547269"/>
    <w:multiLevelType w:val="hybridMultilevel"/>
    <w:tmpl w:val="7CA647EC"/>
    <w:lvl w:ilvl="0" w:tplc="04240017">
      <w:start w:val="1"/>
      <w:numFmt w:val="lowerLetter"/>
      <w:lvlText w:val="%1)"/>
      <w:lvlJc w:val="left"/>
      <w:pPr>
        <w:ind w:left="720" w:hanging="360"/>
      </w:pPr>
      <w:rPr>
        <w:rFonts w:hint="default"/>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12B5650C"/>
    <w:multiLevelType w:val="hybridMultilevel"/>
    <w:tmpl w:val="7CA647EC"/>
    <w:lvl w:ilvl="0" w:tplc="04240017">
      <w:start w:val="1"/>
      <w:numFmt w:val="lowerLetter"/>
      <w:lvlText w:val="%1)"/>
      <w:lvlJc w:val="left"/>
      <w:pPr>
        <w:ind w:left="720" w:hanging="360"/>
      </w:pPr>
      <w:rPr>
        <w:rFonts w:hint="default"/>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156D3C89"/>
    <w:multiLevelType w:val="hybridMultilevel"/>
    <w:tmpl w:val="3FBC982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18CD1C14"/>
    <w:multiLevelType w:val="hybridMultilevel"/>
    <w:tmpl w:val="9F169482"/>
    <w:lvl w:ilvl="0" w:tplc="927AEA3C">
      <w:start w:val="6"/>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1A9F75F9"/>
    <w:multiLevelType w:val="hybridMultilevel"/>
    <w:tmpl w:val="E03616E2"/>
    <w:lvl w:ilvl="0" w:tplc="0424000F">
      <w:start w:val="1"/>
      <w:numFmt w:val="decimal"/>
      <w:lvlText w:val="%1."/>
      <w:lvlJc w:val="left"/>
      <w:pPr>
        <w:tabs>
          <w:tab w:val="num" w:pos="1080"/>
        </w:tabs>
        <w:ind w:left="1080" w:hanging="360"/>
      </w:pPr>
    </w:lvl>
    <w:lvl w:ilvl="1" w:tplc="0424000F">
      <w:start w:val="1"/>
      <w:numFmt w:val="decimal"/>
      <w:lvlText w:val="%2."/>
      <w:lvlJc w:val="left"/>
      <w:pPr>
        <w:tabs>
          <w:tab w:val="num" w:pos="1080"/>
        </w:tabs>
        <w:ind w:left="108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19" w15:restartNumberingAfterBreak="0">
    <w:nsid w:val="1B500509"/>
    <w:multiLevelType w:val="hybridMultilevel"/>
    <w:tmpl w:val="3082569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1BC63320"/>
    <w:multiLevelType w:val="hybridMultilevel"/>
    <w:tmpl w:val="7CA647EC"/>
    <w:lvl w:ilvl="0" w:tplc="04240017">
      <w:start w:val="1"/>
      <w:numFmt w:val="lowerLetter"/>
      <w:lvlText w:val="%1)"/>
      <w:lvlJc w:val="left"/>
      <w:pPr>
        <w:ind w:left="720" w:hanging="360"/>
      </w:pPr>
      <w:rPr>
        <w:rFonts w:hint="default"/>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1CC73FFB"/>
    <w:multiLevelType w:val="hybridMultilevel"/>
    <w:tmpl w:val="3516D814"/>
    <w:lvl w:ilvl="0" w:tplc="D32E01D2">
      <w:start w:val="65535"/>
      <w:numFmt w:val="bullet"/>
      <w:lvlText w:val="-"/>
      <w:lvlJc w:val="left"/>
      <w:pPr>
        <w:tabs>
          <w:tab w:val="num" w:pos="340"/>
        </w:tabs>
        <w:ind w:left="340" w:hanging="34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EE31667"/>
    <w:multiLevelType w:val="hybridMultilevel"/>
    <w:tmpl w:val="2356E14E"/>
    <w:lvl w:ilvl="0" w:tplc="5B1225DC">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F942F20"/>
    <w:multiLevelType w:val="hybridMultilevel"/>
    <w:tmpl w:val="A2840A8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20116F4F"/>
    <w:multiLevelType w:val="multilevel"/>
    <w:tmpl w:val="A19C62E2"/>
    <w:lvl w:ilvl="0">
      <w:start w:val="1"/>
      <w:numFmt w:val="decimal"/>
      <w:lvlText w:val="%1."/>
      <w:lvlJc w:val="left"/>
      <w:pPr>
        <w:tabs>
          <w:tab w:val="num" w:pos="360"/>
        </w:tabs>
        <w:ind w:left="360" w:hanging="360"/>
      </w:pPr>
      <w:rPr>
        <w:rFonts w:hint="default"/>
        <w:sz w:val="24"/>
        <w:szCs w:val="24"/>
      </w:rPr>
    </w:lvl>
    <w:lvl w:ilvl="1">
      <w:start w:val="1"/>
      <w:numFmt w:val="decimal"/>
      <w:isLgl/>
      <w:lvlText w:val="%1.%2."/>
      <w:lvlJc w:val="left"/>
      <w:pPr>
        <w:tabs>
          <w:tab w:val="num" w:pos="720"/>
        </w:tabs>
        <w:ind w:left="720" w:hanging="720"/>
      </w:pPr>
      <w:rPr>
        <w:rFonts w:hint="default"/>
        <w:b/>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25" w15:restartNumberingAfterBreak="0">
    <w:nsid w:val="210D3781"/>
    <w:multiLevelType w:val="hybridMultilevel"/>
    <w:tmpl w:val="7CA647EC"/>
    <w:lvl w:ilvl="0" w:tplc="04240017">
      <w:start w:val="1"/>
      <w:numFmt w:val="lowerLetter"/>
      <w:lvlText w:val="%1)"/>
      <w:lvlJc w:val="left"/>
      <w:pPr>
        <w:ind w:left="720" w:hanging="360"/>
      </w:pPr>
      <w:rPr>
        <w:rFonts w:hint="default"/>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23F93E4C"/>
    <w:multiLevelType w:val="hybridMultilevel"/>
    <w:tmpl w:val="63DA3F86"/>
    <w:lvl w:ilvl="0" w:tplc="5568E19A">
      <w:start w:val="1"/>
      <w:numFmt w:val="bullet"/>
      <w:lvlText w:val="-"/>
      <w:lvlJc w:val="left"/>
      <w:pPr>
        <w:tabs>
          <w:tab w:val="num" w:pos="216"/>
        </w:tabs>
        <w:ind w:left="216" w:hanging="216"/>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5765D47"/>
    <w:multiLevelType w:val="hybridMultilevel"/>
    <w:tmpl w:val="7CA647EC"/>
    <w:lvl w:ilvl="0" w:tplc="04240017">
      <w:start w:val="1"/>
      <w:numFmt w:val="lowerLetter"/>
      <w:lvlText w:val="%1)"/>
      <w:lvlJc w:val="left"/>
      <w:pPr>
        <w:ind w:left="720" w:hanging="360"/>
      </w:pPr>
      <w:rPr>
        <w:rFonts w:hint="default"/>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25D505BA"/>
    <w:multiLevelType w:val="hybridMultilevel"/>
    <w:tmpl w:val="8BB41AB4"/>
    <w:lvl w:ilvl="0" w:tplc="61B83124">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268A39BB"/>
    <w:multiLevelType w:val="hybridMultilevel"/>
    <w:tmpl w:val="89CCF860"/>
    <w:lvl w:ilvl="0" w:tplc="29225E30">
      <w:start w:val="1"/>
      <w:numFmt w:val="bullet"/>
      <w:lvlText w:val=""/>
      <w:lvlJc w:val="left"/>
      <w:pPr>
        <w:ind w:left="720" w:hanging="360"/>
      </w:pPr>
      <w:rPr>
        <w:rFonts w:ascii="Symbol" w:hAnsi="Symbol" w:hint="default"/>
        <w:sz w:val="28"/>
        <w:szCs w:val="28"/>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291F3DD1"/>
    <w:multiLevelType w:val="hybridMultilevel"/>
    <w:tmpl w:val="74B274AE"/>
    <w:lvl w:ilvl="0" w:tplc="5B1225DC">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29D0431B"/>
    <w:multiLevelType w:val="hybridMultilevel"/>
    <w:tmpl w:val="798ECC5C"/>
    <w:lvl w:ilvl="0" w:tplc="F2FE9BDC">
      <w:start w:val="1"/>
      <w:numFmt w:val="bullet"/>
      <w:lvlText w:val=""/>
      <w:lvlJc w:val="left"/>
      <w:pPr>
        <w:tabs>
          <w:tab w:val="num" w:pos="1077"/>
        </w:tabs>
        <w:ind w:left="1077" w:hanging="170"/>
      </w:pPr>
      <w:rPr>
        <w:rFonts w:ascii="Symbol" w:hAnsi="Symbol" w:hint="default"/>
      </w:rPr>
    </w:lvl>
    <w:lvl w:ilvl="1" w:tplc="6BD64932">
      <w:start w:val="1"/>
      <w:numFmt w:val="bullet"/>
      <w:lvlText w:val=""/>
      <w:lvlJc w:val="left"/>
      <w:pPr>
        <w:tabs>
          <w:tab w:val="num" w:pos="1365"/>
        </w:tabs>
        <w:ind w:left="1365" w:hanging="285"/>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2" w15:restartNumberingAfterBreak="0">
    <w:nsid w:val="2B3837F4"/>
    <w:multiLevelType w:val="hybridMultilevel"/>
    <w:tmpl w:val="7CA647EC"/>
    <w:lvl w:ilvl="0" w:tplc="04240017">
      <w:start w:val="1"/>
      <w:numFmt w:val="lowerLetter"/>
      <w:lvlText w:val="%1)"/>
      <w:lvlJc w:val="left"/>
      <w:pPr>
        <w:ind w:left="720" w:hanging="360"/>
      </w:pPr>
      <w:rPr>
        <w:rFonts w:hint="default"/>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2BF479D4"/>
    <w:multiLevelType w:val="multilevel"/>
    <w:tmpl w:val="DD1AC46C"/>
    <w:lvl w:ilvl="0">
      <w:start w:val="2"/>
      <w:numFmt w:val="decimal"/>
      <w:lvlText w:val="%1."/>
      <w:lvlJc w:val="left"/>
      <w:pPr>
        <w:tabs>
          <w:tab w:val="num" w:pos="395"/>
        </w:tabs>
        <w:ind w:left="395" w:hanging="3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4" w15:restartNumberingAfterBreak="0">
    <w:nsid w:val="2D7F131B"/>
    <w:multiLevelType w:val="hybridMultilevel"/>
    <w:tmpl w:val="C836501E"/>
    <w:lvl w:ilvl="0" w:tplc="F2CE529A">
      <w:start w:val="1"/>
      <w:numFmt w:val="upperRoman"/>
      <w:lvlText w:val="%1."/>
      <w:lvlJc w:val="left"/>
      <w:pPr>
        <w:ind w:left="1080" w:hanging="72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37893A87"/>
    <w:multiLevelType w:val="hybridMultilevel"/>
    <w:tmpl w:val="C5000F6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7" w15:restartNumberingAfterBreak="0">
    <w:nsid w:val="37BC59C7"/>
    <w:multiLevelType w:val="hybridMultilevel"/>
    <w:tmpl w:val="967EFB9E"/>
    <w:lvl w:ilvl="0" w:tplc="802CB8AE">
      <w:start w:val="1"/>
      <w:numFmt w:val="bullet"/>
      <w:lvlText w:val=""/>
      <w:lvlJc w:val="left"/>
      <w:pPr>
        <w:ind w:left="720" w:hanging="360"/>
      </w:pPr>
      <w:rPr>
        <w:rFonts w:ascii="Symbol" w:hAnsi="Symbol" w:hint="default"/>
      </w:rPr>
    </w:lvl>
    <w:lvl w:ilvl="1" w:tplc="8B2454A2">
      <w:numFmt w:val="bullet"/>
      <w:lvlText w:val="–"/>
      <w:lvlJc w:val="left"/>
      <w:pPr>
        <w:ind w:left="1440" w:hanging="360"/>
      </w:pPr>
      <w:rPr>
        <w:rFonts w:ascii="Tahoma" w:eastAsia="Times New Roman" w:hAnsi="Tahoma" w:cs="Tahoma"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385C50ED"/>
    <w:multiLevelType w:val="hybridMultilevel"/>
    <w:tmpl w:val="910045BC"/>
    <w:lvl w:ilvl="0" w:tplc="9FA89528">
      <w:start w:val="1000"/>
      <w:numFmt w:val="bullet"/>
      <w:lvlText w:val="-"/>
      <w:lvlJc w:val="left"/>
      <w:pPr>
        <w:ind w:left="720" w:hanging="360"/>
      </w:pPr>
      <w:rPr>
        <w:rFonts w:ascii="Times New Roman" w:eastAsia="Times New Roman" w:hAnsi="Times New Roman" w:hint="default"/>
        <w:b w:val="0"/>
        <w:color w:val="auto"/>
        <w:sz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39D61303"/>
    <w:multiLevelType w:val="singleLevel"/>
    <w:tmpl w:val="D340D2A4"/>
    <w:lvl w:ilvl="0">
      <w:start w:val="1"/>
      <w:numFmt w:val="decimal"/>
      <w:lvlText w:val="%1."/>
      <w:lvlJc w:val="left"/>
      <w:pPr>
        <w:tabs>
          <w:tab w:val="num" w:pos="360"/>
        </w:tabs>
        <w:ind w:left="454" w:hanging="454"/>
      </w:pPr>
      <w:rPr>
        <w:rFonts w:hint="default"/>
      </w:rPr>
    </w:lvl>
  </w:abstractNum>
  <w:abstractNum w:abstractNumId="40" w15:restartNumberingAfterBreak="0">
    <w:nsid w:val="39F06202"/>
    <w:multiLevelType w:val="hybridMultilevel"/>
    <w:tmpl w:val="E9AE65F2"/>
    <w:lvl w:ilvl="0" w:tplc="D4BE2660">
      <w:start w:val="1"/>
      <w:numFmt w:val="bullet"/>
      <w:lvlText w:val=""/>
      <w:lvlJc w:val="left"/>
      <w:pPr>
        <w:ind w:left="1004" w:hanging="360"/>
      </w:pPr>
      <w:rPr>
        <w:rFonts w:ascii="Symbol" w:hAnsi="Symbol" w:hint="default"/>
      </w:rPr>
    </w:lvl>
    <w:lvl w:ilvl="1" w:tplc="816452D2">
      <w:numFmt w:val="bullet"/>
      <w:lvlText w:val="-"/>
      <w:lvlJc w:val="left"/>
      <w:pPr>
        <w:ind w:left="1724" w:hanging="360"/>
      </w:pPr>
      <w:rPr>
        <w:rFonts w:ascii="Tahoma" w:eastAsia="Calibri" w:hAnsi="Tahoma" w:cs="Tahoma" w:hint="default"/>
      </w:rPr>
    </w:lvl>
    <w:lvl w:ilvl="2" w:tplc="C7580AB8" w:tentative="1">
      <w:start w:val="1"/>
      <w:numFmt w:val="bullet"/>
      <w:lvlText w:val=""/>
      <w:lvlJc w:val="left"/>
      <w:pPr>
        <w:ind w:left="2444" w:hanging="360"/>
      </w:pPr>
      <w:rPr>
        <w:rFonts w:ascii="Wingdings" w:hAnsi="Wingdings" w:hint="default"/>
      </w:rPr>
    </w:lvl>
    <w:lvl w:ilvl="3" w:tplc="9B9E7D0A" w:tentative="1">
      <w:start w:val="1"/>
      <w:numFmt w:val="bullet"/>
      <w:lvlText w:val=""/>
      <w:lvlJc w:val="left"/>
      <w:pPr>
        <w:ind w:left="3164" w:hanging="360"/>
      </w:pPr>
      <w:rPr>
        <w:rFonts w:ascii="Symbol" w:hAnsi="Symbol" w:hint="default"/>
      </w:rPr>
    </w:lvl>
    <w:lvl w:ilvl="4" w:tplc="60BA14E4" w:tentative="1">
      <w:start w:val="1"/>
      <w:numFmt w:val="bullet"/>
      <w:lvlText w:val="o"/>
      <w:lvlJc w:val="left"/>
      <w:pPr>
        <w:ind w:left="3884" w:hanging="360"/>
      </w:pPr>
      <w:rPr>
        <w:rFonts w:ascii="Courier New" w:hAnsi="Courier New" w:cs="Courier New" w:hint="default"/>
      </w:rPr>
    </w:lvl>
    <w:lvl w:ilvl="5" w:tplc="F5B6EDDA" w:tentative="1">
      <w:start w:val="1"/>
      <w:numFmt w:val="bullet"/>
      <w:lvlText w:val=""/>
      <w:lvlJc w:val="left"/>
      <w:pPr>
        <w:ind w:left="4604" w:hanging="360"/>
      </w:pPr>
      <w:rPr>
        <w:rFonts w:ascii="Wingdings" w:hAnsi="Wingdings" w:hint="default"/>
      </w:rPr>
    </w:lvl>
    <w:lvl w:ilvl="6" w:tplc="79D6688A" w:tentative="1">
      <w:start w:val="1"/>
      <w:numFmt w:val="bullet"/>
      <w:lvlText w:val=""/>
      <w:lvlJc w:val="left"/>
      <w:pPr>
        <w:ind w:left="5324" w:hanging="360"/>
      </w:pPr>
      <w:rPr>
        <w:rFonts w:ascii="Symbol" w:hAnsi="Symbol" w:hint="default"/>
      </w:rPr>
    </w:lvl>
    <w:lvl w:ilvl="7" w:tplc="E646A670" w:tentative="1">
      <w:start w:val="1"/>
      <w:numFmt w:val="bullet"/>
      <w:lvlText w:val="o"/>
      <w:lvlJc w:val="left"/>
      <w:pPr>
        <w:ind w:left="6044" w:hanging="360"/>
      </w:pPr>
      <w:rPr>
        <w:rFonts w:ascii="Courier New" w:hAnsi="Courier New" w:cs="Courier New" w:hint="default"/>
      </w:rPr>
    </w:lvl>
    <w:lvl w:ilvl="8" w:tplc="9D3C9120" w:tentative="1">
      <w:start w:val="1"/>
      <w:numFmt w:val="bullet"/>
      <w:lvlText w:val=""/>
      <w:lvlJc w:val="left"/>
      <w:pPr>
        <w:ind w:left="6764" w:hanging="360"/>
      </w:pPr>
      <w:rPr>
        <w:rFonts w:ascii="Wingdings" w:hAnsi="Wingdings" w:hint="default"/>
      </w:rPr>
    </w:lvl>
  </w:abstractNum>
  <w:abstractNum w:abstractNumId="41" w15:restartNumberingAfterBreak="0">
    <w:nsid w:val="3E2541C1"/>
    <w:multiLevelType w:val="hybridMultilevel"/>
    <w:tmpl w:val="9F565440"/>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3F6552B4"/>
    <w:multiLevelType w:val="hybridMultilevel"/>
    <w:tmpl w:val="C5000F6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43" w15:restartNumberingAfterBreak="0">
    <w:nsid w:val="40722130"/>
    <w:multiLevelType w:val="hybridMultilevel"/>
    <w:tmpl w:val="46302B74"/>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40D02F1C"/>
    <w:multiLevelType w:val="hybridMultilevel"/>
    <w:tmpl w:val="2E42DEC4"/>
    <w:lvl w:ilvl="0" w:tplc="32262180">
      <w:start w:val="1"/>
      <w:numFmt w:val="decimal"/>
      <w:pStyle w:val="Zoran2"/>
      <w:lvlText w:val="%1."/>
      <w:lvlJc w:val="left"/>
      <w:pPr>
        <w:tabs>
          <w:tab w:val="num" w:pos="340"/>
        </w:tabs>
        <w:ind w:left="340" w:hanging="340"/>
      </w:pPr>
      <w:rPr>
        <w:rFonts w:cs="Times New Roman" w:hint="default"/>
      </w:rPr>
    </w:lvl>
    <w:lvl w:ilvl="1" w:tplc="C632079C">
      <w:start w:val="1"/>
      <w:numFmt w:val="bullet"/>
      <w:lvlText w:val="-"/>
      <w:lvlJc w:val="left"/>
      <w:pPr>
        <w:tabs>
          <w:tab w:val="num" w:pos="340"/>
        </w:tabs>
        <w:ind w:left="340" w:hanging="340"/>
      </w:pPr>
      <w:rPr>
        <w:rFonts w:ascii="Times New Roman" w:eastAsia="Times New Roman" w:hAnsi="Times New Roman" w:hint="default"/>
      </w:rPr>
    </w:lvl>
    <w:lvl w:ilvl="2" w:tplc="1480BFD0">
      <w:start w:val="1"/>
      <w:numFmt w:val="bullet"/>
      <w:lvlText w:val="-"/>
      <w:lvlJc w:val="left"/>
      <w:pPr>
        <w:tabs>
          <w:tab w:val="num" w:pos="2196"/>
        </w:tabs>
        <w:ind w:left="2196" w:hanging="216"/>
      </w:pPr>
      <w:rPr>
        <w:rFonts w:ascii="Arial" w:eastAsia="Times New Roman" w:hAnsi="Arial" w:hint="default"/>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41E106F6"/>
    <w:multiLevelType w:val="hybridMultilevel"/>
    <w:tmpl w:val="79A4F844"/>
    <w:lvl w:ilvl="0" w:tplc="B3CC4D24">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46" w15:restartNumberingAfterBreak="0">
    <w:nsid w:val="43C10E48"/>
    <w:multiLevelType w:val="hybridMultilevel"/>
    <w:tmpl w:val="13367088"/>
    <w:lvl w:ilvl="0" w:tplc="5568E19A">
      <w:start w:val="1"/>
      <w:numFmt w:val="bullet"/>
      <w:lvlText w:val="-"/>
      <w:lvlJc w:val="left"/>
      <w:pPr>
        <w:tabs>
          <w:tab w:val="num" w:pos="216"/>
        </w:tabs>
        <w:ind w:left="216" w:hanging="216"/>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45452F7B"/>
    <w:multiLevelType w:val="singleLevel"/>
    <w:tmpl w:val="9D8C90FA"/>
    <w:lvl w:ilvl="0">
      <w:numFmt w:val="bullet"/>
      <w:lvlText w:val="-"/>
      <w:lvlJc w:val="left"/>
      <w:pPr>
        <w:tabs>
          <w:tab w:val="num" w:pos="360"/>
        </w:tabs>
        <w:ind w:left="360" w:hanging="360"/>
      </w:pPr>
      <w:rPr>
        <w:rFonts w:ascii="Times New Roman" w:hAnsi="Times New Roman" w:hint="default"/>
      </w:rPr>
    </w:lvl>
  </w:abstractNum>
  <w:abstractNum w:abstractNumId="48" w15:restartNumberingAfterBreak="0">
    <w:nsid w:val="48FC2348"/>
    <w:multiLevelType w:val="hybridMultilevel"/>
    <w:tmpl w:val="416C2E9E"/>
    <w:lvl w:ilvl="0" w:tplc="01EC0FE0">
      <w:numFmt w:val="bullet"/>
      <w:lvlText w:val="-"/>
      <w:lvlJc w:val="left"/>
      <w:pPr>
        <w:ind w:left="720" w:hanging="360"/>
      </w:pPr>
      <w:rPr>
        <w:rFonts w:ascii="Tahoma" w:eastAsia="Calibr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15:restartNumberingAfterBreak="0">
    <w:nsid w:val="493C4C18"/>
    <w:multiLevelType w:val="hybridMultilevel"/>
    <w:tmpl w:val="B3101A4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0" w15:restartNumberingAfterBreak="0">
    <w:nsid w:val="51112E33"/>
    <w:multiLevelType w:val="hybridMultilevel"/>
    <w:tmpl w:val="D62E5C6C"/>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1" w15:restartNumberingAfterBreak="0">
    <w:nsid w:val="52710E87"/>
    <w:multiLevelType w:val="hybridMultilevel"/>
    <w:tmpl w:val="E4821512"/>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2" w15:restartNumberingAfterBreak="0">
    <w:nsid w:val="5A412D8E"/>
    <w:multiLevelType w:val="hybridMultilevel"/>
    <w:tmpl w:val="0AE2D96C"/>
    <w:lvl w:ilvl="0" w:tplc="04240001">
      <w:start w:val="1"/>
      <w:numFmt w:val="bullet"/>
      <w:lvlText w:val=""/>
      <w:lvlJc w:val="left"/>
      <w:pPr>
        <w:ind w:left="772" w:hanging="360"/>
      </w:pPr>
      <w:rPr>
        <w:rFonts w:ascii="Symbol" w:hAnsi="Symbol" w:hint="default"/>
      </w:rPr>
    </w:lvl>
    <w:lvl w:ilvl="1" w:tplc="04240003">
      <w:start w:val="1"/>
      <w:numFmt w:val="bullet"/>
      <w:lvlText w:val="o"/>
      <w:lvlJc w:val="left"/>
      <w:pPr>
        <w:ind w:left="1492" w:hanging="360"/>
      </w:pPr>
      <w:rPr>
        <w:rFonts w:ascii="Courier New" w:hAnsi="Courier New" w:cs="Courier New" w:hint="default"/>
      </w:rPr>
    </w:lvl>
    <w:lvl w:ilvl="2" w:tplc="04240005">
      <w:start w:val="1"/>
      <w:numFmt w:val="bullet"/>
      <w:lvlText w:val=""/>
      <w:lvlJc w:val="left"/>
      <w:pPr>
        <w:ind w:left="2212" w:hanging="360"/>
      </w:pPr>
      <w:rPr>
        <w:rFonts w:ascii="Wingdings" w:hAnsi="Wingdings" w:hint="default"/>
      </w:rPr>
    </w:lvl>
    <w:lvl w:ilvl="3" w:tplc="04240001">
      <w:start w:val="1"/>
      <w:numFmt w:val="bullet"/>
      <w:lvlText w:val=""/>
      <w:lvlJc w:val="left"/>
      <w:pPr>
        <w:ind w:left="2932" w:hanging="360"/>
      </w:pPr>
      <w:rPr>
        <w:rFonts w:ascii="Symbol" w:hAnsi="Symbol" w:hint="default"/>
      </w:rPr>
    </w:lvl>
    <w:lvl w:ilvl="4" w:tplc="04240003" w:tentative="1">
      <w:start w:val="1"/>
      <w:numFmt w:val="bullet"/>
      <w:lvlText w:val="o"/>
      <w:lvlJc w:val="left"/>
      <w:pPr>
        <w:ind w:left="3652" w:hanging="360"/>
      </w:pPr>
      <w:rPr>
        <w:rFonts w:ascii="Courier New" w:hAnsi="Courier New" w:cs="Courier New" w:hint="default"/>
      </w:rPr>
    </w:lvl>
    <w:lvl w:ilvl="5" w:tplc="04240005" w:tentative="1">
      <w:start w:val="1"/>
      <w:numFmt w:val="bullet"/>
      <w:lvlText w:val=""/>
      <w:lvlJc w:val="left"/>
      <w:pPr>
        <w:ind w:left="4372" w:hanging="360"/>
      </w:pPr>
      <w:rPr>
        <w:rFonts w:ascii="Wingdings" w:hAnsi="Wingdings" w:hint="default"/>
      </w:rPr>
    </w:lvl>
    <w:lvl w:ilvl="6" w:tplc="04240001" w:tentative="1">
      <w:start w:val="1"/>
      <w:numFmt w:val="bullet"/>
      <w:lvlText w:val=""/>
      <w:lvlJc w:val="left"/>
      <w:pPr>
        <w:ind w:left="5092" w:hanging="360"/>
      </w:pPr>
      <w:rPr>
        <w:rFonts w:ascii="Symbol" w:hAnsi="Symbol" w:hint="default"/>
      </w:rPr>
    </w:lvl>
    <w:lvl w:ilvl="7" w:tplc="04240003" w:tentative="1">
      <w:start w:val="1"/>
      <w:numFmt w:val="bullet"/>
      <w:lvlText w:val="o"/>
      <w:lvlJc w:val="left"/>
      <w:pPr>
        <w:ind w:left="5812" w:hanging="360"/>
      </w:pPr>
      <w:rPr>
        <w:rFonts w:ascii="Courier New" w:hAnsi="Courier New" w:cs="Courier New" w:hint="default"/>
      </w:rPr>
    </w:lvl>
    <w:lvl w:ilvl="8" w:tplc="04240005" w:tentative="1">
      <w:start w:val="1"/>
      <w:numFmt w:val="bullet"/>
      <w:lvlText w:val=""/>
      <w:lvlJc w:val="left"/>
      <w:pPr>
        <w:ind w:left="6532" w:hanging="360"/>
      </w:pPr>
      <w:rPr>
        <w:rFonts w:ascii="Wingdings" w:hAnsi="Wingdings" w:hint="default"/>
      </w:rPr>
    </w:lvl>
  </w:abstractNum>
  <w:abstractNum w:abstractNumId="53" w15:restartNumberingAfterBreak="0">
    <w:nsid w:val="5ABA4CFA"/>
    <w:multiLevelType w:val="hybridMultilevel"/>
    <w:tmpl w:val="14649134"/>
    <w:lvl w:ilvl="0" w:tplc="61649596">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4" w15:restartNumberingAfterBreak="0">
    <w:nsid w:val="5E9F4F62"/>
    <w:multiLevelType w:val="hybridMultilevel"/>
    <w:tmpl w:val="E0408320"/>
    <w:lvl w:ilvl="0" w:tplc="802CB8AE">
      <w:start w:val="1"/>
      <w:numFmt w:val="bullet"/>
      <w:lvlText w:val=""/>
      <w:lvlJc w:val="left"/>
      <w:pPr>
        <w:ind w:left="720" w:hanging="360"/>
      </w:pPr>
      <w:rPr>
        <w:rFonts w:ascii="Symbol" w:hAnsi="Symbol" w:hint="default"/>
      </w:rPr>
    </w:lvl>
    <w:lvl w:ilvl="1" w:tplc="04240001">
      <w:start w:val="1"/>
      <w:numFmt w:val="bullet"/>
      <w:lvlText w:val=""/>
      <w:lvlJc w:val="left"/>
      <w:pPr>
        <w:ind w:left="1440" w:hanging="360"/>
      </w:pPr>
      <w:rPr>
        <w:rFonts w:ascii="Symbol" w:hAnsi="Symbol"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5" w15:restartNumberingAfterBreak="0">
    <w:nsid w:val="5FA17617"/>
    <w:multiLevelType w:val="hybridMultilevel"/>
    <w:tmpl w:val="56E2806A"/>
    <w:lvl w:ilvl="0" w:tplc="EF9A8842">
      <w:numFmt w:val="bullet"/>
      <w:lvlText w:val="-"/>
      <w:lvlJc w:val="left"/>
      <w:pPr>
        <w:tabs>
          <w:tab w:val="num" w:pos="360"/>
        </w:tabs>
        <w:ind w:left="360" w:hanging="360"/>
      </w:pPr>
      <w:rPr>
        <w:rFonts w:ascii="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676F6BE3"/>
    <w:multiLevelType w:val="hybridMultilevel"/>
    <w:tmpl w:val="41D4E9AC"/>
    <w:lvl w:ilvl="0" w:tplc="2CECA72C">
      <w:start w:val="1"/>
      <w:numFmt w:val="bullet"/>
      <w:lvlText w:val=""/>
      <w:lvlJc w:val="left"/>
      <w:pPr>
        <w:tabs>
          <w:tab w:val="num" w:pos="397"/>
        </w:tabs>
        <w:ind w:left="397" w:hanging="397"/>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6C485C0A"/>
    <w:multiLevelType w:val="hybridMultilevel"/>
    <w:tmpl w:val="BDE69EA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8" w15:restartNumberingAfterBreak="0">
    <w:nsid w:val="6EB43BB5"/>
    <w:multiLevelType w:val="hybridMultilevel"/>
    <w:tmpl w:val="7D9EB910"/>
    <w:lvl w:ilvl="0" w:tplc="04240001">
      <w:start w:val="1"/>
      <w:numFmt w:val="bullet"/>
      <w:lvlText w:val=""/>
      <w:lvlJc w:val="left"/>
      <w:pPr>
        <w:ind w:left="772" w:hanging="360"/>
      </w:pPr>
      <w:rPr>
        <w:rFonts w:ascii="Symbol" w:hAnsi="Symbol" w:hint="default"/>
      </w:rPr>
    </w:lvl>
    <w:lvl w:ilvl="1" w:tplc="04240003">
      <w:start w:val="1"/>
      <w:numFmt w:val="bullet"/>
      <w:lvlText w:val="o"/>
      <w:lvlJc w:val="left"/>
      <w:pPr>
        <w:ind w:left="1492" w:hanging="360"/>
      </w:pPr>
      <w:rPr>
        <w:rFonts w:ascii="Courier New" w:hAnsi="Courier New" w:cs="Courier New" w:hint="default"/>
      </w:rPr>
    </w:lvl>
    <w:lvl w:ilvl="2" w:tplc="04240005">
      <w:start w:val="1"/>
      <w:numFmt w:val="bullet"/>
      <w:lvlText w:val=""/>
      <w:lvlJc w:val="left"/>
      <w:pPr>
        <w:ind w:left="2212" w:hanging="360"/>
      </w:pPr>
      <w:rPr>
        <w:rFonts w:ascii="Wingdings" w:hAnsi="Wingdings" w:hint="default"/>
      </w:rPr>
    </w:lvl>
    <w:lvl w:ilvl="3" w:tplc="04240003">
      <w:start w:val="1"/>
      <w:numFmt w:val="bullet"/>
      <w:lvlText w:val="o"/>
      <w:lvlJc w:val="left"/>
      <w:pPr>
        <w:ind w:left="2932" w:hanging="360"/>
      </w:pPr>
      <w:rPr>
        <w:rFonts w:ascii="Courier New" w:hAnsi="Courier New" w:cs="Courier New" w:hint="default"/>
      </w:rPr>
    </w:lvl>
    <w:lvl w:ilvl="4" w:tplc="04240003" w:tentative="1">
      <w:start w:val="1"/>
      <w:numFmt w:val="bullet"/>
      <w:lvlText w:val="o"/>
      <w:lvlJc w:val="left"/>
      <w:pPr>
        <w:ind w:left="3652" w:hanging="360"/>
      </w:pPr>
      <w:rPr>
        <w:rFonts w:ascii="Courier New" w:hAnsi="Courier New" w:cs="Courier New" w:hint="default"/>
      </w:rPr>
    </w:lvl>
    <w:lvl w:ilvl="5" w:tplc="04240005" w:tentative="1">
      <w:start w:val="1"/>
      <w:numFmt w:val="bullet"/>
      <w:lvlText w:val=""/>
      <w:lvlJc w:val="left"/>
      <w:pPr>
        <w:ind w:left="4372" w:hanging="360"/>
      </w:pPr>
      <w:rPr>
        <w:rFonts w:ascii="Wingdings" w:hAnsi="Wingdings" w:hint="default"/>
      </w:rPr>
    </w:lvl>
    <w:lvl w:ilvl="6" w:tplc="04240001" w:tentative="1">
      <w:start w:val="1"/>
      <w:numFmt w:val="bullet"/>
      <w:lvlText w:val=""/>
      <w:lvlJc w:val="left"/>
      <w:pPr>
        <w:ind w:left="5092" w:hanging="360"/>
      </w:pPr>
      <w:rPr>
        <w:rFonts w:ascii="Symbol" w:hAnsi="Symbol" w:hint="default"/>
      </w:rPr>
    </w:lvl>
    <w:lvl w:ilvl="7" w:tplc="04240003" w:tentative="1">
      <w:start w:val="1"/>
      <w:numFmt w:val="bullet"/>
      <w:lvlText w:val="o"/>
      <w:lvlJc w:val="left"/>
      <w:pPr>
        <w:ind w:left="5812" w:hanging="360"/>
      </w:pPr>
      <w:rPr>
        <w:rFonts w:ascii="Courier New" w:hAnsi="Courier New" w:cs="Courier New" w:hint="default"/>
      </w:rPr>
    </w:lvl>
    <w:lvl w:ilvl="8" w:tplc="04240005" w:tentative="1">
      <w:start w:val="1"/>
      <w:numFmt w:val="bullet"/>
      <w:lvlText w:val=""/>
      <w:lvlJc w:val="left"/>
      <w:pPr>
        <w:ind w:left="6532" w:hanging="360"/>
      </w:pPr>
      <w:rPr>
        <w:rFonts w:ascii="Wingdings" w:hAnsi="Wingdings" w:hint="default"/>
      </w:rPr>
    </w:lvl>
  </w:abstractNum>
  <w:abstractNum w:abstractNumId="59" w15:restartNumberingAfterBreak="0">
    <w:nsid w:val="71617717"/>
    <w:multiLevelType w:val="hybridMultilevel"/>
    <w:tmpl w:val="51327694"/>
    <w:lvl w:ilvl="0" w:tplc="906E7358">
      <w:start w:val="1"/>
      <w:numFmt w:val="lowerLetter"/>
      <w:lvlText w:val="%1)"/>
      <w:lvlJc w:val="left"/>
      <w:pPr>
        <w:ind w:left="720" w:hanging="360"/>
      </w:pPr>
      <w:rPr>
        <w:rFonts w:cs="Times New Roman" w:hint="default"/>
        <w:b w:val="0"/>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60" w15:restartNumberingAfterBreak="0">
    <w:nsid w:val="766853EA"/>
    <w:multiLevelType w:val="multilevel"/>
    <w:tmpl w:val="D0EEDEAE"/>
    <w:lvl w:ilvl="0">
      <w:start w:val="1"/>
      <w:numFmt w:val="decimal"/>
      <w:lvlText w:val="%1."/>
      <w:lvlJc w:val="left"/>
      <w:pPr>
        <w:ind w:left="480" w:hanging="480"/>
      </w:pPr>
      <w:rPr>
        <w:rFonts w:hint="default"/>
      </w:rPr>
    </w:lvl>
    <w:lvl w:ilvl="1">
      <w:start w:val="1"/>
      <w:numFmt w:val="decimal"/>
      <w:lvlText w:val="%2."/>
      <w:lvlJc w:val="left"/>
      <w:pPr>
        <w:ind w:left="1146" w:hanging="720"/>
      </w:pPr>
      <w:rPr>
        <w:rFonts w:ascii="Tahoma" w:eastAsia="Times New Roman" w:hAnsi="Tahoma" w:cs="Tahoma"/>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61" w15:restartNumberingAfterBreak="0">
    <w:nsid w:val="78C32837"/>
    <w:multiLevelType w:val="hybridMultilevel"/>
    <w:tmpl w:val="6CBA7FFE"/>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2" w15:restartNumberingAfterBreak="0">
    <w:nsid w:val="7919024A"/>
    <w:multiLevelType w:val="hybridMultilevel"/>
    <w:tmpl w:val="175C8E56"/>
    <w:lvl w:ilvl="0" w:tplc="1A4C288C">
      <w:numFmt w:val="bullet"/>
      <w:lvlText w:val="-"/>
      <w:lvlJc w:val="left"/>
      <w:pPr>
        <w:ind w:left="1065" w:hanging="705"/>
      </w:pPr>
      <w:rPr>
        <w:rFonts w:ascii="Tahoma" w:eastAsia="Frutiger"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3" w15:restartNumberingAfterBreak="0">
    <w:nsid w:val="7A113A2A"/>
    <w:multiLevelType w:val="hybridMultilevel"/>
    <w:tmpl w:val="59801E06"/>
    <w:lvl w:ilvl="0" w:tplc="3246291A">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4" w15:restartNumberingAfterBreak="0">
    <w:nsid w:val="7A9A319E"/>
    <w:multiLevelType w:val="hybridMultilevel"/>
    <w:tmpl w:val="83C0EF24"/>
    <w:lvl w:ilvl="0" w:tplc="EF9A8842">
      <w:numFmt w:val="bullet"/>
      <w:lvlText w:val="-"/>
      <w:lvlJc w:val="left"/>
      <w:pPr>
        <w:tabs>
          <w:tab w:val="num" w:pos="360"/>
        </w:tabs>
        <w:ind w:left="360" w:hanging="360"/>
      </w:pPr>
      <w:rPr>
        <w:rFonts w:ascii="Times New Roman" w:hAnsi="Times New Roman" w:hint="default"/>
      </w:rPr>
    </w:lvl>
    <w:lvl w:ilvl="1" w:tplc="D32E01D2">
      <w:start w:val="65535"/>
      <w:numFmt w:val="bullet"/>
      <w:lvlText w:val="-"/>
      <w:lvlJc w:val="left"/>
      <w:pPr>
        <w:tabs>
          <w:tab w:val="num" w:pos="1420"/>
        </w:tabs>
        <w:ind w:left="1420" w:hanging="340"/>
      </w:pPr>
      <w:rPr>
        <w:rFonts w:ascii="Times New Roman" w:eastAsia="Times New Roman" w:hAnsi="Times New Roman" w:cs="Times New Roman"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4"/>
  </w:num>
  <w:num w:numId="3">
    <w:abstractNumId w:val="47"/>
  </w:num>
  <w:num w:numId="4">
    <w:abstractNumId w:val="37"/>
  </w:num>
  <w:num w:numId="5">
    <w:abstractNumId w:val="44"/>
  </w:num>
  <w:num w:numId="6">
    <w:abstractNumId w:val="35"/>
  </w:num>
  <w:num w:numId="7">
    <w:abstractNumId w:val="17"/>
  </w:num>
  <w:num w:numId="8">
    <w:abstractNumId w:val="61"/>
  </w:num>
  <w:num w:numId="9">
    <w:abstractNumId w:val="60"/>
  </w:num>
  <w:num w:numId="10">
    <w:abstractNumId w:val="33"/>
  </w:num>
  <w:num w:numId="11">
    <w:abstractNumId w:val="9"/>
  </w:num>
  <w:num w:numId="12">
    <w:abstractNumId w:val="31"/>
  </w:num>
  <w:num w:numId="13">
    <w:abstractNumId w:val="39"/>
  </w:num>
  <w:num w:numId="14">
    <w:abstractNumId w:val="5"/>
  </w:num>
  <w:num w:numId="15">
    <w:abstractNumId w:val="62"/>
  </w:num>
  <w:num w:numId="16">
    <w:abstractNumId w:val="43"/>
  </w:num>
  <w:num w:numId="17">
    <w:abstractNumId w:val="53"/>
  </w:num>
  <w:num w:numId="18">
    <w:abstractNumId w:val="16"/>
  </w:num>
  <w:num w:numId="19">
    <w:abstractNumId w:val="34"/>
  </w:num>
  <w:num w:numId="20">
    <w:abstractNumId w:val="28"/>
  </w:num>
  <w:num w:numId="21">
    <w:abstractNumId w:val="7"/>
  </w:num>
  <w:num w:numId="22">
    <w:abstractNumId w:val="40"/>
  </w:num>
  <w:num w:numId="23">
    <w:abstractNumId w:val="51"/>
  </w:num>
  <w:num w:numId="24">
    <w:abstractNumId w:val="48"/>
  </w:num>
  <w:num w:numId="25">
    <w:abstractNumId w:val="12"/>
  </w:num>
  <w:num w:numId="26">
    <w:abstractNumId w:val="29"/>
  </w:num>
  <w:num w:numId="27">
    <w:abstractNumId w:val="36"/>
  </w:num>
  <w:num w:numId="28">
    <w:abstractNumId w:val="59"/>
  </w:num>
  <w:num w:numId="29">
    <w:abstractNumId w:val="54"/>
  </w:num>
  <w:num w:numId="30">
    <w:abstractNumId w:val="52"/>
  </w:num>
  <w:num w:numId="31">
    <w:abstractNumId w:val="6"/>
  </w:num>
  <w:num w:numId="32">
    <w:abstractNumId w:val="58"/>
  </w:num>
  <w:num w:numId="33">
    <w:abstractNumId w:val="19"/>
  </w:num>
  <w:num w:numId="34">
    <w:abstractNumId w:val="41"/>
  </w:num>
  <w:num w:numId="35">
    <w:abstractNumId w:val="56"/>
  </w:num>
  <w:num w:numId="36">
    <w:abstractNumId w:val="10"/>
  </w:num>
  <w:num w:numId="37">
    <w:abstractNumId w:val="55"/>
  </w:num>
  <w:num w:numId="38">
    <w:abstractNumId w:val="46"/>
  </w:num>
  <w:num w:numId="39">
    <w:abstractNumId w:val="26"/>
  </w:num>
  <w:num w:numId="40">
    <w:abstractNumId w:val="8"/>
  </w:num>
  <w:num w:numId="41">
    <w:abstractNumId w:val="64"/>
  </w:num>
  <w:num w:numId="42">
    <w:abstractNumId w:val="42"/>
  </w:num>
  <w:num w:numId="43">
    <w:abstractNumId w:val="50"/>
  </w:num>
  <w:num w:numId="44">
    <w:abstractNumId w:val="57"/>
  </w:num>
  <w:num w:numId="45">
    <w:abstractNumId w:val="45"/>
  </w:num>
  <w:num w:numId="46">
    <w:abstractNumId w:val="49"/>
  </w:num>
  <w:num w:numId="47">
    <w:abstractNumId w:val="32"/>
  </w:num>
  <w:num w:numId="48">
    <w:abstractNumId w:val="25"/>
  </w:num>
  <w:num w:numId="49">
    <w:abstractNumId w:val="14"/>
  </w:num>
  <w:num w:numId="50">
    <w:abstractNumId w:val="15"/>
  </w:num>
  <w:num w:numId="51">
    <w:abstractNumId w:val="27"/>
  </w:num>
  <w:num w:numId="52">
    <w:abstractNumId w:val="23"/>
  </w:num>
  <w:num w:numId="53">
    <w:abstractNumId w:val="18"/>
  </w:num>
  <w:num w:numId="54">
    <w:abstractNumId w:val="30"/>
  </w:num>
  <w:num w:numId="55">
    <w:abstractNumId w:val="22"/>
  </w:num>
  <w:num w:numId="56">
    <w:abstractNumId w:val="21"/>
  </w:num>
  <w:num w:numId="57">
    <w:abstractNumId w:val="13"/>
  </w:num>
  <w:num w:numId="58">
    <w:abstractNumId w:val="20"/>
  </w:num>
  <w:num w:numId="59">
    <w:abstractNumId w:val="38"/>
  </w:num>
  <w:num w:numId="60">
    <w:abstractNumId w:val="6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9"/>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0A1"/>
    <w:rsid w:val="00000429"/>
    <w:rsid w:val="00000933"/>
    <w:rsid w:val="00000A76"/>
    <w:rsid w:val="00000C8A"/>
    <w:rsid w:val="000016A3"/>
    <w:rsid w:val="000018E7"/>
    <w:rsid w:val="00001A3E"/>
    <w:rsid w:val="0000206B"/>
    <w:rsid w:val="00002128"/>
    <w:rsid w:val="00002F77"/>
    <w:rsid w:val="00003E1B"/>
    <w:rsid w:val="000043F8"/>
    <w:rsid w:val="000049DE"/>
    <w:rsid w:val="0000525A"/>
    <w:rsid w:val="0000613B"/>
    <w:rsid w:val="0000632E"/>
    <w:rsid w:val="0000689D"/>
    <w:rsid w:val="00007700"/>
    <w:rsid w:val="00007CBD"/>
    <w:rsid w:val="000104C0"/>
    <w:rsid w:val="00011059"/>
    <w:rsid w:val="00011089"/>
    <w:rsid w:val="00011B83"/>
    <w:rsid w:val="000128D6"/>
    <w:rsid w:val="000128FF"/>
    <w:rsid w:val="00012A42"/>
    <w:rsid w:val="00012CF8"/>
    <w:rsid w:val="000132DD"/>
    <w:rsid w:val="000145A5"/>
    <w:rsid w:val="000156DB"/>
    <w:rsid w:val="000162A0"/>
    <w:rsid w:val="00016B2B"/>
    <w:rsid w:val="00016B4D"/>
    <w:rsid w:val="00016C1F"/>
    <w:rsid w:val="00016F7F"/>
    <w:rsid w:val="0001756F"/>
    <w:rsid w:val="0001763F"/>
    <w:rsid w:val="0001786E"/>
    <w:rsid w:val="00017E33"/>
    <w:rsid w:val="0002040F"/>
    <w:rsid w:val="00020B2D"/>
    <w:rsid w:val="0002142C"/>
    <w:rsid w:val="000225B9"/>
    <w:rsid w:val="0002284B"/>
    <w:rsid w:val="00022F38"/>
    <w:rsid w:val="00023203"/>
    <w:rsid w:val="00023D23"/>
    <w:rsid w:val="0002451C"/>
    <w:rsid w:val="00024685"/>
    <w:rsid w:val="00025064"/>
    <w:rsid w:val="0002511B"/>
    <w:rsid w:val="00025464"/>
    <w:rsid w:val="00025755"/>
    <w:rsid w:val="00026CAA"/>
    <w:rsid w:val="0002764C"/>
    <w:rsid w:val="00027695"/>
    <w:rsid w:val="00032183"/>
    <w:rsid w:val="0003244D"/>
    <w:rsid w:val="00032754"/>
    <w:rsid w:val="00033F69"/>
    <w:rsid w:val="00034339"/>
    <w:rsid w:val="0003608F"/>
    <w:rsid w:val="00037051"/>
    <w:rsid w:val="000378AD"/>
    <w:rsid w:val="00037AB0"/>
    <w:rsid w:val="00040249"/>
    <w:rsid w:val="00041C5E"/>
    <w:rsid w:val="00041DD6"/>
    <w:rsid w:val="000435D3"/>
    <w:rsid w:val="000453C1"/>
    <w:rsid w:val="0004599E"/>
    <w:rsid w:val="00045E2C"/>
    <w:rsid w:val="00047537"/>
    <w:rsid w:val="00047732"/>
    <w:rsid w:val="000478BA"/>
    <w:rsid w:val="000478FE"/>
    <w:rsid w:val="00047A04"/>
    <w:rsid w:val="00047A4C"/>
    <w:rsid w:val="00047F19"/>
    <w:rsid w:val="00051141"/>
    <w:rsid w:val="000514D8"/>
    <w:rsid w:val="0005162B"/>
    <w:rsid w:val="00051E9C"/>
    <w:rsid w:val="000524C5"/>
    <w:rsid w:val="0005290E"/>
    <w:rsid w:val="000538C0"/>
    <w:rsid w:val="00053B0A"/>
    <w:rsid w:val="00053E2F"/>
    <w:rsid w:val="00060B3A"/>
    <w:rsid w:val="000611F7"/>
    <w:rsid w:val="00062286"/>
    <w:rsid w:val="00062317"/>
    <w:rsid w:val="00062896"/>
    <w:rsid w:val="00063039"/>
    <w:rsid w:val="00063A9D"/>
    <w:rsid w:val="00066178"/>
    <w:rsid w:val="00070790"/>
    <w:rsid w:val="000708EC"/>
    <w:rsid w:val="000710B3"/>
    <w:rsid w:val="000716E5"/>
    <w:rsid w:val="00071F40"/>
    <w:rsid w:val="00072391"/>
    <w:rsid w:val="00072448"/>
    <w:rsid w:val="0007251E"/>
    <w:rsid w:val="00072BA4"/>
    <w:rsid w:val="00072CCA"/>
    <w:rsid w:val="00073172"/>
    <w:rsid w:val="000731D2"/>
    <w:rsid w:val="00073387"/>
    <w:rsid w:val="00073561"/>
    <w:rsid w:val="000736D6"/>
    <w:rsid w:val="0007392D"/>
    <w:rsid w:val="00073B9B"/>
    <w:rsid w:val="0007502E"/>
    <w:rsid w:val="0007574B"/>
    <w:rsid w:val="00076A62"/>
    <w:rsid w:val="00076AC9"/>
    <w:rsid w:val="00076DDE"/>
    <w:rsid w:val="000770E8"/>
    <w:rsid w:val="00077899"/>
    <w:rsid w:val="000778AC"/>
    <w:rsid w:val="00077C1A"/>
    <w:rsid w:val="000808BD"/>
    <w:rsid w:val="00080ABE"/>
    <w:rsid w:val="00081916"/>
    <w:rsid w:val="00082077"/>
    <w:rsid w:val="000822AE"/>
    <w:rsid w:val="0008284A"/>
    <w:rsid w:val="00083AE8"/>
    <w:rsid w:val="00084441"/>
    <w:rsid w:val="00087C1C"/>
    <w:rsid w:val="00087D1D"/>
    <w:rsid w:val="0009013F"/>
    <w:rsid w:val="00090D22"/>
    <w:rsid w:val="0009108D"/>
    <w:rsid w:val="00091F5D"/>
    <w:rsid w:val="00093B83"/>
    <w:rsid w:val="0009631F"/>
    <w:rsid w:val="000963B1"/>
    <w:rsid w:val="00096C88"/>
    <w:rsid w:val="000975D4"/>
    <w:rsid w:val="000A076D"/>
    <w:rsid w:val="000A104F"/>
    <w:rsid w:val="000A1B77"/>
    <w:rsid w:val="000A22D9"/>
    <w:rsid w:val="000A22E0"/>
    <w:rsid w:val="000A2723"/>
    <w:rsid w:val="000A33DA"/>
    <w:rsid w:val="000A4A0A"/>
    <w:rsid w:val="000A4C1C"/>
    <w:rsid w:val="000A57D6"/>
    <w:rsid w:val="000A589F"/>
    <w:rsid w:val="000A6530"/>
    <w:rsid w:val="000A6E22"/>
    <w:rsid w:val="000A6F22"/>
    <w:rsid w:val="000A777D"/>
    <w:rsid w:val="000A792F"/>
    <w:rsid w:val="000A7EC5"/>
    <w:rsid w:val="000B00D1"/>
    <w:rsid w:val="000B012B"/>
    <w:rsid w:val="000B23F0"/>
    <w:rsid w:val="000B3585"/>
    <w:rsid w:val="000B474F"/>
    <w:rsid w:val="000B4901"/>
    <w:rsid w:val="000B52BE"/>
    <w:rsid w:val="000B7531"/>
    <w:rsid w:val="000C051B"/>
    <w:rsid w:val="000C0EFF"/>
    <w:rsid w:val="000C1023"/>
    <w:rsid w:val="000C1295"/>
    <w:rsid w:val="000C1E30"/>
    <w:rsid w:val="000C25E5"/>
    <w:rsid w:val="000C28FF"/>
    <w:rsid w:val="000C3267"/>
    <w:rsid w:val="000C36A2"/>
    <w:rsid w:val="000C424C"/>
    <w:rsid w:val="000C4341"/>
    <w:rsid w:val="000C4BF7"/>
    <w:rsid w:val="000C52F6"/>
    <w:rsid w:val="000C58D2"/>
    <w:rsid w:val="000C5BDF"/>
    <w:rsid w:val="000C77F8"/>
    <w:rsid w:val="000D11D5"/>
    <w:rsid w:val="000D1340"/>
    <w:rsid w:val="000D1988"/>
    <w:rsid w:val="000D251B"/>
    <w:rsid w:val="000D3507"/>
    <w:rsid w:val="000D3E47"/>
    <w:rsid w:val="000D5042"/>
    <w:rsid w:val="000D55CA"/>
    <w:rsid w:val="000D5DDC"/>
    <w:rsid w:val="000D6F21"/>
    <w:rsid w:val="000D748B"/>
    <w:rsid w:val="000D79BC"/>
    <w:rsid w:val="000D7E09"/>
    <w:rsid w:val="000D7F61"/>
    <w:rsid w:val="000E0371"/>
    <w:rsid w:val="000E0D70"/>
    <w:rsid w:val="000E1BF4"/>
    <w:rsid w:val="000E1C4B"/>
    <w:rsid w:val="000E2191"/>
    <w:rsid w:val="000E2B07"/>
    <w:rsid w:val="000E393A"/>
    <w:rsid w:val="000E450B"/>
    <w:rsid w:val="000E4A63"/>
    <w:rsid w:val="000E4D70"/>
    <w:rsid w:val="000E5D53"/>
    <w:rsid w:val="000E683E"/>
    <w:rsid w:val="000F0360"/>
    <w:rsid w:val="000F12A7"/>
    <w:rsid w:val="000F12C2"/>
    <w:rsid w:val="000F2296"/>
    <w:rsid w:val="000F2ACA"/>
    <w:rsid w:val="000F3CFA"/>
    <w:rsid w:val="000F48DB"/>
    <w:rsid w:val="000F4A51"/>
    <w:rsid w:val="000F5089"/>
    <w:rsid w:val="000F5416"/>
    <w:rsid w:val="000F5939"/>
    <w:rsid w:val="000F5AE8"/>
    <w:rsid w:val="000F5D5A"/>
    <w:rsid w:val="000F6570"/>
    <w:rsid w:val="000F6710"/>
    <w:rsid w:val="000F6CA3"/>
    <w:rsid w:val="000F7E16"/>
    <w:rsid w:val="00100668"/>
    <w:rsid w:val="00100A01"/>
    <w:rsid w:val="001010B1"/>
    <w:rsid w:val="001015DC"/>
    <w:rsid w:val="00102484"/>
    <w:rsid w:val="00102BE1"/>
    <w:rsid w:val="00103CBD"/>
    <w:rsid w:val="001041EB"/>
    <w:rsid w:val="00104D23"/>
    <w:rsid w:val="00104E2A"/>
    <w:rsid w:val="00105856"/>
    <w:rsid w:val="001060E9"/>
    <w:rsid w:val="00106233"/>
    <w:rsid w:val="0010683B"/>
    <w:rsid w:val="001070B0"/>
    <w:rsid w:val="0010720B"/>
    <w:rsid w:val="001073E7"/>
    <w:rsid w:val="001101EB"/>
    <w:rsid w:val="00110BE2"/>
    <w:rsid w:val="00111F91"/>
    <w:rsid w:val="00112425"/>
    <w:rsid w:val="001124A5"/>
    <w:rsid w:val="00113530"/>
    <w:rsid w:val="00114554"/>
    <w:rsid w:val="0011505E"/>
    <w:rsid w:val="001159B2"/>
    <w:rsid w:val="0011669D"/>
    <w:rsid w:val="00116838"/>
    <w:rsid w:val="00116877"/>
    <w:rsid w:val="00120195"/>
    <w:rsid w:val="00120B84"/>
    <w:rsid w:val="001212B7"/>
    <w:rsid w:val="00121926"/>
    <w:rsid w:val="00121CF3"/>
    <w:rsid w:val="00121EF8"/>
    <w:rsid w:val="00122441"/>
    <w:rsid w:val="0012294E"/>
    <w:rsid w:val="001239D5"/>
    <w:rsid w:val="00123B12"/>
    <w:rsid w:val="00123C11"/>
    <w:rsid w:val="00123EC3"/>
    <w:rsid w:val="0012441C"/>
    <w:rsid w:val="00125875"/>
    <w:rsid w:val="00125EAA"/>
    <w:rsid w:val="00127B2B"/>
    <w:rsid w:val="00127B82"/>
    <w:rsid w:val="0013034E"/>
    <w:rsid w:val="0013056B"/>
    <w:rsid w:val="00131C69"/>
    <w:rsid w:val="001322E7"/>
    <w:rsid w:val="001324DC"/>
    <w:rsid w:val="0013381C"/>
    <w:rsid w:val="00134107"/>
    <w:rsid w:val="0013461E"/>
    <w:rsid w:val="00135152"/>
    <w:rsid w:val="00136DA0"/>
    <w:rsid w:val="001372AD"/>
    <w:rsid w:val="00137BF1"/>
    <w:rsid w:val="001403D5"/>
    <w:rsid w:val="001417B7"/>
    <w:rsid w:val="00141D57"/>
    <w:rsid w:val="0014292D"/>
    <w:rsid w:val="0014389D"/>
    <w:rsid w:val="00143913"/>
    <w:rsid w:val="00143AA2"/>
    <w:rsid w:val="00143AEF"/>
    <w:rsid w:val="001441BA"/>
    <w:rsid w:val="0014486A"/>
    <w:rsid w:val="00144AEB"/>
    <w:rsid w:val="00144B04"/>
    <w:rsid w:val="00145AB9"/>
    <w:rsid w:val="00145F0E"/>
    <w:rsid w:val="001468EB"/>
    <w:rsid w:val="00146A30"/>
    <w:rsid w:val="00146BBA"/>
    <w:rsid w:val="00146E76"/>
    <w:rsid w:val="0014775B"/>
    <w:rsid w:val="001514B7"/>
    <w:rsid w:val="0015217E"/>
    <w:rsid w:val="00152C07"/>
    <w:rsid w:val="00153208"/>
    <w:rsid w:val="0015365F"/>
    <w:rsid w:val="001547CA"/>
    <w:rsid w:val="00154859"/>
    <w:rsid w:val="00154A2D"/>
    <w:rsid w:val="00154E07"/>
    <w:rsid w:val="0015537A"/>
    <w:rsid w:val="001554E4"/>
    <w:rsid w:val="0015615A"/>
    <w:rsid w:val="00156AC3"/>
    <w:rsid w:val="0015756F"/>
    <w:rsid w:val="0015781A"/>
    <w:rsid w:val="001579DE"/>
    <w:rsid w:val="00157A3B"/>
    <w:rsid w:val="00157C20"/>
    <w:rsid w:val="001602BD"/>
    <w:rsid w:val="0016069E"/>
    <w:rsid w:val="0016514D"/>
    <w:rsid w:val="0016578F"/>
    <w:rsid w:val="00165C5E"/>
    <w:rsid w:val="00165E0E"/>
    <w:rsid w:val="001660D4"/>
    <w:rsid w:val="001664EA"/>
    <w:rsid w:val="00167029"/>
    <w:rsid w:val="00167A4E"/>
    <w:rsid w:val="00167CDD"/>
    <w:rsid w:val="00171476"/>
    <w:rsid w:val="001727C8"/>
    <w:rsid w:val="001736C4"/>
    <w:rsid w:val="00173DE8"/>
    <w:rsid w:val="00175156"/>
    <w:rsid w:val="001768E5"/>
    <w:rsid w:val="001769DE"/>
    <w:rsid w:val="00177058"/>
    <w:rsid w:val="001802A4"/>
    <w:rsid w:val="00180C5C"/>
    <w:rsid w:val="00181B7E"/>
    <w:rsid w:val="00181CFB"/>
    <w:rsid w:val="00182A9D"/>
    <w:rsid w:val="0018369E"/>
    <w:rsid w:val="00184478"/>
    <w:rsid w:val="00185B2B"/>
    <w:rsid w:val="00185F8A"/>
    <w:rsid w:val="001872DC"/>
    <w:rsid w:val="00187759"/>
    <w:rsid w:val="001906CF"/>
    <w:rsid w:val="001929B7"/>
    <w:rsid w:val="00193548"/>
    <w:rsid w:val="00193E0E"/>
    <w:rsid w:val="00194C32"/>
    <w:rsid w:val="001953EE"/>
    <w:rsid w:val="00195E67"/>
    <w:rsid w:val="001966E8"/>
    <w:rsid w:val="001967B1"/>
    <w:rsid w:val="00196B8E"/>
    <w:rsid w:val="00197D54"/>
    <w:rsid w:val="001A0819"/>
    <w:rsid w:val="001A230D"/>
    <w:rsid w:val="001A2465"/>
    <w:rsid w:val="001A2C12"/>
    <w:rsid w:val="001A3F49"/>
    <w:rsid w:val="001A4502"/>
    <w:rsid w:val="001A4C49"/>
    <w:rsid w:val="001A4DCC"/>
    <w:rsid w:val="001A558C"/>
    <w:rsid w:val="001A58AB"/>
    <w:rsid w:val="001A68B5"/>
    <w:rsid w:val="001A6C1F"/>
    <w:rsid w:val="001A6D49"/>
    <w:rsid w:val="001A6F02"/>
    <w:rsid w:val="001B0125"/>
    <w:rsid w:val="001B10C8"/>
    <w:rsid w:val="001B1358"/>
    <w:rsid w:val="001B23F1"/>
    <w:rsid w:val="001B4792"/>
    <w:rsid w:val="001B4909"/>
    <w:rsid w:val="001B4C04"/>
    <w:rsid w:val="001B6386"/>
    <w:rsid w:val="001B6B7C"/>
    <w:rsid w:val="001B73BD"/>
    <w:rsid w:val="001B7B78"/>
    <w:rsid w:val="001C014E"/>
    <w:rsid w:val="001C0FAC"/>
    <w:rsid w:val="001C24AB"/>
    <w:rsid w:val="001C29A6"/>
    <w:rsid w:val="001C2CC6"/>
    <w:rsid w:val="001C3162"/>
    <w:rsid w:val="001C46A4"/>
    <w:rsid w:val="001C48A2"/>
    <w:rsid w:val="001C4D5E"/>
    <w:rsid w:val="001C5517"/>
    <w:rsid w:val="001C5613"/>
    <w:rsid w:val="001C5BC7"/>
    <w:rsid w:val="001C5E30"/>
    <w:rsid w:val="001C619A"/>
    <w:rsid w:val="001C6336"/>
    <w:rsid w:val="001C6509"/>
    <w:rsid w:val="001C7160"/>
    <w:rsid w:val="001C7C6B"/>
    <w:rsid w:val="001D1728"/>
    <w:rsid w:val="001D1CBE"/>
    <w:rsid w:val="001D2276"/>
    <w:rsid w:val="001D263F"/>
    <w:rsid w:val="001D27BC"/>
    <w:rsid w:val="001D2FDD"/>
    <w:rsid w:val="001D42EF"/>
    <w:rsid w:val="001D45B9"/>
    <w:rsid w:val="001D4BF8"/>
    <w:rsid w:val="001D5105"/>
    <w:rsid w:val="001D7147"/>
    <w:rsid w:val="001D7DAB"/>
    <w:rsid w:val="001E0530"/>
    <w:rsid w:val="001E0589"/>
    <w:rsid w:val="001E083D"/>
    <w:rsid w:val="001E0C30"/>
    <w:rsid w:val="001E2814"/>
    <w:rsid w:val="001E282E"/>
    <w:rsid w:val="001E2B42"/>
    <w:rsid w:val="001E382F"/>
    <w:rsid w:val="001E5626"/>
    <w:rsid w:val="001E5CA5"/>
    <w:rsid w:val="001E6327"/>
    <w:rsid w:val="001E6702"/>
    <w:rsid w:val="001E7C3E"/>
    <w:rsid w:val="001F014D"/>
    <w:rsid w:val="001F1157"/>
    <w:rsid w:val="001F157C"/>
    <w:rsid w:val="001F195B"/>
    <w:rsid w:val="001F2ECF"/>
    <w:rsid w:val="001F2F26"/>
    <w:rsid w:val="001F39E8"/>
    <w:rsid w:val="001F4055"/>
    <w:rsid w:val="001F4DA5"/>
    <w:rsid w:val="001F4DA9"/>
    <w:rsid w:val="001F50EE"/>
    <w:rsid w:val="001F68AB"/>
    <w:rsid w:val="001F6EA2"/>
    <w:rsid w:val="001F7982"/>
    <w:rsid w:val="001F7D65"/>
    <w:rsid w:val="0020005E"/>
    <w:rsid w:val="0020034D"/>
    <w:rsid w:val="00200B1B"/>
    <w:rsid w:val="00200C77"/>
    <w:rsid w:val="0020162A"/>
    <w:rsid w:val="00201C6F"/>
    <w:rsid w:val="00202AE5"/>
    <w:rsid w:val="00202D6F"/>
    <w:rsid w:val="00203567"/>
    <w:rsid w:val="002038A0"/>
    <w:rsid w:val="00203C40"/>
    <w:rsid w:val="00203D01"/>
    <w:rsid w:val="00203ED6"/>
    <w:rsid w:val="002048B2"/>
    <w:rsid w:val="00204F4A"/>
    <w:rsid w:val="00205841"/>
    <w:rsid w:val="00205BB5"/>
    <w:rsid w:val="00206554"/>
    <w:rsid w:val="00207925"/>
    <w:rsid w:val="002103C6"/>
    <w:rsid w:val="0021122B"/>
    <w:rsid w:val="00211345"/>
    <w:rsid w:val="00212690"/>
    <w:rsid w:val="00213068"/>
    <w:rsid w:val="002134D1"/>
    <w:rsid w:val="00213E93"/>
    <w:rsid w:val="00214449"/>
    <w:rsid w:val="002150F8"/>
    <w:rsid w:val="0021668E"/>
    <w:rsid w:val="00216F53"/>
    <w:rsid w:val="00217EC0"/>
    <w:rsid w:val="00220217"/>
    <w:rsid w:val="00220F7D"/>
    <w:rsid w:val="002216FE"/>
    <w:rsid w:val="00223656"/>
    <w:rsid w:val="002249BC"/>
    <w:rsid w:val="00224B82"/>
    <w:rsid w:val="00225583"/>
    <w:rsid w:val="00225B84"/>
    <w:rsid w:val="002260D2"/>
    <w:rsid w:val="002278F1"/>
    <w:rsid w:val="00227B41"/>
    <w:rsid w:val="00227C5C"/>
    <w:rsid w:val="00227EFF"/>
    <w:rsid w:val="002303FA"/>
    <w:rsid w:val="00230C90"/>
    <w:rsid w:val="00231756"/>
    <w:rsid w:val="00231ED8"/>
    <w:rsid w:val="00232ED7"/>
    <w:rsid w:val="002339A4"/>
    <w:rsid w:val="00233E61"/>
    <w:rsid w:val="002342E8"/>
    <w:rsid w:val="00234CD6"/>
    <w:rsid w:val="002353E4"/>
    <w:rsid w:val="00235DFA"/>
    <w:rsid w:val="0023623C"/>
    <w:rsid w:val="002370CD"/>
    <w:rsid w:val="0023782F"/>
    <w:rsid w:val="00237975"/>
    <w:rsid w:val="002410D4"/>
    <w:rsid w:val="002419A3"/>
    <w:rsid w:val="00242434"/>
    <w:rsid w:val="00243F99"/>
    <w:rsid w:val="00244597"/>
    <w:rsid w:val="0024588D"/>
    <w:rsid w:val="00245CB8"/>
    <w:rsid w:val="00246082"/>
    <w:rsid w:val="002465E8"/>
    <w:rsid w:val="0024670B"/>
    <w:rsid w:val="00246CC6"/>
    <w:rsid w:val="00246CFE"/>
    <w:rsid w:val="002505DE"/>
    <w:rsid w:val="00250832"/>
    <w:rsid w:val="00253AB2"/>
    <w:rsid w:val="00254ECA"/>
    <w:rsid w:val="002556F8"/>
    <w:rsid w:val="00256812"/>
    <w:rsid w:val="002569F7"/>
    <w:rsid w:val="00256CA6"/>
    <w:rsid w:val="00256D56"/>
    <w:rsid w:val="00260574"/>
    <w:rsid w:val="0026110C"/>
    <w:rsid w:val="00261B43"/>
    <w:rsid w:val="00261B4D"/>
    <w:rsid w:val="002623C4"/>
    <w:rsid w:val="00263156"/>
    <w:rsid w:val="002632AE"/>
    <w:rsid w:val="002657B7"/>
    <w:rsid w:val="00265B46"/>
    <w:rsid w:val="00266155"/>
    <w:rsid w:val="00266CCF"/>
    <w:rsid w:val="002672BA"/>
    <w:rsid w:val="0026746C"/>
    <w:rsid w:val="00267BA6"/>
    <w:rsid w:val="00267C71"/>
    <w:rsid w:val="00267F19"/>
    <w:rsid w:val="0027040F"/>
    <w:rsid w:val="00271894"/>
    <w:rsid w:val="00271C81"/>
    <w:rsid w:val="00272513"/>
    <w:rsid w:val="00273CD4"/>
    <w:rsid w:val="00273DFF"/>
    <w:rsid w:val="002750C1"/>
    <w:rsid w:val="0027636D"/>
    <w:rsid w:val="002768C9"/>
    <w:rsid w:val="00277BDE"/>
    <w:rsid w:val="00277CF1"/>
    <w:rsid w:val="00277D7D"/>
    <w:rsid w:val="00277E1B"/>
    <w:rsid w:val="00281417"/>
    <w:rsid w:val="00281C09"/>
    <w:rsid w:val="00282B8D"/>
    <w:rsid w:val="00283781"/>
    <w:rsid w:val="0028458E"/>
    <w:rsid w:val="00284CE2"/>
    <w:rsid w:val="00286AA3"/>
    <w:rsid w:val="00286C9E"/>
    <w:rsid w:val="00287DE1"/>
    <w:rsid w:val="0029058B"/>
    <w:rsid w:val="002908E8"/>
    <w:rsid w:val="00290F3E"/>
    <w:rsid w:val="00291B3D"/>
    <w:rsid w:val="00291BCA"/>
    <w:rsid w:val="00292D87"/>
    <w:rsid w:val="002933E2"/>
    <w:rsid w:val="0029348C"/>
    <w:rsid w:val="00293950"/>
    <w:rsid w:val="00293B48"/>
    <w:rsid w:val="0029449D"/>
    <w:rsid w:val="00294F86"/>
    <w:rsid w:val="0029557A"/>
    <w:rsid w:val="00295A10"/>
    <w:rsid w:val="0029692E"/>
    <w:rsid w:val="002A0C54"/>
    <w:rsid w:val="002A27AA"/>
    <w:rsid w:val="002A3D50"/>
    <w:rsid w:val="002A3F20"/>
    <w:rsid w:val="002A4640"/>
    <w:rsid w:val="002A482E"/>
    <w:rsid w:val="002A4DF3"/>
    <w:rsid w:val="002A4ECB"/>
    <w:rsid w:val="002A550C"/>
    <w:rsid w:val="002A5D90"/>
    <w:rsid w:val="002A5D9A"/>
    <w:rsid w:val="002A687B"/>
    <w:rsid w:val="002A6BE2"/>
    <w:rsid w:val="002B1399"/>
    <w:rsid w:val="002B16D4"/>
    <w:rsid w:val="002B2389"/>
    <w:rsid w:val="002B2A29"/>
    <w:rsid w:val="002B2B3A"/>
    <w:rsid w:val="002B2D0F"/>
    <w:rsid w:val="002B3693"/>
    <w:rsid w:val="002B3E04"/>
    <w:rsid w:val="002B5329"/>
    <w:rsid w:val="002B54C0"/>
    <w:rsid w:val="002B5C42"/>
    <w:rsid w:val="002B78A9"/>
    <w:rsid w:val="002B7DF6"/>
    <w:rsid w:val="002C0B2F"/>
    <w:rsid w:val="002C21F5"/>
    <w:rsid w:val="002C3000"/>
    <w:rsid w:val="002C43CE"/>
    <w:rsid w:val="002C6059"/>
    <w:rsid w:val="002C60A1"/>
    <w:rsid w:val="002C6799"/>
    <w:rsid w:val="002C6872"/>
    <w:rsid w:val="002C70CC"/>
    <w:rsid w:val="002C72F1"/>
    <w:rsid w:val="002C7D53"/>
    <w:rsid w:val="002D0222"/>
    <w:rsid w:val="002D05E7"/>
    <w:rsid w:val="002D1C0E"/>
    <w:rsid w:val="002D23FB"/>
    <w:rsid w:val="002D280C"/>
    <w:rsid w:val="002D339A"/>
    <w:rsid w:val="002D4200"/>
    <w:rsid w:val="002D5EE1"/>
    <w:rsid w:val="002D6576"/>
    <w:rsid w:val="002D67CD"/>
    <w:rsid w:val="002E07C4"/>
    <w:rsid w:val="002E14E4"/>
    <w:rsid w:val="002E50EF"/>
    <w:rsid w:val="002E6452"/>
    <w:rsid w:val="002E6A8B"/>
    <w:rsid w:val="002E6DA4"/>
    <w:rsid w:val="002F0256"/>
    <w:rsid w:val="002F0F08"/>
    <w:rsid w:val="002F16D6"/>
    <w:rsid w:val="002F1C53"/>
    <w:rsid w:val="002F1FE6"/>
    <w:rsid w:val="002F248B"/>
    <w:rsid w:val="002F2DD2"/>
    <w:rsid w:val="002F37E3"/>
    <w:rsid w:val="002F3B96"/>
    <w:rsid w:val="002F4376"/>
    <w:rsid w:val="002F446B"/>
    <w:rsid w:val="002F4A49"/>
    <w:rsid w:val="002F4E5A"/>
    <w:rsid w:val="002F5F79"/>
    <w:rsid w:val="002F7144"/>
    <w:rsid w:val="002F74F9"/>
    <w:rsid w:val="002F7590"/>
    <w:rsid w:val="00300D38"/>
    <w:rsid w:val="0030280F"/>
    <w:rsid w:val="00303280"/>
    <w:rsid w:val="0030461C"/>
    <w:rsid w:val="00304ABD"/>
    <w:rsid w:val="00304F4A"/>
    <w:rsid w:val="00305132"/>
    <w:rsid w:val="003061FB"/>
    <w:rsid w:val="00306D70"/>
    <w:rsid w:val="003079AB"/>
    <w:rsid w:val="003105CD"/>
    <w:rsid w:val="003106D8"/>
    <w:rsid w:val="00312A62"/>
    <w:rsid w:val="0031341A"/>
    <w:rsid w:val="00313D65"/>
    <w:rsid w:val="00314B12"/>
    <w:rsid w:val="0031519C"/>
    <w:rsid w:val="003153A2"/>
    <w:rsid w:val="00315AE1"/>
    <w:rsid w:val="00315E7F"/>
    <w:rsid w:val="00316474"/>
    <w:rsid w:val="003164CD"/>
    <w:rsid w:val="00316A5E"/>
    <w:rsid w:val="00317F1F"/>
    <w:rsid w:val="00317F3E"/>
    <w:rsid w:val="00320304"/>
    <w:rsid w:val="00320A1B"/>
    <w:rsid w:val="00321FFC"/>
    <w:rsid w:val="00322004"/>
    <w:rsid w:val="0032256F"/>
    <w:rsid w:val="00322BBD"/>
    <w:rsid w:val="0032379D"/>
    <w:rsid w:val="00323D8E"/>
    <w:rsid w:val="00324BDA"/>
    <w:rsid w:val="00324E65"/>
    <w:rsid w:val="00325548"/>
    <w:rsid w:val="003264EF"/>
    <w:rsid w:val="00327A67"/>
    <w:rsid w:val="00327EB3"/>
    <w:rsid w:val="003300FC"/>
    <w:rsid w:val="003322FF"/>
    <w:rsid w:val="00332D2C"/>
    <w:rsid w:val="0033313E"/>
    <w:rsid w:val="003346CB"/>
    <w:rsid w:val="003357C0"/>
    <w:rsid w:val="00335D52"/>
    <w:rsid w:val="00336F2F"/>
    <w:rsid w:val="00336FAD"/>
    <w:rsid w:val="00337464"/>
    <w:rsid w:val="00337D51"/>
    <w:rsid w:val="00337E4A"/>
    <w:rsid w:val="0034044D"/>
    <w:rsid w:val="0034095F"/>
    <w:rsid w:val="00340E89"/>
    <w:rsid w:val="003419FC"/>
    <w:rsid w:val="00342A7D"/>
    <w:rsid w:val="00342CD5"/>
    <w:rsid w:val="00344027"/>
    <w:rsid w:val="003444EE"/>
    <w:rsid w:val="00344B3F"/>
    <w:rsid w:val="00344CE0"/>
    <w:rsid w:val="0034548F"/>
    <w:rsid w:val="00345B26"/>
    <w:rsid w:val="0034637A"/>
    <w:rsid w:val="003470A3"/>
    <w:rsid w:val="003470AA"/>
    <w:rsid w:val="0034712E"/>
    <w:rsid w:val="003504F7"/>
    <w:rsid w:val="003508A3"/>
    <w:rsid w:val="003509D6"/>
    <w:rsid w:val="00350F16"/>
    <w:rsid w:val="0035149A"/>
    <w:rsid w:val="00352176"/>
    <w:rsid w:val="00352782"/>
    <w:rsid w:val="00352EA1"/>
    <w:rsid w:val="003549F2"/>
    <w:rsid w:val="00355386"/>
    <w:rsid w:val="003556C7"/>
    <w:rsid w:val="00355E70"/>
    <w:rsid w:val="00357BC9"/>
    <w:rsid w:val="00361C09"/>
    <w:rsid w:val="00362492"/>
    <w:rsid w:val="00362905"/>
    <w:rsid w:val="00363745"/>
    <w:rsid w:val="003647C5"/>
    <w:rsid w:val="00364982"/>
    <w:rsid w:val="00364A62"/>
    <w:rsid w:val="00365A69"/>
    <w:rsid w:val="00365ABA"/>
    <w:rsid w:val="0036621D"/>
    <w:rsid w:val="00366D97"/>
    <w:rsid w:val="0037187E"/>
    <w:rsid w:val="003727E4"/>
    <w:rsid w:val="00373040"/>
    <w:rsid w:val="0037361A"/>
    <w:rsid w:val="00374657"/>
    <w:rsid w:val="003746A1"/>
    <w:rsid w:val="003747EA"/>
    <w:rsid w:val="0037613B"/>
    <w:rsid w:val="003768FA"/>
    <w:rsid w:val="003769B3"/>
    <w:rsid w:val="00376BDF"/>
    <w:rsid w:val="00376D4F"/>
    <w:rsid w:val="0037703A"/>
    <w:rsid w:val="003772AA"/>
    <w:rsid w:val="0037750A"/>
    <w:rsid w:val="0038049C"/>
    <w:rsid w:val="003811D2"/>
    <w:rsid w:val="00381695"/>
    <w:rsid w:val="00383246"/>
    <w:rsid w:val="003844B0"/>
    <w:rsid w:val="00384688"/>
    <w:rsid w:val="00385E71"/>
    <w:rsid w:val="00386015"/>
    <w:rsid w:val="003865F8"/>
    <w:rsid w:val="00386EE2"/>
    <w:rsid w:val="003875B4"/>
    <w:rsid w:val="00387646"/>
    <w:rsid w:val="003876B3"/>
    <w:rsid w:val="0038772B"/>
    <w:rsid w:val="0038776E"/>
    <w:rsid w:val="00387DC1"/>
    <w:rsid w:val="00391627"/>
    <w:rsid w:val="00391FBD"/>
    <w:rsid w:val="003924BA"/>
    <w:rsid w:val="00392CD1"/>
    <w:rsid w:val="003949F5"/>
    <w:rsid w:val="00395702"/>
    <w:rsid w:val="00395842"/>
    <w:rsid w:val="00395BE7"/>
    <w:rsid w:val="00395D2B"/>
    <w:rsid w:val="003963C6"/>
    <w:rsid w:val="0039665F"/>
    <w:rsid w:val="00396A51"/>
    <w:rsid w:val="00397D57"/>
    <w:rsid w:val="003A15C6"/>
    <w:rsid w:val="003A2A57"/>
    <w:rsid w:val="003A2E38"/>
    <w:rsid w:val="003A3642"/>
    <w:rsid w:val="003A391A"/>
    <w:rsid w:val="003A3B08"/>
    <w:rsid w:val="003A3E5F"/>
    <w:rsid w:val="003A4641"/>
    <w:rsid w:val="003A51DB"/>
    <w:rsid w:val="003A555C"/>
    <w:rsid w:val="003A6132"/>
    <w:rsid w:val="003A6ABC"/>
    <w:rsid w:val="003A6D8E"/>
    <w:rsid w:val="003A706B"/>
    <w:rsid w:val="003A7275"/>
    <w:rsid w:val="003B0048"/>
    <w:rsid w:val="003B01C7"/>
    <w:rsid w:val="003B047F"/>
    <w:rsid w:val="003B176A"/>
    <w:rsid w:val="003B34D4"/>
    <w:rsid w:val="003B38A4"/>
    <w:rsid w:val="003B4866"/>
    <w:rsid w:val="003B4D58"/>
    <w:rsid w:val="003B5EEA"/>
    <w:rsid w:val="003B620D"/>
    <w:rsid w:val="003B6810"/>
    <w:rsid w:val="003B7285"/>
    <w:rsid w:val="003B734F"/>
    <w:rsid w:val="003B757D"/>
    <w:rsid w:val="003C01C9"/>
    <w:rsid w:val="003C06CE"/>
    <w:rsid w:val="003C0C8E"/>
    <w:rsid w:val="003C1EE1"/>
    <w:rsid w:val="003C2396"/>
    <w:rsid w:val="003C2483"/>
    <w:rsid w:val="003C3655"/>
    <w:rsid w:val="003C55BF"/>
    <w:rsid w:val="003C5709"/>
    <w:rsid w:val="003C5730"/>
    <w:rsid w:val="003D1610"/>
    <w:rsid w:val="003D1969"/>
    <w:rsid w:val="003D21B1"/>
    <w:rsid w:val="003D3C32"/>
    <w:rsid w:val="003D3E5D"/>
    <w:rsid w:val="003D474F"/>
    <w:rsid w:val="003D49F3"/>
    <w:rsid w:val="003D581F"/>
    <w:rsid w:val="003D58F7"/>
    <w:rsid w:val="003D67F9"/>
    <w:rsid w:val="003E0E55"/>
    <w:rsid w:val="003E1D36"/>
    <w:rsid w:val="003E1D94"/>
    <w:rsid w:val="003E22C5"/>
    <w:rsid w:val="003E2910"/>
    <w:rsid w:val="003E2F40"/>
    <w:rsid w:val="003E3489"/>
    <w:rsid w:val="003E34FB"/>
    <w:rsid w:val="003E38A6"/>
    <w:rsid w:val="003E445A"/>
    <w:rsid w:val="003E514D"/>
    <w:rsid w:val="003E5A1B"/>
    <w:rsid w:val="003E5C4C"/>
    <w:rsid w:val="003E6024"/>
    <w:rsid w:val="003E65B5"/>
    <w:rsid w:val="003F0B7D"/>
    <w:rsid w:val="003F10E4"/>
    <w:rsid w:val="003F2529"/>
    <w:rsid w:val="003F2ADC"/>
    <w:rsid w:val="003F2E5D"/>
    <w:rsid w:val="003F2E7C"/>
    <w:rsid w:val="003F32EF"/>
    <w:rsid w:val="003F3419"/>
    <w:rsid w:val="003F3442"/>
    <w:rsid w:val="003F38C2"/>
    <w:rsid w:val="003F4473"/>
    <w:rsid w:val="003F4525"/>
    <w:rsid w:val="003F480B"/>
    <w:rsid w:val="003F5593"/>
    <w:rsid w:val="003F64BB"/>
    <w:rsid w:val="003F7B8A"/>
    <w:rsid w:val="003F7C6F"/>
    <w:rsid w:val="00400D19"/>
    <w:rsid w:val="004010A5"/>
    <w:rsid w:val="0040123A"/>
    <w:rsid w:val="004024B1"/>
    <w:rsid w:val="00402870"/>
    <w:rsid w:val="00402885"/>
    <w:rsid w:val="004029AD"/>
    <w:rsid w:val="00402BC1"/>
    <w:rsid w:val="00402E6E"/>
    <w:rsid w:val="004033A3"/>
    <w:rsid w:val="00403627"/>
    <w:rsid w:val="004040B5"/>
    <w:rsid w:val="004040D8"/>
    <w:rsid w:val="00404199"/>
    <w:rsid w:val="00404661"/>
    <w:rsid w:val="00404799"/>
    <w:rsid w:val="00404F6D"/>
    <w:rsid w:val="0040526A"/>
    <w:rsid w:val="0040637D"/>
    <w:rsid w:val="004078DB"/>
    <w:rsid w:val="004118F5"/>
    <w:rsid w:val="00411C8D"/>
    <w:rsid w:val="00411CC5"/>
    <w:rsid w:val="00411DBE"/>
    <w:rsid w:val="004121E4"/>
    <w:rsid w:val="00412757"/>
    <w:rsid w:val="00413199"/>
    <w:rsid w:val="00413359"/>
    <w:rsid w:val="00413E3D"/>
    <w:rsid w:val="004140C9"/>
    <w:rsid w:val="0041451D"/>
    <w:rsid w:val="00414937"/>
    <w:rsid w:val="004151F8"/>
    <w:rsid w:val="004154CE"/>
    <w:rsid w:val="00415B1D"/>
    <w:rsid w:val="0041614C"/>
    <w:rsid w:val="0041777B"/>
    <w:rsid w:val="004200A7"/>
    <w:rsid w:val="00420889"/>
    <w:rsid w:val="004213C6"/>
    <w:rsid w:val="00421DBA"/>
    <w:rsid w:val="00422341"/>
    <w:rsid w:val="00422687"/>
    <w:rsid w:val="00422D72"/>
    <w:rsid w:val="0042338B"/>
    <w:rsid w:val="004236DB"/>
    <w:rsid w:val="0042419F"/>
    <w:rsid w:val="004243D5"/>
    <w:rsid w:val="004244F8"/>
    <w:rsid w:val="004248B3"/>
    <w:rsid w:val="00424DD9"/>
    <w:rsid w:val="004255AB"/>
    <w:rsid w:val="00425FE7"/>
    <w:rsid w:val="0042688F"/>
    <w:rsid w:val="004270BD"/>
    <w:rsid w:val="004278C4"/>
    <w:rsid w:val="00427EF5"/>
    <w:rsid w:val="00431F6D"/>
    <w:rsid w:val="004320E0"/>
    <w:rsid w:val="004329F8"/>
    <w:rsid w:val="00433345"/>
    <w:rsid w:val="004341E0"/>
    <w:rsid w:val="00434564"/>
    <w:rsid w:val="00435319"/>
    <w:rsid w:val="00436657"/>
    <w:rsid w:val="00437150"/>
    <w:rsid w:val="00437BD0"/>
    <w:rsid w:val="00437E03"/>
    <w:rsid w:val="00440318"/>
    <w:rsid w:val="004405F4"/>
    <w:rsid w:val="004406D2"/>
    <w:rsid w:val="00440A2E"/>
    <w:rsid w:val="00440B99"/>
    <w:rsid w:val="004413D4"/>
    <w:rsid w:val="00442DD1"/>
    <w:rsid w:val="0044357E"/>
    <w:rsid w:val="0044526C"/>
    <w:rsid w:val="00445FFF"/>
    <w:rsid w:val="00447181"/>
    <w:rsid w:val="00447825"/>
    <w:rsid w:val="0045023B"/>
    <w:rsid w:val="004502BD"/>
    <w:rsid w:val="00450B01"/>
    <w:rsid w:val="00451EB5"/>
    <w:rsid w:val="0045341C"/>
    <w:rsid w:val="0045356E"/>
    <w:rsid w:val="004540C6"/>
    <w:rsid w:val="00454346"/>
    <w:rsid w:val="004543A0"/>
    <w:rsid w:val="004543A3"/>
    <w:rsid w:val="0045490B"/>
    <w:rsid w:val="004569E9"/>
    <w:rsid w:val="00457302"/>
    <w:rsid w:val="00457982"/>
    <w:rsid w:val="00460372"/>
    <w:rsid w:val="00460544"/>
    <w:rsid w:val="00460C04"/>
    <w:rsid w:val="00461414"/>
    <w:rsid w:val="00461504"/>
    <w:rsid w:val="00462372"/>
    <w:rsid w:val="004636C5"/>
    <w:rsid w:val="0046423D"/>
    <w:rsid w:val="00464EA7"/>
    <w:rsid w:val="0046576E"/>
    <w:rsid w:val="00465D1B"/>
    <w:rsid w:val="00472446"/>
    <w:rsid w:val="00474527"/>
    <w:rsid w:val="004746C1"/>
    <w:rsid w:val="004750EE"/>
    <w:rsid w:val="00475828"/>
    <w:rsid w:val="00475A78"/>
    <w:rsid w:val="0047610A"/>
    <w:rsid w:val="00477729"/>
    <w:rsid w:val="0048036B"/>
    <w:rsid w:val="004806E8"/>
    <w:rsid w:val="004808AC"/>
    <w:rsid w:val="004812EF"/>
    <w:rsid w:val="00481853"/>
    <w:rsid w:val="004819E5"/>
    <w:rsid w:val="004833AD"/>
    <w:rsid w:val="00484E32"/>
    <w:rsid w:val="00485860"/>
    <w:rsid w:val="00486AF1"/>
    <w:rsid w:val="00487AD0"/>
    <w:rsid w:val="00487CD6"/>
    <w:rsid w:val="00490C99"/>
    <w:rsid w:val="004915A1"/>
    <w:rsid w:val="004930D6"/>
    <w:rsid w:val="0049349A"/>
    <w:rsid w:val="004942AA"/>
    <w:rsid w:val="00495391"/>
    <w:rsid w:val="00495496"/>
    <w:rsid w:val="004955B6"/>
    <w:rsid w:val="004958CB"/>
    <w:rsid w:val="0049599C"/>
    <w:rsid w:val="00495BBC"/>
    <w:rsid w:val="004969B5"/>
    <w:rsid w:val="00496A3D"/>
    <w:rsid w:val="00497684"/>
    <w:rsid w:val="00497D26"/>
    <w:rsid w:val="004A144C"/>
    <w:rsid w:val="004A1752"/>
    <w:rsid w:val="004A1868"/>
    <w:rsid w:val="004A243D"/>
    <w:rsid w:val="004A2656"/>
    <w:rsid w:val="004A32F0"/>
    <w:rsid w:val="004A4A50"/>
    <w:rsid w:val="004A4F5F"/>
    <w:rsid w:val="004A595E"/>
    <w:rsid w:val="004B1383"/>
    <w:rsid w:val="004B15B4"/>
    <w:rsid w:val="004B31A4"/>
    <w:rsid w:val="004B5FBD"/>
    <w:rsid w:val="004B6D95"/>
    <w:rsid w:val="004B7452"/>
    <w:rsid w:val="004B7C74"/>
    <w:rsid w:val="004C0095"/>
    <w:rsid w:val="004C11B3"/>
    <w:rsid w:val="004C1A65"/>
    <w:rsid w:val="004C1F13"/>
    <w:rsid w:val="004C1F78"/>
    <w:rsid w:val="004C22FF"/>
    <w:rsid w:val="004C352F"/>
    <w:rsid w:val="004C56CE"/>
    <w:rsid w:val="004C63A0"/>
    <w:rsid w:val="004C6E2B"/>
    <w:rsid w:val="004D047C"/>
    <w:rsid w:val="004D0903"/>
    <w:rsid w:val="004D191E"/>
    <w:rsid w:val="004D2DB8"/>
    <w:rsid w:val="004D34C7"/>
    <w:rsid w:val="004D54AB"/>
    <w:rsid w:val="004D76B4"/>
    <w:rsid w:val="004D79F5"/>
    <w:rsid w:val="004D7DCB"/>
    <w:rsid w:val="004D7E63"/>
    <w:rsid w:val="004E014B"/>
    <w:rsid w:val="004E042F"/>
    <w:rsid w:val="004E10F2"/>
    <w:rsid w:val="004E34E4"/>
    <w:rsid w:val="004E3531"/>
    <w:rsid w:val="004E5B60"/>
    <w:rsid w:val="004E644A"/>
    <w:rsid w:val="004E6B5E"/>
    <w:rsid w:val="004E73A5"/>
    <w:rsid w:val="004E7656"/>
    <w:rsid w:val="004E7686"/>
    <w:rsid w:val="004F0A28"/>
    <w:rsid w:val="004F161D"/>
    <w:rsid w:val="004F1672"/>
    <w:rsid w:val="004F272A"/>
    <w:rsid w:val="004F2741"/>
    <w:rsid w:val="004F3118"/>
    <w:rsid w:val="004F3E1B"/>
    <w:rsid w:val="004F498B"/>
    <w:rsid w:val="004F5ADE"/>
    <w:rsid w:val="004F5FEB"/>
    <w:rsid w:val="004F602E"/>
    <w:rsid w:val="004F7C9D"/>
    <w:rsid w:val="005001BB"/>
    <w:rsid w:val="0050052F"/>
    <w:rsid w:val="00500B21"/>
    <w:rsid w:val="00502536"/>
    <w:rsid w:val="00502A45"/>
    <w:rsid w:val="00502E8E"/>
    <w:rsid w:val="00503651"/>
    <w:rsid w:val="00503933"/>
    <w:rsid w:val="00503EAA"/>
    <w:rsid w:val="00504187"/>
    <w:rsid w:val="00504509"/>
    <w:rsid w:val="0050476B"/>
    <w:rsid w:val="005048BD"/>
    <w:rsid w:val="00504AA6"/>
    <w:rsid w:val="00504DF0"/>
    <w:rsid w:val="00505430"/>
    <w:rsid w:val="00505C46"/>
    <w:rsid w:val="00506A2F"/>
    <w:rsid w:val="00507E89"/>
    <w:rsid w:val="005105F2"/>
    <w:rsid w:val="005119D7"/>
    <w:rsid w:val="0051252B"/>
    <w:rsid w:val="005132B2"/>
    <w:rsid w:val="005135D4"/>
    <w:rsid w:val="005141C5"/>
    <w:rsid w:val="0051437D"/>
    <w:rsid w:val="0051443B"/>
    <w:rsid w:val="0051464E"/>
    <w:rsid w:val="005149B2"/>
    <w:rsid w:val="005154C7"/>
    <w:rsid w:val="00515749"/>
    <w:rsid w:val="00515B01"/>
    <w:rsid w:val="00515F9D"/>
    <w:rsid w:val="005179F6"/>
    <w:rsid w:val="00520623"/>
    <w:rsid w:val="00521F60"/>
    <w:rsid w:val="00522C41"/>
    <w:rsid w:val="0052365B"/>
    <w:rsid w:val="005250B9"/>
    <w:rsid w:val="005251BD"/>
    <w:rsid w:val="00525655"/>
    <w:rsid w:val="00525778"/>
    <w:rsid w:val="00525D40"/>
    <w:rsid w:val="0052610F"/>
    <w:rsid w:val="0052622F"/>
    <w:rsid w:val="00526271"/>
    <w:rsid w:val="005265A3"/>
    <w:rsid w:val="00526E21"/>
    <w:rsid w:val="00526FF5"/>
    <w:rsid w:val="00527046"/>
    <w:rsid w:val="005271CA"/>
    <w:rsid w:val="00527B47"/>
    <w:rsid w:val="00527C01"/>
    <w:rsid w:val="00527DE8"/>
    <w:rsid w:val="005300DB"/>
    <w:rsid w:val="005302DC"/>
    <w:rsid w:val="00530900"/>
    <w:rsid w:val="00531397"/>
    <w:rsid w:val="0053192F"/>
    <w:rsid w:val="00531A66"/>
    <w:rsid w:val="0053220D"/>
    <w:rsid w:val="0053224C"/>
    <w:rsid w:val="005323B1"/>
    <w:rsid w:val="005325A1"/>
    <w:rsid w:val="0053285A"/>
    <w:rsid w:val="0053319D"/>
    <w:rsid w:val="00533CF1"/>
    <w:rsid w:val="005346DF"/>
    <w:rsid w:val="005347F7"/>
    <w:rsid w:val="00534944"/>
    <w:rsid w:val="005350AC"/>
    <w:rsid w:val="005354C2"/>
    <w:rsid w:val="00536746"/>
    <w:rsid w:val="005368B8"/>
    <w:rsid w:val="005377E3"/>
    <w:rsid w:val="00540274"/>
    <w:rsid w:val="0054060F"/>
    <w:rsid w:val="0054173D"/>
    <w:rsid w:val="00541C22"/>
    <w:rsid w:val="00542462"/>
    <w:rsid w:val="00544C84"/>
    <w:rsid w:val="005450C5"/>
    <w:rsid w:val="005462AB"/>
    <w:rsid w:val="00546B3C"/>
    <w:rsid w:val="00547CFC"/>
    <w:rsid w:val="00547E77"/>
    <w:rsid w:val="005510DA"/>
    <w:rsid w:val="00551824"/>
    <w:rsid w:val="00551CF2"/>
    <w:rsid w:val="00552305"/>
    <w:rsid w:val="00552401"/>
    <w:rsid w:val="00552729"/>
    <w:rsid w:val="0055321F"/>
    <w:rsid w:val="00553BC5"/>
    <w:rsid w:val="0055405A"/>
    <w:rsid w:val="00555417"/>
    <w:rsid w:val="005558C5"/>
    <w:rsid w:val="00557CA4"/>
    <w:rsid w:val="005611D7"/>
    <w:rsid w:val="00561F2D"/>
    <w:rsid w:val="005626AE"/>
    <w:rsid w:val="005629A1"/>
    <w:rsid w:val="0056309F"/>
    <w:rsid w:val="0056453C"/>
    <w:rsid w:val="00564949"/>
    <w:rsid w:val="005649BD"/>
    <w:rsid w:val="00565B27"/>
    <w:rsid w:val="00565BD3"/>
    <w:rsid w:val="0056639B"/>
    <w:rsid w:val="00566537"/>
    <w:rsid w:val="0056659C"/>
    <w:rsid w:val="005668F6"/>
    <w:rsid w:val="00570602"/>
    <w:rsid w:val="00572E68"/>
    <w:rsid w:val="00573F4D"/>
    <w:rsid w:val="00574C47"/>
    <w:rsid w:val="00575828"/>
    <w:rsid w:val="00575CCE"/>
    <w:rsid w:val="005762CA"/>
    <w:rsid w:val="00576326"/>
    <w:rsid w:val="00576393"/>
    <w:rsid w:val="00576F4B"/>
    <w:rsid w:val="005770E5"/>
    <w:rsid w:val="00580115"/>
    <w:rsid w:val="005807AD"/>
    <w:rsid w:val="005809CA"/>
    <w:rsid w:val="00581FA8"/>
    <w:rsid w:val="00582E4F"/>
    <w:rsid w:val="00585A6B"/>
    <w:rsid w:val="00585C50"/>
    <w:rsid w:val="00586216"/>
    <w:rsid w:val="005871AF"/>
    <w:rsid w:val="00587313"/>
    <w:rsid w:val="0059104E"/>
    <w:rsid w:val="005913C9"/>
    <w:rsid w:val="0059245B"/>
    <w:rsid w:val="00592DDD"/>
    <w:rsid w:val="00595569"/>
    <w:rsid w:val="00596328"/>
    <w:rsid w:val="00596DA5"/>
    <w:rsid w:val="00597459"/>
    <w:rsid w:val="005A0B2E"/>
    <w:rsid w:val="005A13E4"/>
    <w:rsid w:val="005A1C2F"/>
    <w:rsid w:val="005A2020"/>
    <w:rsid w:val="005A2552"/>
    <w:rsid w:val="005A2C38"/>
    <w:rsid w:val="005A2CB3"/>
    <w:rsid w:val="005A2F76"/>
    <w:rsid w:val="005A3001"/>
    <w:rsid w:val="005A4DA1"/>
    <w:rsid w:val="005A676A"/>
    <w:rsid w:val="005A6D6B"/>
    <w:rsid w:val="005A6F06"/>
    <w:rsid w:val="005B107D"/>
    <w:rsid w:val="005B12F2"/>
    <w:rsid w:val="005B15DC"/>
    <w:rsid w:val="005B19E0"/>
    <w:rsid w:val="005B26BE"/>
    <w:rsid w:val="005B288F"/>
    <w:rsid w:val="005B2B2C"/>
    <w:rsid w:val="005B2E09"/>
    <w:rsid w:val="005B3CB1"/>
    <w:rsid w:val="005B43E7"/>
    <w:rsid w:val="005B67DD"/>
    <w:rsid w:val="005C0559"/>
    <w:rsid w:val="005C0A41"/>
    <w:rsid w:val="005C2F39"/>
    <w:rsid w:val="005C4321"/>
    <w:rsid w:val="005C476A"/>
    <w:rsid w:val="005C4F9A"/>
    <w:rsid w:val="005C5602"/>
    <w:rsid w:val="005C5A5A"/>
    <w:rsid w:val="005C5ABF"/>
    <w:rsid w:val="005C60EE"/>
    <w:rsid w:val="005C619E"/>
    <w:rsid w:val="005C7255"/>
    <w:rsid w:val="005C7429"/>
    <w:rsid w:val="005C745E"/>
    <w:rsid w:val="005C7683"/>
    <w:rsid w:val="005D0809"/>
    <w:rsid w:val="005D16C8"/>
    <w:rsid w:val="005D1D6C"/>
    <w:rsid w:val="005D21AB"/>
    <w:rsid w:val="005D2387"/>
    <w:rsid w:val="005D2618"/>
    <w:rsid w:val="005D4649"/>
    <w:rsid w:val="005D544A"/>
    <w:rsid w:val="005D562B"/>
    <w:rsid w:val="005D5C08"/>
    <w:rsid w:val="005D694D"/>
    <w:rsid w:val="005E1233"/>
    <w:rsid w:val="005E3499"/>
    <w:rsid w:val="005E3D5E"/>
    <w:rsid w:val="005E3D8D"/>
    <w:rsid w:val="005E4125"/>
    <w:rsid w:val="005E606A"/>
    <w:rsid w:val="005E67F5"/>
    <w:rsid w:val="005E77E8"/>
    <w:rsid w:val="005E7F25"/>
    <w:rsid w:val="005F043B"/>
    <w:rsid w:val="005F0926"/>
    <w:rsid w:val="005F28EB"/>
    <w:rsid w:val="005F399E"/>
    <w:rsid w:val="005F4DEE"/>
    <w:rsid w:val="005F50D1"/>
    <w:rsid w:val="005F5E43"/>
    <w:rsid w:val="005F6E4D"/>
    <w:rsid w:val="0060010A"/>
    <w:rsid w:val="00600663"/>
    <w:rsid w:val="006009C0"/>
    <w:rsid w:val="00600F77"/>
    <w:rsid w:val="006023E7"/>
    <w:rsid w:val="006036E7"/>
    <w:rsid w:val="00605F9C"/>
    <w:rsid w:val="00606D23"/>
    <w:rsid w:val="00610362"/>
    <w:rsid w:val="00610938"/>
    <w:rsid w:val="006109AD"/>
    <w:rsid w:val="00610C0E"/>
    <w:rsid w:val="00611D81"/>
    <w:rsid w:val="00613CF9"/>
    <w:rsid w:val="00613E0A"/>
    <w:rsid w:val="0061411C"/>
    <w:rsid w:val="00614F5D"/>
    <w:rsid w:val="00616169"/>
    <w:rsid w:val="006200BB"/>
    <w:rsid w:val="00621688"/>
    <w:rsid w:val="006229C2"/>
    <w:rsid w:val="00622A16"/>
    <w:rsid w:val="006230FB"/>
    <w:rsid w:val="00623689"/>
    <w:rsid w:val="00623B62"/>
    <w:rsid w:val="0062423C"/>
    <w:rsid w:val="00624274"/>
    <w:rsid w:val="006245D1"/>
    <w:rsid w:val="00624B0B"/>
    <w:rsid w:val="00625C56"/>
    <w:rsid w:val="00625D4B"/>
    <w:rsid w:val="006266F4"/>
    <w:rsid w:val="00626AFA"/>
    <w:rsid w:val="00630109"/>
    <w:rsid w:val="00630B13"/>
    <w:rsid w:val="00630E88"/>
    <w:rsid w:val="0063267A"/>
    <w:rsid w:val="00632ABA"/>
    <w:rsid w:val="00634ABD"/>
    <w:rsid w:val="00634AEA"/>
    <w:rsid w:val="006357B5"/>
    <w:rsid w:val="006367E7"/>
    <w:rsid w:val="00636A36"/>
    <w:rsid w:val="006372F5"/>
    <w:rsid w:val="006374A0"/>
    <w:rsid w:val="00637A2C"/>
    <w:rsid w:val="00640063"/>
    <w:rsid w:val="006402A9"/>
    <w:rsid w:val="00640D45"/>
    <w:rsid w:val="00640F3C"/>
    <w:rsid w:val="00641D52"/>
    <w:rsid w:val="0064381A"/>
    <w:rsid w:val="00644812"/>
    <w:rsid w:val="00644936"/>
    <w:rsid w:val="006452C8"/>
    <w:rsid w:val="0064590F"/>
    <w:rsid w:val="00646FBE"/>
    <w:rsid w:val="00646FC7"/>
    <w:rsid w:val="0064743D"/>
    <w:rsid w:val="00647468"/>
    <w:rsid w:val="0064780E"/>
    <w:rsid w:val="00650419"/>
    <w:rsid w:val="00650A38"/>
    <w:rsid w:val="00650C75"/>
    <w:rsid w:val="00650EEB"/>
    <w:rsid w:val="00651714"/>
    <w:rsid w:val="00652148"/>
    <w:rsid w:val="006529ED"/>
    <w:rsid w:val="00652BEC"/>
    <w:rsid w:val="0065302A"/>
    <w:rsid w:val="006557C3"/>
    <w:rsid w:val="00655D22"/>
    <w:rsid w:val="00656A2B"/>
    <w:rsid w:val="00656EBB"/>
    <w:rsid w:val="00656F3D"/>
    <w:rsid w:val="0065782C"/>
    <w:rsid w:val="00657A97"/>
    <w:rsid w:val="00660691"/>
    <w:rsid w:val="00661254"/>
    <w:rsid w:val="00662FA6"/>
    <w:rsid w:val="00663151"/>
    <w:rsid w:val="0066345E"/>
    <w:rsid w:val="00666FB0"/>
    <w:rsid w:val="006670EB"/>
    <w:rsid w:val="00667509"/>
    <w:rsid w:val="0066794B"/>
    <w:rsid w:val="00670077"/>
    <w:rsid w:val="006719A1"/>
    <w:rsid w:val="00671F68"/>
    <w:rsid w:val="0067207E"/>
    <w:rsid w:val="00672F7B"/>
    <w:rsid w:val="00673771"/>
    <w:rsid w:val="0067388A"/>
    <w:rsid w:val="006739B3"/>
    <w:rsid w:val="006748B9"/>
    <w:rsid w:val="0067582A"/>
    <w:rsid w:val="00675D6B"/>
    <w:rsid w:val="006769A6"/>
    <w:rsid w:val="00676A5A"/>
    <w:rsid w:val="006803AF"/>
    <w:rsid w:val="00681E22"/>
    <w:rsid w:val="00682213"/>
    <w:rsid w:val="00682247"/>
    <w:rsid w:val="00682FF4"/>
    <w:rsid w:val="006834AF"/>
    <w:rsid w:val="00683E27"/>
    <w:rsid w:val="00683F3A"/>
    <w:rsid w:val="0068432A"/>
    <w:rsid w:val="00685D3B"/>
    <w:rsid w:val="006860B7"/>
    <w:rsid w:val="00686279"/>
    <w:rsid w:val="0068683C"/>
    <w:rsid w:val="006871B2"/>
    <w:rsid w:val="006907E9"/>
    <w:rsid w:val="00692007"/>
    <w:rsid w:val="00694C64"/>
    <w:rsid w:val="00695813"/>
    <w:rsid w:val="00695C63"/>
    <w:rsid w:val="0069797F"/>
    <w:rsid w:val="00697E9D"/>
    <w:rsid w:val="006A0A32"/>
    <w:rsid w:val="006A15FC"/>
    <w:rsid w:val="006A1B91"/>
    <w:rsid w:val="006A368E"/>
    <w:rsid w:val="006A4B58"/>
    <w:rsid w:val="006A5327"/>
    <w:rsid w:val="006A5D86"/>
    <w:rsid w:val="006A613A"/>
    <w:rsid w:val="006A6E68"/>
    <w:rsid w:val="006A7AB5"/>
    <w:rsid w:val="006B0248"/>
    <w:rsid w:val="006B0555"/>
    <w:rsid w:val="006B0BE7"/>
    <w:rsid w:val="006B12DF"/>
    <w:rsid w:val="006B1834"/>
    <w:rsid w:val="006B1EDB"/>
    <w:rsid w:val="006B30E9"/>
    <w:rsid w:val="006B43B2"/>
    <w:rsid w:val="006B44D3"/>
    <w:rsid w:val="006B4D76"/>
    <w:rsid w:val="006B4E6F"/>
    <w:rsid w:val="006B562B"/>
    <w:rsid w:val="006B5B2B"/>
    <w:rsid w:val="006B67C5"/>
    <w:rsid w:val="006B6E4E"/>
    <w:rsid w:val="006B73DD"/>
    <w:rsid w:val="006C0A71"/>
    <w:rsid w:val="006C0F10"/>
    <w:rsid w:val="006C15E8"/>
    <w:rsid w:val="006C211F"/>
    <w:rsid w:val="006C2FC7"/>
    <w:rsid w:val="006C3E29"/>
    <w:rsid w:val="006C41EC"/>
    <w:rsid w:val="006C489F"/>
    <w:rsid w:val="006C4BC4"/>
    <w:rsid w:val="006C5D48"/>
    <w:rsid w:val="006C5FC0"/>
    <w:rsid w:val="006C6277"/>
    <w:rsid w:val="006C6470"/>
    <w:rsid w:val="006C74A1"/>
    <w:rsid w:val="006C78C2"/>
    <w:rsid w:val="006C79BA"/>
    <w:rsid w:val="006D03DC"/>
    <w:rsid w:val="006D0668"/>
    <w:rsid w:val="006D2369"/>
    <w:rsid w:val="006D3316"/>
    <w:rsid w:val="006D360D"/>
    <w:rsid w:val="006D45F1"/>
    <w:rsid w:val="006D53B7"/>
    <w:rsid w:val="006D57D9"/>
    <w:rsid w:val="006D6E39"/>
    <w:rsid w:val="006D7DEE"/>
    <w:rsid w:val="006E0216"/>
    <w:rsid w:val="006E0A56"/>
    <w:rsid w:val="006E1B8B"/>
    <w:rsid w:val="006E1D20"/>
    <w:rsid w:val="006E1D5B"/>
    <w:rsid w:val="006E2AF4"/>
    <w:rsid w:val="006E350D"/>
    <w:rsid w:val="006E3F6B"/>
    <w:rsid w:val="006E3FD9"/>
    <w:rsid w:val="006E49FD"/>
    <w:rsid w:val="006E5AF6"/>
    <w:rsid w:val="006E65FF"/>
    <w:rsid w:val="006E6FDD"/>
    <w:rsid w:val="006E71C3"/>
    <w:rsid w:val="006E7C2D"/>
    <w:rsid w:val="006F05F5"/>
    <w:rsid w:val="006F0770"/>
    <w:rsid w:val="006F2B25"/>
    <w:rsid w:val="006F31E4"/>
    <w:rsid w:val="006F3C51"/>
    <w:rsid w:val="006F4206"/>
    <w:rsid w:val="006F4B76"/>
    <w:rsid w:val="006F4DD0"/>
    <w:rsid w:val="006F53DE"/>
    <w:rsid w:val="006F5550"/>
    <w:rsid w:val="006F56EA"/>
    <w:rsid w:val="006F5C66"/>
    <w:rsid w:val="006F5E2C"/>
    <w:rsid w:val="006F6B85"/>
    <w:rsid w:val="00701099"/>
    <w:rsid w:val="0070203D"/>
    <w:rsid w:val="00703B47"/>
    <w:rsid w:val="00704627"/>
    <w:rsid w:val="00704807"/>
    <w:rsid w:val="007049AC"/>
    <w:rsid w:val="00706821"/>
    <w:rsid w:val="00706A0E"/>
    <w:rsid w:val="00706C97"/>
    <w:rsid w:val="00706F0F"/>
    <w:rsid w:val="007079C1"/>
    <w:rsid w:val="007116AE"/>
    <w:rsid w:val="00712029"/>
    <w:rsid w:val="00712C35"/>
    <w:rsid w:val="00712EF3"/>
    <w:rsid w:val="007152AE"/>
    <w:rsid w:val="007159A9"/>
    <w:rsid w:val="00715FDB"/>
    <w:rsid w:val="0071601B"/>
    <w:rsid w:val="00716F57"/>
    <w:rsid w:val="007176E4"/>
    <w:rsid w:val="00717732"/>
    <w:rsid w:val="0071786F"/>
    <w:rsid w:val="00717F3A"/>
    <w:rsid w:val="007209B7"/>
    <w:rsid w:val="0072252C"/>
    <w:rsid w:val="00722BFF"/>
    <w:rsid w:val="00722C27"/>
    <w:rsid w:val="00722E68"/>
    <w:rsid w:val="00723283"/>
    <w:rsid w:val="007237CA"/>
    <w:rsid w:val="00723B9D"/>
    <w:rsid w:val="0072434B"/>
    <w:rsid w:val="00724726"/>
    <w:rsid w:val="00725277"/>
    <w:rsid w:val="007255A4"/>
    <w:rsid w:val="0072612D"/>
    <w:rsid w:val="00727220"/>
    <w:rsid w:val="00727416"/>
    <w:rsid w:val="00727E4A"/>
    <w:rsid w:val="00730E71"/>
    <w:rsid w:val="0073107C"/>
    <w:rsid w:val="0073174F"/>
    <w:rsid w:val="00732720"/>
    <w:rsid w:val="0073278E"/>
    <w:rsid w:val="007327C8"/>
    <w:rsid w:val="00733011"/>
    <w:rsid w:val="007334DD"/>
    <w:rsid w:val="00733C52"/>
    <w:rsid w:val="00734BA6"/>
    <w:rsid w:val="00734CBC"/>
    <w:rsid w:val="00734DC1"/>
    <w:rsid w:val="0073593B"/>
    <w:rsid w:val="00735A38"/>
    <w:rsid w:val="0073769E"/>
    <w:rsid w:val="00737E9D"/>
    <w:rsid w:val="00740329"/>
    <w:rsid w:val="00741032"/>
    <w:rsid w:val="00741F43"/>
    <w:rsid w:val="007428C4"/>
    <w:rsid w:val="007439FA"/>
    <w:rsid w:val="00744808"/>
    <w:rsid w:val="007464D7"/>
    <w:rsid w:val="00746757"/>
    <w:rsid w:val="00746DA9"/>
    <w:rsid w:val="0074756C"/>
    <w:rsid w:val="00747A4D"/>
    <w:rsid w:val="00750063"/>
    <w:rsid w:val="00750AE3"/>
    <w:rsid w:val="00750F4A"/>
    <w:rsid w:val="007512B4"/>
    <w:rsid w:val="0075212D"/>
    <w:rsid w:val="00752166"/>
    <w:rsid w:val="007527D4"/>
    <w:rsid w:val="00752886"/>
    <w:rsid w:val="007528AA"/>
    <w:rsid w:val="0075292D"/>
    <w:rsid w:val="00752C48"/>
    <w:rsid w:val="00752E51"/>
    <w:rsid w:val="007535B0"/>
    <w:rsid w:val="00753A50"/>
    <w:rsid w:val="00754141"/>
    <w:rsid w:val="00754508"/>
    <w:rsid w:val="00754A9D"/>
    <w:rsid w:val="0075610E"/>
    <w:rsid w:val="007566EF"/>
    <w:rsid w:val="00756C15"/>
    <w:rsid w:val="00756C7A"/>
    <w:rsid w:val="0075744A"/>
    <w:rsid w:val="007576D4"/>
    <w:rsid w:val="0076076B"/>
    <w:rsid w:val="00761639"/>
    <w:rsid w:val="00762B2D"/>
    <w:rsid w:val="00763FCA"/>
    <w:rsid w:val="007648BE"/>
    <w:rsid w:val="00764D21"/>
    <w:rsid w:val="00764D5D"/>
    <w:rsid w:val="007653AE"/>
    <w:rsid w:val="007666CC"/>
    <w:rsid w:val="00766790"/>
    <w:rsid w:val="0076685B"/>
    <w:rsid w:val="0076719B"/>
    <w:rsid w:val="00770BA7"/>
    <w:rsid w:val="00770FAF"/>
    <w:rsid w:val="007717F3"/>
    <w:rsid w:val="0077185C"/>
    <w:rsid w:val="00771F23"/>
    <w:rsid w:val="00771FCE"/>
    <w:rsid w:val="007721B3"/>
    <w:rsid w:val="0077231D"/>
    <w:rsid w:val="007723D2"/>
    <w:rsid w:val="00772553"/>
    <w:rsid w:val="007741B9"/>
    <w:rsid w:val="00774731"/>
    <w:rsid w:val="007762AD"/>
    <w:rsid w:val="007779B6"/>
    <w:rsid w:val="00777A28"/>
    <w:rsid w:val="00777C67"/>
    <w:rsid w:val="0078076A"/>
    <w:rsid w:val="0078086C"/>
    <w:rsid w:val="00780B68"/>
    <w:rsid w:val="007824BD"/>
    <w:rsid w:val="007827C9"/>
    <w:rsid w:val="00783304"/>
    <w:rsid w:val="00783E84"/>
    <w:rsid w:val="007858D8"/>
    <w:rsid w:val="00786DCD"/>
    <w:rsid w:val="00787A19"/>
    <w:rsid w:val="00790991"/>
    <w:rsid w:val="00790C1F"/>
    <w:rsid w:val="00790EA0"/>
    <w:rsid w:val="00791816"/>
    <w:rsid w:val="00792B66"/>
    <w:rsid w:val="007930F8"/>
    <w:rsid w:val="00793D49"/>
    <w:rsid w:val="00793DFD"/>
    <w:rsid w:val="00793F8D"/>
    <w:rsid w:val="007945EA"/>
    <w:rsid w:val="007946A6"/>
    <w:rsid w:val="00794965"/>
    <w:rsid w:val="007949E0"/>
    <w:rsid w:val="00796176"/>
    <w:rsid w:val="0079623D"/>
    <w:rsid w:val="0079624A"/>
    <w:rsid w:val="007973F4"/>
    <w:rsid w:val="00797B65"/>
    <w:rsid w:val="007A09A0"/>
    <w:rsid w:val="007A0F7D"/>
    <w:rsid w:val="007A1247"/>
    <w:rsid w:val="007A196E"/>
    <w:rsid w:val="007A2625"/>
    <w:rsid w:val="007A2D6A"/>
    <w:rsid w:val="007A2EEF"/>
    <w:rsid w:val="007A4125"/>
    <w:rsid w:val="007A61EF"/>
    <w:rsid w:val="007A6292"/>
    <w:rsid w:val="007A6500"/>
    <w:rsid w:val="007A6938"/>
    <w:rsid w:val="007A79FA"/>
    <w:rsid w:val="007A7E23"/>
    <w:rsid w:val="007A7F20"/>
    <w:rsid w:val="007B0225"/>
    <w:rsid w:val="007B0F40"/>
    <w:rsid w:val="007B15C9"/>
    <w:rsid w:val="007B2E9A"/>
    <w:rsid w:val="007B3CF9"/>
    <w:rsid w:val="007B47A3"/>
    <w:rsid w:val="007B493B"/>
    <w:rsid w:val="007B607B"/>
    <w:rsid w:val="007B6BD0"/>
    <w:rsid w:val="007B6ED8"/>
    <w:rsid w:val="007B6F8E"/>
    <w:rsid w:val="007B73C1"/>
    <w:rsid w:val="007C04A3"/>
    <w:rsid w:val="007C1A68"/>
    <w:rsid w:val="007C1F65"/>
    <w:rsid w:val="007C2635"/>
    <w:rsid w:val="007C2A43"/>
    <w:rsid w:val="007C2C5D"/>
    <w:rsid w:val="007C3B98"/>
    <w:rsid w:val="007C4273"/>
    <w:rsid w:val="007C4308"/>
    <w:rsid w:val="007C4447"/>
    <w:rsid w:val="007C4733"/>
    <w:rsid w:val="007C4A1C"/>
    <w:rsid w:val="007C588C"/>
    <w:rsid w:val="007C70A1"/>
    <w:rsid w:val="007C75FA"/>
    <w:rsid w:val="007C7DE5"/>
    <w:rsid w:val="007D1052"/>
    <w:rsid w:val="007D2154"/>
    <w:rsid w:val="007D2FB9"/>
    <w:rsid w:val="007D3BC3"/>
    <w:rsid w:val="007D4F1A"/>
    <w:rsid w:val="007D5689"/>
    <w:rsid w:val="007D57A1"/>
    <w:rsid w:val="007D5C7C"/>
    <w:rsid w:val="007D7579"/>
    <w:rsid w:val="007D7739"/>
    <w:rsid w:val="007D7DB7"/>
    <w:rsid w:val="007E02BF"/>
    <w:rsid w:val="007E075E"/>
    <w:rsid w:val="007E0D26"/>
    <w:rsid w:val="007E0FDD"/>
    <w:rsid w:val="007E1365"/>
    <w:rsid w:val="007E1752"/>
    <w:rsid w:val="007E2B40"/>
    <w:rsid w:val="007E4546"/>
    <w:rsid w:val="007E531E"/>
    <w:rsid w:val="007E5354"/>
    <w:rsid w:val="007E59D7"/>
    <w:rsid w:val="007E5FCB"/>
    <w:rsid w:val="007E68A4"/>
    <w:rsid w:val="007E6A06"/>
    <w:rsid w:val="007E6C84"/>
    <w:rsid w:val="007E7259"/>
    <w:rsid w:val="007E7669"/>
    <w:rsid w:val="007E7738"/>
    <w:rsid w:val="007F0673"/>
    <w:rsid w:val="007F091A"/>
    <w:rsid w:val="007F1035"/>
    <w:rsid w:val="007F200A"/>
    <w:rsid w:val="007F2A6E"/>
    <w:rsid w:val="007F2BB2"/>
    <w:rsid w:val="007F367B"/>
    <w:rsid w:val="007F3A0A"/>
    <w:rsid w:val="007F60DA"/>
    <w:rsid w:val="007F6180"/>
    <w:rsid w:val="007F63F7"/>
    <w:rsid w:val="007F6935"/>
    <w:rsid w:val="007F7344"/>
    <w:rsid w:val="007F7568"/>
    <w:rsid w:val="007F76FD"/>
    <w:rsid w:val="00801AFA"/>
    <w:rsid w:val="008025EB"/>
    <w:rsid w:val="00804576"/>
    <w:rsid w:val="00804B15"/>
    <w:rsid w:val="0080547E"/>
    <w:rsid w:val="008066AF"/>
    <w:rsid w:val="00806CF6"/>
    <w:rsid w:val="00806D09"/>
    <w:rsid w:val="0080784D"/>
    <w:rsid w:val="00810CF9"/>
    <w:rsid w:val="00811161"/>
    <w:rsid w:val="008113B6"/>
    <w:rsid w:val="0081145B"/>
    <w:rsid w:val="008123FF"/>
    <w:rsid w:val="0081255E"/>
    <w:rsid w:val="00813A49"/>
    <w:rsid w:val="008142C7"/>
    <w:rsid w:val="0081434D"/>
    <w:rsid w:val="00814485"/>
    <w:rsid w:val="00814BC5"/>
    <w:rsid w:val="00814DF3"/>
    <w:rsid w:val="008152D8"/>
    <w:rsid w:val="00815E58"/>
    <w:rsid w:val="008167D8"/>
    <w:rsid w:val="00816F86"/>
    <w:rsid w:val="008176F2"/>
    <w:rsid w:val="00817F13"/>
    <w:rsid w:val="00820164"/>
    <w:rsid w:val="00820298"/>
    <w:rsid w:val="00820F9B"/>
    <w:rsid w:val="00821200"/>
    <w:rsid w:val="00821681"/>
    <w:rsid w:val="0082197C"/>
    <w:rsid w:val="00821CE8"/>
    <w:rsid w:val="0082224C"/>
    <w:rsid w:val="008229D9"/>
    <w:rsid w:val="00822A63"/>
    <w:rsid w:val="0082423D"/>
    <w:rsid w:val="00824780"/>
    <w:rsid w:val="00825E2E"/>
    <w:rsid w:val="00826302"/>
    <w:rsid w:val="00826385"/>
    <w:rsid w:val="00827A45"/>
    <w:rsid w:val="00830818"/>
    <w:rsid w:val="00830E0B"/>
    <w:rsid w:val="008312D7"/>
    <w:rsid w:val="0083172D"/>
    <w:rsid w:val="008317D6"/>
    <w:rsid w:val="00831B2E"/>
    <w:rsid w:val="00832012"/>
    <w:rsid w:val="00832C13"/>
    <w:rsid w:val="008334D3"/>
    <w:rsid w:val="00833658"/>
    <w:rsid w:val="00833EB0"/>
    <w:rsid w:val="00835618"/>
    <w:rsid w:val="00835E31"/>
    <w:rsid w:val="008362FC"/>
    <w:rsid w:val="0083700F"/>
    <w:rsid w:val="00837427"/>
    <w:rsid w:val="00837C77"/>
    <w:rsid w:val="008402DD"/>
    <w:rsid w:val="00840597"/>
    <w:rsid w:val="00840786"/>
    <w:rsid w:val="00840D9E"/>
    <w:rsid w:val="00841121"/>
    <w:rsid w:val="00841519"/>
    <w:rsid w:val="008415F9"/>
    <w:rsid w:val="00841B3B"/>
    <w:rsid w:val="00841F05"/>
    <w:rsid w:val="00841F32"/>
    <w:rsid w:val="008423AB"/>
    <w:rsid w:val="00843095"/>
    <w:rsid w:val="00845BE0"/>
    <w:rsid w:val="00846EB6"/>
    <w:rsid w:val="008473A4"/>
    <w:rsid w:val="00847B22"/>
    <w:rsid w:val="00847FC6"/>
    <w:rsid w:val="00850117"/>
    <w:rsid w:val="008507AA"/>
    <w:rsid w:val="0085166A"/>
    <w:rsid w:val="00851899"/>
    <w:rsid w:val="00852BA7"/>
    <w:rsid w:val="00852E15"/>
    <w:rsid w:val="008538F7"/>
    <w:rsid w:val="00856C2A"/>
    <w:rsid w:val="00856F7B"/>
    <w:rsid w:val="00857099"/>
    <w:rsid w:val="00857969"/>
    <w:rsid w:val="00857B7F"/>
    <w:rsid w:val="00860385"/>
    <w:rsid w:val="00860686"/>
    <w:rsid w:val="00860D5D"/>
    <w:rsid w:val="008619FC"/>
    <w:rsid w:val="00862BE1"/>
    <w:rsid w:val="00862E4D"/>
    <w:rsid w:val="00864212"/>
    <w:rsid w:val="00865D9C"/>
    <w:rsid w:val="00866041"/>
    <w:rsid w:val="0086655C"/>
    <w:rsid w:val="00866CA5"/>
    <w:rsid w:val="0086757F"/>
    <w:rsid w:val="00867760"/>
    <w:rsid w:val="00870FF7"/>
    <w:rsid w:val="00871DB7"/>
    <w:rsid w:val="008720E4"/>
    <w:rsid w:val="00872B92"/>
    <w:rsid w:val="008740EB"/>
    <w:rsid w:val="00876572"/>
    <w:rsid w:val="00876CDD"/>
    <w:rsid w:val="00880986"/>
    <w:rsid w:val="00880BD9"/>
    <w:rsid w:val="00881E9A"/>
    <w:rsid w:val="0088204C"/>
    <w:rsid w:val="008823DE"/>
    <w:rsid w:val="008827E0"/>
    <w:rsid w:val="00882B2D"/>
    <w:rsid w:val="00882F58"/>
    <w:rsid w:val="00882F7E"/>
    <w:rsid w:val="0088353E"/>
    <w:rsid w:val="0088391D"/>
    <w:rsid w:val="00883B5B"/>
    <w:rsid w:val="00883E91"/>
    <w:rsid w:val="0088494F"/>
    <w:rsid w:val="00884A87"/>
    <w:rsid w:val="008856B4"/>
    <w:rsid w:val="00885C27"/>
    <w:rsid w:val="00886163"/>
    <w:rsid w:val="008873D9"/>
    <w:rsid w:val="0089020B"/>
    <w:rsid w:val="00890770"/>
    <w:rsid w:val="00890FA5"/>
    <w:rsid w:val="008910EA"/>
    <w:rsid w:val="00891B39"/>
    <w:rsid w:val="00891B75"/>
    <w:rsid w:val="00893CB9"/>
    <w:rsid w:val="0089420A"/>
    <w:rsid w:val="00894ABA"/>
    <w:rsid w:val="00895276"/>
    <w:rsid w:val="0089619A"/>
    <w:rsid w:val="00896A50"/>
    <w:rsid w:val="00896B94"/>
    <w:rsid w:val="00896CE9"/>
    <w:rsid w:val="008971F6"/>
    <w:rsid w:val="0089759E"/>
    <w:rsid w:val="00897660"/>
    <w:rsid w:val="00897922"/>
    <w:rsid w:val="00897D48"/>
    <w:rsid w:val="00897F13"/>
    <w:rsid w:val="008A0D6E"/>
    <w:rsid w:val="008A14C8"/>
    <w:rsid w:val="008A1E65"/>
    <w:rsid w:val="008A2081"/>
    <w:rsid w:val="008A2986"/>
    <w:rsid w:val="008A3CC8"/>
    <w:rsid w:val="008A3F6C"/>
    <w:rsid w:val="008A4CC5"/>
    <w:rsid w:val="008A56AD"/>
    <w:rsid w:val="008A5E83"/>
    <w:rsid w:val="008A5FA6"/>
    <w:rsid w:val="008A60C0"/>
    <w:rsid w:val="008A7473"/>
    <w:rsid w:val="008A75A6"/>
    <w:rsid w:val="008A75FB"/>
    <w:rsid w:val="008A7DC7"/>
    <w:rsid w:val="008B04F9"/>
    <w:rsid w:val="008B15BA"/>
    <w:rsid w:val="008B15FE"/>
    <w:rsid w:val="008B1B10"/>
    <w:rsid w:val="008B238F"/>
    <w:rsid w:val="008B258B"/>
    <w:rsid w:val="008B2DBA"/>
    <w:rsid w:val="008B3297"/>
    <w:rsid w:val="008B3571"/>
    <w:rsid w:val="008B469A"/>
    <w:rsid w:val="008B5092"/>
    <w:rsid w:val="008B517D"/>
    <w:rsid w:val="008B7D08"/>
    <w:rsid w:val="008C06C7"/>
    <w:rsid w:val="008C22F8"/>
    <w:rsid w:val="008C2784"/>
    <w:rsid w:val="008C28F1"/>
    <w:rsid w:val="008C2FE1"/>
    <w:rsid w:val="008C303D"/>
    <w:rsid w:val="008C3165"/>
    <w:rsid w:val="008C3FC1"/>
    <w:rsid w:val="008C411A"/>
    <w:rsid w:val="008C4E52"/>
    <w:rsid w:val="008C5391"/>
    <w:rsid w:val="008C6000"/>
    <w:rsid w:val="008C7494"/>
    <w:rsid w:val="008C7A21"/>
    <w:rsid w:val="008C7D78"/>
    <w:rsid w:val="008D1188"/>
    <w:rsid w:val="008D1A04"/>
    <w:rsid w:val="008D1BF0"/>
    <w:rsid w:val="008D2C80"/>
    <w:rsid w:val="008D31FA"/>
    <w:rsid w:val="008D4357"/>
    <w:rsid w:val="008D501F"/>
    <w:rsid w:val="008D5E31"/>
    <w:rsid w:val="008D6434"/>
    <w:rsid w:val="008D650A"/>
    <w:rsid w:val="008D660E"/>
    <w:rsid w:val="008D6CC6"/>
    <w:rsid w:val="008D767B"/>
    <w:rsid w:val="008E0AED"/>
    <w:rsid w:val="008E15B2"/>
    <w:rsid w:val="008E187B"/>
    <w:rsid w:val="008E3093"/>
    <w:rsid w:val="008E3702"/>
    <w:rsid w:val="008E4095"/>
    <w:rsid w:val="008E4176"/>
    <w:rsid w:val="008E5199"/>
    <w:rsid w:val="008E5296"/>
    <w:rsid w:val="008F13CA"/>
    <w:rsid w:val="008F2C3A"/>
    <w:rsid w:val="008F4A49"/>
    <w:rsid w:val="008F5749"/>
    <w:rsid w:val="008F6099"/>
    <w:rsid w:val="008F62D7"/>
    <w:rsid w:val="008F6521"/>
    <w:rsid w:val="008F674C"/>
    <w:rsid w:val="008F6EBC"/>
    <w:rsid w:val="008F7264"/>
    <w:rsid w:val="00900033"/>
    <w:rsid w:val="009000F9"/>
    <w:rsid w:val="009012A0"/>
    <w:rsid w:val="009015C1"/>
    <w:rsid w:val="00901752"/>
    <w:rsid w:val="0090331F"/>
    <w:rsid w:val="0090351C"/>
    <w:rsid w:val="009038F4"/>
    <w:rsid w:val="00904ECF"/>
    <w:rsid w:val="009058D3"/>
    <w:rsid w:val="00905A92"/>
    <w:rsid w:val="00906709"/>
    <w:rsid w:val="00906B04"/>
    <w:rsid w:val="009071B3"/>
    <w:rsid w:val="00910E0F"/>
    <w:rsid w:val="00911341"/>
    <w:rsid w:val="00911A81"/>
    <w:rsid w:val="00912130"/>
    <w:rsid w:val="00912AFC"/>
    <w:rsid w:val="00912DA9"/>
    <w:rsid w:val="00913139"/>
    <w:rsid w:val="0091402B"/>
    <w:rsid w:val="009147A2"/>
    <w:rsid w:val="00916975"/>
    <w:rsid w:val="00917FBB"/>
    <w:rsid w:val="009211A2"/>
    <w:rsid w:val="0092288B"/>
    <w:rsid w:val="00922ADB"/>
    <w:rsid w:val="0092437A"/>
    <w:rsid w:val="00925D65"/>
    <w:rsid w:val="009265E0"/>
    <w:rsid w:val="00926CE6"/>
    <w:rsid w:val="00927173"/>
    <w:rsid w:val="00931F2A"/>
    <w:rsid w:val="00932189"/>
    <w:rsid w:val="00932798"/>
    <w:rsid w:val="00933D25"/>
    <w:rsid w:val="00934635"/>
    <w:rsid w:val="00934719"/>
    <w:rsid w:val="00934738"/>
    <w:rsid w:val="009351D4"/>
    <w:rsid w:val="009354B5"/>
    <w:rsid w:val="00935E5D"/>
    <w:rsid w:val="00936304"/>
    <w:rsid w:val="009372A4"/>
    <w:rsid w:val="00940008"/>
    <w:rsid w:val="009409AD"/>
    <w:rsid w:val="00940CEB"/>
    <w:rsid w:val="00941EAC"/>
    <w:rsid w:val="00942463"/>
    <w:rsid w:val="00943997"/>
    <w:rsid w:val="00945D8F"/>
    <w:rsid w:val="009472A8"/>
    <w:rsid w:val="00947427"/>
    <w:rsid w:val="0094743D"/>
    <w:rsid w:val="00947AA5"/>
    <w:rsid w:val="009504E5"/>
    <w:rsid w:val="0095068C"/>
    <w:rsid w:val="0095082D"/>
    <w:rsid w:val="00950D46"/>
    <w:rsid w:val="00950ED1"/>
    <w:rsid w:val="00951475"/>
    <w:rsid w:val="00952968"/>
    <w:rsid w:val="00952997"/>
    <w:rsid w:val="00955BD8"/>
    <w:rsid w:val="00956E80"/>
    <w:rsid w:val="00957E2C"/>
    <w:rsid w:val="00957F65"/>
    <w:rsid w:val="009635FB"/>
    <w:rsid w:val="00965025"/>
    <w:rsid w:val="0096587C"/>
    <w:rsid w:val="00965DCE"/>
    <w:rsid w:val="009667D1"/>
    <w:rsid w:val="00966BE6"/>
    <w:rsid w:val="00966D0C"/>
    <w:rsid w:val="009670F5"/>
    <w:rsid w:val="00970351"/>
    <w:rsid w:val="00971BAC"/>
    <w:rsid w:val="0097226F"/>
    <w:rsid w:val="00972A47"/>
    <w:rsid w:val="00972DE2"/>
    <w:rsid w:val="009733A0"/>
    <w:rsid w:val="009733DF"/>
    <w:rsid w:val="00973B46"/>
    <w:rsid w:val="009740B6"/>
    <w:rsid w:val="00975CD1"/>
    <w:rsid w:val="00975D54"/>
    <w:rsid w:val="009763A7"/>
    <w:rsid w:val="00976999"/>
    <w:rsid w:val="00976A92"/>
    <w:rsid w:val="00977247"/>
    <w:rsid w:val="0097733A"/>
    <w:rsid w:val="00977549"/>
    <w:rsid w:val="00977B57"/>
    <w:rsid w:val="0098148C"/>
    <w:rsid w:val="0098185D"/>
    <w:rsid w:val="00981C12"/>
    <w:rsid w:val="00981EC3"/>
    <w:rsid w:val="009828C4"/>
    <w:rsid w:val="009876E3"/>
    <w:rsid w:val="009902DC"/>
    <w:rsid w:val="009908BF"/>
    <w:rsid w:val="00990C38"/>
    <w:rsid w:val="009919D2"/>
    <w:rsid w:val="00991FCD"/>
    <w:rsid w:val="00993612"/>
    <w:rsid w:val="009938CB"/>
    <w:rsid w:val="0099406B"/>
    <w:rsid w:val="00994647"/>
    <w:rsid w:val="0099466C"/>
    <w:rsid w:val="009949ED"/>
    <w:rsid w:val="0099508C"/>
    <w:rsid w:val="0099563B"/>
    <w:rsid w:val="00995A41"/>
    <w:rsid w:val="00995C6A"/>
    <w:rsid w:val="009963ED"/>
    <w:rsid w:val="0099760F"/>
    <w:rsid w:val="00997EB7"/>
    <w:rsid w:val="009A0A5F"/>
    <w:rsid w:val="009A0D9B"/>
    <w:rsid w:val="009A1164"/>
    <w:rsid w:val="009A1F22"/>
    <w:rsid w:val="009A27D5"/>
    <w:rsid w:val="009A2A2E"/>
    <w:rsid w:val="009A34A9"/>
    <w:rsid w:val="009A36A7"/>
    <w:rsid w:val="009A3997"/>
    <w:rsid w:val="009A3DC9"/>
    <w:rsid w:val="009A5802"/>
    <w:rsid w:val="009A5CF0"/>
    <w:rsid w:val="009A5F76"/>
    <w:rsid w:val="009A6B0F"/>
    <w:rsid w:val="009A6DF9"/>
    <w:rsid w:val="009A7811"/>
    <w:rsid w:val="009B08F5"/>
    <w:rsid w:val="009B10A8"/>
    <w:rsid w:val="009B1B96"/>
    <w:rsid w:val="009B1E96"/>
    <w:rsid w:val="009B2B6D"/>
    <w:rsid w:val="009B371A"/>
    <w:rsid w:val="009B39D4"/>
    <w:rsid w:val="009B436F"/>
    <w:rsid w:val="009B4B8F"/>
    <w:rsid w:val="009B4F05"/>
    <w:rsid w:val="009B5D96"/>
    <w:rsid w:val="009B6560"/>
    <w:rsid w:val="009B663C"/>
    <w:rsid w:val="009B6C3F"/>
    <w:rsid w:val="009C0150"/>
    <w:rsid w:val="009C01E2"/>
    <w:rsid w:val="009C07FD"/>
    <w:rsid w:val="009C32C3"/>
    <w:rsid w:val="009C3789"/>
    <w:rsid w:val="009C42E3"/>
    <w:rsid w:val="009C5299"/>
    <w:rsid w:val="009C59C9"/>
    <w:rsid w:val="009C629E"/>
    <w:rsid w:val="009C631F"/>
    <w:rsid w:val="009C70B4"/>
    <w:rsid w:val="009D030E"/>
    <w:rsid w:val="009D047D"/>
    <w:rsid w:val="009D059B"/>
    <w:rsid w:val="009D09D0"/>
    <w:rsid w:val="009D0A0F"/>
    <w:rsid w:val="009D1BCD"/>
    <w:rsid w:val="009D3176"/>
    <w:rsid w:val="009D3405"/>
    <w:rsid w:val="009D3B4C"/>
    <w:rsid w:val="009D3D5B"/>
    <w:rsid w:val="009D4EFE"/>
    <w:rsid w:val="009D5236"/>
    <w:rsid w:val="009D61F2"/>
    <w:rsid w:val="009D6655"/>
    <w:rsid w:val="009D68DF"/>
    <w:rsid w:val="009D7D5C"/>
    <w:rsid w:val="009D7F31"/>
    <w:rsid w:val="009E05FD"/>
    <w:rsid w:val="009E06CB"/>
    <w:rsid w:val="009E0D1C"/>
    <w:rsid w:val="009E0DC3"/>
    <w:rsid w:val="009E1058"/>
    <w:rsid w:val="009E12E4"/>
    <w:rsid w:val="009E1850"/>
    <w:rsid w:val="009E1AED"/>
    <w:rsid w:val="009E40ED"/>
    <w:rsid w:val="009E5665"/>
    <w:rsid w:val="009E573B"/>
    <w:rsid w:val="009E5CA9"/>
    <w:rsid w:val="009F004D"/>
    <w:rsid w:val="009F033D"/>
    <w:rsid w:val="009F215E"/>
    <w:rsid w:val="009F2334"/>
    <w:rsid w:val="009F323D"/>
    <w:rsid w:val="009F4E76"/>
    <w:rsid w:val="009F54D0"/>
    <w:rsid w:val="009F582C"/>
    <w:rsid w:val="009F5ABC"/>
    <w:rsid w:val="009F5AC0"/>
    <w:rsid w:val="009F5D71"/>
    <w:rsid w:val="009F6C2B"/>
    <w:rsid w:val="009F702A"/>
    <w:rsid w:val="009F77A3"/>
    <w:rsid w:val="009F7DA2"/>
    <w:rsid w:val="00A003D7"/>
    <w:rsid w:val="00A00541"/>
    <w:rsid w:val="00A0078B"/>
    <w:rsid w:val="00A00967"/>
    <w:rsid w:val="00A01538"/>
    <w:rsid w:val="00A01B0C"/>
    <w:rsid w:val="00A01CE9"/>
    <w:rsid w:val="00A02B99"/>
    <w:rsid w:val="00A04160"/>
    <w:rsid w:val="00A04B3F"/>
    <w:rsid w:val="00A04EF0"/>
    <w:rsid w:val="00A055C4"/>
    <w:rsid w:val="00A05A6F"/>
    <w:rsid w:val="00A05E61"/>
    <w:rsid w:val="00A05F2A"/>
    <w:rsid w:val="00A06829"/>
    <w:rsid w:val="00A069FC"/>
    <w:rsid w:val="00A10A27"/>
    <w:rsid w:val="00A10A67"/>
    <w:rsid w:val="00A10B9A"/>
    <w:rsid w:val="00A10D5D"/>
    <w:rsid w:val="00A126B4"/>
    <w:rsid w:val="00A13412"/>
    <w:rsid w:val="00A134C7"/>
    <w:rsid w:val="00A1373C"/>
    <w:rsid w:val="00A149A7"/>
    <w:rsid w:val="00A14AF0"/>
    <w:rsid w:val="00A14C1C"/>
    <w:rsid w:val="00A1784D"/>
    <w:rsid w:val="00A17A92"/>
    <w:rsid w:val="00A210A0"/>
    <w:rsid w:val="00A21445"/>
    <w:rsid w:val="00A238FA"/>
    <w:rsid w:val="00A23C64"/>
    <w:rsid w:val="00A23D87"/>
    <w:rsid w:val="00A23E4A"/>
    <w:rsid w:val="00A23F92"/>
    <w:rsid w:val="00A2426D"/>
    <w:rsid w:val="00A2446F"/>
    <w:rsid w:val="00A24E9D"/>
    <w:rsid w:val="00A25059"/>
    <w:rsid w:val="00A253A7"/>
    <w:rsid w:val="00A254C7"/>
    <w:rsid w:val="00A25CE2"/>
    <w:rsid w:val="00A2667F"/>
    <w:rsid w:val="00A271A0"/>
    <w:rsid w:val="00A27AEF"/>
    <w:rsid w:val="00A300E3"/>
    <w:rsid w:val="00A30A31"/>
    <w:rsid w:val="00A31DF6"/>
    <w:rsid w:val="00A32199"/>
    <w:rsid w:val="00A32827"/>
    <w:rsid w:val="00A32DAD"/>
    <w:rsid w:val="00A32EFA"/>
    <w:rsid w:val="00A339F7"/>
    <w:rsid w:val="00A3521A"/>
    <w:rsid w:val="00A35688"/>
    <w:rsid w:val="00A35B1E"/>
    <w:rsid w:val="00A362B2"/>
    <w:rsid w:val="00A37481"/>
    <w:rsid w:val="00A37ABC"/>
    <w:rsid w:val="00A40730"/>
    <w:rsid w:val="00A41BD8"/>
    <w:rsid w:val="00A41BE4"/>
    <w:rsid w:val="00A41E48"/>
    <w:rsid w:val="00A42535"/>
    <w:rsid w:val="00A425CD"/>
    <w:rsid w:val="00A43BA5"/>
    <w:rsid w:val="00A45060"/>
    <w:rsid w:val="00A4581A"/>
    <w:rsid w:val="00A46D15"/>
    <w:rsid w:val="00A471F7"/>
    <w:rsid w:val="00A47C0D"/>
    <w:rsid w:val="00A47FF0"/>
    <w:rsid w:val="00A5016A"/>
    <w:rsid w:val="00A51993"/>
    <w:rsid w:val="00A5202E"/>
    <w:rsid w:val="00A527D8"/>
    <w:rsid w:val="00A532A3"/>
    <w:rsid w:val="00A537F1"/>
    <w:rsid w:val="00A53840"/>
    <w:rsid w:val="00A53EBA"/>
    <w:rsid w:val="00A545BB"/>
    <w:rsid w:val="00A54D57"/>
    <w:rsid w:val="00A562FB"/>
    <w:rsid w:val="00A56875"/>
    <w:rsid w:val="00A57447"/>
    <w:rsid w:val="00A57E4F"/>
    <w:rsid w:val="00A602C3"/>
    <w:rsid w:val="00A60973"/>
    <w:rsid w:val="00A60D69"/>
    <w:rsid w:val="00A60E5F"/>
    <w:rsid w:val="00A61573"/>
    <w:rsid w:val="00A62057"/>
    <w:rsid w:val="00A62E32"/>
    <w:rsid w:val="00A638B4"/>
    <w:rsid w:val="00A65B45"/>
    <w:rsid w:val="00A65DE9"/>
    <w:rsid w:val="00A65EBB"/>
    <w:rsid w:val="00A6658E"/>
    <w:rsid w:val="00A676F9"/>
    <w:rsid w:val="00A67B9E"/>
    <w:rsid w:val="00A707A8"/>
    <w:rsid w:val="00A7164C"/>
    <w:rsid w:val="00A71BA9"/>
    <w:rsid w:val="00A71E03"/>
    <w:rsid w:val="00A71E2C"/>
    <w:rsid w:val="00A7249C"/>
    <w:rsid w:val="00A72ADB"/>
    <w:rsid w:val="00A73018"/>
    <w:rsid w:val="00A7327B"/>
    <w:rsid w:val="00A73B84"/>
    <w:rsid w:val="00A73BBF"/>
    <w:rsid w:val="00A75219"/>
    <w:rsid w:val="00A758F2"/>
    <w:rsid w:val="00A76569"/>
    <w:rsid w:val="00A76806"/>
    <w:rsid w:val="00A768DC"/>
    <w:rsid w:val="00A76D16"/>
    <w:rsid w:val="00A76F35"/>
    <w:rsid w:val="00A771EF"/>
    <w:rsid w:val="00A805A9"/>
    <w:rsid w:val="00A809DB"/>
    <w:rsid w:val="00A80A9D"/>
    <w:rsid w:val="00A80B7B"/>
    <w:rsid w:val="00A80DD1"/>
    <w:rsid w:val="00A81635"/>
    <w:rsid w:val="00A81E3C"/>
    <w:rsid w:val="00A820F9"/>
    <w:rsid w:val="00A8220B"/>
    <w:rsid w:val="00A82260"/>
    <w:rsid w:val="00A82B01"/>
    <w:rsid w:val="00A850F7"/>
    <w:rsid w:val="00A85940"/>
    <w:rsid w:val="00A85E4E"/>
    <w:rsid w:val="00A861CB"/>
    <w:rsid w:val="00A86479"/>
    <w:rsid w:val="00A866C6"/>
    <w:rsid w:val="00A866FD"/>
    <w:rsid w:val="00A87352"/>
    <w:rsid w:val="00A87AFF"/>
    <w:rsid w:val="00A87EA6"/>
    <w:rsid w:val="00A91260"/>
    <w:rsid w:val="00A91333"/>
    <w:rsid w:val="00A91D7E"/>
    <w:rsid w:val="00A91E7C"/>
    <w:rsid w:val="00A91FC7"/>
    <w:rsid w:val="00A9293E"/>
    <w:rsid w:val="00A92F55"/>
    <w:rsid w:val="00A9342D"/>
    <w:rsid w:val="00A9387B"/>
    <w:rsid w:val="00A9533C"/>
    <w:rsid w:val="00A96153"/>
    <w:rsid w:val="00A963F3"/>
    <w:rsid w:val="00A96998"/>
    <w:rsid w:val="00A96FA6"/>
    <w:rsid w:val="00A97629"/>
    <w:rsid w:val="00AA024E"/>
    <w:rsid w:val="00AA0E8D"/>
    <w:rsid w:val="00AA2A0A"/>
    <w:rsid w:val="00AA39DE"/>
    <w:rsid w:val="00AA4585"/>
    <w:rsid w:val="00AA53E3"/>
    <w:rsid w:val="00AA589C"/>
    <w:rsid w:val="00AA58F2"/>
    <w:rsid w:val="00AA7323"/>
    <w:rsid w:val="00AA79ED"/>
    <w:rsid w:val="00AB0AF0"/>
    <w:rsid w:val="00AB0EDA"/>
    <w:rsid w:val="00AB153D"/>
    <w:rsid w:val="00AB1FE3"/>
    <w:rsid w:val="00AB395C"/>
    <w:rsid w:val="00AB3D5A"/>
    <w:rsid w:val="00AB48D2"/>
    <w:rsid w:val="00AB55A3"/>
    <w:rsid w:val="00AB56C2"/>
    <w:rsid w:val="00AB574A"/>
    <w:rsid w:val="00AB5EB8"/>
    <w:rsid w:val="00AC0F57"/>
    <w:rsid w:val="00AC1D05"/>
    <w:rsid w:val="00AC259A"/>
    <w:rsid w:val="00AC2635"/>
    <w:rsid w:val="00AC2D28"/>
    <w:rsid w:val="00AC30C9"/>
    <w:rsid w:val="00AC4259"/>
    <w:rsid w:val="00AC48C7"/>
    <w:rsid w:val="00AC49AC"/>
    <w:rsid w:val="00AC4E56"/>
    <w:rsid w:val="00AC6D19"/>
    <w:rsid w:val="00AC7255"/>
    <w:rsid w:val="00AD053B"/>
    <w:rsid w:val="00AD0C4F"/>
    <w:rsid w:val="00AD122A"/>
    <w:rsid w:val="00AD1F67"/>
    <w:rsid w:val="00AD2110"/>
    <w:rsid w:val="00AD2986"/>
    <w:rsid w:val="00AD368A"/>
    <w:rsid w:val="00AD4DAD"/>
    <w:rsid w:val="00AD567B"/>
    <w:rsid w:val="00AD5C9B"/>
    <w:rsid w:val="00AD5F70"/>
    <w:rsid w:val="00AD6217"/>
    <w:rsid w:val="00AD6544"/>
    <w:rsid w:val="00AE0304"/>
    <w:rsid w:val="00AE0704"/>
    <w:rsid w:val="00AE1276"/>
    <w:rsid w:val="00AE13F6"/>
    <w:rsid w:val="00AE1C52"/>
    <w:rsid w:val="00AE2096"/>
    <w:rsid w:val="00AE2CA5"/>
    <w:rsid w:val="00AE3610"/>
    <w:rsid w:val="00AE3BF9"/>
    <w:rsid w:val="00AE453C"/>
    <w:rsid w:val="00AE5219"/>
    <w:rsid w:val="00AE5A2E"/>
    <w:rsid w:val="00AE5A76"/>
    <w:rsid w:val="00AE6594"/>
    <w:rsid w:val="00AF00AB"/>
    <w:rsid w:val="00AF012E"/>
    <w:rsid w:val="00AF11D9"/>
    <w:rsid w:val="00AF22EC"/>
    <w:rsid w:val="00AF2307"/>
    <w:rsid w:val="00AF27F1"/>
    <w:rsid w:val="00AF3CDC"/>
    <w:rsid w:val="00AF3EC1"/>
    <w:rsid w:val="00AF4A03"/>
    <w:rsid w:val="00AF4DD1"/>
    <w:rsid w:val="00AF60DD"/>
    <w:rsid w:val="00AF63F9"/>
    <w:rsid w:val="00AF7653"/>
    <w:rsid w:val="00AF7705"/>
    <w:rsid w:val="00B00292"/>
    <w:rsid w:val="00B0100E"/>
    <w:rsid w:val="00B01E4B"/>
    <w:rsid w:val="00B0311B"/>
    <w:rsid w:val="00B03F92"/>
    <w:rsid w:val="00B040ED"/>
    <w:rsid w:val="00B0505E"/>
    <w:rsid w:val="00B05E3A"/>
    <w:rsid w:val="00B06615"/>
    <w:rsid w:val="00B06651"/>
    <w:rsid w:val="00B06797"/>
    <w:rsid w:val="00B06AE2"/>
    <w:rsid w:val="00B06F86"/>
    <w:rsid w:val="00B1029A"/>
    <w:rsid w:val="00B1262D"/>
    <w:rsid w:val="00B129F5"/>
    <w:rsid w:val="00B12DD5"/>
    <w:rsid w:val="00B131AB"/>
    <w:rsid w:val="00B132AE"/>
    <w:rsid w:val="00B146E4"/>
    <w:rsid w:val="00B14766"/>
    <w:rsid w:val="00B156A4"/>
    <w:rsid w:val="00B15ED7"/>
    <w:rsid w:val="00B16C2E"/>
    <w:rsid w:val="00B16DD1"/>
    <w:rsid w:val="00B174CB"/>
    <w:rsid w:val="00B175F8"/>
    <w:rsid w:val="00B17C4C"/>
    <w:rsid w:val="00B2025B"/>
    <w:rsid w:val="00B20901"/>
    <w:rsid w:val="00B2162C"/>
    <w:rsid w:val="00B22715"/>
    <w:rsid w:val="00B2427A"/>
    <w:rsid w:val="00B250E1"/>
    <w:rsid w:val="00B2594A"/>
    <w:rsid w:val="00B31A4E"/>
    <w:rsid w:val="00B33676"/>
    <w:rsid w:val="00B34294"/>
    <w:rsid w:val="00B3482B"/>
    <w:rsid w:val="00B348A1"/>
    <w:rsid w:val="00B34CB2"/>
    <w:rsid w:val="00B34D39"/>
    <w:rsid w:val="00B35E1F"/>
    <w:rsid w:val="00B368CF"/>
    <w:rsid w:val="00B36918"/>
    <w:rsid w:val="00B36C79"/>
    <w:rsid w:val="00B37873"/>
    <w:rsid w:val="00B37FFE"/>
    <w:rsid w:val="00B419EB"/>
    <w:rsid w:val="00B42357"/>
    <w:rsid w:val="00B4482E"/>
    <w:rsid w:val="00B470D0"/>
    <w:rsid w:val="00B47458"/>
    <w:rsid w:val="00B47F9F"/>
    <w:rsid w:val="00B51B39"/>
    <w:rsid w:val="00B5221D"/>
    <w:rsid w:val="00B52677"/>
    <w:rsid w:val="00B5323E"/>
    <w:rsid w:val="00B53B1F"/>
    <w:rsid w:val="00B54159"/>
    <w:rsid w:val="00B5432F"/>
    <w:rsid w:val="00B5597F"/>
    <w:rsid w:val="00B5661E"/>
    <w:rsid w:val="00B57131"/>
    <w:rsid w:val="00B57353"/>
    <w:rsid w:val="00B60912"/>
    <w:rsid w:val="00B60D49"/>
    <w:rsid w:val="00B60FB7"/>
    <w:rsid w:val="00B614A9"/>
    <w:rsid w:val="00B61CA6"/>
    <w:rsid w:val="00B625FB"/>
    <w:rsid w:val="00B62702"/>
    <w:rsid w:val="00B62851"/>
    <w:rsid w:val="00B62DCA"/>
    <w:rsid w:val="00B638BE"/>
    <w:rsid w:val="00B63B73"/>
    <w:rsid w:val="00B63C65"/>
    <w:rsid w:val="00B64147"/>
    <w:rsid w:val="00B6464B"/>
    <w:rsid w:val="00B6489B"/>
    <w:rsid w:val="00B64ABA"/>
    <w:rsid w:val="00B65167"/>
    <w:rsid w:val="00B65AF5"/>
    <w:rsid w:val="00B65C83"/>
    <w:rsid w:val="00B660DC"/>
    <w:rsid w:val="00B6671D"/>
    <w:rsid w:val="00B66CD2"/>
    <w:rsid w:val="00B66D90"/>
    <w:rsid w:val="00B70769"/>
    <w:rsid w:val="00B710A7"/>
    <w:rsid w:val="00B719B5"/>
    <w:rsid w:val="00B71C9E"/>
    <w:rsid w:val="00B720A8"/>
    <w:rsid w:val="00B72B45"/>
    <w:rsid w:val="00B73FEB"/>
    <w:rsid w:val="00B74591"/>
    <w:rsid w:val="00B74BE7"/>
    <w:rsid w:val="00B75C76"/>
    <w:rsid w:val="00B75E4B"/>
    <w:rsid w:val="00B760FB"/>
    <w:rsid w:val="00B767D9"/>
    <w:rsid w:val="00B7741B"/>
    <w:rsid w:val="00B77584"/>
    <w:rsid w:val="00B8029E"/>
    <w:rsid w:val="00B80A02"/>
    <w:rsid w:val="00B80F75"/>
    <w:rsid w:val="00B81229"/>
    <w:rsid w:val="00B824F4"/>
    <w:rsid w:val="00B8253C"/>
    <w:rsid w:val="00B83705"/>
    <w:rsid w:val="00B83EB9"/>
    <w:rsid w:val="00B83FC2"/>
    <w:rsid w:val="00B840B8"/>
    <w:rsid w:val="00B856CF"/>
    <w:rsid w:val="00B8723D"/>
    <w:rsid w:val="00B878F3"/>
    <w:rsid w:val="00B87942"/>
    <w:rsid w:val="00B904E6"/>
    <w:rsid w:val="00B90CAD"/>
    <w:rsid w:val="00B91713"/>
    <w:rsid w:val="00B94379"/>
    <w:rsid w:val="00B9693B"/>
    <w:rsid w:val="00BA0E79"/>
    <w:rsid w:val="00BA0EF9"/>
    <w:rsid w:val="00BA1046"/>
    <w:rsid w:val="00BA177D"/>
    <w:rsid w:val="00BA195C"/>
    <w:rsid w:val="00BA1BB6"/>
    <w:rsid w:val="00BA1CF3"/>
    <w:rsid w:val="00BA1F14"/>
    <w:rsid w:val="00BA21BC"/>
    <w:rsid w:val="00BA2B00"/>
    <w:rsid w:val="00BA2ED2"/>
    <w:rsid w:val="00BA31B4"/>
    <w:rsid w:val="00BA3D96"/>
    <w:rsid w:val="00BA565C"/>
    <w:rsid w:val="00BA6100"/>
    <w:rsid w:val="00BA6432"/>
    <w:rsid w:val="00BA672F"/>
    <w:rsid w:val="00BA7291"/>
    <w:rsid w:val="00BA79F5"/>
    <w:rsid w:val="00BB0EF7"/>
    <w:rsid w:val="00BB1348"/>
    <w:rsid w:val="00BB142D"/>
    <w:rsid w:val="00BB16D3"/>
    <w:rsid w:val="00BB1FC8"/>
    <w:rsid w:val="00BB217C"/>
    <w:rsid w:val="00BB2F9F"/>
    <w:rsid w:val="00BB4431"/>
    <w:rsid w:val="00BB4CB1"/>
    <w:rsid w:val="00BB550C"/>
    <w:rsid w:val="00BB593C"/>
    <w:rsid w:val="00BB5E8C"/>
    <w:rsid w:val="00BB67DE"/>
    <w:rsid w:val="00BB6F49"/>
    <w:rsid w:val="00BB74B1"/>
    <w:rsid w:val="00BB7C3A"/>
    <w:rsid w:val="00BB7C41"/>
    <w:rsid w:val="00BC029E"/>
    <w:rsid w:val="00BC03B6"/>
    <w:rsid w:val="00BC1135"/>
    <w:rsid w:val="00BC126A"/>
    <w:rsid w:val="00BC1669"/>
    <w:rsid w:val="00BC1ADD"/>
    <w:rsid w:val="00BC1E22"/>
    <w:rsid w:val="00BC1EEA"/>
    <w:rsid w:val="00BC316E"/>
    <w:rsid w:val="00BC4960"/>
    <w:rsid w:val="00BC5218"/>
    <w:rsid w:val="00BC5962"/>
    <w:rsid w:val="00BC5CB2"/>
    <w:rsid w:val="00BC63F1"/>
    <w:rsid w:val="00BC7A6F"/>
    <w:rsid w:val="00BD0B90"/>
    <w:rsid w:val="00BD0CA8"/>
    <w:rsid w:val="00BD10CA"/>
    <w:rsid w:val="00BD13B6"/>
    <w:rsid w:val="00BD1C47"/>
    <w:rsid w:val="00BD1FC4"/>
    <w:rsid w:val="00BD2322"/>
    <w:rsid w:val="00BD2AAD"/>
    <w:rsid w:val="00BD2B67"/>
    <w:rsid w:val="00BD2F69"/>
    <w:rsid w:val="00BD3750"/>
    <w:rsid w:val="00BD3DD5"/>
    <w:rsid w:val="00BD42F0"/>
    <w:rsid w:val="00BD4E06"/>
    <w:rsid w:val="00BD5274"/>
    <w:rsid w:val="00BD67DE"/>
    <w:rsid w:val="00BD6AAA"/>
    <w:rsid w:val="00BD6DCC"/>
    <w:rsid w:val="00BD7331"/>
    <w:rsid w:val="00BE028A"/>
    <w:rsid w:val="00BE049C"/>
    <w:rsid w:val="00BE08B4"/>
    <w:rsid w:val="00BE16BB"/>
    <w:rsid w:val="00BE1B36"/>
    <w:rsid w:val="00BE243A"/>
    <w:rsid w:val="00BE3580"/>
    <w:rsid w:val="00BE35D4"/>
    <w:rsid w:val="00BE3600"/>
    <w:rsid w:val="00BE372D"/>
    <w:rsid w:val="00BE3C33"/>
    <w:rsid w:val="00BE6304"/>
    <w:rsid w:val="00BE6A19"/>
    <w:rsid w:val="00BE7492"/>
    <w:rsid w:val="00BF1530"/>
    <w:rsid w:val="00BF1CD0"/>
    <w:rsid w:val="00BF1EE6"/>
    <w:rsid w:val="00BF23F0"/>
    <w:rsid w:val="00BF25C0"/>
    <w:rsid w:val="00BF33DD"/>
    <w:rsid w:val="00BF4CF9"/>
    <w:rsid w:val="00BF4D55"/>
    <w:rsid w:val="00BF6243"/>
    <w:rsid w:val="00BF63A3"/>
    <w:rsid w:val="00BF68FA"/>
    <w:rsid w:val="00C005E6"/>
    <w:rsid w:val="00C01A2D"/>
    <w:rsid w:val="00C01F76"/>
    <w:rsid w:val="00C02910"/>
    <w:rsid w:val="00C037B5"/>
    <w:rsid w:val="00C03DC3"/>
    <w:rsid w:val="00C04079"/>
    <w:rsid w:val="00C04477"/>
    <w:rsid w:val="00C04815"/>
    <w:rsid w:val="00C051EB"/>
    <w:rsid w:val="00C058D9"/>
    <w:rsid w:val="00C0643C"/>
    <w:rsid w:val="00C07621"/>
    <w:rsid w:val="00C07709"/>
    <w:rsid w:val="00C107FE"/>
    <w:rsid w:val="00C112B8"/>
    <w:rsid w:val="00C11FE0"/>
    <w:rsid w:val="00C12A3C"/>
    <w:rsid w:val="00C12BB7"/>
    <w:rsid w:val="00C140BF"/>
    <w:rsid w:val="00C1514E"/>
    <w:rsid w:val="00C155A2"/>
    <w:rsid w:val="00C162B4"/>
    <w:rsid w:val="00C1634D"/>
    <w:rsid w:val="00C16868"/>
    <w:rsid w:val="00C16AD6"/>
    <w:rsid w:val="00C175D0"/>
    <w:rsid w:val="00C20265"/>
    <w:rsid w:val="00C2080A"/>
    <w:rsid w:val="00C21489"/>
    <w:rsid w:val="00C21C1E"/>
    <w:rsid w:val="00C24A97"/>
    <w:rsid w:val="00C24F59"/>
    <w:rsid w:val="00C25753"/>
    <w:rsid w:val="00C27A1B"/>
    <w:rsid w:val="00C27F64"/>
    <w:rsid w:val="00C3177F"/>
    <w:rsid w:val="00C31CF6"/>
    <w:rsid w:val="00C31FDE"/>
    <w:rsid w:val="00C323F6"/>
    <w:rsid w:val="00C3290F"/>
    <w:rsid w:val="00C33056"/>
    <w:rsid w:val="00C33322"/>
    <w:rsid w:val="00C33BA9"/>
    <w:rsid w:val="00C34193"/>
    <w:rsid w:val="00C34459"/>
    <w:rsid w:val="00C3484D"/>
    <w:rsid w:val="00C34C2C"/>
    <w:rsid w:val="00C3547D"/>
    <w:rsid w:val="00C365F7"/>
    <w:rsid w:val="00C36BD8"/>
    <w:rsid w:val="00C3707D"/>
    <w:rsid w:val="00C4006F"/>
    <w:rsid w:val="00C40A2E"/>
    <w:rsid w:val="00C40E04"/>
    <w:rsid w:val="00C413E7"/>
    <w:rsid w:val="00C42A9F"/>
    <w:rsid w:val="00C43656"/>
    <w:rsid w:val="00C43FC8"/>
    <w:rsid w:val="00C4512C"/>
    <w:rsid w:val="00C455E5"/>
    <w:rsid w:val="00C46220"/>
    <w:rsid w:val="00C466BB"/>
    <w:rsid w:val="00C50422"/>
    <w:rsid w:val="00C50D7E"/>
    <w:rsid w:val="00C51443"/>
    <w:rsid w:val="00C5165E"/>
    <w:rsid w:val="00C51C0F"/>
    <w:rsid w:val="00C52C57"/>
    <w:rsid w:val="00C5351C"/>
    <w:rsid w:val="00C54875"/>
    <w:rsid w:val="00C552B1"/>
    <w:rsid w:val="00C563B3"/>
    <w:rsid w:val="00C56429"/>
    <w:rsid w:val="00C569E3"/>
    <w:rsid w:val="00C607DE"/>
    <w:rsid w:val="00C60A4F"/>
    <w:rsid w:val="00C61153"/>
    <w:rsid w:val="00C6232C"/>
    <w:rsid w:val="00C63E9D"/>
    <w:rsid w:val="00C6422D"/>
    <w:rsid w:val="00C64426"/>
    <w:rsid w:val="00C64A6C"/>
    <w:rsid w:val="00C64AF9"/>
    <w:rsid w:val="00C64D98"/>
    <w:rsid w:val="00C6520E"/>
    <w:rsid w:val="00C656B2"/>
    <w:rsid w:val="00C660C8"/>
    <w:rsid w:val="00C6747B"/>
    <w:rsid w:val="00C70857"/>
    <w:rsid w:val="00C71732"/>
    <w:rsid w:val="00C73837"/>
    <w:rsid w:val="00C73F85"/>
    <w:rsid w:val="00C75469"/>
    <w:rsid w:val="00C7565F"/>
    <w:rsid w:val="00C75C7F"/>
    <w:rsid w:val="00C762E6"/>
    <w:rsid w:val="00C765A2"/>
    <w:rsid w:val="00C76792"/>
    <w:rsid w:val="00C770D0"/>
    <w:rsid w:val="00C777E0"/>
    <w:rsid w:val="00C805E5"/>
    <w:rsid w:val="00C80EDD"/>
    <w:rsid w:val="00C8123B"/>
    <w:rsid w:val="00C82067"/>
    <w:rsid w:val="00C82366"/>
    <w:rsid w:val="00C8241A"/>
    <w:rsid w:val="00C826DB"/>
    <w:rsid w:val="00C83659"/>
    <w:rsid w:val="00C83DFF"/>
    <w:rsid w:val="00C85E1B"/>
    <w:rsid w:val="00C87462"/>
    <w:rsid w:val="00C900EE"/>
    <w:rsid w:val="00C9095B"/>
    <w:rsid w:val="00C91864"/>
    <w:rsid w:val="00C91A76"/>
    <w:rsid w:val="00C91DB1"/>
    <w:rsid w:val="00C91E9D"/>
    <w:rsid w:val="00C923AC"/>
    <w:rsid w:val="00C92509"/>
    <w:rsid w:val="00C925FE"/>
    <w:rsid w:val="00C9314E"/>
    <w:rsid w:val="00C93259"/>
    <w:rsid w:val="00C93ACE"/>
    <w:rsid w:val="00C94491"/>
    <w:rsid w:val="00C94553"/>
    <w:rsid w:val="00C94D3F"/>
    <w:rsid w:val="00C95F59"/>
    <w:rsid w:val="00C9663C"/>
    <w:rsid w:val="00C969A6"/>
    <w:rsid w:val="00CA0137"/>
    <w:rsid w:val="00CA05C8"/>
    <w:rsid w:val="00CA12AD"/>
    <w:rsid w:val="00CA14A2"/>
    <w:rsid w:val="00CA2554"/>
    <w:rsid w:val="00CA39CE"/>
    <w:rsid w:val="00CA4E8B"/>
    <w:rsid w:val="00CA5490"/>
    <w:rsid w:val="00CA6647"/>
    <w:rsid w:val="00CA68A8"/>
    <w:rsid w:val="00CA78BB"/>
    <w:rsid w:val="00CA7906"/>
    <w:rsid w:val="00CB06F0"/>
    <w:rsid w:val="00CB0AA4"/>
    <w:rsid w:val="00CB112D"/>
    <w:rsid w:val="00CB1927"/>
    <w:rsid w:val="00CB23D7"/>
    <w:rsid w:val="00CB39BE"/>
    <w:rsid w:val="00CB3FCE"/>
    <w:rsid w:val="00CB678B"/>
    <w:rsid w:val="00CB7BE0"/>
    <w:rsid w:val="00CC0147"/>
    <w:rsid w:val="00CC0190"/>
    <w:rsid w:val="00CC0B2D"/>
    <w:rsid w:val="00CC0BB0"/>
    <w:rsid w:val="00CC0D45"/>
    <w:rsid w:val="00CC0FBE"/>
    <w:rsid w:val="00CC11AB"/>
    <w:rsid w:val="00CC1DF6"/>
    <w:rsid w:val="00CC27AF"/>
    <w:rsid w:val="00CC2B59"/>
    <w:rsid w:val="00CC2FB1"/>
    <w:rsid w:val="00CC490E"/>
    <w:rsid w:val="00CC501E"/>
    <w:rsid w:val="00CC54EB"/>
    <w:rsid w:val="00CC5E49"/>
    <w:rsid w:val="00CC6023"/>
    <w:rsid w:val="00CC618C"/>
    <w:rsid w:val="00CC65A4"/>
    <w:rsid w:val="00CC7095"/>
    <w:rsid w:val="00CC70D9"/>
    <w:rsid w:val="00CC7C40"/>
    <w:rsid w:val="00CD000E"/>
    <w:rsid w:val="00CD09E5"/>
    <w:rsid w:val="00CD0E7B"/>
    <w:rsid w:val="00CD236E"/>
    <w:rsid w:val="00CD239D"/>
    <w:rsid w:val="00CD31D6"/>
    <w:rsid w:val="00CD321A"/>
    <w:rsid w:val="00CD32D2"/>
    <w:rsid w:val="00CD3F12"/>
    <w:rsid w:val="00CD5430"/>
    <w:rsid w:val="00CD5446"/>
    <w:rsid w:val="00CD548D"/>
    <w:rsid w:val="00CD5953"/>
    <w:rsid w:val="00CD68D0"/>
    <w:rsid w:val="00CD6E18"/>
    <w:rsid w:val="00CD78B5"/>
    <w:rsid w:val="00CD7968"/>
    <w:rsid w:val="00CD7EB1"/>
    <w:rsid w:val="00CE1340"/>
    <w:rsid w:val="00CE2124"/>
    <w:rsid w:val="00CE2334"/>
    <w:rsid w:val="00CE2724"/>
    <w:rsid w:val="00CE2A0E"/>
    <w:rsid w:val="00CE328F"/>
    <w:rsid w:val="00CE32EB"/>
    <w:rsid w:val="00CE43BD"/>
    <w:rsid w:val="00CE4B0A"/>
    <w:rsid w:val="00CE51D3"/>
    <w:rsid w:val="00CE5566"/>
    <w:rsid w:val="00CE6623"/>
    <w:rsid w:val="00CE6CA6"/>
    <w:rsid w:val="00CE71A9"/>
    <w:rsid w:val="00CE722E"/>
    <w:rsid w:val="00CE761D"/>
    <w:rsid w:val="00CE7DCD"/>
    <w:rsid w:val="00CF0343"/>
    <w:rsid w:val="00CF0B50"/>
    <w:rsid w:val="00CF105C"/>
    <w:rsid w:val="00CF1883"/>
    <w:rsid w:val="00CF2513"/>
    <w:rsid w:val="00CF40D5"/>
    <w:rsid w:val="00CF4459"/>
    <w:rsid w:val="00CF49DA"/>
    <w:rsid w:val="00CF5561"/>
    <w:rsid w:val="00CF5C20"/>
    <w:rsid w:val="00CF5DA4"/>
    <w:rsid w:val="00CF6CB8"/>
    <w:rsid w:val="00CF6D2F"/>
    <w:rsid w:val="00CF77FC"/>
    <w:rsid w:val="00D00604"/>
    <w:rsid w:val="00D006BB"/>
    <w:rsid w:val="00D007E8"/>
    <w:rsid w:val="00D01473"/>
    <w:rsid w:val="00D01712"/>
    <w:rsid w:val="00D01BAC"/>
    <w:rsid w:val="00D0321F"/>
    <w:rsid w:val="00D032BE"/>
    <w:rsid w:val="00D039F8"/>
    <w:rsid w:val="00D03D8B"/>
    <w:rsid w:val="00D048AE"/>
    <w:rsid w:val="00D066B7"/>
    <w:rsid w:val="00D06B02"/>
    <w:rsid w:val="00D07FD9"/>
    <w:rsid w:val="00D110A0"/>
    <w:rsid w:val="00D112A4"/>
    <w:rsid w:val="00D11E35"/>
    <w:rsid w:val="00D125B0"/>
    <w:rsid w:val="00D12766"/>
    <w:rsid w:val="00D1297D"/>
    <w:rsid w:val="00D12B57"/>
    <w:rsid w:val="00D13CCC"/>
    <w:rsid w:val="00D1592D"/>
    <w:rsid w:val="00D15DAF"/>
    <w:rsid w:val="00D15DD1"/>
    <w:rsid w:val="00D174A3"/>
    <w:rsid w:val="00D20B17"/>
    <w:rsid w:val="00D21B6E"/>
    <w:rsid w:val="00D2286C"/>
    <w:rsid w:val="00D2306E"/>
    <w:rsid w:val="00D2399B"/>
    <w:rsid w:val="00D2626D"/>
    <w:rsid w:val="00D307FF"/>
    <w:rsid w:val="00D31452"/>
    <w:rsid w:val="00D3199C"/>
    <w:rsid w:val="00D31C58"/>
    <w:rsid w:val="00D32EE7"/>
    <w:rsid w:val="00D33A5A"/>
    <w:rsid w:val="00D35A38"/>
    <w:rsid w:val="00D35F02"/>
    <w:rsid w:val="00D35FF3"/>
    <w:rsid w:val="00D36AA6"/>
    <w:rsid w:val="00D37058"/>
    <w:rsid w:val="00D377B2"/>
    <w:rsid w:val="00D379B9"/>
    <w:rsid w:val="00D37C2D"/>
    <w:rsid w:val="00D40067"/>
    <w:rsid w:val="00D41176"/>
    <w:rsid w:val="00D41CFD"/>
    <w:rsid w:val="00D424FF"/>
    <w:rsid w:val="00D42CE4"/>
    <w:rsid w:val="00D4472E"/>
    <w:rsid w:val="00D45EC6"/>
    <w:rsid w:val="00D45F33"/>
    <w:rsid w:val="00D45FC0"/>
    <w:rsid w:val="00D46335"/>
    <w:rsid w:val="00D471C0"/>
    <w:rsid w:val="00D47207"/>
    <w:rsid w:val="00D4726D"/>
    <w:rsid w:val="00D47936"/>
    <w:rsid w:val="00D47B93"/>
    <w:rsid w:val="00D50242"/>
    <w:rsid w:val="00D5270E"/>
    <w:rsid w:val="00D52FA3"/>
    <w:rsid w:val="00D530C3"/>
    <w:rsid w:val="00D53139"/>
    <w:rsid w:val="00D538E9"/>
    <w:rsid w:val="00D541E6"/>
    <w:rsid w:val="00D551F4"/>
    <w:rsid w:val="00D55359"/>
    <w:rsid w:val="00D55B03"/>
    <w:rsid w:val="00D56D6D"/>
    <w:rsid w:val="00D6299A"/>
    <w:rsid w:val="00D62FA4"/>
    <w:rsid w:val="00D63CCA"/>
    <w:rsid w:val="00D642BB"/>
    <w:rsid w:val="00D6470F"/>
    <w:rsid w:val="00D64C9F"/>
    <w:rsid w:val="00D66A81"/>
    <w:rsid w:val="00D67677"/>
    <w:rsid w:val="00D67964"/>
    <w:rsid w:val="00D7017F"/>
    <w:rsid w:val="00D7115C"/>
    <w:rsid w:val="00D7292F"/>
    <w:rsid w:val="00D72CAD"/>
    <w:rsid w:val="00D72F85"/>
    <w:rsid w:val="00D73CCB"/>
    <w:rsid w:val="00D73D86"/>
    <w:rsid w:val="00D75177"/>
    <w:rsid w:val="00D7517E"/>
    <w:rsid w:val="00D77EA5"/>
    <w:rsid w:val="00D80114"/>
    <w:rsid w:val="00D80F51"/>
    <w:rsid w:val="00D819B1"/>
    <w:rsid w:val="00D8244F"/>
    <w:rsid w:val="00D82CAB"/>
    <w:rsid w:val="00D83045"/>
    <w:rsid w:val="00D83BC6"/>
    <w:rsid w:val="00D8431C"/>
    <w:rsid w:val="00D84F70"/>
    <w:rsid w:val="00D85382"/>
    <w:rsid w:val="00D858E3"/>
    <w:rsid w:val="00D863A0"/>
    <w:rsid w:val="00D868BC"/>
    <w:rsid w:val="00D86BDB"/>
    <w:rsid w:val="00D87394"/>
    <w:rsid w:val="00D8779D"/>
    <w:rsid w:val="00D9057A"/>
    <w:rsid w:val="00D90A8F"/>
    <w:rsid w:val="00D90DA0"/>
    <w:rsid w:val="00D90F1D"/>
    <w:rsid w:val="00D910AE"/>
    <w:rsid w:val="00D91F45"/>
    <w:rsid w:val="00D9227D"/>
    <w:rsid w:val="00D92D8C"/>
    <w:rsid w:val="00D92E41"/>
    <w:rsid w:val="00D94021"/>
    <w:rsid w:val="00D94389"/>
    <w:rsid w:val="00D94ABE"/>
    <w:rsid w:val="00D9543E"/>
    <w:rsid w:val="00D958E7"/>
    <w:rsid w:val="00D96277"/>
    <w:rsid w:val="00D9681E"/>
    <w:rsid w:val="00D9684D"/>
    <w:rsid w:val="00D96D62"/>
    <w:rsid w:val="00D972B9"/>
    <w:rsid w:val="00D97576"/>
    <w:rsid w:val="00DA0D31"/>
    <w:rsid w:val="00DA2246"/>
    <w:rsid w:val="00DA2A60"/>
    <w:rsid w:val="00DA33A6"/>
    <w:rsid w:val="00DA3A55"/>
    <w:rsid w:val="00DA4150"/>
    <w:rsid w:val="00DA46D5"/>
    <w:rsid w:val="00DA46E6"/>
    <w:rsid w:val="00DA5B47"/>
    <w:rsid w:val="00DA675D"/>
    <w:rsid w:val="00DA681A"/>
    <w:rsid w:val="00DA68C2"/>
    <w:rsid w:val="00DB005D"/>
    <w:rsid w:val="00DB01FF"/>
    <w:rsid w:val="00DB0F17"/>
    <w:rsid w:val="00DB0F51"/>
    <w:rsid w:val="00DB2094"/>
    <w:rsid w:val="00DB2359"/>
    <w:rsid w:val="00DB239B"/>
    <w:rsid w:val="00DB28DC"/>
    <w:rsid w:val="00DB36E7"/>
    <w:rsid w:val="00DB38DD"/>
    <w:rsid w:val="00DB4F81"/>
    <w:rsid w:val="00DB53A6"/>
    <w:rsid w:val="00DB54EB"/>
    <w:rsid w:val="00DB7430"/>
    <w:rsid w:val="00DB754D"/>
    <w:rsid w:val="00DB78BE"/>
    <w:rsid w:val="00DB7A8B"/>
    <w:rsid w:val="00DB7ED8"/>
    <w:rsid w:val="00DC07C4"/>
    <w:rsid w:val="00DC0FBA"/>
    <w:rsid w:val="00DC3424"/>
    <w:rsid w:val="00DC638D"/>
    <w:rsid w:val="00DC7136"/>
    <w:rsid w:val="00DC7304"/>
    <w:rsid w:val="00DC765C"/>
    <w:rsid w:val="00DD0308"/>
    <w:rsid w:val="00DD1744"/>
    <w:rsid w:val="00DD1F1B"/>
    <w:rsid w:val="00DD2AF1"/>
    <w:rsid w:val="00DD2CE7"/>
    <w:rsid w:val="00DD4043"/>
    <w:rsid w:val="00DD48E0"/>
    <w:rsid w:val="00DD5308"/>
    <w:rsid w:val="00DD5AD1"/>
    <w:rsid w:val="00DD64BB"/>
    <w:rsid w:val="00DD6681"/>
    <w:rsid w:val="00DD679C"/>
    <w:rsid w:val="00DD6D39"/>
    <w:rsid w:val="00DE02A1"/>
    <w:rsid w:val="00DE149D"/>
    <w:rsid w:val="00DE14FF"/>
    <w:rsid w:val="00DE1ECB"/>
    <w:rsid w:val="00DE26C1"/>
    <w:rsid w:val="00DE2CE1"/>
    <w:rsid w:val="00DE304A"/>
    <w:rsid w:val="00DE3254"/>
    <w:rsid w:val="00DE4F61"/>
    <w:rsid w:val="00DE5777"/>
    <w:rsid w:val="00DE5CFC"/>
    <w:rsid w:val="00DE5DB5"/>
    <w:rsid w:val="00DE6565"/>
    <w:rsid w:val="00DE7457"/>
    <w:rsid w:val="00DE76C0"/>
    <w:rsid w:val="00DF052D"/>
    <w:rsid w:val="00DF15A5"/>
    <w:rsid w:val="00DF39AD"/>
    <w:rsid w:val="00DF3A89"/>
    <w:rsid w:val="00DF3CAE"/>
    <w:rsid w:val="00DF44AE"/>
    <w:rsid w:val="00DF4C42"/>
    <w:rsid w:val="00DF61CB"/>
    <w:rsid w:val="00DF62CA"/>
    <w:rsid w:val="00DF67D4"/>
    <w:rsid w:val="00DF6C38"/>
    <w:rsid w:val="00DF758E"/>
    <w:rsid w:val="00DF75DE"/>
    <w:rsid w:val="00E005F5"/>
    <w:rsid w:val="00E01147"/>
    <w:rsid w:val="00E012C3"/>
    <w:rsid w:val="00E01739"/>
    <w:rsid w:val="00E019CF"/>
    <w:rsid w:val="00E01B8F"/>
    <w:rsid w:val="00E01E04"/>
    <w:rsid w:val="00E0237A"/>
    <w:rsid w:val="00E02E5F"/>
    <w:rsid w:val="00E0320F"/>
    <w:rsid w:val="00E03223"/>
    <w:rsid w:val="00E03C64"/>
    <w:rsid w:val="00E03CA7"/>
    <w:rsid w:val="00E03FCA"/>
    <w:rsid w:val="00E03FE3"/>
    <w:rsid w:val="00E04E9A"/>
    <w:rsid w:val="00E057A2"/>
    <w:rsid w:val="00E05BB1"/>
    <w:rsid w:val="00E0711B"/>
    <w:rsid w:val="00E0796B"/>
    <w:rsid w:val="00E07FE5"/>
    <w:rsid w:val="00E10862"/>
    <w:rsid w:val="00E1093A"/>
    <w:rsid w:val="00E10D99"/>
    <w:rsid w:val="00E1162A"/>
    <w:rsid w:val="00E11ADF"/>
    <w:rsid w:val="00E11ED0"/>
    <w:rsid w:val="00E122C2"/>
    <w:rsid w:val="00E1252A"/>
    <w:rsid w:val="00E125C3"/>
    <w:rsid w:val="00E12F0C"/>
    <w:rsid w:val="00E13285"/>
    <w:rsid w:val="00E13DD4"/>
    <w:rsid w:val="00E13EE4"/>
    <w:rsid w:val="00E1425D"/>
    <w:rsid w:val="00E14638"/>
    <w:rsid w:val="00E15144"/>
    <w:rsid w:val="00E160AE"/>
    <w:rsid w:val="00E200B0"/>
    <w:rsid w:val="00E20D25"/>
    <w:rsid w:val="00E21F15"/>
    <w:rsid w:val="00E241F5"/>
    <w:rsid w:val="00E24E18"/>
    <w:rsid w:val="00E256ED"/>
    <w:rsid w:val="00E25CDA"/>
    <w:rsid w:val="00E2613D"/>
    <w:rsid w:val="00E27801"/>
    <w:rsid w:val="00E27C01"/>
    <w:rsid w:val="00E27D4F"/>
    <w:rsid w:val="00E300B3"/>
    <w:rsid w:val="00E3034E"/>
    <w:rsid w:val="00E30FB9"/>
    <w:rsid w:val="00E31505"/>
    <w:rsid w:val="00E31996"/>
    <w:rsid w:val="00E323D3"/>
    <w:rsid w:val="00E32927"/>
    <w:rsid w:val="00E3394A"/>
    <w:rsid w:val="00E34C6F"/>
    <w:rsid w:val="00E35470"/>
    <w:rsid w:val="00E3549C"/>
    <w:rsid w:val="00E35C8A"/>
    <w:rsid w:val="00E363F4"/>
    <w:rsid w:val="00E365DD"/>
    <w:rsid w:val="00E366E5"/>
    <w:rsid w:val="00E379EF"/>
    <w:rsid w:val="00E40C8D"/>
    <w:rsid w:val="00E4175B"/>
    <w:rsid w:val="00E41760"/>
    <w:rsid w:val="00E4192C"/>
    <w:rsid w:val="00E42796"/>
    <w:rsid w:val="00E4305F"/>
    <w:rsid w:val="00E435B0"/>
    <w:rsid w:val="00E440C7"/>
    <w:rsid w:val="00E4434C"/>
    <w:rsid w:val="00E45784"/>
    <w:rsid w:val="00E459BF"/>
    <w:rsid w:val="00E4688C"/>
    <w:rsid w:val="00E47BB0"/>
    <w:rsid w:val="00E47E00"/>
    <w:rsid w:val="00E47E28"/>
    <w:rsid w:val="00E47E2E"/>
    <w:rsid w:val="00E505F0"/>
    <w:rsid w:val="00E52E75"/>
    <w:rsid w:val="00E531DA"/>
    <w:rsid w:val="00E53DF4"/>
    <w:rsid w:val="00E5444F"/>
    <w:rsid w:val="00E55350"/>
    <w:rsid w:val="00E5553D"/>
    <w:rsid w:val="00E55804"/>
    <w:rsid w:val="00E5588F"/>
    <w:rsid w:val="00E558E7"/>
    <w:rsid w:val="00E5746A"/>
    <w:rsid w:val="00E62EC2"/>
    <w:rsid w:val="00E6403F"/>
    <w:rsid w:val="00E640D1"/>
    <w:rsid w:val="00E65851"/>
    <w:rsid w:val="00E65F36"/>
    <w:rsid w:val="00E66225"/>
    <w:rsid w:val="00E67177"/>
    <w:rsid w:val="00E673C5"/>
    <w:rsid w:val="00E70D83"/>
    <w:rsid w:val="00E70E82"/>
    <w:rsid w:val="00E70FE9"/>
    <w:rsid w:val="00E71068"/>
    <w:rsid w:val="00E72E1D"/>
    <w:rsid w:val="00E731D0"/>
    <w:rsid w:val="00E74639"/>
    <w:rsid w:val="00E74FBD"/>
    <w:rsid w:val="00E754A2"/>
    <w:rsid w:val="00E75740"/>
    <w:rsid w:val="00E75964"/>
    <w:rsid w:val="00E75B17"/>
    <w:rsid w:val="00E75C3E"/>
    <w:rsid w:val="00E75F66"/>
    <w:rsid w:val="00E765AC"/>
    <w:rsid w:val="00E77739"/>
    <w:rsid w:val="00E8009A"/>
    <w:rsid w:val="00E801D4"/>
    <w:rsid w:val="00E80285"/>
    <w:rsid w:val="00E808A2"/>
    <w:rsid w:val="00E80EE5"/>
    <w:rsid w:val="00E819AE"/>
    <w:rsid w:val="00E81E01"/>
    <w:rsid w:val="00E81E9A"/>
    <w:rsid w:val="00E82130"/>
    <w:rsid w:val="00E83512"/>
    <w:rsid w:val="00E84B8B"/>
    <w:rsid w:val="00E85BAE"/>
    <w:rsid w:val="00E85EA5"/>
    <w:rsid w:val="00E8643B"/>
    <w:rsid w:val="00E86D3C"/>
    <w:rsid w:val="00E86DB0"/>
    <w:rsid w:val="00E870DB"/>
    <w:rsid w:val="00E90FDB"/>
    <w:rsid w:val="00E914A5"/>
    <w:rsid w:val="00E91741"/>
    <w:rsid w:val="00E9210C"/>
    <w:rsid w:val="00E9212B"/>
    <w:rsid w:val="00E927DD"/>
    <w:rsid w:val="00E92A06"/>
    <w:rsid w:val="00E92CB8"/>
    <w:rsid w:val="00E93227"/>
    <w:rsid w:val="00E93E07"/>
    <w:rsid w:val="00E940CF"/>
    <w:rsid w:val="00E947B2"/>
    <w:rsid w:val="00E95241"/>
    <w:rsid w:val="00E954A1"/>
    <w:rsid w:val="00E97186"/>
    <w:rsid w:val="00E971AD"/>
    <w:rsid w:val="00E973A0"/>
    <w:rsid w:val="00EA0949"/>
    <w:rsid w:val="00EA0C12"/>
    <w:rsid w:val="00EA376F"/>
    <w:rsid w:val="00EA4729"/>
    <w:rsid w:val="00EA4905"/>
    <w:rsid w:val="00EA593F"/>
    <w:rsid w:val="00EA5F2D"/>
    <w:rsid w:val="00EA61AF"/>
    <w:rsid w:val="00EA629F"/>
    <w:rsid w:val="00EA6D25"/>
    <w:rsid w:val="00EA6E73"/>
    <w:rsid w:val="00EA6F63"/>
    <w:rsid w:val="00EA6F98"/>
    <w:rsid w:val="00EB0215"/>
    <w:rsid w:val="00EB0FBB"/>
    <w:rsid w:val="00EB1E1C"/>
    <w:rsid w:val="00EB1E46"/>
    <w:rsid w:val="00EB242D"/>
    <w:rsid w:val="00EB2A76"/>
    <w:rsid w:val="00EB32A4"/>
    <w:rsid w:val="00EB4E0A"/>
    <w:rsid w:val="00EB607A"/>
    <w:rsid w:val="00EB69B5"/>
    <w:rsid w:val="00EB6DDC"/>
    <w:rsid w:val="00EB7351"/>
    <w:rsid w:val="00EB79F6"/>
    <w:rsid w:val="00EC3448"/>
    <w:rsid w:val="00EC406B"/>
    <w:rsid w:val="00EC4F88"/>
    <w:rsid w:val="00EC69BB"/>
    <w:rsid w:val="00EC69E1"/>
    <w:rsid w:val="00EC6E2A"/>
    <w:rsid w:val="00EC7DB9"/>
    <w:rsid w:val="00ED43EA"/>
    <w:rsid w:val="00ED58BA"/>
    <w:rsid w:val="00ED599A"/>
    <w:rsid w:val="00ED5D9F"/>
    <w:rsid w:val="00ED648B"/>
    <w:rsid w:val="00ED6E90"/>
    <w:rsid w:val="00ED71EA"/>
    <w:rsid w:val="00ED76AB"/>
    <w:rsid w:val="00ED7D09"/>
    <w:rsid w:val="00EE0722"/>
    <w:rsid w:val="00EE0B4F"/>
    <w:rsid w:val="00EE0BB3"/>
    <w:rsid w:val="00EE14A7"/>
    <w:rsid w:val="00EE172A"/>
    <w:rsid w:val="00EE1A13"/>
    <w:rsid w:val="00EE1A40"/>
    <w:rsid w:val="00EE2BBE"/>
    <w:rsid w:val="00EE37B1"/>
    <w:rsid w:val="00EE3FB0"/>
    <w:rsid w:val="00EE4699"/>
    <w:rsid w:val="00EE5829"/>
    <w:rsid w:val="00EE66FE"/>
    <w:rsid w:val="00EE6877"/>
    <w:rsid w:val="00EE6963"/>
    <w:rsid w:val="00EE6B81"/>
    <w:rsid w:val="00EE6D81"/>
    <w:rsid w:val="00EE7314"/>
    <w:rsid w:val="00EE7553"/>
    <w:rsid w:val="00EF304B"/>
    <w:rsid w:val="00EF3BE3"/>
    <w:rsid w:val="00EF3D56"/>
    <w:rsid w:val="00EF45F6"/>
    <w:rsid w:val="00EF5825"/>
    <w:rsid w:val="00EF617B"/>
    <w:rsid w:val="00EF6726"/>
    <w:rsid w:val="00EF6BCA"/>
    <w:rsid w:val="00EF6EF4"/>
    <w:rsid w:val="00EF6F2D"/>
    <w:rsid w:val="00EF706F"/>
    <w:rsid w:val="00EF7824"/>
    <w:rsid w:val="00EF7C01"/>
    <w:rsid w:val="00F002F3"/>
    <w:rsid w:val="00F007CE"/>
    <w:rsid w:val="00F00E5C"/>
    <w:rsid w:val="00F016D1"/>
    <w:rsid w:val="00F01705"/>
    <w:rsid w:val="00F01D80"/>
    <w:rsid w:val="00F01FD5"/>
    <w:rsid w:val="00F0234D"/>
    <w:rsid w:val="00F02E91"/>
    <w:rsid w:val="00F0350F"/>
    <w:rsid w:val="00F04689"/>
    <w:rsid w:val="00F047D9"/>
    <w:rsid w:val="00F04D2A"/>
    <w:rsid w:val="00F04EB4"/>
    <w:rsid w:val="00F0592C"/>
    <w:rsid w:val="00F05C71"/>
    <w:rsid w:val="00F07459"/>
    <w:rsid w:val="00F1030C"/>
    <w:rsid w:val="00F103F8"/>
    <w:rsid w:val="00F10D73"/>
    <w:rsid w:val="00F113AF"/>
    <w:rsid w:val="00F113DC"/>
    <w:rsid w:val="00F117C5"/>
    <w:rsid w:val="00F119C1"/>
    <w:rsid w:val="00F11B4F"/>
    <w:rsid w:val="00F11F17"/>
    <w:rsid w:val="00F13825"/>
    <w:rsid w:val="00F13ECD"/>
    <w:rsid w:val="00F1423B"/>
    <w:rsid w:val="00F150E5"/>
    <w:rsid w:val="00F15CDC"/>
    <w:rsid w:val="00F15E80"/>
    <w:rsid w:val="00F161C2"/>
    <w:rsid w:val="00F1698B"/>
    <w:rsid w:val="00F17D28"/>
    <w:rsid w:val="00F21317"/>
    <w:rsid w:val="00F217F8"/>
    <w:rsid w:val="00F24142"/>
    <w:rsid w:val="00F24505"/>
    <w:rsid w:val="00F25185"/>
    <w:rsid w:val="00F2546A"/>
    <w:rsid w:val="00F255FF"/>
    <w:rsid w:val="00F27ADC"/>
    <w:rsid w:val="00F30F04"/>
    <w:rsid w:val="00F31C5C"/>
    <w:rsid w:val="00F31F8F"/>
    <w:rsid w:val="00F32302"/>
    <w:rsid w:val="00F323CC"/>
    <w:rsid w:val="00F33001"/>
    <w:rsid w:val="00F3531C"/>
    <w:rsid w:val="00F359F4"/>
    <w:rsid w:val="00F3668A"/>
    <w:rsid w:val="00F40918"/>
    <w:rsid w:val="00F40C59"/>
    <w:rsid w:val="00F40F3C"/>
    <w:rsid w:val="00F40FDC"/>
    <w:rsid w:val="00F42522"/>
    <w:rsid w:val="00F430B5"/>
    <w:rsid w:val="00F432EA"/>
    <w:rsid w:val="00F4409F"/>
    <w:rsid w:val="00F4568C"/>
    <w:rsid w:val="00F46917"/>
    <w:rsid w:val="00F46CA6"/>
    <w:rsid w:val="00F4710C"/>
    <w:rsid w:val="00F47ADF"/>
    <w:rsid w:val="00F47B04"/>
    <w:rsid w:val="00F50D6A"/>
    <w:rsid w:val="00F52314"/>
    <w:rsid w:val="00F523D0"/>
    <w:rsid w:val="00F52410"/>
    <w:rsid w:val="00F525BE"/>
    <w:rsid w:val="00F53E2F"/>
    <w:rsid w:val="00F546A0"/>
    <w:rsid w:val="00F54EEB"/>
    <w:rsid w:val="00F552FF"/>
    <w:rsid w:val="00F56879"/>
    <w:rsid w:val="00F57971"/>
    <w:rsid w:val="00F57F3D"/>
    <w:rsid w:val="00F60520"/>
    <w:rsid w:val="00F60567"/>
    <w:rsid w:val="00F60B42"/>
    <w:rsid w:val="00F61022"/>
    <w:rsid w:val="00F61524"/>
    <w:rsid w:val="00F619E1"/>
    <w:rsid w:val="00F61EDD"/>
    <w:rsid w:val="00F640CE"/>
    <w:rsid w:val="00F64A9D"/>
    <w:rsid w:val="00F65AB4"/>
    <w:rsid w:val="00F66493"/>
    <w:rsid w:val="00F66C06"/>
    <w:rsid w:val="00F66D86"/>
    <w:rsid w:val="00F67780"/>
    <w:rsid w:val="00F67E99"/>
    <w:rsid w:val="00F7030E"/>
    <w:rsid w:val="00F70B98"/>
    <w:rsid w:val="00F714BD"/>
    <w:rsid w:val="00F71A83"/>
    <w:rsid w:val="00F71D71"/>
    <w:rsid w:val="00F71EB1"/>
    <w:rsid w:val="00F72546"/>
    <w:rsid w:val="00F73080"/>
    <w:rsid w:val="00F73AED"/>
    <w:rsid w:val="00F73B16"/>
    <w:rsid w:val="00F7409E"/>
    <w:rsid w:val="00F74751"/>
    <w:rsid w:val="00F74B31"/>
    <w:rsid w:val="00F752AC"/>
    <w:rsid w:val="00F75A87"/>
    <w:rsid w:val="00F767E0"/>
    <w:rsid w:val="00F77523"/>
    <w:rsid w:val="00F8131C"/>
    <w:rsid w:val="00F81739"/>
    <w:rsid w:val="00F820CA"/>
    <w:rsid w:val="00F82282"/>
    <w:rsid w:val="00F829A4"/>
    <w:rsid w:val="00F8420A"/>
    <w:rsid w:val="00F8443C"/>
    <w:rsid w:val="00F8447F"/>
    <w:rsid w:val="00F86EE2"/>
    <w:rsid w:val="00F90E15"/>
    <w:rsid w:val="00F91692"/>
    <w:rsid w:val="00F91B02"/>
    <w:rsid w:val="00F92384"/>
    <w:rsid w:val="00F9284A"/>
    <w:rsid w:val="00F93517"/>
    <w:rsid w:val="00F937A4"/>
    <w:rsid w:val="00F93F9E"/>
    <w:rsid w:val="00F94980"/>
    <w:rsid w:val="00F9554B"/>
    <w:rsid w:val="00F9684E"/>
    <w:rsid w:val="00F96CBB"/>
    <w:rsid w:val="00F96DAE"/>
    <w:rsid w:val="00F97C10"/>
    <w:rsid w:val="00FA09BD"/>
    <w:rsid w:val="00FA0C03"/>
    <w:rsid w:val="00FA2083"/>
    <w:rsid w:val="00FA288E"/>
    <w:rsid w:val="00FA2D35"/>
    <w:rsid w:val="00FA3426"/>
    <w:rsid w:val="00FA4880"/>
    <w:rsid w:val="00FA5CD2"/>
    <w:rsid w:val="00FA6ED8"/>
    <w:rsid w:val="00FA71A5"/>
    <w:rsid w:val="00FB00B5"/>
    <w:rsid w:val="00FB1141"/>
    <w:rsid w:val="00FB1F9D"/>
    <w:rsid w:val="00FB2DD4"/>
    <w:rsid w:val="00FB3574"/>
    <w:rsid w:val="00FB4081"/>
    <w:rsid w:val="00FB4816"/>
    <w:rsid w:val="00FB5EE4"/>
    <w:rsid w:val="00FB640C"/>
    <w:rsid w:val="00FB66A8"/>
    <w:rsid w:val="00FB73E6"/>
    <w:rsid w:val="00FC0600"/>
    <w:rsid w:val="00FC0FEB"/>
    <w:rsid w:val="00FC15A9"/>
    <w:rsid w:val="00FC2024"/>
    <w:rsid w:val="00FC2861"/>
    <w:rsid w:val="00FC2D38"/>
    <w:rsid w:val="00FC2F01"/>
    <w:rsid w:val="00FC307B"/>
    <w:rsid w:val="00FC30F4"/>
    <w:rsid w:val="00FC4421"/>
    <w:rsid w:val="00FC4451"/>
    <w:rsid w:val="00FC4A95"/>
    <w:rsid w:val="00FC6366"/>
    <w:rsid w:val="00FC65B4"/>
    <w:rsid w:val="00FC7582"/>
    <w:rsid w:val="00FC75EA"/>
    <w:rsid w:val="00FD097B"/>
    <w:rsid w:val="00FD0A80"/>
    <w:rsid w:val="00FD1EFF"/>
    <w:rsid w:val="00FD2FAF"/>
    <w:rsid w:val="00FD42F5"/>
    <w:rsid w:val="00FD4636"/>
    <w:rsid w:val="00FD47B3"/>
    <w:rsid w:val="00FD4D2F"/>
    <w:rsid w:val="00FD6FC9"/>
    <w:rsid w:val="00FD7584"/>
    <w:rsid w:val="00FE0298"/>
    <w:rsid w:val="00FE0591"/>
    <w:rsid w:val="00FE09B7"/>
    <w:rsid w:val="00FE1422"/>
    <w:rsid w:val="00FE1FA4"/>
    <w:rsid w:val="00FE2C70"/>
    <w:rsid w:val="00FE38D5"/>
    <w:rsid w:val="00FE3DFD"/>
    <w:rsid w:val="00FE41C3"/>
    <w:rsid w:val="00FE576D"/>
    <w:rsid w:val="00FE59AE"/>
    <w:rsid w:val="00FE5BDD"/>
    <w:rsid w:val="00FE6940"/>
    <w:rsid w:val="00FE70EF"/>
    <w:rsid w:val="00FF01FE"/>
    <w:rsid w:val="00FF068C"/>
    <w:rsid w:val="00FF0BBB"/>
    <w:rsid w:val="00FF0BDE"/>
    <w:rsid w:val="00FF0D18"/>
    <w:rsid w:val="00FF2B08"/>
    <w:rsid w:val="00FF2FF5"/>
    <w:rsid w:val="00FF303A"/>
    <w:rsid w:val="00FF3042"/>
    <w:rsid w:val="00FF3C2E"/>
    <w:rsid w:val="00FF53C0"/>
    <w:rsid w:val="00FF5511"/>
    <w:rsid w:val="00FF69E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621E6938"/>
  <w15:docId w15:val="{8E49501F-335A-4C53-A97B-4599142D0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71EB1"/>
    <w:rPr>
      <w:rFonts w:ascii="Times New Roman" w:eastAsia="Times New Roman" w:hAnsi="Times New Roman"/>
    </w:rPr>
  </w:style>
  <w:style w:type="paragraph" w:styleId="Naslov1">
    <w:name w:val="heading 1"/>
    <w:basedOn w:val="Navaden"/>
    <w:next w:val="Navaden"/>
    <w:link w:val="Naslov1Znak"/>
    <w:qFormat/>
    <w:rsid w:val="007C70A1"/>
    <w:pPr>
      <w:keepNext/>
      <w:jc w:val="both"/>
      <w:outlineLvl w:val="0"/>
    </w:pPr>
    <w:rPr>
      <w:b/>
      <w:lang w:val="x-none"/>
    </w:rPr>
  </w:style>
  <w:style w:type="paragraph" w:styleId="Naslov2">
    <w:name w:val="heading 2"/>
    <w:basedOn w:val="Navaden"/>
    <w:next w:val="Navaden"/>
    <w:link w:val="Naslov2Znak"/>
    <w:autoRedefine/>
    <w:qFormat/>
    <w:rsid w:val="00477729"/>
    <w:pPr>
      <w:keepNext/>
      <w:tabs>
        <w:tab w:val="left" w:pos="0"/>
        <w:tab w:val="left" w:pos="8080"/>
      </w:tabs>
      <w:jc w:val="both"/>
      <w:outlineLvl w:val="1"/>
    </w:pPr>
    <w:rPr>
      <w:rFonts w:ascii="Tahoma" w:eastAsia="Calibri" w:hAnsi="Tahoma" w:cs="Tahoma"/>
      <w:lang w:val="x-none"/>
    </w:rPr>
  </w:style>
  <w:style w:type="paragraph" w:styleId="Naslov3">
    <w:name w:val="heading 3"/>
    <w:basedOn w:val="Navaden"/>
    <w:next w:val="Navaden"/>
    <w:link w:val="Naslov3Znak"/>
    <w:qFormat/>
    <w:rsid w:val="007C70A1"/>
    <w:pPr>
      <w:keepNext/>
      <w:jc w:val="center"/>
      <w:outlineLvl w:val="2"/>
    </w:pPr>
    <w:rPr>
      <w:rFonts w:ascii="Arial" w:hAnsi="Arial"/>
      <w:b/>
      <w:sz w:val="28"/>
      <w:lang w:val="x-none"/>
    </w:rPr>
  </w:style>
  <w:style w:type="paragraph" w:styleId="Naslov4">
    <w:name w:val="heading 4"/>
    <w:basedOn w:val="Navaden"/>
    <w:next w:val="Navaden"/>
    <w:link w:val="Naslov4Znak"/>
    <w:qFormat/>
    <w:rsid w:val="007C70A1"/>
    <w:pPr>
      <w:keepNext/>
      <w:jc w:val="center"/>
      <w:outlineLvl w:val="3"/>
    </w:pPr>
    <w:rPr>
      <w:rFonts w:ascii="Arial" w:hAnsi="Arial"/>
      <w:b/>
      <w:sz w:val="32"/>
      <w:lang w:val="x-none"/>
    </w:rPr>
  </w:style>
  <w:style w:type="paragraph" w:styleId="Naslov5">
    <w:name w:val="heading 5"/>
    <w:basedOn w:val="Navaden"/>
    <w:next w:val="Navaden"/>
    <w:link w:val="Naslov5Znak"/>
    <w:qFormat/>
    <w:rsid w:val="007C70A1"/>
    <w:pPr>
      <w:keepNext/>
      <w:tabs>
        <w:tab w:val="left" w:pos="567"/>
        <w:tab w:val="num" w:pos="851"/>
        <w:tab w:val="left" w:pos="993"/>
      </w:tabs>
      <w:outlineLvl w:val="4"/>
    </w:pPr>
    <w:rPr>
      <w:b/>
      <w:lang w:val="x-none"/>
    </w:rPr>
  </w:style>
  <w:style w:type="paragraph" w:styleId="Naslov6">
    <w:name w:val="heading 6"/>
    <w:basedOn w:val="Navaden"/>
    <w:next w:val="Navaden"/>
    <w:link w:val="Naslov6Znak"/>
    <w:qFormat/>
    <w:rsid w:val="007C70A1"/>
    <w:pPr>
      <w:keepNext/>
      <w:jc w:val="center"/>
      <w:outlineLvl w:val="5"/>
    </w:pPr>
    <w:rPr>
      <w:b/>
      <w:sz w:val="24"/>
      <w:lang w:val="x-none"/>
    </w:rPr>
  </w:style>
  <w:style w:type="paragraph" w:styleId="Naslov7">
    <w:name w:val="heading 7"/>
    <w:basedOn w:val="Navaden"/>
    <w:next w:val="Navaden"/>
    <w:link w:val="Naslov7Znak"/>
    <w:qFormat/>
    <w:rsid w:val="007C70A1"/>
    <w:pPr>
      <w:keepNext/>
      <w:tabs>
        <w:tab w:val="left" w:pos="567"/>
      </w:tabs>
      <w:ind w:left="1224" w:firstLine="142"/>
      <w:outlineLvl w:val="6"/>
    </w:pPr>
    <w:rPr>
      <w:b/>
      <w:sz w:val="24"/>
      <w:lang w:val="x-none"/>
    </w:rPr>
  </w:style>
  <w:style w:type="paragraph" w:styleId="Naslov8">
    <w:name w:val="heading 8"/>
    <w:basedOn w:val="Navaden"/>
    <w:next w:val="Navaden"/>
    <w:link w:val="Naslov8Znak"/>
    <w:uiPriority w:val="99"/>
    <w:qFormat/>
    <w:rsid w:val="007C70A1"/>
    <w:pPr>
      <w:keepNext/>
      <w:tabs>
        <w:tab w:val="left" w:pos="567"/>
      </w:tabs>
      <w:ind w:left="1145" w:hanging="425"/>
      <w:outlineLvl w:val="7"/>
    </w:pPr>
    <w:rPr>
      <w:b/>
      <w:sz w:val="24"/>
      <w:lang w:val="x-none"/>
    </w:rPr>
  </w:style>
  <w:style w:type="paragraph" w:styleId="Naslov9">
    <w:name w:val="heading 9"/>
    <w:basedOn w:val="Navaden"/>
    <w:next w:val="Navaden"/>
    <w:link w:val="Naslov9Znak"/>
    <w:qFormat/>
    <w:rsid w:val="007C70A1"/>
    <w:pPr>
      <w:keepNext/>
      <w:tabs>
        <w:tab w:val="left" w:pos="567"/>
      </w:tabs>
      <w:ind w:left="1133" w:hanging="425"/>
      <w:outlineLvl w:val="8"/>
    </w:pPr>
    <w:rPr>
      <w:b/>
      <w:sz w:val="24"/>
      <w:lang w:val="x-none"/>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7C70A1"/>
    <w:rPr>
      <w:rFonts w:ascii="Times New Roman" w:eastAsia="Times New Roman" w:hAnsi="Times New Roman" w:cs="Times New Roman"/>
      <w:b/>
      <w:szCs w:val="20"/>
      <w:lang w:eastAsia="sl-SI"/>
    </w:rPr>
  </w:style>
  <w:style w:type="character" w:customStyle="1" w:styleId="Naslov2Znak">
    <w:name w:val="Naslov 2 Znak"/>
    <w:link w:val="Naslov2"/>
    <w:rsid w:val="00477729"/>
    <w:rPr>
      <w:rFonts w:ascii="Tahoma" w:hAnsi="Tahoma" w:cs="Tahoma"/>
      <w:lang w:val="x-none"/>
    </w:rPr>
  </w:style>
  <w:style w:type="character" w:customStyle="1" w:styleId="Naslov3Znak">
    <w:name w:val="Naslov 3 Znak"/>
    <w:link w:val="Naslov3"/>
    <w:rsid w:val="007C70A1"/>
    <w:rPr>
      <w:rFonts w:ascii="Arial" w:eastAsia="Times New Roman" w:hAnsi="Arial" w:cs="Times New Roman"/>
      <w:b/>
      <w:sz w:val="28"/>
      <w:szCs w:val="20"/>
      <w:lang w:eastAsia="sl-SI"/>
    </w:rPr>
  </w:style>
  <w:style w:type="character" w:customStyle="1" w:styleId="Naslov4Znak">
    <w:name w:val="Naslov 4 Znak"/>
    <w:link w:val="Naslov4"/>
    <w:rsid w:val="007C70A1"/>
    <w:rPr>
      <w:rFonts w:ascii="Arial" w:eastAsia="Times New Roman" w:hAnsi="Arial" w:cs="Times New Roman"/>
      <w:b/>
      <w:sz w:val="32"/>
      <w:szCs w:val="20"/>
      <w:lang w:eastAsia="sl-SI"/>
    </w:rPr>
  </w:style>
  <w:style w:type="character" w:customStyle="1" w:styleId="Naslov5Znak">
    <w:name w:val="Naslov 5 Znak"/>
    <w:link w:val="Naslov5"/>
    <w:rsid w:val="007C70A1"/>
    <w:rPr>
      <w:rFonts w:ascii="Times New Roman" w:eastAsia="Times New Roman" w:hAnsi="Times New Roman" w:cs="Times New Roman"/>
      <w:b/>
      <w:szCs w:val="20"/>
      <w:lang w:eastAsia="sl-SI"/>
    </w:rPr>
  </w:style>
  <w:style w:type="character" w:customStyle="1" w:styleId="Naslov6Znak">
    <w:name w:val="Naslov 6 Znak"/>
    <w:link w:val="Naslov6"/>
    <w:rsid w:val="007C70A1"/>
    <w:rPr>
      <w:rFonts w:ascii="Times New Roman" w:eastAsia="Times New Roman" w:hAnsi="Times New Roman" w:cs="Times New Roman"/>
      <w:b/>
      <w:sz w:val="24"/>
      <w:szCs w:val="20"/>
      <w:lang w:eastAsia="sl-SI"/>
    </w:rPr>
  </w:style>
  <w:style w:type="character" w:customStyle="1" w:styleId="Naslov7Znak">
    <w:name w:val="Naslov 7 Znak"/>
    <w:link w:val="Naslov7"/>
    <w:rsid w:val="007C70A1"/>
    <w:rPr>
      <w:rFonts w:ascii="Times New Roman" w:eastAsia="Times New Roman" w:hAnsi="Times New Roman" w:cs="Times New Roman"/>
      <w:b/>
      <w:sz w:val="24"/>
      <w:szCs w:val="20"/>
      <w:lang w:eastAsia="sl-SI"/>
    </w:rPr>
  </w:style>
  <w:style w:type="character" w:customStyle="1" w:styleId="Naslov8Znak">
    <w:name w:val="Naslov 8 Znak"/>
    <w:link w:val="Naslov8"/>
    <w:uiPriority w:val="99"/>
    <w:rsid w:val="007C70A1"/>
    <w:rPr>
      <w:rFonts w:ascii="Times New Roman" w:eastAsia="Times New Roman" w:hAnsi="Times New Roman" w:cs="Times New Roman"/>
      <w:b/>
      <w:sz w:val="24"/>
      <w:szCs w:val="20"/>
      <w:lang w:eastAsia="sl-SI"/>
    </w:rPr>
  </w:style>
  <w:style w:type="character" w:customStyle="1" w:styleId="Naslov9Znak">
    <w:name w:val="Naslov 9 Znak"/>
    <w:link w:val="Naslov9"/>
    <w:rsid w:val="007C70A1"/>
    <w:rPr>
      <w:rFonts w:ascii="Times New Roman" w:eastAsia="Times New Roman" w:hAnsi="Times New Roman" w:cs="Times New Roman"/>
      <w:b/>
      <w:sz w:val="24"/>
      <w:szCs w:val="20"/>
      <w:lang w:eastAsia="sl-SI"/>
    </w:rPr>
  </w:style>
  <w:style w:type="paragraph" w:styleId="Glava">
    <w:name w:val="header"/>
    <w:aliases w:val="E-PVO-glava,body txt,Znak,Glava - napis"/>
    <w:basedOn w:val="Navaden"/>
    <w:link w:val="GlavaZnak"/>
    <w:uiPriority w:val="99"/>
    <w:rsid w:val="007C70A1"/>
    <w:pPr>
      <w:tabs>
        <w:tab w:val="center" w:pos="4536"/>
        <w:tab w:val="right" w:pos="9072"/>
      </w:tabs>
    </w:pPr>
    <w:rPr>
      <w:sz w:val="24"/>
      <w:lang w:val="x-none"/>
    </w:rPr>
  </w:style>
  <w:style w:type="character" w:customStyle="1" w:styleId="GlavaZnak">
    <w:name w:val="Glava Znak"/>
    <w:aliases w:val="E-PVO-glava Znak,body txt Znak,Znak Znak,Glava - napis Znak"/>
    <w:link w:val="Glava"/>
    <w:uiPriority w:val="99"/>
    <w:rsid w:val="007C70A1"/>
    <w:rPr>
      <w:rFonts w:ascii="Times New Roman" w:eastAsia="Times New Roman" w:hAnsi="Times New Roman" w:cs="Times New Roman"/>
      <w:sz w:val="24"/>
      <w:szCs w:val="20"/>
      <w:lang w:eastAsia="sl-SI"/>
    </w:rPr>
  </w:style>
  <w:style w:type="paragraph" w:styleId="Noga">
    <w:name w:val="footer"/>
    <w:basedOn w:val="Navaden"/>
    <w:link w:val="NogaZnak"/>
    <w:rsid w:val="007C70A1"/>
    <w:pPr>
      <w:tabs>
        <w:tab w:val="center" w:pos="4536"/>
        <w:tab w:val="right" w:pos="9072"/>
      </w:tabs>
    </w:pPr>
    <w:rPr>
      <w:sz w:val="24"/>
      <w:lang w:val="x-none"/>
    </w:rPr>
  </w:style>
  <w:style w:type="character" w:customStyle="1" w:styleId="NogaZnak">
    <w:name w:val="Noga Znak"/>
    <w:link w:val="Noga"/>
    <w:rsid w:val="007C70A1"/>
    <w:rPr>
      <w:rFonts w:ascii="Times New Roman" w:eastAsia="Times New Roman" w:hAnsi="Times New Roman" w:cs="Times New Roman"/>
      <w:sz w:val="24"/>
      <w:szCs w:val="20"/>
      <w:lang w:eastAsia="sl-SI"/>
    </w:rPr>
  </w:style>
  <w:style w:type="character" w:styleId="tevilkastrani">
    <w:name w:val="page number"/>
    <w:basedOn w:val="Privzetapisavaodstavka"/>
    <w:rsid w:val="007C70A1"/>
  </w:style>
  <w:style w:type="paragraph" w:styleId="Naslov">
    <w:name w:val="Title"/>
    <w:basedOn w:val="Navaden"/>
    <w:link w:val="NaslovZnak"/>
    <w:qFormat/>
    <w:rsid w:val="007C70A1"/>
    <w:pPr>
      <w:jc w:val="center"/>
    </w:pPr>
    <w:rPr>
      <w:b/>
      <w:sz w:val="24"/>
      <w:lang w:val="x-none"/>
    </w:rPr>
  </w:style>
  <w:style w:type="character" w:customStyle="1" w:styleId="NaslovZnak">
    <w:name w:val="Naslov Znak"/>
    <w:link w:val="Naslov"/>
    <w:rsid w:val="007C70A1"/>
    <w:rPr>
      <w:rFonts w:ascii="Times New Roman" w:eastAsia="Times New Roman" w:hAnsi="Times New Roman" w:cs="Times New Roman"/>
      <w:b/>
      <w:sz w:val="24"/>
      <w:szCs w:val="20"/>
      <w:lang w:eastAsia="sl-SI"/>
    </w:rPr>
  </w:style>
  <w:style w:type="paragraph" w:styleId="Blokbesedila">
    <w:name w:val="Block Text"/>
    <w:basedOn w:val="Navaden"/>
    <w:rsid w:val="007C70A1"/>
    <w:pPr>
      <w:tabs>
        <w:tab w:val="left" w:pos="8647"/>
      </w:tabs>
      <w:ind w:left="2694" w:right="2266"/>
    </w:pPr>
    <w:rPr>
      <w:rFonts w:ascii="Arial" w:hAnsi="Arial"/>
      <w:sz w:val="24"/>
    </w:rPr>
  </w:style>
  <w:style w:type="paragraph" w:styleId="Telobesedila-zamik">
    <w:name w:val="Body Text Indent"/>
    <w:basedOn w:val="Navaden"/>
    <w:link w:val="Telobesedila-zamikZnak"/>
    <w:rsid w:val="007C70A1"/>
    <w:pPr>
      <w:ind w:left="1418"/>
      <w:jc w:val="both"/>
    </w:pPr>
    <w:rPr>
      <w:sz w:val="24"/>
      <w:lang w:val="x-none"/>
    </w:rPr>
  </w:style>
  <w:style w:type="character" w:customStyle="1" w:styleId="Telobesedila-zamikZnak">
    <w:name w:val="Telo besedila - zamik Znak"/>
    <w:link w:val="Telobesedila-zamik"/>
    <w:rsid w:val="007C70A1"/>
    <w:rPr>
      <w:rFonts w:ascii="Times New Roman" w:eastAsia="Times New Roman" w:hAnsi="Times New Roman" w:cs="Times New Roman"/>
      <w:sz w:val="24"/>
      <w:szCs w:val="20"/>
      <w:lang w:eastAsia="sl-SI"/>
    </w:rPr>
  </w:style>
  <w:style w:type="paragraph" w:customStyle="1" w:styleId="Telobesedila-zamik21">
    <w:name w:val="Telo besedila - zamik 21"/>
    <w:basedOn w:val="Navaden"/>
    <w:rsid w:val="007C70A1"/>
    <w:pPr>
      <w:widowControl w:val="0"/>
      <w:ind w:left="1134" w:hanging="708"/>
      <w:jc w:val="both"/>
    </w:pPr>
    <w:rPr>
      <w:sz w:val="24"/>
    </w:rPr>
  </w:style>
  <w:style w:type="paragraph" w:styleId="Telobesedila-zamik2">
    <w:name w:val="Body Text Indent 2"/>
    <w:basedOn w:val="Navaden"/>
    <w:link w:val="Telobesedila-zamik2Znak"/>
    <w:rsid w:val="007C70A1"/>
    <w:pPr>
      <w:tabs>
        <w:tab w:val="left" w:pos="567"/>
      </w:tabs>
      <w:ind w:left="720"/>
      <w:jc w:val="both"/>
    </w:pPr>
    <w:rPr>
      <w:sz w:val="24"/>
      <w:lang w:val="x-none"/>
    </w:rPr>
  </w:style>
  <w:style w:type="character" w:customStyle="1" w:styleId="Telobesedila-zamik2Znak">
    <w:name w:val="Telo besedila - zamik 2 Znak"/>
    <w:link w:val="Telobesedila-zamik2"/>
    <w:rsid w:val="007C70A1"/>
    <w:rPr>
      <w:rFonts w:ascii="Times New Roman" w:eastAsia="Times New Roman" w:hAnsi="Times New Roman" w:cs="Times New Roman"/>
      <w:sz w:val="24"/>
      <w:szCs w:val="20"/>
      <w:lang w:eastAsia="sl-SI"/>
    </w:rPr>
  </w:style>
  <w:style w:type="paragraph" w:styleId="Telobesedila-zamik3">
    <w:name w:val="Body Text Indent 3"/>
    <w:basedOn w:val="Navaden"/>
    <w:link w:val="Telobesedila-zamik3Znak"/>
    <w:rsid w:val="007C70A1"/>
    <w:pPr>
      <w:tabs>
        <w:tab w:val="left" w:pos="567"/>
      </w:tabs>
      <w:ind w:left="1416"/>
      <w:jc w:val="both"/>
    </w:pPr>
    <w:rPr>
      <w:sz w:val="24"/>
      <w:lang w:val="x-none"/>
    </w:rPr>
  </w:style>
  <w:style w:type="character" w:customStyle="1" w:styleId="Telobesedila-zamik3Znak">
    <w:name w:val="Telo besedila - zamik 3 Znak"/>
    <w:link w:val="Telobesedila-zamik3"/>
    <w:rsid w:val="007C70A1"/>
    <w:rPr>
      <w:rFonts w:ascii="Times New Roman" w:eastAsia="Times New Roman" w:hAnsi="Times New Roman" w:cs="Times New Roman"/>
      <w:sz w:val="24"/>
      <w:szCs w:val="20"/>
      <w:lang w:eastAsia="sl-SI"/>
    </w:rPr>
  </w:style>
  <w:style w:type="paragraph" w:customStyle="1" w:styleId="BodyText21">
    <w:name w:val="Body Text 21"/>
    <w:basedOn w:val="Navaden"/>
    <w:rsid w:val="007C70A1"/>
    <w:pPr>
      <w:widowControl w:val="0"/>
      <w:tabs>
        <w:tab w:val="center" w:pos="-1440"/>
      </w:tabs>
      <w:ind w:right="406"/>
      <w:jc w:val="both"/>
    </w:pPr>
    <w:rPr>
      <w:rFonts w:ascii="Arial" w:hAnsi="Arial"/>
      <w:sz w:val="24"/>
    </w:rPr>
  </w:style>
  <w:style w:type="paragraph" w:customStyle="1" w:styleId="Telobesedila-zamik31">
    <w:name w:val="Telo besedila - zamik 31"/>
    <w:basedOn w:val="Navaden"/>
    <w:rsid w:val="007C70A1"/>
    <w:pPr>
      <w:widowControl w:val="0"/>
      <w:tabs>
        <w:tab w:val="left" w:pos="1701"/>
      </w:tabs>
      <w:ind w:left="425"/>
      <w:jc w:val="center"/>
    </w:pPr>
    <w:rPr>
      <w:b/>
      <w:sz w:val="24"/>
    </w:rPr>
  </w:style>
  <w:style w:type="paragraph" w:styleId="Telobesedila">
    <w:name w:val="Body Text"/>
    <w:basedOn w:val="Navaden"/>
    <w:link w:val="TelobesedilaZnak"/>
    <w:rsid w:val="007C70A1"/>
    <w:pPr>
      <w:widowControl w:val="0"/>
      <w:jc w:val="both"/>
    </w:pPr>
    <w:rPr>
      <w:rFonts w:ascii="Arial" w:hAnsi="Arial"/>
      <w:b/>
      <w:lang w:val="x-none"/>
    </w:rPr>
  </w:style>
  <w:style w:type="character" w:customStyle="1" w:styleId="TelobesedilaZnak">
    <w:name w:val="Telo besedila Znak"/>
    <w:link w:val="Telobesedila"/>
    <w:rsid w:val="007C70A1"/>
    <w:rPr>
      <w:rFonts w:ascii="Arial" w:eastAsia="Times New Roman" w:hAnsi="Arial" w:cs="Times New Roman"/>
      <w:b/>
      <w:sz w:val="20"/>
      <w:szCs w:val="20"/>
      <w:lang w:eastAsia="sl-SI"/>
    </w:rPr>
  </w:style>
  <w:style w:type="paragraph" w:styleId="Telobesedila2">
    <w:name w:val="Body Text 2"/>
    <w:basedOn w:val="Navaden"/>
    <w:link w:val="Telobesedila2Znak"/>
    <w:rsid w:val="007C70A1"/>
    <w:pPr>
      <w:ind w:right="-2"/>
      <w:jc w:val="both"/>
    </w:pPr>
    <w:rPr>
      <w:b/>
      <w:lang w:val="x-none"/>
    </w:rPr>
  </w:style>
  <w:style w:type="character" w:customStyle="1" w:styleId="Telobesedila2Znak">
    <w:name w:val="Telo besedila 2 Znak"/>
    <w:link w:val="Telobesedila2"/>
    <w:rsid w:val="007C70A1"/>
    <w:rPr>
      <w:rFonts w:ascii="Times New Roman" w:eastAsia="Times New Roman" w:hAnsi="Times New Roman" w:cs="Times New Roman"/>
      <w:b/>
      <w:szCs w:val="20"/>
      <w:lang w:eastAsia="sl-SI"/>
    </w:rPr>
  </w:style>
  <w:style w:type="paragraph" w:styleId="Telobesedila3">
    <w:name w:val="Body Text 3"/>
    <w:basedOn w:val="Navaden"/>
    <w:link w:val="Telobesedila3Znak"/>
    <w:rsid w:val="007C70A1"/>
    <w:pPr>
      <w:tabs>
        <w:tab w:val="left" w:pos="142"/>
      </w:tabs>
      <w:jc w:val="both"/>
    </w:pPr>
    <w:rPr>
      <w:lang w:val="x-none"/>
    </w:rPr>
  </w:style>
  <w:style w:type="character" w:customStyle="1" w:styleId="Telobesedila3Znak">
    <w:name w:val="Telo besedila 3 Znak"/>
    <w:link w:val="Telobesedila3"/>
    <w:rsid w:val="007C70A1"/>
    <w:rPr>
      <w:rFonts w:ascii="Times New Roman" w:eastAsia="Times New Roman" w:hAnsi="Times New Roman" w:cs="Times New Roman"/>
      <w:szCs w:val="20"/>
      <w:lang w:eastAsia="sl-SI"/>
    </w:rPr>
  </w:style>
  <w:style w:type="paragraph" w:styleId="Napis">
    <w:name w:val="caption"/>
    <w:basedOn w:val="Navaden"/>
    <w:next w:val="Navaden"/>
    <w:qFormat/>
    <w:rsid w:val="007C70A1"/>
    <w:pPr>
      <w:tabs>
        <w:tab w:val="left" w:pos="567"/>
        <w:tab w:val="num" w:pos="851"/>
        <w:tab w:val="left" w:pos="993"/>
      </w:tabs>
      <w:jc w:val="right"/>
    </w:pPr>
    <w:rPr>
      <w:b/>
      <w:sz w:val="22"/>
    </w:rPr>
  </w:style>
  <w:style w:type="paragraph" w:customStyle="1" w:styleId="Telobesedila21">
    <w:name w:val="Telo besedila 21"/>
    <w:basedOn w:val="Navaden"/>
    <w:rsid w:val="007C70A1"/>
    <w:pPr>
      <w:widowControl w:val="0"/>
      <w:ind w:left="284" w:hanging="284"/>
      <w:jc w:val="both"/>
    </w:pPr>
    <w:rPr>
      <w:sz w:val="24"/>
    </w:rPr>
  </w:style>
  <w:style w:type="paragraph" w:styleId="Kazalovsebine2">
    <w:name w:val="toc 2"/>
    <w:basedOn w:val="Navaden"/>
    <w:next w:val="Navaden"/>
    <w:autoRedefine/>
    <w:semiHidden/>
    <w:rsid w:val="007C70A1"/>
    <w:pPr>
      <w:tabs>
        <w:tab w:val="left" w:pos="600"/>
        <w:tab w:val="right" w:leader="dot" w:pos="9060"/>
      </w:tabs>
      <w:spacing w:before="240" w:line="120" w:lineRule="auto"/>
    </w:pPr>
    <w:rPr>
      <w:b/>
      <w:noProof/>
    </w:rPr>
  </w:style>
  <w:style w:type="paragraph" w:styleId="Kazalovsebine3">
    <w:name w:val="toc 3"/>
    <w:basedOn w:val="Navaden"/>
    <w:next w:val="Navaden"/>
    <w:autoRedefine/>
    <w:semiHidden/>
    <w:rsid w:val="007C70A1"/>
    <w:pPr>
      <w:tabs>
        <w:tab w:val="left" w:pos="1000"/>
        <w:tab w:val="right" w:leader="dot" w:pos="9060"/>
      </w:tabs>
      <w:ind w:left="198"/>
    </w:pPr>
    <w:rPr>
      <w:noProof/>
    </w:rPr>
  </w:style>
  <w:style w:type="paragraph" w:styleId="Podnaslov">
    <w:name w:val="Subtitle"/>
    <w:basedOn w:val="Navaden"/>
    <w:link w:val="PodnaslovZnak"/>
    <w:qFormat/>
    <w:rsid w:val="007C70A1"/>
    <w:rPr>
      <w:b/>
      <w:lang w:val="x-none"/>
    </w:rPr>
  </w:style>
  <w:style w:type="character" w:customStyle="1" w:styleId="PodnaslovZnak">
    <w:name w:val="Podnaslov Znak"/>
    <w:link w:val="Podnaslov"/>
    <w:rsid w:val="007C70A1"/>
    <w:rPr>
      <w:rFonts w:ascii="Times New Roman" w:eastAsia="Times New Roman" w:hAnsi="Times New Roman" w:cs="Times New Roman"/>
      <w:b/>
      <w:szCs w:val="20"/>
      <w:lang w:eastAsia="sl-SI"/>
    </w:rPr>
  </w:style>
  <w:style w:type="paragraph" w:styleId="Oznaenseznam">
    <w:name w:val="List Bullet"/>
    <w:basedOn w:val="Navaden"/>
    <w:autoRedefine/>
    <w:rsid w:val="007C70A1"/>
    <w:pPr>
      <w:tabs>
        <w:tab w:val="num" w:pos="360"/>
      </w:tabs>
      <w:ind w:left="360" w:hanging="360"/>
    </w:pPr>
  </w:style>
  <w:style w:type="paragraph" w:styleId="Oznaenseznam2">
    <w:name w:val="List Bullet 2"/>
    <w:basedOn w:val="Navaden"/>
    <w:autoRedefine/>
    <w:rsid w:val="007C70A1"/>
    <w:pPr>
      <w:tabs>
        <w:tab w:val="num" w:pos="643"/>
      </w:tabs>
      <w:ind w:left="643" w:hanging="360"/>
    </w:pPr>
  </w:style>
  <w:style w:type="paragraph" w:styleId="Oznaenseznam3">
    <w:name w:val="List Bullet 3"/>
    <w:basedOn w:val="Navaden"/>
    <w:autoRedefine/>
    <w:rsid w:val="007C70A1"/>
    <w:pPr>
      <w:tabs>
        <w:tab w:val="num" w:pos="926"/>
      </w:tabs>
      <w:ind w:left="926" w:hanging="360"/>
    </w:pPr>
  </w:style>
  <w:style w:type="paragraph" w:customStyle="1" w:styleId="DOUS1">
    <w:name w:val="DOUS1"/>
    <w:basedOn w:val="Navaden"/>
    <w:rsid w:val="007C70A1"/>
    <w:pPr>
      <w:numPr>
        <w:numId w:val="1"/>
      </w:numPr>
      <w:jc w:val="both"/>
    </w:pPr>
    <w:rPr>
      <w:b/>
      <w:sz w:val="24"/>
    </w:rPr>
  </w:style>
  <w:style w:type="paragraph" w:customStyle="1" w:styleId="DOUS2">
    <w:name w:val="DOUS2"/>
    <w:basedOn w:val="Navaden"/>
    <w:rsid w:val="007C70A1"/>
    <w:pPr>
      <w:numPr>
        <w:ilvl w:val="1"/>
        <w:numId w:val="1"/>
      </w:numPr>
      <w:jc w:val="both"/>
    </w:pPr>
    <w:rPr>
      <w:sz w:val="24"/>
    </w:rPr>
  </w:style>
  <w:style w:type="paragraph" w:styleId="Golobesedilo">
    <w:name w:val="Plain Text"/>
    <w:basedOn w:val="Navaden"/>
    <w:link w:val="GolobesediloZnak"/>
    <w:uiPriority w:val="99"/>
    <w:rsid w:val="007C70A1"/>
    <w:pPr>
      <w:jc w:val="both"/>
    </w:pPr>
    <w:rPr>
      <w:sz w:val="24"/>
      <w:lang w:val="x-none"/>
    </w:rPr>
  </w:style>
  <w:style w:type="character" w:customStyle="1" w:styleId="GolobesediloZnak">
    <w:name w:val="Golo besedilo Znak"/>
    <w:link w:val="Golobesedilo"/>
    <w:uiPriority w:val="99"/>
    <w:rsid w:val="007C70A1"/>
    <w:rPr>
      <w:rFonts w:ascii="Times New Roman" w:eastAsia="Times New Roman" w:hAnsi="Times New Roman" w:cs="Times New Roman"/>
      <w:sz w:val="24"/>
      <w:szCs w:val="20"/>
      <w:lang w:eastAsia="sl-SI"/>
    </w:rPr>
  </w:style>
  <w:style w:type="paragraph" w:customStyle="1" w:styleId="BESEDILO">
    <w:name w:val="BESEDILO"/>
    <w:rsid w:val="007C70A1"/>
    <w:pPr>
      <w:keepLines/>
      <w:widowControl w:val="0"/>
      <w:tabs>
        <w:tab w:val="left" w:pos="2155"/>
      </w:tabs>
      <w:jc w:val="both"/>
    </w:pPr>
    <w:rPr>
      <w:rFonts w:ascii="Arial" w:eastAsia="Times New Roman" w:hAnsi="Arial"/>
      <w:kern w:val="16"/>
    </w:rPr>
  </w:style>
  <w:style w:type="paragraph" w:customStyle="1" w:styleId="Default">
    <w:name w:val="Default"/>
    <w:rsid w:val="007C70A1"/>
    <w:rPr>
      <w:rFonts w:ascii="Arial" w:eastAsia="Times New Roman" w:hAnsi="Arial"/>
      <w:color w:val="000000"/>
      <w:sz w:val="24"/>
    </w:rPr>
  </w:style>
  <w:style w:type="paragraph" w:customStyle="1" w:styleId="tekst1">
    <w:name w:val="tekst1"/>
    <w:basedOn w:val="Navaden"/>
    <w:rsid w:val="007C70A1"/>
    <w:pPr>
      <w:spacing w:before="120" w:line="264" w:lineRule="atLeast"/>
      <w:jc w:val="both"/>
    </w:pPr>
    <w:rPr>
      <w:rFonts w:ascii="Arial" w:hAnsi="Arial"/>
      <w:sz w:val="22"/>
    </w:rPr>
  </w:style>
  <w:style w:type="character" w:styleId="Hiperpovezava">
    <w:name w:val="Hyperlink"/>
    <w:rsid w:val="007C70A1"/>
    <w:rPr>
      <w:color w:val="0000FF"/>
      <w:u w:val="single"/>
    </w:rPr>
  </w:style>
  <w:style w:type="character" w:styleId="Krepko">
    <w:name w:val="Strong"/>
    <w:uiPriority w:val="22"/>
    <w:qFormat/>
    <w:rsid w:val="007C70A1"/>
    <w:rPr>
      <w:b/>
      <w:bCs/>
    </w:rPr>
  </w:style>
  <w:style w:type="paragraph" w:styleId="HTML-oblikovano">
    <w:name w:val="HTML Preformatted"/>
    <w:basedOn w:val="Navaden"/>
    <w:link w:val="HTML-oblikovanoZnak"/>
    <w:uiPriority w:val="99"/>
    <w:rsid w:val="007C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x-none"/>
    </w:rPr>
  </w:style>
  <w:style w:type="character" w:customStyle="1" w:styleId="HTML-oblikovanoZnak">
    <w:name w:val="HTML-oblikovano Znak"/>
    <w:link w:val="HTML-oblikovano"/>
    <w:uiPriority w:val="99"/>
    <w:rsid w:val="007C70A1"/>
    <w:rPr>
      <w:rFonts w:ascii="Courier New" w:eastAsia="Times New Roman" w:hAnsi="Courier New" w:cs="Courier New"/>
      <w:color w:val="000000"/>
      <w:sz w:val="18"/>
      <w:szCs w:val="18"/>
      <w:lang w:eastAsia="sl-SI"/>
    </w:rPr>
  </w:style>
  <w:style w:type="table" w:styleId="Tabelamrea">
    <w:name w:val="Table Grid"/>
    <w:aliases w:val="Tabela - mreža"/>
    <w:basedOn w:val="Navadnatabela"/>
    <w:uiPriority w:val="39"/>
    <w:rsid w:val="007C70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semiHidden/>
    <w:rsid w:val="007C70A1"/>
    <w:rPr>
      <w:rFonts w:ascii="Tahoma" w:eastAsia="Times New Roman" w:hAnsi="Tahoma" w:cs="Tahoma"/>
      <w:sz w:val="16"/>
      <w:szCs w:val="16"/>
      <w:lang w:eastAsia="sl-SI"/>
    </w:rPr>
  </w:style>
  <w:style w:type="paragraph" w:styleId="Besedilooblaka">
    <w:name w:val="Balloon Text"/>
    <w:basedOn w:val="Navaden"/>
    <w:link w:val="BesedilooblakaZnak"/>
    <w:semiHidden/>
    <w:rsid w:val="007C70A1"/>
    <w:rPr>
      <w:rFonts w:ascii="Tahoma" w:hAnsi="Tahoma"/>
      <w:sz w:val="16"/>
      <w:szCs w:val="16"/>
      <w:lang w:val="x-none"/>
    </w:rPr>
  </w:style>
  <w:style w:type="paragraph" w:customStyle="1" w:styleId="NavadenTimesNewRoman">
    <w:name w:val="Navaden Times New Roman"/>
    <w:basedOn w:val="Navaden"/>
    <w:rsid w:val="007C70A1"/>
    <w:pPr>
      <w:widowControl w:val="0"/>
    </w:pPr>
    <w:rPr>
      <w:rFonts w:ascii="Arial" w:hAnsi="Arial"/>
      <w:sz w:val="22"/>
    </w:rPr>
  </w:style>
  <w:style w:type="character" w:customStyle="1" w:styleId="PripombabesediloZnak">
    <w:name w:val="Pripomba – besedilo Znak"/>
    <w:link w:val="Pripombabesedilo"/>
    <w:uiPriority w:val="99"/>
    <w:semiHidden/>
    <w:rsid w:val="007C70A1"/>
    <w:rPr>
      <w:rFonts w:ascii="Times New Roman" w:eastAsia="Times New Roman" w:hAnsi="Times New Roman" w:cs="Times New Roman"/>
      <w:sz w:val="20"/>
      <w:szCs w:val="20"/>
      <w:lang w:eastAsia="sl-SI"/>
    </w:rPr>
  </w:style>
  <w:style w:type="paragraph" w:styleId="Pripombabesedilo">
    <w:name w:val="annotation text"/>
    <w:basedOn w:val="Navaden"/>
    <w:link w:val="PripombabesediloZnak"/>
    <w:uiPriority w:val="99"/>
    <w:semiHidden/>
    <w:rsid w:val="007C70A1"/>
    <w:rPr>
      <w:lang w:val="x-none"/>
    </w:rPr>
  </w:style>
  <w:style w:type="character" w:customStyle="1" w:styleId="ZadevapripombeZnak">
    <w:name w:val="Zadeva pripombe Znak"/>
    <w:link w:val="Zadevapripombe"/>
    <w:semiHidden/>
    <w:rsid w:val="007C70A1"/>
    <w:rPr>
      <w:rFonts w:ascii="Times New Roman" w:eastAsia="Times New Roman" w:hAnsi="Times New Roman" w:cs="Times New Roman"/>
      <w:b/>
      <w:bCs/>
      <w:sz w:val="20"/>
      <w:szCs w:val="20"/>
      <w:lang w:eastAsia="sl-SI"/>
    </w:rPr>
  </w:style>
  <w:style w:type="paragraph" w:styleId="Zadevapripombe">
    <w:name w:val="annotation subject"/>
    <w:basedOn w:val="Pripombabesedilo"/>
    <w:next w:val="Pripombabesedilo"/>
    <w:link w:val="ZadevapripombeZnak"/>
    <w:semiHidden/>
    <w:rsid w:val="007C70A1"/>
    <w:rPr>
      <w:b/>
      <w:bCs/>
    </w:rPr>
  </w:style>
  <w:style w:type="paragraph" w:customStyle="1" w:styleId="Odstavekseznama1">
    <w:name w:val="Odstavek seznama1"/>
    <w:basedOn w:val="Navaden"/>
    <w:uiPriority w:val="34"/>
    <w:qFormat/>
    <w:rsid w:val="00BA2B00"/>
    <w:pPr>
      <w:ind w:left="708"/>
    </w:pPr>
    <w:rPr>
      <w:sz w:val="24"/>
      <w:szCs w:val="24"/>
    </w:rPr>
  </w:style>
  <w:style w:type="paragraph" w:customStyle="1" w:styleId="Slog">
    <w:name w:val="Slog"/>
    <w:rsid w:val="00856F7B"/>
    <w:rPr>
      <w:rFonts w:ascii="Arial" w:eastAsia="Times New Roman" w:hAnsi="Arial"/>
      <w:sz w:val="22"/>
      <w:lang w:val="en-GB"/>
    </w:rPr>
  </w:style>
  <w:style w:type="paragraph" w:styleId="Odstavekseznama">
    <w:name w:val="List Paragraph"/>
    <w:aliases w:val="za tekst,Odstavek seznama_IP"/>
    <w:basedOn w:val="Navaden"/>
    <w:link w:val="OdstavekseznamaZnak"/>
    <w:uiPriority w:val="34"/>
    <w:qFormat/>
    <w:rsid w:val="006F53DE"/>
    <w:pPr>
      <w:ind w:left="708"/>
    </w:pPr>
  </w:style>
  <w:style w:type="paragraph" w:customStyle="1" w:styleId="Telobesedila211">
    <w:name w:val="Telo besedila 211"/>
    <w:basedOn w:val="Navaden"/>
    <w:rsid w:val="00D32EE7"/>
    <w:pPr>
      <w:suppressAutoHyphens/>
      <w:jc w:val="both"/>
    </w:pPr>
    <w:rPr>
      <w:sz w:val="24"/>
      <w:szCs w:val="24"/>
      <w:lang w:eastAsia="ar-SA"/>
    </w:rPr>
  </w:style>
  <w:style w:type="character" w:styleId="SledenaHiperpovezava">
    <w:name w:val="FollowedHyperlink"/>
    <w:rsid w:val="0046576E"/>
    <w:rPr>
      <w:color w:val="800080"/>
      <w:u w:val="single"/>
    </w:rPr>
  </w:style>
  <w:style w:type="paragraph" w:styleId="Revizija">
    <w:name w:val="Revision"/>
    <w:hidden/>
    <w:uiPriority w:val="99"/>
    <w:semiHidden/>
    <w:rsid w:val="00EB607A"/>
    <w:rPr>
      <w:rFonts w:ascii="Times New Roman" w:eastAsia="Times New Roman" w:hAnsi="Times New Roman"/>
    </w:rPr>
  </w:style>
  <w:style w:type="paragraph" w:styleId="Navadensplet">
    <w:name w:val="Normal (Web)"/>
    <w:basedOn w:val="Navaden"/>
    <w:rsid w:val="004502BD"/>
    <w:pPr>
      <w:spacing w:before="100" w:beforeAutospacing="1" w:after="100" w:afterAutospacing="1"/>
    </w:pPr>
    <w:rPr>
      <w:sz w:val="24"/>
      <w:szCs w:val="24"/>
    </w:rPr>
  </w:style>
  <w:style w:type="paragraph" w:customStyle="1" w:styleId="Odstavekseznama11">
    <w:name w:val="Odstavek seznama11"/>
    <w:basedOn w:val="Navaden"/>
    <w:uiPriority w:val="34"/>
    <w:qFormat/>
    <w:rsid w:val="00324BDA"/>
    <w:pPr>
      <w:ind w:left="720"/>
      <w:contextualSpacing/>
    </w:pPr>
    <w:rPr>
      <w:sz w:val="24"/>
      <w:szCs w:val="24"/>
    </w:rPr>
  </w:style>
  <w:style w:type="paragraph" w:customStyle="1" w:styleId="ListParagraph1">
    <w:name w:val="List Paragraph1"/>
    <w:basedOn w:val="Navaden"/>
    <w:qFormat/>
    <w:rsid w:val="009C01E2"/>
    <w:pPr>
      <w:ind w:left="720"/>
      <w:contextualSpacing/>
    </w:pPr>
    <w:rPr>
      <w:sz w:val="24"/>
      <w:szCs w:val="24"/>
    </w:rPr>
  </w:style>
  <w:style w:type="paragraph" w:customStyle="1" w:styleId="Telobesedila33">
    <w:name w:val="Telo besedila 33"/>
    <w:basedOn w:val="Navaden"/>
    <w:rsid w:val="00DA33A6"/>
    <w:pPr>
      <w:tabs>
        <w:tab w:val="left" w:pos="142"/>
      </w:tabs>
      <w:suppressAutoHyphens/>
      <w:jc w:val="both"/>
    </w:pPr>
    <w:rPr>
      <w:sz w:val="22"/>
      <w:lang w:eastAsia="ar-SA"/>
    </w:rPr>
  </w:style>
  <w:style w:type="paragraph" w:customStyle="1" w:styleId="Zoran2">
    <w:name w:val="Zoran 2"/>
    <w:basedOn w:val="Naslov2"/>
    <w:rsid w:val="00152C07"/>
    <w:pPr>
      <w:numPr>
        <w:numId w:val="5"/>
      </w:numPr>
      <w:tabs>
        <w:tab w:val="clear" w:pos="8080"/>
      </w:tabs>
    </w:pPr>
    <w:rPr>
      <w:rFonts w:ascii="Arial" w:hAnsi="Arial" w:cs="Arial"/>
      <w:bCs/>
      <w:iCs/>
      <w:sz w:val="22"/>
      <w:szCs w:val="22"/>
    </w:rPr>
  </w:style>
  <w:style w:type="paragraph" w:customStyle="1" w:styleId="western">
    <w:name w:val="western"/>
    <w:basedOn w:val="Navaden"/>
    <w:rsid w:val="00A9533C"/>
    <w:pPr>
      <w:spacing w:before="100" w:beforeAutospacing="1"/>
      <w:ind w:right="57"/>
      <w:jc w:val="both"/>
    </w:pPr>
    <w:rPr>
      <w:rFonts w:ascii="Arial" w:hAnsi="Arial" w:cs="Arial"/>
      <w:sz w:val="24"/>
      <w:szCs w:val="24"/>
    </w:rPr>
  </w:style>
  <w:style w:type="character" w:styleId="Pripombasklic">
    <w:name w:val="annotation reference"/>
    <w:semiHidden/>
    <w:unhideWhenUsed/>
    <w:rsid w:val="00BC1669"/>
    <w:rPr>
      <w:sz w:val="16"/>
      <w:szCs w:val="16"/>
    </w:rPr>
  </w:style>
  <w:style w:type="paragraph" w:customStyle="1" w:styleId="Oznakadokumenta">
    <w:name w:val="Oznaka dokumenta"/>
    <w:basedOn w:val="Navaden"/>
    <w:rsid w:val="001F014D"/>
    <w:pPr>
      <w:keepNext/>
      <w:keepLines/>
      <w:spacing w:before="400" w:after="120" w:line="240" w:lineRule="atLeast"/>
      <w:ind w:left="-840" w:hanging="454"/>
      <w:jc w:val="both"/>
    </w:pPr>
    <w:rPr>
      <w:rFonts w:ascii="Arial Black" w:hAnsi="Arial Black"/>
      <w:spacing w:val="-100"/>
      <w:kern w:val="28"/>
      <w:sz w:val="108"/>
    </w:rPr>
  </w:style>
  <w:style w:type="paragraph" w:styleId="Sprotnaopomba-besedilo">
    <w:name w:val="footnote text"/>
    <w:basedOn w:val="Navaden"/>
    <w:link w:val="Sprotnaopomba-besediloZnak"/>
    <w:uiPriority w:val="99"/>
    <w:unhideWhenUsed/>
    <w:rsid w:val="001B1358"/>
  </w:style>
  <w:style w:type="character" w:customStyle="1" w:styleId="Sprotnaopomba-besediloZnak">
    <w:name w:val="Sprotna opomba - besedilo Znak"/>
    <w:link w:val="Sprotnaopomba-besedilo"/>
    <w:uiPriority w:val="99"/>
    <w:rsid w:val="001B1358"/>
    <w:rPr>
      <w:rFonts w:ascii="Times New Roman" w:eastAsia="Times New Roman" w:hAnsi="Times New Roman"/>
    </w:rPr>
  </w:style>
  <w:style w:type="character" w:styleId="Sprotnaopomba-sklic">
    <w:name w:val="footnote reference"/>
    <w:uiPriority w:val="99"/>
    <w:semiHidden/>
    <w:unhideWhenUsed/>
    <w:rsid w:val="001B1358"/>
    <w:rPr>
      <w:vertAlign w:val="superscript"/>
    </w:rPr>
  </w:style>
  <w:style w:type="paragraph" w:styleId="Glavasporoila">
    <w:name w:val="Message Header"/>
    <w:basedOn w:val="Telobesedila"/>
    <w:link w:val="GlavasporoilaZnak"/>
    <w:rsid w:val="00840597"/>
    <w:pPr>
      <w:keepLines/>
      <w:widowControl/>
      <w:tabs>
        <w:tab w:val="left" w:pos="720"/>
        <w:tab w:val="left" w:pos="4320"/>
        <w:tab w:val="left" w:pos="5040"/>
        <w:tab w:val="right" w:pos="8640"/>
      </w:tabs>
      <w:spacing w:after="40" w:line="440" w:lineRule="atLeast"/>
      <w:ind w:left="720" w:hanging="720"/>
      <w:jc w:val="left"/>
    </w:pPr>
    <w:rPr>
      <w:b w:val="0"/>
      <w:spacing w:val="-5"/>
      <w:lang w:val="sl-SI"/>
    </w:rPr>
  </w:style>
  <w:style w:type="character" w:customStyle="1" w:styleId="GlavasporoilaZnak">
    <w:name w:val="Glava sporočila Znak"/>
    <w:link w:val="Glavasporoila"/>
    <w:rsid w:val="00840597"/>
    <w:rPr>
      <w:rFonts w:ascii="Arial" w:eastAsia="Times New Roman" w:hAnsi="Arial"/>
      <w:spacing w:val="-5"/>
    </w:rPr>
  </w:style>
  <w:style w:type="paragraph" w:customStyle="1" w:styleId="Glavasporoila-prva">
    <w:name w:val="Glava sporočila - prva"/>
    <w:basedOn w:val="Glavasporoila"/>
    <w:next w:val="Glavasporoila"/>
    <w:rsid w:val="00840597"/>
  </w:style>
  <w:style w:type="character" w:customStyle="1" w:styleId="Glavasporoila-oznaka">
    <w:name w:val="Glava sporočila - oznaka"/>
    <w:rsid w:val="00840597"/>
    <w:rPr>
      <w:rFonts w:ascii="Arial Black" w:hAnsi="Arial Black"/>
      <w:sz w:val="18"/>
    </w:rPr>
  </w:style>
  <w:style w:type="numbering" w:customStyle="1" w:styleId="StyleBulleted13">
    <w:name w:val="Style Bulleted13"/>
    <w:basedOn w:val="Brezseznama"/>
    <w:rsid w:val="007F63F7"/>
  </w:style>
  <w:style w:type="table" w:customStyle="1" w:styleId="Tabelamrea1">
    <w:name w:val="Tabela – mreža1"/>
    <w:basedOn w:val="Navadnatabela"/>
    <w:next w:val="Tabelamrea"/>
    <w:uiPriority w:val="59"/>
    <w:rsid w:val="00777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kseznamaZnak">
    <w:name w:val="Odstavek seznama Znak"/>
    <w:aliases w:val="za tekst Znak,Odstavek seznama_IP Znak"/>
    <w:link w:val="Odstavekseznama"/>
    <w:uiPriority w:val="34"/>
    <w:rsid w:val="007B0225"/>
    <w:rPr>
      <w:rFonts w:ascii="Times New Roman" w:eastAsia="Times New Roman" w:hAnsi="Times New Roman"/>
    </w:rPr>
  </w:style>
  <w:style w:type="table" w:customStyle="1" w:styleId="Tabelamrea11">
    <w:name w:val="Tabela – mreža11"/>
    <w:basedOn w:val="Navadnatabela"/>
    <w:next w:val="Tabelamrea"/>
    <w:uiPriority w:val="59"/>
    <w:rsid w:val="0065302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2">
    <w:name w:val="Tabela – mreža12"/>
    <w:basedOn w:val="Navadnatabela"/>
    <w:next w:val="Tabelamrea"/>
    <w:uiPriority w:val="59"/>
    <w:rsid w:val="00E90FD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ineazaodstavkom1">
    <w:name w:val="alineazaodstavkom1"/>
    <w:basedOn w:val="Navaden"/>
    <w:rsid w:val="00D7115C"/>
    <w:pPr>
      <w:ind w:left="425" w:hanging="425"/>
      <w:jc w:val="both"/>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44256">
      <w:bodyDiv w:val="1"/>
      <w:marLeft w:val="0"/>
      <w:marRight w:val="0"/>
      <w:marTop w:val="0"/>
      <w:marBottom w:val="0"/>
      <w:divBdr>
        <w:top w:val="none" w:sz="0" w:space="0" w:color="auto"/>
        <w:left w:val="none" w:sz="0" w:space="0" w:color="auto"/>
        <w:bottom w:val="none" w:sz="0" w:space="0" w:color="auto"/>
        <w:right w:val="none" w:sz="0" w:space="0" w:color="auto"/>
      </w:divBdr>
    </w:div>
    <w:div w:id="29692517">
      <w:bodyDiv w:val="1"/>
      <w:marLeft w:val="0"/>
      <w:marRight w:val="0"/>
      <w:marTop w:val="0"/>
      <w:marBottom w:val="0"/>
      <w:divBdr>
        <w:top w:val="none" w:sz="0" w:space="0" w:color="auto"/>
        <w:left w:val="none" w:sz="0" w:space="0" w:color="auto"/>
        <w:bottom w:val="none" w:sz="0" w:space="0" w:color="auto"/>
        <w:right w:val="none" w:sz="0" w:space="0" w:color="auto"/>
      </w:divBdr>
    </w:div>
    <w:div w:id="101801175">
      <w:bodyDiv w:val="1"/>
      <w:marLeft w:val="0"/>
      <w:marRight w:val="0"/>
      <w:marTop w:val="0"/>
      <w:marBottom w:val="0"/>
      <w:divBdr>
        <w:top w:val="none" w:sz="0" w:space="0" w:color="auto"/>
        <w:left w:val="none" w:sz="0" w:space="0" w:color="auto"/>
        <w:bottom w:val="none" w:sz="0" w:space="0" w:color="auto"/>
        <w:right w:val="none" w:sz="0" w:space="0" w:color="auto"/>
      </w:divBdr>
    </w:div>
    <w:div w:id="116681190">
      <w:bodyDiv w:val="1"/>
      <w:marLeft w:val="0"/>
      <w:marRight w:val="0"/>
      <w:marTop w:val="0"/>
      <w:marBottom w:val="0"/>
      <w:divBdr>
        <w:top w:val="none" w:sz="0" w:space="0" w:color="auto"/>
        <w:left w:val="none" w:sz="0" w:space="0" w:color="auto"/>
        <w:bottom w:val="none" w:sz="0" w:space="0" w:color="auto"/>
        <w:right w:val="none" w:sz="0" w:space="0" w:color="auto"/>
      </w:divBdr>
    </w:div>
    <w:div w:id="168452100">
      <w:bodyDiv w:val="1"/>
      <w:marLeft w:val="0"/>
      <w:marRight w:val="0"/>
      <w:marTop w:val="0"/>
      <w:marBottom w:val="0"/>
      <w:divBdr>
        <w:top w:val="none" w:sz="0" w:space="0" w:color="auto"/>
        <w:left w:val="none" w:sz="0" w:space="0" w:color="auto"/>
        <w:bottom w:val="none" w:sz="0" w:space="0" w:color="auto"/>
        <w:right w:val="none" w:sz="0" w:space="0" w:color="auto"/>
      </w:divBdr>
    </w:div>
    <w:div w:id="216354094">
      <w:bodyDiv w:val="1"/>
      <w:marLeft w:val="0"/>
      <w:marRight w:val="0"/>
      <w:marTop w:val="0"/>
      <w:marBottom w:val="0"/>
      <w:divBdr>
        <w:top w:val="none" w:sz="0" w:space="0" w:color="auto"/>
        <w:left w:val="none" w:sz="0" w:space="0" w:color="auto"/>
        <w:bottom w:val="none" w:sz="0" w:space="0" w:color="auto"/>
        <w:right w:val="none" w:sz="0" w:space="0" w:color="auto"/>
      </w:divBdr>
    </w:div>
    <w:div w:id="280309764">
      <w:bodyDiv w:val="1"/>
      <w:marLeft w:val="0"/>
      <w:marRight w:val="0"/>
      <w:marTop w:val="0"/>
      <w:marBottom w:val="0"/>
      <w:divBdr>
        <w:top w:val="none" w:sz="0" w:space="0" w:color="auto"/>
        <w:left w:val="none" w:sz="0" w:space="0" w:color="auto"/>
        <w:bottom w:val="none" w:sz="0" w:space="0" w:color="auto"/>
        <w:right w:val="none" w:sz="0" w:space="0" w:color="auto"/>
      </w:divBdr>
    </w:div>
    <w:div w:id="310713685">
      <w:bodyDiv w:val="1"/>
      <w:marLeft w:val="0"/>
      <w:marRight w:val="0"/>
      <w:marTop w:val="0"/>
      <w:marBottom w:val="0"/>
      <w:divBdr>
        <w:top w:val="none" w:sz="0" w:space="0" w:color="auto"/>
        <w:left w:val="none" w:sz="0" w:space="0" w:color="auto"/>
        <w:bottom w:val="none" w:sz="0" w:space="0" w:color="auto"/>
        <w:right w:val="none" w:sz="0" w:space="0" w:color="auto"/>
      </w:divBdr>
      <w:divsChild>
        <w:div w:id="1203400068">
          <w:marLeft w:val="0"/>
          <w:marRight w:val="0"/>
          <w:marTop w:val="0"/>
          <w:marBottom w:val="0"/>
          <w:divBdr>
            <w:top w:val="none" w:sz="0" w:space="0" w:color="auto"/>
            <w:left w:val="none" w:sz="0" w:space="0" w:color="auto"/>
            <w:bottom w:val="none" w:sz="0" w:space="0" w:color="auto"/>
            <w:right w:val="none" w:sz="0" w:space="0" w:color="auto"/>
          </w:divBdr>
        </w:div>
      </w:divsChild>
    </w:div>
    <w:div w:id="325133123">
      <w:bodyDiv w:val="1"/>
      <w:marLeft w:val="0"/>
      <w:marRight w:val="0"/>
      <w:marTop w:val="0"/>
      <w:marBottom w:val="0"/>
      <w:divBdr>
        <w:top w:val="none" w:sz="0" w:space="0" w:color="auto"/>
        <w:left w:val="none" w:sz="0" w:space="0" w:color="auto"/>
        <w:bottom w:val="none" w:sz="0" w:space="0" w:color="auto"/>
        <w:right w:val="none" w:sz="0" w:space="0" w:color="auto"/>
      </w:divBdr>
    </w:div>
    <w:div w:id="410663352">
      <w:bodyDiv w:val="1"/>
      <w:marLeft w:val="0"/>
      <w:marRight w:val="0"/>
      <w:marTop w:val="0"/>
      <w:marBottom w:val="0"/>
      <w:divBdr>
        <w:top w:val="none" w:sz="0" w:space="0" w:color="auto"/>
        <w:left w:val="none" w:sz="0" w:space="0" w:color="auto"/>
        <w:bottom w:val="none" w:sz="0" w:space="0" w:color="auto"/>
        <w:right w:val="none" w:sz="0" w:space="0" w:color="auto"/>
      </w:divBdr>
    </w:div>
    <w:div w:id="416682082">
      <w:bodyDiv w:val="1"/>
      <w:marLeft w:val="0"/>
      <w:marRight w:val="0"/>
      <w:marTop w:val="0"/>
      <w:marBottom w:val="0"/>
      <w:divBdr>
        <w:top w:val="none" w:sz="0" w:space="0" w:color="auto"/>
        <w:left w:val="none" w:sz="0" w:space="0" w:color="auto"/>
        <w:bottom w:val="none" w:sz="0" w:space="0" w:color="auto"/>
        <w:right w:val="none" w:sz="0" w:space="0" w:color="auto"/>
      </w:divBdr>
    </w:div>
    <w:div w:id="526214431">
      <w:bodyDiv w:val="1"/>
      <w:marLeft w:val="0"/>
      <w:marRight w:val="0"/>
      <w:marTop w:val="0"/>
      <w:marBottom w:val="0"/>
      <w:divBdr>
        <w:top w:val="none" w:sz="0" w:space="0" w:color="auto"/>
        <w:left w:val="none" w:sz="0" w:space="0" w:color="auto"/>
        <w:bottom w:val="none" w:sz="0" w:space="0" w:color="auto"/>
        <w:right w:val="none" w:sz="0" w:space="0" w:color="auto"/>
      </w:divBdr>
    </w:div>
    <w:div w:id="564266361">
      <w:bodyDiv w:val="1"/>
      <w:marLeft w:val="0"/>
      <w:marRight w:val="0"/>
      <w:marTop w:val="0"/>
      <w:marBottom w:val="0"/>
      <w:divBdr>
        <w:top w:val="none" w:sz="0" w:space="0" w:color="auto"/>
        <w:left w:val="none" w:sz="0" w:space="0" w:color="auto"/>
        <w:bottom w:val="none" w:sz="0" w:space="0" w:color="auto"/>
        <w:right w:val="none" w:sz="0" w:space="0" w:color="auto"/>
      </w:divBdr>
    </w:div>
    <w:div w:id="596182886">
      <w:bodyDiv w:val="1"/>
      <w:marLeft w:val="0"/>
      <w:marRight w:val="0"/>
      <w:marTop w:val="0"/>
      <w:marBottom w:val="0"/>
      <w:divBdr>
        <w:top w:val="none" w:sz="0" w:space="0" w:color="auto"/>
        <w:left w:val="none" w:sz="0" w:space="0" w:color="auto"/>
        <w:bottom w:val="none" w:sz="0" w:space="0" w:color="auto"/>
        <w:right w:val="none" w:sz="0" w:space="0" w:color="auto"/>
      </w:divBdr>
    </w:div>
    <w:div w:id="710230213">
      <w:bodyDiv w:val="1"/>
      <w:marLeft w:val="0"/>
      <w:marRight w:val="0"/>
      <w:marTop w:val="0"/>
      <w:marBottom w:val="0"/>
      <w:divBdr>
        <w:top w:val="none" w:sz="0" w:space="0" w:color="auto"/>
        <w:left w:val="none" w:sz="0" w:space="0" w:color="auto"/>
        <w:bottom w:val="none" w:sz="0" w:space="0" w:color="auto"/>
        <w:right w:val="none" w:sz="0" w:space="0" w:color="auto"/>
      </w:divBdr>
    </w:div>
    <w:div w:id="713231691">
      <w:bodyDiv w:val="1"/>
      <w:marLeft w:val="0"/>
      <w:marRight w:val="0"/>
      <w:marTop w:val="0"/>
      <w:marBottom w:val="0"/>
      <w:divBdr>
        <w:top w:val="none" w:sz="0" w:space="0" w:color="auto"/>
        <w:left w:val="none" w:sz="0" w:space="0" w:color="auto"/>
        <w:bottom w:val="none" w:sz="0" w:space="0" w:color="auto"/>
        <w:right w:val="none" w:sz="0" w:space="0" w:color="auto"/>
      </w:divBdr>
    </w:div>
    <w:div w:id="723452174">
      <w:bodyDiv w:val="1"/>
      <w:marLeft w:val="0"/>
      <w:marRight w:val="0"/>
      <w:marTop w:val="0"/>
      <w:marBottom w:val="0"/>
      <w:divBdr>
        <w:top w:val="none" w:sz="0" w:space="0" w:color="auto"/>
        <w:left w:val="none" w:sz="0" w:space="0" w:color="auto"/>
        <w:bottom w:val="none" w:sz="0" w:space="0" w:color="auto"/>
        <w:right w:val="none" w:sz="0" w:space="0" w:color="auto"/>
      </w:divBdr>
    </w:div>
    <w:div w:id="724521864">
      <w:bodyDiv w:val="1"/>
      <w:marLeft w:val="0"/>
      <w:marRight w:val="0"/>
      <w:marTop w:val="0"/>
      <w:marBottom w:val="0"/>
      <w:divBdr>
        <w:top w:val="none" w:sz="0" w:space="0" w:color="auto"/>
        <w:left w:val="none" w:sz="0" w:space="0" w:color="auto"/>
        <w:bottom w:val="none" w:sz="0" w:space="0" w:color="auto"/>
        <w:right w:val="none" w:sz="0" w:space="0" w:color="auto"/>
      </w:divBdr>
    </w:div>
    <w:div w:id="822544746">
      <w:bodyDiv w:val="1"/>
      <w:marLeft w:val="0"/>
      <w:marRight w:val="0"/>
      <w:marTop w:val="0"/>
      <w:marBottom w:val="0"/>
      <w:divBdr>
        <w:top w:val="none" w:sz="0" w:space="0" w:color="auto"/>
        <w:left w:val="none" w:sz="0" w:space="0" w:color="auto"/>
        <w:bottom w:val="none" w:sz="0" w:space="0" w:color="auto"/>
        <w:right w:val="none" w:sz="0" w:space="0" w:color="auto"/>
      </w:divBdr>
    </w:div>
    <w:div w:id="828595283">
      <w:bodyDiv w:val="1"/>
      <w:marLeft w:val="0"/>
      <w:marRight w:val="0"/>
      <w:marTop w:val="0"/>
      <w:marBottom w:val="0"/>
      <w:divBdr>
        <w:top w:val="none" w:sz="0" w:space="0" w:color="auto"/>
        <w:left w:val="none" w:sz="0" w:space="0" w:color="auto"/>
        <w:bottom w:val="none" w:sz="0" w:space="0" w:color="auto"/>
        <w:right w:val="none" w:sz="0" w:space="0" w:color="auto"/>
      </w:divBdr>
    </w:div>
    <w:div w:id="831063167">
      <w:bodyDiv w:val="1"/>
      <w:marLeft w:val="0"/>
      <w:marRight w:val="0"/>
      <w:marTop w:val="0"/>
      <w:marBottom w:val="0"/>
      <w:divBdr>
        <w:top w:val="none" w:sz="0" w:space="0" w:color="auto"/>
        <w:left w:val="none" w:sz="0" w:space="0" w:color="auto"/>
        <w:bottom w:val="none" w:sz="0" w:space="0" w:color="auto"/>
        <w:right w:val="none" w:sz="0" w:space="0" w:color="auto"/>
      </w:divBdr>
    </w:div>
    <w:div w:id="861161992">
      <w:bodyDiv w:val="1"/>
      <w:marLeft w:val="0"/>
      <w:marRight w:val="0"/>
      <w:marTop w:val="0"/>
      <w:marBottom w:val="0"/>
      <w:divBdr>
        <w:top w:val="none" w:sz="0" w:space="0" w:color="auto"/>
        <w:left w:val="none" w:sz="0" w:space="0" w:color="auto"/>
        <w:bottom w:val="none" w:sz="0" w:space="0" w:color="auto"/>
        <w:right w:val="none" w:sz="0" w:space="0" w:color="auto"/>
      </w:divBdr>
    </w:div>
    <w:div w:id="889148048">
      <w:bodyDiv w:val="1"/>
      <w:marLeft w:val="0"/>
      <w:marRight w:val="0"/>
      <w:marTop w:val="0"/>
      <w:marBottom w:val="0"/>
      <w:divBdr>
        <w:top w:val="none" w:sz="0" w:space="0" w:color="auto"/>
        <w:left w:val="none" w:sz="0" w:space="0" w:color="auto"/>
        <w:bottom w:val="none" w:sz="0" w:space="0" w:color="auto"/>
        <w:right w:val="none" w:sz="0" w:space="0" w:color="auto"/>
      </w:divBdr>
    </w:div>
    <w:div w:id="889652322">
      <w:bodyDiv w:val="1"/>
      <w:marLeft w:val="0"/>
      <w:marRight w:val="0"/>
      <w:marTop w:val="0"/>
      <w:marBottom w:val="0"/>
      <w:divBdr>
        <w:top w:val="none" w:sz="0" w:space="0" w:color="auto"/>
        <w:left w:val="none" w:sz="0" w:space="0" w:color="auto"/>
        <w:bottom w:val="none" w:sz="0" w:space="0" w:color="auto"/>
        <w:right w:val="none" w:sz="0" w:space="0" w:color="auto"/>
      </w:divBdr>
    </w:div>
    <w:div w:id="911814120">
      <w:bodyDiv w:val="1"/>
      <w:marLeft w:val="0"/>
      <w:marRight w:val="0"/>
      <w:marTop w:val="0"/>
      <w:marBottom w:val="0"/>
      <w:divBdr>
        <w:top w:val="none" w:sz="0" w:space="0" w:color="auto"/>
        <w:left w:val="none" w:sz="0" w:space="0" w:color="auto"/>
        <w:bottom w:val="none" w:sz="0" w:space="0" w:color="auto"/>
        <w:right w:val="none" w:sz="0" w:space="0" w:color="auto"/>
      </w:divBdr>
    </w:div>
    <w:div w:id="923804247">
      <w:bodyDiv w:val="1"/>
      <w:marLeft w:val="0"/>
      <w:marRight w:val="0"/>
      <w:marTop w:val="0"/>
      <w:marBottom w:val="0"/>
      <w:divBdr>
        <w:top w:val="none" w:sz="0" w:space="0" w:color="auto"/>
        <w:left w:val="none" w:sz="0" w:space="0" w:color="auto"/>
        <w:bottom w:val="none" w:sz="0" w:space="0" w:color="auto"/>
        <w:right w:val="none" w:sz="0" w:space="0" w:color="auto"/>
      </w:divBdr>
    </w:div>
    <w:div w:id="943154620">
      <w:bodyDiv w:val="1"/>
      <w:marLeft w:val="0"/>
      <w:marRight w:val="0"/>
      <w:marTop w:val="0"/>
      <w:marBottom w:val="0"/>
      <w:divBdr>
        <w:top w:val="none" w:sz="0" w:space="0" w:color="auto"/>
        <w:left w:val="none" w:sz="0" w:space="0" w:color="auto"/>
        <w:bottom w:val="none" w:sz="0" w:space="0" w:color="auto"/>
        <w:right w:val="none" w:sz="0" w:space="0" w:color="auto"/>
      </w:divBdr>
    </w:div>
    <w:div w:id="946084459">
      <w:bodyDiv w:val="1"/>
      <w:marLeft w:val="0"/>
      <w:marRight w:val="0"/>
      <w:marTop w:val="0"/>
      <w:marBottom w:val="0"/>
      <w:divBdr>
        <w:top w:val="none" w:sz="0" w:space="0" w:color="auto"/>
        <w:left w:val="none" w:sz="0" w:space="0" w:color="auto"/>
        <w:bottom w:val="none" w:sz="0" w:space="0" w:color="auto"/>
        <w:right w:val="none" w:sz="0" w:space="0" w:color="auto"/>
      </w:divBdr>
    </w:div>
    <w:div w:id="946160641">
      <w:bodyDiv w:val="1"/>
      <w:marLeft w:val="0"/>
      <w:marRight w:val="0"/>
      <w:marTop w:val="0"/>
      <w:marBottom w:val="0"/>
      <w:divBdr>
        <w:top w:val="none" w:sz="0" w:space="0" w:color="auto"/>
        <w:left w:val="none" w:sz="0" w:space="0" w:color="auto"/>
        <w:bottom w:val="none" w:sz="0" w:space="0" w:color="auto"/>
        <w:right w:val="none" w:sz="0" w:space="0" w:color="auto"/>
      </w:divBdr>
    </w:div>
    <w:div w:id="1008826372">
      <w:bodyDiv w:val="1"/>
      <w:marLeft w:val="0"/>
      <w:marRight w:val="0"/>
      <w:marTop w:val="0"/>
      <w:marBottom w:val="0"/>
      <w:divBdr>
        <w:top w:val="none" w:sz="0" w:space="0" w:color="auto"/>
        <w:left w:val="none" w:sz="0" w:space="0" w:color="auto"/>
        <w:bottom w:val="none" w:sz="0" w:space="0" w:color="auto"/>
        <w:right w:val="none" w:sz="0" w:space="0" w:color="auto"/>
      </w:divBdr>
    </w:div>
    <w:div w:id="1042747332">
      <w:bodyDiv w:val="1"/>
      <w:marLeft w:val="0"/>
      <w:marRight w:val="0"/>
      <w:marTop w:val="0"/>
      <w:marBottom w:val="0"/>
      <w:divBdr>
        <w:top w:val="none" w:sz="0" w:space="0" w:color="auto"/>
        <w:left w:val="none" w:sz="0" w:space="0" w:color="auto"/>
        <w:bottom w:val="none" w:sz="0" w:space="0" w:color="auto"/>
        <w:right w:val="none" w:sz="0" w:space="0" w:color="auto"/>
      </w:divBdr>
    </w:div>
    <w:div w:id="1062874638">
      <w:bodyDiv w:val="1"/>
      <w:marLeft w:val="0"/>
      <w:marRight w:val="0"/>
      <w:marTop w:val="0"/>
      <w:marBottom w:val="0"/>
      <w:divBdr>
        <w:top w:val="none" w:sz="0" w:space="0" w:color="auto"/>
        <w:left w:val="none" w:sz="0" w:space="0" w:color="auto"/>
        <w:bottom w:val="none" w:sz="0" w:space="0" w:color="auto"/>
        <w:right w:val="none" w:sz="0" w:space="0" w:color="auto"/>
      </w:divBdr>
    </w:div>
    <w:div w:id="1084453651">
      <w:bodyDiv w:val="1"/>
      <w:marLeft w:val="0"/>
      <w:marRight w:val="0"/>
      <w:marTop w:val="0"/>
      <w:marBottom w:val="0"/>
      <w:divBdr>
        <w:top w:val="none" w:sz="0" w:space="0" w:color="auto"/>
        <w:left w:val="none" w:sz="0" w:space="0" w:color="auto"/>
        <w:bottom w:val="none" w:sz="0" w:space="0" w:color="auto"/>
        <w:right w:val="none" w:sz="0" w:space="0" w:color="auto"/>
      </w:divBdr>
    </w:div>
    <w:div w:id="1131167858">
      <w:bodyDiv w:val="1"/>
      <w:marLeft w:val="0"/>
      <w:marRight w:val="0"/>
      <w:marTop w:val="0"/>
      <w:marBottom w:val="0"/>
      <w:divBdr>
        <w:top w:val="none" w:sz="0" w:space="0" w:color="auto"/>
        <w:left w:val="none" w:sz="0" w:space="0" w:color="auto"/>
        <w:bottom w:val="none" w:sz="0" w:space="0" w:color="auto"/>
        <w:right w:val="none" w:sz="0" w:space="0" w:color="auto"/>
      </w:divBdr>
    </w:div>
    <w:div w:id="1131171515">
      <w:bodyDiv w:val="1"/>
      <w:marLeft w:val="0"/>
      <w:marRight w:val="0"/>
      <w:marTop w:val="0"/>
      <w:marBottom w:val="0"/>
      <w:divBdr>
        <w:top w:val="none" w:sz="0" w:space="0" w:color="auto"/>
        <w:left w:val="none" w:sz="0" w:space="0" w:color="auto"/>
        <w:bottom w:val="none" w:sz="0" w:space="0" w:color="auto"/>
        <w:right w:val="none" w:sz="0" w:space="0" w:color="auto"/>
      </w:divBdr>
    </w:div>
    <w:div w:id="1168907293">
      <w:bodyDiv w:val="1"/>
      <w:marLeft w:val="0"/>
      <w:marRight w:val="0"/>
      <w:marTop w:val="0"/>
      <w:marBottom w:val="0"/>
      <w:divBdr>
        <w:top w:val="none" w:sz="0" w:space="0" w:color="auto"/>
        <w:left w:val="none" w:sz="0" w:space="0" w:color="auto"/>
        <w:bottom w:val="none" w:sz="0" w:space="0" w:color="auto"/>
        <w:right w:val="none" w:sz="0" w:space="0" w:color="auto"/>
      </w:divBdr>
    </w:div>
    <w:div w:id="1171943765">
      <w:bodyDiv w:val="1"/>
      <w:marLeft w:val="0"/>
      <w:marRight w:val="0"/>
      <w:marTop w:val="0"/>
      <w:marBottom w:val="0"/>
      <w:divBdr>
        <w:top w:val="none" w:sz="0" w:space="0" w:color="auto"/>
        <w:left w:val="none" w:sz="0" w:space="0" w:color="auto"/>
        <w:bottom w:val="none" w:sz="0" w:space="0" w:color="auto"/>
        <w:right w:val="none" w:sz="0" w:space="0" w:color="auto"/>
      </w:divBdr>
    </w:div>
    <w:div w:id="1187208035">
      <w:bodyDiv w:val="1"/>
      <w:marLeft w:val="0"/>
      <w:marRight w:val="0"/>
      <w:marTop w:val="0"/>
      <w:marBottom w:val="0"/>
      <w:divBdr>
        <w:top w:val="none" w:sz="0" w:space="0" w:color="auto"/>
        <w:left w:val="none" w:sz="0" w:space="0" w:color="auto"/>
        <w:bottom w:val="none" w:sz="0" w:space="0" w:color="auto"/>
        <w:right w:val="none" w:sz="0" w:space="0" w:color="auto"/>
      </w:divBdr>
    </w:div>
    <w:div w:id="1283995962">
      <w:bodyDiv w:val="1"/>
      <w:marLeft w:val="0"/>
      <w:marRight w:val="0"/>
      <w:marTop w:val="0"/>
      <w:marBottom w:val="0"/>
      <w:divBdr>
        <w:top w:val="none" w:sz="0" w:space="0" w:color="auto"/>
        <w:left w:val="none" w:sz="0" w:space="0" w:color="auto"/>
        <w:bottom w:val="none" w:sz="0" w:space="0" w:color="auto"/>
        <w:right w:val="none" w:sz="0" w:space="0" w:color="auto"/>
      </w:divBdr>
    </w:div>
    <w:div w:id="1309358487">
      <w:bodyDiv w:val="1"/>
      <w:marLeft w:val="0"/>
      <w:marRight w:val="0"/>
      <w:marTop w:val="0"/>
      <w:marBottom w:val="0"/>
      <w:divBdr>
        <w:top w:val="none" w:sz="0" w:space="0" w:color="auto"/>
        <w:left w:val="none" w:sz="0" w:space="0" w:color="auto"/>
        <w:bottom w:val="none" w:sz="0" w:space="0" w:color="auto"/>
        <w:right w:val="none" w:sz="0" w:space="0" w:color="auto"/>
      </w:divBdr>
    </w:div>
    <w:div w:id="1364163206">
      <w:bodyDiv w:val="1"/>
      <w:marLeft w:val="0"/>
      <w:marRight w:val="0"/>
      <w:marTop w:val="0"/>
      <w:marBottom w:val="0"/>
      <w:divBdr>
        <w:top w:val="none" w:sz="0" w:space="0" w:color="auto"/>
        <w:left w:val="none" w:sz="0" w:space="0" w:color="auto"/>
        <w:bottom w:val="none" w:sz="0" w:space="0" w:color="auto"/>
        <w:right w:val="none" w:sz="0" w:space="0" w:color="auto"/>
      </w:divBdr>
    </w:div>
    <w:div w:id="1372144536">
      <w:bodyDiv w:val="1"/>
      <w:marLeft w:val="0"/>
      <w:marRight w:val="0"/>
      <w:marTop w:val="0"/>
      <w:marBottom w:val="0"/>
      <w:divBdr>
        <w:top w:val="none" w:sz="0" w:space="0" w:color="auto"/>
        <w:left w:val="none" w:sz="0" w:space="0" w:color="auto"/>
        <w:bottom w:val="none" w:sz="0" w:space="0" w:color="auto"/>
        <w:right w:val="none" w:sz="0" w:space="0" w:color="auto"/>
      </w:divBdr>
    </w:div>
    <w:div w:id="1388844815">
      <w:bodyDiv w:val="1"/>
      <w:marLeft w:val="0"/>
      <w:marRight w:val="0"/>
      <w:marTop w:val="0"/>
      <w:marBottom w:val="0"/>
      <w:divBdr>
        <w:top w:val="none" w:sz="0" w:space="0" w:color="auto"/>
        <w:left w:val="none" w:sz="0" w:space="0" w:color="auto"/>
        <w:bottom w:val="none" w:sz="0" w:space="0" w:color="auto"/>
        <w:right w:val="none" w:sz="0" w:space="0" w:color="auto"/>
      </w:divBdr>
    </w:div>
    <w:div w:id="1399940266">
      <w:bodyDiv w:val="1"/>
      <w:marLeft w:val="0"/>
      <w:marRight w:val="0"/>
      <w:marTop w:val="0"/>
      <w:marBottom w:val="0"/>
      <w:divBdr>
        <w:top w:val="none" w:sz="0" w:space="0" w:color="auto"/>
        <w:left w:val="none" w:sz="0" w:space="0" w:color="auto"/>
        <w:bottom w:val="none" w:sz="0" w:space="0" w:color="auto"/>
        <w:right w:val="none" w:sz="0" w:space="0" w:color="auto"/>
      </w:divBdr>
    </w:div>
    <w:div w:id="1488008194">
      <w:bodyDiv w:val="1"/>
      <w:marLeft w:val="0"/>
      <w:marRight w:val="0"/>
      <w:marTop w:val="0"/>
      <w:marBottom w:val="0"/>
      <w:divBdr>
        <w:top w:val="none" w:sz="0" w:space="0" w:color="auto"/>
        <w:left w:val="none" w:sz="0" w:space="0" w:color="auto"/>
        <w:bottom w:val="none" w:sz="0" w:space="0" w:color="auto"/>
        <w:right w:val="none" w:sz="0" w:space="0" w:color="auto"/>
      </w:divBdr>
    </w:div>
    <w:div w:id="1573465809">
      <w:bodyDiv w:val="1"/>
      <w:marLeft w:val="0"/>
      <w:marRight w:val="0"/>
      <w:marTop w:val="0"/>
      <w:marBottom w:val="0"/>
      <w:divBdr>
        <w:top w:val="none" w:sz="0" w:space="0" w:color="auto"/>
        <w:left w:val="none" w:sz="0" w:space="0" w:color="auto"/>
        <w:bottom w:val="none" w:sz="0" w:space="0" w:color="auto"/>
        <w:right w:val="none" w:sz="0" w:space="0" w:color="auto"/>
      </w:divBdr>
    </w:div>
    <w:div w:id="1577744922">
      <w:bodyDiv w:val="1"/>
      <w:marLeft w:val="0"/>
      <w:marRight w:val="0"/>
      <w:marTop w:val="0"/>
      <w:marBottom w:val="0"/>
      <w:divBdr>
        <w:top w:val="none" w:sz="0" w:space="0" w:color="auto"/>
        <w:left w:val="none" w:sz="0" w:space="0" w:color="auto"/>
        <w:bottom w:val="none" w:sz="0" w:space="0" w:color="auto"/>
        <w:right w:val="none" w:sz="0" w:space="0" w:color="auto"/>
      </w:divBdr>
    </w:div>
    <w:div w:id="1601065308">
      <w:bodyDiv w:val="1"/>
      <w:marLeft w:val="0"/>
      <w:marRight w:val="0"/>
      <w:marTop w:val="0"/>
      <w:marBottom w:val="0"/>
      <w:divBdr>
        <w:top w:val="none" w:sz="0" w:space="0" w:color="auto"/>
        <w:left w:val="none" w:sz="0" w:space="0" w:color="auto"/>
        <w:bottom w:val="none" w:sz="0" w:space="0" w:color="auto"/>
        <w:right w:val="none" w:sz="0" w:space="0" w:color="auto"/>
      </w:divBdr>
    </w:div>
    <w:div w:id="1623919083">
      <w:bodyDiv w:val="1"/>
      <w:marLeft w:val="0"/>
      <w:marRight w:val="0"/>
      <w:marTop w:val="0"/>
      <w:marBottom w:val="0"/>
      <w:divBdr>
        <w:top w:val="none" w:sz="0" w:space="0" w:color="auto"/>
        <w:left w:val="none" w:sz="0" w:space="0" w:color="auto"/>
        <w:bottom w:val="none" w:sz="0" w:space="0" w:color="auto"/>
        <w:right w:val="none" w:sz="0" w:space="0" w:color="auto"/>
      </w:divBdr>
    </w:div>
    <w:div w:id="1646155805">
      <w:bodyDiv w:val="1"/>
      <w:marLeft w:val="0"/>
      <w:marRight w:val="0"/>
      <w:marTop w:val="0"/>
      <w:marBottom w:val="0"/>
      <w:divBdr>
        <w:top w:val="none" w:sz="0" w:space="0" w:color="auto"/>
        <w:left w:val="none" w:sz="0" w:space="0" w:color="auto"/>
        <w:bottom w:val="none" w:sz="0" w:space="0" w:color="auto"/>
        <w:right w:val="none" w:sz="0" w:space="0" w:color="auto"/>
      </w:divBdr>
    </w:div>
    <w:div w:id="1665283608">
      <w:bodyDiv w:val="1"/>
      <w:marLeft w:val="0"/>
      <w:marRight w:val="0"/>
      <w:marTop w:val="0"/>
      <w:marBottom w:val="0"/>
      <w:divBdr>
        <w:top w:val="none" w:sz="0" w:space="0" w:color="auto"/>
        <w:left w:val="none" w:sz="0" w:space="0" w:color="auto"/>
        <w:bottom w:val="none" w:sz="0" w:space="0" w:color="auto"/>
        <w:right w:val="none" w:sz="0" w:space="0" w:color="auto"/>
      </w:divBdr>
    </w:div>
    <w:div w:id="1702777963">
      <w:bodyDiv w:val="1"/>
      <w:marLeft w:val="0"/>
      <w:marRight w:val="0"/>
      <w:marTop w:val="0"/>
      <w:marBottom w:val="0"/>
      <w:divBdr>
        <w:top w:val="none" w:sz="0" w:space="0" w:color="auto"/>
        <w:left w:val="none" w:sz="0" w:space="0" w:color="auto"/>
        <w:bottom w:val="none" w:sz="0" w:space="0" w:color="auto"/>
        <w:right w:val="none" w:sz="0" w:space="0" w:color="auto"/>
      </w:divBdr>
      <w:divsChild>
        <w:div w:id="877552396">
          <w:marLeft w:val="0"/>
          <w:marRight w:val="0"/>
          <w:marTop w:val="0"/>
          <w:marBottom w:val="0"/>
          <w:divBdr>
            <w:top w:val="none" w:sz="0" w:space="0" w:color="auto"/>
            <w:left w:val="none" w:sz="0" w:space="0" w:color="auto"/>
            <w:bottom w:val="none" w:sz="0" w:space="0" w:color="auto"/>
            <w:right w:val="none" w:sz="0" w:space="0" w:color="auto"/>
          </w:divBdr>
          <w:divsChild>
            <w:div w:id="1471246025">
              <w:marLeft w:val="0"/>
              <w:marRight w:val="0"/>
              <w:marTop w:val="100"/>
              <w:marBottom w:val="100"/>
              <w:divBdr>
                <w:top w:val="none" w:sz="0" w:space="0" w:color="auto"/>
                <w:left w:val="none" w:sz="0" w:space="0" w:color="auto"/>
                <w:bottom w:val="none" w:sz="0" w:space="0" w:color="auto"/>
                <w:right w:val="none" w:sz="0" w:space="0" w:color="auto"/>
              </w:divBdr>
              <w:divsChild>
                <w:div w:id="45644767">
                  <w:marLeft w:val="0"/>
                  <w:marRight w:val="0"/>
                  <w:marTop w:val="0"/>
                  <w:marBottom w:val="0"/>
                  <w:divBdr>
                    <w:top w:val="none" w:sz="0" w:space="0" w:color="auto"/>
                    <w:left w:val="none" w:sz="0" w:space="0" w:color="auto"/>
                    <w:bottom w:val="none" w:sz="0" w:space="0" w:color="auto"/>
                    <w:right w:val="none" w:sz="0" w:space="0" w:color="auto"/>
                  </w:divBdr>
                  <w:divsChild>
                    <w:div w:id="282615201">
                      <w:marLeft w:val="0"/>
                      <w:marRight w:val="0"/>
                      <w:marTop w:val="0"/>
                      <w:marBottom w:val="0"/>
                      <w:divBdr>
                        <w:top w:val="none" w:sz="0" w:space="0" w:color="auto"/>
                        <w:left w:val="none" w:sz="0" w:space="0" w:color="auto"/>
                        <w:bottom w:val="none" w:sz="0" w:space="0" w:color="auto"/>
                        <w:right w:val="none" w:sz="0" w:space="0" w:color="auto"/>
                      </w:divBdr>
                      <w:divsChild>
                        <w:div w:id="1429620711">
                          <w:marLeft w:val="0"/>
                          <w:marRight w:val="0"/>
                          <w:marTop w:val="0"/>
                          <w:marBottom w:val="0"/>
                          <w:divBdr>
                            <w:top w:val="none" w:sz="0" w:space="0" w:color="auto"/>
                            <w:left w:val="none" w:sz="0" w:space="0" w:color="auto"/>
                            <w:bottom w:val="none" w:sz="0" w:space="0" w:color="auto"/>
                            <w:right w:val="none" w:sz="0" w:space="0" w:color="auto"/>
                          </w:divBdr>
                          <w:divsChild>
                            <w:div w:id="1539121316">
                              <w:marLeft w:val="0"/>
                              <w:marRight w:val="0"/>
                              <w:marTop w:val="0"/>
                              <w:marBottom w:val="0"/>
                              <w:divBdr>
                                <w:top w:val="none" w:sz="0" w:space="0" w:color="auto"/>
                                <w:left w:val="none" w:sz="0" w:space="0" w:color="auto"/>
                                <w:bottom w:val="none" w:sz="0" w:space="0" w:color="auto"/>
                                <w:right w:val="none" w:sz="0" w:space="0" w:color="auto"/>
                              </w:divBdr>
                              <w:divsChild>
                                <w:div w:id="328295003">
                                  <w:marLeft w:val="0"/>
                                  <w:marRight w:val="0"/>
                                  <w:marTop w:val="0"/>
                                  <w:marBottom w:val="0"/>
                                  <w:divBdr>
                                    <w:top w:val="none" w:sz="0" w:space="0" w:color="auto"/>
                                    <w:left w:val="none" w:sz="0" w:space="0" w:color="auto"/>
                                    <w:bottom w:val="none" w:sz="0" w:space="0" w:color="auto"/>
                                    <w:right w:val="none" w:sz="0" w:space="0" w:color="auto"/>
                                  </w:divBdr>
                                  <w:divsChild>
                                    <w:div w:id="2055764851">
                                      <w:marLeft w:val="0"/>
                                      <w:marRight w:val="0"/>
                                      <w:marTop w:val="0"/>
                                      <w:marBottom w:val="0"/>
                                      <w:divBdr>
                                        <w:top w:val="none" w:sz="0" w:space="0" w:color="auto"/>
                                        <w:left w:val="none" w:sz="0" w:space="0" w:color="auto"/>
                                        <w:bottom w:val="none" w:sz="0" w:space="0" w:color="auto"/>
                                        <w:right w:val="none" w:sz="0" w:space="0" w:color="auto"/>
                                      </w:divBdr>
                                      <w:divsChild>
                                        <w:div w:id="144449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9284536">
      <w:bodyDiv w:val="1"/>
      <w:marLeft w:val="0"/>
      <w:marRight w:val="0"/>
      <w:marTop w:val="0"/>
      <w:marBottom w:val="0"/>
      <w:divBdr>
        <w:top w:val="none" w:sz="0" w:space="0" w:color="auto"/>
        <w:left w:val="none" w:sz="0" w:space="0" w:color="auto"/>
        <w:bottom w:val="none" w:sz="0" w:space="0" w:color="auto"/>
        <w:right w:val="none" w:sz="0" w:space="0" w:color="auto"/>
      </w:divBdr>
    </w:div>
    <w:div w:id="1750228079">
      <w:bodyDiv w:val="1"/>
      <w:marLeft w:val="0"/>
      <w:marRight w:val="0"/>
      <w:marTop w:val="0"/>
      <w:marBottom w:val="0"/>
      <w:divBdr>
        <w:top w:val="none" w:sz="0" w:space="0" w:color="auto"/>
        <w:left w:val="none" w:sz="0" w:space="0" w:color="auto"/>
        <w:bottom w:val="none" w:sz="0" w:space="0" w:color="auto"/>
        <w:right w:val="none" w:sz="0" w:space="0" w:color="auto"/>
      </w:divBdr>
    </w:div>
    <w:div w:id="1762676004">
      <w:bodyDiv w:val="1"/>
      <w:marLeft w:val="0"/>
      <w:marRight w:val="0"/>
      <w:marTop w:val="0"/>
      <w:marBottom w:val="0"/>
      <w:divBdr>
        <w:top w:val="none" w:sz="0" w:space="0" w:color="auto"/>
        <w:left w:val="none" w:sz="0" w:space="0" w:color="auto"/>
        <w:bottom w:val="none" w:sz="0" w:space="0" w:color="auto"/>
        <w:right w:val="none" w:sz="0" w:space="0" w:color="auto"/>
      </w:divBdr>
    </w:div>
    <w:div w:id="1802073791">
      <w:bodyDiv w:val="1"/>
      <w:marLeft w:val="0"/>
      <w:marRight w:val="0"/>
      <w:marTop w:val="0"/>
      <w:marBottom w:val="0"/>
      <w:divBdr>
        <w:top w:val="none" w:sz="0" w:space="0" w:color="auto"/>
        <w:left w:val="none" w:sz="0" w:space="0" w:color="auto"/>
        <w:bottom w:val="none" w:sz="0" w:space="0" w:color="auto"/>
        <w:right w:val="none" w:sz="0" w:space="0" w:color="auto"/>
      </w:divBdr>
    </w:div>
    <w:div w:id="1868374337">
      <w:bodyDiv w:val="1"/>
      <w:marLeft w:val="0"/>
      <w:marRight w:val="0"/>
      <w:marTop w:val="0"/>
      <w:marBottom w:val="0"/>
      <w:divBdr>
        <w:top w:val="none" w:sz="0" w:space="0" w:color="auto"/>
        <w:left w:val="none" w:sz="0" w:space="0" w:color="auto"/>
        <w:bottom w:val="none" w:sz="0" w:space="0" w:color="auto"/>
        <w:right w:val="none" w:sz="0" w:space="0" w:color="auto"/>
      </w:divBdr>
      <w:divsChild>
        <w:div w:id="1818453883">
          <w:marLeft w:val="0"/>
          <w:marRight w:val="0"/>
          <w:marTop w:val="0"/>
          <w:marBottom w:val="0"/>
          <w:divBdr>
            <w:top w:val="none" w:sz="0" w:space="0" w:color="auto"/>
            <w:left w:val="none" w:sz="0" w:space="0" w:color="auto"/>
            <w:bottom w:val="none" w:sz="0" w:space="0" w:color="auto"/>
            <w:right w:val="none" w:sz="0" w:space="0" w:color="auto"/>
          </w:divBdr>
          <w:divsChild>
            <w:div w:id="1931691686">
              <w:marLeft w:val="0"/>
              <w:marRight w:val="0"/>
              <w:marTop w:val="100"/>
              <w:marBottom w:val="100"/>
              <w:divBdr>
                <w:top w:val="none" w:sz="0" w:space="0" w:color="auto"/>
                <w:left w:val="none" w:sz="0" w:space="0" w:color="auto"/>
                <w:bottom w:val="none" w:sz="0" w:space="0" w:color="auto"/>
                <w:right w:val="none" w:sz="0" w:space="0" w:color="auto"/>
              </w:divBdr>
              <w:divsChild>
                <w:div w:id="787895408">
                  <w:marLeft w:val="0"/>
                  <w:marRight w:val="0"/>
                  <w:marTop w:val="0"/>
                  <w:marBottom w:val="0"/>
                  <w:divBdr>
                    <w:top w:val="none" w:sz="0" w:space="0" w:color="auto"/>
                    <w:left w:val="none" w:sz="0" w:space="0" w:color="auto"/>
                    <w:bottom w:val="none" w:sz="0" w:space="0" w:color="auto"/>
                    <w:right w:val="none" w:sz="0" w:space="0" w:color="auto"/>
                  </w:divBdr>
                  <w:divsChild>
                    <w:div w:id="962227335">
                      <w:marLeft w:val="0"/>
                      <w:marRight w:val="0"/>
                      <w:marTop w:val="0"/>
                      <w:marBottom w:val="0"/>
                      <w:divBdr>
                        <w:top w:val="none" w:sz="0" w:space="0" w:color="auto"/>
                        <w:left w:val="none" w:sz="0" w:space="0" w:color="auto"/>
                        <w:bottom w:val="none" w:sz="0" w:space="0" w:color="auto"/>
                        <w:right w:val="none" w:sz="0" w:space="0" w:color="auto"/>
                      </w:divBdr>
                      <w:divsChild>
                        <w:div w:id="1904486831">
                          <w:marLeft w:val="0"/>
                          <w:marRight w:val="0"/>
                          <w:marTop w:val="0"/>
                          <w:marBottom w:val="0"/>
                          <w:divBdr>
                            <w:top w:val="none" w:sz="0" w:space="0" w:color="auto"/>
                            <w:left w:val="none" w:sz="0" w:space="0" w:color="auto"/>
                            <w:bottom w:val="none" w:sz="0" w:space="0" w:color="auto"/>
                            <w:right w:val="none" w:sz="0" w:space="0" w:color="auto"/>
                          </w:divBdr>
                          <w:divsChild>
                            <w:div w:id="1728526259">
                              <w:marLeft w:val="0"/>
                              <w:marRight w:val="0"/>
                              <w:marTop w:val="0"/>
                              <w:marBottom w:val="0"/>
                              <w:divBdr>
                                <w:top w:val="none" w:sz="0" w:space="0" w:color="auto"/>
                                <w:left w:val="none" w:sz="0" w:space="0" w:color="auto"/>
                                <w:bottom w:val="none" w:sz="0" w:space="0" w:color="auto"/>
                                <w:right w:val="none" w:sz="0" w:space="0" w:color="auto"/>
                              </w:divBdr>
                              <w:divsChild>
                                <w:div w:id="42949854">
                                  <w:marLeft w:val="0"/>
                                  <w:marRight w:val="0"/>
                                  <w:marTop w:val="0"/>
                                  <w:marBottom w:val="0"/>
                                  <w:divBdr>
                                    <w:top w:val="none" w:sz="0" w:space="0" w:color="auto"/>
                                    <w:left w:val="none" w:sz="0" w:space="0" w:color="auto"/>
                                    <w:bottom w:val="none" w:sz="0" w:space="0" w:color="auto"/>
                                    <w:right w:val="none" w:sz="0" w:space="0" w:color="auto"/>
                                  </w:divBdr>
                                  <w:divsChild>
                                    <w:div w:id="521481126">
                                      <w:marLeft w:val="0"/>
                                      <w:marRight w:val="0"/>
                                      <w:marTop w:val="0"/>
                                      <w:marBottom w:val="0"/>
                                      <w:divBdr>
                                        <w:top w:val="none" w:sz="0" w:space="0" w:color="auto"/>
                                        <w:left w:val="none" w:sz="0" w:space="0" w:color="auto"/>
                                        <w:bottom w:val="none" w:sz="0" w:space="0" w:color="auto"/>
                                        <w:right w:val="none" w:sz="0" w:space="0" w:color="auto"/>
                                      </w:divBdr>
                                      <w:divsChild>
                                        <w:div w:id="174359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6529442">
      <w:bodyDiv w:val="1"/>
      <w:marLeft w:val="0"/>
      <w:marRight w:val="0"/>
      <w:marTop w:val="0"/>
      <w:marBottom w:val="0"/>
      <w:divBdr>
        <w:top w:val="none" w:sz="0" w:space="0" w:color="auto"/>
        <w:left w:val="none" w:sz="0" w:space="0" w:color="auto"/>
        <w:bottom w:val="none" w:sz="0" w:space="0" w:color="auto"/>
        <w:right w:val="none" w:sz="0" w:space="0" w:color="auto"/>
      </w:divBdr>
    </w:div>
    <w:div w:id="1922904097">
      <w:bodyDiv w:val="1"/>
      <w:marLeft w:val="0"/>
      <w:marRight w:val="0"/>
      <w:marTop w:val="0"/>
      <w:marBottom w:val="0"/>
      <w:divBdr>
        <w:top w:val="none" w:sz="0" w:space="0" w:color="auto"/>
        <w:left w:val="none" w:sz="0" w:space="0" w:color="auto"/>
        <w:bottom w:val="none" w:sz="0" w:space="0" w:color="auto"/>
        <w:right w:val="none" w:sz="0" w:space="0" w:color="auto"/>
      </w:divBdr>
      <w:divsChild>
        <w:div w:id="1468663718">
          <w:marLeft w:val="0"/>
          <w:marRight w:val="0"/>
          <w:marTop w:val="0"/>
          <w:marBottom w:val="0"/>
          <w:divBdr>
            <w:top w:val="none" w:sz="0" w:space="0" w:color="auto"/>
            <w:left w:val="none" w:sz="0" w:space="0" w:color="auto"/>
            <w:bottom w:val="none" w:sz="0" w:space="0" w:color="auto"/>
            <w:right w:val="none" w:sz="0" w:space="0" w:color="auto"/>
          </w:divBdr>
          <w:divsChild>
            <w:div w:id="1815443700">
              <w:marLeft w:val="0"/>
              <w:marRight w:val="0"/>
              <w:marTop w:val="100"/>
              <w:marBottom w:val="100"/>
              <w:divBdr>
                <w:top w:val="none" w:sz="0" w:space="0" w:color="auto"/>
                <w:left w:val="none" w:sz="0" w:space="0" w:color="auto"/>
                <w:bottom w:val="none" w:sz="0" w:space="0" w:color="auto"/>
                <w:right w:val="none" w:sz="0" w:space="0" w:color="auto"/>
              </w:divBdr>
              <w:divsChild>
                <w:div w:id="1709068917">
                  <w:marLeft w:val="0"/>
                  <w:marRight w:val="0"/>
                  <w:marTop w:val="0"/>
                  <w:marBottom w:val="0"/>
                  <w:divBdr>
                    <w:top w:val="none" w:sz="0" w:space="0" w:color="auto"/>
                    <w:left w:val="none" w:sz="0" w:space="0" w:color="auto"/>
                    <w:bottom w:val="none" w:sz="0" w:space="0" w:color="auto"/>
                    <w:right w:val="none" w:sz="0" w:space="0" w:color="auto"/>
                  </w:divBdr>
                  <w:divsChild>
                    <w:div w:id="274677320">
                      <w:marLeft w:val="0"/>
                      <w:marRight w:val="0"/>
                      <w:marTop w:val="0"/>
                      <w:marBottom w:val="0"/>
                      <w:divBdr>
                        <w:top w:val="none" w:sz="0" w:space="0" w:color="auto"/>
                        <w:left w:val="none" w:sz="0" w:space="0" w:color="auto"/>
                        <w:bottom w:val="none" w:sz="0" w:space="0" w:color="auto"/>
                        <w:right w:val="none" w:sz="0" w:space="0" w:color="auto"/>
                      </w:divBdr>
                      <w:divsChild>
                        <w:div w:id="1084763436">
                          <w:marLeft w:val="0"/>
                          <w:marRight w:val="0"/>
                          <w:marTop w:val="0"/>
                          <w:marBottom w:val="0"/>
                          <w:divBdr>
                            <w:top w:val="none" w:sz="0" w:space="0" w:color="auto"/>
                            <w:left w:val="none" w:sz="0" w:space="0" w:color="auto"/>
                            <w:bottom w:val="none" w:sz="0" w:space="0" w:color="auto"/>
                            <w:right w:val="none" w:sz="0" w:space="0" w:color="auto"/>
                          </w:divBdr>
                          <w:divsChild>
                            <w:div w:id="978346329">
                              <w:marLeft w:val="0"/>
                              <w:marRight w:val="0"/>
                              <w:marTop w:val="0"/>
                              <w:marBottom w:val="0"/>
                              <w:divBdr>
                                <w:top w:val="none" w:sz="0" w:space="0" w:color="auto"/>
                                <w:left w:val="none" w:sz="0" w:space="0" w:color="auto"/>
                                <w:bottom w:val="none" w:sz="0" w:space="0" w:color="auto"/>
                                <w:right w:val="none" w:sz="0" w:space="0" w:color="auto"/>
                              </w:divBdr>
                              <w:divsChild>
                                <w:div w:id="1064185273">
                                  <w:marLeft w:val="0"/>
                                  <w:marRight w:val="0"/>
                                  <w:marTop w:val="0"/>
                                  <w:marBottom w:val="0"/>
                                  <w:divBdr>
                                    <w:top w:val="none" w:sz="0" w:space="0" w:color="auto"/>
                                    <w:left w:val="none" w:sz="0" w:space="0" w:color="auto"/>
                                    <w:bottom w:val="none" w:sz="0" w:space="0" w:color="auto"/>
                                    <w:right w:val="none" w:sz="0" w:space="0" w:color="auto"/>
                                  </w:divBdr>
                                  <w:divsChild>
                                    <w:div w:id="28379408">
                                      <w:marLeft w:val="0"/>
                                      <w:marRight w:val="0"/>
                                      <w:marTop w:val="0"/>
                                      <w:marBottom w:val="0"/>
                                      <w:divBdr>
                                        <w:top w:val="none" w:sz="0" w:space="0" w:color="auto"/>
                                        <w:left w:val="none" w:sz="0" w:space="0" w:color="auto"/>
                                        <w:bottom w:val="none" w:sz="0" w:space="0" w:color="auto"/>
                                        <w:right w:val="none" w:sz="0" w:space="0" w:color="auto"/>
                                      </w:divBdr>
                                      <w:divsChild>
                                        <w:div w:id="183325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4482732">
      <w:bodyDiv w:val="1"/>
      <w:marLeft w:val="0"/>
      <w:marRight w:val="0"/>
      <w:marTop w:val="0"/>
      <w:marBottom w:val="0"/>
      <w:divBdr>
        <w:top w:val="none" w:sz="0" w:space="0" w:color="auto"/>
        <w:left w:val="none" w:sz="0" w:space="0" w:color="auto"/>
        <w:bottom w:val="none" w:sz="0" w:space="0" w:color="auto"/>
        <w:right w:val="none" w:sz="0" w:space="0" w:color="auto"/>
      </w:divBdr>
    </w:div>
    <w:div w:id="1970478998">
      <w:bodyDiv w:val="1"/>
      <w:marLeft w:val="0"/>
      <w:marRight w:val="0"/>
      <w:marTop w:val="0"/>
      <w:marBottom w:val="0"/>
      <w:divBdr>
        <w:top w:val="none" w:sz="0" w:space="0" w:color="auto"/>
        <w:left w:val="none" w:sz="0" w:space="0" w:color="auto"/>
        <w:bottom w:val="none" w:sz="0" w:space="0" w:color="auto"/>
        <w:right w:val="none" w:sz="0" w:space="0" w:color="auto"/>
      </w:divBdr>
    </w:div>
    <w:div w:id="2009748763">
      <w:bodyDiv w:val="1"/>
      <w:marLeft w:val="0"/>
      <w:marRight w:val="0"/>
      <w:marTop w:val="0"/>
      <w:marBottom w:val="0"/>
      <w:divBdr>
        <w:top w:val="none" w:sz="0" w:space="0" w:color="auto"/>
        <w:left w:val="none" w:sz="0" w:space="0" w:color="auto"/>
        <w:bottom w:val="none" w:sz="0" w:space="0" w:color="auto"/>
        <w:right w:val="none" w:sz="0" w:space="0" w:color="auto"/>
      </w:divBdr>
    </w:div>
    <w:div w:id="2028021386">
      <w:bodyDiv w:val="1"/>
      <w:marLeft w:val="0"/>
      <w:marRight w:val="0"/>
      <w:marTop w:val="0"/>
      <w:marBottom w:val="0"/>
      <w:divBdr>
        <w:top w:val="none" w:sz="0" w:space="0" w:color="auto"/>
        <w:left w:val="none" w:sz="0" w:space="0" w:color="auto"/>
        <w:bottom w:val="none" w:sz="0" w:space="0" w:color="auto"/>
        <w:right w:val="none" w:sz="0" w:space="0" w:color="auto"/>
      </w:divBdr>
    </w:div>
    <w:div w:id="2083091680">
      <w:bodyDiv w:val="1"/>
      <w:marLeft w:val="0"/>
      <w:marRight w:val="0"/>
      <w:marTop w:val="0"/>
      <w:marBottom w:val="0"/>
      <w:divBdr>
        <w:top w:val="none" w:sz="0" w:space="0" w:color="auto"/>
        <w:left w:val="none" w:sz="0" w:space="0" w:color="auto"/>
        <w:bottom w:val="none" w:sz="0" w:space="0" w:color="auto"/>
        <w:right w:val="none" w:sz="0" w:space="0" w:color="auto"/>
      </w:divBdr>
    </w:div>
    <w:div w:id="2104564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uradni-list.si/1/objava.jsp?sop=2017-21-3507" TargetMode="External"/><Relationship Id="rId18" Type="http://schemas.openxmlformats.org/officeDocument/2006/relationships/hyperlink" Target="http://www.uradni-list.si/1/objava.jsp?sop=2017-21-3507"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ejn.gov.si/"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uradni-list.si/1/objava.jsp?sop=2017-01-2914" TargetMode="External"/><Relationship Id="rId17" Type="http://schemas.openxmlformats.org/officeDocument/2006/relationships/hyperlink" Target="http://www.uradni-list.si/1/objava.jsp?sop=2017-01-2914" TargetMode="External"/><Relationship Id="rId25" Type="http://schemas.openxmlformats.org/officeDocument/2006/relationships/hyperlink" Target="https://www.kpk-rs.si/sl/pogosta-vprasanja"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radni-list.si/1/objava.jsp?sop=2017-21-3507" TargetMode="External"/><Relationship Id="rId20" Type="http://schemas.openxmlformats.org/officeDocument/2006/relationships/hyperlink" Target="https://ejn.gov.si/"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ejn.gov.si/" TargetMode="External"/><Relationship Id="rId32"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www.uradni-list.si/1/objava.jsp?sop=2017-01-2914" TargetMode="External"/><Relationship Id="rId23" Type="http://schemas.openxmlformats.org/officeDocument/2006/relationships/hyperlink" Target="https://ejn.gov.si/" TargetMode="External"/><Relationship Id="rId28" Type="http://schemas.openxmlformats.org/officeDocument/2006/relationships/header" Target="header4.xml"/><Relationship Id="rId10" Type="http://schemas.openxmlformats.org/officeDocument/2006/relationships/header" Target="header2.xml"/><Relationship Id="rId19" Type="http://schemas.openxmlformats.org/officeDocument/2006/relationships/hyperlink" Target="http://www.uradni-list.si/1/objava.jsp?sop=2020-01-0978" TargetMode="External"/><Relationship Id="rId31" Type="http://schemas.openxmlformats.org/officeDocument/2006/relationships/header" Target="head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uradni-list.si/1/objava.jsp?sop=2020-01-0978" TargetMode="External"/><Relationship Id="rId22" Type="http://schemas.openxmlformats.org/officeDocument/2006/relationships/hyperlink" Target="https://ejn.gov.si/" TargetMode="External"/><Relationship Id="rId27" Type="http://schemas.openxmlformats.org/officeDocument/2006/relationships/footer" Target="footer3.xml"/><Relationship Id="rId30" Type="http://schemas.openxmlformats.org/officeDocument/2006/relationships/header" Target="header5.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6.wmf"/></Relationships>
</file>

<file path=word/_rels/footer5.xml.rels><?xml version="1.0" encoding="UTF-8" standalone="yes"?>
<Relationships xmlns="http://schemas.openxmlformats.org/package/2006/relationships"><Relationship Id="rId1" Type="http://schemas.openxmlformats.org/officeDocument/2006/relationships/image" Target="media/image6.wmf"/></Relationships>
</file>

<file path=word/_rels/footnotes.xml.rels><?xml version="1.0" encoding="UTF-8" standalone="yes"?>
<Relationships xmlns="http://schemas.openxmlformats.org/package/2006/relationships"><Relationship Id="rId2" Type="http://schemas.openxmlformats.org/officeDocument/2006/relationships/hyperlink" Target="https://www.ljubljana.si/sl/mestna-obcina/zupan/" TargetMode="External"/><Relationship Id="rId1" Type="http://schemas.openxmlformats.org/officeDocument/2006/relationships/hyperlink" Target="https://www.ljubljana.si/sl/mestni-svet/mestni-svet-mo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5.wmf"/></Relationships>
</file>

<file path=word/_rels/header4.xml.rels><?xml version="1.0" encoding="UTF-8" standalone="yes"?>
<Relationships xmlns="http://schemas.openxmlformats.org/package/2006/relationships"><Relationship Id="rId1" Type="http://schemas.openxmlformats.org/officeDocument/2006/relationships/image" Target="media/image5.wmf"/></Relationships>
</file>

<file path=word/_rels/header5.xml.rels><?xml version="1.0" encoding="UTF-8" standalone="yes"?>
<Relationships xmlns="http://schemas.openxmlformats.org/package/2006/relationships"><Relationship Id="rId1" Type="http://schemas.openxmlformats.org/officeDocument/2006/relationships/image" Target="media/image5.wmf"/></Relationships>
</file>

<file path=word/_rels/header6.xml.rels><?xml version="1.0" encoding="UTF-8" standalone="yes"?>
<Relationships xmlns="http://schemas.openxmlformats.org/package/2006/relationships"><Relationship Id="rId1" Type="http://schemas.openxmlformats.org/officeDocument/2006/relationships/image" Target="media/image5.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000456-599A-42B9-B0CE-E2E1A3EEA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92</Pages>
  <Words>31341</Words>
  <Characters>178646</Characters>
  <Application>Microsoft Office Word</Application>
  <DocSecurity>0</DocSecurity>
  <Lines>1488</Lines>
  <Paragraphs>419</Paragraphs>
  <ScaleCrop>false</ScaleCrop>
  <HeadingPairs>
    <vt:vector size="2" baseType="variant">
      <vt:variant>
        <vt:lpstr>Naslov</vt:lpstr>
      </vt:variant>
      <vt:variant>
        <vt:i4>1</vt:i4>
      </vt:variant>
    </vt:vector>
  </HeadingPairs>
  <TitlesOfParts>
    <vt:vector size="1" baseType="lpstr">
      <vt:lpstr>JHL</vt:lpstr>
    </vt:vector>
  </TitlesOfParts>
  <Company>JHL</Company>
  <LinksUpToDate>false</LinksUpToDate>
  <CharactersWithSpaces>209568</CharactersWithSpaces>
  <SharedDoc>false</SharedDoc>
  <HLinks>
    <vt:vector size="18" baseType="variant">
      <vt:variant>
        <vt:i4>2818154</vt:i4>
      </vt:variant>
      <vt:variant>
        <vt:i4>6</vt:i4>
      </vt:variant>
      <vt:variant>
        <vt:i4>0</vt:i4>
      </vt:variant>
      <vt:variant>
        <vt:i4>5</vt:i4>
      </vt:variant>
      <vt:variant>
        <vt:lpwstr>https://www.kpk-rs.si/sl/pogosta-vprasanja</vt:lpwstr>
      </vt:variant>
      <vt:variant>
        <vt:lpwstr/>
      </vt:variant>
      <vt:variant>
        <vt:i4>655454</vt:i4>
      </vt:variant>
      <vt:variant>
        <vt:i4>3</vt:i4>
      </vt:variant>
      <vt:variant>
        <vt:i4>0</vt:i4>
      </vt:variant>
      <vt:variant>
        <vt:i4>5</vt:i4>
      </vt:variant>
      <vt:variant>
        <vt:lpwstr>http://www.jhl.si/javna-narocila-iz-podjetij</vt:lpwstr>
      </vt:variant>
      <vt:variant>
        <vt:lpwstr/>
      </vt:variant>
      <vt:variant>
        <vt:i4>655454</vt:i4>
      </vt:variant>
      <vt:variant>
        <vt:i4>0</vt:i4>
      </vt:variant>
      <vt:variant>
        <vt:i4>0</vt:i4>
      </vt:variant>
      <vt:variant>
        <vt:i4>5</vt:i4>
      </vt:variant>
      <vt:variant>
        <vt:lpwstr>http://www.jhl.si/javna-narocila-iz-podjetij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JHL</dc:title>
  <dc:subject/>
  <dc:creator>Darko Pintarič</dc:creator>
  <cp:keywords/>
  <dc:description/>
  <cp:lastModifiedBy>Tina Bregar</cp:lastModifiedBy>
  <cp:revision>4</cp:revision>
  <cp:lastPrinted>2021-05-04T12:09:00Z</cp:lastPrinted>
  <dcterms:created xsi:type="dcterms:W3CDTF">2021-06-03T12:27:00Z</dcterms:created>
  <dcterms:modified xsi:type="dcterms:W3CDTF">2021-06-03T12:30:00Z</dcterms:modified>
</cp:coreProperties>
</file>