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6411" w14:textId="77777777" w:rsidR="00EE6B81" w:rsidRPr="00112425" w:rsidRDefault="00EE6B81" w:rsidP="00226500">
      <w:pPr>
        <w:keepNext/>
        <w:keepLines/>
        <w:ind w:right="1274"/>
        <w:rPr>
          <w:rFonts w:ascii="Tahoma" w:hAnsi="Tahoma" w:cs="Tahoma"/>
          <w:b/>
        </w:rPr>
      </w:pPr>
      <w:r w:rsidRPr="00112425">
        <w:rPr>
          <w:rFonts w:ascii="Tahoma" w:hAnsi="Tahoma" w:cs="Tahoma"/>
          <w:b/>
        </w:rPr>
        <w:t>Naročnik</w:t>
      </w:r>
      <w:r w:rsidR="007C00D2">
        <w:rPr>
          <w:rFonts w:ascii="Tahoma" w:hAnsi="Tahoma" w:cs="Tahoma"/>
          <w:b/>
        </w:rPr>
        <w:t>i</w:t>
      </w:r>
      <w:r w:rsidRPr="00112425">
        <w:rPr>
          <w:rFonts w:ascii="Tahoma" w:hAnsi="Tahoma" w:cs="Tahoma"/>
          <w:b/>
        </w:rPr>
        <w:t>:</w:t>
      </w:r>
    </w:p>
    <w:p w14:paraId="482FD9EF" w14:textId="77777777" w:rsidR="00EE6B81" w:rsidRPr="00112425" w:rsidRDefault="00EE6B81" w:rsidP="00226500">
      <w:pPr>
        <w:keepNext/>
        <w:keepLines/>
        <w:rPr>
          <w:rFonts w:ascii="Tahoma" w:hAnsi="Tahoma" w:cs="Tahoma"/>
          <w:b/>
        </w:rPr>
      </w:pPr>
    </w:p>
    <w:tbl>
      <w:tblPr>
        <w:tblStyle w:val="Tabelamrea"/>
        <w:tblW w:w="0" w:type="auto"/>
        <w:tblLook w:val="04A0" w:firstRow="1" w:lastRow="0" w:firstColumn="1" w:lastColumn="0" w:noHBand="0" w:noVBand="1"/>
      </w:tblPr>
      <w:tblGrid>
        <w:gridCol w:w="4672"/>
        <w:gridCol w:w="4672"/>
      </w:tblGrid>
      <w:tr w:rsidR="007C00D2" w14:paraId="0AEB3E30" w14:textId="77777777" w:rsidTr="007C00D2">
        <w:tc>
          <w:tcPr>
            <w:tcW w:w="4672" w:type="dxa"/>
          </w:tcPr>
          <w:p w14:paraId="6EC8861B" w14:textId="77777777" w:rsidR="007C00D2" w:rsidRDefault="007C00D2" w:rsidP="00226500">
            <w:pPr>
              <w:keepNext/>
              <w:keepLines/>
              <w:ind w:right="1274"/>
              <w:rPr>
                <w:rFonts w:ascii="Tahoma" w:hAnsi="Tahoma" w:cs="Tahoma"/>
                <w:b/>
              </w:rPr>
            </w:pPr>
            <w:r>
              <w:rPr>
                <w:rFonts w:ascii="Tahoma" w:hAnsi="Tahoma" w:cs="Tahoma"/>
                <w:b/>
              </w:rPr>
              <w:t>Občina Dol pri Ljubljani</w:t>
            </w:r>
          </w:p>
          <w:p w14:paraId="1DCDA34F" w14:textId="77777777" w:rsidR="007C00D2" w:rsidRPr="00A45040" w:rsidRDefault="007C00D2" w:rsidP="00226500">
            <w:pPr>
              <w:keepNext/>
              <w:keepLines/>
              <w:ind w:right="1274"/>
              <w:rPr>
                <w:rFonts w:ascii="Tahoma" w:hAnsi="Tahoma" w:cs="Tahoma"/>
              </w:rPr>
            </w:pPr>
            <w:r w:rsidRPr="00A45040">
              <w:rPr>
                <w:rFonts w:ascii="Tahoma" w:hAnsi="Tahoma" w:cs="Tahoma"/>
              </w:rPr>
              <w:t>Dol pri Ljubljani 1</w:t>
            </w:r>
          </w:p>
          <w:p w14:paraId="74FEDDF2" w14:textId="77777777" w:rsidR="007C00D2" w:rsidRDefault="007C00D2" w:rsidP="00226500">
            <w:pPr>
              <w:keepNext/>
              <w:keepLines/>
              <w:rPr>
                <w:rFonts w:ascii="Tahoma" w:hAnsi="Tahoma" w:cs="Tahoma"/>
                <w:b/>
              </w:rPr>
            </w:pPr>
            <w:r w:rsidRPr="00A45040">
              <w:rPr>
                <w:rFonts w:ascii="Tahoma" w:hAnsi="Tahoma" w:cs="Tahoma"/>
              </w:rPr>
              <w:t>1262 Dol pri Ljubljani</w:t>
            </w:r>
          </w:p>
        </w:tc>
        <w:tc>
          <w:tcPr>
            <w:tcW w:w="4672" w:type="dxa"/>
          </w:tcPr>
          <w:p w14:paraId="70957B5B" w14:textId="77777777" w:rsidR="007C00D2" w:rsidRPr="00112425" w:rsidRDefault="007C00D2" w:rsidP="00226500">
            <w:pPr>
              <w:keepNext/>
              <w:keepLines/>
              <w:rPr>
                <w:rFonts w:ascii="Tahoma" w:hAnsi="Tahoma" w:cs="Tahoma"/>
                <w:b/>
              </w:rPr>
            </w:pPr>
            <w:r w:rsidRPr="00112425">
              <w:rPr>
                <w:rFonts w:ascii="Tahoma" w:hAnsi="Tahoma" w:cs="Tahoma"/>
                <w:b/>
              </w:rPr>
              <w:t>JAVNO PODJETJE VODOVOD KANALIZACIJA SNAGA d.o.o.</w:t>
            </w:r>
          </w:p>
          <w:p w14:paraId="31AA485F" w14:textId="77777777" w:rsidR="007C00D2" w:rsidRPr="00112425" w:rsidRDefault="007C00D2" w:rsidP="00226500">
            <w:pPr>
              <w:keepNext/>
              <w:keepLines/>
              <w:rPr>
                <w:rFonts w:ascii="Tahoma" w:hAnsi="Tahoma" w:cs="Tahoma"/>
              </w:rPr>
            </w:pPr>
            <w:r w:rsidRPr="00112425">
              <w:rPr>
                <w:rFonts w:ascii="Tahoma" w:hAnsi="Tahoma" w:cs="Tahoma"/>
              </w:rPr>
              <w:t>Vodovodna cesta 90</w:t>
            </w:r>
          </w:p>
          <w:p w14:paraId="6CA73728" w14:textId="77777777" w:rsidR="007C00D2" w:rsidRPr="00112425" w:rsidRDefault="007C00D2" w:rsidP="00226500">
            <w:pPr>
              <w:keepNext/>
              <w:keepLines/>
              <w:rPr>
                <w:rFonts w:ascii="Tahoma" w:hAnsi="Tahoma" w:cs="Tahoma"/>
              </w:rPr>
            </w:pPr>
            <w:r w:rsidRPr="00112425">
              <w:rPr>
                <w:rFonts w:ascii="Tahoma" w:hAnsi="Tahoma" w:cs="Tahoma"/>
              </w:rPr>
              <w:t>1000 Ljubljana</w:t>
            </w:r>
          </w:p>
          <w:p w14:paraId="65FBE0C8" w14:textId="77777777" w:rsidR="007C00D2" w:rsidRDefault="007C00D2" w:rsidP="00226500">
            <w:pPr>
              <w:keepNext/>
              <w:keepLines/>
              <w:rPr>
                <w:rFonts w:ascii="Tahoma" w:hAnsi="Tahoma" w:cs="Tahoma"/>
                <w:b/>
              </w:rPr>
            </w:pPr>
          </w:p>
        </w:tc>
      </w:tr>
      <w:tr w:rsidR="007C00D2" w14:paraId="501827E0" w14:textId="77777777" w:rsidTr="007C00D2">
        <w:tc>
          <w:tcPr>
            <w:tcW w:w="4672" w:type="dxa"/>
          </w:tcPr>
          <w:p w14:paraId="7DBD6FA1" w14:textId="77777777" w:rsidR="007C00D2" w:rsidRDefault="007C00D2" w:rsidP="00226500">
            <w:pPr>
              <w:keepNext/>
              <w:keepLines/>
              <w:rPr>
                <w:rFonts w:ascii="Tahoma" w:hAnsi="Tahoma" w:cs="Tahoma"/>
                <w:b/>
              </w:rPr>
            </w:pPr>
            <w:r>
              <w:rPr>
                <w:rFonts w:ascii="Tahoma" w:hAnsi="Tahoma" w:cs="Tahoma"/>
                <w:b/>
              </w:rPr>
              <w:t>JAVNO PODJETJE ENERGETIKA LJUBLJANA d.o.o.</w:t>
            </w:r>
          </w:p>
          <w:p w14:paraId="67707C88" w14:textId="77777777" w:rsidR="007C00D2" w:rsidRPr="007C00D2" w:rsidRDefault="007C00D2" w:rsidP="00226500">
            <w:pPr>
              <w:keepNext/>
              <w:keepLines/>
              <w:rPr>
                <w:rFonts w:ascii="Tahoma" w:hAnsi="Tahoma" w:cs="Tahoma"/>
              </w:rPr>
            </w:pPr>
            <w:r w:rsidRPr="007C00D2">
              <w:rPr>
                <w:rFonts w:ascii="Tahoma" w:hAnsi="Tahoma" w:cs="Tahoma"/>
              </w:rPr>
              <w:t>Verovškova ulica 62</w:t>
            </w:r>
          </w:p>
          <w:p w14:paraId="61664FC9" w14:textId="77777777" w:rsidR="007C00D2" w:rsidRDefault="007C00D2" w:rsidP="00226500">
            <w:pPr>
              <w:keepNext/>
              <w:keepLines/>
              <w:rPr>
                <w:rFonts w:ascii="Tahoma" w:hAnsi="Tahoma" w:cs="Tahoma"/>
                <w:b/>
              </w:rPr>
            </w:pPr>
            <w:r w:rsidRPr="007C00D2">
              <w:rPr>
                <w:rFonts w:ascii="Tahoma" w:hAnsi="Tahoma" w:cs="Tahoma"/>
              </w:rPr>
              <w:t>1000 Ljubljana</w:t>
            </w:r>
          </w:p>
        </w:tc>
        <w:tc>
          <w:tcPr>
            <w:tcW w:w="4672" w:type="dxa"/>
          </w:tcPr>
          <w:p w14:paraId="2D0FBED1" w14:textId="77777777" w:rsidR="007C00D2" w:rsidRDefault="007C00D2" w:rsidP="00226500">
            <w:pPr>
              <w:keepNext/>
              <w:keepLines/>
              <w:rPr>
                <w:rFonts w:ascii="Tahoma" w:hAnsi="Tahoma" w:cs="Tahoma"/>
                <w:b/>
              </w:rPr>
            </w:pPr>
          </w:p>
        </w:tc>
      </w:tr>
    </w:tbl>
    <w:p w14:paraId="49BE8EF2" w14:textId="77777777" w:rsidR="007C00D2" w:rsidRDefault="007C00D2" w:rsidP="00226500">
      <w:pPr>
        <w:keepNext/>
        <w:keepLines/>
        <w:rPr>
          <w:rFonts w:ascii="Tahoma" w:hAnsi="Tahoma" w:cs="Tahoma"/>
          <w:b/>
        </w:rPr>
      </w:pPr>
    </w:p>
    <w:p w14:paraId="2E7EBA33" w14:textId="77777777" w:rsidR="007C70A1" w:rsidRPr="00112425" w:rsidRDefault="007C70A1" w:rsidP="00226500">
      <w:pPr>
        <w:keepNext/>
        <w:keepLines/>
        <w:rPr>
          <w:rFonts w:ascii="Tahoma" w:hAnsi="Tahoma" w:cs="Tahoma"/>
        </w:rPr>
      </w:pPr>
    </w:p>
    <w:p w14:paraId="4EB9F9AA" w14:textId="77777777" w:rsidR="007C70A1" w:rsidRPr="00112425" w:rsidRDefault="007C70A1" w:rsidP="00226500">
      <w:pPr>
        <w:keepNext/>
        <w:keepLines/>
        <w:rPr>
          <w:rFonts w:ascii="Tahoma" w:hAnsi="Tahoma" w:cs="Tahoma"/>
          <w:b/>
        </w:rPr>
      </w:pPr>
      <w:r w:rsidRPr="00112425">
        <w:rPr>
          <w:rFonts w:ascii="Tahoma" w:hAnsi="Tahoma" w:cs="Tahoma"/>
          <w:b/>
        </w:rPr>
        <w:t>Po pooblastilu javno naročilo vodi:</w:t>
      </w:r>
    </w:p>
    <w:p w14:paraId="4FABBF01" w14:textId="77777777" w:rsidR="007C70A1" w:rsidRPr="00112425" w:rsidRDefault="007C70A1" w:rsidP="00226500">
      <w:pPr>
        <w:keepNext/>
        <w:keepLines/>
        <w:rPr>
          <w:rFonts w:ascii="Tahoma" w:hAnsi="Tahoma" w:cs="Tahoma"/>
        </w:rPr>
      </w:pPr>
    </w:p>
    <w:p w14:paraId="0ACB77D0" w14:textId="77777777" w:rsidR="00A04160" w:rsidRPr="00112425" w:rsidRDefault="00A04160" w:rsidP="00226500">
      <w:pPr>
        <w:keepNext/>
        <w:keepLines/>
        <w:rPr>
          <w:rFonts w:ascii="Tahoma" w:hAnsi="Tahoma" w:cs="Tahoma"/>
          <w:b/>
          <w:bCs/>
        </w:rPr>
      </w:pPr>
      <w:r w:rsidRPr="00112425">
        <w:rPr>
          <w:rFonts w:ascii="Tahoma" w:hAnsi="Tahoma" w:cs="Tahoma"/>
          <w:b/>
          <w:bCs/>
        </w:rPr>
        <w:t xml:space="preserve">JAVNI HOLDING Ljubljana, d.o.o. </w:t>
      </w:r>
    </w:p>
    <w:p w14:paraId="3AC01000" w14:textId="77777777" w:rsidR="007C70A1" w:rsidRPr="00112425" w:rsidRDefault="00AA024E" w:rsidP="00226500">
      <w:pPr>
        <w:keepNext/>
        <w:keepLines/>
        <w:rPr>
          <w:rFonts w:ascii="Tahoma" w:hAnsi="Tahoma" w:cs="Tahoma"/>
        </w:rPr>
      </w:pPr>
      <w:r w:rsidRPr="00112425">
        <w:rPr>
          <w:rFonts w:ascii="Tahoma" w:hAnsi="Tahoma" w:cs="Tahoma"/>
        </w:rPr>
        <w:t>Verovškova ulica 70</w:t>
      </w:r>
    </w:p>
    <w:p w14:paraId="753294A2" w14:textId="77777777" w:rsidR="00A04160" w:rsidRPr="00112425" w:rsidRDefault="00A04160" w:rsidP="00226500">
      <w:pPr>
        <w:keepNext/>
        <w:keepLines/>
        <w:rPr>
          <w:rFonts w:ascii="Tahoma" w:hAnsi="Tahoma" w:cs="Tahoma"/>
        </w:rPr>
      </w:pPr>
      <w:r w:rsidRPr="00112425">
        <w:rPr>
          <w:rFonts w:ascii="Tahoma" w:hAnsi="Tahoma" w:cs="Tahoma"/>
        </w:rPr>
        <w:t>1000 Ljubljana</w:t>
      </w:r>
    </w:p>
    <w:p w14:paraId="307CF361" w14:textId="77777777" w:rsidR="007C70A1" w:rsidRPr="00112425" w:rsidRDefault="007C70A1" w:rsidP="00226500">
      <w:pPr>
        <w:keepNext/>
        <w:keepLines/>
        <w:rPr>
          <w:rFonts w:ascii="Tahoma" w:hAnsi="Tahoma" w:cs="Tahoma"/>
          <w:b/>
        </w:rPr>
      </w:pPr>
    </w:p>
    <w:p w14:paraId="449192B3" w14:textId="77777777" w:rsidR="007C70A1" w:rsidRPr="00112425" w:rsidRDefault="007C70A1" w:rsidP="00226500">
      <w:pPr>
        <w:keepNext/>
        <w:keepLines/>
        <w:rPr>
          <w:rFonts w:ascii="Tahoma" w:hAnsi="Tahoma" w:cs="Tahoma"/>
        </w:rPr>
      </w:pPr>
    </w:p>
    <w:p w14:paraId="1FB5BB4A" w14:textId="77777777" w:rsidR="004958CB" w:rsidRDefault="007C70A1" w:rsidP="00226500">
      <w:pPr>
        <w:keepNext/>
        <w:keepLines/>
        <w:rPr>
          <w:rFonts w:ascii="Tahoma" w:hAnsi="Tahoma" w:cs="Tahoma"/>
          <w:b/>
        </w:rPr>
      </w:pPr>
      <w:r w:rsidRPr="00112425">
        <w:rPr>
          <w:rFonts w:ascii="Tahoma" w:hAnsi="Tahoma" w:cs="Tahoma"/>
        </w:rPr>
        <w:t xml:space="preserve">Številka: </w:t>
      </w:r>
      <w:r w:rsidR="00A03185">
        <w:rPr>
          <w:rFonts w:ascii="Tahoma" w:hAnsi="Tahoma" w:cs="Tahoma"/>
          <w:b/>
        </w:rPr>
        <w:t>JHL-1/22</w:t>
      </w:r>
    </w:p>
    <w:p w14:paraId="19DECCB1" w14:textId="4F346098" w:rsidR="00B80F75" w:rsidRPr="00112425" w:rsidRDefault="00B80F75" w:rsidP="00226500">
      <w:pPr>
        <w:keepNext/>
        <w:keepLines/>
        <w:rPr>
          <w:rFonts w:ascii="Tahoma" w:hAnsi="Tahoma" w:cs="Tahoma"/>
          <w:b/>
        </w:rPr>
      </w:pPr>
      <w:r w:rsidRPr="00B80F75">
        <w:rPr>
          <w:rFonts w:ascii="Tahoma" w:hAnsi="Tahoma" w:cs="Tahoma"/>
        </w:rPr>
        <w:t>Zadeva:</w:t>
      </w:r>
      <w:r>
        <w:rPr>
          <w:rFonts w:ascii="Tahoma" w:hAnsi="Tahoma" w:cs="Tahoma"/>
          <w:b/>
        </w:rPr>
        <w:t xml:space="preserve"> </w:t>
      </w:r>
      <w:r w:rsidR="00DD2E3A" w:rsidRPr="00111D7A">
        <w:rPr>
          <w:rFonts w:ascii="Tahoma" w:hAnsi="Tahoma" w:cs="Tahoma"/>
        </w:rPr>
        <w:t>JHL-216-004/2022</w:t>
      </w:r>
    </w:p>
    <w:p w14:paraId="135F6EBB" w14:textId="77777777" w:rsidR="007C70A1" w:rsidRPr="00112425" w:rsidRDefault="007C70A1" w:rsidP="00226500">
      <w:pPr>
        <w:keepNext/>
        <w:keepLines/>
        <w:rPr>
          <w:rFonts w:ascii="Tahoma" w:hAnsi="Tahoma" w:cs="Tahoma"/>
        </w:rPr>
      </w:pPr>
    </w:p>
    <w:p w14:paraId="4F27B9E6" w14:textId="77777777" w:rsidR="004958CB" w:rsidRPr="00112425" w:rsidRDefault="004958CB" w:rsidP="0022650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356B403" w14:textId="77777777">
        <w:trPr>
          <w:trHeight w:val="851"/>
        </w:trPr>
        <w:tc>
          <w:tcPr>
            <w:tcW w:w="7094" w:type="dxa"/>
            <w:shd w:val="pct12" w:color="auto" w:fill="FFFFFF"/>
            <w:vAlign w:val="center"/>
          </w:tcPr>
          <w:p w14:paraId="42138EB6" w14:textId="77777777" w:rsidR="00592F86" w:rsidRPr="00592F86" w:rsidRDefault="00592F86" w:rsidP="00226500">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sidR="007C00D2">
              <w:rPr>
                <w:rFonts w:ascii="Tahoma" w:hAnsi="Tahoma" w:cs="Tahoma"/>
                <w:b/>
                <w:sz w:val="28"/>
                <w:szCs w:val="28"/>
              </w:rPr>
              <w:t>SPLOŠNEM</w:t>
            </w:r>
            <w:r>
              <w:rPr>
                <w:rFonts w:ascii="Tahoma" w:hAnsi="Tahoma" w:cs="Tahoma"/>
                <w:b/>
                <w:sz w:val="28"/>
                <w:szCs w:val="28"/>
              </w:rPr>
              <w:t xml:space="preserve">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30448D0A" w14:textId="77777777" w:rsidR="007C70A1" w:rsidRPr="00112425" w:rsidRDefault="007C70A1" w:rsidP="00226500">
      <w:pPr>
        <w:keepNext/>
        <w:keepLines/>
        <w:ind w:right="-284"/>
        <w:jc w:val="center"/>
        <w:rPr>
          <w:rFonts w:ascii="Tahoma" w:hAnsi="Tahoma" w:cs="Tahoma"/>
          <w:b/>
        </w:rPr>
      </w:pPr>
    </w:p>
    <w:p w14:paraId="50E38A14" w14:textId="77777777" w:rsidR="007C70A1" w:rsidRPr="00112425" w:rsidRDefault="007C70A1" w:rsidP="00226500">
      <w:pPr>
        <w:keepNext/>
        <w:keepLines/>
        <w:ind w:right="-284"/>
        <w:jc w:val="center"/>
        <w:rPr>
          <w:rFonts w:ascii="Tahoma" w:hAnsi="Tahoma" w:cs="Tahoma"/>
          <w:b/>
        </w:rPr>
      </w:pPr>
    </w:p>
    <w:p w14:paraId="44350C1D" w14:textId="77777777" w:rsidR="004958CB" w:rsidRPr="00112425" w:rsidRDefault="004958CB" w:rsidP="00226500">
      <w:pPr>
        <w:keepNext/>
        <w:keepLines/>
        <w:ind w:right="424"/>
        <w:rPr>
          <w:rFonts w:ascii="Tahoma" w:hAnsi="Tahoma" w:cs="Tahoma"/>
        </w:rPr>
      </w:pPr>
    </w:p>
    <w:p w14:paraId="421E8F20" w14:textId="307D582B" w:rsidR="004958CB" w:rsidRPr="00BD300F" w:rsidRDefault="00EB6171" w:rsidP="00226500">
      <w:pPr>
        <w:keepNext/>
        <w:keepLines/>
        <w:ind w:right="424"/>
        <w:jc w:val="center"/>
        <w:rPr>
          <w:rFonts w:ascii="Tahoma" w:hAnsi="Tahoma" w:cs="Tahoma"/>
          <w:b/>
          <w:color w:val="000000"/>
          <w:sz w:val="28"/>
          <w:szCs w:val="28"/>
        </w:rPr>
      </w:pPr>
      <w:r>
        <w:rPr>
          <w:rFonts w:ascii="Tahoma" w:hAnsi="Tahoma" w:cs="Tahoma"/>
          <w:b/>
          <w:color w:val="000000"/>
          <w:sz w:val="28"/>
          <w:szCs w:val="28"/>
        </w:rPr>
        <w:t>Gradnja kanalizacije s sočasno rekonstrukcijo vodovoda ter gradnjo plinovoda v naselju Videm v Občini Dol pri Ljubljani</w:t>
      </w:r>
    </w:p>
    <w:p w14:paraId="29658941" w14:textId="77777777" w:rsidR="00F46CA6" w:rsidRPr="00112425" w:rsidRDefault="00F46CA6" w:rsidP="00226500">
      <w:pPr>
        <w:keepNext/>
        <w:keepLines/>
        <w:ind w:right="424"/>
        <w:jc w:val="center"/>
        <w:rPr>
          <w:rFonts w:ascii="Tahoma" w:hAnsi="Tahoma" w:cs="Tahoma"/>
          <w:noProof/>
        </w:rPr>
      </w:pPr>
    </w:p>
    <w:p w14:paraId="374F5928" w14:textId="77777777" w:rsidR="00650419" w:rsidRPr="00112425" w:rsidRDefault="00650419" w:rsidP="00226500">
      <w:pPr>
        <w:keepNext/>
        <w:keepLines/>
        <w:ind w:right="424"/>
        <w:jc w:val="center"/>
        <w:rPr>
          <w:rFonts w:ascii="Tahoma" w:hAnsi="Tahoma" w:cs="Tahoma"/>
          <w:noProof/>
        </w:rPr>
      </w:pPr>
    </w:p>
    <w:p w14:paraId="7A1C2580" w14:textId="77777777" w:rsidR="00F46CA6" w:rsidRPr="00112425" w:rsidRDefault="00F46CA6" w:rsidP="00226500">
      <w:pPr>
        <w:keepNext/>
        <w:keepLines/>
        <w:ind w:right="424"/>
        <w:jc w:val="center"/>
        <w:rPr>
          <w:rFonts w:ascii="Tahoma" w:hAnsi="Tahoma" w:cs="Tahoma"/>
          <w:noProof/>
        </w:rPr>
      </w:pPr>
    </w:p>
    <w:p w14:paraId="24D794C4" w14:textId="77777777" w:rsidR="00413199" w:rsidRPr="00112425" w:rsidRDefault="000D748B" w:rsidP="00226500">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8F6CF8">
        <w:rPr>
          <w:rFonts w:ascii="Tahoma" w:hAnsi="Tahoma" w:cs="Tahoma"/>
          <w:noProof/>
        </w:rPr>
        <w:t>januar</w:t>
      </w:r>
      <w:r w:rsidR="001C619A">
        <w:rPr>
          <w:rFonts w:ascii="Tahoma" w:hAnsi="Tahoma" w:cs="Tahoma"/>
          <w:noProof/>
        </w:rPr>
        <w:t xml:space="preserve"> 202</w:t>
      </w:r>
      <w:r w:rsidR="008F6CF8">
        <w:rPr>
          <w:rFonts w:ascii="Tahoma" w:hAnsi="Tahoma" w:cs="Tahoma"/>
          <w:noProof/>
        </w:rPr>
        <w:t>2</w:t>
      </w:r>
    </w:p>
    <w:p w14:paraId="7D72E104" w14:textId="77777777" w:rsidR="007C70A1" w:rsidRPr="00112425" w:rsidRDefault="007C70A1" w:rsidP="00226500">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3B2F5109" w14:textId="77777777" w:rsidR="007C70A1" w:rsidRPr="00112425" w:rsidRDefault="007C70A1" w:rsidP="00226500">
      <w:pPr>
        <w:keepNext/>
        <w:keepLines/>
        <w:tabs>
          <w:tab w:val="left" w:pos="2895"/>
        </w:tabs>
        <w:rPr>
          <w:rFonts w:ascii="Tahoma" w:hAnsi="Tahoma" w:cs="Tahoma"/>
        </w:rPr>
      </w:pPr>
      <w:r w:rsidRPr="00112425">
        <w:rPr>
          <w:rFonts w:ascii="Tahoma" w:hAnsi="Tahoma" w:cs="Tahoma"/>
        </w:rPr>
        <w:tab/>
      </w:r>
    </w:p>
    <w:p w14:paraId="2144A668" w14:textId="77777777" w:rsidR="007C70A1" w:rsidRPr="00112425" w:rsidRDefault="007C70A1" w:rsidP="00226500">
      <w:pPr>
        <w:keepNext/>
        <w:keepLines/>
        <w:rPr>
          <w:rFonts w:ascii="Tahoma" w:hAnsi="Tahoma" w:cs="Tahoma"/>
        </w:rPr>
      </w:pPr>
    </w:p>
    <w:p w14:paraId="61B098FB" w14:textId="77777777" w:rsidR="007C70A1" w:rsidRPr="00112425" w:rsidRDefault="007C70A1" w:rsidP="00226500">
      <w:pPr>
        <w:keepNext/>
        <w:keepLines/>
        <w:rPr>
          <w:rFonts w:ascii="Tahoma" w:hAnsi="Tahoma" w:cs="Tahoma"/>
        </w:rPr>
      </w:pPr>
    </w:p>
    <w:p w14:paraId="4EE9ADAC" w14:textId="683E72F7" w:rsidR="007C70A1" w:rsidRPr="00112425" w:rsidRDefault="009919D2" w:rsidP="00226500">
      <w:pPr>
        <w:keepNext/>
        <w:keepLines/>
        <w:rPr>
          <w:rFonts w:ascii="Tahoma" w:hAnsi="Tahoma" w:cs="Tahoma"/>
        </w:rPr>
      </w:pPr>
      <w:r w:rsidRPr="00112425">
        <w:rPr>
          <w:rFonts w:ascii="Tahoma" w:hAnsi="Tahoma" w:cs="Tahoma"/>
          <w:color w:val="000000"/>
        </w:rPr>
        <w:t xml:space="preserve">JAVNI HOLDING Ljubljana, d.o.o., Verovškova ulica 70, 1000 Ljubljana, na podlagi pooblastil </w:t>
      </w:r>
      <w:r w:rsidR="001C619A">
        <w:rPr>
          <w:rFonts w:ascii="Tahoma" w:hAnsi="Tahoma" w:cs="Tahoma"/>
          <w:color w:val="000000"/>
        </w:rPr>
        <w:t>naročnik</w:t>
      </w:r>
      <w:r w:rsidR="007C00D2">
        <w:rPr>
          <w:rFonts w:ascii="Tahoma" w:hAnsi="Tahoma" w:cs="Tahoma"/>
          <w:color w:val="000000"/>
        </w:rPr>
        <w:t>ov</w:t>
      </w:r>
      <w:r w:rsidR="00C41D35">
        <w:rPr>
          <w:rFonts w:ascii="Tahoma" w:hAnsi="Tahoma" w:cs="Tahoma"/>
          <w:color w:val="000000"/>
        </w:rPr>
        <w:t xml:space="preserve"> </w:t>
      </w:r>
      <w:r w:rsidR="00C41D35" w:rsidRPr="00A45040">
        <w:rPr>
          <w:rFonts w:ascii="Tahoma" w:hAnsi="Tahoma" w:cs="Tahoma"/>
        </w:rPr>
        <w:t>Občina Dol pri Ljubljani</w:t>
      </w:r>
      <w:r w:rsidRPr="00112425">
        <w:rPr>
          <w:rFonts w:ascii="Tahoma" w:hAnsi="Tahoma" w:cs="Tahoma"/>
          <w:color w:val="000000"/>
        </w:rPr>
        <w:t>,</w:t>
      </w:r>
      <w:r w:rsidR="00C41D35">
        <w:rPr>
          <w:rFonts w:ascii="Tahoma" w:hAnsi="Tahoma" w:cs="Tahoma"/>
          <w:color w:val="000000"/>
        </w:rPr>
        <w:t xml:space="preserve"> </w:t>
      </w:r>
      <w:r w:rsidR="00C41D35" w:rsidRPr="00A45040">
        <w:rPr>
          <w:rFonts w:ascii="Tahoma" w:hAnsi="Tahoma" w:cs="Tahoma"/>
          <w:szCs w:val="22"/>
        </w:rPr>
        <w:t xml:space="preserve">JAVNO PODJETJE </w:t>
      </w:r>
      <w:r w:rsidR="00C41D35" w:rsidRPr="00A45040">
        <w:rPr>
          <w:rFonts w:ascii="Tahoma" w:hAnsi="Tahoma" w:cs="Tahoma"/>
          <w:bCs/>
        </w:rPr>
        <w:t>VODOVOD KANALIZACIJA SNAGA d.o.o.</w:t>
      </w:r>
      <w:r w:rsidR="00C41D35">
        <w:rPr>
          <w:rFonts w:ascii="Tahoma" w:hAnsi="Tahoma" w:cs="Tahoma"/>
          <w:bCs/>
        </w:rPr>
        <w:t xml:space="preserve"> in </w:t>
      </w:r>
      <w:r w:rsidR="00C41D35" w:rsidRPr="00065F10">
        <w:rPr>
          <w:rFonts w:ascii="Tahoma" w:hAnsi="Tahoma" w:cs="Tahoma"/>
          <w:bCs/>
        </w:rPr>
        <w:t>JAVNO PODJETJE ENERGETIKA LJUBLJANA d.o.o.</w:t>
      </w:r>
    </w:p>
    <w:p w14:paraId="75B88D2D" w14:textId="77777777" w:rsidR="007C70A1" w:rsidRPr="00112425" w:rsidRDefault="007C70A1" w:rsidP="00226500">
      <w:pPr>
        <w:keepNext/>
        <w:keepLines/>
        <w:rPr>
          <w:rFonts w:ascii="Tahoma" w:hAnsi="Tahoma" w:cs="Tahoma"/>
        </w:rPr>
      </w:pPr>
    </w:p>
    <w:p w14:paraId="440CF48E" w14:textId="77777777" w:rsidR="007C70A1" w:rsidRPr="00112425" w:rsidRDefault="007C70A1" w:rsidP="00226500">
      <w:pPr>
        <w:keepNext/>
        <w:keepLines/>
        <w:rPr>
          <w:rFonts w:ascii="Tahoma" w:hAnsi="Tahoma" w:cs="Tahoma"/>
          <w:b/>
        </w:rPr>
      </w:pPr>
      <w:r w:rsidRPr="00112425">
        <w:rPr>
          <w:rFonts w:ascii="Tahoma" w:hAnsi="Tahoma" w:cs="Tahoma"/>
          <w:b/>
        </w:rPr>
        <w:t xml:space="preserve"> vabi </w:t>
      </w:r>
    </w:p>
    <w:p w14:paraId="400EB325" w14:textId="77777777" w:rsidR="007C70A1" w:rsidRPr="00112425" w:rsidRDefault="007C70A1" w:rsidP="00226500">
      <w:pPr>
        <w:keepNext/>
        <w:keepLines/>
        <w:jc w:val="center"/>
        <w:rPr>
          <w:rFonts w:ascii="Tahoma" w:hAnsi="Tahoma" w:cs="Tahoma"/>
        </w:rPr>
      </w:pPr>
    </w:p>
    <w:p w14:paraId="5B651B22" w14:textId="1759EE4A" w:rsidR="00D9227D" w:rsidRPr="00112425" w:rsidRDefault="00D9227D" w:rsidP="00226500">
      <w:pPr>
        <w:keepNext/>
        <w:keepLines/>
        <w:rPr>
          <w:rFonts w:ascii="Tahoma" w:hAnsi="Tahoma" w:cs="Tahoma"/>
        </w:rPr>
      </w:pPr>
    </w:p>
    <w:p w14:paraId="50CECD41" w14:textId="77777777" w:rsidR="007C70A1" w:rsidRPr="00112425" w:rsidRDefault="007C70A1" w:rsidP="00226500">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28A511A7" w14:textId="77777777" w:rsidR="007C70A1" w:rsidRPr="00112425" w:rsidRDefault="007C70A1" w:rsidP="00226500">
      <w:pPr>
        <w:keepNext/>
        <w:keepLines/>
        <w:rPr>
          <w:rFonts w:ascii="Tahoma" w:hAnsi="Tahoma" w:cs="Tahoma"/>
        </w:rPr>
      </w:pPr>
    </w:p>
    <w:p w14:paraId="5FA301BE" w14:textId="77777777" w:rsidR="001B10C8" w:rsidRPr="00112425" w:rsidRDefault="001B10C8" w:rsidP="00226500">
      <w:pPr>
        <w:keepNext/>
        <w:keepLines/>
        <w:rPr>
          <w:rFonts w:ascii="Tahoma" w:hAnsi="Tahoma" w:cs="Tahoma"/>
        </w:rPr>
      </w:pPr>
    </w:p>
    <w:p w14:paraId="0B86BA35" w14:textId="77777777" w:rsidR="00D9227D" w:rsidRPr="00112425" w:rsidRDefault="00D9227D" w:rsidP="00226500">
      <w:pPr>
        <w:keepNext/>
        <w:keepLines/>
        <w:rPr>
          <w:rFonts w:ascii="Tahoma" w:hAnsi="Tahoma" w:cs="Tahoma"/>
        </w:rPr>
      </w:pPr>
    </w:p>
    <w:p w14:paraId="4AA2311C" w14:textId="77777777" w:rsidR="00D9227D" w:rsidRPr="00112425" w:rsidRDefault="00D9227D" w:rsidP="00226500">
      <w:pPr>
        <w:keepNext/>
        <w:keepLines/>
        <w:rPr>
          <w:rFonts w:ascii="Tahoma" w:hAnsi="Tahoma" w:cs="Tahoma"/>
        </w:rPr>
      </w:pPr>
    </w:p>
    <w:p w14:paraId="4B42DF4E" w14:textId="3D5440C6" w:rsidR="009A5F76" w:rsidRPr="00112425" w:rsidRDefault="00FF0BBB" w:rsidP="00226500">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EB6171">
        <w:rPr>
          <w:rFonts w:ascii="Tahoma" w:hAnsi="Tahoma" w:cs="Tahoma"/>
          <w:b/>
          <w:color w:val="000000"/>
          <w:sz w:val="28"/>
          <w:szCs w:val="28"/>
        </w:rPr>
        <w:t>Gradnja kanalizacije s sočasno rekonstrukcijo vodovoda ter gradnjo plinovoda v naselju Videm v Občini Dol pri Ljubljani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F7D8EE6" w14:textId="77777777" w:rsidR="007C70A1" w:rsidRPr="00112425" w:rsidRDefault="007C70A1" w:rsidP="00226500">
      <w:pPr>
        <w:keepNext/>
        <w:keepLines/>
        <w:jc w:val="center"/>
        <w:rPr>
          <w:rFonts w:ascii="Tahoma" w:hAnsi="Tahoma" w:cs="Tahoma"/>
        </w:rPr>
      </w:pPr>
    </w:p>
    <w:p w14:paraId="6EDFE60B" w14:textId="77777777" w:rsidR="007D7739" w:rsidRPr="00112425" w:rsidRDefault="007D7739" w:rsidP="00226500">
      <w:pPr>
        <w:keepNext/>
        <w:keepLines/>
        <w:jc w:val="center"/>
        <w:rPr>
          <w:rFonts w:ascii="Tahoma" w:hAnsi="Tahoma" w:cs="Tahoma"/>
        </w:rPr>
      </w:pPr>
    </w:p>
    <w:p w14:paraId="1E8921B2" w14:textId="77777777" w:rsidR="009919D2" w:rsidRPr="00112425" w:rsidRDefault="009919D2" w:rsidP="00226500">
      <w:pPr>
        <w:keepNext/>
        <w:keepLines/>
        <w:jc w:val="both"/>
        <w:rPr>
          <w:rFonts w:ascii="Tahoma" w:eastAsia="Calibri" w:hAnsi="Tahoma" w:cs="Tahoma"/>
        </w:rPr>
      </w:pPr>
    </w:p>
    <w:p w14:paraId="0DDE5A25" w14:textId="77777777" w:rsidR="00D9227D" w:rsidRPr="00112425" w:rsidRDefault="00D9227D" w:rsidP="00226500">
      <w:pPr>
        <w:keepNext/>
        <w:keepLines/>
        <w:rPr>
          <w:rFonts w:ascii="Tahoma" w:hAnsi="Tahoma" w:cs="Tahoma"/>
        </w:rPr>
      </w:pPr>
    </w:p>
    <w:p w14:paraId="263504ED" w14:textId="77777777" w:rsidR="009919D2" w:rsidRPr="00112425" w:rsidRDefault="009919D2" w:rsidP="00226500">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w:t>
      </w:r>
      <w:r w:rsidR="007C00D2">
        <w:rPr>
          <w:rFonts w:ascii="Tahoma" w:hAnsi="Tahoma" w:cs="Tahoma"/>
        </w:rPr>
        <w:t xml:space="preserve"> posamezni</w:t>
      </w:r>
      <w:r w:rsidRPr="00112425">
        <w:rPr>
          <w:rFonts w:ascii="Tahoma" w:hAnsi="Tahoma" w:cs="Tahoma"/>
        </w:rPr>
        <w:t xml:space="preserve"> naročnik sklenil pogodbo.</w:t>
      </w:r>
    </w:p>
    <w:p w14:paraId="5B0AB683" w14:textId="77777777" w:rsidR="009919D2" w:rsidRPr="00112425" w:rsidRDefault="009919D2" w:rsidP="00226500">
      <w:pPr>
        <w:keepNext/>
        <w:keepLines/>
        <w:rPr>
          <w:rFonts w:ascii="Tahoma" w:hAnsi="Tahoma" w:cs="Tahoma"/>
          <w:color w:val="FF0000"/>
        </w:rPr>
      </w:pPr>
    </w:p>
    <w:p w14:paraId="4508A531" w14:textId="77777777" w:rsidR="009919D2" w:rsidRPr="00112425" w:rsidRDefault="009919D2" w:rsidP="00226500">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77B62E53" w14:textId="77777777" w:rsidR="007C70A1" w:rsidRPr="00112425" w:rsidRDefault="007C70A1" w:rsidP="00226500">
      <w:pPr>
        <w:keepNext/>
        <w:keepLines/>
        <w:rPr>
          <w:rFonts w:ascii="Tahoma" w:hAnsi="Tahoma" w:cs="Tahoma"/>
        </w:rPr>
      </w:pPr>
    </w:p>
    <w:p w14:paraId="231C2B14" w14:textId="77777777" w:rsidR="009919D2" w:rsidRPr="00112425" w:rsidRDefault="009919D2" w:rsidP="00226500">
      <w:pPr>
        <w:keepNext/>
        <w:keepLines/>
        <w:rPr>
          <w:rFonts w:ascii="Tahoma" w:hAnsi="Tahoma" w:cs="Tahoma"/>
        </w:rPr>
      </w:pPr>
    </w:p>
    <w:p w14:paraId="0AAD5ABD" w14:textId="77777777" w:rsidR="009919D2" w:rsidRPr="00112425" w:rsidRDefault="009919D2" w:rsidP="00226500">
      <w:pPr>
        <w:keepNext/>
        <w:keepLines/>
        <w:rPr>
          <w:rFonts w:ascii="Tahoma" w:hAnsi="Tahoma" w:cs="Tahoma"/>
          <w:color w:val="FF0000"/>
        </w:rPr>
      </w:pPr>
    </w:p>
    <w:p w14:paraId="377EA82D" w14:textId="77777777" w:rsidR="007C70A1" w:rsidRPr="00112425" w:rsidRDefault="007C70A1" w:rsidP="00226500">
      <w:pPr>
        <w:keepNext/>
        <w:keepLines/>
        <w:rPr>
          <w:rFonts w:ascii="Tahoma" w:hAnsi="Tahoma" w:cs="Tahoma"/>
          <w:color w:val="000000"/>
        </w:rPr>
      </w:pPr>
      <w:r w:rsidRPr="00112425">
        <w:rPr>
          <w:rFonts w:ascii="Tahoma" w:hAnsi="Tahoma" w:cs="Tahoma"/>
          <w:color w:val="000000"/>
        </w:rPr>
        <w:t>S spoštovanjem!</w:t>
      </w:r>
    </w:p>
    <w:p w14:paraId="1106A3F0" w14:textId="77777777" w:rsidR="00325548" w:rsidRPr="00112425" w:rsidRDefault="00325548" w:rsidP="00226500">
      <w:pPr>
        <w:keepNext/>
        <w:keepLines/>
        <w:autoSpaceDE w:val="0"/>
        <w:autoSpaceDN w:val="0"/>
        <w:adjustRightInd w:val="0"/>
        <w:rPr>
          <w:rFonts w:ascii="Tahoma" w:hAnsi="Tahoma" w:cs="Tahoma"/>
        </w:rPr>
      </w:pPr>
    </w:p>
    <w:p w14:paraId="46CBDCA5" w14:textId="77777777" w:rsidR="00D9227D" w:rsidRPr="00112425" w:rsidRDefault="00D9227D" w:rsidP="00226500">
      <w:pPr>
        <w:keepNext/>
        <w:keepLines/>
        <w:autoSpaceDE w:val="0"/>
        <w:autoSpaceDN w:val="0"/>
        <w:adjustRightInd w:val="0"/>
        <w:jc w:val="right"/>
        <w:rPr>
          <w:rFonts w:ascii="Tahoma" w:hAnsi="Tahoma" w:cs="Tahoma"/>
          <w:bCs/>
        </w:rPr>
      </w:pPr>
    </w:p>
    <w:p w14:paraId="15DC7119" w14:textId="77777777" w:rsidR="00325548" w:rsidRPr="00112425" w:rsidRDefault="00325548" w:rsidP="00226500">
      <w:pPr>
        <w:keepNext/>
        <w:keepLines/>
        <w:autoSpaceDE w:val="0"/>
        <w:autoSpaceDN w:val="0"/>
        <w:adjustRightInd w:val="0"/>
        <w:jc w:val="right"/>
        <w:rPr>
          <w:rFonts w:ascii="Tahoma" w:hAnsi="Tahoma" w:cs="Tahoma"/>
          <w:bCs/>
        </w:rPr>
      </w:pPr>
    </w:p>
    <w:p w14:paraId="44EB86AD" w14:textId="77777777" w:rsidR="00325548" w:rsidRPr="00112425" w:rsidRDefault="00325548" w:rsidP="00226500">
      <w:pPr>
        <w:keepNext/>
        <w:keepLines/>
        <w:autoSpaceDE w:val="0"/>
        <w:autoSpaceDN w:val="0"/>
        <w:adjustRightInd w:val="0"/>
        <w:jc w:val="right"/>
        <w:rPr>
          <w:rFonts w:ascii="Tahoma" w:hAnsi="Tahoma" w:cs="Tahoma"/>
          <w:bCs/>
        </w:rPr>
      </w:pPr>
    </w:p>
    <w:p w14:paraId="1A9A7656" w14:textId="77777777" w:rsidR="00325548" w:rsidRPr="00112425" w:rsidRDefault="00325548" w:rsidP="00226500">
      <w:pPr>
        <w:keepNext/>
        <w:keepLines/>
        <w:autoSpaceDE w:val="0"/>
        <w:autoSpaceDN w:val="0"/>
        <w:adjustRightInd w:val="0"/>
        <w:jc w:val="right"/>
        <w:rPr>
          <w:rFonts w:ascii="Tahoma" w:hAnsi="Tahoma" w:cs="Tahoma"/>
          <w:bCs/>
        </w:rPr>
      </w:pPr>
    </w:p>
    <w:p w14:paraId="32BA92C4" w14:textId="77777777" w:rsidR="00325548" w:rsidRPr="00112425" w:rsidRDefault="001F195B" w:rsidP="00226500">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3A9D34A8" w14:textId="77777777" w:rsidR="007C70A1" w:rsidRPr="00112425" w:rsidRDefault="00BA6432" w:rsidP="00226500">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3BF9E780" w14:textId="77777777" w:rsidR="007C70A1" w:rsidRPr="00112425" w:rsidRDefault="007C70A1" w:rsidP="00226500">
      <w:pPr>
        <w:keepNext/>
        <w:keepLines/>
        <w:rPr>
          <w:rFonts w:ascii="Tahoma" w:hAnsi="Tahoma" w:cs="Tahoma"/>
        </w:rPr>
      </w:pPr>
    </w:p>
    <w:p w14:paraId="7D32E480" w14:textId="77777777" w:rsidR="00325548" w:rsidRPr="00112425" w:rsidRDefault="00325548" w:rsidP="00226500">
      <w:pPr>
        <w:keepNext/>
        <w:keepLines/>
        <w:rPr>
          <w:rFonts w:ascii="Tahoma" w:hAnsi="Tahoma" w:cs="Tahoma"/>
        </w:rPr>
      </w:pPr>
    </w:p>
    <w:p w14:paraId="2474FBE3" w14:textId="77777777" w:rsidR="00325548" w:rsidRPr="00112425" w:rsidRDefault="00325548" w:rsidP="00226500">
      <w:pPr>
        <w:keepNext/>
        <w:keepLines/>
        <w:rPr>
          <w:rFonts w:ascii="Tahoma" w:hAnsi="Tahoma" w:cs="Tahoma"/>
        </w:rPr>
      </w:pPr>
    </w:p>
    <w:p w14:paraId="36EFF0D5" w14:textId="77777777" w:rsidR="00325548" w:rsidRPr="00112425" w:rsidRDefault="00325548" w:rsidP="00226500">
      <w:pPr>
        <w:keepNext/>
        <w:keepLines/>
        <w:rPr>
          <w:rFonts w:ascii="Tahoma" w:hAnsi="Tahoma" w:cs="Tahoma"/>
        </w:rPr>
      </w:pPr>
    </w:p>
    <w:p w14:paraId="2DF6EC27" w14:textId="77777777" w:rsidR="00325548" w:rsidRPr="00112425" w:rsidRDefault="00325548" w:rsidP="00226500">
      <w:pPr>
        <w:keepNext/>
        <w:keepLines/>
        <w:rPr>
          <w:rFonts w:ascii="Tahoma" w:hAnsi="Tahoma" w:cs="Tahoma"/>
        </w:rPr>
      </w:pPr>
    </w:p>
    <w:p w14:paraId="74CE66A9" w14:textId="77777777" w:rsidR="00325548" w:rsidRPr="00112425" w:rsidRDefault="00325548" w:rsidP="00226500">
      <w:pPr>
        <w:keepNext/>
        <w:keepLines/>
        <w:rPr>
          <w:rFonts w:ascii="Tahoma" w:hAnsi="Tahoma" w:cs="Tahoma"/>
        </w:rPr>
      </w:pPr>
    </w:p>
    <w:p w14:paraId="2D456113" w14:textId="77777777" w:rsidR="00542462" w:rsidRPr="00112425" w:rsidRDefault="00890FA5" w:rsidP="00226500">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59A9DD28" w14:textId="77777777" w:rsidR="007C70A1" w:rsidRPr="00112425" w:rsidRDefault="007C70A1" w:rsidP="00226500">
      <w:pPr>
        <w:keepNext/>
        <w:keepLines/>
        <w:jc w:val="both"/>
        <w:rPr>
          <w:rFonts w:ascii="Tahoma" w:hAnsi="Tahoma" w:cs="Tahoma"/>
          <w:b/>
          <w:sz w:val="16"/>
          <w:szCs w:val="16"/>
        </w:rPr>
      </w:pPr>
    </w:p>
    <w:p w14:paraId="64963DC4"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72CC7A2B" w14:textId="77777777" w:rsidR="007C70A1" w:rsidRPr="00112425" w:rsidRDefault="007C70A1" w:rsidP="00226500">
      <w:pPr>
        <w:keepNext/>
        <w:keepLines/>
        <w:jc w:val="both"/>
        <w:rPr>
          <w:rFonts w:ascii="Tahoma" w:hAnsi="Tahoma" w:cs="Tahoma"/>
          <w:b/>
        </w:rPr>
      </w:pPr>
    </w:p>
    <w:p w14:paraId="2977A807" w14:textId="75B0FD33" w:rsidR="00663151" w:rsidRPr="00112425" w:rsidRDefault="00663151" w:rsidP="00226500">
      <w:pPr>
        <w:keepNext/>
        <w:keepLines/>
        <w:jc w:val="both"/>
        <w:rPr>
          <w:rFonts w:ascii="Tahoma" w:hAnsi="Tahoma" w:cs="Tahoma"/>
        </w:rPr>
      </w:pPr>
      <w:r w:rsidRPr="00112425">
        <w:rPr>
          <w:rFonts w:ascii="Tahoma" w:hAnsi="Tahoma" w:cs="Tahoma"/>
        </w:rPr>
        <w:t xml:space="preserve">Predmet javnega naročila je </w:t>
      </w:r>
      <w:r w:rsidR="00BD300F">
        <w:rPr>
          <w:rFonts w:ascii="Tahoma" w:hAnsi="Tahoma" w:cs="Tahoma"/>
        </w:rPr>
        <w:t>g</w:t>
      </w:r>
      <w:r w:rsidR="00BD300F" w:rsidRPr="00BD300F">
        <w:rPr>
          <w:rFonts w:ascii="Tahoma" w:hAnsi="Tahoma" w:cs="Tahoma"/>
        </w:rPr>
        <w:t xml:space="preserve">radnja </w:t>
      </w:r>
      <w:r w:rsidR="00BD300F">
        <w:rPr>
          <w:rFonts w:ascii="Tahoma" w:hAnsi="Tahoma" w:cs="Tahoma"/>
        </w:rPr>
        <w:t xml:space="preserve">meteorne in fekalne </w:t>
      </w:r>
      <w:r w:rsidR="00BD300F" w:rsidRPr="00BD300F">
        <w:rPr>
          <w:rFonts w:ascii="Tahoma" w:hAnsi="Tahoma" w:cs="Tahoma"/>
        </w:rPr>
        <w:t xml:space="preserve">kanalizacije </w:t>
      </w:r>
      <w:r w:rsidR="00210613">
        <w:rPr>
          <w:rFonts w:ascii="Tahoma" w:hAnsi="Tahoma" w:cs="Tahoma"/>
        </w:rPr>
        <w:t xml:space="preserve">s </w:t>
      </w:r>
      <w:r w:rsidR="00BD300F" w:rsidRPr="00BD300F">
        <w:rPr>
          <w:rFonts w:ascii="Tahoma" w:hAnsi="Tahoma" w:cs="Tahoma"/>
        </w:rPr>
        <w:t>sočasn</w:t>
      </w:r>
      <w:r w:rsidR="00BD300F">
        <w:rPr>
          <w:rFonts w:ascii="Tahoma" w:hAnsi="Tahoma" w:cs="Tahoma"/>
        </w:rPr>
        <w:t>o</w:t>
      </w:r>
      <w:r w:rsidR="00BD300F" w:rsidRPr="00BD300F">
        <w:rPr>
          <w:rFonts w:ascii="Tahoma" w:hAnsi="Tahoma" w:cs="Tahoma"/>
        </w:rPr>
        <w:t xml:space="preserve"> rekonstrukcij</w:t>
      </w:r>
      <w:r w:rsidR="004B1D68">
        <w:rPr>
          <w:rFonts w:ascii="Tahoma" w:hAnsi="Tahoma" w:cs="Tahoma"/>
        </w:rPr>
        <w:t>o</w:t>
      </w:r>
      <w:r w:rsidR="00BD300F">
        <w:rPr>
          <w:rFonts w:ascii="Tahoma" w:hAnsi="Tahoma" w:cs="Tahoma"/>
        </w:rPr>
        <w:t>/obnovo</w:t>
      </w:r>
      <w:r w:rsidR="00BD300F" w:rsidRPr="00BD300F">
        <w:rPr>
          <w:rFonts w:ascii="Tahoma" w:hAnsi="Tahoma" w:cs="Tahoma"/>
        </w:rPr>
        <w:t xml:space="preserve"> vodovoda</w:t>
      </w:r>
      <w:r w:rsidR="00BD300F">
        <w:rPr>
          <w:rFonts w:ascii="Tahoma" w:hAnsi="Tahoma" w:cs="Tahoma"/>
        </w:rPr>
        <w:t>,</w:t>
      </w:r>
      <w:r w:rsidR="00BD300F" w:rsidRPr="00BD300F">
        <w:rPr>
          <w:rFonts w:ascii="Tahoma" w:hAnsi="Tahoma" w:cs="Tahoma"/>
        </w:rPr>
        <w:t xml:space="preserve"> gradnj</w:t>
      </w:r>
      <w:r w:rsidR="00BD300F">
        <w:rPr>
          <w:rFonts w:ascii="Tahoma" w:hAnsi="Tahoma" w:cs="Tahoma"/>
        </w:rPr>
        <w:t>o</w:t>
      </w:r>
      <w:r w:rsidR="00BD300F" w:rsidRPr="00BD300F">
        <w:rPr>
          <w:rFonts w:ascii="Tahoma" w:hAnsi="Tahoma" w:cs="Tahoma"/>
        </w:rPr>
        <w:t xml:space="preserve"> plinovoda</w:t>
      </w:r>
      <w:r w:rsidR="00BD300F">
        <w:rPr>
          <w:rFonts w:ascii="Tahoma" w:hAnsi="Tahoma" w:cs="Tahoma"/>
        </w:rPr>
        <w:t xml:space="preserve">, rekonstrukcijo ceste </w:t>
      </w:r>
      <w:r w:rsidR="00210613">
        <w:rPr>
          <w:rFonts w:ascii="Tahoma" w:hAnsi="Tahoma" w:cs="Tahoma"/>
        </w:rPr>
        <w:t xml:space="preserve">ter </w:t>
      </w:r>
      <w:r w:rsidR="00BD300F">
        <w:rPr>
          <w:rFonts w:ascii="Tahoma" w:hAnsi="Tahoma" w:cs="Tahoma"/>
        </w:rPr>
        <w:t>gradnjo javne razsvetljave</w:t>
      </w:r>
      <w:r w:rsidR="00BD300F" w:rsidRPr="00BD300F">
        <w:rPr>
          <w:rFonts w:ascii="Tahoma" w:hAnsi="Tahoma" w:cs="Tahoma"/>
        </w:rPr>
        <w:t xml:space="preserve"> v naselju Videm</w:t>
      </w:r>
      <w:r w:rsidR="00BD300F">
        <w:rPr>
          <w:rFonts w:ascii="Tahoma" w:hAnsi="Tahoma" w:cs="Tahoma"/>
        </w:rPr>
        <w:t xml:space="preserve"> v Občini </w:t>
      </w:r>
      <w:r w:rsidR="00FE1759">
        <w:rPr>
          <w:rFonts w:ascii="Tahoma" w:hAnsi="Tahoma" w:cs="Tahoma"/>
        </w:rPr>
        <w:t>D</w:t>
      </w:r>
      <w:r w:rsidR="00BD300F">
        <w:rPr>
          <w:rFonts w:ascii="Tahoma" w:hAnsi="Tahoma" w:cs="Tahoma"/>
        </w:rPr>
        <w:t>ol pri Ljubljani</w:t>
      </w:r>
      <w:r w:rsidRPr="00112425">
        <w:rPr>
          <w:rFonts w:ascii="Tahoma" w:hAnsi="Tahoma" w:cs="Tahoma"/>
        </w:rPr>
        <w:t>.</w:t>
      </w:r>
    </w:p>
    <w:p w14:paraId="6E75D74D" w14:textId="77777777" w:rsidR="00663151" w:rsidRPr="00112425" w:rsidRDefault="00663151" w:rsidP="00226500">
      <w:pPr>
        <w:keepNext/>
        <w:keepLines/>
        <w:jc w:val="both"/>
        <w:rPr>
          <w:rFonts w:ascii="Tahoma" w:hAnsi="Tahoma" w:cs="Tahoma"/>
        </w:rPr>
      </w:pPr>
    </w:p>
    <w:p w14:paraId="39D19F1B" w14:textId="77777777" w:rsidR="00D15DAF" w:rsidRPr="00112425" w:rsidRDefault="00D15DAF" w:rsidP="00226500">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39D1ABA5" w14:textId="77777777" w:rsidR="000F5939" w:rsidRPr="00112425" w:rsidRDefault="000F5939" w:rsidP="00226500">
      <w:pPr>
        <w:keepNext/>
        <w:keepLines/>
        <w:jc w:val="both"/>
        <w:rPr>
          <w:rFonts w:ascii="Tahoma" w:hAnsi="Tahoma" w:cs="Tahoma"/>
        </w:rPr>
      </w:pPr>
    </w:p>
    <w:p w14:paraId="3BB2B4CE" w14:textId="77777777" w:rsidR="00663151" w:rsidRPr="00112425" w:rsidRDefault="00663151" w:rsidP="00226500">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51CF10D6" w14:textId="77777777" w:rsidR="009B1E96" w:rsidRPr="00112425" w:rsidRDefault="009B1E96" w:rsidP="00226500">
      <w:pPr>
        <w:keepNext/>
        <w:keepLines/>
        <w:jc w:val="both"/>
        <w:rPr>
          <w:rFonts w:ascii="Tahoma" w:hAnsi="Tahoma" w:cs="Tahoma"/>
          <w:b/>
        </w:rPr>
      </w:pPr>
    </w:p>
    <w:p w14:paraId="0FC5BEF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Podatki o naročniku</w:t>
      </w:r>
    </w:p>
    <w:p w14:paraId="303B6EFB" w14:textId="77777777" w:rsidR="007C70A1" w:rsidRPr="00112425" w:rsidRDefault="007C70A1" w:rsidP="00226500">
      <w:pPr>
        <w:keepNext/>
        <w:keepLines/>
        <w:jc w:val="both"/>
        <w:rPr>
          <w:rFonts w:ascii="Tahoma" w:hAnsi="Tahoma" w:cs="Tahoma"/>
        </w:rPr>
      </w:pPr>
    </w:p>
    <w:p w14:paraId="731D72F0" w14:textId="77777777" w:rsidR="00065F10" w:rsidRDefault="00065F10" w:rsidP="00226500">
      <w:pPr>
        <w:keepNext/>
        <w:keepLines/>
        <w:spacing w:after="120"/>
        <w:jc w:val="both"/>
        <w:rPr>
          <w:rFonts w:ascii="Tahoma" w:hAnsi="Tahoma" w:cs="Tahoma"/>
        </w:rPr>
      </w:pPr>
      <w:r w:rsidRPr="00112425">
        <w:rPr>
          <w:rFonts w:ascii="Tahoma" w:hAnsi="Tahoma" w:cs="Tahoma"/>
        </w:rPr>
        <w:t>Naročnik</w:t>
      </w:r>
      <w:r>
        <w:rPr>
          <w:rFonts w:ascii="Tahoma" w:hAnsi="Tahoma" w:cs="Tahoma"/>
        </w:rPr>
        <w:t>i</w:t>
      </w:r>
      <w:r w:rsidRPr="00112425">
        <w:rPr>
          <w:rFonts w:ascii="Tahoma" w:hAnsi="Tahoma" w:cs="Tahoma"/>
        </w:rPr>
        <w:t xml:space="preserve"> javnega naročila </w:t>
      </w:r>
      <w:r>
        <w:rPr>
          <w:rFonts w:ascii="Tahoma" w:hAnsi="Tahoma" w:cs="Tahoma"/>
        </w:rPr>
        <w:t>so</w:t>
      </w:r>
    </w:p>
    <w:p w14:paraId="4BCF66A2" w14:textId="77777777" w:rsidR="00065F10" w:rsidRPr="00A45040" w:rsidRDefault="00065F10" w:rsidP="00226500">
      <w:pPr>
        <w:pStyle w:val="Odstavekseznama"/>
        <w:keepNext/>
        <w:keepLines/>
        <w:numPr>
          <w:ilvl w:val="0"/>
          <w:numId w:val="33"/>
        </w:numPr>
        <w:tabs>
          <w:tab w:val="left" w:pos="8222"/>
        </w:tabs>
        <w:ind w:right="1274"/>
        <w:rPr>
          <w:rFonts w:ascii="Tahoma" w:hAnsi="Tahoma" w:cs="Tahoma"/>
        </w:rPr>
      </w:pPr>
      <w:r w:rsidRPr="00A45040">
        <w:rPr>
          <w:rFonts w:ascii="Tahoma" w:hAnsi="Tahoma" w:cs="Tahoma"/>
        </w:rPr>
        <w:t>Občina Dol pri Ljubljani,</w:t>
      </w:r>
      <w:r w:rsidRPr="00A45040">
        <w:rPr>
          <w:rFonts w:ascii="Tahoma" w:hAnsi="Tahoma" w:cs="Tahoma"/>
          <w:b/>
        </w:rPr>
        <w:t xml:space="preserve"> </w:t>
      </w:r>
      <w:r w:rsidRPr="00A45040">
        <w:rPr>
          <w:rFonts w:ascii="Tahoma" w:hAnsi="Tahoma" w:cs="Tahoma"/>
        </w:rPr>
        <w:t>Dol pri Ljubljani 1, 1262 Dol pri Ljubljani</w:t>
      </w:r>
      <w:r>
        <w:rPr>
          <w:rFonts w:ascii="Tahoma" w:hAnsi="Tahoma" w:cs="Tahoma"/>
        </w:rPr>
        <w:t>,</w:t>
      </w:r>
    </w:p>
    <w:p w14:paraId="6EA14205" w14:textId="77777777" w:rsidR="00065F10" w:rsidRPr="00065F10" w:rsidRDefault="00065F10" w:rsidP="00226500">
      <w:pPr>
        <w:pStyle w:val="Odstavekseznama"/>
        <w:keepNext/>
        <w:keepLines/>
        <w:numPr>
          <w:ilvl w:val="0"/>
          <w:numId w:val="33"/>
        </w:numPr>
        <w:ind w:right="-1"/>
        <w:jc w:val="both"/>
        <w:rPr>
          <w:rFonts w:ascii="Tahoma" w:hAnsi="Tahoma" w:cs="Tahoma"/>
        </w:rPr>
      </w:pPr>
      <w:r w:rsidRPr="00A45040">
        <w:rPr>
          <w:rFonts w:ascii="Tahoma" w:hAnsi="Tahoma" w:cs="Tahoma"/>
          <w:szCs w:val="22"/>
        </w:rPr>
        <w:t xml:space="preserve">JAVNO PODJETJE </w:t>
      </w:r>
      <w:r w:rsidRPr="00A45040">
        <w:rPr>
          <w:rFonts w:ascii="Tahoma" w:hAnsi="Tahoma" w:cs="Tahoma"/>
          <w:bCs/>
        </w:rPr>
        <w:t>VODOVOD KANALIZACIJA SNAGA d.o.o., Vodovodna cesta 90, 1000 Ljubljana (krajše: JP VOKA SNAGA d.o.o.)</w:t>
      </w:r>
      <w:r>
        <w:rPr>
          <w:rFonts w:ascii="Tahoma" w:hAnsi="Tahoma" w:cs="Tahoma"/>
          <w:bCs/>
        </w:rPr>
        <w:t xml:space="preserve"> in</w:t>
      </w:r>
    </w:p>
    <w:p w14:paraId="3B6EAC9B" w14:textId="77777777" w:rsidR="00065F10" w:rsidRPr="00065F10" w:rsidRDefault="00065F10" w:rsidP="00226500">
      <w:pPr>
        <w:pStyle w:val="Odstavekseznama"/>
        <w:keepNext/>
        <w:keepLines/>
        <w:numPr>
          <w:ilvl w:val="0"/>
          <w:numId w:val="33"/>
        </w:numPr>
        <w:ind w:right="-1"/>
        <w:jc w:val="both"/>
        <w:rPr>
          <w:rFonts w:ascii="Tahoma" w:hAnsi="Tahoma" w:cs="Tahoma"/>
        </w:rPr>
      </w:pPr>
      <w:r w:rsidRPr="00065F10">
        <w:rPr>
          <w:rFonts w:ascii="Tahoma" w:hAnsi="Tahoma" w:cs="Tahoma"/>
          <w:bCs/>
        </w:rPr>
        <w:t>JAVNO PODJETJE ENERGETIKA LJUBLJANA d.o.o., Verovškova ulica 62, 1000 Ljubljana</w:t>
      </w:r>
      <w:r w:rsidR="00F94ABB">
        <w:rPr>
          <w:rFonts w:ascii="Tahoma" w:hAnsi="Tahoma" w:cs="Tahoma"/>
          <w:bCs/>
        </w:rPr>
        <w:t xml:space="preserve"> (krajše: </w:t>
      </w:r>
      <w:r w:rsidR="00F94ABB" w:rsidRPr="00F94ABB">
        <w:rPr>
          <w:rFonts w:ascii="Tahoma" w:hAnsi="Tahoma" w:cs="Tahoma"/>
          <w:bCs/>
        </w:rPr>
        <w:t>ENERGETIKA LJUBLJANA, d.o.o.</w:t>
      </w:r>
      <w:r w:rsidR="00F94ABB">
        <w:rPr>
          <w:rFonts w:ascii="Tahoma" w:hAnsi="Tahoma" w:cs="Tahoma"/>
          <w:bCs/>
        </w:rPr>
        <w:t>)</w:t>
      </w:r>
      <w:r w:rsidRPr="00065F10">
        <w:rPr>
          <w:rFonts w:ascii="Tahoma" w:hAnsi="Tahoma" w:cs="Tahoma"/>
          <w:bCs/>
        </w:rPr>
        <w:t>,</w:t>
      </w:r>
    </w:p>
    <w:p w14:paraId="1FE09AA4" w14:textId="77777777" w:rsidR="00065F10" w:rsidRPr="00A45040" w:rsidRDefault="00065F10" w:rsidP="00226500">
      <w:pPr>
        <w:keepNext/>
        <w:keepLines/>
        <w:ind w:right="-1"/>
        <w:jc w:val="both"/>
        <w:rPr>
          <w:rFonts w:ascii="Tahoma" w:hAnsi="Tahoma" w:cs="Tahoma"/>
        </w:rPr>
      </w:pPr>
      <w:r w:rsidRPr="00A45040">
        <w:rPr>
          <w:rFonts w:ascii="Tahoma" w:hAnsi="Tahoma" w:cs="Tahoma"/>
          <w:bCs/>
        </w:rPr>
        <w:t xml:space="preserve">ki </w:t>
      </w:r>
      <w:r>
        <w:rPr>
          <w:rFonts w:ascii="Tahoma" w:hAnsi="Tahoma" w:cs="Tahoma"/>
          <w:bCs/>
        </w:rPr>
        <w:t>so</w:t>
      </w:r>
      <w:r w:rsidRPr="00A45040">
        <w:rPr>
          <w:rFonts w:ascii="Tahoma" w:hAnsi="Tahoma" w:cs="Tahoma"/>
          <w:bCs/>
        </w:rPr>
        <w:t xml:space="preserve"> </w:t>
      </w:r>
      <w:r>
        <w:rPr>
          <w:rFonts w:ascii="Tahoma" w:hAnsi="Tahoma" w:cs="Tahoma"/>
        </w:rPr>
        <w:t>na podlagi pooblastil</w:t>
      </w:r>
      <w:r w:rsidRPr="00A45040">
        <w:rPr>
          <w:rFonts w:ascii="Tahoma" w:hAnsi="Tahoma" w:cs="Tahoma"/>
        </w:rPr>
        <w:t>,</w:t>
      </w:r>
      <w:r w:rsidRPr="00A45040">
        <w:rPr>
          <w:rFonts w:ascii="Tahoma" w:hAnsi="Tahoma" w:cs="Tahoma"/>
          <w:bCs/>
        </w:rPr>
        <w:t xml:space="preserve"> </w:t>
      </w:r>
      <w:r w:rsidRPr="00A45040">
        <w:rPr>
          <w:rFonts w:ascii="Tahoma" w:hAnsi="Tahoma" w:cs="Tahoma"/>
        </w:rPr>
        <w:t>prenesl</w:t>
      </w:r>
      <w:r>
        <w:rPr>
          <w:rFonts w:ascii="Tahoma" w:hAnsi="Tahoma" w:cs="Tahoma"/>
        </w:rPr>
        <w:t>i</w:t>
      </w:r>
      <w:r w:rsidRPr="00A45040">
        <w:rPr>
          <w:rFonts w:ascii="Tahoma" w:hAnsi="Tahoma" w:cs="Tahoma"/>
        </w:rPr>
        <w:t xml:space="preserve"> izvedbo postopk</w:t>
      </w:r>
      <w:r>
        <w:rPr>
          <w:rFonts w:ascii="Tahoma" w:hAnsi="Tahoma" w:cs="Tahoma"/>
        </w:rPr>
        <w:t>a</w:t>
      </w:r>
      <w:r w:rsidRPr="00A45040">
        <w:rPr>
          <w:rFonts w:ascii="Tahoma" w:hAnsi="Tahoma" w:cs="Tahoma"/>
        </w:rPr>
        <w:t xml:space="preserve"> oddaje predmetnega </w:t>
      </w:r>
      <w:r>
        <w:rPr>
          <w:rFonts w:ascii="Tahoma" w:hAnsi="Tahoma" w:cs="Tahoma"/>
        </w:rPr>
        <w:t>j</w:t>
      </w:r>
      <w:r w:rsidRPr="00A45040">
        <w:rPr>
          <w:rFonts w:ascii="Tahoma" w:hAnsi="Tahoma" w:cs="Tahoma"/>
        </w:rPr>
        <w:t xml:space="preserve">avnega naročila na JAVNI HOLDING Ljubljana, d.o.o., Verovškova ulica 70, 1000 Ljubljana. </w:t>
      </w:r>
    </w:p>
    <w:p w14:paraId="06994160" w14:textId="77777777" w:rsidR="007C70A1" w:rsidRPr="00112425" w:rsidRDefault="007C70A1" w:rsidP="00226500">
      <w:pPr>
        <w:keepNext/>
        <w:keepLines/>
        <w:jc w:val="both"/>
        <w:rPr>
          <w:rFonts w:ascii="Tahoma" w:hAnsi="Tahoma" w:cs="Tahoma"/>
          <w:b/>
        </w:rPr>
      </w:pPr>
    </w:p>
    <w:p w14:paraId="406DB167" w14:textId="77777777" w:rsidR="007C70A1" w:rsidRPr="00602923" w:rsidRDefault="007C70A1" w:rsidP="0022650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4B3B98BB" w14:textId="77777777" w:rsidR="007C70A1" w:rsidRPr="00602923" w:rsidRDefault="007C70A1" w:rsidP="00226500">
      <w:pPr>
        <w:keepNext/>
        <w:keepLines/>
        <w:jc w:val="both"/>
      </w:pPr>
    </w:p>
    <w:p w14:paraId="485F0F61" w14:textId="77777777" w:rsidR="007C70A1" w:rsidRPr="00602923" w:rsidRDefault="007C70A1" w:rsidP="00226500">
      <w:pPr>
        <w:pStyle w:val="Telobesedila3"/>
        <w:keepNext/>
        <w:keepLines/>
        <w:rPr>
          <w:rFonts w:ascii="Tahoma" w:hAnsi="Tahoma" w:cs="Tahoma"/>
        </w:rPr>
      </w:pPr>
      <w:r w:rsidRPr="00602923">
        <w:rPr>
          <w:rFonts w:ascii="Tahoma" w:hAnsi="Tahoma" w:cs="Tahoma"/>
        </w:rPr>
        <w:t>Javno naročilo se izvaja skladno s določbami:</w:t>
      </w:r>
    </w:p>
    <w:p w14:paraId="01DDE717"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38F71195"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796A4BC2" w14:textId="77777777" w:rsidR="00D15DAF" w:rsidRPr="00602923" w:rsidRDefault="00D15DAF" w:rsidP="00226500">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7DE93F05" w14:textId="5E7BBA88" w:rsidR="00C80EDD" w:rsidRPr="00602923" w:rsidRDefault="005350AC" w:rsidP="00226500">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72/17 – popr.</w:t>
        </w:r>
      </w:hyperlink>
      <w:r w:rsidR="00C41D35">
        <w:rPr>
          <w:rFonts w:ascii="Tahoma" w:hAnsi="Tahoma" w:cs="Tahoma"/>
        </w:rPr>
        <w:t>,</w:t>
      </w:r>
      <w:r w:rsidRPr="00602923">
        <w:rPr>
          <w:rFonts w:ascii="Tahoma" w:hAnsi="Tahoma" w:cs="Tahoma"/>
        </w:rPr>
        <w:t xml:space="preserve"> </w:t>
      </w:r>
      <w:hyperlink r:id="rId14" w:tgtFrame="_blank" w:tooltip="Zakon o spremembi Gradbenega zakona" w:history="1">
        <w:r w:rsidRPr="00602923">
          <w:rPr>
            <w:rFonts w:ascii="Tahoma" w:hAnsi="Tahoma" w:cs="Tahoma"/>
          </w:rPr>
          <w:t>65/20</w:t>
        </w:r>
      </w:hyperlink>
      <w:r w:rsidR="00C41D35">
        <w:rPr>
          <w:rFonts w:ascii="Tahoma" w:hAnsi="Tahoma" w:cs="Tahoma"/>
        </w:rPr>
        <w:t xml:space="preserve"> in 199/21 – GZ-1</w:t>
      </w:r>
      <w:r w:rsidRPr="00602923">
        <w:rPr>
          <w:rFonts w:ascii="Tahoma" w:hAnsi="Tahoma" w:cs="Tahoma"/>
        </w:rPr>
        <w:t>) in</w:t>
      </w:r>
    </w:p>
    <w:p w14:paraId="7823923B" w14:textId="77777777" w:rsidR="00FD6FC9" w:rsidRPr="00602923" w:rsidRDefault="00706C97" w:rsidP="00226500">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7ADE589" w14:textId="77777777" w:rsidR="00F1423B" w:rsidRPr="00602923" w:rsidRDefault="00F1423B" w:rsidP="00226500">
      <w:pPr>
        <w:keepNext/>
        <w:keepLines/>
        <w:jc w:val="both"/>
        <w:rPr>
          <w:rFonts w:ascii="Tahoma" w:hAnsi="Tahoma" w:cs="Tahoma"/>
        </w:rPr>
      </w:pPr>
    </w:p>
    <w:p w14:paraId="354B753D" w14:textId="77777777" w:rsidR="00DF3EAD" w:rsidRPr="00602923" w:rsidRDefault="00DF3EAD" w:rsidP="00226500">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2ADD6F0B" w14:textId="77777777" w:rsidR="00DF3EAD" w:rsidRPr="00602923" w:rsidRDefault="00DF3EAD" w:rsidP="00226500">
      <w:pPr>
        <w:keepNext/>
        <w:keepLines/>
        <w:tabs>
          <w:tab w:val="left" w:pos="1139"/>
        </w:tabs>
        <w:jc w:val="both"/>
        <w:rPr>
          <w:rFonts w:ascii="Tahoma" w:hAnsi="Tahoma" w:cs="Tahoma"/>
        </w:rPr>
      </w:pPr>
    </w:p>
    <w:p w14:paraId="0BF9B039" w14:textId="77777777" w:rsidR="00DF3EAD" w:rsidRPr="00602923" w:rsidRDefault="00DF3EAD" w:rsidP="00226500">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4EA292B" w14:textId="77777777" w:rsidR="00DF3EAD" w:rsidRPr="00602923" w:rsidRDefault="00DF3EAD" w:rsidP="00226500">
      <w:pPr>
        <w:keepNext/>
        <w:keepLines/>
        <w:tabs>
          <w:tab w:val="left" w:pos="1139"/>
        </w:tabs>
        <w:jc w:val="both"/>
        <w:rPr>
          <w:rFonts w:ascii="Tahoma" w:hAnsi="Tahoma" w:cs="Tahoma"/>
        </w:rPr>
      </w:pPr>
    </w:p>
    <w:p w14:paraId="2639FB6A" w14:textId="77777777" w:rsidR="00DF3EAD" w:rsidRPr="00FD68B6" w:rsidRDefault="00DF3EAD" w:rsidP="00226500">
      <w:pPr>
        <w:keepNext/>
        <w:keepLines/>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w:t>
      </w:r>
      <w:r w:rsidR="003A033F" w:rsidRPr="00FD68B6">
        <w:rPr>
          <w:rFonts w:ascii="Tahoma" w:hAnsi="Tahoma" w:cs="Tahoma"/>
          <w:b/>
        </w:rPr>
        <w:t>a</w:t>
      </w:r>
      <w:r w:rsidRPr="00FD68B6">
        <w:rPr>
          <w:rFonts w:ascii="Tahoma" w:hAnsi="Tahoma" w:cs="Tahoma"/>
          <w:b/>
        </w:rPr>
        <w:t xml:space="preserve">, ki bo izpolnjeval vse </w:t>
      </w:r>
      <w:r w:rsidR="003A033F" w:rsidRPr="00FD68B6">
        <w:rPr>
          <w:rFonts w:ascii="Tahoma" w:hAnsi="Tahoma" w:cs="Tahoma"/>
          <w:b/>
        </w:rPr>
        <w:t xml:space="preserve">zahteve in </w:t>
      </w:r>
      <w:r w:rsidRPr="00FD68B6">
        <w:rPr>
          <w:rFonts w:ascii="Tahoma" w:hAnsi="Tahoma" w:cs="Tahoma"/>
          <w:b/>
        </w:rPr>
        <w:t xml:space="preserve">pogoje </w:t>
      </w:r>
      <w:r w:rsidR="003A033F" w:rsidRPr="00FD68B6">
        <w:rPr>
          <w:rFonts w:ascii="Tahoma" w:hAnsi="Tahoma" w:cs="Tahoma"/>
          <w:b/>
        </w:rPr>
        <w:t>iz</w:t>
      </w:r>
      <w:r w:rsidRPr="00FD68B6">
        <w:rPr>
          <w:rFonts w:ascii="Tahoma" w:hAnsi="Tahoma" w:cs="Tahoma"/>
          <w:b/>
        </w:rPr>
        <w:t xml:space="preserve"> razpisn</w:t>
      </w:r>
      <w:r w:rsidR="003A033F" w:rsidRPr="00FD68B6">
        <w:rPr>
          <w:rFonts w:ascii="Tahoma" w:hAnsi="Tahoma" w:cs="Tahoma"/>
          <w:b/>
        </w:rPr>
        <w:t>e</w:t>
      </w:r>
      <w:r w:rsidRPr="00FD68B6">
        <w:rPr>
          <w:rFonts w:ascii="Tahoma" w:hAnsi="Tahoma" w:cs="Tahoma"/>
          <w:b/>
        </w:rPr>
        <w:t xml:space="preserve"> dokumentacij</w:t>
      </w:r>
      <w:r w:rsidR="003A033F" w:rsidRPr="00FD68B6">
        <w:rPr>
          <w:rFonts w:ascii="Tahoma" w:hAnsi="Tahoma" w:cs="Tahoma"/>
          <w:b/>
        </w:rPr>
        <w:t>e,</w:t>
      </w:r>
      <w:r w:rsidRPr="00FD68B6">
        <w:rPr>
          <w:rFonts w:ascii="Tahoma" w:hAnsi="Tahoma" w:cs="Tahoma"/>
          <w:b/>
        </w:rPr>
        <w:t xml:space="preserve"> razen v delu, ki se nanaša na ponudbeno ceno oz. na zagotovljena sredstva naročnika) preko informacijskega sistema e-JN, povabil k pogajanjem in k oddaji končne ponudbe</w:t>
      </w:r>
      <w:r w:rsidRPr="00FD68B6">
        <w:rPr>
          <w:rFonts w:ascii="Tahoma" w:hAnsi="Tahoma" w:cs="Tahoma"/>
        </w:rPr>
        <w:t xml:space="preserve">. </w:t>
      </w:r>
      <w:r w:rsidR="003A033F" w:rsidRPr="00FD68B6">
        <w:rPr>
          <w:rFonts w:ascii="Tahoma" w:hAnsi="Tahoma" w:cs="Tahoma"/>
        </w:rPr>
        <w:t>Prva ponudba bo izhodiščna ponudba za pogajanja. Namen pogajanj je nižanje ponudbene cene za izvedbo predmetnega javnega naročila</w:t>
      </w:r>
      <w:r w:rsidR="003A033F" w:rsidRPr="00C41D35">
        <w:rPr>
          <w:rFonts w:ascii="Tahoma" w:hAnsi="Tahoma" w:cs="Tahoma"/>
          <w:color w:val="000000" w:themeColor="text1"/>
        </w:rPr>
        <w:t xml:space="preserve">, zato bo predmet pogajanj le ponudbena cena, ne pa tudi drugi vidiki izvedbe naročila. Na pogajanjih ponudnik svojo ponudbeno ceno, predloženo postopku naročila male vrednosti, lahko zgolj zniža. Če se ponudnik ne bo odzval vabilu na pogajanja </w:t>
      </w:r>
      <w:r w:rsidR="003A033F" w:rsidRPr="00FD68B6">
        <w:rPr>
          <w:rFonts w:ascii="Tahoma" w:hAnsi="Tahoma" w:cs="Tahoma"/>
        </w:rPr>
        <w:t>in se ne bo udeležil pogajanj, bo naročnik štel, da je ponudbena cena, kot je razvidna iz prve ponudbe, tudi ponudnikova končna ponudbena cena.</w:t>
      </w:r>
    </w:p>
    <w:p w14:paraId="196ECC1B" w14:textId="77777777" w:rsidR="00DF3EAD" w:rsidRPr="00FD68B6" w:rsidRDefault="00DF3EAD" w:rsidP="00226500">
      <w:pPr>
        <w:keepNext/>
        <w:keepLines/>
        <w:tabs>
          <w:tab w:val="left" w:pos="1139"/>
        </w:tabs>
        <w:jc w:val="both"/>
        <w:rPr>
          <w:rFonts w:ascii="Tahoma" w:hAnsi="Tahoma" w:cs="Tahoma"/>
        </w:rPr>
      </w:pPr>
    </w:p>
    <w:p w14:paraId="4A98DCEF" w14:textId="77777777" w:rsidR="003A033F" w:rsidRDefault="003A033F" w:rsidP="00226500">
      <w:pPr>
        <w:keepNext/>
        <w:keepLines/>
        <w:tabs>
          <w:tab w:val="left" w:pos="1139"/>
        </w:tabs>
        <w:jc w:val="both"/>
        <w:rPr>
          <w:rFonts w:ascii="Tahoma" w:hAnsi="Tahoma" w:cs="Tahoma"/>
        </w:rPr>
      </w:pPr>
      <w:r w:rsidRPr="00FD68B6">
        <w:rPr>
          <w:rFonts w:ascii="Tahoma" w:hAnsi="Tahoma" w:cs="Tahoma"/>
        </w:rPr>
        <w:lastRenderedPageBreak/>
        <w:t>Ponudnik bo lahko ponudil popust na ponudbeno ceno, ki jo je ponudil v predmetnem postopku oddaje javnega naročila v okviru prve ponudbe. Po izvedbi pogajanj ponudnik ne sme več spreminjati svoje ponudbene cene.</w:t>
      </w:r>
    </w:p>
    <w:p w14:paraId="65608E58" w14:textId="77777777" w:rsidR="00BD300F" w:rsidRPr="00602923" w:rsidRDefault="00BD300F" w:rsidP="00226500">
      <w:pPr>
        <w:keepNext/>
        <w:keepLines/>
        <w:tabs>
          <w:tab w:val="left" w:pos="1139"/>
        </w:tabs>
        <w:jc w:val="both"/>
        <w:rPr>
          <w:rFonts w:ascii="Tahoma" w:hAnsi="Tahoma" w:cs="Tahoma"/>
        </w:rPr>
      </w:pPr>
    </w:p>
    <w:p w14:paraId="4441B7C9" w14:textId="77777777" w:rsidR="00DF3EAD" w:rsidRPr="00112425" w:rsidRDefault="00DF3EAD" w:rsidP="00226500">
      <w:pPr>
        <w:keepNext/>
        <w:keepLines/>
        <w:jc w:val="both"/>
        <w:rPr>
          <w:rFonts w:ascii="Tahoma" w:hAnsi="Tahoma" w:cs="Tahoma"/>
        </w:rPr>
      </w:pPr>
      <w:r w:rsidRPr="00602923">
        <w:rPr>
          <w:rFonts w:ascii="Tahoma" w:hAnsi="Tahoma" w:cs="Tahoma"/>
        </w:rPr>
        <w:t>Postopek pogajanj oz. pravila, po katerih bodo pogajanja potekala, število krogov pogajanj, rok za oddajo ponudbe ter vse ostale potrebne informacije za pripravo (končne) ponudbe in izvedbo pogajanj, bo naročnik opredelil v povabilu na pogajanja.</w:t>
      </w:r>
    </w:p>
    <w:p w14:paraId="2834707D" w14:textId="77777777" w:rsidR="002339A4" w:rsidRPr="00112425" w:rsidRDefault="002339A4" w:rsidP="00226500">
      <w:pPr>
        <w:keepNext/>
        <w:keepLines/>
        <w:jc w:val="both"/>
        <w:rPr>
          <w:rFonts w:ascii="Tahoma" w:hAnsi="Tahoma" w:cs="Tahoma"/>
        </w:rPr>
      </w:pPr>
    </w:p>
    <w:p w14:paraId="7ECC366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Jezik in denarna enota</w:t>
      </w:r>
    </w:p>
    <w:p w14:paraId="7B505386" w14:textId="77777777" w:rsidR="007C70A1" w:rsidRPr="00112425" w:rsidRDefault="007C70A1" w:rsidP="00226500">
      <w:pPr>
        <w:keepNext/>
        <w:keepLines/>
        <w:jc w:val="both"/>
        <w:rPr>
          <w:rFonts w:ascii="Tahoma" w:hAnsi="Tahoma" w:cs="Tahoma"/>
          <w:b/>
        </w:rPr>
      </w:pPr>
    </w:p>
    <w:p w14:paraId="53A145C6" w14:textId="77777777" w:rsidR="002339A4" w:rsidRDefault="002339A4" w:rsidP="00226500">
      <w:pPr>
        <w:keepNext/>
        <w:keepLines/>
        <w:jc w:val="both"/>
        <w:rPr>
          <w:rFonts w:ascii="Tahoma" w:hAnsi="Tahoma" w:cs="Tahoma"/>
          <w:color w:val="000000"/>
        </w:rPr>
      </w:pPr>
      <w:r>
        <w:rPr>
          <w:rFonts w:ascii="Tahoma" w:hAnsi="Tahoma" w:cs="Tahoma"/>
        </w:rPr>
        <w:t>Postopek javnega naročanja poteka v slovenskem jeziku.</w:t>
      </w:r>
      <w:r w:rsidR="003A033F">
        <w:rPr>
          <w:rFonts w:ascii="Tahoma" w:hAnsi="Tahoma" w:cs="Tahoma"/>
        </w:rPr>
        <w:t xml:space="preserve">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w:t>
      </w:r>
      <w:bookmarkStart w:id="6" w:name="_GoBack"/>
      <w:bookmarkEnd w:id="6"/>
      <w:r w:rsidRPr="00C8579C">
        <w:rPr>
          <w:rFonts w:ascii="Tahoma" w:hAnsi="Tahoma" w:cs="Tahoma"/>
          <w:color w:val="000000"/>
        </w:rPr>
        <w:t>odnega tolmača za slovenski jezik, dokumentov/dokazil, ki so predloženi v tujem jeziku.</w:t>
      </w:r>
    </w:p>
    <w:p w14:paraId="6CFE8DC6" w14:textId="77777777" w:rsidR="00C14D02" w:rsidRPr="00C8579C" w:rsidRDefault="00C14D02" w:rsidP="00226500">
      <w:pPr>
        <w:keepNext/>
        <w:keepLines/>
        <w:jc w:val="both"/>
        <w:rPr>
          <w:rFonts w:ascii="Tahoma" w:hAnsi="Tahoma" w:cs="Tahoma"/>
          <w:color w:val="000000"/>
        </w:rPr>
      </w:pPr>
    </w:p>
    <w:p w14:paraId="7C91E4C1" w14:textId="77777777" w:rsidR="00E34C6F" w:rsidRPr="00112425" w:rsidRDefault="00E34C6F" w:rsidP="00226500">
      <w:pPr>
        <w:keepNext/>
        <w:keepLines/>
        <w:jc w:val="both"/>
        <w:rPr>
          <w:rFonts w:ascii="Tahoma" w:hAnsi="Tahoma" w:cs="Tahoma"/>
        </w:rPr>
      </w:pPr>
      <w:r w:rsidRPr="00112425">
        <w:rPr>
          <w:rFonts w:ascii="Tahoma" w:hAnsi="Tahoma" w:cs="Tahoma"/>
        </w:rPr>
        <w:t>Finančni podatki morajo biti podani v evrih, na do dve (2) decimalni mesti natančno.</w:t>
      </w:r>
    </w:p>
    <w:p w14:paraId="0401BBD3" w14:textId="77777777" w:rsidR="00BD0B90" w:rsidRPr="00112425" w:rsidRDefault="00BD0B90" w:rsidP="00226500">
      <w:pPr>
        <w:keepNext/>
        <w:keepLines/>
        <w:jc w:val="both"/>
        <w:rPr>
          <w:rFonts w:ascii="Tahoma" w:hAnsi="Tahoma" w:cs="Tahoma"/>
        </w:rPr>
      </w:pPr>
    </w:p>
    <w:p w14:paraId="518F3CEE"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F2167E6" w14:textId="77777777" w:rsidR="007C70A1" w:rsidRPr="00112425" w:rsidRDefault="007C70A1" w:rsidP="00226500">
      <w:pPr>
        <w:keepNext/>
        <w:keepLines/>
        <w:jc w:val="both"/>
        <w:rPr>
          <w:rFonts w:ascii="Tahoma" w:hAnsi="Tahoma" w:cs="Tahoma"/>
        </w:rPr>
      </w:pPr>
    </w:p>
    <w:p w14:paraId="3F9BE2E8" w14:textId="47BC60AD" w:rsidR="00E34C6F" w:rsidRPr="00112425" w:rsidRDefault="00E34C6F" w:rsidP="00226500">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93101D" w:rsidRPr="0093101D">
        <w:rPr>
          <w:rFonts w:ascii="Tahoma" w:hAnsi="Tahoma"/>
          <w:b/>
        </w:rPr>
        <w:t>2</w:t>
      </w:r>
      <w:r w:rsidR="002339A4" w:rsidRPr="0093101D">
        <w:rPr>
          <w:rFonts w:ascii="Tahoma" w:hAnsi="Tahoma"/>
          <w:b/>
        </w:rPr>
        <w:t xml:space="preserve">. </w:t>
      </w:r>
      <w:r w:rsidR="0093101D" w:rsidRPr="0093101D">
        <w:rPr>
          <w:rFonts w:ascii="Tahoma" w:hAnsi="Tahoma"/>
          <w:b/>
        </w:rPr>
        <w:t>2</w:t>
      </w:r>
      <w:r w:rsidR="002339A4" w:rsidRPr="0093101D">
        <w:rPr>
          <w:rFonts w:ascii="Tahoma" w:hAnsi="Tahoma"/>
          <w:b/>
        </w:rPr>
        <w:t>. 202</w:t>
      </w:r>
      <w:r w:rsidR="00392053">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93101D" w:rsidRPr="0093101D">
        <w:rPr>
          <w:rFonts w:ascii="Tahoma" w:hAnsi="Tahoma"/>
        </w:rPr>
        <w:t>4</w:t>
      </w:r>
      <w:r w:rsidR="002339A4" w:rsidRPr="0093101D">
        <w:rPr>
          <w:rFonts w:ascii="Tahoma" w:hAnsi="Tahoma"/>
        </w:rPr>
        <w:t xml:space="preserve">. </w:t>
      </w:r>
      <w:r w:rsidR="0093101D" w:rsidRPr="0093101D">
        <w:rPr>
          <w:rFonts w:ascii="Tahoma" w:hAnsi="Tahoma"/>
        </w:rPr>
        <w:t>2</w:t>
      </w:r>
      <w:r w:rsidR="002339A4" w:rsidRPr="0093101D">
        <w:rPr>
          <w:rFonts w:ascii="Tahoma" w:hAnsi="Tahoma"/>
        </w:rPr>
        <w:t>. 202</w:t>
      </w:r>
      <w:r w:rsidR="00392053">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5A5CBDF7" w14:textId="77777777" w:rsidR="00623B62" w:rsidRDefault="00623B62" w:rsidP="00226500">
      <w:pPr>
        <w:keepNext/>
        <w:keepLines/>
        <w:jc w:val="both"/>
        <w:rPr>
          <w:rFonts w:ascii="Tahoma" w:hAnsi="Tahoma" w:cs="Tahoma"/>
          <w:color w:val="FF0000"/>
        </w:rPr>
      </w:pPr>
    </w:p>
    <w:p w14:paraId="32F084D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Variantna ponudba</w:t>
      </w:r>
      <w:r w:rsidR="003A033F">
        <w:rPr>
          <w:rFonts w:ascii="Tahoma" w:hAnsi="Tahoma" w:cs="Tahoma"/>
          <w:b/>
        </w:rPr>
        <w:t xml:space="preserve"> in ponudba z opcijo</w:t>
      </w:r>
    </w:p>
    <w:p w14:paraId="502543AF" w14:textId="77777777" w:rsidR="007C70A1" w:rsidRPr="00112425" w:rsidRDefault="007C70A1" w:rsidP="00226500">
      <w:pPr>
        <w:pStyle w:val="BESEDILO"/>
        <w:keepNext/>
        <w:widowControl/>
        <w:tabs>
          <w:tab w:val="clear" w:pos="2155"/>
        </w:tabs>
        <w:rPr>
          <w:rFonts w:ascii="Tahoma" w:hAnsi="Tahoma" w:cs="Tahoma"/>
          <w:kern w:val="0"/>
        </w:rPr>
      </w:pPr>
    </w:p>
    <w:p w14:paraId="40A27C06" w14:textId="77777777" w:rsidR="00E34C6F" w:rsidRDefault="00E34C6F" w:rsidP="00226500">
      <w:pPr>
        <w:pStyle w:val="BESEDILO"/>
        <w:keepNext/>
        <w:widowControl/>
        <w:rPr>
          <w:rFonts w:ascii="Tahoma" w:hAnsi="Tahoma" w:cs="Tahoma"/>
        </w:rPr>
      </w:pPr>
      <w:r w:rsidRPr="00112425">
        <w:rPr>
          <w:rFonts w:ascii="Tahoma" w:hAnsi="Tahoma" w:cs="Tahoma"/>
        </w:rPr>
        <w:t>Naročnik ne dopušča predložitve variantne ponudbe</w:t>
      </w:r>
      <w:r w:rsidR="003A033F">
        <w:rPr>
          <w:rFonts w:ascii="Tahoma" w:hAnsi="Tahoma" w:cs="Tahoma"/>
        </w:rPr>
        <w:t xml:space="preserve"> ali ponudbe z opcijo</w:t>
      </w:r>
      <w:r w:rsidRPr="00112425">
        <w:rPr>
          <w:rFonts w:ascii="Tahoma" w:hAnsi="Tahoma" w:cs="Tahoma"/>
        </w:rPr>
        <w:t>. Naročnik bo</w:t>
      </w:r>
      <w:r w:rsidR="003A033F">
        <w:rPr>
          <w:rFonts w:ascii="Tahoma" w:hAnsi="Tahoma" w:cs="Tahoma"/>
        </w:rPr>
        <w:t xml:space="preserve"> takšno</w:t>
      </w:r>
      <w:r w:rsidRPr="00112425">
        <w:rPr>
          <w:rFonts w:ascii="Tahoma" w:hAnsi="Tahoma" w:cs="Tahoma"/>
        </w:rPr>
        <w:t xml:space="preserve"> ponudbo zavrnil kot nedopustno.</w:t>
      </w:r>
    </w:p>
    <w:p w14:paraId="347CB7CA" w14:textId="77777777" w:rsidR="007C70A1" w:rsidRPr="00112425" w:rsidRDefault="007C70A1" w:rsidP="00226500">
      <w:pPr>
        <w:keepNext/>
        <w:keepLines/>
        <w:rPr>
          <w:rFonts w:ascii="Tahoma" w:hAnsi="Tahoma" w:cs="Tahoma"/>
        </w:rPr>
      </w:pPr>
    </w:p>
    <w:p w14:paraId="2FA39068" w14:textId="77777777" w:rsidR="00E34C6F" w:rsidRPr="00112425" w:rsidRDefault="00E34C6F" w:rsidP="00226500">
      <w:pPr>
        <w:keepNext/>
        <w:keepLines/>
        <w:numPr>
          <w:ilvl w:val="1"/>
          <w:numId w:val="2"/>
        </w:numPr>
        <w:jc w:val="both"/>
        <w:rPr>
          <w:rFonts w:ascii="Tahoma" w:hAnsi="Tahoma" w:cs="Tahoma"/>
          <w:b/>
        </w:rPr>
      </w:pPr>
      <w:r w:rsidRPr="00112425">
        <w:rPr>
          <w:rFonts w:ascii="Tahoma" w:hAnsi="Tahoma" w:cs="Tahoma"/>
          <w:b/>
        </w:rPr>
        <w:t>Pregled in ocenjevanje ponudb</w:t>
      </w:r>
    </w:p>
    <w:p w14:paraId="30E7BF52" w14:textId="77777777" w:rsidR="00E34C6F" w:rsidRPr="00112425" w:rsidRDefault="00E34C6F" w:rsidP="00226500">
      <w:pPr>
        <w:keepNext/>
        <w:keepLines/>
        <w:rPr>
          <w:rFonts w:ascii="Tahoma" w:hAnsi="Tahoma" w:cs="Tahoma"/>
        </w:rPr>
      </w:pPr>
    </w:p>
    <w:p w14:paraId="45A388F3" w14:textId="77777777" w:rsidR="00E34C6F" w:rsidRPr="00112425" w:rsidRDefault="00E34C6F" w:rsidP="00226500">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DC9BC27" w14:textId="77777777" w:rsidR="001159B2" w:rsidRPr="00112425" w:rsidRDefault="001159B2" w:rsidP="00226500">
      <w:pPr>
        <w:keepNext/>
        <w:keepLines/>
        <w:jc w:val="both"/>
        <w:rPr>
          <w:rFonts w:ascii="Tahoma" w:hAnsi="Tahoma" w:cs="Tahoma"/>
          <w:b/>
        </w:rPr>
      </w:pPr>
      <w:bookmarkStart w:id="7" w:name="_Toc116720524"/>
      <w:bookmarkStart w:id="8" w:name="_Toc116720588"/>
      <w:bookmarkStart w:id="9" w:name="_Toc116783499"/>
      <w:bookmarkStart w:id="10" w:name="_Toc116792933"/>
      <w:bookmarkStart w:id="11" w:name="_Toc136417505"/>
    </w:p>
    <w:p w14:paraId="2F43F0E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14:paraId="5C7D5B07" w14:textId="77777777" w:rsidR="007C70A1" w:rsidRPr="00112425" w:rsidRDefault="007C70A1" w:rsidP="00226500">
      <w:pPr>
        <w:keepNext/>
        <w:keepLines/>
        <w:jc w:val="both"/>
        <w:rPr>
          <w:rFonts w:ascii="Tahoma" w:hAnsi="Tahoma" w:cs="Tahoma"/>
          <w:b/>
        </w:rPr>
      </w:pPr>
    </w:p>
    <w:p w14:paraId="501A1394" w14:textId="77777777" w:rsidR="00DF3EAD" w:rsidRPr="00602923" w:rsidRDefault="00DF3EAD" w:rsidP="00226500">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136DEE28" w14:textId="77777777" w:rsidR="00DF3EAD" w:rsidRPr="00602923" w:rsidRDefault="00DF3EAD" w:rsidP="00226500">
      <w:pPr>
        <w:keepNext/>
        <w:keepLines/>
        <w:autoSpaceDE w:val="0"/>
        <w:autoSpaceDN w:val="0"/>
        <w:adjustRightInd w:val="0"/>
        <w:jc w:val="both"/>
        <w:rPr>
          <w:rFonts w:ascii="Tahoma" w:hAnsi="Tahoma" w:cs="Tahoma"/>
        </w:rPr>
      </w:pPr>
    </w:p>
    <w:p w14:paraId="7B5642C1" w14:textId="77777777" w:rsidR="00DF3EAD" w:rsidRPr="00602923" w:rsidRDefault="00DF3EAD" w:rsidP="00226500">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374BD83B" w14:textId="77777777" w:rsidR="00DF3EAD" w:rsidRPr="00602923" w:rsidRDefault="00DF3EAD" w:rsidP="00226500">
      <w:pPr>
        <w:keepNext/>
        <w:keepLines/>
        <w:autoSpaceDE w:val="0"/>
        <w:autoSpaceDN w:val="0"/>
        <w:adjustRightInd w:val="0"/>
        <w:jc w:val="both"/>
        <w:rPr>
          <w:rFonts w:ascii="Tahoma" w:hAnsi="Tahoma" w:cs="Tahoma"/>
        </w:rPr>
      </w:pPr>
    </w:p>
    <w:p w14:paraId="73B31B7C" w14:textId="77777777" w:rsidR="00DF3EAD" w:rsidRDefault="00DF3EAD" w:rsidP="00226500">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9324BE6" w14:textId="77777777" w:rsidR="00021A15" w:rsidRPr="00602923" w:rsidRDefault="00021A15" w:rsidP="00226500">
      <w:pPr>
        <w:keepNext/>
        <w:keepLines/>
        <w:autoSpaceDE w:val="0"/>
        <w:autoSpaceDN w:val="0"/>
        <w:adjustRightInd w:val="0"/>
        <w:jc w:val="both"/>
        <w:rPr>
          <w:rFonts w:ascii="Tahoma" w:hAnsi="Tahoma" w:cs="Tahoma"/>
        </w:rPr>
      </w:pPr>
    </w:p>
    <w:p w14:paraId="5996871A" w14:textId="77777777" w:rsidR="00DF3EAD" w:rsidRPr="008836E4" w:rsidRDefault="00DF3EAD" w:rsidP="00226500">
      <w:pPr>
        <w:keepNext/>
        <w:keepLines/>
        <w:autoSpaceDE w:val="0"/>
        <w:autoSpaceDN w:val="0"/>
        <w:adjustRightInd w:val="0"/>
        <w:jc w:val="both"/>
        <w:rPr>
          <w:rFonts w:ascii="Tahoma" w:hAnsi="Tahoma" w:cs="Tahoma"/>
        </w:rPr>
      </w:pPr>
      <w:r w:rsidRPr="00602923">
        <w:rPr>
          <w:rFonts w:ascii="Tahoma" w:hAnsi="Tahoma" w:cs="Tahoma"/>
        </w:rPr>
        <w:t>Zahtevek za revizijo mora biti sestavljen v skladu z določili 15. člena ZPVPJN, vloži se portala eRevizija. Vlagatelj mora zahtevku za revizijo priložiti potrdilo o plačilu takse. Zahtevek za revizijo se vloži v roku iz 25. člena ZPVPJN.</w:t>
      </w:r>
    </w:p>
    <w:p w14:paraId="7EC9D465" w14:textId="73B7094B" w:rsidR="00DF3EAD" w:rsidRDefault="00DF3EAD" w:rsidP="00226500">
      <w:pPr>
        <w:keepNext/>
        <w:keepLines/>
        <w:autoSpaceDE w:val="0"/>
        <w:autoSpaceDN w:val="0"/>
        <w:adjustRightInd w:val="0"/>
        <w:jc w:val="both"/>
        <w:rPr>
          <w:rFonts w:ascii="Tahoma" w:hAnsi="Tahoma" w:cs="Tahoma"/>
        </w:rPr>
      </w:pPr>
    </w:p>
    <w:p w14:paraId="4FEC6AD8" w14:textId="77777777" w:rsidR="00C41D35" w:rsidRDefault="00C41D35" w:rsidP="00226500">
      <w:pPr>
        <w:keepNext/>
        <w:keepLines/>
        <w:autoSpaceDE w:val="0"/>
        <w:autoSpaceDN w:val="0"/>
        <w:adjustRightInd w:val="0"/>
        <w:jc w:val="both"/>
        <w:rPr>
          <w:rFonts w:ascii="Tahoma" w:hAnsi="Tahoma" w:cs="Tahoma"/>
        </w:rPr>
      </w:pPr>
    </w:p>
    <w:p w14:paraId="1FE632BC" w14:textId="77777777" w:rsidR="007C70A1" w:rsidRPr="00112425" w:rsidRDefault="007C70A1" w:rsidP="00226500">
      <w:pPr>
        <w:keepNext/>
        <w:keepLines/>
        <w:numPr>
          <w:ilvl w:val="1"/>
          <w:numId w:val="2"/>
        </w:numPr>
        <w:jc w:val="both"/>
        <w:rPr>
          <w:rFonts w:ascii="Tahoma" w:hAnsi="Tahoma" w:cs="Tahoma"/>
          <w:b/>
        </w:rPr>
      </w:pPr>
      <w:bookmarkStart w:id="12" w:name="_Toc163615935"/>
      <w:r w:rsidRPr="00112425">
        <w:rPr>
          <w:rFonts w:ascii="Tahoma" w:hAnsi="Tahoma" w:cs="Tahoma"/>
          <w:b/>
        </w:rPr>
        <w:lastRenderedPageBreak/>
        <w:t>Zaupnost po</w:t>
      </w:r>
      <w:bookmarkEnd w:id="12"/>
      <w:r w:rsidR="00502E8E" w:rsidRPr="00112425">
        <w:rPr>
          <w:rFonts w:ascii="Tahoma" w:hAnsi="Tahoma" w:cs="Tahoma"/>
          <w:b/>
        </w:rPr>
        <w:t>datkov</w:t>
      </w:r>
    </w:p>
    <w:p w14:paraId="5D351C81" w14:textId="77777777" w:rsidR="007C70A1" w:rsidRPr="00112425" w:rsidRDefault="007C70A1" w:rsidP="00226500">
      <w:pPr>
        <w:pStyle w:val="tekst1"/>
        <w:keepNext/>
        <w:keepLines/>
        <w:spacing w:before="0" w:line="240" w:lineRule="auto"/>
        <w:rPr>
          <w:rFonts w:ascii="Tahoma" w:hAnsi="Tahoma" w:cs="Tahoma"/>
          <w:sz w:val="20"/>
        </w:rPr>
      </w:pPr>
    </w:p>
    <w:p w14:paraId="59936245" w14:textId="77777777" w:rsidR="00404799" w:rsidRPr="00112425" w:rsidRDefault="00404799" w:rsidP="00226500">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062DD001" w14:textId="77777777" w:rsidR="00404799" w:rsidRPr="00112425" w:rsidRDefault="00404799" w:rsidP="00226500">
      <w:pPr>
        <w:keepNext/>
        <w:keepLines/>
        <w:jc w:val="both"/>
        <w:rPr>
          <w:rFonts w:ascii="Tahoma" w:hAnsi="Tahoma" w:cs="Tahoma"/>
        </w:rPr>
      </w:pPr>
    </w:p>
    <w:p w14:paraId="26916F29" w14:textId="77777777" w:rsidR="002C5A51" w:rsidRDefault="00404799" w:rsidP="00226500">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34624599" w14:textId="77777777" w:rsidR="002C5A51" w:rsidRDefault="002C5A51" w:rsidP="00226500">
      <w:pPr>
        <w:keepNext/>
        <w:keepLines/>
        <w:jc w:val="both"/>
        <w:rPr>
          <w:rFonts w:ascii="Tahoma" w:hAnsi="Tahoma" w:cs="Tahoma"/>
        </w:rPr>
      </w:pPr>
    </w:p>
    <w:p w14:paraId="3914BFEC" w14:textId="77777777" w:rsidR="000C4341" w:rsidRPr="008C53AF" w:rsidRDefault="00404799" w:rsidP="00226500">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6C138332" w14:textId="77777777" w:rsidR="009A5F76" w:rsidRPr="00112425" w:rsidRDefault="009A5F76" w:rsidP="00226500">
      <w:pPr>
        <w:pStyle w:val="tekst1"/>
        <w:keepNext/>
        <w:keepLines/>
        <w:spacing w:before="0" w:line="240" w:lineRule="auto"/>
        <w:rPr>
          <w:rFonts w:ascii="Tahoma" w:hAnsi="Tahoma" w:cs="Tahoma"/>
          <w:sz w:val="20"/>
        </w:rPr>
      </w:pPr>
    </w:p>
    <w:p w14:paraId="439CF36D"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7733638D" w14:textId="77777777" w:rsidR="007C70A1" w:rsidRPr="00112425" w:rsidRDefault="007C70A1" w:rsidP="00226500">
      <w:pPr>
        <w:keepNext/>
        <w:keepLines/>
        <w:jc w:val="both"/>
        <w:rPr>
          <w:rFonts w:ascii="Tahoma" w:hAnsi="Tahoma" w:cs="Tahoma"/>
        </w:rPr>
      </w:pPr>
    </w:p>
    <w:p w14:paraId="097F18F4" w14:textId="77777777" w:rsidR="007C70A1" w:rsidRPr="00112425" w:rsidRDefault="00787A19" w:rsidP="00226500">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6BECFE83" w14:textId="77777777" w:rsidR="005D1D6C" w:rsidRDefault="005D1D6C" w:rsidP="00226500">
      <w:pPr>
        <w:keepNext/>
        <w:keepLines/>
        <w:jc w:val="both"/>
        <w:rPr>
          <w:rFonts w:ascii="Tahoma" w:hAnsi="Tahoma" w:cs="Tahoma"/>
        </w:rPr>
      </w:pPr>
    </w:p>
    <w:p w14:paraId="7DECD86E" w14:textId="77777777" w:rsidR="00021A15" w:rsidRPr="00021A15" w:rsidRDefault="00021A15" w:rsidP="00226500">
      <w:pPr>
        <w:keepNext/>
        <w:keepLines/>
        <w:numPr>
          <w:ilvl w:val="0"/>
          <w:numId w:val="2"/>
        </w:numPr>
        <w:jc w:val="both"/>
        <w:rPr>
          <w:rFonts w:ascii="Tahoma" w:hAnsi="Tahoma" w:cs="Tahoma"/>
          <w:b/>
          <w:sz w:val="24"/>
        </w:rPr>
      </w:pPr>
      <w:r w:rsidRPr="00021A15">
        <w:rPr>
          <w:rFonts w:ascii="Tahoma" w:hAnsi="Tahoma" w:cs="Tahoma"/>
          <w:b/>
          <w:sz w:val="24"/>
        </w:rPr>
        <w:t>PONUDBENI POGOJI IN OSTALE ZAHTEVE</w:t>
      </w:r>
    </w:p>
    <w:p w14:paraId="0237E315" w14:textId="77777777" w:rsidR="00021A15" w:rsidRPr="00021A15" w:rsidRDefault="00021A15" w:rsidP="00226500">
      <w:pPr>
        <w:pStyle w:val="Odstavekseznama"/>
        <w:keepNext/>
        <w:keepLines/>
        <w:ind w:left="360"/>
        <w:jc w:val="both"/>
        <w:rPr>
          <w:rFonts w:ascii="Tahoma" w:hAnsi="Tahoma" w:cs="Tahoma"/>
        </w:rPr>
      </w:pPr>
    </w:p>
    <w:p w14:paraId="350F5E7E" w14:textId="77777777" w:rsidR="005D1D6C" w:rsidRPr="00112425" w:rsidRDefault="00837427" w:rsidP="00226500">
      <w:pPr>
        <w:keepNext/>
        <w:keepLines/>
        <w:numPr>
          <w:ilvl w:val="1"/>
          <w:numId w:val="2"/>
        </w:numPr>
        <w:jc w:val="both"/>
        <w:rPr>
          <w:rFonts w:ascii="Tahoma" w:hAnsi="Tahoma" w:cs="Tahoma"/>
          <w:b/>
        </w:rPr>
      </w:pPr>
      <w:r w:rsidRPr="00112425">
        <w:rPr>
          <w:rFonts w:ascii="Tahoma" w:hAnsi="Tahoma" w:cs="Tahoma"/>
          <w:b/>
        </w:rPr>
        <w:t>Celovitost ponudbe</w:t>
      </w:r>
    </w:p>
    <w:p w14:paraId="29A8D4A7" w14:textId="77777777" w:rsidR="00837427" w:rsidRPr="00112425" w:rsidRDefault="00837427" w:rsidP="00226500">
      <w:pPr>
        <w:keepNext/>
        <w:keepLines/>
        <w:jc w:val="both"/>
        <w:rPr>
          <w:rFonts w:ascii="Tahoma" w:hAnsi="Tahoma" w:cs="Tahoma"/>
        </w:rPr>
      </w:pPr>
    </w:p>
    <w:p w14:paraId="4CF2E315" w14:textId="77777777" w:rsidR="00021A15" w:rsidRDefault="005154C7" w:rsidP="00226500">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w:t>
      </w:r>
      <w:r w:rsidR="00021A15">
        <w:rPr>
          <w:rFonts w:ascii="Tahoma" w:hAnsi="Tahoma" w:cs="Tahoma"/>
        </w:rPr>
        <w:t xml:space="preserve">razpisni </w:t>
      </w:r>
      <w:r w:rsidRPr="00112425">
        <w:rPr>
          <w:rFonts w:ascii="Tahoma" w:hAnsi="Tahoma" w:cs="Tahoma"/>
        </w:rPr>
        <w:t xml:space="preserve">dokumentaciji naročnika. </w:t>
      </w:r>
    </w:p>
    <w:p w14:paraId="1CFE835C" w14:textId="77777777" w:rsidR="00021A15" w:rsidRDefault="00021A15" w:rsidP="00226500">
      <w:pPr>
        <w:keepNext/>
        <w:keepLines/>
        <w:jc w:val="both"/>
        <w:rPr>
          <w:rFonts w:ascii="Tahoma" w:hAnsi="Tahoma" w:cs="Tahoma"/>
        </w:rPr>
      </w:pPr>
    </w:p>
    <w:p w14:paraId="6B021505" w14:textId="77777777" w:rsidR="005154C7" w:rsidRPr="00112425" w:rsidRDefault="005154C7" w:rsidP="00226500">
      <w:pPr>
        <w:keepNext/>
        <w:keepLines/>
        <w:jc w:val="both"/>
        <w:rPr>
          <w:rFonts w:ascii="Tahoma" w:hAnsi="Tahoma" w:cs="Tahoma"/>
        </w:rPr>
      </w:pPr>
      <w:r w:rsidRPr="00112425">
        <w:rPr>
          <w:rFonts w:ascii="Tahoma" w:hAnsi="Tahoma" w:cs="Tahoma"/>
        </w:rPr>
        <w:t xml:space="preserve">V primeru, da predmet ponudbe ne bo v skladu z vsemi zahtevami in pogoji razpisne dokumentacije </w:t>
      </w:r>
      <w:r w:rsidRPr="00112425">
        <w:rPr>
          <w:rFonts w:ascii="Tahoma" w:hAnsi="Tahoma" w:cs="Tahoma"/>
          <w:bCs/>
        </w:rPr>
        <w:t xml:space="preserve">št. </w:t>
      </w:r>
      <w:r w:rsidR="00A03185">
        <w:rPr>
          <w:rFonts w:ascii="Tahoma" w:hAnsi="Tahoma" w:cs="Tahoma"/>
          <w:bCs/>
        </w:rPr>
        <w:t>JHL-1/22</w:t>
      </w:r>
      <w:r w:rsidRPr="00112425">
        <w:rPr>
          <w:rFonts w:ascii="Tahoma" w:hAnsi="Tahoma" w:cs="Tahoma"/>
        </w:rPr>
        <w:t>, bo naročnik tako ponudbo izključil iz sodelovanja v postopku oddaje javnega naročila.</w:t>
      </w:r>
    </w:p>
    <w:p w14:paraId="49ED4E49" w14:textId="77777777" w:rsidR="00A149A7" w:rsidRDefault="00A149A7" w:rsidP="00226500">
      <w:pPr>
        <w:keepNext/>
        <w:keepLines/>
        <w:jc w:val="both"/>
        <w:rPr>
          <w:rFonts w:ascii="Tahoma" w:hAnsi="Tahoma" w:cs="Tahoma"/>
        </w:rPr>
      </w:pPr>
    </w:p>
    <w:p w14:paraId="2FE12EE5" w14:textId="77777777" w:rsidR="000C4341" w:rsidRDefault="000C4341" w:rsidP="00226500">
      <w:pPr>
        <w:keepNext/>
        <w:keepLines/>
        <w:numPr>
          <w:ilvl w:val="1"/>
          <w:numId w:val="2"/>
        </w:numPr>
        <w:jc w:val="both"/>
        <w:rPr>
          <w:rFonts w:ascii="Tahoma" w:hAnsi="Tahoma" w:cs="Tahoma"/>
          <w:b/>
        </w:rPr>
      </w:pPr>
      <w:r>
        <w:rPr>
          <w:rFonts w:ascii="Tahoma" w:hAnsi="Tahoma" w:cs="Tahoma"/>
          <w:b/>
        </w:rPr>
        <w:t>Samostojna ponudba</w:t>
      </w:r>
    </w:p>
    <w:p w14:paraId="6CD0E201" w14:textId="77777777" w:rsidR="000C4341" w:rsidRPr="00B0702A" w:rsidRDefault="000C4341" w:rsidP="00226500">
      <w:pPr>
        <w:keepNext/>
        <w:keepLines/>
        <w:jc w:val="both"/>
        <w:rPr>
          <w:rFonts w:ascii="Tahoma" w:hAnsi="Tahoma" w:cs="Tahoma"/>
        </w:rPr>
      </w:pPr>
    </w:p>
    <w:p w14:paraId="247B1FE6" w14:textId="77777777" w:rsidR="000C4341" w:rsidRPr="00B0702A" w:rsidRDefault="000C4341" w:rsidP="00226500">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228384D0" w14:textId="77777777" w:rsidR="000C4341" w:rsidRPr="00112425" w:rsidRDefault="000C4341" w:rsidP="00226500">
      <w:pPr>
        <w:keepNext/>
        <w:keepLines/>
        <w:jc w:val="both"/>
        <w:rPr>
          <w:rFonts w:ascii="Tahoma" w:hAnsi="Tahoma" w:cs="Tahoma"/>
        </w:rPr>
      </w:pPr>
    </w:p>
    <w:p w14:paraId="2A8AD344" w14:textId="77777777" w:rsidR="00581FA8" w:rsidRPr="00112425" w:rsidRDefault="00581FA8" w:rsidP="00226500">
      <w:pPr>
        <w:keepNext/>
        <w:keepLines/>
        <w:numPr>
          <w:ilvl w:val="1"/>
          <w:numId w:val="2"/>
        </w:numPr>
        <w:jc w:val="both"/>
        <w:rPr>
          <w:rFonts w:ascii="Tahoma" w:hAnsi="Tahoma" w:cs="Tahoma"/>
          <w:b/>
        </w:rPr>
      </w:pPr>
      <w:r w:rsidRPr="00112425">
        <w:rPr>
          <w:rFonts w:ascii="Tahoma" w:hAnsi="Tahoma" w:cs="Tahoma"/>
          <w:b/>
        </w:rPr>
        <w:t>Skupna ponudba</w:t>
      </w:r>
    </w:p>
    <w:p w14:paraId="2AD797EB" w14:textId="77777777" w:rsidR="005154C7" w:rsidRPr="00112425" w:rsidRDefault="005154C7" w:rsidP="00226500">
      <w:pPr>
        <w:pStyle w:val="tekst1"/>
        <w:keepNext/>
        <w:keepLines/>
        <w:tabs>
          <w:tab w:val="left" w:pos="180"/>
        </w:tabs>
        <w:suppressAutoHyphens/>
        <w:spacing w:before="0" w:line="240" w:lineRule="auto"/>
        <w:ind w:left="720"/>
        <w:rPr>
          <w:rFonts w:ascii="Tahoma" w:hAnsi="Tahoma" w:cs="Tahoma"/>
          <w:sz w:val="20"/>
        </w:rPr>
      </w:pPr>
    </w:p>
    <w:p w14:paraId="2BEBDF66" w14:textId="77777777" w:rsidR="00C5165E" w:rsidRPr="00112425" w:rsidRDefault="00C5165E" w:rsidP="00226500">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12E61B68"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20B625F9"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06DB75F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2C4A04B0"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2EA299FF"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2EFA9F1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5FB6B5F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7F7062F4"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159125C0"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7C61FB02"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5E767C6"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odprave napak v garancijskem roku,</w:t>
      </w:r>
    </w:p>
    <w:p w14:paraId="2984EE13" w14:textId="77777777" w:rsidR="00C5165E" w:rsidRPr="00112425" w:rsidRDefault="00C5165E" w:rsidP="00226500">
      <w:pPr>
        <w:keepNext/>
        <w:keepLines/>
        <w:numPr>
          <w:ilvl w:val="0"/>
          <w:numId w:val="23"/>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BAE0BE4" w14:textId="77777777" w:rsidR="00C5165E" w:rsidRPr="00112425" w:rsidRDefault="00C5165E" w:rsidP="00226500">
      <w:pPr>
        <w:keepNext/>
        <w:keepLines/>
        <w:jc w:val="both"/>
        <w:rPr>
          <w:rFonts w:ascii="Tahoma" w:hAnsi="Tahoma" w:cs="Tahoma"/>
          <w:u w:val="single"/>
        </w:rPr>
      </w:pPr>
    </w:p>
    <w:p w14:paraId="0F0B247D" w14:textId="77777777" w:rsidR="00C5165E" w:rsidRPr="00112425" w:rsidRDefault="00C5165E" w:rsidP="00226500">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39839039" w14:textId="77777777" w:rsidR="00C5165E" w:rsidRDefault="00C5165E" w:rsidP="00226500">
      <w:pPr>
        <w:keepNext/>
        <w:keepLines/>
        <w:jc w:val="both"/>
        <w:rPr>
          <w:rFonts w:ascii="Tahoma" w:hAnsi="Tahoma" w:cs="Tahoma"/>
        </w:rPr>
      </w:pPr>
    </w:p>
    <w:p w14:paraId="0740B91F" w14:textId="77777777" w:rsidR="000C4341" w:rsidRDefault="000C4341" w:rsidP="00226500">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590A88A4" w14:textId="77777777" w:rsidR="000C4341" w:rsidRDefault="000C4341" w:rsidP="00226500">
      <w:pPr>
        <w:keepNext/>
        <w:keepLines/>
        <w:numPr>
          <w:ilvl w:val="0"/>
          <w:numId w:val="23"/>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428E621" w14:textId="77777777" w:rsidR="000C4341" w:rsidRPr="001B4647" w:rsidRDefault="00995C6A" w:rsidP="00226500">
      <w:pPr>
        <w:keepNext/>
        <w:keepLines/>
        <w:numPr>
          <w:ilvl w:val="0"/>
          <w:numId w:val="23"/>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30113EB4" w14:textId="77777777" w:rsidR="000C4341" w:rsidRDefault="000C4341" w:rsidP="00226500">
      <w:pPr>
        <w:keepNext/>
        <w:keepLines/>
        <w:numPr>
          <w:ilvl w:val="0"/>
          <w:numId w:val="23"/>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209F5A81" w14:textId="77777777" w:rsidR="00995C6A" w:rsidRPr="00995C6A" w:rsidRDefault="00995C6A" w:rsidP="00226500">
      <w:pPr>
        <w:keepNext/>
        <w:keepLines/>
        <w:numPr>
          <w:ilvl w:val="0"/>
          <w:numId w:val="23"/>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C5FDBE9" w14:textId="77777777" w:rsidR="000C4341" w:rsidRDefault="000C4341" w:rsidP="00226500">
      <w:pPr>
        <w:keepNext/>
        <w:keepLines/>
        <w:numPr>
          <w:ilvl w:val="0"/>
          <w:numId w:val="23"/>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24843357" w14:textId="77777777" w:rsidR="00397CEF" w:rsidRPr="001B4647" w:rsidRDefault="00397CEF" w:rsidP="00226500">
      <w:pPr>
        <w:keepNext/>
        <w:keepLines/>
        <w:numPr>
          <w:ilvl w:val="0"/>
          <w:numId w:val="23"/>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7EB26532" w14:textId="77777777" w:rsidR="000C4341" w:rsidRPr="001B4647" w:rsidRDefault="000C4341" w:rsidP="00226500">
      <w:pPr>
        <w:keepNext/>
        <w:keepLines/>
        <w:numPr>
          <w:ilvl w:val="0"/>
          <w:numId w:val="23"/>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1CE13224" w14:textId="77777777" w:rsidR="00B70D9F" w:rsidRDefault="00B70D9F" w:rsidP="00226500">
      <w:pPr>
        <w:keepNext/>
        <w:keepLines/>
        <w:jc w:val="both"/>
        <w:rPr>
          <w:rFonts w:ascii="Tahoma" w:hAnsi="Tahoma" w:cs="Tahoma"/>
        </w:rPr>
      </w:pPr>
    </w:p>
    <w:p w14:paraId="064D560A" w14:textId="77777777" w:rsidR="00B70D9F" w:rsidRDefault="00B70D9F" w:rsidP="00226500">
      <w:pPr>
        <w:keepNext/>
        <w:keepLines/>
        <w:jc w:val="both"/>
        <w:rPr>
          <w:rFonts w:ascii="Tahoma" w:hAnsi="Tahoma" w:cs="Tahoma"/>
        </w:rPr>
      </w:pPr>
      <w:r>
        <w:rPr>
          <w:rFonts w:ascii="Tahoma" w:hAnsi="Tahoma" w:cs="Tahoma"/>
        </w:rPr>
        <w:t>Priloga 3/1 se izpolni za vsakega od sodelujočih subjektov v ponudbi ločeno.</w:t>
      </w:r>
    </w:p>
    <w:p w14:paraId="5FEA71A2" w14:textId="77777777" w:rsidR="00B70D9F" w:rsidRPr="00112425" w:rsidRDefault="00B70D9F" w:rsidP="00226500">
      <w:pPr>
        <w:keepNext/>
        <w:keepLines/>
        <w:jc w:val="both"/>
        <w:rPr>
          <w:rFonts w:ascii="Tahoma" w:hAnsi="Tahoma" w:cs="Tahoma"/>
        </w:rPr>
      </w:pPr>
    </w:p>
    <w:p w14:paraId="40162FF0" w14:textId="77777777" w:rsidR="00F1423B" w:rsidRPr="00112425" w:rsidRDefault="00F1423B" w:rsidP="00226500">
      <w:pPr>
        <w:keepNext/>
        <w:keepLines/>
        <w:numPr>
          <w:ilvl w:val="1"/>
          <w:numId w:val="2"/>
        </w:numPr>
        <w:jc w:val="both"/>
        <w:rPr>
          <w:rFonts w:ascii="Tahoma" w:hAnsi="Tahoma" w:cs="Tahoma"/>
          <w:b/>
        </w:rPr>
      </w:pPr>
      <w:r w:rsidRPr="00112425">
        <w:rPr>
          <w:rFonts w:ascii="Tahoma" w:hAnsi="Tahoma" w:cs="Tahoma"/>
          <w:b/>
        </w:rPr>
        <w:t>Ponudba s podizvajalci</w:t>
      </w:r>
    </w:p>
    <w:p w14:paraId="2E39ED18" w14:textId="77777777" w:rsidR="005154C7" w:rsidRPr="00112425" w:rsidRDefault="005154C7" w:rsidP="00226500">
      <w:pPr>
        <w:keepNext/>
        <w:keepLines/>
        <w:jc w:val="both"/>
        <w:rPr>
          <w:rFonts w:ascii="Tahoma" w:hAnsi="Tahoma" w:cs="Tahoma"/>
        </w:rPr>
      </w:pPr>
    </w:p>
    <w:p w14:paraId="7F498290" w14:textId="77777777" w:rsidR="00BD2B67" w:rsidRPr="00112425" w:rsidRDefault="00BD2B67" w:rsidP="00226500">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4222CE24" w14:textId="77777777" w:rsidR="00BD2B67" w:rsidRPr="00112425" w:rsidRDefault="00BD2B67" w:rsidP="00226500">
      <w:pPr>
        <w:keepNext/>
        <w:keepLines/>
        <w:numPr>
          <w:ilvl w:val="0"/>
          <w:numId w:val="23"/>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4C4B106C" w14:textId="77777777" w:rsidR="00BD2B67" w:rsidRPr="00112425" w:rsidRDefault="00BD2B67" w:rsidP="00226500">
      <w:pPr>
        <w:keepNext/>
        <w:keepLines/>
        <w:numPr>
          <w:ilvl w:val="0"/>
          <w:numId w:val="23"/>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76C1D4CD" w14:textId="77777777" w:rsidR="00BD2B67" w:rsidRPr="00112425" w:rsidRDefault="00BD2B67" w:rsidP="00226500">
      <w:pPr>
        <w:keepNext/>
        <w:keepLines/>
        <w:numPr>
          <w:ilvl w:val="0"/>
          <w:numId w:val="23"/>
        </w:numPr>
        <w:ind w:left="714" w:hanging="357"/>
        <w:jc w:val="both"/>
        <w:rPr>
          <w:rFonts w:ascii="Tahoma" w:hAnsi="Tahoma" w:cs="Tahoma"/>
        </w:rPr>
      </w:pPr>
      <w:r w:rsidRPr="00112425">
        <w:rPr>
          <w:rFonts w:ascii="Tahoma" w:hAnsi="Tahoma" w:cs="Tahoma"/>
        </w:rPr>
        <w:t>navesti kontaktne podatke in zakonite zastopnike predlaganih podizvajalcev,</w:t>
      </w:r>
    </w:p>
    <w:p w14:paraId="050DA6F3" w14:textId="77777777" w:rsidR="00995C6A" w:rsidRDefault="00BD2B67" w:rsidP="00226500">
      <w:pPr>
        <w:keepNext/>
        <w:keepLines/>
        <w:numPr>
          <w:ilvl w:val="0"/>
          <w:numId w:val="23"/>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77CA7019" w14:textId="77777777" w:rsidR="00995C6A"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C3B5549" w14:textId="77777777" w:rsidR="00BD2B67" w:rsidRPr="00397CEF"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7B43A210" w14:textId="77777777" w:rsidR="00397CEF" w:rsidRPr="00397CEF" w:rsidRDefault="00397CEF" w:rsidP="00226500">
      <w:pPr>
        <w:keepNext/>
        <w:keepLines/>
        <w:numPr>
          <w:ilvl w:val="0"/>
          <w:numId w:val="23"/>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CAD4A21" w14:textId="77777777" w:rsidR="00BD2B67" w:rsidRPr="00995C6A"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00397CEF">
        <w:rPr>
          <w:rFonts w:ascii="Tahoma" w:hAnsi="Tahoma" w:cs="Tahoma"/>
        </w:rPr>
        <w:t>UDELEŽBA</w:t>
      </w:r>
      <w:r w:rsidRPr="00995C6A">
        <w:rPr>
          <w:rFonts w:ascii="Tahoma" w:hAnsi="Tahoma" w:cs="Tahoma"/>
        </w:rPr>
        <w:t xml:space="preserve"> PODIZVAJALC</w:t>
      </w:r>
      <w:r w:rsidR="00397CEF">
        <w:rPr>
          <w:rFonts w:ascii="Tahoma" w:hAnsi="Tahoma" w:cs="Tahoma"/>
        </w:rPr>
        <w:t>A</w:t>
      </w:r>
      <w:r w:rsidRPr="00995C6A">
        <w:rPr>
          <w:rFonts w:ascii="Tahoma" w:hAnsi="Tahoma" w:cs="Tahoma"/>
        </w:rPr>
        <w:t xml:space="preserve"> IN ZAHTEVA ZA NEPOSREDNO PLAČILO</w:t>
      </w:r>
      <w:r w:rsidR="00BD2B67" w:rsidRPr="00995C6A">
        <w:rPr>
          <w:rFonts w:ascii="Tahoma" w:hAnsi="Tahoma" w:cs="Tahoma"/>
        </w:rPr>
        <w:t>,</w:t>
      </w:r>
    </w:p>
    <w:p w14:paraId="4F01B9D1" w14:textId="77777777" w:rsidR="00BD2B67" w:rsidRPr="00995C6A"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0425B13" w14:textId="77777777" w:rsidR="00BD2B67" w:rsidRPr="00995C6A"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5CAC9AB4" w14:textId="77777777" w:rsidR="00BD2B67" w:rsidRPr="00995C6A" w:rsidRDefault="00995C6A" w:rsidP="00226500">
      <w:pPr>
        <w:keepNext/>
        <w:keepLines/>
        <w:numPr>
          <w:ilvl w:val="0"/>
          <w:numId w:val="23"/>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64B7CB12" w14:textId="77777777" w:rsidR="00BD2B67" w:rsidRDefault="00BD2B67" w:rsidP="00226500">
      <w:pPr>
        <w:keepNext/>
        <w:keepLines/>
        <w:jc w:val="both"/>
        <w:rPr>
          <w:rFonts w:ascii="Tahoma" w:hAnsi="Tahoma" w:cs="Tahoma"/>
        </w:rPr>
      </w:pPr>
    </w:p>
    <w:p w14:paraId="79F67004" w14:textId="77777777" w:rsidR="00B70D9F" w:rsidRDefault="00B70D9F" w:rsidP="00226500">
      <w:pPr>
        <w:keepNext/>
        <w:keepLines/>
        <w:jc w:val="both"/>
        <w:rPr>
          <w:rFonts w:ascii="Tahoma" w:hAnsi="Tahoma" w:cs="Tahoma"/>
        </w:rPr>
      </w:pPr>
      <w:r>
        <w:rPr>
          <w:rFonts w:ascii="Tahoma" w:hAnsi="Tahoma" w:cs="Tahoma"/>
        </w:rPr>
        <w:t>Priloge se izpolnijo za vsakega od sodelujočih podizvajalcev v ponudbi ločeno.</w:t>
      </w:r>
      <w:r w:rsidR="00C52A98">
        <w:rPr>
          <w:rFonts w:ascii="Tahoma" w:hAnsi="Tahoma" w:cs="Tahoma"/>
        </w:rPr>
        <w:t xml:space="preserve"> V kolikor bo ponudnik del javnega naročila oddal v podizvajanje, mora v Prilogi 4/1 označiti, za katerega od naročnikov bo nominirani podizvajalec izvajal dela ter ustrezno izpolniti preostali del priloge. </w:t>
      </w:r>
    </w:p>
    <w:p w14:paraId="7E343AAB" w14:textId="77777777" w:rsidR="00B70D9F" w:rsidRPr="00112425" w:rsidRDefault="00B70D9F" w:rsidP="00226500">
      <w:pPr>
        <w:keepNext/>
        <w:keepLines/>
        <w:jc w:val="both"/>
        <w:rPr>
          <w:rFonts w:ascii="Tahoma" w:hAnsi="Tahoma" w:cs="Tahoma"/>
        </w:rPr>
      </w:pPr>
    </w:p>
    <w:p w14:paraId="34BB9DA5" w14:textId="77777777" w:rsidR="005154C7" w:rsidRPr="00112425" w:rsidRDefault="005154C7" w:rsidP="00226500">
      <w:pPr>
        <w:keepNext/>
        <w:keepLines/>
        <w:jc w:val="both"/>
        <w:rPr>
          <w:rFonts w:ascii="Tahoma" w:hAnsi="Tahoma" w:cs="Tahoma"/>
        </w:rPr>
      </w:pPr>
      <w:r w:rsidRPr="00112425">
        <w:rPr>
          <w:rFonts w:ascii="Tahoma" w:hAnsi="Tahoma" w:cs="Tahoma"/>
        </w:rPr>
        <w:lastRenderedPageBreak/>
        <w:t xml:space="preserve">Naročnik bo zavrnil vsakega podizvajalca, če zanj obstajajo razlogi za izključitev iz tč. </w:t>
      </w:r>
      <w:r w:rsidR="00737C91">
        <w:rPr>
          <w:rFonts w:ascii="Tahoma" w:hAnsi="Tahoma" w:cs="Tahoma"/>
        </w:rPr>
        <w:t>4</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C9B8F98" w14:textId="77777777" w:rsidR="005154C7" w:rsidRPr="00112425" w:rsidRDefault="005154C7" w:rsidP="00226500">
      <w:pPr>
        <w:keepNext/>
        <w:keepLines/>
        <w:jc w:val="both"/>
        <w:rPr>
          <w:rFonts w:ascii="Tahoma" w:hAnsi="Tahoma" w:cs="Tahoma"/>
        </w:rPr>
      </w:pPr>
    </w:p>
    <w:p w14:paraId="16E08D18" w14:textId="77777777" w:rsidR="005154C7" w:rsidRPr="00112425" w:rsidRDefault="005154C7" w:rsidP="00226500">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3F918126" w14:textId="77777777" w:rsidR="005154C7" w:rsidRPr="00112425" w:rsidRDefault="005154C7" w:rsidP="00226500">
      <w:pPr>
        <w:keepNext/>
        <w:keepLines/>
        <w:jc w:val="both"/>
        <w:rPr>
          <w:rFonts w:ascii="Tahoma" w:hAnsi="Tahoma" w:cs="Tahoma"/>
        </w:rPr>
      </w:pPr>
    </w:p>
    <w:p w14:paraId="4C1467D2" w14:textId="77777777" w:rsidR="005154C7" w:rsidRPr="00112425" w:rsidRDefault="00AB395C" w:rsidP="00226500">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5DFB509" w14:textId="77777777" w:rsidR="005154C7" w:rsidRPr="00112425" w:rsidRDefault="005154C7" w:rsidP="00226500">
      <w:pPr>
        <w:keepNext/>
        <w:keepLines/>
        <w:jc w:val="both"/>
        <w:rPr>
          <w:rFonts w:ascii="Tahoma" w:hAnsi="Tahoma" w:cs="Tahoma"/>
        </w:rPr>
      </w:pPr>
    </w:p>
    <w:p w14:paraId="3230FAA1" w14:textId="77777777" w:rsidR="00BD2B67" w:rsidRPr="00112425" w:rsidRDefault="00BD2B67" w:rsidP="00226500">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1C0BBC98" w14:textId="77777777" w:rsidR="00BD2B67" w:rsidRPr="00112425" w:rsidRDefault="00BD2B67" w:rsidP="00226500">
      <w:pPr>
        <w:keepNext/>
        <w:keepLines/>
        <w:jc w:val="both"/>
        <w:rPr>
          <w:rFonts w:ascii="Tahoma" w:hAnsi="Tahoma" w:cs="Tahoma"/>
        </w:rPr>
      </w:pPr>
    </w:p>
    <w:p w14:paraId="094EDF59" w14:textId="77777777" w:rsidR="00BD2B67" w:rsidRDefault="00BD2B67" w:rsidP="00226500">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31DB21CA" w14:textId="77777777" w:rsidR="00995C6A" w:rsidRPr="00112425" w:rsidRDefault="00995C6A" w:rsidP="00226500">
      <w:pPr>
        <w:keepNext/>
        <w:keepLines/>
        <w:jc w:val="both"/>
        <w:rPr>
          <w:rFonts w:ascii="Tahoma" w:hAnsi="Tahoma" w:cs="Tahoma"/>
        </w:rPr>
      </w:pPr>
    </w:p>
    <w:p w14:paraId="3EAC0EA9" w14:textId="77777777" w:rsidR="00BD2B67" w:rsidRPr="00112425" w:rsidRDefault="00BD2B67" w:rsidP="00226500">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69BB3FC9" w14:textId="77777777" w:rsidR="001B7B78" w:rsidRPr="00112425" w:rsidRDefault="001B7B78" w:rsidP="00226500">
      <w:pPr>
        <w:keepNext/>
        <w:keepLines/>
        <w:jc w:val="both"/>
        <w:rPr>
          <w:rFonts w:ascii="Tahoma" w:hAnsi="Tahoma" w:cs="Tahoma"/>
        </w:rPr>
      </w:pPr>
    </w:p>
    <w:p w14:paraId="4F8AEC6B" w14:textId="77777777" w:rsidR="00BD2B67" w:rsidRDefault="00BD2B67" w:rsidP="00226500">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F9C9C04" w14:textId="77777777" w:rsidR="00876D80" w:rsidRPr="00112425" w:rsidRDefault="00876D80" w:rsidP="00226500">
      <w:pPr>
        <w:keepNext/>
        <w:keepLines/>
        <w:numPr>
          <w:ilvl w:val="12"/>
          <w:numId w:val="0"/>
        </w:numPr>
        <w:jc w:val="both"/>
        <w:rPr>
          <w:rFonts w:ascii="Tahoma" w:hAnsi="Tahoma" w:cs="Tahoma"/>
          <w:kern w:val="16"/>
        </w:rPr>
      </w:pPr>
    </w:p>
    <w:p w14:paraId="561A0272" w14:textId="77777777" w:rsidR="00AB395C" w:rsidRPr="00112425" w:rsidRDefault="00AB395C" w:rsidP="00226500">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3EDCA3B5" w14:textId="77777777" w:rsidR="00A149A7" w:rsidRDefault="00A149A7" w:rsidP="00226500">
      <w:pPr>
        <w:keepNext/>
        <w:keepLines/>
        <w:jc w:val="both"/>
        <w:rPr>
          <w:rFonts w:ascii="Tahoma" w:hAnsi="Tahoma" w:cs="Tahoma"/>
        </w:rPr>
      </w:pPr>
    </w:p>
    <w:p w14:paraId="31813DDB" w14:textId="77777777" w:rsidR="005154C7" w:rsidRPr="00112425" w:rsidRDefault="005154C7" w:rsidP="00226500">
      <w:pPr>
        <w:keepNext/>
        <w:keepLines/>
        <w:numPr>
          <w:ilvl w:val="1"/>
          <w:numId w:val="2"/>
        </w:numPr>
        <w:jc w:val="both"/>
        <w:rPr>
          <w:rFonts w:ascii="Tahoma" w:hAnsi="Tahoma" w:cs="Tahoma"/>
          <w:b/>
        </w:rPr>
      </w:pPr>
      <w:r w:rsidRPr="00112425">
        <w:rPr>
          <w:rFonts w:ascii="Tahoma" w:hAnsi="Tahoma" w:cs="Tahoma"/>
          <w:b/>
        </w:rPr>
        <w:t>Uporaba zmogljivosti drugih subjektov</w:t>
      </w:r>
    </w:p>
    <w:p w14:paraId="462ED200" w14:textId="77777777" w:rsidR="005154C7" w:rsidRPr="00112425" w:rsidRDefault="005154C7" w:rsidP="00226500">
      <w:pPr>
        <w:keepNext/>
        <w:keepLines/>
        <w:ind w:left="720"/>
        <w:jc w:val="both"/>
        <w:rPr>
          <w:rFonts w:ascii="Tahoma" w:hAnsi="Tahoma" w:cs="Tahoma"/>
          <w:b/>
        </w:rPr>
      </w:pPr>
    </w:p>
    <w:p w14:paraId="0D3B22DE" w14:textId="77777777" w:rsidR="000C4341" w:rsidRPr="00C8579C" w:rsidRDefault="000C4341" w:rsidP="0022650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0B56276" w14:textId="77777777" w:rsidR="000C4341" w:rsidRPr="00C8579C" w:rsidRDefault="000C4341" w:rsidP="00226500">
      <w:pPr>
        <w:keepNext/>
        <w:keepLines/>
        <w:jc w:val="both"/>
        <w:rPr>
          <w:rFonts w:ascii="Tahoma" w:hAnsi="Tahoma" w:cs="Tahoma"/>
        </w:rPr>
      </w:pPr>
    </w:p>
    <w:p w14:paraId="398F0B1B" w14:textId="77777777" w:rsidR="000C4341"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3FA9D42A" w14:textId="77777777" w:rsidR="002156D6" w:rsidRDefault="002156D6" w:rsidP="00226500">
      <w:pPr>
        <w:keepNext/>
        <w:keepLines/>
        <w:autoSpaceDE w:val="0"/>
        <w:autoSpaceDN w:val="0"/>
        <w:adjustRightInd w:val="0"/>
        <w:jc w:val="both"/>
        <w:rPr>
          <w:rFonts w:ascii="Tahoma" w:hAnsi="Tahoma" w:cs="Tahoma"/>
        </w:rPr>
      </w:pPr>
    </w:p>
    <w:p w14:paraId="713D226D" w14:textId="77777777" w:rsidR="000C4341" w:rsidRPr="0072622B" w:rsidRDefault="000C4341" w:rsidP="00226500">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515EA143" w14:textId="77777777" w:rsidR="000C4341" w:rsidRPr="00C8579C" w:rsidRDefault="000C4341" w:rsidP="00226500">
      <w:pPr>
        <w:pStyle w:val="Telobesedila2"/>
        <w:keepNext/>
        <w:keepLines/>
        <w:rPr>
          <w:rFonts w:ascii="Tahoma" w:hAnsi="Tahoma" w:cs="Tahoma"/>
          <w:b w:val="0"/>
          <w:lang w:val="sl-SI"/>
        </w:rPr>
      </w:pPr>
    </w:p>
    <w:p w14:paraId="365D764F"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A908EEA" w14:textId="77777777" w:rsidR="00995C6A" w:rsidRDefault="00995C6A" w:rsidP="00226500">
      <w:pPr>
        <w:keepNext/>
        <w:keepLines/>
        <w:numPr>
          <w:ilvl w:val="0"/>
          <w:numId w:val="26"/>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56C77528" w14:textId="77777777" w:rsidR="00995C6A" w:rsidRDefault="00995C6A" w:rsidP="00226500">
      <w:pPr>
        <w:keepNext/>
        <w:keepLines/>
        <w:numPr>
          <w:ilvl w:val="0"/>
          <w:numId w:val="26"/>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3CE66AAE" w14:textId="77777777" w:rsidR="00397CEF" w:rsidRPr="00397CEF" w:rsidRDefault="00397CEF" w:rsidP="00226500">
      <w:pPr>
        <w:keepNext/>
        <w:keepLines/>
        <w:numPr>
          <w:ilvl w:val="0"/>
          <w:numId w:val="26"/>
        </w:numPr>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E97654F" w14:textId="77777777" w:rsidR="008F6CF8" w:rsidRDefault="00995C6A" w:rsidP="00226500">
      <w:pPr>
        <w:pStyle w:val="Odstavekseznama"/>
        <w:keepNext/>
        <w:keepLines/>
        <w:numPr>
          <w:ilvl w:val="0"/>
          <w:numId w:val="26"/>
        </w:numPr>
        <w:ind w:left="714" w:hanging="357"/>
        <w:jc w:val="both"/>
        <w:rPr>
          <w:rFonts w:ascii="Tahoma" w:hAnsi="Tahoma" w:cs="Tahoma"/>
        </w:rPr>
      </w:pPr>
      <w:r>
        <w:rPr>
          <w:rFonts w:ascii="Tahoma" w:hAnsi="Tahoma" w:cs="Tahoma"/>
          <w:kern w:val="16"/>
        </w:rPr>
        <w:lastRenderedPageBreak/>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41166835" w14:textId="77777777" w:rsidR="000C4341" w:rsidRPr="00C8579C" w:rsidRDefault="008F6CF8" w:rsidP="00226500">
      <w:pPr>
        <w:pStyle w:val="Odstavekseznama"/>
        <w:keepNext/>
        <w:keepLines/>
        <w:numPr>
          <w:ilvl w:val="0"/>
          <w:numId w:val="26"/>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13A8914C" w14:textId="77777777" w:rsidR="000C4341" w:rsidRDefault="000C4341" w:rsidP="00226500">
      <w:pPr>
        <w:keepNext/>
        <w:keepLines/>
        <w:jc w:val="both"/>
        <w:rPr>
          <w:rFonts w:ascii="Tahoma" w:hAnsi="Tahoma" w:cs="Tahoma"/>
        </w:rPr>
      </w:pPr>
    </w:p>
    <w:p w14:paraId="44DAD47F" w14:textId="77777777" w:rsidR="00B70D9F" w:rsidRDefault="00B70D9F" w:rsidP="00226500">
      <w:pPr>
        <w:keepNext/>
        <w:keepLines/>
        <w:jc w:val="both"/>
        <w:rPr>
          <w:rFonts w:ascii="Tahoma" w:hAnsi="Tahoma" w:cs="Tahoma"/>
        </w:rPr>
      </w:pPr>
      <w:r>
        <w:rPr>
          <w:rFonts w:ascii="Tahoma" w:hAnsi="Tahoma" w:cs="Tahoma"/>
        </w:rPr>
        <w:t xml:space="preserve">Priloge se izpolnijo za vsakega od sodelujočih </w:t>
      </w:r>
      <w:r w:rsidR="00941637">
        <w:rPr>
          <w:rFonts w:ascii="Tahoma" w:hAnsi="Tahoma" w:cs="Tahoma"/>
        </w:rPr>
        <w:t>subjektov</w:t>
      </w:r>
      <w:r>
        <w:rPr>
          <w:rFonts w:ascii="Tahoma" w:hAnsi="Tahoma" w:cs="Tahoma"/>
        </w:rPr>
        <w:t xml:space="preserve"> v ponudbi ločeno.</w:t>
      </w:r>
      <w:r w:rsidR="00941637">
        <w:rPr>
          <w:rFonts w:ascii="Tahoma" w:hAnsi="Tahoma" w:cs="Tahoma"/>
        </w:rPr>
        <w:t xml:space="preserve"> V kolikor bo ponudnik za del javnega naročila uporabil zmogljivost drugih subjektov, mora v Prilogi 4/2 označiti, za katerega od naročnikov bo ponudnik uporabil zmogljivost drugih subjektov ter ustrezno izpolniti preostali del priloge.</w:t>
      </w:r>
    </w:p>
    <w:p w14:paraId="1A16D558" w14:textId="77777777" w:rsidR="00B70D9F" w:rsidRPr="00C8579C" w:rsidRDefault="00B70D9F" w:rsidP="00226500">
      <w:pPr>
        <w:keepNext/>
        <w:keepLines/>
        <w:jc w:val="both"/>
        <w:rPr>
          <w:rFonts w:ascii="Tahoma" w:hAnsi="Tahoma" w:cs="Tahoma"/>
        </w:rPr>
      </w:pPr>
    </w:p>
    <w:p w14:paraId="79035633"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100EDC70" w14:textId="77777777" w:rsidR="000C4341" w:rsidRPr="00C8579C" w:rsidRDefault="000C4341" w:rsidP="00226500">
      <w:pPr>
        <w:pStyle w:val="Telobesedila2"/>
        <w:keepNext/>
        <w:keepLines/>
        <w:rPr>
          <w:rFonts w:ascii="Tahoma" w:hAnsi="Tahoma" w:cs="Tahoma"/>
          <w:b w:val="0"/>
          <w:lang w:val="sl-SI"/>
        </w:rPr>
      </w:pPr>
    </w:p>
    <w:p w14:paraId="252B7C8C" w14:textId="77777777" w:rsidR="000C4341" w:rsidRDefault="000C4341" w:rsidP="00226500">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055C1C2" w14:textId="77777777" w:rsidR="00397CEF" w:rsidRPr="00C8579C" w:rsidRDefault="00397CEF" w:rsidP="00226500">
      <w:pPr>
        <w:pStyle w:val="Telobesedila2"/>
        <w:keepNext/>
        <w:keepLines/>
        <w:rPr>
          <w:rFonts w:ascii="Tahoma" w:hAnsi="Tahoma" w:cs="Tahoma"/>
          <w:b w:val="0"/>
          <w:lang w:val="sl-SI"/>
        </w:rPr>
      </w:pPr>
    </w:p>
    <w:p w14:paraId="44F6DA1C" w14:textId="77777777" w:rsidR="005154C7" w:rsidRPr="00112425" w:rsidRDefault="00F1423B" w:rsidP="00226500">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4D1A4B93" w14:textId="77777777" w:rsidR="008E187B" w:rsidRPr="00112425" w:rsidRDefault="008E187B" w:rsidP="00226500">
      <w:pPr>
        <w:keepNext/>
        <w:keepLines/>
        <w:jc w:val="both"/>
        <w:rPr>
          <w:rFonts w:ascii="Tahoma" w:hAnsi="Tahoma" w:cs="Tahoma"/>
          <w:b/>
          <w:color w:val="000000"/>
        </w:rPr>
      </w:pPr>
    </w:p>
    <w:p w14:paraId="04D2135C" w14:textId="77777777" w:rsidR="00D12766" w:rsidRPr="00112425" w:rsidRDefault="00D12766" w:rsidP="00226500">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0A3D5271" w14:textId="77777777" w:rsidR="00D12766" w:rsidRPr="00112425" w:rsidRDefault="00D12766" w:rsidP="00226500">
      <w:pPr>
        <w:keepNext/>
        <w:keepLines/>
        <w:jc w:val="both"/>
        <w:rPr>
          <w:rFonts w:ascii="Tahoma" w:hAnsi="Tahoma" w:cs="Tahoma"/>
        </w:rPr>
      </w:pPr>
    </w:p>
    <w:p w14:paraId="6D907E5B"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5B4C69EF" w14:textId="77777777" w:rsidR="00D12766" w:rsidRPr="00112425" w:rsidRDefault="00D12766" w:rsidP="00226500">
      <w:pPr>
        <w:keepNext/>
        <w:keepLines/>
        <w:jc w:val="both"/>
        <w:rPr>
          <w:rFonts w:ascii="Tahoma" w:hAnsi="Tahoma" w:cs="Tahoma"/>
        </w:rPr>
      </w:pPr>
    </w:p>
    <w:p w14:paraId="1D88DFDA" w14:textId="77777777" w:rsidR="00D12766" w:rsidRPr="00112425" w:rsidRDefault="00D12766" w:rsidP="00226500">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2700627F" w14:textId="77777777" w:rsidR="009919D2" w:rsidRPr="00112425" w:rsidRDefault="009919D2" w:rsidP="00226500">
      <w:pPr>
        <w:pStyle w:val="Slog"/>
        <w:keepNext/>
        <w:keepLines/>
        <w:jc w:val="both"/>
        <w:rPr>
          <w:rFonts w:ascii="Tahoma" w:hAnsi="Tahoma" w:cs="Tahoma"/>
          <w:sz w:val="20"/>
          <w:lang w:val="sl-SI"/>
        </w:rPr>
      </w:pPr>
    </w:p>
    <w:p w14:paraId="54CF73BC" w14:textId="2C7E15B5" w:rsidR="00D12766" w:rsidRPr="00112425" w:rsidRDefault="000C4341" w:rsidP="00226500">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w:t>
      </w:r>
      <w:r w:rsidR="00B54159" w:rsidRPr="000B3212">
        <w:rPr>
          <w:rFonts w:ascii="Tahoma" w:hAnsi="Tahoma" w:cs="Tahoma"/>
          <w:sz w:val="20"/>
          <w:lang w:val="sl-SI"/>
        </w:rPr>
        <w:t xml:space="preserve">Priloga </w:t>
      </w:r>
      <w:r w:rsidR="00397CEF" w:rsidRPr="000B3212">
        <w:rPr>
          <w:rFonts w:ascii="Tahoma" w:hAnsi="Tahoma" w:cs="Tahoma"/>
          <w:sz w:val="20"/>
          <w:lang w:val="sl-SI"/>
        </w:rPr>
        <w:t>10</w:t>
      </w:r>
      <w:r w:rsidR="00B54159" w:rsidRPr="00912AFC">
        <w:rPr>
          <w:rFonts w:ascii="Tahoma" w:hAnsi="Tahoma" w:cs="Tahoma"/>
          <w:sz w:val="20"/>
          <w:lang w:val="sl-SI"/>
        </w:rPr>
        <w:t>)</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w:t>
      </w:r>
      <w:r w:rsidR="000B3212">
        <w:rPr>
          <w:rFonts w:ascii="Tahoma" w:hAnsi="Tahoma" w:cs="Tahoma"/>
          <w:sz w:val="20"/>
          <w:lang w:val="sl-SI"/>
        </w:rPr>
        <w:t>xlsx. formatu (excel)</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3597C5B8" w14:textId="77777777" w:rsidR="00D12766" w:rsidRDefault="00D12766" w:rsidP="00226500">
      <w:pPr>
        <w:pStyle w:val="Slog"/>
        <w:keepNext/>
        <w:keepLines/>
        <w:jc w:val="both"/>
        <w:rPr>
          <w:rFonts w:ascii="Tahoma" w:hAnsi="Tahoma" w:cs="Tahoma"/>
          <w:sz w:val="20"/>
          <w:lang w:val="sl-SI"/>
        </w:rPr>
      </w:pPr>
    </w:p>
    <w:p w14:paraId="1A88F631" w14:textId="1E9E8CC6" w:rsidR="006B6C6B" w:rsidRDefault="006B6C6B" w:rsidP="00226500">
      <w:pPr>
        <w:pStyle w:val="Slog"/>
        <w:keepNext/>
        <w:keepLines/>
        <w:jc w:val="both"/>
        <w:rPr>
          <w:rFonts w:ascii="Tahoma" w:hAnsi="Tahoma" w:cs="Tahoma"/>
          <w:sz w:val="20"/>
          <w:lang w:val="sl-SI"/>
        </w:rPr>
      </w:pPr>
      <w:r>
        <w:rPr>
          <w:rFonts w:ascii="Tahoma" w:hAnsi="Tahoma" w:cs="Tahoma"/>
          <w:sz w:val="20"/>
          <w:lang w:val="sl-SI"/>
        </w:rPr>
        <w:t>Ponudnik mora ponudbeni predračun (popis del) predložiti v ponudbi v pdf. formatu</w:t>
      </w:r>
      <w:r w:rsidR="00FD68B6">
        <w:rPr>
          <w:rFonts w:ascii="Tahoma" w:hAnsi="Tahoma" w:cs="Tahoma"/>
          <w:sz w:val="20"/>
          <w:lang w:val="sl-SI"/>
        </w:rPr>
        <w:t xml:space="preserve"> in xlsx. formatu (excel)</w:t>
      </w:r>
      <w:r>
        <w:rPr>
          <w:rFonts w:ascii="Tahoma" w:hAnsi="Tahoma" w:cs="Tahoma"/>
          <w:sz w:val="20"/>
          <w:lang w:val="sl-SI"/>
        </w:rPr>
        <w:t xml:space="preserve">. V primeru razlikovanja med ponudbenim predračunom v pdf. formatu in </w:t>
      </w:r>
      <w:r w:rsidR="00FD68B6">
        <w:rPr>
          <w:rFonts w:ascii="Tahoma" w:hAnsi="Tahoma" w:cs="Tahoma"/>
          <w:sz w:val="20"/>
          <w:lang w:val="sl-SI"/>
        </w:rPr>
        <w:t>xlsx. formatu (excel)</w:t>
      </w:r>
      <w:r>
        <w:rPr>
          <w:rFonts w:ascii="Tahoma" w:hAnsi="Tahoma" w:cs="Tahoma"/>
          <w:sz w:val="20"/>
          <w:lang w:val="sl-SI"/>
        </w:rPr>
        <w:t>, se kot veljaven ponudbeni predračun šteje ponudbeni predračun v pdf. formatu.</w:t>
      </w:r>
    </w:p>
    <w:p w14:paraId="1359812F" w14:textId="77777777" w:rsidR="006B6C6B" w:rsidRPr="00112425" w:rsidRDefault="006B6C6B" w:rsidP="00226500">
      <w:pPr>
        <w:pStyle w:val="Slog"/>
        <w:keepNext/>
        <w:keepLines/>
        <w:jc w:val="both"/>
        <w:rPr>
          <w:rFonts w:ascii="Tahoma" w:hAnsi="Tahoma" w:cs="Tahoma"/>
          <w:sz w:val="20"/>
          <w:lang w:val="sl-SI"/>
        </w:rPr>
      </w:pPr>
    </w:p>
    <w:p w14:paraId="6BBD9135" w14:textId="77777777" w:rsidR="00D12766" w:rsidRPr="00112425" w:rsidRDefault="00D12766"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627893BD" w14:textId="77777777" w:rsidR="00D12766" w:rsidRPr="00112425" w:rsidRDefault="00D12766" w:rsidP="00226500">
      <w:pPr>
        <w:pStyle w:val="Slog"/>
        <w:keepNext/>
        <w:keepLines/>
        <w:jc w:val="both"/>
        <w:rPr>
          <w:rFonts w:ascii="Tahoma" w:hAnsi="Tahoma" w:cs="Tahoma"/>
          <w:sz w:val="20"/>
          <w:lang w:val="sl-SI"/>
        </w:rPr>
      </w:pPr>
    </w:p>
    <w:p w14:paraId="46C8B2AB" w14:textId="77777777" w:rsidR="00D12766" w:rsidRPr="00112425" w:rsidRDefault="00D12766" w:rsidP="00226500">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C7B3160" w14:textId="77777777" w:rsidR="0082423D" w:rsidRPr="00CA6647" w:rsidRDefault="0082423D" w:rsidP="00226500">
      <w:pPr>
        <w:keepNext/>
        <w:keepLines/>
        <w:jc w:val="both"/>
        <w:rPr>
          <w:rFonts w:ascii="Tahoma" w:hAnsi="Tahoma" w:cs="Tahoma"/>
          <w:color w:val="FF0000"/>
        </w:rPr>
      </w:pPr>
    </w:p>
    <w:p w14:paraId="3D21EEE4" w14:textId="77777777" w:rsidR="00912AFC" w:rsidRPr="008F7391" w:rsidRDefault="00912AFC"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0B3212">
        <w:rPr>
          <w:rFonts w:ascii="Tahoma" w:hAnsi="Tahoma" w:cs="Tahoma"/>
          <w:b/>
        </w:rPr>
        <w:t xml:space="preserve">Prilogo </w:t>
      </w:r>
      <w:r w:rsidR="00397CEF" w:rsidRPr="000B3212">
        <w:rPr>
          <w:rFonts w:ascii="Tahoma" w:hAnsi="Tahoma" w:cs="Tahoma"/>
          <w:b/>
        </w:rPr>
        <w:t>10</w:t>
      </w:r>
      <w:r>
        <w:rPr>
          <w:rFonts w:ascii="Tahoma" w:hAnsi="Tahoma" w:cs="Tahoma"/>
          <w:b/>
        </w:rPr>
        <w:t xml:space="preserve">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45E38E3" w14:textId="337C2E85" w:rsidR="00541484" w:rsidRDefault="00541484" w:rsidP="00226500">
      <w:pPr>
        <w:keepNext/>
        <w:keepLines/>
        <w:jc w:val="both"/>
        <w:rPr>
          <w:rFonts w:ascii="Tahoma" w:hAnsi="Tahoma" w:cs="Tahoma"/>
          <w:color w:val="FF0000"/>
        </w:rPr>
      </w:pPr>
    </w:p>
    <w:p w14:paraId="3E117A56" w14:textId="77777777" w:rsidR="00FD68B6" w:rsidRDefault="00FD68B6" w:rsidP="00226500">
      <w:pPr>
        <w:keepNext/>
        <w:keepLines/>
        <w:jc w:val="both"/>
        <w:rPr>
          <w:rFonts w:ascii="Tahoma" w:hAnsi="Tahoma" w:cs="Tahoma"/>
          <w:color w:val="FF0000"/>
        </w:rPr>
      </w:pPr>
    </w:p>
    <w:p w14:paraId="4E8F9B92" w14:textId="77777777" w:rsidR="00541484" w:rsidRPr="001E4706" w:rsidRDefault="00541484" w:rsidP="00226500">
      <w:pPr>
        <w:keepNext/>
        <w:keepLines/>
        <w:tabs>
          <w:tab w:val="left" w:pos="2155"/>
        </w:tabs>
        <w:jc w:val="both"/>
        <w:rPr>
          <w:rFonts w:ascii="Tahoma" w:hAnsi="Tahoma" w:cs="Tahoma"/>
          <w:b/>
          <w:kern w:val="16"/>
        </w:rPr>
      </w:pPr>
      <w:r>
        <w:rPr>
          <w:rFonts w:ascii="Tahoma" w:hAnsi="Tahoma" w:cs="Tahoma"/>
          <w:b/>
          <w:kern w:val="16"/>
        </w:rPr>
        <w:lastRenderedPageBreak/>
        <w:t>VELJA ZA PLINOVODE – plinski priključki</w:t>
      </w:r>
      <w:r w:rsidRPr="001E4706">
        <w:rPr>
          <w:rFonts w:ascii="Tahoma" w:hAnsi="Tahoma" w:cs="Tahoma"/>
          <w:b/>
          <w:kern w:val="16"/>
        </w:rPr>
        <w:t>:</w:t>
      </w:r>
    </w:p>
    <w:p w14:paraId="76501BA2" w14:textId="77777777" w:rsidR="00541484" w:rsidRDefault="00541484" w:rsidP="00226500">
      <w:pPr>
        <w:keepNext/>
        <w:keepLines/>
        <w:tabs>
          <w:tab w:val="left" w:pos="2155"/>
        </w:tabs>
        <w:jc w:val="both"/>
        <w:rPr>
          <w:rFonts w:ascii="Tahoma" w:hAnsi="Tahoma" w:cs="Tahoma"/>
          <w:kern w:val="16"/>
        </w:rPr>
      </w:pPr>
    </w:p>
    <w:p w14:paraId="7A410FC2" w14:textId="77777777" w:rsidR="00541484" w:rsidRPr="001E4706" w:rsidRDefault="00541484" w:rsidP="00226500">
      <w:pPr>
        <w:keepNext/>
        <w:keepLines/>
        <w:tabs>
          <w:tab w:val="left" w:pos="2155"/>
        </w:tabs>
        <w:jc w:val="both"/>
        <w:rPr>
          <w:rFonts w:ascii="Tahoma" w:hAnsi="Tahoma" w:cs="Tahoma"/>
          <w:bCs/>
          <w:iCs/>
          <w:kern w:val="16"/>
        </w:rPr>
      </w:pPr>
      <w:r>
        <w:rPr>
          <w:rFonts w:ascii="Tahoma" w:hAnsi="Tahoma" w:cs="Tahoma"/>
          <w:b/>
          <w:bCs/>
          <w:iCs/>
          <w:kern w:val="16"/>
        </w:rPr>
        <w:t xml:space="preserve">Ponudnik </w:t>
      </w:r>
      <w:r w:rsidRPr="001E4706">
        <w:rPr>
          <w:rFonts w:ascii="Tahoma" w:hAnsi="Tahoma" w:cs="Tahoma"/>
          <w:b/>
          <w:bCs/>
          <w:iCs/>
          <w:kern w:val="16"/>
        </w:rPr>
        <w:t xml:space="preserve">mora pri ceni za enoto </w:t>
      </w:r>
      <w:r>
        <w:rPr>
          <w:rFonts w:ascii="Tahoma" w:hAnsi="Tahoma" w:cs="Tahoma"/>
          <w:b/>
          <w:bCs/>
          <w:iCs/>
          <w:kern w:val="16"/>
        </w:rPr>
        <w:t>plinskega priključka</w:t>
      </w:r>
      <w:r w:rsidRPr="001E4706">
        <w:rPr>
          <w:rFonts w:ascii="Tahoma" w:hAnsi="Tahoma" w:cs="Tahoma"/>
          <w:b/>
          <w:bCs/>
          <w:iCs/>
          <w:kern w:val="16"/>
        </w:rPr>
        <w:t xml:space="preserve"> tip I</w:t>
      </w:r>
      <w:r>
        <w:rPr>
          <w:rFonts w:ascii="Tahoma" w:hAnsi="Tahoma" w:cs="Tahoma"/>
          <w:b/>
          <w:bCs/>
          <w:iCs/>
          <w:kern w:val="16"/>
        </w:rPr>
        <w:t xml:space="preserve"> in SON PE 32</w:t>
      </w:r>
      <w:r w:rsidRPr="001E4706">
        <w:rPr>
          <w:rFonts w:ascii="Tahoma" w:hAnsi="Tahoma" w:cs="Tahoma"/>
          <w:bCs/>
          <w:iCs/>
          <w:kern w:val="16"/>
        </w:rPr>
        <w:t xml:space="preserve"> pri gradbenih delih upoštevati: </w:t>
      </w:r>
    </w:p>
    <w:p w14:paraId="2D0673B3" w14:textId="77777777" w:rsidR="00541484" w:rsidRPr="001E4706" w:rsidRDefault="00541484" w:rsidP="00226500">
      <w:pPr>
        <w:keepNext/>
        <w:keepLines/>
        <w:numPr>
          <w:ilvl w:val="0"/>
          <w:numId w:val="55"/>
        </w:numPr>
        <w:tabs>
          <w:tab w:val="clear" w:pos="1440"/>
          <w:tab w:val="num" w:pos="426"/>
          <w:tab w:val="num" w:pos="709"/>
          <w:tab w:val="left" w:pos="2155"/>
        </w:tabs>
        <w:ind w:left="426" w:hanging="284"/>
        <w:jc w:val="both"/>
        <w:rPr>
          <w:rFonts w:ascii="Tahoma" w:hAnsi="Tahoma" w:cs="Tahoma"/>
          <w:bCs/>
          <w:iCs/>
          <w:kern w:val="16"/>
        </w:rPr>
      </w:pPr>
      <w:r w:rsidRPr="001E4706">
        <w:rPr>
          <w:rFonts w:ascii="Tahoma" w:hAnsi="Tahoma" w:cs="Tahoma"/>
          <w:bCs/>
          <w:iCs/>
          <w:kern w:val="16"/>
        </w:rPr>
        <w:t xml:space="preserve">na območju </w:t>
      </w:r>
      <w:r>
        <w:rPr>
          <w:rFonts w:ascii="Tahoma" w:hAnsi="Tahoma" w:cs="Tahoma"/>
          <w:bCs/>
          <w:iCs/>
          <w:kern w:val="16"/>
        </w:rPr>
        <w:t>javne površine</w:t>
      </w:r>
      <w:r w:rsidRPr="001E4706">
        <w:rPr>
          <w:rFonts w:ascii="Tahoma" w:hAnsi="Tahoma" w:cs="Tahoma"/>
          <w:bCs/>
          <w:iCs/>
          <w:kern w:val="16"/>
        </w:rPr>
        <w:t>, kjer poteka glavni plinovod: vsa potrebna gradbena dela kot pri glavnih plinovodih z izjemo odstranitve površinske ureditve in vzpostavitve le-teh v prvotno stanje, kar se obračuna pri glavnem plinovodu,</w:t>
      </w:r>
      <w:r>
        <w:rPr>
          <w:rFonts w:ascii="Tahoma" w:hAnsi="Tahoma" w:cs="Tahoma"/>
          <w:bCs/>
          <w:iCs/>
          <w:kern w:val="16"/>
        </w:rPr>
        <w:t xml:space="preserve"> do parcelne meje javne površine,</w:t>
      </w:r>
    </w:p>
    <w:p w14:paraId="6B9154FE" w14:textId="77777777" w:rsidR="00541484" w:rsidRPr="001E4706" w:rsidRDefault="00541484" w:rsidP="00226500">
      <w:pPr>
        <w:keepNext/>
        <w:keepLines/>
        <w:numPr>
          <w:ilvl w:val="0"/>
          <w:numId w:val="55"/>
        </w:numPr>
        <w:tabs>
          <w:tab w:val="clear" w:pos="1440"/>
          <w:tab w:val="num" w:pos="426"/>
          <w:tab w:val="left" w:pos="2155"/>
        </w:tabs>
        <w:ind w:left="426" w:hanging="284"/>
        <w:jc w:val="both"/>
        <w:rPr>
          <w:rFonts w:ascii="Tahoma" w:hAnsi="Tahoma" w:cs="Tahoma"/>
          <w:bCs/>
          <w:iCs/>
          <w:kern w:val="16"/>
        </w:rPr>
      </w:pPr>
      <w:r w:rsidRPr="001E4706">
        <w:rPr>
          <w:rFonts w:ascii="Tahoma" w:hAnsi="Tahoma" w:cs="Tahoma"/>
          <w:bCs/>
          <w:iCs/>
          <w:kern w:val="16"/>
        </w:rPr>
        <w:t>na območju zemljišč bodočih uporabnikov: izdelava posteljice, obsipa cevi in dobava ter p</w:t>
      </w:r>
      <w:r>
        <w:rPr>
          <w:rFonts w:ascii="Tahoma" w:hAnsi="Tahoma" w:cs="Tahoma"/>
          <w:bCs/>
          <w:iCs/>
          <w:kern w:val="16"/>
        </w:rPr>
        <w:t>olaganje PVC opozorilnega traku</w:t>
      </w:r>
      <w:r w:rsidRPr="001E4706">
        <w:rPr>
          <w:rFonts w:ascii="Tahoma" w:hAnsi="Tahoma" w:cs="Tahoma"/>
          <w:bCs/>
          <w:iCs/>
          <w:kern w:val="16"/>
        </w:rPr>
        <w:t>,</w:t>
      </w:r>
    </w:p>
    <w:p w14:paraId="4176929A" w14:textId="77777777" w:rsidR="00541484" w:rsidRPr="001E4706" w:rsidRDefault="00541484" w:rsidP="00226500">
      <w:pPr>
        <w:keepNext/>
        <w:keepLines/>
        <w:numPr>
          <w:ilvl w:val="0"/>
          <w:numId w:val="55"/>
        </w:numPr>
        <w:tabs>
          <w:tab w:val="clear" w:pos="1440"/>
          <w:tab w:val="num" w:pos="426"/>
          <w:tab w:val="left" w:pos="2155"/>
        </w:tabs>
        <w:ind w:left="426" w:hanging="284"/>
        <w:jc w:val="both"/>
        <w:rPr>
          <w:rFonts w:ascii="Tahoma" w:hAnsi="Tahoma" w:cs="Tahoma"/>
          <w:bCs/>
          <w:iCs/>
          <w:kern w:val="16"/>
        </w:rPr>
      </w:pPr>
      <w:r w:rsidRPr="001E4706">
        <w:rPr>
          <w:rFonts w:ascii="Tahoma" w:hAnsi="Tahoma" w:cs="Tahoma"/>
          <w:bCs/>
          <w:iCs/>
          <w:kern w:val="16"/>
        </w:rPr>
        <w:t>možnost spreminjanja trase p</w:t>
      </w:r>
      <w:r>
        <w:rPr>
          <w:rFonts w:ascii="Tahoma" w:hAnsi="Tahoma" w:cs="Tahoma"/>
          <w:bCs/>
          <w:iCs/>
          <w:kern w:val="16"/>
        </w:rPr>
        <w:t>linskih priključkov</w:t>
      </w:r>
      <w:r w:rsidRPr="001E4706">
        <w:rPr>
          <w:rFonts w:ascii="Tahoma" w:hAnsi="Tahoma" w:cs="Tahoma"/>
          <w:bCs/>
          <w:iCs/>
          <w:kern w:val="16"/>
        </w:rPr>
        <w:t xml:space="preserve"> glede na projektno rešitev,</w:t>
      </w:r>
    </w:p>
    <w:p w14:paraId="7CE3015F" w14:textId="77777777" w:rsidR="00541484" w:rsidRPr="001E4706" w:rsidRDefault="00541484" w:rsidP="00226500">
      <w:pPr>
        <w:keepNext/>
        <w:keepLines/>
        <w:numPr>
          <w:ilvl w:val="0"/>
          <w:numId w:val="55"/>
        </w:numPr>
        <w:tabs>
          <w:tab w:val="clear" w:pos="1440"/>
          <w:tab w:val="num" w:pos="426"/>
          <w:tab w:val="left" w:pos="2155"/>
        </w:tabs>
        <w:ind w:left="426" w:hanging="284"/>
        <w:jc w:val="both"/>
        <w:rPr>
          <w:rFonts w:ascii="Tahoma" w:hAnsi="Tahoma" w:cs="Tahoma"/>
          <w:bCs/>
          <w:iCs/>
          <w:kern w:val="16"/>
        </w:rPr>
      </w:pPr>
      <w:r w:rsidRPr="001E4706">
        <w:rPr>
          <w:rFonts w:ascii="Tahoma" w:hAnsi="Tahoma" w:cs="Tahoma"/>
        </w:rPr>
        <w:t>cena mora ostati nespremenjena za morebitna več ali manj dela glede na skupno število plinskih priključkov po projektni oziroma ponudbeni dokumentaciji</w:t>
      </w:r>
      <w:r>
        <w:rPr>
          <w:rFonts w:ascii="Tahoma" w:hAnsi="Tahoma" w:cs="Tahoma"/>
        </w:rPr>
        <w:t>.</w:t>
      </w:r>
    </w:p>
    <w:p w14:paraId="2BB89B24" w14:textId="77777777" w:rsidR="00541484" w:rsidRPr="001E4706" w:rsidRDefault="00541484" w:rsidP="00226500">
      <w:pPr>
        <w:keepNext/>
        <w:keepLines/>
        <w:tabs>
          <w:tab w:val="left" w:pos="2155"/>
        </w:tabs>
        <w:jc w:val="both"/>
        <w:rPr>
          <w:rFonts w:ascii="Tahoma" w:hAnsi="Tahoma" w:cs="Tahoma"/>
          <w:bCs/>
          <w:iCs/>
          <w:kern w:val="16"/>
        </w:rPr>
      </w:pPr>
    </w:p>
    <w:p w14:paraId="642470D8" w14:textId="77777777" w:rsidR="00541484" w:rsidRPr="001E4706" w:rsidRDefault="00541484" w:rsidP="00226500">
      <w:pPr>
        <w:keepNext/>
        <w:keepLines/>
        <w:jc w:val="both"/>
        <w:rPr>
          <w:rFonts w:ascii="Tahoma" w:hAnsi="Tahoma" w:cs="Tahoma"/>
          <w:b/>
        </w:rPr>
      </w:pPr>
      <w:r w:rsidRPr="001E4706">
        <w:rPr>
          <w:rFonts w:ascii="Tahoma" w:hAnsi="Tahoma" w:cs="Tahoma"/>
          <w:b/>
        </w:rPr>
        <w:t xml:space="preserve">Cena za enoto plinskega priključka tip I </w:t>
      </w:r>
      <w:r>
        <w:rPr>
          <w:rFonts w:ascii="Tahoma" w:hAnsi="Tahoma" w:cs="Tahoma"/>
          <w:b/>
          <w:bCs/>
          <w:iCs/>
          <w:kern w:val="16"/>
        </w:rPr>
        <w:t>in SON PE 32</w:t>
      </w:r>
      <w:r w:rsidRPr="001E4706">
        <w:rPr>
          <w:rFonts w:ascii="Tahoma" w:hAnsi="Tahoma" w:cs="Tahoma"/>
          <w:bCs/>
          <w:iCs/>
          <w:kern w:val="16"/>
        </w:rPr>
        <w:t xml:space="preserve"> </w:t>
      </w:r>
      <w:r w:rsidRPr="001E4706">
        <w:rPr>
          <w:rFonts w:ascii="Tahoma" w:hAnsi="Tahoma" w:cs="Tahoma"/>
          <w:b/>
        </w:rPr>
        <w:t xml:space="preserve">lahko znaša največ 125,00 EUR za gradbena dela </w:t>
      </w:r>
      <w:r>
        <w:rPr>
          <w:rFonts w:ascii="Tahoma" w:hAnsi="Tahoma" w:cs="Tahoma"/>
          <w:b/>
        </w:rPr>
        <w:t>iz prejšnjega odstavka</w:t>
      </w:r>
      <w:r w:rsidRPr="001E4706">
        <w:rPr>
          <w:rFonts w:ascii="Tahoma" w:hAnsi="Tahoma" w:cs="Tahoma"/>
          <w:b/>
        </w:rPr>
        <w:t>!</w:t>
      </w:r>
    </w:p>
    <w:p w14:paraId="6509F438" w14:textId="77777777" w:rsidR="00541484" w:rsidRPr="001E4706" w:rsidRDefault="00541484" w:rsidP="00226500">
      <w:pPr>
        <w:keepNext/>
        <w:keepLines/>
        <w:tabs>
          <w:tab w:val="left" w:pos="2155"/>
        </w:tabs>
        <w:jc w:val="both"/>
        <w:rPr>
          <w:rFonts w:ascii="Tahoma" w:hAnsi="Tahoma" w:cs="Tahoma"/>
          <w:bCs/>
          <w:iCs/>
          <w:kern w:val="16"/>
        </w:rPr>
      </w:pPr>
    </w:p>
    <w:p w14:paraId="49EAFBCF" w14:textId="77777777" w:rsidR="00541484" w:rsidRPr="0019576E" w:rsidRDefault="00541484" w:rsidP="00226500">
      <w:pPr>
        <w:keepNext/>
        <w:keepLines/>
        <w:tabs>
          <w:tab w:val="left" w:pos="2155"/>
        </w:tabs>
        <w:jc w:val="both"/>
        <w:rPr>
          <w:rFonts w:ascii="Tahoma" w:hAnsi="Tahoma" w:cs="Tahoma"/>
          <w:bCs/>
          <w:iCs/>
          <w:kern w:val="16"/>
        </w:rPr>
      </w:pPr>
      <w:r w:rsidRPr="0019576E">
        <w:rPr>
          <w:rFonts w:ascii="Tahoma" w:hAnsi="Tahoma" w:cs="Tahoma"/>
          <w:bCs/>
          <w:iCs/>
          <w:kern w:val="16"/>
        </w:rPr>
        <w:t>Naročnik seznanja ponudnike, da sta dve vrsti plinskih priključkov za individualne objekte in sicer plinski priključek tip I, pri katerem je lastnik objekta tudi lastnik plinskega priključka (plača stroške izgradnje plinskega priključka) ter plinski priključek - SON, pri katerem je lastnik plinskega priključka Energetika Ljubljana (naročnik), kar je odvisno od izbire bodočega odjemalca (lastnika objekta) oziroma od sklenjene pogodbe med bodočim odjemalcem in naročnikom.</w:t>
      </w:r>
    </w:p>
    <w:p w14:paraId="56CB0A84" w14:textId="77777777" w:rsidR="00541484" w:rsidRDefault="00541484" w:rsidP="00226500">
      <w:pPr>
        <w:keepNext/>
        <w:keepLines/>
        <w:tabs>
          <w:tab w:val="left" w:pos="2155"/>
        </w:tabs>
        <w:jc w:val="both"/>
        <w:rPr>
          <w:rFonts w:ascii="Tahoma" w:hAnsi="Tahoma" w:cs="Tahoma"/>
          <w:bCs/>
          <w:iCs/>
          <w:kern w:val="16"/>
        </w:rPr>
      </w:pPr>
    </w:p>
    <w:p w14:paraId="465F4D62" w14:textId="77777777" w:rsidR="00541484" w:rsidRPr="0019576E" w:rsidRDefault="00541484" w:rsidP="00226500">
      <w:pPr>
        <w:keepNext/>
        <w:keepLines/>
        <w:tabs>
          <w:tab w:val="left" w:pos="2155"/>
        </w:tabs>
        <w:jc w:val="both"/>
        <w:rPr>
          <w:rFonts w:ascii="Tahoma" w:hAnsi="Tahoma" w:cs="Tahoma"/>
          <w:bCs/>
          <w:iCs/>
          <w:kern w:val="16"/>
        </w:rPr>
      </w:pPr>
      <w:r>
        <w:rPr>
          <w:rFonts w:ascii="Tahoma" w:hAnsi="Tahoma" w:cs="Tahoma"/>
          <w:bCs/>
          <w:iCs/>
          <w:kern w:val="16"/>
        </w:rPr>
        <w:t>Pri plinskem priključku tip I bo ostala potrebna gradbena dela izvedel bodoči uporabnik v lastni režiji.</w:t>
      </w:r>
    </w:p>
    <w:p w14:paraId="512883DD" w14:textId="77777777" w:rsidR="00541484" w:rsidRDefault="00541484" w:rsidP="00226500">
      <w:pPr>
        <w:keepNext/>
        <w:keepLines/>
        <w:tabs>
          <w:tab w:val="left" w:pos="2155"/>
        </w:tabs>
        <w:jc w:val="both"/>
        <w:rPr>
          <w:rFonts w:ascii="Tahoma" w:hAnsi="Tahoma" w:cs="Tahoma"/>
          <w:bCs/>
          <w:iCs/>
          <w:kern w:val="16"/>
        </w:rPr>
      </w:pPr>
    </w:p>
    <w:p w14:paraId="1A579845" w14:textId="77777777" w:rsidR="00541484" w:rsidRDefault="00541484" w:rsidP="00226500">
      <w:pPr>
        <w:keepNext/>
        <w:keepLines/>
        <w:tabs>
          <w:tab w:val="left" w:pos="2155"/>
        </w:tabs>
        <w:jc w:val="both"/>
        <w:rPr>
          <w:rFonts w:ascii="Tahoma" w:hAnsi="Tahoma" w:cs="Tahoma"/>
          <w:bCs/>
          <w:iCs/>
          <w:kern w:val="16"/>
        </w:rPr>
      </w:pPr>
      <w:r>
        <w:rPr>
          <w:rFonts w:ascii="Tahoma" w:hAnsi="Tahoma" w:cs="Tahoma"/>
          <w:bCs/>
          <w:iCs/>
          <w:kern w:val="16"/>
        </w:rPr>
        <w:t>Plinski priključek SON PE 32:</w:t>
      </w:r>
    </w:p>
    <w:p w14:paraId="2D794085" w14:textId="77777777" w:rsidR="00541484" w:rsidRPr="0019576E" w:rsidRDefault="00541484" w:rsidP="00226500">
      <w:pPr>
        <w:keepNext/>
        <w:keepLines/>
        <w:tabs>
          <w:tab w:val="left" w:pos="2155"/>
        </w:tabs>
        <w:jc w:val="both"/>
        <w:rPr>
          <w:rFonts w:ascii="Tahoma" w:hAnsi="Tahoma" w:cs="Tahoma"/>
          <w:bCs/>
          <w:iCs/>
          <w:kern w:val="16"/>
        </w:rPr>
      </w:pPr>
      <w:r w:rsidRPr="0019576E">
        <w:rPr>
          <w:rFonts w:ascii="Tahoma" w:hAnsi="Tahoma" w:cs="Tahoma"/>
          <w:bCs/>
          <w:iCs/>
          <w:kern w:val="16"/>
        </w:rPr>
        <w:t>Ponudnike – potencialne izvajalce naročnik seznanja z obveznostjo izvedbe gradbenih del po zasebnem zemljišču lastnika objekta, po cenah na enoto gradnje za plinski priključek SON</w:t>
      </w:r>
      <w:r>
        <w:rPr>
          <w:rFonts w:ascii="Tahoma" w:hAnsi="Tahoma" w:cs="Tahoma"/>
          <w:bCs/>
          <w:iCs/>
          <w:kern w:val="16"/>
        </w:rPr>
        <w:t xml:space="preserve"> iz popisa z obrazcem predračuna</w:t>
      </w:r>
      <w:r w:rsidRPr="0019576E">
        <w:rPr>
          <w:rFonts w:ascii="Tahoma" w:hAnsi="Tahoma" w:cs="Tahoma"/>
          <w:bCs/>
          <w:iCs/>
          <w:kern w:val="16"/>
        </w:rPr>
        <w:t xml:space="preserve">, če lastnik objekta to naroči. Obračun teh gradbenih del je med </w:t>
      </w:r>
      <w:r>
        <w:rPr>
          <w:rFonts w:ascii="Tahoma" w:hAnsi="Tahoma" w:cs="Tahoma"/>
          <w:bCs/>
          <w:iCs/>
          <w:kern w:val="16"/>
        </w:rPr>
        <w:t>izvajalcem in naročnikom.</w:t>
      </w:r>
    </w:p>
    <w:p w14:paraId="59D67173" w14:textId="41B0529D" w:rsidR="000A7EC5" w:rsidRPr="00CA6647" w:rsidRDefault="000A7EC5" w:rsidP="00226500">
      <w:pPr>
        <w:keepNext/>
        <w:keepLines/>
        <w:jc w:val="both"/>
        <w:rPr>
          <w:rFonts w:ascii="Tahoma" w:hAnsi="Tahoma" w:cs="Tahoma"/>
          <w:color w:val="FF0000"/>
        </w:rPr>
      </w:pPr>
      <w:r w:rsidRPr="00CA6647">
        <w:rPr>
          <w:rFonts w:ascii="Tahoma" w:hAnsi="Tahoma" w:cs="Tahoma"/>
          <w:color w:val="FF0000"/>
        </w:rPr>
        <w:t xml:space="preserve"> </w:t>
      </w:r>
    </w:p>
    <w:p w14:paraId="12CB33B4" w14:textId="77777777" w:rsidR="0075292D" w:rsidRPr="00112425" w:rsidRDefault="00325548" w:rsidP="00226500">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188B3B96" w14:textId="77777777" w:rsidR="00325548" w:rsidRPr="00112425" w:rsidRDefault="00325548" w:rsidP="00226500">
      <w:pPr>
        <w:keepNext/>
        <w:keepLines/>
        <w:jc w:val="both"/>
        <w:rPr>
          <w:rFonts w:ascii="Tahoma" w:hAnsi="Tahoma" w:cs="Tahoma"/>
        </w:rPr>
      </w:pPr>
    </w:p>
    <w:p w14:paraId="3079B000" w14:textId="0AF3838E" w:rsidR="00906709" w:rsidRPr="00112425" w:rsidRDefault="00CD5446" w:rsidP="00226500">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ora biti veljavna</w:t>
      </w:r>
      <w:r w:rsidR="000B3212">
        <w:rPr>
          <w:rFonts w:ascii="Tahoma" w:hAnsi="Tahoma" w:cs="Tahoma"/>
        </w:rPr>
        <w:t xml:space="preserve"> in zavezujoča</w:t>
      </w:r>
      <w:r w:rsidR="004B7452" w:rsidRPr="00112425">
        <w:rPr>
          <w:rFonts w:ascii="Tahoma" w:hAnsi="Tahoma" w:cs="Tahoma"/>
        </w:rPr>
        <w:t xml:space="preserve"> </w:t>
      </w:r>
      <w:r w:rsidR="006F5550" w:rsidRPr="00112425">
        <w:rPr>
          <w:rFonts w:ascii="Tahoma" w:hAnsi="Tahoma" w:cs="Tahoma"/>
        </w:rPr>
        <w:t>najmanj do</w:t>
      </w:r>
      <w:r w:rsidR="000B3212">
        <w:rPr>
          <w:rFonts w:ascii="Tahoma" w:hAnsi="Tahoma" w:cs="Tahoma"/>
        </w:rPr>
        <w:t xml:space="preserve"> vključno</w:t>
      </w:r>
      <w:r w:rsidR="006F5550" w:rsidRPr="00112425">
        <w:rPr>
          <w:rFonts w:ascii="Tahoma" w:hAnsi="Tahoma" w:cs="Tahoma"/>
        </w:rPr>
        <w:t xml:space="preserve"> </w:t>
      </w:r>
      <w:r w:rsidR="006B6C6B" w:rsidRPr="000B3212">
        <w:rPr>
          <w:rFonts w:ascii="Tahoma" w:hAnsi="Tahoma" w:cs="Tahoma"/>
        </w:rPr>
        <w:t>30</w:t>
      </w:r>
      <w:r w:rsidR="006F5550" w:rsidRPr="000B3212">
        <w:rPr>
          <w:rFonts w:ascii="Tahoma" w:hAnsi="Tahoma" w:cs="Tahoma"/>
        </w:rPr>
        <w:t xml:space="preserve">. </w:t>
      </w:r>
      <w:r w:rsidR="00FD68B6" w:rsidRPr="000B3212">
        <w:rPr>
          <w:rFonts w:ascii="Tahoma" w:hAnsi="Tahoma" w:cs="Tahoma"/>
        </w:rPr>
        <w:t>5</w:t>
      </w:r>
      <w:r w:rsidR="006F5550" w:rsidRPr="000B3212">
        <w:rPr>
          <w:rFonts w:ascii="Tahoma" w:hAnsi="Tahoma" w:cs="Tahoma"/>
        </w:rPr>
        <w:t>. 202</w:t>
      </w:r>
      <w:r w:rsidR="006B6C6B" w:rsidRPr="000B3212">
        <w:rPr>
          <w:rFonts w:ascii="Tahoma" w:hAnsi="Tahoma" w:cs="Tahoma"/>
        </w:rPr>
        <w:t>2</w:t>
      </w:r>
      <w:r w:rsidR="0095068C" w:rsidRPr="00112425">
        <w:rPr>
          <w:rFonts w:ascii="Tahoma" w:hAnsi="Tahoma" w:cs="Tahoma"/>
        </w:rPr>
        <w:t xml:space="preserve">. </w:t>
      </w:r>
    </w:p>
    <w:p w14:paraId="4761C6EB" w14:textId="77777777" w:rsidR="0095068C" w:rsidRPr="00112425" w:rsidRDefault="0095068C" w:rsidP="00226500">
      <w:pPr>
        <w:keepNext/>
        <w:keepLines/>
        <w:jc w:val="both"/>
        <w:rPr>
          <w:rFonts w:ascii="Tahoma" w:hAnsi="Tahoma" w:cs="Tahoma"/>
        </w:rPr>
      </w:pPr>
    </w:p>
    <w:p w14:paraId="0D18F3D3" w14:textId="77777777" w:rsidR="00193548" w:rsidRPr="00112425" w:rsidRDefault="00734DC1" w:rsidP="00226500">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114E9FF3" w14:textId="77777777" w:rsidR="000D6F21" w:rsidRPr="00112425" w:rsidRDefault="000D6F21" w:rsidP="00226500">
      <w:pPr>
        <w:pStyle w:val="BESEDILO"/>
        <w:keepNext/>
        <w:widowControl/>
        <w:tabs>
          <w:tab w:val="clear" w:pos="2155"/>
        </w:tabs>
        <w:rPr>
          <w:rFonts w:ascii="Tahoma" w:hAnsi="Tahoma" w:cs="Tahoma"/>
          <w:kern w:val="0"/>
        </w:rPr>
      </w:pPr>
    </w:p>
    <w:p w14:paraId="105AECE5" w14:textId="77777777" w:rsidR="007648BE" w:rsidRPr="00112425" w:rsidRDefault="003E2F40" w:rsidP="00226500">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 xml:space="preserve">v osnutku pogodbe </w:t>
      </w:r>
      <w:r w:rsidR="00397CEF">
        <w:rPr>
          <w:rFonts w:ascii="Tahoma" w:hAnsi="Tahoma" w:cs="Tahoma"/>
        </w:rPr>
        <w:t xml:space="preserve">za posameznega </w:t>
      </w:r>
      <w:r w:rsidR="007648BE" w:rsidRPr="00112425">
        <w:rPr>
          <w:rFonts w:ascii="Tahoma" w:hAnsi="Tahoma" w:cs="Tahoma"/>
        </w:rPr>
        <w:t>naročnika (</w:t>
      </w:r>
      <w:r w:rsidR="007648BE" w:rsidRPr="000B3212">
        <w:rPr>
          <w:rFonts w:ascii="Tahoma" w:hAnsi="Tahoma" w:cs="Tahoma"/>
        </w:rPr>
        <w:t xml:space="preserve">Priloga </w:t>
      </w:r>
      <w:r w:rsidR="00397CEF" w:rsidRPr="000B3212">
        <w:rPr>
          <w:rFonts w:ascii="Tahoma" w:hAnsi="Tahoma" w:cs="Tahoma"/>
        </w:rPr>
        <w:t>8/1-8/3</w:t>
      </w:r>
      <w:r w:rsidR="007648BE" w:rsidRPr="00112425">
        <w:rPr>
          <w:rFonts w:ascii="Tahoma" w:hAnsi="Tahoma" w:cs="Tahoma"/>
        </w:rPr>
        <w:t>).</w:t>
      </w:r>
    </w:p>
    <w:p w14:paraId="0B3EC8D6" w14:textId="77777777" w:rsidR="007648BE" w:rsidRDefault="007648BE" w:rsidP="00226500">
      <w:pPr>
        <w:pStyle w:val="BESEDILO"/>
        <w:keepNext/>
        <w:widowControl/>
        <w:tabs>
          <w:tab w:val="clear" w:pos="2155"/>
        </w:tabs>
        <w:rPr>
          <w:rFonts w:ascii="Tahoma" w:hAnsi="Tahoma" w:cs="Tahoma"/>
          <w:kern w:val="0"/>
        </w:rPr>
      </w:pPr>
    </w:p>
    <w:p w14:paraId="02AB83B3" w14:textId="77777777" w:rsidR="00021A15" w:rsidRPr="00F63E10" w:rsidRDefault="00021A15" w:rsidP="00226500">
      <w:pPr>
        <w:keepNext/>
        <w:keepLines/>
        <w:numPr>
          <w:ilvl w:val="1"/>
          <w:numId w:val="2"/>
        </w:numPr>
        <w:jc w:val="both"/>
        <w:rPr>
          <w:rFonts w:ascii="Tahoma" w:hAnsi="Tahoma" w:cs="Tahoma"/>
          <w:b/>
        </w:rPr>
      </w:pPr>
      <w:r w:rsidRPr="00F63E10">
        <w:rPr>
          <w:rFonts w:ascii="Tahoma" w:hAnsi="Tahoma" w:cs="Tahoma"/>
          <w:b/>
        </w:rPr>
        <w:t>Ostale zahteve</w:t>
      </w:r>
      <w:r>
        <w:rPr>
          <w:rFonts w:ascii="Tahoma" w:hAnsi="Tahoma" w:cs="Tahoma"/>
          <w:b/>
        </w:rPr>
        <w:t xml:space="preserve"> in pogoji naročnika ter</w:t>
      </w:r>
      <w:r w:rsidRPr="00F63E10">
        <w:rPr>
          <w:rFonts w:ascii="Tahoma" w:hAnsi="Tahoma" w:cs="Tahoma"/>
          <w:b/>
        </w:rPr>
        <w:t xml:space="preserve"> osnutk</w:t>
      </w:r>
      <w:r>
        <w:rPr>
          <w:rFonts w:ascii="Tahoma" w:hAnsi="Tahoma" w:cs="Tahoma"/>
          <w:b/>
        </w:rPr>
        <w:t>i</w:t>
      </w:r>
      <w:r w:rsidRPr="00F63E10">
        <w:rPr>
          <w:rFonts w:ascii="Tahoma" w:hAnsi="Tahoma" w:cs="Tahoma"/>
          <w:b/>
        </w:rPr>
        <w:t xml:space="preserve"> pogodb</w:t>
      </w:r>
    </w:p>
    <w:p w14:paraId="08E82839" w14:textId="77777777" w:rsidR="00021A15" w:rsidRDefault="00021A15" w:rsidP="00226500">
      <w:pPr>
        <w:keepNext/>
        <w:keepLines/>
        <w:jc w:val="both"/>
        <w:rPr>
          <w:rFonts w:ascii="Tahoma" w:hAnsi="Tahoma" w:cs="Tahoma"/>
          <w:lang w:val="x-none"/>
        </w:rPr>
      </w:pPr>
    </w:p>
    <w:p w14:paraId="4D5BBD0B"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Pogodba</w:t>
      </w:r>
    </w:p>
    <w:p w14:paraId="53703184" w14:textId="77777777" w:rsidR="00021A15" w:rsidRDefault="00021A15" w:rsidP="00226500">
      <w:pPr>
        <w:keepNext/>
        <w:keepLines/>
        <w:jc w:val="both"/>
        <w:rPr>
          <w:rFonts w:ascii="Tahoma" w:hAnsi="Tahoma" w:cs="Tahoma"/>
        </w:rPr>
      </w:pPr>
    </w:p>
    <w:p w14:paraId="12288067" w14:textId="4E4D1DC7" w:rsidR="00021A15" w:rsidRDefault="00541484" w:rsidP="00226500">
      <w:pPr>
        <w:keepNext/>
        <w:keepLines/>
        <w:jc w:val="both"/>
        <w:rPr>
          <w:rFonts w:ascii="Tahoma" w:hAnsi="Tahoma" w:cs="Tahoma"/>
        </w:rPr>
      </w:pPr>
      <w:r>
        <w:rPr>
          <w:rFonts w:ascii="Tahoma" w:hAnsi="Tahoma" w:cs="Tahoma"/>
        </w:rPr>
        <w:t xml:space="preserve">Naročniki bodo z izbranim izvajalcem sklenili ločene pogodbe. </w:t>
      </w:r>
      <w:r w:rsidR="00021A15">
        <w:rPr>
          <w:rFonts w:ascii="Tahoma" w:hAnsi="Tahoma" w:cs="Tahoma"/>
        </w:rPr>
        <w:t xml:space="preserve">Pogodbe z izbranim </w:t>
      </w:r>
      <w:r w:rsidR="00737C91">
        <w:rPr>
          <w:rFonts w:ascii="Tahoma" w:hAnsi="Tahoma" w:cs="Tahoma"/>
        </w:rPr>
        <w:t xml:space="preserve">ponudnikom </w:t>
      </w:r>
      <w:r w:rsidR="00021A15">
        <w:rPr>
          <w:rFonts w:ascii="Tahoma" w:hAnsi="Tahoma" w:cs="Tahoma"/>
        </w:rPr>
        <w:t>po podpisal zakoniti zastopnik posameznega naročnika.</w:t>
      </w:r>
    </w:p>
    <w:p w14:paraId="36D2B507" w14:textId="77777777" w:rsidR="00021A15" w:rsidRPr="00112425" w:rsidRDefault="00021A15" w:rsidP="00226500">
      <w:pPr>
        <w:keepNext/>
        <w:keepLines/>
        <w:jc w:val="both"/>
        <w:rPr>
          <w:rFonts w:ascii="Tahoma" w:hAnsi="Tahoma" w:cs="Tahoma"/>
        </w:rPr>
      </w:pPr>
    </w:p>
    <w:p w14:paraId="4C779D91" w14:textId="77777777" w:rsidR="00021A15" w:rsidRPr="00112425" w:rsidRDefault="00021A15" w:rsidP="00226500">
      <w:pPr>
        <w:keepNext/>
        <w:keepLines/>
        <w:jc w:val="both"/>
        <w:rPr>
          <w:rFonts w:ascii="Tahoma" w:hAnsi="Tahoma" w:cs="Tahoma"/>
        </w:rPr>
      </w:pPr>
      <w:r w:rsidRPr="00112425">
        <w:rPr>
          <w:rFonts w:ascii="Tahoma" w:hAnsi="Tahoma" w:cs="Tahoma"/>
        </w:rPr>
        <w:t xml:space="preserve">Pogodba se bo pred podpisom vsebinsko prilagodila le glede na to, ali bo izbrani </w:t>
      </w:r>
      <w:r w:rsidR="00737C91">
        <w:rPr>
          <w:rFonts w:ascii="Tahoma" w:hAnsi="Tahoma" w:cs="Tahoma"/>
        </w:rPr>
        <w:t xml:space="preserve">ponudnik </w:t>
      </w:r>
      <w:r w:rsidRPr="00112425">
        <w:rPr>
          <w:rFonts w:ascii="Tahoma" w:hAnsi="Tahoma" w:cs="Tahoma"/>
        </w:rPr>
        <w:t xml:space="preserve">predložil skupno </w:t>
      </w:r>
      <w:r w:rsidR="00737C91">
        <w:rPr>
          <w:rFonts w:ascii="Tahoma" w:hAnsi="Tahoma" w:cs="Tahoma"/>
        </w:rPr>
        <w:t>ponudbo</w:t>
      </w:r>
      <w:r w:rsidRPr="00112425">
        <w:rPr>
          <w:rFonts w:ascii="Tahoma" w:hAnsi="Tahoma" w:cs="Tahoma"/>
        </w:rPr>
        <w:t>, prijavil sodelovanje podizvajalcev in podobno.</w:t>
      </w:r>
    </w:p>
    <w:p w14:paraId="23E49D38" w14:textId="77777777" w:rsidR="00021A15" w:rsidRPr="00C8579C" w:rsidRDefault="00021A15" w:rsidP="00226500">
      <w:pPr>
        <w:keepNext/>
        <w:keepLines/>
        <w:jc w:val="both"/>
        <w:rPr>
          <w:rFonts w:ascii="Tahoma" w:hAnsi="Tahoma" w:cs="Tahoma"/>
        </w:rPr>
      </w:pPr>
    </w:p>
    <w:p w14:paraId="14702325" w14:textId="77777777" w:rsidR="00021A15" w:rsidRDefault="00021A15" w:rsidP="00226500">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 s posameznim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2D0105F4" w14:textId="77777777" w:rsidR="00021A15" w:rsidRDefault="00021A15" w:rsidP="00226500">
      <w:pPr>
        <w:keepNext/>
        <w:keepLines/>
        <w:jc w:val="both"/>
        <w:rPr>
          <w:rFonts w:ascii="Tahoma" w:hAnsi="Tahoma" w:cs="Tahoma"/>
        </w:rPr>
      </w:pPr>
    </w:p>
    <w:p w14:paraId="1B4E2E5F" w14:textId="47FA827E" w:rsidR="00021A15" w:rsidRPr="00112425" w:rsidRDefault="00021A15" w:rsidP="00226500">
      <w:pPr>
        <w:keepNext/>
        <w:keepLines/>
        <w:jc w:val="both"/>
        <w:rPr>
          <w:rFonts w:ascii="Tahoma" w:hAnsi="Tahoma" w:cs="Tahoma"/>
        </w:rPr>
      </w:pPr>
      <w:r w:rsidRPr="00112425">
        <w:rPr>
          <w:rFonts w:ascii="Tahoma" w:hAnsi="Tahoma" w:cs="Tahoma"/>
        </w:rPr>
        <w:t>Osnut</w:t>
      </w:r>
      <w:r w:rsidR="00737C91">
        <w:rPr>
          <w:rFonts w:ascii="Tahoma" w:hAnsi="Tahoma" w:cs="Tahoma"/>
        </w:rPr>
        <w:t>ki</w:t>
      </w:r>
      <w:r w:rsidRPr="00112425">
        <w:rPr>
          <w:rFonts w:ascii="Tahoma" w:hAnsi="Tahoma" w:cs="Tahoma"/>
        </w:rPr>
        <w:t xml:space="preserve"> pogodb </w:t>
      </w:r>
      <w:r w:rsidR="00737C91">
        <w:rPr>
          <w:rFonts w:ascii="Tahoma" w:hAnsi="Tahoma" w:cs="Tahoma"/>
        </w:rPr>
        <w:t>so</w:t>
      </w:r>
      <w:r w:rsidRPr="00112425">
        <w:rPr>
          <w:rFonts w:ascii="Tahoma" w:hAnsi="Tahoma" w:cs="Tahoma"/>
        </w:rPr>
        <w:t xml:space="preserve"> kot prilog</w:t>
      </w:r>
      <w:r>
        <w:rPr>
          <w:rFonts w:ascii="Tahoma" w:hAnsi="Tahoma" w:cs="Tahoma"/>
        </w:rPr>
        <w:t>a</w:t>
      </w:r>
      <w:r w:rsidRPr="00112425">
        <w:rPr>
          <w:rFonts w:ascii="Tahoma" w:hAnsi="Tahoma" w:cs="Tahoma"/>
        </w:rPr>
        <w:t xml:space="preserve"> (</w:t>
      </w:r>
      <w:r w:rsidR="00397CEF" w:rsidRPr="000B3212">
        <w:rPr>
          <w:rFonts w:ascii="Tahoma" w:hAnsi="Tahoma" w:cs="Tahoma"/>
        </w:rPr>
        <w:t>Priloga 8/1-</w:t>
      </w:r>
      <w:r w:rsidRPr="000B3212">
        <w:rPr>
          <w:rFonts w:ascii="Tahoma" w:hAnsi="Tahoma" w:cs="Tahoma"/>
        </w:rPr>
        <w:t xml:space="preserve"> 8/</w:t>
      </w:r>
      <w:r w:rsidR="00397CEF" w:rsidRPr="000B3212">
        <w:rPr>
          <w:rFonts w:ascii="Tahoma" w:hAnsi="Tahoma" w:cs="Tahoma"/>
        </w:rPr>
        <w:t>3</w:t>
      </w:r>
      <w:r w:rsidRPr="00112425">
        <w:rPr>
          <w:rFonts w:ascii="Tahoma" w:hAnsi="Tahoma" w:cs="Tahoma"/>
        </w:rPr>
        <w:t xml:space="preserve">) sestavni del te razpisne dokumentacije. </w:t>
      </w:r>
      <w:r>
        <w:rPr>
          <w:rFonts w:ascii="Tahoma" w:hAnsi="Tahoma" w:cs="Tahoma"/>
        </w:rPr>
        <w:t>Ponudnik</w:t>
      </w:r>
      <w:r w:rsidRPr="00112425">
        <w:rPr>
          <w:rFonts w:ascii="Tahoma" w:hAnsi="Tahoma" w:cs="Tahoma"/>
        </w:rPr>
        <w:t xml:space="preserve"> </w:t>
      </w:r>
      <w:r>
        <w:rPr>
          <w:rFonts w:ascii="Tahoma" w:hAnsi="Tahoma" w:cs="Tahoma"/>
        </w:rPr>
        <w:t xml:space="preserve">s podpisom </w:t>
      </w:r>
      <w:r w:rsidRPr="00397CEF">
        <w:rPr>
          <w:rFonts w:ascii="Tahoma" w:hAnsi="Tahoma" w:cs="Tahoma"/>
        </w:rPr>
        <w:t xml:space="preserve">Priloge </w:t>
      </w:r>
      <w:r w:rsidR="00737C91" w:rsidRPr="00397CEF">
        <w:rPr>
          <w:rFonts w:ascii="Tahoma" w:hAnsi="Tahoma" w:cs="Tahoma"/>
        </w:rPr>
        <w:t>3</w:t>
      </w:r>
      <w:r w:rsidRPr="00397CEF">
        <w:rPr>
          <w:rFonts w:ascii="Tahoma" w:hAnsi="Tahoma" w:cs="Tahoma"/>
        </w:rPr>
        <w:t>/</w:t>
      </w:r>
      <w:r w:rsidR="00737C91" w:rsidRPr="00397CEF">
        <w:rPr>
          <w:rFonts w:ascii="Tahoma" w:hAnsi="Tahoma" w:cs="Tahoma"/>
        </w:rPr>
        <w:t>1</w:t>
      </w:r>
      <w:r>
        <w:rPr>
          <w:rFonts w:ascii="Tahoma" w:hAnsi="Tahoma" w:cs="Tahoma"/>
        </w:rPr>
        <w:t xml:space="preserve"> potrdi, da se strinja z vsebino osnutkov pogodbe ter da bo v primeru, da bo izbran kot ekonomsko najugodnejši ponudnik, podpisal na poziv naročnika. Osnutk</w:t>
      </w:r>
      <w:r w:rsidR="000B3212">
        <w:rPr>
          <w:rFonts w:ascii="Tahoma" w:hAnsi="Tahoma" w:cs="Tahoma"/>
        </w:rPr>
        <w:t>ov</w:t>
      </w:r>
      <w:r>
        <w:rPr>
          <w:rFonts w:ascii="Tahoma" w:hAnsi="Tahoma" w:cs="Tahoma"/>
        </w:rPr>
        <w:t xml:space="preserve"> pogodb ponudniku ni potrebno prilagati k ponudbi</w:t>
      </w:r>
      <w:r w:rsidRPr="00112425">
        <w:rPr>
          <w:rFonts w:ascii="Tahoma" w:hAnsi="Tahoma" w:cs="Tahoma"/>
        </w:rPr>
        <w:t>.</w:t>
      </w:r>
    </w:p>
    <w:p w14:paraId="2155A5FD" w14:textId="77777777" w:rsidR="00021A15" w:rsidRPr="00BC65D2" w:rsidRDefault="00021A15" w:rsidP="00226500">
      <w:pPr>
        <w:keepNext/>
        <w:keepLines/>
        <w:jc w:val="both"/>
        <w:rPr>
          <w:rFonts w:ascii="Tahoma" w:hAnsi="Tahoma" w:cs="Tahoma"/>
        </w:rPr>
      </w:pPr>
    </w:p>
    <w:p w14:paraId="6DCDAC94" w14:textId="77777777" w:rsidR="00021A15" w:rsidRDefault="00021A15" w:rsidP="00226500">
      <w:pPr>
        <w:keepNext/>
        <w:keepLines/>
        <w:jc w:val="both"/>
        <w:rPr>
          <w:rFonts w:ascii="Tahoma" w:hAnsi="Tahoma" w:cs="Tahoma"/>
        </w:rPr>
      </w:pPr>
      <w:r w:rsidRPr="00B66303">
        <w:rPr>
          <w:rFonts w:ascii="Tahoma" w:hAnsi="Tahoma" w:cs="Tahoma"/>
        </w:rPr>
        <w:lastRenderedPageBreak/>
        <w:t xml:space="preserve">Ostale splošne in tehnične zahteve naročnika so podrobno opredeljene v osnutku </w:t>
      </w:r>
      <w:r>
        <w:rPr>
          <w:rFonts w:ascii="Tahoma" w:hAnsi="Tahoma" w:cs="Tahoma"/>
        </w:rPr>
        <w:t>posamezne 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0662A986" w14:textId="77777777" w:rsidR="00021A15" w:rsidRDefault="00021A15" w:rsidP="00226500">
      <w:pPr>
        <w:keepNext/>
        <w:keepLines/>
        <w:jc w:val="both"/>
        <w:rPr>
          <w:rFonts w:ascii="Tahoma" w:hAnsi="Tahoma" w:cs="Tahoma"/>
          <w:b/>
        </w:rPr>
      </w:pPr>
    </w:p>
    <w:p w14:paraId="120E219F" w14:textId="77777777" w:rsidR="00021A15" w:rsidRPr="00D212FC" w:rsidRDefault="00021A15" w:rsidP="00226500">
      <w:pPr>
        <w:pStyle w:val="Odstavekseznama"/>
        <w:keepNext/>
        <w:keepLines/>
        <w:numPr>
          <w:ilvl w:val="2"/>
          <w:numId w:val="2"/>
        </w:numPr>
        <w:jc w:val="both"/>
        <w:rPr>
          <w:rFonts w:ascii="Tahoma" w:hAnsi="Tahoma" w:cs="Tahoma"/>
        </w:rPr>
      </w:pPr>
      <w:r>
        <w:rPr>
          <w:rFonts w:ascii="Tahoma" w:hAnsi="Tahoma" w:cs="Tahoma"/>
        </w:rPr>
        <w:t xml:space="preserve">Evidenca poslovnih subjektov </w:t>
      </w:r>
      <w:r>
        <w:rPr>
          <w:rFonts w:ascii="Arial" w:hAnsi="Arial" w:cs="Arial"/>
          <w:color w:val="222222"/>
          <w:shd w:val="clear" w:color="auto" w:fill="FFFFFF"/>
        </w:rPr>
        <w:t>iz 35. člena ZIntPK</w:t>
      </w:r>
    </w:p>
    <w:p w14:paraId="432C7D1F" w14:textId="77777777" w:rsidR="00021A15" w:rsidRDefault="00021A15" w:rsidP="00226500">
      <w:pPr>
        <w:keepNext/>
        <w:keepLines/>
        <w:jc w:val="both"/>
        <w:rPr>
          <w:rFonts w:ascii="Tahoma" w:hAnsi="Tahoma" w:cs="Tahoma"/>
        </w:rPr>
      </w:pPr>
    </w:p>
    <w:p w14:paraId="1CC8D61F" w14:textId="77777777" w:rsidR="00021A15" w:rsidRPr="00B66303" w:rsidRDefault="00021A15" w:rsidP="00226500">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5FCB1E27" w14:textId="77777777" w:rsidR="00021A15" w:rsidRPr="00D212FC" w:rsidRDefault="00021A15" w:rsidP="00226500">
      <w:pPr>
        <w:keepNext/>
        <w:keepLines/>
        <w:jc w:val="both"/>
        <w:rPr>
          <w:rFonts w:ascii="Tahoma" w:hAnsi="Tahoma" w:cs="Tahoma"/>
        </w:rPr>
      </w:pPr>
    </w:p>
    <w:p w14:paraId="0E50B588"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4950E372" w14:textId="77777777" w:rsidR="00021A15" w:rsidRPr="00300973" w:rsidRDefault="00021A15" w:rsidP="00226500">
      <w:pPr>
        <w:keepNext/>
        <w:keepLines/>
        <w:jc w:val="both"/>
        <w:rPr>
          <w:rFonts w:ascii="Tahoma" w:hAnsi="Tahoma" w:cs="Tahoma"/>
        </w:rPr>
      </w:pPr>
    </w:p>
    <w:p w14:paraId="3F32595E" w14:textId="77777777" w:rsidR="00021A15" w:rsidRDefault="00021A15" w:rsidP="00226500">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w:t>
      </w:r>
      <w:r w:rsidR="00397CEF" w:rsidRPr="000B3212">
        <w:rPr>
          <w:rFonts w:ascii="Tahoma" w:hAnsi="Tahoma" w:cs="Tahoma"/>
        </w:rPr>
        <w:t>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099B3388" w14:textId="77777777" w:rsidR="00021A15" w:rsidRDefault="00021A15" w:rsidP="00226500">
      <w:pPr>
        <w:keepNext/>
        <w:keepLines/>
        <w:jc w:val="both"/>
        <w:rPr>
          <w:rFonts w:ascii="Tahoma" w:hAnsi="Tahoma" w:cs="Tahoma"/>
        </w:rPr>
      </w:pPr>
    </w:p>
    <w:p w14:paraId="2214ADB8" w14:textId="3508CE78" w:rsidR="00021A15" w:rsidRDefault="00021A15" w:rsidP="00226500">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w:t>
      </w:r>
      <w:r w:rsidR="00397CEF" w:rsidRPr="000B3212">
        <w:rPr>
          <w:rFonts w:ascii="Tahoma" w:hAnsi="Tahoma" w:cs="Tahoma"/>
        </w:rPr>
        <w:t>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w:t>
      </w:r>
      <w:r w:rsidR="00541484" w:rsidRPr="000B3212">
        <w:rPr>
          <w:rFonts w:ascii="Tahoma" w:hAnsi="Tahoma" w:cs="Tahoma"/>
        </w:rPr>
        <w:t>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0E591FFF" w14:textId="77777777" w:rsidR="00021A15" w:rsidRDefault="00021A15" w:rsidP="00226500">
      <w:pPr>
        <w:keepNext/>
        <w:keepLines/>
        <w:jc w:val="both"/>
        <w:rPr>
          <w:rFonts w:ascii="Tahoma" w:hAnsi="Tahoma" w:cs="Tahoma"/>
        </w:rPr>
      </w:pPr>
    </w:p>
    <w:p w14:paraId="0C2D3D4D" w14:textId="77777777" w:rsidR="00021A15" w:rsidRPr="00A72D83"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sidR="00737C91">
        <w:rPr>
          <w:rFonts w:ascii="Tahoma" w:hAnsi="Tahoma" w:cs="Tahoma"/>
          <w:iCs/>
        </w:rPr>
        <w:t xml:space="preserve"> </w:t>
      </w:r>
      <w:r w:rsidR="00737C91" w:rsidRPr="00737C91">
        <w:rPr>
          <w:rFonts w:ascii="Tahoma" w:hAnsi="Tahoma" w:cs="Tahoma"/>
          <w:i/>
          <w:iCs/>
        </w:rPr>
        <w:t>– za naročnika Občina Dol pri Ljubljani</w:t>
      </w:r>
    </w:p>
    <w:p w14:paraId="3E956746" w14:textId="77777777" w:rsidR="00021A15" w:rsidRDefault="00021A15" w:rsidP="00226500">
      <w:pPr>
        <w:keepNext/>
        <w:keepLines/>
        <w:jc w:val="both"/>
        <w:rPr>
          <w:rFonts w:ascii="Tahoma" w:hAnsi="Tahoma" w:cs="Tahoma"/>
          <w:b/>
        </w:rPr>
      </w:pPr>
    </w:p>
    <w:p w14:paraId="04A7BA08" w14:textId="77777777" w:rsidR="00021A15" w:rsidRPr="0046013B" w:rsidRDefault="00021A15" w:rsidP="00226500">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O</w:t>
      </w:r>
      <w:r w:rsidRPr="0046013B">
        <w:rPr>
          <w:rFonts w:ascii="Tahoma" w:hAnsi="Tahoma" w:cs="Tahoma"/>
          <w:bCs/>
          <w:iCs/>
        </w:rPr>
        <w:t>bčine</w:t>
      </w:r>
      <w:r>
        <w:rPr>
          <w:rFonts w:ascii="Tahoma" w:hAnsi="Tahoma" w:cs="Tahoma"/>
          <w:bCs/>
          <w:iCs/>
        </w:rPr>
        <w:t xml:space="preserve"> Dol pri</w:t>
      </w:r>
      <w:r w:rsidRPr="0046013B">
        <w:rPr>
          <w:rFonts w:ascii="Tahoma" w:hAnsi="Tahoma" w:cs="Tahoma"/>
          <w:bCs/>
          <w:iCs/>
        </w:rPr>
        <w:t xml:space="preserve"> Ljubljana na način, ki je določen v prvem odstavku 35. člena </w:t>
      </w:r>
      <w:r>
        <w:rPr>
          <w:rFonts w:ascii="Tahoma" w:hAnsi="Tahoma" w:cs="Tahoma"/>
        </w:rPr>
        <w:t>ZIntPK</w:t>
      </w:r>
      <w:r w:rsidRPr="0046013B">
        <w:rPr>
          <w:rFonts w:ascii="Tahoma" w:hAnsi="Tahoma" w:cs="Tahoma"/>
          <w:bCs/>
          <w:iCs/>
        </w:rPr>
        <w:t>.</w:t>
      </w:r>
    </w:p>
    <w:p w14:paraId="319870F7" w14:textId="77777777" w:rsidR="00021A15" w:rsidRDefault="00021A15" w:rsidP="00226500">
      <w:pPr>
        <w:keepNext/>
        <w:keepLines/>
        <w:jc w:val="both"/>
        <w:rPr>
          <w:rFonts w:ascii="Tahoma" w:hAnsi="Tahoma" w:cs="Tahoma"/>
          <w:b/>
        </w:rPr>
      </w:pPr>
    </w:p>
    <w:p w14:paraId="40328614" w14:textId="77777777" w:rsidR="00021A15" w:rsidRDefault="00021A15" w:rsidP="00226500">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6D4E78A4" w14:textId="77777777" w:rsidR="00021A15" w:rsidRDefault="00021A15" w:rsidP="00226500">
      <w:pPr>
        <w:keepNext/>
        <w:keepLines/>
        <w:jc w:val="both"/>
        <w:rPr>
          <w:rFonts w:ascii="Tahoma" w:hAnsi="Tahoma" w:cs="Tahoma"/>
          <w:i/>
        </w:rPr>
      </w:pPr>
    </w:p>
    <w:p w14:paraId="76772170" w14:textId="77777777" w:rsidR="00021A15" w:rsidRPr="0046013B" w:rsidRDefault="00021A15" w:rsidP="00226500">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0B3212">
        <w:rPr>
          <w:rFonts w:ascii="Tahoma" w:hAnsi="Tahoma" w:cs="Tahoma"/>
          <w:bCs/>
          <w:iCs/>
        </w:rPr>
        <w:t xml:space="preserve">Prilogo </w:t>
      </w:r>
      <w:r w:rsidR="00397CEF" w:rsidRPr="000B3212">
        <w:rPr>
          <w:rFonts w:ascii="Tahoma" w:hAnsi="Tahoma" w:cs="Tahoma"/>
          <w:bCs/>
          <w:iCs/>
        </w:rPr>
        <w:t>3</w:t>
      </w:r>
      <w:r w:rsidRPr="000B3212">
        <w:rPr>
          <w:rFonts w:ascii="Tahoma" w:hAnsi="Tahoma" w:cs="Tahoma"/>
          <w:bCs/>
          <w:iCs/>
        </w:rPr>
        <w:t>/5</w:t>
      </w:r>
      <w:r w:rsidRPr="00397CEF">
        <w:rPr>
          <w:rFonts w:ascii="Tahoma" w:hAnsi="Tahoma" w:cs="Tahoma"/>
          <w:bCs/>
          <w:iCs/>
        </w:rPr>
        <w:t xml:space="preserve"> »</w:t>
      </w:r>
      <w:r w:rsidRPr="00397CEF">
        <w:rPr>
          <w:rFonts w:ascii="Tahoma" w:hAnsi="Tahoma" w:cs="Tahoma"/>
          <w:iCs/>
        </w:rPr>
        <w:t>Izjava fizične osebe oziroma odgovorne osebe poslovnega subjekta o nepovezanosti s funkcionarjem ali njegovim družinskim članom«</w:t>
      </w:r>
      <w:r w:rsidRPr="0046013B">
        <w:rPr>
          <w:rFonts w:ascii="Tahoma" w:hAnsi="Tahoma" w:cs="Tahoma"/>
        </w:rPr>
        <w:t xml:space="preserve"> za vse gospodarske subjekte, ki v kakršni koli vlogi sodelujejo v ponudbi (</w:t>
      </w:r>
      <w:r>
        <w:rPr>
          <w:rFonts w:ascii="Tahoma" w:hAnsi="Tahoma" w:cs="Tahoma"/>
        </w:rPr>
        <w:t xml:space="preserve">ponudnik, partner </w:t>
      </w:r>
      <w:r w:rsidRPr="0046013B">
        <w:rPr>
          <w:rFonts w:ascii="Tahoma" w:hAnsi="Tahoma" w:cs="Tahoma"/>
        </w:rPr>
        <w:t xml:space="preserve">v primeru skupne ponudbe, gospodarski subjekti, na katerih kapacitete se sklicuje </w:t>
      </w:r>
      <w:r>
        <w:rPr>
          <w:rFonts w:ascii="Tahoma" w:hAnsi="Tahoma" w:cs="Tahoma"/>
        </w:rPr>
        <w:t>kandidat</w:t>
      </w:r>
      <w:r w:rsidRPr="0046013B">
        <w:rPr>
          <w:rFonts w:ascii="Tahoma" w:hAnsi="Tahoma" w:cs="Tahoma"/>
        </w:rPr>
        <w:t xml:space="preserve"> in podizvajalci).  </w:t>
      </w:r>
    </w:p>
    <w:p w14:paraId="534ABB40" w14:textId="77777777" w:rsidR="00021A15" w:rsidRPr="0046013B" w:rsidRDefault="00021A15" w:rsidP="00226500">
      <w:pPr>
        <w:keepNext/>
        <w:keepLines/>
        <w:jc w:val="both"/>
        <w:rPr>
          <w:rFonts w:ascii="Tahoma" w:hAnsi="Tahoma" w:cs="Tahoma"/>
        </w:rPr>
      </w:pPr>
    </w:p>
    <w:p w14:paraId="74FE5FF0" w14:textId="51C42FF7" w:rsidR="00021A15" w:rsidRPr="0046013B" w:rsidRDefault="00021A15" w:rsidP="00226500">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w:t>
      </w:r>
      <w:r w:rsidR="000B3212">
        <w:rPr>
          <w:rFonts w:ascii="Tahoma" w:hAnsi="Tahoma" w:cs="Tahoma"/>
        </w:rPr>
        <w:t>formatu</w:t>
      </w:r>
      <w:r w:rsidRPr="0046013B">
        <w:rPr>
          <w:rFonts w:ascii="Tahoma" w:hAnsi="Tahoma" w:cs="Tahoma"/>
        </w:rPr>
        <w:t>.</w:t>
      </w:r>
    </w:p>
    <w:p w14:paraId="5DB36449" w14:textId="77777777" w:rsidR="00021A15" w:rsidRDefault="00021A15" w:rsidP="00226500">
      <w:pPr>
        <w:pStyle w:val="BESEDILO"/>
        <w:keepNext/>
        <w:widowControl/>
        <w:tabs>
          <w:tab w:val="clear" w:pos="2155"/>
        </w:tabs>
        <w:rPr>
          <w:rFonts w:ascii="Tahoma" w:hAnsi="Tahoma" w:cs="Tahoma"/>
          <w:kern w:val="0"/>
        </w:rPr>
      </w:pPr>
    </w:p>
    <w:p w14:paraId="461B2627" w14:textId="77777777" w:rsidR="00021A15" w:rsidRPr="00112425" w:rsidRDefault="00021A15" w:rsidP="00226500">
      <w:pPr>
        <w:pStyle w:val="BESEDILO"/>
        <w:keepNext/>
        <w:widowControl/>
        <w:tabs>
          <w:tab w:val="clear" w:pos="2155"/>
        </w:tabs>
        <w:rPr>
          <w:rFonts w:ascii="Tahoma" w:hAnsi="Tahoma" w:cs="Tahoma"/>
          <w:kern w:val="0"/>
        </w:rPr>
      </w:pPr>
    </w:p>
    <w:p w14:paraId="1A9373A5" w14:textId="77777777" w:rsidR="00D12766" w:rsidRPr="00112425" w:rsidRDefault="00D12766" w:rsidP="00226500">
      <w:pPr>
        <w:keepNext/>
        <w:keepLines/>
        <w:numPr>
          <w:ilvl w:val="0"/>
          <w:numId w:val="2"/>
        </w:numPr>
        <w:jc w:val="both"/>
        <w:rPr>
          <w:rFonts w:ascii="Tahoma" w:hAnsi="Tahoma" w:cs="Tahoma"/>
          <w:b/>
          <w:sz w:val="24"/>
        </w:rPr>
      </w:pPr>
      <w:r w:rsidRPr="00112425">
        <w:rPr>
          <w:rFonts w:ascii="Tahoma" w:hAnsi="Tahoma" w:cs="Tahoma"/>
          <w:b/>
          <w:sz w:val="24"/>
        </w:rPr>
        <w:t xml:space="preserve">TEHNIČNA </w:t>
      </w:r>
      <w:r w:rsidRPr="00737C91">
        <w:rPr>
          <w:rFonts w:ascii="Tahoma" w:hAnsi="Tahoma" w:cs="Tahoma"/>
          <w:b/>
          <w:color w:val="000000" w:themeColor="text1"/>
          <w:sz w:val="24"/>
        </w:rPr>
        <w:t>SPECIFIKACIJA IN OSTAL</w:t>
      </w:r>
      <w:r w:rsidR="00021A15" w:rsidRPr="00737C91">
        <w:rPr>
          <w:rFonts w:ascii="Tahoma" w:hAnsi="Tahoma" w:cs="Tahoma"/>
          <w:b/>
          <w:color w:val="000000" w:themeColor="text1"/>
          <w:sz w:val="24"/>
        </w:rPr>
        <w:t>E</w:t>
      </w:r>
      <w:r w:rsidRPr="00737C91">
        <w:rPr>
          <w:rFonts w:ascii="Tahoma" w:hAnsi="Tahoma" w:cs="Tahoma"/>
          <w:b/>
          <w:color w:val="000000" w:themeColor="text1"/>
          <w:sz w:val="24"/>
        </w:rPr>
        <w:t xml:space="preserve"> ZAHTEVE</w:t>
      </w:r>
    </w:p>
    <w:p w14:paraId="25C853BD" w14:textId="77777777" w:rsidR="00D12766" w:rsidRPr="00112425" w:rsidRDefault="00D12766" w:rsidP="00226500">
      <w:pPr>
        <w:keepNext/>
        <w:keepLines/>
        <w:jc w:val="both"/>
        <w:rPr>
          <w:rFonts w:ascii="Tahoma" w:hAnsi="Tahoma"/>
          <w:b/>
        </w:rPr>
      </w:pPr>
    </w:p>
    <w:p w14:paraId="1141487D" w14:textId="77777777" w:rsidR="00D12766" w:rsidRPr="00021A15" w:rsidRDefault="00D12766" w:rsidP="00226500">
      <w:pPr>
        <w:pStyle w:val="Odstavekseznama"/>
        <w:keepNext/>
        <w:keepLines/>
        <w:numPr>
          <w:ilvl w:val="1"/>
          <w:numId w:val="2"/>
        </w:numPr>
        <w:jc w:val="both"/>
        <w:rPr>
          <w:rFonts w:ascii="Tahoma" w:hAnsi="Tahoma" w:cs="Tahoma"/>
          <w:b/>
        </w:rPr>
      </w:pPr>
      <w:r w:rsidRPr="00021A15">
        <w:rPr>
          <w:rFonts w:ascii="Tahoma" w:hAnsi="Tahoma" w:cs="Tahoma"/>
          <w:b/>
        </w:rPr>
        <w:t xml:space="preserve">Splošno </w:t>
      </w:r>
    </w:p>
    <w:p w14:paraId="10869A30" w14:textId="77777777" w:rsidR="00D12766" w:rsidRPr="00112425" w:rsidRDefault="00D12766" w:rsidP="00226500">
      <w:pPr>
        <w:keepNext/>
        <w:keepLines/>
        <w:jc w:val="both"/>
        <w:rPr>
          <w:rFonts w:ascii="Tahoma" w:hAnsi="Tahoma" w:cs="Tahoma"/>
        </w:rPr>
      </w:pPr>
    </w:p>
    <w:p w14:paraId="16D5CE73"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235DCF4C" w14:textId="77777777" w:rsidR="00D12766" w:rsidRPr="00112425" w:rsidRDefault="00D12766" w:rsidP="00226500">
      <w:pPr>
        <w:keepNext/>
        <w:keepLines/>
        <w:rPr>
          <w:rFonts w:ascii="Tahoma" w:hAnsi="Tahoma" w:cs="Tahoma"/>
          <w:b/>
        </w:rPr>
      </w:pPr>
    </w:p>
    <w:p w14:paraId="60E64EF4" w14:textId="77777777" w:rsidR="000C52F6" w:rsidRPr="00112425" w:rsidRDefault="000C52F6" w:rsidP="00226500">
      <w:pPr>
        <w:keepNext/>
        <w:keepLines/>
        <w:jc w:val="both"/>
        <w:rPr>
          <w:rFonts w:ascii="Tahoma" w:hAnsi="Tahoma" w:cs="Tahoma"/>
          <w:b/>
        </w:rPr>
      </w:pPr>
      <w:r w:rsidRPr="00112425">
        <w:rPr>
          <w:rFonts w:ascii="Tahoma" w:hAnsi="Tahoma" w:cs="Tahoma"/>
          <w:b/>
        </w:rPr>
        <w:t>DOKAZILA:</w:t>
      </w:r>
    </w:p>
    <w:p w14:paraId="7E6FD741" w14:textId="77777777" w:rsidR="000C52F6" w:rsidRPr="00112425" w:rsidRDefault="000C52F6" w:rsidP="00226500">
      <w:pPr>
        <w:keepNext/>
        <w:keepLines/>
        <w:spacing w:after="120"/>
        <w:jc w:val="both"/>
        <w:rPr>
          <w:rFonts w:ascii="Tahoma" w:hAnsi="Tahoma" w:cs="Tahoma"/>
        </w:rPr>
      </w:pPr>
      <w:r w:rsidRPr="00112425">
        <w:rPr>
          <w:rFonts w:ascii="Tahoma" w:hAnsi="Tahoma" w:cs="Tahoma"/>
        </w:rPr>
        <w:t xml:space="preserve">Ponudnik izkaže izpolnjevanje pogojev v </w:t>
      </w:r>
      <w:r w:rsidR="00397CEF">
        <w:rPr>
          <w:rFonts w:ascii="Tahoma" w:hAnsi="Tahoma" w:cs="Tahoma"/>
        </w:rPr>
        <w:t>poglavju 2</w:t>
      </w:r>
      <w:r w:rsidRPr="00112425">
        <w:rPr>
          <w:rFonts w:ascii="Tahoma" w:hAnsi="Tahoma" w:cs="Tahoma"/>
        </w:rPr>
        <w:t>. s podpisom in s predložitvijo naslednjih prilog:</w:t>
      </w:r>
    </w:p>
    <w:p w14:paraId="23A1D90B" w14:textId="77777777" w:rsidR="000C52F6" w:rsidRPr="00112425" w:rsidRDefault="000C52F6" w:rsidP="00226500">
      <w:pPr>
        <w:keepNext/>
        <w:keepLines/>
        <w:numPr>
          <w:ilvl w:val="0"/>
          <w:numId w:val="23"/>
        </w:numPr>
        <w:ind w:left="714" w:hanging="357"/>
        <w:jc w:val="both"/>
        <w:rPr>
          <w:rFonts w:ascii="Tahoma" w:hAnsi="Tahoma" w:cs="Tahoma"/>
        </w:rPr>
      </w:pPr>
      <w:r w:rsidRPr="00112425">
        <w:rPr>
          <w:rFonts w:ascii="Tahoma" w:hAnsi="Tahoma" w:cs="Tahoma"/>
        </w:rPr>
        <w:t>Priloga 3/1</w:t>
      </w:r>
      <w:r w:rsidR="00397CEF">
        <w:rPr>
          <w:rFonts w:ascii="Tahoma" w:hAnsi="Tahoma" w:cs="Tahoma"/>
        </w:rPr>
        <w:t xml:space="preserve"> </w:t>
      </w:r>
      <w:r w:rsidR="00397CEF" w:rsidRPr="00112425">
        <w:rPr>
          <w:rFonts w:ascii="Tahoma" w:hAnsi="Tahoma" w:cs="Tahoma"/>
        </w:rPr>
        <w:t>IZJAVA O IZPOLNJEVANJU SPOSOBNOSTI PONUDNIKA/PARTNERJA</w:t>
      </w:r>
      <w:r w:rsidRPr="00112425">
        <w:rPr>
          <w:rFonts w:ascii="Tahoma" w:hAnsi="Tahoma" w:cs="Tahoma"/>
        </w:rPr>
        <w:t xml:space="preserve"> </w:t>
      </w:r>
    </w:p>
    <w:p w14:paraId="13103B5D" w14:textId="77777777" w:rsidR="000C52F6" w:rsidRPr="00112425" w:rsidRDefault="00397CEF" w:rsidP="00226500">
      <w:pPr>
        <w:keepNext/>
        <w:keepLines/>
        <w:numPr>
          <w:ilvl w:val="0"/>
          <w:numId w:val="2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0C52F6" w:rsidRPr="00112425">
        <w:rPr>
          <w:rFonts w:ascii="Tahoma" w:hAnsi="Tahoma" w:cs="Tahoma"/>
        </w:rPr>
        <w:t>,</w:t>
      </w:r>
    </w:p>
    <w:p w14:paraId="70C21362" w14:textId="77777777" w:rsidR="000C52F6" w:rsidRPr="006B6C6B" w:rsidRDefault="000C52F6" w:rsidP="00226500">
      <w:pPr>
        <w:keepNext/>
        <w:keepLines/>
        <w:numPr>
          <w:ilvl w:val="0"/>
          <w:numId w:val="23"/>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606E8412" w14:textId="0E3B02AA" w:rsidR="006B6C6B" w:rsidRDefault="006B6C6B" w:rsidP="00226500">
      <w:pPr>
        <w:keepNext/>
        <w:keepLines/>
        <w:ind w:left="714"/>
        <w:jc w:val="both"/>
        <w:rPr>
          <w:rFonts w:ascii="Tahoma" w:hAnsi="Tahoma" w:cs="Tahoma"/>
        </w:rPr>
      </w:pPr>
    </w:p>
    <w:p w14:paraId="08E1F2C7" w14:textId="7A66094A" w:rsidR="00E06E2C" w:rsidRDefault="00E06E2C" w:rsidP="00226500">
      <w:pPr>
        <w:keepNext/>
        <w:keepLines/>
        <w:ind w:left="714"/>
        <w:jc w:val="both"/>
        <w:rPr>
          <w:rFonts w:ascii="Tahoma" w:hAnsi="Tahoma" w:cs="Tahoma"/>
        </w:rPr>
      </w:pPr>
    </w:p>
    <w:p w14:paraId="377F5963" w14:textId="77777777" w:rsidR="00E06E2C" w:rsidRPr="00112425" w:rsidRDefault="00E06E2C" w:rsidP="00226500">
      <w:pPr>
        <w:keepNext/>
        <w:keepLines/>
        <w:ind w:left="714"/>
        <w:jc w:val="both"/>
        <w:rPr>
          <w:rFonts w:ascii="Tahoma" w:hAnsi="Tahoma" w:cs="Tahoma"/>
        </w:rPr>
      </w:pPr>
    </w:p>
    <w:p w14:paraId="0ACD8EEB" w14:textId="77777777" w:rsidR="00D12766" w:rsidRPr="0082423D" w:rsidRDefault="00D12766" w:rsidP="00226500">
      <w:pPr>
        <w:pStyle w:val="Odstavekseznama"/>
        <w:keepNext/>
        <w:keepLines/>
        <w:numPr>
          <w:ilvl w:val="1"/>
          <w:numId w:val="2"/>
        </w:numPr>
        <w:jc w:val="both"/>
        <w:rPr>
          <w:rFonts w:ascii="Tahoma" w:hAnsi="Tahoma" w:cs="Tahoma"/>
          <w:b/>
        </w:rPr>
      </w:pPr>
      <w:r w:rsidRPr="0082423D">
        <w:rPr>
          <w:rFonts w:ascii="Tahoma" w:hAnsi="Tahoma" w:cs="Tahoma"/>
          <w:b/>
        </w:rPr>
        <w:lastRenderedPageBreak/>
        <w:t xml:space="preserve">Tehnična specifikacija </w:t>
      </w:r>
    </w:p>
    <w:p w14:paraId="0AF081D3" w14:textId="77777777" w:rsidR="00D12766" w:rsidRPr="00112425" w:rsidRDefault="00D12766" w:rsidP="00226500">
      <w:pPr>
        <w:keepNext/>
        <w:keepLines/>
        <w:jc w:val="both"/>
        <w:rPr>
          <w:rFonts w:ascii="Tahoma" w:hAnsi="Tahoma" w:cs="Tahoma"/>
        </w:rPr>
      </w:pPr>
    </w:p>
    <w:p w14:paraId="47B134D3" w14:textId="2560F51B" w:rsidR="00AF3EC1" w:rsidRPr="00112425" w:rsidRDefault="00D12766" w:rsidP="00226500">
      <w:pPr>
        <w:keepNext/>
        <w:keepLines/>
        <w:jc w:val="both"/>
        <w:rPr>
          <w:rFonts w:ascii="Tahoma" w:hAnsi="Tahoma" w:cs="Tahoma"/>
        </w:rPr>
      </w:pPr>
      <w:r w:rsidRPr="00112425">
        <w:rPr>
          <w:rFonts w:ascii="Tahoma" w:hAnsi="Tahoma" w:cs="Tahoma"/>
        </w:rPr>
        <w:t xml:space="preserve">Predmet javnega naročila </w:t>
      </w:r>
      <w:r w:rsidRPr="00541484">
        <w:rPr>
          <w:rFonts w:ascii="Tahoma" w:hAnsi="Tahoma" w:cs="Tahoma"/>
        </w:rPr>
        <w:t xml:space="preserve">je </w:t>
      </w:r>
      <w:r w:rsidR="00BD300F" w:rsidRPr="00541484">
        <w:rPr>
          <w:rFonts w:ascii="Tahoma" w:hAnsi="Tahoma" w:cs="Tahoma"/>
        </w:rPr>
        <w:t xml:space="preserve">gradnja meteorne in fekalne kanalizacije </w:t>
      </w:r>
      <w:r w:rsidR="00B96E1E" w:rsidRPr="00541484">
        <w:rPr>
          <w:rFonts w:ascii="Tahoma" w:hAnsi="Tahoma" w:cs="Tahoma"/>
        </w:rPr>
        <w:t xml:space="preserve">s </w:t>
      </w:r>
      <w:r w:rsidR="00BD300F" w:rsidRPr="00541484">
        <w:rPr>
          <w:rFonts w:ascii="Tahoma" w:hAnsi="Tahoma" w:cs="Tahoma"/>
        </w:rPr>
        <w:t>sočasno rekonstrukcij</w:t>
      </w:r>
      <w:r w:rsidR="00541484" w:rsidRPr="00541484">
        <w:rPr>
          <w:rFonts w:ascii="Tahoma" w:hAnsi="Tahoma" w:cs="Tahoma"/>
        </w:rPr>
        <w:t>o</w:t>
      </w:r>
      <w:r w:rsidR="00BD300F" w:rsidRPr="00541484">
        <w:rPr>
          <w:rFonts w:ascii="Tahoma" w:hAnsi="Tahoma" w:cs="Tahoma"/>
        </w:rPr>
        <w:t xml:space="preserve">/obnovo vodovoda, gradnjo plinovoda, rekonstrukcijo ceste </w:t>
      </w:r>
      <w:r w:rsidR="00B96E1E" w:rsidRPr="00541484">
        <w:rPr>
          <w:rFonts w:ascii="Tahoma" w:hAnsi="Tahoma" w:cs="Tahoma"/>
        </w:rPr>
        <w:t xml:space="preserve">ter </w:t>
      </w:r>
      <w:r w:rsidR="00BD300F" w:rsidRPr="00541484">
        <w:rPr>
          <w:rFonts w:ascii="Tahoma" w:hAnsi="Tahoma" w:cs="Tahoma"/>
        </w:rPr>
        <w:t xml:space="preserve">gradnjo javne razsvetljave v naselju Videm v Občini </w:t>
      </w:r>
      <w:r w:rsidR="00541484" w:rsidRPr="00541484">
        <w:rPr>
          <w:rFonts w:ascii="Tahoma" w:hAnsi="Tahoma" w:cs="Tahoma"/>
        </w:rPr>
        <w:t>D</w:t>
      </w:r>
      <w:r w:rsidR="00BD300F" w:rsidRPr="00541484">
        <w:rPr>
          <w:rFonts w:ascii="Tahoma" w:hAnsi="Tahoma" w:cs="Tahoma"/>
        </w:rPr>
        <w:t>ol pri Ljubljani</w:t>
      </w:r>
      <w:r w:rsidR="00BD300F" w:rsidRPr="00BD300F">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74444CD4" w14:textId="77777777" w:rsidR="009A36A7" w:rsidRPr="00112425" w:rsidRDefault="009A36A7" w:rsidP="00226500">
      <w:pPr>
        <w:keepNext/>
        <w:keepLines/>
        <w:spacing w:after="60"/>
        <w:jc w:val="both"/>
        <w:rPr>
          <w:rFonts w:ascii="Tahoma" w:hAnsi="Tahoma" w:cs="Tahoma"/>
          <w:u w:val="single"/>
        </w:rPr>
      </w:pPr>
    </w:p>
    <w:p w14:paraId="7B445A79" w14:textId="77777777" w:rsidR="00D12766" w:rsidRPr="00112425" w:rsidRDefault="00D12766" w:rsidP="00226500">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sidRPr="000B3212">
        <w:rPr>
          <w:rFonts w:ascii="Tahoma" w:hAnsi="Tahoma" w:cs="Tahoma"/>
        </w:rPr>
        <w:t>P</w:t>
      </w:r>
      <w:r w:rsidR="009A36A7" w:rsidRPr="000B3212">
        <w:rPr>
          <w:rFonts w:ascii="Tahoma" w:hAnsi="Tahoma" w:cs="Tahoma"/>
        </w:rPr>
        <w:t>rilog</w:t>
      </w:r>
      <w:r w:rsidR="000C4341" w:rsidRPr="000B3212">
        <w:rPr>
          <w:rFonts w:ascii="Tahoma" w:hAnsi="Tahoma" w:cs="Tahoma"/>
        </w:rPr>
        <w:t>a</w:t>
      </w:r>
      <w:r w:rsidR="00B54159" w:rsidRPr="000B3212">
        <w:rPr>
          <w:rFonts w:ascii="Tahoma" w:hAnsi="Tahoma" w:cs="Tahoma"/>
        </w:rPr>
        <w:t xml:space="preserve"> </w:t>
      </w:r>
      <w:r w:rsidR="00397CEF" w:rsidRPr="000B3212">
        <w:rPr>
          <w:rFonts w:ascii="Tahoma" w:hAnsi="Tahoma" w:cs="Tahoma"/>
        </w:rPr>
        <w:t>10</w:t>
      </w:r>
      <w:r w:rsidR="009A36A7" w:rsidRPr="00112425">
        <w:rPr>
          <w:rFonts w:ascii="Tahoma" w:hAnsi="Tahoma" w:cs="Tahoma"/>
        </w:rPr>
        <w:t xml:space="preserve"> </w:t>
      </w:r>
      <w:r w:rsidRPr="00112425">
        <w:rPr>
          <w:rFonts w:ascii="Tahoma" w:hAnsi="Tahoma" w:cs="Tahoma"/>
        </w:rPr>
        <w:t xml:space="preserve">sestavni del razpisne dokumentacije. </w:t>
      </w:r>
    </w:p>
    <w:p w14:paraId="084FBEBC" w14:textId="77777777" w:rsidR="00D12766" w:rsidRPr="00112425" w:rsidRDefault="00D12766" w:rsidP="00226500">
      <w:pPr>
        <w:pStyle w:val="Telobesedila3"/>
        <w:keepNext/>
        <w:keepLines/>
        <w:tabs>
          <w:tab w:val="clear" w:pos="142"/>
          <w:tab w:val="left" w:pos="708"/>
        </w:tabs>
        <w:rPr>
          <w:rFonts w:ascii="Tahoma" w:hAnsi="Tahoma" w:cs="Tahoma"/>
        </w:rPr>
      </w:pPr>
    </w:p>
    <w:p w14:paraId="7654DFA0" w14:textId="77777777" w:rsidR="00D12766" w:rsidRPr="00112425" w:rsidRDefault="00D12766" w:rsidP="00226500">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3113F935" w14:textId="77777777" w:rsidR="00F3668A" w:rsidRDefault="00F3668A" w:rsidP="00226500">
      <w:pPr>
        <w:keepNext/>
        <w:keepLines/>
        <w:jc w:val="both"/>
        <w:rPr>
          <w:rFonts w:ascii="Tahoma" w:hAnsi="Tahoma" w:cs="Tahoma"/>
          <w:bCs/>
        </w:rPr>
      </w:pPr>
    </w:p>
    <w:p w14:paraId="664C384C" w14:textId="77777777" w:rsidR="00460C04" w:rsidRPr="00112425" w:rsidRDefault="00D12766" w:rsidP="00226500">
      <w:pPr>
        <w:keepNext/>
        <w:keepLines/>
        <w:jc w:val="both"/>
        <w:rPr>
          <w:rFonts w:ascii="Tahoma" w:hAnsi="Tahoma" w:cs="Tahoma"/>
          <w:bCs/>
        </w:rPr>
      </w:pPr>
      <w:r w:rsidRPr="00112425">
        <w:rPr>
          <w:rFonts w:ascii="Tahoma" w:hAnsi="Tahoma" w:cs="Tahoma"/>
          <w:bCs/>
        </w:rPr>
        <w:t>Kontaktna oseba</w:t>
      </w:r>
      <w:r w:rsidRPr="00E06E2C">
        <w:rPr>
          <w:rFonts w:ascii="Tahoma" w:hAnsi="Tahoma" w:cs="Tahoma"/>
          <w:bCs/>
        </w:rPr>
        <w:t xml:space="preserve">: Dominik Dežman; elektronska pošta: </w:t>
      </w:r>
      <w:hyperlink r:id="rId15" w:history="1">
        <w:r w:rsidR="00F3531C" w:rsidRPr="00E06E2C">
          <w:rPr>
            <w:rStyle w:val="Hiperpovezava"/>
            <w:rFonts w:ascii="Tahoma" w:hAnsi="Tahoma" w:cs="Tahoma"/>
            <w:bCs/>
          </w:rPr>
          <w:t>dominik.dezman@vokasnaga.si</w:t>
        </w:r>
      </w:hyperlink>
      <w:r w:rsidRPr="00E06E2C">
        <w:rPr>
          <w:rFonts w:ascii="Tahoma" w:hAnsi="Tahoma" w:cs="Tahoma"/>
          <w:bCs/>
        </w:rPr>
        <w:t>; tel.: 01/58 08 331 oz. 041 377 513</w:t>
      </w:r>
      <w:r w:rsidR="00460C04" w:rsidRPr="00E06E2C">
        <w:rPr>
          <w:rFonts w:ascii="Tahoma" w:hAnsi="Tahoma" w:cs="Tahoma"/>
          <w:bCs/>
        </w:rPr>
        <w:t>.</w:t>
      </w:r>
    </w:p>
    <w:p w14:paraId="1518B7D8" w14:textId="4D70EEBE" w:rsidR="001239D5" w:rsidRDefault="001239D5" w:rsidP="00226500">
      <w:pPr>
        <w:keepNext/>
        <w:keepLines/>
        <w:jc w:val="both"/>
        <w:rPr>
          <w:rFonts w:ascii="Tahoma" w:hAnsi="Tahoma" w:cs="Tahoma"/>
          <w:bCs/>
        </w:rPr>
      </w:pPr>
    </w:p>
    <w:p w14:paraId="2F00A1C0" w14:textId="77777777" w:rsidR="00541484" w:rsidRPr="001E4706" w:rsidRDefault="00541484" w:rsidP="00226500">
      <w:pPr>
        <w:keepNext/>
        <w:keepLines/>
        <w:tabs>
          <w:tab w:val="left" w:pos="2155"/>
        </w:tabs>
        <w:jc w:val="both"/>
        <w:rPr>
          <w:rFonts w:ascii="Tahoma" w:hAnsi="Tahoma" w:cs="Tahoma"/>
          <w:b/>
          <w:kern w:val="16"/>
        </w:rPr>
      </w:pPr>
      <w:r w:rsidRPr="001E4706">
        <w:rPr>
          <w:rFonts w:ascii="Tahoma" w:hAnsi="Tahoma" w:cs="Tahoma"/>
          <w:b/>
          <w:kern w:val="16"/>
        </w:rPr>
        <w:t>VELJA ZA PLINOVODE:</w:t>
      </w:r>
    </w:p>
    <w:p w14:paraId="464A1E3D" w14:textId="77777777" w:rsidR="00541484" w:rsidRPr="00C24DF8" w:rsidRDefault="00541484" w:rsidP="00226500">
      <w:pPr>
        <w:keepNext/>
        <w:keepLines/>
        <w:jc w:val="both"/>
        <w:rPr>
          <w:rFonts w:ascii="Tahoma" w:hAnsi="Tahoma" w:cs="Tahoma"/>
          <w:bCs/>
        </w:rPr>
      </w:pPr>
    </w:p>
    <w:p w14:paraId="2476DBAF" w14:textId="77777777" w:rsidR="00541484" w:rsidRPr="008944E6" w:rsidRDefault="00541484" w:rsidP="00226500">
      <w:pPr>
        <w:keepNext/>
        <w:keepLines/>
        <w:jc w:val="both"/>
        <w:rPr>
          <w:rFonts w:ascii="Tahoma" w:hAnsi="Tahoma" w:cs="Tahoma"/>
          <w:bCs/>
        </w:rPr>
      </w:pPr>
      <w:r w:rsidRPr="008944E6">
        <w:rPr>
          <w:rFonts w:ascii="Tahoma" w:hAnsi="Tahoma" w:cs="Tahoma"/>
          <w:bCs/>
        </w:rPr>
        <w:t>Obstoječe stanje:</w:t>
      </w:r>
    </w:p>
    <w:p w14:paraId="7ED69406" w14:textId="77777777" w:rsidR="00541484" w:rsidRPr="007E277D" w:rsidRDefault="00541484" w:rsidP="00226500">
      <w:pPr>
        <w:keepNext/>
        <w:keepLines/>
        <w:jc w:val="both"/>
        <w:rPr>
          <w:rFonts w:ascii="Tahoma" w:hAnsi="Tahoma" w:cs="Tahoma"/>
          <w:bCs/>
        </w:rPr>
      </w:pPr>
    </w:p>
    <w:p w14:paraId="08F9A704" w14:textId="77777777" w:rsidR="00541484" w:rsidRPr="00F309BC" w:rsidRDefault="00541484" w:rsidP="00226500">
      <w:pPr>
        <w:keepNext/>
        <w:keepLines/>
        <w:jc w:val="both"/>
        <w:rPr>
          <w:rFonts w:ascii="Tahoma" w:hAnsi="Tahoma" w:cs="Tahoma"/>
          <w:bCs/>
        </w:rPr>
      </w:pPr>
      <w:r w:rsidRPr="007E277D">
        <w:rPr>
          <w:rFonts w:ascii="Tahoma" w:hAnsi="Tahoma" w:cs="Tahoma"/>
          <w:bCs/>
        </w:rPr>
        <w:t>Območje Vidma v Občini Dol pri Ljubljani je v pretežni meri pozidano s strnjeno individualno gradnjo in za ogrevanje, pripravo tople sanitarne vode ter kuho oskrbovano z zemeljskim plinom prek obstoječega glavnega plinovoda S 2000, PE 225x13,4, ki poteka iz smeri Vidma proti novi industrijski coni. Zaradi potreb po ogrevanju, pripravi tople sanitarne vode ter kuhe se bo plinovodno omrežje na območju Vidma r</w:t>
      </w:r>
      <w:r w:rsidRPr="00F309BC">
        <w:rPr>
          <w:rFonts w:ascii="Tahoma" w:hAnsi="Tahoma" w:cs="Tahoma"/>
          <w:bCs/>
        </w:rPr>
        <w:t>azširilo.</w:t>
      </w:r>
    </w:p>
    <w:p w14:paraId="6C88E93E" w14:textId="77777777" w:rsidR="00541484" w:rsidRPr="00940C87" w:rsidRDefault="00541484" w:rsidP="00226500">
      <w:pPr>
        <w:keepNext/>
        <w:keepLines/>
        <w:jc w:val="both"/>
        <w:rPr>
          <w:rFonts w:ascii="Tahoma" w:hAnsi="Tahoma" w:cs="Tahoma"/>
          <w:bCs/>
        </w:rPr>
      </w:pPr>
    </w:p>
    <w:p w14:paraId="5B68D07B" w14:textId="77777777" w:rsidR="00541484" w:rsidRPr="002B3608" w:rsidRDefault="00541484" w:rsidP="00226500">
      <w:pPr>
        <w:keepNext/>
        <w:keepLines/>
        <w:jc w:val="both"/>
        <w:rPr>
          <w:rFonts w:ascii="Tahoma" w:hAnsi="Tahoma" w:cs="Tahoma"/>
          <w:bCs/>
        </w:rPr>
      </w:pPr>
      <w:r w:rsidRPr="002B3608">
        <w:rPr>
          <w:rFonts w:ascii="Tahoma" w:hAnsi="Tahoma" w:cs="Tahoma"/>
          <w:bCs/>
        </w:rPr>
        <w:t>Opis posega – predvidenega stanja:</w:t>
      </w:r>
    </w:p>
    <w:p w14:paraId="5F12DA52" w14:textId="77777777" w:rsidR="00541484" w:rsidRPr="00B352FB" w:rsidRDefault="00541484" w:rsidP="00226500">
      <w:pPr>
        <w:keepNext/>
        <w:keepLines/>
        <w:jc w:val="both"/>
        <w:rPr>
          <w:rFonts w:ascii="Tahoma" w:hAnsi="Tahoma" w:cs="Tahoma"/>
          <w:bCs/>
        </w:rPr>
      </w:pPr>
    </w:p>
    <w:p w14:paraId="714E5B3F" w14:textId="77777777" w:rsidR="00541484" w:rsidRPr="00B352FB" w:rsidRDefault="00541484" w:rsidP="00226500">
      <w:pPr>
        <w:keepNext/>
        <w:keepLines/>
        <w:jc w:val="both"/>
        <w:rPr>
          <w:rFonts w:ascii="Tahoma" w:hAnsi="Tahoma" w:cs="Tahoma"/>
          <w:bCs/>
        </w:rPr>
      </w:pPr>
      <w:r w:rsidRPr="00B352FB">
        <w:rPr>
          <w:rFonts w:ascii="Tahoma" w:hAnsi="Tahoma" w:cs="Tahoma"/>
          <w:bCs/>
        </w:rPr>
        <w:t>Predmet sklopa je izgradnja plinovodnega omrežja zemeljskega plina iz polietilenskih cevi dimenzij PE 110x6,6 in PE 63x5,8 v skupni dolžini cca. 800 metrov na območju Vidma zahodno od Dola pri Ljubljani, severno ter zahodno od obstoječega plinovodnega omrežja; na severu pa je območje izgradnje omejeno z Zasavsko cesto.</w:t>
      </w:r>
    </w:p>
    <w:p w14:paraId="660F6975" w14:textId="77777777" w:rsidR="00541484" w:rsidRPr="00B352FB" w:rsidRDefault="00541484" w:rsidP="00226500">
      <w:pPr>
        <w:keepNext/>
        <w:keepLines/>
        <w:jc w:val="both"/>
        <w:rPr>
          <w:rFonts w:ascii="Tahoma" w:hAnsi="Tahoma" w:cs="Tahoma"/>
          <w:bCs/>
        </w:rPr>
      </w:pPr>
    </w:p>
    <w:p w14:paraId="784DAB28" w14:textId="77777777" w:rsidR="00541484" w:rsidRPr="00B352FB" w:rsidRDefault="00541484" w:rsidP="00226500">
      <w:pPr>
        <w:keepNext/>
        <w:keepLines/>
        <w:jc w:val="both"/>
        <w:rPr>
          <w:rFonts w:ascii="Tahoma" w:hAnsi="Tahoma" w:cs="Tahoma"/>
          <w:bCs/>
        </w:rPr>
      </w:pPr>
      <w:r w:rsidRPr="00B352FB">
        <w:rPr>
          <w:rFonts w:ascii="Tahoma" w:hAnsi="Tahoma" w:cs="Tahoma"/>
          <w:bCs/>
        </w:rPr>
        <w:t>Projektirani plinovod S 2021, PE 63x5,8 se bo v točki št. 1 navezal na obstoječi plinovod S 2021, PE 63x5,8. Projektirani plinovod S 2021, PE 63x6,6 bo potekal proti zahodu do končne točke št. 2. V točki št. 3 se bo s projektiranega plinovoda S 2021, PE 63x5,8 odcepil novo projektirani plinovod S 2016, PE 63x5,8, ki bo potekal proti severu do točke št. 4.</w:t>
      </w:r>
    </w:p>
    <w:p w14:paraId="56AC0ED2" w14:textId="77777777" w:rsidR="00541484" w:rsidRPr="00B352FB" w:rsidRDefault="00541484" w:rsidP="00226500">
      <w:pPr>
        <w:keepNext/>
        <w:keepLines/>
        <w:jc w:val="both"/>
        <w:rPr>
          <w:rFonts w:ascii="Tahoma" w:hAnsi="Tahoma" w:cs="Tahoma"/>
          <w:bCs/>
        </w:rPr>
      </w:pPr>
    </w:p>
    <w:p w14:paraId="21C180B5" w14:textId="77777777" w:rsidR="00541484" w:rsidRPr="00B352FB" w:rsidRDefault="00541484" w:rsidP="00226500">
      <w:pPr>
        <w:keepNext/>
        <w:keepLines/>
        <w:jc w:val="both"/>
        <w:rPr>
          <w:rFonts w:ascii="Tahoma" w:hAnsi="Tahoma" w:cs="Tahoma"/>
          <w:bCs/>
        </w:rPr>
      </w:pPr>
      <w:r w:rsidRPr="00B352FB">
        <w:rPr>
          <w:rFonts w:ascii="Tahoma" w:hAnsi="Tahoma" w:cs="Tahoma"/>
          <w:bCs/>
        </w:rPr>
        <w:t>V točki št. 5 se bo z obstoječega plinovoda S 2010, PE 110x6,6 odcepil novo projektirani plinovod S 2010, PE 110x6,6, ki bo potekal proti zahodu do točke št. 8, kjer se bo reduciral na dimenzijo PE 63 prek reducirnega kosa PE 110/63. Od točke št 8 predviden plinovod S2010, PE 63x5,8 potekal proti zahodu do končne točke št. 6. V točki št. 7 se bo s projektiranega plinovoda S 2010, PE 110x6,6 izvedel odcep S 2072, PE 63x5,8. V točki št. 8 se bo s projektiranega plinovoda S 2010, PE 110x6,6 odcepil novo projektirani plinovod S 2018, PE 63x5,8, ki bo potekal proti jugu do točke št. 9. V točki št. 10 se pusti odcep za predviden plinovod S 2015, PE 63x5,8. V točki št. 11 se bo s projektiranega plinovoda S 2010, PE 63x5,8 odcepil novo projektirani plinovod S 2014, PE 63x5,8, ki bo potekal proti severozahodu do točke št. 12.</w:t>
      </w:r>
    </w:p>
    <w:p w14:paraId="1773613E" w14:textId="77777777" w:rsidR="00541484" w:rsidRPr="00B352FB" w:rsidRDefault="00541484" w:rsidP="00226500">
      <w:pPr>
        <w:keepNext/>
        <w:keepLines/>
        <w:jc w:val="both"/>
        <w:rPr>
          <w:rFonts w:ascii="Tahoma" w:hAnsi="Tahoma" w:cs="Tahoma"/>
          <w:bCs/>
        </w:rPr>
      </w:pPr>
    </w:p>
    <w:p w14:paraId="406657EC" w14:textId="77777777" w:rsidR="00541484" w:rsidRPr="00B352FB" w:rsidRDefault="00541484" w:rsidP="00226500">
      <w:pPr>
        <w:keepNext/>
        <w:keepLines/>
        <w:jc w:val="both"/>
        <w:rPr>
          <w:rFonts w:ascii="Tahoma" w:hAnsi="Tahoma" w:cs="Tahoma"/>
          <w:bCs/>
        </w:rPr>
      </w:pPr>
      <w:r w:rsidRPr="00B352FB">
        <w:rPr>
          <w:rFonts w:ascii="Tahoma" w:hAnsi="Tahoma" w:cs="Tahoma"/>
          <w:bCs/>
        </w:rPr>
        <w:t>Predviden plinovod S 2010, PE 63x5,8 pri hišni številki 38 v ulici Videm prečka obstoječi vaški propust. Križanje z obstoječim vaškim propustom se izvede s tehniko vodenega vrtanja od točke A proti točki B kot je to prikazano v detajlu prečkanja pod vaškim propustom. Koordinate križanja vaškega propusta s predvidenim plinovodom so označene v situaciji.</w:t>
      </w:r>
    </w:p>
    <w:p w14:paraId="3147CEC1" w14:textId="77777777" w:rsidR="00541484" w:rsidRPr="00B352FB" w:rsidRDefault="00541484" w:rsidP="00226500">
      <w:pPr>
        <w:keepNext/>
        <w:keepLines/>
        <w:jc w:val="both"/>
        <w:rPr>
          <w:rFonts w:ascii="Tahoma" w:hAnsi="Tahoma" w:cs="Tahoma"/>
          <w:bCs/>
        </w:rPr>
      </w:pPr>
    </w:p>
    <w:p w14:paraId="2AD389AC" w14:textId="77777777" w:rsidR="00541484" w:rsidRPr="00B352FB" w:rsidRDefault="00541484" w:rsidP="00226500">
      <w:pPr>
        <w:keepNext/>
        <w:keepLines/>
        <w:jc w:val="both"/>
        <w:rPr>
          <w:rFonts w:ascii="Tahoma" w:hAnsi="Tahoma" w:cs="Tahoma"/>
          <w:bCs/>
        </w:rPr>
      </w:pPr>
      <w:r w:rsidRPr="00B352FB">
        <w:rPr>
          <w:rFonts w:ascii="Tahoma" w:hAnsi="Tahoma" w:cs="Tahoma"/>
          <w:bCs/>
        </w:rPr>
        <w:t>Predviden plinovod S2010, PE 63x5,8 poteka pri prečkanju vaškega propusta cca. 56 metrov proti vzhodu po cestišču, ki je v pasu priobalnega zemljišča vaškega propusta. Zaradi prostorske stiske z ostalimi komunalnimi vodi in ozkosti cestišča se s traso predvidenega plinovoda S2010, PE 63x5,8 ni možno izogniti pasu priobalnega zemljišča vaškega propusta.</w:t>
      </w:r>
    </w:p>
    <w:p w14:paraId="105550DF" w14:textId="77777777" w:rsidR="00541484" w:rsidRPr="00B352FB" w:rsidRDefault="00541484" w:rsidP="00226500">
      <w:pPr>
        <w:keepNext/>
        <w:keepLines/>
        <w:jc w:val="both"/>
        <w:rPr>
          <w:rFonts w:ascii="Tahoma" w:hAnsi="Tahoma" w:cs="Tahoma"/>
          <w:bCs/>
        </w:rPr>
      </w:pPr>
    </w:p>
    <w:p w14:paraId="340C3622" w14:textId="77777777" w:rsidR="00541484" w:rsidRPr="00B352FB" w:rsidRDefault="00541484" w:rsidP="00226500">
      <w:pPr>
        <w:keepNext/>
        <w:keepLines/>
        <w:jc w:val="both"/>
        <w:rPr>
          <w:rFonts w:ascii="Tahoma" w:hAnsi="Tahoma" w:cs="Tahoma"/>
          <w:bCs/>
        </w:rPr>
      </w:pPr>
      <w:r w:rsidRPr="00B352FB">
        <w:rPr>
          <w:rFonts w:ascii="Tahoma" w:hAnsi="Tahoma" w:cs="Tahoma"/>
          <w:bCs/>
        </w:rPr>
        <w:lastRenderedPageBreak/>
        <w:t>Predviden plinovod S 2014, PE 63x5,8 poteka cca. 80 metrov proti severozahodu po cestišču, ki je tik ob vodotoku Mlinščica. Zaradi neposredne bližine vodotoka Mlinščica, ki je ob cestišču, v katerem poteka predviden plinovod S 2014, PE 63x5,8, le ta leži v pasu priobalnega zemljišča vodotoka Mlinščica. Posledično se s traso predvidenega plinovoda S 2014, PE 63x5,8 ni možno izogniti pasu priobalnega zemljišča vodotoka Mlinščica.</w:t>
      </w:r>
    </w:p>
    <w:p w14:paraId="538575E4" w14:textId="77777777" w:rsidR="00541484" w:rsidRDefault="00541484" w:rsidP="00226500">
      <w:pPr>
        <w:keepNext/>
        <w:keepLines/>
        <w:jc w:val="both"/>
        <w:rPr>
          <w:rFonts w:ascii="Tahoma" w:hAnsi="Tahoma" w:cs="Tahoma"/>
          <w:bCs/>
        </w:rPr>
      </w:pPr>
    </w:p>
    <w:p w14:paraId="420886DE" w14:textId="77777777" w:rsidR="00541484" w:rsidRPr="00B352FB" w:rsidRDefault="00541484" w:rsidP="00226500">
      <w:pPr>
        <w:keepNext/>
        <w:keepLines/>
        <w:jc w:val="both"/>
        <w:rPr>
          <w:rFonts w:ascii="Tahoma" w:hAnsi="Tahoma" w:cs="Tahoma"/>
          <w:bCs/>
        </w:rPr>
      </w:pPr>
      <w:r w:rsidRPr="00B352FB">
        <w:rPr>
          <w:rFonts w:ascii="Tahoma" w:hAnsi="Tahoma" w:cs="Tahoma"/>
          <w:bCs/>
        </w:rPr>
        <w:t>Gradbena dela vključujejo:</w:t>
      </w:r>
      <w:r>
        <w:rPr>
          <w:rFonts w:ascii="Tahoma" w:hAnsi="Tahoma" w:cs="Tahoma"/>
          <w:bCs/>
        </w:rPr>
        <w:t xml:space="preserve"> </w:t>
      </w:r>
      <w:r w:rsidRPr="00B352FB">
        <w:rPr>
          <w:rFonts w:ascii="Tahoma" w:hAnsi="Tahoma" w:cs="Tahoma"/>
          <w:bCs/>
        </w:rPr>
        <w:t>izkop jarka, napravo posteljice in obsutje cevi z drobnozrnatim peskom, zasipanje jarka z dopeljanim tamponskim materialom (zrnavost materiala od 0 do 60 mm) oziroma obstoječim izkopanim materialom in komprimiranje tamponskega materiala po slojih do predpisane zbitosti. Strojni izkop jarkov je mogoč na odsekih trase plinovoda, kjer komunalni vodi niso v neposredni bližini trase ali se s traso ne križajo, kar je razvidno iz situacije.</w:t>
      </w:r>
    </w:p>
    <w:p w14:paraId="5C2AC0B9" w14:textId="77777777" w:rsidR="00541484" w:rsidRDefault="00541484" w:rsidP="00226500">
      <w:pPr>
        <w:keepNext/>
        <w:keepLines/>
        <w:jc w:val="both"/>
        <w:rPr>
          <w:rFonts w:ascii="Tahoma" w:hAnsi="Tahoma" w:cs="Tahoma"/>
          <w:bCs/>
        </w:rPr>
      </w:pPr>
    </w:p>
    <w:p w14:paraId="6F305D62" w14:textId="77777777" w:rsidR="00541484" w:rsidRPr="00B352FB" w:rsidRDefault="00541484" w:rsidP="00226500">
      <w:pPr>
        <w:keepNext/>
        <w:keepLines/>
        <w:jc w:val="both"/>
        <w:rPr>
          <w:rFonts w:ascii="Tahoma" w:hAnsi="Tahoma" w:cs="Tahoma"/>
          <w:bCs/>
        </w:rPr>
      </w:pPr>
      <w:r w:rsidRPr="00B352FB">
        <w:rPr>
          <w:rFonts w:ascii="Tahoma" w:hAnsi="Tahoma" w:cs="Tahoma"/>
          <w:bCs/>
        </w:rPr>
        <w:t>Po končani gradnji je potrebno odstraniti vse ostanke začasnih deponij in vzpostaviti zemljišča, poti in ostale površine v prvotno stanje.</w:t>
      </w:r>
    </w:p>
    <w:p w14:paraId="2D7B7330" w14:textId="77777777" w:rsidR="00541484" w:rsidRDefault="00541484" w:rsidP="00226500">
      <w:pPr>
        <w:keepNext/>
        <w:keepLines/>
        <w:jc w:val="both"/>
        <w:rPr>
          <w:rFonts w:ascii="Tahoma" w:hAnsi="Tahoma" w:cs="Tahoma"/>
          <w:bCs/>
        </w:rPr>
      </w:pPr>
    </w:p>
    <w:p w14:paraId="73FEB234" w14:textId="77777777" w:rsidR="00541484" w:rsidRPr="00F51752" w:rsidRDefault="00541484" w:rsidP="00226500">
      <w:pPr>
        <w:keepNext/>
        <w:keepLines/>
        <w:jc w:val="both"/>
        <w:rPr>
          <w:rFonts w:ascii="Tahoma" w:hAnsi="Tahoma" w:cs="Tahoma"/>
          <w:bCs/>
        </w:rPr>
      </w:pPr>
      <w:r w:rsidRPr="00F51752">
        <w:rPr>
          <w:rFonts w:ascii="Tahoma" w:hAnsi="Tahoma" w:cs="Tahoma"/>
          <w:bCs/>
        </w:rPr>
        <w:t>Pri križanju in približevanju z ostalimi komunalnimi vodi je potrebno upoštevati predpisane varnostne odmike.</w:t>
      </w:r>
    </w:p>
    <w:p w14:paraId="0D0776D2" w14:textId="77777777" w:rsidR="00541484" w:rsidRPr="00C24DF8" w:rsidRDefault="00541484" w:rsidP="00226500">
      <w:pPr>
        <w:keepNext/>
        <w:keepLines/>
        <w:jc w:val="both"/>
        <w:rPr>
          <w:rFonts w:ascii="Tahoma" w:hAnsi="Tahoma" w:cs="Tahoma"/>
          <w:bCs/>
        </w:rPr>
      </w:pPr>
    </w:p>
    <w:p w14:paraId="72660890" w14:textId="77777777" w:rsidR="00541484" w:rsidRPr="00C24DF8" w:rsidRDefault="00541484" w:rsidP="00226500">
      <w:pPr>
        <w:keepNext/>
        <w:keepLines/>
        <w:jc w:val="both"/>
        <w:rPr>
          <w:rFonts w:ascii="Tahoma" w:hAnsi="Tahoma" w:cs="Tahoma"/>
          <w:bCs/>
        </w:rPr>
      </w:pPr>
      <w:r w:rsidRPr="00C24DF8">
        <w:rPr>
          <w:rFonts w:ascii="Tahoma" w:hAnsi="Tahoma" w:cs="Tahoma"/>
          <w:bCs/>
        </w:rPr>
        <w:t>Gradnja plinovodnega omrežja je predvidena kot sočasna gradnja z novim kanalizacijskim in vodovodnim omrežjem ter rekonstrukcijo cestišča.</w:t>
      </w:r>
    </w:p>
    <w:p w14:paraId="4F6377F2" w14:textId="77777777" w:rsidR="00541484" w:rsidRPr="00C24DF8" w:rsidRDefault="00541484" w:rsidP="00226500">
      <w:pPr>
        <w:keepNext/>
        <w:keepLines/>
        <w:jc w:val="both"/>
        <w:rPr>
          <w:rFonts w:ascii="Tahoma" w:hAnsi="Tahoma" w:cs="Tahoma"/>
          <w:bCs/>
        </w:rPr>
      </w:pPr>
    </w:p>
    <w:p w14:paraId="35FD4DAA" w14:textId="77777777" w:rsidR="00541484" w:rsidRPr="007E277D" w:rsidRDefault="00541484" w:rsidP="00226500">
      <w:pPr>
        <w:keepNext/>
        <w:keepLines/>
        <w:jc w:val="both"/>
        <w:rPr>
          <w:rFonts w:ascii="Tahoma" w:hAnsi="Tahoma" w:cs="Tahoma"/>
          <w:bCs/>
        </w:rPr>
      </w:pPr>
      <w:r w:rsidRPr="008944E6">
        <w:rPr>
          <w:rFonts w:ascii="Tahoma" w:hAnsi="Tahoma" w:cs="Tahoma"/>
          <w:bCs/>
        </w:rPr>
        <w:t xml:space="preserve">Podroben opis del je razviden iz obrazca predračuna in situacije, ki sta sestavni del te razpisne dokumentacije. </w:t>
      </w:r>
    </w:p>
    <w:p w14:paraId="519948ED" w14:textId="77777777" w:rsidR="00541484" w:rsidRPr="007E277D" w:rsidRDefault="00541484" w:rsidP="00226500">
      <w:pPr>
        <w:keepNext/>
        <w:keepLines/>
        <w:jc w:val="both"/>
        <w:rPr>
          <w:rFonts w:ascii="Tahoma" w:hAnsi="Tahoma" w:cs="Tahoma"/>
          <w:bCs/>
        </w:rPr>
      </w:pPr>
    </w:p>
    <w:p w14:paraId="008F8198" w14:textId="77777777" w:rsidR="00541484" w:rsidRPr="00B352FB" w:rsidRDefault="00541484" w:rsidP="00226500">
      <w:pPr>
        <w:keepNext/>
        <w:keepLines/>
        <w:jc w:val="both"/>
        <w:rPr>
          <w:rFonts w:ascii="Tahoma" w:hAnsi="Tahoma" w:cs="Tahoma"/>
          <w:bCs/>
        </w:rPr>
      </w:pPr>
      <w:r w:rsidRPr="00F309BC">
        <w:rPr>
          <w:rFonts w:ascii="Tahoma" w:hAnsi="Tahoma" w:cs="Tahoma"/>
          <w:bCs/>
        </w:rPr>
        <w:t xml:space="preserve">Rok izvedbe je </w:t>
      </w:r>
      <w:r w:rsidRPr="00AA665C">
        <w:rPr>
          <w:rFonts w:ascii="Tahoma" w:hAnsi="Tahoma" w:cs="Tahoma"/>
          <w:bCs/>
        </w:rPr>
        <w:t>210 (d</w:t>
      </w:r>
      <w:r w:rsidRPr="00940C87">
        <w:rPr>
          <w:rFonts w:ascii="Tahoma" w:hAnsi="Tahoma" w:cs="Tahoma"/>
          <w:bCs/>
        </w:rPr>
        <w:t>vesto deset</w:t>
      </w:r>
      <w:r w:rsidRPr="002B3608">
        <w:rPr>
          <w:rFonts w:ascii="Tahoma" w:hAnsi="Tahoma" w:cs="Tahoma"/>
          <w:bCs/>
        </w:rPr>
        <w:t xml:space="preserve">) koledarskih dni. Dela se bodo predvidoma izvajala v obdobju marec 2022 – </w:t>
      </w:r>
      <w:r w:rsidRPr="00B352FB">
        <w:rPr>
          <w:rFonts w:ascii="Tahoma" w:hAnsi="Tahoma" w:cs="Tahoma"/>
          <w:bCs/>
        </w:rPr>
        <w:t>oktober 2022 v odvisnosti od sočasne gradnje z ostalo komunalno infrastrukturo.</w:t>
      </w:r>
    </w:p>
    <w:p w14:paraId="1C6B615D" w14:textId="77777777" w:rsidR="00541484" w:rsidRPr="00B352FB" w:rsidRDefault="00541484" w:rsidP="00226500">
      <w:pPr>
        <w:keepNext/>
        <w:keepLines/>
        <w:jc w:val="both"/>
        <w:rPr>
          <w:rFonts w:ascii="Tahoma" w:hAnsi="Tahoma" w:cs="Tahoma"/>
          <w:bCs/>
        </w:rPr>
      </w:pPr>
    </w:p>
    <w:p w14:paraId="5E82E8A7" w14:textId="77777777" w:rsidR="00541484" w:rsidRPr="007C393C" w:rsidRDefault="00541484" w:rsidP="00226500">
      <w:pPr>
        <w:keepNext/>
        <w:keepLines/>
        <w:jc w:val="both"/>
        <w:rPr>
          <w:rFonts w:ascii="Tahoma" w:hAnsi="Tahoma" w:cs="Tahoma"/>
        </w:rPr>
      </w:pPr>
      <w:r w:rsidRPr="007C393C">
        <w:rPr>
          <w:rFonts w:ascii="Tahoma" w:hAnsi="Tahoma" w:cs="Tahoma"/>
        </w:rPr>
        <w:t xml:space="preserve">Podrobnejše tehnične značilnosti gradenj so določene v: </w:t>
      </w:r>
    </w:p>
    <w:p w14:paraId="5F243907" w14:textId="77777777" w:rsidR="00541484" w:rsidRPr="00B352FB" w:rsidRDefault="00541484" w:rsidP="00226500">
      <w:pPr>
        <w:keepNext/>
        <w:keepLines/>
        <w:numPr>
          <w:ilvl w:val="0"/>
          <w:numId w:val="56"/>
        </w:numPr>
        <w:jc w:val="both"/>
        <w:rPr>
          <w:rFonts w:ascii="Tahoma" w:hAnsi="Tahoma" w:cs="Tahoma"/>
        </w:rPr>
      </w:pPr>
      <w:r>
        <w:rPr>
          <w:rFonts w:ascii="Tahoma" w:hAnsi="Tahoma" w:cs="Tahoma"/>
        </w:rPr>
        <w:t>projektni</w:t>
      </w:r>
      <w:r w:rsidRPr="007C393C">
        <w:rPr>
          <w:rFonts w:ascii="Tahoma" w:hAnsi="Tahoma" w:cs="Tahoma"/>
        </w:rPr>
        <w:t xml:space="preserve"> dokumentacij</w:t>
      </w:r>
      <w:r>
        <w:rPr>
          <w:rFonts w:ascii="Tahoma" w:hAnsi="Tahoma" w:cs="Tahoma"/>
        </w:rPr>
        <w:t>i</w:t>
      </w:r>
      <w:r w:rsidRPr="007C393C">
        <w:rPr>
          <w:rFonts w:ascii="Tahoma" w:hAnsi="Tahoma" w:cs="Tahoma"/>
        </w:rPr>
        <w:t>:</w:t>
      </w:r>
      <w:r>
        <w:rPr>
          <w:rFonts w:ascii="Tahoma" w:hAnsi="Tahoma" w:cs="Tahoma"/>
        </w:rPr>
        <w:t xml:space="preserve"> </w:t>
      </w:r>
      <w:r w:rsidRPr="00B352FB">
        <w:rPr>
          <w:rFonts w:ascii="Tahoma" w:hAnsi="Tahoma" w:cs="Tahoma"/>
        </w:rPr>
        <w:t>Gradnja plinovoda na območju Videm - Dol, Občina Dol pri Ljubljani, DGD št. projekta: S 2010/22160, april 2021, ki jo je izdelal naročnik;</w:t>
      </w:r>
    </w:p>
    <w:p w14:paraId="0BACA859" w14:textId="77777777" w:rsidR="00541484" w:rsidRPr="00A03BBC" w:rsidRDefault="00541484" w:rsidP="00226500">
      <w:pPr>
        <w:keepNext/>
        <w:keepLines/>
        <w:numPr>
          <w:ilvl w:val="0"/>
          <w:numId w:val="56"/>
        </w:numPr>
        <w:jc w:val="both"/>
        <w:rPr>
          <w:rFonts w:ascii="Tahoma" w:hAnsi="Tahoma" w:cs="Tahoma"/>
        </w:rPr>
      </w:pPr>
      <w:r w:rsidRPr="00A03BBC">
        <w:rPr>
          <w:rFonts w:ascii="Tahoma" w:hAnsi="Tahoma" w:cs="Tahoma"/>
        </w:rPr>
        <w:t>popisu del z obrazcem predračuna;</w:t>
      </w:r>
    </w:p>
    <w:p w14:paraId="79C319E6" w14:textId="77777777" w:rsidR="00541484" w:rsidRPr="008D5E83" w:rsidRDefault="00541484" w:rsidP="00226500">
      <w:pPr>
        <w:keepNext/>
        <w:keepLines/>
        <w:numPr>
          <w:ilvl w:val="0"/>
          <w:numId w:val="56"/>
        </w:numPr>
        <w:jc w:val="both"/>
        <w:rPr>
          <w:rFonts w:ascii="Tahoma" w:hAnsi="Tahoma" w:cs="Tahoma"/>
        </w:rPr>
      </w:pPr>
      <w:r w:rsidRPr="008D5E83">
        <w:rPr>
          <w:rFonts w:ascii="Tahoma" w:hAnsi="Tahoma" w:cs="Tahoma"/>
        </w:rPr>
        <w:t xml:space="preserve">Tehničnih zahtevah za graditev </w:t>
      </w:r>
      <w:r>
        <w:rPr>
          <w:rFonts w:ascii="Tahoma" w:hAnsi="Tahoma" w:cs="Tahoma"/>
        </w:rPr>
        <w:t>distribucijskih</w:t>
      </w:r>
      <w:r w:rsidRPr="008D5E83">
        <w:rPr>
          <w:rFonts w:ascii="Tahoma" w:hAnsi="Tahoma" w:cs="Tahoma"/>
        </w:rPr>
        <w:t xml:space="preserve"> plinovodov </w:t>
      </w:r>
      <w:r>
        <w:rPr>
          <w:rFonts w:ascii="Tahoma" w:hAnsi="Tahoma" w:cs="Tahoma"/>
        </w:rPr>
        <w:t xml:space="preserve">in priključkov </w:t>
      </w:r>
      <w:r w:rsidRPr="008D5E83">
        <w:rPr>
          <w:rFonts w:ascii="Tahoma" w:hAnsi="Tahoma" w:cs="Tahoma"/>
        </w:rPr>
        <w:t>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 20</w:t>
      </w:r>
      <w:r w:rsidRPr="008D5E83">
        <w:rPr>
          <w:rFonts w:ascii="Tahoma" w:hAnsi="Tahoma" w:cs="Tahoma"/>
        </w:rPr>
        <w:t>2</w:t>
      </w:r>
      <w:r>
        <w:rPr>
          <w:rFonts w:ascii="Tahoma" w:hAnsi="Tahoma" w:cs="Tahoma"/>
        </w:rPr>
        <w:t>0</w:t>
      </w:r>
      <w:r w:rsidRPr="008D5E83">
        <w:rPr>
          <w:rFonts w:ascii="Tahoma" w:hAnsi="Tahoma" w:cs="Tahoma"/>
        </w:rPr>
        <w:t>, (</w:t>
      </w:r>
      <w:hyperlink r:id="rId16" w:history="1">
        <w:r w:rsidRPr="001C6139">
          <w:rPr>
            <w:rStyle w:val="Hiperpovezava"/>
            <w:rFonts w:ascii="Tahoma" w:hAnsi="Tahoma" w:cs="Tahoma"/>
          </w:rPr>
          <w:t>https://www.energetika-lj.si/zakonodaja/tehnicne-zahteve-za-graditev-plin</w:t>
        </w:r>
      </w:hyperlink>
      <w:r>
        <w:rPr>
          <w:rFonts w:ascii="Tahoma" w:hAnsi="Tahoma" w:cs="Tahoma"/>
        </w:rPr>
        <w:t>);</w:t>
      </w:r>
    </w:p>
    <w:p w14:paraId="4CC575E7" w14:textId="77777777" w:rsidR="00541484" w:rsidRPr="007735FB" w:rsidRDefault="00541484" w:rsidP="00226500">
      <w:pPr>
        <w:keepNext/>
        <w:keepLines/>
        <w:numPr>
          <w:ilvl w:val="0"/>
          <w:numId w:val="56"/>
        </w:numPr>
        <w:jc w:val="both"/>
        <w:rPr>
          <w:rFonts w:ascii="Tahoma" w:hAnsi="Tahoma" w:cs="Tahoma"/>
        </w:rPr>
      </w:pPr>
      <w:r w:rsidRPr="00365765">
        <w:rPr>
          <w:rFonts w:ascii="Tahoma" w:hAnsi="Tahoma" w:cs="Tahoma"/>
        </w:rPr>
        <w:t>Pravilniku o tehničnih pogojih za graditev, obratovanje in vzdrževanje plinovodov z največjim dovoljenim tlakom do vključno 16 barov (Ur. list RS št. 26/02</w:t>
      </w:r>
      <w:r>
        <w:rPr>
          <w:rFonts w:ascii="Tahoma" w:hAnsi="Tahoma" w:cs="Tahoma"/>
        </w:rPr>
        <w:t xml:space="preserve">, </w:t>
      </w:r>
      <w:r w:rsidRPr="00365765">
        <w:rPr>
          <w:rFonts w:ascii="Tahoma" w:hAnsi="Tahoma" w:cs="Tahoma"/>
        </w:rPr>
        <w:t>54/02</w:t>
      </w:r>
      <w:r>
        <w:rPr>
          <w:rFonts w:ascii="Tahoma" w:hAnsi="Tahoma" w:cs="Tahoma"/>
        </w:rPr>
        <w:t xml:space="preserve"> in 17/14-EZ-1);</w:t>
      </w:r>
    </w:p>
    <w:p w14:paraId="4E4907BE" w14:textId="77777777" w:rsidR="00541484" w:rsidRPr="007C393C" w:rsidRDefault="00541484" w:rsidP="00226500">
      <w:pPr>
        <w:pStyle w:val="tekst1"/>
        <w:keepNext/>
        <w:keepLines/>
        <w:numPr>
          <w:ilvl w:val="0"/>
          <w:numId w:val="56"/>
        </w:numPr>
        <w:spacing w:before="0" w:line="240" w:lineRule="auto"/>
        <w:rPr>
          <w:rFonts w:ascii="Tahoma" w:hAnsi="Tahoma" w:cs="Tahoma"/>
          <w:sz w:val="20"/>
        </w:rPr>
      </w:pPr>
      <w:r w:rsidRPr="007C393C">
        <w:rPr>
          <w:rFonts w:ascii="Tahoma" w:hAnsi="Tahoma" w:cs="Tahoma"/>
          <w:sz w:val="20"/>
        </w:rPr>
        <w:t xml:space="preserve">drugih tehničnih specifikacijah. </w:t>
      </w:r>
    </w:p>
    <w:p w14:paraId="62BAE248" w14:textId="77777777" w:rsidR="00541484" w:rsidRPr="007C393C" w:rsidRDefault="00541484" w:rsidP="00226500">
      <w:pPr>
        <w:keepNext/>
        <w:keepLines/>
        <w:jc w:val="both"/>
        <w:rPr>
          <w:rFonts w:ascii="Tahoma" w:hAnsi="Tahoma" w:cs="Tahoma"/>
        </w:rPr>
      </w:pPr>
    </w:p>
    <w:p w14:paraId="3687D154" w14:textId="77777777" w:rsidR="00541484" w:rsidRPr="00B352FB" w:rsidRDefault="00541484" w:rsidP="00226500">
      <w:pPr>
        <w:keepNext/>
        <w:keepLines/>
        <w:jc w:val="both"/>
        <w:rPr>
          <w:rFonts w:ascii="Tahoma" w:hAnsi="Tahoma" w:cs="Tahoma"/>
        </w:rPr>
      </w:pPr>
      <w:r w:rsidRPr="00B352FB">
        <w:rPr>
          <w:rFonts w:ascii="Tahoma" w:hAnsi="Tahoma" w:cs="Tahoma"/>
        </w:rPr>
        <w:t>Obseg gradnje oziroma obnove plinovodnega omrežja in priključkov lahko, v odvisnosti od izkazanega interesa lastnikov stavb za priključitev na omrežje, odstopa od predvidenega obsega gradnje.</w:t>
      </w:r>
    </w:p>
    <w:p w14:paraId="13764FF2" w14:textId="77777777" w:rsidR="00541484" w:rsidRPr="00B352FB" w:rsidRDefault="00541484" w:rsidP="00226500">
      <w:pPr>
        <w:keepNext/>
        <w:keepLines/>
        <w:jc w:val="both"/>
        <w:rPr>
          <w:rFonts w:ascii="Tahoma" w:hAnsi="Tahoma" w:cs="Tahoma"/>
        </w:rPr>
      </w:pPr>
    </w:p>
    <w:p w14:paraId="3CE5B4E1" w14:textId="069A1562" w:rsidR="00541484" w:rsidRPr="006B13B6" w:rsidRDefault="00541484" w:rsidP="00226500">
      <w:pPr>
        <w:keepNext/>
        <w:keepLines/>
        <w:jc w:val="both"/>
        <w:rPr>
          <w:rFonts w:ascii="Tahoma" w:hAnsi="Tahoma" w:cs="Tahoma"/>
        </w:rPr>
      </w:pPr>
      <w:r w:rsidRPr="00CD023B">
        <w:rPr>
          <w:rFonts w:ascii="Tahoma" w:hAnsi="Tahoma" w:cs="Tahoma"/>
        </w:rPr>
        <w:t xml:space="preserve">V skladu z Uredbo o vzdrževalnih delih v javno korist na področju energetike (Ur. </w:t>
      </w:r>
      <w:r w:rsidR="000B3212">
        <w:rPr>
          <w:rFonts w:ascii="Tahoma" w:hAnsi="Tahoma" w:cs="Tahoma"/>
        </w:rPr>
        <w:t>l. R</w:t>
      </w:r>
      <w:r w:rsidRPr="00CD023B">
        <w:rPr>
          <w:rFonts w:ascii="Tahoma" w:hAnsi="Tahoma" w:cs="Tahoma"/>
        </w:rPr>
        <w:t>S, št. 37/18) je treba po zaklj</w:t>
      </w:r>
      <w:r w:rsidRPr="006B13B6">
        <w:rPr>
          <w:rFonts w:ascii="Tahoma" w:hAnsi="Tahoma" w:cs="Tahoma"/>
        </w:rPr>
        <w:t xml:space="preserve">učku izvedbe vzdrževalnih del in pred začetkom rednega obratovanja opraviti interni strokovno tehnični pregled in izdelati zapisnik, iz katerega izhaja, da so vzdrževalna dela, izvedena skladno s predpisi, </w:t>
      </w:r>
      <w:r w:rsidR="0093101D">
        <w:rPr>
          <w:rFonts w:ascii="Tahoma" w:hAnsi="Tahoma" w:cs="Tahoma"/>
        </w:rPr>
        <w:t>t</w:t>
      </w:r>
      <w:r w:rsidRPr="006B13B6">
        <w:rPr>
          <w:rFonts w:ascii="Tahoma" w:hAnsi="Tahoma" w:cs="Tahoma"/>
        </w:rPr>
        <w:t xml:space="preserve">ehničnimi pravili in standardi, ter to predstavlja dokazilo o zanesljivosti objekta. </w:t>
      </w:r>
    </w:p>
    <w:p w14:paraId="5358FDE5" w14:textId="77777777" w:rsidR="00541484" w:rsidRDefault="00541484" w:rsidP="00226500">
      <w:pPr>
        <w:keepNext/>
        <w:keepLines/>
        <w:jc w:val="both"/>
        <w:rPr>
          <w:rFonts w:ascii="Tahoma" w:hAnsi="Tahoma" w:cs="Tahoma"/>
        </w:rPr>
      </w:pPr>
    </w:p>
    <w:p w14:paraId="18111216" w14:textId="77777777" w:rsidR="00541484" w:rsidRPr="006F5D06" w:rsidRDefault="00541484" w:rsidP="00226500">
      <w:pPr>
        <w:keepNext/>
        <w:keepLines/>
        <w:jc w:val="both"/>
        <w:rPr>
          <w:rFonts w:ascii="Tahoma" w:hAnsi="Tahoma" w:cs="Tahoma"/>
        </w:rPr>
      </w:pPr>
      <w:r w:rsidRPr="006F5D06">
        <w:rPr>
          <w:rFonts w:ascii="Tahoma" w:hAnsi="Tahoma" w:cs="Tahoma"/>
        </w:rPr>
        <w:t xml:space="preserve">Podroben opis je razviden iz obrazca predračuna in situacije, ki sta sestavni del tega povabila. </w:t>
      </w:r>
    </w:p>
    <w:p w14:paraId="61EF8BF0" w14:textId="77777777" w:rsidR="00541484" w:rsidRDefault="00541484" w:rsidP="00226500">
      <w:pPr>
        <w:keepNext/>
        <w:keepLines/>
        <w:jc w:val="both"/>
        <w:rPr>
          <w:rFonts w:ascii="Tahoma" w:hAnsi="Tahoma" w:cs="Tahoma"/>
        </w:rPr>
      </w:pPr>
    </w:p>
    <w:p w14:paraId="3DD86E00" w14:textId="77777777" w:rsidR="00541484" w:rsidRPr="00541978" w:rsidRDefault="00541484" w:rsidP="00226500">
      <w:pPr>
        <w:keepNext/>
        <w:keepLines/>
        <w:jc w:val="both"/>
        <w:rPr>
          <w:rFonts w:ascii="Tahoma" w:hAnsi="Tahoma" w:cs="Tahoma"/>
        </w:rPr>
      </w:pPr>
      <w:r w:rsidRPr="00541978">
        <w:rPr>
          <w:rFonts w:ascii="Tahoma" w:hAnsi="Tahoma" w:cs="Tahoma"/>
        </w:rPr>
        <w:t xml:space="preserve">Podrobnejše tehnične značilnosti so določene v projektni dokumentaciji, katere ogled je možen na podlagi predhodnega dogovora s kontaktno osebo. </w:t>
      </w:r>
    </w:p>
    <w:p w14:paraId="3300BA7C" w14:textId="77777777" w:rsidR="00541484" w:rsidRPr="001E4706" w:rsidRDefault="00541484" w:rsidP="00226500">
      <w:pPr>
        <w:keepNext/>
        <w:keepLines/>
        <w:jc w:val="both"/>
        <w:rPr>
          <w:rFonts w:ascii="Tahoma" w:hAnsi="Tahoma" w:cs="Tahoma"/>
          <w:highlight w:val="yellow"/>
        </w:rPr>
      </w:pPr>
    </w:p>
    <w:p w14:paraId="3DFF01A3" w14:textId="77777777" w:rsidR="00541484" w:rsidRPr="00A642BD" w:rsidRDefault="00541484" w:rsidP="00226500">
      <w:pPr>
        <w:keepNext/>
        <w:keepLines/>
        <w:jc w:val="both"/>
        <w:rPr>
          <w:rFonts w:ascii="Tahoma" w:hAnsi="Tahoma" w:cs="Tahoma"/>
        </w:rPr>
      </w:pPr>
      <w:r w:rsidRPr="006B7068">
        <w:rPr>
          <w:rFonts w:ascii="Tahoma" w:hAnsi="Tahoma" w:cs="Tahoma"/>
        </w:rPr>
        <w:t xml:space="preserve">Kontaktna oseba: Silvester Koren; elektronska pošta: </w:t>
      </w:r>
      <w:hyperlink r:id="rId17" w:history="1">
        <w:r w:rsidRPr="007E277D">
          <w:rPr>
            <w:rStyle w:val="Hiperpovezava"/>
            <w:rFonts w:ascii="Tahoma" w:hAnsi="Tahoma" w:cs="Tahoma"/>
          </w:rPr>
          <w:t>silvester.koren@energetika.si</w:t>
        </w:r>
      </w:hyperlink>
      <w:r w:rsidRPr="006B7068">
        <w:rPr>
          <w:rFonts w:ascii="Tahoma" w:hAnsi="Tahoma" w:cs="Tahoma"/>
        </w:rPr>
        <w:t>; telefon: 01 5889 763.</w:t>
      </w:r>
    </w:p>
    <w:p w14:paraId="0083CCEA" w14:textId="60E57DEB" w:rsidR="00541484" w:rsidRDefault="00541484" w:rsidP="00226500">
      <w:pPr>
        <w:keepNext/>
        <w:keepLines/>
        <w:jc w:val="both"/>
        <w:rPr>
          <w:rFonts w:ascii="Tahoma" w:hAnsi="Tahoma" w:cs="Tahoma"/>
          <w:bCs/>
        </w:rPr>
      </w:pPr>
    </w:p>
    <w:p w14:paraId="5F1C8B38" w14:textId="0243BCEB" w:rsidR="00226500" w:rsidRDefault="00226500" w:rsidP="00226500">
      <w:pPr>
        <w:keepNext/>
        <w:keepLines/>
        <w:jc w:val="both"/>
        <w:rPr>
          <w:rFonts w:ascii="Tahoma" w:hAnsi="Tahoma" w:cs="Tahoma"/>
          <w:bCs/>
        </w:rPr>
      </w:pPr>
    </w:p>
    <w:p w14:paraId="7BB342C2" w14:textId="2660D981" w:rsidR="00226500" w:rsidRDefault="00226500" w:rsidP="00226500">
      <w:pPr>
        <w:keepNext/>
        <w:keepLines/>
        <w:jc w:val="both"/>
        <w:rPr>
          <w:rFonts w:ascii="Tahoma" w:hAnsi="Tahoma" w:cs="Tahoma"/>
          <w:bCs/>
        </w:rPr>
      </w:pPr>
    </w:p>
    <w:p w14:paraId="6C8500ED" w14:textId="58A169C5" w:rsidR="00226500" w:rsidRDefault="00226500" w:rsidP="00226500">
      <w:pPr>
        <w:keepNext/>
        <w:keepLines/>
        <w:jc w:val="both"/>
        <w:rPr>
          <w:rFonts w:ascii="Tahoma" w:hAnsi="Tahoma" w:cs="Tahoma"/>
          <w:bCs/>
        </w:rPr>
      </w:pPr>
    </w:p>
    <w:p w14:paraId="4363950A" w14:textId="20866219" w:rsidR="00226500" w:rsidRDefault="00226500" w:rsidP="00226500">
      <w:pPr>
        <w:keepNext/>
        <w:keepLines/>
        <w:jc w:val="both"/>
        <w:rPr>
          <w:rFonts w:ascii="Tahoma" w:hAnsi="Tahoma" w:cs="Tahoma"/>
          <w:bCs/>
        </w:rPr>
      </w:pPr>
    </w:p>
    <w:p w14:paraId="5E6E2D13" w14:textId="77777777" w:rsidR="00226500" w:rsidRPr="00112425" w:rsidRDefault="00226500" w:rsidP="00226500">
      <w:pPr>
        <w:keepNext/>
        <w:keepLines/>
        <w:jc w:val="both"/>
        <w:rPr>
          <w:rFonts w:ascii="Tahoma" w:hAnsi="Tahoma" w:cs="Tahoma"/>
          <w:bCs/>
        </w:rPr>
      </w:pPr>
    </w:p>
    <w:p w14:paraId="70519316" w14:textId="77777777" w:rsidR="00D12766" w:rsidRPr="0082423D" w:rsidRDefault="00D12766" w:rsidP="00226500">
      <w:pPr>
        <w:keepNext/>
        <w:keepLines/>
        <w:numPr>
          <w:ilvl w:val="1"/>
          <w:numId w:val="2"/>
        </w:numPr>
        <w:jc w:val="both"/>
        <w:rPr>
          <w:rFonts w:ascii="Tahoma" w:hAnsi="Tahoma" w:cs="Tahoma"/>
          <w:b/>
        </w:rPr>
      </w:pPr>
      <w:r w:rsidRPr="0082423D">
        <w:rPr>
          <w:rFonts w:ascii="Tahoma" w:hAnsi="Tahoma" w:cs="Tahoma"/>
          <w:b/>
        </w:rPr>
        <w:lastRenderedPageBreak/>
        <w:t>Ostali ponudbeni pogoji in zahteve</w:t>
      </w:r>
    </w:p>
    <w:p w14:paraId="0484A6FC" w14:textId="77777777" w:rsidR="00D12766" w:rsidRPr="00112425" w:rsidRDefault="00D12766" w:rsidP="00226500">
      <w:pPr>
        <w:keepNext/>
        <w:keepLines/>
        <w:rPr>
          <w:rFonts w:ascii="Tahoma" w:hAnsi="Tahoma" w:cs="Tahoma"/>
          <w:b/>
        </w:rPr>
      </w:pPr>
    </w:p>
    <w:p w14:paraId="7006CBEA"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 xml:space="preserve">Rok izvedbe </w:t>
      </w:r>
    </w:p>
    <w:p w14:paraId="4FC9BCF4" w14:textId="77777777" w:rsidR="00D12766" w:rsidRPr="00112425" w:rsidRDefault="00D12766" w:rsidP="00226500">
      <w:pPr>
        <w:keepNext/>
        <w:keepLines/>
        <w:jc w:val="both"/>
        <w:rPr>
          <w:rFonts w:ascii="Tahoma" w:hAnsi="Tahoma" w:cs="Tahoma"/>
        </w:rPr>
      </w:pPr>
    </w:p>
    <w:p w14:paraId="0962BAAE" w14:textId="77777777" w:rsidR="0095082D" w:rsidRDefault="0095082D"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021A15" w:rsidRPr="00E4318C">
        <w:rPr>
          <w:rFonts w:ascii="Tahoma" w:eastAsia="Frutiger" w:hAnsi="Tahoma" w:cs="Tahoma"/>
          <w:lang w:eastAsia="en-US"/>
        </w:rPr>
        <w:t>21</w:t>
      </w:r>
      <w:r w:rsidR="00DC08D8" w:rsidRPr="00E4318C">
        <w:rPr>
          <w:rFonts w:ascii="Tahoma" w:eastAsia="Frutiger" w:hAnsi="Tahoma" w:cs="Tahoma"/>
          <w:lang w:eastAsia="en-US"/>
        </w:rPr>
        <w:t>0</w:t>
      </w:r>
      <w:r w:rsidRPr="00E4318C">
        <w:rPr>
          <w:rFonts w:ascii="Tahoma" w:eastAsia="Frutiger" w:hAnsi="Tahoma" w:cs="Tahoma"/>
          <w:lang w:eastAsia="en-US"/>
        </w:rPr>
        <w:t xml:space="preserve"> (</w:t>
      </w:r>
      <w:r w:rsidR="00021A15" w:rsidRPr="00E4318C">
        <w:rPr>
          <w:rFonts w:ascii="Tahoma" w:eastAsia="Frutiger" w:hAnsi="Tahoma" w:cs="Tahoma"/>
          <w:lang w:eastAsia="en-US"/>
        </w:rPr>
        <w:t>dvestodeset</w:t>
      </w:r>
      <w:r w:rsidRPr="00E4318C">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2BA0571D" w14:textId="77777777" w:rsidR="0095082D" w:rsidRDefault="0095082D" w:rsidP="00226500">
      <w:pPr>
        <w:keepNext/>
        <w:keepLines/>
        <w:tabs>
          <w:tab w:val="left" w:pos="0"/>
          <w:tab w:val="left" w:pos="567"/>
          <w:tab w:val="left" w:pos="851"/>
        </w:tabs>
        <w:jc w:val="both"/>
        <w:rPr>
          <w:rFonts w:ascii="Tahoma" w:eastAsia="Frutiger" w:hAnsi="Tahoma" w:cs="Tahoma"/>
          <w:lang w:eastAsia="en-US"/>
        </w:rPr>
      </w:pPr>
    </w:p>
    <w:p w14:paraId="413ACC53" w14:textId="77777777" w:rsidR="0095082D" w:rsidRPr="004C1F13" w:rsidRDefault="0095082D"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07BD6F5C" w14:textId="77777777" w:rsidR="00467A95" w:rsidRDefault="00467A95" w:rsidP="00226500">
      <w:pPr>
        <w:keepNext/>
        <w:keepLines/>
        <w:jc w:val="both"/>
        <w:rPr>
          <w:rFonts w:ascii="Tahoma" w:hAnsi="Tahoma" w:cs="Tahoma"/>
        </w:rPr>
      </w:pPr>
    </w:p>
    <w:p w14:paraId="0965E2C8"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Garancijska doba</w:t>
      </w:r>
    </w:p>
    <w:p w14:paraId="24B9DBA3" w14:textId="77777777" w:rsidR="00D12766" w:rsidRPr="00112425" w:rsidRDefault="00D12766" w:rsidP="00226500">
      <w:pPr>
        <w:keepNext/>
        <w:keepLines/>
        <w:jc w:val="both"/>
        <w:rPr>
          <w:rFonts w:ascii="Tahoma" w:hAnsi="Tahoma"/>
        </w:rPr>
      </w:pPr>
    </w:p>
    <w:p w14:paraId="092BD2E9" w14:textId="77777777" w:rsidR="003C2396" w:rsidRDefault="00D12766" w:rsidP="00226500">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7146EE30" w14:textId="77777777" w:rsidR="006D6E39" w:rsidRDefault="006D6E39"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92C9475" w14:textId="2617C086" w:rsidR="00D471C0" w:rsidRPr="00112425" w:rsidRDefault="00D471C0" w:rsidP="00226500">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w:t>
      </w:r>
      <w:r w:rsidR="00482D63">
        <w:rPr>
          <w:rFonts w:ascii="Tahoma" w:hAnsi="Tahoma" w:cs="Tahoma"/>
        </w:rPr>
        <w:t>ih</w:t>
      </w:r>
      <w:r w:rsidRPr="00112425">
        <w:rPr>
          <w:rFonts w:ascii="Tahoma" w:hAnsi="Tahoma" w:cs="Tahoma"/>
        </w:rPr>
        <w:t xml:space="preserve"> pogodb (</w:t>
      </w:r>
      <w:r w:rsidRPr="00482D63">
        <w:rPr>
          <w:rFonts w:ascii="Tahoma" w:hAnsi="Tahoma" w:cs="Tahoma"/>
        </w:rPr>
        <w:t xml:space="preserve">Priloga </w:t>
      </w:r>
      <w:r w:rsidR="00397CEF" w:rsidRPr="00482D63">
        <w:rPr>
          <w:rFonts w:ascii="Tahoma" w:hAnsi="Tahoma" w:cs="Tahoma"/>
        </w:rPr>
        <w:t>8/1-8/3</w:t>
      </w:r>
      <w:r w:rsidRPr="00112425">
        <w:rPr>
          <w:rFonts w:ascii="Tahoma" w:hAnsi="Tahoma" w:cs="Tahoma"/>
        </w:rPr>
        <w:t>).</w:t>
      </w:r>
    </w:p>
    <w:p w14:paraId="4E48316F" w14:textId="77777777" w:rsidR="004B0595" w:rsidRPr="00112425" w:rsidRDefault="004B0595"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29D3C80" w14:textId="77777777" w:rsidR="002F4E5A" w:rsidRPr="00602923" w:rsidRDefault="001159B2" w:rsidP="00226500">
      <w:pPr>
        <w:keepNext/>
        <w:keepLines/>
        <w:numPr>
          <w:ilvl w:val="2"/>
          <w:numId w:val="2"/>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2526D7CA" w14:textId="77777777" w:rsidR="002F4E5A" w:rsidRPr="00602923" w:rsidRDefault="002F4E5A"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5E311954" w14:textId="7A221E18" w:rsidR="002F4E5A" w:rsidRPr="00112425" w:rsidRDefault="003C2396" w:rsidP="00226500">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w:t>
      </w:r>
      <w:r w:rsidR="00482D63">
        <w:rPr>
          <w:rFonts w:ascii="Tahoma" w:hAnsi="Tahoma" w:cs="Tahoma"/>
        </w:rPr>
        <w:t>ih pogodb</w:t>
      </w:r>
      <w:r w:rsidR="00D471C0" w:rsidRPr="000E2293">
        <w:rPr>
          <w:rFonts w:ascii="Tahoma" w:hAnsi="Tahoma" w:cs="Tahoma"/>
        </w:rPr>
        <w:t xml:space="preserve"> (</w:t>
      </w:r>
      <w:r w:rsidR="00397CEF" w:rsidRPr="00482D63">
        <w:rPr>
          <w:rFonts w:ascii="Tahoma" w:hAnsi="Tahoma" w:cs="Tahoma"/>
        </w:rPr>
        <w:t>Priloga 8/1-8/3</w:t>
      </w:r>
      <w:r w:rsidR="00D471C0" w:rsidRPr="000E2293">
        <w:rPr>
          <w:rFonts w:ascii="Tahoma" w:hAnsi="Tahoma" w:cs="Tahoma"/>
        </w:rPr>
        <w:t xml:space="preserve">).  </w:t>
      </w:r>
    </w:p>
    <w:p w14:paraId="1CA58728" w14:textId="77777777" w:rsidR="004B0595" w:rsidRPr="00112425" w:rsidRDefault="004B0595"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153EC2A1"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 xml:space="preserve">Cenik materiala, prodajne cene ur </w:t>
      </w:r>
    </w:p>
    <w:p w14:paraId="23BD5DB3" w14:textId="77777777" w:rsidR="00D12766" w:rsidRPr="00112425" w:rsidRDefault="00D12766" w:rsidP="00226500">
      <w:pPr>
        <w:keepNext/>
        <w:keepLines/>
        <w:jc w:val="both"/>
        <w:rPr>
          <w:rFonts w:ascii="Tahoma" w:hAnsi="Tahoma" w:cs="Tahoma"/>
          <w:sz w:val="18"/>
          <w:szCs w:val="18"/>
        </w:rPr>
      </w:pPr>
    </w:p>
    <w:p w14:paraId="32C0733F" w14:textId="7688809B" w:rsidR="00D12766" w:rsidRPr="00112425" w:rsidRDefault="00D12766" w:rsidP="00226500">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sidRPr="00482D63">
        <w:rPr>
          <w:rFonts w:ascii="Tahoma" w:hAnsi="Tahoma" w:cs="Tahoma"/>
        </w:rPr>
        <w:t>P</w:t>
      </w:r>
      <w:r w:rsidRPr="00482D63">
        <w:rPr>
          <w:rFonts w:ascii="Tahoma" w:hAnsi="Tahoma" w:cs="Tahoma"/>
        </w:rPr>
        <w:t>rilogi</w:t>
      </w:r>
      <w:r w:rsidR="00B54159" w:rsidRPr="00482D63">
        <w:rPr>
          <w:rFonts w:ascii="Tahoma" w:hAnsi="Tahoma" w:cs="Tahoma"/>
        </w:rPr>
        <w:t xml:space="preserve"> 1</w:t>
      </w:r>
      <w:r w:rsidR="00397CEF" w:rsidRPr="00482D63">
        <w:rPr>
          <w:rFonts w:ascii="Tahoma" w:hAnsi="Tahoma" w:cs="Tahoma"/>
        </w:rPr>
        <w:t>1</w:t>
      </w:r>
      <w:r w:rsidRPr="00112425">
        <w:rPr>
          <w:rFonts w:ascii="Tahoma" w:hAnsi="Tahoma" w:cs="Tahoma"/>
        </w:rPr>
        <w:t xml:space="preserve"> priložiti cenik materiala fco</w:t>
      </w:r>
      <w:r w:rsidR="00482D63">
        <w:rPr>
          <w:rFonts w:ascii="Tahoma" w:hAnsi="Tahoma" w:cs="Tahoma"/>
        </w:rPr>
        <w:t>.</w:t>
      </w:r>
      <w:r w:rsidRPr="00112425">
        <w:rPr>
          <w:rFonts w:ascii="Tahoma" w:hAnsi="Tahoma" w:cs="Tahoma"/>
        </w:rPr>
        <w:t xml:space="preserve"> gradbišče </w:t>
      </w:r>
      <w:r w:rsidRPr="00A523B1">
        <w:rPr>
          <w:rFonts w:ascii="Tahoma" w:hAnsi="Tahoma" w:cs="Tahoma"/>
        </w:rPr>
        <w:t>in</w:t>
      </w:r>
      <w:r w:rsidRPr="00112425">
        <w:rPr>
          <w:rFonts w:ascii="Tahoma" w:hAnsi="Tahoma" w:cs="Tahoma"/>
        </w:rPr>
        <w:t xml:space="preserve"> cenik prodajnih ur po kvalifikacijski strukturi.</w:t>
      </w:r>
    </w:p>
    <w:p w14:paraId="1C11FBD9" w14:textId="77777777" w:rsidR="00D12766" w:rsidRPr="00112425" w:rsidRDefault="00D12766" w:rsidP="00226500">
      <w:pPr>
        <w:keepNext/>
        <w:keepLines/>
        <w:jc w:val="both"/>
        <w:rPr>
          <w:rFonts w:ascii="Tahoma" w:hAnsi="Tahoma" w:cs="Tahoma"/>
        </w:rPr>
      </w:pPr>
    </w:p>
    <w:p w14:paraId="78F78401" w14:textId="77777777" w:rsidR="006D6E39" w:rsidRPr="00112425" w:rsidRDefault="006D6E39" w:rsidP="00226500">
      <w:pPr>
        <w:keepNext/>
        <w:keepLines/>
        <w:jc w:val="both"/>
        <w:rPr>
          <w:rFonts w:ascii="Tahoma" w:hAnsi="Tahoma" w:cs="Tahoma"/>
          <w:b/>
        </w:rPr>
      </w:pPr>
      <w:r w:rsidRPr="00112425">
        <w:rPr>
          <w:rFonts w:ascii="Tahoma" w:hAnsi="Tahoma" w:cs="Tahoma"/>
          <w:b/>
        </w:rPr>
        <w:t>DOKAZILA:</w:t>
      </w:r>
    </w:p>
    <w:p w14:paraId="4A9001D7" w14:textId="7DD2C80F" w:rsidR="00D12766" w:rsidRPr="00112425" w:rsidRDefault="00D12766" w:rsidP="00226500">
      <w:pPr>
        <w:keepNext/>
        <w:keepLines/>
        <w:jc w:val="both"/>
        <w:rPr>
          <w:rFonts w:ascii="Tahoma" w:hAnsi="Tahoma" w:cs="Tahoma"/>
        </w:rPr>
      </w:pPr>
      <w:r w:rsidRPr="00112425">
        <w:rPr>
          <w:rFonts w:ascii="Tahoma" w:hAnsi="Tahoma" w:cs="Tahoma"/>
        </w:rPr>
        <w:t>Kot dokazilo za izpolnjevanje pogoja mora ponudnik predložiti cenik materiala fco</w:t>
      </w:r>
      <w:r w:rsidR="00482D63">
        <w:rPr>
          <w:rFonts w:ascii="Tahoma" w:hAnsi="Tahoma" w:cs="Tahoma"/>
        </w:rPr>
        <w:t>.</w:t>
      </w:r>
      <w:r w:rsidRPr="00112425">
        <w:rPr>
          <w:rFonts w:ascii="Tahoma" w:hAnsi="Tahoma" w:cs="Tahoma"/>
        </w:rPr>
        <w:t xml:space="preserve"> gradbišče in cenik prodajnih ur po </w:t>
      </w:r>
      <w:r w:rsidR="005350AC" w:rsidRPr="00112425">
        <w:rPr>
          <w:rFonts w:ascii="Tahoma" w:hAnsi="Tahoma" w:cs="Tahoma"/>
        </w:rPr>
        <w:t>kvalifikacijski strukturi (</w:t>
      </w:r>
      <w:r w:rsidR="005350AC" w:rsidRPr="00482D63">
        <w:rPr>
          <w:rFonts w:ascii="Tahoma" w:hAnsi="Tahoma" w:cs="Tahoma"/>
        </w:rPr>
        <w:t>P</w:t>
      </w:r>
      <w:r w:rsidRPr="00482D63">
        <w:rPr>
          <w:rFonts w:ascii="Tahoma" w:hAnsi="Tahoma" w:cs="Tahoma"/>
        </w:rPr>
        <w:t>riloga 1</w:t>
      </w:r>
      <w:r w:rsidR="00397CEF" w:rsidRPr="00482D63">
        <w:rPr>
          <w:rFonts w:ascii="Tahoma" w:hAnsi="Tahoma" w:cs="Tahoma"/>
        </w:rPr>
        <w:t>1</w:t>
      </w:r>
      <w:r w:rsidRPr="00112425">
        <w:rPr>
          <w:rFonts w:ascii="Tahoma" w:hAnsi="Tahoma" w:cs="Tahoma"/>
        </w:rPr>
        <w:t>).</w:t>
      </w:r>
    </w:p>
    <w:p w14:paraId="11A3691A" w14:textId="77777777" w:rsidR="00C10312" w:rsidRDefault="00C10312" w:rsidP="00226500">
      <w:pPr>
        <w:keepNext/>
        <w:keepLines/>
        <w:jc w:val="both"/>
        <w:rPr>
          <w:rFonts w:ascii="Tahoma" w:hAnsi="Tahoma" w:cs="Tahoma"/>
          <w:sz w:val="18"/>
          <w:szCs w:val="18"/>
        </w:rPr>
      </w:pPr>
    </w:p>
    <w:p w14:paraId="4503D5AC" w14:textId="77777777" w:rsidR="00D12766" w:rsidRPr="00112425" w:rsidRDefault="00D12766" w:rsidP="00226500">
      <w:pPr>
        <w:keepNext/>
        <w:keepLines/>
        <w:numPr>
          <w:ilvl w:val="2"/>
          <w:numId w:val="2"/>
        </w:numPr>
        <w:tabs>
          <w:tab w:val="num" w:pos="1222"/>
        </w:tabs>
        <w:jc w:val="both"/>
        <w:rPr>
          <w:rFonts w:ascii="Tahoma" w:hAnsi="Tahoma" w:cs="Tahoma"/>
        </w:rPr>
      </w:pPr>
      <w:bookmarkStart w:id="13" w:name="_Toc161110918"/>
      <w:r w:rsidRPr="00112425">
        <w:rPr>
          <w:rFonts w:ascii="Tahoma" w:hAnsi="Tahoma" w:cs="Tahoma"/>
        </w:rPr>
        <w:t>Zavarovanje odgovornosti</w:t>
      </w:r>
      <w:bookmarkEnd w:id="13"/>
    </w:p>
    <w:p w14:paraId="3F290F69" w14:textId="77777777" w:rsidR="00D12766" w:rsidRPr="00112425" w:rsidRDefault="00D12766" w:rsidP="00226500">
      <w:pPr>
        <w:keepNext/>
        <w:keepLines/>
        <w:rPr>
          <w:rFonts w:ascii="Tahoma" w:hAnsi="Tahoma" w:cs="Tahoma"/>
          <w:sz w:val="18"/>
          <w:szCs w:val="18"/>
        </w:rPr>
      </w:pPr>
    </w:p>
    <w:p w14:paraId="25410683" w14:textId="77777777" w:rsidR="00D12766" w:rsidRDefault="00D12766" w:rsidP="00226500">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4AA3A17C" w14:textId="77777777" w:rsidR="00CB39BE" w:rsidRDefault="00CB39BE" w:rsidP="00226500">
      <w:pPr>
        <w:keepNext/>
        <w:keepLines/>
        <w:jc w:val="both"/>
        <w:rPr>
          <w:rFonts w:ascii="Tahoma" w:hAnsi="Tahoma" w:cs="Tahoma"/>
        </w:rPr>
      </w:pPr>
    </w:p>
    <w:p w14:paraId="02770058" w14:textId="1FFA9030" w:rsidR="00CB39BE" w:rsidRPr="00CB39BE" w:rsidRDefault="00CB39BE" w:rsidP="00226500">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2A54F1D5" w14:textId="77777777" w:rsidR="00602923" w:rsidRDefault="00602923" w:rsidP="00226500">
      <w:pPr>
        <w:keepNext/>
        <w:keepLines/>
        <w:jc w:val="both"/>
        <w:rPr>
          <w:rFonts w:ascii="Tahoma" w:hAnsi="Tahoma" w:cs="Tahoma"/>
          <w:b/>
        </w:rPr>
      </w:pPr>
    </w:p>
    <w:p w14:paraId="17CE4543" w14:textId="77777777" w:rsidR="006D6E39" w:rsidRPr="00112425" w:rsidRDefault="006D6E39" w:rsidP="00226500">
      <w:pPr>
        <w:keepNext/>
        <w:keepLines/>
        <w:jc w:val="both"/>
        <w:rPr>
          <w:rFonts w:ascii="Tahoma" w:hAnsi="Tahoma" w:cs="Tahoma"/>
          <w:b/>
        </w:rPr>
      </w:pPr>
      <w:r w:rsidRPr="00112425">
        <w:rPr>
          <w:rFonts w:ascii="Tahoma" w:hAnsi="Tahoma" w:cs="Tahoma"/>
          <w:b/>
        </w:rPr>
        <w:t>DOKAZILA:</w:t>
      </w:r>
    </w:p>
    <w:p w14:paraId="5F43CD64" w14:textId="77777777" w:rsidR="00D12766" w:rsidRPr="00112425" w:rsidRDefault="00D12766" w:rsidP="00226500">
      <w:pPr>
        <w:keepNext/>
        <w:keepLines/>
        <w:jc w:val="both"/>
        <w:rPr>
          <w:rFonts w:ascii="Tahoma" w:hAnsi="Tahoma" w:cs="Tahoma"/>
        </w:rPr>
      </w:pPr>
      <w:r w:rsidRPr="00112425">
        <w:rPr>
          <w:rFonts w:ascii="Tahoma" w:hAnsi="Tahoma" w:cs="Tahoma"/>
        </w:rPr>
        <w:t>Kot dokazilo za izpolnjevanje pogoja mora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w:t>
      </w:r>
      <w:r w:rsidR="006C211F" w:rsidRPr="00482D63">
        <w:rPr>
          <w:rFonts w:ascii="Tahoma" w:hAnsi="Tahoma" w:cs="Tahoma"/>
        </w:rPr>
        <w:t>P</w:t>
      </w:r>
      <w:r w:rsidRPr="00482D63">
        <w:rPr>
          <w:rFonts w:ascii="Tahoma" w:hAnsi="Tahoma" w:cs="Tahoma"/>
        </w:rPr>
        <w:t>riloga 1</w:t>
      </w:r>
      <w:r w:rsidR="00397CEF" w:rsidRPr="00482D63">
        <w:rPr>
          <w:rFonts w:ascii="Tahoma" w:hAnsi="Tahoma" w:cs="Tahoma"/>
        </w:rPr>
        <w:t>2</w:t>
      </w:r>
      <w:r w:rsidR="00CB39BE">
        <w:rPr>
          <w:rFonts w:ascii="Tahoma" w:hAnsi="Tahoma" w:cs="Tahoma"/>
        </w:rPr>
        <w:t>).</w:t>
      </w:r>
    </w:p>
    <w:p w14:paraId="5F36A656" w14:textId="7E2EF9D8" w:rsidR="00482D63" w:rsidRPr="00112425" w:rsidRDefault="00482D63" w:rsidP="00226500">
      <w:pPr>
        <w:pStyle w:val="Telobesedila"/>
        <w:keepNext/>
        <w:keepLines/>
        <w:widowControl/>
        <w:rPr>
          <w:rFonts w:ascii="Tahoma" w:hAnsi="Tahoma" w:cs="Tahoma"/>
          <w:b w:val="0"/>
          <w:sz w:val="18"/>
          <w:szCs w:val="18"/>
        </w:rPr>
      </w:pPr>
    </w:p>
    <w:p w14:paraId="6577600C" w14:textId="77777777" w:rsidR="00D12766" w:rsidRPr="00112425" w:rsidRDefault="00D12766" w:rsidP="00226500">
      <w:pPr>
        <w:pStyle w:val="Odstavekseznama"/>
        <w:keepNext/>
        <w:keepLines/>
        <w:numPr>
          <w:ilvl w:val="2"/>
          <w:numId w:val="2"/>
        </w:numPr>
        <w:rPr>
          <w:rFonts w:ascii="Tahoma" w:hAnsi="Tahoma" w:cs="Tahoma"/>
        </w:rPr>
      </w:pPr>
      <w:r w:rsidRPr="00112425">
        <w:rPr>
          <w:rFonts w:ascii="Tahoma" w:hAnsi="Tahoma" w:cs="Tahoma"/>
        </w:rPr>
        <w:t>Zagotavljanju varnosti in zdravja pri delu</w:t>
      </w:r>
    </w:p>
    <w:p w14:paraId="2FAC99D5" w14:textId="77777777" w:rsidR="00D12766" w:rsidRPr="00112425" w:rsidRDefault="00D12766" w:rsidP="00226500">
      <w:pPr>
        <w:keepNext/>
        <w:keepLines/>
        <w:jc w:val="both"/>
        <w:rPr>
          <w:rFonts w:ascii="Tahoma" w:hAnsi="Tahoma" w:cs="Tahoma"/>
        </w:rPr>
      </w:pPr>
    </w:p>
    <w:p w14:paraId="0B964252" w14:textId="77777777" w:rsidR="00D12766" w:rsidRPr="00112425" w:rsidRDefault="00D12766" w:rsidP="00226500">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1E7AF146" w14:textId="77777777" w:rsidR="00D12766" w:rsidRPr="00112425" w:rsidRDefault="00D12766" w:rsidP="00226500">
      <w:pPr>
        <w:keepNext/>
        <w:keepLines/>
        <w:jc w:val="both"/>
        <w:rPr>
          <w:rFonts w:ascii="Tahoma" w:hAnsi="Tahoma" w:cs="Tahoma"/>
          <w:sz w:val="18"/>
          <w:szCs w:val="18"/>
        </w:rPr>
      </w:pPr>
    </w:p>
    <w:p w14:paraId="6D86C7B8" w14:textId="77777777" w:rsidR="00FB0B59" w:rsidRDefault="00D12766" w:rsidP="00226500">
      <w:pPr>
        <w:keepNext/>
        <w:keepLines/>
        <w:jc w:val="both"/>
        <w:rPr>
          <w:rFonts w:ascii="Tahoma" w:hAnsi="Tahoma" w:cs="Tahoma"/>
        </w:rPr>
      </w:pPr>
      <w:r w:rsidRPr="004D44F9">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66A8CE02" w14:textId="3D256331" w:rsidR="00D23F54" w:rsidRDefault="00D23F54" w:rsidP="00226500">
      <w:pPr>
        <w:keepNext/>
        <w:keepLines/>
        <w:jc w:val="both"/>
        <w:rPr>
          <w:rFonts w:ascii="Tahoma" w:hAnsi="Tahoma" w:cs="Tahoma"/>
        </w:rPr>
      </w:pPr>
    </w:p>
    <w:p w14:paraId="5E5B2A36" w14:textId="256C3845" w:rsidR="00226500" w:rsidRDefault="00226500" w:rsidP="00226500">
      <w:pPr>
        <w:keepNext/>
        <w:keepLines/>
        <w:jc w:val="both"/>
        <w:rPr>
          <w:rFonts w:ascii="Tahoma" w:hAnsi="Tahoma" w:cs="Tahoma"/>
        </w:rPr>
      </w:pPr>
    </w:p>
    <w:p w14:paraId="43B76CBC" w14:textId="5EA40C53" w:rsidR="00226500" w:rsidRDefault="00226500" w:rsidP="00226500">
      <w:pPr>
        <w:keepNext/>
        <w:keepLines/>
        <w:jc w:val="both"/>
        <w:rPr>
          <w:rFonts w:ascii="Tahoma" w:hAnsi="Tahoma" w:cs="Tahoma"/>
        </w:rPr>
      </w:pPr>
    </w:p>
    <w:p w14:paraId="5679BDAB" w14:textId="77777777" w:rsidR="00226500" w:rsidRPr="00D23F54" w:rsidRDefault="00226500" w:rsidP="00226500">
      <w:pPr>
        <w:keepNext/>
        <w:keepLines/>
        <w:jc w:val="both"/>
        <w:rPr>
          <w:rFonts w:ascii="Tahoma" w:hAnsi="Tahoma" w:cs="Tahoma"/>
        </w:rPr>
      </w:pPr>
    </w:p>
    <w:p w14:paraId="74F41FC7" w14:textId="77777777" w:rsidR="00FB0B59" w:rsidRPr="00112425" w:rsidRDefault="00FB0B59" w:rsidP="00226500">
      <w:pPr>
        <w:keepNext/>
        <w:keepLines/>
        <w:numPr>
          <w:ilvl w:val="2"/>
          <w:numId w:val="2"/>
        </w:numPr>
        <w:tabs>
          <w:tab w:val="num" w:pos="1222"/>
        </w:tabs>
        <w:jc w:val="both"/>
        <w:rPr>
          <w:rFonts w:ascii="Tahoma" w:hAnsi="Tahoma" w:cs="Tahoma"/>
        </w:rPr>
      </w:pPr>
      <w:r w:rsidRPr="00112425">
        <w:rPr>
          <w:rFonts w:ascii="Tahoma" w:hAnsi="Tahoma" w:cs="Tahoma"/>
        </w:rPr>
        <w:lastRenderedPageBreak/>
        <w:t>Zdravstvene zahteve</w:t>
      </w:r>
      <w:r w:rsidR="00A03185">
        <w:rPr>
          <w:rFonts w:ascii="Tahoma" w:hAnsi="Tahoma" w:cs="Tahoma"/>
        </w:rPr>
        <w:t xml:space="preserve"> </w:t>
      </w:r>
      <w:r w:rsidR="00A03185" w:rsidRPr="00A523B1">
        <w:rPr>
          <w:rFonts w:ascii="Tahoma" w:hAnsi="Tahoma" w:cs="Tahoma"/>
          <w:i/>
        </w:rPr>
        <w:t>– za naročnika JP VOKA SNAGA d.o.o.</w:t>
      </w:r>
    </w:p>
    <w:p w14:paraId="54741B90" w14:textId="77777777" w:rsidR="00FB0B59" w:rsidRPr="00112425" w:rsidRDefault="00FB0B59" w:rsidP="00226500">
      <w:pPr>
        <w:keepNext/>
        <w:keepLines/>
        <w:tabs>
          <w:tab w:val="left" w:pos="567"/>
          <w:tab w:val="num" w:pos="792"/>
          <w:tab w:val="left" w:pos="8080"/>
        </w:tabs>
        <w:rPr>
          <w:rFonts w:ascii="Tahoma" w:hAnsi="Tahoma" w:cs="Tahoma"/>
        </w:rPr>
      </w:pPr>
    </w:p>
    <w:p w14:paraId="05525056" w14:textId="77777777" w:rsidR="00FB0B59" w:rsidRPr="00112425" w:rsidRDefault="00FB0B59" w:rsidP="00226500">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w:t>
      </w:r>
      <w:r w:rsidR="00467A95" w:rsidRPr="00482D63">
        <w:rPr>
          <w:rFonts w:ascii="Tahoma" w:hAnsi="Tahoma" w:cs="Tahoma"/>
        </w:rPr>
        <w:t>(Priloga 1</w:t>
      </w:r>
      <w:r w:rsidR="00397CEF" w:rsidRPr="00482D63">
        <w:rPr>
          <w:rFonts w:ascii="Tahoma" w:hAnsi="Tahoma" w:cs="Tahoma"/>
        </w:rPr>
        <w:t>3</w:t>
      </w:r>
      <w:r w:rsidR="00467A95">
        <w:rPr>
          <w:rFonts w:ascii="Tahoma" w:hAnsi="Tahoma" w:cs="Tahoma"/>
        </w:rPr>
        <w:t>)</w:t>
      </w:r>
      <w:r w:rsidRPr="00112425">
        <w:rPr>
          <w:rFonts w:ascii="Tahoma" w:hAnsi="Tahoma" w:cs="Tahoma"/>
        </w:rPr>
        <w:t>:</w:t>
      </w:r>
    </w:p>
    <w:p w14:paraId="41E0B1BC" w14:textId="77777777" w:rsidR="00FB0B59" w:rsidRPr="00112425" w:rsidRDefault="00FB0B59" w:rsidP="00226500">
      <w:pPr>
        <w:keepNext/>
        <w:keepLines/>
        <w:numPr>
          <w:ilvl w:val="0"/>
          <w:numId w:val="12"/>
        </w:numPr>
        <w:tabs>
          <w:tab w:val="clear" w:pos="1068"/>
          <w:tab w:val="num" w:pos="426"/>
        </w:tabs>
        <w:ind w:left="426" w:hanging="284"/>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640F3F81" w14:textId="77777777" w:rsidR="00FB0B59" w:rsidRPr="00112425" w:rsidRDefault="00FB0B59" w:rsidP="00226500">
      <w:pPr>
        <w:keepNext/>
        <w:keepLines/>
        <w:numPr>
          <w:ilvl w:val="0"/>
          <w:numId w:val="12"/>
        </w:numPr>
        <w:tabs>
          <w:tab w:val="clear" w:pos="1068"/>
          <w:tab w:val="num" w:pos="426"/>
        </w:tabs>
        <w:ind w:left="426" w:hanging="284"/>
        <w:jc w:val="both"/>
        <w:rPr>
          <w:rFonts w:ascii="Tahoma" w:hAnsi="Tahoma" w:cs="Tahoma"/>
        </w:rPr>
      </w:pPr>
      <w:r w:rsidRPr="00112425">
        <w:rPr>
          <w:rFonts w:ascii="Tahoma" w:hAnsi="Tahoma" w:cs="Tahoma"/>
        </w:rPr>
        <w:t>dolžnosti oseb</w:t>
      </w:r>
    </w:p>
    <w:p w14:paraId="38041945" w14:textId="77777777" w:rsidR="00FB0B59" w:rsidRPr="00112425" w:rsidRDefault="00FB0B59" w:rsidP="00226500">
      <w:pPr>
        <w:keepNext/>
        <w:keepLines/>
        <w:numPr>
          <w:ilvl w:val="0"/>
          <w:numId w:val="12"/>
        </w:numPr>
        <w:tabs>
          <w:tab w:val="clear" w:pos="1068"/>
          <w:tab w:val="num" w:pos="426"/>
        </w:tabs>
        <w:ind w:left="426" w:hanging="284"/>
        <w:jc w:val="both"/>
        <w:rPr>
          <w:rFonts w:ascii="Tahoma" w:hAnsi="Tahoma" w:cs="Tahoma"/>
        </w:rPr>
      </w:pPr>
      <w:r w:rsidRPr="00112425">
        <w:rPr>
          <w:rFonts w:ascii="Tahoma" w:hAnsi="Tahoma" w:cs="Tahoma"/>
        </w:rPr>
        <w:t>obseg, način in pogoje za opravljanje pregledov oseb</w:t>
      </w:r>
    </w:p>
    <w:p w14:paraId="104A4B01" w14:textId="77777777" w:rsidR="00FB0B59" w:rsidRPr="00112425" w:rsidRDefault="00FB0B59" w:rsidP="00226500">
      <w:pPr>
        <w:keepNext/>
        <w:keepLines/>
        <w:numPr>
          <w:ilvl w:val="0"/>
          <w:numId w:val="12"/>
        </w:numPr>
        <w:tabs>
          <w:tab w:val="clear" w:pos="1068"/>
          <w:tab w:val="num" w:pos="426"/>
        </w:tabs>
        <w:ind w:left="426" w:hanging="284"/>
        <w:jc w:val="both"/>
        <w:rPr>
          <w:rFonts w:ascii="Tahoma" w:hAnsi="Tahoma" w:cs="Tahoma"/>
        </w:rPr>
      </w:pPr>
      <w:r w:rsidRPr="00112425">
        <w:rPr>
          <w:rFonts w:ascii="Tahoma" w:hAnsi="Tahoma" w:cs="Tahoma"/>
        </w:rPr>
        <w:t>dolžnosti nosilcev živilske dejavnosti</w:t>
      </w:r>
    </w:p>
    <w:p w14:paraId="0D2C1E2A" w14:textId="77777777" w:rsidR="00FB0B59" w:rsidRPr="00112425" w:rsidRDefault="00FB0B59" w:rsidP="00226500">
      <w:pPr>
        <w:keepNext/>
        <w:keepLines/>
        <w:jc w:val="both"/>
        <w:rPr>
          <w:rFonts w:ascii="Tahoma" w:hAnsi="Tahoma" w:cs="Tahoma"/>
        </w:rPr>
      </w:pPr>
    </w:p>
    <w:p w14:paraId="708DD898" w14:textId="77777777" w:rsidR="00FB0B59" w:rsidRPr="00112425" w:rsidRDefault="00FB0B59" w:rsidP="00226500">
      <w:pPr>
        <w:keepNext/>
        <w:keepLines/>
        <w:jc w:val="both"/>
        <w:rPr>
          <w:rFonts w:ascii="Tahoma" w:hAnsi="Tahoma" w:cs="Tahoma"/>
        </w:rPr>
      </w:pPr>
      <w:r w:rsidRPr="00112425">
        <w:rPr>
          <w:rFonts w:ascii="Tahoma" w:hAnsi="Tahoma" w:cs="Tahoma"/>
        </w:rPr>
        <w:t>Stik z živili (pitno vodo) v smislu tega pravilnika pomeni stik z:</w:t>
      </w:r>
    </w:p>
    <w:p w14:paraId="0CBB26EC" w14:textId="77777777" w:rsidR="00FB0B59" w:rsidRPr="00112425" w:rsidRDefault="00FB0B59" w:rsidP="00226500">
      <w:pPr>
        <w:keepNext/>
        <w:keepLines/>
        <w:numPr>
          <w:ilvl w:val="0"/>
          <w:numId w:val="13"/>
        </w:numPr>
        <w:tabs>
          <w:tab w:val="clear" w:pos="1068"/>
          <w:tab w:val="num" w:pos="426"/>
        </w:tabs>
        <w:ind w:left="426" w:hanging="284"/>
        <w:jc w:val="both"/>
        <w:rPr>
          <w:rFonts w:ascii="Tahoma" w:hAnsi="Tahoma" w:cs="Tahoma"/>
        </w:rPr>
      </w:pPr>
      <w:r w:rsidRPr="00112425">
        <w:rPr>
          <w:rFonts w:ascii="Tahoma" w:hAnsi="Tahoma" w:cs="Tahoma"/>
        </w:rPr>
        <w:t>delovno opremo,</w:t>
      </w:r>
    </w:p>
    <w:p w14:paraId="02D0EE33" w14:textId="77777777" w:rsidR="00FB0B59" w:rsidRPr="00112425" w:rsidRDefault="00FB0B59" w:rsidP="00226500">
      <w:pPr>
        <w:keepNext/>
        <w:keepLines/>
        <w:numPr>
          <w:ilvl w:val="0"/>
          <w:numId w:val="13"/>
        </w:numPr>
        <w:tabs>
          <w:tab w:val="clear" w:pos="1068"/>
          <w:tab w:val="num" w:pos="426"/>
        </w:tabs>
        <w:ind w:left="426" w:hanging="284"/>
        <w:jc w:val="both"/>
        <w:rPr>
          <w:rFonts w:ascii="Tahoma" w:hAnsi="Tahoma" w:cs="Tahoma"/>
        </w:rPr>
      </w:pPr>
      <w:r w:rsidRPr="00112425">
        <w:rPr>
          <w:rFonts w:ascii="Tahoma" w:hAnsi="Tahoma" w:cs="Tahoma"/>
        </w:rPr>
        <w:t>delovnimi površinami,</w:t>
      </w:r>
    </w:p>
    <w:p w14:paraId="244ED26D" w14:textId="77777777" w:rsidR="00FB0B59" w:rsidRPr="00112425" w:rsidRDefault="00FB0B59" w:rsidP="00226500">
      <w:pPr>
        <w:keepNext/>
        <w:keepLines/>
        <w:numPr>
          <w:ilvl w:val="0"/>
          <w:numId w:val="13"/>
        </w:numPr>
        <w:tabs>
          <w:tab w:val="clear" w:pos="1068"/>
          <w:tab w:val="num" w:pos="426"/>
        </w:tabs>
        <w:ind w:left="426" w:hanging="284"/>
        <w:jc w:val="both"/>
        <w:rPr>
          <w:rFonts w:ascii="Tahoma" w:hAnsi="Tahoma" w:cs="Tahoma"/>
        </w:rPr>
      </w:pPr>
      <w:r w:rsidRPr="00112425">
        <w:rPr>
          <w:rFonts w:ascii="Tahoma" w:hAnsi="Tahoma" w:cs="Tahoma"/>
        </w:rPr>
        <w:t>predmeti ali materiali, ki neposredno prihajajo v stik z živili.</w:t>
      </w:r>
    </w:p>
    <w:p w14:paraId="7EEB6667" w14:textId="77777777" w:rsidR="00FB0B59" w:rsidRDefault="00FB0B59" w:rsidP="00226500">
      <w:pPr>
        <w:pStyle w:val="Telobesedila2"/>
        <w:keepNext/>
        <w:keepLines/>
        <w:rPr>
          <w:rFonts w:ascii="Tahoma" w:hAnsi="Tahoma" w:cs="Tahoma"/>
        </w:rPr>
      </w:pPr>
    </w:p>
    <w:p w14:paraId="27C48737" w14:textId="77777777" w:rsidR="00FB0B59" w:rsidRPr="00112425" w:rsidRDefault="00FB0B59" w:rsidP="00226500">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3983FDF5" w14:textId="77777777" w:rsidR="00FB0B59" w:rsidRPr="00112425" w:rsidRDefault="00FB0B59" w:rsidP="00226500">
      <w:pPr>
        <w:keepNext/>
        <w:keepLines/>
        <w:numPr>
          <w:ilvl w:val="0"/>
          <w:numId w:val="14"/>
        </w:numPr>
        <w:tabs>
          <w:tab w:val="clear" w:pos="1068"/>
          <w:tab w:val="num" w:pos="426"/>
        </w:tabs>
        <w:ind w:left="426" w:hanging="284"/>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17B26398" w14:textId="77777777" w:rsidR="00FB0B59" w:rsidRPr="00112425" w:rsidRDefault="00FB0B59" w:rsidP="00226500">
      <w:pPr>
        <w:keepNext/>
        <w:keepLines/>
        <w:numPr>
          <w:ilvl w:val="2"/>
          <w:numId w:val="13"/>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82D63">
        <w:rPr>
          <w:rFonts w:ascii="Tahoma" w:hAnsi="Tahoma" w:cs="Tahoma"/>
        </w:rPr>
        <w:t>Prilog 1</w:t>
      </w:r>
      <w:r w:rsidR="00397CEF">
        <w:rPr>
          <w:rFonts w:ascii="Tahoma" w:hAnsi="Tahoma" w:cs="Tahoma"/>
        </w:rPr>
        <w:t>4</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31A36B8D" w14:textId="77777777" w:rsidR="00FB0B59" w:rsidRPr="00112425" w:rsidRDefault="00FB0B59" w:rsidP="00226500">
      <w:pPr>
        <w:keepNext/>
        <w:keepLines/>
        <w:numPr>
          <w:ilvl w:val="2"/>
          <w:numId w:val="13"/>
        </w:numPr>
        <w:tabs>
          <w:tab w:val="clear" w:pos="1788"/>
          <w:tab w:val="num" w:pos="709"/>
        </w:tabs>
        <w:ind w:left="709" w:hanging="142"/>
        <w:jc w:val="both"/>
        <w:rPr>
          <w:rFonts w:ascii="Tahoma" w:hAnsi="Tahoma" w:cs="Tahoma"/>
        </w:rPr>
      </w:pPr>
      <w:r w:rsidRPr="00112425">
        <w:rPr>
          <w:rFonts w:ascii="Tahoma" w:hAnsi="Tahoma" w:cs="Tahoma"/>
        </w:rPr>
        <w:t xml:space="preserve">predložitvijo podpisanih </w:t>
      </w:r>
      <w:r w:rsidRPr="00482D63">
        <w:rPr>
          <w:rFonts w:ascii="Tahoma" w:hAnsi="Tahoma" w:cs="Tahoma"/>
        </w:rPr>
        <w:t>Prilog 1</w:t>
      </w:r>
      <w:r w:rsidR="00397CEF" w:rsidRPr="00482D63">
        <w:rPr>
          <w:rFonts w:ascii="Tahoma" w:hAnsi="Tahoma" w:cs="Tahoma"/>
        </w:rPr>
        <w:t>4</w:t>
      </w:r>
      <w:r w:rsidRPr="00482D63">
        <w:rPr>
          <w:rFonts w:ascii="Tahoma" w:hAnsi="Tahoma" w:cs="Tahoma"/>
        </w:rPr>
        <w:t>.a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6561D5F0" w14:textId="77777777" w:rsidR="00FB0B59" w:rsidRPr="00112425" w:rsidRDefault="00FB0B59" w:rsidP="00226500">
      <w:pPr>
        <w:keepNext/>
        <w:keepLines/>
        <w:jc w:val="both"/>
        <w:rPr>
          <w:rFonts w:ascii="Tahoma" w:hAnsi="Tahoma" w:cs="Tahoma"/>
        </w:rPr>
      </w:pPr>
    </w:p>
    <w:p w14:paraId="75595098" w14:textId="77777777" w:rsidR="00FB0B59" w:rsidRPr="00112425" w:rsidRDefault="00FB0B59" w:rsidP="00226500">
      <w:pPr>
        <w:keepNext/>
        <w:keepLines/>
        <w:numPr>
          <w:ilvl w:val="0"/>
          <w:numId w:val="15"/>
        </w:numPr>
        <w:tabs>
          <w:tab w:val="clear" w:pos="1068"/>
          <w:tab w:val="num" w:pos="426"/>
        </w:tabs>
        <w:ind w:left="426" w:hanging="284"/>
        <w:jc w:val="both"/>
        <w:rPr>
          <w:rFonts w:ascii="Tahoma" w:hAnsi="Tahoma" w:cs="Tahoma"/>
        </w:rPr>
      </w:pPr>
      <w:r w:rsidRPr="00112425">
        <w:rPr>
          <w:rFonts w:ascii="Tahoma" w:hAnsi="Tahoma" w:cs="Tahoma"/>
        </w:rPr>
        <w:t xml:space="preserve">V primeru pojava bolezenskih znakov iz </w:t>
      </w:r>
      <w:r w:rsidRPr="00482D63">
        <w:rPr>
          <w:rFonts w:ascii="Tahoma" w:hAnsi="Tahoma" w:cs="Tahoma"/>
        </w:rPr>
        <w:t>Priloge 1</w:t>
      </w:r>
      <w:r w:rsidR="00397CEF" w:rsidRPr="00482D63">
        <w:rPr>
          <w:rFonts w:ascii="Tahoma" w:hAnsi="Tahoma" w:cs="Tahoma"/>
        </w:rPr>
        <w:t>4</w:t>
      </w:r>
      <w:r w:rsidRPr="00482D63">
        <w:rPr>
          <w:rFonts w:ascii="Tahoma" w:hAnsi="Tahoma" w:cs="Tahoma"/>
        </w:rPr>
        <w:t>.a</w:t>
      </w:r>
      <w:r w:rsidRPr="00112425">
        <w:rPr>
          <w:rFonts w:ascii="Tahoma" w:hAnsi="Tahoma" w:cs="Tahoma"/>
        </w:rPr>
        <w:t xml:space="preserve"> pri zaposlenem pred ali med izvajanjem pogodbenega ali drugega dela mora izvajalec del obvestiti JAVNO PODJETJE VODOVOD KANALIZACIJA SNAGA d.o.o.:</w:t>
      </w:r>
    </w:p>
    <w:p w14:paraId="7E75D372" w14:textId="77777777" w:rsidR="00FB0B59" w:rsidRPr="00112425" w:rsidRDefault="00FB0B59" w:rsidP="00226500">
      <w:pPr>
        <w:keepNext/>
        <w:keepLines/>
        <w:numPr>
          <w:ilvl w:val="2"/>
          <w:numId w:val="13"/>
        </w:numPr>
        <w:tabs>
          <w:tab w:val="clear" w:pos="1788"/>
          <w:tab w:val="num" w:pos="709"/>
        </w:tabs>
        <w:ind w:left="709" w:hanging="142"/>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093DC2EA" w14:textId="77777777" w:rsidR="00FB0B59" w:rsidRPr="00112425" w:rsidRDefault="00FB0B59" w:rsidP="00226500">
      <w:pPr>
        <w:keepNext/>
        <w:keepLines/>
        <w:numPr>
          <w:ilvl w:val="2"/>
          <w:numId w:val="13"/>
        </w:numPr>
        <w:tabs>
          <w:tab w:val="clear" w:pos="1788"/>
          <w:tab w:val="num" w:pos="709"/>
        </w:tabs>
        <w:ind w:left="709" w:hanging="142"/>
        <w:jc w:val="both"/>
        <w:rPr>
          <w:rFonts w:ascii="Tahoma" w:hAnsi="Tahoma" w:cs="Tahoma"/>
        </w:rPr>
      </w:pPr>
      <w:r w:rsidRPr="00112425">
        <w:rPr>
          <w:rFonts w:ascii="Tahoma" w:hAnsi="Tahoma" w:cs="Tahoma"/>
        </w:rPr>
        <w:t xml:space="preserve"> predložiti </w:t>
      </w:r>
      <w:r w:rsidRPr="00482D63">
        <w:rPr>
          <w:rFonts w:ascii="Tahoma" w:hAnsi="Tahoma" w:cs="Tahoma"/>
        </w:rPr>
        <w:t>Prilogo 1</w:t>
      </w:r>
      <w:r w:rsidR="00397CEF" w:rsidRPr="00482D63">
        <w:rPr>
          <w:rFonts w:ascii="Tahoma" w:hAnsi="Tahoma" w:cs="Tahoma"/>
        </w:rPr>
        <w:t>4</w:t>
      </w:r>
      <w:r w:rsidRPr="00482D63">
        <w:rPr>
          <w:rFonts w:ascii="Tahoma" w:hAnsi="Tahoma" w:cs="Tahoma"/>
        </w:rPr>
        <w:t>.b</w:t>
      </w:r>
      <w:r w:rsidRPr="00112425">
        <w:rPr>
          <w:rFonts w:ascii="Tahoma" w:hAnsi="Tahoma" w:cs="Tahoma"/>
        </w:rPr>
        <w:t xml:space="preserve"> (Potrdilo o pregledu osebe, ki pri delu prihaja v stik z živili).</w:t>
      </w:r>
    </w:p>
    <w:p w14:paraId="216B4049" w14:textId="77777777" w:rsidR="00FB0B59" w:rsidRPr="00112425" w:rsidRDefault="00FB0B59" w:rsidP="00226500">
      <w:pPr>
        <w:pStyle w:val="Sprotnaopomba-besedilo"/>
        <w:keepNext/>
        <w:keepLines/>
        <w:rPr>
          <w:rFonts w:ascii="Tahoma" w:hAnsi="Tahoma" w:cs="Tahoma"/>
        </w:rPr>
      </w:pPr>
    </w:p>
    <w:p w14:paraId="2A8DE99E" w14:textId="77777777" w:rsidR="00FB0B59" w:rsidRDefault="00FB0B59" w:rsidP="00226500">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82D63">
        <w:rPr>
          <w:rFonts w:ascii="Tahoma" w:hAnsi="Tahoma" w:cs="Tahoma"/>
        </w:rPr>
        <w:t>Priloga 1</w:t>
      </w:r>
      <w:r w:rsidR="00397CEF" w:rsidRPr="00482D63">
        <w:rPr>
          <w:rFonts w:ascii="Tahoma" w:hAnsi="Tahoma" w:cs="Tahoma"/>
        </w:rPr>
        <w:t>4</w:t>
      </w:r>
      <w:r w:rsidRPr="00112425">
        <w:rPr>
          <w:rFonts w:ascii="Tahoma" w:hAnsi="Tahoma" w:cs="Tahoma"/>
        </w:rPr>
        <w:t xml:space="preserve">), ki bodo izvajali dela za predmetno javno naročilo, vključno z vsemi delavci svojih morebitnih podizvajalcev.  </w:t>
      </w:r>
    </w:p>
    <w:p w14:paraId="2148159C" w14:textId="77777777" w:rsidR="005017C8" w:rsidRDefault="005017C8" w:rsidP="00226500">
      <w:pPr>
        <w:keepNext/>
        <w:keepLines/>
        <w:jc w:val="both"/>
        <w:rPr>
          <w:rFonts w:ascii="Tahoma" w:hAnsi="Tahoma" w:cs="Tahoma"/>
        </w:rPr>
      </w:pPr>
    </w:p>
    <w:p w14:paraId="6571D8E3" w14:textId="77777777" w:rsidR="00FB0B59" w:rsidRPr="00112425" w:rsidRDefault="00FB0B59" w:rsidP="00226500">
      <w:pPr>
        <w:keepNext/>
        <w:keepLines/>
        <w:jc w:val="both"/>
        <w:rPr>
          <w:rFonts w:ascii="Tahoma" w:hAnsi="Tahoma" w:cs="Tahoma"/>
        </w:rPr>
      </w:pPr>
      <w:r>
        <w:rPr>
          <w:rFonts w:ascii="Tahoma" w:hAnsi="Tahoma" w:cs="Tahoma"/>
        </w:rPr>
        <w:t xml:space="preserve">Ponudnik/partner/podizvajalec </w:t>
      </w:r>
      <w:r w:rsidRPr="00482D63">
        <w:rPr>
          <w:rFonts w:ascii="Tahoma" w:hAnsi="Tahoma" w:cs="Tahoma"/>
        </w:rPr>
        <w:t>Prilogo 1</w:t>
      </w:r>
      <w:r w:rsidR="00397CEF" w:rsidRPr="00482D63">
        <w:rPr>
          <w:rFonts w:ascii="Tahoma" w:hAnsi="Tahoma" w:cs="Tahoma"/>
        </w:rPr>
        <w:t>4</w:t>
      </w:r>
      <w:r w:rsidRPr="00482D63">
        <w:rPr>
          <w:rFonts w:ascii="Tahoma" w:hAnsi="Tahoma" w:cs="Tahoma"/>
        </w:rPr>
        <w:t>, Prilogo 1</w:t>
      </w:r>
      <w:r w:rsidR="00397CEF" w:rsidRPr="00482D63">
        <w:rPr>
          <w:rFonts w:ascii="Tahoma" w:hAnsi="Tahoma" w:cs="Tahoma"/>
        </w:rPr>
        <w:t>4</w:t>
      </w:r>
      <w:r w:rsidRPr="00482D63">
        <w:rPr>
          <w:rFonts w:ascii="Tahoma" w:hAnsi="Tahoma" w:cs="Tahoma"/>
        </w:rPr>
        <w:t>.a in Prilogo 1</w:t>
      </w:r>
      <w:r w:rsidR="00397CEF" w:rsidRPr="00482D63">
        <w:rPr>
          <w:rFonts w:ascii="Tahoma" w:hAnsi="Tahoma" w:cs="Tahoma"/>
        </w:rPr>
        <w:t>4</w:t>
      </w:r>
      <w:r w:rsidRPr="00482D63">
        <w:rPr>
          <w:rFonts w:ascii="Tahoma" w:hAnsi="Tahoma" w:cs="Tahoma"/>
        </w:rPr>
        <w:t>.b</w:t>
      </w:r>
      <w:r>
        <w:rPr>
          <w:rFonts w:ascii="Tahoma" w:hAnsi="Tahoma" w:cs="Tahoma"/>
        </w:rPr>
        <w:t xml:space="preserve"> parafira in priloži k ponudbi, s čimer potrdi, da je seznanjen z vsebino Prilog.</w:t>
      </w:r>
    </w:p>
    <w:p w14:paraId="5B9A66C9" w14:textId="77777777" w:rsidR="00C777E0" w:rsidRPr="00112425" w:rsidRDefault="00C777E0" w:rsidP="00226500">
      <w:pPr>
        <w:keepNext/>
        <w:keepLines/>
        <w:jc w:val="both"/>
        <w:rPr>
          <w:rFonts w:ascii="Tahoma" w:hAnsi="Tahoma" w:cs="Tahoma"/>
          <w:b/>
          <w:sz w:val="24"/>
        </w:rPr>
      </w:pPr>
    </w:p>
    <w:p w14:paraId="4D66238E" w14:textId="77777777" w:rsidR="007C70A1" w:rsidRPr="00112425" w:rsidRDefault="009F4E76" w:rsidP="00226500">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26EE60F" w14:textId="77777777" w:rsidR="007C70A1" w:rsidRPr="00112425" w:rsidRDefault="007C70A1" w:rsidP="00226500">
      <w:pPr>
        <w:keepNext/>
        <w:keepLines/>
        <w:jc w:val="both"/>
        <w:rPr>
          <w:rFonts w:ascii="Tahoma" w:hAnsi="Tahoma" w:cs="Tahoma"/>
        </w:rPr>
      </w:pPr>
    </w:p>
    <w:p w14:paraId="537CC7BB" w14:textId="77777777" w:rsidR="00882F58" w:rsidRPr="00112425" w:rsidRDefault="00882F58" w:rsidP="00226500">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75073B8E" w14:textId="77777777" w:rsidR="00882F58" w:rsidRPr="00112425" w:rsidRDefault="00882F58" w:rsidP="00226500">
      <w:pPr>
        <w:keepNext/>
        <w:keepLines/>
        <w:jc w:val="both"/>
        <w:rPr>
          <w:rFonts w:ascii="Tahoma" w:hAnsi="Tahoma" w:cs="Tahoma"/>
          <w:bCs/>
        </w:rPr>
      </w:pPr>
    </w:p>
    <w:p w14:paraId="3184A2A2" w14:textId="77777777" w:rsidR="00882F58" w:rsidRDefault="00882F58" w:rsidP="00226500">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485FF7FE" w14:textId="77777777" w:rsidR="00833EB0" w:rsidRPr="00112425" w:rsidRDefault="00833EB0" w:rsidP="00226500">
      <w:pPr>
        <w:keepNext/>
        <w:keepLines/>
        <w:jc w:val="both"/>
        <w:rPr>
          <w:rFonts w:ascii="Tahoma" w:hAnsi="Tahoma" w:cs="Tahoma"/>
          <w:bCs/>
        </w:rPr>
      </w:pPr>
    </w:p>
    <w:p w14:paraId="24B9AEA1" w14:textId="77777777" w:rsidR="00882F58" w:rsidRPr="00112425" w:rsidRDefault="00882F58" w:rsidP="00226500">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26D2AC9" w14:textId="77777777" w:rsidR="001769DE" w:rsidRPr="00112425" w:rsidRDefault="001769DE" w:rsidP="00226500">
      <w:pPr>
        <w:keepNext/>
        <w:keepLines/>
        <w:jc w:val="both"/>
        <w:rPr>
          <w:rFonts w:ascii="Tahoma" w:hAnsi="Tahoma" w:cs="Tahoma"/>
        </w:rPr>
      </w:pPr>
    </w:p>
    <w:p w14:paraId="310F21C2" w14:textId="77777777" w:rsidR="001769DE" w:rsidRPr="00112425" w:rsidRDefault="001769DE" w:rsidP="00226500">
      <w:pPr>
        <w:keepNext/>
        <w:keepLines/>
        <w:jc w:val="both"/>
        <w:rPr>
          <w:rFonts w:ascii="Tahoma" w:hAnsi="Tahoma" w:cs="Tahoma"/>
        </w:rPr>
      </w:pPr>
      <w:r w:rsidRPr="00112425">
        <w:rPr>
          <w:rFonts w:ascii="Tahoma" w:hAnsi="Tahoma" w:cs="Tahoma"/>
        </w:rPr>
        <w:lastRenderedPageBreak/>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2C8EE6EC" w14:textId="77777777" w:rsidR="00882F58" w:rsidRPr="00112425" w:rsidRDefault="00882F58" w:rsidP="00226500">
      <w:pPr>
        <w:keepNext/>
        <w:keepLines/>
        <w:jc w:val="both"/>
        <w:rPr>
          <w:rFonts w:ascii="Tahoma" w:hAnsi="Tahoma" w:cs="Tahoma"/>
          <w:bCs/>
        </w:rPr>
      </w:pPr>
    </w:p>
    <w:p w14:paraId="013DB53E"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375EC645" w14:textId="77777777" w:rsidR="003508A3" w:rsidRPr="00112425" w:rsidRDefault="003508A3" w:rsidP="00226500">
      <w:pPr>
        <w:keepNext/>
        <w:keepLines/>
        <w:jc w:val="both"/>
        <w:rPr>
          <w:rFonts w:ascii="Tahoma" w:hAnsi="Tahoma" w:cs="Tahoma"/>
          <w:bCs/>
        </w:rPr>
      </w:pPr>
    </w:p>
    <w:p w14:paraId="49E90821" w14:textId="77777777" w:rsidR="00882F58" w:rsidRPr="00112425" w:rsidRDefault="00882F58" w:rsidP="00226500">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BE9AEBC" w14:textId="77777777" w:rsidR="00882F58" w:rsidRPr="00112425" w:rsidRDefault="00882F58" w:rsidP="00226500">
      <w:pPr>
        <w:keepNext/>
        <w:keepLines/>
        <w:jc w:val="both"/>
        <w:rPr>
          <w:rFonts w:ascii="Tahoma" w:hAnsi="Tahoma" w:cs="Tahoma"/>
          <w:bCs/>
        </w:rPr>
      </w:pPr>
    </w:p>
    <w:p w14:paraId="1EE1267C"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Gospodarski subjekt s podpisom </w:t>
      </w:r>
      <w:r w:rsidRPr="00482D63">
        <w:rPr>
          <w:rFonts w:ascii="Tahoma" w:hAnsi="Tahoma" w:cs="Tahoma"/>
          <w:bCs/>
        </w:rPr>
        <w:t>Priloge 3/1 oziroma 3/2</w:t>
      </w:r>
      <w:r w:rsidRPr="00112425">
        <w:rPr>
          <w:rFonts w:ascii="Tahoma" w:hAnsi="Tahoma" w:cs="Tahoma"/>
          <w:bCs/>
        </w:rPr>
        <w:t xml:space="preserve">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3E8E21C3" w14:textId="77777777" w:rsidR="003508A3" w:rsidRPr="00112425" w:rsidRDefault="003508A3" w:rsidP="00226500">
      <w:pPr>
        <w:keepNext/>
        <w:keepLines/>
        <w:jc w:val="both"/>
        <w:rPr>
          <w:rFonts w:ascii="Tahoma" w:hAnsi="Tahoma" w:cs="Tahoma"/>
          <w:bCs/>
        </w:rPr>
      </w:pPr>
    </w:p>
    <w:p w14:paraId="6DB210F3" w14:textId="77777777" w:rsidR="003508A3" w:rsidRDefault="003508A3" w:rsidP="00226500">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634135AF" w14:textId="77777777" w:rsidR="005017C8" w:rsidRPr="00112425" w:rsidRDefault="005017C8" w:rsidP="00226500">
      <w:pPr>
        <w:keepNext/>
        <w:keepLines/>
        <w:jc w:val="both"/>
        <w:rPr>
          <w:rFonts w:ascii="Tahoma" w:hAnsi="Tahoma" w:cs="Tahoma"/>
          <w:bCs/>
          <w:lang w:val="x-none"/>
        </w:rPr>
      </w:pPr>
    </w:p>
    <w:p w14:paraId="57B55AB5" w14:textId="77777777" w:rsidR="003508A3" w:rsidRDefault="003508A3" w:rsidP="00226500">
      <w:pPr>
        <w:keepNext/>
        <w:keepLines/>
        <w:jc w:val="both"/>
        <w:rPr>
          <w:rFonts w:ascii="Tahoma" w:hAnsi="Tahoma" w:cs="Tahoma"/>
          <w:bCs/>
          <w:lang w:val="x-none"/>
        </w:rPr>
      </w:pPr>
      <w:r w:rsidRPr="00112425">
        <w:rPr>
          <w:rFonts w:ascii="Tahoma" w:hAnsi="Tahoma" w:cs="Tahoma"/>
          <w:bCs/>
          <w:lang w:val="x-none"/>
        </w:rPr>
        <w:t>Če država člani</w:t>
      </w:r>
      <w:r w:rsidR="00397CEF">
        <w:rPr>
          <w:rFonts w:ascii="Tahoma" w:hAnsi="Tahoma" w:cs="Tahoma"/>
          <w:bCs/>
          <w:lang w:val="x-none"/>
        </w:rPr>
        <w:t>ca ali tretja država subjekta, n</w:t>
      </w:r>
      <w:r w:rsidRPr="00112425">
        <w:rPr>
          <w:rFonts w:ascii="Tahoma" w:hAnsi="Tahoma" w:cs="Tahoma"/>
          <w:bCs/>
          <w:lang w:val="x-none"/>
        </w:rPr>
        <w:t xml:space="preserve">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365AD50" w14:textId="77777777" w:rsidR="00397CEF" w:rsidRPr="00112425" w:rsidRDefault="00397CEF" w:rsidP="00226500">
      <w:pPr>
        <w:keepNext/>
        <w:keepLines/>
        <w:jc w:val="both"/>
        <w:rPr>
          <w:rFonts w:ascii="Tahoma" w:hAnsi="Tahoma" w:cs="Tahoma"/>
          <w:bCs/>
        </w:rPr>
      </w:pPr>
    </w:p>
    <w:p w14:paraId="4EB6D4EA"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Razlogi za izključitev</w:t>
      </w:r>
    </w:p>
    <w:p w14:paraId="571302B4" w14:textId="77777777" w:rsidR="001769DE" w:rsidRPr="00112425" w:rsidRDefault="001769DE" w:rsidP="00226500">
      <w:pPr>
        <w:keepNext/>
        <w:keepLines/>
        <w:jc w:val="both"/>
        <w:rPr>
          <w:rFonts w:ascii="Tahoma" w:hAnsi="Tahoma" w:cs="Tahoma"/>
        </w:rPr>
      </w:pPr>
    </w:p>
    <w:p w14:paraId="0F5B8A3C" w14:textId="77777777" w:rsidR="001769DE" w:rsidRPr="00397CEF" w:rsidRDefault="001769DE" w:rsidP="00226500">
      <w:pPr>
        <w:keepNext/>
        <w:keepLines/>
        <w:jc w:val="both"/>
        <w:rPr>
          <w:rFonts w:ascii="Tahoma" w:hAnsi="Tahoma" w:cs="Tahoma"/>
          <w:i/>
        </w:rPr>
      </w:pPr>
      <w:r w:rsidRPr="00397CEF">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397CEF">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62E4EE70" w14:textId="77777777" w:rsidR="00482D63" w:rsidRPr="00112425" w:rsidRDefault="00482D63" w:rsidP="00226500">
      <w:pPr>
        <w:pStyle w:val="Telobesedila2"/>
        <w:keepNext/>
        <w:keepLines/>
        <w:rPr>
          <w:rFonts w:ascii="Tahoma" w:hAnsi="Tahoma" w:cs="Tahoma"/>
          <w:b w:val="0"/>
          <w:lang w:val="sl-SI"/>
        </w:rPr>
      </w:pPr>
    </w:p>
    <w:p w14:paraId="46FF7392"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51018DA4"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3A3B21B" w14:textId="77777777" w:rsidR="006F31E4" w:rsidRPr="00112425" w:rsidRDefault="006F31E4" w:rsidP="00226500">
      <w:pPr>
        <w:pStyle w:val="Telobesedila2"/>
        <w:keepNext/>
        <w:keepLines/>
        <w:rPr>
          <w:rFonts w:ascii="Tahoma" w:hAnsi="Tahoma" w:cs="Tahoma"/>
          <w:b w:val="0"/>
          <w:lang w:val="sl-SI"/>
        </w:rPr>
      </w:pPr>
    </w:p>
    <w:p w14:paraId="79F4945D" w14:textId="77777777" w:rsidR="006F31E4" w:rsidRPr="00112425" w:rsidRDefault="006F31E4" w:rsidP="00226500">
      <w:pPr>
        <w:pStyle w:val="Telobesedila2"/>
        <w:keepNext/>
        <w:keepLines/>
        <w:rPr>
          <w:rFonts w:ascii="Tahoma" w:hAnsi="Tahoma" w:cs="Tahoma"/>
          <w:b w:val="0"/>
          <w:lang w:val="sl-SI"/>
        </w:rPr>
      </w:pPr>
      <w:r w:rsidRPr="00112425">
        <w:rPr>
          <w:rFonts w:ascii="Tahoma" w:hAnsi="Tahoma" w:cs="Tahoma"/>
          <w:b w:val="0"/>
          <w:lang w:val="sl-SI"/>
        </w:rPr>
        <w:t xml:space="preserve">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w:t>
      </w:r>
      <w:r w:rsidRPr="00482D63">
        <w:rPr>
          <w:rFonts w:ascii="Tahoma" w:hAnsi="Tahoma" w:cs="Tahoma"/>
          <w:b w:val="0"/>
          <w:lang w:val="sl-SI"/>
        </w:rPr>
        <w:t>Prilogo 3/3</w:t>
      </w:r>
      <w:r w:rsidRPr="00112425">
        <w:rPr>
          <w:rFonts w:ascii="Tahoma" w:hAnsi="Tahoma" w:cs="Tahoma"/>
          <w:b w:val="0"/>
          <w:lang w:val="sl-SI"/>
        </w:rPr>
        <w:t>.</w:t>
      </w:r>
    </w:p>
    <w:p w14:paraId="36ECBCD4" w14:textId="6E1B8C85" w:rsidR="00184478" w:rsidRDefault="00184478" w:rsidP="00226500">
      <w:pPr>
        <w:pStyle w:val="Telobesedila2"/>
        <w:keepNext/>
        <w:keepLines/>
        <w:rPr>
          <w:rFonts w:ascii="Tahoma" w:hAnsi="Tahoma" w:cs="Tahoma"/>
          <w:b w:val="0"/>
          <w:lang w:val="sl-SI"/>
        </w:rPr>
      </w:pPr>
    </w:p>
    <w:p w14:paraId="31EAACEC" w14:textId="1F57A103" w:rsidR="00226500" w:rsidRDefault="00226500" w:rsidP="00226500">
      <w:pPr>
        <w:pStyle w:val="Telobesedila2"/>
        <w:keepNext/>
        <w:keepLines/>
        <w:rPr>
          <w:rFonts w:ascii="Tahoma" w:hAnsi="Tahoma" w:cs="Tahoma"/>
          <w:b w:val="0"/>
          <w:lang w:val="sl-SI"/>
        </w:rPr>
      </w:pPr>
    </w:p>
    <w:p w14:paraId="7FC8A9B5" w14:textId="68DAD8E6" w:rsidR="00226500" w:rsidRDefault="00226500" w:rsidP="00226500">
      <w:pPr>
        <w:pStyle w:val="Telobesedila2"/>
        <w:keepNext/>
        <w:keepLines/>
        <w:rPr>
          <w:rFonts w:ascii="Tahoma" w:hAnsi="Tahoma" w:cs="Tahoma"/>
          <w:b w:val="0"/>
          <w:lang w:val="sl-SI"/>
        </w:rPr>
      </w:pPr>
    </w:p>
    <w:p w14:paraId="2EBFD589" w14:textId="77777777" w:rsidR="00226500" w:rsidRPr="00112425" w:rsidRDefault="00226500" w:rsidP="00226500">
      <w:pPr>
        <w:pStyle w:val="Telobesedila2"/>
        <w:keepNext/>
        <w:keepLines/>
        <w:rPr>
          <w:rFonts w:ascii="Tahoma" w:hAnsi="Tahoma" w:cs="Tahoma"/>
          <w:b w:val="0"/>
          <w:lang w:val="sl-SI"/>
        </w:rPr>
      </w:pPr>
    </w:p>
    <w:p w14:paraId="3314F366"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lastRenderedPageBreak/>
        <w:t>B: Razlogi, povezani s plačilom davkov ali prispevkov za socialno varnost</w:t>
      </w:r>
    </w:p>
    <w:p w14:paraId="45CA567D"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E64C95B" w14:textId="77777777" w:rsidR="00602923" w:rsidRDefault="00602923" w:rsidP="00226500">
      <w:pPr>
        <w:pStyle w:val="Telobesedila2"/>
        <w:keepNext/>
        <w:keepLines/>
        <w:rPr>
          <w:rFonts w:ascii="Tahoma" w:hAnsi="Tahoma" w:cs="Tahoma"/>
          <w:lang w:val="sl-SI"/>
        </w:rPr>
      </w:pPr>
    </w:p>
    <w:p w14:paraId="7B8DA0FD"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D: Nacionalni razlogi za izključitev</w:t>
      </w:r>
    </w:p>
    <w:p w14:paraId="036610B6" w14:textId="77777777" w:rsidR="001769DE" w:rsidRPr="00112425" w:rsidRDefault="001769DE" w:rsidP="00226500">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7D9BC0E6" w14:textId="77777777" w:rsidR="00B22715" w:rsidRPr="00112425" w:rsidRDefault="00B22715" w:rsidP="00226500">
      <w:pPr>
        <w:keepNext/>
        <w:keepLines/>
        <w:spacing w:after="60"/>
        <w:ind w:left="426" w:hanging="28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zaradi uvrstitve</w:t>
      </w:r>
      <w:r w:rsidR="00214578" w:rsidRPr="00214578">
        <w:rPr>
          <w:rFonts w:ascii="Tahoma" w:hAnsi="Tahoma" w:cs="Tahoma"/>
          <w:color w:val="FF0000"/>
          <w:szCs w:val="18"/>
        </w:rPr>
        <w:t> </w:t>
      </w:r>
      <w:r w:rsidR="00214578" w:rsidRPr="00214578">
        <w:rPr>
          <w:rFonts w:ascii="Tahoma" w:hAnsi="Tahoma" w:cs="Tahoma"/>
          <w:color w:val="000000" w:themeColor="text1"/>
          <w:szCs w:val="18"/>
        </w:rPr>
        <w:t>evidenco gospodarskih subjektov z izrečenimi stranskimi sankcijami izločitve iz postopkov javnega naročanja</w:t>
      </w:r>
      <w:r w:rsidRPr="00112425">
        <w:rPr>
          <w:rFonts w:ascii="Tahoma" w:hAnsi="Tahoma" w:cs="Tahoma"/>
          <w:szCs w:val="18"/>
        </w:rPr>
        <w:t>,</w:t>
      </w:r>
    </w:p>
    <w:p w14:paraId="5B442CE4" w14:textId="77777777" w:rsidR="00B22715" w:rsidRPr="00112425" w:rsidRDefault="00B22715" w:rsidP="00226500">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17B120C" w14:textId="77777777" w:rsidR="00DE14FF" w:rsidRPr="00112425" w:rsidRDefault="00DE14FF" w:rsidP="00226500">
      <w:pPr>
        <w:pStyle w:val="Telobesedila2"/>
        <w:keepNext/>
        <w:keepLines/>
        <w:rPr>
          <w:rFonts w:ascii="Tahoma" w:hAnsi="Tahoma" w:cs="Tahoma"/>
          <w:b w:val="0"/>
          <w:lang w:val="sl-SI"/>
        </w:rPr>
      </w:pPr>
    </w:p>
    <w:p w14:paraId="497053CA" w14:textId="77777777" w:rsidR="00CD548D" w:rsidRPr="00482D63" w:rsidRDefault="00CD548D" w:rsidP="00226500">
      <w:pPr>
        <w:keepNext/>
        <w:keepLines/>
        <w:jc w:val="both"/>
        <w:rPr>
          <w:rFonts w:ascii="Tahoma" w:hAnsi="Tahoma" w:cs="Tahoma"/>
          <w:b/>
          <w:i/>
        </w:rPr>
      </w:pPr>
      <w:r w:rsidRPr="00482D63">
        <w:rPr>
          <w:rFonts w:ascii="Tahoma" w:hAnsi="Tahoma" w:cs="Tahoma"/>
          <w:b/>
          <w:i/>
        </w:rPr>
        <w:t>OPOMBA:</w:t>
      </w:r>
    </w:p>
    <w:p w14:paraId="754B48C4" w14:textId="77777777" w:rsidR="00CD548D" w:rsidRPr="00482D63" w:rsidRDefault="00CD548D" w:rsidP="00226500">
      <w:pPr>
        <w:keepNext/>
        <w:keepLines/>
        <w:jc w:val="both"/>
        <w:rPr>
          <w:rFonts w:ascii="Tahoma" w:hAnsi="Tahoma" w:cs="Tahoma"/>
          <w:b/>
          <w:i/>
        </w:rPr>
      </w:pPr>
    </w:p>
    <w:p w14:paraId="643385FB" w14:textId="77777777" w:rsidR="00CD548D" w:rsidRPr="00482D63" w:rsidRDefault="00CD548D" w:rsidP="00226500">
      <w:pPr>
        <w:keepNext/>
        <w:keepLines/>
        <w:jc w:val="both"/>
        <w:rPr>
          <w:rFonts w:ascii="Tahoma" w:hAnsi="Tahoma" w:cs="Tahoma"/>
          <w:i/>
        </w:rPr>
      </w:pPr>
      <w:r w:rsidRPr="00482D63">
        <w:rPr>
          <w:rFonts w:ascii="Tahoma" w:hAnsi="Tahoma" w:cs="Tahoma"/>
          <w:i/>
        </w:rPr>
        <w:t xml:space="preserve">V kolikor je gospodarski subjekt v enem od položajev iz prvega ali b) točke četrtega </w:t>
      </w:r>
      <w:r w:rsidR="009F702A" w:rsidRPr="00482D63">
        <w:rPr>
          <w:rFonts w:ascii="Tahoma" w:hAnsi="Tahoma" w:cs="Tahoma"/>
          <w:i/>
        </w:rPr>
        <w:t xml:space="preserve">odstavka </w:t>
      </w:r>
      <w:r w:rsidRPr="00482D63">
        <w:rPr>
          <w:rFonts w:ascii="Tahoma" w:hAnsi="Tahoma" w:cs="Tahoma"/>
          <w:i/>
        </w:rPr>
        <w:t>75. člena ZJN-3 (razl</w:t>
      </w:r>
      <w:r w:rsidR="00B22715" w:rsidRPr="00482D63">
        <w:rPr>
          <w:rFonts w:ascii="Tahoma" w:hAnsi="Tahoma" w:cs="Tahoma"/>
          <w:i/>
        </w:rPr>
        <w:t>og za izključitev iz točke A</w:t>
      </w:r>
      <w:r w:rsidR="006B6C6B" w:rsidRPr="00482D63">
        <w:rPr>
          <w:rFonts w:ascii="Tahoma" w:hAnsi="Tahoma" w:cs="Tahoma"/>
          <w:i/>
        </w:rPr>
        <w:t xml:space="preserve"> in</w:t>
      </w:r>
      <w:r w:rsidR="00B22715" w:rsidRPr="00482D63">
        <w:rPr>
          <w:rFonts w:ascii="Tahoma" w:hAnsi="Tahoma" w:cs="Tahoma"/>
          <w:i/>
        </w:rPr>
        <w:t xml:space="preserve"> iz podtočke b) točke D</w:t>
      </w:r>
      <w:r w:rsidRPr="00482D63">
        <w:rPr>
          <w:rFonts w:ascii="Tahoma" w:hAnsi="Tahoma" w:cs="Tahoma"/>
          <w:i/>
        </w:rPr>
        <w:t xml:space="preserve"> poglavja </w:t>
      </w:r>
      <w:r w:rsidR="004F4FC8" w:rsidRPr="00482D63">
        <w:rPr>
          <w:rFonts w:ascii="Tahoma" w:hAnsi="Tahoma" w:cs="Tahoma"/>
          <w:i/>
        </w:rPr>
        <w:t>4</w:t>
      </w:r>
      <w:r w:rsidRPr="00482D63">
        <w:rPr>
          <w:rFonts w:ascii="Tahoma" w:hAnsi="Tahoma" w:cs="Tahoma"/>
          <w:i/>
        </w:rPr>
        <w:t>.1.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7A7D4E9" w14:textId="77777777" w:rsidR="00CD548D" w:rsidRPr="00482D63" w:rsidRDefault="00CD548D" w:rsidP="00226500">
      <w:pPr>
        <w:keepNext/>
        <w:keepLines/>
        <w:jc w:val="both"/>
        <w:rPr>
          <w:rFonts w:ascii="Tahoma" w:hAnsi="Tahoma" w:cs="Tahoma"/>
          <w:b/>
          <w:bCs/>
          <w:i/>
        </w:rPr>
      </w:pPr>
    </w:p>
    <w:p w14:paraId="6C9FC99B" w14:textId="77777777" w:rsidR="00CD548D" w:rsidRPr="00482D63" w:rsidRDefault="00CD548D" w:rsidP="00226500">
      <w:pPr>
        <w:keepNext/>
        <w:keepLines/>
        <w:jc w:val="both"/>
        <w:rPr>
          <w:rFonts w:ascii="Tahoma" w:hAnsi="Tahoma" w:cs="Tahoma"/>
          <w:i/>
        </w:rPr>
      </w:pPr>
      <w:r w:rsidRPr="00482D63">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9062CC7" w14:textId="77777777" w:rsidR="00467A95" w:rsidRDefault="00467A95" w:rsidP="00226500">
      <w:pPr>
        <w:keepNext/>
        <w:keepLines/>
        <w:jc w:val="both"/>
        <w:rPr>
          <w:rFonts w:ascii="Tahoma" w:hAnsi="Tahoma" w:cs="Tahoma"/>
          <w:b/>
        </w:rPr>
      </w:pPr>
    </w:p>
    <w:p w14:paraId="0CF0B6AC" w14:textId="77777777" w:rsidR="00BB6F49" w:rsidRPr="00112425" w:rsidRDefault="00BB6F49" w:rsidP="00226500">
      <w:pPr>
        <w:keepNext/>
        <w:keepLines/>
        <w:jc w:val="both"/>
        <w:rPr>
          <w:rFonts w:ascii="Tahoma" w:hAnsi="Tahoma" w:cs="Tahoma"/>
          <w:b/>
        </w:rPr>
      </w:pPr>
      <w:r w:rsidRPr="00112425">
        <w:rPr>
          <w:rFonts w:ascii="Tahoma" w:hAnsi="Tahoma" w:cs="Tahoma"/>
          <w:b/>
        </w:rPr>
        <w:t>DOKAZILA:</w:t>
      </w:r>
    </w:p>
    <w:p w14:paraId="099C98F0" w14:textId="77777777" w:rsidR="00BB6F49" w:rsidRPr="00112425" w:rsidRDefault="00BB6F49"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7A3E85B" w14:textId="77777777" w:rsidR="00BB6F49" w:rsidRPr="00112425" w:rsidRDefault="00BB6F49" w:rsidP="00226500">
      <w:pPr>
        <w:keepNext/>
        <w:keepLines/>
        <w:numPr>
          <w:ilvl w:val="0"/>
          <w:numId w:val="23"/>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4615DB9A" w14:textId="77777777" w:rsidR="00BB6F49" w:rsidRPr="00112425" w:rsidRDefault="00833EB0" w:rsidP="00226500">
      <w:pPr>
        <w:keepNext/>
        <w:keepLines/>
        <w:numPr>
          <w:ilvl w:val="0"/>
          <w:numId w:val="2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4F96760A" w14:textId="77777777" w:rsidR="00BB6F49" w:rsidRPr="00112425" w:rsidRDefault="00BB6F49" w:rsidP="00226500">
      <w:pPr>
        <w:keepNext/>
        <w:keepLines/>
        <w:numPr>
          <w:ilvl w:val="0"/>
          <w:numId w:val="23"/>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5A3B4854" w14:textId="77777777" w:rsidR="00AE13F6" w:rsidRPr="00112425" w:rsidRDefault="00AE13F6" w:rsidP="00226500">
      <w:pPr>
        <w:keepNext/>
        <w:keepLines/>
        <w:jc w:val="both"/>
        <w:rPr>
          <w:rFonts w:ascii="Tahoma" w:hAnsi="Tahoma" w:cs="Tahoma"/>
          <w:szCs w:val="22"/>
        </w:rPr>
      </w:pPr>
    </w:p>
    <w:p w14:paraId="2F52B188"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2718148" w14:textId="77777777" w:rsidR="001769DE" w:rsidRPr="00112425" w:rsidRDefault="001769DE" w:rsidP="00226500">
      <w:pPr>
        <w:keepNext/>
        <w:keepLines/>
        <w:ind w:left="720"/>
        <w:jc w:val="both"/>
        <w:rPr>
          <w:rFonts w:ascii="Tahoma" w:hAnsi="Tahoma" w:cs="Tahoma"/>
          <w:b/>
        </w:rPr>
      </w:pPr>
    </w:p>
    <w:p w14:paraId="27795696" w14:textId="77777777" w:rsidR="001769DE" w:rsidRPr="00112425" w:rsidRDefault="001769DE" w:rsidP="00226500">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74FB9181" w14:textId="77777777" w:rsidR="001769DE" w:rsidRPr="00112425" w:rsidRDefault="001769DE" w:rsidP="00226500">
      <w:pPr>
        <w:keepNext/>
        <w:keepLines/>
        <w:jc w:val="both"/>
        <w:rPr>
          <w:rFonts w:ascii="Tahoma" w:hAnsi="Tahoma" w:cs="Tahoma"/>
        </w:rPr>
      </w:pPr>
    </w:p>
    <w:p w14:paraId="7209F9F8" w14:textId="77777777" w:rsidR="00AE13F6" w:rsidRPr="00112425" w:rsidRDefault="00AE13F6" w:rsidP="00226500">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3C7A5E5" w14:textId="77777777" w:rsidR="00AE13F6" w:rsidRPr="00112425" w:rsidRDefault="00AE13F6" w:rsidP="00226500">
      <w:pPr>
        <w:keepNext/>
        <w:keepLines/>
        <w:jc w:val="both"/>
        <w:rPr>
          <w:rFonts w:ascii="Tahoma" w:hAnsi="Tahoma" w:cs="Tahoma"/>
          <w:bCs/>
        </w:rPr>
      </w:pPr>
    </w:p>
    <w:p w14:paraId="1D33ECFA" w14:textId="77777777" w:rsidR="00AE13F6" w:rsidRPr="00112425" w:rsidRDefault="00AE13F6" w:rsidP="00226500">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6C1701CB" w14:textId="77777777" w:rsidR="00AE13F6" w:rsidRPr="00112425" w:rsidRDefault="00AE13F6" w:rsidP="00226500">
      <w:pPr>
        <w:keepNext/>
        <w:keepLines/>
        <w:jc w:val="both"/>
        <w:rPr>
          <w:rFonts w:ascii="Tahoma" w:hAnsi="Tahoma" w:cs="Tahoma"/>
          <w:b/>
        </w:rPr>
      </w:pPr>
    </w:p>
    <w:p w14:paraId="49ACB3D2" w14:textId="77777777" w:rsidR="00AE13F6" w:rsidRPr="00112425" w:rsidRDefault="00AE13F6" w:rsidP="00226500">
      <w:pPr>
        <w:keepNext/>
        <w:keepLines/>
        <w:jc w:val="both"/>
        <w:rPr>
          <w:rFonts w:ascii="Tahoma" w:hAnsi="Tahoma" w:cs="Tahoma"/>
          <w:b/>
          <w:u w:val="single"/>
        </w:rPr>
      </w:pPr>
      <w:r w:rsidRPr="00112425">
        <w:rPr>
          <w:rFonts w:ascii="Tahoma" w:hAnsi="Tahoma" w:cs="Tahoma"/>
          <w:b/>
        </w:rPr>
        <w:lastRenderedPageBreak/>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17B4880" w14:textId="77777777" w:rsidR="00602923" w:rsidRPr="00602923" w:rsidRDefault="00602923" w:rsidP="00226500">
      <w:pPr>
        <w:keepNext/>
        <w:keepLines/>
        <w:jc w:val="both"/>
        <w:rPr>
          <w:rFonts w:ascii="Tahoma" w:hAnsi="Tahoma" w:cs="Tahoma"/>
          <w:b/>
          <w:sz w:val="16"/>
          <w:szCs w:val="16"/>
        </w:rPr>
      </w:pPr>
    </w:p>
    <w:p w14:paraId="7198F55E" w14:textId="77777777" w:rsidR="00AE13F6" w:rsidRPr="00112425" w:rsidRDefault="00AE13F6" w:rsidP="00226500">
      <w:pPr>
        <w:keepNext/>
        <w:keepLines/>
        <w:jc w:val="both"/>
        <w:rPr>
          <w:rFonts w:ascii="Tahoma" w:hAnsi="Tahoma" w:cs="Tahoma"/>
          <w:b/>
        </w:rPr>
      </w:pPr>
      <w:r w:rsidRPr="00112425">
        <w:rPr>
          <w:rFonts w:ascii="Tahoma" w:hAnsi="Tahoma" w:cs="Tahoma"/>
          <w:b/>
        </w:rPr>
        <w:t>DOKAZILA:</w:t>
      </w:r>
    </w:p>
    <w:p w14:paraId="140A1110" w14:textId="77777777" w:rsidR="00AE13F6" w:rsidRPr="00112425" w:rsidRDefault="00AE13F6"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13D3FD8" w14:textId="77777777" w:rsidR="00397CEF" w:rsidRPr="00112425" w:rsidRDefault="00397CEF" w:rsidP="00226500">
      <w:pPr>
        <w:keepNext/>
        <w:keepLines/>
        <w:numPr>
          <w:ilvl w:val="0"/>
          <w:numId w:val="23"/>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5C721AE" w14:textId="77777777" w:rsidR="00AE13F6" w:rsidRPr="00397CEF" w:rsidRDefault="00397CEF" w:rsidP="00226500">
      <w:pPr>
        <w:keepNext/>
        <w:keepLines/>
        <w:numPr>
          <w:ilvl w:val="0"/>
          <w:numId w:val="23"/>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AE13F6" w:rsidRPr="00397CEF">
        <w:rPr>
          <w:rFonts w:ascii="Tahoma" w:hAnsi="Tahoma" w:cs="Tahoma"/>
        </w:rPr>
        <w:t>,</w:t>
      </w:r>
    </w:p>
    <w:p w14:paraId="4363CC61" w14:textId="77777777" w:rsidR="00AE13F6" w:rsidRPr="00112425" w:rsidRDefault="00AE13F6" w:rsidP="00226500">
      <w:pPr>
        <w:keepNext/>
        <w:keepLines/>
        <w:numPr>
          <w:ilvl w:val="0"/>
          <w:numId w:val="23"/>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6A4799B" w14:textId="77777777" w:rsidR="00AE13F6" w:rsidRPr="00112425" w:rsidRDefault="00AE13F6" w:rsidP="00226500">
      <w:pPr>
        <w:keepNext/>
        <w:keepLines/>
        <w:jc w:val="both"/>
        <w:rPr>
          <w:rFonts w:ascii="Tahoma" w:hAnsi="Tahoma" w:cs="Tahoma"/>
        </w:rPr>
      </w:pPr>
    </w:p>
    <w:p w14:paraId="4EDA1D61"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Ekonomski in finančni položaj</w:t>
      </w:r>
    </w:p>
    <w:p w14:paraId="20A5E590" w14:textId="77777777" w:rsidR="00B6464B" w:rsidRPr="00112425" w:rsidRDefault="00B6464B" w:rsidP="00226500">
      <w:pPr>
        <w:keepNext/>
        <w:keepLines/>
        <w:jc w:val="both"/>
        <w:rPr>
          <w:rFonts w:ascii="Tahoma" w:hAnsi="Tahoma" w:cs="Tahoma"/>
        </w:rPr>
      </w:pPr>
    </w:p>
    <w:p w14:paraId="17647831" w14:textId="77777777" w:rsidR="00E70D83" w:rsidRPr="00112425" w:rsidRDefault="0070203D" w:rsidP="00226500">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0463B018" w14:textId="77777777" w:rsidR="00B6464B" w:rsidRDefault="00B6464B" w:rsidP="00226500">
      <w:pPr>
        <w:keepNext/>
        <w:keepLines/>
        <w:jc w:val="both"/>
        <w:rPr>
          <w:rFonts w:ascii="Tahoma" w:hAnsi="Tahoma" w:cs="Tahoma"/>
        </w:rPr>
      </w:pPr>
    </w:p>
    <w:p w14:paraId="7F673659" w14:textId="77777777" w:rsidR="00A03185" w:rsidRDefault="00A03185" w:rsidP="00226500">
      <w:pPr>
        <w:keepNext/>
        <w:keepLines/>
        <w:jc w:val="both"/>
        <w:rPr>
          <w:rFonts w:ascii="Tahoma" w:hAnsi="Tahoma" w:cs="Tahoma"/>
        </w:rPr>
      </w:pPr>
      <w:r>
        <w:rPr>
          <w:rFonts w:ascii="Tahoma" w:hAnsi="Tahoma" w:cs="Tahoma"/>
        </w:rPr>
        <w:t xml:space="preserve">Gospodarski subjekt </w:t>
      </w: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xml:space="preserve"> ne sme imeti blokiranega poslovnega računa pri katerikoli banki, ki vodi njegov transakcijski račun</w:t>
      </w:r>
      <w:r>
        <w:rPr>
          <w:rFonts w:ascii="Tahoma" w:hAnsi="Tahoma" w:cs="Tahoma"/>
        </w:rPr>
        <w:t>.</w:t>
      </w:r>
    </w:p>
    <w:p w14:paraId="359CE5ED" w14:textId="77777777" w:rsidR="00A03185" w:rsidRPr="00112425" w:rsidRDefault="00A03185" w:rsidP="00226500">
      <w:pPr>
        <w:keepNext/>
        <w:keepLines/>
        <w:jc w:val="both"/>
        <w:rPr>
          <w:rFonts w:ascii="Tahoma" w:hAnsi="Tahoma" w:cs="Tahoma"/>
        </w:rPr>
      </w:pPr>
    </w:p>
    <w:p w14:paraId="5F2D76A9" w14:textId="77777777" w:rsidR="00B6464B" w:rsidRPr="00112425" w:rsidRDefault="0070203D" w:rsidP="00226500">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6E2E08C2" w14:textId="77777777" w:rsidR="00B6464B" w:rsidRPr="00112425" w:rsidRDefault="00B6464B" w:rsidP="00226500">
      <w:pPr>
        <w:keepNext/>
        <w:keepLines/>
        <w:jc w:val="both"/>
        <w:rPr>
          <w:rFonts w:ascii="Tahoma" w:hAnsi="Tahoma" w:cs="Tahoma"/>
          <w:b/>
        </w:rPr>
      </w:pPr>
    </w:p>
    <w:p w14:paraId="7712F2BC" w14:textId="77777777" w:rsidR="00B6464B" w:rsidRPr="00112425" w:rsidRDefault="00B6464B" w:rsidP="00226500">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2CF704AB" w14:textId="77777777" w:rsidR="00B6464B" w:rsidRPr="00602923" w:rsidRDefault="00B6464B" w:rsidP="00226500">
      <w:pPr>
        <w:keepNext/>
        <w:keepLines/>
        <w:jc w:val="both"/>
        <w:rPr>
          <w:rFonts w:ascii="Tahoma" w:hAnsi="Tahoma" w:cs="Tahoma"/>
          <w:sz w:val="16"/>
          <w:szCs w:val="16"/>
        </w:rPr>
      </w:pPr>
    </w:p>
    <w:p w14:paraId="1B7ADD07" w14:textId="77777777" w:rsidR="00E70D83" w:rsidRPr="00112425" w:rsidRDefault="00E70D83" w:rsidP="00226500">
      <w:pPr>
        <w:keepNext/>
        <w:keepLines/>
        <w:jc w:val="both"/>
        <w:rPr>
          <w:rFonts w:ascii="Tahoma" w:hAnsi="Tahoma" w:cs="Tahoma"/>
          <w:b/>
        </w:rPr>
      </w:pPr>
      <w:r w:rsidRPr="00112425">
        <w:rPr>
          <w:rFonts w:ascii="Tahoma" w:hAnsi="Tahoma" w:cs="Tahoma"/>
          <w:b/>
        </w:rPr>
        <w:t>DOKAZILA:</w:t>
      </w:r>
    </w:p>
    <w:p w14:paraId="537E2544" w14:textId="77777777" w:rsidR="00E70D83" w:rsidRPr="00112425" w:rsidRDefault="00E70D83" w:rsidP="00226500">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296885BC" w14:textId="77777777" w:rsidR="00E70D83" w:rsidRPr="00112425" w:rsidRDefault="00E70D83" w:rsidP="00226500">
      <w:pPr>
        <w:keepNext/>
        <w:keepLines/>
        <w:numPr>
          <w:ilvl w:val="0"/>
          <w:numId w:val="23"/>
        </w:numPr>
        <w:ind w:left="714" w:hanging="357"/>
        <w:jc w:val="both"/>
        <w:rPr>
          <w:rFonts w:ascii="Tahoma" w:hAnsi="Tahoma" w:cs="Tahoma"/>
        </w:rPr>
      </w:pPr>
      <w:r w:rsidRPr="00B22B2C">
        <w:rPr>
          <w:rFonts w:ascii="Tahoma" w:hAnsi="Tahoma" w:cs="Tahoma"/>
        </w:rPr>
        <w:t xml:space="preserve">Priloga </w:t>
      </w:r>
      <w:r w:rsidR="00A03185" w:rsidRPr="00B22B2C">
        <w:rPr>
          <w:rFonts w:ascii="Tahoma" w:hAnsi="Tahoma" w:cs="Tahoma"/>
        </w:rPr>
        <w:t>5</w:t>
      </w:r>
      <w:r w:rsidR="00833EB0">
        <w:rPr>
          <w:rFonts w:ascii="Tahoma" w:hAnsi="Tahoma" w:cs="Tahoma"/>
        </w:rPr>
        <w:t xml:space="preserve"> </w:t>
      </w:r>
      <w:r w:rsidR="00A03185">
        <w:rPr>
          <w:rFonts w:ascii="Tahoma" w:hAnsi="Tahoma" w:cs="Tahoma"/>
        </w:rPr>
        <w:t>EKONOMSKI IN FINANČNI POLOŽAJ</w:t>
      </w:r>
      <w:r w:rsidRPr="00112425">
        <w:rPr>
          <w:rFonts w:ascii="Tahoma" w:hAnsi="Tahoma" w:cs="Tahoma"/>
        </w:rPr>
        <w:t>.</w:t>
      </w:r>
    </w:p>
    <w:p w14:paraId="29DF4395" w14:textId="77777777" w:rsidR="00EE4699" w:rsidRPr="00112425" w:rsidRDefault="00EE4699" w:rsidP="00226500">
      <w:pPr>
        <w:keepNext/>
        <w:keepLines/>
        <w:jc w:val="both"/>
        <w:rPr>
          <w:rFonts w:ascii="Tahoma" w:hAnsi="Tahoma" w:cs="Tahoma"/>
        </w:rPr>
      </w:pPr>
    </w:p>
    <w:p w14:paraId="75306D23"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5DD7D8E4" w14:textId="77777777" w:rsidR="00B6464B" w:rsidRPr="00112425" w:rsidRDefault="00B6464B" w:rsidP="00226500">
      <w:pPr>
        <w:keepNext/>
        <w:keepLines/>
        <w:jc w:val="both"/>
        <w:rPr>
          <w:rFonts w:ascii="Tahoma" w:eastAsia="Calibri" w:hAnsi="Tahoma" w:cs="Tahoma"/>
          <w:bCs/>
          <w:i/>
          <w:sz w:val="18"/>
        </w:rPr>
      </w:pPr>
    </w:p>
    <w:p w14:paraId="3CA8825D" w14:textId="77777777" w:rsidR="00B6464B" w:rsidRPr="00112425" w:rsidRDefault="00B6464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279DF3F7" w14:textId="77777777" w:rsidR="00CA5490" w:rsidRPr="00112425" w:rsidRDefault="00CA5490" w:rsidP="00226500">
      <w:pPr>
        <w:keepNext/>
        <w:keepLines/>
        <w:jc w:val="both"/>
        <w:rPr>
          <w:rFonts w:ascii="Tahoma" w:eastAsia="Calibri" w:hAnsi="Tahoma" w:cs="Tahoma"/>
          <w:bCs/>
          <w:i/>
          <w:sz w:val="18"/>
        </w:rPr>
      </w:pPr>
    </w:p>
    <w:p w14:paraId="71A51DD3" w14:textId="77777777" w:rsidR="00EB4E0A" w:rsidRPr="00112425" w:rsidRDefault="00EB4E0A" w:rsidP="00226500">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66761259" w14:textId="77777777" w:rsidR="00EB4E0A" w:rsidRPr="00602923" w:rsidRDefault="00EB4E0A" w:rsidP="00226500">
      <w:pPr>
        <w:keepNext/>
        <w:keepLines/>
        <w:jc w:val="both"/>
        <w:rPr>
          <w:rFonts w:ascii="Tahoma" w:hAnsi="Tahoma" w:cs="Tahoma"/>
          <w:sz w:val="16"/>
          <w:szCs w:val="16"/>
        </w:rPr>
      </w:pPr>
    </w:p>
    <w:p w14:paraId="5AAAD358" w14:textId="77777777" w:rsidR="002A4ECB" w:rsidRPr="00112425" w:rsidRDefault="002A4EC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667AD033" w14:textId="77777777" w:rsidR="00BA771A" w:rsidRPr="00112425" w:rsidRDefault="00BA771A" w:rsidP="00226500">
      <w:pPr>
        <w:keepNext/>
        <w:keepLines/>
        <w:jc w:val="both"/>
        <w:rPr>
          <w:rFonts w:ascii="Tahoma" w:eastAsia="Calibri" w:hAnsi="Tahoma" w:cs="Tahoma"/>
          <w:bCs/>
          <w:i/>
          <w:sz w:val="18"/>
        </w:rPr>
      </w:pPr>
    </w:p>
    <w:p w14:paraId="109230B0" w14:textId="77777777" w:rsidR="00B6464B" w:rsidRPr="00112425" w:rsidRDefault="00B6464B" w:rsidP="00226500">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53628297" w14:textId="77777777" w:rsidR="00B6464B" w:rsidRPr="00112425" w:rsidRDefault="00B6464B" w:rsidP="00226500">
      <w:pPr>
        <w:keepNext/>
        <w:keepLines/>
        <w:jc w:val="both"/>
        <w:rPr>
          <w:rFonts w:ascii="Tahoma" w:hAnsi="Tahoma" w:cs="Tahoma"/>
          <w:b/>
        </w:rPr>
      </w:pPr>
    </w:p>
    <w:p w14:paraId="0538AC9B" w14:textId="77777777" w:rsidR="00B6464B" w:rsidRPr="00112425" w:rsidRDefault="00EC69E1" w:rsidP="00226500">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A42704D" w14:textId="77777777" w:rsidR="00E70D83" w:rsidRPr="00602923" w:rsidRDefault="00E70D83" w:rsidP="00226500">
      <w:pPr>
        <w:keepNext/>
        <w:keepLines/>
        <w:ind w:right="-2"/>
        <w:jc w:val="both"/>
        <w:rPr>
          <w:rFonts w:ascii="Tahoma" w:hAnsi="Tahoma" w:cs="Tahoma"/>
          <w:smallCaps/>
          <w:sz w:val="16"/>
          <w:szCs w:val="16"/>
        </w:rPr>
      </w:pPr>
    </w:p>
    <w:p w14:paraId="11DB2A71" w14:textId="77777777" w:rsidR="00E70D83" w:rsidRPr="00112425" w:rsidRDefault="00E70D83" w:rsidP="00226500">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FF7FD2E" w14:textId="77777777" w:rsidR="0070203D" w:rsidRPr="00112425" w:rsidRDefault="0070203D" w:rsidP="00226500">
      <w:pPr>
        <w:keepNext/>
        <w:keepLines/>
        <w:jc w:val="both"/>
        <w:rPr>
          <w:rFonts w:ascii="Tahoma" w:hAnsi="Tahoma" w:cs="Tahoma"/>
        </w:rPr>
      </w:pPr>
    </w:p>
    <w:p w14:paraId="07B8962C" w14:textId="77777777" w:rsidR="0070203D" w:rsidRPr="00D07355" w:rsidRDefault="00EC69E1" w:rsidP="00226500">
      <w:pPr>
        <w:keepNext/>
        <w:keepLines/>
        <w:autoSpaceDE w:val="0"/>
        <w:autoSpaceDN w:val="0"/>
        <w:adjustRightInd w:val="0"/>
        <w:jc w:val="both"/>
        <w:rPr>
          <w:rFonts w:ascii="Tahoma" w:hAnsi="Tahoma" w:cs="Tahoma"/>
        </w:rPr>
      </w:pPr>
      <w:r w:rsidRPr="00D07355">
        <w:rPr>
          <w:rFonts w:ascii="Tahoma" w:hAnsi="Tahoma" w:cs="Tahoma"/>
        </w:rPr>
        <w:t>Ponudnik</w:t>
      </w:r>
      <w:r w:rsidR="0070203D" w:rsidRPr="00D07355">
        <w:rPr>
          <w:rFonts w:ascii="Tahoma" w:hAnsi="Tahoma" w:cs="Tahoma"/>
        </w:rPr>
        <w:t xml:space="preserve"> mora v ponudbi izkazati, da je v obdobju </w:t>
      </w:r>
      <w:r w:rsidR="00BA771A" w:rsidRPr="00D07355">
        <w:rPr>
          <w:rFonts w:ascii="Tahoma" w:hAnsi="Tahoma" w:cs="Tahoma"/>
        </w:rPr>
        <w:t>zadnjih petih (5</w:t>
      </w:r>
      <w:r w:rsidR="00D23F54" w:rsidRPr="00D07355">
        <w:rPr>
          <w:rFonts w:ascii="Tahoma" w:hAnsi="Tahoma" w:cs="Tahoma"/>
        </w:rPr>
        <w:t>) let</w:t>
      </w:r>
      <w:r w:rsidR="0070203D" w:rsidRPr="00D07355">
        <w:rPr>
          <w:rFonts w:ascii="Tahoma" w:hAnsi="Tahoma" w:cs="Tahoma"/>
          <w:color w:val="FF0000"/>
        </w:rPr>
        <w:t xml:space="preserve"> </w:t>
      </w:r>
      <w:r w:rsidR="0070203D" w:rsidRPr="00D07355">
        <w:rPr>
          <w:rFonts w:ascii="Tahoma" w:hAnsi="Tahoma" w:cs="Tahoma"/>
        </w:rPr>
        <w:t>do roka za predložitev ponudb, kvalitetno, strokovno in v skladu s pogodbenimi določili uspešno izvedel in zaključil izvedbo sledečih del:</w:t>
      </w:r>
    </w:p>
    <w:p w14:paraId="63C071D3" w14:textId="77777777" w:rsidR="0066378D" w:rsidRDefault="00FD68B6" w:rsidP="00226500">
      <w:pPr>
        <w:keepNext/>
        <w:keepLines/>
        <w:numPr>
          <w:ilvl w:val="0"/>
          <w:numId w:val="23"/>
        </w:numPr>
        <w:ind w:left="714" w:hanging="357"/>
        <w:jc w:val="both"/>
        <w:rPr>
          <w:rFonts w:ascii="Tahoma" w:hAnsi="Tahoma" w:cs="Tahoma"/>
        </w:rPr>
      </w:pPr>
      <w:r>
        <w:rPr>
          <w:rFonts w:ascii="Tahoma" w:hAnsi="Tahoma" w:cs="Tahoma"/>
        </w:rPr>
        <w:t>v</w:t>
      </w:r>
      <w:r w:rsidR="000F4A74" w:rsidRPr="00541484">
        <w:rPr>
          <w:rFonts w:ascii="Tahoma" w:hAnsi="Tahoma" w:cs="Tahoma"/>
        </w:rPr>
        <w:t>saj</w:t>
      </w:r>
      <w:r w:rsidR="00B96E1E" w:rsidRPr="00541484">
        <w:rPr>
          <w:rFonts w:ascii="Tahoma" w:hAnsi="Tahoma" w:cs="Tahoma"/>
        </w:rPr>
        <w:t xml:space="preserve"> </w:t>
      </w:r>
      <w:r w:rsidR="00280A2F" w:rsidRPr="00541484">
        <w:rPr>
          <w:rFonts w:ascii="Tahoma" w:hAnsi="Tahoma" w:cs="Tahoma"/>
        </w:rPr>
        <w:t>dve (2) gradnji/obnovi javnega vodovoda iz duktilne litine min. DN100 v skupni dolžini najmanj 1.200m', od tega vsaj eno (1)</w:t>
      </w:r>
      <w:r>
        <w:rPr>
          <w:rFonts w:ascii="Tahoma" w:hAnsi="Tahoma" w:cs="Tahoma"/>
        </w:rPr>
        <w:t xml:space="preserve"> </w:t>
      </w:r>
      <w:r w:rsidR="00280A2F" w:rsidRPr="00541484">
        <w:rPr>
          <w:rFonts w:ascii="Tahoma" w:hAnsi="Tahoma" w:cs="Tahoma"/>
        </w:rPr>
        <w:t>min DN150 dolžine najmanj 370 m'</w:t>
      </w:r>
      <w:r w:rsidR="00541484" w:rsidRPr="00541484">
        <w:rPr>
          <w:rFonts w:ascii="Tahoma" w:hAnsi="Tahoma" w:cs="Tahoma"/>
        </w:rPr>
        <w:t>,</w:t>
      </w:r>
    </w:p>
    <w:p w14:paraId="65547C57" w14:textId="77777777" w:rsidR="0066378D" w:rsidRDefault="00E06E2C" w:rsidP="00226500">
      <w:pPr>
        <w:keepNext/>
        <w:keepLines/>
        <w:numPr>
          <w:ilvl w:val="0"/>
          <w:numId w:val="23"/>
        </w:numPr>
        <w:ind w:left="714" w:hanging="357"/>
        <w:jc w:val="both"/>
        <w:rPr>
          <w:rFonts w:ascii="Tahoma" w:hAnsi="Tahoma" w:cs="Tahoma"/>
        </w:rPr>
      </w:pPr>
      <w:r w:rsidRPr="0066378D">
        <w:rPr>
          <w:rFonts w:ascii="Tahoma" w:hAnsi="Tahoma" w:cs="Tahoma"/>
        </w:rPr>
        <w:lastRenderedPageBreak/>
        <w:t>vsaj dva</w:t>
      </w:r>
      <w:r w:rsidR="00494B8F" w:rsidRPr="0066378D">
        <w:rPr>
          <w:rFonts w:ascii="Tahoma" w:hAnsi="Tahoma" w:cs="Tahoma"/>
        </w:rPr>
        <w:t xml:space="preserve"> (2)</w:t>
      </w:r>
      <w:r w:rsidRPr="0066378D">
        <w:rPr>
          <w:rFonts w:ascii="Tahoma" w:hAnsi="Tahoma" w:cs="Tahoma"/>
        </w:rPr>
        <w:t xml:space="preserve"> istovrstna posla (rekonstrukcija ali gradnja ceste in ostalih javnih površin najmanj dveh objektov GJI, ki je predmet javnega naročila) v vrednosti najmanj 800.000,00 EUR brez DDV  za posamezen posel,</w:t>
      </w:r>
    </w:p>
    <w:p w14:paraId="5E06BE9A" w14:textId="77777777" w:rsidR="0066378D" w:rsidRDefault="00E06E2C" w:rsidP="00226500">
      <w:pPr>
        <w:keepNext/>
        <w:keepLines/>
        <w:numPr>
          <w:ilvl w:val="0"/>
          <w:numId w:val="23"/>
        </w:numPr>
        <w:ind w:left="714" w:hanging="357"/>
        <w:jc w:val="both"/>
        <w:rPr>
          <w:rFonts w:ascii="Tahoma" w:hAnsi="Tahoma" w:cs="Tahoma"/>
        </w:rPr>
      </w:pPr>
      <w:r w:rsidRPr="0066378D">
        <w:rPr>
          <w:rFonts w:ascii="Tahoma" w:hAnsi="Tahoma" w:cs="Tahoma"/>
        </w:rPr>
        <w:t>minimalno dve</w:t>
      </w:r>
      <w:r w:rsidR="000A35E1" w:rsidRPr="0066378D">
        <w:rPr>
          <w:rFonts w:ascii="Tahoma" w:hAnsi="Tahoma" w:cs="Tahoma"/>
        </w:rPr>
        <w:t xml:space="preserve"> (2)</w:t>
      </w:r>
      <w:r w:rsidRPr="0066378D">
        <w:rPr>
          <w:rFonts w:ascii="Tahoma" w:hAnsi="Tahoma" w:cs="Tahoma"/>
        </w:rPr>
        <w:t xml:space="preserve"> rekonstrukciji ali gradnj</w:t>
      </w:r>
      <w:r w:rsidR="000A35E1" w:rsidRPr="0066378D">
        <w:rPr>
          <w:rFonts w:ascii="Tahoma" w:hAnsi="Tahoma" w:cs="Tahoma"/>
        </w:rPr>
        <w:t>i</w:t>
      </w:r>
      <w:r w:rsidRPr="0066378D">
        <w:rPr>
          <w:rFonts w:ascii="Tahoma" w:hAnsi="Tahoma" w:cs="Tahoma"/>
        </w:rPr>
        <w:t xml:space="preserve"> ceste z asfaltiranjem in ostalih javnih površin z najmanj dvema objektoma GJI (kanal, vodovod) v skupni dolžini vsaj 800 m za posamezen posel,</w:t>
      </w:r>
    </w:p>
    <w:p w14:paraId="2D31C30F" w14:textId="2822E70E" w:rsidR="00E06E2C" w:rsidRPr="0066378D" w:rsidRDefault="00E06E2C" w:rsidP="00226500">
      <w:pPr>
        <w:keepNext/>
        <w:keepLines/>
        <w:numPr>
          <w:ilvl w:val="0"/>
          <w:numId w:val="23"/>
        </w:numPr>
        <w:ind w:left="714" w:hanging="357"/>
        <w:jc w:val="both"/>
        <w:rPr>
          <w:rFonts w:ascii="Tahoma" w:hAnsi="Tahoma" w:cs="Tahoma"/>
        </w:rPr>
      </w:pPr>
      <w:r w:rsidRPr="0066378D">
        <w:rPr>
          <w:rFonts w:ascii="Tahoma" w:hAnsi="Tahoma" w:cs="Tahoma"/>
        </w:rPr>
        <w:t>izgradnja ene</w:t>
      </w:r>
      <w:r w:rsidR="004D44F9" w:rsidRPr="0066378D">
        <w:rPr>
          <w:rFonts w:ascii="Tahoma" w:hAnsi="Tahoma" w:cs="Tahoma"/>
        </w:rPr>
        <w:t xml:space="preserve"> (1)</w:t>
      </w:r>
      <w:r w:rsidRPr="0066378D">
        <w:rPr>
          <w:rFonts w:ascii="Tahoma" w:hAnsi="Tahoma" w:cs="Tahoma"/>
        </w:rPr>
        <w:t xml:space="preserve"> kabelske kanalizacije, električnih inštalacij in električne opreme za javno razsvetljavo z elementi inteligentne in varčne razsvetljave (priklop na SCADA, daljinsko upravljanje in nadzor) v dolžini najmanj 500 </w:t>
      </w:r>
      <w:r w:rsidR="004D44F9" w:rsidRPr="0066378D">
        <w:rPr>
          <w:rFonts w:ascii="Tahoma" w:hAnsi="Tahoma" w:cs="Tahoma"/>
        </w:rPr>
        <w:t>m</w:t>
      </w:r>
      <w:r w:rsidRPr="0066378D">
        <w:rPr>
          <w:rFonts w:ascii="Tahoma" w:hAnsi="Tahoma" w:cs="Tahoma"/>
        </w:rPr>
        <w:t>.</w:t>
      </w:r>
    </w:p>
    <w:p w14:paraId="77BCFA4F" w14:textId="77777777" w:rsidR="006B6C6B" w:rsidRDefault="006B6C6B" w:rsidP="00226500">
      <w:pPr>
        <w:keepNext/>
        <w:keepLines/>
        <w:spacing w:line="252" w:lineRule="auto"/>
        <w:contextualSpacing/>
        <w:jc w:val="both"/>
        <w:rPr>
          <w:rFonts w:ascii="Tahoma" w:hAnsi="Tahoma" w:cs="Tahoma"/>
        </w:rPr>
      </w:pPr>
    </w:p>
    <w:p w14:paraId="27DBA635" w14:textId="77777777" w:rsidR="00EB4E0A" w:rsidRPr="00602923" w:rsidRDefault="0070203D" w:rsidP="00226500">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3083FC52" w14:textId="77777777" w:rsidR="00AF3EC1" w:rsidRPr="00602923" w:rsidRDefault="00AF3EC1" w:rsidP="00226500">
      <w:pPr>
        <w:keepNext/>
        <w:keepLines/>
        <w:jc w:val="both"/>
        <w:rPr>
          <w:rFonts w:ascii="Tahoma" w:hAnsi="Tahoma" w:cs="Tahoma"/>
          <w:b/>
        </w:rPr>
      </w:pPr>
    </w:p>
    <w:p w14:paraId="5273B10D" w14:textId="77777777" w:rsidR="008D660E" w:rsidRPr="00602923" w:rsidRDefault="008D660E" w:rsidP="00226500">
      <w:pPr>
        <w:keepNext/>
        <w:keepLines/>
        <w:jc w:val="both"/>
        <w:rPr>
          <w:rFonts w:ascii="Tahoma" w:hAnsi="Tahoma" w:cs="Tahoma"/>
          <w:b/>
        </w:rPr>
      </w:pPr>
      <w:r w:rsidRPr="00602923">
        <w:rPr>
          <w:rFonts w:ascii="Tahoma" w:hAnsi="Tahoma" w:cs="Tahoma"/>
          <w:b/>
        </w:rPr>
        <w:t>DOKAZILA:</w:t>
      </w:r>
    </w:p>
    <w:p w14:paraId="3B5C22B4" w14:textId="77777777" w:rsidR="00135152" w:rsidRPr="00602923" w:rsidRDefault="00EC69E1" w:rsidP="00226500">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8AC2B35" w14:textId="5872C5D2" w:rsidR="00EF3FF3" w:rsidRPr="00602923" w:rsidRDefault="00EF3FF3" w:rsidP="00226500">
      <w:pPr>
        <w:keepNext/>
        <w:keepLines/>
        <w:numPr>
          <w:ilvl w:val="0"/>
          <w:numId w:val="29"/>
        </w:numPr>
        <w:jc w:val="both"/>
        <w:rPr>
          <w:rFonts w:ascii="Tahoma" w:hAnsi="Tahoma" w:cs="Tahoma"/>
        </w:rPr>
      </w:pPr>
      <w:r w:rsidRPr="009C09DD">
        <w:rPr>
          <w:rFonts w:ascii="Tahoma" w:hAnsi="Tahoma" w:cs="Tahoma"/>
        </w:rPr>
        <w:t xml:space="preserve">Priloga od </w:t>
      </w:r>
      <w:r w:rsidR="00397CEF" w:rsidRPr="009C09DD">
        <w:rPr>
          <w:rFonts w:ascii="Tahoma" w:hAnsi="Tahoma" w:cs="Tahoma"/>
        </w:rPr>
        <w:t>6</w:t>
      </w:r>
      <w:r w:rsidRPr="009C09DD">
        <w:rPr>
          <w:rFonts w:ascii="Tahoma" w:hAnsi="Tahoma" w:cs="Tahoma"/>
        </w:rPr>
        <w:t xml:space="preserve">/1 do </w:t>
      </w:r>
      <w:r w:rsidR="00397CEF" w:rsidRPr="009C09DD">
        <w:rPr>
          <w:rFonts w:ascii="Tahoma" w:hAnsi="Tahoma" w:cs="Tahoma"/>
          <w:color w:val="000000" w:themeColor="text1"/>
        </w:rPr>
        <w:t>6</w:t>
      </w:r>
      <w:r w:rsidRPr="009C09DD">
        <w:rPr>
          <w:rFonts w:ascii="Tahoma" w:hAnsi="Tahoma" w:cs="Tahoma"/>
          <w:color w:val="000000" w:themeColor="text1"/>
        </w:rPr>
        <w:t>/</w:t>
      </w:r>
      <w:r w:rsidR="0066378D" w:rsidRPr="0066378D">
        <w:rPr>
          <w:rFonts w:ascii="Tahoma" w:hAnsi="Tahoma" w:cs="Tahoma"/>
          <w:color w:val="000000" w:themeColor="text1"/>
        </w:rPr>
        <w:t>4</w:t>
      </w:r>
      <w:r w:rsidRPr="0066378D">
        <w:rPr>
          <w:rFonts w:ascii="Tahoma" w:hAnsi="Tahoma" w:cs="Tahoma"/>
          <w:color w:val="000000" w:themeColor="text1"/>
        </w:rPr>
        <w:t xml:space="preserve"> </w:t>
      </w:r>
      <w:r w:rsidRPr="00602923">
        <w:rPr>
          <w:rFonts w:ascii="Tahoma" w:hAnsi="Tahoma" w:cs="Tahoma"/>
        </w:rPr>
        <w:t>»POTRDITEV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60026598" w14:textId="77777777" w:rsidR="00F62103" w:rsidRPr="00602923" w:rsidRDefault="00F62103" w:rsidP="00226500">
      <w:pPr>
        <w:keepNext/>
        <w:keepLines/>
        <w:shd w:val="clear" w:color="auto" w:fill="FFFFFF"/>
        <w:ind w:right="62"/>
        <w:jc w:val="both"/>
        <w:rPr>
          <w:rFonts w:ascii="Tahoma" w:hAnsi="Tahoma" w:cs="Tahoma"/>
        </w:rPr>
      </w:pPr>
    </w:p>
    <w:p w14:paraId="57007426" w14:textId="77777777" w:rsidR="00135152" w:rsidRPr="00602923" w:rsidRDefault="00135152" w:rsidP="00226500">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774C047" w14:textId="77777777" w:rsidR="00E8464C" w:rsidRPr="00602923" w:rsidRDefault="00E8464C" w:rsidP="00226500">
      <w:pPr>
        <w:keepNext/>
        <w:keepLines/>
        <w:jc w:val="both"/>
        <w:rPr>
          <w:rFonts w:ascii="Tahoma" w:hAnsi="Tahoma" w:cs="Tahoma"/>
        </w:rPr>
      </w:pPr>
    </w:p>
    <w:p w14:paraId="650141E7" w14:textId="530C5B71" w:rsidR="00D73CCB" w:rsidRPr="00602923" w:rsidRDefault="006B6C6B" w:rsidP="00226500">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kad</w:t>
      </w:r>
      <w:r w:rsidR="00B22B2C">
        <w:rPr>
          <w:rFonts w:ascii="Tahoma" w:hAnsi="Tahoma" w:cs="Tahoma"/>
        </w:rPr>
        <w:t>er</w:t>
      </w:r>
    </w:p>
    <w:p w14:paraId="7C4A1A26" w14:textId="77777777" w:rsidR="00D73CCB" w:rsidRPr="00602923" w:rsidRDefault="00D73CCB" w:rsidP="00226500">
      <w:pPr>
        <w:keepNext/>
        <w:keepLines/>
        <w:jc w:val="both"/>
        <w:rPr>
          <w:rFonts w:ascii="Tahoma" w:hAnsi="Tahoma" w:cs="Tahoma"/>
        </w:rPr>
      </w:pPr>
    </w:p>
    <w:p w14:paraId="41DA1ED6" w14:textId="77777777" w:rsidR="00437150" w:rsidRPr="00602923" w:rsidRDefault="00EC69E1" w:rsidP="00226500">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7DDDB78" w14:textId="77777777" w:rsidR="00F01D80" w:rsidRPr="00602923" w:rsidRDefault="00F01D80" w:rsidP="00226500">
      <w:pPr>
        <w:keepNext/>
        <w:keepLines/>
        <w:autoSpaceDE w:val="0"/>
        <w:autoSpaceDN w:val="0"/>
        <w:adjustRightInd w:val="0"/>
        <w:spacing w:after="25"/>
        <w:jc w:val="both"/>
        <w:rPr>
          <w:rFonts w:ascii="Tahoma" w:hAnsi="Tahoma" w:cs="Tahoma"/>
        </w:rPr>
      </w:pPr>
    </w:p>
    <w:p w14:paraId="453981BB" w14:textId="6456BF4B" w:rsidR="00F01D80" w:rsidRDefault="00F01D80" w:rsidP="00226500">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22B2C">
        <w:rPr>
          <w:rFonts w:ascii="Tahoma" w:hAnsi="Tahoma" w:cs="Tahoma"/>
        </w:rPr>
        <w:t>radbenega zakona</w:t>
      </w:r>
      <w:r w:rsidR="0023623C" w:rsidRPr="00602923">
        <w:rPr>
          <w:rFonts w:ascii="Tahoma" w:hAnsi="Tahoma" w:cs="Tahoma"/>
        </w:rPr>
        <w:t xml:space="preserve"> in mora biti vpisan v imenik aktivnih vodij del pri IZS.</w:t>
      </w:r>
    </w:p>
    <w:p w14:paraId="4A32B56E" w14:textId="77777777" w:rsidR="00A03185" w:rsidRDefault="00A03185" w:rsidP="00226500">
      <w:pPr>
        <w:keepNext/>
        <w:keepLines/>
        <w:autoSpaceDE w:val="0"/>
        <w:autoSpaceDN w:val="0"/>
        <w:adjustRightInd w:val="0"/>
        <w:spacing w:after="25"/>
        <w:jc w:val="both"/>
        <w:rPr>
          <w:rFonts w:ascii="Tahoma" w:hAnsi="Tahoma" w:cs="Tahoma"/>
        </w:rPr>
      </w:pPr>
    </w:p>
    <w:p w14:paraId="16671647" w14:textId="77777777" w:rsidR="00A03185" w:rsidRPr="0011518F" w:rsidRDefault="00A03185" w:rsidP="00226500">
      <w:pPr>
        <w:keepNext/>
        <w:keepLines/>
        <w:jc w:val="both"/>
        <w:rPr>
          <w:rFonts w:ascii="Tahoma" w:hAnsi="Tahoma" w:cs="Tahoma"/>
        </w:rPr>
      </w:pPr>
      <w:r w:rsidRPr="00FD68B6">
        <w:rPr>
          <w:rFonts w:ascii="Tahoma" w:hAnsi="Tahoma" w:cs="Tahoma"/>
        </w:rPr>
        <w:t>Vodja del za posamezna dela mora za dela, ki jih prevzema imeti izobrazbo ustrezne tehnične smeri ter biti vpisan v imenik aktivnih vodij del pri IZS ali OZS ali GZS.</w:t>
      </w:r>
    </w:p>
    <w:p w14:paraId="0BCE690E" w14:textId="77777777" w:rsidR="00A03185" w:rsidRDefault="00A03185" w:rsidP="00226500">
      <w:pPr>
        <w:keepNext/>
        <w:keepLines/>
        <w:jc w:val="both"/>
        <w:rPr>
          <w:rFonts w:ascii="Tahoma" w:hAnsi="Tahoma" w:cs="Tahoma"/>
        </w:rPr>
      </w:pPr>
    </w:p>
    <w:p w14:paraId="08A0E79A" w14:textId="77777777" w:rsidR="00A03185" w:rsidRDefault="00A03185" w:rsidP="00226500">
      <w:pPr>
        <w:keepNext/>
        <w:keepLines/>
        <w:jc w:val="both"/>
        <w:rPr>
          <w:rFonts w:ascii="Tahoma" w:hAnsi="Tahoma" w:cs="Tahoma"/>
        </w:rPr>
      </w:pPr>
      <w:r>
        <w:rPr>
          <w:rFonts w:ascii="Tahoma" w:hAnsi="Tahoma" w:cs="Tahoma"/>
        </w:rPr>
        <w:t xml:space="preserve">V primeru zamenjave vodje del, </w:t>
      </w:r>
      <w:r w:rsidRPr="00602923">
        <w:rPr>
          <w:rFonts w:ascii="Tahoma" w:hAnsi="Tahoma" w:cs="Tahoma"/>
        </w:rPr>
        <w:t>ki bo prevzel funkcijo vodje gradnje</w:t>
      </w:r>
      <w:r>
        <w:rPr>
          <w:rFonts w:ascii="Tahoma" w:hAnsi="Tahoma" w:cs="Tahoma"/>
        </w:rPr>
        <w:t>, tekom izvajanja pogodbe, mora novo nominirani vodja gradnje izpolnjevati pogoje, določene v tej razpisni dokumentaciji za vodjo gradnje.</w:t>
      </w:r>
    </w:p>
    <w:p w14:paraId="1FE1A430" w14:textId="77777777" w:rsidR="00A03185" w:rsidRPr="00602923" w:rsidRDefault="00A03185" w:rsidP="00226500">
      <w:pPr>
        <w:keepNext/>
        <w:keepLines/>
        <w:autoSpaceDE w:val="0"/>
        <w:autoSpaceDN w:val="0"/>
        <w:adjustRightInd w:val="0"/>
        <w:spacing w:after="25"/>
        <w:jc w:val="both"/>
        <w:rPr>
          <w:rFonts w:ascii="Tahoma" w:hAnsi="Tahoma" w:cs="Tahoma"/>
        </w:rPr>
      </w:pPr>
    </w:p>
    <w:p w14:paraId="2E64837B" w14:textId="77777777" w:rsidR="00EC7886" w:rsidRPr="00602923" w:rsidRDefault="00EC7886" w:rsidP="00226500">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6114C871" w14:textId="77777777" w:rsidR="00EC7886" w:rsidRPr="00602923" w:rsidRDefault="00EC7886" w:rsidP="00226500">
      <w:pPr>
        <w:keepNext/>
        <w:keepLines/>
        <w:jc w:val="both"/>
        <w:rPr>
          <w:rFonts w:ascii="Tahoma" w:hAnsi="Tahoma" w:cs="Tahoma"/>
        </w:rPr>
      </w:pPr>
    </w:p>
    <w:p w14:paraId="755A912E" w14:textId="77777777" w:rsidR="00404F6D" w:rsidRPr="00FD68B6" w:rsidRDefault="00EC69E1" w:rsidP="00226500">
      <w:pPr>
        <w:keepNext/>
        <w:keepLines/>
        <w:jc w:val="both"/>
        <w:rPr>
          <w:rFonts w:ascii="Tahoma" w:hAnsi="Tahoma" w:cs="Tahoma"/>
        </w:rPr>
      </w:pPr>
      <w:r w:rsidRPr="00FD68B6">
        <w:rPr>
          <w:rFonts w:ascii="Tahoma" w:hAnsi="Tahoma" w:cs="Tahoma"/>
        </w:rPr>
        <w:t>Ponudnik</w:t>
      </w:r>
      <w:r w:rsidR="00E9212B" w:rsidRPr="00FD68B6">
        <w:rPr>
          <w:rFonts w:ascii="Tahoma" w:hAnsi="Tahoma" w:cs="Tahoma"/>
        </w:rPr>
        <w:t xml:space="preserve"> mora za vodj</w:t>
      </w:r>
      <w:r w:rsidR="00053B0A" w:rsidRPr="00FD68B6">
        <w:rPr>
          <w:rFonts w:ascii="Tahoma" w:hAnsi="Tahoma" w:cs="Tahoma"/>
        </w:rPr>
        <w:t>o</w:t>
      </w:r>
      <w:r w:rsidR="00E9212B" w:rsidRPr="00FD68B6">
        <w:rPr>
          <w:rFonts w:ascii="Tahoma" w:hAnsi="Tahoma" w:cs="Tahoma"/>
        </w:rPr>
        <w:t xml:space="preserve"> del, ki bo prevzel funkcijo vodje gradnje izkazati, da je bil </w:t>
      </w:r>
      <w:r w:rsidR="0001786E" w:rsidRPr="00FD68B6">
        <w:rPr>
          <w:rFonts w:ascii="Tahoma" w:hAnsi="Tahoma" w:cs="Tahoma"/>
        </w:rPr>
        <w:t xml:space="preserve">pri </w:t>
      </w:r>
      <w:r w:rsidR="00E9212B" w:rsidRPr="00FD68B6">
        <w:rPr>
          <w:rFonts w:ascii="Tahoma" w:hAnsi="Tahoma" w:cs="Tahoma"/>
        </w:rPr>
        <w:t xml:space="preserve">referenčnih objektih vodja del ali namestnik </w:t>
      </w:r>
      <w:r w:rsidR="0001786E" w:rsidRPr="00FD68B6">
        <w:rPr>
          <w:rFonts w:ascii="Tahoma" w:hAnsi="Tahoma" w:cs="Tahoma"/>
        </w:rPr>
        <w:t xml:space="preserve">vodje del in je v obdobju od </w:t>
      </w:r>
      <w:r w:rsidR="00D23F54" w:rsidRPr="00FD68B6">
        <w:rPr>
          <w:rFonts w:ascii="Tahoma" w:hAnsi="Tahoma" w:cs="Tahoma"/>
        </w:rPr>
        <w:t>v obdobju zadnjih 5 (pet) let</w:t>
      </w:r>
      <w:r w:rsidR="00D23F54" w:rsidRPr="00FD68B6">
        <w:rPr>
          <w:rFonts w:ascii="Tahoma" w:hAnsi="Tahoma" w:cs="Tahoma"/>
          <w:color w:val="FF0000"/>
        </w:rPr>
        <w:t xml:space="preserve"> </w:t>
      </w:r>
      <w:r w:rsidR="0001786E" w:rsidRPr="00FD68B6">
        <w:rPr>
          <w:rFonts w:ascii="Tahoma" w:hAnsi="Tahoma" w:cs="Tahoma"/>
        </w:rPr>
        <w:t>do roka za predložitev ponudb,</w:t>
      </w:r>
      <w:r w:rsidR="00E9212B" w:rsidRPr="00FD68B6">
        <w:rPr>
          <w:rFonts w:ascii="Tahoma" w:hAnsi="Tahoma" w:cs="Tahoma"/>
        </w:rPr>
        <w:t xml:space="preserve"> kvalitetno, strokovno in v skladu s pogodbenimi določili uspešno izvedel in zaključil</w:t>
      </w:r>
      <w:r w:rsidR="0001786E" w:rsidRPr="00FD68B6">
        <w:rPr>
          <w:rFonts w:ascii="Tahoma" w:hAnsi="Tahoma" w:cs="Tahoma"/>
        </w:rPr>
        <w:t xml:space="preserve"> sledečih del:</w:t>
      </w:r>
    </w:p>
    <w:p w14:paraId="2E8094C3" w14:textId="6EF8392A" w:rsidR="00280A2F" w:rsidRPr="00FD68B6" w:rsidRDefault="00280A2F" w:rsidP="00226500">
      <w:pPr>
        <w:pStyle w:val="Odstavekseznama"/>
        <w:keepNext/>
        <w:keepLines/>
        <w:numPr>
          <w:ilvl w:val="0"/>
          <w:numId w:val="29"/>
        </w:numPr>
        <w:jc w:val="both"/>
        <w:rPr>
          <w:rFonts w:ascii="Tahoma" w:hAnsi="Tahoma" w:cs="Tahoma"/>
        </w:rPr>
      </w:pPr>
      <w:r w:rsidRPr="00FD68B6">
        <w:rPr>
          <w:rFonts w:ascii="Tahoma" w:hAnsi="Tahoma" w:cs="Tahoma"/>
        </w:rPr>
        <w:t>vsaj eno (1) gradnjo/obnovo javnega vodovoda iz duktilne litine min. DN100 v skupni dolžini najmanj 600</w:t>
      </w:r>
      <w:r w:rsidR="00B96E1E" w:rsidRPr="00FD68B6">
        <w:rPr>
          <w:rFonts w:ascii="Tahoma" w:hAnsi="Tahoma" w:cs="Tahoma"/>
        </w:rPr>
        <w:t xml:space="preserve"> </w:t>
      </w:r>
      <w:r w:rsidRPr="00FD68B6">
        <w:rPr>
          <w:rFonts w:ascii="Tahoma" w:hAnsi="Tahoma" w:cs="Tahoma"/>
        </w:rPr>
        <w:t>m', od tega DN150 ali več dolžine najmanj 370 m'</w:t>
      </w:r>
    </w:p>
    <w:p w14:paraId="7F4AB88C" w14:textId="217676EB" w:rsidR="00E06E2C" w:rsidRDefault="00E06E2C" w:rsidP="00226500">
      <w:pPr>
        <w:pStyle w:val="Odstavekseznama"/>
        <w:keepNext/>
        <w:keepLines/>
        <w:numPr>
          <w:ilvl w:val="0"/>
          <w:numId w:val="29"/>
        </w:numPr>
        <w:jc w:val="both"/>
        <w:rPr>
          <w:rFonts w:ascii="Tahoma" w:hAnsi="Tahoma" w:cs="Tahoma"/>
        </w:rPr>
      </w:pPr>
      <w:r w:rsidRPr="00353185">
        <w:rPr>
          <w:rFonts w:ascii="Tahoma" w:hAnsi="Tahoma" w:cs="Tahoma"/>
        </w:rPr>
        <w:t>vsaj en</w:t>
      </w:r>
      <w:r w:rsidR="00494B8F">
        <w:rPr>
          <w:rFonts w:ascii="Tahoma" w:hAnsi="Tahoma" w:cs="Tahoma"/>
        </w:rPr>
        <w:t xml:space="preserve"> (1)</w:t>
      </w:r>
      <w:r w:rsidRPr="00353185">
        <w:rPr>
          <w:rFonts w:ascii="Tahoma" w:hAnsi="Tahoma" w:cs="Tahoma"/>
        </w:rPr>
        <w:t xml:space="preserve"> </w:t>
      </w:r>
      <w:r w:rsidRPr="00353185">
        <w:rPr>
          <w:rFonts w:ascii="Tahoma" w:hAnsi="Tahoma" w:cs="Tahoma"/>
          <w:u w:val="single"/>
        </w:rPr>
        <w:t>istovrstni posel</w:t>
      </w:r>
      <w:r w:rsidRPr="00353185">
        <w:rPr>
          <w:rFonts w:ascii="Tahoma" w:hAnsi="Tahoma" w:cs="Tahoma"/>
        </w:rPr>
        <w:t xml:space="preserve"> (rekonstrukcija</w:t>
      </w:r>
      <w:r>
        <w:rPr>
          <w:rFonts w:ascii="Tahoma" w:hAnsi="Tahoma" w:cs="Tahoma"/>
        </w:rPr>
        <w:t xml:space="preserve"> ali gradnja</w:t>
      </w:r>
      <w:r w:rsidRPr="00353185">
        <w:rPr>
          <w:rFonts w:ascii="Tahoma" w:hAnsi="Tahoma" w:cs="Tahoma"/>
        </w:rPr>
        <w:t xml:space="preserve"> ceste in ostalih javnih površin najmanj enega objekta GJI, ki je predmet javnega naročila) v vrednosti del najmanj 800.000,00 EUR</w:t>
      </w:r>
      <w:r>
        <w:rPr>
          <w:rFonts w:ascii="Tahoma" w:hAnsi="Tahoma" w:cs="Tahoma"/>
        </w:rPr>
        <w:t xml:space="preserve"> brez DDV</w:t>
      </w:r>
      <w:r w:rsidRPr="00353185">
        <w:rPr>
          <w:rFonts w:ascii="Tahoma" w:hAnsi="Tahoma" w:cs="Tahoma"/>
        </w:rPr>
        <w:t xml:space="preserve"> za posel,</w:t>
      </w:r>
    </w:p>
    <w:p w14:paraId="7096D18F" w14:textId="387DED48" w:rsidR="00E06E2C" w:rsidRDefault="00E06E2C" w:rsidP="00226500">
      <w:pPr>
        <w:pStyle w:val="Odstavekseznama"/>
        <w:keepNext/>
        <w:keepLines/>
        <w:numPr>
          <w:ilvl w:val="0"/>
          <w:numId w:val="29"/>
        </w:numPr>
        <w:jc w:val="both"/>
        <w:rPr>
          <w:rFonts w:ascii="Tahoma" w:hAnsi="Tahoma" w:cs="Tahoma"/>
        </w:rPr>
      </w:pPr>
      <w:r w:rsidRPr="00353185">
        <w:rPr>
          <w:rFonts w:ascii="Tahoma" w:hAnsi="Tahoma" w:cs="Tahoma"/>
        </w:rPr>
        <w:t>minimalno eno</w:t>
      </w:r>
      <w:r w:rsidR="00494B8F">
        <w:rPr>
          <w:rFonts w:ascii="Tahoma" w:hAnsi="Tahoma" w:cs="Tahoma"/>
        </w:rPr>
        <w:t xml:space="preserve"> (1)</w:t>
      </w:r>
      <w:r w:rsidRPr="00353185">
        <w:rPr>
          <w:rFonts w:ascii="Tahoma" w:hAnsi="Tahoma" w:cs="Tahoma"/>
        </w:rPr>
        <w:t xml:space="preserve"> </w:t>
      </w:r>
      <w:r w:rsidRPr="00353185">
        <w:rPr>
          <w:rFonts w:ascii="Tahoma" w:hAnsi="Tahoma" w:cs="Tahoma"/>
          <w:u w:val="single"/>
        </w:rPr>
        <w:t>rekonstrukcijo</w:t>
      </w:r>
      <w:r>
        <w:rPr>
          <w:rFonts w:ascii="Tahoma" w:hAnsi="Tahoma" w:cs="Tahoma"/>
          <w:u w:val="single"/>
        </w:rPr>
        <w:t xml:space="preserve"> ali gradnjo</w:t>
      </w:r>
      <w:r w:rsidRPr="00353185">
        <w:rPr>
          <w:rFonts w:ascii="Tahoma" w:hAnsi="Tahoma" w:cs="Tahoma"/>
          <w:u w:val="single"/>
        </w:rPr>
        <w:t xml:space="preserve"> ceste</w:t>
      </w:r>
      <w:r w:rsidRPr="00353185">
        <w:rPr>
          <w:rFonts w:ascii="Tahoma" w:hAnsi="Tahoma" w:cs="Tahoma"/>
        </w:rPr>
        <w:t xml:space="preserve"> z asfaltiranjem in ostalih javnih površin z najmanj enim objektom GJI (kanal, vodov</w:t>
      </w:r>
      <w:r>
        <w:rPr>
          <w:rFonts w:ascii="Tahoma" w:hAnsi="Tahoma" w:cs="Tahoma"/>
        </w:rPr>
        <w:t>od) v skupni dolžini vsaj 800 m.</w:t>
      </w:r>
    </w:p>
    <w:p w14:paraId="15D7CAD8" w14:textId="52AA10E6" w:rsidR="00BA771A" w:rsidRDefault="00BA771A" w:rsidP="00226500">
      <w:pPr>
        <w:pStyle w:val="Odstavekseznama"/>
        <w:keepNext/>
        <w:keepLines/>
        <w:ind w:left="720"/>
        <w:jc w:val="both"/>
        <w:rPr>
          <w:rFonts w:ascii="Tahoma" w:hAnsi="Tahoma" w:cs="Tahoma"/>
        </w:rPr>
      </w:pPr>
    </w:p>
    <w:p w14:paraId="128D7752" w14:textId="77777777" w:rsidR="00EB4E0A" w:rsidRPr="00112425" w:rsidRDefault="00EB4E0A" w:rsidP="00226500">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582736C4" w14:textId="77777777" w:rsidR="007949E0" w:rsidRPr="00112425" w:rsidRDefault="007949E0" w:rsidP="00226500">
      <w:pPr>
        <w:keepNext/>
        <w:keepLines/>
        <w:spacing w:line="252" w:lineRule="auto"/>
        <w:contextualSpacing/>
        <w:jc w:val="both"/>
        <w:rPr>
          <w:rFonts w:ascii="Tahoma" w:hAnsi="Tahoma" w:cs="Tahoma"/>
        </w:rPr>
      </w:pPr>
    </w:p>
    <w:p w14:paraId="736CDCF5" w14:textId="77777777" w:rsidR="008D660E" w:rsidRPr="00112425" w:rsidRDefault="008D660E" w:rsidP="00226500">
      <w:pPr>
        <w:keepNext/>
        <w:keepLines/>
        <w:jc w:val="both"/>
        <w:rPr>
          <w:rFonts w:ascii="Tahoma" w:hAnsi="Tahoma" w:cs="Tahoma"/>
          <w:b/>
        </w:rPr>
      </w:pPr>
      <w:r w:rsidRPr="00112425">
        <w:rPr>
          <w:rFonts w:ascii="Tahoma" w:hAnsi="Tahoma" w:cs="Tahoma"/>
          <w:b/>
        </w:rPr>
        <w:t>DOKAZILA:</w:t>
      </w:r>
    </w:p>
    <w:p w14:paraId="3265A874" w14:textId="77777777" w:rsidR="00EC69E1" w:rsidRDefault="00EC69E1"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00FC30F4" w14:textId="03CB8F08" w:rsidR="00A03185" w:rsidRPr="00A03185" w:rsidRDefault="00A03185" w:rsidP="00226500">
      <w:pPr>
        <w:keepNext/>
        <w:keepLines/>
        <w:numPr>
          <w:ilvl w:val="0"/>
          <w:numId w:val="23"/>
        </w:numPr>
        <w:tabs>
          <w:tab w:val="clear" w:pos="1077"/>
        </w:tabs>
        <w:ind w:left="426" w:hanging="284"/>
        <w:jc w:val="both"/>
        <w:rPr>
          <w:rFonts w:ascii="Tahoma" w:hAnsi="Tahoma" w:cs="Tahoma"/>
        </w:rPr>
      </w:pPr>
      <w:r w:rsidRPr="00494B8F">
        <w:rPr>
          <w:rFonts w:ascii="Tahoma" w:hAnsi="Tahoma" w:cs="Tahoma"/>
        </w:rPr>
        <w:t>Priloga 7/1</w:t>
      </w:r>
      <w:r w:rsidRPr="00A03185">
        <w:rPr>
          <w:rFonts w:ascii="Tahoma" w:hAnsi="Tahoma" w:cs="Tahoma"/>
        </w:rPr>
        <w:t xml:space="preserve"> STROKOVNA SPOSOBNOST – Vodja gradnje (podatki o nominiranem vodji </w:t>
      </w:r>
      <w:r w:rsidR="00494B8F">
        <w:rPr>
          <w:rFonts w:ascii="Tahoma" w:hAnsi="Tahoma" w:cs="Tahoma"/>
        </w:rPr>
        <w:t>gradenj</w:t>
      </w:r>
      <w:r w:rsidRPr="00A03185">
        <w:rPr>
          <w:rFonts w:ascii="Tahoma" w:hAnsi="Tahoma" w:cs="Tahoma"/>
        </w:rPr>
        <w:t>; vpis v pristojno poklicno zbornico, zaposlenost),</w:t>
      </w:r>
    </w:p>
    <w:p w14:paraId="65EEA6B4" w14:textId="3DBF9BFE" w:rsidR="00A03185" w:rsidRPr="00A03185" w:rsidRDefault="00A03185" w:rsidP="00226500">
      <w:pPr>
        <w:keepNext/>
        <w:keepLines/>
        <w:numPr>
          <w:ilvl w:val="0"/>
          <w:numId w:val="23"/>
        </w:numPr>
        <w:tabs>
          <w:tab w:val="clear" w:pos="1077"/>
        </w:tabs>
        <w:ind w:left="426" w:hanging="284"/>
        <w:jc w:val="both"/>
        <w:rPr>
          <w:rFonts w:ascii="Tahoma" w:hAnsi="Tahoma" w:cs="Tahoma"/>
        </w:rPr>
      </w:pPr>
      <w:r w:rsidRPr="00494B8F">
        <w:rPr>
          <w:rFonts w:ascii="Tahoma" w:hAnsi="Tahoma" w:cs="Tahoma"/>
        </w:rPr>
        <w:lastRenderedPageBreak/>
        <w:t>Priloga 7/2-7/</w:t>
      </w:r>
      <w:r w:rsidR="00E06E2C">
        <w:rPr>
          <w:rFonts w:ascii="Tahoma" w:hAnsi="Tahoma" w:cs="Tahoma"/>
        </w:rPr>
        <w:t>4</w:t>
      </w:r>
      <w:r w:rsidR="00E06E2C" w:rsidRPr="00A03185">
        <w:rPr>
          <w:rFonts w:ascii="Tahoma" w:hAnsi="Tahoma" w:cs="Tahoma"/>
        </w:rPr>
        <w:t xml:space="preserve"> </w:t>
      </w:r>
      <w:r w:rsidRPr="00A03185">
        <w:rPr>
          <w:rFonts w:ascii="Tahoma" w:hAnsi="Tahoma" w:cs="Tahoma"/>
        </w:rPr>
        <w:t>»POTRDITEV REFERENC S STRANI POSAMEZNIH NAROČNIKOV – Vodja gradnje«.</w:t>
      </w:r>
    </w:p>
    <w:p w14:paraId="0F7E2BB9" w14:textId="77777777" w:rsidR="00EF3FF3" w:rsidRDefault="00EF3FF3" w:rsidP="00226500">
      <w:pPr>
        <w:keepNext/>
        <w:keepLines/>
        <w:jc w:val="both"/>
        <w:rPr>
          <w:rFonts w:ascii="Tahoma" w:hAnsi="Tahoma" w:cs="Tahoma"/>
        </w:rPr>
      </w:pPr>
    </w:p>
    <w:p w14:paraId="76601F76" w14:textId="77777777" w:rsidR="00A03185" w:rsidRDefault="00A03185" w:rsidP="00226500">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 xml:space="preserve">dokazilo o zaposlitvi, dokazilo o vpisu v pristojno poklicno zbornico, </w:t>
      </w:r>
      <w:r w:rsidRPr="002E1D01">
        <w:rPr>
          <w:rFonts w:ascii="Tahoma" w:hAnsi="Tahoma" w:cs="Tahoma"/>
        </w:rPr>
        <w:t>pogodbo z investitorjem,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60A3E81A" w14:textId="77777777" w:rsidR="00A03185" w:rsidRPr="00112425" w:rsidRDefault="00A03185" w:rsidP="00226500">
      <w:pPr>
        <w:keepNext/>
        <w:keepLines/>
        <w:jc w:val="both"/>
        <w:rPr>
          <w:rFonts w:ascii="Tahoma" w:hAnsi="Tahoma" w:cs="Tahoma"/>
        </w:rPr>
      </w:pPr>
    </w:p>
    <w:p w14:paraId="0B0C1F91" w14:textId="77777777" w:rsidR="00A03185" w:rsidRPr="00112425" w:rsidRDefault="00A03185" w:rsidP="00226500">
      <w:pPr>
        <w:keepNext/>
        <w:keepLines/>
        <w:numPr>
          <w:ilvl w:val="2"/>
          <w:numId w:val="2"/>
        </w:numPr>
        <w:jc w:val="both"/>
        <w:rPr>
          <w:rFonts w:ascii="Tahoma" w:hAnsi="Tahoma" w:cs="Tahoma"/>
        </w:rPr>
      </w:pPr>
      <w:r w:rsidRPr="00112425">
        <w:rPr>
          <w:rFonts w:ascii="Tahoma" w:hAnsi="Tahoma" w:cs="Tahoma"/>
        </w:rPr>
        <w:t>Zavarovanje odgovornosti</w:t>
      </w:r>
    </w:p>
    <w:p w14:paraId="6B23A34A" w14:textId="77777777" w:rsidR="00A03185" w:rsidRPr="00112425" w:rsidRDefault="00A03185" w:rsidP="00226500">
      <w:pPr>
        <w:keepNext/>
        <w:keepLines/>
        <w:rPr>
          <w:rFonts w:ascii="Tahoma" w:hAnsi="Tahoma" w:cs="Tahoma"/>
          <w:sz w:val="18"/>
          <w:szCs w:val="18"/>
        </w:rPr>
      </w:pPr>
    </w:p>
    <w:p w14:paraId="513C2EC4" w14:textId="6D1F8744" w:rsidR="00A03185" w:rsidRDefault="00A03185" w:rsidP="00226500">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Pr>
          <w:rFonts w:ascii="Tahoma" w:hAnsi="Tahoma" w:cs="Tahoma"/>
        </w:rPr>
        <w:t xml:space="preserve">(partner, podizvajalec) </w:t>
      </w:r>
      <w:r w:rsidRPr="00112425">
        <w:rPr>
          <w:rFonts w:ascii="Tahoma" w:hAnsi="Tahoma" w:cs="Tahoma"/>
        </w:rPr>
        <w:t xml:space="preserve">mora imeti </w:t>
      </w:r>
      <w:r>
        <w:rPr>
          <w:rFonts w:ascii="Tahoma" w:hAnsi="Tahoma" w:cs="Tahoma"/>
        </w:rPr>
        <w:t xml:space="preserve">na dan, </w:t>
      </w:r>
      <w:r w:rsidRPr="00D81A2A">
        <w:rPr>
          <w:rFonts w:ascii="Tahoma" w:hAnsi="Tahoma" w:cs="Tahoma"/>
          <w:bCs/>
        </w:rPr>
        <w:t xml:space="preserve">ko poteče rok za oddajo </w:t>
      </w:r>
      <w:r>
        <w:rPr>
          <w:rFonts w:ascii="Tahoma" w:hAnsi="Tahoma" w:cs="Tahoma"/>
          <w:bCs/>
        </w:rPr>
        <w:t xml:space="preserve">prijav, </w:t>
      </w:r>
      <w:r w:rsidRPr="00112425">
        <w:rPr>
          <w:rFonts w:ascii="Tahoma" w:hAnsi="Tahoma" w:cs="Tahoma"/>
        </w:rPr>
        <w:t xml:space="preserve">urejeno 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 14. člena G</w:t>
      </w:r>
      <w:r>
        <w:rPr>
          <w:rFonts w:ascii="Tahoma" w:hAnsi="Tahoma" w:cs="Tahoma"/>
        </w:rPr>
        <w:t>radbenega zakona.</w:t>
      </w:r>
    </w:p>
    <w:p w14:paraId="0CDAE9CD" w14:textId="77777777" w:rsidR="00A03185" w:rsidRDefault="00A03185" w:rsidP="00226500">
      <w:pPr>
        <w:keepNext/>
        <w:keepLines/>
        <w:jc w:val="both"/>
        <w:rPr>
          <w:rFonts w:ascii="Tahoma" w:hAnsi="Tahoma" w:cs="Tahoma"/>
        </w:rPr>
      </w:pPr>
    </w:p>
    <w:p w14:paraId="454813B9" w14:textId="77777777" w:rsidR="00A03185" w:rsidRPr="00CB39BE" w:rsidRDefault="00A03185" w:rsidP="00226500">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79296729" w14:textId="77777777" w:rsidR="00A03185" w:rsidRDefault="00A03185" w:rsidP="00226500">
      <w:pPr>
        <w:keepNext/>
        <w:keepLines/>
        <w:jc w:val="both"/>
        <w:rPr>
          <w:rFonts w:ascii="Tahoma" w:hAnsi="Tahoma" w:cs="Tahoma"/>
          <w:b/>
        </w:rPr>
      </w:pPr>
    </w:p>
    <w:p w14:paraId="4467909F" w14:textId="77777777" w:rsidR="00A03185" w:rsidRPr="00112425" w:rsidRDefault="00A03185" w:rsidP="00226500">
      <w:pPr>
        <w:keepNext/>
        <w:keepLines/>
        <w:jc w:val="both"/>
        <w:rPr>
          <w:rFonts w:ascii="Tahoma" w:hAnsi="Tahoma" w:cs="Tahoma"/>
          <w:b/>
        </w:rPr>
      </w:pPr>
      <w:r w:rsidRPr="00112425">
        <w:rPr>
          <w:rFonts w:ascii="Tahoma" w:hAnsi="Tahoma" w:cs="Tahoma"/>
          <w:b/>
        </w:rPr>
        <w:t>DOKAZILA:</w:t>
      </w:r>
    </w:p>
    <w:p w14:paraId="5423FFFF" w14:textId="77777777" w:rsidR="00A03185" w:rsidRPr="00112425" w:rsidRDefault="00A03185" w:rsidP="00226500">
      <w:pPr>
        <w:keepNext/>
        <w:keepLines/>
        <w:jc w:val="both"/>
        <w:rPr>
          <w:rFonts w:ascii="Tahoma" w:hAnsi="Tahoma" w:cs="Tahoma"/>
        </w:rPr>
      </w:pPr>
      <w:r w:rsidRPr="00112425">
        <w:rPr>
          <w:rFonts w:ascii="Tahoma" w:hAnsi="Tahoma" w:cs="Tahoma"/>
        </w:rPr>
        <w:t xml:space="preserve">Kot dokazilo za izpolnjevanje pogoja mora </w:t>
      </w:r>
      <w:r>
        <w:rPr>
          <w:rFonts w:ascii="Tahoma" w:hAnsi="Tahoma" w:cs="Tahoma"/>
        </w:rPr>
        <w:t>ponudnik/partner/podizvajalec</w:t>
      </w:r>
      <w:r w:rsidRPr="00112425">
        <w:rPr>
          <w:rFonts w:ascii="Tahoma" w:hAnsi="Tahoma" w:cs="Tahoma"/>
        </w:rPr>
        <w:t xml:space="preserve"> predložiti kopijo veljavne zavarovalne pogodbe in /ali police (</w:t>
      </w:r>
      <w:r w:rsidRPr="004D2034">
        <w:rPr>
          <w:rFonts w:ascii="Tahoma" w:hAnsi="Tahoma" w:cs="Tahoma"/>
        </w:rPr>
        <w:t>Priloga 1</w:t>
      </w:r>
      <w:r w:rsidR="00397CEF" w:rsidRPr="004D2034">
        <w:rPr>
          <w:rFonts w:ascii="Tahoma" w:hAnsi="Tahoma" w:cs="Tahoma"/>
        </w:rPr>
        <w:t>2</w:t>
      </w:r>
      <w:r>
        <w:rPr>
          <w:rFonts w:ascii="Tahoma" w:hAnsi="Tahoma" w:cs="Tahoma"/>
        </w:rPr>
        <w:t>).</w:t>
      </w:r>
    </w:p>
    <w:p w14:paraId="0420CA7C" w14:textId="77777777" w:rsidR="00332D2C" w:rsidRDefault="00332D2C" w:rsidP="00226500">
      <w:pPr>
        <w:keepNext/>
        <w:keepLines/>
        <w:jc w:val="both"/>
        <w:rPr>
          <w:rFonts w:ascii="Tahoma" w:hAnsi="Tahoma" w:cs="Tahoma"/>
        </w:rPr>
      </w:pPr>
    </w:p>
    <w:p w14:paraId="79049949" w14:textId="77777777" w:rsidR="00695813" w:rsidRPr="00112425" w:rsidRDefault="008873D9" w:rsidP="00226500">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40798619" w14:textId="77777777" w:rsidR="00763FCA" w:rsidRPr="00112425" w:rsidRDefault="00763FCA" w:rsidP="00226500">
      <w:pPr>
        <w:keepNext/>
        <w:keepLines/>
        <w:jc w:val="both"/>
        <w:rPr>
          <w:rFonts w:ascii="Tahoma" w:hAnsi="Tahoma" w:cs="Tahoma"/>
          <w:b/>
          <w:sz w:val="24"/>
        </w:rPr>
      </w:pPr>
    </w:p>
    <w:p w14:paraId="111A3B3C" w14:textId="77777777" w:rsidR="00763FCA" w:rsidRPr="00112425" w:rsidRDefault="00763FCA" w:rsidP="00226500">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365F3195" w14:textId="77777777" w:rsidR="00C155A2" w:rsidRPr="00C155A2" w:rsidRDefault="00C155A2" w:rsidP="00226500">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7CFDF139" w14:textId="77777777" w:rsidR="00C155A2" w:rsidRPr="00C155A2" w:rsidRDefault="00C155A2" w:rsidP="00226500">
      <w:pPr>
        <w:keepNext/>
        <w:keepLines/>
        <w:jc w:val="both"/>
        <w:rPr>
          <w:rFonts w:ascii="Tahoma" w:hAnsi="Tahoma" w:cs="Tahoma"/>
        </w:rPr>
      </w:pPr>
    </w:p>
    <w:p w14:paraId="351C1E94" w14:textId="77777777" w:rsidR="00C155A2" w:rsidRDefault="00C155A2" w:rsidP="00226500">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12CDEBCF" w14:textId="77777777" w:rsidR="00C155A2" w:rsidRDefault="00C155A2" w:rsidP="00226500">
      <w:pPr>
        <w:keepNext/>
        <w:keepLines/>
        <w:jc w:val="both"/>
        <w:rPr>
          <w:rFonts w:ascii="Tahoma" w:hAnsi="Tahoma" w:cs="Tahoma"/>
        </w:rPr>
      </w:pPr>
    </w:p>
    <w:p w14:paraId="00DC2817" w14:textId="77777777" w:rsidR="00763FCA" w:rsidRDefault="00C155A2" w:rsidP="00226500">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18FA9D33" w14:textId="77777777" w:rsidR="00756602" w:rsidRPr="00112425" w:rsidRDefault="00756602" w:rsidP="00226500">
      <w:pPr>
        <w:keepNext/>
        <w:keepLines/>
        <w:jc w:val="both"/>
        <w:rPr>
          <w:rFonts w:ascii="Tahoma" w:hAnsi="Tahoma" w:cs="Tahoma"/>
        </w:rPr>
      </w:pPr>
    </w:p>
    <w:p w14:paraId="616D72C3" w14:textId="77777777" w:rsidR="00763FCA" w:rsidRPr="00112425" w:rsidRDefault="00763FCA" w:rsidP="00226500">
      <w:pPr>
        <w:keepNext/>
        <w:keepLines/>
        <w:jc w:val="both"/>
        <w:rPr>
          <w:rFonts w:ascii="Tahoma" w:hAnsi="Tahoma" w:cs="Tahoma"/>
          <w:i/>
          <w:kern w:val="16"/>
        </w:rPr>
      </w:pPr>
      <w:bookmarkStart w:id="14"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ED881E3" w14:textId="77777777" w:rsidR="00763FCA" w:rsidRPr="00112425" w:rsidRDefault="00763FCA" w:rsidP="00226500">
      <w:pPr>
        <w:keepNext/>
        <w:keepLines/>
        <w:jc w:val="both"/>
        <w:rPr>
          <w:rFonts w:ascii="Tahoma" w:hAnsi="Tahoma" w:cs="Tahoma"/>
          <w:i/>
          <w:kern w:val="16"/>
        </w:rPr>
      </w:pPr>
    </w:p>
    <w:p w14:paraId="12FBB7EF" w14:textId="77777777" w:rsidR="00763FCA" w:rsidRPr="00112425" w:rsidRDefault="00763FCA" w:rsidP="00226500">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6F1E93AA" w14:textId="77777777" w:rsidR="009C09DD" w:rsidRPr="00112425" w:rsidRDefault="009C09DD" w:rsidP="00226500">
      <w:pPr>
        <w:keepNext/>
        <w:keepLines/>
      </w:pPr>
    </w:p>
    <w:p w14:paraId="79949608" w14:textId="77777777" w:rsidR="00A03185" w:rsidRDefault="00A03185" w:rsidP="00226500">
      <w:pPr>
        <w:keepNext/>
        <w:keepLines/>
        <w:numPr>
          <w:ilvl w:val="1"/>
          <w:numId w:val="2"/>
        </w:numPr>
        <w:jc w:val="both"/>
        <w:rPr>
          <w:rFonts w:ascii="Tahoma" w:hAnsi="Tahoma" w:cs="Tahoma"/>
          <w:b/>
        </w:rPr>
      </w:pPr>
      <w:r>
        <w:rPr>
          <w:rFonts w:ascii="Tahoma" w:hAnsi="Tahoma" w:cs="Tahoma"/>
          <w:b/>
        </w:rPr>
        <w:t>Finančno zavarovanje za resnost ponudbe</w:t>
      </w:r>
    </w:p>
    <w:p w14:paraId="544CBB00" w14:textId="77777777" w:rsidR="00A03185" w:rsidRDefault="00A03185" w:rsidP="00226500">
      <w:pPr>
        <w:keepNext/>
        <w:keepLines/>
        <w:jc w:val="both"/>
        <w:rPr>
          <w:rFonts w:ascii="Tahoma" w:hAnsi="Tahoma" w:cs="Tahoma"/>
          <w:b/>
        </w:rPr>
      </w:pPr>
    </w:p>
    <w:p w14:paraId="1EAEBFDA" w14:textId="77777777" w:rsidR="00A03185" w:rsidRPr="00F05C71" w:rsidRDefault="00A03185" w:rsidP="00226500">
      <w:pPr>
        <w:keepNext/>
        <w:keepLines/>
        <w:jc w:val="both"/>
        <w:rPr>
          <w:rFonts w:ascii="Tahoma" w:hAnsi="Tahoma" w:cs="Tahoma"/>
        </w:rPr>
      </w:pPr>
      <w:r>
        <w:rPr>
          <w:rFonts w:ascii="Tahoma" w:hAnsi="Tahoma" w:cs="Tahoma"/>
        </w:rPr>
        <w:t xml:space="preserve">Ponudnik </w:t>
      </w:r>
      <w:r w:rsidRPr="00F05C71">
        <w:rPr>
          <w:rFonts w:ascii="Tahoma" w:hAnsi="Tahoma" w:cs="Tahoma"/>
        </w:rPr>
        <w:t xml:space="preserve">mora predložiti </w:t>
      </w:r>
      <w:r w:rsidRPr="00F05C71">
        <w:rPr>
          <w:rFonts w:ascii="Tahoma" w:hAnsi="Tahoma" w:cs="Tahoma"/>
          <w:b/>
        </w:rPr>
        <w:t xml:space="preserve">brezpogojno in na prvi pisni poziv plačljivo zavarovanje za resnost </w:t>
      </w:r>
      <w:r>
        <w:rPr>
          <w:rFonts w:ascii="Tahoma" w:hAnsi="Tahoma" w:cs="Tahoma"/>
          <w:b/>
        </w:rPr>
        <w:t>ponudbe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sidRPr="009C09DD">
        <w:rPr>
          <w:rFonts w:ascii="Tahoma" w:hAnsi="Tahoma" w:cs="Tahoma"/>
        </w:rPr>
        <w:t>30.000,00</w:t>
      </w:r>
      <w:r w:rsidRPr="00B05817">
        <w:rPr>
          <w:rFonts w:ascii="Tahoma" w:hAnsi="Tahoma" w:cs="Tahoma"/>
        </w:rPr>
        <w:t xml:space="preserve"> EUR</w:t>
      </w:r>
      <w:r w:rsidRPr="00F05C71">
        <w:rPr>
          <w:rFonts w:ascii="Tahoma" w:hAnsi="Tahoma" w:cs="Tahoma"/>
        </w:rPr>
        <w:t xml:space="preserve"> in veljavno štiri (4) mesece od datuma za prejem </w:t>
      </w:r>
      <w:r>
        <w:rPr>
          <w:rFonts w:ascii="Tahoma" w:hAnsi="Tahoma" w:cs="Tahoma"/>
        </w:rPr>
        <w:t>ponudb</w:t>
      </w:r>
      <w:r w:rsidRPr="00F05C71">
        <w:rPr>
          <w:rFonts w:ascii="Tahoma" w:hAnsi="Tahoma" w:cs="Tahoma"/>
        </w:rPr>
        <w:t xml:space="preserve">. 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4D2034">
        <w:rPr>
          <w:rFonts w:ascii="Tahoma" w:hAnsi="Tahoma" w:cs="Tahoma"/>
        </w:rPr>
        <w:t>Priloga 9/1</w:t>
      </w:r>
      <w:r w:rsidRPr="003C5709">
        <w:rPr>
          <w:rFonts w:ascii="Tahoma" w:hAnsi="Tahoma" w:cs="Tahoma"/>
        </w:rPr>
        <w:t>)</w:t>
      </w:r>
      <w:r w:rsidRPr="00F05C71">
        <w:rPr>
          <w:rFonts w:ascii="Tahoma" w:hAnsi="Tahoma" w:cs="Tahoma"/>
        </w:rPr>
        <w:t>. Predloženo zavarovanje ne sme vsebinsko odstopati od vzorca iz razpisne dokumentacije.</w:t>
      </w:r>
    </w:p>
    <w:p w14:paraId="3102C14C" w14:textId="77777777" w:rsidR="00A03185" w:rsidRDefault="00A03185" w:rsidP="00226500">
      <w:pPr>
        <w:keepNext/>
        <w:keepLines/>
        <w:jc w:val="both"/>
        <w:rPr>
          <w:rFonts w:ascii="Tahoma" w:hAnsi="Tahoma" w:cs="Tahoma"/>
        </w:rPr>
      </w:pPr>
    </w:p>
    <w:p w14:paraId="51BE55CD" w14:textId="77777777" w:rsidR="00A03185" w:rsidRDefault="00A03185" w:rsidP="00226500">
      <w:pPr>
        <w:keepNext/>
        <w:keepLines/>
        <w:jc w:val="both"/>
        <w:rPr>
          <w:rFonts w:ascii="Tahoma" w:hAnsi="Tahoma" w:cs="Tahoma"/>
        </w:rPr>
      </w:pPr>
      <w:r w:rsidRPr="00C73DA4">
        <w:rPr>
          <w:rFonts w:ascii="Tahoma" w:hAnsi="Tahoma" w:cs="Tahoma"/>
        </w:rPr>
        <w:t xml:space="preserve">Če bo </w:t>
      </w:r>
      <w:r w:rsidR="00B5007F">
        <w:rPr>
          <w:rFonts w:ascii="Tahoma" w:hAnsi="Tahoma" w:cs="Tahoma"/>
        </w:rPr>
        <w:t>ponudnik</w:t>
      </w:r>
      <w:r w:rsidRPr="00C73DA4">
        <w:rPr>
          <w:rFonts w:ascii="Tahoma" w:hAnsi="Tahoma" w:cs="Tahoma"/>
        </w:rPr>
        <w:t xml:space="preserve"> v </w:t>
      </w:r>
      <w:r w:rsidR="00B5007F">
        <w:rPr>
          <w:rFonts w:ascii="Tahoma" w:hAnsi="Tahoma" w:cs="Tahoma"/>
        </w:rPr>
        <w:t>ponudbi</w:t>
      </w:r>
      <w:r w:rsidRPr="00C73DA4">
        <w:rPr>
          <w:rFonts w:ascii="Tahoma" w:hAnsi="Tahoma" w:cs="Tahoma"/>
        </w:rPr>
        <w:t xml:space="preserve"> navedel daljši rok veljavnosti </w:t>
      </w:r>
      <w:r w:rsidR="00B5007F">
        <w:rPr>
          <w:rFonts w:ascii="Tahoma" w:hAnsi="Tahoma" w:cs="Tahoma"/>
        </w:rPr>
        <w:t>ponudbe</w:t>
      </w:r>
      <w:r w:rsidRPr="00C73DA4">
        <w:rPr>
          <w:rFonts w:ascii="Tahoma" w:hAnsi="Tahoma" w:cs="Tahoma"/>
        </w:rPr>
        <w:t xml:space="preserve"> od zahtevanega, mora biti le-ta pokrit z zavarovanjem za resnost </w:t>
      </w:r>
      <w:r w:rsidR="00B5007F">
        <w:rPr>
          <w:rFonts w:ascii="Tahoma" w:hAnsi="Tahoma" w:cs="Tahoma"/>
        </w:rPr>
        <w:t>ponudbe</w:t>
      </w:r>
      <w:r w:rsidRPr="00C73DA4">
        <w:rPr>
          <w:rFonts w:ascii="Tahoma" w:hAnsi="Tahoma" w:cs="Tahoma"/>
        </w:rPr>
        <w:t>.</w:t>
      </w:r>
    </w:p>
    <w:p w14:paraId="0DEE8779" w14:textId="77777777" w:rsidR="00A03185" w:rsidRPr="00C73DA4" w:rsidRDefault="00A03185" w:rsidP="00226500">
      <w:pPr>
        <w:keepNext/>
        <w:keepLines/>
        <w:jc w:val="both"/>
        <w:rPr>
          <w:rFonts w:ascii="Tahoma" w:hAnsi="Tahoma" w:cs="Tahoma"/>
        </w:rPr>
      </w:pPr>
    </w:p>
    <w:p w14:paraId="12CFD2F3" w14:textId="77777777" w:rsidR="00A03185" w:rsidRPr="00C73DA4" w:rsidRDefault="00A03185" w:rsidP="00226500">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B5007F">
        <w:rPr>
          <w:rFonts w:ascii="Tahoma" w:hAnsi="Tahoma" w:cs="Tahoma"/>
          <w:u w:val="single"/>
        </w:rPr>
        <w:t>ponudbe</w:t>
      </w:r>
      <w:r w:rsidRPr="00C73DA4">
        <w:rPr>
          <w:rFonts w:ascii="Tahoma" w:hAnsi="Tahoma" w:cs="Tahoma"/>
          <w:u w:val="single"/>
        </w:rPr>
        <w:t xml:space="preserve">, je </w:t>
      </w:r>
      <w:r w:rsidRPr="00CA36A2">
        <w:rPr>
          <w:rFonts w:ascii="Tahoma" w:hAnsi="Tahoma" w:cs="Tahoma"/>
          <w:u w:val="single"/>
        </w:rPr>
        <w:t>JAVNI HOLDING Ljubljana</w:t>
      </w:r>
      <w:r>
        <w:rPr>
          <w:rFonts w:ascii="Tahoma" w:hAnsi="Tahoma" w:cs="Tahoma"/>
          <w:u w:val="single"/>
        </w:rPr>
        <w:t>,</w:t>
      </w:r>
      <w:r w:rsidRPr="00CA36A2">
        <w:rPr>
          <w:rFonts w:ascii="Tahoma" w:hAnsi="Tahoma" w:cs="Tahoma"/>
          <w:u w:val="single"/>
        </w:rPr>
        <w:t xml:space="preserve"> d.o.o., Verovškova ulica 70, 1000 Ljubljana</w:t>
      </w:r>
      <w:r w:rsidRPr="00C73DA4">
        <w:rPr>
          <w:rFonts w:ascii="Tahoma" w:hAnsi="Tahoma" w:cs="Tahoma"/>
        </w:rPr>
        <w:t>.</w:t>
      </w:r>
    </w:p>
    <w:p w14:paraId="49DC6B46" w14:textId="77777777" w:rsidR="00A03185" w:rsidRPr="00C73DA4" w:rsidRDefault="00A03185" w:rsidP="00226500">
      <w:pPr>
        <w:keepNext/>
        <w:keepLines/>
        <w:jc w:val="both"/>
        <w:rPr>
          <w:rFonts w:ascii="Tahoma" w:hAnsi="Tahoma" w:cs="Tahoma"/>
        </w:rPr>
      </w:pPr>
      <w:r w:rsidRPr="00C73DA4">
        <w:rPr>
          <w:rFonts w:ascii="Tahoma" w:hAnsi="Tahoma" w:cs="Tahoma"/>
        </w:rPr>
        <w:t xml:space="preserve"> </w:t>
      </w:r>
    </w:p>
    <w:p w14:paraId="280C42B5" w14:textId="77777777" w:rsidR="00B5007F" w:rsidRDefault="00B5007F" w:rsidP="00226500">
      <w:pPr>
        <w:keepNext/>
        <w:keepLines/>
        <w:jc w:val="both"/>
        <w:rPr>
          <w:rFonts w:ascii="Tahoma" w:hAnsi="Tahoma" w:cs="Tahoma"/>
        </w:rPr>
      </w:pPr>
      <w:r>
        <w:rPr>
          <w:rFonts w:ascii="Tahoma" w:hAnsi="Tahoma" w:cs="Tahoma"/>
        </w:rPr>
        <w:lastRenderedPageBreak/>
        <w:t>Zavarovanje resnosti ponudbe se lahko unovči iz naslednjih razlogov:</w:t>
      </w:r>
    </w:p>
    <w:p w14:paraId="7967F144" w14:textId="77777777" w:rsidR="00B5007F" w:rsidRPr="00C73DA4" w:rsidRDefault="00B5007F" w:rsidP="00226500">
      <w:pPr>
        <w:keepNext/>
        <w:keepLines/>
        <w:numPr>
          <w:ilvl w:val="0"/>
          <w:numId w:val="30"/>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239FC3E7" w14:textId="77777777" w:rsidR="00B5007F" w:rsidRPr="00C73DA4" w:rsidRDefault="00B5007F" w:rsidP="00226500">
      <w:pPr>
        <w:keepNext/>
        <w:keepLines/>
        <w:numPr>
          <w:ilvl w:val="0"/>
          <w:numId w:val="30"/>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pogodbe s posameznim naročnikom</w:t>
      </w:r>
      <w:r w:rsidRPr="00C73DA4">
        <w:rPr>
          <w:rFonts w:ascii="Tahoma" w:hAnsi="Tahoma" w:cs="Tahoma"/>
          <w:lang w:eastAsia="en-US"/>
        </w:rPr>
        <w:t>; ali</w:t>
      </w:r>
    </w:p>
    <w:p w14:paraId="432B34AF" w14:textId="77777777" w:rsidR="00B5007F" w:rsidRPr="00C73DA4" w:rsidRDefault="00B5007F" w:rsidP="00226500">
      <w:pPr>
        <w:keepNext/>
        <w:keepLines/>
        <w:numPr>
          <w:ilvl w:val="0"/>
          <w:numId w:val="30"/>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r>
        <w:rPr>
          <w:rFonts w:ascii="Tahoma" w:hAnsi="Tahoma" w:cs="Tahoma"/>
          <w:lang w:eastAsia="en-US"/>
        </w:rPr>
        <w:t xml:space="preserve"> (sklenjeno pogodbo s posameznim naročnikom)</w:t>
      </w:r>
      <w:r w:rsidRPr="00C73DA4">
        <w:rPr>
          <w:rFonts w:ascii="Tahoma" w:hAnsi="Tahoma" w:cs="Tahoma"/>
          <w:lang w:eastAsia="en-US"/>
        </w:rPr>
        <w:t>.</w:t>
      </w:r>
    </w:p>
    <w:p w14:paraId="6B90E727" w14:textId="77777777" w:rsidR="00A03185" w:rsidRDefault="00A03185" w:rsidP="00226500">
      <w:pPr>
        <w:keepNext/>
        <w:keepLines/>
        <w:jc w:val="both"/>
        <w:rPr>
          <w:rFonts w:ascii="Tahoma" w:hAnsi="Tahoma" w:cs="Tahoma"/>
        </w:rPr>
      </w:pPr>
    </w:p>
    <w:p w14:paraId="3100AB3F" w14:textId="77777777" w:rsidR="00A03185" w:rsidRDefault="00A03185" w:rsidP="00226500">
      <w:pPr>
        <w:keepNext/>
        <w:keepLines/>
        <w:jc w:val="both"/>
        <w:rPr>
          <w:rFonts w:ascii="Tahoma" w:hAnsi="Tahoma" w:cs="Tahoma"/>
        </w:rPr>
      </w:pPr>
      <w:r>
        <w:rPr>
          <w:rFonts w:ascii="Tahoma" w:hAnsi="Tahoma" w:cs="Tahoma"/>
        </w:rPr>
        <w:t>Šteje se, da izbrani kandidat</w:t>
      </w:r>
      <w:r w:rsidRPr="00C155A2">
        <w:rPr>
          <w:rFonts w:ascii="Tahoma" w:hAnsi="Tahoma" w:cs="Tahoma"/>
        </w:rPr>
        <w:t xml:space="preserve"> </w:t>
      </w:r>
      <w:r>
        <w:rPr>
          <w:rFonts w:ascii="Tahoma" w:hAnsi="Tahoma" w:cs="Tahoma"/>
        </w:rPr>
        <w:t xml:space="preserve">na poziv naročnika ni podpisal pogodbe, v kolikor izbrani </w:t>
      </w:r>
      <w:r w:rsidR="00A523B1">
        <w:rPr>
          <w:rFonts w:ascii="Tahoma" w:hAnsi="Tahoma" w:cs="Tahoma"/>
        </w:rPr>
        <w:t>ponudnik</w:t>
      </w:r>
      <w:r w:rsidRPr="00C155A2">
        <w:rPr>
          <w:rFonts w:ascii="Tahoma" w:hAnsi="Tahoma" w:cs="Tahoma"/>
        </w:rPr>
        <w:t xml:space="preserve"> </w:t>
      </w:r>
      <w:r w:rsidRPr="00295F9E">
        <w:rPr>
          <w:rFonts w:ascii="Tahoma" w:hAnsi="Tahoma" w:cs="Tahoma"/>
        </w:rPr>
        <w:t>podpisane</w:t>
      </w:r>
      <w:r>
        <w:rPr>
          <w:rFonts w:ascii="Tahoma" w:hAnsi="Tahoma" w:cs="Tahoma"/>
        </w:rPr>
        <w:t xml:space="preserve"> pogodbe (z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pogodbe </w:t>
      </w:r>
      <w:r w:rsidRPr="00295F9E">
        <w:rPr>
          <w:rFonts w:ascii="Tahoma" w:hAnsi="Tahoma" w:cs="Tahoma"/>
        </w:rPr>
        <w:t>v podpis.</w:t>
      </w:r>
      <w:r>
        <w:rPr>
          <w:rFonts w:ascii="Tahoma" w:hAnsi="Tahoma" w:cs="Tahoma"/>
        </w:rPr>
        <w:t xml:space="preserve"> </w:t>
      </w:r>
    </w:p>
    <w:p w14:paraId="01B64EE8" w14:textId="77777777" w:rsidR="00A03185" w:rsidRDefault="00A03185" w:rsidP="00226500">
      <w:pPr>
        <w:keepNext/>
        <w:keepLines/>
        <w:jc w:val="both"/>
        <w:rPr>
          <w:rFonts w:ascii="Tahoma" w:hAnsi="Tahoma" w:cs="Tahoma"/>
        </w:rPr>
      </w:pPr>
    </w:p>
    <w:p w14:paraId="49FDC48A" w14:textId="77777777" w:rsidR="00A03185" w:rsidRDefault="00A03185" w:rsidP="00226500">
      <w:pPr>
        <w:keepNext/>
        <w:keepLines/>
        <w:jc w:val="both"/>
        <w:rPr>
          <w:rFonts w:ascii="Tahoma" w:hAnsi="Tahoma" w:cs="Tahoma"/>
        </w:rPr>
      </w:pPr>
      <w:r>
        <w:rPr>
          <w:rFonts w:ascii="Tahoma" w:hAnsi="Tahoma" w:cs="Tahoma"/>
        </w:rPr>
        <w:t xml:space="preserve">Šteje se, da izbrani </w:t>
      </w:r>
      <w:r w:rsidR="00A523B1">
        <w:rPr>
          <w:rFonts w:ascii="Tahoma" w:hAnsi="Tahoma" w:cs="Tahoma"/>
        </w:rPr>
        <w:t>ponudnik</w:t>
      </w:r>
      <w:r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w:t>
      </w:r>
      <w:r w:rsidR="00397CEF">
        <w:rPr>
          <w:rFonts w:ascii="Tahoma" w:hAnsi="Tahoma" w:cs="Tahoma"/>
          <w:lang w:eastAsia="en-US"/>
        </w:rPr>
        <w:t>5</w:t>
      </w:r>
      <w:r>
        <w:rPr>
          <w:rFonts w:ascii="Tahoma" w:hAnsi="Tahoma" w:cs="Tahoma"/>
          <w:lang w:eastAsia="en-US"/>
        </w:rPr>
        <w:t>.3 razpisne dokumentacije oziroma določili pogodbe.</w:t>
      </w:r>
    </w:p>
    <w:p w14:paraId="2769CD0F" w14:textId="77777777" w:rsidR="00A03185" w:rsidRDefault="00A03185" w:rsidP="00226500">
      <w:pPr>
        <w:keepNext/>
        <w:keepLines/>
        <w:jc w:val="both"/>
        <w:rPr>
          <w:rFonts w:ascii="Tahoma" w:hAnsi="Tahoma" w:cs="Tahoma"/>
          <w:b/>
        </w:rPr>
      </w:pPr>
    </w:p>
    <w:p w14:paraId="20EC8AA6" w14:textId="77777777" w:rsidR="00BC5962" w:rsidRPr="00112425" w:rsidRDefault="00D7115C" w:rsidP="00226500">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2D8FBFBF" w14:textId="318EA297" w:rsidR="00D7115C" w:rsidRDefault="00D7115C" w:rsidP="00226500">
      <w:pPr>
        <w:keepNext/>
        <w:keepLines/>
        <w:jc w:val="both"/>
        <w:rPr>
          <w:rFonts w:ascii="Tahoma" w:hAnsi="Tahoma" w:cs="Tahoma"/>
        </w:rPr>
      </w:pPr>
    </w:p>
    <w:p w14:paraId="48003E5E" w14:textId="7B174179" w:rsidR="007A3216" w:rsidRDefault="007A3216" w:rsidP="00226500">
      <w:pPr>
        <w:pStyle w:val="Odstavekseznama"/>
        <w:keepNext/>
        <w:keepLines/>
        <w:numPr>
          <w:ilvl w:val="2"/>
          <w:numId w:val="2"/>
        </w:numPr>
        <w:jc w:val="both"/>
        <w:rPr>
          <w:rFonts w:ascii="Tahoma" w:hAnsi="Tahoma" w:cs="Tahoma"/>
        </w:rPr>
      </w:pPr>
      <w:r>
        <w:rPr>
          <w:rFonts w:ascii="Tahoma" w:hAnsi="Tahoma" w:cs="Tahoma"/>
        </w:rPr>
        <w:t xml:space="preserve">Finančno zavarovanje za dobro izvedbo pogodbenih obveznosti </w:t>
      </w:r>
      <w:r w:rsidRPr="00FD68B6">
        <w:rPr>
          <w:rFonts w:ascii="Tahoma" w:hAnsi="Tahoma" w:cs="Tahoma"/>
          <w:i/>
        </w:rPr>
        <w:t>– Občina Dol in JP VOKA SNAGA</w:t>
      </w:r>
    </w:p>
    <w:p w14:paraId="4637AAB4" w14:textId="77777777" w:rsidR="007A3216" w:rsidRPr="007A3216" w:rsidRDefault="007A3216" w:rsidP="00226500">
      <w:pPr>
        <w:pStyle w:val="Odstavekseznama"/>
        <w:keepNext/>
        <w:keepLines/>
        <w:ind w:left="1080"/>
        <w:jc w:val="both"/>
        <w:rPr>
          <w:rFonts w:ascii="Tahoma" w:hAnsi="Tahoma" w:cs="Tahoma"/>
        </w:rPr>
      </w:pPr>
    </w:p>
    <w:p w14:paraId="7EBBDA20" w14:textId="77777777" w:rsidR="00B5007F" w:rsidRPr="00B5007F" w:rsidRDefault="005611D7" w:rsidP="00226500">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w:t>
      </w:r>
      <w:r w:rsidR="00B5007F" w:rsidRPr="00B5007F">
        <w:rPr>
          <w:rFonts w:ascii="Tahoma" w:hAnsi="Tahoma" w:cs="Tahoma"/>
        </w:rPr>
        <w:t xml:space="preserve">v roku petnajstih (15) koledarskih dni od sklenitve pogodbe, </w:t>
      </w:r>
      <w:r w:rsidR="00B5007F" w:rsidRPr="00B5007F">
        <w:rPr>
          <w:rFonts w:ascii="Tahoma" w:hAnsi="Tahoma" w:cs="Tahoma"/>
          <w:u w:val="single"/>
        </w:rPr>
        <w:t>posameznemu naročniku</w:t>
      </w:r>
      <w:r w:rsidR="00B5007F" w:rsidRPr="00B5007F">
        <w:rPr>
          <w:rFonts w:ascii="Tahoma" w:hAnsi="Tahoma" w:cs="Tahoma"/>
        </w:rPr>
        <w:t xml:space="preserve"> </w:t>
      </w:r>
      <w:r w:rsidR="00B56416">
        <w:rPr>
          <w:rFonts w:ascii="Tahoma" w:hAnsi="Tahoma" w:cs="Tahoma"/>
        </w:rPr>
        <w:t xml:space="preserve">(ločeno za posameznega naročnika) </w:t>
      </w:r>
      <w:r w:rsidR="00B5007F" w:rsidRPr="00B5007F">
        <w:rPr>
          <w:rFonts w:ascii="Tahoma" w:hAnsi="Tahoma" w:cs="Tahoma"/>
        </w:rPr>
        <w:t>predložiti nepreklicno in brezpogojno bančno garancijo ali kavcijsko zavarovanje pri zavarovalnici za zavarovanje dobre izvedbe pogodbenih obveznosti, v višini 5 % skupne pogodbene vrednosti z DDV, z dobo veljavnosti še najmanj devetdeset (90) koledarskih dni po pogodbenem roku dokončanja del.</w:t>
      </w:r>
    </w:p>
    <w:p w14:paraId="07ABF25E" w14:textId="77777777" w:rsidR="00B5007F" w:rsidRPr="00B5007F" w:rsidRDefault="00B5007F" w:rsidP="00226500">
      <w:pPr>
        <w:keepNext/>
        <w:keepLines/>
        <w:jc w:val="both"/>
        <w:rPr>
          <w:rFonts w:ascii="Tahoma" w:hAnsi="Tahoma" w:cs="Tahoma"/>
        </w:rPr>
      </w:pPr>
    </w:p>
    <w:p w14:paraId="6A7DB39F" w14:textId="77777777" w:rsidR="00B5007F" w:rsidRDefault="00B5007F" w:rsidP="00226500">
      <w:pPr>
        <w:keepNext/>
        <w:keepLines/>
        <w:jc w:val="both"/>
        <w:rPr>
          <w:rFonts w:ascii="Tahoma" w:hAnsi="Tahoma" w:cs="Tahoma"/>
        </w:rPr>
      </w:pPr>
      <w:r w:rsidRPr="00B5007F">
        <w:rPr>
          <w:rFonts w:ascii="Tahoma" w:hAnsi="Tahoma" w:cs="Tahoma"/>
        </w:rPr>
        <w:t xml:space="preserve">V kolikor izbrani </w:t>
      </w:r>
      <w:r w:rsidR="00B56416">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sidR="00B56416">
        <w:rPr>
          <w:rFonts w:ascii="Tahoma" w:hAnsi="Tahoma" w:cs="Tahoma"/>
        </w:rPr>
        <w:t>ponudbe</w:t>
      </w:r>
      <w:r w:rsidRPr="00B5007F">
        <w:rPr>
          <w:rFonts w:ascii="Tahoma" w:hAnsi="Tahoma" w:cs="Tahoma"/>
        </w:rPr>
        <w:t xml:space="preserve">, brez kakršnekoli obveznosti do </w:t>
      </w:r>
      <w:r w:rsidR="00B56416">
        <w:rPr>
          <w:rFonts w:ascii="Tahoma" w:hAnsi="Tahoma" w:cs="Tahoma"/>
        </w:rPr>
        <w:t>ponudnika</w:t>
      </w:r>
      <w:r w:rsidRPr="00B5007F">
        <w:rPr>
          <w:rFonts w:ascii="Tahoma" w:hAnsi="Tahoma" w:cs="Tahoma"/>
        </w:rPr>
        <w:t xml:space="preserve"> in Državni revizijski komisiji predlagal, da uvede postopek o prekršku iz 112. člena ZJN-3.</w:t>
      </w:r>
    </w:p>
    <w:p w14:paraId="7360D2CB" w14:textId="77777777" w:rsidR="00B5007F" w:rsidRPr="00B5007F" w:rsidRDefault="00B5007F" w:rsidP="00226500">
      <w:pPr>
        <w:keepNext/>
        <w:keepLines/>
        <w:jc w:val="both"/>
        <w:rPr>
          <w:rFonts w:ascii="Tahoma" w:hAnsi="Tahoma" w:cs="Tahoma"/>
        </w:rPr>
      </w:pPr>
    </w:p>
    <w:p w14:paraId="6483B57F" w14:textId="7AF2C504" w:rsidR="00B5007F" w:rsidRPr="00B5007F" w:rsidRDefault="00B5007F" w:rsidP="00226500">
      <w:pPr>
        <w:keepNext/>
        <w:keepLines/>
        <w:jc w:val="both"/>
        <w:rPr>
          <w:rFonts w:ascii="Tahoma" w:hAnsi="Tahoma" w:cs="Tahoma"/>
        </w:rPr>
      </w:pPr>
      <w:r w:rsidRPr="00B5007F">
        <w:rPr>
          <w:rFonts w:ascii="Tahoma" w:hAnsi="Tahoma" w:cs="Tahoma"/>
        </w:rPr>
        <w:t xml:space="preserve">Vzorec finančnega zavarovanja za dobro izvedbo pogodbenih obveznosti je priložen v </w:t>
      </w:r>
      <w:r w:rsidRPr="004D2034">
        <w:rPr>
          <w:rFonts w:ascii="Tahoma" w:hAnsi="Tahoma" w:cs="Tahoma"/>
        </w:rPr>
        <w:t>Prilogi 9/2</w:t>
      </w:r>
      <w:r w:rsidR="007A3216">
        <w:rPr>
          <w:rFonts w:ascii="Tahoma" w:hAnsi="Tahoma" w:cs="Tahoma"/>
        </w:rPr>
        <w:t>A</w:t>
      </w:r>
      <w:r w:rsidRPr="00B5007F">
        <w:rPr>
          <w:rFonts w:ascii="Tahoma" w:hAnsi="Tahoma" w:cs="Tahoma"/>
        </w:rPr>
        <w:t xml:space="preserve"> razpisne dokumentacije.</w:t>
      </w:r>
    </w:p>
    <w:p w14:paraId="2BD6BDCD" w14:textId="46379DA8" w:rsidR="00C10312" w:rsidRDefault="00C10312" w:rsidP="00226500">
      <w:pPr>
        <w:keepNext/>
        <w:keepLines/>
        <w:jc w:val="both"/>
        <w:rPr>
          <w:rFonts w:ascii="Tahoma" w:hAnsi="Tahoma" w:cs="Tahoma"/>
        </w:rPr>
      </w:pPr>
    </w:p>
    <w:p w14:paraId="17CE5403" w14:textId="0B95C821" w:rsidR="007A3216" w:rsidRDefault="007A3216" w:rsidP="00226500">
      <w:pPr>
        <w:pStyle w:val="Odstavekseznama"/>
        <w:keepNext/>
        <w:keepLines/>
        <w:numPr>
          <w:ilvl w:val="2"/>
          <w:numId w:val="2"/>
        </w:numPr>
        <w:jc w:val="both"/>
        <w:rPr>
          <w:rFonts w:ascii="Tahoma" w:hAnsi="Tahoma" w:cs="Tahoma"/>
        </w:rPr>
      </w:pPr>
      <w:r>
        <w:rPr>
          <w:rFonts w:ascii="Tahoma" w:hAnsi="Tahoma" w:cs="Tahoma"/>
        </w:rPr>
        <w:t xml:space="preserve">Finančno zavarovanje za dobro izvedbo pogodbenih obveznosti </w:t>
      </w:r>
      <w:r w:rsidRPr="00FD68B6">
        <w:rPr>
          <w:rFonts w:ascii="Tahoma" w:hAnsi="Tahoma" w:cs="Tahoma"/>
          <w:i/>
        </w:rPr>
        <w:t>– ENERGETIKA LJUBLJANA</w:t>
      </w:r>
    </w:p>
    <w:p w14:paraId="0C2B5962" w14:textId="77777777" w:rsidR="007A3216" w:rsidRPr="007A3216" w:rsidRDefault="007A3216" w:rsidP="00226500">
      <w:pPr>
        <w:keepNext/>
        <w:keepLines/>
        <w:jc w:val="both"/>
        <w:rPr>
          <w:rFonts w:ascii="Tahoma" w:hAnsi="Tahoma" w:cs="Tahoma"/>
        </w:rPr>
      </w:pPr>
    </w:p>
    <w:p w14:paraId="04B2963D" w14:textId="6A2C8965" w:rsidR="007A3216" w:rsidRPr="00B5007F" w:rsidRDefault="007A3216" w:rsidP="00226500">
      <w:pPr>
        <w:keepNext/>
        <w:keepLines/>
        <w:jc w:val="both"/>
        <w:rPr>
          <w:rFonts w:ascii="Tahoma" w:hAnsi="Tahoma" w:cs="Tahoma"/>
        </w:rPr>
      </w:pPr>
      <w:r w:rsidRPr="00112425">
        <w:rPr>
          <w:rFonts w:ascii="Tahoma" w:hAnsi="Tahoma" w:cs="Tahoma"/>
        </w:rPr>
        <w:t xml:space="preserve">Izbrani ponudnik bo </w:t>
      </w:r>
      <w:r>
        <w:rPr>
          <w:rFonts w:ascii="Tahoma" w:hAnsi="Tahoma" w:cs="Tahoma"/>
        </w:rPr>
        <w:t>ob sklenitvi pogodbe oziroma najkasneje v roku petih (</w:t>
      </w:r>
      <w:r w:rsidRPr="00B5007F">
        <w:rPr>
          <w:rFonts w:ascii="Tahoma" w:hAnsi="Tahoma" w:cs="Tahoma"/>
        </w:rPr>
        <w:t xml:space="preserve">5) koledarskih dni od sklenitve pogodbe, </w:t>
      </w:r>
      <w:r w:rsidRPr="00B5007F">
        <w:rPr>
          <w:rFonts w:ascii="Tahoma" w:hAnsi="Tahoma" w:cs="Tahoma"/>
          <w:u w:val="single"/>
        </w:rPr>
        <w:t>naročniku</w:t>
      </w:r>
      <w:r w:rsidRPr="00B5007F">
        <w:rPr>
          <w:rFonts w:ascii="Tahoma" w:hAnsi="Tahoma" w:cs="Tahoma"/>
        </w:rPr>
        <w:t xml:space="preserve"> predložiti</w:t>
      </w:r>
      <w:r>
        <w:rPr>
          <w:rFonts w:ascii="Tahoma" w:hAnsi="Tahoma" w:cs="Tahoma"/>
        </w:rPr>
        <w:t xml:space="preserve"> izvirnik podpisane in žigosane bianko menice skupaj z izpolnjeno, podpisano in žigosano menično izjavo za zavarovanje dobre izvedbe pogodbenih obveznosti</w:t>
      </w:r>
      <w:r w:rsidRPr="00B5007F">
        <w:rPr>
          <w:rFonts w:ascii="Tahoma" w:hAnsi="Tahoma" w:cs="Tahoma"/>
        </w:rPr>
        <w:t xml:space="preserve"> v višini 5 % skupne pogodbene vrednosti z DDV, z dobo veljavnosti še najmanj </w:t>
      </w:r>
      <w:r w:rsidR="002719ED">
        <w:rPr>
          <w:rFonts w:ascii="Tahoma" w:hAnsi="Tahoma" w:cs="Tahoma"/>
        </w:rPr>
        <w:t>stodvajset</w:t>
      </w:r>
      <w:r w:rsidRPr="00B5007F">
        <w:rPr>
          <w:rFonts w:ascii="Tahoma" w:hAnsi="Tahoma" w:cs="Tahoma"/>
        </w:rPr>
        <w:t xml:space="preserve"> (</w:t>
      </w:r>
      <w:r w:rsidR="002719ED">
        <w:rPr>
          <w:rFonts w:ascii="Tahoma" w:hAnsi="Tahoma" w:cs="Tahoma"/>
        </w:rPr>
        <w:t>12</w:t>
      </w:r>
      <w:r w:rsidRPr="00B5007F">
        <w:rPr>
          <w:rFonts w:ascii="Tahoma" w:hAnsi="Tahoma" w:cs="Tahoma"/>
        </w:rPr>
        <w:t>0) koledarskih dni po pogodbenem roku dokončanja del.</w:t>
      </w:r>
    </w:p>
    <w:p w14:paraId="523A52CA" w14:textId="77777777" w:rsidR="007A3216" w:rsidRPr="00B5007F" w:rsidRDefault="007A3216" w:rsidP="00226500">
      <w:pPr>
        <w:keepNext/>
        <w:keepLines/>
        <w:jc w:val="both"/>
        <w:rPr>
          <w:rFonts w:ascii="Tahoma" w:hAnsi="Tahoma" w:cs="Tahoma"/>
        </w:rPr>
      </w:pPr>
    </w:p>
    <w:p w14:paraId="2286E4CE" w14:textId="77777777" w:rsidR="007A3216" w:rsidRDefault="007A3216" w:rsidP="00226500">
      <w:pPr>
        <w:keepNext/>
        <w:keepLines/>
        <w:jc w:val="both"/>
        <w:rPr>
          <w:rFonts w:ascii="Tahoma" w:hAnsi="Tahoma" w:cs="Tahoma"/>
        </w:rPr>
      </w:pPr>
      <w:r w:rsidRPr="00B5007F">
        <w:rPr>
          <w:rFonts w:ascii="Tahoma" w:hAnsi="Tahoma" w:cs="Tahoma"/>
        </w:rPr>
        <w:t xml:space="preserve">V kolikor izbrani </w:t>
      </w:r>
      <w:r>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Pr>
          <w:rFonts w:ascii="Tahoma" w:hAnsi="Tahoma" w:cs="Tahoma"/>
        </w:rPr>
        <w:t>ponudbe</w:t>
      </w:r>
      <w:r w:rsidRPr="00B5007F">
        <w:rPr>
          <w:rFonts w:ascii="Tahoma" w:hAnsi="Tahoma" w:cs="Tahoma"/>
        </w:rPr>
        <w:t xml:space="preserve">, brez kakršnekoli obveznosti do </w:t>
      </w:r>
      <w:r>
        <w:rPr>
          <w:rFonts w:ascii="Tahoma" w:hAnsi="Tahoma" w:cs="Tahoma"/>
        </w:rPr>
        <w:t>ponudnika</w:t>
      </w:r>
      <w:r w:rsidRPr="00B5007F">
        <w:rPr>
          <w:rFonts w:ascii="Tahoma" w:hAnsi="Tahoma" w:cs="Tahoma"/>
        </w:rPr>
        <w:t xml:space="preserve"> in Državni revizijski komisiji predlagal, da uvede postopek o prekršku iz 112. člena ZJN-3.</w:t>
      </w:r>
    </w:p>
    <w:p w14:paraId="2C046903" w14:textId="77777777" w:rsidR="007A3216" w:rsidRPr="00B5007F" w:rsidRDefault="007A3216" w:rsidP="00226500">
      <w:pPr>
        <w:keepNext/>
        <w:keepLines/>
        <w:jc w:val="both"/>
        <w:rPr>
          <w:rFonts w:ascii="Tahoma" w:hAnsi="Tahoma" w:cs="Tahoma"/>
        </w:rPr>
      </w:pPr>
    </w:p>
    <w:p w14:paraId="403D5814" w14:textId="5B1D4EB4" w:rsidR="007A3216" w:rsidRPr="00B5007F" w:rsidRDefault="007A3216" w:rsidP="00226500">
      <w:pPr>
        <w:keepNext/>
        <w:keepLines/>
        <w:jc w:val="both"/>
        <w:rPr>
          <w:rFonts w:ascii="Tahoma" w:hAnsi="Tahoma" w:cs="Tahoma"/>
        </w:rPr>
      </w:pPr>
      <w:r w:rsidRPr="00B5007F">
        <w:rPr>
          <w:rFonts w:ascii="Tahoma" w:hAnsi="Tahoma" w:cs="Tahoma"/>
        </w:rPr>
        <w:t xml:space="preserve">Vzorec finančnega zavarovanja za dobro izvedbo pogodbenih obveznosti je priložen v </w:t>
      </w:r>
      <w:r w:rsidRPr="004D2034">
        <w:rPr>
          <w:rFonts w:ascii="Tahoma" w:hAnsi="Tahoma" w:cs="Tahoma"/>
        </w:rPr>
        <w:t>Prilogi 9/2</w:t>
      </w:r>
      <w:r w:rsidR="002719ED">
        <w:rPr>
          <w:rFonts w:ascii="Tahoma" w:hAnsi="Tahoma" w:cs="Tahoma"/>
        </w:rPr>
        <w:t>B</w:t>
      </w:r>
      <w:r w:rsidRPr="00B5007F">
        <w:rPr>
          <w:rFonts w:ascii="Tahoma" w:hAnsi="Tahoma" w:cs="Tahoma"/>
        </w:rPr>
        <w:t xml:space="preserve"> razpisne dokumentacije.</w:t>
      </w:r>
    </w:p>
    <w:p w14:paraId="74356F34" w14:textId="6D673C9D" w:rsidR="00F77878" w:rsidRDefault="00F77878" w:rsidP="00226500">
      <w:pPr>
        <w:keepNext/>
        <w:keepLines/>
        <w:jc w:val="both"/>
        <w:rPr>
          <w:rFonts w:ascii="Tahoma" w:hAnsi="Tahoma" w:cs="Tahoma"/>
        </w:rPr>
      </w:pPr>
    </w:p>
    <w:p w14:paraId="683C3431" w14:textId="77777777" w:rsidR="00CE328F" w:rsidRPr="00112425" w:rsidRDefault="003E5C4C" w:rsidP="00226500">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68AB2A05" w14:textId="644088F1" w:rsidR="00CE328F" w:rsidRDefault="00CE328F" w:rsidP="00226500">
      <w:pPr>
        <w:keepNext/>
        <w:keepLines/>
        <w:jc w:val="both"/>
        <w:rPr>
          <w:rFonts w:ascii="Tahoma" w:hAnsi="Tahoma" w:cs="Tahoma"/>
        </w:rPr>
      </w:pPr>
    </w:p>
    <w:p w14:paraId="7DD959FC" w14:textId="1B94782D" w:rsidR="002719ED" w:rsidRDefault="002719ED" w:rsidP="00226500">
      <w:pPr>
        <w:pStyle w:val="Odstavekseznama"/>
        <w:keepNext/>
        <w:keepLines/>
        <w:numPr>
          <w:ilvl w:val="2"/>
          <w:numId w:val="2"/>
        </w:numPr>
        <w:jc w:val="both"/>
        <w:rPr>
          <w:rFonts w:ascii="Tahoma" w:hAnsi="Tahoma" w:cs="Tahoma"/>
        </w:rPr>
      </w:pPr>
      <w:r>
        <w:rPr>
          <w:rFonts w:ascii="Tahoma" w:hAnsi="Tahoma" w:cs="Tahoma"/>
        </w:rPr>
        <w:t xml:space="preserve">Finančno zavarovanje za odpravo napak v garancijski dobi </w:t>
      </w:r>
      <w:r w:rsidRPr="00FD68B6">
        <w:rPr>
          <w:rFonts w:ascii="Tahoma" w:hAnsi="Tahoma" w:cs="Tahoma"/>
          <w:i/>
        </w:rPr>
        <w:t>– Občina Dol in JP VOKA SNAGA</w:t>
      </w:r>
    </w:p>
    <w:p w14:paraId="1AD268FC" w14:textId="25D65F7D" w:rsidR="002719ED" w:rsidRPr="002719ED" w:rsidRDefault="002719ED" w:rsidP="00226500">
      <w:pPr>
        <w:pStyle w:val="Odstavekseznama"/>
        <w:keepNext/>
        <w:keepLines/>
        <w:ind w:left="1080"/>
        <w:jc w:val="both"/>
        <w:rPr>
          <w:rFonts w:ascii="Tahoma" w:hAnsi="Tahoma" w:cs="Tahoma"/>
        </w:rPr>
      </w:pPr>
    </w:p>
    <w:p w14:paraId="0977E314" w14:textId="77777777" w:rsidR="00B56416" w:rsidRPr="00112425" w:rsidRDefault="00B56416" w:rsidP="00226500">
      <w:pPr>
        <w:keepNext/>
        <w:keepLines/>
        <w:jc w:val="both"/>
        <w:rPr>
          <w:rFonts w:ascii="Tahoma" w:hAnsi="Tahoma" w:cs="Tahoma"/>
        </w:rPr>
      </w:pPr>
      <w:r w:rsidRPr="00112425">
        <w:rPr>
          <w:rFonts w:ascii="Tahoma" w:hAnsi="Tahoma" w:cs="Tahoma"/>
        </w:rPr>
        <w:t>Izbrani izvajalec</w:t>
      </w:r>
      <w:r>
        <w:rPr>
          <w:rFonts w:ascii="Tahoma" w:hAnsi="Tahoma" w:cs="Tahoma"/>
        </w:rPr>
        <w:t>,</w:t>
      </w:r>
      <w:r w:rsidRPr="00112425">
        <w:rPr>
          <w:rFonts w:ascii="Tahoma" w:hAnsi="Tahoma" w:cs="Tahoma"/>
        </w:rPr>
        <w:t xml:space="preserve"> s katerim bo sklenjena pogodba</w:t>
      </w:r>
      <w:r>
        <w:rPr>
          <w:rFonts w:ascii="Tahoma" w:hAnsi="Tahoma" w:cs="Tahoma"/>
        </w:rPr>
        <w:t xml:space="preserve"> s posameznim naročnikom</w:t>
      </w:r>
      <w:r w:rsidRPr="00112425">
        <w:rPr>
          <w:rFonts w:ascii="Tahoma" w:hAnsi="Tahoma" w:cs="Tahoma"/>
        </w:rPr>
        <w:t xml:space="preserve"> bo moral, najkasneje v desetih (10) koledarskih dneh po končni primopredaji del, predložiti </w:t>
      </w:r>
      <w:r w:rsidRPr="00784326">
        <w:rPr>
          <w:rFonts w:ascii="Tahoma" w:hAnsi="Tahoma" w:cs="Tahoma"/>
          <w:u w:val="single"/>
        </w:rPr>
        <w:t>posameznemu naročniku</w:t>
      </w:r>
      <w:r w:rsidRPr="00112425">
        <w:rPr>
          <w:rFonts w:ascii="Tahoma" w:hAnsi="Tahoma" w:cs="Tahoma"/>
        </w:rPr>
        <w:t xml:space="preserve"> bančno garancijo oziroma kavcijsko zavarovanje zavarovalnice za odpravo napak v garancijskem roku (za izvedena dela) v višini 5 % skupne pogodbene vrednosti vključno z DDV in z rokom veljavnosti, ki je vsaj trideset (30) dni daljši kot je garancijski rok za izvedena dela, to je 5 (pet) let in trideset (30) dni.</w:t>
      </w:r>
    </w:p>
    <w:p w14:paraId="11ADFEF5" w14:textId="77777777" w:rsidR="00B56416" w:rsidRPr="00112425" w:rsidRDefault="00B56416" w:rsidP="00226500">
      <w:pPr>
        <w:keepNext/>
        <w:keepLines/>
        <w:jc w:val="both"/>
        <w:rPr>
          <w:rFonts w:ascii="Tahoma" w:hAnsi="Tahoma" w:cs="Tahoma"/>
        </w:rPr>
      </w:pPr>
      <w:r w:rsidRPr="00112425">
        <w:rPr>
          <w:rFonts w:ascii="Tahoma" w:hAnsi="Tahoma" w:cs="Tahoma"/>
        </w:rPr>
        <w:lastRenderedPageBreak/>
        <w:t xml:space="preserve">V kolikor izvajalec ne bo predložil finančnega zavarovanja za odpravo napak v garancijskem roku lahko </w:t>
      </w:r>
      <w:r>
        <w:rPr>
          <w:rFonts w:ascii="Tahoma" w:hAnsi="Tahoma" w:cs="Tahoma"/>
        </w:rPr>
        <w:t xml:space="preserve">posamezni </w:t>
      </w:r>
      <w:r w:rsidRPr="00112425">
        <w:rPr>
          <w:rFonts w:ascii="Tahoma" w:hAnsi="Tahoma" w:cs="Tahoma"/>
        </w:rPr>
        <w:t xml:space="preserve">naročnik unovči finančno zavarovanje za dobro izvedbo pogodbenih obveznosti, brez kakršnekoli obveznosti do izvajalca. </w:t>
      </w:r>
    </w:p>
    <w:p w14:paraId="5B1AC9F4" w14:textId="77777777" w:rsidR="00B56416" w:rsidRPr="00112425" w:rsidRDefault="00B56416" w:rsidP="00226500">
      <w:pPr>
        <w:keepNext/>
        <w:keepLines/>
        <w:jc w:val="both"/>
        <w:rPr>
          <w:rFonts w:ascii="Tahoma" w:hAnsi="Tahoma" w:cs="Tahoma"/>
        </w:rPr>
      </w:pPr>
    </w:p>
    <w:p w14:paraId="2DC28463" w14:textId="2B3C3F09" w:rsidR="00B56416" w:rsidRPr="00112425" w:rsidRDefault="00B56416" w:rsidP="00226500">
      <w:pPr>
        <w:keepNext/>
        <w:keepLines/>
        <w:jc w:val="both"/>
        <w:rPr>
          <w:rFonts w:ascii="Tahoma" w:hAnsi="Tahoma" w:cs="Tahoma"/>
        </w:rPr>
      </w:pPr>
      <w:r w:rsidRPr="00112425">
        <w:rPr>
          <w:rFonts w:ascii="Tahoma" w:hAnsi="Tahoma" w:cs="Tahoma"/>
        </w:rPr>
        <w:t xml:space="preserve">Vzorec finančnega zavarovanja za odpravo napak v garancijskem roku je priložen </w:t>
      </w:r>
      <w:r w:rsidRPr="004D2034">
        <w:rPr>
          <w:rFonts w:ascii="Tahoma" w:hAnsi="Tahoma" w:cs="Tahoma"/>
        </w:rPr>
        <w:t>v Prilogi 9/3</w:t>
      </w:r>
      <w:r w:rsidR="002719ED">
        <w:rPr>
          <w:rFonts w:ascii="Tahoma" w:hAnsi="Tahoma" w:cs="Tahoma"/>
        </w:rPr>
        <w:t>A</w:t>
      </w:r>
      <w:r w:rsidRPr="00112425">
        <w:rPr>
          <w:rFonts w:ascii="Tahoma" w:hAnsi="Tahoma" w:cs="Tahoma"/>
        </w:rPr>
        <w:t xml:space="preserve"> razpisne dokumentacije.</w:t>
      </w:r>
    </w:p>
    <w:p w14:paraId="1A5D8F47" w14:textId="34B9A30F" w:rsidR="00CE328F" w:rsidRDefault="00CE328F" w:rsidP="00226500">
      <w:pPr>
        <w:keepNext/>
        <w:keepLines/>
        <w:jc w:val="both"/>
        <w:rPr>
          <w:rFonts w:ascii="Tahoma" w:hAnsi="Tahoma" w:cs="Tahoma"/>
        </w:rPr>
      </w:pPr>
    </w:p>
    <w:p w14:paraId="6F7A86F4" w14:textId="2661B3A9" w:rsidR="002719ED" w:rsidRDefault="002719ED" w:rsidP="00226500">
      <w:pPr>
        <w:pStyle w:val="Odstavekseznama"/>
        <w:keepNext/>
        <w:keepLines/>
        <w:numPr>
          <w:ilvl w:val="2"/>
          <w:numId w:val="2"/>
        </w:numPr>
        <w:jc w:val="both"/>
        <w:rPr>
          <w:rFonts w:ascii="Tahoma" w:hAnsi="Tahoma" w:cs="Tahoma"/>
        </w:rPr>
      </w:pPr>
      <w:r>
        <w:rPr>
          <w:rFonts w:ascii="Tahoma" w:hAnsi="Tahoma" w:cs="Tahoma"/>
        </w:rPr>
        <w:t xml:space="preserve">Finančno zavarovanje za odpravo napak v garancijski dobi </w:t>
      </w:r>
      <w:r w:rsidRPr="00FD68B6">
        <w:rPr>
          <w:rFonts w:ascii="Tahoma" w:hAnsi="Tahoma" w:cs="Tahoma"/>
          <w:i/>
        </w:rPr>
        <w:t>– ENERGETIKA LJUBLJANA</w:t>
      </w:r>
    </w:p>
    <w:p w14:paraId="4A984224" w14:textId="77777777" w:rsidR="002719ED" w:rsidRPr="002719ED" w:rsidRDefault="002719ED" w:rsidP="00226500">
      <w:pPr>
        <w:pStyle w:val="Odstavekseznama"/>
        <w:keepNext/>
        <w:keepLines/>
        <w:ind w:left="1080"/>
        <w:jc w:val="both"/>
        <w:rPr>
          <w:rFonts w:ascii="Tahoma" w:hAnsi="Tahoma" w:cs="Tahoma"/>
        </w:rPr>
      </w:pPr>
    </w:p>
    <w:p w14:paraId="799F54F9" w14:textId="78A3CBBD" w:rsidR="002719ED" w:rsidRPr="00B5007F" w:rsidRDefault="002719ED" w:rsidP="00226500">
      <w:pPr>
        <w:keepNext/>
        <w:keepLines/>
        <w:jc w:val="both"/>
        <w:rPr>
          <w:rFonts w:ascii="Tahoma" w:hAnsi="Tahoma" w:cs="Tahoma"/>
        </w:rPr>
      </w:pPr>
      <w:r w:rsidRPr="00112425">
        <w:rPr>
          <w:rFonts w:ascii="Tahoma" w:hAnsi="Tahoma" w:cs="Tahoma"/>
        </w:rPr>
        <w:t xml:space="preserve">Izbrani ponudnik </w:t>
      </w:r>
      <w:r w:rsidRPr="00732E8A">
        <w:rPr>
          <w:rFonts w:ascii="Tahoma" w:hAnsi="Tahoma" w:cs="Tahoma"/>
        </w:rPr>
        <w:t xml:space="preserve">bo moral naročniku takoj po podpisu zapisnika o sprejemu in izročitvi izvedenih del </w:t>
      </w:r>
      <w:r w:rsidRPr="00B5007F">
        <w:rPr>
          <w:rFonts w:ascii="Tahoma" w:hAnsi="Tahoma" w:cs="Tahoma"/>
        </w:rPr>
        <w:t>predložiti</w:t>
      </w:r>
      <w:r>
        <w:rPr>
          <w:rFonts w:ascii="Tahoma" w:hAnsi="Tahoma" w:cs="Tahoma"/>
        </w:rPr>
        <w:t xml:space="preserve"> izvirnik podpisane in žigosane bianko menice skupaj z izpolnjeno, podpisano in žigosano menično izjavo za zavarovanje za odprave napak v garancijski dobi </w:t>
      </w:r>
      <w:r w:rsidRPr="00B5007F">
        <w:rPr>
          <w:rFonts w:ascii="Tahoma" w:hAnsi="Tahoma" w:cs="Tahoma"/>
        </w:rPr>
        <w:t xml:space="preserve">v višini 5 % skupne pogodbene vrednosti z DDV </w:t>
      </w:r>
      <w:r w:rsidRPr="00732E8A">
        <w:rPr>
          <w:rFonts w:ascii="Tahoma" w:hAnsi="Tahoma" w:cs="Tahoma"/>
        </w:rPr>
        <w:t>in rokom veljavnosti trideset (30) dni po preteku najdaljšega garancijskega roka, določenega s pogodbo (torej mora veljati: celoten garancijski rok, določen v pogodbi + 30 (trideset) dni)</w:t>
      </w:r>
      <w:r w:rsidRPr="00B5007F">
        <w:rPr>
          <w:rFonts w:ascii="Tahoma" w:hAnsi="Tahoma" w:cs="Tahoma"/>
        </w:rPr>
        <w:t>.</w:t>
      </w:r>
    </w:p>
    <w:p w14:paraId="708BCEF6" w14:textId="77777777" w:rsidR="002719ED" w:rsidRPr="00B5007F" w:rsidRDefault="002719ED" w:rsidP="00226500">
      <w:pPr>
        <w:keepNext/>
        <w:keepLines/>
        <w:jc w:val="both"/>
        <w:rPr>
          <w:rFonts w:ascii="Tahoma" w:hAnsi="Tahoma" w:cs="Tahoma"/>
        </w:rPr>
      </w:pPr>
    </w:p>
    <w:p w14:paraId="6672C0DD" w14:textId="730330D2" w:rsidR="00F9266E" w:rsidRPr="00112425" w:rsidRDefault="00F9266E" w:rsidP="00226500">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29D1BAD2" w14:textId="77777777" w:rsidR="002719ED" w:rsidRPr="00B5007F" w:rsidRDefault="002719ED" w:rsidP="00226500">
      <w:pPr>
        <w:keepNext/>
        <w:keepLines/>
        <w:jc w:val="both"/>
        <w:rPr>
          <w:rFonts w:ascii="Tahoma" w:hAnsi="Tahoma" w:cs="Tahoma"/>
        </w:rPr>
      </w:pPr>
    </w:p>
    <w:p w14:paraId="6DF8E540" w14:textId="5EE05051" w:rsidR="002719ED" w:rsidRPr="00B5007F" w:rsidRDefault="002719ED" w:rsidP="00226500">
      <w:pPr>
        <w:keepNext/>
        <w:keepLines/>
        <w:jc w:val="both"/>
        <w:rPr>
          <w:rFonts w:ascii="Tahoma" w:hAnsi="Tahoma" w:cs="Tahoma"/>
        </w:rPr>
      </w:pPr>
      <w:r w:rsidRPr="00B5007F">
        <w:rPr>
          <w:rFonts w:ascii="Tahoma" w:hAnsi="Tahoma" w:cs="Tahoma"/>
        </w:rPr>
        <w:t xml:space="preserve">Vzorec finančnega zavarovanja </w:t>
      </w:r>
      <w:r w:rsidR="00F9266E" w:rsidRPr="00112425">
        <w:rPr>
          <w:rFonts w:ascii="Tahoma" w:hAnsi="Tahoma" w:cs="Tahoma"/>
        </w:rPr>
        <w:t xml:space="preserve">za odpravo napak v garancijskem roku </w:t>
      </w:r>
      <w:r w:rsidRPr="00B5007F">
        <w:rPr>
          <w:rFonts w:ascii="Tahoma" w:hAnsi="Tahoma" w:cs="Tahoma"/>
        </w:rPr>
        <w:t xml:space="preserve">je priložen v </w:t>
      </w:r>
      <w:r w:rsidRPr="004D2034">
        <w:rPr>
          <w:rFonts w:ascii="Tahoma" w:hAnsi="Tahoma" w:cs="Tahoma"/>
        </w:rPr>
        <w:t>Prilogi 9/</w:t>
      </w:r>
      <w:r>
        <w:rPr>
          <w:rFonts w:ascii="Tahoma" w:hAnsi="Tahoma" w:cs="Tahoma"/>
        </w:rPr>
        <w:t>3B</w:t>
      </w:r>
      <w:r w:rsidRPr="00B5007F">
        <w:rPr>
          <w:rFonts w:ascii="Tahoma" w:hAnsi="Tahoma" w:cs="Tahoma"/>
        </w:rPr>
        <w:t xml:space="preserve"> razpisne dokumentacije.</w:t>
      </w:r>
    </w:p>
    <w:p w14:paraId="58300782" w14:textId="23E78DE3" w:rsidR="002719ED" w:rsidRPr="00112425" w:rsidRDefault="002719ED" w:rsidP="00226500">
      <w:pPr>
        <w:keepNext/>
        <w:keepLines/>
        <w:jc w:val="both"/>
        <w:rPr>
          <w:rFonts w:ascii="Tahoma" w:hAnsi="Tahoma" w:cs="Tahoma"/>
        </w:rPr>
      </w:pPr>
    </w:p>
    <w:p w14:paraId="124E4AF2" w14:textId="77777777" w:rsidR="00864212" w:rsidRPr="00112425" w:rsidRDefault="00864212" w:rsidP="00226500">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609DE993" w14:textId="77777777" w:rsidR="0081255E" w:rsidRPr="00112425" w:rsidRDefault="0081255E" w:rsidP="00226500">
      <w:pPr>
        <w:keepNext/>
        <w:keepLines/>
        <w:jc w:val="both"/>
        <w:rPr>
          <w:rFonts w:ascii="Tahoma" w:hAnsi="Tahoma"/>
        </w:rPr>
      </w:pPr>
    </w:p>
    <w:p w14:paraId="25168711" w14:textId="77777777" w:rsidR="00F31C5C" w:rsidRPr="00112425" w:rsidRDefault="00F31C5C" w:rsidP="00226500">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56416" w:rsidRPr="00B56416">
        <w:rPr>
          <w:rFonts w:ascii="Tahoma" w:hAnsi="Tahoma" w:cs="Tahoma"/>
        </w:rPr>
        <w:t>, dosežena po izvedeni</w:t>
      </w:r>
      <w:r w:rsidR="00397CEF">
        <w:rPr>
          <w:rFonts w:ascii="Tahoma" w:hAnsi="Tahoma" w:cs="Tahoma"/>
        </w:rPr>
        <w:t>h</w:t>
      </w:r>
      <w:r w:rsidR="00B56416" w:rsidRPr="00B56416">
        <w:rPr>
          <w:rFonts w:ascii="Tahoma" w:hAnsi="Tahoma" w:cs="Tahoma"/>
        </w:rPr>
        <w:t xml:space="preserve"> pogajanjih</w:t>
      </w:r>
      <w:r w:rsidRPr="00B56416">
        <w:rPr>
          <w:rFonts w:ascii="Tahoma" w:hAnsi="Tahoma" w:cs="Tahoma"/>
        </w:rPr>
        <w:t>.</w:t>
      </w:r>
      <w:r w:rsidRPr="00112425">
        <w:rPr>
          <w:rFonts w:ascii="Tahoma" w:hAnsi="Tahoma" w:cs="Tahoma"/>
        </w:rPr>
        <w:t xml:space="preserve"> </w:t>
      </w:r>
    </w:p>
    <w:p w14:paraId="6C4868C5" w14:textId="77777777" w:rsidR="00602923" w:rsidRPr="00112425" w:rsidRDefault="00602923" w:rsidP="00226500">
      <w:pPr>
        <w:keepNext/>
        <w:keepLines/>
        <w:jc w:val="both"/>
        <w:rPr>
          <w:rFonts w:ascii="Tahoma" w:hAnsi="Tahoma"/>
        </w:rPr>
      </w:pPr>
    </w:p>
    <w:p w14:paraId="30E8465A" w14:textId="77777777" w:rsidR="007C70A1" w:rsidRPr="00112425" w:rsidRDefault="00B6671D" w:rsidP="00226500">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59DFBD0A" w14:textId="77777777" w:rsidR="007C70A1" w:rsidRPr="00112425" w:rsidRDefault="007C70A1" w:rsidP="00226500">
      <w:pPr>
        <w:pStyle w:val="Telobesedila3"/>
        <w:keepNext/>
        <w:keepLines/>
        <w:tabs>
          <w:tab w:val="clear" w:pos="142"/>
        </w:tabs>
        <w:rPr>
          <w:rFonts w:ascii="Tahoma" w:hAnsi="Tahoma" w:cs="Tahoma"/>
        </w:rPr>
      </w:pPr>
    </w:p>
    <w:p w14:paraId="77641A5F" w14:textId="77777777" w:rsidR="00B6671D" w:rsidRPr="00C8579C" w:rsidRDefault="00B6671D" w:rsidP="00226500">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654A45F" w14:textId="77777777" w:rsidR="00B6671D" w:rsidRPr="00C8579C" w:rsidRDefault="00B6671D" w:rsidP="00226500">
      <w:pPr>
        <w:keepNext/>
        <w:keepLines/>
        <w:jc w:val="both"/>
        <w:rPr>
          <w:rFonts w:ascii="Tahoma" w:hAnsi="Tahoma" w:cs="Tahoma"/>
        </w:rPr>
      </w:pPr>
    </w:p>
    <w:p w14:paraId="0832C614" w14:textId="6546EDB0"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226500">
        <w:rPr>
          <w:rFonts w:ascii="Tahoma" w:hAnsi="Tahoma" w:cs="Tahoma"/>
          <w:b/>
          <w:lang w:val="sl-SI"/>
        </w:rPr>
        <w:t>10</w:t>
      </w:r>
      <w:r w:rsidRPr="003004BD">
        <w:rPr>
          <w:rFonts w:ascii="Tahoma" w:hAnsi="Tahoma" w:cs="Tahoma"/>
          <w:b/>
          <w:lang w:val="sl-SI"/>
        </w:rPr>
        <w:t xml:space="preserve">. </w:t>
      </w:r>
      <w:r w:rsidR="00226500">
        <w:rPr>
          <w:rFonts w:ascii="Tahoma" w:hAnsi="Tahoma" w:cs="Tahoma"/>
          <w:b/>
          <w:lang w:val="sl-SI"/>
        </w:rPr>
        <w:t>2</w:t>
      </w:r>
      <w:r w:rsidRPr="003004BD">
        <w:rPr>
          <w:rFonts w:ascii="Tahoma" w:hAnsi="Tahoma" w:cs="Tahoma"/>
          <w:b/>
          <w:lang w:val="sl-SI"/>
        </w:rPr>
        <w:t>. 202</w:t>
      </w:r>
      <w:r w:rsidR="00756602">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EE5A085" w14:textId="77777777" w:rsidR="00CE2724" w:rsidRPr="00C8579C" w:rsidRDefault="00CE2724" w:rsidP="00226500">
      <w:pPr>
        <w:keepNext/>
        <w:keepLines/>
        <w:jc w:val="both"/>
        <w:rPr>
          <w:rFonts w:ascii="Tahoma" w:hAnsi="Tahoma" w:cs="Tahoma"/>
          <w:b/>
        </w:rPr>
      </w:pPr>
    </w:p>
    <w:p w14:paraId="6A4BCB15" w14:textId="77777777"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8BACA61" w14:textId="77777777" w:rsidR="00CE2724" w:rsidRPr="00C8579C" w:rsidRDefault="00CE2724" w:rsidP="00226500">
      <w:pPr>
        <w:pStyle w:val="Telobesedila3"/>
        <w:keepNext/>
        <w:keepLines/>
        <w:rPr>
          <w:rFonts w:ascii="Tahoma" w:hAnsi="Tahoma" w:cs="Tahoma"/>
          <w:lang w:val="sl-SI"/>
        </w:rPr>
      </w:pPr>
    </w:p>
    <w:p w14:paraId="30F2DEB4" w14:textId="77777777" w:rsidR="00CE2724" w:rsidRDefault="00CE2724" w:rsidP="0022650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05675C8" w14:textId="77777777" w:rsidR="001239D5" w:rsidRPr="00C8579C" w:rsidRDefault="001239D5" w:rsidP="00226500">
      <w:pPr>
        <w:pStyle w:val="Telobesedila3"/>
        <w:keepNext/>
        <w:keepLines/>
        <w:rPr>
          <w:rFonts w:ascii="Tahoma" w:hAnsi="Tahoma" w:cs="Tahoma"/>
          <w:lang w:val="sl-SI"/>
        </w:rPr>
      </w:pPr>
    </w:p>
    <w:p w14:paraId="3FF1640E" w14:textId="77777777" w:rsidR="00CE2724" w:rsidRPr="00C8579C" w:rsidRDefault="00CE2724" w:rsidP="0022650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2A98443B" w14:textId="77777777" w:rsidR="00CE2724" w:rsidRPr="00C8579C" w:rsidRDefault="00CE2724" w:rsidP="00226500">
      <w:pPr>
        <w:keepNext/>
        <w:keepLines/>
        <w:jc w:val="both"/>
        <w:rPr>
          <w:rFonts w:ascii="Tahoma" w:hAnsi="Tahoma" w:cs="Tahoma"/>
          <w:b/>
        </w:rPr>
      </w:pPr>
    </w:p>
    <w:p w14:paraId="2E7E486D" w14:textId="7BE70900" w:rsidR="00CE2724" w:rsidRPr="00C8579C" w:rsidRDefault="00CE2724" w:rsidP="00226500">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226500">
        <w:rPr>
          <w:rFonts w:ascii="Tahoma" w:hAnsi="Tahoma" w:cs="Tahoma"/>
          <w:b/>
        </w:rPr>
        <w:t>10</w:t>
      </w:r>
      <w:r w:rsidRPr="003004BD">
        <w:rPr>
          <w:rFonts w:ascii="Tahoma" w:hAnsi="Tahoma" w:cs="Tahoma"/>
          <w:b/>
        </w:rPr>
        <w:t xml:space="preserve">. </w:t>
      </w:r>
      <w:r w:rsidR="00226500">
        <w:rPr>
          <w:rFonts w:ascii="Tahoma" w:hAnsi="Tahoma" w:cs="Tahoma"/>
          <w:b/>
        </w:rPr>
        <w:t>2</w:t>
      </w:r>
      <w:r w:rsidRPr="003004BD">
        <w:rPr>
          <w:rFonts w:ascii="Tahoma" w:hAnsi="Tahoma" w:cs="Tahoma"/>
          <w:b/>
        </w:rPr>
        <w:t>. 202</w:t>
      </w:r>
      <w:r w:rsidR="00756602">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4D2034">
        <w:rPr>
          <w:rFonts w:ascii="Tahoma" w:hAnsi="Tahoma" w:cs="Tahoma"/>
          <w:b/>
        </w:rPr>
        <w:t>ob 1</w:t>
      </w:r>
      <w:r w:rsidR="00226500">
        <w:rPr>
          <w:rFonts w:ascii="Tahoma" w:hAnsi="Tahoma" w:cs="Tahoma"/>
          <w:b/>
        </w:rPr>
        <w:t>2</w:t>
      </w:r>
      <w:r w:rsidRPr="004D2034">
        <w:rPr>
          <w:rFonts w:ascii="Tahoma" w:hAnsi="Tahoma" w:cs="Tahoma"/>
          <w:b/>
        </w:rPr>
        <w:t>.0</w:t>
      </w:r>
      <w:r w:rsidR="008107BE" w:rsidRPr="004D2034">
        <w:rPr>
          <w:rFonts w:ascii="Tahoma" w:hAnsi="Tahoma" w:cs="Tahoma"/>
          <w:b/>
        </w:rPr>
        <w:t>0</w:t>
      </w:r>
      <w:r w:rsidRPr="004D2034">
        <w:rPr>
          <w:rFonts w:ascii="Tahoma" w:hAnsi="Tahoma" w:cs="Tahoma"/>
          <w:b/>
        </w:rPr>
        <w:t xml:space="preserve">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3DAD51E4" w14:textId="77777777" w:rsidR="00CE2724" w:rsidRPr="00C8579C" w:rsidRDefault="00CE2724" w:rsidP="00226500">
      <w:pPr>
        <w:keepNext/>
        <w:keepLines/>
        <w:jc w:val="both"/>
        <w:rPr>
          <w:rFonts w:ascii="Tahoma" w:hAnsi="Tahoma" w:cs="Tahoma"/>
        </w:rPr>
      </w:pPr>
    </w:p>
    <w:p w14:paraId="3D2B7EEE" w14:textId="77777777" w:rsidR="00CE2724" w:rsidRPr="002F4A49" w:rsidRDefault="00CE2724" w:rsidP="00226500">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48B147E7" w14:textId="5E5998EC" w:rsidR="00B57131" w:rsidRDefault="00B57131" w:rsidP="00226500">
      <w:pPr>
        <w:keepNext/>
        <w:keepLines/>
        <w:jc w:val="both"/>
        <w:rPr>
          <w:rFonts w:ascii="Tahoma" w:hAnsi="Tahoma" w:cs="Tahoma"/>
          <w:b/>
        </w:rPr>
      </w:pPr>
    </w:p>
    <w:p w14:paraId="2E4C8F58" w14:textId="02730A3D" w:rsidR="003E3E8B" w:rsidRDefault="003E3E8B" w:rsidP="00226500">
      <w:pPr>
        <w:keepNext/>
        <w:keepLines/>
        <w:jc w:val="both"/>
        <w:rPr>
          <w:rFonts w:ascii="Tahoma" w:hAnsi="Tahoma" w:cs="Tahoma"/>
          <w:b/>
        </w:rPr>
      </w:pPr>
    </w:p>
    <w:p w14:paraId="125C8255" w14:textId="2617F1A4" w:rsidR="003E3E8B" w:rsidRDefault="003E3E8B" w:rsidP="00226500">
      <w:pPr>
        <w:keepNext/>
        <w:keepLines/>
        <w:jc w:val="both"/>
        <w:rPr>
          <w:rFonts w:ascii="Tahoma" w:hAnsi="Tahoma" w:cs="Tahoma"/>
          <w:b/>
        </w:rPr>
      </w:pPr>
    </w:p>
    <w:p w14:paraId="7F9DE92E" w14:textId="77777777" w:rsidR="003E3E8B" w:rsidRDefault="003E3E8B" w:rsidP="00226500">
      <w:pPr>
        <w:keepNext/>
        <w:keepLines/>
        <w:jc w:val="both"/>
        <w:rPr>
          <w:rFonts w:ascii="Tahoma" w:hAnsi="Tahoma" w:cs="Tahoma"/>
          <w:b/>
        </w:rPr>
      </w:pPr>
    </w:p>
    <w:p w14:paraId="542041C8" w14:textId="77777777" w:rsidR="00C413E7" w:rsidRPr="00112425" w:rsidRDefault="00C413E7" w:rsidP="00226500">
      <w:pPr>
        <w:keepNext/>
        <w:keepLines/>
        <w:numPr>
          <w:ilvl w:val="1"/>
          <w:numId w:val="2"/>
        </w:numPr>
        <w:jc w:val="both"/>
        <w:rPr>
          <w:rFonts w:ascii="Tahoma" w:hAnsi="Tahoma" w:cs="Tahoma"/>
          <w:b/>
        </w:rPr>
      </w:pPr>
      <w:r w:rsidRPr="00112425">
        <w:rPr>
          <w:rFonts w:ascii="Tahoma" w:hAnsi="Tahoma" w:cs="Tahoma"/>
          <w:b/>
        </w:rPr>
        <w:lastRenderedPageBreak/>
        <w:t>Splošna navodila za predložitev ponudbe</w:t>
      </w:r>
    </w:p>
    <w:p w14:paraId="74887FD4" w14:textId="77777777" w:rsidR="002F4A49" w:rsidRDefault="002F4A49" w:rsidP="00226500">
      <w:pPr>
        <w:pStyle w:val="Telobesedila3"/>
        <w:keepNext/>
        <w:keepLines/>
        <w:rPr>
          <w:rFonts w:ascii="Tahoma" w:hAnsi="Tahoma" w:cs="Tahoma"/>
        </w:rPr>
      </w:pPr>
    </w:p>
    <w:p w14:paraId="339CD09E"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21FC06C1" w14:textId="77777777" w:rsidR="00CE2724" w:rsidRPr="00CE2724" w:rsidRDefault="00CE2724" w:rsidP="00226500">
      <w:pPr>
        <w:pStyle w:val="Telobesedila3"/>
        <w:keepNext/>
        <w:keepLines/>
        <w:rPr>
          <w:rFonts w:ascii="Tahoma" w:hAnsi="Tahoma" w:cs="Tahoma"/>
        </w:rPr>
      </w:pPr>
    </w:p>
    <w:p w14:paraId="5C9BED48"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4EAD4D2" w14:textId="77777777" w:rsidR="00CE2724" w:rsidRPr="00CE2724" w:rsidRDefault="00CE2724" w:rsidP="00226500">
      <w:pPr>
        <w:pStyle w:val="Telobesedila3"/>
        <w:keepNext/>
        <w:keepLines/>
        <w:rPr>
          <w:rFonts w:ascii="Tahoma" w:hAnsi="Tahoma" w:cs="Tahoma"/>
        </w:rPr>
      </w:pPr>
    </w:p>
    <w:p w14:paraId="1FF36B2F" w14:textId="77777777" w:rsidR="00CE2724" w:rsidRPr="00CE2724" w:rsidRDefault="00CE2724" w:rsidP="00226500">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63BD52" w14:textId="77777777" w:rsidR="00467A95" w:rsidRPr="00112425" w:rsidRDefault="00467A95" w:rsidP="00226500">
      <w:pPr>
        <w:pStyle w:val="Telobesedila3"/>
        <w:keepNext/>
        <w:keepLines/>
        <w:tabs>
          <w:tab w:val="clear" w:pos="142"/>
        </w:tabs>
        <w:rPr>
          <w:rFonts w:ascii="Tahoma" w:hAnsi="Tahoma" w:cs="Tahoma"/>
        </w:rPr>
      </w:pPr>
    </w:p>
    <w:p w14:paraId="0562C510"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Izdelava ponudbe</w:t>
      </w:r>
    </w:p>
    <w:p w14:paraId="392EBB39" w14:textId="77777777" w:rsidR="00C413E7" w:rsidRPr="00112425" w:rsidRDefault="00C413E7" w:rsidP="00226500">
      <w:pPr>
        <w:keepNext/>
        <w:keepLines/>
        <w:jc w:val="both"/>
        <w:rPr>
          <w:rFonts w:ascii="Tahoma" w:hAnsi="Tahoma" w:cs="Tahoma"/>
          <w:b/>
        </w:rPr>
      </w:pPr>
    </w:p>
    <w:p w14:paraId="50D14D54" w14:textId="77777777" w:rsidR="0096587C" w:rsidRPr="00C8579C" w:rsidRDefault="0096587C" w:rsidP="00226500">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8107BE">
        <w:rPr>
          <w:rFonts w:ascii="Tahoma" w:hAnsi="Tahoma" w:cs="Tahoma"/>
        </w:rPr>
        <w:t>7</w:t>
      </w:r>
      <w:r w:rsidRPr="00C8579C">
        <w:rPr>
          <w:rFonts w:ascii="Tahoma" w:hAnsi="Tahoma" w:cs="Tahoma"/>
        </w:rPr>
        <w:t>.4. razpisne dokumentacije.</w:t>
      </w:r>
    </w:p>
    <w:p w14:paraId="08905E45" w14:textId="77777777" w:rsidR="0096587C" w:rsidRPr="00C8579C" w:rsidRDefault="0096587C" w:rsidP="00226500">
      <w:pPr>
        <w:keepNext/>
        <w:keepLines/>
        <w:jc w:val="both"/>
        <w:rPr>
          <w:rFonts w:ascii="Tahoma" w:hAnsi="Tahoma" w:cs="Tahoma"/>
          <w:b/>
        </w:rPr>
      </w:pPr>
    </w:p>
    <w:p w14:paraId="257D2CDF" w14:textId="77777777" w:rsidR="0096587C" w:rsidRPr="00C8579C" w:rsidRDefault="0096587C" w:rsidP="00226500">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E2F3C81" w14:textId="77777777" w:rsidR="0096587C" w:rsidRPr="00C8579C" w:rsidRDefault="0096587C" w:rsidP="00226500">
      <w:pPr>
        <w:keepNext/>
        <w:keepLines/>
        <w:jc w:val="both"/>
        <w:rPr>
          <w:rFonts w:ascii="Tahoma" w:hAnsi="Tahoma" w:cs="Tahoma"/>
        </w:rPr>
      </w:pPr>
    </w:p>
    <w:p w14:paraId="0531045F" w14:textId="77777777" w:rsidR="0096587C" w:rsidRDefault="0096587C" w:rsidP="00226500">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4816C61" w14:textId="77777777" w:rsidR="000F4A74" w:rsidRDefault="000F4A74" w:rsidP="00226500">
      <w:pPr>
        <w:keepNext/>
        <w:keepLines/>
        <w:jc w:val="both"/>
        <w:rPr>
          <w:rFonts w:ascii="Tahoma" w:hAnsi="Tahoma" w:cs="Tahoma"/>
          <w:b/>
        </w:rPr>
      </w:pPr>
    </w:p>
    <w:p w14:paraId="3427A419"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Vsebina ponudbene dokumentacije</w:t>
      </w:r>
    </w:p>
    <w:p w14:paraId="6FCF2B45" w14:textId="77777777" w:rsidR="007F63F7" w:rsidRPr="00112425" w:rsidRDefault="007F63F7" w:rsidP="00226500">
      <w:pPr>
        <w:keepNext/>
        <w:keepLines/>
        <w:jc w:val="both"/>
        <w:rPr>
          <w:rFonts w:ascii="Tahoma" w:hAnsi="Tahoma" w:cs="Tahoma"/>
          <w:b/>
        </w:rPr>
      </w:pPr>
    </w:p>
    <w:p w14:paraId="79BBEE40" w14:textId="77777777" w:rsidR="0096587C" w:rsidRPr="00C8579C" w:rsidRDefault="0096587C" w:rsidP="0022650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39AFF494" w14:textId="77777777" w:rsidR="0096587C" w:rsidRPr="00C8579C" w:rsidRDefault="0096587C" w:rsidP="00226500">
      <w:pPr>
        <w:keepNext/>
        <w:keepLines/>
        <w:jc w:val="both"/>
        <w:rPr>
          <w:rFonts w:ascii="Tahoma" w:hAnsi="Tahoma" w:cs="Tahoma"/>
        </w:rPr>
      </w:pPr>
    </w:p>
    <w:p w14:paraId="2E4697D3" w14:textId="10E42472" w:rsidR="0096587C" w:rsidRDefault="0096587C" w:rsidP="0022650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B56EAFB" w14:textId="77777777" w:rsidR="003E3E8B" w:rsidRDefault="003E3E8B" w:rsidP="00226500">
      <w:pPr>
        <w:keepNext/>
        <w:keepLines/>
        <w:jc w:val="both"/>
        <w:rPr>
          <w:rFonts w:ascii="Tahoma" w:hAnsi="Tahoma" w:cs="Tahoma"/>
          <w:b/>
        </w:rPr>
      </w:pPr>
    </w:p>
    <w:p w14:paraId="2F0A8570" w14:textId="77777777" w:rsidR="00F8131C" w:rsidRPr="0096587C" w:rsidRDefault="00F8131C" w:rsidP="00226500">
      <w:pPr>
        <w:pStyle w:val="Odstavekseznama"/>
        <w:keepNext/>
        <w:keepLines/>
        <w:numPr>
          <w:ilvl w:val="0"/>
          <w:numId w:val="27"/>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41ADF819" w14:textId="77777777" w:rsidR="00F8131C" w:rsidRPr="00112425" w:rsidRDefault="00F8131C" w:rsidP="00226500">
      <w:pPr>
        <w:keepNext/>
        <w:keepLines/>
        <w:jc w:val="both"/>
        <w:rPr>
          <w:rFonts w:ascii="Tahoma" w:hAnsi="Tahoma" w:cs="Tahoma"/>
          <w:sz w:val="16"/>
          <w:szCs w:val="16"/>
        </w:rPr>
      </w:pPr>
    </w:p>
    <w:p w14:paraId="4A13ABD3" w14:textId="77777777" w:rsidR="00CE2724" w:rsidRDefault="00CE2724" w:rsidP="00226500">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77605E25" w14:textId="77777777" w:rsidTr="0096587C">
        <w:tc>
          <w:tcPr>
            <w:tcW w:w="7725" w:type="dxa"/>
          </w:tcPr>
          <w:p w14:paraId="5A48919B" w14:textId="77777777" w:rsidR="0096587C" w:rsidRPr="00C8579C" w:rsidRDefault="0096587C" w:rsidP="00226500">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2D06C27F" w14:textId="77777777" w:rsidR="0096587C" w:rsidRPr="00C8579C" w:rsidRDefault="0096587C" w:rsidP="00226500">
            <w:pPr>
              <w:keepNext/>
              <w:keepLines/>
              <w:jc w:val="both"/>
              <w:rPr>
                <w:rFonts w:ascii="Tahoma" w:hAnsi="Tahoma" w:cs="Tahoma"/>
                <w:b/>
                <w:i/>
              </w:rPr>
            </w:pPr>
          </w:p>
        </w:tc>
      </w:tr>
    </w:tbl>
    <w:p w14:paraId="4708B3BE" w14:textId="77777777" w:rsidR="0096587C" w:rsidRDefault="0096587C" w:rsidP="00226500">
      <w:pPr>
        <w:keepNext/>
        <w:keepLines/>
        <w:jc w:val="both"/>
        <w:rPr>
          <w:rFonts w:ascii="Tahoma" w:hAnsi="Tahoma" w:cs="Tahoma"/>
          <w:b/>
          <w:sz w:val="16"/>
          <w:szCs w:val="16"/>
        </w:rPr>
      </w:pPr>
    </w:p>
    <w:p w14:paraId="33E45511" w14:textId="5AF914D6" w:rsidR="00CE2724" w:rsidRPr="008F7391" w:rsidRDefault="00CE2724"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4D2034">
        <w:rPr>
          <w:rFonts w:ascii="Tahoma" w:hAnsi="Tahoma" w:cs="Tahoma"/>
          <w:b/>
        </w:rPr>
        <w:t>10</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9A04D3C" w14:textId="77777777" w:rsidR="00CE2724" w:rsidRDefault="00CE2724" w:rsidP="00226500">
      <w:pPr>
        <w:keepNext/>
        <w:keepLines/>
        <w:jc w:val="both"/>
        <w:rPr>
          <w:rFonts w:ascii="Tahoma" w:hAnsi="Tahoma" w:cs="Tahoma"/>
          <w:b/>
        </w:rPr>
      </w:pPr>
    </w:p>
    <w:p w14:paraId="75BFCB63" w14:textId="77777777" w:rsidR="00293950" w:rsidRPr="0096587C" w:rsidRDefault="00293950" w:rsidP="00226500">
      <w:pPr>
        <w:pStyle w:val="Odstavekseznama"/>
        <w:keepNext/>
        <w:keepLines/>
        <w:numPr>
          <w:ilvl w:val="0"/>
          <w:numId w:val="27"/>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9EA97F0" w14:textId="77777777" w:rsidR="00293950" w:rsidRPr="00112425" w:rsidRDefault="00293950" w:rsidP="00226500">
      <w:pPr>
        <w:keepNext/>
        <w:keepLines/>
        <w:jc w:val="both"/>
        <w:rPr>
          <w:rFonts w:ascii="Tahoma" w:hAnsi="Tahoma" w:cs="Tahoma"/>
          <w:sz w:val="16"/>
          <w:szCs w:val="16"/>
        </w:rPr>
      </w:pPr>
    </w:p>
    <w:p w14:paraId="17D3BF83" w14:textId="77777777" w:rsidR="00CE2724" w:rsidRDefault="00293950" w:rsidP="00226500">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w:t>
      </w:r>
      <w:r w:rsidR="00CE2724" w:rsidRPr="004D2034">
        <w:rPr>
          <w:rFonts w:ascii="Tahoma" w:hAnsi="Tahoma" w:cs="Tahoma"/>
        </w:rPr>
        <w:t>v razdelek »DOKUMENTI«, del »IZJAVA – ponudnik«</w:t>
      </w:r>
      <w:r w:rsidR="00CE2724" w:rsidRPr="00643190">
        <w:rPr>
          <w:rFonts w:ascii="Tahoma" w:hAnsi="Tahoma" w:cs="Tahoma"/>
        </w:rPr>
        <w:t>.</w:t>
      </w:r>
    </w:p>
    <w:p w14:paraId="3166B897" w14:textId="77777777" w:rsidR="00602923" w:rsidRPr="00CE2724" w:rsidRDefault="00602923"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26154D5A" w14:textId="77777777" w:rsidTr="002908E8">
        <w:tc>
          <w:tcPr>
            <w:tcW w:w="7933" w:type="dxa"/>
          </w:tcPr>
          <w:p w14:paraId="4CC454F1"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22FB8475"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 3/1</w:t>
            </w:r>
          </w:p>
        </w:tc>
      </w:tr>
    </w:tbl>
    <w:p w14:paraId="1A454F2A" w14:textId="77777777" w:rsidR="0096587C" w:rsidRPr="00112425" w:rsidRDefault="0096587C" w:rsidP="00226500">
      <w:pPr>
        <w:keepNext/>
        <w:keepLines/>
        <w:jc w:val="both"/>
        <w:rPr>
          <w:rFonts w:ascii="Tahoma" w:hAnsi="Tahoma" w:cs="Tahoma"/>
        </w:rPr>
      </w:pPr>
    </w:p>
    <w:p w14:paraId="6FFAAD16" w14:textId="77777777" w:rsidR="00293950" w:rsidRPr="0096587C" w:rsidRDefault="00293950" w:rsidP="00226500">
      <w:pPr>
        <w:pStyle w:val="Odstavekseznama"/>
        <w:keepNext/>
        <w:keepLines/>
        <w:numPr>
          <w:ilvl w:val="0"/>
          <w:numId w:val="27"/>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7ECF12FC" w14:textId="77777777" w:rsidR="00293950" w:rsidRPr="00112425" w:rsidRDefault="00293950" w:rsidP="00226500">
      <w:pPr>
        <w:keepNext/>
        <w:keepLines/>
        <w:jc w:val="both"/>
        <w:rPr>
          <w:rFonts w:ascii="Tahoma" w:hAnsi="Tahoma" w:cs="Tahoma"/>
          <w:sz w:val="16"/>
          <w:szCs w:val="16"/>
        </w:rPr>
      </w:pPr>
    </w:p>
    <w:p w14:paraId="69184043" w14:textId="77777777" w:rsidR="00CE2724" w:rsidRPr="00DB2056" w:rsidRDefault="00CE2724" w:rsidP="00226500">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626627C6" w14:textId="77777777" w:rsidR="001239D5" w:rsidRPr="00112425" w:rsidRDefault="001239D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6A8EA3C" w14:textId="77777777" w:rsidTr="002908E8">
        <w:tc>
          <w:tcPr>
            <w:tcW w:w="8075" w:type="dxa"/>
          </w:tcPr>
          <w:p w14:paraId="0410C42E"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1242C5BF"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392EBBF7" w14:textId="77777777" w:rsidR="00DB4F81" w:rsidRPr="00112425" w:rsidRDefault="00DB4F81" w:rsidP="00226500">
      <w:pPr>
        <w:keepNext/>
        <w:keepLines/>
        <w:jc w:val="both"/>
        <w:rPr>
          <w:rFonts w:ascii="Tahoma" w:hAnsi="Tahoma" w:cs="Tahoma"/>
        </w:rPr>
      </w:pPr>
    </w:p>
    <w:p w14:paraId="50EDC719" w14:textId="77777777" w:rsidR="00CE2724" w:rsidRDefault="00CE2724" w:rsidP="00226500">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4CFBF827" w14:textId="77777777" w:rsidR="009C0150" w:rsidRPr="00112425" w:rsidRDefault="009C0150"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729A609" w14:textId="77777777" w:rsidTr="002908E8">
        <w:tc>
          <w:tcPr>
            <w:tcW w:w="8075" w:type="dxa"/>
          </w:tcPr>
          <w:p w14:paraId="796BC37C"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36376BA7"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3D35BDE" w14:textId="77777777" w:rsidR="00DB4F81" w:rsidRPr="00112425" w:rsidRDefault="00DB4F81" w:rsidP="00226500">
      <w:pPr>
        <w:keepNext/>
        <w:keepLines/>
        <w:jc w:val="both"/>
        <w:rPr>
          <w:rFonts w:ascii="Tahoma" w:hAnsi="Tahoma" w:cs="Tahoma"/>
          <w:sz w:val="16"/>
          <w:szCs w:val="16"/>
        </w:rPr>
      </w:pPr>
    </w:p>
    <w:p w14:paraId="3E78411E" w14:textId="77777777" w:rsidR="000F4A74" w:rsidRDefault="00DB4F81" w:rsidP="00226500">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26670433" w14:textId="77777777" w:rsidR="00467A95" w:rsidRPr="00112425" w:rsidRDefault="00467A95" w:rsidP="00226500">
      <w:pPr>
        <w:keepNext/>
        <w:keepLines/>
        <w:jc w:val="both"/>
        <w:rPr>
          <w:rFonts w:ascii="Tahoma" w:hAnsi="Tahoma" w:cs="Tahoma"/>
        </w:rPr>
      </w:pPr>
    </w:p>
    <w:p w14:paraId="5918EC5F" w14:textId="77777777" w:rsidR="00ED7D09" w:rsidRPr="0096587C" w:rsidRDefault="00ED7D09" w:rsidP="00226500">
      <w:pPr>
        <w:pStyle w:val="Odstavekseznama"/>
        <w:keepNext/>
        <w:keepLines/>
        <w:numPr>
          <w:ilvl w:val="0"/>
          <w:numId w:val="27"/>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2C30DC2B" w14:textId="77777777" w:rsidR="00ED7D09" w:rsidRPr="00112425" w:rsidRDefault="00ED7D09" w:rsidP="00226500">
      <w:pPr>
        <w:keepNext/>
        <w:keepLines/>
        <w:jc w:val="both"/>
        <w:rPr>
          <w:rFonts w:ascii="Tahoma" w:hAnsi="Tahoma" w:cs="Tahoma"/>
        </w:rPr>
      </w:pPr>
    </w:p>
    <w:p w14:paraId="697B276C" w14:textId="77777777" w:rsidR="00ED7D09" w:rsidRPr="00112425" w:rsidRDefault="00ED7D09" w:rsidP="00226500">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34A45737" w14:textId="77777777" w:rsidR="00ED7D09" w:rsidRPr="00112425" w:rsidRDefault="00ED7D09" w:rsidP="00226500">
      <w:pPr>
        <w:keepNext/>
        <w:keepLines/>
        <w:jc w:val="both"/>
        <w:rPr>
          <w:rFonts w:ascii="Tahoma" w:hAnsi="Tahoma" w:cs="Tahoma"/>
        </w:rPr>
      </w:pPr>
    </w:p>
    <w:p w14:paraId="1FB2B1EC" w14:textId="77777777" w:rsidR="00ED7D09" w:rsidRPr="00112425" w:rsidRDefault="00ED7D09" w:rsidP="00226500">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7C7E0BD" w14:textId="17263C11" w:rsidR="004D2034" w:rsidRPr="00112425" w:rsidRDefault="004D2034" w:rsidP="00226500">
      <w:pPr>
        <w:keepNext/>
        <w:keepLines/>
        <w:jc w:val="both"/>
        <w:rPr>
          <w:rFonts w:ascii="Tahoma" w:hAnsi="Tahoma" w:cs="Tahoma"/>
          <w:b/>
        </w:rPr>
      </w:pPr>
    </w:p>
    <w:p w14:paraId="00890713" w14:textId="77777777" w:rsidR="00CE2724" w:rsidRPr="00C8579C" w:rsidRDefault="00CE2724" w:rsidP="00226500">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E10745" w14:textId="77777777" w:rsidR="005649BD" w:rsidRPr="00112425" w:rsidRDefault="005649BD"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3E4409CF" w14:textId="77777777" w:rsidTr="001B4792">
        <w:tc>
          <w:tcPr>
            <w:tcW w:w="8075" w:type="dxa"/>
          </w:tcPr>
          <w:p w14:paraId="0AE0B1B8" w14:textId="77777777" w:rsidR="0096587C" w:rsidRPr="00112425" w:rsidRDefault="0096587C" w:rsidP="00226500">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690EA20A" w14:textId="77777777" w:rsidR="0096587C" w:rsidRPr="00112425" w:rsidRDefault="0096587C" w:rsidP="00226500">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716B590C" w14:textId="77777777" w:rsidR="0096587C" w:rsidRPr="00112425" w:rsidRDefault="0096587C" w:rsidP="00226500">
            <w:pPr>
              <w:keepNext/>
              <w:keepLines/>
              <w:jc w:val="both"/>
              <w:rPr>
                <w:rFonts w:ascii="Tahoma" w:hAnsi="Tahoma" w:cs="Tahoma"/>
                <w:b/>
                <w:i/>
              </w:rPr>
            </w:pPr>
            <w:r w:rsidRPr="00112425">
              <w:rPr>
                <w:rFonts w:ascii="Tahoma" w:hAnsi="Tahoma" w:cs="Tahoma"/>
                <w:b/>
                <w:i/>
              </w:rPr>
              <w:t>1</w:t>
            </w:r>
          </w:p>
        </w:tc>
      </w:tr>
    </w:tbl>
    <w:p w14:paraId="53392C21" w14:textId="77777777" w:rsidR="001B4792" w:rsidRPr="00C8579C" w:rsidRDefault="001B4792" w:rsidP="00226500">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535ED756" w14:textId="77777777" w:rsidR="005B2B2C" w:rsidRPr="00112425" w:rsidRDefault="005B2B2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51959CB6" w14:textId="77777777" w:rsidTr="00610C0E">
        <w:tc>
          <w:tcPr>
            <w:tcW w:w="8075" w:type="dxa"/>
          </w:tcPr>
          <w:p w14:paraId="7877E6EA" w14:textId="77777777" w:rsidR="00912AFC" w:rsidRPr="00112425" w:rsidRDefault="00912AFC" w:rsidP="00226500">
            <w:pPr>
              <w:keepNext/>
              <w:keepLines/>
              <w:jc w:val="both"/>
              <w:rPr>
                <w:rFonts w:ascii="Tahoma" w:hAnsi="Tahoma" w:cs="Tahoma"/>
              </w:rPr>
            </w:pPr>
            <w:r w:rsidRPr="00112425">
              <w:rPr>
                <w:rFonts w:ascii="Tahoma" w:hAnsi="Tahoma" w:cs="Tahoma"/>
              </w:rPr>
              <w:t>PONUDBA</w:t>
            </w:r>
          </w:p>
        </w:tc>
        <w:tc>
          <w:tcPr>
            <w:tcW w:w="1418" w:type="dxa"/>
          </w:tcPr>
          <w:p w14:paraId="2AE295B2" w14:textId="77777777" w:rsidR="00912AFC" w:rsidRPr="00112425" w:rsidRDefault="00912AF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73A9E428" w14:textId="7EE28145" w:rsidR="001B4792" w:rsidRDefault="001B4792" w:rsidP="00226500">
      <w:pPr>
        <w:keepNext/>
        <w:keepLines/>
        <w:ind w:right="-142"/>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p>
    <w:p w14:paraId="52862356" w14:textId="77777777" w:rsidR="004D2034" w:rsidRDefault="004D2034" w:rsidP="00226500">
      <w:pPr>
        <w:keepNext/>
        <w:keepLines/>
        <w:ind w:right="-142"/>
        <w:jc w:val="both"/>
        <w:rPr>
          <w:rFonts w:ascii="Tahoma" w:hAnsi="Tahoma" w:cs="Tahoma"/>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B598ACC" w14:textId="77777777" w:rsidTr="002908E8">
        <w:tc>
          <w:tcPr>
            <w:tcW w:w="8075" w:type="dxa"/>
          </w:tcPr>
          <w:p w14:paraId="195C2C00" w14:textId="77777777" w:rsidR="001B4792" w:rsidRPr="00112425" w:rsidRDefault="001B4792" w:rsidP="00226500">
            <w:pPr>
              <w:keepNext/>
              <w:keepLines/>
              <w:jc w:val="both"/>
              <w:rPr>
                <w:rFonts w:ascii="Tahoma" w:hAnsi="Tahoma" w:cs="Tahoma"/>
              </w:rPr>
            </w:pPr>
            <w:r w:rsidRPr="00112425">
              <w:rPr>
                <w:rFonts w:ascii="Tahoma" w:hAnsi="Tahoma" w:cs="Tahoma"/>
              </w:rPr>
              <w:t>IZJAVA FIZIČNE OSEBE</w:t>
            </w:r>
          </w:p>
        </w:tc>
        <w:tc>
          <w:tcPr>
            <w:tcW w:w="1418" w:type="dxa"/>
          </w:tcPr>
          <w:p w14:paraId="0010B0C1"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552E6DCE" w14:textId="77777777" w:rsidR="00ED7D09" w:rsidRPr="004D2034" w:rsidRDefault="00ED7D09"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71375A10" w14:textId="77777777" w:rsidR="00DB4F81" w:rsidRPr="00112425" w:rsidRDefault="00DB4F81"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310D282" w14:textId="77777777" w:rsidTr="00912AFC">
        <w:tc>
          <w:tcPr>
            <w:tcW w:w="8075" w:type="dxa"/>
          </w:tcPr>
          <w:p w14:paraId="73871D08" w14:textId="77777777" w:rsidR="0096587C" w:rsidRPr="00112425" w:rsidRDefault="0096587C" w:rsidP="00226500">
            <w:pPr>
              <w:keepNext/>
              <w:keepLines/>
              <w:jc w:val="both"/>
              <w:rPr>
                <w:rFonts w:ascii="Tahoma" w:hAnsi="Tahoma" w:cs="Tahoma"/>
              </w:rPr>
            </w:pPr>
            <w:r w:rsidRPr="00112425">
              <w:rPr>
                <w:rFonts w:ascii="Tahoma" w:hAnsi="Tahoma" w:cs="Tahoma"/>
              </w:rPr>
              <w:lastRenderedPageBreak/>
              <w:t xml:space="preserve">IZJAVA O UDELEŽBI FIZIČNIH IN PRAVNIH OSEB V LASTNIŠTVU GOSPODARSKEGA SUBJEKTA </w:t>
            </w:r>
          </w:p>
        </w:tc>
        <w:tc>
          <w:tcPr>
            <w:tcW w:w="1418" w:type="dxa"/>
          </w:tcPr>
          <w:p w14:paraId="2171BA9D" w14:textId="77777777" w:rsidR="0096587C" w:rsidRPr="00112425" w:rsidRDefault="001B4792" w:rsidP="00226500">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576884EA" w14:textId="77777777" w:rsidR="002D280C" w:rsidRPr="004D2034" w:rsidRDefault="002D280C"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5FBFEDFB" w14:textId="77777777" w:rsidR="002D280C" w:rsidRDefault="002D280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0E1866CD" w14:textId="77777777" w:rsidTr="0032220F">
        <w:tc>
          <w:tcPr>
            <w:tcW w:w="8075" w:type="dxa"/>
          </w:tcPr>
          <w:p w14:paraId="6119A261" w14:textId="77777777" w:rsidR="001C4B03" w:rsidRPr="00112425" w:rsidRDefault="001C4B03" w:rsidP="00226500">
            <w:pPr>
              <w:keepNext/>
              <w:keepLines/>
              <w:jc w:val="both"/>
              <w:rPr>
                <w:rFonts w:ascii="Tahoma" w:hAnsi="Tahoma" w:cs="Tahoma"/>
              </w:rPr>
            </w:pP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p>
        </w:tc>
        <w:tc>
          <w:tcPr>
            <w:tcW w:w="1418" w:type="dxa"/>
          </w:tcPr>
          <w:p w14:paraId="2F77482B" w14:textId="77777777" w:rsidR="001C4B03" w:rsidRPr="00112425" w:rsidRDefault="001C4B03" w:rsidP="00226500">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/5</w:t>
            </w:r>
          </w:p>
        </w:tc>
      </w:tr>
    </w:tbl>
    <w:p w14:paraId="592C7D65" w14:textId="77777777" w:rsidR="001C4B03" w:rsidRPr="004D2034" w:rsidRDefault="001C4B03"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1AD36B01"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37B5610" w14:textId="77777777" w:rsidTr="001B4792">
        <w:tc>
          <w:tcPr>
            <w:tcW w:w="8075" w:type="dxa"/>
          </w:tcPr>
          <w:p w14:paraId="3BBCBAA3" w14:textId="77777777" w:rsidR="001B4792" w:rsidRPr="00112425" w:rsidRDefault="00397CEF" w:rsidP="00226500">
            <w:pPr>
              <w:keepNext/>
              <w:keepLines/>
              <w:jc w:val="both"/>
              <w:rPr>
                <w:rFonts w:ascii="Tahoma" w:hAnsi="Tahoma" w:cs="Tahoma"/>
              </w:rPr>
            </w:pPr>
            <w:r>
              <w:rPr>
                <w:rFonts w:ascii="Tahoma" w:hAnsi="Tahoma" w:cs="Tahoma"/>
              </w:rPr>
              <w:t>UDELEŽBA</w:t>
            </w:r>
            <w:r w:rsidR="001B4792" w:rsidRPr="00112425">
              <w:rPr>
                <w:rFonts w:ascii="Tahoma" w:hAnsi="Tahoma" w:cs="Tahoma"/>
              </w:rPr>
              <w:t xml:space="preserve"> PODIZVAJALC</w:t>
            </w:r>
            <w:r>
              <w:rPr>
                <w:rFonts w:ascii="Tahoma" w:hAnsi="Tahoma" w:cs="Tahoma"/>
              </w:rPr>
              <w:t>A</w:t>
            </w:r>
            <w:r w:rsidR="001B4792" w:rsidRPr="00112425">
              <w:rPr>
                <w:rFonts w:ascii="Tahoma" w:hAnsi="Tahoma" w:cs="Tahoma"/>
              </w:rPr>
              <w:t xml:space="preserve"> IN ZAHTEVA ZA NEPOSREDNO PLAČILO</w:t>
            </w:r>
          </w:p>
        </w:tc>
        <w:tc>
          <w:tcPr>
            <w:tcW w:w="1418" w:type="dxa"/>
          </w:tcPr>
          <w:p w14:paraId="5250DEA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4/1</w:t>
            </w:r>
          </w:p>
        </w:tc>
      </w:tr>
    </w:tbl>
    <w:p w14:paraId="2DA154AB" w14:textId="77777777" w:rsidR="00864212" w:rsidRPr="00112425" w:rsidRDefault="00864212" w:rsidP="00226500">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2139E815" w14:textId="77777777" w:rsidR="00B74BE7" w:rsidRPr="00112425" w:rsidRDefault="00B74BE7" w:rsidP="00226500">
      <w:pPr>
        <w:keepNext/>
        <w:keepLines/>
        <w:jc w:val="both"/>
        <w:rPr>
          <w:rFonts w:ascii="Tahoma" w:hAnsi="Tahoma" w:cs="Tahoma"/>
        </w:rPr>
      </w:pPr>
    </w:p>
    <w:p w14:paraId="45893DCD" w14:textId="77777777" w:rsidR="00B74BE7" w:rsidRPr="00112425" w:rsidRDefault="00B74BE7" w:rsidP="00226500">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D14C8F3" w14:textId="77777777" w:rsidR="003504F7" w:rsidRPr="00112425" w:rsidRDefault="003504F7" w:rsidP="00226500">
      <w:pPr>
        <w:keepNext/>
        <w:keepLines/>
        <w:jc w:val="both"/>
        <w:rPr>
          <w:rFonts w:ascii="Tahoma" w:hAnsi="Tahoma" w:cs="Tahoma"/>
          <w:sz w:val="12"/>
          <w:szCs w:val="12"/>
        </w:rPr>
      </w:pPr>
    </w:p>
    <w:p w14:paraId="616DE632" w14:textId="77777777" w:rsidR="00CE2724" w:rsidRDefault="00CE2724" w:rsidP="00226500">
      <w:pPr>
        <w:keepNext/>
        <w:keepLines/>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024F6C9" w14:textId="77777777" w:rsidR="00CE2724" w:rsidRPr="00112425" w:rsidRDefault="00CE2724"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C2FAF0A" w14:textId="77777777" w:rsidTr="001B4792">
        <w:tc>
          <w:tcPr>
            <w:tcW w:w="8075" w:type="dxa"/>
          </w:tcPr>
          <w:p w14:paraId="351C6911" w14:textId="77777777" w:rsidR="001B4792" w:rsidRPr="00112425" w:rsidRDefault="001B4792" w:rsidP="00226500">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1DF7882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4/2</w:t>
            </w:r>
          </w:p>
        </w:tc>
      </w:tr>
    </w:tbl>
    <w:p w14:paraId="0C5AEF2C" w14:textId="77777777" w:rsidR="003504F7" w:rsidRPr="00112425" w:rsidRDefault="003504F7" w:rsidP="00226500">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17962AFA" w14:textId="77777777" w:rsidR="003504F7" w:rsidRPr="00112425" w:rsidRDefault="003504F7" w:rsidP="00226500">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76FB70F0" w14:textId="77777777" w:rsidR="00B6464B" w:rsidRDefault="00B6464B" w:rsidP="00226500">
      <w:pPr>
        <w:keepNext/>
        <w:keepLines/>
        <w:jc w:val="both"/>
        <w:rPr>
          <w:rFonts w:ascii="Tahoma" w:hAnsi="Tahoma" w:cs="Tahoma"/>
          <w:sz w:val="16"/>
        </w:rPr>
      </w:pPr>
    </w:p>
    <w:p w14:paraId="2728A944" w14:textId="77777777" w:rsidR="00CE2724" w:rsidRDefault="00CE2724" w:rsidP="00226500">
      <w:pPr>
        <w:keepNext/>
        <w:keepLines/>
        <w:jc w:val="both"/>
        <w:rPr>
          <w:rFonts w:ascii="Tahoma" w:hAnsi="Tahoma" w:cs="Tahoma"/>
          <w:sz w:val="16"/>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DF255C4" w14:textId="77777777" w:rsidR="00CE2724" w:rsidRDefault="00CE2724"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18133B91" w14:textId="77777777" w:rsidTr="0032220F">
        <w:tc>
          <w:tcPr>
            <w:tcW w:w="8075" w:type="dxa"/>
          </w:tcPr>
          <w:p w14:paraId="34D125A8" w14:textId="77777777" w:rsidR="001C4B03" w:rsidRPr="00112425" w:rsidRDefault="001C4B03" w:rsidP="00226500">
            <w:pPr>
              <w:keepNext/>
              <w:keepLines/>
              <w:jc w:val="both"/>
              <w:rPr>
                <w:rFonts w:ascii="Tahoma" w:hAnsi="Tahoma" w:cs="Tahoma"/>
              </w:rPr>
            </w:pPr>
            <w:r w:rsidRPr="00496805">
              <w:rPr>
                <w:rFonts w:ascii="Tahoma" w:hAnsi="Tahoma" w:cs="Tahoma"/>
              </w:rPr>
              <w:t>EKONOMSKI IN FINANČNI POLOŽAJ</w:t>
            </w:r>
          </w:p>
        </w:tc>
        <w:tc>
          <w:tcPr>
            <w:tcW w:w="1418" w:type="dxa"/>
          </w:tcPr>
          <w:p w14:paraId="569E759F" w14:textId="77777777" w:rsidR="001C4B03" w:rsidRPr="00112425" w:rsidRDefault="001C4B03" w:rsidP="00226500">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34E0E53F" w14:textId="77777777" w:rsidR="001C4B03" w:rsidRDefault="001C4B03" w:rsidP="00226500">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6C5FC0">
        <w:rPr>
          <w:rFonts w:ascii="Tahoma" w:hAnsi="Tahoma" w:cs="Tahoma"/>
        </w:rPr>
        <w:t>naloži v razdelek »Dokumenti«, del »Ostale priloge«</w:t>
      </w:r>
      <w:r w:rsidRPr="00C8579C">
        <w:rPr>
          <w:rFonts w:ascii="Tahoma" w:hAnsi="Tahoma" w:cs="Tahoma"/>
        </w:rPr>
        <w:t>.</w:t>
      </w:r>
    </w:p>
    <w:p w14:paraId="32C764E0" w14:textId="6EB9FF8C" w:rsidR="001C4B03" w:rsidRDefault="001C4B03" w:rsidP="00226500">
      <w:pPr>
        <w:keepNext/>
        <w:keepLines/>
        <w:jc w:val="both"/>
        <w:rPr>
          <w:rFonts w:ascii="Tahoma" w:hAnsi="Tahoma" w:cs="Tahoma"/>
          <w:sz w:val="16"/>
        </w:rPr>
      </w:pPr>
    </w:p>
    <w:p w14:paraId="708D7FB7" w14:textId="77777777" w:rsidR="009C09DD" w:rsidRPr="00112425" w:rsidRDefault="009C09DD"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711E6863" w14:textId="77777777" w:rsidTr="00CE2724">
        <w:tc>
          <w:tcPr>
            <w:tcW w:w="7650" w:type="dxa"/>
            <w:tcBorders>
              <w:top w:val="single" w:sz="4" w:space="0" w:color="auto"/>
              <w:left w:val="single" w:sz="4" w:space="0" w:color="auto"/>
              <w:bottom w:val="single" w:sz="4" w:space="0" w:color="auto"/>
              <w:right w:val="single" w:sz="4" w:space="0" w:color="808080"/>
            </w:tcBorders>
          </w:tcPr>
          <w:p w14:paraId="2675A7B0" w14:textId="77777777"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AAEDB44" w14:textId="27CDD685" w:rsidR="001B4792" w:rsidRPr="00112425" w:rsidRDefault="001B4792"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6</w:t>
            </w:r>
            <w:r w:rsidR="00CE2724" w:rsidRPr="009036C3">
              <w:rPr>
                <w:rFonts w:ascii="Tahoma" w:hAnsi="Tahoma" w:cs="Tahoma"/>
                <w:b/>
                <w:i/>
              </w:rPr>
              <w:t>/1-</w:t>
            </w:r>
            <w:r w:rsidR="00A523B1" w:rsidRPr="009036C3">
              <w:rPr>
                <w:rFonts w:ascii="Tahoma" w:hAnsi="Tahoma" w:cs="Tahoma"/>
                <w:b/>
                <w:i/>
              </w:rPr>
              <w:t>6</w:t>
            </w:r>
            <w:r w:rsidR="00CE2724" w:rsidRPr="009036C3">
              <w:rPr>
                <w:rFonts w:ascii="Tahoma" w:hAnsi="Tahoma" w:cs="Tahoma"/>
                <w:b/>
                <w:i/>
              </w:rPr>
              <w:t>/</w:t>
            </w:r>
            <w:r w:rsidR="009C09DD" w:rsidRPr="009C09DD">
              <w:rPr>
                <w:rFonts w:ascii="Tahoma" w:hAnsi="Tahoma" w:cs="Tahoma"/>
                <w:b/>
                <w:i/>
                <w:color w:val="000000" w:themeColor="text1"/>
              </w:rPr>
              <w:t>4</w:t>
            </w:r>
          </w:p>
        </w:tc>
      </w:tr>
    </w:tbl>
    <w:p w14:paraId="36979002" w14:textId="4562FEF7"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(Prilogo </w:t>
      </w:r>
      <w:r w:rsidR="00A523B1">
        <w:rPr>
          <w:rFonts w:ascii="Tahoma" w:hAnsi="Tahoma" w:cs="Tahoma"/>
          <w:bCs/>
          <w:szCs w:val="22"/>
        </w:rPr>
        <w:t>6</w:t>
      </w:r>
      <w:r w:rsidR="004D2034">
        <w:rPr>
          <w:rFonts w:ascii="Tahoma" w:hAnsi="Tahoma" w:cs="Tahoma"/>
          <w:bCs/>
          <w:szCs w:val="22"/>
        </w:rPr>
        <w:t>/1-</w:t>
      </w:r>
      <w:r w:rsidR="00A523B1">
        <w:rPr>
          <w:rFonts w:ascii="Tahoma" w:hAnsi="Tahoma" w:cs="Tahoma"/>
          <w:bCs/>
          <w:szCs w:val="22"/>
        </w:rPr>
        <w:t>6</w:t>
      </w:r>
      <w:r w:rsidRPr="003E3E8B">
        <w:rPr>
          <w:rFonts w:ascii="Tahoma" w:hAnsi="Tahoma" w:cs="Tahoma"/>
          <w:bCs/>
          <w:color w:val="000000" w:themeColor="text1"/>
          <w:szCs w:val="22"/>
        </w:rPr>
        <w:t>/</w:t>
      </w:r>
      <w:r w:rsidR="003E3E8B" w:rsidRPr="003E3E8B">
        <w:rPr>
          <w:rFonts w:ascii="Tahoma" w:hAnsi="Tahoma" w:cs="Tahoma"/>
          <w:bCs/>
          <w:color w:val="000000" w:themeColor="text1"/>
          <w:szCs w:val="22"/>
        </w:rPr>
        <w:t>4</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6F7C61E2" w14:textId="77777777" w:rsidR="00E52E75" w:rsidRDefault="00E52E7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C4B03" w:rsidRPr="00073A4B" w14:paraId="377F1C36" w14:textId="77777777" w:rsidTr="0032220F">
        <w:tc>
          <w:tcPr>
            <w:tcW w:w="8075" w:type="dxa"/>
            <w:tcBorders>
              <w:top w:val="single" w:sz="4" w:space="0" w:color="auto"/>
              <w:left w:val="single" w:sz="4" w:space="0" w:color="auto"/>
              <w:bottom w:val="single" w:sz="4" w:space="0" w:color="auto"/>
              <w:right w:val="single" w:sz="4" w:space="0" w:color="808080"/>
            </w:tcBorders>
          </w:tcPr>
          <w:p w14:paraId="11C40E0B" w14:textId="77777777" w:rsidR="001C4B03" w:rsidRPr="00073A4B" w:rsidRDefault="001C4B03" w:rsidP="00226500">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295B880D" w14:textId="77777777" w:rsidR="001C4B03" w:rsidRPr="00073A4B" w:rsidRDefault="001C4B03" w:rsidP="00226500">
            <w:pPr>
              <w:keepNext/>
              <w:keepLines/>
              <w:rPr>
                <w:rFonts w:ascii="Tahoma" w:hAnsi="Tahoma" w:cs="Tahoma"/>
                <w:b/>
                <w:i/>
              </w:rPr>
            </w:pPr>
            <w:r w:rsidRPr="009036C3">
              <w:rPr>
                <w:rFonts w:ascii="Tahoma" w:hAnsi="Tahoma" w:cs="Tahoma"/>
                <w:b/>
                <w:i/>
              </w:rPr>
              <w:t>Priloga 7/1</w:t>
            </w:r>
          </w:p>
        </w:tc>
      </w:tr>
    </w:tbl>
    <w:p w14:paraId="226A1404" w14:textId="77777777" w:rsidR="001C4B03" w:rsidRPr="00073A4B" w:rsidRDefault="001C4B03" w:rsidP="00226500">
      <w:pPr>
        <w:keepNext/>
        <w:keepLines/>
        <w:autoSpaceDE w:val="0"/>
        <w:autoSpaceDN w:val="0"/>
        <w:adjustRightInd w:val="0"/>
        <w:jc w:val="both"/>
        <w:rPr>
          <w:rFonts w:ascii="Tahoma" w:hAnsi="Tahoma" w:cs="Tahoma"/>
        </w:rPr>
      </w:pPr>
      <w:r>
        <w:rPr>
          <w:rFonts w:ascii="Tahoma" w:hAnsi="Tahoma" w:cs="Tahoma"/>
        </w:rPr>
        <w:t>Ponudnik</w:t>
      </w:r>
      <w:r w:rsidRPr="00073A4B">
        <w:rPr>
          <w:rFonts w:ascii="Tahoma" w:hAnsi="Tahoma" w:cs="Tahoma"/>
        </w:rPr>
        <w:t xml:space="preserve"> </w:t>
      </w:r>
      <w:r w:rsidRPr="00073A4B">
        <w:rPr>
          <w:rFonts w:ascii="Tahoma" w:hAnsi="Tahoma" w:cs="Tahoma"/>
          <w:bCs/>
          <w:szCs w:val="22"/>
        </w:rPr>
        <w:t xml:space="preserve">izpolnjeno in podpisano prilogo </w:t>
      </w:r>
      <w:r w:rsidRPr="00073A4B">
        <w:rPr>
          <w:rFonts w:ascii="Tahoma" w:hAnsi="Tahoma" w:cs="Tahoma"/>
        </w:rPr>
        <w:t>v pdf. formatu naloži v razdelek »Dokumenti«, del »Ostale priloge«.</w:t>
      </w:r>
    </w:p>
    <w:p w14:paraId="5A8EB378"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08C66DBA" w14:textId="77777777" w:rsidTr="008E62F2">
        <w:tc>
          <w:tcPr>
            <w:tcW w:w="7650" w:type="dxa"/>
            <w:tcBorders>
              <w:top w:val="single" w:sz="4" w:space="0" w:color="auto"/>
              <w:left w:val="single" w:sz="4" w:space="0" w:color="auto"/>
              <w:bottom w:val="single" w:sz="4" w:space="0" w:color="auto"/>
              <w:right w:val="single" w:sz="4" w:space="0" w:color="808080"/>
            </w:tcBorders>
          </w:tcPr>
          <w:p w14:paraId="2F87F084" w14:textId="01857505"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C41D35">
              <w:rPr>
                <w:rFonts w:ascii="Tahoma" w:hAnsi="Tahoma" w:cs="Tahoma"/>
              </w:rPr>
              <w:t>GRADNJE</w:t>
            </w:r>
          </w:p>
        </w:tc>
        <w:tc>
          <w:tcPr>
            <w:tcW w:w="1843" w:type="dxa"/>
            <w:tcBorders>
              <w:top w:val="single" w:sz="4" w:space="0" w:color="auto"/>
              <w:left w:val="single" w:sz="4" w:space="0" w:color="808080"/>
              <w:bottom w:val="single" w:sz="4" w:space="0" w:color="auto"/>
              <w:right w:val="single" w:sz="4" w:space="0" w:color="auto"/>
            </w:tcBorders>
            <w:hideMark/>
          </w:tcPr>
          <w:p w14:paraId="0D22BD57" w14:textId="40BC114F" w:rsidR="001B4792" w:rsidRPr="00112425" w:rsidRDefault="001B4792"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7</w:t>
            </w:r>
            <w:r w:rsidR="008E62F2" w:rsidRPr="009036C3">
              <w:rPr>
                <w:rFonts w:ascii="Tahoma" w:hAnsi="Tahoma" w:cs="Tahoma"/>
                <w:b/>
                <w:i/>
              </w:rPr>
              <w:t>/</w:t>
            </w:r>
            <w:r w:rsidR="004D2034">
              <w:rPr>
                <w:rFonts w:ascii="Tahoma" w:hAnsi="Tahoma" w:cs="Tahoma"/>
                <w:b/>
                <w:i/>
              </w:rPr>
              <w:t>2</w:t>
            </w:r>
            <w:r w:rsidR="008E62F2" w:rsidRPr="009036C3">
              <w:rPr>
                <w:rFonts w:ascii="Tahoma" w:hAnsi="Tahoma" w:cs="Tahoma"/>
                <w:b/>
                <w:i/>
              </w:rPr>
              <w:t>-</w:t>
            </w:r>
            <w:r w:rsidR="00A523B1" w:rsidRPr="009036C3">
              <w:rPr>
                <w:rFonts w:ascii="Tahoma" w:hAnsi="Tahoma" w:cs="Tahoma"/>
                <w:b/>
                <w:i/>
              </w:rPr>
              <w:t>7</w:t>
            </w:r>
            <w:r w:rsidR="008E62F2" w:rsidRPr="009036C3">
              <w:rPr>
                <w:rFonts w:ascii="Tahoma" w:hAnsi="Tahoma" w:cs="Tahoma"/>
                <w:b/>
                <w:i/>
              </w:rPr>
              <w:t>/</w:t>
            </w:r>
            <w:r w:rsidR="004D2034">
              <w:rPr>
                <w:rFonts w:ascii="Tahoma" w:hAnsi="Tahoma" w:cs="Tahoma"/>
                <w:b/>
                <w:i/>
              </w:rPr>
              <w:t>4</w:t>
            </w:r>
          </w:p>
        </w:tc>
      </w:tr>
    </w:tbl>
    <w:p w14:paraId="3F6C381C" w14:textId="3DBC77CF"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w:t>
      </w:r>
      <w:r w:rsidRPr="004D2034">
        <w:rPr>
          <w:rFonts w:ascii="Tahoma" w:hAnsi="Tahoma" w:cs="Tahoma"/>
          <w:bCs/>
          <w:szCs w:val="22"/>
        </w:rPr>
        <w:t xml:space="preserve">Priloga </w:t>
      </w:r>
      <w:r w:rsidR="00A523B1" w:rsidRPr="004D2034">
        <w:rPr>
          <w:rFonts w:ascii="Tahoma" w:hAnsi="Tahoma" w:cs="Tahoma"/>
          <w:bCs/>
          <w:szCs w:val="22"/>
        </w:rPr>
        <w:t>7</w:t>
      </w:r>
      <w:r w:rsidR="004D2034" w:rsidRPr="004D2034">
        <w:rPr>
          <w:rFonts w:ascii="Tahoma" w:hAnsi="Tahoma" w:cs="Tahoma"/>
          <w:bCs/>
          <w:szCs w:val="22"/>
        </w:rPr>
        <w:t>/2-</w:t>
      </w:r>
      <w:r w:rsidR="00A523B1" w:rsidRPr="004D2034">
        <w:rPr>
          <w:rFonts w:ascii="Tahoma" w:hAnsi="Tahoma" w:cs="Tahoma"/>
          <w:bCs/>
          <w:szCs w:val="22"/>
        </w:rPr>
        <w:t>7</w:t>
      </w:r>
      <w:r w:rsidR="00756602" w:rsidRPr="004D2034">
        <w:rPr>
          <w:rFonts w:ascii="Tahoma" w:hAnsi="Tahoma" w:cs="Tahoma"/>
          <w:bCs/>
          <w:szCs w:val="22"/>
        </w:rPr>
        <w:t>/</w:t>
      </w:r>
      <w:r w:rsidR="004D2034">
        <w:rPr>
          <w:rFonts w:ascii="Tahoma" w:hAnsi="Tahoma" w:cs="Tahoma"/>
          <w:bCs/>
          <w:szCs w:val="22"/>
        </w:rPr>
        <w:t>4</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35B16536" w14:textId="77777777" w:rsidR="00B6464B" w:rsidRPr="00112425" w:rsidRDefault="00B6464B"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843"/>
      </w:tblGrid>
      <w:tr w:rsidR="001B4792" w:rsidRPr="00112425" w14:paraId="40048AFA" w14:textId="77777777" w:rsidTr="00A523B1">
        <w:tc>
          <w:tcPr>
            <w:tcW w:w="7650" w:type="dxa"/>
          </w:tcPr>
          <w:p w14:paraId="718496B1" w14:textId="77777777" w:rsidR="001B4792" w:rsidRPr="00112425" w:rsidRDefault="001B4792" w:rsidP="00226500">
            <w:pPr>
              <w:keepNext/>
              <w:keepLines/>
              <w:jc w:val="both"/>
              <w:rPr>
                <w:rFonts w:ascii="Tahoma" w:hAnsi="Tahoma" w:cs="Tahoma"/>
              </w:rPr>
            </w:pPr>
            <w:r w:rsidRPr="00112425">
              <w:rPr>
                <w:rFonts w:ascii="Tahoma" w:hAnsi="Tahoma" w:cs="Tahoma"/>
              </w:rPr>
              <w:t>OSNUT</w:t>
            </w:r>
            <w:r w:rsidR="00A523B1">
              <w:rPr>
                <w:rFonts w:ascii="Tahoma" w:hAnsi="Tahoma" w:cs="Tahoma"/>
              </w:rPr>
              <w:t>KI POGODB</w:t>
            </w:r>
          </w:p>
        </w:tc>
        <w:tc>
          <w:tcPr>
            <w:tcW w:w="1843" w:type="dxa"/>
          </w:tcPr>
          <w:p w14:paraId="0695E87C" w14:textId="77777777" w:rsidR="001B4792" w:rsidRPr="00112425" w:rsidRDefault="001B4792" w:rsidP="00226500">
            <w:pPr>
              <w:keepNext/>
              <w:keepLines/>
              <w:jc w:val="both"/>
              <w:rPr>
                <w:rFonts w:ascii="Tahoma" w:hAnsi="Tahoma" w:cs="Tahoma"/>
                <w:b/>
                <w:i/>
              </w:rPr>
            </w:pPr>
            <w:r w:rsidRPr="009036C3">
              <w:rPr>
                <w:rFonts w:ascii="Tahoma" w:hAnsi="Tahoma" w:cs="Tahoma"/>
                <w:b/>
                <w:i/>
              </w:rPr>
              <w:t xml:space="preserve">Priloga </w:t>
            </w:r>
            <w:r w:rsidR="00A523B1">
              <w:rPr>
                <w:rFonts w:ascii="Tahoma" w:hAnsi="Tahoma" w:cs="Tahoma"/>
                <w:b/>
                <w:i/>
              </w:rPr>
              <w:t>8/1-8/3</w:t>
            </w:r>
          </w:p>
        </w:tc>
      </w:tr>
    </w:tbl>
    <w:p w14:paraId="09547FED" w14:textId="77777777" w:rsidR="00091F5D" w:rsidRPr="00112425" w:rsidRDefault="004569E9" w:rsidP="00226500">
      <w:pPr>
        <w:keepNext/>
        <w:keepLines/>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strinja in sprejema vsebino pogodbe.</w:t>
      </w:r>
    </w:p>
    <w:p w14:paraId="09BC582E" w14:textId="77777777" w:rsidR="00B6464B" w:rsidRDefault="00B6464B"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4F3CD1FB" w14:textId="77777777" w:rsidTr="0032220F">
        <w:tc>
          <w:tcPr>
            <w:tcW w:w="8075" w:type="dxa"/>
          </w:tcPr>
          <w:p w14:paraId="198F8F37" w14:textId="77777777" w:rsidR="001C4B03" w:rsidRPr="00112425" w:rsidRDefault="001C4B03" w:rsidP="00226500">
            <w:pPr>
              <w:keepNext/>
              <w:keepLines/>
              <w:jc w:val="both"/>
              <w:rPr>
                <w:rFonts w:ascii="Tahoma" w:hAnsi="Tahoma" w:cs="Tahoma"/>
              </w:rPr>
            </w:pPr>
            <w:r w:rsidRPr="00112425">
              <w:rPr>
                <w:rFonts w:ascii="Tahoma" w:hAnsi="Tahoma" w:cs="Tahoma"/>
              </w:rPr>
              <w:t xml:space="preserve">FINANČNO ZAVAROVANJE ZA RESNOST </w:t>
            </w:r>
            <w:r>
              <w:rPr>
                <w:rFonts w:ascii="Tahoma" w:hAnsi="Tahoma" w:cs="Tahoma"/>
              </w:rPr>
              <w:t>PONUDBE</w:t>
            </w:r>
          </w:p>
        </w:tc>
        <w:tc>
          <w:tcPr>
            <w:tcW w:w="1418" w:type="dxa"/>
          </w:tcPr>
          <w:p w14:paraId="3375F4CB" w14:textId="77777777" w:rsidR="001C4B03" w:rsidRPr="00112425" w:rsidRDefault="001C4B03" w:rsidP="00226500">
            <w:pPr>
              <w:keepNext/>
              <w:keepLines/>
              <w:jc w:val="both"/>
              <w:rPr>
                <w:rFonts w:ascii="Tahoma" w:hAnsi="Tahoma" w:cs="Tahoma"/>
                <w:b/>
                <w:i/>
              </w:rPr>
            </w:pPr>
            <w:r w:rsidRPr="009036C3">
              <w:rPr>
                <w:rFonts w:ascii="Tahoma" w:hAnsi="Tahoma" w:cs="Tahoma"/>
                <w:b/>
                <w:i/>
              </w:rPr>
              <w:t>Priloga 9/1</w:t>
            </w:r>
          </w:p>
        </w:tc>
      </w:tr>
    </w:tbl>
    <w:p w14:paraId="6B5079E6" w14:textId="77777777" w:rsidR="001C4B03" w:rsidRPr="00112425" w:rsidRDefault="001C4B03"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mora k </w:t>
      </w:r>
      <w:r>
        <w:rPr>
          <w:rFonts w:ascii="Tahoma" w:hAnsi="Tahoma" w:cs="Tahoma"/>
        </w:rPr>
        <w:t>ponudbi</w:t>
      </w:r>
      <w:r w:rsidRPr="00112425">
        <w:rPr>
          <w:rFonts w:ascii="Tahoma" w:hAnsi="Tahoma" w:cs="Tahoma"/>
        </w:rPr>
        <w:t xml:space="preserve"> priložiti finančn</w:t>
      </w:r>
      <w:r>
        <w:rPr>
          <w:rFonts w:ascii="Tahoma" w:hAnsi="Tahoma" w:cs="Tahoma"/>
        </w:rPr>
        <w:t xml:space="preserve">o </w:t>
      </w:r>
      <w:r w:rsidRPr="00112425">
        <w:rPr>
          <w:rFonts w:ascii="Tahoma" w:hAnsi="Tahoma" w:cs="Tahoma"/>
        </w:rPr>
        <w:t>zavarovanj</w:t>
      </w:r>
      <w:r>
        <w:rPr>
          <w:rFonts w:ascii="Tahoma" w:hAnsi="Tahoma" w:cs="Tahoma"/>
        </w:rPr>
        <w:t>e za resnost ponudbe</w:t>
      </w:r>
      <w:r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Pr="00112425">
        <w:rPr>
          <w:rFonts w:ascii="Tahoma" w:hAnsi="Tahoma" w:cs="Tahoma"/>
        </w:rPr>
        <w:t xml:space="preserve">. </w:t>
      </w:r>
    </w:p>
    <w:p w14:paraId="09616618" w14:textId="77777777" w:rsidR="001C4B03" w:rsidRPr="00112425" w:rsidRDefault="001C4B0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4F6DD47" w14:textId="77777777" w:rsidTr="001B4792">
        <w:tc>
          <w:tcPr>
            <w:tcW w:w="8075" w:type="dxa"/>
            <w:tcBorders>
              <w:top w:val="single" w:sz="4" w:space="0" w:color="auto"/>
              <w:bottom w:val="single" w:sz="4" w:space="0" w:color="auto"/>
            </w:tcBorders>
          </w:tcPr>
          <w:p w14:paraId="78964BCE" w14:textId="77777777" w:rsidR="001B4792" w:rsidRPr="00112425" w:rsidRDefault="001B4792" w:rsidP="00226500">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38E71AAB"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sidRPr="009036C3">
              <w:rPr>
                <w:rFonts w:ascii="Tahoma" w:hAnsi="Tahoma" w:cs="Tahoma"/>
                <w:b/>
                <w:i/>
              </w:rPr>
              <w:t>2</w:t>
            </w:r>
          </w:p>
        </w:tc>
      </w:tr>
    </w:tbl>
    <w:p w14:paraId="5D93A763" w14:textId="5C3A5211" w:rsidR="00B6464B" w:rsidRPr="00112425" w:rsidRDefault="00B6464B" w:rsidP="00226500">
      <w:pPr>
        <w:keepNext/>
        <w:keepLines/>
        <w:jc w:val="both"/>
      </w:pPr>
      <w:r w:rsidRPr="00112425">
        <w:rPr>
          <w:rFonts w:ascii="Tahoma" w:hAnsi="Tahoma" w:cs="Tahoma"/>
        </w:rPr>
        <w:t xml:space="preserve">V </w:t>
      </w:r>
      <w:r w:rsidR="004D2034">
        <w:rPr>
          <w:rFonts w:ascii="Tahoma" w:hAnsi="Tahoma" w:cs="Tahoma"/>
        </w:rPr>
        <w:t>P</w:t>
      </w:r>
      <w:r w:rsidRPr="00112425">
        <w:rPr>
          <w:rFonts w:ascii="Tahoma" w:hAnsi="Tahoma" w:cs="Tahoma"/>
        </w:rPr>
        <w:t>rilogi</w:t>
      </w:r>
      <w:r w:rsidR="004D2034">
        <w:rPr>
          <w:rFonts w:ascii="Tahoma" w:hAnsi="Tahoma" w:cs="Tahoma"/>
        </w:rPr>
        <w:t xml:space="preserve"> 9/2A in Prilogi 9/2B</w:t>
      </w:r>
      <w:r w:rsidRPr="00112425">
        <w:rPr>
          <w:rFonts w:ascii="Tahoma" w:hAnsi="Tahoma" w:cs="Tahoma"/>
        </w:rPr>
        <w:t xml:space="preserve">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 xml:space="preserve">Ponudnik se s podpisano </w:t>
      </w:r>
      <w:r w:rsidR="00916975" w:rsidRPr="00C41D35">
        <w:rPr>
          <w:rFonts w:ascii="Tahoma" w:hAnsi="Tahoma" w:cs="Tahoma"/>
        </w:rPr>
        <w:t>P</w:t>
      </w:r>
      <w:r w:rsidRPr="00C41D35">
        <w:rPr>
          <w:rFonts w:ascii="Tahoma" w:hAnsi="Tahoma" w:cs="Tahoma"/>
        </w:rPr>
        <w:t>rilogo 3/1</w:t>
      </w:r>
      <w:r w:rsidRPr="00112425">
        <w:rPr>
          <w:rFonts w:ascii="Tahoma" w:hAnsi="Tahoma" w:cs="Tahoma"/>
        </w:rPr>
        <w:t xml:space="preserve"> obveže, da se strinja z vzorcem finančnega zavarovanja, zato ga k ponudbeni dokumentaciji ponudniku ni potrebno priložiti. </w:t>
      </w:r>
    </w:p>
    <w:p w14:paraId="04895C75" w14:textId="77777777" w:rsidR="00467A95" w:rsidRPr="00112425" w:rsidRDefault="00B6464B" w:rsidP="00226500">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0425D617"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4AC9FAA" w14:textId="77777777" w:rsidR="001B4792" w:rsidRPr="00112425" w:rsidRDefault="001B4792" w:rsidP="00226500">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0D760837"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Pr>
                <w:rFonts w:ascii="Tahoma" w:hAnsi="Tahoma" w:cs="Tahoma"/>
                <w:b/>
                <w:i/>
              </w:rPr>
              <w:t>3</w:t>
            </w:r>
          </w:p>
        </w:tc>
      </w:tr>
    </w:tbl>
    <w:p w14:paraId="3A92D4FF" w14:textId="282D9C6F" w:rsidR="00916975" w:rsidRPr="00112425" w:rsidRDefault="00916975" w:rsidP="00226500">
      <w:pPr>
        <w:keepNext/>
        <w:keepLines/>
        <w:jc w:val="both"/>
      </w:pPr>
      <w:r w:rsidRPr="00112425">
        <w:rPr>
          <w:rFonts w:ascii="Tahoma" w:hAnsi="Tahoma" w:cs="Tahoma"/>
        </w:rPr>
        <w:t xml:space="preserve">V </w:t>
      </w:r>
      <w:r w:rsidR="004D2034">
        <w:rPr>
          <w:rFonts w:ascii="Tahoma" w:hAnsi="Tahoma" w:cs="Tahoma"/>
        </w:rPr>
        <w:t>P</w:t>
      </w:r>
      <w:r w:rsidR="004D2034" w:rsidRPr="00112425">
        <w:rPr>
          <w:rFonts w:ascii="Tahoma" w:hAnsi="Tahoma" w:cs="Tahoma"/>
        </w:rPr>
        <w:t>rilogi</w:t>
      </w:r>
      <w:r w:rsidR="004D2034">
        <w:rPr>
          <w:rFonts w:ascii="Tahoma" w:hAnsi="Tahoma" w:cs="Tahoma"/>
        </w:rPr>
        <w:t xml:space="preserve"> 9/3A in Prilogi 9/3B</w:t>
      </w:r>
      <w:r w:rsidR="004D2034" w:rsidRPr="00112425">
        <w:rPr>
          <w:rFonts w:ascii="Tahoma" w:hAnsi="Tahoma" w:cs="Tahoma"/>
        </w:rPr>
        <w:t xml:space="preserve"> </w:t>
      </w:r>
      <w:r w:rsidRPr="00112425">
        <w:rPr>
          <w:rFonts w:ascii="Tahoma" w:hAnsi="Tahoma" w:cs="Tahoma"/>
        </w:rPr>
        <w:t xml:space="preserve">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w:t>
      </w:r>
      <w:r w:rsidRPr="00C41D35">
        <w:rPr>
          <w:rFonts w:ascii="Tahoma" w:hAnsi="Tahoma" w:cs="Tahoma"/>
        </w:rPr>
        <w:t>Prilogo 3/1</w:t>
      </w:r>
      <w:r w:rsidRPr="00112425">
        <w:rPr>
          <w:rFonts w:ascii="Tahoma" w:hAnsi="Tahoma" w:cs="Tahoma"/>
        </w:rPr>
        <w:t xml:space="preserve"> obveže, da se strinja z vzorcem finančnega zavarovanja, zato ga k ponudbeni dokumentaciji ponudniku ni potrebno priložiti. </w:t>
      </w:r>
    </w:p>
    <w:p w14:paraId="2E020DA9" w14:textId="77777777" w:rsidR="00602923" w:rsidRPr="00112425" w:rsidRDefault="0060292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8A46F88"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1FD2C9C3" w14:textId="77777777" w:rsidR="001B4792" w:rsidRPr="00112425" w:rsidRDefault="001B4792" w:rsidP="00226500">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74930E9C" w14:textId="77777777" w:rsidR="001B4792" w:rsidRPr="00112425" w:rsidRDefault="001B4792" w:rsidP="00226500">
            <w:pPr>
              <w:keepNext/>
              <w:keepLines/>
              <w:jc w:val="both"/>
              <w:rPr>
                <w:rFonts w:ascii="Tahoma" w:hAnsi="Tahoma" w:cs="Tahoma"/>
                <w:b/>
                <w:i/>
              </w:rPr>
            </w:pPr>
            <w:r w:rsidRPr="00112425">
              <w:rPr>
                <w:rFonts w:ascii="Tahoma" w:hAnsi="Tahoma" w:cs="Tahoma"/>
                <w:b/>
                <w:i/>
              </w:rPr>
              <w:t xml:space="preserve">Priloga </w:t>
            </w:r>
            <w:r w:rsidR="00A523B1">
              <w:rPr>
                <w:rFonts w:ascii="Tahoma" w:hAnsi="Tahoma" w:cs="Tahoma"/>
                <w:b/>
                <w:i/>
              </w:rPr>
              <w:t>10</w:t>
            </w:r>
          </w:p>
        </w:tc>
      </w:tr>
    </w:tbl>
    <w:p w14:paraId="67578DCB" w14:textId="4DEFACD5" w:rsidR="000A22D9" w:rsidRPr="00112425" w:rsidRDefault="000A22D9" w:rsidP="00226500">
      <w:pPr>
        <w:pStyle w:val="Slog"/>
        <w:keepNext/>
        <w:keepLines/>
        <w:jc w:val="both"/>
        <w:rPr>
          <w:rFonts w:ascii="Tahoma" w:hAnsi="Tahoma" w:cs="Tahoma"/>
          <w:sz w:val="20"/>
          <w:lang w:val="sl-SI"/>
        </w:rPr>
      </w:pPr>
      <w:r w:rsidRPr="00112425">
        <w:rPr>
          <w:rFonts w:ascii="Tahoma" w:hAnsi="Tahoma" w:cs="Tahoma"/>
          <w:sz w:val="20"/>
          <w:lang w:val="sl-SI"/>
        </w:rPr>
        <w:t xml:space="preserve">Ponudnik mora priložiti izpolnjen ponudbeni predračun (popis del) v pdf. in </w:t>
      </w:r>
      <w:r w:rsidR="000B3212">
        <w:rPr>
          <w:rFonts w:ascii="Tahoma" w:hAnsi="Tahoma" w:cs="Tahoma"/>
          <w:sz w:val="20"/>
          <w:lang w:val="sl-SI"/>
        </w:rPr>
        <w:t>xlsx. formatu</w:t>
      </w:r>
      <w:r w:rsidRPr="00112425">
        <w:rPr>
          <w:rFonts w:ascii="Tahoma" w:hAnsi="Tahoma" w:cs="Tahoma"/>
          <w:sz w:val="20"/>
          <w:lang w:val="sl-SI"/>
        </w:rPr>
        <w:t>.</w:t>
      </w:r>
    </w:p>
    <w:p w14:paraId="24E79956" w14:textId="77777777" w:rsidR="000A22D9" w:rsidRPr="00112425" w:rsidRDefault="000A22D9" w:rsidP="00226500">
      <w:pPr>
        <w:pStyle w:val="Slog"/>
        <w:keepNext/>
        <w:keepLines/>
        <w:jc w:val="both"/>
        <w:rPr>
          <w:rFonts w:ascii="Tahoma" w:hAnsi="Tahoma" w:cs="Tahoma"/>
          <w:sz w:val="20"/>
          <w:lang w:val="sl-SI"/>
        </w:rPr>
      </w:pPr>
    </w:p>
    <w:p w14:paraId="63F243FE" w14:textId="2CD2100F" w:rsidR="000A22D9" w:rsidRPr="00112425" w:rsidRDefault="000A22D9" w:rsidP="00226500">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 xml:space="preserve">v </w:t>
      </w:r>
      <w:r w:rsidR="000B3212">
        <w:rPr>
          <w:rFonts w:ascii="Tahoma" w:hAnsi="Tahoma" w:cs="Tahoma"/>
        </w:rPr>
        <w:t>xlsx. formatu (excel)</w:t>
      </w:r>
      <w:r w:rsidRPr="00112425">
        <w:rPr>
          <w:rFonts w:ascii="Tahoma" w:hAnsi="Tahoma" w:cs="Tahoma"/>
        </w:rPr>
        <w:t xml:space="preserve">. Ponudnik ponudbeni predračun izpolni, natisne in v pisni obliki podpiše in žigosa na strani rekapitulacije ter ga kot </w:t>
      </w:r>
      <w:r w:rsidRPr="00C41D35">
        <w:rPr>
          <w:rFonts w:ascii="Tahoma" w:hAnsi="Tahoma" w:cs="Tahoma"/>
        </w:rPr>
        <w:t xml:space="preserve">Prilogo </w:t>
      </w:r>
      <w:r w:rsidR="00397CEF" w:rsidRPr="00C41D35">
        <w:rPr>
          <w:rFonts w:ascii="Tahoma" w:hAnsi="Tahoma" w:cs="Tahoma"/>
        </w:rPr>
        <w:t>10</w:t>
      </w:r>
      <w:r w:rsidRPr="00112425">
        <w:rPr>
          <w:rFonts w:ascii="Tahoma" w:hAnsi="Tahoma" w:cs="Tahoma"/>
        </w:rPr>
        <w:t xml:space="preserve">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FD68B6">
        <w:rPr>
          <w:rFonts w:ascii="Tahoma" w:hAnsi="Tahoma" w:cs="Tahoma"/>
        </w:rPr>
        <w:t xml:space="preserve">mora biti priložen tudi v </w:t>
      </w:r>
      <w:r w:rsidR="00C41D35">
        <w:rPr>
          <w:rFonts w:ascii="Tahoma" w:hAnsi="Tahoma" w:cs="Tahoma"/>
        </w:rPr>
        <w:t>xlsx. formatu (excel)</w:t>
      </w:r>
      <w:r w:rsidRPr="00112425">
        <w:rPr>
          <w:rFonts w:ascii="Tahoma" w:hAnsi="Tahoma" w:cs="Tahoma"/>
        </w:rPr>
        <w:t>.</w:t>
      </w:r>
      <w:r w:rsidR="001B4792">
        <w:rPr>
          <w:rFonts w:ascii="Tahoma" w:hAnsi="Tahoma" w:cs="Tahoma"/>
        </w:rPr>
        <w:t xml:space="preserve"> </w:t>
      </w:r>
      <w:r w:rsidR="001B4792" w:rsidRPr="004569E9">
        <w:rPr>
          <w:rFonts w:ascii="Tahoma" w:hAnsi="Tahoma" w:cs="Tahoma"/>
        </w:rPr>
        <w:t xml:space="preserve">V primeru razlikovanja med pdf. in </w:t>
      </w:r>
      <w:r w:rsidR="00C41D35">
        <w:rPr>
          <w:rFonts w:ascii="Tahoma" w:hAnsi="Tahoma" w:cs="Tahoma"/>
        </w:rPr>
        <w:t>xlsx. formatom (excel)</w:t>
      </w:r>
      <w:r w:rsidR="001B4792" w:rsidRPr="004569E9">
        <w:rPr>
          <w:rFonts w:ascii="Tahoma" w:hAnsi="Tahoma" w:cs="Tahoma"/>
        </w:rPr>
        <w:t xml:space="preserve">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027599D" w14:textId="77777777" w:rsidR="000A22D9" w:rsidRPr="00112425" w:rsidRDefault="000A22D9" w:rsidP="00226500">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19B79"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60A5BCEA" w14:textId="77777777" w:rsidR="001B4792" w:rsidRPr="00112425" w:rsidRDefault="001B4792" w:rsidP="00226500">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514D57E4"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1</w:t>
            </w:r>
          </w:p>
        </w:tc>
      </w:tr>
    </w:tbl>
    <w:p w14:paraId="4D263C09" w14:textId="77777777" w:rsidR="00B6464B" w:rsidRPr="00112425" w:rsidRDefault="00B6464B" w:rsidP="00226500">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4ED9FF42" w14:textId="77777777" w:rsidR="00B6464B" w:rsidRPr="00112425" w:rsidRDefault="00B6464B" w:rsidP="00226500">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A69B78D"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C226696" w14:textId="77777777" w:rsidR="001B4792" w:rsidRPr="00112425" w:rsidRDefault="001B4792" w:rsidP="00226500">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6EC659A3"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2</w:t>
            </w:r>
          </w:p>
        </w:tc>
      </w:tr>
    </w:tbl>
    <w:p w14:paraId="54B38772" w14:textId="77777777" w:rsidR="00ED76AB" w:rsidRPr="00112425" w:rsidRDefault="00ED76AB" w:rsidP="00226500">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065FF77C" w14:textId="77777777" w:rsidR="00B6464B" w:rsidRPr="00112425" w:rsidRDefault="00B6464B"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A71530" w:rsidRPr="00112425" w14:paraId="471B4F5E" w14:textId="77777777" w:rsidTr="008E62F2">
        <w:tc>
          <w:tcPr>
            <w:tcW w:w="8257" w:type="dxa"/>
            <w:tcBorders>
              <w:top w:val="single" w:sz="4" w:space="0" w:color="auto"/>
              <w:left w:val="single" w:sz="4" w:space="0" w:color="auto"/>
              <w:bottom w:val="single" w:sz="4" w:space="0" w:color="auto"/>
              <w:right w:val="single" w:sz="4" w:space="0" w:color="808080"/>
            </w:tcBorders>
          </w:tcPr>
          <w:p w14:paraId="2AA60612" w14:textId="77777777" w:rsidR="00A71530" w:rsidRPr="00112425" w:rsidRDefault="00A71530" w:rsidP="00226500">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3E43B8F4" w14:textId="77777777" w:rsidR="00A71530" w:rsidRPr="00112425" w:rsidRDefault="00A71530" w:rsidP="00226500">
            <w:pPr>
              <w:keepNext/>
              <w:keepLines/>
              <w:rPr>
                <w:rFonts w:ascii="Tahoma" w:hAnsi="Tahoma"/>
                <w:b/>
                <w:i/>
              </w:rPr>
            </w:pPr>
            <w:r w:rsidRPr="00112425">
              <w:rPr>
                <w:rFonts w:ascii="Tahoma" w:hAnsi="Tahoma"/>
                <w:b/>
                <w:i/>
              </w:rPr>
              <w:t>Priloga 1</w:t>
            </w:r>
            <w:r w:rsidR="00A523B1">
              <w:rPr>
                <w:rFonts w:ascii="Tahoma" w:hAnsi="Tahoma"/>
                <w:b/>
                <w:i/>
              </w:rPr>
              <w:t>3</w:t>
            </w:r>
          </w:p>
        </w:tc>
      </w:tr>
    </w:tbl>
    <w:p w14:paraId="7DC0A41C" w14:textId="77777777" w:rsidR="00CC52D1" w:rsidRPr="00112425" w:rsidRDefault="00CC52D1" w:rsidP="00226500">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79E2F9F0" w14:textId="3AB7DD0B" w:rsidR="009C09DD" w:rsidRDefault="009C09DD" w:rsidP="00226500">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CC52D1" w:rsidRPr="00112425" w14:paraId="340032AD" w14:textId="77777777" w:rsidTr="008E62F2">
        <w:trPr>
          <w:trHeight w:val="100"/>
        </w:trPr>
        <w:tc>
          <w:tcPr>
            <w:tcW w:w="8257" w:type="dxa"/>
            <w:tcBorders>
              <w:top w:val="single" w:sz="4" w:space="0" w:color="auto"/>
              <w:left w:val="single" w:sz="4" w:space="0" w:color="auto"/>
              <w:bottom w:val="single" w:sz="4" w:space="0" w:color="auto"/>
              <w:right w:val="single" w:sz="4" w:space="0" w:color="808080"/>
            </w:tcBorders>
          </w:tcPr>
          <w:p w14:paraId="4C4C82F4" w14:textId="77777777" w:rsidR="00CC52D1" w:rsidRPr="00112425" w:rsidRDefault="00CC52D1" w:rsidP="00226500">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2E48A575" w14:textId="77777777" w:rsidR="00CC52D1" w:rsidRPr="00112425" w:rsidRDefault="00CC52D1" w:rsidP="00226500">
            <w:pPr>
              <w:keepNext/>
              <w:keepLines/>
              <w:rPr>
                <w:rFonts w:ascii="Tahoma" w:hAnsi="Tahoma"/>
                <w:b/>
                <w:i/>
              </w:rPr>
            </w:pPr>
            <w:r w:rsidRPr="00112425">
              <w:rPr>
                <w:rFonts w:ascii="Tahoma" w:hAnsi="Tahoma"/>
                <w:b/>
                <w:i/>
              </w:rPr>
              <w:t>Priloga 1</w:t>
            </w:r>
            <w:r w:rsidR="00A523B1">
              <w:rPr>
                <w:rFonts w:ascii="Tahoma" w:hAnsi="Tahoma"/>
                <w:b/>
                <w:i/>
              </w:rPr>
              <w:t>4</w:t>
            </w:r>
          </w:p>
        </w:tc>
      </w:tr>
    </w:tbl>
    <w:p w14:paraId="5C1D69BD" w14:textId="77777777" w:rsidR="009C09DD" w:rsidRDefault="00CC52D1" w:rsidP="00226500">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D2034">
        <w:rPr>
          <w:rFonts w:ascii="Tahoma" w:hAnsi="Tahoma" w:cs="Tahoma"/>
        </w:rPr>
        <w:t>Priloga 1</w:t>
      </w:r>
      <w:r w:rsidR="00A523B1" w:rsidRPr="004D2034">
        <w:rPr>
          <w:rFonts w:ascii="Tahoma" w:hAnsi="Tahoma" w:cs="Tahoma"/>
        </w:rPr>
        <w:t>4</w:t>
      </w:r>
      <w:r w:rsidRPr="00112425">
        <w:rPr>
          <w:rFonts w:ascii="Tahoma" w:hAnsi="Tahoma" w:cs="Tahoma"/>
        </w:rPr>
        <w:t xml:space="preserve">), ki bodo izvajali dela za predmetno javno naročilo, vključno z vsemi delavci svojih morebitnih podizvajalcev. </w:t>
      </w:r>
    </w:p>
    <w:p w14:paraId="06A4E108" w14:textId="2443E7B9" w:rsidR="00CC52D1" w:rsidRDefault="00CC52D1" w:rsidP="00226500">
      <w:pPr>
        <w:keepNext/>
        <w:keepLines/>
        <w:jc w:val="both"/>
        <w:rPr>
          <w:rFonts w:ascii="Tahoma" w:hAnsi="Tahoma" w:cs="Tahoma"/>
        </w:rPr>
      </w:pPr>
      <w:r w:rsidRPr="00112425">
        <w:rPr>
          <w:rFonts w:ascii="Tahoma" w:hAnsi="Tahoma" w:cs="Tahoma"/>
        </w:rPr>
        <w:t xml:space="preserve"> </w:t>
      </w:r>
    </w:p>
    <w:p w14:paraId="4EDB03EA" w14:textId="77777777" w:rsidR="00CC52D1" w:rsidRPr="00112425" w:rsidRDefault="00CC52D1" w:rsidP="00226500">
      <w:pPr>
        <w:keepNext/>
        <w:keepLines/>
        <w:jc w:val="both"/>
        <w:rPr>
          <w:rFonts w:ascii="Tahoma" w:hAnsi="Tahoma" w:cs="Tahoma"/>
        </w:rPr>
      </w:pPr>
      <w:r>
        <w:rPr>
          <w:rFonts w:ascii="Tahoma" w:hAnsi="Tahoma" w:cs="Tahoma"/>
        </w:rPr>
        <w:t xml:space="preserve">Ponudnik/partner/podizvajalec </w:t>
      </w:r>
      <w:r w:rsidRPr="004D2034">
        <w:rPr>
          <w:rFonts w:ascii="Tahoma" w:hAnsi="Tahoma" w:cs="Tahoma"/>
        </w:rPr>
        <w:t>Prilogo 1</w:t>
      </w:r>
      <w:r w:rsidR="00A523B1" w:rsidRPr="004D2034">
        <w:rPr>
          <w:rFonts w:ascii="Tahoma" w:hAnsi="Tahoma" w:cs="Tahoma"/>
        </w:rPr>
        <w:t>4</w:t>
      </w:r>
      <w:r w:rsidRPr="004D2034">
        <w:rPr>
          <w:rFonts w:ascii="Tahoma" w:hAnsi="Tahoma" w:cs="Tahoma"/>
        </w:rPr>
        <w:t>, Prilogo 1</w:t>
      </w:r>
      <w:r w:rsidR="00A523B1" w:rsidRPr="004D2034">
        <w:rPr>
          <w:rFonts w:ascii="Tahoma" w:hAnsi="Tahoma" w:cs="Tahoma"/>
        </w:rPr>
        <w:t>4</w:t>
      </w:r>
      <w:r w:rsidRPr="004D2034">
        <w:rPr>
          <w:rFonts w:ascii="Tahoma" w:hAnsi="Tahoma" w:cs="Tahoma"/>
        </w:rPr>
        <w:t>.a in Prilogo 1</w:t>
      </w:r>
      <w:r w:rsidR="00A523B1" w:rsidRPr="004D2034">
        <w:rPr>
          <w:rFonts w:ascii="Tahoma" w:hAnsi="Tahoma" w:cs="Tahoma"/>
        </w:rPr>
        <w:t>4</w:t>
      </w:r>
      <w:r w:rsidRPr="004D2034">
        <w:rPr>
          <w:rFonts w:ascii="Tahoma" w:hAnsi="Tahoma" w:cs="Tahoma"/>
        </w:rPr>
        <w:t>.b</w:t>
      </w:r>
      <w:r>
        <w:rPr>
          <w:rFonts w:ascii="Tahoma" w:hAnsi="Tahoma" w:cs="Tahoma"/>
        </w:rPr>
        <w:t xml:space="preserve"> parafira in priloži k ponudbi, s čimer potrdi, da je seznanjen z vsebino Prilog.</w:t>
      </w:r>
    </w:p>
    <w:p w14:paraId="4331F4A9" w14:textId="77777777" w:rsidR="00CC52D1" w:rsidRDefault="00CC52D1" w:rsidP="00226500">
      <w:pPr>
        <w:keepNext/>
        <w:keepLines/>
        <w:tabs>
          <w:tab w:val="left" w:pos="2798"/>
        </w:tabs>
        <w:jc w:val="both"/>
        <w:rPr>
          <w:rFonts w:ascii="Tahoma" w:hAnsi="Tahoma"/>
        </w:rPr>
      </w:pPr>
    </w:p>
    <w:p w14:paraId="6E83CA43" w14:textId="77777777" w:rsidR="009C0150" w:rsidRDefault="009C0150" w:rsidP="00226500">
      <w:pPr>
        <w:keepNext/>
        <w:keepLines/>
        <w:tabs>
          <w:tab w:val="left" w:pos="2798"/>
        </w:tabs>
        <w:jc w:val="both"/>
        <w:rPr>
          <w:rFonts w:ascii="Tahoma" w:hAnsi="Tahoma"/>
        </w:rPr>
      </w:pPr>
    </w:p>
    <w:p w14:paraId="50F3687F" w14:textId="77777777" w:rsidR="009C0150" w:rsidRDefault="009C0150" w:rsidP="00226500">
      <w:pPr>
        <w:keepNext/>
        <w:keepLines/>
        <w:tabs>
          <w:tab w:val="left" w:pos="2798"/>
        </w:tabs>
        <w:jc w:val="both"/>
        <w:rPr>
          <w:rFonts w:ascii="Tahoma" w:hAnsi="Tahoma"/>
        </w:rPr>
      </w:pPr>
    </w:p>
    <w:p w14:paraId="24FCA93A" w14:textId="77777777" w:rsidR="0095082D" w:rsidRDefault="0095082D" w:rsidP="00226500">
      <w:pPr>
        <w:keepNext/>
        <w:keepLines/>
        <w:tabs>
          <w:tab w:val="left" w:pos="2798"/>
        </w:tabs>
        <w:jc w:val="both"/>
        <w:rPr>
          <w:rFonts w:ascii="Tahoma" w:hAnsi="Tahoma"/>
        </w:rPr>
      </w:pPr>
    </w:p>
    <w:p w14:paraId="0BF4EECA" w14:textId="77777777" w:rsidR="001239D5" w:rsidRDefault="001239D5" w:rsidP="00226500">
      <w:pPr>
        <w:keepNext/>
        <w:keepLines/>
        <w:tabs>
          <w:tab w:val="left" w:pos="2798"/>
        </w:tabs>
        <w:jc w:val="both"/>
        <w:rPr>
          <w:rFonts w:ascii="Tahoma" w:hAnsi="Tahoma"/>
        </w:rPr>
      </w:pPr>
    </w:p>
    <w:p w14:paraId="4E797141" w14:textId="77777777" w:rsidR="00B15E7B" w:rsidRDefault="00B15E7B" w:rsidP="00226500">
      <w:pPr>
        <w:keepNext/>
        <w:keepLines/>
        <w:tabs>
          <w:tab w:val="left" w:pos="2798"/>
        </w:tabs>
        <w:jc w:val="both"/>
        <w:rPr>
          <w:rFonts w:ascii="Tahoma" w:hAnsi="Tahoma"/>
        </w:rPr>
      </w:pPr>
    </w:p>
    <w:p w14:paraId="23FABB75" w14:textId="77777777" w:rsidR="00B15E7B" w:rsidRDefault="00B15E7B" w:rsidP="00226500">
      <w:pPr>
        <w:keepNext/>
        <w:keepLines/>
        <w:tabs>
          <w:tab w:val="left" w:pos="2798"/>
        </w:tabs>
        <w:jc w:val="both"/>
        <w:rPr>
          <w:rFonts w:ascii="Tahoma" w:hAnsi="Tahoma"/>
        </w:rPr>
      </w:pPr>
    </w:p>
    <w:p w14:paraId="64F6401C" w14:textId="752C1AB7" w:rsidR="00396CFF" w:rsidRDefault="00396CFF" w:rsidP="00226500">
      <w:pPr>
        <w:keepNext/>
        <w:keepLines/>
        <w:tabs>
          <w:tab w:val="left" w:pos="2798"/>
        </w:tabs>
        <w:jc w:val="both"/>
        <w:rPr>
          <w:rFonts w:ascii="Tahoma" w:hAnsi="Tahoma"/>
        </w:rPr>
      </w:pPr>
    </w:p>
    <w:p w14:paraId="3809C44F" w14:textId="1B8756EB" w:rsidR="004D2034" w:rsidRDefault="004D2034" w:rsidP="00226500">
      <w:pPr>
        <w:keepNext/>
        <w:keepLines/>
        <w:tabs>
          <w:tab w:val="left" w:pos="2798"/>
        </w:tabs>
        <w:jc w:val="both"/>
        <w:rPr>
          <w:rFonts w:ascii="Tahoma" w:hAnsi="Tahoma"/>
        </w:rPr>
      </w:pPr>
    </w:p>
    <w:p w14:paraId="321E37C2" w14:textId="2408113E" w:rsidR="004D2034" w:rsidRDefault="004D2034" w:rsidP="00226500">
      <w:pPr>
        <w:keepNext/>
        <w:keepLines/>
        <w:tabs>
          <w:tab w:val="left" w:pos="2798"/>
        </w:tabs>
        <w:jc w:val="both"/>
        <w:rPr>
          <w:rFonts w:ascii="Tahoma" w:hAnsi="Tahoma"/>
        </w:rPr>
      </w:pPr>
    </w:p>
    <w:p w14:paraId="648A3710" w14:textId="71667506" w:rsidR="004D2034" w:rsidRDefault="004D2034" w:rsidP="00226500">
      <w:pPr>
        <w:keepNext/>
        <w:keepLines/>
        <w:tabs>
          <w:tab w:val="left" w:pos="2798"/>
        </w:tabs>
        <w:jc w:val="both"/>
        <w:rPr>
          <w:rFonts w:ascii="Tahoma" w:hAnsi="Tahoma"/>
        </w:rPr>
      </w:pPr>
    </w:p>
    <w:p w14:paraId="02A454F4" w14:textId="03DB992C" w:rsidR="004D2034" w:rsidRDefault="004D2034" w:rsidP="00226500">
      <w:pPr>
        <w:keepNext/>
        <w:keepLines/>
        <w:tabs>
          <w:tab w:val="left" w:pos="2798"/>
        </w:tabs>
        <w:jc w:val="both"/>
        <w:rPr>
          <w:rFonts w:ascii="Tahoma" w:hAnsi="Tahoma"/>
        </w:rPr>
      </w:pPr>
    </w:p>
    <w:p w14:paraId="1A8FD2E7" w14:textId="597991EF" w:rsidR="004D2034" w:rsidRDefault="004D2034" w:rsidP="00226500">
      <w:pPr>
        <w:keepNext/>
        <w:keepLines/>
        <w:tabs>
          <w:tab w:val="left" w:pos="2798"/>
        </w:tabs>
        <w:jc w:val="both"/>
        <w:rPr>
          <w:rFonts w:ascii="Tahoma" w:hAnsi="Tahoma"/>
        </w:rPr>
      </w:pPr>
    </w:p>
    <w:p w14:paraId="27E06560" w14:textId="6E26450F" w:rsidR="004D2034" w:rsidRDefault="004D2034" w:rsidP="00226500">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5E096C4B" w14:textId="77777777" w:rsidTr="00FD3EDD">
        <w:tc>
          <w:tcPr>
            <w:tcW w:w="8080" w:type="dxa"/>
          </w:tcPr>
          <w:p w14:paraId="3DDEED5B"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2C4494B3" w14:textId="77777777" w:rsidR="00FC65F1" w:rsidRPr="00112425" w:rsidRDefault="00FC65F1" w:rsidP="00226500">
            <w:pPr>
              <w:keepNext/>
              <w:keepLines/>
              <w:jc w:val="both"/>
              <w:rPr>
                <w:rFonts w:ascii="Tahoma" w:hAnsi="Tahoma" w:cs="Tahoma"/>
                <w:b/>
                <w:i/>
              </w:rPr>
            </w:pPr>
            <w:r w:rsidRPr="00112425">
              <w:rPr>
                <w:rFonts w:ascii="Tahoma" w:hAnsi="Tahoma" w:cs="Tahoma"/>
                <w:b/>
                <w:i/>
              </w:rPr>
              <w:t xml:space="preserve"> </w:t>
            </w:r>
          </w:p>
        </w:tc>
      </w:tr>
    </w:tbl>
    <w:p w14:paraId="2A8C6E36" w14:textId="77777777" w:rsidR="00C80EDD" w:rsidRPr="00112425" w:rsidRDefault="00C80EDD" w:rsidP="00226500">
      <w:pPr>
        <w:keepNext/>
        <w:keepLines/>
        <w:jc w:val="both"/>
        <w:rPr>
          <w:rFonts w:ascii="Tahoma" w:hAnsi="Tahoma" w:cs="Tahoma"/>
          <w:b/>
        </w:rPr>
      </w:pPr>
    </w:p>
    <w:p w14:paraId="686CD5D9" w14:textId="77777777" w:rsidR="001B4792" w:rsidRDefault="00C80EDD" w:rsidP="00226500">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3254C392" w14:textId="77777777" w:rsidR="00C80EDD" w:rsidRPr="001B4792" w:rsidRDefault="001B4792" w:rsidP="00226500">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8DF746E" w14:textId="62E951F0" w:rsidR="00C80EDD" w:rsidRPr="00112425" w:rsidRDefault="00C80EDD" w:rsidP="00226500">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A03185">
        <w:rPr>
          <w:rFonts w:ascii="Tahoma" w:hAnsi="Tahoma" w:cs="Tahoma"/>
          <w:b/>
        </w:rPr>
        <w:t>JHL-1/22</w:t>
      </w:r>
      <w:r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p w14:paraId="2F82893D" w14:textId="77777777" w:rsidR="00C80EDD" w:rsidRPr="00112425" w:rsidRDefault="00C80EDD" w:rsidP="00226500">
      <w:pPr>
        <w:keepNext/>
        <w:keepLines/>
        <w:jc w:val="both"/>
        <w:rPr>
          <w:rFonts w:ascii="Tahoma" w:hAnsi="Tahoma" w:cs="Tahoma"/>
        </w:rPr>
      </w:pPr>
    </w:p>
    <w:p w14:paraId="3DD7A494" w14:textId="77777777" w:rsidR="00C80EDD" w:rsidRPr="00112425" w:rsidRDefault="00C80EDD" w:rsidP="00226500">
      <w:pPr>
        <w:keepNext/>
        <w:keepLines/>
        <w:ind w:left="1080" w:hanging="1080"/>
        <w:jc w:val="both"/>
        <w:rPr>
          <w:rFonts w:ascii="Tahoma" w:hAnsi="Tahoma" w:cs="Tahoma"/>
          <w:b/>
        </w:rPr>
      </w:pPr>
      <w:r w:rsidRPr="00112425">
        <w:rPr>
          <w:rFonts w:ascii="Tahoma" w:hAnsi="Tahoma" w:cs="Tahoma"/>
          <w:b/>
        </w:rPr>
        <w:t xml:space="preserve"> </w:t>
      </w:r>
    </w:p>
    <w:p w14:paraId="14D19D2E" w14:textId="77777777" w:rsidR="00C80EDD" w:rsidRPr="00112425" w:rsidRDefault="001660D4" w:rsidP="00226500">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206C548A" w14:textId="77777777" w:rsidTr="00BB6F49">
        <w:tc>
          <w:tcPr>
            <w:tcW w:w="1688" w:type="dxa"/>
          </w:tcPr>
          <w:p w14:paraId="4887B844" w14:textId="77777777" w:rsidR="00C80EDD" w:rsidRPr="00112425" w:rsidRDefault="00C80EDD"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19B4D848" w14:textId="77777777" w:rsidR="00C80EDD" w:rsidRPr="00112425" w:rsidRDefault="00C80EDD"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9D9F1E3" w14:textId="77777777" w:rsidR="00C80EDD" w:rsidRPr="00112425" w:rsidRDefault="00C80EDD"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49215FFD" w14:textId="77777777" w:rsidR="00C80EDD" w:rsidRPr="00112425" w:rsidRDefault="00C80EDD"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76F3ED9F" w14:textId="77777777" w:rsidR="00C80EDD" w:rsidRPr="00112425" w:rsidRDefault="00C80EDD" w:rsidP="00226500">
      <w:pPr>
        <w:keepNext/>
        <w:keepLines/>
        <w:tabs>
          <w:tab w:val="num" w:pos="426"/>
        </w:tabs>
        <w:rPr>
          <w:rFonts w:ascii="Tahoma" w:hAnsi="Tahoma" w:cs="Tahoma"/>
          <w:b/>
        </w:rPr>
      </w:pPr>
    </w:p>
    <w:p w14:paraId="06EFF582" w14:textId="77777777" w:rsidR="00C80EDD" w:rsidRPr="00112425" w:rsidRDefault="00C80EDD" w:rsidP="00226500">
      <w:pPr>
        <w:keepNext/>
        <w:keepLines/>
        <w:tabs>
          <w:tab w:val="num" w:pos="426"/>
        </w:tabs>
        <w:rPr>
          <w:rFonts w:ascii="Tahoma" w:hAnsi="Tahoma" w:cs="Tahoma"/>
          <w:b/>
        </w:rPr>
      </w:pPr>
    </w:p>
    <w:p w14:paraId="3EAA42BC" w14:textId="77777777" w:rsidR="00C80EDD" w:rsidRPr="00112425" w:rsidRDefault="00EF3FF3" w:rsidP="00226500">
      <w:pPr>
        <w:keepNext/>
        <w:keepLines/>
        <w:numPr>
          <w:ilvl w:val="0"/>
          <w:numId w:val="22"/>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24CEFD37" w14:textId="77777777" w:rsidR="00C80EDD" w:rsidRDefault="00C80EDD" w:rsidP="00226500">
      <w:pPr>
        <w:keepNext/>
        <w:keepLines/>
        <w:rPr>
          <w:rFonts w:ascii="Tahoma" w:hAnsi="Tahoma" w:cs="Tahoma"/>
        </w:rPr>
      </w:pPr>
    </w:p>
    <w:p w14:paraId="33D4F56E" w14:textId="77777777" w:rsidR="00396CFF" w:rsidRPr="00112425" w:rsidRDefault="00396CFF" w:rsidP="00226500">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51C0B0E1" w14:textId="77777777" w:rsidTr="008E62F2">
        <w:trPr>
          <w:trHeight w:val="438"/>
        </w:trPr>
        <w:tc>
          <w:tcPr>
            <w:tcW w:w="5416" w:type="dxa"/>
            <w:vAlign w:val="bottom"/>
          </w:tcPr>
          <w:p w14:paraId="0BD85D9F" w14:textId="77777777" w:rsidR="00981C12" w:rsidRPr="00112425" w:rsidRDefault="00981C12" w:rsidP="00226500">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068C5C61" w14:textId="77777777" w:rsidR="00981C12" w:rsidRPr="00112425" w:rsidRDefault="00981C12" w:rsidP="00226500">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84E980E" w14:textId="77777777" w:rsidR="00C80EDD" w:rsidRPr="00112425" w:rsidRDefault="00C80EDD" w:rsidP="00226500">
      <w:pPr>
        <w:keepNext/>
        <w:keepLines/>
        <w:rPr>
          <w:rFonts w:ascii="Tahoma" w:hAnsi="Tahoma" w:cs="Tahoma"/>
        </w:rPr>
      </w:pPr>
    </w:p>
    <w:p w14:paraId="2A2C35A4" w14:textId="77777777" w:rsidR="00C80EDD" w:rsidRPr="00112425" w:rsidRDefault="00C80EDD" w:rsidP="00226500">
      <w:pPr>
        <w:keepNext/>
        <w:keepLines/>
        <w:rPr>
          <w:rFonts w:ascii="Tahoma" w:hAnsi="Tahoma" w:cs="Tahoma"/>
        </w:rPr>
      </w:pPr>
    </w:p>
    <w:p w14:paraId="7D12A546" w14:textId="77777777" w:rsidR="00C80EDD" w:rsidRPr="00112425" w:rsidRDefault="00C80EDD" w:rsidP="00226500">
      <w:pPr>
        <w:keepNext/>
        <w:keepLines/>
        <w:jc w:val="both"/>
        <w:rPr>
          <w:rFonts w:ascii="Tahoma" w:hAnsi="Tahoma" w:cs="Tahoma"/>
          <w:b/>
        </w:rPr>
      </w:pPr>
    </w:p>
    <w:p w14:paraId="4F5B6052" w14:textId="77777777" w:rsidR="00C80EDD" w:rsidRPr="00112425" w:rsidRDefault="00C80EDD" w:rsidP="00226500">
      <w:pPr>
        <w:keepNext/>
        <w:keepLines/>
        <w:jc w:val="both"/>
        <w:rPr>
          <w:rFonts w:ascii="Tahoma" w:hAnsi="Tahoma" w:cs="Tahoma"/>
        </w:rPr>
      </w:pPr>
    </w:p>
    <w:p w14:paraId="7F8B0739" w14:textId="77777777" w:rsidR="00C80EDD" w:rsidRPr="00112425" w:rsidRDefault="00C80EDD" w:rsidP="00226500">
      <w:pPr>
        <w:keepNext/>
        <w:keepLines/>
        <w:jc w:val="both"/>
        <w:rPr>
          <w:rFonts w:ascii="Tahoma" w:hAnsi="Tahoma" w:cs="Tahoma"/>
          <w:b/>
        </w:rPr>
      </w:pPr>
    </w:p>
    <w:p w14:paraId="13A102F5" w14:textId="77777777" w:rsidR="00C80EDD" w:rsidRPr="00112425" w:rsidRDefault="00C80EDD" w:rsidP="00226500">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79EBB8F8" w14:textId="77777777" w:rsidTr="00BB6F49">
        <w:trPr>
          <w:trHeight w:val="235"/>
        </w:trPr>
        <w:tc>
          <w:tcPr>
            <w:tcW w:w="3402" w:type="dxa"/>
            <w:tcBorders>
              <w:bottom w:val="single" w:sz="4" w:space="0" w:color="auto"/>
            </w:tcBorders>
          </w:tcPr>
          <w:p w14:paraId="22FB1E30" w14:textId="77777777" w:rsidR="00C80EDD" w:rsidRPr="00112425" w:rsidRDefault="00C80EDD" w:rsidP="00226500">
            <w:pPr>
              <w:keepNext/>
              <w:keepLines/>
              <w:jc w:val="both"/>
              <w:rPr>
                <w:rFonts w:ascii="Tahoma" w:hAnsi="Tahoma" w:cs="Tahoma"/>
                <w:snapToGrid w:val="0"/>
                <w:color w:val="000000"/>
              </w:rPr>
            </w:pPr>
          </w:p>
        </w:tc>
        <w:tc>
          <w:tcPr>
            <w:tcW w:w="2977" w:type="dxa"/>
          </w:tcPr>
          <w:p w14:paraId="16C1DF39" w14:textId="77777777" w:rsidR="00C80EDD" w:rsidRPr="00112425" w:rsidRDefault="00C80EDD" w:rsidP="00226500">
            <w:pPr>
              <w:keepNext/>
              <w:keepLines/>
              <w:jc w:val="center"/>
              <w:rPr>
                <w:rFonts w:ascii="Tahoma" w:hAnsi="Tahoma" w:cs="Tahoma"/>
                <w:snapToGrid w:val="0"/>
                <w:color w:val="000000"/>
              </w:rPr>
            </w:pPr>
          </w:p>
        </w:tc>
        <w:tc>
          <w:tcPr>
            <w:tcW w:w="3119" w:type="dxa"/>
            <w:tcBorders>
              <w:bottom w:val="single" w:sz="4" w:space="0" w:color="auto"/>
            </w:tcBorders>
          </w:tcPr>
          <w:p w14:paraId="269D41A2" w14:textId="77777777" w:rsidR="00C80EDD" w:rsidRPr="00112425" w:rsidRDefault="00C80EDD" w:rsidP="00226500">
            <w:pPr>
              <w:keepNext/>
              <w:keepLines/>
              <w:tabs>
                <w:tab w:val="left" w:pos="567"/>
                <w:tab w:val="num" w:pos="851"/>
                <w:tab w:val="left" w:pos="993"/>
              </w:tabs>
              <w:jc w:val="both"/>
              <w:rPr>
                <w:rFonts w:ascii="Tahoma" w:hAnsi="Tahoma" w:cs="Tahoma"/>
                <w:snapToGrid w:val="0"/>
                <w:color w:val="000000"/>
                <w:sz w:val="28"/>
              </w:rPr>
            </w:pPr>
          </w:p>
        </w:tc>
      </w:tr>
      <w:tr w:rsidR="00C80EDD" w:rsidRPr="00112425" w14:paraId="4FFFC019" w14:textId="77777777" w:rsidTr="00BB6F49">
        <w:trPr>
          <w:trHeight w:val="235"/>
        </w:trPr>
        <w:tc>
          <w:tcPr>
            <w:tcW w:w="3402" w:type="dxa"/>
            <w:tcBorders>
              <w:top w:val="single" w:sz="4" w:space="0" w:color="auto"/>
            </w:tcBorders>
          </w:tcPr>
          <w:p w14:paraId="6323E91E"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3B31ACF"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39185B28"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766DCCFE" w14:textId="77777777" w:rsidR="00C80EDD" w:rsidRPr="00112425" w:rsidRDefault="00C80EDD" w:rsidP="00226500">
            <w:pPr>
              <w:keepNext/>
              <w:keepLines/>
              <w:jc w:val="center"/>
              <w:rPr>
                <w:rFonts w:ascii="Tahoma" w:hAnsi="Tahoma" w:cs="Tahoma"/>
                <w:snapToGrid w:val="0"/>
                <w:color w:val="000000"/>
              </w:rPr>
            </w:pPr>
          </w:p>
          <w:p w14:paraId="6D5E26B4" w14:textId="77777777" w:rsidR="00C80EDD" w:rsidRPr="00112425" w:rsidRDefault="00C80EDD" w:rsidP="00226500">
            <w:pPr>
              <w:keepNext/>
              <w:keepLines/>
              <w:jc w:val="center"/>
              <w:rPr>
                <w:rFonts w:ascii="Tahoma" w:hAnsi="Tahoma" w:cs="Tahoma"/>
                <w:snapToGrid w:val="0"/>
                <w:color w:val="000000"/>
              </w:rPr>
            </w:pPr>
          </w:p>
        </w:tc>
      </w:tr>
    </w:tbl>
    <w:p w14:paraId="217970E6" w14:textId="77777777" w:rsidR="00C80EDD" w:rsidRPr="00112425" w:rsidRDefault="00C80EDD" w:rsidP="00226500">
      <w:pPr>
        <w:pStyle w:val="Blokbesedila"/>
        <w:keepNext/>
        <w:keepLines/>
        <w:tabs>
          <w:tab w:val="left" w:pos="9354"/>
        </w:tabs>
        <w:ind w:left="0" w:right="-2"/>
        <w:jc w:val="both"/>
        <w:rPr>
          <w:rFonts w:ascii="Tahoma" w:hAnsi="Tahoma" w:cs="Tahoma"/>
          <w:sz w:val="20"/>
        </w:rPr>
      </w:pPr>
    </w:p>
    <w:p w14:paraId="4AECFE06" w14:textId="77777777" w:rsidR="009F2334" w:rsidRPr="00112425" w:rsidRDefault="009F2334" w:rsidP="00226500">
      <w:pPr>
        <w:keepNext/>
        <w:keepLines/>
        <w:tabs>
          <w:tab w:val="left" w:pos="2798"/>
        </w:tabs>
        <w:jc w:val="both"/>
        <w:rPr>
          <w:rFonts w:ascii="Tahoma" w:hAnsi="Tahoma"/>
        </w:rPr>
      </w:pPr>
    </w:p>
    <w:p w14:paraId="00D9F730" w14:textId="77777777" w:rsidR="009F2334" w:rsidRPr="00112425" w:rsidRDefault="009F2334" w:rsidP="00226500">
      <w:pPr>
        <w:keepNext/>
        <w:keepLines/>
        <w:tabs>
          <w:tab w:val="left" w:pos="2798"/>
        </w:tabs>
        <w:jc w:val="both"/>
        <w:rPr>
          <w:rFonts w:ascii="Tahoma" w:hAnsi="Tahoma"/>
        </w:rPr>
      </w:pPr>
    </w:p>
    <w:p w14:paraId="44EC9918" w14:textId="77777777" w:rsidR="009F2334" w:rsidRPr="00112425" w:rsidRDefault="009F2334" w:rsidP="00226500">
      <w:pPr>
        <w:keepNext/>
        <w:keepLines/>
        <w:tabs>
          <w:tab w:val="left" w:pos="2798"/>
        </w:tabs>
        <w:jc w:val="both"/>
        <w:rPr>
          <w:rFonts w:ascii="Tahoma" w:hAnsi="Tahoma"/>
        </w:rPr>
      </w:pPr>
    </w:p>
    <w:p w14:paraId="43BA1173" w14:textId="77777777" w:rsidR="009F2334" w:rsidRPr="00112425" w:rsidRDefault="009F2334" w:rsidP="00226500">
      <w:pPr>
        <w:keepNext/>
        <w:keepLines/>
        <w:tabs>
          <w:tab w:val="left" w:pos="2798"/>
        </w:tabs>
        <w:jc w:val="both"/>
        <w:rPr>
          <w:rFonts w:ascii="Tahoma" w:hAnsi="Tahoma"/>
        </w:rPr>
      </w:pPr>
    </w:p>
    <w:p w14:paraId="543C4503" w14:textId="77777777" w:rsidR="00C80EDD" w:rsidRPr="00112425" w:rsidRDefault="00C80EDD" w:rsidP="00226500">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4929FF2D" w14:textId="77777777" w:rsidTr="00FD3EDD">
        <w:tc>
          <w:tcPr>
            <w:tcW w:w="8147" w:type="dxa"/>
            <w:tcBorders>
              <w:right w:val="single" w:sz="4" w:space="0" w:color="auto"/>
            </w:tcBorders>
          </w:tcPr>
          <w:p w14:paraId="273074EF"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0902BD6F" w14:textId="77777777" w:rsidR="00FC65F1" w:rsidRPr="00112425" w:rsidRDefault="00FC65F1" w:rsidP="00226500">
            <w:pPr>
              <w:keepNext/>
              <w:keepLines/>
              <w:jc w:val="both"/>
              <w:rPr>
                <w:rFonts w:ascii="Tahoma" w:hAnsi="Tahoma" w:cs="Tahoma"/>
                <w:b/>
                <w:i/>
              </w:rPr>
            </w:pPr>
            <w:r w:rsidRPr="00112425">
              <w:rPr>
                <w:rFonts w:ascii="Tahoma" w:hAnsi="Tahoma" w:cs="Tahoma"/>
                <w:b/>
                <w:i/>
              </w:rPr>
              <w:t>Priloga 1</w:t>
            </w:r>
          </w:p>
        </w:tc>
      </w:tr>
    </w:tbl>
    <w:p w14:paraId="6B2F2F7F" w14:textId="77777777" w:rsidR="00B15E7B" w:rsidRDefault="00B15E7B" w:rsidP="00226500">
      <w:pPr>
        <w:keepNext/>
        <w:keepLines/>
        <w:ind w:firstLine="142"/>
        <w:jc w:val="both"/>
        <w:rPr>
          <w:rFonts w:ascii="Tahoma" w:hAnsi="Tahoma" w:cs="Tahoma"/>
          <w:b/>
        </w:rPr>
      </w:pPr>
    </w:p>
    <w:p w14:paraId="0C3E064A" w14:textId="140F813E" w:rsidR="007C70A1" w:rsidRPr="00112425" w:rsidRDefault="00A03185" w:rsidP="00226500">
      <w:pPr>
        <w:keepNext/>
        <w:keepLines/>
        <w:jc w:val="both"/>
        <w:rPr>
          <w:rFonts w:ascii="Tahoma" w:hAnsi="Tahoma" w:cs="Tahoma"/>
        </w:rPr>
      </w:pPr>
      <w:r>
        <w:rPr>
          <w:rFonts w:ascii="Tahoma" w:hAnsi="Tahoma" w:cs="Tahoma"/>
          <w:b/>
        </w:rPr>
        <w:t>JHL-1/22</w:t>
      </w:r>
      <w:r w:rsidR="008A7DC7"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33D871A" w14:textId="77777777" w:rsidTr="002908E8">
        <w:tc>
          <w:tcPr>
            <w:tcW w:w="2552" w:type="dxa"/>
            <w:tcBorders>
              <w:top w:val="nil"/>
              <w:left w:val="nil"/>
              <w:bottom w:val="nil"/>
              <w:right w:val="nil"/>
            </w:tcBorders>
            <w:vAlign w:val="bottom"/>
          </w:tcPr>
          <w:p w14:paraId="4283EEC5"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5A6BC3A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352FE27" w14:textId="77777777" w:rsidTr="002908E8">
        <w:tc>
          <w:tcPr>
            <w:tcW w:w="2552" w:type="dxa"/>
            <w:tcBorders>
              <w:top w:val="nil"/>
              <w:left w:val="nil"/>
              <w:bottom w:val="nil"/>
              <w:right w:val="nil"/>
            </w:tcBorders>
          </w:tcPr>
          <w:p w14:paraId="1A74DB7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0136694"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31ECF576"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312FCC0" w14:textId="77777777" w:rsidTr="002908E8">
        <w:tc>
          <w:tcPr>
            <w:tcW w:w="2552" w:type="dxa"/>
            <w:tcBorders>
              <w:top w:val="nil"/>
              <w:left w:val="nil"/>
              <w:bottom w:val="nil"/>
              <w:right w:val="nil"/>
            </w:tcBorders>
            <w:vAlign w:val="bottom"/>
          </w:tcPr>
          <w:p w14:paraId="6A917ACB"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6A20B029"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DC1722F" w14:textId="77777777" w:rsidTr="002908E8">
        <w:tc>
          <w:tcPr>
            <w:tcW w:w="2552" w:type="dxa"/>
            <w:tcBorders>
              <w:top w:val="nil"/>
              <w:left w:val="nil"/>
              <w:bottom w:val="nil"/>
              <w:right w:val="nil"/>
            </w:tcBorders>
          </w:tcPr>
          <w:p w14:paraId="0A76FBCA"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1A6240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71464881"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56C9287" w14:textId="77777777" w:rsidTr="002908E8">
        <w:tc>
          <w:tcPr>
            <w:tcW w:w="2552" w:type="dxa"/>
            <w:tcBorders>
              <w:top w:val="nil"/>
              <w:left w:val="nil"/>
              <w:bottom w:val="nil"/>
              <w:right w:val="nil"/>
            </w:tcBorders>
            <w:vAlign w:val="bottom"/>
          </w:tcPr>
          <w:p w14:paraId="305873BD" w14:textId="77777777" w:rsidR="0051252B" w:rsidRPr="00112425" w:rsidRDefault="0051252B" w:rsidP="00226500">
            <w:pPr>
              <w:keepNext/>
              <w:keepLines/>
              <w:tabs>
                <w:tab w:val="left" w:pos="567"/>
                <w:tab w:val="num" w:pos="851"/>
                <w:tab w:val="left" w:pos="993"/>
              </w:tabs>
              <w:rPr>
                <w:rFonts w:ascii="Tahoma" w:hAnsi="Tahoma" w:cs="Tahoma"/>
              </w:rPr>
            </w:pPr>
            <w:r w:rsidRPr="00112425">
              <w:rPr>
                <w:rFonts w:ascii="Tahoma" w:hAnsi="Tahoma" w:cs="Tahoma"/>
              </w:rPr>
              <w:t>Zastopnik</w:t>
            </w:r>
          </w:p>
          <w:p w14:paraId="4C5CE710" w14:textId="77777777" w:rsidR="007C70A1" w:rsidRPr="00112425" w:rsidRDefault="003B620D" w:rsidP="00226500">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23191CA4" w14:textId="77777777" w:rsidR="007C70A1" w:rsidRPr="00112425" w:rsidRDefault="007C70A1" w:rsidP="00226500">
            <w:pPr>
              <w:keepNext/>
              <w:keepLines/>
              <w:tabs>
                <w:tab w:val="left" w:pos="567"/>
                <w:tab w:val="num" w:pos="851"/>
                <w:tab w:val="left" w:pos="993"/>
              </w:tabs>
              <w:jc w:val="both"/>
              <w:rPr>
                <w:rFonts w:ascii="Tahoma" w:hAnsi="Tahoma" w:cs="Tahoma"/>
                <w:sz w:val="24"/>
              </w:rPr>
            </w:pPr>
          </w:p>
        </w:tc>
      </w:tr>
      <w:tr w:rsidR="007C70A1" w:rsidRPr="00112425" w14:paraId="60EC0009" w14:textId="77777777" w:rsidTr="002908E8">
        <w:tc>
          <w:tcPr>
            <w:tcW w:w="2552" w:type="dxa"/>
            <w:tcBorders>
              <w:top w:val="nil"/>
              <w:left w:val="nil"/>
              <w:bottom w:val="nil"/>
              <w:right w:val="nil"/>
            </w:tcBorders>
            <w:vAlign w:val="bottom"/>
          </w:tcPr>
          <w:p w14:paraId="013DFB7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1E3F2F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54C2EC2" w14:textId="77777777" w:rsidTr="002908E8">
        <w:tc>
          <w:tcPr>
            <w:tcW w:w="2552" w:type="dxa"/>
            <w:tcBorders>
              <w:top w:val="nil"/>
              <w:left w:val="nil"/>
              <w:bottom w:val="nil"/>
              <w:right w:val="nil"/>
            </w:tcBorders>
            <w:vAlign w:val="bottom"/>
          </w:tcPr>
          <w:p w14:paraId="58CA419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624251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C3646DE" w14:textId="77777777" w:rsidTr="002908E8">
        <w:tc>
          <w:tcPr>
            <w:tcW w:w="2552" w:type="dxa"/>
            <w:tcBorders>
              <w:top w:val="nil"/>
              <w:left w:val="nil"/>
              <w:bottom w:val="nil"/>
              <w:right w:val="nil"/>
            </w:tcBorders>
            <w:vAlign w:val="bottom"/>
          </w:tcPr>
          <w:p w14:paraId="76AA9247"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8BAAAC7"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949A3CA" w14:textId="77777777" w:rsidR="007C70A1" w:rsidRPr="00112425" w:rsidRDefault="007C70A1" w:rsidP="00226500">
      <w:pPr>
        <w:keepNext/>
        <w:keepLines/>
        <w:tabs>
          <w:tab w:val="left" w:pos="2835"/>
        </w:tabs>
        <w:jc w:val="both"/>
        <w:rPr>
          <w:rFonts w:ascii="Tahoma" w:hAnsi="Tahoma" w:cs="Tahoma"/>
        </w:rPr>
      </w:pPr>
    </w:p>
    <w:p w14:paraId="291D6103" w14:textId="77777777" w:rsidR="00FF69E9" w:rsidRPr="00112425" w:rsidRDefault="00FF69E9" w:rsidP="00226500">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7048FEA" w14:textId="77777777" w:rsidTr="002908E8">
        <w:tc>
          <w:tcPr>
            <w:tcW w:w="2552" w:type="dxa"/>
            <w:tcBorders>
              <w:top w:val="nil"/>
              <w:left w:val="nil"/>
              <w:bottom w:val="nil"/>
              <w:right w:val="nil"/>
            </w:tcBorders>
            <w:vAlign w:val="bottom"/>
          </w:tcPr>
          <w:p w14:paraId="671F87C1"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3FA7E4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907DA33" w14:textId="77777777" w:rsidTr="002908E8">
        <w:tc>
          <w:tcPr>
            <w:tcW w:w="2552" w:type="dxa"/>
            <w:tcBorders>
              <w:top w:val="nil"/>
              <w:left w:val="nil"/>
              <w:bottom w:val="nil"/>
              <w:right w:val="nil"/>
            </w:tcBorders>
            <w:vAlign w:val="bottom"/>
          </w:tcPr>
          <w:p w14:paraId="7511C75E"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61A464D"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F17AB1C" w14:textId="77777777" w:rsidTr="002908E8">
        <w:tc>
          <w:tcPr>
            <w:tcW w:w="2552" w:type="dxa"/>
            <w:tcBorders>
              <w:top w:val="nil"/>
              <w:left w:val="nil"/>
              <w:bottom w:val="nil"/>
              <w:right w:val="nil"/>
            </w:tcBorders>
            <w:vAlign w:val="bottom"/>
          </w:tcPr>
          <w:p w14:paraId="3D4ADBC0"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7BDD2D16"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C04F952" w14:textId="77777777" w:rsidTr="002908E8">
        <w:tc>
          <w:tcPr>
            <w:tcW w:w="2552" w:type="dxa"/>
            <w:tcBorders>
              <w:top w:val="nil"/>
              <w:left w:val="nil"/>
              <w:bottom w:val="nil"/>
              <w:right w:val="nil"/>
            </w:tcBorders>
            <w:vAlign w:val="bottom"/>
          </w:tcPr>
          <w:p w14:paraId="7A0C56C4"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669984F"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5DDAAD6" w14:textId="77777777" w:rsidR="007C70A1" w:rsidRPr="00112425" w:rsidRDefault="007C70A1" w:rsidP="00226500">
      <w:pPr>
        <w:keepNext/>
        <w:keepLines/>
        <w:tabs>
          <w:tab w:val="left" w:pos="2835"/>
        </w:tabs>
        <w:ind w:left="284" w:hanging="284"/>
        <w:jc w:val="both"/>
        <w:rPr>
          <w:rFonts w:ascii="Tahoma" w:hAnsi="Tahoma" w:cs="Tahoma"/>
        </w:rPr>
      </w:pPr>
    </w:p>
    <w:p w14:paraId="63EFAABB" w14:textId="77777777" w:rsidR="00FF3C2E" w:rsidRPr="00112425" w:rsidRDefault="00FF3C2E" w:rsidP="00226500">
      <w:pPr>
        <w:keepNext/>
        <w:keepLines/>
        <w:tabs>
          <w:tab w:val="left" w:pos="2835"/>
        </w:tabs>
        <w:ind w:left="284" w:hanging="284"/>
        <w:jc w:val="both"/>
        <w:rPr>
          <w:rFonts w:ascii="Tahoma" w:hAnsi="Tahoma" w:cs="Tahoma"/>
        </w:rPr>
      </w:pPr>
    </w:p>
    <w:p w14:paraId="7C75C3B6" w14:textId="77777777" w:rsidR="00FF3C2E" w:rsidRPr="00112425" w:rsidRDefault="00FF3C2E" w:rsidP="00226500">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F1AE032" w14:textId="77777777" w:rsidTr="002908E8">
        <w:tc>
          <w:tcPr>
            <w:tcW w:w="2552" w:type="dxa"/>
            <w:tcBorders>
              <w:top w:val="nil"/>
              <w:left w:val="nil"/>
              <w:bottom w:val="nil"/>
              <w:right w:val="nil"/>
            </w:tcBorders>
            <w:vAlign w:val="bottom"/>
          </w:tcPr>
          <w:p w14:paraId="4CE22004"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19F31F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0CF791EC" w14:textId="77777777" w:rsidTr="002908E8">
        <w:tc>
          <w:tcPr>
            <w:tcW w:w="2552" w:type="dxa"/>
            <w:tcBorders>
              <w:top w:val="nil"/>
              <w:left w:val="nil"/>
              <w:bottom w:val="nil"/>
              <w:right w:val="nil"/>
            </w:tcBorders>
            <w:vAlign w:val="bottom"/>
          </w:tcPr>
          <w:p w14:paraId="65178F64"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53E4D621"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89E62A3" w14:textId="77777777" w:rsidTr="002908E8">
        <w:tc>
          <w:tcPr>
            <w:tcW w:w="2552" w:type="dxa"/>
            <w:tcBorders>
              <w:top w:val="nil"/>
              <w:left w:val="nil"/>
              <w:bottom w:val="nil"/>
              <w:right w:val="nil"/>
            </w:tcBorders>
            <w:vAlign w:val="bottom"/>
          </w:tcPr>
          <w:p w14:paraId="10A5CDB9" w14:textId="77777777" w:rsidR="007C70A1" w:rsidRPr="00112425" w:rsidRDefault="007C70A1"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3D1F48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FF3C2E" w:rsidRPr="00112425" w14:paraId="07E0CEA2" w14:textId="77777777" w:rsidTr="002908E8">
        <w:tc>
          <w:tcPr>
            <w:tcW w:w="2552" w:type="dxa"/>
            <w:tcBorders>
              <w:top w:val="nil"/>
              <w:left w:val="nil"/>
              <w:bottom w:val="nil"/>
              <w:right w:val="nil"/>
            </w:tcBorders>
            <w:vAlign w:val="bottom"/>
          </w:tcPr>
          <w:p w14:paraId="1F3AFCA1" w14:textId="77777777" w:rsidR="00FF3C2E" w:rsidRPr="00112425" w:rsidRDefault="00FF3C2E"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34FA782B" w14:textId="77777777" w:rsidR="00FF3C2E" w:rsidRPr="00112425" w:rsidRDefault="00FF3C2E" w:rsidP="00226500">
            <w:pPr>
              <w:keepNext/>
              <w:keepLines/>
              <w:tabs>
                <w:tab w:val="left" w:pos="567"/>
                <w:tab w:val="num" w:pos="851"/>
                <w:tab w:val="left" w:pos="993"/>
              </w:tabs>
              <w:jc w:val="both"/>
              <w:rPr>
                <w:rFonts w:ascii="Tahoma" w:hAnsi="Tahoma" w:cs="Tahoma"/>
                <w:sz w:val="28"/>
              </w:rPr>
            </w:pPr>
          </w:p>
        </w:tc>
      </w:tr>
      <w:tr w:rsidR="007C70A1" w:rsidRPr="00112425" w14:paraId="1CA8C48A" w14:textId="77777777" w:rsidTr="002908E8">
        <w:tc>
          <w:tcPr>
            <w:tcW w:w="2552" w:type="dxa"/>
            <w:tcBorders>
              <w:top w:val="nil"/>
              <w:left w:val="nil"/>
              <w:bottom w:val="nil"/>
              <w:right w:val="nil"/>
            </w:tcBorders>
            <w:vAlign w:val="bottom"/>
          </w:tcPr>
          <w:p w14:paraId="5663DB7E"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4FE844E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11889B75" w14:textId="77777777" w:rsidR="007C70A1" w:rsidRDefault="007C70A1" w:rsidP="00226500">
      <w:pPr>
        <w:keepNext/>
        <w:keepLines/>
        <w:tabs>
          <w:tab w:val="left" w:pos="2835"/>
        </w:tabs>
        <w:ind w:left="284" w:hanging="284"/>
        <w:jc w:val="both"/>
        <w:rPr>
          <w:rFonts w:ascii="Tahoma" w:hAnsi="Tahoma" w:cs="Tahoma"/>
        </w:rPr>
      </w:pPr>
    </w:p>
    <w:p w14:paraId="40C08942" w14:textId="77777777" w:rsidR="001660D4" w:rsidRDefault="001660D4" w:rsidP="00226500">
      <w:pPr>
        <w:keepNext/>
        <w:keepLines/>
        <w:tabs>
          <w:tab w:val="left" w:pos="2835"/>
        </w:tabs>
        <w:ind w:left="284" w:hanging="284"/>
        <w:jc w:val="both"/>
        <w:rPr>
          <w:rFonts w:ascii="Tahoma" w:hAnsi="Tahoma" w:cs="Tahoma"/>
        </w:rPr>
      </w:pPr>
    </w:p>
    <w:p w14:paraId="355E73D5" w14:textId="77777777" w:rsidR="001660D4" w:rsidRPr="00C8579C" w:rsidRDefault="001660D4" w:rsidP="00226500">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38E7778" w14:textId="77777777" w:rsidR="001660D4" w:rsidRPr="00112425" w:rsidRDefault="001660D4" w:rsidP="00226500">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06B67FC5" w14:textId="77777777" w:rsidTr="001B1358">
        <w:tc>
          <w:tcPr>
            <w:tcW w:w="3420" w:type="dxa"/>
            <w:shd w:val="clear" w:color="auto" w:fill="auto"/>
          </w:tcPr>
          <w:p w14:paraId="0B89D5D8" w14:textId="77777777" w:rsidR="00FF3C2E" w:rsidRPr="00112425" w:rsidRDefault="00FF3C2E" w:rsidP="00226500">
            <w:pPr>
              <w:keepNext/>
              <w:keepLines/>
              <w:tabs>
                <w:tab w:val="left" w:pos="2835"/>
              </w:tabs>
              <w:jc w:val="both"/>
              <w:rPr>
                <w:rFonts w:ascii="Tahoma" w:hAnsi="Tahoma" w:cs="Tahoma"/>
              </w:rPr>
            </w:pPr>
          </w:p>
          <w:p w14:paraId="41DD6921" w14:textId="77777777" w:rsidR="00FF3C2E" w:rsidRPr="00112425" w:rsidRDefault="00FF3C2E" w:rsidP="00226500">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6616F087" w14:textId="77777777" w:rsidR="00FF3C2E" w:rsidRPr="00112425" w:rsidRDefault="00FF3C2E" w:rsidP="00226500">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19164735" w14:textId="77777777" w:rsidR="00FF3C2E" w:rsidRPr="00112425" w:rsidRDefault="00FF3C2E" w:rsidP="00226500">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22504EEF" w14:textId="77777777" w:rsidR="00FF3C2E" w:rsidRPr="00112425" w:rsidRDefault="00FF3C2E" w:rsidP="00226500">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7DF0DA4C" w14:textId="77777777" w:rsidR="007C70A1" w:rsidRPr="00112425" w:rsidRDefault="007C70A1" w:rsidP="00226500">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E785657" w14:textId="77777777">
        <w:trPr>
          <w:trHeight w:val="235"/>
        </w:trPr>
        <w:tc>
          <w:tcPr>
            <w:tcW w:w="3402" w:type="dxa"/>
            <w:tcBorders>
              <w:bottom w:val="single" w:sz="4" w:space="0" w:color="auto"/>
            </w:tcBorders>
          </w:tcPr>
          <w:p w14:paraId="1BF38DA6" w14:textId="77777777" w:rsidR="00402E6E" w:rsidRPr="00112425" w:rsidRDefault="00402E6E" w:rsidP="00226500">
            <w:pPr>
              <w:keepNext/>
              <w:keepLines/>
              <w:jc w:val="both"/>
              <w:rPr>
                <w:rFonts w:ascii="Tahoma" w:hAnsi="Tahoma" w:cs="Tahoma"/>
                <w:snapToGrid w:val="0"/>
                <w:color w:val="000000"/>
              </w:rPr>
            </w:pPr>
          </w:p>
        </w:tc>
        <w:tc>
          <w:tcPr>
            <w:tcW w:w="2977" w:type="dxa"/>
          </w:tcPr>
          <w:p w14:paraId="698DCC7A" w14:textId="77777777" w:rsidR="00402E6E" w:rsidRPr="00112425" w:rsidRDefault="00402E6E" w:rsidP="00226500">
            <w:pPr>
              <w:keepNext/>
              <w:keepLines/>
              <w:jc w:val="center"/>
              <w:rPr>
                <w:rFonts w:ascii="Tahoma" w:hAnsi="Tahoma" w:cs="Tahoma"/>
                <w:snapToGrid w:val="0"/>
                <w:color w:val="000000"/>
              </w:rPr>
            </w:pPr>
          </w:p>
        </w:tc>
        <w:tc>
          <w:tcPr>
            <w:tcW w:w="3260" w:type="dxa"/>
            <w:tcBorders>
              <w:bottom w:val="single" w:sz="4" w:space="0" w:color="auto"/>
            </w:tcBorders>
          </w:tcPr>
          <w:p w14:paraId="7FEA66D8" w14:textId="77777777" w:rsidR="00402E6E" w:rsidRPr="00112425" w:rsidRDefault="00402E6E" w:rsidP="00226500">
            <w:pPr>
              <w:keepNext/>
              <w:keepLines/>
              <w:tabs>
                <w:tab w:val="left" w:pos="567"/>
                <w:tab w:val="num" w:pos="851"/>
                <w:tab w:val="left" w:pos="993"/>
              </w:tabs>
              <w:jc w:val="both"/>
              <w:rPr>
                <w:rFonts w:ascii="Tahoma" w:hAnsi="Tahoma" w:cs="Tahoma"/>
                <w:snapToGrid w:val="0"/>
                <w:color w:val="000000"/>
                <w:sz w:val="28"/>
              </w:rPr>
            </w:pPr>
          </w:p>
        </w:tc>
      </w:tr>
      <w:tr w:rsidR="00402E6E" w:rsidRPr="00112425" w14:paraId="0BEFD771" w14:textId="77777777">
        <w:trPr>
          <w:trHeight w:val="235"/>
        </w:trPr>
        <w:tc>
          <w:tcPr>
            <w:tcW w:w="3402" w:type="dxa"/>
            <w:tcBorders>
              <w:top w:val="single" w:sz="4" w:space="0" w:color="auto"/>
            </w:tcBorders>
          </w:tcPr>
          <w:p w14:paraId="49953AC5"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CFC785F"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7CA2C86C"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0B28B570" w14:textId="77777777" w:rsidR="007C70A1" w:rsidRPr="00112425" w:rsidRDefault="007C70A1" w:rsidP="00226500">
      <w:pPr>
        <w:keepNext/>
        <w:keepLines/>
        <w:tabs>
          <w:tab w:val="left" w:pos="2835"/>
        </w:tabs>
        <w:ind w:left="284" w:hanging="284"/>
        <w:jc w:val="both"/>
        <w:rPr>
          <w:rFonts w:ascii="Tahoma" w:hAnsi="Tahoma" w:cs="Tahoma"/>
        </w:rPr>
      </w:pPr>
    </w:p>
    <w:p w14:paraId="33C543AF" w14:textId="77777777" w:rsidR="001660D4" w:rsidRPr="00C8579C" w:rsidRDefault="001660D4" w:rsidP="00226500">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w:t>
      </w:r>
      <w:r w:rsidRPr="003E3E8B">
        <w:rPr>
          <w:rFonts w:ascii="Tahoma" w:hAnsi="Tahoma" w:cs="Tahoma"/>
          <w:i/>
          <w:sz w:val="16"/>
          <w:szCs w:val="18"/>
          <w:u w:val="single"/>
        </w:rPr>
        <w:t>več ponudnikov skupno ponudbo</w:t>
      </w:r>
      <w:r w:rsidRPr="00C8579C">
        <w:rPr>
          <w:rFonts w:ascii="Tahoma" w:hAnsi="Tahoma" w:cs="Tahoma"/>
          <w:i/>
          <w:sz w:val="16"/>
          <w:szCs w:val="18"/>
        </w:rPr>
        <w:t>, morajo razmnožen obrazec Priloge 1 izpolniti vsi ponudniki – partnerji. V primeru skupne ponudbe ponudniki za to stranjo priložijo pravni akt o skupni izvedbi naročila, podpisan in žigosan s strani vseh ponudnikov, ki sodelujejo pri izvedbi naročila.</w:t>
      </w:r>
    </w:p>
    <w:p w14:paraId="31C25AAE" w14:textId="77777777" w:rsidR="00300D38" w:rsidRDefault="00300D38" w:rsidP="00226500">
      <w:pPr>
        <w:keepNext/>
        <w:keepLines/>
        <w:jc w:val="both"/>
        <w:rPr>
          <w:rFonts w:ascii="Tahoma" w:hAnsi="Tahoma" w:cs="Tahoma"/>
          <w:i/>
          <w:sz w:val="18"/>
          <w:szCs w:val="18"/>
        </w:rPr>
      </w:pPr>
    </w:p>
    <w:p w14:paraId="081D9158" w14:textId="77777777" w:rsidR="001660D4" w:rsidRDefault="001660D4" w:rsidP="00226500">
      <w:pPr>
        <w:keepNext/>
        <w:keepLines/>
        <w:jc w:val="both"/>
        <w:rPr>
          <w:rFonts w:ascii="Tahoma" w:hAnsi="Tahoma" w:cs="Tahoma"/>
          <w:i/>
          <w:sz w:val="18"/>
          <w:szCs w:val="18"/>
        </w:rPr>
      </w:pPr>
    </w:p>
    <w:p w14:paraId="715D7F0F" w14:textId="77777777" w:rsidR="001660D4" w:rsidRPr="00112425" w:rsidRDefault="001660D4" w:rsidP="00226500">
      <w:pPr>
        <w:keepNext/>
        <w:keepLines/>
        <w:jc w:val="both"/>
        <w:rPr>
          <w:rFonts w:ascii="Tahoma" w:hAnsi="Tahoma" w:cs="Tahoma"/>
          <w:i/>
          <w:sz w:val="18"/>
          <w:szCs w:val="18"/>
        </w:rPr>
      </w:pPr>
    </w:p>
    <w:p w14:paraId="2AE05517" w14:textId="77777777" w:rsidR="00DB754D" w:rsidRPr="00112425" w:rsidRDefault="00DB754D" w:rsidP="00226500">
      <w:pPr>
        <w:keepNext/>
        <w:keepLines/>
        <w:jc w:val="both"/>
        <w:rPr>
          <w:rFonts w:ascii="Tahoma" w:hAnsi="Tahoma" w:cs="Tahoma"/>
          <w:i/>
          <w:sz w:val="18"/>
          <w:szCs w:val="18"/>
        </w:rPr>
      </w:pPr>
    </w:p>
    <w:p w14:paraId="7B2D29E5" w14:textId="77777777" w:rsidR="00D72CAD" w:rsidRPr="00112425" w:rsidRDefault="00D72CAD" w:rsidP="00226500">
      <w:pPr>
        <w:keepNext/>
        <w:keepLines/>
        <w:jc w:val="both"/>
        <w:rPr>
          <w:rFonts w:ascii="Tahoma" w:hAnsi="Tahoma" w:cs="Tahoma"/>
          <w:i/>
          <w:sz w:val="18"/>
          <w:szCs w:val="18"/>
        </w:rPr>
      </w:pPr>
    </w:p>
    <w:p w14:paraId="0EAD2E88" w14:textId="77777777" w:rsidR="007779B6" w:rsidRPr="00112425" w:rsidRDefault="00ED7D09" w:rsidP="00226500">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24DEC018" w14:textId="77777777" w:rsidR="007779B6" w:rsidRPr="00112425" w:rsidRDefault="007779B6" w:rsidP="00226500">
      <w:pPr>
        <w:pStyle w:val="Naslov"/>
        <w:keepNext/>
        <w:keepLines/>
        <w:jc w:val="both"/>
        <w:rPr>
          <w:rFonts w:ascii="Tahoma" w:hAnsi="Tahoma" w:cs="Tahoma"/>
          <w:b w:val="0"/>
          <w:sz w:val="20"/>
        </w:rPr>
      </w:pPr>
    </w:p>
    <w:p w14:paraId="107C2466" w14:textId="77777777" w:rsidR="007779B6" w:rsidRPr="00112425" w:rsidRDefault="007779B6" w:rsidP="00226500">
      <w:pPr>
        <w:pStyle w:val="Naslov"/>
        <w:keepNext/>
        <w:keepLines/>
        <w:jc w:val="both"/>
        <w:rPr>
          <w:rFonts w:ascii="Tahoma" w:hAnsi="Tahoma" w:cs="Tahoma"/>
          <w:b w:val="0"/>
          <w:sz w:val="20"/>
        </w:rPr>
      </w:pPr>
    </w:p>
    <w:p w14:paraId="058D2211" w14:textId="77777777" w:rsidR="007779B6" w:rsidRPr="00112425" w:rsidRDefault="007779B6" w:rsidP="00226500">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260A4D2" w14:textId="77777777" w:rsidR="007779B6" w:rsidRPr="00112425" w:rsidRDefault="007779B6" w:rsidP="00226500">
      <w:pPr>
        <w:pStyle w:val="Naslov"/>
        <w:keepNext/>
        <w:keepLines/>
        <w:jc w:val="both"/>
        <w:rPr>
          <w:rFonts w:ascii="Tahoma" w:hAnsi="Tahoma" w:cs="Tahoma"/>
          <w:b w:val="0"/>
          <w:sz w:val="20"/>
        </w:rPr>
      </w:pPr>
    </w:p>
    <w:p w14:paraId="209FBA13" w14:textId="77777777" w:rsidR="007779B6" w:rsidRPr="00112425" w:rsidRDefault="007779B6" w:rsidP="00226500">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2AB21DB5" w14:textId="77777777" w:rsidR="007779B6" w:rsidRPr="00112425" w:rsidRDefault="007779B6" w:rsidP="00226500">
      <w:pPr>
        <w:keepNext/>
        <w:keepLines/>
        <w:jc w:val="both"/>
        <w:rPr>
          <w:rFonts w:ascii="Tahoma" w:hAnsi="Tahoma" w:cs="Tahoma"/>
          <w:i/>
          <w:sz w:val="18"/>
          <w:szCs w:val="18"/>
        </w:rPr>
      </w:pPr>
    </w:p>
    <w:p w14:paraId="0E2A6214" w14:textId="77777777" w:rsidR="007779B6" w:rsidRPr="00112425" w:rsidRDefault="007779B6" w:rsidP="00226500">
      <w:pPr>
        <w:keepNext/>
        <w:keepLines/>
        <w:jc w:val="both"/>
        <w:rPr>
          <w:rFonts w:ascii="Tahoma" w:hAnsi="Tahoma" w:cs="Tahoma"/>
          <w:i/>
          <w:sz w:val="18"/>
          <w:szCs w:val="18"/>
        </w:rPr>
      </w:pPr>
    </w:p>
    <w:p w14:paraId="0B014B06" w14:textId="77777777" w:rsidR="007779B6" w:rsidRPr="00112425" w:rsidRDefault="007779B6" w:rsidP="00226500">
      <w:pPr>
        <w:keepNext/>
        <w:keepLines/>
        <w:jc w:val="both"/>
        <w:rPr>
          <w:rFonts w:ascii="Tahoma" w:hAnsi="Tahoma" w:cs="Tahoma"/>
          <w:i/>
          <w:sz w:val="18"/>
          <w:szCs w:val="18"/>
        </w:rPr>
      </w:pPr>
    </w:p>
    <w:p w14:paraId="4BA7C9AB" w14:textId="77777777" w:rsidR="007779B6" w:rsidRPr="00112425" w:rsidRDefault="007779B6" w:rsidP="00226500">
      <w:pPr>
        <w:keepNext/>
        <w:keepLines/>
        <w:jc w:val="both"/>
        <w:rPr>
          <w:rFonts w:ascii="Tahoma" w:hAnsi="Tahoma" w:cs="Tahoma"/>
          <w:i/>
          <w:sz w:val="18"/>
          <w:szCs w:val="18"/>
        </w:rPr>
      </w:pPr>
    </w:p>
    <w:p w14:paraId="7EF09091" w14:textId="77777777" w:rsidR="007779B6" w:rsidRPr="00112425" w:rsidRDefault="007779B6" w:rsidP="00226500">
      <w:pPr>
        <w:keepNext/>
        <w:keepLines/>
        <w:jc w:val="both"/>
        <w:rPr>
          <w:rFonts w:ascii="Tahoma" w:hAnsi="Tahoma" w:cs="Tahoma"/>
          <w:i/>
          <w:sz w:val="18"/>
          <w:szCs w:val="18"/>
        </w:rPr>
      </w:pPr>
    </w:p>
    <w:p w14:paraId="6DE6F6A5" w14:textId="77777777" w:rsidR="007779B6" w:rsidRPr="00112425" w:rsidRDefault="007779B6" w:rsidP="00226500">
      <w:pPr>
        <w:keepNext/>
        <w:keepLines/>
        <w:jc w:val="both"/>
        <w:rPr>
          <w:rFonts w:ascii="Tahoma" w:hAnsi="Tahoma" w:cs="Tahoma"/>
          <w:i/>
          <w:sz w:val="18"/>
          <w:szCs w:val="18"/>
        </w:rPr>
      </w:pPr>
    </w:p>
    <w:p w14:paraId="50910E67" w14:textId="77777777" w:rsidR="007779B6" w:rsidRPr="00112425" w:rsidRDefault="007779B6" w:rsidP="00226500">
      <w:pPr>
        <w:keepNext/>
        <w:keepLines/>
        <w:jc w:val="both"/>
        <w:rPr>
          <w:rFonts w:ascii="Tahoma" w:hAnsi="Tahoma" w:cs="Tahoma"/>
          <w:i/>
          <w:sz w:val="18"/>
          <w:szCs w:val="18"/>
        </w:rPr>
      </w:pPr>
    </w:p>
    <w:p w14:paraId="67E26600" w14:textId="77777777" w:rsidR="007779B6" w:rsidRPr="00112425" w:rsidRDefault="007779B6" w:rsidP="00226500">
      <w:pPr>
        <w:keepNext/>
        <w:keepLines/>
        <w:jc w:val="both"/>
        <w:rPr>
          <w:rFonts w:ascii="Tahoma" w:hAnsi="Tahoma" w:cs="Tahoma"/>
          <w:i/>
          <w:sz w:val="18"/>
          <w:szCs w:val="18"/>
        </w:rPr>
      </w:pPr>
    </w:p>
    <w:p w14:paraId="736FED02" w14:textId="77777777" w:rsidR="007779B6" w:rsidRPr="00112425" w:rsidRDefault="007779B6" w:rsidP="00226500">
      <w:pPr>
        <w:keepNext/>
        <w:keepLines/>
        <w:jc w:val="both"/>
        <w:rPr>
          <w:rFonts w:ascii="Tahoma" w:hAnsi="Tahoma" w:cs="Tahoma"/>
          <w:i/>
          <w:sz w:val="18"/>
          <w:szCs w:val="18"/>
        </w:rPr>
      </w:pPr>
    </w:p>
    <w:p w14:paraId="27E44BDB" w14:textId="77777777" w:rsidR="007779B6" w:rsidRPr="00112425" w:rsidRDefault="007779B6" w:rsidP="00226500">
      <w:pPr>
        <w:keepNext/>
        <w:keepLines/>
        <w:jc w:val="both"/>
        <w:rPr>
          <w:rFonts w:ascii="Tahoma" w:hAnsi="Tahoma" w:cs="Tahoma"/>
          <w:i/>
          <w:sz w:val="18"/>
          <w:szCs w:val="18"/>
        </w:rPr>
      </w:pPr>
    </w:p>
    <w:p w14:paraId="7C3EDA36" w14:textId="77777777" w:rsidR="007779B6" w:rsidRPr="00112425" w:rsidRDefault="007779B6" w:rsidP="00226500">
      <w:pPr>
        <w:keepNext/>
        <w:keepLines/>
        <w:jc w:val="both"/>
        <w:rPr>
          <w:rFonts w:ascii="Tahoma" w:hAnsi="Tahoma" w:cs="Tahoma"/>
          <w:i/>
          <w:sz w:val="18"/>
          <w:szCs w:val="18"/>
        </w:rPr>
      </w:pPr>
    </w:p>
    <w:p w14:paraId="124638AA" w14:textId="77777777" w:rsidR="007779B6" w:rsidRPr="00112425" w:rsidRDefault="007779B6" w:rsidP="00226500">
      <w:pPr>
        <w:keepNext/>
        <w:keepLines/>
        <w:jc w:val="both"/>
        <w:rPr>
          <w:rFonts w:ascii="Tahoma" w:hAnsi="Tahoma" w:cs="Tahoma"/>
          <w:i/>
          <w:sz w:val="18"/>
          <w:szCs w:val="18"/>
        </w:rPr>
      </w:pPr>
    </w:p>
    <w:p w14:paraId="2AF88CBA" w14:textId="77777777" w:rsidR="007779B6" w:rsidRPr="00112425" w:rsidRDefault="007779B6" w:rsidP="00226500">
      <w:pPr>
        <w:keepNext/>
        <w:keepLines/>
        <w:jc w:val="both"/>
        <w:rPr>
          <w:rFonts w:ascii="Tahoma" w:hAnsi="Tahoma" w:cs="Tahoma"/>
          <w:i/>
          <w:sz w:val="18"/>
          <w:szCs w:val="18"/>
        </w:rPr>
      </w:pPr>
    </w:p>
    <w:p w14:paraId="1C3B938A" w14:textId="77777777" w:rsidR="007779B6" w:rsidRPr="00112425" w:rsidRDefault="007779B6" w:rsidP="00226500">
      <w:pPr>
        <w:keepNext/>
        <w:keepLines/>
        <w:jc w:val="both"/>
        <w:rPr>
          <w:rFonts w:ascii="Tahoma" w:hAnsi="Tahoma" w:cs="Tahoma"/>
          <w:i/>
          <w:sz w:val="18"/>
          <w:szCs w:val="18"/>
        </w:rPr>
      </w:pPr>
    </w:p>
    <w:p w14:paraId="3497D20D" w14:textId="77777777" w:rsidR="007779B6" w:rsidRPr="00112425" w:rsidRDefault="007779B6" w:rsidP="00226500">
      <w:pPr>
        <w:keepNext/>
        <w:keepLines/>
        <w:jc w:val="both"/>
        <w:rPr>
          <w:rFonts w:ascii="Tahoma" w:hAnsi="Tahoma" w:cs="Tahoma"/>
          <w:i/>
          <w:sz w:val="18"/>
          <w:szCs w:val="18"/>
        </w:rPr>
      </w:pPr>
    </w:p>
    <w:p w14:paraId="3F620A0D" w14:textId="77777777" w:rsidR="007779B6" w:rsidRPr="00112425" w:rsidRDefault="007779B6" w:rsidP="00226500">
      <w:pPr>
        <w:keepNext/>
        <w:keepLines/>
        <w:jc w:val="both"/>
        <w:rPr>
          <w:rFonts w:ascii="Tahoma" w:hAnsi="Tahoma" w:cs="Tahoma"/>
          <w:i/>
          <w:sz w:val="18"/>
          <w:szCs w:val="18"/>
        </w:rPr>
      </w:pPr>
    </w:p>
    <w:p w14:paraId="2F285995" w14:textId="77777777" w:rsidR="007779B6" w:rsidRPr="00112425" w:rsidRDefault="007779B6" w:rsidP="00226500">
      <w:pPr>
        <w:keepNext/>
        <w:keepLines/>
        <w:jc w:val="both"/>
        <w:rPr>
          <w:rFonts w:ascii="Tahoma" w:hAnsi="Tahoma" w:cs="Tahoma"/>
          <w:i/>
          <w:sz w:val="18"/>
          <w:szCs w:val="18"/>
        </w:rPr>
      </w:pPr>
    </w:p>
    <w:p w14:paraId="3A018032" w14:textId="77777777" w:rsidR="007779B6" w:rsidRPr="00112425" w:rsidRDefault="007779B6" w:rsidP="00226500">
      <w:pPr>
        <w:keepNext/>
        <w:keepLines/>
        <w:jc w:val="both"/>
        <w:rPr>
          <w:rFonts w:ascii="Tahoma" w:hAnsi="Tahoma" w:cs="Tahoma"/>
          <w:i/>
          <w:sz w:val="18"/>
          <w:szCs w:val="18"/>
        </w:rPr>
      </w:pPr>
    </w:p>
    <w:p w14:paraId="669FDA8C" w14:textId="77777777" w:rsidR="007779B6" w:rsidRPr="00112425" w:rsidRDefault="007779B6" w:rsidP="00226500">
      <w:pPr>
        <w:keepNext/>
        <w:keepLines/>
        <w:jc w:val="both"/>
        <w:rPr>
          <w:rFonts w:ascii="Tahoma" w:hAnsi="Tahoma" w:cs="Tahoma"/>
          <w:i/>
          <w:sz w:val="18"/>
          <w:szCs w:val="18"/>
        </w:rPr>
      </w:pPr>
    </w:p>
    <w:p w14:paraId="1D902BA4" w14:textId="77777777" w:rsidR="007779B6" w:rsidRPr="00112425" w:rsidRDefault="007779B6" w:rsidP="00226500">
      <w:pPr>
        <w:keepNext/>
        <w:keepLines/>
        <w:jc w:val="both"/>
        <w:rPr>
          <w:rFonts w:ascii="Tahoma" w:hAnsi="Tahoma" w:cs="Tahoma"/>
          <w:i/>
          <w:sz w:val="18"/>
          <w:szCs w:val="18"/>
        </w:rPr>
      </w:pPr>
    </w:p>
    <w:p w14:paraId="3EE6F2F1" w14:textId="77777777" w:rsidR="007779B6" w:rsidRPr="00112425" w:rsidRDefault="007779B6" w:rsidP="00226500">
      <w:pPr>
        <w:keepNext/>
        <w:keepLines/>
        <w:jc w:val="both"/>
        <w:rPr>
          <w:rFonts w:ascii="Tahoma" w:hAnsi="Tahoma" w:cs="Tahoma"/>
          <w:i/>
          <w:sz w:val="18"/>
          <w:szCs w:val="18"/>
        </w:rPr>
      </w:pPr>
    </w:p>
    <w:p w14:paraId="3D02E284" w14:textId="77777777" w:rsidR="007779B6" w:rsidRPr="00112425" w:rsidRDefault="007779B6" w:rsidP="00226500">
      <w:pPr>
        <w:keepNext/>
        <w:keepLines/>
        <w:jc w:val="both"/>
        <w:rPr>
          <w:rFonts w:ascii="Tahoma" w:hAnsi="Tahoma" w:cs="Tahoma"/>
          <w:i/>
          <w:sz w:val="18"/>
          <w:szCs w:val="18"/>
        </w:rPr>
      </w:pPr>
    </w:p>
    <w:p w14:paraId="32B8A910" w14:textId="77777777" w:rsidR="007779B6" w:rsidRPr="00112425" w:rsidRDefault="007779B6" w:rsidP="00226500">
      <w:pPr>
        <w:keepNext/>
        <w:keepLines/>
        <w:jc w:val="both"/>
        <w:rPr>
          <w:rFonts w:ascii="Tahoma" w:hAnsi="Tahoma" w:cs="Tahoma"/>
          <w:i/>
          <w:sz w:val="18"/>
          <w:szCs w:val="18"/>
        </w:rPr>
      </w:pPr>
    </w:p>
    <w:p w14:paraId="713A8CBF" w14:textId="77777777" w:rsidR="007779B6" w:rsidRPr="00112425" w:rsidRDefault="007779B6" w:rsidP="00226500">
      <w:pPr>
        <w:keepNext/>
        <w:keepLines/>
        <w:jc w:val="both"/>
        <w:rPr>
          <w:rFonts w:ascii="Tahoma" w:hAnsi="Tahoma" w:cs="Tahoma"/>
          <w:i/>
          <w:sz w:val="18"/>
          <w:szCs w:val="18"/>
        </w:rPr>
      </w:pPr>
    </w:p>
    <w:p w14:paraId="6E367598" w14:textId="77777777" w:rsidR="007779B6" w:rsidRPr="00112425" w:rsidRDefault="007779B6" w:rsidP="00226500">
      <w:pPr>
        <w:keepNext/>
        <w:keepLines/>
        <w:jc w:val="both"/>
        <w:rPr>
          <w:rFonts w:ascii="Tahoma" w:hAnsi="Tahoma" w:cs="Tahoma"/>
          <w:i/>
          <w:sz w:val="18"/>
          <w:szCs w:val="18"/>
        </w:rPr>
      </w:pPr>
    </w:p>
    <w:p w14:paraId="3A4A2BF3" w14:textId="77777777" w:rsidR="007779B6" w:rsidRPr="00112425" w:rsidRDefault="007779B6" w:rsidP="00226500">
      <w:pPr>
        <w:keepNext/>
        <w:keepLines/>
        <w:jc w:val="both"/>
        <w:rPr>
          <w:rFonts w:ascii="Tahoma" w:hAnsi="Tahoma" w:cs="Tahoma"/>
          <w:i/>
          <w:sz w:val="18"/>
          <w:szCs w:val="18"/>
        </w:rPr>
      </w:pPr>
    </w:p>
    <w:p w14:paraId="4A84DA20" w14:textId="77777777" w:rsidR="007779B6" w:rsidRPr="00112425" w:rsidRDefault="007779B6" w:rsidP="00226500">
      <w:pPr>
        <w:keepNext/>
        <w:keepLines/>
        <w:jc w:val="both"/>
        <w:rPr>
          <w:rFonts w:ascii="Tahoma" w:hAnsi="Tahoma" w:cs="Tahoma"/>
          <w:i/>
          <w:sz w:val="18"/>
          <w:szCs w:val="18"/>
        </w:rPr>
      </w:pPr>
    </w:p>
    <w:p w14:paraId="65B0D716" w14:textId="77777777" w:rsidR="007779B6" w:rsidRPr="00112425" w:rsidRDefault="007779B6" w:rsidP="00226500">
      <w:pPr>
        <w:keepNext/>
        <w:keepLines/>
        <w:jc w:val="both"/>
        <w:rPr>
          <w:rFonts w:ascii="Tahoma" w:hAnsi="Tahoma" w:cs="Tahoma"/>
          <w:i/>
          <w:sz w:val="18"/>
          <w:szCs w:val="18"/>
        </w:rPr>
      </w:pPr>
    </w:p>
    <w:p w14:paraId="4C38628C" w14:textId="77777777" w:rsidR="007779B6" w:rsidRPr="00112425" w:rsidRDefault="007779B6" w:rsidP="00226500">
      <w:pPr>
        <w:keepNext/>
        <w:keepLines/>
        <w:jc w:val="both"/>
        <w:rPr>
          <w:rFonts w:ascii="Tahoma" w:hAnsi="Tahoma" w:cs="Tahoma"/>
          <w:i/>
          <w:sz w:val="18"/>
          <w:szCs w:val="18"/>
        </w:rPr>
      </w:pPr>
    </w:p>
    <w:p w14:paraId="2A2982DB" w14:textId="77777777" w:rsidR="007779B6" w:rsidRPr="00112425" w:rsidRDefault="007779B6" w:rsidP="00226500">
      <w:pPr>
        <w:keepNext/>
        <w:keepLines/>
        <w:jc w:val="both"/>
        <w:rPr>
          <w:rFonts w:ascii="Tahoma" w:hAnsi="Tahoma" w:cs="Tahoma"/>
          <w:i/>
          <w:sz w:val="18"/>
          <w:szCs w:val="18"/>
        </w:rPr>
      </w:pPr>
    </w:p>
    <w:p w14:paraId="158DD7EA" w14:textId="77777777" w:rsidR="007779B6" w:rsidRPr="00112425" w:rsidRDefault="007779B6" w:rsidP="00226500">
      <w:pPr>
        <w:keepNext/>
        <w:keepLines/>
        <w:jc w:val="both"/>
        <w:rPr>
          <w:rFonts w:ascii="Tahoma" w:hAnsi="Tahoma" w:cs="Tahoma"/>
          <w:i/>
          <w:sz w:val="18"/>
          <w:szCs w:val="18"/>
        </w:rPr>
      </w:pPr>
    </w:p>
    <w:p w14:paraId="7DA0E300" w14:textId="77777777" w:rsidR="007779B6" w:rsidRPr="00112425" w:rsidRDefault="007779B6" w:rsidP="00226500">
      <w:pPr>
        <w:keepNext/>
        <w:keepLines/>
        <w:jc w:val="both"/>
        <w:rPr>
          <w:rFonts w:ascii="Tahoma" w:hAnsi="Tahoma" w:cs="Tahoma"/>
          <w:i/>
          <w:sz w:val="18"/>
          <w:szCs w:val="18"/>
        </w:rPr>
      </w:pPr>
    </w:p>
    <w:p w14:paraId="203183A5" w14:textId="77777777" w:rsidR="007779B6" w:rsidRPr="00112425" w:rsidRDefault="007779B6" w:rsidP="00226500">
      <w:pPr>
        <w:keepNext/>
        <w:keepLines/>
        <w:jc w:val="both"/>
        <w:rPr>
          <w:rFonts w:ascii="Tahoma" w:hAnsi="Tahoma" w:cs="Tahoma"/>
          <w:i/>
          <w:sz w:val="18"/>
          <w:szCs w:val="18"/>
        </w:rPr>
      </w:pPr>
    </w:p>
    <w:p w14:paraId="2694022C" w14:textId="77777777" w:rsidR="007779B6" w:rsidRPr="00112425" w:rsidRDefault="007779B6" w:rsidP="00226500">
      <w:pPr>
        <w:keepNext/>
        <w:keepLines/>
        <w:jc w:val="both"/>
        <w:rPr>
          <w:rFonts w:ascii="Tahoma" w:hAnsi="Tahoma" w:cs="Tahoma"/>
          <w:i/>
          <w:sz w:val="18"/>
          <w:szCs w:val="18"/>
        </w:rPr>
      </w:pPr>
    </w:p>
    <w:p w14:paraId="1724126D" w14:textId="77777777" w:rsidR="007779B6" w:rsidRPr="00112425" w:rsidRDefault="007779B6" w:rsidP="00226500">
      <w:pPr>
        <w:keepNext/>
        <w:keepLines/>
        <w:jc w:val="both"/>
        <w:rPr>
          <w:rFonts w:ascii="Tahoma" w:hAnsi="Tahoma" w:cs="Tahoma"/>
          <w:i/>
          <w:sz w:val="18"/>
          <w:szCs w:val="18"/>
        </w:rPr>
      </w:pPr>
    </w:p>
    <w:p w14:paraId="5DE39B2A" w14:textId="77777777" w:rsidR="007779B6" w:rsidRPr="00112425" w:rsidRDefault="007779B6" w:rsidP="00226500">
      <w:pPr>
        <w:keepNext/>
        <w:keepLines/>
        <w:jc w:val="both"/>
        <w:rPr>
          <w:rFonts w:ascii="Tahoma" w:hAnsi="Tahoma" w:cs="Tahoma"/>
          <w:i/>
          <w:sz w:val="18"/>
          <w:szCs w:val="18"/>
        </w:rPr>
      </w:pPr>
    </w:p>
    <w:p w14:paraId="7FC4839A" w14:textId="77777777" w:rsidR="007779B6" w:rsidRPr="00112425" w:rsidRDefault="007779B6" w:rsidP="00226500">
      <w:pPr>
        <w:keepNext/>
        <w:keepLines/>
        <w:jc w:val="both"/>
        <w:rPr>
          <w:rFonts w:ascii="Tahoma" w:hAnsi="Tahoma" w:cs="Tahoma"/>
          <w:i/>
          <w:sz w:val="18"/>
          <w:szCs w:val="18"/>
        </w:rPr>
      </w:pPr>
    </w:p>
    <w:p w14:paraId="30F9B9FC" w14:textId="77777777" w:rsidR="007779B6" w:rsidRPr="00112425" w:rsidRDefault="007779B6" w:rsidP="00226500">
      <w:pPr>
        <w:keepNext/>
        <w:keepLines/>
        <w:jc w:val="both"/>
        <w:rPr>
          <w:rFonts w:ascii="Tahoma" w:hAnsi="Tahoma" w:cs="Tahoma"/>
          <w:i/>
          <w:sz w:val="18"/>
          <w:szCs w:val="18"/>
        </w:rPr>
      </w:pPr>
    </w:p>
    <w:p w14:paraId="7760C8F1" w14:textId="77777777" w:rsidR="007779B6" w:rsidRPr="00112425" w:rsidRDefault="007779B6" w:rsidP="00226500">
      <w:pPr>
        <w:keepNext/>
        <w:keepLines/>
        <w:jc w:val="both"/>
        <w:rPr>
          <w:rFonts w:ascii="Tahoma" w:hAnsi="Tahoma" w:cs="Tahoma"/>
          <w:i/>
          <w:sz w:val="18"/>
          <w:szCs w:val="18"/>
        </w:rPr>
      </w:pPr>
    </w:p>
    <w:p w14:paraId="5709C1EE" w14:textId="77777777" w:rsidR="007779B6" w:rsidRPr="00112425" w:rsidRDefault="007779B6" w:rsidP="00226500">
      <w:pPr>
        <w:keepNext/>
        <w:keepLines/>
        <w:jc w:val="both"/>
        <w:rPr>
          <w:rFonts w:ascii="Tahoma" w:hAnsi="Tahoma" w:cs="Tahoma"/>
          <w:i/>
          <w:sz w:val="18"/>
          <w:szCs w:val="18"/>
        </w:rPr>
      </w:pPr>
    </w:p>
    <w:p w14:paraId="2C61B562" w14:textId="77777777" w:rsidR="007779B6" w:rsidRPr="00112425" w:rsidRDefault="007779B6" w:rsidP="00226500">
      <w:pPr>
        <w:keepNext/>
        <w:keepLines/>
        <w:jc w:val="both"/>
        <w:rPr>
          <w:rFonts w:ascii="Tahoma" w:hAnsi="Tahoma" w:cs="Tahoma"/>
          <w:i/>
          <w:sz w:val="18"/>
          <w:szCs w:val="18"/>
        </w:rPr>
      </w:pPr>
    </w:p>
    <w:p w14:paraId="3B7835FC" w14:textId="77777777" w:rsidR="007779B6" w:rsidRPr="00112425" w:rsidRDefault="007779B6" w:rsidP="00226500">
      <w:pPr>
        <w:keepNext/>
        <w:keepLines/>
        <w:jc w:val="both"/>
        <w:rPr>
          <w:rFonts w:ascii="Tahoma" w:hAnsi="Tahoma" w:cs="Tahoma"/>
          <w:i/>
          <w:sz w:val="18"/>
          <w:szCs w:val="18"/>
        </w:rPr>
      </w:pPr>
    </w:p>
    <w:p w14:paraId="0DBBE608" w14:textId="77777777" w:rsidR="007779B6" w:rsidRPr="00112425" w:rsidRDefault="007779B6" w:rsidP="00226500">
      <w:pPr>
        <w:keepNext/>
        <w:keepLines/>
        <w:jc w:val="both"/>
        <w:rPr>
          <w:rFonts w:ascii="Tahoma" w:hAnsi="Tahoma" w:cs="Tahoma"/>
          <w:i/>
          <w:sz w:val="18"/>
          <w:szCs w:val="18"/>
        </w:rPr>
      </w:pPr>
    </w:p>
    <w:p w14:paraId="7C748071" w14:textId="77777777" w:rsidR="007779B6" w:rsidRPr="00112425" w:rsidRDefault="007779B6" w:rsidP="00226500">
      <w:pPr>
        <w:keepNext/>
        <w:keepLines/>
        <w:jc w:val="both"/>
        <w:rPr>
          <w:rFonts w:ascii="Tahoma" w:hAnsi="Tahoma" w:cs="Tahoma"/>
          <w:i/>
          <w:sz w:val="18"/>
          <w:szCs w:val="18"/>
        </w:rPr>
      </w:pPr>
    </w:p>
    <w:p w14:paraId="1C707074" w14:textId="77777777" w:rsidR="007779B6" w:rsidRPr="00112425" w:rsidRDefault="007779B6" w:rsidP="00226500">
      <w:pPr>
        <w:keepNext/>
        <w:keepLines/>
        <w:jc w:val="both"/>
        <w:rPr>
          <w:rFonts w:ascii="Tahoma" w:hAnsi="Tahoma" w:cs="Tahoma"/>
          <w:i/>
          <w:sz w:val="18"/>
          <w:szCs w:val="18"/>
        </w:rPr>
      </w:pPr>
    </w:p>
    <w:p w14:paraId="2096E04B" w14:textId="77777777" w:rsidR="007779B6" w:rsidRPr="00112425" w:rsidRDefault="007779B6" w:rsidP="00226500">
      <w:pPr>
        <w:keepNext/>
        <w:keepLines/>
        <w:jc w:val="both"/>
        <w:rPr>
          <w:rFonts w:ascii="Tahoma" w:hAnsi="Tahoma" w:cs="Tahoma"/>
          <w:i/>
          <w:sz w:val="18"/>
          <w:szCs w:val="18"/>
        </w:rPr>
      </w:pPr>
    </w:p>
    <w:p w14:paraId="57276207" w14:textId="77777777" w:rsidR="007779B6" w:rsidRPr="00112425" w:rsidRDefault="007779B6" w:rsidP="00226500">
      <w:pPr>
        <w:keepNext/>
        <w:keepLines/>
        <w:jc w:val="both"/>
        <w:rPr>
          <w:rFonts w:ascii="Tahoma" w:hAnsi="Tahoma" w:cs="Tahoma"/>
          <w:i/>
          <w:sz w:val="18"/>
          <w:szCs w:val="18"/>
        </w:rPr>
      </w:pPr>
    </w:p>
    <w:p w14:paraId="1CE89D02" w14:textId="77777777" w:rsidR="007779B6" w:rsidRPr="00112425" w:rsidRDefault="007779B6" w:rsidP="00226500">
      <w:pPr>
        <w:keepNext/>
        <w:keepLines/>
        <w:jc w:val="both"/>
        <w:rPr>
          <w:rFonts w:ascii="Tahoma" w:hAnsi="Tahoma" w:cs="Tahoma"/>
          <w:i/>
          <w:sz w:val="18"/>
          <w:szCs w:val="18"/>
        </w:rPr>
      </w:pPr>
    </w:p>
    <w:p w14:paraId="22DC0FDF" w14:textId="77777777" w:rsidR="007779B6" w:rsidRPr="00112425" w:rsidRDefault="007779B6" w:rsidP="00226500">
      <w:pPr>
        <w:keepNext/>
        <w:keepLines/>
        <w:jc w:val="both"/>
        <w:rPr>
          <w:rFonts w:ascii="Tahoma" w:hAnsi="Tahoma" w:cs="Tahoma"/>
          <w:i/>
          <w:sz w:val="18"/>
          <w:szCs w:val="18"/>
        </w:rPr>
      </w:pPr>
    </w:p>
    <w:p w14:paraId="6F59B60D" w14:textId="77777777" w:rsidR="00C80EDD" w:rsidRPr="00112425" w:rsidRDefault="00C80EDD" w:rsidP="00226500">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C1C5DBD" w14:textId="77777777" w:rsidTr="00F9284A">
        <w:tc>
          <w:tcPr>
            <w:tcW w:w="7722" w:type="dxa"/>
          </w:tcPr>
          <w:p w14:paraId="5FA9FAF8" w14:textId="77777777" w:rsidR="00CE2724" w:rsidRPr="00112425" w:rsidRDefault="00CE2724"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170DEBD1" w14:textId="77777777" w:rsidR="00CE2724" w:rsidRPr="00112425" w:rsidRDefault="00CE2724" w:rsidP="00226500">
            <w:pPr>
              <w:keepNext/>
              <w:keepLines/>
              <w:jc w:val="both"/>
              <w:rPr>
                <w:rFonts w:ascii="Tahoma" w:hAnsi="Tahoma" w:cs="Tahoma"/>
                <w:b/>
                <w:i/>
              </w:rPr>
            </w:pPr>
            <w:r w:rsidRPr="00112425">
              <w:rPr>
                <w:rFonts w:ascii="Tahoma" w:hAnsi="Tahoma" w:cs="Tahoma"/>
                <w:b/>
                <w:i/>
              </w:rPr>
              <w:t>Priloga 2</w:t>
            </w:r>
          </w:p>
        </w:tc>
      </w:tr>
    </w:tbl>
    <w:p w14:paraId="3744C09A" w14:textId="77777777" w:rsidR="00BB593C" w:rsidRPr="00112425" w:rsidRDefault="00BB593C" w:rsidP="00226500">
      <w:pPr>
        <w:keepNext/>
        <w:keepLines/>
        <w:jc w:val="both"/>
        <w:rPr>
          <w:rFonts w:ascii="Tahoma" w:hAnsi="Tahoma" w:cs="Tahoma"/>
          <w:b/>
        </w:rPr>
      </w:pPr>
    </w:p>
    <w:p w14:paraId="639D9C79" w14:textId="2A211E67" w:rsidR="00D72CAD" w:rsidRPr="00112425" w:rsidRDefault="0013381C" w:rsidP="00226500">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A03185">
        <w:rPr>
          <w:rFonts w:ascii="Tahoma" w:hAnsi="Tahoma" w:cs="Tahoma"/>
          <w:b/>
        </w:rPr>
        <w:t>JHL-1/22</w:t>
      </w:r>
      <w:r w:rsidR="005350AC"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p w14:paraId="0A5CD7F3" w14:textId="3490DB14" w:rsidR="008827E0" w:rsidRPr="00112425" w:rsidRDefault="008827E0" w:rsidP="00226500">
      <w:pPr>
        <w:keepNext/>
        <w:keepLines/>
        <w:jc w:val="both"/>
        <w:rPr>
          <w:rFonts w:ascii="Tahoma" w:hAnsi="Tahoma" w:cs="Tahoma"/>
          <w:b/>
        </w:rPr>
      </w:pPr>
    </w:p>
    <w:p w14:paraId="26D549B0" w14:textId="77777777" w:rsidR="00B94379" w:rsidRPr="00112425" w:rsidRDefault="00B94379" w:rsidP="00226500">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64E44C89" w14:textId="77777777" w:rsidTr="001B1358">
        <w:tc>
          <w:tcPr>
            <w:tcW w:w="1688" w:type="dxa"/>
          </w:tcPr>
          <w:p w14:paraId="5F78B88E" w14:textId="77777777" w:rsidR="00FF3C2E" w:rsidRPr="00112425" w:rsidRDefault="00FF3C2E"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54D14B3" w14:textId="77777777" w:rsidR="00FF3C2E" w:rsidRPr="00112425" w:rsidRDefault="00FF3C2E"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691FED31" w14:textId="77777777" w:rsidR="00FF3C2E" w:rsidRPr="00112425" w:rsidRDefault="00FF3C2E"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08DB6CA9" w14:textId="77777777" w:rsidR="00FF3C2E" w:rsidRPr="00112425" w:rsidRDefault="00FF3C2E"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5590601" w14:textId="77777777" w:rsidR="00D72CAD" w:rsidRPr="00112425" w:rsidRDefault="00D72CAD" w:rsidP="00226500">
      <w:pPr>
        <w:keepNext/>
        <w:keepLines/>
        <w:tabs>
          <w:tab w:val="num" w:pos="426"/>
        </w:tabs>
        <w:rPr>
          <w:rFonts w:ascii="Tahoma" w:hAnsi="Tahoma" w:cs="Tahoma"/>
          <w:b/>
        </w:rPr>
      </w:pPr>
    </w:p>
    <w:p w14:paraId="5E222C1C" w14:textId="77777777" w:rsidR="00DB7430" w:rsidRPr="00112425" w:rsidRDefault="000E1BF4" w:rsidP="00226500">
      <w:pPr>
        <w:keepNext/>
        <w:keepLines/>
        <w:numPr>
          <w:ilvl w:val="0"/>
          <w:numId w:val="25"/>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6003265B" w14:textId="77777777" w:rsidR="00484E32" w:rsidRDefault="00484E32" w:rsidP="00226500">
      <w:pPr>
        <w:keepNext/>
        <w:keepLines/>
        <w:spacing w:after="60"/>
        <w:rPr>
          <w:rFonts w:ascii="Tahoma" w:hAnsi="Tahoma" w:cs="Tahoma"/>
          <w:b/>
          <w:sz w:val="16"/>
          <w:szCs w:val="16"/>
        </w:rPr>
      </w:pPr>
    </w:p>
    <w:tbl>
      <w:tblPr>
        <w:tblStyle w:val="Tabelamrea1"/>
        <w:tblW w:w="9243" w:type="dxa"/>
        <w:tblInd w:w="108" w:type="dxa"/>
        <w:tblLook w:val="04A0" w:firstRow="1" w:lastRow="0" w:firstColumn="1" w:lastColumn="0" w:noHBand="0" w:noVBand="1"/>
      </w:tblPr>
      <w:tblGrid>
        <w:gridCol w:w="6124"/>
        <w:gridCol w:w="3119"/>
      </w:tblGrid>
      <w:tr w:rsidR="00574381" w:rsidRPr="0020717C" w14:paraId="75079F46" w14:textId="77777777" w:rsidTr="00C21825">
        <w:trPr>
          <w:trHeight w:val="158"/>
        </w:trPr>
        <w:tc>
          <w:tcPr>
            <w:tcW w:w="6124" w:type="dxa"/>
            <w:vAlign w:val="center"/>
          </w:tcPr>
          <w:p w14:paraId="303BB5B8" w14:textId="77777777" w:rsidR="00574381" w:rsidRPr="0020717C" w:rsidRDefault="00574381" w:rsidP="00226500">
            <w:pPr>
              <w:keepNext/>
              <w:keepLines/>
              <w:spacing w:before="180" w:line="276" w:lineRule="auto"/>
              <w:jc w:val="center"/>
              <w:rPr>
                <w:rFonts w:ascii="Tahoma" w:eastAsia="Calibri" w:hAnsi="Tahoma" w:cs="Tahoma"/>
                <w:b/>
                <w:lang w:eastAsia="en-US"/>
              </w:rPr>
            </w:pPr>
          </w:p>
        </w:tc>
        <w:tc>
          <w:tcPr>
            <w:tcW w:w="3119" w:type="dxa"/>
          </w:tcPr>
          <w:p w14:paraId="7DB71E05" w14:textId="36F3269E" w:rsidR="00574381" w:rsidRPr="0020717C" w:rsidRDefault="00574381" w:rsidP="00226500">
            <w:pPr>
              <w:keepNext/>
              <w:keepLines/>
              <w:jc w:val="center"/>
              <w:rPr>
                <w:rFonts w:ascii="Tahoma" w:eastAsia="Calibri" w:hAnsi="Tahoma" w:cs="Tahoma"/>
                <w:lang w:eastAsia="en-US"/>
              </w:rPr>
            </w:pPr>
            <w:r w:rsidRPr="0020717C">
              <w:rPr>
                <w:rFonts w:ascii="Tahoma" w:eastAsia="Calibri" w:hAnsi="Tahoma" w:cs="Tahoma"/>
                <w:lang w:eastAsia="en-US"/>
              </w:rPr>
              <w:t>PONUDBENA VREDNOST</w:t>
            </w:r>
            <w:r w:rsidR="003E3E8B">
              <w:rPr>
                <w:rFonts w:ascii="Tahoma" w:eastAsia="Calibri" w:hAnsi="Tahoma" w:cs="Tahoma"/>
                <w:lang w:eastAsia="en-US"/>
              </w:rPr>
              <w:t xml:space="preserve"> V EUR BREZ DDV</w:t>
            </w:r>
            <w:r w:rsidRPr="0020717C">
              <w:rPr>
                <w:rFonts w:ascii="Tahoma" w:eastAsia="Calibri" w:hAnsi="Tahoma" w:cs="Tahoma"/>
                <w:lang w:eastAsia="en-US"/>
              </w:rPr>
              <w:t xml:space="preserve">         </w:t>
            </w:r>
          </w:p>
        </w:tc>
      </w:tr>
      <w:tr w:rsidR="00574381" w:rsidRPr="0020717C" w14:paraId="709B7935" w14:textId="77777777" w:rsidTr="00C21825">
        <w:trPr>
          <w:trHeight w:val="470"/>
        </w:trPr>
        <w:tc>
          <w:tcPr>
            <w:tcW w:w="6124" w:type="dxa"/>
            <w:vAlign w:val="center"/>
          </w:tcPr>
          <w:p w14:paraId="40762B34" w14:textId="77777777" w:rsidR="00574381" w:rsidRPr="0020717C" w:rsidRDefault="00574381" w:rsidP="00226500">
            <w:pPr>
              <w:keepNext/>
              <w:keepLines/>
              <w:spacing w:before="180" w:line="276" w:lineRule="auto"/>
              <w:rPr>
                <w:rFonts w:ascii="Tahoma" w:eastAsia="Calibri" w:hAnsi="Tahoma" w:cs="Tahoma"/>
                <w:b/>
                <w:lang w:eastAsia="en-US"/>
              </w:rPr>
            </w:pPr>
            <w:r>
              <w:rPr>
                <w:rFonts w:ascii="Tahoma" w:eastAsia="Calibri" w:hAnsi="Tahoma" w:cs="Tahoma"/>
                <w:b/>
                <w:lang w:eastAsia="en-US"/>
              </w:rPr>
              <w:t>DELEŽ OBČINA DOL</w:t>
            </w:r>
          </w:p>
        </w:tc>
        <w:tc>
          <w:tcPr>
            <w:tcW w:w="3119" w:type="dxa"/>
          </w:tcPr>
          <w:p w14:paraId="10643D97" w14:textId="77777777" w:rsidR="00574381" w:rsidRPr="0020717C" w:rsidRDefault="00574381" w:rsidP="00226500">
            <w:pPr>
              <w:keepNext/>
              <w:keepLines/>
              <w:jc w:val="center"/>
              <w:rPr>
                <w:rFonts w:ascii="Tahoma" w:eastAsia="Calibri" w:hAnsi="Tahoma" w:cs="Tahoma"/>
                <w:lang w:eastAsia="en-US"/>
              </w:rPr>
            </w:pPr>
          </w:p>
        </w:tc>
      </w:tr>
      <w:tr w:rsidR="00574381" w:rsidRPr="0020717C" w14:paraId="16CDBAFB" w14:textId="77777777" w:rsidTr="00C21825">
        <w:trPr>
          <w:trHeight w:val="438"/>
        </w:trPr>
        <w:tc>
          <w:tcPr>
            <w:tcW w:w="6124" w:type="dxa"/>
            <w:vAlign w:val="bottom"/>
          </w:tcPr>
          <w:p w14:paraId="1785DEAB" w14:textId="77777777" w:rsidR="00574381" w:rsidRPr="0020717C" w:rsidRDefault="00574381" w:rsidP="00226500">
            <w:pPr>
              <w:keepNext/>
              <w:keepLines/>
              <w:jc w:val="both"/>
              <w:rPr>
                <w:rFonts w:ascii="Tahoma" w:eastAsia="Calibri" w:hAnsi="Tahoma" w:cs="Tahoma"/>
                <w:lang w:eastAsia="en-US"/>
              </w:rPr>
            </w:pPr>
            <w:r>
              <w:rPr>
                <w:rFonts w:ascii="Tahoma" w:eastAsia="Calibri" w:hAnsi="Tahoma" w:cs="Tahoma"/>
              </w:rPr>
              <w:t xml:space="preserve">SANITARNA </w:t>
            </w:r>
            <w:r w:rsidRPr="0020717C">
              <w:rPr>
                <w:rFonts w:ascii="Tahoma" w:eastAsia="Calibri" w:hAnsi="Tahoma" w:cs="Tahoma"/>
              </w:rPr>
              <w:t>KANALIZACIJ</w:t>
            </w:r>
            <w:r>
              <w:rPr>
                <w:rFonts w:ascii="Tahoma" w:eastAsia="Calibri" w:hAnsi="Tahoma" w:cs="Tahoma"/>
              </w:rPr>
              <w:t>A</w:t>
            </w:r>
            <w:r w:rsidRPr="0020717C">
              <w:rPr>
                <w:rFonts w:ascii="Tahoma" w:eastAsia="Calibri" w:hAnsi="Tahoma" w:cs="Tahoma"/>
              </w:rPr>
              <w:t xml:space="preserve"> (SKUPAJ brez DDV)</w:t>
            </w:r>
          </w:p>
        </w:tc>
        <w:tc>
          <w:tcPr>
            <w:tcW w:w="3119" w:type="dxa"/>
            <w:vAlign w:val="bottom"/>
          </w:tcPr>
          <w:p w14:paraId="05BBF5B4" w14:textId="77777777" w:rsidR="00574381" w:rsidRPr="0020717C" w:rsidRDefault="00574381" w:rsidP="00226500">
            <w:pPr>
              <w:keepNext/>
              <w:keepLines/>
              <w:spacing w:before="60" w:line="276" w:lineRule="auto"/>
              <w:jc w:val="right"/>
              <w:rPr>
                <w:rFonts w:ascii="Calibri" w:eastAsia="Calibri" w:hAnsi="Calibri"/>
                <w:lang w:eastAsia="en-US"/>
              </w:rPr>
            </w:pPr>
            <w:r w:rsidRPr="0020717C">
              <w:rPr>
                <w:rFonts w:ascii="Tahoma" w:eastAsia="Calibri" w:hAnsi="Tahoma" w:cs="Tahoma"/>
                <w:lang w:eastAsia="en-US"/>
              </w:rPr>
              <w:t>EUR</w:t>
            </w:r>
          </w:p>
        </w:tc>
      </w:tr>
      <w:tr w:rsidR="00574381" w:rsidRPr="0020717C" w14:paraId="6F2BE46B" w14:textId="77777777" w:rsidTr="00C21825">
        <w:trPr>
          <w:trHeight w:val="438"/>
        </w:trPr>
        <w:tc>
          <w:tcPr>
            <w:tcW w:w="6124" w:type="dxa"/>
            <w:vAlign w:val="bottom"/>
          </w:tcPr>
          <w:p w14:paraId="6D8AF8B0" w14:textId="77777777" w:rsidR="00574381" w:rsidRPr="0020717C" w:rsidRDefault="00574381" w:rsidP="00226500">
            <w:pPr>
              <w:keepNext/>
              <w:keepLines/>
              <w:jc w:val="both"/>
              <w:rPr>
                <w:rFonts w:ascii="Tahoma" w:eastAsia="Calibri" w:hAnsi="Tahoma" w:cs="Tahoma"/>
              </w:rPr>
            </w:pPr>
            <w:r>
              <w:rPr>
                <w:rFonts w:ascii="Tahoma" w:eastAsia="Calibri" w:hAnsi="Tahoma" w:cs="Tahoma"/>
              </w:rPr>
              <w:t xml:space="preserve">METEORNA </w:t>
            </w:r>
            <w:r w:rsidRPr="0020717C">
              <w:rPr>
                <w:rFonts w:ascii="Tahoma" w:eastAsia="Calibri" w:hAnsi="Tahoma" w:cs="Tahoma"/>
              </w:rPr>
              <w:t>KANALIZACIJ</w:t>
            </w:r>
            <w:r>
              <w:rPr>
                <w:rFonts w:ascii="Tahoma" w:eastAsia="Calibri" w:hAnsi="Tahoma" w:cs="Tahoma"/>
              </w:rPr>
              <w:t>A</w:t>
            </w:r>
            <w:r w:rsidRPr="0020717C">
              <w:rPr>
                <w:rFonts w:ascii="Tahoma" w:eastAsia="Calibri" w:hAnsi="Tahoma" w:cs="Tahoma"/>
              </w:rPr>
              <w:t xml:space="preserve"> (SKUPAJ brez DDV)</w:t>
            </w:r>
          </w:p>
        </w:tc>
        <w:tc>
          <w:tcPr>
            <w:tcW w:w="3119" w:type="dxa"/>
            <w:vAlign w:val="bottom"/>
          </w:tcPr>
          <w:p w14:paraId="0773590C"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62B87DB2" w14:textId="77777777" w:rsidTr="00C21825">
        <w:trPr>
          <w:trHeight w:val="438"/>
        </w:trPr>
        <w:tc>
          <w:tcPr>
            <w:tcW w:w="6124" w:type="dxa"/>
            <w:vAlign w:val="bottom"/>
          </w:tcPr>
          <w:p w14:paraId="01E6CC85" w14:textId="77777777" w:rsidR="00574381" w:rsidRPr="0020717C" w:rsidRDefault="00574381" w:rsidP="00226500">
            <w:pPr>
              <w:keepNext/>
              <w:keepLines/>
              <w:jc w:val="both"/>
              <w:rPr>
                <w:rFonts w:ascii="Tahoma" w:eastAsia="Calibri" w:hAnsi="Tahoma" w:cs="Tahoma"/>
              </w:rPr>
            </w:pPr>
            <w:r>
              <w:rPr>
                <w:rFonts w:ascii="Tahoma" w:eastAsia="Calibri" w:hAnsi="Tahoma" w:cs="Tahoma"/>
              </w:rPr>
              <w:t>ZUNANJA UREDITEV</w:t>
            </w:r>
            <w:r w:rsidRPr="0020717C">
              <w:rPr>
                <w:rFonts w:ascii="Tahoma" w:eastAsia="Calibri" w:hAnsi="Tahoma" w:cs="Tahoma"/>
              </w:rPr>
              <w:t xml:space="preserve"> (SKUPAJ brez DDV)</w:t>
            </w:r>
          </w:p>
        </w:tc>
        <w:tc>
          <w:tcPr>
            <w:tcW w:w="3119" w:type="dxa"/>
            <w:vAlign w:val="bottom"/>
          </w:tcPr>
          <w:p w14:paraId="0E40B04F"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0BC57C72" w14:textId="77777777" w:rsidTr="00C21825">
        <w:trPr>
          <w:trHeight w:val="438"/>
        </w:trPr>
        <w:tc>
          <w:tcPr>
            <w:tcW w:w="6124" w:type="dxa"/>
            <w:vAlign w:val="bottom"/>
          </w:tcPr>
          <w:p w14:paraId="5ABB12F1" w14:textId="77777777" w:rsidR="00574381" w:rsidRPr="0020717C" w:rsidRDefault="00574381" w:rsidP="00226500">
            <w:pPr>
              <w:keepNext/>
              <w:keepLines/>
              <w:jc w:val="both"/>
              <w:rPr>
                <w:rFonts w:ascii="Tahoma" w:eastAsia="Calibri" w:hAnsi="Tahoma" w:cs="Tahoma"/>
              </w:rPr>
            </w:pPr>
            <w:r>
              <w:rPr>
                <w:rFonts w:ascii="Tahoma" w:eastAsia="Calibri" w:hAnsi="Tahoma" w:cs="Tahoma"/>
              </w:rPr>
              <w:t>PREPUST IN POGLOBITEV STRUGE</w:t>
            </w:r>
            <w:r w:rsidRPr="0020717C">
              <w:rPr>
                <w:rFonts w:ascii="Tahoma" w:eastAsia="Calibri" w:hAnsi="Tahoma" w:cs="Tahoma"/>
              </w:rPr>
              <w:t xml:space="preserve"> (SKUPAJ brez DDV)</w:t>
            </w:r>
          </w:p>
        </w:tc>
        <w:tc>
          <w:tcPr>
            <w:tcW w:w="3119" w:type="dxa"/>
            <w:vAlign w:val="bottom"/>
          </w:tcPr>
          <w:p w14:paraId="55D29C5D"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73EE0A2D" w14:textId="77777777" w:rsidTr="00C21825">
        <w:trPr>
          <w:trHeight w:val="438"/>
        </w:trPr>
        <w:tc>
          <w:tcPr>
            <w:tcW w:w="6124" w:type="dxa"/>
            <w:vAlign w:val="bottom"/>
          </w:tcPr>
          <w:p w14:paraId="3243E108" w14:textId="77777777" w:rsidR="00574381" w:rsidRPr="0020717C" w:rsidRDefault="00574381" w:rsidP="00226500">
            <w:pPr>
              <w:keepNext/>
              <w:keepLines/>
              <w:jc w:val="both"/>
              <w:rPr>
                <w:rFonts w:ascii="Tahoma" w:eastAsia="Calibri" w:hAnsi="Tahoma" w:cs="Tahoma"/>
              </w:rPr>
            </w:pPr>
            <w:r w:rsidRPr="0066679C">
              <w:rPr>
                <w:rFonts w:ascii="Tahoma" w:eastAsia="Calibri" w:hAnsi="Tahoma" w:cs="Tahoma"/>
              </w:rPr>
              <w:t>DELEŽ CESTE (PO DELILNIKU)</w:t>
            </w:r>
          </w:p>
        </w:tc>
        <w:tc>
          <w:tcPr>
            <w:tcW w:w="3119" w:type="dxa"/>
            <w:vAlign w:val="bottom"/>
          </w:tcPr>
          <w:p w14:paraId="711CAB8C"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0C771CB1" w14:textId="77777777" w:rsidTr="00C21825">
        <w:trPr>
          <w:trHeight w:val="438"/>
        </w:trPr>
        <w:tc>
          <w:tcPr>
            <w:tcW w:w="6124" w:type="dxa"/>
            <w:vAlign w:val="bottom"/>
          </w:tcPr>
          <w:p w14:paraId="0E0944FB" w14:textId="77777777" w:rsidR="00574381" w:rsidRPr="0066679C" w:rsidRDefault="00574381" w:rsidP="00226500">
            <w:pPr>
              <w:keepNext/>
              <w:keepLines/>
              <w:jc w:val="both"/>
              <w:rPr>
                <w:rFonts w:ascii="Tahoma" w:eastAsia="Calibri" w:hAnsi="Tahoma" w:cs="Tahoma"/>
              </w:rPr>
            </w:pPr>
            <w:r>
              <w:rPr>
                <w:rFonts w:ascii="Tahoma" w:eastAsia="Calibri" w:hAnsi="Tahoma" w:cs="Tahoma"/>
              </w:rPr>
              <w:t>SKUPAJ OBČINA DOL</w:t>
            </w:r>
          </w:p>
        </w:tc>
        <w:tc>
          <w:tcPr>
            <w:tcW w:w="3119" w:type="dxa"/>
            <w:vAlign w:val="bottom"/>
          </w:tcPr>
          <w:p w14:paraId="14A80290"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1F688D57" w14:textId="77777777" w:rsidTr="00C21825">
        <w:trPr>
          <w:trHeight w:hRule="exact" w:val="170"/>
        </w:trPr>
        <w:tc>
          <w:tcPr>
            <w:tcW w:w="6124" w:type="dxa"/>
            <w:vAlign w:val="bottom"/>
          </w:tcPr>
          <w:p w14:paraId="509465A0" w14:textId="77777777" w:rsidR="00574381" w:rsidRPr="00E24096" w:rsidRDefault="00574381" w:rsidP="00226500">
            <w:pPr>
              <w:keepNext/>
              <w:keepLines/>
              <w:jc w:val="both"/>
              <w:rPr>
                <w:rFonts w:ascii="Tahoma" w:eastAsia="Calibri" w:hAnsi="Tahoma" w:cs="Tahoma"/>
                <w:sz w:val="16"/>
                <w:szCs w:val="16"/>
              </w:rPr>
            </w:pPr>
          </w:p>
        </w:tc>
        <w:tc>
          <w:tcPr>
            <w:tcW w:w="3119" w:type="dxa"/>
            <w:vAlign w:val="bottom"/>
          </w:tcPr>
          <w:p w14:paraId="680B9539"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4F1CC6D" w14:textId="77777777" w:rsidTr="00C21825">
        <w:trPr>
          <w:trHeight w:val="438"/>
        </w:trPr>
        <w:tc>
          <w:tcPr>
            <w:tcW w:w="6124" w:type="dxa"/>
            <w:vAlign w:val="bottom"/>
          </w:tcPr>
          <w:p w14:paraId="09031016" w14:textId="77777777" w:rsidR="00574381" w:rsidRPr="0020717C" w:rsidRDefault="00574381" w:rsidP="00226500">
            <w:pPr>
              <w:keepNext/>
              <w:keepLines/>
              <w:jc w:val="both"/>
              <w:rPr>
                <w:rFonts w:ascii="Tahoma" w:eastAsia="Calibri" w:hAnsi="Tahoma" w:cs="Tahoma"/>
              </w:rPr>
            </w:pPr>
            <w:r>
              <w:rPr>
                <w:rFonts w:ascii="Tahoma" w:eastAsia="Calibri" w:hAnsi="Tahoma" w:cs="Tahoma"/>
                <w:b/>
                <w:lang w:eastAsia="en-US"/>
              </w:rPr>
              <w:t>DELEŽ VKS</w:t>
            </w:r>
          </w:p>
        </w:tc>
        <w:tc>
          <w:tcPr>
            <w:tcW w:w="3119" w:type="dxa"/>
            <w:vAlign w:val="bottom"/>
          </w:tcPr>
          <w:p w14:paraId="558CC86C"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BB3E2FC" w14:textId="77777777" w:rsidTr="00C21825">
        <w:trPr>
          <w:trHeight w:val="438"/>
        </w:trPr>
        <w:tc>
          <w:tcPr>
            <w:tcW w:w="6124" w:type="dxa"/>
            <w:vAlign w:val="bottom"/>
          </w:tcPr>
          <w:p w14:paraId="1B3C285F" w14:textId="77777777" w:rsidR="00574381" w:rsidRPr="0020717C" w:rsidRDefault="00574381" w:rsidP="00226500">
            <w:pPr>
              <w:keepNext/>
              <w:keepLines/>
              <w:jc w:val="both"/>
              <w:rPr>
                <w:rFonts w:ascii="Tahoma" w:eastAsia="Calibri" w:hAnsi="Tahoma" w:cs="Tahoma"/>
              </w:rPr>
            </w:pPr>
            <w:r w:rsidRPr="0020717C">
              <w:rPr>
                <w:rFonts w:ascii="Tahoma" w:eastAsia="Calibri" w:hAnsi="Tahoma" w:cs="Tahoma"/>
              </w:rPr>
              <w:t>VODOVOD (SKUPAJ brez DDV)</w:t>
            </w:r>
          </w:p>
        </w:tc>
        <w:tc>
          <w:tcPr>
            <w:tcW w:w="3119" w:type="dxa"/>
            <w:vAlign w:val="bottom"/>
          </w:tcPr>
          <w:p w14:paraId="6DE595E2"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9D7932" w:rsidRPr="0020717C" w14:paraId="49F0055D" w14:textId="77777777" w:rsidTr="00C21825">
        <w:trPr>
          <w:trHeight w:val="438"/>
        </w:trPr>
        <w:tc>
          <w:tcPr>
            <w:tcW w:w="6124" w:type="dxa"/>
            <w:vAlign w:val="bottom"/>
          </w:tcPr>
          <w:p w14:paraId="5979C8E1" w14:textId="03E28819" w:rsidR="009D7932" w:rsidRPr="0020717C" w:rsidRDefault="009D7932" w:rsidP="00226500">
            <w:pPr>
              <w:keepNext/>
              <w:keepLines/>
              <w:jc w:val="both"/>
              <w:rPr>
                <w:rFonts w:ascii="Tahoma" w:eastAsia="Calibri" w:hAnsi="Tahoma" w:cs="Tahoma"/>
              </w:rPr>
            </w:pPr>
            <w:r>
              <w:rPr>
                <w:rFonts w:ascii="Tahoma" w:eastAsia="Calibri" w:hAnsi="Tahoma" w:cs="Tahoma"/>
              </w:rPr>
              <w:t xml:space="preserve">HIŠNI VODOVODNI PRIKLJUČKI </w:t>
            </w:r>
            <w:r w:rsidRPr="0020717C">
              <w:rPr>
                <w:rFonts w:ascii="Tahoma" w:eastAsia="Calibri" w:hAnsi="Tahoma" w:cs="Tahoma"/>
              </w:rPr>
              <w:t>(SKUPAJ brez DDV)</w:t>
            </w:r>
          </w:p>
        </w:tc>
        <w:tc>
          <w:tcPr>
            <w:tcW w:w="3119" w:type="dxa"/>
            <w:vAlign w:val="bottom"/>
          </w:tcPr>
          <w:p w14:paraId="301C54DA" w14:textId="77777777" w:rsidR="009D7932" w:rsidRPr="0020717C" w:rsidRDefault="009D7932" w:rsidP="00226500">
            <w:pPr>
              <w:keepNext/>
              <w:keepLines/>
              <w:spacing w:before="60" w:line="276" w:lineRule="auto"/>
              <w:jc w:val="right"/>
              <w:rPr>
                <w:rFonts w:ascii="Tahoma" w:eastAsia="Calibri" w:hAnsi="Tahoma" w:cs="Tahoma"/>
                <w:lang w:eastAsia="en-US"/>
              </w:rPr>
            </w:pPr>
          </w:p>
        </w:tc>
      </w:tr>
      <w:tr w:rsidR="00574381" w:rsidRPr="0020717C" w14:paraId="2508255F" w14:textId="77777777" w:rsidTr="00C21825">
        <w:trPr>
          <w:trHeight w:val="438"/>
        </w:trPr>
        <w:tc>
          <w:tcPr>
            <w:tcW w:w="6124" w:type="dxa"/>
            <w:vAlign w:val="bottom"/>
          </w:tcPr>
          <w:p w14:paraId="5F1795F7" w14:textId="77777777" w:rsidR="00574381" w:rsidRPr="0020717C" w:rsidRDefault="00574381" w:rsidP="00226500">
            <w:pPr>
              <w:keepNext/>
              <w:keepLines/>
              <w:jc w:val="both"/>
              <w:rPr>
                <w:rFonts w:ascii="Tahoma" w:eastAsia="Calibri" w:hAnsi="Tahoma" w:cs="Tahoma"/>
              </w:rPr>
            </w:pPr>
            <w:r w:rsidRPr="0066679C">
              <w:rPr>
                <w:rFonts w:ascii="Tahoma" w:eastAsia="Calibri" w:hAnsi="Tahoma" w:cs="Tahoma"/>
              </w:rPr>
              <w:t>DELEŽ CESTE (PO DELILNIKU)</w:t>
            </w:r>
          </w:p>
        </w:tc>
        <w:tc>
          <w:tcPr>
            <w:tcW w:w="3119" w:type="dxa"/>
            <w:vAlign w:val="bottom"/>
          </w:tcPr>
          <w:p w14:paraId="26E11C51" w14:textId="77777777" w:rsidR="00574381" w:rsidRPr="0020717C"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771EDF62" w14:textId="77777777" w:rsidTr="00C21825">
        <w:trPr>
          <w:trHeight w:val="438"/>
        </w:trPr>
        <w:tc>
          <w:tcPr>
            <w:tcW w:w="6124" w:type="dxa"/>
            <w:vAlign w:val="bottom"/>
          </w:tcPr>
          <w:p w14:paraId="448E6E1A" w14:textId="77777777" w:rsidR="00574381" w:rsidRPr="0020717C" w:rsidRDefault="00574381" w:rsidP="00226500">
            <w:pPr>
              <w:keepNext/>
              <w:keepLines/>
              <w:jc w:val="both"/>
              <w:rPr>
                <w:rFonts w:ascii="Tahoma" w:eastAsia="Calibri" w:hAnsi="Tahoma" w:cs="Tahoma"/>
              </w:rPr>
            </w:pPr>
            <w:r>
              <w:rPr>
                <w:rFonts w:ascii="Tahoma" w:eastAsia="Calibri" w:hAnsi="Tahoma" w:cs="Tahoma"/>
              </w:rPr>
              <w:t>SKUPAJ VKS</w:t>
            </w:r>
          </w:p>
        </w:tc>
        <w:tc>
          <w:tcPr>
            <w:tcW w:w="3119" w:type="dxa"/>
            <w:vAlign w:val="bottom"/>
          </w:tcPr>
          <w:p w14:paraId="2722A4F4"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0B4627CE" w14:textId="77777777" w:rsidTr="00C21825">
        <w:trPr>
          <w:trHeight w:hRule="exact" w:val="170"/>
        </w:trPr>
        <w:tc>
          <w:tcPr>
            <w:tcW w:w="6124" w:type="dxa"/>
            <w:vAlign w:val="bottom"/>
          </w:tcPr>
          <w:p w14:paraId="766C9C06" w14:textId="77777777" w:rsidR="00574381" w:rsidRPr="0020717C" w:rsidRDefault="00574381" w:rsidP="00226500">
            <w:pPr>
              <w:keepNext/>
              <w:keepLines/>
              <w:jc w:val="both"/>
              <w:rPr>
                <w:rFonts w:ascii="Tahoma" w:eastAsia="Calibri" w:hAnsi="Tahoma" w:cs="Tahoma"/>
              </w:rPr>
            </w:pPr>
          </w:p>
        </w:tc>
        <w:tc>
          <w:tcPr>
            <w:tcW w:w="3119" w:type="dxa"/>
            <w:vAlign w:val="bottom"/>
          </w:tcPr>
          <w:p w14:paraId="3FAA81E6"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39CE79BB" w14:textId="77777777" w:rsidTr="00C21825">
        <w:trPr>
          <w:trHeight w:val="438"/>
        </w:trPr>
        <w:tc>
          <w:tcPr>
            <w:tcW w:w="6124" w:type="dxa"/>
            <w:vAlign w:val="bottom"/>
          </w:tcPr>
          <w:p w14:paraId="1D71B5BF" w14:textId="77777777" w:rsidR="00574381" w:rsidRPr="00E24096" w:rsidRDefault="00574381" w:rsidP="00226500">
            <w:pPr>
              <w:keepNext/>
              <w:keepLines/>
              <w:jc w:val="both"/>
              <w:rPr>
                <w:rFonts w:ascii="Tahoma" w:eastAsia="Calibri" w:hAnsi="Tahoma" w:cs="Tahoma"/>
                <w:b/>
              </w:rPr>
            </w:pPr>
            <w:r w:rsidRPr="00E24096">
              <w:rPr>
                <w:rFonts w:ascii="Tahoma" w:eastAsia="Calibri" w:hAnsi="Tahoma" w:cs="Tahoma"/>
                <w:b/>
              </w:rPr>
              <w:t>DELEŽ ENERGETIKA</w:t>
            </w:r>
          </w:p>
        </w:tc>
        <w:tc>
          <w:tcPr>
            <w:tcW w:w="3119" w:type="dxa"/>
            <w:vAlign w:val="bottom"/>
          </w:tcPr>
          <w:p w14:paraId="2E5624CC" w14:textId="77777777" w:rsidR="00574381" w:rsidRPr="0020717C" w:rsidRDefault="00574381" w:rsidP="00226500">
            <w:pPr>
              <w:keepNext/>
              <w:keepLines/>
              <w:spacing w:before="60" w:line="276" w:lineRule="auto"/>
              <w:jc w:val="right"/>
              <w:rPr>
                <w:rFonts w:ascii="Tahoma" w:eastAsia="Calibri" w:hAnsi="Tahoma" w:cs="Tahoma"/>
                <w:lang w:eastAsia="en-US"/>
              </w:rPr>
            </w:pPr>
          </w:p>
        </w:tc>
      </w:tr>
      <w:tr w:rsidR="00574381" w:rsidRPr="0020717C" w14:paraId="12B69285" w14:textId="77777777" w:rsidTr="00C21825">
        <w:trPr>
          <w:trHeight w:val="438"/>
        </w:trPr>
        <w:tc>
          <w:tcPr>
            <w:tcW w:w="6124" w:type="dxa"/>
            <w:vAlign w:val="bottom"/>
          </w:tcPr>
          <w:p w14:paraId="4120C9AF" w14:textId="77777777" w:rsidR="00574381" w:rsidRPr="0020717C" w:rsidRDefault="00574381" w:rsidP="00226500">
            <w:pPr>
              <w:keepNext/>
              <w:keepLines/>
              <w:jc w:val="both"/>
              <w:rPr>
                <w:rFonts w:ascii="Tahoma" w:eastAsia="Calibri" w:hAnsi="Tahoma" w:cs="Tahoma"/>
              </w:rPr>
            </w:pPr>
            <w:r w:rsidRPr="0020717C">
              <w:rPr>
                <w:rFonts w:ascii="Tahoma" w:eastAsia="Calibri" w:hAnsi="Tahoma" w:cs="Tahoma"/>
              </w:rPr>
              <w:t>PLINOVOD, GRADBENA DELA</w:t>
            </w:r>
            <w:r>
              <w:rPr>
                <w:rFonts w:ascii="Tahoma" w:eastAsia="Calibri" w:hAnsi="Tahoma" w:cs="Tahoma"/>
              </w:rPr>
              <w:t xml:space="preserve"> </w:t>
            </w:r>
            <w:r w:rsidRPr="0020717C">
              <w:rPr>
                <w:rFonts w:ascii="Tahoma" w:eastAsia="Calibri" w:hAnsi="Tahoma" w:cs="Tahoma"/>
              </w:rPr>
              <w:t>(SKUPAJ brez DDV)</w:t>
            </w:r>
          </w:p>
        </w:tc>
        <w:tc>
          <w:tcPr>
            <w:tcW w:w="3119" w:type="dxa"/>
            <w:vAlign w:val="bottom"/>
          </w:tcPr>
          <w:p w14:paraId="21E614BE" w14:textId="77777777" w:rsidR="00574381" w:rsidRPr="0020717C"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4E77AA28" w14:textId="77777777" w:rsidTr="00C21825">
        <w:trPr>
          <w:trHeight w:val="438"/>
        </w:trPr>
        <w:tc>
          <w:tcPr>
            <w:tcW w:w="6124" w:type="dxa"/>
            <w:vAlign w:val="bottom"/>
          </w:tcPr>
          <w:p w14:paraId="011FB576" w14:textId="77777777" w:rsidR="00574381" w:rsidRPr="0020717C" w:rsidRDefault="00574381" w:rsidP="00226500">
            <w:pPr>
              <w:keepNext/>
              <w:keepLines/>
              <w:jc w:val="both"/>
              <w:rPr>
                <w:rFonts w:ascii="Tahoma" w:eastAsia="Calibri" w:hAnsi="Tahoma" w:cs="Tahoma"/>
              </w:rPr>
            </w:pPr>
            <w:r w:rsidRPr="0066679C">
              <w:rPr>
                <w:rFonts w:ascii="Tahoma" w:eastAsia="Calibri" w:hAnsi="Tahoma" w:cs="Tahoma"/>
              </w:rPr>
              <w:t>DELEŽ CESTE (PO DELILNIKU)</w:t>
            </w:r>
          </w:p>
        </w:tc>
        <w:tc>
          <w:tcPr>
            <w:tcW w:w="3119" w:type="dxa"/>
            <w:vAlign w:val="bottom"/>
          </w:tcPr>
          <w:p w14:paraId="38812BBC" w14:textId="77777777" w:rsidR="00574381" w:rsidRDefault="00574381"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574381" w:rsidRPr="0020717C" w14:paraId="5C6E1424" w14:textId="77777777" w:rsidTr="00C21825">
        <w:trPr>
          <w:trHeight w:val="438"/>
        </w:trPr>
        <w:tc>
          <w:tcPr>
            <w:tcW w:w="6124" w:type="dxa"/>
            <w:vAlign w:val="bottom"/>
          </w:tcPr>
          <w:p w14:paraId="5FC7A42F" w14:textId="77777777" w:rsidR="00574381" w:rsidRPr="0020717C" w:rsidRDefault="00574381" w:rsidP="00226500">
            <w:pPr>
              <w:keepNext/>
              <w:keepLines/>
              <w:jc w:val="both"/>
              <w:rPr>
                <w:rFonts w:ascii="Tahoma" w:eastAsia="Calibri" w:hAnsi="Tahoma" w:cs="Tahoma"/>
              </w:rPr>
            </w:pPr>
            <w:r>
              <w:rPr>
                <w:rFonts w:ascii="Tahoma" w:eastAsia="Calibri" w:hAnsi="Tahoma" w:cs="Tahoma"/>
              </w:rPr>
              <w:t>SKUPAJ ENERGETIKA</w:t>
            </w:r>
          </w:p>
        </w:tc>
        <w:tc>
          <w:tcPr>
            <w:tcW w:w="3119" w:type="dxa"/>
            <w:vAlign w:val="bottom"/>
          </w:tcPr>
          <w:p w14:paraId="08F28F3F" w14:textId="77777777" w:rsidR="00574381" w:rsidRDefault="00574381"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574381" w:rsidRPr="0020717C" w14:paraId="3669DFB3" w14:textId="77777777" w:rsidTr="00C21825">
        <w:trPr>
          <w:trHeight w:hRule="exact" w:val="170"/>
        </w:trPr>
        <w:tc>
          <w:tcPr>
            <w:tcW w:w="6124" w:type="dxa"/>
            <w:vAlign w:val="bottom"/>
          </w:tcPr>
          <w:p w14:paraId="06078206" w14:textId="77777777" w:rsidR="00574381" w:rsidRDefault="00574381" w:rsidP="00226500">
            <w:pPr>
              <w:keepNext/>
              <w:keepLines/>
              <w:jc w:val="both"/>
              <w:rPr>
                <w:rFonts w:ascii="Tahoma" w:eastAsia="Calibri" w:hAnsi="Tahoma" w:cs="Tahoma"/>
              </w:rPr>
            </w:pPr>
          </w:p>
        </w:tc>
        <w:tc>
          <w:tcPr>
            <w:tcW w:w="3119" w:type="dxa"/>
            <w:vAlign w:val="bottom"/>
          </w:tcPr>
          <w:p w14:paraId="6913C498" w14:textId="77777777" w:rsidR="00574381" w:rsidRDefault="00574381" w:rsidP="00226500">
            <w:pPr>
              <w:keepNext/>
              <w:keepLines/>
              <w:spacing w:before="60" w:line="276" w:lineRule="auto"/>
              <w:jc w:val="right"/>
              <w:rPr>
                <w:rFonts w:ascii="Tahoma" w:eastAsia="Calibri" w:hAnsi="Tahoma" w:cs="Tahoma"/>
                <w:lang w:eastAsia="en-US"/>
              </w:rPr>
            </w:pPr>
          </w:p>
        </w:tc>
      </w:tr>
      <w:tr w:rsidR="00574381" w:rsidRPr="0020717C" w14:paraId="386399B0" w14:textId="77777777" w:rsidTr="00C21825">
        <w:trPr>
          <w:trHeight w:val="438"/>
        </w:trPr>
        <w:tc>
          <w:tcPr>
            <w:tcW w:w="6124" w:type="dxa"/>
            <w:vAlign w:val="bottom"/>
          </w:tcPr>
          <w:p w14:paraId="16B79FC2" w14:textId="258D43D8" w:rsidR="00C21825" w:rsidRPr="00F77878" w:rsidRDefault="00574381" w:rsidP="00226500">
            <w:pPr>
              <w:keepNext/>
              <w:keepLines/>
              <w:spacing w:before="60" w:line="276" w:lineRule="auto"/>
              <w:jc w:val="both"/>
              <w:rPr>
                <w:rFonts w:ascii="Tahoma" w:eastAsia="Calibri" w:hAnsi="Tahoma" w:cs="Tahoma"/>
                <w:b/>
                <w:lang w:eastAsia="en-US"/>
              </w:rPr>
            </w:pPr>
            <w:r w:rsidRPr="00F77878">
              <w:rPr>
                <w:rFonts w:ascii="Tahoma" w:eastAsia="Calibri" w:hAnsi="Tahoma" w:cs="Tahoma"/>
                <w:b/>
                <w:lang w:eastAsia="en-US"/>
              </w:rPr>
              <w:t xml:space="preserve">SKUPNA PONUDBENA VREDNOST </w:t>
            </w:r>
            <w:r w:rsidR="00C21825">
              <w:rPr>
                <w:rFonts w:ascii="Tahoma" w:eastAsia="Calibri" w:hAnsi="Tahoma" w:cs="Tahoma"/>
                <w:b/>
                <w:lang w:eastAsia="en-US"/>
              </w:rPr>
              <w:t>V EUR BREZ DDV</w:t>
            </w:r>
          </w:p>
        </w:tc>
        <w:tc>
          <w:tcPr>
            <w:tcW w:w="3119" w:type="dxa"/>
            <w:vAlign w:val="bottom"/>
          </w:tcPr>
          <w:p w14:paraId="1D78A521" w14:textId="77777777" w:rsidR="00574381" w:rsidRPr="00F77878" w:rsidRDefault="00574381" w:rsidP="00226500">
            <w:pPr>
              <w:keepNext/>
              <w:keepLines/>
              <w:spacing w:before="60" w:line="276" w:lineRule="auto"/>
              <w:jc w:val="right"/>
              <w:rPr>
                <w:rFonts w:ascii="Tahoma" w:eastAsia="Calibri" w:hAnsi="Tahoma" w:cs="Tahoma"/>
                <w:b/>
                <w:lang w:eastAsia="en-US"/>
              </w:rPr>
            </w:pPr>
            <w:r w:rsidRPr="00F77878">
              <w:rPr>
                <w:rFonts w:ascii="Tahoma" w:eastAsia="Calibri" w:hAnsi="Tahoma" w:cs="Tahoma"/>
                <w:b/>
                <w:lang w:eastAsia="en-US"/>
              </w:rPr>
              <w:t xml:space="preserve"> EUR</w:t>
            </w:r>
          </w:p>
        </w:tc>
      </w:tr>
    </w:tbl>
    <w:p w14:paraId="37D9789F" w14:textId="77777777" w:rsidR="00574381" w:rsidRPr="00112425" w:rsidRDefault="00574381" w:rsidP="00226500">
      <w:pPr>
        <w:keepNext/>
        <w:keepLines/>
        <w:jc w:val="both"/>
        <w:rPr>
          <w:rFonts w:ascii="Tahoma" w:hAnsi="Tahoma" w:cs="Tahoma"/>
          <w:b/>
        </w:rPr>
      </w:pPr>
    </w:p>
    <w:p w14:paraId="156E208C" w14:textId="77777777" w:rsidR="001F39E8" w:rsidRPr="00112425" w:rsidRDefault="001F39E8" w:rsidP="00226500">
      <w:pPr>
        <w:keepNext/>
        <w:keepLines/>
        <w:numPr>
          <w:ilvl w:val="0"/>
          <w:numId w:val="25"/>
        </w:numPr>
        <w:tabs>
          <w:tab w:val="num" w:pos="426"/>
        </w:tabs>
        <w:ind w:left="0" w:firstLine="0"/>
        <w:rPr>
          <w:rFonts w:ascii="Tahoma" w:hAnsi="Tahoma" w:cs="Tahoma"/>
          <w:b/>
        </w:rPr>
      </w:pPr>
      <w:r w:rsidRPr="00112425">
        <w:rPr>
          <w:rFonts w:ascii="Tahoma" w:hAnsi="Tahoma" w:cs="Tahoma"/>
          <w:b/>
        </w:rPr>
        <w:t>VELJAVNOST PONUDBE</w:t>
      </w:r>
    </w:p>
    <w:p w14:paraId="3CE34964" w14:textId="77777777" w:rsidR="001F39E8" w:rsidRPr="00112425" w:rsidRDefault="001F39E8" w:rsidP="00226500">
      <w:pPr>
        <w:keepNext/>
        <w:keepLines/>
        <w:jc w:val="both"/>
        <w:rPr>
          <w:rFonts w:ascii="Tahoma" w:hAnsi="Tahoma" w:cs="Tahoma"/>
        </w:rPr>
      </w:pPr>
    </w:p>
    <w:p w14:paraId="76835EF3" w14:textId="62918B72" w:rsidR="009F2334" w:rsidRPr="00112425" w:rsidRDefault="009F2334" w:rsidP="00226500">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574381">
        <w:rPr>
          <w:rFonts w:ascii="Tahoma" w:hAnsi="Tahoma" w:cs="Tahoma"/>
          <w:i/>
        </w:rPr>
        <w:t>najmanj do 3</w:t>
      </w:r>
      <w:r w:rsidR="00FC65F1" w:rsidRPr="00574381">
        <w:rPr>
          <w:rFonts w:ascii="Tahoma" w:hAnsi="Tahoma" w:cs="Tahoma"/>
          <w:i/>
        </w:rPr>
        <w:t>0</w:t>
      </w:r>
      <w:r w:rsidR="00FE6940" w:rsidRPr="00574381">
        <w:rPr>
          <w:rFonts w:ascii="Tahoma" w:hAnsi="Tahoma" w:cs="Tahoma"/>
          <w:i/>
        </w:rPr>
        <w:t xml:space="preserve">. </w:t>
      </w:r>
      <w:r w:rsidR="00FD68B6" w:rsidRPr="00574381">
        <w:rPr>
          <w:rFonts w:ascii="Tahoma" w:hAnsi="Tahoma" w:cs="Tahoma"/>
          <w:i/>
        </w:rPr>
        <w:t>5</w:t>
      </w:r>
      <w:r w:rsidR="00FE6940" w:rsidRPr="00574381">
        <w:rPr>
          <w:rFonts w:ascii="Tahoma" w:hAnsi="Tahoma" w:cs="Tahoma"/>
          <w:i/>
        </w:rPr>
        <w:t>. 202</w:t>
      </w:r>
      <w:r w:rsidR="00FC65F1" w:rsidRPr="00574381">
        <w:rPr>
          <w:rFonts w:ascii="Tahoma" w:hAnsi="Tahoma" w:cs="Tahoma"/>
          <w:i/>
        </w:rPr>
        <w:t>2</w:t>
      </w:r>
      <w:r w:rsidRPr="00112425">
        <w:rPr>
          <w:rFonts w:ascii="Tahoma" w:hAnsi="Tahoma" w:cs="Tahoma"/>
        </w:rPr>
        <w:t>).</w:t>
      </w:r>
      <w:r w:rsidR="00AF27F1" w:rsidRPr="00112425">
        <w:rPr>
          <w:rFonts w:ascii="Tahoma" w:hAnsi="Tahoma" w:cs="Tahoma"/>
        </w:rPr>
        <w:t xml:space="preserve"> </w:t>
      </w:r>
    </w:p>
    <w:p w14:paraId="28DE7BBA" w14:textId="77777777" w:rsidR="009F2334" w:rsidRPr="00112425" w:rsidRDefault="009F2334" w:rsidP="00226500">
      <w:pPr>
        <w:keepNext/>
        <w:keepLine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7CCB4FB0" w14:textId="77777777" w:rsidTr="001660D4">
        <w:trPr>
          <w:trHeight w:val="235"/>
        </w:trPr>
        <w:tc>
          <w:tcPr>
            <w:tcW w:w="3402" w:type="dxa"/>
            <w:tcBorders>
              <w:bottom w:val="single" w:sz="4" w:space="0" w:color="auto"/>
            </w:tcBorders>
          </w:tcPr>
          <w:p w14:paraId="27C131C5" w14:textId="77777777" w:rsidR="002933E2" w:rsidRPr="00112425" w:rsidRDefault="002933E2" w:rsidP="00226500">
            <w:pPr>
              <w:keepNext/>
              <w:keepLines/>
              <w:jc w:val="both"/>
              <w:rPr>
                <w:rFonts w:ascii="Tahoma" w:hAnsi="Tahoma" w:cs="Tahoma"/>
                <w:snapToGrid w:val="0"/>
                <w:color w:val="000000"/>
              </w:rPr>
            </w:pPr>
          </w:p>
        </w:tc>
        <w:tc>
          <w:tcPr>
            <w:tcW w:w="2977" w:type="dxa"/>
          </w:tcPr>
          <w:p w14:paraId="399F170D" w14:textId="77777777" w:rsidR="002933E2" w:rsidRPr="00112425" w:rsidRDefault="002933E2" w:rsidP="00226500">
            <w:pPr>
              <w:keepNext/>
              <w:keepLines/>
              <w:jc w:val="center"/>
              <w:rPr>
                <w:rFonts w:ascii="Tahoma" w:hAnsi="Tahoma" w:cs="Tahoma"/>
                <w:snapToGrid w:val="0"/>
                <w:color w:val="000000"/>
              </w:rPr>
            </w:pPr>
          </w:p>
        </w:tc>
        <w:tc>
          <w:tcPr>
            <w:tcW w:w="2663" w:type="dxa"/>
            <w:tcBorders>
              <w:bottom w:val="single" w:sz="4" w:space="0" w:color="auto"/>
            </w:tcBorders>
          </w:tcPr>
          <w:p w14:paraId="27442850" w14:textId="77777777" w:rsidR="002933E2" w:rsidRPr="00112425" w:rsidRDefault="002933E2" w:rsidP="00226500">
            <w:pPr>
              <w:keepNext/>
              <w:keepLines/>
              <w:tabs>
                <w:tab w:val="left" w:pos="567"/>
                <w:tab w:val="num" w:pos="851"/>
                <w:tab w:val="left" w:pos="993"/>
              </w:tabs>
              <w:jc w:val="both"/>
              <w:rPr>
                <w:rFonts w:ascii="Tahoma" w:hAnsi="Tahoma" w:cs="Tahoma"/>
                <w:snapToGrid w:val="0"/>
                <w:color w:val="000000"/>
                <w:sz w:val="28"/>
              </w:rPr>
            </w:pPr>
          </w:p>
        </w:tc>
      </w:tr>
      <w:tr w:rsidR="002933E2" w:rsidRPr="00112425" w14:paraId="67FA74D1" w14:textId="77777777" w:rsidTr="001660D4">
        <w:trPr>
          <w:trHeight w:val="235"/>
        </w:trPr>
        <w:tc>
          <w:tcPr>
            <w:tcW w:w="3402" w:type="dxa"/>
            <w:tcBorders>
              <w:top w:val="single" w:sz="4" w:space="0" w:color="auto"/>
            </w:tcBorders>
          </w:tcPr>
          <w:p w14:paraId="1EBD0FD8"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5615A384"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72ED4D3"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018BB70F" w14:textId="77777777" w:rsidR="00F75A87" w:rsidRPr="00112425" w:rsidRDefault="00F75A87" w:rsidP="00226500">
            <w:pPr>
              <w:keepNext/>
              <w:keepLines/>
              <w:jc w:val="center"/>
              <w:rPr>
                <w:rFonts w:ascii="Tahoma" w:hAnsi="Tahoma" w:cs="Tahoma"/>
                <w:snapToGrid w:val="0"/>
                <w:color w:val="000000"/>
              </w:rPr>
            </w:pPr>
          </w:p>
        </w:tc>
      </w:tr>
    </w:tbl>
    <w:p w14:paraId="28B20862" w14:textId="55BB9429" w:rsidR="00574381" w:rsidRDefault="00574381" w:rsidP="00226500">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5CA5CA9C" w14:textId="77777777" w:rsidTr="002908E8">
        <w:tc>
          <w:tcPr>
            <w:tcW w:w="8115" w:type="dxa"/>
          </w:tcPr>
          <w:p w14:paraId="05822CBF" w14:textId="77777777" w:rsidR="002C0B2F" w:rsidRPr="00112425" w:rsidRDefault="002C0B2F" w:rsidP="00226500">
            <w:pPr>
              <w:keepNext/>
              <w:keepLines/>
              <w:jc w:val="both"/>
              <w:rPr>
                <w:rFonts w:ascii="Tahoma" w:hAnsi="Tahoma" w:cs="Tahoma"/>
              </w:rPr>
            </w:pPr>
            <w:r w:rsidRPr="00112425">
              <w:rPr>
                <w:rFonts w:ascii="Tahoma" w:hAnsi="Tahoma" w:cs="Tahoma"/>
              </w:rPr>
              <w:t>IZJAVA O IZPOLNJEVANJU SPOSOBNOSTI PONUDNIKA/PARTNERJA</w:t>
            </w:r>
          </w:p>
        </w:tc>
        <w:tc>
          <w:tcPr>
            <w:tcW w:w="1559" w:type="dxa"/>
          </w:tcPr>
          <w:p w14:paraId="6DFB4C2A" w14:textId="77777777" w:rsidR="002C0B2F" w:rsidRPr="00112425" w:rsidRDefault="002C0B2F" w:rsidP="00226500">
            <w:pPr>
              <w:keepNext/>
              <w:keepLines/>
              <w:jc w:val="both"/>
              <w:rPr>
                <w:rFonts w:ascii="Tahoma" w:hAnsi="Tahoma" w:cs="Tahoma"/>
                <w:b/>
                <w:i/>
              </w:rPr>
            </w:pPr>
            <w:r w:rsidRPr="00112425">
              <w:rPr>
                <w:rFonts w:ascii="Tahoma" w:hAnsi="Tahoma" w:cs="Tahoma"/>
                <w:b/>
                <w:i/>
              </w:rPr>
              <w:t>Priloga 3/1</w:t>
            </w:r>
          </w:p>
        </w:tc>
      </w:tr>
    </w:tbl>
    <w:p w14:paraId="5F5ABD7A" w14:textId="77777777" w:rsidR="005B2B2C" w:rsidRPr="00112425" w:rsidRDefault="005B2B2C" w:rsidP="00226500">
      <w:pPr>
        <w:keepNext/>
        <w:keepLines/>
        <w:jc w:val="both"/>
        <w:rPr>
          <w:rFonts w:ascii="Tahoma" w:hAnsi="Tahoma" w:cs="Tahoma"/>
        </w:rPr>
      </w:pPr>
    </w:p>
    <w:p w14:paraId="3723E65C" w14:textId="0D998856" w:rsidR="00F93884" w:rsidRDefault="00FF3C2E" w:rsidP="00226500">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03185">
        <w:rPr>
          <w:rFonts w:ascii="Tahoma" w:hAnsi="Tahoma" w:cs="Tahoma"/>
          <w:b/>
        </w:rPr>
        <w:t>JHL-1/22</w:t>
      </w:r>
      <w:r w:rsidR="00FE6940"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7749269E" w14:textId="77777777" w:rsidR="00F93884" w:rsidRPr="00F93884" w:rsidRDefault="00F93884" w:rsidP="00226500">
      <w:pPr>
        <w:pStyle w:val="Odstavekseznama"/>
        <w:keepNext/>
        <w:keepLines/>
        <w:numPr>
          <w:ilvl w:val="0"/>
          <w:numId w:val="31"/>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4C5B7B60" w14:textId="77777777" w:rsidR="0054060F" w:rsidRPr="00F93884" w:rsidRDefault="00FF3C2E" w:rsidP="00226500">
      <w:pPr>
        <w:pStyle w:val="Odstavekseznama"/>
        <w:keepNext/>
        <w:keepLines/>
        <w:numPr>
          <w:ilvl w:val="0"/>
          <w:numId w:val="31"/>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6C98F501" w14:textId="77777777" w:rsidR="0054060F" w:rsidRPr="00112425" w:rsidRDefault="0054060F" w:rsidP="00226500">
      <w:pPr>
        <w:pStyle w:val="Blokbesedila"/>
        <w:keepNext/>
        <w:keepLines/>
        <w:ind w:left="0" w:right="565"/>
        <w:jc w:val="both"/>
        <w:rPr>
          <w:rFonts w:ascii="Tahoma" w:hAnsi="Tahoma" w:cs="Tahoma"/>
          <w:sz w:val="20"/>
        </w:rPr>
      </w:pPr>
    </w:p>
    <w:p w14:paraId="42FC0D1E" w14:textId="77777777" w:rsidR="00FF3C2E" w:rsidRPr="00112425" w:rsidRDefault="00FF3C2E"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A900526"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222670F"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CD885A3"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798B9A39"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7BA87F01"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0A1D44C6" w14:textId="77777777" w:rsidR="001B1358" w:rsidRPr="00112425" w:rsidRDefault="001B1358" w:rsidP="00226500">
      <w:pPr>
        <w:pStyle w:val="Blokbesedila"/>
        <w:keepNext/>
        <w:keepLines/>
        <w:tabs>
          <w:tab w:val="clear" w:pos="8647"/>
          <w:tab w:val="left" w:pos="426"/>
          <w:tab w:val="left" w:pos="9354"/>
        </w:tabs>
        <w:ind w:left="426" w:right="-2"/>
        <w:jc w:val="both"/>
        <w:rPr>
          <w:rFonts w:ascii="Tahoma" w:hAnsi="Tahoma" w:cs="Tahoma"/>
          <w:sz w:val="20"/>
        </w:rPr>
      </w:pPr>
    </w:p>
    <w:p w14:paraId="1FE419B4"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CBAC398" w14:textId="77777777" w:rsidR="00C455E5" w:rsidRDefault="00FF3C2E"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3EE5058" w14:textId="77777777" w:rsidR="00B54159" w:rsidRPr="00112425" w:rsidRDefault="00B54159"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188D2DAB" w14:textId="77777777" w:rsidR="00FF3C2E" w:rsidRPr="00112425" w:rsidRDefault="00C455E5"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7B1DA999" w14:textId="77777777" w:rsidR="002C0B2F" w:rsidRDefault="002C0B2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C00406D" w14:textId="77777777" w:rsidR="00602923" w:rsidRDefault="00602923" w:rsidP="00226500">
      <w:pPr>
        <w:pStyle w:val="Blokbesedila"/>
        <w:keepNext/>
        <w:keepLines/>
        <w:tabs>
          <w:tab w:val="clear" w:pos="8647"/>
          <w:tab w:val="left" w:pos="426"/>
        </w:tabs>
        <w:ind w:left="0" w:right="-2"/>
        <w:jc w:val="both"/>
        <w:rPr>
          <w:rFonts w:ascii="Tahoma" w:hAnsi="Tahoma" w:cs="Tahoma"/>
          <w:sz w:val="20"/>
        </w:rPr>
      </w:pPr>
    </w:p>
    <w:p w14:paraId="70B47A86"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CD5A3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396CFF">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14:paraId="1F0AF3C8" w14:textId="77777777" w:rsidR="00F93884" w:rsidRDefault="00F93884" w:rsidP="00226500">
      <w:pPr>
        <w:pStyle w:val="Blokbesedila"/>
        <w:keepNext/>
        <w:keepLines/>
        <w:tabs>
          <w:tab w:val="clear" w:pos="8647"/>
          <w:tab w:val="left" w:pos="426"/>
          <w:tab w:val="left" w:pos="9354"/>
        </w:tabs>
        <w:ind w:left="426" w:right="-2"/>
        <w:jc w:val="both"/>
        <w:rPr>
          <w:rFonts w:ascii="Tahoma" w:hAnsi="Tahoma" w:cs="Tahoma"/>
          <w:sz w:val="20"/>
        </w:rPr>
      </w:pPr>
    </w:p>
    <w:p w14:paraId="0237068B"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402AF8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614AE41" w14:textId="77777777" w:rsidR="002A6BE2" w:rsidRDefault="002A6BE2" w:rsidP="00226500">
      <w:pPr>
        <w:pStyle w:val="Blokbesedila"/>
        <w:keepNext/>
        <w:keepLines/>
        <w:tabs>
          <w:tab w:val="left" w:pos="0"/>
        </w:tabs>
        <w:ind w:left="0" w:right="-2"/>
        <w:jc w:val="both"/>
        <w:rPr>
          <w:rFonts w:ascii="Tahoma" w:hAnsi="Tahoma" w:cs="Tahoma"/>
          <w:sz w:val="20"/>
        </w:rPr>
      </w:pPr>
    </w:p>
    <w:p w14:paraId="226DC6C9" w14:textId="7995CC22" w:rsidR="00A523B1" w:rsidRDefault="00A523B1" w:rsidP="00226500">
      <w:pPr>
        <w:pStyle w:val="Blokbesedila"/>
        <w:keepNext/>
        <w:keepLines/>
        <w:tabs>
          <w:tab w:val="left" w:pos="0"/>
        </w:tabs>
        <w:ind w:left="0" w:right="-2"/>
        <w:jc w:val="both"/>
        <w:rPr>
          <w:rFonts w:ascii="Tahoma" w:hAnsi="Tahoma" w:cs="Tahoma"/>
          <w:sz w:val="20"/>
        </w:rPr>
      </w:pPr>
    </w:p>
    <w:p w14:paraId="686FD852" w14:textId="77777777" w:rsidR="00396CFF" w:rsidRPr="00396CFF" w:rsidRDefault="00396CF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lastRenderedPageBreak/>
        <w:t>Ostale zahteve in pogoji razpisne dokumentacije</w:t>
      </w:r>
    </w:p>
    <w:p w14:paraId="25CAB0A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6BE8FCD1"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6437D68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osnutkov pogodb za naročnika Občina Dol pri Ljubljani, naročnika JP VOKA SNAGA d.o.o. in naročnika ENERGETIKA LJUBLJANA d.o.o., ki jih </w:t>
      </w:r>
      <w:r w:rsidRPr="006B0555">
        <w:rPr>
          <w:rFonts w:ascii="Tahoma" w:hAnsi="Tahoma" w:cs="Tahoma"/>
          <w:sz w:val="20"/>
        </w:rPr>
        <w:t xml:space="preserve">bomo v primeru izbora kot ekonomsko najugodnejši </w:t>
      </w:r>
      <w:r>
        <w:rPr>
          <w:rFonts w:ascii="Tahoma" w:hAnsi="Tahoma" w:cs="Tahoma"/>
          <w:sz w:val="20"/>
        </w:rPr>
        <w:t>ponudnik</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4D2F16D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xml:space="preserve">, ki jih bomo predložili naročnikom v skladu s sklenjenimi pogodbami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ponudbe)</w:t>
      </w:r>
      <w:r>
        <w:rPr>
          <w:rFonts w:ascii="Tahoma" w:hAnsi="Tahoma" w:cs="Tahoma"/>
          <w:sz w:val="20"/>
        </w:rPr>
        <w:t>;</w:t>
      </w:r>
    </w:p>
    <w:p w14:paraId="228D4A92"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xml:space="preserve">, resnični, in da priložene listine ustrezajo originalu. </w:t>
      </w:r>
    </w:p>
    <w:p w14:paraId="2172898C" w14:textId="77777777" w:rsidR="00396CFF" w:rsidRDefault="00396CFF" w:rsidP="00226500">
      <w:pPr>
        <w:pStyle w:val="Blokbesedila"/>
        <w:keepNext/>
        <w:keepLines/>
        <w:tabs>
          <w:tab w:val="clear" w:pos="8647"/>
          <w:tab w:val="left" w:pos="426"/>
        </w:tabs>
        <w:ind w:left="426" w:right="-2"/>
        <w:jc w:val="both"/>
        <w:rPr>
          <w:rFonts w:ascii="Tahoma" w:hAnsi="Tahoma" w:cs="Tahoma"/>
          <w:sz w:val="20"/>
        </w:rPr>
      </w:pPr>
    </w:p>
    <w:p w14:paraId="421396C7" w14:textId="77777777" w:rsidR="00396CFF" w:rsidRDefault="00396CFF" w:rsidP="00226500">
      <w:pPr>
        <w:pStyle w:val="Blokbesedila"/>
        <w:keepNext/>
        <w:keepLines/>
        <w:tabs>
          <w:tab w:val="left" w:pos="0"/>
        </w:tabs>
        <w:ind w:left="0" w:right="-2"/>
        <w:jc w:val="both"/>
        <w:rPr>
          <w:rFonts w:ascii="Tahoma" w:hAnsi="Tahoma" w:cs="Tahoma"/>
          <w:sz w:val="20"/>
        </w:rPr>
      </w:pPr>
    </w:p>
    <w:p w14:paraId="048C1EBF" w14:textId="77777777" w:rsidR="002C0B2F" w:rsidRPr="00392084" w:rsidRDefault="002C0B2F" w:rsidP="00226500">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0E843FAF" w14:textId="77777777" w:rsidR="002C0B2F" w:rsidRDefault="002C0B2F" w:rsidP="00226500">
      <w:pPr>
        <w:pStyle w:val="Blokbesedila"/>
        <w:keepNext/>
        <w:keepLines/>
        <w:tabs>
          <w:tab w:val="clear" w:pos="8647"/>
          <w:tab w:val="left" w:pos="0"/>
        </w:tabs>
        <w:ind w:left="0" w:right="-2"/>
        <w:jc w:val="both"/>
        <w:rPr>
          <w:rFonts w:ascii="Tahoma" w:hAnsi="Tahoma" w:cs="Tahoma"/>
          <w:sz w:val="20"/>
        </w:rPr>
      </w:pPr>
    </w:p>
    <w:p w14:paraId="028BDC31" w14:textId="406EF636" w:rsidR="002C0B2F" w:rsidRPr="00DB2056" w:rsidRDefault="002C0B2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JAVNI HOLDING Ljubljana d.o.o., ki na podlagi pooblastil naročnik</w:t>
      </w:r>
      <w:r w:rsidR="00396CFF">
        <w:rPr>
          <w:rFonts w:ascii="Tahoma" w:hAnsi="Tahoma" w:cs="Tahoma"/>
          <w:b/>
          <w:sz w:val="20"/>
        </w:rPr>
        <w:t xml:space="preserve">ov Občina Dol pri Ljubljani, </w:t>
      </w:r>
      <w:r w:rsidR="006C489F" w:rsidRPr="00DF5D0E">
        <w:rPr>
          <w:rFonts w:ascii="Tahoma" w:hAnsi="Tahoma" w:cs="Tahoma"/>
          <w:b/>
          <w:bCs/>
          <w:sz w:val="20"/>
        </w:rPr>
        <w:t>JAVNO PODJETJE VODOVOD KANALIZACIJA SNAGA d.o.o.</w:t>
      </w:r>
      <w:r w:rsidR="00396CFF">
        <w:rPr>
          <w:rFonts w:ascii="Tahoma" w:hAnsi="Tahoma" w:cs="Tahoma"/>
          <w:b/>
          <w:bCs/>
          <w:sz w:val="20"/>
        </w:rPr>
        <w:t xml:space="preserve"> in JAVNO PODJETJE ENERGETIKA LJUBLJANA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A03185">
        <w:rPr>
          <w:rFonts w:ascii="Tahoma" w:hAnsi="Tahoma" w:cs="Tahoma"/>
          <w:b/>
          <w:color w:val="000000" w:themeColor="text1"/>
          <w:sz w:val="20"/>
        </w:rPr>
        <w:t>JHL-1/22</w:t>
      </w:r>
      <w:r w:rsidR="006C489F" w:rsidRPr="002A6BE2">
        <w:rPr>
          <w:rFonts w:ascii="Tahoma" w:hAnsi="Tahoma" w:cs="Tahoma"/>
          <w:b/>
          <w:color w:val="000000" w:themeColor="text1"/>
          <w:sz w:val="20"/>
        </w:rPr>
        <w:t xml:space="preserve"> </w:t>
      </w:r>
      <w:r w:rsidR="00EB6171">
        <w:rPr>
          <w:rFonts w:ascii="Tahoma" w:hAnsi="Tahoma" w:cs="Tahoma"/>
          <w:b/>
          <w:color w:val="000000" w:themeColor="text1"/>
          <w:sz w:val="20"/>
        </w:rPr>
        <w:t>Gradnja kanalizacije s sočasno rekonstrukcijo vodovoda ter gradnjo plinovoda v naselju Videm v Občini Dol pri Ljubljani</w:t>
      </w:r>
      <w:r w:rsidR="004569E9">
        <w:rPr>
          <w:rFonts w:ascii="Tahoma" w:hAnsi="Tahoma" w:cs="Tahoma"/>
          <w:b/>
          <w:color w:val="000000" w:themeColor="text1"/>
          <w:sz w:val="20"/>
        </w:rPr>
        <w:t>:</w:t>
      </w:r>
    </w:p>
    <w:p w14:paraId="4A8AFF72"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(4.1. Razlogi za izključitev)</w:t>
      </w:r>
      <w:r w:rsidRPr="00CD0288">
        <w:rPr>
          <w:rFonts w:ascii="Tahoma" w:hAnsi="Tahoma" w:cs="Tahoma"/>
          <w:b/>
          <w:sz w:val="20"/>
        </w:rPr>
        <w:t xml:space="preserve"> v skladu z 89. členom ZJN-3 v enotnem informacijskem sistemu – eDosje iz devetega odstavka 77. člena ZJN-3,</w:t>
      </w:r>
    </w:p>
    <w:p w14:paraId="5176825F"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(4.1. Razlogi za izključitev)</w:t>
      </w:r>
      <w:r w:rsidRPr="00CD0288">
        <w:rPr>
          <w:rFonts w:ascii="Tahoma" w:hAnsi="Tahoma" w:cs="Tahoma"/>
          <w:b/>
          <w:sz w:val="20"/>
        </w:rPr>
        <w:t>) od Ministrstva za pravosodje pridobi potrdilo iz kazenske evidence za pravne in fizične osebe.</w:t>
      </w:r>
    </w:p>
    <w:p w14:paraId="4A744BB4" w14:textId="77777777" w:rsidR="002C0B2F" w:rsidRPr="000326E2" w:rsidRDefault="002C0B2F" w:rsidP="00226500">
      <w:pPr>
        <w:pStyle w:val="Blokbesedila"/>
        <w:keepNext/>
        <w:keepLines/>
        <w:tabs>
          <w:tab w:val="left" w:pos="0"/>
        </w:tabs>
        <w:ind w:left="720" w:right="-2"/>
        <w:jc w:val="both"/>
        <w:rPr>
          <w:rFonts w:ascii="Tahoma" w:hAnsi="Tahoma" w:cs="Tahoma"/>
          <w:b/>
          <w:sz w:val="20"/>
        </w:rPr>
      </w:pPr>
    </w:p>
    <w:p w14:paraId="6A892662" w14:textId="77777777" w:rsidR="002C0B2F" w:rsidRDefault="002C0B2F" w:rsidP="0022650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24743C21" w14:textId="77777777" w:rsidTr="002908E8">
        <w:trPr>
          <w:trHeight w:val="235"/>
        </w:trPr>
        <w:tc>
          <w:tcPr>
            <w:tcW w:w="3430" w:type="dxa"/>
            <w:tcBorders>
              <w:bottom w:val="single" w:sz="4" w:space="0" w:color="auto"/>
            </w:tcBorders>
          </w:tcPr>
          <w:p w14:paraId="2A927052" w14:textId="77777777" w:rsidR="002C0B2F" w:rsidRPr="00CE1BAD" w:rsidRDefault="002C0B2F" w:rsidP="00226500">
            <w:pPr>
              <w:keepNext/>
              <w:keepLines/>
              <w:jc w:val="both"/>
              <w:rPr>
                <w:rFonts w:ascii="Tahoma" w:hAnsi="Tahoma" w:cs="Tahoma"/>
                <w:snapToGrid w:val="0"/>
                <w:color w:val="000000"/>
              </w:rPr>
            </w:pPr>
          </w:p>
        </w:tc>
        <w:tc>
          <w:tcPr>
            <w:tcW w:w="2574" w:type="dxa"/>
          </w:tcPr>
          <w:p w14:paraId="4EEBB0C9" w14:textId="77777777" w:rsidR="002C0B2F" w:rsidRPr="00CE1BAD" w:rsidRDefault="002C0B2F" w:rsidP="00226500">
            <w:pPr>
              <w:keepNext/>
              <w:keepLines/>
              <w:jc w:val="center"/>
              <w:rPr>
                <w:rFonts w:ascii="Tahoma" w:hAnsi="Tahoma" w:cs="Tahoma"/>
                <w:snapToGrid w:val="0"/>
                <w:color w:val="000000"/>
              </w:rPr>
            </w:pPr>
          </w:p>
        </w:tc>
        <w:tc>
          <w:tcPr>
            <w:tcW w:w="3148" w:type="dxa"/>
            <w:tcBorders>
              <w:bottom w:val="single" w:sz="4" w:space="0" w:color="auto"/>
            </w:tcBorders>
          </w:tcPr>
          <w:p w14:paraId="42E9F54C" w14:textId="77777777" w:rsidR="002C0B2F" w:rsidRPr="005D5727" w:rsidRDefault="002C0B2F" w:rsidP="00226500">
            <w:pPr>
              <w:keepNext/>
              <w:keepLines/>
              <w:tabs>
                <w:tab w:val="left" w:pos="567"/>
                <w:tab w:val="num" w:pos="851"/>
                <w:tab w:val="left" w:pos="993"/>
              </w:tabs>
              <w:jc w:val="both"/>
              <w:rPr>
                <w:rFonts w:ascii="Tahoma" w:hAnsi="Tahoma" w:cs="Tahoma"/>
                <w:snapToGrid w:val="0"/>
                <w:color w:val="000000"/>
              </w:rPr>
            </w:pPr>
          </w:p>
        </w:tc>
      </w:tr>
      <w:tr w:rsidR="002C0B2F" w:rsidRPr="00CE1BAD" w14:paraId="2AC17B26" w14:textId="77777777" w:rsidTr="002908E8">
        <w:trPr>
          <w:trHeight w:val="235"/>
        </w:trPr>
        <w:tc>
          <w:tcPr>
            <w:tcW w:w="3430" w:type="dxa"/>
            <w:tcBorders>
              <w:top w:val="single" w:sz="4" w:space="0" w:color="auto"/>
            </w:tcBorders>
          </w:tcPr>
          <w:p w14:paraId="1A337776"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37AA98E"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3C7958F" w14:textId="77777777" w:rsidR="002C0B2F" w:rsidRPr="00CE1BAD" w:rsidRDefault="002C0B2F" w:rsidP="0022650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5B9E1F5E" w14:textId="77777777" w:rsidR="002C0B2F" w:rsidRPr="00112425" w:rsidRDefault="002C0B2F" w:rsidP="00226500">
      <w:pPr>
        <w:pStyle w:val="Blokbesedila"/>
        <w:keepNext/>
        <w:keepLines/>
        <w:tabs>
          <w:tab w:val="clear" w:pos="8647"/>
          <w:tab w:val="left" w:pos="426"/>
        </w:tabs>
        <w:ind w:left="0" w:right="-2"/>
        <w:jc w:val="both"/>
        <w:rPr>
          <w:rFonts w:ascii="Tahoma" w:hAnsi="Tahoma" w:cs="Tahoma"/>
          <w:sz w:val="20"/>
        </w:rPr>
      </w:pPr>
    </w:p>
    <w:p w14:paraId="5C264CB0" w14:textId="77777777" w:rsidR="00C93259" w:rsidRPr="00112425" w:rsidRDefault="00C93259" w:rsidP="00226500">
      <w:pPr>
        <w:keepNext/>
        <w:keepLines/>
        <w:jc w:val="both"/>
        <w:rPr>
          <w:rFonts w:ascii="Tahoma" w:hAnsi="Tahoma" w:cs="Tahoma"/>
          <w:b/>
          <w:bCs/>
          <w:i/>
          <w:noProof/>
          <w:sz w:val="18"/>
          <w:szCs w:val="18"/>
        </w:rPr>
      </w:pPr>
    </w:p>
    <w:p w14:paraId="4458D939" w14:textId="77777777" w:rsidR="00984E5C" w:rsidRDefault="00FF3C2E" w:rsidP="00226500">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14:paraId="1F923F05" w14:textId="77777777" w:rsidR="00984E5C" w:rsidRDefault="00FF3C2E"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w:t>
      </w:r>
      <w:r w:rsidR="00F93884" w:rsidRPr="00984E5C">
        <w:rPr>
          <w:rFonts w:ascii="Tahoma" w:hAnsi="Tahoma" w:cs="Tahoma"/>
          <w:bCs/>
          <w:i/>
          <w:iCs/>
          <w:noProof/>
          <w:sz w:val="18"/>
          <w:szCs w:val="18"/>
        </w:rPr>
        <w:t xml:space="preserve"> </w:t>
      </w:r>
    </w:p>
    <w:p w14:paraId="48885817" w14:textId="77777777" w:rsidR="005377E3" w:rsidRPr="00984E5C" w:rsidRDefault="00F93884"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31A849D1" w14:textId="77777777" w:rsidR="002D1C0E" w:rsidRPr="00112425" w:rsidRDefault="002D1C0E" w:rsidP="00226500">
      <w:pPr>
        <w:keepNext/>
        <w:keepLines/>
        <w:jc w:val="both"/>
        <w:rPr>
          <w:rFonts w:ascii="Tahoma" w:hAnsi="Tahoma" w:cs="Tahoma"/>
          <w:bCs/>
          <w:i/>
          <w:iCs/>
          <w:noProof/>
          <w:sz w:val="18"/>
          <w:szCs w:val="18"/>
        </w:rPr>
      </w:pPr>
    </w:p>
    <w:p w14:paraId="20249A24" w14:textId="77777777" w:rsidR="000016A3" w:rsidRPr="00112425" w:rsidRDefault="000016A3" w:rsidP="00226500">
      <w:pPr>
        <w:keepNext/>
        <w:keepLines/>
        <w:jc w:val="both"/>
        <w:rPr>
          <w:rFonts w:ascii="Tahoma" w:hAnsi="Tahoma" w:cs="Tahoma"/>
          <w:bCs/>
          <w:i/>
          <w:iCs/>
          <w:noProof/>
          <w:sz w:val="18"/>
          <w:szCs w:val="18"/>
        </w:rPr>
      </w:pPr>
    </w:p>
    <w:p w14:paraId="373A07EF" w14:textId="77777777" w:rsidR="00EA61AF" w:rsidRDefault="00EA61AF" w:rsidP="00226500">
      <w:pPr>
        <w:keepNext/>
        <w:keepLines/>
        <w:jc w:val="both"/>
        <w:rPr>
          <w:rFonts w:ascii="Tahoma" w:hAnsi="Tahoma" w:cs="Tahoma"/>
        </w:rPr>
      </w:pPr>
    </w:p>
    <w:p w14:paraId="484F1FC9" w14:textId="77777777" w:rsidR="002A6BE2" w:rsidRDefault="002A6BE2" w:rsidP="00226500">
      <w:pPr>
        <w:keepNext/>
        <w:keepLines/>
        <w:jc w:val="both"/>
        <w:rPr>
          <w:rFonts w:ascii="Tahoma" w:hAnsi="Tahoma" w:cs="Tahoma"/>
        </w:rPr>
      </w:pPr>
    </w:p>
    <w:p w14:paraId="1E833232" w14:textId="77777777" w:rsidR="002A6BE2" w:rsidRDefault="002A6BE2" w:rsidP="00226500">
      <w:pPr>
        <w:keepNext/>
        <w:keepLines/>
        <w:jc w:val="both"/>
        <w:rPr>
          <w:rFonts w:ascii="Tahoma" w:hAnsi="Tahoma" w:cs="Tahoma"/>
        </w:rPr>
      </w:pPr>
    </w:p>
    <w:p w14:paraId="2A296947" w14:textId="77777777" w:rsidR="002A6BE2" w:rsidRDefault="002A6BE2" w:rsidP="00226500">
      <w:pPr>
        <w:keepNext/>
        <w:keepLines/>
        <w:jc w:val="both"/>
        <w:rPr>
          <w:rFonts w:ascii="Tahoma" w:hAnsi="Tahoma" w:cs="Tahoma"/>
        </w:rPr>
      </w:pPr>
    </w:p>
    <w:p w14:paraId="11B89CB7" w14:textId="77777777" w:rsidR="002A6BE2" w:rsidRDefault="002A6BE2" w:rsidP="00226500">
      <w:pPr>
        <w:keepNext/>
        <w:keepLines/>
        <w:jc w:val="both"/>
        <w:rPr>
          <w:rFonts w:ascii="Tahoma" w:hAnsi="Tahoma" w:cs="Tahoma"/>
        </w:rPr>
      </w:pPr>
    </w:p>
    <w:p w14:paraId="7260DCBD" w14:textId="77777777" w:rsidR="002A6BE2" w:rsidRDefault="002A6BE2" w:rsidP="00226500">
      <w:pPr>
        <w:keepNext/>
        <w:keepLines/>
        <w:jc w:val="both"/>
        <w:rPr>
          <w:rFonts w:ascii="Tahoma" w:hAnsi="Tahoma" w:cs="Tahoma"/>
        </w:rPr>
      </w:pPr>
    </w:p>
    <w:p w14:paraId="09012AB6" w14:textId="77777777" w:rsidR="002A6BE2" w:rsidRDefault="002A6BE2"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0C59DE46" w14:textId="77777777" w:rsidTr="002A6BE2">
        <w:tc>
          <w:tcPr>
            <w:tcW w:w="8075" w:type="dxa"/>
          </w:tcPr>
          <w:p w14:paraId="2B238C8C" w14:textId="77777777" w:rsidR="002A6BE2" w:rsidRPr="00112425" w:rsidRDefault="002A6BE2" w:rsidP="00226500">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DD3AB28"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EB0D481" w14:textId="77777777" w:rsidR="00EA61AF" w:rsidRPr="00112425" w:rsidRDefault="00EA61AF" w:rsidP="00226500">
      <w:pPr>
        <w:keepNext/>
        <w:keepLines/>
        <w:jc w:val="both"/>
        <w:rPr>
          <w:rFonts w:ascii="Tahoma" w:hAnsi="Tahoma" w:cs="Tahoma"/>
        </w:rPr>
      </w:pPr>
    </w:p>
    <w:p w14:paraId="10D55818" w14:textId="1AF22508" w:rsidR="00F93884" w:rsidRPr="00BE7D86" w:rsidRDefault="001B1358" w:rsidP="00226500">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03185">
        <w:rPr>
          <w:rFonts w:ascii="Tahoma" w:hAnsi="Tahoma" w:cs="Tahoma"/>
          <w:b/>
        </w:rPr>
        <w:t>JHL-1/22</w:t>
      </w:r>
      <w:r w:rsidR="00FE6940"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 xml:space="preserve">, kot </w:t>
      </w:r>
      <w:r w:rsidR="00BE7D86" w:rsidRPr="00BE7D86">
        <w:rPr>
          <w:rFonts w:ascii="Tahoma" w:hAnsi="Tahoma" w:cs="Tahoma"/>
          <w:i/>
        </w:rPr>
        <w:t>(označi in izpolni)</w:t>
      </w:r>
    </w:p>
    <w:p w14:paraId="63A154AD" w14:textId="77777777" w:rsidR="00F93884" w:rsidRPr="00F93884" w:rsidRDefault="001B1358" w:rsidP="00226500">
      <w:pPr>
        <w:pStyle w:val="Odstavekseznama"/>
        <w:keepNext/>
        <w:keepLines/>
        <w:numPr>
          <w:ilvl w:val="0"/>
          <w:numId w:val="32"/>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3F3A6762" w14:textId="77777777" w:rsidR="00BE7D86" w:rsidRPr="00F93884" w:rsidRDefault="001B1358" w:rsidP="00226500">
      <w:pPr>
        <w:pStyle w:val="Odstavekseznama"/>
        <w:keepNext/>
        <w:keepLines/>
        <w:numPr>
          <w:ilvl w:val="0"/>
          <w:numId w:val="32"/>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3E9D0214" w14:textId="77777777" w:rsidR="001B1358" w:rsidRPr="00F93884" w:rsidRDefault="001B1358" w:rsidP="00226500">
      <w:pPr>
        <w:pStyle w:val="Odstavekseznama"/>
        <w:keepNext/>
        <w:keepLines/>
        <w:ind w:left="720"/>
        <w:jc w:val="both"/>
        <w:rPr>
          <w:rFonts w:ascii="Tahoma" w:hAnsi="Tahoma" w:cs="Tahoma"/>
        </w:rPr>
      </w:pPr>
    </w:p>
    <w:p w14:paraId="28658D30" w14:textId="77777777" w:rsidR="002D05E7" w:rsidRPr="00112425" w:rsidRDefault="002D05E7" w:rsidP="00226500">
      <w:pPr>
        <w:pStyle w:val="Naslov"/>
        <w:keepNext/>
        <w:keepLines/>
        <w:jc w:val="both"/>
        <w:rPr>
          <w:rFonts w:ascii="Tahoma" w:hAnsi="Tahoma" w:cs="Tahoma"/>
          <w:b w:val="0"/>
          <w:sz w:val="20"/>
        </w:rPr>
      </w:pPr>
    </w:p>
    <w:p w14:paraId="5AE62EB2" w14:textId="77777777" w:rsidR="001B1358" w:rsidRPr="00112425" w:rsidRDefault="001B1358"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B9A4EB6"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79CA731B" w14:textId="77777777" w:rsidR="001B1358" w:rsidRPr="00112425" w:rsidRDefault="001B1358" w:rsidP="00226500">
      <w:pPr>
        <w:pStyle w:val="Blokbesedila"/>
        <w:keepNext/>
        <w:keepLines/>
        <w:tabs>
          <w:tab w:val="left" w:pos="9354"/>
        </w:tabs>
        <w:ind w:left="0" w:right="-2"/>
        <w:jc w:val="both"/>
        <w:rPr>
          <w:rFonts w:ascii="Tahoma" w:hAnsi="Tahoma" w:cs="Tahoma"/>
          <w:b/>
          <w:sz w:val="20"/>
        </w:rPr>
      </w:pPr>
    </w:p>
    <w:p w14:paraId="66AECE97"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B385364"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AE409AF" w14:textId="77777777" w:rsidR="002A6BE2"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95436B2" w14:textId="77777777" w:rsidR="001B1358" w:rsidRP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6EC32660" w14:textId="77777777" w:rsidR="001B1358" w:rsidRPr="00112425" w:rsidRDefault="001B1358" w:rsidP="00226500">
      <w:pPr>
        <w:keepNext/>
        <w:keepLines/>
        <w:jc w:val="both"/>
        <w:rPr>
          <w:rFonts w:ascii="Tahoma" w:hAnsi="Tahoma" w:cs="Tahoma"/>
          <w:bCs/>
          <w:i/>
          <w:noProof/>
          <w:sz w:val="18"/>
          <w:szCs w:val="18"/>
        </w:rPr>
      </w:pPr>
    </w:p>
    <w:p w14:paraId="4FA4174D"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651ECA80" w14:textId="77777777" w:rsidR="001B1358" w:rsidRPr="00112425" w:rsidRDefault="001B1358" w:rsidP="00226500">
      <w:pPr>
        <w:keepNext/>
        <w:keepLines/>
        <w:ind w:left="426" w:hanging="426"/>
        <w:jc w:val="both"/>
        <w:rPr>
          <w:rFonts w:ascii="Tahoma" w:hAnsi="Tahoma" w:cs="Tahoma"/>
          <w:bCs/>
          <w:noProof/>
          <w:sz w:val="18"/>
          <w:szCs w:val="18"/>
        </w:rPr>
      </w:pPr>
    </w:p>
    <w:p w14:paraId="694B6F0F" w14:textId="77777777" w:rsidR="001B1358" w:rsidRPr="00112425" w:rsidRDefault="001B1358" w:rsidP="00226500">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0DF07522" w14:textId="77777777" w:rsidR="001B1358" w:rsidRPr="00112425" w:rsidRDefault="001B1358" w:rsidP="00226500">
      <w:pPr>
        <w:keepNext/>
        <w:keepLines/>
        <w:ind w:left="426" w:hanging="426"/>
        <w:jc w:val="both"/>
        <w:rPr>
          <w:rFonts w:ascii="Tahoma" w:hAnsi="Tahoma" w:cs="Tahoma"/>
          <w:bCs/>
          <w:noProof/>
          <w:sz w:val="18"/>
          <w:szCs w:val="18"/>
        </w:rPr>
      </w:pPr>
    </w:p>
    <w:p w14:paraId="5CCA554B" w14:textId="77777777" w:rsidR="002A6BE2" w:rsidRPr="003C5E66"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59370413" w14:textId="77777777" w:rsidR="002A6BE2" w:rsidRDefault="002A6BE2" w:rsidP="00226500">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2EA420F9" w14:textId="77777777" w:rsidR="002A6BE2" w:rsidRDefault="002A6BE2" w:rsidP="00226500">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6991C2A7" w14:textId="77777777" w:rsidR="00E24E18" w:rsidRDefault="00E24E18" w:rsidP="00226500">
      <w:pPr>
        <w:keepNext/>
        <w:keepLines/>
        <w:jc w:val="both"/>
        <w:rPr>
          <w:rFonts w:ascii="Tahoma" w:hAnsi="Tahoma" w:cs="Tahoma"/>
        </w:rPr>
      </w:pPr>
    </w:p>
    <w:p w14:paraId="17E5647A"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4C4DB2"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984E5C">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84D9A67" w14:textId="77777777" w:rsidR="002A6BE2" w:rsidRDefault="002A6BE2" w:rsidP="00226500">
      <w:pPr>
        <w:pStyle w:val="Blokbesedila"/>
        <w:keepNext/>
        <w:keepLines/>
        <w:tabs>
          <w:tab w:val="clear" w:pos="8647"/>
          <w:tab w:val="left" w:pos="426"/>
          <w:tab w:val="left" w:pos="9354"/>
        </w:tabs>
        <w:ind w:left="426" w:right="-2"/>
        <w:jc w:val="both"/>
        <w:rPr>
          <w:rFonts w:ascii="Tahoma" w:hAnsi="Tahoma" w:cs="Tahoma"/>
          <w:sz w:val="20"/>
        </w:rPr>
      </w:pPr>
    </w:p>
    <w:p w14:paraId="64293B1B"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1CCD64E9"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EA4F9EB" w14:textId="77777777" w:rsidR="002A6BE2" w:rsidRDefault="002A6BE2" w:rsidP="00226500">
      <w:pPr>
        <w:pStyle w:val="Blokbesedila"/>
        <w:keepNext/>
        <w:keepLines/>
        <w:tabs>
          <w:tab w:val="clear" w:pos="8647"/>
          <w:tab w:val="left" w:pos="426"/>
        </w:tabs>
        <w:ind w:left="0" w:right="-2"/>
        <w:jc w:val="both"/>
        <w:rPr>
          <w:rFonts w:ascii="Tahoma" w:hAnsi="Tahoma" w:cs="Tahoma"/>
          <w:sz w:val="20"/>
        </w:rPr>
      </w:pPr>
    </w:p>
    <w:p w14:paraId="6A14537B" w14:textId="77777777" w:rsidR="002A6BE2" w:rsidRPr="00BC7556" w:rsidRDefault="002A6BE2" w:rsidP="0022650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8D38ED8" w14:textId="77777777" w:rsidR="002A6BE2" w:rsidRDefault="002A6BE2" w:rsidP="00226500">
      <w:pPr>
        <w:keepNext/>
        <w:keepLines/>
        <w:ind w:left="426" w:hanging="426"/>
        <w:jc w:val="both"/>
        <w:rPr>
          <w:rFonts w:ascii="Tahoma" w:hAnsi="Tahoma" w:cs="Tahoma"/>
        </w:rPr>
      </w:pPr>
    </w:p>
    <w:p w14:paraId="571BC34B" w14:textId="0903CD89" w:rsidR="00984E5C" w:rsidRPr="00DB2056" w:rsidRDefault="006C489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w:t>
      </w:r>
      <w:r w:rsidR="00984E5C">
        <w:rPr>
          <w:rFonts w:ascii="Tahoma" w:hAnsi="Tahoma" w:cs="Tahoma"/>
          <w:b/>
          <w:sz w:val="20"/>
        </w:rPr>
        <w:t xml:space="preserve">ki na podlagi pooblastil naročnikov Občina Dol pri Ljubljani, </w:t>
      </w:r>
      <w:r w:rsidR="00984E5C" w:rsidRPr="00DF5D0E">
        <w:rPr>
          <w:rFonts w:ascii="Tahoma" w:hAnsi="Tahoma" w:cs="Tahoma"/>
          <w:b/>
          <w:bCs/>
          <w:sz w:val="20"/>
        </w:rPr>
        <w:t>JAVNO PODJETJE VODOVOD KANALIZACIJA SNAGA d.o.o.</w:t>
      </w:r>
      <w:r w:rsidR="00984E5C">
        <w:rPr>
          <w:rFonts w:ascii="Tahoma" w:hAnsi="Tahoma" w:cs="Tahoma"/>
          <w:b/>
          <w:bCs/>
          <w:sz w:val="20"/>
        </w:rPr>
        <w:t xml:space="preserve"> in JAVNO PODJETJE ENERGETIKA LJUBLJANA d.o.o., vodi postopek javnega naročila </w:t>
      </w:r>
      <w:r w:rsidR="00984E5C" w:rsidRPr="000326E2">
        <w:rPr>
          <w:rFonts w:ascii="Tahoma" w:hAnsi="Tahoma" w:cs="Tahoma"/>
          <w:b/>
          <w:sz w:val="20"/>
        </w:rPr>
        <w:t>št.</w:t>
      </w:r>
      <w:r w:rsidR="00984E5C">
        <w:rPr>
          <w:rFonts w:ascii="Tahoma" w:hAnsi="Tahoma" w:cs="Tahoma"/>
          <w:b/>
          <w:sz w:val="20"/>
        </w:rPr>
        <w:t xml:space="preserve"> </w:t>
      </w:r>
      <w:r w:rsidR="00984E5C">
        <w:rPr>
          <w:rFonts w:ascii="Tahoma" w:hAnsi="Tahoma" w:cs="Tahoma"/>
          <w:b/>
          <w:color w:val="000000" w:themeColor="text1"/>
          <w:sz w:val="20"/>
        </w:rPr>
        <w:t>JHL-1/22</w:t>
      </w:r>
      <w:r w:rsidR="00984E5C" w:rsidRPr="002A6BE2">
        <w:rPr>
          <w:rFonts w:ascii="Tahoma" w:hAnsi="Tahoma" w:cs="Tahoma"/>
          <w:b/>
          <w:color w:val="000000" w:themeColor="text1"/>
          <w:sz w:val="20"/>
        </w:rPr>
        <w:t xml:space="preserve"> </w:t>
      </w:r>
      <w:r w:rsidR="00EB6171">
        <w:rPr>
          <w:rFonts w:ascii="Tahoma" w:hAnsi="Tahoma" w:cs="Tahoma"/>
          <w:b/>
          <w:color w:val="000000" w:themeColor="text1"/>
          <w:sz w:val="20"/>
        </w:rPr>
        <w:t>Gradnja kanalizacije s sočasno rekonstrukcijo vodovoda ter gradnjo plinovoda v naselju Videm v Občini Dol pri Ljubljani</w:t>
      </w:r>
      <w:r w:rsidR="00984E5C">
        <w:rPr>
          <w:rFonts w:ascii="Tahoma" w:hAnsi="Tahoma" w:cs="Tahoma"/>
          <w:b/>
          <w:color w:val="000000" w:themeColor="text1"/>
          <w:sz w:val="20"/>
        </w:rPr>
        <w:t>:</w:t>
      </w:r>
    </w:p>
    <w:p w14:paraId="5F1FF161"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(4.1. Razlogi za izključitev)</w:t>
      </w:r>
      <w:r w:rsidRPr="00CD0288">
        <w:rPr>
          <w:rFonts w:ascii="Tahoma" w:hAnsi="Tahoma" w:cs="Tahoma"/>
          <w:b/>
          <w:sz w:val="20"/>
        </w:rPr>
        <w:t xml:space="preserve"> v skladu z 89. členom ZJN-3 v enotnem informacijskem sistemu – eDosje iz devetega odstavka 77. člena ZJN-3,</w:t>
      </w:r>
    </w:p>
    <w:p w14:paraId="677C0DF9"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(4.1. Razlogi za izključitev)</w:t>
      </w:r>
      <w:r w:rsidRPr="00CD0288">
        <w:rPr>
          <w:rFonts w:ascii="Tahoma" w:hAnsi="Tahoma" w:cs="Tahoma"/>
          <w:b/>
          <w:sz w:val="20"/>
        </w:rPr>
        <w:t>) od Ministrstva za pravosodje pridobi potrdilo iz kazenske evidence za pravne in fizične osebe.</w:t>
      </w:r>
    </w:p>
    <w:p w14:paraId="1D30ED57" w14:textId="77777777" w:rsidR="001B1358" w:rsidRPr="00112425" w:rsidRDefault="001B1358" w:rsidP="00226500">
      <w:pPr>
        <w:pStyle w:val="Blokbesedila"/>
        <w:keepNext/>
        <w:keepLines/>
        <w:tabs>
          <w:tab w:val="left" w:pos="0"/>
        </w:tabs>
        <w:ind w:left="0" w:right="-2"/>
        <w:jc w:val="both"/>
        <w:rPr>
          <w:rFonts w:ascii="Tahoma" w:hAnsi="Tahoma" w:cs="Tahoma"/>
          <w:b/>
          <w:sz w:val="20"/>
        </w:rPr>
      </w:pPr>
    </w:p>
    <w:p w14:paraId="790DDAF3" w14:textId="77777777" w:rsidR="001B1358" w:rsidRPr="00112425" w:rsidRDefault="001B1358" w:rsidP="00226500">
      <w:pPr>
        <w:keepNext/>
        <w:keepLines/>
        <w:jc w:val="both"/>
        <w:rPr>
          <w:rFonts w:ascii="Tahoma" w:hAnsi="Tahoma" w:cs="Tahoma"/>
          <w:bCs/>
          <w:i/>
          <w:noProof/>
          <w:sz w:val="18"/>
          <w:szCs w:val="18"/>
        </w:rPr>
      </w:pPr>
    </w:p>
    <w:p w14:paraId="23958CE6" w14:textId="77777777" w:rsidR="005E7F25" w:rsidRPr="00112425" w:rsidRDefault="005E7F25" w:rsidP="00226500">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54EBDF91" w14:textId="77777777" w:rsidTr="001B1358">
        <w:trPr>
          <w:trHeight w:val="235"/>
        </w:trPr>
        <w:tc>
          <w:tcPr>
            <w:tcW w:w="3430" w:type="dxa"/>
            <w:tcBorders>
              <w:bottom w:val="single" w:sz="4" w:space="0" w:color="auto"/>
            </w:tcBorders>
          </w:tcPr>
          <w:p w14:paraId="3B4B0755" w14:textId="77777777" w:rsidR="001B1358" w:rsidRPr="00112425" w:rsidRDefault="001B1358" w:rsidP="00226500">
            <w:pPr>
              <w:keepNext/>
              <w:keepLines/>
              <w:jc w:val="both"/>
              <w:rPr>
                <w:rFonts w:ascii="Tahoma" w:hAnsi="Tahoma" w:cs="Tahoma"/>
                <w:snapToGrid w:val="0"/>
                <w:color w:val="000000"/>
              </w:rPr>
            </w:pPr>
          </w:p>
        </w:tc>
        <w:tc>
          <w:tcPr>
            <w:tcW w:w="2574" w:type="dxa"/>
          </w:tcPr>
          <w:p w14:paraId="48650F10" w14:textId="77777777" w:rsidR="001B1358" w:rsidRPr="00112425" w:rsidRDefault="001B1358" w:rsidP="00226500">
            <w:pPr>
              <w:keepNext/>
              <w:keepLines/>
              <w:jc w:val="center"/>
              <w:rPr>
                <w:rFonts w:ascii="Tahoma" w:hAnsi="Tahoma" w:cs="Tahoma"/>
                <w:snapToGrid w:val="0"/>
                <w:color w:val="000000"/>
              </w:rPr>
            </w:pPr>
          </w:p>
        </w:tc>
        <w:tc>
          <w:tcPr>
            <w:tcW w:w="3715" w:type="dxa"/>
            <w:tcBorders>
              <w:bottom w:val="single" w:sz="4" w:space="0" w:color="auto"/>
            </w:tcBorders>
          </w:tcPr>
          <w:p w14:paraId="67FFA1B7" w14:textId="77777777" w:rsidR="001B1358" w:rsidRPr="00112425" w:rsidRDefault="001B1358" w:rsidP="00226500">
            <w:pPr>
              <w:keepNext/>
              <w:keepLines/>
              <w:tabs>
                <w:tab w:val="left" w:pos="567"/>
                <w:tab w:val="num" w:pos="851"/>
                <w:tab w:val="left" w:pos="993"/>
              </w:tabs>
              <w:jc w:val="both"/>
              <w:rPr>
                <w:rFonts w:ascii="Tahoma" w:hAnsi="Tahoma" w:cs="Tahoma"/>
                <w:snapToGrid w:val="0"/>
                <w:color w:val="000000"/>
              </w:rPr>
            </w:pPr>
          </w:p>
        </w:tc>
      </w:tr>
      <w:tr w:rsidR="001B1358" w:rsidRPr="00112425" w14:paraId="5687AC7F" w14:textId="77777777" w:rsidTr="001B1358">
        <w:trPr>
          <w:trHeight w:val="235"/>
        </w:trPr>
        <w:tc>
          <w:tcPr>
            <w:tcW w:w="3430" w:type="dxa"/>
            <w:tcBorders>
              <w:top w:val="single" w:sz="4" w:space="0" w:color="auto"/>
            </w:tcBorders>
          </w:tcPr>
          <w:p w14:paraId="77ECA1B4"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4C046309"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5838CB" w14:textId="77777777" w:rsidR="001B1358" w:rsidRPr="00112425" w:rsidRDefault="001B1358" w:rsidP="00226500">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2DF15B6E" w14:textId="77777777" w:rsidR="001B1358" w:rsidRPr="00112425" w:rsidRDefault="001B1358" w:rsidP="00226500">
      <w:pPr>
        <w:keepNext/>
        <w:keepLines/>
        <w:jc w:val="both"/>
        <w:rPr>
          <w:rFonts w:ascii="Tahoma" w:hAnsi="Tahoma" w:cs="Tahoma"/>
          <w:bCs/>
          <w:i/>
          <w:noProof/>
          <w:sz w:val="18"/>
          <w:szCs w:val="18"/>
        </w:rPr>
      </w:pPr>
    </w:p>
    <w:p w14:paraId="1F4D55E4" w14:textId="77777777" w:rsidR="005E7F25" w:rsidRPr="00112425" w:rsidRDefault="005E7F25" w:rsidP="00226500">
      <w:pPr>
        <w:keepNext/>
        <w:keepLines/>
        <w:jc w:val="both"/>
        <w:rPr>
          <w:rFonts w:ascii="Tahoma" w:hAnsi="Tahoma" w:cs="Tahoma"/>
          <w:bCs/>
          <w:i/>
          <w:noProof/>
          <w:sz w:val="18"/>
          <w:szCs w:val="18"/>
        </w:rPr>
      </w:pPr>
    </w:p>
    <w:p w14:paraId="74E4D7E1" w14:textId="77777777" w:rsidR="00984E5C" w:rsidRDefault="001B1358" w:rsidP="00226500">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14:paraId="0A3ABA98" w14:textId="77777777" w:rsidR="00984E5C" w:rsidRPr="00984E5C" w:rsidRDefault="001B1358" w:rsidP="00226500">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w:t>
      </w:r>
      <w:r w:rsidR="00BE7D86" w:rsidRPr="00984E5C">
        <w:rPr>
          <w:rFonts w:ascii="Tahoma" w:hAnsi="Tahoma" w:cs="Tahoma"/>
          <w:i/>
          <w:iCs/>
          <w:sz w:val="18"/>
        </w:rPr>
        <w:t xml:space="preserve"> </w:t>
      </w:r>
    </w:p>
    <w:p w14:paraId="0A150368" w14:textId="77777777" w:rsidR="00BE7D86" w:rsidRPr="00984E5C" w:rsidRDefault="00BE7D86"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63306A5F" w14:textId="77777777" w:rsidR="001B1358" w:rsidRPr="00112425" w:rsidRDefault="001B1358" w:rsidP="00226500">
      <w:pPr>
        <w:keepNext/>
        <w:keepLines/>
        <w:jc w:val="both"/>
        <w:rPr>
          <w:rFonts w:ascii="Tahoma" w:hAnsi="Tahoma" w:cs="Tahoma"/>
          <w:i/>
          <w:iCs/>
          <w:sz w:val="18"/>
        </w:rPr>
      </w:pPr>
    </w:p>
    <w:p w14:paraId="536DA430" w14:textId="77777777" w:rsidR="00C51C0F" w:rsidRPr="00112425" w:rsidRDefault="00C51C0F" w:rsidP="00226500">
      <w:pPr>
        <w:keepNext/>
        <w:keepLines/>
        <w:jc w:val="both"/>
        <w:rPr>
          <w:rFonts w:ascii="Tahoma" w:hAnsi="Tahoma" w:cs="Tahoma"/>
          <w:i/>
          <w:iCs/>
          <w:sz w:val="18"/>
        </w:rPr>
      </w:pPr>
    </w:p>
    <w:p w14:paraId="3040B1EF" w14:textId="77777777" w:rsidR="00C51C0F" w:rsidRPr="00112425" w:rsidRDefault="00C51C0F" w:rsidP="00226500">
      <w:pPr>
        <w:keepNext/>
        <w:keepLines/>
        <w:jc w:val="both"/>
        <w:rPr>
          <w:rFonts w:ascii="Tahoma" w:hAnsi="Tahoma" w:cs="Tahoma"/>
          <w:i/>
          <w:iCs/>
          <w:sz w:val="18"/>
        </w:rPr>
      </w:pPr>
    </w:p>
    <w:p w14:paraId="3CF6F843" w14:textId="77777777" w:rsidR="00C51C0F" w:rsidRPr="00112425" w:rsidRDefault="00C51C0F" w:rsidP="00226500">
      <w:pPr>
        <w:keepNext/>
        <w:keepLines/>
        <w:jc w:val="both"/>
        <w:rPr>
          <w:rFonts w:ascii="Tahoma" w:hAnsi="Tahoma" w:cs="Tahoma"/>
          <w:i/>
          <w:iCs/>
          <w:sz w:val="18"/>
        </w:rPr>
      </w:pPr>
    </w:p>
    <w:p w14:paraId="699F0565" w14:textId="77777777" w:rsidR="00C51C0F" w:rsidRPr="00112425" w:rsidRDefault="00C51C0F" w:rsidP="00226500">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2E0A171" w14:textId="77777777" w:rsidTr="002A6BE2">
        <w:tc>
          <w:tcPr>
            <w:tcW w:w="8045" w:type="dxa"/>
          </w:tcPr>
          <w:p w14:paraId="149ED27B" w14:textId="77777777" w:rsidR="002A6BE2" w:rsidRPr="00112425" w:rsidRDefault="002A6BE2"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2BFD638B"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 3/3</w:t>
            </w:r>
          </w:p>
        </w:tc>
      </w:tr>
    </w:tbl>
    <w:p w14:paraId="6E9E2CA3" w14:textId="77777777" w:rsidR="00C51C0F" w:rsidRPr="00112425" w:rsidRDefault="00C51C0F" w:rsidP="00226500">
      <w:pPr>
        <w:keepNext/>
        <w:keepLines/>
        <w:rPr>
          <w:rFonts w:ascii="Tahoma" w:hAnsi="Tahoma" w:cs="Tahoma"/>
          <w:b/>
        </w:rPr>
      </w:pPr>
    </w:p>
    <w:p w14:paraId="45235915" w14:textId="38C437A1" w:rsidR="00C51C0F" w:rsidRPr="00112425" w:rsidRDefault="00C51C0F" w:rsidP="00226500">
      <w:pPr>
        <w:keepNext/>
        <w:keepLines/>
        <w:jc w:val="both"/>
        <w:rPr>
          <w:rFonts w:ascii="Tahoma" w:hAnsi="Tahoma" w:cs="Tahoma"/>
          <w:b/>
        </w:rPr>
      </w:pPr>
      <w:r w:rsidRPr="00112425">
        <w:rPr>
          <w:rFonts w:ascii="Tahoma" w:hAnsi="Tahoma" w:cs="Tahoma"/>
          <w:b/>
        </w:rPr>
        <w:t xml:space="preserve">Javno naročilo št. </w:t>
      </w:r>
      <w:r w:rsidR="00A03185">
        <w:rPr>
          <w:rFonts w:ascii="Tahoma" w:hAnsi="Tahoma" w:cs="Tahoma"/>
          <w:b/>
        </w:rPr>
        <w:t>JHL-1/22</w:t>
      </w:r>
      <w:r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p w14:paraId="781D5BCF" w14:textId="77777777" w:rsidR="00C51C0F" w:rsidRPr="00112425" w:rsidRDefault="00C51C0F" w:rsidP="00226500">
      <w:pPr>
        <w:keepNext/>
        <w:keepLines/>
        <w:tabs>
          <w:tab w:val="left" w:pos="567"/>
          <w:tab w:val="num" w:pos="851"/>
          <w:tab w:val="left" w:pos="993"/>
        </w:tabs>
        <w:jc w:val="both"/>
        <w:rPr>
          <w:rFonts w:ascii="Tahoma" w:hAnsi="Tahoma" w:cs="Tahoma"/>
        </w:rPr>
      </w:pPr>
    </w:p>
    <w:p w14:paraId="19580498"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60B50060" w14:textId="77777777" w:rsidR="00C51C0F" w:rsidRPr="00112425" w:rsidRDefault="00C51C0F" w:rsidP="00226500">
      <w:pPr>
        <w:keepNext/>
        <w:keepLines/>
        <w:tabs>
          <w:tab w:val="left" w:pos="567"/>
          <w:tab w:val="num" w:pos="851"/>
          <w:tab w:val="left" w:pos="993"/>
        </w:tabs>
        <w:jc w:val="both"/>
        <w:rPr>
          <w:rFonts w:ascii="Tahoma" w:hAnsi="Tahoma" w:cs="Tahoma"/>
        </w:rPr>
      </w:pPr>
    </w:p>
    <w:p w14:paraId="1ADC55D1"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11D4FED5" w14:textId="77777777" w:rsidR="00C51C0F" w:rsidRPr="00112425" w:rsidRDefault="00C51C0F" w:rsidP="00226500">
      <w:pPr>
        <w:keepNext/>
        <w:keepLines/>
        <w:tabs>
          <w:tab w:val="left" w:pos="567"/>
          <w:tab w:val="num" w:pos="851"/>
          <w:tab w:val="left" w:pos="993"/>
        </w:tabs>
        <w:jc w:val="both"/>
        <w:rPr>
          <w:rFonts w:ascii="Tahoma" w:hAnsi="Tahoma" w:cs="Tahoma"/>
        </w:rPr>
      </w:pPr>
    </w:p>
    <w:p w14:paraId="3340E4EE" w14:textId="77777777" w:rsidR="00C51C0F" w:rsidRPr="00112425" w:rsidRDefault="00C51C0F" w:rsidP="00226500">
      <w:pPr>
        <w:keepNext/>
        <w:keepLines/>
        <w:tabs>
          <w:tab w:val="left" w:pos="567"/>
          <w:tab w:val="num" w:pos="851"/>
          <w:tab w:val="left" w:pos="993"/>
        </w:tabs>
        <w:jc w:val="both"/>
        <w:rPr>
          <w:rFonts w:ascii="Tahoma" w:hAnsi="Tahoma" w:cs="Tahoma"/>
        </w:rPr>
      </w:pPr>
    </w:p>
    <w:p w14:paraId="5B9B571A"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716955B6"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710A1C14"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2BE419F0"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68C3CA9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3A405B8C" w14:textId="77777777" w:rsidR="00C51C0F" w:rsidRPr="00112425" w:rsidRDefault="00C51C0F" w:rsidP="00226500">
      <w:pPr>
        <w:keepNext/>
        <w:keepLines/>
        <w:tabs>
          <w:tab w:val="left" w:pos="567"/>
          <w:tab w:val="num" w:pos="851"/>
          <w:tab w:val="left" w:pos="993"/>
        </w:tabs>
        <w:jc w:val="both"/>
        <w:rPr>
          <w:rFonts w:ascii="Tahoma" w:hAnsi="Tahoma" w:cs="Tahoma"/>
        </w:rPr>
      </w:pPr>
    </w:p>
    <w:p w14:paraId="5204EF63"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22608787"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6C3C025C"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553365B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2FD27666" w14:textId="77777777" w:rsidR="00C51C0F" w:rsidRPr="00112425" w:rsidRDefault="00C51C0F" w:rsidP="00226500">
      <w:pPr>
        <w:keepNext/>
        <w:keepLines/>
        <w:tabs>
          <w:tab w:val="left" w:pos="567"/>
          <w:tab w:val="num" w:pos="851"/>
          <w:tab w:val="left" w:pos="993"/>
        </w:tabs>
        <w:jc w:val="both"/>
        <w:rPr>
          <w:rFonts w:ascii="Tahoma" w:hAnsi="Tahoma" w:cs="Tahoma"/>
        </w:rPr>
      </w:pPr>
    </w:p>
    <w:p w14:paraId="3814FB20"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17F2CCD3" w14:textId="77777777" w:rsidR="00C51C0F" w:rsidRPr="00112425" w:rsidRDefault="00C51C0F" w:rsidP="00226500">
      <w:pPr>
        <w:keepNext/>
        <w:keepLines/>
        <w:tabs>
          <w:tab w:val="left" w:pos="567"/>
          <w:tab w:val="num" w:pos="851"/>
          <w:tab w:val="left" w:pos="993"/>
        </w:tabs>
        <w:rPr>
          <w:rFonts w:ascii="Tahoma" w:hAnsi="Tahoma" w:cs="Tahoma"/>
          <w:b/>
        </w:rPr>
      </w:pPr>
    </w:p>
    <w:p w14:paraId="58A8781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52140876" w14:textId="77777777" w:rsidR="00C51C0F" w:rsidRPr="00112425" w:rsidRDefault="00C51C0F" w:rsidP="00226500">
      <w:pPr>
        <w:keepNext/>
        <w:keepLines/>
        <w:tabs>
          <w:tab w:val="left" w:pos="567"/>
          <w:tab w:val="num" w:pos="851"/>
          <w:tab w:val="left" w:pos="993"/>
        </w:tabs>
        <w:jc w:val="both"/>
        <w:rPr>
          <w:rFonts w:ascii="Tahoma" w:hAnsi="Tahoma" w:cs="Tahoma"/>
        </w:rPr>
      </w:pPr>
    </w:p>
    <w:p w14:paraId="6595653D"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2F59D537"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5562B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7AB8E81C" w14:textId="77777777" w:rsidR="00C51C0F" w:rsidRPr="00112425" w:rsidRDefault="00C51C0F" w:rsidP="00226500">
      <w:pPr>
        <w:keepNext/>
        <w:keepLines/>
        <w:tabs>
          <w:tab w:val="left" w:pos="567"/>
          <w:tab w:val="num" w:pos="851"/>
          <w:tab w:val="left" w:pos="993"/>
        </w:tabs>
        <w:jc w:val="both"/>
        <w:rPr>
          <w:rFonts w:ascii="Tahoma" w:hAnsi="Tahoma" w:cs="Tahoma"/>
        </w:rPr>
      </w:pPr>
    </w:p>
    <w:p w14:paraId="22AD6E03" w14:textId="6D4B5DCE" w:rsidR="00C51C0F" w:rsidRPr="00112425" w:rsidRDefault="00C51C0F" w:rsidP="00226500">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A03185">
        <w:rPr>
          <w:rFonts w:ascii="Tahoma" w:hAnsi="Tahoma" w:cs="Tahoma"/>
          <w:b/>
        </w:rPr>
        <w:t>JHL-1/22</w:t>
      </w:r>
      <w:r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 od Ministrstva za pravosodje pridobi potrdilo iz kazenske evidence.</w:t>
      </w:r>
    </w:p>
    <w:p w14:paraId="72623C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3DA602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A8C1F4"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79256755"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AFA22D6"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5917486D"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2A55E83D" w14:textId="77777777" w:rsidTr="00BB6F49">
        <w:trPr>
          <w:trHeight w:val="235"/>
        </w:trPr>
        <w:tc>
          <w:tcPr>
            <w:tcW w:w="3402" w:type="dxa"/>
            <w:tcBorders>
              <w:top w:val="single" w:sz="4" w:space="0" w:color="auto"/>
            </w:tcBorders>
          </w:tcPr>
          <w:p w14:paraId="6D4271E2"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917E7B6" w14:textId="77777777" w:rsidR="00C51C0F" w:rsidRPr="00112425" w:rsidRDefault="00C51C0F" w:rsidP="00226500">
            <w:pPr>
              <w:keepNext/>
              <w:keepLines/>
              <w:jc w:val="center"/>
              <w:rPr>
                <w:rFonts w:ascii="Tahoma" w:hAnsi="Tahoma" w:cs="Tahoma"/>
                <w:snapToGrid w:val="0"/>
                <w:color w:val="000000"/>
              </w:rPr>
            </w:pPr>
          </w:p>
        </w:tc>
        <w:tc>
          <w:tcPr>
            <w:tcW w:w="3686" w:type="dxa"/>
            <w:tcBorders>
              <w:top w:val="single" w:sz="4" w:space="0" w:color="auto"/>
            </w:tcBorders>
          </w:tcPr>
          <w:p w14:paraId="1520E74B"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CBB2448" w14:textId="77777777" w:rsidR="00C51C0F" w:rsidRPr="00112425" w:rsidRDefault="00C51C0F" w:rsidP="00226500">
      <w:pPr>
        <w:keepNext/>
        <w:keepLines/>
        <w:tabs>
          <w:tab w:val="left" w:pos="284"/>
        </w:tabs>
        <w:jc w:val="both"/>
        <w:rPr>
          <w:rFonts w:ascii="Tahoma" w:hAnsi="Tahoma" w:cs="Tahoma"/>
        </w:rPr>
      </w:pPr>
    </w:p>
    <w:p w14:paraId="726BB9DE" w14:textId="77777777" w:rsidR="00C51C0F" w:rsidRPr="00112425" w:rsidRDefault="00C51C0F" w:rsidP="00226500">
      <w:pPr>
        <w:keepNext/>
        <w:keepLines/>
        <w:tabs>
          <w:tab w:val="left" w:pos="284"/>
        </w:tabs>
        <w:jc w:val="both"/>
        <w:rPr>
          <w:rFonts w:ascii="Tahoma" w:hAnsi="Tahoma" w:cs="Tahoma"/>
        </w:rPr>
      </w:pPr>
    </w:p>
    <w:p w14:paraId="29C66014" w14:textId="77777777" w:rsidR="00C51C0F" w:rsidRPr="00112425" w:rsidRDefault="00C51C0F" w:rsidP="00226500">
      <w:pPr>
        <w:keepNext/>
        <w:keepLines/>
        <w:tabs>
          <w:tab w:val="left" w:pos="284"/>
        </w:tabs>
        <w:jc w:val="both"/>
        <w:rPr>
          <w:rFonts w:ascii="Tahoma" w:hAnsi="Tahoma" w:cs="Tahoma"/>
        </w:rPr>
      </w:pPr>
    </w:p>
    <w:p w14:paraId="3A609E6E" w14:textId="77777777" w:rsidR="00C51C0F" w:rsidRPr="00112425" w:rsidRDefault="00C51C0F" w:rsidP="00226500">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27AAC086"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5CA890FF"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49CF68F1" w14:textId="77777777" w:rsidR="00E4305F" w:rsidRPr="00112425" w:rsidRDefault="00E4305F" w:rsidP="00226500">
      <w:pPr>
        <w:keepNext/>
        <w:keepLines/>
        <w:tabs>
          <w:tab w:val="left" w:pos="426"/>
        </w:tabs>
        <w:jc w:val="both"/>
        <w:rPr>
          <w:rFonts w:ascii="Tahoma" w:hAnsi="Tahoma" w:cs="Tahoma"/>
          <w:i/>
          <w:sz w:val="18"/>
          <w:szCs w:val="18"/>
        </w:rPr>
      </w:pPr>
    </w:p>
    <w:p w14:paraId="34F9CB61" w14:textId="77777777" w:rsidR="00E4305F" w:rsidRPr="00112425" w:rsidRDefault="00E4305F" w:rsidP="00226500">
      <w:pPr>
        <w:keepNext/>
        <w:keepLines/>
        <w:tabs>
          <w:tab w:val="left" w:pos="426"/>
        </w:tabs>
        <w:jc w:val="both"/>
        <w:rPr>
          <w:rFonts w:ascii="Tahoma" w:hAnsi="Tahoma" w:cs="Tahoma"/>
          <w:i/>
          <w:sz w:val="18"/>
          <w:szCs w:val="18"/>
        </w:rPr>
      </w:pPr>
    </w:p>
    <w:p w14:paraId="6DFC1C4E" w14:textId="77777777" w:rsidR="001B1358" w:rsidRPr="00112425" w:rsidRDefault="00E4305F" w:rsidP="00226500">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7BD6D4E4" w14:textId="77777777" w:rsidR="001B1358" w:rsidRPr="00112425" w:rsidRDefault="001B1358" w:rsidP="00226500">
      <w:pPr>
        <w:keepNext/>
        <w:keepLines/>
        <w:tabs>
          <w:tab w:val="left" w:pos="567"/>
          <w:tab w:val="num" w:pos="851"/>
          <w:tab w:val="left" w:pos="993"/>
        </w:tabs>
        <w:jc w:val="right"/>
        <w:rPr>
          <w:rFonts w:ascii="Tahoma" w:hAnsi="Tahoma" w:cs="Tahoma"/>
          <w:b/>
        </w:rPr>
      </w:pPr>
    </w:p>
    <w:p w14:paraId="7BB23911" w14:textId="77777777" w:rsidR="003C5E66" w:rsidRDefault="003C5E66" w:rsidP="00226500">
      <w:pPr>
        <w:keepNext/>
        <w:keepLines/>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4139ABC3" w14:textId="77777777" w:rsidTr="00833EB0">
        <w:tc>
          <w:tcPr>
            <w:tcW w:w="8045" w:type="dxa"/>
          </w:tcPr>
          <w:p w14:paraId="7F444652" w14:textId="77777777" w:rsidR="00995C6A" w:rsidRPr="00112425" w:rsidRDefault="00995C6A"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794AAF72" w14:textId="77777777" w:rsidR="00995C6A" w:rsidRPr="00112425" w:rsidRDefault="00995C6A" w:rsidP="00226500">
            <w:pPr>
              <w:keepNext/>
              <w:keepLines/>
              <w:jc w:val="both"/>
              <w:rPr>
                <w:rFonts w:ascii="Tahoma" w:hAnsi="Tahoma" w:cs="Tahoma"/>
                <w:b/>
                <w:i/>
              </w:rPr>
            </w:pPr>
            <w:r>
              <w:rPr>
                <w:rFonts w:ascii="Tahoma" w:hAnsi="Tahoma" w:cs="Tahoma"/>
                <w:b/>
                <w:i/>
              </w:rPr>
              <w:t>Priloga 3/4</w:t>
            </w:r>
          </w:p>
        </w:tc>
      </w:tr>
    </w:tbl>
    <w:p w14:paraId="5C7F41B6" w14:textId="77777777" w:rsidR="002D05E7" w:rsidRPr="00112425" w:rsidRDefault="002D05E7" w:rsidP="00226500">
      <w:pPr>
        <w:keepNext/>
        <w:keepLines/>
        <w:tabs>
          <w:tab w:val="left" w:pos="567"/>
          <w:tab w:val="num" w:pos="851"/>
          <w:tab w:val="left" w:pos="993"/>
        </w:tabs>
        <w:rPr>
          <w:rFonts w:ascii="Tahoma" w:hAnsi="Tahoma" w:cs="Tahoma"/>
          <w:b/>
        </w:rPr>
      </w:pPr>
    </w:p>
    <w:p w14:paraId="1908D636" w14:textId="77777777" w:rsidR="002D05E7" w:rsidRPr="00112425" w:rsidRDefault="002D05E7" w:rsidP="00226500">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030E8919" w14:textId="77777777" w:rsidR="002D05E7" w:rsidRPr="00112425" w:rsidRDefault="002D05E7" w:rsidP="00226500">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5FAE2F64" w14:textId="77777777" w:rsidR="002D05E7" w:rsidRPr="00112425" w:rsidRDefault="002D05E7" w:rsidP="00226500">
      <w:pPr>
        <w:keepNext/>
        <w:keepLines/>
        <w:tabs>
          <w:tab w:val="left" w:pos="284"/>
        </w:tabs>
        <w:rPr>
          <w:rFonts w:ascii="Tahoma" w:hAnsi="Tahoma" w:cs="Tahoma"/>
          <w:b/>
        </w:rPr>
      </w:pPr>
    </w:p>
    <w:p w14:paraId="385CE8B9" w14:textId="77777777" w:rsidR="002D05E7" w:rsidRPr="00112425" w:rsidRDefault="002D05E7" w:rsidP="00226500">
      <w:pPr>
        <w:keepNext/>
        <w:keepLines/>
        <w:tabs>
          <w:tab w:val="left" w:pos="284"/>
        </w:tabs>
        <w:jc w:val="both"/>
        <w:rPr>
          <w:rFonts w:ascii="Tahoma" w:hAnsi="Tahoma" w:cs="Tahoma"/>
        </w:rPr>
      </w:pPr>
    </w:p>
    <w:p w14:paraId="5F58C012" w14:textId="77777777" w:rsidR="002D05E7" w:rsidRPr="00112425" w:rsidRDefault="002D05E7" w:rsidP="00226500">
      <w:pPr>
        <w:keepNext/>
        <w:keepLines/>
        <w:ind w:right="1"/>
        <w:jc w:val="both"/>
        <w:rPr>
          <w:rFonts w:ascii="Tahoma" w:hAnsi="Tahoma" w:cs="Tahoma"/>
          <w:b/>
          <w:i/>
        </w:rPr>
      </w:pPr>
      <w:r w:rsidRPr="00112425">
        <w:rPr>
          <w:rFonts w:ascii="Tahoma" w:hAnsi="Tahoma" w:cs="Tahoma"/>
          <w:b/>
          <w:i/>
        </w:rPr>
        <w:t>Podatki o pravni osebi (ponudniku):</w:t>
      </w:r>
    </w:p>
    <w:p w14:paraId="6ACD5B9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633F7CA8"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159E19EB"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6D54FA8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701BE2AF"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78D4451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026B6464" w14:textId="77777777" w:rsidR="002D05E7" w:rsidRPr="00112425" w:rsidRDefault="002D05E7" w:rsidP="00226500">
      <w:pPr>
        <w:keepNext/>
        <w:keepLines/>
        <w:ind w:right="1"/>
        <w:jc w:val="both"/>
        <w:rPr>
          <w:rFonts w:ascii="Tahoma" w:hAnsi="Tahoma" w:cs="Tahoma"/>
        </w:rPr>
      </w:pPr>
    </w:p>
    <w:p w14:paraId="6CF70C7E" w14:textId="73957E2E" w:rsidR="002D05E7" w:rsidRPr="00112425" w:rsidRDefault="002D05E7" w:rsidP="00226500">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A03185">
        <w:rPr>
          <w:rFonts w:ascii="Tahoma" w:hAnsi="Tahoma" w:cs="Tahoma"/>
          <w:b/>
        </w:rPr>
        <w:t>JHL-1/22</w:t>
      </w:r>
      <w:r w:rsidR="00FE6940"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5CA73882" w14:textId="77777777" w:rsidR="002D05E7" w:rsidRPr="00112425" w:rsidRDefault="002D05E7" w:rsidP="00226500">
      <w:pPr>
        <w:keepNext/>
        <w:keepLines/>
        <w:jc w:val="both"/>
      </w:pPr>
    </w:p>
    <w:p w14:paraId="162FB204"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3ECCEE50" w14:textId="77777777" w:rsidR="002D05E7" w:rsidRPr="00112425" w:rsidRDefault="002D05E7" w:rsidP="0022650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4447491A" w14:textId="77777777" w:rsidTr="00DE3254">
        <w:tc>
          <w:tcPr>
            <w:tcW w:w="533" w:type="dxa"/>
            <w:shd w:val="clear" w:color="auto" w:fill="auto"/>
          </w:tcPr>
          <w:p w14:paraId="56DF4901"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4F009250" w14:textId="77777777" w:rsidR="002D05E7" w:rsidRPr="00112425" w:rsidRDefault="002D05E7" w:rsidP="00226500">
            <w:pPr>
              <w:keepNext/>
              <w:keepLines/>
              <w:jc w:val="both"/>
              <w:rPr>
                <w:rFonts w:ascii="Tahoma" w:hAnsi="Tahoma" w:cs="Tahoma"/>
                <w:b/>
              </w:rPr>
            </w:pPr>
            <w:r w:rsidRPr="00112425">
              <w:rPr>
                <w:rFonts w:ascii="Tahoma" w:hAnsi="Tahoma" w:cs="Tahoma"/>
                <w:b/>
              </w:rPr>
              <w:t>Naziv</w:t>
            </w:r>
          </w:p>
        </w:tc>
        <w:tc>
          <w:tcPr>
            <w:tcW w:w="3685" w:type="dxa"/>
          </w:tcPr>
          <w:p w14:paraId="63F9F6EE" w14:textId="77777777" w:rsidR="002D05E7" w:rsidRPr="00112425" w:rsidRDefault="002D05E7" w:rsidP="00226500">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782E992"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3E9DEAA3" w14:textId="77777777" w:rsidTr="00DE3254">
        <w:tc>
          <w:tcPr>
            <w:tcW w:w="533" w:type="dxa"/>
            <w:shd w:val="clear" w:color="auto" w:fill="auto"/>
          </w:tcPr>
          <w:p w14:paraId="7DCC33B9"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DE932C6" w14:textId="77777777" w:rsidR="002D05E7" w:rsidRPr="00112425" w:rsidRDefault="002D05E7" w:rsidP="00226500">
            <w:pPr>
              <w:keepNext/>
              <w:keepLines/>
              <w:jc w:val="both"/>
              <w:rPr>
                <w:rFonts w:ascii="Tahoma" w:hAnsi="Tahoma" w:cs="Tahoma"/>
                <w:b/>
              </w:rPr>
            </w:pPr>
          </w:p>
        </w:tc>
        <w:tc>
          <w:tcPr>
            <w:tcW w:w="3685" w:type="dxa"/>
          </w:tcPr>
          <w:p w14:paraId="164DA56E"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3BD03C16" w14:textId="77777777" w:rsidR="002D05E7" w:rsidRPr="00112425" w:rsidRDefault="002D05E7" w:rsidP="00226500">
            <w:pPr>
              <w:keepNext/>
              <w:keepLines/>
              <w:jc w:val="both"/>
              <w:rPr>
                <w:rFonts w:ascii="Tahoma" w:hAnsi="Tahoma" w:cs="Tahoma"/>
                <w:b/>
              </w:rPr>
            </w:pPr>
          </w:p>
        </w:tc>
      </w:tr>
      <w:tr w:rsidR="002D05E7" w:rsidRPr="00112425" w14:paraId="209A2C2E" w14:textId="77777777" w:rsidTr="00DE3254">
        <w:tc>
          <w:tcPr>
            <w:tcW w:w="533" w:type="dxa"/>
            <w:shd w:val="clear" w:color="auto" w:fill="auto"/>
          </w:tcPr>
          <w:p w14:paraId="4B3F5677"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57E4F89B" w14:textId="77777777" w:rsidR="002D05E7" w:rsidRPr="00112425" w:rsidRDefault="002D05E7" w:rsidP="00226500">
            <w:pPr>
              <w:keepNext/>
              <w:keepLines/>
              <w:jc w:val="both"/>
              <w:rPr>
                <w:rFonts w:ascii="Tahoma" w:hAnsi="Tahoma" w:cs="Tahoma"/>
                <w:b/>
              </w:rPr>
            </w:pPr>
          </w:p>
        </w:tc>
        <w:tc>
          <w:tcPr>
            <w:tcW w:w="3685" w:type="dxa"/>
          </w:tcPr>
          <w:p w14:paraId="0622494C"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62AD2B" w14:textId="77777777" w:rsidR="002D05E7" w:rsidRPr="00112425" w:rsidRDefault="002D05E7" w:rsidP="00226500">
            <w:pPr>
              <w:keepNext/>
              <w:keepLines/>
              <w:jc w:val="both"/>
              <w:rPr>
                <w:rFonts w:ascii="Tahoma" w:hAnsi="Tahoma" w:cs="Tahoma"/>
                <w:b/>
              </w:rPr>
            </w:pPr>
          </w:p>
        </w:tc>
      </w:tr>
      <w:tr w:rsidR="002D05E7" w:rsidRPr="00112425" w14:paraId="2B70F85A" w14:textId="77777777" w:rsidTr="00DE3254">
        <w:tc>
          <w:tcPr>
            <w:tcW w:w="533" w:type="dxa"/>
            <w:shd w:val="clear" w:color="auto" w:fill="auto"/>
          </w:tcPr>
          <w:p w14:paraId="559DA75E"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C2AA601" w14:textId="77777777" w:rsidR="002D05E7" w:rsidRPr="00112425" w:rsidRDefault="002D05E7" w:rsidP="00226500">
            <w:pPr>
              <w:keepNext/>
              <w:keepLines/>
              <w:jc w:val="both"/>
              <w:rPr>
                <w:rFonts w:ascii="Tahoma" w:hAnsi="Tahoma" w:cs="Tahoma"/>
                <w:b/>
              </w:rPr>
            </w:pPr>
          </w:p>
        </w:tc>
        <w:tc>
          <w:tcPr>
            <w:tcW w:w="3685" w:type="dxa"/>
          </w:tcPr>
          <w:p w14:paraId="2B2F3A93"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4DE6D472" w14:textId="77777777" w:rsidR="002D05E7" w:rsidRPr="00112425" w:rsidRDefault="002D05E7" w:rsidP="00226500">
            <w:pPr>
              <w:keepNext/>
              <w:keepLines/>
              <w:jc w:val="both"/>
              <w:rPr>
                <w:rFonts w:ascii="Tahoma" w:hAnsi="Tahoma" w:cs="Tahoma"/>
                <w:b/>
              </w:rPr>
            </w:pPr>
          </w:p>
        </w:tc>
      </w:tr>
      <w:tr w:rsidR="002D05E7" w:rsidRPr="00112425" w14:paraId="19E8A9D2" w14:textId="77777777" w:rsidTr="00DE3254">
        <w:tc>
          <w:tcPr>
            <w:tcW w:w="533" w:type="dxa"/>
            <w:shd w:val="clear" w:color="auto" w:fill="auto"/>
          </w:tcPr>
          <w:p w14:paraId="27F44D7E"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3" w:type="dxa"/>
            <w:shd w:val="clear" w:color="auto" w:fill="auto"/>
          </w:tcPr>
          <w:p w14:paraId="624DA879" w14:textId="77777777" w:rsidR="002D05E7" w:rsidRPr="00112425" w:rsidRDefault="002D05E7" w:rsidP="00226500">
            <w:pPr>
              <w:keepNext/>
              <w:keepLines/>
              <w:jc w:val="both"/>
              <w:rPr>
                <w:rFonts w:ascii="Tahoma" w:hAnsi="Tahoma" w:cs="Tahoma"/>
                <w:b/>
              </w:rPr>
            </w:pPr>
          </w:p>
        </w:tc>
        <w:tc>
          <w:tcPr>
            <w:tcW w:w="3685" w:type="dxa"/>
          </w:tcPr>
          <w:p w14:paraId="584511A8"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C342DB" w14:textId="77777777" w:rsidR="002D05E7" w:rsidRPr="00112425" w:rsidRDefault="002D05E7" w:rsidP="00226500">
            <w:pPr>
              <w:keepNext/>
              <w:keepLines/>
              <w:jc w:val="both"/>
              <w:rPr>
                <w:rFonts w:ascii="Tahoma" w:hAnsi="Tahoma" w:cs="Tahoma"/>
                <w:b/>
              </w:rPr>
            </w:pPr>
          </w:p>
        </w:tc>
      </w:tr>
    </w:tbl>
    <w:p w14:paraId="0DC7A440" w14:textId="77777777" w:rsidR="002D05E7" w:rsidRPr="00112425" w:rsidRDefault="002D05E7" w:rsidP="00226500">
      <w:pPr>
        <w:keepNext/>
        <w:keepLines/>
        <w:jc w:val="both"/>
        <w:rPr>
          <w:rFonts w:ascii="Tahoma" w:hAnsi="Tahoma" w:cs="Tahoma"/>
          <w:b/>
        </w:rPr>
      </w:pPr>
    </w:p>
    <w:p w14:paraId="3EF4DF40"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5325765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12E7297E" w14:textId="77777777" w:rsidTr="00DE3254">
        <w:tc>
          <w:tcPr>
            <w:tcW w:w="534" w:type="dxa"/>
            <w:shd w:val="clear" w:color="auto" w:fill="auto"/>
          </w:tcPr>
          <w:p w14:paraId="5F39A425"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415B16A7" w14:textId="77777777" w:rsidR="002D05E7" w:rsidRPr="00112425" w:rsidRDefault="002D05E7" w:rsidP="00226500">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5E80DE21" w14:textId="77777777" w:rsidR="002D05E7" w:rsidRPr="00112425" w:rsidRDefault="002D05E7" w:rsidP="00226500">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0D6938C"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7ADE2B73" w14:textId="77777777" w:rsidTr="00DE3254">
        <w:tc>
          <w:tcPr>
            <w:tcW w:w="534" w:type="dxa"/>
            <w:shd w:val="clear" w:color="auto" w:fill="auto"/>
          </w:tcPr>
          <w:p w14:paraId="492F9320"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412C0FFC"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526E1CD3"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6554A22B" w14:textId="77777777" w:rsidR="002D05E7" w:rsidRPr="00112425" w:rsidRDefault="002D05E7" w:rsidP="00226500">
            <w:pPr>
              <w:keepNext/>
              <w:keepLines/>
              <w:jc w:val="both"/>
              <w:rPr>
                <w:rFonts w:ascii="Tahoma" w:hAnsi="Tahoma" w:cs="Tahoma"/>
                <w:b/>
              </w:rPr>
            </w:pPr>
          </w:p>
        </w:tc>
      </w:tr>
      <w:tr w:rsidR="002D05E7" w:rsidRPr="00112425" w14:paraId="5348D42B" w14:textId="77777777" w:rsidTr="00DE3254">
        <w:tc>
          <w:tcPr>
            <w:tcW w:w="534" w:type="dxa"/>
            <w:shd w:val="clear" w:color="auto" w:fill="auto"/>
          </w:tcPr>
          <w:p w14:paraId="3835E732"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6F32BEE"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39E8F6DE"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9537F56" w14:textId="77777777" w:rsidR="002D05E7" w:rsidRPr="00112425" w:rsidRDefault="002D05E7" w:rsidP="00226500">
            <w:pPr>
              <w:keepNext/>
              <w:keepLines/>
              <w:jc w:val="both"/>
              <w:rPr>
                <w:rFonts w:ascii="Tahoma" w:hAnsi="Tahoma" w:cs="Tahoma"/>
                <w:b/>
              </w:rPr>
            </w:pPr>
          </w:p>
        </w:tc>
      </w:tr>
      <w:tr w:rsidR="002D05E7" w:rsidRPr="00112425" w14:paraId="28254653" w14:textId="77777777" w:rsidTr="00DE3254">
        <w:tc>
          <w:tcPr>
            <w:tcW w:w="534" w:type="dxa"/>
            <w:shd w:val="clear" w:color="auto" w:fill="auto"/>
          </w:tcPr>
          <w:p w14:paraId="2C004BDD"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26B39C0"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069333C6"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5835EF2C" w14:textId="77777777" w:rsidR="002D05E7" w:rsidRPr="00112425" w:rsidRDefault="002D05E7" w:rsidP="00226500">
            <w:pPr>
              <w:keepNext/>
              <w:keepLines/>
              <w:jc w:val="both"/>
              <w:rPr>
                <w:rFonts w:ascii="Tahoma" w:hAnsi="Tahoma" w:cs="Tahoma"/>
                <w:b/>
              </w:rPr>
            </w:pPr>
          </w:p>
        </w:tc>
      </w:tr>
      <w:tr w:rsidR="002D05E7" w:rsidRPr="00112425" w14:paraId="68CEDA79" w14:textId="77777777" w:rsidTr="00DE3254">
        <w:tc>
          <w:tcPr>
            <w:tcW w:w="534" w:type="dxa"/>
            <w:shd w:val="clear" w:color="auto" w:fill="auto"/>
          </w:tcPr>
          <w:p w14:paraId="3907A1BD"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2" w:type="dxa"/>
            <w:shd w:val="clear" w:color="auto" w:fill="auto"/>
          </w:tcPr>
          <w:p w14:paraId="74D4A35A"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1C8BAFC7"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5E33757" w14:textId="77777777" w:rsidR="002D05E7" w:rsidRPr="00112425" w:rsidRDefault="002D05E7" w:rsidP="00226500">
            <w:pPr>
              <w:keepNext/>
              <w:keepLines/>
              <w:jc w:val="both"/>
              <w:rPr>
                <w:rFonts w:ascii="Tahoma" w:hAnsi="Tahoma" w:cs="Tahoma"/>
                <w:b/>
              </w:rPr>
            </w:pPr>
          </w:p>
        </w:tc>
      </w:tr>
    </w:tbl>
    <w:p w14:paraId="62A033F0" w14:textId="77777777" w:rsidR="002D05E7" w:rsidRPr="00112425" w:rsidRDefault="002D05E7" w:rsidP="00226500">
      <w:pPr>
        <w:keepNext/>
        <w:keepLines/>
        <w:jc w:val="both"/>
        <w:rPr>
          <w:rFonts w:ascii="Tahoma" w:hAnsi="Tahoma" w:cs="Tahoma"/>
          <w:b/>
        </w:rPr>
      </w:pPr>
    </w:p>
    <w:p w14:paraId="36F5722D" w14:textId="77777777" w:rsidR="002D05E7" w:rsidRPr="00112425" w:rsidRDefault="00722C27" w:rsidP="00226500">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012A091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64536FFA" w14:textId="77777777" w:rsidTr="00DE3254">
        <w:tc>
          <w:tcPr>
            <w:tcW w:w="533" w:type="dxa"/>
            <w:shd w:val="clear" w:color="auto" w:fill="auto"/>
          </w:tcPr>
          <w:p w14:paraId="44AB3136"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768BC280"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AB1A4A7"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3C069A1F" w14:textId="77777777" w:rsidR="002D05E7" w:rsidRPr="00112425" w:rsidRDefault="002D05E7" w:rsidP="00226500">
            <w:pPr>
              <w:keepNext/>
              <w:keepLines/>
              <w:jc w:val="both"/>
              <w:rPr>
                <w:rFonts w:ascii="Tahoma" w:hAnsi="Tahoma" w:cs="Tahoma"/>
                <w:b/>
              </w:rPr>
            </w:pPr>
            <w:r w:rsidRPr="00112425">
              <w:rPr>
                <w:rFonts w:ascii="Tahoma" w:hAnsi="Tahoma" w:cs="Tahoma"/>
                <w:b/>
              </w:rPr>
              <w:t>Matična številka</w:t>
            </w:r>
          </w:p>
        </w:tc>
      </w:tr>
      <w:tr w:rsidR="002D05E7" w:rsidRPr="00112425" w14:paraId="1DE5AA43" w14:textId="77777777" w:rsidTr="00DE3254">
        <w:tc>
          <w:tcPr>
            <w:tcW w:w="533" w:type="dxa"/>
            <w:shd w:val="clear" w:color="auto" w:fill="auto"/>
          </w:tcPr>
          <w:p w14:paraId="6FFBA60E"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241E57E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3B200E3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57CE3C21" w14:textId="77777777" w:rsidR="002D05E7" w:rsidRPr="00112425" w:rsidRDefault="002D05E7" w:rsidP="00226500">
            <w:pPr>
              <w:keepNext/>
              <w:keepLines/>
              <w:jc w:val="both"/>
              <w:rPr>
                <w:rFonts w:ascii="Tahoma" w:hAnsi="Tahoma" w:cs="Tahoma"/>
                <w:b/>
              </w:rPr>
            </w:pPr>
          </w:p>
        </w:tc>
      </w:tr>
      <w:tr w:rsidR="002D05E7" w:rsidRPr="00112425" w14:paraId="3EC57F41" w14:textId="77777777" w:rsidTr="00DE3254">
        <w:tc>
          <w:tcPr>
            <w:tcW w:w="533" w:type="dxa"/>
            <w:shd w:val="clear" w:color="auto" w:fill="auto"/>
          </w:tcPr>
          <w:p w14:paraId="0EC191E0"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3306076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0957E4A0"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0BEA838D" w14:textId="77777777" w:rsidR="002D05E7" w:rsidRPr="00112425" w:rsidRDefault="002D05E7" w:rsidP="00226500">
            <w:pPr>
              <w:keepNext/>
              <w:keepLines/>
              <w:jc w:val="both"/>
              <w:rPr>
                <w:rFonts w:ascii="Tahoma" w:hAnsi="Tahoma" w:cs="Tahoma"/>
                <w:b/>
              </w:rPr>
            </w:pPr>
          </w:p>
        </w:tc>
      </w:tr>
      <w:tr w:rsidR="002D05E7" w:rsidRPr="00112425" w14:paraId="6C24544C" w14:textId="77777777" w:rsidTr="00DE3254">
        <w:tc>
          <w:tcPr>
            <w:tcW w:w="533" w:type="dxa"/>
            <w:shd w:val="clear" w:color="auto" w:fill="auto"/>
          </w:tcPr>
          <w:p w14:paraId="39AFC1F2"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26B038E2"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5182F304"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27B1D425" w14:textId="77777777" w:rsidR="002D05E7" w:rsidRPr="00112425" w:rsidRDefault="002D05E7" w:rsidP="00226500">
            <w:pPr>
              <w:keepNext/>
              <w:keepLines/>
              <w:jc w:val="both"/>
              <w:rPr>
                <w:rFonts w:ascii="Tahoma" w:hAnsi="Tahoma" w:cs="Tahoma"/>
                <w:b/>
              </w:rPr>
            </w:pPr>
          </w:p>
        </w:tc>
      </w:tr>
      <w:tr w:rsidR="002D05E7" w:rsidRPr="00112425" w14:paraId="66177F14" w14:textId="77777777" w:rsidTr="00DE3254">
        <w:tc>
          <w:tcPr>
            <w:tcW w:w="533" w:type="dxa"/>
            <w:shd w:val="clear" w:color="auto" w:fill="auto"/>
          </w:tcPr>
          <w:p w14:paraId="48C2E50A"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376" w:type="dxa"/>
            <w:shd w:val="clear" w:color="auto" w:fill="auto"/>
          </w:tcPr>
          <w:p w14:paraId="77D98D2B"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700990F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3A0B7F18" w14:textId="77777777" w:rsidR="002D05E7" w:rsidRPr="00112425" w:rsidRDefault="002D05E7" w:rsidP="00226500">
            <w:pPr>
              <w:keepNext/>
              <w:keepLines/>
              <w:jc w:val="both"/>
              <w:rPr>
                <w:rFonts w:ascii="Tahoma" w:hAnsi="Tahoma" w:cs="Tahoma"/>
                <w:b/>
              </w:rPr>
            </w:pPr>
          </w:p>
        </w:tc>
      </w:tr>
    </w:tbl>
    <w:p w14:paraId="2E73076C" w14:textId="77777777" w:rsidR="001B1358" w:rsidRPr="00112425" w:rsidRDefault="001B1358" w:rsidP="00226500">
      <w:pPr>
        <w:keepNext/>
        <w:keepLines/>
        <w:jc w:val="both"/>
        <w:rPr>
          <w:rFonts w:ascii="Tahoma" w:hAnsi="Tahoma" w:cs="Tahoma"/>
        </w:rPr>
      </w:pPr>
    </w:p>
    <w:p w14:paraId="0DF075F5" w14:textId="77777777" w:rsidR="002D05E7" w:rsidRPr="00112425" w:rsidRDefault="002D05E7" w:rsidP="00226500">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9E290" w14:textId="77777777" w:rsidR="002D05E7" w:rsidRPr="00112425" w:rsidRDefault="002D05E7" w:rsidP="00226500">
      <w:pPr>
        <w:keepNext/>
        <w:keepLines/>
        <w:jc w:val="both"/>
        <w:rPr>
          <w:rFonts w:ascii="Tahoma" w:hAnsi="Tahoma" w:cs="Tahoma"/>
        </w:rPr>
      </w:pPr>
    </w:p>
    <w:p w14:paraId="13A58EC0" w14:textId="77777777" w:rsidR="002D05E7" w:rsidRPr="00112425" w:rsidRDefault="002D05E7" w:rsidP="00226500">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1620675" w14:textId="77777777" w:rsidR="002D05E7" w:rsidRPr="00112425" w:rsidRDefault="002D05E7" w:rsidP="00226500">
      <w:pPr>
        <w:keepNext/>
        <w:keepLines/>
        <w:jc w:val="both"/>
        <w:rPr>
          <w:rFonts w:ascii="Tahoma" w:hAnsi="Tahoma" w:cs="Tahoma"/>
          <w:b/>
        </w:rPr>
      </w:pPr>
    </w:p>
    <w:p w14:paraId="389EA4E0" w14:textId="77777777" w:rsidR="002D05E7" w:rsidRPr="00112425" w:rsidRDefault="002D05E7" w:rsidP="00226500">
      <w:pPr>
        <w:keepNext/>
        <w:keepLines/>
        <w:jc w:val="both"/>
        <w:rPr>
          <w:rFonts w:ascii="Tahoma" w:hAnsi="Tahoma" w:cs="Tahoma"/>
          <w:i/>
          <w:u w:val="single"/>
        </w:rPr>
      </w:pPr>
    </w:p>
    <w:p w14:paraId="3927EE35" w14:textId="77777777" w:rsidR="002D05E7" w:rsidRPr="00112425" w:rsidRDefault="002D05E7" w:rsidP="00226500">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4BEA3002" w14:textId="77777777" w:rsidR="002D05E7" w:rsidRPr="00112425" w:rsidRDefault="002D05E7" w:rsidP="00226500">
      <w:pPr>
        <w:keepNext/>
        <w:keepLines/>
        <w:jc w:val="both"/>
        <w:rPr>
          <w:rFonts w:ascii="Tahoma" w:hAnsi="Tahoma" w:cs="Tahoma"/>
          <w:b/>
        </w:rPr>
      </w:pPr>
    </w:p>
    <w:p w14:paraId="7240A4E0" w14:textId="77777777" w:rsidR="002D05E7" w:rsidRPr="00112425" w:rsidRDefault="002D05E7" w:rsidP="00226500">
      <w:pPr>
        <w:keepNext/>
        <w:keepLines/>
        <w:jc w:val="both"/>
        <w:rPr>
          <w:rFonts w:ascii="Tahoma" w:hAnsi="Tahoma" w:cs="Tahoma"/>
          <w:b/>
        </w:rPr>
      </w:pPr>
    </w:p>
    <w:p w14:paraId="350211A6" w14:textId="77777777" w:rsidR="002D05E7" w:rsidRPr="00112425" w:rsidRDefault="002D05E7" w:rsidP="00226500">
      <w:pPr>
        <w:keepNext/>
        <w:keepLines/>
        <w:jc w:val="both"/>
        <w:rPr>
          <w:rFonts w:ascii="Tahoma" w:hAnsi="Tahoma" w:cs="Tahoma"/>
          <w:b/>
        </w:rPr>
      </w:pPr>
    </w:p>
    <w:p w14:paraId="2B6BD2EA" w14:textId="77777777" w:rsidR="002D05E7" w:rsidRPr="00112425" w:rsidRDefault="002D05E7" w:rsidP="00226500">
      <w:pPr>
        <w:keepNext/>
        <w:keepLines/>
        <w:jc w:val="both"/>
        <w:rPr>
          <w:rFonts w:ascii="Tahoma" w:hAnsi="Tahoma" w:cs="Tahoma"/>
          <w:b/>
        </w:rPr>
      </w:pPr>
      <w:r w:rsidRPr="00112425">
        <w:rPr>
          <w:rFonts w:ascii="Tahoma" w:hAnsi="Tahoma" w:cs="Tahoma"/>
          <w:b/>
        </w:rPr>
        <w:t>__________________________                                    _____________________________</w:t>
      </w:r>
    </w:p>
    <w:p w14:paraId="62872B08" w14:textId="77777777" w:rsidR="002D05E7" w:rsidRPr="00112425" w:rsidRDefault="002D05E7" w:rsidP="00226500">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768AAB71" w14:textId="77777777" w:rsidR="002D05E7" w:rsidRPr="00112425" w:rsidRDefault="002D05E7" w:rsidP="00226500">
      <w:pPr>
        <w:keepNext/>
        <w:keepLines/>
        <w:tabs>
          <w:tab w:val="left" w:pos="284"/>
        </w:tabs>
        <w:jc w:val="both"/>
        <w:rPr>
          <w:rFonts w:ascii="Tahoma" w:hAnsi="Tahoma" w:cs="Tahoma"/>
        </w:rPr>
      </w:pPr>
    </w:p>
    <w:p w14:paraId="40E01093" w14:textId="77777777" w:rsidR="002D05E7" w:rsidRPr="00112425" w:rsidRDefault="002D05E7" w:rsidP="00226500">
      <w:pPr>
        <w:keepNext/>
        <w:keepLines/>
        <w:tabs>
          <w:tab w:val="left" w:pos="284"/>
        </w:tabs>
        <w:jc w:val="both"/>
        <w:rPr>
          <w:rFonts w:ascii="Tahoma" w:hAnsi="Tahoma" w:cs="Tahoma"/>
        </w:rPr>
      </w:pPr>
    </w:p>
    <w:p w14:paraId="6EE8C16C" w14:textId="77777777" w:rsidR="002D05E7" w:rsidRPr="00112425" w:rsidRDefault="002D05E7" w:rsidP="00226500">
      <w:pPr>
        <w:keepNext/>
        <w:keepLines/>
        <w:tabs>
          <w:tab w:val="left" w:pos="284"/>
        </w:tabs>
        <w:jc w:val="both"/>
        <w:rPr>
          <w:rFonts w:ascii="Tahoma" w:hAnsi="Tahoma" w:cs="Tahoma"/>
        </w:rPr>
      </w:pPr>
    </w:p>
    <w:p w14:paraId="72514D42" w14:textId="77777777" w:rsidR="002D05E7" w:rsidRPr="00112425" w:rsidRDefault="002D05E7" w:rsidP="00226500">
      <w:pPr>
        <w:keepNext/>
        <w:keepLines/>
        <w:tabs>
          <w:tab w:val="left" w:pos="284"/>
        </w:tabs>
        <w:jc w:val="both"/>
        <w:rPr>
          <w:rFonts w:ascii="Tahoma" w:hAnsi="Tahoma" w:cs="Tahoma"/>
        </w:rPr>
      </w:pPr>
    </w:p>
    <w:p w14:paraId="340DD516" w14:textId="77777777" w:rsidR="001B1358" w:rsidRPr="00112425" w:rsidRDefault="001B1358" w:rsidP="00226500">
      <w:pPr>
        <w:keepNext/>
        <w:keepLines/>
        <w:tabs>
          <w:tab w:val="left" w:pos="284"/>
        </w:tabs>
        <w:jc w:val="both"/>
        <w:rPr>
          <w:rFonts w:ascii="Tahoma" w:hAnsi="Tahoma" w:cs="Tahoma"/>
        </w:rPr>
      </w:pPr>
    </w:p>
    <w:p w14:paraId="11B48D6E" w14:textId="77777777" w:rsidR="001B1358" w:rsidRPr="00112425" w:rsidRDefault="001B1358" w:rsidP="00226500">
      <w:pPr>
        <w:keepNext/>
        <w:keepLines/>
        <w:tabs>
          <w:tab w:val="left" w:pos="284"/>
        </w:tabs>
        <w:jc w:val="both"/>
        <w:rPr>
          <w:rFonts w:ascii="Tahoma" w:hAnsi="Tahoma" w:cs="Tahoma"/>
        </w:rPr>
      </w:pPr>
    </w:p>
    <w:p w14:paraId="56A25FAB"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2E3D117E" w14:textId="77777777" w:rsidR="00C51C0F" w:rsidRPr="00112425" w:rsidRDefault="00C51C0F" w:rsidP="00226500">
      <w:pPr>
        <w:keepNext/>
        <w:keepLines/>
        <w:tabs>
          <w:tab w:val="left" w:pos="284"/>
        </w:tabs>
        <w:jc w:val="both"/>
        <w:rPr>
          <w:rFonts w:ascii="Tahoma" w:hAnsi="Tahoma" w:cs="Tahoma"/>
        </w:rPr>
      </w:pPr>
    </w:p>
    <w:p w14:paraId="77D4D79A" w14:textId="77777777" w:rsidR="00C51C0F" w:rsidRPr="00112425" w:rsidRDefault="00C51C0F" w:rsidP="00226500">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3B601E11" w14:textId="77777777" w:rsidR="00C51C0F" w:rsidRPr="00112425" w:rsidRDefault="00C51C0F" w:rsidP="00226500">
      <w:pPr>
        <w:keepNext/>
        <w:keepLines/>
        <w:tabs>
          <w:tab w:val="left" w:pos="284"/>
        </w:tabs>
        <w:jc w:val="both"/>
        <w:rPr>
          <w:rFonts w:ascii="Tahoma" w:hAnsi="Tahoma" w:cs="Tahoma"/>
        </w:rPr>
      </w:pPr>
    </w:p>
    <w:p w14:paraId="716E3409"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CF3083" w14:textId="77777777" w:rsidR="002D05E7" w:rsidRPr="00112425" w:rsidRDefault="002D05E7" w:rsidP="00226500">
      <w:pPr>
        <w:keepNext/>
        <w:keepLines/>
        <w:tabs>
          <w:tab w:val="left" w:pos="284"/>
        </w:tabs>
        <w:jc w:val="both"/>
        <w:rPr>
          <w:rFonts w:ascii="Tahoma" w:hAnsi="Tahoma" w:cs="Tahoma"/>
        </w:rPr>
      </w:pPr>
    </w:p>
    <w:p w14:paraId="4684D327" w14:textId="77777777" w:rsidR="002D05E7" w:rsidRPr="00112425" w:rsidRDefault="002D05E7" w:rsidP="00226500">
      <w:pPr>
        <w:keepNext/>
        <w:keepLines/>
        <w:tabs>
          <w:tab w:val="left" w:pos="284"/>
        </w:tabs>
        <w:jc w:val="both"/>
        <w:rPr>
          <w:rFonts w:ascii="Tahoma" w:hAnsi="Tahoma" w:cs="Tahoma"/>
        </w:rPr>
      </w:pPr>
    </w:p>
    <w:p w14:paraId="70A55688" w14:textId="77777777" w:rsidR="002D05E7" w:rsidRPr="00112425" w:rsidRDefault="002D05E7" w:rsidP="00226500">
      <w:pPr>
        <w:keepNext/>
        <w:keepLines/>
        <w:tabs>
          <w:tab w:val="left" w:pos="284"/>
        </w:tabs>
        <w:jc w:val="both"/>
        <w:rPr>
          <w:rFonts w:ascii="Tahoma" w:hAnsi="Tahoma" w:cs="Tahoma"/>
        </w:rPr>
      </w:pPr>
    </w:p>
    <w:p w14:paraId="11F597AB" w14:textId="77777777" w:rsidR="002D05E7" w:rsidRPr="00112425" w:rsidRDefault="002D05E7" w:rsidP="00226500">
      <w:pPr>
        <w:keepNext/>
        <w:keepLines/>
        <w:tabs>
          <w:tab w:val="left" w:pos="284"/>
        </w:tabs>
        <w:jc w:val="both"/>
        <w:rPr>
          <w:rFonts w:ascii="Tahoma" w:hAnsi="Tahoma" w:cs="Tahoma"/>
        </w:rPr>
      </w:pPr>
    </w:p>
    <w:p w14:paraId="15C84321" w14:textId="77777777" w:rsidR="002D05E7" w:rsidRPr="00112425" w:rsidRDefault="002D05E7" w:rsidP="00226500">
      <w:pPr>
        <w:keepNext/>
        <w:keepLines/>
        <w:tabs>
          <w:tab w:val="left" w:pos="284"/>
        </w:tabs>
        <w:jc w:val="both"/>
        <w:rPr>
          <w:rFonts w:ascii="Tahoma" w:hAnsi="Tahoma" w:cs="Tahoma"/>
        </w:rPr>
      </w:pPr>
    </w:p>
    <w:p w14:paraId="3EC411D2" w14:textId="77777777" w:rsidR="002D05E7" w:rsidRPr="00112425" w:rsidRDefault="002D05E7" w:rsidP="00226500">
      <w:pPr>
        <w:keepNext/>
        <w:keepLines/>
        <w:tabs>
          <w:tab w:val="left" w:pos="284"/>
        </w:tabs>
        <w:jc w:val="both"/>
        <w:rPr>
          <w:rFonts w:ascii="Tahoma" w:hAnsi="Tahoma" w:cs="Tahoma"/>
        </w:rPr>
      </w:pPr>
    </w:p>
    <w:p w14:paraId="02EC6E0C" w14:textId="77777777" w:rsidR="002D05E7" w:rsidRPr="00112425" w:rsidRDefault="002D05E7" w:rsidP="00226500">
      <w:pPr>
        <w:keepNext/>
        <w:keepLines/>
        <w:tabs>
          <w:tab w:val="left" w:pos="284"/>
        </w:tabs>
        <w:jc w:val="both"/>
        <w:rPr>
          <w:rFonts w:ascii="Tahoma" w:hAnsi="Tahoma" w:cs="Tahoma"/>
        </w:rPr>
      </w:pPr>
    </w:p>
    <w:p w14:paraId="43468426" w14:textId="77777777" w:rsidR="002D05E7" w:rsidRPr="00112425" w:rsidRDefault="002D05E7" w:rsidP="00226500">
      <w:pPr>
        <w:keepNext/>
        <w:keepLines/>
        <w:tabs>
          <w:tab w:val="left" w:pos="284"/>
        </w:tabs>
        <w:jc w:val="both"/>
        <w:rPr>
          <w:rFonts w:ascii="Tahoma" w:hAnsi="Tahoma" w:cs="Tahoma"/>
        </w:rPr>
      </w:pPr>
    </w:p>
    <w:p w14:paraId="03486BB8" w14:textId="77777777" w:rsidR="002D05E7" w:rsidRPr="00112425" w:rsidRDefault="002D05E7" w:rsidP="00226500">
      <w:pPr>
        <w:keepNext/>
        <w:keepLines/>
        <w:tabs>
          <w:tab w:val="left" w:pos="284"/>
        </w:tabs>
        <w:jc w:val="both"/>
        <w:rPr>
          <w:rFonts w:ascii="Tahoma" w:hAnsi="Tahoma" w:cs="Tahoma"/>
        </w:rPr>
      </w:pPr>
    </w:p>
    <w:p w14:paraId="0C592805" w14:textId="77777777" w:rsidR="002D05E7" w:rsidRPr="00112425" w:rsidRDefault="002D05E7" w:rsidP="00226500">
      <w:pPr>
        <w:keepNext/>
        <w:keepLines/>
        <w:tabs>
          <w:tab w:val="left" w:pos="284"/>
        </w:tabs>
        <w:jc w:val="both"/>
        <w:rPr>
          <w:rFonts w:ascii="Tahoma" w:hAnsi="Tahoma" w:cs="Tahoma"/>
        </w:rPr>
      </w:pPr>
    </w:p>
    <w:p w14:paraId="536107CF" w14:textId="77777777" w:rsidR="002D05E7" w:rsidRPr="00112425" w:rsidRDefault="002D05E7" w:rsidP="00226500">
      <w:pPr>
        <w:keepNext/>
        <w:keepLines/>
        <w:tabs>
          <w:tab w:val="left" w:pos="284"/>
        </w:tabs>
        <w:jc w:val="both"/>
        <w:rPr>
          <w:rFonts w:ascii="Tahoma" w:hAnsi="Tahoma" w:cs="Tahoma"/>
        </w:rPr>
      </w:pPr>
    </w:p>
    <w:p w14:paraId="4C755F50" w14:textId="77777777" w:rsidR="002D05E7" w:rsidRPr="00112425" w:rsidRDefault="002D05E7" w:rsidP="00226500">
      <w:pPr>
        <w:keepNext/>
        <w:keepLines/>
        <w:tabs>
          <w:tab w:val="left" w:pos="284"/>
        </w:tabs>
        <w:jc w:val="both"/>
        <w:rPr>
          <w:rFonts w:ascii="Tahoma" w:hAnsi="Tahoma" w:cs="Tahoma"/>
        </w:rPr>
      </w:pPr>
    </w:p>
    <w:p w14:paraId="4DD669C9" w14:textId="77777777" w:rsidR="002D05E7" w:rsidRPr="00112425" w:rsidRDefault="002D05E7" w:rsidP="00226500">
      <w:pPr>
        <w:keepNext/>
        <w:keepLines/>
        <w:tabs>
          <w:tab w:val="left" w:pos="284"/>
        </w:tabs>
        <w:jc w:val="both"/>
        <w:rPr>
          <w:rFonts w:ascii="Tahoma" w:hAnsi="Tahoma" w:cs="Tahoma"/>
        </w:rPr>
      </w:pPr>
    </w:p>
    <w:p w14:paraId="35A5292C" w14:textId="77777777" w:rsidR="002D05E7" w:rsidRPr="00112425" w:rsidRDefault="002D05E7" w:rsidP="00226500">
      <w:pPr>
        <w:keepNext/>
        <w:keepLines/>
        <w:tabs>
          <w:tab w:val="left" w:pos="284"/>
        </w:tabs>
        <w:jc w:val="both"/>
        <w:rPr>
          <w:rFonts w:ascii="Tahoma" w:hAnsi="Tahoma" w:cs="Tahoma"/>
        </w:rPr>
      </w:pPr>
    </w:p>
    <w:p w14:paraId="1C295F11" w14:textId="77777777" w:rsidR="002D05E7" w:rsidRDefault="002D05E7" w:rsidP="00226500">
      <w:pPr>
        <w:keepNext/>
        <w:keepLines/>
        <w:tabs>
          <w:tab w:val="left" w:pos="284"/>
        </w:tabs>
        <w:jc w:val="both"/>
        <w:rPr>
          <w:rFonts w:ascii="Tahoma" w:hAnsi="Tahoma" w:cs="Tahoma"/>
        </w:rPr>
      </w:pPr>
    </w:p>
    <w:p w14:paraId="7A30E018" w14:textId="77777777" w:rsidR="00984E5C" w:rsidRDefault="00984E5C" w:rsidP="00226500">
      <w:pPr>
        <w:keepNext/>
        <w:keepLines/>
        <w:tabs>
          <w:tab w:val="left" w:pos="284"/>
        </w:tabs>
        <w:jc w:val="both"/>
        <w:rPr>
          <w:rFonts w:ascii="Tahoma" w:hAnsi="Tahoma" w:cs="Tahoma"/>
        </w:rPr>
      </w:pPr>
    </w:p>
    <w:p w14:paraId="4011FF84" w14:textId="77777777" w:rsidR="00984E5C" w:rsidRDefault="00984E5C" w:rsidP="00226500">
      <w:pPr>
        <w:keepNext/>
        <w:keepLines/>
        <w:tabs>
          <w:tab w:val="left" w:pos="284"/>
        </w:tab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84E5C" w:rsidRPr="00436A05" w14:paraId="6C0573F1" w14:textId="77777777" w:rsidTr="0032220F">
        <w:tc>
          <w:tcPr>
            <w:tcW w:w="8045" w:type="dxa"/>
          </w:tcPr>
          <w:p w14:paraId="0D843C1B" w14:textId="77777777" w:rsidR="00984E5C" w:rsidRPr="0060670F" w:rsidRDefault="00984E5C" w:rsidP="00226500">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502806C" w14:textId="77777777" w:rsidR="00984E5C" w:rsidRPr="00436A05" w:rsidRDefault="00984E5C" w:rsidP="00226500">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3/5</w:t>
            </w:r>
          </w:p>
        </w:tc>
      </w:tr>
    </w:tbl>
    <w:p w14:paraId="283DD40C" w14:textId="77777777" w:rsidR="00984E5C" w:rsidRPr="00A523B1" w:rsidRDefault="00984E5C" w:rsidP="00226500">
      <w:pPr>
        <w:keepNext/>
        <w:keepLines/>
        <w:jc w:val="both"/>
      </w:pPr>
    </w:p>
    <w:p w14:paraId="66FC8E9F" w14:textId="77777777" w:rsidR="00984E5C" w:rsidRPr="00A523B1" w:rsidRDefault="00984E5C" w:rsidP="00226500">
      <w:pPr>
        <w:keepNext/>
        <w:keepLines/>
        <w:jc w:val="both"/>
        <w:rPr>
          <w:rFonts w:ascii="Tahoma" w:hAnsi="Tahoma" w:cs="Tahoma"/>
        </w:rPr>
      </w:pPr>
      <w:r w:rsidRPr="00A523B1">
        <w:rPr>
          <w:rFonts w:ascii="Tahoma" w:hAnsi="Tahoma" w:cs="Tahoma"/>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01F867CC" w14:textId="77777777" w:rsidR="00984E5C" w:rsidRPr="00A523B1" w:rsidRDefault="00984E5C" w:rsidP="00226500">
      <w:pPr>
        <w:keepNext/>
        <w:keepLines/>
        <w:jc w:val="both"/>
        <w:rPr>
          <w:rFonts w:ascii="Tahoma" w:hAnsi="Tahoma" w:cs="Tahoma"/>
        </w:rPr>
      </w:pPr>
    </w:p>
    <w:p w14:paraId="31B29E27" w14:textId="77777777" w:rsidR="00984E5C" w:rsidRPr="00A523B1" w:rsidRDefault="00984E5C" w:rsidP="00226500">
      <w:pPr>
        <w:keepNext/>
        <w:keepLines/>
        <w:jc w:val="both"/>
        <w:rPr>
          <w:rFonts w:ascii="Tahoma" w:hAnsi="Tahoma" w:cs="Tahoma"/>
        </w:rPr>
      </w:pPr>
      <w:r w:rsidRPr="00A523B1">
        <w:rPr>
          <w:rFonts w:ascii="Tahoma" w:hAnsi="Tahoma" w:cs="Tahoma"/>
        </w:rPr>
        <w:t xml:space="preserve">kot fizična oseba oziroma odgovorna oseba poslovnega subjekta </w:t>
      </w:r>
    </w:p>
    <w:p w14:paraId="2C6A1BFB" w14:textId="77777777" w:rsidR="00984E5C" w:rsidRPr="00A523B1" w:rsidRDefault="00984E5C" w:rsidP="00226500">
      <w:pPr>
        <w:keepNext/>
        <w:keepLines/>
        <w:rPr>
          <w:rFonts w:ascii="Tahoma" w:hAnsi="Tahoma" w:cs="Tahoma"/>
        </w:rPr>
      </w:pPr>
    </w:p>
    <w:tbl>
      <w:tblPr>
        <w:tblStyle w:val="Tabelamrea"/>
        <w:tblW w:w="0" w:type="auto"/>
        <w:tblLook w:val="04A0" w:firstRow="1" w:lastRow="0" w:firstColumn="1" w:lastColumn="0" w:noHBand="0" w:noVBand="1"/>
      </w:tblPr>
      <w:tblGrid>
        <w:gridCol w:w="3823"/>
        <w:gridCol w:w="5239"/>
      </w:tblGrid>
      <w:tr w:rsidR="00984E5C" w:rsidRPr="00A523B1" w14:paraId="65E4DAE4" w14:textId="77777777" w:rsidTr="0032220F">
        <w:tc>
          <w:tcPr>
            <w:tcW w:w="3823" w:type="dxa"/>
            <w:tcBorders>
              <w:top w:val="nil"/>
              <w:left w:val="nil"/>
              <w:bottom w:val="nil"/>
              <w:right w:val="nil"/>
            </w:tcBorders>
          </w:tcPr>
          <w:p w14:paraId="7DC0468B"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Ime in priimek fizične osebe / odgovorne osebe poslovnega subjekta in naziv poslovnega subjekta:</w:t>
            </w:r>
          </w:p>
        </w:tc>
        <w:tc>
          <w:tcPr>
            <w:tcW w:w="5239" w:type="dxa"/>
            <w:tcBorders>
              <w:top w:val="nil"/>
              <w:left w:val="nil"/>
              <w:right w:val="nil"/>
            </w:tcBorders>
          </w:tcPr>
          <w:p w14:paraId="545F44F2" w14:textId="77777777" w:rsidR="00984E5C" w:rsidRPr="00A523B1" w:rsidRDefault="00984E5C" w:rsidP="00226500">
            <w:pPr>
              <w:keepNext/>
              <w:keepLines/>
              <w:spacing w:line="276" w:lineRule="auto"/>
              <w:rPr>
                <w:rFonts w:ascii="Tahoma" w:hAnsi="Tahoma" w:cs="Tahoma"/>
              </w:rPr>
            </w:pPr>
          </w:p>
        </w:tc>
      </w:tr>
      <w:tr w:rsidR="00984E5C" w:rsidRPr="00A523B1" w14:paraId="17F5551C" w14:textId="77777777" w:rsidTr="0032220F">
        <w:tc>
          <w:tcPr>
            <w:tcW w:w="3823" w:type="dxa"/>
            <w:tcBorders>
              <w:top w:val="nil"/>
              <w:left w:val="nil"/>
              <w:bottom w:val="nil"/>
              <w:right w:val="nil"/>
            </w:tcBorders>
          </w:tcPr>
          <w:p w14:paraId="17AE5B03"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Naslov oz. sedež :</w:t>
            </w:r>
          </w:p>
        </w:tc>
        <w:tc>
          <w:tcPr>
            <w:tcW w:w="5239" w:type="dxa"/>
            <w:tcBorders>
              <w:left w:val="nil"/>
              <w:right w:val="nil"/>
            </w:tcBorders>
          </w:tcPr>
          <w:p w14:paraId="16E63113" w14:textId="77777777" w:rsidR="00984E5C" w:rsidRPr="00A523B1" w:rsidRDefault="00984E5C" w:rsidP="00226500">
            <w:pPr>
              <w:keepNext/>
              <w:keepLines/>
              <w:spacing w:line="276" w:lineRule="auto"/>
              <w:rPr>
                <w:rFonts w:ascii="Tahoma" w:hAnsi="Tahoma" w:cs="Tahoma"/>
              </w:rPr>
            </w:pPr>
          </w:p>
        </w:tc>
      </w:tr>
      <w:tr w:rsidR="00984E5C" w:rsidRPr="00A523B1" w14:paraId="76C0E6EF" w14:textId="77777777" w:rsidTr="0032220F">
        <w:tc>
          <w:tcPr>
            <w:tcW w:w="3823" w:type="dxa"/>
            <w:tcBorders>
              <w:top w:val="nil"/>
              <w:left w:val="nil"/>
              <w:bottom w:val="nil"/>
              <w:right w:val="nil"/>
            </w:tcBorders>
          </w:tcPr>
          <w:p w14:paraId="39CED748"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Matična številka (</w:t>
            </w:r>
            <w:r w:rsidRPr="00A523B1">
              <w:rPr>
                <w:rFonts w:ascii="Tahoma" w:hAnsi="Tahoma" w:cs="Tahoma"/>
                <w:i/>
              </w:rPr>
              <w:t>Če ponudnik ni vpisan v poslovnem registru vpišite davčno številko)</w:t>
            </w:r>
            <w:r w:rsidRPr="00A523B1">
              <w:rPr>
                <w:rFonts w:ascii="Tahoma" w:hAnsi="Tahoma" w:cs="Tahoma"/>
              </w:rPr>
              <w:t>:</w:t>
            </w:r>
          </w:p>
        </w:tc>
        <w:tc>
          <w:tcPr>
            <w:tcW w:w="5239" w:type="dxa"/>
            <w:tcBorders>
              <w:left w:val="nil"/>
              <w:right w:val="nil"/>
            </w:tcBorders>
          </w:tcPr>
          <w:p w14:paraId="4F25C344" w14:textId="77777777" w:rsidR="00984E5C" w:rsidRPr="00A523B1" w:rsidRDefault="00984E5C" w:rsidP="00226500">
            <w:pPr>
              <w:keepNext/>
              <w:keepLines/>
              <w:spacing w:line="276" w:lineRule="auto"/>
              <w:rPr>
                <w:rFonts w:ascii="Tahoma" w:hAnsi="Tahoma" w:cs="Tahoma"/>
              </w:rPr>
            </w:pPr>
          </w:p>
        </w:tc>
      </w:tr>
    </w:tbl>
    <w:p w14:paraId="616859DB" w14:textId="77777777" w:rsidR="00984E5C" w:rsidRPr="00A523B1" w:rsidRDefault="00984E5C" w:rsidP="00226500">
      <w:pPr>
        <w:keepNext/>
        <w:keepLines/>
        <w:rPr>
          <w:rFonts w:ascii="Tahoma" w:hAnsi="Tahoma" w:cs="Tahoma"/>
        </w:rPr>
      </w:pPr>
    </w:p>
    <w:p w14:paraId="7B4C0A49" w14:textId="77777777" w:rsidR="00984E5C" w:rsidRPr="00A523B1" w:rsidRDefault="00984E5C" w:rsidP="00226500">
      <w:pPr>
        <w:keepNext/>
        <w:keepLines/>
        <w:rPr>
          <w:rFonts w:ascii="Tahoma" w:hAnsi="Tahoma" w:cs="Tahoma"/>
        </w:rPr>
      </w:pPr>
      <w:r w:rsidRPr="00A523B1">
        <w:rPr>
          <w:rFonts w:ascii="Tahoma" w:hAnsi="Tahoma" w:cs="Tahoma"/>
        </w:rPr>
        <w:t>podajam naslednjo</w:t>
      </w:r>
    </w:p>
    <w:p w14:paraId="2F3389A8" w14:textId="77777777" w:rsidR="00984E5C" w:rsidRPr="00A523B1" w:rsidRDefault="00984E5C" w:rsidP="00226500">
      <w:pPr>
        <w:keepNext/>
        <w:keepLines/>
        <w:rPr>
          <w:rFonts w:ascii="Tahoma" w:hAnsi="Tahoma" w:cs="Tahoma"/>
        </w:rPr>
      </w:pPr>
    </w:p>
    <w:p w14:paraId="6734C4AD"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IZJAVO</w:t>
      </w:r>
    </w:p>
    <w:p w14:paraId="6E6A0819"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FIZIČNE OSEBE OZIROMA ODGOVORNE OSEBE POSLOVNEGA SUBJEKTA</w:t>
      </w:r>
    </w:p>
    <w:p w14:paraId="74C58C75"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O NEPOVEZANOSTI S FUNKCIONARJEM ALI NJEGOVIM DRUŽINSKIM ČLANOM</w:t>
      </w:r>
    </w:p>
    <w:p w14:paraId="59AA5B90" w14:textId="77777777" w:rsidR="00984E5C" w:rsidRPr="00A523B1" w:rsidRDefault="00984E5C" w:rsidP="00226500">
      <w:pPr>
        <w:keepNext/>
        <w:keepLines/>
        <w:ind w:left="567"/>
        <w:jc w:val="both"/>
        <w:rPr>
          <w:rFonts w:ascii="Tahoma" w:hAnsi="Tahoma" w:cs="Tahoma"/>
          <w:i/>
        </w:rPr>
      </w:pPr>
    </w:p>
    <w:p w14:paraId="77879546" w14:textId="77777777" w:rsidR="00984E5C" w:rsidRPr="00A523B1" w:rsidRDefault="00984E5C" w:rsidP="00226500">
      <w:pPr>
        <w:keepNext/>
        <w:keepLines/>
        <w:jc w:val="center"/>
        <w:rPr>
          <w:rFonts w:ascii="Tahoma" w:hAnsi="Tahoma" w:cs="Tahoma"/>
          <w:i/>
          <w:color w:val="000000" w:themeColor="text1"/>
        </w:rPr>
      </w:pPr>
      <w:r w:rsidRPr="00A523B1">
        <w:rPr>
          <w:rFonts w:ascii="Tahoma" w:hAnsi="Tahoma" w:cs="Tahoma"/>
          <w:i/>
        </w:rPr>
        <w:t>Referenčna številka, pod katero se ta zadeva vodi pri naročniku</w:t>
      </w:r>
      <w:r w:rsidRPr="00A523B1">
        <w:rPr>
          <w:rFonts w:ascii="Tahoma" w:hAnsi="Tahoma" w:cs="Tahoma"/>
          <w:i/>
          <w:color w:val="000000" w:themeColor="text1"/>
        </w:rPr>
        <w:t>:</w:t>
      </w:r>
      <w:r w:rsidR="00A523B1">
        <w:rPr>
          <w:rFonts w:ascii="Tahoma" w:hAnsi="Tahoma" w:cs="Tahoma"/>
          <w:i/>
          <w:color w:val="000000" w:themeColor="text1"/>
        </w:rPr>
        <w:t xml:space="preserve"> JHL-1/22</w:t>
      </w:r>
    </w:p>
    <w:p w14:paraId="2776A933" w14:textId="77777777" w:rsidR="00984E5C" w:rsidRPr="00A523B1" w:rsidRDefault="00984E5C" w:rsidP="00226500">
      <w:pPr>
        <w:keepNext/>
        <w:keepLines/>
        <w:jc w:val="center"/>
        <w:rPr>
          <w:rFonts w:ascii="Tahoma" w:hAnsi="Tahoma" w:cs="Tahoma"/>
          <w:i/>
        </w:rPr>
      </w:pPr>
      <w:r w:rsidRPr="00A523B1">
        <w:rPr>
          <w:rFonts w:ascii="Tahoma" w:hAnsi="Tahoma" w:cs="Tahoma"/>
          <w:i/>
        </w:rPr>
        <w:t xml:space="preserve">                                                                                                                    </w:t>
      </w:r>
    </w:p>
    <w:p w14:paraId="0E45CC4B" w14:textId="77777777" w:rsidR="00984E5C" w:rsidRPr="00A523B1" w:rsidRDefault="00984E5C" w:rsidP="00226500">
      <w:pPr>
        <w:keepNext/>
        <w:keepLines/>
        <w:jc w:val="center"/>
        <w:rPr>
          <w:rFonts w:ascii="Tahoma" w:hAnsi="Tahoma" w:cs="Tahoma"/>
          <w:i/>
          <w:u w:val="single"/>
        </w:rPr>
      </w:pPr>
    </w:p>
    <w:p w14:paraId="26BB06A8" w14:textId="77777777" w:rsidR="00984E5C" w:rsidRPr="00A523B1" w:rsidRDefault="00984E5C" w:rsidP="00226500">
      <w:pPr>
        <w:keepNext/>
        <w:keepLines/>
        <w:ind w:left="567"/>
        <w:jc w:val="both"/>
        <w:rPr>
          <w:rFonts w:ascii="Tahoma" w:hAnsi="Tahoma" w:cs="Tahoma"/>
          <w:i/>
        </w:rPr>
      </w:pPr>
    </w:p>
    <w:p w14:paraId="6FFB115A" w14:textId="77777777" w:rsidR="00984E5C" w:rsidRPr="00A523B1" w:rsidRDefault="00984E5C" w:rsidP="00226500">
      <w:pPr>
        <w:keepNext/>
        <w:keepLines/>
        <w:spacing w:line="360" w:lineRule="auto"/>
        <w:jc w:val="both"/>
        <w:rPr>
          <w:rFonts w:ascii="Tahoma" w:hAnsi="Tahoma" w:cs="Tahoma"/>
        </w:rPr>
      </w:pPr>
      <w:r w:rsidRPr="00A523B1">
        <w:rPr>
          <w:rFonts w:ascii="Tahoma" w:hAnsi="Tahoma" w:cs="Tahoma"/>
        </w:rPr>
        <w:t xml:space="preserve">s katero izjavljam, da _______________________________________________________________  </w:t>
      </w:r>
    </w:p>
    <w:p w14:paraId="0DD59DFD" w14:textId="77777777" w:rsidR="00984E5C" w:rsidRPr="00A523B1" w:rsidRDefault="00984E5C" w:rsidP="00226500">
      <w:pPr>
        <w:keepNext/>
        <w:keepLines/>
        <w:spacing w:line="360" w:lineRule="auto"/>
        <w:jc w:val="center"/>
        <w:rPr>
          <w:rFonts w:ascii="Tahoma" w:hAnsi="Tahoma" w:cs="Tahoma"/>
        </w:rPr>
      </w:pPr>
      <w:r w:rsidRPr="00A523B1">
        <w:rPr>
          <w:rFonts w:ascii="Tahoma" w:hAnsi="Tahoma" w:cs="Tahoma"/>
          <w:i/>
        </w:rPr>
        <w:t>(ime in priimek fizične osebe oz. firma poslovnega subjekta)</w:t>
      </w:r>
    </w:p>
    <w:p w14:paraId="571AA2CA" w14:textId="77777777" w:rsidR="00984E5C" w:rsidRPr="00A523B1" w:rsidRDefault="00984E5C" w:rsidP="00226500">
      <w:pPr>
        <w:keepNext/>
        <w:keepLines/>
        <w:spacing w:line="360" w:lineRule="auto"/>
        <w:jc w:val="both"/>
        <w:rPr>
          <w:rFonts w:ascii="Tahoma" w:hAnsi="Tahoma" w:cs="Tahoma"/>
        </w:rPr>
      </w:pP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t xml:space="preserve">nisem/ni  povezan s </w:t>
      </w:r>
      <w:r w:rsidRPr="00A523B1">
        <w:rPr>
          <w:rFonts w:ascii="Tahoma" w:hAnsi="Tahoma" w:cs="Tahoma"/>
          <w:u w:val="single"/>
        </w:rPr>
        <w:t>funkcionarjem Občine Dol pri Ljubljana</w:t>
      </w:r>
      <w:r w:rsidRPr="00A523B1">
        <w:rPr>
          <w:rFonts w:ascii="Tahoma" w:hAnsi="Tahoma" w:cs="Tahoma"/>
        </w:rPr>
        <w:t xml:space="preserve"> in po mojem/našem vedenju tudi ne z njegovimi družinskimi člani na način, da bi bil funkcionar ali njegov družinski član pri ______________________________________________________________________________: </w:t>
      </w:r>
    </w:p>
    <w:p w14:paraId="33E3FBD8" w14:textId="77777777" w:rsidR="00984E5C" w:rsidRPr="00A523B1" w:rsidRDefault="00984E5C" w:rsidP="00226500">
      <w:pPr>
        <w:keepNext/>
        <w:keepLines/>
        <w:contextualSpacing/>
        <w:jc w:val="center"/>
        <w:rPr>
          <w:rFonts w:ascii="Tahoma" w:hAnsi="Tahoma" w:cs="Tahoma"/>
        </w:rPr>
      </w:pPr>
      <w:r w:rsidRPr="00A523B1">
        <w:rPr>
          <w:rFonts w:ascii="Tahoma" w:hAnsi="Tahoma" w:cs="Tahoma"/>
          <w:i/>
        </w:rPr>
        <w:t>(ime in priimek fizične osebe oz. firma poslovnega subjekta)</w:t>
      </w:r>
    </w:p>
    <w:p w14:paraId="4C416CDA" w14:textId="77777777" w:rsidR="00984E5C" w:rsidRPr="00A523B1" w:rsidRDefault="00984E5C" w:rsidP="00226500">
      <w:pPr>
        <w:keepNext/>
        <w:keepLines/>
        <w:contextualSpacing/>
        <w:jc w:val="right"/>
        <w:rPr>
          <w:rFonts w:ascii="Tahoma" w:hAnsi="Tahoma" w:cs="Tahoma"/>
        </w:rPr>
      </w:pPr>
    </w:p>
    <w:p w14:paraId="04F9C9CE" w14:textId="77777777" w:rsidR="00984E5C" w:rsidRPr="00A523B1" w:rsidRDefault="00984E5C" w:rsidP="00226500">
      <w:pPr>
        <w:pStyle w:val="Odstavekseznama"/>
        <w:keepNext/>
        <w:keepLines/>
        <w:numPr>
          <w:ilvl w:val="0"/>
          <w:numId w:val="34"/>
        </w:numPr>
        <w:spacing w:line="276" w:lineRule="auto"/>
        <w:ind w:left="284" w:hanging="284"/>
        <w:contextualSpacing/>
        <w:rPr>
          <w:rFonts w:ascii="Tahoma" w:hAnsi="Tahoma" w:cs="Tahoma"/>
        </w:rPr>
      </w:pPr>
      <w:r w:rsidRPr="00A523B1">
        <w:rPr>
          <w:rFonts w:ascii="Tahoma" w:hAnsi="Tahoma" w:cs="Tahoma"/>
        </w:rPr>
        <w:t>udeležen kot poslovodja, član poslovodstva ali zakoniti zastopnik,</w:t>
      </w:r>
    </w:p>
    <w:p w14:paraId="7DBF98CF" w14:textId="77777777" w:rsidR="00984E5C" w:rsidRPr="00A523B1" w:rsidRDefault="00984E5C" w:rsidP="00226500">
      <w:pPr>
        <w:pStyle w:val="Odstavekseznama"/>
        <w:keepNext/>
        <w:keepLines/>
        <w:numPr>
          <w:ilvl w:val="0"/>
          <w:numId w:val="34"/>
        </w:numPr>
        <w:spacing w:line="276" w:lineRule="auto"/>
        <w:ind w:left="284" w:hanging="284"/>
        <w:contextualSpacing/>
        <w:rPr>
          <w:rFonts w:ascii="Tahoma" w:hAnsi="Tahoma" w:cs="Tahoma"/>
        </w:rPr>
      </w:pPr>
      <w:r w:rsidRPr="00A523B1">
        <w:rPr>
          <w:rFonts w:ascii="Tahoma" w:hAnsi="Tahoma" w:cs="Tahoma"/>
        </w:rPr>
        <w:t>neposredno ali prek drugih pravnih oseb v več kot pet odstotnem deležu udeležen pri ustanoviteljskih pravicah, upravljanju ali kapitalu.</w:t>
      </w:r>
    </w:p>
    <w:p w14:paraId="3A562726" w14:textId="77777777" w:rsidR="00984E5C" w:rsidRPr="00A523B1" w:rsidRDefault="00984E5C" w:rsidP="00226500">
      <w:pPr>
        <w:pStyle w:val="Odstavekseznama"/>
        <w:keepNext/>
        <w:keepLines/>
        <w:spacing w:line="360" w:lineRule="auto"/>
        <w:ind w:left="1068"/>
        <w:rPr>
          <w:rFonts w:ascii="Tahoma" w:hAnsi="Tahoma" w:cs="Tahoma"/>
        </w:rPr>
      </w:pPr>
    </w:p>
    <w:p w14:paraId="1628B0A7" w14:textId="77777777" w:rsidR="00984E5C" w:rsidRPr="00A523B1" w:rsidRDefault="00984E5C" w:rsidP="00226500">
      <w:pPr>
        <w:pStyle w:val="Odstavekseznama"/>
        <w:keepNext/>
        <w:keepLines/>
        <w:spacing w:line="360" w:lineRule="auto"/>
        <w:ind w:left="1068"/>
        <w:rPr>
          <w:rFonts w:ascii="Tahoma" w:hAnsi="Tahoma" w:cs="Tahoma"/>
        </w:rPr>
      </w:pPr>
    </w:p>
    <w:tbl>
      <w:tblPr>
        <w:tblW w:w="0" w:type="auto"/>
        <w:tblLook w:val="04A0" w:firstRow="1" w:lastRow="0" w:firstColumn="1" w:lastColumn="0" w:noHBand="0" w:noVBand="1"/>
      </w:tblPr>
      <w:tblGrid>
        <w:gridCol w:w="2985"/>
        <w:gridCol w:w="2974"/>
        <w:gridCol w:w="3020"/>
      </w:tblGrid>
      <w:tr w:rsidR="00984E5C" w:rsidRPr="00A523B1" w14:paraId="25EA80E3" w14:textId="77777777" w:rsidTr="0032220F">
        <w:tc>
          <w:tcPr>
            <w:tcW w:w="2985" w:type="dxa"/>
          </w:tcPr>
          <w:p w14:paraId="320DB3F6" w14:textId="77777777" w:rsidR="00984E5C" w:rsidRPr="00A523B1" w:rsidRDefault="00984E5C" w:rsidP="00226500">
            <w:pPr>
              <w:keepNext/>
              <w:keepLines/>
              <w:jc w:val="both"/>
              <w:rPr>
                <w:rFonts w:ascii="Tahoma" w:hAnsi="Tahoma" w:cs="Tahoma"/>
              </w:rPr>
            </w:pPr>
            <w:r w:rsidRPr="00A523B1">
              <w:rPr>
                <w:rFonts w:ascii="Tahoma" w:hAnsi="Tahoma" w:cs="Tahoma"/>
              </w:rPr>
              <w:t>Kraj in datum:</w:t>
            </w:r>
          </w:p>
        </w:tc>
        <w:tc>
          <w:tcPr>
            <w:tcW w:w="2974" w:type="dxa"/>
          </w:tcPr>
          <w:p w14:paraId="52BDAE2C" w14:textId="77777777" w:rsidR="00984E5C" w:rsidRPr="00A523B1" w:rsidRDefault="00984E5C" w:rsidP="00226500">
            <w:pPr>
              <w:keepNext/>
              <w:keepLines/>
              <w:jc w:val="center"/>
              <w:rPr>
                <w:rFonts w:ascii="Tahoma" w:hAnsi="Tahoma" w:cs="Tahoma"/>
              </w:rPr>
            </w:pPr>
            <w:r w:rsidRPr="00A523B1">
              <w:rPr>
                <w:rFonts w:ascii="Tahoma" w:hAnsi="Tahoma" w:cs="Tahoma"/>
              </w:rPr>
              <w:t>Žig</w:t>
            </w:r>
          </w:p>
        </w:tc>
        <w:tc>
          <w:tcPr>
            <w:tcW w:w="3020" w:type="dxa"/>
          </w:tcPr>
          <w:p w14:paraId="51CFA49A" w14:textId="77777777" w:rsidR="00984E5C" w:rsidRPr="00A523B1" w:rsidRDefault="00984E5C" w:rsidP="00226500">
            <w:pPr>
              <w:keepNext/>
              <w:keepLines/>
              <w:jc w:val="both"/>
              <w:rPr>
                <w:rFonts w:ascii="Tahoma" w:hAnsi="Tahoma" w:cs="Tahoma"/>
              </w:rPr>
            </w:pPr>
            <w:r w:rsidRPr="00A523B1">
              <w:rPr>
                <w:rFonts w:ascii="Tahoma" w:hAnsi="Tahoma" w:cs="Tahoma"/>
              </w:rPr>
              <w:t>Ime in priimek ter podpis fizične osebe/odgovorne osebe poslovnega subjekta:</w:t>
            </w:r>
          </w:p>
        </w:tc>
      </w:tr>
      <w:tr w:rsidR="00984E5C" w:rsidRPr="00A523B1" w14:paraId="15160A5F" w14:textId="77777777" w:rsidTr="0032220F">
        <w:tc>
          <w:tcPr>
            <w:tcW w:w="2985" w:type="dxa"/>
            <w:tcBorders>
              <w:bottom w:val="single" w:sz="4" w:space="0" w:color="auto"/>
            </w:tcBorders>
          </w:tcPr>
          <w:p w14:paraId="305F4F3F" w14:textId="77777777" w:rsidR="00984E5C" w:rsidRPr="00A523B1" w:rsidRDefault="00984E5C" w:rsidP="00226500">
            <w:pPr>
              <w:keepNext/>
              <w:keepLines/>
              <w:jc w:val="both"/>
              <w:rPr>
                <w:rFonts w:ascii="Tahoma" w:hAnsi="Tahoma" w:cs="Tahoma"/>
              </w:rPr>
            </w:pPr>
          </w:p>
        </w:tc>
        <w:tc>
          <w:tcPr>
            <w:tcW w:w="2974" w:type="dxa"/>
          </w:tcPr>
          <w:p w14:paraId="536FE200" w14:textId="77777777" w:rsidR="00984E5C" w:rsidRPr="00A523B1" w:rsidRDefault="00984E5C" w:rsidP="00226500">
            <w:pPr>
              <w:keepNext/>
              <w:keepLines/>
              <w:jc w:val="both"/>
              <w:rPr>
                <w:rFonts w:ascii="Tahoma" w:hAnsi="Tahoma" w:cs="Tahoma"/>
              </w:rPr>
            </w:pPr>
          </w:p>
        </w:tc>
        <w:tc>
          <w:tcPr>
            <w:tcW w:w="3020" w:type="dxa"/>
            <w:tcBorders>
              <w:bottom w:val="single" w:sz="4" w:space="0" w:color="auto"/>
            </w:tcBorders>
          </w:tcPr>
          <w:p w14:paraId="063E0A19" w14:textId="77777777" w:rsidR="00984E5C" w:rsidRPr="00A523B1" w:rsidRDefault="00984E5C" w:rsidP="00226500">
            <w:pPr>
              <w:keepNext/>
              <w:keepLines/>
              <w:jc w:val="both"/>
              <w:rPr>
                <w:rFonts w:ascii="Tahoma" w:hAnsi="Tahoma" w:cs="Tahoma"/>
              </w:rPr>
            </w:pPr>
          </w:p>
        </w:tc>
      </w:tr>
    </w:tbl>
    <w:p w14:paraId="09989537" w14:textId="77777777" w:rsidR="00984E5C" w:rsidRPr="00A523B1" w:rsidRDefault="00984E5C" w:rsidP="00226500">
      <w:pPr>
        <w:keepNext/>
        <w:keepLines/>
        <w:rPr>
          <w:rFonts w:ascii="Tahoma" w:hAnsi="Tahoma" w:cs="Tahoma"/>
        </w:rPr>
      </w:pPr>
    </w:p>
    <w:p w14:paraId="3DA10305" w14:textId="77777777" w:rsidR="00984E5C" w:rsidRPr="00A523B1" w:rsidRDefault="00984E5C" w:rsidP="00226500">
      <w:pPr>
        <w:keepNext/>
        <w:keepLines/>
        <w:spacing w:line="360" w:lineRule="auto"/>
        <w:ind w:left="-540"/>
        <w:jc w:val="both"/>
        <w:rPr>
          <w:rFonts w:ascii="Tahoma" w:hAnsi="Tahoma" w:cs="Tahoma"/>
          <w:i/>
        </w:rPr>
      </w:pPr>
    </w:p>
    <w:p w14:paraId="64FDBED1" w14:textId="77777777" w:rsidR="00984E5C" w:rsidRPr="00A523B1" w:rsidRDefault="00984E5C" w:rsidP="00226500">
      <w:pPr>
        <w:keepNext/>
        <w:keepLines/>
        <w:spacing w:line="360" w:lineRule="auto"/>
        <w:jc w:val="both"/>
        <w:rPr>
          <w:rFonts w:ascii="Tahoma" w:hAnsi="Tahoma" w:cs="Tahoma"/>
          <w:i/>
          <w:sz w:val="18"/>
          <w:szCs w:val="18"/>
        </w:rPr>
      </w:pPr>
      <w:r w:rsidRPr="00A523B1">
        <w:rPr>
          <w:rFonts w:ascii="Tahoma" w:hAnsi="Tahoma" w:cs="Tahoma"/>
          <w:i/>
          <w:sz w:val="18"/>
          <w:szCs w:val="18"/>
        </w:rPr>
        <w:t xml:space="preserve">Izpolnjen in fizično podpisana izjava o nepovezanosti mora biti v ponudbi priložena za vse </w:t>
      </w:r>
      <w:r w:rsidRPr="00A523B1">
        <w:rPr>
          <w:rFonts w:ascii="Tahoma" w:hAnsi="Tahoma" w:cs="Tahoma"/>
          <w:i/>
          <w:sz w:val="18"/>
          <w:szCs w:val="18"/>
          <w:u w:val="single"/>
        </w:rPr>
        <w:t>gospodarske subjekte, ki v kakršni koli vlogi sodelujejo v ponudbi</w:t>
      </w:r>
      <w:r w:rsidRPr="00A523B1">
        <w:rPr>
          <w:rFonts w:ascii="Tahoma" w:hAnsi="Tahoma" w:cs="Tahoma"/>
          <w:i/>
          <w:sz w:val="18"/>
          <w:szCs w:val="18"/>
        </w:rPr>
        <w:t xml:space="preserve"> (ponudnik, sodelujoči ponudniki v primeru skupne ponudbe, gospodarski subjekti, na katerih kapacitete se sklicuje ponudnik in podizvajalci).</w:t>
      </w:r>
    </w:p>
    <w:p w14:paraId="758E3642" w14:textId="77777777" w:rsidR="00984E5C" w:rsidRPr="00112425" w:rsidRDefault="00984E5C" w:rsidP="00226500">
      <w:pPr>
        <w:keepNext/>
        <w:keepLines/>
        <w:tabs>
          <w:tab w:val="left" w:pos="284"/>
        </w:tabs>
        <w:jc w:val="both"/>
        <w:rPr>
          <w:rFonts w:ascii="Tahoma" w:hAnsi="Tahoma" w:cs="Tahoma"/>
        </w:rPr>
      </w:pPr>
    </w:p>
    <w:p w14:paraId="6BC4761D" w14:textId="77777777" w:rsidR="002D05E7" w:rsidRPr="00112425" w:rsidRDefault="002D05E7" w:rsidP="00226500">
      <w:pPr>
        <w:keepNext/>
        <w:keepLines/>
        <w:tabs>
          <w:tab w:val="left" w:pos="284"/>
        </w:tabs>
        <w:jc w:val="both"/>
        <w:rPr>
          <w:rFonts w:ascii="Tahoma" w:hAnsi="Tahoma" w:cs="Tahoma"/>
        </w:rPr>
      </w:pPr>
    </w:p>
    <w:p w14:paraId="3349E069" w14:textId="3FB8645C" w:rsidR="00984E5C" w:rsidRPr="00112425" w:rsidRDefault="00984E5C" w:rsidP="00226500">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11AA967D" w14:textId="77777777" w:rsidTr="0001763F">
        <w:tc>
          <w:tcPr>
            <w:tcW w:w="7933" w:type="dxa"/>
            <w:tcBorders>
              <w:top w:val="single" w:sz="4" w:space="0" w:color="auto"/>
              <w:left w:val="single" w:sz="4" w:space="0" w:color="auto"/>
              <w:bottom w:val="single" w:sz="4" w:space="0" w:color="auto"/>
              <w:right w:val="single" w:sz="4" w:space="0" w:color="808080"/>
            </w:tcBorders>
          </w:tcPr>
          <w:p w14:paraId="3432F995" w14:textId="77777777" w:rsidR="0001763F" w:rsidRPr="00112425" w:rsidRDefault="0001763F" w:rsidP="00226500">
            <w:pPr>
              <w:keepNext/>
              <w:keepLines/>
              <w:rPr>
                <w:rFonts w:ascii="Tahoma" w:hAnsi="Tahoma" w:cs="Tahoma"/>
              </w:rPr>
            </w:pPr>
            <w:r w:rsidRPr="00112425">
              <w:lastRenderedPageBreak/>
              <w:br w:type="page"/>
            </w:r>
            <w:r w:rsidRPr="00112425">
              <w:br w:type="page"/>
            </w:r>
            <w:r w:rsidRPr="00112425">
              <w:br w:type="page"/>
            </w:r>
            <w:r w:rsidRPr="00112425">
              <w:br w:type="page"/>
            </w:r>
            <w:r w:rsidR="00A523B1">
              <w:rPr>
                <w:rFonts w:ascii="Tahoma" w:hAnsi="Tahoma" w:cs="Tahoma"/>
              </w:rPr>
              <w:t xml:space="preserve">UDELEŽBA </w:t>
            </w:r>
            <w:r w:rsidRPr="00112425">
              <w:rPr>
                <w:rFonts w:ascii="Tahoma" w:hAnsi="Tahoma" w:cs="Tahoma"/>
              </w:rPr>
              <w:t>PODIZVAJALC</w:t>
            </w:r>
            <w:r w:rsidR="00A523B1">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229D9003" w14:textId="77777777" w:rsidR="0001763F" w:rsidRPr="00112425" w:rsidRDefault="0001763F" w:rsidP="00226500">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585BF341" w14:textId="77777777" w:rsidR="00E4305F" w:rsidRPr="00112425" w:rsidRDefault="00E4305F" w:rsidP="00226500">
      <w:pPr>
        <w:keepNext/>
        <w:keepLines/>
        <w:rPr>
          <w:rFonts w:ascii="Tahoma" w:hAnsi="Tahoma" w:cs="Tahoma"/>
          <w:sz w:val="14"/>
          <w:szCs w:val="26"/>
        </w:rPr>
      </w:pPr>
    </w:p>
    <w:p w14:paraId="5A8FE725" w14:textId="77777777" w:rsidR="00E4305F" w:rsidRPr="00112425" w:rsidRDefault="00E4305F" w:rsidP="00226500">
      <w:pPr>
        <w:keepNext/>
        <w:keepLines/>
        <w:jc w:val="both"/>
        <w:rPr>
          <w:rFonts w:ascii="Tahoma" w:hAnsi="Tahoma" w:cs="Tahoma"/>
        </w:rPr>
      </w:pPr>
      <w:r w:rsidRPr="00112425">
        <w:rPr>
          <w:rFonts w:ascii="Tahoma" w:hAnsi="Tahoma" w:cs="Tahoma"/>
        </w:rPr>
        <w:t>Ponudnik mora v prilogi navesti podizvajal</w:t>
      </w:r>
      <w:r w:rsidR="00A523B1">
        <w:rPr>
          <w:rFonts w:ascii="Tahoma" w:hAnsi="Tahoma" w:cs="Tahoma"/>
        </w:rPr>
        <w:t>ca</w:t>
      </w:r>
      <w:r w:rsidRPr="00112425">
        <w:rPr>
          <w:rFonts w:ascii="Tahoma" w:hAnsi="Tahoma" w:cs="Tahoma"/>
        </w:rPr>
        <w:t xml:space="preserv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5DA34ACF" w14:textId="77777777" w:rsidR="00E4305F" w:rsidRPr="00112425" w:rsidRDefault="00E4305F" w:rsidP="00226500">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5BAB2E34" w14:textId="77777777"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C79D544" w14:textId="77777777" w:rsidR="00E4305F" w:rsidRPr="00112425" w:rsidRDefault="00E4305F" w:rsidP="00226500">
            <w:pPr>
              <w:keepNext/>
              <w:keepLines/>
              <w:spacing w:before="40" w:after="40"/>
              <w:jc w:val="center"/>
              <w:rPr>
                <w:rFonts w:ascii="Tahoma" w:hAnsi="Tahoma" w:cs="Tahoma"/>
                <w:b/>
              </w:rPr>
            </w:pPr>
            <w:r w:rsidRPr="00112425">
              <w:rPr>
                <w:rFonts w:ascii="Tahoma" w:hAnsi="Tahoma" w:cs="Tahoma"/>
              </w:rPr>
              <w:t xml:space="preserve">Javno naročilo št: </w:t>
            </w:r>
            <w:r w:rsidR="00A03185">
              <w:rPr>
                <w:rFonts w:ascii="Tahoma" w:hAnsi="Tahoma" w:cs="Tahoma"/>
                <w:b/>
              </w:rPr>
              <w:t>JHL-1/22</w:t>
            </w:r>
            <w:r w:rsidRPr="00112425">
              <w:rPr>
                <w:rFonts w:ascii="Tahoma" w:hAnsi="Tahoma" w:cs="Tahoma"/>
                <w:b/>
              </w:rPr>
              <w:t xml:space="preserve"> </w:t>
            </w:r>
          </w:p>
          <w:p w14:paraId="48F78B63" w14:textId="0160761B" w:rsidR="00E4305F" w:rsidRPr="00112425" w:rsidRDefault="00EB6171" w:rsidP="00226500">
            <w:pPr>
              <w:keepNext/>
              <w:keepLines/>
              <w:spacing w:before="40" w:after="40"/>
              <w:jc w:val="center"/>
              <w:rPr>
                <w:rFonts w:ascii="Tahoma" w:hAnsi="Tahoma" w:cs="Tahoma"/>
                <w:b/>
              </w:rPr>
            </w:pPr>
            <w:r>
              <w:rPr>
                <w:rFonts w:ascii="Tahoma" w:hAnsi="Tahoma" w:cs="Tahoma"/>
                <w:b/>
                <w:color w:val="000000"/>
              </w:rPr>
              <w:t>Gradnja kanalizacije s sočasno rekonstrukcijo vodovoda ter gradnjo plinovoda v naselju Videm v Občini Dol pri Ljubljani</w:t>
            </w:r>
          </w:p>
        </w:tc>
      </w:tr>
      <w:tr w:rsidR="00E4305F" w:rsidRPr="00112425" w14:paraId="32A3ABED" w14:textId="77777777" w:rsidTr="00FF5417">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5118678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49137E" w14:textId="77777777" w:rsidR="00E4305F" w:rsidRPr="00112425" w:rsidRDefault="00E4305F" w:rsidP="00226500">
            <w:pPr>
              <w:keepNext/>
              <w:keepLines/>
              <w:rPr>
                <w:rFonts w:ascii="Tahoma" w:hAnsi="Tahoma" w:cs="Tahoma"/>
                <w:sz w:val="18"/>
                <w:szCs w:val="18"/>
              </w:rPr>
            </w:pPr>
          </w:p>
          <w:p w14:paraId="7E7D93FF" w14:textId="77777777" w:rsidR="00E4305F" w:rsidRPr="00112425" w:rsidRDefault="00E4305F" w:rsidP="00226500">
            <w:pPr>
              <w:keepNext/>
              <w:keepLines/>
              <w:rPr>
                <w:rFonts w:ascii="Tahoma" w:hAnsi="Tahoma" w:cs="Tahoma"/>
                <w:sz w:val="18"/>
                <w:szCs w:val="18"/>
              </w:rPr>
            </w:pPr>
          </w:p>
        </w:tc>
      </w:tr>
      <w:tr w:rsidR="00E4305F" w:rsidRPr="00112425" w14:paraId="7C3425CC" w14:textId="77777777" w:rsidTr="00FF5417">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C077A8A"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4D8FF" w14:textId="77777777" w:rsidR="00E4305F" w:rsidRPr="00112425" w:rsidRDefault="00E4305F" w:rsidP="00226500">
            <w:pPr>
              <w:keepNext/>
              <w:keepLines/>
              <w:rPr>
                <w:rFonts w:ascii="Tahoma" w:hAnsi="Tahoma" w:cs="Tahoma"/>
                <w:sz w:val="18"/>
                <w:szCs w:val="18"/>
              </w:rPr>
            </w:pPr>
          </w:p>
          <w:p w14:paraId="2D3598D0" w14:textId="77777777" w:rsidR="00E4305F" w:rsidRPr="00112425" w:rsidRDefault="00E4305F" w:rsidP="00226500">
            <w:pPr>
              <w:keepNext/>
              <w:keepLines/>
              <w:rPr>
                <w:rFonts w:ascii="Tahoma" w:hAnsi="Tahoma" w:cs="Tahoma"/>
                <w:sz w:val="18"/>
                <w:szCs w:val="18"/>
              </w:rPr>
            </w:pPr>
          </w:p>
        </w:tc>
      </w:tr>
      <w:tr w:rsidR="00FF5417" w:rsidRPr="00112425" w14:paraId="742C16AF" w14:textId="77777777" w:rsidTr="00FF5417">
        <w:trPr>
          <w:trHeight w:val="540"/>
          <w:jc w:val="center"/>
        </w:trPr>
        <w:tc>
          <w:tcPr>
            <w:tcW w:w="3256" w:type="dxa"/>
            <w:vMerge w:val="restart"/>
            <w:tcBorders>
              <w:top w:val="single" w:sz="4" w:space="0" w:color="auto"/>
              <w:left w:val="single" w:sz="4" w:space="0" w:color="auto"/>
              <w:right w:val="single" w:sz="4" w:space="0" w:color="auto"/>
            </w:tcBorders>
            <w:vAlign w:val="center"/>
          </w:tcPr>
          <w:p w14:paraId="779AF2D3"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Podizvajalec bo dela, specificirana spodaj, izvedel za naročnika </w:t>
            </w:r>
            <w:r w:rsidRPr="00FF5417">
              <w:rPr>
                <w:rFonts w:ascii="Tahoma" w:hAnsi="Tahoma" w:cs="Tahoma"/>
                <w:i/>
                <w:sz w:val="18"/>
                <w:szCs w:val="18"/>
              </w:rPr>
              <w:t>(obkroži)</w:t>
            </w:r>
            <w:r>
              <w:rPr>
                <w:rFonts w:ascii="Tahoma" w:hAnsi="Tahoma" w:cs="Tahoma"/>
                <w:sz w:val="18"/>
                <w:szCs w:val="18"/>
              </w:rPr>
              <w:t>:</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E628244"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Občina Dol</w:t>
            </w:r>
            <w:r w:rsidRPr="00784326">
              <w:rPr>
                <w:rFonts w:ascii="Tahoma" w:hAnsi="Tahoma" w:cs="Tahoma"/>
                <w:sz w:val="18"/>
                <w:szCs w:val="18"/>
              </w:rPr>
              <w:t>:</w:t>
            </w:r>
            <w:r>
              <w:rPr>
                <w:rFonts w:ascii="Tahoma" w:hAnsi="Tahoma" w:cs="Tahoma"/>
                <w:sz w:val="18"/>
                <w:szCs w:val="18"/>
              </w:rPr>
              <w:t xml:space="preserve">           DA       /        NE</w:t>
            </w:r>
          </w:p>
        </w:tc>
      </w:tr>
      <w:tr w:rsidR="00FF5417" w:rsidRPr="00112425" w14:paraId="50BE2DF6" w14:textId="77777777" w:rsidTr="00FF5417">
        <w:trPr>
          <w:trHeight w:val="540"/>
          <w:jc w:val="center"/>
        </w:trPr>
        <w:tc>
          <w:tcPr>
            <w:tcW w:w="3256" w:type="dxa"/>
            <w:vMerge/>
            <w:tcBorders>
              <w:left w:val="single" w:sz="4" w:space="0" w:color="auto"/>
              <w:right w:val="single" w:sz="4" w:space="0" w:color="auto"/>
            </w:tcBorders>
            <w:vAlign w:val="center"/>
          </w:tcPr>
          <w:p w14:paraId="5A6F2950" w14:textId="77777777" w:rsidR="00FF5417" w:rsidRDefault="00FF5417"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590D812"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r>
              <w:rPr>
                <w:rFonts w:ascii="Tahoma" w:hAnsi="Tahoma" w:cs="Tahoma"/>
                <w:sz w:val="18"/>
                <w:szCs w:val="18"/>
              </w:rPr>
              <w:t xml:space="preserve">           DA       /        NE</w:t>
            </w:r>
          </w:p>
        </w:tc>
      </w:tr>
      <w:tr w:rsidR="00FF5417" w:rsidRPr="00112425" w14:paraId="0840CDD1" w14:textId="77777777" w:rsidTr="00FF5417">
        <w:trPr>
          <w:trHeight w:val="540"/>
          <w:jc w:val="center"/>
        </w:trPr>
        <w:tc>
          <w:tcPr>
            <w:tcW w:w="3256" w:type="dxa"/>
            <w:vMerge/>
            <w:tcBorders>
              <w:left w:val="single" w:sz="4" w:space="0" w:color="auto"/>
              <w:bottom w:val="single" w:sz="4" w:space="0" w:color="auto"/>
              <w:right w:val="single" w:sz="4" w:space="0" w:color="auto"/>
            </w:tcBorders>
            <w:vAlign w:val="center"/>
          </w:tcPr>
          <w:p w14:paraId="2AF62749" w14:textId="77777777" w:rsidR="00FF5417" w:rsidRDefault="00FF5417"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4DEB18" w14:textId="77777777" w:rsidR="00FF5417" w:rsidRPr="00112425" w:rsidRDefault="00FF5417" w:rsidP="00226500">
            <w:pPr>
              <w:keepNext/>
              <w:keepLines/>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r>
              <w:rPr>
                <w:rFonts w:ascii="Tahoma" w:hAnsi="Tahoma" w:cs="Tahoma"/>
                <w:sz w:val="18"/>
                <w:szCs w:val="18"/>
              </w:rPr>
              <w:t xml:space="preserve">           DA       /       NE</w:t>
            </w:r>
          </w:p>
        </w:tc>
      </w:tr>
      <w:tr w:rsidR="00E4305F" w:rsidRPr="00112425" w14:paraId="357BE925" w14:textId="77777777" w:rsidTr="00FF5417">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9247317" w14:textId="77777777" w:rsidR="00E4305F" w:rsidRPr="00112425" w:rsidRDefault="00E4305F" w:rsidP="00226500">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465FFA9E" w14:textId="77777777" w:rsidR="00814485" w:rsidRPr="00112425" w:rsidRDefault="00814485" w:rsidP="00226500">
            <w:pPr>
              <w:keepNext/>
              <w:keepLines/>
              <w:jc w:val="center"/>
              <w:rPr>
                <w:rFonts w:ascii="Tahoma" w:hAnsi="Tahoma" w:cs="Tahoma"/>
                <w:b/>
                <w:sz w:val="18"/>
                <w:szCs w:val="17"/>
              </w:rPr>
            </w:pPr>
          </w:p>
          <w:p w14:paraId="6B1E6141" w14:textId="77777777" w:rsidR="00814485" w:rsidRPr="00112425" w:rsidRDefault="00814485" w:rsidP="00226500">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785DCFF" w14:textId="77777777" w:rsidR="00814485" w:rsidRPr="00112425" w:rsidRDefault="00814485" w:rsidP="00226500">
            <w:pPr>
              <w:keepNext/>
              <w:keepLines/>
              <w:jc w:val="both"/>
              <w:rPr>
                <w:rFonts w:ascii="Tahoma" w:hAnsi="Tahoma" w:cs="Tahoma"/>
              </w:rPr>
            </w:pPr>
          </w:p>
        </w:tc>
      </w:tr>
      <w:tr w:rsidR="00E4305F" w:rsidRPr="00112425" w14:paraId="3B4C570B" w14:textId="77777777" w:rsidTr="00FF5417">
        <w:trPr>
          <w:trHeight w:val="334"/>
          <w:jc w:val="center"/>
        </w:trPr>
        <w:tc>
          <w:tcPr>
            <w:tcW w:w="3256" w:type="dxa"/>
            <w:tcBorders>
              <w:top w:val="nil"/>
              <w:left w:val="single" w:sz="4" w:space="0" w:color="auto"/>
              <w:bottom w:val="single" w:sz="4" w:space="0" w:color="auto"/>
              <w:right w:val="nil"/>
            </w:tcBorders>
            <w:vAlign w:val="center"/>
          </w:tcPr>
          <w:p w14:paraId="6DAC075B" w14:textId="77777777" w:rsidR="00E4305F" w:rsidRPr="00FF5417" w:rsidRDefault="00814485" w:rsidP="00226500">
            <w:pPr>
              <w:keepNext/>
              <w:keepLines/>
              <w:jc w:val="both"/>
              <w:rPr>
                <w:rFonts w:ascii="Tahoma" w:hAnsi="Tahoma" w:cs="Tahoma"/>
                <w:i/>
                <w:sz w:val="18"/>
                <w:szCs w:val="18"/>
              </w:rPr>
            </w:pPr>
            <w:r w:rsidRPr="00FF5417">
              <w:rPr>
                <w:rFonts w:ascii="Tahoma" w:hAnsi="Tahoma" w:cs="Tahoma"/>
                <w:i/>
              </w:rPr>
              <w:t>Obkrožite/označite</w:t>
            </w:r>
          </w:p>
        </w:tc>
        <w:tc>
          <w:tcPr>
            <w:tcW w:w="3140" w:type="dxa"/>
            <w:tcBorders>
              <w:top w:val="nil"/>
              <w:left w:val="nil"/>
              <w:bottom w:val="single" w:sz="4" w:space="0" w:color="auto"/>
              <w:right w:val="nil"/>
            </w:tcBorders>
            <w:vAlign w:val="center"/>
          </w:tcPr>
          <w:p w14:paraId="7BA322DE"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3C7DA5BF"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518D1A76" w14:textId="77777777" w:rsidTr="00FF5417">
        <w:trPr>
          <w:trHeight w:val="53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B425D9" w14:textId="77777777" w:rsidR="00E4305F" w:rsidRPr="00112425" w:rsidRDefault="00E4305F" w:rsidP="00226500">
            <w:pPr>
              <w:keepNext/>
              <w:keepLines/>
              <w:rPr>
                <w:rFonts w:ascii="Tahoma" w:hAnsi="Tahoma" w:cs="Tahoma"/>
                <w:sz w:val="18"/>
                <w:szCs w:val="18"/>
              </w:rPr>
            </w:pPr>
          </w:p>
          <w:p w14:paraId="6C1CE267" w14:textId="77777777" w:rsidR="00E4305F" w:rsidRPr="00112425" w:rsidRDefault="00E4305F" w:rsidP="00226500">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B266AE7" w14:textId="77777777" w:rsidR="00E4305F" w:rsidRPr="00112425" w:rsidRDefault="00E4305F" w:rsidP="00226500">
            <w:pPr>
              <w:keepNext/>
              <w:keepLines/>
              <w:rPr>
                <w:rFonts w:ascii="Tahoma" w:hAnsi="Tahoma" w:cs="Tahoma"/>
                <w:sz w:val="18"/>
                <w:szCs w:val="18"/>
              </w:rPr>
            </w:pPr>
          </w:p>
          <w:p w14:paraId="7BDFDF87" w14:textId="77777777" w:rsidR="00E4305F" w:rsidRPr="00112425" w:rsidRDefault="00E4305F" w:rsidP="00226500">
            <w:pPr>
              <w:keepNext/>
              <w:keepLines/>
              <w:rPr>
                <w:rFonts w:ascii="Tahoma" w:hAnsi="Tahoma" w:cs="Tahoma"/>
                <w:sz w:val="18"/>
                <w:szCs w:val="18"/>
              </w:rPr>
            </w:pPr>
          </w:p>
          <w:p w14:paraId="568F4669" w14:textId="77777777" w:rsidR="00E4305F" w:rsidRPr="00112425" w:rsidRDefault="00E4305F" w:rsidP="00226500">
            <w:pPr>
              <w:keepNext/>
              <w:keepLines/>
              <w:rPr>
                <w:rFonts w:ascii="Tahoma" w:hAnsi="Tahoma" w:cs="Tahoma"/>
                <w:sz w:val="18"/>
                <w:szCs w:val="18"/>
              </w:rPr>
            </w:pPr>
          </w:p>
        </w:tc>
      </w:tr>
      <w:tr w:rsidR="00E4305F" w:rsidRPr="00112425" w14:paraId="0F2D2C5B" w14:textId="77777777" w:rsidTr="00FF5417">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2D3D056C"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05D0EF"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54125A31" w14:textId="77777777" w:rsidTr="00FF5417">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0B5621"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F41D3B"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7304EF3C" w14:textId="77777777" w:rsidTr="00FF5417">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1AEA15"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931121" w14:textId="77777777" w:rsidR="00E4305F" w:rsidRPr="00112425" w:rsidRDefault="00E4305F" w:rsidP="00226500">
            <w:pPr>
              <w:keepNext/>
              <w:keepLines/>
              <w:spacing w:line="276" w:lineRule="auto"/>
              <w:rPr>
                <w:rFonts w:ascii="Tahoma" w:hAnsi="Tahoma" w:cs="Tahoma"/>
                <w:sz w:val="18"/>
                <w:szCs w:val="18"/>
              </w:rPr>
            </w:pPr>
          </w:p>
        </w:tc>
      </w:tr>
      <w:tr w:rsidR="00C52A98" w:rsidRPr="00112425" w14:paraId="58455D87"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1F5ABF3E" w14:textId="77777777" w:rsidR="00C52A98" w:rsidRPr="00112425" w:rsidRDefault="00C52A98" w:rsidP="00226500">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677D78"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Občina Dol</w:t>
            </w:r>
            <w:r w:rsidRPr="00784326">
              <w:rPr>
                <w:rFonts w:ascii="Tahoma" w:hAnsi="Tahoma" w:cs="Tahoma"/>
                <w:sz w:val="18"/>
                <w:szCs w:val="18"/>
              </w:rPr>
              <w:t>:</w:t>
            </w:r>
          </w:p>
        </w:tc>
      </w:tr>
      <w:tr w:rsidR="00C52A98" w:rsidRPr="00112425" w14:paraId="070E03DA" w14:textId="77777777" w:rsidTr="00A523B1">
        <w:trPr>
          <w:trHeight w:val="409"/>
          <w:jc w:val="center"/>
        </w:trPr>
        <w:tc>
          <w:tcPr>
            <w:tcW w:w="3256" w:type="dxa"/>
            <w:vMerge/>
            <w:tcBorders>
              <w:left w:val="single" w:sz="4" w:space="0" w:color="auto"/>
              <w:right w:val="single" w:sz="4" w:space="0" w:color="auto"/>
            </w:tcBorders>
            <w:vAlign w:val="center"/>
          </w:tcPr>
          <w:p w14:paraId="7821E479"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746ED65"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0F03F768" w14:textId="77777777" w:rsidTr="00A523B1">
        <w:trPr>
          <w:trHeight w:val="409"/>
          <w:jc w:val="center"/>
        </w:trPr>
        <w:tc>
          <w:tcPr>
            <w:tcW w:w="3256" w:type="dxa"/>
            <w:vMerge/>
            <w:tcBorders>
              <w:left w:val="single" w:sz="4" w:space="0" w:color="auto"/>
              <w:right w:val="single" w:sz="4" w:space="0" w:color="auto"/>
            </w:tcBorders>
            <w:vAlign w:val="center"/>
          </w:tcPr>
          <w:p w14:paraId="3FB67299"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573E75"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20497FB6"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26370FA6" w14:textId="77777777" w:rsidR="005C6210" w:rsidRDefault="00C52A98" w:rsidP="00226500">
            <w:pPr>
              <w:keepNext/>
              <w:keepLines/>
              <w:rPr>
                <w:rFonts w:ascii="Tahoma" w:hAnsi="Tahoma" w:cs="Tahoma"/>
                <w:sz w:val="18"/>
                <w:szCs w:val="18"/>
              </w:rPr>
            </w:pPr>
            <w:r w:rsidRPr="00112425">
              <w:rPr>
                <w:rFonts w:ascii="Tahoma" w:hAnsi="Tahoma" w:cs="Tahoma"/>
                <w:sz w:val="18"/>
                <w:szCs w:val="18"/>
              </w:rPr>
              <w:t>Količina/Delež (%) javnega naročila, ki se oddaja v podizvajanje</w:t>
            </w:r>
            <w:r>
              <w:rPr>
                <w:rFonts w:ascii="Tahoma" w:hAnsi="Tahoma" w:cs="Tahoma"/>
                <w:sz w:val="18"/>
                <w:szCs w:val="18"/>
              </w:rPr>
              <w:t xml:space="preserve"> </w:t>
            </w:r>
          </w:p>
          <w:p w14:paraId="296015FE" w14:textId="77777777" w:rsidR="00C52A98" w:rsidRPr="00112425" w:rsidRDefault="00C52A98" w:rsidP="00226500">
            <w:pPr>
              <w:keepNext/>
              <w:keepLines/>
              <w:rPr>
                <w:rFonts w:ascii="Tahoma" w:hAnsi="Tahoma" w:cs="Tahoma"/>
                <w:sz w:val="18"/>
                <w:szCs w:val="18"/>
              </w:rPr>
            </w:pPr>
            <w:r w:rsidRPr="00C52A98">
              <w:rPr>
                <w:rFonts w:ascii="Tahoma" w:hAnsi="Tahoma" w:cs="Tahoma"/>
                <w:i/>
                <w:sz w:val="18"/>
                <w:szCs w:val="18"/>
              </w:rPr>
              <w:t>(</w:t>
            </w:r>
            <w:r w:rsidR="005C6210" w:rsidRPr="005C6210">
              <w:rPr>
                <w:rFonts w:ascii="Tahoma" w:hAnsi="Tahoma" w:cs="Tahoma"/>
                <w:i/>
                <w:sz w:val="18"/>
                <w:szCs w:val="18"/>
                <w:u w:val="single"/>
              </w:rPr>
              <w:t>skupaj</w:t>
            </w:r>
            <w:r w:rsidR="005C6210">
              <w:rPr>
                <w:rFonts w:ascii="Tahoma" w:hAnsi="Tahoma" w:cs="Tahoma"/>
                <w:i/>
                <w:sz w:val="18"/>
                <w:szCs w:val="18"/>
              </w:rPr>
              <w:t xml:space="preserve"> </w:t>
            </w:r>
            <w:r w:rsidRPr="00C52A98">
              <w:rPr>
                <w:rFonts w:ascii="Tahoma" w:hAnsi="Tahoma" w:cs="Tahoma"/>
                <w:i/>
                <w:sz w:val="18"/>
                <w:szCs w:val="18"/>
              </w:rPr>
              <w:t>obligatorno manj kot 100 %)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6387E13"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Občina Dol</w:t>
            </w:r>
            <w:r w:rsidRPr="00784326">
              <w:rPr>
                <w:rFonts w:ascii="Tahoma" w:hAnsi="Tahoma" w:cs="Tahoma"/>
                <w:sz w:val="18"/>
                <w:szCs w:val="18"/>
              </w:rPr>
              <w:t>:</w:t>
            </w:r>
          </w:p>
        </w:tc>
      </w:tr>
      <w:tr w:rsidR="00C52A98" w:rsidRPr="00112425" w14:paraId="7D442A2A" w14:textId="77777777" w:rsidTr="00A523B1">
        <w:trPr>
          <w:trHeight w:val="409"/>
          <w:jc w:val="center"/>
        </w:trPr>
        <w:tc>
          <w:tcPr>
            <w:tcW w:w="3256" w:type="dxa"/>
            <w:vMerge/>
            <w:tcBorders>
              <w:left w:val="single" w:sz="4" w:space="0" w:color="auto"/>
              <w:right w:val="single" w:sz="4" w:space="0" w:color="auto"/>
            </w:tcBorders>
            <w:vAlign w:val="center"/>
          </w:tcPr>
          <w:p w14:paraId="3EB536AB"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8FF17E3"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5E5A012A" w14:textId="77777777" w:rsidTr="00A523B1">
        <w:trPr>
          <w:trHeight w:val="409"/>
          <w:jc w:val="center"/>
        </w:trPr>
        <w:tc>
          <w:tcPr>
            <w:tcW w:w="3256" w:type="dxa"/>
            <w:vMerge/>
            <w:tcBorders>
              <w:left w:val="single" w:sz="4" w:space="0" w:color="auto"/>
              <w:bottom w:val="single" w:sz="4" w:space="0" w:color="auto"/>
              <w:right w:val="single" w:sz="4" w:space="0" w:color="auto"/>
            </w:tcBorders>
            <w:vAlign w:val="center"/>
          </w:tcPr>
          <w:p w14:paraId="3B129122"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569334" w14:textId="77777777" w:rsidR="00C52A98" w:rsidRPr="00784326"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253261AA" w14:textId="77777777" w:rsidTr="00A523B1">
        <w:trPr>
          <w:trHeight w:val="409"/>
          <w:jc w:val="center"/>
        </w:trPr>
        <w:tc>
          <w:tcPr>
            <w:tcW w:w="3256" w:type="dxa"/>
            <w:vMerge w:val="restart"/>
            <w:tcBorders>
              <w:top w:val="single" w:sz="4" w:space="0" w:color="auto"/>
              <w:left w:val="single" w:sz="4" w:space="0" w:color="auto"/>
              <w:right w:val="single" w:sz="4" w:space="0" w:color="auto"/>
            </w:tcBorders>
            <w:vAlign w:val="center"/>
          </w:tcPr>
          <w:p w14:paraId="3DEB88D7"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D7F1E" w14:textId="77777777" w:rsidR="00C52A98" w:rsidRPr="00C52A98"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Občina Dol</w:t>
            </w:r>
            <w:r w:rsidRPr="00784326">
              <w:rPr>
                <w:rFonts w:ascii="Tahoma" w:hAnsi="Tahoma" w:cs="Tahoma"/>
                <w:sz w:val="18"/>
                <w:szCs w:val="18"/>
              </w:rPr>
              <w:t>:</w:t>
            </w:r>
          </w:p>
        </w:tc>
      </w:tr>
      <w:tr w:rsidR="00C52A98" w:rsidRPr="00112425" w14:paraId="5DDF47BA" w14:textId="77777777" w:rsidTr="00A523B1">
        <w:trPr>
          <w:trHeight w:val="409"/>
          <w:jc w:val="center"/>
        </w:trPr>
        <w:tc>
          <w:tcPr>
            <w:tcW w:w="3256" w:type="dxa"/>
            <w:vMerge/>
            <w:tcBorders>
              <w:left w:val="single" w:sz="4" w:space="0" w:color="auto"/>
              <w:right w:val="single" w:sz="4" w:space="0" w:color="auto"/>
            </w:tcBorders>
            <w:vAlign w:val="center"/>
          </w:tcPr>
          <w:p w14:paraId="18D98057"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B1D4B51" w14:textId="77777777" w:rsidR="00C52A98" w:rsidRPr="00C52A98" w:rsidRDefault="00C52A98" w:rsidP="00226500">
            <w:pPr>
              <w:keepNext/>
              <w:keepLines/>
              <w:rPr>
                <w:rFonts w:ascii="Tahoma" w:hAnsi="Tahoma" w:cs="Tahoma"/>
                <w:sz w:val="18"/>
                <w:szCs w:val="18"/>
              </w:rPr>
            </w:pPr>
            <w:r w:rsidRPr="00784326">
              <w:rPr>
                <w:rFonts w:ascii="Tahoma" w:hAnsi="Tahoma" w:cs="Tahoma"/>
                <w:sz w:val="18"/>
                <w:szCs w:val="18"/>
              </w:rPr>
              <w:t>Za naročnika VOKA SNAGA:</w:t>
            </w:r>
          </w:p>
        </w:tc>
      </w:tr>
      <w:tr w:rsidR="00C52A98" w:rsidRPr="00112425" w14:paraId="674677F3" w14:textId="77777777" w:rsidTr="00A523B1">
        <w:trPr>
          <w:trHeight w:val="409"/>
          <w:jc w:val="center"/>
        </w:trPr>
        <w:tc>
          <w:tcPr>
            <w:tcW w:w="3256" w:type="dxa"/>
            <w:vMerge/>
            <w:tcBorders>
              <w:left w:val="single" w:sz="4" w:space="0" w:color="auto"/>
              <w:bottom w:val="single" w:sz="4" w:space="0" w:color="auto"/>
              <w:right w:val="single" w:sz="4" w:space="0" w:color="auto"/>
            </w:tcBorders>
            <w:vAlign w:val="center"/>
          </w:tcPr>
          <w:p w14:paraId="59CF9A96" w14:textId="77777777" w:rsidR="00C52A98" w:rsidRPr="00112425" w:rsidRDefault="00C52A98" w:rsidP="00226500">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C6A5B8A" w14:textId="77777777" w:rsidR="00C52A98" w:rsidRPr="00C52A98" w:rsidRDefault="00C52A98" w:rsidP="00226500">
            <w:pPr>
              <w:keepNext/>
              <w:keepLines/>
              <w:rPr>
                <w:rFonts w:ascii="Tahoma" w:hAnsi="Tahoma" w:cs="Tahoma"/>
                <w:sz w:val="18"/>
                <w:szCs w:val="18"/>
              </w:rPr>
            </w:pPr>
            <w:r w:rsidRPr="00784326">
              <w:rPr>
                <w:rFonts w:ascii="Tahoma" w:hAnsi="Tahoma" w:cs="Tahoma"/>
                <w:sz w:val="18"/>
                <w:szCs w:val="18"/>
              </w:rPr>
              <w:t xml:space="preserve">Za naročnika </w:t>
            </w:r>
            <w:r>
              <w:rPr>
                <w:rFonts w:ascii="Tahoma" w:hAnsi="Tahoma" w:cs="Tahoma"/>
                <w:sz w:val="18"/>
                <w:szCs w:val="18"/>
              </w:rPr>
              <w:t>ENERGETIKA LJUBLJANA</w:t>
            </w:r>
            <w:r w:rsidRPr="00784326">
              <w:rPr>
                <w:rFonts w:ascii="Tahoma" w:hAnsi="Tahoma" w:cs="Tahoma"/>
                <w:sz w:val="18"/>
                <w:szCs w:val="18"/>
              </w:rPr>
              <w:t>:</w:t>
            </w:r>
          </w:p>
        </w:tc>
      </w:tr>
      <w:tr w:rsidR="00C52A98" w:rsidRPr="00112425" w14:paraId="46520285" w14:textId="77777777" w:rsidTr="00FF5417">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7495AC"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49EACA5" w14:textId="77777777" w:rsidR="00C52A98" w:rsidRPr="00112425" w:rsidRDefault="00C52A98" w:rsidP="00226500">
            <w:pPr>
              <w:keepNext/>
              <w:keepLines/>
              <w:rPr>
                <w:sz w:val="18"/>
                <w:szCs w:val="18"/>
              </w:rPr>
            </w:pPr>
          </w:p>
        </w:tc>
      </w:tr>
      <w:tr w:rsidR="00C52A98" w:rsidRPr="00112425" w14:paraId="6C30569D" w14:textId="77777777" w:rsidTr="00FF5417">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377438"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1726243" w14:textId="77777777" w:rsidR="00C52A98" w:rsidRPr="00112425" w:rsidRDefault="00C52A98" w:rsidP="00226500">
            <w:pPr>
              <w:keepNext/>
              <w:keepLines/>
              <w:rPr>
                <w:sz w:val="18"/>
                <w:szCs w:val="18"/>
              </w:rPr>
            </w:pPr>
          </w:p>
        </w:tc>
      </w:tr>
    </w:tbl>
    <w:p w14:paraId="1577C0AB" w14:textId="77777777" w:rsidR="00E4305F" w:rsidRDefault="00E4305F" w:rsidP="00226500">
      <w:pPr>
        <w:keepNext/>
        <w:keepLines/>
        <w:tabs>
          <w:tab w:val="left" w:pos="567"/>
          <w:tab w:val="left" w:pos="851"/>
          <w:tab w:val="left" w:pos="993"/>
        </w:tabs>
        <w:suppressAutoHyphens/>
        <w:jc w:val="both"/>
        <w:rPr>
          <w:rFonts w:ascii="Tahoma" w:hAnsi="Tahoma" w:cs="Tahoma"/>
          <w:lang w:eastAsia="ar-SA"/>
        </w:rPr>
      </w:pPr>
    </w:p>
    <w:p w14:paraId="2E272EDF" w14:textId="77777777" w:rsidR="00C20294" w:rsidRDefault="00C20294" w:rsidP="00226500">
      <w:pPr>
        <w:keepNext/>
        <w:keepLines/>
        <w:tabs>
          <w:tab w:val="left" w:pos="567"/>
          <w:tab w:val="left" w:pos="851"/>
          <w:tab w:val="left" w:pos="993"/>
        </w:tabs>
        <w:suppressAutoHyphens/>
        <w:jc w:val="both"/>
        <w:rPr>
          <w:rFonts w:ascii="Tahoma" w:hAnsi="Tahoma" w:cs="Tahoma"/>
          <w:lang w:eastAsia="ar-SA"/>
        </w:rPr>
      </w:pPr>
    </w:p>
    <w:p w14:paraId="303DF72E" w14:textId="77777777" w:rsidR="00C20294" w:rsidRPr="00112425" w:rsidRDefault="00C20294" w:rsidP="00226500">
      <w:pPr>
        <w:keepNext/>
        <w:keepLines/>
        <w:tabs>
          <w:tab w:val="left" w:pos="567"/>
          <w:tab w:val="left" w:pos="851"/>
          <w:tab w:val="left" w:pos="993"/>
        </w:tabs>
        <w:suppressAutoHyphens/>
        <w:jc w:val="both"/>
        <w:rPr>
          <w:rFonts w:ascii="Tahoma" w:hAnsi="Tahoma" w:cs="Tahoma"/>
          <w:lang w:eastAsia="ar-SA"/>
        </w:rPr>
      </w:pPr>
    </w:p>
    <w:p w14:paraId="54407534"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7DD2F65" w14:textId="77777777" w:rsidR="00E4305F" w:rsidRPr="00112425" w:rsidRDefault="00E4305F" w:rsidP="00226500">
      <w:pPr>
        <w:keepNext/>
        <w:keepLines/>
        <w:tabs>
          <w:tab w:val="left" w:pos="5400"/>
        </w:tabs>
        <w:rPr>
          <w:rFonts w:ascii="Tahoma" w:hAnsi="Tahoma" w:cs="Tahoma"/>
          <w:sz w:val="16"/>
          <w:szCs w:val="16"/>
        </w:rPr>
      </w:pPr>
    </w:p>
    <w:p w14:paraId="0B7017ED" w14:textId="77777777" w:rsidR="00E4305F" w:rsidRPr="00112425" w:rsidRDefault="00E4305F" w:rsidP="00226500">
      <w:pPr>
        <w:keepNext/>
        <w:keepLines/>
        <w:tabs>
          <w:tab w:val="left" w:pos="5400"/>
        </w:tabs>
        <w:rPr>
          <w:rFonts w:ascii="Tahoma" w:hAnsi="Tahoma" w:cs="Tahoma"/>
          <w:sz w:val="16"/>
          <w:szCs w:val="16"/>
        </w:rPr>
      </w:pPr>
    </w:p>
    <w:p w14:paraId="66529797"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 xml:space="preserve">Podpis odgovorne osebe </w:t>
      </w:r>
      <w:r w:rsidR="005C6210">
        <w:rPr>
          <w:rFonts w:ascii="Tahoma" w:hAnsi="Tahoma" w:cs="Tahoma"/>
        </w:rPr>
        <w:t>ponudnika</w:t>
      </w:r>
      <w:r w:rsidRPr="00112425">
        <w:rPr>
          <w:rFonts w:ascii="Tahoma" w:hAnsi="Tahoma" w:cs="Tahoma"/>
        </w:rPr>
        <w:t xml:space="preserve">: </w:t>
      </w:r>
      <w:r w:rsidRPr="00112425">
        <w:rPr>
          <w:rFonts w:ascii="Tahoma" w:hAnsi="Tahoma" w:cs="Tahoma"/>
        </w:rPr>
        <w:tab/>
      </w:r>
      <w:r w:rsidRPr="00112425">
        <w:rPr>
          <w:rFonts w:ascii="Tahoma" w:hAnsi="Tahoma" w:cs="Tahoma"/>
        </w:rPr>
        <w:tab/>
        <w:t>Podpis odgovorne osebe podizvajalca:</w:t>
      </w:r>
    </w:p>
    <w:p w14:paraId="098E7A6A" w14:textId="77777777" w:rsidR="00E4305F" w:rsidRPr="00112425" w:rsidRDefault="00E4305F" w:rsidP="00226500">
      <w:pPr>
        <w:keepNext/>
        <w:keepLines/>
        <w:tabs>
          <w:tab w:val="left" w:pos="5400"/>
        </w:tabs>
        <w:rPr>
          <w:rFonts w:ascii="Tahoma" w:hAnsi="Tahoma" w:cs="Tahoma"/>
        </w:rPr>
      </w:pPr>
    </w:p>
    <w:p w14:paraId="39FADFF8" w14:textId="77777777" w:rsidR="00E4305F" w:rsidRPr="00112425" w:rsidRDefault="00E4305F" w:rsidP="00226500">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86EEE0E" w14:textId="77777777" w:rsidR="00E4305F" w:rsidRPr="00112425" w:rsidRDefault="00E4305F" w:rsidP="00226500">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02AF7B70" w14:textId="77777777" w:rsidR="00E4305F" w:rsidRPr="00112425" w:rsidRDefault="00E4305F" w:rsidP="00226500">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11F1DD4" w14:textId="77777777" w:rsidR="00E4305F" w:rsidRPr="00112425" w:rsidRDefault="00E4305F" w:rsidP="00226500">
      <w:pPr>
        <w:keepNext/>
        <w:keepLines/>
        <w:rPr>
          <w:rFonts w:ascii="Tahoma" w:hAnsi="Tahoma" w:cs="Tahoma"/>
          <w:sz w:val="22"/>
          <w:szCs w:val="18"/>
          <w:lang w:eastAsia="ar-SA"/>
        </w:rPr>
      </w:pPr>
    </w:p>
    <w:p w14:paraId="41C812F4" w14:textId="77777777" w:rsidR="00E4305F" w:rsidRPr="00112425" w:rsidRDefault="00E4305F" w:rsidP="00226500">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sidR="005C6210">
        <w:rPr>
          <w:rFonts w:ascii="Tahoma" w:hAnsi="Tahoma" w:cs="Tahoma"/>
          <w:i/>
          <w:sz w:val="16"/>
          <w:szCs w:val="18"/>
          <w:lang w:eastAsia="ar-SA"/>
        </w:rPr>
        <w:t>iloge 4/2 ni potrebno izpolniti</w:t>
      </w:r>
      <w:r w:rsidRPr="00112425">
        <w:rPr>
          <w:rFonts w:ascii="Tahoma" w:hAnsi="Tahoma" w:cs="Tahoma"/>
          <w:i/>
          <w:sz w:val="16"/>
          <w:szCs w:val="18"/>
          <w:lang w:eastAsia="ar-SA"/>
        </w:rPr>
        <w:t>. V tem primeru se v obrazcu navedejo tudi vse zmogljivost podizvajalca, ki jih bo uporabil ponudnik.</w:t>
      </w:r>
    </w:p>
    <w:p w14:paraId="338BE951" w14:textId="77777777" w:rsidR="00E4305F" w:rsidRPr="00112425" w:rsidRDefault="00E4305F" w:rsidP="00226500">
      <w:pPr>
        <w:keepNext/>
        <w:keepLines/>
        <w:rPr>
          <w:rFonts w:ascii="Tahoma" w:hAnsi="Tahoma" w:cs="Tahoma"/>
          <w:sz w:val="16"/>
          <w:szCs w:val="18"/>
          <w:lang w:eastAsia="ar-SA"/>
        </w:rPr>
      </w:pPr>
    </w:p>
    <w:p w14:paraId="198297A1" w14:textId="77777777" w:rsidR="00E4305F" w:rsidRPr="00112425" w:rsidRDefault="00E4305F" w:rsidP="00226500">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r w:rsidR="005C6210">
        <w:rPr>
          <w:sz w:val="18"/>
        </w:rPr>
        <w:t>Ponudnik izpolni ločen obrazec priloge za vsakega od sodelujočih podizvajalcev v ponudbi.</w:t>
      </w:r>
    </w:p>
    <w:p w14:paraId="41FFAEBD" w14:textId="77777777" w:rsidR="00E4305F" w:rsidRPr="00112425" w:rsidRDefault="00E4305F" w:rsidP="00226500">
      <w:pPr>
        <w:keepNext/>
        <w:keepLines/>
        <w:rPr>
          <w:sz w:val="18"/>
        </w:rPr>
      </w:pPr>
    </w:p>
    <w:p w14:paraId="08DF6BCB" w14:textId="77777777" w:rsidR="00E4305F" w:rsidRDefault="00E4305F" w:rsidP="00226500">
      <w:pPr>
        <w:keepNext/>
        <w:keepLines/>
        <w:rPr>
          <w:sz w:val="18"/>
        </w:rPr>
      </w:pPr>
    </w:p>
    <w:p w14:paraId="7E370A22" w14:textId="77777777" w:rsidR="00C20294" w:rsidRDefault="00C20294" w:rsidP="00226500">
      <w:pPr>
        <w:keepNext/>
        <w:keepLines/>
        <w:rPr>
          <w:sz w:val="18"/>
        </w:rPr>
      </w:pPr>
    </w:p>
    <w:p w14:paraId="208CADD1" w14:textId="77777777" w:rsidR="00C20294" w:rsidRDefault="00C20294" w:rsidP="00226500">
      <w:pPr>
        <w:keepNext/>
        <w:keepLines/>
        <w:rPr>
          <w:sz w:val="18"/>
        </w:rPr>
      </w:pPr>
    </w:p>
    <w:p w14:paraId="4FF50151" w14:textId="77777777" w:rsidR="00C20294" w:rsidRDefault="00C20294" w:rsidP="00226500">
      <w:pPr>
        <w:keepNext/>
        <w:keepLines/>
        <w:rPr>
          <w:sz w:val="18"/>
        </w:rPr>
      </w:pPr>
    </w:p>
    <w:p w14:paraId="05406AD4" w14:textId="77777777" w:rsidR="00C20294" w:rsidRDefault="00C20294" w:rsidP="00226500">
      <w:pPr>
        <w:keepNext/>
        <w:keepLines/>
        <w:rPr>
          <w:sz w:val="18"/>
        </w:rPr>
      </w:pPr>
    </w:p>
    <w:p w14:paraId="134EF7CC" w14:textId="77777777" w:rsidR="00C20294" w:rsidRDefault="00C20294" w:rsidP="00226500">
      <w:pPr>
        <w:keepNext/>
        <w:keepLines/>
        <w:rPr>
          <w:sz w:val="18"/>
        </w:rPr>
      </w:pPr>
    </w:p>
    <w:p w14:paraId="57850A1A" w14:textId="77777777" w:rsidR="00C20294" w:rsidRDefault="00C20294" w:rsidP="00226500">
      <w:pPr>
        <w:keepNext/>
        <w:keepLines/>
        <w:rPr>
          <w:sz w:val="18"/>
        </w:rPr>
      </w:pPr>
    </w:p>
    <w:p w14:paraId="25E15BBE" w14:textId="77777777" w:rsidR="00C20294" w:rsidRDefault="00C20294" w:rsidP="00226500">
      <w:pPr>
        <w:keepNext/>
        <w:keepLines/>
        <w:rPr>
          <w:sz w:val="18"/>
        </w:rPr>
      </w:pPr>
    </w:p>
    <w:p w14:paraId="518948C3" w14:textId="77777777" w:rsidR="00C20294" w:rsidRDefault="00C20294" w:rsidP="00226500">
      <w:pPr>
        <w:keepNext/>
        <w:keepLines/>
        <w:rPr>
          <w:sz w:val="18"/>
        </w:rPr>
      </w:pPr>
    </w:p>
    <w:p w14:paraId="1AB93849" w14:textId="77777777" w:rsidR="00C20294" w:rsidRDefault="00C20294" w:rsidP="00226500">
      <w:pPr>
        <w:keepNext/>
        <w:keepLines/>
        <w:rPr>
          <w:sz w:val="18"/>
        </w:rPr>
      </w:pPr>
    </w:p>
    <w:p w14:paraId="4EB0FB05" w14:textId="77777777" w:rsidR="00C20294" w:rsidRDefault="00C20294" w:rsidP="00226500">
      <w:pPr>
        <w:keepNext/>
        <w:keepLines/>
        <w:rPr>
          <w:sz w:val="18"/>
        </w:rPr>
      </w:pPr>
    </w:p>
    <w:p w14:paraId="769AD8FD" w14:textId="77777777" w:rsidR="00C20294" w:rsidRDefault="00C20294" w:rsidP="00226500">
      <w:pPr>
        <w:keepNext/>
        <w:keepLines/>
        <w:rPr>
          <w:sz w:val="18"/>
        </w:rPr>
      </w:pPr>
    </w:p>
    <w:p w14:paraId="2D834A83" w14:textId="77777777" w:rsidR="00C20294" w:rsidRDefault="00C20294" w:rsidP="00226500">
      <w:pPr>
        <w:keepNext/>
        <w:keepLines/>
        <w:rPr>
          <w:sz w:val="18"/>
        </w:rPr>
      </w:pPr>
    </w:p>
    <w:p w14:paraId="20CE4CF2" w14:textId="77777777" w:rsidR="00C20294" w:rsidRDefault="00C20294" w:rsidP="00226500">
      <w:pPr>
        <w:keepNext/>
        <w:keepLines/>
        <w:rPr>
          <w:sz w:val="18"/>
        </w:rPr>
      </w:pPr>
    </w:p>
    <w:p w14:paraId="256AB316" w14:textId="77777777" w:rsidR="00C20294" w:rsidRDefault="00C20294" w:rsidP="00226500">
      <w:pPr>
        <w:keepNext/>
        <w:keepLines/>
        <w:rPr>
          <w:sz w:val="18"/>
        </w:rPr>
      </w:pPr>
    </w:p>
    <w:p w14:paraId="09651E4C" w14:textId="77777777" w:rsidR="00C20294" w:rsidRDefault="00C20294" w:rsidP="00226500">
      <w:pPr>
        <w:keepNext/>
        <w:keepLines/>
        <w:rPr>
          <w:sz w:val="18"/>
        </w:rPr>
      </w:pPr>
    </w:p>
    <w:p w14:paraId="07481225" w14:textId="77777777" w:rsidR="00C20294" w:rsidRDefault="00C20294" w:rsidP="00226500">
      <w:pPr>
        <w:keepNext/>
        <w:keepLines/>
        <w:rPr>
          <w:sz w:val="18"/>
        </w:rPr>
      </w:pPr>
    </w:p>
    <w:p w14:paraId="72ECC252" w14:textId="77777777" w:rsidR="00C20294" w:rsidRDefault="00C20294" w:rsidP="00226500">
      <w:pPr>
        <w:keepNext/>
        <w:keepLines/>
        <w:rPr>
          <w:sz w:val="18"/>
        </w:rPr>
      </w:pPr>
    </w:p>
    <w:p w14:paraId="7FE7BC6C" w14:textId="77777777" w:rsidR="00C20294" w:rsidRDefault="00C20294" w:rsidP="00226500">
      <w:pPr>
        <w:keepNext/>
        <w:keepLines/>
        <w:rPr>
          <w:sz w:val="18"/>
        </w:rPr>
      </w:pPr>
    </w:p>
    <w:p w14:paraId="78346627" w14:textId="77777777" w:rsidR="00C20294" w:rsidRDefault="00C20294" w:rsidP="00226500">
      <w:pPr>
        <w:keepNext/>
        <w:keepLines/>
        <w:rPr>
          <w:sz w:val="18"/>
        </w:rPr>
      </w:pPr>
    </w:p>
    <w:p w14:paraId="0D3FEE2B" w14:textId="77777777" w:rsidR="00C20294" w:rsidRDefault="00C20294" w:rsidP="00226500">
      <w:pPr>
        <w:keepNext/>
        <w:keepLines/>
        <w:rPr>
          <w:sz w:val="18"/>
        </w:rPr>
      </w:pPr>
    </w:p>
    <w:p w14:paraId="68A08ECE" w14:textId="77777777" w:rsidR="00C20294" w:rsidRDefault="00C20294" w:rsidP="00226500">
      <w:pPr>
        <w:keepNext/>
        <w:keepLines/>
        <w:rPr>
          <w:sz w:val="18"/>
        </w:rPr>
      </w:pPr>
    </w:p>
    <w:p w14:paraId="729374F6" w14:textId="77777777" w:rsidR="00C20294" w:rsidRDefault="00C20294" w:rsidP="00226500">
      <w:pPr>
        <w:keepNext/>
        <w:keepLines/>
        <w:rPr>
          <w:sz w:val="18"/>
        </w:rPr>
      </w:pPr>
    </w:p>
    <w:p w14:paraId="1DFAF270" w14:textId="77777777" w:rsidR="00C20294" w:rsidRDefault="00C20294" w:rsidP="00226500">
      <w:pPr>
        <w:keepNext/>
        <w:keepLines/>
        <w:rPr>
          <w:sz w:val="18"/>
        </w:rPr>
      </w:pPr>
    </w:p>
    <w:p w14:paraId="3F3369E9" w14:textId="77777777" w:rsidR="00C20294" w:rsidRDefault="00C20294" w:rsidP="00226500">
      <w:pPr>
        <w:keepNext/>
        <w:keepLines/>
        <w:rPr>
          <w:sz w:val="18"/>
        </w:rPr>
      </w:pPr>
    </w:p>
    <w:p w14:paraId="3272E477" w14:textId="77777777" w:rsidR="00C20294" w:rsidRDefault="00C20294" w:rsidP="00226500">
      <w:pPr>
        <w:keepNext/>
        <w:keepLines/>
        <w:rPr>
          <w:sz w:val="18"/>
        </w:rPr>
      </w:pPr>
    </w:p>
    <w:p w14:paraId="7CB37461" w14:textId="77777777" w:rsidR="00C20294" w:rsidRDefault="00C20294" w:rsidP="00226500">
      <w:pPr>
        <w:keepNext/>
        <w:keepLines/>
        <w:rPr>
          <w:sz w:val="18"/>
        </w:rPr>
      </w:pPr>
    </w:p>
    <w:p w14:paraId="0B84B490" w14:textId="77777777" w:rsidR="00C20294" w:rsidRDefault="00C20294" w:rsidP="00226500">
      <w:pPr>
        <w:keepNext/>
        <w:keepLines/>
        <w:rPr>
          <w:sz w:val="18"/>
        </w:rPr>
      </w:pPr>
    </w:p>
    <w:p w14:paraId="7D0FAD95" w14:textId="77777777" w:rsidR="00C20294" w:rsidRDefault="00C20294" w:rsidP="00226500">
      <w:pPr>
        <w:keepNext/>
        <w:keepLines/>
        <w:rPr>
          <w:sz w:val="18"/>
        </w:rPr>
      </w:pPr>
    </w:p>
    <w:p w14:paraId="5D8332F3" w14:textId="77777777" w:rsidR="00C20294" w:rsidRDefault="00C20294" w:rsidP="00226500">
      <w:pPr>
        <w:keepNext/>
        <w:keepLines/>
        <w:rPr>
          <w:sz w:val="18"/>
        </w:rPr>
      </w:pPr>
    </w:p>
    <w:p w14:paraId="0D467E01" w14:textId="77777777" w:rsidR="00C20294" w:rsidRDefault="00C20294" w:rsidP="00226500">
      <w:pPr>
        <w:keepNext/>
        <w:keepLines/>
        <w:rPr>
          <w:sz w:val="18"/>
        </w:rPr>
      </w:pPr>
    </w:p>
    <w:p w14:paraId="645CAB27" w14:textId="77777777" w:rsidR="00C20294" w:rsidRDefault="00C20294" w:rsidP="00226500">
      <w:pPr>
        <w:keepNext/>
        <w:keepLines/>
        <w:rPr>
          <w:sz w:val="18"/>
        </w:rPr>
      </w:pPr>
    </w:p>
    <w:p w14:paraId="521ED940" w14:textId="77777777" w:rsidR="00C20294" w:rsidRDefault="00C20294" w:rsidP="00226500">
      <w:pPr>
        <w:keepNext/>
        <w:keepLines/>
        <w:rPr>
          <w:sz w:val="18"/>
        </w:rPr>
      </w:pPr>
    </w:p>
    <w:p w14:paraId="04813D2D" w14:textId="77777777" w:rsidR="00C20294" w:rsidRDefault="00C20294" w:rsidP="00226500">
      <w:pPr>
        <w:keepNext/>
        <w:keepLines/>
        <w:rPr>
          <w:sz w:val="18"/>
        </w:rPr>
      </w:pPr>
    </w:p>
    <w:p w14:paraId="6D14A16A" w14:textId="77777777" w:rsidR="00C20294" w:rsidRDefault="00C20294" w:rsidP="00226500">
      <w:pPr>
        <w:keepNext/>
        <w:keepLines/>
        <w:rPr>
          <w:sz w:val="18"/>
        </w:rPr>
      </w:pPr>
    </w:p>
    <w:p w14:paraId="4B8156F1" w14:textId="77777777" w:rsidR="00C20294" w:rsidRDefault="00C20294" w:rsidP="00226500">
      <w:pPr>
        <w:keepNext/>
        <w:keepLines/>
        <w:rPr>
          <w:sz w:val="18"/>
        </w:rPr>
      </w:pPr>
    </w:p>
    <w:p w14:paraId="3BF14A12" w14:textId="77777777" w:rsidR="00C20294" w:rsidRDefault="00C20294" w:rsidP="00226500">
      <w:pPr>
        <w:keepNext/>
        <w:keepLines/>
        <w:rPr>
          <w:sz w:val="18"/>
        </w:rPr>
      </w:pPr>
    </w:p>
    <w:p w14:paraId="32B36B4F" w14:textId="77777777" w:rsidR="00C20294" w:rsidRDefault="00C20294" w:rsidP="00226500">
      <w:pPr>
        <w:keepNext/>
        <w:keepLines/>
        <w:rPr>
          <w:sz w:val="18"/>
        </w:rPr>
      </w:pPr>
    </w:p>
    <w:p w14:paraId="28287637" w14:textId="77777777" w:rsidR="00C20294" w:rsidRDefault="00C20294" w:rsidP="00226500">
      <w:pPr>
        <w:keepNext/>
        <w:keepLines/>
        <w:rPr>
          <w:sz w:val="18"/>
        </w:rPr>
      </w:pPr>
    </w:p>
    <w:p w14:paraId="334BDE85" w14:textId="77777777" w:rsidR="00C20294" w:rsidRDefault="00C20294" w:rsidP="00226500">
      <w:pPr>
        <w:keepNext/>
        <w:keepLines/>
        <w:rPr>
          <w:sz w:val="18"/>
        </w:rPr>
      </w:pPr>
    </w:p>
    <w:p w14:paraId="00A4532F" w14:textId="77777777" w:rsidR="00C20294" w:rsidRDefault="00C20294" w:rsidP="00226500">
      <w:pPr>
        <w:keepNext/>
        <w:keepLines/>
        <w:rPr>
          <w:sz w:val="18"/>
        </w:rPr>
      </w:pPr>
    </w:p>
    <w:p w14:paraId="3B17F4C3" w14:textId="77777777" w:rsidR="00C20294" w:rsidRDefault="00C20294" w:rsidP="00226500">
      <w:pPr>
        <w:keepNext/>
        <w:keepLines/>
        <w:rPr>
          <w:sz w:val="18"/>
        </w:rPr>
      </w:pPr>
    </w:p>
    <w:p w14:paraId="2115A9A5" w14:textId="77777777" w:rsidR="00C20294" w:rsidRDefault="00C20294" w:rsidP="00226500">
      <w:pPr>
        <w:keepNext/>
        <w:keepLines/>
        <w:rPr>
          <w:sz w:val="18"/>
        </w:rPr>
      </w:pPr>
    </w:p>
    <w:p w14:paraId="5719E4D9" w14:textId="77777777" w:rsidR="00C20294" w:rsidRDefault="00C20294" w:rsidP="00226500">
      <w:pPr>
        <w:keepNext/>
        <w:keepLines/>
        <w:rPr>
          <w:sz w:val="18"/>
        </w:rPr>
      </w:pPr>
    </w:p>
    <w:p w14:paraId="176D44BB" w14:textId="77777777" w:rsidR="00C20294" w:rsidRDefault="00C20294" w:rsidP="00226500">
      <w:pPr>
        <w:keepNext/>
        <w:keepLines/>
        <w:rPr>
          <w:sz w:val="18"/>
        </w:rPr>
      </w:pPr>
    </w:p>
    <w:p w14:paraId="55F282FD" w14:textId="77777777" w:rsidR="00C20294" w:rsidRDefault="00C20294" w:rsidP="00226500">
      <w:pPr>
        <w:keepNext/>
        <w:keepLines/>
        <w:rPr>
          <w:sz w:val="18"/>
        </w:rPr>
      </w:pPr>
    </w:p>
    <w:p w14:paraId="53980192" w14:textId="77777777" w:rsidR="00C20294" w:rsidRDefault="00C20294" w:rsidP="00226500">
      <w:pPr>
        <w:keepNext/>
        <w:keepLines/>
        <w:rPr>
          <w:sz w:val="18"/>
        </w:rPr>
      </w:pPr>
    </w:p>
    <w:p w14:paraId="098119D4" w14:textId="77777777" w:rsidR="00C20294" w:rsidRDefault="00C20294" w:rsidP="00226500">
      <w:pPr>
        <w:keepNext/>
        <w:keepLines/>
        <w:rPr>
          <w:sz w:val="18"/>
        </w:rPr>
      </w:pPr>
    </w:p>
    <w:p w14:paraId="38C8A10C" w14:textId="77777777" w:rsidR="00C20294" w:rsidRDefault="00C20294" w:rsidP="00226500">
      <w:pPr>
        <w:keepNext/>
        <w:keepLines/>
        <w:rPr>
          <w:sz w:val="18"/>
        </w:rPr>
      </w:pPr>
    </w:p>
    <w:p w14:paraId="03D72AB2" w14:textId="77777777" w:rsidR="00C20294" w:rsidRDefault="00C20294" w:rsidP="00226500">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2DB917F3" w14:textId="77777777" w:rsidTr="00CB23D7">
        <w:tc>
          <w:tcPr>
            <w:tcW w:w="6799" w:type="dxa"/>
            <w:tcBorders>
              <w:top w:val="single" w:sz="4" w:space="0" w:color="000000"/>
              <w:left w:val="single" w:sz="4" w:space="0" w:color="000000"/>
              <w:bottom w:val="single" w:sz="4" w:space="0" w:color="000000"/>
            </w:tcBorders>
          </w:tcPr>
          <w:p w14:paraId="708DA044" w14:textId="77777777" w:rsidR="00995C6A" w:rsidRPr="00112425" w:rsidRDefault="00995C6A" w:rsidP="00226500">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044A33FD" w14:textId="77777777" w:rsidR="00995C6A" w:rsidRPr="00112425" w:rsidRDefault="00995C6A" w:rsidP="00226500">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30D8911B" w14:textId="77777777" w:rsidR="00E4305F" w:rsidRPr="00112425" w:rsidRDefault="00E4305F" w:rsidP="00226500">
      <w:pPr>
        <w:keepNext/>
        <w:keepLines/>
        <w:ind w:right="-143"/>
        <w:jc w:val="both"/>
        <w:rPr>
          <w:rFonts w:ascii="Tahoma" w:hAnsi="Tahoma" w:cs="Tahoma"/>
          <w:sz w:val="24"/>
        </w:rPr>
      </w:pPr>
    </w:p>
    <w:p w14:paraId="7F438BC0" w14:textId="77777777" w:rsidR="00E4305F" w:rsidRPr="00112425" w:rsidRDefault="00E4305F" w:rsidP="00226500">
      <w:pPr>
        <w:keepNext/>
        <w:keepLines/>
        <w:rPr>
          <w:rFonts w:ascii="Tahoma" w:hAnsi="Tahoma" w:cs="Tahoma"/>
        </w:rPr>
      </w:pPr>
      <w:r w:rsidRPr="00112425">
        <w:rPr>
          <w:rFonts w:ascii="Tahoma" w:hAnsi="Tahoma" w:cs="Tahoma"/>
        </w:rPr>
        <w:t>Ponudnik: _____________________________________________________________________________</w:t>
      </w:r>
    </w:p>
    <w:p w14:paraId="5D5547E0" w14:textId="77777777" w:rsidR="00E4305F" w:rsidRPr="00112425" w:rsidRDefault="00E4305F" w:rsidP="00226500">
      <w:pPr>
        <w:keepNext/>
        <w:keepLines/>
        <w:rPr>
          <w:rFonts w:ascii="Tahoma" w:hAnsi="Tahoma" w:cs="Tahoma"/>
        </w:rPr>
      </w:pPr>
    </w:p>
    <w:p w14:paraId="2BB3316C" w14:textId="43FCD8B3" w:rsidR="00E4305F" w:rsidRPr="00112425" w:rsidRDefault="00E4305F" w:rsidP="00226500">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A03185">
        <w:rPr>
          <w:rFonts w:ascii="Tahoma" w:hAnsi="Tahoma" w:cs="Tahoma"/>
          <w:b/>
        </w:rPr>
        <w:t>JHL-1/22</w:t>
      </w:r>
      <w:r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 xml:space="preserve"> ter v skladu s 94. členom ZJN-3</w:t>
      </w:r>
    </w:p>
    <w:p w14:paraId="147BB5EF" w14:textId="77777777" w:rsidR="00E4305F" w:rsidRPr="00112425" w:rsidRDefault="00E4305F" w:rsidP="00226500">
      <w:pPr>
        <w:keepNext/>
        <w:keepLines/>
        <w:rPr>
          <w:rFonts w:ascii="Tahoma" w:hAnsi="Tahoma" w:cs="Tahoma"/>
        </w:rPr>
      </w:pPr>
    </w:p>
    <w:p w14:paraId="68FF400E"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POOBLAŠČAMO</w:t>
      </w:r>
    </w:p>
    <w:p w14:paraId="234935B3" w14:textId="77777777" w:rsidR="00E4305F" w:rsidRPr="00112425" w:rsidRDefault="00E4305F" w:rsidP="00226500">
      <w:pPr>
        <w:keepNext/>
        <w:keepLines/>
        <w:rPr>
          <w:rFonts w:ascii="Tahoma" w:hAnsi="Tahoma" w:cs="Tahoma"/>
        </w:rPr>
      </w:pPr>
    </w:p>
    <w:p w14:paraId="4A9DDAFC" w14:textId="77777777" w:rsidR="00C20294" w:rsidRPr="00C20294" w:rsidRDefault="00C20294" w:rsidP="00226500">
      <w:pPr>
        <w:keepNext/>
        <w:keepLines/>
        <w:spacing w:after="120" w:line="276" w:lineRule="auto"/>
        <w:jc w:val="both"/>
        <w:rPr>
          <w:rFonts w:ascii="Tahoma" w:hAnsi="Tahoma" w:cs="Tahoma"/>
          <w:i/>
        </w:rPr>
      </w:pPr>
      <w:r>
        <w:rPr>
          <w:rFonts w:ascii="Tahoma" w:hAnsi="Tahoma" w:cs="Tahoma"/>
        </w:rPr>
        <w:t>n</w:t>
      </w:r>
      <w:r w:rsidR="00E4305F" w:rsidRPr="00112425">
        <w:rPr>
          <w:rFonts w:ascii="Tahoma" w:hAnsi="Tahoma" w:cs="Tahoma"/>
        </w:rPr>
        <w:t>aročnika</w:t>
      </w:r>
      <w:r>
        <w:rPr>
          <w:rFonts w:ascii="Tahoma" w:hAnsi="Tahoma" w:cs="Tahoma"/>
        </w:rPr>
        <w:t xml:space="preserve"> </w:t>
      </w:r>
      <w:r w:rsidRPr="00C20294">
        <w:rPr>
          <w:rFonts w:ascii="Tahoma" w:hAnsi="Tahoma" w:cs="Tahoma"/>
          <w:i/>
        </w:rPr>
        <w:t>(označi)</w:t>
      </w:r>
    </w:p>
    <w:p w14:paraId="24E6CFEA" w14:textId="77777777" w:rsidR="00C20294" w:rsidRPr="00C20294" w:rsidRDefault="00C20294" w:rsidP="00226500">
      <w:pPr>
        <w:pStyle w:val="Odstavekseznama"/>
        <w:keepNext/>
        <w:keepLines/>
        <w:numPr>
          <w:ilvl w:val="0"/>
          <w:numId w:val="35"/>
        </w:numPr>
        <w:spacing w:after="120" w:line="276" w:lineRule="auto"/>
        <w:jc w:val="both"/>
        <w:rPr>
          <w:rFonts w:ascii="Tahoma" w:hAnsi="Tahoma" w:cs="Tahoma"/>
        </w:rPr>
      </w:pPr>
      <w:r>
        <w:rPr>
          <w:rFonts w:ascii="Tahoma" w:hAnsi="Tahoma" w:cs="Tahoma"/>
        </w:rPr>
        <w:t>Občina Dol pri Ljubljani</w:t>
      </w:r>
    </w:p>
    <w:p w14:paraId="45C2F9BB" w14:textId="77777777" w:rsidR="00C20294" w:rsidRDefault="00CB23D7" w:rsidP="00226500">
      <w:pPr>
        <w:pStyle w:val="Odstavekseznama"/>
        <w:keepNext/>
        <w:keepLines/>
        <w:numPr>
          <w:ilvl w:val="0"/>
          <w:numId w:val="35"/>
        </w:numPr>
        <w:spacing w:after="120" w:line="276" w:lineRule="auto"/>
        <w:jc w:val="both"/>
        <w:rPr>
          <w:rFonts w:ascii="Tahoma" w:hAnsi="Tahoma" w:cs="Tahoma"/>
        </w:rPr>
      </w:pPr>
      <w:r w:rsidRPr="00C20294">
        <w:rPr>
          <w:rFonts w:ascii="Tahoma" w:hAnsi="Tahoma" w:cs="Tahoma"/>
          <w:bCs/>
        </w:rPr>
        <w:t>JAVNO PODJETJE VODOVOD KANALIZACIJA SNAGA d.o.o.</w:t>
      </w:r>
      <w:r w:rsidR="00E4305F" w:rsidRPr="00C20294">
        <w:rPr>
          <w:rFonts w:ascii="Tahoma" w:hAnsi="Tahoma" w:cs="Tahoma"/>
        </w:rPr>
        <w:t>,</w:t>
      </w:r>
    </w:p>
    <w:p w14:paraId="63F35DD6" w14:textId="77777777" w:rsidR="00C20294" w:rsidRDefault="00C20294" w:rsidP="00226500">
      <w:pPr>
        <w:pStyle w:val="Odstavekseznama"/>
        <w:keepNext/>
        <w:keepLines/>
        <w:numPr>
          <w:ilvl w:val="0"/>
          <w:numId w:val="35"/>
        </w:numPr>
        <w:spacing w:after="120" w:line="276" w:lineRule="auto"/>
        <w:jc w:val="both"/>
        <w:rPr>
          <w:rFonts w:ascii="Tahoma" w:hAnsi="Tahoma" w:cs="Tahoma"/>
        </w:rPr>
      </w:pPr>
      <w:r>
        <w:rPr>
          <w:rFonts w:ascii="Tahoma" w:hAnsi="Tahoma" w:cs="Tahoma"/>
        </w:rPr>
        <w:t>JAVNO PODJETJE ENERGETIKA LJUBLJANA d.o.o.</w:t>
      </w:r>
    </w:p>
    <w:p w14:paraId="0A63D1F5" w14:textId="77777777" w:rsidR="00E4305F" w:rsidRPr="00C20294" w:rsidRDefault="00E4305F" w:rsidP="00226500">
      <w:pPr>
        <w:keepNext/>
        <w:keepLines/>
        <w:spacing w:after="120" w:line="276" w:lineRule="auto"/>
        <w:jc w:val="both"/>
        <w:rPr>
          <w:rFonts w:ascii="Tahoma" w:hAnsi="Tahoma" w:cs="Tahoma"/>
        </w:rPr>
      </w:pPr>
      <w:r w:rsidRPr="00C20294">
        <w:rPr>
          <w:rFonts w:ascii="Tahoma" w:hAnsi="Tahoma" w:cs="Tahoma"/>
        </w:rPr>
        <w:t>da na podlagi potrjenega računa oziroma situacije neposredno plačuje naše obveznosti do naslednjih podizvajalcev:</w:t>
      </w:r>
    </w:p>
    <w:p w14:paraId="327A571B" w14:textId="77777777" w:rsidR="00E4305F" w:rsidRPr="00112425" w:rsidRDefault="00E4305F" w:rsidP="00226500">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34CC77FD" w14:textId="77777777" w:rsidTr="00504DF0">
        <w:tc>
          <w:tcPr>
            <w:tcW w:w="392" w:type="dxa"/>
            <w:shd w:val="clear" w:color="auto" w:fill="auto"/>
            <w:vAlign w:val="center"/>
          </w:tcPr>
          <w:p w14:paraId="1A6C7C01" w14:textId="77777777" w:rsidR="00E4305F" w:rsidRPr="00112425" w:rsidRDefault="00E4305F" w:rsidP="00226500">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EDDF9FF" w14:textId="77777777" w:rsidR="00E4305F" w:rsidRPr="00112425" w:rsidRDefault="00E4305F" w:rsidP="00226500">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4BE23041" w14:textId="77777777" w:rsidTr="00504DF0">
        <w:tc>
          <w:tcPr>
            <w:tcW w:w="392" w:type="dxa"/>
            <w:shd w:val="clear" w:color="auto" w:fill="auto"/>
            <w:vAlign w:val="center"/>
          </w:tcPr>
          <w:p w14:paraId="23240246"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777F758"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1058C27D"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829EEE2" w14:textId="77777777" w:rsidR="00E4305F" w:rsidRPr="00112425" w:rsidRDefault="00E4305F" w:rsidP="00226500">
            <w:pPr>
              <w:keepNext/>
              <w:keepLines/>
              <w:spacing w:line="276" w:lineRule="auto"/>
              <w:rPr>
                <w:rFonts w:ascii="Tahoma" w:hAnsi="Tahoma" w:cs="Tahoma"/>
                <w:sz w:val="22"/>
                <w:szCs w:val="22"/>
                <w:lang w:eastAsia="en-US"/>
              </w:rPr>
            </w:pPr>
          </w:p>
          <w:p w14:paraId="3BBE13CB" w14:textId="77777777" w:rsidR="00E4305F" w:rsidRPr="00112425" w:rsidRDefault="00E4305F" w:rsidP="00226500">
            <w:pPr>
              <w:keepNext/>
              <w:keepLines/>
              <w:spacing w:line="276" w:lineRule="auto"/>
              <w:rPr>
                <w:rFonts w:ascii="Tahoma" w:hAnsi="Tahoma" w:cs="Tahoma"/>
                <w:sz w:val="22"/>
                <w:szCs w:val="22"/>
                <w:lang w:eastAsia="en-US"/>
              </w:rPr>
            </w:pPr>
          </w:p>
          <w:p w14:paraId="060A155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79B7196E" w14:textId="77777777" w:rsidTr="00504DF0">
        <w:tc>
          <w:tcPr>
            <w:tcW w:w="392" w:type="dxa"/>
            <w:shd w:val="clear" w:color="auto" w:fill="auto"/>
            <w:vAlign w:val="center"/>
          </w:tcPr>
          <w:p w14:paraId="3F62128B"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06E2BAC"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D8E42C6"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5A45EE1" w14:textId="77777777" w:rsidR="00E4305F" w:rsidRPr="00112425" w:rsidRDefault="00E4305F" w:rsidP="00226500">
            <w:pPr>
              <w:keepNext/>
              <w:keepLines/>
              <w:spacing w:line="276" w:lineRule="auto"/>
              <w:rPr>
                <w:rFonts w:ascii="Tahoma" w:hAnsi="Tahoma" w:cs="Tahoma"/>
                <w:sz w:val="22"/>
                <w:szCs w:val="22"/>
                <w:lang w:eastAsia="en-US"/>
              </w:rPr>
            </w:pPr>
          </w:p>
          <w:p w14:paraId="2DD89304" w14:textId="77777777" w:rsidR="00E4305F" w:rsidRPr="00112425" w:rsidRDefault="00E4305F" w:rsidP="00226500">
            <w:pPr>
              <w:keepNext/>
              <w:keepLines/>
              <w:spacing w:line="276" w:lineRule="auto"/>
              <w:rPr>
                <w:rFonts w:ascii="Tahoma" w:hAnsi="Tahoma" w:cs="Tahoma"/>
                <w:sz w:val="22"/>
                <w:szCs w:val="22"/>
                <w:lang w:eastAsia="en-US"/>
              </w:rPr>
            </w:pPr>
          </w:p>
          <w:p w14:paraId="688CB98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628A36DF" w14:textId="77777777" w:rsidTr="00504DF0">
        <w:tc>
          <w:tcPr>
            <w:tcW w:w="392" w:type="dxa"/>
            <w:shd w:val="clear" w:color="auto" w:fill="auto"/>
            <w:vAlign w:val="center"/>
          </w:tcPr>
          <w:p w14:paraId="00578E8C"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A042E75"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4D770EAE"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6B7AF8B5" w14:textId="77777777" w:rsidR="00E4305F" w:rsidRPr="00112425" w:rsidRDefault="00E4305F" w:rsidP="00226500">
            <w:pPr>
              <w:keepNext/>
              <w:keepLines/>
              <w:spacing w:line="276" w:lineRule="auto"/>
              <w:rPr>
                <w:rFonts w:ascii="Tahoma" w:hAnsi="Tahoma" w:cs="Tahoma"/>
                <w:sz w:val="22"/>
                <w:szCs w:val="22"/>
                <w:lang w:eastAsia="en-US"/>
              </w:rPr>
            </w:pPr>
          </w:p>
          <w:p w14:paraId="67A42D3D" w14:textId="77777777" w:rsidR="00E4305F" w:rsidRPr="00112425" w:rsidRDefault="00E4305F" w:rsidP="00226500">
            <w:pPr>
              <w:keepNext/>
              <w:keepLines/>
              <w:spacing w:line="276" w:lineRule="auto"/>
              <w:rPr>
                <w:rFonts w:ascii="Tahoma" w:hAnsi="Tahoma" w:cs="Tahoma"/>
                <w:sz w:val="22"/>
                <w:szCs w:val="22"/>
                <w:lang w:eastAsia="en-US"/>
              </w:rPr>
            </w:pPr>
          </w:p>
          <w:p w14:paraId="2068762C" w14:textId="77777777" w:rsidR="00E4305F" w:rsidRPr="00112425" w:rsidRDefault="00E4305F" w:rsidP="00226500">
            <w:pPr>
              <w:keepNext/>
              <w:keepLines/>
              <w:spacing w:line="276" w:lineRule="auto"/>
              <w:rPr>
                <w:rFonts w:ascii="Tahoma" w:hAnsi="Tahoma" w:cs="Tahoma"/>
                <w:sz w:val="22"/>
                <w:szCs w:val="22"/>
                <w:lang w:eastAsia="en-US"/>
              </w:rPr>
            </w:pPr>
          </w:p>
        </w:tc>
      </w:tr>
    </w:tbl>
    <w:p w14:paraId="6B67EE63" w14:textId="77777777" w:rsidR="00E4305F" w:rsidRPr="00112425" w:rsidRDefault="00E4305F" w:rsidP="00226500">
      <w:pPr>
        <w:keepNext/>
        <w:keepLines/>
        <w:jc w:val="both"/>
        <w:rPr>
          <w:rFonts w:ascii="Tahoma" w:hAnsi="Tahoma" w:cs="Tahoma"/>
          <w:bCs/>
          <w:i/>
          <w:noProof/>
          <w:sz w:val="18"/>
          <w:szCs w:val="18"/>
        </w:rPr>
      </w:pPr>
    </w:p>
    <w:p w14:paraId="0D3142F4" w14:textId="77777777" w:rsidR="00E4305F" w:rsidRPr="00112425" w:rsidRDefault="00E4305F" w:rsidP="00226500">
      <w:pPr>
        <w:keepNext/>
        <w:keepLines/>
        <w:jc w:val="both"/>
        <w:rPr>
          <w:rFonts w:ascii="Tahoma" w:hAnsi="Tahoma" w:cs="Tahoma"/>
          <w:bCs/>
          <w:i/>
          <w:noProof/>
          <w:sz w:val="18"/>
          <w:szCs w:val="18"/>
        </w:rPr>
      </w:pPr>
    </w:p>
    <w:p w14:paraId="35E24F33" w14:textId="77777777" w:rsidR="00E4305F" w:rsidRPr="00112425" w:rsidRDefault="00E4305F" w:rsidP="0022650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F06E753" w14:textId="77777777" w:rsidTr="00CB23D7">
        <w:tc>
          <w:tcPr>
            <w:tcW w:w="3189" w:type="dxa"/>
            <w:tcBorders>
              <w:top w:val="single" w:sz="4" w:space="0" w:color="auto"/>
            </w:tcBorders>
            <w:vAlign w:val="bottom"/>
          </w:tcPr>
          <w:p w14:paraId="46053915"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516BC780"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2ED1506B"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6E51573" w14:textId="77777777" w:rsidR="00E4305F" w:rsidRPr="00112425" w:rsidRDefault="00E4305F" w:rsidP="00226500">
      <w:pPr>
        <w:keepNext/>
        <w:keepLines/>
        <w:tabs>
          <w:tab w:val="left" w:pos="2835"/>
        </w:tabs>
        <w:ind w:left="284" w:hanging="284"/>
        <w:jc w:val="both"/>
        <w:rPr>
          <w:rFonts w:ascii="Tahoma" w:hAnsi="Tahoma" w:cs="Tahoma"/>
        </w:rPr>
      </w:pPr>
    </w:p>
    <w:p w14:paraId="0D749C65" w14:textId="77777777" w:rsidR="00E4305F" w:rsidRPr="00112425" w:rsidRDefault="00E4305F" w:rsidP="00226500">
      <w:pPr>
        <w:keepNext/>
        <w:keepLines/>
        <w:tabs>
          <w:tab w:val="left" w:pos="2835"/>
        </w:tabs>
        <w:ind w:left="284" w:hanging="284"/>
        <w:jc w:val="both"/>
        <w:rPr>
          <w:rFonts w:ascii="Tahoma" w:hAnsi="Tahoma" w:cs="Tahoma"/>
        </w:rPr>
      </w:pPr>
    </w:p>
    <w:p w14:paraId="4DA08A55" w14:textId="77777777" w:rsidR="00E4305F" w:rsidRPr="00112425" w:rsidRDefault="00E4305F" w:rsidP="00226500">
      <w:pPr>
        <w:keepNext/>
        <w:keepLines/>
        <w:tabs>
          <w:tab w:val="left" w:pos="2835"/>
        </w:tabs>
        <w:ind w:left="284" w:hanging="284"/>
        <w:jc w:val="both"/>
        <w:rPr>
          <w:rFonts w:ascii="Tahoma" w:hAnsi="Tahoma" w:cs="Tahoma"/>
        </w:rPr>
      </w:pPr>
    </w:p>
    <w:p w14:paraId="22E7CF33"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20495B8" w14:textId="77777777" w:rsidR="00E4305F" w:rsidRPr="00112425" w:rsidRDefault="00E4305F" w:rsidP="00226500">
      <w:pPr>
        <w:keepNext/>
        <w:keepLines/>
        <w:jc w:val="both"/>
        <w:rPr>
          <w:rFonts w:ascii="Tahoma" w:hAnsi="Tahoma" w:cs="Tahoma"/>
          <w:i/>
          <w:iCs/>
          <w:sz w:val="16"/>
          <w:szCs w:val="22"/>
        </w:rPr>
      </w:pPr>
    </w:p>
    <w:p w14:paraId="74F0848A"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4A199406" w14:textId="77777777" w:rsidR="00E4305F" w:rsidRPr="00112425" w:rsidRDefault="00E4305F" w:rsidP="00226500">
      <w:pPr>
        <w:keepNext/>
        <w:keepLines/>
        <w:jc w:val="both"/>
        <w:rPr>
          <w:rFonts w:ascii="Tahoma" w:hAnsi="Tahoma" w:cs="Tahoma"/>
          <w:i/>
          <w:iCs/>
          <w:szCs w:val="22"/>
        </w:rPr>
      </w:pPr>
    </w:p>
    <w:p w14:paraId="5250879D"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66F7F47" w14:textId="77777777" w:rsidR="00E4305F" w:rsidRPr="00112425" w:rsidRDefault="00E4305F" w:rsidP="00226500">
      <w:pPr>
        <w:keepNext/>
        <w:keepLines/>
        <w:jc w:val="both"/>
        <w:rPr>
          <w:rFonts w:ascii="Tahoma" w:hAnsi="Tahoma" w:cs="Tahoma"/>
          <w:i/>
          <w:sz w:val="18"/>
        </w:rPr>
      </w:pPr>
    </w:p>
    <w:p w14:paraId="2E72C08E" w14:textId="77777777" w:rsidR="00E4305F" w:rsidRPr="00112425" w:rsidRDefault="00E4305F" w:rsidP="00226500">
      <w:pPr>
        <w:keepNext/>
        <w:keepLines/>
        <w:jc w:val="both"/>
        <w:rPr>
          <w:rFonts w:ascii="Tahoma" w:hAnsi="Tahoma" w:cs="Tahoma"/>
          <w:i/>
          <w:sz w:val="18"/>
        </w:rPr>
      </w:pPr>
      <w:r w:rsidRPr="00112425">
        <w:rPr>
          <w:rFonts w:ascii="Tahoma" w:hAnsi="Tahoma" w:cs="Tahoma"/>
          <w:i/>
          <w:sz w:val="18"/>
        </w:rPr>
        <w:t>Obrazec se po potrebi kopira!</w:t>
      </w:r>
    </w:p>
    <w:p w14:paraId="0351C182" w14:textId="77777777" w:rsidR="00E4305F" w:rsidRPr="00112425" w:rsidRDefault="00E4305F" w:rsidP="00226500">
      <w:pPr>
        <w:keepNext/>
        <w:keepLines/>
        <w:jc w:val="both"/>
        <w:rPr>
          <w:rFonts w:ascii="Tahoma" w:hAnsi="Tahoma" w:cs="Tahoma"/>
          <w:i/>
          <w:sz w:val="18"/>
        </w:rPr>
      </w:pPr>
    </w:p>
    <w:p w14:paraId="72795B5C" w14:textId="77777777" w:rsidR="00E4305F" w:rsidRPr="00112425" w:rsidRDefault="00E4305F" w:rsidP="00226500">
      <w:pPr>
        <w:keepNext/>
        <w:keepLines/>
        <w:jc w:val="both"/>
        <w:rPr>
          <w:rFonts w:ascii="Tahoma" w:hAnsi="Tahoma" w:cs="Tahoma"/>
          <w:i/>
          <w:sz w:val="18"/>
        </w:rPr>
      </w:pPr>
    </w:p>
    <w:p w14:paraId="34B2CF09" w14:textId="77777777" w:rsidR="00E4305F" w:rsidRPr="00112425" w:rsidRDefault="00E4305F" w:rsidP="00226500">
      <w:pPr>
        <w:keepNext/>
        <w:keepLines/>
        <w:jc w:val="both"/>
        <w:rPr>
          <w:rFonts w:ascii="Tahoma" w:hAnsi="Tahoma" w:cs="Tahoma"/>
          <w:i/>
          <w:sz w:val="18"/>
        </w:rPr>
      </w:pPr>
    </w:p>
    <w:p w14:paraId="4ABD6B5A" w14:textId="77777777" w:rsidR="00E4305F" w:rsidRPr="00112425" w:rsidRDefault="00E4305F" w:rsidP="00226500">
      <w:pPr>
        <w:keepNext/>
        <w:keepLines/>
        <w:jc w:val="both"/>
        <w:rPr>
          <w:rFonts w:ascii="Tahoma" w:hAnsi="Tahoma" w:cs="Tahoma"/>
          <w:i/>
          <w:iCs/>
          <w:sz w:val="18"/>
          <w:szCs w:val="22"/>
        </w:rPr>
      </w:pPr>
    </w:p>
    <w:p w14:paraId="5FCC48CA" w14:textId="77777777" w:rsidR="00E4305F" w:rsidRPr="00112425" w:rsidRDefault="00E4305F" w:rsidP="00226500">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A84D364" w14:textId="77777777" w:rsidTr="00504DF0">
        <w:tc>
          <w:tcPr>
            <w:tcW w:w="6814" w:type="dxa"/>
            <w:tcBorders>
              <w:top w:val="single" w:sz="4" w:space="0" w:color="000000"/>
              <w:left w:val="single" w:sz="4" w:space="0" w:color="000000"/>
              <w:bottom w:val="single" w:sz="4" w:space="0" w:color="000000"/>
            </w:tcBorders>
          </w:tcPr>
          <w:p w14:paraId="3B115935" w14:textId="77777777" w:rsidR="00995C6A" w:rsidRPr="00112425" w:rsidRDefault="00995C6A" w:rsidP="00226500">
            <w:pPr>
              <w:keepNext/>
              <w:keepLines/>
              <w:rPr>
                <w:rFonts w:ascii="Tahoma" w:eastAsia="Calibri" w:hAnsi="Tahoma" w:cs="Tahoma"/>
              </w:rPr>
            </w:pPr>
            <w:r w:rsidRPr="00112425">
              <w:rPr>
                <w:rFonts w:ascii="Tahoma" w:eastAsia="Calibri" w:hAnsi="Tahoma" w:cs="Tahoma"/>
              </w:rPr>
              <w:lastRenderedPageBreak/>
              <w:t>SOGLASJE PODIZVAJALC</w:t>
            </w:r>
            <w:r w:rsidR="00C20294">
              <w:rPr>
                <w:rFonts w:ascii="Tahoma" w:eastAsia="Calibri" w:hAnsi="Tahoma" w:cs="Tahoma"/>
              </w:rPr>
              <w:t>A</w:t>
            </w:r>
          </w:p>
        </w:tc>
        <w:tc>
          <w:tcPr>
            <w:tcW w:w="2552" w:type="dxa"/>
            <w:tcBorders>
              <w:top w:val="single" w:sz="4" w:space="0" w:color="000000"/>
              <w:left w:val="single" w:sz="4" w:space="0" w:color="808080"/>
              <w:bottom w:val="single" w:sz="4" w:space="0" w:color="000000"/>
              <w:right w:val="single" w:sz="4" w:space="0" w:color="000000"/>
            </w:tcBorders>
          </w:tcPr>
          <w:p w14:paraId="23980858"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2 k Prilogi 4/1</w:t>
            </w:r>
          </w:p>
        </w:tc>
      </w:tr>
    </w:tbl>
    <w:p w14:paraId="74AE5860" w14:textId="77777777" w:rsidR="00E4305F" w:rsidRPr="00112425" w:rsidRDefault="00E4305F" w:rsidP="00226500">
      <w:pPr>
        <w:keepNext/>
        <w:keepLines/>
        <w:rPr>
          <w:rFonts w:ascii="Tahoma" w:hAnsi="Tahoma" w:cs="Tahoma"/>
          <w:b/>
          <w:sz w:val="28"/>
        </w:rPr>
      </w:pPr>
    </w:p>
    <w:p w14:paraId="5F814BCA" w14:textId="10B5AEFB" w:rsidR="00E4305F" w:rsidRPr="00112425" w:rsidRDefault="00C20294" w:rsidP="00226500">
      <w:pPr>
        <w:keepNext/>
        <w:keepLines/>
        <w:spacing w:after="120"/>
        <w:jc w:val="both"/>
        <w:rPr>
          <w:rFonts w:ascii="Tahoma" w:hAnsi="Tahoma" w:cs="Tahoma"/>
        </w:rPr>
      </w:pPr>
      <w:r>
        <w:rPr>
          <w:rFonts w:ascii="Tahoma" w:hAnsi="Tahoma" w:cs="Tahoma"/>
        </w:rPr>
        <w:t>Podizvajalec</w:t>
      </w:r>
      <w:r w:rsidR="00E4305F" w:rsidRPr="00112425">
        <w:rPr>
          <w:rFonts w:ascii="Tahoma" w:hAnsi="Tahoma" w:cs="Tahoma"/>
        </w:rPr>
        <w:t>: ______________________________________________________________</w:t>
      </w:r>
      <w:r>
        <w:rPr>
          <w:rFonts w:ascii="Tahoma" w:hAnsi="Tahoma" w:cs="Tahoma"/>
        </w:rPr>
        <w:t xml:space="preserve"> </w:t>
      </w:r>
      <w:r w:rsidR="00E4305F" w:rsidRPr="00112425">
        <w:rPr>
          <w:rFonts w:ascii="Tahoma" w:hAnsi="Tahoma" w:cs="Tahoma"/>
        </w:rPr>
        <w:t>, ki nastopamo pri gospodarskemu subjektu, ki oddaja ponudbo za javno naročilo št.</w:t>
      </w:r>
      <w:r w:rsidR="00E4305F" w:rsidRPr="00112425">
        <w:rPr>
          <w:rFonts w:ascii="Tahoma" w:hAnsi="Tahoma" w:cs="Tahoma"/>
          <w:b/>
        </w:rPr>
        <w:t xml:space="preserve"> </w:t>
      </w:r>
      <w:r w:rsidR="00A03185">
        <w:rPr>
          <w:rFonts w:ascii="Tahoma" w:hAnsi="Tahoma" w:cs="Tahoma"/>
          <w:b/>
        </w:rPr>
        <w:t>JHL-1/22</w:t>
      </w:r>
      <w:r w:rsidR="009C3789"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009C3789" w:rsidRPr="00112425">
        <w:rPr>
          <w:rFonts w:ascii="Tahoma" w:hAnsi="Tahoma" w:cs="Tahoma"/>
          <w:b/>
          <w:color w:val="000000"/>
        </w:rPr>
        <w:t>,</w:t>
      </w:r>
    </w:p>
    <w:p w14:paraId="7E457A64" w14:textId="77777777" w:rsidR="00E4305F" w:rsidRPr="00112425" w:rsidRDefault="00E4305F" w:rsidP="00226500">
      <w:pPr>
        <w:keepNext/>
        <w:keepLines/>
        <w:rPr>
          <w:rFonts w:ascii="Tahoma" w:hAnsi="Tahoma" w:cs="Tahoma"/>
        </w:rPr>
      </w:pPr>
    </w:p>
    <w:p w14:paraId="4A7551C1" w14:textId="77777777" w:rsidR="00E4305F" w:rsidRPr="00112425" w:rsidRDefault="00E4305F" w:rsidP="00226500">
      <w:pPr>
        <w:keepNext/>
        <w:keepLines/>
        <w:jc w:val="center"/>
        <w:rPr>
          <w:rFonts w:ascii="Tahoma" w:hAnsi="Tahoma" w:cs="Tahoma"/>
          <w:b/>
        </w:rPr>
      </w:pPr>
    </w:p>
    <w:p w14:paraId="11CE23AC"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SOGLAŠAMO,</w:t>
      </w:r>
    </w:p>
    <w:p w14:paraId="2C3B26B2" w14:textId="77777777" w:rsidR="00E4305F" w:rsidRPr="00112425" w:rsidRDefault="00E4305F" w:rsidP="00226500">
      <w:pPr>
        <w:keepNext/>
        <w:keepLines/>
        <w:rPr>
          <w:rFonts w:ascii="Tahoma" w:hAnsi="Tahoma" w:cs="Tahoma"/>
          <w:b/>
        </w:rPr>
      </w:pPr>
    </w:p>
    <w:p w14:paraId="744850C1" w14:textId="77777777" w:rsidR="00C20294" w:rsidRDefault="00E4305F" w:rsidP="00226500">
      <w:pPr>
        <w:keepNext/>
        <w:keepLines/>
        <w:spacing w:after="120" w:line="276" w:lineRule="auto"/>
        <w:jc w:val="both"/>
        <w:rPr>
          <w:rFonts w:ascii="Tahoma" w:hAnsi="Tahoma" w:cs="Tahoma"/>
        </w:rPr>
      </w:pPr>
      <w:r w:rsidRPr="00112425">
        <w:rPr>
          <w:rFonts w:ascii="Tahoma" w:hAnsi="Tahoma" w:cs="Tahoma"/>
        </w:rPr>
        <w:t>da nam naročnik</w:t>
      </w:r>
      <w:r w:rsidR="00C20294">
        <w:rPr>
          <w:rFonts w:ascii="Tahoma" w:hAnsi="Tahoma" w:cs="Tahoma"/>
        </w:rPr>
        <w:t xml:space="preserve"> </w:t>
      </w:r>
      <w:r w:rsidR="00C20294" w:rsidRPr="00C20294">
        <w:rPr>
          <w:rFonts w:ascii="Tahoma" w:hAnsi="Tahoma" w:cs="Tahoma"/>
          <w:i/>
        </w:rPr>
        <w:t>(označi)</w:t>
      </w:r>
    </w:p>
    <w:p w14:paraId="154EF101" w14:textId="77777777" w:rsidR="00C20294" w:rsidRPr="00C20294" w:rsidRDefault="00C20294" w:rsidP="00226500">
      <w:pPr>
        <w:pStyle w:val="Odstavekseznama"/>
        <w:keepNext/>
        <w:keepLines/>
        <w:numPr>
          <w:ilvl w:val="0"/>
          <w:numId w:val="35"/>
        </w:numPr>
        <w:spacing w:after="120" w:line="276" w:lineRule="auto"/>
        <w:jc w:val="both"/>
        <w:rPr>
          <w:rFonts w:ascii="Tahoma" w:hAnsi="Tahoma" w:cs="Tahoma"/>
        </w:rPr>
      </w:pPr>
      <w:r>
        <w:rPr>
          <w:rFonts w:ascii="Tahoma" w:hAnsi="Tahoma" w:cs="Tahoma"/>
        </w:rPr>
        <w:t>Občina Dol pri Ljubljani</w:t>
      </w:r>
    </w:p>
    <w:p w14:paraId="108074A1" w14:textId="77777777" w:rsidR="00C20294" w:rsidRDefault="00C20294" w:rsidP="00226500">
      <w:pPr>
        <w:pStyle w:val="Odstavekseznama"/>
        <w:keepNext/>
        <w:keepLines/>
        <w:numPr>
          <w:ilvl w:val="0"/>
          <w:numId w:val="35"/>
        </w:numPr>
        <w:spacing w:after="120" w:line="276" w:lineRule="auto"/>
        <w:jc w:val="both"/>
        <w:rPr>
          <w:rFonts w:ascii="Tahoma" w:hAnsi="Tahoma" w:cs="Tahoma"/>
        </w:rPr>
      </w:pPr>
      <w:r w:rsidRPr="00C20294">
        <w:rPr>
          <w:rFonts w:ascii="Tahoma" w:hAnsi="Tahoma" w:cs="Tahoma"/>
          <w:bCs/>
        </w:rPr>
        <w:t>JAVNO PODJETJE VODOVOD KANALIZACIJA SNAGA d.o.o.</w:t>
      </w:r>
      <w:r w:rsidRPr="00C20294">
        <w:rPr>
          <w:rFonts w:ascii="Tahoma" w:hAnsi="Tahoma" w:cs="Tahoma"/>
        </w:rPr>
        <w:t>,</w:t>
      </w:r>
    </w:p>
    <w:p w14:paraId="2B06FFFC" w14:textId="77777777" w:rsidR="00C20294" w:rsidRDefault="00C20294" w:rsidP="00226500">
      <w:pPr>
        <w:pStyle w:val="Odstavekseznama"/>
        <w:keepNext/>
        <w:keepLines/>
        <w:numPr>
          <w:ilvl w:val="0"/>
          <w:numId w:val="35"/>
        </w:numPr>
        <w:spacing w:after="120" w:line="276" w:lineRule="auto"/>
        <w:jc w:val="both"/>
        <w:rPr>
          <w:rFonts w:ascii="Tahoma" w:hAnsi="Tahoma" w:cs="Tahoma"/>
        </w:rPr>
      </w:pPr>
      <w:r>
        <w:rPr>
          <w:rFonts w:ascii="Tahoma" w:hAnsi="Tahoma" w:cs="Tahoma"/>
        </w:rPr>
        <w:t>JAVNO PODJETJE ENERGETIKA LJUBLJANA d.o.o.</w:t>
      </w:r>
    </w:p>
    <w:p w14:paraId="46972290" w14:textId="77777777" w:rsidR="00E4305F" w:rsidRPr="00112425" w:rsidRDefault="009C3789" w:rsidP="00226500">
      <w:pPr>
        <w:keepNext/>
        <w:keepLines/>
        <w:spacing w:after="120" w:line="276" w:lineRule="auto"/>
        <w:jc w:val="both"/>
        <w:rPr>
          <w:rFonts w:ascii="Tahoma" w:hAnsi="Tahoma" w:cs="Tahoma"/>
        </w:rPr>
      </w:pPr>
      <w:r w:rsidRPr="00112425">
        <w:rPr>
          <w:rFonts w:ascii="Tahoma" w:hAnsi="Tahoma" w:cs="Tahoma"/>
        </w:rPr>
        <w:t>predmetnega javnega naročila</w:t>
      </w:r>
      <w:r w:rsidR="00E4305F" w:rsidRPr="00112425">
        <w:rPr>
          <w:rFonts w:ascii="Tahoma" w:hAnsi="Tahoma" w:cs="Tahoma"/>
        </w:rPr>
        <w:t>, v skladu s 94. členom ZJN-3, namesto gospodarskega subjekta, ki oddaja ponudbo za pre</w:t>
      </w:r>
      <w:r w:rsidRPr="00112425">
        <w:rPr>
          <w:rFonts w:ascii="Tahoma" w:hAnsi="Tahoma" w:cs="Tahoma"/>
        </w:rPr>
        <w:t>dmetno javno naročilo, poravna</w:t>
      </w:r>
      <w:r w:rsidR="00E4305F"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2F15DB1C" w14:textId="77777777" w:rsidR="00E4305F" w:rsidRPr="00112425" w:rsidRDefault="00E4305F" w:rsidP="00226500">
      <w:pPr>
        <w:keepNext/>
        <w:keepLines/>
        <w:rPr>
          <w:b/>
        </w:rPr>
      </w:pPr>
      <w:r w:rsidRPr="00112425">
        <w:rPr>
          <w:b/>
        </w:rPr>
        <w:t xml:space="preserve"> </w:t>
      </w:r>
    </w:p>
    <w:p w14:paraId="7483911E" w14:textId="77777777" w:rsidR="00E4305F" w:rsidRPr="00112425" w:rsidRDefault="00E4305F" w:rsidP="00226500">
      <w:pPr>
        <w:keepNext/>
        <w:keepLines/>
        <w:rPr>
          <w:b/>
        </w:rPr>
      </w:pPr>
    </w:p>
    <w:p w14:paraId="766324D4" w14:textId="77777777" w:rsidR="00E4305F" w:rsidRPr="00112425" w:rsidRDefault="00E4305F" w:rsidP="00226500">
      <w:pPr>
        <w:keepNext/>
        <w:keepLines/>
        <w:rPr>
          <w:rFonts w:ascii="Tahoma" w:hAnsi="Tahoma" w:cs="Tahoma"/>
          <w:b/>
        </w:rPr>
      </w:pPr>
    </w:p>
    <w:p w14:paraId="5488DFD0" w14:textId="77777777" w:rsidR="00E4305F" w:rsidRPr="00112425" w:rsidRDefault="00E4305F" w:rsidP="00226500">
      <w:pPr>
        <w:keepNext/>
        <w:keepLines/>
        <w:rPr>
          <w:rFonts w:ascii="Tahoma" w:hAnsi="Tahoma" w:cs="Tahoma"/>
        </w:rPr>
      </w:pPr>
      <w:r w:rsidRPr="00112425">
        <w:rPr>
          <w:rFonts w:ascii="Tahoma" w:hAnsi="Tahoma" w:cs="Tahoma"/>
        </w:rPr>
        <w:t>____________________________                     Žig                     _______________________________</w:t>
      </w:r>
    </w:p>
    <w:p w14:paraId="21FEFFB6" w14:textId="77777777" w:rsidR="00E4305F" w:rsidRPr="00112425" w:rsidRDefault="00E4305F" w:rsidP="00226500">
      <w:pPr>
        <w:keepNext/>
        <w:keepLines/>
        <w:rPr>
          <w:rFonts w:ascii="Tahoma" w:hAnsi="Tahoma" w:cs="Tahoma"/>
        </w:rPr>
      </w:pPr>
      <w:r w:rsidRPr="00112425">
        <w:rPr>
          <w:rFonts w:ascii="Tahoma" w:hAnsi="Tahoma" w:cs="Tahoma"/>
        </w:rPr>
        <w:t xml:space="preserve">(Kraj in datum)                                          </w:t>
      </w:r>
      <w:r w:rsidR="00C20294">
        <w:rPr>
          <w:rFonts w:ascii="Tahoma" w:hAnsi="Tahoma" w:cs="Tahoma"/>
        </w:rPr>
        <w:t xml:space="preserve">                              (</w:t>
      </w:r>
      <w:r w:rsidRPr="00112425">
        <w:rPr>
          <w:rFonts w:ascii="Tahoma" w:hAnsi="Tahoma" w:cs="Tahoma"/>
        </w:rPr>
        <w:t xml:space="preserve">Podpis odgovorne osebe </w:t>
      </w:r>
      <w:r w:rsidR="00C20294">
        <w:rPr>
          <w:rFonts w:ascii="Tahoma" w:hAnsi="Tahoma" w:cs="Tahoma"/>
        </w:rPr>
        <w:t>p</w:t>
      </w:r>
      <w:r w:rsidRPr="00112425">
        <w:rPr>
          <w:rFonts w:ascii="Tahoma" w:hAnsi="Tahoma" w:cs="Tahoma"/>
        </w:rPr>
        <w:t>odizvajalca)</w:t>
      </w:r>
    </w:p>
    <w:p w14:paraId="4EA4B817" w14:textId="77777777" w:rsidR="00E4305F" w:rsidRPr="00112425" w:rsidRDefault="00E4305F" w:rsidP="00226500">
      <w:pPr>
        <w:keepNext/>
        <w:keepLines/>
      </w:pPr>
    </w:p>
    <w:p w14:paraId="2037356E" w14:textId="77777777" w:rsidR="00E4305F" w:rsidRPr="00112425" w:rsidRDefault="00E4305F" w:rsidP="00226500">
      <w:pPr>
        <w:keepNext/>
        <w:keepLines/>
      </w:pPr>
    </w:p>
    <w:p w14:paraId="01098618" w14:textId="77777777" w:rsidR="00E4305F" w:rsidRPr="00112425" w:rsidRDefault="00E4305F" w:rsidP="00226500">
      <w:pPr>
        <w:keepNext/>
        <w:keepLines/>
      </w:pPr>
    </w:p>
    <w:p w14:paraId="656A04FB" w14:textId="77777777" w:rsidR="00E4305F" w:rsidRPr="00112425" w:rsidRDefault="00E4305F" w:rsidP="00226500">
      <w:pPr>
        <w:keepNext/>
        <w:keepLines/>
      </w:pPr>
    </w:p>
    <w:p w14:paraId="2F4E0F37" w14:textId="77777777" w:rsidR="00E4305F" w:rsidRPr="00112425" w:rsidRDefault="00E4305F" w:rsidP="00226500">
      <w:pPr>
        <w:keepNext/>
        <w:keepLines/>
      </w:pPr>
    </w:p>
    <w:p w14:paraId="60AA83D9"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089117FE" w14:textId="77777777" w:rsidR="00E4305F" w:rsidRPr="00112425" w:rsidRDefault="00E4305F" w:rsidP="00226500">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41521DED" w14:textId="77777777" w:rsidR="00E4305F" w:rsidRPr="00112425" w:rsidRDefault="00E4305F" w:rsidP="00226500">
      <w:pPr>
        <w:keepNext/>
        <w:keepLines/>
        <w:jc w:val="both"/>
        <w:rPr>
          <w:rFonts w:ascii="Tahoma" w:hAnsi="Tahoma" w:cs="Tahoma"/>
          <w:i/>
          <w:iCs/>
          <w:sz w:val="18"/>
          <w:szCs w:val="22"/>
        </w:rPr>
      </w:pPr>
    </w:p>
    <w:p w14:paraId="0652DED9"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343BE4D4" w14:textId="77777777" w:rsidR="00E4305F" w:rsidRPr="00112425" w:rsidRDefault="00E4305F" w:rsidP="00226500">
      <w:pPr>
        <w:keepNext/>
        <w:keepLines/>
      </w:pPr>
    </w:p>
    <w:p w14:paraId="78C6631E" w14:textId="77777777" w:rsidR="00E4305F" w:rsidRPr="00112425" w:rsidRDefault="00E4305F" w:rsidP="00226500">
      <w:pPr>
        <w:keepNext/>
        <w:keepLines/>
      </w:pPr>
    </w:p>
    <w:p w14:paraId="6DD56863" w14:textId="77777777" w:rsidR="00E4305F" w:rsidRPr="00112425" w:rsidRDefault="00E4305F" w:rsidP="00226500">
      <w:pPr>
        <w:keepNext/>
        <w:keepLines/>
        <w:tabs>
          <w:tab w:val="left" w:pos="567"/>
          <w:tab w:val="num" w:pos="851"/>
          <w:tab w:val="left" w:pos="993"/>
        </w:tabs>
        <w:jc w:val="both"/>
        <w:rPr>
          <w:rFonts w:ascii="Tahoma" w:hAnsi="Tahoma" w:cs="Tahoma"/>
        </w:rPr>
      </w:pPr>
    </w:p>
    <w:p w14:paraId="2F128CC9" w14:textId="77777777" w:rsidR="00E4305F" w:rsidRPr="00112425" w:rsidRDefault="00E4305F" w:rsidP="00226500">
      <w:pPr>
        <w:keepNext/>
        <w:keepLines/>
      </w:pPr>
    </w:p>
    <w:p w14:paraId="75AFC75E" w14:textId="77777777" w:rsidR="00E4305F" w:rsidRPr="00112425" w:rsidRDefault="00E4305F" w:rsidP="00226500">
      <w:pPr>
        <w:keepNext/>
        <w:keepLines/>
      </w:pPr>
    </w:p>
    <w:p w14:paraId="738064DF" w14:textId="77777777" w:rsidR="00E4305F" w:rsidRPr="00112425" w:rsidRDefault="00E4305F" w:rsidP="00226500">
      <w:pPr>
        <w:keepNext/>
        <w:keepLines/>
      </w:pPr>
    </w:p>
    <w:p w14:paraId="1FAAA571" w14:textId="77777777" w:rsidR="00E4305F" w:rsidRPr="00112425" w:rsidRDefault="00E4305F" w:rsidP="00226500">
      <w:pPr>
        <w:keepNext/>
        <w:keepLines/>
      </w:pPr>
    </w:p>
    <w:p w14:paraId="70999F36" w14:textId="77777777" w:rsidR="00E4305F" w:rsidRPr="00112425" w:rsidRDefault="00E4305F" w:rsidP="00226500">
      <w:pPr>
        <w:keepNext/>
        <w:keepLines/>
      </w:pPr>
    </w:p>
    <w:p w14:paraId="507DDF8A" w14:textId="77777777" w:rsidR="00E4305F" w:rsidRPr="00112425" w:rsidRDefault="00E4305F" w:rsidP="00226500">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B012243" w14:textId="77777777" w:rsidTr="00504DF0">
        <w:tc>
          <w:tcPr>
            <w:tcW w:w="6814" w:type="dxa"/>
            <w:tcBorders>
              <w:top w:val="single" w:sz="4" w:space="0" w:color="000000"/>
              <w:left w:val="single" w:sz="4" w:space="0" w:color="000000"/>
              <w:bottom w:val="single" w:sz="4" w:space="0" w:color="000000"/>
            </w:tcBorders>
          </w:tcPr>
          <w:p w14:paraId="07F593F8" w14:textId="77777777" w:rsidR="00995C6A" w:rsidRPr="00112425" w:rsidRDefault="00995C6A" w:rsidP="00226500">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733A349B"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3 k Prilogi 4/1</w:t>
            </w:r>
          </w:p>
        </w:tc>
      </w:tr>
    </w:tbl>
    <w:p w14:paraId="158C12E0" w14:textId="77777777" w:rsidR="00E4305F" w:rsidRPr="00112425" w:rsidRDefault="00E4305F" w:rsidP="00226500">
      <w:pPr>
        <w:keepNext/>
        <w:keepLines/>
      </w:pPr>
    </w:p>
    <w:p w14:paraId="39BCC722" w14:textId="77777777" w:rsidR="00E4305F" w:rsidRPr="00112425" w:rsidRDefault="00E4305F" w:rsidP="00226500">
      <w:pPr>
        <w:keepNext/>
        <w:keepLines/>
      </w:pPr>
    </w:p>
    <w:p w14:paraId="1A304031" w14:textId="77777777" w:rsidR="00E4305F" w:rsidRPr="00112425" w:rsidRDefault="00E4305F" w:rsidP="00226500">
      <w:pPr>
        <w:keepNext/>
        <w:keepLines/>
        <w:jc w:val="center"/>
        <w:rPr>
          <w:rFonts w:ascii="Tahoma" w:hAnsi="Tahoma" w:cs="Tahoma"/>
          <w:b/>
          <w:i/>
        </w:rPr>
      </w:pPr>
      <w:r w:rsidRPr="00112425">
        <w:rPr>
          <w:rFonts w:ascii="Tahoma" w:hAnsi="Tahoma" w:cs="Tahoma"/>
          <w:b/>
        </w:rPr>
        <w:t>SPORAZUM</w:t>
      </w:r>
    </w:p>
    <w:p w14:paraId="481B4D4D" w14:textId="77777777" w:rsidR="00E4305F" w:rsidRPr="00112425" w:rsidRDefault="00E4305F" w:rsidP="00226500">
      <w:pPr>
        <w:keepNext/>
        <w:keepLines/>
        <w:jc w:val="center"/>
        <w:rPr>
          <w:rFonts w:ascii="Tahoma" w:hAnsi="Tahoma" w:cs="Tahoma"/>
          <w:b/>
          <w:i/>
        </w:rPr>
      </w:pPr>
      <w:r w:rsidRPr="00112425">
        <w:rPr>
          <w:rFonts w:ascii="Tahoma" w:hAnsi="Tahoma" w:cs="Tahoma"/>
          <w:b/>
        </w:rPr>
        <w:t>O MEDSEBOJNEM SODELOVANJU</w:t>
      </w:r>
    </w:p>
    <w:p w14:paraId="5A7150F9" w14:textId="77777777" w:rsidR="00E4305F" w:rsidRPr="00112425" w:rsidRDefault="00E4305F" w:rsidP="00226500">
      <w:pPr>
        <w:keepNext/>
        <w:keepLines/>
        <w:jc w:val="center"/>
        <w:rPr>
          <w:rFonts w:ascii="Tahoma" w:hAnsi="Tahoma" w:cs="Tahoma"/>
          <w:i/>
        </w:rPr>
      </w:pPr>
    </w:p>
    <w:p w14:paraId="483C3DAB" w14:textId="77777777" w:rsidR="00E4305F" w:rsidRPr="00112425" w:rsidRDefault="00E4305F" w:rsidP="00226500">
      <w:pPr>
        <w:keepNext/>
        <w:keepLines/>
        <w:jc w:val="center"/>
        <w:rPr>
          <w:rFonts w:ascii="Tahoma" w:hAnsi="Tahoma" w:cs="Tahoma"/>
          <w:i/>
        </w:rPr>
      </w:pPr>
    </w:p>
    <w:p w14:paraId="4A16A176" w14:textId="77777777" w:rsidR="00E4305F" w:rsidRPr="00112425" w:rsidRDefault="00E4305F" w:rsidP="00226500">
      <w:pPr>
        <w:keepNext/>
        <w:keepLines/>
        <w:jc w:val="center"/>
        <w:rPr>
          <w:rFonts w:ascii="Tahoma" w:hAnsi="Tahoma" w:cs="Tahoma"/>
          <w:i/>
        </w:rPr>
      </w:pPr>
      <w:r w:rsidRPr="00112425">
        <w:rPr>
          <w:rFonts w:ascii="Tahoma" w:hAnsi="Tahoma" w:cs="Tahoma"/>
        </w:rPr>
        <w:t>(med ponudnikom in podizvajalci – priloži ponudnik)</w:t>
      </w:r>
    </w:p>
    <w:p w14:paraId="613D0BA0" w14:textId="77777777" w:rsidR="00E4305F" w:rsidRPr="00112425" w:rsidRDefault="00E4305F" w:rsidP="00226500">
      <w:pPr>
        <w:keepNext/>
        <w:keepLines/>
      </w:pPr>
    </w:p>
    <w:p w14:paraId="7DF3D835" w14:textId="77777777" w:rsidR="00E4305F" w:rsidRPr="00112425" w:rsidRDefault="00E4305F" w:rsidP="00226500">
      <w:pPr>
        <w:keepNext/>
        <w:keepLines/>
      </w:pPr>
    </w:p>
    <w:p w14:paraId="0EBA565A" w14:textId="77777777" w:rsidR="00E4305F" w:rsidRPr="00112425" w:rsidRDefault="00E4305F" w:rsidP="00226500">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609FCF2E" w14:textId="77777777" w:rsidTr="0095082D">
        <w:tc>
          <w:tcPr>
            <w:tcW w:w="7933" w:type="dxa"/>
            <w:tcBorders>
              <w:top w:val="single" w:sz="4" w:space="0" w:color="auto"/>
              <w:bottom w:val="single" w:sz="4" w:space="0" w:color="auto"/>
            </w:tcBorders>
          </w:tcPr>
          <w:p w14:paraId="1D8F8028" w14:textId="77777777" w:rsidR="0095082D" w:rsidRPr="00112425" w:rsidRDefault="0095082D" w:rsidP="00226500">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2534409F" w14:textId="77777777" w:rsidR="0095082D" w:rsidRPr="00112425" w:rsidRDefault="0095082D" w:rsidP="00226500">
            <w:pPr>
              <w:keepNext/>
              <w:keepLines/>
              <w:rPr>
                <w:rFonts w:ascii="Tahoma" w:hAnsi="Tahoma" w:cs="Tahoma"/>
                <w:b/>
                <w:i/>
              </w:rPr>
            </w:pPr>
            <w:r w:rsidRPr="00112425">
              <w:rPr>
                <w:rFonts w:ascii="Tahoma" w:hAnsi="Tahoma" w:cs="Tahoma"/>
                <w:b/>
                <w:i/>
              </w:rPr>
              <w:t>Priloga 4/2</w:t>
            </w:r>
          </w:p>
        </w:tc>
      </w:tr>
    </w:tbl>
    <w:p w14:paraId="6DDBF31F" w14:textId="77777777" w:rsidR="00941637" w:rsidRPr="00112425" w:rsidRDefault="00941637" w:rsidP="00226500">
      <w:pPr>
        <w:keepNext/>
        <w:keepLines/>
        <w:jc w:val="both"/>
        <w:rPr>
          <w:rFonts w:ascii="Tahoma" w:hAnsi="Tahoma" w:cs="Tahoma"/>
        </w:rPr>
      </w:pPr>
      <w:r>
        <w:rPr>
          <w:rFonts w:ascii="Tahoma" w:hAnsi="Tahoma" w:cs="Tahoma"/>
        </w:rPr>
        <w:t>Kandidat</w:t>
      </w:r>
      <w:r w:rsidRPr="00112425">
        <w:rPr>
          <w:rFonts w:ascii="Tahoma" w:hAnsi="Tahoma" w:cs="Tahoma"/>
        </w:rPr>
        <w:t xml:space="preserve"> 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kandidat</w:t>
      </w:r>
      <w:r w:rsidRPr="00112425">
        <w:rPr>
          <w:rFonts w:ascii="Tahoma" w:hAnsi="Tahoma" w:cs="Tahoma"/>
        </w:rPr>
        <w:t xml:space="preserve"> kot </w:t>
      </w:r>
      <w:r>
        <w:rPr>
          <w:rFonts w:ascii="Tahoma" w:hAnsi="Tahoma" w:cs="Tahoma"/>
        </w:rPr>
        <w:t>subjekt</w:t>
      </w:r>
      <w:r w:rsidRPr="00112425">
        <w:rPr>
          <w:rFonts w:ascii="Tahoma" w:hAnsi="Tahoma" w:cs="Tahoma"/>
        </w:rPr>
        <w:t>.</w:t>
      </w:r>
    </w:p>
    <w:p w14:paraId="2A0ADD2E" w14:textId="77777777" w:rsidR="00E4305F" w:rsidRPr="00112425" w:rsidRDefault="00E4305F" w:rsidP="00226500">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48AB8F7C" w14:textId="77777777" w:rsidTr="00754141">
        <w:trPr>
          <w:trHeight w:val="511"/>
          <w:jc w:val="center"/>
        </w:trPr>
        <w:tc>
          <w:tcPr>
            <w:tcW w:w="9358" w:type="dxa"/>
            <w:gridSpan w:val="2"/>
            <w:vAlign w:val="center"/>
          </w:tcPr>
          <w:p w14:paraId="7DD3FD5B" w14:textId="05941CA4" w:rsidR="00E4305F" w:rsidRPr="00112425" w:rsidRDefault="00CB23D7" w:rsidP="00226500">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A03185">
              <w:rPr>
                <w:rFonts w:ascii="Tahoma" w:hAnsi="Tahoma" w:cs="Tahoma"/>
                <w:b/>
              </w:rPr>
              <w:t>JHL-1/22</w:t>
            </w:r>
            <w:r w:rsidR="009C3789"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tc>
      </w:tr>
      <w:tr w:rsidR="00E4305F" w:rsidRPr="00112425" w14:paraId="0F53536A" w14:textId="77777777" w:rsidTr="00754141">
        <w:trPr>
          <w:trHeight w:val="385"/>
          <w:jc w:val="center"/>
        </w:trPr>
        <w:tc>
          <w:tcPr>
            <w:tcW w:w="2627" w:type="dxa"/>
            <w:vAlign w:val="center"/>
          </w:tcPr>
          <w:p w14:paraId="78AC5299"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05E9AD86" w14:textId="77777777" w:rsidR="00E4305F" w:rsidRPr="00112425" w:rsidRDefault="00E4305F" w:rsidP="00226500">
            <w:pPr>
              <w:keepNext/>
              <w:keepLines/>
              <w:rPr>
                <w:rFonts w:ascii="Tahoma" w:hAnsi="Tahoma" w:cs="Tahoma"/>
                <w:sz w:val="18"/>
                <w:szCs w:val="18"/>
              </w:rPr>
            </w:pPr>
          </w:p>
          <w:p w14:paraId="70B29D8E" w14:textId="77777777" w:rsidR="00E4305F" w:rsidRPr="00112425" w:rsidRDefault="00E4305F" w:rsidP="00226500">
            <w:pPr>
              <w:keepNext/>
              <w:keepLines/>
              <w:rPr>
                <w:rFonts w:ascii="Tahoma" w:hAnsi="Tahoma" w:cs="Tahoma"/>
                <w:sz w:val="18"/>
                <w:szCs w:val="18"/>
              </w:rPr>
            </w:pPr>
          </w:p>
        </w:tc>
      </w:tr>
      <w:tr w:rsidR="00E4305F" w:rsidRPr="00112425" w14:paraId="05B09BF0" w14:textId="77777777" w:rsidTr="00754141">
        <w:trPr>
          <w:jc w:val="center"/>
        </w:trPr>
        <w:tc>
          <w:tcPr>
            <w:tcW w:w="2627" w:type="dxa"/>
            <w:vAlign w:val="center"/>
          </w:tcPr>
          <w:p w14:paraId="0AB3C2AF"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D405764" w14:textId="77777777" w:rsidR="00E4305F" w:rsidRPr="00112425" w:rsidRDefault="00E4305F" w:rsidP="00226500">
            <w:pPr>
              <w:keepNext/>
              <w:keepLines/>
              <w:rPr>
                <w:rFonts w:ascii="Tahoma" w:hAnsi="Tahoma" w:cs="Tahoma"/>
                <w:sz w:val="18"/>
                <w:szCs w:val="18"/>
              </w:rPr>
            </w:pPr>
          </w:p>
          <w:p w14:paraId="18656A6D" w14:textId="77777777" w:rsidR="00E4305F" w:rsidRPr="00112425" w:rsidRDefault="00E4305F" w:rsidP="00226500">
            <w:pPr>
              <w:keepNext/>
              <w:keepLines/>
              <w:rPr>
                <w:rFonts w:ascii="Tahoma" w:hAnsi="Tahoma" w:cs="Tahoma"/>
                <w:sz w:val="18"/>
                <w:szCs w:val="18"/>
              </w:rPr>
            </w:pPr>
          </w:p>
        </w:tc>
      </w:tr>
      <w:tr w:rsidR="00A629FF" w:rsidRPr="00112425" w14:paraId="4A024898" w14:textId="77777777" w:rsidTr="00754141">
        <w:trPr>
          <w:jc w:val="center"/>
        </w:trPr>
        <w:tc>
          <w:tcPr>
            <w:tcW w:w="2627" w:type="dxa"/>
            <w:vMerge w:val="restart"/>
            <w:vAlign w:val="center"/>
          </w:tcPr>
          <w:p w14:paraId="635AEC79" w14:textId="77777777" w:rsidR="00A629FF" w:rsidRPr="00112425" w:rsidRDefault="00A629FF" w:rsidP="00226500">
            <w:pPr>
              <w:keepNext/>
              <w:keepLines/>
              <w:rPr>
                <w:rFonts w:ascii="Tahoma" w:hAnsi="Tahoma" w:cs="Tahoma"/>
                <w:sz w:val="18"/>
                <w:szCs w:val="18"/>
              </w:rPr>
            </w:pPr>
            <w:r>
              <w:rPr>
                <w:rFonts w:ascii="Tahoma" w:hAnsi="Tahoma" w:cs="Tahoma"/>
                <w:sz w:val="18"/>
                <w:szCs w:val="18"/>
              </w:rPr>
              <w:t xml:space="preserve">Subjekt bo dela, specificirana spodaj, izvedel za naročnika </w:t>
            </w:r>
            <w:r w:rsidRPr="00FF5417">
              <w:rPr>
                <w:rFonts w:ascii="Tahoma" w:hAnsi="Tahoma" w:cs="Tahoma"/>
                <w:i/>
                <w:sz w:val="18"/>
                <w:szCs w:val="18"/>
              </w:rPr>
              <w:t>(obkroži)</w:t>
            </w:r>
            <w:r>
              <w:rPr>
                <w:rFonts w:ascii="Tahoma" w:hAnsi="Tahoma" w:cs="Tahoma"/>
                <w:sz w:val="18"/>
                <w:szCs w:val="18"/>
              </w:rPr>
              <w:t>:</w:t>
            </w:r>
          </w:p>
        </w:tc>
        <w:tc>
          <w:tcPr>
            <w:tcW w:w="6731" w:type="dxa"/>
            <w:vAlign w:val="center"/>
          </w:tcPr>
          <w:p w14:paraId="322ED731" w14:textId="77777777" w:rsidR="00A629FF" w:rsidRPr="00112425" w:rsidRDefault="00A629FF" w:rsidP="00226500">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Občina Dol</w:t>
            </w:r>
            <w:r w:rsidRPr="00784326">
              <w:rPr>
                <w:rFonts w:ascii="Tahoma" w:hAnsi="Tahoma" w:cs="Tahoma"/>
                <w:sz w:val="18"/>
                <w:szCs w:val="18"/>
              </w:rPr>
              <w:t>:</w:t>
            </w:r>
            <w:r>
              <w:rPr>
                <w:rFonts w:ascii="Tahoma" w:hAnsi="Tahoma" w:cs="Tahoma"/>
                <w:sz w:val="18"/>
                <w:szCs w:val="18"/>
              </w:rPr>
              <w:t xml:space="preserve">           DA       /        NE</w:t>
            </w:r>
          </w:p>
        </w:tc>
      </w:tr>
      <w:tr w:rsidR="00A629FF" w:rsidRPr="00112425" w14:paraId="3D2BEFDB" w14:textId="77777777" w:rsidTr="00754141">
        <w:trPr>
          <w:jc w:val="center"/>
        </w:trPr>
        <w:tc>
          <w:tcPr>
            <w:tcW w:w="2627" w:type="dxa"/>
            <w:vMerge/>
            <w:vAlign w:val="center"/>
          </w:tcPr>
          <w:p w14:paraId="54A7C83C" w14:textId="77777777" w:rsidR="00A629FF" w:rsidRPr="00112425" w:rsidRDefault="00A629FF" w:rsidP="00226500">
            <w:pPr>
              <w:keepNext/>
              <w:keepLines/>
              <w:rPr>
                <w:rFonts w:ascii="Tahoma" w:hAnsi="Tahoma" w:cs="Tahoma"/>
                <w:sz w:val="18"/>
                <w:szCs w:val="18"/>
              </w:rPr>
            </w:pPr>
          </w:p>
        </w:tc>
        <w:tc>
          <w:tcPr>
            <w:tcW w:w="6731" w:type="dxa"/>
            <w:vAlign w:val="center"/>
          </w:tcPr>
          <w:p w14:paraId="43B9778B" w14:textId="77777777" w:rsidR="00A629FF" w:rsidRPr="00112425" w:rsidRDefault="00A629FF" w:rsidP="00226500">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r>
              <w:rPr>
                <w:rFonts w:ascii="Tahoma" w:hAnsi="Tahoma" w:cs="Tahoma"/>
                <w:sz w:val="18"/>
                <w:szCs w:val="18"/>
              </w:rPr>
              <w:t xml:space="preserve">           DA       /        NE</w:t>
            </w:r>
          </w:p>
        </w:tc>
      </w:tr>
      <w:tr w:rsidR="00A629FF" w:rsidRPr="00112425" w14:paraId="4F253BEB" w14:textId="77777777" w:rsidTr="00754141">
        <w:trPr>
          <w:jc w:val="center"/>
        </w:trPr>
        <w:tc>
          <w:tcPr>
            <w:tcW w:w="2627" w:type="dxa"/>
            <w:vMerge/>
            <w:vAlign w:val="center"/>
          </w:tcPr>
          <w:p w14:paraId="599D6EA9" w14:textId="77777777" w:rsidR="00A629FF" w:rsidRPr="00112425" w:rsidRDefault="00A629FF" w:rsidP="00226500">
            <w:pPr>
              <w:keepNext/>
              <w:keepLines/>
              <w:rPr>
                <w:rFonts w:ascii="Tahoma" w:hAnsi="Tahoma" w:cs="Tahoma"/>
                <w:sz w:val="18"/>
                <w:szCs w:val="18"/>
              </w:rPr>
            </w:pPr>
          </w:p>
        </w:tc>
        <w:tc>
          <w:tcPr>
            <w:tcW w:w="6731" w:type="dxa"/>
            <w:vAlign w:val="center"/>
          </w:tcPr>
          <w:p w14:paraId="07AB3BE4" w14:textId="77777777" w:rsidR="00A629FF" w:rsidRPr="00112425" w:rsidRDefault="00A629FF" w:rsidP="00226500">
            <w:pPr>
              <w:keepNext/>
              <w:keepLines/>
              <w:spacing w:before="60" w:after="60"/>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r>
              <w:rPr>
                <w:rFonts w:ascii="Tahoma" w:hAnsi="Tahoma" w:cs="Tahoma"/>
                <w:sz w:val="18"/>
                <w:szCs w:val="18"/>
              </w:rPr>
              <w:t xml:space="preserve">           DA       /       NE</w:t>
            </w:r>
          </w:p>
        </w:tc>
      </w:tr>
      <w:tr w:rsidR="00E4305F" w:rsidRPr="00112425" w14:paraId="6BA7F161" w14:textId="77777777" w:rsidTr="00754141">
        <w:trPr>
          <w:jc w:val="center"/>
        </w:trPr>
        <w:tc>
          <w:tcPr>
            <w:tcW w:w="2627" w:type="dxa"/>
            <w:vAlign w:val="center"/>
          </w:tcPr>
          <w:p w14:paraId="62789902" w14:textId="77777777" w:rsidR="00E4305F" w:rsidRPr="00112425" w:rsidRDefault="00E4305F" w:rsidP="00226500">
            <w:pPr>
              <w:keepNext/>
              <w:keepLines/>
              <w:rPr>
                <w:rFonts w:ascii="Tahoma" w:hAnsi="Tahoma" w:cs="Tahoma"/>
                <w:sz w:val="18"/>
                <w:szCs w:val="18"/>
              </w:rPr>
            </w:pPr>
          </w:p>
          <w:p w14:paraId="4792DE7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Vsi zakoniti zastopniki subjekta</w:t>
            </w:r>
          </w:p>
          <w:p w14:paraId="686DFF14" w14:textId="77777777" w:rsidR="00E4305F" w:rsidRPr="00112425" w:rsidRDefault="00E4305F" w:rsidP="00226500">
            <w:pPr>
              <w:keepNext/>
              <w:keepLines/>
              <w:rPr>
                <w:rFonts w:ascii="Tahoma" w:hAnsi="Tahoma" w:cs="Tahoma"/>
                <w:sz w:val="18"/>
                <w:szCs w:val="18"/>
              </w:rPr>
            </w:pPr>
          </w:p>
        </w:tc>
        <w:tc>
          <w:tcPr>
            <w:tcW w:w="6731" w:type="dxa"/>
            <w:vAlign w:val="center"/>
          </w:tcPr>
          <w:p w14:paraId="5EDF9FC5" w14:textId="77777777" w:rsidR="00E4305F" w:rsidRPr="00112425" w:rsidRDefault="00E4305F" w:rsidP="00226500">
            <w:pPr>
              <w:keepNext/>
              <w:keepLines/>
              <w:rPr>
                <w:rFonts w:ascii="Tahoma" w:hAnsi="Tahoma" w:cs="Tahoma"/>
                <w:sz w:val="18"/>
                <w:szCs w:val="18"/>
              </w:rPr>
            </w:pPr>
          </w:p>
          <w:p w14:paraId="44012BEC" w14:textId="77777777" w:rsidR="00E4305F" w:rsidRPr="00112425" w:rsidRDefault="00E4305F" w:rsidP="00226500">
            <w:pPr>
              <w:keepNext/>
              <w:keepLines/>
              <w:rPr>
                <w:rFonts w:ascii="Tahoma" w:hAnsi="Tahoma" w:cs="Tahoma"/>
                <w:sz w:val="18"/>
                <w:szCs w:val="18"/>
              </w:rPr>
            </w:pPr>
          </w:p>
          <w:p w14:paraId="7BFED106" w14:textId="77777777" w:rsidR="00E4305F" w:rsidRPr="00112425" w:rsidRDefault="00E4305F" w:rsidP="00226500">
            <w:pPr>
              <w:keepNext/>
              <w:keepLines/>
              <w:rPr>
                <w:rFonts w:ascii="Tahoma" w:hAnsi="Tahoma" w:cs="Tahoma"/>
                <w:sz w:val="18"/>
                <w:szCs w:val="18"/>
              </w:rPr>
            </w:pPr>
          </w:p>
          <w:p w14:paraId="79A5E0A4" w14:textId="77777777" w:rsidR="00E4305F" w:rsidRPr="00112425" w:rsidRDefault="00E4305F" w:rsidP="00226500">
            <w:pPr>
              <w:keepNext/>
              <w:keepLines/>
              <w:rPr>
                <w:rFonts w:ascii="Tahoma" w:hAnsi="Tahoma" w:cs="Tahoma"/>
                <w:sz w:val="18"/>
                <w:szCs w:val="18"/>
              </w:rPr>
            </w:pPr>
          </w:p>
        </w:tc>
      </w:tr>
      <w:tr w:rsidR="00E4305F" w:rsidRPr="00112425" w14:paraId="798081C7" w14:textId="77777777" w:rsidTr="00754141">
        <w:trPr>
          <w:trHeight w:val="357"/>
          <w:jc w:val="center"/>
        </w:trPr>
        <w:tc>
          <w:tcPr>
            <w:tcW w:w="2627" w:type="dxa"/>
            <w:vAlign w:val="center"/>
          </w:tcPr>
          <w:p w14:paraId="24E4158B"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D1B4059"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18A64BFC" w14:textId="77777777" w:rsidTr="00754141">
        <w:trPr>
          <w:trHeight w:val="405"/>
          <w:jc w:val="center"/>
        </w:trPr>
        <w:tc>
          <w:tcPr>
            <w:tcW w:w="2627" w:type="dxa"/>
            <w:vAlign w:val="center"/>
          </w:tcPr>
          <w:p w14:paraId="51FF9B44"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5F44FCD"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3E0AF836" w14:textId="77777777" w:rsidTr="00754141">
        <w:trPr>
          <w:trHeight w:val="410"/>
          <w:jc w:val="center"/>
        </w:trPr>
        <w:tc>
          <w:tcPr>
            <w:tcW w:w="2627" w:type="dxa"/>
            <w:vAlign w:val="center"/>
          </w:tcPr>
          <w:p w14:paraId="3EBDB43A"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0EB7D8F5" w14:textId="77777777" w:rsidR="00E4305F" w:rsidRPr="00112425" w:rsidRDefault="00E4305F" w:rsidP="00226500">
            <w:pPr>
              <w:keepNext/>
              <w:keepLines/>
              <w:spacing w:line="276" w:lineRule="auto"/>
              <w:rPr>
                <w:rFonts w:ascii="Tahoma" w:hAnsi="Tahoma" w:cs="Tahoma"/>
                <w:sz w:val="18"/>
                <w:szCs w:val="18"/>
              </w:rPr>
            </w:pPr>
          </w:p>
        </w:tc>
      </w:tr>
      <w:tr w:rsidR="00A629FF" w:rsidRPr="00112425" w14:paraId="39279ACE" w14:textId="77777777" w:rsidTr="00754141">
        <w:trPr>
          <w:trHeight w:val="410"/>
          <w:jc w:val="center"/>
        </w:trPr>
        <w:tc>
          <w:tcPr>
            <w:tcW w:w="2627" w:type="dxa"/>
            <w:vMerge w:val="restart"/>
            <w:vAlign w:val="center"/>
          </w:tcPr>
          <w:p w14:paraId="45E0F4DA" w14:textId="77777777" w:rsidR="00A629FF" w:rsidRPr="00112425" w:rsidRDefault="00A629FF" w:rsidP="00226500">
            <w:pPr>
              <w:keepNext/>
              <w:keepLines/>
              <w:rPr>
                <w:rFonts w:ascii="Tahoma" w:hAnsi="Tahoma" w:cs="Tahoma"/>
                <w:sz w:val="18"/>
                <w:szCs w:val="18"/>
              </w:rPr>
            </w:pPr>
            <w:r w:rsidRPr="00112425">
              <w:rPr>
                <w:rFonts w:ascii="Tahoma" w:hAnsi="Tahoma" w:cs="Tahoma"/>
                <w:sz w:val="18"/>
                <w:szCs w:val="18"/>
              </w:rPr>
              <w:t>Vsak del javnega naročila, za katere namerava ponudnik</w:t>
            </w:r>
            <w:r>
              <w:rPr>
                <w:rFonts w:ascii="Tahoma" w:hAnsi="Tahoma" w:cs="Tahoma"/>
                <w:sz w:val="18"/>
                <w:szCs w:val="18"/>
              </w:rPr>
              <w:t xml:space="preserve"> uporabiti zmogljivost subjekta</w:t>
            </w:r>
          </w:p>
        </w:tc>
        <w:tc>
          <w:tcPr>
            <w:tcW w:w="6731" w:type="dxa"/>
            <w:vAlign w:val="center"/>
          </w:tcPr>
          <w:p w14:paraId="621E22BD" w14:textId="77777777" w:rsidR="00A629FF" w:rsidRPr="00112425" w:rsidRDefault="00A629FF" w:rsidP="00226500">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Občina Dol</w:t>
            </w:r>
            <w:r w:rsidRPr="00784326">
              <w:rPr>
                <w:rFonts w:ascii="Tahoma" w:hAnsi="Tahoma" w:cs="Tahoma"/>
                <w:sz w:val="18"/>
                <w:szCs w:val="18"/>
              </w:rPr>
              <w:t>:</w:t>
            </w:r>
          </w:p>
        </w:tc>
      </w:tr>
      <w:tr w:rsidR="00A629FF" w:rsidRPr="00112425" w14:paraId="2E4FC30D" w14:textId="77777777" w:rsidTr="00754141">
        <w:trPr>
          <w:trHeight w:val="410"/>
          <w:jc w:val="center"/>
        </w:trPr>
        <w:tc>
          <w:tcPr>
            <w:tcW w:w="2627" w:type="dxa"/>
            <w:vMerge/>
            <w:vAlign w:val="center"/>
          </w:tcPr>
          <w:p w14:paraId="3F6AAB20" w14:textId="77777777" w:rsidR="00A629FF" w:rsidRPr="00112425" w:rsidRDefault="00A629FF" w:rsidP="00226500">
            <w:pPr>
              <w:keepNext/>
              <w:keepLines/>
              <w:spacing w:line="276" w:lineRule="auto"/>
              <w:rPr>
                <w:rFonts w:ascii="Tahoma" w:hAnsi="Tahoma" w:cs="Tahoma"/>
                <w:sz w:val="18"/>
                <w:szCs w:val="18"/>
              </w:rPr>
            </w:pPr>
          </w:p>
        </w:tc>
        <w:tc>
          <w:tcPr>
            <w:tcW w:w="6731" w:type="dxa"/>
            <w:vAlign w:val="center"/>
          </w:tcPr>
          <w:p w14:paraId="7A33BFBE" w14:textId="77777777" w:rsidR="00A629FF" w:rsidRPr="00112425" w:rsidRDefault="00A629FF" w:rsidP="00226500">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p>
        </w:tc>
      </w:tr>
      <w:tr w:rsidR="00A629FF" w:rsidRPr="00112425" w14:paraId="77B4FE7E" w14:textId="77777777" w:rsidTr="00754141">
        <w:trPr>
          <w:trHeight w:val="410"/>
          <w:jc w:val="center"/>
        </w:trPr>
        <w:tc>
          <w:tcPr>
            <w:tcW w:w="2627" w:type="dxa"/>
            <w:vMerge/>
            <w:vAlign w:val="center"/>
          </w:tcPr>
          <w:p w14:paraId="44FA9A45" w14:textId="77777777" w:rsidR="00A629FF" w:rsidRPr="00112425" w:rsidRDefault="00A629FF" w:rsidP="00226500">
            <w:pPr>
              <w:keepNext/>
              <w:keepLines/>
              <w:spacing w:line="276" w:lineRule="auto"/>
              <w:rPr>
                <w:rFonts w:ascii="Tahoma" w:hAnsi="Tahoma" w:cs="Tahoma"/>
                <w:sz w:val="18"/>
                <w:szCs w:val="18"/>
              </w:rPr>
            </w:pPr>
          </w:p>
        </w:tc>
        <w:tc>
          <w:tcPr>
            <w:tcW w:w="6731" w:type="dxa"/>
            <w:vAlign w:val="center"/>
          </w:tcPr>
          <w:p w14:paraId="5CFD2D05" w14:textId="77777777" w:rsidR="00A629FF" w:rsidRPr="00112425" w:rsidRDefault="00A629FF" w:rsidP="00226500">
            <w:pPr>
              <w:keepNext/>
              <w:keepLines/>
              <w:spacing w:line="276" w:lineRule="auto"/>
              <w:rPr>
                <w:rFonts w:ascii="Tahoma" w:hAnsi="Tahoma" w:cs="Tahoma"/>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p>
        </w:tc>
      </w:tr>
      <w:tr w:rsidR="00A629FF" w:rsidRPr="00112425" w14:paraId="28F7CE07" w14:textId="77777777" w:rsidTr="00754141">
        <w:trPr>
          <w:jc w:val="center"/>
        </w:trPr>
        <w:tc>
          <w:tcPr>
            <w:tcW w:w="2627" w:type="dxa"/>
            <w:vMerge w:val="restart"/>
            <w:vAlign w:val="center"/>
          </w:tcPr>
          <w:p w14:paraId="75941444" w14:textId="77777777" w:rsidR="00A629FF" w:rsidRDefault="00A629FF" w:rsidP="00226500">
            <w:pPr>
              <w:keepNext/>
              <w:keepLines/>
              <w:rPr>
                <w:rFonts w:ascii="Tahoma" w:hAnsi="Tahoma" w:cs="Tahoma"/>
                <w:sz w:val="18"/>
                <w:szCs w:val="18"/>
              </w:rPr>
            </w:pPr>
            <w:r w:rsidRPr="00112425">
              <w:rPr>
                <w:rFonts w:ascii="Tahoma" w:hAnsi="Tahoma" w:cs="Tahoma"/>
                <w:sz w:val="18"/>
                <w:szCs w:val="18"/>
              </w:rPr>
              <w:t>Količina/Delež (%) javnega naročila brez DDV</w:t>
            </w:r>
          </w:p>
          <w:p w14:paraId="4CDA7581" w14:textId="77777777" w:rsidR="005C6210" w:rsidRPr="005C6210" w:rsidRDefault="005C6210" w:rsidP="00226500">
            <w:pPr>
              <w:keepNext/>
              <w:keepLines/>
              <w:rPr>
                <w:rFonts w:ascii="Tahoma" w:hAnsi="Tahoma" w:cs="Tahoma"/>
                <w:i/>
                <w:sz w:val="18"/>
                <w:szCs w:val="18"/>
              </w:rPr>
            </w:pPr>
            <w:r w:rsidRPr="005C6210">
              <w:rPr>
                <w:rFonts w:ascii="Tahoma" w:hAnsi="Tahoma" w:cs="Tahoma"/>
                <w:i/>
                <w:sz w:val="18"/>
                <w:szCs w:val="18"/>
              </w:rPr>
              <w:t>(skupaj obligatorno manj kot 100 %)</w:t>
            </w:r>
          </w:p>
        </w:tc>
        <w:tc>
          <w:tcPr>
            <w:tcW w:w="6731" w:type="dxa"/>
            <w:vAlign w:val="center"/>
          </w:tcPr>
          <w:p w14:paraId="73DAB8FE" w14:textId="77777777" w:rsidR="00A629FF" w:rsidRPr="00112425" w:rsidRDefault="00A629FF" w:rsidP="00226500">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Občina Dol</w:t>
            </w:r>
            <w:r w:rsidRPr="00784326">
              <w:rPr>
                <w:rFonts w:ascii="Tahoma" w:hAnsi="Tahoma" w:cs="Tahoma"/>
                <w:sz w:val="18"/>
                <w:szCs w:val="18"/>
              </w:rPr>
              <w:t>:</w:t>
            </w:r>
          </w:p>
        </w:tc>
      </w:tr>
      <w:tr w:rsidR="00A629FF" w:rsidRPr="00112425" w14:paraId="7584522F" w14:textId="77777777" w:rsidTr="00754141">
        <w:trPr>
          <w:jc w:val="center"/>
        </w:trPr>
        <w:tc>
          <w:tcPr>
            <w:tcW w:w="2627" w:type="dxa"/>
            <w:vMerge/>
            <w:vAlign w:val="center"/>
          </w:tcPr>
          <w:p w14:paraId="45A7AFCB" w14:textId="77777777" w:rsidR="00A629FF" w:rsidRPr="00112425" w:rsidRDefault="00A629FF" w:rsidP="00226500">
            <w:pPr>
              <w:keepNext/>
              <w:keepLines/>
              <w:rPr>
                <w:rFonts w:ascii="Tahoma" w:hAnsi="Tahoma" w:cs="Tahoma"/>
                <w:sz w:val="18"/>
                <w:szCs w:val="18"/>
              </w:rPr>
            </w:pPr>
          </w:p>
        </w:tc>
        <w:tc>
          <w:tcPr>
            <w:tcW w:w="6731" w:type="dxa"/>
            <w:vAlign w:val="center"/>
          </w:tcPr>
          <w:p w14:paraId="4D0FE300" w14:textId="77777777" w:rsidR="00A629FF" w:rsidRPr="00112425" w:rsidRDefault="00A629FF" w:rsidP="00226500">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VOKA SNAGA</w:t>
            </w:r>
            <w:r w:rsidRPr="00784326">
              <w:rPr>
                <w:rFonts w:ascii="Tahoma" w:hAnsi="Tahoma" w:cs="Tahoma"/>
                <w:sz w:val="18"/>
                <w:szCs w:val="18"/>
              </w:rPr>
              <w:t>:</w:t>
            </w:r>
          </w:p>
        </w:tc>
      </w:tr>
      <w:tr w:rsidR="00A629FF" w:rsidRPr="00112425" w14:paraId="717D6B85" w14:textId="77777777" w:rsidTr="00754141">
        <w:trPr>
          <w:jc w:val="center"/>
        </w:trPr>
        <w:tc>
          <w:tcPr>
            <w:tcW w:w="2627" w:type="dxa"/>
            <w:vMerge/>
            <w:vAlign w:val="center"/>
          </w:tcPr>
          <w:p w14:paraId="7051D772" w14:textId="77777777" w:rsidR="00A629FF" w:rsidRPr="00112425" w:rsidRDefault="00A629FF" w:rsidP="00226500">
            <w:pPr>
              <w:keepNext/>
              <w:keepLines/>
              <w:rPr>
                <w:rFonts w:ascii="Tahoma" w:hAnsi="Tahoma" w:cs="Tahoma"/>
                <w:sz w:val="18"/>
                <w:szCs w:val="18"/>
              </w:rPr>
            </w:pPr>
          </w:p>
        </w:tc>
        <w:tc>
          <w:tcPr>
            <w:tcW w:w="6731" w:type="dxa"/>
            <w:vAlign w:val="center"/>
          </w:tcPr>
          <w:p w14:paraId="0EC332B8" w14:textId="77777777" w:rsidR="00A629FF" w:rsidRPr="00112425" w:rsidRDefault="00A629FF" w:rsidP="00226500">
            <w:pPr>
              <w:keepNext/>
              <w:keepLines/>
              <w:spacing w:before="60" w:after="60"/>
              <w:rPr>
                <w:sz w:val="18"/>
                <w:szCs w:val="18"/>
              </w:rPr>
            </w:pPr>
            <w:r>
              <w:rPr>
                <w:rFonts w:ascii="Tahoma" w:hAnsi="Tahoma" w:cs="Tahoma"/>
                <w:sz w:val="18"/>
                <w:szCs w:val="18"/>
              </w:rPr>
              <w:t xml:space="preserve">Za </w:t>
            </w:r>
            <w:r w:rsidRPr="00784326">
              <w:rPr>
                <w:rFonts w:ascii="Tahoma" w:hAnsi="Tahoma" w:cs="Tahoma"/>
                <w:sz w:val="18"/>
                <w:szCs w:val="18"/>
              </w:rPr>
              <w:t xml:space="preserve">naročnika </w:t>
            </w:r>
            <w:r>
              <w:rPr>
                <w:rFonts w:ascii="Tahoma" w:hAnsi="Tahoma" w:cs="Tahoma"/>
                <w:sz w:val="18"/>
                <w:szCs w:val="18"/>
              </w:rPr>
              <w:t>ENERGETIKA LJUBLJANA</w:t>
            </w:r>
            <w:r w:rsidRPr="00784326">
              <w:rPr>
                <w:rFonts w:ascii="Tahoma" w:hAnsi="Tahoma" w:cs="Tahoma"/>
                <w:sz w:val="18"/>
                <w:szCs w:val="18"/>
              </w:rPr>
              <w:t>:</w:t>
            </w:r>
          </w:p>
        </w:tc>
      </w:tr>
      <w:tr w:rsidR="00E4305F" w:rsidRPr="00112425" w14:paraId="5787DBAE" w14:textId="77777777" w:rsidTr="00754141">
        <w:trPr>
          <w:jc w:val="center"/>
        </w:trPr>
        <w:tc>
          <w:tcPr>
            <w:tcW w:w="2627" w:type="dxa"/>
            <w:vAlign w:val="center"/>
          </w:tcPr>
          <w:p w14:paraId="7392D3BC"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62D1CE67" w14:textId="77777777" w:rsidR="00E4305F" w:rsidRPr="00112425" w:rsidRDefault="00E4305F" w:rsidP="00226500">
            <w:pPr>
              <w:keepNext/>
              <w:keepLines/>
              <w:rPr>
                <w:sz w:val="18"/>
                <w:szCs w:val="18"/>
              </w:rPr>
            </w:pPr>
          </w:p>
          <w:p w14:paraId="25E8300B" w14:textId="77777777" w:rsidR="00E4305F" w:rsidRPr="00112425" w:rsidRDefault="00E4305F" w:rsidP="00226500">
            <w:pPr>
              <w:keepNext/>
              <w:keepLines/>
              <w:rPr>
                <w:sz w:val="18"/>
                <w:szCs w:val="18"/>
              </w:rPr>
            </w:pPr>
          </w:p>
        </w:tc>
      </w:tr>
      <w:tr w:rsidR="00E4305F" w:rsidRPr="00112425" w14:paraId="468BE826" w14:textId="77777777" w:rsidTr="00754141">
        <w:trPr>
          <w:jc w:val="center"/>
        </w:trPr>
        <w:tc>
          <w:tcPr>
            <w:tcW w:w="2627" w:type="dxa"/>
            <w:vAlign w:val="center"/>
          </w:tcPr>
          <w:p w14:paraId="12037935"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2A4D954F" w14:textId="77777777" w:rsidR="00E4305F" w:rsidRPr="00112425" w:rsidRDefault="00E4305F" w:rsidP="00226500">
            <w:pPr>
              <w:keepNext/>
              <w:keepLines/>
              <w:rPr>
                <w:sz w:val="18"/>
                <w:szCs w:val="18"/>
              </w:rPr>
            </w:pPr>
          </w:p>
          <w:p w14:paraId="7D65D43B" w14:textId="77777777" w:rsidR="00E4305F" w:rsidRPr="00112425" w:rsidRDefault="00E4305F" w:rsidP="00226500">
            <w:pPr>
              <w:keepNext/>
              <w:keepLines/>
              <w:rPr>
                <w:sz w:val="18"/>
                <w:szCs w:val="18"/>
              </w:rPr>
            </w:pPr>
          </w:p>
        </w:tc>
      </w:tr>
    </w:tbl>
    <w:p w14:paraId="0055D871" w14:textId="77777777" w:rsidR="00E4305F" w:rsidRPr="00112425" w:rsidRDefault="00E4305F" w:rsidP="00226500">
      <w:pPr>
        <w:keepNext/>
        <w:keepLines/>
        <w:tabs>
          <w:tab w:val="left" w:pos="567"/>
          <w:tab w:val="left" w:pos="851"/>
          <w:tab w:val="left" w:pos="993"/>
        </w:tabs>
        <w:suppressAutoHyphens/>
        <w:jc w:val="both"/>
        <w:rPr>
          <w:rFonts w:ascii="Tahoma" w:hAnsi="Tahoma" w:cs="Tahoma"/>
          <w:lang w:eastAsia="ar-SA"/>
        </w:rPr>
      </w:pPr>
    </w:p>
    <w:p w14:paraId="785D2A55"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292E036E" w14:textId="77777777" w:rsidR="00E4305F" w:rsidRPr="00112425" w:rsidRDefault="00E4305F" w:rsidP="00226500">
      <w:pPr>
        <w:keepNext/>
        <w:keepLines/>
        <w:tabs>
          <w:tab w:val="left" w:pos="5400"/>
        </w:tabs>
        <w:jc w:val="both"/>
        <w:rPr>
          <w:rFonts w:ascii="Tahoma" w:hAnsi="Tahoma" w:cs="Tahoma"/>
        </w:rPr>
      </w:pPr>
    </w:p>
    <w:p w14:paraId="65466142" w14:textId="77777777" w:rsidR="00E4305F" w:rsidRPr="00112425" w:rsidRDefault="00E4305F" w:rsidP="00226500">
      <w:pPr>
        <w:keepNext/>
        <w:keepLines/>
        <w:tabs>
          <w:tab w:val="left" w:pos="5400"/>
        </w:tabs>
        <w:jc w:val="both"/>
        <w:rPr>
          <w:rFonts w:ascii="Tahoma" w:hAnsi="Tahoma" w:cs="Tahoma"/>
        </w:rPr>
      </w:pPr>
    </w:p>
    <w:p w14:paraId="580E1A0F"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300A9FAC"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229C4461" w14:textId="77777777" w:rsidR="00E4305F" w:rsidRPr="00112425" w:rsidRDefault="00E4305F" w:rsidP="00226500">
      <w:pPr>
        <w:keepNext/>
        <w:keepLines/>
        <w:tabs>
          <w:tab w:val="left" w:pos="5400"/>
        </w:tabs>
        <w:rPr>
          <w:rFonts w:ascii="Tahoma" w:hAnsi="Tahoma" w:cs="Tahoma"/>
        </w:rPr>
      </w:pPr>
    </w:p>
    <w:p w14:paraId="5FF80E3C" w14:textId="77777777" w:rsidR="00E4305F" w:rsidRPr="00112425" w:rsidRDefault="00E4305F" w:rsidP="00226500">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4A46FB33" w14:textId="77777777" w:rsidR="00E4305F" w:rsidRPr="00112425" w:rsidRDefault="00E4305F" w:rsidP="00226500">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01FA07B"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785C5710"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0984EC7D"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B712BA3"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FA3D6D8"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5B75F302"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22"/>
          <w:szCs w:val="18"/>
          <w:lang w:eastAsia="ar-SA"/>
        </w:rPr>
      </w:pPr>
    </w:p>
    <w:p w14:paraId="56F88C0F" w14:textId="77777777" w:rsidR="00E4305F" w:rsidRPr="00112425" w:rsidRDefault="00E4305F" w:rsidP="00226500">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182210B7" w14:textId="77777777" w:rsidR="00E4305F" w:rsidRPr="00112425" w:rsidRDefault="00E4305F" w:rsidP="00226500">
      <w:pPr>
        <w:keepNext/>
        <w:keepLines/>
      </w:pPr>
    </w:p>
    <w:p w14:paraId="6DE7FA38" w14:textId="77777777" w:rsidR="00E4305F" w:rsidRPr="00112425" w:rsidRDefault="00E4305F" w:rsidP="00226500">
      <w:pPr>
        <w:keepNext/>
        <w:keepLines/>
      </w:pPr>
    </w:p>
    <w:p w14:paraId="777729F4" w14:textId="77777777" w:rsidR="00E4305F" w:rsidRDefault="00E4305F" w:rsidP="00226500">
      <w:pPr>
        <w:keepNext/>
        <w:keepLines/>
      </w:pPr>
    </w:p>
    <w:p w14:paraId="31918056" w14:textId="77777777" w:rsidR="00A629FF" w:rsidRDefault="00A629FF" w:rsidP="00226500">
      <w:pPr>
        <w:keepNext/>
        <w:keepLines/>
      </w:pPr>
    </w:p>
    <w:p w14:paraId="35F51F1C" w14:textId="77777777" w:rsidR="00A629FF" w:rsidRDefault="00A629FF" w:rsidP="00226500">
      <w:pPr>
        <w:keepNext/>
        <w:keepLines/>
      </w:pPr>
    </w:p>
    <w:p w14:paraId="17B75409" w14:textId="77777777" w:rsidR="00A629FF" w:rsidRDefault="00A629FF" w:rsidP="00226500">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A629FF" w:rsidRPr="00496805" w14:paraId="22EE1C3F" w14:textId="77777777" w:rsidTr="00A523B1">
        <w:tc>
          <w:tcPr>
            <w:tcW w:w="8150" w:type="dxa"/>
            <w:tcBorders>
              <w:top w:val="single" w:sz="4" w:space="0" w:color="auto"/>
              <w:bottom w:val="single" w:sz="4" w:space="0" w:color="auto"/>
            </w:tcBorders>
          </w:tcPr>
          <w:p w14:paraId="6F1F8F18" w14:textId="77777777" w:rsidR="00A629FF" w:rsidRPr="00496805" w:rsidRDefault="00A629FF" w:rsidP="00226500">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28C183E8" w14:textId="77777777" w:rsidR="00A629FF" w:rsidRPr="00496805" w:rsidRDefault="00A629FF" w:rsidP="00226500">
            <w:pPr>
              <w:keepNext/>
              <w:keepLines/>
              <w:rPr>
                <w:rFonts w:ascii="Tahoma" w:hAnsi="Tahoma" w:cs="Tahoma"/>
                <w:b/>
                <w:i/>
              </w:rPr>
            </w:pPr>
            <w:r w:rsidRPr="00496805">
              <w:rPr>
                <w:rFonts w:ascii="Tahoma" w:hAnsi="Tahoma" w:cs="Tahoma"/>
                <w:b/>
                <w:i/>
              </w:rPr>
              <w:t>Priloga 5</w:t>
            </w:r>
          </w:p>
        </w:tc>
      </w:tr>
    </w:tbl>
    <w:p w14:paraId="23BE62DF" w14:textId="77777777" w:rsidR="00A629FF" w:rsidRPr="00496805" w:rsidRDefault="00A629FF" w:rsidP="00226500">
      <w:pPr>
        <w:keepNext/>
        <w:keepLines/>
        <w:rPr>
          <w:rFonts w:ascii="Tahoma" w:hAnsi="Tahoma" w:cs="Tahoma"/>
        </w:rPr>
      </w:pPr>
    </w:p>
    <w:p w14:paraId="59E3D183" w14:textId="77777777" w:rsidR="00A629FF" w:rsidRPr="00496805" w:rsidRDefault="00A629FF" w:rsidP="00226500">
      <w:pPr>
        <w:keepNext/>
        <w:keepLines/>
        <w:rPr>
          <w:rFonts w:ascii="Tahoma" w:hAnsi="Tahoma" w:cs="Tahoma"/>
        </w:rPr>
      </w:pPr>
      <w:r>
        <w:rPr>
          <w:rFonts w:ascii="Tahoma" w:hAnsi="Tahoma" w:cs="Tahoma"/>
        </w:rPr>
        <w:t>Ponudnik</w:t>
      </w:r>
      <w:r w:rsidRPr="00496805">
        <w:rPr>
          <w:rFonts w:ascii="Tahoma" w:hAnsi="Tahoma" w:cs="Tahoma"/>
        </w:rPr>
        <w:t>: _______________________________________________________________________ ,</w:t>
      </w:r>
    </w:p>
    <w:p w14:paraId="13E979E4" w14:textId="77777777" w:rsidR="00A629FF" w:rsidRPr="00496805" w:rsidRDefault="00A629FF" w:rsidP="00226500">
      <w:pPr>
        <w:keepNext/>
        <w:keepLines/>
        <w:rPr>
          <w:rFonts w:ascii="Tahoma" w:hAnsi="Tahoma" w:cs="Tahoma"/>
        </w:rPr>
      </w:pPr>
    </w:p>
    <w:p w14:paraId="7EF5D77F" w14:textId="77777777" w:rsidR="00A629FF" w:rsidRPr="00496805" w:rsidRDefault="00A629FF" w:rsidP="00226500">
      <w:pPr>
        <w:keepNext/>
        <w:keepLines/>
        <w:rPr>
          <w:rFonts w:ascii="Tahoma" w:hAnsi="Tahoma" w:cs="Tahoma"/>
        </w:rPr>
      </w:pPr>
      <w:r w:rsidRPr="00496805">
        <w:rPr>
          <w:rFonts w:ascii="Tahoma" w:hAnsi="Tahoma" w:cs="Tahoma"/>
        </w:rPr>
        <w:t xml:space="preserve">Partner v primeru skupne </w:t>
      </w:r>
      <w:r>
        <w:rPr>
          <w:rFonts w:ascii="Tahoma" w:hAnsi="Tahoma" w:cs="Tahoma"/>
        </w:rPr>
        <w:t>ponudbe</w:t>
      </w:r>
      <w:r w:rsidRPr="00496805">
        <w:rPr>
          <w:rFonts w:ascii="Tahoma" w:hAnsi="Tahoma" w:cs="Tahoma"/>
        </w:rPr>
        <w:t>: ____________________________________________________ ,</w:t>
      </w:r>
    </w:p>
    <w:p w14:paraId="385921C4" w14:textId="77777777" w:rsidR="00A629FF" w:rsidRPr="00496805" w:rsidRDefault="00A629FF" w:rsidP="00226500">
      <w:pPr>
        <w:keepNext/>
        <w:keepLines/>
        <w:rPr>
          <w:rFonts w:ascii="Tahoma" w:hAnsi="Tahoma" w:cs="Tahoma"/>
        </w:rPr>
      </w:pPr>
    </w:p>
    <w:p w14:paraId="4E713524" w14:textId="77777777" w:rsidR="00A629FF" w:rsidRPr="00496805" w:rsidRDefault="00A629FF" w:rsidP="00226500">
      <w:pPr>
        <w:keepNext/>
        <w:keepLines/>
        <w:rPr>
          <w:rFonts w:ascii="Tahoma" w:hAnsi="Tahoma" w:cs="Tahoma"/>
        </w:rPr>
      </w:pPr>
    </w:p>
    <w:p w14:paraId="68109738" w14:textId="77777777" w:rsidR="00A629FF" w:rsidRPr="00496805" w:rsidRDefault="00A629FF" w:rsidP="00226500">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5F8623D2" w14:textId="77777777" w:rsidR="00A629FF" w:rsidRPr="00496805" w:rsidRDefault="00A629FF" w:rsidP="00226500">
      <w:pPr>
        <w:keepNext/>
        <w:keepLines/>
        <w:rPr>
          <w:rFonts w:ascii="Tahoma" w:hAnsi="Tahoma" w:cs="Tahoma"/>
        </w:rPr>
      </w:pPr>
    </w:p>
    <w:p w14:paraId="38191F62" w14:textId="77777777" w:rsidR="00A629FF" w:rsidRPr="00496805" w:rsidRDefault="00A629FF" w:rsidP="00226500">
      <w:pPr>
        <w:keepNext/>
        <w:keepLines/>
        <w:rPr>
          <w:rFonts w:ascii="Tahoma" w:hAnsi="Tahoma" w:cs="Tahoma"/>
          <w:b/>
        </w:rPr>
      </w:pPr>
      <w:r w:rsidRPr="00496805">
        <w:rPr>
          <w:rFonts w:ascii="Tahoma" w:hAnsi="Tahoma" w:cs="Tahoma"/>
          <w:b/>
        </w:rPr>
        <w:t>izjavljam, da:</w:t>
      </w:r>
    </w:p>
    <w:p w14:paraId="36D5C240" w14:textId="77777777" w:rsidR="00A629FF" w:rsidRPr="00496805" w:rsidRDefault="00A629FF" w:rsidP="00226500">
      <w:pPr>
        <w:keepNext/>
        <w:keepLines/>
        <w:rPr>
          <w:rFonts w:ascii="Tahoma" w:hAnsi="Tahoma" w:cs="Tahoma"/>
        </w:rPr>
      </w:pPr>
    </w:p>
    <w:p w14:paraId="4189EE50" w14:textId="77777777" w:rsidR="00A629FF" w:rsidRPr="00496805" w:rsidRDefault="00A629FF" w:rsidP="00226500">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63883D77" w14:textId="77777777" w:rsidR="00A629FF" w:rsidRDefault="00A629FF" w:rsidP="00226500">
      <w:pPr>
        <w:pStyle w:val="Odstavekseznama"/>
        <w:keepNext/>
        <w:keepLines/>
        <w:numPr>
          <w:ilvl w:val="0"/>
          <w:numId w:val="7"/>
        </w:numPr>
        <w:jc w:val="both"/>
        <w:rPr>
          <w:rFonts w:ascii="Tahoma" w:hAnsi="Tahoma" w:cs="Tahoma"/>
        </w:rPr>
      </w:pP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nimam blokiranega poslovnega računa pri katerikoli banki, ki vodi naš transakcijski račun</w:t>
      </w:r>
      <w:r>
        <w:rPr>
          <w:rFonts w:ascii="Tahoma" w:hAnsi="Tahoma" w:cs="Tahoma"/>
        </w:rPr>
        <w:t>,</w:t>
      </w:r>
    </w:p>
    <w:p w14:paraId="7CAAE63A" w14:textId="77777777" w:rsidR="00A629FF" w:rsidRDefault="00A629FF" w:rsidP="00226500">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ponudb, nismo imeli</w:t>
      </w:r>
      <w:r w:rsidRPr="00112425">
        <w:rPr>
          <w:rFonts w:ascii="Tahoma" w:hAnsi="Tahoma" w:cs="Tahoma"/>
        </w:rPr>
        <w:t xml:space="preserve"> dospelih neporavnanih obveznosti</w:t>
      </w:r>
      <w:r w:rsidRPr="00496805">
        <w:rPr>
          <w:rFonts w:ascii="Tahoma" w:hAnsi="Tahoma" w:cs="Tahoma"/>
        </w:rPr>
        <w:t>.</w:t>
      </w:r>
    </w:p>
    <w:p w14:paraId="434F43C5" w14:textId="77777777" w:rsidR="00A629FF" w:rsidRDefault="00A629FF" w:rsidP="00226500">
      <w:pPr>
        <w:pStyle w:val="Odstavekseznama"/>
        <w:keepNext/>
        <w:keepLines/>
        <w:ind w:left="720"/>
        <w:jc w:val="both"/>
        <w:rPr>
          <w:rFonts w:ascii="Tahoma" w:hAnsi="Tahoma" w:cs="Tahoma"/>
        </w:rPr>
      </w:pPr>
    </w:p>
    <w:p w14:paraId="52E7AA6B" w14:textId="77777777" w:rsidR="00A629FF" w:rsidRDefault="00A629FF" w:rsidP="00226500">
      <w:pPr>
        <w:pStyle w:val="Odstavekseznama"/>
        <w:keepNext/>
        <w:keepLines/>
        <w:ind w:left="720"/>
        <w:rPr>
          <w:rFonts w:ascii="Tahoma" w:hAnsi="Tahoma" w:cs="Tahoma"/>
          <w:highlight w:val="yellow"/>
        </w:rPr>
      </w:pPr>
    </w:p>
    <w:p w14:paraId="1C819A26" w14:textId="77777777" w:rsidR="00A629FF" w:rsidRDefault="00A629FF" w:rsidP="00226500">
      <w:pPr>
        <w:pStyle w:val="Odstavekseznama"/>
        <w:keepNext/>
        <w:keepLines/>
        <w:ind w:left="720"/>
        <w:rPr>
          <w:rFonts w:ascii="Tahoma" w:hAnsi="Tahoma" w:cs="Tahoma"/>
          <w:highlight w:val="yellow"/>
        </w:rPr>
      </w:pPr>
    </w:p>
    <w:p w14:paraId="33035E06" w14:textId="77777777" w:rsidR="00A629FF" w:rsidRPr="00496805" w:rsidRDefault="00A629FF" w:rsidP="00226500">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629FF" w:rsidRPr="00496805" w14:paraId="3FB83FB0" w14:textId="77777777" w:rsidTr="00A523B1">
        <w:trPr>
          <w:trHeight w:val="235"/>
        </w:trPr>
        <w:tc>
          <w:tcPr>
            <w:tcW w:w="3402" w:type="dxa"/>
            <w:tcBorders>
              <w:bottom w:val="single" w:sz="4" w:space="0" w:color="auto"/>
            </w:tcBorders>
          </w:tcPr>
          <w:p w14:paraId="233AEB31" w14:textId="77777777" w:rsidR="00A629FF" w:rsidRPr="00496805" w:rsidRDefault="00A629FF" w:rsidP="00226500">
            <w:pPr>
              <w:keepNext/>
              <w:keepLines/>
              <w:jc w:val="both"/>
              <w:rPr>
                <w:rFonts w:ascii="Tahoma" w:hAnsi="Tahoma" w:cs="Tahoma"/>
                <w:snapToGrid w:val="0"/>
                <w:color w:val="000000"/>
              </w:rPr>
            </w:pPr>
          </w:p>
        </w:tc>
        <w:tc>
          <w:tcPr>
            <w:tcW w:w="2268" w:type="dxa"/>
          </w:tcPr>
          <w:p w14:paraId="265D7691" w14:textId="77777777" w:rsidR="00A629FF" w:rsidRPr="00496805" w:rsidRDefault="00A629FF" w:rsidP="00226500">
            <w:pPr>
              <w:keepNext/>
              <w:keepLines/>
              <w:jc w:val="both"/>
              <w:rPr>
                <w:rFonts w:ascii="Tahoma" w:hAnsi="Tahoma" w:cs="Tahoma"/>
                <w:snapToGrid w:val="0"/>
                <w:color w:val="000000"/>
              </w:rPr>
            </w:pPr>
          </w:p>
        </w:tc>
        <w:tc>
          <w:tcPr>
            <w:tcW w:w="3686" w:type="dxa"/>
            <w:tcBorders>
              <w:bottom w:val="single" w:sz="4" w:space="0" w:color="auto"/>
            </w:tcBorders>
          </w:tcPr>
          <w:p w14:paraId="6A9A6241" w14:textId="77777777" w:rsidR="00A629FF" w:rsidRPr="00496805" w:rsidRDefault="00A629FF" w:rsidP="00226500">
            <w:pPr>
              <w:keepNext/>
              <w:keepLines/>
              <w:tabs>
                <w:tab w:val="left" w:pos="567"/>
                <w:tab w:val="num" w:pos="851"/>
                <w:tab w:val="left" w:pos="993"/>
              </w:tabs>
              <w:jc w:val="both"/>
              <w:rPr>
                <w:rFonts w:ascii="Tahoma" w:hAnsi="Tahoma" w:cs="Tahoma"/>
                <w:snapToGrid w:val="0"/>
                <w:color w:val="000000"/>
              </w:rPr>
            </w:pPr>
          </w:p>
        </w:tc>
      </w:tr>
      <w:tr w:rsidR="00A629FF" w:rsidRPr="00496805" w14:paraId="757A3282" w14:textId="77777777" w:rsidTr="00A523B1">
        <w:trPr>
          <w:trHeight w:val="235"/>
        </w:trPr>
        <w:tc>
          <w:tcPr>
            <w:tcW w:w="3402" w:type="dxa"/>
            <w:tcBorders>
              <w:top w:val="single" w:sz="4" w:space="0" w:color="auto"/>
            </w:tcBorders>
          </w:tcPr>
          <w:p w14:paraId="1A70283E"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5BC49C2D" w14:textId="77777777" w:rsidR="00A629FF" w:rsidRPr="00496805" w:rsidRDefault="00A629FF" w:rsidP="00226500">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20A85965"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Pr>
                <w:rFonts w:ascii="Tahoma" w:hAnsi="Tahoma" w:cs="Tahoma"/>
                <w:snapToGrid w:val="0"/>
                <w:color w:val="000000"/>
              </w:rPr>
              <w:t>ter podpis ponudnika, partnerja</w:t>
            </w:r>
            <w:r w:rsidRPr="00496805">
              <w:rPr>
                <w:rFonts w:ascii="Tahoma" w:hAnsi="Tahoma" w:cs="Tahoma"/>
                <w:snapToGrid w:val="0"/>
                <w:color w:val="000000"/>
              </w:rPr>
              <w:t>)</w:t>
            </w:r>
          </w:p>
        </w:tc>
      </w:tr>
    </w:tbl>
    <w:p w14:paraId="6BF0959E" w14:textId="77777777" w:rsidR="00A629FF" w:rsidRPr="00112425" w:rsidRDefault="00A629FF" w:rsidP="00226500">
      <w:pPr>
        <w:keepNext/>
        <w:keepLines/>
      </w:pPr>
    </w:p>
    <w:p w14:paraId="07A8B9ED" w14:textId="77777777" w:rsidR="001B1358" w:rsidRPr="00112425" w:rsidRDefault="001B1358" w:rsidP="00226500">
      <w:pPr>
        <w:keepNext/>
        <w:keepLines/>
        <w:jc w:val="both"/>
        <w:rPr>
          <w:rFonts w:ascii="Tahoma" w:hAnsi="Tahoma" w:cs="Tahoma"/>
          <w:b/>
          <w:i/>
          <w:sz w:val="18"/>
          <w:szCs w:val="18"/>
        </w:rPr>
      </w:pPr>
    </w:p>
    <w:p w14:paraId="6EF15F62" w14:textId="77777777" w:rsidR="002D67CD" w:rsidRPr="00112425" w:rsidRDefault="002D67CD" w:rsidP="00226500">
      <w:pPr>
        <w:keepNext/>
        <w:keepLines/>
        <w:tabs>
          <w:tab w:val="left" w:pos="284"/>
        </w:tabs>
        <w:jc w:val="both"/>
        <w:rPr>
          <w:rFonts w:ascii="Tahoma" w:hAnsi="Tahoma" w:cs="Tahoma"/>
          <w:b/>
          <w:i/>
          <w:sz w:val="18"/>
          <w:szCs w:val="18"/>
        </w:rPr>
      </w:pPr>
    </w:p>
    <w:p w14:paraId="3CE52BD6" w14:textId="77777777" w:rsidR="007779B6" w:rsidRPr="00A05E61" w:rsidRDefault="00FE6940" w:rsidP="00226500">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7F5DA8C" w14:textId="77777777" w:rsidTr="00F66493">
        <w:tc>
          <w:tcPr>
            <w:tcW w:w="8217" w:type="dxa"/>
            <w:tcBorders>
              <w:top w:val="single" w:sz="4" w:space="0" w:color="auto"/>
              <w:left w:val="single" w:sz="4" w:space="0" w:color="auto"/>
              <w:bottom w:val="single" w:sz="4" w:space="0" w:color="auto"/>
              <w:right w:val="single" w:sz="4" w:space="0" w:color="808080"/>
            </w:tcBorders>
          </w:tcPr>
          <w:p w14:paraId="3ECF86AF" w14:textId="77777777" w:rsidR="0095082D" w:rsidRPr="00112425" w:rsidRDefault="0095082D" w:rsidP="00226500">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Pr="0025712B">
              <w:rPr>
                <w:rFonts w:ascii="Tahoma" w:hAnsi="Tahoma" w:cs="Tahoma"/>
              </w:rPr>
              <w:t xml:space="preserve">Ponudnik </w:t>
            </w:r>
            <w:r w:rsidRPr="00AA0EFC">
              <w:rPr>
                <w:rFonts w:ascii="Tahoma" w:hAnsi="Tahoma" w:cs="Tahoma"/>
                <w:color w:val="000000" w:themeColor="text1"/>
              </w:rPr>
              <w:t>–</w:t>
            </w:r>
            <w:r w:rsidR="009C40D2" w:rsidRPr="00AA0EFC">
              <w:rPr>
                <w:rFonts w:ascii="Tahoma" w:hAnsi="Tahoma" w:cs="Tahoma"/>
                <w:color w:val="000000" w:themeColor="text1"/>
              </w:rPr>
              <w:t xml:space="preserve"> </w:t>
            </w:r>
            <w:r w:rsidR="00E8464C" w:rsidRPr="00AA0EFC">
              <w:rPr>
                <w:rFonts w:ascii="Tahoma" w:hAnsi="Tahoma" w:cs="Tahoma"/>
                <w:color w:val="000000" w:themeColor="text1"/>
              </w:rPr>
              <w:t>javn</w:t>
            </w:r>
            <w:r w:rsidR="009C40D2" w:rsidRPr="00AA0EFC">
              <w:rPr>
                <w:rFonts w:ascii="Tahoma" w:hAnsi="Tahoma" w:cs="Tahoma"/>
                <w:color w:val="000000" w:themeColor="text1"/>
              </w:rPr>
              <w:t>i vodovod</w:t>
            </w:r>
          </w:p>
        </w:tc>
        <w:tc>
          <w:tcPr>
            <w:tcW w:w="1503" w:type="dxa"/>
            <w:tcBorders>
              <w:top w:val="single" w:sz="4" w:space="0" w:color="auto"/>
              <w:left w:val="single" w:sz="4" w:space="0" w:color="808080"/>
              <w:bottom w:val="single" w:sz="4" w:space="0" w:color="auto"/>
              <w:right w:val="single" w:sz="4" w:space="0" w:color="auto"/>
            </w:tcBorders>
            <w:hideMark/>
          </w:tcPr>
          <w:p w14:paraId="3A6ECE87" w14:textId="77777777" w:rsidR="0095082D" w:rsidRPr="00112425" w:rsidRDefault="0095082D" w:rsidP="00226500">
            <w:pPr>
              <w:keepNext/>
              <w:keepLines/>
              <w:rPr>
                <w:rFonts w:ascii="Tahoma" w:hAnsi="Tahoma" w:cs="Tahoma"/>
                <w:b/>
                <w:i/>
              </w:rPr>
            </w:pPr>
            <w:r w:rsidRPr="00112425">
              <w:rPr>
                <w:rFonts w:ascii="Tahoma" w:hAnsi="Tahoma" w:cs="Tahoma"/>
                <w:b/>
                <w:i/>
              </w:rPr>
              <w:t xml:space="preserve">Priloga </w:t>
            </w:r>
            <w:r w:rsidR="0025712B">
              <w:rPr>
                <w:rFonts w:ascii="Tahoma" w:hAnsi="Tahoma" w:cs="Tahoma"/>
                <w:b/>
                <w:i/>
              </w:rPr>
              <w:t>6</w:t>
            </w:r>
            <w:r w:rsidRPr="00112425">
              <w:rPr>
                <w:rFonts w:ascii="Tahoma" w:hAnsi="Tahoma" w:cs="Tahoma"/>
                <w:b/>
                <w:i/>
              </w:rPr>
              <w:t>/1</w:t>
            </w:r>
          </w:p>
        </w:tc>
      </w:tr>
    </w:tbl>
    <w:p w14:paraId="3DCE0DF8" w14:textId="77777777" w:rsidR="00B91713" w:rsidRPr="003C5E66" w:rsidRDefault="00B91713"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24FAA628" w14:textId="77777777" w:rsidR="00B91713" w:rsidRPr="003C5E66" w:rsidRDefault="00B91713" w:rsidP="00226500">
      <w:pPr>
        <w:keepNext/>
        <w:keepLines/>
        <w:rPr>
          <w:rFonts w:ascii="Tahoma" w:hAnsi="Tahoma" w:cs="Tahoma"/>
          <w:sz w:val="18"/>
        </w:rPr>
      </w:pPr>
    </w:p>
    <w:p w14:paraId="3EC515D0" w14:textId="77777777" w:rsidR="00B91713" w:rsidRPr="003C5E66" w:rsidRDefault="00B91713"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E298C4" w14:textId="77777777" w:rsidR="00B91713" w:rsidRPr="003C5E66" w:rsidRDefault="00B91713"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755B5C80"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0B66A0" w14:textId="77777777" w:rsidR="00B91713" w:rsidRPr="003C5E66" w:rsidRDefault="00B91713" w:rsidP="00226500">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16CF6A5" w14:textId="77777777" w:rsidR="00B91713" w:rsidRPr="003C5E66" w:rsidRDefault="00B91713" w:rsidP="00226500">
            <w:pPr>
              <w:keepNext/>
              <w:keepLines/>
              <w:rPr>
                <w:rFonts w:ascii="Tahoma" w:hAnsi="Tahoma" w:cs="Tahoma"/>
              </w:rPr>
            </w:pPr>
          </w:p>
          <w:p w14:paraId="5C3EEEC8" w14:textId="77777777" w:rsidR="00B91713" w:rsidRPr="003C5E66" w:rsidRDefault="00B91713" w:rsidP="00226500">
            <w:pPr>
              <w:keepNext/>
              <w:keepLines/>
              <w:rPr>
                <w:rFonts w:ascii="Tahoma" w:hAnsi="Tahoma" w:cs="Tahoma"/>
              </w:rPr>
            </w:pPr>
          </w:p>
        </w:tc>
      </w:tr>
      <w:tr w:rsidR="00B91713" w:rsidRPr="003C5E66" w14:paraId="396CA0CB"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CF87F47" w14:textId="77777777" w:rsidR="00B91713" w:rsidRPr="003C5E66" w:rsidRDefault="00B91713" w:rsidP="00226500">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437AC78" w14:textId="77777777" w:rsidR="00B91713" w:rsidRPr="003C5E66" w:rsidRDefault="00B91713" w:rsidP="00226500">
            <w:pPr>
              <w:keepNext/>
              <w:keepLines/>
              <w:rPr>
                <w:rFonts w:ascii="Tahoma" w:hAnsi="Tahoma" w:cs="Tahoma"/>
              </w:rPr>
            </w:pPr>
          </w:p>
          <w:p w14:paraId="16E06418" w14:textId="77777777" w:rsidR="00B91713" w:rsidRPr="003C5E66" w:rsidRDefault="00B91713" w:rsidP="00226500">
            <w:pPr>
              <w:keepNext/>
              <w:keepLines/>
              <w:rPr>
                <w:rFonts w:ascii="Tahoma" w:hAnsi="Tahoma" w:cs="Tahoma"/>
              </w:rPr>
            </w:pPr>
          </w:p>
        </w:tc>
      </w:tr>
      <w:tr w:rsidR="00B91713" w:rsidRPr="003C5E66" w14:paraId="4E0BEE33"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17616ECE" w14:textId="77777777" w:rsidR="00B91713" w:rsidRPr="003C5E66" w:rsidRDefault="00B91713" w:rsidP="00226500">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0FE48D43" w14:textId="77777777" w:rsidR="00B91713" w:rsidRPr="003C5E66" w:rsidRDefault="00B91713" w:rsidP="00226500">
            <w:pPr>
              <w:keepNext/>
              <w:keepLines/>
              <w:rPr>
                <w:rFonts w:ascii="Tahoma" w:hAnsi="Tahoma" w:cs="Tahoma"/>
              </w:rPr>
            </w:pPr>
          </w:p>
        </w:tc>
      </w:tr>
      <w:tr w:rsidR="00B91713" w:rsidRPr="003C5E66" w14:paraId="74374E5C"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3ABDF079" w14:textId="77777777" w:rsidR="00B91713" w:rsidRPr="003C5E66" w:rsidRDefault="00B91713" w:rsidP="00226500">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3BF128C" w14:textId="77777777" w:rsidR="00B91713" w:rsidRPr="003C5E66" w:rsidRDefault="00B91713" w:rsidP="00226500">
            <w:pPr>
              <w:keepNext/>
              <w:keepLines/>
              <w:rPr>
                <w:rFonts w:ascii="Tahoma" w:hAnsi="Tahoma" w:cs="Tahoma"/>
              </w:rPr>
            </w:pPr>
          </w:p>
        </w:tc>
      </w:tr>
      <w:tr w:rsidR="00B91713" w:rsidRPr="003C5E66" w14:paraId="7FCAA0E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8C626E5" w14:textId="77777777" w:rsidR="00B91713" w:rsidRPr="003C5E66" w:rsidRDefault="00B91713" w:rsidP="00226500">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4CEE241" w14:textId="77777777" w:rsidR="00B91713" w:rsidRPr="003C5E66" w:rsidRDefault="00B91713" w:rsidP="00226500">
            <w:pPr>
              <w:keepNext/>
              <w:keepLines/>
              <w:rPr>
                <w:rFonts w:ascii="Tahoma" w:hAnsi="Tahoma" w:cs="Tahoma"/>
              </w:rPr>
            </w:pPr>
          </w:p>
        </w:tc>
      </w:tr>
      <w:tr w:rsidR="00B91713" w:rsidRPr="003C5E66" w14:paraId="0982F5EE"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B8B3D65" w14:textId="77777777" w:rsidR="00B91713" w:rsidRPr="003C5E66" w:rsidRDefault="00B91713" w:rsidP="00226500">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7BF1B31" w14:textId="77777777" w:rsidR="00B91713" w:rsidRPr="003C5E66" w:rsidRDefault="00B91713" w:rsidP="00226500">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2C319131"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02157BF" w14:textId="77777777" w:rsidR="00B91713" w:rsidRPr="003C5E66" w:rsidRDefault="00B91713" w:rsidP="00226500">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1A2FFB47" w14:textId="77777777" w:rsidR="00B91713" w:rsidRPr="003C5E66" w:rsidRDefault="00B91713" w:rsidP="00226500">
            <w:pPr>
              <w:keepNext/>
              <w:keepLines/>
              <w:rPr>
                <w:rFonts w:ascii="Tahoma" w:hAnsi="Tahoma" w:cs="Tahoma"/>
              </w:rPr>
            </w:pPr>
          </w:p>
          <w:p w14:paraId="3DC791CF" w14:textId="77777777" w:rsidR="00B91713" w:rsidRPr="003C5E66" w:rsidRDefault="00B91713" w:rsidP="00226500">
            <w:pPr>
              <w:keepNext/>
              <w:keepLines/>
              <w:rPr>
                <w:rFonts w:ascii="Tahoma" w:hAnsi="Tahoma" w:cs="Tahoma"/>
              </w:rPr>
            </w:pPr>
          </w:p>
        </w:tc>
      </w:tr>
      <w:tr w:rsidR="00B91713" w:rsidRPr="003C5E66" w14:paraId="4A72A0BA" w14:textId="77777777" w:rsidTr="00FE38D5">
        <w:trPr>
          <w:trHeight w:val="1190"/>
        </w:trPr>
        <w:tc>
          <w:tcPr>
            <w:tcW w:w="3546" w:type="dxa"/>
            <w:tcBorders>
              <w:top w:val="single" w:sz="2" w:space="0" w:color="auto"/>
              <w:left w:val="single" w:sz="2" w:space="0" w:color="auto"/>
              <w:right w:val="single" w:sz="2" w:space="0" w:color="auto"/>
            </w:tcBorders>
            <w:vAlign w:val="center"/>
          </w:tcPr>
          <w:p w14:paraId="049BCC70" w14:textId="77777777" w:rsidR="00B91713" w:rsidRPr="00D613F9" w:rsidRDefault="00D76596" w:rsidP="00226500">
            <w:pPr>
              <w:keepNext/>
              <w:keepLines/>
              <w:shd w:val="clear" w:color="auto" w:fill="FFFFFF"/>
              <w:tabs>
                <w:tab w:val="left" w:pos="0"/>
              </w:tabs>
              <w:ind w:right="6"/>
              <w:jc w:val="both"/>
              <w:rPr>
                <w:rFonts w:ascii="Tahoma" w:hAnsi="Tahoma" w:cs="Tahoma"/>
                <w:color w:val="000000" w:themeColor="text1"/>
              </w:rPr>
            </w:pPr>
            <w:r w:rsidRPr="00D613F9">
              <w:rPr>
                <w:rFonts w:ascii="Tahoma" w:hAnsi="Tahoma" w:cs="Tahoma"/>
                <w:color w:val="000000" w:themeColor="text1"/>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67FE8AAD" w14:textId="77777777" w:rsidR="00B91713" w:rsidRPr="00D613F9" w:rsidRDefault="00B91713" w:rsidP="00226500">
            <w:pPr>
              <w:keepNext/>
              <w:keepLines/>
              <w:rPr>
                <w:rFonts w:ascii="Tahoma" w:hAnsi="Tahoma" w:cs="Tahoma"/>
                <w:color w:val="000000" w:themeColor="text1"/>
                <w:sz w:val="12"/>
                <w:szCs w:val="12"/>
              </w:rPr>
            </w:pPr>
          </w:p>
          <w:p w14:paraId="2B1AEC36" w14:textId="77777777" w:rsidR="00E012C3" w:rsidRPr="00D613F9" w:rsidRDefault="005175A3" w:rsidP="00226500">
            <w:pPr>
              <w:keepNext/>
              <w:keepLines/>
              <w:jc w:val="center"/>
              <w:rPr>
                <w:rFonts w:ascii="Tahoma" w:hAnsi="Tahoma" w:cs="Tahoma"/>
                <w:color w:val="000000" w:themeColor="text1"/>
              </w:rPr>
            </w:pPr>
            <w:r w:rsidRPr="00D613F9">
              <w:rPr>
                <w:rFonts w:ascii="Tahoma" w:hAnsi="Tahoma" w:cs="Tahoma"/>
                <w:color w:val="000000" w:themeColor="text1"/>
              </w:rPr>
              <w:t>Gradnja   /   obnova</w:t>
            </w:r>
            <w:r w:rsidR="00E012C3" w:rsidRPr="00D613F9">
              <w:rPr>
                <w:rFonts w:ascii="Tahoma" w:hAnsi="Tahoma" w:cs="Tahoma"/>
                <w:color w:val="000000" w:themeColor="text1"/>
              </w:rPr>
              <w:t xml:space="preserve">  (</w:t>
            </w:r>
            <w:r w:rsidR="00E012C3" w:rsidRPr="00D613F9">
              <w:rPr>
                <w:rFonts w:ascii="Tahoma" w:hAnsi="Tahoma" w:cs="Tahoma"/>
                <w:b/>
                <w:color w:val="000000" w:themeColor="text1"/>
              </w:rPr>
              <w:t>Obkroži!</w:t>
            </w:r>
            <w:r w:rsidR="00E012C3" w:rsidRPr="00D613F9">
              <w:rPr>
                <w:rFonts w:ascii="Tahoma" w:hAnsi="Tahoma" w:cs="Tahoma"/>
                <w:color w:val="000000" w:themeColor="text1"/>
              </w:rPr>
              <w:t>)</w:t>
            </w:r>
          </w:p>
          <w:p w14:paraId="42E49388" w14:textId="77777777" w:rsidR="00E012C3" w:rsidRPr="00D613F9" w:rsidRDefault="00E012C3" w:rsidP="00226500">
            <w:pPr>
              <w:keepNext/>
              <w:keepLines/>
              <w:jc w:val="center"/>
              <w:rPr>
                <w:rFonts w:ascii="Tahoma" w:hAnsi="Tahoma" w:cs="Tahoma"/>
                <w:color w:val="000000" w:themeColor="text1"/>
                <w:sz w:val="12"/>
                <w:szCs w:val="12"/>
              </w:rPr>
            </w:pPr>
          </w:p>
          <w:p w14:paraId="55FC9FEC" w14:textId="77777777" w:rsidR="002E6E4A" w:rsidRPr="00D613F9" w:rsidRDefault="00E8464C" w:rsidP="00226500">
            <w:pPr>
              <w:keepNext/>
              <w:keepLines/>
              <w:spacing w:line="360" w:lineRule="auto"/>
              <w:jc w:val="center"/>
              <w:rPr>
                <w:rFonts w:ascii="Tahoma" w:hAnsi="Tahoma" w:cs="Tahoma"/>
                <w:color w:val="000000" w:themeColor="text1"/>
              </w:rPr>
            </w:pPr>
            <w:r w:rsidRPr="00D613F9">
              <w:rPr>
                <w:rFonts w:ascii="Tahoma" w:hAnsi="Tahoma" w:cs="Tahoma"/>
                <w:color w:val="000000" w:themeColor="text1"/>
              </w:rPr>
              <w:t xml:space="preserve">javnega vodovoda iz </w:t>
            </w:r>
            <w:r w:rsidR="00C32864" w:rsidRPr="00D613F9">
              <w:rPr>
                <w:rFonts w:ascii="Tahoma" w:hAnsi="Tahoma" w:cs="Tahoma"/>
                <w:color w:val="000000" w:themeColor="text1"/>
              </w:rPr>
              <w:t>duktiln</w:t>
            </w:r>
            <w:r w:rsidR="002E6E4A" w:rsidRPr="00D613F9">
              <w:rPr>
                <w:rFonts w:ascii="Tahoma" w:hAnsi="Tahoma" w:cs="Tahoma"/>
                <w:color w:val="000000" w:themeColor="text1"/>
              </w:rPr>
              <w:t>e</w:t>
            </w:r>
            <w:r w:rsidR="00C32864" w:rsidRPr="00D613F9">
              <w:rPr>
                <w:rFonts w:ascii="Tahoma" w:hAnsi="Tahoma" w:cs="Tahoma"/>
                <w:color w:val="000000" w:themeColor="text1"/>
              </w:rPr>
              <w:t xml:space="preserve"> </w:t>
            </w:r>
            <w:r w:rsidR="002E6E4A" w:rsidRPr="00D613F9">
              <w:rPr>
                <w:rFonts w:ascii="Tahoma" w:hAnsi="Tahoma" w:cs="Tahoma"/>
                <w:color w:val="000000" w:themeColor="text1"/>
              </w:rPr>
              <w:t>litine</w:t>
            </w:r>
            <w:r w:rsidRPr="00D613F9">
              <w:rPr>
                <w:rFonts w:ascii="Tahoma" w:hAnsi="Tahoma" w:cs="Tahoma"/>
                <w:color w:val="000000" w:themeColor="text1"/>
              </w:rPr>
              <w:t xml:space="preserve"> DN</w:t>
            </w:r>
            <w:r w:rsidR="00C32864" w:rsidRPr="00D613F9">
              <w:rPr>
                <w:rFonts w:ascii="Tahoma" w:hAnsi="Tahoma" w:cs="Tahoma"/>
                <w:color w:val="000000" w:themeColor="text1"/>
              </w:rPr>
              <w:t>______</w:t>
            </w:r>
            <w:r w:rsidR="002E6E4A" w:rsidRPr="00D613F9">
              <w:rPr>
                <w:rFonts w:ascii="Tahoma" w:hAnsi="Tahoma" w:cs="Tahoma"/>
                <w:color w:val="000000" w:themeColor="text1"/>
              </w:rPr>
              <w:t xml:space="preserve"> </w:t>
            </w:r>
          </w:p>
          <w:p w14:paraId="57900091" w14:textId="77777777" w:rsidR="00B91713" w:rsidRPr="00D613F9" w:rsidRDefault="002E6E4A" w:rsidP="00226500">
            <w:pPr>
              <w:keepNext/>
              <w:keepLines/>
              <w:spacing w:line="360" w:lineRule="auto"/>
              <w:jc w:val="center"/>
              <w:rPr>
                <w:rFonts w:ascii="Tahoma" w:hAnsi="Tahoma" w:cs="Tahoma"/>
                <w:color w:val="000000" w:themeColor="text1"/>
                <w:sz w:val="12"/>
                <w:szCs w:val="12"/>
              </w:rPr>
            </w:pPr>
            <w:r w:rsidRPr="00D613F9">
              <w:rPr>
                <w:rFonts w:ascii="Tahoma" w:hAnsi="Tahoma" w:cs="Tahoma"/>
                <w:color w:val="000000" w:themeColor="text1"/>
              </w:rPr>
              <w:t xml:space="preserve">v </w:t>
            </w:r>
            <w:r w:rsidR="00E8464C" w:rsidRPr="00D613F9">
              <w:rPr>
                <w:rFonts w:ascii="Tahoma" w:hAnsi="Tahoma" w:cs="Tahoma"/>
                <w:color w:val="000000" w:themeColor="text1"/>
              </w:rPr>
              <w:t>dolžini ________ m</w:t>
            </w:r>
            <w:r w:rsidR="00530474" w:rsidRPr="00D613F9">
              <w:rPr>
                <w:rFonts w:ascii="Tahoma" w:hAnsi="Tahoma" w:cs="Tahoma"/>
                <w:color w:val="000000" w:themeColor="text1"/>
              </w:rPr>
              <w:t xml:space="preserve"> (</w:t>
            </w:r>
            <w:r w:rsidR="00530474" w:rsidRPr="00D613F9">
              <w:rPr>
                <w:rFonts w:ascii="Tahoma" w:hAnsi="Tahoma" w:cs="Tahoma"/>
                <w:i/>
                <w:color w:val="000000" w:themeColor="text1"/>
              </w:rPr>
              <w:t>vpiši</w:t>
            </w:r>
            <w:r w:rsidR="00530474" w:rsidRPr="00D613F9">
              <w:rPr>
                <w:rFonts w:ascii="Tahoma" w:hAnsi="Tahoma" w:cs="Tahoma"/>
                <w:color w:val="000000" w:themeColor="text1"/>
              </w:rPr>
              <w:t>)</w:t>
            </w:r>
          </w:p>
        </w:tc>
      </w:tr>
      <w:tr w:rsidR="00B91713" w:rsidRPr="003C5E66" w14:paraId="00D4533C"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2A8CE88C" w14:textId="77777777" w:rsidR="00B91713"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AC208B0" w14:textId="77777777" w:rsidR="00B91713" w:rsidRPr="003C5E66" w:rsidRDefault="00B91713" w:rsidP="00226500">
            <w:pPr>
              <w:keepNext/>
              <w:keepLines/>
              <w:jc w:val="center"/>
              <w:rPr>
                <w:rFonts w:ascii="Tahoma" w:hAnsi="Tahoma" w:cs="Tahoma"/>
              </w:rPr>
            </w:pPr>
          </w:p>
        </w:tc>
      </w:tr>
      <w:tr w:rsidR="005C745E" w:rsidRPr="003C5E66" w14:paraId="2EBF97BE"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6C89CBA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D57DCD3" w14:textId="77777777" w:rsidR="005C745E" w:rsidRPr="003C5E66" w:rsidRDefault="005C745E" w:rsidP="00226500">
            <w:pPr>
              <w:keepNext/>
              <w:keepLines/>
              <w:jc w:val="center"/>
              <w:rPr>
                <w:rFonts w:ascii="Tahoma" w:hAnsi="Tahoma" w:cs="Tahoma"/>
              </w:rPr>
            </w:pPr>
          </w:p>
        </w:tc>
      </w:tr>
    </w:tbl>
    <w:p w14:paraId="072D2F11" w14:textId="77777777" w:rsidR="00B91713" w:rsidRPr="003C5E66" w:rsidRDefault="00B91713"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75DB00E5" w14:textId="77777777" w:rsidTr="00FE38D5">
        <w:trPr>
          <w:trHeight w:val="235"/>
        </w:trPr>
        <w:tc>
          <w:tcPr>
            <w:tcW w:w="2410" w:type="dxa"/>
            <w:tcBorders>
              <w:top w:val="nil"/>
              <w:left w:val="nil"/>
              <w:bottom w:val="single" w:sz="4" w:space="0" w:color="auto"/>
              <w:right w:val="nil"/>
            </w:tcBorders>
          </w:tcPr>
          <w:p w14:paraId="6B7346E3" w14:textId="77777777" w:rsidR="00B91713" w:rsidRPr="003C5E66" w:rsidRDefault="00B91713" w:rsidP="00226500">
            <w:pPr>
              <w:keepNext/>
              <w:keepLines/>
              <w:jc w:val="both"/>
              <w:rPr>
                <w:rFonts w:ascii="Tahoma" w:hAnsi="Tahoma" w:cs="Tahoma"/>
                <w:snapToGrid w:val="0"/>
              </w:rPr>
            </w:pPr>
          </w:p>
        </w:tc>
        <w:tc>
          <w:tcPr>
            <w:tcW w:w="2693" w:type="dxa"/>
          </w:tcPr>
          <w:p w14:paraId="407356A5" w14:textId="77777777" w:rsidR="00B91713" w:rsidRPr="003C5E66" w:rsidRDefault="00B91713"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3CFCC3D" w14:textId="77777777" w:rsidR="00B91713" w:rsidRPr="003C5E66" w:rsidRDefault="00B91713" w:rsidP="00226500">
            <w:pPr>
              <w:keepNext/>
              <w:keepLines/>
              <w:jc w:val="both"/>
              <w:rPr>
                <w:rFonts w:ascii="Tahoma" w:hAnsi="Tahoma" w:cs="Tahoma"/>
                <w:snapToGrid w:val="0"/>
                <w:sz w:val="28"/>
              </w:rPr>
            </w:pPr>
          </w:p>
        </w:tc>
      </w:tr>
      <w:tr w:rsidR="00B91713" w:rsidRPr="003C5E66" w14:paraId="0179FDDA" w14:textId="77777777" w:rsidTr="00FE38D5">
        <w:trPr>
          <w:trHeight w:val="235"/>
        </w:trPr>
        <w:tc>
          <w:tcPr>
            <w:tcW w:w="2410" w:type="dxa"/>
            <w:tcBorders>
              <w:top w:val="single" w:sz="4" w:space="0" w:color="auto"/>
              <w:left w:val="nil"/>
              <w:bottom w:val="nil"/>
              <w:right w:val="nil"/>
            </w:tcBorders>
            <w:hideMark/>
          </w:tcPr>
          <w:p w14:paraId="6DBE4EFE"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8E96594"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CEAA99E"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14:paraId="400C3397" w14:textId="77777777" w:rsidR="00B91713" w:rsidRPr="003C5E66" w:rsidRDefault="00B91713" w:rsidP="00226500">
      <w:pPr>
        <w:keepNext/>
        <w:keepLines/>
        <w:rPr>
          <w:rFonts w:ascii="Tahoma" w:hAnsi="Tahoma" w:cs="Tahoma"/>
          <w:b/>
        </w:rPr>
      </w:pPr>
      <w:r w:rsidRPr="003C5E66">
        <w:rPr>
          <w:rFonts w:ascii="Tahoma" w:hAnsi="Tahoma" w:cs="Tahoma"/>
          <w:b/>
        </w:rPr>
        <w:t>______________________________________________________________________</w:t>
      </w:r>
    </w:p>
    <w:p w14:paraId="2F2405D1" w14:textId="77777777" w:rsidR="00B91713" w:rsidRPr="003C5E66" w:rsidRDefault="00B91713" w:rsidP="00226500">
      <w:pPr>
        <w:keepNext/>
        <w:keepLines/>
        <w:jc w:val="both"/>
        <w:rPr>
          <w:rFonts w:ascii="Tahoma" w:hAnsi="Tahoma" w:cs="Tahoma"/>
          <w:b/>
        </w:rPr>
      </w:pPr>
      <w:r w:rsidRPr="003C5E66">
        <w:rPr>
          <w:rFonts w:ascii="Tahoma" w:hAnsi="Tahoma" w:cs="Tahoma"/>
          <w:b/>
        </w:rPr>
        <w:t xml:space="preserve">IZPOLNI INVESTITOR (Izdajatelj reference)!!!!! </w:t>
      </w:r>
    </w:p>
    <w:p w14:paraId="13FFFFB1" w14:textId="77777777" w:rsidR="00B91713" w:rsidRPr="003C5E66" w:rsidRDefault="00B91713" w:rsidP="00226500">
      <w:pPr>
        <w:keepNext/>
        <w:keepLines/>
        <w:jc w:val="both"/>
        <w:rPr>
          <w:rFonts w:ascii="Tahoma" w:hAnsi="Tahoma" w:cs="Tahoma"/>
        </w:rPr>
      </w:pPr>
    </w:p>
    <w:p w14:paraId="5F00D7D4" w14:textId="1DBDB5E6" w:rsidR="00B91713" w:rsidRPr="003C5E66" w:rsidRDefault="00B91713"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A03185">
        <w:rPr>
          <w:rFonts w:ascii="Tahoma" w:hAnsi="Tahoma" w:cs="Tahoma"/>
          <w:b/>
        </w:rPr>
        <w:t>JHL-1/22</w:t>
      </w:r>
      <w:r w:rsidR="00CB23D7" w:rsidRPr="003C5E66">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3C5E66">
        <w:rPr>
          <w:rFonts w:ascii="Tahoma" w:hAnsi="Tahoma" w:cs="Tahoma"/>
        </w:rPr>
        <w:t>.</w:t>
      </w:r>
    </w:p>
    <w:p w14:paraId="3E64D880" w14:textId="77777777" w:rsidR="00B91713" w:rsidRPr="003C5E66" w:rsidRDefault="00B91713" w:rsidP="00226500">
      <w:pPr>
        <w:keepNext/>
        <w:keepLines/>
        <w:rPr>
          <w:rFonts w:ascii="Tahoma" w:hAnsi="Tahoma" w:cs="Tahoma"/>
        </w:rPr>
      </w:pPr>
    </w:p>
    <w:p w14:paraId="3DD28356" w14:textId="77777777" w:rsidR="00B91713" w:rsidRPr="003C5E66" w:rsidRDefault="00B91713"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005561B" w14:textId="77777777" w:rsidR="00B91713" w:rsidRPr="003C5E66" w:rsidRDefault="00B91713" w:rsidP="00226500">
      <w:pPr>
        <w:keepNext/>
        <w:keepLines/>
        <w:rPr>
          <w:rFonts w:ascii="Tahoma" w:hAnsi="Tahoma" w:cs="Tahoma"/>
        </w:rPr>
      </w:pPr>
    </w:p>
    <w:p w14:paraId="77C517CE" w14:textId="77777777" w:rsidR="00B91713" w:rsidRPr="003C5E66" w:rsidRDefault="00B91713" w:rsidP="00226500">
      <w:pPr>
        <w:keepNext/>
        <w:keepLines/>
        <w:rPr>
          <w:rFonts w:ascii="Tahoma" w:hAnsi="Tahoma" w:cs="Tahoma"/>
        </w:rPr>
      </w:pPr>
      <w:r w:rsidRPr="003C5E66">
        <w:rPr>
          <w:rFonts w:ascii="Tahoma" w:hAnsi="Tahoma" w:cs="Tahoma"/>
        </w:rPr>
        <w:t>Izdajatelj reference</w:t>
      </w:r>
    </w:p>
    <w:p w14:paraId="5F2F3D69" w14:textId="77777777" w:rsidR="00B91713" w:rsidRPr="003C5E66" w:rsidRDefault="00B91713" w:rsidP="00226500">
      <w:pPr>
        <w:keepNext/>
        <w:keepLines/>
        <w:rPr>
          <w:rFonts w:ascii="Tahoma" w:hAnsi="Tahoma" w:cs="Tahoma"/>
        </w:rPr>
      </w:pPr>
      <w:r w:rsidRPr="003C5E66">
        <w:rPr>
          <w:rFonts w:ascii="Tahoma" w:hAnsi="Tahoma" w:cs="Tahoma"/>
        </w:rPr>
        <w:t xml:space="preserve"> </w:t>
      </w:r>
    </w:p>
    <w:p w14:paraId="3253BD7C" w14:textId="77777777" w:rsidR="00B91713" w:rsidRPr="003C5E66" w:rsidRDefault="00B91713" w:rsidP="00226500">
      <w:pPr>
        <w:keepNext/>
        <w:keepLines/>
        <w:rPr>
          <w:rFonts w:ascii="Tahoma" w:hAnsi="Tahoma" w:cs="Tahoma"/>
        </w:rPr>
      </w:pPr>
      <w:r w:rsidRPr="003C5E66">
        <w:rPr>
          <w:rFonts w:ascii="Tahoma" w:hAnsi="Tahoma" w:cs="Tahoma"/>
        </w:rPr>
        <w:t>__________________________________                 Žig                               _______________</w:t>
      </w:r>
    </w:p>
    <w:p w14:paraId="51991DCE" w14:textId="77777777" w:rsidR="00B91713" w:rsidRPr="003C5E66" w:rsidRDefault="00B91713" w:rsidP="00226500">
      <w:pPr>
        <w:keepNext/>
        <w:keepLines/>
        <w:rPr>
          <w:rFonts w:ascii="Tahoma" w:hAnsi="Tahoma" w:cs="Tahoma"/>
        </w:rPr>
      </w:pPr>
      <w:r w:rsidRPr="003C5E66">
        <w:rPr>
          <w:rFonts w:ascii="Tahoma" w:hAnsi="Tahoma" w:cs="Tahoma"/>
        </w:rPr>
        <w:t xml:space="preserve">( podpis odgovorne osebe)                                                                             (kraj in datum) </w:t>
      </w:r>
    </w:p>
    <w:p w14:paraId="7A1946EB" w14:textId="77777777" w:rsidR="00B91713" w:rsidRPr="003C5E66" w:rsidRDefault="00B91713" w:rsidP="00226500">
      <w:pPr>
        <w:keepNext/>
        <w:keepLines/>
        <w:rPr>
          <w:rFonts w:ascii="Tahoma" w:hAnsi="Tahoma" w:cs="Tahoma"/>
        </w:rPr>
      </w:pPr>
    </w:p>
    <w:p w14:paraId="36C29278" w14:textId="77777777" w:rsidR="00B91713" w:rsidRPr="003C5E66" w:rsidRDefault="00B91713"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6179CB0D" w14:textId="77777777" w:rsidR="00801AFA" w:rsidRPr="003C5E66" w:rsidRDefault="00801AFA" w:rsidP="00226500">
      <w:pPr>
        <w:keepNext/>
        <w:keepLines/>
        <w:rPr>
          <w:rFonts w:ascii="Tahoma" w:hAnsi="Tahoma" w:cs="Tahoma"/>
        </w:rPr>
      </w:pPr>
    </w:p>
    <w:p w14:paraId="186F9A2D" w14:textId="77777777" w:rsidR="00CB23D7" w:rsidRPr="003C5E66" w:rsidRDefault="00CB23D7" w:rsidP="00226500">
      <w:pPr>
        <w:keepNext/>
        <w:keepLines/>
        <w:rPr>
          <w:rFonts w:ascii="Tahoma" w:hAnsi="Tahoma" w:cs="Tahoma"/>
        </w:rPr>
      </w:pPr>
    </w:p>
    <w:p w14:paraId="0C7A6BC5" w14:textId="77777777" w:rsidR="00CB23D7" w:rsidRPr="003C5E66" w:rsidRDefault="00CB23D7" w:rsidP="00226500">
      <w:pPr>
        <w:keepNext/>
        <w:keepLines/>
        <w:rPr>
          <w:rFonts w:ascii="Tahoma" w:hAnsi="Tahoma" w:cs="Tahoma"/>
        </w:rPr>
      </w:pPr>
    </w:p>
    <w:p w14:paraId="4F85199D" w14:textId="77777777" w:rsidR="00CB23D7" w:rsidRPr="003C5E66" w:rsidRDefault="00CB23D7"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49D37605" w14:textId="77777777" w:rsidTr="005A6DA7">
        <w:tc>
          <w:tcPr>
            <w:tcW w:w="8217" w:type="dxa"/>
            <w:tcBorders>
              <w:top w:val="single" w:sz="4" w:space="0" w:color="auto"/>
              <w:left w:val="single" w:sz="4" w:space="0" w:color="auto"/>
              <w:bottom w:val="single" w:sz="4" w:space="0" w:color="auto"/>
              <w:right w:val="single" w:sz="4" w:space="0" w:color="808080"/>
            </w:tcBorders>
          </w:tcPr>
          <w:p w14:paraId="5B654140" w14:textId="7BC00A9E" w:rsidR="00923943" w:rsidRPr="00112425" w:rsidRDefault="00923943" w:rsidP="00226500">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Ponudnik – Istovrstni posel </w:t>
            </w:r>
          </w:p>
        </w:tc>
        <w:tc>
          <w:tcPr>
            <w:tcW w:w="1503" w:type="dxa"/>
            <w:tcBorders>
              <w:top w:val="single" w:sz="4" w:space="0" w:color="auto"/>
              <w:left w:val="single" w:sz="4" w:space="0" w:color="808080"/>
              <w:bottom w:val="single" w:sz="4" w:space="0" w:color="auto"/>
              <w:right w:val="single" w:sz="4" w:space="0" w:color="auto"/>
            </w:tcBorders>
            <w:hideMark/>
          </w:tcPr>
          <w:p w14:paraId="56851069" w14:textId="40642BA4"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2</w:t>
            </w:r>
          </w:p>
        </w:tc>
      </w:tr>
    </w:tbl>
    <w:p w14:paraId="50636A8B" w14:textId="458DE103"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10FB3057" w14:textId="77777777" w:rsidR="00923943" w:rsidRPr="00112425" w:rsidRDefault="00923943" w:rsidP="00226500">
      <w:pPr>
        <w:keepNext/>
        <w:keepLines/>
        <w:rPr>
          <w:rFonts w:ascii="Tahoma" w:hAnsi="Tahoma" w:cs="Tahoma"/>
          <w:sz w:val="18"/>
        </w:rPr>
      </w:pPr>
    </w:p>
    <w:p w14:paraId="0F7A24EB"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BE6FE65" w14:textId="77777777" w:rsidR="00923943" w:rsidRPr="00112425" w:rsidRDefault="00923943" w:rsidP="00226500">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104EA0A6"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7BA5D4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53995EE8" w14:textId="77777777" w:rsidR="00923943" w:rsidRPr="00A404D3" w:rsidRDefault="00923943" w:rsidP="00226500">
            <w:pPr>
              <w:keepNext/>
              <w:keepLines/>
              <w:rPr>
                <w:rFonts w:ascii="Tahoma" w:hAnsi="Tahoma" w:cs="Tahoma"/>
                <w:sz w:val="19"/>
                <w:szCs w:val="19"/>
              </w:rPr>
            </w:pPr>
          </w:p>
          <w:p w14:paraId="3DDADC9F" w14:textId="77777777" w:rsidR="00923943" w:rsidRPr="00A404D3" w:rsidRDefault="00923943" w:rsidP="00226500">
            <w:pPr>
              <w:keepNext/>
              <w:keepLines/>
              <w:rPr>
                <w:rFonts w:ascii="Tahoma" w:hAnsi="Tahoma" w:cs="Tahoma"/>
                <w:sz w:val="19"/>
                <w:szCs w:val="19"/>
              </w:rPr>
            </w:pPr>
          </w:p>
        </w:tc>
      </w:tr>
      <w:tr w:rsidR="00923943" w:rsidRPr="00A404D3" w14:paraId="6F9BC01B"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375AE7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4B2BA83" w14:textId="77777777" w:rsidR="00923943" w:rsidRPr="00A404D3" w:rsidRDefault="00923943" w:rsidP="00226500">
            <w:pPr>
              <w:keepNext/>
              <w:keepLines/>
              <w:rPr>
                <w:rFonts w:ascii="Tahoma" w:hAnsi="Tahoma" w:cs="Tahoma"/>
                <w:sz w:val="19"/>
                <w:szCs w:val="19"/>
              </w:rPr>
            </w:pPr>
          </w:p>
          <w:p w14:paraId="17A9FEAC" w14:textId="77777777" w:rsidR="00923943" w:rsidRPr="00A404D3" w:rsidRDefault="00923943" w:rsidP="00226500">
            <w:pPr>
              <w:keepNext/>
              <w:keepLines/>
              <w:rPr>
                <w:rFonts w:ascii="Tahoma" w:hAnsi="Tahoma" w:cs="Tahoma"/>
                <w:sz w:val="19"/>
                <w:szCs w:val="19"/>
              </w:rPr>
            </w:pPr>
          </w:p>
        </w:tc>
      </w:tr>
      <w:tr w:rsidR="00923943" w:rsidRPr="00A404D3" w14:paraId="788ACBCF"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525D1C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6EDB6CD" w14:textId="77777777" w:rsidR="00923943" w:rsidRPr="00A404D3" w:rsidRDefault="00923943" w:rsidP="00226500">
            <w:pPr>
              <w:keepNext/>
              <w:keepLines/>
              <w:rPr>
                <w:rFonts w:ascii="Tahoma" w:hAnsi="Tahoma" w:cs="Tahoma"/>
                <w:sz w:val="19"/>
                <w:szCs w:val="19"/>
              </w:rPr>
            </w:pPr>
          </w:p>
        </w:tc>
      </w:tr>
      <w:tr w:rsidR="00923943" w:rsidRPr="00A404D3" w14:paraId="56FB0786"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FB9AF45"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185D9A3" w14:textId="77777777" w:rsidR="00923943" w:rsidRPr="00A404D3" w:rsidRDefault="00923943" w:rsidP="00226500">
            <w:pPr>
              <w:keepNext/>
              <w:keepLines/>
              <w:rPr>
                <w:rFonts w:ascii="Tahoma" w:hAnsi="Tahoma" w:cs="Tahoma"/>
                <w:sz w:val="19"/>
                <w:szCs w:val="19"/>
              </w:rPr>
            </w:pPr>
          </w:p>
        </w:tc>
      </w:tr>
      <w:tr w:rsidR="00923943" w:rsidRPr="00A404D3" w14:paraId="76DBE063"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75C7A31"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1C893D3" w14:textId="77777777" w:rsidR="00923943" w:rsidRPr="00A404D3" w:rsidRDefault="00923943" w:rsidP="00226500">
            <w:pPr>
              <w:keepNext/>
              <w:keepLines/>
              <w:rPr>
                <w:rFonts w:ascii="Tahoma" w:hAnsi="Tahoma" w:cs="Tahoma"/>
                <w:sz w:val="19"/>
                <w:szCs w:val="19"/>
              </w:rPr>
            </w:pPr>
          </w:p>
        </w:tc>
      </w:tr>
      <w:tr w:rsidR="00923943" w:rsidRPr="00A404D3" w14:paraId="33868B50"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C3C34E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5CC603A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7D1ADCFF"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B9B42A5"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E5891D4" w14:textId="77777777" w:rsidR="00923943" w:rsidRPr="00A404D3" w:rsidRDefault="00923943" w:rsidP="00226500">
            <w:pPr>
              <w:keepNext/>
              <w:keepLines/>
              <w:rPr>
                <w:rFonts w:ascii="Tahoma" w:hAnsi="Tahoma" w:cs="Tahoma"/>
                <w:sz w:val="19"/>
                <w:szCs w:val="19"/>
              </w:rPr>
            </w:pPr>
          </w:p>
          <w:p w14:paraId="46DF3C58" w14:textId="77777777" w:rsidR="00923943" w:rsidRPr="00A404D3" w:rsidRDefault="00923943" w:rsidP="00226500">
            <w:pPr>
              <w:keepNext/>
              <w:keepLines/>
              <w:rPr>
                <w:rFonts w:ascii="Tahoma" w:hAnsi="Tahoma" w:cs="Tahoma"/>
                <w:sz w:val="19"/>
                <w:szCs w:val="19"/>
              </w:rPr>
            </w:pPr>
          </w:p>
        </w:tc>
      </w:tr>
      <w:tr w:rsidR="00923943" w:rsidRPr="00A404D3" w14:paraId="4C25F3FF" w14:textId="77777777" w:rsidTr="005A6DA7">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0A9D2B76" w14:textId="77777777" w:rsidR="00923943" w:rsidRPr="00494B8F" w:rsidRDefault="00923943" w:rsidP="00226500">
            <w:pPr>
              <w:keepNext/>
              <w:keepLines/>
              <w:shd w:val="clear" w:color="auto" w:fill="FFFFFF"/>
              <w:tabs>
                <w:tab w:val="left" w:pos="0"/>
              </w:tabs>
              <w:ind w:right="6"/>
              <w:jc w:val="both"/>
              <w:rPr>
                <w:rFonts w:ascii="Tahoma" w:hAnsi="Tahoma" w:cs="Tahoma"/>
                <w:color w:val="000000" w:themeColor="text1"/>
                <w:sz w:val="19"/>
                <w:szCs w:val="19"/>
              </w:rPr>
            </w:pPr>
            <w:r w:rsidRPr="00494B8F">
              <w:rPr>
                <w:rFonts w:ascii="Tahoma" w:hAnsi="Tahoma" w:cs="Tahoma"/>
                <w:color w:val="000000" w:themeColor="text1"/>
                <w:sz w:val="19"/>
                <w:szCs w:val="19"/>
              </w:rPr>
              <w:t>Uspešno izveden in zaključen istovrstni posel, ki je predmet javnega naročila: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A98F50E" w14:textId="77777777" w:rsidR="00923943" w:rsidRPr="00494B8F" w:rsidRDefault="00923943" w:rsidP="00226500">
            <w:pPr>
              <w:keepNext/>
              <w:keepLines/>
              <w:rPr>
                <w:rFonts w:ascii="Tahoma" w:hAnsi="Tahoma" w:cs="Tahoma"/>
                <w:color w:val="000000" w:themeColor="text1"/>
                <w:sz w:val="19"/>
                <w:szCs w:val="19"/>
              </w:rPr>
            </w:pPr>
          </w:p>
          <w:p w14:paraId="68FDF3D9" w14:textId="77777777" w:rsidR="00923943" w:rsidRPr="00494B8F" w:rsidRDefault="00923943" w:rsidP="00226500">
            <w:pPr>
              <w:keepNext/>
              <w:keepLines/>
              <w:jc w:val="center"/>
              <w:rPr>
                <w:rFonts w:ascii="Tahoma" w:hAnsi="Tahoma" w:cs="Tahoma"/>
                <w:bCs/>
                <w:color w:val="000000" w:themeColor="text1"/>
                <w:sz w:val="19"/>
                <w:szCs w:val="19"/>
              </w:rPr>
            </w:pPr>
            <w:r w:rsidRPr="00494B8F">
              <w:rPr>
                <w:rFonts w:ascii="Tahoma" w:hAnsi="Tahoma" w:cs="Tahoma"/>
                <w:color w:val="000000" w:themeColor="text1"/>
                <w:sz w:val="19"/>
                <w:szCs w:val="19"/>
              </w:rPr>
              <w:t xml:space="preserve">Izvedba istovrstnega posla - </w:t>
            </w:r>
            <w:r w:rsidRPr="00494B8F">
              <w:rPr>
                <w:rFonts w:ascii="Tahoma" w:hAnsi="Tahoma" w:cs="Tahoma"/>
                <w:bCs/>
                <w:color w:val="000000" w:themeColor="text1"/>
                <w:sz w:val="19"/>
                <w:szCs w:val="19"/>
              </w:rPr>
              <w:t>rekonstrukcija ali gradnja ceste in ostalih javnih površin najmanj dveh objektov GJI</w:t>
            </w:r>
          </w:p>
          <w:p w14:paraId="7180BCE5" w14:textId="77777777" w:rsidR="00923943" w:rsidRPr="00494B8F" w:rsidRDefault="00923943" w:rsidP="00226500">
            <w:pPr>
              <w:keepNext/>
              <w:keepLines/>
              <w:jc w:val="center"/>
              <w:rPr>
                <w:rFonts w:ascii="Tahoma" w:hAnsi="Tahoma" w:cs="Tahoma"/>
                <w:bCs/>
                <w:color w:val="000000" w:themeColor="text1"/>
                <w:sz w:val="19"/>
                <w:szCs w:val="19"/>
              </w:rPr>
            </w:pPr>
          </w:p>
          <w:p w14:paraId="72DBA110" w14:textId="77777777" w:rsidR="00923943" w:rsidRPr="00494B8F" w:rsidRDefault="00923943" w:rsidP="00226500">
            <w:pPr>
              <w:keepNext/>
              <w:keepLines/>
              <w:jc w:val="center"/>
              <w:rPr>
                <w:rFonts w:ascii="Tahoma" w:hAnsi="Tahoma" w:cs="Tahoma"/>
                <w:color w:val="000000" w:themeColor="text1"/>
                <w:sz w:val="19"/>
                <w:szCs w:val="19"/>
              </w:rPr>
            </w:pPr>
            <w:r w:rsidRPr="00494B8F">
              <w:rPr>
                <w:rFonts w:ascii="Tahoma" w:hAnsi="Tahoma" w:cs="Tahoma"/>
                <w:bCs/>
                <w:color w:val="000000" w:themeColor="text1"/>
                <w:sz w:val="19"/>
                <w:szCs w:val="19"/>
              </w:rPr>
              <w:t xml:space="preserve">Rekonstrukcija   /   gradnja     </w:t>
            </w:r>
            <w:r w:rsidRPr="00494B8F">
              <w:rPr>
                <w:rFonts w:ascii="Tahoma" w:hAnsi="Tahoma" w:cs="Tahoma"/>
                <w:color w:val="000000" w:themeColor="text1"/>
                <w:sz w:val="19"/>
                <w:szCs w:val="19"/>
              </w:rPr>
              <w:t>(</w:t>
            </w:r>
            <w:r w:rsidRPr="00494B8F">
              <w:rPr>
                <w:rFonts w:ascii="Tahoma" w:hAnsi="Tahoma" w:cs="Tahoma"/>
                <w:b/>
                <w:color w:val="000000" w:themeColor="text1"/>
                <w:sz w:val="19"/>
                <w:szCs w:val="19"/>
              </w:rPr>
              <w:t>Označi!</w:t>
            </w:r>
            <w:r w:rsidRPr="00494B8F">
              <w:rPr>
                <w:rFonts w:ascii="Tahoma" w:hAnsi="Tahoma" w:cs="Tahoma"/>
                <w:color w:val="000000" w:themeColor="text1"/>
                <w:sz w:val="19"/>
                <w:szCs w:val="19"/>
              </w:rPr>
              <w:t>)</w:t>
            </w:r>
          </w:p>
          <w:p w14:paraId="6EBED706" w14:textId="77777777" w:rsidR="00923943" w:rsidRPr="00494B8F" w:rsidRDefault="00923943" w:rsidP="00226500">
            <w:pPr>
              <w:keepNext/>
              <w:keepLines/>
              <w:jc w:val="center"/>
              <w:rPr>
                <w:rFonts w:ascii="Tahoma" w:hAnsi="Tahoma" w:cs="Tahoma"/>
                <w:color w:val="000000" w:themeColor="text1"/>
                <w:sz w:val="19"/>
                <w:szCs w:val="19"/>
              </w:rPr>
            </w:pPr>
          </w:p>
          <w:p w14:paraId="2A4BF6E5" w14:textId="77777777" w:rsidR="00923943" w:rsidRPr="00494B8F" w:rsidRDefault="00923943"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DA / NE  (</w:t>
            </w:r>
            <w:r w:rsidRPr="00494B8F">
              <w:rPr>
                <w:rFonts w:ascii="Tahoma" w:hAnsi="Tahoma" w:cs="Tahoma"/>
                <w:b/>
                <w:color w:val="000000" w:themeColor="text1"/>
                <w:sz w:val="19"/>
                <w:szCs w:val="19"/>
              </w:rPr>
              <w:t>Obkroži!</w:t>
            </w:r>
            <w:r w:rsidRPr="00494B8F">
              <w:rPr>
                <w:rFonts w:ascii="Tahoma" w:hAnsi="Tahoma" w:cs="Tahoma"/>
                <w:color w:val="000000" w:themeColor="text1"/>
                <w:sz w:val="19"/>
                <w:szCs w:val="19"/>
              </w:rPr>
              <w:t>)</w:t>
            </w:r>
          </w:p>
          <w:p w14:paraId="3F4B7074" w14:textId="77777777" w:rsidR="00923943" w:rsidRPr="00494B8F" w:rsidRDefault="00923943"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 xml:space="preserve"> </w:t>
            </w:r>
          </w:p>
        </w:tc>
      </w:tr>
      <w:tr w:rsidR="00923943" w:rsidRPr="00A404D3" w14:paraId="180D7534" w14:textId="77777777" w:rsidTr="005A6DA7">
        <w:trPr>
          <w:gridBefore w:val="1"/>
          <w:wBefore w:w="81" w:type="dxa"/>
          <w:trHeight w:val="681"/>
        </w:trPr>
        <w:tc>
          <w:tcPr>
            <w:tcW w:w="3546" w:type="dxa"/>
            <w:gridSpan w:val="2"/>
            <w:vMerge/>
            <w:tcBorders>
              <w:left w:val="single" w:sz="2" w:space="0" w:color="auto"/>
              <w:right w:val="single" w:sz="2" w:space="0" w:color="auto"/>
            </w:tcBorders>
            <w:vAlign w:val="center"/>
          </w:tcPr>
          <w:p w14:paraId="670E6004" w14:textId="77777777" w:rsidR="00923943" w:rsidRPr="00494B8F" w:rsidRDefault="00923943" w:rsidP="00226500">
            <w:pPr>
              <w:keepNext/>
              <w:keepLines/>
              <w:shd w:val="clear" w:color="auto" w:fill="FFFFFF"/>
              <w:tabs>
                <w:tab w:val="left" w:pos="0"/>
              </w:tabs>
              <w:ind w:right="6"/>
              <w:jc w:val="both"/>
              <w:rPr>
                <w:rFonts w:ascii="Tahoma" w:hAnsi="Tahoma" w:cs="Tahoma"/>
                <w:color w:val="000000" w:themeColor="text1"/>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D866640" w14:textId="77777777" w:rsidR="00923943" w:rsidRPr="00494B8F" w:rsidRDefault="00923943" w:rsidP="00226500">
            <w:pPr>
              <w:keepNext/>
              <w:keepLines/>
              <w:rPr>
                <w:rFonts w:ascii="Tahoma" w:hAnsi="Tahoma" w:cs="Tahoma"/>
                <w:color w:val="000000" w:themeColor="text1"/>
                <w:sz w:val="19"/>
                <w:szCs w:val="19"/>
              </w:rPr>
            </w:pPr>
            <w:r w:rsidRPr="00494B8F">
              <w:rPr>
                <w:rFonts w:ascii="Tahoma" w:hAnsi="Tahoma" w:cs="Tahoma"/>
                <w:color w:val="000000" w:themeColor="text1"/>
                <w:sz w:val="19"/>
                <w:szCs w:val="19"/>
              </w:rPr>
              <w:t>Pogodbena vrednost v EUR brez DDV: __________________ EUR</w:t>
            </w:r>
          </w:p>
        </w:tc>
      </w:tr>
      <w:tr w:rsidR="00923943" w:rsidRPr="00A404D3" w14:paraId="7A565448"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755F819"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81BB75E" w14:textId="77777777" w:rsidR="00923943" w:rsidRPr="00A404D3" w:rsidRDefault="00923943" w:rsidP="00226500">
            <w:pPr>
              <w:keepNext/>
              <w:keepLines/>
              <w:jc w:val="center"/>
              <w:rPr>
                <w:rFonts w:ascii="Tahoma" w:hAnsi="Tahoma" w:cs="Tahoma"/>
                <w:sz w:val="19"/>
                <w:szCs w:val="19"/>
              </w:rPr>
            </w:pPr>
          </w:p>
        </w:tc>
      </w:tr>
      <w:tr w:rsidR="00923943" w:rsidRPr="00A404D3" w14:paraId="60A9ECF9" w14:textId="77777777" w:rsidTr="005A6DA7">
        <w:trPr>
          <w:gridBefore w:val="1"/>
          <w:wBefore w:w="81" w:type="dxa"/>
          <w:trHeight w:val="941"/>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CEC44C4"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F1701B8" w14:textId="77777777" w:rsidR="00923943" w:rsidRPr="00A404D3" w:rsidRDefault="00923943" w:rsidP="00226500">
            <w:pPr>
              <w:keepNext/>
              <w:keepLines/>
              <w:rPr>
                <w:rFonts w:ascii="Tahoma" w:hAnsi="Tahoma" w:cs="Tahoma"/>
                <w:sz w:val="19"/>
                <w:szCs w:val="19"/>
              </w:rPr>
            </w:pPr>
          </w:p>
        </w:tc>
      </w:tr>
      <w:tr w:rsidR="00923943" w:rsidRPr="00A404D3" w14:paraId="0901FE84"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1F4F37B" w14:textId="77777777" w:rsidR="00923943" w:rsidRPr="00A404D3" w:rsidRDefault="00923943" w:rsidP="00226500">
            <w:pPr>
              <w:keepNext/>
              <w:keepLines/>
              <w:jc w:val="both"/>
              <w:rPr>
                <w:rFonts w:ascii="Tahoma" w:hAnsi="Tahoma" w:cs="Tahoma"/>
                <w:snapToGrid w:val="0"/>
                <w:sz w:val="19"/>
                <w:szCs w:val="19"/>
              </w:rPr>
            </w:pPr>
          </w:p>
        </w:tc>
        <w:tc>
          <w:tcPr>
            <w:tcW w:w="2692" w:type="dxa"/>
            <w:gridSpan w:val="2"/>
          </w:tcPr>
          <w:p w14:paraId="5D2DAC85"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3C404774"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43ABEDEB"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2C8DCB79"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56C3994D"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28DD0F97" w14:textId="0EF3419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odgovorne osebe </w:t>
            </w:r>
            <w:r>
              <w:rPr>
                <w:rFonts w:ascii="Tahoma" w:hAnsi="Tahoma" w:cs="Tahoma"/>
                <w:snapToGrid w:val="0"/>
                <w:sz w:val="19"/>
                <w:szCs w:val="19"/>
              </w:rPr>
              <w:t>ponudnika</w:t>
            </w:r>
            <w:r w:rsidRPr="00A404D3">
              <w:rPr>
                <w:rFonts w:ascii="Tahoma" w:hAnsi="Tahoma" w:cs="Tahoma"/>
                <w:snapToGrid w:val="0"/>
                <w:sz w:val="19"/>
                <w:szCs w:val="19"/>
              </w:rPr>
              <w:t>)</w:t>
            </w:r>
          </w:p>
        </w:tc>
      </w:tr>
    </w:tbl>
    <w:p w14:paraId="35D336F3" w14:textId="77777777" w:rsidR="00923943" w:rsidRPr="00112425" w:rsidRDefault="00923943" w:rsidP="00226500">
      <w:pPr>
        <w:keepNext/>
        <w:keepLines/>
        <w:rPr>
          <w:rFonts w:ascii="Tahoma" w:hAnsi="Tahoma" w:cs="Tahoma"/>
          <w:b/>
        </w:rPr>
      </w:pPr>
      <w:r w:rsidRPr="00112425">
        <w:rPr>
          <w:rFonts w:ascii="Tahoma" w:hAnsi="Tahoma" w:cs="Tahoma"/>
          <w:b/>
        </w:rPr>
        <w:t>______________________________________________________________________</w:t>
      </w:r>
    </w:p>
    <w:p w14:paraId="02EFD54F" w14:textId="77777777" w:rsidR="00923943" w:rsidRPr="00112425" w:rsidRDefault="00923943" w:rsidP="00226500">
      <w:pPr>
        <w:keepNext/>
        <w:keepLines/>
        <w:jc w:val="both"/>
        <w:rPr>
          <w:rFonts w:ascii="Tahoma" w:hAnsi="Tahoma" w:cs="Tahoma"/>
          <w:b/>
        </w:rPr>
      </w:pPr>
      <w:r w:rsidRPr="00112425">
        <w:rPr>
          <w:rFonts w:ascii="Tahoma" w:hAnsi="Tahoma" w:cs="Tahoma"/>
          <w:b/>
        </w:rPr>
        <w:t xml:space="preserve">IZPOLNI INVESTITOR (Izdajatelj reference)!!!!! </w:t>
      </w:r>
    </w:p>
    <w:p w14:paraId="45D6E0AF" w14:textId="77777777" w:rsidR="00923943" w:rsidRPr="00112425" w:rsidRDefault="00923943" w:rsidP="00226500">
      <w:pPr>
        <w:keepNext/>
        <w:keepLines/>
        <w:jc w:val="both"/>
        <w:rPr>
          <w:rFonts w:ascii="Tahoma" w:hAnsi="Tahoma" w:cs="Tahoma"/>
        </w:rPr>
      </w:pPr>
    </w:p>
    <w:p w14:paraId="60449A84" w14:textId="65633F10" w:rsidR="00923943" w:rsidRPr="00112425"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JHL-1/22</w:t>
      </w:r>
      <w:r w:rsidRPr="003C5E66">
        <w:rPr>
          <w:rFonts w:ascii="Tahoma" w:hAnsi="Tahoma" w:cs="Tahoma"/>
          <w:b/>
        </w:rPr>
        <w:t xml:space="preserve"> </w:t>
      </w:r>
      <w:r>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w:t>
      </w:r>
    </w:p>
    <w:p w14:paraId="42E89764"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0049E35" w14:textId="77777777" w:rsidR="00923943" w:rsidRPr="00112425" w:rsidRDefault="00923943" w:rsidP="00226500">
      <w:pPr>
        <w:keepNext/>
        <w:keepLines/>
        <w:rPr>
          <w:rFonts w:ascii="Tahoma" w:hAnsi="Tahoma" w:cs="Tahoma"/>
        </w:rPr>
      </w:pPr>
    </w:p>
    <w:p w14:paraId="7C365102"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3E8C2894" w14:textId="77777777" w:rsidTr="005A6DA7">
        <w:trPr>
          <w:trHeight w:val="235"/>
        </w:trPr>
        <w:tc>
          <w:tcPr>
            <w:tcW w:w="2409" w:type="dxa"/>
            <w:tcBorders>
              <w:top w:val="nil"/>
              <w:left w:val="nil"/>
              <w:bottom w:val="single" w:sz="4" w:space="0" w:color="auto"/>
              <w:right w:val="nil"/>
            </w:tcBorders>
          </w:tcPr>
          <w:p w14:paraId="4ACEC05F"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78B6E615"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1BA5B136" w14:textId="77777777" w:rsidR="00923943" w:rsidRPr="00112425" w:rsidRDefault="00923943" w:rsidP="00226500">
            <w:pPr>
              <w:keepNext/>
              <w:keepLines/>
              <w:jc w:val="both"/>
              <w:rPr>
                <w:rFonts w:ascii="Tahoma" w:hAnsi="Tahoma" w:cs="Tahoma"/>
                <w:snapToGrid w:val="0"/>
                <w:sz w:val="28"/>
              </w:rPr>
            </w:pPr>
          </w:p>
        </w:tc>
      </w:tr>
      <w:tr w:rsidR="00923943" w:rsidRPr="00112425" w14:paraId="0F9EB779" w14:textId="77777777" w:rsidTr="005A6DA7">
        <w:trPr>
          <w:trHeight w:val="235"/>
        </w:trPr>
        <w:tc>
          <w:tcPr>
            <w:tcW w:w="2409" w:type="dxa"/>
            <w:tcBorders>
              <w:top w:val="single" w:sz="4" w:space="0" w:color="auto"/>
              <w:left w:val="nil"/>
              <w:bottom w:val="nil"/>
              <w:right w:val="nil"/>
            </w:tcBorders>
            <w:hideMark/>
          </w:tcPr>
          <w:p w14:paraId="21FD85F1"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6082FAB"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31960AD"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56F162A4" w14:textId="7B09BE07"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3FCC166B" w14:textId="1BEA2ECC" w:rsidR="00923943" w:rsidRDefault="00923943" w:rsidP="00226500">
      <w:pPr>
        <w:keepNext/>
        <w:keepLines/>
        <w:jc w:val="both"/>
        <w:rPr>
          <w:rFonts w:ascii="Tahoma" w:hAnsi="Tahoma" w:cs="Tahoma"/>
          <w:i/>
          <w:sz w:val="18"/>
          <w:szCs w:val="18"/>
        </w:rPr>
      </w:pPr>
    </w:p>
    <w:p w14:paraId="02121930" w14:textId="77777777" w:rsidR="00923943" w:rsidRDefault="00923943"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30A7A70B" w14:textId="77777777" w:rsidTr="005A6DA7">
        <w:tc>
          <w:tcPr>
            <w:tcW w:w="8217" w:type="dxa"/>
            <w:tcBorders>
              <w:top w:val="single" w:sz="4" w:space="0" w:color="auto"/>
              <w:left w:val="single" w:sz="4" w:space="0" w:color="auto"/>
              <w:bottom w:val="single" w:sz="4" w:space="0" w:color="auto"/>
              <w:right w:val="single" w:sz="4" w:space="0" w:color="808080"/>
            </w:tcBorders>
          </w:tcPr>
          <w:p w14:paraId="05620493" w14:textId="7035D0C2" w:rsidR="00923943" w:rsidRPr="00112425" w:rsidRDefault="00923943" w:rsidP="00226500">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Ponudnik – Rekonstrukcija ceste </w:t>
            </w:r>
          </w:p>
        </w:tc>
        <w:tc>
          <w:tcPr>
            <w:tcW w:w="1503" w:type="dxa"/>
            <w:tcBorders>
              <w:top w:val="single" w:sz="4" w:space="0" w:color="auto"/>
              <w:left w:val="single" w:sz="4" w:space="0" w:color="808080"/>
              <w:bottom w:val="single" w:sz="4" w:space="0" w:color="auto"/>
              <w:right w:val="single" w:sz="4" w:space="0" w:color="auto"/>
            </w:tcBorders>
            <w:hideMark/>
          </w:tcPr>
          <w:p w14:paraId="1C562A76" w14:textId="5D919B90"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3</w:t>
            </w:r>
          </w:p>
        </w:tc>
      </w:tr>
    </w:tbl>
    <w:p w14:paraId="2AC010FD" w14:textId="60B637DC"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5587209" w14:textId="77777777" w:rsidR="00923943" w:rsidRPr="00112425" w:rsidRDefault="00923943" w:rsidP="00226500">
      <w:pPr>
        <w:keepNext/>
        <w:keepLines/>
        <w:rPr>
          <w:rFonts w:ascii="Tahoma" w:hAnsi="Tahoma" w:cs="Tahoma"/>
          <w:sz w:val="18"/>
        </w:rPr>
      </w:pPr>
    </w:p>
    <w:p w14:paraId="4D1B789E"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659C21DB"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1EF2BD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3F71231B" w14:textId="77777777" w:rsidR="00923943" w:rsidRPr="00A404D3" w:rsidRDefault="00923943" w:rsidP="00226500">
            <w:pPr>
              <w:keepNext/>
              <w:keepLines/>
              <w:rPr>
                <w:rFonts w:ascii="Tahoma" w:hAnsi="Tahoma" w:cs="Tahoma"/>
                <w:sz w:val="19"/>
                <w:szCs w:val="19"/>
              </w:rPr>
            </w:pPr>
          </w:p>
          <w:p w14:paraId="725C9A66" w14:textId="77777777" w:rsidR="00923943" w:rsidRPr="00A404D3" w:rsidRDefault="00923943" w:rsidP="00226500">
            <w:pPr>
              <w:keepNext/>
              <w:keepLines/>
              <w:rPr>
                <w:rFonts w:ascii="Tahoma" w:hAnsi="Tahoma" w:cs="Tahoma"/>
                <w:sz w:val="19"/>
                <w:szCs w:val="19"/>
              </w:rPr>
            </w:pPr>
          </w:p>
        </w:tc>
      </w:tr>
      <w:tr w:rsidR="00923943" w:rsidRPr="00A404D3" w14:paraId="62FB0B90"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1CBB07E"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6E3E94C2" w14:textId="77777777" w:rsidR="00923943" w:rsidRPr="00A404D3" w:rsidRDefault="00923943" w:rsidP="00226500">
            <w:pPr>
              <w:keepNext/>
              <w:keepLines/>
              <w:rPr>
                <w:rFonts w:ascii="Tahoma" w:hAnsi="Tahoma" w:cs="Tahoma"/>
                <w:sz w:val="19"/>
                <w:szCs w:val="19"/>
              </w:rPr>
            </w:pPr>
          </w:p>
          <w:p w14:paraId="71DDBF26" w14:textId="77777777" w:rsidR="00923943" w:rsidRPr="00A404D3" w:rsidRDefault="00923943" w:rsidP="00226500">
            <w:pPr>
              <w:keepNext/>
              <w:keepLines/>
              <w:rPr>
                <w:rFonts w:ascii="Tahoma" w:hAnsi="Tahoma" w:cs="Tahoma"/>
                <w:sz w:val="19"/>
                <w:szCs w:val="19"/>
              </w:rPr>
            </w:pPr>
          </w:p>
        </w:tc>
      </w:tr>
      <w:tr w:rsidR="00923943" w:rsidRPr="00A404D3" w14:paraId="24DB24FC"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3F78FC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534717" w14:textId="77777777" w:rsidR="00923943" w:rsidRPr="00A404D3" w:rsidRDefault="00923943" w:rsidP="00226500">
            <w:pPr>
              <w:keepNext/>
              <w:keepLines/>
              <w:rPr>
                <w:rFonts w:ascii="Tahoma" w:hAnsi="Tahoma" w:cs="Tahoma"/>
                <w:sz w:val="19"/>
                <w:szCs w:val="19"/>
              </w:rPr>
            </w:pPr>
          </w:p>
        </w:tc>
      </w:tr>
      <w:tr w:rsidR="00923943" w:rsidRPr="00A404D3" w14:paraId="0DA364E4"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626930B"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0E3C904" w14:textId="77777777" w:rsidR="00923943" w:rsidRPr="00A404D3" w:rsidRDefault="00923943" w:rsidP="00226500">
            <w:pPr>
              <w:keepNext/>
              <w:keepLines/>
              <w:rPr>
                <w:rFonts w:ascii="Tahoma" w:hAnsi="Tahoma" w:cs="Tahoma"/>
                <w:sz w:val="19"/>
                <w:szCs w:val="19"/>
              </w:rPr>
            </w:pPr>
          </w:p>
        </w:tc>
      </w:tr>
      <w:tr w:rsidR="00923943" w:rsidRPr="00A404D3" w14:paraId="23F5088D"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62286A"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60B53D14" w14:textId="77777777" w:rsidR="00923943" w:rsidRPr="00A404D3" w:rsidRDefault="00923943" w:rsidP="00226500">
            <w:pPr>
              <w:keepNext/>
              <w:keepLines/>
              <w:rPr>
                <w:rFonts w:ascii="Tahoma" w:hAnsi="Tahoma" w:cs="Tahoma"/>
                <w:sz w:val="19"/>
                <w:szCs w:val="19"/>
              </w:rPr>
            </w:pPr>
          </w:p>
        </w:tc>
      </w:tr>
      <w:tr w:rsidR="00923943" w:rsidRPr="00A404D3" w14:paraId="0F7F4F92"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A55CC5D"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88DB5AC"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0073C603"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21C3D7A"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06F35F5" w14:textId="77777777" w:rsidR="00923943" w:rsidRPr="00A404D3" w:rsidRDefault="00923943" w:rsidP="00226500">
            <w:pPr>
              <w:keepNext/>
              <w:keepLines/>
              <w:rPr>
                <w:rFonts w:ascii="Tahoma" w:hAnsi="Tahoma" w:cs="Tahoma"/>
                <w:sz w:val="19"/>
                <w:szCs w:val="19"/>
              </w:rPr>
            </w:pPr>
          </w:p>
          <w:p w14:paraId="3575BA2B" w14:textId="77777777" w:rsidR="00923943" w:rsidRPr="00A404D3" w:rsidRDefault="00923943" w:rsidP="00226500">
            <w:pPr>
              <w:keepNext/>
              <w:keepLines/>
              <w:rPr>
                <w:rFonts w:ascii="Tahoma" w:hAnsi="Tahoma" w:cs="Tahoma"/>
                <w:sz w:val="19"/>
                <w:szCs w:val="19"/>
              </w:rPr>
            </w:pPr>
          </w:p>
        </w:tc>
      </w:tr>
      <w:tr w:rsidR="00923943" w:rsidRPr="00A404D3" w14:paraId="0C5ABBE1" w14:textId="77777777" w:rsidTr="005A6DA7">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74801204" w14:textId="77777777" w:rsidR="00923943" w:rsidRPr="000A35E1" w:rsidRDefault="00923943" w:rsidP="00226500">
            <w:pPr>
              <w:keepNext/>
              <w:keepLines/>
              <w:shd w:val="clear" w:color="auto" w:fill="FFFFFF"/>
              <w:tabs>
                <w:tab w:val="left" w:pos="0"/>
              </w:tabs>
              <w:ind w:right="6"/>
              <w:jc w:val="both"/>
              <w:rPr>
                <w:rFonts w:ascii="Tahoma" w:hAnsi="Tahoma" w:cs="Tahoma"/>
                <w:color w:val="000000" w:themeColor="text1"/>
                <w:sz w:val="19"/>
                <w:szCs w:val="19"/>
              </w:rPr>
            </w:pPr>
            <w:r w:rsidRPr="000A35E1">
              <w:rPr>
                <w:rFonts w:ascii="Tahoma" w:hAnsi="Tahoma" w:cs="Tahoma"/>
                <w:color w:val="000000" w:themeColor="text1"/>
                <w:sz w:val="19"/>
                <w:szCs w:val="19"/>
              </w:rPr>
              <w:t>Uspešno izvedena in zaključena rekonstrukcija ceste z asfaltiranjem in ostalih javnih površin</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04014BE" w14:textId="77777777" w:rsidR="00923943" w:rsidRPr="000A35E1" w:rsidRDefault="00923943" w:rsidP="00226500">
            <w:pPr>
              <w:keepNext/>
              <w:keepLines/>
              <w:rPr>
                <w:rFonts w:ascii="Tahoma" w:hAnsi="Tahoma" w:cs="Tahoma"/>
                <w:color w:val="000000" w:themeColor="text1"/>
                <w:sz w:val="19"/>
                <w:szCs w:val="19"/>
              </w:rPr>
            </w:pPr>
          </w:p>
          <w:p w14:paraId="6568BAFA" w14:textId="77777777" w:rsidR="00923943" w:rsidRPr="000A35E1" w:rsidRDefault="00923943" w:rsidP="00226500">
            <w:pPr>
              <w:keepNext/>
              <w:keepLines/>
              <w:jc w:val="center"/>
              <w:rPr>
                <w:rFonts w:ascii="Tahoma" w:hAnsi="Tahoma" w:cs="Tahoma"/>
                <w:color w:val="000000" w:themeColor="text1"/>
                <w:sz w:val="19"/>
                <w:szCs w:val="19"/>
              </w:rPr>
            </w:pPr>
            <w:r w:rsidRPr="000A35E1">
              <w:rPr>
                <w:rFonts w:ascii="Tahoma" w:hAnsi="Tahoma" w:cs="Tahoma"/>
                <w:color w:val="000000" w:themeColor="text1"/>
                <w:sz w:val="19"/>
                <w:szCs w:val="19"/>
              </w:rPr>
              <w:t>Rekonstrukcija  /  gradnja    (</w:t>
            </w:r>
            <w:r w:rsidRPr="000A35E1">
              <w:rPr>
                <w:rFonts w:ascii="Tahoma" w:hAnsi="Tahoma" w:cs="Tahoma"/>
                <w:b/>
                <w:color w:val="000000" w:themeColor="text1"/>
                <w:sz w:val="19"/>
                <w:szCs w:val="19"/>
              </w:rPr>
              <w:t>Označi!</w:t>
            </w:r>
            <w:r w:rsidRPr="000A35E1">
              <w:rPr>
                <w:rFonts w:ascii="Tahoma" w:hAnsi="Tahoma" w:cs="Tahoma"/>
                <w:color w:val="000000" w:themeColor="text1"/>
                <w:sz w:val="19"/>
                <w:szCs w:val="19"/>
              </w:rPr>
              <w:t>)</w:t>
            </w:r>
          </w:p>
          <w:p w14:paraId="5FF9AA7B" w14:textId="77777777" w:rsidR="000A35E1" w:rsidRDefault="00923943" w:rsidP="00226500">
            <w:pPr>
              <w:keepNext/>
              <w:keepLines/>
              <w:jc w:val="center"/>
              <w:rPr>
                <w:rFonts w:ascii="Tahoma" w:hAnsi="Tahoma" w:cs="Tahoma"/>
                <w:color w:val="000000" w:themeColor="text1"/>
                <w:sz w:val="19"/>
                <w:szCs w:val="19"/>
              </w:rPr>
            </w:pPr>
            <w:r w:rsidRPr="000A35E1">
              <w:rPr>
                <w:rFonts w:ascii="Tahoma" w:hAnsi="Tahoma" w:cs="Tahoma"/>
                <w:color w:val="000000" w:themeColor="text1"/>
                <w:sz w:val="19"/>
                <w:szCs w:val="19"/>
              </w:rPr>
              <w:t xml:space="preserve"> </w:t>
            </w:r>
          </w:p>
          <w:p w14:paraId="15DF67F1" w14:textId="510BB9AD" w:rsidR="00494B8F" w:rsidRDefault="00923943" w:rsidP="00226500">
            <w:pPr>
              <w:keepNext/>
              <w:keepLines/>
              <w:jc w:val="center"/>
              <w:rPr>
                <w:rFonts w:ascii="Tahoma" w:hAnsi="Tahoma" w:cs="Tahoma"/>
                <w:bCs/>
                <w:color w:val="000000" w:themeColor="text1"/>
                <w:sz w:val="19"/>
                <w:szCs w:val="19"/>
              </w:rPr>
            </w:pPr>
            <w:r w:rsidRPr="000A35E1">
              <w:rPr>
                <w:rFonts w:ascii="Tahoma" w:hAnsi="Tahoma" w:cs="Tahoma"/>
                <w:color w:val="000000" w:themeColor="text1"/>
                <w:sz w:val="19"/>
                <w:szCs w:val="19"/>
              </w:rPr>
              <w:t xml:space="preserve">ceste </w:t>
            </w:r>
            <w:r w:rsidRPr="000A35E1">
              <w:rPr>
                <w:rFonts w:ascii="Tahoma" w:hAnsi="Tahoma" w:cs="Tahoma"/>
                <w:bCs/>
                <w:color w:val="000000" w:themeColor="text1"/>
                <w:sz w:val="19"/>
                <w:szCs w:val="19"/>
              </w:rPr>
              <w:t>z asfaltiranjem in ostalih javnih površin z objekt</w:t>
            </w:r>
            <w:r w:rsidR="00494B8F">
              <w:rPr>
                <w:rFonts w:ascii="Tahoma" w:hAnsi="Tahoma" w:cs="Tahoma"/>
                <w:bCs/>
                <w:color w:val="000000" w:themeColor="text1"/>
                <w:sz w:val="19"/>
                <w:szCs w:val="19"/>
              </w:rPr>
              <w:t xml:space="preserve">i </w:t>
            </w:r>
            <w:r w:rsidRPr="000A35E1">
              <w:rPr>
                <w:rFonts w:ascii="Tahoma" w:hAnsi="Tahoma" w:cs="Tahoma"/>
                <w:bCs/>
                <w:color w:val="000000" w:themeColor="text1"/>
                <w:sz w:val="19"/>
                <w:szCs w:val="19"/>
              </w:rPr>
              <w:t xml:space="preserve">GJI </w:t>
            </w:r>
          </w:p>
          <w:p w14:paraId="0C1A5E39" w14:textId="77777777" w:rsidR="00494B8F" w:rsidRDefault="00494B8F" w:rsidP="00226500">
            <w:pPr>
              <w:keepNext/>
              <w:keepLines/>
              <w:jc w:val="center"/>
              <w:rPr>
                <w:rFonts w:ascii="Tahoma" w:hAnsi="Tahoma" w:cs="Tahoma"/>
                <w:bCs/>
                <w:color w:val="000000" w:themeColor="text1"/>
                <w:sz w:val="19"/>
                <w:szCs w:val="19"/>
              </w:rPr>
            </w:pPr>
          </w:p>
          <w:p w14:paraId="7DD9EFB2" w14:textId="7C74136E" w:rsidR="00923943" w:rsidRPr="000A35E1" w:rsidRDefault="00494B8F" w:rsidP="00226500">
            <w:pPr>
              <w:keepNext/>
              <w:keepLines/>
              <w:jc w:val="center"/>
              <w:rPr>
                <w:rFonts w:ascii="Tahoma" w:hAnsi="Tahoma" w:cs="Tahoma"/>
                <w:bCs/>
                <w:color w:val="000000" w:themeColor="text1"/>
                <w:sz w:val="19"/>
                <w:szCs w:val="19"/>
              </w:rPr>
            </w:pPr>
            <w:r>
              <w:rPr>
                <w:rFonts w:ascii="Tahoma" w:hAnsi="Tahoma" w:cs="Tahoma"/>
                <w:bCs/>
                <w:color w:val="000000" w:themeColor="text1"/>
                <w:sz w:val="19"/>
                <w:szCs w:val="19"/>
              </w:rPr>
              <w:t>_______________________________________ (</w:t>
            </w:r>
            <w:r w:rsidRPr="00494B8F">
              <w:rPr>
                <w:rFonts w:ascii="Tahoma" w:hAnsi="Tahoma" w:cs="Tahoma"/>
                <w:bCs/>
                <w:i/>
                <w:color w:val="000000" w:themeColor="text1"/>
                <w:sz w:val="19"/>
                <w:szCs w:val="19"/>
              </w:rPr>
              <w:t>vpiši</w:t>
            </w:r>
            <w:r>
              <w:rPr>
                <w:rFonts w:ascii="Tahoma" w:hAnsi="Tahoma" w:cs="Tahoma"/>
                <w:bCs/>
                <w:color w:val="000000" w:themeColor="text1"/>
                <w:sz w:val="19"/>
                <w:szCs w:val="19"/>
              </w:rPr>
              <w:t>)</w:t>
            </w:r>
          </w:p>
          <w:p w14:paraId="7FAC342E" w14:textId="3753AFC4" w:rsidR="00923943" w:rsidRPr="000A35E1" w:rsidRDefault="00923943" w:rsidP="00226500">
            <w:pPr>
              <w:keepNext/>
              <w:keepLines/>
              <w:rPr>
                <w:rFonts w:ascii="Tahoma" w:hAnsi="Tahoma" w:cs="Tahoma"/>
                <w:color w:val="000000" w:themeColor="text1"/>
                <w:sz w:val="19"/>
                <w:szCs w:val="19"/>
              </w:rPr>
            </w:pPr>
          </w:p>
        </w:tc>
      </w:tr>
      <w:tr w:rsidR="00923943" w:rsidRPr="00A404D3" w14:paraId="422FDEC8" w14:textId="77777777" w:rsidTr="005A6DA7">
        <w:trPr>
          <w:gridBefore w:val="1"/>
          <w:wBefore w:w="81" w:type="dxa"/>
          <w:trHeight w:val="681"/>
        </w:trPr>
        <w:tc>
          <w:tcPr>
            <w:tcW w:w="3546" w:type="dxa"/>
            <w:gridSpan w:val="2"/>
            <w:vMerge/>
            <w:tcBorders>
              <w:left w:val="single" w:sz="2" w:space="0" w:color="auto"/>
              <w:right w:val="single" w:sz="2" w:space="0" w:color="auto"/>
            </w:tcBorders>
            <w:vAlign w:val="center"/>
          </w:tcPr>
          <w:p w14:paraId="0FE66143" w14:textId="77777777" w:rsidR="00923943" w:rsidRPr="00574381" w:rsidRDefault="00923943" w:rsidP="00226500">
            <w:pPr>
              <w:keepNext/>
              <w:keepLines/>
              <w:shd w:val="clear" w:color="auto" w:fill="FFFFFF"/>
              <w:tabs>
                <w:tab w:val="left" w:pos="0"/>
              </w:tabs>
              <w:ind w:right="6"/>
              <w:jc w:val="both"/>
              <w:rPr>
                <w:rFonts w:ascii="Tahoma" w:hAnsi="Tahoma" w:cs="Tahoma"/>
                <w:color w:val="000000" w:themeColor="text1"/>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42DF580" w14:textId="77777777" w:rsidR="00923943" w:rsidRPr="00574381" w:rsidRDefault="00923943" w:rsidP="00226500">
            <w:pPr>
              <w:keepNext/>
              <w:keepLines/>
              <w:jc w:val="center"/>
              <w:rPr>
                <w:rFonts w:ascii="Tahoma" w:hAnsi="Tahoma" w:cs="Tahoma"/>
                <w:color w:val="000000" w:themeColor="text1"/>
                <w:sz w:val="19"/>
                <w:szCs w:val="19"/>
              </w:rPr>
            </w:pPr>
            <w:r w:rsidRPr="00574381">
              <w:rPr>
                <w:rFonts w:ascii="Tahoma" w:hAnsi="Tahoma" w:cs="Tahoma"/>
                <w:color w:val="000000" w:themeColor="text1"/>
                <w:sz w:val="19"/>
                <w:szCs w:val="19"/>
              </w:rPr>
              <w:t>Dolžina: __________________ m</w:t>
            </w:r>
          </w:p>
        </w:tc>
      </w:tr>
      <w:tr w:rsidR="00923943" w:rsidRPr="00A404D3" w14:paraId="1DCC6F21"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18269BC"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31F2B49" w14:textId="77777777" w:rsidR="00923943" w:rsidRPr="00A404D3" w:rsidRDefault="00923943" w:rsidP="00226500">
            <w:pPr>
              <w:keepNext/>
              <w:keepLines/>
              <w:jc w:val="center"/>
              <w:rPr>
                <w:rFonts w:ascii="Tahoma" w:hAnsi="Tahoma" w:cs="Tahoma"/>
                <w:sz w:val="19"/>
                <w:szCs w:val="19"/>
              </w:rPr>
            </w:pPr>
          </w:p>
        </w:tc>
      </w:tr>
      <w:tr w:rsidR="00923943" w:rsidRPr="00A404D3" w14:paraId="42434A03" w14:textId="77777777" w:rsidTr="005A6DA7">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6D01623"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7EE0BB1" w14:textId="77777777" w:rsidR="00923943" w:rsidRPr="00A404D3" w:rsidRDefault="00923943" w:rsidP="00226500">
            <w:pPr>
              <w:keepNext/>
              <w:keepLines/>
              <w:jc w:val="center"/>
              <w:rPr>
                <w:rFonts w:ascii="Tahoma" w:hAnsi="Tahoma" w:cs="Tahoma"/>
                <w:sz w:val="19"/>
                <w:szCs w:val="19"/>
              </w:rPr>
            </w:pPr>
          </w:p>
        </w:tc>
      </w:tr>
      <w:tr w:rsidR="00923943" w:rsidRPr="00A404D3" w14:paraId="5DEF3908"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2A7B1E39" w14:textId="77777777" w:rsidR="00923943" w:rsidRPr="00A404D3" w:rsidRDefault="00923943" w:rsidP="00226500">
            <w:pPr>
              <w:keepNext/>
              <w:keepLines/>
              <w:jc w:val="both"/>
              <w:rPr>
                <w:rFonts w:ascii="Tahoma" w:hAnsi="Tahoma" w:cs="Tahoma"/>
                <w:snapToGrid w:val="0"/>
                <w:sz w:val="19"/>
                <w:szCs w:val="19"/>
              </w:rPr>
            </w:pPr>
          </w:p>
        </w:tc>
        <w:tc>
          <w:tcPr>
            <w:tcW w:w="2692" w:type="dxa"/>
            <w:gridSpan w:val="2"/>
          </w:tcPr>
          <w:p w14:paraId="50432EF9"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3C6DDE20"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7EEDEB2F"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3D6BC5B8"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6A8CE734"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3A8E9B0B" w14:textId="6107365C"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odgovorne osebe </w:t>
            </w:r>
            <w:r>
              <w:rPr>
                <w:rFonts w:ascii="Tahoma" w:hAnsi="Tahoma" w:cs="Tahoma"/>
                <w:snapToGrid w:val="0"/>
                <w:sz w:val="19"/>
                <w:szCs w:val="19"/>
              </w:rPr>
              <w:t>ponudnika</w:t>
            </w:r>
            <w:r w:rsidRPr="00A404D3">
              <w:rPr>
                <w:rFonts w:ascii="Tahoma" w:hAnsi="Tahoma" w:cs="Tahoma"/>
                <w:snapToGrid w:val="0"/>
                <w:sz w:val="19"/>
                <w:szCs w:val="19"/>
              </w:rPr>
              <w:t>)</w:t>
            </w:r>
          </w:p>
          <w:p w14:paraId="0BDED715" w14:textId="77777777" w:rsidR="00923943" w:rsidRPr="00A404D3" w:rsidRDefault="00923943" w:rsidP="00226500">
            <w:pPr>
              <w:keepNext/>
              <w:keepLines/>
              <w:jc w:val="center"/>
              <w:rPr>
                <w:rFonts w:ascii="Tahoma" w:hAnsi="Tahoma" w:cs="Tahoma"/>
                <w:snapToGrid w:val="0"/>
                <w:sz w:val="19"/>
                <w:szCs w:val="19"/>
              </w:rPr>
            </w:pPr>
          </w:p>
        </w:tc>
      </w:tr>
    </w:tbl>
    <w:p w14:paraId="086470E0" w14:textId="77777777" w:rsidR="00923943" w:rsidRPr="00112425" w:rsidRDefault="00923943" w:rsidP="00226500">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104AEC2A" w14:textId="77777777" w:rsidR="00923943" w:rsidRPr="00112425" w:rsidRDefault="00923943" w:rsidP="00226500">
      <w:pPr>
        <w:keepNext/>
        <w:keepLines/>
        <w:jc w:val="both"/>
        <w:rPr>
          <w:rFonts w:ascii="Tahoma" w:hAnsi="Tahoma" w:cs="Tahoma"/>
        </w:rPr>
      </w:pPr>
    </w:p>
    <w:p w14:paraId="2552AFDF" w14:textId="3A385CF8" w:rsidR="00923943" w:rsidRPr="00112425"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JHL-1/22</w:t>
      </w:r>
      <w:r w:rsidRPr="003C5E66">
        <w:rPr>
          <w:rFonts w:ascii="Tahoma" w:hAnsi="Tahoma" w:cs="Tahoma"/>
          <w:b/>
        </w:rPr>
        <w:t xml:space="preserve"> </w:t>
      </w:r>
      <w:r>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w:t>
      </w:r>
    </w:p>
    <w:p w14:paraId="7031C2B8" w14:textId="77777777" w:rsidR="00923943" w:rsidRPr="00112425" w:rsidRDefault="00923943" w:rsidP="00226500">
      <w:pPr>
        <w:keepNext/>
        <w:keepLines/>
        <w:rPr>
          <w:rFonts w:ascii="Tahoma" w:hAnsi="Tahoma" w:cs="Tahoma"/>
        </w:rPr>
      </w:pPr>
    </w:p>
    <w:p w14:paraId="4007FC56"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D6853E0"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677B70D9" w14:textId="77777777" w:rsidTr="005A6DA7">
        <w:trPr>
          <w:trHeight w:val="235"/>
        </w:trPr>
        <w:tc>
          <w:tcPr>
            <w:tcW w:w="2409" w:type="dxa"/>
            <w:tcBorders>
              <w:top w:val="nil"/>
              <w:left w:val="nil"/>
              <w:bottom w:val="single" w:sz="4" w:space="0" w:color="auto"/>
              <w:right w:val="nil"/>
            </w:tcBorders>
          </w:tcPr>
          <w:p w14:paraId="766669AD"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51F0FF9E"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58B2E49" w14:textId="77777777" w:rsidR="00923943" w:rsidRPr="00112425" w:rsidRDefault="00923943" w:rsidP="00226500">
            <w:pPr>
              <w:keepNext/>
              <w:keepLines/>
              <w:jc w:val="both"/>
              <w:rPr>
                <w:rFonts w:ascii="Tahoma" w:hAnsi="Tahoma" w:cs="Tahoma"/>
                <w:snapToGrid w:val="0"/>
                <w:sz w:val="28"/>
              </w:rPr>
            </w:pPr>
          </w:p>
        </w:tc>
      </w:tr>
      <w:tr w:rsidR="00923943" w:rsidRPr="00112425" w14:paraId="4A3EF86D" w14:textId="77777777" w:rsidTr="005A6DA7">
        <w:trPr>
          <w:trHeight w:val="235"/>
        </w:trPr>
        <w:tc>
          <w:tcPr>
            <w:tcW w:w="2409" w:type="dxa"/>
            <w:tcBorders>
              <w:top w:val="single" w:sz="4" w:space="0" w:color="auto"/>
              <w:left w:val="nil"/>
              <w:bottom w:val="nil"/>
              <w:right w:val="nil"/>
            </w:tcBorders>
            <w:hideMark/>
          </w:tcPr>
          <w:p w14:paraId="05A515DE"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2944A1BE"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48FDC36D"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CCD408A" w14:textId="77777777" w:rsidR="00923943" w:rsidRPr="00112425" w:rsidRDefault="00923943" w:rsidP="00226500">
      <w:pPr>
        <w:keepNext/>
        <w:keepLines/>
        <w:rPr>
          <w:rFonts w:ascii="Tahoma" w:hAnsi="Tahoma" w:cs="Tahoma"/>
        </w:rPr>
      </w:pPr>
    </w:p>
    <w:p w14:paraId="1931F143" w14:textId="771E848A"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8CF8C3B" w14:textId="647DD789" w:rsidR="00923943" w:rsidRDefault="00923943" w:rsidP="00226500">
      <w:pPr>
        <w:keepNext/>
        <w:keepLines/>
        <w:jc w:val="both"/>
        <w:rPr>
          <w:rFonts w:ascii="Tahoma" w:hAnsi="Tahoma" w:cs="Tahoma"/>
          <w:i/>
          <w:sz w:val="18"/>
          <w:szCs w:val="18"/>
        </w:rPr>
      </w:pPr>
    </w:p>
    <w:p w14:paraId="4AC29629" w14:textId="77777777" w:rsidR="00494B8F" w:rsidRDefault="00494B8F"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2C691EF8" w14:textId="77777777" w:rsidTr="005A6DA7">
        <w:tc>
          <w:tcPr>
            <w:tcW w:w="8217" w:type="dxa"/>
            <w:tcBorders>
              <w:top w:val="single" w:sz="4" w:space="0" w:color="auto"/>
              <w:left w:val="single" w:sz="4" w:space="0" w:color="auto"/>
              <w:bottom w:val="single" w:sz="4" w:space="0" w:color="auto"/>
              <w:right w:val="single" w:sz="4" w:space="0" w:color="808080"/>
            </w:tcBorders>
          </w:tcPr>
          <w:p w14:paraId="2C014606" w14:textId="0F4EC1CE" w:rsidR="00923943" w:rsidRPr="00112425" w:rsidRDefault="00923943" w:rsidP="00226500">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w:t>
            </w:r>
            <w:r w:rsidR="00B30168">
              <w:rPr>
                <w:rFonts w:ascii="Tahoma" w:hAnsi="Tahoma" w:cs="Tahoma"/>
              </w:rPr>
              <w:t>P</w:t>
            </w:r>
            <w:r>
              <w:rPr>
                <w:rFonts w:ascii="Tahoma" w:hAnsi="Tahoma" w:cs="Tahoma"/>
              </w:rPr>
              <w:t xml:space="preserve">onudnik – Javna razsvetljava </w:t>
            </w:r>
          </w:p>
        </w:tc>
        <w:tc>
          <w:tcPr>
            <w:tcW w:w="1503" w:type="dxa"/>
            <w:tcBorders>
              <w:top w:val="single" w:sz="4" w:space="0" w:color="auto"/>
              <w:left w:val="single" w:sz="4" w:space="0" w:color="808080"/>
              <w:bottom w:val="single" w:sz="4" w:space="0" w:color="auto"/>
              <w:right w:val="single" w:sz="4" w:space="0" w:color="auto"/>
            </w:tcBorders>
            <w:hideMark/>
          </w:tcPr>
          <w:p w14:paraId="47E80DE0" w14:textId="27DD1F8F"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4</w:t>
            </w:r>
          </w:p>
        </w:tc>
      </w:tr>
    </w:tbl>
    <w:p w14:paraId="57D5ECB4" w14:textId="78FBD1EF"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44E6A2B6" w14:textId="77777777" w:rsidR="00923943" w:rsidRPr="00112425" w:rsidRDefault="00923943" w:rsidP="00226500">
      <w:pPr>
        <w:keepNext/>
        <w:keepLines/>
        <w:rPr>
          <w:rFonts w:ascii="Tahoma" w:hAnsi="Tahoma" w:cs="Tahoma"/>
          <w:sz w:val="18"/>
        </w:rPr>
      </w:pPr>
    </w:p>
    <w:p w14:paraId="5EFCFA7B"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54F3D660"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A221CC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79B69478" w14:textId="77777777" w:rsidR="00923943" w:rsidRPr="00A404D3" w:rsidRDefault="00923943" w:rsidP="00226500">
            <w:pPr>
              <w:keepNext/>
              <w:keepLines/>
              <w:rPr>
                <w:rFonts w:ascii="Tahoma" w:hAnsi="Tahoma" w:cs="Tahoma"/>
                <w:sz w:val="19"/>
                <w:szCs w:val="19"/>
              </w:rPr>
            </w:pPr>
          </w:p>
          <w:p w14:paraId="6C6AB6CD" w14:textId="77777777" w:rsidR="00923943" w:rsidRPr="00A404D3" w:rsidRDefault="00923943" w:rsidP="00226500">
            <w:pPr>
              <w:keepNext/>
              <w:keepLines/>
              <w:rPr>
                <w:rFonts w:ascii="Tahoma" w:hAnsi="Tahoma" w:cs="Tahoma"/>
                <w:sz w:val="19"/>
                <w:szCs w:val="19"/>
              </w:rPr>
            </w:pPr>
          </w:p>
        </w:tc>
      </w:tr>
      <w:tr w:rsidR="00923943" w:rsidRPr="00A404D3" w14:paraId="63AF1FA9"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973FD1D"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61C20C03" w14:textId="77777777" w:rsidR="00923943" w:rsidRPr="00A404D3" w:rsidRDefault="00923943" w:rsidP="00226500">
            <w:pPr>
              <w:keepNext/>
              <w:keepLines/>
              <w:rPr>
                <w:rFonts w:ascii="Tahoma" w:hAnsi="Tahoma" w:cs="Tahoma"/>
                <w:sz w:val="19"/>
                <w:szCs w:val="19"/>
              </w:rPr>
            </w:pPr>
          </w:p>
          <w:p w14:paraId="6C53BE0E" w14:textId="77777777" w:rsidR="00923943" w:rsidRPr="00A404D3" w:rsidRDefault="00923943" w:rsidP="00226500">
            <w:pPr>
              <w:keepNext/>
              <w:keepLines/>
              <w:rPr>
                <w:rFonts w:ascii="Tahoma" w:hAnsi="Tahoma" w:cs="Tahoma"/>
                <w:sz w:val="19"/>
                <w:szCs w:val="19"/>
              </w:rPr>
            </w:pPr>
          </w:p>
        </w:tc>
      </w:tr>
      <w:tr w:rsidR="00923943" w:rsidRPr="00A404D3" w14:paraId="6B86390F"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5E8AE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603D16D" w14:textId="77777777" w:rsidR="00923943" w:rsidRPr="00A404D3" w:rsidRDefault="00923943" w:rsidP="00226500">
            <w:pPr>
              <w:keepNext/>
              <w:keepLines/>
              <w:rPr>
                <w:rFonts w:ascii="Tahoma" w:hAnsi="Tahoma" w:cs="Tahoma"/>
                <w:sz w:val="19"/>
                <w:szCs w:val="19"/>
              </w:rPr>
            </w:pPr>
          </w:p>
        </w:tc>
      </w:tr>
      <w:tr w:rsidR="00923943" w:rsidRPr="00A404D3" w14:paraId="5232F73E"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747D4F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9C1930C" w14:textId="77777777" w:rsidR="00923943" w:rsidRPr="00A404D3" w:rsidRDefault="00923943" w:rsidP="00226500">
            <w:pPr>
              <w:keepNext/>
              <w:keepLines/>
              <w:rPr>
                <w:rFonts w:ascii="Tahoma" w:hAnsi="Tahoma" w:cs="Tahoma"/>
                <w:sz w:val="19"/>
                <w:szCs w:val="19"/>
              </w:rPr>
            </w:pPr>
          </w:p>
        </w:tc>
      </w:tr>
      <w:tr w:rsidR="00923943" w:rsidRPr="00A404D3" w14:paraId="522D8A2F"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43F51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21E5EF4" w14:textId="77777777" w:rsidR="00923943" w:rsidRPr="00A404D3" w:rsidRDefault="00923943" w:rsidP="00226500">
            <w:pPr>
              <w:keepNext/>
              <w:keepLines/>
              <w:rPr>
                <w:rFonts w:ascii="Tahoma" w:hAnsi="Tahoma" w:cs="Tahoma"/>
                <w:sz w:val="19"/>
                <w:szCs w:val="19"/>
              </w:rPr>
            </w:pPr>
          </w:p>
        </w:tc>
      </w:tr>
      <w:tr w:rsidR="00923943" w:rsidRPr="00A404D3" w14:paraId="4E47D4F8"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81B1B3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02F00DA3"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350F3B64"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4C21520"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4B12DBE" w14:textId="77777777" w:rsidR="00923943" w:rsidRPr="00A404D3" w:rsidRDefault="00923943" w:rsidP="00226500">
            <w:pPr>
              <w:keepNext/>
              <w:keepLines/>
              <w:rPr>
                <w:rFonts w:ascii="Tahoma" w:hAnsi="Tahoma" w:cs="Tahoma"/>
                <w:sz w:val="19"/>
                <w:szCs w:val="19"/>
              </w:rPr>
            </w:pPr>
          </w:p>
          <w:p w14:paraId="6C347F94" w14:textId="77777777" w:rsidR="00923943" w:rsidRPr="00A404D3" w:rsidRDefault="00923943" w:rsidP="00226500">
            <w:pPr>
              <w:keepNext/>
              <w:keepLines/>
              <w:rPr>
                <w:rFonts w:ascii="Tahoma" w:hAnsi="Tahoma" w:cs="Tahoma"/>
                <w:sz w:val="19"/>
                <w:szCs w:val="19"/>
              </w:rPr>
            </w:pPr>
          </w:p>
        </w:tc>
      </w:tr>
      <w:tr w:rsidR="00923943" w:rsidRPr="00A404D3" w14:paraId="1D334A25" w14:textId="77777777" w:rsidTr="005A6DA7">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24663117"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Uspešno izvedena in zaključena izgradnja javne razsvetljave</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F75F6F3" w14:textId="77777777" w:rsidR="00923943" w:rsidRPr="00A404D3" w:rsidRDefault="00923943" w:rsidP="00226500">
            <w:pPr>
              <w:keepNext/>
              <w:keepLines/>
              <w:rPr>
                <w:rFonts w:ascii="Tahoma" w:hAnsi="Tahoma" w:cs="Tahoma"/>
                <w:sz w:val="19"/>
                <w:szCs w:val="19"/>
              </w:rPr>
            </w:pPr>
          </w:p>
          <w:p w14:paraId="6B8FBFEF" w14:textId="77777777" w:rsidR="00923943" w:rsidRDefault="00923943" w:rsidP="00226500">
            <w:pPr>
              <w:keepNext/>
              <w:keepLines/>
              <w:jc w:val="center"/>
              <w:rPr>
                <w:rFonts w:ascii="Tahoma" w:hAnsi="Tahoma" w:cs="Tahoma"/>
                <w:bCs/>
                <w:sz w:val="19"/>
                <w:szCs w:val="19"/>
              </w:rPr>
            </w:pPr>
            <w:r>
              <w:rPr>
                <w:rFonts w:ascii="Tahoma" w:hAnsi="Tahoma" w:cs="Tahoma"/>
                <w:bCs/>
                <w:sz w:val="19"/>
                <w:szCs w:val="19"/>
              </w:rPr>
              <w:t>I</w:t>
            </w:r>
            <w:r w:rsidRPr="00A404D3">
              <w:rPr>
                <w:rFonts w:ascii="Tahoma" w:hAnsi="Tahoma" w:cs="Tahoma"/>
                <w:bCs/>
                <w:sz w:val="19"/>
                <w:szCs w:val="19"/>
              </w:rPr>
              <w:t xml:space="preserve">zgradnja ene kabelske kanalizacije, električnih inštalacij in električne opreme </w:t>
            </w:r>
            <w:r w:rsidRPr="00A404D3">
              <w:rPr>
                <w:rFonts w:ascii="Tahoma" w:hAnsi="Tahoma" w:cs="Tahoma"/>
                <w:bCs/>
                <w:sz w:val="19"/>
                <w:szCs w:val="19"/>
                <w:u w:val="single"/>
              </w:rPr>
              <w:t>za javno razsvetljavo</w:t>
            </w:r>
            <w:r w:rsidRPr="00A404D3">
              <w:rPr>
                <w:rFonts w:ascii="Tahoma" w:hAnsi="Tahoma" w:cs="Tahoma"/>
                <w:bCs/>
                <w:sz w:val="19"/>
                <w:szCs w:val="19"/>
              </w:rPr>
              <w:t xml:space="preserve"> z elementi inteligentne in varčne razsvetljave (priklop na SCADA, daljinsko upravljanje in nadzor) </w:t>
            </w:r>
          </w:p>
          <w:p w14:paraId="04C3372D" w14:textId="77777777" w:rsidR="00923943" w:rsidRPr="00A404D3" w:rsidRDefault="00923943" w:rsidP="00226500">
            <w:pPr>
              <w:keepNext/>
              <w:keepLines/>
              <w:jc w:val="center"/>
              <w:rPr>
                <w:rFonts w:ascii="Tahoma" w:hAnsi="Tahoma" w:cs="Tahoma"/>
                <w:sz w:val="19"/>
                <w:szCs w:val="19"/>
              </w:rPr>
            </w:pPr>
          </w:p>
          <w:p w14:paraId="50287CDB" w14:textId="77777777" w:rsidR="00923943" w:rsidRPr="00A404D3" w:rsidRDefault="00923943" w:rsidP="00226500">
            <w:pPr>
              <w:keepNext/>
              <w:keepLines/>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3C4AD0A6" w14:textId="77777777" w:rsidR="00923943" w:rsidRPr="00A404D3" w:rsidRDefault="00923943" w:rsidP="00226500">
            <w:pPr>
              <w:keepNext/>
              <w:keepLines/>
              <w:jc w:val="center"/>
              <w:rPr>
                <w:rFonts w:ascii="Tahoma" w:hAnsi="Tahoma" w:cs="Tahoma"/>
                <w:sz w:val="19"/>
                <w:szCs w:val="19"/>
              </w:rPr>
            </w:pPr>
            <w:r w:rsidRPr="00A404D3">
              <w:rPr>
                <w:rFonts w:ascii="Tahoma" w:hAnsi="Tahoma" w:cs="Tahoma"/>
                <w:sz w:val="19"/>
                <w:szCs w:val="19"/>
              </w:rPr>
              <w:t xml:space="preserve"> </w:t>
            </w:r>
          </w:p>
        </w:tc>
      </w:tr>
      <w:tr w:rsidR="00923943" w:rsidRPr="00A404D3" w14:paraId="52999652" w14:textId="77777777" w:rsidTr="005A6DA7">
        <w:trPr>
          <w:gridBefore w:val="1"/>
          <w:wBefore w:w="81" w:type="dxa"/>
          <w:trHeight w:val="681"/>
        </w:trPr>
        <w:tc>
          <w:tcPr>
            <w:tcW w:w="3546" w:type="dxa"/>
            <w:gridSpan w:val="2"/>
            <w:vMerge/>
            <w:tcBorders>
              <w:left w:val="single" w:sz="2" w:space="0" w:color="auto"/>
              <w:right w:val="single" w:sz="2" w:space="0" w:color="auto"/>
            </w:tcBorders>
            <w:vAlign w:val="center"/>
          </w:tcPr>
          <w:p w14:paraId="53B03F1D"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B7214ED" w14:textId="77777777" w:rsidR="00923943" w:rsidRPr="00A404D3" w:rsidRDefault="00923943" w:rsidP="00226500">
            <w:pPr>
              <w:keepNext/>
              <w:keepLines/>
              <w:jc w:val="center"/>
              <w:rPr>
                <w:rFonts w:ascii="Tahoma" w:hAnsi="Tahoma" w:cs="Tahoma"/>
                <w:sz w:val="19"/>
                <w:szCs w:val="19"/>
              </w:rPr>
            </w:pPr>
            <w:r w:rsidRPr="00A404D3">
              <w:rPr>
                <w:rFonts w:ascii="Tahoma" w:hAnsi="Tahoma" w:cs="Tahoma"/>
                <w:sz w:val="19"/>
                <w:szCs w:val="19"/>
              </w:rPr>
              <w:t>Dolžina: __________________ m</w:t>
            </w:r>
          </w:p>
        </w:tc>
      </w:tr>
      <w:tr w:rsidR="00923943" w:rsidRPr="00A404D3" w14:paraId="334C55DC"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928B9E7"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A70C542" w14:textId="77777777" w:rsidR="00923943" w:rsidRPr="00A404D3" w:rsidRDefault="00923943" w:rsidP="00226500">
            <w:pPr>
              <w:keepNext/>
              <w:keepLines/>
              <w:jc w:val="center"/>
              <w:rPr>
                <w:rFonts w:ascii="Tahoma" w:hAnsi="Tahoma" w:cs="Tahoma"/>
                <w:sz w:val="19"/>
                <w:szCs w:val="19"/>
              </w:rPr>
            </w:pPr>
          </w:p>
        </w:tc>
      </w:tr>
      <w:tr w:rsidR="00923943" w:rsidRPr="00A404D3" w14:paraId="6C8680BD" w14:textId="77777777" w:rsidTr="005A6DA7">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286AD72"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53B89DB1" w14:textId="77777777" w:rsidR="00923943" w:rsidRPr="00A404D3" w:rsidRDefault="00923943" w:rsidP="00226500">
            <w:pPr>
              <w:keepNext/>
              <w:keepLines/>
              <w:jc w:val="center"/>
              <w:rPr>
                <w:rFonts w:ascii="Tahoma" w:hAnsi="Tahoma" w:cs="Tahoma"/>
                <w:sz w:val="19"/>
                <w:szCs w:val="19"/>
              </w:rPr>
            </w:pPr>
          </w:p>
        </w:tc>
      </w:tr>
      <w:tr w:rsidR="00923943" w:rsidRPr="00A404D3" w14:paraId="2CE0C8F5"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F05D302" w14:textId="77777777" w:rsidR="00923943" w:rsidRDefault="00923943" w:rsidP="00226500">
            <w:pPr>
              <w:keepNext/>
              <w:keepLines/>
              <w:jc w:val="both"/>
              <w:rPr>
                <w:rFonts w:ascii="Tahoma" w:hAnsi="Tahoma" w:cs="Tahoma"/>
                <w:snapToGrid w:val="0"/>
                <w:sz w:val="19"/>
                <w:szCs w:val="19"/>
              </w:rPr>
            </w:pPr>
          </w:p>
          <w:p w14:paraId="1D7CF9C7" w14:textId="77777777" w:rsidR="00923943" w:rsidRPr="00A404D3" w:rsidRDefault="00923943" w:rsidP="00226500">
            <w:pPr>
              <w:keepNext/>
              <w:keepLines/>
              <w:jc w:val="both"/>
              <w:rPr>
                <w:rFonts w:ascii="Tahoma" w:hAnsi="Tahoma" w:cs="Tahoma"/>
                <w:snapToGrid w:val="0"/>
                <w:sz w:val="19"/>
                <w:szCs w:val="19"/>
              </w:rPr>
            </w:pPr>
          </w:p>
        </w:tc>
        <w:tc>
          <w:tcPr>
            <w:tcW w:w="2692" w:type="dxa"/>
            <w:gridSpan w:val="2"/>
          </w:tcPr>
          <w:p w14:paraId="5E86F91E"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7B0FEC15"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452D85A0"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468A2510"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3CBCAA48"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2CDD7356" w14:textId="53A96F72"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odgovorne osebe </w:t>
            </w:r>
            <w:r>
              <w:rPr>
                <w:rFonts w:ascii="Tahoma" w:hAnsi="Tahoma" w:cs="Tahoma"/>
                <w:snapToGrid w:val="0"/>
                <w:sz w:val="19"/>
                <w:szCs w:val="19"/>
              </w:rPr>
              <w:t>ponudnika</w:t>
            </w:r>
            <w:r w:rsidRPr="00A404D3">
              <w:rPr>
                <w:rFonts w:ascii="Tahoma" w:hAnsi="Tahoma" w:cs="Tahoma"/>
                <w:snapToGrid w:val="0"/>
                <w:sz w:val="19"/>
                <w:szCs w:val="19"/>
              </w:rPr>
              <w:t>)</w:t>
            </w:r>
          </w:p>
          <w:p w14:paraId="469E624A" w14:textId="77777777" w:rsidR="00923943" w:rsidRPr="00A404D3" w:rsidRDefault="00923943" w:rsidP="00226500">
            <w:pPr>
              <w:keepNext/>
              <w:keepLines/>
              <w:jc w:val="center"/>
              <w:rPr>
                <w:rFonts w:ascii="Tahoma" w:hAnsi="Tahoma" w:cs="Tahoma"/>
                <w:snapToGrid w:val="0"/>
                <w:sz w:val="19"/>
                <w:szCs w:val="19"/>
              </w:rPr>
            </w:pPr>
          </w:p>
        </w:tc>
      </w:tr>
    </w:tbl>
    <w:p w14:paraId="7E6C35AB" w14:textId="77777777" w:rsidR="00923943" w:rsidRPr="00112425" w:rsidRDefault="00923943" w:rsidP="00226500">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1853EC91" w14:textId="77777777" w:rsidR="00923943" w:rsidRPr="00112425" w:rsidRDefault="00923943" w:rsidP="00226500">
      <w:pPr>
        <w:keepNext/>
        <w:keepLines/>
        <w:jc w:val="both"/>
        <w:rPr>
          <w:rFonts w:ascii="Tahoma" w:hAnsi="Tahoma" w:cs="Tahoma"/>
        </w:rPr>
      </w:pPr>
    </w:p>
    <w:p w14:paraId="66A72B80" w14:textId="2D90A75A" w:rsidR="00923943" w:rsidRPr="00112425"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JHL-1/22</w:t>
      </w:r>
      <w:r w:rsidRPr="003C5E66">
        <w:rPr>
          <w:rFonts w:ascii="Tahoma" w:hAnsi="Tahoma" w:cs="Tahoma"/>
          <w:b/>
        </w:rPr>
        <w:t xml:space="preserve"> </w:t>
      </w:r>
      <w:r>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w:t>
      </w:r>
    </w:p>
    <w:p w14:paraId="363CA983" w14:textId="77777777" w:rsidR="00923943" w:rsidRPr="00112425" w:rsidRDefault="00923943" w:rsidP="00226500">
      <w:pPr>
        <w:keepNext/>
        <w:keepLines/>
        <w:rPr>
          <w:rFonts w:ascii="Tahoma" w:hAnsi="Tahoma" w:cs="Tahoma"/>
        </w:rPr>
      </w:pPr>
    </w:p>
    <w:p w14:paraId="503FE287"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DE22A03"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7542D438" w14:textId="77777777" w:rsidTr="005A6DA7">
        <w:trPr>
          <w:trHeight w:val="235"/>
        </w:trPr>
        <w:tc>
          <w:tcPr>
            <w:tcW w:w="2409" w:type="dxa"/>
            <w:tcBorders>
              <w:top w:val="nil"/>
              <w:left w:val="nil"/>
              <w:bottom w:val="single" w:sz="4" w:space="0" w:color="auto"/>
              <w:right w:val="nil"/>
            </w:tcBorders>
          </w:tcPr>
          <w:p w14:paraId="28728E2E"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4DC5536D"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61E58D6" w14:textId="77777777" w:rsidR="00923943" w:rsidRPr="00112425" w:rsidRDefault="00923943" w:rsidP="00226500">
            <w:pPr>
              <w:keepNext/>
              <w:keepLines/>
              <w:jc w:val="both"/>
              <w:rPr>
                <w:rFonts w:ascii="Tahoma" w:hAnsi="Tahoma" w:cs="Tahoma"/>
                <w:snapToGrid w:val="0"/>
                <w:sz w:val="28"/>
              </w:rPr>
            </w:pPr>
          </w:p>
        </w:tc>
      </w:tr>
      <w:tr w:rsidR="00923943" w:rsidRPr="00112425" w14:paraId="1A1B0197" w14:textId="77777777" w:rsidTr="005A6DA7">
        <w:trPr>
          <w:trHeight w:val="235"/>
        </w:trPr>
        <w:tc>
          <w:tcPr>
            <w:tcW w:w="2409" w:type="dxa"/>
            <w:tcBorders>
              <w:top w:val="single" w:sz="4" w:space="0" w:color="auto"/>
              <w:left w:val="nil"/>
              <w:bottom w:val="nil"/>
              <w:right w:val="nil"/>
            </w:tcBorders>
            <w:hideMark/>
          </w:tcPr>
          <w:p w14:paraId="1FD45751"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026725A"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4DFDBBD0"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1918CE55" w14:textId="77777777" w:rsidR="00923943" w:rsidRPr="00112425" w:rsidRDefault="00923943" w:rsidP="00226500">
      <w:pPr>
        <w:keepNext/>
        <w:keepLines/>
        <w:rPr>
          <w:rFonts w:ascii="Tahoma" w:hAnsi="Tahoma" w:cs="Tahoma"/>
        </w:rPr>
      </w:pPr>
    </w:p>
    <w:p w14:paraId="67B04980" w14:textId="77777777"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1D8DEF02" w14:textId="77777777" w:rsidR="00923943" w:rsidRDefault="00923943" w:rsidP="00226500">
      <w:pPr>
        <w:keepNext/>
        <w:keepLines/>
        <w:jc w:val="both"/>
        <w:rPr>
          <w:rFonts w:ascii="Tahoma" w:hAnsi="Tahoma" w:cs="Tahoma"/>
          <w:i/>
          <w:sz w:val="18"/>
          <w:szCs w:val="18"/>
        </w:rPr>
      </w:pPr>
    </w:p>
    <w:p w14:paraId="62C30A80" w14:textId="77777777" w:rsidR="00A629FF" w:rsidRDefault="00A629FF" w:rsidP="00226500">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A629FF" w:rsidRPr="00112425" w14:paraId="45BAF730" w14:textId="77777777" w:rsidTr="00A523B1">
        <w:tc>
          <w:tcPr>
            <w:tcW w:w="8075" w:type="dxa"/>
            <w:tcBorders>
              <w:top w:val="single" w:sz="4" w:space="0" w:color="auto"/>
              <w:left w:val="single" w:sz="4" w:space="0" w:color="auto"/>
              <w:bottom w:val="single" w:sz="4" w:space="0" w:color="auto"/>
              <w:right w:val="single" w:sz="4" w:space="0" w:color="808080"/>
            </w:tcBorders>
          </w:tcPr>
          <w:p w14:paraId="3ADE2A53" w14:textId="77777777" w:rsidR="00A629FF" w:rsidRPr="00112425" w:rsidRDefault="00A629FF" w:rsidP="00226500">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780A7F1A" w14:textId="77777777" w:rsidR="00A629FF" w:rsidRPr="00112425" w:rsidRDefault="00A629FF" w:rsidP="00226500">
            <w:pPr>
              <w:keepNext/>
              <w:keepLines/>
              <w:rPr>
                <w:rFonts w:ascii="Tahoma" w:hAnsi="Tahoma" w:cs="Tahoma"/>
                <w:b/>
                <w:i/>
              </w:rPr>
            </w:pPr>
            <w:r>
              <w:rPr>
                <w:rFonts w:ascii="Tahoma" w:hAnsi="Tahoma" w:cs="Tahoma"/>
                <w:b/>
                <w:i/>
              </w:rPr>
              <w:t>Priloga 7/1</w:t>
            </w:r>
          </w:p>
        </w:tc>
      </w:tr>
    </w:tbl>
    <w:p w14:paraId="30A9D843" w14:textId="77777777" w:rsidR="00A629FF" w:rsidRDefault="00A629FF" w:rsidP="00226500">
      <w:pPr>
        <w:keepNext/>
        <w:keepLines/>
        <w:jc w:val="both"/>
        <w:rPr>
          <w:rFonts w:ascii="Tahoma" w:hAnsi="Tahoma" w:cs="Tahoma"/>
          <w:i/>
          <w:sz w:val="18"/>
          <w:szCs w:val="18"/>
        </w:rPr>
      </w:pPr>
    </w:p>
    <w:p w14:paraId="7EDA446C" w14:textId="19FF6409" w:rsidR="00A629FF" w:rsidRPr="00112425" w:rsidRDefault="00A629FF" w:rsidP="00226500">
      <w:pPr>
        <w:keepNext/>
        <w:keepLines/>
        <w:jc w:val="both"/>
        <w:rPr>
          <w:rFonts w:ascii="Tahoma" w:hAnsi="Tahoma" w:cs="Tahoma"/>
        </w:rPr>
      </w:pPr>
      <w:r>
        <w:rPr>
          <w:rFonts w:ascii="Tahoma" w:hAnsi="Tahoma" w:cs="Tahoma"/>
          <w:b/>
        </w:rPr>
        <w:t>JHL-1/22</w:t>
      </w:r>
      <w:r w:rsidRPr="003C5E66">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112425">
        <w:rPr>
          <w:rFonts w:ascii="Tahoma" w:hAnsi="Tahoma" w:cs="Tahoma"/>
        </w:rPr>
        <w:t>.</w:t>
      </w:r>
    </w:p>
    <w:p w14:paraId="167FEB62" w14:textId="77777777" w:rsidR="00A629FF" w:rsidRDefault="00A629FF" w:rsidP="00226500">
      <w:pPr>
        <w:keepNext/>
        <w:keepLines/>
        <w:jc w:val="both"/>
        <w:rPr>
          <w:rFonts w:ascii="Tahoma" w:hAnsi="Tahoma" w:cs="Tahoma"/>
          <w:i/>
          <w:sz w:val="18"/>
          <w:szCs w:val="18"/>
        </w:rPr>
      </w:pPr>
    </w:p>
    <w:p w14:paraId="4475C3BA" w14:textId="5DF26EFE" w:rsidR="00A629FF" w:rsidRPr="00112425" w:rsidRDefault="00A629FF" w:rsidP="00226500">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funkcijo vodje gradnje mora biti polno zaposlen pri glavnem </w:t>
      </w:r>
      <w:r>
        <w:rPr>
          <w:rFonts w:ascii="Tahoma" w:hAnsi="Tahoma" w:cs="Tahoma"/>
        </w:rPr>
        <w:t>samostojnem/vodilnem</w:t>
      </w:r>
      <w:r w:rsidRPr="00112425">
        <w:rPr>
          <w:rFonts w:ascii="Tahoma" w:hAnsi="Tahoma" w:cs="Tahoma"/>
        </w:rPr>
        <w:t xml:space="preserve"> </w:t>
      </w:r>
      <w:r>
        <w:rPr>
          <w:rFonts w:ascii="Tahoma" w:hAnsi="Tahoma" w:cs="Tahoma"/>
        </w:rPr>
        <w:t>kandidatu</w:t>
      </w:r>
      <w:r w:rsidRPr="00112425">
        <w:rPr>
          <w:rFonts w:ascii="Tahoma" w:hAnsi="Tahoma" w:cs="Tahoma"/>
        </w:rPr>
        <w:t xml:space="preserve"> ali partnerju v skupni </w:t>
      </w:r>
      <w:r w:rsidR="00AA0EFC">
        <w:rPr>
          <w:rFonts w:ascii="Tahoma" w:hAnsi="Tahoma" w:cs="Tahoma"/>
        </w:rPr>
        <w:t>ponudbi</w:t>
      </w:r>
      <w:r w:rsidRPr="00112425">
        <w:rPr>
          <w:rFonts w:ascii="Tahoma" w:hAnsi="Tahoma" w:cs="Tahoma"/>
        </w:rPr>
        <w:t xml:space="preserve">, skladno z zahtevo Gradbenega zakona in mora biti vpisan v imenik aktivnih vodij del pri </w:t>
      </w:r>
      <w:r>
        <w:rPr>
          <w:rFonts w:ascii="Tahoma" w:hAnsi="Tahoma" w:cs="Tahoma"/>
        </w:rPr>
        <w:t>pristojni poklicni zbornici</w:t>
      </w:r>
      <w:r w:rsidRPr="00112425">
        <w:rPr>
          <w:rFonts w:ascii="Tahoma" w:hAnsi="Tahoma" w:cs="Tahoma"/>
        </w:rPr>
        <w:t>.</w:t>
      </w:r>
    </w:p>
    <w:p w14:paraId="74E28817" w14:textId="77777777" w:rsidR="00A629FF" w:rsidRDefault="00A629FF" w:rsidP="00226500">
      <w:pPr>
        <w:keepNext/>
        <w:keepLines/>
        <w:jc w:val="both"/>
        <w:rPr>
          <w:rFonts w:ascii="Tahoma" w:hAnsi="Tahoma" w:cs="Tahoma"/>
          <w:i/>
          <w:sz w:val="18"/>
          <w:szCs w:val="18"/>
        </w:rPr>
      </w:pPr>
    </w:p>
    <w:p w14:paraId="318BCC2C" w14:textId="77777777" w:rsidR="00A629FF" w:rsidRDefault="00A629FF" w:rsidP="00226500">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2127"/>
        <w:gridCol w:w="2551"/>
      </w:tblGrid>
      <w:tr w:rsidR="00A629FF" w:rsidRPr="00112425" w14:paraId="1D30B577" w14:textId="77777777" w:rsidTr="00A523B1">
        <w:trPr>
          <w:trHeight w:val="290"/>
        </w:trPr>
        <w:tc>
          <w:tcPr>
            <w:tcW w:w="528" w:type="dxa"/>
            <w:tcBorders>
              <w:top w:val="single" w:sz="4" w:space="0" w:color="auto"/>
              <w:left w:val="single" w:sz="4" w:space="0" w:color="auto"/>
              <w:bottom w:val="single" w:sz="4" w:space="0" w:color="auto"/>
              <w:right w:val="single" w:sz="4" w:space="0" w:color="auto"/>
            </w:tcBorders>
          </w:tcPr>
          <w:p w14:paraId="5B248A86" w14:textId="77777777" w:rsidR="00A629FF" w:rsidRPr="00112425" w:rsidRDefault="00A629FF" w:rsidP="00226500">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23E32F04" w14:textId="77777777" w:rsidR="00A629FF" w:rsidRPr="00112425" w:rsidRDefault="00A629FF" w:rsidP="00226500">
            <w:pPr>
              <w:keepNext/>
              <w:keepLines/>
              <w:spacing w:before="120" w:after="120"/>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5D8F7B5A" w14:textId="77777777" w:rsidR="00A629FF" w:rsidRPr="00112425" w:rsidRDefault="00A629FF" w:rsidP="00226500">
            <w:pPr>
              <w:keepNext/>
              <w:keepLines/>
              <w:spacing w:before="120" w:after="120"/>
              <w:jc w:val="center"/>
              <w:rPr>
                <w:rFonts w:ascii="Tahoma" w:hAnsi="Tahoma" w:cs="Tahoma"/>
              </w:rPr>
            </w:pPr>
            <w:r>
              <w:rPr>
                <w:rFonts w:ascii="Tahoma" w:hAnsi="Tahoma" w:cs="Tahoma"/>
              </w:rPr>
              <w:t>Funkcija</w:t>
            </w:r>
          </w:p>
        </w:tc>
        <w:tc>
          <w:tcPr>
            <w:tcW w:w="2127" w:type="dxa"/>
            <w:tcBorders>
              <w:top w:val="single" w:sz="4" w:space="0" w:color="auto"/>
              <w:left w:val="single" w:sz="4" w:space="0" w:color="auto"/>
              <w:bottom w:val="single" w:sz="4" w:space="0" w:color="auto"/>
              <w:right w:val="single" w:sz="4" w:space="0" w:color="auto"/>
            </w:tcBorders>
          </w:tcPr>
          <w:p w14:paraId="647C0FCC" w14:textId="77777777" w:rsidR="00A629FF" w:rsidRPr="00112425" w:rsidRDefault="00A629FF" w:rsidP="00226500">
            <w:pPr>
              <w:keepNext/>
              <w:keepLines/>
              <w:spacing w:before="120" w:after="120"/>
              <w:jc w:val="center"/>
              <w:rPr>
                <w:rFonts w:ascii="Tahoma" w:hAnsi="Tahoma" w:cs="Tahoma"/>
              </w:rPr>
            </w:pPr>
            <w:r>
              <w:rPr>
                <w:rFonts w:ascii="Tahoma" w:hAnsi="Tahoma" w:cs="Tahoma"/>
              </w:rPr>
              <w:t xml:space="preserve">Navedba </w:t>
            </w:r>
            <w:r w:rsidRPr="00731B31">
              <w:rPr>
                <w:rFonts w:ascii="Tahoma" w:hAnsi="Tahoma" w:cs="Tahoma"/>
              </w:rPr>
              <w:t>pristojn</w:t>
            </w:r>
            <w:r>
              <w:rPr>
                <w:rFonts w:ascii="Tahoma" w:hAnsi="Tahoma" w:cs="Tahoma"/>
              </w:rPr>
              <w:t xml:space="preserve">e </w:t>
            </w:r>
            <w:r w:rsidRPr="00731B31">
              <w:rPr>
                <w:rFonts w:ascii="Tahoma" w:hAnsi="Tahoma" w:cs="Tahoma"/>
              </w:rPr>
              <w:t>poklicn</w:t>
            </w:r>
            <w:r>
              <w:rPr>
                <w:rFonts w:ascii="Tahoma" w:hAnsi="Tahoma" w:cs="Tahoma"/>
              </w:rPr>
              <w:t>e</w:t>
            </w:r>
            <w:r w:rsidRPr="00731B31">
              <w:rPr>
                <w:rFonts w:ascii="Tahoma" w:hAnsi="Tahoma" w:cs="Tahoma"/>
              </w:rPr>
              <w:t xml:space="preserve"> zbornic</w:t>
            </w:r>
            <w:r>
              <w:rPr>
                <w:rFonts w:ascii="Tahoma" w:hAnsi="Tahoma" w:cs="Tahoma"/>
              </w:rPr>
              <w:t>e in št. vpisa</w:t>
            </w:r>
          </w:p>
        </w:tc>
        <w:tc>
          <w:tcPr>
            <w:tcW w:w="2551" w:type="dxa"/>
            <w:tcBorders>
              <w:top w:val="single" w:sz="4" w:space="0" w:color="auto"/>
              <w:left w:val="single" w:sz="4" w:space="0" w:color="auto"/>
              <w:bottom w:val="single" w:sz="4" w:space="0" w:color="auto"/>
              <w:right w:val="single" w:sz="4" w:space="0" w:color="auto"/>
            </w:tcBorders>
          </w:tcPr>
          <w:p w14:paraId="0676F8BA" w14:textId="77777777" w:rsidR="00A629FF" w:rsidRPr="00112425" w:rsidRDefault="00A629FF" w:rsidP="00226500">
            <w:pPr>
              <w:keepNext/>
              <w:keepLines/>
              <w:spacing w:before="120" w:after="120"/>
              <w:jc w:val="center"/>
              <w:rPr>
                <w:rFonts w:ascii="Tahoma" w:hAnsi="Tahoma" w:cs="Tahoma"/>
              </w:rPr>
            </w:pPr>
            <w:r w:rsidRPr="00112425">
              <w:rPr>
                <w:rFonts w:ascii="Tahoma" w:hAnsi="Tahoma" w:cs="Tahoma"/>
              </w:rPr>
              <w:t xml:space="preserve">Delodajalec </w:t>
            </w:r>
          </w:p>
        </w:tc>
      </w:tr>
      <w:tr w:rsidR="00A629FF" w:rsidRPr="00112425" w14:paraId="520DD1E3" w14:textId="77777777" w:rsidTr="00A523B1">
        <w:trPr>
          <w:trHeight w:val="481"/>
        </w:trPr>
        <w:tc>
          <w:tcPr>
            <w:tcW w:w="528" w:type="dxa"/>
            <w:tcBorders>
              <w:top w:val="single" w:sz="4" w:space="0" w:color="auto"/>
              <w:left w:val="single" w:sz="4" w:space="0" w:color="auto"/>
              <w:bottom w:val="single" w:sz="4" w:space="0" w:color="auto"/>
              <w:right w:val="single" w:sz="4" w:space="0" w:color="auto"/>
            </w:tcBorders>
            <w:hideMark/>
          </w:tcPr>
          <w:p w14:paraId="70AE4B0D" w14:textId="77777777" w:rsidR="00A629FF" w:rsidRPr="00112425" w:rsidRDefault="00A629FF" w:rsidP="00226500">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69823418" w14:textId="77777777" w:rsidR="00A629FF" w:rsidRPr="00112425" w:rsidRDefault="00A629FF" w:rsidP="00226500">
            <w:pPr>
              <w:keepNext/>
              <w:keepLines/>
              <w:spacing w:before="20" w:after="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43157F05" w14:textId="77777777" w:rsidR="00A629FF" w:rsidRPr="00112425" w:rsidRDefault="00A629FF" w:rsidP="00226500">
            <w:pPr>
              <w:keepNext/>
              <w:keepLines/>
              <w:spacing w:before="20" w:after="20"/>
              <w:jc w:val="both"/>
              <w:rPr>
                <w:rFonts w:ascii="Tahoma" w:hAnsi="Tahoma" w:cs="Tahoma"/>
              </w:rPr>
            </w:pPr>
            <w:r>
              <w:rPr>
                <w:rFonts w:ascii="Tahoma" w:hAnsi="Tahoma" w:cs="Tahoma"/>
              </w:rPr>
              <w:t>Vodja gradnje</w:t>
            </w:r>
          </w:p>
        </w:tc>
        <w:tc>
          <w:tcPr>
            <w:tcW w:w="2127" w:type="dxa"/>
            <w:tcBorders>
              <w:top w:val="single" w:sz="4" w:space="0" w:color="auto"/>
              <w:left w:val="single" w:sz="4" w:space="0" w:color="auto"/>
              <w:bottom w:val="single" w:sz="4" w:space="0" w:color="auto"/>
              <w:right w:val="single" w:sz="4" w:space="0" w:color="auto"/>
            </w:tcBorders>
            <w:vAlign w:val="center"/>
          </w:tcPr>
          <w:p w14:paraId="2AB6B7C9" w14:textId="77777777" w:rsidR="00A629FF" w:rsidRPr="00112425" w:rsidRDefault="00A629FF" w:rsidP="00226500">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3EB5731C" w14:textId="77777777" w:rsidR="00A629FF" w:rsidRPr="00112425" w:rsidRDefault="00A629FF" w:rsidP="00226500">
            <w:pPr>
              <w:keepNext/>
              <w:keepLines/>
              <w:spacing w:before="20" w:after="20"/>
              <w:jc w:val="both"/>
              <w:rPr>
                <w:rFonts w:ascii="Tahoma" w:hAnsi="Tahoma" w:cs="Tahoma"/>
              </w:rPr>
            </w:pPr>
          </w:p>
        </w:tc>
      </w:tr>
    </w:tbl>
    <w:p w14:paraId="7739CDB3" w14:textId="77777777" w:rsidR="00A629FF" w:rsidRPr="00112425" w:rsidRDefault="00A629FF" w:rsidP="00226500">
      <w:pPr>
        <w:keepNext/>
        <w:keepLines/>
        <w:jc w:val="both"/>
        <w:rPr>
          <w:rFonts w:ascii="Tahoma" w:hAnsi="Tahoma" w:cs="Tahoma"/>
          <w:i/>
          <w:sz w:val="18"/>
          <w:szCs w:val="18"/>
        </w:rPr>
      </w:pPr>
    </w:p>
    <w:p w14:paraId="7F953CDE" w14:textId="77777777" w:rsidR="00A629FF" w:rsidRDefault="00A629FF"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629FF" w:rsidRPr="00112425" w14:paraId="2DD5DBAB" w14:textId="77777777" w:rsidTr="00A523B1">
        <w:trPr>
          <w:trHeight w:val="235"/>
        </w:trPr>
        <w:tc>
          <w:tcPr>
            <w:tcW w:w="2410" w:type="dxa"/>
            <w:tcBorders>
              <w:top w:val="nil"/>
              <w:left w:val="nil"/>
              <w:bottom w:val="single" w:sz="4" w:space="0" w:color="auto"/>
              <w:right w:val="nil"/>
            </w:tcBorders>
          </w:tcPr>
          <w:p w14:paraId="1B4CFFC5" w14:textId="77777777" w:rsidR="00A629FF" w:rsidRPr="00112425" w:rsidRDefault="00A629FF" w:rsidP="00226500">
            <w:pPr>
              <w:keepNext/>
              <w:keepLines/>
              <w:jc w:val="both"/>
              <w:rPr>
                <w:rFonts w:ascii="Tahoma" w:hAnsi="Tahoma" w:cs="Tahoma"/>
                <w:snapToGrid w:val="0"/>
              </w:rPr>
            </w:pPr>
          </w:p>
        </w:tc>
        <w:tc>
          <w:tcPr>
            <w:tcW w:w="2693" w:type="dxa"/>
          </w:tcPr>
          <w:p w14:paraId="73FCEA6D" w14:textId="77777777" w:rsidR="00A629FF" w:rsidRPr="00112425" w:rsidRDefault="00A629FF"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8BA4AD6" w14:textId="77777777" w:rsidR="00A629FF" w:rsidRPr="00112425" w:rsidRDefault="00A629FF" w:rsidP="00226500">
            <w:pPr>
              <w:keepNext/>
              <w:keepLines/>
              <w:jc w:val="both"/>
              <w:rPr>
                <w:rFonts w:ascii="Tahoma" w:hAnsi="Tahoma" w:cs="Tahoma"/>
                <w:snapToGrid w:val="0"/>
                <w:sz w:val="28"/>
              </w:rPr>
            </w:pPr>
          </w:p>
        </w:tc>
      </w:tr>
      <w:tr w:rsidR="00A629FF" w:rsidRPr="00112425" w14:paraId="64D65019" w14:textId="77777777" w:rsidTr="00A523B1">
        <w:trPr>
          <w:trHeight w:val="235"/>
        </w:trPr>
        <w:tc>
          <w:tcPr>
            <w:tcW w:w="2410" w:type="dxa"/>
            <w:tcBorders>
              <w:top w:val="single" w:sz="4" w:space="0" w:color="auto"/>
              <w:left w:val="nil"/>
              <w:bottom w:val="nil"/>
              <w:right w:val="nil"/>
            </w:tcBorders>
            <w:hideMark/>
          </w:tcPr>
          <w:p w14:paraId="0059067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25ABB4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1DD08DA2" w14:textId="77777777" w:rsidR="00A629FF" w:rsidRPr="00112425" w:rsidRDefault="00A629FF" w:rsidP="00226500">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0CCBBD88" w14:textId="77777777" w:rsidR="00A629FF" w:rsidRDefault="00A629FF" w:rsidP="00226500">
      <w:pPr>
        <w:keepNext/>
        <w:keepLines/>
        <w:jc w:val="both"/>
        <w:rPr>
          <w:rFonts w:ascii="Tahoma" w:hAnsi="Tahoma" w:cs="Tahoma"/>
          <w:i/>
          <w:sz w:val="18"/>
          <w:szCs w:val="18"/>
        </w:rPr>
      </w:pPr>
    </w:p>
    <w:p w14:paraId="7F32B3D7" w14:textId="77777777" w:rsidR="002E6E4A" w:rsidRDefault="002E6E4A" w:rsidP="00226500">
      <w:pPr>
        <w:keepNext/>
        <w:keepLines/>
        <w:jc w:val="both"/>
        <w:rPr>
          <w:rFonts w:ascii="Tahoma" w:hAnsi="Tahoma" w:cs="Tahoma"/>
          <w:i/>
          <w:sz w:val="18"/>
          <w:szCs w:val="18"/>
        </w:rPr>
      </w:pPr>
    </w:p>
    <w:p w14:paraId="572A2A1A" w14:textId="77777777" w:rsidR="00A629FF" w:rsidRDefault="00A629FF" w:rsidP="00226500">
      <w:pPr>
        <w:keepNext/>
        <w:keepLines/>
        <w:jc w:val="both"/>
        <w:rPr>
          <w:rFonts w:ascii="Tahoma" w:hAnsi="Tahoma" w:cs="Tahoma"/>
          <w:i/>
          <w:sz w:val="18"/>
          <w:szCs w:val="18"/>
        </w:rPr>
      </w:pPr>
    </w:p>
    <w:p w14:paraId="079E0FF9" w14:textId="77777777" w:rsidR="00A629FF" w:rsidRDefault="00A629FF" w:rsidP="00226500">
      <w:pPr>
        <w:keepNext/>
        <w:keepLines/>
        <w:jc w:val="both"/>
        <w:rPr>
          <w:rFonts w:ascii="Tahoma" w:hAnsi="Tahoma" w:cs="Tahoma"/>
          <w:i/>
          <w:sz w:val="18"/>
          <w:szCs w:val="18"/>
        </w:rPr>
      </w:pPr>
    </w:p>
    <w:p w14:paraId="55D785D8" w14:textId="77777777" w:rsidR="00A629FF" w:rsidRDefault="00A629FF" w:rsidP="00226500">
      <w:pPr>
        <w:keepNext/>
        <w:keepLines/>
        <w:jc w:val="both"/>
        <w:rPr>
          <w:rFonts w:ascii="Tahoma" w:hAnsi="Tahoma" w:cs="Tahoma"/>
          <w:i/>
          <w:sz w:val="18"/>
          <w:szCs w:val="18"/>
        </w:rPr>
      </w:pPr>
    </w:p>
    <w:p w14:paraId="483686C3" w14:textId="77777777" w:rsidR="00A629FF" w:rsidRDefault="00A629FF" w:rsidP="00226500">
      <w:pPr>
        <w:keepNext/>
        <w:keepLines/>
        <w:jc w:val="both"/>
        <w:rPr>
          <w:rFonts w:ascii="Tahoma" w:hAnsi="Tahoma" w:cs="Tahoma"/>
          <w:i/>
          <w:sz w:val="18"/>
          <w:szCs w:val="18"/>
        </w:rPr>
      </w:pPr>
    </w:p>
    <w:p w14:paraId="6EDCB1C4" w14:textId="77777777" w:rsidR="00A629FF" w:rsidRDefault="00A629FF" w:rsidP="00226500">
      <w:pPr>
        <w:keepNext/>
        <w:keepLines/>
        <w:jc w:val="both"/>
        <w:rPr>
          <w:rFonts w:ascii="Tahoma" w:hAnsi="Tahoma" w:cs="Tahoma"/>
          <w:i/>
          <w:sz w:val="18"/>
          <w:szCs w:val="18"/>
        </w:rPr>
      </w:pPr>
    </w:p>
    <w:p w14:paraId="239C9E9F" w14:textId="77777777" w:rsidR="00A629FF" w:rsidRDefault="00A629FF" w:rsidP="00226500">
      <w:pPr>
        <w:keepNext/>
        <w:keepLines/>
        <w:jc w:val="both"/>
        <w:rPr>
          <w:rFonts w:ascii="Tahoma" w:hAnsi="Tahoma" w:cs="Tahoma"/>
          <w:i/>
          <w:sz w:val="18"/>
          <w:szCs w:val="18"/>
        </w:rPr>
      </w:pPr>
    </w:p>
    <w:p w14:paraId="4A7DFB53" w14:textId="77777777" w:rsidR="00A629FF" w:rsidRDefault="00A629FF" w:rsidP="00226500">
      <w:pPr>
        <w:keepNext/>
        <w:keepLines/>
        <w:jc w:val="both"/>
        <w:rPr>
          <w:rFonts w:ascii="Tahoma" w:hAnsi="Tahoma" w:cs="Tahoma"/>
          <w:i/>
          <w:sz w:val="18"/>
          <w:szCs w:val="18"/>
        </w:rPr>
      </w:pPr>
    </w:p>
    <w:p w14:paraId="5E1F7684" w14:textId="77777777" w:rsidR="00A629FF" w:rsidRDefault="00A629FF" w:rsidP="00226500">
      <w:pPr>
        <w:keepNext/>
        <w:keepLines/>
        <w:jc w:val="both"/>
        <w:rPr>
          <w:rFonts w:ascii="Tahoma" w:hAnsi="Tahoma" w:cs="Tahoma"/>
          <w:i/>
          <w:sz w:val="18"/>
          <w:szCs w:val="18"/>
        </w:rPr>
      </w:pPr>
    </w:p>
    <w:p w14:paraId="78129E36" w14:textId="77777777" w:rsidR="00A629FF" w:rsidRDefault="00A629FF" w:rsidP="00226500">
      <w:pPr>
        <w:keepNext/>
        <w:keepLines/>
        <w:jc w:val="both"/>
        <w:rPr>
          <w:rFonts w:ascii="Tahoma" w:hAnsi="Tahoma" w:cs="Tahoma"/>
          <w:i/>
          <w:sz w:val="18"/>
          <w:szCs w:val="18"/>
        </w:rPr>
      </w:pPr>
    </w:p>
    <w:p w14:paraId="7D4C6BE9" w14:textId="77777777" w:rsidR="00A629FF" w:rsidRDefault="00A629FF" w:rsidP="00226500">
      <w:pPr>
        <w:keepNext/>
        <w:keepLines/>
        <w:jc w:val="both"/>
        <w:rPr>
          <w:rFonts w:ascii="Tahoma" w:hAnsi="Tahoma" w:cs="Tahoma"/>
          <w:i/>
          <w:sz w:val="18"/>
          <w:szCs w:val="18"/>
        </w:rPr>
      </w:pPr>
    </w:p>
    <w:p w14:paraId="77D4B1DE" w14:textId="77777777" w:rsidR="00A629FF" w:rsidRDefault="00A629FF" w:rsidP="00226500">
      <w:pPr>
        <w:keepNext/>
        <w:keepLines/>
        <w:jc w:val="both"/>
        <w:rPr>
          <w:rFonts w:ascii="Tahoma" w:hAnsi="Tahoma" w:cs="Tahoma"/>
          <w:i/>
          <w:sz w:val="18"/>
          <w:szCs w:val="18"/>
        </w:rPr>
      </w:pPr>
    </w:p>
    <w:p w14:paraId="35B884F7" w14:textId="77777777" w:rsidR="00A629FF" w:rsidRDefault="00A629FF" w:rsidP="00226500">
      <w:pPr>
        <w:keepNext/>
        <w:keepLines/>
        <w:jc w:val="both"/>
        <w:rPr>
          <w:rFonts w:ascii="Tahoma" w:hAnsi="Tahoma" w:cs="Tahoma"/>
          <w:i/>
          <w:sz w:val="18"/>
          <w:szCs w:val="18"/>
        </w:rPr>
      </w:pPr>
    </w:p>
    <w:p w14:paraId="02D1C031" w14:textId="77777777" w:rsidR="00A629FF" w:rsidRDefault="00A629FF" w:rsidP="00226500">
      <w:pPr>
        <w:keepNext/>
        <w:keepLines/>
        <w:jc w:val="both"/>
        <w:rPr>
          <w:rFonts w:ascii="Tahoma" w:hAnsi="Tahoma" w:cs="Tahoma"/>
          <w:i/>
          <w:sz w:val="18"/>
          <w:szCs w:val="18"/>
        </w:rPr>
      </w:pPr>
    </w:p>
    <w:p w14:paraId="43C6BDB7" w14:textId="77777777" w:rsidR="00A629FF" w:rsidRDefault="00A629FF" w:rsidP="00226500">
      <w:pPr>
        <w:keepNext/>
        <w:keepLines/>
        <w:jc w:val="both"/>
        <w:rPr>
          <w:rFonts w:ascii="Tahoma" w:hAnsi="Tahoma" w:cs="Tahoma"/>
          <w:i/>
          <w:sz w:val="18"/>
          <w:szCs w:val="18"/>
        </w:rPr>
      </w:pPr>
    </w:p>
    <w:p w14:paraId="3A68EBE0" w14:textId="77777777" w:rsidR="00A629FF" w:rsidRDefault="00A629FF" w:rsidP="00226500">
      <w:pPr>
        <w:keepNext/>
        <w:keepLines/>
        <w:jc w:val="both"/>
        <w:rPr>
          <w:rFonts w:ascii="Tahoma" w:hAnsi="Tahoma" w:cs="Tahoma"/>
          <w:i/>
          <w:sz w:val="18"/>
          <w:szCs w:val="18"/>
        </w:rPr>
      </w:pPr>
    </w:p>
    <w:p w14:paraId="662DCB69" w14:textId="77777777" w:rsidR="00A629FF" w:rsidRDefault="00A629FF" w:rsidP="00226500">
      <w:pPr>
        <w:keepNext/>
        <w:keepLines/>
        <w:jc w:val="both"/>
        <w:rPr>
          <w:rFonts w:ascii="Tahoma" w:hAnsi="Tahoma" w:cs="Tahoma"/>
          <w:i/>
          <w:sz w:val="18"/>
          <w:szCs w:val="18"/>
        </w:rPr>
      </w:pPr>
    </w:p>
    <w:p w14:paraId="05E16F96" w14:textId="77777777" w:rsidR="00A629FF" w:rsidRDefault="00A629FF" w:rsidP="00226500">
      <w:pPr>
        <w:keepNext/>
        <w:keepLines/>
        <w:jc w:val="both"/>
        <w:rPr>
          <w:rFonts w:ascii="Tahoma" w:hAnsi="Tahoma" w:cs="Tahoma"/>
          <w:i/>
          <w:sz w:val="18"/>
          <w:szCs w:val="18"/>
        </w:rPr>
      </w:pPr>
    </w:p>
    <w:p w14:paraId="34828B4F" w14:textId="77777777" w:rsidR="00A629FF" w:rsidRDefault="00A629FF" w:rsidP="00226500">
      <w:pPr>
        <w:keepNext/>
        <w:keepLines/>
        <w:jc w:val="both"/>
        <w:rPr>
          <w:rFonts w:ascii="Tahoma" w:hAnsi="Tahoma" w:cs="Tahoma"/>
          <w:i/>
          <w:sz w:val="18"/>
          <w:szCs w:val="18"/>
        </w:rPr>
      </w:pPr>
    </w:p>
    <w:p w14:paraId="0F2729EC" w14:textId="77777777" w:rsidR="00A629FF" w:rsidRDefault="00A629FF" w:rsidP="00226500">
      <w:pPr>
        <w:keepNext/>
        <w:keepLines/>
        <w:jc w:val="both"/>
        <w:rPr>
          <w:rFonts w:ascii="Tahoma" w:hAnsi="Tahoma" w:cs="Tahoma"/>
          <w:i/>
          <w:sz w:val="18"/>
          <w:szCs w:val="18"/>
        </w:rPr>
      </w:pPr>
    </w:p>
    <w:p w14:paraId="6C7FFC80" w14:textId="77777777" w:rsidR="00A629FF" w:rsidRDefault="00A629FF" w:rsidP="00226500">
      <w:pPr>
        <w:keepNext/>
        <w:keepLines/>
        <w:jc w:val="both"/>
        <w:rPr>
          <w:rFonts w:ascii="Tahoma" w:hAnsi="Tahoma" w:cs="Tahoma"/>
          <w:i/>
          <w:sz w:val="18"/>
          <w:szCs w:val="18"/>
        </w:rPr>
      </w:pPr>
    </w:p>
    <w:p w14:paraId="0506BC6E" w14:textId="77777777" w:rsidR="00A629FF" w:rsidRDefault="00A629FF" w:rsidP="00226500">
      <w:pPr>
        <w:keepNext/>
        <w:keepLines/>
        <w:jc w:val="both"/>
        <w:rPr>
          <w:rFonts w:ascii="Tahoma" w:hAnsi="Tahoma" w:cs="Tahoma"/>
          <w:i/>
          <w:sz w:val="18"/>
          <w:szCs w:val="18"/>
        </w:rPr>
      </w:pPr>
    </w:p>
    <w:p w14:paraId="6E777A3C" w14:textId="77777777" w:rsidR="00A629FF" w:rsidRDefault="00A629FF" w:rsidP="00226500">
      <w:pPr>
        <w:keepNext/>
        <w:keepLines/>
        <w:jc w:val="both"/>
        <w:rPr>
          <w:rFonts w:ascii="Tahoma" w:hAnsi="Tahoma" w:cs="Tahoma"/>
          <w:i/>
          <w:sz w:val="18"/>
          <w:szCs w:val="18"/>
        </w:rPr>
      </w:pPr>
    </w:p>
    <w:p w14:paraId="78994B6D" w14:textId="77777777" w:rsidR="00A629FF" w:rsidRDefault="00A629FF" w:rsidP="00226500">
      <w:pPr>
        <w:keepNext/>
        <w:keepLines/>
        <w:jc w:val="both"/>
        <w:rPr>
          <w:rFonts w:ascii="Tahoma" w:hAnsi="Tahoma" w:cs="Tahoma"/>
          <w:i/>
          <w:sz w:val="18"/>
          <w:szCs w:val="18"/>
        </w:rPr>
      </w:pPr>
    </w:p>
    <w:p w14:paraId="2BEF89B6" w14:textId="77777777" w:rsidR="00A629FF" w:rsidRDefault="00A629FF" w:rsidP="00226500">
      <w:pPr>
        <w:keepNext/>
        <w:keepLines/>
        <w:jc w:val="both"/>
        <w:rPr>
          <w:rFonts w:ascii="Tahoma" w:hAnsi="Tahoma" w:cs="Tahoma"/>
          <w:i/>
          <w:sz w:val="18"/>
          <w:szCs w:val="18"/>
        </w:rPr>
      </w:pPr>
    </w:p>
    <w:p w14:paraId="1F82E15D" w14:textId="77777777" w:rsidR="00A629FF" w:rsidRDefault="00A629FF" w:rsidP="00226500">
      <w:pPr>
        <w:keepNext/>
        <w:keepLines/>
        <w:jc w:val="both"/>
        <w:rPr>
          <w:rFonts w:ascii="Tahoma" w:hAnsi="Tahoma" w:cs="Tahoma"/>
          <w:i/>
          <w:sz w:val="18"/>
          <w:szCs w:val="18"/>
        </w:rPr>
      </w:pPr>
    </w:p>
    <w:p w14:paraId="7B0C62E1" w14:textId="77777777" w:rsidR="00A629FF" w:rsidRDefault="00A629FF" w:rsidP="00226500">
      <w:pPr>
        <w:keepNext/>
        <w:keepLines/>
        <w:jc w:val="both"/>
        <w:rPr>
          <w:rFonts w:ascii="Tahoma" w:hAnsi="Tahoma" w:cs="Tahoma"/>
          <w:i/>
          <w:sz w:val="18"/>
          <w:szCs w:val="18"/>
        </w:rPr>
      </w:pPr>
    </w:p>
    <w:p w14:paraId="253A577D" w14:textId="77777777" w:rsidR="00A629FF" w:rsidRDefault="00A629FF" w:rsidP="00226500">
      <w:pPr>
        <w:keepNext/>
        <w:keepLines/>
        <w:jc w:val="both"/>
        <w:rPr>
          <w:rFonts w:ascii="Tahoma" w:hAnsi="Tahoma" w:cs="Tahoma"/>
          <w:i/>
          <w:sz w:val="18"/>
          <w:szCs w:val="18"/>
        </w:rPr>
      </w:pPr>
    </w:p>
    <w:p w14:paraId="4A3B12BA" w14:textId="77777777" w:rsidR="00A629FF" w:rsidRDefault="00A629FF" w:rsidP="00226500">
      <w:pPr>
        <w:keepNext/>
        <w:keepLines/>
        <w:jc w:val="both"/>
        <w:rPr>
          <w:rFonts w:ascii="Tahoma" w:hAnsi="Tahoma" w:cs="Tahoma"/>
          <w:i/>
          <w:sz w:val="18"/>
          <w:szCs w:val="18"/>
        </w:rPr>
      </w:pPr>
    </w:p>
    <w:p w14:paraId="574A4BE0" w14:textId="77777777" w:rsidR="00A629FF" w:rsidRDefault="00A629FF" w:rsidP="00226500">
      <w:pPr>
        <w:keepNext/>
        <w:keepLines/>
        <w:jc w:val="both"/>
        <w:rPr>
          <w:rFonts w:ascii="Tahoma" w:hAnsi="Tahoma" w:cs="Tahoma"/>
          <w:i/>
          <w:sz w:val="18"/>
          <w:szCs w:val="18"/>
        </w:rPr>
      </w:pPr>
    </w:p>
    <w:p w14:paraId="584DB634" w14:textId="77777777" w:rsidR="00A629FF" w:rsidRDefault="00A629FF" w:rsidP="00226500">
      <w:pPr>
        <w:keepNext/>
        <w:keepLines/>
        <w:jc w:val="both"/>
        <w:rPr>
          <w:rFonts w:ascii="Tahoma" w:hAnsi="Tahoma" w:cs="Tahoma"/>
          <w:i/>
          <w:sz w:val="18"/>
          <w:szCs w:val="18"/>
        </w:rPr>
      </w:pPr>
    </w:p>
    <w:p w14:paraId="3853BCF6" w14:textId="77777777" w:rsidR="00A629FF" w:rsidRDefault="00A629FF" w:rsidP="00226500">
      <w:pPr>
        <w:keepNext/>
        <w:keepLines/>
        <w:jc w:val="both"/>
        <w:rPr>
          <w:rFonts w:ascii="Tahoma" w:hAnsi="Tahoma" w:cs="Tahoma"/>
          <w:i/>
          <w:sz w:val="18"/>
          <w:szCs w:val="18"/>
        </w:rPr>
      </w:pPr>
    </w:p>
    <w:p w14:paraId="7F84FB8F" w14:textId="77777777" w:rsidR="00A629FF" w:rsidRDefault="00A629FF" w:rsidP="00226500">
      <w:pPr>
        <w:keepNext/>
        <w:keepLines/>
        <w:jc w:val="both"/>
        <w:rPr>
          <w:rFonts w:ascii="Tahoma" w:hAnsi="Tahoma" w:cs="Tahoma"/>
          <w:i/>
          <w:sz w:val="18"/>
          <w:szCs w:val="18"/>
        </w:rPr>
      </w:pPr>
    </w:p>
    <w:p w14:paraId="2BB3A71E" w14:textId="77777777" w:rsidR="00A629FF" w:rsidRDefault="00A629FF" w:rsidP="00226500">
      <w:pPr>
        <w:keepNext/>
        <w:keepLines/>
        <w:jc w:val="both"/>
        <w:rPr>
          <w:rFonts w:ascii="Tahoma" w:hAnsi="Tahoma" w:cs="Tahoma"/>
          <w:i/>
          <w:sz w:val="18"/>
          <w:szCs w:val="18"/>
        </w:rPr>
      </w:pPr>
    </w:p>
    <w:p w14:paraId="261F01A4" w14:textId="77777777" w:rsidR="00A629FF" w:rsidRDefault="00A629FF" w:rsidP="00226500">
      <w:pPr>
        <w:keepNext/>
        <w:keepLines/>
        <w:jc w:val="both"/>
        <w:rPr>
          <w:rFonts w:ascii="Tahoma" w:hAnsi="Tahoma" w:cs="Tahoma"/>
          <w:i/>
          <w:sz w:val="18"/>
          <w:szCs w:val="18"/>
        </w:rPr>
      </w:pPr>
    </w:p>
    <w:p w14:paraId="0E8EBEF5" w14:textId="77777777" w:rsidR="00A629FF" w:rsidRDefault="00A629FF" w:rsidP="00226500">
      <w:pPr>
        <w:keepNext/>
        <w:keepLines/>
        <w:jc w:val="both"/>
        <w:rPr>
          <w:rFonts w:ascii="Tahoma" w:hAnsi="Tahoma" w:cs="Tahoma"/>
          <w:i/>
          <w:sz w:val="18"/>
          <w:szCs w:val="18"/>
        </w:rPr>
      </w:pPr>
    </w:p>
    <w:p w14:paraId="15407055" w14:textId="77777777" w:rsidR="00A629FF" w:rsidRDefault="00A629FF" w:rsidP="00226500">
      <w:pPr>
        <w:keepNext/>
        <w:keepLines/>
        <w:jc w:val="both"/>
        <w:rPr>
          <w:rFonts w:ascii="Tahoma" w:hAnsi="Tahoma" w:cs="Tahoma"/>
          <w:i/>
          <w:sz w:val="18"/>
          <w:szCs w:val="18"/>
        </w:rPr>
      </w:pPr>
    </w:p>
    <w:p w14:paraId="6422309D" w14:textId="77777777" w:rsidR="00A629FF" w:rsidRDefault="00A629FF" w:rsidP="00226500">
      <w:pPr>
        <w:keepNext/>
        <w:keepLines/>
        <w:jc w:val="both"/>
        <w:rPr>
          <w:rFonts w:ascii="Tahoma" w:hAnsi="Tahoma" w:cs="Tahoma"/>
          <w:i/>
          <w:sz w:val="18"/>
          <w:szCs w:val="18"/>
        </w:rPr>
      </w:pPr>
    </w:p>
    <w:p w14:paraId="0EAFD8AC" w14:textId="77777777" w:rsidR="00A629FF" w:rsidRDefault="00A629FF" w:rsidP="00226500">
      <w:pPr>
        <w:keepNext/>
        <w:keepLines/>
        <w:jc w:val="both"/>
        <w:rPr>
          <w:rFonts w:ascii="Tahoma" w:hAnsi="Tahoma" w:cs="Tahoma"/>
          <w:i/>
          <w:sz w:val="18"/>
          <w:szCs w:val="18"/>
        </w:rPr>
      </w:pPr>
    </w:p>
    <w:p w14:paraId="0B17E59A" w14:textId="77777777" w:rsidR="00A629FF" w:rsidRPr="003C5E66" w:rsidRDefault="00A629FF"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183F73F3" w14:textId="77777777" w:rsidTr="00FD3EDD">
        <w:tc>
          <w:tcPr>
            <w:tcW w:w="8217" w:type="dxa"/>
            <w:tcBorders>
              <w:top w:val="single" w:sz="4" w:space="0" w:color="auto"/>
              <w:left w:val="single" w:sz="4" w:space="0" w:color="auto"/>
              <w:bottom w:val="single" w:sz="4" w:space="0" w:color="auto"/>
              <w:right w:val="single" w:sz="4" w:space="0" w:color="808080"/>
            </w:tcBorders>
          </w:tcPr>
          <w:p w14:paraId="2ECFF161" w14:textId="6D4F4C86" w:rsidR="00B15E7B" w:rsidRPr="003C5E66" w:rsidRDefault="00B15E7B" w:rsidP="00226500">
            <w:pPr>
              <w:keepNext/>
              <w:keepLines/>
              <w:jc w:val="both"/>
              <w:rPr>
                <w:rFonts w:ascii="Tahoma" w:hAnsi="Tahoma" w:cs="Tahoma"/>
              </w:rPr>
            </w:pPr>
            <w:r w:rsidRPr="003C5E66">
              <w:rPr>
                <w:rFonts w:ascii="Tahoma" w:hAnsi="Tahoma" w:cs="Tahoma"/>
              </w:rPr>
              <w:lastRenderedPageBreak/>
              <w:t xml:space="preserve">POTRDITEV REFERENC S STRANI POSAMEZNIH NAROČNIKOV – </w:t>
            </w:r>
            <w:r w:rsidRPr="00B30168">
              <w:rPr>
                <w:rFonts w:ascii="Tahoma" w:hAnsi="Tahoma" w:cs="Tahoma"/>
              </w:rPr>
              <w:t xml:space="preserve">Vodja </w:t>
            </w:r>
            <w:r w:rsidR="00494B8F">
              <w:rPr>
                <w:rFonts w:ascii="Tahoma" w:hAnsi="Tahoma" w:cs="Tahoma"/>
              </w:rPr>
              <w:t>gradnje</w:t>
            </w:r>
            <w:r w:rsidRPr="00B30168">
              <w:rPr>
                <w:rFonts w:ascii="Tahoma" w:hAnsi="Tahoma" w:cs="Tahoma"/>
              </w:rPr>
              <w:t xml:space="preserve"> </w:t>
            </w:r>
            <w:r w:rsidR="002E6E4A" w:rsidRPr="00B30168">
              <w:rPr>
                <w:rFonts w:ascii="Tahoma" w:hAnsi="Tahoma" w:cs="Tahoma"/>
              </w:rPr>
              <w:t>–</w:t>
            </w:r>
            <w:r w:rsidRPr="00B30168">
              <w:rPr>
                <w:rFonts w:ascii="Tahoma" w:hAnsi="Tahoma" w:cs="Tahoma"/>
              </w:rPr>
              <w:t xml:space="preserve"> </w:t>
            </w:r>
            <w:r w:rsidR="002E6E4A" w:rsidRPr="00B30168">
              <w:rPr>
                <w:rFonts w:ascii="Tahoma" w:hAnsi="Tahoma" w:cs="Tahoma"/>
              </w:rPr>
              <w:t xml:space="preserve">javni </w:t>
            </w:r>
            <w:r w:rsidRPr="00B30168">
              <w:rPr>
                <w:rFonts w:ascii="Tahoma" w:hAnsi="Tahoma" w:cs="Tahoma"/>
              </w:rPr>
              <w:t>vodovod</w:t>
            </w:r>
          </w:p>
        </w:tc>
        <w:tc>
          <w:tcPr>
            <w:tcW w:w="1503" w:type="dxa"/>
            <w:tcBorders>
              <w:top w:val="single" w:sz="4" w:space="0" w:color="auto"/>
              <w:left w:val="single" w:sz="4" w:space="0" w:color="808080"/>
              <w:bottom w:val="single" w:sz="4" w:space="0" w:color="auto"/>
              <w:right w:val="single" w:sz="4" w:space="0" w:color="auto"/>
            </w:tcBorders>
            <w:hideMark/>
          </w:tcPr>
          <w:p w14:paraId="7A6BE50F" w14:textId="77777777" w:rsidR="00B15E7B" w:rsidRPr="003C5E66" w:rsidRDefault="00B15E7B" w:rsidP="00226500">
            <w:pPr>
              <w:keepNext/>
              <w:keepLines/>
              <w:rPr>
                <w:rFonts w:ascii="Tahoma" w:hAnsi="Tahoma" w:cs="Tahoma"/>
                <w:b/>
                <w:i/>
              </w:rPr>
            </w:pPr>
            <w:r w:rsidRPr="003C5E66">
              <w:rPr>
                <w:rFonts w:ascii="Tahoma" w:hAnsi="Tahoma" w:cs="Tahoma"/>
                <w:b/>
                <w:i/>
              </w:rPr>
              <w:t xml:space="preserve">Priloga </w:t>
            </w:r>
            <w:r w:rsidR="0025712B">
              <w:rPr>
                <w:rFonts w:ascii="Tahoma" w:hAnsi="Tahoma" w:cs="Tahoma"/>
                <w:b/>
                <w:i/>
              </w:rPr>
              <w:t>7</w:t>
            </w:r>
            <w:r w:rsidRPr="003C5E66">
              <w:rPr>
                <w:rFonts w:ascii="Tahoma" w:hAnsi="Tahoma" w:cs="Tahoma"/>
                <w:b/>
                <w:i/>
              </w:rPr>
              <w:t>/</w:t>
            </w:r>
            <w:r w:rsidR="0025712B">
              <w:rPr>
                <w:rFonts w:ascii="Tahoma" w:hAnsi="Tahoma" w:cs="Tahoma"/>
                <w:b/>
                <w:i/>
              </w:rPr>
              <w:t>2</w:t>
            </w:r>
          </w:p>
        </w:tc>
      </w:tr>
    </w:tbl>
    <w:p w14:paraId="555002B9" w14:textId="77777777" w:rsidR="00FE38D5" w:rsidRPr="003C5E66" w:rsidRDefault="00FE38D5"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79855E0D" w14:textId="77777777" w:rsidR="00FE38D5" w:rsidRPr="003C5E66" w:rsidRDefault="00FE38D5" w:rsidP="00226500">
      <w:pPr>
        <w:keepNext/>
        <w:keepLines/>
        <w:rPr>
          <w:rFonts w:ascii="Tahoma" w:hAnsi="Tahoma" w:cs="Tahoma"/>
          <w:sz w:val="18"/>
        </w:rPr>
      </w:pPr>
    </w:p>
    <w:p w14:paraId="0C7619AD" w14:textId="77777777" w:rsidR="00FE38D5" w:rsidRPr="003C5E66" w:rsidRDefault="00FE38D5"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C3CC8E" w14:textId="77777777" w:rsidR="00FE38D5" w:rsidRPr="003C5E66" w:rsidRDefault="00FE38D5"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19B488DA"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78B1ABB" w14:textId="77777777" w:rsidR="00FE38D5" w:rsidRPr="003C5E66" w:rsidRDefault="00FE38D5" w:rsidP="00226500">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E8D6C27" w14:textId="77777777" w:rsidR="00FE38D5" w:rsidRPr="003C5E66" w:rsidRDefault="00FE38D5" w:rsidP="00226500">
            <w:pPr>
              <w:keepNext/>
              <w:keepLines/>
              <w:rPr>
                <w:rFonts w:ascii="Tahoma" w:hAnsi="Tahoma" w:cs="Tahoma"/>
              </w:rPr>
            </w:pPr>
          </w:p>
          <w:p w14:paraId="627ABD14" w14:textId="77777777" w:rsidR="00FE38D5" w:rsidRPr="003C5E66" w:rsidRDefault="00FE38D5" w:rsidP="00226500">
            <w:pPr>
              <w:keepNext/>
              <w:keepLines/>
              <w:rPr>
                <w:rFonts w:ascii="Tahoma" w:hAnsi="Tahoma" w:cs="Tahoma"/>
              </w:rPr>
            </w:pPr>
          </w:p>
        </w:tc>
      </w:tr>
      <w:tr w:rsidR="00FE38D5" w:rsidRPr="003C5E66" w14:paraId="6A771AF3"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F2CBD7" w14:textId="77777777" w:rsidR="00FE38D5" w:rsidRPr="003C5E66" w:rsidRDefault="00FE38D5" w:rsidP="00226500">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682DD3C" w14:textId="77777777" w:rsidR="00FE38D5" w:rsidRPr="003C5E66" w:rsidRDefault="00FE38D5" w:rsidP="00226500">
            <w:pPr>
              <w:keepNext/>
              <w:keepLines/>
              <w:rPr>
                <w:rFonts w:ascii="Tahoma" w:hAnsi="Tahoma" w:cs="Tahoma"/>
              </w:rPr>
            </w:pPr>
          </w:p>
          <w:p w14:paraId="056E1061" w14:textId="77777777" w:rsidR="00FE38D5" w:rsidRPr="003C5E66" w:rsidRDefault="00FE38D5" w:rsidP="00226500">
            <w:pPr>
              <w:keepNext/>
              <w:keepLines/>
              <w:rPr>
                <w:rFonts w:ascii="Tahoma" w:hAnsi="Tahoma" w:cs="Tahoma"/>
              </w:rPr>
            </w:pPr>
          </w:p>
        </w:tc>
      </w:tr>
      <w:tr w:rsidR="00FE38D5" w:rsidRPr="003C5E66" w14:paraId="6DE7F9C6"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7651C194" w14:textId="2454E3DD" w:rsidR="00FE38D5" w:rsidRPr="003C5E66" w:rsidRDefault="00027695" w:rsidP="00226500">
            <w:pPr>
              <w:keepNext/>
              <w:keepLines/>
              <w:rPr>
                <w:rFonts w:ascii="Tahoma" w:hAnsi="Tahoma" w:cs="Tahoma"/>
              </w:rPr>
            </w:pPr>
            <w:r w:rsidRPr="003C5E66">
              <w:rPr>
                <w:rFonts w:ascii="Tahoma" w:hAnsi="Tahoma" w:cs="Tahoma"/>
              </w:rPr>
              <w:t xml:space="preserve">Vodja </w:t>
            </w:r>
            <w:r w:rsidR="00494B8F">
              <w:rPr>
                <w:rFonts w:ascii="Tahoma" w:hAnsi="Tahoma" w:cs="Tahoma"/>
              </w:rPr>
              <w:t>gradnje</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397C3AC9" w14:textId="77777777" w:rsidR="00FE38D5" w:rsidRPr="003C5E66" w:rsidRDefault="00FE38D5" w:rsidP="00226500">
            <w:pPr>
              <w:keepNext/>
              <w:keepLines/>
              <w:rPr>
                <w:rFonts w:ascii="Tahoma" w:hAnsi="Tahoma" w:cs="Tahoma"/>
              </w:rPr>
            </w:pPr>
          </w:p>
        </w:tc>
      </w:tr>
      <w:tr w:rsidR="00FE38D5" w:rsidRPr="003C5E66" w14:paraId="1793A37C"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77660914" w14:textId="77777777" w:rsidR="00FE38D5" w:rsidRPr="003C5E66" w:rsidRDefault="00FE38D5" w:rsidP="00226500">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07730B0" w14:textId="77777777" w:rsidR="00FE38D5" w:rsidRPr="003C5E66" w:rsidRDefault="00FE38D5" w:rsidP="00226500">
            <w:pPr>
              <w:keepNext/>
              <w:keepLines/>
              <w:rPr>
                <w:rFonts w:ascii="Tahoma" w:hAnsi="Tahoma" w:cs="Tahoma"/>
              </w:rPr>
            </w:pPr>
          </w:p>
        </w:tc>
      </w:tr>
      <w:tr w:rsidR="00FE38D5" w:rsidRPr="003C5E66" w14:paraId="56ADB37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5F393D5" w14:textId="77777777" w:rsidR="00FE38D5" w:rsidRPr="003C5E66" w:rsidRDefault="00FE38D5" w:rsidP="00226500">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C7B064E" w14:textId="77777777" w:rsidR="00FE38D5" w:rsidRPr="003C5E66" w:rsidRDefault="00FE38D5" w:rsidP="00226500">
            <w:pPr>
              <w:keepNext/>
              <w:keepLines/>
              <w:rPr>
                <w:rFonts w:ascii="Tahoma" w:hAnsi="Tahoma" w:cs="Tahoma"/>
              </w:rPr>
            </w:pPr>
          </w:p>
        </w:tc>
      </w:tr>
      <w:tr w:rsidR="00FE38D5" w:rsidRPr="003C5E66" w14:paraId="58C43FB4"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0CA502A" w14:textId="77777777" w:rsidR="00FE38D5" w:rsidRPr="003C5E66" w:rsidRDefault="00FE38D5" w:rsidP="00226500">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C725218" w14:textId="77777777" w:rsidR="00FE38D5" w:rsidRPr="003C5E66" w:rsidRDefault="00FE38D5" w:rsidP="00226500">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64AD7DE3"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BCCC630" w14:textId="77777777" w:rsidR="00FE38D5" w:rsidRPr="003C5E66" w:rsidRDefault="00FE38D5" w:rsidP="00226500">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9DC0B8E" w14:textId="77777777" w:rsidR="00FE38D5" w:rsidRPr="003C5E66" w:rsidRDefault="00FE38D5" w:rsidP="00226500">
            <w:pPr>
              <w:keepNext/>
              <w:keepLines/>
              <w:rPr>
                <w:rFonts w:ascii="Tahoma" w:hAnsi="Tahoma" w:cs="Tahoma"/>
              </w:rPr>
            </w:pPr>
          </w:p>
          <w:p w14:paraId="09B44AFD" w14:textId="77777777" w:rsidR="00FE38D5" w:rsidRPr="003C5E66" w:rsidRDefault="00FE38D5" w:rsidP="00226500">
            <w:pPr>
              <w:keepNext/>
              <w:keepLines/>
              <w:rPr>
                <w:rFonts w:ascii="Tahoma" w:hAnsi="Tahoma" w:cs="Tahoma"/>
              </w:rPr>
            </w:pPr>
          </w:p>
        </w:tc>
      </w:tr>
      <w:tr w:rsidR="00FE38D5" w:rsidRPr="003C5E66" w14:paraId="4BED64CB"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EC34D38" w14:textId="77777777" w:rsidR="00FE38D5" w:rsidRPr="00B30168" w:rsidRDefault="00E46B5B" w:rsidP="00226500">
            <w:pPr>
              <w:keepNext/>
              <w:keepLines/>
              <w:shd w:val="clear" w:color="auto" w:fill="FFFFFF"/>
              <w:tabs>
                <w:tab w:val="left" w:pos="0"/>
              </w:tabs>
              <w:ind w:right="6"/>
              <w:jc w:val="both"/>
              <w:rPr>
                <w:rFonts w:ascii="Tahoma" w:hAnsi="Tahoma" w:cs="Tahoma"/>
              </w:rPr>
            </w:pPr>
            <w:r w:rsidRPr="00B30168">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557662CA" w14:textId="77777777" w:rsidR="00FE38D5" w:rsidRPr="00B30168" w:rsidRDefault="00FE38D5" w:rsidP="00226500">
            <w:pPr>
              <w:keepNext/>
              <w:keepLines/>
              <w:rPr>
                <w:rFonts w:ascii="Tahoma" w:hAnsi="Tahoma" w:cs="Tahoma"/>
                <w:sz w:val="12"/>
                <w:szCs w:val="12"/>
              </w:rPr>
            </w:pPr>
          </w:p>
          <w:p w14:paraId="39B8CC8E" w14:textId="77777777" w:rsidR="00EC7886" w:rsidRPr="00B30168" w:rsidRDefault="00EC7886" w:rsidP="00226500">
            <w:pPr>
              <w:keepNext/>
              <w:keepLines/>
              <w:jc w:val="center"/>
              <w:rPr>
                <w:rFonts w:ascii="Tahoma" w:hAnsi="Tahoma" w:cs="Tahoma"/>
              </w:rPr>
            </w:pPr>
            <w:r w:rsidRPr="00B30168">
              <w:rPr>
                <w:rFonts w:ascii="Tahoma" w:hAnsi="Tahoma" w:cs="Tahoma"/>
              </w:rPr>
              <w:t>Obnova   /   Gradnja  (</w:t>
            </w:r>
            <w:r w:rsidRPr="00B30168">
              <w:rPr>
                <w:rFonts w:ascii="Tahoma" w:hAnsi="Tahoma" w:cs="Tahoma"/>
                <w:b/>
              </w:rPr>
              <w:t>Obkroži!</w:t>
            </w:r>
            <w:r w:rsidRPr="00B30168">
              <w:rPr>
                <w:rFonts w:ascii="Tahoma" w:hAnsi="Tahoma" w:cs="Tahoma"/>
              </w:rPr>
              <w:t>)</w:t>
            </w:r>
          </w:p>
          <w:p w14:paraId="018C3004" w14:textId="77777777" w:rsidR="00EC7886" w:rsidRPr="00B30168" w:rsidRDefault="00EC7886" w:rsidP="00226500">
            <w:pPr>
              <w:keepNext/>
              <w:keepLines/>
              <w:jc w:val="center"/>
              <w:rPr>
                <w:rFonts w:ascii="Tahoma" w:hAnsi="Tahoma" w:cs="Tahoma"/>
                <w:sz w:val="12"/>
                <w:szCs w:val="12"/>
              </w:rPr>
            </w:pPr>
          </w:p>
          <w:p w14:paraId="7A1AC76A" w14:textId="77777777" w:rsidR="002E6E4A" w:rsidRPr="00B30168" w:rsidRDefault="00EC7886" w:rsidP="00226500">
            <w:pPr>
              <w:keepNext/>
              <w:keepLines/>
              <w:jc w:val="center"/>
              <w:rPr>
                <w:rFonts w:ascii="Tahoma" w:hAnsi="Tahoma" w:cs="Tahoma"/>
              </w:rPr>
            </w:pPr>
            <w:r w:rsidRPr="00B30168">
              <w:rPr>
                <w:rFonts w:ascii="Tahoma" w:hAnsi="Tahoma" w:cs="Tahoma"/>
              </w:rPr>
              <w:t xml:space="preserve">javnega vodovoda iz </w:t>
            </w:r>
            <w:r w:rsidR="00C32864" w:rsidRPr="00B30168">
              <w:rPr>
                <w:rFonts w:ascii="Tahoma" w:hAnsi="Tahoma" w:cs="Tahoma"/>
              </w:rPr>
              <w:t>duktiln</w:t>
            </w:r>
            <w:r w:rsidR="002E6E4A" w:rsidRPr="00B30168">
              <w:rPr>
                <w:rFonts w:ascii="Tahoma" w:hAnsi="Tahoma" w:cs="Tahoma"/>
              </w:rPr>
              <w:t>e</w:t>
            </w:r>
            <w:r w:rsidR="00C32864" w:rsidRPr="00B30168">
              <w:rPr>
                <w:rFonts w:ascii="Tahoma" w:hAnsi="Tahoma" w:cs="Tahoma"/>
              </w:rPr>
              <w:t xml:space="preserve"> </w:t>
            </w:r>
            <w:r w:rsidR="002E6E4A" w:rsidRPr="00B30168">
              <w:rPr>
                <w:rFonts w:ascii="Tahoma" w:hAnsi="Tahoma" w:cs="Tahoma"/>
              </w:rPr>
              <w:t>litine</w:t>
            </w:r>
            <w:r w:rsidRPr="00B30168">
              <w:rPr>
                <w:rFonts w:ascii="Tahoma" w:hAnsi="Tahoma" w:cs="Tahoma"/>
              </w:rPr>
              <w:t xml:space="preserve"> DN</w:t>
            </w:r>
            <w:r w:rsidR="00C32864" w:rsidRPr="00B30168">
              <w:rPr>
                <w:rFonts w:ascii="Tahoma" w:hAnsi="Tahoma" w:cs="Tahoma"/>
              </w:rPr>
              <w:t>______ (</w:t>
            </w:r>
            <w:r w:rsidR="00C32864" w:rsidRPr="00B30168">
              <w:rPr>
                <w:rFonts w:ascii="Tahoma" w:hAnsi="Tahoma" w:cs="Tahoma"/>
                <w:i/>
              </w:rPr>
              <w:t>vpiši</w:t>
            </w:r>
            <w:r w:rsidR="00C32864" w:rsidRPr="00B30168">
              <w:rPr>
                <w:rFonts w:ascii="Tahoma" w:hAnsi="Tahoma" w:cs="Tahoma"/>
              </w:rPr>
              <w:t>)</w:t>
            </w:r>
            <w:r w:rsidRPr="00B30168">
              <w:rPr>
                <w:rFonts w:ascii="Tahoma" w:hAnsi="Tahoma" w:cs="Tahoma"/>
              </w:rPr>
              <w:t xml:space="preserve"> </w:t>
            </w:r>
          </w:p>
          <w:p w14:paraId="70613607" w14:textId="77777777" w:rsidR="00FD7592" w:rsidRPr="00B30168" w:rsidRDefault="00FD7592" w:rsidP="00226500">
            <w:pPr>
              <w:keepNext/>
              <w:keepLines/>
              <w:jc w:val="center"/>
              <w:rPr>
                <w:rFonts w:ascii="Tahoma" w:hAnsi="Tahoma" w:cs="Tahoma"/>
              </w:rPr>
            </w:pPr>
          </w:p>
          <w:p w14:paraId="5C628DF9" w14:textId="77777777" w:rsidR="00FE38D5" w:rsidRPr="00B30168" w:rsidRDefault="00EC7886" w:rsidP="00226500">
            <w:pPr>
              <w:keepNext/>
              <w:keepLines/>
              <w:jc w:val="center"/>
              <w:rPr>
                <w:rFonts w:ascii="Tahoma" w:hAnsi="Tahoma" w:cs="Tahoma"/>
                <w:sz w:val="12"/>
                <w:szCs w:val="12"/>
              </w:rPr>
            </w:pPr>
            <w:r w:rsidRPr="00B30168">
              <w:rPr>
                <w:rFonts w:ascii="Tahoma" w:hAnsi="Tahoma" w:cs="Tahoma"/>
              </w:rPr>
              <w:t>v dolžini ________ m</w:t>
            </w:r>
            <w:r w:rsidR="00E46B5B" w:rsidRPr="00B30168">
              <w:rPr>
                <w:rFonts w:ascii="Tahoma" w:hAnsi="Tahoma" w:cs="Tahoma"/>
              </w:rPr>
              <w:t xml:space="preserve"> (</w:t>
            </w:r>
            <w:r w:rsidR="00E46B5B" w:rsidRPr="00B30168">
              <w:rPr>
                <w:rFonts w:ascii="Tahoma" w:hAnsi="Tahoma" w:cs="Tahoma"/>
                <w:i/>
              </w:rPr>
              <w:t>vpiši</w:t>
            </w:r>
            <w:r w:rsidR="00E46B5B" w:rsidRPr="00B30168">
              <w:rPr>
                <w:rFonts w:ascii="Tahoma" w:hAnsi="Tahoma" w:cs="Tahoma"/>
              </w:rPr>
              <w:t>)</w:t>
            </w:r>
          </w:p>
        </w:tc>
      </w:tr>
      <w:tr w:rsidR="00FE38D5" w:rsidRPr="003C5E66" w14:paraId="70FDD036"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D40A9B1" w14:textId="77777777" w:rsidR="00FE38D5"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64BAE55B" w14:textId="77777777" w:rsidR="00FE38D5" w:rsidRPr="003C5E66" w:rsidRDefault="00FE38D5" w:rsidP="00226500">
            <w:pPr>
              <w:keepNext/>
              <w:keepLines/>
              <w:jc w:val="center"/>
              <w:rPr>
                <w:rFonts w:ascii="Tahoma" w:hAnsi="Tahoma" w:cs="Tahoma"/>
              </w:rPr>
            </w:pPr>
          </w:p>
        </w:tc>
      </w:tr>
      <w:tr w:rsidR="005C745E" w:rsidRPr="003C5E66" w14:paraId="3E16CDF6"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5429A6F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CF85662" w14:textId="77777777" w:rsidR="005C745E" w:rsidRPr="003C5E66" w:rsidRDefault="005C745E" w:rsidP="00226500">
            <w:pPr>
              <w:keepNext/>
              <w:keepLines/>
              <w:jc w:val="center"/>
              <w:rPr>
                <w:rFonts w:ascii="Tahoma" w:hAnsi="Tahoma" w:cs="Tahoma"/>
              </w:rPr>
            </w:pPr>
          </w:p>
        </w:tc>
      </w:tr>
    </w:tbl>
    <w:p w14:paraId="0BE8207A" w14:textId="77777777" w:rsidR="00FE38D5" w:rsidRPr="003C5E66" w:rsidRDefault="00FE38D5"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6D78517A" w14:textId="77777777" w:rsidTr="00FE38D5">
        <w:trPr>
          <w:trHeight w:val="235"/>
        </w:trPr>
        <w:tc>
          <w:tcPr>
            <w:tcW w:w="2410" w:type="dxa"/>
            <w:tcBorders>
              <w:top w:val="nil"/>
              <w:left w:val="nil"/>
              <w:bottom w:val="single" w:sz="4" w:space="0" w:color="auto"/>
              <w:right w:val="nil"/>
            </w:tcBorders>
          </w:tcPr>
          <w:p w14:paraId="63328E15" w14:textId="77777777" w:rsidR="00FE38D5" w:rsidRPr="003C5E66" w:rsidRDefault="00FE38D5" w:rsidP="00226500">
            <w:pPr>
              <w:keepNext/>
              <w:keepLines/>
              <w:jc w:val="both"/>
              <w:rPr>
                <w:rFonts w:ascii="Tahoma" w:hAnsi="Tahoma" w:cs="Tahoma"/>
                <w:snapToGrid w:val="0"/>
              </w:rPr>
            </w:pPr>
          </w:p>
        </w:tc>
        <w:tc>
          <w:tcPr>
            <w:tcW w:w="2693" w:type="dxa"/>
          </w:tcPr>
          <w:p w14:paraId="2581AA73" w14:textId="77777777" w:rsidR="00FE38D5" w:rsidRPr="003C5E66" w:rsidRDefault="00FE38D5"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A74CA0D" w14:textId="77777777" w:rsidR="00FE38D5" w:rsidRPr="003C5E66" w:rsidRDefault="00FE38D5" w:rsidP="00226500">
            <w:pPr>
              <w:keepNext/>
              <w:keepLines/>
              <w:jc w:val="both"/>
              <w:rPr>
                <w:rFonts w:ascii="Tahoma" w:hAnsi="Tahoma" w:cs="Tahoma"/>
                <w:snapToGrid w:val="0"/>
                <w:sz w:val="28"/>
              </w:rPr>
            </w:pPr>
          </w:p>
        </w:tc>
      </w:tr>
      <w:tr w:rsidR="00FE38D5" w:rsidRPr="003C5E66" w14:paraId="7689064D" w14:textId="77777777" w:rsidTr="00FE38D5">
        <w:trPr>
          <w:trHeight w:val="235"/>
        </w:trPr>
        <w:tc>
          <w:tcPr>
            <w:tcW w:w="2410" w:type="dxa"/>
            <w:tcBorders>
              <w:top w:val="single" w:sz="4" w:space="0" w:color="auto"/>
              <w:left w:val="nil"/>
              <w:bottom w:val="nil"/>
              <w:right w:val="nil"/>
            </w:tcBorders>
            <w:hideMark/>
          </w:tcPr>
          <w:p w14:paraId="3BDA9FCB"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4D310CEE"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DC9ECA9" w14:textId="77777777" w:rsidR="00FE38D5" w:rsidRPr="003C5E66" w:rsidRDefault="0025712B" w:rsidP="00226500">
            <w:pPr>
              <w:keepNext/>
              <w:keepLines/>
              <w:jc w:val="center"/>
              <w:rPr>
                <w:rFonts w:ascii="Tahoma" w:hAnsi="Tahoma" w:cs="Tahoma"/>
                <w:snapToGrid w:val="0"/>
              </w:rPr>
            </w:pPr>
            <w:r>
              <w:rPr>
                <w:rFonts w:ascii="Tahoma" w:hAnsi="Tahoma" w:cs="Tahoma"/>
                <w:snapToGrid w:val="0"/>
              </w:rPr>
              <w:t>(Ime in priimek ter p</w:t>
            </w:r>
            <w:r w:rsidR="00FE38D5" w:rsidRPr="003C5E66">
              <w:rPr>
                <w:rFonts w:ascii="Tahoma" w:hAnsi="Tahoma" w:cs="Tahoma"/>
                <w:snapToGrid w:val="0"/>
              </w:rPr>
              <w:t xml:space="preserve">odpis </w:t>
            </w:r>
            <w:r>
              <w:rPr>
                <w:rFonts w:ascii="Tahoma" w:hAnsi="Tahoma"/>
                <w:snapToGrid w:val="0"/>
              </w:rPr>
              <w:t>ponudnika</w:t>
            </w:r>
            <w:r w:rsidR="00FE38D5" w:rsidRPr="003C5E66">
              <w:rPr>
                <w:rFonts w:ascii="Tahoma" w:hAnsi="Tahoma" w:cs="Tahoma"/>
                <w:snapToGrid w:val="0"/>
              </w:rPr>
              <w:t>)</w:t>
            </w:r>
          </w:p>
        </w:tc>
      </w:tr>
    </w:tbl>
    <w:p w14:paraId="01C3C25F" w14:textId="77777777" w:rsidR="00FE38D5" w:rsidRPr="003C5E66" w:rsidRDefault="00FE38D5" w:rsidP="00226500">
      <w:pPr>
        <w:keepNext/>
        <w:keepLines/>
        <w:rPr>
          <w:rFonts w:ascii="Tahoma" w:hAnsi="Tahoma" w:cs="Tahoma"/>
          <w:b/>
        </w:rPr>
      </w:pPr>
      <w:r w:rsidRPr="003C5E66">
        <w:rPr>
          <w:rFonts w:ascii="Tahoma" w:hAnsi="Tahoma" w:cs="Tahoma"/>
          <w:b/>
        </w:rPr>
        <w:t>______________________________________________________________________</w:t>
      </w:r>
    </w:p>
    <w:p w14:paraId="4E045681" w14:textId="77777777" w:rsidR="00FE38D5" w:rsidRPr="003C5E66" w:rsidRDefault="00FE38D5" w:rsidP="00226500">
      <w:pPr>
        <w:keepNext/>
        <w:keepLines/>
        <w:jc w:val="both"/>
        <w:rPr>
          <w:rFonts w:ascii="Tahoma" w:hAnsi="Tahoma" w:cs="Tahoma"/>
          <w:b/>
        </w:rPr>
      </w:pPr>
      <w:r w:rsidRPr="003C5E66">
        <w:rPr>
          <w:rFonts w:ascii="Tahoma" w:hAnsi="Tahoma" w:cs="Tahoma"/>
          <w:b/>
        </w:rPr>
        <w:t xml:space="preserve">IZPOLNI INVESTITOR (Izdajatelj reference)!!!!! </w:t>
      </w:r>
    </w:p>
    <w:p w14:paraId="17778236" w14:textId="77777777" w:rsidR="00FE38D5" w:rsidRPr="003C5E66" w:rsidRDefault="00FE38D5" w:rsidP="00226500">
      <w:pPr>
        <w:keepNext/>
        <w:keepLines/>
        <w:jc w:val="both"/>
        <w:rPr>
          <w:rFonts w:ascii="Tahoma" w:hAnsi="Tahoma" w:cs="Tahoma"/>
        </w:rPr>
      </w:pPr>
    </w:p>
    <w:p w14:paraId="5ECB18F3" w14:textId="1C02BBE8" w:rsidR="00E46B5B" w:rsidRPr="003C5E66" w:rsidRDefault="00E46B5B"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A03185">
        <w:rPr>
          <w:rFonts w:ascii="Tahoma" w:hAnsi="Tahoma" w:cs="Tahoma"/>
          <w:b/>
        </w:rPr>
        <w:t>JHL-1/22</w:t>
      </w:r>
      <w:r w:rsidRPr="003C5E66">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r w:rsidRPr="003C5E66">
        <w:rPr>
          <w:rFonts w:ascii="Tahoma" w:hAnsi="Tahoma" w:cs="Tahoma"/>
        </w:rPr>
        <w:t>.</w:t>
      </w:r>
    </w:p>
    <w:p w14:paraId="3088F91F" w14:textId="77777777" w:rsidR="00FE38D5" w:rsidRPr="003C5E66" w:rsidRDefault="00FE38D5" w:rsidP="00226500">
      <w:pPr>
        <w:keepNext/>
        <w:keepLines/>
        <w:rPr>
          <w:rFonts w:ascii="Tahoma" w:hAnsi="Tahoma" w:cs="Tahoma"/>
        </w:rPr>
      </w:pPr>
    </w:p>
    <w:p w14:paraId="11C9E1BF" w14:textId="77777777" w:rsidR="00FE38D5" w:rsidRPr="003C5E66" w:rsidRDefault="00FE38D5"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8E61ACE" w14:textId="77777777" w:rsidR="00FE38D5" w:rsidRPr="003C5E66" w:rsidRDefault="00FE38D5" w:rsidP="00226500">
      <w:pPr>
        <w:keepNext/>
        <w:keepLines/>
        <w:rPr>
          <w:rFonts w:ascii="Tahoma" w:hAnsi="Tahoma" w:cs="Tahoma"/>
        </w:rPr>
      </w:pPr>
    </w:p>
    <w:p w14:paraId="7E9F1012" w14:textId="77777777" w:rsidR="00FE38D5" w:rsidRPr="003C5E66" w:rsidRDefault="00FE38D5" w:rsidP="00226500">
      <w:pPr>
        <w:keepNext/>
        <w:keepLines/>
        <w:rPr>
          <w:rFonts w:ascii="Tahoma" w:hAnsi="Tahoma" w:cs="Tahoma"/>
        </w:rPr>
      </w:pPr>
      <w:r w:rsidRPr="003C5E66">
        <w:rPr>
          <w:rFonts w:ascii="Tahoma" w:hAnsi="Tahoma" w:cs="Tahoma"/>
        </w:rPr>
        <w:t>Izdajatelj reference</w:t>
      </w:r>
    </w:p>
    <w:p w14:paraId="37388E6E" w14:textId="77777777" w:rsidR="00FE38D5" w:rsidRPr="003C5E66" w:rsidRDefault="00FE38D5" w:rsidP="00226500">
      <w:pPr>
        <w:keepNext/>
        <w:keepLines/>
        <w:rPr>
          <w:rFonts w:ascii="Tahoma" w:hAnsi="Tahoma" w:cs="Tahoma"/>
        </w:rPr>
      </w:pPr>
      <w:r w:rsidRPr="003C5E66">
        <w:rPr>
          <w:rFonts w:ascii="Tahoma" w:hAnsi="Tahoma" w:cs="Tahoma"/>
        </w:rPr>
        <w:t xml:space="preserve"> </w:t>
      </w:r>
    </w:p>
    <w:p w14:paraId="0FBCF099" w14:textId="77777777" w:rsidR="00FE38D5" w:rsidRPr="003C5E66" w:rsidRDefault="00FE38D5" w:rsidP="00226500">
      <w:pPr>
        <w:keepNext/>
        <w:keepLines/>
        <w:rPr>
          <w:rFonts w:ascii="Tahoma" w:hAnsi="Tahoma" w:cs="Tahoma"/>
        </w:rPr>
      </w:pPr>
      <w:r w:rsidRPr="003C5E66">
        <w:rPr>
          <w:rFonts w:ascii="Tahoma" w:hAnsi="Tahoma" w:cs="Tahoma"/>
        </w:rPr>
        <w:t>__________________________________                 Žig                               _______________</w:t>
      </w:r>
    </w:p>
    <w:p w14:paraId="5E66E0DE" w14:textId="77777777" w:rsidR="00FE38D5" w:rsidRPr="003C5E66" w:rsidRDefault="0025712B" w:rsidP="00226500">
      <w:pPr>
        <w:keepNext/>
        <w:keepLines/>
        <w:rPr>
          <w:rFonts w:ascii="Tahoma" w:hAnsi="Tahoma" w:cs="Tahoma"/>
        </w:rPr>
      </w:pPr>
      <w:r>
        <w:rPr>
          <w:rFonts w:ascii="Tahoma" w:hAnsi="Tahoma" w:cs="Tahoma"/>
        </w:rPr>
        <w:t xml:space="preserve">(Ime in priimek ter </w:t>
      </w:r>
      <w:r w:rsidR="00FE38D5" w:rsidRPr="003C5E66">
        <w:rPr>
          <w:rFonts w:ascii="Tahoma" w:hAnsi="Tahoma" w:cs="Tahoma"/>
        </w:rPr>
        <w:t xml:space="preserve">podpis odgovorne osebe)                                                 (kraj in datum) </w:t>
      </w:r>
    </w:p>
    <w:p w14:paraId="2BCD82D6" w14:textId="77777777" w:rsidR="00FE38D5" w:rsidRPr="003C5E66" w:rsidRDefault="00FE38D5" w:rsidP="00226500">
      <w:pPr>
        <w:keepNext/>
        <w:keepLines/>
        <w:rPr>
          <w:rFonts w:ascii="Tahoma" w:hAnsi="Tahoma" w:cs="Tahoma"/>
        </w:rPr>
      </w:pPr>
    </w:p>
    <w:p w14:paraId="06210B96" w14:textId="77777777" w:rsidR="00FE38D5" w:rsidRPr="003C5E66" w:rsidRDefault="00FE38D5"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CC623AD" w14:textId="77777777" w:rsidR="00FE38D5" w:rsidRPr="003C5E66" w:rsidRDefault="00FE38D5" w:rsidP="00226500">
      <w:pPr>
        <w:keepNext/>
        <w:keepLines/>
        <w:rPr>
          <w:rFonts w:ascii="Tahoma" w:hAnsi="Tahoma" w:cs="Tahoma"/>
        </w:rPr>
      </w:pPr>
    </w:p>
    <w:p w14:paraId="185387CE" w14:textId="77777777" w:rsidR="002038A0" w:rsidRPr="003C5E66" w:rsidRDefault="002038A0" w:rsidP="00226500">
      <w:pPr>
        <w:keepNext/>
        <w:keepLines/>
        <w:rPr>
          <w:rFonts w:ascii="Tahoma" w:hAnsi="Tahoma" w:cs="Tahoma"/>
        </w:rPr>
      </w:pPr>
    </w:p>
    <w:p w14:paraId="578DA926" w14:textId="77777777" w:rsidR="002038A0" w:rsidRDefault="002038A0" w:rsidP="00226500">
      <w:pPr>
        <w:keepNext/>
        <w:keepLines/>
        <w:rPr>
          <w:rFonts w:ascii="Tahoma" w:hAnsi="Tahoma" w:cs="Tahoma"/>
        </w:rPr>
      </w:pPr>
    </w:p>
    <w:p w14:paraId="709F034C" w14:textId="77777777" w:rsidR="0025712B" w:rsidRDefault="0025712B" w:rsidP="00226500">
      <w:pPr>
        <w:keepNext/>
        <w:keepLines/>
        <w:rPr>
          <w:rFonts w:ascii="Tahoma" w:hAnsi="Tahoma" w:cs="Tahoma"/>
        </w:rPr>
      </w:pPr>
    </w:p>
    <w:p w14:paraId="1F4E7B6A" w14:textId="77777777" w:rsidR="0025712B" w:rsidRPr="003C5E66" w:rsidRDefault="0025712B" w:rsidP="00226500">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B30168" w:rsidRPr="00112425" w14:paraId="3DB2DF24" w14:textId="77777777" w:rsidTr="005A6DA7">
        <w:tc>
          <w:tcPr>
            <w:tcW w:w="8075" w:type="dxa"/>
            <w:tcBorders>
              <w:top w:val="single" w:sz="4" w:space="0" w:color="auto"/>
              <w:left w:val="single" w:sz="4" w:space="0" w:color="auto"/>
              <w:bottom w:val="single" w:sz="4" w:space="0" w:color="auto"/>
              <w:right w:val="single" w:sz="4" w:space="0" w:color="808080"/>
            </w:tcBorders>
          </w:tcPr>
          <w:p w14:paraId="74C62845" w14:textId="39C1EB0B" w:rsidR="00B30168" w:rsidRPr="00112425" w:rsidRDefault="00B30168" w:rsidP="00226500">
            <w:pPr>
              <w:keepNext/>
              <w:keepLines/>
              <w:jc w:val="both"/>
              <w:rPr>
                <w:rFonts w:ascii="Tahoma" w:hAnsi="Tahoma" w:cs="Tahoma"/>
              </w:rPr>
            </w:pPr>
            <w:r w:rsidRPr="00112425">
              <w:rPr>
                <w:rFonts w:ascii="Tahoma" w:hAnsi="Tahoma" w:cs="Tahoma"/>
              </w:rPr>
              <w:t xml:space="preserve">POTRDITEV REFERENC S STRANI POSAMEZNIH NAROČNIKOV – Vodja </w:t>
            </w:r>
            <w:r w:rsidR="00494B8F">
              <w:rPr>
                <w:rFonts w:ascii="Tahoma" w:hAnsi="Tahoma" w:cs="Tahoma"/>
              </w:rPr>
              <w:t>gradnje</w:t>
            </w:r>
            <w:r>
              <w:rPr>
                <w:rFonts w:ascii="Tahoma" w:hAnsi="Tahoma" w:cs="Tahoma"/>
              </w:rPr>
              <w:t xml:space="preserve"> – Istovrstni posel</w:t>
            </w:r>
          </w:p>
        </w:tc>
        <w:tc>
          <w:tcPr>
            <w:tcW w:w="1418" w:type="dxa"/>
            <w:tcBorders>
              <w:top w:val="single" w:sz="4" w:space="0" w:color="auto"/>
              <w:left w:val="single" w:sz="4" w:space="0" w:color="808080"/>
              <w:bottom w:val="single" w:sz="4" w:space="0" w:color="auto"/>
              <w:right w:val="single" w:sz="4" w:space="0" w:color="auto"/>
            </w:tcBorders>
            <w:hideMark/>
          </w:tcPr>
          <w:p w14:paraId="7103E69C" w14:textId="13BC712B" w:rsidR="00B30168" w:rsidRPr="00112425" w:rsidRDefault="00B30168"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7/3</w:t>
            </w:r>
          </w:p>
        </w:tc>
      </w:tr>
    </w:tbl>
    <w:p w14:paraId="12273449" w14:textId="77777777" w:rsidR="00B30168" w:rsidRPr="00112425" w:rsidRDefault="00B30168"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050D7D96" w14:textId="77777777" w:rsidR="00B30168" w:rsidRPr="00112425" w:rsidRDefault="00B30168" w:rsidP="00226500">
      <w:pPr>
        <w:keepNext/>
        <w:keepLines/>
        <w:rPr>
          <w:rFonts w:ascii="Tahoma" w:hAnsi="Tahoma" w:cs="Tahoma"/>
          <w:sz w:val="18"/>
        </w:rPr>
      </w:pPr>
    </w:p>
    <w:p w14:paraId="71978548" w14:textId="77777777" w:rsidR="00B30168" w:rsidRPr="00112425" w:rsidRDefault="00B30168"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CE11849" w14:textId="77777777" w:rsidR="00B30168" w:rsidRPr="00112425" w:rsidRDefault="00B30168" w:rsidP="00226500">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B30168" w:rsidRPr="00353185" w14:paraId="3673CB16" w14:textId="77777777" w:rsidTr="005A6DA7">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26D8F8C"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0028BE56" w14:textId="77777777" w:rsidR="00B30168" w:rsidRPr="00353185" w:rsidRDefault="00B30168" w:rsidP="00226500">
            <w:pPr>
              <w:keepNext/>
              <w:keepLines/>
              <w:rPr>
                <w:rFonts w:ascii="Tahoma" w:hAnsi="Tahoma" w:cs="Tahoma"/>
                <w:sz w:val="19"/>
                <w:szCs w:val="19"/>
              </w:rPr>
            </w:pPr>
          </w:p>
          <w:p w14:paraId="361A9FDE" w14:textId="77777777" w:rsidR="00B30168" w:rsidRPr="00353185" w:rsidRDefault="00B30168" w:rsidP="00226500">
            <w:pPr>
              <w:keepNext/>
              <w:keepLines/>
              <w:rPr>
                <w:rFonts w:ascii="Tahoma" w:hAnsi="Tahoma" w:cs="Tahoma"/>
                <w:sz w:val="19"/>
                <w:szCs w:val="19"/>
              </w:rPr>
            </w:pPr>
          </w:p>
        </w:tc>
      </w:tr>
      <w:tr w:rsidR="00B30168" w:rsidRPr="00353185" w14:paraId="16294C5A" w14:textId="77777777" w:rsidTr="005A6DA7">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342DF2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07771AE2" w14:textId="77777777" w:rsidR="00B30168" w:rsidRPr="00353185" w:rsidRDefault="00B30168" w:rsidP="00226500">
            <w:pPr>
              <w:keepNext/>
              <w:keepLines/>
              <w:rPr>
                <w:rFonts w:ascii="Tahoma" w:hAnsi="Tahoma" w:cs="Tahoma"/>
                <w:sz w:val="19"/>
                <w:szCs w:val="19"/>
              </w:rPr>
            </w:pPr>
          </w:p>
          <w:p w14:paraId="7F4F096B" w14:textId="77777777" w:rsidR="00B30168" w:rsidRPr="00353185" w:rsidRDefault="00B30168" w:rsidP="00226500">
            <w:pPr>
              <w:keepNext/>
              <w:keepLines/>
              <w:rPr>
                <w:rFonts w:ascii="Tahoma" w:hAnsi="Tahoma" w:cs="Tahoma"/>
                <w:sz w:val="19"/>
                <w:szCs w:val="19"/>
              </w:rPr>
            </w:pPr>
          </w:p>
        </w:tc>
      </w:tr>
      <w:tr w:rsidR="00B30168" w:rsidRPr="00353185" w14:paraId="7BC8654E"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962E38C" w14:textId="10290EC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Vodja </w:t>
            </w:r>
            <w:r w:rsidR="00494B8F">
              <w:rPr>
                <w:rFonts w:ascii="Tahoma" w:hAnsi="Tahoma" w:cs="Tahoma"/>
                <w:sz w:val="19"/>
                <w:szCs w:val="19"/>
              </w:rPr>
              <w:t>gradnje</w:t>
            </w:r>
            <w:r w:rsidRPr="00353185">
              <w:rPr>
                <w:rFonts w:ascii="Tahoma" w:hAnsi="Tahoma" w:cs="Tahoma"/>
                <w:sz w:val="19"/>
                <w:szCs w:val="19"/>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71C05D4E" w14:textId="77777777" w:rsidR="00B30168" w:rsidRPr="00353185" w:rsidRDefault="00B30168" w:rsidP="00226500">
            <w:pPr>
              <w:keepNext/>
              <w:keepLines/>
              <w:rPr>
                <w:rFonts w:ascii="Tahoma" w:hAnsi="Tahoma" w:cs="Tahoma"/>
                <w:sz w:val="19"/>
                <w:szCs w:val="19"/>
              </w:rPr>
            </w:pPr>
          </w:p>
        </w:tc>
      </w:tr>
      <w:tr w:rsidR="00B30168" w:rsidRPr="00353185" w14:paraId="78961E4F" w14:textId="77777777" w:rsidTr="005A6DA7">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1E357CC"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19AC0DB2" w14:textId="77777777" w:rsidR="00B30168" w:rsidRPr="00353185" w:rsidRDefault="00B30168" w:rsidP="00226500">
            <w:pPr>
              <w:keepNext/>
              <w:keepLines/>
              <w:rPr>
                <w:rFonts w:ascii="Tahoma" w:hAnsi="Tahoma" w:cs="Tahoma"/>
                <w:sz w:val="19"/>
                <w:szCs w:val="19"/>
              </w:rPr>
            </w:pPr>
          </w:p>
        </w:tc>
      </w:tr>
      <w:tr w:rsidR="00B30168" w:rsidRPr="00353185" w14:paraId="4100572A" w14:textId="77777777" w:rsidTr="005A6DA7">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215A2D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031468AD" w14:textId="77777777" w:rsidR="00B30168" w:rsidRPr="00353185" w:rsidRDefault="00B30168" w:rsidP="00226500">
            <w:pPr>
              <w:keepNext/>
              <w:keepLines/>
              <w:rPr>
                <w:rFonts w:ascii="Tahoma" w:hAnsi="Tahoma" w:cs="Tahoma"/>
                <w:sz w:val="19"/>
                <w:szCs w:val="19"/>
              </w:rPr>
            </w:pPr>
          </w:p>
        </w:tc>
      </w:tr>
      <w:tr w:rsidR="00B30168" w:rsidRPr="00353185" w14:paraId="5D47D715" w14:textId="77777777" w:rsidTr="005A6DA7">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51CC77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7C1C1B1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B30168" w:rsidRPr="00353185" w14:paraId="77DF8681" w14:textId="77777777" w:rsidTr="005A6DA7">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813348B"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03D39244" w14:textId="77777777" w:rsidR="00B30168" w:rsidRPr="00353185" w:rsidRDefault="00B30168" w:rsidP="00226500">
            <w:pPr>
              <w:keepNext/>
              <w:keepLines/>
              <w:rPr>
                <w:rFonts w:ascii="Tahoma" w:hAnsi="Tahoma" w:cs="Tahoma"/>
                <w:sz w:val="19"/>
                <w:szCs w:val="19"/>
              </w:rPr>
            </w:pPr>
          </w:p>
          <w:p w14:paraId="669EDF0B" w14:textId="77777777" w:rsidR="00B30168" w:rsidRPr="00353185" w:rsidRDefault="00B30168" w:rsidP="00226500">
            <w:pPr>
              <w:keepNext/>
              <w:keepLines/>
              <w:rPr>
                <w:rFonts w:ascii="Tahoma" w:hAnsi="Tahoma" w:cs="Tahoma"/>
                <w:sz w:val="19"/>
                <w:szCs w:val="19"/>
              </w:rPr>
            </w:pPr>
          </w:p>
        </w:tc>
      </w:tr>
      <w:tr w:rsidR="00B30168" w:rsidRPr="00353185" w14:paraId="79C41762" w14:textId="77777777" w:rsidTr="005A6DA7">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5537F713" w14:textId="77777777" w:rsidR="00B30168" w:rsidRPr="00494B8F" w:rsidRDefault="00B30168" w:rsidP="00226500">
            <w:pPr>
              <w:keepNext/>
              <w:keepLines/>
              <w:shd w:val="clear" w:color="auto" w:fill="FFFFFF"/>
              <w:tabs>
                <w:tab w:val="left" w:pos="0"/>
              </w:tabs>
              <w:ind w:right="6"/>
              <w:jc w:val="both"/>
              <w:rPr>
                <w:rFonts w:ascii="Tahoma" w:hAnsi="Tahoma" w:cs="Tahoma"/>
                <w:color w:val="000000" w:themeColor="text1"/>
                <w:sz w:val="19"/>
                <w:szCs w:val="19"/>
              </w:rPr>
            </w:pPr>
            <w:r w:rsidRPr="00494B8F">
              <w:rPr>
                <w:rFonts w:ascii="Tahoma" w:hAnsi="Tahoma" w:cs="Tahoma"/>
                <w:color w:val="000000" w:themeColor="text1"/>
                <w:sz w:val="19"/>
                <w:szCs w:val="19"/>
              </w:rPr>
              <w:t>Uspešno izveden in zaključen istovrstni posel, ki je predmet javnega naročila: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F0E899D" w14:textId="77777777" w:rsidR="00B30168" w:rsidRPr="00494B8F" w:rsidRDefault="00B30168" w:rsidP="00226500">
            <w:pPr>
              <w:keepNext/>
              <w:keepLines/>
              <w:rPr>
                <w:rFonts w:ascii="Tahoma" w:hAnsi="Tahoma" w:cs="Tahoma"/>
                <w:color w:val="000000" w:themeColor="text1"/>
                <w:sz w:val="19"/>
                <w:szCs w:val="19"/>
              </w:rPr>
            </w:pPr>
          </w:p>
          <w:p w14:paraId="4BC23396" w14:textId="77777777" w:rsidR="00B30168" w:rsidRPr="00494B8F" w:rsidRDefault="00B30168" w:rsidP="00226500">
            <w:pPr>
              <w:keepNext/>
              <w:keepLines/>
              <w:jc w:val="center"/>
              <w:rPr>
                <w:rFonts w:ascii="Tahoma" w:hAnsi="Tahoma" w:cs="Tahoma"/>
                <w:b/>
                <w:color w:val="000000" w:themeColor="text1"/>
                <w:sz w:val="19"/>
                <w:szCs w:val="19"/>
              </w:rPr>
            </w:pPr>
            <w:r w:rsidRPr="00494B8F">
              <w:rPr>
                <w:rFonts w:ascii="Tahoma" w:hAnsi="Tahoma" w:cs="Tahoma"/>
                <w:color w:val="000000" w:themeColor="text1"/>
                <w:sz w:val="19"/>
                <w:szCs w:val="19"/>
                <w:u w:val="single"/>
              </w:rPr>
              <w:t>Istovrstni posel</w:t>
            </w:r>
            <w:r w:rsidRPr="00494B8F">
              <w:rPr>
                <w:rFonts w:ascii="Tahoma" w:hAnsi="Tahoma" w:cs="Tahoma"/>
                <w:color w:val="000000" w:themeColor="text1"/>
                <w:sz w:val="19"/>
                <w:szCs w:val="19"/>
              </w:rPr>
              <w:t xml:space="preserve"> – rekonstrukcija    /    gradnja </w:t>
            </w:r>
            <w:r w:rsidRPr="00494B8F">
              <w:rPr>
                <w:rFonts w:ascii="Tahoma" w:hAnsi="Tahoma" w:cs="Tahoma"/>
                <w:b/>
                <w:color w:val="000000" w:themeColor="text1"/>
                <w:sz w:val="19"/>
                <w:szCs w:val="19"/>
              </w:rPr>
              <w:t>(označi!)</w:t>
            </w:r>
          </w:p>
          <w:p w14:paraId="7441DC61" w14:textId="77777777" w:rsidR="00B30168" w:rsidRPr="00494B8F" w:rsidRDefault="00B30168" w:rsidP="00226500">
            <w:pPr>
              <w:keepNext/>
              <w:keepLines/>
              <w:jc w:val="center"/>
              <w:rPr>
                <w:rFonts w:ascii="Tahoma" w:hAnsi="Tahoma" w:cs="Tahoma"/>
                <w:color w:val="000000" w:themeColor="text1"/>
                <w:sz w:val="19"/>
                <w:szCs w:val="19"/>
              </w:rPr>
            </w:pPr>
          </w:p>
          <w:p w14:paraId="1DB05BBE" w14:textId="1AD6C77F" w:rsidR="00B30168" w:rsidRPr="00494B8F" w:rsidRDefault="00B30168"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 xml:space="preserve"> ceste in ostalih javnih površin najmanj enega objekta GJI</w:t>
            </w:r>
          </w:p>
          <w:p w14:paraId="11BC4E16" w14:textId="77777777" w:rsidR="00B30168" w:rsidRPr="00494B8F" w:rsidRDefault="00B30168" w:rsidP="00226500">
            <w:pPr>
              <w:keepNext/>
              <w:keepLines/>
              <w:jc w:val="center"/>
              <w:rPr>
                <w:rFonts w:ascii="Tahoma" w:hAnsi="Tahoma" w:cs="Tahoma"/>
                <w:color w:val="000000" w:themeColor="text1"/>
                <w:sz w:val="19"/>
                <w:szCs w:val="19"/>
              </w:rPr>
            </w:pPr>
          </w:p>
          <w:p w14:paraId="000C4F1A" w14:textId="77777777" w:rsidR="00B30168" w:rsidRPr="00494B8F" w:rsidRDefault="00B30168"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DA            NE         (</w:t>
            </w:r>
            <w:r w:rsidRPr="00494B8F">
              <w:rPr>
                <w:rFonts w:ascii="Tahoma" w:hAnsi="Tahoma" w:cs="Tahoma"/>
                <w:b/>
                <w:color w:val="000000" w:themeColor="text1"/>
                <w:sz w:val="19"/>
                <w:szCs w:val="19"/>
              </w:rPr>
              <w:t>Obkroži!</w:t>
            </w:r>
            <w:r w:rsidRPr="00494B8F">
              <w:rPr>
                <w:rFonts w:ascii="Tahoma" w:hAnsi="Tahoma" w:cs="Tahoma"/>
                <w:color w:val="000000" w:themeColor="text1"/>
                <w:sz w:val="19"/>
                <w:szCs w:val="19"/>
              </w:rPr>
              <w:t>)</w:t>
            </w:r>
          </w:p>
          <w:p w14:paraId="73435941" w14:textId="77777777" w:rsidR="00B30168" w:rsidRPr="00494B8F" w:rsidRDefault="00B30168" w:rsidP="00226500">
            <w:pPr>
              <w:keepNext/>
              <w:keepLines/>
              <w:jc w:val="center"/>
              <w:rPr>
                <w:rFonts w:ascii="Tahoma" w:hAnsi="Tahoma" w:cs="Tahoma"/>
                <w:color w:val="000000" w:themeColor="text1"/>
                <w:sz w:val="19"/>
                <w:szCs w:val="19"/>
              </w:rPr>
            </w:pPr>
          </w:p>
        </w:tc>
      </w:tr>
      <w:tr w:rsidR="00B30168" w:rsidRPr="00353185" w14:paraId="3FC5F9E1" w14:textId="77777777" w:rsidTr="005A6DA7">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72C2137E"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A72C395"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Pogodbena vrednost v EUR brez DDV: __________________ EUR</w:t>
            </w:r>
          </w:p>
        </w:tc>
      </w:tr>
      <w:tr w:rsidR="00B30168" w:rsidRPr="00353185" w14:paraId="1936B670" w14:textId="77777777" w:rsidTr="005A6DA7">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91002E8"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64C53C6" w14:textId="77777777" w:rsidR="00B30168" w:rsidRPr="00353185" w:rsidRDefault="00B30168" w:rsidP="00226500">
            <w:pPr>
              <w:keepNext/>
              <w:keepLines/>
              <w:jc w:val="center"/>
              <w:rPr>
                <w:rFonts w:ascii="Tahoma" w:hAnsi="Tahoma" w:cs="Tahoma"/>
                <w:sz w:val="19"/>
                <w:szCs w:val="19"/>
              </w:rPr>
            </w:pPr>
          </w:p>
        </w:tc>
      </w:tr>
      <w:tr w:rsidR="00B30168" w:rsidRPr="00353185" w14:paraId="570BED9B" w14:textId="77777777" w:rsidTr="005A6DA7">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301A28E"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0C60072" w14:textId="77777777" w:rsidR="00B30168" w:rsidRPr="00353185" w:rsidRDefault="00B30168" w:rsidP="00226500">
            <w:pPr>
              <w:keepNext/>
              <w:keepLines/>
              <w:jc w:val="center"/>
              <w:rPr>
                <w:rFonts w:ascii="Tahoma" w:hAnsi="Tahoma" w:cs="Tahoma"/>
                <w:sz w:val="19"/>
                <w:szCs w:val="19"/>
              </w:rPr>
            </w:pPr>
          </w:p>
        </w:tc>
      </w:tr>
      <w:tr w:rsidR="00B30168" w:rsidRPr="00112425" w14:paraId="0D262785"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FA72520" w14:textId="77777777" w:rsidR="00B30168" w:rsidRPr="00112425" w:rsidRDefault="00B30168" w:rsidP="00226500">
            <w:pPr>
              <w:keepNext/>
              <w:keepLines/>
              <w:jc w:val="both"/>
              <w:rPr>
                <w:rFonts w:ascii="Tahoma" w:hAnsi="Tahoma" w:cs="Tahoma"/>
                <w:snapToGrid w:val="0"/>
              </w:rPr>
            </w:pPr>
          </w:p>
        </w:tc>
        <w:tc>
          <w:tcPr>
            <w:tcW w:w="2692" w:type="dxa"/>
            <w:gridSpan w:val="2"/>
          </w:tcPr>
          <w:p w14:paraId="4A484A50" w14:textId="77777777" w:rsidR="00B30168" w:rsidRPr="00112425" w:rsidRDefault="00B30168" w:rsidP="00226500">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5257CB7C" w14:textId="77777777" w:rsidR="00B30168" w:rsidRPr="00112425" w:rsidRDefault="00B30168" w:rsidP="00226500">
            <w:pPr>
              <w:keepNext/>
              <w:keepLines/>
              <w:jc w:val="both"/>
              <w:rPr>
                <w:rFonts w:ascii="Tahoma" w:hAnsi="Tahoma" w:cs="Tahoma"/>
                <w:snapToGrid w:val="0"/>
                <w:sz w:val="28"/>
              </w:rPr>
            </w:pPr>
          </w:p>
        </w:tc>
      </w:tr>
      <w:tr w:rsidR="00B30168" w:rsidRPr="00112425" w14:paraId="7B6E97A7"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0BC6DA22"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66AB0265"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4987D7CC" w14:textId="77777777" w:rsidR="00B30168" w:rsidRPr="00112425" w:rsidRDefault="00B30168" w:rsidP="00226500">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5CBCED1C" w14:textId="77777777" w:rsidR="00B30168" w:rsidRPr="00112425" w:rsidRDefault="00B30168" w:rsidP="00226500">
      <w:pPr>
        <w:keepNext/>
        <w:keepLines/>
        <w:rPr>
          <w:rFonts w:ascii="Tahoma" w:hAnsi="Tahoma" w:cs="Tahoma"/>
          <w:b/>
        </w:rPr>
      </w:pPr>
      <w:r w:rsidRPr="00112425">
        <w:rPr>
          <w:rFonts w:ascii="Tahoma" w:hAnsi="Tahoma" w:cs="Tahoma"/>
          <w:b/>
        </w:rPr>
        <w:t>______________________________________________________________________</w:t>
      </w:r>
    </w:p>
    <w:p w14:paraId="56E1265C" w14:textId="77777777" w:rsidR="00B30168" w:rsidRPr="00112425" w:rsidRDefault="00B30168" w:rsidP="00226500">
      <w:pPr>
        <w:keepNext/>
        <w:keepLines/>
        <w:jc w:val="both"/>
        <w:rPr>
          <w:rFonts w:ascii="Tahoma" w:hAnsi="Tahoma" w:cs="Tahoma"/>
          <w:b/>
        </w:rPr>
      </w:pPr>
      <w:r w:rsidRPr="00112425">
        <w:rPr>
          <w:rFonts w:ascii="Tahoma" w:hAnsi="Tahoma" w:cs="Tahoma"/>
          <w:b/>
        </w:rPr>
        <w:t xml:space="preserve">IZPOLNI INVESTITOR (Izdajatelj reference)!!!!! </w:t>
      </w:r>
    </w:p>
    <w:p w14:paraId="16897370" w14:textId="77777777" w:rsidR="00B30168" w:rsidRPr="00112425" w:rsidRDefault="00B30168" w:rsidP="00226500">
      <w:pPr>
        <w:keepNext/>
        <w:keepLines/>
        <w:jc w:val="both"/>
        <w:rPr>
          <w:rFonts w:ascii="Tahoma" w:hAnsi="Tahoma" w:cs="Tahoma"/>
        </w:rPr>
      </w:pPr>
    </w:p>
    <w:p w14:paraId="321E4543" w14:textId="23A6C060" w:rsidR="00B30168" w:rsidRPr="00112425" w:rsidRDefault="00B30168" w:rsidP="00226500">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JHL-1/22</w:t>
      </w:r>
      <w:r w:rsidRPr="003C5E66">
        <w:rPr>
          <w:rFonts w:ascii="Tahoma" w:hAnsi="Tahoma" w:cs="Tahoma"/>
          <w:b/>
        </w:rPr>
        <w:t xml:space="preserve"> </w:t>
      </w:r>
      <w:r>
        <w:rPr>
          <w:rFonts w:ascii="Tahoma" w:hAnsi="Tahoma" w:cs="Tahoma"/>
          <w:b/>
          <w:color w:val="000000"/>
        </w:rPr>
        <w:t>Gradnja kanalizacije s sočasno rekonstrukcijo vodovoda ter gradnjo plinovoda v naselju Videm v Občini Dol pri Ljubljani</w:t>
      </w:r>
      <w:r w:rsidRPr="003C5E66">
        <w:rPr>
          <w:rFonts w:ascii="Tahoma" w:hAnsi="Tahoma" w:cs="Tahoma"/>
        </w:rPr>
        <w:t>.</w:t>
      </w:r>
    </w:p>
    <w:p w14:paraId="4E53F04F" w14:textId="77777777" w:rsidR="00B30168" w:rsidRPr="00112425" w:rsidRDefault="00B30168" w:rsidP="00226500">
      <w:pPr>
        <w:keepNext/>
        <w:keepLines/>
        <w:rPr>
          <w:rFonts w:ascii="Tahoma" w:hAnsi="Tahoma" w:cs="Tahoma"/>
        </w:rPr>
      </w:pPr>
    </w:p>
    <w:p w14:paraId="0536DFCB" w14:textId="77777777" w:rsidR="00B30168" w:rsidRPr="00112425" w:rsidRDefault="00B30168"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2534211A" w14:textId="77777777" w:rsidR="00B30168" w:rsidRPr="00112425" w:rsidRDefault="00B30168" w:rsidP="00226500">
      <w:pPr>
        <w:keepNext/>
        <w:keepLines/>
        <w:rPr>
          <w:rFonts w:ascii="Tahoma" w:hAnsi="Tahoma" w:cs="Tahoma"/>
        </w:rPr>
      </w:pPr>
    </w:p>
    <w:p w14:paraId="5BE69851" w14:textId="77777777" w:rsidR="00B30168" w:rsidRPr="00112425" w:rsidRDefault="00B30168"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0168" w:rsidRPr="00112425" w14:paraId="1581942E" w14:textId="77777777" w:rsidTr="005A6DA7">
        <w:trPr>
          <w:trHeight w:val="235"/>
        </w:trPr>
        <w:tc>
          <w:tcPr>
            <w:tcW w:w="2409" w:type="dxa"/>
            <w:tcBorders>
              <w:top w:val="nil"/>
              <w:left w:val="nil"/>
              <w:bottom w:val="single" w:sz="4" w:space="0" w:color="auto"/>
              <w:right w:val="nil"/>
            </w:tcBorders>
          </w:tcPr>
          <w:p w14:paraId="386E4C45" w14:textId="77777777" w:rsidR="00B30168" w:rsidRPr="00112425" w:rsidRDefault="00B30168"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7A70BBAB" w14:textId="77777777" w:rsidR="00B30168" w:rsidRPr="00112425" w:rsidRDefault="00B30168"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1DC8FB3" w14:textId="77777777" w:rsidR="00B30168" w:rsidRPr="00112425" w:rsidRDefault="00B30168" w:rsidP="00226500">
            <w:pPr>
              <w:keepNext/>
              <w:keepLines/>
              <w:jc w:val="both"/>
              <w:rPr>
                <w:rFonts w:ascii="Tahoma" w:hAnsi="Tahoma" w:cs="Tahoma"/>
                <w:snapToGrid w:val="0"/>
                <w:sz w:val="28"/>
              </w:rPr>
            </w:pPr>
          </w:p>
        </w:tc>
      </w:tr>
      <w:tr w:rsidR="00B30168" w:rsidRPr="00112425" w14:paraId="0736E761" w14:textId="77777777" w:rsidTr="005A6DA7">
        <w:trPr>
          <w:trHeight w:val="235"/>
        </w:trPr>
        <w:tc>
          <w:tcPr>
            <w:tcW w:w="2409" w:type="dxa"/>
            <w:tcBorders>
              <w:top w:val="single" w:sz="4" w:space="0" w:color="auto"/>
              <w:left w:val="nil"/>
              <w:bottom w:val="nil"/>
              <w:right w:val="nil"/>
            </w:tcBorders>
            <w:hideMark/>
          </w:tcPr>
          <w:p w14:paraId="271E6D7F"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555B713C"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013EB4E" w14:textId="77777777" w:rsidR="00B30168" w:rsidRPr="00112425" w:rsidRDefault="00B30168"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057381F" w14:textId="77777777" w:rsidR="00B30168" w:rsidRDefault="00B30168"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0D10ECD5" w14:textId="77777777" w:rsidR="00B30168" w:rsidRDefault="00B30168" w:rsidP="00226500">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B30168" w:rsidRPr="00112425" w14:paraId="7E6E99E8" w14:textId="77777777" w:rsidTr="005A6DA7">
        <w:tc>
          <w:tcPr>
            <w:tcW w:w="8075" w:type="dxa"/>
            <w:tcBorders>
              <w:top w:val="single" w:sz="4" w:space="0" w:color="auto"/>
              <w:left w:val="single" w:sz="4" w:space="0" w:color="auto"/>
              <w:bottom w:val="single" w:sz="4" w:space="0" w:color="auto"/>
              <w:right w:val="single" w:sz="4" w:space="0" w:color="808080"/>
            </w:tcBorders>
          </w:tcPr>
          <w:p w14:paraId="5D5A6C9C" w14:textId="4571AA2D" w:rsidR="00B30168" w:rsidRPr="00112425" w:rsidRDefault="00B30168" w:rsidP="00226500">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494B8F">
              <w:rPr>
                <w:rFonts w:ascii="Tahoma" w:hAnsi="Tahoma" w:cs="Tahoma"/>
              </w:rPr>
              <w:t>gradnje</w:t>
            </w:r>
            <w:r w:rsidR="00494B8F" w:rsidRPr="00B30168">
              <w:rPr>
                <w:rFonts w:ascii="Tahoma" w:hAnsi="Tahoma" w:cs="Tahoma"/>
              </w:rPr>
              <w:t xml:space="preserve"> </w:t>
            </w:r>
            <w:r>
              <w:rPr>
                <w:rFonts w:ascii="Tahoma" w:hAnsi="Tahoma" w:cs="Tahoma"/>
              </w:rPr>
              <w:t>– Rekonstrukcija ceste</w:t>
            </w:r>
          </w:p>
        </w:tc>
        <w:tc>
          <w:tcPr>
            <w:tcW w:w="1418" w:type="dxa"/>
            <w:tcBorders>
              <w:top w:val="single" w:sz="4" w:space="0" w:color="auto"/>
              <w:left w:val="single" w:sz="4" w:space="0" w:color="808080"/>
              <w:bottom w:val="single" w:sz="4" w:space="0" w:color="auto"/>
              <w:right w:val="single" w:sz="4" w:space="0" w:color="auto"/>
            </w:tcBorders>
            <w:hideMark/>
          </w:tcPr>
          <w:p w14:paraId="71059694" w14:textId="03E171D2" w:rsidR="00B30168" w:rsidRPr="00112425" w:rsidRDefault="00B30168"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7/4</w:t>
            </w:r>
          </w:p>
        </w:tc>
      </w:tr>
    </w:tbl>
    <w:p w14:paraId="74135A15" w14:textId="59492654" w:rsidR="00B30168" w:rsidRPr="00112425" w:rsidRDefault="00B30168"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573BAC3" w14:textId="77777777" w:rsidR="00B30168" w:rsidRPr="00112425" w:rsidRDefault="00B30168" w:rsidP="00226500">
      <w:pPr>
        <w:keepNext/>
        <w:keepLines/>
        <w:rPr>
          <w:rFonts w:ascii="Tahoma" w:hAnsi="Tahoma" w:cs="Tahoma"/>
          <w:sz w:val="18"/>
        </w:rPr>
      </w:pPr>
    </w:p>
    <w:p w14:paraId="63D08A4D" w14:textId="77777777" w:rsidR="00B30168" w:rsidRPr="00112425" w:rsidRDefault="00B30168"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B30168" w:rsidRPr="00353185" w14:paraId="2F84A0DE" w14:textId="77777777" w:rsidTr="005A6DA7">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256A668"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613AB5FA" w14:textId="77777777" w:rsidR="00B30168" w:rsidRPr="00353185" w:rsidRDefault="00B30168" w:rsidP="00226500">
            <w:pPr>
              <w:keepNext/>
              <w:keepLines/>
              <w:rPr>
                <w:rFonts w:ascii="Tahoma" w:hAnsi="Tahoma" w:cs="Tahoma"/>
                <w:sz w:val="19"/>
                <w:szCs w:val="19"/>
              </w:rPr>
            </w:pPr>
          </w:p>
          <w:p w14:paraId="24641BA0" w14:textId="77777777" w:rsidR="00B30168" w:rsidRPr="00353185" w:rsidRDefault="00B30168" w:rsidP="00226500">
            <w:pPr>
              <w:keepNext/>
              <w:keepLines/>
              <w:rPr>
                <w:rFonts w:ascii="Tahoma" w:hAnsi="Tahoma" w:cs="Tahoma"/>
                <w:sz w:val="19"/>
                <w:szCs w:val="19"/>
              </w:rPr>
            </w:pPr>
          </w:p>
        </w:tc>
      </w:tr>
      <w:tr w:rsidR="00B30168" w:rsidRPr="00353185" w14:paraId="11F72D05" w14:textId="77777777" w:rsidTr="005A6DA7">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E1C3307"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6ADE46DE" w14:textId="77777777" w:rsidR="00B30168" w:rsidRPr="00353185" w:rsidRDefault="00B30168" w:rsidP="00226500">
            <w:pPr>
              <w:keepNext/>
              <w:keepLines/>
              <w:rPr>
                <w:rFonts w:ascii="Tahoma" w:hAnsi="Tahoma" w:cs="Tahoma"/>
                <w:sz w:val="19"/>
                <w:szCs w:val="19"/>
              </w:rPr>
            </w:pPr>
          </w:p>
          <w:p w14:paraId="6C519CBF" w14:textId="77777777" w:rsidR="00B30168" w:rsidRPr="00353185" w:rsidRDefault="00B30168" w:rsidP="00226500">
            <w:pPr>
              <w:keepNext/>
              <w:keepLines/>
              <w:rPr>
                <w:rFonts w:ascii="Tahoma" w:hAnsi="Tahoma" w:cs="Tahoma"/>
                <w:sz w:val="19"/>
                <w:szCs w:val="19"/>
              </w:rPr>
            </w:pPr>
          </w:p>
        </w:tc>
      </w:tr>
      <w:tr w:rsidR="00B30168" w:rsidRPr="00353185" w14:paraId="712B44B5"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286E65E" w14:textId="7392C4CE"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Vodja </w:t>
            </w:r>
            <w:r w:rsidR="00494B8F">
              <w:rPr>
                <w:rFonts w:ascii="Tahoma" w:hAnsi="Tahoma" w:cs="Tahoma"/>
              </w:rPr>
              <w:t>gradnje</w:t>
            </w:r>
            <w:r w:rsidR="00494B8F" w:rsidRPr="00B30168">
              <w:rPr>
                <w:rFonts w:ascii="Tahoma" w:hAnsi="Tahoma" w:cs="Tahoma"/>
              </w:rPr>
              <w:t xml:space="preserve"> </w:t>
            </w:r>
            <w:r w:rsidRPr="00353185">
              <w:rPr>
                <w:rFonts w:ascii="Tahoma" w:hAnsi="Tahoma" w:cs="Tahoma"/>
                <w:sz w:val="19"/>
                <w:szCs w:val="19"/>
              </w:rPr>
              <w:t>(ime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1C407DEA" w14:textId="77777777" w:rsidR="00B30168" w:rsidRPr="00353185" w:rsidRDefault="00B30168" w:rsidP="00226500">
            <w:pPr>
              <w:keepNext/>
              <w:keepLines/>
              <w:rPr>
                <w:rFonts w:ascii="Tahoma" w:hAnsi="Tahoma" w:cs="Tahoma"/>
                <w:sz w:val="19"/>
                <w:szCs w:val="19"/>
              </w:rPr>
            </w:pPr>
          </w:p>
        </w:tc>
      </w:tr>
      <w:tr w:rsidR="00B30168" w:rsidRPr="00353185" w14:paraId="132B1DE2" w14:textId="77777777" w:rsidTr="005A6DA7">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3F7D7A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6180956" w14:textId="77777777" w:rsidR="00B30168" w:rsidRPr="00353185" w:rsidRDefault="00B30168" w:rsidP="00226500">
            <w:pPr>
              <w:keepNext/>
              <w:keepLines/>
              <w:rPr>
                <w:rFonts w:ascii="Tahoma" w:hAnsi="Tahoma" w:cs="Tahoma"/>
                <w:sz w:val="19"/>
                <w:szCs w:val="19"/>
              </w:rPr>
            </w:pPr>
          </w:p>
        </w:tc>
      </w:tr>
      <w:tr w:rsidR="00B30168" w:rsidRPr="00353185" w14:paraId="2718BD2B" w14:textId="77777777" w:rsidTr="005A6DA7">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8262178"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69DEE58A" w14:textId="77777777" w:rsidR="00B30168" w:rsidRPr="00353185" w:rsidRDefault="00B30168" w:rsidP="00226500">
            <w:pPr>
              <w:keepNext/>
              <w:keepLines/>
              <w:rPr>
                <w:rFonts w:ascii="Tahoma" w:hAnsi="Tahoma" w:cs="Tahoma"/>
                <w:sz w:val="19"/>
                <w:szCs w:val="19"/>
              </w:rPr>
            </w:pPr>
          </w:p>
        </w:tc>
      </w:tr>
      <w:tr w:rsidR="00B30168" w:rsidRPr="00353185" w14:paraId="4417EBE5" w14:textId="77777777" w:rsidTr="005A6DA7">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B1DF2E2"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46FBC74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B30168" w:rsidRPr="00353185" w14:paraId="7F9ADC0A" w14:textId="77777777" w:rsidTr="005A6DA7">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4C17D8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6DF91C2C" w14:textId="77777777" w:rsidR="00B30168" w:rsidRPr="00353185" w:rsidRDefault="00B30168" w:rsidP="00226500">
            <w:pPr>
              <w:keepNext/>
              <w:keepLines/>
              <w:rPr>
                <w:rFonts w:ascii="Tahoma" w:hAnsi="Tahoma" w:cs="Tahoma"/>
                <w:sz w:val="19"/>
                <w:szCs w:val="19"/>
              </w:rPr>
            </w:pPr>
          </w:p>
          <w:p w14:paraId="08BAC16B" w14:textId="77777777" w:rsidR="00B30168" w:rsidRPr="00353185" w:rsidRDefault="00B30168" w:rsidP="00226500">
            <w:pPr>
              <w:keepNext/>
              <w:keepLines/>
              <w:rPr>
                <w:rFonts w:ascii="Tahoma" w:hAnsi="Tahoma" w:cs="Tahoma"/>
                <w:sz w:val="19"/>
                <w:szCs w:val="19"/>
              </w:rPr>
            </w:pPr>
          </w:p>
        </w:tc>
      </w:tr>
      <w:tr w:rsidR="00B30168" w:rsidRPr="00353185" w14:paraId="34772840" w14:textId="77777777" w:rsidTr="005A6DA7">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72F87858" w14:textId="77777777" w:rsidR="00B30168" w:rsidRPr="00494B8F" w:rsidRDefault="00B30168" w:rsidP="00226500">
            <w:pPr>
              <w:keepNext/>
              <w:keepLines/>
              <w:shd w:val="clear" w:color="auto" w:fill="FFFFFF"/>
              <w:tabs>
                <w:tab w:val="left" w:pos="0"/>
              </w:tabs>
              <w:ind w:right="6"/>
              <w:jc w:val="both"/>
              <w:rPr>
                <w:rFonts w:ascii="Tahoma" w:hAnsi="Tahoma" w:cs="Tahoma"/>
                <w:color w:val="000000" w:themeColor="text1"/>
                <w:sz w:val="19"/>
                <w:szCs w:val="19"/>
              </w:rPr>
            </w:pPr>
            <w:r w:rsidRPr="00494B8F">
              <w:rPr>
                <w:rFonts w:ascii="Tahoma" w:hAnsi="Tahoma" w:cs="Tahoma"/>
                <w:color w:val="000000" w:themeColor="text1"/>
              </w:rPr>
              <w:t>Uspešno izvedena in zaključena rekonstrukcija ceste z asfaltiranjem in ostalih javnih površin:</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12DCCF7" w14:textId="77777777" w:rsidR="00B30168" w:rsidRPr="00494B8F" w:rsidRDefault="00B30168" w:rsidP="00226500">
            <w:pPr>
              <w:keepNext/>
              <w:keepLines/>
              <w:rPr>
                <w:rFonts w:ascii="Tahoma" w:hAnsi="Tahoma" w:cs="Tahoma"/>
                <w:color w:val="000000" w:themeColor="text1"/>
                <w:sz w:val="19"/>
                <w:szCs w:val="19"/>
              </w:rPr>
            </w:pPr>
          </w:p>
          <w:p w14:paraId="151D0975" w14:textId="77777777" w:rsidR="00B30168" w:rsidRPr="00494B8F" w:rsidRDefault="00B30168" w:rsidP="00226500">
            <w:pPr>
              <w:keepNext/>
              <w:keepLines/>
              <w:jc w:val="center"/>
              <w:rPr>
                <w:rFonts w:ascii="Tahoma" w:hAnsi="Tahoma" w:cs="Tahoma"/>
                <w:b/>
                <w:color w:val="000000" w:themeColor="text1"/>
              </w:rPr>
            </w:pPr>
            <w:r w:rsidRPr="00494B8F">
              <w:rPr>
                <w:rFonts w:ascii="Tahoma" w:hAnsi="Tahoma" w:cs="Tahoma"/>
                <w:color w:val="000000" w:themeColor="text1"/>
              </w:rPr>
              <w:t xml:space="preserve">Rekonstrukcija    /     gradnja      </w:t>
            </w:r>
            <w:r w:rsidRPr="00494B8F">
              <w:rPr>
                <w:rFonts w:ascii="Tahoma" w:hAnsi="Tahoma" w:cs="Tahoma"/>
                <w:b/>
                <w:color w:val="000000" w:themeColor="text1"/>
              </w:rPr>
              <w:t>(označi!)</w:t>
            </w:r>
          </w:p>
          <w:p w14:paraId="16008C4C" w14:textId="77777777" w:rsidR="00B30168" w:rsidRPr="00494B8F" w:rsidRDefault="00B30168" w:rsidP="00226500">
            <w:pPr>
              <w:keepNext/>
              <w:keepLines/>
              <w:jc w:val="center"/>
              <w:rPr>
                <w:rFonts w:ascii="Tahoma" w:hAnsi="Tahoma" w:cs="Tahoma"/>
                <w:color w:val="000000" w:themeColor="text1"/>
              </w:rPr>
            </w:pPr>
          </w:p>
          <w:p w14:paraId="2E12FB54" w14:textId="77777777" w:rsidR="00B30168" w:rsidRPr="00494B8F" w:rsidRDefault="00B30168" w:rsidP="00226500">
            <w:pPr>
              <w:keepNext/>
              <w:keepLines/>
              <w:jc w:val="center"/>
              <w:rPr>
                <w:rFonts w:ascii="Tahoma" w:hAnsi="Tahoma" w:cs="Tahoma"/>
                <w:color w:val="000000" w:themeColor="text1"/>
              </w:rPr>
            </w:pPr>
            <w:r w:rsidRPr="00494B8F">
              <w:rPr>
                <w:rFonts w:ascii="Tahoma" w:hAnsi="Tahoma" w:cs="Tahoma"/>
                <w:color w:val="000000" w:themeColor="text1"/>
              </w:rPr>
              <w:t>ceste z asfaltiranjem in ostalih javnih površin z najmanj enim objektom GJI (kanal, vodovod)</w:t>
            </w:r>
          </w:p>
          <w:p w14:paraId="29409671" w14:textId="77777777" w:rsidR="00B30168" w:rsidRPr="00494B8F" w:rsidRDefault="00B30168" w:rsidP="00226500">
            <w:pPr>
              <w:keepNext/>
              <w:keepLines/>
              <w:jc w:val="center"/>
              <w:rPr>
                <w:rFonts w:ascii="Tahoma" w:hAnsi="Tahoma" w:cs="Tahoma"/>
                <w:color w:val="000000" w:themeColor="text1"/>
                <w:sz w:val="19"/>
                <w:szCs w:val="19"/>
              </w:rPr>
            </w:pPr>
          </w:p>
          <w:p w14:paraId="2DD8271F" w14:textId="77777777" w:rsidR="00B30168" w:rsidRPr="00494B8F" w:rsidRDefault="00B30168"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DA            NE         (</w:t>
            </w:r>
            <w:r w:rsidRPr="00494B8F">
              <w:rPr>
                <w:rFonts w:ascii="Tahoma" w:hAnsi="Tahoma" w:cs="Tahoma"/>
                <w:b/>
                <w:color w:val="000000" w:themeColor="text1"/>
                <w:sz w:val="19"/>
                <w:szCs w:val="19"/>
              </w:rPr>
              <w:t>Obkroži!</w:t>
            </w:r>
            <w:r w:rsidRPr="00494B8F">
              <w:rPr>
                <w:rFonts w:ascii="Tahoma" w:hAnsi="Tahoma" w:cs="Tahoma"/>
                <w:color w:val="000000" w:themeColor="text1"/>
                <w:sz w:val="19"/>
                <w:szCs w:val="19"/>
              </w:rPr>
              <w:t>)</w:t>
            </w:r>
          </w:p>
          <w:p w14:paraId="5861A155" w14:textId="77777777" w:rsidR="00B30168" w:rsidRPr="00494B8F" w:rsidRDefault="00B30168" w:rsidP="00226500">
            <w:pPr>
              <w:keepNext/>
              <w:keepLines/>
              <w:jc w:val="center"/>
              <w:rPr>
                <w:rFonts w:ascii="Tahoma" w:hAnsi="Tahoma" w:cs="Tahoma"/>
                <w:color w:val="000000" w:themeColor="text1"/>
                <w:sz w:val="19"/>
                <w:szCs w:val="19"/>
              </w:rPr>
            </w:pPr>
          </w:p>
        </w:tc>
      </w:tr>
      <w:tr w:rsidR="00B30168" w:rsidRPr="00353185" w14:paraId="4C3E35C0" w14:textId="77777777" w:rsidTr="005A6DA7">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5A4FE814"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6873662" w14:textId="77777777" w:rsidR="00B30168" w:rsidRPr="00353185" w:rsidRDefault="00B30168" w:rsidP="00226500">
            <w:pPr>
              <w:keepNext/>
              <w:keepLines/>
              <w:jc w:val="center"/>
              <w:rPr>
                <w:rFonts w:ascii="Tahoma" w:hAnsi="Tahoma" w:cs="Tahoma"/>
                <w:sz w:val="19"/>
                <w:szCs w:val="19"/>
              </w:rPr>
            </w:pPr>
            <w:r>
              <w:rPr>
                <w:rFonts w:ascii="Tahoma" w:hAnsi="Tahoma" w:cs="Tahoma"/>
                <w:sz w:val="19"/>
                <w:szCs w:val="19"/>
              </w:rPr>
              <w:t>Dolžina</w:t>
            </w:r>
            <w:r w:rsidRPr="00353185">
              <w:rPr>
                <w:rFonts w:ascii="Tahoma" w:hAnsi="Tahoma" w:cs="Tahoma"/>
                <w:sz w:val="19"/>
                <w:szCs w:val="19"/>
              </w:rPr>
              <w:t xml:space="preserve">: __________________ </w:t>
            </w:r>
            <w:r>
              <w:rPr>
                <w:rFonts w:ascii="Tahoma" w:hAnsi="Tahoma" w:cs="Tahoma"/>
                <w:sz w:val="19"/>
                <w:szCs w:val="19"/>
              </w:rPr>
              <w:t>m</w:t>
            </w:r>
          </w:p>
        </w:tc>
      </w:tr>
      <w:tr w:rsidR="00B30168" w:rsidRPr="00353185" w14:paraId="26471F8A" w14:textId="77777777" w:rsidTr="005A6DA7">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9A0F306"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7E97F2B6" w14:textId="77777777" w:rsidR="00B30168" w:rsidRPr="00353185" w:rsidRDefault="00B30168" w:rsidP="00226500">
            <w:pPr>
              <w:keepNext/>
              <w:keepLines/>
              <w:jc w:val="center"/>
              <w:rPr>
                <w:rFonts w:ascii="Tahoma" w:hAnsi="Tahoma" w:cs="Tahoma"/>
                <w:sz w:val="19"/>
                <w:szCs w:val="19"/>
              </w:rPr>
            </w:pPr>
          </w:p>
        </w:tc>
      </w:tr>
      <w:tr w:rsidR="00B30168" w:rsidRPr="00353185" w14:paraId="6A6779AC" w14:textId="77777777" w:rsidTr="005A6DA7">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191A882"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1BFA3F9F" w14:textId="77777777" w:rsidR="00B30168" w:rsidRPr="00353185" w:rsidRDefault="00B30168" w:rsidP="00226500">
            <w:pPr>
              <w:keepNext/>
              <w:keepLines/>
              <w:jc w:val="center"/>
              <w:rPr>
                <w:rFonts w:ascii="Tahoma" w:hAnsi="Tahoma" w:cs="Tahoma"/>
                <w:sz w:val="19"/>
                <w:szCs w:val="19"/>
              </w:rPr>
            </w:pPr>
          </w:p>
        </w:tc>
      </w:tr>
      <w:tr w:rsidR="00B30168" w:rsidRPr="00112425" w14:paraId="0E0DE3AA"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1EB39D31" w14:textId="77777777" w:rsidR="00B30168" w:rsidRPr="00112425" w:rsidRDefault="00B30168" w:rsidP="00226500">
            <w:pPr>
              <w:keepNext/>
              <w:keepLines/>
              <w:jc w:val="both"/>
              <w:rPr>
                <w:rFonts w:ascii="Tahoma" w:hAnsi="Tahoma" w:cs="Tahoma"/>
                <w:snapToGrid w:val="0"/>
              </w:rPr>
            </w:pPr>
          </w:p>
        </w:tc>
        <w:tc>
          <w:tcPr>
            <w:tcW w:w="2692" w:type="dxa"/>
            <w:gridSpan w:val="2"/>
          </w:tcPr>
          <w:p w14:paraId="6BA2353E" w14:textId="77777777" w:rsidR="00B30168" w:rsidRPr="00112425" w:rsidRDefault="00B30168" w:rsidP="00226500">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48E18090" w14:textId="77777777" w:rsidR="00B30168" w:rsidRPr="00112425" w:rsidRDefault="00B30168" w:rsidP="00226500">
            <w:pPr>
              <w:keepNext/>
              <w:keepLines/>
              <w:jc w:val="both"/>
              <w:rPr>
                <w:rFonts w:ascii="Tahoma" w:hAnsi="Tahoma" w:cs="Tahoma"/>
                <w:snapToGrid w:val="0"/>
                <w:sz w:val="28"/>
              </w:rPr>
            </w:pPr>
          </w:p>
        </w:tc>
      </w:tr>
      <w:tr w:rsidR="00B30168" w:rsidRPr="00112425" w14:paraId="14EFA5E2"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5E3B1F2"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4B2E6BCD"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4EEA7DF9" w14:textId="6022BC1F" w:rsidR="00B30168" w:rsidRPr="00112425" w:rsidRDefault="00B30168" w:rsidP="00226500">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Pr>
                <w:rFonts w:ascii="Tahoma" w:hAnsi="Tahoma"/>
                <w:snapToGrid w:val="0"/>
              </w:rPr>
              <w:t>ponudnika</w:t>
            </w:r>
            <w:r w:rsidRPr="00112425">
              <w:rPr>
                <w:rFonts w:ascii="Tahoma" w:hAnsi="Tahoma" w:cs="Tahoma"/>
                <w:snapToGrid w:val="0"/>
              </w:rPr>
              <w:t>)</w:t>
            </w:r>
          </w:p>
        </w:tc>
      </w:tr>
    </w:tbl>
    <w:p w14:paraId="48BB7C35" w14:textId="77777777" w:rsidR="00B30168" w:rsidRPr="00112425" w:rsidRDefault="00B30168" w:rsidP="00226500">
      <w:pPr>
        <w:keepNext/>
        <w:keepLines/>
        <w:rPr>
          <w:rFonts w:ascii="Tahoma" w:hAnsi="Tahoma" w:cs="Tahoma"/>
          <w:b/>
        </w:rPr>
      </w:pPr>
      <w:r w:rsidRPr="00112425">
        <w:rPr>
          <w:rFonts w:ascii="Tahoma" w:hAnsi="Tahoma" w:cs="Tahoma"/>
          <w:b/>
        </w:rPr>
        <w:t>______________________________________________________________________</w:t>
      </w:r>
    </w:p>
    <w:p w14:paraId="5B98E46E" w14:textId="77777777" w:rsidR="00B30168" w:rsidRPr="00112425" w:rsidRDefault="00B30168" w:rsidP="00226500">
      <w:pPr>
        <w:keepNext/>
        <w:keepLines/>
        <w:jc w:val="both"/>
        <w:rPr>
          <w:rFonts w:ascii="Tahoma" w:hAnsi="Tahoma" w:cs="Tahoma"/>
          <w:b/>
        </w:rPr>
      </w:pPr>
      <w:r w:rsidRPr="00112425">
        <w:rPr>
          <w:rFonts w:ascii="Tahoma" w:hAnsi="Tahoma" w:cs="Tahoma"/>
          <w:b/>
        </w:rPr>
        <w:t xml:space="preserve">IZPOLNI INVESTITOR (Izdajatelj reference)!!!!! </w:t>
      </w:r>
    </w:p>
    <w:p w14:paraId="13802E60" w14:textId="77777777" w:rsidR="00B30168" w:rsidRPr="00112425" w:rsidRDefault="00B30168" w:rsidP="00226500">
      <w:pPr>
        <w:keepNext/>
        <w:keepLines/>
        <w:jc w:val="both"/>
        <w:rPr>
          <w:rFonts w:ascii="Tahoma" w:hAnsi="Tahoma" w:cs="Tahoma"/>
        </w:rPr>
      </w:pPr>
    </w:p>
    <w:p w14:paraId="377FC742" w14:textId="25FEBD13" w:rsidR="00B30168" w:rsidRPr="00112425" w:rsidRDefault="00B30168" w:rsidP="00226500">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JHL-1/22</w:t>
      </w:r>
      <w:r w:rsidRPr="003C5E66">
        <w:rPr>
          <w:rFonts w:ascii="Tahoma" w:hAnsi="Tahoma" w:cs="Tahoma"/>
          <w:b/>
        </w:rPr>
        <w:t xml:space="preserve"> </w:t>
      </w:r>
      <w:r>
        <w:rPr>
          <w:rFonts w:ascii="Tahoma" w:hAnsi="Tahoma" w:cs="Tahoma"/>
          <w:b/>
          <w:color w:val="000000"/>
        </w:rPr>
        <w:t>Gradnja kanalizacije s sočasno rekonstrukcijo vodovoda ter gradnjo plinovoda v naselju Videm v Občini Dol pri Ljubljani</w:t>
      </w:r>
      <w:r w:rsidRPr="003C5E66">
        <w:rPr>
          <w:rFonts w:ascii="Tahoma" w:hAnsi="Tahoma" w:cs="Tahoma"/>
        </w:rPr>
        <w:t>.</w:t>
      </w:r>
    </w:p>
    <w:p w14:paraId="3C0BF329" w14:textId="77777777" w:rsidR="00B30168" w:rsidRPr="00112425" w:rsidRDefault="00B30168" w:rsidP="00226500">
      <w:pPr>
        <w:keepNext/>
        <w:keepLines/>
        <w:rPr>
          <w:rFonts w:ascii="Tahoma" w:hAnsi="Tahoma" w:cs="Tahoma"/>
        </w:rPr>
      </w:pPr>
    </w:p>
    <w:p w14:paraId="317C50F9" w14:textId="77777777" w:rsidR="00B30168" w:rsidRPr="00112425" w:rsidRDefault="00B30168"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93B3B93" w14:textId="77777777" w:rsidR="00B30168" w:rsidRPr="00112425" w:rsidRDefault="00B30168" w:rsidP="00226500">
      <w:pPr>
        <w:keepNext/>
        <w:keepLines/>
        <w:rPr>
          <w:rFonts w:ascii="Tahoma" w:hAnsi="Tahoma" w:cs="Tahoma"/>
        </w:rPr>
      </w:pPr>
    </w:p>
    <w:p w14:paraId="40692515" w14:textId="77777777" w:rsidR="00B30168" w:rsidRPr="00112425" w:rsidRDefault="00B30168"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0168" w:rsidRPr="00112425" w14:paraId="22732EC7" w14:textId="77777777" w:rsidTr="005A6DA7">
        <w:trPr>
          <w:trHeight w:val="235"/>
        </w:trPr>
        <w:tc>
          <w:tcPr>
            <w:tcW w:w="2409" w:type="dxa"/>
            <w:tcBorders>
              <w:top w:val="nil"/>
              <w:left w:val="nil"/>
              <w:bottom w:val="single" w:sz="4" w:space="0" w:color="auto"/>
              <w:right w:val="nil"/>
            </w:tcBorders>
          </w:tcPr>
          <w:p w14:paraId="1CC076B0" w14:textId="77777777" w:rsidR="00B30168" w:rsidRPr="00112425" w:rsidRDefault="00B30168"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1E961289" w14:textId="77777777" w:rsidR="00B30168" w:rsidRPr="00112425" w:rsidRDefault="00B30168"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E51C804" w14:textId="77777777" w:rsidR="00B30168" w:rsidRPr="00112425" w:rsidRDefault="00B30168" w:rsidP="00226500">
            <w:pPr>
              <w:keepNext/>
              <w:keepLines/>
              <w:jc w:val="both"/>
              <w:rPr>
                <w:rFonts w:ascii="Tahoma" w:hAnsi="Tahoma" w:cs="Tahoma"/>
                <w:snapToGrid w:val="0"/>
                <w:sz w:val="28"/>
              </w:rPr>
            </w:pPr>
          </w:p>
        </w:tc>
      </w:tr>
      <w:tr w:rsidR="00B30168" w:rsidRPr="00112425" w14:paraId="65CFD011" w14:textId="77777777" w:rsidTr="005A6DA7">
        <w:trPr>
          <w:trHeight w:val="235"/>
        </w:trPr>
        <w:tc>
          <w:tcPr>
            <w:tcW w:w="2409" w:type="dxa"/>
            <w:tcBorders>
              <w:top w:val="single" w:sz="4" w:space="0" w:color="auto"/>
              <w:left w:val="nil"/>
              <w:bottom w:val="nil"/>
              <w:right w:val="nil"/>
            </w:tcBorders>
            <w:hideMark/>
          </w:tcPr>
          <w:p w14:paraId="37D63C5E"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0D6C534"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A583AAD" w14:textId="77777777" w:rsidR="00B30168" w:rsidRPr="00112425" w:rsidRDefault="00B30168"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706E187B" w14:textId="77777777" w:rsidR="00B30168" w:rsidRDefault="00B30168"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4AAE0DA2" w14:textId="77777777" w:rsidR="00B30168" w:rsidRDefault="00B30168" w:rsidP="00226500">
      <w:pPr>
        <w:keepNext/>
        <w:keepLines/>
        <w:jc w:val="both"/>
        <w:rPr>
          <w:rFonts w:ascii="Tahoma" w:hAnsi="Tahoma" w:cs="Tahoma"/>
          <w:i/>
          <w:sz w:val="18"/>
          <w:szCs w:val="18"/>
        </w:rPr>
      </w:pPr>
    </w:p>
    <w:p w14:paraId="4673D3CD" w14:textId="77777777" w:rsidR="00E46B5B" w:rsidRDefault="00E46B5B"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773962" w:rsidRPr="00112425" w14:paraId="473EF043" w14:textId="77777777" w:rsidTr="00A523B1">
        <w:tc>
          <w:tcPr>
            <w:tcW w:w="8161" w:type="dxa"/>
            <w:tcBorders>
              <w:top w:val="single" w:sz="4" w:space="0" w:color="auto"/>
              <w:left w:val="single" w:sz="4" w:space="0" w:color="auto"/>
              <w:bottom w:val="single" w:sz="4" w:space="0" w:color="auto"/>
              <w:right w:val="single" w:sz="4" w:space="0" w:color="auto"/>
            </w:tcBorders>
            <w:hideMark/>
          </w:tcPr>
          <w:p w14:paraId="57834689" w14:textId="77777777" w:rsidR="00773962" w:rsidRPr="00112425" w:rsidRDefault="00773962" w:rsidP="00226500">
            <w:pPr>
              <w:keepNext/>
              <w:keepLines/>
              <w:rPr>
                <w:rFonts w:ascii="Tahoma" w:hAnsi="Tahoma" w:cs="Tahoma"/>
                <w:b/>
              </w:rPr>
            </w:pPr>
            <w:r>
              <w:rPr>
                <w:rFonts w:ascii="Tahoma" w:hAnsi="Tahoma" w:cs="Tahoma"/>
              </w:rPr>
              <w:lastRenderedPageBreak/>
              <w:t>OSNUTEK POGODBE – OBČINA DOL PRI LJUBLJANI</w:t>
            </w:r>
          </w:p>
        </w:tc>
        <w:tc>
          <w:tcPr>
            <w:tcW w:w="1559" w:type="dxa"/>
            <w:tcBorders>
              <w:top w:val="single" w:sz="4" w:space="0" w:color="auto"/>
              <w:left w:val="single" w:sz="4" w:space="0" w:color="auto"/>
              <w:bottom w:val="single" w:sz="4" w:space="0" w:color="auto"/>
              <w:right w:val="single" w:sz="4" w:space="0" w:color="auto"/>
            </w:tcBorders>
            <w:hideMark/>
          </w:tcPr>
          <w:p w14:paraId="6235DBD2" w14:textId="77777777" w:rsidR="00773962" w:rsidRPr="00112425" w:rsidRDefault="00773962"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8/1</w:t>
            </w:r>
          </w:p>
        </w:tc>
      </w:tr>
    </w:tbl>
    <w:p w14:paraId="54942689" w14:textId="77777777" w:rsidR="00773962" w:rsidRPr="004C1F13" w:rsidRDefault="00773962" w:rsidP="00226500">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773962" w:rsidRPr="004C1F13" w14:paraId="1EC8522E" w14:textId="77777777" w:rsidTr="00A523B1">
        <w:tc>
          <w:tcPr>
            <w:tcW w:w="2905" w:type="dxa"/>
            <w:vAlign w:val="center"/>
          </w:tcPr>
          <w:p w14:paraId="52973AB2"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EB3B235" w14:textId="77777777" w:rsidR="00773962" w:rsidRPr="004C1F13" w:rsidRDefault="00773962" w:rsidP="00226500">
            <w:pPr>
              <w:keepNext/>
              <w:keepLines/>
              <w:jc w:val="center"/>
              <w:rPr>
                <w:rFonts w:ascii="Tahoma" w:hAnsi="Tahoma" w:cs="Tahoma"/>
                <w:b/>
              </w:rPr>
            </w:pPr>
          </w:p>
        </w:tc>
      </w:tr>
      <w:tr w:rsidR="00773962" w:rsidRPr="004C1F13" w14:paraId="2D704695" w14:textId="77777777" w:rsidTr="00A523B1">
        <w:tc>
          <w:tcPr>
            <w:tcW w:w="2905" w:type="dxa"/>
          </w:tcPr>
          <w:p w14:paraId="060567A9" w14:textId="77777777" w:rsidR="00773962" w:rsidRPr="004C1F13" w:rsidRDefault="00773962" w:rsidP="00226500">
            <w:pPr>
              <w:keepNext/>
              <w:keepLines/>
              <w:jc w:val="both"/>
              <w:rPr>
                <w:rFonts w:ascii="Tahoma" w:hAnsi="Tahoma" w:cs="Tahoma"/>
                <w:lang w:eastAsia="en-US"/>
              </w:rPr>
            </w:pPr>
          </w:p>
        </w:tc>
        <w:tc>
          <w:tcPr>
            <w:tcW w:w="2552" w:type="dxa"/>
            <w:tcBorders>
              <w:top w:val="single" w:sz="4" w:space="0" w:color="auto"/>
            </w:tcBorders>
          </w:tcPr>
          <w:p w14:paraId="186673AC" w14:textId="77777777" w:rsidR="00773962" w:rsidRPr="004C1F13" w:rsidRDefault="00773962" w:rsidP="00226500">
            <w:pPr>
              <w:keepNext/>
              <w:keepLines/>
              <w:jc w:val="both"/>
              <w:rPr>
                <w:rFonts w:ascii="Tahoma" w:hAnsi="Tahoma" w:cs="Tahoma"/>
                <w:lang w:eastAsia="en-US"/>
              </w:rPr>
            </w:pPr>
          </w:p>
        </w:tc>
      </w:tr>
      <w:tr w:rsidR="00773962" w:rsidRPr="004C1F13" w14:paraId="763C2F9C" w14:textId="77777777" w:rsidTr="00A523B1">
        <w:tc>
          <w:tcPr>
            <w:tcW w:w="2905" w:type="dxa"/>
          </w:tcPr>
          <w:p w14:paraId="47508557"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771831D2" w14:textId="77777777" w:rsidR="00773962" w:rsidRPr="004C1F13" w:rsidRDefault="00773962" w:rsidP="00226500">
            <w:pPr>
              <w:keepNext/>
              <w:keepLines/>
              <w:jc w:val="both"/>
              <w:rPr>
                <w:rFonts w:ascii="Tahoma" w:hAnsi="Tahoma" w:cs="Tahoma"/>
                <w:lang w:eastAsia="en-US"/>
              </w:rPr>
            </w:pPr>
          </w:p>
        </w:tc>
      </w:tr>
    </w:tbl>
    <w:p w14:paraId="7DFB6A48" w14:textId="77777777" w:rsidR="00773962" w:rsidRPr="004C1F13" w:rsidRDefault="00773962" w:rsidP="00226500">
      <w:pPr>
        <w:keepNext/>
        <w:keepLines/>
        <w:jc w:val="both"/>
        <w:rPr>
          <w:rFonts w:ascii="Tahoma" w:hAnsi="Tahoma" w:cs="Tahoma"/>
          <w:b/>
          <w:lang w:eastAsia="en-US"/>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773962" w:rsidRPr="004C1F13" w14:paraId="085EAEC9" w14:textId="77777777" w:rsidTr="00A523B1">
        <w:tc>
          <w:tcPr>
            <w:tcW w:w="1985" w:type="dxa"/>
          </w:tcPr>
          <w:p w14:paraId="31293AAD"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Naziv pogodbe:</w:t>
            </w:r>
          </w:p>
        </w:tc>
        <w:tc>
          <w:tcPr>
            <w:tcW w:w="7796" w:type="dxa"/>
          </w:tcPr>
          <w:p w14:paraId="15BCD5B1" w14:textId="77777777" w:rsidR="00773962" w:rsidRPr="004C1F13" w:rsidRDefault="0025712B" w:rsidP="00226500">
            <w:pPr>
              <w:keepNext/>
              <w:keepLines/>
              <w:spacing w:after="200" w:line="276" w:lineRule="auto"/>
              <w:jc w:val="center"/>
              <w:rPr>
                <w:rFonts w:ascii="Tahoma" w:hAnsi="Tahoma" w:cs="Tahoma"/>
                <w:b/>
              </w:rPr>
            </w:pPr>
            <w:r w:rsidRPr="00A91128">
              <w:rPr>
                <w:rFonts w:ascii="Tahoma" w:hAnsi="Tahoma" w:cs="Tahoma"/>
                <w:b/>
                <w:caps/>
              </w:rPr>
              <w:t>REKONSTRUKCIJA CESTE Z JAVNO RAZSVETLJAVO TER GRADNJA FEKALNE IN METEORNE KANALIZACIJE</w:t>
            </w:r>
          </w:p>
        </w:tc>
      </w:tr>
    </w:tbl>
    <w:p w14:paraId="33641370" w14:textId="77777777" w:rsidR="00773962" w:rsidRPr="004C1F13" w:rsidRDefault="00773962" w:rsidP="00226500">
      <w:pPr>
        <w:keepNext/>
        <w:keepLines/>
        <w:jc w:val="both"/>
        <w:rPr>
          <w:rFonts w:ascii="Tahoma" w:hAnsi="Tahoma" w:cs="Tahoma"/>
        </w:rPr>
      </w:pPr>
      <w:r w:rsidRPr="004C1F13">
        <w:rPr>
          <w:rFonts w:ascii="Tahoma" w:hAnsi="Tahoma" w:cs="Tahoma"/>
        </w:rPr>
        <w:t>sklenjena med</w:t>
      </w:r>
    </w:p>
    <w:p w14:paraId="214A6EEE" w14:textId="77777777" w:rsidR="00773962" w:rsidRPr="004C1F13" w:rsidRDefault="00773962" w:rsidP="00226500">
      <w:pPr>
        <w:keepNext/>
        <w:keepLines/>
        <w:jc w:val="both"/>
        <w:rPr>
          <w:rFonts w:ascii="Tahoma" w:hAnsi="Tahoma" w:cs="Tahoma"/>
        </w:rPr>
      </w:pPr>
    </w:p>
    <w:p w14:paraId="3F8E5FA0" w14:textId="77777777" w:rsidR="00773962" w:rsidRPr="004C1F13" w:rsidRDefault="00773962" w:rsidP="00226500">
      <w:pPr>
        <w:keepNext/>
        <w:keepLines/>
        <w:ind w:left="1985" w:hanging="1985"/>
        <w:jc w:val="both"/>
        <w:rPr>
          <w:rFonts w:ascii="Tahoma" w:hAnsi="Tahoma" w:cs="Tahoma"/>
        </w:rPr>
      </w:pPr>
      <w:r w:rsidRPr="004C1F13">
        <w:rPr>
          <w:rFonts w:ascii="Tahoma" w:hAnsi="Tahoma" w:cs="Tahoma"/>
        </w:rPr>
        <w:t>naročnikom:</w:t>
      </w:r>
      <w:r w:rsidRPr="004C1F13">
        <w:rPr>
          <w:rFonts w:ascii="Tahoma" w:hAnsi="Tahoma" w:cs="Tahoma"/>
        </w:rPr>
        <w:tab/>
      </w:r>
      <w:r w:rsidRPr="00416CD1">
        <w:rPr>
          <w:rFonts w:ascii="Tahoma" w:hAnsi="Tahoma" w:cs="Tahoma"/>
          <w:b/>
          <w:bCs/>
        </w:rPr>
        <w:t>OBČINA DOL PRI LJUBLJANI</w:t>
      </w:r>
      <w:r>
        <w:rPr>
          <w:rFonts w:ascii="Tahoma" w:hAnsi="Tahoma" w:cs="Tahoma"/>
          <w:b/>
          <w:bCs/>
        </w:rPr>
        <w:t xml:space="preserve">, </w:t>
      </w:r>
      <w:r w:rsidRPr="00416CD1">
        <w:rPr>
          <w:rFonts w:ascii="Tahoma" w:hAnsi="Tahoma" w:cs="Tahoma"/>
        </w:rPr>
        <w:t>Dol pri Ljubljani 1</w:t>
      </w:r>
      <w:r>
        <w:rPr>
          <w:rFonts w:ascii="Tahoma" w:hAnsi="Tahoma" w:cs="Tahoma"/>
        </w:rPr>
        <w:t>, 1262 Dol pri Ljubljani</w:t>
      </w:r>
      <w:r w:rsidRPr="004C1F13">
        <w:rPr>
          <w:rFonts w:ascii="Tahoma" w:hAnsi="Tahoma" w:cs="Tahoma"/>
        </w:rPr>
        <w:t>,</w:t>
      </w:r>
      <w:r>
        <w:rPr>
          <w:rFonts w:ascii="Tahoma" w:hAnsi="Tahoma" w:cs="Tahoma"/>
        </w:rPr>
        <w:t xml:space="preserve"> ki jo zastopa župan Željo Savič,</w:t>
      </w:r>
    </w:p>
    <w:p w14:paraId="53F75BAF" w14:textId="77777777" w:rsidR="00773962" w:rsidRPr="004C1F13" w:rsidRDefault="00773962" w:rsidP="00226500">
      <w:pPr>
        <w:keepNext/>
        <w:keepLines/>
        <w:jc w:val="both"/>
        <w:rPr>
          <w:rFonts w:ascii="Tahoma" w:hAnsi="Tahoma" w:cs="Tahoma"/>
        </w:rPr>
      </w:pPr>
      <w:r w:rsidRPr="004C1F13">
        <w:rPr>
          <w:rFonts w:ascii="Tahoma" w:hAnsi="Tahoma" w:cs="Tahoma"/>
        </w:rPr>
        <w:tab/>
      </w:r>
    </w:p>
    <w:p w14:paraId="53852B41" w14:textId="77777777" w:rsidR="00773962" w:rsidRPr="004C1F13" w:rsidRDefault="00773962" w:rsidP="00226500">
      <w:pPr>
        <w:keepNext/>
        <w:keepLines/>
        <w:ind w:firstLine="1985"/>
        <w:jc w:val="both"/>
        <w:rPr>
          <w:rFonts w:ascii="Tahoma" w:hAnsi="Tahoma" w:cs="Tahoma"/>
        </w:rPr>
      </w:pPr>
      <w:r w:rsidRPr="004C1F13">
        <w:rPr>
          <w:rFonts w:ascii="Tahoma" w:hAnsi="Tahoma" w:cs="Tahoma"/>
        </w:rPr>
        <w:t>Identifikacijska številka za DDV: SI</w:t>
      </w:r>
      <w:r w:rsidRPr="00416CD1">
        <w:rPr>
          <w:rFonts w:ascii="Tahoma" w:hAnsi="Tahoma" w:cs="Tahoma"/>
          <w:bCs/>
        </w:rPr>
        <w:t>81226748</w:t>
      </w:r>
    </w:p>
    <w:p w14:paraId="36D93EEC" w14:textId="77777777" w:rsidR="00773962" w:rsidRPr="004C1F13" w:rsidRDefault="00773962" w:rsidP="00226500">
      <w:pPr>
        <w:keepNext/>
        <w:keepLines/>
        <w:ind w:firstLine="1985"/>
        <w:jc w:val="both"/>
        <w:rPr>
          <w:rFonts w:ascii="Tahoma" w:hAnsi="Tahoma" w:cs="Tahoma"/>
          <w:b/>
        </w:rPr>
      </w:pPr>
      <w:r w:rsidRPr="004C1F13">
        <w:rPr>
          <w:rFonts w:ascii="Tahoma" w:hAnsi="Tahoma" w:cs="Tahoma"/>
        </w:rPr>
        <w:t xml:space="preserve">Matična številka: </w:t>
      </w:r>
      <w:r w:rsidRPr="00416CD1">
        <w:rPr>
          <w:rFonts w:ascii="Tahoma" w:hAnsi="Tahoma" w:cs="Tahoma"/>
          <w:bCs/>
        </w:rPr>
        <w:t>5874173000</w:t>
      </w:r>
    </w:p>
    <w:p w14:paraId="474FA333" w14:textId="77777777" w:rsidR="00773962" w:rsidRDefault="00773962" w:rsidP="00226500">
      <w:pPr>
        <w:keepNext/>
        <w:keepLines/>
        <w:jc w:val="both"/>
        <w:rPr>
          <w:rFonts w:ascii="Tahoma" w:hAnsi="Tahoma" w:cs="Tahoma"/>
        </w:rPr>
      </w:pPr>
    </w:p>
    <w:p w14:paraId="5534AF99" w14:textId="77777777" w:rsidR="00773962" w:rsidRDefault="00773962" w:rsidP="00226500">
      <w:pPr>
        <w:keepNext/>
        <w:keepLines/>
        <w:jc w:val="both"/>
        <w:rPr>
          <w:rFonts w:ascii="Tahoma" w:hAnsi="Tahoma" w:cs="Tahoma"/>
        </w:rPr>
      </w:pPr>
      <w:r>
        <w:rPr>
          <w:rFonts w:ascii="Tahoma" w:hAnsi="Tahoma" w:cs="Tahoma"/>
        </w:rPr>
        <w:t>in</w:t>
      </w:r>
    </w:p>
    <w:p w14:paraId="614152C7" w14:textId="77777777" w:rsidR="00773962" w:rsidRPr="004C1F13" w:rsidRDefault="00773962" w:rsidP="00226500">
      <w:pPr>
        <w:keepNext/>
        <w:keepLines/>
        <w:jc w:val="both"/>
        <w:rPr>
          <w:rFonts w:ascii="Tahoma" w:hAnsi="Tahoma" w:cs="Tahoma"/>
        </w:rPr>
      </w:pPr>
    </w:p>
    <w:p w14:paraId="22118019" w14:textId="77777777" w:rsidR="00773962" w:rsidRPr="004C1F13" w:rsidRDefault="00773962" w:rsidP="00226500">
      <w:pPr>
        <w:keepNext/>
        <w:keepLines/>
        <w:ind w:left="1985" w:hanging="1985"/>
        <w:jc w:val="both"/>
        <w:rPr>
          <w:rFonts w:ascii="Tahoma" w:hAnsi="Tahoma" w:cs="Tahoma"/>
        </w:rPr>
      </w:pPr>
      <w:r>
        <w:rPr>
          <w:rFonts w:ascii="Tahoma" w:hAnsi="Tahoma" w:cs="Tahoma"/>
        </w:rPr>
        <w:t>izvajalcem</w:t>
      </w:r>
      <w:r w:rsidRPr="004C1F13">
        <w:rPr>
          <w:rFonts w:ascii="Tahoma" w:hAnsi="Tahoma" w:cs="Tahoma"/>
        </w:rPr>
        <w:t>:</w:t>
      </w:r>
      <w:r w:rsidRPr="004C1F13">
        <w:rPr>
          <w:rFonts w:ascii="Tahoma" w:hAnsi="Tahoma" w:cs="Tahoma"/>
        </w:rPr>
        <w:tab/>
      </w:r>
      <w:r>
        <w:rPr>
          <w:rFonts w:ascii="Tahoma" w:hAnsi="Tahoma" w:cs="Tahoma"/>
          <w:b/>
          <w:bCs/>
        </w:rPr>
        <w:t>……………………………………………………………………………….</w:t>
      </w:r>
      <w:r w:rsidRPr="004C1F13">
        <w:rPr>
          <w:rFonts w:ascii="Tahoma" w:hAnsi="Tahoma" w:cs="Tahoma"/>
        </w:rPr>
        <w:t>,</w:t>
      </w:r>
      <w:r>
        <w:rPr>
          <w:rFonts w:ascii="Tahoma" w:hAnsi="Tahoma" w:cs="Tahoma"/>
        </w:rPr>
        <w:t xml:space="preserve"> ki ga zastopa direktor ……………………………………. ,</w:t>
      </w:r>
    </w:p>
    <w:p w14:paraId="146C16D3" w14:textId="77777777" w:rsidR="00773962" w:rsidRPr="004C1F13" w:rsidRDefault="00773962" w:rsidP="00226500">
      <w:pPr>
        <w:keepNext/>
        <w:keepLines/>
        <w:jc w:val="both"/>
        <w:rPr>
          <w:rFonts w:ascii="Tahoma" w:hAnsi="Tahoma" w:cs="Tahoma"/>
        </w:rPr>
      </w:pPr>
      <w:r w:rsidRPr="004C1F13">
        <w:rPr>
          <w:rFonts w:ascii="Tahoma" w:hAnsi="Tahoma" w:cs="Tahoma"/>
        </w:rPr>
        <w:tab/>
      </w:r>
    </w:p>
    <w:p w14:paraId="11B46B08" w14:textId="77777777" w:rsidR="00773962" w:rsidRPr="004C1F13" w:rsidRDefault="00773962" w:rsidP="00226500">
      <w:pPr>
        <w:keepNext/>
        <w:keepLines/>
        <w:ind w:firstLine="1985"/>
        <w:jc w:val="both"/>
        <w:rPr>
          <w:rFonts w:ascii="Tahoma" w:hAnsi="Tahoma" w:cs="Tahoma"/>
        </w:rPr>
      </w:pPr>
      <w:r w:rsidRPr="004C1F13">
        <w:rPr>
          <w:rFonts w:ascii="Tahoma" w:hAnsi="Tahoma" w:cs="Tahoma"/>
        </w:rPr>
        <w:t>Identifikacijska številka za DDV: SI</w:t>
      </w:r>
      <w:r w:rsidRPr="00416CD1">
        <w:rPr>
          <w:rFonts w:ascii="Roboto" w:hAnsi="Roboto" w:cs="Arial"/>
          <w:b/>
          <w:bCs/>
          <w:color w:val="5D646B"/>
          <w:sz w:val="21"/>
          <w:szCs w:val="21"/>
        </w:rPr>
        <w:t xml:space="preserve"> </w:t>
      </w:r>
      <w:r>
        <w:rPr>
          <w:rFonts w:ascii="Tahoma" w:hAnsi="Tahoma" w:cs="Tahoma"/>
          <w:bCs/>
        </w:rPr>
        <w:t>………………………..</w:t>
      </w:r>
    </w:p>
    <w:p w14:paraId="517AC53B" w14:textId="77777777" w:rsidR="00773962" w:rsidRPr="004C1F13" w:rsidRDefault="00773962" w:rsidP="00226500">
      <w:pPr>
        <w:keepNext/>
        <w:keepLines/>
        <w:ind w:firstLine="1985"/>
        <w:jc w:val="both"/>
        <w:rPr>
          <w:rFonts w:ascii="Tahoma" w:hAnsi="Tahoma" w:cs="Tahoma"/>
          <w:b/>
        </w:rPr>
      </w:pPr>
      <w:r w:rsidRPr="004C1F13">
        <w:rPr>
          <w:rFonts w:ascii="Tahoma" w:hAnsi="Tahoma" w:cs="Tahoma"/>
        </w:rPr>
        <w:t xml:space="preserve">Matična številka: </w:t>
      </w:r>
      <w:r>
        <w:rPr>
          <w:rFonts w:ascii="Tahoma" w:hAnsi="Tahoma" w:cs="Tahoma"/>
          <w:bCs/>
        </w:rPr>
        <w:t>……………………………….</w:t>
      </w:r>
    </w:p>
    <w:p w14:paraId="6DED5288" w14:textId="77777777" w:rsidR="00773962" w:rsidRPr="004C1F13" w:rsidRDefault="00773962" w:rsidP="00226500">
      <w:pPr>
        <w:keepNext/>
        <w:keepLines/>
        <w:jc w:val="both"/>
        <w:rPr>
          <w:rFonts w:ascii="Tahoma" w:hAnsi="Tahoma" w:cs="Tahoma"/>
        </w:rPr>
      </w:pPr>
    </w:p>
    <w:p w14:paraId="44840D0A" w14:textId="77777777" w:rsidR="00773962" w:rsidRDefault="00773962" w:rsidP="00226500">
      <w:pPr>
        <w:keepNext/>
        <w:keepLines/>
        <w:spacing w:after="200" w:line="276" w:lineRule="auto"/>
        <w:rPr>
          <w:rFonts w:ascii="Tahoma" w:eastAsia="Frutiger" w:hAnsi="Tahoma" w:cs="Tahoma"/>
          <w:b/>
          <w:lang w:eastAsia="en-US"/>
        </w:rPr>
      </w:pPr>
    </w:p>
    <w:p w14:paraId="18F50630"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UVODN</w:t>
      </w:r>
      <w:r>
        <w:rPr>
          <w:rFonts w:ascii="Tahoma" w:eastAsia="Frutiger" w:hAnsi="Tahoma" w:cs="Tahoma"/>
          <w:b/>
          <w:lang w:eastAsia="en-US"/>
        </w:rPr>
        <w:t>E</w:t>
      </w:r>
      <w:r w:rsidRPr="004C1F13">
        <w:rPr>
          <w:rFonts w:ascii="Tahoma" w:eastAsia="Frutiger" w:hAnsi="Tahoma" w:cs="Tahoma"/>
          <w:b/>
          <w:lang w:eastAsia="en-US"/>
        </w:rPr>
        <w:t xml:space="preserve"> </w:t>
      </w:r>
      <w:r>
        <w:rPr>
          <w:rFonts w:ascii="Tahoma" w:eastAsia="Frutiger" w:hAnsi="Tahoma" w:cs="Tahoma"/>
          <w:b/>
          <w:lang w:eastAsia="en-US"/>
        </w:rPr>
        <w:t>DOLOČBE</w:t>
      </w:r>
    </w:p>
    <w:p w14:paraId="0AFB12D8" w14:textId="77777777" w:rsidR="00773962" w:rsidRPr="004C1F13" w:rsidRDefault="00773962" w:rsidP="00226500">
      <w:pPr>
        <w:pStyle w:val="Odstavekseznama"/>
        <w:keepNext/>
        <w:keepLines/>
        <w:ind w:left="426"/>
        <w:rPr>
          <w:rFonts w:ascii="Tahoma" w:eastAsia="Frutiger" w:hAnsi="Tahoma" w:cs="Tahoma"/>
          <w:b/>
          <w:lang w:eastAsia="en-US"/>
        </w:rPr>
      </w:pPr>
    </w:p>
    <w:p w14:paraId="5D0E8CCF" w14:textId="77777777" w:rsidR="00773962" w:rsidRDefault="00773962" w:rsidP="00226500">
      <w:pPr>
        <w:keepNext/>
        <w:keepLines/>
        <w:numPr>
          <w:ilvl w:val="0"/>
          <w:numId w:val="24"/>
        </w:numPr>
        <w:jc w:val="center"/>
        <w:rPr>
          <w:rFonts w:ascii="Tahoma" w:eastAsia="Frutiger" w:hAnsi="Tahoma" w:cs="Tahoma"/>
          <w:lang w:eastAsia="en-US"/>
        </w:rPr>
      </w:pPr>
      <w:r>
        <w:rPr>
          <w:rFonts w:ascii="Tahoma" w:eastAsia="Frutiger" w:hAnsi="Tahoma" w:cs="Tahoma"/>
          <w:lang w:eastAsia="en-US"/>
        </w:rPr>
        <w:t>č</w:t>
      </w:r>
      <w:r w:rsidRPr="004C1F13">
        <w:rPr>
          <w:rFonts w:ascii="Tahoma" w:eastAsia="Frutiger" w:hAnsi="Tahoma" w:cs="Tahoma"/>
          <w:lang w:eastAsia="en-US"/>
        </w:rPr>
        <w:t>len</w:t>
      </w:r>
    </w:p>
    <w:p w14:paraId="123CBEB6" w14:textId="77777777" w:rsidR="00773962" w:rsidRPr="004C1F13" w:rsidRDefault="00773962" w:rsidP="00226500">
      <w:pPr>
        <w:keepNext/>
        <w:keepLines/>
        <w:ind w:left="454"/>
        <w:rPr>
          <w:rFonts w:ascii="Tahoma" w:eastAsia="Frutiger" w:hAnsi="Tahoma" w:cs="Tahoma"/>
          <w:lang w:eastAsia="en-US"/>
        </w:rPr>
      </w:pPr>
    </w:p>
    <w:p w14:paraId="3F6D19F8" w14:textId="77777777" w:rsidR="00773962" w:rsidRPr="00232F4E" w:rsidRDefault="00773962" w:rsidP="00226500">
      <w:pPr>
        <w:keepNext/>
        <w:keepLines/>
        <w:jc w:val="both"/>
        <w:rPr>
          <w:rFonts w:ascii="Tahoma" w:eastAsia="Frutiger" w:hAnsi="Tahoma" w:cs="Tahoma"/>
          <w:lang w:eastAsia="en-US"/>
        </w:rPr>
      </w:pPr>
      <w:r w:rsidRPr="00232F4E">
        <w:rPr>
          <w:rFonts w:ascii="Tahoma" w:eastAsia="Frutiger" w:hAnsi="Tahoma" w:cs="Tahoma"/>
          <w:lang w:eastAsia="en-US"/>
        </w:rPr>
        <w:t>Pogodbeni stranki ugotavljata, da:</w:t>
      </w:r>
    </w:p>
    <w:p w14:paraId="578A0E5E" w14:textId="28FC3A38" w:rsidR="00773962" w:rsidRDefault="00773962" w:rsidP="00226500">
      <w:pPr>
        <w:keepNext/>
        <w:keepLines/>
        <w:numPr>
          <w:ilvl w:val="0"/>
          <w:numId w:val="44"/>
        </w:numPr>
        <w:ind w:left="426" w:hanging="426"/>
        <w:jc w:val="both"/>
        <w:rPr>
          <w:rFonts w:ascii="Tahoma" w:eastAsia="Frutiger" w:hAnsi="Tahoma" w:cs="Tahoma"/>
          <w:lang w:eastAsia="en-US"/>
        </w:rPr>
      </w:pPr>
      <w:r w:rsidRPr="00754AB1">
        <w:rPr>
          <w:rFonts w:ascii="Tahoma" w:eastAsia="Frutiger" w:hAnsi="Tahoma" w:cs="Tahoma"/>
          <w:lang w:eastAsia="en-US"/>
        </w:rPr>
        <w:t>je JAVNI HOLDING Ljubljana</w:t>
      </w:r>
      <w:r w:rsidR="005A6DA7">
        <w:rPr>
          <w:rFonts w:ascii="Tahoma" w:eastAsia="Frutiger" w:hAnsi="Tahoma" w:cs="Tahoma"/>
          <w:lang w:eastAsia="en-US"/>
        </w:rPr>
        <w:t>,</w:t>
      </w:r>
      <w:r w:rsidRPr="00754AB1">
        <w:rPr>
          <w:rFonts w:ascii="Tahoma" w:eastAsia="Frutiger" w:hAnsi="Tahoma" w:cs="Tahoma"/>
          <w:lang w:eastAsia="en-US"/>
        </w:rPr>
        <w:t xml:space="preserve"> d.o.o., </w:t>
      </w:r>
      <w:r w:rsidRPr="00754AB1">
        <w:rPr>
          <w:rFonts w:ascii="Tahoma" w:hAnsi="Tahoma" w:cs="Tahoma"/>
        </w:rPr>
        <w:t xml:space="preserve">Verovškova ulica 70, 1000 Ljubljana, po pooblastilu naročnika </w:t>
      </w:r>
      <w:r w:rsidRPr="00754AB1">
        <w:rPr>
          <w:rFonts w:ascii="Tahoma" w:eastAsia="Frutiger" w:hAnsi="Tahoma" w:cs="Tahoma"/>
          <w:lang w:eastAsia="en-US"/>
        </w:rPr>
        <w:t>Občina Dol pri Ljubljani</w:t>
      </w:r>
      <w:r w:rsidR="00EA7E8F">
        <w:rPr>
          <w:rFonts w:ascii="Tahoma" w:eastAsia="Frutiger" w:hAnsi="Tahoma" w:cs="Tahoma"/>
          <w:lang w:eastAsia="en-US"/>
        </w:rPr>
        <w:t>,</w:t>
      </w:r>
      <w:r w:rsidRPr="00754AB1">
        <w:rPr>
          <w:rFonts w:ascii="Tahoma" w:eastAsia="Frutiger" w:hAnsi="Tahoma" w:cs="Tahoma"/>
          <w:lang w:eastAsia="en-US"/>
        </w:rPr>
        <w:t xml:space="preserve"> naročnika JAVNO PODJETJE VODOVOD KANALIZACIJA SNAGA</w:t>
      </w:r>
      <w:r>
        <w:rPr>
          <w:rFonts w:ascii="Tahoma" w:eastAsia="Frutiger" w:hAnsi="Tahoma" w:cs="Tahoma"/>
          <w:lang w:eastAsia="en-US"/>
        </w:rPr>
        <w:t xml:space="preserve"> d.o.o.</w:t>
      </w:r>
      <w:r w:rsidR="00EA7E8F">
        <w:rPr>
          <w:rFonts w:ascii="Tahoma" w:eastAsia="Frutiger" w:hAnsi="Tahoma" w:cs="Tahoma"/>
          <w:lang w:eastAsia="en-US"/>
        </w:rPr>
        <w:t xml:space="preserve"> in naročnika JAVNO PODJETJE ENERGETIKA LJUBLJANA d.o.o.</w:t>
      </w:r>
      <w:r w:rsidRPr="00754AB1">
        <w:rPr>
          <w:rFonts w:ascii="Tahoma" w:eastAsia="Frutiger" w:hAnsi="Tahoma" w:cs="Tahoma"/>
          <w:lang w:eastAsia="en-US"/>
        </w:rPr>
        <w:t xml:space="preserve"> izvedel postopek oddaje javnega naroč</w:t>
      </w:r>
      <w:r>
        <w:rPr>
          <w:rFonts w:ascii="Tahoma" w:eastAsia="Frutiger" w:hAnsi="Tahoma" w:cs="Tahoma"/>
          <w:lang w:eastAsia="en-US"/>
        </w:rPr>
        <w:t>ila za pridobitev izvajalca del,</w:t>
      </w:r>
    </w:p>
    <w:p w14:paraId="66560CBB" w14:textId="50E36642" w:rsidR="00773962" w:rsidRPr="00E65B96" w:rsidRDefault="00773962" w:rsidP="00226500">
      <w:pPr>
        <w:keepNext/>
        <w:keepLines/>
        <w:numPr>
          <w:ilvl w:val="0"/>
          <w:numId w:val="44"/>
        </w:numPr>
        <w:ind w:left="426" w:hanging="426"/>
        <w:jc w:val="both"/>
        <w:rPr>
          <w:rFonts w:ascii="Tahoma" w:eastAsia="Frutiger" w:hAnsi="Tahoma" w:cs="Tahoma"/>
          <w:lang w:eastAsia="en-US"/>
        </w:rPr>
      </w:pPr>
      <w:r w:rsidRPr="00E65B96">
        <w:rPr>
          <w:rFonts w:ascii="Tahoma" w:eastAsia="Frutiger" w:hAnsi="Tahoma" w:cs="Tahoma"/>
          <w:lang w:eastAsia="en-US"/>
        </w:rPr>
        <w:t xml:space="preserve">gre za skupno javno naročilo, pri katerem </w:t>
      </w:r>
      <w:r w:rsidR="005A6DA7">
        <w:rPr>
          <w:rFonts w:ascii="Tahoma" w:eastAsia="Frutiger" w:hAnsi="Tahoma" w:cs="Tahoma"/>
          <w:lang w:eastAsia="en-US"/>
        </w:rPr>
        <w:t>sta</w:t>
      </w:r>
      <w:r w:rsidRPr="00E65B96">
        <w:rPr>
          <w:rFonts w:ascii="Tahoma" w:eastAsia="Frutiger" w:hAnsi="Tahoma" w:cs="Tahoma"/>
          <w:lang w:eastAsia="en-US"/>
        </w:rPr>
        <w:t xml:space="preserve"> naročnik</w:t>
      </w:r>
      <w:r w:rsidR="005A6DA7">
        <w:rPr>
          <w:rFonts w:ascii="Tahoma" w:eastAsia="Frutiger" w:hAnsi="Tahoma" w:cs="Tahoma"/>
          <w:lang w:eastAsia="en-US"/>
        </w:rPr>
        <w:t>a</w:t>
      </w:r>
      <w:r w:rsidRPr="00E65B96">
        <w:rPr>
          <w:rFonts w:ascii="Tahoma" w:eastAsia="Frutiger" w:hAnsi="Tahoma" w:cs="Tahoma"/>
          <w:lang w:eastAsia="en-US"/>
        </w:rPr>
        <w:t xml:space="preserve"> tudi JAVNO PODJETJE VODOVOD KANALIZACIJA SNAGA d.o.o.</w:t>
      </w:r>
      <w:r w:rsidR="00EA7E8F">
        <w:rPr>
          <w:rFonts w:ascii="Tahoma" w:eastAsia="Frutiger" w:hAnsi="Tahoma" w:cs="Tahoma"/>
          <w:lang w:eastAsia="en-US"/>
        </w:rPr>
        <w:t xml:space="preserve"> in JAVNO PODJETJE ENERGETIKA LJUBLJANA d.o.o.,</w:t>
      </w:r>
    </w:p>
    <w:p w14:paraId="0E3340F2" w14:textId="77777777" w:rsidR="00773962" w:rsidRPr="00A91128" w:rsidRDefault="00773962" w:rsidP="00226500">
      <w:pPr>
        <w:keepNext/>
        <w:keepLines/>
        <w:numPr>
          <w:ilvl w:val="0"/>
          <w:numId w:val="44"/>
        </w:numPr>
        <w:ind w:left="426" w:hanging="426"/>
        <w:jc w:val="both"/>
        <w:rPr>
          <w:rFonts w:ascii="Tahoma" w:eastAsia="Frutiger" w:hAnsi="Tahoma" w:cs="Tahoma"/>
          <w:lang w:eastAsia="en-US"/>
        </w:rPr>
      </w:pPr>
      <w:r>
        <w:rPr>
          <w:rFonts w:ascii="Tahoma" w:eastAsia="Frutiger" w:hAnsi="Tahoma" w:cs="Tahoma"/>
          <w:lang w:eastAsia="en-US"/>
        </w:rPr>
        <w:t xml:space="preserve">je v načrtu razvojnih programov Občine Dol pri Ljubljani predvidena </w:t>
      </w:r>
      <w:r w:rsidR="0025712B" w:rsidRPr="00A91128">
        <w:rPr>
          <w:rFonts w:ascii="Tahoma" w:eastAsia="Frutiger" w:hAnsi="Tahoma" w:cs="Tahoma"/>
          <w:lang w:eastAsia="en-US"/>
        </w:rPr>
        <w:t>rekonstrukcija ceste z javno razsvetljavo ter gradnja fekalne in meteorne kanalizacije v naselju Videm</w:t>
      </w:r>
      <w:r w:rsidRPr="00A91128">
        <w:rPr>
          <w:rFonts w:ascii="Tahoma" w:eastAsia="Frutiger" w:hAnsi="Tahoma" w:cs="Tahoma"/>
          <w:lang w:eastAsia="en-US"/>
        </w:rPr>
        <w:t>,</w:t>
      </w:r>
    </w:p>
    <w:p w14:paraId="5F4F43AD" w14:textId="77777777" w:rsidR="00773962" w:rsidRPr="00A91128" w:rsidRDefault="00773962" w:rsidP="00226500">
      <w:pPr>
        <w:keepNext/>
        <w:keepLines/>
        <w:numPr>
          <w:ilvl w:val="0"/>
          <w:numId w:val="44"/>
        </w:numPr>
        <w:ind w:left="426" w:hanging="426"/>
        <w:jc w:val="both"/>
        <w:rPr>
          <w:rFonts w:ascii="Tahoma" w:eastAsia="Frutiger" w:hAnsi="Tahoma" w:cs="Tahoma"/>
          <w:lang w:eastAsia="en-US"/>
        </w:rPr>
      </w:pPr>
      <w:r w:rsidRPr="00A91128">
        <w:rPr>
          <w:rFonts w:ascii="Tahoma" w:eastAsia="Frutiger" w:hAnsi="Tahoma" w:cs="Tahoma"/>
          <w:lang w:eastAsia="en-US"/>
        </w:rPr>
        <w:t xml:space="preserve">bo sočasno z </w:t>
      </w:r>
      <w:r w:rsidR="0025712B" w:rsidRPr="00A91128">
        <w:rPr>
          <w:rFonts w:ascii="Tahoma" w:eastAsia="Frutiger" w:hAnsi="Tahoma" w:cs="Tahoma"/>
          <w:lang w:eastAsia="en-US"/>
        </w:rPr>
        <w:t>gradnjo</w:t>
      </w:r>
      <w:r w:rsidRPr="00A91128">
        <w:rPr>
          <w:rFonts w:ascii="Tahoma" w:eastAsia="Frutiger" w:hAnsi="Tahoma" w:cs="Tahoma"/>
          <w:lang w:eastAsia="en-US"/>
        </w:rPr>
        <w:t xml:space="preserve"> iz prejšnje alineje tega člena na navedenem območju potekala tudi </w:t>
      </w:r>
      <w:r w:rsidR="0025712B" w:rsidRPr="00A91128">
        <w:rPr>
          <w:rFonts w:ascii="Tahoma" w:eastAsia="Frutiger" w:hAnsi="Tahoma" w:cs="Tahoma"/>
          <w:lang w:eastAsia="en-US"/>
        </w:rPr>
        <w:t>obnova</w:t>
      </w:r>
      <w:r w:rsidRPr="00A91128">
        <w:rPr>
          <w:rFonts w:ascii="Tahoma" w:eastAsia="Frutiger" w:hAnsi="Tahoma" w:cs="Tahoma"/>
          <w:lang w:eastAsia="en-US"/>
        </w:rPr>
        <w:t xml:space="preserve"> vodovoda</w:t>
      </w:r>
      <w:r w:rsidR="00EA7E8F" w:rsidRPr="00A91128">
        <w:rPr>
          <w:rFonts w:ascii="Tahoma" w:eastAsia="Frutiger" w:hAnsi="Tahoma" w:cs="Tahoma"/>
          <w:lang w:eastAsia="en-US"/>
        </w:rPr>
        <w:t xml:space="preserve"> </w:t>
      </w:r>
      <w:r w:rsidR="0025712B" w:rsidRPr="00A91128">
        <w:rPr>
          <w:rFonts w:ascii="Tahoma" w:eastAsia="Frutiger" w:hAnsi="Tahoma" w:cs="Tahoma"/>
          <w:lang w:eastAsia="en-US"/>
        </w:rPr>
        <w:t xml:space="preserve">v naselju </w:t>
      </w:r>
      <w:r w:rsidR="00EA7E8F" w:rsidRPr="00A91128">
        <w:rPr>
          <w:rFonts w:ascii="Tahoma" w:eastAsia="Frutiger" w:hAnsi="Tahoma" w:cs="Tahoma"/>
          <w:lang w:eastAsia="en-US"/>
        </w:rPr>
        <w:t xml:space="preserve">Videm s strani naročnika JAVNO PODJETJE VODOVOD KANALIZACIJA SNAGA d.o.o. ter </w:t>
      </w:r>
      <w:r w:rsidR="0025712B" w:rsidRPr="00A91128">
        <w:rPr>
          <w:rFonts w:ascii="Tahoma" w:eastAsia="Frutiger" w:hAnsi="Tahoma" w:cs="Tahoma"/>
          <w:lang w:eastAsia="en-US"/>
        </w:rPr>
        <w:t>gradnja</w:t>
      </w:r>
      <w:r w:rsidR="00EA7E8F" w:rsidRPr="00A91128">
        <w:rPr>
          <w:rFonts w:ascii="Tahoma" w:eastAsia="Frutiger" w:hAnsi="Tahoma" w:cs="Tahoma"/>
          <w:lang w:eastAsia="en-US"/>
        </w:rPr>
        <w:t xml:space="preserve"> plinovoda</w:t>
      </w:r>
      <w:r w:rsidR="0025712B" w:rsidRPr="00A91128">
        <w:rPr>
          <w:rFonts w:ascii="Tahoma" w:eastAsia="Frutiger" w:hAnsi="Tahoma" w:cs="Tahoma"/>
          <w:lang w:eastAsia="en-US"/>
        </w:rPr>
        <w:t xml:space="preserve"> v naselju</w:t>
      </w:r>
      <w:r w:rsidR="00EA7E8F" w:rsidRPr="00A91128">
        <w:rPr>
          <w:rFonts w:ascii="Tahoma" w:eastAsia="Frutiger" w:hAnsi="Tahoma" w:cs="Tahoma"/>
          <w:lang w:eastAsia="en-US"/>
        </w:rPr>
        <w:t xml:space="preserve"> Videm s strani naročnika JAVNO PODJETJE ENERGETIKA LJUBLJANA d.o.o.</w:t>
      </w:r>
      <w:r w:rsidRPr="00A91128">
        <w:rPr>
          <w:rFonts w:ascii="Tahoma" w:eastAsia="Frutiger" w:hAnsi="Tahoma" w:cs="Tahoma"/>
          <w:lang w:eastAsia="en-US"/>
        </w:rPr>
        <w:t>,</w:t>
      </w:r>
    </w:p>
    <w:p w14:paraId="7EE433C9" w14:textId="77777777" w:rsidR="00773962" w:rsidRDefault="00773962"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vsak naročnik skupnega javnega naročila sklepa pogodbo za svoj del naročila z izbranim izvajalcem</w:t>
      </w:r>
      <w:r w:rsidR="0025712B">
        <w:rPr>
          <w:rFonts w:ascii="Tahoma" w:eastAsia="Frutiger" w:hAnsi="Tahoma" w:cs="Tahoma"/>
          <w:lang w:eastAsia="en-US"/>
        </w:rPr>
        <w:t>,</w:t>
      </w:r>
    </w:p>
    <w:p w14:paraId="13A3B476" w14:textId="6F1B383A" w:rsidR="00773962" w:rsidRPr="002008D3" w:rsidRDefault="00773962" w:rsidP="00226500">
      <w:pPr>
        <w:keepNext/>
        <w:keepLines/>
        <w:numPr>
          <w:ilvl w:val="0"/>
          <w:numId w:val="44"/>
        </w:numPr>
        <w:ind w:left="426" w:hanging="426"/>
        <w:jc w:val="both"/>
        <w:rPr>
          <w:rFonts w:ascii="Tahoma" w:eastAsia="Frutiger" w:hAnsi="Tahoma" w:cs="Tahoma"/>
          <w:lang w:eastAsia="en-US"/>
        </w:rPr>
      </w:pPr>
      <w:r w:rsidRPr="002008D3">
        <w:rPr>
          <w:rFonts w:ascii="Tahoma" w:eastAsia="Frutiger" w:hAnsi="Tahoma" w:cs="Tahoma"/>
          <w:lang w:eastAsia="en-US"/>
        </w:rPr>
        <w:t>je bil izvajalec izbran na p</w:t>
      </w:r>
      <w:r w:rsidR="00EA7E8F">
        <w:rPr>
          <w:rFonts w:ascii="Tahoma" w:eastAsia="Frutiger" w:hAnsi="Tahoma" w:cs="Tahoma"/>
          <w:lang w:eastAsia="en-US"/>
        </w:rPr>
        <w:t xml:space="preserve">odlagi izvedenega </w:t>
      </w:r>
      <w:r w:rsidRPr="002008D3">
        <w:rPr>
          <w:rFonts w:ascii="Tahoma" w:eastAsia="Frutiger" w:hAnsi="Tahoma" w:cs="Tahoma"/>
          <w:lang w:eastAsia="en-US"/>
        </w:rPr>
        <w:t>postopka</w:t>
      </w:r>
      <w:r w:rsidR="00EA7E8F">
        <w:rPr>
          <w:rFonts w:ascii="Tahoma" w:eastAsia="Frutiger" w:hAnsi="Tahoma" w:cs="Tahoma"/>
          <w:lang w:eastAsia="en-US"/>
        </w:rPr>
        <w:t xml:space="preserve"> naročila male vrednosti</w:t>
      </w:r>
      <w:r w:rsidRPr="002008D3">
        <w:rPr>
          <w:rFonts w:ascii="Tahoma" w:eastAsia="Frutiger" w:hAnsi="Tahoma" w:cs="Tahoma"/>
          <w:lang w:eastAsia="en-US"/>
        </w:rPr>
        <w:t xml:space="preserve"> skladno </w:t>
      </w:r>
      <w:r w:rsidR="005A6DA7">
        <w:rPr>
          <w:rFonts w:ascii="Tahoma" w:eastAsia="Frutiger" w:hAnsi="Tahoma" w:cs="Tahoma"/>
          <w:lang w:eastAsia="en-US"/>
        </w:rPr>
        <w:t xml:space="preserve">s </w:t>
      </w:r>
      <w:r w:rsidRPr="002008D3">
        <w:rPr>
          <w:rFonts w:ascii="Tahoma" w:eastAsia="Frutiger" w:hAnsi="Tahoma" w:cs="Tahoma"/>
          <w:lang w:eastAsia="en-US"/>
        </w:rPr>
        <w:t>4</w:t>
      </w:r>
      <w:r w:rsidR="00EA7E8F">
        <w:rPr>
          <w:rFonts w:ascii="Tahoma" w:eastAsia="Frutiger" w:hAnsi="Tahoma" w:cs="Tahoma"/>
          <w:lang w:eastAsia="en-US"/>
        </w:rPr>
        <w:t>7</w:t>
      </w:r>
      <w:r w:rsidRPr="002008D3">
        <w:rPr>
          <w:rFonts w:ascii="Tahoma" w:eastAsia="Frutiger" w:hAnsi="Tahoma" w:cs="Tahoma"/>
          <w:lang w:eastAsia="en-US"/>
        </w:rPr>
        <w:t>. člen</w:t>
      </w:r>
      <w:r w:rsidR="00EA7E8F">
        <w:rPr>
          <w:rFonts w:ascii="Tahoma" w:eastAsia="Frutiger" w:hAnsi="Tahoma" w:cs="Tahoma"/>
          <w:lang w:eastAsia="en-US"/>
        </w:rPr>
        <w:t>om</w:t>
      </w:r>
      <w:r>
        <w:rPr>
          <w:rFonts w:ascii="Tahoma" w:eastAsia="Frutiger" w:hAnsi="Tahoma" w:cs="Tahoma"/>
          <w:lang w:eastAsia="en-US"/>
        </w:rPr>
        <w:t xml:space="preserve"> </w:t>
      </w:r>
      <w:r w:rsidRPr="002008D3">
        <w:rPr>
          <w:rFonts w:ascii="Tahoma" w:eastAsia="Frutiger" w:hAnsi="Tahoma" w:cs="Tahoma"/>
          <w:lang w:eastAsia="en-US"/>
        </w:rPr>
        <w:t>Zakona o javnem naročanju (Ur. l. RS, št. 91/15 s spremembami; v nadaljevanju: ZJN-3);</w:t>
      </w:r>
    </w:p>
    <w:p w14:paraId="0A4ED1E3" w14:textId="77777777" w:rsidR="00773962" w:rsidRPr="00232F4E" w:rsidRDefault="00773962"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 xml:space="preserve">je bilo obvestilo o javnem naročilu objavljeno na Portalu javnih naročil dne ………….. pod številko objave ………………………; </w:t>
      </w:r>
    </w:p>
    <w:p w14:paraId="0CD69BBA" w14:textId="77777777" w:rsidR="00773962" w:rsidRPr="00232F4E" w:rsidRDefault="00773962"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je bil izvajalec izbran kot najugodnejši ponudnik z Odločitvijo o oddaji javnega naročila št. ……………… z dne ……………………;</w:t>
      </w:r>
    </w:p>
    <w:p w14:paraId="2020F322" w14:textId="77777777" w:rsidR="00773962" w:rsidRPr="00232F4E" w:rsidRDefault="00773962"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 xml:space="preserve">je skladno z Uredbo o zelenem javnem naročanju </w:t>
      </w:r>
      <w:r w:rsidRPr="00D91261">
        <w:rPr>
          <w:rFonts w:ascii="Tahoma" w:eastAsia="Frutiger" w:hAnsi="Tahoma" w:cs="Tahoma"/>
          <w:lang w:eastAsia="en-US"/>
        </w:rPr>
        <w:t>(Ur. l. RS, št. 51/17 s spremembami: v nadaljevanju: Uredba o zelenem javnem naročanju)</w:t>
      </w:r>
      <w:r w:rsidRPr="00232F4E">
        <w:rPr>
          <w:rFonts w:ascii="Tahoma" w:eastAsia="Frutiger" w:hAnsi="Tahoma" w:cs="Tahoma"/>
          <w:lang w:eastAsia="en-US"/>
        </w:rPr>
        <w:t xml:space="preserve"> naročnik pri oddaji javnega naročila v razpisni dokumentaciji </w:t>
      </w:r>
      <w:r>
        <w:rPr>
          <w:rFonts w:ascii="Tahoma" w:eastAsia="Frutiger" w:hAnsi="Tahoma" w:cs="Tahoma"/>
          <w:lang w:eastAsia="en-US"/>
        </w:rPr>
        <w:t xml:space="preserve">št. </w:t>
      </w:r>
      <w:r w:rsidRPr="00E04AE5">
        <w:rPr>
          <w:rFonts w:ascii="Tahoma" w:eastAsia="Frutiger" w:hAnsi="Tahoma" w:cs="Tahoma"/>
          <w:lang w:eastAsia="en-US"/>
        </w:rPr>
        <w:t>JHL-21/21</w:t>
      </w:r>
      <w:r>
        <w:rPr>
          <w:rFonts w:ascii="Tahoma" w:eastAsia="Frutiger" w:hAnsi="Tahoma" w:cs="Tahoma"/>
          <w:lang w:eastAsia="en-US"/>
        </w:rPr>
        <w:t xml:space="preserve"> </w:t>
      </w:r>
      <w:r w:rsidRPr="00232F4E">
        <w:rPr>
          <w:rFonts w:ascii="Tahoma" w:eastAsia="Frutiger" w:hAnsi="Tahoma" w:cs="Tahoma"/>
          <w:lang w:eastAsia="en-US"/>
        </w:rPr>
        <w:t>upošteval okoljske vidike;</w:t>
      </w:r>
    </w:p>
    <w:p w14:paraId="2B1C1A8C" w14:textId="77777777" w:rsidR="00773962" w:rsidRDefault="00773962"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 xml:space="preserve">ima naročnik sredstva za plačilo </w:t>
      </w:r>
      <w:r>
        <w:rPr>
          <w:rFonts w:ascii="Tahoma" w:eastAsia="Frutiger" w:hAnsi="Tahoma" w:cs="Tahoma"/>
          <w:lang w:eastAsia="en-US"/>
        </w:rPr>
        <w:t>del</w:t>
      </w:r>
      <w:r w:rsidRPr="00232F4E">
        <w:rPr>
          <w:rFonts w:ascii="Tahoma" w:eastAsia="Frutiger" w:hAnsi="Tahoma" w:cs="Tahoma"/>
          <w:lang w:eastAsia="en-US"/>
        </w:rPr>
        <w:t xml:space="preserve"> po tej pogodbi predvidena v okviru NRP </w:t>
      </w:r>
      <w:r>
        <w:rPr>
          <w:rFonts w:ascii="Tahoma" w:eastAsia="Frutiger" w:hAnsi="Tahoma" w:cs="Tahoma"/>
          <w:lang w:eastAsia="en-US"/>
        </w:rPr>
        <w:t>……………… ,</w:t>
      </w:r>
    </w:p>
    <w:p w14:paraId="7033335D" w14:textId="77777777" w:rsidR="00773962" w:rsidRPr="00754AB1" w:rsidRDefault="00773962" w:rsidP="00226500">
      <w:pPr>
        <w:keepNext/>
        <w:keepLines/>
        <w:numPr>
          <w:ilvl w:val="0"/>
          <w:numId w:val="44"/>
        </w:numPr>
        <w:ind w:left="426" w:hanging="426"/>
        <w:jc w:val="both"/>
        <w:rPr>
          <w:rFonts w:ascii="Tahoma" w:eastAsia="Frutiger" w:hAnsi="Tahoma" w:cs="Tahoma"/>
          <w:lang w:eastAsia="en-US"/>
        </w:rPr>
      </w:pPr>
      <w:r w:rsidRPr="00754AB1">
        <w:rPr>
          <w:rFonts w:ascii="Tahoma" w:eastAsia="Frutiger" w:hAnsi="Tahoma" w:cs="Tahoma"/>
          <w:lang w:eastAsia="en-US"/>
        </w:rPr>
        <w:t xml:space="preserve">se pogodba sklepa za obdobje od dneva sklenitve pogodbe do izpolnitve vseh obveznosti iz pogodbe. </w:t>
      </w:r>
    </w:p>
    <w:p w14:paraId="77467410" w14:textId="77777777" w:rsidR="00773962" w:rsidRPr="00232F4E" w:rsidRDefault="00773962" w:rsidP="00226500">
      <w:pPr>
        <w:keepNext/>
        <w:keepLines/>
        <w:jc w:val="both"/>
        <w:rPr>
          <w:rFonts w:ascii="Tahoma" w:eastAsia="Frutiger" w:hAnsi="Tahoma" w:cs="Tahoma"/>
          <w:i/>
          <w:lang w:eastAsia="en-US"/>
        </w:rPr>
      </w:pPr>
      <w:r w:rsidRPr="00232F4E">
        <w:rPr>
          <w:rFonts w:ascii="Tahoma" w:eastAsia="Frutiger" w:hAnsi="Tahoma" w:cs="Tahoma"/>
          <w:i/>
          <w:lang w:eastAsia="en-US"/>
        </w:rPr>
        <w:t>(Opomba: se upošteva v primeru skupne ponudbe)</w:t>
      </w:r>
    </w:p>
    <w:p w14:paraId="64DF7EA0" w14:textId="77777777" w:rsidR="00773962" w:rsidRPr="00232F4E" w:rsidRDefault="00773962"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lastRenderedPageBreak/>
        <w:t>so vodilni partner in partnerji  sklenili sporazum št……………………..</w:t>
      </w:r>
    </w:p>
    <w:p w14:paraId="6D09A0DB" w14:textId="77777777" w:rsidR="00773962" w:rsidRPr="00232F4E" w:rsidRDefault="00773962"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t>so vodilni partner in partner/ji naročniku solidarno odgovorni;</w:t>
      </w:r>
    </w:p>
    <w:p w14:paraId="256CDE82" w14:textId="56D72326" w:rsidR="00773962" w:rsidRPr="00232F4E" w:rsidRDefault="00773962"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t xml:space="preserve">so vodilni partner in partner/ji sporazumni, da </w:t>
      </w:r>
      <w:r w:rsidRPr="006132F3">
        <w:rPr>
          <w:rFonts w:ascii="Tahoma" w:eastAsia="Frutiger" w:hAnsi="Tahoma" w:cs="Tahoma"/>
          <w:i/>
          <w:lang w:eastAsia="en-US"/>
        </w:rPr>
        <w:t>e-račune</w:t>
      </w:r>
      <w:r w:rsidRPr="00232F4E">
        <w:rPr>
          <w:rFonts w:ascii="Tahoma" w:eastAsia="Frutiger" w:hAnsi="Tahoma" w:cs="Tahoma"/>
          <w:i/>
          <w:lang w:eastAsia="en-US"/>
        </w:rPr>
        <w:t xml:space="preserve"> naročniku iz</w:t>
      </w:r>
      <w:r w:rsidR="005A6DA7">
        <w:rPr>
          <w:rFonts w:ascii="Tahoma" w:eastAsia="Frutiger" w:hAnsi="Tahoma" w:cs="Tahoma"/>
          <w:i/>
          <w:lang w:eastAsia="en-US"/>
        </w:rPr>
        <w:t>stavlja</w:t>
      </w:r>
      <w:r w:rsidRPr="00232F4E">
        <w:rPr>
          <w:rFonts w:ascii="Tahoma" w:eastAsia="Frutiger" w:hAnsi="Tahoma" w:cs="Tahoma"/>
          <w:i/>
          <w:lang w:eastAsia="en-US"/>
        </w:rPr>
        <w:t xml:space="preserve"> vodilni partner in da se sredstva nakazujejo vodilnemu partnerju</w:t>
      </w:r>
      <w:r w:rsidR="00A91128">
        <w:rPr>
          <w:rFonts w:ascii="Tahoma" w:eastAsia="Frutiger" w:hAnsi="Tahoma" w:cs="Tahoma"/>
          <w:i/>
          <w:lang w:eastAsia="en-US"/>
        </w:rPr>
        <w:t>/da e-račune naročniku izstavlja vsak od partnerjev (glede na določilo pravnega akta o skupnem nastopu)</w:t>
      </w:r>
      <w:r w:rsidR="005D1089">
        <w:rPr>
          <w:rFonts w:ascii="Tahoma" w:eastAsia="Frutiger" w:hAnsi="Tahoma" w:cs="Tahoma"/>
          <w:i/>
          <w:lang w:eastAsia="en-US"/>
        </w:rPr>
        <w:t>.</w:t>
      </w:r>
    </w:p>
    <w:p w14:paraId="5CA0D8E6" w14:textId="77777777" w:rsidR="00773962" w:rsidRPr="00232F4E" w:rsidRDefault="00773962" w:rsidP="00226500">
      <w:pPr>
        <w:keepNext/>
        <w:keepLines/>
        <w:jc w:val="both"/>
        <w:rPr>
          <w:rFonts w:ascii="Tahoma" w:eastAsia="Frutiger" w:hAnsi="Tahoma" w:cs="Tahoma"/>
          <w:lang w:eastAsia="en-US"/>
        </w:rPr>
      </w:pPr>
    </w:p>
    <w:p w14:paraId="21ADC7D3" w14:textId="77777777" w:rsidR="00773962" w:rsidRPr="00232F4E" w:rsidRDefault="00773962" w:rsidP="00226500">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22D79C15" w14:textId="77777777" w:rsidR="00773962" w:rsidRDefault="00773962" w:rsidP="00226500">
      <w:pPr>
        <w:keepNext/>
        <w:keepLines/>
        <w:jc w:val="both"/>
        <w:rPr>
          <w:rFonts w:ascii="Tahoma" w:eastAsia="Frutiger" w:hAnsi="Tahoma" w:cs="Tahoma"/>
          <w:lang w:eastAsia="en-US"/>
        </w:rPr>
      </w:pPr>
    </w:p>
    <w:p w14:paraId="448B8E79"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38E57E51" w14:textId="77777777" w:rsidR="00773962" w:rsidRPr="00933D25" w:rsidRDefault="00773962" w:rsidP="00226500">
      <w:pPr>
        <w:pStyle w:val="Odstavekseznama"/>
        <w:keepNext/>
        <w:keepLines/>
        <w:ind w:left="426"/>
        <w:rPr>
          <w:rFonts w:ascii="Tahoma" w:eastAsia="Frutiger" w:hAnsi="Tahoma" w:cs="Tahoma"/>
          <w:b/>
          <w:lang w:eastAsia="en-US"/>
        </w:rPr>
      </w:pPr>
    </w:p>
    <w:p w14:paraId="572BB268" w14:textId="77777777" w:rsidR="00773962" w:rsidRPr="004C1F13" w:rsidRDefault="00773962" w:rsidP="00226500">
      <w:pPr>
        <w:keepNext/>
        <w:keepLines/>
        <w:numPr>
          <w:ilvl w:val="0"/>
          <w:numId w:val="24"/>
        </w:numPr>
        <w:jc w:val="center"/>
        <w:rPr>
          <w:rFonts w:ascii="Tahoma" w:eastAsia="Frutiger" w:hAnsi="Tahoma" w:cs="Tahoma"/>
          <w:lang w:eastAsia="en-US"/>
        </w:rPr>
      </w:pPr>
      <w:r w:rsidRPr="004C1F13">
        <w:rPr>
          <w:rFonts w:ascii="Tahoma" w:eastAsia="Frutiger" w:hAnsi="Tahoma" w:cs="Tahoma"/>
          <w:lang w:eastAsia="en-US"/>
        </w:rPr>
        <w:t>člen</w:t>
      </w:r>
    </w:p>
    <w:p w14:paraId="42681679" w14:textId="77777777" w:rsidR="00773962" w:rsidRDefault="00773962" w:rsidP="00226500">
      <w:pPr>
        <w:keepNext/>
        <w:keepLines/>
        <w:jc w:val="both"/>
        <w:rPr>
          <w:rFonts w:ascii="Tahoma" w:eastAsia="Frutiger" w:hAnsi="Tahoma" w:cs="Tahoma"/>
          <w:lang w:eastAsia="en-US"/>
        </w:rPr>
      </w:pPr>
    </w:p>
    <w:p w14:paraId="2E32FFDE" w14:textId="01B0CBB0" w:rsidR="00773962" w:rsidRDefault="00773962" w:rsidP="00226500">
      <w:pPr>
        <w:keepNext/>
        <w:keepLines/>
        <w:jc w:val="both"/>
        <w:rPr>
          <w:rFonts w:ascii="Tahoma" w:eastAsia="Frutiger" w:hAnsi="Tahoma" w:cs="Tahoma"/>
          <w:lang w:eastAsia="en-US"/>
        </w:rPr>
      </w:pPr>
      <w:r w:rsidRPr="002008D3">
        <w:rPr>
          <w:rFonts w:ascii="Tahoma" w:eastAsia="Frutiger" w:hAnsi="Tahoma" w:cs="Tahoma"/>
          <w:lang w:eastAsia="en-US"/>
        </w:rPr>
        <w:t xml:space="preserve">Naročnik s to pogodbo naroča, izvajalec pa prevzame </w:t>
      </w:r>
      <w:r w:rsidRPr="005E58F8">
        <w:rPr>
          <w:rFonts w:ascii="Tahoma" w:eastAsia="Frutiger" w:hAnsi="Tahoma" w:cs="Tahoma"/>
          <w:lang w:eastAsia="en-US"/>
        </w:rPr>
        <w:t xml:space="preserve">v izvedbo </w:t>
      </w:r>
      <w:r w:rsidR="0025712B" w:rsidRPr="005E58F8">
        <w:rPr>
          <w:rFonts w:ascii="Tahoma" w:eastAsia="Frutiger" w:hAnsi="Tahoma" w:cs="Tahoma"/>
          <w:lang w:eastAsia="en-US"/>
        </w:rPr>
        <w:t>rekonstrukcij</w:t>
      </w:r>
      <w:r w:rsidR="0041309E" w:rsidRPr="005E58F8">
        <w:rPr>
          <w:rFonts w:ascii="Tahoma" w:eastAsia="Frutiger" w:hAnsi="Tahoma" w:cs="Tahoma"/>
          <w:lang w:eastAsia="en-US"/>
        </w:rPr>
        <w:t>o</w:t>
      </w:r>
      <w:r w:rsidR="0025712B" w:rsidRPr="005E58F8">
        <w:rPr>
          <w:rFonts w:ascii="Tahoma" w:eastAsia="Frutiger" w:hAnsi="Tahoma" w:cs="Tahoma"/>
          <w:lang w:eastAsia="en-US"/>
        </w:rPr>
        <w:t xml:space="preserve"> ceste z javno razsvetljavo ter gradnjo fekalne in meteorne kanalizacije v naselju Videm </w:t>
      </w:r>
      <w:r w:rsidRPr="0025712B">
        <w:rPr>
          <w:rFonts w:ascii="Tahoma" w:eastAsia="Frutiger" w:hAnsi="Tahoma" w:cs="Tahoma"/>
          <w:lang w:eastAsia="en-US"/>
        </w:rPr>
        <w:t>(v nadaljevanju: dela ali tudi pogodbena dela),</w:t>
      </w:r>
      <w:r w:rsidRPr="002008D3">
        <w:rPr>
          <w:rFonts w:ascii="Tahoma" w:eastAsia="Frutiger" w:hAnsi="Tahoma" w:cs="Tahoma"/>
          <w:lang w:eastAsia="en-US"/>
        </w:rPr>
        <w:t xml:space="preserve"> pri kater</w:t>
      </w:r>
      <w:r w:rsidR="005A6DA7">
        <w:rPr>
          <w:rFonts w:ascii="Tahoma" w:eastAsia="Frutiger" w:hAnsi="Tahoma" w:cs="Tahoma"/>
          <w:lang w:eastAsia="en-US"/>
        </w:rPr>
        <w:t>i</w:t>
      </w:r>
      <w:r>
        <w:rPr>
          <w:rFonts w:ascii="Tahoma" w:eastAsia="Frutiger" w:hAnsi="Tahoma" w:cs="Tahoma"/>
          <w:lang w:eastAsia="en-US"/>
        </w:rPr>
        <w:t xml:space="preserve"> se upoštevajo okoljski vidiki, </w:t>
      </w:r>
      <w:r w:rsidRPr="004C1F13">
        <w:rPr>
          <w:rFonts w:ascii="Tahoma" w:eastAsia="Frutiger" w:hAnsi="Tahoma" w:cs="Tahoma"/>
          <w:lang w:eastAsia="en-US"/>
        </w:rPr>
        <w:t xml:space="preserve">in sicer vse po pravilih stroke, s skrbnostjo dobrega strokovnjaka ter v skladu s to pogodbo. </w:t>
      </w:r>
    </w:p>
    <w:p w14:paraId="758EAE4E" w14:textId="77777777" w:rsidR="00773962" w:rsidRPr="004C1F13" w:rsidRDefault="00773962" w:rsidP="00226500">
      <w:pPr>
        <w:keepNext/>
        <w:keepLines/>
        <w:jc w:val="both"/>
        <w:rPr>
          <w:rFonts w:ascii="Tahoma" w:eastAsia="Frutiger" w:hAnsi="Tahoma" w:cs="Tahoma"/>
          <w:lang w:eastAsia="en-US"/>
        </w:rPr>
      </w:pPr>
    </w:p>
    <w:p w14:paraId="7DC1CB30"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Pr>
          <w:rFonts w:ascii="Tahoma" w:eastAsia="Frutiger" w:hAnsi="Tahoma" w:cs="Tahoma"/>
          <w:b/>
          <w:lang w:eastAsia="en-US"/>
        </w:rPr>
        <w:t xml:space="preserve">SKUPNA </w:t>
      </w:r>
      <w:r w:rsidRPr="004C1F13">
        <w:rPr>
          <w:rFonts w:ascii="Tahoma" w:eastAsia="Frutiger" w:hAnsi="Tahoma" w:cs="Tahoma"/>
          <w:b/>
          <w:lang w:eastAsia="en-US"/>
        </w:rPr>
        <w:t>POGODBENA VREDNOST</w:t>
      </w:r>
    </w:p>
    <w:p w14:paraId="0E9CDD29" w14:textId="77777777" w:rsidR="00773962" w:rsidRPr="004C1F13" w:rsidRDefault="00773962" w:rsidP="00226500">
      <w:pPr>
        <w:pStyle w:val="Odstavekseznama"/>
        <w:keepNext/>
        <w:keepLines/>
        <w:ind w:left="426"/>
        <w:rPr>
          <w:rFonts w:ascii="Tahoma" w:eastAsia="Frutiger" w:hAnsi="Tahoma" w:cs="Tahoma"/>
          <w:b/>
          <w:lang w:eastAsia="en-US"/>
        </w:rPr>
      </w:pPr>
    </w:p>
    <w:p w14:paraId="32DD36F3" w14:textId="77777777" w:rsidR="00773962" w:rsidRPr="00933D25" w:rsidRDefault="00773962" w:rsidP="00226500">
      <w:pPr>
        <w:keepNext/>
        <w:keepLines/>
        <w:numPr>
          <w:ilvl w:val="0"/>
          <w:numId w:val="24"/>
        </w:numPr>
        <w:jc w:val="center"/>
        <w:rPr>
          <w:rFonts w:ascii="Tahoma" w:eastAsia="Frutiger" w:hAnsi="Tahoma" w:cs="Tahoma"/>
          <w:lang w:eastAsia="en-US"/>
        </w:rPr>
      </w:pPr>
      <w:r w:rsidRPr="00933D25">
        <w:rPr>
          <w:rFonts w:ascii="Tahoma" w:eastAsia="Frutiger" w:hAnsi="Tahoma" w:cs="Tahoma"/>
          <w:lang w:eastAsia="en-US"/>
        </w:rPr>
        <w:t>člen</w:t>
      </w:r>
    </w:p>
    <w:p w14:paraId="6B91E5EF" w14:textId="77777777" w:rsidR="00773962" w:rsidRDefault="00773962" w:rsidP="00226500">
      <w:pPr>
        <w:keepNext/>
        <w:keepLines/>
        <w:jc w:val="both"/>
        <w:rPr>
          <w:rFonts w:ascii="Tahoma" w:eastAsia="Frutiger" w:hAnsi="Tahoma" w:cs="Tahoma"/>
          <w:lang w:eastAsia="en-US"/>
        </w:rPr>
      </w:pPr>
    </w:p>
    <w:p w14:paraId="572F03F9"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Pr>
          <w:rFonts w:ascii="Tahoma" w:eastAsia="Frutiger" w:hAnsi="Tahoma" w:cs="Tahoma"/>
          <w:lang w:eastAsia="en-US"/>
        </w:rPr>
        <w:t xml:space="preserve">končne </w:t>
      </w:r>
      <w:r w:rsidRPr="004C1F13">
        <w:rPr>
          <w:rFonts w:ascii="Tahoma" w:eastAsia="Frutiger" w:hAnsi="Tahoma" w:cs="Tahoma"/>
          <w:lang w:eastAsia="en-US"/>
        </w:rPr>
        <w:t>ponudbe</w:t>
      </w:r>
      <w:r>
        <w:rPr>
          <w:rFonts w:ascii="Tahoma" w:eastAsia="Frutiger" w:hAnsi="Tahoma" w:cs="Tahoma"/>
          <w:lang w:eastAsia="en-US"/>
        </w:rPr>
        <w:t xml:space="preserve"> izvajalca, dogovorjene na pogajanjih dne …………………. (v nadaljevanju: končna ponudba)</w:t>
      </w:r>
      <w:r w:rsidRPr="004C1F13">
        <w:rPr>
          <w:rFonts w:ascii="Tahoma" w:eastAsia="Frutiger" w:hAnsi="Tahoma" w:cs="Tahoma"/>
          <w:lang w:eastAsia="en-US"/>
        </w:rPr>
        <w:t>. Za pogodbena dela naročnik ne daje avansa.</w:t>
      </w:r>
    </w:p>
    <w:p w14:paraId="41B854ED" w14:textId="77777777" w:rsidR="00773962" w:rsidRDefault="00773962" w:rsidP="00226500">
      <w:pPr>
        <w:keepNext/>
        <w:keepLines/>
        <w:jc w:val="both"/>
        <w:rPr>
          <w:rFonts w:ascii="Tahoma" w:eastAsia="Frutiger" w:hAnsi="Tahoma" w:cs="Tahoma"/>
          <w:lang w:eastAsia="en-US"/>
        </w:rPr>
      </w:pPr>
    </w:p>
    <w:p w14:paraId="579EF066" w14:textId="77777777" w:rsidR="00773962" w:rsidRDefault="00773962" w:rsidP="00226500">
      <w:pPr>
        <w:keepNext/>
        <w:keepLines/>
        <w:jc w:val="both"/>
        <w:rPr>
          <w:rFonts w:ascii="Tahoma" w:eastAsia="Frutiger" w:hAnsi="Tahoma" w:cs="Tahoma"/>
        </w:rPr>
      </w:pPr>
      <w:r w:rsidRPr="004C7E65">
        <w:rPr>
          <w:rFonts w:ascii="Tahoma" w:eastAsia="Frutiger" w:hAnsi="Tahoma" w:cs="Tahoma"/>
        </w:rPr>
        <w:t xml:space="preserve">Pogodbena vrednost po končni ponudbi </w:t>
      </w:r>
      <w:r>
        <w:rPr>
          <w:rFonts w:ascii="Tahoma" w:hAnsi="Tahoma" w:cs="Tahoma"/>
        </w:rPr>
        <w:t xml:space="preserve">z upoštevanjem popusta v višini …………. % (…………. odstotkov) </w:t>
      </w:r>
      <w:r w:rsidRPr="004C7E65">
        <w:rPr>
          <w:rFonts w:ascii="Tahoma" w:eastAsia="Frutiger" w:hAnsi="Tahoma" w:cs="Tahoma"/>
        </w:rPr>
        <w:t>na dan sklenitve te pogodbe znaša:</w:t>
      </w:r>
    </w:p>
    <w:p w14:paraId="07794CE7" w14:textId="28DE4B33" w:rsidR="0025712B" w:rsidRDefault="0025712B" w:rsidP="00226500">
      <w:pPr>
        <w:keepNext/>
        <w:keepLines/>
        <w:jc w:val="both"/>
        <w:rPr>
          <w:rFonts w:ascii="Tahoma" w:eastAsia="Frutiger" w:hAnsi="Tahoma" w:cs="Tahoma"/>
        </w:rPr>
      </w:pPr>
    </w:p>
    <w:tbl>
      <w:tblPr>
        <w:tblStyle w:val="Tabelamrea1"/>
        <w:tblW w:w="9243" w:type="dxa"/>
        <w:tblInd w:w="108" w:type="dxa"/>
        <w:tblLook w:val="04A0" w:firstRow="1" w:lastRow="0" w:firstColumn="1" w:lastColumn="0" w:noHBand="0" w:noVBand="1"/>
      </w:tblPr>
      <w:tblGrid>
        <w:gridCol w:w="6124"/>
        <w:gridCol w:w="3119"/>
      </w:tblGrid>
      <w:tr w:rsidR="008455D5" w:rsidRPr="0020717C" w14:paraId="59697553" w14:textId="77777777" w:rsidTr="008436DA">
        <w:trPr>
          <w:trHeight w:val="438"/>
        </w:trPr>
        <w:tc>
          <w:tcPr>
            <w:tcW w:w="6124" w:type="dxa"/>
            <w:vAlign w:val="bottom"/>
          </w:tcPr>
          <w:p w14:paraId="08F4AC9D" w14:textId="77777777" w:rsidR="008455D5" w:rsidRPr="0020717C" w:rsidRDefault="008455D5" w:rsidP="00226500">
            <w:pPr>
              <w:keepNext/>
              <w:keepLines/>
              <w:jc w:val="both"/>
              <w:rPr>
                <w:rFonts w:ascii="Tahoma" w:eastAsia="Calibri" w:hAnsi="Tahoma" w:cs="Tahoma"/>
                <w:lang w:eastAsia="en-US"/>
              </w:rPr>
            </w:pPr>
            <w:r>
              <w:rPr>
                <w:rFonts w:ascii="Tahoma" w:eastAsia="Calibri" w:hAnsi="Tahoma" w:cs="Tahoma"/>
              </w:rPr>
              <w:t xml:space="preserve">SANITARNA </w:t>
            </w:r>
            <w:r w:rsidRPr="0020717C">
              <w:rPr>
                <w:rFonts w:ascii="Tahoma" w:eastAsia="Calibri" w:hAnsi="Tahoma" w:cs="Tahoma"/>
              </w:rPr>
              <w:t>KANALIZACIJ</w:t>
            </w:r>
            <w:r>
              <w:rPr>
                <w:rFonts w:ascii="Tahoma" w:eastAsia="Calibri" w:hAnsi="Tahoma" w:cs="Tahoma"/>
              </w:rPr>
              <w:t>A</w:t>
            </w:r>
            <w:r w:rsidRPr="0020717C">
              <w:rPr>
                <w:rFonts w:ascii="Tahoma" w:eastAsia="Calibri" w:hAnsi="Tahoma" w:cs="Tahoma"/>
              </w:rPr>
              <w:t xml:space="preserve"> (SKUPAJ brez DDV)</w:t>
            </w:r>
          </w:p>
        </w:tc>
        <w:tc>
          <w:tcPr>
            <w:tcW w:w="3119" w:type="dxa"/>
            <w:vAlign w:val="bottom"/>
          </w:tcPr>
          <w:p w14:paraId="2D8EC6B2" w14:textId="77777777" w:rsidR="008455D5" w:rsidRPr="0020717C" w:rsidRDefault="008455D5" w:rsidP="00226500">
            <w:pPr>
              <w:keepNext/>
              <w:keepLines/>
              <w:spacing w:before="60" w:line="276" w:lineRule="auto"/>
              <w:jc w:val="right"/>
              <w:rPr>
                <w:rFonts w:ascii="Calibri" w:eastAsia="Calibri" w:hAnsi="Calibri"/>
                <w:lang w:eastAsia="en-US"/>
              </w:rPr>
            </w:pPr>
            <w:r w:rsidRPr="0020717C">
              <w:rPr>
                <w:rFonts w:ascii="Tahoma" w:eastAsia="Calibri" w:hAnsi="Tahoma" w:cs="Tahoma"/>
                <w:lang w:eastAsia="en-US"/>
              </w:rPr>
              <w:t>EUR</w:t>
            </w:r>
          </w:p>
        </w:tc>
      </w:tr>
      <w:tr w:rsidR="008455D5" w:rsidRPr="0020717C" w14:paraId="2EDBBC5A" w14:textId="77777777" w:rsidTr="008436DA">
        <w:trPr>
          <w:trHeight w:val="438"/>
        </w:trPr>
        <w:tc>
          <w:tcPr>
            <w:tcW w:w="6124" w:type="dxa"/>
            <w:vAlign w:val="bottom"/>
          </w:tcPr>
          <w:p w14:paraId="3DC6E91D" w14:textId="77777777" w:rsidR="008455D5" w:rsidRPr="0020717C" w:rsidRDefault="008455D5" w:rsidP="00226500">
            <w:pPr>
              <w:keepNext/>
              <w:keepLines/>
              <w:jc w:val="both"/>
              <w:rPr>
                <w:rFonts w:ascii="Tahoma" w:eastAsia="Calibri" w:hAnsi="Tahoma" w:cs="Tahoma"/>
              </w:rPr>
            </w:pPr>
            <w:r>
              <w:rPr>
                <w:rFonts w:ascii="Tahoma" w:eastAsia="Calibri" w:hAnsi="Tahoma" w:cs="Tahoma"/>
              </w:rPr>
              <w:t xml:space="preserve">METEORNA </w:t>
            </w:r>
            <w:r w:rsidRPr="0020717C">
              <w:rPr>
                <w:rFonts w:ascii="Tahoma" w:eastAsia="Calibri" w:hAnsi="Tahoma" w:cs="Tahoma"/>
              </w:rPr>
              <w:t>KANALIZACIJ</w:t>
            </w:r>
            <w:r>
              <w:rPr>
                <w:rFonts w:ascii="Tahoma" w:eastAsia="Calibri" w:hAnsi="Tahoma" w:cs="Tahoma"/>
              </w:rPr>
              <w:t>A</w:t>
            </w:r>
            <w:r w:rsidRPr="0020717C">
              <w:rPr>
                <w:rFonts w:ascii="Tahoma" w:eastAsia="Calibri" w:hAnsi="Tahoma" w:cs="Tahoma"/>
              </w:rPr>
              <w:t xml:space="preserve"> (SKUPAJ brez DDV)</w:t>
            </w:r>
          </w:p>
        </w:tc>
        <w:tc>
          <w:tcPr>
            <w:tcW w:w="3119" w:type="dxa"/>
            <w:vAlign w:val="bottom"/>
          </w:tcPr>
          <w:p w14:paraId="12E9CFF6" w14:textId="77777777" w:rsidR="008455D5" w:rsidRPr="0020717C" w:rsidRDefault="008455D5"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8455D5" w:rsidRPr="0020717C" w14:paraId="32B17A8B" w14:textId="77777777" w:rsidTr="008436DA">
        <w:trPr>
          <w:trHeight w:val="438"/>
        </w:trPr>
        <w:tc>
          <w:tcPr>
            <w:tcW w:w="6124" w:type="dxa"/>
            <w:vAlign w:val="bottom"/>
          </w:tcPr>
          <w:p w14:paraId="3ED59413" w14:textId="77777777" w:rsidR="008455D5" w:rsidRPr="0020717C" w:rsidRDefault="008455D5" w:rsidP="00226500">
            <w:pPr>
              <w:keepNext/>
              <w:keepLines/>
              <w:jc w:val="both"/>
              <w:rPr>
                <w:rFonts w:ascii="Tahoma" w:eastAsia="Calibri" w:hAnsi="Tahoma" w:cs="Tahoma"/>
              </w:rPr>
            </w:pPr>
            <w:r>
              <w:rPr>
                <w:rFonts w:ascii="Tahoma" w:eastAsia="Calibri" w:hAnsi="Tahoma" w:cs="Tahoma"/>
              </w:rPr>
              <w:t>ZUNANJA UREDITEV</w:t>
            </w:r>
            <w:r w:rsidRPr="0020717C">
              <w:rPr>
                <w:rFonts w:ascii="Tahoma" w:eastAsia="Calibri" w:hAnsi="Tahoma" w:cs="Tahoma"/>
              </w:rPr>
              <w:t xml:space="preserve"> (SKUPAJ brez DDV)</w:t>
            </w:r>
          </w:p>
        </w:tc>
        <w:tc>
          <w:tcPr>
            <w:tcW w:w="3119" w:type="dxa"/>
            <w:vAlign w:val="bottom"/>
          </w:tcPr>
          <w:p w14:paraId="229E6C67" w14:textId="77777777" w:rsidR="008455D5" w:rsidRPr="0020717C" w:rsidRDefault="008455D5"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8455D5" w:rsidRPr="0020717C" w14:paraId="198598E5" w14:textId="77777777" w:rsidTr="008436DA">
        <w:trPr>
          <w:trHeight w:val="438"/>
        </w:trPr>
        <w:tc>
          <w:tcPr>
            <w:tcW w:w="6124" w:type="dxa"/>
            <w:vAlign w:val="bottom"/>
          </w:tcPr>
          <w:p w14:paraId="5DB6F924" w14:textId="77777777" w:rsidR="008455D5" w:rsidRPr="0020717C" w:rsidRDefault="008455D5" w:rsidP="00226500">
            <w:pPr>
              <w:keepNext/>
              <w:keepLines/>
              <w:jc w:val="both"/>
              <w:rPr>
                <w:rFonts w:ascii="Tahoma" w:eastAsia="Calibri" w:hAnsi="Tahoma" w:cs="Tahoma"/>
              </w:rPr>
            </w:pPr>
            <w:r>
              <w:rPr>
                <w:rFonts w:ascii="Tahoma" w:eastAsia="Calibri" w:hAnsi="Tahoma" w:cs="Tahoma"/>
              </w:rPr>
              <w:t>PREPUST IN POGLOBITEV STRUGE</w:t>
            </w:r>
            <w:r w:rsidRPr="0020717C">
              <w:rPr>
                <w:rFonts w:ascii="Tahoma" w:eastAsia="Calibri" w:hAnsi="Tahoma" w:cs="Tahoma"/>
              </w:rPr>
              <w:t xml:space="preserve"> (SKUPAJ brez DDV)</w:t>
            </w:r>
          </w:p>
        </w:tc>
        <w:tc>
          <w:tcPr>
            <w:tcW w:w="3119" w:type="dxa"/>
            <w:vAlign w:val="bottom"/>
          </w:tcPr>
          <w:p w14:paraId="4F80C154" w14:textId="77777777" w:rsidR="008455D5" w:rsidRPr="0020717C" w:rsidRDefault="008455D5"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8455D5" w:rsidRPr="0020717C" w14:paraId="6E21559A" w14:textId="77777777" w:rsidTr="008436DA">
        <w:trPr>
          <w:trHeight w:val="438"/>
        </w:trPr>
        <w:tc>
          <w:tcPr>
            <w:tcW w:w="6124" w:type="dxa"/>
            <w:vAlign w:val="bottom"/>
          </w:tcPr>
          <w:p w14:paraId="354759D1" w14:textId="77777777" w:rsidR="008455D5" w:rsidRPr="0020717C" w:rsidRDefault="008455D5" w:rsidP="00226500">
            <w:pPr>
              <w:keepNext/>
              <w:keepLines/>
              <w:jc w:val="both"/>
              <w:rPr>
                <w:rFonts w:ascii="Tahoma" w:eastAsia="Calibri" w:hAnsi="Tahoma" w:cs="Tahoma"/>
              </w:rPr>
            </w:pPr>
            <w:r w:rsidRPr="0066679C">
              <w:rPr>
                <w:rFonts w:ascii="Tahoma" w:eastAsia="Calibri" w:hAnsi="Tahoma" w:cs="Tahoma"/>
              </w:rPr>
              <w:t>DELEŽ CESTE (PO DELILNIKU)</w:t>
            </w:r>
          </w:p>
        </w:tc>
        <w:tc>
          <w:tcPr>
            <w:tcW w:w="3119" w:type="dxa"/>
            <w:vAlign w:val="bottom"/>
          </w:tcPr>
          <w:p w14:paraId="0D4D6B7D" w14:textId="77777777" w:rsidR="008455D5" w:rsidRPr="0020717C" w:rsidRDefault="008455D5"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8455D5" w:rsidRPr="0020717C" w14:paraId="2B7D3DCA" w14:textId="77777777" w:rsidTr="008436DA">
        <w:trPr>
          <w:trHeight w:val="438"/>
        </w:trPr>
        <w:tc>
          <w:tcPr>
            <w:tcW w:w="6124" w:type="dxa"/>
            <w:vAlign w:val="bottom"/>
          </w:tcPr>
          <w:p w14:paraId="0FDDE1D2" w14:textId="2ECE142B" w:rsidR="008455D5" w:rsidRPr="0066679C" w:rsidRDefault="008455D5" w:rsidP="00226500">
            <w:pPr>
              <w:keepNext/>
              <w:keepLines/>
              <w:jc w:val="both"/>
              <w:rPr>
                <w:rFonts w:ascii="Tahoma" w:eastAsia="Calibri" w:hAnsi="Tahoma" w:cs="Tahoma"/>
              </w:rPr>
            </w:pPr>
            <w:r>
              <w:rPr>
                <w:rFonts w:ascii="Tahoma" w:eastAsia="Calibri" w:hAnsi="Tahoma" w:cs="Tahoma"/>
              </w:rPr>
              <w:t>SKUPAJ OBČINA DOL V EUR BREZ DDV</w:t>
            </w:r>
          </w:p>
        </w:tc>
        <w:tc>
          <w:tcPr>
            <w:tcW w:w="3119" w:type="dxa"/>
            <w:vAlign w:val="bottom"/>
          </w:tcPr>
          <w:p w14:paraId="4E2CE5EB" w14:textId="77777777" w:rsidR="008455D5" w:rsidRPr="0020717C" w:rsidRDefault="008455D5"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bl>
    <w:p w14:paraId="22239C6C" w14:textId="77777777" w:rsidR="00773962" w:rsidRPr="004C1F13" w:rsidRDefault="00773962" w:rsidP="00226500">
      <w:pPr>
        <w:keepNext/>
        <w:keepLines/>
        <w:jc w:val="both"/>
        <w:rPr>
          <w:rFonts w:ascii="Tahoma" w:eastAsia="Frutiger" w:hAnsi="Tahoma" w:cs="Tahoma"/>
          <w:lang w:eastAsia="en-US"/>
        </w:rPr>
      </w:pPr>
    </w:p>
    <w:p w14:paraId="12129B59" w14:textId="793689DF" w:rsidR="00773962" w:rsidRPr="00C845FE" w:rsidRDefault="00773962" w:rsidP="00226500">
      <w:pPr>
        <w:keepNext/>
        <w:keepLines/>
        <w:jc w:val="both"/>
        <w:rPr>
          <w:rFonts w:ascii="Tahoma" w:hAnsi="Tahoma" w:cs="Tahoma"/>
        </w:rPr>
      </w:pPr>
      <w:r w:rsidRPr="00C845FE">
        <w:rPr>
          <w:rFonts w:ascii="Tahoma" w:hAnsi="Tahoma" w:cs="Tahoma"/>
        </w:rPr>
        <w:t xml:space="preserve">Skladno z 76a. členom Zakona o davku na dodano vrednost (ZDDV-1, Ur. l. RS, št. 13/11–UPB, 18/11,78/11, 38/12, 40/12 - ZUJF, 83/12, 14/13, </w:t>
      </w:r>
      <w:hyperlink r:id="rId24" w:tooltip="Zakon o spremembah in dopolnitvah Zakona o izvrševanju proračunov Republike Slovenije za leti 2013 in 2014 (ZIPRS1314-A) (Uradni list RS, št. 46-1756/2013)" w:history="1">
        <w:r w:rsidRPr="00C845FE">
          <w:rPr>
            <w:rFonts w:ascii="Tahoma" w:hAnsi="Tahoma" w:cs="Tahoma"/>
          </w:rPr>
          <w:t>46/13</w:t>
        </w:r>
      </w:hyperlink>
      <w:r w:rsidRPr="00C845FE">
        <w:rPr>
          <w:rFonts w:ascii="Tahoma" w:hAnsi="Tahoma" w:cs="Tahoma"/>
        </w:rPr>
        <w:t xml:space="preserve"> - ZIPRS1314-A, </w:t>
      </w:r>
      <w:hyperlink r:id="rId25" w:tooltip="Zakon o izvrševanju proračunov Republike Slovenije za leti 2014 in 2015 (ZIPRS1415) (Uradni list RS, št. 101-3675/2013)" w:history="1">
        <w:r w:rsidRPr="00C845FE">
          <w:rPr>
            <w:rFonts w:ascii="Tahoma" w:hAnsi="Tahoma" w:cs="Tahoma"/>
          </w:rPr>
          <w:t>101/13</w:t>
        </w:r>
      </w:hyperlink>
      <w:r w:rsidRPr="00C845FE">
        <w:rPr>
          <w:rFonts w:ascii="Tahoma" w:hAnsi="Tahoma" w:cs="Tahoma"/>
        </w:rPr>
        <w:t xml:space="preserve"> - ZIPRS1415, </w:t>
      </w:r>
      <w:hyperlink r:id="rId26" w:tooltip="Zakon o spremembah in dopolnitvah Zakona o davku na dodano vrednost (ZDDV-1H) (Uradni list RS, št. 86-3486/2014)" w:history="1">
        <w:r w:rsidRPr="00C845FE">
          <w:rPr>
            <w:rFonts w:ascii="Tahoma" w:hAnsi="Tahoma" w:cs="Tahoma"/>
          </w:rPr>
          <w:t>86/14</w:t>
        </w:r>
      </w:hyperlink>
      <w:r w:rsidRPr="00C845FE">
        <w:rPr>
          <w:rFonts w:ascii="Tahoma" w:hAnsi="Tahoma" w:cs="Tahoma"/>
        </w:rPr>
        <w:t xml:space="preserve">,  90/15, 77/18, </w:t>
      </w:r>
      <w:r w:rsidRPr="00ED599A">
        <w:rPr>
          <w:rFonts w:ascii="Tahoma" w:hAnsi="Tahoma" w:cs="Tahoma"/>
        </w:rPr>
        <w:t>59/19, 72/19, 61/20 - ZIUZEOP-A</w:t>
      </w:r>
      <w:r>
        <w:rPr>
          <w:rFonts w:ascii="Tahoma" w:hAnsi="Tahoma" w:cs="Tahoma"/>
        </w:rPr>
        <w:t xml:space="preserve">, </w:t>
      </w:r>
      <w:r w:rsidRPr="00E04AE5">
        <w:rPr>
          <w:rFonts w:ascii="Tahoma" w:hAnsi="Tahoma" w:cs="Tahoma"/>
        </w:rPr>
        <w:t>175/20</w:t>
      </w:r>
      <w:r>
        <w:rPr>
          <w:rFonts w:ascii="Tahoma" w:hAnsi="Tahoma" w:cs="Tahoma"/>
        </w:rPr>
        <w:t xml:space="preserve"> - ZIUOPDVE, 203/20 – ZIUPOPDVE</w:t>
      </w:r>
      <w:r w:rsidR="005A6DA7">
        <w:rPr>
          <w:rFonts w:ascii="Tahoma" w:hAnsi="Tahoma" w:cs="Tahoma"/>
        </w:rPr>
        <w:t>,</w:t>
      </w:r>
      <w:r>
        <w:rPr>
          <w:rFonts w:ascii="Tahoma" w:hAnsi="Tahoma" w:cs="Tahoma"/>
        </w:rPr>
        <w:t xml:space="preserve"> </w:t>
      </w:r>
      <w:r w:rsidRPr="00E04AE5">
        <w:rPr>
          <w:rFonts w:ascii="Tahoma" w:hAnsi="Tahoma" w:cs="Tahoma"/>
        </w:rPr>
        <w:t xml:space="preserve">112/21 </w:t>
      </w:r>
      <w:r w:rsidR="005A6DA7">
        <w:rPr>
          <w:rFonts w:ascii="Tahoma" w:hAnsi="Tahoma" w:cs="Tahoma"/>
        </w:rPr>
        <w:t>–</w:t>
      </w:r>
      <w:r w:rsidRPr="00E04AE5">
        <w:rPr>
          <w:rFonts w:ascii="Tahoma" w:hAnsi="Tahoma" w:cs="Tahoma"/>
        </w:rPr>
        <w:t xml:space="preserve"> ZIUPGT</w:t>
      </w:r>
      <w:r w:rsidR="005A6DA7">
        <w:rPr>
          <w:rFonts w:ascii="Tahoma" w:hAnsi="Tahoma" w:cs="Tahoma"/>
        </w:rPr>
        <w:t xml:space="preserve"> in</w:t>
      </w:r>
      <w:r w:rsidR="005A6DA7" w:rsidRPr="005A6DA7">
        <w:rPr>
          <w:rFonts w:ascii="Arial" w:hAnsi="Arial" w:cs="Arial"/>
          <w:color w:val="484848"/>
          <w:sz w:val="26"/>
          <w:szCs w:val="26"/>
          <w:shd w:val="clear" w:color="auto" w:fill="FFFFFF"/>
        </w:rPr>
        <w:t xml:space="preserve"> </w:t>
      </w:r>
      <w:r w:rsidR="005A6DA7" w:rsidRPr="005A6DA7">
        <w:rPr>
          <w:rFonts w:ascii="Tahoma" w:hAnsi="Tahoma" w:cs="Tahoma"/>
        </w:rPr>
        <w:t>206/21 - ZDUPŠOP</w:t>
      </w:r>
      <w:r w:rsidRPr="00C14464">
        <w:rPr>
          <w:rFonts w:ascii="Tahoma" w:hAnsi="Tahoma" w:cs="Tahoma"/>
        </w:rPr>
        <w:t>), gre za obrnjeno davčno obveznost in DDV obračuna ter plača naročnik.</w:t>
      </w:r>
    </w:p>
    <w:p w14:paraId="6EDE4E9D" w14:textId="77777777" w:rsidR="00773962" w:rsidRPr="004C1F13" w:rsidRDefault="00773962" w:rsidP="00226500">
      <w:pPr>
        <w:keepNext/>
        <w:keepLines/>
        <w:jc w:val="both"/>
        <w:rPr>
          <w:rFonts w:ascii="Tahoma" w:eastAsia="Frutiger" w:hAnsi="Tahoma" w:cs="Tahoma"/>
          <w:lang w:eastAsia="en-US"/>
        </w:rPr>
      </w:pPr>
    </w:p>
    <w:p w14:paraId="617AE075"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w:t>
      </w:r>
      <w:r>
        <w:rPr>
          <w:rFonts w:ascii="Tahoma" w:eastAsia="Frutiger" w:hAnsi="Tahoma" w:cs="Tahoma"/>
          <w:lang w:eastAsia="en-US"/>
        </w:rPr>
        <w:t>k</w:t>
      </w:r>
      <w:r w:rsidRPr="00111F91">
        <w:rPr>
          <w:rFonts w:ascii="Tahoma" w:eastAsia="Frutiger" w:hAnsi="Tahoma" w:cs="Tahoma"/>
          <w:bCs/>
          <w:lang w:eastAsia="en-US"/>
        </w:rPr>
        <w:t>ot tudi vse ostale stroške</w:t>
      </w:r>
      <w:r>
        <w:rPr>
          <w:rFonts w:ascii="Tahoma" w:eastAsia="Frutiger" w:hAnsi="Tahoma" w:cs="Tahoma"/>
          <w:bCs/>
          <w:lang w:eastAsia="en-US"/>
        </w:rPr>
        <w:t>,</w:t>
      </w:r>
      <w:r w:rsidRPr="00111F91">
        <w:rPr>
          <w:rFonts w:ascii="Tahoma" w:eastAsia="Frutiger" w:hAnsi="Tahoma" w:cs="Tahoma"/>
          <w:bCs/>
          <w:lang w:eastAsia="en-US"/>
        </w:rPr>
        <w:t xml:space="preserve"> potrebne za izvedbo predmeta pogodbe</w:t>
      </w:r>
      <w:r w:rsidRPr="00111F91">
        <w:rPr>
          <w:rFonts w:ascii="Tahoma" w:eastAsia="Frutiger" w:hAnsi="Tahoma" w:cs="Tahoma"/>
          <w:lang w:eastAsia="en-US"/>
        </w:rPr>
        <w:t>.</w:t>
      </w:r>
    </w:p>
    <w:p w14:paraId="4201D96C" w14:textId="77777777" w:rsidR="00773962" w:rsidRPr="004C1F13" w:rsidRDefault="00773962" w:rsidP="00226500">
      <w:pPr>
        <w:keepNext/>
        <w:keepLines/>
        <w:jc w:val="both"/>
        <w:rPr>
          <w:rFonts w:ascii="Tahoma" w:eastAsia="Frutiger" w:hAnsi="Tahoma" w:cs="Tahoma"/>
          <w:lang w:eastAsia="en-US"/>
        </w:rPr>
      </w:pPr>
    </w:p>
    <w:p w14:paraId="5BFED3C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5A10824A" w14:textId="77777777" w:rsidR="00773962" w:rsidRPr="004C1F13" w:rsidRDefault="00773962" w:rsidP="00226500">
      <w:pPr>
        <w:keepNext/>
        <w:keepLines/>
        <w:jc w:val="both"/>
        <w:rPr>
          <w:rFonts w:ascii="Tahoma" w:eastAsia="Frutiger" w:hAnsi="Tahoma" w:cs="Tahoma"/>
          <w:lang w:eastAsia="en-US"/>
        </w:rPr>
      </w:pPr>
    </w:p>
    <w:p w14:paraId="466345C5"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SESTAVNI DEL</w:t>
      </w:r>
      <w:r>
        <w:rPr>
          <w:rFonts w:ascii="Tahoma" w:eastAsia="Frutiger" w:hAnsi="Tahoma" w:cs="Tahoma"/>
          <w:b/>
          <w:lang w:eastAsia="en-US"/>
        </w:rPr>
        <w:t>I</w:t>
      </w:r>
      <w:r w:rsidRPr="004C1F13">
        <w:rPr>
          <w:rFonts w:ascii="Tahoma" w:eastAsia="Frutiger" w:hAnsi="Tahoma" w:cs="Tahoma"/>
          <w:b/>
          <w:lang w:eastAsia="en-US"/>
        </w:rPr>
        <w:t xml:space="preserve"> POGODBE</w:t>
      </w:r>
    </w:p>
    <w:p w14:paraId="69787E31" w14:textId="77777777" w:rsidR="00773962" w:rsidRPr="004C1F13" w:rsidRDefault="00773962" w:rsidP="00226500">
      <w:pPr>
        <w:pStyle w:val="Odstavekseznama"/>
        <w:keepNext/>
        <w:keepLines/>
        <w:ind w:left="426"/>
        <w:rPr>
          <w:rFonts w:ascii="Tahoma" w:eastAsia="Frutiger" w:hAnsi="Tahoma" w:cs="Tahoma"/>
          <w:b/>
          <w:lang w:eastAsia="en-US"/>
        </w:rPr>
      </w:pPr>
    </w:p>
    <w:p w14:paraId="4E8DFFA8"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3895B26A" w14:textId="77777777" w:rsidR="00773962" w:rsidRDefault="00773962" w:rsidP="00226500">
      <w:pPr>
        <w:keepNext/>
        <w:keepLines/>
        <w:jc w:val="both"/>
        <w:rPr>
          <w:rFonts w:ascii="Tahoma" w:eastAsia="Frutiger" w:hAnsi="Tahoma" w:cs="Tahoma"/>
          <w:lang w:eastAsia="en-US"/>
        </w:rPr>
      </w:pPr>
    </w:p>
    <w:p w14:paraId="61EA52F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Sestavni del</w:t>
      </w:r>
      <w:r>
        <w:rPr>
          <w:rFonts w:ascii="Tahoma" w:eastAsia="Frutiger" w:hAnsi="Tahoma" w:cs="Tahoma"/>
          <w:lang w:eastAsia="en-US"/>
        </w:rPr>
        <w:t>i</w:t>
      </w:r>
      <w:r w:rsidRPr="004C1F13">
        <w:rPr>
          <w:rFonts w:ascii="Tahoma" w:eastAsia="Frutiger" w:hAnsi="Tahoma" w:cs="Tahoma"/>
          <w:lang w:eastAsia="en-US"/>
        </w:rPr>
        <w:t xml:space="preserve"> pogodbe so:  </w:t>
      </w:r>
    </w:p>
    <w:p w14:paraId="757CB77F" w14:textId="77777777" w:rsidR="00773962" w:rsidRDefault="00773962" w:rsidP="00226500">
      <w:pPr>
        <w:keepNext/>
        <w:keepLines/>
        <w:numPr>
          <w:ilvl w:val="0"/>
          <w:numId w:val="38"/>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Pr>
          <w:rFonts w:ascii="Tahoma" w:hAnsi="Tahoma" w:cs="Tahoma"/>
        </w:rPr>
        <w:t>JHL-21/21</w:t>
      </w:r>
      <w:r w:rsidRPr="004C1F13">
        <w:rPr>
          <w:rFonts w:ascii="Tahoma" w:hAnsi="Tahoma" w:cs="Tahoma"/>
        </w:rPr>
        <w:t xml:space="preserve"> </w:t>
      </w:r>
      <w:r>
        <w:rPr>
          <w:rFonts w:ascii="Tahoma" w:eastAsia="Frutiger" w:hAnsi="Tahoma" w:cs="Tahoma"/>
          <w:lang w:eastAsia="en-US"/>
        </w:rPr>
        <w:t>(v nadaljevanju: razpisna dokumentacija)</w:t>
      </w:r>
      <w:r w:rsidRPr="004C1F13">
        <w:rPr>
          <w:rFonts w:ascii="Tahoma" w:eastAsia="Frutiger" w:hAnsi="Tahoma" w:cs="Tahoma"/>
          <w:lang w:eastAsia="en-US"/>
        </w:rPr>
        <w:t>,</w:t>
      </w:r>
    </w:p>
    <w:p w14:paraId="4C987C12" w14:textId="77777777" w:rsidR="00773962" w:rsidRPr="004C1F13" w:rsidRDefault="00773962" w:rsidP="00226500">
      <w:pPr>
        <w:keepNext/>
        <w:keepLines/>
        <w:numPr>
          <w:ilvl w:val="0"/>
          <w:numId w:val="3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14:paraId="10DC9EFA" w14:textId="77777777" w:rsidR="00773962" w:rsidRDefault="00773962" w:rsidP="00226500">
      <w:pPr>
        <w:keepNext/>
        <w:keepLines/>
        <w:numPr>
          <w:ilvl w:val="0"/>
          <w:numId w:val="38"/>
        </w:numPr>
        <w:ind w:left="426" w:hanging="284"/>
        <w:contextualSpacing/>
        <w:jc w:val="both"/>
        <w:rPr>
          <w:rFonts w:ascii="Tahoma" w:eastAsia="Frutiger" w:hAnsi="Tahoma" w:cs="Tahoma"/>
          <w:lang w:eastAsia="en-US"/>
        </w:rPr>
      </w:pPr>
      <w:r>
        <w:rPr>
          <w:rFonts w:ascii="Tahoma" w:eastAsia="Frutiger" w:hAnsi="Tahoma" w:cs="Tahoma"/>
          <w:lang w:eastAsia="en-US"/>
        </w:rPr>
        <w:t>ponudbeni predračun - popis del</w:t>
      </w:r>
      <w:r w:rsidRPr="004C1F13">
        <w:rPr>
          <w:rFonts w:ascii="Tahoma" w:eastAsia="Frutiger" w:hAnsi="Tahoma" w:cs="Tahoma"/>
          <w:lang w:eastAsia="en-US"/>
        </w:rPr>
        <w:t xml:space="preserve"> izvajalca št. _____________ z dne _____________ </w:t>
      </w:r>
      <w:r>
        <w:rPr>
          <w:rFonts w:ascii="Tahoma" w:eastAsia="Frutiger" w:hAnsi="Tahoma" w:cs="Tahoma"/>
          <w:lang w:eastAsia="en-US"/>
        </w:rPr>
        <w:t>,</w:t>
      </w:r>
    </w:p>
    <w:p w14:paraId="7ACB8787" w14:textId="77777777" w:rsidR="00773962" w:rsidRDefault="00773962" w:rsidP="00226500">
      <w:pPr>
        <w:keepNext/>
        <w:keepLines/>
        <w:numPr>
          <w:ilvl w:val="0"/>
          <w:numId w:val="38"/>
        </w:numPr>
        <w:ind w:left="426" w:hanging="284"/>
        <w:contextualSpacing/>
        <w:jc w:val="both"/>
        <w:rPr>
          <w:rFonts w:ascii="Tahoma" w:eastAsia="Frutiger" w:hAnsi="Tahoma" w:cs="Tahoma"/>
          <w:lang w:eastAsia="en-US"/>
        </w:rPr>
      </w:pPr>
      <w:r w:rsidRPr="004C1F13">
        <w:rPr>
          <w:rFonts w:ascii="Tahoma" w:eastAsia="Frutiger" w:hAnsi="Tahoma" w:cs="Tahoma"/>
          <w:lang w:eastAsia="en-US"/>
        </w:rPr>
        <w:t>končn</w:t>
      </w:r>
      <w:r>
        <w:rPr>
          <w:rFonts w:ascii="Tahoma" w:eastAsia="Frutiger" w:hAnsi="Tahoma" w:cs="Tahoma"/>
          <w:lang w:eastAsia="en-US"/>
        </w:rPr>
        <w:t>a</w:t>
      </w:r>
      <w:r w:rsidRPr="004C1F13">
        <w:rPr>
          <w:rFonts w:ascii="Tahoma" w:eastAsia="Frutiger" w:hAnsi="Tahoma" w:cs="Tahoma"/>
          <w:lang w:eastAsia="en-US"/>
        </w:rPr>
        <w:t xml:space="preserve"> ponudb</w:t>
      </w:r>
      <w:r>
        <w:rPr>
          <w:rFonts w:ascii="Tahoma" w:eastAsia="Frutiger" w:hAnsi="Tahoma" w:cs="Tahoma"/>
          <w:lang w:eastAsia="en-US"/>
        </w:rPr>
        <w:t>a izvajalca,</w:t>
      </w:r>
      <w:r w:rsidRPr="004C1F13">
        <w:rPr>
          <w:rFonts w:ascii="Tahoma" w:eastAsia="Frutiger" w:hAnsi="Tahoma" w:cs="Tahoma"/>
          <w:lang w:eastAsia="en-US"/>
        </w:rPr>
        <w:t xml:space="preserve"> dogovorjen</w:t>
      </w:r>
      <w:r>
        <w:rPr>
          <w:rFonts w:ascii="Tahoma" w:eastAsia="Frutiger" w:hAnsi="Tahoma" w:cs="Tahoma"/>
          <w:lang w:eastAsia="en-US"/>
        </w:rPr>
        <w:t>a</w:t>
      </w:r>
      <w:r w:rsidRPr="004C1F13">
        <w:rPr>
          <w:rFonts w:ascii="Tahoma" w:eastAsia="Frutiger" w:hAnsi="Tahoma" w:cs="Tahoma"/>
          <w:lang w:eastAsia="en-US"/>
        </w:rPr>
        <w:t xml:space="preserve"> na pogajanjih dne __________</w:t>
      </w:r>
      <w:r>
        <w:rPr>
          <w:rFonts w:ascii="Tahoma" w:eastAsia="Frutiger" w:hAnsi="Tahoma" w:cs="Tahoma"/>
          <w:lang w:eastAsia="en-US"/>
        </w:rPr>
        <w:t xml:space="preserve"> </w:t>
      </w:r>
      <w:r w:rsidRPr="004C1F13">
        <w:rPr>
          <w:rFonts w:ascii="Tahoma" w:eastAsia="Frutiger" w:hAnsi="Tahoma" w:cs="Tahoma"/>
          <w:lang w:eastAsia="en-US"/>
        </w:rPr>
        <w:t>,</w:t>
      </w:r>
    </w:p>
    <w:p w14:paraId="6D1B3469" w14:textId="77777777" w:rsidR="00773962" w:rsidRDefault="00773962" w:rsidP="00226500">
      <w:pPr>
        <w:keepNext/>
        <w:keepLines/>
        <w:numPr>
          <w:ilvl w:val="0"/>
          <w:numId w:val="38"/>
        </w:numPr>
        <w:ind w:left="426" w:hanging="284"/>
        <w:contextualSpacing/>
        <w:jc w:val="both"/>
        <w:rPr>
          <w:rFonts w:ascii="Tahoma" w:eastAsia="Frutiger" w:hAnsi="Tahoma" w:cs="Tahoma"/>
          <w:lang w:eastAsia="en-US"/>
        </w:rPr>
      </w:pPr>
      <w:r>
        <w:rPr>
          <w:rFonts w:ascii="Tahoma" w:eastAsia="Frutiger" w:hAnsi="Tahoma" w:cs="Tahoma"/>
          <w:lang w:eastAsia="en-US"/>
        </w:rPr>
        <w:t>potrjena projektna dokumentacija za izvedbo,</w:t>
      </w:r>
    </w:p>
    <w:p w14:paraId="47B68F6A" w14:textId="77777777" w:rsidR="00773962" w:rsidRPr="004C1F13" w:rsidRDefault="00773962" w:rsidP="00226500">
      <w:pPr>
        <w:keepNext/>
        <w:keepLines/>
        <w:numPr>
          <w:ilvl w:val="0"/>
          <w:numId w:val="3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41A8A54F" w14:textId="77777777" w:rsidR="00773962" w:rsidRDefault="00773962" w:rsidP="00226500">
      <w:pPr>
        <w:keepNext/>
        <w:keepLines/>
        <w:numPr>
          <w:ilvl w:val="0"/>
          <w:numId w:val="38"/>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7DDA8C55" w14:textId="77777777" w:rsidR="00773962" w:rsidRPr="00C925FE" w:rsidRDefault="00773962" w:rsidP="00226500">
      <w:pPr>
        <w:keepNext/>
        <w:keepLines/>
        <w:numPr>
          <w:ilvl w:val="0"/>
          <w:numId w:val="38"/>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44468167" w14:textId="77777777" w:rsidR="00773962" w:rsidRPr="004C1F13" w:rsidRDefault="00773962" w:rsidP="00226500">
      <w:pPr>
        <w:keepNext/>
        <w:keepLines/>
        <w:jc w:val="both"/>
        <w:rPr>
          <w:rFonts w:ascii="Tahoma" w:eastAsia="Frutiger" w:hAnsi="Tahoma" w:cs="Tahoma"/>
          <w:lang w:eastAsia="en-US"/>
        </w:rPr>
      </w:pPr>
    </w:p>
    <w:p w14:paraId="5FDF353E"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110A69C9" w14:textId="77777777" w:rsidR="00773962" w:rsidRPr="004C1F13" w:rsidRDefault="00773962" w:rsidP="00226500">
      <w:pPr>
        <w:keepNext/>
        <w:keepLines/>
        <w:jc w:val="both"/>
        <w:rPr>
          <w:rFonts w:ascii="Tahoma" w:eastAsia="Frutiger" w:hAnsi="Tahoma" w:cs="Tahoma"/>
          <w:lang w:eastAsia="en-US"/>
        </w:rPr>
      </w:pPr>
    </w:p>
    <w:p w14:paraId="57890AD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3F713371"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74CF5A60"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Pr="004C1F13">
        <w:rPr>
          <w:rFonts w:ascii="Tahoma" w:eastAsia="Frutiger" w:hAnsi="Tahoma" w:cs="Tahoma"/>
          <w:b/>
          <w:lang w:eastAsia="en-US"/>
        </w:rPr>
        <w:t>DODATNA DELA</w:t>
      </w:r>
    </w:p>
    <w:p w14:paraId="51CB1D65" w14:textId="77777777" w:rsidR="00773962" w:rsidRPr="004C1F13" w:rsidRDefault="00773962" w:rsidP="00226500">
      <w:pPr>
        <w:pStyle w:val="Odstavekseznama"/>
        <w:keepNext/>
        <w:keepLines/>
        <w:ind w:left="426"/>
        <w:rPr>
          <w:rFonts w:ascii="Tahoma" w:eastAsia="Frutiger" w:hAnsi="Tahoma" w:cs="Tahoma"/>
          <w:b/>
          <w:lang w:eastAsia="en-US"/>
        </w:rPr>
      </w:pPr>
    </w:p>
    <w:p w14:paraId="783383BB"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6B51872E" w14:textId="77777777" w:rsidR="00773962" w:rsidRDefault="00773962" w:rsidP="00226500">
      <w:pPr>
        <w:keepNext/>
        <w:keepLines/>
        <w:jc w:val="both"/>
        <w:rPr>
          <w:rFonts w:ascii="Tahoma" w:eastAsia="Frutiger" w:hAnsi="Tahoma" w:cs="Tahoma"/>
          <w:lang w:eastAsia="en-US"/>
        </w:rPr>
      </w:pPr>
    </w:p>
    <w:p w14:paraId="31BBDF6E" w14:textId="77777777" w:rsidR="00773962" w:rsidRPr="002C1824" w:rsidRDefault="00773962" w:rsidP="00226500">
      <w:pPr>
        <w:keepNext/>
        <w:keepLines/>
        <w:jc w:val="both"/>
        <w:rPr>
          <w:rFonts w:ascii="Tahoma" w:hAnsi="Tahoma" w:cs="Tahoma"/>
        </w:rPr>
      </w:pPr>
      <w:r w:rsidRPr="002C1824">
        <w:rPr>
          <w:rFonts w:ascii="Tahoma" w:hAnsi="Tahoma" w:cs="Tahoma"/>
        </w:rPr>
        <w:t xml:space="preserve">Če se obseg del poveča (zaradi nepredvidenih, več ali dodatnih del) do največ 30 % </w:t>
      </w:r>
      <w:r>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enem predračunu – popisu del</w:t>
      </w:r>
      <w:r w:rsidRPr="00E04AE5">
        <w:rPr>
          <w:rFonts w:ascii="Tahoma" w:eastAsia="Frutiger" w:hAnsi="Tahoma" w:cs="Tahoma"/>
          <w:lang w:eastAsia="en-US"/>
        </w:rPr>
        <w:t xml:space="preserve"> </w:t>
      </w:r>
      <w:r w:rsidRPr="00E04AE5">
        <w:rPr>
          <w:rFonts w:ascii="Tahoma" w:hAnsi="Tahoma" w:cs="Tahoma"/>
        </w:rPr>
        <w:t xml:space="preserve">izvajalca št. _____________ z dne _____________ </w:t>
      </w:r>
      <w:r>
        <w:rPr>
          <w:rFonts w:ascii="Tahoma" w:hAnsi="Tahoma" w:cs="Tahoma"/>
        </w:rPr>
        <w:t xml:space="preserve"> </w:t>
      </w:r>
      <w:r w:rsidRPr="002C1824">
        <w:rPr>
          <w:rFonts w:ascii="Tahoma" w:hAnsi="Tahoma" w:cs="Tahoma"/>
        </w:rPr>
        <w:t>za posamezne merske enote del, oziroma če niso zajete v ponudb</w:t>
      </w:r>
      <w:r>
        <w:rPr>
          <w:rFonts w:ascii="Tahoma" w:hAnsi="Tahoma" w:cs="Tahoma"/>
        </w:rPr>
        <w:t>enem predračunu – popisu del</w:t>
      </w:r>
      <w:r w:rsidRPr="00E04AE5">
        <w:rPr>
          <w:rFonts w:ascii="Tahoma" w:eastAsia="Frutiger" w:hAnsi="Tahoma" w:cs="Tahoma"/>
          <w:lang w:eastAsia="en-US"/>
        </w:rPr>
        <w:t xml:space="preserve"> </w:t>
      </w:r>
      <w:r w:rsidRPr="00E04AE5">
        <w:rPr>
          <w:rFonts w:ascii="Tahoma" w:hAnsi="Tahoma" w:cs="Tahoma"/>
        </w:rPr>
        <w:t>izvajalca št. _____________ z dne _____________</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končne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0F775236" w14:textId="77777777" w:rsidR="00773962" w:rsidRPr="002C1824" w:rsidRDefault="00773962" w:rsidP="00226500">
      <w:pPr>
        <w:keepNext/>
        <w:keepLines/>
        <w:jc w:val="both"/>
        <w:rPr>
          <w:rFonts w:ascii="Tahoma" w:hAnsi="Tahoma" w:cs="Tahoma"/>
        </w:rPr>
      </w:pPr>
    </w:p>
    <w:p w14:paraId="6F998D86" w14:textId="77777777" w:rsidR="00773962" w:rsidRPr="002C1824" w:rsidRDefault="00773962" w:rsidP="00226500">
      <w:pPr>
        <w:keepNext/>
        <w:keepLines/>
        <w:jc w:val="both"/>
        <w:rPr>
          <w:rFonts w:ascii="Tahoma" w:hAnsi="Tahoma" w:cs="Tahoma"/>
        </w:rPr>
      </w:pPr>
      <w:r w:rsidRPr="002C1824">
        <w:rPr>
          <w:rFonts w:ascii="Tahoma" w:hAnsi="Tahoma" w:cs="Tahoma"/>
        </w:rPr>
        <w:t>Naročnik ne bo priznal nepredvidenih, več del 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70D73873" w14:textId="77777777" w:rsidR="00773962" w:rsidRPr="004C1F13" w:rsidRDefault="00773962" w:rsidP="00226500">
      <w:pPr>
        <w:keepNext/>
        <w:keepLines/>
        <w:jc w:val="both"/>
        <w:rPr>
          <w:rFonts w:ascii="Tahoma" w:eastAsia="Frutiger" w:hAnsi="Tahoma" w:cs="Tahoma"/>
          <w:lang w:eastAsia="en-US"/>
        </w:rPr>
      </w:pPr>
    </w:p>
    <w:p w14:paraId="0B9D8DD7"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NAČIN OBRAČUNAVANJA</w:t>
      </w:r>
      <w:r>
        <w:rPr>
          <w:rFonts w:ascii="Tahoma" w:eastAsia="Frutiger" w:hAnsi="Tahoma" w:cs="Tahoma"/>
          <w:b/>
          <w:lang w:eastAsia="en-US"/>
        </w:rPr>
        <w:t xml:space="preserve"> IN PLAČILO</w:t>
      </w:r>
    </w:p>
    <w:p w14:paraId="36572089" w14:textId="77777777" w:rsidR="00773962" w:rsidRPr="004C1F13" w:rsidRDefault="00773962" w:rsidP="00226500">
      <w:pPr>
        <w:pStyle w:val="Odstavekseznama"/>
        <w:keepNext/>
        <w:keepLines/>
        <w:ind w:left="426"/>
        <w:rPr>
          <w:rFonts w:ascii="Tahoma" w:eastAsia="Frutiger" w:hAnsi="Tahoma" w:cs="Tahoma"/>
          <w:b/>
          <w:lang w:eastAsia="en-US"/>
        </w:rPr>
      </w:pPr>
    </w:p>
    <w:p w14:paraId="478800C9"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4792F0C4" w14:textId="77777777" w:rsidR="00773962" w:rsidRDefault="00773962" w:rsidP="00226500">
      <w:pPr>
        <w:keepNext/>
        <w:keepLines/>
        <w:contextualSpacing/>
        <w:jc w:val="both"/>
        <w:rPr>
          <w:rFonts w:ascii="Tahoma" w:eastAsia="Frutiger" w:hAnsi="Tahoma" w:cs="Tahoma"/>
          <w:lang w:eastAsia="en-US"/>
        </w:rPr>
      </w:pPr>
    </w:p>
    <w:p w14:paraId="6B2B6F8F" w14:textId="77777777" w:rsidR="00773962" w:rsidRPr="004C7E65" w:rsidRDefault="00773962" w:rsidP="00226500">
      <w:pPr>
        <w:keepNext/>
        <w:keepLines/>
        <w:contextualSpacing/>
        <w:jc w:val="both"/>
        <w:rPr>
          <w:rFonts w:ascii="Tahoma" w:eastAsia="Frutiger" w:hAnsi="Tahoma" w:cs="Tahoma"/>
        </w:rPr>
      </w:pPr>
      <w:r w:rsidRPr="004C7E65">
        <w:rPr>
          <w:rFonts w:ascii="Tahoma" w:eastAsia="Frutiger" w:hAnsi="Tahoma" w:cs="Tahoma"/>
        </w:rPr>
        <w:t>Izvajalec soglaša :</w:t>
      </w:r>
    </w:p>
    <w:p w14:paraId="7C63B16A" w14:textId="77777777" w:rsidR="00773962" w:rsidRPr="004C7E65" w:rsidRDefault="00773962" w:rsidP="00226500">
      <w:pPr>
        <w:keepNext/>
        <w:keepLines/>
        <w:numPr>
          <w:ilvl w:val="0"/>
          <w:numId w:val="39"/>
        </w:numPr>
        <w:ind w:left="567" w:hanging="425"/>
        <w:contextualSpacing/>
        <w:jc w:val="both"/>
        <w:rPr>
          <w:rFonts w:ascii="Tahoma" w:eastAsia="Frutiger" w:hAnsi="Tahoma" w:cs="Tahoma"/>
        </w:rPr>
      </w:pPr>
      <w:r w:rsidRPr="004C7E65">
        <w:rPr>
          <w:rFonts w:ascii="Tahoma" w:eastAsia="Frutiger" w:hAnsi="Tahoma" w:cs="Tahoma"/>
        </w:rPr>
        <w:t>da se dela, mesečno evidentirana v knjigi obračunskih izmer, izplačujejo največ do 95 % (petindevetdeset odstotkov) vrednosti mesečne situacije,</w:t>
      </w:r>
    </w:p>
    <w:p w14:paraId="179A2213" w14:textId="77777777" w:rsidR="00773962" w:rsidRPr="004C7E65" w:rsidRDefault="00773962" w:rsidP="00226500">
      <w:pPr>
        <w:keepNext/>
        <w:keepLines/>
        <w:numPr>
          <w:ilvl w:val="0"/>
          <w:numId w:val="39"/>
        </w:numPr>
        <w:ind w:left="567" w:hanging="425"/>
        <w:jc w:val="both"/>
        <w:rPr>
          <w:rFonts w:ascii="Tahoma" w:eastAsia="Frutiger" w:hAnsi="Tahoma" w:cs="Tahoma"/>
        </w:rPr>
      </w:pPr>
      <w:r w:rsidRPr="004C7E65">
        <w:rPr>
          <w:rFonts w:ascii="Tahoma" w:eastAsia="Frutiger" w:hAnsi="Tahoma" w:cs="Tahoma"/>
        </w:rPr>
        <w:t xml:space="preserve">da se 5 % (pet odstotkov) preostale vrednosti izplača po uspešno opravljenem prevzemnem pregledu in odpravi morebitno ugotovljenih napak na prevzemnem pregledu, po končnem obračunu in prejetju finančnega zavarovanja za odpravo napak v garancijskem roku, v skladu s </w:t>
      </w:r>
      <w:r>
        <w:rPr>
          <w:rFonts w:ascii="Tahoma" w:eastAsia="Frutiger" w:hAnsi="Tahoma" w:cs="Tahoma"/>
        </w:rPr>
        <w:t>19</w:t>
      </w:r>
      <w:r w:rsidRPr="004C7E65">
        <w:rPr>
          <w:rFonts w:ascii="Tahoma" w:eastAsia="Frutiger" w:hAnsi="Tahoma" w:cs="Tahoma"/>
        </w:rPr>
        <w:t>. členom pogodbe.</w:t>
      </w:r>
    </w:p>
    <w:p w14:paraId="0F1A0268" w14:textId="77777777" w:rsidR="00773962" w:rsidRPr="004C1F13" w:rsidRDefault="00773962" w:rsidP="00226500">
      <w:pPr>
        <w:keepNext/>
        <w:keepLines/>
        <w:ind w:left="567" w:hanging="425"/>
        <w:jc w:val="both"/>
        <w:rPr>
          <w:rFonts w:ascii="Tahoma" w:eastAsia="Frutiger" w:hAnsi="Tahoma" w:cs="Tahoma"/>
          <w:lang w:eastAsia="en-US"/>
        </w:rPr>
      </w:pPr>
    </w:p>
    <w:p w14:paraId="73DAF88A"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327DBF25" w14:textId="77777777" w:rsidR="00773962" w:rsidRDefault="00773962" w:rsidP="00226500">
      <w:pPr>
        <w:keepNext/>
        <w:keepLines/>
        <w:jc w:val="both"/>
        <w:rPr>
          <w:rFonts w:ascii="Tahoma" w:eastAsia="Frutiger" w:hAnsi="Tahoma" w:cs="Tahoma"/>
          <w:lang w:eastAsia="en-US"/>
        </w:rPr>
      </w:pPr>
    </w:p>
    <w:p w14:paraId="1D1AAF68" w14:textId="764C60B6"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5A6DA7">
        <w:rPr>
          <w:rFonts w:ascii="Tahoma" w:eastAsia="Frutiger" w:hAnsi="Tahoma" w:cs="Tahoma"/>
          <w:lang w:eastAsia="en-US"/>
        </w:rPr>
        <w:t xml:space="preserve">/mesečnih </w:t>
      </w:r>
      <w:r w:rsidRPr="004C1F13">
        <w:rPr>
          <w:rFonts w:ascii="Tahoma" w:eastAsia="Frutiger" w:hAnsi="Tahoma" w:cs="Tahoma"/>
          <w:lang w:eastAsia="en-US"/>
        </w:rPr>
        <w:t xml:space="preserve">situacij in končne situacije. </w:t>
      </w:r>
    </w:p>
    <w:p w14:paraId="6B2722CC" w14:textId="77777777" w:rsidR="009C09DD" w:rsidRDefault="009C09DD" w:rsidP="00226500">
      <w:pPr>
        <w:keepNext/>
        <w:keepLines/>
        <w:jc w:val="both"/>
        <w:rPr>
          <w:rFonts w:ascii="Tahoma" w:eastAsia="Frutiger" w:hAnsi="Tahoma" w:cs="Tahoma"/>
          <w:lang w:eastAsia="en-US"/>
        </w:rPr>
      </w:pPr>
    </w:p>
    <w:p w14:paraId="481FA1B4" w14:textId="77777777" w:rsidR="00773962" w:rsidRPr="006C6EA0" w:rsidRDefault="00773962" w:rsidP="00226500">
      <w:pPr>
        <w:keepNext/>
        <w:keepLines/>
        <w:jc w:val="both"/>
        <w:rPr>
          <w:rFonts w:ascii="Tahoma" w:eastAsia="Frutiger" w:hAnsi="Tahoma" w:cs="Tahoma"/>
        </w:rPr>
      </w:pPr>
      <w:r w:rsidRPr="006C6EA0">
        <w:rPr>
          <w:rFonts w:ascii="Tahoma" w:eastAsia="Frutiger" w:hAnsi="Tahoma" w:cs="Tahoma"/>
        </w:rPr>
        <w:t>Pogodbeno delo se šteje za opravljeno s pretekom zadnjega dne preteklega meseca, zajetega v situaciji.</w:t>
      </w:r>
    </w:p>
    <w:p w14:paraId="008B61B1" w14:textId="77777777" w:rsidR="00773962" w:rsidRPr="004C1F13" w:rsidRDefault="00773962" w:rsidP="00226500">
      <w:pPr>
        <w:keepNext/>
        <w:keepLines/>
        <w:jc w:val="both"/>
        <w:rPr>
          <w:rFonts w:ascii="Tahoma" w:eastAsia="Frutiger" w:hAnsi="Tahoma" w:cs="Tahoma"/>
          <w:lang w:eastAsia="en-US"/>
        </w:rPr>
      </w:pPr>
    </w:p>
    <w:p w14:paraId="7E2F7AF8" w14:textId="55B514EA" w:rsidR="00773962" w:rsidRDefault="00773962" w:rsidP="00226500">
      <w:pPr>
        <w:keepNext/>
        <w:keepLines/>
        <w:jc w:val="both"/>
        <w:rPr>
          <w:rFonts w:ascii="Tahoma" w:eastAsia="Frutiger" w:hAnsi="Tahoma" w:cs="Tahoma"/>
        </w:rPr>
      </w:pPr>
      <w:r w:rsidRPr="00CE1EAA">
        <w:rPr>
          <w:rFonts w:ascii="Tahoma" w:eastAsia="Frutiger" w:hAnsi="Tahoma" w:cs="Tahoma"/>
        </w:rPr>
        <w:lastRenderedPageBreak/>
        <w:t>Izvajalec dostavi naročniku začasne/mesečne situacije ločeno za vsak komunalni vod do 5. (petega) koledarskega dne v tekočem mesecu za pretekli mesec, končno situacijo pa v 8 (osmih) koledarskih dneh po opravljenem prevzemnem pregledu in odpravi morebitnih pomanjkljivosti.</w:t>
      </w:r>
    </w:p>
    <w:p w14:paraId="7E8D7AB8" w14:textId="77777777" w:rsidR="008E79D6" w:rsidRDefault="008E79D6" w:rsidP="00226500">
      <w:pPr>
        <w:keepNext/>
        <w:keepLines/>
        <w:jc w:val="both"/>
        <w:rPr>
          <w:rFonts w:ascii="Tahoma" w:eastAsia="Frutiger" w:hAnsi="Tahoma" w:cs="Tahoma"/>
        </w:rPr>
      </w:pPr>
    </w:p>
    <w:p w14:paraId="14A9EF8A"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 xml:space="preserve">člen </w:t>
      </w:r>
    </w:p>
    <w:p w14:paraId="56573D00" w14:textId="77777777" w:rsidR="00773962" w:rsidRDefault="00773962" w:rsidP="00226500">
      <w:pPr>
        <w:keepNext/>
        <w:keepLines/>
        <w:jc w:val="both"/>
        <w:rPr>
          <w:rFonts w:ascii="Tahoma" w:eastAsia="Frutiger" w:hAnsi="Tahoma" w:cs="Tahoma"/>
          <w:lang w:eastAsia="en-US"/>
        </w:rPr>
      </w:pPr>
    </w:p>
    <w:p w14:paraId="6BCC07DB"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Naročnik je dolžan ugotoviti pravilno vrednost opravljenih del na osnovi začasne/mesečne izstavljene situacije in njeno pravilnost potrditi v 5 (petih) dneh od dneva uradno evidentiranega prejema situacije. </w:t>
      </w:r>
    </w:p>
    <w:p w14:paraId="0D565B1E" w14:textId="77777777" w:rsidR="00773962" w:rsidRPr="004C7E65" w:rsidRDefault="00773962" w:rsidP="00226500">
      <w:pPr>
        <w:keepNext/>
        <w:keepLines/>
        <w:jc w:val="both"/>
        <w:rPr>
          <w:rFonts w:ascii="Tahoma" w:eastAsia="Frutiger" w:hAnsi="Tahoma" w:cs="Tahoma"/>
        </w:rPr>
      </w:pPr>
    </w:p>
    <w:p w14:paraId="44F2396F"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V primeru, da izstavljena situacija ni pravilna, jo je naročnik v navedenem roku dolžan zavrniti z obrazložitvijo, izvajalec pa je dolžan izstaviti novo, popravljeno situacijo v roku 3 (treh) dni od zavrnitve, v kateri bo izkazana pravilna vrednost opravljenih del. Končna situacija mora biti usklajena med izvajalcem in naročnikom. Za plačila s kompenzacijo se zamudne obresti ne obračunajo. </w:t>
      </w:r>
    </w:p>
    <w:p w14:paraId="1B921F42" w14:textId="77777777" w:rsidR="00773962" w:rsidRPr="004C7E65" w:rsidRDefault="00773962" w:rsidP="00226500">
      <w:pPr>
        <w:keepNext/>
        <w:keepLines/>
        <w:jc w:val="both"/>
        <w:rPr>
          <w:rFonts w:ascii="Tahoma" w:eastAsia="Frutiger" w:hAnsi="Tahoma" w:cs="Tahoma"/>
        </w:rPr>
      </w:pPr>
    </w:p>
    <w:p w14:paraId="4FC5E8D7"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6824CFB" w14:textId="77777777" w:rsidR="00773962" w:rsidRPr="004C7E65" w:rsidRDefault="00773962" w:rsidP="00226500">
      <w:pPr>
        <w:keepNext/>
        <w:keepLines/>
        <w:jc w:val="both"/>
        <w:rPr>
          <w:rFonts w:ascii="Tahoma" w:eastAsia="Frutiger" w:hAnsi="Tahoma" w:cs="Tahoma"/>
        </w:rPr>
      </w:pPr>
    </w:p>
    <w:p w14:paraId="7FD020F5"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Izvod vsake situacije mora izvajalec dostaviti predstavniku naročnika tudi v zapisu podatkovne baze (oblika Microsoft Excel).</w:t>
      </w:r>
    </w:p>
    <w:p w14:paraId="6E8D46DF" w14:textId="77777777" w:rsidR="00773962" w:rsidRPr="004C7E65" w:rsidRDefault="00773962" w:rsidP="00226500">
      <w:pPr>
        <w:keepNext/>
        <w:keepLines/>
        <w:jc w:val="both"/>
        <w:rPr>
          <w:rFonts w:ascii="Tahoma" w:eastAsia="Frutiger" w:hAnsi="Tahoma" w:cs="Tahoma"/>
        </w:rPr>
      </w:pPr>
    </w:p>
    <w:p w14:paraId="3CE4BA32"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Situacije potrjuje naročnikov predstavnik po pogodbi, in sicer na osnovi potrjenih del iz knjige obračunskih izmer, ki jo vodi izvajalec.</w:t>
      </w:r>
    </w:p>
    <w:p w14:paraId="2DC7DA45" w14:textId="77777777" w:rsidR="00773962" w:rsidRPr="00D91261" w:rsidRDefault="00773962" w:rsidP="00226500">
      <w:pPr>
        <w:keepNext/>
        <w:keepLines/>
        <w:rPr>
          <w:rFonts w:ascii="Tahoma" w:eastAsia="Frutiger" w:hAnsi="Tahoma" w:cs="Tahoma"/>
          <w:b/>
          <w:lang w:eastAsia="en-US"/>
        </w:rPr>
      </w:pPr>
    </w:p>
    <w:p w14:paraId="670D5531" w14:textId="77777777" w:rsidR="00773962" w:rsidRPr="008A1E65" w:rsidRDefault="00773962" w:rsidP="00226500">
      <w:pPr>
        <w:keepNext/>
        <w:keepLines/>
        <w:numPr>
          <w:ilvl w:val="0"/>
          <w:numId w:val="24"/>
        </w:numPr>
        <w:jc w:val="center"/>
        <w:rPr>
          <w:rFonts w:ascii="Tahoma" w:eastAsia="Frutiger" w:hAnsi="Tahoma" w:cs="Tahoma"/>
          <w:lang w:eastAsia="en-US"/>
        </w:rPr>
      </w:pPr>
      <w:r w:rsidRPr="008A1E65">
        <w:rPr>
          <w:rFonts w:ascii="Tahoma" w:eastAsia="Frutiger" w:hAnsi="Tahoma" w:cs="Tahoma"/>
          <w:lang w:eastAsia="en-US"/>
        </w:rPr>
        <w:t>člen</w:t>
      </w:r>
    </w:p>
    <w:p w14:paraId="058A27A0" w14:textId="77777777" w:rsidR="00773962" w:rsidRDefault="00773962" w:rsidP="00226500">
      <w:pPr>
        <w:keepNext/>
        <w:keepLines/>
        <w:jc w:val="both"/>
        <w:rPr>
          <w:rFonts w:ascii="Tahoma" w:eastAsia="Frutiger" w:hAnsi="Tahoma" w:cs="Tahoma"/>
          <w:lang w:eastAsia="en-US"/>
        </w:rPr>
      </w:pPr>
    </w:p>
    <w:p w14:paraId="201ECB0A"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Izvajalec je dolžan situacije posredovati naročniku izključno v elektronski obliki (e-račun).</w:t>
      </w:r>
    </w:p>
    <w:p w14:paraId="58601506" w14:textId="77777777" w:rsidR="00773962" w:rsidRPr="00767A56" w:rsidRDefault="00773962" w:rsidP="00226500">
      <w:pPr>
        <w:keepNext/>
        <w:keepLines/>
        <w:jc w:val="both"/>
        <w:rPr>
          <w:rFonts w:ascii="Tahoma" w:eastAsia="Frutiger" w:hAnsi="Tahoma" w:cs="Tahoma"/>
          <w:lang w:eastAsia="en-US"/>
        </w:rPr>
      </w:pPr>
    </w:p>
    <w:p w14:paraId="79137193" w14:textId="4407ED8A"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Izvajalec izstavi situacije</w:t>
      </w:r>
      <w:r>
        <w:rPr>
          <w:rFonts w:ascii="Tahoma" w:eastAsia="Frutiger" w:hAnsi="Tahoma" w:cs="Tahoma"/>
          <w:lang w:eastAsia="en-US"/>
        </w:rPr>
        <w:t xml:space="preserve"> (e-račun</w:t>
      </w:r>
      <w:r w:rsidRPr="00714D95">
        <w:rPr>
          <w:rFonts w:ascii="Tahoma" w:eastAsia="Frutiger" w:hAnsi="Tahoma" w:cs="Tahoma"/>
          <w:lang w:eastAsia="en-US"/>
        </w:rPr>
        <w:t>)</w:t>
      </w:r>
      <w:r w:rsidRPr="00767A56">
        <w:rPr>
          <w:rFonts w:ascii="Tahoma" w:eastAsia="Frutiger" w:hAnsi="Tahoma" w:cs="Tahoma"/>
          <w:lang w:eastAsia="en-US"/>
        </w:rPr>
        <w:t xml:space="preserve"> naročniku na naslov: </w:t>
      </w:r>
      <w:r>
        <w:rPr>
          <w:rFonts w:ascii="Tahoma" w:eastAsia="Frutiger" w:hAnsi="Tahoma" w:cs="Tahoma"/>
          <w:lang w:eastAsia="en-US"/>
        </w:rPr>
        <w:t>O</w:t>
      </w:r>
      <w:r w:rsidRPr="00767A56">
        <w:rPr>
          <w:rFonts w:ascii="Tahoma" w:eastAsia="Frutiger" w:hAnsi="Tahoma" w:cs="Tahoma"/>
          <w:lang w:eastAsia="en-US"/>
        </w:rPr>
        <w:t xml:space="preserve">bčina </w:t>
      </w:r>
      <w:r>
        <w:rPr>
          <w:rFonts w:ascii="Tahoma" w:eastAsia="Frutiger" w:hAnsi="Tahoma" w:cs="Tahoma"/>
          <w:lang w:eastAsia="en-US"/>
        </w:rPr>
        <w:t xml:space="preserve">Dol pri </w:t>
      </w:r>
      <w:r w:rsidRPr="00767A56">
        <w:rPr>
          <w:rFonts w:ascii="Tahoma" w:eastAsia="Frutiger" w:hAnsi="Tahoma" w:cs="Tahoma"/>
          <w:lang w:eastAsia="en-US"/>
        </w:rPr>
        <w:t>Ljubljan</w:t>
      </w:r>
      <w:r>
        <w:rPr>
          <w:rFonts w:ascii="Tahoma" w:eastAsia="Frutiger" w:hAnsi="Tahoma" w:cs="Tahoma"/>
          <w:lang w:eastAsia="en-US"/>
        </w:rPr>
        <w:t>i</w:t>
      </w:r>
      <w:r w:rsidRPr="00767A56">
        <w:rPr>
          <w:rFonts w:ascii="Tahoma" w:eastAsia="Frutiger" w:hAnsi="Tahoma" w:cs="Tahoma"/>
          <w:lang w:eastAsia="en-US"/>
        </w:rPr>
        <w:t xml:space="preserve">, </w:t>
      </w:r>
      <w:r>
        <w:rPr>
          <w:rFonts w:ascii="Tahoma" w:eastAsia="Frutiger" w:hAnsi="Tahoma" w:cs="Tahoma"/>
          <w:lang w:eastAsia="en-US"/>
        </w:rPr>
        <w:t>Dol pri Ljubljani</w:t>
      </w:r>
      <w:r w:rsidRPr="00767A56">
        <w:rPr>
          <w:rFonts w:ascii="Tahoma" w:eastAsia="Frutiger" w:hAnsi="Tahoma" w:cs="Tahoma"/>
          <w:lang w:eastAsia="en-US"/>
        </w:rPr>
        <w:t xml:space="preserve"> 1, </w:t>
      </w:r>
      <w:r>
        <w:rPr>
          <w:rFonts w:ascii="Tahoma" w:eastAsia="Frutiger" w:hAnsi="Tahoma" w:cs="Tahoma"/>
          <w:lang w:eastAsia="en-US"/>
        </w:rPr>
        <w:t>1262 Dol pri Ljubljani</w:t>
      </w:r>
      <w:r w:rsidRPr="00767A56">
        <w:rPr>
          <w:rFonts w:ascii="Tahoma" w:eastAsia="Frutiger" w:hAnsi="Tahoma" w:cs="Tahoma"/>
          <w:lang w:eastAsia="en-US"/>
        </w:rPr>
        <w:t xml:space="preserve">. Na situaciji mora biti obvezno navedena številka pogodbe </w:t>
      </w:r>
      <w:r>
        <w:rPr>
          <w:rFonts w:ascii="Tahoma" w:eastAsia="Frutiger" w:hAnsi="Tahoma" w:cs="Tahoma"/>
          <w:lang w:eastAsia="en-US"/>
        </w:rPr>
        <w:t>……………………….</w:t>
      </w:r>
      <w:r w:rsidRPr="00767A56">
        <w:rPr>
          <w:rFonts w:ascii="Tahoma" w:eastAsia="Frutiger" w:hAnsi="Tahoma" w:cs="Tahoma"/>
          <w:lang w:eastAsia="en-US"/>
        </w:rPr>
        <w:t xml:space="preserve">, sicer bo naročnik situacijo zavrnil kot nepopolno. Številka </w:t>
      </w:r>
      <w:r>
        <w:rPr>
          <w:rFonts w:ascii="Tahoma" w:eastAsia="Frutiger" w:hAnsi="Tahoma" w:cs="Tahoma"/>
          <w:lang w:eastAsia="en-US"/>
        </w:rPr>
        <w:t>pogodbe</w:t>
      </w:r>
      <w:r w:rsidRPr="00767A56">
        <w:rPr>
          <w:rFonts w:ascii="Tahoma" w:eastAsia="Frutiger" w:hAnsi="Tahoma" w:cs="Tahoma"/>
          <w:lang w:eastAsia="en-US"/>
        </w:rPr>
        <w:t xml:space="preserve"> je hkrati številka referenčnega dokumenta na e-računu. Če izvajalec nastopa s podizvajalci</w:t>
      </w:r>
      <w:r w:rsidR="005A6DA7">
        <w:rPr>
          <w:rFonts w:ascii="Tahoma" w:eastAsia="Frutiger" w:hAnsi="Tahoma" w:cs="Tahoma"/>
          <w:lang w:eastAsia="en-US"/>
        </w:rPr>
        <w:t>,</w:t>
      </w:r>
      <w:r w:rsidRPr="00767A56">
        <w:rPr>
          <w:rFonts w:ascii="Tahoma" w:eastAsia="Frutiger" w:hAnsi="Tahoma" w:cs="Tahoma"/>
          <w:lang w:eastAsia="en-US"/>
        </w:rPr>
        <w:t xml:space="preserve"> mora situaciji </w:t>
      </w:r>
      <w:r w:rsidRPr="00714D95">
        <w:rPr>
          <w:rFonts w:ascii="Tahoma" w:eastAsia="Frutiger" w:hAnsi="Tahoma" w:cs="Tahoma"/>
          <w:lang w:eastAsia="en-US"/>
        </w:rPr>
        <w:t>(e-računu)</w:t>
      </w:r>
      <w:r w:rsidRPr="00767A56">
        <w:rPr>
          <w:rFonts w:ascii="Tahoma" w:eastAsia="Frutiger" w:hAnsi="Tahoma" w:cs="Tahoma"/>
          <w:lang w:eastAsia="en-US"/>
        </w:rPr>
        <w:t xml:space="preserve"> priložiti specifikacijo del po podizvajalcih, ki zahtevajo neposredno plačilo, iz katere mora biti razviden naziv podizvajalca, davčna številka/identifikacijska številka za DDV, znesek za plačilo in TRR</w:t>
      </w:r>
      <w:r w:rsidR="005A6DA7">
        <w:rPr>
          <w:rFonts w:ascii="Tahoma" w:eastAsia="Frutiger" w:hAnsi="Tahoma" w:cs="Tahoma"/>
          <w:lang w:eastAsia="en-US"/>
        </w:rPr>
        <w:t>,</w:t>
      </w:r>
      <w:r w:rsidRPr="00767A56">
        <w:rPr>
          <w:rFonts w:ascii="Tahoma" w:eastAsia="Frutiger" w:hAnsi="Tahoma" w:cs="Tahoma"/>
          <w:lang w:eastAsia="en-US"/>
        </w:rPr>
        <w:t xml:space="preserve"> na katerega se izvrši neposredno plačilo.</w:t>
      </w:r>
    </w:p>
    <w:p w14:paraId="79F911E7" w14:textId="77777777" w:rsidR="00773962" w:rsidRPr="00767A56" w:rsidRDefault="00773962" w:rsidP="00226500">
      <w:pPr>
        <w:keepNext/>
        <w:keepLines/>
        <w:jc w:val="both"/>
        <w:rPr>
          <w:rFonts w:ascii="Tahoma" w:eastAsia="Frutiger" w:hAnsi="Tahoma" w:cs="Tahoma"/>
          <w:lang w:eastAsia="en-US"/>
        </w:rPr>
      </w:pPr>
    </w:p>
    <w:p w14:paraId="6330D4B6"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635D2574" w14:textId="77777777" w:rsidR="00773962" w:rsidRPr="00767A56" w:rsidRDefault="00773962" w:rsidP="00226500">
      <w:pPr>
        <w:keepNext/>
        <w:keepLines/>
        <w:jc w:val="both"/>
        <w:rPr>
          <w:rFonts w:ascii="Tahoma" w:eastAsia="Frutiger" w:hAnsi="Tahoma" w:cs="Tahoma"/>
          <w:lang w:eastAsia="en-US"/>
        </w:rPr>
      </w:pPr>
    </w:p>
    <w:p w14:paraId="0772BD18"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57CCEF0D" w14:textId="77777777" w:rsidR="00773962" w:rsidRDefault="00773962" w:rsidP="00226500">
      <w:pPr>
        <w:keepNext/>
        <w:keepLines/>
        <w:jc w:val="both"/>
        <w:rPr>
          <w:rFonts w:ascii="Tahoma" w:eastAsia="Frutiger" w:hAnsi="Tahoma" w:cs="Tahoma"/>
          <w:lang w:eastAsia="en-US"/>
        </w:rPr>
      </w:pPr>
    </w:p>
    <w:p w14:paraId="6BFB9B70"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2E871019" w14:textId="77777777" w:rsidR="00773962" w:rsidRPr="00767A56" w:rsidRDefault="00773962" w:rsidP="00226500">
      <w:pPr>
        <w:keepNext/>
        <w:keepLines/>
        <w:jc w:val="both"/>
        <w:rPr>
          <w:rFonts w:ascii="Tahoma" w:eastAsia="Frutiger" w:hAnsi="Tahoma" w:cs="Tahoma"/>
          <w:lang w:eastAsia="en-US"/>
        </w:rPr>
      </w:pPr>
    </w:p>
    <w:p w14:paraId="0E816507" w14:textId="3CF70DC6"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Rok plačila situacije je 30. (trideseti)</w:t>
      </w:r>
      <w:r>
        <w:rPr>
          <w:rFonts w:ascii="Tahoma" w:eastAsia="Frutiger" w:hAnsi="Tahoma" w:cs="Tahoma"/>
          <w:lang w:eastAsia="en-US"/>
        </w:rPr>
        <w:t xml:space="preserve"> koledarski</w:t>
      </w:r>
      <w:r w:rsidRPr="00767A56">
        <w:rPr>
          <w:rFonts w:ascii="Tahoma" w:eastAsia="Frutiger" w:hAnsi="Tahoma" w:cs="Tahoma"/>
          <w:lang w:eastAsia="en-US"/>
        </w:rPr>
        <w:t xml:space="preserve"> dan po prejemu pravilno izstavljene in potrjene situacije. Če zadnji dan plačilnega roka sovpada z dnem, k</w:t>
      </w:r>
      <w:r w:rsidR="00901ECB">
        <w:rPr>
          <w:rFonts w:ascii="Tahoma" w:eastAsia="Frutiger" w:hAnsi="Tahoma" w:cs="Tahoma"/>
          <w:lang w:eastAsia="en-US"/>
        </w:rPr>
        <w:t>i</w:t>
      </w:r>
      <w:r w:rsidRPr="00767A56">
        <w:rPr>
          <w:rFonts w:ascii="Tahoma" w:eastAsia="Frutiger" w:hAnsi="Tahoma" w:cs="Tahoma"/>
          <w:lang w:eastAsia="en-US"/>
        </w:rPr>
        <w:t xml:space="preserve"> je po zakonu dela prost dan, se za zadnji dan </w:t>
      </w:r>
      <w:r w:rsidR="00901ECB">
        <w:rPr>
          <w:rFonts w:ascii="Tahoma" w:eastAsia="Frutiger" w:hAnsi="Tahoma" w:cs="Tahoma"/>
          <w:lang w:eastAsia="en-US"/>
        </w:rPr>
        <w:t xml:space="preserve">plačilnega </w:t>
      </w:r>
      <w:r w:rsidRPr="00767A56">
        <w:rPr>
          <w:rFonts w:ascii="Tahoma" w:eastAsia="Frutiger" w:hAnsi="Tahoma" w:cs="Tahoma"/>
          <w:lang w:eastAsia="en-US"/>
        </w:rPr>
        <w:t xml:space="preserve">roka šteje </w:t>
      </w:r>
      <w:r w:rsidR="00901ECB">
        <w:rPr>
          <w:rFonts w:ascii="Tahoma" w:eastAsia="Frutiger" w:hAnsi="Tahoma" w:cs="Tahoma"/>
          <w:lang w:eastAsia="en-US"/>
        </w:rPr>
        <w:t xml:space="preserve">prvi </w:t>
      </w:r>
      <w:r w:rsidRPr="00767A56">
        <w:rPr>
          <w:rFonts w:ascii="Tahoma" w:eastAsia="Frutiger" w:hAnsi="Tahoma" w:cs="Tahoma"/>
          <w:lang w:eastAsia="en-US"/>
        </w:rPr>
        <w:t>naslednji delavnik.</w:t>
      </w:r>
    </w:p>
    <w:p w14:paraId="150D7E22" w14:textId="77777777" w:rsidR="00773962" w:rsidRPr="00767A56" w:rsidRDefault="00773962" w:rsidP="00226500">
      <w:pPr>
        <w:keepNext/>
        <w:keepLines/>
        <w:jc w:val="both"/>
        <w:rPr>
          <w:rFonts w:ascii="Tahoma" w:eastAsia="Frutiger" w:hAnsi="Tahoma" w:cs="Tahoma"/>
          <w:lang w:eastAsia="en-US"/>
        </w:rPr>
      </w:pPr>
    </w:p>
    <w:p w14:paraId="41ACA7DB"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w:t>
      </w:r>
      <w:r>
        <w:rPr>
          <w:rFonts w:ascii="Tahoma" w:eastAsia="Frutiger" w:hAnsi="Tahoma" w:cs="Tahoma"/>
          <w:lang w:eastAsia="en-US"/>
        </w:rPr>
        <w:t>potrjene situacije</w:t>
      </w:r>
      <w:r w:rsidRPr="004C1F13">
        <w:rPr>
          <w:rFonts w:ascii="Tahoma" w:eastAsia="Frutiger" w:hAnsi="Tahoma" w:cs="Tahoma"/>
          <w:lang w:eastAsia="en-US"/>
        </w:rPr>
        <w:t xml:space="preserve"> plačal na transakcijski račun izvajalca/podizvajalca, ki je uradno evidentiran pri AJPES in bo naveden na</w:t>
      </w:r>
      <w:r>
        <w:rPr>
          <w:rFonts w:ascii="Tahoma" w:eastAsia="Frutiger" w:hAnsi="Tahoma" w:cs="Tahoma"/>
          <w:lang w:eastAsia="en-US"/>
        </w:rPr>
        <w:t xml:space="preserve"> situaciji.</w:t>
      </w:r>
      <w:r w:rsidRPr="004C1F13">
        <w:rPr>
          <w:rFonts w:ascii="Tahoma" w:eastAsia="Frutiger" w:hAnsi="Tahoma" w:cs="Tahoma"/>
          <w:lang w:eastAsia="en-US"/>
        </w:rPr>
        <w:t xml:space="preserve"> </w:t>
      </w:r>
    </w:p>
    <w:p w14:paraId="17B05DAB" w14:textId="77777777" w:rsidR="00773962" w:rsidRDefault="00773962" w:rsidP="00226500">
      <w:pPr>
        <w:keepNext/>
        <w:keepLines/>
        <w:jc w:val="both"/>
        <w:rPr>
          <w:rFonts w:ascii="Tahoma" w:eastAsia="Frutiger" w:hAnsi="Tahoma" w:cs="Tahoma"/>
          <w:lang w:eastAsia="en-US"/>
        </w:rPr>
      </w:pPr>
    </w:p>
    <w:p w14:paraId="64062C2E"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BD9D05A" w14:textId="77777777" w:rsidR="00773962" w:rsidRDefault="00773962" w:rsidP="00226500">
      <w:pPr>
        <w:keepNext/>
        <w:keepLines/>
        <w:jc w:val="both"/>
        <w:rPr>
          <w:rFonts w:ascii="Tahoma" w:eastAsia="Frutiger" w:hAnsi="Tahoma" w:cs="Tahoma"/>
          <w:lang w:eastAsia="en-US"/>
        </w:rPr>
      </w:pPr>
    </w:p>
    <w:p w14:paraId="4E1AFF43"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7CBF7CC3" w14:textId="77777777" w:rsidR="00773962" w:rsidRPr="008A1E65" w:rsidRDefault="00773962" w:rsidP="00226500">
      <w:pPr>
        <w:pStyle w:val="Odstavekseznama"/>
        <w:keepNext/>
        <w:keepLines/>
        <w:ind w:left="426"/>
        <w:rPr>
          <w:rFonts w:ascii="Tahoma" w:eastAsia="Frutiger" w:hAnsi="Tahoma" w:cs="Tahoma"/>
          <w:b/>
          <w:lang w:eastAsia="en-US"/>
        </w:rPr>
      </w:pPr>
    </w:p>
    <w:p w14:paraId="5922335C" w14:textId="77777777" w:rsidR="00773962" w:rsidRPr="003411B0" w:rsidRDefault="00773962" w:rsidP="00226500">
      <w:pPr>
        <w:keepNext/>
        <w:keepLines/>
        <w:numPr>
          <w:ilvl w:val="0"/>
          <w:numId w:val="24"/>
        </w:numPr>
        <w:jc w:val="center"/>
        <w:rPr>
          <w:rFonts w:ascii="Tahoma" w:eastAsia="Frutiger" w:hAnsi="Tahoma" w:cs="Tahoma"/>
          <w:lang w:eastAsia="en-US"/>
        </w:rPr>
      </w:pPr>
      <w:r w:rsidRPr="003411B0">
        <w:rPr>
          <w:rFonts w:ascii="Tahoma" w:eastAsia="Frutiger" w:hAnsi="Tahoma" w:cs="Tahoma"/>
          <w:lang w:eastAsia="en-US"/>
        </w:rPr>
        <w:lastRenderedPageBreak/>
        <w:t xml:space="preserve"> člen</w:t>
      </w:r>
    </w:p>
    <w:p w14:paraId="10192744" w14:textId="77777777" w:rsidR="00773962" w:rsidRPr="004C1F13" w:rsidRDefault="00773962" w:rsidP="00226500">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30042330" w14:textId="77777777" w:rsidR="00773962" w:rsidRDefault="00773962" w:rsidP="00226500">
      <w:pPr>
        <w:keepNext/>
        <w:keepLines/>
        <w:jc w:val="both"/>
        <w:rPr>
          <w:rFonts w:ascii="Tahoma" w:eastAsia="Frutiger" w:hAnsi="Tahoma" w:cs="Tahoma"/>
          <w:lang w:eastAsia="en-US"/>
        </w:rPr>
      </w:pPr>
    </w:p>
    <w:p w14:paraId="29C6A6DB"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773962" w:rsidRPr="004C1F13" w14:paraId="2C40D4C7" w14:textId="77777777" w:rsidTr="00A523B1">
        <w:trPr>
          <w:trHeight w:val="269"/>
          <w:jc w:val="center"/>
        </w:trPr>
        <w:tc>
          <w:tcPr>
            <w:tcW w:w="3527" w:type="dxa"/>
            <w:tcMar>
              <w:top w:w="0" w:type="dxa"/>
              <w:left w:w="108" w:type="dxa"/>
              <w:bottom w:w="0" w:type="dxa"/>
              <w:right w:w="108" w:type="dxa"/>
            </w:tcMar>
            <w:vAlign w:val="center"/>
            <w:hideMark/>
          </w:tcPr>
          <w:p w14:paraId="44FBDECC"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D9F1DA4" w14:textId="77777777" w:rsidR="00773962" w:rsidRPr="004C1F13" w:rsidRDefault="00773962" w:rsidP="00226500">
            <w:pPr>
              <w:keepNext/>
              <w:keepLines/>
              <w:rPr>
                <w:rFonts w:ascii="Tahoma" w:eastAsia="Frutiger" w:hAnsi="Tahoma" w:cs="Tahoma"/>
                <w:lang w:eastAsia="en-US"/>
              </w:rPr>
            </w:pPr>
          </w:p>
        </w:tc>
      </w:tr>
      <w:tr w:rsidR="00773962" w:rsidRPr="004C1F13" w14:paraId="494DF8A6" w14:textId="77777777" w:rsidTr="00A523B1">
        <w:trPr>
          <w:trHeight w:val="273"/>
          <w:jc w:val="center"/>
        </w:trPr>
        <w:tc>
          <w:tcPr>
            <w:tcW w:w="3527" w:type="dxa"/>
            <w:tcMar>
              <w:top w:w="0" w:type="dxa"/>
              <w:left w:w="108" w:type="dxa"/>
              <w:bottom w:w="0" w:type="dxa"/>
              <w:right w:w="108" w:type="dxa"/>
            </w:tcMar>
            <w:vAlign w:val="center"/>
            <w:hideMark/>
          </w:tcPr>
          <w:p w14:paraId="4E2F929C"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2184CFB" w14:textId="77777777" w:rsidR="00773962" w:rsidRPr="004C1F13" w:rsidRDefault="00773962" w:rsidP="00226500">
            <w:pPr>
              <w:keepNext/>
              <w:keepLines/>
              <w:rPr>
                <w:rFonts w:ascii="Tahoma" w:eastAsia="Frutiger" w:hAnsi="Tahoma" w:cs="Tahoma"/>
                <w:lang w:eastAsia="en-US"/>
              </w:rPr>
            </w:pPr>
          </w:p>
        </w:tc>
      </w:tr>
      <w:tr w:rsidR="00773962" w:rsidRPr="004C1F13" w14:paraId="30940358" w14:textId="77777777" w:rsidTr="00A523B1">
        <w:trPr>
          <w:trHeight w:val="278"/>
          <w:jc w:val="center"/>
        </w:trPr>
        <w:tc>
          <w:tcPr>
            <w:tcW w:w="3527" w:type="dxa"/>
            <w:tcMar>
              <w:top w:w="0" w:type="dxa"/>
              <w:left w:w="108" w:type="dxa"/>
              <w:bottom w:w="0" w:type="dxa"/>
              <w:right w:w="108" w:type="dxa"/>
            </w:tcMar>
            <w:vAlign w:val="center"/>
            <w:hideMark/>
          </w:tcPr>
          <w:p w14:paraId="4F48CC60"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36D55112" w14:textId="77777777" w:rsidR="00773962" w:rsidRPr="004C1F13" w:rsidRDefault="00773962" w:rsidP="00226500">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773962" w:rsidRPr="004C1F13" w14:paraId="317D8D77" w14:textId="77777777" w:rsidTr="00A523B1">
        <w:trPr>
          <w:trHeight w:val="267"/>
          <w:jc w:val="center"/>
        </w:trPr>
        <w:tc>
          <w:tcPr>
            <w:tcW w:w="3527" w:type="dxa"/>
            <w:tcMar>
              <w:top w:w="0" w:type="dxa"/>
              <w:left w:w="108" w:type="dxa"/>
              <w:bottom w:w="0" w:type="dxa"/>
              <w:right w:w="108" w:type="dxa"/>
            </w:tcMar>
            <w:vAlign w:val="center"/>
            <w:hideMark/>
          </w:tcPr>
          <w:p w14:paraId="39511EB6"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7813FA7D" w14:textId="77777777" w:rsidR="00773962" w:rsidRPr="004C1F13" w:rsidRDefault="00773962" w:rsidP="00226500">
            <w:pPr>
              <w:keepNext/>
              <w:keepLines/>
              <w:rPr>
                <w:rFonts w:ascii="Tahoma" w:eastAsia="Frutiger" w:hAnsi="Tahoma" w:cs="Tahoma"/>
                <w:lang w:eastAsia="en-US"/>
              </w:rPr>
            </w:pPr>
          </w:p>
        </w:tc>
      </w:tr>
      <w:tr w:rsidR="00773962" w:rsidRPr="004C1F13" w14:paraId="60587126" w14:textId="77777777" w:rsidTr="00A523B1">
        <w:trPr>
          <w:trHeight w:val="285"/>
          <w:jc w:val="center"/>
        </w:trPr>
        <w:tc>
          <w:tcPr>
            <w:tcW w:w="3527" w:type="dxa"/>
            <w:tcMar>
              <w:top w:w="0" w:type="dxa"/>
              <w:left w:w="108" w:type="dxa"/>
              <w:bottom w:w="0" w:type="dxa"/>
              <w:right w:w="108" w:type="dxa"/>
            </w:tcMar>
            <w:vAlign w:val="center"/>
            <w:hideMark/>
          </w:tcPr>
          <w:p w14:paraId="38A8D20B"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3F8EB23C" w14:textId="77777777" w:rsidR="00773962" w:rsidRPr="004C1F13" w:rsidRDefault="00773962" w:rsidP="00226500">
            <w:pPr>
              <w:keepNext/>
              <w:keepLines/>
              <w:rPr>
                <w:rFonts w:ascii="Tahoma" w:eastAsia="Frutiger" w:hAnsi="Tahoma" w:cs="Tahoma"/>
                <w:lang w:eastAsia="en-US"/>
              </w:rPr>
            </w:pPr>
          </w:p>
        </w:tc>
      </w:tr>
      <w:tr w:rsidR="00773962" w:rsidRPr="004C1F13" w14:paraId="04F32F2E" w14:textId="77777777" w:rsidTr="00A523B1">
        <w:trPr>
          <w:trHeight w:val="261"/>
          <w:jc w:val="center"/>
        </w:trPr>
        <w:tc>
          <w:tcPr>
            <w:tcW w:w="3527" w:type="dxa"/>
            <w:tcMar>
              <w:top w:w="0" w:type="dxa"/>
              <w:left w:w="108" w:type="dxa"/>
              <w:bottom w:w="0" w:type="dxa"/>
              <w:right w:w="108" w:type="dxa"/>
            </w:tcMar>
            <w:vAlign w:val="center"/>
            <w:hideMark/>
          </w:tcPr>
          <w:p w14:paraId="3BF9B857"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621ACE8" w14:textId="77777777" w:rsidR="00773962" w:rsidRPr="004C1F13" w:rsidRDefault="00773962" w:rsidP="00226500">
            <w:pPr>
              <w:keepNext/>
              <w:keepLines/>
              <w:rPr>
                <w:rFonts w:ascii="Tahoma" w:eastAsia="Frutiger" w:hAnsi="Tahoma" w:cs="Tahoma"/>
                <w:lang w:eastAsia="en-US"/>
              </w:rPr>
            </w:pPr>
          </w:p>
        </w:tc>
      </w:tr>
      <w:tr w:rsidR="00773962" w:rsidRPr="004C1F13" w14:paraId="75A5FF2E" w14:textId="77777777" w:rsidTr="00A523B1">
        <w:trPr>
          <w:trHeight w:val="279"/>
          <w:jc w:val="center"/>
        </w:trPr>
        <w:tc>
          <w:tcPr>
            <w:tcW w:w="3527" w:type="dxa"/>
            <w:tcMar>
              <w:top w:w="0" w:type="dxa"/>
              <w:left w:w="108" w:type="dxa"/>
              <w:bottom w:w="0" w:type="dxa"/>
              <w:right w:w="108" w:type="dxa"/>
            </w:tcMar>
            <w:vAlign w:val="center"/>
            <w:hideMark/>
          </w:tcPr>
          <w:p w14:paraId="0065A499"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56682D7D" w14:textId="77777777" w:rsidR="00773962" w:rsidRPr="004C1F13" w:rsidRDefault="00773962" w:rsidP="00226500">
            <w:pPr>
              <w:keepNext/>
              <w:keepLines/>
              <w:rPr>
                <w:rFonts w:ascii="Tahoma" w:eastAsia="Frutiger" w:hAnsi="Tahoma" w:cs="Tahoma"/>
                <w:lang w:eastAsia="en-US"/>
              </w:rPr>
            </w:pPr>
          </w:p>
        </w:tc>
      </w:tr>
      <w:tr w:rsidR="00773962" w:rsidRPr="004C1F13" w14:paraId="417B1BC2" w14:textId="77777777" w:rsidTr="00A523B1">
        <w:trPr>
          <w:trHeight w:val="301"/>
          <w:jc w:val="center"/>
        </w:trPr>
        <w:tc>
          <w:tcPr>
            <w:tcW w:w="3527" w:type="dxa"/>
            <w:tcMar>
              <w:top w:w="0" w:type="dxa"/>
              <w:left w:w="108" w:type="dxa"/>
              <w:bottom w:w="0" w:type="dxa"/>
              <w:right w:w="108" w:type="dxa"/>
            </w:tcMar>
            <w:vAlign w:val="center"/>
            <w:hideMark/>
          </w:tcPr>
          <w:p w14:paraId="7C3B9014"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14133F96" w14:textId="77777777" w:rsidR="00773962" w:rsidRPr="004C1F13" w:rsidRDefault="00773962" w:rsidP="00226500">
            <w:pPr>
              <w:keepNext/>
              <w:keepLines/>
              <w:rPr>
                <w:rFonts w:ascii="Tahoma" w:eastAsia="Frutiger" w:hAnsi="Tahoma" w:cs="Tahoma"/>
                <w:lang w:eastAsia="en-US"/>
              </w:rPr>
            </w:pPr>
          </w:p>
        </w:tc>
      </w:tr>
      <w:tr w:rsidR="00773962" w:rsidRPr="004C1F13" w14:paraId="3A2B6DA5" w14:textId="77777777" w:rsidTr="00A523B1">
        <w:trPr>
          <w:trHeight w:val="235"/>
          <w:jc w:val="center"/>
        </w:trPr>
        <w:tc>
          <w:tcPr>
            <w:tcW w:w="3527" w:type="dxa"/>
            <w:tcMar>
              <w:top w:w="0" w:type="dxa"/>
              <w:left w:w="108" w:type="dxa"/>
              <w:bottom w:w="0" w:type="dxa"/>
              <w:right w:w="108" w:type="dxa"/>
            </w:tcMar>
            <w:vAlign w:val="center"/>
            <w:hideMark/>
          </w:tcPr>
          <w:p w14:paraId="2AE4B925"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239F87DA" w14:textId="77777777" w:rsidR="00773962" w:rsidRPr="004C1F13" w:rsidRDefault="00773962" w:rsidP="00226500">
            <w:pPr>
              <w:keepNext/>
              <w:keepLines/>
              <w:rPr>
                <w:rFonts w:ascii="Tahoma" w:eastAsia="Frutiger" w:hAnsi="Tahoma" w:cs="Tahoma"/>
                <w:lang w:eastAsia="en-US"/>
              </w:rPr>
            </w:pPr>
          </w:p>
        </w:tc>
      </w:tr>
      <w:tr w:rsidR="00773962" w:rsidRPr="004C1F13" w14:paraId="3B2546B5" w14:textId="77777777" w:rsidTr="00A523B1">
        <w:trPr>
          <w:trHeight w:val="270"/>
          <w:jc w:val="center"/>
        </w:trPr>
        <w:tc>
          <w:tcPr>
            <w:tcW w:w="3527" w:type="dxa"/>
            <w:tcMar>
              <w:top w:w="0" w:type="dxa"/>
              <w:left w:w="108" w:type="dxa"/>
              <w:bottom w:w="0" w:type="dxa"/>
              <w:right w:w="108" w:type="dxa"/>
            </w:tcMar>
            <w:vAlign w:val="center"/>
            <w:hideMark/>
          </w:tcPr>
          <w:p w14:paraId="2F1A164E"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16D66D21" w14:textId="77777777" w:rsidR="00773962" w:rsidRPr="004C1F13" w:rsidRDefault="00773962" w:rsidP="00226500">
            <w:pPr>
              <w:keepNext/>
              <w:keepLines/>
              <w:rPr>
                <w:rFonts w:ascii="Tahoma" w:eastAsia="Frutiger" w:hAnsi="Tahoma" w:cs="Tahoma"/>
                <w:lang w:eastAsia="en-US"/>
              </w:rPr>
            </w:pPr>
          </w:p>
        </w:tc>
      </w:tr>
      <w:tr w:rsidR="00773962" w:rsidRPr="004C1F13" w14:paraId="1193E23B" w14:textId="77777777" w:rsidTr="00A523B1">
        <w:trPr>
          <w:trHeight w:val="273"/>
          <w:jc w:val="center"/>
        </w:trPr>
        <w:tc>
          <w:tcPr>
            <w:tcW w:w="3527" w:type="dxa"/>
            <w:tcMar>
              <w:top w:w="0" w:type="dxa"/>
              <w:left w:w="108" w:type="dxa"/>
              <w:bottom w:w="0" w:type="dxa"/>
              <w:right w:w="108" w:type="dxa"/>
            </w:tcMar>
            <w:vAlign w:val="center"/>
            <w:hideMark/>
          </w:tcPr>
          <w:p w14:paraId="20165EAE"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153AF349" w14:textId="77777777" w:rsidR="00773962" w:rsidRPr="004C1F13" w:rsidRDefault="00773962" w:rsidP="00226500">
            <w:pPr>
              <w:keepNext/>
              <w:keepLines/>
              <w:rPr>
                <w:rFonts w:ascii="Tahoma" w:eastAsia="Frutiger" w:hAnsi="Tahoma" w:cs="Tahoma"/>
                <w:lang w:eastAsia="en-US"/>
              </w:rPr>
            </w:pPr>
          </w:p>
        </w:tc>
      </w:tr>
      <w:tr w:rsidR="00773962" w:rsidRPr="004C1F13" w14:paraId="5FF462DB" w14:textId="77777777" w:rsidTr="00A523B1">
        <w:trPr>
          <w:trHeight w:val="277"/>
          <w:jc w:val="center"/>
        </w:trPr>
        <w:tc>
          <w:tcPr>
            <w:tcW w:w="3527" w:type="dxa"/>
            <w:tcMar>
              <w:top w:w="0" w:type="dxa"/>
              <w:left w:w="108" w:type="dxa"/>
              <w:bottom w:w="0" w:type="dxa"/>
              <w:right w:w="108" w:type="dxa"/>
            </w:tcMar>
            <w:vAlign w:val="center"/>
            <w:hideMark/>
          </w:tcPr>
          <w:p w14:paraId="715AB970"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4088ECE2" w14:textId="77777777" w:rsidR="00773962" w:rsidRPr="004C1F13" w:rsidRDefault="00773962" w:rsidP="00226500">
            <w:pPr>
              <w:keepNext/>
              <w:keepLines/>
              <w:rPr>
                <w:rFonts w:ascii="Tahoma" w:eastAsia="Frutiger" w:hAnsi="Tahoma" w:cs="Tahoma"/>
                <w:lang w:eastAsia="en-US"/>
              </w:rPr>
            </w:pPr>
          </w:p>
        </w:tc>
      </w:tr>
    </w:tbl>
    <w:p w14:paraId="3D8153B6" w14:textId="77777777" w:rsidR="00773962" w:rsidRPr="004C1F13" w:rsidRDefault="00773962" w:rsidP="00226500">
      <w:pPr>
        <w:keepNext/>
        <w:keepLines/>
        <w:jc w:val="both"/>
        <w:rPr>
          <w:rFonts w:ascii="Tahoma" w:eastAsia="Frutiger" w:hAnsi="Tahoma" w:cs="Tahoma"/>
          <w:lang w:eastAsia="en-US"/>
        </w:rPr>
      </w:pPr>
    </w:p>
    <w:p w14:paraId="2575330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C335914" w14:textId="77777777" w:rsidR="00773962" w:rsidRPr="004C1F13" w:rsidRDefault="00773962" w:rsidP="00226500">
      <w:pPr>
        <w:keepNext/>
        <w:keepLines/>
        <w:jc w:val="both"/>
        <w:rPr>
          <w:rFonts w:ascii="Tahoma" w:eastAsia="Frutiger" w:hAnsi="Tahoma" w:cs="Tahoma"/>
          <w:lang w:eastAsia="en-US"/>
        </w:rPr>
      </w:pPr>
    </w:p>
    <w:p w14:paraId="78ED1D51"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3B8AB073" w14:textId="77777777" w:rsidR="00773962" w:rsidRPr="004C1F13" w:rsidRDefault="00773962" w:rsidP="00226500">
      <w:pPr>
        <w:keepNext/>
        <w:keepLines/>
        <w:jc w:val="both"/>
        <w:rPr>
          <w:rFonts w:ascii="Tahoma" w:eastAsia="Frutiger" w:hAnsi="Tahoma" w:cs="Tahoma"/>
          <w:lang w:eastAsia="en-US"/>
        </w:rPr>
      </w:pPr>
    </w:p>
    <w:p w14:paraId="52A007B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6054CC73" w14:textId="77777777" w:rsidR="00773962" w:rsidRPr="004C1F13" w:rsidRDefault="00773962" w:rsidP="00226500">
      <w:pPr>
        <w:keepNext/>
        <w:keepLines/>
        <w:jc w:val="both"/>
        <w:rPr>
          <w:rFonts w:ascii="Tahoma" w:eastAsia="Frutiger" w:hAnsi="Tahoma" w:cs="Tahoma"/>
          <w:lang w:eastAsia="en-US"/>
        </w:rPr>
      </w:pPr>
    </w:p>
    <w:p w14:paraId="303430DE" w14:textId="77777777" w:rsidR="003C5C71"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3C5C71">
        <w:rPr>
          <w:rFonts w:ascii="Tahoma" w:eastAsia="Frutiger" w:hAnsi="Tahoma" w:cs="Tahoma"/>
          <w:lang w:eastAsia="en-US"/>
        </w:rPr>
        <w:t xml:space="preserve"> </w:t>
      </w:r>
      <w:r w:rsidR="003C5C71" w:rsidRPr="004C1F13">
        <w:rPr>
          <w:rFonts w:ascii="Tahoma" w:eastAsia="Frutiger" w:hAnsi="Tahoma" w:cs="Tahoma"/>
          <w:lang w:eastAsia="en-US"/>
        </w:rPr>
        <w:t xml:space="preserve">Če izvajalec </w:t>
      </w:r>
      <w:r w:rsidR="003C5C71" w:rsidRPr="001F132C">
        <w:rPr>
          <w:rFonts w:ascii="Tahoma" w:eastAsia="Frutiger" w:hAnsi="Tahoma" w:cs="Tahoma"/>
          <w:lang w:eastAsia="en-US"/>
        </w:rPr>
        <w:t>med izvajanjem pogodbe ne obvesti naročnika o morebitnih spremembah informacij glede podizvajal</w:t>
      </w:r>
      <w:r w:rsidR="003C5C71">
        <w:rPr>
          <w:rFonts w:ascii="Tahoma" w:eastAsia="Frutiger" w:hAnsi="Tahoma" w:cs="Tahoma"/>
          <w:lang w:eastAsia="en-US"/>
        </w:rPr>
        <w:t>cev (tretji odstavek 94. člena)</w:t>
      </w:r>
      <w:r w:rsidR="003C5C71" w:rsidRPr="004C1F13">
        <w:rPr>
          <w:rFonts w:ascii="Tahoma" w:eastAsia="Frutiger" w:hAnsi="Tahoma" w:cs="Tahoma"/>
          <w:lang w:eastAsia="en-US"/>
        </w:rPr>
        <w:t xml:space="preserve">, bo naročnik Državni revizijski komisiji podal predlog za uvedbo postopka o prekršku iz </w:t>
      </w:r>
      <w:r w:rsidR="003C5C71">
        <w:rPr>
          <w:rFonts w:ascii="Tahoma" w:eastAsia="Frutiger" w:hAnsi="Tahoma" w:cs="Tahoma"/>
          <w:lang w:eastAsia="en-US"/>
        </w:rPr>
        <w:t>1</w:t>
      </w:r>
      <w:r w:rsidR="003C5C71" w:rsidRPr="004C1F13">
        <w:rPr>
          <w:rFonts w:ascii="Tahoma" w:eastAsia="Frutiger" w:hAnsi="Tahoma" w:cs="Tahoma"/>
          <w:lang w:eastAsia="en-US"/>
        </w:rPr>
        <w:t>. točke prvega odstavka 112. člena ZJN-3.</w:t>
      </w:r>
    </w:p>
    <w:p w14:paraId="5D438D5D" w14:textId="77777777" w:rsidR="00773962" w:rsidRPr="004C1F13" w:rsidRDefault="00773962" w:rsidP="00226500">
      <w:pPr>
        <w:keepNext/>
        <w:keepLines/>
        <w:jc w:val="both"/>
        <w:rPr>
          <w:rFonts w:ascii="Tahoma" w:eastAsia="Frutiger" w:hAnsi="Tahoma" w:cs="Tahoma"/>
          <w:lang w:eastAsia="en-US"/>
        </w:rPr>
      </w:pPr>
    </w:p>
    <w:p w14:paraId="0393050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iz točke </w:t>
      </w:r>
      <w:r w:rsidR="003C5C71">
        <w:rPr>
          <w:rFonts w:ascii="Tahoma" w:eastAsia="Frutiger" w:hAnsi="Tahoma" w:cs="Tahoma"/>
          <w:lang w:eastAsia="en-US"/>
        </w:rPr>
        <w:t>4</w:t>
      </w:r>
      <w:r w:rsidRPr="004C1F13">
        <w:rPr>
          <w:rFonts w:ascii="Tahoma" w:eastAsia="Frutiger" w:hAnsi="Tahoma" w:cs="Tahoma"/>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A3481A9" w14:textId="77777777" w:rsidR="00773962" w:rsidRPr="004C1F13" w:rsidRDefault="00773962" w:rsidP="00226500">
      <w:pPr>
        <w:keepNext/>
        <w:keepLines/>
        <w:jc w:val="both"/>
        <w:rPr>
          <w:rFonts w:ascii="Tahoma" w:eastAsia="Frutiger" w:hAnsi="Tahoma" w:cs="Tahoma"/>
          <w:lang w:eastAsia="en-US"/>
        </w:rPr>
      </w:pPr>
    </w:p>
    <w:p w14:paraId="0B5EF901"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55834F36" w14:textId="77777777" w:rsidR="00773962" w:rsidRPr="004C1F13" w:rsidRDefault="00773962" w:rsidP="00226500">
      <w:pPr>
        <w:keepNext/>
        <w:keepLines/>
        <w:jc w:val="center"/>
        <w:rPr>
          <w:rFonts w:ascii="Tahoma" w:eastAsia="Frutiger" w:hAnsi="Tahoma" w:cs="Tahoma"/>
          <w:lang w:eastAsia="en-US"/>
        </w:rPr>
      </w:pPr>
    </w:p>
    <w:p w14:paraId="2982BF22" w14:textId="77777777" w:rsidR="00773962" w:rsidRPr="00116958" w:rsidRDefault="00773962" w:rsidP="00226500">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Pr>
          <w:rFonts w:ascii="Tahoma" w:eastAsia="Frutiger" w:hAnsi="Tahoma" w:cs="Tahoma"/>
          <w:lang w:eastAsia="en-US"/>
        </w:rPr>
        <w:t xml:space="preserve">(šestdesetih) </w:t>
      </w:r>
      <w:r w:rsidRPr="00116958">
        <w:rPr>
          <w:rFonts w:ascii="Tahoma" w:eastAsia="Frutiger" w:hAnsi="Tahoma" w:cs="Tahoma"/>
          <w:lang w:eastAsia="en-US"/>
        </w:rPr>
        <w:t>dneh od plačila končne situacije/računa naročniku poslati svojo pisno izjavo in pisno izjavo podizvajalca, da je podizvajalec prejel plačilo za izvedena dela po tej pogodbi.</w:t>
      </w:r>
    </w:p>
    <w:p w14:paraId="37084ED0"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54C46212" w14:textId="77777777" w:rsidR="00773962" w:rsidRPr="004C1F13" w:rsidRDefault="00773962" w:rsidP="00226500">
      <w:pPr>
        <w:keepNext/>
        <w:keepLines/>
        <w:jc w:val="both"/>
        <w:rPr>
          <w:rFonts w:ascii="Tahoma" w:eastAsia="Frutiger" w:hAnsi="Tahoma" w:cs="Tahoma"/>
          <w:lang w:eastAsia="en-US"/>
        </w:rPr>
      </w:pPr>
    </w:p>
    <w:p w14:paraId="0CF32495"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6CF2C03" w14:textId="77777777" w:rsidR="00773962" w:rsidRPr="004C1F13" w:rsidRDefault="00773962" w:rsidP="00226500">
      <w:pPr>
        <w:keepNext/>
        <w:keepLines/>
        <w:numPr>
          <w:ilvl w:val="0"/>
          <w:numId w:val="36"/>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34D85EA9" w14:textId="77777777" w:rsidR="00773962" w:rsidRPr="004C1F13" w:rsidRDefault="00773962" w:rsidP="00226500">
      <w:pPr>
        <w:keepNext/>
        <w:keepLines/>
        <w:numPr>
          <w:ilvl w:val="0"/>
          <w:numId w:val="36"/>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6BB43EA0" w14:textId="77777777" w:rsidR="00773962" w:rsidRPr="004C1F13" w:rsidRDefault="00773962" w:rsidP="00226500">
      <w:pPr>
        <w:keepNext/>
        <w:keepLines/>
        <w:numPr>
          <w:ilvl w:val="0"/>
          <w:numId w:val="36"/>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7CD37A08" w14:textId="77777777" w:rsidR="00773962" w:rsidRPr="004C1F13" w:rsidRDefault="00773962" w:rsidP="00226500">
      <w:pPr>
        <w:keepNext/>
        <w:keepLines/>
        <w:jc w:val="both"/>
        <w:rPr>
          <w:rFonts w:ascii="Tahoma" w:eastAsia="Frutiger" w:hAnsi="Tahoma" w:cs="Tahoma"/>
          <w:lang w:eastAsia="en-US"/>
        </w:rPr>
      </w:pPr>
    </w:p>
    <w:p w14:paraId="57FD732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313673F5" w14:textId="77777777" w:rsidR="00773962" w:rsidRPr="004C1F13" w:rsidRDefault="00773962" w:rsidP="00226500">
      <w:pPr>
        <w:keepNext/>
        <w:keepLines/>
        <w:jc w:val="both"/>
        <w:rPr>
          <w:rFonts w:ascii="Tahoma" w:eastAsia="Calibri" w:hAnsi="Tahoma" w:cs="Tahoma"/>
          <w:color w:val="1F497D"/>
          <w:lang w:eastAsia="en-US"/>
        </w:rPr>
      </w:pPr>
    </w:p>
    <w:p w14:paraId="110B55F9"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7AEDEE5F" w14:textId="77777777" w:rsidR="00773962" w:rsidRPr="004C1F13" w:rsidRDefault="00773962" w:rsidP="00226500">
      <w:pPr>
        <w:keepNext/>
        <w:keepLines/>
        <w:jc w:val="both"/>
        <w:rPr>
          <w:rFonts w:ascii="Tahoma" w:eastAsia="Frutiger" w:hAnsi="Tahoma" w:cs="Tahoma"/>
          <w:lang w:eastAsia="en-US"/>
        </w:rPr>
      </w:pPr>
    </w:p>
    <w:p w14:paraId="14DEA63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3C9ADDC0" w14:textId="77777777" w:rsidR="00773962" w:rsidRDefault="00773962" w:rsidP="00226500">
      <w:pPr>
        <w:keepNext/>
        <w:keepLines/>
        <w:rPr>
          <w:rFonts w:ascii="Tahoma" w:eastAsia="Frutiger" w:hAnsi="Tahoma" w:cs="Tahoma"/>
          <w:b/>
          <w:bCs/>
          <w:lang w:eastAsia="en-US"/>
        </w:rPr>
      </w:pPr>
    </w:p>
    <w:p w14:paraId="1C39E5D2"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74325F4F" w14:textId="77777777" w:rsidR="00773962" w:rsidRDefault="00773962" w:rsidP="00226500">
      <w:pPr>
        <w:keepNext/>
        <w:keepLines/>
        <w:jc w:val="both"/>
        <w:rPr>
          <w:rFonts w:ascii="Tahoma" w:eastAsia="Frutiger" w:hAnsi="Tahoma" w:cs="Tahoma"/>
          <w:lang w:eastAsia="en-US"/>
        </w:rPr>
      </w:pPr>
    </w:p>
    <w:p w14:paraId="4B7F587A"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F72270B" w14:textId="77777777" w:rsidR="00773962" w:rsidRDefault="00773962" w:rsidP="00226500">
      <w:pPr>
        <w:keepNext/>
        <w:keepLines/>
        <w:jc w:val="both"/>
        <w:rPr>
          <w:rFonts w:ascii="Tahoma" w:eastAsia="Frutiger" w:hAnsi="Tahoma" w:cs="Tahoma"/>
          <w:lang w:eastAsia="en-US"/>
        </w:rPr>
      </w:pPr>
    </w:p>
    <w:p w14:paraId="0950D253"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7CA18168" w14:textId="77777777" w:rsidR="00773962" w:rsidRDefault="00773962" w:rsidP="00226500">
      <w:pPr>
        <w:keepNext/>
        <w:keepLines/>
        <w:jc w:val="both"/>
        <w:rPr>
          <w:rFonts w:ascii="Tahoma" w:eastAsia="Frutiger" w:hAnsi="Tahoma" w:cs="Tahoma"/>
          <w:lang w:eastAsia="en-US"/>
        </w:rPr>
      </w:pPr>
    </w:p>
    <w:p w14:paraId="5AEE6904" w14:textId="01360E0D"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 xml:space="preserve">iz </w:t>
      </w:r>
      <w:r w:rsidRPr="000B7531">
        <w:rPr>
          <w:rFonts w:ascii="Tahoma" w:eastAsia="Frutiger" w:hAnsi="Tahoma" w:cs="Tahoma"/>
          <w:bCs/>
          <w:lang w:eastAsia="en-US"/>
        </w:rPr>
        <w:t>prvega, drugega</w:t>
      </w:r>
      <w:r w:rsidR="00A91128">
        <w:rPr>
          <w:rFonts w:ascii="Tahoma" w:eastAsia="Frutiger" w:hAnsi="Tahoma" w:cs="Tahoma"/>
          <w:bCs/>
          <w:lang w:eastAsia="en-US"/>
        </w:rPr>
        <w:t xml:space="preserve"> ali </w:t>
      </w:r>
      <w:r w:rsidRPr="000B7531">
        <w:rPr>
          <w:rFonts w:ascii="Tahoma" w:eastAsia="Frutiger" w:hAnsi="Tahoma" w:cs="Tahoma"/>
          <w:bCs/>
          <w:lang w:eastAsia="en-US"/>
        </w:rPr>
        <w:t>četrtega</w:t>
      </w:r>
      <w:r>
        <w:rPr>
          <w:rFonts w:ascii="Tahoma" w:eastAsia="Frutiger" w:hAnsi="Tahoma" w:cs="Tahoma"/>
          <w:bCs/>
          <w:lang w:eastAsia="en-US"/>
        </w:rPr>
        <w:t xml:space="preserve">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73FB093" w14:textId="77777777" w:rsidR="00773962" w:rsidRDefault="00773962" w:rsidP="00226500">
      <w:pPr>
        <w:keepNext/>
        <w:keepLines/>
        <w:jc w:val="both"/>
        <w:rPr>
          <w:rFonts w:ascii="Tahoma" w:eastAsia="Frutiger" w:hAnsi="Tahoma" w:cs="Tahoma"/>
          <w:lang w:eastAsia="en-US"/>
        </w:rPr>
      </w:pPr>
    </w:p>
    <w:p w14:paraId="31659D04"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2458356" w14:textId="77777777" w:rsidR="00773962" w:rsidRPr="004C1F13" w:rsidRDefault="00773962" w:rsidP="00226500">
      <w:pPr>
        <w:keepNext/>
        <w:keepLines/>
        <w:jc w:val="both"/>
        <w:rPr>
          <w:rFonts w:ascii="Tahoma" w:eastAsia="Frutiger" w:hAnsi="Tahoma" w:cs="Tahoma"/>
          <w:lang w:eastAsia="en-US"/>
        </w:rPr>
      </w:pPr>
    </w:p>
    <w:p w14:paraId="5FCC4EC2"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3BF6647C" w14:textId="77777777" w:rsidR="00773962" w:rsidRPr="004C1F13" w:rsidRDefault="00773962" w:rsidP="00226500">
      <w:pPr>
        <w:pStyle w:val="Odstavekseznama"/>
        <w:keepNext/>
        <w:keepLines/>
        <w:ind w:left="426"/>
        <w:rPr>
          <w:rFonts w:ascii="Tahoma" w:eastAsia="Frutiger" w:hAnsi="Tahoma" w:cs="Tahoma"/>
          <w:b/>
          <w:lang w:eastAsia="en-US"/>
        </w:rPr>
      </w:pPr>
    </w:p>
    <w:p w14:paraId="7679B41F" w14:textId="77777777" w:rsidR="00773962" w:rsidRPr="009A2A2E" w:rsidRDefault="00773962" w:rsidP="00226500">
      <w:pPr>
        <w:keepNext/>
        <w:keepLines/>
        <w:numPr>
          <w:ilvl w:val="0"/>
          <w:numId w:val="24"/>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3600099D" w14:textId="77777777" w:rsidR="00773962" w:rsidRDefault="00773962" w:rsidP="00226500">
      <w:pPr>
        <w:keepNext/>
        <w:keepLines/>
        <w:jc w:val="both"/>
        <w:rPr>
          <w:rFonts w:ascii="Tahoma" w:eastAsia="Frutiger" w:hAnsi="Tahoma" w:cs="Tahoma"/>
          <w:lang w:eastAsia="en-US"/>
        </w:rPr>
      </w:pPr>
    </w:p>
    <w:p w14:paraId="3A7DABB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023189F7" w14:textId="77777777" w:rsidR="00773962" w:rsidRPr="004C1F13" w:rsidRDefault="00773962" w:rsidP="00226500">
      <w:pPr>
        <w:keepNext/>
        <w:keepLines/>
        <w:numPr>
          <w:ilvl w:val="0"/>
          <w:numId w:val="39"/>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41866D39" w14:textId="77777777" w:rsidR="00773962" w:rsidRPr="00B05817" w:rsidRDefault="00773962" w:rsidP="00226500">
      <w:pPr>
        <w:keepNext/>
        <w:keepLines/>
        <w:numPr>
          <w:ilvl w:val="0"/>
          <w:numId w:val="40"/>
        </w:numPr>
        <w:ind w:left="567" w:hanging="283"/>
        <w:contextualSpacing/>
        <w:jc w:val="both"/>
        <w:rPr>
          <w:rFonts w:ascii="Tahoma" w:eastAsia="Frutiger" w:hAnsi="Tahoma" w:cs="Tahoma"/>
          <w:lang w:eastAsia="en-US"/>
        </w:rPr>
      </w:pPr>
      <w:r w:rsidRPr="00B05817">
        <w:rPr>
          <w:rFonts w:ascii="Tahoma" w:eastAsia="Frutiger" w:hAnsi="Tahoma" w:cs="Tahoma"/>
          <w:lang w:eastAsia="en-US"/>
        </w:rPr>
        <w:t>situacijo vseh obstoječih podzemnih in nadzemnih vodov in naprav,</w:t>
      </w:r>
    </w:p>
    <w:p w14:paraId="5D18E8CB" w14:textId="77777777" w:rsidR="00773962" w:rsidRPr="004C1F13" w:rsidRDefault="00773962" w:rsidP="00226500">
      <w:pPr>
        <w:keepNext/>
        <w:keepLines/>
        <w:numPr>
          <w:ilvl w:val="0"/>
          <w:numId w:val="40"/>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1FA7905C" w14:textId="77777777" w:rsidR="00773962" w:rsidRPr="004C1F13" w:rsidRDefault="00773962" w:rsidP="00226500">
      <w:pPr>
        <w:keepNext/>
        <w:keepLines/>
        <w:numPr>
          <w:ilvl w:val="0"/>
          <w:numId w:val="40"/>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7A59E060" w14:textId="77777777" w:rsidR="00773962" w:rsidRPr="004C1F13" w:rsidRDefault="00773962" w:rsidP="00226500">
      <w:pPr>
        <w:keepNext/>
        <w:keepLines/>
        <w:jc w:val="both"/>
        <w:rPr>
          <w:rFonts w:ascii="Tahoma" w:eastAsia="Frutiger" w:hAnsi="Tahoma" w:cs="Tahoma"/>
          <w:lang w:eastAsia="en-US"/>
        </w:rPr>
      </w:pPr>
    </w:p>
    <w:p w14:paraId="6501C39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0FB9C72F" w14:textId="0B27B5CD" w:rsidR="00773962" w:rsidRDefault="00773962" w:rsidP="00226500">
      <w:pPr>
        <w:keepNext/>
        <w:keepLines/>
        <w:jc w:val="both"/>
        <w:rPr>
          <w:rFonts w:ascii="Tahoma" w:eastAsia="Frutiger" w:hAnsi="Tahoma" w:cs="Tahoma"/>
          <w:b/>
          <w:lang w:eastAsia="en-US"/>
        </w:rPr>
      </w:pPr>
    </w:p>
    <w:p w14:paraId="0D76295B" w14:textId="05A3C4E7" w:rsidR="003411B0" w:rsidRDefault="003411B0" w:rsidP="00226500">
      <w:pPr>
        <w:keepNext/>
        <w:keepLines/>
        <w:jc w:val="both"/>
        <w:rPr>
          <w:rFonts w:ascii="Tahoma" w:eastAsia="Frutiger" w:hAnsi="Tahoma" w:cs="Tahoma"/>
          <w:b/>
          <w:lang w:eastAsia="en-US"/>
        </w:rPr>
      </w:pPr>
    </w:p>
    <w:p w14:paraId="76C58025" w14:textId="741438C2" w:rsidR="003411B0" w:rsidRDefault="003411B0" w:rsidP="00226500">
      <w:pPr>
        <w:keepNext/>
        <w:keepLines/>
        <w:jc w:val="both"/>
        <w:rPr>
          <w:rFonts w:ascii="Tahoma" w:eastAsia="Frutiger" w:hAnsi="Tahoma" w:cs="Tahoma"/>
          <w:b/>
          <w:lang w:eastAsia="en-US"/>
        </w:rPr>
      </w:pPr>
    </w:p>
    <w:p w14:paraId="46D25373" w14:textId="77777777" w:rsidR="003411B0" w:rsidRPr="004C1F13" w:rsidRDefault="003411B0" w:rsidP="00226500">
      <w:pPr>
        <w:keepNext/>
        <w:keepLines/>
        <w:jc w:val="both"/>
        <w:rPr>
          <w:rFonts w:ascii="Tahoma" w:eastAsia="Frutiger" w:hAnsi="Tahoma" w:cs="Tahoma"/>
          <w:b/>
          <w:lang w:eastAsia="en-US"/>
        </w:rPr>
      </w:pPr>
    </w:p>
    <w:p w14:paraId="651B208D"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lastRenderedPageBreak/>
        <w:t>OBVEZNOSTI IZVAJALCA</w:t>
      </w:r>
    </w:p>
    <w:p w14:paraId="5CBCB031" w14:textId="77777777" w:rsidR="00773962" w:rsidRPr="008A1E65" w:rsidRDefault="00773962" w:rsidP="00226500">
      <w:pPr>
        <w:pStyle w:val="Odstavekseznama"/>
        <w:keepNext/>
        <w:keepLines/>
        <w:ind w:left="426"/>
        <w:rPr>
          <w:rFonts w:ascii="Tahoma" w:eastAsia="Frutiger" w:hAnsi="Tahoma" w:cs="Tahoma"/>
          <w:b/>
          <w:lang w:eastAsia="en-US"/>
        </w:rPr>
      </w:pPr>
    </w:p>
    <w:p w14:paraId="4DC02204"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EE5C19A" w14:textId="77777777" w:rsidR="00773962" w:rsidRDefault="00773962" w:rsidP="00226500">
      <w:pPr>
        <w:keepNext/>
        <w:keepLines/>
        <w:ind w:left="426" w:hanging="219"/>
        <w:contextualSpacing/>
        <w:jc w:val="both"/>
        <w:rPr>
          <w:rFonts w:ascii="Tahoma" w:eastAsia="Frutiger" w:hAnsi="Tahoma" w:cs="Tahoma"/>
          <w:lang w:eastAsia="en-US"/>
        </w:rPr>
      </w:pPr>
    </w:p>
    <w:p w14:paraId="2F411C18" w14:textId="77777777" w:rsidR="00773962" w:rsidRPr="004C1F13" w:rsidRDefault="00773962" w:rsidP="00226500">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6FDF94D1"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w:t>
      </w:r>
      <w:r>
        <w:rPr>
          <w:rFonts w:ascii="Tahoma" w:eastAsia="Frutiger" w:hAnsi="Tahoma" w:cs="Tahoma"/>
          <w:lang w:eastAsia="en-US"/>
        </w:rPr>
        <w:t>18</w:t>
      </w:r>
      <w:r w:rsidRPr="004C1F13">
        <w:rPr>
          <w:rFonts w:ascii="Tahoma" w:eastAsia="Frutiger" w:hAnsi="Tahoma" w:cs="Tahoma"/>
          <w:lang w:eastAsia="en-US"/>
        </w:rPr>
        <w:t xml:space="preserve">. členom te pogodbe, </w:t>
      </w:r>
    </w:p>
    <w:p w14:paraId="6F5CF66E" w14:textId="77777777" w:rsidR="00773962"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odpravo napak v garancijskem roku v skladu </w:t>
      </w:r>
      <w:r>
        <w:rPr>
          <w:rFonts w:ascii="Tahoma" w:eastAsia="Frutiger" w:hAnsi="Tahoma" w:cs="Tahoma"/>
          <w:lang w:eastAsia="en-US"/>
        </w:rPr>
        <w:t>z 19</w:t>
      </w:r>
      <w:r w:rsidRPr="004C1F13">
        <w:rPr>
          <w:rFonts w:ascii="Tahoma" w:eastAsia="Frutiger" w:hAnsi="Tahoma" w:cs="Tahoma"/>
          <w:lang w:eastAsia="en-US"/>
        </w:rPr>
        <w:t>. členom te pogodbe,</w:t>
      </w:r>
    </w:p>
    <w:p w14:paraId="5C66D85D" w14:textId="5964DB99"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sidR="00901ECB">
        <w:rPr>
          <w:rFonts w:ascii="Tahoma" w:hAnsi="Tahoma" w:cs="Tahoma"/>
        </w:rPr>
        <w:t xml:space="preserve">naročniku </w:t>
      </w:r>
      <w:r>
        <w:rPr>
          <w:rFonts w:ascii="Tahoma" w:hAnsi="Tahoma" w:cs="Tahoma"/>
        </w:rPr>
        <w:t xml:space="preserve">in tretjim osebam, v skladu </w:t>
      </w:r>
      <w:r w:rsidRPr="00C45EF3">
        <w:rPr>
          <w:rFonts w:ascii="Tahoma" w:hAnsi="Tahoma" w:cs="Tahoma"/>
        </w:rPr>
        <w:t>z določili</w:t>
      </w:r>
      <w:r>
        <w:rPr>
          <w:rFonts w:ascii="Tahoma" w:hAnsi="Tahoma" w:cs="Tahoma"/>
        </w:rPr>
        <w:t xml:space="preserve"> zakona, ki ureja gradnjo, ves čas veljavnosti pogodbe,</w:t>
      </w:r>
    </w:p>
    <w:p w14:paraId="7087521B" w14:textId="77777777" w:rsidR="00773962" w:rsidRPr="00D96D62" w:rsidRDefault="00773962" w:rsidP="00226500">
      <w:pPr>
        <w:keepNext/>
        <w:keepLines/>
        <w:numPr>
          <w:ilvl w:val="0"/>
          <w:numId w:val="41"/>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1265CC59" w14:textId="77777777" w:rsidR="00773962" w:rsidRPr="00D96D62" w:rsidRDefault="00773962" w:rsidP="00226500">
      <w:pPr>
        <w:keepNext/>
        <w:keepLines/>
        <w:numPr>
          <w:ilvl w:val="0"/>
          <w:numId w:val="41"/>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65D3398" w14:textId="77777777" w:rsidR="00773962" w:rsidRPr="00D96D62" w:rsidRDefault="00773962" w:rsidP="00226500">
      <w:pPr>
        <w:keepNext/>
        <w:keepLines/>
        <w:numPr>
          <w:ilvl w:val="0"/>
          <w:numId w:val="41"/>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0913014" w14:textId="77777777" w:rsidR="00773962" w:rsidRPr="00D96D62" w:rsidRDefault="00773962" w:rsidP="00226500">
      <w:pPr>
        <w:keepNext/>
        <w:keepLines/>
        <w:numPr>
          <w:ilvl w:val="0"/>
          <w:numId w:val="41"/>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7CEE2B48"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57FF55F3" w14:textId="77777777" w:rsidR="00773962"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79914196"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 ves čas izvajanja del,</w:t>
      </w:r>
    </w:p>
    <w:p w14:paraId="548E106D"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bookmarkStart w:id="15" w:name="_Hlk83051429"/>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bookmarkEnd w:id="15"/>
    <w:p w14:paraId="69190607"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00931FC" w14:textId="77777777"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Pr>
          <w:rFonts w:ascii="Tahoma" w:eastAsia="Frutiger" w:hAnsi="Tahoma" w:cs="Tahoma"/>
          <w:lang w:eastAsia="en-US"/>
        </w:rPr>
        <w:t>gradnjo</w:t>
      </w:r>
      <w:r w:rsidRPr="004C1F13">
        <w:rPr>
          <w:rFonts w:ascii="Tahoma" w:eastAsia="Frutiger" w:hAnsi="Tahoma" w:cs="Tahoma"/>
          <w:lang w:eastAsia="en-US"/>
        </w:rPr>
        <w:t>,</w:t>
      </w:r>
    </w:p>
    <w:p w14:paraId="7BCF3230" w14:textId="77777777" w:rsidR="00773962"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6C54AA2" w14:textId="77777777" w:rsidR="00773962" w:rsidRPr="002B7280" w:rsidRDefault="00773962" w:rsidP="00226500">
      <w:pPr>
        <w:keepNext/>
        <w:keepLines/>
        <w:numPr>
          <w:ilvl w:val="0"/>
          <w:numId w:val="41"/>
        </w:numPr>
        <w:ind w:left="567" w:hanging="283"/>
        <w:contextualSpacing/>
        <w:jc w:val="both"/>
        <w:rPr>
          <w:rFonts w:ascii="Tahoma" w:eastAsia="Frutiger" w:hAnsi="Tahoma" w:cs="Tahoma"/>
          <w:lang w:eastAsia="en-US"/>
        </w:rPr>
      </w:pPr>
      <w:r w:rsidRPr="002B7280">
        <w:rPr>
          <w:rFonts w:ascii="Tahoma" w:eastAsia="Frutiger" w:hAnsi="Tahoma" w:cs="Tahoma"/>
          <w:lang w:eastAsia="en-US"/>
        </w:rPr>
        <w:t>dela izvaja</w:t>
      </w:r>
      <w:r>
        <w:rPr>
          <w:rFonts w:ascii="Tahoma" w:eastAsia="Frutiger" w:hAnsi="Tahoma" w:cs="Tahoma"/>
          <w:lang w:eastAsia="en-US"/>
        </w:rPr>
        <w:t>l</w:t>
      </w:r>
      <w:r w:rsidRPr="002B7280">
        <w:rPr>
          <w:rFonts w:ascii="Tahoma" w:eastAsia="Frutiger" w:hAnsi="Tahoma" w:cs="Tahoma"/>
          <w:lang w:eastAsia="en-US"/>
        </w:rPr>
        <w:t xml:space="preserve"> tako, da bodo ves čas gradnje omogočeni dostopi do bližnjih stanovanjskih in poslovnih objektov v območju gradnje;</w:t>
      </w:r>
    </w:p>
    <w:p w14:paraId="69CCFF64" w14:textId="2E2A1125" w:rsidR="00773962" w:rsidRPr="004C1F13" w:rsidRDefault="00773962" w:rsidP="00226500">
      <w:pPr>
        <w:keepNext/>
        <w:keepLines/>
        <w:numPr>
          <w:ilvl w:val="0"/>
          <w:numId w:val="41"/>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Pr>
          <w:rFonts w:ascii="Tahoma" w:eastAsia="Frutiger" w:hAnsi="Tahoma" w:cs="Tahoma"/>
          <w:lang w:eastAsia="en-US"/>
        </w:rPr>
        <w:t>,</w:t>
      </w:r>
      <w:r w:rsidRPr="004C1F13">
        <w:rPr>
          <w:rFonts w:ascii="Tahoma" w:eastAsia="Frutiger" w:hAnsi="Tahoma" w:cs="Tahoma"/>
          <w:lang w:eastAsia="en-US"/>
        </w:rPr>
        <w:t xml:space="preserve"> določeni</w:t>
      </w:r>
      <w:r>
        <w:rPr>
          <w:rFonts w:ascii="Tahoma" w:eastAsia="Frutiger" w:hAnsi="Tahoma" w:cs="Tahoma"/>
          <w:lang w:eastAsia="en-US"/>
        </w:rPr>
        <w:t>h</w:t>
      </w:r>
      <w:r w:rsidRPr="004C1F13">
        <w:rPr>
          <w:rFonts w:ascii="Tahoma" w:eastAsia="Frutiger" w:hAnsi="Tahoma" w:cs="Tahoma"/>
          <w:lang w:eastAsia="en-US"/>
        </w:rPr>
        <w:t xml:space="preserve"> s predpisi</w:t>
      </w:r>
      <w:r>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773962" w:rsidRPr="004C1F13" w14:paraId="040DC837" w14:textId="77777777" w:rsidTr="00A523B1">
        <w:trPr>
          <w:cantSplit/>
          <w:trHeight w:hRule="exact" w:val="454"/>
        </w:trPr>
        <w:tc>
          <w:tcPr>
            <w:tcW w:w="3520" w:type="dxa"/>
          </w:tcPr>
          <w:p w14:paraId="786E97A9"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45BD23A8"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773962" w:rsidRPr="004C1F13" w14:paraId="60B864F0" w14:textId="77777777" w:rsidTr="00A523B1">
        <w:trPr>
          <w:cantSplit/>
          <w:trHeight w:hRule="exact" w:val="230"/>
        </w:trPr>
        <w:tc>
          <w:tcPr>
            <w:tcW w:w="3520" w:type="dxa"/>
          </w:tcPr>
          <w:p w14:paraId="1FC693D7"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202258E1"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773962" w:rsidRPr="004C1F13" w14:paraId="6D7A5856" w14:textId="77777777" w:rsidTr="00A523B1">
        <w:trPr>
          <w:cantSplit/>
          <w:trHeight w:hRule="exact" w:val="276"/>
        </w:trPr>
        <w:tc>
          <w:tcPr>
            <w:tcW w:w="3520" w:type="dxa"/>
          </w:tcPr>
          <w:p w14:paraId="1D0523AE"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6936918A"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773962" w:rsidRPr="004C1F13" w14:paraId="5CE76BE9" w14:textId="77777777" w:rsidTr="00A523B1">
        <w:trPr>
          <w:cantSplit/>
          <w:trHeight w:hRule="exact" w:val="294"/>
        </w:trPr>
        <w:tc>
          <w:tcPr>
            <w:tcW w:w="3520" w:type="dxa"/>
          </w:tcPr>
          <w:p w14:paraId="099BC917"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87E35EC"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773962" w:rsidRPr="004C1F13" w14:paraId="14AD7C35" w14:textId="77777777" w:rsidTr="00A523B1">
        <w:trPr>
          <w:cantSplit/>
          <w:trHeight w:hRule="exact" w:val="270"/>
        </w:trPr>
        <w:tc>
          <w:tcPr>
            <w:tcW w:w="3520" w:type="dxa"/>
          </w:tcPr>
          <w:p w14:paraId="3523A6EE"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C7D7C5"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773962" w:rsidRPr="004C1F13" w14:paraId="5811647F" w14:textId="77777777" w:rsidTr="00A523B1">
        <w:trPr>
          <w:cantSplit/>
          <w:trHeight w:hRule="exact" w:val="288"/>
        </w:trPr>
        <w:tc>
          <w:tcPr>
            <w:tcW w:w="3520" w:type="dxa"/>
          </w:tcPr>
          <w:p w14:paraId="5E82B659"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579A5DE8"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773962" w:rsidRPr="004C1F13" w14:paraId="2632801C" w14:textId="77777777" w:rsidTr="00A523B1">
        <w:trPr>
          <w:cantSplit/>
          <w:trHeight w:hRule="exact" w:val="292"/>
        </w:trPr>
        <w:tc>
          <w:tcPr>
            <w:tcW w:w="3520" w:type="dxa"/>
          </w:tcPr>
          <w:p w14:paraId="2E494676"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4C20ED0A"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773962" w:rsidRPr="004C1F13" w14:paraId="5C9404F1" w14:textId="77777777" w:rsidTr="00A523B1">
        <w:trPr>
          <w:cantSplit/>
          <w:trHeight w:hRule="exact" w:val="282"/>
        </w:trPr>
        <w:tc>
          <w:tcPr>
            <w:tcW w:w="3520" w:type="dxa"/>
          </w:tcPr>
          <w:p w14:paraId="7A698617" w14:textId="77777777" w:rsidR="00773962" w:rsidRPr="004C1F13" w:rsidRDefault="00773962" w:rsidP="00226500">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3D4A0AFB" w14:textId="77777777" w:rsidR="00773962" w:rsidRPr="004C1F13" w:rsidRDefault="00773962" w:rsidP="00226500">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358E6F83" w14:textId="77777777" w:rsidR="00773962" w:rsidRPr="004C1F13" w:rsidRDefault="00773962" w:rsidP="00226500">
      <w:pPr>
        <w:keepNext/>
        <w:keepLines/>
        <w:numPr>
          <w:ilvl w:val="0"/>
          <w:numId w:val="42"/>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3458C5E3" w14:textId="77777777" w:rsidR="00773962" w:rsidRPr="004C1F13" w:rsidRDefault="00773962" w:rsidP="00226500">
      <w:pPr>
        <w:keepNext/>
        <w:keepLines/>
        <w:numPr>
          <w:ilvl w:val="0"/>
          <w:numId w:val="42"/>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CAC7260" w14:textId="77777777" w:rsidR="00773962" w:rsidRPr="004C1F13" w:rsidRDefault="00773962" w:rsidP="00226500">
      <w:pPr>
        <w:keepNext/>
        <w:keepLines/>
        <w:numPr>
          <w:ilvl w:val="0"/>
          <w:numId w:val="42"/>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0EACAFB5"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11DD7CA3" w14:textId="25E448C8" w:rsidR="00773962" w:rsidRPr="004330D1" w:rsidRDefault="00773962" w:rsidP="00226500">
      <w:pPr>
        <w:keepNext/>
        <w:keepLines/>
        <w:tabs>
          <w:tab w:val="left" w:pos="0"/>
          <w:tab w:val="left" w:pos="567"/>
          <w:tab w:val="left" w:pos="851"/>
        </w:tabs>
        <w:jc w:val="both"/>
        <w:rPr>
          <w:rFonts w:ascii="Tahoma" w:eastAsia="Frutiger" w:hAnsi="Tahoma" w:cs="Tahoma"/>
        </w:rPr>
      </w:pPr>
      <w:r w:rsidRPr="004330D1">
        <w:rPr>
          <w:rFonts w:ascii="Tahoma" w:eastAsia="Frutiger" w:hAnsi="Tahoma" w:cs="Tahoma"/>
        </w:rPr>
        <w:t>Izvajalec se zavezuje, da bo v obsegu</w:t>
      </w:r>
      <w:r>
        <w:rPr>
          <w:rFonts w:ascii="Tahoma" w:eastAsia="Frutiger" w:hAnsi="Tahoma" w:cs="Tahoma"/>
        </w:rPr>
        <w:t>,</w:t>
      </w:r>
      <w:r w:rsidRPr="004330D1">
        <w:rPr>
          <w:rFonts w:ascii="Tahoma" w:eastAsia="Frutiger" w:hAnsi="Tahoma" w:cs="Tahoma"/>
        </w:rPr>
        <w:t xml:space="preserve"> kot je to skladno s predmetom te pogodbe, spoštoval določbe Uredbe o zelenem javnem naročanju</w:t>
      </w:r>
      <w:r w:rsidR="00BA0E3A">
        <w:rPr>
          <w:rFonts w:ascii="Tahoma" w:eastAsia="Frutiger" w:hAnsi="Tahoma" w:cs="Tahoma"/>
        </w:rPr>
        <w:t xml:space="preserve"> </w:t>
      </w:r>
      <w:r w:rsidRPr="004330D1">
        <w:rPr>
          <w:rFonts w:ascii="Tahoma" w:eastAsia="Frutiger" w:hAnsi="Tahoma" w:cs="Tahoma"/>
        </w:rPr>
        <w:t>in najkasneje pri primopredaji del naročniku posredoval ustrezna dokazila.</w:t>
      </w:r>
    </w:p>
    <w:p w14:paraId="7903306F"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0A660D83"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lastRenderedPageBreak/>
        <w:t>Stroški vseh obveznosti izvajalca, ki so navedene v tem členu predmetne pogodbe, so zajeti v pogodbeni ceni. Izvajalec nima pravice zahtevati dodatnega plačila za navedene obveznosti.</w:t>
      </w:r>
    </w:p>
    <w:p w14:paraId="0820FF62"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74F20D31"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4F112A8" w14:textId="77777777" w:rsidR="00773962" w:rsidRDefault="00773962" w:rsidP="00226500">
      <w:pPr>
        <w:keepNext/>
        <w:keepLines/>
        <w:jc w:val="both"/>
        <w:rPr>
          <w:rFonts w:ascii="Tahoma" w:eastAsia="Frutiger" w:hAnsi="Tahoma" w:cs="Tahoma"/>
          <w:lang w:eastAsia="en-US"/>
        </w:rPr>
      </w:pPr>
    </w:p>
    <w:p w14:paraId="2F656244"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Izvedba del</w:t>
      </w:r>
      <w:r w:rsidRPr="004C1F13">
        <w:rPr>
          <w:rFonts w:ascii="Tahoma" w:eastAsia="Frutiger" w:hAnsi="Tahoma" w:cs="Tahoma"/>
          <w:lang w:eastAsia="en-US"/>
        </w:rPr>
        <w:t xml:space="preserve"> se lahko začne po:</w:t>
      </w:r>
    </w:p>
    <w:p w14:paraId="5F779D1F" w14:textId="77777777" w:rsidR="00773962" w:rsidRPr="004C1F13" w:rsidRDefault="00773962" w:rsidP="00226500">
      <w:pPr>
        <w:keepNext/>
        <w:keepLines/>
        <w:numPr>
          <w:ilvl w:val="0"/>
          <w:numId w:val="37"/>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0AD3A6FA" w14:textId="77777777" w:rsidR="00773962" w:rsidRDefault="00773962" w:rsidP="00226500">
      <w:pPr>
        <w:keepNext/>
        <w:keepLines/>
        <w:numPr>
          <w:ilvl w:val="0"/>
          <w:numId w:val="37"/>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Pr>
          <w:rFonts w:ascii="Tahoma" w:eastAsia="Frutiger" w:hAnsi="Tahoma" w:cs="Tahoma"/>
          <w:lang w:eastAsia="en-US"/>
        </w:rPr>
        <w:t>z z</w:t>
      </w:r>
      <w:r w:rsidRPr="004C1F13">
        <w:rPr>
          <w:rFonts w:ascii="Tahoma" w:eastAsia="Frutiger" w:hAnsi="Tahoma" w:cs="Tahoma"/>
          <w:lang w:eastAsia="en-US"/>
        </w:rPr>
        <w:t>akon</w:t>
      </w:r>
      <w:r>
        <w:rPr>
          <w:rFonts w:ascii="Tahoma" w:eastAsia="Frutiger" w:hAnsi="Tahoma" w:cs="Tahoma"/>
          <w:lang w:eastAsia="en-US"/>
        </w:rPr>
        <w:t>om, ki ureja varnost in zdravje pri delu.</w:t>
      </w:r>
    </w:p>
    <w:p w14:paraId="74B969D5" w14:textId="77777777" w:rsidR="00773962" w:rsidRPr="004C1F13" w:rsidRDefault="00773962" w:rsidP="00226500">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081E063F"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ROKI</w:t>
      </w:r>
    </w:p>
    <w:p w14:paraId="02E247BA" w14:textId="77777777" w:rsidR="00773962" w:rsidRPr="004C1F13" w:rsidRDefault="00773962" w:rsidP="00226500">
      <w:pPr>
        <w:pStyle w:val="Odstavekseznama"/>
        <w:keepNext/>
        <w:keepLines/>
        <w:ind w:left="426"/>
        <w:rPr>
          <w:rFonts w:ascii="Tahoma" w:eastAsia="Frutiger" w:hAnsi="Tahoma" w:cs="Tahoma"/>
          <w:b/>
          <w:lang w:eastAsia="en-US"/>
        </w:rPr>
      </w:pPr>
    </w:p>
    <w:p w14:paraId="3DE65DD2"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9AA246C"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1F4419A1" w14:textId="163D1E51" w:rsidR="00773962" w:rsidRPr="004C7E65" w:rsidRDefault="00773962" w:rsidP="00226500">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Rok za dokončanje pogodbenih del je </w:t>
      </w:r>
      <w:r w:rsidRPr="0067728D">
        <w:rPr>
          <w:rFonts w:ascii="Tahoma" w:eastAsia="Frutiger" w:hAnsi="Tahoma" w:cs="Tahoma"/>
        </w:rPr>
        <w:t>210 (dvesto deset) koledarskih dni</w:t>
      </w:r>
      <w:r w:rsidRPr="004C7E65">
        <w:rPr>
          <w:rFonts w:ascii="Tahoma" w:eastAsia="Frutiger" w:hAnsi="Tahoma" w:cs="Tahoma"/>
        </w:rPr>
        <w:t xml:space="preserve"> </w:t>
      </w:r>
      <w:r w:rsidR="003411B0" w:rsidRPr="003411B0">
        <w:rPr>
          <w:rFonts w:ascii="Tahoma" w:eastAsia="Frutiger" w:hAnsi="Tahoma" w:cs="Tahoma"/>
        </w:rPr>
        <w:t>od dneva sklenitve pogodbe</w:t>
      </w:r>
      <w:r w:rsidRPr="004C7E65">
        <w:rPr>
          <w:rFonts w:ascii="Tahoma" w:eastAsia="Frutiger" w:hAnsi="Tahoma" w:cs="Tahoma"/>
        </w:rPr>
        <w:t xml:space="preserve">. V pogodbenem roku je vključen tudi rok za pridobitev cestne zapore. </w:t>
      </w:r>
    </w:p>
    <w:p w14:paraId="1297F987" w14:textId="77777777" w:rsidR="00773962" w:rsidRPr="004C7E65" w:rsidRDefault="00773962" w:rsidP="00226500">
      <w:pPr>
        <w:keepNext/>
        <w:keepLines/>
        <w:tabs>
          <w:tab w:val="left" w:pos="0"/>
          <w:tab w:val="left" w:pos="567"/>
          <w:tab w:val="left" w:pos="851"/>
        </w:tabs>
        <w:jc w:val="both"/>
        <w:rPr>
          <w:rFonts w:ascii="Tahoma" w:eastAsia="Frutiger" w:hAnsi="Tahoma" w:cs="Tahoma"/>
        </w:rPr>
      </w:pPr>
    </w:p>
    <w:p w14:paraId="6B4C60D2" w14:textId="77777777" w:rsidR="00773962" w:rsidRPr="004C7E65" w:rsidRDefault="00773962" w:rsidP="00226500">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Dan uvedbe izvajalca v delo se ugotovi zapisniško in evidentira v gradbenem dnevniku. </w:t>
      </w:r>
    </w:p>
    <w:p w14:paraId="6C2B3BA4"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519BFD63"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8548DB6"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0ECD7BA7"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Rok dokončanja del se podaljša v primerih, naštetih v 4</w:t>
      </w:r>
      <w:r>
        <w:rPr>
          <w:rFonts w:ascii="Tahoma" w:eastAsia="Frutiger" w:hAnsi="Tahoma" w:cs="Tahoma"/>
          <w:lang w:eastAsia="en-US"/>
        </w:rPr>
        <w:t>1</w:t>
      </w:r>
      <w:r w:rsidRPr="004C1F13">
        <w:rPr>
          <w:rFonts w:ascii="Tahoma" w:eastAsia="Frutiger" w:hAnsi="Tahoma" w:cs="Tahoma"/>
          <w:lang w:eastAsia="en-US"/>
        </w:rPr>
        <w:t xml:space="preserve">. </w:t>
      </w:r>
      <w:r>
        <w:rPr>
          <w:rFonts w:ascii="Tahoma" w:eastAsia="Frutiger" w:hAnsi="Tahoma" w:cs="Tahoma"/>
          <w:lang w:eastAsia="en-US"/>
        </w:rPr>
        <w:t>uzanci</w:t>
      </w:r>
      <w:r w:rsidRPr="004C1F13">
        <w:rPr>
          <w:rFonts w:ascii="Tahoma" w:eastAsia="Frutiger" w:hAnsi="Tahoma" w:cs="Tahoma"/>
          <w:lang w:eastAsia="en-US"/>
        </w:rPr>
        <w:t xml:space="preserve"> </w:t>
      </w:r>
      <w:r w:rsidRPr="00BF23F0">
        <w:rPr>
          <w:rFonts w:ascii="Tahoma" w:eastAsia="Frutiger" w:hAnsi="Tahoma" w:cs="Tahoma"/>
          <w:lang w:eastAsia="en-US"/>
        </w:rPr>
        <w:t>Posebnih gradbenih uzanc (2020)</w:t>
      </w:r>
      <w:r>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7C0D64CB"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28E0C99E"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2A36E44" w14:textId="77777777" w:rsidR="00773962"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2CA058F"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7B443D80"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3F84FB0"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815D3E6"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86F0AE7"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7020C6B" w14:textId="77777777" w:rsidR="00773962"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4A3502B"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Pr>
          <w:rFonts w:ascii="Tahoma" w:eastAsia="Frutiger" w:hAnsi="Tahoma" w:cs="Tahoma"/>
          <w:lang w:eastAsia="en-US"/>
        </w:rPr>
        <w:t>5</w:t>
      </w:r>
      <w:r w:rsidRPr="004C1F13">
        <w:rPr>
          <w:rFonts w:ascii="Tahoma" w:eastAsia="Frutiger" w:hAnsi="Tahoma" w:cs="Tahoma"/>
          <w:lang w:val="x-none" w:eastAsia="en-US"/>
        </w:rPr>
        <w:t>. in 1</w:t>
      </w:r>
      <w:r>
        <w:rPr>
          <w:rFonts w:ascii="Tahoma" w:eastAsia="Frutiger" w:hAnsi="Tahoma" w:cs="Tahoma"/>
          <w:lang w:eastAsia="en-US"/>
        </w:rPr>
        <w:t>6</w:t>
      </w:r>
      <w:r w:rsidRPr="004C1F13">
        <w:rPr>
          <w:rFonts w:ascii="Tahoma" w:eastAsia="Frutiger" w:hAnsi="Tahoma" w:cs="Tahoma"/>
          <w:lang w:val="x-none" w:eastAsia="en-US"/>
        </w:rPr>
        <w:t>. člena pogodbe, pogodben</w:t>
      </w:r>
      <w:r>
        <w:rPr>
          <w:rFonts w:ascii="Tahoma" w:eastAsia="Frutiger" w:hAnsi="Tahoma" w:cs="Tahoma"/>
          <w:lang w:eastAsia="en-US"/>
        </w:rPr>
        <w:t>i</w:t>
      </w:r>
      <w:r w:rsidRPr="004C1F13">
        <w:rPr>
          <w:rFonts w:ascii="Tahoma" w:eastAsia="Frutiger" w:hAnsi="Tahoma" w:cs="Tahoma"/>
          <w:lang w:val="x-none" w:eastAsia="en-US"/>
        </w:rPr>
        <w:t xml:space="preserve"> strank</w:t>
      </w:r>
      <w:r>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78475FA7" w14:textId="77777777" w:rsidR="00773962" w:rsidRPr="00E819AE" w:rsidRDefault="00773962" w:rsidP="00226500">
      <w:pPr>
        <w:keepNext/>
        <w:keepLines/>
        <w:tabs>
          <w:tab w:val="left" w:pos="0"/>
        </w:tabs>
        <w:jc w:val="both"/>
        <w:rPr>
          <w:rFonts w:ascii="Tahoma" w:hAnsi="Tahoma" w:cs="Tahoma"/>
        </w:rPr>
      </w:pPr>
    </w:p>
    <w:p w14:paraId="652D884B"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1ED2A48D" w14:textId="77777777" w:rsidR="00773962" w:rsidRPr="004C1F13" w:rsidRDefault="00773962" w:rsidP="00226500">
      <w:pPr>
        <w:pStyle w:val="Odstavekseznama"/>
        <w:keepNext/>
        <w:keepLines/>
        <w:ind w:left="426"/>
        <w:rPr>
          <w:rFonts w:ascii="Tahoma" w:eastAsia="Frutiger" w:hAnsi="Tahoma" w:cs="Tahoma"/>
          <w:b/>
          <w:lang w:eastAsia="en-US"/>
        </w:rPr>
      </w:pPr>
    </w:p>
    <w:p w14:paraId="11FF8001"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1DE647B" w14:textId="77777777" w:rsidR="00773962" w:rsidRDefault="00773962" w:rsidP="00226500">
      <w:pPr>
        <w:keepNext/>
        <w:keepLines/>
        <w:jc w:val="both"/>
        <w:rPr>
          <w:rFonts w:ascii="Tahoma" w:eastAsia="Frutiger" w:hAnsi="Tahoma" w:cs="Tahoma"/>
          <w:lang w:eastAsia="en-US"/>
        </w:rPr>
      </w:pPr>
    </w:p>
    <w:p w14:paraId="1BC18C6A" w14:textId="5D93B1A5"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901ECB" w:rsidRPr="004C1F13">
        <w:rPr>
          <w:rFonts w:ascii="Tahoma" w:eastAsia="Frutiger" w:hAnsi="Tahoma" w:cs="Tahoma"/>
          <w:lang w:eastAsia="en-US"/>
        </w:rPr>
        <w:t xml:space="preserve">koledarskih </w:t>
      </w:r>
      <w:r w:rsidRPr="004C1F13">
        <w:rPr>
          <w:rFonts w:ascii="Tahoma" w:eastAsia="Frutiger" w:hAnsi="Tahoma" w:cs="Tahoma"/>
          <w:lang w:eastAsia="en-US"/>
        </w:rPr>
        <w:t xml:space="preserve">dneh od dneva sklenitve pogodbe predložiti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dobre izvedbe pogodbenih obveznosti (v nadaljevanju: finančno zavarovanje za zavarovanje dobre izvedbe pogodbenih obveznosti) </w:t>
      </w:r>
      <w:r w:rsidRPr="004C1F13">
        <w:rPr>
          <w:rFonts w:ascii="Tahoma" w:eastAsia="Frutiger" w:hAnsi="Tahoma" w:cs="Tahoma"/>
          <w:lang w:eastAsia="en-US"/>
        </w:rPr>
        <w:t>v višini pet odstotkov (5</w:t>
      </w:r>
      <w:r>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6B348E27" w14:textId="77777777" w:rsidR="00773962" w:rsidRDefault="00773962" w:rsidP="00226500">
      <w:pPr>
        <w:keepNext/>
        <w:keepLines/>
        <w:jc w:val="both"/>
        <w:rPr>
          <w:rFonts w:ascii="Tahoma" w:eastAsia="Frutiger" w:hAnsi="Tahoma" w:cs="Tahoma"/>
          <w:lang w:eastAsia="en-US"/>
        </w:rPr>
      </w:pPr>
    </w:p>
    <w:p w14:paraId="5A3E7197" w14:textId="77777777" w:rsidR="00773962" w:rsidRDefault="00773962" w:rsidP="00226500">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dobre izvedbe pogodbenih obveznosti</w:t>
      </w:r>
      <w:r w:rsidRPr="00C93259">
        <w:rPr>
          <w:rFonts w:ascii="Tahoma" w:hAnsi="Tahoma" w:cs="Tahoma"/>
        </w:rPr>
        <w:t xml:space="preserve"> </w:t>
      </w:r>
      <w:r>
        <w:rPr>
          <w:rFonts w:ascii="Tahoma" w:hAnsi="Tahoma" w:cs="Tahoma"/>
        </w:rPr>
        <w:t>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dobre izvedbe pogodbenih obveznosti</w:t>
      </w:r>
      <w:r w:rsidRPr="00C93259">
        <w:rPr>
          <w:rFonts w:ascii="Tahoma" w:hAnsi="Tahoma" w:cs="Tahoma"/>
        </w:rPr>
        <w:t xml:space="preserve"> </w:t>
      </w:r>
      <w:r>
        <w:rPr>
          <w:rFonts w:ascii="Tahoma" w:hAnsi="Tahoma" w:cs="Tahoma"/>
        </w:rPr>
        <w:t xml:space="preserve">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28989EC6" w14:textId="77777777" w:rsidR="00773962" w:rsidRPr="004C1F13" w:rsidRDefault="00773962" w:rsidP="00226500">
      <w:pPr>
        <w:keepNext/>
        <w:keepLines/>
        <w:jc w:val="both"/>
        <w:rPr>
          <w:rFonts w:ascii="Tahoma" w:eastAsia="Frutiger" w:hAnsi="Tahoma" w:cs="Tahoma"/>
          <w:lang w:eastAsia="en-US"/>
        </w:rPr>
      </w:pPr>
    </w:p>
    <w:p w14:paraId="020FE182"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Predložitev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je pogoj za veljavnost te pogodbe. Če izvajalec v navedenem roku iz </w:t>
      </w:r>
      <w:r>
        <w:rPr>
          <w:rFonts w:ascii="Tahoma" w:eastAsia="Frutiger" w:hAnsi="Tahoma" w:cs="Tahoma"/>
          <w:lang w:eastAsia="en-US"/>
        </w:rPr>
        <w:t>prvega</w:t>
      </w:r>
      <w:r w:rsidRPr="004C1F13">
        <w:rPr>
          <w:rFonts w:ascii="Tahoma" w:eastAsia="Frutiger" w:hAnsi="Tahoma" w:cs="Tahoma"/>
          <w:lang w:eastAsia="en-US"/>
        </w:rPr>
        <w:t xml:space="preserve"> odstavka tega člena naročniku ne predloži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w:t>
      </w:r>
      <w:r>
        <w:rPr>
          <w:rFonts w:ascii="Tahoma" w:eastAsia="Frutiger" w:hAnsi="Tahoma" w:cs="Tahoma"/>
          <w:lang w:eastAsia="en-US"/>
        </w:rPr>
        <w:t>prvega</w:t>
      </w:r>
      <w:r w:rsidRPr="004C1F13">
        <w:rPr>
          <w:rFonts w:ascii="Tahoma" w:eastAsia="Frutiger" w:hAnsi="Tahoma" w:cs="Tahoma"/>
          <w:lang w:eastAsia="en-US"/>
        </w:rPr>
        <w:t xml:space="preserve"> odstavka tega člena, se šteje, da ta pogodba ni bila nikoli sklenjena, </w:t>
      </w:r>
      <w:r>
        <w:rPr>
          <w:rFonts w:ascii="Tahoma" w:eastAsia="Frutiger" w:hAnsi="Tahoma" w:cs="Tahoma"/>
          <w:lang w:eastAsia="en-US"/>
        </w:rPr>
        <w:t>JAVNI HOLDING Ljubljana, d.o.o.</w:t>
      </w:r>
      <w:r w:rsidRPr="004C1F13">
        <w:rPr>
          <w:rFonts w:ascii="Tahoma" w:eastAsia="Frutiger" w:hAnsi="Tahoma" w:cs="Tahoma"/>
          <w:lang w:eastAsia="en-US"/>
        </w:rPr>
        <w:t xml:space="preserve"> pa bo unovčil </w:t>
      </w:r>
      <w:r w:rsidRPr="000F7E16">
        <w:rPr>
          <w:rFonts w:ascii="Tahoma" w:eastAsia="Frutiger" w:hAnsi="Tahoma" w:cs="Tahoma"/>
          <w:lang w:eastAsia="en-US"/>
        </w:rPr>
        <w:t xml:space="preserve">finančno zavarovanje za resnost </w:t>
      </w:r>
      <w:r w:rsidR="003A0B3A">
        <w:rPr>
          <w:rFonts w:ascii="Tahoma" w:eastAsia="Frutiger" w:hAnsi="Tahoma" w:cs="Tahoma"/>
          <w:lang w:eastAsia="en-US"/>
        </w:rPr>
        <w:t>ponudbe</w:t>
      </w:r>
      <w:r>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364AE7F5" w14:textId="77777777" w:rsidR="00773962" w:rsidRPr="004C1F13" w:rsidRDefault="00773962" w:rsidP="00226500">
      <w:pPr>
        <w:keepNext/>
        <w:keepLines/>
        <w:jc w:val="both"/>
        <w:rPr>
          <w:rFonts w:ascii="Tahoma" w:eastAsia="Frutiger" w:hAnsi="Tahoma" w:cs="Tahoma"/>
          <w:lang w:eastAsia="en-US"/>
        </w:rPr>
      </w:pPr>
    </w:p>
    <w:p w14:paraId="72B17087"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w:t>
      </w:r>
      <w:r>
        <w:rPr>
          <w:rFonts w:ascii="Tahoma" w:eastAsia="Frutiger" w:hAnsi="Tahoma" w:cs="Tahoma"/>
          <w:lang w:eastAsia="en-US"/>
        </w:rPr>
        <w:t xml:space="preserve"> zavarovanje</w:t>
      </w:r>
      <w:r w:rsidRPr="004C1F13">
        <w:rPr>
          <w:rFonts w:ascii="Tahoma" w:eastAsia="Frutiger" w:hAnsi="Tahoma" w:cs="Tahoma"/>
          <w:lang w:eastAsia="en-US"/>
        </w:rPr>
        <w:t xml:space="preserve"> 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in od pogodbe odstopi</w:t>
      </w:r>
      <w:r>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izvajalca pisno pozval k izpolnjevanju pogodbenih obveznosti in mu določil rok za izpolnitev obveznosti oziroma odpravo napak, razen kadar pogodba ne določa drugače.</w:t>
      </w:r>
    </w:p>
    <w:p w14:paraId="1C36E9AD" w14:textId="77777777" w:rsidR="00773962" w:rsidRPr="004C1F13" w:rsidRDefault="00773962" w:rsidP="00226500">
      <w:pPr>
        <w:keepNext/>
        <w:keepLines/>
        <w:jc w:val="both"/>
        <w:rPr>
          <w:rFonts w:ascii="Tahoma" w:eastAsia="Frutiger" w:hAnsi="Tahoma" w:cs="Tahoma"/>
          <w:lang w:eastAsia="en-US"/>
        </w:rPr>
      </w:pPr>
    </w:p>
    <w:p w14:paraId="01AF446E"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velja obenem kot zavarovanje za odpravo napak v garancijski dobi, za obdobje med primopredajo pogodbenih del in izstavitvijo finančnega zavarovanja za odpravo napak v garancijsk</w:t>
      </w:r>
      <w:r>
        <w:rPr>
          <w:rFonts w:ascii="Tahoma" w:eastAsia="Frutiger" w:hAnsi="Tahoma" w:cs="Tahoma"/>
          <w:lang w:eastAsia="en-US"/>
        </w:rPr>
        <w:t>i</w:t>
      </w:r>
      <w:r w:rsidRPr="004C1F13">
        <w:rPr>
          <w:rFonts w:ascii="Tahoma" w:eastAsia="Frutiger" w:hAnsi="Tahoma" w:cs="Tahoma"/>
          <w:lang w:eastAsia="en-US"/>
        </w:rPr>
        <w:t xml:space="preserve"> dob</w:t>
      </w:r>
      <w:r>
        <w:rPr>
          <w:rFonts w:ascii="Tahoma" w:eastAsia="Frutiger" w:hAnsi="Tahoma" w:cs="Tahoma"/>
          <w:lang w:eastAsia="en-US"/>
        </w:rPr>
        <w:t>i</w:t>
      </w:r>
      <w:r w:rsidRPr="004C1F13">
        <w:rPr>
          <w:rFonts w:ascii="Tahoma" w:eastAsia="Frutiger" w:hAnsi="Tahoma" w:cs="Tahoma"/>
          <w:lang w:eastAsia="en-US"/>
        </w:rPr>
        <w:t xml:space="preserve"> za vsa dela, izvršena po tej pogodbi.  </w:t>
      </w:r>
    </w:p>
    <w:p w14:paraId="3BE0D460" w14:textId="77777777" w:rsidR="00773962" w:rsidRDefault="00773962" w:rsidP="00226500">
      <w:pPr>
        <w:keepNext/>
        <w:keepLines/>
        <w:jc w:val="both"/>
        <w:rPr>
          <w:rFonts w:ascii="Tahoma" w:eastAsia="Frutiger" w:hAnsi="Tahoma" w:cs="Tahoma"/>
          <w:lang w:eastAsia="en-US"/>
        </w:rPr>
      </w:pPr>
    </w:p>
    <w:p w14:paraId="3B404B5B" w14:textId="77777777" w:rsidR="00773962" w:rsidRDefault="00773962" w:rsidP="00226500">
      <w:pPr>
        <w:keepNext/>
        <w:keepLines/>
        <w:jc w:val="both"/>
        <w:rPr>
          <w:rFonts w:ascii="Tahoma" w:eastAsia="Frutiger" w:hAnsi="Tahoma" w:cs="Tahoma"/>
          <w:lang w:eastAsia="en-US"/>
        </w:rPr>
      </w:pPr>
      <w:r w:rsidRPr="001247EF">
        <w:rPr>
          <w:rFonts w:ascii="Tahoma" w:eastAsia="Frutiger" w:hAnsi="Tahoma" w:cs="Tahoma"/>
          <w:lang w:eastAsia="en-US"/>
        </w:rPr>
        <w:t xml:space="preserve">Če se med </w:t>
      </w:r>
      <w:r>
        <w:rPr>
          <w:rFonts w:ascii="Tahoma" w:eastAsia="Frutiger" w:hAnsi="Tahoma" w:cs="Tahoma"/>
          <w:lang w:eastAsia="en-US"/>
        </w:rPr>
        <w:t xml:space="preserve">veljavnostjo </w:t>
      </w:r>
      <w:r w:rsidRPr="001247EF">
        <w:rPr>
          <w:rFonts w:ascii="Tahoma" w:eastAsia="Frutiger" w:hAnsi="Tahoma" w:cs="Tahoma"/>
          <w:lang w:eastAsia="en-US"/>
        </w:rPr>
        <w:t xml:space="preserve">pogodbe spremeni rok za izvedbo pogodbenih del ali v primeru, da bo naročnik izvajalcu na podlagi dodatka k tej pogodbi naročil izvedbo dodatnih del, mora izvajalec  predložiti v roku 10 (desetih) dni od sklenitve dodatka k tej pogodbi novo finančno zavarovanje z novim rokom </w:t>
      </w:r>
      <w:r>
        <w:rPr>
          <w:rFonts w:ascii="Tahoma" w:eastAsia="Frutiger" w:hAnsi="Tahoma" w:cs="Tahoma"/>
          <w:lang w:eastAsia="en-US"/>
        </w:rPr>
        <w:t>veljavnosti</w:t>
      </w:r>
      <w:r w:rsidRPr="001247EF">
        <w:rPr>
          <w:rFonts w:ascii="Tahoma" w:eastAsia="Frutiger" w:hAnsi="Tahoma" w:cs="Tahoma"/>
          <w:lang w:eastAsia="en-US"/>
        </w:rPr>
        <w:t xml:space="preserve">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w:t>
      </w:r>
      <w:r>
        <w:rPr>
          <w:rFonts w:ascii="Tahoma" w:eastAsia="Frutiger" w:hAnsi="Tahoma" w:cs="Tahoma"/>
          <w:lang w:eastAsia="en-US"/>
        </w:rPr>
        <w:t>,</w:t>
      </w:r>
      <w:r w:rsidRPr="001247EF">
        <w:rPr>
          <w:rFonts w:ascii="Tahoma" w:eastAsia="Frutiger" w:hAnsi="Tahoma" w:cs="Tahoma"/>
          <w:lang w:eastAsia="en-US"/>
        </w:rPr>
        <w:t xml:space="preserve"> skladnega z določili te pogodbe, lahko naročnik unovči predloženo finančno zavarovanje za </w:t>
      </w:r>
      <w:r>
        <w:rPr>
          <w:rFonts w:ascii="Tahoma" w:eastAsia="Frutiger" w:hAnsi="Tahoma" w:cs="Tahoma"/>
          <w:lang w:eastAsia="en-US"/>
        </w:rPr>
        <w:t xml:space="preserve">zavarovanje </w:t>
      </w:r>
      <w:r w:rsidRPr="001247EF">
        <w:rPr>
          <w:rFonts w:ascii="Tahoma" w:eastAsia="Frutiger" w:hAnsi="Tahoma" w:cs="Tahoma"/>
          <w:lang w:eastAsia="en-US"/>
        </w:rPr>
        <w:t>dobr</w:t>
      </w:r>
      <w:r>
        <w:rPr>
          <w:rFonts w:ascii="Tahoma" w:eastAsia="Frutiger" w:hAnsi="Tahoma" w:cs="Tahoma"/>
          <w:lang w:eastAsia="en-US"/>
        </w:rPr>
        <w:t>e</w:t>
      </w:r>
      <w:r w:rsidRPr="001247EF">
        <w:rPr>
          <w:rFonts w:ascii="Tahoma" w:eastAsia="Frutiger" w:hAnsi="Tahoma" w:cs="Tahoma"/>
          <w:lang w:eastAsia="en-US"/>
        </w:rPr>
        <w:t xml:space="preserve"> izvedb</w:t>
      </w:r>
      <w:r>
        <w:rPr>
          <w:rFonts w:ascii="Tahoma" w:eastAsia="Frutiger" w:hAnsi="Tahoma" w:cs="Tahoma"/>
          <w:lang w:eastAsia="en-US"/>
        </w:rPr>
        <w:t>e</w:t>
      </w:r>
      <w:r w:rsidRPr="001247EF">
        <w:rPr>
          <w:rFonts w:ascii="Tahoma" w:eastAsia="Frutiger" w:hAnsi="Tahoma" w:cs="Tahoma"/>
          <w:lang w:eastAsia="en-US"/>
        </w:rPr>
        <w:t xml:space="preserve"> pogodbenih </w:t>
      </w:r>
      <w:r>
        <w:rPr>
          <w:rFonts w:ascii="Tahoma" w:eastAsia="Frutiger" w:hAnsi="Tahoma" w:cs="Tahoma"/>
          <w:lang w:eastAsia="en-US"/>
        </w:rPr>
        <w:t>obveznosti</w:t>
      </w:r>
      <w:r w:rsidRPr="001247EF">
        <w:rPr>
          <w:rFonts w:ascii="Tahoma" w:eastAsia="Frutiger" w:hAnsi="Tahoma" w:cs="Tahoma"/>
          <w:lang w:eastAsia="en-US"/>
        </w:rPr>
        <w:t xml:space="preserve">. </w:t>
      </w:r>
    </w:p>
    <w:p w14:paraId="2C97C2CB" w14:textId="77777777" w:rsidR="00773962" w:rsidRPr="001247EF" w:rsidRDefault="00773962" w:rsidP="00226500">
      <w:pPr>
        <w:keepNext/>
        <w:keepLines/>
        <w:jc w:val="both"/>
        <w:rPr>
          <w:rFonts w:ascii="Tahoma" w:eastAsia="Frutiger" w:hAnsi="Tahoma" w:cs="Tahoma"/>
          <w:lang w:eastAsia="en-US"/>
        </w:rPr>
      </w:pPr>
    </w:p>
    <w:p w14:paraId="5518AC54" w14:textId="77777777" w:rsidR="00773962"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w:t>
      </w:r>
      <w:r w:rsidRPr="009A2A2E">
        <w:rPr>
          <w:rFonts w:ascii="Tahoma" w:eastAsia="Frutiger" w:hAnsi="Tahoma" w:cs="Tahoma"/>
          <w:lang w:eastAsia="en-US"/>
        </w:rPr>
        <w:t>len</w:t>
      </w:r>
    </w:p>
    <w:p w14:paraId="2E97F067" w14:textId="77777777" w:rsidR="00773962" w:rsidRDefault="00773962" w:rsidP="00226500">
      <w:pPr>
        <w:keepNext/>
        <w:keepLines/>
        <w:tabs>
          <w:tab w:val="num" w:pos="4605"/>
        </w:tabs>
        <w:rPr>
          <w:rFonts w:ascii="Tahoma" w:eastAsia="Frutiger" w:hAnsi="Tahoma" w:cs="Tahoma"/>
          <w:lang w:eastAsia="en-US"/>
        </w:rPr>
      </w:pPr>
    </w:p>
    <w:p w14:paraId="15EE69C0" w14:textId="77777777" w:rsidR="00773962" w:rsidRPr="003F4525" w:rsidRDefault="00773962" w:rsidP="00226500">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Najkasneje v desetih (10) koledarskih dneh po končni primopredaji del, </w:t>
      </w:r>
      <w:r>
        <w:rPr>
          <w:rFonts w:ascii="Tahoma" w:eastAsia="Calibri" w:hAnsi="Tahoma" w:cs="Tahoma"/>
        </w:rPr>
        <w:t xml:space="preserve">mora </w:t>
      </w:r>
      <w:r w:rsidRPr="003F4525">
        <w:rPr>
          <w:rFonts w:ascii="Tahoma" w:eastAsia="Calibri" w:hAnsi="Tahoma" w:cs="Tahoma"/>
        </w:rPr>
        <w:t>izvajalec predloži</w:t>
      </w:r>
      <w:r>
        <w:rPr>
          <w:rFonts w:ascii="Tahoma" w:eastAsia="Calibri" w:hAnsi="Tahoma" w:cs="Tahoma"/>
        </w:rPr>
        <w:t>ti</w:t>
      </w:r>
      <w:r w:rsidRPr="003F4525">
        <w:rPr>
          <w:rFonts w:ascii="Tahoma" w:eastAsia="Calibri" w:hAnsi="Tahoma" w:cs="Tahoma"/>
        </w:rPr>
        <w:t xml:space="preserve">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odprave napak v garancijskem roku (v nadaljevanju: finančno zavarovanje za zavarovanje odprave napak v garancijskem roku) </w:t>
      </w:r>
      <w:r w:rsidRPr="003F4525">
        <w:rPr>
          <w:rFonts w:ascii="Tahoma" w:eastAsia="Calibri" w:hAnsi="Tahoma" w:cs="Tahoma"/>
        </w:rPr>
        <w:t xml:space="preserve">(skladno z vzorcem iz razpisne dokumentacije), v višini pet odstotkov (5 %) skupne pogodbene vrednosti z DDV, z rokom veljavnosti, ki je pet (5) let in trideset (30) </w:t>
      </w:r>
      <w:r>
        <w:rPr>
          <w:rFonts w:ascii="Tahoma" w:eastAsia="Calibri" w:hAnsi="Tahoma" w:cs="Tahoma"/>
        </w:rPr>
        <w:t xml:space="preserve">koledarskih </w:t>
      </w:r>
      <w:r w:rsidRPr="003F4525">
        <w:rPr>
          <w:rFonts w:ascii="Tahoma" w:eastAsia="Calibri" w:hAnsi="Tahoma" w:cs="Tahoma"/>
        </w:rPr>
        <w:t>dni.</w:t>
      </w:r>
    </w:p>
    <w:p w14:paraId="765BA56A" w14:textId="77777777" w:rsidR="00773962" w:rsidRDefault="00773962" w:rsidP="00226500">
      <w:pPr>
        <w:keepNext/>
        <w:keepLines/>
        <w:autoSpaceDE w:val="0"/>
        <w:autoSpaceDN w:val="0"/>
        <w:adjustRightInd w:val="0"/>
        <w:jc w:val="both"/>
        <w:rPr>
          <w:rFonts w:ascii="Tahoma" w:eastAsia="Calibri" w:hAnsi="Tahoma" w:cs="Tahoma"/>
        </w:rPr>
      </w:pPr>
    </w:p>
    <w:p w14:paraId="34E5DC54" w14:textId="77777777" w:rsidR="00773962" w:rsidRDefault="00773962" w:rsidP="00226500">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 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 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71425010" w14:textId="77777777" w:rsidR="00773962" w:rsidRPr="003F4525" w:rsidRDefault="00773962" w:rsidP="00226500">
      <w:pPr>
        <w:keepNext/>
        <w:keepLines/>
        <w:autoSpaceDE w:val="0"/>
        <w:autoSpaceDN w:val="0"/>
        <w:adjustRightInd w:val="0"/>
        <w:jc w:val="both"/>
        <w:rPr>
          <w:rFonts w:ascii="Tahoma" w:eastAsia="Calibri" w:hAnsi="Tahoma" w:cs="Tahoma"/>
        </w:rPr>
      </w:pPr>
    </w:p>
    <w:p w14:paraId="180675F1" w14:textId="77777777" w:rsidR="00773962" w:rsidRPr="003F4525" w:rsidRDefault="00773962" w:rsidP="00226500">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V kolikor izvajalec naročniku najkasneje v desetih (10) koledarskih dneh po končni primopredaji del oziroma skupaj s končno situacijo ne predloži finančnega zavarovanja za </w:t>
      </w:r>
      <w:r>
        <w:rPr>
          <w:rFonts w:ascii="Tahoma" w:eastAsia="Calibri" w:hAnsi="Tahoma" w:cs="Tahoma"/>
        </w:rPr>
        <w:t xml:space="preserve">zavarovanje </w:t>
      </w:r>
      <w:r w:rsidRPr="003F4525">
        <w:rPr>
          <w:rFonts w:ascii="Tahoma" w:eastAsia="Calibri" w:hAnsi="Tahoma" w:cs="Tahoma"/>
        </w:rPr>
        <w:t>odprav</w:t>
      </w:r>
      <w:r>
        <w:rPr>
          <w:rFonts w:ascii="Tahoma" w:eastAsia="Calibri" w:hAnsi="Tahoma" w:cs="Tahoma"/>
        </w:rPr>
        <w:t>e</w:t>
      </w:r>
      <w:r w:rsidRPr="003F4525">
        <w:rPr>
          <w:rFonts w:ascii="Tahoma" w:eastAsia="Calibri" w:hAnsi="Tahoma" w:cs="Tahoma"/>
        </w:rPr>
        <w:t xml:space="preserve"> napak v garancijskem roku, lahko naročnik unovči finančno zavarovanje za </w:t>
      </w:r>
      <w:r>
        <w:rPr>
          <w:rFonts w:ascii="Tahoma" w:eastAsia="Calibri" w:hAnsi="Tahoma" w:cs="Tahoma"/>
        </w:rPr>
        <w:t xml:space="preserve">zavarovanje </w:t>
      </w:r>
      <w:r w:rsidRPr="003F4525">
        <w:rPr>
          <w:rFonts w:ascii="Tahoma" w:eastAsia="Calibri" w:hAnsi="Tahoma" w:cs="Tahoma"/>
        </w:rPr>
        <w:t>dobr</w:t>
      </w:r>
      <w:r>
        <w:rPr>
          <w:rFonts w:ascii="Tahoma" w:eastAsia="Calibri" w:hAnsi="Tahoma" w:cs="Tahoma"/>
        </w:rPr>
        <w:t>e</w:t>
      </w:r>
      <w:r w:rsidRPr="003F4525">
        <w:rPr>
          <w:rFonts w:ascii="Tahoma" w:eastAsia="Calibri" w:hAnsi="Tahoma" w:cs="Tahoma"/>
        </w:rPr>
        <w:t xml:space="preserve"> izvedb</w:t>
      </w:r>
      <w:r>
        <w:rPr>
          <w:rFonts w:ascii="Tahoma" w:eastAsia="Calibri" w:hAnsi="Tahoma" w:cs="Tahoma"/>
        </w:rPr>
        <w:t>e</w:t>
      </w:r>
      <w:r w:rsidRPr="003F4525">
        <w:rPr>
          <w:rFonts w:ascii="Tahoma" w:eastAsia="Calibri" w:hAnsi="Tahoma" w:cs="Tahoma"/>
        </w:rPr>
        <w:t xml:space="preserve"> pogodbenih obveznosti in/ali tudi odstopi od pogodbe.</w:t>
      </w:r>
    </w:p>
    <w:p w14:paraId="4AE76967" w14:textId="77777777" w:rsidR="00773962" w:rsidRPr="00425338" w:rsidRDefault="00773962" w:rsidP="00226500">
      <w:pPr>
        <w:keepNext/>
        <w:keepLines/>
        <w:tabs>
          <w:tab w:val="num" w:pos="4605"/>
        </w:tabs>
        <w:rPr>
          <w:rFonts w:ascii="Tahoma" w:eastAsia="Frutiger" w:hAnsi="Tahoma" w:cs="Tahoma"/>
          <w:lang w:eastAsia="en-US"/>
        </w:rPr>
      </w:pPr>
    </w:p>
    <w:p w14:paraId="2AC37FDE" w14:textId="77777777" w:rsidR="00773962" w:rsidRPr="00425338" w:rsidRDefault="00773962" w:rsidP="00226500">
      <w:pPr>
        <w:keepNext/>
        <w:keepLines/>
        <w:tabs>
          <w:tab w:val="num" w:pos="4605"/>
        </w:tabs>
        <w:jc w:val="both"/>
        <w:rPr>
          <w:rFonts w:ascii="Tahoma" w:eastAsia="Frutiger" w:hAnsi="Tahoma" w:cs="Tahoma"/>
          <w:lang w:eastAsia="en-US"/>
        </w:rPr>
      </w:pPr>
      <w:r w:rsidRPr="00425338">
        <w:rPr>
          <w:rFonts w:ascii="Tahoma" w:eastAsia="Frutiger" w:hAnsi="Tahoma" w:cs="Tahoma"/>
          <w:lang w:eastAsia="en-US"/>
        </w:rPr>
        <w:t>Izvajalec odgovarja za odpravo stvarnih napak v garancijskih rokih</w:t>
      </w:r>
      <w:r>
        <w:rPr>
          <w:rFonts w:ascii="Tahoma" w:eastAsia="Frutiger" w:hAnsi="Tahoma" w:cs="Tahoma"/>
          <w:lang w:eastAsia="en-US"/>
        </w:rPr>
        <w:t>,</w:t>
      </w:r>
      <w:r w:rsidRPr="00425338">
        <w:rPr>
          <w:rFonts w:ascii="Tahoma" w:eastAsia="Frutiger" w:hAnsi="Tahoma" w:cs="Tahoma"/>
          <w:lang w:eastAsia="en-US"/>
        </w:rPr>
        <w:t xml:space="preserve"> skladno s to pogodbo, tudi če bo naročnik iz kateregakoli razloga unovčil prejeto zavarovanje za </w:t>
      </w:r>
      <w:r>
        <w:rPr>
          <w:rFonts w:ascii="Tahoma" w:eastAsia="Frutiger" w:hAnsi="Tahoma" w:cs="Tahoma"/>
          <w:lang w:eastAsia="en-US"/>
        </w:rPr>
        <w:t xml:space="preserve">zavarovanje </w:t>
      </w:r>
      <w:r w:rsidRPr="00425338">
        <w:rPr>
          <w:rFonts w:ascii="Tahoma" w:eastAsia="Frutiger" w:hAnsi="Tahoma" w:cs="Tahoma"/>
          <w:lang w:eastAsia="en-US"/>
        </w:rPr>
        <w:t>odprav</w:t>
      </w:r>
      <w:r>
        <w:rPr>
          <w:rFonts w:ascii="Tahoma" w:eastAsia="Frutiger" w:hAnsi="Tahoma" w:cs="Tahoma"/>
          <w:lang w:eastAsia="en-US"/>
        </w:rPr>
        <w:t>e</w:t>
      </w:r>
      <w:r w:rsidRPr="00425338">
        <w:rPr>
          <w:rFonts w:ascii="Tahoma" w:eastAsia="Frutiger" w:hAnsi="Tahoma" w:cs="Tahoma"/>
          <w:lang w:eastAsia="en-US"/>
        </w:rPr>
        <w:t xml:space="preserve"> napak v garancijskem roku.</w:t>
      </w:r>
    </w:p>
    <w:p w14:paraId="290D2D42" w14:textId="77777777" w:rsidR="00773962" w:rsidRDefault="00773962" w:rsidP="00226500">
      <w:pPr>
        <w:keepNext/>
        <w:keepLines/>
        <w:tabs>
          <w:tab w:val="num" w:pos="4605"/>
        </w:tabs>
        <w:rPr>
          <w:rFonts w:ascii="Tahoma" w:eastAsia="Frutiger" w:hAnsi="Tahoma" w:cs="Tahoma"/>
          <w:lang w:eastAsia="en-US"/>
        </w:rPr>
      </w:pPr>
    </w:p>
    <w:p w14:paraId="798E0CFF"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5995928A" w14:textId="77777777" w:rsidR="00773962" w:rsidRDefault="00773962" w:rsidP="00226500">
      <w:pPr>
        <w:keepNext/>
        <w:keepLines/>
        <w:jc w:val="both"/>
        <w:rPr>
          <w:rFonts w:ascii="Tahoma" w:eastAsia="Frutiger" w:hAnsi="Tahoma" w:cs="Tahoma"/>
          <w:lang w:eastAsia="en-US"/>
        </w:rPr>
      </w:pPr>
    </w:p>
    <w:p w14:paraId="5A23945E"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21FFCAFE" w14:textId="77824374" w:rsidR="00773962" w:rsidRDefault="00773962" w:rsidP="00226500">
      <w:pPr>
        <w:keepNext/>
        <w:keepLines/>
        <w:jc w:val="both"/>
        <w:rPr>
          <w:rFonts w:ascii="Tahoma" w:eastAsia="Frutiger" w:hAnsi="Tahoma" w:cs="Tahoma"/>
          <w:lang w:eastAsia="en-US"/>
        </w:rPr>
      </w:pPr>
    </w:p>
    <w:p w14:paraId="5B629EF8" w14:textId="2F00FB29" w:rsidR="006F35B6" w:rsidRDefault="006F35B6" w:rsidP="00226500">
      <w:pPr>
        <w:keepNext/>
        <w:keepLines/>
        <w:jc w:val="both"/>
        <w:rPr>
          <w:rFonts w:ascii="Tahoma" w:eastAsia="Frutiger" w:hAnsi="Tahoma" w:cs="Tahoma"/>
          <w:lang w:eastAsia="en-US"/>
        </w:rPr>
      </w:pPr>
    </w:p>
    <w:p w14:paraId="53B01262" w14:textId="77777777" w:rsidR="006F35B6" w:rsidRPr="004C1F13" w:rsidRDefault="006F35B6" w:rsidP="00226500">
      <w:pPr>
        <w:keepNext/>
        <w:keepLines/>
        <w:jc w:val="both"/>
        <w:rPr>
          <w:rFonts w:ascii="Tahoma" w:eastAsia="Frutiger" w:hAnsi="Tahoma" w:cs="Tahoma"/>
          <w:lang w:eastAsia="en-US"/>
        </w:rPr>
      </w:pPr>
    </w:p>
    <w:p w14:paraId="6D1B3AE0"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lastRenderedPageBreak/>
        <w:t>POGODBENA KAZEN</w:t>
      </w:r>
    </w:p>
    <w:p w14:paraId="48AEA3F4" w14:textId="77777777" w:rsidR="00773962" w:rsidRPr="004C1F13" w:rsidRDefault="00773962" w:rsidP="00226500">
      <w:pPr>
        <w:pStyle w:val="Odstavekseznama"/>
        <w:keepNext/>
        <w:keepLines/>
        <w:ind w:left="426"/>
        <w:rPr>
          <w:rFonts w:ascii="Tahoma" w:eastAsia="Frutiger" w:hAnsi="Tahoma" w:cs="Tahoma"/>
          <w:b/>
          <w:lang w:eastAsia="en-US"/>
        </w:rPr>
      </w:pPr>
    </w:p>
    <w:p w14:paraId="6ED495CA" w14:textId="77777777" w:rsidR="00773962" w:rsidRPr="009A2A2E"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C835187" w14:textId="77777777" w:rsidR="00773962" w:rsidRDefault="00773962" w:rsidP="00226500">
      <w:pPr>
        <w:keepNext/>
        <w:keepLines/>
        <w:jc w:val="both"/>
        <w:rPr>
          <w:rFonts w:ascii="Tahoma" w:eastAsia="Frutiger" w:hAnsi="Tahoma" w:cs="Tahoma"/>
          <w:lang w:eastAsia="en-US"/>
        </w:rPr>
      </w:pPr>
    </w:p>
    <w:p w14:paraId="04DB9EA9"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Pr>
          <w:rFonts w:ascii="Tahoma" w:eastAsia="Frutiger" w:hAnsi="Tahoma" w:cs="Tahoma"/>
          <w:lang w:eastAsia="en-US"/>
        </w:rPr>
        <w:t xml:space="preserve">. </w:t>
      </w:r>
    </w:p>
    <w:p w14:paraId="78625B2F" w14:textId="77777777" w:rsidR="00773962" w:rsidRDefault="00773962" w:rsidP="00226500">
      <w:pPr>
        <w:keepNext/>
        <w:keepLines/>
        <w:jc w:val="both"/>
        <w:rPr>
          <w:rFonts w:ascii="Tahoma" w:eastAsia="Frutiger" w:hAnsi="Tahoma" w:cs="Tahoma"/>
          <w:lang w:eastAsia="en-US"/>
        </w:rPr>
      </w:pPr>
    </w:p>
    <w:p w14:paraId="70511734"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Pogodbena kazen znaša</w:t>
      </w:r>
      <w:r w:rsidRPr="004C1F13">
        <w:rPr>
          <w:rFonts w:ascii="Tahoma" w:eastAsia="Frutiger" w:hAnsi="Tahoma" w:cs="Tahoma"/>
          <w:lang w:eastAsia="en-US"/>
        </w:rPr>
        <w:t>:</w:t>
      </w:r>
    </w:p>
    <w:p w14:paraId="71F40CEA" w14:textId="77777777" w:rsidR="00773962" w:rsidRPr="008066AF" w:rsidRDefault="00773962" w:rsidP="00226500">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0,5 % (nič celih pet odstotkov) skupne pogodbene vrednosti z DDV, vendar skupno največ v višini 10 % (deset odstotkov) skupne pogodbene  vrednosti z DDV,</w:t>
      </w:r>
    </w:p>
    <w:p w14:paraId="3AA063EB" w14:textId="77777777" w:rsidR="00773962" w:rsidRPr="008066AF" w:rsidRDefault="00773962" w:rsidP="00226500">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w:t>
      </w:r>
      <w:r>
        <w:rPr>
          <w:rFonts w:ascii="Tahoma" w:eastAsia="Frutiger" w:hAnsi="Tahoma" w:cs="Tahoma"/>
          <w:lang w:eastAsia="en-US"/>
        </w:rPr>
        <w:t>ev</w:t>
      </w:r>
      <w:r w:rsidRPr="008066AF">
        <w:rPr>
          <w:rFonts w:ascii="Tahoma" w:eastAsia="Frutiger" w:hAnsi="Tahoma" w:cs="Tahoma"/>
          <w:lang w:eastAsia="en-US"/>
        </w:rPr>
        <w:t xml:space="preserve"> zahteve za izdajo cestne zapore v višini 0,5 % (nič celih pet odstotkov) skupne pogodbene vrednosti z DDV, vendar največ v višini 5 % (pet odstotkov) skupne pogodbene vrednosti z DDV.</w:t>
      </w:r>
    </w:p>
    <w:p w14:paraId="36261267" w14:textId="77777777" w:rsidR="00773962" w:rsidRPr="008066AF" w:rsidRDefault="00773962" w:rsidP="00226500">
      <w:pPr>
        <w:keepNext/>
        <w:keepLines/>
        <w:jc w:val="both"/>
        <w:rPr>
          <w:rFonts w:ascii="Tahoma" w:eastAsia="Frutiger" w:hAnsi="Tahoma" w:cs="Tahoma"/>
          <w:lang w:eastAsia="en-US"/>
        </w:rPr>
      </w:pPr>
    </w:p>
    <w:p w14:paraId="6D9CBFB3" w14:textId="77777777" w:rsidR="00773962" w:rsidRPr="004C1F13" w:rsidRDefault="00773962" w:rsidP="00226500">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w:t>
      </w:r>
      <w:r>
        <w:rPr>
          <w:rFonts w:ascii="Tahoma" w:eastAsia="Frutiger" w:hAnsi="Tahoma" w:cs="Tahoma"/>
          <w:lang w:eastAsia="en-US"/>
        </w:rPr>
        <w:t xml:space="preserve"> zavarovanje</w:t>
      </w:r>
      <w:r w:rsidRPr="008066AF">
        <w:rPr>
          <w:rFonts w:ascii="Tahoma" w:eastAsia="Frutiger" w:hAnsi="Tahoma" w:cs="Tahoma"/>
          <w:lang w:eastAsia="en-US"/>
        </w:rPr>
        <w:t xml:space="preserve"> dobr</w:t>
      </w:r>
      <w:r>
        <w:rPr>
          <w:rFonts w:ascii="Tahoma" w:eastAsia="Frutiger" w:hAnsi="Tahoma" w:cs="Tahoma"/>
          <w:lang w:eastAsia="en-US"/>
        </w:rPr>
        <w:t>e</w:t>
      </w:r>
      <w:r w:rsidRPr="008066AF">
        <w:rPr>
          <w:rFonts w:ascii="Tahoma" w:eastAsia="Frutiger" w:hAnsi="Tahoma" w:cs="Tahoma"/>
          <w:lang w:eastAsia="en-US"/>
        </w:rPr>
        <w:t xml:space="preserve"> izvedb</w:t>
      </w:r>
      <w:r>
        <w:rPr>
          <w:rFonts w:ascii="Tahoma" w:eastAsia="Frutiger" w:hAnsi="Tahoma" w:cs="Tahoma"/>
          <w:lang w:eastAsia="en-US"/>
        </w:rPr>
        <w:t>e</w:t>
      </w:r>
      <w:r w:rsidRPr="008066AF">
        <w:rPr>
          <w:rFonts w:ascii="Tahoma" w:eastAsia="Frutiger" w:hAnsi="Tahoma" w:cs="Tahoma"/>
          <w:lang w:eastAsia="en-US"/>
        </w:rPr>
        <w:t xml:space="preserve"> pogodbenih obveznosti ali</w:t>
      </w:r>
      <w:r>
        <w:rPr>
          <w:rFonts w:ascii="Tahoma" w:eastAsia="Frutiger" w:hAnsi="Tahoma" w:cs="Tahoma"/>
          <w:lang w:eastAsia="en-US"/>
        </w:rPr>
        <w:t xml:space="preserve">/in </w:t>
      </w:r>
      <w:r w:rsidRPr="008066AF">
        <w:rPr>
          <w:rFonts w:ascii="Tahoma" w:eastAsia="Frutiger" w:hAnsi="Tahoma" w:cs="Tahoma"/>
          <w:lang w:eastAsia="en-US"/>
        </w:rPr>
        <w:t>odstopi od pogodbe.</w:t>
      </w:r>
    </w:p>
    <w:p w14:paraId="31731E67" w14:textId="77777777" w:rsidR="00773962" w:rsidRPr="004C1F13" w:rsidRDefault="00773962" w:rsidP="00226500">
      <w:pPr>
        <w:keepNext/>
        <w:keepLines/>
        <w:jc w:val="both"/>
        <w:rPr>
          <w:rFonts w:ascii="Tahoma" w:eastAsia="Frutiger" w:hAnsi="Tahoma" w:cs="Tahoma"/>
          <w:lang w:eastAsia="en-US"/>
        </w:rPr>
      </w:pPr>
    </w:p>
    <w:p w14:paraId="2862304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59E406D6" w14:textId="77777777" w:rsidR="00773962" w:rsidRPr="004C1F13" w:rsidRDefault="00773962" w:rsidP="00226500">
      <w:pPr>
        <w:keepNext/>
        <w:keepLines/>
        <w:jc w:val="both"/>
        <w:rPr>
          <w:rFonts w:ascii="Tahoma" w:eastAsia="Frutiger" w:hAnsi="Tahoma" w:cs="Tahoma"/>
          <w:lang w:eastAsia="en-US"/>
        </w:rPr>
      </w:pPr>
    </w:p>
    <w:p w14:paraId="1BE72C2A"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E961ABB" w14:textId="77777777" w:rsidR="00773962" w:rsidRDefault="00773962" w:rsidP="00226500">
      <w:pPr>
        <w:keepNext/>
        <w:keepLines/>
        <w:jc w:val="both"/>
        <w:rPr>
          <w:rFonts w:ascii="Tahoma" w:eastAsia="Frutiger" w:hAnsi="Tahoma" w:cs="Tahoma"/>
          <w:lang w:eastAsia="en-US"/>
        </w:rPr>
      </w:pPr>
    </w:p>
    <w:p w14:paraId="2F8C38B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169D5CC" w14:textId="77777777" w:rsidR="00773962" w:rsidRPr="004C1F13" w:rsidRDefault="00773962" w:rsidP="00226500">
      <w:pPr>
        <w:keepNext/>
        <w:keepLines/>
        <w:jc w:val="both"/>
        <w:rPr>
          <w:rFonts w:ascii="Tahoma" w:eastAsia="Frutiger" w:hAnsi="Tahoma" w:cs="Tahoma"/>
          <w:lang w:eastAsia="en-US"/>
        </w:rPr>
      </w:pPr>
    </w:p>
    <w:p w14:paraId="443BC7DA" w14:textId="77777777" w:rsidR="00773962" w:rsidRPr="00053CA8" w:rsidRDefault="00773962" w:rsidP="00226500">
      <w:pPr>
        <w:pStyle w:val="Odstavekseznama"/>
        <w:keepNext/>
        <w:keepLines/>
        <w:numPr>
          <w:ilvl w:val="0"/>
          <w:numId w:val="28"/>
        </w:numPr>
        <w:ind w:left="426" w:hanging="426"/>
        <w:rPr>
          <w:rFonts w:ascii="Tahoma" w:hAnsi="Tahoma" w:cs="Tahoma"/>
          <w:b/>
        </w:rPr>
      </w:pPr>
      <w:r w:rsidRPr="00053CA8">
        <w:rPr>
          <w:rFonts w:ascii="Tahoma" w:eastAsia="Frutiger" w:hAnsi="Tahoma" w:cs="Tahoma"/>
          <w:b/>
          <w:lang w:eastAsia="en-US"/>
        </w:rPr>
        <w:t xml:space="preserve">PREVZEM IN GARANCIJA </w:t>
      </w:r>
    </w:p>
    <w:p w14:paraId="446EE0BE" w14:textId="77777777" w:rsidR="00773962" w:rsidRPr="0079402D" w:rsidRDefault="00773962" w:rsidP="00226500">
      <w:pPr>
        <w:keepNext/>
        <w:keepLines/>
        <w:tabs>
          <w:tab w:val="left" w:pos="709"/>
          <w:tab w:val="left" w:pos="1702"/>
        </w:tabs>
        <w:ind w:left="1701" w:hanging="1701"/>
        <w:rPr>
          <w:rFonts w:ascii="Tahoma" w:hAnsi="Tahoma" w:cs="Tahoma"/>
        </w:rPr>
      </w:pPr>
    </w:p>
    <w:p w14:paraId="6CB0BE19" w14:textId="77777777" w:rsidR="00773962" w:rsidRPr="0079402D" w:rsidRDefault="00773962" w:rsidP="00226500">
      <w:pPr>
        <w:keepNext/>
        <w:keepLines/>
        <w:numPr>
          <w:ilvl w:val="0"/>
          <w:numId w:val="24"/>
        </w:numPr>
        <w:tabs>
          <w:tab w:val="clear" w:pos="360"/>
          <w:tab w:val="num" w:pos="993"/>
          <w:tab w:val="num" w:pos="4605"/>
        </w:tabs>
        <w:jc w:val="center"/>
        <w:rPr>
          <w:rFonts w:ascii="Tahoma" w:hAnsi="Tahoma" w:cs="Tahoma"/>
        </w:rPr>
      </w:pPr>
      <w:r w:rsidRPr="007152AE">
        <w:rPr>
          <w:rFonts w:ascii="Tahoma" w:eastAsia="Frutiger" w:hAnsi="Tahoma" w:cs="Tahoma"/>
          <w:lang w:eastAsia="en-US"/>
        </w:rPr>
        <w:t>člen</w:t>
      </w:r>
    </w:p>
    <w:p w14:paraId="5379C68F" w14:textId="77777777" w:rsidR="00773962" w:rsidRPr="0079402D" w:rsidRDefault="00773962" w:rsidP="00226500">
      <w:pPr>
        <w:keepNext/>
        <w:keepLines/>
        <w:ind w:left="397"/>
        <w:jc w:val="center"/>
        <w:rPr>
          <w:rFonts w:ascii="Tahoma" w:hAnsi="Tahoma" w:cs="Tahoma"/>
        </w:rPr>
      </w:pPr>
    </w:p>
    <w:p w14:paraId="01C330FF" w14:textId="77777777" w:rsidR="00773962" w:rsidRPr="006E44E0" w:rsidRDefault="00773962" w:rsidP="00226500">
      <w:pPr>
        <w:keepNext/>
        <w:keepLines/>
        <w:jc w:val="both"/>
        <w:rPr>
          <w:rFonts w:ascii="Tahoma" w:eastAsia="Frutiger" w:hAnsi="Tahoma" w:cs="Tahoma"/>
        </w:rPr>
      </w:pPr>
      <w:r w:rsidRPr="006E44E0">
        <w:rPr>
          <w:rFonts w:ascii="Tahoma" w:eastAsia="Frutiger" w:hAnsi="Tahoma" w:cs="Tahoma"/>
        </w:rPr>
        <w:t xml:space="preserve">Izvajalec mora takoj po dokončanju del pisno obvestiti naročnika, da so pogodbena dela končana. </w:t>
      </w:r>
    </w:p>
    <w:p w14:paraId="383B6055" w14:textId="77777777" w:rsidR="00773962" w:rsidRDefault="00773962" w:rsidP="00226500">
      <w:pPr>
        <w:keepNext/>
        <w:keepLines/>
        <w:jc w:val="both"/>
        <w:rPr>
          <w:rFonts w:ascii="Tahoma" w:eastAsia="Frutiger" w:hAnsi="Tahoma" w:cs="Tahoma"/>
        </w:rPr>
      </w:pPr>
    </w:p>
    <w:p w14:paraId="58EB7179"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Ob zaključku del se, s strani predstavnika naročnika in izvajalca, izvede pregled izvedenih del. Ob prevzemu predstavnika pogodbenih strank naredita prevzemni zapis</w:t>
      </w:r>
      <w:r>
        <w:rPr>
          <w:rFonts w:ascii="Tahoma" w:eastAsia="Frutiger" w:hAnsi="Tahoma" w:cs="Tahoma"/>
        </w:rPr>
        <w:t>nik</w:t>
      </w:r>
      <w:r w:rsidRPr="004C7E65">
        <w:rPr>
          <w:rFonts w:ascii="Tahoma" w:eastAsia="Frutiger" w:hAnsi="Tahoma" w:cs="Tahoma"/>
        </w:rPr>
        <w:t xml:space="preserve"> o opravljenem delu v zahtevanem obsegu in kakovosti, ki se vpiše v gradbeni dnevnik in je osnova za izdajo končne situacije.</w:t>
      </w:r>
    </w:p>
    <w:p w14:paraId="5B6D2292" w14:textId="77777777" w:rsidR="00773962" w:rsidRPr="004C7E65" w:rsidRDefault="00773962" w:rsidP="00226500">
      <w:pPr>
        <w:keepNext/>
        <w:keepLines/>
        <w:jc w:val="both"/>
        <w:rPr>
          <w:rFonts w:ascii="Tahoma" w:eastAsia="Frutiger" w:hAnsi="Tahoma" w:cs="Tahoma"/>
        </w:rPr>
      </w:pPr>
    </w:p>
    <w:p w14:paraId="04D41F4C"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Morebitne pomanjkljivosti se vpišejo v gradbeni dnevnik, kjer se določi tudi rok za njihovo odpravo. Po odpravi pomanjkljivosti izvajalec o tem pisno obvesti naročnika. Pomanjkljivosti odpravi izvajalec na svoje stroške. </w:t>
      </w:r>
    </w:p>
    <w:p w14:paraId="58C15B6F" w14:textId="77777777" w:rsidR="00773962" w:rsidRPr="003F4525" w:rsidRDefault="00773962" w:rsidP="00226500">
      <w:pPr>
        <w:keepNext/>
        <w:keepLines/>
        <w:autoSpaceDE w:val="0"/>
        <w:autoSpaceDN w:val="0"/>
        <w:adjustRightInd w:val="0"/>
        <w:jc w:val="both"/>
        <w:rPr>
          <w:rFonts w:ascii="Tahoma" w:eastAsia="Calibri" w:hAnsi="Tahoma" w:cs="Tahoma"/>
        </w:rPr>
      </w:pPr>
    </w:p>
    <w:p w14:paraId="0CDD8D57" w14:textId="77777777" w:rsidR="00773962"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2A83F82E" w14:textId="77777777" w:rsidR="00773962" w:rsidRDefault="00773962" w:rsidP="00226500">
      <w:pPr>
        <w:keepNext/>
        <w:keepLines/>
        <w:tabs>
          <w:tab w:val="num" w:pos="4605"/>
        </w:tabs>
        <w:rPr>
          <w:rFonts w:ascii="Tahoma" w:eastAsia="Frutiger" w:hAnsi="Tahoma" w:cs="Tahoma"/>
          <w:lang w:eastAsia="en-US"/>
        </w:rPr>
      </w:pPr>
    </w:p>
    <w:p w14:paraId="23D4D1AF" w14:textId="77777777" w:rsidR="00773962" w:rsidRDefault="00773962" w:rsidP="00226500">
      <w:pPr>
        <w:keepNext/>
        <w:keepLines/>
        <w:jc w:val="both"/>
        <w:rPr>
          <w:rFonts w:ascii="Tahoma" w:eastAsia="Frutiger" w:hAnsi="Tahoma" w:cs="Tahoma"/>
        </w:rPr>
      </w:pPr>
      <w:r w:rsidRPr="004C7E65">
        <w:rPr>
          <w:rFonts w:ascii="Tahoma" w:eastAsia="Frutiger" w:hAnsi="Tahoma" w:cs="Tahoma"/>
        </w:rPr>
        <w:t xml:space="preserve">Izvajalec je odgovoren naročniku za morebitne napake v smislu določil zakona, ki ureja obligacijska razmerja. </w:t>
      </w:r>
    </w:p>
    <w:p w14:paraId="367CD94D" w14:textId="77777777" w:rsidR="00773962" w:rsidRDefault="00773962" w:rsidP="00226500">
      <w:pPr>
        <w:keepNext/>
        <w:keepLines/>
        <w:jc w:val="both"/>
        <w:rPr>
          <w:rFonts w:ascii="Tahoma" w:eastAsia="Frutiger" w:hAnsi="Tahoma" w:cs="Tahoma"/>
        </w:rPr>
      </w:pPr>
    </w:p>
    <w:p w14:paraId="6EA937AF"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Garancijski rok za izvedena dela in vgrajeni material</w:t>
      </w:r>
      <w:r>
        <w:rPr>
          <w:rFonts w:ascii="Tahoma" w:eastAsia="Frutiger" w:hAnsi="Tahoma" w:cs="Tahoma"/>
        </w:rPr>
        <w:t xml:space="preserve"> </w:t>
      </w:r>
      <w:r w:rsidRPr="00CC0DB1">
        <w:rPr>
          <w:rFonts w:ascii="Tahoma" w:eastAsia="Frutiger" w:hAnsi="Tahoma" w:cs="Tahoma"/>
        </w:rPr>
        <w:t xml:space="preserve">(tudi za </w:t>
      </w:r>
      <w:r>
        <w:rPr>
          <w:rFonts w:ascii="Tahoma" w:eastAsia="Frutiger" w:hAnsi="Tahoma" w:cs="Tahoma"/>
        </w:rPr>
        <w:t>dela podizvajalcev)</w:t>
      </w:r>
      <w:r w:rsidRPr="004C7E65">
        <w:rPr>
          <w:rFonts w:ascii="Tahoma" w:eastAsia="Frutiger" w:hAnsi="Tahoma" w:cs="Tahoma"/>
        </w:rPr>
        <w:t xml:space="preserve"> je 5 (pet) let in </w:t>
      </w:r>
      <w:r>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 skladno </w:t>
      </w:r>
      <w:r>
        <w:rPr>
          <w:rFonts w:ascii="Tahoma" w:eastAsia="Frutiger" w:hAnsi="Tahoma" w:cs="Tahoma"/>
        </w:rPr>
        <w:t>s tretjim odstavkom prejšnjega člena te</w:t>
      </w:r>
      <w:r w:rsidRPr="004C7E65">
        <w:rPr>
          <w:rFonts w:ascii="Tahoma" w:eastAsia="Frutiger" w:hAnsi="Tahoma" w:cs="Tahoma"/>
        </w:rPr>
        <w:t xml:space="preserve"> pogodbe.</w:t>
      </w:r>
    </w:p>
    <w:p w14:paraId="6CCA372C" w14:textId="77777777" w:rsidR="00773962" w:rsidRPr="004C7E65" w:rsidRDefault="00773962" w:rsidP="00226500">
      <w:pPr>
        <w:keepNext/>
        <w:keepLines/>
        <w:jc w:val="both"/>
        <w:rPr>
          <w:rFonts w:ascii="Tahoma" w:eastAsia="Frutiger" w:hAnsi="Tahoma" w:cs="Tahoma"/>
        </w:rPr>
      </w:pPr>
    </w:p>
    <w:p w14:paraId="24B383E7"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V primeru, da izvajalec ne izvede sanacije morebitnih poškodb okoliških objektov, infrastrukture in naprav, nastalih v času izvajanja pogodbenih del, lahko naročnik unovči finančno zavarovanje za </w:t>
      </w:r>
      <w:r>
        <w:rPr>
          <w:rFonts w:ascii="Tahoma" w:eastAsia="Frutiger" w:hAnsi="Tahoma" w:cs="Tahoma"/>
        </w:rPr>
        <w:t xml:space="preserve">zavarovanje </w:t>
      </w:r>
      <w:r w:rsidRPr="004C7E65">
        <w:rPr>
          <w:rFonts w:ascii="Tahoma" w:eastAsia="Frutiger" w:hAnsi="Tahoma" w:cs="Tahoma"/>
        </w:rPr>
        <w:t>dobr</w:t>
      </w:r>
      <w:r>
        <w:rPr>
          <w:rFonts w:ascii="Tahoma" w:eastAsia="Frutiger" w:hAnsi="Tahoma" w:cs="Tahoma"/>
        </w:rPr>
        <w:t>e</w:t>
      </w:r>
      <w:r w:rsidRPr="004C7E65">
        <w:rPr>
          <w:rFonts w:ascii="Tahoma" w:eastAsia="Frutiger" w:hAnsi="Tahoma" w:cs="Tahoma"/>
        </w:rPr>
        <w:t xml:space="preserve"> izvedb</w:t>
      </w:r>
      <w:r>
        <w:rPr>
          <w:rFonts w:ascii="Tahoma" w:eastAsia="Frutiger" w:hAnsi="Tahoma" w:cs="Tahoma"/>
        </w:rPr>
        <w:t>e</w:t>
      </w:r>
      <w:r w:rsidRPr="004C7E65">
        <w:rPr>
          <w:rFonts w:ascii="Tahoma" w:eastAsia="Frutiger" w:hAnsi="Tahoma" w:cs="Tahoma"/>
        </w:rPr>
        <w:t xml:space="preserve"> pogodbenih obveznosti.</w:t>
      </w:r>
    </w:p>
    <w:p w14:paraId="15D80492" w14:textId="16F85B27" w:rsidR="00773962" w:rsidRDefault="00773962" w:rsidP="00226500">
      <w:pPr>
        <w:keepNext/>
        <w:keepLines/>
        <w:jc w:val="both"/>
        <w:rPr>
          <w:rFonts w:ascii="Tahoma" w:eastAsia="Frutiger" w:hAnsi="Tahoma" w:cs="Tahoma"/>
        </w:rPr>
      </w:pPr>
    </w:p>
    <w:p w14:paraId="50CDB671" w14:textId="5077A8EA" w:rsidR="00382E8A" w:rsidRDefault="00382E8A" w:rsidP="00226500">
      <w:pPr>
        <w:keepNext/>
        <w:keepLines/>
        <w:jc w:val="both"/>
        <w:rPr>
          <w:rFonts w:ascii="Tahoma" w:eastAsia="Frutiger" w:hAnsi="Tahoma" w:cs="Tahoma"/>
        </w:rPr>
      </w:pPr>
    </w:p>
    <w:p w14:paraId="199808BB" w14:textId="77777777" w:rsidR="00382E8A" w:rsidRPr="004C7E65" w:rsidRDefault="00382E8A" w:rsidP="00226500">
      <w:pPr>
        <w:keepNext/>
        <w:keepLines/>
        <w:jc w:val="both"/>
        <w:rPr>
          <w:rFonts w:ascii="Tahoma" w:eastAsia="Frutiger" w:hAnsi="Tahoma" w:cs="Tahoma"/>
        </w:rPr>
      </w:pPr>
    </w:p>
    <w:p w14:paraId="1B340BBD" w14:textId="77777777" w:rsidR="00773962" w:rsidRPr="003F4525"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3F4525">
        <w:rPr>
          <w:rFonts w:ascii="Tahoma" w:eastAsia="Frutiger" w:hAnsi="Tahoma" w:cs="Tahoma"/>
          <w:lang w:eastAsia="en-US"/>
        </w:rPr>
        <w:lastRenderedPageBreak/>
        <w:t>člen</w:t>
      </w:r>
    </w:p>
    <w:p w14:paraId="36B31C11" w14:textId="77777777" w:rsidR="00773962" w:rsidRPr="003F4525" w:rsidRDefault="00773962" w:rsidP="00226500">
      <w:pPr>
        <w:keepNext/>
        <w:keepLines/>
        <w:autoSpaceDE w:val="0"/>
        <w:autoSpaceDN w:val="0"/>
        <w:adjustRightInd w:val="0"/>
        <w:jc w:val="both"/>
        <w:rPr>
          <w:rFonts w:ascii="Tahoma" w:eastAsia="Calibri" w:hAnsi="Tahoma" w:cs="Tahoma"/>
        </w:rPr>
      </w:pPr>
    </w:p>
    <w:p w14:paraId="104879D1" w14:textId="77777777" w:rsidR="00773962" w:rsidRPr="0079402D" w:rsidRDefault="00773962" w:rsidP="00226500">
      <w:pPr>
        <w:keepNext/>
        <w:keepLines/>
        <w:autoSpaceDE w:val="0"/>
        <w:autoSpaceDN w:val="0"/>
        <w:adjustRightInd w:val="0"/>
        <w:jc w:val="both"/>
        <w:rPr>
          <w:rFonts w:ascii="Tahoma" w:hAnsi="Tahoma" w:cs="Tahoma"/>
        </w:rPr>
      </w:pPr>
      <w:r w:rsidRPr="003F4525">
        <w:rPr>
          <w:rFonts w:ascii="Tahoma" w:eastAsia="Calibri" w:hAnsi="Tahoma" w:cs="Tahoma"/>
        </w:rPr>
        <w:t>Izvajalec se obveže, da bo na naročnikovo zahtevo na svoje stroške odpravil vse pomanjkljivosti v garancijski dobi.</w:t>
      </w:r>
    </w:p>
    <w:p w14:paraId="4775FEE6" w14:textId="77777777" w:rsidR="00773962" w:rsidRPr="004C1F13" w:rsidRDefault="00773962" w:rsidP="00226500">
      <w:pPr>
        <w:keepNext/>
        <w:keepLines/>
        <w:jc w:val="both"/>
        <w:rPr>
          <w:rFonts w:ascii="Tahoma" w:eastAsia="Frutiger" w:hAnsi="Tahoma" w:cs="Tahoma"/>
          <w:lang w:eastAsia="en-US"/>
        </w:rPr>
      </w:pPr>
    </w:p>
    <w:p w14:paraId="14C08B55" w14:textId="77777777" w:rsidR="00773962" w:rsidRPr="004C1F13"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Pr>
          <w:rFonts w:ascii="Tahoma" w:eastAsia="Frutiger" w:hAnsi="Tahoma" w:cs="Tahoma"/>
          <w:b/>
          <w:lang w:eastAsia="en-US"/>
        </w:rPr>
        <w:t xml:space="preserve"> (SKRBNIKI POGODBE)</w:t>
      </w:r>
    </w:p>
    <w:p w14:paraId="39AE042F" w14:textId="77777777" w:rsidR="00773962" w:rsidRPr="004C1F13" w:rsidRDefault="00773962"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63E363C7"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577A7EE" w14:textId="77777777" w:rsidR="00773962" w:rsidRDefault="00773962" w:rsidP="00226500">
      <w:pPr>
        <w:keepNext/>
        <w:keepLines/>
        <w:jc w:val="both"/>
        <w:rPr>
          <w:rFonts w:ascii="Tahoma" w:eastAsia="Frutiger" w:hAnsi="Tahoma" w:cs="Tahoma"/>
          <w:lang w:eastAsia="en-US"/>
        </w:rPr>
      </w:pPr>
    </w:p>
    <w:p w14:paraId="7A7218BE"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r>
        <w:rPr>
          <w:rFonts w:ascii="Tahoma" w:eastAsia="Frutiger" w:hAnsi="Tahoma" w:cs="Tahoma"/>
          <w:lang w:eastAsia="en-US"/>
        </w:rPr>
        <w:t xml:space="preserve"> , telefon: __________________ , e-pošta: _____________________ .</w:t>
      </w:r>
    </w:p>
    <w:p w14:paraId="062C3593" w14:textId="77777777" w:rsidR="00773962" w:rsidRPr="004C1F13" w:rsidRDefault="00773962" w:rsidP="00226500">
      <w:pPr>
        <w:keepNext/>
        <w:keepLines/>
        <w:jc w:val="both"/>
        <w:rPr>
          <w:rFonts w:ascii="Tahoma" w:eastAsia="Frutiger" w:hAnsi="Tahoma" w:cs="Tahoma"/>
          <w:lang w:eastAsia="en-US"/>
        </w:rPr>
      </w:pPr>
    </w:p>
    <w:p w14:paraId="69100850"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Vodja gradnje je:  _______________________</w:t>
      </w:r>
      <w:r>
        <w:rPr>
          <w:rFonts w:ascii="Tahoma" w:eastAsia="Frutiger" w:hAnsi="Tahoma" w:cs="Tahoma"/>
          <w:lang w:eastAsia="en-US"/>
        </w:rPr>
        <w:t xml:space="preserve"> , telefon: __________________ , e-pošta: _____________________ .</w:t>
      </w:r>
    </w:p>
    <w:p w14:paraId="271BE2F2" w14:textId="77777777" w:rsidR="00773962" w:rsidRPr="004C1F13" w:rsidRDefault="00773962" w:rsidP="00226500">
      <w:pPr>
        <w:keepNext/>
        <w:keepLines/>
        <w:rPr>
          <w:rFonts w:ascii="Tahoma" w:eastAsia="Frutiger" w:hAnsi="Tahoma" w:cs="Tahoma"/>
          <w:lang w:eastAsia="en-US"/>
        </w:rPr>
      </w:pPr>
    </w:p>
    <w:p w14:paraId="73DE1762"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Pr>
          <w:rFonts w:ascii="Tahoma" w:eastAsia="Frutiger" w:hAnsi="Tahoma" w:cs="Tahoma"/>
          <w:lang w:eastAsia="en-US"/>
        </w:rPr>
        <w:t xml:space="preserve"> , telefon: __________________ , e-pošta: _____________________ .</w:t>
      </w:r>
    </w:p>
    <w:p w14:paraId="2A33F0A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25A41FCB" w14:textId="6F3E98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24648285" w14:textId="77777777" w:rsidR="00773962" w:rsidRPr="004C1F13" w:rsidRDefault="00773962" w:rsidP="00226500">
      <w:pPr>
        <w:keepNext/>
        <w:keepLines/>
        <w:jc w:val="both"/>
        <w:rPr>
          <w:rFonts w:ascii="Tahoma" w:eastAsia="Frutiger" w:hAnsi="Tahoma" w:cs="Tahoma"/>
          <w:lang w:eastAsia="en-US"/>
        </w:rPr>
      </w:pPr>
    </w:p>
    <w:p w14:paraId="3EEFDEA4"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w:t>
      </w:r>
      <w:r w:rsidR="008E79D6">
        <w:rPr>
          <w:rFonts w:ascii="Tahoma" w:eastAsia="Frutiger" w:hAnsi="Tahoma" w:cs="Tahoma"/>
          <w:lang w:eastAsia="en-US"/>
        </w:rPr>
        <w:t>/zamenjati</w:t>
      </w:r>
      <w:r w:rsidRPr="004C1F13">
        <w:rPr>
          <w:rFonts w:ascii="Tahoma" w:eastAsia="Frutiger" w:hAnsi="Tahoma" w:cs="Tahoma"/>
          <w:lang w:eastAsia="en-US"/>
        </w:rPr>
        <w:t xml:space="preserve"> vodje gradnje.</w:t>
      </w:r>
    </w:p>
    <w:p w14:paraId="133D0782" w14:textId="77777777" w:rsidR="008E79D6" w:rsidRPr="004C1F13" w:rsidRDefault="008E79D6" w:rsidP="00226500">
      <w:pPr>
        <w:keepNext/>
        <w:keepLines/>
        <w:jc w:val="both"/>
        <w:rPr>
          <w:rFonts w:ascii="Tahoma" w:eastAsia="Frutiger" w:hAnsi="Tahoma" w:cs="Tahoma"/>
          <w:lang w:eastAsia="en-US"/>
        </w:rPr>
      </w:pPr>
    </w:p>
    <w:p w14:paraId="2755B61C"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380646" w14:textId="77777777" w:rsidR="00773962" w:rsidRDefault="00773962" w:rsidP="00226500">
      <w:pPr>
        <w:keepNext/>
        <w:keepLines/>
        <w:jc w:val="both"/>
        <w:rPr>
          <w:rFonts w:ascii="Tahoma" w:eastAsia="Frutiger" w:hAnsi="Tahoma" w:cs="Tahoma"/>
          <w:lang w:eastAsia="en-US"/>
        </w:rPr>
      </w:pPr>
    </w:p>
    <w:p w14:paraId="6655647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74FB7261" w14:textId="77777777" w:rsidR="00773962" w:rsidRPr="004C1F13" w:rsidRDefault="00773962" w:rsidP="00226500">
      <w:pPr>
        <w:keepNext/>
        <w:keepLines/>
        <w:jc w:val="both"/>
        <w:rPr>
          <w:rFonts w:ascii="Tahoma" w:eastAsia="Frutiger" w:hAnsi="Tahoma" w:cs="Tahoma"/>
          <w:lang w:eastAsia="en-US"/>
        </w:rPr>
      </w:pPr>
    </w:p>
    <w:p w14:paraId="6D5FF4F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Pr>
          <w:rFonts w:ascii="Tahoma" w:eastAsia="Frutiger" w:hAnsi="Tahoma" w:cs="Tahoma"/>
          <w:lang w:eastAsia="en-US"/>
        </w:rPr>
        <w:t>p</w:t>
      </w:r>
      <w:r w:rsidRPr="004C1F13">
        <w:rPr>
          <w:rFonts w:ascii="Tahoma" w:eastAsia="Frutiger" w:hAnsi="Tahoma" w:cs="Tahoma"/>
          <w:lang w:eastAsia="en-US"/>
        </w:rPr>
        <w:t>ravilnikom</w:t>
      </w:r>
      <w:r>
        <w:rPr>
          <w:rFonts w:ascii="Tahoma" w:eastAsia="Frutiger" w:hAnsi="Tahoma" w:cs="Tahoma"/>
          <w:lang w:eastAsia="en-US"/>
        </w:rPr>
        <w:t>, ki ureja</w:t>
      </w:r>
      <w:r w:rsidRPr="004C1F13">
        <w:rPr>
          <w:rFonts w:ascii="Tahoma" w:eastAsia="Frutiger" w:hAnsi="Tahoma" w:cs="Tahoma"/>
          <w:lang w:eastAsia="en-US"/>
        </w:rPr>
        <w:t xml:space="preserve"> preventivn</w:t>
      </w:r>
      <w:r>
        <w:rPr>
          <w:rFonts w:ascii="Tahoma" w:eastAsia="Frutiger" w:hAnsi="Tahoma" w:cs="Tahoma"/>
          <w:lang w:eastAsia="en-US"/>
        </w:rPr>
        <w:t>e</w:t>
      </w:r>
      <w:r w:rsidRPr="004C1F13">
        <w:rPr>
          <w:rFonts w:ascii="Tahoma" w:eastAsia="Frutiger" w:hAnsi="Tahoma" w:cs="Tahoma"/>
          <w:lang w:eastAsia="en-US"/>
        </w:rPr>
        <w:t xml:space="preserve"> zdravstven</w:t>
      </w:r>
      <w:r>
        <w:rPr>
          <w:rFonts w:ascii="Tahoma" w:eastAsia="Frutiger" w:hAnsi="Tahoma" w:cs="Tahoma"/>
          <w:lang w:eastAsia="en-US"/>
        </w:rPr>
        <w:t>e</w:t>
      </w:r>
      <w:r w:rsidRPr="004C1F13">
        <w:rPr>
          <w:rFonts w:ascii="Tahoma" w:eastAsia="Frutiger" w:hAnsi="Tahoma" w:cs="Tahoma"/>
          <w:lang w:eastAsia="en-US"/>
        </w:rPr>
        <w:t xml:space="preserve"> pregled</w:t>
      </w:r>
      <w:r>
        <w:rPr>
          <w:rFonts w:ascii="Tahoma" w:eastAsia="Frutiger" w:hAnsi="Tahoma" w:cs="Tahoma"/>
          <w:lang w:eastAsia="en-US"/>
        </w:rPr>
        <w:t>e</w:t>
      </w:r>
      <w:r w:rsidRPr="004C1F13">
        <w:rPr>
          <w:rFonts w:ascii="Tahoma" w:eastAsia="Frutiger" w:hAnsi="Tahoma" w:cs="Tahoma"/>
          <w:lang w:eastAsia="en-US"/>
        </w:rPr>
        <w:t xml:space="preserve"> delavcev. </w:t>
      </w:r>
    </w:p>
    <w:p w14:paraId="15448537" w14:textId="77777777" w:rsidR="00773962" w:rsidRPr="004C1F13" w:rsidRDefault="00773962" w:rsidP="00226500">
      <w:pPr>
        <w:keepNext/>
        <w:keepLines/>
        <w:jc w:val="both"/>
        <w:rPr>
          <w:rFonts w:ascii="Tahoma" w:eastAsia="Frutiger" w:hAnsi="Tahoma" w:cs="Tahoma"/>
          <w:lang w:eastAsia="en-US"/>
        </w:rPr>
      </w:pPr>
    </w:p>
    <w:p w14:paraId="00B7435C"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119FD2A1" w14:textId="77777777" w:rsidR="00773962" w:rsidRPr="004C1F13" w:rsidRDefault="00773962" w:rsidP="00226500">
      <w:pPr>
        <w:keepNext/>
        <w:keepLines/>
        <w:jc w:val="both"/>
        <w:rPr>
          <w:rFonts w:ascii="Tahoma" w:eastAsia="Frutiger" w:hAnsi="Tahoma" w:cs="Tahoma"/>
          <w:lang w:eastAsia="en-US"/>
        </w:rPr>
      </w:pPr>
    </w:p>
    <w:p w14:paraId="3B60126D"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NADZOR</w:t>
      </w:r>
    </w:p>
    <w:p w14:paraId="6FAFBDD1" w14:textId="77777777" w:rsidR="00773962" w:rsidRPr="008A1E65" w:rsidRDefault="00773962" w:rsidP="00226500">
      <w:pPr>
        <w:pStyle w:val="Odstavekseznama"/>
        <w:keepNext/>
        <w:keepLines/>
        <w:ind w:left="426"/>
        <w:rPr>
          <w:rFonts w:ascii="Tahoma" w:eastAsia="Frutiger" w:hAnsi="Tahoma" w:cs="Tahoma"/>
          <w:b/>
          <w:lang w:eastAsia="en-US"/>
        </w:rPr>
      </w:pPr>
    </w:p>
    <w:p w14:paraId="4411F7C2"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05A98A2" w14:textId="77777777" w:rsidR="00773962" w:rsidRDefault="00773962" w:rsidP="00226500">
      <w:pPr>
        <w:keepNext/>
        <w:keepLines/>
        <w:jc w:val="both"/>
        <w:rPr>
          <w:rFonts w:ascii="Tahoma" w:eastAsia="Frutiger" w:hAnsi="Tahoma" w:cs="Tahoma"/>
          <w:lang w:eastAsia="en-US"/>
        </w:rPr>
      </w:pPr>
    </w:p>
    <w:p w14:paraId="2E9E3972"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r>
        <w:rPr>
          <w:rFonts w:ascii="Tahoma" w:eastAsia="Frutiger" w:hAnsi="Tahoma" w:cs="Tahoma"/>
          <w:lang w:eastAsia="en-US"/>
        </w:rPr>
        <w:t xml:space="preserve"> ali s strani naročnika</w:t>
      </w:r>
      <w:r w:rsidRPr="004C1F13">
        <w:rPr>
          <w:rFonts w:ascii="Tahoma" w:eastAsia="Frutiger" w:hAnsi="Tahoma" w:cs="Tahoma"/>
          <w:lang w:eastAsia="en-US"/>
        </w:rPr>
        <w:t xml:space="preserve"> </w:t>
      </w:r>
      <w:r>
        <w:rPr>
          <w:rFonts w:ascii="Tahoma" w:eastAsia="Frutiger" w:hAnsi="Tahoma" w:cs="Tahoma"/>
          <w:lang w:eastAsia="en-US"/>
        </w:rPr>
        <w:t xml:space="preserve">pooblaščena oseba </w:t>
      </w:r>
      <w:r w:rsidRPr="004C1F13">
        <w:rPr>
          <w:rFonts w:ascii="Tahoma" w:eastAsia="Frutiger" w:hAnsi="Tahoma" w:cs="Tahoma"/>
          <w:lang w:eastAsia="en-US"/>
        </w:rPr>
        <w:t xml:space="preserve">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070EA5E8" w14:textId="77777777" w:rsidR="00773962" w:rsidRPr="004C1F13" w:rsidRDefault="00773962" w:rsidP="00226500">
      <w:pPr>
        <w:keepNext/>
        <w:keepLines/>
        <w:jc w:val="both"/>
        <w:rPr>
          <w:rFonts w:ascii="Tahoma" w:eastAsia="Frutiger" w:hAnsi="Tahoma" w:cs="Tahoma"/>
          <w:lang w:eastAsia="en-US"/>
        </w:rPr>
      </w:pPr>
    </w:p>
    <w:p w14:paraId="57FF6ED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7D4B81AB" w14:textId="77777777" w:rsidR="00773962" w:rsidRDefault="00773962" w:rsidP="00226500">
      <w:pPr>
        <w:keepNext/>
        <w:keepLines/>
        <w:jc w:val="both"/>
        <w:rPr>
          <w:rFonts w:ascii="Tahoma" w:eastAsia="Frutiger" w:hAnsi="Tahoma" w:cs="Tahoma"/>
          <w:lang w:eastAsia="en-US"/>
        </w:rPr>
      </w:pPr>
    </w:p>
    <w:p w14:paraId="54BA8856" w14:textId="77777777" w:rsidR="00773962" w:rsidRPr="004C1F13"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130D37F7" w14:textId="77777777" w:rsidR="00773962" w:rsidRPr="004C1F13" w:rsidRDefault="00773962" w:rsidP="00226500">
      <w:pPr>
        <w:keepNext/>
        <w:keepLines/>
        <w:jc w:val="both"/>
        <w:rPr>
          <w:rFonts w:ascii="Tahoma" w:eastAsia="Frutiger" w:hAnsi="Tahoma" w:cs="Tahoma"/>
          <w:lang w:eastAsia="en-US"/>
        </w:rPr>
      </w:pPr>
    </w:p>
    <w:p w14:paraId="7D28C7B5"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08267D0" w14:textId="77777777" w:rsidR="00773962" w:rsidRDefault="00773962" w:rsidP="00226500">
      <w:pPr>
        <w:keepNext/>
        <w:keepLines/>
        <w:jc w:val="both"/>
        <w:rPr>
          <w:rFonts w:ascii="Tahoma" w:eastAsia="Frutiger" w:hAnsi="Tahoma" w:cs="Tahoma"/>
          <w:lang w:eastAsia="en-US"/>
        </w:rPr>
      </w:pPr>
    </w:p>
    <w:p w14:paraId="45D5502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2371E8B4"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63F8FBC2"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61DF2E6C"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A04C31F"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lastRenderedPageBreak/>
        <w:t>-</w:t>
      </w:r>
      <w:r w:rsidRPr="004C1F13">
        <w:rPr>
          <w:rFonts w:ascii="Tahoma" w:eastAsia="Frutiger" w:hAnsi="Tahoma" w:cs="Tahoma"/>
          <w:lang w:eastAsia="en-US"/>
        </w:rPr>
        <w:tab/>
        <w:t>ne izpolnjuje vseh svojih obveznosti iz pogodbe,</w:t>
      </w:r>
    </w:p>
    <w:p w14:paraId="33BE4697"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25A6EFE4"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104DB9ED" w14:textId="77777777" w:rsidR="00773962" w:rsidRPr="004C1F13" w:rsidRDefault="00773962" w:rsidP="00226500">
      <w:pPr>
        <w:keepNext/>
        <w:keepLines/>
        <w:jc w:val="both"/>
        <w:rPr>
          <w:rFonts w:ascii="Tahoma" w:eastAsia="Frutiger" w:hAnsi="Tahoma" w:cs="Tahoma"/>
          <w:lang w:eastAsia="en-US"/>
        </w:rPr>
      </w:pPr>
    </w:p>
    <w:p w14:paraId="10E2602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578EEA8B" w14:textId="77777777" w:rsidR="00773962" w:rsidRPr="004C1F13" w:rsidRDefault="00773962" w:rsidP="00226500">
      <w:pPr>
        <w:keepNext/>
        <w:keepLines/>
        <w:jc w:val="both"/>
        <w:rPr>
          <w:rFonts w:ascii="Tahoma" w:eastAsia="Frutiger" w:hAnsi="Tahoma" w:cs="Tahoma"/>
          <w:lang w:eastAsia="en-US"/>
        </w:rPr>
      </w:pPr>
    </w:p>
    <w:p w14:paraId="20C8A972"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1930D0" w14:textId="77777777" w:rsidR="00773962" w:rsidRPr="004C1F13" w:rsidRDefault="00773962" w:rsidP="00226500">
      <w:pPr>
        <w:keepNext/>
        <w:keepLines/>
        <w:jc w:val="both"/>
        <w:rPr>
          <w:rFonts w:ascii="Tahoma" w:eastAsia="Frutiger" w:hAnsi="Tahoma" w:cs="Tahoma"/>
          <w:lang w:eastAsia="en-US"/>
        </w:rPr>
      </w:pPr>
    </w:p>
    <w:p w14:paraId="5A72707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73510A9F" w14:textId="77777777" w:rsidR="00773962" w:rsidRPr="004C1F13" w:rsidRDefault="00773962" w:rsidP="00226500">
      <w:pPr>
        <w:keepNext/>
        <w:keepLines/>
        <w:jc w:val="both"/>
        <w:rPr>
          <w:rFonts w:ascii="Tahoma" w:eastAsia="Frutiger" w:hAnsi="Tahoma" w:cs="Tahoma"/>
          <w:lang w:eastAsia="en-US"/>
        </w:rPr>
      </w:pPr>
    </w:p>
    <w:p w14:paraId="071178F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445A514E" w14:textId="77777777" w:rsidR="00773962" w:rsidRPr="004C1F13" w:rsidRDefault="00773962" w:rsidP="00226500">
      <w:pPr>
        <w:keepNext/>
        <w:keepLines/>
        <w:jc w:val="both"/>
        <w:rPr>
          <w:rFonts w:ascii="Tahoma" w:eastAsia="Frutiger" w:hAnsi="Tahoma" w:cs="Tahoma"/>
          <w:lang w:eastAsia="en-US"/>
        </w:rPr>
      </w:pPr>
    </w:p>
    <w:p w14:paraId="57EDF24E"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5E75736D" w14:textId="77777777" w:rsidR="00773962" w:rsidRPr="004C1F13" w:rsidRDefault="00773962" w:rsidP="00226500">
      <w:pPr>
        <w:pStyle w:val="Odstavekseznama"/>
        <w:keepNext/>
        <w:keepLines/>
        <w:ind w:left="426"/>
        <w:rPr>
          <w:rFonts w:ascii="Tahoma" w:eastAsia="Frutiger" w:hAnsi="Tahoma" w:cs="Tahoma"/>
          <w:b/>
          <w:lang w:eastAsia="en-US"/>
        </w:rPr>
      </w:pPr>
    </w:p>
    <w:p w14:paraId="5AD9F550"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A4DA4C" w14:textId="77777777" w:rsidR="00773962" w:rsidRDefault="00773962" w:rsidP="00226500">
      <w:pPr>
        <w:keepNext/>
        <w:keepLines/>
        <w:jc w:val="both"/>
        <w:rPr>
          <w:rFonts w:ascii="Tahoma" w:eastAsia="Frutiger" w:hAnsi="Tahoma" w:cs="Tahoma"/>
          <w:lang w:eastAsia="en-US"/>
        </w:rPr>
      </w:pPr>
    </w:p>
    <w:p w14:paraId="2D57867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w:t>
      </w:r>
      <w:r>
        <w:rPr>
          <w:rFonts w:ascii="Tahoma" w:eastAsia="Frutiger" w:hAnsi="Tahoma" w:cs="Tahoma"/>
          <w:lang w:eastAsia="en-US"/>
        </w:rPr>
        <w:t xml:space="preserve">zapadle </w:t>
      </w:r>
      <w:r w:rsidRPr="004C1F13">
        <w:rPr>
          <w:rFonts w:ascii="Tahoma" w:eastAsia="Frutiger" w:hAnsi="Tahoma" w:cs="Tahoma"/>
          <w:lang w:eastAsia="en-US"/>
        </w:rPr>
        <w:t xml:space="preserve">obveznosti. Odpovedni rok je </w:t>
      </w:r>
      <w:r w:rsidRPr="00714D95">
        <w:rPr>
          <w:rFonts w:ascii="Tahoma" w:eastAsia="Frutiger" w:hAnsi="Tahoma" w:cs="Tahoma"/>
          <w:lang w:eastAsia="en-US"/>
        </w:rPr>
        <w:t>tri (3) mesece</w:t>
      </w:r>
      <w:r w:rsidRPr="004C1F13">
        <w:rPr>
          <w:rFonts w:ascii="Tahoma" w:eastAsia="Frutiger" w:hAnsi="Tahoma" w:cs="Tahoma"/>
          <w:lang w:eastAsia="en-US"/>
        </w:rPr>
        <w:t xml:space="preserve"> od prejema pisne odpovedi, ki mora biti drugi pogodbeni strank</w:t>
      </w:r>
      <w:r>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11CDD8E6" w14:textId="77777777" w:rsidR="00773962" w:rsidRPr="004C1F13" w:rsidRDefault="00773962" w:rsidP="00226500">
      <w:pPr>
        <w:keepNext/>
        <w:keepLines/>
        <w:jc w:val="both"/>
        <w:rPr>
          <w:rFonts w:ascii="Tahoma" w:eastAsia="Frutiger" w:hAnsi="Tahoma" w:cs="Tahoma"/>
          <w:lang w:eastAsia="en-US"/>
        </w:rPr>
      </w:pPr>
    </w:p>
    <w:p w14:paraId="2106B158"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18CE42E1" w14:textId="77777777" w:rsidR="00773962" w:rsidRDefault="00773962" w:rsidP="00226500">
      <w:pPr>
        <w:keepNext/>
        <w:keepLines/>
        <w:jc w:val="both"/>
        <w:rPr>
          <w:rFonts w:ascii="Tahoma" w:eastAsia="Frutiger" w:hAnsi="Tahoma" w:cs="Tahoma"/>
          <w:lang w:eastAsia="en-US"/>
        </w:rPr>
      </w:pPr>
    </w:p>
    <w:p w14:paraId="3BE87746" w14:textId="77777777" w:rsidR="00773962" w:rsidRPr="008B5BAB" w:rsidRDefault="00773962" w:rsidP="00226500">
      <w:pPr>
        <w:keepNext/>
        <w:keepLines/>
        <w:jc w:val="both"/>
        <w:rPr>
          <w:rFonts w:ascii="Tahoma" w:hAnsi="Tahoma" w:cs="Tahoma"/>
        </w:rPr>
      </w:pPr>
      <w:r>
        <w:rPr>
          <w:rFonts w:ascii="Tahoma" w:hAnsi="Tahoma" w:cs="Tahoma"/>
        </w:rPr>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6034817C" w14:textId="77777777" w:rsidR="00773962" w:rsidRPr="004C1F13" w:rsidRDefault="00773962" w:rsidP="00226500">
      <w:pPr>
        <w:keepNext/>
        <w:keepLines/>
        <w:jc w:val="both"/>
        <w:rPr>
          <w:rFonts w:ascii="Tahoma" w:eastAsia="Frutiger" w:hAnsi="Tahoma" w:cs="Tahoma"/>
          <w:b/>
          <w:lang w:eastAsia="en-US"/>
        </w:rPr>
      </w:pPr>
    </w:p>
    <w:p w14:paraId="59584FB5"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2BF6AE8B" w14:textId="77777777" w:rsidR="00773962" w:rsidRPr="004C1F13" w:rsidRDefault="00773962" w:rsidP="00226500">
      <w:pPr>
        <w:pStyle w:val="Odstavekseznama"/>
        <w:keepNext/>
        <w:keepLines/>
        <w:ind w:left="426"/>
        <w:rPr>
          <w:rFonts w:ascii="Tahoma" w:eastAsia="Frutiger" w:hAnsi="Tahoma" w:cs="Tahoma"/>
          <w:b/>
          <w:lang w:eastAsia="en-US"/>
        </w:rPr>
      </w:pPr>
    </w:p>
    <w:p w14:paraId="3192D188"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87D095F" w14:textId="77777777" w:rsidR="00773962" w:rsidRDefault="00773962" w:rsidP="00226500">
      <w:pPr>
        <w:keepNext/>
        <w:keepLines/>
        <w:jc w:val="both"/>
        <w:rPr>
          <w:rFonts w:ascii="Tahoma" w:eastAsia="Frutiger" w:hAnsi="Tahoma" w:cs="Tahoma"/>
          <w:lang w:eastAsia="en-US"/>
        </w:rPr>
      </w:pPr>
    </w:p>
    <w:p w14:paraId="1FDD7FD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Pr>
          <w:rFonts w:ascii="Tahoma" w:eastAsia="Frutiger" w:hAnsi="Tahoma" w:cs="Tahoma"/>
          <w:lang w:eastAsia="en-US"/>
        </w:rPr>
        <w:t>sta</w:t>
      </w:r>
      <w:r w:rsidRPr="004C1F13">
        <w:rPr>
          <w:rFonts w:ascii="Tahoma" w:eastAsia="Frutiger" w:hAnsi="Tahoma" w:cs="Tahoma"/>
          <w:lang w:eastAsia="en-US"/>
        </w:rPr>
        <w:t xml:space="preserve"> pogodben</w:t>
      </w:r>
      <w:r>
        <w:rPr>
          <w:rFonts w:ascii="Tahoma" w:eastAsia="Frutiger" w:hAnsi="Tahoma" w:cs="Tahoma"/>
          <w:lang w:eastAsia="en-US"/>
        </w:rPr>
        <w:t>i</w:t>
      </w:r>
      <w:r w:rsidRPr="004C1F13">
        <w:rPr>
          <w:rFonts w:ascii="Tahoma" w:eastAsia="Frutiger" w:hAnsi="Tahoma" w:cs="Tahoma"/>
          <w:lang w:eastAsia="en-US"/>
        </w:rPr>
        <w:t xml:space="preserve"> strank</w:t>
      </w:r>
      <w:r>
        <w:rPr>
          <w:rFonts w:ascii="Tahoma" w:eastAsia="Frutiger" w:hAnsi="Tahoma" w:cs="Tahoma"/>
          <w:lang w:eastAsia="en-US"/>
        </w:rPr>
        <w:t>i</w:t>
      </w:r>
      <w:r w:rsidRPr="004C1F13">
        <w:rPr>
          <w:rFonts w:ascii="Tahoma" w:eastAsia="Frutiger" w:hAnsi="Tahoma" w:cs="Tahoma"/>
          <w:lang w:eastAsia="en-US"/>
        </w:rPr>
        <w:t xml:space="preserve"> prvenstveno reševal</w:t>
      </w:r>
      <w:r>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0F7E3E64" w14:textId="77777777" w:rsidR="00773962" w:rsidRPr="004C1F13" w:rsidRDefault="00773962" w:rsidP="00226500">
      <w:pPr>
        <w:keepNext/>
        <w:keepLines/>
        <w:jc w:val="both"/>
        <w:rPr>
          <w:rFonts w:ascii="Tahoma" w:eastAsia="Frutiger" w:hAnsi="Tahoma" w:cs="Tahoma"/>
          <w:lang w:eastAsia="en-US"/>
        </w:rPr>
      </w:pPr>
    </w:p>
    <w:p w14:paraId="792C294A"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Pr>
          <w:rFonts w:ascii="Tahoma" w:eastAsia="Frutiger" w:hAnsi="Tahoma" w:cs="Tahoma"/>
          <w:lang w:eastAsia="en-US"/>
        </w:rPr>
        <w:t xml:space="preserve">sta </w:t>
      </w:r>
      <w:r w:rsidRPr="004C1F13">
        <w:rPr>
          <w:rFonts w:ascii="Tahoma" w:eastAsia="Frutiger" w:hAnsi="Tahoma" w:cs="Tahoma"/>
          <w:lang w:eastAsia="en-US"/>
        </w:rPr>
        <w:t>ga želel</w:t>
      </w:r>
      <w:r>
        <w:rPr>
          <w:rFonts w:ascii="Tahoma" w:eastAsia="Frutiger" w:hAnsi="Tahoma" w:cs="Tahoma"/>
          <w:lang w:eastAsia="en-US"/>
        </w:rPr>
        <w:t>i</w:t>
      </w:r>
      <w:r w:rsidRPr="004C1F13">
        <w:rPr>
          <w:rFonts w:ascii="Tahoma" w:eastAsia="Frutiger" w:hAnsi="Tahoma" w:cs="Tahoma"/>
          <w:lang w:eastAsia="en-US"/>
        </w:rPr>
        <w:t xml:space="preserve"> </w:t>
      </w:r>
      <w:r>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Pr>
          <w:rFonts w:ascii="Tahoma" w:eastAsia="Frutiger" w:hAnsi="Tahoma" w:cs="Tahoma"/>
          <w:lang w:eastAsia="en-US"/>
        </w:rPr>
        <w:t xml:space="preserve">z </w:t>
      </w:r>
      <w:r w:rsidRPr="004C1F13">
        <w:rPr>
          <w:rFonts w:ascii="Tahoma" w:eastAsia="Frutiger" w:hAnsi="Tahoma" w:cs="Tahoma"/>
          <w:lang w:eastAsia="en-US"/>
        </w:rPr>
        <w:t>neveljavn</w:t>
      </w:r>
      <w:r>
        <w:rPr>
          <w:rFonts w:ascii="Tahoma" w:eastAsia="Frutiger" w:hAnsi="Tahoma" w:cs="Tahoma"/>
          <w:lang w:eastAsia="en-US"/>
        </w:rPr>
        <w:t>im</w:t>
      </w:r>
      <w:r w:rsidRPr="004C1F13">
        <w:rPr>
          <w:rFonts w:ascii="Tahoma" w:eastAsia="Frutiger" w:hAnsi="Tahoma" w:cs="Tahoma"/>
          <w:lang w:eastAsia="en-US"/>
        </w:rPr>
        <w:t xml:space="preserve"> določilo</w:t>
      </w:r>
      <w:r>
        <w:rPr>
          <w:rFonts w:ascii="Tahoma" w:eastAsia="Frutiger" w:hAnsi="Tahoma" w:cs="Tahoma"/>
          <w:lang w:eastAsia="en-US"/>
        </w:rPr>
        <w:t>m</w:t>
      </w:r>
      <w:r w:rsidRPr="004C1F13">
        <w:rPr>
          <w:rFonts w:ascii="Tahoma" w:eastAsia="Frutiger" w:hAnsi="Tahoma" w:cs="Tahoma"/>
          <w:lang w:eastAsia="en-US"/>
        </w:rPr>
        <w:t>.</w:t>
      </w:r>
    </w:p>
    <w:p w14:paraId="2E38E71B" w14:textId="77777777" w:rsidR="00773962" w:rsidRPr="004C1F13" w:rsidRDefault="00773962" w:rsidP="00226500">
      <w:pPr>
        <w:keepNext/>
        <w:keepLines/>
        <w:jc w:val="both"/>
        <w:rPr>
          <w:rFonts w:ascii="Tahoma" w:eastAsia="Frutiger" w:hAnsi="Tahoma" w:cs="Tahoma"/>
          <w:lang w:eastAsia="en-US"/>
        </w:rPr>
      </w:pPr>
    </w:p>
    <w:p w14:paraId="5806CDF3"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1817C6A3" w14:textId="77777777" w:rsidR="00773962" w:rsidRPr="004C1F13" w:rsidRDefault="00773962" w:rsidP="00226500">
      <w:pPr>
        <w:pStyle w:val="Odstavekseznama"/>
        <w:keepNext/>
        <w:keepLines/>
        <w:ind w:left="426"/>
        <w:rPr>
          <w:rFonts w:ascii="Tahoma" w:eastAsia="Frutiger" w:hAnsi="Tahoma" w:cs="Tahoma"/>
          <w:b/>
          <w:lang w:eastAsia="en-US"/>
        </w:rPr>
      </w:pPr>
    </w:p>
    <w:p w14:paraId="632C0925"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B67B78B" w14:textId="77777777" w:rsidR="00773962" w:rsidRDefault="00773962" w:rsidP="00226500">
      <w:pPr>
        <w:keepNext/>
        <w:keepLines/>
        <w:jc w:val="both"/>
        <w:rPr>
          <w:rFonts w:ascii="Tahoma" w:eastAsia="Frutiger" w:hAnsi="Tahoma" w:cs="Tahoma"/>
          <w:lang w:eastAsia="en-US"/>
        </w:rPr>
      </w:pPr>
    </w:p>
    <w:p w14:paraId="44F926F0" w14:textId="77777777" w:rsidR="00773962" w:rsidRPr="004C1F13" w:rsidRDefault="00773962" w:rsidP="00226500">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5579E0E" w14:textId="77777777" w:rsidR="00773962" w:rsidRPr="004C1F13" w:rsidRDefault="00773962"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2D5742E6" w14:textId="77777777" w:rsidR="00773962" w:rsidRPr="004C1F13" w:rsidRDefault="00773962"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4105BC1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140E049E" w14:textId="77777777" w:rsidR="00773962" w:rsidRPr="004C1F13" w:rsidRDefault="00773962" w:rsidP="00226500">
      <w:pPr>
        <w:keepNext/>
        <w:keepLines/>
        <w:jc w:val="both"/>
        <w:rPr>
          <w:rFonts w:ascii="Tahoma" w:eastAsia="Frutiger" w:hAnsi="Tahoma" w:cs="Tahoma"/>
          <w:lang w:eastAsia="en-US"/>
        </w:rPr>
      </w:pPr>
    </w:p>
    <w:p w14:paraId="78D3ECB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752C7DEB" w14:textId="77777777" w:rsidR="00773962" w:rsidRPr="004C1F13" w:rsidRDefault="00773962" w:rsidP="00226500">
      <w:pPr>
        <w:keepNext/>
        <w:keepLines/>
        <w:jc w:val="both"/>
        <w:rPr>
          <w:rFonts w:ascii="Tahoma" w:eastAsia="Frutiger" w:hAnsi="Tahoma" w:cs="Tahoma"/>
          <w:lang w:eastAsia="en-US"/>
        </w:rPr>
      </w:pPr>
    </w:p>
    <w:p w14:paraId="46E799FB" w14:textId="77777777" w:rsidR="00773962" w:rsidRPr="004C1F13" w:rsidRDefault="00773962" w:rsidP="00226500">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3E0B0488" w14:textId="77777777" w:rsidR="00773962" w:rsidRPr="004C1F13" w:rsidRDefault="00773962" w:rsidP="00226500">
      <w:pPr>
        <w:keepNext/>
        <w:keepLines/>
        <w:jc w:val="both"/>
        <w:rPr>
          <w:rFonts w:ascii="Tahoma" w:eastAsia="Frutiger" w:hAnsi="Tahoma" w:cs="Tahoma"/>
          <w:b/>
          <w:lang w:eastAsia="en-US"/>
        </w:rPr>
      </w:pPr>
    </w:p>
    <w:p w14:paraId="47B9A0C9"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375A0E85" w14:textId="77777777" w:rsidR="00773962" w:rsidRPr="008A1E65" w:rsidRDefault="00773962" w:rsidP="00226500">
      <w:pPr>
        <w:pStyle w:val="Odstavekseznama"/>
        <w:keepNext/>
        <w:keepLines/>
        <w:ind w:left="426"/>
        <w:rPr>
          <w:rFonts w:ascii="Tahoma" w:eastAsia="Frutiger" w:hAnsi="Tahoma" w:cs="Tahoma"/>
          <w:b/>
          <w:lang w:eastAsia="en-US"/>
        </w:rPr>
      </w:pPr>
    </w:p>
    <w:p w14:paraId="14EBD372"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61B68B3" w14:textId="77777777" w:rsidR="00773962" w:rsidRDefault="00773962" w:rsidP="00226500">
      <w:pPr>
        <w:keepNext/>
        <w:keepLines/>
        <w:jc w:val="both"/>
        <w:rPr>
          <w:rFonts w:ascii="Tahoma" w:eastAsia="Frutiger" w:hAnsi="Tahoma" w:cs="Tahoma"/>
          <w:lang w:eastAsia="en-US"/>
        </w:rPr>
      </w:pPr>
    </w:p>
    <w:p w14:paraId="548C5BE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7AF0563" w14:textId="77777777" w:rsidR="00773962" w:rsidRPr="004C1F13" w:rsidRDefault="00773962" w:rsidP="00226500">
      <w:pPr>
        <w:keepNext/>
        <w:keepLines/>
        <w:jc w:val="both"/>
        <w:rPr>
          <w:rFonts w:ascii="Tahoma" w:eastAsia="Frutiger" w:hAnsi="Tahoma" w:cs="Tahoma"/>
          <w:lang w:eastAsia="en-US"/>
        </w:rPr>
      </w:pPr>
    </w:p>
    <w:p w14:paraId="006E779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8EEA06B" w14:textId="77777777" w:rsidR="00773962" w:rsidRPr="004C1F13" w:rsidRDefault="00773962" w:rsidP="00226500">
      <w:pPr>
        <w:keepNext/>
        <w:keepLines/>
        <w:rPr>
          <w:rFonts w:ascii="Tahoma" w:eastAsia="Frutiger" w:hAnsi="Tahoma" w:cs="Tahoma"/>
          <w:lang w:eastAsia="en-US"/>
        </w:rPr>
      </w:pPr>
    </w:p>
    <w:p w14:paraId="658CE410" w14:textId="77777777" w:rsidR="00773962" w:rsidRDefault="00773962" w:rsidP="00226500">
      <w:pPr>
        <w:pStyle w:val="Odstavekseznama"/>
        <w:keepNext/>
        <w:keepLines/>
        <w:numPr>
          <w:ilvl w:val="0"/>
          <w:numId w:val="28"/>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6916322F" w14:textId="77777777" w:rsidR="00773962" w:rsidRPr="004C1F13" w:rsidRDefault="00773962" w:rsidP="00226500">
      <w:pPr>
        <w:pStyle w:val="Odstavekseznama"/>
        <w:keepNext/>
        <w:keepLines/>
        <w:ind w:left="426"/>
        <w:rPr>
          <w:rFonts w:ascii="Tahoma" w:eastAsia="Frutiger" w:hAnsi="Tahoma" w:cs="Tahoma"/>
          <w:b/>
          <w:lang w:eastAsia="en-US"/>
        </w:rPr>
      </w:pPr>
    </w:p>
    <w:p w14:paraId="13901AAE"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A5C4461" w14:textId="77777777" w:rsidR="00773962" w:rsidRDefault="00773962" w:rsidP="00226500">
      <w:pPr>
        <w:keepNext/>
        <w:keepLines/>
        <w:jc w:val="both"/>
        <w:rPr>
          <w:rFonts w:ascii="Tahoma" w:eastAsia="Frutiger" w:hAnsi="Tahoma" w:cs="Tahoma"/>
          <w:lang w:eastAsia="en-US"/>
        </w:rPr>
      </w:pPr>
    </w:p>
    <w:p w14:paraId="60B7F56F"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0C4F8602" w14:textId="77777777" w:rsidR="00773962" w:rsidRPr="004C1F13" w:rsidRDefault="00773962" w:rsidP="00226500">
      <w:pPr>
        <w:keepNext/>
        <w:keepLines/>
        <w:jc w:val="both"/>
        <w:rPr>
          <w:rFonts w:ascii="Tahoma" w:eastAsia="Frutiger" w:hAnsi="Tahoma" w:cs="Tahoma"/>
          <w:lang w:eastAsia="en-US"/>
        </w:rPr>
      </w:pPr>
    </w:p>
    <w:p w14:paraId="61D4B6AB"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870A3F3" w14:textId="77777777" w:rsidR="00773962" w:rsidRDefault="00773962" w:rsidP="00226500">
      <w:pPr>
        <w:keepNext/>
        <w:keepLines/>
        <w:jc w:val="both"/>
        <w:rPr>
          <w:rFonts w:ascii="Tahoma" w:eastAsia="Frutiger" w:hAnsi="Tahoma" w:cs="Tahoma"/>
          <w:lang w:eastAsia="en-US"/>
        </w:rPr>
      </w:pPr>
    </w:p>
    <w:p w14:paraId="544E7559"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Pr>
          <w:rFonts w:ascii="Tahoma" w:eastAsia="Frutiger" w:hAnsi="Tahoma" w:cs="Tahoma"/>
          <w:lang w:eastAsia="en-US"/>
        </w:rPr>
        <w:t>sta</w:t>
      </w:r>
      <w:r w:rsidRPr="004C1F13">
        <w:rPr>
          <w:rFonts w:ascii="Tahoma" w:eastAsia="Frutiger" w:hAnsi="Tahoma" w:cs="Tahoma"/>
          <w:lang w:eastAsia="en-US"/>
        </w:rPr>
        <w:t xml:space="preserve"> neupravičeno uporabljal</w:t>
      </w:r>
      <w:r>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Pr>
          <w:rFonts w:ascii="Tahoma" w:eastAsia="Frutiger" w:hAnsi="Tahoma" w:cs="Tahoma"/>
          <w:lang w:eastAsia="en-US"/>
        </w:rPr>
        <w:t>i</w:t>
      </w:r>
      <w:r w:rsidRPr="004C1F13">
        <w:rPr>
          <w:rFonts w:ascii="Tahoma" w:eastAsia="Frutiger" w:hAnsi="Tahoma" w:cs="Tahoma"/>
          <w:lang w:eastAsia="en-US"/>
        </w:rPr>
        <w:t xml:space="preserve"> ali posredoval</w:t>
      </w:r>
      <w:r>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0F8A987" w14:textId="77777777" w:rsidR="00773962" w:rsidRPr="004C1F13" w:rsidRDefault="00773962" w:rsidP="00226500">
      <w:pPr>
        <w:keepNext/>
        <w:keepLines/>
        <w:jc w:val="both"/>
        <w:rPr>
          <w:rFonts w:ascii="Tahoma" w:eastAsia="Frutiger" w:hAnsi="Tahoma" w:cs="Tahoma"/>
          <w:lang w:eastAsia="en-US"/>
        </w:rPr>
      </w:pPr>
    </w:p>
    <w:p w14:paraId="3E8C83D9"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FAAF393" w14:textId="77777777" w:rsidR="00773962" w:rsidRDefault="00773962" w:rsidP="00226500">
      <w:pPr>
        <w:keepNext/>
        <w:keepLines/>
        <w:jc w:val="both"/>
        <w:rPr>
          <w:rFonts w:ascii="Tahoma" w:eastAsia="Frutiger" w:hAnsi="Tahoma" w:cs="Tahoma"/>
          <w:lang w:eastAsia="en-US"/>
        </w:rPr>
      </w:pPr>
    </w:p>
    <w:p w14:paraId="4C4F1CC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Pogodbeni stranki se zavezuje</w:t>
      </w:r>
      <w:r>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20FD7FC" w14:textId="77777777" w:rsidR="00773962" w:rsidRPr="004C1F13" w:rsidRDefault="00773962" w:rsidP="00226500">
      <w:pPr>
        <w:keepNext/>
        <w:keepLines/>
        <w:jc w:val="both"/>
        <w:rPr>
          <w:rFonts w:ascii="Tahoma" w:eastAsia="Frutiger" w:hAnsi="Tahoma" w:cs="Tahoma"/>
          <w:lang w:eastAsia="en-US"/>
        </w:rPr>
      </w:pPr>
    </w:p>
    <w:p w14:paraId="04DDA249"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A785CA" w14:textId="77777777" w:rsidR="00773962" w:rsidRDefault="00773962" w:rsidP="00226500">
      <w:pPr>
        <w:keepNext/>
        <w:keepLines/>
        <w:jc w:val="both"/>
        <w:rPr>
          <w:rFonts w:ascii="Tahoma" w:eastAsia="Frutiger" w:hAnsi="Tahoma" w:cs="Tahoma"/>
          <w:lang w:eastAsia="en-US"/>
        </w:rPr>
      </w:pPr>
    </w:p>
    <w:p w14:paraId="46C463DC"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25D00C5A" w14:textId="77777777" w:rsidR="008E79D6" w:rsidRPr="004C1F13" w:rsidRDefault="008E79D6" w:rsidP="00226500">
      <w:pPr>
        <w:keepNext/>
        <w:keepLines/>
        <w:jc w:val="both"/>
        <w:rPr>
          <w:rFonts w:ascii="Tahoma" w:eastAsia="Frutiger" w:hAnsi="Tahoma" w:cs="Tahoma"/>
          <w:lang w:eastAsia="en-US"/>
        </w:rPr>
      </w:pPr>
    </w:p>
    <w:p w14:paraId="39769636"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56D7454" w14:textId="77777777" w:rsidR="00773962" w:rsidRDefault="00773962" w:rsidP="00226500">
      <w:pPr>
        <w:keepNext/>
        <w:keepLines/>
        <w:jc w:val="both"/>
        <w:rPr>
          <w:rFonts w:ascii="Tahoma" w:eastAsia="Frutiger" w:hAnsi="Tahoma" w:cs="Tahoma"/>
          <w:lang w:eastAsia="en-US"/>
        </w:rPr>
      </w:pPr>
    </w:p>
    <w:p w14:paraId="231484C6"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653653A1" w14:textId="77777777" w:rsidR="00773962" w:rsidRPr="004C1F13" w:rsidRDefault="00773962" w:rsidP="00226500">
      <w:pPr>
        <w:keepNext/>
        <w:keepLines/>
        <w:jc w:val="both"/>
        <w:rPr>
          <w:rFonts w:ascii="Tahoma" w:eastAsia="Frutiger" w:hAnsi="Tahoma" w:cs="Tahoma"/>
          <w:lang w:eastAsia="en-US"/>
        </w:rPr>
      </w:pPr>
    </w:p>
    <w:p w14:paraId="70332E10"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67B0F33" w14:textId="77777777" w:rsidR="00773962" w:rsidRDefault="00773962" w:rsidP="00226500">
      <w:pPr>
        <w:keepNext/>
        <w:keepLines/>
        <w:jc w:val="both"/>
        <w:rPr>
          <w:rFonts w:ascii="Tahoma" w:eastAsia="Frutiger" w:hAnsi="Tahoma" w:cs="Tahoma"/>
          <w:lang w:eastAsia="en-US"/>
        </w:rPr>
      </w:pPr>
    </w:p>
    <w:p w14:paraId="6A030D3D"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w:t>
      </w:r>
      <w:r>
        <w:rPr>
          <w:rFonts w:ascii="Tahoma" w:eastAsia="Frutiger" w:hAnsi="Tahoma" w:cs="Tahoma"/>
          <w:lang w:eastAsia="en-US"/>
        </w:rPr>
        <w:t>18</w:t>
      </w:r>
      <w:r w:rsidRPr="004C1F13">
        <w:rPr>
          <w:rFonts w:ascii="Tahoma" w:eastAsia="Frutiger" w:hAnsi="Tahoma" w:cs="Tahoma"/>
          <w:lang w:eastAsia="en-US"/>
        </w:rPr>
        <w:t xml:space="preserve">. členom pogodbe, naročniku predloži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V kolikor izvajalec, v skladu z </w:t>
      </w:r>
      <w:r>
        <w:rPr>
          <w:rFonts w:ascii="Tahoma" w:eastAsia="Frutiger" w:hAnsi="Tahoma" w:cs="Tahoma"/>
          <w:lang w:eastAsia="en-US"/>
        </w:rPr>
        <w:t>18</w:t>
      </w:r>
      <w:r w:rsidRPr="004C1F13">
        <w:rPr>
          <w:rFonts w:ascii="Tahoma" w:eastAsia="Frutiger" w:hAnsi="Tahoma" w:cs="Tahoma"/>
          <w:lang w:eastAsia="en-US"/>
        </w:rPr>
        <w:t xml:space="preserve">. členom pogodbe, naročniku ne predloži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se šteje, da ta pogodba ni bila nikoli sklenjena, </w:t>
      </w:r>
      <w:r>
        <w:rPr>
          <w:rFonts w:ascii="Tahoma" w:eastAsia="Frutiger" w:hAnsi="Tahoma" w:cs="Tahoma"/>
          <w:lang w:eastAsia="en-US"/>
        </w:rPr>
        <w:t xml:space="preserve">JAVNI HOLDING Ljubljana, d.o.o. </w:t>
      </w:r>
      <w:r w:rsidRPr="004C1F13">
        <w:rPr>
          <w:rFonts w:ascii="Tahoma" w:eastAsia="Frutiger" w:hAnsi="Tahoma" w:cs="Tahoma"/>
          <w:lang w:eastAsia="en-US"/>
        </w:rPr>
        <w:t xml:space="preserve">pa lahko unovči finančno zavarovanje za resnost </w:t>
      </w:r>
      <w:r w:rsidR="008E79D6">
        <w:rPr>
          <w:rFonts w:ascii="Tahoma" w:eastAsia="Frutiger" w:hAnsi="Tahoma" w:cs="Tahoma"/>
          <w:lang w:eastAsia="en-US"/>
        </w:rPr>
        <w:t>ponudbe</w:t>
      </w:r>
      <w:r w:rsidRPr="004C1F13">
        <w:rPr>
          <w:rFonts w:ascii="Tahoma" w:eastAsia="Frutiger" w:hAnsi="Tahoma" w:cs="Tahoma"/>
          <w:lang w:eastAsia="en-US"/>
        </w:rPr>
        <w:t xml:space="preserve">, brez kakršnekoli obveznosti do izvajalca. </w:t>
      </w:r>
    </w:p>
    <w:p w14:paraId="121FC4CA" w14:textId="77777777" w:rsidR="00773962" w:rsidRPr="004C1F13" w:rsidRDefault="00773962" w:rsidP="00226500">
      <w:pPr>
        <w:keepNext/>
        <w:keepLines/>
        <w:jc w:val="both"/>
        <w:rPr>
          <w:rFonts w:ascii="Tahoma" w:eastAsia="Frutiger" w:hAnsi="Tahoma" w:cs="Tahoma"/>
          <w:lang w:eastAsia="en-US"/>
        </w:rPr>
      </w:pPr>
    </w:p>
    <w:p w14:paraId="67CD34E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467257C1" w14:textId="77777777" w:rsidR="00773962" w:rsidRPr="004C1F13" w:rsidRDefault="00773962" w:rsidP="00226500">
      <w:pPr>
        <w:keepNext/>
        <w:keepLines/>
        <w:jc w:val="both"/>
        <w:rPr>
          <w:rFonts w:ascii="Tahoma" w:eastAsia="Frutiger" w:hAnsi="Tahoma" w:cs="Tahoma"/>
          <w:lang w:eastAsia="en-US"/>
        </w:rPr>
      </w:pPr>
    </w:p>
    <w:p w14:paraId="2B9D73E9" w14:textId="77777777" w:rsidR="00773962" w:rsidRPr="00C75C7F" w:rsidRDefault="00773962" w:rsidP="00226500">
      <w:pPr>
        <w:keepNext/>
        <w:keepLines/>
        <w:numPr>
          <w:ilvl w:val="0"/>
          <w:numId w:val="24"/>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2748198" w14:textId="77777777" w:rsidR="00773962" w:rsidRDefault="00773962" w:rsidP="00226500">
      <w:pPr>
        <w:keepNext/>
        <w:keepLines/>
        <w:jc w:val="both"/>
        <w:rPr>
          <w:rFonts w:ascii="Tahoma" w:eastAsia="Frutiger" w:hAnsi="Tahoma" w:cs="Tahoma"/>
          <w:lang w:eastAsia="en-US"/>
        </w:rPr>
      </w:pPr>
    </w:p>
    <w:p w14:paraId="5A9C76C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Pr>
          <w:rFonts w:ascii="Tahoma" w:eastAsia="Frutiger" w:hAnsi="Tahoma" w:cs="Tahoma"/>
          <w:lang w:eastAsia="en-US"/>
        </w:rPr>
        <w:t xml:space="preserve"> vsaka pogodbena </w:t>
      </w:r>
      <w:r w:rsidRPr="004C1F13">
        <w:rPr>
          <w:rFonts w:ascii="Tahoma" w:eastAsia="Frutiger" w:hAnsi="Tahoma" w:cs="Tahoma"/>
          <w:lang w:eastAsia="en-US"/>
        </w:rPr>
        <w:t>strank</w:t>
      </w:r>
      <w:r>
        <w:rPr>
          <w:rFonts w:ascii="Tahoma" w:eastAsia="Frutiger" w:hAnsi="Tahoma" w:cs="Tahoma"/>
          <w:lang w:eastAsia="en-US"/>
        </w:rPr>
        <w:t>a</w:t>
      </w:r>
      <w:r w:rsidRPr="004C1F13">
        <w:rPr>
          <w:rFonts w:ascii="Tahoma" w:eastAsia="Frutiger" w:hAnsi="Tahoma" w:cs="Tahoma"/>
          <w:lang w:eastAsia="en-US"/>
        </w:rPr>
        <w:t xml:space="preserve"> (2) dva izvoda.</w:t>
      </w:r>
    </w:p>
    <w:p w14:paraId="3F8603AB" w14:textId="77777777" w:rsidR="00773962" w:rsidRPr="004C1F13" w:rsidRDefault="00773962" w:rsidP="00226500">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773962" w:rsidRPr="004C1F13" w14:paraId="3F3DA727" w14:textId="77777777" w:rsidTr="00A523B1">
        <w:trPr>
          <w:trHeight w:val="737"/>
        </w:trPr>
        <w:tc>
          <w:tcPr>
            <w:tcW w:w="4597" w:type="dxa"/>
          </w:tcPr>
          <w:p w14:paraId="13477A43"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382A063A" w14:textId="77777777" w:rsidR="00773962" w:rsidRPr="004C1F13" w:rsidRDefault="00773962" w:rsidP="00226500">
            <w:pPr>
              <w:keepNext/>
              <w:keepLines/>
              <w:rPr>
                <w:rFonts w:ascii="Tahoma" w:eastAsia="Frutiger" w:hAnsi="Tahoma" w:cs="Tahoma"/>
                <w:lang w:eastAsia="en-US"/>
              </w:rPr>
            </w:pPr>
            <w:r>
              <w:rPr>
                <w:rFonts w:ascii="Tahoma" w:eastAsia="Frutiger" w:hAnsi="Tahoma" w:cs="Tahoma"/>
                <w:lang w:eastAsia="en-US"/>
              </w:rPr>
              <w:t xml:space="preserve">Dol pri </w:t>
            </w:r>
            <w:r w:rsidRPr="004C1F13">
              <w:rPr>
                <w:rFonts w:ascii="Tahoma" w:eastAsia="Frutiger" w:hAnsi="Tahoma" w:cs="Tahoma"/>
                <w:lang w:eastAsia="en-US"/>
              </w:rPr>
              <w:t>Ljubljan</w:t>
            </w:r>
            <w:r>
              <w:rPr>
                <w:rFonts w:ascii="Tahoma" w:eastAsia="Frutiger" w:hAnsi="Tahoma" w:cs="Tahoma"/>
                <w:lang w:eastAsia="en-US"/>
              </w:rPr>
              <w:t>i</w:t>
            </w:r>
            <w:r w:rsidRPr="004C1F13">
              <w:rPr>
                <w:rFonts w:ascii="Tahoma" w:eastAsia="Frutiger" w:hAnsi="Tahoma" w:cs="Tahoma"/>
                <w:lang w:eastAsia="en-US"/>
              </w:rPr>
              <w:t xml:space="preserve">, dne ………………… </w:t>
            </w:r>
          </w:p>
        </w:tc>
      </w:tr>
      <w:tr w:rsidR="00773962" w:rsidRPr="004C1F13" w14:paraId="4AF01FEC" w14:textId="77777777" w:rsidTr="00A523B1">
        <w:trPr>
          <w:trHeight w:val="1936"/>
        </w:trPr>
        <w:tc>
          <w:tcPr>
            <w:tcW w:w="4597" w:type="dxa"/>
          </w:tcPr>
          <w:p w14:paraId="3B4252F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A75B8BA" w14:textId="77777777" w:rsidR="00773962" w:rsidRPr="004C1F13" w:rsidRDefault="00773962" w:rsidP="00226500">
            <w:pPr>
              <w:keepNext/>
              <w:keepLines/>
              <w:jc w:val="both"/>
              <w:rPr>
                <w:rFonts w:ascii="Tahoma" w:eastAsia="Frutiger" w:hAnsi="Tahoma" w:cs="Tahoma"/>
                <w:lang w:eastAsia="en-US"/>
              </w:rPr>
            </w:pPr>
          </w:p>
          <w:p w14:paraId="113CA019" w14:textId="77777777" w:rsidR="00773962" w:rsidRPr="004C1F13" w:rsidRDefault="00773962" w:rsidP="00226500">
            <w:pPr>
              <w:keepNext/>
              <w:keepLines/>
              <w:jc w:val="both"/>
              <w:rPr>
                <w:rFonts w:ascii="Tahoma" w:eastAsia="Frutiger" w:hAnsi="Tahoma" w:cs="Tahoma"/>
                <w:lang w:eastAsia="en-US"/>
              </w:rPr>
            </w:pPr>
          </w:p>
          <w:p w14:paraId="5DD6A18B"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0E002FC2" w14:textId="77777777" w:rsidR="00773962" w:rsidRPr="004C1F13" w:rsidRDefault="00773962" w:rsidP="00226500">
            <w:pPr>
              <w:keepNext/>
              <w:keepLines/>
              <w:jc w:val="both"/>
              <w:rPr>
                <w:rFonts w:ascii="Tahoma" w:eastAsia="Frutiger" w:hAnsi="Tahoma" w:cs="Tahoma"/>
                <w:lang w:eastAsia="en-US"/>
              </w:rPr>
            </w:pPr>
          </w:p>
        </w:tc>
        <w:tc>
          <w:tcPr>
            <w:tcW w:w="5123" w:type="dxa"/>
          </w:tcPr>
          <w:p w14:paraId="3834EC49"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615978F2" w14:textId="77777777" w:rsidR="00773962" w:rsidRDefault="00773962" w:rsidP="00226500">
            <w:pPr>
              <w:keepNext/>
              <w:keepLines/>
              <w:jc w:val="both"/>
              <w:rPr>
                <w:rFonts w:ascii="Tahoma" w:eastAsia="Frutiger" w:hAnsi="Tahoma" w:cs="Tahoma"/>
                <w:b/>
                <w:lang w:eastAsia="en-US"/>
              </w:rPr>
            </w:pPr>
          </w:p>
          <w:p w14:paraId="4081C03E" w14:textId="77777777" w:rsidR="00773962" w:rsidRDefault="00773962" w:rsidP="00226500">
            <w:pPr>
              <w:keepNext/>
              <w:keepLines/>
              <w:jc w:val="both"/>
              <w:rPr>
                <w:rFonts w:ascii="Tahoma" w:eastAsia="Frutiger" w:hAnsi="Tahoma" w:cs="Tahoma"/>
                <w:b/>
                <w:lang w:eastAsia="en-US"/>
              </w:rPr>
            </w:pPr>
            <w:r>
              <w:rPr>
                <w:rFonts w:ascii="Tahoma" w:eastAsia="Frutiger" w:hAnsi="Tahoma" w:cs="Tahoma"/>
                <w:b/>
                <w:lang w:eastAsia="en-US"/>
              </w:rPr>
              <w:t>OBČINA DOL PRI LJUBLJANI</w:t>
            </w:r>
          </w:p>
          <w:p w14:paraId="4CB8ECAE" w14:textId="77777777" w:rsidR="00773962" w:rsidRDefault="00773962" w:rsidP="00226500">
            <w:pPr>
              <w:keepNext/>
              <w:keepLines/>
              <w:jc w:val="both"/>
              <w:rPr>
                <w:rFonts w:ascii="Tahoma" w:eastAsia="Frutiger" w:hAnsi="Tahoma" w:cs="Tahoma"/>
                <w:b/>
                <w:lang w:eastAsia="en-US"/>
              </w:rPr>
            </w:pPr>
          </w:p>
          <w:p w14:paraId="6D5CA719"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Župan</w:t>
            </w:r>
            <w:r w:rsidRPr="004C1F13">
              <w:rPr>
                <w:rFonts w:ascii="Tahoma" w:eastAsia="Frutiger" w:hAnsi="Tahoma" w:cs="Tahoma"/>
                <w:lang w:eastAsia="en-US"/>
              </w:rPr>
              <w:t>:</w:t>
            </w:r>
          </w:p>
          <w:p w14:paraId="16836CC3"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Željko Savič</w:t>
            </w:r>
          </w:p>
        </w:tc>
      </w:tr>
    </w:tbl>
    <w:p w14:paraId="79058B94" w14:textId="77777777" w:rsidR="00773962" w:rsidRDefault="00773962" w:rsidP="00226500">
      <w:pPr>
        <w:keepNext/>
        <w:keepLines/>
        <w:rPr>
          <w:rFonts w:ascii="Tahoma" w:hAnsi="Tahoma" w:cs="Tahoma"/>
        </w:rPr>
      </w:pPr>
    </w:p>
    <w:p w14:paraId="64C8ADB7" w14:textId="77777777" w:rsidR="008E79D6" w:rsidRDefault="008E79D6" w:rsidP="00226500">
      <w:pPr>
        <w:keepNext/>
        <w:keepLines/>
        <w:rPr>
          <w:rFonts w:ascii="Tahoma" w:hAnsi="Tahoma" w:cs="Tahoma"/>
        </w:rPr>
      </w:pPr>
    </w:p>
    <w:p w14:paraId="01BD368D" w14:textId="77777777" w:rsidR="008E79D6" w:rsidRDefault="008E79D6" w:rsidP="00226500">
      <w:pPr>
        <w:keepNext/>
        <w:keepLines/>
        <w:rPr>
          <w:rFonts w:ascii="Tahoma" w:hAnsi="Tahoma" w:cs="Tahoma"/>
        </w:rPr>
      </w:pPr>
    </w:p>
    <w:p w14:paraId="52E2765E" w14:textId="77777777" w:rsidR="008E79D6" w:rsidRDefault="008E79D6" w:rsidP="00226500">
      <w:pPr>
        <w:keepNext/>
        <w:keepLines/>
        <w:rPr>
          <w:rFonts w:ascii="Tahoma" w:hAnsi="Tahoma" w:cs="Tahoma"/>
        </w:rPr>
      </w:pPr>
    </w:p>
    <w:p w14:paraId="54E3E85D" w14:textId="77777777" w:rsidR="008E79D6" w:rsidRDefault="008E79D6" w:rsidP="00226500">
      <w:pPr>
        <w:keepNext/>
        <w:keepLines/>
        <w:rPr>
          <w:rFonts w:ascii="Tahoma" w:hAnsi="Tahoma" w:cs="Tahoma"/>
        </w:rPr>
      </w:pPr>
    </w:p>
    <w:p w14:paraId="46561E10" w14:textId="77777777" w:rsidR="008E79D6" w:rsidRDefault="008E79D6" w:rsidP="00226500">
      <w:pPr>
        <w:keepNext/>
        <w:keepLines/>
        <w:rPr>
          <w:rFonts w:ascii="Tahoma" w:hAnsi="Tahoma" w:cs="Tahoma"/>
        </w:rPr>
      </w:pPr>
    </w:p>
    <w:p w14:paraId="70CC2353" w14:textId="77777777" w:rsidR="008E79D6" w:rsidRDefault="008E79D6" w:rsidP="00226500">
      <w:pPr>
        <w:keepNext/>
        <w:keepLines/>
        <w:rPr>
          <w:rFonts w:ascii="Tahoma" w:hAnsi="Tahoma" w:cs="Tahoma"/>
        </w:rPr>
      </w:pPr>
    </w:p>
    <w:p w14:paraId="62742D59" w14:textId="77777777" w:rsidR="008E79D6" w:rsidRDefault="008E79D6" w:rsidP="00226500">
      <w:pPr>
        <w:keepNext/>
        <w:keepLines/>
        <w:rPr>
          <w:rFonts w:ascii="Tahoma" w:hAnsi="Tahoma" w:cs="Tahoma"/>
        </w:rPr>
      </w:pPr>
    </w:p>
    <w:p w14:paraId="1DFC9576" w14:textId="77777777" w:rsidR="008E79D6" w:rsidRDefault="008E79D6" w:rsidP="00226500">
      <w:pPr>
        <w:keepNext/>
        <w:keepLines/>
        <w:rPr>
          <w:rFonts w:ascii="Tahoma" w:hAnsi="Tahoma" w:cs="Tahoma"/>
        </w:rPr>
      </w:pPr>
    </w:p>
    <w:p w14:paraId="7DFE9971" w14:textId="77777777" w:rsidR="008E79D6" w:rsidRDefault="008E79D6" w:rsidP="00226500">
      <w:pPr>
        <w:keepNext/>
        <w:keepLines/>
        <w:rPr>
          <w:rFonts w:ascii="Tahoma" w:hAnsi="Tahoma" w:cs="Tahoma"/>
        </w:rPr>
      </w:pPr>
    </w:p>
    <w:p w14:paraId="2B51927E" w14:textId="77777777" w:rsidR="008E79D6" w:rsidRDefault="008E79D6" w:rsidP="00226500">
      <w:pPr>
        <w:keepNext/>
        <w:keepLines/>
        <w:rPr>
          <w:rFonts w:ascii="Tahoma" w:hAnsi="Tahoma" w:cs="Tahoma"/>
        </w:rPr>
      </w:pPr>
    </w:p>
    <w:p w14:paraId="736DAAC9" w14:textId="77777777" w:rsidR="008E79D6" w:rsidRDefault="008E79D6" w:rsidP="00226500">
      <w:pPr>
        <w:keepNext/>
        <w:keepLines/>
        <w:rPr>
          <w:rFonts w:ascii="Tahoma" w:hAnsi="Tahoma" w:cs="Tahoma"/>
        </w:rPr>
      </w:pPr>
    </w:p>
    <w:p w14:paraId="513DD801" w14:textId="77777777" w:rsidR="008E79D6" w:rsidRDefault="008E79D6" w:rsidP="00226500">
      <w:pPr>
        <w:keepNext/>
        <w:keepLines/>
        <w:rPr>
          <w:rFonts w:ascii="Tahoma" w:hAnsi="Tahoma" w:cs="Tahoma"/>
        </w:rPr>
      </w:pPr>
    </w:p>
    <w:p w14:paraId="4C948949" w14:textId="77777777" w:rsidR="008E79D6" w:rsidRDefault="008E79D6" w:rsidP="00226500">
      <w:pPr>
        <w:keepNext/>
        <w:keepLines/>
        <w:rPr>
          <w:rFonts w:ascii="Tahoma" w:hAnsi="Tahoma" w:cs="Tahoma"/>
        </w:rPr>
      </w:pPr>
    </w:p>
    <w:p w14:paraId="79639713" w14:textId="77777777" w:rsidR="008E79D6" w:rsidRDefault="008E79D6"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0145B28F"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24E2C9C0" w14:textId="77777777" w:rsidR="008066AF" w:rsidRPr="00112425" w:rsidRDefault="008066AF" w:rsidP="00226500">
            <w:pPr>
              <w:keepNext/>
              <w:keepLines/>
              <w:rPr>
                <w:rFonts w:ascii="Tahoma" w:hAnsi="Tahoma" w:cs="Tahoma"/>
                <w:b/>
              </w:rPr>
            </w:pPr>
            <w:r>
              <w:rPr>
                <w:rFonts w:ascii="Tahoma" w:hAnsi="Tahoma" w:cs="Tahoma"/>
              </w:rPr>
              <w:lastRenderedPageBreak/>
              <w:t>OSNUTEK POGODBE</w:t>
            </w:r>
            <w:r w:rsidR="008E79D6">
              <w:rPr>
                <w:rFonts w:ascii="Tahoma" w:hAnsi="Tahoma" w:cs="Tahoma"/>
              </w:rPr>
              <w:t xml:space="preserve"> – JP VOKA SNAGA</w:t>
            </w:r>
          </w:p>
        </w:tc>
        <w:tc>
          <w:tcPr>
            <w:tcW w:w="1559" w:type="dxa"/>
            <w:tcBorders>
              <w:top w:val="single" w:sz="4" w:space="0" w:color="auto"/>
              <w:left w:val="single" w:sz="4" w:space="0" w:color="auto"/>
              <w:bottom w:val="single" w:sz="4" w:space="0" w:color="auto"/>
              <w:right w:val="single" w:sz="4" w:space="0" w:color="auto"/>
            </w:tcBorders>
            <w:hideMark/>
          </w:tcPr>
          <w:p w14:paraId="2B629D9F" w14:textId="77777777" w:rsidR="008066AF" w:rsidRPr="00112425" w:rsidRDefault="008066AF" w:rsidP="00226500">
            <w:pPr>
              <w:keepNext/>
              <w:keepLines/>
              <w:rPr>
                <w:rFonts w:ascii="Tahoma" w:hAnsi="Tahoma" w:cs="Tahoma"/>
                <w:b/>
                <w:i/>
              </w:rPr>
            </w:pPr>
            <w:r w:rsidRPr="00112425">
              <w:rPr>
                <w:rFonts w:ascii="Tahoma" w:hAnsi="Tahoma" w:cs="Tahoma"/>
                <w:b/>
                <w:i/>
              </w:rPr>
              <w:t xml:space="preserve">Priloga </w:t>
            </w:r>
            <w:r w:rsidR="008E79D6">
              <w:rPr>
                <w:rFonts w:ascii="Tahoma" w:hAnsi="Tahoma" w:cs="Tahoma"/>
                <w:b/>
                <w:i/>
              </w:rPr>
              <w:t>8/2</w:t>
            </w:r>
          </w:p>
        </w:tc>
      </w:tr>
    </w:tbl>
    <w:p w14:paraId="69DFCA99" w14:textId="77777777" w:rsidR="00A055C4" w:rsidRPr="004C1F13" w:rsidRDefault="00A055C4" w:rsidP="00226500">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62C0B6B6" w14:textId="77777777" w:rsidTr="00E90FDB">
        <w:tc>
          <w:tcPr>
            <w:tcW w:w="2905" w:type="dxa"/>
            <w:vAlign w:val="center"/>
          </w:tcPr>
          <w:p w14:paraId="496C47B1"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A073D1F" w14:textId="77777777" w:rsidR="00E90FDB" w:rsidRPr="004C1F13" w:rsidRDefault="00E90FDB" w:rsidP="00226500">
            <w:pPr>
              <w:keepNext/>
              <w:keepLines/>
              <w:jc w:val="center"/>
              <w:rPr>
                <w:rFonts w:ascii="Tahoma" w:hAnsi="Tahoma" w:cs="Tahoma"/>
                <w:b/>
              </w:rPr>
            </w:pPr>
          </w:p>
        </w:tc>
      </w:tr>
      <w:tr w:rsidR="00E90FDB" w:rsidRPr="004C1F13" w14:paraId="0FD3EBA7" w14:textId="77777777" w:rsidTr="00E90FDB">
        <w:tc>
          <w:tcPr>
            <w:tcW w:w="2905" w:type="dxa"/>
          </w:tcPr>
          <w:p w14:paraId="162E45E7" w14:textId="77777777" w:rsidR="00E90FDB" w:rsidRPr="004C1F13" w:rsidRDefault="00E90FDB" w:rsidP="00226500">
            <w:pPr>
              <w:keepNext/>
              <w:keepLines/>
              <w:jc w:val="both"/>
              <w:rPr>
                <w:rFonts w:ascii="Tahoma" w:hAnsi="Tahoma" w:cs="Tahoma"/>
                <w:lang w:eastAsia="en-US"/>
              </w:rPr>
            </w:pPr>
          </w:p>
        </w:tc>
        <w:tc>
          <w:tcPr>
            <w:tcW w:w="2552" w:type="dxa"/>
            <w:tcBorders>
              <w:top w:val="single" w:sz="4" w:space="0" w:color="auto"/>
            </w:tcBorders>
          </w:tcPr>
          <w:p w14:paraId="083C63F9" w14:textId="77777777" w:rsidR="00E90FDB" w:rsidRPr="004C1F13" w:rsidRDefault="00E90FDB" w:rsidP="00226500">
            <w:pPr>
              <w:keepNext/>
              <w:keepLines/>
              <w:jc w:val="both"/>
              <w:rPr>
                <w:rFonts w:ascii="Tahoma" w:hAnsi="Tahoma" w:cs="Tahoma"/>
                <w:lang w:eastAsia="en-US"/>
              </w:rPr>
            </w:pPr>
          </w:p>
        </w:tc>
      </w:tr>
      <w:tr w:rsidR="00E90FDB" w:rsidRPr="004C1F13" w14:paraId="2788F0E8" w14:textId="77777777" w:rsidTr="00E90FDB">
        <w:tc>
          <w:tcPr>
            <w:tcW w:w="2905" w:type="dxa"/>
          </w:tcPr>
          <w:p w14:paraId="50040EE1"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46BBA3D5" w14:textId="77777777" w:rsidR="00E90FDB" w:rsidRPr="004C1F13" w:rsidRDefault="00E90FDB" w:rsidP="00226500">
            <w:pPr>
              <w:keepNext/>
              <w:keepLines/>
              <w:jc w:val="both"/>
              <w:rPr>
                <w:rFonts w:ascii="Tahoma" w:hAnsi="Tahoma" w:cs="Tahoma"/>
                <w:lang w:eastAsia="en-US"/>
              </w:rPr>
            </w:pPr>
          </w:p>
        </w:tc>
      </w:tr>
    </w:tbl>
    <w:p w14:paraId="4B8EB58B" w14:textId="77777777" w:rsidR="00E90FDB" w:rsidRPr="004C1F13" w:rsidRDefault="00E90FDB" w:rsidP="00226500">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7EC5B7B2" w14:textId="77777777" w:rsidTr="00365ABA">
        <w:tc>
          <w:tcPr>
            <w:tcW w:w="1985" w:type="dxa"/>
          </w:tcPr>
          <w:p w14:paraId="3CD7775A" w14:textId="77777777" w:rsidR="00E90FDB" w:rsidRPr="004C1F13" w:rsidRDefault="00E90FDB" w:rsidP="00226500">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10A9A14" w14:textId="77777777" w:rsidR="00E90FDB" w:rsidRPr="004C1F13" w:rsidRDefault="008E79D6" w:rsidP="00226500">
            <w:pPr>
              <w:keepNext/>
              <w:keepLines/>
              <w:spacing w:after="200" w:line="276" w:lineRule="auto"/>
              <w:jc w:val="center"/>
              <w:rPr>
                <w:rFonts w:ascii="Tahoma" w:hAnsi="Tahoma" w:cs="Tahoma"/>
                <w:b/>
              </w:rPr>
            </w:pPr>
            <w:r>
              <w:rPr>
                <w:rFonts w:ascii="Tahoma" w:hAnsi="Tahoma" w:cs="Tahoma"/>
                <w:b/>
                <w:caps/>
              </w:rPr>
              <w:t>obnova</w:t>
            </w:r>
            <w:r w:rsidR="00BD300F">
              <w:rPr>
                <w:rFonts w:ascii="Tahoma" w:hAnsi="Tahoma" w:cs="Tahoma"/>
                <w:b/>
                <w:caps/>
              </w:rPr>
              <w:t xml:space="preserve"> vodovoda v </w:t>
            </w:r>
            <w:r>
              <w:rPr>
                <w:rFonts w:ascii="Tahoma" w:hAnsi="Tahoma" w:cs="Tahoma"/>
                <w:b/>
                <w:caps/>
              </w:rPr>
              <w:t xml:space="preserve">DELU </w:t>
            </w:r>
            <w:r w:rsidR="00BD300F">
              <w:rPr>
                <w:rFonts w:ascii="Tahoma" w:hAnsi="Tahoma" w:cs="Tahoma"/>
                <w:b/>
                <w:caps/>
              </w:rPr>
              <w:t>naselj</w:t>
            </w:r>
            <w:r>
              <w:rPr>
                <w:rFonts w:ascii="Tahoma" w:hAnsi="Tahoma" w:cs="Tahoma"/>
                <w:b/>
                <w:caps/>
              </w:rPr>
              <w:t>a</w:t>
            </w:r>
            <w:r w:rsidR="00BD300F">
              <w:rPr>
                <w:rFonts w:ascii="Tahoma" w:hAnsi="Tahoma" w:cs="Tahoma"/>
                <w:b/>
                <w:caps/>
              </w:rPr>
              <w:t xml:space="preserve"> Videm v Občini Dol pri Ljubljani</w:t>
            </w:r>
          </w:p>
        </w:tc>
      </w:tr>
    </w:tbl>
    <w:p w14:paraId="02251DFB" w14:textId="77777777" w:rsidR="00E90FDB" w:rsidRPr="004C1F13" w:rsidRDefault="00E90FDB" w:rsidP="00226500">
      <w:pPr>
        <w:keepNext/>
        <w:keepLines/>
        <w:jc w:val="both"/>
        <w:rPr>
          <w:rFonts w:ascii="Tahoma" w:hAnsi="Tahoma" w:cs="Tahoma"/>
        </w:rPr>
      </w:pPr>
      <w:r w:rsidRPr="004C1F13">
        <w:rPr>
          <w:rFonts w:ascii="Tahoma" w:hAnsi="Tahoma" w:cs="Tahoma"/>
        </w:rPr>
        <w:t>sklenjena med</w:t>
      </w:r>
    </w:p>
    <w:p w14:paraId="64FBD277" w14:textId="77777777" w:rsidR="00E90FDB" w:rsidRPr="004C1F13" w:rsidRDefault="00E90FDB" w:rsidP="00226500">
      <w:pPr>
        <w:keepNext/>
        <w:keepLines/>
        <w:jc w:val="both"/>
        <w:rPr>
          <w:rFonts w:ascii="Tahoma" w:hAnsi="Tahoma" w:cs="Tahoma"/>
        </w:rPr>
      </w:pPr>
    </w:p>
    <w:p w14:paraId="2BC6067C" w14:textId="77777777" w:rsidR="00E90FDB" w:rsidRPr="004C1F13" w:rsidRDefault="00E90FDB" w:rsidP="00226500">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66F39910" w14:textId="77777777" w:rsidR="00E90FDB" w:rsidRPr="004C1F13" w:rsidRDefault="00E90FDB" w:rsidP="00226500">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77A00208" w14:textId="77777777" w:rsidTr="00E90FDB">
        <w:trPr>
          <w:trHeight w:val="2419"/>
        </w:trPr>
        <w:tc>
          <w:tcPr>
            <w:tcW w:w="6670" w:type="dxa"/>
          </w:tcPr>
          <w:p w14:paraId="2A43E8BC" w14:textId="77777777" w:rsidR="00E90FDB" w:rsidRPr="004C1F13" w:rsidRDefault="00E90FDB" w:rsidP="00226500">
            <w:pPr>
              <w:keepNext/>
              <w:keepLines/>
              <w:jc w:val="both"/>
              <w:rPr>
                <w:rFonts w:ascii="Tahoma" w:hAnsi="Tahoma" w:cs="Tahoma"/>
              </w:rPr>
            </w:pPr>
            <w:r w:rsidRPr="004C1F13">
              <w:rPr>
                <w:rFonts w:ascii="Tahoma" w:hAnsi="Tahoma" w:cs="Tahoma"/>
                <w:b/>
              </w:rPr>
              <w:t>JAVNO PODJETJE VODOVOD KANALIZACIJA SNAGA d.o.o.</w:t>
            </w:r>
          </w:p>
          <w:p w14:paraId="0A4439AF" w14:textId="77777777" w:rsidR="00E90FDB" w:rsidRPr="004C1F13" w:rsidRDefault="00E90FDB" w:rsidP="00226500">
            <w:pPr>
              <w:keepNext/>
              <w:keepLines/>
              <w:jc w:val="both"/>
              <w:rPr>
                <w:rFonts w:ascii="Tahoma" w:hAnsi="Tahoma" w:cs="Tahoma"/>
              </w:rPr>
            </w:pPr>
            <w:r w:rsidRPr="004C1F13">
              <w:rPr>
                <w:rFonts w:ascii="Tahoma" w:hAnsi="Tahoma" w:cs="Tahoma"/>
              </w:rPr>
              <w:t>Vodovodna cesta 90</w:t>
            </w:r>
          </w:p>
          <w:p w14:paraId="7665A9B1" w14:textId="77777777" w:rsidR="00E90FDB" w:rsidRPr="004C1F13" w:rsidRDefault="00E90FDB" w:rsidP="00226500">
            <w:pPr>
              <w:keepNext/>
              <w:keepLines/>
              <w:jc w:val="both"/>
              <w:rPr>
                <w:rFonts w:ascii="Tahoma" w:hAnsi="Tahoma" w:cs="Tahoma"/>
              </w:rPr>
            </w:pPr>
            <w:r w:rsidRPr="004C1F13">
              <w:rPr>
                <w:rFonts w:ascii="Tahoma" w:hAnsi="Tahoma" w:cs="Tahoma"/>
              </w:rPr>
              <w:t>1000 Ljubljana,</w:t>
            </w:r>
          </w:p>
          <w:p w14:paraId="352BD134" w14:textId="77777777" w:rsidR="00E90FDB" w:rsidRPr="004C1F13" w:rsidRDefault="00E90FDB" w:rsidP="00226500">
            <w:pPr>
              <w:keepNext/>
              <w:keepLines/>
              <w:jc w:val="both"/>
              <w:rPr>
                <w:rFonts w:ascii="Tahoma" w:hAnsi="Tahoma" w:cs="Tahoma"/>
              </w:rPr>
            </w:pPr>
          </w:p>
          <w:p w14:paraId="6D0592ED" w14:textId="77777777" w:rsidR="00E90FDB" w:rsidRPr="004C1F13" w:rsidRDefault="00E90FDB" w:rsidP="00226500">
            <w:pPr>
              <w:keepNext/>
              <w:keepLines/>
              <w:jc w:val="both"/>
              <w:rPr>
                <w:rFonts w:ascii="Tahoma" w:hAnsi="Tahoma" w:cs="Tahoma"/>
              </w:rPr>
            </w:pPr>
            <w:r w:rsidRPr="004C1F13">
              <w:rPr>
                <w:rFonts w:ascii="Tahoma" w:hAnsi="Tahoma" w:cs="Tahoma"/>
              </w:rPr>
              <w:t>ki ga zastopa direktor</w:t>
            </w:r>
          </w:p>
          <w:p w14:paraId="09E2828A" w14:textId="77777777" w:rsidR="00E90FDB" w:rsidRPr="004C1F13" w:rsidRDefault="00E90FDB" w:rsidP="00226500">
            <w:pPr>
              <w:keepNext/>
              <w:keepLines/>
              <w:jc w:val="both"/>
              <w:rPr>
                <w:rFonts w:ascii="Tahoma" w:hAnsi="Tahoma" w:cs="Tahoma"/>
                <w:b/>
              </w:rPr>
            </w:pPr>
            <w:r w:rsidRPr="004C1F13">
              <w:rPr>
                <w:rFonts w:ascii="Tahoma" w:hAnsi="Tahoma" w:cs="Tahoma"/>
                <w:b/>
              </w:rPr>
              <w:t>Krištof MLAKAR</w:t>
            </w:r>
          </w:p>
          <w:p w14:paraId="51B6A619" w14:textId="77777777" w:rsidR="00E90FDB" w:rsidRPr="004C1F13" w:rsidRDefault="00E90FDB" w:rsidP="00226500">
            <w:pPr>
              <w:keepNext/>
              <w:keepLines/>
              <w:ind w:left="1416" w:firstLine="708"/>
              <w:jc w:val="both"/>
              <w:rPr>
                <w:rFonts w:ascii="Tahoma" w:hAnsi="Tahoma" w:cs="Tahoma"/>
              </w:rPr>
            </w:pPr>
          </w:p>
          <w:p w14:paraId="670EEF3C" w14:textId="77777777" w:rsidR="00E90FDB" w:rsidRPr="004C1F13" w:rsidRDefault="00E90FDB" w:rsidP="00226500">
            <w:pPr>
              <w:keepNext/>
              <w:keepLines/>
              <w:jc w:val="both"/>
              <w:rPr>
                <w:rFonts w:ascii="Tahoma" w:hAnsi="Tahoma" w:cs="Tahoma"/>
              </w:rPr>
            </w:pPr>
            <w:r w:rsidRPr="004C1F13">
              <w:rPr>
                <w:rFonts w:ascii="Tahoma" w:hAnsi="Tahoma" w:cs="Tahoma"/>
              </w:rPr>
              <w:t>Identifikacijska številka za DDV: SI64520463</w:t>
            </w:r>
          </w:p>
          <w:p w14:paraId="42FCCF0D" w14:textId="77777777" w:rsidR="00E90FDB" w:rsidRPr="004C1F13" w:rsidRDefault="00E90FDB" w:rsidP="00226500">
            <w:pPr>
              <w:keepNext/>
              <w:keepLines/>
              <w:jc w:val="both"/>
              <w:rPr>
                <w:rFonts w:ascii="Tahoma" w:hAnsi="Tahoma" w:cs="Tahoma"/>
              </w:rPr>
            </w:pPr>
            <w:r w:rsidRPr="004C1F13">
              <w:rPr>
                <w:rFonts w:ascii="Tahoma" w:hAnsi="Tahoma" w:cs="Tahoma"/>
              </w:rPr>
              <w:t>Matična številka: 5046688000</w:t>
            </w:r>
          </w:p>
        </w:tc>
      </w:tr>
    </w:tbl>
    <w:p w14:paraId="507AE4B7" w14:textId="77777777" w:rsidR="00E90FDB" w:rsidRPr="004C1F13" w:rsidRDefault="00E90FDB" w:rsidP="00226500">
      <w:pPr>
        <w:keepNext/>
        <w:keepLines/>
        <w:jc w:val="both"/>
        <w:rPr>
          <w:rFonts w:ascii="Tahoma" w:hAnsi="Tahoma" w:cs="Tahoma"/>
        </w:rPr>
      </w:pPr>
    </w:p>
    <w:p w14:paraId="15A52B68" w14:textId="77777777" w:rsidR="00E90FDB" w:rsidRPr="004C1F13" w:rsidRDefault="00E90FDB" w:rsidP="00226500">
      <w:pPr>
        <w:keepNext/>
        <w:keepLines/>
        <w:jc w:val="both"/>
        <w:rPr>
          <w:rFonts w:ascii="Tahoma" w:hAnsi="Tahoma" w:cs="Tahoma"/>
        </w:rPr>
      </w:pPr>
      <w:r w:rsidRPr="004C1F13">
        <w:rPr>
          <w:rFonts w:ascii="Tahoma" w:hAnsi="Tahoma" w:cs="Tahoma"/>
        </w:rPr>
        <w:t>in izvajalcem:</w:t>
      </w:r>
    </w:p>
    <w:p w14:paraId="7C7EEFF9" w14:textId="77777777" w:rsidR="00E90FDB" w:rsidRPr="004C1F13" w:rsidRDefault="00E90FDB" w:rsidP="00226500">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459F8B7A" w14:textId="77777777" w:rsidTr="00E90FDB">
        <w:trPr>
          <w:trHeight w:val="170"/>
        </w:trPr>
        <w:tc>
          <w:tcPr>
            <w:tcW w:w="5726" w:type="dxa"/>
          </w:tcPr>
          <w:p w14:paraId="2CC91054" w14:textId="77777777" w:rsidR="00E90FDB" w:rsidRPr="004C1F13" w:rsidRDefault="00E90FDB" w:rsidP="00226500">
            <w:pPr>
              <w:keepNext/>
              <w:keepLines/>
              <w:jc w:val="both"/>
              <w:rPr>
                <w:rFonts w:ascii="Tahoma" w:hAnsi="Tahoma" w:cs="Tahoma"/>
                <w:b/>
              </w:rPr>
            </w:pPr>
          </w:p>
        </w:tc>
        <w:tc>
          <w:tcPr>
            <w:tcW w:w="211" w:type="dxa"/>
          </w:tcPr>
          <w:p w14:paraId="38843D82" w14:textId="77777777" w:rsidR="00E90FDB" w:rsidRPr="004C1F13" w:rsidRDefault="00E90FDB" w:rsidP="00226500">
            <w:pPr>
              <w:keepNext/>
              <w:keepLines/>
              <w:jc w:val="both"/>
              <w:rPr>
                <w:rFonts w:ascii="Tahoma" w:hAnsi="Tahoma" w:cs="Tahoma"/>
              </w:rPr>
            </w:pPr>
          </w:p>
        </w:tc>
        <w:tc>
          <w:tcPr>
            <w:tcW w:w="745" w:type="dxa"/>
          </w:tcPr>
          <w:p w14:paraId="443879A5" w14:textId="77777777" w:rsidR="00E90FDB" w:rsidRPr="004C1F13" w:rsidRDefault="00E90FDB" w:rsidP="00226500">
            <w:pPr>
              <w:keepNext/>
              <w:keepLines/>
              <w:jc w:val="both"/>
              <w:rPr>
                <w:rFonts w:ascii="Tahoma" w:hAnsi="Tahoma" w:cs="Tahoma"/>
              </w:rPr>
            </w:pPr>
          </w:p>
        </w:tc>
      </w:tr>
      <w:tr w:rsidR="00E90FDB" w:rsidRPr="004C1F13" w14:paraId="5339BB43" w14:textId="77777777" w:rsidTr="00E90FDB">
        <w:trPr>
          <w:trHeight w:val="180"/>
        </w:trPr>
        <w:tc>
          <w:tcPr>
            <w:tcW w:w="5726" w:type="dxa"/>
          </w:tcPr>
          <w:p w14:paraId="14B6ADAD" w14:textId="77777777" w:rsidR="00E90FDB" w:rsidRPr="004C1F13" w:rsidRDefault="00E90FDB" w:rsidP="00226500">
            <w:pPr>
              <w:keepNext/>
              <w:keepLines/>
              <w:jc w:val="both"/>
              <w:rPr>
                <w:rFonts w:ascii="Tahoma" w:hAnsi="Tahoma" w:cs="Tahoma"/>
              </w:rPr>
            </w:pPr>
          </w:p>
        </w:tc>
        <w:tc>
          <w:tcPr>
            <w:tcW w:w="211" w:type="dxa"/>
          </w:tcPr>
          <w:p w14:paraId="3F317DF8" w14:textId="77777777" w:rsidR="00E90FDB" w:rsidRPr="004C1F13" w:rsidRDefault="00E90FDB" w:rsidP="00226500">
            <w:pPr>
              <w:keepNext/>
              <w:keepLines/>
              <w:jc w:val="both"/>
              <w:rPr>
                <w:rFonts w:ascii="Tahoma" w:hAnsi="Tahoma" w:cs="Tahoma"/>
              </w:rPr>
            </w:pPr>
          </w:p>
        </w:tc>
        <w:tc>
          <w:tcPr>
            <w:tcW w:w="745" w:type="dxa"/>
          </w:tcPr>
          <w:p w14:paraId="68BA6ECE" w14:textId="77777777" w:rsidR="00E90FDB" w:rsidRPr="004C1F13" w:rsidRDefault="00E90FDB" w:rsidP="00226500">
            <w:pPr>
              <w:keepNext/>
              <w:keepLines/>
              <w:jc w:val="both"/>
              <w:rPr>
                <w:rFonts w:ascii="Tahoma" w:hAnsi="Tahoma" w:cs="Tahoma"/>
              </w:rPr>
            </w:pPr>
          </w:p>
        </w:tc>
      </w:tr>
      <w:tr w:rsidR="00E90FDB" w:rsidRPr="004C1F13" w14:paraId="0560DAEE" w14:textId="77777777" w:rsidTr="00E90FDB">
        <w:trPr>
          <w:trHeight w:val="180"/>
        </w:trPr>
        <w:tc>
          <w:tcPr>
            <w:tcW w:w="5726" w:type="dxa"/>
          </w:tcPr>
          <w:p w14:paraId="68D1DECA" w14:textId="77777777" w:rsidR="00E90FDB" w:rsidRPr="004C1F13" w:rsidRDefault="00E90FDB" w:rsidP="00226500">
            <w:pPr>
              <w:keepNext/>
              <w:keepLines/>
              <w:jc w:val="both"/>
              <w:rPr>
                <w:rFonts w:ascii="Tahoma" w:hAnsi="Tahoma" w:cs="Tahoma"/>
              </w:rPr>
            </w:pPr>
          </w:p>
        </w:tc>
        <w:tc>
          <w:tcPr>
            <w:tcW w:w="211" w:type="dxa"/>
          </w:tcPr>
          <w:p w14:paraId="565CE956" w14:textId="77777777" w:rsidR="00E90FDB" w:rsidRPr="004C1F13" w:rsidRDefault="00E90FDB" w:rsidP="00226500">
            <w:pPr>
              <w:keepNext/>
              <w:keepLines/>
              <w:jc w:val="both"/>
              <w:rPr>
                <w:rFonts w:ascii="Tahoma" w:hAnsi="Tahoma" w:cs="Tahoma"/>
              </w:rPr>
            </w:pPr>
          </w:p>
        </w:tc>
        <w:tc>
          <w:tcPr>
            <w:tcW w:w="745" w:type="dxa"/>
          </w:tcPr>
          <w:p w14:paraId="45706F0B" w14:textId="77777777" w:rsidR="00E90FDB" w:rsidRPr="004C1F13" w:rsidRDefault="00E90FDB" w:rsidP="00226500">
            <w:pPr>
              <w:keepNext/>
              <w:keepLines/>
              <w:jc w:val="both"/>
              <w:rPr>
                <w:rFonts w:ascii="Tahoma" w:hAnsi="Tahoma" w:cs="Tahoma"/>
              </w:rPr>
            </w:pPr>
          </w:p>
        </w:tc>
      </w:tr>
      <w:tr w:rsidR="00E90FDB" w:rsidRPr="004C1F13" w14:paraId="1AD24522" w14:textId="77777777" w:rsidTr="00E90FDB">
        <w:trPr>
          <w:trHeight w:val="361"/>
        </w:trPr>
        <w:tc>
          <w:tcPr>
            <w:tcW w:w="5726" w:type="dxa"/>
          </w:tcPr>
          <w:p w14:paraId="6FBB9F72" w14:textId="77777777" w:rsidR="00E90FDB" w:rsidRPr="004C1F13" w:rsidRDefault="00E90FDB" w:rsidP="00226500">
            <w:pPr>
              <w:keepNext/>
              <w:keepLines/>
              <w:jc w:val="both"/>
              <w:rPr>
                <w:rFonts w:ascii="Tahoma" w:hAnsi="Tahoma" w:cs="Tahoma"/>
              </w:rPr>
            </w:pPr>
          </w:p>
        </w:tc>
        <w:tc>
          <w:tcPr>
            <w:tcW w:w="211" w:type="dxa"/>
          </w:tcPr>
          <w:p w14:paraId="0BE0C118" w14:textId="77777777" w:rsidR="00E90FDB" w:rsidRPr="004C1F13" w:rsidRDefault="00E90FDB" w:rsidP="00226500">
            <w:pPr>
              <w:keepNext/>
              <w:keepLines/>
              <w:jc w:val="both"/>
              <w:rPr>
                <w:rFonts w:ascii="Tahoma" w:hAnsi="Tahoma" w:cs="Tahoma"/>
              </w:rPr>
            </w:pPr>
          </w:p>
        </w:tc>
        <w:tc>
          <w:tcPr>
            <w:tcW w:w="745" w:type="dxa"/>
          </w:tcPr>
          <w:p w14:paraId="485C5FC1" w14:textId="77777777" w:rsidR="00E90FDB" w:rsidRPr="004C1F13" w:rsidRDefault="00E90FDB" w:rsidP="00226500">
            <w:pPr>
              <w:keepNext/>
              <w:keepLines/>
              <w:jc w:val="both"/>
              <w:rPr>
                <w:rFonts w:ascii="Tahoma" w:hAnsi="Tahoma" w:cs="Tahoma"/>
              </w:rPr>
            </w:pPr>
          </w:p>
        </w:tc>
      </w:tr>
      <w:tr w:rsidR="00E90FDB" w:rsidRPr="004C1F13" w14:paraId="47D12215" w14:textId="77777777" w:rsidTr="00E90FDB">
        <w:trPr>
          <w:trHeight w:val="80"/>
        </w:trPr>
        <w:tc>
          <w:tcPr>
            <w:tcW w:w="5726" w:type="dxa"/>
          </w:tcPr>
          <w:p w14:paraId="0FB2F0E9" w14:textId="77777777" w:rsidR="00E90FDB" w:rsidRPr="004C1F13" w:rsidRDefault="00E90FDB" w:rsidP="00226500">
            <w:pPr>
              <w:keepNext/>
              <w:keepLines/>
              <w:jc w:val="both"/>
              <w:rPr>
                <w:rFonts w:ascii="Tahoma" w:hAnsi="Tahoma" w:cs="Tahoma"/>
              </w:rPr>
            </w:pPr>
            <w:r w:rsidRPr="004C1F13">
              <w:rPr>
                <w:rFonts w:ascii="Tahoma" w:hAnsi="Tahoma" w:cs="Tahoma"/>
              </w:rPr>
              <w:t xml:space="preserve">ki ga zastopa direktor </w:t>
            </w:r>
          </w:p>
        </w:tc>
        <w:tc>
          <w:tcPr>
            <w:tcW w:w="211" w:type="dxa"/>
          </w:tcPr>
          <w:p w14:paraId="5ED0E007" w14:textId="77777777" w:rsidR="00E90FDB" w:rsidRPr="004C1F13" w:rsidRDefault="00E90FDB" w:rsidP="00226500">
            <w:pPr>
              <w:keepNext/>
              <w:keepLines/>
              <w:jc w:val="both"/>
              <w:rPr>
                <w:rFonts w:ascii="Tahoma" w:hAnsi="Tahoma" w:cs="Tahoma"/>
              </w:rPr>
            </w:pPr>
          </w:p>
        </w:tc>
        <w:tc>
          <w:tcPr>
            <w:tcW w:w="745" w:type="dxa"/>
          </w:tcPr>
          <w:p w14:paraId="0E2F4E07" w14:textId="77777777" w:rsidR="00E90FDB" w:rsidRPr="004C1F13" w:rsidRDefault="00E90FDB" w:rsidP="00226500">
            <w:pPr>
              <w:keepNext/>
              <w:keepLines/>
              <w:jc w:val="both"/>
              <w:rPr>
                <w:rFonts w:ascii="Tahoma" w:hAnsi="Tahoma" w:cs="Tahoma"/>
              </w:rPr>
            </w:pPr>
          </w:p>
        </w:tc>
      </w:tr>
      <w:tr w:rsidR="00E90FDB" w:rsidRPr="004C1F13" w14:paraId="482ABE43" w14:textId="77777777" w:rsidTr="00E90FDB">
        <w:trPr>
          <w:trHeight w:val="80"/>
        </w:trPr>
        <w:tc>
          <w:tcPr>
            <w:tcW w:w="5726" w:type="dxa"/>
          </w:tcPr>
          <w:p w14:paraId="3D155AAB" w14:textId="77777777" w:rsidR="00E90FDB" w:rsidRPr="004C1F13" w:rsidRDefault="00E90FDB" w:rsidP="00226500">
            <w:pPr>
              <w:keepNext/>
              <w:keepLines/>
              <w:jc w:val="both"/>
              <w:rPr>
                <w:rFonts w:ascii="Tahoma" w:hAnsi="Tahoma" w:cs="Tahoma"/>
                <w:b/>
              </w:rPr>
            </w:pPr>
          </w:p>
        </w:tc>
        <w:tc>
          <w:tcPr>
            <w:tcW w:w="211" w:type="dxa"/>
          </w:tcPr>
          <w:p w14:paraId="77442031" w14:textId="77777777" w:rsidR="00E90FDB" w:rsidRPr="004C1F13" w:rsidRDefault="00E90FDB" w:rsidP="00226500">
            <w:pPr>
              <w:keepNext/>
              <w:keepLines/>
              <w:jc w:val="both"/>
              <w:rPr>
                <w:rFonts w:ascii="Tahoma" w:hAnsi="Tahoma" w:cs="Tahoma"/>
              </w:rPr>
            </w:pPr>
          </w:p>
        </w:tc>
        <w:tc>
          <w:tcPr>
            <w:tcW w:w="745" w:type="dxa"/>
          </w:tcPr>
          <w:p w14:paraId="0B940259" w14:textId="77777777" w:rsidR="00E90FDB" w:rsidRPr="004C1F13" w:rsidRDefault="00E90FDB" w:rsidP="00226500">
            <w:pPr>
              <w:keepNext/>
              <w:keepLines/>
              <w:jc w:val="both"/>
              <w:rPr>
                <w:rFonts w:ascii="Tahoma" w:hAnsi="Tahoma" w:cs="Tahoma"/>
              </w:rPr>
            </w:pPr>
          </w:p>
        </w:tc>
      </w:tr>
      <w:tr w:rsidR="00E90FDB" w:rsidRPr="004C1F13" w14:paraId="1EE83264" w14:textId="77777777" w:rsidTr="00E90FDB">
        <w:trPr>
          <w:trHeight w:val="80"/>
        </w:trPr>
        <w:tc>
          <w:tcPr>
            <w:tcW w:w="5726" w:type="dxa"/>
          </w:tcPr>
          <w:p w14:paraId="2AD1F771" w14:textId="77777777" w:rsidR="00E90FDB" w:rsidRPr="004C1F13" w:rsidRDefault="00E90FDB" w:rsidP="00226500">
            <w:pPr>
              <w:keepNext/>
              <w:keepLines/>
              <w:jc w:val="both"/>
              <w:rPr>
                <w:rFonts w:ascii="Tahoma" w:hAnsi="Tahoma" w:cs="Tahoma"/>
                <w:b/>
              </w:rPr>
            </w:pPr>
          </w:p>
        </w:tc>
        <w:tc>
          <w:tcPr>
            <w:tcW w:w="211" w:type="dxa"/>
          </w:tcPr>
          <w:p w14:paraId="540E817E" w14:textId="77777777" w:rsidR="00E90FDB" w:rsidRPr="004C1F13" w:rsidRDefault="00E90FDB" w:rsidP="00226500">
            <w:pPr>
              <w:keepNext/>
              <w:keepLines/>
              <w:jc w:val="both"/>
              <w:rPr>
                <w:rFonts w:ascii="Tahoma" w:hAnsi="Tahoma" w:cs="Tahoma"/>
              </w:rPr>
            </w:pPr>
          </w:p>
        </w:tc>
        <w:tc>
          <w:tcPr>
            <w:tcW w:w="745" w:type="dxa"/>
          </w:tcPr>
          <w:p w14:paraId="4B8A97A3" w14:textId="77777777" w:rsidR="00E90FDB" w:rsidRPr="004C1F13" w:rsidRDefault="00E90FDB" w:rsidP="00226500">
            <w:pPr>
              <w:keepNext/>
              <w:keepLines/>
              <w:jc w:val="both"/>
              <w:rPr>
                <w:rFonts w:ascii="Tahoma" w:hAnsi="Tahoma" w:cs="Tahoma"/>
              </w:rPr>
            </w:pPr>
          </w:p>
        </w:tc>
      </w:tr>
      <w:tr w:rsidR="00E90FDB" w:rsidRPr="004C1F13" w14:paraId="7F432491" w14:textId="77777777" w:rsidTr="00E90FDB">
        <w:trPr>
          <w:trHeight w:val="80"/>
        </w:trPr>
        <w:tc>
          <w:tcPr>
            <w:tcW w:w="5726" w:type="dxa"/>
          </w:tcPr>
          <w:p w14:paraId="4CE1E890" w14:textId="77777777" w:rsidR="00E90FDB" w:rsidRPr="004C1F13" w:rsidRDefault="00E90FDB" w:rsidP="00226500">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1A3CC09" w14:textId="77777777" w:rsidR="00E90FDB" w:rsidRPr="004C1F13" w:rsidRDefault="00E90FDB" w:rsidP="00226500">
            <w:pPr>
              <w:keepNext/>
              <w:keepLines/>
              <w:jc w:val="both"/>
              <w:rPr>
                <w:rFonts w:ascii="Tahoma" w:hAnsi="Tahoma" w:cs="Tahoma"/>
              </w:rPr>
            </w:pPr>
          </w:p>
        </w:tc>
        <w:tc>
          <w:tcPr>
            <w:tcW w:w="745" w:type="dxa"/>
          </w:tcPr>
          <w:p w14:paraId="53D72213" w14:textId="77777777" w:rsidR="00E90FDB" w:rsidRPr="004C1F13" w:rsidRDefault="00E90FDB" w:rsidP="00226500">
            <w:pPr>
              <w:keepNext/>
              <w:keepLines/>
              <w:jc w:val="both"/>
              <w:rPr>
                <w:rFonts w:ascii="Tahoma" w:hAnsi="Tahoma" w:cs="Tahoma"/>
              </w:rPr>
            </w:pPr>
          </w:p>
        </w:tc>
      </w:tr>
      <w:tr w:rsidR="00E90FDB" w:rsidRPr="004C1F13" w14:paraId="02BDAF4F" w14:textId="77777777" w:rsidTr="00E90FDB">
        <w:trPr>
          <w:trHeight w:val="80"/>
        </w:trPr>
        <w:tc>
          <w:tcPr>
            <w:tcW w:w="5726" w:type="dxa"/>
            <w:vAlign w:val="center"/>
          </w:tcPr>
          <w:p w14:paraId="4DDEBD92" w14:textId="77777777" w:rsidR="00E90FDB" w:rsidRPr="004C1F13" w:rsidRDefault="00E90FDB" w:rsidP="00226500">
            <w:pPr>
              <w:keepNext/>
              <w:keepLines/>
              <w:jc w:val="both"/>
              <w:rPr>
                <w:rFonts w:ascii="Tahoma" w:hAnsi="Tahoma" w:cs="Tahoma"/>
              </w:rPr>
            </w:pPr>
            <w:r w:rsidRPr="004C1F13">
              <w:rPr>
                <w:rFonts w:ascii="Tahoma" w:hAnsi="Tahoma" w:cs="Tahoma"/>
              </w:rPr>
              <w:t xml:space="preserve">Matična številka:    </w:t>
            </w:r>
          </w:p>
        </w:tc>
        <w:tc>
          <w:tcPr>
            <w:tcW w:w="211" w:type="dxa"/>
          </w:tcPr>
          <w:p w14:paraId="751B5D48" w14:textId="77777777" w:rsidR="00E90FDB" w:rsidRPr="004C1F13" w:rsidRDefault="00E90FDB" w:rsidP="00226500">
            <w:pPr>
              <w:keepNext/>
              <w:keepLines/>
              <w:jc w:val="both"/>
              <w:rPr>
                <w:rFonts w:ascii="Tahoma" w:hAnsi="Tahoma" w:cs="Tahoma"/>
              </w:rPr>
            </w:pPr>
          </w:p>
        </w:tc>
        <w:tc>
          <w:tcPr>
            <w:tcW w:w="745" w:type="dxa"/>
          </w:tcPr>
          <w:p w14:paraId="35D68BCB" w14:textId="77777777" w:rsidR="00E90FDB" w:rsidRPr="004C1F13" w:rsidRDefault="00E90FDB" w:rsidP="00226500">
            <w:pPr>
              <w:keepNext/>
              <w:keepLines/>
              <w:jc w:val="both"/>
              <w:rPr>
                <w:rFonts w:ascii="Tahoma" w:hAnsi="Tahoma" w:cs="Tahoma"/>
              </w:rPr>
            </w:pPr>
          </w:p>
        </w:tc>
      </w:tr>
    </w:tbl>
    <w:p w14:paraId="41FB24E5" w14:textId="77777777" w:rsidR="004C1F13" w:rsidRDefault="004C1F13" w:rsidP="00226500">
      <w:pPr>
        <w:keepNext/>
        <w:keepLines/>
        <w:spacing w:after="200" w:line="276" w:lineRule="auto"/>
        <w:rPr>
          <w:rFonts w:ascii="Tahoma" w:eastAsia="Frutiger" w:hAnsi="Tahoma" w:cs="Tahoma"/>
          <w:b/>
          <w:lang w:eastAsia="en-US"/>
        </w:rPr>
      </w:pPr>
    </w:p>
    <w:p w14:paraId="5AC32BB3" w14:textId="77777777" w:rsidR="00E90FDB" w:rsidRDefault="00365ABA"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0C705FF3" w14:textId="77777777" w:rsidR="008A1E65" w:rsidRPr="004C1F13" w:rsidRDefault="008A1E65" w:rsidP="00226500">
      <w:pPr>
        <w:pStyle w:val="Odstavekseznama"/>
        <w:keepNext/>
        <w:keepLines/>
        <w:ind w:left="426"/>
        <w:rPr>
          <w:rFonts w:ascii="Tahoma" w:eastAsia="Frutiger" w:hAnsi="Tahoma" w:cs="Tahoma"/>
          <w:b/>
          <w:lang w:eastAsia="en-US"/>
        </w:rPr>
      </w:pPr>
    </w:p>
    <w:p w14:paraId="4E1DB2A9" w14:textId="77777777" w:rsidR="00E90FDB" w:rsidRDefault="008A1E65" w:rsidP="00226500">
      <w:pPr>
        <w:keepNext/>
        <w:keepLines/>
        <w:numPr>
          <w:ilvl w:val="0"/>
          <w:numId w:val="52"/>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645BDEE0" w14:textId="77777777" w:rsidR="008A1E65" w:rsidRPr="004C1F13" w:rsidRDefault="008A1E65" w:rsidP="00226500">
      <w:pPr>
        <w:keepNext/>
        <w:keepLines/>
        <w:ind w:left="454"/>
        <w:rPr>
          <w:rFonts w:ascii="Tahoma" w:eastAsia="Frutiger" w:hAnsi="Tahoma" w:cs="Tahoma"/>
          <w:lang w:eastAsia="en-US"/>
        </w:rPr>
      </w:pPr>
    </w:p>
    <w:p w14:paraId="33821D47" w14:textId="77777777" w:rsidR="0084198B" w:rsidRPr="00232F4E" w:rsidRDefault="0084198B" w:rsidP="00226500">
      <w:pPr>
        <w:keepNext/>
        <w:keepLines/>
        <w:jc w:val="both"/>
        <w:rPr>
          <w:rFonts w:ascii="Tahoma" w:eastAsia="Frutiger" w:hAnsi="Tahoma" w:cs="Tahoma"/>
          <w:lang w:eastAsia="en-US"/>
        </w:rPr>
      </w:pPr>
      <w:r w:rsidRPr="00232F4E">
        <w:rPr>
          <w:rFonts w:ascii="Tahoma" w:eastAsia="Frutiger" w:hAnsi="Tahoma" w:cs="Tahoma"/>
          <w:lang w:eastAsia="en-US"/>
        </w:rPr>
        <w:t>Pogodbeni stranki ugotavljata, da:</w:t>
      </w:r>
    </w:p>
    <w:p w14:paraId="21AA07D5" w14:textId="77777777" w:rsidR="0084198B" w:rsidRDefault="0084198B" w:rsidP="00226500">
      <w:pPr>
        <w:keepNext/>
        <w:keepLines/>
        <w:numPr>
          <w:ilvl w:val="0"/>
          <w:numId w:val="44"/>
        </w:numPr>
        <w:ind w:left="426" w:hanging="426"/>
        <w:jc w:val="both"/>
        <w:rPr>
          <w:rFonts w:ascii="Tahoma" w:eastAsia="Frutiger" w:hAnsi="Tahoma" w:cs="Tahoma"/>
          <w:lang w:eastAsia="en-US"/>
        </w:rPr>
      </w:pPr>
      <w:r w:rsidRPr="00754AB1">
        <w:rPr>
          <w:rFonts w:ascii="Tahoma" w:eastAsia="Frutiger" w:hAnsi="Tahoma" w:cs="Tahoma"/>
          <w:lang w:eastAsia="en-US"/>
        </w:rPr>
        <w:t xml:space="preserve">je JAVNI HOLDING Ljubljana d.o.o., </w:t>
      </w:r>
      <w:r w:rsidRPr="00754AB1">
        <w:rPr>
          <w:rFonts w:ascii="Tahoma" w:hAnsi="Tahoma" w:cs="Tahoma"/>
        </w:rPr>
        <w:t xml:space="preserve">Verovškova ulica 70, 1000 Ljubljana, po pooblastilu naročnika </w:t>
      </w:r>
      <w:r w:rsidRPr="00754AB1">
        <w:rPr>
          <w:rFonts w:ascii="Tahoma" w:eastAsia="Frutiger" w:hAnsi="Tahoma" w:cs="Tahoma"/>
          <w:lang w:eastAsia="en-US"/>
        </w:rPr>
        <w:t>Občina Dol pri Ljubljani</w:t>
      </w:r>
      <w:r>
        <w:rPr>
          <w:rFonts w:ascii="Tahoma" w:eastAsia="Frutiger" w:hAnsi="Tahoma" w:cs="Tahoma"/>
          <w:lang w:eastAsia="en-US"/>
        </w:rPr>
        <w:t>,</w:t>
      </w:r>
      <w:r w:rsidRPr="00754AB1">
        <w:rPr>
          <w:rFonts w:ascii="Tahoma" w:eastAsia="Frutiger" w:hAnsi="Tahoma" w:cs="Tahoma"/>
          <w:lang w:eastAsia="en-US"/>
        </w:rPr>
        <w:t xml:space="preserve"> naročnika JAVNO PODJETJE VODOVOD KANALIZACIJA SNAGA</w:t>
      </w:r>
      <w:r>
        <w:rPr>
          <w:rFonts w:ascii="Tahoma" w:eastAsia="Frutiger" w:hAnsi="Tahoma" w:cs="Tahoma"/>
          <w:lang w:eastAsia="en-US"/>
        </w:rPr>
        <w:t xml:space="preserve"> d.o.o. in naročnika JAVNO PODJETJE ENERGETIKA LJUBLJANA d.o.o.</w:t>
      </w:r>
      <w:r w:rsidRPr="00754AB1">
        <w:rPr>
          <w:rFonts w:ascii="Tahoma" w:eastAsia="Frutiger" w:hAnsi="Tahoma" w:cs="Tahoma"/>
          <w:lang w:eastAsia="en-US"/>
        </w:rPr>
        <w:t xml:space="preserve"> izvedel postopek oddaje javnega naroč</w:t>
      </w:r>
      <w:r>
        <w:rPr>
          <w:rFonts w:ascii="Tahoma" w:eastAsia="Frutiger" w:hAnsi="Tahoma" w:cs="Tahoma"/>
          <w:lang w:eastAsia="en-US"/>
        </w:rPr>
        <w:t>ila za pridobitev izvajalca del,</w:t>
      </w:r>
    </w:p>
    <w:p w14:paraId="12FB4475" w14:textId="3CF4D4A0" w:rsidR="0084198B" w:rsidRDefault="0084198B" w:rsidP="00226500">
      <w:pPr>
        <w:keepNext/>
        <w:keepLines/>
        <w:numPr>
          <w:ilvl w:val="0"/>
          <w:numId w:val="44"/>
        </w:numPr>
        <w:ind w:left="426" w:hanging="426"/>
        <w:jc w:val="both"/>
        <w:rPr>
          <w:rFonts w:ascii="Tahoma" w:eastAsia="Frutiger" w:hAnsi="Tahoma" w:cs="Tahoma"/>
          <w:lang w:eastAsia="en-US"/>
        </w:rPr>
      </w:pPr>
      <w:r w:rsidRPr="00E65B96">
        <w:rPr>
          <w:rFonts w:ascii="Tahoma" w:eastAsia="Frutiger" w:hAnsi="Tahoma" w:cs="Tahoma"/>
          <w:lang w:eastAsia="en-US"/>
        </w:rPr>
        <w:t xml:space="preserve">gre za skupno javno naročilo, pri katerem </w:t>
      </w:r>
      <w:r w:rsidR="00053CA8">
        <w:rPr>
          <w:rFonts w:ascii="Tahoma" w:eastAsia="Frutiger" w:hAnsi="Tahoma" w:cs="Tahoma"/>
          <w:lang w:eastAsia="en-US"/>
        </w:rPr>
        <w:t>sta</w:t>
      </w:r>
      <w:r w:rsidRPr="00E65B96">
        <w:rPr>
          <w:rFonts w:ascii="Tahoma" w:eastAsia="Frutiger" w:hAnsi="Tahoma" w:cs="Tahoma"/>
          <w:lang w:eastAsia="en-US"/>
        </w:rPr>
        <w:t xml:space="preserve"> naročnik</w:t>
      </w:r>
      <w:r w:rsidR="00053CA8">
        <w:rPr>
          <w:rFonts w:ascii="Tahoma" w:eastAsia="Frutiger" w:hAnsi="Tahoma" w:cs="Tahoma"/>
          <w:lang w:eastAsia="en-US"/>
        </w:rPr>
        <w:t>a</w:t>
      </w:r>
      <w:r w:rsidRPr="00E65B96">
        <w:rPr>
          <w:rFonts w:ascii="Tahoma" w:eastAsia="Frutiger" w:hAnsi="Tahoma" w:cs="Tahoma"/>
          <w:lang w:eastAsia="en-US"/>
        </w:rPr>
        <w:t xml:space="preserve"> tudi </w:t>
      </w:r>
      <w:r>
        <w:rPr>
          <w:rFonts w:ascii="Tahoma" w:eastAsia="Frutiger" w:hAnsi="Tahoma" w:cs="Tahoma"/>
          <w:lang w:eastAsia="en-US"/>
        </w:rPr>
        <w:t>Občina Dol pri Ljubljani in JAVNO PODJETJE ENERGETIKA LJUBLJANA d.o.o.,</w:t>
      </w:r>
    </w:p>
    <w:p w14:paraId="4C7DFA52" w14:textId="77777777" w:rsidR="0084198B" w:rsidRPr="00A91128" w:rsidRDefault="0084198B" w:rsidP="00226500">
      <w:pPr>
        <w:keepNext/>
        <w:keepLines/>
        <w:numPr>
          <w:ilvl w:val="0"/>
          <w:numId w:val="44"/>
        </w:numPr>
        <w:ind w:left="426" w:hanging="426"/>
        <w:jc w:val="both"/>
        <w:rPr>
          <w:rFonts w:ascii="Tahoma" w:eastAsia="Frutiger" w:hAnsi="Tahoma" w:cs="Tahoma"/>
          <w:lang w:eastAsia="en-US"/>
        </w:rPr>
      </w:pPr>
      <w:r w:rsidRPr="00A91128">
        <w:rPr>
          <w:rFonts w:ascii="Tahoma" w:eastAsia="Frutiger" w:hAnsi="Tahoma" w:cs="Tahoma"/>
          <w:lang w:eastAsia="en-US"/>
        </w:rPr>
        <w:t>je predmet te pogodbe obnova vodovoda v delu naselja Videm v Občini Dol pri Ljubljani,</w:t>
      </w:r>
    </w:p>
    <w:p w14:paraId="17F8F003" w14:textId="77777777" w:rsidR="0084198B" w:rsidRPr="00A91128" w:rsidRDefault="0084198B" w:rsidP="00226500">
      <w:pPr>
        <w:keepNext/>
        <w:keepLines/>
        <w:numPr>
          <w:ilvl w:val="0"/>
          <w:numId w:val="44"/>
        </w:numPr>
        <w:ind w:left="426" w:hanging="426"/>
        <w:jc w:val="both"/>
        <w:rPr>
          <w:rFonts w:ascii="Tahoma" w:eastAsia="Frutiger" w:hAnsi="Tahoma" w:cs="Tahoma"/>
          <w:lang w:eastAsia="en-US"/>
        </w:rPr>
      </w:pPr>
      <w:r w:rsidRPr="00A91128">
        <w:rPr>
          <w:rFonts w:ascii="Tahoma" w:eastAsia="Frutiger" w:hAnsi="Tahoma" w:cs="Tahoma"/>
          <w:lang w:eastAsia="en-US"/>
        </w:rPr>
        <w:t>bo sočasno z deli iz prejšnje alineje tega člena na navedenem območju potekala tudi rekonstrukcija ceste z javno razsvetljavo ter gradnja fekalne in meteorne kanalizacije v naselju Videm s strani naročnika Občina Dol pri Ljubljani ter gradnja plinovoda v naselju Videm s strani naročnika JAVNO PODJETJE ENERGETIKA LJUBLJANA d.o.o.,</w:t>
      </w:r>
    </w:p>
    <w:p w14:paraId="441C5CDC" w14:textId="77777777" w:rsidR="0084198B" w:rsidRDefault="0084198B"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vsak naročnik skupnega javnega naročila sklepa pogodbo za svoj del naročila z izbranim izvajalcem</w:t>
      </w:r>
      <w:r>
        <w:rPr>
          <w:rFonts w:ascii="Tahoma" w:eastAsia="Frutiger" w:hAnsi="Tahoma" w:cs="Tahoma"/>
          <w:lang w:eastAsia="en-US"/>
        </w:rPr>
        <w:t>,</w:t>
      </w:r>
    </w:p>
    <w:p w14:paraId="0F233F7D" w14:textId="27437DF6" w:rsidR="0084198B" w:rsidRPr="002008D3" w:rsidRDefault="0084198B" w:rsidP="00226500">
      <w:pPr>
        <w:keepNext/>
        <w:keepLines/>
        <w:numPr>
          <w:ilvl w:val="0"/>
          <w:numId w:val="44"/>
        </w:numPr>
        <w:ind w:left="426" w:hanging="426"/>
        <w:jc w:val="both"/>
        <w:rPr>
          <w:rFonts w:ascii="Tahoma" w:eastAsia="Frutiger" w:hAnsi="Tahoma" w:cs="Tahoma"/>
          <w:lang w:eastAsia="en-US"/>
        </w:rPr>
      </w:pPr>
      <w:r w:rsidRPr="002008D3">
        <w:rPr>
          <w:rFonts w:ascii="Tahoma" w:eastAsia="Frutiger" w:hAnsi="Tahoma" w:cs="Tahoma"/>
          <w:lang w:eastAsia="en-US"/>
        </w:rPr>
        <w:t>je bil izvajalec izbran na p</w:t>
      </w:r>
      <w:r>
        <w:rPr>
          <w:rFonts w:ascii="Tahoma" w:eastAsia="Frutiger" w:hAnsi="Tahoma" w:cs="Tahoma"/>
          <w:lang w:eastAsia="en-US"/>
        </w:rPr>
        <w:t xml:space="preserve">odlagi izvedenega </w:t>
      </w:r>
      <w:r w:rsidRPr="002008D3">
        <w:rPr>
          <w:rFonts w:ascii="Tahoma" w:eastAsia="Frutiger" w:hAnsi="Tahoma" w:cs="Tahoma"/>
          <w:lang w:eastAsia="en-US"/>
        </w:rPr>
        <w:t>postopka</w:t>
      </w:r>
      <w:r>
        <w:rPr>
          <w:rFonts w:ascii="Tahoma" w:eastAsia="Frutiger" w:hAnsi="Tahoma" w:cs="Tahoma"/>
          <w:lang w:eastAsia="en-US"/>
        </w:rPr>
        <w:t xml:space="preserve"> naročila male vrednosti</w:t>
      </w:r>
      <w:r w:rsidRPr="002008D3">
        <w:rPr>
          <w:rFonts w:ascii="Tahoma" w:eastAsia="Frutiger" w:hAnsi="Tahoma" w:cs="Tahoma"/>
          <w:lang w:eastAsia="en-US"/>
        </w:rPr>
        <w:t xml:space="preserve"> skladno </w:t>
      </w:r>
      <w:r w:rsidR="00053CA8">
        <w:rPr>
          <w:rFonts w:ascii="Tahoma" w:eastAsia="Frutiger" w:hAnsi="Tahoma" w:cs="Tahoma"/>
          <w:lang w:eastAsia="en-US"/>
        </w:rPr>
        <w:t xml:space="preserve">s </w:t>
      </w:r>
      <w:r w:rsidRPr="002008D3">
        <w:rPr>
          <w:rFonts w:ascii="Tahoma" w:eastAsia="Frutiger" w:hAnsi="Tahoma" w:cs="Tahoma"/>
          <w:lang w:eastAsia="en-US"/>
        </w:rPr>
        <w:t>4</w:t>
      </w:r>
      <w:r>
        <w:rPr>
          <w:rFonts w:ascii="Tahoma" w:eastAsia="Frutiger" w:hAnsi="Tahoma" w:cs="Tahoma"/>
          <w:lang w:eastAsia="en-US"/>
        </w:rPr>
        <w:t>7</w:t>
      </w:r>
      <w:r w:rsidRPr="002008D3">
        <w:rPr>
          <w:rFonts w:ascii="Tahoma" w:eastAsia="Frutiger" w:hAnsi="Tahoma" w:cs="Tahoma"/>
          <w:lang w:eastAsia="en-US"/>
        </w:rPr>
        <w:t>. člen</w:t>
      </w:r>
      <w:r>
        <w:rPr>
          <w:rFonts w:ascii="Tahoma" w:eastAsia="Frutiger" w:hAnsi="Tahoma" w:cs="Tahoma"/>
          <w:lang w:eastAsia="en-US"/>
        </w:rPr>
        <w:t xml:space="preserve">om </w:t>
      </w:r>
      <w:r w:rsidRPr="002008D3">
        <w:rPr>
          <w:rFonts w:ascii="Tahoma" w:eastAsia="Frutiger" w:hAnsi="Tahoma" w:cs="Tahoma"/>
          <w:lang w:eastAsia="en-US"/>
        </w:rPr>
        <w:t>Zakona o javnem naročanju (Ur. l. RS, št. 91/15 s spremembami; v nadaljevanju: ZJN-3);</w:t>
      </w:r>
    </w:p>
    <w:p w14:paraId="56475089" w14:textId="77777777" w:rsidR="0084198B" w:rsidRPr="00232F4E" w:rsidRDefault="0084198B"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lastRenderedPageBreak/>
        <w:t xml:space="preserve">je bilo obvestilo o javnem naročilu objavljeno na Portalu javnih naročil dne ………….. pod številko objave ………………………; </w:t>
      </w:r>
    </w:p>
    <w:p w14:paraId="08E98578" w14:textId="77777777" w:rsidR="0084198B" w:rsidRPr="00232F4E" w:rsidRDefault="0084198B"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je bil izvajalec izbran kot najugodnejši ponudnik z Odločitvijo o oddaji javnega naročila št. ……………… z dne ……………………;</w:t>
      </w:r>
    </w:p>
    <w:p w14:paraId="01B1FD14" w14:textId="77777777" w:rsidR="0084198B" w:rsidRPr="00232F4E" w:rsidRDefault="0084198B" w:rsidP="00226500">
      <w:pPr>
        <w:keepNext/>
        <w:keepLines/>
        <w:numPr>
          <w:ilvl w:val="0"/>
          <w:numId w:val="44"/>
        </w:numPr>
        <w:ind w:left="426" w:hanging="426"/>
        <w:jc w:val="both"/>
        <w:rPr>
          <w:rFonts w:ascii="Tahoma" w:eastAsia="Frutiger" w:hAnsi="Tahoma" w:cs="Tahoma"/>
          <w:lang w:eastAsia="en-US"/>
        </w:rPr>
      </w:pPr>
      <w:r w:rsidRPr="00232F4E">
        <w:rPr>
          <w:rFonts w:ascii="Tahoma" w:eastAsia="Frutiger" w:hAnsi="Tahoma" w:cs="Tahoma"/>
          <w:lang w:eastAsia="en-US"/>
        </w:rPr>
        <w:t xml:space="preserve">je skladno z Uredbo o zelenem javnem naročanju </w:t>
      </w:r>
      <w:r w:rsidRPr="00D91261">
        <w:rPr>
          <w:rFonts w:ascii="Tahoma" w:eastAsia="Frutiger" w:hAnsi="Tahoma" w:cs="Tahoma"/>
          <w:lang w:eastAsia="en-US"/>
        </w:rPr>
        <w:t>(Ur. l. RS, št. 51/17 s spremembami: v nadaljevanju: Uredba o zelenem javnem naročanju)</w:t>
      </w:r>
      <w:r w:rsidRPr="00232F4E">
        <w:rPr>
          <w:rFonts w:ascii="Tahoma" w:eastAsia="Frutiger" w:hAnsi="Tahoma" w:cs="Tahoma"/>
          <w:lang w:eastAsia="en-US"/>
        </w:rPr>
        <w:t xml:space="preserve"> naročnik pri oddaji javnega naročila v razpisni dokumentaciji </w:t>
      </w:r>
      <w:r>
        <w:rPr>
          <w:rFonts w:ascii="Tahoma" w:eastAsia="Frutiger" w:hAnsi="Tahoma" w:cs="Tahoma"/>
          <w:lang w:eastAsia="en-US"/>
        </w:rPr>
        <w:t xml:space="preserve">št. </w:t>
      </w:r>
      <w:r w:rsidRPr="00E04AE5">
        <w:rPr>
          <w:rFonts w:ascii="Tahoma" w:eastAsia="Frutiger" w:hAnsi="Tahoma" w:cs="Tahoma"/>
          <w:lang w:eastAsia="en-US"/>
        </w:rPr>
        <w:t>JHL-1/2</w:t>
      </w:r>
      <w:r>
        <w:rPr>
          <w:rFonts w:ascii="Tahoma" w:eastAsia="Frutiger" w:hAnsi="Tahoma" w:cs="Tahoma"/>
          <w:lang w:eastAsia="en-US"/>
        </w:rPr>
        <w:t xml:space="preserve">2 </w:t>
      </w:r>
      <w:r w:rsidRPr="00232F4E">
        <w:rPr>
          <w:rFonts w:ascii="Tahoma" w:eastAsia="Frutiger" w:hAnsi="Tahoma" w:cs="Tahoma"/>
          <w:lang w:eastAsia="en-US"/>
        </w:rPr>
        <w:t>upošteval okoljske vidike;</w:t>
      </w:r>
    </w:p>
    <w:p w14:paraId="24468963" w14:textId="77777777" w:rsidR="0084198B" w:rsidRPr="00754AB1" w:rsidRDefault="0084198B" w:rsidP="00226500">
      <w:pPr>
        <w:keepNext/>
        <w:keepLines/>
        <w:numPr>
          <w:ilvl w:val="0"/>
          <w:numId w:val="44"/>
        </w:numPr>
        <w:ind w:left="426" w:hanging="426"/>
        <w:jc w:val="both"/>
        <w:rPr>
          <w:rFonts w:ascii="Tahoma" w:eastAsia="Frutiger" w:hAnsi="Tahoma" w:cs="Tahoma"/>
          <w:lang w:eastAsia="en-US"/>
        </w:rPr>
      </w:pPr>
      <w:r w:rsidRPr="00754AB1">
        <w:rPr>
          <w:rFonts w:ascii="Tahoma" w:eastAsia="Frutiger" w:hAnsi="Tahoma" w:cs="Tahoma"/>
          <w:lang w:eastAsia="en-US"/>
        </w:rPr>
        <w:t xml:space="preserve">se pogodba sklepa za obdobje od dneva sklenitve pogodbe do izpolnitve vseh obveznosti iz pogodbe. </w:t>
      </w:r>
    </w:p>
    <w:p w14:paraId="41115962" w14:textId="77777777" w:rsidR="0084198B" w:rsidRPr="00232F4E" w:rsidRDefault="0084198B" w:rsidP="00226500">
      <w:pPr>
        <w:keepNext/>
        <w:keepLines/>
        <w:jc w:val="both"/>
        <w:rPr>
          <w:rFonts w:ascii="Tahoma" w:eastAsia="Frutiger" w:hAnsi="Tahoma" w:cs="Tahoma"/>
          <w:i/>
          <w:lang w:eastAsia="en-US"/>
        </w:rPr>
      </w:pPr>
      <w:r w:rsidRPr="00232F4E">
        <w:rPr>
          <w:rFonts w:ascii="Tahoma" w:eastAsia="Frutiger" w:hAnsi="Tahoma" w:cs="Tahoma"/>
          <w:i/>
          <w:lang w:eastAsia="en-US"/>
        </w:rPr>
        <w:t>(Opomba: se upošteva v primeru skupne ponudbe)</w:t>
      </w:r>
    </w:p>
    <w:p w14:paraId="519EDAD8" w14:textId="77777777" w:rsidR="0084198B" w:rsidRPr="00232F4E" w:rsidRDefault="0084198B"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t>so vodilni partner in partnerji  sklenili sporazum št……………………..</w:t>
      </w:r>
    </w:p>
    <w:p w14:paraId="563E6CEE" w14:textId="77777777" w:rsidR="0084198B" w:rsidRPr="00232F4E" w:rsidRDefault="0084198B"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t>so vodilni partner in partner/ji naročniku solidarno odgovorni;</w:t>
      </w:r>
    </w:p>
    <w:p w14:paraId="33E5C5D9" w14:textId="178DD964" w:rsidR="0084198B" w:rsidRPr="00232F4E" w:rsidRDefault="0084198B" w:rsidP="00226500">
      <w:pPr>
        <w:keepNext/>
        <w:keepLines/>
        <w:numPr>
          <w:ilvl w:val="1"/>
          <w:numId w:val="44"/>
        </w:numPr>
        <w:jc w:val="both"/>
        <w:rPr>
          <w:rFonts w:ascii="Tahoma" w:eastAsia="Frutiger" w:hAnsi="Tahoma" w:cs="Tahoma"/>
          <w:i/>
          <w:lang w:eastAsia="en-US"/>
        </w:rPr>
      </w:pPr>
      <w:r w:rsidRPr="00232F4E">
        <w:rPr>
          <w:rFonts w:ascii="Tahoma" w:eastAsia="Frutiger" w:hAnsi="Tahoma" w:cs="Tahoma"/>
          <w:i/>
          <w:lang w:eastAsia="en-US"/>
        </w:rPr>
        <w:t xml:space="preserve">so vodilni partner in partner/ji sporazumni, da </w:t>
      </w:r>
      <w:r w:rsidRPr="006132F3">
        <w:rPr>
          <w:rFonts w:ascii="Tahoma" w:eastAsia="Frutiger" w:hAnsi="Tahoma" w:cs="Tahoma"/>
          <w:i/>
          <w:lang w:eastAsia="en-US"/>
        </w:rPr>
        <w:t>račune</w:t>
      </w:r>
      <w:r w:rsidRPr="00232F4E">
        <w:rPr>
          <w:rFonts w:ascii="Tahoma" w:eastAsia="Frutiger" w:hAnsi="Tahoma" w:cs="Tahoma"/>
          <w:i/>
          <w:lang w:eastAsia="en-US"/>
        </w:rPr>
        <w:t xml:space="preserve"> naročniku iz</w:t>
      </w:r>
      <w:r w:rsidR="00053CA8">
        <w:rPr>
          <w:rFonts w:ascii="Tahoma" w:eastAsia="Frutiger" w:hAnsi="Tahoma" w:cs="Tahoma"/>
          <w:i/>
          <w:lang w:eastAsia="en-US"/>
        </w:rPr>
        <w:t>stavlja</w:t>
      </w:r>
      <w:r w:rsidRPr="00232F4E">
        <w:rPr>
          <w:rFonts w:ascii="Tahoma" w:eastAsia="Frutiger" w:hAnsi="Tahoma" w:cs="Tahoma"/>
          <w:i/>
          <w:lang w:eastAsia="en-US"/>
        </w:rPr>
        <w:t xml:space="preserve"> vodilni partner in da se sredstva nakazujejo vodilnemu partnerju</w:t>
      </w:r>
      <w:r w:rsidR="00A91128">
        <w:rPr>
          <w:rFonts w:ascii="Tahoma" w:eastAsia="Frutiger" w:hAnsi="Tahoma" w:cs="Tahoma"/>
          <w:i/>
          <w:lang w:eastAsia="en-US"/>
        </w:rPr>
        <w:t>/da račune naročniku izstavlja vsak od partnerjev (glede na določilo pravnega akta o skupnem nastopu)</w:t>
      </w:r>
      <w:r w:rsidRPr="00232F4E">
        <w:rPr>
          <w:rFonts w:ascii="Tahoma" w:eastAsia="Frutiger" w:hAnsi="Tahoma" w:cs="Tahoma"/>
          <w:i/>
          <w:lang w:eastAsia="en-US"/>
        </w:rPr>
        <w:t>;</w:t>
      </w:r>
    </w:p>
    <w:p w14:paraId="10E3D214" w14:textId="77777777" w:rsidR="0084198B" w:rsidRPr="00232F4E" w:rsidRDefault="0084198B" w:rsidP="00226500">
      <w:pPr>
        <w:keepNext/>
        <w:keepLines/>
        <w:jc w:val="both"/>
        <w:rPr>
          <w:rFonts w:ascii="Tahoma" w:eastAsia="Frutiger" w:hAnsi="Tahoma" w:cs="Tahoma"/>
          <w:lang w:eastAsia="en-US"/>
        </w:rPr>
      </w:pPr>
    </w:p>
    <w:p w14:paraId="0EFEFE3E" w14:textId="77777777" w:rsidR="0084198B" w:rsidRPr="00232F4E" w:rsidRDefault="0084198B" w:rsidP="00226500">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41E389DE" w14:textId="2D75B098" w:rsidR="00B06AE2" w:rsidRDefault="00B06AE2" w:rsidP="00226500">
      <w:pPr>
        <w:keepNext/>
        <w:keepLines/>
        <w:jc w:val="both"/>
        <w:rPr>
          <w:rFonts w:ascii="Tahoma" w:eastAsia="Frutiger" w:hAnsi="Tahoma" w:cs="Tahoma"/>
          <w:lang w:eastAsia="en-US"/>
        </w:rPr>
      </w:pPr>
    </w:p>
    <w:p w14:paraId="512CDF5E" w14:textId="77777777" w:rsidR="00E90FDB" w:rsidRDefault="00933D25" w:rsidP="00226500">
      <w:pPr>
        <w:pStyle w:val="Odstavekseznama"/>
        <w:keepNext/>
        <w:keepLines/>
        <w:numPr>
          <w:ilvl w:val="0"/>
          <w:numId w:val="53"/>
        </w:numPr>
        <w:ind w:left="426" w:hanging="426"/>
        <w:rPr>
          <w:rFonts w:ascii="Tahoma" w:eastAsia="Frutiger" w:hAnsi="Tahoma" w:cs="Tahoma"/>
          <w:b/>
          <w:lang w:eastAsia="en-US"/>
        </w:rPr>
      </w:pPr>
      <w:r w:rsidRPr="00933D25">
        <w:rPr>
          <w:rFonts w:ascii="Tahoma" w:eastAsia="Frutiger" w:hAnsi="Tahoma" w:cs="Tahoma"/>
          <w:b/>
          <w:lang w:eastAsia="en-US"/>
        </w:rPr>
        <w:t xml:space="preserve">  PREDMET POGODBE</w:t>
      </w:r>
    </w:p>
    <w:p w14:paraId="4181EB32" w14:textId="77777777" w:rsidR="008A1E65" w:rsidRPr="00933D25" w:rsidRDefault="008A1E65" w:rsidP="00226500">
      <w:pPr>
        <w:pStyle w:val="Odstavekseznama"/>
        <w:keepNext/>
        <w:keepLines/>
        <w:ind w:left="426"/>
        <w:rPr>
          <w:rFonts w:ascii="Tahoma" w:eastAsia="Frutiger" w:hAnsi="Tahoma" w:cs="Tahoma"/>
          <w:b/>
          <w:lang w:eastAsia="en-US"/>
        </w:rPr>
      </w:pPr>
    </w:p>
    <w:p w14:paraId="3028B308" w14:textId="77777777" w:rsidR="00E90FDB" w:rsidRPr="004C1F13" w:rsidRDefault="00E90FDB" w:rsidP="00226500">
      <w:pPr>
        <w:keepNext/>
        <w:keepLines/>
        <w:numPr>
          <w:ilvl w:val="0"/>
          <w:numId w:val="52"/>
        </w:numPr>
        <w:jc w:val="center"/>
        <w:rPr>
          <w:rFonts w:ascii="Tahoma" w:eastAsia="Frutiger" w:hAnsi="Tahoma" w:cs="Tahoma"/>
          <w:lang w:eastAsia="en-US"/>
        </w:rPr>
      </w:pPr>
      <w:r w:rsidRPr="004C1F13">
        <w:rPr>
          <w:rFonts w:ascii="Tahoma" w:eastAsia="Frutiger" w:hAnsi="Tahoma" w:cs="Tahoma"/>
          <w:lang w:eastAsia="en-US"/>
        </w:rPr>
        <w:t>člen</w:t>
      </w:r>
    </w:p>
    <w:p w14:paraId="246919E4" w14:textId="77777777" w:rsidR="008A1E65" w:rsidRDefault="008A1E65" w:rsidP="00226500">
      <w:pPr>
        <w:keepNext/>
        <w:keepLines/>
        <w:jc w:val="both"/>
        <w:rPr>
          <w:rFonts w:ascii="Tahoma" w:eastAsia="Frutiger" w:hAnsi="Tahoma" w:cs="Tahoma"/>
          <w:lang w:eastAsia="en-US"/>
        </w:rPr>
      </w:pPr>
    </w:p>
    <w:p w14:paraId="6F130D74" w14:textId="77777777" w:rsidR="00C925FE"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84198B">
        <w:rPr>
          <w:rFonts w:ascii="Tahoma" w:eastAsia="Frutiger" w:hAnsi="Tahoma" w:cs="Tahoma"/>
          <w:lang w:eastAsia="en-US"/>
        </w:rPr>
        <w:t>obnova vodovoda v delu naselja Videm v Občini Dol pri Ljubljani</w:t>
      </w:r>
      <w:r w:rsidR="0084198B" w:rsidRPr="003C5E66">
        <w:rPr>
          <w:rFonts w:ascii="Tahoma" w:eastAsia="Frutiger" w:hAnsi="Tahoma" w:cs="Tahoma"/>
          <w:lang w:eastAsia="en-US"/>
        </w:rPr>
        <w:t xml:space="preserve"> </w:t>
      </w:r>
      <w:r w:rsidRPr="003C5E66">
        <w:rPr>
          <w:rFonts w:ascii="Tahoma" w:eastAsia="Frutiger" w:hAnsi="Tahoma" w:cs="Tahoma"/>
          <w:lang w:eastAsia="en-US"/>
        </w:rPr>
        <w:t xml:space="preserve">(v nadaljevanju: dela ali tudi pogodbena dela). </w:t>
      </w:r>
    </w:p>
    <w:p w14:paraId="48F7FBDF" w14:textId="77777777" w:rsidR="00DF3EAD" w:rsidRPr="003C5E66" w:rsidRDefault="00DF3EAD" w:rsidP="00226500">
      <w:pPr>
        <w:keepNext/>
        <w:keepLines/>
        <w:jc w:val="both"/>
        <w:rPr>
          <w:rFonts w:ascii="Tahoma" w:eastAsia="Frutiger" w:hAnsi="Tahoma" w:cs="Tahoma"/>
          <w:lang w:eastAsia="en-US"/>
        </w:rPr>
      </w:pPr>
    </w:p>
    <w:p w14:paraId="6C868708" w14:textId="77777777" w:rsidR="00DF3EAD" w:rsidRPr="003C5E66" w:rsidRDefault="00DF3EAD"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00A03185">
        <w:rPr>
          <w:rFonts w:ascii="Tahoma" w:hAnsi="Tahoma" w:cs="Tahoma"/>
        </w:rPr>
        <w:t>JHL-1/22</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7FF722C2" w14:textId="77777777" w:rsidR="00DF3EAD" w:rsidRPr="003C5E66" w:rsidRDefault="00DF3EAD" w:rsidP="00226500">
      <w:pPr>
        <w:keepNext/>
        <w:keepLines/>
        <w:jc w:val="both"/>
        <w:rPr>
          <w:rFonts w:ascii="Tahoma" w:eastAsia="Frutiger" w:hAnsi="Tahoma" w:cs="Tahoma"/>
          <w:lang w:eastAsia="en-US"/>
        </w:rPr>
      </w:pPr>
    </w:p>
    <w:p w14:paraId="46FD5933" w14:textId="77777777" w:rsidR="00E90FDB" w:rsidRPr="003C5E66" w:rsidRDefault="00E90FDB" w:rsidP="00226500">
      <w:pPr>
        <w:pStyle w:val="Odstavekseznama"/>
        <w:keepNext/>
        <w:keepLines/>
        <w:numPr>
          <w:ilvl w:val="0"/>
          <w:numId w:val="53"/>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0053C296" w14:textId="77777777" w:rsidR="008A1E65" w:rsidRPr="003C5E66" w:rsidRDefault="008A1E65" w:rsidP="00226500">
      <w:pPr>
        <w:pStyle w:val="Odstavekseznama"/>
        <w:keepNext/>
        <w:keepLines/>
        <w:ind w:left="426"/>
        <w:rPr>
          <w:rFonts w:ascii="Tahoma" w:eastAsia="Frutiger" w:hAnsi="Tahoma" w:cs="Tahoma"/>
          <w:b/>
          <w:lang w:eastAsia="en-US"/>
        </w:rPr>
      </w:pPr>
    </w:p>
    <w:p w14:paraId="285CABCB" w14:textId="77777777" w:rsidR="00E90FDB" w:rsidRPr="003C5E66" w:rsidRDefault="00E90FDB" w:rsidP="00226500">
      <w:pPr>
        <w:keepNext/>
        <w:keepLines/>
        <w:numPr>
          <w:ilvl w:val="0"/>
          <w:numId w:val="52"/>
        </w:numPr>
        <w:jc w:val="center"/>
        <w:rPr>
          <w:rFonts w:ascii="Tahoma" w:eastAsia="Frutiger" w:hAnsi="Tahoma" w:cs="Tahoma"/>
          <w:lang w:eastAsia="en-US"/>
        </w:rPr>
      </w:pPr>
      <w:r w:rsidRPr="003C5E66">
        <w:rPr>
          <w:rFonts w:ascii="Tahoma" w:eastAsia="Frutiger" w:hAnsi="Tahoma" w:cs="Tahoma"/>
          <w:lang w:eastAsia="en-US"/>
        </w:rPr>
        <w:t>člen</w:t>
      </w:r>
    </w:p>
    <w:p w14:paraId="0637402D" w14:textId="77777777" w:rsidR="008A1E65" w:rsidRPr="003C5E66" w:rsidRDefault="008A1E65" w:rsidP="00226500">
      <w:pPr>
        <w:keepNext/>
        <w:keepLines/>
        <w:jc w:val="both"/>
        <w:rPr>
          <w:rFonts w:ascii="Tahoma" w:eastAsia="Frutiger" w:hAnsi="Tahoma" w:cs="Tahoma"/>
          <w:lang w:eastAsia="en-US"/>
        </w:rPr>
      </w:pPr>
    </w:p>
    <w:p w14:paraId="10A5AD68"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3EFA24F4" w14:textId="77777777" w:rsidR="00E90FDB" w:rsidRPr="003C5E66" w:rsidRDefault="00E90FDB" w:rsidP="00226500">
      <w:pPr>
        <w:keepNext/>
        <w:keepLines/>
        <w:jc w:val="both"/>
        <w:rPr>
          <w:rFonts w:ascii="Tahoma" w:eastAsia="Frutiger" w:hAnsi="Tahoma" w:cs="Tahoma"/>
          <w:lang w:eastAsia="en-US"/>
        </w:rPr>
      </w:pPr>
    </w:p>
    <w:p w14:paraId="1D688AFF" w14:textId="77777777" w:rsidR="002F40F0" w:rsidRPr="003C5E66" w:rsidRDefault="002F40F0" w:rsidP="00226500">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4EA910C2" w14:textId="6DBD152E" w:rsidR="002F40F0" w:rsidRDefault="002F40F0" w:rsidP="00226500">
      <w:pPr>
        <w:keepNext/>
        <w:keepLines/>
        <w:jc w:val="both"/>
        <w:rPr>
          <w:rFonts w:ascii="Tahoma" w:hAnsi="Tahoma" w:cs="Tahoma"/>
        </w:rPr>
      </w:pPr>
    </w:p>
    <w:tbl>
      <w:tblPr>
        <w:tblStyle w:val="Tabelamrea1"/>
        <w:tblW w:w="9243" w:type="dxa"/>
        <w:tblInd w:w="108" w:type="dxa"/>
        <w:tblLook w:val="04A0" w:firstRow="1" w:lastRow="0" w:firstColumn="1" w:lastColumn="0" w:noHBand="0" w:noVBand="1"/>
      </w:tblPr>
      <w:tblGrid>
        <w:gridCol w:w="6124"/>
        <w:gridCol w:w="3119"/>
      </w:tblGrid>
      <w:tr w:rsidR="006F35B6" w:rsidRPr="0020717C" w14:paraId="3CB22324" w14:textId="77777777" w:rsidTr="008436DA">
        <w:trPr>
          <w:trHeight w:val="438"/>
        </w:trPr>
        <w:tc>
          <w:tcPr>
            <w:tcW w:w="6124" w:type="dxa"/>
            <w:vAlign w:val="bottom"/>
          </w:tcPr>
          <w:p w14:paraId="04D520F1" w14:textId="77777777" w:rsidR="006F35B6" w:rsidRPr="0020717C" w:rsidRDefault="006F35B6" w:rsidP="00226500">
            <w:pPr>
              <w:keepNext/>
              <w:keepLines/>
              <w:jc w:val="both"/>
              <w:rPr>
                <w:rFonts w:ascii="Tahoma" w:eastAsia="Calibri" w:hAnsi="Tahoma" w:cs="Tahoma"/>
              </w:rPr>
            </w:pPr>
            <w:r w:rsidRPr="0020717C">
              <w:rPr>
                <w:rFonts w:ascii="Tahoma" w:eastAsia="Calibri" w:hAnsi="Tahoma" w:cs="Tahoma"/>
              </w:rPr>
              <w:t>VODOVOD (SKUPAJ brez DDV)</w:t>
            </w:r>
          </w:p>
        </w:tc>
        <w:tc>
          <w:tcPr>
            <w:tcW w:w="3119" w:type="dxa"/>
            <w:vAlign w:val="bottom"/>
          </w:tcPr>
          <w:p w14:paraId="7F5D6329" w14:textId="77777777" w:rsidR="006F35B6" w:rsidRPr="0020717C" w:rsidRDefault="006F35B6"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AB13C8" w:rsidRPr="0020717C" w14:paraId="2601C238" w14:textId="77777777" w:rsidTr="008436DA">
        <w:trPr>
          <w:trHeight w:val="438"/>
        </w:trPr>
        <w:tc>
          <w:tcPr>
            <w:tcW w:w="6124" w:type="dxa"/>
            <w:vAlign w:val="bottom"/>
          </w:tcPr>
          <w:p w14:paraId="32DF95FB" w14:textId="596969CE" w:rsidR="00AB13C8" w:rsidRPr="0020717C" w:rsidRDefault="00AB13C8" w:rsidP="00226500">
            <w:pPr>
              <w:keepNext/>
              <w:keepLines/>
              <w:jc w:val="both"/>
              <w:rPr>
                <w:rFonts w:ascii="Tahoma" w:eastAsia="Calibri" w:hAnsi="Tahoma" w:cs="Tahoma"/>
              </w:rPr>
            </w:pPr>
            <w:r>
              <w:rPr>
                <w:rFonts w:ascii="Tahoma" w:eastAsia="Calibri" w:hAnsi="Tahoma" w:cs="Tahoma"/>
              </w:rPr>
              <w:t xml:space="preserve">HIŠNI VODOVODNI PRIKLJUČKI </w:t>
            </w:r>
            <w:r w:rsidRPr="0020717C">
              <w:rPr>
                <w:rFonts w:ascii="Tahoma" w:eastAsia="Calibri" w:hAnsi="Tahoma" w:cs="Tahoma"/>
              </w:rPr>
              <w:t>(SKUPAJ brez DDV)</w:t>
            </w:r>
          </w:p>
        </w:tc>
        <w:tc>
          <w:tcPr>
            <w:tcW w:w="3119" w:type="dxa"/>
            <w:vAlign w:val="bottom"/>
          </w:tcPr>
          <w:p w14:paraId="46898D62" w14:textId="77777777" w:rsidR="00AB13C8" w:rsidRPr="0020717C" w:rsidRDefault="00AB13C8" w:rsidP="00226500">
            <w:pPr>
              <w:keepNext/>
              <w:keepLines/>
              <w:spacing w:before="60" w:line="276" w:lineRule="auto"/>
              <w:jc w:val="right"/>
              <w:rPr>
                <w:rFonts w:ascii="Tahoma" w:eastAsia="Calibri" w:hAnsi="Tahoma" w:cs="Tahoma"/>
                <w:lang w:eastAsia="en-US"/>
              </w:rPr>
            </w:pPr>
          </w:p>
        </w:tc>
      </w:tr>
      <w:tr w:rsidR="006F35B6" w:rsidRPr="0020717C" w14:paraId="24822D0B" w14:textId="77777777" w:rsidTr="008436DA">
        <w:trPr>
          <w:trHeight w:val="438"/>
        </w:trPr>
        <w:tc>
          <w:tcPr>
            <w:tcW w:w="6124" w:type="dxa"/>
            <w:vAlign w:val="bottom"/>
          </w:tcPr>
          <w:p w14:paraId="18FAF0AD" w14:textId="77777777" w:rsidR="006F35B6" w:rsidRPr="0020717C" w:rsidRDefault="006F35B6" w:rsidP="00226500">
            <w:pPr>
              <w:keepNext/>
              <w:keepLines/>
              <w:jc w:val="both"/>
              <w:rPr>
                <w:rFonts w:ascii="Tahoma" w:eastAsia="Calibri" w:hAnsi="Tahoma" w:cs="Tahoma"/>
              </w:rPr>
            </w:pPr>
            <w:r w:rsidRPr="0066679C">
              <w:rPr>
                <w:rFonts w:ascii="Tahoma" w:eastAsia="Calibri" w:hAnsi="Tahoma" w:cs="Tahoma"/>
              </w:rPr>
              <w:t>DELEŽ CESTE (PO DELILNIKU)</w:t>
            </w:r>
          </w:p>
        </w:tc>
        <w:tc>
          <w:tcPr>
            <w:tcW w:w="3119" w:type="dxa"/>
            <w:vAlign w:val="bottom"/>
          </w:tcPr>
          <w:p w14:paraId="6DEFD318" w14:textId="77777777" w:rsidR="006F35B6" w:rsidRPr="0020717C" w:rsidRDefault="006F35B6" w:rsidP="00226500">
            <w:pPr>
              <w:keepNext/>
              <w:keepLines/>
              <w:spacing w:before="60" w:line="276" w:lineRule="auto"/>
              <w:jc w:val="right"/>
              <w:rPr>
                <w:rFonts w:ascii="Tahoma" w:eastAsia="Calibri" w:hAnsi="Tahoma" w:cs="Tahoma"/>
                <w:lang w:eastAsia="en-US"/>
              </w:rPr>
            </w:pPr>
            <w:r w:rsidRPr="0020717C">
              <w:rPr>
                <w:rFonts w:ascii="Tahoma" w:eastAsia="Calibri" w:hAnsi="Tahoma" w:cs="Tahoma"/>
                <w:lang w:eastAsia="en-US"/>
              </w:rPr>
              <w:t>EUR</w:t>
            </w:r>
          </w:p>
        </w:tc>
      </w:tr>
      <w:tr w:rsidR="006F35B6" w:rsidRPr="0020717C" w14:paraId="3D545201" w14:textId="77777777" w:rsidTr="008436DA">
        <w:trPr>
          <w:trHeight w:val="438"/>
        </w:trPr>
        <w:tc>
          <w:tcPr>
            <w:tcW w:w="6124" w:type="dxa"/>
            <w:vAlign w:val="bottom"/>
          </w:tcPr>
          <w:p w14:paraId="3106B313" w14:textId="3B8C728B" w:rsidR="006F35B6" w:rsidRPr="0020717C" w:rsidRDefault="006F35B6" w:rsidP="00226500">
            <w:pPr>
              <w:keepNext/>
              <w:keepLines/>
              <w:jc w:val="both"/>
              <w:rPr>
                <w:rFonts w:ascii="Tahoma" w:eastAsia="Calibri" w:hAnsi="Tahoma" w:cs="Tahoma"/>
              </w:rPr>
            </w:pPr>
            <w:r>
              <w:rPr>
                <w:rFonts w:ascii="Tahoma" w:eastAsia="Calibri" w:hAnsi="Tahoma" w:cs="Tahoma"/>
              </w:rPr>
              <w:t>SKUPAJ V EUR BREZ DDV</w:t>
            </w:r>
          </w:p>
        </w:tc>
        <w:tc>
          <w:tcPr>
            <w:tcW w:w="3119" w:type="dxa"/>
            <w:vAlign w:val="bottom"/>
          </w:tcPr>
          <w:p w14:paraId="69109C98" w14:textId="77777777" w:rsidR="006F35B6" w:rsidRPr="0020717C" w:rsidRDefault="006F35B6"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0709F5" w:rsidRPr="0020717C" w14:paraId="7B344998" w14:textId="77777777" w:rsidTr="008436DA">
        <w:trPr>
          <w:trHeight w:val="438"/>
        </w:trPr>
        <w:tc>
          <w:tcPr>
            <w:tcW w:w="6124" w:type="dxa"/>
            <w:vAlign w:val="bottom"/>
          </w:tcPr>
          <w:p w14:paraId="7A069BD5" w14:textId="62FEC51C" w:rsidR="000709F5" w:rsidRDefault="000709F5" w:rsidP="00226500">
            <w:pPr>
              <w:keepNext/>
              <w:keepLines/>
              <w:jc w:val="both"/>
              <w:rPr>
                <w:rFonts w:ascii="Tahoma" w:eastAsia="Calibri" w:hAnsi="Tahoma" w:cs="Tahoma"/>
              </w:rPr>
            </w:pPr>
            <w:r>
              <w:rPr>
                <w:rFonts w:ascii="Tahoma" w:eastAsia="Calibri" w:hAnsi="Tahoma" w:cs="Tahoma"/>
              </w:rPr>
              <w:t>DDV 22 %</w:t>
            </w:r>
          </w:p>
        </w:tc>
        <w:tc>
          <w:tcPr>
            <w:tcW w:w="3119" w:type="dxa"/>
            <w:vAlign w:val="bottom"/>
          </w:tcPr>
          <w:p w14:paraId="6A9542E5" w14:textId="408C6FD8" w:rsidR="000709F5" w:rsidRDefault="000709F5"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r w:rsidR="000709F5" w:rsidRPr="0020717C" w14:paraId="181E96FE" w14:textId="77777777" w:rsidTr="008436DA">
        <w:trPr>
          <w:trHeight w:val="438"/>
        </w:trPr>
        <w:tc>
          <w:tcPr>
            <w:tcW w:w="6124" w:type="dxa"/>
            <w:vAlign w:val="bottom"/>
          </w:tcPr>
          <w:p w14:paraId="11DF36A3" w14:textId="78D41BEA" w:rsidR="000709F5" w:rsidRDefault="000709F5" w:rsidP="00226500">
            <w:pPr>
              <w:keepNext/>
              <w:keepLines/>
              <w:jc w:val="both"/>
              <w:rPr>
                <w:rFonts w:ascii="Tahoma" w:eastAsia="Calibri" w:hAnsi="Tahoma" w:cs="Tahoma"/>
              </w:rPr>
            </w:pPr>
            <w:r>
              <w:rPr>
                <w:rFonts w:ascii="Tahoma" w:eastAsia="Calibri" w:hAnsi="Tahoma" w:cs="Tahoma"/>
              </w:rPr>
              <w:t>SKUPAJ V EUR Z DDV</w:t>
            </w:r>
          </w:p>
        </w:tc>
        <w:tc>
          <w:tcPr>
            <w:tcW w:w="3119" w:type="dxa"/>
            <w:vAlign w:val="bottom"/>
          </w:tcPr>
          <w:p w14:paraId="3B3FC2BD" w14:textId="63D9B784" w:rsidR="000709F5" w:rsidRDefault="000709F5" w:rsidP="00226500">
            <w:pPr>
              <w:keepNext/>
              <w:keepLines/>
              <w:spacing w:before="60" w:line="276" w:lineRule="auto"/>
              <w:jc w:val="right"/>
              <w:rPr>
                <w:rFonts w:ascii="Tahoma" w:eastAsia="Calibri" w:hAnsi="Tahoma" w:cs="Tahoma"/>
                <w:lang w:eastAsia="en-US"/>
              </w:rPr>
            </w:pPr>
            <w:r>
              <w:rPr>
                <w:rFonts w:ascii="Tahoma" w:eastAsia="Calibri" w:hAnsi="Tahoma" w:cs="Tahoma"/>
                <w:lang w:eastAsia="en-US"/>
              </w:rPr>
              <w:t>EUR</w:t>
            </w:r>
          </w:p>
        </w:tc>
      </w:tr>
    </w:tbl>
    <w:p w14:paraId="46F4BE30" w14:textId="77777777" w:rsidR="002F40F0" w:rsidRPr="003C5E66" w:rsidRDefault="002F40F0" w:rsidP="00226500">
      <w:pPr>
        <w:keepNext/>
        <w:keepLines/>
        <w:jc w:val="both"/>
        <w:rPr>
          <w:rFonts w:ascii="Tahoma" w:eastAsia="Frutiger" w:hAnsi="Tahoma" w:cs="Tahoma"/>
        </w:rPr>
      </w:pPr>
    </w:p>
    <w:p w14:paraId="36311DDE" w14:textId="77777777" w:rsidR="002F40F0" w:rsidRPr="003C5E66" w:rsidRDefault="002F40F0" w:rsidP="00226500">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15538CBE" w14:textId="77777777" w:rsidR="002F40F0" w:rsidRPr="003C5E66" w:rsidRDefault="002F40F0" w:rsidP="00226500">
      <w:pPr>
        <w:keepNext/>
        <w:keepLines/>
        <w:jc w:val="both"/>
        <w:rPr>
          <w:rFonts w:ascii="Tahoma" w:eastAsia="Frutiger" w:hAnsi="Tahoma" w:cs="Tahoma"/>
        </w:rPr>
      </w:pPr>
    </w:p>
    <w:p w14:paraId="414B0640" w14:textId="77777777" w:rsidR="002F40F0" w:rsidRPr="003C5E66" w:rsidRDefault="002F40F0" w:rsidP="00226500">
      <w:pPr>
        <w:keepNext/>
        <w:keepLines/>
        <w:jc w:val="both"/>
        <w:rPr>
          <w:rFonts w:ascii="Tahoma" w:eastAsia="Frutiger" w:hAnsi="Tahoma" w:cs="Tahoma"/>
        </w:rPr>
      </w:pPr>
      <w:r w:rsidRPr="003C5E66">
        <w:rPr>
          <w:rFonts w:ascii="Tahoma" w:eastAsia="Frutiger" w:hAnsi="Tahoma" w:cs="Tahoma"/>
        </w:rPr>
        <w:lastRenderedPageBreak/>
        <w:t xml:space="preserve">DDV se obračuna skladno z vsakokratno veljavno zakonodajo. </w:t>
      </w:r>
    </w:p>
    <w:p w14:paraId="763BAC0C" w14:textId="77777777" w:rsidR="002F40F0" w:rsidRPr="003C5E66" w:rsidRDefault="002F40F0" w:rsidP="00226500">
      <w:pPr>
        <w:keepNext/>
        <w:keepLines/>
        <w:jc w:val="both"/>
        <w:rPr>
          <w:rFonts w:ascii="Tahoma" w:eastAsia="Frutiger" w:hAnsi="Tahoma" w:cs="Tahoma"/>
          <w:lang w:eastAsia="en-US"/>
        </w:rPr>
      </w:pPr>
    </w:p>
    <w:p w14:paraId="6A4450A7"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59D70017" w14:textId="77777777" w:rsidR="00E90FDB" w:rsidRPr="003C5E66" w:rsidRDefault="00E90FDB" w:rsidP="00226500">
      <w:pPr>
        <w:keepNext/>
        <w:keepLines/>
        <w:jc w:val="both"/>
        <w:rPr>
          <w:rFonts w:ascii="Tahoma" w:eastAsia="Frutiger" w:hAnsi="Tahoma" w:cs="Tahoma"/>
          <w:lang w:eastAsia="en-US"/>
        </w:rPr>
      </w:pPr>
    </w:p>
    <w:p w14:paraId="282B6200" w14:textId="77777777" w:rsidR="00E90FDB" w:rsidRPr="003C5E66" w:rsidRDefault="00E90FDB" w:rsidP="00226500">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235B6634" w14:textId="77777777" w:rsidR="00860385" w:rsidRPr="003C5E66" w:rsidRDefault="00860385" w:rsidP="00226500">
      <w:pPr>
        <w:keepNext/>
        <w:keepLines/>
        <w:jc w:val="both"/>
        <w:rPr>
          <w:rFonts w:ascii="Tahoma" w:eastAsia="Frutiger" w:hAnsi="Tahoma" w:cs="Tahoma"/>
          <w:lang w:eastAsia="en-US"/>
        </w:rPr>
      </w:pPr>
    </w:p>
    <w:p w14:paraId="046CA852" w14:textId="77777777" w:rsidR="00E90FDB" w:rsidRPr="003C5E66" w:rsidRDefault="00E90FDB" w:rsidP="00226500">
      <w:pPr>
        <w:pStyle w:val="Odstavekseznama"/>
        <w:keepNext/>
        <w:keepLines/>
        <w:numPr>
          <w:ilvl w:val="0"/>
          <w:numId w:val="53"/>
        </w:numPr>
        <w:ind w:left="426" w:hanging="426"/>
        <w:rPr>
          <w:rFonts w:ascii="Tahoma" w:eastAsia="Frutiger" w:hAnsi="Tahoma" w:cs="Tahoma"/>
          <w:b/>
          <w:lang w:eastAsia="en-US"/>
        </w:rPr>
      </w:pPr>
      <w:r w:rsidRPr="003C5E66">
        <w:rPr>
          <w:rFonts w:ascii="Tahoma" w:eastAsia="Frutiger" w:hAnsi="Tahoma" w:cs="Tahoma"/>
          <w:b/>
          <w:lang w:eastAsia="en-US"/>
        </w:rPr>
        <w:t>SESTAVNI DEL POGODBE</w:t>
      </w:r>
    </w:p>
    <w:p w14:paraId="5781F395" w14:textId="77777777" w:rsidR="008A1E65" w:rsidRPr="003C5E66" w:rsidRDefault="008A1E65" w:rsidP="00226500">
      <w:pPr>
        <w:pStyle w:val="Odstavekseznama"/>
        <w:keepNext/>
        <w:keepLines/>
        <w:ind w:left="426"/>
        <w:rPr>
          <w:rFonts w:ascii="Tahoma" w:eastAsia="Frutiger" w:hAnsi="Tahoma" w:cs="Tahoma"/>
          <w:b/>
          <w:lang w:eastAsia="en-US"/>
        </w:rPr>
      </w:pPr>
    </w:p>
    <w:p w14:paraId="2F6A71E6" w14:textId="77777777" w:rsidR="00E90FDB" w:rsidRPr="003C5E66" w:rsidRDefault="00E90FDB" w:rsidP="00226500">
      <w:pPr>
        <w:keepNext/>
        <w:keepLines/>
        <w:numPr>
          <w:ilvl w:val="0"/>
          <w:numId w:val="52"/>
        </w:numPr>
        <w:jc w:val="center"/>
        <w:rPr>
          <w:rFonts w:ascii="Tahoma" w:eastAsia="Frutiger" w:hAnsi="Tahoma" w:cs="Tahoma"/>
          <w:lang w:eastAsia="en-US"/>
        </w:rPr>
      </w:pPr>
      <w:r w:rsidRPr="003C5E66">
        <w:rPr>
          <w:rFonts w:ascii="Tahoma" w:eastAsia="Frutiger" w:hAnsi="Tahoma" w:cs="Tahoma"/>
          <w:lang w:eastAsia="en-US"/>
        </w:rPr>
        <w:t>člen</w:t>
      </w:r>
    </w:p>
    <w:p w14:paraId="21A04512" w14:textId="77777777" w:rsidR="008A1E65" w:rsidRPr="003C5E66" w:rsidRDefault="008A1E65" w:rsidP="00226500">
      <w:pPr>
        <w:keepNext/>
        <w:keepLines/>
        <w:jc w:val="both"/>
        <w:rPr>
          <w:rFonts w:ascii="Tahoma" w:eastAsia="Frutiger" w:hAnsi="Tahoma" w:cs="Tahoma"/>
          <w:lang w:eastAsia="en-US"/>
        </w:rPr>
      </w:pPr>
    </w:p>
    <w:p w14:paraId="1C868614" w14:textId="77777777" w:rsidR="00E90FDB" w:rsidRPr="003C5E66" w:rsidRDefault="00E90FDB" w:rsidP="00226500">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6FD26C2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768B1709" w14:textId="77777777" w:rsidR="00EF6F2D" w:rsidRPr="003C5E66" w:rsidRDefault="00EF6F2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50FFA795" w14:textId="07640D76" w:rsidR="00DF3EAD" w:rsidRPr="003C5E66" w:rsidRDefault="00DF3EA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w:t>
      </w:r>
      <w:r w:rsidR="002F40F0" w:rsidRPr="003C5E66">
        <w:rPr>
          <w:rFonts w:ascii="Tahoma" w:eastAsia="Frutiger" w:hAnsi="Tahoma" w:cs="Tahoma"/>
          <w:lang w:eastAsia="en-US"/>
        </w:rPr>
        <w:t xml:space="preserve"> dogovorjena na pogajanjih dne __________,</w:t>
      </w:r>
    </w:p>
    <w:p w14:paraId="7ACCEDF2"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22D14F8E"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2E5D12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5594B0F5" w14:textId="77777777" w:rsidR="00C925FE"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44559C44"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2358C0CF" w14:textId="77777777" w:rsidR="002F40F0" w:rsidRDefault="002F40F0" w:rsidP="00226500">
      <w:pPr>
        <w:keepNext/>
        <w:keepLines/>
        <w:jc w:val="both"/>
        <w:rPr>
          <w:rFonts w:ascii="Tahoma" w:eastAsia="Frutiger" w:hAnsi="Tahoma" w:cs="Tahoma"/>
          <w:lang w:eastAsia="en-US"/>
        </w:rPr>
      </w:pPr>
    </w:p>
    <w:p w14:paraId="1EE9927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01A42A09" w14:textId="77777777" w:rsidR="00E90FDB" w:rsidRPr="004C1F13" w:rsidRDefault="00E90FDB" w:rsidP="00226500">
      <w:pPr>
        <w:keepNext/>
        <w:keepLines/>
        <w:jc w:val="both"/>
        <w:rPr>
          <w:rFonts w:ascii="Tahoma" w:eastAsia="Frutiger" w:hAnsi="Tahoma" w:cs="Tahoma"/>
          <w:lang w:eastAsia="en-US"/>
        </w:rPr>
      </w:pPr>
    </w:p>
    <w:p w14:paraId="11ED5019"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582684BB" w14:textId="77777777" w:rsidR="003D7413" w:rsidRDefault="003D7413" w:rsidP="00226500">
      <w:pPr>
        <w:keepNext/>
        <w:keepLines/>
        <w:jc w:val="both"/>
        <w:rPr>
          <w:rFonts w:ascii="Tahoma" w:eastAsia="Frutiger" w:hAnsi="Tahoma" w:cs="Tahoma"/>
          <w:lang w:eastAsia="en-US"/>
        </w:rPr>
      </w:pPr>
    </w:p>
    <w:p w14:paraId="58BEE15F" w14:textId="77777777" w:rsidR="00E90FDB" w:rsidRDefault="005455A5" w:rsidP="00226500">
      <w:pPr>
        <w:pStyle w:val="Odstavekseznama"/>
        <w:keepNext/>
        <w:keepLines/>
        <w:numPr>
          <w:ilvl w:val="0"/>
          <w:numId w:val="53"/>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2DD8DD2B" w14:textId="77777777" w:rsidR="008A1E65" w:rsidRPr="004C1F13" w:rsidRDefault="008A1E65" w:rsidP="00226500">
      <w:pPr>
        <w:pStyle w:val="Odstavekseznama"/>
        <w:keepNext/>
        <w:keepLines/>
        <w:ind w:left="426"/>
        <w:rPr>
          <w:rFonts w:ascii="Tahoma" w:eastAsia="Frutiger" w:hAnsi="Tahoma" w:cs="Tahoma"/>
          <w:b/>
          <w:lang w:eastAsia="en-US"/>
        </w:rPr>
      </w:pPr>
    </w:p>
    <w:p w14:paraId="73A9846C" w14:textId="77777777" w:rsidR="00E90FDB" w:rsidRPr="008A1E65" w:rsidRDefault="00E90FDB" w:rsidP="00226500">
      <w:pPr>
        <w:keepNext/>
        <w:keepLines/>
        <w:numPr>
          <w:ilvl w:val="0"/>
          <w:numId w:val="52"/>
        </w:numPr>
        <w:jc w:val="center"/>
        <w:rPr>
          <w:rFonts w:ascii="Tahoma" w:eastAsia="Frutiger" w:hAnsi="Tahoma" w:cs="Tahoma"/>
          <w:lang w:eastAsia="en-US"/>
        </w:rPr>
      </w:pPr>
      <w:r w:rsidRPr="008A1E65">
        <w:rPr>
          <w:rFonts w:ascii="Tahoma" w:eastAsia="Frutiger" w:hAnsi="Tahoma" w:cs="Tahoma"/>
          <w:lang w:eastAsia="en-US"/>
        </w:rPr>
        <w:t>člen</w:t>
      </w:r>
    </w:p>
    <w:p w14:paraId="494A2037" w14:textId="77777777" w:rsidR="008A1E65" w:rsidRDefault="008A1E65" w:rsidP="00226500">
      <w:pPr>
        <w:keepNext/>
        <w:keepLines/>
        <w:jc w:val="both"/>
        <w:rPr>
          <w:rFonts w:ascii="Tahoma" w:eastAsia="Frutiger" w:hAnsi="Tahoma" w:cs="Tahoma"/>
          <w:lang w:eastAsia="en-US"/>
        </w:rPr>
      </w:pPr>
    </w:p>
    <w:p w14:paraId="3BC2B6EC" w14:textId="77777777" w:rsidR="005455A5" w:rsidRPr="002C1824" w:rsidRDefault="005455A5" w:rsidP="00226500">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37F04683" w14:textId="77777777" w:rsidR="005455A5" w:rsidRPr="002C1824" w:rsidRDefault="005455A5" w:rsidP="00226500">
      <w:pPr>
        <w:keepNext/>
        <w:keepLines/>
        <w:jc w:val="both"/>
        <w:rPr>
          <w:rFonts w:ascii="Tahoma" w:hAnsi="Tahoma" w:cs="Tahoma"/>
        </w:rPr>
      </w:pPr>
    </w:p>
    <w:p w14:paraId="17CDF412" w14:textId="77777777" w:rsidR="005455A5" w:rsidRPr="002C1824" w:rsidRDefault="005455A5" w:rsidP="00226500">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53192045" w14:textId="77777777" w:rsidR="00E90FDB" w:rsidRPr="004C1F13" w:rsidRDefault="00E90FDB" w:rsidP="00226500">
      <w:pPr>
        <w:keepNext/>
        <w:keepLines/>
        <w:jc w:val="both"/>
        <w:rPr>
          <w:rFonts w:ascii="Tahoma" w:eastAsia="Frutiger" w:hAnsi="Tahoma" w:cs="Tahoma"/>
          <w:lang w:eastAsia="en-US"/>
        </w:rPr>
      </w:pPr>
    </w:p>
    <w:p w14:paraId="05F7C6B8"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0D8F378B" w14:textId="77777777" w:rsidR="008A1E65" w:rsidRPr="004C1F13" w:rsidRDefault="008A1E65" w:rsidP="00226500">
      <w:pPr>
        <w:pStyle w:val="Odstavekseznama"/>
        <w:keepNext/>
        <w:keepLines/>
        <w:ind w:left="426"/>
        <w:rPr>
          <w:rFonts w:ascii="Tahoma" w:eastAsia="Frutiger" w:hAnsi="Tahoma" w:cs="Tahoma"/>
          <w:b/>
          <w:lang w:eastAsia="en-US"/>
        </w:rPr>
      </w:pPr>
    </w:p>
    <w:p w14:paraId="4A5299E6" w14:textId="77777777" w:rsidR="00E90FDB" w:rsidRPr="008A1E65" w:rsidRDefault="00E90FDB" w:rsidP="00226500">
      <w:pPr>
        <w:keepNext/>
        <w:keepLines/>
        <w:numPr>
          <w:ilvl w:val="0"/>
          <w:numId w:val="52"/>
        </w:numPr>
        <w:jc w:val="center"/>
        <w:rPr>
          <w:rFonts w:ascii="Tahoma" w:eastAsia="Frutiger" w:hAnsi="Tahoma" w:cs="Tahoma"/>
          <w:lang w:eastAsia="en-US"/>
        </w:rPr>
      </w:pPr>
      <w:r w:rsidRPr="008A1E65">
        <w:rPr>
          <w:rFonts w:ascii="Tahoma" w:eastAsia="Frutiger" w:hAnsi="Tahoma" w:cs="Tahoma"/>
          <w:lang w:eastAsia="en-US"/>
        </w:rPr>
        <w:t>člen</w:t>
      </w:r>
    </w:p>
    <w:p w14:paraId="5DE6F48E" w14:textId="77777777" w:rsidR="008A1E65" w:rsidRDefault="008A1E65" w:rsidP="00226500">
      <w:pPr>
        <w:keepNext/>
        <w:keepLines/>
        <w:contextualSpacing/>
        <w:jc w:val="both"/>
        <w:rPr>
          <w:rFonts w:ascii="Tahoma" w:eastAsia="Frutiger" w:hAnsi="Tahoma" w:cs="Tahoma"/>
          <w:lang w:eastAsia="en-US"/>
        </w:rPr>
      </w:pPr>
    </w:p>
    <w:p w14:paraId="0040C9ED" w14:textId="77777777" w:rsidR="00E90FDB" w:rsidRPr="004C1F13" w:rsidRDefault="00E90FDB" w:rsidP="00226500">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508F3082" w14:textId="256B0A83"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xml:space="preserve">% (petindevetdeset odstotkov) vrednosti </w:t>
      </w:r>
      <w:r w:rsidR="00BA0E3A">
        <w:rPr>
          <w:rFonts w:ascii="Tahoma" w:eastAsia="Frutiger" w:hAnsi="Tahoma" w:cs="Tahoma"/>
          <w:lang w:eastAsia="en-US"/>
        </w:rPr>
        <w:t>začasne/</w:t>
      </w:r>
      <w:r w:rsidRPr="004C1F13">
        <w:rPr>
          <w:rFonts w:ascii="Tahoma" w:eastAsia="Frutiger" w:hAnsi="Tahoma" w:cs="Tahoma"/>
          <w:lang w:eastAsia="en-US"/>
        </w:rPr>
        <w:t>mesečne situacije,</w:t>
      </w:r>
    </w:p>
    <w:p w14:paraId="2044D9E6" w14:textId="0BADDD29"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xml:space="preserve">, v skladu </w:t>
      </w:r>
      <w:r w:rsidR="00BA0E3A">
        <w:rPr>
          <w:rFonts w:ascii="Tahoma" w:eastAsia="Frutiger" w:hAnsi="Tahoma" w:cs="Tahoma"/>
          <w:lang w:eastAsia="en-US"/>
        </w:rPr>
        <w:t>z 19.</w:t>
      </w:r>
      <w:r w:rsidRPr="004C1F13">
        <w:rPr>
          <w:rFonts w:ascii="Tahoma" w:eastAsia="Frutiger" w:hAnsi="Tahoma" w:cs="Tahoma"/>
          <w:lang w:eastAsia="en-US"/>
        </w:rPr>
        <w:t xml:space="preserve"> členom pogodbe.</w:t>
      </w:r>
    </w:p>
    <w:p w14:paraId="0C681949" w14:textId="77777777" w:rsidR="00E90FDB" w:rsidRPr="004C1F13" w:rsidRDefault="00E90FDB" w:rsidP="00226500">
      <w:pPr>
        <w:keepNext/>
        <w:keepLines/>
        <w:ind w:left="567" w:hanging="425"/>
        <w:jc w:val="both"/>
        <w:rPr>
          <w:rFonts w:ascii="Tahoma" w:eastAsia="Frutiger" w:hAnsi="Tahoma" w:cs="Tahoma"/>
          <w:lang w:eastAsia="en-US"/>
        </w:rPr>
      </w:pPr>
    </w:p>
    <w:p w14:paraId="109EB900" w14:textId="77777777" w:rsidR="00E90FDB" w:rsidRPr="008A1E65" w:rsidRDefault="00E90FDB" w:rsidP="00226500">
      <w:pPr>
        <w:keepNext/>
        <w:keepLines/>
        <w:numPr>
          <w:ilvl w:val="0"/>
          <w:numId w:val="52"/>
        </w:numPr>
        <w:jc w:val="center"/>
        <w:rPr>
          <w:rFonts w:ascii="Tahoma" w:eastAsia="Frutiger" w:hAnsi="Tahoma" w:cs="Tahoma"/>
          <w:lang w:eastAsia="en-US"/>
        </w:rPr>
      </w:pPr>
      <w:r w:rsidRPr="008A1E65">
        <w:rPr>
          <w:rFonts w:ascii="Tahoma" w:eastAsia="Frutiger" w:hAnsi="Tahoma" w:cs="Tahoma"/>
          <w:lang w:eastAsia="en-US"/>
        </w:rPr>
        <w:t>člen</w:t>
      </w:r>
    </w:p>
    <w:p w14:paraId="342BE04F" w14:textId="77777777" w:rsidR="008A1E65" w:rsidRDefault="008A1E65" w:rsidP="00226500">
      <w:pPr>
        <w:keepNext/>
        <w:keepLines/>
        <w:jc w:val="both"/>
        <w:rPr>
          <w:rFonts w:ascii="Tahoma" w:eastAsia="Frutiger" w:hAnsi="Tahoma" w:cs="Tahoma"/>
          <w:lang w:eastAsia="en-US"/>
        </w:rPr>
      </w:pPr>
    </w:p>
    <w:p w14:paraId="1249101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17FB1095" w14:textId="77777777" w:rsidR="003D7413" w:rsidRDefault="003D7413" w:rsidP="00226500">
      <w:pPr>
        <w:keepNext/>
        <w:keepLines/>
        <w:jc w:val="both"/>
        <w:rPr>
          <w:rFonts w:ascii="Tahoma" w:eastAsia="Frutiger" w:hAnsi="Tahoma" w:cs="Tahoma"/>
          <w:lang w:eastAsia="en-US"/>
        </w:rPr>
      </w:pPr>
    </w:p>
    <w:p w14:paraId="15B7EFE2" w14:textId="77777777" w:rsidR="003D7413" w:rsidRPr="004C1F13" w:rsidRDefault="003D7413" w:rsidP="00226500">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C7A7D14" w14:textId="77777777" w:rsidR="00E90FDB" w:rsidRPr="004C1F13" w:rsidRDefault="00E90FDB" w:rsidP="00226500">
      <w:pPr>
        <w:keepNext/>
        <w:keepLines/>
        <w:jc w:val="both"/>
        <w:rPr>
          <w:rFonts w:ascii="Tahoma" w:eastAsia="Frutiger" w:hAnsi="Tahoma" w:cs="Tahoma"/>
          <w:lang w:eastAsia="en-US"/>
        </w:rPr>
      </w:pPr>
    </w:p>
    <w:p w14:paraId="121D492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088C0B54" w14:textId="77777777" w:rsidR="008066AF" w:rsidRDefault="008066AF" w:rsidP="00226500">
      <w:pPr>
        <w:keepNext/>
        <w:keepLines/>
        <w:jc w:val="both"/>
        <w:rPr>
          <w:rFonts w:ascii="Tahoma" w:eastAsia="Frutiger" w:hAnsi="Tahoma" w:cs="Tahoma"/>
          <w:b/>
          <w:lang w:eastAsia="en-US"/>
        </w:rPr>
      </w:pPr>
    </w:p>
    <w:p w14:paraId="7F9B44CB" w14:textId="77777777" w:rsidR="00E90FDB" w:rsidRPr="008A1E65" w:rsidRDefault="00E90FDB" w:rsidP="00226500">
      <w:pPr>
        <w:keepNext/>
        <w:keepLines/>
        <w:numPr>
          <w:ilvl w:val="0"/>
          <w:numId w:val="52"/>
        </w:numPr>
        <w:jc w:val="center"/>
        <w:rPr>
          <w:rFonts w:ascii="Tahoma" w:eastAsia="Frutiger" w:hAnsi="Tahoma" w:cs="Tahoma"/>
          <w:lang w:eastAsia="en-US"/>
        </w:rPr>
      </w:pPr>
      <w:r w:rsidRPr="008A1E65">
        <w:rPr>
          <w:rFonts w:ascii="Tahoma" w:eastAsia="Frutiger" w:hAnsi="Tahoma" w:cs="Tahoma"/>
          <w:lang w:eastAsia="en-US"/>
        </w:rPr>
        <w:t xml:space="preserve">člen </w:t>
      </w:r>
    </w:p>
    <w:p w14:paraId="02AB1131" w14:textId="77777777" w:rsidR="00B12749" w:rsidRDefault="00B12749" w:rsidP="00226500">
      <w:pPr>
        <w:keepNext/>
        <w:keepLines/>
        <w:jc w:val="both"/>
        <w:rPr>
          <w:rFonts w:ascii="Tahoma" w:eastAsia="Frutiger" w:hAnsi="Tahoma" w:cs="Tahoma"/>
          <w:lang w:eastAsia="en-US"/>
        </w:rPr>
      </w:pPr>
    </w:p>
    <w:p w14:paraId="77BF3893" w14:textId="77777777" w:rsidR="008066AF"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7DEA4CF2" w14:textId="77777777" w:rsidR="008066AF" w:rsidRDefault="008066AF" w:rsidP="00226500">
      <w:pPr>
        <w:keepNext/>
        <w:keepLines/>
        <w:jc w:val="both"/>
        <w:rPr>
          <w:rFonts w:ascii="Tahoma" w:eastAsia="Frutiger" w:hAnsi="Tahoma" w:cs="Tahoma"/>
          <w:lang w:eastAsia="en-US"/>
        </w:rPr>
      </w:pPr>
    </w:p>
    <w:p w14:paraId="2096E643"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580C660A" w14:textId="77777777" w:rsidR="00794965" w:rsidRPr="004C1F13" w:rsidRDefault="00794965" w:rsidP="00226500">
      <w:pPr>
        <w:keepNext/>
        <w:keepLines/>
        <w:jc w:val="both"/>
        <w:rPr>
          <w:rFonts w:ascii="Tahoma" w:eastAsia="Frutiger" w:hAnsi="Tahoma" w:cs="Tahoma"/>
          <w:lang w:eastAsia="en-US"/>
        </w:rPr>
      </w:pPr>
    </w:p>
    <w:p w14:paraId="6EB3755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5A926B3" w14:textId="77777777" w:rsidR="00E90FDB" w:rsidRPr="004C1F13" w:rsidRDefault="00E90FDB" w:rsidP="00226500">
      <w:pPr>
        <w:keepNext/>
        <w:keepLines/>
        <w:jc w:val="both"/>
        <w:rPr>
          <w:rFonts w:ascii="Tahoma" w:eastAsia="Frutiger" w:hAnsi="Tahoma" w:cs="Tahoma"/>
          <w:lang w:eastAsia="en-US"/>
        </w:rPr>
      </w:pPr>
    </w:p>
    <w:p w14:paraId="753EA5B9"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7F689E6B" w14:textId="77777777" w:rsidR="00F82A67" w:rsidRPr="004C1F13" w:rsidRDefault="00F82A67" w:rsidP="00226500">
      <w:pPr>
        <w:keepNext/>
        <w:keepLines/>
        <w:jc w:val="both"/>
        <w:rPr>
          <w:rFonts w:ascii="Tahoma" w:eastAsia="Frutiger" w:hAnsi="Tahoma" w:cs="Tahoma"/>
          <w:lang w:eastAsia="en-US"/>
        </w:rPr>
      </w:pPr>
    </w:p>
    <w:p w14:paraId="6B92649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6A298FC1" w14:textId="77777777" w:rsidR="00E90FDB" w:rsidRPr="004C1F13" w:rsidRDefault="00E90FDB" w:rsidP="00226500">
      <w:pPr>
        <w:keepNext/>
        <w:keepLines/>
        <w:jc w:val="both"/>
        <w:rPr>
          <w:rFonts w:ascii="Tahoma" w:eastAsia="Frutiger" w:hAnsi="Tahoma" w:cs="Tahoma"/>
          <w:lang w:eastAsia="en-US"/>
        </w:rPr>
      </w:pPr>
    </w:p>
    <w:p w14:paraId="577CC10B" w14:textId="77777777" w:rsidR="00E90FDB" w:rsidRDefault="00FD3EDD" w:rsidP="00226500">
      <w:pPr>
        <w:pStyle w:val="Odstavekseznama"/>
        <w:keepNext/>
        <w:keepLines/>
        <w:numPr>
          <w:ilvl w:val="0"/>
          <w:numId w:val="53"/>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6806AC58" w14:textId="77777777" w:rsidR="008A1E65" w:rsidRPr="004C1F13" w:rsidRDefault="008A1E65" w:rsidP="00226500">
      <w:pPr>
        <w:pStyle w:val="Odstavekseznama"/>
        <w:keepNext/>
        <w:keepLines/>
        <w:ind w:left="426"/>
        <w:rPr>
          <w:rFonts w:ascii="Tahoma" w:eastAsia="Frutiger" w:hAnsi="Tahoma" w:cs="Tahoma"/>
          <w:b/>
          <w:lang w:eastAsia="en-US"/>
        </w:rPr>
      </w:pPr>
    </w:p>
    <w:p w14:paraId="630E94A4" w14:textId="77777777" w:rsidR="00E90FDB" w:rsidRPr="008A1E65" w:rsidRDefault="00E90FDB" w:rsidP="00226500">
      <w:pPr>
        <w:keepNext/>
        <w:keepLines/>
        <w:numPr>
          <w:ilvl w:val="0"/>
          <w:numId w:val="52"/>
        </w:numPr>
        <w:jc w:val="center"/>
        <w:rPr>
          <w:rFonts w:ascii="Tahoma" w:eastAsia="Frutiger" w:hAnsi="Tahoma" w:cs="Tahoma"/>
          <w:lang w:eastAsia="en-US"/>
        </w:rPr>
      </w:pPr>
      <w:r w:rsidRPr="008A1E65">
        <w:rPr>
          <w:rFonts w:ascii="Tahoma" w:eastAsia="Frutiger" w:hAnsi="Tahoma" w:cs="Tahoma"/>
          <w:lang w:eastAsia="en-US"/>
        </w:rPr>
        <w:t>člen</w:t>
      </w:r>
    </w:p>
    <w:p w14:paraId="41694E44" w14:textId="77777777" w:rsidR="008A1E65" w:rsidRDefault="008A1E65" w:rsidP="00226500">
      <w:pPr>
        <w:keepNext/>
        <w:keepLines/>
        <w:jc w:val="both"/>
        <w:rPr>
          <w:rFonts w:ascii="Tahoma" w:eastAsia="Frutiger" w:hAnsi="Tahoma" w:cs="Tahoma"/>
          <w:lang w:eastAsia="en-US"/>
        </w:rPr>
      </w:pPr>
    </w:p>
    <w:p w14:paraId="7FEC55C0" w14:textId="77777777" w:rsidR="00FD3EDD" w:rsidRDefault="00FD3EDD" w:rsidP="00226500">
      <w:pPr>
        <w:keepNext/>
        <w:keepLines/>
        <w:jc w:val="both"/>
        <w:rPr>
          <w:rFonts w:ascii="Tahoma" w:eastAsia="Frutiger" w:hAnsi="Tahoma" w:cs="Tahoma"/>
          <w:lang w:eastAsia="en-US"/>
        </w:rPr>
      </w:pPr>
      <w:r w:rsidRPr="00FD3EDD">
        <w:rPr>
          <w:rFonts w:ascii="Tahoma" w:eastAsia="Frutiger" w:hAnsi="Tahoma" w:cs="Tahoma"/>
          <w:lang w:eastAsia="en-US"/>
        </w:rPr>
        <w:t>Naročnik je dolžan plačati začasno/mesečno situacijo v roku tridesetih (30) koledarskih dni od dneva prejema pravilne situacije za opravljena dela.</w:t>
      </w:r>
    </w:p>
    <w:p w14:paraId="28A298CB" w14:textId="77777777" w:rsidR="00FD3EDD" w:rsidRDefault="00FD3EDD" w:rsidP="00226500">
      <w:pPr>
        <w:keepNext/>
        <w:keepLines/>
        <w:jc w:val="both"/>
        <w:rPr>
          <w:rFonts w:ascii="Tahoma" w:eastAsia="Frutiger" w:hAnsi="Tahoma" w:cs="Tahoma"/>
          <w:lang w:eastAsia="en-US"/>
        </w:rPr>
      </w:pPr>
    </w:p>
    <w:p w14:paraId="00CC68E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3CE158DC" w14:textId="77777777" w:rsidR="00E90FDB" w:rsidRPr="004C1F13" w:rsidRDefault="00E90FDB" w:rsidP="00226500">
      <w:pPr>
        <w:keepNext/>
        <w:keepLines/>
        <w:jc w:val="both"/>
        <w:rPr>
          <w:rFonts w:ascii="Tahoma" w:eastAsia="Frutiger" w:hAnsi="Tahoma" w:cs="Tahoma"/>
          <w:lang w:eastAsia="en-US"/>
        </w:rPr>
      </w:pPr>
    </w:p>
    <w:p w14:paraId="2C1ABBD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18A47308" w14:textId="77777777" w:rsidR="00E90FDB" w:rsidRPr="004C1F13" w:rsidRDefault="00E90FDB" w:rsidP="00226500">
      <w:pPr>
        <w:keepNext/>
        <w:keepLines/>
        <w:jc w:val="both"/>
        <w:rPr>
          <w:rFonts w:ascii="Tahoma" w:eastAsia="Frutiger" w:hAnsi="Tahoma" w:cs="Tahoma"/>
          <w:lang w:eastAsia="en-US"/>
        </w:rPr>
      </w:pPr>
    </w:p>
    <w:p w14:paraId="77DDCA87"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12AF87F8" w14:textId="77777777" w:rsidR="008A1E65" w:rsidRPr="008A1E65" w:rsidRDefault="008A1E65" w:rsidP="00226500">
      <w:pPr>
        <w:pStyle w:val="Odstavekseznama"/>
        <w:keepNext/>
        <w:keepLines/>
        <w:ind w:left="426"/>
        <w:rPr>
          <w:rFonts w:ascii="Tahoma" w:eastAsia="Frutiger" w:hAnsi="Tahoma" w:cs="Tahoma"/>
          <w:b/>
          <w:lang w:eastAsia="en-US"/>
        </w:rPr>
      </w:pPr>
    </w:p>
    <w:p w14:paraId="72FFF05C" w14:textId="77777777" w:rsidR="00E90FDB" w:rsidRPr="00B12749" w:rsidRDefault="00E90FDB" w:rsidP="00226500">
      <w:pPr>
        <w:keepNext/>
        <w:keepLines/>
        <w:numPr>
          <w:ilvl w:val="0"/>
          <w:numId w:val="52"/>
        </w:numPr>
        <w:jc w:val="center"/>
        <w:rPr>
          <w:rFonts w:ascii="Tahoma" w:eastAsia="Frutiger" w:hAnsi="Tahoma" w:cs="Tahoma"/>
          <w:lang w:eastAsia="en-US"/>
        </w:rPr>
      </w:pPr>
      <w:r w:rsidRPr="00B12749">
        <w:rPr>
          <w:rFonts w:ascii="Tahoma" w:eastAsia="Frutiger" w:hAnsi="Tahoma" w:cs="Tahoma"/>
          <w:lang w:eastAsia="en-US"/>
        </w:rPr>
        <w:t xml:space="preserve"> člen</w:t>
      </w:r>
    </w:p>
    <w:p w14:paraId="5FB4ED42" w14:textId="77777777" w:rsidR="00E90FDB" w:rsidRPr="004C1F13" w:rsidRDefault="00E90FDB" w:rsidP="00226500">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3AFEF649" w14:textId="77777777" w:rsidR="009A2A2E" w:rsidRDefault="009A2A2E" w:rsidP="00226500">
      <w:pPr>
        <w:keepNext/>
        <w:keepLines/>
        <w:jc w:val="both"/>
        <w:rPr>
          <w:rFonts w:ascii="Tahoma" w:eastAsia="Frutiger" w:hAnsi="Tahoma" w:cs="Tahoma"/>
          <w:lang w:eastAsia="en-US"/>
        </w:rPr>
      </w:pPr>
    </w:p>
    <w:p w14:paraId="623B2B4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0D511D4F" w14:textId="77777777" w:rsidTr="00E90FDB">
        <w:trPr>
          <w:trHeight w:val="269"/>
          <w:jc w:val="center"/>
        </w:trPr>
        <w:tc>
          <w:tcPr>
            <w:tcW w:w="3527" w:type="dxa"/>
            <w:tcMar>
              <w:top w:w="0" w:type="dxa"/>
              <w:left w:w="108" w:type="dxa"/>
              <w:bottom w:w="0" w:type="dxa"/>
              <w:right w:w="108" w:type="dxa"/>
            </w:tcMar>
            <w:vAlign w:val="center"/>
            <w:hideMark/>
          </w:tcPr>
          <w:p w14:paraId="12F83E0E"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58714AD8" w14:textId="77777777" w:rsidR="00E90FDB" w:rsidRPr="004C1F13" w:rsidRDefault="00E90FDB" w:rsidP="00226500">
            <w:pPr>
              <w:keepNext/>
              <w:keepLines/>
              <w:rPr>
                <w:rFonts w:ascii="Tahoma" w:eastAsia="Frutiger" w:hAnsi="Tahoma" w:cs="Tahoma"/>
                <w:lang w:eastAsia="en-US"/>
              </w:rPr>
            </w:pPr>
          </w:p>
        </w:tc>
      </w:tr>
      <w:tr w:rsidR="00E90FDB" w:rsidRPr="004C1F13" w14:paraId="5C59FF54" w14:textId="77777777" w:rsidTr="00E90FDB">
        <w:trPr>
          <w:trHeight w:val="273"/>
          <w:jc w:val="center"/>
        </w:trPr>
        <w:tc>
          <w:tcPr>
            <w:tcW w:w="3527" w:type="dxa"/>
            <w:tcMar>
              <w:top w:w="0" w:type="dxa"/>
              <w:left w:w="108" w:type="dxa"/>
              <w:bottom w:w="0" w:type="dxa"/>
              <w:right w:w="108" w:type="dxa"/>
            </w:tcMar>
            <w:vAlign w:val="center"/>
            <w:hideMark/>
          </w:tcPr>
          <w:p w14:paraId="7BDE1532"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1E01388" w14:textId="77777777" w:rsidR="00E90FDB" w:rsidRPr="004C1F13" w:rsidRDefault="00E90FDB" w:rsidP="00226500">
            <w:pPr>
              <w:keepNext/>
              <w:keepLines/>
              <w:rPr>
                <w:rFonts w:ascii="Tahoma" w:eastAsia="Frutiger" w:hAnsi="Tahoma" w:cs="Tahoma"/>
                <w:lang w:eastAsia="en-US"/>
              </w:rPr>
            </w:pPr>
          </w:p>
        </w:tc>
      </w:tr>
      <w:tr w:rsidR="00E90FDB" w:rsidRPr="004C1F13" w14:paraId="3BB42058" w14:textId="77777777" w:rsidTr="00E90FDB">
        <w:trPr>
          <w:trHeight w:val="278"/>
          <w:jc w:val="center"/>
        </w:trPr>
        <w:tc>
          <w:tcPr>
            <w:tcW w:w="3527" w:type="dxa"/>
            <w:tcMar>
              <w:top w:w="0" w:type="dxa"/>
              <w:left w:w="108" w:type="dxa"/>
              <w:bottom w:w="0" w:type="dxa"/>
              <w:right w:w="108" w:type="dxa"/>
            </w:tcMar>
            <w:vAlign w:val="center"/>
            <w:hideMark/>
          </w:tcPr>
          <w:p w14:paraId="03A518D4"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6FB63249" w14:textId="77777777" w:rsidR="00E90FDB" w:rsidRPr="004C1F13" w:rsidRDefault="00E90FDB" w:rsidP="00226500">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3BF59C34" w14:textId="77777777" w:rsidTr="00E90FDB">
        <w:trPr>
          <w:trHeight w:val="267"/>
          <w:jc w:val="center"/>
        </w:trPr>
        <w:tc>
          <w:tcPr>
            <w:tcW w:w="3527" w:type="dxa"/>
            <w:tcMar>
              <w:top w:w="0" w:type="dxa"/>
              <w:left w:w="108" w:type="dxa"/>
              <w:bottom w:w="0" w:type="dxa"/>
              <w:right w:w="108" w:type="dxa"/>
            </w:tcMar>
            <w:vAlign w:val="center"/>
            <w:hideMark/>
          </w:tcPr>
          <w:p w14:paraId="08499355"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09A5E2AC" w14:textId="77777777" w:rsidR="00E90FDB" w:rsidRPr="004C1F13" w:rsidRDefault="00E90FDB" w:rsidP="00226500">
            <w:pPr>
              <w:keepNext/>
              <w:keepLines/>
              <w:rPr>
                <w:rFonts w:ascii="Tahoma" w:eastAsia="Frutiger" w:hAnsi="Tahoma" w:cs="Tahoma"/>
                <w:lang w:eastAsia="en-US"/>
              </w:rPr>
            </w:pPr>
          </w:p>
        </w:tc>
      </w:tr>
      <w:tr w:rsidR="00E90FDB" w:rsidRPr="004C1F13" w14:paraId="441DC5B6" w14:textId="77777777" w:rsidTr="00E90FDB">
        <w:trPr>
          <w:trHeight w:val="285"/>
          <w:jc w:val="center"/>
        </w:trPr>
        <w:tc>
          <w:tcPr>
            <w:tcW w:w="3527" w:type="dxa"/>
            <w:tcMar>
              <w:top w:w="0" w:type="dxa"/>
              <w:left w:w="108" w:type="dxa"/>
              <w:bottom w:w="0" w:type="dxa"/>
              <w:right w:w="108" w:type="dxa"/>
            </w:tcMar>
            <w:vAlign w:val="center"/>
            <w:hideMark/>
          </w:tcPr>
          <w:p w14:paraId="587647D0"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4CADD6FF" w14:textId="77777777" w:rsidR="00E90FDB" w:rsidRPr="004C1F13" w:rsidRDefault="00E90FDB" w:rsidP="00226500">
            <w:pPr>
              <w:keepNext/>
              <w:keepLines/>
              <w:rPr>
                <w:rFonts w:ascii="Tahoma" w:eastAsia="Frutiger" w:hAnsi="Tahoma" w:cs="Tahoma"/>
                <w:lang w:eastAsia="en-US"/>
              </w:rPr>
            </w:pPr>
          </w:p>
        </w:tc>
      </w:tr>
      <w:tr w:rsidR="00E90FDB" w:rsidRPr="004C1F13" w14:paraId="58BEEC42" w14:textId="77777777" w:rsidTr="00E90FDB">
        <w:trPr>
          <w:trHeight w:val="261"/>
          <w:jc w:val="center"/>
        </w:trPr>
        <w:tc>
          <w:tcPr>
            <w:tcW w:w="3527" w:type="dxa"/>
            <w:tcMar>
              <w:top w:w="0" w:type="dxa"/>
              <w:left w:w="108" w:type="dxa"/>
              <w:bottom w:w="0" w:type="dxa"/>
              <w:right w:w="108" w:type="dxa"/>
            </w:tcMar>
            <w:vAlign w:val="center"/>
            <w:hideMark/>
          </w:tcPr>
          <w:p w14:paraId="45369F20"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5B835774" w14:textId="77777777" w:rsidR="00E90FDB" w:rsidRPr="004C1F13" w:rsidRDefault="00E90FDB" w:rsidP="00226500">
            <w:pPr>
              <w:keepNext/>
              <w:keepLines/>
              <w:rPr>
                <w:rFonts w:ascii="Tahoma" w:eastAsia="Frutiger" w:hAnsi="Tahoma" w:cs="Tahoma"/>
                <w:lang w:eastAsia="en-US"/>
              </w:rPr>
            </w:pPr>
          </w:p>
        </w:tc>
      </w:tr>
      <w:tr w:rsidR="00E90FDB" w:rsidRPr="004C1F13" w14:paraId="47658017" w14:textId="77777777" w:rsidTr="00E90FDB">
        <w:trPr>
          <w:trHeight w:val="279"/>
          <w:jc w:val="center"/>
        </w:trPr>
        <w:tc>
          <w:tcPr>
            <w:tcW w:w="3527" w:type="dxa"/>
            <w:tcMar>
              <w:top w:w="0" w:type="dxa"/>
              <w:left w:w="108" w:type="dxa"/>
              <w:bottom w:w="0" w:type="dxa"/>
              <w:right w:w="108" w:type="dxa"/>
            </w:tcMar>
            <w:vAlign w:val="center"/>
            <w:hideMark/>
          </w:tcPr>
          <w:p w14:paraId="2F7A8821"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0AC51FE6" w14:textId="77777777" w:rsidR="00E90FDB" w:rsidRPr="004C1F13" w:rsidRDefault="00E90FDB" w:rsidP="00226500">
            <w:pPr>
              <w:keepNext/>
              <w:keepLines/>
              <w:rPr>
                <w:rFonts w:ascii="Tahoma" w:eastAsia="Frutiger" w:hAnsi="Tahoma" w:cs="Tahoma"/>
                <w:lang w:eastAsia="en-US"/>
              </w:rPr>
            </w:pPr>
          </w:p>
        </w:tc>
      </w:tr>
      <w:tr w:rsidR="00E90FDB" w:rsidRPr="004C1F13" w14:paraId="248E22A0" w14:textId="77777777" w:rsidTr="00E90FDB">
        <w:trPr>
          <w:trHeight w:val="301"/>
          <w:jc w:val="center"/>
        </w:trPr>
        <w:tc>
          <w:tcPr>
            <w:tcW w:w="3527" w:type="dxa"/>
            <w:tcMar>
              <w:top w:w="0" w:type="dxa"/>
              <w:left w:w="108" w:type="dxa"/>
              <w:bottom w:w="0" w:type="dxa"/>
              <w:right w:w="108" w:type="dxa"/>
            </w:tcMar>
            <w:vAlign w:val="center"/>
            <w:hideMark/>
          </w:tcPr>
          <w:p w14:paraId="1BEFBB6A"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56F588CE" w14:textId="77777777" w:rsidR="00E90FDB" w:rsidRPr="004C1F13" w:rsidRDefault="00E90FDB" w:rsidP="00226500">
            <w:pPr>
              <w:keepNext/>
              <w:keepLines/>
              <w:rPr>
                <w:rFonts w:ascii="Tahoma" w:eastAsia="Frutiger" w:hAnsi="Tahoma" w:cs="Tahoma"/>
                <w:lang w:eastAsia="en-US"/>
              </w:rPr>
            </w:pPr>
          </w:p>
        </w:tc>
      </w:tr>
      <w:tr w:rsidR="00E90FDB" w:rsidRPr="004C1F13" w14:paraId="76D22C53" w14:textId="77777777" w:rsidTr="00E90FDB">
        <w:trPr>
          <w:trHeight w:val="235"/>
          <w:jc w:val="center"/>
        </w:trPr>
        <w:tc>
          <w:tcPr>
            <w:tcW w:w="3527" w:type="dxa"/>
            <w:tcMar>
              <w:top w:w="0" w:type="dxa"/>
              <w:left w:w="108" w:type="dxa"/>
              <w:bottom w:w="0" w:type="dxa"/>
              <w:right w:w="108" w:type="dxa"/>
            </w:tcMar>
            <w:vAlign w:val="center"/>
            <w:hideMark/>
          </w:tcPr>
          <w:p w14:paraId="7BD31B27"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CC5AEDC" w14:textId="77777777" w:rsidR="00E90FDB" w:rsidRPr="004C1F13" w:rsidRDefault="00E90FDB" w:rsidP="00226500">
            <w:pPr>
              <w:keepNext/>
              <w:keepLines/>
              <w:rPr>
                <w:rFonts w:ascii="Tahoma" w:eastAsia="Frutiger" w:hAnsi="Tahoma" w:cs="Tahoma"/>
                <w:lang w:eastAsia="en-US"/>
              </w:rPr>
            </w:pPr>
          </w:p>
        </w:tc>
      </w:tr>
      <w:tr w:rsidR="00E90FDB" w:rsidRPr="004C1F13" w14:paraId="7FD2E731" w14:textId="77777777" w:rsidTr="00E90FDB">
        <w:trPr>
          <w:trHeight w:val="270"/>
          <w:jc w:val="center"/>
        </w:trPr>
        <w:tc>
          <w:tcPr>
            <w:tcW w:w="3527" w:type="dxa"/>
            <w:tcMar>
              <w:top w:w="0" w:type="dxa"/>
              <w:left w:w="108" w:type="dxa"/>
              <w:bottom w:w="0" w:type="dxa"/>
              <w:right w:w="108" w:type="dxa"/>
            </w:tcMar>
            <w:vAlign w:val="center"/>
            <w:hideMark/>
          </w:tcPr>
          <w:p w14:paraId="77FB5679"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00315693" w14:textId="77777777" w:rsidR="00E90FDB" w:rsidRPr="004C1F13" w:rsidRDefault="00E90FDB" w:rsidP="00226500">
            <w:pPr>
              <w:keepNext/>
              <w:keepLines/>
              <w:rPr>
                <w:rFonts w:ascii="Tahoma" w:eastAsia="Frutiger" w:hAnsi="Tahoma" w:cs="Tahoma"/>
                <w:lang w:eastAsia="en-US"/>
              </w:rPr>
            </w:pPr>
          </w:p>
        </w:tc>
      </w:tr>
      <w:tr w:rsidR="00E90FDB" w:rsidRPr="004C1F13" w14:paraId="4CFCD750" w14:textId="77777777" w:rsidTr="00E90FDB">
        <w:trPr>
          <w:trHeight w:val="273"/>
          <w:jc w:val="center"/>
        </w:trPr>
        <w:tc>
          <w:tcPr>
            <w:tcW w:w="3527" w:type="dxa"/>
            <w:tcMar>
              <w:top w:w="0" w:type="dxa"/>
              <w:left w:w="108" w:type="dxa"/>
              <w:bottom w:w="0" w:type="dxa"/>
              <w:right w:w="108" w:type="dxa"/>
            </w:tcMar>
            <w:vAlign w:val="center"/>
            <w:hideMark/>
          </w:tcPr>
          <w:p w14:paraId="58FC3FEE"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602D82B9" w14:textId="77777777" w:rsidR="00E90FDB" w:rsidRPr="004C1F13" w:rsidRDefault="00E90FDB" w:rsidP="00226500">
            <w:pPr>
              <w:keepNext/>
              <w:keepLines/>
              <w:rPr>
                <w:rFonts w:ascii="Tahoma" w:eastAsia="Frutiger" w:hAnsi="Tahoma" w:cs="Tahoma"/>
                <w:lang w:eastAsia="en-US"/>
              </w:rPr>
            </w:pPr>
          </w:p>
        </w:tc>
      </w:tr>
      <w:tr w:rsidR="00E90FDB" w:rsidRPr="004C1F13" w14:paraId="2C09889D" w14:textId="77777777" w:rsidTr="00E90FDB">
        <w:trPr>
          <w:trHeight w:val="277"/>
          <w:jc w:val="center"/>
        </w:trPr>
        <w:tc>
          <w:tcPr>
            <w:tcW w:w="3527" w:type="dxa"/>
            <w:tcMar>
              <w:top w:w="0" w:type="dxa"/>
              <w:left w:w="108" w:type="dxa"/>
              <w:bottom w:w="0" w:type="dxa"/>
              <w:right w:w="108" w:type="dxa"/>
            </w:tcMar>
            <w:vAlign w:val="center"/>
            <w:hideMark/>
          </w:tcPr>
          <w:p w14:paraId="1ADCE551"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27561252" w14:textId="77777777" w:rsidR="00E90FDB" w:rsidRPr="004C1F13" w:rsidRDefault="00E90FDB" w:rsidP="00226500">
            <w:pPr>
              <w:keepNext/>
              <w:keepLines/>
              <w:rPr>
                <w:rFonts w:ascii="Tahoma" w:eastAsia="Frutiger" w:hAnsi="Tahoma" w:cs="Tahoma"/>
                <w:lang w:eastAsia="en-US"/>
              </w:rPr>
            </w:pPr>
          </w:p>
        </w:tc>
      </w:tr>
    </w:tbl>
    <w:p w14:paraId="04CACB0D" w14:textId="77777777" w:rsidR="00E90FDB" w:rsidRPr="004C1F13" w:rsidRDefault="00E90FDB" w:rsidP="00226500">
      <w:pPr>
        <w:keepNext/>
        <w:keepLines/>
        <w:jc w:val="both"/>
        <w:rPr>
          <w:rFonts w:ascii="Tahoma" w:eastAsia="Frutiger" w:hAnsi="Tahoma" w:cs="Tahoma"/>
          <w:lang w:eastAsia="en-US"/>
        </w:rPr>
      </w:pPr>
    </w:p>
    <w:p w14:paraId="72DC674B"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C73A395" w14:textId="77777777" w:rsidR="00A30A31" w:rsidRPr="004C1F13" w:rsidRDefault="00A30A31" w:rsidP="00226500">
      <w:pPr>
        <w:keepNext/>
        <w:keepLines/>
        <w:jc w:val="both"/>
        <w:rPr>
          <w:rFonts w:ascii="Tahoma" w:eastAsia="Frutiger" w:hAnsi="Tahoma" w:cs="Tahoma"/>
          <w:lang w:eastAsia="en-US"/>
        </w:rPr>
      </w:pPr>
    </w:p>
    <w:p w14:paraId="4B573E0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6CF29303" w14:textId="77777777" w:rsidR="00E90FDB" w:rsidRPr="004C1F13" w:rsidRDefault="00E90FDB" w:rsidP="00226500">
      <w:pPr>
        <w:keepNext/>
        <w:keepLines/>
        <w:jc w:val="both"/>
        <w:rPr>
          <w:rFonts w:ascii="Tahoma" w:eastAsia="Frutiger" w:hAnsi="Tahoma" w:cs="Tahoma"/>
          <w:lang w:eastAsia="en-US"/>
        </w:rPr>
      </w:pPr>
    </w:p>
    <w:p w14:paraId="30FED47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3B290B15" w14:textId="77777777" w:rsidR="00E90FDB" w:rsidRPr="004C1F13" w:rsidRDefault="00E90FDB" w:rsidP="00226500">
      <w:pPr>
        <w:keepNext/>
        <w:keepLines/>
        <w:jc w:val="both"/>
        <w:rPr>
          <w:rFonts w:ascii="Tahoma" w:eastAsia="Frutiger" w:hAnsi="Tahoma" w:cs="Tahoma"/>
          <w:lang w:eastAsia="en-US"/>
        </w:rPr>
      </w:pPr>
    </w:p>
    <w:p w14:paraId="309AED29" w14:textId="77777777" w:rsidR="003C5C71"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3C5C71">
        <w:rPr>
          <w:rFonts w:ascii="Tahoma" w:eastAsia="Frutiger" w:hAnsi="Tahoma" w:cs="Tahoma"/>
          <w:lang w:eastAsia="en-US"/>
        </w:rPr>
        <w:t xml:space="preserve"> </w:t>
      </w:r>
      <w:r w:rsidR="003C5C71" w:rsidRPr="004C1F13">
        <w:rPr>
          <w:rFonts w:ascii="Tahoma" w:eastAsia="Frutiger" w:hAnsi="Tahoma" w:cs="Tahoma"/>
          <w:lang w:eastAsia="en-US"/>
        </w:rPr>
        <w:t xml:space="preserve">Če izvajalec </w:t>
      </w:r>
      <w:r w:rsidR="003C5C71" w:rsidRPr="001F132C">
        <w:rPr>
          <w:rFonts w:ascii="Tahoma" w:eastAsia="Frutiger" w:hAnsi="Tahoma" w:cs="Tahoma"/>
          <w:lang w:eastAsia="en-US"/>
        </w:rPr>
        <w:t>med izvajanjem pogodbe ne obvesti naročnika o morebitnih spremembah informacij glede podizvajal</w:t>
      </w:r>
      <w:r w:rsidR="003C5C71">
        <w:rPr>
          <w:rFonts w:ascii="Tahoma" w:eastAsia="Frutiger" w:hAnsi="Tahoma" w:cs="Tahoma"/>
          <w:lang w:eastAsia="en-US"/>
        </w:rPr>
        <w:t>cev (tretji odstavek 94. člena)</w:t>
      </w:r>
      <w:r w:rsidR="003C5C71" w:rsidRPr="004C1F13">
        <w:rPr>
          <w:rFonts w:ascii="Tahoma" w:eastAsia="Frutiger" w:hAnsi="Tahoma" w:cs="Tahoma"/>
          <w:lang w:eastAsia="en-US"/>
        </w:rPr>
        <w:t xml:space="preserve">, bo naročnik Državni revizijski komisiji podal predlog za uvedbo postopka o prekršku iz </w:t>
      </w:r>
      <w:r w:rsidR="003C5C71">
        <w:rPr>
          <w:rFonts w:ascii="Tahoma" w:eastAsia="Frutiger" w:hAnsi="Tahoma" w:cs="Tahoma"/>
          <w:lang w:eastAsia="en-US"/>
        </w:rPr>
        <w:t>1</w:t>
      </w:r>
      <w:r w:rsidR="003C5C71" w:rsidRPr="004C1F13">
        <w:rPr>
          <w:rFonts w:ascii="Tahoma" w:eastAsia="Frutiger" w:hAnsi="Tahoma" w:cs="Tahoma"/>
          <w:lang w:eastAsia="en-US"/>
        </w:rPr>
        <w:t>. točke prvega odstavka 112. člena ZJN-3.</w:t>
      </w:r>
    </w:p>
    <w:p w14:paraId="42891124" w14:textId="77777777" w:rsidR="00E90FDB" w:rsidRPr="004C1F13" w:rsidRDefault="00E90FDB" w:rsidP="00226500">
      <w:pPr>
        <w:keepNext/>
        <w:keepLines/>
        <w:jc w:val="both"/>
        <w:rPr>
          <w:rFonts w:ascii="Tahoma" w:eastAsia="Frutiger" w:hAnsi="Tahoma" w:cs="Tahoma"/>
          <w:lang w:eastAsia="en-US"/>
        </w:rPr>
      </w:pPr>
    </w:p>
    <w:p w14:paraId="1F63645A"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iz točke </w:t>
      </w:r>
      <w:r w:rsidR="003C5C71">
        <w:rPr>
          <w:rFonts w:ascii="Tahoma" w:eastAsia="Frutiger" w:hAnsi="Tahoma" w:cs="Tahoma"/>
          <w:lang w:eastAsia="en-US"/>
        </w:rPr>
        <w:t>4</w:t>
      </w:r>
      <w:r w:rsidRPr="004C1F13">
        <w:rPr>
          <w:rFonts w:ascii="Tahoma" w:eastAsia="Frutiger" w:hAnsi="Tahoma" w:cs="Tahoma"/>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430D951B" w14:textId="77777777" w:rsidR="00E90FDB" w:rsidRPr="004C1F13" w:rsidRDefault="00E90FDB" w:rsidP="00226500">
      <w:pPr>
        <w:keepNext/>
        <w:keepLines/>
        <w:jc w:val="both"/>
        <w:rPr>
          <w:rFonts w:ascii="Tahoma" w:eastAsia="Frutiger" w:hAnsi="Tahoma" w:cs="Tahoma"/>
          <w:lang w:eastAsia="en-US"/>
        </w:rPr>
      </w:pPr>
    </w:p>
    <w:p w14:paraId="7B1E006D"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49034AB6" w14:textId="77777777" w:rsidR="00E90FDB" w:rsidRPr="004C1F13" w:rsidRDefault="00E90FDB" w:rsidP="00226500">
      <w:pPr>
        <w:keepNext/>
        <w:keepLines/>
        <w:jc w:val="center"/>
        <w:rPr>
          <w:rFonts w:ascii="Tahoma" w:eastAsia="Frutiger" w:hAnsi="Tahoma" w:cs="Tahoma"/>
          <w:lang w:eastAsia="en-US"/>
        </w:rPr>
      </w:pPr>
    </w:p>
    <w:p w14:paraId="1E55FE5D" w14:textId="77777777" w:rsidR="00C32864" w:rsidRPr="00357262" w:rsidRDefault="00C32864" w:rsidP="00226500">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640BEBE2" w14:textId="77777777" w:rsidR="00E90FDB" w:rsidRPr="004C1F13" w:rsidRDefault="00E90FDB" w:rsidP="00226500">
      <w:pPr>
        <w:keepNext/>
        <w:keepLines/>
        <w:jc w:val="both"/>
        <w:rPr>
          <w:rFonts w:ascii="Tahoma" w:eastAsia="Frutiger" w:hAnsi="Tahoma" w:cs="Tahoma"/>
          <w:lang w:eastAsia="en-US"/>
        </w:rPr>
      </w:pPr>
    </w:p>
    <w:p w14:paraId="38651C7C"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1A02A3A8" w14:textId="77777777" w:rsidR="00E90FDB" w:rsidRPr="004C1F13" w:rsidRDefault="00E90FDB" w:rsidP="00226500">
      <w:pPr>
        <w:keepNext/>
        <w:keepLines/>
        <w:jc w:val="both"/>
        <w:rPr>
          <w:rFonts w:ascii="Tahoma" w:eastAsia="Frutiger" w:hAnsi="Tahoma" w:cs="Tahoma"/>
          <w:lang w:eastAsia="en-US"/>
        </w:rPr>
      </w:pPr>
    </w:p>
    <w:p w14:paraId="724D190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2C52551"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pooblastiti naročnika, da na podlagi potrjenega računa oziroma situacije s strani izvajalca neposredno plačuje podizvajalcu,</w:t>
      </w:r>
    </w:p>
    <w:p w14:paraId="303541E9"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062E44F1"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381774FE" w14:textId="77777777" w:rsidR="00E90FDB" w:rsidRPr="004C1F13" w:rsidRDefault="00E90FDB" w:rsidP="00226500">
      <w:pPr>
        <w:keepNext/>
        <w:keepLines/>
        <w:jc w:val="both"/>
        <w:rPr>
          <w:rFonts w:ascii="Tahoma" w:eastAsia="Frutiger" w:hAnsi="Tahoma" w:cs="Tahoma"/>
          <w:lang w:eastAsia="en-US"/>
        </w:rPr>
      </w:pPr>
    </w:p>
    <w:p w14:paraId="76F00AE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71DEA5C4" w14:textId="77777777" w:rsidR="00E90FDB" w:rsidRPr="004C1F13" w:rsidRDefault="00E90FDB" w:rsidP="00226500">
      <w:pPr>
        <w:keepNext/>
        <w:keepLines/>
        <w:jc w:val="both"/>
        <w:rPr>
          <w:rFonts w:ascii="Tahoma" w:eastAsia="Calibri" w:hAnsi="Tahoma" w:cs="Tahoma"/>
          <w:color w:val="1F497D"/>
          <w:lang w:eastAsia="en-US"/>
        </w:rPr>
      </w:pPr>
    </w:p>
    <w:p w14:paraId="058A416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23FC9165" w14:textId="77777777" w:rsidR="00E90FDB" w:rsidRPr="004C1F13" w:rsidRDefault="00E90FDB" w:rsidP="00226500">
      <w:pPr>
        <w:keepNext/>
        <w:keepLines/>
        <w:jc w:val="both"/>
        <w:rPr>
          <w:rFonts w:ascii="Tahoma" w:eastAsia="Frutiger" w:hAnsi="Tahoma" w:cs="Tahoma"/>
          <w:lang w:eastAsia="en-US"/>
        </w:rPr>
      </w:pPr>
    </w:p>
    <w:p w14:paraId="2B629C4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0111CEF9" w14:textId="77777777" w:rsidR="00FD097B" w:rsidRDefault="00FD097B" w:rsidP="00226500">
      <w:pPr>
        <w:keepNext/>
        <w:keepLines/>
        <w:rPr>
          <w:rFonts w:ascii="Tahoma" w:eastAsia="Frutiger" w:hAnsi="Tahoma" w:cs="Tahoma"/>
          <w:b/>
          <w:bCs/>
          <w:lang w:eastAsia="en-US"/>
        </w:rPr>
      </w:pPr>
    </w:p>
    <w:p w14:paraId="233DDA03" w14:textId="77777777" w:rsidR="00E90FDB" w:rsidRPr="004C1F13" w:rsidRDefault="00E90FDB"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6E1575F" w14:textId="77777777" w:rsidR="00C037B5" w:rsidRDefault="00C037B5" w:rsidP="00226500">
      <w:pPr>
        <w:keepNext/>
        <w:keepLines/>
        <w:jc w:val="both"/>
        <w:rPr>
          <w:rFonts w:ascii="Tahoma" w:eastAsia="Frutiger" w:hAnsi="Tahoma" w:cs="Tahoma"/>
          <w:lang w:eastAsia="en-US"/>
        </w:rPr>
      </w:pPr>
    </w:p>
    <w:p w14:paraId="5DE191EB"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31A7C19F" w14:textId="77777777" w:rsidR="009A2A2E" w:rsidRPr="004C1F13" w:rsidRDefault="009A2A2E" w:rsidP="00226500">
      <w:pPr>
        <w:keepNext/>
        <w:keepLines/>
        <w:jc w:val="both"/>
        <w:rPr>
          <w:rFonts w:ascii="Tahoma" w:eastAsia="Frutiger" w:hAnsi="Tahoma" w:cs="Tahoma"/>
          <w:lang w:eastAsia="en-US"/>
        </w:rPr>
      </w:pPr>
    </w:p>
    <w:p w14:paraId="0BBBB972"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3BC6053C" w14:textId="77777777" w:rsidR="008066AF" w:rsidRDefault="008066AF" w:rsidP="00226500">
      <w:pPr>
        <w:keepNext/>
        <w:keepLines/>
        <w:jc w:val="both"/>
        <w:rPr>
          <w:rFonts w:ascii="Tahoma" w:eastAsia="Frutiger" w:hAnsi="Tahoma" w:cs="Tahoma"/>
          <w:lang w:eastAsia="en-US"/>
        </w:rPr>
      </w:pPr>
    </w:p>
    <w:p w14:paraId="36C398D4"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8CAC22E" w14:textId="77777777" w:rsidR="004040D8" w:rsidRPr="004C1F13" w:rsidRDefault="004040D8" w:rsidP="00226500">
      <w:pPr>
        <w:keepNext/>
        <w:keepLines/>
        <w:jc w:val="both"/>
        <w:rPr>
          <w:rFonts w:ascii="Tahoma" w:eastAsia="Frutiger" w:hAnsi="Tahoma" w:cs="Tahoma"/>
          <w:lang w:eastAsia="en-US"/>
        </w:rPr>
      </w:pPr>
    </w:p>
    <w:p w14:paraId="658804E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E31C400" w14:textId="77777777" w:rsidR="00E90FDB" w:rsidRPr="004C1F13" w:rsidRDefault="00E90FDB" w:rsidP="00226500">
      <w:pPr>
        <w:keepNext/>
        <w:keepLines/>
        <w:jc w:val="both"/>
        <w:rPr>
          <w:rFonts w:ascii="Tahoma" w:eastAsia="Frutiger" w:hAnsi="Tahoma" w:cs="Tahoma"/>
          <w:lang w:eastAsia="en-US"/>
        </w:rPr>
      </w:pPr>
    </w:p>
    <w:p w14:paraId="46390DEA"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15D7A2A7" w14:textId="77777777" w:rsidR="009A2A2E" w:rsidRPr="004C1F13" w:rsidRDefault="009A2A2E" w:rsidP="00226500">
      <w:pPr>
        <w:pStyle w:val="Odstavekseznama"/>
        <w:keepNext/>
        <w:keepLines/>
        <w:ind w:left="426"/>
        <w:rPr>
          <w:rFonts w:ascii="Tahoma" w:eastAsia="Frutiger" w:hAnsi="Tahoma" w:cs="Tahoma"/>
          <w:b/>
          <w:lang w:eastAsia="en-US"/>
        </w:rPr>
      </w:pPr>
    </w:p>
    <w:p w14:paraId="0C878F94"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79BC901" w14:textId="77777777" w:rsidR="009A2A2E" w:rsidRDefault="009A2A2E" w:rsidP="00226500">
      <w:pPr>
        <w:keepNext/>
        <w:keepLines/>
        <w:jc w:val="both"/>
        <w:rPr>
          <w:rFonts w:ascii="Tahoma" w:eastAsia="Frutiger" w:hAnsi="Tahoma" w:cs="Tahoma"/>
          <w:lang w:eastAsia="en-US"/>
        </w:rPr>
      </w:pPr>
    </w:p>
    <w:p w14:paraId="3E7AF398"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0DDFEBF5"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626BD265"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5D7355F7"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2CB5C670"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548A8B21" w14:textId="77777777" w:rsidR="00E90FDB" w:rsidRPr="004C1F13" w:rsidRDefault="00E90FDB" w:rsidP="00226500">
      <w:pPr>
        <w:keepNext/>
        <w:keepLines/>
        <w:jc w:val="both"/>
        <w:rPr>
          <w:rFonts w:ascii="Tahoma" w:eastAsia="Frutiger" w:hAnsi="Tahoma" w:cs="Tahoma"/>
          <w:lang w:eastAsia="en-US"/>
        </w:rPr>
      </w:pPr>
    </w:p>
    <w:p w14:paraId="62086606"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773EE9BD" w14:textId="77777777" w:rsidR="00E90FDB" w:rsidRPr="004C1F13" w:rsidRDefault="00E90FDB" w:rsidP="00226500">
      <w:pPr>
        <w:keepNext/>
        <w:keepLines/>
        <w:jc w:val="both"/>
        <w:rPr>
          <w:rFonts w:ascii="Tahoma" w:eastAsia="Frutiger" w:hAnsi="Tahoma" w:cs="Tahoma"/>
          <w:b/>
          <w:lang w:eastAsia="en-US"/>
        </w:rPr>
      </w:pPr>
    </w:p>
    <w:p w14:paraId="4399F7A3" w14:textId="77777777" w:rsidR="00E90FDB" w:rsidRPr="003C5E66" w:rsidRDefault="00E90FDB" w:rsidP="00226500">
      <w:pPr>
        <w:pStyle w:val="Odstavekseznama"/>
        <w:keepNext/>
        <w:keepLines/>
        <w:numPr>
          <w:ilvl w:val="0"/>
          <w:numId w:val="53"/>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04BE0B59" w14:textId="77777777" w:rsidR="009A2A2E" w:rsidRPr="003C5E66" w:rsidRDefault="009A2A2E" w:rsidP="00226500">
      <w:pPr>
        <w:pStyle w:val="Odstavekseznama"/>
        <w:keepNext/>
        <w:keepLines/>
        <w:ind w:left="426"/>
        <w:rPr>
          <w:rFonts w:ascii="Tahoma" w:eastAsia="Frutiger" w:hAnsi="Tahoma" w:cs="Tahoma"/>
          <w:b/>
          <w:lang w:eastAsia="en-US"/>
        </w:rPr>
      </w:pPr>
    </w:p>
    <w:p w14:paraId="09C614BA" w14:textId="77777777" w:rsidR="00E90FDB" w:rsidRPr="003C5E66" w:rsidRDefault="00E90FDB" w:rsidP="00226500">
      <w:pPr>
        <w:keepNext/>
        <w:keepLines/>
        <w:numPr>
          <w:ilvl w:val="0"/>
          <w:numId w:val="52"/>
        </w:numPr>
        <w:tabs>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0F15CA50" w14:textId="77777777" w:rsidR="009A2A2E" w:rsidRPr="003A3421" w:rsidRDefault="009A2A2E" w:rsidP="00226500">
      <w:pPr>
        <w:keepNext/>
        <w:keepLines/>
        <w:ind w:left="426" w:hanging="219"/>
        <w:contextualSpacing/>
        <w:jc w:val="both"/>
        <w:rPr>
          <w:rFonts w:ascii="Tahoma" w:eastAsia="Frutiger" w:hAnsi="Tahoma" w:cs="Tahoma"/>
          <w:highlight w:val="yellow"/>
          <w:lang w:eastAsia="en-US"/>
        </w:rPr>
      </w:pPr>
    </w:p>
    <w:p w14:paraId="51FF0F04" w14:textId="77777777" w:rsidR="00E90FDB" w:rsidRPr="003C5E66" w:rsidRDefault="00E90FDB" w:rsidP="00226500">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40EFEFE2" w14:textId="77777777" w:rsidR="003A3421" w:rsidRPr="00936962" w:rsidRDefault="003A3421" w:rsidP="00226500">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lastRenderedPageBreak/>
        <w:t>izpolnjeval svoje obveznosti v skladu z določili te pogodbe in zahtevami iz razpisne dokumentacije ter projektne dokumentacije,</w:t>
      </w:r>
    </w:p>
    <w:p w14:paraId="4FD28C5D"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5B5FAEC4" w14:textId="28967D00"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odpravo napak v garancijskem roku v skladu </w:t>
      </w:r>
      <w:r w:rsidR="00BA0E3A">
        <w:rPr>
          <w:rFonts w:ascii="Tahoma" w:eastAsia="Frutiger" w:hAnsi="Tahoma" w:cs="Tahoma"/>
          <w:lang w:eastAsia="en-US"/>
        </w:rPr>
        <w:t>z 19.</w:t>
      </w:r>
      <w:r w:rsidRPr="003C5E66">
        <w:rPr>
          <w:rFonts w:ascii="Tahoma" w:eastAsia="Frutiger" w:hAnsi="Tahoma" w:cs="Tahoma"/>
          <w:lang w:eastAsia="en-US"/>
        </w:rPr>
        <w:t xml:space="preserve"> členom te pogodbe,</w:t>
      </w:r>
    </w:p>
    <w:p w14:paraId="00C06D06" w14:textId="1A742BE3" w:rsidR="0095082D" w:rsidRPr="003C5E66" w:rsidRDefault="0095082D"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imel sklenjeno veljavno zavarovanje odgovornosti iz dejavnosti za škodo, ki bi utegnila nastati </w:t>
      </w:r>
      <w:r w:rsidR="00BA0E3A">
        <w:rPr>
          <w:rFonts w:ascii="Tahoma" w:eastAsia="Frutiger" w:hAnsi="Tahoma" w:cs="Tahoma"/>
          <w:lang w:eastAsia="en-US"/>
        </w:rPr>
        <w:t>naročniku</w:t>
      </w:r>
      <w:r w:rsidR="00BA0E3A" w:rsidRPr="003C5E66">
        <w:rPr>
          <w:rFonts w:ascii="Tahoma" w:eastAsia="Frutiger" w:hAnsi="Tahoma" w:cs="Tahoma"/>
          <w:lang w:eastAsia="en-US"/>
        </w:rPr>
        <w:t xml:space="preserve"> </w:t>
      </w:r>
      <w:r w:rsidRPr="003C5E66">
        <w:rPr>
          <w:rFonts w:ascii="Tahoma" w:eastAsia="Frutiger" w:hAnsi="Tahoma" w:cs="Tahoma"/>
          <w:lang w:eastAsia="en-US"/>
        </w:rPr>
        <w:t>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71232E28"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6DAEB076"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1B494E1"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67C058DF"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591E5ABF"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14:paraId="7C8C3543"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29E4506A"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36EDBCC3"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596F5EE7"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2098AA7F" w14:textId="77777777" w:rsidR="00CC52D1" w:rsidRPr="003C5E66" w:rsidRDefault="00CC52D1"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7D4B3D">
        <w:rPr>
          <w:rFonts w:ascii="Tahoma" w:eastAsia="Frutiger" w:hAnsi="Tahoma" w:cs="Tahoma"/>
          <w:lang w:eastAsia="en-US"/>
        </w:rPr>
        <w:t>del</w:t>
      </w:r>
      <w:r w:rsidR="007D4B3D"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1BD1972A"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52A0F59B" w14:textId="5E4DE904"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2E44E7B4" w14:textId="77777777" w:rsidTr="00FD3EDD">
        <w:trPr>
          <w:cantSplit/>
          <w:trHeight w:hRule="exact" w:val="454"/>
        </w:trPr>
        <w:tc>
          <w:tcPr>
            <w:tcW w:w="3520" w:type="dxa"/>
          </w:tcPr>
          <w:p w14:paraId="03FB22DD"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54752CCF"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37444510" w14:textId="77777777" w:rsidTr="00FD3EDD">
        <w:trPr>
          <w:cantSplit/>
          <w:trHeight w:hRule="exact" w:val="269"/>
        </w:trPr>
        <w:tc>
          <w:tcPr>
            <w:tcW w:w="3520" w:type="dxa"/>
          </w:tcPr>
          <w:p w14:paraId="2479AA73"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A8CD13F"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27696654" w14:textId="77777777" w:rsidTr="00FD3EDD">
        <w:trPr>
          <w:cantSplit/>
          <w:trHeight w:hRule="exact" w:val="287"/>
        </w:trPr>
        <w:tc>
          <w:tcPr>
            <w:tcW w:w="3520" w:type="dxa"/>
          </w:tcPr>
          <w:p w14:paraId="511A5539"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7A444073"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1B6008B0" w14:textId="77777777" w:rsidTr="00FD3EDD">
        <w:trPr>
          <w:cantSplit/>
          <w:trHeight w:hRule="exact" w:val="277"/>
        </w:trPr>
        <w:tc>
          <w:tcPr>
            <w:tcW w:w="3520" w:type="dxa"/>
          </w:tcPr>
          <w:p w14:paraId="11876362"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11FC694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45A2ACEF" w14:textId="77777777" w:rsidTr="00FD3EDD">
        <w:trPr>
          <w:cantSplit/>
          <w:trHeight w:hRule="exact" w:val="336"/>
        </w:trPr>
        <w:tc>
          <w:tcPr>
            <w:tcW w:w="3520" w:type="dxa"/>
          </w:tcPr>
          <w:p w14:paraId="4E3A0262"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27A3728"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76DDDC6F" w14:textId="77777777" w:rsidTr="00FD3EDD">
        <w:trPr>
          <w:cantSplit/>
          <w:trHeight w:hRule="exact" w:val="284"/>
        </w:trPr>
        <w:tc>
          <w:tcPr>
            <w:tcW w:w="3520" w:type="dxa"/>
          </w:tcPr>
          <w:p w14:paraId="0CD11788"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4C80738E"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24428D08" w14:textId="77777777" w:rsidTr="00FD3EDD">
        <w:trPr>
          <w:cantSplit/>
          <w:trHeight w:hRule="exact" w:val="287"/>
        </w:trPr>
        <w:tc>
          <w:tcPr>
            <w:tcW w:w="3520" w:type="dxa"/>
          </w:tcPr>
          <w:p w14:paraId="385E83F6"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1CF9551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5141E0EA" w14:textId="77777777" w:rsidTr="00FD3EDD">
        <w:trPr>
          <w:cantSplit/>
          <w:trHeight w:hRule="exact" w:val="278"/>
        </w:trPr>
        <w:tc>
          <w:tcPr>
            <w:tcW w:w="3520" w:type="dxa"/>
          </w:tcPr>
          <w:p w14:paraId="2829236E" w14:textId="77777777" w:rsidR="00C32864" w:rsidRPr="004C1F13" w:rsidRDefault="00C32864" w:rsidP="00226500">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D40FD4A" w14:textId="77777777" w:rsidR="00C32864" w:rsidRPr="004C1F13" w:rsidRDefault="00C32864" w:rsidP="00226500">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675E5376" w14:textId="77777777" w:rsidR="00A30A31" w:rsidRPr="003C5E66" w:rsidRDefault="00A30A31" w:rsidP="00226500">
      <w:pPr>
        <w:keepNext/>
        <w:keepLines/>
        <w:tabs>
          <w:tab w:val="left" w:pos="0"/>
          <w:tab w:val="left" w:pos="567"/>
          <w:tab w:val="left" w:pos="1276"/>
        </w:tabs>
        <w:ind w:left="567"/>
        <w:contextualSpacing/>
        <w:jc w:val="both"/>
        <w:rPr>
          <w:rFonts w:ascii="Tahoma" w:eastAsia="Frutiger" w:hAnsi="Tahoma" w:cs="Tahoma"/>
          <w:lang w:eastAsia="en-US"/>
        </w:rPr>
      </w:pPr>
    </w:p>
    <w:p w14:paraId="28B4C9A2"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3AA817AE"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5DA14128" w14:textId="77777777" w:rsidR="00E90FDB" w:rsidRPr="003C5E66" w:rsidRDefault="00E90FDB" w:rsidP="00226500">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0E4D784C" w14:textId="77777777" w:rsidR="00E90FDB" w:rsidRDefault="00E90FDB" w:rsidP="00226500">
      <w:pPr>
        <w:keepNext/>
        <w:keepLines/>
        <w:tabs>
          <w:tab w:val="left" w:pos="0"/>
          <w:tab w:val="left" w:pos="567"/>
          <w:tab w:val="left" w:pos="851"/>
        </w:tabs>
        <w:jc w:val="both"/>
        <w:rPr>
          <w:rFonts w:ascii="Tahoma" w:eastAsia="Frutiger" w:hAnsi="Tahoma" w:cs="Tahoma"/>
          <w:lang w:eastAsia="en-US"/>
        </w:rPr>
      </w:pPr>
    </w:p>
    <w:p w14:paraId="4D0CAA24" w14:textId="6906CD12" w:rsidR="00B14990" w:rsidRPr="00936962" w:rsidRDefault="00B14990" w:rsidP="00226500">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BA0E3A">
        <w:rPr>
          <w:rFonts w:ascii="Tahoma" w:eastAsia="Frutiger" w:hAnsi="Tahoma" w:cs="Tahoma"/>
          <w:lang w:eastAsia="en-US"/>
        </w:rPr>
        <w:t>Uredbe o</w:t>
      </w:r>
      <w:r w:rsidRPr="00936962">
        <w:rPr>
          <w:rFonts w:ascii="Tahoma" w:eastAsia="Frutiger" w:hAnsi="Tahoma" w:cs="Tahoma"/>
          <w:lang w:eastAsia="en-US"/>
        </w:rPr>
        <w:t xml:space="preserve"> zelen</w:t>
      </w:r>
      <w:r w:rsidR="00BA0E3A">
        <w:rPr>
          <w:rFonts w:ascii="Tahoma" w:eastAsia="Frutiger" w:hAnsi="Tahoma" w:cs="Tahoma"/>
          <w:lang w:eastAsia="en-US"/>
        </w:rPr>
        <w:t>em</w:t>
      </w:r>
      <w:r w:rsidRPr="00936962">
        <w:rPr>
          <w:rFonts w:ascii="Tahoma" w:eastAsia="Frutiger" w:hAnsi="Tahoma" w:cs="Tahoma"/>
          <w:lang w:eastAsia="en-US"/>
        </w:rPr>
        <w:t xml:space="preserve"> javn</w:t>
      </w:r>
      <w:r w:rsidR="00BA0E3A">
        <w:rPr>
          <w:rFonts w:ascii="Tahoma" w:eastAsia="Frutiger" w:hAnsi="Tahoma" w:cs="Tahoma"/>
          <w:lang w:eastAsia="en-US"/>
        </w:rPr>
        <w:t>em</w:t>
      </w:r>
      <w:r w:rsidRPr="00936962">
        <w:rPr>
          <w:rFonts w:ascii="Tahoma" w:eastAsia="Frutiger" w:hAnsi="Tahoma" w:cs="Tahoma"/>
          <w:lang w:eastAsia="en-US"/>
        </w:rPr>
        <w:t xml:space="preserve"> naročanj</w:t>
      </w:r>
      <w:r w:rsidR="00BA0E3A">
        <w:rPr>
          <w:rFonts w:ascii="Tahoma" w:eastAsia="Frutiger" w:hAnsi="Tahoma" w:cs="Tahoma"/>
          <w:lang w:eastAsia="en-US"/>
        </w:rPr>
        <w:t>u</w:t>
      </w:r>
      <w:r w:rsidRPr="00936962">
        <w:rPr>
          <w:rFonts w:ascii="Tahoma" w:eastAsia="Frutiger" w:hAnsi="Tahoma" w:cs="Tahoma"/>
          <w:lang w:eastAsia="en-US"/>
        </w:rPr>
        <w:t xml:space="preserve"> in najkasneje pri primopredaji del naročniku posredoval ustrezna dokazila.</w:t>
      </w:r>
    </w:p>
    <w:p w14:paraId="79E7F932" w14:textId="77777777" w:rsidR="00B14990" w:rsidRPr="003C5E66" w:rsidRDefault="00B14990" w:rsidP="00226500">
      <w:pPr>
        <w:keepNext/>
        <w:keepLines/>
        <w:tabs>
          <w:tab w:val="left" w:pos="0"/>
          <w:tab w:val="left" w:pos="567"/>
          <w:tab w:val="left" w:pos="851"/>
        </w:tabs>
        <w:jc w:val="both"/>
        <w:rPr>
          <w:rFonts w:ascii="Tahoma" w:eastAsia="Frutiger" w:hAnsi="Tahoma" w:cs="Tahoma"/>
          <w:lang w:eastAsia="en-US"/>
        </w:rPr>
      </w:pPr>
    </w:p>
    <w:p w14:paraId="534FF65D" w14:textId="145C9939" w:rsidR="00E90FDB" w:rsidRDefault="00E90FDB" w:rsidP="00226500">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3F6EDBF3" w14:textId="77777777" w:rsidR="006F35B6" w:rsidRPr="004C1F13" w:rsidRDefault="006F35B6" w:rsidP="00226500">
      <w:pPr>
        <w:keepNext/>
        <w:keepLines/>
        <w:tabs>
          <w:tab w:val="left" w:pos="0"/>
          <w:tab w:val="left" w:pos="567"/>
          <w:tab w:val="left" w:pos="851"/>
        </w:tabs>
        <w:jc w:val="both"/>
        <w:rPr>
          <w:rFonts w:ascii="Tahoma" w:eastAsia="Frutiger" w:hAnsi="Tahoma" w:cs="Tahoma"/>
          <w:lang w:eastAsia="en-US"/>
        </w:rPr>
      </w:pPr>
    </w:p>
    <w:p w14:paraId="3DAB29B9"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lastRenderedPageBreak/>
        <w:t>člen</w:t>
      </w:r>
    </w:p>
    <w:p w14:paraId="6A6C732C" w14:textId="77777777" w:rsidR="009A2A2E" w:rsidRDefault="009A2A2E" w:rsidP="00226500">
      <w:pPr>
        <w:keepNext/>
        <w:keepLines/>
        <w:jc w:val="both"/>
        <w:rPr>
          <w:rFonts w:ascii="Tahoma" w:eastAsia="Frutiger" w:hAnsi="Tahoma" w:cs="Tahoma"/>
          <w:lang w:eastAsia="en-US"/>
        </w:rPr>
      </w:pPr>
    </w:p>
    <w:p w14:paraId="5D8B5E70" w14:textId="77777777" w:rsidR="00E90FDB" w:rsidRPr="004C1F13" w:rsidRDefault="00C037B5" w:rsidP="00226500">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46B2C767" w14:textId="77777777" w:rsidR="00E90FDB" w:rsidRPr="004C1F13" w:rsidRDefault="00E90FDB" w:rsidP="00226500">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539896A7" w14:textId="77777777" w:rsidR="005455A5" w:rsidRPr="004C1F13" w:rsidRDefault="00E90FDB" w:rsidP="00226500">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1FD87583" w14:textId="77777777" w:rsidR="005455A5" w:rsidRPr="004C1F13" w:rsidRDefault="005455A5" w:rsidP="00226500">
      <w:pPr>
        <w:keepNext/>
        <w:keepLines/>
        <w:numPr>
          <w:ilvl w:val="0"/>
          <w:numId w:val="16"/>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E20EB32" w14:textId="7C0CEC6B" w:rsidR="00E90FDB" w:rsidRDefault="005455A5" w:rsidP="00226500">
      <w:pPr>
        <w:keepNext/>
        <w:keepLines/>
        <w:numPr>
          <w:ilvl w:val="0"/>
          <w:numId w:val="16"/>
        </w:numPr>
        <w:ind w:left="993"/>
        <w:contextualSpacing/>
        <w:jc w:val="both"/>
        <w:rPr>
          <w:rFonts w:ascii="Tahoma" w:eastAsia="Frutiger" w:hAnsi="Tahoma" w:cs="Tahoma"/>
          <w:lang w:eastAsia="en-US"/>
        </w:rPr>
      </w:pPr>
      <w:r w:rsidRPr="004C1F13">
        <w:rPr>
          <w:rFonts w:ascii="Tahoma" w:eastAsia="Frutiger" w:hAnsi="Tahoma" w:cs="Tahoma"/>
          <w:lang w:eastAsia="en-US"/>
        </w:rPr>
        <w:t>Obrazca 2 – Individualna izjava o bolezenskih znakih iz Pravilnika o zdravstvenih zahtevah za osebe, ki pri delu proizvodnji in prometu z živili prihajajo v stik z živili</w:t>
      </w:r>
      <w:r w:rsidR="00BA0E3A">
        <w:rPr>
          <w:rFonts w:ascii="Tahoma" w:eastAsia="Frutiger" w:hAnsi="Tahoma" w:cs="Tahoma"/>
          <w:lang w:eastAsia="en-US"/>
        </w:rPr>
        <w:t xml:space="preserve"> </w:t>
      </w:r>
      <w:r w:rsidR="00BA0E3A" w:rsidRPr="00BA0E3A">
        <w:rPr>
          <w:rFonts w:ascii="Tahoma" w:eastAsia="Frutiger" w:hAnsi="Tahoma" w:cs="Tahoma"/>
          <w:lang w:eastAsia="en-US"/>
        </w:rPr>
        <w:t>(Ur. l. 82/03 in 25/09)</w:t>
      </w:r>
      <w:r w:rsidRPr="004C1F13">
        <w:rPr>
          <w:rFonts w:ascii="Tahoma" w:eastAsia="Frutiger" w:hAnsi="Tahoma" w:cs="Tahoma"/>
          <w:lang w:eastAsia="en-US"/>
        </w:rPr>
        <w:t xml:space="preserve">,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5FEBB760" w14:textId="77777777" w:rsidR="005455A5" w:rsidRPr="005455A5" w:rsidRDefault="005455A5" w:rsidP="00226500">
      <w:pPr>
        <w:keepNext/>
        <w:keepLines/>
        <w:ind w:left="993"/>
        <w:contextualSpacing/>
        <w:jc w:val="both"/>
        <w:rPr>
          <w:rFonts w:ascii="Tahoma" w:eastAsia="Frutiger" w:hAnsi="Tahoma" w:cs="Tahoma"/>
          <w:lang w:eastAsia="en-US"/>
        </w:rPr>
      </w:pPr>
    </w:p>
    <w:p w14:paraId="70E6D263"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ROKI</w:t>
      </w:r>
    </w:p>
    <w:p w14:paraId="62220B1C" w14:textId="77777777" w:rsidR="009A2A2E" w:rsidRPr="004C1F13" w:rsidRDefault="009A2A2E" w:rsidP="00226500">
      <w:pPr>
        <w:pStyle w:val="Odstavekseznama"/>
        <w:keepNext/>
        <w:keepLines/>
        <w:ind w:left="426"/>
        <w:rPr>
          <w:rFonts w:ascii="Tahoma" w:eastAsia="Frutiger" w:hAnsi="Tahoma" w:cs="Tahoma"/>
          <w:b/>
          <w:lang w:eastAsia="en-US"/>
        </w:rPr>
      </w:pPr>
    </w:p>
    <w:p w14:paraId="4F1127C8"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0301219" w14:textId="77777777" w:rsidR="009A2A2E" w:rsidRDefault="009A2A2E" w:rsidP="00226500">
      <w:pPr>
        <w:keepNext/>
        <w:keepLines/>
        <w:tabs>
          <w:tab w:val="left" w:pos="0"/>
          <w:tab w:val="left" w:pos="567"/>
          <w:tab w:val="left" w:pos="851"/>
        </w:tabs>
        <w:jc w:val="both"/>
        <w:rPr>
          <w:rFonts w:ascii="Tahoma" w:eastAsia="Frutiger" w:hAnsi="Tahoma" w:cs="Tahoma"/>
          <w:lang w:eastAsia="en-US"/>
        </w:rPr>
      </w:pPr>
    </w:p>
    <w:p w14:paraId="2F333F3F" w14:textId="77777777" w:rsidR="00F9284A"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3A0B3A" w:rsidRPr="00E4318C">
        <w:rPr>
          <w:rFonts w:ascii="Tahoma" w:eastAsia="Frutiger" w:hAnsi="Tahoma" w:cs="Tahoma"/>
          <w:lang w:eastAsia="en-US"/>
        </w:rPr>
        <w:t>210</w:t>
      </w:r>
      <w:r w:rsidRPr="00E4318C">
        <w:rPr>
          <w:rFonts w:ascii="Tahoma" w:eastAsia="Frutiger" w:hAnsi="Tahoma" w:cs="Tahoma"/>
          <w:lang w:eastAsia="en-US"/>
        </w:rPr>
        <w:t xml:space="preserve"> (</w:t>
      </w:r>
      <w:r w:rsidR="003A0B3A" w:rsidRPr="00E4318C">
        <w:rPr>
          <w:rFonts w:ascii="Tahoma" w:eastAsia="Frutiger" w:hAnsi="Tahoma" w:cs="Tahoma"/>
          <w:lang w:eastAsia="en-US"/>
        </w:rPr>
        <w:t>dvesto</w:t>
      </w:r>
      <w:r w:rsidR="00DC08D8" w:rsidRPr="00E4318C">
        <w:rPr>
          <w:rFonts w:ascii="Tahoma" w:eastAsia="Frutiger" w:hAnsi="Tahoma" w:cs="Tahoma"/>
          <w:lang w:eastAsia="en-US"/>
        </w:rPr>
        <w:t>deset</w:t>
      </w:r>
      <w:r w:rsidRPr="00E4318C">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5C0E1885" w14:textId="77777777" w:rsidR="00F9284A" w:rsidRDefault="00F9284A" w:rsidP="00226500">
      <w:pPr>
        <w:keepNext/>
        <w:keepLines/>
        <w:tabs>
          <w:tab w:val="left" w:pos="0"/>
          <w:tab w:val="left" w:pos="567"/>
          <w:tab w:val="left" w:pos="851"/>
        </w:tabs>
        <w:jc w:val="both"/>
        <w:rPr>
          <w:rFonts w:ascii="Tahoma" w:eastAsia="Frutiger" w:hAnsi="Tahoma" w:cs="Tahoma"/>
          <w:lang w:eastAsia="en-US"/>
        </w:rPr>
      </w:pPr>
    </w:p>
    <w:p w14:paraId="23CF8ED8" w14:textId="77777777" w:rsidR="00E90FDB" w:rsidRPr="004C1F13"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6CA7B6DA" w14:textId="77777777" w:rsidR="00FD097B" w:rsidRPr="004C1F13" w:rsidRDefault="00FD097B" w:rsidP="00226500">
      <w:pPr>
        <w:keepNext/>
        <w:keepLines/>
        <w:tabs>
          <w:tab w:val="left" w:pos="0"/>
          <w:tab w:val="left" w:pos="567"/>
          <w:tab w:val="left" w:pos="851"/>
        </w:tabs>
        <w:jc w:val="both"/>
        <w:rPr>
          <w:rFonts w:ascii="Tahoma" w:eastAsia="Frutiger" w:hAnsi="Tahoma" w:cs="Tahoma"/>
          <w:lang w:eastAsia="en-US"/>
        </w:rPr>
      </w:pPr>
    </w:p>
    <w:p w14:paraId="791EC6D9"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CBF6433" w14:textId="77777777" w:rsidR="00F3668A" w:rsidRDefault="00F3668A" w:rsidP="00226500">
      <w:pPr>
        <w:keepNext/>
        <w:keepLines/>
        <w:tabs>
          <w:tab w:val="left" w:pos="0"/>
          <w:tab w:val="left" w:pos="567"/>
          <w:tab w:val="left" w:pos="851"/>
        </w:tabs>
        <w:jc w:val="both"/>
        <w:rPr>
          <w:rFonts w:ascii="Tahoma" w:eastAsia="Frutiger" w:hAnsi="Tahoma" w:cs="Tahoma"/>
          <w:lang w:eastAsia="en-US"/>
        </w:rPr>
      </w:pPr>
    </w:p>
    <w:p w14:paraId="4573CB9F" w14:textId="77777777" w:rsidR="00E90FDB" w:rsidRDefault="00E90FDB"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06577D77" w14:textId="77777777" w:rsidR="005455A5" w:rsidRPr="004C1F13" w:rsidRDefault="005455A5" w:rsidP="00226500">
      <w:pPr>
        <w:keepNext/>
        <w:keepLines/>
        <w:tabs>
          <w:tab w:val="left" w:pos="0"/>
          <w:tab w:val="left" w:pos="567"/>
          <w:tab w:val="left" w:pos="851"/>
        </w:tabs>
        <w:jc w:val="both"/>
        <w:rPr>
          <w:rFonts w:ascii="Tahoma" w:eastAsia="Frutiger" w:hAnsi="Tahoma" w:cs="Tahoma"/>
          <w:lang w:eastAsia="en-US"/>
        </w:rPr>
      </w:pPr>
    </w:p>
    <w:p w14:paraId="6574E484"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06F9530" w14:textId="77777777" w:rsidR="009A2A2E" w:rsidRDefault="009A2A2E"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3BB283B"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1E033873"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C996585"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23D8A60A"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96697E3"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FDDB986" w14:textId="77777777" w:rsidR="009A2A2E" w:rsidRDefault="009A2A2E"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823569E" w14:textId="77777777" w:rsidR="00E90FDB" w:rsidRPr="004C1F13" w:rsidRDefault="00E90FDB"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7EBEDEDC" w14:textId="77777777" w:rsidR="00B767D9" w:rsidRPr="004C1F13" w:rsidRDefault="00B767D9"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B789AAD"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5CD2C952" w14:textId="77777777" w:rsidR="009A2A2E" w:rsidRPr="004C1F13" w:rsidRDefault="009A2A2E" w:rsidP="00226500">
      <w:pPr>
        <w:pStyle w:val="Odstavekseznama"/>
        <w:keepNext/>
        <w:keepLines/>
        <w:ind w:left="426"/>
        <w:rPr>
          <w:rFonts w:ascii="Tahoma" w:eastAsia="Frutiger" w:hAnsi="Tahoma" w:cs="Tahoma"/>
          <w:b/>
          <w:lang w:eastAsia="en-US"/>
        </w:rPr>
      </w:pPr>
    </w:p>
    <w:p w14:paraId="1D822CFA"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60432A9" w14:textId="77777777" w:rsidR="009A2A2E" w:rsidRDefault="009A2A2E" w:rsidP="00226500">
      <w:pPr>
        <w:keepNext/>
        <w:keepLines/>
        <w:jc w:val="both"/>
        <w:rPr>
          <w:rFonts w:ascii="Tahoma" w:eastAsia="Frutiger" w:hAnsi="Tahoma" w:cs="Tahoma"/>
          <w:lang w:eastAsia="en-US"/>
        </w:rPr>
      </w:pPr>
    </w:p>
    <w:p w14:paraId="0A184DF2"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Izvajalec mora najkasneje v </w:t>
      </w:r>
      <w:r>
        <w:rPr>
          <w:rFonts w:ascii="Tahoma" w:eastAsia="Frutiger" w:hAnsi="Tahoma" w:cs="Tahoma"/>
        </w:rPr>
        <w:t>15 (</w:t>
      </w:r>
      <w:r w:rsidRPr="00BB08FE">
        <w:rPr>
          <w:rFonts w:ascii="Tahoma" w:eastAsia="Frutiger" w:hAnsi="Tahoma" w:cs="Tahoma"/>
        </w:rPr>
        <w:t>petnajstih</w:t>
      </w:r>
      <w:r>
        <w:rPr>
          <w:rFonts w:ascii="Tahoma" w:eastAsia="Frutiger" w:hAnsi="Tahoma" w:cs="Tahoma"/>
        </w:rPr>
        <w:t>)</w:t>
      </w:r>
      <w:r w:rsidRPr="00BB08FE">
        <w:rPr>
          <w:rFonts w:ascii="Tahoma" w:eastAsia="Frutiger" w:hAnsi="Tahoma" w:cs="Tahoma"/>
        </w:rPr>
        <w:t xml:space="preserve"> koledarskih dneh od dneva sklenitve pogodbe predložiti naročniku </w:t>
      </w:r>
      <w:r w:rsidRPr="00BB08FE">
        <w:rPr>
          <w:rFonts w:ascii="Tahoma" w:hAnsi="Tahoma" w:cs="Tahoma"/>
        </w:rPr>
        <w:t xml:space="preserve">izvirnik finančnega zavarovanja ali v elektronski obliki v pdf. formatu digitalno podpisano finančno zavarovanje za zavarovanje dobre izvedbe pogodbenih obveznosti (v nadaljevanju: finančno zavarovanje za zavarovanje dobre izvedbe pogodbenih obveznosti) </w:t>
      </w:r>
      <w:r w:rsidRPr="00BB08FE">
        <w:rPr>
          <w:rFonts w:ascii="Tahoma" w:eastAsia="Frutiger" w:hAnsi="Tahoma" w:cs="Tahoma"/>
        </w:rPr>
        <w:t xml:space="preserve">v višini </w:t>
      </w:r>
      <w:r>
        <w:rPr>
          <w:rFonts w:ascii="Tahoma" w:eastAsia="Frutiger" w:hAnsi="Tahoma" w:cs="Tahoma"/>
        </w:rPr>
        <w:t>5% (</w:t>
      </w:r>
      <w:r w:rsidRPr="00BB08FE">
        <w:rPr>
          <w:rFonts w:ascii="Tahoma" w:eastAsia="Frutiger" w:hAnsi="Tahoma" w:cs="Tahoma"/>
        </w:rPr>
        <w:t>pet odstotkov</w:t>
      </w:r>
      <w:r>
        <w:rPr>
          <w:rFonts w:ascii="Tahoma" w:eastAsia="Frutiger" w:hAnsi="Tahoma" w:cs="Tahoma"/>
        </w:rPr>
        <w:t>)</w:t>
      </w:r>
      <w:r w:rsidRPr="00BB08FE">
        <w:rPr>
          <w:rFonts w:ascii="Tahoma" w:eastAsia="Frutiger" w:hAnsi="Tahoma" w:cs="Tahoma"/>
        </w:rPr>
        <w:t xml:space="preserve"> skupne pogodbene vrednosti z DDV, z dobo veljavnosti še najmanj </w:t>
      </w:r>
      <w:r>
        <w:rPr>
          <w:rFonts w:ascii="Tahoma" w:eastAsia="Frutiger" w:hAnsi="Tahoma" w:cs="Tahoma"/>
        </w:rPr>
        <w:t>90 (</w:t>
      </w:r>
      <w:r w:rsidRPr="00BB08FE">
        <w:rPr>
          <w:rFonts w:ascii="Tahoma" w:eastAsia="Frutiger" w:hAnsi="Tahoma" w:cs="Tahoma"/>
        </w:rPr>
        <w:t>devetdeset</w:t>
      </w:r>
      <w:r>
        <w:rPr>
          <w:rFonts w:ascii="Tahoma" w:eastAsia="Frutiger" w:hAnsi="Tahoma" w:cs="Tahoma"/>
        </w:rPr>
        <w:t>)</w:t>
      </w:r>
      <w:r w:rsidRPr="00BB08FE">
        <w:rPr>
          <w:rFonts w:ascii="Tahoma" w:eastAsia="Frutiger" w:hAnsi="Tahoma" w:cs="Tahoma"/>
        </w:rPr>
        <w:t xml:space="preserve"> koledarskih dni po pogodbenem roku dokončanja del.   </w:t>
      </w:r>
    </w:p>
    <w:p w14:paraId="6172FA81" w14:textId="77777777" w:rsidR="003A0B3A" w:rsidRPr="00BB08FE" w:rsidRDefault="003A0B3A" w:rsidP="00226500">
      <w:pPr>
        <w:keepNext/>
        <w:keepLines/>
        <w:jc w:val="both"/>
        <w:rPr>
          <w:rFonts w:ascii="Tahoma" w:eastAsia="Frutiger" w:hAnsi="Tahoma" w:cs="Tahoma"/>
        </w:rPr>
      </w:pPr>
    </w:p>
    <w:p w14:paraId="13010C8B" w14:textId="77777777" w:rsidR="003A0B3A" w:rsidRPr="00BB08FE" w:rsidRDefault="003A0B3A" w:rsidP="00226500">
      <w:pPr>
        <w:keepNext/>
        <w:keepLines/>
        <w:jc w:val="both"/>
        <w:rPr>
          <w:rFonts w:ascii="Tahoma" w:eastAsia="Frutiger" w:hAnsi="Tahoma" w:cs="Tahoma"/>
        </w:rPr>
      </w:pPr>
      <w:r w:rsidRPr="00BB08FE">
        <w:rPr>
          <w:rFonts w:ascii="Tahoma" w:hAnsi="Tahoma" w:cs="Tahoma"/>
        </w:rPr>
        <w:lastRenderedPageBreak/>
        <w:t>Finančno zavarovanje za zavarovanje dobre izvedbe pogodbenih obveznosti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dobre izvedbe pogodbenih obveznosti mora biti </w:t>
      </w:r>
      <w:r w:rsidRPr="00BB08FE">
        <w:rPr>
          <w:rFonts w:ascii="Tahoma" w:eastAsia="Frutiger" w:hAnsi="Tahoma" w:cs="Tahoma"/>
        </w:rPr>
        <w:t>nepreklicno in brezpogojno ter plačljivo na prvi poziv.</w:t>
      </w:r>
    </w:p>
    <w:p w14:paraId="2A4AF6A1" w14:textId="77777777" w:rsidR="003A0B3A" w:rsidRPr="00BB08FE" w:rsidRDefault="003A0B3A" w:rsidP="00226500">
      <w:pPr>
        <w:keepNext/>
        <w:keepLines/>
        <w:jc w:val="both"/>
        <w:rPr>
          <w:rFonts w:ascii="Tahoma" w:eastAsia="Frutiger" w:hAnsi="Tahoma" w:cs="Tahoma"/>
        </w:rPr>
      </w:pPr>
    </w:p>
    <w:p w14:paraId="18E458EE"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Predložitev finančnega zavarovanja za zavarovanje dobre izvedbe pogodbenih obveznosti je pogoj za veljavnost te pogodbe. Če izvajalec v navedenem roku iz prvega odstavka tega člena naročniku ne predloži finančnega zavarovanja za zavarovanje dobre izvedbe pogodbenih obveznosti, v višini in z veljavnostjo iz prvega odstavka tega člena, se šteje, da ta pogodba ni bila nikoli sklenjena, JAVNI HOLDING Ljubljana, d.o.o.</w:t>
      </w:r>
      <w:r>
        <w:rPr>
          <w:rFonts w:ascii="Tahoma" w:eastAsia="Frutiger" w:hAnsi="Tahoma" w:cs="Tahoma"/>
        </w:rPr>
        <w:t xml:space="preserve"> </w:t>
      </w:r>
      <w:r w:rsidRPr="00BB08FE">
        <w:rPr>
          <w:rFonts w:ascii="Tahoma" w:eastAsia="Frutiger" w:hAnsi="Tahoma" w:cs="Tahoma"/>
        </w:rPr>
        <w:t xml:space="preserve">pa bo unovčil finančno zavarovanje za resnost </w:t>
      </w:r>
      <w:r>
        <w:rPr>
          <w:rFonts w:ascii="Tahoma" w:eastAsia="Frutiger" w:hAnsi="Tahoma" w:cs="Tahoma"/>
        </w:rPr>
        <w:t>ponudbe</w:t>
      </w:r>
      <w:r w:rsidRPr="00BB08FE">
        <w:rPr>
          <w:rFonts w:ascii="Tahoma" w:eastAsia="Frutiger" w:hAnsi="Tahoma" w:cs="Tahoma"/>
        </w:rPr>
        <w:t xml:space="preserve">, brez kakršnekoli obveznosti do izvajalca in Državni revizijski komisiji predlagal, da uvede postopek o prekršku iz 112. člena ZJN-3. </w:t>
      </w:r>
    </w:p>
    <w:p w14:paraId="0B345F28" w14:textId="77777777" w:rsidR="003A0B3A" w:rsidRPr="00BB08FE" w:rsidRDefault="003A0B3A" w:rsidP="00226500">
      <w:pPr>
        <w:keepNext/>
        <w:keepLines/>
        <w:jc w:val="both"/>
        <w:rPr>
          <w:rFonts w:ascii="Tahoma" w:eastAsia="Frutiger" w:hAnsi="Tahoma" w:cs="Tahoma"/>
        </w:rPr>
      </w:pPr>
    </w:p>
    <w:p w14:paraId="733339F3"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V kolikor izvajalec ne izpolnjuje svojih pogodbenih obveznosti, lahko naročnik unovči finančno zavarovanje za zavarovanje dobre izvedbe pogodbenih obveznosti in od pogodbe odstopi, brez kakršnekoli obveznosti do izvajalca. Naročnik bo pred unovčenjem finančnega zavarovanja za zavarovanje dobre izvedbe pogodbenih obveznosti, izvajalca pisno pozval k izpolnjevanju pogodbenih obveznosti in mu določil rok za izpolnitev obveznosti oziroma odpravo napak, razen kadar pogodba ne določa drugače.</w:t>
      </w:r>
    </w:p>
    <w:p w14:paraId="0F4316DE" w14:textId="77777777" w:rsidR="003A0B3A" w:rsidRPr="00BB08FE" w:rsidRDefault="003A0B3A" w:rsidP="00226500">
      <w:pPr>
        <w:keepNext/>
        <w:keepLines/>
        <w:jc w:val="both"/>
        <w:rPr>
          <w:rFonts w:ascii="Tahoma" w:eastAsia="Frutiger" w:hAnsi="Tahoma" w:cs="Tahoma"/>
        </w:rPr>
      </w:pPr>
    </w:p>
    <w:p w14:paraId="1BD0F23B"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Finančno zavarovanje za zavarovanje dobre izvedbe pogodbenih obveznosti velja obenem kot zavarovanje za odpravo napak v garancijski dobi, za obdobje med primopredajo pogodbenih del in izstavitvijo finančnega zavarovanja za odpravo napak v času garancijske dobe za vsa dela, izvršena po tej pogodbi.  </w:t>
      </w:r>
    </w:p>
    <w:p w14:paraId="39E98206" w14:textId="77777777" w:rsidR="003A0B3A" w:rsidRPr="00BB08FE" w:rsidRDefault="003A0B3A" w:rsidP="00226500">
      <w:pPr>
        <w:keepNext/>
        <w:keepLines/>
        <w:jc w:val="both"/>
        <w:rPr>
          <w:rFonts w:ascii="Tahoma" w:eastAsia="Frutiger" w:hAnsi="Tahoma" w:cs="Tahoma"/>
        </w:rPr>
      </w:pPr>
    </w:p>
    <w:p w14:paraId="4E2DE9AF"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Če se med veljavnostjo pogodbe spremeni rok za izvedbo pogodbenih del ali v primeru, da bo naročnik izvajalcu na podlagi dodatka k tej pogodbi naročil izvedbo dodatnih del, mora izvajalec predložiti, v roku 10 (desetih) dni od sklenitve dodatka k tej pogodbi, novo finančno zavarovanje z novim rokom veljavnosti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za zavarovanje dobre izvedbe pogodbenih del. </w:t>
      </w:r>
    </w:p>
    <w:p w14:paraId="526ABFAE" w14:textId="77777777" w:rsidR="00E90FDB" w:rsidRPr="004C1F13" w:rsidRDefault="00E90FDB" w:rsidP="00226500">
      <w:pPr>
        <w:keepNext/>
        <w:keepLines/>
        <w:jc w:val="both"/>
        <w:rPr>
          <w:rFonts w:ascii="Tahoma" w:eastAsia="Frutiger" w:hAnsi="Tahoma" w:cs="Tahoma"/>
          <w:lang w:eastAsia="en-US"/>
        </w:rPr>
      </w:pPr>
    </w:p>
    <w:p w14:paraId="64485FA2" w14:textId="77777777" w:rsidR="003A0B3A" w:rsidRDefault="003A0B3A" w:rsidP="00226500">
      <w:pPr>
        <w:keepNext/>
        <w:keepLines/>
        <w:numPr>
          <w:ilvl w:val="0"/>
          <w:numId w:val="52"/>
        </w:numPr>
        <w:tabs>
          <w:tab w:val="num" w:pos="4605"/>
        </w:tabs>
        <w:jc w:val="center"/>
        <w:rPr>
          <w:rFonts w:ascii="Tahoma" w:eastAsia="Frutiger" w:hAnsi="Tahoma" w:cs="Tahoma"/>
          <w:lang w:eastAsia="en-US"/>
        </w:rPr>
      </w:pPr>
      <w:r>
        <w:rPr>
          <w:rFonts w:ascii="Tahoma" w:eastAsia="Frutiger" w:hAnsi="Tahoma" w:cs="Tahoma"/>
          <w:lang w:eastAsia="en-US"/>
        </w:rPr>
        <w:t>člen</w:t>
      </w:r>
    </w:p>
    <w:p w14:paraId="4789B97F" w14:textId="77777777" w:rsidR="003A0B3A" w:rsidRDefault="003A0B3A" w:rsidP="00226500">
      <w:pPr>
        <w:keepNext/>
        <w:keepLines/>
        <w:tabs>
          <w:tab w:val="num" w:pos="4605"/>
        </w:tabs>
        <w:rPr>
          <w:rFonts w:ascii="Tahoma" w:eastAsia="Frutiger" w:hAnsi="Tahoma" w:cs="Tahoma"/>
          <w:lang w:eastAsia="en-US"/>
        </w:rPr>
      </w:pPr>
    </w:p>
    <w:p w14:paraId="099E0958" w14:textId="77777777" w:rsidR="003A0B3A" w:rsidRPr="00BB08FE" w:rsidRDefault="003A0B3A" w:rsidP="00226500">
      <w:pPr>
        <w:keepNext/>
        <w:keepLines/>
        <w:autoSpaceDE w:val="0"/>
        <w:autoSpaceDN w:val="0"/>
        <w:adjustRightInd w:val="0"/>
        <w:jc w:val="both"/>
        <w:rPr>
          <w:rFonts w:ascii="Tahoma" w:eastAsia="Calibri" w:hAnsi="Tahoma" w:cs="Tahoma"/>
        </w:rPr>
      </w:pPr>
      <w:r w:rsidRPr="00BB08FE">
        <w:rPr>
          <w:rFonts w:ascii="Tahoma" w:eastAsia="Calibri" w:hAnsi="Tahoma" w:cs="Tahoma"/>
        </w:rPr>
        <w:t xml:space="preserve">Najkasneje v </w:t>
      </w:r>
      <w:r w:rsidRPr="00BB08FE">
        <w:rPr>
          <w:rFonts w:ascii="Tahoma" w:eastAsia="Frutiger" w:hAnsi="Tahoma" w:cs="Tahoma"/>
        </w:rPr>
        <w:t>10 (desetih)</w:t>
      </w:r>
      <w:r w:rsidRPr="00BB08FE">
        <w:rPr>
          <w:rFonts w:ascii="Tahoma" w:eastAsia="Calibri" w:hAnsi="Tahoma" w:cs="Tahoma"/>
        </w:rPr>
        <w:t xml:space="preserve"> koledarskih dneh po končni primopredaji del, mora izvajalec predložiti naročniku </w:t>
      </w:r>
      <w:r w:rsidRPr="00BB08FE">
        <w:rPr>
          <w:rFonts w:ascii="Tahoma" w:hAnsi="Tahoma" w:cs="Tahoma"/>
        </w:rPr>
        <w:t xml:space="preserve">izvirnik finančnega zavarovanja ali v elektronski obliki v pdf. formatu digitalno podpisano finančno zavarovanje za zavarovanje odprave napak v garancijskem roku (v nadaljevanju: finančno zavarovanje za zavarovanje odprave napak v garancijskem roku) </w:t>
      </w:r>
      <w:r w:rsidRPr="00BB08FE">
        <w:rPr>
          <w:rFonts w:ascii="Tahoma" w:eastAsia="Calibri" w:hAnsi="Tahoma" w:cs="Tahoma"/>
        </w:rPr>
        <w:t xml:space="preserve">(skladno z vzorcem iz razpisne dokumentacije), v višini </w:t>
      </w:r>
      <w:r>
        <w:rPr>
          <w:rFonts w:ascii="Tahoma" w:eastAsia="Calibri" w:hAnsi="Tahoma" w:cs="Tahoma"/>
        </w:rPr>
        <w:t>5% (</w:t>
      </w:r>
      <w:r w:rsidRPr="00BB08FE">
        <w:rPr>
          <w:rFonts w:ascii="Tahoma" w:eastAsia="Calibri" w:hAnsi="Tahoma" w:cs="Tahoma"/>
        </w:rPr>
        <w:t xml:space="preserve">pet odstotkov) skupne pogodbene vrednosti z DDV, z rokom veljavnosti, ki je </w:t>
      </w:r>
      <w:r>
        <w:rPr>
          <w:rFonts w:ascii="Tahoma" w:eastAsia="Calibri" w:hAnsi="Tahoma" w:cs="Tahoma"/>
        </w:rPr>
        <w:t>5 (</w:t>
      </w:r>
      <w:r w:rsidRPr="00BB08FE">
        <w:rPr>
          <w:rFonts w:ascii="Tahoma" w:eastAsia="Calibri" w:hAnsi="Tahoma" w:cs="Tahoma"/>
        </w:rPr>
        <w:t xml:space="preserve">pet) let in </w:t>
      </w:r>
      <w:r>
        <w:rPr>
          <w:rFonts w:ascii="Tahoma" w:eastAsia="Calibri" w:hAnsi="Tahoma" w:cs="Tahoma"/>
        </w:rPr>
        <w:t>30 (</w:t>
      </w:r>
      <w:r w:rsidRPr="00BB08FE">
        <w:rPr>
          <w:rFonts w:ascii="Tahoma" w:eastAsia="Calibri" w:hAnsi="Tahoma" w:cs="Tahoma"/>
        </w:rPr>
        <w:t>trideset) koledarskih dni.</w:t>
      </w:r>
    </w:p>
    <w:p w14:paraId="0ED91E08" w14:textId="77777777" w:rsidR="003A0B3A" w:rsidRPr="00BB08FE" w:rsidRDefault="003A0B3A" w:rsidP="00226500">
      <w:pPr>
        <w:keepNext/>
        <w:keepLines/>
        <w:autoSpaceDE w:val="0"/>
        <w:autoSpaceDN w:val="0"/>
        <w:adjustRightInd w:val="0"/>
        <w:jc w:val="both"/>
        <w:rPr>
          <w:rFonts w:ascii="Tahoma" w:eastAsia="Calibri" w:hAnsi="Tahoma" w:cs="Tahoma"/>
        </w:rPr>
      </w:pPr>
    </w:p>
    <w:p w14:paraId="3A61E110" w14:textId="77777777" w:rsidR="003A0B3A" w:rsidRPr="00BB08FE" w:rsidRDefault="003A0B3A" w:rsidP="00226500">
      <w:pPr>
        <w:keepNext/>
        <w:keepLines/>
        <w:jc w:val="both"/>
        <w:rPr>
          <w:rFonts w:ascii="Tahoma" w:eastAsia="Frutiger" w:hAnsi="Tahoma" w:cs="Tahoma"/>
        </w:rPr>
      </w:pPr>
      <w:r w:rsidRPr="00BB08FE">
        <w:rPr>
          <w:rFonts w:ascii="Tahoma" w:hAnsi="Tahoma" w:cs="Tahoma"/>
        </w:rPr>
        <w:t>Finančno zavarovanje za zavarovanje odprave napak v garancijskem roku, v višini in z veljavnostjo iz prvega odstavka tega člena pogodbe, je lahko izdano v obliki bančne garancije ali zavarovanja, izdanega s strani zavarovalnice (t.i. kavcijsko zavarovanje)</w:t>
      </w:r>
      <w:r w:rsidRPr="00BB08FE">
        <w:rPr>
          <w:rFonts w:ascii="Tahoma" w:eastAsia="Frutiger" w:hAnsi="Tahoma" w:cs="Tahoma"/>
        </w:rPr>
        <w:t xml:space="preserve"> (skladno z vzorcem iz razpisne dokumentacije). </w:t>
      </w:r>
      <w:r w:rsidRPr="00BB08FE">
        <w:rPr>
          <w:rFonts w:ascii="Tahoma" w:hAnsi="Tahoma" w:cs="Tahoma"/>
        </w:rPr>
        <w:t xml:space="preserve">Finančno zavarovanje za zavarovanje odprave napak v garancijskem roku mora biti </w:t>
      </w:r>
      <w:r w:rsidRPr="00BB08FE">
        <w:rPr>
          <w:rFonts w:ascii="Tahoma" w:eastAsia="Frutiger" w:hAnsi="Tahoma" w:cs="Tahoma"/>
        </w:rPr>
        <w:t>nepreklicno in brezpogojno ter plačljivo na prvi poziv.</w:t>
      </w:r>
    </w:p>
    <w:p w14:paraId="5803F994" w14:textId="77777777" w:rsidR="003A0B3A" w:rsidRPr="00BB08FE" w:rsidRDefault="003A0B3A" w:rsidP="00226500">
      <w:pPr>
        <w:keepNext/>
        <w:keepLines/>
        <w:autoSpaceDE w:val="0"/>
        <w:autoSpaceDN w:val="0"/>
        <w:adjustRightInd w:val="0"/>
        <w:jc w:val="both"/>
        <w:rPr>
          <w:rFonts w:ascii="Tahoma" w:eastAsia="Calibri" w:hAnsi="Tahoma" w:cs="Tahoma"/>
        </w:rPr>
      </w:pPr>
    </w:p>
    <w:p w14:paraId="2B8A89A5" w14:textId="77777777" w:rsidR="003A0B3A" w:rsidRPr="00BB08FE" w:rsidRDefault="003A0B3A" w:rsidP="00226500">
      <w:pPr>
        <w:keepNext/>
        <w:keepLines/>
        <w:autoSpaceDE w:val="0"/>
        <w:autoSpaceDN w:val="0"/>
        <w:adjustRightInd w:val="0"/>
        <w:jc w:val="both"/>
        <w:rPr>
          <w:rFonts w:ascii="Tahoma" w:eastAsia="Calibri" w:hAnsi="Tahoma" w:cs="Tahoma"/>
        </w:rPr>
      </w:pPr>
      <w:r w:rsidRPr="00BB08FE">
        <w:rPr>
          <w:rFonts w:ascii="Tahoma" w:eastAsia="Calibri" w:hAnsi="Tahoma" w:cs="Tahoma"/>
        </w:rPr>
        <w:t xml:space="preserve">V kolikor izvajalec naročniku najkasneje v </w:t>
      </w:r>
      <w:r w:rsidRPr="00BB08FE">
        <w:rPr>
          <w:rFonts w:ascii="Tahoma" w:eastAsia="Frutiger" w:hAnsi="Tahoma" w:cs="Tahoma"/>
        </w:rPr>
        <w:t>10 (desetih)</w:t>
      </w:r>
      <w:r w:rsidRPr="00BB08FE">
        <w:rPr>
          <w:rFonts w:ascii="Tahoma" w:eastAsia="Calibri" w:hAnsi="Tahoma" w:cs="Tahoma"/>
        </w:rPr>
        <w:t xml:space="preserve"> koledarskih dneh po končni primopredaji del oziroma skupaj s končno situacijo ne predloži finančnega zavarovanja za zavarovanje odprave napak v garancijskem roku, lahko naročnik unovči finančno zavarovanje za zavarovanje dobre izvedbe pogodbenih obveznosti in/ali tudi odstopi od pogodbe.</w:t>
      </w:r>
    </w:p>
    <w:p w14:paraId="7CCF4179" w14:textId="77777777" w:rsidR="003A0B3A" w:rsidRPr="00BB08FE" w:rsidRDefault="003A0B3A" w:rsidP="00226500">
      <w:pPr>
        <w:keepNext/>
        <w:keepLines/>
        <w:tabs>
          <w:tab w:val="num" w:pos="4605"/>
        </w:tabs>
        <w:rPr>
          <w:rFonts w:ascii="Tahoma" w:eastAsia="Frutiger" w:hAnsi="Tahoma" w:cs="Tahoma"/>
        </w:rPr>
      </w:pPr>
    </w:p>
    <w:p w14:paraId="360FCA8D" w14:textId="77777777" w:rsidR="003A0B3A" w:rsidRPr="00BB08FE" w:rsidRDefault="003A0B3A" w:rsidP="00226500">
      <w:pPr>
        <w:keepNext/>
        <w:keepLines/>
        <w:tabs>
          <w:tab w:val="num" w:pos="4605"/>
        </w:tabs>
        <w:jc w:val="both"/>
        <w:rPr>
          <w:rFonts w:ascii="Tahoma" w:eastAsia="Frutiger" w:hAnsi="Tahoma" w:cs="Tahoma"/>
        </w:rPr>
      </w:pPr>
      <w:r w:rsidRPr="00BB08FE">
        <w:rPr>
          <w:rFonts w:ascii="Tahoma" w:eastAsia="Frutiger" w:hAnsi="Tahoma" w:cs="Tahoma"/>
        </w:rPr>
        <w:t>Izvajalec odgovarja za odpravo stvarnih napak v garancijskih rokih skladno s to pogodbo, tudi če bo naročnik iz kateregakoli razloga unovčil prejeto finančno zavarovanje za zavarovanje odprave napak v garancijskem roku.</w:t>
      </w:r>
    </w:p>
    <w:p w14:paraId="16DA45FD" w14:textId="77777777" w:rsidR="003A0B3A" w:rsidRDefault="003A0B3A" w:rsidP="00226500">
      <w:pPr>
        <w:keepNext/>
        <w:keepLines/>
        <w:tabs>
          <w:tab w:val="num" w:pos="4605"/>
        </w:tabs>
        <w:rPr>
          <w:rFonts w:ascii="Tahoma" w:eastAsia="Frutiger" w:hAnsi="Tahoma" w:cs="Tahoma"/>
          <w:lang w:eastAsia="en-US"/>
        </w:rPr>
      </w:pPr>
    </w:p>
    <w:p w14:paraId="4EBBA851" w14:textId="77777777" w:rsidR="003A0B3A" w:rsidRDefault="003A0B3A" w:rsidP="00226500">
      <w:pPr>
        <w:keepNext/>
        <w:keepLines/>
        <w:tabs>
          <w:tab w:val="num" w:pos="4605"/>
        </w:tabs>
        <w:rPr>
          <w:rFonts w:ascii="Tahoma" w:eastAsia="Frutiger" w:hAnsi="Tahoma" w:cs="Tahoma"/>
          <w:lang w:eastAsia="en-US"/>
        </w:rPr>
      </w:pPr>
    </w:p>
    <w:p w14:paraId="1035081E"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4889B1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B35DA3" w14:textId="77777777" w:rsidR="008066AF" w:rsidRDefault="008066AF" w:rsidP="00226500">
      <w:pPr>
        <w:keepNext/>
        <w:keepLines/>
        <w:jc w:val="both"/>
        <w:rPr>
          <w:rFonts w:ascii="Tahoma" w:eastAsia="Frutiger" w:hAnsi="Tahoma" w:cs="Tahoma"/>
          <w:lang w:eastAsia="en-US"/>
        </w:rPr>
      </w:pPr>
    </w:p>
    <w:p w14:paraId="571BEF3C"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5B5B367" w14:textId="77777777" w:rsidR="009A2A2E" w:rsidRPr="004C1F13" w:rsidRDefault="009A2A2E" w:rsidP="00226500">
      <w:pPr>
        <w:pStyle w:val="Odstavekseznama"/>
        <w:keepNext/>
        <w:keepLines/>
        <w:ind w:left="426"/>
        <w:rPr>
          <w:rFonts w:ascii="Tahoma" w:eastAsia="Frutiger" w:hAnsi="Tahoma" w:cs="Tahoma"/>
          <w:b/>
          <w:lang w:eastAsia="en-US"/>
        </w:rPr>
      </w:pPr>
    </w:p>
    <w:p w14:paraId="06B051C2" w14:textId="77777777" w:rsidR="00E90FDB" w:rsidRPr="009A2A2E" w:rsidRDefault="00E90FDB" w:rsidP="00226500">
      <w:pPr>
        <w:keepNext/>
        <w:keepLines/>
        <w:numPr>
          <w:ilvl w:val="0"/>
          <w:numId w:val="52"/>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53D4310" w14:textId="77777777" w:rsidR="00943997" w:rsidRDefault="00943997" w:rsidP="00226500">
      <w:pPr>
        <w:keepNext/>
        <w:keepLines/>
        <w:jc w:val="both"/>
        <w:rPr>
          <w:rFonts w:ascii="Tahoma" w:eastAsia="Frutiger" w:hAnsi="Tahoma" w:cs="Tahoma"/>
          <w:lang w:eastAsia="en-US"/>
        </w:rPr>
      </w:pPr>
    </w:p>
    <w:p w14:paraId="0A42908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36AEA0F2" w14:textId="77777777" w:rsidR="00E90FDB" w:rsidRPr="008066AF" w:rsidRDefault="00E90FDB" w:rsidP="00226500">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646135F5" w14:textId="77777777" w:rsidR="00E90FDB" w:rsidRPr="008066AF" w:rsidRDefault="00E90FDB" w:rsidP="00226500">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005FF43D" w14:textId="77777777" w:rsidR="00E90FDB" w:rsidRPr="008066AF" w:rsidRDefault="00E90FDB" w:rsidP="00226500">
      <w:pPr>
        <w:keepNext/>
        <w:keepLines/>
        <w:jc w:val="both"/>
        <w:rPr>
          <w:rFonts w:ascii="Tahoma" w:eastAsia="Frutiger" w:hAnsi="Tahoma" w:cs="Tahoma"/>
          <w:lang w:eastAsia="en-US"/>
        </w:rPr>
      </w:pPr>
    </w:p>
    <w:p w14:paraId="7C2981C7" w14:textId="77777777" w:rsidR="00E90FDB" w:rsidRPr="004C1F13" w:rsidRDefault="00E90FDB" w:rsidP="00226500">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5F64A348" w14:textId="77777777" w:rsidR="00E90FDB" w:rsidRPr="004C1F13" w:rsidRDefault="00E90FDB" w:rsidP="00226500">
      <w:pPr>
        <w:keepNext/>
        <w:keepLines/>
        <w:jc w:val="both"/>
        <w:rPr>
          <w:rFonts w:ascii="Tahoma" w:eastAsia="Frutiger" w:hAnsi="Tahoma" w:cs="Tahoma"/>
          <w:lang w:eastAsia="en-US"/>
        </w:rPr>
      </w:pPr>
    </w:p>
    <w:p w14:paraId="32D8F047"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47869594" w14:textId="77777777" w:rsidR="00E90FDB" w:rsidRPr="004C1F13" w:rsidRDefault="00E90FDB" w:rsidP="00226500">
      <w:pPr>
        <w:keepNext/>
        <w:keepLines/>
        <w:jc w:val="both"/>
        <w:rPr>
          <w:rFonts w:ascii="Tahoma" w:eastAsia="Frutiger" w:hAnsi="Tahoma" w:cs="Tahoma"/>
          <w:lang w:eastAsia="en-US"/>
        </w:rPr>
      </w:pPr>
    </w:p>
    <w:p w14:paraId="11253B0A"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C56B42A" w14:textId="77777777" w:rsidR="00C75C7F" w:rsidRDefault="00C75C7F" w:rsidP="00226500">
      <w:pPr>
        <w:keepNext/>
        <w:keepLines/>
        <w:jc w:val="both"/>
        <w:rPr>
          <w:rFonts w:ascii="Tahoma" w:eastAsia="Frutiger" w:hAnsi="Tahoma" w:cs="Tahoma"/>
          <w:lang w:eastAsia="en-US"/>
        </w:rPr>
      </w:pPr>
    </w:p>
    <w:p w14:paraId="054A9EAE"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1AB63083" w14:textId="77777777" w:rsidR="00E90FDB" w:rsidRPr="004C1F13" w:rsidRDefault="00E90FDB" w:rsidP="00226500">
      <w:pPr>
        <w:keepNext/>
        <w:keepLines/>
        <w:jc w:val="both"/>
        <w:rPr>
          <w:rFonts w:ascii="Tahoma" w:eastAsia="Frutiger" w:hAnsi="Tahoma" w:cs="Tahoma"/>
          <w:lang w:eastAsia="en-US"/>
        </w:rPr>
      </w:pPr>
    </w:p>
    <w:p w14:paraId="5A6FC703"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D32AB7D" w14:textId="77777777" w:rsidR="00C75C7F" w:rsidRDefault="00C75C7F" w:rsidP="00226500">
      <w:pPr>
        <w:keepNext/>
        <w:keepLines/>
        <w:jc w:val="both"/>
        <w:rPr>
          <w:rFonts w:ascii="Tahoma" w:eastAsia="Frutiger" w:hAnsi="Tahoma" w:cs="Tahoma"/>
          <w:lang w:eastAsia="en-US"/>
        </w:rPr>
      </w:pPr>
    </w:p>
    <w:p w14:paraId="6BE99560"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7B148233" w14:textId="77777777" w:rsidR="000B70E6" w:rsidRPr="004C1F13" w:rsidRDefault="000B70E6" w:rsidP="00226500">
      <w:pPr>
        <w:keepNext/>
        <w:keepLines/>
        <w:jc w:val="both"/>
        <w:rPr>
          <w:rFonts w:ascii="Tahoma" w:eastAsia="Frutiger" w:hAnsi="Tahoma" w:cs="Tahoma"/>
          <w:lang w:eastAsia="en-US"/>
        </w:rPr>
      </w:pPr>
    </w:p>
    <w:p w14:paraId="5CD3E852"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NADZOR</w:t>
      </w:r>
    </w:p>
    <w:p w14:paraId="48846D20" w14:textId="77777777" w:rsidR="00C75C7F" w:rsidRPr="008A1E65" w:rsidRDefault="00C75C7F" w:rsidP="00226500">
      <w:pPr>
        <w:pStyle w:val="Odstavekseznama"/>
        <w:keepNext/>
        <w:keepLines/>
        <w:ind w:left="426"/>
        <w:rPr>
          <w:rFonts w:ascii="Tahoma" w:eastAsia="Frutiger" w:hAnsi="Tahoma" w:cs="Tahoma"/>
          <w:b/>
          <w:lang w:eastAsia="en-US"/>
        </w:rPr>
      </w:pPr>
    </w:p>
    <w:p w14:paraId="1B5B4E93"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E2311A" w14:textId="77777777" w:rsidR="000B7531" w:rsidRDefault="000B7531" w:rsidP="00226500">
      <w:pPr>
        <w:keepNext/>
        <w:keepLines/>
        <w:jc w:val="both"/>
        <w:rPr>
          <w:rFonts w:ascii="Tahoma" w:eastAsia="Frutiger" w:hAnsi="Tahoma" w:cs="Tahoma"/>
          <w:lang w:eastAsia="en-US"/>
        </w:rPr>
      </w:pPr>
    </w:p>
    <w:p w14:paraId="388261CD"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7CEEC784" w14:textId="77777777" w:rsidR="00943997" w:rsidRPr="004C1F13" w:rsidRDefault="00943997" w:rsidP="00226500">
      <w:pPr>
        <w:keepNext/>
        <w:keepLines/>
        <w:jc w:val="both"/>
        <w:rPr>
          <w:rFonts w:ascii="Tahoma" w:eastAsia="Frutiger" w:hAnsi="Tahoma" w:cs="Tahoma"/>
          <w:lang w:eastAsia="en-US"/>
        </w:rPr>
      </w:pPr>
    </w:p>
    <w:p w14:paraId="6F690F2F"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2C785E35" w14:textId="77777777" w:rsidR="00E90FDB" w:rsidRPr="004C1F13" w:rsidRDefault="00E90FDB" w:rsidP="00226500">
      <w:pPr>
        <w:keepNext/>
        <w:keepLines/>
        <w:jc w:val="both"/>
        <w:rPr>
          <w:rFonts w:ascii="Tahoma" w:eastAsia="Frutiger" w:hAnsi="Tahoma" w:cs="Tahoma"/>
          <w:lang w:eastAsia="en-US"/>
        </w:rPr>
      </w:pPr>
    </w:p>
    <w:p w14:paraId="20C2F2E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71ECF449" w14:textId="77777777" w:rsidR="00E90FDB" w:rsidRPr="004C1F13" w:rsidRDefault="00E90FDB" w:rsidP="00226500">
      <w:pPr>
        <w:keepNext/>
        <w:keepLines/>
        <w:jc w:val="both"/>
        <w:rPr>
          <w:rFonts w:ascii="Tahoma" w:eastAsia="Frutiger" w:hAnsi="Tahoma" w:cs="Tahoma"/>
          <w:lang w:eastAsia="en-US"/>
        </w:rPr>
      </w:pPr>
    </w:p>
    <w:p w14:paraId="2A647E18"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6C463602" w14:textId="77777777" w:rsidR="00C75C7F" w:rsidRPr="004C1F13" w:rsidRDefault="00C75C7F" w:rsidP="00226500">
      <w:pPr>
        <w:pStyle w:val="Odstavekseznama"/>
        <w:keepNext/>
        <w:keepLines/>
        <w:ind w:left="426"/>
        <w:rPr>
          <w:rFonts w:ascii="Tahoma" w:eastAsia="Frutiger" w:hAnsi="Tahoma" w:cs="Tahoma"/>
          <w:b/>
          <w:lang w:eastAsia="en-US"/>
        </w:rPr>
      </w:pPr>
    </w:p>
    <w:p w14:paraId="5C92DC04"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90F77DF" w14:textId="77777777" w:rsidR="00C75C7F" w:rsidRDefault="00C75C7F" w:rsidP="00226500">
      <w:pPr>
        <w:keepNext/>
        <w:keepLines/>
        <w:jc w:val="both"/>
        <w:rPr>
          <w:rFonts w:ascii="Tahoma" w:eastAsia="Frutiger" w:hAnsi="Tahoma" w:cs="Tahoma"/>
          <w:lang w:eastAsia="en-US"/>
        </w:rPr>
      </w:pPr>
    </w:p>
    <w:p w14:paraId="31766780" w14:textId="77777777" w:rsidR="003A0B3A" w:rsidRPr="00BB08FE" w:rsidRDefault="003A0B3A" w:rsidP="00226500">
      <w:pPr>
        <w:keepNext/>
        <w:keepLines/>
        <w:jc w:val="both"/>
        <w:rPr>
          <w:rFonts w:ascii="Tahoma" w:eastAsia="Frutiger" w:hAnsi="Tahoma" w:cs="Tahoma"/>
        </w:rPr>
      </w:pPr>
      <w:r w:rsidRPr="00BB08FE">
        <w:rPr>
          <w:rFonts w:ascii="Tahoma" w:eastAsia="Frutiger" w:hAnsi="Tahoma" w:cs="Tahoma"/>
        </w:rPr>
        <w:t xml:space="preserve">Izvajalec mora takoj po dokončanju del pisno obvestiti naročnika, da so pogodbena dela končana. </w:t>
      </w:r>
    </w:p>
    <w:p w14:paraId="4E847292" w14:textId="7ED46D70"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36776064" w14:textId="77777777" w:rsidR="00BA0E3A" w:rsidRDefault="00BA0E3A" w:rsidP="00226500">
      <w:pPr>
        <w:keepNext/>
        <w:keepLines/>
        <w:jc w:val="both"/>
        <w:rPr>
          <w:rFonts w:ascii="Tahoma" w:eastAsia="Frutiger" w:hAnsi="Tahoma" w:cs="Tahoma"/>
          <w:lang w:eastAsia="en-US"/>
        </w:rPr>
      </w:pPr>
    </w:p>
    <w:p w14:paraId="4A2C38F5"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1D91FAC1" w14:textId="77777777" w:rsidR="00E90FDB" w:rsidRPr="004C1F13" w:rsidRDefault="00E90FDB" w:rsidP="00226500">
      <w:pPr>
        <w:keepNext/>
        <w:keepLines/>
        <w:jc w:val="both"/>
        <w:rPr>
          <w:rFonts w:ascii="Tahoma" w:eastAsia="Frutiger" w:hAnsi="Tahoma" w:cs="Tahoma"/>
          <w:lang w:eastAsia="en-US"/>
        </w:rPr>
      </w:pPr>
    </w:p>
    <w:p w14:paraId="044D793C"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B30B256" w14:textId="77777777" w:rsidR="00C75C7F" w:rsidRDefault="00C75C7F" w:rsidP="00226500">
      <w:pPr>
        <w:keepNext/>
        <w:keepLines/>
        <w:jc w:val="both"/>
        <w:rPr>
          <w:rFonts w:ascii="Tahoma" w:eastAsia="Frutiger" w:hAnsi="Tahoma" w:cs="Tahoma"/>
          <w:lang w:eastAsia="en-US"/>
        </w:rPr>
      </w:pPr>
    </w:p>
    <w:p w14:paraId="06366849" w14:textId="228EB3ED"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xml:space="preserve">. Garancijski rok za izvedena dela in vgrajeni material je pet (5) let in prične teči od dneva zapisniškega prevzema del oziroma pisnega obvestila izvajalca o odpravi pomanjkljivosti, skladno z drugim </w:t>
      </w:r>
      <w:r w:rsidR="00BA0E3A">
        <w:rPr>
          <w:rFonts w:ascii="Tahoma" w:eastAsia="Frutiger" w:hAnsi="Tahoma" w:cs="Tahoma"/>
          <w:lang w:eastAsia="en-US"/>
        </w:rPr>
        <w:t xml:space="preserve">oziroma tretjim </w:t>
      </w:r>
      <w:r w:rsidRPr="004C1F13">
        <w:rPr>
          <w:rFonts w:ascii="Tahoma" w:eastAsia="Frutiger" w:hAnsi="Tahoma" w:cs="Tahoma"/>
          <w:lang w:eastAsia="en-US"/>
        </w:rPr>
        <w:t>odstavkom prejšnjega člena pogodbe.</w:t>
      </w:r>
    </w:p>
    <w:p w14:paraId="704B603B" w14:textId="77777777" w:rsidR="00E90FDB" w:rsidRPr="004C1F13" w:rsidRDefault="00E90FDB" w:rsidP="00226500">
      <w:pPr>
        <w:keepNext/>
        <w:keepLines/>
        <w:jc w:val="both"/>
        <w:rPr>
          <w:rFonts w:ascii="Tahoma" w:eastAsia="Frutiger" w:hAnsi="Tahoma" w:cs="Tahoma"/>
          <w:lang w:eastAsia="en-US"/>
        </w:rPr>
      </w:pPr>
    </w:p>
    <w:p w14:paraId="16B79B9E"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1CD9AA55" w14:textId="77777777" w:rsidR="009C0150" w:rsidRDefault="009C0150" w:rsidP="00226500">
      <w:pPr>
        <w:keepNext/>
        <w:keepLines/>
        <w:jc w:val="both"/>
        <w:rPr>
          <w:rFonts w:ascii="Tahoma" w:eastAsia="Frutiger" w:hAnsi="Tahoma" w:cs="Tahoma"/>
          <w:lang w:eastAsia="en-US"/>
        </w:rPr>
      </w:pPr>
    </w:p>
    <w:p w14:paraId="65683F9D"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B5D67D6" w14:textId="77777777" w:rsidR="00C75C7F" w:rsidRDefault="00C75C7F" w:rsidP="00226500">
      <w:pPr>
        <w:keepNext/>
        <w:keepLines/>
        <w:jc w:val="both"/>
        <w:rPr>
          <w:rFonts w:ascii="Tahoma" w:eastAsia="Frutiger" w:hAnsi="Tahoma" w:cs="Tahoma"/>
          <w:lang w:eastAsia="en-US"/>
        </w:rPr>
      </w:pPr>
    </w:p>
    <w:p w14:paraId="79657BF8"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4551C36B" w14:textId="77777777" w:rsidR="00D75066" w:rsidRDefault="00D75066" w:rsidP="00226500">
      <w:pPr>
        <w:keepNext/>
        <w:keepLines/>
        <w:jc w:val="both"/>
        <w:rPr>
          <w:rFonts w:ascii="Tahoma" w:eastAsia="Frutiger" w:hAnsi="Tahoma" w:cs="Tahoma"/>
          <w:lang w:eastAsia="en-US"/>
        </w:rPr>
      </w:pPr>
    </w:p>
    <w:p w14:paraId="6CC2B01E" w14:textId="77777777" w:rsidR="003A0B3A" w:rsidRPr="004C1F13" w:rsidRDefault="003A0B3A"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Pr>
          <w:rFonts w:ascii="Tahoma" w:eastAsia="Frutiger" w:hAnsi="Tahoma" w:cs="Tahoma"/>
          <w:b/>
          <w:lang w:eastAsia="en-US"/>
        </w:rPr>
        <w:t xml:space="preserve"> (SKRBNIKI POGODBE)</w:t>
      </w:r>
    </w:p>
    <w:p w14:paraId="03EB5D59" w14:textId="77777777" w:rsidR="003A0B3A" w:rsidRPr="004C1F13" w:rsidRDefault="003A0B3A"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7768C8EA" w14:textId="77777777" w:rsidR="003A0B3A" w:rsidRPr="00C75C7F" w:rsidRDefault="003A0B3A"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9F0B1F2" w14:textId="77777777" w:rsidR="003A0B3A" w:rsidRDefault="003A0B3A" w:rsidP="00226500">
      <w:pPr>
        <w:keepNext/>
        <w:keepLines/>
        <w:jc w:val="both"/>
        <w:rPr>
          <w:rFonts w:ascii="Tahoma" w:eastAsia="Frutiger" w:hAnsi="Tahoma" w:cs="Tahoma"/>
          <w:lang w:eastAsia="en-US"/>
        </w:rPr>
      </w:pPr>
    </w:p>
    <w:p w14:paraId="71E74AFB" w14:textId="77777777" w:rsidR="003A0B3A" w:rsidRPr="00C8579C" w:rsidRDefault="003A0B3A" w:rsidP="00226500">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5134769E" w14:textId="77777777" w:rsidR="003A0B3A" w:rsidRDefault="003A0B3A" w:rsidP="00226500">
      <w:pPr>
        <w:keepNext/>
        <w:keepLines/>
        <w:jc w:val="both"/>
        <w:rPr>
          <w:rFonts w:ascii="Tahoma" w:hAnsi="Tahoma" w:cs="Tahoma"/>
        </w:rPr>
      </w:pPr>
    </w:p>
    <w:p w14:paraId="64B779EA" w14:textId="77777777" w:rsidR="003A0B3A" w:rsidRDefault="003A0B3A" w:rsidP="00226500">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6DCD0323" w14:textId="77777777" w:rsidR="003A0B3A" w:rsidRDefault="003A0B3A" w:rsidP="00226500">
      <w:pPr>
        <w:keepNext/>
        <w:keepLines/>
        <w:jc w:val="both"/>
        <w:rPr>
          <w:rFonts w:ascii="Tahoma" w:hAnsi="Tahoma" w:cs="Tahoma"/>
        </w:rPr>
      </w:pPr>
    </w:p>
    <w:p w14:paraId="6CFE3C97" w14:textId="53BAE40A" w:rsidR="003A0B3A" w:rsidRDefault="003A0B3A" w:rsidP="00226500">
      <w:pPr>
        <w:keepNext/>
        <w:keepLines/>
        <w:jc w:val="both"/>
        <w:rPr>
          <w:rFonts w:ascii="Tahoma" w:hAnsi="Tahoma" w:cs="Tahoma"/>
        </w:rPr>
      </w:pPr>
      <w:r>
        <w:rPr>
          <w:rFonts w:ascii="Tahoma" w:hAnsi="Tahoma" w:cs="Tahoma"/>
        </w:rPr>
        <w:t xml:space="preserve">Vodja </w:t>
      </w:r>
      <w:r w:rsidR="008C2594">
        <w:rPr>
          <w:rFonts w:ascii="Tahoma" w:hAnsi="Tahoma" w:cs="Tahoma"/>
        </w:rPr>
        <w:t>gradnje</w:t>
      </w:r>
      <w:r>
        <w:rPr>
          <w:rFonts w:ascii="Tahoma" w:hAnsi="Tahoma" w:cs="Tahoma"/>
        </w:rPr>
        <w:t xml:space="preserve"> izvajalca je </w:t>
      </w:r>
      <w:r w:rsidRPr="00C8579C">
        <w:rPr>
          <w:rFonts w:ascii="Tahoma" w:hAnsi="Tahoma" w:cs="Tahoma"/>
        </w:rPr>
        <w:t>…………………………….., telefon: ……………………, e-pošta: …………………….</w:t>
      </w:r>
      <w:r>
        <w:rPr>
          <w:rFonts w:ascii="Tahoma" w:hAnsi="Tahoma" w:cs="Tahoma"/>
        </w:rPr>
        <w:t xml:space="preserve"> .</w:t>
      </w:r>
    </w:p>
    <w:p w14:paraId="706755D4"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47549249"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Predstavnik v imenu naročnika oziroma izvajalca 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127CE67F" w14:textId="77777777" w:rsidR="003A0B3A" w:rsidRPr="004C1F13" w:rsidRDefault="003A0B3A" w:rsidP="00226500">
      <w:pPr>
        <w:keepNext/>
        <w:keepLines/>
        <w:jc w:val="both"/>
        <w:rPr>
          <w:rFonts w:ascii="Tahoma" w:eastAsia="Frutiger" w:hAnsi="Tahoma" w:cs="Tahoma"/>
          <w:lang w:eastAsia="en-US"/>
        </w:rPr>
      </w:pPr>
    </w:p>
    <w:p w14:paraId="5CA33FCC"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w:t>
      </w:r>
      <w:r>
        <w:rPr>
          <w:rFonts w:ascii="Tahoma" w:eastAsia="Frutiger" w:hAnsi="Tahoma" w:cs="Tahoma"/>
          <w:lang w:eastAsia="en-US"/>
        </w:rPr>
        <w:t>/zamenjati</w:t>
      </w:r>
      <w:r w:rsidRPr="004C1F13">
        <w:rPr>
          <w:rFonts w:ascii="Tahoma" w:eastAsia="Frutiger" w:hAnsi="Tahoma" w:cs="Tahoma"/>
          <w:lang w:eastAsia="en-US"/>
        </w:rPr>
        <w:t xml:space="preserve"> vodje </w:t>
      </w:r>
      <w:r>
        <w:rPr>
          <w:rFonts w:ascii="Tahoma" w:eastAsia="Frutiger" w:hAnsi="Tahoma" w:cs="Tahoma"/>
          <w:lang w:eastAsia="en-US"/>
        </w:rPr>
        <w:t>gradnje</w:t>
      </w:r>
      <w:r w:rsidRPr="004C1F13">
        <w:rPr>
          <w:rFonts w:ascii="Tahoma" w:eastAsia="Frutiger" w:hAnsi="Tahoma" w:cs="Tahoma"/>
          <w:lang w:eastAsia="en-US"/>
        </w:rPr>
        <w:t>.</w:t>
      </w:r>
    </w:p>
    <w:p w14:paraId="7DD34EA5"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2E7D1278" w14:textId="77777777" w:rsidR="003A0B3A" w:rsidRPr="00C75C7F" w:rsidRDefault="003A0B3A"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F3A4942" w14:textId="77777777" w:rsidR="003A0B3A" w:rsidRDefault="003A0B3A" w:rsidP="00226500">
      <w:pPr>
        <w:keepNext/>
        <w:keepLines/>
        <w:jc w:val="both"/>
        <w:rPr>
          <w:rFonts w:ascii="Tahoma" w:eastAsia="Frutiger" w:hAnsi="Tahoma" w:cs="Tahoma"/>
          <w:lang w:eastAsia="en-US"/>
        </w:rPr>
      </w:pPr>
    </w:p>
    <w:p w14:paraId="4A191D47"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4084FE64" w14:textId="77777777" w:rsidR="003A0B3A" w:rsidRDefault="003A0B3A" w:rsidP="00226500">
      <w:pPr>
        <w:keepNext/>
        <w:keepLines/>
        <w:jc w:val="both"/>
        <w:rPr>
          <w:rFonts w:ascii="Tahoma" w:eastAsia="Frutiger" w:hAnsi="Tahoma" w:cs="Tahoma"/>
          <w:lang w:eastAsia="en-US"/>
        </w:rPr>
      </w:pPr>
    </w:p>
    <w:p w14:paraId="492014C0" w14:textId="77777777" w:rsidR="003A0B3A" w:rsidRPr="00A71530" w:rsidRDefault="003A0B3A" w:rsidP="00226500">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6EC8DC18" w14:textId="77777777" w:rsidR="003A0B3A" w:rsidRPr="004C1F13" w:rsidRDefault="003A0B3A" w:rsidP="00226500">
      <w:pPr>
        <w:keepNext/>
        <w:keepLines/>
        <w:jc w:val="both"/>
        <w:rPr>
          <w:rFonts w:ascii="Tahoma" w:eastAsia="Frutiger" w:hAnsi="Tahoma" w:cs="Tahoma"/>
          <w:lang w:eastAsia="en-US"/>
        </w:rPr>
      </w:pPr>
    </w:p>
    <w:p w14:paraId="2AB07676" w14:textId="77777777" w:rsidR="003A0B3A" w:rsidRPr="004C1F13"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Delavci izvajalca morajo imeti opravljen zdravstveni pregled, v skladu z veljavnim </w:t>
      </w:r>
      <w:r>
        <w:rPr>
          <w:rFonts w:ascii="Tahoma" w:eastAsia="Frutiger" w:hAnsi="Tahoma" w:cs="Tahoma"/>
          <w:lang w:eastAsia="en-US"/>
        </w:rPr>
        <w:t>p</w:t>
      </w:r>
      <w:r w:rsidRPr="004C1F13">
        <w:rPr>
          <w:rFonts w:ascii="Tahoma" w:eastAsia="Frutiger" w:hAnsi="Tahoma" w:cs="Tahoma"/>
          <w:lang w:eastAsia="en-US"/>
        </w:rPr>
        <w:t>ravilnikom</w:t>
      </w:r>
      <w:r>
        <w:rPr>
          <w:rFonts w:ascii="Tahoma" w:eastAsia="Frutiger" w:hAnsi="Tahoma" w:cs="Tahoma"/>
          <w:lang w:eastAsia="en-US"/>
        </w:rPr>
        <w:t>, ki ureja</w:t>
      </w:r>
      <w:r w:rsidRPr="004C1F13">
        <w:rPr>
          <w:rFonts w:ascii="Tahoma" w:eastAsia="Frutiger" w:hAnsi="Tahoma" w:cs="Tahoma"/>
          <w:lang w:eastAsia="en-US"/>
        </w:rPr>
        <w:t xml:space="preserve"> preventivn</w:t>
      </w:r>
      <w:r>
        <w:rPr>
          <w:rFonts w:ascii="Tahoma" w:eastAsia="Frutiger" w:hAnsi="Tahoma" w:cs="Tahoma"/>
          <w:lang w:eastAsia="en-US"/>
        </w:rPr>
        <w:t>e</w:t>
      </w:r>
      <w:r w:rsidRPr="004C1F13">
        <w:rPr>
          <w:rFonts w:ascii="Tahoma" w:eastAsia="Frutiger" w:hAnsi="Tahoma" w:cs="Tahoma"/>
          <w:lang w:eastAsia="en-US"/>
        </w:rPr>
        <w:t xml:space="preserve"> zdravstven</w:t>
      </w:r>
      <w:r>
        <w:rPr>
          <w:rFonts w:ascii="Tahoma" w:eastAsia="Frutiger" w:hAnsi="Tahoma" w:cs="Tahoma"/>
          <w:lang w:eastAsia="en-US"/>
        </w:rPr>
        <w:t>e</w:t>
      </w:r>
      <w:r w:rsidRPr="004C1F13">
        <w:rPr>
          <w:rFonts w:ascii="Tahoma" w:eastAsia="Frutiger" w:hAnsi="Tahoma" w:cs="Tahoma"/>
          <w:lang w:eastAsia="en-US"/>
        </w:rPr>
        <w:t xml:space="preserve"> pregled</w:t>
      </w:r>
      <w:r>
        <w:rPr>
          <w:rFonts w:ascii="Tahoma" w:eastAsia="Frutiger" w:hAnsi="Tahoma" w:cs="Tahoma"/>
          <w:lang w:eastAsia="en-US"/>
        </w:rPr>
        <w:t>e</w:t>
      </w:r>
      <w:r w:rsidRPr="004C1F13">
        <w:rPr>
          <w:rFonts w:ascii="Tahoma" w:eastAsia="Frutiger" w:hAnsi="Tahoma" w:cs="Tahoma"/>
          <w:lang w:eastAsia="en-US"/>
        </w:rPr>
        <w:t xml:space="preserve"> delavcev. </w:t>
      </w:r>
    </w:p>
    <w:p w14:paraId="4EBD5C84" w14:textId="77777777" w:rsidR="003A0B3A" w:rsidRPr="004C1F13" w:rsidRDefault="003A0B3A" w:rsidP="00226500">
      <w:pPr>
        <w:keepNext/>
        <w:keepLines/>
        <w:jc w:val="both"/>
        <w:rPr>
          <w:rFonts w:ascii="Tahoma" w:eastAsia="Frutiger" w:hAnsi="Tahoma" w:cs="Tahoma"/>
          <w:lang w:eastAsia="en-US"/>
        </w:rPr>
      </w:pPr>
    </w:p>
    <w:p w14:paraId="51931103" w14:textId="5E03B573" w:rsidR="003A0B3A" w:rsidRDefault="003A0B3A" w:rsidP="00226500">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4F54E155" w14:textId="77777777" w:rsidR="008C2594" w:rsidRPr="004C1F13" w:rsidRDefault="008C2594" w:rsidP="00226500">
      <w:pPr>
        <w:keepNext/>
        <w:keepLines/>
        <w:jc w:val="both"/>
        <w:rPr>
          <w:rFonts w:ascii="Tahoma" w:eastAsia="Frutiger" w:hAnsi="Tahoma" w:cs="Tahoma"/>
          <w:lang w:eastAsia="en-US"/>
        </w:rPr>
      </w:pPr>
    </w:p>
    <w:p w14:paraId="120090DC" w14:textId="77777777" w:rsidR="00E90FDB" w:rsidRPr="004C1F13"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3AC2098F" w14:textId="77777777" w:rsidR="00E90FDB" w:rsidRPr="004C1F13" w:rsidRDefault="00E90FDB" w:rsidP="00226500">
      <w:pPr>
        <w:keepNext/>
        <w:keepLines/>
        <w:jc w:val="both"/>
        <w:rPr>
          <w:rFonts w:ascii="Tahoma" w:eastAsia="Frutiger" w:hAnsi="Tahoma" w:cs="Tahoma"/>
          <w:lang w:eastAsia="en-US"/>
        </w:rPr>
      </w:pPr>
    </w:p>
    <w:p w14:paraId="40F59149"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7D36B4C" w14:textId="77777777" w:rsidR="00C75C7F" w:rsidRDefault="00C75C7F" w:rsidP="00226500">
      <w:pPr>
        <w:keepNext/>
        <w:keepLines/>
        <w:jc w:val="both"/>
        <w:rPr>
          <w:rFonts w:ascii="Tahoma" w:eastAsia="Frutiger" w:hAnsi="Tahoma" w:cs="Tahoma"/>
          <w:lang w:eastAsia="en-US"/>
        </w:rPr>
      </w:pPr>
    </w:p>
    <w:p w14:paraId="74C80AEA"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95797B6"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7063FFC0"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47575266"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7C00F163"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4B39571A"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71CF6F43"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3DEC4FFB" w14:textId="77777777" w:rsidR="00E90FDB" w:rsidRPr="004C1F13" w:rsidRDefault="00E90FDB" w:rsidP="00226500">
      <w:pPr>
        <w:keepNext/>
        <w:keepLines/>
        <w:jc w:val="both"/>
        <w:rPr>
          <w:rFonts w:ascii="Tahoma" w:eastAsia="Frutiger" w:hAnsi="Tahoma" w:cs="Tahoma"/>
          <w:lang w:eastAsia="en-US"/>
        </w:rPr>
      </w:pPr>
    </w:p>
    <w:p w14:paraId="2DC526BA"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7F6B7F8A" w14:textId="77777777" w:rsidR="00E90FDB" w:rsidRPr="004C1F13" w:rsidRDefault="00E90FDB" w:rsidP="00226500">
      <w:pPr>
        <w:keepNext/>
        <w:keepLines/>
        <w:jc w:val="both"/>
        <w:rPr>
          <w:rFonts w:ascii="Tahoma" w:eastAsia="Frutiger" w:hAnsi="Tahoma" w:cs="Tahoma"/>
          <w:lang w:eastAsia="en-US"/>
        </w:rPr>
      </w:pPr>
    </w:p>
    <w:p w14:paraId="5A08C66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1DAFF4DF" w14:textId="77777777" w:rsidR="00E90FDB" w:rsidRPr="004C1F13" w:rsidRDefault="00E90FDB" w:rsidP="00226500">
      <w:pPr>
        <w:keepNext/>
        <w:keepLines/>
        <w:jc w:val="both"/>
        <w:rPr>
          <w:rFonts w:ascii="Tahoma" w:eastAsia="Frutiger" w:hAnsi="Tahoma" w:cs="Tahoma"/>
          <w:lang w:eastAsia="en-US"/>
        </w:rPr>
      </w:pPr>
    </w:p>
    <w:p w14:paraId="0251E33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1A872E92" w14:textId="77777777" w:rsidR="00E90FDB" w:rsidRPr="004C1F13" w:rsidRDefault="00E90FDB" w:rsidP="00226500">
      <w:pPr>
        <w:keepNext/>
        <w:keepLines/>
        <w:jc w:val="both"/>
        <w:rPr>
          <w:rFonts w:ascii="Tahoma" w:eastAsia="Frutiger" w:hAnsi="Tahoma" w:cs="Tahoma"/>
          <w:lang w:eastAsia="en-US"/>
        </w:rPr>
      </w:pPr>
    </w:p>
    <w:p w14:paraId="4F124C3D"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C03AFA8" w14:textId="77777777" w:rsidR="007D4B3D" w:rsidRPr="004C1F13" w:rsidRDefault="007D4B3D" w:rsidP="00226500">
      <w:pPr>
        <w:keepNext/>
        <w:keepLines/>
        <w:jc w:val="both"/>
        <w:rPr>
          <w:rFonts w:ascii="Tahoma" w:eastAsia="Frutiger" w:hAnsi="Tahoma" w:cs="Tahoma"/>
          <w:lang w:eastAsia="en-US"/>
        </w:rPr>
      </w:pPr>
    </w:p>
    <w:p w14:paraId="04767E4D" w14:textId="77777777" w:rsidR="00E90FDB" w:rsidRDefault="00E90FDB" w:rsidP="00226500">
      <w:pPr>
        <w:pStyle w:val="Odstavekseznama"/>
        <w:keepNext/>
        <w:keepLines/>
        <w:numPr>
          <w:ilvl w:val="0"/>
          <w:numId w:val="53"/>
        </w:numPr>
        <w:ind w:left="851" w:hanging="851"/>
        <w:rPr>
          <w:rFonts w:ascii="Tahoma" w:eastAsia="Frutiger" w:hAnsi="Tahoma" w:cs="Tahoma"/>
          <w:b/>
          <w:lang w:eastAsia="en-US"/>
        </w:rPr>
      </w:pPr>
      <w:r w:rsidRPr="004C1F13">
        <w:rPr>
          <w:rFonts w:ascii="Tahoma" w:eastAsia="Frutiger" w:hAnsi="Tahoma" w:cs="Tahoma"/>
          <w:b/>
          <w:lang w:eastAsia="en-US"/>
        </w:rPr>
        <w:t>ODPOVED POGODBE</w:t>
      </w:r>
    </w:p>
    <w:p w14:paraId="50D80146" w14:textId="77777777" w:rsidR="00C75C7F" w:rsidRPr="004C1F13" w:rsidRDefault="00C75C7F" w:rsidP="00226500">
      <w:pPr>
        <w:pStyle w:val="Odstavekseznama"/>
        <w:keepNext/>
        <w:keepLines/>
        <w:ind w:left="426"/>
        <w:rPr>
          <w:rFonts w:ascii="Tahoma" w:eastAsia="Frutiger" w:hAnsi="Tahoma" w:cs="Tahoma"/>
          <w:b/>
          <w:lang w:eastAsia="en-US"/>
        </w:rPr>
      </w:pPr>
    </w:p>
    <w:p w14:paraId="09B5C834"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DCE2A57" w14:textId="77777777" w:rsidR="00C75C7F" w:rsidRDefault="00C75C7F" w:rsidP="00226500">
      <w:pPr>
        <w:keepNext/>
        <w:keepLines/>
        <w:jc w:val="both"/>
        <w:rPr>
          <w:rFonts w:ascii="Tahoma" w:eastAsia="Frutiger" w:hAnsi="Tahoma" w:cs="Tahoma"/>
          <w:lang w:eastAsia="en-US"/>
        </w:rPr>
      </w:pPr>
    </w:p>
    <w:p w14:paraId="093B0EF8"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39B9FEE2" w14:textId="77777777" w:rsidR="00E90FDB" w:rsidRPr="004C1F13" w:rsidRDefault="00E90FDB" w:rsidP="00226500">
      <w:pPr>
        <w:keepNext/>
        <w:keepLines/>
        <w:jc w:val="both"/>
        <w:rPr>
          <w:rFonts w:ascii="Tahoma" w:eastAsia="Frutiger" w:hAnsi="Tahoma" w:cs="Tahoma"/>
          <w:lang w:eastAsia="en-US"/>
        </w:rPr>
      </w:pPr>
    </w:p>
    <w:p w14:paraId="2F74062F"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111E0A00" w14:textId="77777777" w:rsidR="00E90FDB" w:rsidRPr="004C1F13" w:rsidRDefault="00E90FDB" w:rsidP="00226500">
      <w:pPr>
        <w:keepNext/>
        <w:keepLines/>
        <w:jc w:val="both"/>
        <w:rPr>
          <w:rFonts w:ascii="Tahoma" w:eastAsia="Frutiger" w:hAnsi="Tahoma" w:cs="Tahoma"/>
          <w:b/>
          <w:lang w:eastAsia="en-US"/>
        </w:rPr>
      </w:pPr>
    </w:p>
    <w:p w14:paraId="48725C12"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642EF9C" w14:textId="77777777" w:rsidR="00C75C7F" w:rsidRPr="004C1F13" w:rsidRDefault="00C75C7F" w:rsidP="00226500">
      <w:pPr>
        <w:pStyle w:val="Odstavekseznama"/>
        <w:keepNext/>
        <w:keepLines/>
        <w:ind w:left="426"/>
        <w:rPr>
          <w:rFonts w:ascii="Tahoma" w:eastAsia="Frutiger" w:hAnsi="Tahoma" w:cs="Tahoma"/>
          <w:b/>
          <w:lang w:eastAsia="en-US"/>
        </w:rPr>
      </w:pPr>
    </w:p>
    <w:p w14:paraId="30EF220B"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0F9C8D3" w14:textId="77777777" w:rsidR="00C75C7F" w:rsidRDefault="00C75C7F" w:rsidP="00226500">
      <w:pPr>
        <w:keepNext/>
        <w:keepLines/>
        <w:jc w:val="both"/>
        <w:rPr>
          <w:rFonts w:ascii="Tahoma" w:eastAsia="Frutiger" w:hAnsi="Tahoma" w:cs="Tahoma"/>
          <w:lang w:eastAsia="en-US"/>
        </w:rPr>
      </w:pPr>
    </w:p>
    <w:p w14:paraId="699A35C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5C0DAEB7" w14:textId="0C3C5683" w:rsidR="005455A5" w:rsidRDefault="005455A5" w:rsidP="00226500">
      <w:pPr>
        <w:keepNext/>
        <w:keepLines/>
        <w:jc w:val="both"/>
        <w:rPr>
          <w:rFonts w:ascii="Tahoma" w:eastAsia="Frutiger" w:hAnsi="Tahoma" w:cs="Tahoma"/>
          <w:lang w:eastAsia="en-US"/>
        </w:rPr>
      </w:pPr>
    </w:p>
    <w:p w14:paraId="01CF90BF" w14:textId="793DBBA6" w:rsidR="00382E8A" w:rsidRDefault="00382E8A" w:rsidP="00226500">
      <w:pPr>
        <w:keepNext/>
        <w:keepLines/>
        <w:jc w:val="both"/>
        <w:rPr>
          <w:rFonts w:ascii="Tahoma" w:eastAsia="Frutiger" w:hAnsi="Tahoma" w:cs="Tahoma"/>
          <w:lang w:eastAsia="en-US"/>
        </w:rPr>
      </w:pPr>
    </w:p>
    <w:p w14:paraId="5054D533" w14:textId="77777777" w:rsidR="00382E8A" w:rsidRPr="004C1F13" w:rsidRDefault="00382E8A" w:rsidP="00226500">
      <w:pPr>
        <w:keepNext/>
        <w:keepLines/>
        <w:jc w:val="both"/>
        <w:rPr>
          <w:rFonts w:ascii="Tahoma" w:eastAsia="Frutiger" w:hAnsi="Tahoma" w:cs="Tahoma"/>
          <w:lang w:eastAsia="en-US"/>
        </w:rPr>
      </w:pPr>
    </w:p>
    <w:p w14:paraId="13F48EC1"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lastRenderedPageBreak/>
        <w:t>RAZVEZNI POGOJ</w:t>
      </w:r>
    </w:p>
    <w:p w14:paraId="281547A6" w14:textId="77777777" w:rsidR="00C75C7F" w:rsidRPr="004C1F13" w:rsidRDefault="00C75C7F" w:rsidP="00226500">
      <w:pPr>
        <w:pStyle w:val="Odstavekseznama"/>
        <w:keepNext/>
        <w:keepLines/>
        <w:ind w:left="426"/>
        <w:rPr>
          <w:rFonts w:ascii="Tahoma" w:eastAsia="Frutiger" w:hAnsi="Tahoma" w:cs="Tahoma"/>
          <w:b/>
          <w:lang w:eastAsia="en-US"/>
        </w:rPr>
      </w:pPr>
    </w:p>
    <w:p w14:paraId="536A745C"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5FECB15" w14:textId="77777777" w:rsidR="00C75C7F" w:rsidRDefault="00C75C7F" w:rsidP="00226500">
      <w:pPr>
        <w:keepNext/>
        <w:keepLines/>
        <w:jc w:val="both"/>
        <w:rPr>
          <w:rFonts w:ascii="Tahoma" w:eastAsia="Frutiger" w:hAnsi="Tahoma" w:cs="Tahoma"/>
          <w:lang w:eastAsia="en-US"/>
        </w:rPr>
      </w:pPr>
    </w:p>
    <w:p w14:paraId="0AC1C06B" w14:textId="77777777" w:rsidR="00E90FDB" w:rsidRPr="004C1F13" w:rsidRDefault="00E90FDB" w:rsidP="00226500">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45FF8FE7"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7840723F" w14:textId="77777777" w:rsidR="00E90FDB" w:rsidRPr="004C1F13" w:rsidRDefault="00E90FDB"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5B6BD937" w14:textId="77777777" w:rsidR="00E90FDB" w:rsidRPr="004C1F13" w:rsidRDefault="00E90FDB" w:rsidP="00226500">
      <w:pPr>
        <w:keepNext/>
        <w:keepLines/>
        <w:jc w:val="both"/>
        <w:rPr>
          <w:rFonts w:ascii="Tahoma" w:eastAsia="Frutiger" w:hAnsi="Tahoma" w:cs="Tahoma"/>
          <w:lang w:eastAsia="en-US"/>
        </w:rPr>
      </w:pPr>
    </w:p>
    <w:p w14:paraId="5378F66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6291F568" w14:textId="77777777" w:rsidR="00E90FDB" w:rsidRPr="004C1F13" w:rsidRDefault="00E90FDB" w:rsidP="00226500">
      <w:pPr>
        <w:keepNext/>
        <w:keepLines/>
        <w:jc w:val="both"/>
        <w:rPr>
          <w:rFonts w:ascii="Tahoma" w:eastAsia="Frutiger" w:hAnsi="Tahoma" w:cs="Tahoma"/>
          <w:lang w:eastAsia="en-US"/>
        </w:rPr>
      </w:pPr>
    </w:p>
    <w:p w14:paraId="148079C4"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FCC05A8" w14:textId="77777777" w:rsidR="00E90FDB" w:rsidRPr="004C1F13" w:rsidRDefault="00E90FDB" w:rsidP="00226500">
      <w:pPr>
        <w:keepNext/>
        <w:keepLines/>
        <w:jc w:val="both"/>
        <w:rPr>
          <w:rFonts w:ascii="Tahoma" w:eastAsia="Frutiger" w:hAnsi="Tahoma" w:cs="Tahoma"/>
          <w:lang w:eastAsia="en-US"/>
        </w:rPr>
      </w:pPr>
    </w:p>
    <w:p w14:paraId="7101D35F" w14:textId="77777777" w:rsidR="00E90FDB" w:rsidRPr="004C1F13" w:rsidRDefault="00E90FDB" w:rsidP="00226500">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6E16DF71" w14:textId="77777777" w:rsidR="0068458E" w:rsidRPr="004C1F13" w:rsidRDefault="0068458E" w:rsidP="00226500">
      <w:pPr>
        <w:keepNext/>
        <w:keepLines/>
        <w:jc w:val="both"/>
        <w:rPr>
          <w:rFonts w:ascii="Tahoma" w:eastAsia="Frutiger" w:hAnsi="Tahoma" w:cs="Tahoma"/>
          <w:b/>
          <w:lang w:eastAsia="en-US"/>
        </w:rPr>
      </w:pPr>
    </w:p>
    <w:p w14:paraId="7E86DCAC"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16CC9E9C" w14:textId="77777777" w:rsidR="00C75C7F" w:rsidRPr="008A1E65" w:rsidRDefault="00C75C7F" w:rsidP="00226500">
      <w:pPr>
        <w:pStyle w:val="Odstavekseznama"/>
        <w:keepNext/>
        <w:keepLines/>
        <w:ind w:left="426"/>
        <w:rPr>
          <w:rFonts w:ascii="Tahoma" w:eastAsia="Frutiger" w:hAnsi="Tahoma" w:cs="Tahoma"/>
          <w:b/>
          <w:lang w:eastAsia="en-US"/>
        </w:rPr>
      </w:pPr>
    </w:p>
    <w:p w14:paraId="42ED7E58"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C14CE3C" w14:textId="77777777" w:rsidR="00C75C7F" w:rsidRDefault="00C75C7F" w:rsidP="00226500">
      <w:pPr>
        <w:keepNext/>
        <w:keepLines/>
        <w:jc w:val="both"/>
        <w:rPr>
          <w:rFonts w:ascii="Tahoma" w:eastAsia="Frutiger" w:hAnsi="Tahoma" w:cs="Tahoma"/>
          <w:lang w:eastAsia="en-US"/>
        </w:rPr>
      </w:pPr>
    </w:p>
    <w:p w14:paraId="3538AC96"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A41D9B2" w14:textId="77777777" w:rsidR="00E90FDB" w:rsidRPr="004C1F13" w:rsidRDefault="00E90FDB" w:rsidP="00226500">
      <w:pPr>
        <w:keepNext/>
        <w:keepLines/>
        <w:jc w:val="both"/>
        <w:rPr>
          <w:rFonts w:ascii="Tahoma" w:eastAsia="Frutiger" w:hAnsi="Tahoma" w:cs="Tahoma"/>
          <w:lang w:eastAsia="en-US"/>
        </w:rPr>
      </w:pPr>
    </w:p>
    <w:p w14:paraId="2B496E6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B1C94F2" w14:textId="77777777" w:rsidR="002216FE" w:rsidRDefault="002216FE" w:rsidP="00226500">
      <w:pPr>
        <w:keepNext/>
        <w:keepLines/>
        <w:rPr>
          <w:rFonts w:ascii="Tahoma" w:eastAsia="Frutiger" w:hAnsi="Tahoma" w:cs="Tahoma"/>
          <w:lang w:eastAsia="en-US"/>
        </w:rPr>
      </w:pPr>
    </w:p>
    <w:p w14:paraId="528ADE9B" w14:textId="77777777" w:rsidR="00E90FDB" w:rsidRDefault="00E90FDB" w:rsidP="00226500">
      <w:pPr>
        <w:pStyle w:val="Odstavekseznama"/>
        <w:keepNext/>
        <w:keepLines/>
        <w:numPr>
          <w:ilvl w:val="0"/>
          <w:numId w:val="53"/>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348AC038" w14:textId="77777777" w:rsidR="00C75C7F" w:rsidRPr="004C1F13" w:rsidRDefault="00C75C7F" w:rsidP="00226500">
      <w:pPr>
        <w:pStyle w:val="Odstavekseznama"/>
        <w:keepNext/>
        <w:keepLines/>
        <w:ind w:left="426"/>
        <w:rPr>
          <w:rFonts w:ascii="Tahoma" w:eastAsia="Frutiger" w:hAnsi="Tahoma" w:cs="Tahoma"/>
          <w:b/>
          <w:lang w:eastAsia="en-US"/>
        </w:rPr>
      </w:pPr>
    </w:p>
    <w:p w14:paraId="49FCEB00"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6D043DB" w14:textId="77777777" w:rsidR="00C75C7F" w:rsidRDefault="00C75C7F" w:rsidP="00226500">
      <w:pPr>
        <w:keepNext/>
        <w:keepLines/>
        <w:jc w:val="both"/>
        <w:rPr>
          <w:rFonts w:ascii="Tahoma" w:eastAsia="Frutiger" w:hAnsi="Tahoma" w:cs="Tahoma"/>
          <w:lang w:eastAsia="en-US"/>
        </w:rPr>
      </w:pPr>
    </w:p>
    <w:p w14:paraId="7EC7EEC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571FB69C" w14:textId="0686CF40" w:rsidR="00E90FDB" w:rsidRDefault="00E90FDB" w:rsidP="00226500">
      <w:pPr>
        <w:keepNext/>
        <w:keepLines/>
        <w:tabs>
          <w:tab w:val="num" w:pos="4605"/>
        </w:tabs>
        <w:ind w:left="454"/>
        <w:rPr>
          <w:rFonts w:ascii="Tahoma" w:eastAsia="Frutiger" w:hAnsi="Tahoma" w:cs="Tahoma"/>
          <w:b/>
          <w:lang w:eastAsia="en-US"/>
        </w:rPr>
      </w:pPr>
    </w:p>
    <w:p w14:paraId="7CC98092" w14:textId="52617280" w:rsidR="00382E8A" w:rsidRDefault="00382E8A" w:rsidP="00226500">
      <w:pPr>
        <w:keepNext/>
        <w:keepLines/>
        <w:tabs>
          <w:tab w:val="num" w:pos="4605"/>
        </w:tabs>
        <w:ind w:left="454"/>
        <w:rPr>
          <w:rFonts w:ascii="Tahoma" w:eastAsia="Frutiger" w:hAnsi="Tahoma" w:cs="Tahoma"/>
          <w:b/>
          <w:lang w:eastAsia="en-US"/>
        </w:rPr>
      </w:pPr>
    </w:p>
    <w:p w14:paraId="7F726D17" w14:textId="336B2C4C" w:rsidR="00382E8A" w:rsidRDefault="00382E8A" w:rsidP="00226500">
      <w:pPr>
        <w:keepNext/>
        <w:keepLines/>
        <w:tabs>
          <w:tab w:val="num" w:pos="4605"/>
        </w:tabs>
        <w:ind w:left="454"/>
        <w:rPr>
          <w:rFonts w:ascii="Tahoma" w:eastAsia="Frutiger" w:hAnsi="Tahoma" w:cs="Tahoma"/>
          <w:b/>
          <w:lang w:eastAsia="en-US"/>
        </w:rPr>
      </w:pPr>
    </w:p>
    <w:p w14:paraId="318F3674" w14:textId="314E2616" w:rsidR="00382E8A" w:rsidRDefault="00382E8A" w:rsidP="00226500">
      <w:pPr>
        <w:keepNext/>
        <w:keepLines/>
        <w:tabs>
          <w:tab w:val="num" w:pos="4605"/>
        </w:tabs>
        <w:ind w:left="454"/>
        <w:rPr>
          <w:rFonts w:ascii="Tahoma" w:eastAsia="Frutiger" w:hAnsi="Tahoma" w:cs="Tahoma"/>
          <w:b/>
          <w:lang w:eastAsia="en-US"/>
        </w:rPr>
      </w:pPr>
    </w:p>
    <w:p w14:paraId="1E17EB5E" w14:textId="77777777" w:rsidR="00382E8A" w:rsidRDefault="00382E8A" w:rsidP="00226500">
      <w:pPr>
        <w:keepNext/>
        <w:keepLines/>
        <w:tabs>
          <w:tab w:val="num" w:pos="4605"/>
        </w:tabs>
        <w:ind w:left="454"/>
        <w:rPr>
          <w:rFonts w:ascii="Tahoma" w:eastAsia="Frutiger" w:hAnsi="Tahoma" w:cs="Tahoma"/>
          <w:b/>
          <w:lang w:eastAsia="en-US"/>
        </w:rPr>
      </w:pPr>
    </w:p>
    <w:p w14:paraId="76AD5D9A"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lastRenderedPageBreak/>
        <w:t xml:space="preserve">člen </w:t>
      </w:r>
    </w:p>
    <w:p w14:paraId="73ECE277" w14:textId="77777777" w:rsidR="00C75C7F" w:rsidRDefault="00C75C7F" w:rsidP="00226500">
      <w:pPr>
        <w:keepNext/>
        <w:keepLines/>
        <w:jc w:val="both"/>
        <w:rPr>
          <w:rFonts w:ascii="Tahoma" w:eastAsia="Frutiger" w:hAnsi="Tahoma" w:cs="Tahoma"/>
          <w:lang w:eastAsia="en-US"/>
        </w:rPr>
      </w:pPr>
    </w:p>
    <w:p w14:paraId="61B8E371"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0CFA5BC4" w14:textId="77777777" w:rsidR="00C75C7F" w:rsidRPr="004C1F13" w:rsidRDefault="00C75C7F" w:rsidP="00226500">
      <w:pPr>
        <w:keepNext/>
        <w:keepLines/>
        <w:jc w:val="both"/>
        <w:rPr>
          <w:rFonts w:ascii="Tahoma" w:eastAsia="Frutiger" w:hAnsi="Tahoma" w:cs="Tahoma"/>
          <w:lang w:eastAsia="en-US"/>
        </w:rPr>
      </w:pPr>
    </w:p>
    <w:p w14:paraId="7B9F2F63"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4E9EA38" w14:textId="77777777" w:rsidR="00C75C7F" w:rsidRDefault="00C75C7F" w:rsidP="00226500">
      <w:pPr>
        <w:keepNext/>
        <w:keepLines/>
        <w:jc w:val="both"/>
        <w:rPr>
          <w:rFonts w:ascii="Tahoma" w:eastAsia="Frutiger" w:hAnsi="Tahoma" w:cs="Tahoma"/>
          <w:lang w:eastAsia="en-US"/>
        </w:rPr>
      </w:pPr>
    </w:p>
    <w:p w14:paraId="3CCB268F"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89308F9" w14:textId="77777777" w:rsidR="00E90FDB" w:rsidRPr="004C1F13" w:rsidRDefault="00E90FDB" w:rsidP="00226500">
      <w:pPr>
        <w:keepNext/>
        <w:keepLines/>
        <w:jc w:val="both"/>
        <w:rPr>
          <w:rFonts w:ascii="Tahoma" w:eastAsia="Frutiger" w:hAnsi="Tahoma" w:cs="Tahoma"/>
          <w:lang w:eastAsia="en-US"/>
        </w:rPr>
      </w:pPr>
    </w:p>
    <w:p w14:paraId="1BCC2E2C"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3140F2D" w14:textId="77777777" w:rsidR="00C75C7F" w:rsidRDefault="00C75C7F" w:rsidP="00226500">
      <w:pPr>
        <w:keepNext/>
        <w:keepLines/>
        <w:jc w:val="both"/>
        <w:rPr>
          <w:rFonts w:ascii="Tahoma" w:eastAsia="Frutiger" w:hAnsi="Tahoma" w:cs="Tahoma"/>
          <w:lang w:eastAsia="en-US"/>
        </w:rPr>
      </w:pPr>
    </w:p>
    <w:p w14:paraId="3396E5E0" w14:textId="77777777" w:rsidR="00E90FDB"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3EFD8284" w14:textId="77777777" w:rsidR="00D75066" w:rsidRDefault="00D75066" w:rsidP="00226500">
      <w:pPr>
        <w:keepNext/>
        <w:keepLines/>
        <w:jc w:val="both"/>
        <w:rPr>
          <w:rFonts w:ascii="Tahoma" w:eastAsia="Frutiger" w:hAnsi="Tahoma" w:cs="Tahoma"/>
          <w:lang w:eastAsia="en-US"/>
        </w:rPr>
      </w:pPr>
    </w:p>
    <w:p w14:paraId="1E84DF04" w14:textId="77777777" w:rsidR="00D75066" w:rsidRPr="004C1F13" w:rsidRDefault="00D75066" w:rsidP="00226500">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6A6C66DB" w14:textId="77777777" w:rsidR="00E90FDB" w:rsidRPr="004C1F13" w:rsidRDefault="00E90FDB" w:rsidP="00226500">
      <w:pPr>
        <w:keepNext/>
        <w:keepLines/>
        <w:jc w:val="both"/>
        <w:rPr>
          <w:rFonts w:ascii="Tahoma" w:eastAsia="Frutiger" w:hAnsi="Tahoma" w:cs="Tahoma"/>
          <w:lang w:eastAsia="en-US"/>
        </w:rPr>
      </w:pPr>
    </w:p>
    <w:p w14:paraId="5BB2C78F"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49E9748" w14:textId="77777777" w:rsidR="00C75C7F" w:rsidRDefault="00C75C7F" w:rsidP="00226500">
      <w:pPr>
        <w:keepNext/>
        <w:keepLines/>
        <w:jc w:val="both"/>
        <w:rPr>
          <w:rFonts w:ascii="Tahoma" w:eastAsia="Frutiger" w:hAnsi="Tahoma" w:cs="Tahoma"/>
          <w:lang w:eastAsia="en-US"/>
        </w:rPr>
      </w:pPr>
    </w:p>
    <w:p w14:paraId="031E994D"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47EBC111" w14:textId="77777777" w:rsidR="00E90FDB" w:rsidRPr="004C1F13" w:rsidRDefault="00E90FDB" w:rsidP="00226500">
      <w:pPr>
        <w:keepNext/>
        <w:keepLines/>
        <w:jc w:val="both"/>
        <w:rPr>
          <w:rFonts w:ascii="Tahoma" w:eastAsia="Frutiger" w:hAnsi="Tahoma" w:cs="Tahoma"/>
          <w:lang w:eastAsia="en-US"/>
        </w:rPr>
      </w:pPr>
    </w:p>
    <w:p w14:paraId="3A5A7575"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B58D089" w14:textId="77777777" w:rsidR="00C75C7F" w:rsidRDefault="00C75C7F" w:rsidP="00226500">
      <w:pPr>
        <w:keepNext/>
        <w:keepLines/>
        <w:jc w:val="both"/>
        <w:rPr>
          <w:rFonts w:ascii="Tahoma" w:eastAsia="Frutiger" w:hAnsi="Tahoma" w:cs="Tahoma"/>
          <w:lang w:eastAsia="en-US"/>
        </w:rPr>
      </w:pPr>
    </w:p>
    <w:p w14:paraId="5944F91A" w14:textId="75924A61" w:rsidR="00E022CF" w:rsidRPr="00BB08FE" w:rsidRDefault="00E022CF" w:rsidP="00226500">
      <w:pPr>
        <w:keepNext/>
        <w:keepLines/>
        <w:jc w:val="both"/>
        <w:rPr>
          <w:rFonts w:ascii="Tahoma" w:eastAsia="Frutiger" w:hAnsi="Tahoma" w:cs="Tahoma"/>
        </w:rPr>
      </w:pPr>
      <w:r w:rsidRPr="00BB08FE">
        <w:rPr>
          <w:rFonts w:ascii="Tahoma" w:eastAsia="Frutiger" w:hAnsi="Tahoma" w:cs="Tahoma"/>
        </w:rPr>
        <w:t>Pogodba je sklenjena z dnem podpisa pogodbe s strani obeh pogodbenih strank in prične veljati z dnem, ko izvajalec v skladu z 18. členom pogodbe, naročniku predloži finančno zavarovanje za zavarovanje dobre izvedbe pogodbenih obveznosti. V kolikor izvajalec, v skladu z 18. členom pogodbe, naročniku ne predloži finančnega zavarovanja za zavarovanje dobre izvedbe pogodbenih obveznosti, se šteje, da ta pogodba ni bila nikoli sklenjena, JAVNI HOLDING Ljubljana, d.o.o.</w:t>
      </w:r>
      <w:r w:rsidR="008C2594">
        <w:rPr>
          <w:rFonts w:ascii="Tahoma" w:eastAsia="Frutiger" w:hAnsi="Tahoma" w:cs="Tahoma"/>
        </w:rPr>
        <w:t xml:space="preserve"> </w:t>
      </w:r>
      <w:r w:rsidRPr="00BB08FE">
        <w:rPr>
          <w:rFonts w:ascii="Tahoma" w:eastAsia="Frutiger" w:hAnsi="Tahoma" w:cs="Tahoma"/>
        </w:rPr>
        <w:t xml:space="preserve">pa lahko unovči finančno zavarovanje za resnost </w:t>
      </w:r>
      <w:r w:rsidR="000F49B5">
        <w:rPr>
          <w:rFonts w:ascii="Tahoma" w:eastAsia="Frutiger" w:hAnsi="Tahoma" w:cs="Tahoma"/>
        </w:rPr>
        <w:t>ponudbe</w:t>
      </w:r>
      <w:r w:rsidRPr="00BB08FE">
        <w:rPr>
          <w:rFonts w:ascii="Tahoma" w:eastAsia="Frutiger" w:hAnsi="Tahoma" w:cs="Tahoma"/>
        </w:rPr>
        <w:t xml:space="preserve">, brez kakršnekoli obveznosti do izvajalca. </w:t>
      </w:r>
    </w:p>
    <w:p w14:paraId="46153269" w14:textId="77777777" w:rsidR="00E90FDB" w:rsidRPr="004C1F13" w:rsidRDefault="00E90FDB" w:rsidP="00226500">
      <w:pPr>
        <w:keepNext/>
        <w:keepLines/>
        <w:jc w:val="both"/>
        <w:rPr>
          <w:rFonts w:ascii="Tahoma" w:eastAsia="Frutiger" w:hAnsi="Tahoma" w:cs="Tahoma"/>
          <w:lang w:eastAsia="en-US"/>
        </w:rPr>
      </w:pPr>
    </w:p>
    <w:p w14:paraId="363BC96D"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2EAB27ED" w14:textId="77777777" w:rsidR="00B767D9" w:rsidRPr="004C1F13" w:rsidRDefault="00B767D9" w:rsidP="00226500">
      <w:pPr>
        <w:keepNext/>
        <w:keepLines/>
        <w:jc w:val="both"/>
        <w:rPr>
          <w:rFonts w:ascii="Tahoma" w:eastAsia="Frutiger" w:hAnsi="Tahoma" w:cs="Tahoma"/>
          <w:lang w:eastAsia="en-US"/>
        </w:rPr>
      </w:pPr>
    </w:p>
    <w:p w14:paraId="772773F4" w14:textId="77777777" w:rsidR="00E90FDB" w:rsidRPr="00C75C7F" w:rsidRDefault="00E90FDB" w:rsidP="00226500">
      <w:pPr>
        <w:keepNext/>
        <w:keepLines/>
        <w:numPr>
          <w:ilvl w:val="0"/>
          <w:numId w:val="52"/>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F985512" w14:textId="77777777" w:rsidR="00C75C7F" w:rsidRDefault="00C75C7F" w:rsidP="00226500">
      <w:pPr>
        <w:keepNext/>
        <w:keepLines/>
        <w:jc w:val="both"/>
        <w:rPr>
          <w:rFonts w:ascii="Tahoma" w:eastAsia="Frutiger" w:hAnsi="Tahoma" w:cs="Tahoma"/>
          <w:lang w:eastAsia="en-US"/>
        </w:rPr>
      </w:pPr>
    </w:p>
    <w:p w14:paraId="52047013"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131EB2D" w14:textId="77777777" w:rsidTr="00E90FDB">
        <w:trPr>
          <w:trHeight w:val="737"/>
        </w:trPr>
        <w:tc>
          <w:tcPr>
            <w:tcW w:w="4597" w:type="dxa"/>
          </w:tcPr>
          <w:p w14:paraId="0254EF1A" w14:textId="77777777" w:rsidR="00E90FDB" w:rsidRPr="004C1F13" w:rsidRDefault="00EA34B9" w:rsidP="00226500">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0F656DCC" w14:textId="77777777" w:rsidR="00E90FDB" w:rsidRPr="004C1F13" w:rsidRDefault="00E90FDB" w:rsidP="00226500">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73BC5B86" w14:textId="77777777" w:rsidTr="00382E8A">
        <w:trPr>
          <w:trHeight w:val="1793"/>
        </w:trPr>
        <w:tc>
          <w:tcPr>
            <w:tcW w:w="4597" w:type="dxa"/>
          </w:tcPr>
          <w:p w14:paraId="3317F371"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38E30494" w14:textId="77777777" w:rsidR="00E90FDB" w:rsidRPr="004C1F13" w:rsidRDefault="00E90FDB" w:rsidP="00226500">
            <w:pPr>
              <w:keepNext/>
              <w:keepLines/>
              <w:jc w:val="both"/>
              <w:rPr>
                <w:rFonts w:ascii="Tahoma" w:eastAsia="Frutiger" w:hAnsi="Tahoma" w:cs="Tahoma"/>
                <w:lang w:eastAsia="en-US"/>
              </w:rPr>
            </w:pPr>
          </w:p>
          <w:p w14:paraId="78336306" w14:textId="77777777" w:rsidR="00E90FDB" w:rsidRPr="004C1F13" w:rsidRDefault="00E90FDB" w:rsidP="00226500">
            <w:pPr>
              <w:keepNext/>
              <w:keepLines/>
              <w:jc w:val="both"/>
              <w:rPr>
                <w:rFonts w:ascii="Tahoma" w:eastAsia="Frutiger" w:hAnsi="Tahoma" w:cs="Tahoma"/>
                <w:lang w:eastAsia="en-US"/>
              </w:rPr>
            </w:pPr>
          </w:p>
          <w:p w14:paraId="2DEF5C96" w14:textId="41724BEC" w:rsidR="00E90FDB" w:rsidRPr="004C1F13" w:rsidRDefault="00382E8A" w:rsidP="00382E8A">
            <w:pPr>
              <w:keepNext/>
              <w:keepLines/>
              <w:jc w:val="both"/>
              <w:rPr>
                <w:rFonts w:ascii="Tahoma" w:eastAsia="Frutiger" w:hAnsi="Tahoma" w:cs="Tahoma"/>
                <w:lang w:eastAsia="en-US"/>
              </w:rPr>
            </w:pPr>
            <w:r>
              <w:rPr>
                <w:rFonts w:ascii="Tahoma" w:eastAsia="Frutiger" w:hAnsi="Tahoma" w:cs="Tahoma"/>
                <w:lang w:eastAsia="en-US"/>
              </w:rPr>
              <w:t>Direktor:</w:t>
            </w:r>
          </w:p>
        </w:tc>
        <w:tc>
          <w:tcPr>
            <w:tcW w:w="5123" w:type="dxa"/>
          </w:tcPr>
          <w:p w14:paraId="52BFBADC"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207077FE" w14:textId="77777777" w:rsidR="00E90FDB" w:rsidRPr="004C1F13" w:rsidRDefault="00E90FDB"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B81E99"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537A8675"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E851D28" w14:textId="77777777" w:rsidR="00E90FDB" w:rsidRPr="004C1F13" w:rsidRDefault="00E90FDB" w:rsidP="00226500">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1C101546" w14:textId="77777777" w:rsidR="00A055C4" w:rsidRDefault="00A055C4" w:rsidP="00226500">
      <w:pPr>
        <w:keepNext/>
        <w:keepLines/>
        <w:jc w:val="both"/>
        <w:rPr>
          <w:rFonts w:ascii="Tahoma" w:hAnsi="Tahoma" w:cs="Tahoma"/>
          <w:b/>
        </w:rPr>
      </w:pPr>
    </w:p>
    <w:p w14:paraId="01E7D281" w14:textId="51142FAC" w:rsidR="0009543C" w:rsidRDefault="0009543C" w:rsidP="00226500">
      <w:pPr>
        <w:keepNext/>
        <w:keepLines/>
        <w:rPr>
          <w:rFonts w:ascii="Tahoma" w:hAnsi="Tahoma" w:cs="Tahoma"/>
          <w:b/>
        </w:rPr>
      </w:pPr>
    </w:p>
    <w:p w14:paraId="0E75CB4E" w14:textId="77777777" w:rsidR="00382E8A" w:rsidRDefault="00382E8A" w:rsidP="00226500">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09543C" w:rsidRPr="00112425" w14:paraId="52425C7A" w14:textId="77777777" w:rsidTr="00A523B1">
        <w:tc>
          <w:tcPr>
            <w:tcW w:w="8161" w:type="dxa"/>
            <w:tcBorders>
              <w:top w:val="single" w:sz="4" w:space="0" w:color="auto"/>
              <w:left w:val="single" w:sz="4" w:space="0" w:color="auto"/>
              <w:bottom w:val="single" w:sz="4" w:space="0" w:color="auto"/>
              <w:right w:val="single" w:sz="4" w:space="0" w:color="auto"/>
            </w:tcBorders>
            <w:hideMark/>
          </w:tcPr>
          <w:p w14:paraId="35834BF9" w14:textId="77777777" w:rsidR="0009543C" w:rsidRPr="00112425" w:rsidRDefault="0009543C" w:rsidP="00226500">
            <w:pPr>
              <w:keepNext/>
              <w:keepLines/>
              <w:rPr>
                <w:rFonts w:ascii="Tahoma" w:hAnsi="Tahoma" w:cs="Tahoma"/>
                <w:b/>
              </w:rPr>
            </w:pPr>
            <w:r>
              <w:rPr>
                <w:rFonts w:ascii="Tahoma" w:hAnsi="Tahoma" w:cs="Tahoma"/>
              </w:rPr>
              <w:lastRenderedPageBreak/>
              <w:t>OSNUTEK POGODBE – ENERGETIKA LJUBLJANA</w:t>
            </w:r>
          </w:p>
        </w:tc>
        <w:tc>
          <w:tcPr>
            <w:tcW w:w="1559" w:type="dxa"/>
            <w:tcBorders>
              <w:top w:val="single" w:sz="4" w:space="0" w:color="auto"/>
              <w:left w:val="single" w:sz="4" w:space="0" w:color="auto"/>
              <w:bottom w:val="single" w:sz="4" w:space="0" w:color="auto"/>
              <w:right w:val="single" w:sz="4" w:space="0" w:color="auto"/>
            </w:tcBorders>
            <w:hideMark/>
          </w:tcPr>
          <w:p w14:paraId="09065047" w14:textId="77777777" w:rsidR="0009543C" w:rsidRPr="00112425" w:rsidRDefault="0009543C"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8/</w:t>
            </w:r>
            <w:r w:rsidR="00E022CF">
              <w:rPr>
                <w:rFonts w:ascii="Tahoma" w:hAnsi="Tahoma" w:cs="Tahoma"/>
                <w:b/>
                <w:i/>
              </w:rPr>
              <w:t>3</w:t>
            </w:r>
          </w:p>
        </w:tc>
      </w:tr>
    </w:tbl>
    <w:p w14:paraId="56E2A65C" w14:textId="77777777" w:rsidR="0009543C" w:rsidRDefault="0009543C" w:rsidP="00226500">
      <w:pPr>
        <w:keepNext/>
        <w:keepLines/>
        <w:rPr>
          <w:rFonts w:ascii="Tahoma" w:hAnsi="Tahoma" w:cs="Tahoma"/>
          <w:b/>
        </w:rPr>
      </w:pPr>
    </w:p>
    <w:p w14:paraId="501502CB" w14:textId="075F6F06" w:rsidR="0009543C" w:rsidRDefault="0009543C" w:rsidP="00226500">
      <w:pPr>
        <w:keepNext/>
        <w:keepLines/>
        <w:jc w:val="center"/>
        <w:rPr>
          <w:rFonts w:ascii="Tahoma" w:hAnsi="Tahoma" w:cs="Tahoma"/>
          <w:b/>
        </w:rPr>
      </w:pPr>
      <w:r>
        <w:rPr>
          <w:rFonts w:ascii="Tahoma" w:hAnsi="Tahoma" w:cs="Tahoma"/>
          <w:b/>
        </w:rPr>
        <w:t>POGODBA</w:t>
      </w:r>
    </w:p>
    <w:p w14:paraId="51190AC0" w14:textId="77777777" w:rsidR="0009543C" w:rsidRPr="00F71D05" w:rsidRDefault="0009543C" w:rsidP="00226500">
      <w:pPr>
        <w:keepNext/>
        <w:keepLines/>
        <w:jc w:val="center"/>
        <w:rPr>
          <w:rFonts w:ascii="Tahoma" w:hAnsi="Tahoma" w:cs="Tahoma"/>
          <w:b/>
        </w:rPr>
      </w:pPr>
      <w:r w:rsidRPr="00076910">
        <w:rPr>
          <w:rFonts w:ascii="Tahoma" w:hAnsi="Tahoma" w:cs="Tahoma"/>
          <w:b/>
        </w:rPr>
        <w:t xml:space="preserve">za izvedbo </w:t>
      </w:r>
      <w:r>
        <w:rPr>
          <w:rFonts w:ascii="Tahoma" w:hAnsi="Tahoma" w:cs="Tahoma"/>
          <w:b/>
        </w:rPr>
        <w:t xml:space="preserve">gradbenih </w:t>
      </w:r>
      <w:r w:rsidRPr="00076910">
        <w:rPr>
          <w:rFonts w:ascii="Tahoma" w:hAnsi="Tahoma" w:cs="Tahoma"/>
          <w:b/>
        </w:rPr>
        <w:t>del</w:t>
      </w:r>
      <w:r>
        <w:rPr>
          <w:rFonts w:ascii="Tahoma" w:hAnsi="Tahoma" w:cs="Tahoma"/>
          <w:b/>
        </w:rPr>
        <w:t xml:space="preserve"> </w:t>
      </w:r>
      <w:r w:rsidRPr="00F71D05">
        <w:rPr>
          <w:rFonts w:ascii="Tahoma" w:hAnsi="Tahoma" w:cs="Tahoma"/>
          <w:b/>
        </w:rPr>
        <w:t>za: 30II-869-000 Gradnja plinovoda na območju Videm – Dol</w:t>
      </w:r>
    </w:p>
    <w:p w14:paraId="48BE3BE5" w14:textId="77777777" w:rsidR="0009543C" w:rsidRPr="00076910" w:rsidRDefault="0009543C" w:rsidP="00226500">
      <w:pPr>
        <w:keepNext/>
        <w:keepLines/>
        <w:rPr>
          <w:rFonts w:ascii="Tahoma" w:hAnsi="Tahoma" w:cs="Tahoma"/>
        </w:rPr>
      </w:pPr>
    </w:p>
    <w:p w14:paraId="450C995B" w14:textId="77777777" w:rsidR="0009543C" w:rsidRPr="00076910" w:rsidRDefault="0009543C" w:rsidP="00226500">
      <w:pPr>
        <w:keepNext/>
        <w:keepLines/>
        <w:rPr>
          <w:rFonts w:ascii="Tahoma" w:hAnsi="Tahoma" w:cs="Tahoma"/>
        </w:rPr>
      </w:pPr>
      <w:r w:rsidRPr="00076910">
        <w:rPr>
          <w:rFonts w:ascii="Tahoma" w:hAnsi="Tahoma" w:cs="Tahoma"/>
        </w:rPr>
        <w:t>ki jo skleneta</w:t>
      </w:r>
    </w:p>
    <w:p w14:paraId="0F6417BF" w14:textId="77777777" w:rsidR="0009543C" w:rsidRPr="00076910" w:rsidRDefault="0009543C" w:rsidP="00226500">
      <w:pPr>
        <w:keepNext/>
        <w:keepLines/>
        <w:tabs>
          <w:tab w:val="left" w:pos="1702"/>
        </w:tabs>
        <w:ind w:left="1701" w:hanging="1701"/>
        <w:rPr>
          <w:rFonts w:ascii="Tahoma" w:hAnsi="Tahoma" w:cs="Tahoma"/>
        </w:rPr>
      </w:pPr>
    </w:p>
    <w:p w14:paraId="5E317F4F" w14:textId="77777777" w:rsidR="008C2594" w:rsidRDefault="0009543C" w:rsidP="00226500">
      <w:pPr>
        <w:keepNext/>
        <w:keepLines/>
        <w:ind w:left="2124" w:hanging="2124"/>
        <w:jc w:val="both"/>
        <w:rPr>
          <w:rFonts w:ascii="Tahoma" w:hAnsi="Tahoma" w:cs="Tahoma"/>
        </w:rPr>
      </w:pPr>
      <w:r w:rsidRPr="00076910">
        <w:rPr>
          <w:rFonts w:ascii="Tahoma" w:hAnsi="Tahoma" w:cs="Tahoma"/>
        </w:rPr>
        <w:t>NAROČNIK:</w:t>
      </w:r>
      <w:r w:rsidRPr="00076910">
        <w:rPr>
          <w:rFonts w:ascii="Tahoma" w:hAnsi="Tahoma" w:cs="Tahoma"/>
        </w:rPr>
        <w:tab/>
        <w:t xml:space="preserve">JAVNO PODJETJE ENERGETIKA LJUBLJANA d.o.o., Verovškova ulica 62, 1000 LJUBLJANA, ki ga zastopa direktor Samo Lozej </w:t>
      </w:r>
    </w:p>
    <w:p w14:paraId="0DEFAC24" w14:textId="2721FE9C" w:rsidR="0009543C" w:rsidRPr="00076910" w:rsidRDefault="0009543C" w:rsidP="00226500">
      <w:pPr>
        <w:keepNext/>
        <w:keepLines/>
        <w:ind w:left="2124"/>
        <w:jc w:val="both"/>
        <w:rPr>
          <w:rFonts w:ascii="Tahoma" w:hAnsi="Tahoma" w:cs="Tahoma"/>
        </w:rPr>
      </w:pPr>
      <w:r w:rsidRPr="00076910">
        <w:rPr>
          <w:rFonts w:ascii="Tahoma" w:hAnsi="Tahoma" w:cs="Tahoma"/>
        </w:rPr>
        <w:t>(v nadaljevanju: naročnik)</w:t>
      </w:r>
    </w:p>
    <w:p w14:paraId="3EABABEF" w14:textId="77777777" w:rsidR="0009543C" w:rsidRPr="00076910" w:rsidRDefault="0009543C" w:rsidP="00226500">
      <w:pPr>
        <w:keepNext/>
        <w:keepLines/>
        <w:tabs>
          <w:tab w:val="left" w:pos="1702"/>
        </w:tabs>
        <w:ind w:left="1701" w:hanging="1701"/>
        <w:rPr>
          <w:rFonts w:ascii="Tahoma" w:hAnsi="Tahoma" w:cs="Tahoma"/>
        </w:rPr>
      </w:pPr>
    </w:p>
    <w:p w14:paraId="5AEFB4E8"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t xml:space="preserve">Matična številka: </w:t>
      </w:r>
      <w:r w:rsidRPr="00076910">
        <w:rPr>
          <w:rFonts w:ascii="Tahoma" w:hAnsi="Tahoma" w:cs="Tahoma"/>
        </w:rPr>
        <w:tab/>
      </w:r>
      <w:r w:rsidRPr="00076910">
        <w:rPr>
          <w:rFonts w:ascii="Tahoma" w:hAnsi="Tahoma" w:cs="Tahoma"/>
        </w:rPr>
        <w:tab/>
        <w:t>5226406000</w:t>
      </w:r>
    </w:p>
    <w:p w14:paraId="38FC1441"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t>Identifikacijska št. za DDV:</w:t>
      </w:r>
      <w:r w:rsidRPr="00076910">
        <w:rPr>
          <w:rFonts w:ascii="Tahoma" w:hAnsi="Tahoma" w:cs="Tahoma"/>
        </w:rPr>
        <w:tab/>
        <w:t>SI 23034033</w:t>
      </w:r>
    </w:p>
    <w:p w14:paraId="39A1D1A3" w14:textId="77777777" w:rsidR="0009543C" w:rsidRPr="00076910" w:rsidRDefault="0009543C" w:rsidP="00226500">
      <w:pPr>
        <w:keepNext/>
        <w:keepLines/>
        <w:tabs>
          <w:tab w:val="left" w:pos="1702"/>
        </w:tabs>
        <w:ind w:left="1701" w:hanging="1701"/>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r>
    </w:p>
    <w:p w14:paraId="0FF433C2" w14:textId="77777777" w:rsidR="0009543C" w:rsidRPr="00076910" w:rsidRDefault="0009543C" w:rsidP="00226500">
      <w:pPr>
        <w:keepNext/>
        <w:keepLines/>
        <w:rPr>
          <w:rFonts w:ascii="Tahoma" w:hAnsi="Tahoma" w:cs="Tahoma"/>
        </w:rPr>
      </w:pPr>
      <w:r w:rsidRPr="00076910">
        <w:rPr>
          <w:rFonts w:ascii="Tahoma" w:hAnsi="Tahoma" w:cs="Tahoma"/>
        </w:rPr>
        <w:t>in</w:t>
      </w:r>
    </w:p>
    <w:p w14:paraId="26724F47" w14:textId="77777777" w:rsidR="0009543C" w:rsidRPr="00076910" w:rsidRDefault="0009543C" w:rsidP="00226500">
      <w:pPr>
        <w:keepNext/>
        <w:keepLines/>
        <w:tabs>
          <w:tab w:val="left" w:pos="360"/>
        </w:tabs>
        <w:jc w:val="both"/>
        <w:rPr>
          <w:rFonts w:ascii="Tahoma" w:hAnsi="Tahoma" w:cs="Tahoma"/>
        </w:rPr>
      </w:pPr>
      <w:r w:rsidRPr="00076910">
        <w:rPr>
          <w:rFonts w:ascii="Tahoma" w:hAnsi="Tahoma" w:cs="Tahoma"/>
        </w:rPr>
        <w:tab/>
      </w:r>
    </w:p>
    <w:p w14:paraId="0A581A4F" w14:textId="77777777" w:rsidR="0009543C" w:rsidRPr="00076910" w:rsidRDefault="0009543C" w:rsidP="00226500">
      <w:pPr>
        <w:keepNext/>
        <w:keepLines/>
        <w:tabs>
          <w:tab w:val="left" w:pos="1702"/>
        </w:tabs>
        <w:ind w:left="2160" w:hanging="2160"/>
        <w:jc w:val="both"/>
        <w:rPr>
          <w:rFonts w:ascii="Tahoma" w:hAnsi="Tahoma" w:cs="Tahoma"/>
        </w:rPr>
      </w:pPr>
      <w:r w:rsidRPr="00076910">
        <w:rPr>
          <w:rFonts w:ascii="Tahoma" w:hAnsi="Tahoma" w:cs="Tahoma"/>
        </w:rPr>
        <w:t xml:space="preserve">IZVAJALEC:              </w:t>
      </w:r>
      <w:r w:rsidRPr="00076910">
        <w:rPr>
          <w:rFonts w:ascii="Tahoma" w:hAnsi="Tahoma" w:cs="Tahoma"/>
        </w:rPr>
        <w:tab/>
        <w:t>______________________________, ki ga zastopa direktor ________________</w:t>
      </w:r>
    </w:p>
    <w:p w14:paraId="70F5EF0F"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(v nadaljevanju: izvajalec)</w:t>
      </w:r>
    </w:p>
    <w:p w14:paraId="25E112A7" w14:textId="77777777" w:rsidR="0009543C" w:rsidRPr="00076910" w:rsidRDefault="0009543C" w:rsidP="00226500">
      <w:pPr>
        <w:keepNext/>
        <w:keepLines/>
        <w:tabs>
          <w:tab w:val="left" w:pos="1702"/>
        </w:tabs>
        <w:jc w:val="both"/>
        <w:rPr>
          <w:rFonts w:ascii="Tahoma" w:hAnsi="Tahoma" w:cs="Tahoma"/>
        </w:rPr>
      </w:pPr>
    </w:p>
    <w:p w14:paraId="4695626A"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 xml:space="preserve">TRR:  </w:t>
      </w:r>
    </w:p>
    <w:p w14:paraId="6BED5CDD"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ab/>
      </w:r>
      <w:r w:rsidRPr="00076910">
        <w:rPr>
          <w:rFonts w:ascii="Tahoma" w:hAnsi="Tahoma" w:cs="Tahoma"/>
        </w:rPr>
        <w:tab/>
        <w:t xml:space="preserve">Matična številka: </w:t>
      </w:r>
    </w:p>
    <w:p w14:paraId="0C107AC2" w14:textId="77777777" w:rsidR="0009543C" w:rsidRPr="00076910" w:rsidRDefault="0009543C" w:rsidP="00226500">
      <w:pPr>
        <w:keepNext/>
        <w:keepLines/>
        <w:tabs>
          <w:tab w:val="left" w:pos="1702"/>
        </w:tabs>
        <w:jc w:val="both"/>
        <w:rPr>
          <w:rFonts w:ascii="Tahoma" w:hAnsi="Tahoma" w:cs="Tahoma"/>
        </w:rPr>
      </w:pPr>
      <w:r w:rsidRPr="00076910">
        <w:rPr>
          <w:rFonts w:ascii="Tahoma" w:hAnsi="Tahoma" w:cs="Tahoma"/>
        </w:rPr>
        <w:t xml:space="preserve"> </w:t>
      </w:r>
      <w:r w:rsidRPr="00076910">
        <w:rPr>
          <w:rFonts w:ascii="Tahoma" w:hAnsi="Tahoma" w:cs="Tahoma"/>
        </w:rPr>
        <w:tab/>
      </w:r>
      <w:r w:rsidRPr="00076910">
        <w:rPr>
          <w:rFonts w:ascii="Tahoma" w:hAnsi="Tahoma" w:cs="Tahoma"/>
        </w:rPr>
        <w:tab/>
        <w:t xml:space="preserve">Identifikacijska številka za DDV: </w:t>
      </w:r>
    </w:p>
    <w:p w14:paraId="6F420A50" w14:textId="77777777" w:rsidR="0009543C" w:rsidRPr="00076910" w:rsidRDefault="0009543C" w:rsidP="00226500">
      <w:pPr>
        <w:keepNext/>
        <w:keepLines/>
        <w:jc w:val="both"/>
        <w:rPr>
          <w:rFonts w:ascii="Tahoma" w:hAnsi="Tahoma" w:cs="Tahoma"/>
        </w:rPr>
      </w:pPr>
    </w:p>
    <w:p w14:paraId="539294D9" w14:textId="77777777" w:rsidR="0009543C" w:rsidRDefault="0009543C" w:rsidP="00226500">
      <w:pPr>
        <w:keepNext/>
        <w:keepLines/>
        <w:jc w:val="both"/>
        <w:rPr>
          <w:rFonts w:ascii="Tahoma" w:hAnsi="Tahoma" w:cs="Tahoma"/>
        </w:rPr>
      </w:pPr>
    </w:p>
    <w:p w14:paraId="3965375A"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UVODNA DOLOČBA</w:t>
      </w:r>
    </w:p>
    <w:p w14:paraId="7B094E76" w14:textId="77777777" w:rsidR="0009543C" w:rsidRPr="00076910" w:rsidRDefault="0009543C" w:rsidP="00226500">
      <w:pPr>
        <w:keepNext/>
        <w:keepLines/>
        <w:jc w:val="center"/>
        <w:rPr>
          <w:rFonts w:ascii="Tahoma" w:hAnsi="Tahoma" w:cs="Tahoma"/>
        </w:rPr>
      </w:pPr>
    </w:p>
    <w:p w14:paraId="2F13EBBF"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2A47C100" w14:textId="77777777" w:rsidR="0009543C" w:rsidRPr="00076910" w:rsidRDefault="0009543C" w:rsidP="00226500">
      <w:pPr>
        <w:keepNext/>
        <w:keepLines/>
        <w:jc w:val="both"/>
        <w:rPr>
          <w:rFonts w:ascii="Tahoma" w:hAnsi="Tahoma" w:cs="Tahoma"/>
        </w:rPr>
      </w:pPr>
    </w:p>
    <w:p w14:paraId="1DC3E2D6" w14:textId="77777777" w:rsidR="00F02963" w:rsidRDefault="0009543C" w:rsidP="00226500">
      <w:pPr>
        <w:keepNext/>
        <w:keepLines/>
        <w:jc w:val="both"/>
        <w:rPr>
          <w:rFonts w:ascii="Tahoma" w:hAnsi="Tahoma" w:cs="Tahoma"/>
        </w:rPr>
      </w:pPr>
      <w:r w:rsidRPr="00076910">
        <w:rPr>
          <w:rFonts w:ascii="Tahoma" w:hAnsi="Tahoma" w:cs="Tahoma"/>
        </w:rPr>
        <w:t>Pogodbeni stranki ugotavljata, da</w:t>
      </w:r>
      <w:r w:rsidR="00F02963">
        <w:rPr>
          <w:rFonts w:ascii="Tahoma" w:hAnsi="Tahoma" w:cs="Tahoma"/>
        </w:rPr>
        <w:t>:</w:t>
      </w:r>
      <w:r w:rsidRPr="00076910">
        <w:rPr>
          <w:rFonts w:ascii="Tahoma" w:hAnsi="Tahoma" w:cs="Tahoma"/>
        </w:rPr>
        <w:t xml:space="preserve"> </w:t>
      </w:r>
    </w:p>
    <w:p w14:paraId="7EE1EA4E"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je JAVNI HOLDING Ljubljana d.o.o., Verovškova ulica 70, 1000 Ljubljana, po pooblastilu naročnika Občina Dol pri Ljubljani, naročnika JAVNO PODJETJE VODOVOD KANALIZACIJA SNAGA d.o.o. in naročnika JAVNO PODJETJE ENERGETIKA LJUBLJANA d.o.o. izvedel postopek oddaje javnega naročila za pridobitev izvajalca del,</w:t>
      </w:r>
    </w:p>
    <w:p w14:paraId="3BE6A5E0" w14:textId="23F83F88"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 xml:space="preserve">gre za skupno javno naročilo, pri katerem </w:t>
      </w:r>
      <w:r w:rsidR="008C2594">
        <w:rPr>
          <w:rFonts w:ascii="Tahoma" w:hAnsi="Tahoma" w:cs="Tahoma"/>
        </w:rPr>
        <w:t>sta</w:t>
      </w:r>
      <w:r w:rsidRPr="00F02963">
        <w:rPr>
          <w:rFonts w:ascii="Tahoma" w:hAnsi="Tahoma" w:cs="Tahoma"/>
        </w:rPr>
        <w:t xml:space="preserve"> naročnik</w:t>
      </w:r>
      <w:r w:rsidR="008C2594">
        <w:rPr>
          <w:rFonts w:ascii="Tahoma" w:hAnsi="Tahoma" w:cs="Tahoma"/>
        </w:rPr>
        <w:t>a</w:t>
      </w:r>
      <w:r w:rsidRPr="00F02963">
        <w:rPr>
          <w:rFonts w:ascii="Tahoma" w:hAnsi="Tahoma" w:cs="Tahoma"/>
        </w:rPr>
        <w:t xml:space="preserve"> tudi </w:t>
      </w:r>
      <w:r>
        <w:rPr>
          <w:rFonts w:ascii="Tahoma" w:hAnsi="Tahoma" w:cs="Tahoma"/>
        </w:rPr>
        <w:t>Občina Dol pri Ljubljani</w:t>
      </w:r>
      <w:r w:rsidRPr="00F02963">
        <w:rPr>
          <w:rFonts w:ascii="Tahoma" w:hAnsi="Tahoma" w:cs="Tahoma"/>
        </w:rPr>
        <w:t xml:space="preserve"> in JAVNO PODJETJE </w:t>
      </w:r>
      <w:r>
        <w:rPr>
          <w:rFonts w:ascii="Tahoma" w:hAnsi="Tahoma" w:cs="Tahoma"/>
        </w:rPr>
        <w:t>VODOVOD KANALIZACIJA SNAGA</w:t>
      </w:r>
      <w:r w:rsidRPr="00F02963">
        <w:rPr>
          <w:rFonts w:ascii="Tahoma" w:hAnsi="Tahoma" w:cs="Tahoma"/>
        </w:rPr>
        <w:t xml:space="preserve"> d.o.o.,</w:t>
      </w:r>
    </w:p>
    <w:p w14:paraId="1A765FD0" w14:textId="706BF44F" w:rsidR="00F02963" w:rsidRPr="00F02963" w:rsidRDefault="00F02963" w:rsidP="00226500">
      <w:pPr>
        <w:keepNext/>
        <w:keepLines/>
        <w:numPr>
          <w:ilvl w:val="0"/>
          <w:numId w:val="44"/>
        </w:numPr>
        <w:jc w:val="both"/>
        <w:rPr>
          <w:rFonts w:ascii="Tahoma" w:hAnsi="Tahoma" w:cs="Tahoma"/>
        </w:rPr>
      </w:pPr>
      <w:r>
        <w:rPr>
          <w:rFonts w:ascii="Tahoma" w:hAnsi="Tahoma" w:cs="Tahoma"/>
        </w:rPr>
        <w:t xml:space="preserve">je predmet te pogodbe gradnja plinovoda </w:t>
      </w:r>
      <w:r w:rsidRPr="00F02963">
        <w:rPr>
          <w:rFonts w:ascii="Tahoma" w:hAnsi="Tahoma" w:cs="Tahoma"/>
        </w:rPr>
        <w:t>v naselju Videm</w:t>
      </w:r>
      <w:r w:rsidR="00A91128">
        <w:rPr>
          <w:rFonts w:ascii="Tahoma" w:hAnsi="Tahoma" w:cs="Tahoma"/>
        </w:rPr>
        <w:t xml:space="preserve"> (investicija: </w:t>
      </w:r>
      <w:r w:rsidR="00A91128" w:rsidRPr="00C059AB">
        <w:rPr>
          <w:rFonts w:ascii="Tahoma" w:hAnsi="Tahoma" w:cs="Tahoma"/>
        </w:rPr>
        <w:t xml:space="preserve">30II-869-000 Gradnja plinovoda na območju Videm </w:t>
      </w:r>
      <w:r w:rsidR="00A91128">
        <w:rPr>
          <w:rFonts w:ascii="Tahoma" w:hAnsi="Tahoma" w:cs="Tahoma"/>
        </w:rPr>
        <w:t>–</w:t>
      </w:r>
      <w:r w:rsidR="00A91128" w:rsidRPr="00C059AB">
        <w:rPr>
          <w:rFonts w:ascii="Tahoma" w:hAnsi="Tahoma" w:cs="Tahoma"/>
        </w:rPr>
        <w:t xml:space="preserve"> Dol</w:t>
      </w:r>
      <w:r w:rsidR="00A91128">
        <w:rPr>
          <w:rFonts w:ascii="Tahoma" w:hAnsi="Tahoma" w:cs="Tahoma"/>
        </w:rPr>
        <w:t>)</w:t>
      </w:r>
      <w:r w:rsidRPr="00F02963">
        <w:rPr>
          <w:rFonts w:ascii="Tahoma" w:hAnsi="Tahoma" w:cs="Tahoma"/>
        </w:rPr>
        <w:t>,</w:t>
      </w:r>
    </w:p>
    <w:p w14:paraId="4A467572"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 xml:space="preserve">bo sočasno z </w:t>
      </w:r>
      <w:r>
        <w:rPr>
          <w:rFonts w:ascii="Tahoma" w:hAnsi="Tahoma" w:cs="Tahoma"/>
        </w:rPr>
        <w:t>deli</w:t>
      </w:r>
      <w:r w:rsidRPr="00F02963">
        <w:rPr>
          <w:rFonts w:ascii="Tahoma" w:hAnsi="Tahoma" w:cs="Tahoma"/>
        </w:rPr>
        <w:t xml:space="preserve"> iz prejšnje alineje tega člena na navedenem območju potekala tudi </w:t>
      </w:r>
      <w:r w:rsidRPr="00F02963">
        <w:rPr>
          <w:rFonts w:ascii="Tahoma" w:eastAsia="Frutiger" w:hAnsi="Tahoma" w:cs="Tahoma"/>
          <w:lang w:eastAsia="en-US"/>
        </w:rPr>
        <w:t xml:space="preserve">rekonstrukcija ceste z javno razsvetljavo ter gradnja fekalne in meteorne kanalizacije v naselju Videm s strani naročnika Občina Dol pri Ljubljani ter </w:t>
      </w:r>
      <w:r w:rsidRPr="00F02963">
        <w:rPr>
          <w:rFonts w:ascii="Tahoma" w:hAnsi="Tahoma" w:cs="Tahoma"/>
        </w:rPr>
        <w:t>obnova vodovoda v naselju Videm s strani naročnika JAVNO PODJETJE VODOVOD KANALIZACIJA SNAGA d.o.o.,</w:t>
      </w:r>
    </w:p>
    <w:p w14:paraId="0C1469D0"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vsak naročnik skupnega javnega naročila sklepa pogodbo za svoj del naročila z izbranim izvajalcem,</w:t>
      </w:r>
    </w:p>
    <w:p w14:paraId="062C0A69"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je bil izvajalec izbran na podlagi izvedenega postopka naročila male vrednosti skladno 47. členom Zakona o javnem naročanju (Ur. l. RS, št. 91/15 s spremembami; v nadaljevanju: ZJN-3)</w:t>
      </w:r>
      <w:r w:rsidR="00EC5A98">
        <w:rPr>
          <w:rFonts w:ascii="Tahoma" w:hAnsi="Tahoma" w:cs="Tahoma"/>
        </w:rPr>
        <w:t>,</w:t>
      </w:r>
    </w:p>
    <w:p w14:paraId="62981A4F"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je bilo obvestilo o javnem naročilu objavljeno na Portalu javnih naročil dne ………….. pod številko objave ………………………</w:t>
      </w:r>
      <w:r w:rsidR="00EC5A98">
        <w:rPr>
          <w:rFonts w:ascii="Tahoma" w:hAnsi="Tahoma" w:cs="Tahoma"/>
        </w:rPr>
        <w:t>,</w:t>
      </w:r>
    </w:p>
    <w:p w14:paraId="00364370"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je bil izvajalec izbran kot najugodnejši ponudnik z Odločitvijo o oddaji javnega naročila št. ……………… z dne ……………………</w:t>
      </w:r>
      <w:r w:rsidR="00EC5A98">
        <w:rPr>
          <w:rFonts w:ascii="Tahoma" w:hAnsi="Tahoma" w:cs="Tahoma"/>
        </w:rPr>
        <w:t>,</w:t>
      </w:r>
    </w:p>
    <w:p w14:paraId="3CC5C108"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 xml:space="preserve">je skladno z Uredbo o zelenem javnem naročanju (Ur. l. RS, št. 51/17 s spremembami: v nadaljevanju: Uredba o zelenem javnem naročanju) naročnik pri oddaji javnega naročila v razpisni dokumentaciji št. </w:t>
      </w:r>
      <w:r w:rsidR="00EC5A98">
        <w:rPr>
          <w:rFonts w:ascii="Tahoma" w:hAnsi="Tahoma" w:cs="Tahoma"/>
        </w:rPr>
        <w:t>JHL-</w:t>
      </w:r>
      <w:r w:rsidRPr="00F02963">
        <w:rPr>
          <w:rFonts w:ascii="Tahoma" w:hAnsi="Tahoma" w:cs="Tahoma"/>
        </w:rPr>
        <w:t>1/2</w:t>
      </w:r>
      <w:r w:rsidR="00EC5A98">
        <w:rPr>
          <w:rFonts w:ascii="Tahoma" w:hAnsi="Tahoma" w:cs="Tahoma"/>
        </w:rPr>
        <w:t>2</w:t>
      </w:r>
      <w:r w:rsidRPr="00F02963">
        <w:rPr>
          <w:rFonts w:ascii="Tahoma" w:hAnsi="Tahoma" w:cs="Tahoma"/>
        </w:rPr>
        <w:t xml:space="preserve"> upošteval okoljske vidike</w:t>
      </w:r>
      <w:r w:rsidR="00EC5A98">
        <w:rPr>
          <w:rFonts w:ascii="Tahoma" w:hAnsi="Tahoma" w:cs="Tahoma"/>
        </w:rPr>
        <w:t>,</w:t>
      </w:r>
    </w:p>
    <w:p w14:paraId="098B233B" w14:textId="77777777" w:rsidR="00F02963" w:rsidRPr="00F02963" w:rsidRDefault="00F02963" w:rsidP="00226500">
      <w:pPr>
        <w:keepNext/>
        <w:keepLines/>
        <w:numPr>
          <w:ilvl w:val="0"/>
          <w:numId w:val="44"/>
        </w:numPr>
        <w:jc w:val="both"/>
        <w:rPr>
          <w:rFonts w:ascii="Tahoma" w:hAnsi="Tahoma" w:cs="Tahoma"/>
        </w:rPr>
      </w:pPr>
      <w:r w:rsidRPr="00F02963">
        <w:rPr>
          <w:rFonts w:ascii="Tahoma" w:hAnsi="Tahoma" w:cs="Tahoma"/>
        </w:rPr>
        <w:t xml:space="preserve">se pogodba sklepa za obdobje od dneva sklenitve pogodbe do izpolnitve vseh obveznosti iz pogodbe. </w:t>
      </w:r>
    </w:p>
    <w:p w14:paraId="39D34FB2" w14:textId="77777777" w:rsidR="00F02963" w:rsidRPr="00F02963" w:rsidRDefault="00F02963" w:rsidP="00226500">
      <w:pPr>
        <w:keepNext/>
        <w:keepLines/>
        <w:jc w:val="both"/>
        <w:rPr>
          <w:rFonts w:ascii="Tahoma" w:hAnsi="Tahoma" w:cs="Tahoma"/>
          <w:i/>
        </w:rPr>
      </w:pPr>
      <w:r w:rsidRPr="00F02963">
        <w:rPr>
          <w:rFonts w:ascii="Tahoma" w:hAnsi="Tahoma" w:cs="Tahoma"/>
          <w:i/>
        </w:rPr>
        <w:t>(Opomba: se upošteva v primeru skupne ponudbe)</w:t>
      </w:r>
    </w:p>
    <w:p w14:paraId="7AA54184" w14:textId="77777777" w:rsidR="00F02963" w:rsidRPr="00F02963" w:rsidRDefault="00F02963" w:rsidP="00226500">
      <w:pPr>
        <w:keepNext/>
        <w:keepLines/>
        <w:numPr>
          <w:ilvl w:val="1"/>
          <w:numId w:val="44"/>
        </w:numPr>
        <w:jc w:val="both"/>
        <w:rPr>
          <w:rFonts w:ascii="Tahoma" w:hAnsi="Tahoma" w:cs="Tahoma"/>
          <w:i/>
        </w:rPr>
      </w:pPr>
      <w:r w:rsidRPr="00F02963">
        <w:rPr>
          <w:rFonts w:ascii="Tahoma" w:hAnsi="Tahoma" w:cs="Tahoma"/>
          <w:i/>
        </w:rPr>
        <w:t>so vodilni partner in partnerji  sklenili sporazum št……………………..</w:t>
      </w:r>
    </w:p>
    <w:p w14:paraId="30CF6DB3" w14:textId="77777777" w:rsidR="00F02963" w:rsidRPr="00F02963" w:rsidRDefault="00F02963" w:rsidP="00226500">
      <w:pPr>
        <w:keepNext/>
        <w:keepLines/>
        <w:numPr>
          <w:ilvl w:val="1"/>
          <w:numId w:val="44"/>
        </w:numPr>
        <w:jc w:val="both"/>
        <w:rPr>
          <w:rFonts w:ascii="Tahoma" w:hAnsi="Tahoma" w:cs="Tahoma"/>
          <w:i/>
        </w:rPr>
      </w:pPr>
      <w:r w:rsidRPr="00F02963">
        <w:rPr>
          <w:rFonts w:ascii="Tahoma" w:hAnsi="Tahoma" w:cs="Tahoma"/>
          <w:i/>
        </w:rPr>
        <w:t>so vodilni partner in partner/ji naročniku solidarno odgovorni;</w:t>
      </w:r>
    </w:p>
    <w:p w14:paraId="20B03289" w14:textId="05AA11F6" w:rsidR="00F02963" w:rsidRPr="00A91128" w:rsidRDefault="00F02963" w:rsidP="00226500">
      <w:pPr>
        <w:keepNext/>
        <w:keepLines/>
        <w:numPr>
          <w:ilvl w:val="1"/>
          <w:numId w:val="44"/>
        </w:numPr>
        <w:jc w:val="both"/>
        <w:rPr>
          <w:rFonts w:ascii="Tahoma" w:hAnsi="Tahoma" w:cs="Tahoma"/>
          <w:i/>
        </w:rPr>
      </w:pPr>
      <w:r w:rsidRPr="00A91128">
        <w:rPr>
          <w:rFonts w:ascii="Tahoma" w:hAnsi="Tahoma" w:cs="Tahoma"/>
          <w:i/>
        </w:rPr>
        <w:t>so vodilni partner in partner/ji sporazumni, da e-račune naročniku iz</w:t>
      </w:r>
      <w:r w:rsidR="008C2594">
        <w:rPr>
          <w:rFonts w:ascii="Tahoma" w:hAnsi="Tahoma" w:cs="Tahoma"/>
          <w:i/>
        </w:rPr>
        <w:t>stavlja</w:t>
      </w:r>
      <w:r w:rsidRPr="00A91128">
        <w:rPr>
          <w:rFonts w:ascii="Tahoma" w:hAnsi="Tahoma" w:cs="Tahoma"/>
          <w:i/>
        </w:rPr>
        <w:t xml:space="preserve"> vodilni partner in da se sredstva nakazujejo vodilnemu partnerju</w:t>
      </w:r>
      <w:r w:rsidR="00A91128" w:rsidRPr="00A91128">
        <w:rPr>
          <w:rFonts w:ascii="Tahoma" w:eastAsia="Frutiger" w:hAnsi="Tahoma" w:cs="Tahoma"/>
          <w:i/>
          <w:lang w:eastAsia="en-US"/>
        </w:rPr>
        <w:t>/da račune naročniku izstavlja vsak od partnerjev (glede na določilo pravnega akta o skupnem nastopu)</w:t>
      </w:r>
      <w:r w:rsidR="00A91128">
        <w:rPr>
          <w:rFonts w:ascii="Tahoma" w:eastAsia="Frutiger" w:hAnsi="Tahoma" w:cs="Tahoma"/>
          <w:i/>
          <w:lang w:eastAsia="en-US"/>
        </w:rPr>
        <w:t>.</w:t>
      </w:r>
    </w:p>
    <w:p w14:paraId="777B9662" w14:textId="43353C33" w:rsidR="00F02963" w:rsidRDefault="00F02963" w:rsidP="00226500">
      <w:pPr>
        <w:keepNext/>
        <w:keepLines/>
        <w:jc w:val="both"/>
        <w:rPr>
          <w:rFonts w:ascii="Tahoma" w:hAnsi="Tahoma" w:cs="Tahoma"/>
        </w:rPr>
      </w:pPr>
      <w:r w:rsidRPr="00F02963">
        <w:rPr>
          <w:rFonts w:ascii="Tahoma" w:hAnsi="Tahoma" w:cs="Tahoma"/>
        </w:rPr>
        <w:lastRenderedPageBreak/>
        <w:t>Izvajalec izjavlja, da je seznanjen z razpisnimi zahtevami, ter da so mu razumljivi in jasni pogoji ter okoliščine za pravilno in kvalitetno izvedbo prevzetih del.</w:t>
      </w:r>
    </w:p>
    <w:p w14:paraId="6C534CFD" w14:textId="77777777" w:rsidR="00A91128" w:rsidRPr="00F02963" w:rsidRDefault="00A91128" w:rsidP="00226500">
      <w:pPr>
        <w:keepNext/>
        <w:keepLines/>
        <w:jc w:val="both"/>
        <w:rPr>
          <w:rFonts w:ascii="Tahoma" w:hAnsi="Tahoma" w:cs="Tahoma"/>
        </w:rPr>
      </w:pPr>
    </w:p>
    <w:p w14:paraId="77B5FD68"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PREDMET POGODBE</w:t>
      </w:r>
    </w:p>
    <w:p w14:paraId="1BC766DC" w14:textId="77777777" w:rsidR="0009543C" w:rsidRPr="00076910" w:rsidRDefault="0009543C" w:rsidP="00226500">
      <w:pPr>
        <w:keepNext/>
        <w:keepLines/>
        <w:tabs>
          <w:tab w:val="left" w:pos="709"/>
          <w:tab w:val="left" w:pos="1702"/>
        </w:tabs>
        <w:jc w:val="center"/>
        <w:rPr>
          <w:rFonts w:ascii="Tahoma" w:hAnsi="Tahoma" w:cs="Tahoma"/>
        </w:rPr>
      </w:pPr>
    </w:p>
    <w:p w14:paraId="4BC1C4F0" w14:textId="77777777" w:rsidR="0009543C" w:rsidRPr="001959DF" w:rsidRDefault="0009543C" w:rsidP="00226500">
      <w:pPr>
        <w:keepNext/>
        <w:keepLines/>
        <w:numPr>
          <w:ilvl w:val="0"/>
          <w:numId w:val="47"/>
        </w:numPr>
        <w:jc w:val="center"/>
        <w:rPr>
          <w:rFonts w:ascii="Tahoma" w:hAnsi="Tahoma" w:cs="Tahoma"/>
        </w:rPr>
      </w:pPr>
      <w:r w:rsidRPr="001959DF">
        <w:rPr>
          <w:rFonts w:ascii="Tahoma" w:hAnsi="Tahoma" w:cs="Tahoma"/>
        </w:rPr>
        <w:t>člen</w:t>
      </w:r>
    </w:p>
    <w:p w14:paraId="63ACFBCF" w14:textId="77777777" w:rsidR="0009543C" w:rsidRPr="003D7BF0" w:rsidRDefault="0009543C" w:rsidP="00226500">
      <w:pPr>
        <w:keepNext/>
        <w:keepLines/>
        <w:ind w:left="360"/>
        <w:jc w:val="center"/>
        <w:rPr>
          <w:rFonts w:ascii="Tahoma" w:hAnsi="Tahoma" w:cs="Tahoma"/>
        </w:rPr>
      </w:pPr>
    </w:p>
    <w:p w14:paraId="7E451F1E" w14:textId="77777777" w:rsidR="0009543C" w:rsidRPr="00C6606B" w:rsidRDefault="0009543C" w:rsidP="00226500">
      <w:pPr>
        <w:keepNext/>
        <w:keepLines/>
        <w:jc w:val="both"/>
        <w:rPr>
          <w:rFonts w:ascii="Tahoma" w:hAnsi="Tahoma" w:cs="Tahoma"/>
        </w:rPr>
      </w:pPr>
      <w:r w:rsidRPr="00E7001B">
        <w:rPr>
          <w:rFonts w:ascii="Tahoma" w:hAnsi="Tahoma" w:cs="Tahoma"/>
        </w:rPr>
        <w:t xml:space="preserve">S to pogodbo naročnik odda, izvajalec pa prevzame v izvedbo </w:t>
      </w:r>
      <w:r>
        <w:rPr>
          <w:rFonts w:ascii="Tahoma" w:hAnsi="Tahoma" w:cs="Tahoma"/>
        </w:rPr>
        <w:t>gradbena</w:t>
      </w:r>
      <w:r w:rsidRPr="00E7001B">
        <w:rPr>
          <w:rFonts w:ascii="Tahoma" w:hAnsi="Tahoma" w:cs="Tahoma"/>
        </w:rPr>
        <w:t xml:space="preserve"> dela za: </w:t>
      </w:r>
      <w:r w:rsidRPr="00785E21">
        <w:rPr>
          <w:rFonts w:ascii="Tahoma" w:hAnsi="Tahoma" w:cs="Tahoma"/>
        </w:rPr>
        <w:t>__________________________ (v nadaljevanju: dela ali pogodbena dela)</w:t>
      </w:r>
      <w:r w:rsidRPr="00C6606B">
        <w:rPr>
          <w:rFonts w:ascii="Tahoma" w:hAnsi="Tahoma" w:cs="Tahoma"/>
        </w:rPr>
        <w:t xml:space="preserve">. </w:t>
      </w:r>
    </w:p>
    <w:p w14:paraId="3CC7C9D2" w14:textId="77777777" w:rsidR="0009543C" w:rsidRPr="00076910" w:rsidRDefault="0009543C" w:rsidP="00226500">
      <w:pPr>
        <w:keepNext/>
        <w:keepLines/>
        <w:jc w:val="both"/>
        <w:rPr>
          <w:rFonts w:ascii="Tahoma" w:hAnsi="Tahoma" w:cs="Tahoma"/>
        </w:rPr>
      </w:pPr>
    </w:p>
    <w:p w14:paraId="579643F2" w14:textId="77777777" w:rsidR="0009543C" w:rsidRPr="00BA30F9" w:rsidRDefault="0009543C" w:rsidP="00226500">
      <w:pPr>
        <w:keepNext/>
        <w:keepLines/>
        <w:jc w:val="both"/>
        <w:rPr>
          <w:rFonts w:ascii="Tahoma" w:hAnsi="Tahoma" w:cs="Tahoma"/>
        </w:rPr>
      </w:pPr>
      <w:r w:rsidRPr="001959DF">
        <w:rPr>
          <w:rFonts w:ascii="Tahoma" w:hAnsi="Tahoma" w:cs="Tahoma"/>
        </w:rPr>
        <w:t>Dela, ki jih je izvajalec prevzel in jih bo opravil po tej pogodbi, so opredeljena v projektni</w:t>
      </w:r>
      <w:r>
        <w:rPr>
          <w:rFonts w:ascii="Tahoma" w:hAnsi="Tahoma" w:cs="Tahoma"/>
        </w:rPr>
        <w:t xml:space="preserve"> dokumentaciji</w:t>
      </w:r>
      <w:r w:rsidRPr="001959DF">
        <w:rPr>
          <w:rFonts w:ascii="Tahoma" w:hAnsi="Tahoma" w:cs="Tahoma"/>
        </w:rPr>
        <w:t>:</w:t>
      </w:r>
      <w:r>
        <w:rPr>
          <w:rFonts w:ascii="Tahoma" w:hAnsi="Tahoma" w:cs="Tahoma"/>
        </w:rPr>
        <w:t xml:space="preserve"> Gradnja plinovoda na območju Videm - Dol, O</w:t>
      </w:r>
      <w:r w:rsidRPr="00A03BBC">
        <w:rPr>
          <w:rFonts w:ascii="Tahoma" w:hAnsi="Tahoma" w:cs="Tahoma"/>
        </w:rPr>
        <w:t xml:space="preserve">bčina </w:t>
      </w:r>
      <w:r>
        <w:rPr>
          <w:rFonts w:ascii="Tahoma" w:hAnsi="Tahoma" w:cs="Tahoma"/>
        </w:rPr>
        <w:t>Dol pri Ljubljani</w:t>
      </w:r>
      <w:r w:rsidRPr="00096648">
        <w:rPr>
          <w:rFonts w:ascii="Tahoma" w:hAnsi="Tahoma" w:cs="Tahoma"/>
        </w:rPr>
        <w:t xml:space="preserve">, </w:t>
      </w:r>
      <w:r>
        <w:rPr>
          <w:rFonts w:ascii="Tahoma" w:hAnsi="Tahoma" w:cs="Tahoma"/>
        </w:rPr>
        <w:t>DGD</w:t>
      </w:r>
      <w:r w:rsidRPr="00096648">
        <w:rPr>
          <w:rFonts w:ascii="Tahoma" w:hAnsi="Tahoma" w:cs="Tahoma"/>
        </w:rPr>
        <w:t xml:space="preserve"> št. </w:t>
      </w:r>
      <w:r>
        <w:rPr>
          <w:rFonts w:ascii="Tahoma" w:hAnsi="Tahoma" w:cs="Tahoma"/>
        </w:rPr>
        <w:t>projekta: S 2010/22160</w:t>
      </w:r>
      <w:r w:rsidRPr="00096648">
        <w:rPr>
          <w:rFonts w:ascii="Tahoma" w:hAnsi="Tahoma" w:cs="Tahoma"/>
        </w:rPr>
        <w:t xml:space="preserve">, </w:t>
      </w:r>
      <w:r>
        <w:rPr>
          <w:rFonts w:ascii="Tahoma" w:hAnsi="Tahoma" w:cs="Tahoma"/>
        </w:rPr>
        <w:t>april</w:t>
      </w:r>
      <w:r w:rsidRPr="00096648">
        <w:rPr>
          <w:rFonts w:ascii="Tahoma" w:hAnsi="Tahoma" w:cs="Tahoma"/>
        </w:rPr>
        <w:t xml:space="preserve"> 20</w:t>
      </w:r>
      <w:r>
        <w:rPr>
          <w:rFonts w:ascii="Tahoma" w:hAnsi="Tahoma" w:cs="Tahoma"/>
        </w:rPr>
        <w:t>21</w:t>
      </w:r>
      <w:r w:rsidRPr="00096648">
        <w:rPr>
          <w:rFonts w:ascii="Tahoma" w:hAnsi="Tahoma" w:cs="Tahoma"/>
        </w:rPr>
        <w:t>, ki jo je izdelal naročnik</w:t>
      </w:r>
      <w:r>
        <w:rPr>
          <w:rFonts w:ascii="Tahoma" w:hAnsi="Tahoma" w:cs="Tahoma"/>
        </w:rPr>
        <w:t>.</w:t>
      </w:r>
    </w:p>
    <w:p w14:paraId="3AB97FC5" w14:textId="77777777" w:rsidR="0009543C" w:rsidRDefault="0009543C" w:rsidP="00226500">
      <w:pPr>
        <w:keepNext/>
        <w:keepLines/>
        <w:jc w:val="both"/>
        <w:rPr>
          <w:rFonts w:ascii="Tahoma" w:hAnsi="Tahoma" w:cs="Tahoma"/>
        </w:rPr>
      </w:pPr>
    </w:p>
    <w:p w14:paraId="79676EC5" w14:textId="10498A70" w:rsidR="0009543C" w:rsidRPr="00076910" w:rsidRDefault="0009543C" w:rsidP="00226500">
      <w:pPr>
        <w:keepNext/>
        <w:keepLines/>
        <w:jc w:val="both"/>
        <w:rPr>
          <w:rFonts w:ascii="Tahoma" w:hAnsi="Tahoma" w:cs="Tahoma"/>
        </w:rPr>
      </w:pPr>
      <w:r w:rsidRPr="00076910">
        <w:rPr>
          <w:rFonts w:ascii="Tahoma" w:hAnsi="Tahoma" w:cs="Tahoma"/>
        </w:rPr>
        <w:t xml:space="preserve">Prevzeta dela bo izvajalec izvedel po pravilih stroke, v skladu z zahtevami iz razpisne dokumentacije št. </w:t>
      </w:r>
      <w:r w:rsidR="00EC5A98">
        <w:rPr>
          <w:rFonts w:ascii="Tahoma" w:hAnsi="Tahoma" w:cs="Tahoma"/>
        </w:rPr>
        <w:t>JHL-1/22</w:t>
      </w:r>
      <w:r w:rsidR="00EC5A98" w:rsidRPr="00076910">
        <w:rPr>
          <w:rFonts w:ascii="Tahoma" w:hAnsi="Tahoma" w:cs="Tahoma"/>
        </w:rPr>
        <w:t xml:space="preserve"> </w:t>
      </w:r>
      <w:r w:rsidRPr="00076910">
        <w:rPr>
          <w:rFonts w:ascii="Tahoma" w:hAnsi="Tahoma" w:cs="Tahoma"/>
        </w:rPr>
        <w:t>(v nadaljevanju: razpisna dokumentacija) ter s skrbnostjo dobrega strokovnjaka.</w:t>
      </w:r>
    </w:p>
    <w:p w14:paraId="10118357" w14:textId="77777777" w:rsidR="0009543C" w:rsidRPr="00076910" w:rsidRDefault="0009543C" w:rsidP="00226500">
      <w:pPr>
        <w:keepNext/>
        <w:keepLines/>
        <w:jc w:val="both"/>
        <w:rPr>
          <w:rFonts w:ascii="Tahoma" w:hAnsi="Tahoma" w:cs="Tahoma"/>
        </w:rPr>
      </w:pPr>
    </w:p>
    <w:p w14:paraId="0AE8592E" w14:textId="77777777" w:rsidR="0009543C" w:rsidRPr="00A73B7E" w:rsidRDefault="0009543C" w:rsidP="00226500">
      <w:pPr>
        <w:keepNext/>
        <w:keepLines/>
        <w:numPr>
          <w:ilvl w:val="0"/>
          <w:numId w:val="45"/>
        </w:numPr>
        <w:tabs>
          <w:tab w:val="left" w:pos="540"/>
        </w:tabs>
        <w:jc w:val="center"/>
        <w:rPr>
          <w:rFonts w:ascii="Tahoma" w:hAnsi="Tahoma" w:cs="Tahoma"/>
        </w:rPr>
      </w:pPr>
      <w:r w:rsidRPr="00A73B7E">
        <w:rPr>
          <w:rFonts w:ascii="Tahoma" w:hAnsi="Tahoma" w:cs="Tahoma"/>
        </w:rPr>
        <w:t>POGODBENA VREDNOST DEL</w:t>
      </w:r>
    </w:p>
    <w:p w14:paraId="0EB1F283" w14:textId="77777777" w:rsidR="0009543C" w:rsidRPr="00076910" w:rsidRDefault="0009543C" w:rsidP="00226500">
      <w:pPr>
        <w:keepNext/>
        <w:keepLines/>
        <w:tabs>
          <w:tab w:val="left" w:pos="709"/>
          <w:tab w:val="left" w:pos="1702"/>
        </w:tabs>
        <w:ind w:left="1701" w:hanging="1701"/>
        <w:jc w:val="center"/>
        <w:rPr>
          <w:rFonts w:ascii="Tahoma" w:hAnsi="Tahoma" w:cs="Tahoma"/>
        </w:rPr>
      </w:pPr>
    </w:p>
    <w:p w14:paraId="5BB132ED" w14:textId="77777777" w:rsidR="0009543C" w:rsidRPr="00962C8B" w:rsidRDefault="0009543C" w:rsidP="00226500">
      <w:pPr>
        <w:keepNext/>
        <w:keepLines/>
        <w:numPr>
          <w:ilvl w:val="0"/>
          <w:numId w:val="47"/>
        </w:numPr>
        <w:jc w:val="center"/>
        <w:rPr>
          <w:rFonts w:ascii="Tahoma" w:hAnsi="Tahoma" w:cs="Tahoma"/>
        </w:rPr>
      </w:pPr>
      <w:r w:rsidRPr="00962C8B">
        <w:rPr>
          <w:rFonts w:ascii="Tahoma" w:hAnsi="Tahoma" w:cs="Tahoma"/>
        </w:rPr>
        <w:t>člen</w:t>
      </w:r>
    </w:p>
    <w:p w14:paraId="37FB95CD" w14:textId="77777777" w:rsidR="0009543C" w:rsidRPr="00076910" w:rsidRDefault="0009543C" w:rsidP="00226500">
      <w:pPr>
        <w:keepNext/>
        <w:keepLines/>
        <w:ind w:left="360"/>
        <w:jc w:val="center"/>
        <w:rPr>
          <w:rFonts w:ascii="Tahoma" w:hAnsi="Tahoma" w:cs="Tahoma"/>
        </w:rPr>
      </w:pPr>
    </w:p>
    <w:p w14:paraId="49AE9BEF" w14:textId="687FBDC4" w:rsidR="0009543C" w:rsidRDefault="0009543C" w:rsidP="00226500">
      <w:pPr>
        <w:keepNext/>
        <w:keepLines/>
        <w:jc w:val="both"/>
        <w:rPr>
          <w:rFonts w:ascii="Tahoma" w:hAnsi="Tahoma" w:cs="Tahoma"/>
        </w:rPr>
      </w:pPr>
      <w:r w:rsidRPr="00076910">
        <w:rPr>
          <w:rFonts w:ascii="Tahoma" w:hAnsi="Tahoma" w:cs="Tahoma"/>
        </w:rPr>
        <w:t xml:space="preserve">Pogodbena vrednost del, katerih izvedba je predmet te pogodbe, je določena na podlagi </w:t>
      </w:r>
      <w:r>
        <w:rPr>
          <w:rFonts w:ascii="Tahoma" w:hAnsi="Tahoma" w:cs="Tahoma"/>
        </w:rPr>
        <w:t xml:space="preserve">sprejete </w:t>
      </w:r>
      <w:r w:rsidR="00BE49FD" w:rsidRPr="00076910">
        <w:rPr>
          <w:rFonts w:ascii="Tahoma" w:hAnsi="Tahoma" w:cs="Tahoma"/>
        </w:rPr>
        <w:t xml:space="preserve">ponudbe </w:t>
      </w:r>
      <w:r w:rsidRPr="00076910">
        <w:rPr>
          <w:rFonts w:ascii="Tahoma" w:hAnsi="Tahoma" w:cs="Tahoma"/>
        </w:rPr>
        <w:t>izvajalca št. ________ z dne __________ in ponudbe izvajalca, podane na pogajanjih dne __________</w:t>
      </w:r>
      <w:r>
        <w:rPr>
          <w:rFonts w:ascii="Tahoma" w:hAnsi="Tahoma" w:cs="Tahoma"/>
        </w:rPr>
        <w:t xml:space="preserve"> </w:t>
      </w:r>
      <w:r w:rsidRPr="00076910">
        <w:rPr>
          <w:rFonts w:ascii="Tahoma" w:hAnsi="Tahoma" w:cs="Tahoma"/>
        </w:rPr>
        <w:t>(v nadaljevanju: ponudba izvajalca) ter v skladu s predloženim predračunom izvajalca z dne ______________ (v nadaljevanju: predračun izvajalca) in ob upoštevanju ___ % popusta, podanega na pogajanjih dne _________, znaša na dan sklenitve te pogodbe v neto vrednosti:</w:t>
      </w:r>
    </w:p>
    <w:p w14:paraId="4AA0FE15" w14:textId="77777777" w:rsidR="0009543C" w:rsidRPr="00076910" w:rsidRDefault="0009543C" w:rsidP="00226500">
      <w:pPr>
        <w:keepNext/>
        <w:keepLines/>
        <w:jc w:val="both"/>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438"/>
        <w:gridCol w:w="1701"/>
      </w:tblGrid>
      <w:tr w:rsidR="0009543C" w:rsidRPr="00076910" w14:paraId="101367E3" w14:textId="77777777" w:rsidTr="00A523B1">
        <w:trPr>
          <w:trHeight w:val="393"/>
        </w:trPr>
        <w:tc>
          <w:tcPr>
            <w:tcW w:w="7438" w:type="dxa"/>
            <w:vAlign w:val="center"/>
          </w:tcPr>
          <w:p w14:paraId="1D4058CD" w14:textId="77777777" w:rsidR="0009543C" w:rsidRPr="00076910" w:rsidRDefault="0009543C" w:rsidP="00226500">
            <w:pPr>
              <w:keepNext/>
              <w:keepLines/>
              <w:ind w:left="139"/>
              <w:jc w:val="both"/>
              <w:rPr>
                <w:rFonts w:ascii="Tahoma" w:hAnsi="Tahoma" w:cs="Tahoma"/>
              </w:rPr>
            </w:pPr>
            <w:r w:rsidRPr="00076910">
              <w:rPr>
                <w:rFonts w:ascii="Tahoma" w:hAnsi="Tahoma" w:cs="Tahoma"/>
              </w:rPr>
              <w:t xml:space="preserve">Opis – </w:t>
            </w:r>
            <w:r>
              <w:rPr>
                <w:rFonts w:ascii="Tahoma" w:hAnsi="Tahoma" w:cs="Tahoma"/>
              </w:rPr>
              <w:t>gradbena</w:t>
            </w:r>
            <w:r w:rsidRPr="00076910">
              <w:rPr>
                <w:rFonts w:ascii="Tahoma" w:hAnsi="Tahoma" w:cs="Tahoma"/>
              </w:rPr>
              <w:t xml:space="preserve"> dela</w:t>
            </w:r>
          </w:p>
        </w:tc>
        <w:tc>
          <w:tcPr>
            <w:tcW w:w="1701" w:type="dxa"/>
            <w:vAlign w:val="center"/>
          </w:tcPr>
          <w:p w14:paraId="489B7CE6" w14:textId="77777777" w:rsidR="0009543C" w:rsidRPr="00076910" w:rsidRDefault="0009543C" w:rsidP="00226500">
            <w:pPr>
              <w:keepNext/>
              <w:keepLines/>
              <w:jc w:val="center"/>
              <w:rPr>
                <w:rFonts w:ascii="Tahoma" w:hAnsi="Tahoma" w:cs="Tahoma"/>
              </w:rPr>
            </w:pPr>
            <w:r w:rsidRPr="00076910">
              <w:rPr>
                <w:rFonts w:ascii="Tahoma" w:hAnsi="Tahoma" w:cs="Tahoma"/>
              </w:rPr>
              <w:t>EUR brez DDV</w:t>
            </w:r>
          </w:p>
        </w:tc>
      </w:tr>
      <w:tr w:rsidR="0009543C" w:rsidRPr="00076910" w14:paraId="4B7FD2F6" w14:textId="77777777" w:rsidTr="00A523B1">
        <w:trPr>
          <w:trHeight w:val="471"/>
        </w:trPr>
        <w:tc>
          <w:tcPr>
            <w:tcW w:w="7438" w:type="dxa"/>
            <w:tcBorders>
              <w:top w:val="single" w:sz="4" w:space="0" w:color="auto"/>
              <w:left w:val="single" w:sz="4" w:space="0" w:color="auto"/>
              <w:bottom w:val="single" w:sz="4" w:space="0" w:color="auto"/>
              <w:right w:val="single" w:sz="4" w:space="0" w:color="auto"/>
            </w:tcBorders>
            <w:vAlign w:val="center"/>
          </w:tcPr>
          <w:p w14:paraId="53852B42" w14:textId="77777777" w:rsidR="0009543C" w:rsidRPr="00076910" w:rsidRDefault="0009543C" w:rsidP="00226500">
            <w:pPr>
              <w:keepNext/>
              <w:keepLines/>
              <w:spacing w:before="100" w:beforeAutospacing="1" w:after="100" w:afterAutospacing="1"/>
              <w:ind w:left="139"/>
              <w:rPr>
                <w:rFonts w:ascii="Tahoma" w:hAnsi="Tahoma" w:cs="Tahoma"/>
              </w:rPr>
            </w:pPr>
            <w:r w:rsidRPr="00C059AB">
              <w:rPr>
                <w:rFonts w:ascii="Tahoma" w:hAnsi="Tahoma" w:cs="Tahoma"/>
              </w:rPr>
              <w:t xml:space="preserve">30II-869-000 Gradnja plinovoda na območju Videm </w:t>
            </w:r>
            <w:r>
              <w:rPr>
                <w:rFonts w:ascii="Tahoma" w:hAnsi="Tahoma" w:cs="Tahoma"/>
              </w:rPr>
              <w:t>–</w:t>
            </w:r>
            <w:r w:rsidRPr="00C059AB">
              <w:rPr>
                <w:rFonts w:ascii="Tahoma" w:hAnsi="Tahoma" w:cs="Tahoma"/>
              </w:rPr>
              <w:t xml:space="preserve"> Dol</w:t>
            </w:r>
            <w:r>
              <w:rPr>
                <w:rFonts w:ascii="Tahoma" w:hAnsi="Tahoma" w:cs="Tahoma"/>
              </w:rPr>
              <w:t xml:space="preserve"> - </w:t>
            </w:r>
            <w:r w:rsidRPr="00CF1DAE">
              <w:rPr>
                <w:rFonts w:ascii="Tahoma" w:hAnsi="Tahoma" w:cs="Tahoma"/>
              </w:rPr>
              <w:t>glavni plinovodi in plinski priključki SON</w:t>
            </w:r>
          </w:p>
        </w:tc>
        <w:tc>
          <w:tcPr>
            <w:tcW w:w="1701" w:type="dxa"/>
            <w:tcBorders>
              <w:top w:val="single" w:sz="4" w:space="0" w:color="auto"/>
              <w:left w:val="single" w:sz="4" w:space="0" w:color="auto"/>
              <w:bottom w:val="single" w:sz="4" w:space="0" w:color="auto"/>
              <w:right w:val="single" w:sz="4" w:space="0" w:color="auto"/>
            </w:tcBorders>
            <w:vAlign w:val="center"/>
          </w:tcPr>
          <w:p w14:paraId="36D95ADE" w14:textId="77777777" w:rsidR="0009543C" w:rsidRPr="00076910" w:rsidRDefault="0009543C" w:rsidP="00226500">
            <w:pPr>
              <w:keepNext/>
              <w:keepLines/>
              <w:jc w:val="center"/>
              <w:rPr>
                <w:rFonts w:ascii="Tahoma" w:hAnsi="Tahoma" w:cs="Tahoma"/>
              </w:rPr>
            </w:pPr>
          </w:p>
        </w:tc>
      </w:tr>
      <w:tr w:rsidR="0009543C" w:rsidRPr="00076910" w14:paraId="4A6B4CBC" w14:textId="77777777" w:rsidTr="00A523B1">
        <w:trPr>
          <w:trHeight w:val="471"/>
        </w:trPr>
        <w:tc>
          <w:tcPr>
            <w:tcW w:w="7438" w:type="dxa"/>
            <w:tcBorders>
              <w:top w:val="single" w:sz="4" w:space="0" w:color="auto"/>
              <w:left w:val="single" w:sz="4" w:space="0" w:color="auto"/>
              <w:bottom w:val="single" w:sz="4" w:space="0" w:color="auto"/>
              <w:right w:val="single" w:sz="4" w:space="0" w:color="auto"/>
            </w:tcBorders>
            <w:vAlign w:val="center"/>
          </w:tcPr>
          <w:p w14:paraId="01CCF8D2" w14:textId="77777777" w:rsidR="0009543C" w:rsidRPr="00076910" w:rsidRDefault="0009543C" w:rsidP="00226500">
            <w:pPr>
              <w:keepNext/>
              <w:keepLines/>
              <w:spacing w:before="100" w:beforeAutospacing="1" w:after="100" w:afterAutospacing="1"/>
              <w:ind w:left="139"/>
              <w:rPr>
                <w:rFonts w:ascii="Tahoma" w:hAnsi="Tahoma" w:cs="Tahoma"/>
              </w:rPr>
            </w:pPr>
            <w:r w:rsidRPr="00C059AB">
              <w:rPr>
                <w:rFonts w:ascii="Tahoma" w:hAnsi="Tahoma" w:cs="Tahoma"/>
              </w:rPr>
              <w:t xml:space="preserve">Gradnja plinovoda na območju Videm </w:t>
            </w:r>
            <w:r>
              <w:rPr>
                <w:rFonts w:ascii="Tahoma" w:hAnsi="Tahoma" w:cs="Tahoma"/>
              </w:rPr>
              <w:t>–</w:t>
            </w:r>
            <w:r w:rsidRPr="00C059AB">
              <w:rPr>
                <w:rFonts w:ascii="Tahoma" w:hAnsi="Tahoma" w:cs="Tahoma"/>
              </w:rPr>
              <w:t xml:space="preserve"> Dol</w:t>
            </w:r>
            <w:r>
              <w:rPr>
                <w:rFonts w:ascii="Tahoma" w:hAnsi="Tahoma" w:cs="Tahoma"/>
              </w:rPr>
              <w:t xml:space="preserve"> - </w:t>
            </w:r>
            <w:r w:rsidRPr="006B217C">
              <w:rPr>
                <w:rFonts w:ascii="Tahoma" w:hAnsi="Tahoma" w:cs="Tahoma"/>
              </w:rPr>
              <w:t>plinski priključek tip I (</w:t>
            </w:r>
            <w:r>
              <w:rPr>
                <w:rFonts w:ascii="Tahoma" w:hAnsi="Tahoma" w:cs="Tahoma"/>
              </w:rPr>
              <w:t>_______</w:t>
            </w:r>
            <w:r w:rsidRPr="006B217C">
              <w:rPr>
                <w:rFonts w:ascii="Tahoma" w:hAnsi="Tahoma" w:cs="Tahoma"/>
              </w:rPr>
              <w:t xml:space="preserve"> plinsk</w:t>
            </w:r>
            <w:r>
              <w:rPr>
                <w:rFonts w:ascii="Tahoma" w:hAnsi="Tahoma" w:cs="Tahoma"/>
              </w:rPr>
              <w:t>ih</w:t>
            </w:r>
            <w:r w:rsidRPr="006B217C">
              <w:rPr>
                <w:rFonts w:ascii="Tahoma" w:hAnsi="Tahoma" w:cs="Tahoma"/>
              </w:rPr>
              <w:t xml:space="preserve"> priključk</w:t>
            </w:r>
            <w:r>
              <w:rPr>
                <w:rFonts w:ascii="Tahoma" w:hAnsi="Tahoma" w:cs="Tahoma"/>
              </w:rPr>
              <w:t>ov tip I PE 32 p</w:t>
            </w:r>
            <w:r w:rsidRPr="006B217C">
              <w:rPr>
                <w:rFonts w:ascii="Tahoma" w:hAnsi="Tahoma" w:cs="Tahoma"/>
              </w:rPr>
              <w:t>o ceni ____</w:t>
            </w:r>
            <w:r>
              <w:rPr>
                <w:rFonts w:ascii="Tahoma" w:hAnsi="Tahoma" w:cs="Tahoma"/>
              </w:rPr>
              <w:t>__</w:t>
            </w:r>
            <w:r w:rsidRPr="006B217C">
              <w:rPr>
                <w:rFonts w:ascii="Tahoma" w:hAnsi="Tahoma" w:cs="Tahoma"/>
              </w:rPr>
              <w:t>__ EUR brez DDV za en priključek)</w:t>
            </w:r>
          </w:p>
        </w:tc>
        <w:tc>
          <w:tcPr>
            <w:tcW w:w="1701" w:type="dxa"/>
            <w:tcBorders>
              <w:top w:val="single" w:sz="4" w:space="0" w:color="auto"/>
              <w:left w:val="single" w:sz="4" w:space="0" w:color="auto"/>
              <w:bottom w:val="single" w:sz="4" w:space="0" w:color="auto"/>
              <w:right w:val="single" w:sz="4" w:space="0" w:color="auto"/>
            </w:tcBorders>
            <w:vAlign w:val="center"/>
          </w:tcPr>
          <w:p w14:paraId="2F722E69" w14:textId="77777777" w:rsidR="0009543C" w:rsidRPr="00076910" w:rsidRDefault="0009543C" w:rsidP="00226500">
            <w:pPr>
              <w:keepNext/>
              <w:keepLines/>
              <w:jc w:val="center"/>
              <w:rPr>
                <w:rFonts w:ascii="Tahoma" w:hAnsi="Tahoma" w:cs="Tahoma"/>
              </w:rPr>
            </w:pPr>
          </w:p>
        </w:tc>
      </w:tr>
      <w:tr w:rsidR="0009543C" w:rsidRPr="00076910" w14:paraId="6DC2B5FB" w14:textId="77777777" w:rsidTr="00A523B1">
        <w:trPr>
          <w:trHeight w:val="471"/>
        </w:trPr>
        <w:tc>
          <w:tcPr>
            <w:tcW w:w="7438" w:type="dxa"/>
            <w:tcBorders>
              <w:top w:val="single" w:sz="4" w:space="0" w:color="auto"/>
              <w:left w:val="single" w:sz="4" w:space="0" w:color="auto"/>
              <w:bottom w:val="single" w:sz="4" w:space="0" w:color="auto"/>
              <w:right w:val="single" w:sz="4" w:space="0" w:color="auto"/>
            </w:tcBorders>
            <w:vAlign w:val="center"/>
          </w:tcPr>
          <w:p w14:paraId="116BA9EE" w14:textId="77777777" w:rsidR="0009543C" w:rsidRPr="00076910" w:rsidRDefault="0009543C" w:rsidP="00226500">
            <w:pPr>
              <w:keepNext/>
              <w:keepLines/>
              <w:spacing w:before="100" w:beforeAutospacing="1" w:after="100" w:afterAutospacing="1"/>
              <w:ind w:left="139"/>
              <w:rPr>
                <w:rFonts w:ascii="Tahoma" w:hAnsi="Tahoma" w:cs="Tahoma"/>
              </w:rPr>
            </w:pPr>
            <w:r>
              <w:rPr>
                <w:rFonts w:ascii="Tahoma" w:hAnsi="Tahoma" w:cs="Tahoma"/>
              </w:rPr>
              <w:t>SKUPAJ:</w:t>
            </w:r>
          </w:p>
        </w:tc>
        <w:tc>
          <w:tcPr>
            <w:tcW w:w="1701" w:type="dxa"/>
            <w:tcBorders>
              <w:top w:val="single" w:sz="4" w:space="0" w:color="auto"/>
              <w:left w:val="single" w:sz="4" w:space="0" w:color="auto"/>
              <w:bottom w:val="single" w:sz="4" w:space="0" w:color="auto"/>
              <w:right w:val="single" w:sz="4" w:space="0" w:color="auto"/>
            </w:tcBorders>
            <w:vAlign w:val="center"/>
          </w:tcPr>
          <w:p w14:paraId="6A62DCEF" w14:textId="77777777" w:rsidR="0009543C" w:rsidRPr="00076910" w:rsidRDefault="0009543C" w:rsidP="00226500">
            <w:pPr>
              <w:keepNext/>
              <w:keepLines/>
              <w:jc w:val="center"/>
              <w:rPr>
                <w:rFonts w:ascii="Tahoma" w:hAnsi="Tahoma" w:cs="Tahoma"/>
              </w:rPr>
            </w:pPr>
          </w:p>
        </w:tc>
      </w:tr>
    </w:tbl>
    <w:p w14:paraId="61CC535F" w14:textId="77777777" w:rsidR="0009543C" w:rsidRPr="00076910" w:rsidRDefault="0009543C" w:rsidP="00226500">
      <w:pPr>
        <w:keepNext/>
        <w:keepLines/>
        <w:jc w:val="both"/>
        <w:rPr>
          <w:rFonts w:ascii="Tahoma" w:hAnsi="Tahoma" w:cs="Tahoma"/>
        </w:rPr>
      </w:pPr>
    </w:p>
    <w:p w14:paraId="76A740A5" w14:textId="77777777" w:rsidR="0009543C" w:rsidRPr="00076910" w:rsidRDefault="0009543C" w:rsidP="00226500">
      <w:pPr>
        <w:keepNext/>
        <w:keepLines/>
        <w:jc w:val="both"/>
        <w:rPr>
          <w:rFonts w:ascii="Tahoma" w:hAnsi="Tahoma" w:cs="Tahoma"/>
        </w:rPr>
      </w:pPr>
      <w:r w:rsidRPr="00076910">
        <w:rPr>
          <w:rFonts w:ascii="Tahoma" w:hAnsi="Tahoma" w:cs="Tahoma"/>
        </w:rPr>
        <w:t xml:space="preserve">Skupna vrednost </w:t>
      </w:r>
      <w:r>
        <w:rPr>
          <w:rFonts w:ascii="Tahoma" w:hAnsi="Tahoma" w:cs="Tahoma"/>
        </w:rPr>
        <w:t xml:space="preserve">gradbenih </w:t>
      </w:r>
      <w:r w:rsidRPr="00076910">
        <w:rPr>
          <w:rFonts w:ascii="Tahoma" w:hAnsi="Tahoma" w:cs="Tahoma"/>
        </w:rPr>
        <w:t>del po tej pogodbi tako znaša:</w:t>
      </w:r>
    </w:p>
    <w:p w14:paraId="0967F1AE" w14:textId="77777777" w:rsidR="0009543C" w:rsidRPr="00076910" w:rsidRDefault="0009543C" w:rsidP="00226500">
      <w:pPr>
        <w:keepNext/>
        <w:keepLines/>
        <w:jc w:val="both"/>
        <w:rPr>
          <w:rFonts w:ascii="Tahoma" w:hAnsi="Tahoma" w:cs="Tahoma"/>
        </w:rPr>
      </w:pPr>
    </w:p>
    <w:p w14:paraId="73AF5DE0" w14:textId="77777777" w:rsidR="0009543C" w:rsidRPr="00076910" w:rsidRDefault="0009543C" w:rsidP="00226500">
      <w:pPr>
        <w:keepNext/>
        <w:keepLines/>
        <w:jc w:val="both"/>
        <w:rPr>
          <w:rFonts w:ascii="Tahoma" w:hAnsi="Tahoma" w:cs="Tahoma"/>
        </w:rPr>
      </w:pP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t>__________________ EUR brez DDV</w:t>
      </w:r>
    </w:p>
    <w:p w14:paraId="29B14706" w14:textId="77777777" w:rsidR="0009543C" w:rsidRPr="00076910" w:rsidRDefault="0009543C" w:rsidP="00226500">
      <w:pPr>
        <w:keepNext/>
        <w:keepLines/>
        <w:jc w:val="both"/>
        <w:rPr>
          <w:rFonts w:ascii="Tahoma" w:hAnsi="Tahoma" w:cs="Tahoma"/>
        </w:rPr>
      </w:pPr>
    </w:p>
    <w:p w14:paraId="10FE7358" w14:textId="77777777" w:rsidR="0009543C" w:rsidRPr="00076910" w:rsidRDefault="0009543C" w:rsidP="00226500">
      <w:pPr>
        <w:keepNext/>
        <w:keepLines/>
        <w:jc w:val="both"/>
        <w:rPr>
          <w:rFonts w:ascii="Tahoma" w:hAnsi="Tahoma" w:cs="Tahoma"/>
        </w:rPr>
      </w:pPr>
      <w:r w:rsidRPr="00076910">
        <w:rPr>
          <w:rFonts w:ascii="Tahoma" w:hAnsi="Tahoma" w:cs="Tahoma"/>
        </w:rPr>
        <w:t>z besedo: ___________________________________________ evrov in ___/100</w:t>
      </w:r>
    </w:p>
    <w:p w14:paraId="0C9BB95C" w14:textId="77777777" w:rsidR="0009543C" w:rsidRPr="00076910" w:rsidRDefault="0009543C" w:rsidP="00226500">
      <w:pPr>
        <w:keepNext/>
        <w:keepLines/>
        <w:jc w:val="both"/>
        <w:rPr>
          <w:rFonts w:ascii="Tahoma" w:hAnsi="Tahoma" w:cs="Tahoma"/>
        </w:rPr>
      </w:pPr>
    </w:p>
    <w:p w14:paraId="4D22AF59" w14:textId="77777777" w:rsidR="0009543C" w:rsidRPr="00076910" w:rsidRDefault="0009543C" w:rsidP="00226500">
      <w:pPr>
        <w:keepNext/>
        <w:keepLines/>
        <w:tabs>
          <w:tab w:val="left" w:pos="1418"/>
          <w:tab w:val="left" w:pos="1702"/>
        </w:tabs>
        <w:ind w:right="-113"/>
        <w:jc w:val="both"/>
        <w:rPr>
          <w:rFonts w:ascii="Tahoma" w:hAnsi="Tahoma" w:cs="Tahoma"/>
        </w:rPr>
      </w:pPr>
      <w:r w:rsidRPr="00076910">
        <w:rPr>
          <w:rFonts w:ascii="Tahoma" w:hAnsi="Tahoma" w:cs="Tahoma"/>
        </w:rPr>
        <w:t xml:space="preserve">Davek na dodano vrednost (DDV) se obračuna v skladu z vsakokratno veljavno zakonodajo. </w:t>
      </w:r>
    </w:p>
    <w:p w14:paraId="46ADDAA0" w14:textId="77777777" w:rsidR="0009543C" w:rsidRPr="00076910" w:rsidRDefault="0009543C" w:rsidP="00226500">
      <w:pPr>
        <w:keepNext/>
        <w:keepLines/>
        <w:jc w:val="both"/>
        <w:rPr>
          <w:rFonts w:ascii="Tahoma" w:hAnsi="Tahoma" w:cs="Tahoma"/>
        </w:rPr>
      </w:pPr>
    </w:p>
    <w:p w14:paraId="16A8F82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Vsa izvedena dela po tej pogodbi se obračunajo po dejansko opravljenih in izmerjenih delih in po cenah, ki so določene za merske enote del v ponudbi izvajalca. Cene za merske enote del po ponudbi izvajalca bodo ostale nespremenjene do končnega obračuna, razen v primeru znižanja cen, o čemer se izvajalec obvezuje obvestiti naročnika. </w:t>
      </w:r>
    </w:p>
    <w:p w14:paraId="6B45BE32" w14:textId="77777777" w:rsidR="0009543C" w:rsidRPr="00076910" w:rsidRDefault="0009543C" w:rsidP="00226500">
      <w:pPr>
        <w:keepNext/>
        <w:keepLines/>
        <w:tabs>
          <w:tab w:val="left" w:pos="709"/>
          <w:tab w:val="left" w:pos="1702"/>
        </w:tabs>
        <w:rPr>
          <w:rFonts w:ascii="Tahoma" w:hAnsi="Tahoma" w:cs="Tahoma"/>
        </w:rPr>
      </w:pPr>
    </w:p>
    <w:p w14:paraId="6D9E7AEC"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SESTAVNI DELI POGODBE</w:t>
      </w:r>
    </w:p>
    <w:p w14:paraId="73DEAC30" w14:textId="77777777" w:rsidR="0009543C" w:rsidRPr="00076910" w:rsidRDefault="0009543C" w:rsidP="00226500">
      <w:pPr>
        <w:keepNext/>
        <w:keepLines/>
        <w:tabs>
          <w:tab w:val="left" w:pos="709"/>
          <w:tab w:val="left" w:pos="1702"/>
        </w:tabs>
        <w:ind w:left="1701" w:hanging="1701"/>
        <w:rPr>
          <w:rFonts w:ascii="Tahoma" w:hAnsi="Tahoma" w:cs="Tahoma"/>
        </w:rPr>
      </w:pPr>
    </w:p>
    <w:p w14:paraId="4080A267" w14:textId="77777777" w:rsidR="0009543C" w:rsidRPr="008E62B3" w:rsidRDefault="0009543C" w:rsidP="00226500">
      <w:pPr>
        <w:keepNext/>
        <w:keepLines/>
        <w:numPr>
          <w:ilvl w:val="0"/>
          <w:numId w:val="47"/>
        </w:numPr>
        <w:jc w:val="center"/>
        <w:rPr>
          <w:rFonts w:ascii="Tahoma" w:hAnsi="Tahoma" w:cs="Tahoma"/>
        </w:rPr>
      </w:pPr>
      <w:r w:rsidRPr="008E62B3">
        <w:rPr>
          <w:rFonts w:ascii="Tahoma" w:hAnsi="Tahoma" w:cs="Tahoma"/>
        </w:rPr>
        <w:t>člen</w:t>
      </w:r>
    </w:p>
    <w:p w14:paraId="21E311BA" w14:textId="77777777" w:rsidR="0009543C" w:rsidRPr="00076910" w:rsidRDefault="0009543C" w:rsidP="00226500">
      <w:pPr>
        <w:keepNext/>
        <w:keepLines/>
        <w:tabs>
          <w:tab w:val="left" w:pos="1418"/>
          <w:tab w:val="left" w:pos="1702"/>
        </w:tabs>
        <w:rPr>
          <w:rFonts w:ascii="Tahoma" w:hAnsi="Tahoma" w:cs="Tahoma"/>
        </w:rPr>
      </w:pPr>
    </w:p>
    <w:p w14:paraId="1F2BCAEA"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sta soglasni, da so sestavni deli pogodbe:</w:t>
      </w:r>
    </w:p>
    <w:p w14:paraId="6E142B47" w14:textId="77777777" w:rsidR="0009543C" w:rsidRPr="00076910" w:rsidRDefault="0009543C" w:rsidP="00226500">
      <w:pPr>
        <w:keepNext/>
        <w:keepLines/>
        <w:numPr>
          <w:ilvl w:val="0"/>
          <w:numId w:val="48"/>
        </w:numPr>
        <w:tabs>
          <w:tab w:val="left" w:pos="426"/>
          <w:tab w:val="left" w:pos="1418"/>
          <w:tab w:val="left" w:pos="1702"/>
        </w:tabs>
        <w:rPr>
          <w:rFonts w:ascii="Tahoma" w:hAnsi="Tahoma" w:cs="Tahoma"/>
        </w:rPr>
      </w:pPr>
      <w:r w:rsidRPr="00076910">
        <w:rPr>
          <w:rFonts w:ascii="Tahoma" w:hAnsi="Tahoma" w:cs="Tahoma"/>
        </w:rPr>
        <w:t xml:space="preserve">razpisna dokumentacija št. </w:t>
      </w:r>
      <w:r>
        <w:rPr>
          <w:rFonts w:ascii="Tahoma" w:hAnsi="Tahoma" w:cs="Tahoma"/>
        </w:rPr>
        <w:t>______________</w:t>
      </w:r>
      <w:r w:rsidRPr="00076910">
        <w:rPr>
          <w:rFonts w:ascii="Tahoma" w:hAnsi="Tahoma" w:cs="Tahoma"/>
        </w:rPr>
        <w:t>,</w:t>
      </w:r>
    </w:p>
    <w:p w14:paraId="16CD2C72" w14:textId="08E33E64" w:rsidR="0009543C" w:rsidRPr="00076910" w:rsidRDefault="0009543C" w:rsidP="00226500">
      <w:pPr>
        <w:keepNext/>
        <w:keepLines/>
        <w:numPr>
          <w:ilvl w:val="0"/>
          <w:numId w:val="48"/>
        </w:numPr>
        <w:jc w:val="both"/>
        <w:rPr>
          <w:rFonts w:ascii="Tahoma" w:hAnsi="Tahoma" w:cs="Tahoma"/>
        </w:rPr>
      </w:pPr>
      <w:r w:rsidRPr="00076910">
        <w:rPr>
          <w:rFonts w:ascii="Tahoma" w:hAnsi="Tahoma" w:cs="Tahoma"/>
        </w:rPr>
        <w:t xml:space="preserve">ponudbi izvajalca iz </w:t>
      </w:r>
      <w:r w:rsidR="00BE49FD">
        <w:rPr>
          <w:rFonts w:ascii="Tahoma" w:hAnsi="Tahoma" w:cs="Tahoma"/>
        </w:rPr>
        <w:t>3</w:t>
      </w:r>
      <w:r w:rsidRPr="00076910">
        <w:rPr>
          <w:rFonts w:ascii="Tahoma" w:hAnsi="Tahoma" w:cs="Tahoma"/>
        </w:rPr>
        <w:t>. člena pogodbe,</w:t>
      </w:r>
    </w:p>
    <w:p w14:paraId="582EC962" w14:textId="77777777" w:rsidR="0009543C" w:rsidRPr="00076910" w:rsidRDefault="0009543C" w:rsidP="00226500">
      <w:pPr>
        <w:keepNext/>
        <w:keepLines/>
        <w:numPr>
          <w:ilvl w:val="0"/>
          <w:numId w:val="48"/>
        </w:numPr>
        <w:jc w:val="both"/>
        <w:rPr>
          <w:rFonts w:ascii="Tahoma" w:hAnsi="Tahoma" w:cs="Tahoma"/>
        </w:rPr>
      </w:pPr>
      <w:r w:rsidRPr="00076910">
        <w:rPr>
          <w:rFonts w:ascii="Tahoma" w:hAnsi="Tahoma" w:cs="Tahoma"/>
        </w:rPr>
        <w:t>predračun izvajalca iz 3. člena pogodbe,</w:t>
      </w:r>
    </w:p>
    <w:p w14:paraId="15F0A8BE" w14:textId="77777777" w:rsidR="0009543C" w:rsidRDefault="0009543C" w:rsidP="00226500">
      <w:pPr>
        <w:keepNext/>
        <w:keepLines/>
        <w:numPr>
          <w:ilvl w:val="0"/>
          <w:numId w:val="48"/>
        </w:numPr>
        <w:jc w:val="both"/>
        <w:rPr>
          <w:rFonts w:ascii="Tahoma" w:hAnsi="Tahoma" w:cs="Tahoma"/>
        </w:rPr>
      </w:pPr>
      <w:r w:rsidRPr="00076910">
        <w:rPr>
          <w:rFonts w:ascii="Tahoma" w:hAnsi="Tahoma" w:cs="Tahoma"/>
        </w:rPr>
        <w:t>dokumentacija za izvedbo gradnje, navedena v 2. členu pogodbe,</w:t>
      </w:r>
    </w:p>
    <w:p w14:paraId="4C864954" w14:textId="77777777" w:rsidR="0009543C" w:rsidRPr="008D5E83" w:rsidRDefault="0009543C" w:rsidP="00226500">
      <w:pPr>
        <w:keepNext/>
        <w:keepLines/>
        <w:numPr>
          <w:ilvl w:val="0"/>
          <w:numId w:val="48"/>
        </w:numPr>
        <w:jc w:val="both"/>
        <w:rPr>
          <w:rFonts w:ascii="Tahoma" w:hAnsi="Tahoma" w:cs="Tahoma"/>
        </w:rPr>
      </w:pPr>
      <w:r>
        <w:rPr>
          <w:rFonts w:ascii="Tahoma" w:hAnsi="Tahoma" w:cs="Tahoma"/>
        </w:rPr>
        <w:lastRenderedPageBreak/>
        <w:t>Tehnične zahteve</w:t>
      </w:r>
      <w:r w:rsidRPr="008D5E83">
        <w:rPr>
          <w:rFonts w:ascii="Tahoma" w:hAnsi="Tahoma" w:cs="Tahoma"/>
        </w:rPr>
        <w:t xml:space="preserve"> za graditev </w:t>
      </w:r>
      <w:r>
        <w:rPr>
          <w:rFonts w:ascii="Tahoma" w:hAnsi="Tahoma" w:cs="Tahoma"/>
        </w:rPr>
        <w:t>distribucijskih</w:t>
      </w:r>
      <w:r w:rsidRPr="008D5E83">
        <w:rPr>
          <w:rFonts w:ascii="Tahoma" w:hAnsi="Tahoma" w:cs="Tahoma"/>
        </w:rPr>
        <w:t xml:space="preserve"> plinovodov</w:t>
      </w:r>
      <w:r>
        <w:rPr>
          <w:rFonts w:ascii="Tahoma" w:hAnsi="Tahoma" w:cs="Tahoma"/>
        </w:rPr>
        <w:t xml:space="preserve"> in priključkov</w:t>
      </w:r>
      <w:r w:rsidRPr="008D5E83">
        <w:rPr>
          <w:rFonts w:ascii="Tahoma" w:hAnsi="Tahoma" w:cs="Tahoma"/>
        </w:rPr>
        <w:t xml:space="preserve"> ter notranjih plinskih napeljav, 1</w:t>
      </w:r>
      <w:r>
        <w:rPr>
          <w:rFonts w:ascii="Tahoma" w:hAnsi="Tahoma" w:cs="Tahoma"/>
        </w:rPr>
        <w:t>1</w:t>
      </w:r>
      <w:r w:rsidRPr="008D5E83">
        <w:rPr>
          <w:rFonts w:ascii="Tahoma" w:hAnsi="Tahoma" w:cs="Tahoma"/>
        </w:rPr>
        <w:t xml:space="preserve">. dopolnjena in popravljena izdaja, </w:t>
      </w:r>
      <w:r>
        <w:rPr>
          <w:rFonts w:ascii="Tahoma" w:hAnsi="Tahoma" w:cs="Tahoma"/>
        </w:rPr>
        <w:t>avgust</w:t>
      </w:r>
      <w:r w:rsidRPr="008D5E83">
        <w:rPr>
          <w:rFonts w:ascii="Tahoma" w:hAnsi="Tahoma" w:cs="Tahoma"/>
        </w:rPr>
        <w:t xml:space="preserve"> 202</w:t>
      </w:r>
      <w:r>
        <w:rPr>
          <w:rFonts w:ascii="Tahoma" w:hAnsi="Tahoma" w:cs="Tahoma"/>
        </w:rPr>
        <w:t>0</w:t>
      </w:r>
      <w:r w:rsidRPr="008D5E83">
        <w:rPr>
          <w:rFonts w:ascii="Tahoma" w:hAnsi="Tahoma" w:cs="Tahoma"/>
        </w:rPr>
        <w:t>, (</w:t>
      </w:r>
      <w:hyperlink r:id="rId27" w:history="1">
        <w:r w:rsidRPr="001C6139">
          <w:rPr>
            <w:rStyle w:val="Hiperpovezava"/>
            <w:rFonts w:ascii="Tahoma" w:hAnsi="Tahoma" w:cs="Tahoma"/>
          </w:rPr>
          <w:t>https://www.energetika-lj.si/zakonodaja/tehnicne-zahteve-za-graditev-plin</w:t>
        </w:r>
      </w:hyperlink>
      <w:r w:rsidRPr="008D5E83">
        <w:rPr>
          <w:rFonts w:ascii="Tahoma" w:hAnsi="Tahoma" w:cs="Tahoma"/>
        </w:rPr>
        <w:t>),</w:t>
      </w:r>
    </w:p>
    <w:p w14:paraId="56B80038" w14:textId="7E1B27A3" w:rsidR="0009543C" w:rsidRPr="008D5E83" w:rsidRDefault="0009543C" w:rsidP="00226500">
      <w:pPr>
        <w:keepNext/>
        <w:keepLines/>
        <w:numPr>
          <w:ilvl w:val="0"/>
          <w:numId w:val="48"/>
        </w:numPr>
        <w:jc w:val="both"/>
        <w:rPr>
          <w:rFonts w:ascii="Tahoma" w:hAnsi="Tahoma" w:cs="Tahoma"/>
        </w:rPr>
      </w:pPr>
      <w:r w:rsidRPr="008D5E83">
        <w:rPr>
          <w:rFonts w:ascii="Tahoma" w:hAnsi="Tahoma" w:cs="Tahoma"/>
        </w:rPr>
        <w:t>Pravilnik o tehničnih pogojih za graditev, obratovanje in vzdrževanje plinovodov z največjim dovoljenim tlakom do vključno 16 barov (Ur. list RS št. 26/2002, 54/2002 in 17/14 – EZ-1),</w:t>
      </w:r>
      <w:r>
        <w:rPr>
          <w:rFonts w:ascii="Tahoma" w:hAnsi="Tahoma" w:cs="Tahoma"/>
        </w:rPr>
        <w:t xml:space="preserve"> ki je prenehal veljati, vendar se skladno z drugim odstavkom 554. členom Energetskega zakona</w:t>
      </w:r>
      <w:r w:rsidRPr="00305CC4">
        <w:t xml:space="preserve"> </w:t>
      </w:r>
      <w:r w:rsidRPr="00305CC4">
        <w:rPr>
          <w:rFonts w:ascii="Tahoma" w:hAnsi="Tahoma" w:cs="Tahoma"/>
        </w:rPr>
        <w:t>(Uradni list RS, št. 60/19 - uradno prečiščeno besedilo, 65/20)</w:t>
      </w:r>
      <w:r>
        <w:rPr>
          <w:rFonts w:ascii="Tahoma" w:hAnsi="Tahoma" w:cs="Tahoma"/>
        </w:rPr>
        <w:t xml:space="preserve"> uporablja do </w:t>
      </w:r>
      <w:r w:rsidRPr="00305CC4">
        <w:rPr>
          <w:rFonts w:ascii="Tahoma" w:hAnsi="Tahoma" w:cs="Tahoma"/>
        </w:rPr>
        <w:t>uveljavitve novih podzakonskih pr</w:t>
      </w:r>
      <w:r>
        <w:rPr>
          <w:rFonts w:ascii="Tahoma" w:hAnsi="Tahoma" w:cs="Tahoma"/>
        </w:rPr>
        <w:t>edpisov, izdanih na podlagi EZ-1. V primeru, da se novi pravilnik uveljavi v času veljavnosti te pogodbe, slednji postane sestavni del te pogodbe,</w:t>
      </w:r>
    </w:p>
    <w:p w14:paraId="6BED42FA" w14:textId="77777777" w:rsidR="0009543C" w:rsidRPr="00082E96" w:rsidRDefault="0009543C" w:rsidP="00226500">
      <w:pPr>
        <w:keepNext/>
        <w:keepLines/>
        <w:numPr>
          <w:ilvl w:val="0"/>
          <w:numId w:val="48"/>
        </w:numPr>
        <w:tabs>
          <w:tab w:val="left" w:pos="426"/>
          <w:tab w:val="left" w:pos="1418"/>
          <w:tab w:val="left" w:pos="1702"/>
        </w:tabs>
        <w:rPr>
          <w:rFonts w:ascii="Tahoma" w:hAnsi="Tahoma" w:cs="Tahoma"/>
        </w:rPr>
      </w:pPr>
      <w:r w:rsidRPr="00082E96">
        <w:rPr>
          <w:rFonts w:ascii="Tahoma" w:hAnsi="Tahoma" w:cs="Tahoma"/>
        </w:rPr>
        <w:t>dovoljenje za zapore in prekop javne prometne površine.</w:t>
      </w:r>
    </w:p>
    <w:p w14:paraId="082F5A79" w14:textId="77777777" w:rsidR="0009543C" w:rsidRPr="00785E21" w:rsidRDefault="0009543C" w:rsidP="00226500">
      <w:pPr>
        <w:keepNext/>
        <w:keepLines/>
        <w:tabs>
          <w:tab w:val="left" w:pos="426"/>
          <w:tab w:val="left" w:pos="1418"/>
          <w:tab w:val="left" w:pos="1702"/>
        </w:tabs>
        <w:ind w:left="357"/>
        <w:rPr>
          <w:rFonts w:ascii="Tahoma" w:hAnsi="Tahoma" w:cs="Tahoma"/>
        </w:rPr>
      </w:pPr>
    </w:p>
    <w:p w14:paraId="1BAE8BEE" w14:textId="77777777" w:rsidR="0009543C" w:rsidRPr="00076910" w:rsidRDefault="0009543C" w:rsidP="00226500">
      <w:pPr>
        <w:keepNext/>
        <w:keepLines/>
        <w:tabs>
          <w:tab w:val="left" w:pos="426"/>
          <w:tab w:val="left" w:pos="1418"/>
          <w:tab w:val="left" w:pos="1702"/>
        </w:tabs>
        <w:jc w:val="both"/>
        <w:rPr>
          <w:rFonts w:ascii="Tahoma" w:hAnsi="Tahoma" w:cs="Tahoma"/>
        </w:rPr>
      </w:pPr>
      <w:r w:rsidRPr="00076910">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123AF73D" w14:textId="77777777" w:rsidR="0009543C" w:rsidRPr="00076910" w:rsidRDefault="0009543C" w:rsidP="00226500">
      <w:pPr>
        <w:keepNext/>
        <w:keepLines/>
        <w:tabs>
          <w:tab w:val="left" w:pos="426"/>
          <w:tab w:val="left" w:pos="1418"/>
          <w:tab w:val="left" w:pos="1702"/>
        </w:tabs>
        <w:rPr>
          <w:rFonts w:ascii="Tahoma" w:hAnsi="Tahoma" w:cs="Tahoma"/>
        </w:rPr>
      </w:pPr>
    </w:p>
    <w:p w14:paraId="7B2BA776" w14:textId="77777777" w:rsidR="0009543C" w:rsidRPr="008E62B3" w:rsidRDefault="0009543C" w:rsidP="00226500">
      <w:pPr>
        <w:keepNext/>
        <w:keepLines/>
        <w:numPr>
          <w:ilvl w:val="0"/>
          <w:numId w:val="45"/>
        </w:numPr>
        <w:tabs>
          <w:tab w:val="left" w:pos="540"/>
        </w:tabs>
        <w:jc w:val="center"/>
        <w:rPr>
          <w:rFonts w:ascii="Tahoma" w:hAnsi="Tahoma" w:cs="Tahoma"/>
        </w:rPr>
      </w:pPr>
      <w:r w:rsidRPr="008E62B3">
        <w:rPr>
          <w:rFonts w:ascii="Tahoma" w:hAnsi="Tahoma" w:cs="Tahoma"/>
        </w:rPr>
        <w:t>NAČIN OBRAČUNAVANJA IN PLAČEVANJA OPRAVLJENIH DEL</w:t>
      </w:r>
    </w:p>
    <w:p w14:paraId="54C464EF" w14:textId="77777777" w:rsidR="0009543C" w:rsidRPr="00076910" w:rsidRDefault="0009543C" w:rsidP="00226500">
      <w:pPr>
        <w:keepNext/>
        <w:keepLines/>
        <w:rPr>
          <w:rFonts w:ascii="Tahoma" w:hAnsi="Tahoma" w:cs="Tahoma"/>
        </w:rPr>
      </w:pPr>
    </w:p>
    <w:p w14:paraId="0D610376" w14:textId="77777777" w:rsidR="0009543C" w:rsidRPr="00A73B7E" w:rsidRDefault="0009543C" w:rsidP="00226500">
      <w:pPr>
        <w:keepNext/>
        <w:keepLines/>
        <w:numPr>
          <w:ilvl w:val="0"/>
          <w:numId w:val="47"/>
        </w:numPr>
        <w:tabs>
          <w:tab w:val="num" w:pos="720"/>
        </w:tabs>
        <w:ind w:left="720"/>
        <w:jc w:val="center"/>
        <w:rPr>
          <w:rFonts w:ascii="Tahoma" w:hAnsi="Tahoma" w:cs="Tahoma"/>
        </w:rPr>
      </w:pPr>
      <w:r w:rsidRPr="00A73B7E">
        <w:rPr>
          <w:rFonts w:ascii="Tahoma" w:hAnsi="Tahoma" w:cs="Tahoma"/>
        </w:rPr>
        <w:t>člen</w:t>
      </w:r>
    </w:p>
    <w:p w14:paraId="5DCE8927" w14:textId="77777777" w:rsidR="0009543C" w:rsidRPr="00076910" w:rsidRDefault="0009543C" w:rsidP="00226500">
      <w:pPr>
        <w:keepNext/>
        <w:keepLines/>
        <w:tabs>
          <w:tab w:val="left" w:pos="426"/>
          <w:tab w:val="left" w:pos="1418"/>
          <w:tab w:val="left" w:pos="1702"/>
        </w:tabs>
        <w:jc w:val="both"/>
        <w:rPr>
          <w:rFonts w:ascii="Tahoma" w:hAnsi="Tahoma" w:cs="Tahoma"/>
        </w:rPr>
      </w:pPr>
    </w:p>
    <w:p w14:paraId="57707B5A" w14:textId="72CC9425"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bosta opravili obračun del na podlagi iz</w:t>
      </w:r>
      <w:r w:rsidR="008C2594">
        <w:rPr>
          <w:rFonts w:ascii="Tahoma" w:hAnsi="Tahoma" w:cs="Tahoma"/>
        </w:rPr>
        <w:t>stavljenih</w:t>
      </w:r>
      <w:r w:rsidRPr="00076910">
        <w:rPr>
          <w:rFonts w:ascii="Tahoma" w:hAnsi="Tahoma" w:cs="Tahoma"/>
        </w:rPr>
        <w:t xml:space="preserve"> začasnih mesečnih situacij in končne situacije, </w:t>
      </w:r>
      <w:r>
        <w:rPr>
          <w:rFonts w:ascii="Tahoma" w:hAnsi="Tahoma" w:cs="Tahoma"/>
        </w:rPr>
        <w:t xml:space="preserve">ločeno </w:t>
      </w:r>
      <w:r w:rsidRPr="00416AE8">
        <w:rPr>
          <w:rFonts w:ascii="Tahoma" w:hAnsi="Tahoma" w:cs="Tahoma"/>
        </w:rPr>
        <w:t xml:space="preserve">za izvedena </w:t>
      </w:r>
      <w:r>
        <w:rPr>
          <w:rFonts w:ascii="Tahoma" w:hAnsi="Tahoma" w:cs="Tahoma"/>
        </w:rPr>
        <w:t>gradbena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ter</w:t>
      </w:r>
      <w:r w:rsidRPr="00416AE8">
        <w:rPr>
          <w:rFonts w:ascii="Tahoma" w:hAnsi="Tahoma" w:cs="Tahoma"/>
        </w:rPr>
        <w:t xml:space="preserve"> ločeno za izvedena </w:t>
      </w:r>
      <w:r>
        <w:rPr>
          <w:rFonts w:ascii="Tahoma" w:hAnsi="Tahoma" w:cs="Tahoma"/>
        </w:rPr>
        <w:t>gradbena</w:t>
      </w:r>
      <w:r w:rsidRPr="00416AE8">
        <w:rPr>
          <w:rFonts w:ascii="Tahoma" w:hAnsi="Tahoma" w:cs="Tahoma"/>
        </w:rPr>
        <w:t xml:space="preserve"> dela pri gradnji plinskih priključkov</w:t>
      </w:r>
      <w:r>
        <w:rPr>
          <w:rFonts w:ascii="Tahoma" w:hAnsi="Tahoma" w:cs="Tahoma"/>
        </w:rPr>
        <w:t xml:space="preserve"> tip I</w:t>
      </w:r>
      <w:r w:rsidRPr="00416AE8">
        <w:rPr>
          <w:rFonts w:ascii="Tahoma" w:hAnsi="Tahoma" w:cs="Tahoma"/>
        </w:rPr>
        <w:t>.</w:t>
      </w:r>
      <w:r>
        <w:rPr>
          <w:rFonts w:ascii="Tahoma" w:hAnsi="Tahoma" w:cs="Tahoma"/>
        </w:rPr>
        <w:t xml:space="preserve"> Vsi plinski priključki (SON in tip I) morajo biti specificirani po naslovih objektov v vsaki posamični situaciji.</w:t>
      </w:r>
    </w:p>
    <w:p w14:paraId="113911E7" w14:textId="77777777" w:rsidR="0009543C" w:rsidRDefault="0009543C" w:rsidP="00226500">
      <w:pPr>
        <w:keepNext/>
        <w:keepLines/>
        <w:tabs>
          <w:tab w:val="left" w:pos="426"/>
          <w:tab w:val="left" w:pos="1418"/>
          <w:tab w:val="left" w:pos="1702"/>
        </w:tabs>
        <w:jc w:val="both"/>
        <w:rPr>
          <w:rFonts w:ascii="Tahoma" w:hAnsi="Tahoma" w:cs="Tahoma"/>
        </w:rPr>
      </w:pPr>
    </w:p>
    <w:p w14:paraId="5570751A" w14:textId="77777777" w:rsidR="0009543C" w:rsidRDefault="0009543C" w:rsidP="00226500">
      <w:pPr>
        <w:keepNext/>
        <w:keepLines/>
        <w:tabs>
          <w:tab w:val="left" w:pos="426"/>
          <w:tab w:val="left" w:pos="1418"/>
          <w:tab w:val="left" w:pos="1702"/>
        </w:tabs>
        <w:jc w:val="both"/>
        <w:rPr>
          <w:rFonts w:ascii="Tahoma" w:hAnsi="Tahoma" w:cs="Tahoma"/>
        </w:rPr>
      </w:pPr>
      <w:r>
        <w:rPr>
          <w:rFonts w:ascii="Tahoma" w:hAnsi="Tahoma" w:cs="Tahoma"/>
        </w:rPr>
        <w:t xml:space="preserve">K vsaki posamezni situaciji </w:t>
      </w:r>
      <w:r w:rsidRPr="00416AE8">
        <w:rPr>
          <w:rFonts w:ascii="Tahoma" w:hAnsi="Tahoma" w:cs="Tahoma"/>
        </w:rPr>
        <w:t xml:space="preserve">za izvedena </w:t>
      </w:r>
      <w:r>
        <w:rPr>
          <w:rFonts w:ascii="Tahoma" w:hAnsi="Tahoma" w:cs="Tahoma"/>
        </w:rPr>
        <w:t>gradbena</w:t>
      </w:r>
      <w:r w:rsidRPr="00416AE8">
        <w:rPr>
          <w:rFonts w:ascii="Tahoma" w:hAnsi="Tahoma" w:cs="Tahoma"/>
        </w:rPr>
        <w:t xml:space="preserve"> dela pri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 SON</w:t>
      </w:r>
      <w:r>
        <w:rPr>
          <w:rFonts w:ascii="Tahoma" w:hAnsi="Tahoma" w:cs="Tahoma"/>
        </w:rPr>
        <w:t xml:space="preserve"> mora izvajalec priložiti še poseben seznam plinskih priključkov – SON po objektih in vrednostih za posamezni priključek.</w:t>
      </w:r>
    </w:p>
    <w:p w14:paraId="56494A66" w14:textId="77777777" w:rsidR="0009543C" w:rsidRPr="00076910" w:rsidRDefault="0009543C" w:rsidP="00226500">
      <w:pPr>
        <w:keepNext/>
        <w:keepLines/>
        <w:tabs>
          <w:tab w:val="left" w:pos="426"/>
          <w:tab w:val="left" w:pos="1418"/>
          <w:tab w:val="left" w:pos="1702"/>
        </w:tabs>
        <w:jc w:val="both"/>
        <w:rPr>
          <w:rFonts w:ascii="Tahoma" w:hAnsi="Tahoma" w:cs="Tahoma"/>
        </w:rPr>
      </w:pPr>
    </w:p>
    <w:p w14:paraId="54B810BB" w14:textId="77777777" w:rsidR="0009543C" w:rsidRPr="00076910" w:rsidRDefault="0009543C" w:rsidP="00226500">
      <w:pPr>
        <w:keepNext/>
        <w:keepLines/>
        <w:numPr>
          <w:ilvl w:val="0"/>
          <w:numId w:val="47"/>
        </w:numPr>
        <w:tabs>
          <w:tab w:val="num" w:pos="720"/>
        </w:tabs>
        <w:ind w:left="720"/>
        <w:jc w:val="center"/>
        <w:rPr>
          <w:rFonts w:ascii="Tahoma" w:hAnsi="Tahoma" w:cs="Tahoma"/>
        </w:rPr>
      </w:pPr>
      <w:r w:rsidRPr="00076910">
        <w:rPr>
          <w:rFonts w:ascii="Tahoma" w:hAnsi="Tahoma" w:cs="Tahoma"/>
        </w:rPr>
        <w:t>člen</w:t>
      </w:r>
    </w:p>
    <w:p w14:paraId="3466C26E" w14:textId="77777777" w:rsidR="0009543C" w:rsidRPr="00076910" w:rsidRDefault="0009543C" w:rsidP="00226500">
      <w:pPr>
        <w:keepNext/>
        <w:keepLines/>
        <w:tabs>
          <w:tab w:val="left" w:pos="1418"/>
          <w:tab w:val="left" w:pos="1702"/>
        </w:tabs>
        <w:jc w:val="both"/>
        <w:rPr>
          <w:rFonts w:ascii="Tahoma" w:hAnsi="Tahoma" w:cs="Tahoma"/>
        </w:rPr>
      </w:pPr>
    </w:p>
    <w:p w14:paraId="653DD06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Izvajalec na podlagi potrjenih podatkov iz knjige obračunskih izmer in dogovorjenih pogodbenih cen sestavi mesečne začasne situacije, ki bodo obravnavale vsa opravljena dela in vgrajeni material od prvega do zadnjega dne v obračunskem mesecu. Začasna mesečna situacija mora biti izstavljena v roku petih (5) koledarskih dni od zadnjega dne obračunskega meseca.</w:t>
      </w:r>
    </w:p>
    <w:p w14:paraId="0F70BC1D" w14:textId="77777777" w:rsidR="0009543C" w:rsidRPr="00076910" w:rsidRDefault="0009543C" w:rsidP="00226500">
      <w:pPr>
        <w:keepNext/>
        <w:keepLines/>
        <w:tabs>
          <w:tab w:val="left" w:pos="1418"/>
          <w:tab w:val="left" w:pos="1702"/>
        </w:tabs>
        <w:jc w:val="both"/>
        <w:rPr>
          <w:rFonts w:ascii="Tahoma" w:hAnsi="Tahoma" w:cs="Tahoma"/>
        </w:rPr>
      </w:pPr>
    </w:p>
    <w:p w14:paraId="72ED5CF4" w14:textId="77777777" w:rsidR="0009543C" w:rsidRPr="00076910" w:rsidRDefault="0009543C" w:rsidP="00226500">
      <w:pPr>
        <w:keepNext/>
        <w:keepLines/>
        <w:numPr>
          <w:ilvl w:val="0"/>
          <w:numId w:val="47"/>
        </w:numPr>
        <w:tabs>
          <w:tab w:val="num" w:pos="720"/>
        </w:tabs>
        <w:ind w:left="720"/>
        <w:jc w:val="center"/>
        <w:rPr>
          <w:rFonts w:ascii="Tahoma" w:hAnsi="Tahoma" w:cs="Tahoma"/>
        </w:rPr>
      </w:pPr>
      <w:r w:rsidRPr="00076910">
        <w:rPr>
          <w:rFonts w:ascii="Tahoma" w:hAnsi="Tahoma" w:cs="Tahoma"/>
        </w:rPr>
        <w:t>člen</w:t>
      </w:r>
    </w:p>
    <w:p w14:paraId="1713F43B" w14:textId="77777777" w:rsidR="0009543C" w:rsidRPr="00076910" w:rsidRDefault="0009543C" w:rsidP="00226500">
      <w:pPr>
        <w:keepNext/>
        <w:keepLines/>
        <w:tabs>
          <w:tab w:val="left" w:pos="1418"/>
          <w:tab w:val="left" w:pos="1702"/>
        </w:tabs>
        <w:jc w:val="both"/>
        <w:rPr>
          <w:rFonts w:ascii="Tahoma" w:hAnsi="Tahoma" w:cs="Tahoma"/>
        </w:rPr>
      </w:pPr>
    </w:p>
    <w:p w14:paraId="738D2B03"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izstavljena situacija ni pravilna, jo je naročnik v navedenem roku dolžan zavrniti z obrazložitvijo, izvajalec pa izstaviti novo popravljeno situacijo v roku petih (5) koledarskih dni od zavrnitve, v kateri bo izkazana pravilna vrednost opravljenih del.</w:t>
      </w:r>
    </w:p>
    <w:p w14:paraId="09B7F90C" w14:textId="77777777" w:rsidR="0009543C" w:rsidRPr="00076910" w:rsidRDefault="0009543C" w:rsidP="00226500">
      <w:pPr>
        <w:keepNext/>
        <w:keepLines/>
        <w:tabs>
          <w:tab w:val="left" w:pos="1418"/>
          <w:tab w:val="left" w:pos="1702"/>
        </w:tabs>
        <w:jc w:val="both"/>
        <w:rPr>
          <w:rFonts w:ascii="Tahoma" w:hAnsi="Tahoma" w:cs="Tahoma"/>
        </w:rPr>
      </w:pPr>
    </w:p>
    <w:p w14:paraId="71D9E4A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Če naročnik ne pregleda in potrdi situacije v roku osmih (8) koledarskih dni od prejema in ji tudi ne ugovarja, se šteje, da je potrjena s pretekom tega roka.</w:t>
      </w:r>
    </w:p>
    <w:p w14:paraId="4F25A359" w14:textId="77777777" w:rsidR="0009543C" w:rsidRPr="00076910" w:rsidRDefault="0009543C" w:rsidP="00226500">
      <w:pPr>
        <w:keepNext/>
        <w:keepLines/>
        <w:tabs>
          <w:tab w:val="left" w:pos="1418"/>
          <w:tab w:val="left" w:pos="1702"/>
        </w:tabs>
        <w:jc w:val="both"/>
        <w:rPr>
          <w:rFonts w:ascii="Tahoma" w:hAnsi="Tahoma" w:cs="Tahoma"/>
        </w:rPr>
      </w:pPr>
    </w:p>
    <w:p w14:paraId="71F86EA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Naročnik je dolžan potrjeno situacijo, ki bo sestavljena v skladu s to pogodbo, ob upoštevanju 8. in 9. člena te pogodbe, plačati v 30 (tridesetih) koledarskih dneh, šteto od prejema pravilne situacije v vložišče naročnika, na transakcijski račun izvajalca, ki je uradno evidentiran pri AJPES in bo naveden na situaciji.</w:t>
      </w:r>
    </w:p>
    <w:p w14:paraId="62BA47B9" w14:textId="77777777" w:rsidR="0009543C" w:rsidRPr="00076910" w:rsidRDefault="0009543C" w:rsidP="00226500">
      <w:pPr>
        <w:keepNext/>
        <w:keepLines/>
        <w:tabs>
          <w:tab w:val="left" w:pos="1418"/>
          <w:tab w:val="left" w:pos="1702"/>
        </w:tabs>
        <w:jc w:val="both"/>
        <w:rPr>
          <w:rFonts w:ascii="Tahoma" w:hAnsi="Tahoma" w:cs="Tahoma"/>
        </w:rPr>
      </w:pPr>
    </w:p>
    <w:p w14:paraId="1F5E67A4"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3BAB37B" w14:textId="77777777" w:rsidR="0009543C" w:rsidRPr="00076910" w:rsidRDefault="0009543C" w:rsidP="00226500">
      <w:pPr>
        <w:keepNext/>
        <w:keepLines/>
        <w:tabs>
          <w:tab w:val="left" w:pos="1418"/>
          <w:tab w:val="left" w:pos="1702"/>
        </w:tabs>
        <w:jc w:val="both"/>
        <w:rPr>
          <w:rFonts w:ascii="Tahoma" w:hAnsi="Tahoma" w:cs="Tahoma"/>
        </w:rPr>
      </w:pPr>
    </w:p>
    <w:p w14:paraId="2C84324D" w14:textId="77777777" w:rsidR="0009543C" w:rsidRPr="00076910" w:rsidRDefault="0009543C" w:rsidP="00226500">
      <w:pPr>
        <w:keepNext/>
        <w:keepLines/>
        <w:numPr>
          <w:ilvl w:val="0"/>
          <w:numId w:val="47"/>
        </w:numPr>
        <w:tabs>
          <w:tab w:val="num" w:pos="720"/>
        </w:tabs>
        <w:ind w:left="720"/>
        <w:jc w:val="center"/>
        <w:rPr>
          <w:rFonts w:ascii="Tahoma" w:hAnsi="Tahoma" w:cs="Tahoma"/>
        </w:rPr>
      </w:pPr>
      <w:r w:rsidRPr="00076910">
        <w:rPr>
          <w:rFonts w:ascii="Tahoma" w:hAnsi="Tahoma" w:cs="Tahoma"/>
        </w:rPr>
        <w:t>člen</w:t>
      </w:r>
    </w:p>
    <w:p w14:paraId="668A8BC9" w14:textId="77777777" w:rsidR="0009543C" w:rsidRPr="00076910" w:rsidRDefault="0009543C" w:rsidP="00226500">
      <w:pPr>
        <w:keepNext/>
        <w:keepLines/>
        <w:tabs>
          <w:tab w:val="left" w:pos="1418"/>
          <w:tab w:val="left" w:pos="1702"/>
        </w:tabs>
        <w:rPr>
          <w:rFonts w:ascii="Tahoma" w:hAnsi="Tahoma" w:cs="Tahoma"/>
        </w:rPr>
      </w:pPr>
    </w:p>
    <w:p w14:paraId="6C2199B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Končni obračun bosta pogodbeni stranki izvršili na osnovi izstavljen</w:t>
      </w:r>
      <w:r>
        <w:rPr>
          <w:rFonts w:ascii="Tahoma" w:hAnsi="Tahoma" w:cs="Tahoma"/>
        </w:rPr>
        <w:t>e</w:t>
      </w:r>
      <w:r w:rsidRPr="00076910">
        <w:rPr>
          <w:rFonts w:ascii="Tahoma" w:hAnsi="Tahoma" w:cs="Tahoma"/>
        </w:rPr>
        <w:t xml:space="preserve"> končn</w:t>
      </w:r>
      <w:r>
        <w:rPr>
          <w:rFonts w:ascii="Tahoma" w:hAnsi="Tahoma" w:cs="Tahoma"/>
        </w:rPr>
        <w:t>e</w:t>
      </w:r>
      <w:r w:rsidRPr="00076910">
        <w:rPr>
          <w:rFonts w:ascii="Tahoma" w:hAnsi="Tahoma" w:cs="Tahoma"/>
        </w:rPr>
        <w:t xml:space="preserve"> situacij</w:t>
      </w:r>
      <w:r>
        <w:rPr>
          <w:rFonts w:ascii="Tahoma" w:hAnsi="Tahoma" w:cs="Tahoma"/>
        </w:rPr>
        <w:t>e</w:t>
      </w:r>
      <w:r w:rsidRPr="00076910">
        <w:rPr>
          <w:rFonts w:ascii="Tahoma" w:hAnsi="Tahoma" w:cs="Tahoma"/>
        </w:rPr>
        <w:t>. Izvajalec bo izstavil končno situacijo v roku osmih (8) koledarskih dni po opravljeni primopredaji, ki se izvrši s podpisom zapisnika o sprejemu in izročitvi izvedenih del, ki ga podpišeta obe pogodbeni stranki oziroma njuna predstavnika, s katerim naročnik sprejme, izvajalec pa izroči izvedena dela. Pogoj za podpis zapisnika je zaključek vseh pogodbenih del.</w:t>
      </w:r>
    </w:p>
    <w:p w14:paraId="60134A23" w14:textId="77777777" w:rsidR="0009543C" w:rsidRPr="00076910" w:rsidRDefault="0009543C" w:rsidP="00226500">
      <w:pPr>
        <w:keepNext/>
        <w:keepLines/>
        <w:tabs>
          <w:tab w:val="left" w:pos="1418"/>
          <w:tab w:val="left" w:pos="1702"/>
        </w:tabs>
        <w:jc w:val="both"/>
        <w:rPr>
          <w:rFonts w:ascii="Tahoma" w:hAnsi="Tahoma" w:cs="Tahoma"/>
        </w:rPr>
      </w:pPr>
    </w:p>
    <w:p w14:paraId="5F100B5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Potrditev končne situacije in morebitno plačilo za obračunana dela, ki se lahko nanašajo le na izvedena dela v zadnjem obračunskem mesecu, na osnovi te situacije, se opravi v skladu </w:t>
      </w:r>
      <w:r>
        <w:rPr>
          <w:rFonts w:ascii="Tahoma" w:hAnsi="Tahoma" w:cs="Tahoma"/>
        </w:rPr>
        <w:t>s</w:t>
      </w:r>
      <w:r w:rsidRPr="00076910">
        <w:rPr>
          <w:rFonts w:ascii="Tahoma" w:hAnsi="Tahoma" w:cs="Tahoma"/>
        </w:rPr>
        <w:t xml:space="preserve"> 7. členom te pogodbe.</w:t>
      </w:r>
    </w:p>
    <w:p w14:paraId="058FCE4B" w14:textId="1FB8A3BC" w:rsidR="0009543C" w:rsidRDefault="0009543C" w:rsidP="00226500">
      <w:pPr>
        <w:keepNext/>
        <w:keepLines/>
        <w:rPr>
          <w:rFonts w:ascii="Tahoma" w:hAnsi="Tahoma" w:cs="Tahoma"/>
        </w:rPr>
      </w:pPr>
    </w:p>
    <w:p w14:paraId="78E9C3DF" w14:textId="77777777" w:rsidR="0009543C" w:rsidRPr="000F0C21" w:rsidRDefault="0009543C" w:rsidP="00226500">
      <w:pPr>
        <w:keepNext/>
        <w:keepLines/>
        <w:numPr>
          <w:ilvl w:val="0"/>
          <w:numId w:val="47"/>
        </w:numPr>
        <w:tabs>
          <w:tab w:val="num" w:pos="720"/>
        </w:tabs>
        <w:ind w:left="720"/>
        <w:jc w:val="center"/>
        <w:rPr>
          <w:rFonts w:ascii="Tahoma" w:hAnsi="Tahoma" w:cs="Tahoma"/>
        </w:rPr>
      </w:pPr>
      <w:r w:rsidRPr="000F0C21">
        <w:rPr>
          <w:rFonts w:ascii="Tahoma" w:hAnsi="Tahoma" w:cs="Tahoma"/>
        </w:rPr>
        <w:t>člen</w:t>
      </w:r>
    </w:p>
    <w:p w14:paraId="3B0C3DCB" w14:textId="77777777" w:rsidR="0009543C" w:rsidRPr="00076910" w:rsidRDefault="0009543C" w:rsidP="00226500">
      <w:pPr>
        <w:keepNext/>
        <w:keepLines/>
        <w:tabs>
          <w:tab w:val="left" w:pos="0"/>
        </w:tabs>
        <w:rPr>
          <w:rFonts w:ascii="Tahoma" w:hAnsi="Tahoma" w:cs="Tahoma"/>
        </w:rPr>
      </w:pPr>
    </w:p>
    <w:p w14:paraId="5FAB7148" w14:textId="77777777" w:rsidR="0009543C" w:rsidRPr="00ED73EE" w:rsidRDefault="0009543C" w:rsidP="00226500">
      <w:pPr>
        <w:keepNext/>
        <w:keepLines/>
        <w:tabs>
          <w:tab w:val="left" w:pos="1418"/>
          <w:tab w:val="left" w:pos="1702"/>
        </w:tabs>
        <w:jc w:val="both"/>
        <w:rPr>
          <w:rFonts w:ascii="Tahoma" w:hAnsi="Tahoma" w:cs="Tahoma"/>
        </w:rPr>
      </w:pPr>
      <w:r w:rsidRPr="00ED73EE">
        <w:rPr>
          <w:rFonts w:ascii="Tahoma" w:hAnsi="Tahoma" w:cs="Tahoma"/>
        </w:rPr>
        <w:t>Naročnik bo izvršil plačila za izvedena dela</w:t>
      </w:r>
      <w:r>
        <w:rPr>
          <w:rFonts w:ascii="Tahoma" w:hAnsi="Tahoma" w:cs="Tahoma"/>
        </w:rPr>
        <w:t xml:space="preserve"> p</w:t>
      </w:r>
      <w:r w:rsidRPr="00416AE8">
        <w:rPr>
          <w:rFonts w:ascii="Tahoma" w:hAnsi="Tahoma" w:cs="Tahoma"/>
        </w:rPr>
        <w:t>ri gradnji glavnih plinovodov</w:t>
      </w:r>
      <w:r>
        <w:rPr>
          <w:rFonts w:ascii="Tahoma" w:hAnsi="Tahoma" w:cs="Tahoma"/>
        </w:rPr>
        <w:t xml:space="preserve"> in</w:t>
      </w:r>
      <w:r w:rsidRPr="00416AE8">
        <w:rPr>
          <w:rFonts w:ascii="Tahoma" w:hAnsi="Tahoma" w:cs="Tahoma"/>
        </w:rPr>
        <w:t xml:space="preserve"> </w:t>
      </w:r>
      <w:r w:rsidRPr="00CF1DAE">
        <w:rPr>
          <w:rFonts w:ascii="Tahoma" w:hAnsi="Tahoma" w:cs="Tahoma"/>
        </w:rPr>
        <w:t>plinski</w:t>
      </w:r>
      <w:r>
        <w:rPr>
          <w:rFonts w:ascii="Tahoma" w:hAnsi="Tahoma" w:cs="Tahoma"/>
        </w:rPr>
        <w:t>h</w:t>
      </w:r>
      <w:r w:rsidRPr="00CF1DAE">
        <w:rPr>
          <w:rFonts w:ascii="Tahoma" w:hAnsi="Tahoma" w:cs="Tahoma"/>
        </w:rPr>
        <w:t xml:space="preserve"> priključk</w:t>
      </w:r>
      <w:r>
        <w:rPr>
          <w:rFonts w:ascii="Tahoma" w:hAnsi="Tahoma" w:cs="Tahoma"/>
        </w:rPr>
        <w:t>ov</w:t>
      </w:r>
      <w:r w:rsidRPr="00CF1DAE">
        <w:rPr>
          <w:rFonts w:ascii="Tahoma" w:hAnsi="Tahoma" w:cs="Tahoma"/>
        </w:rPr>
        <w:t xml:space="preserve"> </w:t>
      </w:r>
      <w:r>
        <w:rPr>
          <w:rFonts w:ascii="Tahoma" w:hAnsi="Tahoma" w:cs="Tahoma"/>
        </w:rPr>
        <w:t>–</w:t>
      </w:r>
      <w:r w:rsidRPr="00CF1DAE">
        <w:rPr>
          <w:rFonts w:ascii="Tahoma" w:hAnsi="Tahoma" w:cs="Tahoma"/>
        </w:rPr>
        <w:t xml:space="preserve"> SON</w:t>
      </w:r>
      <w:r>
        <w:rPr>
          <w:rFonts w:ascii="Tahoma" w:hAnsi="Tahoma" w:cs="Tahoma"/>
        </w:rPr>
        <w:t xml:space="preserve"> n</w:t>
      </w:r>
      <w:r w:rsidRPr="00ED73EE">
        <w:rPr>
          <w:rFonts w:ascii="Tahoma" w:hAnsi="Tahoma" w:cs="Tahoma"/>
        </w:rPr>
        <w:t xml:space="preserve">a osnovi izstavljenih in potrjenih začasnih mesečnih situacij do skupne višine 95 % </w:t>
      </w:r>
      <w:r>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osmih (8) koledarskih dneh po opravljenem </w:t>
      </w:r>
      <w:r>
        <w:rPr>
          <w:rFonts w:ascii="Tahoma" w:hAnsi="Tahoma" w:cs="Tahoma"/>
        </w:rPr>
        <w:t xml:space="preserve">internem </w:t>
      </w:r>
      <w:r w:rsidRPr="00C45EF3">
        <w:rPr>
          <w:rFonts w:ascii="Tahoma" w:hAnsi="Tahoma" w:cs="Tahoma"/>
        </w:rPr>
        <w:t xml:space="preserve">tehničnem </w:t>
      </w:r>
      <w:r w:rsidRPr="001A208A">
        <w:rPr>
          <w:rFonts w:ascii="Tahoma" w:hAnsi="Tahoma" w:cs="Tahoma"/>
        </w:rPr>
        <w:t>pregledu</w:t>
      </w:r>
      <w:r w:rsidRPr="00B552F4">
        <w:rPr>
          <w:rFonts w:ascii="Tahoma" w:hAnsi="Tahoma" w:cs="Tahoma"/>
        </w:rPr>
        <w:t>,</w:t>
      </w:r>
      <w:r w:rsidRPr="00ED73EE">
        <w:rPr>
          <w:rFonts w:ascii="Tahoma" w:hAnsi="Tahoma" w:cs="Tahoma"/>
        </w:rPr>
        <w:t xml:space="preserve"> prejemu končne situacije v vložišče naročnika in </w:t>
      </w:r>
      <w:r>
        <w:rPr>
          <w:rFonts w:ascii="Tahoma" w:hAnsi="Tahoma" w:cs="Tahoma"/>
        </w:rPr>
        <w:t>p</w:t>
      </w:r>
      <w:r w:rsidRPr="00ED73EE">
        <w:rPr>
          <w:rFonts w:ascii="Tahoma" w:hAnsi="Tahoma" w:cs="Tahoma"/>
        </w:rPr>
        <w:t>redložitvi finančnega zavarovanja za odpravo napak v garancijski dobi.</w:t>
      </w:r>
    </w:p>
    <w:p w14:paraId="4F25BD82" w14:textId="77777777" w:rsidR="0009543C" w:rsidRDefault="0009543C" w:rsidP="00226500">
      <w:pPr>
        <w:keepNext/>
        <w:keepLines/>
        <w:tabs>
          <w:tab w:val="left" w:pos="1418"/>
          <w:tab w:val="left" w:pos="1702"/>
        </w:tabs>
        <w:jc w:val="both"/>
        <w:rPr>
          <w:rFonts w:ascii="Tahoma" w:hAnsi="Tahoma" w:cs="Tahoma"/>
        </w:rPr>
      </w:pPr>
    </w:p>
    <w:p w14:paraId="75E402B5" w14:textId="77777777" w:rsidR="0009543C" w:rsidRPr="001D5658" w:rsidRDefault="0009543C" w:rsidP="00226500">
      <w:pPr>
        <w:keepNext/>
        <w:keepLines/>
        <w:jc w:val="both"/>
        <w:rPr>
          <w:rFonts w:ascii="Tahoma" w:hAnsi="Tahoma" w:cs="Tahoma"/>
        </w:rPr>
      </w:pPr>
      <w:r w:rsidRPr="00AF3757">
        <w:rPr>
          <w:rFonts w:ascii="Tahoma" w:hAnsi="Tahoma" w:cs="Tahoma"/>
        </w:rPr>
        <w:t>Plačila za izvedene plinske priključke</w:t>
      </w:r>
      <w:r>
        <w:rPr>
          <w:rFonts w:ascii="Tahoma" w:hAnsi="Tahoma" w:cs="Tahoma"/>
        </w:rPr>
        <w:t xml:space="preserve"> tip I</w:t>
      </w:r>
      <w:r w:rsidRPr="00AF3757">
        <w:rPr>
          <w:rFonts w:ascii="Tahoma" w:hAnsi="Tahoma" w:cs="Tahoma"/>
        </w:rPr>
        <w:t xml:space="preserve"> bo naročnik izvršil v višini izstavljenih in potrjenih mesečnih situacij, glede na v preteklem mesecu v celoti izvedene in obračunane plinske priključke, specificirane po naslovih objektov</w:t>
      </w:r>
      <w:r>
        <w:rPr>
          <w:rFonts w:ascii="Tahoma" w:hAnsi="Tahoma" w:cs="Tahoma"/>
        </w:rPr>
        <w:t>.</w:t>
      </w:r>
    </w:p>
    <w:p w14:paraId="4748DBD4" w14:textId="77777777" w:rsidR="0009543C" w:rsidRPr="00076910" w:rsidRDefault="0009543C" w:rsidP="00226500">
      <w:pPr>
        <w:keepNext/>
        <w:keepLines/>
        <w:tabs>
          <w:tab w:val="left" w:pos="1418"/>
          <w:tab w:val="left" w:pos="1702"/>
        </w:tabs>
        <w:jc w:val="both"/>
        <w:rPr>
          <w:rFonts w:ascii="Tahoma" w:hAnsi="Tahoma" w:cs="Tahoma"/>
        </w:rPr>
      </w:pPr>
    </w:p>
    <w:p w14:paraId="51263A71" w14:textId="77777777" w:rsidR="0009543C" w:rsidRPr="00076910" w:rsidRDefault="0009543C" w:rsidP="00226500">
      <w:pPr>
        <w:keepNext/>
        <w:keepLines/>
        <w:numPr>
          <w:ilvl w:val="0"/>
          <w:numId w:val="47"/>
        </w:numPr>
        <w:tabs>
          <w:tab w:val="num" w:pos="720"/>
        </w:tabs>
        <w:ind w:left="720"/>
        <w:jc w:val="center"/>
        <w:rPr>
          <w:rFonts w:ascii="Tahoma" w:hAnsi="Tahoma" w:cs="Tahoma"/>
        </w:rPr>
      </w:pPr>
      <w:r w:rsidRPr="00076910">
        <w:rPr>
          <w:rFonts w:ascii="Tahoma" w:hAnsi="Tahoma" w:cs="Tahoma"/>
        </w:rPr>
        <w:t>člen</w:t>
      </w:r>
    </w:p>
    <w:p w14:paraId="429CE681" w14:textId="77777777" w:rsidR="0009543C" w:rsidRPr="00076910" w:rsidRDefault="0009543C" w:rsidP="00226500">
      <w:pPr>
        <w:keepNext/>
        <w:keepLines/>
        <w:tabs>
          <w:tab w:val="left" w:pos="1418"/>
          <w:tab w:val="left" w:pos="1702"/>
        </w:tabs>
        <w:rPr>
          <w:rFonts w:ascii="Tahoma" w:hAnsi="Tahoma" w:cs="Tahoma"/>
        </w:rPr>
      </w:pPr>
    </w:p>
    <w:p w14:paraId="1843BA75" w14:textId="77777777" w:rsidR="0009543C" w:rsidRPr="00076910" w:rsidRDefault="0009543C" w:rsidP="00226500">
      <w:pPr>
        <w:keepNext/>
        <w:keepLines/>
        <w:jc w:val="both"/>
        <w:rPr>
          <w:rFonts w:ascii="Tahoma" w:hAnsi="Tahoma" w:cs="Tahoma"/>
        </w:rPr>
      </w:pPr>
      <w:r w:rsidRPr="00076910">
        <w:rPr>
          <w:rFonts w:ascii="Tahoma" w:hAnsi="Tahoma" w:cs="Tahoma"/>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predmeta pogodbe, ter predhodno odobrena s strani naročnika, bo izvajalec obračunal po dejanskih računih s pribitkom 2 % (</w:t>
      </w:r>
      <w:r>
        <w:rPr>
          <w:rFonts w:ascii="Tahoma" w:hAnsi="Tahoma" w:cs="Tahoma"/>
        </w:rPr>
        <w:t>dveh</w:t>
      </w:r>
      <w:r w:rsidRPr="00076910">
        <w:rPr>
          <w:rFonts w:ascii="Tahoma" w:hAnsi="Tahoma" w:cs="Tahoma"/>
        </w:rPr>
        <w:t xml:space="preserve"> odstotkov) za manipulativne stroške.</w:t>
      </w:r>
    </w:p>
    <w:p w14:paraId="7954DAF0" w14:textId="77777777" w:rsidR="0009543C" w:rsidRPr="00076910" w:rsidRDefault="0009543C" w:rsidP="00226500">
      <w:pPr>
        <w:keepNext/>
        <w:keepLines/>
        <w:jc w:val="both"/>
        <w:rPr>
          <w:rFonts w:ascii="Tahoma" w:hAnsi="Tahoma" w:cs="Tahoma"/>
        </w:rPr>
      </w:pPr>
    </w:p>
    <w:p w14:paraId="4760317B"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PODIZVAJALCI</w:t>
      </w:r>
    </w:p>
    <w:p w14:paraId="5057251B" w14:textId="77777777" w:rsidR="0009543C" w:rsidRPr="00076910" w:rsidRDefault="0009543C" w:rsidP="00226500">
      <w:pPr>
        <w:keepNext/>
        <w:keepLines/>
        <w:jc w:val="both"/>
        <w:rPr>
          <w:rFonts w:ascii="Tahoma" w:hAnsi="Tahoma" w:cs="Tahoma"/>
        </w:rPr>
      </w:pPr>
    </w:p>
    <w:p w14:paraId="3A376C74" w14:textId="77777777" w:rsidR="0009543C" w:rsidRPr="00076910" w:rsidRDefault="0009543C" w:rsidP="00226500">
      <w:pPr>
        <w:keepNext/>
        <w:keepLines/>
        <w:numPr>
          <w:ilvl w:val="0"/>
          <w:numId w:val="47"/>
        </w:numPr>
        <w:tabs>
          <w:tab w:val="num" w:pos="720"/>
        </w:tabs>
        <w:ind w:left="720"/>
        <w:jc w:val="center"/>
        <w:rPr>
          <w:rFonts w:ascii="Tahoma" w:hAnsi="Tahoma" w:cs="Tahoma"/>
        </w:rPr>
      </w:pPr>
      <w:r w:rsidRPr="00076910">
        <w:rPr>
          <w:rFonts w:ascii="Tahoma" w:hAnsi="Tahoma" w:cs="Tahoma"/>
        </w:rPr>
        <w:t>člen</w:t>
      </w:r>
    </w:p>
    <w:p w14:paraId="7B486A57" w14:textId="77777777" w:rsidR="0009543C" w:rsidRPr="00076910" w:rsidRDefault="0009543C" w:rsidP="00226500">
      <w:pPr>
        <w:keepNext/>
        <w:keepLines/>
        <w:tabs>
          <w:tab w:val="num" w:pos="870"/>
        </w:tabs>
        <w:ind w:left="210"/>
        <w:jc w:val="center"/>
        <w:rPr>
          <w:rFonts w:ascii="Tahoma" w:hAnsi="Tahoma" w:cs="Tahoma"/>
        </w:rPr>
      </w:pPr>
    </w:p>
    <w:p w14:paraId="24248165" w14:textId="77777777" w:rsidR="0009543C" w:rsidRPr="00076910" w:rsidRDefault="0009543C" w:rsidP="00226500">
      <w:pPr>
        <w:keepNext/>
        <w:keepLines/>
        <w:jc w:val="center"/>
        <w:rPr>
          <w:rFonts w:ascii="Tahoma" w:hAnsi="Tahoma" w:cs="Tahoma"/>
          <w:i/>
        </w:rPr>
      </w:pPr>
      <w:r w:rsidRPr="00076910">
        <w:rPr>
          <w:rFonts w:ascii="Tahoma" w:hAnsi="Tahoma" w:cs="Tahoma"/>
          <w:i/>
        </w:rPr>
        <w:t>/se upošteva v primeru, da izvajalec nastopa s podizvajalcem/</w:t>
      </w:r>
    </w:p>
    <w:p w14:paraId="2784C7D9" w14:textId="77777777" w:rsidR="0009543C" w:rsidRPr="00076910" w:rsidRDefault="0009543C" w:rsidP="00226500">
      <w:pPr>
        <w:keepNext/>
        <w:keepLines/>
        <w:jc w:val="both"/>
        <w:rPr>
          <w:rFonts w:ascii="Tahoma" w:hAnsi="Tahoma" w:cs="Tahoma"/>
        </w:rPr>
      </w:pPr>
    </w:p>
    <w:p w14:paraId="2BF3A69A" w14:textId="77777777" w:rsidR="0009543C" w:rsidRPr="00076910" w:rsidRDefault="0009543C" w:rsidP="00226500">
      <w:pPr>
        <w:keepNext/>
        <w:keepLines/>
        <w:jc w:val="both"/>
        <w:rPr>
          <w:rFonts w:ascii="Tahoma" w:hAnsi="Tahoma" w:cs="Tahoma"/>
        </w:rPr>
      </w:pPr>
      <w:r w:rsidRPr="00076910">
        <w:rPr>
          <w:rFonts w:ascii="Tahoma" w:hAnsi="Tahoma" w:cs="Tahoma"/>
        </w:rPr>
        <w:t>Izvajalec v okviru te pogodbe nastopa skupaj z naslednjimi podizvajalci:</w:t>
      </w:r>
    </w:p>
    <w:p w14:paraId="3D4B2276" w14:textId="77777777" w:rsidR="0009543C" w:rsidRPr="00076910" w:rsidRDefault="0009543C" w:rsidP="00226500">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9543C" w:rsidRPr="00076910" w14:paraId="274389FE" w14:textId="77777777" w:rsidTr="00A523B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675CB68" w14:textId="77777777" w:rsidR="0009543C" w:rsidRPr="00076910" w:rsidRDefault="0009543C" w:rsidP="00226500">
            <w:pPr>
              <w:keepNext/>
              <w:keepLines/>
              <w:ind w:left="70"/>
              <w:jc w:val="both"/>
              <w:rPr>
                <w:rFonts w:ascii="Tahoma" w:hAnsi="Tahoma" w:cs="Tahoma"/>
              </w:rPr>
            </w:pPr>
            <w:r w:rsidRPr="00076910">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00913A5" w14:textId="77777777" w:rsidR="0009543C" w:rsidRPr="00076910" w:rsidRDefault="0009543C" w:rsidP="00226500">
            <w:pPr>
              <w:keepNext/>
              <w:keepLines/>
              <w:ind w:left="357"/>
              <w:jc w:val="both"/>
              <w:rPr>
                <w:rFonts w:ascii="Tahoma" w:hAnsi="Tahoma" w:cs="Tahoma"/>
              </w:rPr>
            </w:pPr>
          </w:p>
        </w:tc>
      </w:tr>
      <w:tr w:rsidR="0009543C" w:rsidRPr="00076910" w14:paraId="5F534E73" w14:textId="77777777" w:rsidTr="00A523B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11A239" w14:textId="77777777" w:rsidR="0009543C" w:rsidRPr="00076910" w:rsidRDefault="0009543C" w:rsidP="00226500">
            <w:pPr>
              <w:keepNext/>
              <w:keepLines/>
              <w:ind w:left="70"/>
              <w:jc w:val="both"/>
              <w:rPr>
                <w:rFonts w:ascii="Tahoma" w:hAnsi="Tahoma" w:cs="Tahoma"/>
              </w:rPr>
            </w:pPr>
            <w:r w:rsidRPr="00076910">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0895373" w14:textId="77777777" w:rsidR="0009543C" w:rsidRPr="00076910" w:rsidRDefault="0009543C" w:rsidP="00226500">
            <w:pPr>
              <w:keepNext/>
              <w:keepLines/>
              <w:ind w:left="357"/>
              <w:jc w:val="both"/>
              <w:rPr>
                <w:rFonts w:ascii="Tahoma" w:hAnsi="Tahoma" w:cs="Tahoma"/>
              </w:rPr>
            </w:pPr>
          </w:p>
        </w:tc>
      </w:tr>
      <w:tr w:rsidR="0009543C" w:rsidRPr="00076910" w14:paraId="179BD4D7" w14:textId="77777777" w:rsidTr="00A523B1">
        <w:trPr>
          <w:trHeight w:val="278"/>
          <w:jc w:val="center"/>
        </w:trPr>
        <w:tc>
          <w:tcPr>
            <w:tcW w:w="3793" w:type="dxa"/>
            <w:tcBorders>
              <w:top w:val="single" w:sz="4" w:space="0" w:color="auto"/>
              <w:left w:val="single" w:sz="4" w:space="0" w:color="auto"/>
              <w:right w:val="single" w:sz="4" w:space="0" w:color="auto"/>
            </w:tcBorders>
            <w:vAlign w:val="center"/>
          </w:tcPr>
          <w:p w14:paraId="19F56C5E" w14:textId="77777777" w:rsidR="0009543C" w:rsidRPr="00076910" w:rsidRDefault="0009543C" w:rsidP="00226500">
            <w:pPr>
              <w:keepNext/>
              <w:keepLines/>
              <w:ind w:left="70"/>
              <w:jc w:val="both"/>
              <w:rPr>
                <w:rFonts w:ascii="Tahoma" w:hAnsi="Tahoma" w:cs="Tahoma"/>
              </w:rPr>
            </w:pPr>
            <w:r w:rsidRPr="00076910">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74B1CC6" w14:textId="77777777" w:rsidR="0009543C" w:rsidRPr="00076910" w:rsidRDefault="0009543C" w:rsidP="00226500">
            <w:pPr>
              <w:keepNext/>
              <w:keepLines/>
              <w:ind w:left="357"/>
              <w:jc w:val="center"/>
              <w:rPr>
                <w:rFonts w:ascii="Tahoma" w:hAnsi="Tahoma" w:cs="Tahoma"/>
              </w:rPr>
            </w:pPr>
            <w:r w:rsidRPr="00076910">
              <w:rPr>
                <w:rFonts w:ascii="Tahoma" w:hAnsi="Tahoma" w:cs="Tahoma"/>
              </w:rPr>
              <w:t>DA / NE</w:t>
            </w:r>
          </w:p>
        </w:tc>
      </w:tr>
      <w:tr w:rsidR="0009543C" w:rsidRPr="00076910" w14:paraId="2641A53C" w14:textId="77777777" w:rsidTr="00A523B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40E7CA" w14:textId="77777777" w:rsidR="0009543C" w:rsidRPr="00076910" w:rsidRDefault="0009543C" w:rsidP="00226500">
            <w:pPr>
              <w:keepNext/>
              <w:keepLines/>
              <w:ind w:left="70"/>
              <w:jc w:val="both"/>
              <w:rPr>
                <w:rFonts w:ascii="Tahoma" w:hAnsi="Tahoma" w:cs="Tahoma"/>
              </w:rPr>
            </w:pPr>
            <w:r w:rsidRPr="00076910">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5090640" w14:textId="77777777" w:rsidR="0009543C" w:rsidRPr="00076910" w:rsidRDefault="0009543C" w:rsidP="00226500">
            <w:pPr>
              <w:keepNext/>
              <w:keepLines/>
              <w:ind w:left="357"/>
              <w:jc w:val="both"/>
              <w:rPr>
                <w:rFonts w:ascii="Tahoma" w:hAnsi="Tahoma" w:cs="Tahoma"/>
              </w:rPr>
            </w:pPr>
          </w:p>
        </w:tc>
      </w:tr>
      <w:tr w:rsidR="0009543C" w:rsidRPr="00076910" w14:paraId="1C25FFAE" w14:textId="77777777" w:rsidTr="00A523B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F6CBC6C" w14:textId="77777777" w:rsidR="0009543C" w:rsidRPr="00076910" w:rsidRDefault="0009543C" w:rsidP="00226500">
            <w:pPr>
              <w:keepNext/>
              <w:keepLines/>
              <w:ind w:left="70"/>
              <w:jc w:val="both"/>
              <w:rPr>
                <w:rFonts w:ascii="Tahoma" w:hAnsi="Tahoma" w:cs="Tahoma"/>
              </w:rPr>
            </w:pPr>
            <w:r w:rsidRPr="00076910">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9855BF7" w14:textId="77777777" w:rsidR="0009543C" w:rsidRPr="00076910" w:rsidRDefault="0009543C" w:rsidP="00226500">
            <w:pPr>
              <w:keepNext/>
              <w:keepLines/>
              <w:ind w:left="357"/>
              <w:jc w:val="both"/>
              <w:rPr>
                <w:rFonts w:ascii="Tahoma" w:hAnsi="Tahoma" w:cs="Tahoma"/>
              </w:rPr>
            </w:pPr>
          </w:p>
        </w:tc>
      </w:tr>
      <w:tr w:rsidR="0009543C" w:rsidRPr="00076910" w14:paraId="2116CE29" w14:textId="77777777" w:rsidTr="00A523B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CE6DBB" w14:textId="77777777" w:rsidR="0009543C" w:rsidRPr="00076910" w:rsidRDefault="0009543C" w:rsidP="00226500">
            <w:pPr>
              <w:keepNext/>
              <w:keepLines/>
              <w:ind w:left="70"/>
              <w:jc w:val="both"/>
              <w:rPr>
                <w:rFonts w:ascii="Tahoma" w:hAnsi="Tahoma" w:cs="Tahoma"/>
              </w:rPr>
            </w:pPr>
            <w:r w:rsidRPr="00076910">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548FA1" w14:textId="77777777" w:rsidR="0009543C" w:rsidRPr="00076910" w:rsidRDefault="0009543C" w:rsidP="00226500">
            <w:pPr>
              <w:keepNext/>
              <w:keepLines/>
              <w:ind w:left="357"/>
              <w:jc w:val="both"/>
              <w:rPr>
                <w:rFonts w:ascii="Tahoma" w:hAnsi="Tahoma" w:cs="Tahoma"/>
              </w:rPr>
            </w:pPr>
          </w:p>
        </w:tc>
      </w:tr>
      <w:tr w:rsidR="0009543C" w:rsidRPr="00076910" w14:paraId="154329E5" w14:textId="77777777" w:rsidTr="00A523B1">
        <w:trPr>
          <w:trHeight w:val="616"/>
          <w:jc w:val="center"/>
        </w:trPr>
        <w:tc>
          <w:tcPr>
            <w:tcW w:w="3793" w:type="dxa"/>
            <w:tcBorders>
              <w:top w:val="single" w:sz="4" w:space="0" w:color="auto"/>
              <w:left w:val="single" w:sz="4" w:space="0" w:color="auto"/>
              <w:right w:val="single" w:sz="4" w:space="0" w:color="auto"/>
            </w:tcBorders>
            <w:vAlign w:val="center"/>
          </w:tcPr>
          <w:p w14:paraId="02EFB6FE" w14:textId="77777777" w:rsidR="0009543C" w:rsidRPr="00076910" w:rsidRDefault="0009543C" w:rsidP="00226500">
            <w:pPr>
              <w:keepNext/>
              <w:keepLines/>
              <w:ind w:left="70"/>
              <w:jc w:val="both"/>
              <w:rPr>
                <w:rFonts w:ascii="Tahoma" w:hAnsi="Tahoma" w:cs="Tahoma"/>
              </w:rPr>
            </w:pPr>
            <w:r w:rsidRPr="00076910">
              <w:rPr>
                <w:rFonts w:ascii="Tahoma" w:hAnsi="Tahoma" w:cs="Tahoma"/>
              </w:rPr>
              <w:t xml:space="preserve">Vrsta, količina in orientacijska  vrednost del, ki jih ponudnik namerava oddati v podizvajanje </w:t>
            </w:r>
          </w:p>
        </w:tc>
        <w:tc>
          <w:tcPr>
            <w:tcW w:w="5633" w:type="dxa"/>
            <w:tcBorders>
              <w:top w:val="single" w:sz="4" w:space="0" w:color="auto"/>
              <w:left w:val="single" w:sz="4" w:space="0" w:color="auto"/>
              <w:right w:val="single" w:sz="4" w:space="0" w:color="auto"/>
            </w:tcBorders>
            <w:vAlign w:val="center"/>
          </w:tcPr>
          <w:p w14:paraId="414BD550" w14:textId="77777777" w:rsidR="0009543C" w:rsidRPr="00076910" w:rsidRDefault="0009543C" w:rsidP="00226500">
            <w:pPr>
              <w:keepNext/>
              <w:keepLines/>
              <w:ind w:left="357"/>
              <w:jc w:val="both"/>
              <w:rPr>
                <w:rFonts w:ascii="Tahoma" w:hAnsi="Tahoma" w:cs="Tahoma"/>
              </w:rPr>
            </w:pPr>
          </w:p>
        </w:tc>
      </w:tr>
    </w:tbl>
    <w:p w14:paraId="4CAAF9C7" w14:textId="77777777" w:rsidR="0009543C" w:rsidRPr="00076910" w:rsidRDefault="0009543C" w:rsidP="00226500">
      <w:pPr>
        <w:keepNext/>
        <w:keepLines/>
        <w:ind w:left="357"/>
        <w:jc w:val="both"/>
        <w:rPr>
          <w:rFonts w:ascii="Tahoma" w:hAnsi="Tahoma" w:cs="Tahoma"/>
        </w:rPr>
      </w:pPr>
    </w:p>
    <w:p w14:paraId="563D1AFD" w14:textId="77777777" w:rsidR="0009543C" w:rsidRPr="00076910" w:rsidRDefault="0009543C" w:rsidP="00226500">
      <w:pPr>
        <w:keepNext/>
        <w:keepLines/>
        <w:jc w:val="both"/>
        <w:rPr>
          <w:rFonts w:ascii="Tahoma" w:hAnsi="Tahoma" w:cs="Tahoma"/>
        </w:rPr>
      </w:pPr>
      <w:r w:rsidRPr="00076910">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14131A2" w14:textId="77777777" w:rsidR="0009543C" w:rsidRPr="00076910" w:rsidRDefault="0009543C" w:rsidP="00226500">
      <w:pPr>
        <w:keepNext/>
        <w:keepLines/>
        <w:jc w:val="both"/>
        <w:rPr>
          <w:rFonts w:ascii="Tahoma" w:hAnsi="Tahoma" w:cs="Tahoma"/>
        </w:rPr>
      </w:pPr>
    </w:p>
    <w:p w14:paraId="3D19BF89" w14:textId="77777777" w:rsidR="0009543C" w:rsidRPr="00076910" w:rsidRDefault="0009543C" w:rsidP="00226500">
      <w:pPr>
        <w:keepNext/>
        <w:keepLines/>
        <w:jc w:val="both"/>
        <w:rPr>
          <w:rFonts w:ascii="Tahoma" w:hAnsi="Tahoma" w:cs="Tahoma"/>
        </w:rPr>
      </w:pPr>
      <w:r w:rsidRPr="00076910">
        <w:rPr>
          <w:rFonts w:ascii="Tahoma" w:hAnsi="Tahoma" w:cs="Tahoma"/>
        </w:rPr>
        <w:lastRenderedPageBreak/>
        <w:t>Podizvajalec mora izpolnjevati vse pogoje in zahteve naročnika v zvezi s podizvajalci, ki so navedeni v razpisni dokumentaciji ter izpolniti vse navedene priloge, ki se nanašajo na izpolnjevanje pogojev podizvajalcev.</w:t>
      </w:r>
    </w:p>
    <w:p w14:paraId="1FD5C0A4" w14:textId="77777777" w:rsidR="0009543C" w:rsidRPr="00076910" w:rsidRDefault="0009543C" w:rsidP="00226500">
      <w:pPr>
        <w:keepNext/>
        <w:keepLines/>
        <w:jc w:val="both"/>
        <w:rPr>
          <w:rFonts w:ascii="Tahoma" w:hAnsi="Tahoma" w:cs="Tahoma"/>
        </w:rPr>
      </w:pPr>
    </w:p>
    <w:p w14:paraId="664C18A9" w14:textId="77777777" w:rsidR="0009543C" w:rsidRPr="00076910" w:rsidRDefault="0009543C" w:rsidP="00226500">
      <w:pPr>
        <w:keepNext/>
        <w:keepLines/>
        <w:jc w:val="both"/>
        <w:rPr>
          <w:rFonts w:ascii="Tahoma" w:hAnsi="Tahoma" w:cs="Tahoma"/>
        </w:rPr>
      </w:pPr>
      <w:r w:rsidRPr="00076910">
        <w:rPr>
          <w:rFonts w:ascii="Tahoma" w:hAnsi="Tahoma" w:cs="Tahoma"/>
        </w:rPr>
        <w:t>Izvajalec v razmerju do naročnika v celoti odgovarja za dobro izvedbo obveznosti po pogodbi, ne glede na število podizvajalcev.</w:t>
      </w:r>
    </w:p>
    <w:p w14:paraId="105AF75F" w14:textId="77777777" w:rsidR="0009543C" w:rsidRPr="00076910" w:rsidRDefault="0009543C" w:rsidP="00226500">
      <w:pPr>
        <w:keepNext/>
        <w:keepLines/>
        <w:jc w:val="both"/>
        <w:rPr>
          <w:rFonts w:ascii="Tahoma" w:hAnsi="Tahoma" w:cs="Tahoma"/>
        </w:rPr>
      </w:pPr>
    </w:p>
    <w:p w14:paraId="0CD0A12D" w14:textId="77777777" w:rsidR="00B33AA5" w:rsidRPr="004C1F13" w:rsidRDefault="0009543C" w:rsidP="00226500">
      <w:pPr>
        <w:keepNext/>
        <w:keepLines/>
        <w:jc w:val="both"/>
        <w:rPr>
          <w:rFonts w:ascii="Tahoma" w:eastAsia="Frutiger" w:hAnsi="Tahoma" w:cs="Tahoma"/>
          <w:lang w:eastAsia="en-US"/>
        </w:rPr>
      </w:pPr>
      <w:r w:rsidRPr="00076910">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B33AA5">
        <w:rPr>
          <w:rFonts w:ascii="Tahoma" w:hAnsi="Tahoma" w:cs="Tahoma"/>
        </w:rPr>
        <w:t xml:space="preserve"> </w:t>
      </w:r>
      <w:r w:rsidR="00B33AA5" w:rsidRPr="004C1F13">
        <w:rPr>
          <w:rFonts w:ascii="Tahoma" w:eastAsia="Frutiger" w:hAnsi="Tahoma" w:cs="Tahoma"/>
          <w:lang w:eastAsia="en-US"/>
        </w:rPr>
        <w:t xml:space="preserve">Če izvajalec </w:t>
      </w:r>
      <w:r w:rsidR="00B33AA5" w:rsidRPr="001F132C">
        <w:rPr>
          <w:rFonts w:ascii="Tahoma" w:eastAsia="Frutiger" w:hAnsi="Tahoma" w:cs="Tahoma"/>
          <w:lang w:eastAsia="en-US"/>
        </w:rPr>
        <w:t>med izvajanjem pogodbe ne obvesti naročnika o morebitnih spremembah informacij glede podizvajal</w:t>
      </w:r>
      <w:r w:rsidR="00B33AA5">
        <w:rPr>
          <w:rFonts w:ascii="Tahoma" w:eastAsia="Frutiger" w:hAnsi="Tahoma" w:cs="Tahoma"/>
          <w:lang w:eastAsia="en-US"/>
        </w:rPr>
        <w:t>cev (tretji odstavek 94. člena)</w:t>
      </w:r>
      <w:r w:rsidR="00B33AA5" w:rsidRPr="004C1F13">
        <w:rPr>
          <w:rFonts w:ascii="Tahoma" w:eastAsia="Frutiger" w:hAnsi="Tahoma" w:cs="Tahoma"/>
          <w:lang w:eastAsia="en-US"/>
        </w:rPr>
        <w:t xml:space="preserve">, bo naročnik Državni revizijski komisiji podal predlog za uvedbo postopka o prekršku iz </w:t>
      </w:r>
      <w:r w:rsidR="00B33AA5">
        <w:rPr>
          <w:rFonts w:ascii="Tahoma" w:eastAsia="Frutiger" w:hAnsi="Tahoma" w:cs="Tahoma"/>
          <w:lang w:eastAsia="en-US"/>
        </w:rPr>
        <w:t>1</w:t>
      </w:r>
      <w:r w:rsidR="00B33AA5" w:rsidRPr="004C1F13">
        <w:rPr>
          <w:rFonts w:ascii="Tahoma" w:eastAsia="Frutiger" w:hAnsi="Tahoma" w:cs="Tahoma"/>
          <w:lang w:eastAsia="en-US"/>
        </w:rPr>
        <w:t>. točke prvega odstavka 112. člena ZJN-3.</w:t>
      </w:r>
    </w:p>
    <w:p w14:paraId="3AC3EE86" w14:textId="77777777" w:rsidR="0009543C" w:rsidRPr="00076910" w:rsidRDefault="0009543C" w:rsidP="00226500">
      <w:pPr>
        <w:keepNext/>
        <w:keepLines/>
        <w:jc w:val="both"/>
        <w:rPr>
          <w:rFonts w:ascii="Tahoma" w:hAnsi="Tahoma" w:cs="Tahoma"/>
        </w:rPr>
      </w:pPr>
    </w:p>
    <w:p w14:paraId="09A266D8" w14:textId="77777777" w:rsidR="0009543C" w:rsidRPr="00076910" w:rsidRDefault="0009543C" w:rsidP="00226500">
      <w:pPr>
        <w:keepNext/>
        <w:keepLines/>
        <w:jc w:val="both"/>
        <w:rPr>
          <w:rFonts w:ascii="Tahoma" w:hAnsi="Tahoma" w:cs="Tahoma"/>
        </w:rPr>
      </w:pPr>
      <w:r w:rsidRPr="00076910">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del in če novi podizvajalec ne izpolnjuje pogojev, ki jih je postavil naročnik v razpisni dokumentaciji v zvezi z oddajo javnega naročila. Naročnik mora o morebitni zavrnitvi novega podizvajalca obvestiti izvajalca najpozneje v desetih (10) dneh od prejema predloga.</w:t>
      </w:r>
    </w:p>
    <w:p w14:paraId="36502FFB" w14:textId="77777777" w:rsidR="0009543C" w:rsidRDefault="0009543C" w:rsidP="00226500">
      <w:pPr>
        <w:keepNext/>
        <w:keepLines/>
        <w:jc w:val="both"/>
        <w:rPr>
          <w:rFonts w:ascii="Tahoma" w:hAnsi="Tahoma" w:cs="Tahoma"/>
        </w:rPr>
      </w:pPr>
    </w:p>
    <w:p w14:paraId="3D4D7CE9"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nastopa s podizvajalcem</w:t>
      </w:r>
      <w:r>
        <w:rPr>
          <w:rFonts w:ascii="Tahoma" w:hAnsi="Tahoma" w:cs="Tahoma"/>
          <w:i/>
        </w:rPr>
        <w:t xml:space="preserve">, ki zahteva neposredno plačilo </w:t>
      </w:r>
      <w:r w:rsidRPr="00076910">
        <w:rPr>
          <w:rFonts w:ascii="Tahoma" w:hAnsi="Tahoma" w:cs="Tahoma"/>
          <w:i/>
        </w:rPr>
        <w:t>/</w:t>
      </w:r>
    </w:p>
    <w:p w14:paraId="60BDD07B" w14:textId="77777777" w:rsidR="0009543C" w:rsidRPr="00076910" w:rsidRDefault="0009543C" w:rsidP="00226500">
      <w:pPr>
        <w:keepNext/>
        <w:keepLines/>
        <w:jc w:val="both"/>
        <w:rPr>
          <w:rFonts w:ascii="Tahoma" w:hAnsi="Tahoma" w:cs="Tahoma"/>
        </w:rPr>
      </w:pPr>
    </w:p>
    <w:p w14:paraId="6CF3F6B7" w14:textId="77777777" w:rsidR="0009543C" w:rsidRPr="00076910" w:rsidRDefault="0009543C" w:rsidP="00226500">
      <w:pPr>
        <w:keepNext/>
        <w:keepLines/>
        <w:jc w:val="both"/>
        <w:rPr>
          <w:rFonts w:ascii="Tahoma" w:hAnsi="Tahoma" w:cs="Tahoma"/>
        </w:rPr>
      </w:pPr>
      <w:r w:rsidRPr="00076910">
        <w:rPr>
          <w:rFonts w:ascii="Tahoma" w:hAnsi="Tahoma" w:cs="Tahoma"/>
        </w:rPr>
        <w:t>Izvajalec mora za podizvajalca, ki zahteva neposredno plačilo, ob vsaki situaciji priložiti:</w:t>
      </w:r>
    </w:p>
    <w:p w14:paraId="664CCA3B" w14:textId="77777777" w:rsidR="0009543C" w:rsidRPr="00076910" w:rsidRDefault="0009543C" w:rsidP="00226500">
      <w:pPr>
        <w:keepNext/>
        <w:keepLines/>
        <w:numPr>
          <w:ilvl w:val="0"/>
          <w:numId w:val="48"/>
        </w:numPr>
        <w:jc w:val="both"/>
        <w:rPr>
          <w:rFonts w:ascii="Tahoma" w:hAnsi="Tahoma" w:cs="Tahoma"/>
        </w:rPr>
      </w:pPr>
      <w:r w:rsidRPr="00076910">
        <w:rPr>
          <w:rFonts w:ascii="Tahoma" w:hAnsi="Tahoma" w:cs="Tahoma"/>
        </w:rPr>
        <w:t xml:space="preserve">račun/situacijo podizvajalca za opravljene obveznosti po pogodbi, potrjen/o s strani izvajalca, na podlagi katere/ga naročnik izvede nakazilo za opravljene obveznosti po pogodbi neposredno na račun podizvajalca ali </w:t>
      </w:r>
    </w:p>
    <w:p w14:paraId="2AF72E19" w14:textId="2A0EF2F2" w:rsidR="0009543C" w:rsidRPr="00076910" w:rsidRDefault="0009543C" w:rsidP="00226500">
      <w:pPr>
        <w:keepNext/>
        <w:keepLines/>
        <w:numPr>
          <w:ilvl w:val="0"/>
          <w:numId w:val="48"/>
        </w:numPr>
        <w:jc w:val="both"/>
        <w:rPr>
          <w:rFonts w:ascii="Tahoma" w:hAnsi="Tahoma" w:cs="Tahoma"/>
        </w:rPr>
      </w:pPr>
      <w:r w:rsidRPr="00076910">
        <w:rPr>
          <w:rFonts w:ascii="Tahoma" w:hAnsi="Tahoma" w:cs="Tahoma"/>
        </w:rPr>
        <w:t>podpisano izjavo podizvajalca, naslovljeno na naročnika, o tem, da je ta seznanjen s konkretno izstavljenim računom/situacijo izvajalca oziroma, da pri obveznostih po pogodbi, ki jih obravnava račun/situacija, ni sodeloval kot podizvajalec, ter da podizvajalec iz naslova tega računa/situacije izvajalca nima in ne bo imel do naročnika nobenih zahtevkov.</w:t>
      </w:r>
    </w:p>
    <w:p w14:paraId="67B047CD" w14:textId="77777777" w:rsidR="0009543C" w:rsidRPr="00076910" w:rsidRDefault="0009543C" w:rsidP="00226500">
      <w:pPr>
        <w:keepNext/>
        <w:keepLines/>
        <w:jc w:val="both"/>
        <w:rPr>
          <w:rFonts w:ascii="Tahoma" w:hAnsi="Tahoma" w:cs="Tahoma"/>
        </w:rPr>
      </w:pPr>
    </w:p>
    <w:p w14:paraId="70BF71B1"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če nobeden od dokumentov iz prejšnjega odstavka za prijavljenega podizvajalca ni predložen, naročnik do dostavitve vseh dokumentov zadrži plačilo celotnega računa/situacije in s tem ne pride v zamudo pri plačilu. </w:t>
      </w:r>
    </w:p>
    <w:p w14:paraId="7B79748E" w14:textId="77777777" w:rsidR="0009543C" w:rsidRPr="00076910" w:rsidRDefault="0009543C" w:rsidP="00226500">
      <w:pPr>
        <w:keepNext/>
        <w:keepLines/>
        <w:jc w:val="both"/>
        <w:rPr>
          <w:rFonts w:ascii="Tahoma" w:hAnsi="Tahoma" w:cs="Tahoma"/>
        </w:rPr>
      </w:pPr>
    </w:p>
    <w:p w14:paraId="7D796318" w14:textId="77777777" w:rsidR="0009543C" w:rsidRPr="00076910" w:rsidRDefault="0009543C" w:rsidP="00226500">
      <w:pPr>
        <w:keepNext/>
        <w:keepLines/>
        <w:jc w:val="both"/>
        <w:rPr>
          <w:rFonts w:ascii="Tahoma" w:hAnsi="Tahoma" w:cs="Tahoma"/>
        </w:rPr>
      </w:pPr>
      <w:r w:rsidRPr="00076910">
        <w:rPr>
          <w:rFonts w:ascii="Tahoma" w:hAnsi="Tahoma" w:cs="Tahoma"/>
        </w:rPr>
        <w:t>S plačilom posameznega zneska podizvajalcu obveznost naročnika za plačilo izvajalcu ugasne do višine tako plačanega zneska podizvajalcu.</w:t>
      </w:r>
    </w:p>
    <w:p w14:paraId="34DB8522" w14:textId="77777777" w:rsidR="0009543C" w:rsidRPr="00076910" w:rsidRDefault="0009543C" w:rsidP="00226500">
      <w:pPr>
        <w:keepNext/>
        <w:keepLines/>
        <w:jc w:val="both"/>
        <w:rPr>
          <w:rFonts w:ascii="Tahoma" w:hAnsi="Tahoma" w:cs="Tahoma"/>
          <w:kern w:val="16"/>
        </w:rPr>
      </w:pPr>
    </w:p>
    <w:p w14:paraId="648F351A" w14:textId="77777777" w:rsidR="0009543C" w:rsidRPr="00076910" w:rsidRDefault="0009543C" w:rsidP="00226500">
      <w:pPr>
        <w:keepNext/>
        <w:keepLines/>
        <w:jc w:val="both"/>
        <w:rPr>
          <w:rFonts w:ascii="Tahoma" w:hAnsi="Tahoma" w:cs="Tahoma"/>
          <w:kern w:val="16"/>
        </w:rPr>
      </w:pPr>
      <w:r w:rsidRPr="00076910">
        <w:rPr>
          <w:rFonts w:ascii="Tahoma" w:hAnsi="Tahoma" w:cs="Tahoma"/>
          <w:kern w:val="16"/>
        </w:rPr>
        <w:t>Roki plačil izvajalcu in njegovim podizvajalcem so enaki.</w:t>
      </w:r>
    </w:p>
    <w:p w14:paraId="64F518C9" w14:textId="77777777" w:rsidR="0009543C" w:rsidRDefault="0009543C" w:rsidP="00226500">
      <w:pPr>
        <w:keepNext/>
        <w:keepLines/>
        <w:jc w:val="both"/>
        <w:rPr>
          <w:rFonts w:ascii="Tahoma" w:hAnsi="Tahoma" w:cs="Tahoma"/>
          <w:kern w:val="16"/>
        </w:rPr>
      </w:pPr>
    </w:p>
    <w:p w14:paraId="29C4B7E7"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nastopa s podizvajalcem</w:t>
      </w:r>
      <w:r>
        <w:rPr>
          <w:rFonts w:ascii="Tahoma" w:hAnsi="Tahoma" w:cs="Tahoma"/>
          <w:i/>
        </w:rPr>
        <w:t xml:space="preserve">, ki ne zahteva neposrednega plačila </w:t>
      </w:r>
      <w:r w:rsidRPr="00076910">
        <w:rPr>
          <w:rFonts w:ascii="Tahoma" w:hAnsi="Tahoma" w:cs="Tahoma"/>
          <w:i/>
        </w:rPr>
        <w:t>/</w:t>
      </w:r>
    </w:p>
    <w:p w14:paraId="7ACFED6F" w14:textId="77777777" w:rsidR="0009543C" w:rsidRPr="008C6B58" w:rsidRDefault="0009543C" w:rsidP="00226500">
      <w:pPr>
        <w:keepNext/>
        <w:keepLines/>
        <w:jc w:val="both"/>
        <w:rPr>
          <w:rFonts w:ascii="Tahoma" w:hAnsi="Tahoma" w:cs="Tahoma"/>
        </w:rPr>
      </w:pPr>
    </w:p>
    <w:p w14:paraId="15D4B755" w14:textId="321D7978" w:rsidR="0009543C" w:rsidRPr="00B33AA5" w:rsidRDefault="00B33AA5" w:rsidP="00226500">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Pr>
          <w:rFonts w:ascii="Tahoma" w:eastAsia="Frutiger" w:hAnsi="Tahoma" w:cs="Tahoma"/>
          <w:lang w:eastAsia="en-US"/>
        </w:rPr>
        <w:t xml:space="preserve">(šestdesetih) </w:t>
      </w:r>
      <w:r w:rsidRPr="00116958">
        <w:rPr>
          <w:rFonts w:ascii="Tahoma" w:eastAsia="Frutiger" w:hAnsi="Tahoma" w:cs="Tahoma"/>
          <w:lang w:eastAsia="en-US"/>
        </w:rPr>
        <w:t>dneh od plačila končne situacije/računa naročniku poslati svojo pisno izjavo in pisno izjavo podizvajalca, da je podizvajalec prejel plačilo za izvedena dela</w:t>
      </w:r>
      <w:r>
        <w:rPr>
          <w:rFonts w:ascii="Tahoma" w:eastAsia="Frutiger" w:hAnsi="Tahoma" w:cs="Tahoma"/>
          <w:lang w:eastAsia="en-US"/>
        </w:rPr>
        <w:t xml:space="preserve"> po tej pogodbi. </w:t>
      </w:r>
      <w:r w:rsidR="0009543C" w:rsidRPr="008C6B58">
        <w:rPr>
          <w:rFonts w:ascii="Tahoma" w:hAnsi="Tahoma" w:cs="Tahoma"/>
        </w:rPr>
        <w:t>Če izvajalec naročniku na njegov poziv ne posreduje teh izjav, naročnik Državni revizijski komisiji poda predlog za uvedbo postopka o prekršku iz 2. točke prvega odstavka 112. člena ZJN-3.</w:t>
      </w:r>
    </w:p>
    <w:p w14:paraId="0FB03BC7" w14:textId="77777777" w:rsidR="0009543C" w:rsidRPr="00076910" w:rsidRDefault="0009543C" w:rsidP="00226500">
      <w:pPr>
        <w:keepNext/>
        <w:keepLines/>
        <w:rPr>
          <w:rFonts w:ascii="Tahoma" w:hAnsi="Tahoma" w:cs="Tahoma"/>
        </w:rPr>
      </w:pPr>
    </w:p>
    <w:p w14:paraId="76F1EC86" w14:textId="77777777" w:rsidR="0009543C" w:rsidRPr="00076910" w:rsidRDefault="0009543C" w:rsidP="00226500">
      <w:pPr>
        <w:keepNext/>
        <w:keepLines/>
        <w:jc w:val="center"/>
        <w:rPr>
          <w:rFonts w:ascii="Tahoma" w:hAnsi="Tahoma" w:cs="Tahoma"/>
          <w:i/>
        </w:rPr>
      </w:pPr>
      <w:r w:rsidRPr="00076910">
        <w:rPr>
          <w:rFonts w:ascii="Tahoma" w:hAnsi="Tahoma" w:cs="Tahoma"/>
          <w:i/>
        </w:rPr>
        <w:t>/ se upošteva v primeru, da izvajalec ne nastopa s podizvajalcem /</w:t>
      </w:r>
    </w:p>
    <w:p w14:paraId="3A0BC977" w14:textId="77777777" w:rsidR="0009543C" w:rsidRPr="00076910" w:rsidRDefault="0009543C" w:rsidP="00226500">
      <w:pPr>
        <w:keepNext/>
        <w:keepLines/>
        <w:tabs>
          <w:tab w:val="num" w:pos="4605"/>
        </w:tabs>
        <w:jc w:val="both"/>
        <w:rPr>
          <w:rFonts w:ascii="Tahoma" w:hAnsi="Tahoma" w:cs="Tahoma"/>
        </w:rPr>
      </w:pPr>
    </w:p>
    <w:p w14:paraId="713CAC93" w14:textId="77777777" w:rsidR="0009543C" w:rsidRPr="00076910" w:rsidRDefault="0009543C" w:rsidP="00226500">
      <w:pPr>
        <w:keepNext/>
        <w:keepLines/>
        <w:jc w:val="both"/>
        <w:rPr>
          <w:rFonts w:ascii="Tahoma" w:hAnsi="Tahoma" w:cs="Tahoma"/>
        </w:rPr>
      </w:pPr>
      <w:r w:rsidRPr="00076910">
        <w:rPr>
          <w:rFonts w:ascii="Tahoma" w:hAnsi="Tahoma" w:cs="Tahoma"/>
        </w:rPr>
        <w:t xml:space="preserve">Izvajalec ob predložitvi ponudbe in ob sklenitvi te pogodbe nima prijavljenih podizvajalcev za izvedbo predmeta pogodbe. </w:t>
      </w:r>
    </w:p>
    <w:p w14:paraId="3FB57525" w14:textId="77777777" w:rsidR="0009543C" w:rsidRPr="00076910" w:rsidRDefault="0009543C" w:rsidP="00226500">
      <w:pPr>
        <w:keepNext/>
        <w:keepLines/>
        <w:jc w:val="both"/>
        <w:rPr>
          <w:rFonts w:ascii="Tahoma" w:hAnsi="Tahoma" w:cs="Tahoma"/>
        </w:rPr>
      </w:pPr>
    </w:p>
    <w:p w14:paraId="2F5BDC17" w14:textId="77777777" w:rsidR="0009543C" w:rsidRPr="00076910" w:rsidRDefault="0009543C" w:rsidP="00226500">
      <w:pPr>
        <w:keepNext/>
        <w:keepLines/>
        <w:jc w:val="both"/>
        <w:rPr>
          <w:rFonts w:ascii="Tahoma" w:hAnsi="Tahoma" w:cs="Tahoma"/>
        </w:rPr>
      </w:pPr>
      <w:r w:rsidRPr="00076910">
        <w:rPr>
          <w:rFonts w:ascii="Tahoma" w:hAnsi="Tahoma" w:cs="Tahoma"/>
        </w:rPr>
        <w:lastRenderedPageBreak/>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72173B6A" w14:textId="77777777" w:rsidR="0009543C" w:rsidRPr="00076910" w:rsidRDefault="0009543C" w:rsidP="00226500">
      <w:pPr>
        <w:keepNext/>
        <w:keepLines/>
        <w:jc w:val="both"/>
        <w:rPr>
          <w:rFonts w:ascii="Tahoma" w:hAnsi="Tahoma" w:cs="Tahoma"/>
        </w:rPr>
      </w:pPr>
    </w:p>
    <w:p w14:paraId="004F4247" w14:textId="03DD3C1B" w:rsidR="0009543C" w:rsidRPr="00076910" w:rsidRDefault="0009543C" w:rsidP="00226500">
      <w:pPr>
        <w:keepNext/>
        <w:keepLines/>
        <w:jc w:val="both"/>
        <w:rPr>
          <w:rFonts w:ascii="Tahoma" w:hAnsi="Tahoma" w:cs="Tahoma"/>
        </w:rPr>
      </w:pPr>
      <w:r w:rsidRPr="00076910">
        <w:rPr>
          <w:rFonts w:ascii="Tahoma" w:hAnsi="Tahoma" w:cs="Tahoma"/>
        </w:rPr>
        <w:t xml:space="preserve">Naročnik bo zavrnil vsakega podizvajalca, če zanj obstajajo razlogi za izključitev iz točke </w:t>
      </w:r>
      <w:r w:rsidR="00B33AA5">
        <w:rPr>
          <w:rFonts w:ascii="Tahoma" w:hAnsi="Tahoma" w:cs="Tahoma"/>
        </w:rPr>
        <w:t>4</w:t>
      </w:r>
      <w:r w:rsidRPr="00076910">
        <w:rPr>
          <w:rFonts w:ascii="Tahoma" w:hAnsi="Tahoma" w:cs="Tahoma"/>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BAE5F80" w14:textId="77777777" w:rsidR="0009543C" w:rsidRPr="00076910" w:rsidRDefault="0009543C" w:rsidP="00226500">
      <w:pPr>
        <w:keepNext/>
        <w:keepLines/>
        <w:jc w:val="both"/>
        <w:rPr>
          <w:rFonts w:ascii="Tahoma" w:hAnsi="Tahoma" w:cs="Tahoma"/>
        </w:rPr>
      </w:pPr>
    </w:p>
    <w:p w14:paraId="6B92BD2A" w14:textId="77777777" w:rsidR="0009543C" w:rsidRPr="00076910" w:rsidRDefault="0009543C" w:rsidP="00226500">
      <w:pPr>
        <w:keepNext/>
        <w:keepLines/>
        <w:jc w:val="both"/>
        <w:rPr>
          <w:rFonts w:ascii="Tahoma" w:hAnsi="Tahoma" w:cs="Tahoma"/>
        </w:rPr>
      </w:pPr>
      <w:r w:rsidRPr="00076910">
        <w:rPr>
          <w:rFonts w:ascii="Tahoma" w:hAnsi="Tahoma" w:cs="Tahoma"/>
        </w:rPr>
        <w:t>Nominirani podizvajalec ne sme oddati sprejetih del v nadaljnje podizvajanje.</w:t>
      </w:r>
    </w:p>
    <w:p w14:paraId="776FF2A9" w14:textId="77777777" w:rsidR="0009543C" w:rsidRPr="00076910" w:rsidRDefault="0009543C" w:rsidP="00226500">
      <w:pPr>
        <w:keepNext/>
        <w:keepLines/>
        <w:jc w:val="both"/>
        <w:rPr>
          <w:rFonts w:ascii="Tahoma" w:hAnsi="Tahoma" w:cs="Tahoma"/>
        </w:rPr>
      </w:pPr>
    </w:p>
    <w:p w14:paraId="1CBD27B8" w14:textId="77777777" w:rsidR="0009543C" w:rsidRPr="00076910" w:rsidRDefault="0009543C" w:rsidP="00226500">
      <w:pPr>
        <w:keepNext/>
        <w:keepLines/>
        <w:jc w:val="both"/>
        <w:rPr>
          <w:rFonts w:ascii="Tahoma" w:hAnsi="Tahoma" w:cs="Tahoma"/>
        </w:rPr>
      </w:pPr>
      <w:r w:rsidRPr="00076910">
        <w:rPr>
          <w:rFonts w:ascii="Tahoma" w:hAnsi="Tahoma" w:cs="Tahoma"/>
        </w:rPr>
        <w:t>Naknadno nominirani podizvajalec ne sme začeti z izvedbo del prej, preden naročnik ne odobri njegovega nominiranja.</w:t>
      </w:r>
    </w:p>
    <w:p w14:paraId="1FA98E18" w14:textId="77777777" w:rsidR="0009543C" w:rsidRPr="00076910" w:rsidRDefault="0009543C" w:rsidP="00226500">
      <w:pPr>
        <w:keepNext/>
        <w:keepLines/>
        <w:jc w:val="both"/>
        <w:rPr>
          <w:rFonts w:ascii="Tahoma" w:hAnsi="Tahoma" w:cs="Tahoma"/>
        </w:rPr>
      </w:pPr>
    </w:p>
    <w:p w14:paraId="46BCF6CD" w14:textId="77777777" w:rsidR="0009543C" w:rsidRPr="00076910" w:rsidRDefault="0009543C" w:rsidP="00226500">
      <w:pPr>
        <w:keepNext/>
        <w:keepLines/>
        <w:jc w:val="both"/>
        <w:rPr>
          <w:rFonts w:ascii="Tahoma" w:hAnsi="Tahoma" w:cs="Tahoma"/>
        </w:rPr>
      </w:pPr>
      <w:r w:rsidRPr="00076910">
        <w:rPr>
          <w:rFonts w:ascii="Tahoma" w:hAnsi="Tahoma" w:cs="Tahoma"/>
        </w:rPr>
        <w:t>Izvajalec v razmerju do naročnika v celoti odgovarja za dobro izvedbo obveznosti po pogodbi, ne glede na število podizvajalcev.</w:t>
      </w:r>
    </w:p>
    <w:p w14:paraId="5A54E645" w14:textId="77777777" w:rsidR="0009543C" w:rsidRPr="00076910" w:rsidRDefault="0009543C" w:rsidP="00226500">
      <w:pPr>
        <w:keepNext/>
        <w:keepLines/>
        <w:rPr>
          <w:rFonts w:ascii="Tahoma" w:hAnsi="Tahoma" w:cs="Tahoma"/>
        </w:rPr>
      </w:pPr>
    </w:p>
    <w:p w14:paraId="0612D011"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 xml:space="preserve"> NEPREDVIDENA, VEČ DELA IN DODATNA DELA</w:t>
      </w:r>
    </w:p>
    <w:p w14:paraId="1AC4DE57" w14:textId="77777777" w:rsidR="0009543C" w:rsidRPr="00076910" w:rsidRDefault="0009543C" w:rsidP="00226500">
      <w:pPr>
        <w:keepNext/>
        <w:keepLines/>
        <w:tabs>
          <w:tab w:val="left" w:pos="540"/>
        </w:tabs>
        <w:jc w:val="center"/>
        <w:rPr>
          <w:rFonts w:ascii="Tahoma" w:hAnsi="Tahoma" w:cs="Tahoma"/>
        </w:rPr>
      </w:pPr>
    </w:p>
    <w:p w14:paraId="0D9271FF"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462BF491" w14:textId="77777777" w:rsidR="0009543C" w:rsidRPr="00076910" w:rsidRDefault="0009543C" w:rsidP="00226500">
      <w:pPr>
        <w:keepNext/>
        <w:keepLines/>
        <w:jc w:val="both"/>
        <w:rPr>
          <w:rFonts w:ascii="Tahoma" w:hAnsi="Tahoma" w:cs="Tahoma"/>
          <w:strike/>
        </w:rPr>
      </w:pPr>
    </w:p>
    <w:p w14:paraId="1F52299B" w14:textId="77777777" w:rsidR="0009543C" w:rsidRPr="00076910" w:rsidRDefault="0009543C" w:rsidP="00226500">
      <w:pPr>
        <w:keepNext/>
        <w:keepLines/>
        <w:jc w:val="both"/>
        <w:rPr>
          <w:rFonts w:ascii="Tahoma" w:hAnsi="Tahoma" w:cs="Tahoma"/>
        </w:rPr>
      </w:pPr>
      <w:r w:rsidRPr="00076910">
        <w:rPr>
          <w:rFonts w:ascii="Tahoma" w:hAnsi="Tahoma" w:cs="Tahoma"/>
        </w:rPr>
        <w:t xml:space="preserve">Če se obseg del poveča (zaradi nepredvidenih, več ali dodatnih del) do največ 30 % (trideset odstotkov)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izvajalca, po cenah, ki jih bosta naročnik in izvajalec za ta dela določila na osnovi naknadno dogovorjenih osnov. V tem primeru bo naročnik z izvajalcem sklenil </w:t>
      </w:r>
      <w:r>
        <w:rPr>
          <w:rFonts w:ascii="Tahoma" w:hAnsi="Tahoma" w:cs="Tahoma"/>
        </w:rPr>
        <w:t>aneks</w:t>
      </w:r>
      <w:r w:rsidRPr="00076910">
        <w:rPr>
          <w:rFonts w:ascii="Tahoma" w:hAnsi="Tahoma" w:cs="Tahoma"/>
        </w:rPr>
        <w:t xml:space="preserve"> k tej pogodbi v skladu z 95. členom ZJN-3.</w:t>
      </w:r>
    </w:p>
    <w:p w14:paraId="2E12EB5D" w14:textId="77777777" w:rsidR="0009543C" w:rsidRPr="00076910" w:rsidRDefault="0009543C" w:rsidP="00226500">
      <w:pPr>
        <w:keepNext/>
        <w:keepLines/>
        <w:jc w:val="both"/>
        <w:rPr>
          <w:rFonts w:ascii="Tahoma" w:hAnsi="Tahoma" w:cs="Tahoma"/>
        </w:rPr>
      </w:pPr>
    </w:p>
    <w:p w14:paraId="26DC1046" w14:textId="77777777" w:rsidR="0009543C" w:rsidRPr="00076910" w:rsidRDefault="0009543C" w:rsidP="00226500">
      <w:pPr>
        <w:keepNext/>
        <w:keepLines/>
        <w:jc w:val="both"/>
        <w:rPr>
          <w:rFonts w:ascii="Tahoma" w:hAnsi="Tahoma" w:cs="Tahoma"/>
        </w:rPr>
      </w:pPr>
      <w:r w:rsidRPr="00076910">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14:paraId="63691DD3" w14:textId="77777777" w:rsidR="0009543C" w:rsidRPr="00076910" w:rsidRDefault="0009543C" w:rsidP="00226500">
      <w:pPr>
        <w:keepNext/>
        <w:keepLines/>
        <w:tabs>
          <w:tab w:val="left" w:pos="709"/>
          <w:tab w:val="left" w:pos="1702"/>
        </w:tabs>
        <w:rPr>
          <w:rFonts w:ascii="Tahoma" w:hAnsi="Tahoma" w:cs="Tahoma"/>
        </w:rPr>
      </w:pPr>
    </w:p>
    <w:p w14:paraId="52AA2408"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OBVEZNOSTI POGODBENIH STRANK</w:t>
      </w:r>
    </w:p>
    <w:p w14:paraId="643534D3" w14:textId="77777777" w:rsidR="0009543C" w:rsidRPr="00076910" w:rsidRDefault="0009543C" w:rsidP="00226500">
      <w:pPr>
        <w:keepNext/>
        <w:keepLines/>
        <w:tabs>
          <w:tab w:val="left" w:pos="709"/>
          <w:tab w:val="left" w:pos="1702"/>
        </w:tabs>
        <w:rPr>
          <w:rFonts w:ascii="Tahoma" w:hAnsi="Tahoma" w:cs="Tahoma"/>
        </w:rPr>
      </w:pPr>
    </w:p>
    <w:p w14:paraId="68386E66"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7F02089" w14:textId="77777777" w:rsidR="0009543C" w:rsidRPr="00076910" w:rsidRDefault="0009543C" w:rsidP="00226500">
      <w:pPr>
        <w:keepNext/>
        <w:keepLines/>
        <w:tabs>
          <w:tab w:val="left" w:pos="0"/>
        </w:tabs>
        <w:jc w:val="center"/>
        <w:rPr>
          <w:rFonts w:ascii="Tahoma" w:hAnsi="Tahoma" w:cs="Tahoma"/>
        </w:rPr>
      </w:pPr>
    </w:p>
    <w:p w14:paraId="321D0DAC"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Obveznosti izvajalca so še:</w:t>
      </w:r>
    </w:p>
    <w:p w14:paraId="1FA25A86"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izdelati načrt organizacije gradbišča,</w:t>
      </w:r>
    </w:p>
    <w:p w14:paraId="327794C2" w14:textId="77777777" w:rsidR="0009543C" w:rsidRPr="00CB2DE6" w:rsidRDefault="0009543C" w:rsidP="00226500">
      <w:pPr>
        <w:keepNext/>
        <w:keepLines/>
        <w:numPr>
          <w:ilvl w:val="0"/>
          <w:numId w:val="46"/>
        </w:numPr>
        <w:jc w:val="both"/>
        <w:rPr>
          <w:rFonts w:ascii="Tahoma" w:hAnsi="Tahoma" w:cs="Tahoma"/>
        </w:rPr>
      </w:pPr>
      <w:r w:rsidRPr="00CB2DE6">
        <w:rPr>
          <w:rFonts w:ascii="Tahoma" w:hAnsi="Tahoma" w:cs="Tahoma"/>
        </w:rPr>
        <w:t>z naročnikom pred začetkom izvajanja pogodbenih del določiti konkretne skupn</w:t>
      </w:r>
      <w:r>
        <w:rPr>
          <w:rFonts w:ascii="Tahoma" w:hAnsi="Tahoma" w:cs="Tahoma"/>
        </w:rPr>
        <w:t>e varnostne ukrepe na delovišču,</w:t>
      </w:r>
    </w:p>
    <w:p w14:paraId="3092944B"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pred začetkom izvajanja del poskrbeti za morebitno ažuriranje varnostnega načrta,</w:t>
      </w:r>
    </w:p>
    <w:p w14:paraId="024FD578"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gradbišče urediti in označiti v skladu z določili zakona, ki ureja gradnjo, in varnostnim načrtom,</w:t>
      </w:r>
    </w:p>
    <w:p w14:paraId="4BBD165D"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voditi gradbeni dnevnik in knjigo obračunskih izmer,</w:t>
      </w:r>
    </w:p>
    <w:p w14:paraId="300FC95A"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poskrbeti, da vsi delavci izvajalca, ves čas zadrževanja na gradbišču</w:t>
      </w:r>
      <w:r>
        <w:rPr>
          <w:rFonts w:ascii="Tahoma" w:hAnsi="Tahoma" w:cs="Tahoma"/>
        </w:rPr>
        <w:t>,</w:t>
      </w:r>
      <w:r w:rsidRPr="00076910">
        <w:rPr>
          <w:rFonts w:ascii="Tahoma" w:hAnsi="Tahoma" w:cs="Tahoma"/>
        </w:rPr>
        <w:t xml:space="preserve"> uporabljajo osebno zaščitno opremo,</w:t>
      </w:r>
    </w:p>
    <w:p w14:paraId="68AC4AD3"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prevzeta dela izvesti strokovno in pravilno, po pravilih stroke, vestno in kakovostno, v skladu z vsemi veljavnimi tehničnimi predpisi, standardi in normativi (skrbnost dobrega strokovnjaka),</w:t>
      </w:r>
    </w:p>
    <w:p w14:paraId="34BF6548"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 xml:space="preserve">upoštevati pogoje iz dovoljenj glede na vsebino dela, </w:t>
      </w:r>
    </w:p>
    <w:p w14:paraId="2D9D52D3"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1 (en) izvod dogovora pred začetkom </w:t>
      </w:r>
      <w:r>
        <w:rPr>
          <w:rFonts w:ascii="Tahoma" w:hAnsi="Tahoma" w:cs="Tahoma"/>
        </w:rPr>
        <w:t xml:space="preserve">izvajanja </w:t>
      </w:r>
      <w:r w:rsidRPr="00076910">
        <w:rPr>
          <w:rFonts w:ascii="Tahoma" w:hAnsi="Tahoma" w:cs="Tahoma"/>
        </w:rPr>
        <w:t xml:space="preserve">del predložiti predstavniku naročnika, </w:t>
      </w:r>
    </w:p>
    <w:p w14:paraId="077F3010"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lastRenderedPageBreak/>
        <w:t>vgrajevati samo tiste gradbene proizvode, ki ustrezajo nameravani uporabi in so bili dani v promet skladno s predpisi o dajanju gradbenih proizvodov v promet in katerih skladnost je potrjena z ustreznimi listinami,</w:t>
      </w:r>
    </w:p>
    <w:p w14:paraId="35638D43"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naročniku sproti izročati vso dokumentacijo, ateste, dokazila o pregledih in meritvah ustreznosti izvedbe del, ki se nanašajo na vgrajene materiale in proizvode,</w:t>
      </w:r>
    </w:p>
    <w:p w14:paraId="472F06B3"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v 5 (petih) dneh od zaključka gradnje naročniku predložiti Dokazilo o zanesljivosti objekta za vsa dela, katerih izvedba je predmet te pogodbe,</w:t>
      </w:r>
    </w:p>
    <w:p w14:paraId="7220E62E"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z lastno kontrolo zagotoviti, da se dela izvajajo v skladu s določili iz gornjih alinej,</w:t>
      </w:r>
    </w:p>
    <w:p w14:paraId="732B54CA"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nadzorniku omogočati sprotne kontrole izvedenih del,</w:t>
      </w:r>
    </w:p>
    <w:p w14:paraId="6060C0BE"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na gradbišču hraniti ali začasno skladiščiti odpadke, ki nastanejo med izvajanjem del, ločeno po vrstah gradbenih odpadkov iz klasifikacijskega seznama odpadkov,</w:t>
      </w:r>
    </w:p>
    <w:p w14:paraId="7ACF207F" w14:textId="77777777" w:rsidR="0009543C" w:rsidRPr="00076910" w:rsidRDefault="0009543C" w:rsidP="00226500">
      <w:pPr>
        <w:keepNext/>
        <w:keepLines/>
        <w:numPr>
          <w:ilvl w:val="0"/>
          <w:numId w:val="46"/>
        </w:numPr>
        <w:jc w:val="both"/>
        <w:rPr>
          <w:rFonts w:ascii="Tahoma" w:hAnsi="Tahoma" w:cs="Tahoma"/>
          <w:lang w:eastAsia="ko-KR"/>
        </w:rPr>
      </w:pPr>
      <w:r w:rsidRPr="00076910">
        <w:rPr>
          <w:rFonts w:ascii="Tahoma" w:hAnsi="Tahoma" w:cs="Tahoma"/>
        </w:rPr>
        <w:t xml:space="preserve">izvajati dela v skladu s pogoji dovoljenja za zaporo in prekop javne prometne površine, </w:t>
      </w:r>
    </w:p>
    <w:p w14:paraId="771EA26B" w14:textId="3FC05067" w:rsidR="0009543C" w:rsidRPr="00076910" w:rsidRDefault="0009543C" w:rsidP="00226500">
      <w:pPr>
        <w:keepNext/>
        <w:keepLines/>
        <w:numPr>
          <w:ilvl w:val="0"/>
          <w:numId w:val="46"/>
        </w:numPr>
        <w:jc w:val="both"/>
        <w:rPr>
          <w:rFonts w:ascii="Tahoma" w:hAnsi="Tahoma" w:cs="Tahoma"/>
        </w:rPr>
      </w:pPr>
      <w:r w:rsidRPr="00076910">
        <w:rPr>
          <w:rFonts w:ascii="Tahoma" w:hAnsi="Tahoma" w:cs="Tahoma"/>
        </w:rPr>
        <w:t xml:space="preserve">na območju zapor mora izvajalec izvajati dela ves svetli del dneva vse dni v tednu, </w:t>
      </w:r>
      <w:r w:rsidR="00E4318C" w:rsidRPr="003C5E66">
        <w:rPr>
          <w:rFonts w:ascii="Tahoma" w:eastAsia="Frutiger" w:hAnsi="Tahoma" w:cs="Tahoma"/>
          <w:lang w:eastAsia="en-US"/>
        </w:rPr>
        <w:t>(razen ob nedeljah in dela prostih dnevih, določenih s predpisi)</w:t>
      </w:r>
      <w:r w:rsidRPr="00076910">
        <w:rPr>
          <w:rFonts w:ascii="Tahoma" w:hAnsi="Tahoma" w:cs="Tahoma"/>
        </w:rPr>
        <w:t>, pri čemer je svetli del dneva definiran z naslednjimi polnimi urami:</w:t>
      </w:r>
    </w:p>
    <w:p w14:paraId="6D49CD7E" w14:textId="77777777" w:rsidR="0009543C" w:rsidRPr="00076910" w:rsidRDefault="0009543C" w:rsidP="00226500">
      <w:pPr>
        <w:keepNext/>
        <w:keepLines/>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09543C" w:rsidRPr="00076910" w14:paraId="771D9255"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35D46E5"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14:paraId="6C759D3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Polne ure dneva</w:t>
            </w:r>
          </w:p>
        </w:tc>
      </w:tr>
      <w:tr w:rsidR="0009543C" w:rsidRPr="00076910" w14:paraId="31A7468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4483C62F"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14:paraId="0E56C3E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8.00 – 17.00 h</w:t>
            </w:r>
          </w:p>
        </w:tc>
      </w:tr>
      <w:tr w:rsidR="0009543C" w:rsidRPr="00076910" w14:paraId="58AA63F0"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794A2E77"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14:paraId="2DE5819E"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17.00 h</w:t>
            </w:r>
          </w:p>
        </w:tc>
      </w:tr>
      <w:tr w:rsidR="0009543C" w:rsidRPr="00076910" w14:paraId="1CE697F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1BC8CA5A"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14:paraId="0107A23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18.00 h</w:t>
            </w:r>
          </w:p>
        </w:tc>
      </w:tr>
      <w:tr w:rsidR="0009543C" w:rsidRPr="00076910" w14:paraId="0AFF9DB3"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5561520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14:paraId="11948D5B"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6.00 – 18.00 h</w:t>
            </w:r>
          </w:p>
        </w:tc>
      </w:tr>
      <w:tr w:rsidR="0009543C" w:rsidRPr="00076910" w14:paraId="5E904799"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0B519401"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14:paraId="53A791C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6.00 – 19.00 h</w:t>
            </w:r>
          </w:p>
        </w:tc>
      </w:tr>
      <w:tr w:rsidR="0009543C" w:rsidRPr="00076910" w14:paraId="7FE639D0"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60179D4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14:paraId="04F9D828"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7.00 – 17.00 h</w:t>
            </w:r>
          </w:p>
        </w:tc>
      </w:tr>
      <w:tr w:rsidR="0009543C" w:rsidRPr="00076910" w14:paraId="160C984C" w14:textId="77777777" w:rsidTr="00A523B1">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14:paraId="3E44E51C"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14:paraId="74164972"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8.00 – 17.00 h</w:t>
            </w:r>
          </w:p>
        </w:tc>
      </w:tr>
    </w:tbl>
    <w:p w14:paraId="7C3B5513" w14:textId="77777777" w:rsidR="0009543C" w:rsidRPr="00076910" w:rsidRDefault="0009543C" w:rsidP="00226500">
      <w:pPr>
        <w:keepNext/>
        <w:keepLines/>
        <w:tabs>
          <w:tab w:val="left" w:pos="1418"/>
          <w:tab w:val="left" w:pos="1702"/>
        </w:tabs>
        <w:jc w:val="both"/>
        <w:rPr>
          <w:rFonts w:ascii="Tahoma" w:hAnsi="Tahoma" w:cs="Tahoma"/>
          <w:sz w:val="16"/>
          <w:szCs w:val="16"/>
        </w:rPr>
      </w:pPr>
    </w:p>
    <w:p w14:paraId="0B3BC652" w14:textId="77777777" w:rsidR="0009543C" w:rsidRPr="00076910" w:rsidRDefault="0009543C" w:rsidP="00226500">
      <w:pPr>
        <w:keepNext/>
        <w:keepLines/>
        <w:numPr>
          <w:ilvl w:val="0"/>
          <w:numId w:val="46"/>
        </w:numPr>
        <w:tabs>
          <w:tab w:val="num" w:pos="717"/>
          <w:tab w:val="left" w:pos="1418"/>
          <w:tab w:val="left" w:pos="1702"/>
        </w:tabs>
        <w:jc w:val="both"/>
        <w:rPr>
          <w:rFonts w:ascii="Tahoma" w:hAnsi="Tahoma" w:cs="Tahoma"/>
        </w:rPr>
      </w:pPr>
      <w:r w:rsidRPr="00076910">
        <w:rPr>
          <w:rFonts w:ascii="Tahoma" w:hAnsi="Tahoma" w:cs="Tahoma"/>
        </w:rPr>
        <w:t xml:space="preserve">v primeru potreb na gradbišču zagotoviti dodatne kapacitete in/ali ustrezno podaljšati delovni čas brez dodatnih stroškov za naročnika, </w:t>
      </w:r>
    </w:p>
    <w:p w14:paraId="0F33FA8E" w14:textId="77777777" w:rsidR="0009543C" w:rsidRPr="00076910" w:rsidRDefault="0009543C" w:rsidP="00226500">
      <w:pPr>
        <w:keepNext/>
        <w:keepLines/>
        <w:numPr>
          <w:ilvl w:val="0"/>
          <w:numId w:val="46"/>
        </w:numPr>
        <w:tabs>
          <w:tab w:val="left" w:pos="1418"/>
          <w:tab w:val="left" w:pos="1702"/>
        </w:tabs>
        <w:jc w:val="both"/>
        <w:rPr>
          <w:rFonts w:ascii="Tahoma" w:hAnsi="Tahoma"/>
        </w:rPr>
      </w:pPr>
      <w:r w:rsidRPr="00076910">
        <w:rPr>
          <w:rFonts w:ascii="Tahoma" w:hAnsi="Tahoma"/>
        </w:rPr>
        <w:t>v imenu naročnika sproti oddajati gradbene odpadke, ki nastanejo med izvajanjem del, ločeno po vrstah gradbenih odpadkov iz klasifikacijskega seznama odpadkov zbiralcu oziroma predelovalcu le-teh, ter naročniku najkasneje do sprejema in izročitve izvedenih del predložiti ustrezn</w:t>
      </w:r>
      <w:r>
        <w:rPr>
          <w:rFonts w:ascii="Tahoma" w:hAnsi="Tahoma"/>
        </w:rPr>
        <w:t>a</w:t>
      </w:r>
      <w:r w:rsidRPr="00076910">
        <w:rPr>
          <w:rFonts w:ascii="Tahoma" w:hAnsi="Tahoma"/>
        </w:rPr>
        <w:t xml:space="preserve"> potrdil</w:t>
      </w:r>
      <w:r>
        <w:rPr>
          <w:rFonts w:ascii="Tahoma" w:hAnsi="Tahoma"/>
        </w:rPr>
        <w:t>a</w:t>
      </w:r>
      <w:r w:rsidRPr="00076910">
        <w:rPr>
          <w:rFonts w:ascii="Tahoma" w:hAnsi="Tahoma"/>
        </w:rPr>
        <w:t xml:space="preserve"> (evidenčne liste),</w:t>
      </w:r>
    </w:p>
    <w:p w14:paraId="581FC6FE" w14:textId="77777777" w:rsidR="0009543C" w:rsidRPr="00076910" w:rsidRDefault="0009543C" w:rsidP="00226500">
      <w:pPr>
        <w:keepNext/>
        <w:keepLines/>
        <w:numPr>
          <w:ilvl w:val="0"/>
          <w:numId w:val="46"/>
        </w:numPr>
        <w:jc w:val="both"/>
        <w:rPr>
          <w:rFonts w:ascii="Tahoma" w:hAnsi="Tahoma" w:cs="Tahoma"/>
        </w:rPr>
      </w:pPr>
      <w:r w:rsidRPr="00076910">
        <w:rPr>
          <w:rFonts w:ascii="Tahoma" w:hAnsi="Tahoma" w:cs="Tahoma"/>
        </w:rPr>
        <w:t>na specificiranih izstavljenih situacijah navesti številko nabavnega naročila naročnika ter lokacijo, na katero se situacija nanaša.</w:t>
      </w:r>
    </w:p>
    <w:p w14:paraId="5621DAF5" w14:textId="77777777" w:rsidR="0009543C" w:rsidRPr="00076910" w:rsidRDefault="0009543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BD9DD4A" w14:textId="77777777" w:rsidR="0009543C" w:rsidRPr="00076910" w:rsidRDefault="0009543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076910">
        <w:rPr>
          <w:rFonts w:ascii="Tahoma" w:eastAsia="Calibri" w:hAnsi="Tahoma" w:cs="Tahoma"/>
        </w:rPr>
        <w:t>Izvajalec odgovarja za neposredno in posredno škodo, ki nastane naročniku in tretjim osebam in izvira iz njegovega dela in njegovih obveznosti po tej pogodbi.</w:t>
      </w:r>
    </w:p>
    <w:p w14:paraId="200B5C7E" w14:textId="77777777" w:rsidR="0009543C" w:rsidRPr="00076910" w:rsidRDefault="0009543C" w:rsidP="00226500">
      <w:pPr>
        <w:keepNext/>
        <w:keepLines/>
        <w:tabs>
          <w:tab w:val="left" w:pos="709"/>
        </w:tabs>
        <w:jc w:val="both"/>
        <w:rPr>
          <w:rFonts w:ascii="Tahoma" w:hAnsi="Tahoma" w:cs="Tahoma"/>
        </w:rPr>
      </w:pPr>
    </w:p>
    <w:p w14:paraId="6EE803F2"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5EC4144" w14:textId="77777777" w:rsidR="0009543C" w:rsidRPr="00076910" w:rsidRDefault="0009543C" w:rsidP="00226500">
      <w:pPr>
        <w:keepNext/>
        <w:keepLines/>
        <w:tabs>
          <w:tab w:val="left" w:pos="1418"/>
          <w:tab w:val="left" w:pos="1702"/>
        </w:tabs>
        <w:jc w:val="both"/>
        <w:rPr>
          <w:rFonts w:ascii="Tahoma" w:hAnsi="Tahoma" w:cs="Tahoma"/>
        </w:rPr>
      </w:pPr>
    </w:p>
    <w:p w14:paraId="6390AC56" w14:textId="77777777" w:rsidR="0009543C" w:rsidRPr="00076910" w:rsidRDefault="0009543C" w:rsidP="00226500">
      <w:pPr>
        <w:keepNext/>
        <w:keepLines/>
        <w:tabs>
          <w:tab w:val="left" w:pos="1418"/>
          <w:tab w:val="left" w:pos="1702"/>
        </w:tabs>
        <w:rPr>
          <w:rFonts w:ascii="Tahoma" w:hAnsi="Tahoma" w:cs="Tahoma"/>
        </w:rPr>
      </w:pPr>
      <w:r w:rsidRPr="00076910">
        <w:rPr>
          <w:rFonts w:ascii="Tahoma" w:hAnsi="Tahoma" w:cs="Tahoma"/>
        </w:rPr>
        <w:t>Obveznosti naročnika so še:</w:t>
      </w:r>
    </w:p>
    <w:p w14:paraId="403048E4" w14:textId="77777777" w:rsidR="0009543C" w:rsidRDefault="0009543C" w:rsidP="00226500">
      <w:pPr>
        <w:keepNext/>
        <w:keepLines/>
        <w:numPr>
          <w:ilvl w:val="0"/>
          <w:numId w:val="49"/>
        </w:numPr>
        <w:tabs>
          <w:tab w:val="left" w:pos="0"/>
        </w:tabs>
        <w:jc w:val="both"/>
        <w:rPr>
          <w:rFonts w:ascii="Tahoma" w:hAnsi="Tahoma" w:cs="Tahoma"/>
        </w:rPr>
      </w:pPr>
      <w:r w:rsidRPr="00076910">
        <w:rPr>
          <w:rFonts w:ascii="Tahoma" w:hAnsi="Tahoma" w:cs="Tahoma"/>
        </w:rPr>
        <w:t>pred začetkom izvajanja del mora izročiti izvajalcu dokumentacijo za izvedbo gradnje, pripadajoča mnenja oziroma soglasja, gradbeno dovoljenje, če je potrebno, PZI in varnostni načrt ter dovoljenje za zaporo javnih prometnih površin,</w:t>
      </w:r>
    </w:p>
    <w:p w14:paraId="17693104" w14:textId="77777777" w:rsidR="0009543C" w:rsidRPr="00CB2DE6" w:rsidRDefault="0009543C" w:rsidP="00226500">
      <w:pPr>
        <w:keepNext/>
        <w:keepLines/>
        <w:numPr>
          <w:ilvl w:val="0"/>
          <w:numId w:val="49"/>
        </w:numPr>
        <w:tabs>
          <w:tab w:val="left" w:pos="0"/>
        </w:tabs>
        <w:jc w:val="both"/>
        <w:rPr>
          <w:rFonts w:ascii="Tahoma" w:hAnsi="Tahoma" w:cs="Tahoma"/>
        </w:rPr>
      </w:pPr>
      <w:r w:rsidRPr="00CB2DE6">
        <w:rPr>
          <w:rFonts w:ascii="Tahoma" w:hAnsi="Tahoma" w:cs="Tahoma"/>
        </w:rPr>
        <w:t>z izvajalcem pred začetkom izvajanja pogodbenih del določiti konkretne skupne varnostne ukrepe na delovišču</w:t>
      </w:r>
      <w:r>
        <w:rPr>
          <w:rFonts w:ascii="Tahoma" w:hAnsi="Tahoma" w:cs="Tahoma"/>
        </w:rPr>
        <w:t>,</w:t>
      </w:r>
    </w:p>
    <w:p w14:paraId="398A264B" w14:textId="77777777" w:rsidR="0009543C" w:rsidRPr="00076910" w:rsidRDefault="0009543C" w:rsidP="00226500">
      <w:pPr>
        <w:keepNext/>
        <w:keepLines/>
        <w:numPr>
          <w:ilvl w:val="0"/>
          <w:numId w:val="49"/>
        </w:numPr>
        <w:tabs>
          <w:tab w:val="left" w:pos="0"/>
        </w:tabs>
        <w:jc w:val="both"/>
        <w:rPr>
          <w:rFonts w:ascii="Tahoma" w:hAnsi="Tahoma" w:cs="Tahoma"/>
        </w:rPr>
      </w:pPr>
      <w:r w:rsidRPr="00CB2DE6">
        <w:rPr>
          <w:rFonts w:ascii="Tahoma" w:hAnsi="Tahoma" w:cs="Tahoma"/>
        </w:rPr>
        <w:t>kontrolirati uporabo osebne zaščitne opreme vseh, ki se zadržujejo na gradbišču in poskrbeti za</w:t>
      </w:r>
      <w:r w:rsidRPr="00076910">
        <w:rPr>
          <w:rFonts w:ascii="Tahoma" w:hAnsi="Tahoma" w:cs="Tahoma"/>
        </w:rPr>
        <w:t xml:space="preserve"> odstranitev vseh, ki na gradbišču osebne zaščitne opreme ne uporabljajo,</w:t>
      </w:r>
    </w:p>
    <w:p w14:paraId="03EBDBCC"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 xml:space="preserve">poskrbeti za prijavo začetka del, </w:t>
      </w:r>
    </w:p>
    <w:p w14:paraId="0A5BDEB4"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 xml:space="preserve">uvesti izvajalca v </w:t>
      </w:r>
      <w:r>
        <w:rPr>
          <w:rFonts w:ascii="Tahoma" w:hAnsi="Tahoma" w:cs="Tahoma"/>
        </w:rPr>
        <w:t>delo</w:t>
      </w:r>
      <w:r w:rsidRPr="00076910">
        <w:rPr>
          <w:rFonts w:ascii="Tahoma" w:hAnsi="Tahoma" w:cs="Tahoma"/>
        </w:rPr>
        <w:t>.</w:t>
      </w:r>
    </w:p>
    <w:p w14:paraId="017B5EB6" w14:textId="77777777" w:rsidR="0009543C" w:rsidRPr="00076910" w:rsidRDefault="0009543C" w:rsidP="00226500">
      <w:pPr>
        <w:keepNext/>
        <w:keepLines/>
        <w:tabs>
          <w:tab w:val="left" w:pos="1418"/>
          <w:tab w:val="left" w:pos="1702"/>
        </w:tabs>
        <w:jc w:val="both"/>
        <w:rPr>
          <w:rFonts w:ascii="Tahoma" w:hAnsi="Tahoma" w:cs="Tahoma"/>
        </w:rPr>
      </w:pPr>
    </w:p>
    <w:p w14:paraId="74ED0BE2"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Pogodbeni stranki se obvezujeta ravnati kot dobra gospodarstvenika in storiti vse, kar je potrebno za izvršitev pogodbe.</w:t>
      </w:r>
    </w:p>
    <w:p w14:paraId="44EDDDE8" w14:textId="77777777" w:rsidR="0009543C" w:rsidRPr="00076910" w:rsidRDefault="0009543C" w:rsidP="00226500">
      <w:pPr>
        <w:keepNext/>
        <w:keepLines/>
        <w:tabs>
          <w:tab w:val="left" w:pos="1418"/>
          <w:tab w:val="left" w:pos="1702"/>
        </w:tabs>
        <w:jc w:val="both"/>
        <w:rPr>
          <w:rFonts w:ascii="Tahoma" w:hAnsi="Tahoma" w:cs="Tahoma"/>
        </w:rPr>
      </w:pPr>
    </w:p>
    <w:p w14:paraId="7466D596" w14:textId="77777777" w:rsidR="0009543C" w:rsidRPr="00432693" w:rsidRDefault="0009543C" w:rsidP="00226500">
      <w:pPr>
        <w:keepNext/>
        <w:keepLines/>
        <w:numPr>
          <w:ilvl w:val="0"/>
          <w:numId w:val="45"/>
        </w:numPr>
        <w:tabs>
          <w:tab w:val="left" w:pos="540"/>
        </w:tabs>
        <w:jc w:val="center"/>
        <w:rPr>
          <w:rFonts w:ascii="Tahoma" w:hAnsi="Tahoma" w:cs="Tahoma"/>
        </w:rPr>
      </w:pPr>
      <w:r w:rsidRPr="00A73B7E">
        <w:rPr>
          <w:rFonts w:ascii="Tahoma" w:hAnsi="Tahoma" w:cs="Tahoma"/>
        </w:rPr>
        <w:t>FINANČNO ZAVAROVANJE</w:t>
      </w:r>
      <w:r w:rsidRPr="00432693">
        <w:rPr>
          <w:rFonts w:ascii="Tahoma" w:hAnsi="Tahoma" w:cs="Tahoma"/>
        </w:rPr>
        <w:t xml:space="preserve"> </w:t>
      </w:r>
    </w:p>
    <w:p w14:paraId="281CC033" w14:textId="77777777" w:rsidR="0009543C" w:rsidRPr="00076910" w:rsidRDefault="0009543C" w:rsidP="00226500">
      <w:pPr>
        <w:keepNext/>
        <w:keepLines/>
        <w:tabs>
          <w:tab w:val="left" w:pos="1418"/>
          <w:tab w:val="left" w:pos="1702"/>
        </w:tabs>
        <w:jc w:val="both"/>
        <w:rPr>
          <w:rFonts w:ascii="Tahoma" w:hAnsi="Tahoma" w:cs="Tahoma"/>
        </w:rPr>
      </w:pPr>
    </w:p>
    <w:p w14:paraId="72061CCC"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F8BA7C1" w14:textId="77777777" w:rsidR="0009543C" w:rsidRPr="00076910" w:rsidRDefault="0009543C" w:rsidP="00226500">
      <w:pPr>
        <w:keepNext/>
        <w:keepLines/>
        <w:tabs>
          <w:tab w:val="left" w:pos="1418"/>
          <w:tab w:val="left" w:pos="1702"/>
        </w:tabs>
        <w:jc w:val="both"/>
        <w:rPr>
          <w:rFonts w:ascii="Tahoma" w:hAnsi="Tahoma" w:cs="Tahoma"/>
        </w:rPr>
      </w:pPr>
    </w:p>
    <w:p w14:paraId="5BAF9BCF" w14:textId="77777777" w:rsidR="0009543C" w:rsidRPr="00076910" w:rsidRDefault="0009543C" w:rsidP="00226500">
      <w:pPr>
        <w:keepNext/>
        <w:keepLines/>
        <w:jc w:val="both"/>
        <w:rPr>
          <w:rFonts w:ascii="Tahoma" w:hAnsi="Tahoma" w:cs="Tahoma"/>
          <w:lang w:eastAsia="ko-KR"/>
        </w:rPr>
      </w:pPr>
      <w:r w:rsidRPr="00076910">
        <w:rPr>
          <w:rFonts w:ascii="Tahoma" w:hAnsi="Tahoma" w:cs="Tahoma"/>
        </w:rPr>
        <w:lastRenderedPageBreak/>
        <w:t xml:space="preserve">Izvajalec mora naročniku kot finančno zavarovanje za dobro izvedbo pogodbenih obveznosti ob sklenitvi pogodbe predložiti podpisan original bianko menice in menično izjavo, skladno z obrazcem iz razpisne dokumentacije, v višini pet odstotkov (5 %) pogodbene vrednosti z DDV in rokom veljavnosti še </w:t>
      </w:r>
      <w:r>
        <w:rPr>
          <w:rFonts w:ascii="Tahoma" w:hAnsi="Tahoma" w:cs="Tahoma"/>
        </w:rPr>
        <w:t>sto dvajset</w:t>
      </w:r>
      <w:r w:rsidRPr="00076910">
        <w:rPr>
          <w:rFonts w:ascii="Tahoma" w:hAnsi="Tahoma" w:cs="Tahoma"/>
        </w:rPr>
        <w:t xml:space="preserve"> (</w:t>
      </w:r>
      <w:r>
        <w:rPr>
          <w:rFonts w:ascii="Tahoma" w:hAnsi="Tahoma" w:cs="Tahoma"/>
        </w:rPr>
        <w:t>120</w:t>
      </w:r>
      <w:r w:rsidRPr="00076910">
        <w:rPr>
          <w:rFonts w:ascii="Tahoma" w:hAnsi="Tahoma" w:cs="Tahoma"/>
        </w:rPr>
        <w:t>) dni po preteku najdaljšega roka za dokončanje del, v nasprotnem primeru se šteje, da ta pogodba ni bila nikoli sklenjena.</w:t>
      </w:r>
    </w:p>
    <w:p w14:paraId="7AF94869" w14:textId="77777777" w:rsidR="0009543C" w:rsidRPr="00076910" w:rsidRDefault="0009543C" w:rsidP="00226500">
      <w:pPr>
        <w:keepNext/>
        <w:keepLines/>
        <w:tabs>
          <w:tab w:val="left" w:pos="1418"/>
          <w:tab w:val="left" w:pos="1702"/>
        </w:tabs>
        <w:jc w:val="both"/>
        <w:rPr>
          <w:rFonts w:ascii="Tahoma" w:hAnsi="Tahoma" w:cs="Tahoma"/>
        </w:rPr>
      </w:pPr>
    </w:p>
    <w:p w14:paraId="485BD9C8"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da naročnik delno unovči finančno zavarovanje za zavarovanje dobre izvedbe pogodbenih obveznosti, mu mora izvajalec nemudoma dostaviti novo finančno zavarovanje za zavarovanje dobre izvedbe pogodbenih obveznosti. </w:t>
      </w:r>
    </w:p>
    <w:p w14:paraId="06BEAE64" w14:textId="77777777" w:rsidR="0009543C" w:rsidRPr="00076910" w:rsidRDefault="0009543C" w:rsidP="00226500">
      <w:pPr>
        <w:keepNext/>
        <w:keepLines/>
        <w:tabs>
          <w:tab w:val="left" w:pos="1418"/>
          <w:tab w:val="left" w:pos="1702"/>
        </w:tabs>
        <w:jc w:val="both"/>
        <w:rPr>
          <w:rFonts w:ascii="Tahoma" w:hAnsi="Tahoma" w:cs="Tahoma"/>
        </w:rPr>
      </w:pPr>
    </w:p>
    <w:p w14:paraId="5C34F8E9"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V kolikor izvajalec ne izpolnjuje svojih obveznosti po pogodbi, lahko naročnik unovči finančno zavarovanje za zavarovanje dobre izvedbe pogodbenih obveznosti in od pogodbe odstopi brez kakršnekoli obveznosti do izvajalca. Naročnik bo pred unovčenjem le-tega izvajalca pisno pozval k izpolnitvi obveznosti po pogodbi in mu določil rok za izpolnitev.</w:t>
      </w:r>
    </w:p>
    <w:p w14:paraId="773DE087" w14:textId="77777777" w:rsidR="0009543C" w:rsidRPr="00076910" w:rsidRDefault="0009543C" w:rsidP="00226500">
      <w:pPr>
        <w:keepNext/>
        <w:keepLines/>
        <w:tabs>
          <w:tab w:val="left" w:pos="1418"/>
          <w:tab w:val="left" w:pos="1702"/>
        </w:tabs>
        <w:jc w:val="both"/>
        <w:rPr>
          <w:rFonts w:ascii="Tahoma" w:hAnsi="Tahoma" w:cs="Tahoma"/>
        </w:rPr>
      </w:pPr>
    </w:p>
    <w:p w14:paraId="1BDB8BBD"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08C8C54" w14:textId="77777777" w:rsidR="0009543C" w:rsidRPr="00076910" w:rsidRDefault="0009543C" w:rsidP="00226500">
      <w:pPr>
        <w:keepNext/>
        <w:keepLines/>
        <w:rPr>
          <w:rFonts w:ascii="Tahoma" w:hAnsi="Tahoma" w:cs="Tahoma"/>
        </w:rPr>
      </w:pPr>
    </w:p>
    <w:p w14:paraId="3AF054F9" w14:textId="77777777" w:rsidR="0009543C" w:rsidRPr="00076910" w:rsidRDefault="0009543C" w:rsidP="00226500">
      <w:pPr>
        <w:keepNext/>
        <w:keepLines/>
        <w:jc w:val="both"/>
        <w:rPr>
          <w:rFonts w:ascii="Tahoma" w:hAnsi="Tahoma" w:cs="Tahoma"/>
          <w:strike/>
        </w:rPr>
      </w:pPr>
      <w:r w:rsidRPr="00076910">
        <w:rPr>
          <w:rFonts w:ascii="Tahoma" w:hAnsi="Tahoma" w:cs="Tahoma"/>
        </w:rPr>
        <w:t xml:space="preserve">Izvajalec mora naročniku takoj po podpisu zapisnika o sprejemu in izročitvi izvedenih del kot finančno zavarovanje za odpravo napak v garancijski dobi predložiti </w:t>
      </w:r>
      <w:r w:rsidRPr="007627B6">
        <w:rPr>
          <w:rFonts w:ascii="Tahoma" w:hAnsi="Tahoma" w:cs="Tahoma"/>
        </w:rPr>
        <w:t>original bianko menice z menično izjavo</w:t>
      </w:r>
      <w:r w:rsidRPr="00076910">
        <w:rPr>
          <w:rFonts w:ascii="Tahoma" w:hAnsi="Tahoma" w:cs="Tahoma"/>
        </w:rPr>
        <w:t>, skladno z obrazcem iz razpisne dokumentacije, v višini pet odstotkov (5 %) pogodbene vrednosti z DDV in rokom veljavnosti še trideset (30) dni po preteku najdaljšega garancijskega roka, določenega s pogodbo (torej mora veljati: celoten garancijski rok, določen v pogodbi + 30 (trideset) dni).</w:t>
      </w:r>
    </w:p>
    <w:p w14:paraId="30F8A1DC" w14:textId="77777777" w:rsidR="0009543C" w:rsidRPr="00076910" w:rsidRDefault="0009543C" w:rsidP="00226500">
      <w:pPr>
        <w:keepNext/>
        <w:keepLines/>
        <w:tabs>
          <w:tab w:val="left" w:pos="1418"/>
          <w:tab w:val="left" w:pos="1702"/>
        </w:tabs>
        <w:jc w:val="both"/>
        <w:rPr>
          <w:rFonts w:ascii="Tahoma" w:hAnsi="Tahoma" w:cs="Tahoma"/>
        </w:rPr>
      </w:pPr>
    </w:p>
    <w:p w14:paraId="4D6640C0" w14:textId="77777777" w:rsidR="0009543C" w:rsidRPr="00076910" w:rsidRDefault="0009543C" w:rsidP="00226500">
      <w:pPr>
        <w:keepNext/>
        <w:keepLines/>
        <w:jc w:val="both"/>
        <w:rPr>
          <w:rFonts w:ascii="Tahoma" w:hAnsi="Tahoma" w:cs="Tahoma"/>
        </w:rPr>
      </w:pPr>
      <w:r w:rsidRPr="00076910">
        <w:rPr>
          <w:rFonts w:ascii="Tahoma" w:hAnsi="Tahoma" w:cs="Tahoma"/>
        </w:rPr>
        <w:t xml:space="preserve">V primeru, da naročnik delno unovči finančno zavarovanje za odpravo napak v garancijski dobi, mu mora izvajalec nemudoma dostaviti novo finančno zavarovanje za odpravo napak v garancijski dobi. </w:t>
      </w:r>
    </w:p>
    <w:p w14:paraId="66CED8B2" w14:textId="77777777" w:rsidR="0009543C" w:rsidRPr="00076910" w:rsidRDefault="0009543C" w:rsidP="00226500">
      <w:pPr>
        <w:keepNext/>
        <w:keepLines/>
        <w:tabs>
          <w:tab w:val="left" w:pos="1418"/>
          <w:tab w:val="left" w:pos="1702"/>
        </w:tabs>
        <w:jc w:val="both"/>
        <w:rPr>
          <w:rFonts w:ascii="Tahoma" w:hAnsi="Tahoma" w:cs="Tahoma"/>
        </w:rPr>
      </w:pPr>
    </w:p>
    <w:p w14:paraId="285C016D"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CAF877D" w14:textId="77777777" w:rsidR="0009543C" w:rsidRPr="00076910" w:rsidRDefault="0009543C" w:rsidP="00226500">
      <w:pPr>
        <w:keepNext/>
        <w:keepLines/>
        <w:tabs>
          <w:tab w:val="left" w:pos="1418"/>
          <w:tab w:val="left" w:pos="1702"/>
        </w:tabs>
        <w:jc w:val="both"/>
        <w:rPr>
          <w:rFonts w:ascii="Tahoma" w:hAnsi="Tahoma" w:cs="Tahoma"/>
          <w:b/>
        </w:rPr>
      </w:pPr>
    </w:p>
    <w:p w14:paraId="24EDBEE6"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14:paraId="4FC13407" w14:textId="77777777" w:rsidR="0009543C" w:rsidRPr="00076910" w:rsidRDefault="0009543C" w:rsidP="00226500">
      <w:pPr>
        <w:keepNext/>
        <w:keepLines/>
        <w:tabs>
          <w:tab w:val="left" w:pos="1418"/>
          <w:tab w:val="left" w:pos="1702"/>
        </w:tabs>
        <w:jc w:val="both"/>
        <w:rPr>
          <w:rFonts w:ascii="Tahoma" w:hAnsi="Tahoma" w:cs="Tahoma"/>
        </w:rPr>
      </w:pPr>
    </w:p>
    <w:p w14:paraId="41F5CC68" w14:textId="77777777" w:rsidR="0009543C" w:rsidRPr="001E2CA2"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 xml:space="preserve"> </w:t>
      </w:r>
      <w:r w:rsidRPr="001E2CA2">
        <w:rPr>
          <w:rFonts w:ascii="Tahoma" w:hAnsi="Tahoma" w:cs="Tahoma"/>
        </w:rPr>
        <w:t>ROK IZVEDBE POGODBENIH DEL</w:t>
      </w:r>
    </w:p>
    <w:p w14:paraId="0DAF7FC9" w14:textId="77777777" w:rsidR="0009543C" w:rsidRPr="00076910" w:rsidRDefault="0009543C" w:rsidP="00226500">
      <w:pPr>
        <w:keepNext/>
        <w:keepLines/>
        <w:tabs>
          <w:tab w:val="left" w:pos="709"/>
          <w:tab w:val="left" w:pos="1702"/>
        </w:tabs>
        <w:ind w:left="1701" w:hanging="1701"/>
        <w:rPr>
          <w:rFonts w:ascii="Tahoma" w:hAnsi="Tahoma" w:cs="Tahoma"/>
        </w:rPr>
      </w:pPr>
    </w:p>
    <w:p w14:paraId="20C5F8DF" w14:textId="77777777" w:rsidR="0009543C" w:rsidRPr="00A73B7E" w:rsidRDefault="0009543C" w:rsidP="00226500">
      <w:pPr>
        <w:keepNext/>
        <w:keepLines/>
        <w:numPr>
          <w:ilvl w:val="0"/>
          <w:numId w:val="47"/>
        </w:numPr>
        <w:jc w:val="center"/>
        <w:rPr>
          <w:rFonts w:ascii="Tahoma" w:hAnsi="Tahoma" w:cs="Tahoma"/>
        </w:rPr>
      </w:pPr>
      <w:r w:rsidRPr="00A73B7E">
        <w:rPr>
          <w:rFonts w:ascii="Tahoma" w:hAnsi="Tahoma" w:cs="Tahoma"/>
        </w:rPr>
        <w:t>člen</w:t>
      </w:r>
    </w:p>
    <w:p w14:paraId="65E934FD" w14:textId="77777777" w:rsidR="0009543C" w:rsidRPr="00076910" w:rsidRDefault="0009543C" w:rsidP="00226500">
      <w:pPr>
        <w:keepNext/>
        <w:keepLines/>
        <w:tabs>
          <w:tab w:val="left" w:pos="1418"/>
          <w:tab w:val="left" w:pos="1702"/>
        </w:tabs>
        <w:rPr>
          <w:rFonts w:ascii="Tahoma" w:hAnsi="Tahoma" w:cs="Tahoma"/>
        </w:rPr>
      </w:pPr>
    </w:p>
    <w:p w14:paraId="3EA2ADAB" w14:textId="77777777" w:rsidR="0009543C" w:rsidRDefault="0009543C" w:rsidP="00226500">
      <w:pPr>
        <w:keepNext/>
        <w:keepLines/>
        <w:tabs>
          <w:tab w:val="left" w:pos="1418"/>
          <w:tab w:val="left" w:pos="1702"/>
        </w:tabs>
        <w:rPr>
          <w:rFonts w:ascii="Tahoma" w:hAnsi="Tahoma" w:cs="Tahoma"/>
        </w:rPr>
      </w:pPr>
      <w:r w:rsidRPr="00076910">
        <w:rPr>
          <w:rFonts w:ascii="Tahoma" w:hAnsi="Tahoma" w:cs="Tahoma"/>
        </w:rPr>
        <w:t>Izvajalec se obvezuje pogodbena dela izvesti v naslednjih terminih:</w:t>
      </w:r>
    </w:p>
    <w:p w14:paraId="01ED5836" w14:textId="77777777" w:rsidR="0009543C" w:rsidRDefault="0009543C" w:rsidP="00226500">
      <w:pPr>
        <w:keepNext/>
        <w:keepLines/>
        <w:tabs>
          <w:tab w:val="left" w:pos="1418"/>
          <w:tab w:val="left" w:pos="1702"/>
        </w:tabs>
        <w:rPr>
          <w:rFonts w:ascii="Tahoma" w:hAnsi="Tahoma" w:cs="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69"/>
        <w:gridCol w:w="1985"/>
        <w:gridCol w:w="3827"/>
      </w:tblGrid>
      <w:tr w:rsidR="0009543C" w:rsidRPr="00076910" w14:paraId="6CA303A5" w14:textId="77777777" w:rsidTr="00A523B1">
        <w:trPr>
          <w:trHeight w:val="393"/>
        </w:trPr>
        <w:tc>
          <w:tcPr>
            <w:tcW w:w="3469" w:type="dxa"/>
            <w:vAlign w:val="center"/>
          </w:tcPr>
          <w:p w14:paraId="095DAFFD" w14:textId="77777777" w:rsidR="0009543C" w:rsidRPr="00076910" w:rsidRDefault="0009543C" w:rsidP="00226500">
            <w:pPr>
              <w:keepNext/>
              <w:keepLines/>
              <w:ind w:left="139"/>
              <w:jc w:val="both"/>
              <w:rPr>
                <w:rFonts w:ascii="Tahoma" w:hAnsi="Tahoma" w:cs="Tahoma"/>
              </w:rPr>
            </w:pPr>
            <w:r w:rsidRPr="00076910">
              <w:rPr>
                <w:rFonts w:ascii="Tahoma" w:hAnsi="Tahoma" w:cs="Tahoma"/>
              </w:rPr>
              <w:t xml:space="preserve">Opis – </w:t>
            </w:r>
            <w:r>
              <w:rPr>
                <w:rFonts w:ascii="Tahoma" w:hAnsi="Tahoma" w:cs="Tahoma"/>
              </w:rPr>
              <w:t>gradbena</w:t>
            </w:r>
            <w:r w:rsidRPr="00076910">
              <w:rPr>
                <w:rFonts w:ascii="Tahoma" w:hAnsi="Tahoma" w:cs="Tahoma"/>
              </w:rPr>
              <w:t xml:space="preserve"> dela</w:t>
            </w:r>
          </w:p>
        </w:tc>
        <w:tc>
          <w:tcPr>
            <w:tcW w:w="1985" w:type="dxa"/>
            <w:vAlign w:val="center"/>
          </w:tcPr>
          <w:p w14:paraId="6A35425E" w14:textId="77777777" w:rsidR="0009543C" w:rsidRPr="00076910" w:rsidRDefault="0009543C" w:rsidP="00226500">
            <w:pPr>
              <w:keepNext/>
              <w:keepLines/>
              <w:jc w:val="center"/>
              <w:rPr>
                <w:rFonts w:ascii="Tahoma" w:hAnsi="Tahoma" w:cs="Tahoma"/>
              </w:rPr>
            </w:pPr>
            <w:r w:rsidRPr="00076910">
              <w:rPr>
                <w:rFonts w:ascii="Tahoma" w:hAnsi="Tahoma" w:cs="Tahoma"/>
                <w:bCs/>
              </w:rPr>
              <w:t>Rok izvedbe v koledarskih dneh</w:t>
            </w:r>
          </w:p>
        </w:tc>
        <w:tc>
          <w:tcPr>
            <w:tcW w:w="3827" w:type="dxa"/>
          </w:tcPr>
          <w:p w14:paraId="18400F98" w14:textId="77777777" w:rsidR="0009543C" w:rsidRPr="00076910" w:rsidRDefault="0009543C" w:rsidP="00226500">
            <w:pPr>
              <w:keepNext/>
              <w:keepLines/>
              <w:jc w:val="center"/>
              <w:rPr>
                <w:rFonts w:ascii="Tahoma" w:hAnsi="Tahoma" w:cs="Tahoma"/>
              </w:rPr>
            </w:pPr>
            <w:r w:rsidRPr="00076910">
              <w:rPr>
                <w:rFonts w:ascii="Tahoma" w:hAnsi="Tahoma" w:cs="Tahoma"/>
                <w:bCs/>
              </w:rPr>
              <w:t>Predvideno obdobje izvajanja del</w:t>
            </w:r>
          </w:p>
        </w:tc>
      </w:tr>
      <w:tr w:rsidR="0009543C" w:rsidRPr="00076910" w14:paraId="2297E42D" w14:textId="77777777" w:rsidTr="00A523B1">
        <w:trPr>
          <w:trHeight w:val="471"/>
        </w:trPr>
        <w:tc>
          <w:tcPr>
            <w:tcW w:w="3469" w:type="dxa"/>
            <w:tcBorders>
              <w:top w:val="single" w:sz="4" w:space="0" w:color="auto"/>
              <w:left w:val="single" w:sz="4" w:space="0" w:color="auto"/>
              <w:bottom w:val="single" w:sz="4" w:space="0" w:color="auto"/>
              <w:right w:val="single" w:sz="4" w:space="0" w:color="auto"/>
            </w:tcBorders>
            <w:vAlign w:val="center"/>
          </w:tcPr>
          <w:p w14:paraId="44CFD172" w14:textId="77777777" w:rsidR="0009543C" w:rsidRPr="00076910" w:rsidRDefault="0009543C" w:rsidP="00226500">
            <w:pPr>
              <w:keepNext/>
              <w:keepLines/>
              <w:spacing w:before="100" w:beforeAutospacing="1" w:after="100" w:afterAutospacing="1"/>
              <w:ind w:left="139"/>
              <w:rPr>
                <w:rFonts w:ascii="Tahoma" w:hAnsi="Tahoma" w:cs="Tahoma"/>
              </w:rPr>
            </w:pPr>
            <w:r w:rsidRPr="00C059AB">
              <w:rPr>
                <w:rFonts w:ascii="Tahoma" w:hAnsi="Tahoma" w:cs="Tahoma"/>
              </w:rPr>
              <w:t>30II-869-000 Gradnja plinovoda na območju Videm - Dol</w:t>
            </w:r>
          </w:p>
        </w:tc>
        <w:tc>
          <w:tcPr>
            <w:tcW w:w="1985" w:type="dxa"/>
            <w:tcBorders>
              <w:top w:val="single" w:sz="4" w:space="0" w:color="auto"/>
              <w:left w:val="single" w:sz="4" w:space="0" w:color="auto"/>
              <w:bottom w:val="single" w:sz="4" w:space="0" w:color="auto"/>
              <w:right w:val="single" w:sz="4" w:space="0" w:color="auto"/>
            </w:tcBorders>
            <w:vAlign w:val="center"/>
          </w:tcPr>
          <w:p w14:paraId="73A2C9AB" w14:textId="4DD6B228" w:rsidR="0009543C" w:rsidRPr="00076910" w:rsidRDefault="007627B6" w:rsidP="00226500">
            <w:pPr>
              <w:keepNext/>
              <w:keepLines/>
              <w:jc w:val="center"/>
              <w:rPr>
                <w:rFonts w:ascii="Tahoma" w:hAnsi="Tahoma" w:cs="Tahoma"/>
              </w:rPr>
            </w:pPr>
            <w:r>
              <w:rPr>
                <w:rFonts w:ascii="Tahoma" w:hAnsi="Tahoma" w:cs="Tahoma"/>
                <w:bCs/>
              </w:rPr>
              <w:t>21</w:t>
            </w:r>
            <w:r w:rsidR="0009543C">
              <w:rPr>
                <w:rFonts w:ascii="Tahoma" w:hAnsi="Tahoma" w:cs="Tahoma"/>
                <w:bCs/>
              </w:rPr>
              <w:t>0 (</w:t>
            </w:r>
            <w:r>
              <w:rPr>
                <w:rFonts w:ascii="Tahoma" w:hAnsi="Tahoma" w:cs="Tahoma"/>
                <w:bCs/>
              </w:rPr>
              <w:t>dvesto</w:t>
            </w:r>
            <w:r w:rsidR="0009543C">
              <w:rPr>
                <w:rFonts w:ascii="Tahoma" w:hAnsi="Tahoma" w:cs="Tahoma"/>
                <w:bCs/>
              </w:rPr>
              <w:t>deset) dni</w:t>
            </w:r>
          </w:p>
        </w:tc>
        <w:tc>
          <w:tcPr>
            <w:tcW w:w="3827" w:type="dxa"/>
            <w:tcBorders>
              <w:top w:val="single" w:sz="4" w:space="0" w:color="auto"/>
              <w:left w:val="single" w:sz="4" w:space="0" w:color="auto"/>
              <w:bottom w:val="single" w:sz="4" w:space="0" w:color="auto"/>
              <w:right w:val="single" w:sz="4" w:space="0" w:color="auto"/>
            </w:tcBorders>
            <w:vAlign w:val="center"/>
          </w:tcPr>
          <w:p w14:paraId="471F9B5C" w14:textId="77777777" w:rsidR="0009543C" w:rsidRPr="004B6D29" w:rsidRDefault="0009543C" w:rsidP="00226500">
            <w:pPr>
              <w:keepNext/>
              <w:keepLines/>
              <w:jc w:val="center"/>
              <w:rPr>
                <w:rFonts w:ascii="Tahoma" w:hAnsi="Tahoma" w:cs="Tahoma"/>
              </w:rPr>
            </w:pPr>
            <w:r>
              <w:rPr>
                <w:rFonts w:ascii="Tahoma" w:hAnsi="Tahoma" w:cs="Tahoma"/>
                <w:bCs/>
              </w:rPr>
              <w:t>marec</w:t>
            </w:r>
            <w:r w:rsidRPr="00FC6082">
              <w:rPr>
                <w:rFonts w:ascii="Tahoma" w:hAnsi="Tahoma" w:cs="Tahoma"/>
                <w:bCs/>
              </w:rPr>
              <w:t xml:space="preserve"> 202</w:t>
            </w:r>
            <w:r>
              <w:rPr>
                <w:rFonts w:ascii="Tahoma" w:hAnsi="Tahoma" w:cs="Tahoma"/>
                <w:bCs/>
              </w:rPr>
              <w:t>2</w:t>
            </w:r>
            <w:r w:rsidRPr="00FC6082">
              <w:rPr>
                <w:rFonts w:ascii="Tahoma" w:hAnsi="Tahoma" w:cs="Tahoma"/>
                <w:bCs/>
              </w:rPr>
              <w:t xml:space="preserve"> – </w:t>
            </w:r>
            <w:r>
              <w:rPr>
                <w:rFonts w:ascii="Tahoma" w:hAnsi="Tahoma" w:cs="Tahoma"/>
                <w:bCs/>
              </w:rPr>
              <w:t>oktober</w:t>
            </w:r>
            <w:r w:rsidRPr="00FC6082">
              <w:rPr>
                <w:rFonts w:ascii="Tahoma" w:hAnsi="Tahoma" w:cs="Tahoma"/>
                <w:bCs/>
              </w:rPr>
              <w:t xml:space="preserve"> 202</w:t>
            </w:r>
            <w:r>
              <w:rPr>
                <w:rFonts w:ascii="Tahoma" w:hAnsi="Tahoma" w:cs="Tahoma"/>
                <w:bCs/>
              </w:rPr>
              <w:t xml:space="preserve">2 v odvisnosti od sočasne gradnje </w:t>
            </w:r>
            <w:r>
              <w:rPr>
                <w:rFonts w:ascii="Tahoma" w:hAnsi="Tahoma" w:cs="Tahoma"/>
              </w:rPr>
              <w:t>z ostalo komunalno infrastrukturo</w:t>
            </w:r>
          </w:p>
        </w:tc>
      </w:tr>
    </w:tbl>
    <w:p w14:paraId="38195E53" w14:textId="77777777" w:rsidR="0009543C" w:rsidRPr="00076910" w:rsidRDefault="0009543C" w:rsidP="00226500">
      <w:pPr>
        <w:keepNext/>
        <w:keepLines/>
        <w:tabs>
          <w:tab w:val="left" w:pos="4253"/>
        </w:tabs>
        <w:ind w:right="3"/>
        <w:jc w:val="both"/>
        <w:rPr>
          <w:rFonts w:ascii="Tahoma" w:hAnsi="Tahoma" w:cs="Tahoma"/>
        </w:rPr>
      </w:pPr>
    </w:p>
    <w:p w14:paraId="40447709" w14:textId="77777777" w:rsidR="0009543C" w:rsidRPr="00076910" w:rsidRDefault="0009543C" w:rsidP="00226500">
      <w:pPr>
        <w:keepNext/>
        <w:keepLines/>
        <w:tabs>
          <w:tab w:val="left" w:pos="4253"/>
        </w:tabs>
        <w:ind w:right="3"/>
        <w:jc w:val="both"/>
        <w:rPr>
          <w:rFonts w:ascii="Tahoma" w:hAnsi="Tahoma" w:cs="Tahoma"/>
        </w:rPr>
      </w:pPr>
      <w:r w:rsidRPr="00076910">
        <w:rPr>
          <w:rFonts w:ascii="Tahoma" w:hAnsi="Tahoma" w:cs="Tahoma"/>
        </w:rPr>
        <w:t xml:space="preserve">Izvajalec je dolžan začeti z deli v desetih (10) koledarskih dneh od sestave zapisnika o uvedbi izvajalca v delo. </w:t>
      </w:r>
    </w:p>
    <w:p w14:paraId="1D9768CB" w14:textId="77777777" w:rsidR="0009543C" w:rsidRPr="00076910" w:rsidRDefault="0009543C" w:rsidP="00226500">
      <w:pPr>
        <w:keepNext/>
        <w:keepLines/>
        <w:tabs>
          <w:tab w:val="left" w:pos="-180"/>
        </w:tabs>
        <w:jc w:val="both"/>
        <w:rPr>
          <w:rFonts w:ascii="Tahoma" w:hAnsi="Tahoma" w:cs="Tahoma"/>
        </w:rPr>
      </w:pPr>
    </w:p>
    <w:p w14:paraId="549BE306" w14:textId="77777777" w:rsidR="0009543C" w:rsidRPr="00076910" w:rsidRDefault="0009543C" w:rsidP="00226500">
      <w:pPr>
        <w:keepNext/>
        <w:keepLines/>
        <w:tabs>
          <w:tab w:val="left" w:pos="-180"/>
        </w:tabs>
        <w:jc w:val="both"/>
        <w:rPr>
          <w:rFonts w:ascii="Tahoma" w:hAnsi="Tahoma" w:cs="Tahoma"/>
        </w:rPr>
      </w:pPr>
      <w:r w:rsidRPr="00076910">
        <w:rPr>
          <w:rFonts w:ascii="Tahoma" w:hAnsi="Tahoma" w:cs="Tahoma"/>
        </w:rPr>
        <w:t xml:space="preserve">Rok za izvedbo del se lahko podaljša le v primeru izrednih dogodkov oziroma okoliščin, ki vplivajo na izvedbo pogodbenih del in ki jih ni bilo mogoče predvideti ob sklenitvi pogodbe oziroma določitvi obsega del oziroma jih ni povzročil izvajalec. Med izredne okoliščine med drugim spadajo tudi neugodne vremenske razmere. Podaljšanje roka je možno le s predhodnim pisnim soglasjem naročnika. Pogodbeni stranki se pisno dogovorita o podaljšanju roka za izvedbo del in skleneta aneks k tej pogodbi. </w:t>
      </w:r>
    </w:p>
    <w:p w14:paraId="7B614E9E" w14:textId="77777777" w:rsidR="0009543C" w:rsidRPr="00076910" w:rsidRDefault="0009543C" w:rsidP="00226500">
      <w:pPr>
        <w:keepNext/>
        <w:keepLines/>
        <w:tabs>
          <w:tab w:val="left" w:pos="-180"/>
        </w:tabs>
        <w:jc w:val="both"/>
        <w:rPr>
          <w:rFonts w:ascii="Tahoma" w:hAnsi="Tahoma" w:cs="Tahoma"/>
        </w:rPr>
      </w:pPr>
    </w:p>
    <w:p w14:paraId="5F1203C0"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 xml:space="preserve">GARANCIJSKI ROK </w:t>
      </w:r>
    </w:p>
    <w:p w14:paraId="5617C670"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924A7E7" w14:textId="77777777" w:rsidR="0009543C" w:rsidRPr="00076910" w:rsidRDefault="0009543C" w:rsidP="00226500">
      <w:pPr>
        <w:keepNext/>
        <w:keepLines/>
        <w:tabs>
          <w:tab w:val="left" w:pos="0"/>
        </w:tabs>
        <w:jc w:val="center"/>
        <w:rPr>
          <w:rFonts w:ascii="Tahoma" w:hAnsi="Tahoma" w:cs="Tahoma"/>
        </w:rPr>
      </w:pPr>
    </w:p>
    <w:p w14:paraId="3E4A345E"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lastRenderedPageBreak/>
        <w:t xml:space="preserve">Izvajalec je odgovoren naročniku za morebitne napake in pomanjkljivosti v izdelavi v času trajanja garancijskega roka, ki znaša za vsa pogodbena dela pet (5) let. Garancijski rok teče od datuma </w:t>
      </w:r>
      <w:r>
        <w:rPr>
          <w:rFonts w:ascii="Tahoma" w:hAnsi="Tahoma" w:cs="Tahoma"/>
        </w:rPr>
        <w:t xml:space="preserve">uspešno opravljenega prevzema izvedenih del, ki se opravi z </w:t>
      </w:r>
      <w:r w:rsidRPr="00076910">
        <w:rPr>
          <w:rFonts w:ascii="Tahoma" w:hAnsi="Tahoma" w:cs="Tahoma"/>
        </w:rPr>
        <w:t>zapisnik</w:t>
      </w:r>
      <w:r>
        <w:rPr>
          <w:rFonts w:ascii="Tahoma" w:hAnsi="Tahoma" w:cs="Tahoma"/>
        </w:rPr>
        <w:t>om</w:t>
      </w:r>
      <w:r w:rsidRPr="00076910">
        <w:rPr>
          <w:rFonts w:ascii="Tahoma" w:hAnsi="Tahoma" w:cs="Tahoma"/>
        </w:rPr>
        <w:t xml:space="preserve"> o sprejemu in izročitvi izvedenih del.</w:t>
      </w:r>
    </w:p>
    <w:p w14:paraId="3FC7BFC2" w14:textId="77777777" w:rsidR="0009543C" w:rsidRPr="00076910" w:rsidRDefault="0009543C" w:rsidP="00226500">
      <w:pPr>
        <w:keepNext/>
        <w:keepLines/>
        <w:tabs>
          <w:tab w:val="left" w:pos="1418"/>
          <w:tab w:val="left" w:pos="1702"/>
        </w:tabs>
        <w:jc w:val="both"/>
        <w:rPr>
          <w:rFonts w:ascii="Tahoma" w:hAnsi="Tahoma" w:cs="Tahoma"/>
        </w:rPr>
      </w:pPr>
    </w:p>
    <w:p w14:paraId="6D14457F"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Garancijske listine proizvajalca opreme in industrijskih izdelkov ter druge listine, ki so po veljavnih predpisih obvezne, preda izvajalec naročniku do podpisa zapisnika o sprejemu in izročitvi izvedenih del.</w:t>
      </w:r>
    </w:p>
    <w:p w14:paraId="3DBB190A" w14:textId="77777777" w:rsidR="0009543C" w:rsidRPr="00076910" w:rsidRDefault="0009543C" w:rsidP="00226500">
      <w:pPr>
        <w:keepNext/>
        <w:keepLines/>
        <w:tabs>
          <w:tab w:val="left" w:pos="1418"/>
          <w:tab w:val="left" w:pos="1702"/>
        </w:tabs>
        <w:jc w:val="both"/>
        <w:rPr>
          <w:rFonts w:ascii="Tahoma" w:hAnsi="Tahoma" w:cs="Tahoma"/>
        </w:rPr>
      </w:pPr>
    </w:p>
    <w:p w14:paraId="4DBC70DE"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142E57D" w14:textId="77777777" w:rsidR="0009543C" w:rsidRPr="00076910" w:rsidRDefault="0009543C" w:rsidP="00226500">
      <w:pPr>
        <w:keepNext/>
        <w:keepLines/>
        <w:numPr>
          <w:ilvl w:val="12"/>
          <w:numId w:val="0"/>
        </w:numPr>
        <w:tabs>
          <w:tab w:val="left" w:pos="1418"/>
          <w:tab w:val="left" w:pos="1702"/>
        </w:tabs>
        <w:rPr>
          <w:rFonts w:ascii="Tahoma" w:hAnsi="Tahoma" w:cs="Tahoma"/>
        </w:rPr>
      </w:pPr>
    </w:p>
    <w:p w14:paraId="0E6ADB62"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Če se v garancijskem roku pojavijo pomanjkljivosti zaradi kakovosti del ali opreme/industrijskih izdelkov, jih mora izvajalec odpraviti na svoje stroške v treh (3) delovnih dneh, ko ga naročnik pisno obvesti o nastali napaki.</w:t>
      </w:r>
    </w:p>
    <w:p w14:paraId="346EF274" w14:textId="77777777" w:rsidR="0009543C" w:rsidRPr="00076910" w:rsidRDefault="0009543C" w:rsidP="00226500">
      <w:pPr>
        <w:keepNext/>
        <w:keepLines/>
        <w:tabs>
          <w:tab w:val="left" w:pos="709"/>
          <w:tab w:val="left" w:pos="1702"/>
        </w:tabs>
        <w:jc w:val="both"/>
        <w:rPr>
          <w:rFonts w:ascii="Tahoma" w:hAnsi="Tahoma" w:cs="Tahoma"/>
        </w:rPr>
      </w:pPr>
    </w:p>
    <w:p w14:paraId="1F581A4B"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Če izvajalec v času iz prejšnjega odstavka ne odstrani pomanjkljivosti ali se z naročnikom ne dogovori za nov rok odstranitve, jih bo po načelu dobrega gospodarstvenika odpravil naročnik in to na račun izvajalca s 5 % (pet odstotnim) pribitkom na vrednost teh del za poravnavo svojih manipulativnih stroškov. Za pokritje teh stroškov lahko naročnik unovči finančno zavarovanje za odpravo napak v garancijskem roku</w:t>
      </w:r>
      <w:r>
        <w:rPr>
          <w:rFonts w:ascii="Tahoma" w:hAnsi="Tahoma" w:cs="Tahoma"/>
        </w:rPr>
        <w:t>.</w:t>
      </w:r>
    </w:p>
    <w:p w14:paraId="11F57409" w14:textId="77777777" w:rsidR="0009543C" w:rsidRPr="00076910" w:rsidRDefault="0009543C" w:rsidP="00226500">
      <w:pPr>
        <w:keepNext/>
        <w:keepLines/>
        <w:tabs>
          <w:tab w:val="left" w:pos="709"/>
          <w:tab w:val="left" w:pos="1702"/>
        </w:tabs>
        <w:jc w:val="both"/>
        <w:rPr>
          <w:rFonts w:ascii="Tahoma" w:hAnsi="Tahoma" w:cs="Tahoma"/>
        </w:rPr>
      </w:pPr>
    </w:p>
    <w:p w14:paraId="10712702"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ZAVAROVANJE ODGOVORNOSTI</w:t>
      </w:r>
    </w:p>
    <w:p w14:paraId="5FF231DF" w14:textId="77777777" w:rsidR="0009543C" w:rsidRPr="00076910" w:rsidRDefault="0009543C" w:rsidP="00226500">
      <w:pPr>
        <w:keepNext/>
        <w:keepLines/>
        <w:tabs>
          <w:tab w:val="left" w:pos="1418"/>
          <w:tab w:val="left" w:pos="1702"/>
        </w:tabs>
        <w:jc w:val="both"/>
        <w:rPr>
          <w:rFonts w:ascii="Tahoma" w:hAnsi="Tahoma" w:cs="Tahoma"/>
        </w:rPr>
      </w:pPr>
    </w:p>
    <w:p w14:paraId="6970100D"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0B24ACF9" w14:textId="77777777" w:rsidR="0009543C" w:rsidRPr="00076910" w:rsidRDefault="0009543C" w:rsidP="00226500">
      <w:pPr>
        <w:keepNext/>
        <w:keepLines/>
        <w:tabs>
          <w:tab w:val="left" w:pos="1418"/>
          <w:tab w:val="left" w:pos="1702"/>
        </w:tabs>
        <w:jc w:val="both"/>
        <w:rPr>
          <w:rFonts w:ascii="Tahoma" w:hAnsi="Tahoma" w:cs="Tahoma"/>
        </w:rPr>
      </w:pPr>
    </w:p>
    <w:p w14:paraId="190C95AA"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Izvajalec mora imeti obvezno zavarovano svojo odgovornost za škodo, ki bi utegnila nastati naročniku in tretjim osebam v zvezi z opravljanjem njegove dejavnosti, in mora kriti škodo zaradi malomarnosti, napake ali opustitve dolžnosti izvajalca in pri njem zaposlenih, vse v skladu z določili zakona, ki ureja gradnjo, za ves čas veljavnosti te pogodbe. Izvajalec je dolžan sproti ažurirati zavarovalno polico in o spremembah sproti obveščati naročnika.</w:t>
      </w:r>
    </w:p>
    <w:p w14:paraId="12D65FFF" w14:textId="77777777" w:rsidR="0009543C" w:rsidRPr="00076910" w:rsidRDefault="0009543C" w:rsidP="00226500">
      <w:pPr>
        <w:keepNext/>
        <w:keepLines/>
        <w:tabs>
          <w:tab w:val="left" w:pos="709"/>
          <w:tab w:val="left" w:pos="1702"/>
        </w:tabs>
        <w:jc w:val="both"/>
        <w:rPr>
          <w:rFonts w:ascii="Tahoma" w:hAnsi="Tahoma" w:cs="Tahoma"/>
        </w:rPr>
      </w:pPr>
    </w:p>
    <w:p w14:paraId="452D66D2"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IZROČITEV ZGRAJENEGA OBJEKTA</w:t>
      </w:r>
    </w:p>
    <w:p w14:paraId="79CE4E11" w14:textId="77777777" w:rsidR="0009543C" w:rsidRPr="00076910" w:rsidRDefault="0009543C" w:rsidP="00226500">
      <w:pPr>
        <w:keepNext/>
        <w:keepLines/>
        <w:tabs>
          <w:tab w:val="left" w:pos="1418"/>
          <w:tab w:val="left" w:pos="1702"/>
        </w:tabs>
        <w:jc w:val="both"/>
        <w:rPr>
          <w:rFonts w:ascii="Tahoma" w:hAnsi="Tahoma" w:cs="Tahoma"/>
        </w:rPr>
      </w:pPr>
    </w:p>
    <w:p w14:paraId="7A95E2D3"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32BB435" w14:textId="77777777" w:rsidR="0009543C" w:rsidRPr="00076910" w:rsidRDefault="0009543C" w:rsidP="00226500">
      <w:pPr>
        <w:keepNext/>
        <w:keepLines/>
        <w:tabs>
          <w:tab w:val="left" w:pos="1418"/>
          <w:tab w:val="left" w:pos="1702"/>
        </w:tabs>
        <w:jc w:val="both"/>
        <w:rPr>
          <w:rFonts w:ascii="Tahoma" w:hAnsi="Tahoma" w:cs="Tahoma"/>
        </w:rPr>
      </w:pPr>
    </w:p>
    <w:p w14:paraId="1EAD4353" w14:textId="77777777" w:rsidR="0009543C" w:rsidRPr="00076910" w:rsidRDefault="0009543C" w:rsidP="00226500">
      <w:pPr>
        <w:keepNext/>
        <w:keepLines/>
        <w:tabs>
          <w:tab w:val="left" w:pos="709"/>
          <w:tab w:val="left" w:pos="1702"/>
        </w:tabs>
        <w:jc w:val="both"/>
        <w:rPr>
          <w:rFonts w:ascii="Tahoma" w:hAnsi="Tahoma" w:cs="Tahoma"/>
        </w:rPr>
      </w:pPr>
      <w:r w:rsidRPr="00076910">
        <w:rPr>
          <w:rFonts w:ascii="Tahoma" w:hAnsi="Tahoma" w:cs="Tahoma"/>
        </w:rPr>
        <w:t xml:space="preserve">S podpisom zapisnika o sprejemu in izročitvi </w:t>
      </w:r>
      <w:r>
        <w:rPr>
          <w:rFonts w:ascii="Tahoma" w:hAnsi="Tahoma" w:cs="Tahoma"/>
        </w:rPr>
        <w:t xml:space="preserve">izvedenih </w:t>
      </w:r>
      <w:r w:rsidRPr="00076910">
        <w:rPr>
          <w:rFonts w:ascii="Tahoma" w:hAnsi="Tahoma" w:cs="Tahoma"/>
        </w:rPr>
        <w:t>del naročnik prevzame dela oziroma zgrajeni objekt od izvajalca. Pogoj za podpis zapisnika o sprejemu in izročitvi izvedenih del je zaključek pogodbenih del in uspešno opravljen interni tehnični pregled. Potrditev končne situacije pa pomeni dokončni obračun opravljenih del.</w:t>
      </w:r>
    </w:p>
    <w:p w14:paraId="77FC9A78" w14:textId="77777777" w:rsidR="0009543C" w:rsidRPr="00076910" w:rsidRDefault="0009543C" w:rsidP="00226500">
      <w:pPr>
        <w:keepNext/>
        <w:keepLines/>
        <w:tabs>
          <w:tab w:val="left" w:pos="709"/>
          <w:tab w:val="left" w:pos="1702"/>
        </w:tabs>
        <w:jc w:val="both"/>
        <w:rPr>
          <w:rFonts w:ascii="Tahoma" w:hAnsi="Tahoma" w:cs="Tahoma"/>
        </w:rPr>
      </w:pPr>
    </w:p>
    <w:p w14:paraId="30BEED33"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POGODBENA KAZEN IN VIŠJA SILA</w:t>
      </w:r>
    </w:p>
    <w:p w14:paraId="279E7DE4" w14:textId="77777777" w:rsidR="0009543C" w:rsidRPr="00076910" w:rsidRDefault="0009543C" w:rsidP="00226500">
      <w:pPr>
        <w:keepNext/>
        <w:keepLines/>
        <w:tabs>
          <w:tab w:val="left" w:pos="709"/>
          <w:tab w:val="left" w:pos="1702"/>
        </w:tabs>
        <w:ind w:left="1701" w:hanging="1701"/>
        <w:rPr>
          <w:rFonts w:ascii="Tahoma" w:hAnsi="Tahoma" w:cs="Tahoma"/>
        </w:rPr>
      </w:pPr>
    </w:p>
    <w:p w14:paraId="06506ECB"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6B728DA" w14:textId="77777777" w:rsidR="0009543C" w:rsidRPr="00076910" w:rsidRDefault="0009543C" w:rsidP="00226500">
      <w:pPr>
        <w:keepNext/>
        <w:keepLines/>
        <w:tabs>
          <w:tab w:val="left" w:pos="0"/>
        </w:tabs>
        <w:jc w:val="center"/>
        <w:rPr>
          <w:rFonts w:ascii="Tahoma" w:hAnsi="Tahoma" w:cs="Tahoma"/>
        </w:rPr>
      </w:pPr>
    </w:p>
    <w:p w14:paraId="4BA71B7F"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izvajalec po svoji krivdi ne opravi obveznosti v rokih, določenih s to pogodbo, je naročnik upravičen obračunati pogodbeno kazen, in sicer v višini nič cela dva odstotka (0,2 %) skupne pogodbene vrednosti brez DDV, navedene v 3. členu te pogodbe, za vsak zamujen koledarski dan brez omejitve. Pogodbena kazen se nanaša tudi na roke za predložitev dokumentacije o izvedeni gradnji.</w:t>
      </w:r>
    </w:p>
    <w:p w14:paraId="64D6AAF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1A6A42D7" w14:textId="77777777" w:rsidR="0009543C" w:rsidRPr="00076910" w:rsidRDefault="0009543C" w:rsidP="00226500">
      <w:pPr>
        <w:keepNext/>
        <w:keepLines/>
        <w:tabs>
          <w:tab w:val="left" w:pos="567"/>
          <w:tab w:val="left" w:pos="709"/>
          <w:tab w:val="left" w:pos="1702"/>
        </w:tabs>
        <w:jc w:val="both"/>
        <w:rPr>
          <w:rFonts w:ascii="Tahoma" w:hAnsi="Tahoma" w:cs="Tahoma"/>
        </w:rPr>
      </w:pPr>
      <w:r w:rsidRPr="00076910">
        <w:rPr>
          <w:rFonts w:ascii="Tahoma" w:hAnsi="Tahoma" w:cs="Tahoma"/>
        </w:rPr>
        <w:t>Naročnik si pridrži pravico uveljaviti pogodbeno kazen pri plačilu začasnih in končne situacije, čeprav ob zamudi izvajalca na to ni posebej opozoril, niti pisno obvestil.</w:t>
      </w:r>
    </w:p>
    <w:p w14:paraId="7992FBE8" w14:textId="77777777" w:rsidR="0009543C" w:rsidRPr="00076910" w:rsidRDefault="0009543C" w:rsidP="00226500">
      <w:pPr>
        <w:keepNext/>
        <w:keepLines/>
        <w:tabs>
          <w:tab w:val="left" w:pos="567"/>
          <w:tab w:val="left" w:pos="709"/>
          <w:tab w:val="left" w:pos="1702"/>
        </w:tabs>
        <w:jc w:val="both"/>
        <w:rPr>
          <w:rFonts w:ascii="Tahoma" w:hAnsi="Tahoma" w:cs="Tahoma"/>
        </w:rPr>
      </w:pPr>
    </w:p>
    <w:p w14:paraId="16D6F044"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zaradi zamude izvedbe obveznosti po tej pogodbi nastaja pri naročniku dodatna škoda, je naročnik upravičen do povrnitve nastale škode s strani izvajalca.</w:t>
      </w:r>
    </w:p>
    <w:p w14:paraId="4ECC1347"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60C7BF0"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27FB644E"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7243CE10"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2E4531D3" w14:textId="77777777" w:rsidR="0009543C" w:rsidRPr="00076910" w:rsidRDefault="0009543C" w:rsidP="00226500">
      <w:pPr>
        <w:keepNext/>
        <w:keepLines/>
        <w:jc w:val="both"/>
        <w:rPr>
          <w:rFonts w:ascii="Tahoma" w:hAnsi="Tahoma" w:cs="Tahoma"/>
        </w:rPr>
      </w:pPr>
    </w:p>
    <w:p w14:paraId="2F9548CA" w14:textId="77777777" w:rsidR="0009543C" w:rsidRPr="00076910" w:rsidRDefault="0009543C" w:rsidP="00226500">
      <w:pPr>
        <w:keepNext/>
        <w:keepLines/>
        <w:jc w:val="both"/>
        <w:rPr>
          <w:rFonts w:ascii="Tahoma" w:hAnsi="Tahoma" w:cs="Tahoma"/>
        </w:rPr>
      </w:pPr>
      <w:r w:rsidRPr="00076910">
        <w:rPr>
          <w:rFonts w:ascii="Tahoma" w:hAnsi="Tahoma" w:cs="Tahoma"/>
        </w:rPr>
        <w:lastRenderedPageBreak/>
        <w:t>Izvajalec ni odgovoren za delno ali celotno neizpolnjevanje pogodbenih obveznosti, če je to posledica višje sile.</w:t>
      </w:r>
    </w:p>
    <w:p w14:paraId="0D163EC2" w14:textId="77777777" w:rsidR="0009543C" w:rsidRPr="00076910" w:rsidRDefault="0009543C" w:rsidP="00226500">
      <w:pPr>
        <w:keepNext/>
        <w:keepLines/>
        <w:jc w:val="both"/>
        <w:rPr>
          <w:rFonts w:ascii="Tahoma" w:hAnsi="Tahoma" w:cs="Tahoma"/>
        </w:rPr>
      </w:pPr>
    </w:p>
    <w:p w14:paraId="297255FF" w14:textId="77777777" w:rsidR="0009543C" w:rsidRPr="00076910" w:rsidRDefault="0009543C" w:rsidP="00226500">
      <w:pPr>
        <w:keepNext/>
        <w:keepLines/>
        <w:jc w:val="both"/>
        <w:rPr>
          <w:rFonts w:ascii="Tahoma" w:hAnsi="Tahoma" w:cs="Tahoma"/>
        </w:rPr>
      </w:pPr>
      <w:r w:rsidRPr="00076910">
        <w:rPr>
          <w:rFonts w:ascii="Tahoma" w:hAnsi="Tahoma" w:cs="Tahoma"/>
        </w:rPr>
        <w:t>Kot višja sila se razumejo vse okoliščine izjemnega značaja, ki so se pojavile po sklenitvi pogodbe in jih sodna praksa priznava za višjo silo. Če je izvedba del delno ali v celoti motena oziroma preprečena, je izvajalec o tem dolžan nemudoma obvestiti naročnika. Prav tako ga je dolžan sproti obveščati o prenehanju takih okoliščin. Roki izvedbe del se podaljšajo za čas trajanja višje sile. Na zahtevo naročnika je izvajalec dolžan dokazati obstoj višje sile.</w:t>
      </w:r>
    </w:p>
    <w:p w14:paraId="2259CFFC" w14:textId="77777777" w:rsidR="0009543C" w:rsidRPr="00076910" w:rsidRDefault="0009543C" w:rsidP="00226500">
      <w:pPr>
        <w:keepNext/>
        <w:keepLines/>
        <w:jc w:val="both"/>
        <w:rPr>
          <w:rFonts w:ascii="Tahoma" w:hAnsi="Tahoma" w:cs="Tahoma"/>
          <w:snapToGrid w:val="0"/>
        </w:rPr>
      </w:pPr>
    </w:p>
    <w:p w14:paraId="6A8CC0CC" w14:textId="77777777" w:rsidR="0009543C" w:rsidRPr="00076910" w:rsidRDefault="0009543C" w:rsidP="00226500">
      <w:pPr>
        <w:keepNext/>
        <w:keepLines/>
        <w:tabs>
          <w:tab w:val="left" w:pos="567"/>
          <w:tab w:val="left" w:pos="1418"/>
          <w:tab w:val="left" w:pos="1702"/>
        </w:tabs>
        <w:jc w:val="both"/>
        <w:rPr>
          <w:rFonts w:ascii="Tahoma" w:hAnsi="Tahoma" w:cs="Tahoma"/>
          <w:snapToGrid w:val="0"/>
        </w:rPr>
      </w:pPr>
      <w:r w:rsidRPr="00076910">
        <w:rPr>
          <w:rFonts w:ascii="Tahoma" w:hAnsi="Tahoma" w:cs="Tahoma"/>
          <w:snapToGrid w:val="0"/>
        </w:rPr>
        <w:t>Pomanjkanje delovne sile ali materiala pri izvajalcu ali pri njegovih podizvajalcih se ne šteje za višjo silo, razen, če ni posledica le-te.</w:t>
      </w:r>
    </w:p>
    <w:p w14:paraId="34CD528A"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43E43859"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PREDSTAVNIKI POGODBENIH STRANK</w:t>
      </w:r>
    </w:p>
    <w:p w14:paraId="25527B5C" w14:textId="77777777" w:rsidR="0009543C" w:rsidRPr="00076910" w:rsidRDefault="0009543C" w:rsidP="00226500">
      <w:pPr>
        <w:keepNext/>
        <w:keepLines/>
        <w:tabs>
          <w:tab w:val="left" w:pos="709"/>
          <w:tab w:val="left" w:pos="1702"/>
        </w:tabs>
        <w:ind w:left="1701" w:hanging="1701"/>
        <w:rPr>
          <w:rFonts w:ascii="Tahoma" w:hAnsi="Tahoma" w:cs="Tahoma"/>
        </w:rPr>
      </w:pPr>
    </w:p>
    <w:p w14:paraId="685347C5"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5DF5381E"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2376B1CA" w14:textId="48AC20A0"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Vodja </w:t>
      </w:r>
      <w:r w:rsidR="000010EE">
        <w:rPr>
          <w:rFonts w:ascii="Tahoma" w:hAnsi="Tahoma" w:cs="Tahoma"/>
        </w:rPr>
        <w:t>gradnje</w:t>
      </w:r>
      <w:r w:rsidRPr="00076910">
        <w:rPr>
          <w:rFonts w:ascii="Tahoma" w:hAnsi="Tahoma" w:cs="Tahoma"/>
        </w:rPr>
        <w:t xml:space="preserve"> (predstavnik) </w:t>
      </w:r>
      <w:r>
        <w:rPr>
          <w:rFonts w:ascii="Tahoma" w:hAnsi="Tahoma" w:cs="Tahoma"/>
        </w:rPr>
        <w:t>pri izvajalcu</w:t>
      </w:r>
      <w:r w:rsidRPr="00076910">
        <w:rPr>
          <w:rFonts w:ascii="Tahoma" w:hAnsi="Tahoma" w:cs="Tahoma"/>
        </w:rPr>
        <w:t>:</w:t>
      </w:r>
    </w:p>
    <w:p w14:paraId="1B8F5286"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645DA4B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Vodja nadzora </w:t>
      </w:r>
      <w:r>
        <w:rPr>
          <w:rFonts w:ascii="Tahoma" w:hAnsi="Tahoma" w:cs="Tahoma"/>
        </w:rPr>
        <w:t xml:space="preserve">gradbenih </w:t>
      </w:r>
      <w:r w:rsidRPr="00076910">
        <w:rPr>
          <w:rFonts w:ascii="Tahoma" w:hAnsi="Tahoma" w:cs="Tahoma"/>
        </w:rPr>
        <w:t>del in skrbnik pogodbe (predstavnik) pri naročniku:</w:t>
      </w:r>
    </w:p>
    <w:p w14:paraId="7785BA21"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60426B2A"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Koordinator za varnost in zdravje pri delu: </w:t>
      </w:r>
    </w:p>
    <w:p w14:paraId="6F1608BD"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3B5A3CBC" w14:textId="77777777" w:rsidR="0009543C" w:rsidRPr="00076910" w:rsidRDefault="0009543C" w:rsidP="00226500">
      <w:pPr>
        <w:keepNext/>
        <w:keepLines/>
        <w:jc w:val="both"/>
        <w:rPr>
          <w:rFonts w:ascii="Tahoma" w:hAnsi="Tahoma" w:cs="Tahoma"/>
        </w:rPr>
      </w:pPr>
      <w:r w:rsidRPr="00076910">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14:paraId="0FD8DEBA"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DE544AA" w14:textId="77777777" w:rsidR="0009543C" w:rsidRPr="00076910" w:rsidRDefault="0009543C" w:rsidP="00226500">
      <w:pPr>
        <w:keepNext/>
        <w:keepLines/>
        <w:numPr>
          <w:ilvl w:val="0"/>
          <w:numId w:val="45"/>
        </w:numPr>
        <w:tabs>
          <w:tab w:val="left" w:pos="540"/>
        </w:tabs>
        <w:jc w:val="center"/>
        <w:rPr>
          <w:rFonts w:ascii="Tahoma" w:hAnsi="Tahoma" w:cs="Tahoma"/>
        </w:rPr>
      </w:pPr>
      <w:r w:rsidRPr="00076910">
        <w:rPr>
          <w:rFonts w:ascii="Tahoma" w:hAnsi="Tahoma" w:cs="Tahoma"/>
        </w:rPr>
        <w:t>ODPOVED IN ODSTOP OD POGODBE</w:t>
      </w:r>
    </w:p>
    <w:p w14:paraId="2F87DEFD" w14:textId="77777777" w:rsidR="0009543C" w:rsidRPr="00076910" w:rsidRDefault="0009543C" w:rsidP="00226500">
      <w:pPr>
        <w:keepNext/>
        <w:keepLines/>
        <w:jc w:val="both"/>
        <w:rPr>
          <w:rFonts w:ascii="Tahoma" w:hAnsi="Tahoma" w:cs="Tahoma"/>
        </w:rPr>
      </w:pPr>
    </w:p>
    <w:p w14:paraId="0A82505A"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44514843" w14:textId="77777777" w:rsidR="0009543C" w:rsidRPr="00076910" w:rsidRDefault="0009543C" w:rsidP="00226500">
      <w:pPr>
        <w:keepNext/>
        <w:keepLines/>
        <w:jc w:val="both"/>
        <w:rPr>
          <w:rFonts w:ascii="Tahoma" w:hAnsi="Tahoma" w:cs="Tahoma"/>
        </w:rPr>
      </w:pPr>
    </w:p>
    <w:p w14:paraId="7D4E1BB0" w14:textId="04EE0F80" w:rsidR="0009543C" w:rsidRPr="00076910" w:rsidRDefault="0009543C" w:rsidP="00226500">
      <w:pPr>
        <w:keepNext/>
        <w:keepLines/>
        <w:jc w:val="both"/>
        <w:rPr>
          <w:rFonts w:ascii="Tahoma" w:hAnsi="Tahoma" w:cs="Tahoma"/>
        </w:rPr>
      </w:pPr>
      <w:r w:rsidRPr="00076910">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pri izvajalcu, v vsakem primeru pa najkasneje 16.</w:t>
      </w:r>
      <w:r w:rsidR="000010EE">
        <w:rPr>
          <w:rFonts w:ascii="Tahoma" w:hAnsi="Tahoma" w:cs="Tahoma"/>
        </w:rPr>
        <w:t xml:space="preserve"> (šestnajsti)</w:t>
      </w:r>
      <w:r w:rsidRPr="00076910">
        <w:rPr>
          <w:rFonts w:ascii="Tahoma" w:hAnsi="Tahoma" w:cs="Tahoma"/>
        </w:rPr>
        <w:t xml:space="preserve"> dan od datuma oddaje priporočene pošiljke na pošti. V tem primeru je naročnik dolžan izvajalcu povrniti vse dokazljive stroške in mu plačati do tedaj opravljena dela.</w:t>
      </w:r>
    </w:p>
    <w:p w14:paraId="3889179D" w14:textId="77777777" w:rsidR="0009543C" w:rsidRPr="00076910" w:rsidRDefault="0009543C" w:rsidP="00226500">
      <w:pPr>
        <w:keepNext/>
        <w:keepLines/>
        <w:jc w:val="both"/>
        <w:rPr>
          <w:rFonts w:ascii="Tahoma" w:hAnsi="Tahoma" w:cs="Tahoma"/>
        </w:rPr>
      </w:pPr>
    </w:p>
    <w:p w14:paraId="7E5BB26E" w14:textId="77777777" w:rsidR="0009543C" w:rsidRPr="00076910" w:rsidRDefault="0009543C" w:rsidP="00226500">
      <w:pPr>
        <w:keepNext/>
        <w:keepLines/>
        <w:jc w:val="both"/>
        <w:rPr>
          <w:rFonts w:ascii="Tahoma" w:hAnsi="Tahoma" w:cs="Tahoma"/>
        </w:rPr>
      </w:pPr>
      <w:r w:rsidRPr="00076910">
        <w:rPr>
          <w:rFonts w:ascii="Tahoma" w:hAnsi="Tahoma" w:cs="Tahoma"/>
        </w:rPr>
        <w:t>Naročnik lahko odstopi od pogodbe, brez obveznosti do izvajalca, če izvajalec:</w:t>
      </w:r>
    </w:p>
    <w:p w14:paraId="1ED92258"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ne začne z izvedbo pogodbeno dogovorjenih del v pogodbenem roku, niti v naknadnem roku, ki mu ga določi naročnik;</w:t>
      </w:r>
    </w:p>
    <w:p w14:paraId="0B075187"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ne dosega pogodbeno dogovorjene kvalitete in te ne vzpostavi niti v naknadnem roku, ki mu ga določi naročnik;</w:t>
      </w:r>
    </w:p>
    <w:p w14:paraId="32CF6D6D"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ne upošteva navodil naročnika in jih tudi po opozorilu naročnika ne upošteva,</w:t>
      </w:r>
    </w:p>
    <w:p w14:paraId="5AA5D014"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izvaja svoje obveznosti v nasprotju s pravili stroke, tehničnimi predpisi, standardi in veljavno zakonodajo,</w:t>
      </w:r>
    </w:p>
    <w:p w14:paraId="262C752C"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prekine z deli brez predhodnega pisnega soglasja naročnika,</w:t>
      </w:r>
    </w:p>
    <w:p w14:paraId="1297CDA9"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ne zagotavlja zadostnih kapacitet za tekoče izvajanje del,</w:t>
      </w:r>
    </w:p>
    <w:p w14:paraId="64B99A78"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ne zaključi s pogodbenimi deli niti v roku, ki mu ga naknadno določi naročnik.</w:t>
      </w:r>
    </w:p>
    <w:p w14:paraId="3F67D1C6" w14:textId="77777777" w:rsidR="0009543C" w:rsidRPr="00076910" w:rsidRDefault="0009543C" w:rsidP="00226500">
      <w:pPr>
        <w:keepNext/>
        <w:keepLines/>
        <w:tabs>
          <w:tab w:val="left" w:pos="1418"/>
          <w:tab w:val="left" w:pos="1702"/>
        </w:tabs>
        <w:ind w:left="284"/>
        <w:jc w:val="both"/>
        <w:rPr>
          <w:rFonts w:ascii="Tahoma" w:hAnsi="Tahoma" w:cs="Tahoma"/>
        </w:rPr>
      </w:pPr>
    </w:p>
    <w:p w14:paraId="0CE76D27" w14:textId="77777777" w:rsidR="0009543C" w:rsidRPr="00076910" w:rsidRDefault="0009543C" w:rsidP="00226500">
      <w:pPr>
        <w:keepNext/>
        <w:keepLines/>
        <w:jc w:val="both"/>
        <w:rPr>
          <w:rFonts w:ascii="Tahoma" w:hAnsi="Tahoma" w:cs="Tahoma"/>
        </w:rPr>
      </w:pPr>
      <w:r w:rsidRPr="00076910">
        <w:rPr>
          <w:rFonts w:ascii="Tahoma" w:hAnsi="Tahoma" w:cs="Tahoma"/>
        </w:rPr>
        <w:t>V navedenih primerih iz prejšnjega odstavka naročnik lahko unovči finančno zavarovanje za dobro izvedbo pogodbenih obveznosti</w:t>
      </w:r>
      <w:r>
        <w:rPr>
          <w:rFonts w:ascii="Tahoma" w:hAnsi="Tahoma" w:cs="Tahoma"/>
        </w:rPr>
        <w:t>.</w:t>
      </w:r>
      <w:r w:rsidRPr="00076910">
        <w:rPr>
          <w:rFonts w:ascii="Tahoma" w:hAnsi="Tahoma" w:cs="Tahoma"/>
        </w:rPr>
        <w:t xml:space="preserve"> </w:t>
      </w:r>
    </w:p>
    <w:p w14:paraId="25532AF1" w14:textId="77777777" w:rsidR="0009543C" w:rsidRPr="00076910" w:rsidRDefault="0009543C" w:rsidP="00226500">
      <w:pPr>
        <w:keepNext/>
        <w:keepLines/>
        <w:jc w:val="both"/>
        <w:rPr>
          <w:rFonts w:ascii="Tahoma" w:hAnsi="Tahoma" w:cs="Tahoma"/>
        </w:rPr>
      </w:pPr>
    </w:p>
    <w:p w14:paraId="02A314C1" w14:textId="77777777" w:rsidR="0009543C" w:rsidRPr="00076910" w:rsidRDefault="0009543C" w:rsidP="00226500">
      <w:pPr>
        <w:keepNext/>
        <w:keepLines/>
        <w:jc w:val="both"/>
        <w:rPr>
          <w:rFonts w:ascii="Tahoma" w:hAnsi="Tahoma" w:cs="Tahoma"/>
        </w:rPr>
      </w:pPr>
      <w:r w:rsidRPr="00076910">
        <w:rPr>
          <w:rFonts w:ascii="Tahoma" w:hAnsi="Tahoma" w:cs="Tahoma"/>
        </w:rPr>
        <w:t>O odstopu od pogodbe naročnik obvesti izvajalca s priporočeno pošiljko po pošti.</w:t>
      </w:r>
    </w:p>
    <w:p w14:paraId="455FE23E" w14:textId="77777777" w:rsidR="0009543C" w:rsidRPr="00076910" w:rsidRDefault="0009543C" w:rsidP="00226500">
      <w:pPr>
        <w:keepNext/>
        <w:keepLines/>
        <w:jc w:val="both"/>
        <w:rPr>
          <w:rFonts w:ascii="Tahoma" w:hAnsi="Tahoma" w:cs="Tahoma"/>
        </w:rPr>
      </w:pPr>
    </w:p>
    <w:p w14:paraId="0A772BDC" w14:textId="77777777" w:rsidR="0009543C" w:rsidRPr="00076910" w:rsidRDefault="0009543C" w:rsidP="00226500">
      <w:pPr>
        <w:keepNext/>
        <w:keepLines/>
        <w:jc w:val="both"/>
        <w:rPr>
          <w:rFonts w:ascii="Tahoma" w:hAnsi="Tahoma" w:cs="Tahoma"/>
        </w:rPr>
      </w:pPr>
      <w:r w:rsidRPr="00076910">
        <w:rPr>
          <w:rFonts w:ascii="Tahoma" w:hAnsi="Tahoma" w:cs="Tahoma"/>
        </w:rPr>
        <w:t>Med veljavnostjo pogodbe lahko naročnik, ne glede na določbe zakona, ki ureja obligacijska razmerja, odstopi od pogodbe tudi v primerih iz 96. člena ZJN-3.</w:t>
      </w:r>
    </w:p>
    <w:p w14:paraId="0C647A33" w14:textId="77777777" w:rsidR="0009543C" w:rsidRPr="00076910" w:rsidRDefault="0009543C" w:rsidP="00226500">
      <w:pPr>
        <w:keepNext/>
        <w:keepLines/>
        <w:jc w:val="both"/>
        <w:rPr>
          <w:rFonts w:ascii="Tahoma" w:hAnsi="Tahoma" w:cs="Tahoma"/>
        </w:rPr>
      </w:pPr>
      <w:r w:rsidRPr="00076910">
        <w:rPr>
          <w:rFonts w:ascii="Tahoma" w:hAnsi="Tahoma" w:cs="Tahoma"/>
        </w:rPr>
        <w:lastRenderedPageBreak/>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05B0B5C5" w14:textId="77777777" w:rsidR="0009543C" w:rsidRPr="00076910" w:rsidRDefault="0009543C" w:rsidP="00226500">
      <w:pPr>
        <w:keepNext/>
        <w:keepLines/>
        <w:jc w:val="both"/>
        <w:rPr>
          <w:rFonts w:ascii="Tahoma" w:hAnsi="Tahoma" w:cs="Tahoma"/>
        </w:rPr>
      </w:pPr>
    </w:p>
    <w:p w14:paraId="673A05BB" w14:textId="77777777" w:rsidR="0009543C" w:rsidRPr="00076910" w:rsidRDefault="0009543C" w:rsidP="00226500">
      <w:pPr>
        <w:keepNext/>
        <w:keepLines/>
        <w:numPr>
          <w:ilvl w:val="0"/>
          <w:numId w:val="45"/>
        </w:numPr>
        <w:tabs>
          <w:tab w:val="clear" w:pos="794"/>
          <w:tab w:val="left" w:pos="540"/>
          <w:tab w:val="num" w:pos="851"/>
        </w:tabs>
        <w:jc w:val="center"/>
        <w:rPr>
          <w:rFonts w:ascii="Tahoma" w:hAnsi="Tahoma" w:cs="Tahoma"/>
        </w:rPr>
      </w:pPr>
      <w:r w:rsidRPr="00076910">
        <w:rPr>
          <w:rFonts w:ascii="Tahoma" w:hAnsi="Tahoma" w:cs="Tahoma"/>
        </w:rPr>
        <w:t>REŠEVANJE SPOROV</w:t>
      </w:r>
    </w:p>
    <w:p w14:paraId="37FAB57E" w14:textId="77777777" w:rsidR="0009543C" w:rsidRPr="00076910" w:rsidRDefault="0009543C" w:rsidP="00226500">
      <w:pPr>
        <w:keepNext/>
        <w:keepLines/>
        <w:tabs>
          <w:tab w:val="left" w:pos="709"/>
          <w:tab w:val="left" w:pos="1702"/>
        </w:tabs>
        <w:ind w:left="1701" w:hanging="1701"/>
        <w:rPr>
          <w:rFonts w:ascii="Tahoma" w:hAnsi="Tahoma" w:cs="Tahoma"/>
        </w:rPr>
      </w:pPr>
    </w:p>
    <w:p w14:paraId="28118575"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43399572" w14:textId="77777777" w:rsidR="0009543C" w:rsidRPr="00076910" w:rsidRDefault="0009543C" w:rsidP="00226500">
      <w:pPr>
        <w:keepNext/>
        <w:keepLines/>
        <w:tabs>
          <w:tab w:val="left" w:pos="567"/>
          <w:tab w:val="left" w:pos="1418"/>
          <w:tab w:val="left" w:pos="1702"/>
        </w:tabs>
        <w:rPr>
          <w:rFonts w:ascii="Tahoma" w:hAnsi="Tahoma" w:cs="Tahoma"/>
        </w:rPr>
      </w:pPr>
    </w:p>
    <w:p w14:paraId="13271C3F"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Morebitne spore, ki bi nastali v zvezi z izvajanjem te pogodbe, bosta stranki skušali rešiti sporazumno.</w:t>
      </w:r>
    </w:p>
    <w:p w14:paraId="5E734A97"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8017B6B"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spora ne bo možno rešiti sporazumno, lahko vsaka pogodbena stranka sproži postopek za rešitev spora pri stvarno pristojnem sodišču v Ljubljani.</w:t>
      </w:r>
    </w:p>
    <w:p w14:paraId="3BE87550" w14:textId="77777777" w:rsidR="0009543C" w:rsidRPr="00076910" w:rsidRDefault="0009543C" w:rsidP="00226500">
      <w:pPr>
        <w:keepNext/>
        <w:keepLines/>
        <w:tabs>
          <w:tab w:val="left" w:pos="709"/>
          <w:tab w:val="left" w:pos="1702"/>
        </w:tabs>
        <w:rPr>
          <w:rFonts w:ascii="Tahoma" w:hAnsi="Tahoma" w:cs="Tahoma"/>
        </w:rPr>
      </w:pPr>
    </w:p>
    <w:p w14:paraId="5FE955CD" w14:textId="77777777" w:rsidR="0009543C" w:rsidRPr="00076910" w:rsidRDefault="0009543C" w:rsidP="00226500">
      <w:pPr>
        <w:keepNext/>
        <w:keepLines/>
        <w:numPr>
          <w:ilvl w:val="0"/>
          <w:numId w:val="45"/>
        </w:numPr>
        <w:tabs>
          <w:tab w:val="clear" w:pos="794"/>
        </w:tabs>
        <w:ind w:left="567" w:firstLine="284"/>
        <w:jc w:val="center"/>
        <w:rPr>
          <w:rFonts w:ascii="Tahoma" w:hAnsi="Tahoma" w:cs="Tahoma"/>
        </w:rPr>
      </w:pPr>
      <w:r w:rsidRPr="00076910">
        <w:rPr>
          <w:rFonts w:ascii="Tahoma" w:hAnsi="Tahoma" w:cs="Tahoma"/>
        </w:rPr>
        <w:t>OSTALE DOLOČBE</w:t>
      </w:r>
    </w:p>
    <w:p w14:paraId="158D8E37" w14:textId="77777777" w:rsidR="0009543C" w:rsidRPr="00076910" w:rsidRDefault="0009543C" w:rsidP="00226500">
      <w:pPr>
        <w:keepNext/>
        <w:keepLines/>
        <w:tabs>
          <w:tab w:val="left" w:pos="709"/>
          <w:tab w:val="left" w:pos="1702"/>
        </w:tabs>
        <w:ind w:left="1701" w:hanging="1701"/>
        <w:jc w:val="center"/>
        <w:rPr>
          <w:rFonts w:ascii="Tahoma" w:hAnsi="Tahoma" w:cs="Tahoma"/>
        </w:rPr>
      </w:pPr>
    </w:p>
    <w:p w14:paraId="7295874E"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D74A56F" w14:textId="77777777" w:rsidR="0009543C" w:rsidRPr="00076910" w:rsidRDefault="0009543C" w:rsidP="00226500">
      <w:pPr>
        <w:keepNext/>
        <w:keepLines/>
        <w:tabs>
          <w:tab w:val="left" w:pos="567"/>
          <w:tab w:val="left" w:pos="1418"/>
          <w:tab w:val="left" w:pos="1702"/>
        </w:tabs>
        <w:jc w:val="center"/>
        <w:rPr>
          <w:rFonts w:ascii="Tahoma" w:hAnsi="Tahoma" w:cs="Tahoma"/>
        </w:rPr>
      </w:pPr>
    </w:p>
    <w:p w14:paraId="2EFB74F5" w14:textId="77777777" w:rsidR="0009543C" w:rsidRPr="00076910" w:rsidRDefault="0009543C" w:rsidP="00226500">
      <w:pPr>
        <w:keepNext/>
        <w:keepLines/>
        <w:tabs>
          <w:tab w:val="left" w:pos="1418"/>
          <w:tab w:val="left" w:pos="1702"/>
        </w:tabs>
        <w:jc w:val="both"/>
        <w:rPr>
          <w:rFonts w:ascii="Tahoma" w:hAnsi="Tahoma" w:cs="Tahoma"/>
        </w:rPr>
      </w:pPr>
      <w:r w:rsidRPr="00076910">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14:paraId="7FC2A88D" w14:textId="77777777" w:rsidR="0009543C" w:rsidRPr="00076910" w:rsidRDefault="0009543C" w:rsidP="00226500">
      <w:pPr>
        <w:keepNext/>
        <w:keepLines/>
        <w:tabs>
          <w:tab w:val="left" w:pos="1418"/>
          <w:tab w:val="left" w:pos="1702"/>
        </w:tabs>
        <w:jc w:val="both"/>
        <w:rPr>
          <w:rFonts w:ascii="Tahoma" w:hAnsi="Tahoma" w:cs="Tahoma"/>
        </w:rPr>
      </w:pPr>
    </w:p>
    <w:p w14:paraId="69C92959"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5442C8C" w14:textId="77777777" w:rsidR="0009543C" w:rsidRPr="00076910" w:rsidRDefault="0009543C" w:rsidP="00226500">
      <w:pPr>
        <w:keepNext/>
        <w:keepLines/>
        <w:tabs>
          <w:tab w:val="left" w:pos="567"/>
          <w:tab w:val="left" w:pos="1418"/>
          <w:tab w:val="left" w:pos="1702"/>
        </w:tabs>
        <w:rPr>
          <w:rFonts w:ascii="Tahoma" w:hAnsi="Tahoma" w:cs="Tahoma"/>
        </w:rPr>
      </w:pPr>
    </w:p>
    <w:p w14:paraId="036DE250"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V vsem ostalem, kar ni izrecno urejeno s to pogodbo, veljajo določila zakona, ki ureja gradnjo, in zakona, ki ureja obligacijska razmerja. Za vprašanja, ki jih le-ta ne urejata, pa Posebne gradbene uzance 2020, če niso v nasprotju z določili te pogodbe.</w:t>
      </w:r>
    </w:p>
    <w:p w14:paraId="298FB64F"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0951C4BA"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20F4C6C0" w14:textId="77777777" w:rsidR="0009543C" w:rsidRPr="00076910" w:rsidRDefault="0009543C" w:rsidP="00226500">
      <w:pPr>
        <w:keepNext/>
        <w:keepLines/>
        <w:ind w:left="360"/>
        <w:jc w:val="center"/>
        <w:rPr>
          <w:rFonts w:ascii="Tahoma" w:hAnsi="Tahoma" w:cs="Tahoma"/>
        </w:rPr>
      </w:pPr>
    </w:p>
    <w:p w14:paraId="6979698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1D309BB" w14:textId="77777777" w:rsidR="0009543C" w:rsidRPr="00076910" w:rsidRDefault="0009543C" w:rsidP="00226500">
      <w:pPr>
        <w:keepNext/>
        <w:keepLines/>
        <w:tabs>
          <w:tab w:val="left" w:pos="567"/>
          <w:tab w:val="left" w:pos="1418"/>
          <w:tab w:val="left" w:pos="1702"/>
        </w:tabs>
        <w:rPr>
          <w:rFonts w:ascii="Tahoma" w:hAnsi="Tahoma" w:cs="Tahoma"/>
        </w:rPr>
      </w:pPr>
    </w:p>
    <w:p w14:paraId="48293E06"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Naročnik bo v primeru ugotovitve o domnevnem obstoju dejanskega stanja iz prvega odstavka tega člena ali obvestila Komisije za preprečevanje korupcije ali drugih organov, glede njegovega domnevnega nastanka, začel z ugotavljanjem pogojev ničnosti pogodbe iz prejšnjega odstavka tega člena oziroma z drugimi ukrepi v skladu s predpisi Republike Slovenije.</w:t>
      </w:r>
    </w:p>
    <w:p w14:paraId="6D8D9D78" w14:textId="77777777" w:rsidR="0009543C" w:rsidRPr="00076910" w:rsidRDefault="0009543C" w:rsidP="00226500">
      <w:pPr>
        <w:keepNext/>
        <w:keepLines/>
        <w:tabs>
          <w:tab w:val="left" w:pos="567"/>
          <w:tab w:val="left" w:pos="1418"/>
          <w:tab w:val="left" w:pos="1702"/>
        </w:tabs>
        <w:rPr>
          <w:rFonts w:ascii="Tahoma" w:hAnsi="Tahoma" w:cs="Tahoma"/>
        </w:rPr>
      </w:pPr>
    </w:p>
    <w:p w14:paraId="6CDEFCA0"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418E8607" w14:textId="77777777" w:rsidR="0009543C" w:rsidRPr="00076910" w:rsidRDefault="0009543C" w:rsidP="00226500">
      <w:pPr>
        <w:keepNext/>
        <w:keepLines/>
        <w:rPr>
          <w:rFonts w:ascii="Tahoma" w:hAnsi="Tahoma" w:cs="Tahoma"/>
        </w:rPr>
      </w:pPr>
    </w:p>
    <w:p w14:paraId="13B896C8" w14:textId="77777777" w:rsidR="0009543C" w:rsidRPr="00076910" w:rsidRDefault="0009543C" w:rsidP="00226500">
      <w:pPr>
        <w:keepNext/>
        <w:keepLines/>
        <w:jc w:val="both"/>
        <w:rPr>
          <w:rFonts w:ascii="Tahoma" w:hAnsi="Tahoma" w:cs="Tahoma"/>
        </w:rPr>
      </w:pPr>
      <w:r w:rsidRPr="00076910">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 razen informacij, ki v skladu z veljavnimi predpisi štejejo za javne.</w:t>
      </w:r>
    </w:p>
    <w:p w14:paraId="2B7D4123" w14:textId="77777777" w:rsidR="0009543C" w:rsidRPr="00076910" w:rsidRDefault="0009543C" w:rsidP="00226500">
      <w:pPr>
        <w:keepNext/>
        <w:keepLines/>
        <w:rPr>
          <w:rFonts w:ascii="Tahoma" w:hAnsi="Tahoma" w:cs="Tahoma"/>
        </w:rPr>
      </w:pPr>
    </w:p>
    <w:p w14:paraId="7F38A451"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3B04B801" w14:textId="77777777" w:rsidR="0009543C" w:rsidRPr="00076910" w:rsidRDefault="0009543C" w:rsidP="00226500">
      <w:pPr>
        <w:keepNext/>
        <w:keepLines/>
        <w:jc w:val="both"/>
        <w:rPr>
          <w:rFonts w:ascii="Tahoma" w:hAnsi="Tahoma" w:cs="Tahoma"/>
        </w:rPr>
      </w:pPr>
    </w:p>
    <w:p w14:paraId="3F13CC84"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Ta pogodba je sklenjena pod razveznim pogojem, ki se uresniči v primeru izpolnitve ene od naslednjih okoliščin:</w:t>
      </w:r>
    </w:p>
    <w:p w14:paraId="7599A8BC"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t xml:space="preserve">če bo naročnik seznanjen, da je sodišče s pravnomočno odločitvijo ugotovilo kršitev obveznosti delovne, okoljske ali socialne zakonodaje s strani izvajalca ali podizvajalca ali </w:t>
      </w:r>
    </w:p>
    <w:p w14:paraId="22EB2AC3" w14:textId="77777777" w:rsidR="0009543C" w:rsidRPr="00076910" w:rsidRDefault="0009543C" w:rsidP="00226500">
      <w:pPr>
        <w:keepNext/>
        <w:keepLines/>
        <w:numPr>
          <w:ilvl w:val="0"/>
          <w:numId w:val="49"/>
        </w:numPr>
        <w:tabs>
          <w:tab w:val="left" w:pos="1418"/>
          <w:tab w:val="left" w:pos="1702"/>
        </w:tabs>
        <w:jc w:val="both"/>
        <w:rPr>
          <w:rFonts w:ascii="Tahoma" w:hAnsi="Tahoma" w:cs="Tahoma"/>
        </w:rPr>
      </w:pPr>
      <w:r w:rsidRPr="00076910">
        <w:rPr>
          <w:rFonts w:ascii="Tahoma" w:hAnsi="Tahoma" w:cs="Tahoma"/>
        </w:rPr>
        <w:lastRenderedPageBreak/>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2D4350F" w14:textId="77777777" w:rsidR="0009543C" w:rsidRPr="00076910" w:rsidRDefault="0009543C" w:rsidP="00226500">
      <w:pPr>
        <w:keepNext/>
        <w:keepLines/>
        <w:ind w:right="-1"/>
        <w:jc w:val="both"/>
        <w:outlineLvl w:val="1"/>
        <w:rPr>
          <w:rFonts w:ascii="Tahoma" w:hAnsi="Tahoma" w:cs="Tahoma"/>
          <w:lang w:eastAsia="en-US"/>
        </w:rPr>
      </w:pPr>
    </w:p>
    <w:p w14:paraId="12045F76"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14:paraId="4CCEF1A1" w14:textId="77777777" w:rsidR="0009543C" w:rsidRPr="00076910" w:rsidRDefault="0009543C" w:rsidP="00226500">
      <w:pPr>
        <w:keepNext/>
        <w:keepLines/>
        <w:ind w:right="-1"/>
        <w:jc w:val="both"/>
        <w:outlineLvl w:val="1"/>
        <w:rPr>
          <w:rFonts w:ascii="Tahoma" w:hAnsi="Tahoma" w:cs="Tahoma"/>
          <w:lang w:eastAsia="en-US"/>
        </w:rPr>
      </w:pPr>
    </w:p>
    <w:p w14:paraId="3A189D6F"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5D5C6D09" w14:textId="77777777" w:rsidR="0009543C" w:rsidRPr="00076910" w:rsidRDefault="0009543C" w:rsidP="00226500">
      <w:pPr>
        <w:keepNext/>
        <w:keepLines/>
        <w:ind w:right="-1"/>
        <w:jc w:val="both"/>
        <w:outlineLvl w:val="1"/>
        <w:rPr>
          <w:rFonts w:ascii="Tahoma" w:hAnsi="Tahoma" w:cs="Tahoma"/>
          <w:lang w:eastAsia="en-US"/>
        </w:rPr>
      </w:pPr>
    </w:p>
    <w:p w14:paraId="3DCFD793" w14:textId="77777777" w:rsidR="0009543C" w:rsidRPr="00076910" w:rsidRDefault="0009543C" w:rsidP="00226500">
      <w:pPr>
        <w:keepNext/>
        <w:keepLines/>
        <w:ind w:right="-1"/>
        <w:jc w:val="both"/>
        <w:outlineLvl w:val="1"/>
        <w:rPr>
          <w:rFonts w:ascii="Tahoma" w:hAnsi="Tahoma" w:cs="Tahoma"/>
          <w:lang w:eastAsia="en-US"/>
        </w:rPr>
      </w:pPr>
      <w:r w:rsidRPr="00076910">
        <w:rPr>
          <w:rFonts w:ascii="Tahoma" w:hAnsi="Tahoma" w:cs="Tahoma"/>
          <w:lang w:eastAsia="en-US"/>
        </w:rPr>
        <w:t>Če naročnik v roku 30 (trideset) dni od seznanitve s kršitvijo ne začne novega postopka javnega naročila, se šteje, da je pogodba razvezana 30. (trideseti) dan od seznanitve s kršitvijo.</w:t>
      </w:r>
    </w:p>
    <w:p w14:paraId="698DEC0E" w14:textId="77777777" w:rsidR="0009543C" w:rsidRPr="00076910" w:rsidRDefault="0009543C" w:rsidP="00226500">
      <w:pPr>
        <w:keepNext/>
        <w:keepLines/>
        <w:numPr>
          <w:ilvl w:val="12"/>
          <w:numId w:val="0"/>
        </w:numPr>
        <w:ind w:right="7"/>
        <w:jc w:val="both"/>
        <w:rPr>
          <w:rFonts w:ascii="Tahoma" w:hAnsi="Tahoma" w:cs="Tahoma"/>
        </w:rPr>
      </w:pPr>
    </w:p>
    <w:p w14:paraId="04A5C422"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6662072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59B9ED03"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Morebitne spremembe oziroma dopolnitve te pogodbe so veljavne le, če so sklenjene v pisni obliki in jih podpišeta obe pogodbeni stranki.</w:t>
      </w:r>
    </w:p>
    <w:p w14:paraId="4CC6779D"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74E78E9C" w14:textId="77777777"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14:paraId="7256E8EF" w14:textId="77777777" w:rsidR="0009543C" w:rsidRPr="00076910" w:rsidRDefault="0009543C" w:rsidP="00226500">
      <w:pPr>
        <w:keepNext/>
        <w:keepLines/>
        <w:jc w:val="both"/>
        <w:rPr>
          <w:rFonts w:ascii="Tahoma" w:hAnsi="Tahoma" w:cs="Tahoma"/>
        </w:rPr>
      </w:pPr>
    </w:p>
    <w:p w14:paraId="0B33192E"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4259B308" w14:textId="77777777" w:rsidR="0009543C" w:rsidRPr="00076910" w:rsidRDefault="0009543C" w:rsidP="00226500">
      <w:pPr>
        <w:keepNext/>
        <w:keepLines/>
        <w:jc w:val="both"/>
        <w:rPr>
          <w:rFonts w:ascii="Tahoma" w:hAnsi="Tahoma" w:cs="Tahoma"/>
        </w:rPr>
      </w:pPr>
    </w:p>
    <w:p w14:paraId="06361207" w14:textId="77777777" w:rsidR="0009543C" w:rsidRPr="00076910" w:rsidRDefault="0009543C" w:rsidP="00226500">
      <w:pPr>
        <w:keepNext/>
        <w:keepLines/>
        <w:jc w:val="both"/>
        <w:rPr>
          <w:rFonts w:ascii="Tahoma" w:hAnsi="Tahoma" w:cs="Tahoma"/>
        </w:rPr>
      </w:pPr>
      <w:r w:rsidRPr="00076910">
        <w:rPr>
          <w:rFonts w:ascii="Tahoma" w:hAnsi="Tahoma" w:cs="Tahoma"/>
        </w:rPr>
        <w:t>Ta pogodba v celoti zavezuje tudi morebitne vsakokratne pravne naslednike vsake od pogodbenih strank, kar velja zlasti tudi v primeru organizacijsko – statusnih ter lastninskih sprememb.</w:t>
      </w:r>
    </w:p>
    <w:p w14:paraId="635E3B08" w14:textId="77777777" w:rsidR="0009543C" w:rsidRPr="00076910" w:rsidRDefault="0009543C" w:rsidP="00226500">
      <w:pPr>
        <w:keepNext/>
        <w:keepLines/>
        <w:jc w:val="both"/>
        <w:rPr>
          <w:rFonts w:ascii="Tahoma" w:hAnsi="Tahoma" w:cs="Tahoma"/>
        </w:rPr>
      </w:pPr>
    </w:p>
    <w:p w14:paraId="310B8D5B" w14:textId="77777777" w:rsidR="0009543C" w:rsidRPr="00076910" w:rsidRDefault="0009543C" w:rsidP="00226500">
      <w:pPr>
        <w:keepNext/>
        <w:keepLines/>
        <w:numPr>
          <w:ilvl w:val="0"/>
          <w:numId w:val="47"/>
        </w:numPr>
        <w:jc w:val="center"/>
        <w:rPr>
          <w:rFonts w:ascii="Tahoma" w:hAnsi="Tahoma" w:cs="Tahoma"/>
        </w:rPr>
      </w:pPr>
      <w:r w:rsidRPr="00076910">
        <w:rPr>
          <w:rFonts w:ascii="Tahoma" w:hAnsi="Tahoma" w:cs="Tahoma"/>
        </w:rPr>
        <w:t>člen</w:t>
      </w:r>
    </w:p>
    <w:p w14:paraId="233AA1AB" w14:textId="77777777" w:rsidR="0009543C" w:rsidRPr="00076910" w:rsidRDefault="0009543C" w:rsidP="00226500">
      <w:pPr>
        <w:keepNext/>
        <w:keepLines/>
        <w:tabs>
          <w:tab w:val="left" w:pos="567"/>
          <w:tab w:val="left" w:pos="1418"/>
          <w:tab w:val="left" w:pos="1702"/>
        </w:tabs>
        <w:jc w:val="both"/>
        <w:rPr>
          <w:rFonts w:ascii="Tahoma" w:hAnsi="Tahoma" w:cs="Tahoma"/>
        </w:rPr>
      </w:pPr>
    </w:p>
    <w:p w14:paraId="1B58ED26" w14:textId="602CD404" w:rsidR="0009543C" w:rsidRPr="00076910"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Pogodba je sklenjena in začne veljati z dnem, ko jo podpišeta obe pogodbeni stranki, pod pogojem, da izvajalec </w:t>
      </w:r>
      <w:r w:rsidR="000010EE">
        <w:rPr>
          <w:rFonts w:ascii="Tahoma" w:hAnsi="Tahoma" w:cs="Tahoma"/>
        </w:rPr>
        <w:t xml:space="preserve">naročniku </w:t>
      </w:r>
      <w:r w:rsidRPr="00076910">
        <w:rPr>
          <w:rFonts w:ascii="Tahoma" w:hAnsi="Tahoma" w:cs="Tahoma"/>
        </w:rPr>
        <w:t xml:space="preserve">predloži finančno zavarovanje za dobro izvedbo pogodbenih obveznosti v skladu s 15. členom pogodbe. </w:t>
      </w:r>
    </w:p>
    <w:p w14:paraId="3D8E7DFB" w14:textId="77777777" w:rsidR="0009543C" w:rsidRPr="00A73B7E" w:rsidRDefault="0009543C" w:rsidP="00226500">
      <w:pPr>
        <w:keepNext/>
        <w:keepLines/>
        <w:tabs>
          <w:tab w:val="left" w:pos="567"/>
          <w:tab w:val="left" w:pos="1418"/>
          <w:tab w:val="left" w:pos="1702"/>
        </w:tabs>
        <w:jc w:val="both"/>
        <w:rPr>
          <w:rFonts w:ascii="Tahoma" w:hAnsi="Tahoma" w:cs="Tahoma"/>
        </w:rPr>
      </w:pPr>
    </w:p>
    <w:p w14:paraId="1E83E259" w14:textId="77777777" w:rsidR="0009543C" w:rsidRPr="006D03C9" w:rsidRDefault="0009543C" w:rsidP="00226500">
      <w:pPr>
        <w:keepNext/>
        <w:keepLines/>
        <w:tabs>
          <w:tab w:val="left" w:pos="567"/>
          <w:tab w:val="left" w:pos="1418"/>
          <w:tab w:val="left" w:pos="1702"/>
        </w:tabs>
        <w:jc w:val="both"/>
        <w:rPr>
          <w:rFonts w:ascii="Tahoma" w:hAnsi="Tahoma" w:cs="Tahoma"/>
        </w:rPr>
      </w:pPr>
      <w:r w:rsidRPr="00076910">
        <w:rPr>
          <w:rFonts w:ascii="Tahoma" w:hAnsi="Tahoma" w:cs="Tahoma"/>
        </w:rPr>
        <w:t xml:space="preserve">Pogodba velja do izpolnitve vseh pogodbenih obveznosti. </w:t>
      </w:r>
      <w:r w:rsidRPr="00F36C61">
        <w:rPr>
          <w:rFonts w:ascii="Tahoma" w:hAnsi="Tahoma" w:cs="Tahoma"/>
        </w:rPr>
        <w:t>Glede garanc</w:t>
      </w:r>
      <w:r w:rsidRPr="006D03C9">
        <w:rPr>
          <w:rFonts w:ascii="Tahoma" w:hAnsi="Tahoma" w:cs="Tahoma"/>
        </w:rPr>
        <w:t>ijskih določil pogodba velja vse do poteka garancijskega roka.</w:t>
      </w:r>
    </w:p>
    <w:p w14:paraId="448F33D8" w14:textId="77777777" w:rsidR="0009543C" w:rsidRPr="00CD023B" w:rsidRDefault="0009543C" w:rsidP="00226500">
      <w:pPr>
        <w:keepNext/>
        <w:keepLines/>
        <w:tabs>
          <w:tab w:val="left" w:pos="567"/>
          <w:tab w:val="left" w:pos="1418"/>
          <w:tab w:val="left" w:pos="1702"/>
        </w:tabs>
        <w:jc w:val="both"/>
        <w:rPr>
          <w:rFonts w:ascii="Tahoma" w:hAnsi="Tahoma" w:cs="Tahoma"/>
        </w:rPr>
      </w:pPr>
    </w:p>
    <w:p w14:paraId="44C4B232" w14:textId="77777777" w:rsidR="0009543C" w:rsidRPr="006B13B6" w:rsidRDefault="0009543C" w:rsidP="00226500">
      <w:pPr>
        <w:keepNext/>
        <w:keepLines/>
        <w:numPr>
          <w:ilvl w:val="0"/>
          <w:numId w:val="47"/>
        </w:numPr>
        <w:jc w:val="center"/>
        <w:rPr>
          <w:rFonts w:ascii="Tahoma" w:hAnsi="Tahoma" w:cs="Tahoma"/>
        </w:rPr>
      </w:pPr>
      <w:r w:rsidRPr="006B13B6">
        <w:rPr>
          <w:rFonts w:ascii="Tahoma" w:hAnsi="Tahoma" w:cs="Tahoma"/>
        </w:rPr>
        <w:t>člen</w:t>
      </w:r>
    </w:p>
    <w:p w14:paraId="48F50201" w14:textId="77777777" w:rsidR="0009543C" w:rsidRPr="003D7BF0" w:rsidRDefault="0009543C" w:rsidP="00226500">
      <w:pPr>
        <w:keepNext/>
        <w:keepLines/>
        <w:tabs>
          <w:tab w:val="left" w:pos="4820"/>
        </w:tabs>
        <w:jc w:val="both"/>
        <w:rPr>
          <w:rFonts w:ascii="Tahoma" w:hAnsi="Tahoma" w:cs="Tahoma"/>
        </w:rPr>
      </w:pPr>
    </w:p>
    <w:p w14:paraId="7A5AB208" w14:textId="77777777" w:rsidR="0009543C" w:rsidRPr="00076910" w:rsidRDefault="0009543C" w:rsidP="00226500">
      <w:pPr>
        <w:keepNext/>
        <w:keepLines/>
        <w:tabs>
          <w:tab w:val="left" w:pos="4820"/>
        </w:tabs>
        <w:jc w:val="both"/>
        <w:rPr>
          <w:rFonts w:ascii="Tahoma" w:hAnsi="Tahoma" w:cs="Tahoma"/>
        </w:rPr>
      </w:pPr>
      <w:r w:rsidRPr="00E7001B">
        <w:rPr>
          <w:rFonts w:ascii="Tahoma" w:hAnsi="Tahoma" w:cs="Tahoma"/>
        </w:rPr>
        <w:t xml:space="preserve">Pogodba je </w:t>
      </w:r>
      <w:r w:rsidRPr="00DB5332">
        <w:rPr>
          <w:rFonts w:ascii="Tahoma" w:hAnsi="Tahoma" w:cs="Tahoma"/>
        </w:rPr>
        <w:t>sestavljena in podpisana</w:t>
      </w:r>
      <w:r w:rsidRPr="00785E21" w:rsidDel="00986F31">
        <w:rPr>
          <w:rFonts w:ascii="Tahoma" w:hAnsi="Tahoma" w:cs="Tahoma"/>
        </w:rPr>
        <w:t xml:space="preserve"> </w:t>
      </w:r>
      <w:r w:rsidRPr="00076910">
        <w:rPr>
          <w:rFonts w:ascii="Tahoma" w:hAnsi="Tahoma" w:cs="Tahoma"/>
        </w:rPr>
        <w:t>v 3 (treh) enakih izvodih, od katerih prejme naročnik 2 (dva) izvoda, izvajalec pa 1 (en) izvod.</w:t>
      </w:r>
    </w:p>
    <w:p w14:paraId="046CDCAA" w14:textId="77777777" w:rsidR="0009543C" w:rsidRDefault="0009543C" w:rsidP="00226500">
      <w:pPr>
        <w:keepNext/>
        <w:keepLines/>
        <w:tabs>
          <w:tab w:val="left" w:pos="4820"/>
        </w:tabs>
        <w:rPr>
          <w:rFonts w:ascii="Tahoma" w:hAnsi="Tahoma" w:cs="Tahoma"/>
        </w:rPr>
      </w:pPr>
    </w:p>
    <w:p w14:paraId="619BF5D2" w14:textId="69DB1BA8" w:rsidR="0009543C" w:rsidRPr="00076910" w:rsidRDefault="00261DC6" w:rsidP="00226500">
      <w:pPr>
        <w:keepNext/>
        <w:keepLines/>
        <w:tabs>
          <w:tab w:val="left" w:pos="1134"/>
          <w:tab w:val="left" w:pos="4820"/>
        </w:tabs>
        <w:rPr>
          <w:rFonts w:ascii="Tahoma" w:hAnsi="Tahoma" w:cs="Tahoma"/>
        </w:rPr>
      </w:pPr>
      <w:r>
        <w:rPr>
          <w:rFonts w:ascii="Tahoma" w:hAnsi="Tahoma" w:cs="Tahoma"/>
        </w:rPr>
        <w:t>L</w:t>
      </w:r>
      <w:r w:rsidR="0009543C" w:rsidRPr="00076910">
        <w:rPr>
          <w:rFonts w:ascii="Tahoma" w:hAnsi="Tahoma" w:cs="Tahoma"/>
        </w:rPr>
        <w:t xml:space="preserve">jubljana, dne </w:t>
      </w:r>
      <w:r w:rsidR="0009543C" w:rsidRPr="00076910">
        <w:rPr>
          <w:rFonts w:ascii="Tahoma" w:hAnsi="Tahoma" w:cs="Tahoma"/>
        </w:rPr>
        <w:tab/>
      </w:r>
      <w:r w:rsidR="0009543C" w:rsidRPr="00076910">
        <w:rPr>
          <w:rFonts w:ascii="Tahoma" w:hAnsi="Tahoma" w:cs="Tahoma"/>
        </w:rPr>
        <w:tab/>
        <w:t>____________ , dne ________________</w:t>
      </w:r>
    </w:p>
    <w:p w14:paraId="37325A8C" w14:textId="77777777" w:rsidR="0009543C" w:rsidRDefault="0009543C" w:rsidP="00226500">
      <w:pPr>
        <w:keepNext/>
        <w:keepLines/>
        <w:tabs>
          <w:tab w:val="left" w:pos="4820"/>
        </w:tabs>
        <w:rPr>
          <w:rFonts w:ascii="Tahoma" w:hAnsi="Tahoma" w:cs="Tahoma"/>
        </w:rPr>
      </w:pPr>
    </w:p>
    <w:p w14:paraId="11D0A752" w14:textId="77777777" w:rsidR="0009543C" w:rsidRPr="00076910" w:rsidRDefault="0009543C" w:rsidP="00226500">
      <w:pPr>
        <w:keepNext/>
        <w:keepLines/>
        <w:jc w:val="both"/>
        <w:rPr>
          <w:rFonts w:ascii="Tahoma" w:hAnsi="Tahoma" w:cs="Tahoma"/>
        </w:rPr>
      </w:pPr>
      <w:r w:rsidRPr="00076910">
        <w:rPr>
          <w:rFonts w:ascii="Tahoma" w:hAnsi="Tahoma" w:cs="Tahoma"/>
        </w:rPr>
        <w:t>Naročnik:</w:t>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r>
      <w:r w:rsidRPr="00076910">
        <w:rPr>
          <w:rFonts w:ascii="Tahoma" w:hAnsi="Tahoma" w:cs="Tahoma"/>
        </w:rPr>
        <w:tab/>
        <w:t>Izvajalec:</w:t>
      </w:r>
    </w:p>
    <w:p w14:paraId="0CAFBD2C" w14:textId="77777777" w:rsidR="0009543C" w:rsidRDefault="0009543C" w:rsidP="00226500">
      <w:pPr>
        <w:keepNext/>
        <w:keepLines/>
        <w:jc w:val="both"/>
        <w:rPr>
          <w:rFonts w:ascii="Tahoma" w:hAnsi="Tahoma" w:cs="Tahoma"/>
        </w:rPr>
      </w:pPr>
    </w:p>
    <w:p w14:paraId="4CF9064B" w14:textId="77777777" w:rsidR="0009543C" w:rsidRPr="00076910" w:rsidRDefault="0009543C" w:rsidP="00226500">
      <w:pPr>
        <w:keepNext/>
        <w:keepLines/>
        <w:jc w:val="both"/>
        <w:rPr>
          <w:rFonts w:ascii="Tahoma" w:hAnsi="Tahoma" w:cs="Tahoma"/>
        </w:rPr>
      </w:pPr>
      <w:r w:rsidRPr="00076910">
        <w:rPr>
          <w:rFonts w:ascii="Tahoma" w:hAnsi="Tahoma" w:cs="Tahoma"/>
        </w:rPr>
        <w:t xml:space="preserve">JAVNO PODJETJE </w:t>
      </w:r>
    </w:p>
    <w:p w14:paraId="087345C3" w14:textId="77777777" w:rsidR="0009543C" w:rsidRPr="00076910" w:rsidRDefault="0009543C" w:rsidP="00226500">
      <w:pPr>
        <w:keepNext/>
        <w:keepLines/>
        <w:jc w:val="both"/>
        <w:rPr>
          <w:rFonts w:ascii="Tahoma" w:hAnsi="Tahoma" w:cs="Tahoma"/>
        </w:rPr>
      </w:pPr>
      <w:r w:rsidRPr="00076910">
        <w:rPr>
          <w:rFonts w:ascii="Tahoma" w:hAnsi="Tahoma" w:cs="Tahoma"/>
        </w:rPr>
        <w:t>ENERGETIKA LJUBLJANA d.o.o.</w:t>
      </w:r>
    </w:p>
    <w:p w14:paraId="49480D80" w14:textId="77777777" w:rsidR="0009543C" w:rsidRDefault="0009543C" w:rsidP="00226500">
      <w:pPr>
        <w:keepNext/>
        <w:keepLines/>
        <w:jc w:val="both"/>
        <w:rPr>
          <w:rFonts w:ascii="Tahoma" w:hAnsi="Tahoma" w:cs="Tahoma"/>
        </w:rPr>
      </w:pPr>
    </w:p>
    <w:p w14:paraId="6C3AC229" w14:textId="77777777" w:rsidR="0009543C" w:rsidRPr="00076910" w:rsidRDefault="0009543C" w:rsidP="00226500">
      <w:pPr>
        <w:keepNext/>
        <w:keepLines/>
        <w:jc w:val="both"/>
        <w:rPr>
          <w:rFonts w:ascii="Tahoma" w:hAnsi="Tahoma" w:cs="Tahoma"/>
        </w:rPr>
      </w:pPr>
    </w:p>
    <w:p w14:paraId="253796DB" w14:textId="77777777" w:rsidR="0009543C" w:rsidRDefault="0009543C" w:rsidP="00226500">
      <w:pPr>
        <w:keepNext/>
        <w:keepLines/>
        <w:jc w:val="both"/>
        <w:rPr>
          <w:rFonts w:ascii="Tahoma" w:hAnsi="Tahoma" w:cs="Tahoma"/>
        </w:rPr>
      </w:pPr>
      <w:r w:rsidRPr="00076910">
        <w:rPr>
          <w:rFonts w:ascii="Tahoma" w:hAnsi="Tahoma" w:cs="Tahoma"/>
        </w:rPr>
        <w:t>Samo Lozej, direktor</w:t>
      </w:r>
    </w:p>
    <w:p w14:paraId="60A3220E" w14:textId="77777777" w:rsidR="0009543C" w:rsidRDefault="0009543C" w:rsidP="00226500">
      <w:pPr>
        <w:keepNext/>
        <w:keepLines/>
        <w:rPr>
          <w:rFonts w:ascii="Tahoma" w:hAnsi="Tahoma" w:cs="Tahoma"/>
          <w:b/>
        </w:rPr>
      </w:pPr>
    </w:p>
    <w:p w14:paraId="6D5E4C66" w14:textId="77777777" w:rsidR="00E52A0F" w:rsidRDefault="00E52A0F" w:rsidP="00226500">
      <w:pPr>
        <w:keepNext/>
        <w:keepLines/>
        <w:rPr>
          <w:rFonts w:ascii="Tahoma" w:hAnsi="Tahoma" w:cs="Tahoma"/>
          <w:b/>
        </w:rPr>
      </w:pPr>
    </w:p>
    <w:p w14:paraId="55A5D2AC" w14:textId="77777777" w:rsidR="00E52A0F" w:rsidRDefault="00E52A0F" w:rsidP="00226500">
      <w:pPr>
        <w:keepNext/>
        <w:keepLines/>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52A0F" w:rsidRPr="00C8579C" w14:paraId="5CBDB445" w14:textId="77777777" w:rsidTr="00BC5FD8">
        <w:trPr>
          <w:trHeight w:val="70"/>
        </w:trPr>
        <w:tc>
          <w:tcPr>
            <w:tcW w:w="8008" w:type="dxa"/>
            <w:tcBorders>
              <w:top w:val="single" w:sz="4" w:space="0" w:color="auto"/>
              <w:bottom w:val="single" w:sz="4" w:space="0" w:color="auto"/>
            </w:tcBorders>
          </w:tcPr>
          <w:p w14:paraId="116192AF" w14:textId="77777777" w:rsidR="00E52A0F" w:rsidRPr="00C8579C" w:rsidRDefault="00E52A0F" w:rsidP="00226500">
            <w:pPr>
              <w:keepNext/>
              <w:keepLines/>
              <w:rPr>
                <w:rFonts w:ascii="Tahoma" w:hAnsi="Tahoma" w:cs="Tahoma"/>
              </w:rPr>
            </w:pPr>
            <w:r>
              <w:lastRenderedPageBreak/>
              <w:br w:type="page"/>
            </w:r>
            <w:r>
              <w:rPr>
                <w:rFonts w:ascii="Tahoma" w:hAnsi="Tahoma" w:cs="Tahoma"/>
              </w:rPr>
              <w:t xml:space="preserve">ZAVAROVANJE RESNOSTI PONUDBE </w:t>
            </w:r>
            <w:r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6744FD7E" w14:textId="77777777" w:rsidR="00E52A0F" w:rsidRPr="00C8579C" w:rsidRDefault="00E52A0F" w:rsidP="00226500">
            <w:pPr>
              <w:keepNext/>
              <w:keepLines/>
              <w:ind w:left="-353" w:firstLine="353"/>
              <w:rPr>
                <w:rFonts w:ascii="Tahoma" w:hAnsi="Tahoma" w:cs="Tahoma"/>
                <w:b/>
                <w:i/>
              </w:rPr>
            </w:pPr>
            <w:r w:rsidRPr="00C8579C">
              <w:rPr>
                <w:rFonts w:ascii="Tahoma" w:hAnsi="Tahoma" w:cs="Tahoma"/>
                <w:b/>
                <w:i/>
              </w:rPr>
              <w:t>Priloga 9</w:t>
            </w:r>
            <w:r>
              <w:rPr>
                <w:rFonts w:ascii="Tahoma" w:hAnsi="Tahoma" w:cs="Tahoma"/>
                <w:b/>
                <w:i/>
              </w:rPr>
              <w:t>/1</w:t>
            </w:r>
          </w:p>
        </w:tc>
      </w:tr>
    </w:tbl>
    <w:p w14:paraId="74B9B1AD" w14:textId="77777777" w:rsidR="00E52A0F" w:rsidRPr="00C73DA4" w:rsidRDefault="00E52A0F" w:rsidP="00226500">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12E2284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0930953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7D871B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3590199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74322C4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D8FCF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766CE4CB"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A923CE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6736446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EAF3E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7B9B4ED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02B6B5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6CC2948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FC9767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6ED237F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1B95034" w14:textId="22368495"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Pr>
          <w:rFonts w:ascii="Tahoma" w:eastAsia="Calibri" w:hAnsi="Tahoma" w:cs="Tahoma"/>
          <w:szCs w:val="22"/>
          <w:lang w:eastAsia="en-US"/>
        </w:rPr>
        <w:t>JHL-1/22</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sidR="00EB6171">
        <w:rPr>
          <w:rFonts w:ascii="Tahoma" w:hAnsi="Tahoma" w:cs="Tahoma"/>
          <w:b/>
          <w:color w:val="000000"/>
        </w:rPr>
        <w:t>Gradnja kanalizacije s sočasno rekonstrukcijo vodovoda ter gradnjo plinovoda v naselju Videm v Občini Dol pri Ljubljani</w:t>
      </w:r>
      <w:r w:rsidRPr="00556BCC">
        <w:rPr>
          <w:rFonts w:ascii="Tahoma" w:eastAsia="Calibri" w:hAnsi="Tahoma" w:cs="Tahoma"/>
          <w:b/>
          <w:color w:val="000000"/>
          <w:szCs w:val="22"/>
          <w:lang w:eastAsia="en-US"/>
        </w:rPr>
        <w:t>«</w:t>
      </w:r>
    </w:p>
    <w:p w14:paraId="0D46962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67FB705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12BF4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4E42088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64DD9D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03A9F84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AA75F7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72071D1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5F4F88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71EEBA1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65F1E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57FDF3F9"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485753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4EEDBB8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411FD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A701CA2"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0720F0"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873F80" w14:textId="77777777" w:rsidR="00E52A0F" w:rsidRPr="00556BCC" w:rsidRDefault="00E52A0F" w:rsidP="00226500">
      <w:pPr>
        <w:keepNext/>
        <w:keepLines/>
        <w:jc w:val="both"/>
        <w:rPr>
          <w:rFonts w:ascii="Tahoma" w:hAnsi="Tahoma" w:cs="Tahoma"/>
          <w:lang w:eastAsia="en-US"/>
        </w:rPr>
      </w:pPr>
    </w:p>
    <w:p w14:paraId="359BE0B3"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38080CA4" w14:textId="77777777" w:rsidR="00E52A0F" w:rsidRPr="00556BCC" w:rsidRDefault="00E52A0F" w:rsidP="00226500">
      <w:pPr>
        <w:keepNext/>
        <w:keepLines/>
        <w:numPr>
          <w:ilvl w:val="0"/>
          <w:numId w:val="54"/>
        </w:numPr>
        <w:ind w:left="426" w:hanging="284"/>
        <w:jc w:val="both"/>
        <w:rPr>
          <w:rFonts w:ascii="Tahoma" w:hAnsi="Tahoma" w:cs="Tahoma"/>
          <w:lang w:eastAsia="en-US"/>
        </w:rPr>
      </w:pPr>
      <w:r w:rsidRPr="00556BCC">
        <w:rPr>
          <w:rFonts w:ascii="Tahoma" w:hAnsi="Tahoma" w:cs="Tahoma"/>
          <w:lang w:eastAsia="en-US"/>
        </w:rPr>
        <w:t>naročnik zavarovanja je umaknil ponudbo po poteku roka za prejem ponudb ali nedopustno spremenil ponudbo v času njene veljavnosti; ali</w:t>
      </w:r>
    </w:p>
    <w:p w14:paraId="27D9D2B6" w14:textId="77777777" w:rsidR="00E52A0F" w:rsidRPr="00556BCC" w:rsidRDefault="00E52A0F" w:rsidP="00226500">
      <w:pPr>
        <w:keepNext/>
        <w:keepLines/>
        <w:numPr>
          <w:ilvl w:val="0"/>
          <w:numId w:val="54"/>
        </w:numPr>
        <w:ind w:left="426" w:hanging="284"/>
        <w:jc w:val="both"/>
        <w:rPr>
          <w:rFonts w:ascii="Tahoma" w:hAnsi="Tahoma" w:cs="Tahoma"/>
          <w:lang w:eastAsia="en-US"/>
        </w:rPr>
      </w:pPr>
      <w:r w:rsidRPr="00556BCC">
        <w:rPr>
          <w:rFonts w:ascii="Tahoma" w:hAnsi="Tahoma" w:cs="Tahoma"/>
          <w:lang w:eastAsia="en-US"/>
        </w:rPr>
        <w:lastRenderedPageBreak/>
        <w:t>izbrani naročnik zavarovanja na poziv upravičenca ni podpisal pogodbe; ali</w:t>
      </w:r>
    </w:p>
    <w:p w14:paraId="6A754F81" w14:textId="77777777" w:rsidR="00E52A0F" w:rsidRPr="00556BCC" w:rsidRDefault="00E52A0F" w:rsidP="00226500">
      <w:pPr>
        <w:keepNext/>
        <w:keepLines/>
        <w:numPr>
          <w:ilvl w:val="0"/>
          <w:numId w:val="54"/>
        </w:numPr>
        <w:ind w:left="426" w:hanging="284"/>
        <w:jc w:val="both"/>
        <w:rPr>
          <w:rFonts w:ascii="Tahoma" w:hAnsi="Tahoma" w:cs="Tahoma"/>
          <w:lang w:eastAsia="en-US"/>
        </w:rPr>
      </w:pPr>
      <w:r w:rsidRPr="00556BCC">
        <w:rPr>
          <w:rFonts w:ascii="Tahoma" w:hAnsi="Tahoma" w:cs="Tahoma"/>
          <w:lang w:eastAsia="en-US"/>
        </w:rPr>
        <w:t>izbrani naročnik zavarovanja ni predložil zavarovanja za dobro izvedbo obveznosti v skladu s pogoji naročila.</w:t>
      </w:r>
    </w:p>
    <w:p w14:paraId="3177FB54" w14:textId="77777777" w:rsidR="00E52A0F" w:rsidRPr="00556BCC" w:rsidRDefault="00E52A0F" w:rsidP="00226500">
      <w:pPr>
        <w:keepNext/>
        <w:keepLines/>
        <w:ind w:left="720"/>
        <w:jc w:val="both"/>
        <w:rPr>
          <w:rFonts w:ascii="Tahoma" w:hAnsi="Tahoma" w:cs="Tahoma"/>
          <w:lang w:eastAsia="en-US"/>
        </w:rPr>
      </w:pPr>
    </w:p>
    <w:p w14:paraId="62F19BD5"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69F41DCE" w14:textId="77777777" w:rsidR="00E52A0F" w:rsidRPr="00556BCC" w:rsidRDefault="00E52A0F" w:rsidP="00226500">
      <w:pPr>
        <w:keepNext/>
        <w:keepLines/>
        <w:jc w:val="both"/>
        <w:rPr>
          <w:rFonts w:ascii="Tahoma" w:hAnsi="Tahoma" w:cs="Tahoma"/>
          <w:lang w:eastAsia="en-US"/>
        </w:rPr>
      </w:pPr>
    </w:p>
    <w:p w14:paraId="55286976"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0A62B6D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0D7A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082707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C5D40D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08E957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79099427" w14:textId="77777777" w:rsidR="00E52A0F" w:rsidRPr="00556BCC" w:rsidRDefault="00E52A0F" w:rsidP="00226500">
      <w:pPr>
        <w:keepNext/>
        <w:keepLines/>
        <w:rPr>
          <w:rFonts w:ascii="Arial" w:hAnsi="Arial" w:cs="Arial"/>
          <w:lang w:eastAsia="en-US"/>
        </w:rPr>
      </w:pPr>
    </w:p>
    <w:p w14:paraId="7F85A1C3" w14:textId="77777777" w:rsidR="00E52A0F" w:rsidRPr="00556BCC" w:rsidRDefault="00E52A0F" w:rsidP="00226500">
      <w:pPr>
        <w:keepNext/>
        <w:keepLines/>
        <w:jc w:val="both"/>
        <w:rPr>
          <w:rFonts w:ascii="Tahoma" w:hAnsi="Tahoma" w:cs="Tahoma"/>
          <w:i/>
          <w:iCs/>
          <w:sz w:val="18"/>
          <w:szCs w:val="22"/>
        </w:rPr>
      </w:pPr>
    </w:p>
    <w:p w14:paraId="449BBC7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259ACA9F" w14:textId="77777777" w:rsidR="00E52A0F" w:rsidRPr="00556BCC" w:rsidRDefault="00E52A0F" w:rsidP="00226500">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3E5C0CFB" w14:textId="77777777" w:rsidR="00E52A0F" w:rsidRPr="00556BCC" w:rsidRDefault="00E52A0F" w:rsidP="00226500">
      <w:pPr>
        <w:keepNext/>
        <w:keepLines/>
        <w:jc w:val="both"/>
        <w:rPr>
          <w:rFonts w:ascii="Tahoma" w:hAnsi="Tahoma" w:cs="Tahoma"/>
          <w:i/>
          <w:iCs/>
          <w:sz w:val="18"/>
          <w:szCs w:val="22"/>
        </w:rPr>
      </w:pPr>
    </w:p>
    <w:p w14:paraId="6C6ABD24" w14:textId="77777777" w:rsidR="00E52A0F" w:rsidRPr="00556BCC" w:rsidRDefault="00E52A0F" w:rsidP="00226500">
      <w:pPr>
        <w:keepNext/>
        <w:keepLines/>
        <w:jc w:val="both"/>
        <w:rPr>
          <w:rFonts w:ascii="Tahoma" w:hAnsi="Tahoma" w:cs="Tahoma"/>
          <w:i/>
          <w:iCs/>
          <w:sz w:val="18"/>
          <w:szCs w:val="22"/>
        </w:rPr>
      </w:pPr>
    </w:p>
    <w:p w14:paraId="55E7049D" w14:textId="77777777" w:rsidR="00E52A0F" w:rsidRPr="00556BCC" w:rsidRDefault="00E52A0F" w:rsidP="00226500">
      <w:pPr>
        <w:keepNext/>
        <w:keepLines/>
        <w:jc w:val="both"/>
        <w:rPr>
          <w:rFonts w:ascii="Tahoma" w:hAnsi="Tahoma" w:cs="Tahoma"/>
          <w:i/>
          <w:iCs/>
          <w:sz w:val="18"/>
          <w:szCs w:val="22"/>
        </w:rPr>
      </w:pPr>
    </w:p>
    <w:p w14:paraId="1AA8E2AA" w14:textId="77777777" w:rsidR="00E52A0F" w:rsidRPr="00556BCC" w:rsidRDefault="00E52A0F" w:rsidP="00226500">
      <w:pPr>
        <w:keepNext/>
        <w:keepLines/>
        <w:jc w:val="both"/>
        <w:rPr>
          <w:rFonts w:ascii="Tahoma" w:hAnsi="Tahoma" w:cs="Tahoma"/>
          <w:i/>
          <w:iCs/>
          <w:sz w:val="18"/>
          <w:szCs w:val="22"/>
        </w:rPr>
      </w:pPr>
    </w:p>
    <w:p w14:paraId="5C0C4F40" w14:textId="77777777" w:rsidR="00E52A0F" w:rsidRPr="00556BCC" w:rsidRDefault="00E52A0F" w:rsidP="00226500">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5F492CA1" w14:textId="77777777" w:rsidR="00E52A0F" w:rsidRDefault="00E52A0F" w:rsidP="00226500">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1BD9F2B" w14:textId="77777777" w:rsidTr="00610C0E">
        <w:tc>
          <w:tcPr>
            <w:tcW w:w="8252" w:type="dxa"/>
          </w:tcPr>
          <w:p w14:paraId="15420949" w14:textId="636256D1" w:rsidR="002216FE" w:rsidRPr="00112425" w:rsidRDefault="002216FE" w:rsidP="00226500">
            <w:pPr>
              <w:keepNext/>
              <w:keepLines/>
              <w:jc w:val="both"/>
              <w:rPr>
                <w:rFonts w:ascii="Tahoma" w:hAnsi="Tahoma" w:cs="Tahoma"/>
              </w:rPr>
            </w:pPr>
            <w:r w:rsidRPr="00112425">
              <w:rPr>
                <w:rFonts w:ascii="Tahoma" w:hAnsi="Tahoma" w:cs="Tahoma"/>
              </w:rPr>
              <w:t xml:space="preserve">FINANČNO ZAVAROVANJE ZA DOBRO IZVEDBO POGODBENIH OBVEZNOSTI </w:t>
            </w:r>
            <w:r w:rsidR="005D1089">
              <w:rPr>
                <w:rFonts w:ascii="Tahoma" w:hAnsi="Tahoma" w:cs="Tahoma"/>
              </w:rPr>
              <w:t xml:space="preserve">– </w:t>
            </w:r>
            <w:r w:rsidR="005D1089" w:rsidRPr="005D1089">
              <w:rPr>
                <w:rFonts w:ascii="Tahoma" w:hAnsi="Tahoma" w:cs="Tahoma"/>
                <w:i/>
              </w:rPr>
              <w:t>Občina Dol, JP VOKA SNAGA</w:t>
            </w:r>
          </w:p>
        </w:tc>
        <w:tc>
          <w:tcPr>
            <w:tcW w:w="1463" w:type="dxa"/>
          </w:tcPr>
          <w:p w14:paraId="216B0578" w14:textId="4E1AE3C3"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B33AA5">
              <w:rPr>
                <w:rFonts w:ascii="Tahoma" w:hAnsi="Tahoma" w:cs="Tahoma"/>
                <w:b/>
                <w:i/>
              </w:rPr>
              <w:t>9</w:t>
            </w:r>
            <w:r w:rsidR="00FC65F1">
              <w:rPr>
                <w:rFonts w:ascii="Tahoma" w:hAnsi="Tahoma" w:cs="Tahoma"/>
                <w:b/>
                <w:i/>
              </w:rPr>
              <w:t>/</w:t>
            </w:r>
            <w:r w:rsidR="00B33AA5">
              <w:rPr>
                <w:rFonts w:ascii="Tahoma" w:hAnsi="Tahoma" w:cs="Tahoma"/>
                <w:b/>
                <w:i/>
              </w:rPr>
              <w:t>2</w:t>
            </w:r>
            <w:r w:rsidR="005D1089">
              <w:rPr>
                <w:rFonts w:ascii="Tahoma" w:hAnsi="Tahoma" w:cs="Tahoma"/>
                <w:b/>
                <w:i/>
              </w:rPr>
              <w:t>A</w:t>
            </w:r>
          </w:p>
        </w:tc>
      </w:tr>
    </w:tbl>
    <w:p w14:paraId="17F9AA4F" w14:textId="77777777" w:rsidR="00572D95" w:rsidRPr="00572D95" w:rsidRDefault="00572D95" w:rsidP="00226500">
      <w:pPr>
        <w:keepNext/>
        <w:keepLines/>
        <w:jc w:val="right"/>
        <w:rPr>
          <w:rFonts w:ascii="Tahoma" w:hAnsi="Tahoma" w:cs="Tahoma"/>
          <w:i/>
        </w:rPr>
      </w:pPr>
      <w:r w:rsidRPr="00572D95">
        <w:rPr>
          <w:rFonts w:ascii="Tahoma" w:hAnsi="Tahoma" w:cs="Tahoma"/>
          <w:i/>
        </w:rPr>
        <w:t>VZOREC</w:t>
      </w:r>
    </w:p>
    <w:p w14:paraId="66BF0DA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A7AD01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8E548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434DAC24"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5D1A68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6EEBE3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30044C2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FE9430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22BDA13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FDD7E0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F380F2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AB4C9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2AA6713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51E01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360F748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9F7320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6B46B9C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35166C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4E09A5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78EB2D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287069E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B9C984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18B3E0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5D66E3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lastRenderedPageBreak/>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E4F73F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91FF2B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49AE39BB"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3BE9951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0B08C11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69E431E5"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5B144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2B25CBD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092402" w14:textId="77777777" w:rsidR="003300FC" w:rsidRPr="00112425" w:rsidRDefault="003300FC" w:rsidP="00226500">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B75012" w14:textId="77777777" w:rsidR="003300FC" w:rsidRPr="00112425" w:rsidRDefault="003300FC" w:rsidP="00226500">
      <w:pPr>
        <w:keepNext/>
        <w:keepLines/>
        <w:jc w:val="both"/>
        <w:rPr>
          <w:rFonts w:ascii="Tahoma" w:hAnsi="Tahoma" w:cs="Tahoma"/>
        </w:rPr>
      </w:pPr>
    </w:p>
    <w:p w14:paraId="0C87993C" w14:textId="77777777" w:rsidR="003300FC" w:rsidRPr="00112425" w:rsidRDefault="003300FC" w:rsidP="00226500">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90E4C57" w14:textId="77777777" w:rsidR="003300FC" w:rsidRPr="00112425" w:rsidRDefault="003300FC" w:rsidP="00226500">
      <w:pPr>
        <w:keepNext/>
        <w:keepLines/>
        <w:jc w:val="both"/>
        <w:rPr>
          <w:rFonts w:ascii="Tahoma" w:hAnsi="Tahoma" w:cs="Tahoma"/>
        </w:rPr>
      </w:pPr>
    </w:p>
    <w:p w14:paraId="449392A0" w14:textId="77777777" w:rsidR="003300FC" w:rsidRPr="00112425" w:rsidRDefault="003300FC" w:rsidP="00226500">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6C6CE8FA" w14:textId="77777777" w:rsidR="003300FC" w:rsidRPr="00112425" w:rsidRDefault="003300FC" w:rsidP="00226500">
      <w:pPr>
        <w:keepNext/>
        <w:keepLines/>
        <w:jc w:val="both"/>
        <w:rPr>
          <w:rFonts w:ascii="Tahoma" w:hAnsi="Tahoma" w:cs="Tahoma"/>
        </w:rPr>
      </w:pPr>
    </w:p>
    <w:p w14:paraId="2932AB65" w14:textId="77777777" w:rsidR="003300FC" w:rsidRPr="00112425" w:rsidRDefault="003300FC" w:rsidP="00226500">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7E5FCD0" w14:textId="77777777" w:rsidR="003300FC" w:rsidRPr="00112425" w:rsidRDefault="003300FC" w:rsidP="00226500">
      <w:pPr>
        <w:keepNext/>
        <w:keepLines/>
        <w:jc w:val="both"/>
        <w:rPr>
          <w:rFonts w:ascii="Tahoma" w:hAnsi="Tahoma" w:cs="Tahoma"/>
        </w:rPr>
      </w:pPr>
    </w:p>
    <w:p w14:paraId="6D20771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1185FB7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5C0D9232" w14:textId="77777777" w:rsidR="003300FC" w:rsidRPr="00112425" w:rsidRDefault="003300FC" w:rsidP="00226500">
      <w:pPr>
        <w:keepNext/>
        <w:keepLines/>
        <w:jc w:val="both"/>
        <w:rPr>
          <w:rFonts w:ascii="Tahoma" w:hAnsi="Tahoma" w:cs="Tahoma"/>
          <w:b/>
        </w:rPr>
      </w:pPr>
    </w:p>
    <w:p w14:paraId="0FAE7351" w14:textId="77777777" w:rsidR="003300FC" w:rsidRPr="00112425" w:rsidRDefault="003300FC" w:rsidP="00226500">
      <w:pPr>
        <w:keepNext/>
        <w:keepLines/>
        <w:jc w:val="both"/>
        <w:rPr>
          <w:rFonts w:ascii="Tahoma" w:hAnsi="Tahoma" w:cs="Tahoma"/>
          <w:b/>
        </w:rPr>
      </w:pPr>
    </w:p>
    <w:p w14:paraId="328A942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0962C96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DD54C7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E30EC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3B9CB52" w14:textId="77777777" w:rsidR="005E3D8D" w:rsidRPr="00112425" w:rsidRDefault="005E3D8D" w:rsidP="00226500">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29B9CE1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58246F9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8DA043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EE19930"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FBE980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DDB63B0"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8C4FA6" w14:textId="77777777" w:rsidR="00A60E5F" w:rsidRPr="00112425" w:rsidRDefault="00A60E5F" w:rsidP="00226500">
      <w:pPr>
        <w:keepNext/>
        <w:keepLines/>
        <w:jc w:val="both"/>
        <w:rPr>
          <w:rFonts w:ascii="Tahoma" w:hAnsi="Tahoma" w:cs="Tahoma"/>
          <w:b/>
        </w:rPr>
      </w:pPr>
    </w:p>
    <w:p w14:paraId="65D85EC1" w14:textId="77777777" w:rsidR="00A60E5F" w:rsidRPr="00112425" w:rsidRDefault="00A60E5F" w:rsidP="00226500">
      <w:pPr>
        <w:keepNext/>
        <w:keepLines/>
        <w:jc w:val="both"/>
        <w:rPr>
          <w:rFonts w:ascii="Tahoma" w:hAnsi="Tahoma" w:cs="Tahoma"/>
          <w:b/>
        </w:rPr>
      </w:pPr>
    </w:p>
    <w:p w14:paraId="38B80EF2" w14:textId="77777777" w:rsidR="00A60E5F" w:rsidRPr="00112425" w:rsidRDefault="00A60E5F" w:rsidP="00226500">
      <w:pPr>
        <w:keepNext/>
        <w:keepLines/>
        <w:jc w:val="both"/>
        <w:rPr>
          <w:rFonts w:ascii="Tahoma" w:hAnsi="Tahoma" w:cs="Tahoma"/>
          <w:b/>
          <w:sz w:val="24"/>
        </w:rPr>
      </w:pPr>
    </w:p>
    <w:p w14:paraId="082224EC"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20EF1E65" w14:textId="77777777" w:rsidR="00A60E5F" w:rsidRPr="00112425" w:rsidRDefault="00A60E5F" w:rsidP="00226500">
      <w:pPr>
        <w:keepNext/>
        <w:keepLines/>
        <w:jc w:val="right"/>
        <w:rPr>
          <w:rFonts w:ascii="Tahoma" w:hAnsi="Tahoma" w:cs="Tahoma"/>
          <w:b/>
        </w:rPr>
      </w:pPr>
    </w:p>
    <w:p w14:paraId="106DC610" w14:textId="77777777" w:rsidR="00A60E5F" w:rsidRPr="00112425" w:rsidRDefault="00A60E5F" w:rsidP="00226500">
      <w:pPr>
        <w:keepNext/>
        <w:keepLines/>
        <w:jc w:val="both"/>
        <w:rPr>
          <w:rFonts w:ascii="Tahoma" w:hAnsi="Tahoma" w:cs="Tahoma"/>
          <w:sz w:val="10"/>
        </w:rPr>
      </w:pPr>
    </w:p>
    <w:p w14:paraId="5E53FE38" w14:textId="1362080B" w:rsidR="00A60E5F" w:rsidRDefault="00A60E5F" w:rsidP="00226500">
      <w:pPr>
        <w:keepNext/>
        <w:keepLines/>
        <w:rPr>
          <w:rFonts w:ascii="Tahoma" w:hAnsi="Tahoma" w:cs="Tahoma"/>
          <w:sz w:val="10"/>
        </w:rPr>
      </w:pPr>
      <w:r w:rsidRPr="00112425">
        <w:rPr>
          <w:rFonts w:ascii="Tahoma" w:hAnsi="Tahoma" w:cs="Tahoma"/>
          <w:sz w:val="10"/>
        </w:rPr>
        <w:br w:type="page"/>
      </w:r>
    </w:p>
    <w:p w14:paraId="32DB4525" w14:textId="40D44D42" w:rsidR="005D1089" w:rsidRDefault="005D1089" w:rsidP="00226500">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5D1089" w:rsidRPr="00112425" w14:paraId="400B8BA8" w14:textId="77777777" w:rsidTr="005A6DA7">
        <w:tc>
          <w:tcPr>
            <w:tcW w:w="8252" w:type="dxa"/>
          </w:tcPr>
          <w:p w14:paraId="463CA96A" w14:textId="2AD880A0" w:rsidR="005D1089" w:rsidRPr="00112425" w:rsidRDefault="005D1089" w:rsidP="00226500">
            <w:pPr>
              <w:keepNext/>
              <w:keepLines/>
              <w:jc w:val="both"/>
              <w:rPr>
                <w:rFonts w:ascii="Tahoma" w:hAnsi="Tahoma" w:cs="Tahoma"/>
              </w:rPr>
            </w:pPr>
            <w:r w:rsidRPr="00112425">
              <w:rPr>
                <w:rFonts w:ascii="Tahoma" w:hAnsi="Tahoma" w:cs="Tahoma"/>
              </w:rPr>
              <w:t xml:space="preserve">FINANČNO ZAVAROVANJE ZA DOBRO IZVEDBO POGODBENIH OBVEZNOSTI </w:t>
            </w:r>
            <w:r>
              <w:rPr>
                <w:rFonts w:ascii="Tahoma" w:hAnsi="Tahoma" w:cs="Tahoma"/>
              </w:rPr>
              <w:t xml:space="preserve">– </w:t>
            </w:r>
            <w:r>
              <w:rPr>
                <w:rFonts w:ascii="Tahoma" w:hAnsi="Tahoma" w:cs="Tahoma"/>
                <w:i/>
              </w:rPr>
              <w:t>ENERGETIKA LJUBLJANA</w:t>
            </w:r>
          </w:p>
        </w:tc>
        <w:tc>
          <w:tcPr>
            <w:tcW w:w="1463" w:type="dxa"/>
          </w:tcPr>
          <w:p w14:paraId="203C3009" w14:textId="6AF086DD" w:rsidR="005D1089" w:rsidRPr="00112425" w:rsidRDefault="005D1089"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9/2B</w:t>
            </w:r>
          </w:p>
        </w:tc>
      </w:tr>
    </w:tbl>
    <w:p w14:paraId="2BA4ABBA" w14:textId="3784AC0A" w:rsidR="005D1089" w:rsidRDefault="005D1089" w:rsidP="00226500">
      <w:pPr>
        <w:keepNext/>
        <w:keepLines/>
        <w:rPr>
          <w:rFonts w:ascii="Tahoma" w:hAnsi="Tahoma" w:cs="Tahoma"/>
          <w:sz w:val="10"/>
        </w:rPr>
      </w:pPr>
    </w:p>
    <w:p w14:paraId="720F230D" w14:textId="77777777" w:rsidR="00572D95" w:rsidRPr="00572D95" w:rsidRDefault="00572D95" w:rsidP="00226500">
      <w:pPr>
        <w:keepNext/>
        <w:keepLines/>
        <w:jc w:val="right"/>
        <w:rPr>
          <w:rFonts w:ascii="Tahoma" w:hAnsi="Tahoma" w:cs="Tahoma"/>
          <w:i/>
        </w:rPr>
      </w:pPr>
      <w:r w:rsidRPr="00572D95">
        <w:rPr>
          <w:rFonts w:ascii="Tahoma" w:hAnsi="Tahoma" w:cs="Tahoma"/>
          <w:i/>
        </w:rPr>
        <w:t>VZOREC</w:t>
      </w:r>
    </w:p>
    <w:p w14:paraId="52BE62C5" w14:textId="25C7907C" w:rsidR="00D25C2A" w:rsidRPr="00D25C2A" w:rsidRDefault="00D25C2A" w:rsidP="00226500">
      <w:pPr>
        <w:keepNext/>
        <w:keepLines/>
        <w:jc w:val="center"/>
        <w:rPr>
          <w:rFonts w:ascii="Tahoma" w:hAnsi="Tahoma" w:cs="Tahoma"/>
          <w:b/>
        </w:rPr>
      </w:pPr>
      <w:r w:rsidRPr="00D25C2A">
        <w:rPr>
          <w:rFonts w:ascii="Tahoma" w:hAnsi="Tahoma" w:cs="Tahoma"/>
          <w:b/>
        </w:rPr>
        <w:t>MENIČNA IZJAVA</w:t>
      </w:r>
    </w:p>
    <w:p w14:paraId="6CDFFCB3" w14:textId="0DD4EF69" w:rsidR="00D25C2A" w:rsidRPr="00D25C2A" w:rsidRDefault="00D25C2A" w:rsidP="00226500">
      <w:pPr>
        <w:keepNext/>
        <w:keepLines/>
        <w:jc w:val="center"/>
        <w:rPr>
          <w:rFonts w:ascii="Tahoma" w:hAnsi="Tahoma" w:cs="Tahoma"/>
          <w:b/>
        </w:rPr>
      </w:pPr>
      <w:r w:rsidRPr="00D25C2A">
        <w:rPr>
          <w:rFonts w:ascii="Tahoma" w:hAnsi="Tahoma" w:cs="Tahoma"/>
          <w:b/>
        </w:rPr>
        <w:t>ZA DOBRO IZVEDBO POGODBENIH OBVEZNOSTI</w:t>
      </w:r>
    </w:p>
    <w:p w14:paraId="67EE56C3" w14:textId="77777777" w:rsidR="00D25C2A" w:rsidRPr="00D25C2A" w:rsidRDefault="00D25C2A" w:rsidP="00226500">
      <w:pPr>
        <w:keepNext/>
        <w:keepLines/>
        <w:jc w:val="both"/>
        <w:rPr>
          <w:rFonts w:ascii="Tahoma" w:hAnsi="Tahoma" w:cs="Tahoma"/>
        </w:rPr>
      </w:pPr>
    </w:p>
    <w:p w14:paraId="3D835ADF" w14:textId="77777777" w:rsidR="00D25C2A" w:rsidRPr="00D25C2A" w:rsidRDefault="00D25C2A" w:rsidP="00226500">
      <w:pPr>
        <w:keepNext/>
        <w:keepLines/>
        <w:jc w:val="both"/>
        <w:rPr>
          <w:rFonts w:ascii="Tahoma" w:hAnsi="Tahoma" w:cs="Tahoma"/>
        </w:rPr>
      </w:pPr>
    </w:p>
    <w:p w14:paraId="7341E34B" w14:textId="77777777" w:rsidR="00D25C2A" w:rsidRPr="00D25C2A" w:rsidRDefault="00D25C2A" w:rsidP="00226500">
      <w:pPr>
        <w:keepNext/>
        <w:keepLines/>
        <w:jc w:val="both"/>
        <w:rPr>
          <w:rFonts w:ascii="Tahoma" w:hAnsi="Tahoma" w:cs="Tahoma"/>
        </w:rPr>
      </w:pPr>
      <w:r w:rsidRPr="00D25C2A">
        <w:rPr>
          <w:rFonts w:ascii="Tahoma" w:hAnsi="Tahoma" w:cs="Tahoma"/>
        </w:rPr>
        <w:t>V skladu z pogodbo št. ________ z dne _______, sklenjeno med naročnikom Javno podjetje Energetika Ljubljana, d.o.o., Verovškova ulica 62, 1000 Ljubljana (upravičenec) in ______________ (naziv in naslov izvajalca), je izvajalec dolžan izvesti ____________________ (predmet pogodbe) v pogodbeni vrednosti ______________ EUR brez DDV.</w:t>
      </w:r>
    </w:p>
    <w:p w14:paraId="41B99C9F" w14:textId="77777777" w:rsidR="00D25C2A" w:rsidRPr="00D25C2A" w:rsidRDefault="00D25C2A" w:rsidP="00226500">
      <w:pPr>
        <w:keepNext/>
        <w:keepLines/>
        <w:jc w:val="both"/>
        <w:rPr>
          <w:rFonts w:ascii="Tahoma" w:hAnsi="Tahoma" w:cs="Tahoma"/>
        </w:rPr>
      </w:pPr>
    </w:p>
    <w:p w14:paraId="08BA5AA7" w14:textId="77777777" w:rsidR="00D25C2A" w:rsidRPr="00D25C2A" w:rsidRDefault="00D25C2A" w:rsidP="00226500">
      <w:pPr>
        <w:keepNext/>
        <w:keepLines/>
        <w:jc w:val="both"/>
        <w:rPr>
          <w:rFonts w:ascii="Tahoma" w:hAnsi="Tahoma" w:cs="Tahoma"/>
        </w:rPr>
      </w:pPr>
      <w:r w:rsidRPr="00D25C2A">
        <w:rPr>
          <w:rFonts w:ascii="Tahoma" w:hAnsi="Tahoma" w:cs="Tahoma"/>
        </w:rPr>
        <w:t>Kot garancijo za dobro izvedbo pogodbenih obveznosti mi kot izvajalec izdajamo eno bianko menico s pooblastilom za njeno izpolnitev in unovčenje, na kateri so podpisane pooblaščene osebe za zastopanje:</w:t>
      </w:r>
    </w:p>
    <w:p w14:paraId="703478CE" w14:textId="77777777" w:rsidR="00D25C2A" w:rsidRPr="00D25C2A" w:rsidRDefault="00D25C2A" w:rsidP="00226500">
      <w:pPr>
        <w:keepNext/>
        <w:keepLines/>
        <w:jc w:val="both"/>
        <w:rPr>
          <w:rFonts w:ascii="Tahoma" w:hAnsi="Tahoma" w:cs="Tahoma"/>
        </w:rPr>
      </w:pPr>
    </w:p>
    <w:p w14:paraId="280B6342" w14:textId="77777777" w:rsidR="00D25C2A" w:rsidRPr="00D25C2A" w:rsidRDefault="00D25C2A" w:rsidP="00226500">
      <w:pPr>
        <w:keepNext/>
        <w:keepLines/>
        <w:jc w:val="both"/>
        <w:rPr>
          <w:rFonts w:ascii="Tahoma" w:hAnsi="Tahoma" w:cs="Tahoma"/>
        </w:rPr>
      </w:pPr>
      <w:r w:rsidRPr="00D25C2A">
        <w:rPr>
          <w:rFonts w:ascii="Tahoma" w:hAnsi="Tahoma" w:cs="Tahoma"/>
        </w:rPr>
        <w:t>___________________________________________________________________________</w:t>
      </w:r>
    </w:p>
    <w:p w14:paraId="57EBAE85" w14:textId="77777777" w:rsidR="00D25C2A" w:rsidRPr="00D25C2A" w:rsidRDefault="00D25C2A" w:rsidP="00226500">
      <w:pPr>
        <w:keepNext/>
        <w:keepLines/>
        <w:jc w:val="both"/>
        <w:rPr>
          <w:rFonts w:ascii="Tahoma" w:hAnsi="Tahoma" w:cs="Tahoma"/>
        </w:rPr>
      </w:pPr>
      <w:r w:rsidRPr="00D25C2A">
        <w:rPr>
          <w:rFonts w:ascii="Tahoma" w:hAnsi="Tahoma" w:cs="Tahoma"/>
        </w:rPr>
        <w:t>(Ime in priimek)                        (Funkcija zastopnika)                     (Podpis)</w:t>
      </w:r>
    </w:p>
    <w:p w14:paraId="07931277" w14:textId="77777777" w:rsidR="00D25C2A" w:rsidRPr="00D25C2A" w:rsidRDefault="00D25C2A" w:rsidP="00226500">
      <w:pPr>
        <w:keepNext/>
        <w:keepLines/>
        <w:jc w:val="both"/>
        <w:rPr>
          <w:rFonts w:ascii="Tahoma" w:hAnsi="Tahoma" w:cs="Tahoma"/>
        </w:rPr>
      </w:pPr>
    </w:p>
    <w:p w14:paraId="30381328" w14:textId="77777777" w:rsidR="00D25C2A" w:rsidRPr="00D25C2A" w:rsidRDefault="00D25C2A" w:rsidP="00226500">
      <w:pPr>
        <w:keepNext/>
        <w:keepLines/>
        <w:jc w:val="both"/>
        <w:rPr>
          <w:rFonts w:ascii="Tahoma" w:hAnsi="Tahoma" w:cs="Tahoma"/>
        </w:rPr>
      </w:pPr>
      <w:r w:rsidRPr="00D25C2A">
        <w:rPr>
          <w:rFonts w:ascii="Tahoma" w:hAnsi="Tahoma" w:cs="Tahoma"/>
        </w:rPr>
        <w:t>___________________________________________________________________________</w:t>
      </w:r>
    </w:p>
    <w:p w14:paraId="7243BAA6" w14:textId="77777777" w:rsidR="00D25C2A" w:rsidRPr="00D25C2A" w:rsidRDefault="00D25C2A" w:rsidP="00226500">
      <w:pPr>
        <w:keepNext/>
        <w:keepLines/>
        <w:jc w:val="both"/>
        <w:rPr>
          <w:rFonts w:ascii="Tahoma" w:hAnsi="Tahoma" w:cs="Tahoma"/>
        </w:rPr>
      </w:pPr>
      <w:r w:rsidRPr="00D25C2A">
        <w:rPr>
          <w:rFonts w:ascii="Tahoma" w:hAnsi="Tahoma" w:cs="Tahoma"/>
        </w:rPr>
        <w:t>(Ime in priimek)                         (Funkcija zastopnika)                    (Podpis)</w:t>
      </w:r>
    </w:p>
    <w:p w14:paraId="2B5C5955" w14:textId="77777777" w:rsidR="00D25C2A" w:rsidRPr="00D25C2A" w:rsidRDefault="00D25C2A" w:rsidP="00226500">
      <w:pPr>
        <w:keepNext/>
        <w:keepLines/>
        <w:jc w:val="both"/>
        <w:rPr>
          <w:rFonts w:ascii="Tahoma" w:hAnsi="Tahoma" w:cs="Tahoma"/>
        </w:rPr>
      </w:pPr>
    </w:p>
    <w:p w14:paraId="10DBE26E" w14:textId="77777777" w:rsidR="00D25C2A" w:rsidRPr="00D25C2A" w:rsidRDefault="00D25C2A" w:rsidP="00226500">
      <w:pPr>
        <w:keepNext/>
        <w:keepLines/>
        <w:jc w:val="both"/>
        <w:rPr>
          <w:rFonts w:ascii="Tahoma" w:hAnsi="Tahoma" w:cs="Tahoma"/>
        </w:rPr>
      </w:pPr>
      <w:r w:rsidRPr="00D25C2A">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14:paraId="5E8A538D"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izpolni bianko menico v višini do ______________ EUR,</w:t>
      </w:r>
    </w:p>
    <w:p w14:paraId="7BB42DE6"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da izpolni vse druge sestavne dele menic, ki niso izpolnjeni,</w:t>
      </w:r>
    </w:p>
    <w:p w14:paraId="4A51BD0D" w14:textId="77777777" w:rsidR="00D25C2A" w:rsidRPr="00D25C2A" w:rsidRDefault="00D25C2A" w:rsidP="00226500">
      <w:pPr>
        <w:keepNext/>
        <w:keepLines/>
        <w:jc w:val="both"/>
        <w:rPr>
          <w:rFonts w:ascii="Tahoma" w:hAnsi="Tahoma" w:cs="Tahoma"/>
        </w:rPr>
      </w:pPr>
      <w:r w:rsidRPr="00D25C2A">
        <w:rPr>
          <w:rFonts w:ascii="Tahoma" w:hAnsi="Tahoma" w:cs="Tahoma"/>
        </w:rPr>
        <w:t>-</w:t>
      </w:r>
      <w:r w:rsidRPr="00D25C2A">
        <w:rPr>
          <w:rFonts w:ascii="Tahoma" w:hAnsi="Tahoma" w:cs="Tahoma"/>
        </w:rPr>
        <w:tab/>
        <w:t>da po potrebi zapiše na menici tudi katerokoli menično klavzulo, ki sicer ni bistvena menična sestavina.</w:t>
      </w:r>
    </w:p>
    <w:p w14:paraId="3CCE7629" w14:textId="77777777" w:rsidR="00D25C2A" w:rsidRPr="00D25C2A" w:rsidRDefault="00D25C2A" w:rsidP="00226500">
      <w:pPr>
        <w:keepNext/>
        <w:keepLines/>
        <w:jc w:val="both"/>
        <w:rPr>
          <w:rFonts w:ascii="Tahoma" w:hAnsi="Tahoma" w:cs="Tahoma"/>
        </w:rPr>
      </w:pPr>
    </w:p>
    <w:p w14:paraId="5797E5F3" w14:textId="77777777" w:rsidR="00D25C2A" w:rsidRPr="00D25C2A" w:rsidRDefault="00D25C2A" w:rsidP="00226500">
      <w:pPr>
        <w:keepNext/>
        <w:keepLines/>
        <w:jc w:val="both"/>
        <w:rPr>
          <w:rFonts w:ascii="Tahoma" w:hAnsi="Tahoma" w:cs="Tahoma"/>
        </w:rPr>
      </w:pPr>
      <w:r w:rsidRPr="00D25C2A">
        <w:rPr>
          <w:rFonts w:ascii="Tahoma" w:hAnsi="Tahoma" w:cs="Tahoma"/>
        </w:rPr>
        <w:t>V primeru spremembe upnika predmetnih terjatev, veljajo določbe tega pooblastila tudi v korist novih upnikov.</w:t>
      </w:r>
    </w:p>
    <w:p w14:paraId="795D7A0F" w14:textId="77777777" w:rsidR="00D25C2A" w:rsidRPr="00D25C2A" w:rsidRDefault="00D25C2A" w:rsidP="00226500">
      <w:pPr>
        <w:keepNext/>
        <w:keepLines/>
        <w:jc w:val="both"/>
        <w:rPr>
          <w:rFonts w:ascii="Tahoma" w:hAnsi="Tahoma" w:cs="Tahoma"/>
        </w:rPr>
      </w:pPr>
    </w:p>
    <w:p w14:paraId="1220890A" w14:textId="77777777" w:rsidR="00D25C2A" w:rsidRPr="00D25C2A" w:rsidRDefault="00D25C2A" w:rsidP="00226500">
      <w:pPr>
        <w:keepNext/>
        <w:keepLines/>
        <w:jc w:val="both"/>
        <w:rPr>
          <w:rFonts w:ascii="Tahoma" w:hAnsi="Tahoma" w:cs="Tahoma"/>
        </w:rPr>
      </w:pPr>
      <w:r w:rsidRPr="00D25C2A">
        <w:rPr>
          <w:rFonts w:ascii="Tahoma" w:hAnsi="Tahoma" w:cs="Tahoma"/>
        </w:rPr>
        <w:t>Pooblaščamo Javno podjetje Energetika Ljubljana, d.o.o., da menico po potrebi domicilira pri katerikoli banki, pri kateri imamo odprt račun.</w:t>
      </w:r>
    </w:p>
    <w:p w14:paraId="0535F437" w14:textId="77777777" w:rsidR="00D25C2A" w:rsidRPr="00D25C2A" w:rsidRDefault="00D25C2A" w:rsidP="00226500">
      <w:pPr>
        <w:keepNext/>
        <w:keepLines/>
        <w:jc w:val="both"/>
        <w:rPr>
          <w:rFonts w:ascii="Tahoma" w:hAnsi="Tahoma" w:cs="Tahoma"/>
        </w:rPr>
      </w:pPr>
    </w:p>
    <w:p w14:paraId="01E6A293" w14:textId="77777777" w:rsidR="00D25C2A" w:rsidRPr="00D25C2A" w:rsidRDefault="00D25C2A" w:rsidP="00226500">
      <w:pPr>
        <w:keepNext/>
        <w:keepLines/>
        <w:jc w:val="both"/>
        <w:rPr>
          <w:rFonts w:ascii="Tahoma" w:hAnsi="Tahoma" w:cs="Tahoma"/>
        </w:rPr>
      </w:pPr>
      <w:r w:rsidRPr="00D25C2A">
        <w:rPr>
          <w:rFonts w:ascii="Tahoma" w:hAnsi="Tahoma" w:cs="Tahoma"/>
        </w:rPr>
        <w:t>S to menično izjavo pooblaščamo _________________________(navedba banke), da v breme našega transakcijskega računa št. _________________________ unovči predloženo menico najkasneje do _____________ .</w:t>
      </w:r>
    </w:p>
    <w:p w14:paraId="07F7848C" w14:textId="77777777" w:rsidR="00D25C2A" w:rsidRPr="00D25C2A" w:rsidRDefault="00D25C2A" w:rsidP="00226500">
      <w:pPr>
        <w:keepNext/>
        <w:keepLines/>
        <w:jc w:val="both"/>
        <w:rPr>
          <w:rFonts w:ascii="Tahoma" w:hAnsi="Tahoma" w:cs="Tahoma"/>
        </w:rPr>
      </w:pPr>
      <w:r w:rsidRPr="00D25C2A">
        <w:rPr>
          <w:rFonts w:ascii="Tahoma" w:hAnsi="Tahoma" w:cs="Tahoma"/>
        </w:rPr>
        <w:t>Pooblaščamo tudi katerokoli banko, pri kateri bi imeli odprt račun, da v breme našega transakcijskega računa unovči predloženo menico.</w:t>
      </w:r>
    </w:p>
    <w:p w14:paraId="3DA4A99B" w14:textId="77777777" w:rsidR="00D25C2A" w:rsidRPr="00D25C2A" w:rsidRDefault="00D25C2A" w:rsidP="00226500">
      <w:pPr>
        <w:keepNext/>
        <w:keepLines/>
        <w:jc w:val="both"/>
        <w:rPr>
          <w:rFonts w:ascii="Tahoma" w:hAnsi="Tahoma" w:cs="Tahoma"/>
        </w:rPr>
      </w:pPr>
    </w:p>
    <w:p w14:paraId="710B795C" w14:textId="77777777" w:rsidR="00D25C2A" w:rsidRPr="00D25C2A" w:rsidRDefault="00D25C2A" w:rsidP="00226500">
      <w:pPr>
        <w:keepNext/>
        <w:keepLines/>
        <w:jc w:val="both"/>
        <w:rPr>
          <w:rFonts w:ascii="Tahoma" w:hAnsi="Tahoma" w:cs="Tahoma"/>
        </w:rPr>
      </w:pPr>
      <w:r w:rsidRPr="00D25C2A">
        <w:rPr>
          <w:rFonts w:ascii="Tahoma" w:hAnsi="Tahoma" w:cs="Tahoma"/>
        </w:rPr>
        <w:t>S podpisom tega pooblastila soglašamo, da Energetika Ljubljana, d.o.o., opravi poizvedbe o številkah transakcijskih računov pri katerikoli banki, finančni organizaciji ali upravljavcu baz podatkov o računih.</w:t>
      </w:r>
    </w:p>
    <w:p w14:paraId="603BBC13" w14:textId="77777777" w:rsidR="00D25C2A" w:rsidRPr="00D25C2A" w:rsidRDefault="00D25C2A" w:rsidP="00226500">
      <w:pPr>
        <w:keepNext/>
        <w:keepLines/>
        <w:jc w:val="both"/>
        <w:rPr>
          <w:rFonts w:ascii="Tahoma" w:hAnsi="Tahoma" w:cs="Tahoma"/>
        </w:rPr>
      </w:pPr>
    </w:p>
    <w:p w14:paraId="6EAB1644" w14:textId="77777777" w:rsidR="00D25C2A" w:rsidRPr="00D25C2A" w:rsidRDefault="00D25C2A" w:rsidP="00226500">
      <w:pPr>
        <w:keepNext/>
        <w:keepLines/>
        <w:jc w:val="both"/>
        <w:rPr>
          <w:rFonts w:ascii="Tahoma" w:hAnsi="Tahoma" w:cs="Tahoma"/>
        </w:rPr>
      </w:pPr>
      <w:r w:rsidRPr="00D25C2A">
        <w:rPr>
          <w:rFonts w:ascii="Tahoma" w:hAnsi="Tahoma" w:cs="Tahoma"/>
        </w:rPr>
        <w:t>Zavezujemo se, da tega pooblastila ne bomo preklicali.</w:t>
      </w:r>
    </w:p>
    <w:p w14:paraId="34822817" w14:textId="77777777" w:rsidR="00D25C2A" w:rsidRPr="00D25C2A" w:rsidRDefault="00D25C2A" w:rsidP="00226500">
      <w:pPr>
        <w:keepNext/>
        <w:keepLines/>
        <w:jc w:val="both"/>
        <w:rPr>
          <w:rFonts w:ascii="Tahoma" w:hAnsi="Tahoma" w:cs="Tahoma"/>
        </w:rPr>
      </w:pPr>
    </w:p>
    <w:p w14:paraId="0048B7BA" w14:textId="77777777" w:rsidR="00D25C2A" w:rsidRPr="00572D95" w:rsidRDefault="00D25C2A" w:rsidP="00226500">
      <w:pPr>
        <w:keepNext/>
        <w:keepLines/>
        <w:jc w:val="both"/>
        <w:rPr>
          <w:rFonts w:ascii="Tahoma" w:hAnsi="Tahoma" w:cs="Tahoma"/>
        </w:rPr>
      </w:pPr>
      <w:r w:rsidRPr="00D25C2A">
        <w:rPr>
          <w:rFonts w:ascii="Tahoma" w:hAnsi="Tahoma" w:cs="Tahoma"/>
        </w:rPr>
        <w:t>Priloga: 1 bianko menica</w:t>
      </w:r>
      <w:r w:rsidRPr="00D25C2A">
        <w:rPr>
          <w:rFonts w:ascii="Tahoma" w:hAnsi="Tahoma" w:cs="Tahoma"/>
        </w:rPr>
        <w:tab/>
      </w:r>
      <w:r w:rsidRPr="00D25C2A">
        <w:rPr>
          <w:rFonts w:ascii="Tahoma" w:hAnsi="Tahoma" w:cs="Tahoma"/>
        </w:rPr>
        <w:tab/>
      </w:r>
      <w:r w:rsidRPr="00D25C2A">
        <w:rPr>
          <w:rFonts w:ascii="Tahoma" w:hAnsi="Tahoma" w:cs="Tahoma"/>
        </w:rPr>
        <w:tab/>
      </w:r>
      <w:r w:rsidRPr="00D25C2A">
        <w:rPr>
          <w:rFonts w:ascii="Tahoma" w:hAnsi="Tahoma" w:cs="Tahoma"/>
          <w:sz w:val="10"/>
        </w:rPr>
        <w:tab/>
      </w:r>
      <w:r w:rsidRPr="00D25C2A">
        <w:rPr>
          <w:rFonts w:ascii="Tahoma" w:hAnsi="Tahoma" w:cs="Tahoma"/>
          <w:sz w:val="10"/>
        </w:rPr>
        <w:tab/>
      </w:r>
      <w:r w:rsidRPr="00572D95">
        <w:rPr>
          <w:rFonts w:ascii="Tahoma" w:hAnsi="Tahoma" w:cs="Tahoma"/>
        </w:rPr>
        <w:tab/>
        <w:t>Izdajatelj menice:</w:t>
      </w:r>
    </w:p>
    <w:p w14:paraId="77C8BF84" w14:textId="5D74CE8A" w:rsidR="005D1089" w:rsidRDefault="005D1089" w:rsidP="00226500">
      <w:pPr>
        <w:keepNext/>
        <w:keepLines/>
        <w:rPr>
          <w:rFonts w:ascii="Tahoma" w:hAnsi="Tahoma" w:cs="Tahoma"/>
          <w:sz w:val="10"/>
        </w:rPr>
      </w:pPr>
    </w:p>
    <w:p w14:paraId="65246876" w14:textId="48FE4B11" w:rsidR="005D1089" w:rsidRDefault="005D1089" w:rsidP="00226500">
      <w:pPr>
        <w:keepNext/>
        <w:keepLines/>
        <w:rPr>
          <w:rFonts w:ascii="Tahoma" w:hAnsi="Tahoma" w:cs="Tahoma"/>
          <w:sz w:val="10"/>
        </w:rPr>
      </w:pPr>
    </w:p>
    <w:p w14:paraId="5E92A1B7" w14:textId="1C323A1F" w:rsidR="005D1089" w:rsidRDefault="005D1089" w:rsidP="00226500">
      <w:pPr>
        <w:keepNext/>
        <w:keepLines/>
        <w:rPr>
          <w:rFonts w:ascii="Tahoma" w:hAnsi="Tahoma" w:cs="Tahoma"/>
          <w:sz w:val="10"/>
        </w:rPr>
      </w:pPr>
    </w:p>
    <w:p w14:paraId="4DEC6CD6" w14:textId="0DFF018E" w:rsidR="005D1089" w:rsidRDefault="005D1089" w:rsidP="00226500">
      <w:pPr>
        <w:keepNext/>
        <w:keepLines/>
        <w:rPr>
          <w:rFonts w:ascii="Tahoma" w:hAnsi="Tahoma" w:cs="Tahoma"/>
          <w:sz w:val="10"/>
        </w:rPr>
      </w:pPr>
    </w:p>
    <w:p w14:paraId="0AEB51FF" w14:textId="65A3AA23" w:rsidR="00572D95" w:rsidRDefault="00572D95" w:rsidP="00226500">
      <w:pPr>
        <w:keepNext/>
        <w:keepLines/>
        <w:rPr>
          <w:rFonts w:ascii="Tahoma" w:hAnsi="Tahoma" w:cs="Tahoma"/>
          <w:sz w:val="10"/>
        </w:rPr>
      </w:pPr>
    </w:p>
    <w:p w14:paraId="52C2E51E" w14:textId="0F176C47" w:rsidR="00572D95" w:rsidRDefault="00572D95" w:rsidP="00226500">
      <w:pPr>
        <w:keepNext/>
        <w:keepLines/>
        <w:rPr>
          <w:rFonts w:ascii="Tahoma" w:hAnsi="Tahoma" w:cs="Tahoma"/>
          <w:sz w:val="10"/>
        </w:rPr>
      </w:pPr>
    </w:p>
    <w:p w14:paraId="10A195E5" w14:textId="524FE78D" w:rsidR="00572D95" w:rsidRDefault="00572D95" w:rsidP="00226500">
      <w:pPr>
        <w:keepNext/>
        <w:keepLines/>
        <w:rPr>
          <w:rFonts w:ascii="Tahoma" w:hAnsi="Tahoma" w:cs="Tahoma"/>
          <w:sz w:val="10"/>
        </w:rPr>
      </w:pPr>
    </w:p>
    <w:p w14:paraId="5E72F725" w14:textId="51062E20" w:rsidR="00572D95" w:rsidRDefault="00572D95" w:rsidP="00226500">
      <w:pPr>
        <w:keepNext/>
        <w:keepLines/>
        <w:rPr>
          <w:rFonts w:ascii="Tahoma" w:hAnsi="Tahoma" w:cs="Tahoma"/>
          <w:sz w:val="10"/>
        </w:rPr>
      </w:pPr>
    </w:p>
    <w:p w14:paraId="752466A0" w14:textId="2928804C" w:rsidR="00572D95" w:rsidRDefault="00572D95" w:rsidP="00226500">
      <w:pPr>
        <w:keepNext/>
        <w:keepLines/>
        <w:rPr>
          <w:rFonts w:ascii="Tahoma" w:hAnsi="Tahoma" w:cs="Tahoma"/>
          <w:sz w:val="10"/>
        </w:rPr>
      </w:pPr>
    </w:p>
    <w:p w14:paraId="11CEB596" w14:textId="653CADC0" w:rsidR="00572D95" w:rsidRDefault="00572D95" w:rsidP="00226500">
      <w:pPr>
        <w:keepNext/>
        <w:keepLines/>
        <w:rPr>
          <w:rFonts w:ascii="Tahoma" w:hAnsi="Tahoma" w:cs="Tahoma"/>
          <w:sz w:val="10"/>
        </w:rPr>
      </w:pPr>
    </w:p>
    <w:p w14:paraId="63E28C85" w14:textId="7D38DAC0" w:rsidR="00572D95" w:rsidRDefault="00572D95" w:rsidP="00226500">
      <w:pPr>
        <w:keepNext/>
        <w:keepLines/>
        <w:rPr>
          <w:rFonts w:ascii="Tahoma" w:hAnsi="Tahoma" w:cs="Tahoma"/>
          <w:sz w:val="10"/>
        </w:rPr>
      </w:pPr>
    </w:p>
    <w:p w14:paraId="092CF196" w14:textId="613A2996" w:rsidR="00572D95" w:rsidRDefault="00572D95" w:rsidP="00226500">
      <w:pPr>
        <w:keepNext/>
        <w:keepLines/>
        <w:rPr>
          <w:rFonts w:ascii="Tahoma" w:hAnsi="Tahoma" w:cs="Tahoma"/>
          <w:sz w:val="10"/>
        </w:rPr>
      </w:pPr>
    </w:p>
    <w:p w14:paraId="0F5A37C3" w14:textId="1EF54F64" w:rsidR="00572D95" w:rsidRDefault="00572D95" w:rsidP="00226500">
      <w:pPr>
        <w:keepNext/>
        <w:keepLines/>
        <w:rPr>
          <w:rFonts w:ascii="Tahoma" w:hAnsi="Tahoma" w:cs="Tahoma"/>
          <w:sz w:val="10"/>
        </w:rPr>
      </w:pPr>
    </w:p>
    <w:p w14:paraId="43F36919" w14:textId="281613C0" w:rsidR="00572D95" w:rsidRDefault="00572D95" w:rsidP="00226500">
      <w:pPr>
        <w:keepNext/>
        <w:keepLines/>
        <w:rPr>
          <w:rFonts w:ascii="Tahoma" w:hAnsi="Tahoma" w:cs="Tahoma"/>
          <w:sz w:val="10"/>
        </w:rPr>
      </w:pPr>
    </w:p>
    <w:p w14:paraId="72006B8A" w14:textId="68CA87C1" w:rsidR="00572D95" w:rsidRDefault="00572D95" w:rsidP="00226500">
      <w:pPr>
        <w:keepNext/>
        <w:keepLines/>
        <w:rPr>
          <w:rFonts w:ascii="Tahoma" w:hAnsi="Tahoma" w:cs="Tahoma"/>
          <w:sz w:val="10"/>
        </w:rPr>
      </w:pPr>
    </w:p>
    <w:p w14:paraId="3CC6E7E2" w14:textId="26F29058" w:rsidR="00572D95" w:rsidRDefault="00572D95" w:rsidP="00226500">
      <w:pPr>
        <w:keepNext/>
        <w:keepLines/>
        <w:rPr>
          <w:rFonts w:ascii="Tahoma" w:hAnsi="Tahoma" w:cs="Tahoma"/>
          <w:sz w:val="10"/>
        </w:rPr>
      </w:pPr>
    </w:p>
    <w:p w14:paraId="42983F35" w14:textId="4E34F1E0" w:rsidR="00572D95" w:rsidRDefault="00572D95" w:rsidP="00226500">
      <w:pPr>
        <w:keepNext/>
        <w:keepLines/>
        <w:rPr>
          <w:rFonts w:ascii="Tahoma" w:hAnsi="Tahoma" w:cs="Tahoma"/>
          <w:sz w:val="10"/>
        </w:rPr>
      </w:pPr>
    </w:p>
    <w:p w14:paraId="602FED33" w14:textId="3DB6B8AD" w:rsidR="00572D95" w:rsidRDefault="00572D95" w:rsidP="00226500">
      <w:pPr>
        <w:keepNext/>
        <w:keepLines/>
        <w:rPr>
          <w:rFonts w:ascii="Tahoma" w:hAnsi="Tahoma" w:cs="Tahoma"/>
          <w:sz w:val="10"/>
        </w:rPr>
      </w:pPr>
    </w:p>
    <w:p w14:paraId="25D79EFD" w14:textId="06E0E429" w:rsidR="00572D95" w:rsidRDefault="00572D95" w:rsidP="00226500">
      <w:pPr>
        <w:keepNext/>
        <w:keepLines/>
        <w:rPr>
          <w:rFonts w:ascii="Tahoma" w:hAnsi="Tahoma" w:cs="Tahoma"/>
          <w:sz w:val="10"/>
        </w:rPr>
      </w:pPr>
    </w:p>
    <w:p w14:paraId="7C9DADA4" w14:textId="6F3B9902" w:rsidR="00572D95" w:rsidRDefault="00572D95" w:rsidP="00226500">
      <w:pPr>
        <w:keepNext/>
        <w:keepLines/>
        <w:rPr>
          <w:rFonts w:ascii="Tahoma" w:hAnsi="Tahoma" w:cs="Tahoma"/>
          <w:sz w:val="10"/>
        </w:rPr>
      </w:pPr>
    </w:p>
    <w:p w14:paraId="5C69CC6C" w14:textId="77777777" w:rsidR="00572D95" w:rsidRPr="00112425" w:rsidRDefault="00572D95" w:rsidP="00226500">
      <w:pPr>
        <w:keepNext/>
        <w:keepLines/>
        <w:rPr>
          <w:rFonts w:ascii="Tahoma" w:hAnsi="Tahoma" w:cs="Tahoma"/>
          <w:sz w:val="10"/>
        </w:rPr>
      </w:pPr>
    </w:p>
    <w:p w14:paraId="574CA334" w14:textId="77777777" w:rsidR="00A60E5F" w:rsidRPr="00112425" w:rsidRDefault="00A60E5F" w:rsidP="00226500">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4E173C76" w14:textId="77777777" w:rsidTr="00610C0E">
        <w:tc>
          <w:tcPr>
            <w:tcW w:w="8252" w:type="dxa"/>
          </w:tcPr>
          <w:p w14:paraId="321DDB35" w14:textId="49B9CBF2" w:rsidR="002216FE" w:rsidRPr="00112425" w:rsidRDefault="002216FE" w:rsidP="00226500">
            <w:pPr>
              <w:keepNext/>
              <w:keepLines/>
              <w:jc w:val="both"/>
              <w:rPr>
                <w:rFonts w:ascii="Tahoma" w:hAnsi="Tahoma" w:cs="Tahoma"/>
              </w:rPr>
            </w:pPr>
            <w:r w:rsidRPr="00112425">
              <w:rPr>
                <w:rFonts w:ascii="Tahoma" w:hAnsi="Tahoma" w:cs="Tahoma"/>
              </w:rPr>
              <w:lastRenderedPageBreak/>
              <w:t>FINANČNO ZAVAROVANJE ZA DOBRO ODPRAVO NAPAK V GARANCIJSKEM ROKU</w:t>
            </w:r>
            <w:r w:rsidR="00572D95">
              <w:rPr>
                <w:rFonts w:ascii="Tahoma" w:hAnsi="Tahoma" w:cs="Tahoma"/>
              </w:rPr>
              <w:t xml:space="preserve"> </w:t>
            </w:r>
            <w:r w:rsidR="00572D95" w:rsidRPr="00572D95">
              <w:rPr>
                <w:rFonts w:ascii="Tahoma" w:hAnsi="Tahoma" w:cs="Tahoma"/>
                <w:i/>
              </w:rPr>
              <w:t>– Občina Dol, JP VOKA SNAGA</w:t>
            </w:r>
          </w:p>
        </w:tc>
        <w:tc>
          <w:tcPr>
            <w:tcW w:w="1463" w:type="dxa"/>
          </w:tcPr>
          <w:p w14:paraId="3E6F4783" w14:textId="19F5477F"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E52A0F">
              <w:rPr>
                <w:rFonts w:ascii="Tahoma" w:hAnsi="Tahoma" w:cs="Tahoma"/>
                <w:b/>
                <w:i/>
              </w:rPr>
              <w:t>9</w:t>
            </w:r>
            <w:r w:rsidR="00FC65F1">
              <w:rPr>
                <w:rFonts w:ascii="Tahoma" w:hAnsi="Tahoma" w:cs="Tahoma"/>
                <w:b/>
                <w:i/>
              </w:rPr>
              <w:t>/</w:t>
            </w:r>
            <w:r w:rsidR="00E52A0F">
              <w:rPr>
                <w:rFonts w:ascii="Tahoma" w:hAnsi="Tahoma" w:cs="Tahoma"/>
                <w:b/>
                <w:i/>
              </w:rPr>
              <w:t>3</w:t>
            </w:r>
            <w:r w:rsidR="00572D95">
              <w:rPr>
                <w:rFonts w:ascii="Tahoma" w:hAnsi="Tahoma" w:cs="Tahoma"/>
                <w:b/>
                <w:i/>
              </w:rPr>
              <w:t>A</w:t>
            </w:r>
          </w:p>
        </w:tc>
      </w:tr>
    </w:tbl>
    <w:p w14:paraId="6C776CD5" w14:textId="77777777" w:rsidR="00A60E5F" w:rsidRPr="00112425" w:rsidRDefault="00A60E5F" w:rsidP="00226500">
      <w:pPr>
        <w:keepNext/>
        <w:keepLines/>
        <w:rPr>
          <w:rFonts w:ascii="Tahoma" w:hAnsi="Tahoma" w:cs="Tahoma"/>
          <w:sz w:val="10"/>
        </w:rPr>
      </w:pPr>
    </w:p>
    <w:p w14:paraId="3C970BC9" w14:textId="7FD0ADC0" w:rsidR="00A60E5F" w:rsidRPr="00572D95" w:rsidRDefault="00572D95" w:rsidP="00226500">
      <w:pPr>
        <w:keepNext/>
        <w:keepLines/>
        <w:jc w:val="right"/>
        <w:rPr>
          <w:rFonts w:ascii="Tahoma" w:hAnsi="Tahoma" w:cs="Tahoma"/>
          <w:i/>
        </w:rPr>
      </w:pPr>
      <w:r w:rsidRPr="00572D95">
        <w:rPr>
          <w:rFonts w:ascii="Tahoma" w:hAnsi="Tahoma" w:cs="Tahoma"/>
          <w:i/>
        </w:rPr>
        <w:t>VZOREC</w:t>
      </w:r>
    </w:p>
    <w:p w14:paraId="09ABE0C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21DB2C6E" w14:textId="77777777" w:rsidR="005E3D8D" w:rsidRPr="00112425" w:rsidRDefault="005E3D8D" w:rsidP="00226500">
      <w:pPr>
        <w:keepNext/>
        <w:keepLines/>
        <w:jc w:val="both"/>
        <w:rPr>
          <w:rFonts w:ascii="Tahoma" w:eastAsia="Calibri" w:hAnsi="Tahoma" w:cs="Tahoma"/>
          <w:lang w:eastAsia="en-US"/>
        </w:rPr>
      </w:pPr>
    </w:p>
    <w:p w14:paraId="70442E48"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2B0747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6700FA8" w14:textId="77777777" w:rsidR="005E3D8D" w:rsidRPr="00112425" w:rsidRDefault="005E3D8D" w:rsidP="00226500">
      <w:pPr>
        <w:keepNext/>
        <w:keepLines/>
        <w:jc w:val="both"/>
        <w:rPr>
          <w:rFonts w:ascii="Tahoma" w:eastAsia="Calibri" w:hAnsi="Tahoma" w:cs="Tahoma"/>
          <w:lang w:eastAsia="en-US"/>
        </w:rPr>
      </w:pPr>
    </w:p>
    <w:p w14:paraId="54157C7F"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5755E429" w14:textId="77777777" w:rsidR="005E3D8D" w:rsidRPr="00112425" w:rsidRDefault="005E3D8D" w:rsidP="00226500">
      <w:pPr>
        <w:keepNext/>
        <w:keepLines/>
        <w:jc w:val="both"/>
        <w:rPr>
          <w:rFonts w:ascii="Tahoma" w:eastAsia="Calibri" w:hAnsi="Tahoma" w:cs="Tahoma"/>
          <w:lang w:eastAsia="en-US"/>
        </w:rPr>
      </w:pPr>
    </w:p>
    <w:p w14:paraId="151ED27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A7BC87C" w14:textId="77777777" w:rsidR="005E3D8D" w:rsidRPr="00112425" w:rsidRDefault="005E3D8D" w:rsidP="00226500">
      <w:pPr>
        <w:keepNext/>
        <w:keepLines/>
        <w:jc w:val="both"/>
        <w:rPr>
          <w:rFonts w:ascii="Tahoma" w:eastAsia="Calibri" w:hAnsi="Tahoma" w:cs="Tahoma"/>
          <w:lang w:eastAsia="en-US"/>
        </w:rPr>
      </w:pPr>
    </w:p>
    <w:p w14:paraId="59C726EB"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482CF876" w14:textId="77777777" w:rsidR="005E3D8D" w:rsidRPr="00112425" w:rsidRDefault="005E3D8D" w:rsidP="00226500">
      <w:pPr>
        <w:keepNext/>
        <w:keepLines/>
        <w:jc w:val="both"/>
        <w:rPr>
          <w:rFonts w:ascii="Tahoma" w:eastAsia="Calibri" w:hAnsi="Tahoma" w:cs="Tahoma"/>
          <w:lang w:eastAsia="en-US"/>
        </w:rPr>
      </w:pPr>
    </w:p>
    <w:p w14:paraId="0044A0B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63D6116D" w14:textId="77777777" w:rsidR="005E3D8D" w:rsidRPr="00112425" w:rsidRDefault="005E3D8D" w:rsidP="00226500">
      <w:pPr>
        <w:keepNext/>
        <w:keepLines/>
        <w:jc w:val="both"/>
        <w:rPr>
          <w:rFonts w:ascii="Tahoma" w:eastAsia="Calibri" w:hAnsi="Tahoma" w:cs="Tahoma"/>
          <w:lang w:eastAsia="en-US"/>
        </w:rPr>
      </w:pPr>
    </w:p>
    <w:p w14:paraId="26675BFE"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640D585" w14:textId="77777777" w:rsidR="005E3D8D" w:rsidRPr="00112425" w:rsidRDefault="005E3D8D" w:rsidP="00226500">
      <w:pPr>
        <w:keepNext/>
        <w:keepLines/>
        <w:jc w:val="both"/>
        <w:rPr>
          <w:rFonts w:ascii="Tahoma" w:eastAsia="Calibri" w:hAnsi="Tahoma" w:cs="Tahoma"/>
          <w:lang w:eastAsia="en-US"/>
        </w:rPr>
      </w:pPr>
    </w:p>
    <w:p w14:paraId="604C3CA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67BF1394" w14:textId="77777777" w:rsidR="005E3D8D" w:rsidRPr="00112425" w:rsidRDefault="005E3D8D" w:rsidP="00226500">
      <w:pPr>
        <w:keepNext/>
        <w:keepLines/>
        <w:jc w:val="both"/>
        <w:rPr>
          <w:rFonts w:ascii="Tahoma" w:eastAsia="Calibri" w:hAnsi="Tahoma" w:cs="Tahoma"/>
          <w:lang w:eastAsia="en-US"/>
        </w:rPr>
      </w:pPr>
    </w:p>
    <w:p w14:paraId="285EF0DB"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5D4ABE19" w14:textId="77777777" w:rsidR="005E3D8D" w:rsidRPr="00112425" w:rsidRDefault="005E3D8D" w:rsidP="00226500">
      <w:pPr>
        <w:keepNext/>
        <w:keepLines/>
        <w:jc w:val="both"/>
        <w:rPr>
          <w:rFonts w:ascii="Tahoma" w:eastAsia="Calibri" w:hAnsi="Tahoma" w:cs="Tahoma"/>
          <w:lang w:eastAsia="en-US"/>
        </w:rPr>
      </w:pPr>
    </w:p>
    <w:p w14:paraId="176BBC4C"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B2362B7" w14:textId="77777777" w:rsidR="005E3D8D" w:rsidRPr="00112425" w:rsidRDefault="005E3D8D" w:rsidP="00226500">
      <w:pPr>
        <w:keepNext/>
        <w:keepLines/>
        <w:jc w:val="both"/>
        <w:rPr>
          <w:rFonts w:ascii="Tahoma" w:eastAsia="Calibri" w:hAnsi="Tahoma" w:cs="Tahoma"/>
          <w:lang w:eastAsia="en-US"/>
        </w:rPr>
      </w:pPr>
    </w:p>
    <w:p w14:paraId="378EB55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8CE85B1" w14:textId="77777777" w:rsidR="005E3D8D" w:rsidRPr="00112425" w:rsidRDefault="005E3D8D" w:rsidP="00226500">
      <w:pPr>
        <w:keepNext/>
        <w:keepLines/>
        <w:jc w:val="both"/>
        <w:rPr>
          <w:rFonts w:ascii="Tahoma" w:eastAsia="Calibri" w:hAnsi="Tahoma" w:cs="Tahoma"/>
          <w:lang w:eastAsia="en-US"/>
        </w:rPr>
      </w:pPr>
    </w:p>
    <w:p w14:paraId="25EBCA05"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61B1D8E3" w14:textId="77777777" w:rsidR="005E3D8D" w:rsidRPr="00112425" w:rsidRDefault="005E3D8D" w:rsidP="00226500">
      <w:pPr>
        <w:keepNext/>
        <w:keepLines/>
        <w:jc w:val="both"/>
        <w:rPr>
          <w:rFonts w:ascii="Tahoma" w:eastAsia="Calibri" w:hAnsi="Tahoma" w:cs="Tahoma"/>
          <w:lang w:eastAsia="en-US"/>
        </w:rPr>
      </w:pPr>
    </w:p>
    <w:p w14:paraId="7EDA69B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1C163E84"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C6907E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045FDF84" w14:textId="77777777" w:rsidR="005E3D8D" w:rsidRPr="00112425" w:rsidRDefault="005E3D8D" w:rsidP="00226500">
      <w:pPr>
        <w:keepNext/>
        <w:keepLines/>
        <w:jc w:val="both"/>
        <w:rPr>
          <w:rFonts w:ascii="Tahoma" w:eastAsia="Calibri" w:hAnsi="Tahoma" w:cs="Tahoma"/>
          <w:lang w:eastAsia="en-US"/>
        </w:rPr>
      </w:pPr>
    </w:p>
    <w:p w14:paraId="6D0E74D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5EA5242F" w14:textId="77777777" w:rsidR="005E3D8D" w:rsidRPr="00112425" w:rsidRDefault="005E3D8D" w:rsidP="00226500">
      <w:pPr>
        <w:keepNext/>
        <w:keepLines/>
        <w:jc w:val="both"/>
        <w:rPr>
          <w:rFonts w:ascii="Tahoma" w:eastAsia="Calibri" w:hAnsi="Tahoma" w:cs="Tahoma"/>
          <w:lang w:eastAsia="en-US"/>
        </w:rPr>
      </w:pPr>
    </w:p>
    <w:p w14:paraId="006A1564"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00C3498A"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5EE8ED0D"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8DB00B9" w14:textId="77777777" w:rsidR="005E3D8D" w:rsidRPr="00112425" w:rsidRDefault="005E3D8D" w:rsidP="00226500">
      <w:pPr>
        <w:keepNext/>
        <w:keepLines/>
        <w:jc w:val="both"/>
        <w:rPr>
          <w:rFonts w:ascii="Tahoma" w:eastAsia="Calibri" w:hAnsi="Tahoma" w:cs="Tahoma"/>
          <w:lang w:eastAsia="en-US"/>
        </w:rPr>
      </w:pPr>
    </w:p>
    <w:p w14:paraId="74B78123"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3EE203F1" w14:textId="77777777" w:rsidR="005E3D8D" w:rsidRPr="00112425" w:rsidRDefault="005E3D8D" w:rsidP="00226500">
      <w:pPr>
        <w:keepNext/>
        <w:keepLines/>
        <w:jc w:val="both"/>
        <w:rPr>
          <w:rFonts w:ascii="Tahoma" w:eastAsia="Calibri" w:hAnsi="Tahoma" w:cs="Tahoma"/>
          <w:lang w:eastAsia="en-US"/>
        </w:rPr>
      </w:pPr>
    </w:p>
    <w:p w14:paraId="7FBE018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lastRenderedPageBreak/>
        <w:t>Morebitne spore v zvezi s tem zavarovanjem rešuje stvarno pristojno sodišče v Ljubljani po slovenskem pravu.</w:t>
      </w:r>
    </w:p>
    <w:p w14:paraId="374C7A3F" w14:textId="77777777" w:rsidR="005E3D8D" w:rsidRPr="00112425" w:rsidRDefault="005E3D8D" w:rsidP="00226500">
      <w:pPr>
        <w:keepNext/>
        <w:keepLines/>
        <w:jc w:val="both"/>
        <w:rPr>
          <w:rFonts w:ascii="Tahoma" w:eastAsia="Calibri" w:hAnsi="Tahoma" w:cs="Tahoma"/>
          <w:lang w:eastAsia="en-US"/>
        </w:rPr>
      </w:pPr>
    </w:p>
    <w:p w14:paraId="0BFA8859"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54D806C" w14:textId="77777777" w:rsidR="005E3D8D" w:rsidRPr="00112425" w:rsidRDefault="005E3D8D" w:rsidP="00226500">
      <w:pPr>
        <w:keepNext/>
        <w:keepLines/>
        <w:jc w:val="both"/>
        <w:rPr>
          <w:rFonts w:ascii="Tahoma" w:eastAsia="Calibri" w:hAnsi="Tahoma" w:cs="Tahoma"/>
          <w:i/>
          <w:lang w:eastAsia="en-US"/>
        </w:rPr>
      </w:pPr>
    </w:p>
    <w:p w14:paraId="29446AA7"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40BC641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658442F" w14:textId="77777777" w:rsidR="005E3D8D" w:rsidRPr="00112425" w:rsidRDefault="005E3D8D" w:rsidP="00226500">
      <w:pPr>
        <w:keepNext/>
        <w:keepLines/>
        <w:jc w:val="both"/>
        <w:rPr>
          <w:rFonts w:ascii="Tahoma" w:eastAsia="Calibri" w:hAnsi="Tahoma" w:cs="Tahoma"/>
          <w:sz w:val="18"/>
          <w:szCs w:val="18"/>
          <w:lang w:eastAsia="en-US"/>
        </w:rPr>
      </w:pPr>
    </w:p>
    <w:p w14:paraId="533C8EA6" w14:textId="77777777" w:rsidR="005E3D8D" w:rsidRPr="00112425" w:rsidRDefault="005E3D8D" w:rsidP="00226500">
      <w:pPr>
        <w:keepNext/>
        <w:keepLines/>
        <w:jc w:val="both"/>
        <w:rPr>
          <w:rFonts w:ascii="Tahoma" w:eastAsia="Calibri" w:hAnsi="Tahoma" w:cs="Tahoma"/>
          <w:b/>
          <w:i/>
          <w:sz w:val="18"/>
          <w:szCs w:val="18"/>
          <w:lang w:eastAsia="en-US"/>
        </w:rPr>
      </w:pPr>
    </w:p>
    <w:p w14:paraId="55394C65" w14:textId="77777777" w:rsidR="005E3D8D" w:rsidRPr="00112425" w:rsidRDefault="005E3D8D" w:rsidP="00226500">
      <w:pPr>
        <w:keepNext/>
        <w:keepLines/>
        <w:jc w:val="both"/>
        <w:rPr>
          <w:rFonts w:ascii="Tahoma" w:eastAsia="Calibri" w:hAnsi="Tahoma" w:cs="Tahoma"/>
          <w:b/>
          <w:i/>
          <w:sz w:val="18"/>
          <w:szCs w:val="18"/>
          <w:lang w:eastAsia="en-US"/>
        </w:rPr>
      </w:pPr>
    </w:p>
    <w:p w14:paraId="1234B395" w14:textId="77777777" w:rsidR="005E3D8D" w:rsidRPr="00112425" w:rsidRDefault="005E3D8D" w:rsidP="00226500">
      <w:pPr>
        <w:keepNext/>
        <w:keepLines/>
        <w:jc w:val="both"/>
        <w:rPr>
          <w:rFonts w:ascii="Tahoma" w:eastAsia="Calibri" w:hAnsi="Tahoma" w:cs="Tahoma"/>
          <w:b/>
          <w:i/>
          <w:lang w:eastAsia="en-US"/>
        </w:rPr>
      </w:pPr>
    </w:p>
    <w:p w14:paraId="0ADA1C65" w14:textId="77777777" w:rsidR="005E3D8D" w:rsidRPr="00112425" w:rsidRDefault="005E3D8D" w:rsidP="00226500">
      <w:pPr>
        <w:keepNext/>
        <w:keepLines/>
        <w:jc w:val="both"/>
        <w:rPr>
          <w:rFonts w:ascii="Tahoma" w:eastAsia="Calibri" w:hAnsi="Tahoma" w:cs="Tahoma"/>
          <w:b/>
          <w:i/>
          <w:lang w:eastAsia="en-US"/>
        </w:rPr>
      </w:pPr>
    </w:p>
    <w:p w14:paraId="6C800A2F" w14:textId="77777777" w:rsidR="005E3D8D" w:rsidRPr="00112425" w:rsidRDefault="005E3D8D" w:rsidP="00226500">
      <w:pPr>
        <w:keepNext/>
        <w:keepLines/>
        <w:jc w:val="both"/>
        <w:rPr>
          <w:rFonts w:ascii="Tahoma" w:eastAsia="Calibri" w:hAnsi="Tahoma" w:cs="Tahoma"/>
          <w:b/>
          <w:i/>
          <w:lang w:eastAsia="en-US"/>
        </w:rPr>
      </w:pPr>
    </w:p>
    <w:p w14:paraId="07138F75" w14:textId="77777777" w:rsidR="00A60E5F" w:rsidRPr="00112425" w:rsidRDefault="00A60E5F" w:rsidP="00226500">
      <w:pPr>
        <w:keepNext/>
        <w:keepLines/>
        <w:rPr>
          <w:rFonts w:ascii="Tahoma" w:hAnsi="Tahoma" w:cs="Tahoma"/>
          <w:sz w:val="10"/>
        </w:rPr>
      </w:pPr>
    </w:p>
    <w:p w14:paraId="14734204" w14:textId="77777777" w:rsidR="0098185D" w:rsidRPr="00112425" w:rsidRDefault="0098185D" w:rsidP="00226500">
      <w:pPr>
        <w:keepNext/>
        <w:keepLines/>
        <w:jc w:val="both"/>
        <w:rPr>
          <w:rFonts w:ascii="Tahoma" w:hAnsi="Tahoma" w:cs="Tahoma"/>
          <w:b/>
        </w:rPr>
      </w:pPr>
    </w:p>
    <w:p w14:paraId="24B84402"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4C15CF2D" w14:textId="77777777" w:rsidR="005E3D8D" w:rsidRPr="00112425" w:rsidRDefault="005E3D8D" w:rsidP="00226500">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BB9D20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2BA5658" w14:textId="77777777" w:rsidR="0098185D" w:rsidRPr="00112425" w:rsidRDefault="0098185D" w:rsidP="00226500">
      <w:pPr>
        <w:keepNext/>
        <w:keepLines/>
        <w:jc w:val="both"/>
        <w:rPr>
          <w:rFonts w:ascii="Tahoma" w:hAnsi="Tahoma" w:cs="Tahoma"/>
          <w:b/>
        </w:rPr>
      </w:pPr>
    </w:p>
    <w:p w14:paraId="618F29AF" w14:textId="77777777" w:rsidR="0098185D" w:rsidRPr="00112425" w:rsidRDefault="0098185D" w:rsidP="00226500">
      <w:pPr>
        <w:keepNext/>
        <w:keepLines/>
        <w:jc w:val="both"/>
        <w:rPr>
          <w:rFonts w:ascii="Tahoma" w:hAnsi="Tahoma" w:cs="Tahoma"/>
          <w:b/>
        </w:rPr>
      </w:pPr>
    </w:p>
    <w:p w14:paraId="4C3F15DC" w14:textId="77777777" w:rsidR="00A055C4" w:rsidRPr="00112425" w:rsidRDefault="00A055C4" w:rsidP="00226500">
      <w:pPr>
        <w:keepNext/>
        <w:keepLines/>
        <w:jc w:val="both"/>
        <w:rPr>
          <w:rFonts w:ascii="Tahoma" w:hAnsi="Tahoma" w:cs="Tahoma"/>
          <w:b/>
        </w:rPr>
      </w:pPr>
    </w:p>
    <w:p w14:paraId="2B36795B" w14:textId="77777777" w:rsidR="00A055C4" w:rsidRPr="00112425" w:rsidRDefault="00A055C4" w:rsidP="00226500">
      <w:pPr>
        <w:keepNext/>
        <w:keepLines/>
        <w:jc w:val="both"/>
        <w:rPr>
          <w:rFonts w:ascii="Tahoma" w:hAnsi="Tahoma" w:cs="Tahoma"/>
          <w:b/>
        </w:rPr>
      </w:pPr>
    </w:p>
    <w:p w14:paraId="63DA6921" w14:textId="77777777" w:rsidR="00A055C4" w:rsidRPr="00112425" w:rsidRDefault="00A055C4" w:rsidP="00226500">
      <w:pPr>
        <w:keepNext/>
        <w:keepLines/>
        <w:jc w:val="both"/>
        <w:rPr>
          <w:rFonts w:ascii="Tahoma" w:hAnsi="Tahoma" w:cs="Tahoma"/>
          <w:b/>
        </w:rPr>
      </w:pPr>
    </w:p>
    <w:p w14:paraId="26B4677E" w14:textId="77777777" w:rsidR="00572D95" w:rsidRDefault="00572D95" w:rsidP="00226500">
      <w:pPr>
        <w:keepNext/>
        <w:keepLines/>
        <w:rPr>
          <w:rFonts w:ascii="Tahoma" w:hAnsi="Tahoma" w:cs="Tahoma"/>
          <w:b/>
        </w:rPr>
      </w:pPr>
    </w:p>
    <w:p w14:paraId="0AEC3475" w14:textId="77777777" w:rsidR="00572D95" w:rsidRDefault="00572D95" w:rsidP="00226500">
      <w:pPr>
        <w:keepNext/>
        <w:keepLines/>
        <w:rPr>
          <w:rFonts w:ascii="Tahoma" w:hAnsi="Tahoma" w:cs="Tahoma"/>
          <w:b/>
        </w:rPr>
      </w:pPr>
    </w:p>
    <w:p w14:paraId="560059A7" w14:textId="77777777" w:rsidR="00572D95" w:rsidRDefault="00572D95" w:rsidP="00226500">
      <w:pPr>
        <w:keepNext/>
        <w:keepLines/>
        <w:rPr>
          <w:rFonts w:ascii="Tahoma" w:hAnsi="Tahoma" w:cs="Tahoma"/>
          <w:b/>
        </w:rPr>
      </w:pPr>
    </w:p>
    <w:p w14:paraId="2016CE3A" w14:textId="77777777" w:rsidR="00572D95" w:rsidRDefault="00572D95" w:rsidP="00226500">
      <w:pPr>
        <w:keepNext/>
        <w:keepLines/>
        <w:rPr>
          <w:rFonts w:ascii="Tahoma" w:hAnsi="Tahoma" w:cs="Tahoma"/>
          <w:b/>
        </w:rPr>
      </w:pPr>
    </w:p>
    <w:p w14:paraId="7B1CA532" w14:textId="77777777" w:rsidR="00572D95" w:rsidRDefault="00572D95" w:rsidP="00226500">
      <w:pPr>
        <w:keepNext/>
        <w:keepLines/>
        <w:rPr>
          <w:rFonts w:ascii="Tahoma" w:hAnsi="Tahoma" w:cs="Tahoma"/>
          <w:b/>
        </w:rPr>
      </w:pPr>
    </w:p>
    <w:p w14:paraId="25F1F981" w14:textId="77777777" w:rsidR="00572D95" w:rsidRDefault="00572D95" w:rsidP="00226500">
      <w:pPr>
        <w:keepNext/>
        <w:keepLines/>
        <w:rPr>
          <w:rFonts w:ascii="Tahoma" w:hAnsi="Tahoma" w:cs="Tahoma"/>
          <w:b/>
        </w:rPr>
      </w:pPr>
    </w:p>
    <w:p w14:paraId="5795D067" w14:textId="77777777" w:rsidR="00572D95" w:rsidRDefault="00572D95" w:rsidP="00226500">
      <w:pPr>
        <w:keepNext/>
        <w:keepLines/>
        <w:rPr>
          <w:rFonts w:ascii="Tahoma" w:hAnsi="Tahoma" w:cs="Tahoma"/>
          <w:b/>
        </w:rPr>
      </w:pPr>
    </w:p>
    <w:p w14:paraId="44816661" w14:textId="77777777" w:rsidR="00572D95" w:rsidRDefault="00572D95" w:rsidP="00226500">
      <w:pPr>
        <w:keepNext/>
        <w:keepLines/>
        <w:rPr>
          <w:rFonts w:ascii="Tahoma" w:hAnsi="Tahoma" w:cs="Tahoma"/>
          <w:b/>
        </w:rPr>
      </w:pPr>
    </w:p>
    <w:p w14:paraId="1F234BEB" w14:textId="77777777" w:rsidR="00572D95" w:rsidRDefault="00572D95" w:rsidP="00226500">
      <w:pPr>
        <w:keepNext/>
        <w:keepLines/>
        <w:rPr>
          <w:rFonts w:ascii="Tahoma" w:hAnsi="Tahoma" w:cs="Tahoma"/>
          <w:b/>
        </w:rPr>
      </w:pPr>
    </w:p>
    <w:p w14:paraId="05DEE17B" w14:textId="77777777" w:rsidR="00572D95" w:rsidRDefault="00572D95" w:rsidP="00226500">
      <w:pPr>
        <w:keepNext/>
        <w:keepLines/>
        <w:rPr>
          <w:rFonts w:ascii="Tahoma" w:hAnsi="Tahoma" w:cs="Tahoma"/>
          <w:b/>
        </w:rPr>
      </w:pPr>
    </w:p>
    <w:p w14:paraId="307193D5" w14:textId="77777777" w:rsidR="00572D95" w:rsidRDefault="00572D95" w:rsidP="00226500">
      <w:pPr>
        <w:keepNext/>
        <w:keepLines/>
        <w:rPr>
          <w:rFonts w:ascii="Tahoma" w:hAnsi="Tahoma" w:cs="Tahoma"/>
          <w:b/>
        </w:rPr>
      </w:pPr>
    </w:p>
    <w:p w14:paraId="149C2CF8" w14:textId="77777777" w:rsidR="00572D95" w:rsidRDefault="00572D95" w:rsidP="00226500">
      <w:pPr>
        <w:keepNext/>
        <w:keepLines/>
        <w:rPr>
          <w:rFonts w:ascii="Tahoma" w:hAnsi="Tahoma" w:cs="Tahoma"/>
          <w:b/>
        </w:rPr>
      </w:pPr>
    </w:p>
    <w:p w14:paraId="4486EF04" w14:textId="77777777" w:rsidR="00572D95" w:rsidRDefault="00572D95" w:rsidP="00226500">
      <w:pPr>
        <w:keepNext/>
        <w:keepLines/>
        <w:rPr>
          <w:rFonts w:ascii="Tahoma" w:hAnsi="Tahoma" w:cs="Tahoma"/>
          <w:b/>
        </w:rPr>
      </w:pPr>
    </w:p>
    <w:p w14:paraId="5176651A" w14:textId="77777777" w:rsidR="00572D95" w:rsidRDefault="00572D95" w:rsidP="00226500">
      <w:pPr>
        <w:keepNext/>
        <w:keepLines/>
        <w:rPr>
          <w:rFonts w:ascii="Tahoma" w:hAnsi="Tahoma" w:cs="Tahoma"/>
          <w:b/>
        </w:rPr>
      </w:pPr>
    </w:p>
    <w:p w14:paraId="2C1A1A59" w14:textId="77777777" w:rsidR="00572D95" w:rsidRDefault="00572D95" w:rsidP="00226500">
      <w:pPr>
        <w:keepNext/>
        <w:keepLines/>
        <w:rPr>
          <w:rFonts w:ascii="Tahoma" w:hAnsi="Tahoma" w:cs="Tahoma"/>
          <w:b/>
        </w:rPr>
      </w:pPr>
    </w:p>
    <w:p w14:paraId="0937E8A3" w14:textId="77777777" w:rsidR="00572D95" w:rsidRDefault="00572D95" w:rsidP="00226500">
      <w:pPr>
        <w:keepNext/>
        <w:keepLines/>
        <w:rPr>
          <w:rFonts w:ascii="Tahoma" w:hAnsi="Tahoma" w:cs="Tahoma"/>
          <w:b/>
        </w:rPr>
      </w:pPr>
    </w:p>
    <w:p w14:paraId="3A4393D8" w14:textId="77777777" w:rsidR="00572D95" w:rsidRDefault="00572D95" w:rsidP="00226500">
      <w:pPr>
        <w:keepNext/>
        <w:keepLines/>
        <w:rPr>
          <w:rFonts w:ascii="Tahoma" w:hAnsi="Tahoma" w:cs="Tahoma"/>
          <w:b/>
        </w:rPr>
      </w:pPr>
    </w:p>
    <w:p w14:paraId="7EE862F3" w14:textId="77777777" w:rsidR="00572D95" w:rsidRDefault="00572D95" w:rsidP="00226500">
      <w:pPr>
        <w:keepNext/>
        <w:keepLines/>
        <w:rPr>
          <w:rFonts w:ascii="Tahoma" w:hAnsi="Tahoma" w:cs="Tahoma"/>
          <w:b/>
        </w:rPr>
      </w:pPr>
    </w:p>
    <w:p w14:paraId="2D51D344" w14:textId="77777777" w:rsidR="00572D95" w:rsidRDefault="00572D95" w:rsidP="00226500">
      <w:pPr>
        <w:keepNext/>
        <w:keepLines/>
        <w:rPr>
          <w:rFonts w:ascii="Tahoma" w:hAnsi="Tahoma" w:cs="Tahoma"/>
          <w:b/>
        </w:rPr>
      </w:pPr>
    </w:p>
    <w:p w14:paraId="439B7113" w14:textId="77777777" w:rsidR="00572D95" w:rsidRDefault="00572D95" w:rsidP="00226500">
      <w:pPr>
        <w:keepNext/>
        <w:keepLines/>
        <w:rPr>
          <w:rFonts w:ascii="Tahoma" w:hAnsi="Tahoma" w:cs="Tahoma"/>
          <w:b/>
        </w:rPr>
      </w:pPr>
    </w:p>
    <w:p w14:paraId="622E73FB" w14:textId="77777777" w:rsidR="00572D95" w:rsidRDefault="00572D95" w:rsidP="00226500">
      <w:pPr>
        <w:keepNext/>
        <w:keepLines/>
        <w:rPr>
          <w:rFonts w:ascii="Tahoma" w:hAnsi="Tahoma" w:cs="Tahoma"/>
          <w:b/>
        </w:rPr>
      </w:pPr>
    </w:p>
    <w:p w14:paraId="50C39B9D" w14:textId="77777777" w:rsidR="00572D95" w:rsidRDefault="00572D95" w:rsidP="00226500">
      <w:pPr>
        <w:keepNext/>
        <w:keepLines/>
        <w:rPr>
          <w:rFonts w:ascii="Tahoma" w:hAnsi="Tahoma" w:cs="Tahoma"/>
          <w:b/>
        </w:rPr>
      </w:pPr>
    </w:p>
    <w:p w14:paraId="09A3CA71" w14:textId="77777777" w:rsidR="00572D95" w:rsidRDefault="00572D95" w:rsidP="00226500">
      <w:pPr>
        <w:keepNext/>
        <w:keepLines/>
        <w:rPr>
          <w:rFonts w:ascii="Tahoma" w:hAnsi="Tahoma" w:cs="Tahoma"/>
          <w:b/>
        </w:rPr>
      </w:pPr>
    </w:p>
    <w:p w14:paraId="34824037" w14:textId="77777777" w:rsidR="00572D95" w:rsidRDefault="00572D95" w:rsidP="00226500">
      <w:pPr>
        <w:keepNext/>
        <w:keepLines/>
        <w:rPr>
          <w:rFonts w:ascii="Tahoma" w:hAnsi="Tahoma" w:cs="Tahoma"/>
          <w:b/>
        </w:rPr>
      </w:pPr>
    </w:p>
    <w:p w14:paraId="0D05BED6" w14:textId="77777777" w:rsidR="00572D95" w:rsidRDefault="00572D95" w:rsidP="00226500">
      <w:pPr>
        <w:keepNext/>
        <w:keepLines/>
        <w:rPr>
          <w:rFonts w:ascii="Tahoma" w:hAnsi="Tahoma" w:cs="Tahoma"/>
          <w:b/>
        </w:rPr>
      </w:pPr>
    </w:p>
    <w:p w14:paraId="07A650DB" w14:textId="77777777" w:rsidR="00572D95" w:rsidRDefault="00572D95" w:rsidP="00226500">
      <w:pPr>
        <w:keepNext/>
        <w:keepLines/>
        <w:rPr>
          <w:rFonts w:ascii="Tahoma" w:hAnsi="Tahoma" w:cs="Tahoma"/>
          <w:b/>
        </w:rPr>
      </w:pPr>
    </w:p>
    <w:p w14:paraId="0EA65D82" w14:textId="77777777" w:rsidR="00572D95" w:rsidRDefault="00572D95" w:rsidP="00226500">
      <w:pPr>
        <w:keepNext/>
        <w:keepLines/>
        <w:rPr>
          <w:rFonts w:ascii="Tahoma" w:hAnsi="Tahoma" w:cs="Tahoma"/>
          <w:b/>
        </w:rPr>
      </w:pPr>
    </w:p>
    <w:p w14:paraId="63E18997" w14:textId="77777777" w:rsidR="00572D95" w:rsidRDefault="00572D95" w:rsidP="00226500">
      <w:pPr>
        <w:keepNext/>
        <w:keepLines/>
        <w:rPr>
          <w:rFonts w:ascii="Tahoma" w:hAnsi="Tahoma" w:cs="Tahoma"/>
          <w:b/>
        </w:rPr>
      </w:pPr>
    </w:p>
    <w:p w14:paraId="13B74EDF" w14:textId="77777777" w:rsidR="00572D95" w:rsidRDefault="00572D95" w:rsidP="00226500">
      <w:pPr>
        <w:keepNext/>
        <w:keepLines/>
        <w:rPr>
          <w:rFonts w:ascii="Tahoma" w:hAnsi="Tahoma" w:cs="Tahoma"/>
          <w:b/>
        </w:rPr>
      </w:pPr>
    </w:p>
    <w:p w14:paraId="1AD513BC" w14:textId="77777777" w:rsidR="00572D95" w:rsidRDefault="00572D95" w:rsidP="00226500">
      <w:pPr>
        <w:keepNext/>
        <w:keepLines/>
        <w:rPr>
          <w:rFonts w:ascii="Tahoma" w:hAnsi="Tahoma" w:cs="Tahoma"/>
          <w:b/>
        </w:rPr>
      </w:pPr>
    </w:p>
    <w:p w14:paraId="1B6E3C26" w14:textId="77777777" w:rsidR="00572D95" w:rsidRDefault="00572D95" w:rsidP="00226500">
      <w:pPr>
        <w:keepNext/>
        <w:keepLines/>
        <w:rPr>
          <w:rFonts w:ascii="Tahoma" w:hAnsi="Tahoma" w:cs="Tahoma"/>
          <w:b/>
        </w:rPr>
      </w:pPr>
    </w:p>
    <w:p w14:paraId="63DA3664" w14:textId="77777777" w:rsidR="00572D95" w:rsidRDefault="00572D95" w:rsidP="00226500">
      <w:pPr>
        <w:keepNext/>
        <w:keepLines/>
        <w:rPr>
          <w:rFonts w:ascii="Tahoma" w:hAnsi="Tahoma" w:cs="Tahoma"/>
          <w:b/>
        </w:rPr>
      </w:pPr>
    </w:p>
    <w:p w14:paraId="7ED9D3BD" w14:textId="77777777" w:rsidR="00572D95" w:rsidRDefault="00572D95" w:rsidP="00226500">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572D95" w:rsidRPr="00112425" w14:paraId="2280CCEF" w14:textId="77777777" w:rsidTr="005A6DA7">
        <w:tc>
          <w:tcPr>
            <w:tcW w:w="8252" w:type="dxa"/>
          </w:tcPr>
          <w:p w14:paraId="7C2A03CA" w14:textId="678700B6" w:rsidR="00572D95" w:rsidRPr="00112425" w:rsidRDefault="00572D95" w:rsidP="00226500">
            <w:pPr>
              <w:keepNext/>
              <w:keepLines/>
              <w:jc w:val="both"/>
              <w:rPr>
                <w:rFonts w:ascii="Tahoma" w:hAnsi="Tahoma" w:cs="Tahoma"/>
              </w:rPr>
            </w:pPr>
            <w:r w:rsidRPr="00112425">
              <w:rPr>
                <w:rFonts w:ascii="Tahoma" w:hAnsi="Tahoma" w:cs="Tahoma"/>
              </w:rPr>
              <w:lastRenderedPageBreak/>
              <w:t>FINANČNO ZAVAROVANJE ZA DOBRO ODPRAVO NAPAK V GARANCIJSKEM ROKU</w:t>
            </w:r>
            <w:r>
              <w:rPr>
                <w:rFonts w:ascii="Tahoma" w:hAnsi="Tahoma" w:cs="Tahoma"/>
              </w:rPr>
              <w:t xml:space="preserve"> </w:t>
            </w:r>
            <w:r w:rsidRPr="00572D95">
              <w:rPr>
                <w:rFonts w:ascii="Tahoma" w:hAnsi="Tahoma" w:cs="Tahoma"/>
                <w:i/>
              </w:rPr>
              <w:t xml:space="preserve">– </w:t>
            </w:r>
            <w:r>
              <w:rPr>
                <w:rFonts w:ascii="Tahoma" w:hAnsi="Tahoma" w:cs="Tahoma"/>
                <w:i/>
              </w:rPr>
              <w:t>ENERGETIKA LJUBLJANA</w:t>
            </w:r>
          </w:p>
        </w:tc>
        <w:tc>
          <w:tcPr>
            <w:tcW w:w="1463" w:type="dxa"/>
          </w:tcPr>
          <w:p w14:paraId="72E05098" w14:textId="2406DE15" w:rsidR="00572D95" w:rsidRPr="00112425" w:rsidRDefault="00572D95"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9/3B</w:t>
            </w:r>
          </w:p>
        </w:tc>
      </w:tr>
    </w:tbl>
    <w:p w14:paraId="76A0B945" w14:textId="6C7ACA86" w:rsidR="00572D95" w:rsidRDefault="00572D95" w:rsidP="00226500">
      <w:pPr>
        <w:keepNext/>
        <w:keepLines/>
        <w:jc w:val="right"/>
        <w:rPr>
          <w:rFonts w:ascii="Tahoma" w:hAnsi="Tahoma" w:cs="Tahoma"/>
          <w:b/>
        </w:rPr>
      </w:pPr>
      <w:r w:rsidRPr="00572D95">
        <w:rPr>
          <w:rFonts w:ascii="Tahoma" w:hAnsi="Tahoma" w:cs="Tahoma"/>
          <w:i/>
        </w:rPr>
        <w:t>VZOREC</w:t>
      </w:r>
    </w:p>
    <w:p w14:paraId="30773521" w14:textId="77777777" w:rsidR="00572D95" w:rsidRPr="0062392C" w:rsidRDefault="00572D95" w:rsidP="00226500">
      <w:pPr>
        <w:keepNext/>
        <w:keepLines/>
        <w:jc w:val="center"/>
        <w:rPr>
          <w:rFonts w:ascii="Tahoma" w:hAnsi="Tahoma" w:cs="Tahoma"/>
          <w:b/>
        </w:rPr>
      </w:pPr>
      <w:r w:rsidRPr="0062392C">
        <w:rPr>
          <w:rFonts w:ascii="Tahoma" w:hAnsi="Tahoma" w:cs="Tahoma"/>
          <w:b/>
        </w:rPr>
        <w:t>MENIČNA IZJAVA</w:t>
      </w:r>
    </w:p>
    <w:p w14:paraId="683DF97E" w14:textId="77777777" w:rsidR="00572D95" w:rsidRPr="00025192" w:rsidRDefault="00572D95" w:rsidP="00226500">
      <w:pPr>
        <w:keepNext/>
        <w:keepLines/>
        <w:jc w:val="center"/>
        <w:rPr>
          <w:rFonts w:ascii="Tahoma" w:hAnsi="Tahoma" w:cs="Tahoma"/>
        </w:rPr>
      </w:pPr>
      <w:r w:rsidRPr="0062392C">
        <w:rPr>
          <w:rFonts w:ascii="Tahoma" w:hAnsi="Tahoma" w:cs="Tahoma"/>
          <w:b/>
        </w:rPr>
        <w:t>ZA ODPRAVO NAPAK V GARANCIJSKI DOBI</w:t>
      </w:r>
    </w:p>
    <w:p w14:paraId="2C99540E" w14:textId="77777777" w:rsidR="00572D95" w:rsidRPr="00025192" w:rsidRDefault="00572D95" w:rsidP="00226500">
      <w:pPr>
        <w:keepNext/>
        <w:keepLines/>
        <w:jc w:val="both"/>
        <w:rPr>
          <w:rFonts w:ascii="Tahoma" w:hAnsi="Tahoma" w:cs="Tahoma"/>
        </w:rPr>
      </w:pPr>
    </w:p>
    <w:p w14:paraId="113A6B8A" w14:textId="77777777" w:rsidR="00572D95" w:rsidRPr="00025192" w:rsidRDefault="00572D95" w:rsidP="00226500">
      <w:pPr>
        <w:keepNext/>
        <w:keepLines/>
        <w:jc w:val="both"/>
        <w:rPr>
          <w:rFonts w:ascii="Tahoma" w:hAnsi="Tahoma" w:cs="Tahoma"/>
        </w:rPr>
      </w:pPr>
    </w:p>
    <w:p w14:paraId="093C476E" w14:textId="77777777" w:rsidR="00572D95" w:rsidRDefault="00572D95" w:rsidP="00226500">
      <w:pPr>
        <w:keepNext/>
        <w:keepLines/>
        <w:jc w:val="both"/>
        <w:rPr>
          <w:rFonts w:ascii="Tahoma" w:hAnsi="Tahoma" w:cs="Tahoma"/>
        </w:rPr>
      </w:pPr>
      <w:r w:rsidRPr="00025192">
        <w:rPr>
          <w:rFonts w:ascii="Tahoma" w:hAnsi="Tahoma" w:cs="Tahoma"/>
        </w:rPr>
        <w:t xml:space="preserve">V skladu s pogodbo št. ________ </w:t>
      </w:r>
      <w:r>
        <w:rPr>
          <w:rFonts w:ascii="Tahoma" w:hAnsi="Tahoma" w:cs="Tahoma"/>
        </w:rPr>
        <w:t>z dne ________</w:t>
      </w:r>
      <w:r w:rsidRPr="00025192">
        <w:rPr>
          <w:rFonts w:ascii="Tahoma" w:hAnsi="Tahoma" w:cs="Tahoma"/>
        </w:rPr>
        <w:t xml:space="preserve"> za izvedbo _____________________________ (predmet pogodbe), sklenjeno med naročnikom Javno podjetje Energetika Ljubljana d.o.o. , Verovškova </w:t>
      </w:r>
      <w:r>
        <w:rPr>
          <w:rFonts w:ascii="Tahoma" w:hAnsi="Tahoma" w:cs="Tahoma"/>
        </w:rPr>
        <w:t xml:space="preserve">ulica </w:t>
      </w:r>
      <w:r w:rsidRPr="00025192">
        <w:rPr>
          <w:rFonts w:ascii="Tahoma" w:hAnsi="Tahoma" w:cs="Tahoma"/>
        </w:rPr>
        <w:t>62, 1000 Ljubljana (upravičencem) in izvajalcem ______________ (izdajatelj menice), je izvajalec opravil ______________</w:t>
      </w:r>
      <w:r>
        <w:rPr>
          <w:rFonts w:ascii="Tahoma" w:hAnsi="Tahoma" w:cs="Tahoma"/>
        </w:rPr>
        <w:t>(predmet pogodbe) v vrednosti _________________________ EUR brez DDV.</w:t>
      </w:r>
    </w:p>
    <w:p w14:paraId="688D0693" w14:textId="77777777" w:rsidR="00572D95" w:rsidRPr="00025192" w:rsidRDefault="00572D95" w:rsidP="00226500">
      <w:pPr>
        <w:keepNext/>
        <w:keepLines/>
        <w:jc w:val="both"/>
        <w:rPr>
          <w:rFonts w:ascii="Tahoma" w:hAnsi="Tahoma" w:cs="Tahoma"/>
        </w:rPr>
      </w:pPr>
    </w:p>
    <w:p w14:paraId="0542176A" w14:textId="77777777" w:rsidR="00572D95" w:rsidRPr="00025192" w:rsidRDefault="00572D95" w:rsidP="00226500">
      <w:pPr>
        <w:keepNext/>
        <w:keepLines/>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14:paraId="5388E119" w14:textId="77777777" w:rsidR="00572D95" w:rsidRPr="00025192" w:rsidRDefault="00572D95" w:rsidP="00226500">
      <w:pPr>
        <w:keepNext/>
        <w:keepLines/>
        <w:jc w:val="both"/>
        <w:rPr>
          <w:rFonts w:ascii="Tahoma" w:hAnsi="Tahoma" w:cs="Tahoma"/>
        </w:rPr>
      </w:pPr>
    </w:p>
    <w:p w14:paraId="453060A3" w14:textId="77777777" w:rsidR="00572D95" w:rsidRPr="00025192" w:rsidRDefault="00572D95" w:rsidP="00226500">
      <w:pPr>
        <w:keepNext/>
        <w:keepLines/>
        <w:jc w:val="both"/>
        <w:rPr>
          <w:rFonts w:ascii="Tahoma" w:hAnsi="Tahoma" w:cs="Tahoma"/>
        </w:rPr>
      </w:pPr>
      <w:r w:rsidRPr="00025192">
        <w:rPr>
          <w:rFonts w:ascii="Tahoma" w:hAnsi="Tahoma" w:cs="Tahoma"/>
        </w:rPr>
        <w:t>___________________________________________________________________________</w:t>
      </w:r>
    </w:p>
    <w:p w14:paraId="6BF81DE9" w14:textId="77777777" w:rsidR="00572D95" w:rsidRPr="00025192" w:rsidRDefault="00572D95" w:rsidP="00226500">
      <w:pPr>
        <w:keepNext/>
        <w:keepLines/>
        <w:jc w:val="both"/>
        <w:rPr>
          <w:rFonts w:ascii="Tahoma" w:hAnsi="Tahoma" w:cs="Tahoma"/>
        </w:rPr>
      </w:pPr>
      <w:r w:rsidRPr="00025192">
        <w:rPr>
          <w:rFonts w:ascii="Tahoma" w:hAnsi="Tahoma" w:cs="Tahoma"/>
        </w:rPr>
        <w:t>(Ime in p</w:t>
      </w:r>
      <w:r>
        <w:rPr>
          <w:rFonts w:ascii="Tahoma" w:hAnsi="Tahoma" w:cs="Tahoma"/>
        </w:rPr>
        <w:t xml:space="preserve">riimek)                       </w:t>
      </w:r>
      <w:r>
        <w:rPr>
          <w:rFonts w:ascii="Tahoma" w:hAnsi="Tahoma" w:cs="Tahoma"/>
        </w:rPr>
        <w:tab/>
      </w:r>
      <w:r w:rsidRPr="00025192">
        <w:rPr>
          <w:rFonts w:ascii="Tahoma" w:hAnsi="Tahoma" w:cs="Tahoma"/>
        </w:rPr>
        <w:t xml:space="preserve">  (Funkcij</w:t>
      </w:r>
      <w:r>
        <w:rPr>
          <w:rFonts w:ascii="Tahoma" w:hAnsi="Tahoma" w:cs="Tahoma"/>
        </w:rPr>
        <w:t xml:space="preserve">a zastopnika)                </w:t>
      </w:r>
      <w:r>
        <w:rPr>
          <w:rFonts w:ascii="Tahoma" w:hAnsi="Tahoma" w:cs="Tahoma"/>
        </w:rPr>
        <w:tab/>
      </w:r>
      <w:r>
        <w:rPr>
          <w:rFonts w:ascii="Tahoma" w:hAnsi="Tahoma" w:cs="Tahoma"/>
        </w:rPr>
        <w:tab/>
      </w:r>
      <w:r w:rsidRPr="00025192">
        <w:rPr>
          <w:rFonts w:ascii="Tahoma" w:hAnsi="Tahoma" w:cs="Tahoma"/>
        </w:rPr>
        <w:t xml:space="preserve">    (Podpis)</w:t>
      </w:r>
    </w:p>
    <w:p w14:paraId="28A0658A" w14:textId="77777777" w:rsidR="00572D95" w:rsidRPr="00025192" w:rsidRDefault="00572D95" w:rsidP="00226500">
      <w:pPr>
        <w:keepNext/>
        <w:keepLines/>
        <w:jc w:val="both"/>
        <w:rPr>
          <w:rFonts w:ascii="Tahoma" w:hAnsi="Tahoma" w:cs="Tahoma"/>
        </w:rPr>
      </w:pPr>
    </w:p>
    <w:p w14:paraId="2C641635" w14:textId="77777777" w:rsidR="00572D95" w:rsidRPr="00025192" w:rsidRDefault="00572D95" w:rsidP="00226500">
      <w:pPr>
        <w:keepNext/>
        <w:keepLines/>
        <w:jc w:val="both"/>
        <w:rPr>
          <w:rFonts w:ascii="Tahoma" w:hAnsi="Tahoma" w:cs="Tahoma"/>
        </w:rPr>
      </w:pPr>
      <w:r w:rsidRPr="00025192">
        <w:rPr>
          <w:rFonts w:ascii="Tahoma" w:hAnsi="Tahoma" w:cs="Tahoma"/>
        </w:rPr>
        <w:t>___________________________________________________________________________</w:t>
      </w:r>
    </w:p>
    <w:p w14:paraId="16B4B624" w14:textId="77777777" w:rsidR="00572D95" w:rsidRPr="00025192" w:rsidRDefault="00572D95" w:rsidP="00226500">
      <w:pPr>
        <w:keepNext/>
        <w:keepLines/>
        <w:jc w:val="both"/>
        <w:rPr>
          <w:rFonts w:ascii="Tahoma" w:hAnsi="Tahoma" w:cs="Tahoma"/>
        </w:rPr>
      </w:pPr>
      <w:r w:rsidRPr="00025192">
        <w:rPr>
          <w:rFonts w:ascii="Tahoma" w:hAnsi="Tahoma" w:cs="Tahoma"/>
        </w:rPr>
        <w:t xml:space="preserve">(Ime in priimek)          </w:t>
      </w:r>
      <w:r>
        <w:rPr>
          <w:rFonts w:ascii="Tahoma" w:hAnsi="Tahoma" w:cs="Tahoma"/>
        </w:rPr>
        <w:t xml:space="preserve">              </w:t>
      </w:r>
      <w:r>
        <w:rPr>
          <w:rFonts w:ascii="Tahoma" w:hAnsi="Tahoma" w:cs="Tahoma"/>
        </w:rPr>
        <w:tab/>
      </w:r>
      <w:r w:rsidRPr="00025192">
        <w:rPr>
          <w:rFonts w:ascii="Tahoma" w:hAnsi="Tahoma" w:cs="Tahoma"/>
        </w:rPr>
        <w:t xml:space="preserve"> (Funkcija </w:t>
      </w:r>
      <w:r>
        <w:rPr>
          <w:rFonts w:ascii="Tahoma" w:hAnsi="Tahoma" w:cs="Tahoma"/>
        </w:rPr>
        <w:t xml:space="preserve">zastopnika)                  </w:t>
      </w:r>
      <w:r>
        <w:rPr>
          <w:rFonts w:ascii="Tahoma" w:hAnsi="Tahoma" w:cs="Tahoma"/>
        </w:rPr>
        <w:tab/>
      </w:r>
      <w:r>
        <w:rPr>
          <w:rFonts w:ascii="Tahoma" w:hAnsi="Tahoma" w:cs="Tahoma"/>
        </w:rPr>
        <w:tab/>
      </w:r>
      <w:r w:rsidRPr="00025192">
        <w:rPr>
          <w:rFonts w:ascii="Tahoma" w:hAnsi="Tahoma" w:cs="Tahoma"/>
        </w:rPr>
        <w:t xml:space="preserve">   (Podpis)</w:t>
      </w:r>
    </w:p>
    <w:p w14:paraId="2DBC301D" w14:textId="77777777" w:rsidR="00572D95" w:rsidRPr="00025192" w:rsidRDefault="00572D95" w:rsidP="00226500">
      <w:pPr>
        <w:keepNext/>
        <w:keepLines/>
        <w:jc w:val="both"/>
        <w:rPr>
          <w:rFonts w:ascii="Tahoma" w:hAnsi="Tahoma" w:cs="Tahoma"/>
        </w:rPr>
      </w:pPr>
    </w:p>
    <w:p w14:paraId="278E8262" w14:textId="77777777" w:rsidR="00572D95" w:rsidRPr="00025192" w:rsidRDefault="00572D95" w:rsidP="00226500">
      <w:pPr>
        <w:keepNext/>
        <w:keepLines/>
        <w:jc w:val="both"/>
        <w:rPr>
          <w:rFonts w:ascii="Tahoma" w:hAnsi="Tahoma" w:cs="Tahoma"/>
        </w:rPr>
      </w:pPr>
      <w:r w:rsidRPr="00025192">
        <w:rPr>
          <w:rFonts w:ascii="Tahoma" w:hAnsi="Tahoma" w:cs="Tahoma"/>
        </w:rPr>
        <w:t>Pooblaščamo Javno podjetje Energetika Ljubljana, d.o.o. , da:</w:t>
      </w:r>
    </w:p>
    <w:p w14:paraId="212CA5C5"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14:paraId="48E04AEF"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14:paraId="5FA7A0E4" w14:textId="77777777" w:rsidR="00572D95" w:rsidRPr="00025192" w:rsidRDefault="00572D95" w:rsidP="00226500">
      <w:pPr>
        <w:keepNext/>
        <w:keepLines/>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14:paraId="3CD44483" w14:textId="77777777" w:rsidR="00572D95" w:rsidRDefault="00572D95" w:rsidP="00226500">
      <w:pPr>
        <w:keepNext/>
        <w:keepLines/>
        <w:jc w:val="both"/>
        <w:rPr>
          <w:rFonts w:ascii="Tahoma" w:hAnsi="Tahoma" w:cs="Tahoma"/>
        </w:rPr>
      </w:pPr>
      <w:r w:rsidRPr="00025192">
        <w:rPr>
          <w:rFonts w:ascii="Tahoma" w:hAnsi="Tahoma" w:cs="Tahoma"/>
        </w:rPr>
        <w:t xml:space="preserve">če v garancijskem roku ne bomo izpolnili garancijskih obveznosti, ki izhajajo iz sklenjene pogodbe. </w:t>
      </w:r>
    </w:p>
    <w:p w14:paraId="36552ED5" w14:textId="77777777" w:rsidR="00572D95" w:rsidRDefault="00572D95" w:rsidP="00226500">
      <w:pPr>
        <w:keepNext/>
        <w:keepLines/>
        <w:jc w:val="both"/>
        <w:rPr>
          <w:rFonts w:ascii="Tahoma" w:hAnsi="Tahoma" w:cs="Tahoma"/>
        </w:rPr>
      </w:pPr>
    </w:p>
    <w:p w14:paraId="7CF261AA" w14:textId="77777777" w:rsidR="00572D95" w:rsidRPr="00025192" w:rsidRDefault="00572D95" w:rsidP="00226500">
      <w:pPr>
        <w:keepNext/>
        <w:keepLines/>
        <w:jc w:val="both"/>
        <w:rPr>
          <w:rFonts w:ascii="Tahoma" w:hAnsi="Tahoma" w:cs="Tahoma"/>
        </w:rPr>
      </w:pPr>
      <w:r w:rsidRPr="00025192">
        <w:rPr>
          <w:rFonts w:ascii="Tahoma" w:hAnsi="Tahoma" w:cs="Tahoma"/>
        </w:rPr>
        <w:t>V primeru spremembe upnika predmetnih terjatev, veljajo določbe tega pooblastila tudi v korist novih upnikov. Pooblaščamo Javno podjetje Energetika Ljubljana d.o.o., da menico po potrebi domicilira pri katerikoli banki, pri kateri imamo odprt račun.</w:t>
      </w:r>
    </w:p>
    <w:p w14:paraId="7999B11D" w14:textId="77777777" w:rsidR="00572D95" w:rsidRPr="00025192" w:rsidRDefault="00572D95" w:rsidP="00226500">
      <w:pPr>
        <w:keepNext/>
        <w:keepLines/>
        <w:jc w:val="both"/>
        <w:rPr>
          <w:rFonts w:ascii="Tahoma" w:hAnsi="Tahoma" w:cs="Tahoma"/>
        </w:rPr>
      </w:pPr>
    </w:p>
    <w:p w14:paraId="182C9734" w14:textId="77777777" w:rsidR="00572D95" w:rsidRPr="00025192" w:rsidRDefault="00572D95" w:rsidP="00226500">
      <w:pPr>
        <w:keepNext/>
        <w:keepLines/>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14:paraId="01B16E80" w14:textId="77777777" w:rsidR="00572D95" w:rsidRPr="00025192" w:rsidRDefault="00572D95" w:rsidP="00226500">
      <w:pPr>
        <w:keepNext/>
        <w:keepLines/>
        <w:jc w:val="both"/>
        <w:rPr>
          <w:rFonts w:ascii="Tahoma" w:hAnsi="Tahoma" w:cs="Tahoma"/>
        </w:rPr>
      </w:pPr>
    </w:p>
    <w:p w14:paraId="0EE8D85B" w14:textId="77777777" w:rsidR="00572D95" w:rsidRDefault="00572D95" w:rsidP="00226500">
      <w:pPr>
        <w:keepNext/>
        <w:keepLines/>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14:paraId="15C0C2DA" w14:textId="77777777" w:rsidR="00572D95" w:rsidRDefault="00572D95" w:rsidP="00226500">
      <w:pPr>
        <w:keepNext/>
        <w:keepLines/>
        <w:jc w:val="both"/>
        <w:rPr>
          <w:rFonts w:ascii="Tahoma" w:hAnsi="Tahoma" w:cs="Tahoma"/>
        </w:rPr>
      </w:pPr>
    </w:p>
    <w:p w14:paraId="1EFFDA9F" w14:textId="77777777" w:rsidR="00572D95" w:rsidRPr="00025192" w:rsidRDefault="00572D95" w:rsidP="00226500">
      <w:pPr>
        <w:keepNext/>
        <w:keepLines/>
        <w:jc w:val="both"/>
        <w:rPr>
          <w:rFonts w:ascii="Tahoma" w:hAnsi="Tahoma" w:cs="Tahoma"/>
        </w:rPr>
      </w:pPr>
      <w:r w:rsidRPr="00025192">
        <w:rPr>
          <w:rFonts w:ascii="Tahoma" w:hAnsi="Tahoma" w:cs="Tahoma"/>
        </w:rPr>
        <w:t>S podpisom tega pooblastila soglašamo, da Javno podjetje Energetika Ljubljana, d.o.o. opravi poizvedbe o številkah transakcijskih računov pri katerikoli banki, finančni organizaciji ali upravljavcu baz podatkov o računih.</w:t>
      </w:r>
    </w:p>
    <w:p w14:paraId="5872CCCB" w14:textId="77777777" w:rsidR="00572D95" w:rsidRDefault="00572D95" w:rsidP="00226500">
      <w:pPr>
        <w:keepNext/>
        <w:keepLines/>
        <w:jc w:val="both"/>
        <w:rPr>
          <w:rFonts w:ascii="Tahoma" w:hAnsi="Tahoma" w:cs="Tahoma"/>
        </w:rPr>
      </w:pPr>
    </w:p>
    <w:p w14:paraId="47276914" w14:textId="77777777" w:rsidR="00572D95" w:rsidRPr="00FA2D04" w:rsidRDefault="00572D95" w:rsidP="00226500">
      <w:pPr>
        <w:keepNext/>
        <w:keepLines/>
        <w:jc w:val="both"/>
        <w:rPr>
          <w:rFonts w:ascii="Tahoma" w:hAnsi="Tahoma" w:cs="Tahoma"/>
        </w:rPr>
      </w:pPr>
      <w:r w:rsidRPr="00FA2D04">
        <w:rPr>
          <w:rFonts w:ascii="Tahoma" w:hAnsi="Tahoma" w:cs="Tahoma"/>
        </w:rPr>
        <w:t>Zavezujemo se, da tega pooblastila ne bomo preklicali.</w:t>
      </w:r>
    </w:p>
    <w:p w14:paraId="4DF6FC3B" w14:textId="77777777" w:rsidR="00572D95" w:rsidRPr="00025192" w:rsidRDefault="00572D95" w:rsidP="00226500">
      <w:pPr>
        <w:keepNext/>
        <w:keepLines/>
        <w:jc w:val="both"/>
        <w:rPr>
          <w:rFonts w:ascii="Tahoma" w:hAnsi="Tahoma" w:cs="Tahoma"/>
        </w:rPr>
      </w:pPr>
    </w:p>
    <w:p w14:paraId="173746B7" w14:textId="77777777" w:rsidR="00572D95" w:rsidRPr="00025192" w:rsidRDefault="00572D95" w:rsidP="00226500">
      <w:pPr>
        <w:keepNext/>
        <w:keepLines/>
        <w:jc w:val="both"/>
        <w:rPr>
          <w:rFonts w:ascii="Tahoma" w:hAnsi="Tahoma" w:cs="Tahoma"/>
        </w:rPr>
      </w:pPr>
    </w:p>
    <w:p w14:paraId="3EA0A7CF" w14:textId="77777777" w:rsidR="00572D95" w:rsidRPr="00025192" w:rsidRDefault="00572D95" w:rsidP="00226500">
      <w:pPr>
        <w:keepNext/>
        <w:keepLines/>
        <w:jc w:val="both"/>
        <w:rPr>
          <w:rFonts w:ascii="Tahoma" w:hAnsi="Tahoma" w:cs="Tahoma"/>
        </w:rPr>
      </w:pPr>
      <w:r w:rsidRPr="00025192">
        <w:rPr>
          <w:rFonts w:ascii="Tahoma" w:hAnsi="Tahoma" w:cs="Tahoma"/>
        </w:rPr>
        <w:t>Priloga: 1 bianko menica</w:t>
      </w:r>
    </w:p>
    <w:p w14:paraId="3452750F"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14:paraId="5A619784"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14:paraId="6CFE7F56" w14:textId="77777777" w:rsidR="00572D95" w:rsidRPr="00025192" w:rsidRDefault="00572D95" w:rsidP="00226500">
      <w:pPr>
        <w:keepNext/>
        <w:keepLines/>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14:paraId="7A680505" w14:textId="77777777" w:rsidR="00572D95" w:rsidRDefault="00572D95" w:rsidP="00226500">
      <w:pPr>
        <w:keepNext/>
        <w:keepLines/>
        <w:ind w:left="5664" w:firstLine="708"/>
        <w:jc w:val="both"/>
        <w:rPr>
          <w:rFonts w:ascii="Tahoma" w:hAnsi="Tahoma" w:cs="Tahoma"/>
        </w:rPr>
      </w:pPr>
      <w:r w:rsidRPr="00025192">
        <w:rPr>
          <w:rFonts w:ascii="Tahoma" w:hAnsi="Tahoma" w:cs="Tahoma"/>
        </w:rPr>
        <w:t xml:space="preserve">  (Žig in podpis)</w:t>
      </w:r>
    </w:p>
    <w:p w14:paraId="4D00055B" w14:textId="64E66AEC" w:rsidR="006F5550" w:rsidRPr="00112425" w:rsidRDefault="006F5550" w:rsidP="00226500">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276"/>
      </w:tblGrid>
      <w:tr w:rsidR="004E3A6A" w:rsidRPr="00112425" w14:paraId="41BC674D" w14:textId="77777777" w:rsidTr="00E52A0F">
        <w:tc>
          <w:tcPr>
            <w:tcW w:w="8075" w:type="dxa"/>
            <w:tcBorders>
              <w:top w:val="single" w:sz="4" w:space="0" w:color="auto"/>
              <w:left w:val="single" w:sz="4" w:space="0" w:color="auto"/>
              <w:bottom w:val="single" w:sz="4" w:space="0" w:color="auto"/>
              <w:right w:val="single" w:sz="4" w:space="0" w:color="808080"/>
            </w:tcBorders>
            <w:hideMark/>
          </w:tcPr>
          <w:p w14:paraId="14DA6341" w14:textId="77777777" w:rsidR="004E3A6A" w:rsidRPr="00112425" w:rsidRDefault="004D3797" w:rsidP="00226500">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276" w:type="dxa"/>
            <w:tcBorders>
              <w:top w:val="single" w:sz="4" w:space="0" w:color="auto"/>
              <w:left w:val="single" w:sz="4" w:space="0" w:color="808080"/>
              <w:bottom w:val="single" w:sz="4" w:space="0" w:color="auto"/>
              <w:right w:val="single" w:sz="4" w:space="0" w:color="auto"/>
            </w:tcBorders>
            <w:hideMark/>
          </w:tcPr>
          <w:p w14:paraId="191E7D5F" w14:textId="77777777" w:rsidR="004E3A6A" w:rsidRPr="00112425" w:rsidRDefault="004E3A6A" w:rsidP="00226500">
            <w:pPr>
              <w:keepNext/>
              <w:keepLines/>
              <w:jc w:val="both"/>
              <w:rPr>
                <w:rFonts w:ascii="Tahoma" w:hAnsi="Tahoma" w:cs="Tahoma"/>
                <w:b/>
                <w:i/>
              </w:rPr>
            </w:pPr>
            <w:r w:rsidRPr="00112425">
              <w:rPr>
                <w:rFonts w:ascii="Tahoma" w:hAnsi="Tahoma" w:cs="Tahoma"/>
                <w:b/>
                <w:i/>
              </w:rPr>
              <w:t xml:space="preserve">Priloga </w:t>
            </w:r>
            <w:r w:rsidR="00E52A0F">
              <w:rPr>
                <w:rFonts w:ascii="Tahoma" w:hAnsi="Tahoma" w:cs="Tahoma"/>
                <w:b/>
                <w:i/>
              </w:rPr>
              <w:t>10</w:t>
            </w:r>
          </w:p>
        </w:tc>
      </w:tr>
    </w:tbl>
    <w:p w14:paraId="73D3BAE1" w14:textId="77777777" w:rsidR="00220F7D" w:rsidRPr="00112425" w:rsidRDefault="00220F7D" w:rsidP="00226500">
      <w:pPr>
        <w:keepNext/>
        <w:keepLines/>
      </w:pPr>
    </w:p>
    <w:p w14:paraId="1CB535A3" w14:textId="77777777" w:rsidR="00220F7D" w:rsidRPr="00112425" w:rsidRDefault="001159B2" w:rsidP="00226500">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6ED77744" w14:textId="77777777" w:rsidR="0008284A" w:rsidRPr="00112425" w:rsidRDefault="0008284A" w:rsidP="00226500">
      <w:pPr>
        <w:pStyle w:val="Slog"/>
        <w:keepNext/>
        <w:keepLines/>
        <w:jc w:val="both"/>
        <w:rPr>
          <w:rFonts w:ascii="Tahoma" w:hAnsi="Tahoma" w:cs="Tahoma"/>
          <w:sz w:val="20"/>
          <w:lang w:val="sl-SI"/>
        </w:rPr>
      </w:pPr>
    </w:p>
    <w:p w14:paraId="5B076FBA" w14:textId="77777777" w:rsidR="00220F7D" w:rsidRPr="00112425" w:rsidRDefault="00220F7D"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47560E82" w14:textId="77777777" w:rsidR="00220F7D" w:rsidRPr="00112425" w:rsidRDefault="00220F7D" w:rsidP="00226500">
      <w:pPr>
        <w:pStyle w:val="Slog"/>
        <w:keepNext/>
        <w:keepLines/>
        <w:jc w:val="both"/>
        <w:rPr>
          <w:rFonts w:ascii="Tahoma" w:hAnsi="Tahoma" w:cs="Tahoma"/>
          <w:sz w:val="20"/>
          <w:lang w:val="sl-SI"/>
        </w:rPr>
      </w:pPr>
    </w:p>
    <w:p w14:paraId="4B776632" w14:textId="77777777" w:rsidR="00220F7D" w:rsidRPr="00112425" w:rsidRDefault="00220F7D" w:rsidP="00226500">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3E986541" w14:textId="77777777" w:rsidR="00220F7D" w:rsidRPr="00112425" w:rsidRDefault="00220F7D" w:rsidP="00226500">
      <w:pPr>
        <w:keepNext/>
        <w:keepLines/>
      </w:pPr>
    </w:p>
    <w:p w14:paraId="77714753" w14:textId="77777777" w:rsidR="00220F7D" w:rsidRPr="00112425" w:rsidRDefault="00220F7D" w:rsidP="00226500">
      <w:pPr>
        <w:keepNext/>
        <w:keepLines/>
      </w:pPr>
    </w:p>
    <w:p w14:paraId="4FCA3DC0" w14:textId="77777777" w:rsidR="00220F7D" w:rsidRPr="00112425" w:rsidRDefault="00220F7D" w:rsidP="00226500">
      <w:pPr>
        <w:keepNext/>
        <w:keepLines/>
      </w:pPr>
    </w:p>
    <w:p w14:paraId="1CAFDFAB" w14:textId="77777777" w:rsidR="00220F7D" w:rsidRPr="00112425" w:rsidRDefault="00220F7D" w:rsidP="00226500">
      <w:pPr>
        <w:keepNext/>
        <w:keepLines/>
      </w:pPr>
    </w:p>
    <w:p w14:paraId="222472B2" w14:textId="77777777" w:rsidR="00220F7D" w:rsidRPr="00112425" w:rsidRDefault="00220F7D" w:rsidP="00226500">
      <w:pPr>
        <w:keepNext/>
        <w:keepLines/>
      </w:pPr>
    </w:p>
    <w:p w14:paraId="6B50ECC1" w14:textId="77777777" w:rsidR="00220F7D" w:rsidRPr="00112425" w:rsidRDefault="00220F7D" w:rsidP="00226500">
      <w:pPr>
        <w:keepNext/>
        <w:keepLines/>
      </w:pPr>
      <w:r w:rsidRPr="00112425">
        <w:br w:type="page"/>
      </w:r>
    </w:p>
    <w:p w14:paraId="1A979D01" w14:textId="77777777" w:rsidR="00220F7D" w:rsidRPr="00112425" w:rsidRDefault="00220F7D" w:rsidP="00226500">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8"/>
          <w:footerReference w:type="default" r:id="rId29"/>
          <w:headerReference w:type="first" r:id="rId30"/>
          <w:footerReference w:type="first" r:id="rId31"/>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6B627E90"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456EF0A0" w14:textId="77777777" w:rsidR="002216FE" w:rsidRPr="00112425" w:rsidRDefault="002216FE" w:rsidP="00226500">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4C120BFB" w14:textId="77777777" w:rsidR="002216FE" w:rsidRPr="00112425" w:rsidRDefault="002216FE"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1</w:t>
            </w:r>
          </w:p>
        </w:tc>
      </w:tr>
    </w:tbl>
    <w:p w14:paraId="3C9E471C" w14:textId="77777777" w:rsidR="00220F7D" w:rsidRPr="00112425" w:rsidRDefault="00220F7D" w:rsidP="00226500">
      <w:pPr>
        <w:keepNext/>
        <w:keepLines/>
        <w:rPr>
          <w:rFonts w:ascii="Tahoma" w:hAnsi="Tahoma" w:cs="Tahoma"/>
          <w:sz w:val="16"/>
        </w:rPr>
      </w:pPr>
    </w:p>
    <w:p w14:paraId="1F1ACD1F" w14:textId="77777777" w:rsidR="00220F7D" w:rsidRPr="00112425" w:rsidRDefault="00220F7D" w:rsidP="00226500">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23BF0D5" w14:textId="77777777" w:rsidR="00220F7D" w:rsidRPr="00112425" w:rsidRDefault="00220F7D" w:rsidP="00226500">
      <w:pPr>
        <w:keepNext/>
        <w:keepLines/>
      </w:pPr>
    </w:p>
    <w:p w14:paraId="3092FBAA" w14:textId="77777777" w:rsidR="00220F7D" w:rsidRPr="00112425" w:rsidRDefault="00220F7D" w:rsidP="00226500">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11CD6BE6" w14:textId="77777777" w:rsidR="00220F7D" w:rsidRPr="00112425" w:rsidRDefault="00220F7D" w:rsidP="00226500">
      <w:pPr>
        <w:keepNext/>
        <w:keepLines/>
        <w:numPr>
          <w:ilvl w:val="0"/>
          <w:numId w:val="21"/>
        </w:numPr>
        <w:jc w:val="both"/>
        <w:rPr>
          <w:rFonts w:ascii="Tahoma" w:hAnsi="Tahoma" w:cs="Tahoma"/>
        </w:rPr>
      </w:pPr>
      <w:r w:rsidRPr="00112425">
        <w:rPr>
          <w:rFonts w:ascii="Tahoma" w:hAnsi="Tahoma" w:cs="Tahoma"/>
        </w:rPr>
        <w:t>Cenik prodajnih ur po kvalifikacijski strukturi (NK delavec, PK delavec, …, cenik strojev);</w:t>
      </w:r>
    </w:p>
    <w:p w14:paraId="10B10071" w14:textId="77777777" w:rsidR="00220F7D" w:rsidRPr="00112425" w:rsidRDefault="00220F7D" w:rsidP="00226500">
      <w:pPr>
        <w:keepNext/>
        <w:keepLines/>
        <w:numPr>
          <w:ilvl w:val="0"/>
          <w:numId w:val="21"/>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716AB721" w14:textId="77777777" w:rsidR="00220F7D" w:rsidRPr="00112425" w:rsidRDefault="00220F7D" w:rsidP="00226500">
      <w:pPr>
        <w:keepNext/>
        <w:keepLines/>
        <w:numPr>
          <w:ilvl w:val="0"/>
          <w:numId w:val="21"/>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26006327" w14:textId="77777777" w:rsidR="00220F7D" w:rsidRPr="00112425" w:rsidRDefault="00220F7D" w:rsidP="00226500">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69351446"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7E893E0" w14:textId="77777777" w:rsidR="004E3A6A" w:rsidRPr="00112425" w:rsidRDefault="004E3A6A" w:rsidP="00226500">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307DE7DF" w14:textId="77777777" w:rsidR="004E3A6A" w:rsidRPr="00112425" w:rsidRDefault="004E3A6A"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2</w:t>
            </w:r>
          </w:p>
        </w:tc>
      </w:tr>
    </w:tbl>
    <w:p w14:paraId="3457BF76" w14:textId="77777777" w:rsidR="00220F7D" w:rsidRPr="00112425" w:rsidRDefault="00220F7D" w:rsidP="00226500">
      <w:pPr>
        <w:keepNext/>
        <w:keepLines/>
        <w:rPr>
          <w:rFonts w:ascii="Tahoma" w:hAnsi="Tahoma" w:cs="Tahoma"/>
          <w:sz w:val="16"/>
        </w:rPr>
      </w:pPr>
    </w:p>
    <w:p w14:paraId="2558D947" w14:textId="77777777" w:rsidR="00E70E82" w:rsidRPr="00E70E82" w:rsidRDefault="00E70E82" w:rsidP="00226500">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5C94303D" w14:textId="77777777" w:rsidR="00220F7D" w:rsidRDefault="00220F7D" w:rsidP="00226500">
      <w:pPr>
        <w:keepNext/>
        <w:keepLines/>
      </w:pPr>
    </w:p>
    <w:p w14:paraId="3C0B7DE2" w14:textId="77777777" w:rsidR="00FB0B59" w:rsidRDefault="00FB0B59" w:rsidP="00226500">
      <w:pPr>
        <w:keepNext/>
        <w:keepLines/>
      </w:pPr>
    </w:p>
    <w:p w14:paraId="1FE92C42" w14:textId="77777777" w:rsidR="00FB0B59" w:rsidRDefault="00FB0B59" w:rsidP="00226500">
      <w:pPr>
        <w:keepNext/>
        <w:keepLines/>
      </w:pPr>
    </w:p>
    <w:p w14:paraId="4F539BB2" w14:textId="77777777" w:rsidR="00FB0B59" w:rsidRDefault="00FB0B59" w:rsidP="00226500">
      <w:pPr>
        <w:keepNext/>
        <w:keepLines/>
      </w:pPr>
    </w:p>
    <w:p w14:paraId="5588CC96" w14:textId="77777777" w:rsidR="00FB0B59" w:rsidRDefault="00FB0B59" w:rsidP="00226500">
      <w:pPr>
        <w:keepNext/>
        <w:keepLines/>
      </w:pPr>
    </w:p>
    <w:p w14:paraId="7C1D76EC" w14:textId="77777777" w:rsidR="00FB0B59" w:rsidRDefault="00FB0B59" w:rsidP="00226500">
      <w:pPr>
        <w:keepNext/>
        <w:keepLines/>
      </w:pPr>
    </w:p>
    <w:p w14:paraId="1168332C" w14:textId="77777777" w:rsidR="00FB0B59" w:rsidRDefault="00FB0B59" w:rsidP="00226500">
      <w:pPr>
        <w:keepNext/>
        <w:keepLines/>
      </w:pPr>
    </w:p>
    <w:p w14:paraId="657FE723" w14:textId="77777777" w:rsidR="00FB0B59" w:rsidRDefault="00FB0B59" w:rsidP="00226500">
      <w:pPr>
        <w:keepNext/>
        <w:keepLines/>
      </w:pPr>
    </w:p>
    <w:p w14:paraId="76D326D8" w14:textId="77777777" w:rsidR="00FB0B59" w:rsidRDefault="00FB0B59" w:rsidP="00226500">
      <w:pPr>
        <w:keepNext/>
        <w:keepLines/>
      </w:pPr>
    </w:p>
    <w:p w14:paraId="1D861359" w14:textId="77777777" w:rsidR="00FB0B59" w:rsidRDefault="00FB0B59" w:rsidP="00226500">
      <w:pPr>
        <w:keepNext/>
        <w:keepLines/>
      </w:pPr>
    </w:p>
    <w:p w14:paraId="3BA0FFF2" w14:textId="77777777" w:rsidR="00FB0B59" w:rsidRDefault="00FB0B59" w:rsidP="00226500">
      <w:pPr>
        <w:keepNext/>
        <w:keepLines/>
      </w:pPr>
    </w:p>
    <w:p w14:paraId="2A87ACC0" w14:textId="77777777" w:rsidR="00FB0B59" w:rsidRDefault="00FB0B59" w:rsidP="00226500">
      <w:pPr>
        <w:keepNext/>
        <w:keepLines/>
      </w:pPr>
    </w:p>
    <w:p w14:paraId="31FB0051" w14:textId="77777777" w:rsidR="00FB0B59" w:rsidRDefault="00FB0B59" w:rsidP="00226500">
      <w:pPr>
        <w:keepNext/>
        <w:keepLines/>
      </w:pPr>
    </w:p>
    <w:p w14:paraId="0547F09B" w14:textId="77777777" w:rsidR="00FB0B59" w:rsidRDefault="00FB0B59" w:rsidP="00226500">
      <w:pPr>
        <w:keepNext/>
        <w:keepLines/>
      </w:pPr>
    </w:p>
    <w:p w14:paraId="33E6213B" w14:textId="77777777" w:rsidR="00FB0B59" w:rsidRDefault="00FB0B59" w:rsidP="00226500">
      <w:pPr>
        <w:keepNext/>
        <w:keepLines/>
      </w:pPr>
    </w:p>
    <w:p w14:paraId="1E95B3BF" w14:textId="77777777" w:rsidR="00FB0B59" w:rsidRDefault="00FB0B59" w:rsidP="00226500">
      <w:pPr>
        <w:keepNext/>
        <w:keepLines/>
      </w:pPr>
    </w:p>
    <w:p w14:paraId="701D5BA8" w14:textId="77777777" w:rsidR="00FB0B59" w:rsidRDefault="00FB0B59" w:rsidP="00226500">
      <w:pPr>
        <w:keepNext/>
        <w:keepLines/>
      </w:pPr>
    </w:p>
    <w:p w14:paraId="315241DB" w14:textId="77777777" w:rsidR="00FB0B59" w:rsidRDefault="00FB0B59" w:rsidP="00226500">
      <w:pPr>
        <w:keepNext/>
        <w:keepLines/>
      </w:pPr>
    </w:p>
    <w:p w14:paraId="3BB531EB" w14:textId="77777777" w:rsidR="00FB0B59" w:rsidRDefault="00FB0B59" w:rsidP="00226500">
      <w:pPr>
        <w:keepNext/>
        <w:keepLines/>
      </w:pPr>
    </w:p>
    <w:p w14:paraId="3148E987" w14:textId="77777777" w:rsidR="00FB0B59" w:rsidRDefault="00FB0B59" w:rsidP="00226500">
      <w:pPr>
        <w:keepNext/>
        <w:keepLines/>
      </w:pPr>
    </w:p>
    <w:p w14:paraId="55339BC3" w14:textId="77777777" w:rsidR="00FB0B59" w:rsidRDefault="00FB0B59" w:rsidP="00226500">
      <w:pPr>
        <w:keepNext/>
        <w:keepLines/>
      </w:pPr>
    </w:p>
    <w:p w14:paraId="37EB58C3" w14:textId="77777777" w:rsidR="00FB0B59" w:rsidRDefault="00FB0B59" w:rsidP="00226500">
      <w:pPr>
        <w:keepNext/>
        <w:keepLines/>
      </w:pPr>
    </w:p>
    <w:p w14:paraId="5AB91145" w14:textId="77777777" w:rsidR="00FB0B59" w:rsidRDefault="00FB0B59" w:rsidP="00226500">
      <w:pPr>
        <w:keepNext/>
        <w:keepLines/>
      </w:pPr>
    </w:p>
    <w:p w14:paraId="08D87B81" w14:textId="77777777" w:rsidR="00FB0B59" w:rsidRDefault="00FB0B59" w:rsidP="00226500">
      <w:pPr>
        <w:keepNext/>
        <w:keepLines/>
      </w:pPr>
    </w:p>
    <w:p w14:paraId="7406CBDE" w14:textId="77777777" w:rsidR="00FB0B59" w:rsidRDefault="00FB0B59" w:rsidP="00226500">
      <w:pPr>
        <w:keepNext/>
        <w:keepLines/>
      </w:pPr>
    </w:p>
    <w:p w14:paraId="43C7F2D8" w14:textId="77777777" w:rsidR="00FB0B59" w:rsidRDefault="00FB0B59" w:rsidP="00226500">
      <w:pPr>
        <w:keepNext/>
        <w:keepLines/>
      </w:pPr>
    </w:p>
    <w:p w14:paraId="68BC1139" w14:textId="77777777" w:rsidR="00FB0B59" w:rsidRDefault="00FB0B59" w:rsidP="00226500">
      <w:pPr>
        <w:keepNext/>
        <w:keepLines/>
      </w:pPr>
    </w:p>
    <w:p w14:paraId="11ED9FDC" w14:textId="77777777" w:rsidR="00FB0B59" w:rsidRDefault="00FB0B59" w:rsidP="00226500">
      <w:pPr>
        <w:keepNext/>
        <w:keepLines/>
      </w:pPr>
    </w:p>
    <w:p w14:paraId="641A80D4" w14:textId="77777777" w:rsidR="00FB0B59" w:rsidRDefault="00FB0B59" w:rsidP="00226500">
      <w:pPr>
        <w:keepNext/>
        <w:keepLines/>
      </w:pPr>
    </w:p>
    <w:p w14:paraId="67CD30E9" w14:textId="77777777" w:rsidR="00FB0B59" w:rsidRDefault="00FB0B59" w:rsidP="00226500">
      <w:pPr>
        <w:keepNext/>
        <w:keepLines/>
      </w:pPr>
    </w:p>
    <w:p w14:paraId="45DA4A10" w14:textId="77777777" w:rsidR="00FB0B59" w:rsidRDefault="00FB0B59" w:rsidP="00226500">
      <w:pPr>
        <w:keepNext/>
        <w:keepLines/>
      </w:pPr>
    </w:p>
    <w:p w14:paraId="62582579" w14:textId="77777777" w:rsidR="00FB0B59" w:rsidRDefault="00FB0B59" w:rsidP="00226500">
      <w:pPr>
        <w:keepNext/>
        <w:keepLines/>
      </w:pPr>
    </w:p>
    <w:p w14:paraId="6AA26EBE" w14:textId="77777777" w:rsidR="00FB0B59" w:rsidRDefault="00FB0B59" w:rsidP="00226500">
      <w:pPr>
        <w:keepNext/>
        <w:keepLines/>
      </w:pPr>
    </w:p>
    <w:p w14:paraId="747F5C6A" w14:textId="77777777" w:rsidR="00FB0B59" w:rsidRDefault="00FB0B59" w:rsidP="00226500">
      <w:pPr>
        <w:keepNext/>
        <w:keepLines/>
      </w:pPr>
    </w:p>
    <w:p w14:paraId="55095634" w14:textId="77777777" w:rsidR="00FB0B59" w:rsidRDefault="00FB0B59" w:rsidP="00226500">
      <w:pPr>
        <w:keepNext/>
        <w:keepLines/>
      </w:pPr>
    </w:p>
    <w:p w14:paraId="623CE0EE" w14:textId="77777777" w:rsidR="00FB0B59" w:rsidRDefault="00FB0B59" w:rsidP="00226500">
      <w:pPr>
        <w:keepNext/>
        <w:keepLines/>
      </w:pPr>
    </w:p>
    <w:p w14:paraId="548DF4B5" w14:textId="77777777" w:rsidR="00FB0B59" w:rsidRDefault="00FB0B59" w:rsidP="00226500">
      <w:pPr>
        <w:keepNext/>
        <w:keepLines/>
      </w:pPr>
    </w:p>
    <w:p w14:paraId="64F1B352" w14:textId="77777777" w:rsidR="00FB0B59" w:rsidRDefault="00FB0B59" w:rsidP="00226500">
      <w:pPr>
        <w:keepNext/>
        <w:keepLines/>
      </w:pPr>
    </w:p>
    <w:p w14:paraId="27793C63" w14:textId="77777777" w:rsidR="00FB0B59" w:rsidRDefault="00FB0B59" w:rsidP="00226500">
      <w:pPr>
        <w:keepNext/>
        <w:keepLines/>
      </w:pPr>
    </w:p>
    <w:p w14:paraId="710E7582" w14:textId="77777777" w:rsidR="00FB0B59" w:rsidRDefault="00FB0B59" w:rsidP="00226500">
      <w:pPr>
        <w:keepNext/>
        <w:keepLines/>
      </w:pPr>
    </w:p>
    <w:p w14:paraId="52BEEA5F" w14:textId="77777777" w:rsidR="00FB0B59" w:rsidRDefault="00FB0B59" w:rsidP="00226500">
      <w:pPr>
        <w:keepNext/>
        <w:keepLines/>
      </w:pPr>
    </w:p>
    <w:p w14:paraId="013218F4" w14:textId="77777777" w:rsidR="00FB0B59" w:rsidRDefault="00FB0B59" w:rsidP="00226500">
      <w:pPr>
        <w:keepNext/>
        <w:keepLines/>
      </w:pPr>
    </w:p>
    <w:p w14:paraId="79F40554" w14:textId="77777777" w:rsidR="00FB0B59" w:rsidRDefault="00FB0B59" w:rsidP="00226500">
      <w:pPr>
        <w:keepNext/>
        <w:keepLines/>
      </w:pPr>
    </w:p>
    <w:p w14:paraId="217D6CAB" w14:textId="77777777" w:rsidR="00FB0B59" w:rsidRDefault="00FB0B59" w:rsidP="00226500">
      <w:pPr>
        <w:keepNext/>
        <w:keepLines/>
      </w:pPr>
    </w:p>
    <w:p w14:paraId="63BE9298" w14:textId="77777777" w:rsidR="00FB0B59" w:rsidRDefault="00FB0B59" w:rsidP="00226500">
      <w:pPr>
        <w:keepNext/>
        <w:keepLines/>
      </w:pPr>
    </w:p>
    <w:p w14:paraId="210AAD15" w14:textId="77777777" w:rsidR="00FB0B59" w:rsidRDefault="00FB0B59" w:rsidP="00226500">
      <w:pPr>
        <w:keepNext/>
        <w:keepLines/>
      </w:pPr>
    </w:p>
    <w:p w14:paraId="319ECCA1" w14:textId="77777777" w:rsidR="00FB0B59" w:rsidRDefault="00FB0B59" w:rsidP="00226500">
      <w:pPr>
        <w:keepNext/>
        <w:keepLines/>
      </w:pPr>
    </w:p>
    <w:p w14:paraId="341D19B3" w14:textId="77777777" w:rsidR="00FB0B59" w:rsidRDefault="00FB0B59" w:rsidP="00226500">
      <w:pPr>
        <w:keepNext/>
        <w:keepLines/>
      </w:pPr>
    </w:p>
    <w:p w14:paraId="5B6FC05E" w14:textId="77777777" w:rsidR="00FB0B59" w:rsidRDefault="00FB0B59" w:rsidP="00226500">
      <w:pPr>
        <w:keepNext/>
        <w:keepLines/>
      </w:pPr>
    </w:p>
    <w:p w14:paraId="6933B5E8" w14:textId="77777777" w:rsidR="00FB0B59" w:rsidRDefault="00FB0B59" w:rsidP="00226500">
      <w:pPr>
        <w:keepNext/>
        <w:keepLines/>
      </w:pPr>
    </w:p>
    <w:p w14:paraId="7FD6645D" w14:textId="77777777" w:rsidR="00FB0B59" w:rsidRDefault="00FB0B59" w:rsidP="00226500">
      <w:pPr>
        <w:keepNext/>
        <w:keepLines/>
      </w:pPr>
    </w:p>
    <w:p w14:paraId="5ED530E1" w14:textId="77777777" w:rsidR="00FB0B59" w:rsidRDefault="00FB0B59" w:rsidP="00226500">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69F853D5" w14:textId="77777777" w:rsidTr="004E3A6A">
        <w:tc>
          <w:tcPr>
            <w:tcW w:w="8257" w:type="dxa"/>
            <w:tcBorders>
              <w:top w:val="single" w:sz="4" w:space="0" w:color="auto"/>
              <w:left w:val="single" w:sz="4" w:space="0" w:color="auto"/>
              <w:bottom w:val="single" w:sz="4" w:space="0" w:color="auto"/>
              <w:right w:val="single" w:sz="4" w:space="0" w:color="808080"/>
            </w:tcBorders>
          </w:tcPr>
          <w:p w14:paraId="33C11390" w14:textId="77777777" w:rsidR="00FB0B59" w:rsidRPr="00112425" w:rsidRDefault="00FB0B59" w:rsidP="00226500">
            <w:pPr>
              <w:keepNext/>
              <w:keepLines/>
              <w:rPr>
                <w:rFonts w:ascii="Tahoma" w:hAnsi="Tahoma"/>
              </w:rPr>
            </w:pPr>
            <w:r w:rsidRPr="00112425">
              <w:rPr>
                <w:rFonts w:ascii="Tahoma" w:hAnsi="Tahoma"/>
              </w:rPr>
              <w:lastRenderedPageBreak/>
              <w:t xml:space="preserve">ZDRAVSTVENE ZAHTEVE </w:t>
            </w:r>
            <w:r w:rsidR="00E52A0F">
              <w:rPr>
                <w:rFonts w:ascii="Tahoma" w:hAnsi="Tahoma"/>
              </w:rPr>
              <w:t>–</w:t>
            </w:r>
            <w:r w:rsidRPr="00112425">
              <w:rPr>
                <w:rFonts w:ascii="Tahoma" w:hAnsi="Tahoma"/>
              </w:rPr>
              <w:t xml:space="preserve"> SOGLASJE</w:t>
            </w:r>
            <w:r w:rsidR="00E52A0F">
              <w:rPr>
                <w:rFonts w:ascii="Tahoma" w:hAnsi="Tahoma"/>
              </w:rPr>
              <w:t xml:space="preserve"> – JP VOKA SNAGA</w:t>
            </w:r>
          </w:p>
        </w:tc>
        <w:tc>
          <w:tcPr>
            <w:tcW w:w="1377" w:type="dxa"/>
            <w:tcBorders>
              <w:top w:val="single" w:sz="4" w:space="0" w:color="auto"/>
              <w:left w:val="single" w:sz="4" w:space="0" w:color="808080"/>
              <w:bottom w:val="single" w:sz="4" w:space="0" w:color="auto"/>
              <w:right w:val="single" w:sz="4" w:space="0" w:color="auto"/>
            </w:tcBorders>
            <w:hideMark/>
          </w:tcPr>
          <w:p w14:paraId="11183D67" w14:textId="77777777" w:rsidR="00FB0B59" w:rsidRPr="00112425" w:rsidRDefault="00FB0B59" w:rsidP="00226500">
            <w:pPr>
              <w:keepNext/>
              <w:keepLines/>
              <w:rPr>
                <w:rFonts w:ascii="Tahoma" w:hAnsi="Tahoma"/>
                <w:b/>
                <w:i/>
              </w:rPr>
            </w:pPr>
            <w:r w:rsidRPr="00112425">
              <w:rPr>
                <w:rFonts w:ascii="Tahoma" w:hAnsi="Tahoma"/>
                <w:b/>
                <w:i/>
              </w:rPr>
              <w:t>Priloga 1</w:t>
            </w:r>
            <w:r w:rsidR="00E52A0F">
              <w:rPr>
                <w:rFonts w:ascii="Tahoma" w:hAnsi="Tahoma"/>
                <w:b/>
                <w:i/>
              </w:rPr>
              <w:t>3</w:t>
            </w:r>
          </w:p>
        </w:tc>
      </w:tr>
    </w:tbl>
    <w:p w14:paraId="76B51427" w14:textId="77777777" w:rsidR="00FB0B59" w:rsidRPr="00112425" w:rsidRDefault="00FB0B59" w:rsidP="00226500">
      <w:pPr>
        <w:keepNext/>
        <w:keepLines/>
        <w:rPr>
          <w:rFonts w:ascii="Tahoma" w:hAnsi="Tahoma" w:cs="Tahoma"/>
          <w:sz w:val="16"/>
        </w:rPr>
      </w:pPr>
    </w:p>
    <w:p w14:paraId="1BD30D16" w14:textId="77777777" w:rsidR="00FB0B59" w:rsidRPr="00112425" w:rsidRDefault="00FB0B59" w:rsidP="00226500">
      <w:pPr>
        <w:pStyle w:val="Naslov3"/>
        <w:keepLines/>
        <w:rPr>
          <w:rFonts w:ascii="Tahoma" w:hAnsi="Tahoma"/>
          <w:spacing w:val="20"/>
          <w:sz w:val="24"/>
          <w:szCs w:val="24"/>
        </w:rPr>
      </w:pPr>
      <w:r w:rsidRPr="00112425">
        <w:rPr>
          <w:rFonts w:ascii="Tahoma" w:hAnsi="Tahoma"/>
          <w:spacing w:val="20"/>
          <w:sz w:val="24"/>
          <w:szCs w:val="24"/>
        </w:rPr>
        <w:t>IZJAVA</w:t>
      </w:r>
    </w:p>
    <w:p w14:paraId="0AA9D4A5" w14:textId="77777777" w:rsidR="00FB0B59" w:rsidRPr="00112425" w:rsidRDefault="00FB0B59" w:rsidP="00226500">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0FB620EC" w14:textId="77777777" w:rsidTr="00A129B6">
        <w:trPr>
          <w:trHeight w:val="268"/>
        </w:trPr>
        <w:tc>
          <w:tcPr>
            <w:tcW w:w="2500" w:type="dxa"/>
          </w:tcPr>
          <w:p w14:paraId="304F74A4" w14:textId="77777777" w:rsidR="00FB0B59" w:rsidRPr="00112425" w:rsidRDefault="00FB0B59" w:rsidP="00226500">
            <w:pPr>
              <w:pStyle w:val="Glava"/>
              <w:keepNext/>
              <w:keepLines/>
              <w:tabs>
                <w:tab w:val="left" w:pos="708"/>
              </w:tabs>
              <w:rPr>
                <w:rFonts w:ascii="Tahoma" w:hAnsi="Tahoma"/>
                <w:b/>
                <w:sz w:val="20"/>
              </w:rPr>
            </w:pPr>
            <w:r w:rsidRPr="00112425">
              <w:rPr>
                <w:rFonts w:ascii="Tahoma" w:hAnsi="Tahoma"/>
                <w:b/>
                <w:sz w:val="20"/>
              </w:rPr>
              <w:t>PONUDNIK – NAZIV:</w:t>
            </w:r>
          </w:p>
          <w:p w14:paraId="733A81FB" w14:textId="77777777" w:rsidR="00FB0B59" w:rsidRPr="00112425" w:rsidRDefault="00FB0B59" w:rsidP="0022650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26996230" w14:textId="77777777" w:rsidR="00FB0B59" w:rsidRPr="00112425" w:rsidRDefault="00FB0B59" w:rsidP="00226500">
            <w:pPr>
              <w:pStyle w:val="Glava"/>
              <w:keepNext/>
              <w:keepLines/>
              <w:rPr>
                <w:rFonts w:ascii="Tahoma" w:hAnsi="Tahoma"/>
                <w:b/>
                <w:sz w:val="20"/>
              </w:rPr>
            </w:pPr>
          </w:p>
          <w:p w14:paraId="65588368" w14:textId="77777777" w:rsidR="00FB0B59" w:rsidRPr="00112425" w:rsidRDefault="00FB0B59" w:rsidP="00226500">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904965E" w14:textId="77777777" w:rsidTr="00A129B6">
        <w:trPr>
          <w:trHeight w:val="266"/>
        </w:trPr>
        <w:tc>
          <w:tcPr>
            <w:tcW w:w="2500" w:type="dxa"/>
          </w:tcPr>
          <w:p w14:paraId="5919C60A" w14:textId="77777777" w:rsidR="00FB0B59" w:rsidRPr="00112425" w:rsidRDefault="00FB0B59" w:rsidP="00226500">
            <w:pPr>
              <w:pStyle w:val="Glava"/>
              <w:keepNext/>
              <w:keepLines/>
              <w:tabs>
                <w:tab w:val="left" w:pos="708"/>
              </w:tabs>
              <w:rPr>
                <w:rFonts w:ascii="Tahoma" w:hAnsi="Tahoma"/>
                <w:b/>
                <w:sz w:val="20"/>
              </w:rPr>
            </w:pPr>
            <w:r w:rsidRPr="00112425">
              <w:rPr>
                <w:rFonts w:ascii="Tahoma" w:hAnsi="Tahoma"/>
                <w:b/>
                <w:sz w:val="20"/>
              </w:rPr>
              <w:t>NASLOV:</w:t>
            </w:r>
          </w:p>
          <w:p w14:paraId="4CCF5256" w14:textId="77777777" w:rsidR="00FB0B59" w:rsidRPr="00112425" w:rsidRDefault="00FB0B59" w:rsidP="00226500">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48968BE0" w14:textId="77777777" w:rsidR="00FB0B59" w:rsidRPr="00112425" w:rsidRDefault="00FB0B59" w:rsidP="00226500">
            <w:pPr>
              <w:pStyle w:val="Glava"/>
              <w:keepNext/>
              <w:keepLines/>
              <w:tabs>
                <w:tab w:val="left" w:pos="708"/>
              </w:tabs>
              <w:rPr>
                <w:rFonts w:ascii="Tahoma" w:hAnsi="Tahoma"/>
                <w:b/>
                <w:sz w:val="20"/>
              </w:rPr>
            </w:pPr>
          </w:p>
          <w:p w14:paraId="5280FA06" w14:textId="77777777" w:rsidR="00FB0B59" w:rsidRPr="00112425" w:rsidRDefault="00FB0B59" w:rsidP="00226500">
            <w:pPr>
              <w:pStyle w:val="Glava"/>
              <w:keepNext/>
              <w:keepLines/>
              <w:tabs>
                <w:tab w:val="left" w:pos="708"/>
              </w:tabs>
              <w:rPr>
                <w:rFonts w:ascii="Tahoma" w:hAnsi="Tahoma"/>
                <w:b/>
                <w:sz w:val="20"/>
              </w:rPr>
            </w:pPr>
          </w:p>
        </w:tc>
      </w:tr>
    </w:tbl>
    <w:p w14:paraId="000953FE" w14:textId="77777777" w:rsidR="00FB0B59" w:rsidRPr="00112425" w:rsidRDefault="00FB0B59" w:rsidP="00226500">
      <w:pPr>
        <w:keepNext/>
        <w:keepLines/>
        <w:rPr>
          <w:rFonts w:ascii="Tahoma" w:hAnsi="Tahoma"/>
          <w:sz w:val="16"/>
          <w:szCs w:val="16"/>
        </w:rPr>
      </w:pPr>
    </w:p>
    <w:p w14:paraId="00E7E176" w14:textId="77777777" w:rsidR="00FB0B59" w:rsidRPr="00112425" w:rsidRDefault="00FB0B59" w:rsidP="00226500">
      <w:pPr>
        <w:keepNext/>
        <w:keepLines/>
        <w:jc w:val="center"/>
        <w:rPr>
          <w:rFonts w:ascii="Tahoma" w:hAnsi="Tahoma"/>
        </w:rPr>
      </w:pPr>
      <w:r w:rsidRPr="00112425">
        <w:rPr>
          <w:rFonts w:ascii="Tahoma" w:hAnsi="Tahoma"/>
        </w:rPr>
        <w:t>ki se javljamo na javni razpis:</w:t>
      </w:r>
    </w:p>
    <w:p w14:paraId="5AC12975" w14:textId="77777777" w:rsidR="00FB0B59" w:rsidRPr="00112425" w:rsidRDefault="00FB0B59" w:rsidP="00226500">
      <w:pPr>
        <w:keepNext/>
        <w:keepLines/>
        <w:jc w:val="center"/>
        <w:rPr>
          <w:rFonts w:ascii="Tahoma" w:hAnsi="Tahoma"/>
          <w:sz w:val="16"/>
          <w:szCs w:val="16"/>
        </w:rPr>
      </w:pPr>
    </w:p>
    <w:p w14:paraId="3F6060D6" w14:textId="4314F060" w:rsidR="00FB0B59" w:rsidRPr="00112425" w:rsidRDefault="00A03185" w:rsidP="00226500">
      <w:pPr>
        <w:keepNext/>
        <w:keepLines/>
        <w:jc w:val="center"/>
        <w:rPr>
          <w:rFonts w:ascii="Tahoma" w:hAnsi="Tahoma" w:cs="Tahoma"/>
        </w:rPr>
      </w:pPr>
      <w:r>
        <w:rPr>
          <w:rFonts w:ascii="Tahoma" w:hAnsi="Tahoma" w:cs="Tahoma"/>
          <w:b/>
        </w:rPr>
        <w:t>JHL-1/22</w:t>
      </w:r>
      <w:r w:rsidR="00FB0B59" w:rsidRPr="00112425">
        <w:rPr>
          <w:rFonts w:ascii="Tahoma" w:hAnsi="Tahoma" w:cs="Tahoma"/>
          <w:b/>
        </w:rPr>
        <w:t xml:space="preserve"> </w:t>
      </w:r>
      <w:r w:rsidR="00EB6171">
        <w:rPr>
          <w:rFonts w:ascii="Tahoma" w:hAnsi="Tahoma" w:cs="Tahoma"/>
          <w:b/>
          <w:color w:val="000000"/>
        </w:rPr>
        <w:t>Gradnja kanalizacije s sočasno rekonstrukcijo vodovoda ter gradnjo plinovoda v naselju Videm v Občini Dol pri Ljubljani</w:t>
      </w:r>
    </w:p>
    <w:p w14:paraId="6F6FCD27" w14:textId="77777777" w:rsidR="00FB0B59" w:rsidRPr="00112425" w:rsidRDefault="00FB0B59" w:rsidP="00226500">
      <w:pPr>
        <w:keepNext/>
        <w:keepLines/>
        <w:jc w:val="center"/>
        <w:rPr>
          <w:rFonts w:ascii="Tahoma" w:hAnsi="Tahoma"/>
        </w:rPr>
      </w:pPr>
    </w:p>
    <w:p w14:paraId="2F1E4216" w14:textId="77777777" w:rsidR="00FB0B59" w:rsidRPr="00112425" w:rsidRDefault="00FB0B59" w:rsidP="00226500">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36DA15A4" w14:textId="77777777" w:rsidR="00FB0B59" w:rsidRPr="00112425" w:rsidRDefault="00FB0B59" w:rsidP="00226500">
      <w:pPr>
        <w:keepNext/>
        <w:keepLines/>
        <w:jc w:val="center"/>
        <w:rPr>
          <w:rFonts w:ascii="Tahoma" w:hAnsi="Tahoma"/>
        </w:rPr>
      </w:pPr>
      <w:r w:rsidRPr="00112425">
        <w:rPr>
          <w:rFonts w:ascii="Tahoma" w:hAnsi="Tahoma"/>
        </w:rPr>
        <w:t xml:space="preserve">da smo seznanjeni z </w:t>
      </w:r>
    </w:p>
    <w:p w14:paraId="677D11A3" w14:textId="77777777" w:rsidR="00FB0B59" w:rsidRPr="00112425" w:rsidRDefault="00FB0B59" w:rsidP="00226500">
      <w:pPr>
        <w:keepNext/>
        <w:keepLines/>
        <w:jc w:val="center"/>
        <w:rPr>
          <w:rFonts w:ascii="Tahoma" w:hAnsi="Tahoma"/>
          <w:sz w:val="16"/>
          <w:szCs w:val="16"/>
        </w:rPr>
      </w:pPr>
    </w:p>
    <w:p w14:paraId="441A8AFB" w14:textId="77777777" w:rsidR="00FB0B59" w:rsidRPr="00112425" w:rsidRDefault="00FB0B59" w:rsidP="0022650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4952A72F" w14:textId="77777777" w:rsidR="00FB0B59" w:rsidRPr="00112425" w:rsidRDefault="00FB0B59" w:rsidP="0022650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02E4946A" w14:textId="77777777" w:rsidR="00FB0B59" w:rsidRPr="00112425" w:rsidRDefault="00FB0B59" w:rsidP="0022650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161E4DEC" w14:textId="77777777" w:rsidR="00FB0B59" w:rsidRPr="00112425" w:rsidRDefault="00FB0B59" w:rsidP="00226500">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23A01F0B" w14:textId="77777777" w:rsidR="00FB0B59" w:rsidRPr="00112425" w:rsidRDefault="00FB0B59" w:rsidP="00226500">
      <w:pPr>
        <w:keepNext/>
        <w:keepLines/>
        <w:rPr>
          <w:rFonts w:ascii="Tahoma" w:hAnsi="Tahoma"/>
        </w:rPr>
      </w:pPr>
    </w:p>
    <w:p w14:paraId="50D3BE57" w14:textId="77777777" w:rsidR="00FB0B59" w:rsidRPr="00112425" w:rsidRDefault="00FB0B59" w:rsidP="00226500">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6639E52C" w14:textId="77777777" w:rsidR="00FB0B59" w:rsidRPr="00112425" w:rsidRDefault="00FB0B59" w:rsidP="00226500">
      <w:pPr>
        <w:keepNext/>
        <w:keepLines/>
        <w:rPr>
          <w:rFonts w:ascii="Tahoma" w:hAnsi="Tahoma"/>
        </w:rPr>
      </w:pPr>
    </w:p>
    <w:p w14:paraId="5619B375" w14:textId="77777777" w:rsidR="00FB0B59" w:rsidRPr="00112425" w:rsidRDefault="00FB0B59" w:rsidP="00226500">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w:t>
      </w:r>
      <w:r w:rsidR="00B15E7B">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14:paraId="33066D9D" w14:textId="77777777" w:rsidR="00FB0B59" w:rsidRPr="00112425" w:rsidRDefault="00FB0B59" w:rsidP="00226500">
      <w:pPr>
        <w:keepNext/>
        <w:keepLines/>
        <w:numPr>
          <w:ilvl w:val="0"/>
          <w:numId w:val="12"/>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18A7FF46" w14:textId="77777777" w:rsidR="00FB0B59" w:rsidRPr="00112425" w:rsidRDefault="00FB0B59" w:rsidP="00226500">
      <w:pPr>
        <w:keepNext/>
        <w:keepLines/>
        <w:numPr>
          <w:ilvl w:val="0"/>
          <w:numId w:val="12"/>
        </w:numPr>
        <w:jc w:val="both"/>
        <w:rPr>
          <w:rFonts w:ascii="Tahoma" w:hAnsi="Tahoma"/>
          <w:sz w:val="16"/>
        </w:rPr>
      </w:pPr>
      <w:r w:rsidRPr="00112425">
        <w:rPr>
          <w:rFonts w:ascii="Tahoma" w:hAnsi="Tahoma"/>
          <w:sz w:val="16"/>
        </w:rPr>
        <w:t>dolžnosti oseb</w:t>
      </w:r>
    </w:p>
    <w:p w14:paraId="7FF8CEBB" w14:textId="77777777" w:rsidR="00FB0B59" w:rsidRPr="00112425" w:rsidRDefault="00FB0B59" w:rsidP="00226500">
      <w:pPr>
        <w:keepNext/>
        <w:keepLines/>
        <w:numPr>
          <w:ilvl w:val="0"/>
          <w:numId w:val="12"/>
        </w:numPr>
        <w:jc w:val="both"/>
        <w:rPr>
          <w:rFonts w:ascii="Tahoma" w:hAnsi="Tahoma"/>
          <w:sz w:val="16"/>
        </w:rPr>
      </w:pPr>
      <w:r w:rsidRPr="00112425">
        <w:rPr>
          <w:rFonts w:ascii="Tahoma" w:hAnsi="Tahoma"/>
          <w:sz w:val="16"/>
        </w:rPr>
        <w:t>obseg, način in pogoje za opravljanje pregledov oseb</w:t>
      </w:r>
    </w:p>
    <w:p w14:paraId="071FE5E1" w14:textId="77777777" w:rsidR="00FB0B59" w:rsidRPr="00112425" w:rsidRDefault="00FB0B59" w:rsidP="00226500">
      <w:pPr>
        <w:keepNext/>
        <w:keepLines/>
        <w:numPr>
          <w:ilvl w:val="0"/>
          <w:numId w:val="12"/>
        </w:numPr>
        <w:jc w:val="both"/>
        <w:rPr>
          <w:rFonts w:ascii="Tahoma" w:hAnsi="Tahoma"/>
          <w:sz w:val="16"/>
        </w:rPr>
      </w:pPr>
      <w:r w:rsidRPr="00112425">
        <w:rPr>
          <w:rFonts w:ascii="Tahoma" w:hAnsi="Tahoma"/>
          <w:sz w:val="16"/>
        </w:rPr>
        <w:t>dolžnosti nosilcev živilske dejavnosti</w:t>
      </w:r>
    </w:p>
    <w:p w14:paraId="6DC2ABA6" w14:textId="77777777" w:rsidR="00FB0B59" w:rsidRPr="00112425" w:rsidRDefault="00FB0B59" w:rsidP="00226500">
      <w:pPr>
        <w:keepNext/>
        <w:keepLines/>
        <w:jc w:val="both"/>
        <w:rPr>
          <w:rFonts w:ascii="Tahoma" w:hAnsi="Tahoma"/>
          <w:sz w:val="16"/>
        </w:rPr>
      </w:pPr>
    </w:p>
    <w:p w14:paraId="603FE102" w14:textId="77777777" w:rsidR="00FB0B59" w:rsidRPr="00112425" w:rsidRDefault="00FB0B59" w:rsidP="00226500">
      <w:pPr>
        <w:keepNext/>
        <w:keepLines/>
        <w:jc w:val="both"/>
        <w:rPr>
          <w:rFonts w:ascii="Tahoma" w:hAnsi="Tahoma"/>
          <w:b/>
          <w:sz w:val="16"/>
        </w:rPr>
      </w:pPr>
      <w:r w:rsidRPr="00112425">
        <w:rPr>
          <w:rFonts w:ascii="Tahoma" w:hAnsi="Tahoma"/>
          <w:b/>
          <w:sz w:val="16"/>
        </w:rPr>
        <w:t>Stik z živili ( pitno vodo) v smislu tega pravilnika pomeni stik z:</w:t>
      </w:r>
    </w:p>
    <w:p w14:paraId="0DA8048A" w14:textId="77777777" w:rsidR="00FB0B59" w:rsidRPr="00112425" w:rsidRDefault="00FB0B59" w:rsidP="00226500">
      <w:pPr>
        <w:keepNext/>
        <w:keepLines/>
        <w:numPr>
          <w:ilvl w:val="0"/>
          <w:numId w:val="13"/>
        </w:numPr>
        <w:jc w:val="both"/>
        <w:rPr>
          <w:rFonts w:ascii="Tahoma" w:hAnsi="Tahoma"/>
          <w:sz w:val="16"/>
        </w:rPr>
      </w:pPr>
      <w:r w:rsidRPr="00112425">
        <w:rPr>
          <w:rFonts w:ascii="Tahoma" w:hAnsi="Tahoma"/>
          <w:sz w:val="16"/>
        </w:rPr>
        <w:t>delovno opremo,</w:t>
      </w:r>
    </w:p>
    <w:p w14:paraId="01C2CA73" w14:textId="77777777" w:rsidR="00FB0B59" w:rsidRPr="00112425" w:rsidRDefault="00FB0B59" w:rsidP="00226500">
      <w:pPr>
        <w:keepNext/>
        <w:keepLines/>
        <w:numPr>
          <w:ilvl w:val="0"/>
          <w:numId w:val="13"/>
        </w:numPr>
        <w:jc w:val="both"/>
        <w:rPr>
          <w:rFonts w:ascii="Tahoma" w:hAnsi="Tahoma"/>
          <w:sz w:val="16"/>
        </w:rPr>
      </w:pPr>
      <w:r w:rsidRPr="00112425">
        <w:rPr>
          <w:rFonts w:ascii="Tahoma" w:hAnsi="Tahoma"/>
          <w:sz w:val="16"/>
        </w:rPr>
        <w:t>delovnimi površinami,</w:t>
      </w:r>
    </w:p>
    <w:p w14:paraId="28DD469D" w14:textId="77777777" w:rsidR="00FB0B59" w:rsidRPr="00112425" w:rsidRDefault="00FB0B59" w:rsidP="00226500">
      <w:pPr>
        <w:keepNext/>
        <w:keepLines/>
        <w:numPr>
          <w:ilvl w:val="0"/>
          <w:numId w:val="13"/>
        </w:numPr>
        <w:jc w:val="both"/>
        <w:rPr>
          <w:rFonts w:ascii="Tahoma" w:hAnsi="Tahoma"/>
          <w:sz w:val="16"/>
        </w:rPr>
      </w:pPr>
      <w:r w:rsidRPr="00112425">
        <w:rPr>
          <w:rFonts w:ascii="Tahoma" w:hAnsi="Tahoma"/>
          <w:sz w:val="16"/>
        </w:rPr>
        <w:t>predmeti ali materiali, ki neposredno prihajajo v stik z živili.</w:t>
      </w:r>
    </w:p>
    <w:p w14:paraId="4BEACEA7" w14:textId="77777777" w:rsidR="00FB0B59" w:rsidRPr="00112425" w:rsidRDefault="00FB0B59" w:rsidP="00226500">
      <w:pPr>
        <w:keepNext/>
        <w:keepLines/>
        <w:jc w:val="both"/>
        <w:rPr>
          <w:rFonts w:ascii="Tahoma" w:hAnsi="Tahoma"/>
          <w:sz w:val="16"/>
        </w:rPr>
      </w:pPr>
    </w:p>
    <w:p w14:paraId="0A06B071" w14:textId="77777777" w:rsidR="00FB0B59" w:rsidRPr="00112425" w:rsidRDefault="00FB0B59" w:rsidP="00226500">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3DAB9560" w14:textId="77777777" w:rsidR="00FB0B59" w:rsidRPr="00112425" w:rsidRDefault="00FB0B59" w:rsidP="00226500">
      <w:pPr>
        <w:keepNext/>
        <w:keepLines/>
        <w:numPr>
          <w:ilvl w:val="0"/>
          <w:numId w:val="14"/>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7A8E51CC" w14:textId="77777777" w:rsidR="00FB0B59" w:rsidRPr="00112425" w:rsidRDefault="00FB0B59" w:rsidP="00226500">
      <w:pPr>
        <w:keepNext/>
        <w:keepLines/>
        <w:numPr>
          <w:ilvl w:val="2"/>
          <w:numId w:val="13"/>
        </w:numPr>
        <w:tabs>
          <w:tab w:val="num" w:pos="1560"/>
        </w:tabs>
        <w:ind w:left="1560" w:hanging="284"/>
        <w:jc w:val="both"/>
        <w:rPr>
          <w:rFonts w:ascii="Tahoma" w:hAnsi="Tahoma"/>
          <w:sz w:val="16"/>
        </w:rPr>
      </w:pPr>
      <w:r w:rsidRPr="00112425">
        <w:rPr>
          <w:rFonts w:ascii="Tahoma" w:hAnsi="Tahoma"/>
          <w:sz w:val="16"/>
        </w:rPr>
        <w:t>predložitvijo podpisanih Prilog 1</w:t>
      </w:r>
      <w:r w:rsidR="00E52A0F">
        <w:rPr>
          <w:rFonts w:ascii="Tahoma" w:hAnsi="Tahoma"/>
          <w:sz w:val="16"/>
        </w:rPr>
        <w:t>4</w:t>
      </w:r>
      <w:r w:rsidRPr="00112425">
        <w:rPr>
          <w:rFonts w:ascii="Tahoma" w:hAnsi="Tahoma"/>
          <w:sz w:val="16"/>
        </w:rPr>
        <w:t xml:space="preserve">  (Soglasje osebe k obveznosti prijavljanja bolezni, ki se lahko prenašajo z delom) za vse zaposlene, ki bodo pri svojem delu prihajali stalno ali občasno v stik s pitno vodo,</w:t>
      </w:r>
    </w:p>
    <w:p w14:paraId="40E4FBB7" w14:textId="77777777" w:rsidR="00FB0B59" w:rsidRPr="00112425" w:rsidRDefault="00FB0B59" w:rsidP="00226500">
      <w:pPr>
        <w:keepNext/>
        <w:keepLines/>
        <w:numPr>
          <w:ilvl w:val="2"/>
          <w:numId w:val="13"/>
        </w:numPr>
        <w:tabs>
          <w:tab w:val="num" w:pos="1560"/>
        </w:tabs>
        <w:ind w:left="1560" w:hanging="284"/>
        <w:jc w:val="both"/>
        <w:rPr>
          <w:rFonts w:ascii="Tahoma" w:hAnsi="Tahoma"/>
          <w:sz w:val="16"/>
        </w:rPr>
      </w:pPr>
      <w:r w:rsidRPr="00112425">
        <w:rPr>
          <w:rFonts w:ascii="Tahoma" w:hAnsi="Tahoma"/>
          <w:sz w:val="16"/>
        </w:rPr>
        <w:t>predložitvijo podpisanih Prilog 1</w:t>
      </w:r>
      <w:r w:rsidR="00E52A0F">
        <w:rPr>
          <w:rFonts w:ascii="Tahoma" w:hAnsi="Tahoma"/>
          <w:sz w:val="16"/>
        </w:rPr>
        <w:t>4</w:t>
      </w:r>
      <w:r w:rsidRPr="00112425">
        <w:rPr>
          <w:rFonts w:ascii="Tahoma" w:hAnsi="Tahoma"/>
          <w:sz w:val="16"/>
        </w:rPr>
        <w:t>.a  (Individualna izjava o bolezenskih znakih ) za vse zaposlene, ki bodo pri svojem delu prihajali stalno ali občasno v stik z pitno vodo, da se ugotovi začetno zdravstveno stanje zaposlenih.</w:t>
      </w:r>
    </w:p>
    <w:p w14:paraId="2B997805" w14:textId="77777777" w:rsidR="00FB0B59" w:rsidRPr="00112425" w:rsidRDefault="00FB0B59" w:rsidP="00226500">
      <w:pPr>
        <w:keepNext/>
        <w:keepLines/>
        <w:jc w:val="both"/>
        <w:rPr>
          <w:rFonts w:ascii="Tahoma" w:hAnsi="Tahoma"/>
          <w:sz w:val="16"/>
        </w:rPr>
      </w:pPr>
    </w:p>
    <w:p w14:paraId="399E17CE" w14:textId="77777777" w:rsidR="00FB0B59" w:rsidRPr="00112425" w:rsidRDefault="00FB0B59" w:rsidP="00226500">
      <w:pPr>
        <w:keepNext/>
        <w:keepLines/>
        <w:numPr>
          <w:ilvl w:val="0"/>
          <w:numId w:val="15"/>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01041853" w14:textId="77777777" w:rsidR="00FB0B59" w:rsidRPr="00112425" w:rsidRDefault="00FB0B59" w:rsidP="00226500">
      <w:pPr>
        <w:keepNext/>
        <w:keepLines/>
        <w:numPr>
          <w:ilvl w:val="3"/>
          <w:numId w:val="15"/>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1525DD81" w14:textId="77777777" w:rsidR="00FB0B59" w:rsidRPr="00112425" w:rsidRDefault="00FB0B59" w:rsidP="00226500">
      <w:pPr>
        <w:keepNext/>
        <w:keepLines/>
        <w:numPr>
          <w:ilvl w:val="3"/>
          <w:numId w:val="15"/>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w:t>
      </w:r>
      <w:r w:rsidR="00E52A0F">
        <w:rPr>
          <w:rFonts w:ascii="Tahoma" w:hAnsi="Tahoma"/>
          <w:sz w:val="16"/>
        </w:rPr>
        <w:t>4</w:t>
      </w:r>
      <w:r w:rsidRPr="00112425">
        <w:rPr>
          <w:rFonts w:ascii="Tahoma" w:hAnsi="Tahoma"/>
          <w:sz w:val="16"/>
        </w:rPr>
        <w:t>b.</w:t>
      </w:r>
    </w:p>
    <w:p w14:paraId="68AF5DED" w14:textId="77777777" w:rsidR="00FB0B59" w:rsidRPr="00112425" w:rsidRDefault="00FB0B59" w:rsidP="00226500">
      <w:pPr>
        <w:keepNext/>
        <w:keepLines/>
        <w:tabs>
          <w:tab w:val="num" w:pos="2508"/>
        </w:tabs>
        <w:jc w:val="both"/>
        <w:rPr>
          <w:rFonts w:ascii="Tahoma" w:hAnsi="Tahoma"/>
          <w:sz w:val="16"/>
        </w:rPr>
      </w:pPr>
    </w:p>
    <w:p w14:paraId="2AB33E0E" w14:textId="77777777" w:rsidR="00FB0B59" w:rsidRPr="00112425" w:rsidRDefault="00FB0B59" w:rsidP="00226500">
      <w:pPr>
        <w:keepNext/>
        <w:keepLines/>
        <w:tabs>
          <w:tab w:val="num" w:pos="2508"/>
        </w:tabs>
        <w:jc w:val="both"/>
        <w:rPr>
          <w:rFonts w:ascii="Tahoma" w:hAnsi="Tahoma"/>
          <w:sz w:val="16"/>
        </w:rPr>
      </w:pPr>
    </w:p>
    <w:p w14:paraId="39605EED" w14:textId="77777777" w:rsidR="00FB0B59" w:rsidRPr="00112425" w:rsidRDefault="00FB0B59" w:rsidP="00226500">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18DA7639" w14:textId="77777777" w:rsidTr="00A129B6">
        <w:trPr>
          <w:trHeight w:val="235"/>
        </w:trPr>
        <w:tc>
          <w:tcPr>
            <w:tcW w:w="2410" w:type="dxa"/>
          </w:tcPr>
          <w:p w14:paraId="41267AA5" w14:textId="77777777" w:rsidR="00FB0B59" w:rsidRPr="00112425" w:rsidRDefault="00FB0B59" w:rsidP="00226500">
            <w:pPr>
              <w:keepNext/>
              <w:keepLines/>
              <w:jc w:val="both"/>
              <w:rPr>
                <w:rFonts w:ascii="Tahoma" w:hAnsi="Tahoma"/>
                <w:snapToGrid w:val="0"/>
              </w:rPr>
            </w:pPr>
          </w:p>
        </w:tc>
        <w:tc>
          <w:tcPr>
            <w:tcW w:w="2693" w:type="dxa"/>
          </w:tcPr>
          <w:p w14:paraId="7C3BEFE4" w14:textId="77777777" w:rsidR="00FB0B59" w:rsidRPr="00112425" w:rsidRDefault="00FB0B59" w:rsidP="00226500">
            <w:pPr>
              <w:keepNext/>
              <w:keepLines/>
              <w:jc w:val="center"/>
              <w:rPr>
                <w:rFonts w:ascii="Tahoma" w:hAnsi="Tahoma"/>
                <w:snapToGrid w:val="0"/>
              </w:rPr>
            </w:pPr>
          </w:p>
        </w:tc>
        <w:tc>
          <w:tcPr>
            <w:tcW w:w="4395" w:type="dxa"/>
          </w:tcPr>
          <w:p w14:paraId="226F09DF" w14:textId="77777777" w:rsidR="00FB0B59" w:rsidRPr="00112425" w:rsidRDefault="00FB0B59" w:rsidP="00226500">
            <w:pPr>
              <w:keepNext/>
              <w:keepLines/>
              <w:jc w:val="both"/>
              <w:rPr>
                <w:rFonts w:ascii="Tahoma" w:hAnsi="Tahoma"/>
                <w:snapToGrid w:val="0"/>
              </w:rPr>
            </w:pPr>
          </w:p>
        </w:tc>
      </w:tr>
      <w:tr w:rsidR="00FB0B59" w:rsidRPr="00112425" w14:paraId="27D92526" w14:textId="77777777" w:rsidTr="00A129B6">
        <w:trPr>
          <w:trHeight w:val="235"/>
        </w:trPr>
        <w:tc>
          <w:tcPr>
            <w:tcW w:w="2410" w:type="dxa"/>
            <w:tcBorders>
              <w:top w:val="single" w:sz="4" w:space="0" w:color="auto"/>
              <w:left w:val="nil"/>
              <w:bottom w:val="nil"/>
              <w:right w:val="nil"/>
            </w:tcBorders>
            <w:hideMark/>
          </w:tcPr>
          <w:p w14:paraId="0FF623C1"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(kraj, datum)</w:t>
            </w:r>
          </w:p>
        </w:tc>
        <w:tc>
          <w:tcPr>
            <w:tcW w:w="2693" w:type="dxa"/>
            <w:hideMark/>
          </w:tcPr>
          <w:p w14:paraId="70C65BAE"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4B827BD"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(naziv ponudnika, podpis odgovorne osebe)</w:t>
            </w:r>
          </w:p>
        </w:tc>
      </w:tr>
    </w:tbl>
    <w:p w14:paraId="5072F214" w14:textId="77777777" w:rsidR="00FB0B59" w:rsidRPr="00112425" w:rsidRDefault="00FB0B59" w:rsidP="00226500">
      <w:pPr>
        <w:keepNext/>
        <w:keepLines/>
        <w:rPr>
          <w:rFonts w:ascii="Tahoma" w:hAnsi="Tahoma" w:cs="Tahoma"/>
          <w:sz w:val="16"/>
        </w:rPr>
      </w:pPr>
    </w:p>
    <w:p w14:paraId="64BDC9D9" w14:textId="77777777" w:rsidR="00FB0B59" w:rsidRPr="00112425" w:rsidRDefault="00FB0B59" w:rsidP="00226500">
      <w:pPr>
        <w:keepNext/>
        <w:keepLines/>
        <w:rPr>
          <w:rFonts w:ascii="Tahoma" w:hAnsi="Tahoma" w:cs="Tahoma"/>
          <w:sz w:val="16"/>
        </w:rPr>
      </w:pPr>
      <w:r w:rsidRPr="00112425">
        <w:rPr>
          <w:rFonts w:ascii="Tahoma" w:hAnsi="Tahoma" w:cs="Tahoma"/>
          <w:sz w:val="16"/>
        </w:rPr>
        <w:br w:type="page"/>
      </w:r>
    </w:p>
    <w:p w14:paraId="5FF568D7" w14:textId="77777777" w:rsidR="00FB0B59" w:rsidRPr="00112425" w:rsidRDefault="00FB0B59" w:rsidP="00226500">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062C2BF4"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64C3E63B" w14:textId="77777777" w:rsidR="00FB0B59" w:rsidRPr="00112425" w:rsidRDefault="00FB0B59" w:rsidP="00226500">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4A645560" w14:textId="77777777" w:rsidR="00FB0B59" w:rsidRPr="00112425" w:rsidRDefault="00FB0B59" w:rsidP="00226500">
            <w:pPr>
              <w:keepNext/>
              <w:keepLines/>
              <w:rPr>
                <w:rFonts w:ascii="Tahoma" w:hAnsi="Tahoma"/>
                <w:b/>
                <w:i/>
              </w:rPr>
            </w:pPr>
            <w:r w:rsidRPr="00112425">
              <w:rPr>
                <w:rFonts w:ascii="Tahoma" w:hAnsi="Tahoma"/>
                <w:b/>
                <w:i/>
              </w:rPr>
              <w:t>Priloga 1</w:t>
            </w:r>
            <w:r w:rsidR="00E52A0F">
              <w:rPr>
                <w:rFonts w:ascii="Tahoma" w:hAnsi="Tahoma"/>
                <w:b/>
                <w:i/>
              </w:rPr>
              <w:t>4</w:t>
            </w:r>
          </w:p>
        </w:tc>
      </w:tr>
    </w:tbl>
    <w:p w14:paraId="679EEE94" w14:textId="77777777" w:rsidR="00FB0B59" w:rsidRPr="00112425" w:rsidRDefault="00FB0B59" w:rsidP="00226500">
      <w:pPr>
        <w:keepNext/>
        <w:keepLines/>
        <w:tabs>
          <w:tab w:val="left" w:pos="567"/>
          <w:tab w:val="left" w:pos="993"/>
        </w:tabs>
        <w:ind w:left="1213"/>
        <w:rPr>
          <w:rFonts w:ascii="Tahoma" w:hAnsi="Tahoma"/>
          <w:sz w:val="16"/>
        </w:rPr>
      </w:pPr>
    </w:p>
    <w:p w14:paraId="573393C8" w14:textId="77777777" w:rsidR="00FB0B59" w:rsidRPr="00112425" w:rsidRDefault="00FB0B59" w:rsidP="00226500">
      <w:pPr>
        <w:pStyle w:val="Telobesedila3"/>
        <w:keepNext/>
        <w:keepLines/>
        <w:tabs>
          <w:tab w:val="clear" w:pos="142"/>
          <w:tab w:val="left" w:pos="567"/>
          <w:tab w:val="num" w:pos="851"/>
          <w:tab w:val="left" w:pos="993"/>
        </w:tabs>
        <w:rPr>
          <w:rFonts w:ascii="Tahoma" w:hAnsi="Tahoma"/>
        </w:rPr>
      </w:pPr>
    </w:p>
    <w:p w14:paraId="70B94EB3" w14:textId="77777777" w:rsidR="00FB0B59" w:rsidRPr="00112425" w:rsidRDefault="00FB0B59" w:rsidP="00226500">
      <w:pPr>
        <w:pStyle w:val="Telobesedila3"/>
        <w:keepNext/>
        <w:keepLines/>
        <w:tabs>
          <w:tab w:val="clear" w:pos="142"/>
          <w:tab w:val="left" w:pos="567"/>
          <w:tab w:val="num" w:pos="851"/>
          <w:tab w:val="left" w:pos="993"/>
        </w:tabs>
        <w:rPr>
          <w:rFonts w:ascii="Tahoma" w:hAnsi="Tahoma"/>
        </w:rPr>
      </w:pPr>
    </w:p>
    <w:p w14:paraId="100D0A36" w14:textId="77777777" w:rsidR="00FB0B59" w:rsidRPr="00112425" w:rsidRDefault="00FB0B59" w:rsidP="00226500">
      <w:pPr>
        <w:keepNext/>
        <w:keepLines/>
        <w:jc w:val="center"/>
        <w:rPr>
          <w:rFonts w:ascii="Tahoma" w:hAnsi="Tahoma"/>
          <w:b/>
        </w:rPr>
      </w:pPr>
      <w:r w:rsidRPr="00112425">
        <w:rPr>
          <w:rFonts w:ascii="Tahoma" w:hAnsi="Tahoma"/>
          <w:b/>
        </w:rPr>
        <w:t>VZOREC</w:t>
      </w:r>
    </w:p>
    <w:p w14:paraId="5F4D83B8" w14:textId="77777777" w:rsidR="00FB0B59" w:rsidRPr="00112425" w:rsidRDefault="00FB0B59" w:rsidP="00226500">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562D18BA" w14:textId="77777777" w:rsidTr="00A129B6">
        <w:trPr>
          <w:trHeight w:val="268"/>
        </w:trPr>
        <w:tc>
          <w:tcPr>
            <w:tcW w:w="2500" w:type="dxa"/>
          </w:tcPr>
          <w:p w14:paraId="3BC31C56" w14:textId="77777777" w:rsidR="00FB0B59" w:rsidRPr="00112425" w:rsidRDefault="00FB0B59" w:rsidP="00226500">
            <w:pPr>
              <w:pStyle w:val="Glava"/>
              <w:keepNext/>
              <w:keepLines/>
              <w:tabs>
                <w:tab w:val="left" w:pos="708"/>
              </w:tabs>
              <w:rPr>
                <w:rFonts w:ascii="Tahoma" w:hAnsi="Tahoma" w:cs="Tahoma"/>
                <w:b/>
                <w:sz w:val="20"/>
              </w:rPr>
            </w:pPr>
            <w:r w:rsidRPr="00112425">
              <w:rPr>
                <w:rFonts w:ascii="Tahoma" w:hAnsi="Tahoma" w:cs="Tahoma"/>
                <w:b/>
                <w:sz w:val="20"/>
              </w:rPr>
              <w:t>PONUDNIK – NAZIV:</w:t>
            </w:r>
          </w:p>
          <w:p w14:paraId="4722D7B3"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EB9BA4F" w14:textId="77777777" w:rsidR="00FB0B59" w:rsidRPr="00112425" w:rsidRDefault="00FB0B59" w:rsidP="00226500">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00728728" w14:textId="77777777" w:rsidTr="00A129B6">
        <w:trPr>
          <w:trHeight w:val="153"/>
        </w:trPr>
        <w:tc>
          <w:tcPr>
            <w:tcW w:w="2500" w:type="dxa"/>
          </w:tcPr>
          <w:p w14:paraId="1B1A81F9"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Pr>
          <w:p w14:paraId="62F8DE3C" w14:textId="77777777" w:rsidR="00FB0B59" w:rsidRPr="00112425" w:rsidRDefault="00FB0B59" w:rsidP="00226500">
            <w:pPr>
              <w:pStyle w:val="Glava"/>
              <w:keepNext/>
              <w:keepLines/>
              <w:tabs>
                <w:tab w:val="left" w:pos="708"/>
              </w:tabs>
              <w:rPr>
                <w:rFonts w:ascii="Tahoma" w:hAnsi="Tahoma" w:cs="Tahoma"/>
                <w:b/>
                <w:sz w:val="20"/>
              </w:rPr>
            </w:pPr>
          </w:p>
        </w:tc>
      </w:tr>
      <w:tr w:rsidR="00FB0B59" w:rsidRPr="00112425" w14:paraId="27BC19D9" w14:textId="77777777" w:rsidTr="00A129B6">
        <w:trPr>
          <w:trHeight w:val="266"/>
        </w:trPr>
        <w:tc>
          <w:tcPr>
            <w:tcW w:w="2500" w:type="dxa"/>
          </w:tcPr>
          <w:p w14:paraId="44B7B776" w14:textId="77777777" w:rsidR="00FB0B59" w:rsidRPr="00112425" w:rsidRDefault="00FB0B59" w:rsidP="00226500">
            <w:pPr>
              <w:pStyle w:val="Glava"/>
              <w:keepNext/>
              <w:keepLines/>
              <w:tabs>
                <w:tab w:val="left" w:pos="708"/>
              </w:tabs>
              <w:rPr>
                <w:rFonts w:ascii="Tahoma" w:hAnsi="Tahoma" w:cs="Tahoma"/>
                <w:b/>
                <w:sz w:val="20"/>
              </w:rPr>
            </w:pPr>
            <w:r w:rsidRPr="00112425">
              <w:rPr>
                <w:rFonts w:ascii="Tahoma" w:hAnsi="Tahoma" w:cs="Tahoma"/>
                <w:b/>
                <w:sz w:val="20"/>
              </w:rPr>
              <w:t>NASLOV:</w:t>
            </w:r>
          </w:p>
          <w:p w14:paraId="570610F8"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1EC5DD00" w14:textId="77777777" w:rsidR="00FB0B59" w:rsidRPr="00112425" w:rsidRDefault="00FB0B59" w:rsidP="00226500">
            <w:pPr>
              <w:pStyle w:val="Glava"/>
              <w:keepNext/>
              <w:keepLines/>
              <w:tabs>
                <w:tab w:val="left" w:pos="708"/>
              </w:tabs>
              <w:rPr>
                <w:rFonts w:ascii="Tahoma" w:hAnsi="Tahoma" w:cs="Tahoma"/>
                <w:b/>
                <w:sz w:val="20"/>
              </w:rPr>
            </w:pPr>
          </w:p>
        </w:tc>
      </w:tr>
    </w:tbl>
    <w:p w14:paraId="7638734B" w14:textId="77777777" w:rsidR="00FB0B59" w:rsidRPr="00112425" w:rsidRDefault="00FB0B59" w:rsidP="00226500">
      <w:pPr>
        <w:pStyle w:val="Telobesedila"/>
        <w:keepNext/>
        <w:keepLines/>
        <w:widowControl/>
        <w:jc w:val="center"/>
        <w:rPr>
          <w:rFonts w:ascii="Tahoma" w:hAnsi="Tahoma" w:cs="Tahoma"/>
          <w:b w:val="0"/>
        </w:rPr>
      </w:pPr>
    </w:p>
    <w:p w14:paraId="6EABFFCD" w14:textId="77777777" w:rsidR="00FB0B59" w:rsidRPr="00112425" w:rsidRDefault="00FB0B59" w:rsidP="00226500">
      <w:pPr>
        <w:pStyle w:val="Telobesedila"/>
        <w:keepNext/>
        <w:keepLines/>
        <w:widowControl/>
        <w:jc w:val="center"/>
        <w:rPr>
          <w:rFonts w:ascii="Tahoma" w:hAnsi="Tahoma" w:cs="Tahoma"/>
          <w:b w:val="0"/>
        </w:rPr>
      </w:pPr>
    </w:p>
    <w:p w14:paraId="5781498B" w14:textId="77777777" w:rsidR="00FB0B59" w:rsidRPr="00112425" w:rsidRDefault="00FB0B59" w:rsidP="00226500">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15EF2CE5" w14:textId="77777777" w:rsidR="00FB0B59" w:rsidRPr="00112425" w:rsidRDefault="00FB0B59" w:rsidP="00226500">
      <w:pPr>
        <w:pStyle w:val="Telobesedila"/>
        <w:keepNext/>
        <w:keepLines/>
        <w:widowControl/>
        <w:jc w:val="center"/>
        <w:rPr>
          <w:rFonts w:ascii="Tahoma" w:hAnsi="Tahoma" w:cs="Tahoma"/>
        </w:rPr>
      </w:pPr>
      <w:r w:rsidRPr="00112425">
        <w:rPr>
          <w:rFonts w:ascii="Tahoma" w:hAnsi="Tahoma" w:cs="Tahoma"/>
        </w:rPr>
        <w:t>PRENAŠAJO Z DELOM</w:t>
      </w:r>
    </w:p>
    <w:p w14:paraId="139A070A" w14:textId="77777777" w:rsidR="00FB0B59" w:rsidRPr="00112425" w:rsidRDefault="00FB0B59" w:rsidP="00226500">
      <w:pPr>
        <w:keepNext/>
        <w:keepLines/>
        <w:jc w:val="center"/>
        <w:rPr>
          <w:rFonts w:ascii="Tahoma" w:hAnsi="Tahoma" w:cs="Tahoma"/>
        </w:rPr>
      </w:pPr>
    </w:p>
    <w:p w14:paraId="170CC6CE" w14:textId="77777777" w:rsidR="00FB0B59" w:rsidRPr="00112425" w:rsidRDefault="00FB0B59" w:rsidP="00226500">
      <w:pPr>
        <w:keepNext/>
        <w:keepLines/>
        <w:rPr>
          <w:rFonts w:ascii="Tahoma" w:hAnsi="Tahoma" w:cs="Tahoma"/>
        </w:rPr>
      </w:pPr>
    </w:p>
    <w:p w14:paraId="60337AD7" w14:textId="77777777" w:rsidR="00FB0B59" w:rsidRPr="00112425" w:rsidRDefault="00FB0B59" w:rsidP="00226500">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31FC782D" w14:textId="77777777" w:rsidR="00FB0B59" w:rsidRPr="00112425" w:rsidRDefault="00FB0B59" w:rsidP="00226500">
      <w:pPr>
        <w:keepNext/>
        <w:keepLines/>
        <w:jc w:val="both"/>
        <w:rPr>
          <w:rFonts w:ascii="Tahoma" w:hAnsi="Tahoma" w:cs="Tahoma"/>
        </w:rPr>
      </w:pPr>
    </w:p>
    <w:p w14:paraId="3D9B29AB" w14:textId="77777777" w:rsidR="00FB0B59" w:rsidRPr="00112425" w:rsidRDefault="00FB0B59" w:rsidP="00226500">
      <w:pPr>
        <w:keepNext/>
        <w:keepLines/>
        <w:numPr>
          <w:ilvl w:val="0"/>
          <w:numId w:val="17"/>
        </w:numPr>
        <w:jc w:val="both"/>
        <w:rPr>
          <w:rFonts w:ascii="Tahoma" w:hAnsi="Tahoma" w:cs="Tahoma"/>
        </w:rPr>
      </w:pPr>
      <w:r w:rsidRPr="00112425">
        <w:rPr>
          <w:rFonts w:ascii="Tahoma" w:hAnsi="Tahoma" w:cs="Tahoma"/>
        </w:rPr>
        <w:t>V vsakem primeru:</w:t>
      </w:r>
    </w:p>
    <w:p w14:paraId="049A5E5D" w14:textId="77777777" w:rsidR="00FB0B59" w:rsidRPr="00112425" w:rsidRDefault="00FB0B59" w:rsidP="00226500">
      <w:pPr>
        <w:keepNext/>
        <w:keepLines/>
        <w:numPr>
          <w:ilvl w:val="0"/>
          <w:numId w:val="18"/>
        </w:numPr>
        <w:jc w:val="both"/>
        <w:rPr>
          <w:rFonts w:ascii="Tahoma" w:hAnsi="Tahoma" w:cs="Tahoma"/>
        </w:rPr>
      </w:pPr>
      <w:r w:rsidRPr="00112425">
        <w:rPr>
          <w:rFonts w:ascii="Tahoma" w:hAnsi="Tahoma" w:cs="Tahoma"/>
        </w:rPr>
        <w:t>bruhanje;</w:t>
      </w:r>
    </w:p>
    <w:p w14:paraId="3122D613" w14:textId="77777777" w:rsidR="00FB0B59" w:rsidRPr="00112425" w:rsidRDefault="00FB0B59" w:rsidP="00226500">
      <w:pPr>
        <w:keepNext/>
        <w:keepLines/>
        <w:numPr>
          <w:ilvl w:val="0"/>
          <w:numId w:val="18"/>
        </w:numPr>
        <w:jc w:val="both"/>
        <w:rPr>
          <w:rFonts w:ascii="Tahoma" w:hAnsi="Tahoma" w:cs="Tahoma"/>
        </w:rPr>
      </w:pPr>
      <w:r w:rsidRPr="00112425">
        <w:rPr>
          <w:rFonts w:ascii="Tahoma" w:hAnsi="Tahoma" w:cs="Tahoma"/>
        </w:rPr>
        <w:t>driske;</w:t>
      </w:r>
    </w:p>
    <w:p w14:paraId="207B6AE6" w14:textId="77777777" w:rsidR="00FB0B59" w:rsidRPr="00112425" w:rsidRDefault="00FB0B59" w:rsidP="00226500">
      <w:pPr>
        <w:keepNext/>
        <w:keepLines/>
        <w:numPr>
          <w:ilvl w:val="0"/>
          <w:numId w:val="18"/>
        </w:numPr>
        <w:jc w:val="both"/>
        <w:rPr>
          <w:rFonts w:ascii="Tahoma" w:hAnsi="Tahoma" w:cs="Tahoma"/>
        </w:rPr>
      </w:pPr>
      <w:r w:rsidRPr="00112425">
        <w:rPr>
          <w:rFonts w:ascii="Tahoma" w:hAnsi="Tahoma" w:cs="Tahoma"/>
        </w:rPr>
        <w:t>gnojnih sprememb na koži (ognojki, gnojne rane,</w:t>
      </w:r>
      <w:r w:rsidR="00B15E7B">
        <w:rPr>
          <w:rFonts w:ascii="Tahoma" w:hAnsi="Tahoma" w:cs="Tahoma"/>
        </w:rPr>
        <w:t xml:space="preserve"> </w:t>
      </w:r>
      <w:r w:rsidRPr="00112425">
        <w:rPr>
          <w:rFonts w:ascii="Tahoma" w:hAnsi="Tahoma" w:cs="Tahoma"/>
        </w:rPr>
        <w:t>turi itd.);</w:t>
      </w:r>
    </w:p>
    <w:p w14:paraId="39C0C4C9" w14:textId="77777777" w:rsidR="00FB0B59" w:rsidRPr="00112425" w:rsidRDefault="00FB0B59" w:rsidP="00226500">
      <w:pPr>
        <w:keepNext/>
        <w:keepLines/>
        <w:numPr>
          <w:ilvl w:val="0"/>
          <w:numId w:val="18"/>
        </w:numPr>
        <w:jc w:val="both"/>
        <w:rPr>
          <w:rFonts w:ascii="Tahoma" w:hAnsi="Tahoma" w:cs="Tahoma"/>
        </w:rPr>
      </w:pPr>
      <w:r w:rsidRPr="00112425">
        <w:rPr>
          <w:rFonts w:ascii="Tahoma" w:hAnsi="Tahoma" w:cs="Tahoma"/>
        </w:rPr>
        <w:t>izcedka iz ušes, nosu.</w:t>
      </w:r>
    </w:p>
    <w:p w14:paraId="334A1495" w14:textId="77777777" w:rsidR="00FB0B59" w:rsidRPr="00112425" w:rsidRDefault="00FB0B59" w:rsidP="00226500">
      <w:pPr>
        <w:keepNext/>
        <w:keepLines/>
        <w:jc w:val="both"/>
        <w:rPr>
          <w:rFonts w:ascii="Tahoma" w:hAnsi="Tahoma" w:cs="Tahoma"/>
        </w:rPr>
      </w:pPr>
    </w:p>
    <w:p w14:paraId="3C046F7F" w14:textId="77777777" w:rsidR="00FB0B59" w:rsidRPr="00112425" w:rsidRDefault="00FB0B59" w:rsidP="00226500">
      <w:pPr>
        <w:keepNext/>
        <w:keepLines/>
        <w:numPr>
          <w:ilvl w:val="0"/>
          <w:numId w:val="17"/>
        </w:numPr>
        <w:jc w:val="both"/>
        <w:rPr>
          <w:rFonts w:ascii="Tahoma" w:hAnsi="Tahoma" w:cs="Tahoma"/>
        </w:rPr>
      </w:pPr>
      <w:r w:rsidRPr="00112425">
        <w:rPr>
          <w:rFonts w:ascii="Tahoma" w:hAnsi="Tahoma" w:cs="Tahoma"/>
        </w:rPr>
        <w:t>Vsakokrat po preboleli nalezljivi bolezni, pred vrnitvijo na delo.</w:t>
      </w:r>
    </w:p>
    <w:p w14:paraId="11362D09" w14:textId="77777777" w:rsidR="00FB0B59" w:rsidRPr="00112425" w:rsidRDefault="00FB0B59" w:rsidP="00226500">
      <w:pPr>
        <w:keepNext/>
        <w:keepLines/>
        <w:jc w:val="both"/>
        <w:rPr>
          <w:rFonts w:ascii="Tahoma" w:hAnsi="Tahoma" w:cs="Tahoma"/>
        </w:rPr>
      </w:pPr>
    </w:p>
    <w:p w14:paraId="666A7A33" w14:textId="77777777" w:rsidR="00FB0B59" w:rsidRPr="00112425" w:rsidRDefault="00FB0B59" w:rsidP="00226500">
      <w:pPr>
        <w:keepNext/>
        <w:keepLines/>
        <w:numPr>
          <w:ilvl w:val="0"/>
          <w:numId w:val="17"/>
        </w:numPr>
        <w:jc w:val="both"/>
        <w:rPr>
          <w:rFonts w:ascii="Tahoma" w:hAnsi="Tahoma" w:cs="Tahoma"/>
        </w:rPr>
      </w:pPr>
      <w:r w:rsidRPr="00112425">
        <w:rPr>
          <w:rFonts w:ascii="Tahoma" w:hAnsi="Tahoma" w:cs="Tahoma"/>
        </w:rPr>
        <w:t>V primeru pojava driske in/ali bruhanja v družini.</w:t>
      </w:r>
    </w:p>
    <w:p w14:paraId="1DDEDEC1" w14:textId="77777777" w:rsidR="00FB0B59" w:rsidRPr="00112425" w:rsidRDefault="00FB0B59" w:rsidP="00226500">
      <w:pPr>
        <w:keepNext/>
        <w:keepLines/>
        <w:jc w:val="both"/>
        <w:rPr>
          <w:rFonts w:ascii="Tahoma" w:hAnsi="Tahoma" w:cs="Tahoma"/>
        </w:rPr>
      </w:pPr>
    </w:p>
    <w:p w14:paraId="0A145EFE" w14:textId="77777777" w:rsidR="00FB0B59" w:rsidRPr="00112425" w:rsidRDefault="00FB0B59" w:rsidP="00226500">
      <w:pPr>
        <w:keepNext/>
        <w:keepLines/>
        <w:numPr>
          <w:ilvl w:val="0"/>
          <w:numId w:val="17"/>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A8CF7AF" w14:textId="77777777" w:rsidR="00FB0B59" w:rsidRPr="00112425" w:rsidRDefault="00FB0B59" w:rsidP="00226500">
      <w:pPr>
        <w:keepNext/>
        <w:keepLines/>
        <w:jc w:val="both"/>
        <w:rPr>
          <w:rFonts w:ascii="Tahoma" w:hAnsi="Tahoma" w:cs="Tahoma"/>
        </w:rPr>
      </w:pPr>
    </w:p>
    <w:p w14:paraId="1D06E45F" w14:textId="77777777" w:rsidR="00FB0B59" w:rsidRPr="00112425" w:rsidRDefault="00FB0B59" w:rsidP="00226500">
      <w:pPr>
        <w:keepNext/>
        <w:keepLines/>
        <w:jc w:val="both"/>
        <w:rPr>
          <w:rFonts w:ascii="Tahoma" w:hAnsi="Tahoma" w:cs="Tahoma"/>
        </w:rPr>
      </w:pPr>
    </w:p>
    <w:p w14:paraId="2C73C44A" w14:textId="77777777" w:rsidR="00FB0B59" w:rsidRPr="00112425" w:rsidRDefault="00FB0B59" w:rsidP="00226500">
      <w:pPr>
        <w:keepNext/>
        <w:keepLines/>
        <w:ind w:firstLine="360"/>
        <w:jc w:val="both"/>
        <w:rPr>
          <w:rFonts w:ascii="Tahoma" w:hAnsi="Tahoma" w:cs="Tahoma"/>
        </w:rPr>
      </w:pPr>
      <w:r w:rsidRPr="00112425">
        <w:rPr>
          <w:rFonts w:ascii="Tahoma" w:hAnsi="Tahoma" w:cs="Tahoma"/>
        </w:rPr>
        <w:t xml:space="preserve">Podpis osebe:                                                                     Datum:  </w:t>
      </w:r>
    </w:p>
    <w:p w14:paraId="703E1210" w14:textId="77777777" w:rsidR="00FB0B59" w:rsidRPr="00112425" w:rsidRDefault="00FB0B59" w:rsidP="00226500">
      <w:pPr>
        <w:pStyle w:val="Telobesedila"/>
        <w:keepNext/>
        <w:keepLines/>
        <w:widowControl/>
        <w:rPr>
          <w:rFonts w:ascii="Tahoma" w:hAnsi="Tahoma"/>
          <w:b w:val="0"/>
        </w:rPr>
      </w:pPr>
    </w:p>
    <w:p w14:paraId="1847DF15" w14:textId="77777777" w:rsidR="00FB0B59" w:rsidRPr="00112425" w:rsidRDefault="00FB0B59" w:rsidP="00226500">
      <w:pPr>
        <w:keepNext/>
        <w:keepLines/>
        <w:rPr>
          <w:rFonts w:ascii="Tahoma" w:hAnsi="Tahoma"/>
        </w:rPr>
      </w:pPr>
    </w:p>
    <w:p w14:paraId="1845F86E" w14:textId="77777777" w:rsidR="00FB0B59" w:rsidRPr="00112425" w:rsidRDefault="00FB0B59" w:rsidP="00226500">
      <w:pPr>
        <w:keepNext/>
        <w:keepLines/>
        <w:rPr>
          <w:rFonts w:ascii="Tahoma" w:hAnsi="Tahoma"/>
        </w:rPr>
      </w:pPr>
    </w:p>
    <w:p w14:paraId="4F585898" w14:textId="77777777" w:rsidR="00FB0B59" w:rsidRPr="00112425" w:rsidRDefault="00FB0B59" w:rsidP="00226500">
      <w:pPr>
        <w:keepNext/>
        <w:keepLines/>
        <w:rPr>
          <w:rFonts w:ascii="Tahoma" w:hAnsi="Tahoma"/>
        </w:rPr>
      </w:pPr>
    </w:p>
    <w:p w14:paraId="0B4BA7BF" w14:textId="77777777" w:rsidR="00FB0B59" w:rsidRPr="00112425" w:rsidRDefault="00FB0B59" w:rsidP="00226500">
      <w:pPr>
        <w:keepNext/>
        <w:keepLines/>
        <w:rPr>
          <w:rFonts w:ascii="Tahoma" w:hAnsi="Tahoma"/>
        </w:rPr>
      </w:pPr>
    </w:p>
    <w:p w14:paraId="706F0CC5" w14:textId="77777777" w:rsidR="00FB0B59" w:rsidRPr="00112425" w:rsidRDefault="00FB0B59" w:rsidP="00226500">
      <w:pPr>
        <w:keepNext/>
        <w:keepLines/>
        <w:rPr>
          <w:rFonts w:ascii="Tahoma" w:hAnsi="Tahoma"/>
        </w:rPr>
      </w:pPr>
    </w:p>
    <w:p w14:paraId="6F49DF38" w14:textId="77777777" w:rsidR="00FB0B59" w:rsidRPr="00112425" w:rsidRDefault="00FB0B59" w:rsidP="00226500">
      <w:pPr>
        <w:keepNext/>
        <w:keepLines/>
        <w:rPr>
          <w:rFonts w:ascii="Tahoma" w:hAnsi="Tahoma"/>
        </w:rPr>
      </w:pPr>
    </w:p>
    <w:p w14:paraId="000558B7" w14:textId="77777777" w:rsidR="00FB0B59" w:rsidRPr="00112425" w:rsidRDefault="00FB0B59" w:rsidP="00226500">
      <w:pPr>
        <w:keepNext/>
        <w:keepLines/>
        <w:rPr>
          <w:rFonts w:ascii="Tahoma" w:hAnsi="Tahoma"/>
        </w:rPr>
      </w:pPr>
    </w:p>
    <w:p w14:paraId="68291136" w14:textId="77777777" w:rsidR="00FB0B59" w:rsidRPr="00112425" w:rsidRDefault="00FB0B59" w:rsidP="00226500">
      <w:pPr>
        <w:keepNext/>
        <w:keepLines/>
        <w:rPr>
          <w:rFonts w:ascii="Tahoma" w:hAnsi="Tahoma"/>
        </w:rPr>
      </w:pPr>
    </w:p>
    <w:p w14:paraId="0A862F52" w14:textId="77777777" w:rsidR="00FB0B59" w:rsidRPr="00112425" w:rsidRDefault="00FB0B59" w:rsidP="00226500">
      <w:pPr>
        <w:keepNext/>
        <w:keepLines/>
        <w:rPr>
          <w:rFonts w:ascii="Tahoma" w:hAnsi="Tahoma"/>
        </w:rPr>
      </w:pPr>
    </w:p>
    <w:p w14:paraId="58D210F0" w14:textId="77777777" w:rsidR="00FB0B59" w:rsidRPr="00112425" w:rsidRDefault="00FB0B59" w:rsidP="00226500">
      <w:pPr>
        <w:keepNext/>
        <w:keepLines/>
        <w:rPr>
          <w:rFonts w:ascii="Tahoma" w:hAnsi="Tahoma"/>
        </w:rPr>
      </w:pPr>
    </w:p>
    <w:p w14:paraId="0DE0B137" w14:textId="77777777" w:rsidR="00FB0B59" w:rsidRPr="00112425" w:rsidRDefault="00FB0B59" w:rsidP="00226500">
      <w:pPr>
        <w:keepNext/>
        <w:keepLines/>
        <w:rPr>
          <w:rFonts w:ascii="Tahoma" w:hAnsi="Tahoma"/>
        </w:rPr>
      </w:pPr>
    </w:p>
    <w:p w14:paraId="7FFB3F47" w14:textId="77777777" w:rsidR="00FB0B59" w:rsidRPr="00112425" w:rsidRDefault="00FB0B59" w:rsidP="00226500">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AE30A2A" w14:textId="77777777" w:rsidTr="00A129B6">
        <w:trPr>
          <w:trHeight w:val="235"/>
        </w:trPr>
        <w:tc>
          <w:tcPr>
            <w:tcW w:w="2410" w:type="dxa"/>
          </w:tcPr>
          <w:p w14:paraId="64B77EC0" w14:textId="77777777" w:rsidR="00FB0B59" w:rsidRPr="00112425" w:rsidRDefault="00FB0B59" w:rsidP="00226500">
            <w:pPr>
              <w:keepNext/>
              <w:keepLines/>
              <w:jc w:val="both"/>
              <w:rPr>
                <w:rFonts w:ascii="Tahoma" w:hAnsi="Tahoma"/>
                <w:snapToGrid w:val="0"/>
              </w:rPr>
            </w:pPr>
          </w:p>
        </w:tc>
        <w:tc>
          <w:tcPr>
            <w:tcW w:w="2693" w:type="dxa"/>
          </w:tcPr>
          <w:p w14:paraId="6E86849B" w14:textId="77777777" w:rsidR="00FB0B59" w:rsidRPr="00112425" w:rsidRDefault="00FB0B59" w:rsidP="00226500">
            <w:pPr>
              <w:keepNext/>
              <w:keepLines/>
              <w:jc w:val="center"/>
              <w:rPr>
                <w:rFonts w:ascii="Tahoma" w:hAnsi="Tahoma"/>
                <w:snapToGrid w:val="0"/>
              </w:rPr>
            </w:pPr>
          </w:p>
        </w:tc>
        <w:tc>
          <w:tcPr>
            <w:tcW w:w="4395" w:type="dxa"/>
          </w:tcPr>
          <w:p w14:paraId="399A2DFD" w14:textId="77777777" w:rsidR="00FB0B59" w:rsidRPr="00112425" w:rsidRDefault="00FB0B59" w:rsidP="00226500">
            <w:pPr>
              <w:keepNext/>
              <w:keepLines/>
              <w:jc w:val="both"/>
              <w:rPr>
                <w:rFonts w:ascii="Tahoma" w:hAnsi="Tahoma"/>
                <w:snapToGrid w:val="0"/>
              </w:rPr>
            </w:pPr>
          </w:p>
        </w:tc>
      </w:tr>
      <w:tr w:rsidR="00FB0B59" w:rsidRPr="00112425" w14:paraId="2D0C37B8" w14:textId="77777777" w:rsidTr="00A129B6">
        <w:trPr>
          <w:trHeight w:val="235"/>
        </w:trPr>
        <w:tc>
          <w:tcPr>
            <w:tcW w:w="2410" w:type="dxa"/>
            <w:tcBorders>
              <w:top w:val="single" w:sz="4" w:space="0" w:color="auto"/>
              <w:left w:val="nil"/>
              <w:bottom w:val="nil"/>
              <w:right w:val="nil"/>
            </w:tcBorders>
            <w:hideMark/>
          </w:tcPr>
          <w:p w14:paraId="2309E37F"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(kraj, datum)</w:t>
            </w:r>
          </w:p>
        </w:tc>
        <w:tc>
          <w:tcPr>
            <w:tcW w:w="2693" w:type="dxa"/>
            <w:hideMark/>
          </w:tcPr>
          <w:p w14:paraId="4D694AE4"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B6AD8CE"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(naziv ponudnika, podpis odgovorne osebe)</w:t>
            </w:r>
          </w:p>
        </w:tc>
      </w:tr>
    </w:tbl>
    <w:p w14:paraId="48C2625D" w14:textId="77777777" w:rsidR="00FB0B59" w:rsidRPr="00112425" w:rsidRDefault="00FB0B59" w:rsidP="00226500">
      <w:pPr>
        <w:keepNext/>
        <w:keepLines/>
        <w:rPr>
          <w:rFonts w:ascii="Tahoma" w:hAnsi="Tahoma"/>
        </w:rPr>
      </w:pPr>
    </w:p>
    <w:p w14:paraId="64445F6D" w14:textId="77777777" w:rsidR="00FB0B59" w:rsidRPr="00112425" w:rsidRDefault="00FB0B59" w:rsidP="00226500">
      <w:pPr>
        <w:keepNext/>
        <w:keepLines/>
        <w:rPr>
          <w:rFonts w:ascii="Tahoma" w:hAnsi="Tahoma"/>
        </w:rPr>
      </w:pPr>
    </w:p>
    <w:p w14:paraId="2E0DCA0A" w14:textId="77777777" w:rsidR="00FB0B59" w:rsidRPr="00112425" w:rsidRDefault="00FB0B59" w:rsidP="00226500">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510FE7A9"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620CBB9F" w14:textId="77777777" w:rsidR="00FB0B59" w:rsidRPr="00112425" w:rsidRDefault="00FB0B59" w:rsidP="00226500">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1D86A25F" w14:textId="77777777" w:rsidR="00FB0B59" w:rsidRPr="00112425" w:rsidRDefault="00FB0B59" w:rsidP="00226500">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w:t>
            </w:r>
            <w:r w:rsidR="00E52A0F">
              <w:rPr>
                <w:rFonts w:ascii="Tahoma" w:hAnsi="Tahoma"/>
                <w:b/>
                <w:i/>
              </w:rPr>
              <w:t>4</w:t>
            </w:r>
            <w:r w:rsidRPr="00112425">
              <w:rPr>
                <w:rFonts w:ascii="Tahoma" w:hAnsi="Tahoma"/>
                <w:b/>
                <w:i/>
              </w:rPr>
              <w:t>.a</w:t>
            </w:r>
          </w:p>
        </w:tc>
      </w:tr>
    </w:tbl>
    <w:p w14:paraId="6A370D5E" w14:textId="77777777" w:rsidR="00FB0B59" w:rsidRPr="00112425" w:rsidRDefault="00FB0B59" w:rsidP="00226500">
      <w:pPr>
        <w:pStyle w:val="Naslov6"/>
        <w:keepLines/>
        <w:rPr>
          <w:rFonts w:ascii="Tahoma" w:hAnsi="Tahoma"/>
          <w:sz w:val="20"/>
        </w:rPr>
      </w:pPr>
    </w:p>
    <w:p w14:paraId="5D08BA38" w14:textId="77777777" w:rsidR="00FB0B59" w:rsidRPr="00112425" w:rsidRDefault="00FB0B59" w:rsidP="00226500">
      <w:pPr>
        <w:pStyle w:val="Naslov6"/>
        <w:keepLines/>
        <w:rPr>
          <w:rFonts w:ascii="Tahoma" w:hAnsi="Tahoma"/>
          <w:sz w:val="20"/>
        </w:rPr>
      </w:pPr>
      <w:r w:rsidRPr="00112425">
        <w:rPr>
          <w:rFonts w:ascii="Tahoma" w:hAnsi="Tahoma"/>
          <w:sz w:val="20"/>
        </w:rPr>
        <w:t>VZOREC</w:t>
      </w:r>
    </w:p>
    <w:p w14:paraId="32DCE5D7" w14:textId="77777777" w:rsidR="00FB0B59" w:rsidRPr="00112425" w:rsidRDefault="00FB0B59" w:rsidP="00226500">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7F504FB5" w14:textId="77777777" w:rsidTr="004E3A6A">
        <w:trPr>
          <w:trHeight w:val="268"/>
        </w:trPr>
        <w:tc>
          <w:tcPr>
            <w:tcW w:w="2500" w:type="dxa"/>
          </w:tcPr>
          <w:p w14:paraId="5F6A275F" w14:textId="77777777" w:rsidR="00FB0B59" w:rsidRPr="00112425" w:rsidRDefault="00FB0B59" w:rsidP="00226500">
            <w:pPr>
              <w:pStyle w:val="Glava"/>
              <w:keepNext/>
              <w:keepLines/>
              <w:tabs>
                <w:tab w:val="left" w:pos="708"/>
              </w:tabs>
              <w:rPr>
                <w:rFonts w:ascii="Tahoma" w:hAnsi="Tahoma"/>
                <w:b/>
                <w:sz w:val="20"/>
              </w:rPr>
            </w:pPr>
            <w:r w:rsidRPr="00112425">
              <w:rPr>
                <w:rFonts w:ascii="Tahoma" w:hAnsi="Tahoma"/>
                <w:b/>
                <w:sz w:val="20"/>
              </w:rPr>
              <w:t>PONUDNIK – NAZIV:</w:t>
            </w:r>
          </w:p>
          <w:p w14:paraId="06753F2F" w14:textId="77777777" w:rsidR="00FB0B59" w:rsidRPr="00112425" w:rsidRDefault="00FB0B59" w:rsidP="00226500">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5B058F1E" w14:textId="77777777" w:rsidR="00FB0B59" w:rsidRPr="00112425" w:rsidRDefault="00FB0B59" w:rsidP="00226500">
            <w:pPr>
              <w:pStyle w:val="Glava"/>
              <w:keepNext/>
              <w:keepLines/>
              <w:rPr>
                <w:rFonts w:ascii="Tahoma" w:hAnsi="Tahoma"/>
                <w:b/>
                <w:sz w:val="20"/>
              </w:rPr>
            </w:pPr>
          </w:p>
        </w:tc>
      </w:tr>
      <w:tr w:rsidR="00FB0B59" w:rsidRPr="00112425" w14:paraId="0580D8EA" w14:textId="77777777" w:rsidTr="004E3A6A">
        <w:trPr>
          <w:trHeight w:val="153"/>
        </w:trPr>
        <w:tc>
          <w:tcPr>
            <w:tcW w:w="2500" w:type="dxa"/>
          </w:tcPr>
          <w:p w14:paraId="470EBC7A" w14:textId="77777777" w:rsidR="00FB0B59" w:rsidRPr="00112425" w:rsidRDefault="00FB0B59" w:rsidP="00226500">
            <w:pPr>
              <w:pStyle w:val="Glava"/>
              <w:keepNext/>
              <w:keepLines/>
              <w:tabs>
                <w:tab w:val="left" w:pos="708"/>
              </w:tabs>
              <w:rPr>
                <w:rFonts w:ascii="Tahoma" w:hAnsi="Tahoma"/>
                <w:b/>
                <w:sz w:val="20"/>
              </w:rPr>
            </w:pPr>
          </w:p>
        </w:tc>
        <w:tc>
          <w:tcPr>
            <w:tcW w:w="6714" w:type="dxa"/>
          </w:tcPr>
          <w:p w14:paraId="1B61798D" w14:textId="77777777" w:rsidR="00FB0B59" w:rsidRPr="00112425" w:rsidRDefault="00FB0B59" w:rsidP="00226500">
            <w:pPr>
              <w:pStyle w:val="Glava"/>
              <w:keepNext/>
              <w:keepLines/>
              <w:tabs>
                <w:tab w:val="left" w:pos="708"/>
              </w:tabs>
              <w:rPr>
                <w:rFonts w:ascii="Tahoma" w:hAnsi="Tahoma"/>
                <w:b/>
                <w:sz w:val="20"/>
              </w:rPr>
            </w:pPr>
          </w:p>
        </w:tc>
      </w:tr>
      <w:tr w:rsidR="00FB0B59" w:rsidRPr="00112425" w14:paraId="090AC6BF" w14:textId="77777777" w:rsidTr="004E3A6A">
        <w:trPr>
          <w:trHeight w:val="266"/>
        </w:trPr>
        <w:tc>
          <w:tcPr>
            <w:tcW w:w="2500" w:type="dxa"/>
          </w:tcPr>
          <w:p w14:paraId="3B0E2F72" w14:textId="77777777" w:rsidR="00FB0B59" w:rsidRPr="00112425" w:rsidRDefault="00FB0B59" w:rsidP="00226500">
            <w:pPr>
              <w:pStyle w:val="Glava"/>
              <w:keepNext/>
              <w:keepLines/>
              <w:tabs>
                <w:tab w:val="left" w:pos="708"/>
              </w:tabs>
              <w:rPr>
                <w:rFonts w:ascii="Tahoma" w:hAnsi="Tahoma"/>
                <w:b/>
                <w:sz w:val="20"/>
              </w:rPr>
            </w:pPr>
            <w:r w:rsidRPr="00112425">
              <w:rPr>
                <w:rFonts w:ascii="Tahoma" w:hAnsi="Tahoma"/>
                <w:b/>
                <w:sz w:val="20"/>
              </w:rPr>
              <w:t>NASLOV:</w:t>
            </w:r>
          </w:p>
          <w:p w14:paraId="2A3F0939" w14:textId="77777777" w:rsidR="00FB0B59" w:rsidRPr="00112425" w:rsidRDefault="00FB0B59" w:rsidP="00226500">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4F519D42" w14:textId="77777777" w:rsidR="00FB0B59" w:rsidRPr="00112425" w:rsidRDefault="00FB0B59" w:rsidP="00226500">
            <w:pPr>
              <w:pStyle w:val="Glava"/>
              <w:keepNext/>
              <w:keepLines/>
              <w:tabs>
                <w:tab w:val="left" w:pos="708"/>
              </w:tabs>
              <w:rPr>
                <w:rFonts w:ascii="Tahoma" w:hAnsi="Tahoma"/>
                <w:b/>
                <w:sz w:val="20"/>
              </w:rPr>
            </w:pPr>
          </w:p>
        </w:tc>
      </w:tr>
    </w:tbl>
    <w:p w14:paraId="7D7731B9" w14:textId="77777777" w:rsidR="00FB0B59" w:rsidRPr="00112425" w:rsidRDefault="00FB0B59" w:rsidP="00226500">
      <w:pPr>
        <w:keepNext/>
        <w:keepLines/>
        <w:jc w:val="center"/>
        <w:rPr>
          <w:rFonts w:ascii="Tahoma" w:hAnsi="Tahoma"/>
          <w:b/>
        </w:rPr>
      </w:pPr>
    </w:p>
    <w:p w14:paraId="60BB8A14" w14:textId="77777777" w:rsidR="00FB0B59" w:rsidRPr="00112425" w:rsidRDefault="00FB0B59" w:rsidP="00226500">
      <w:pPr>
        <w:pStyle w:val="Naslov2"/>
        <w:keepLines/>
      </w:pPr>
      <w:r w:rsidRPr="00112425">
        <w:t>INDIVIDUALNA IZJAVA O BOLEZENSKIH ZNAKIH</w:t>
      </w:r>
    </w:p>
    <w:p w14:paraId="15AD157B" w14:textId="77777777" w:rsidR="00FB0B59" w:rsidRPr="00112425" w:rsidRDefault="00FB0B59" w:rsidP="00226500">
      <w:pPr>
        <w:keepNext/>
        <w:keepLines/>
        <w:jc w:val="both"/>
        <w:rPr>
          <w:rFonts w:ascii="Tahoma" w:hAnsi="Tahoma"/>
        </w:rPr>
      </w:pPr>
    </w:p>
    <w:p w14:paraId="2C1DDEF6" w14:textId="77777777" w:rsidR="00FB0B59" w:rsidRPr="00112425" w:rsidRDefault="00FB0B59" w:rsidP="00226500">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0FF3D97" w14:textId="77777777" w:rsidR="00FB0B59" w:rsidRPr="00112425" w:rsidRDefault="00FB0B59" w:rsidP="00226500">
      <w:pPr>
        <w:keepNext/>
        <w:keepLines/>
        <w:jc w:val="both"/>
        <w:rPr>
          <w:rFonts w:ascii="Tahoma" w:hAnsi="Tahoma"/>
        </w:rPr>
      </w:pPr>
    </w:p>
    <w:p w14:paraId="2AEA8281" w14:textId="77777777" w:rsidR="00FB0B59" w:rsidRPr="00112425" w:rsidRDefault="00FB0B59" w:rsidP="00226500">
      <w:pPr>
        <w:keepNext/>
        <w:keepLines/>
        <w:rPr>
          <w:rFonts w:ascii="Tahoma" w:hAnsi="Tahoma"/>
        </w:rPr>
      </w:pPr>
      <w:r w:rsidRPr="00112425">
        <w:rPr>
          <w:rFonts w:ascii="Tahoma" w:hAnsi="Tahoma"/>
        </w:rPr>
        <w:t>Naslov bivališča:___________________________________________________________</w:t>
      </w:r>
    </w:p>
    <w:p w14:paraId="019D4EA2" w14:textId="77777777" w:rsidR="00FB0B59" w:rsidRPr="00112425" w:rsidRDefault="00FB0B59" w:rsidP="00226500">
      <w:pPr>
        <w:keepNext/>
        <w:keepLines/>
        <w:jc w:val="both"/>
        <w:rPr>
          <w:rFonts w:ascii="Tahoma" w:hAnsi="Tahoma"/>
        </w:rPr>
      </w:pPr>
    </w:p>
    <w:p w14:paraId="0ADE4012" w14:textId="77777777" w:rsidR="00FB0B59" w:rsidRPr="00112425" w:rsidRDefault="00FB0B59" w:rsidP="00226500">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0B4CB442" w14:textId="77777777" w:rsidR="00FB0B59" w:rsidRPr="00112425" w:rsidRDefault="00FB0B59" w:rsidP="00226500">
      <w:pPr>
        <w:keepNext/>
        <w:keepLines/>
        <w:jc w:val="both"/>
        <w:rPr>
          <w:rFonts w:ascii="Tahoma" w:hAnsi="Tahoma"/>
        </w:rPr>
      </w:pPr>
    </w:p>
    <w:p w14:paraId="18ABEC0F" w14:textId="77777777" w:rsidR="00FB0B59" w:rsidRPr="00112425" w:rsidRDefault="00FB0B59" w:rsidP="00226500">
      <w:pPr>
        <w:pStyle w:val="BESEDILO"/>
        <w:keepNext/>
        <w:widowControl/>
        <w:tabs>
          <w:tab w:val="left" w:pos="708"/>
        </w:tabs>
        <w:rPr>
          <w:rFonts w:ascii="Tahoma" w:hAnsi="Tahoma"/>
          <w:kern w:val="0"/>
        </w:rPr>
      </w:pPr>
      <w:r w:rsidRPr="00112425">
        <w:rPr>
          <w:rFonts w:ascii="Tahoma" w:hAnsi="Tahoma"/>
          <w:kern w:val="0"/>
        </w:rPr>
        <w:t>Opis bolezenskih znakov:</w:t>
      </w:r>
    </w:p>
    <w:p w14:paraId="168BAD64" w14:textId="77777777" w:rsidR="00FB0B59" w:rsidRPr="00112425" w:rsidRDefault="00FB0B59" w:rsidP="00226500">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170A06C5"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07879E6D" w14:textId="77777777" w:rsidR="00FB0B59" w:rsidRPr="00112425" w:rsidRDefault="00FB0B59" w:rsidP="00226500">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78D56332" w14:textId="77777777" w:rsidR="00FB0B59" w:rsidRPr="00112425" w:rsidRDefault="00FB0B59" w:rsidP="00226500">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D4B6213" w14:textId="77777777" w:rsidR="00FB0B59" w:rsidRPr="00112425" w:rsidRDefault="00FB0B59" w:rsidP="00226500">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3FFE3A29" w14:textId="77777777" w:rsidR="00FB0B59" w:rsidRPr="00112425" w:rsidRDefault="00FB0B59" w:rsidP="00226500">
            <w:pPr>
              <w:keepNext/>
              <w:keepLines/>
              <w:jc w:val="both"/>
              <w:rPr>
                <w:rFonts w:ascii="Tahoma" w:hAnsi="Tahoma"/>
                <w:b/>
              </w:rPr>
            </w:pPr>
            <w:r w:rsidRPr="00112425">
              <w:rPr>
                <w:rFonts w:ascii="Tahoma" w:hAnsi="Tahoma"/>
                <w:b/>
              </w:rPr>
              <w:t>Datum pojava</w:t>
            </w:r>
          </w:p>
        </w:tc>
      </w:tr>
      <w:tr w:rsidR="00FB0B59" w:rsidRPr="00112425" w14:paraId="149EC07F"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6B27F2B" w14:textId="77777777" w:rsidR="00FB0B59" w:rsidRPr="00112425" w:rsidRDefault="00FB0B59" w:rsidP="00226500">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8C57907"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AC0C44F"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037B81C" w14:textId="77777777" w:rsidR="00FB0B59" w:rsidRPr="00112425" w:rsidRDefault="00FB0B59" w:rsidP="00226500">
            <w:pPr>
              <w:keepNext/>
              <w:keepLines/>
              <w:jc w:val="both"/>
              <w:rPr>
                <w:rFonts w:ascii="Tahoma" w:hAnsi="Tahoma"/>
              </w:rPr>
            </w:pPr>
          </w:p>
        </w:tc>
      </w:tr>
      <w:tr w:rsidR="00FB0B59" w:rsidRPr="00112425" w14:paraId="53995E21"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294B9610" w14:textId="77777777" w:rsidR="00FB0B59" w:rsidRPr="00112425" w:rsidRDefault="00FB0B59" w:rsidP="00226500">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53C8BA0E"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696878C"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7DAE53E" w14:textId="77777777" w:rsidR="00FB0B59" w:rsidRPr="00112425" w:rsidRDefault="00FB0B59" w:rsidP="00226500">
            <w:pPr>
              <w:keepNext/>
              <w:keepLines/>
              <w:jc w:val="both"/>
              <w:rPr>
                <w:rFonts w:ascii="Tahoma" w:hAnsi="Tahoma"/>
              </w:rPr>
            </w:pPr>
          </w:p>
        </w:tc>
      </w:tr>
      <w:tr w:rsidR="00FB0B59" w:rsidRPr="00112425" w14:paraId="15F2DC29"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3DBCF354" w14:textId="77777777" w:rsidR="00FB0B59" w:rsidRPr="00112425" w:rsidRDefault="00FB0B59" w:rsidP="00226500">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14CFA11B"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C643623"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B7DD8CC" w14:textId="77777777" w:rsidR="00FB0B59" w:rsidRPr="00112425" w:rsidRDefault="00FB0B59" w:rsidP="00226500">
            <w:pPr>
              <w:keepNext/>
              <w:keepLines/>
              <w:jc w:val="both"/>
              <w:rPr>
                <w:rFonts w:ascii="Tahoma" w:hAnsi="Tahoma"/>
              </w:rPr>
            </w:pPr>
          </w:p>
        </w:tc>
      </w:tr>
      <w:tr w:rsidR="00FB0B59" w:rsidRPr="00112425" w14:paraId="473E42C6"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20F4C067" w14:textId="77777777" w:rsidR="00FB0B59" w:rsidRPr="00112425" w:rsidRDefault="00FB0B59" w:rsidP="00226500">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6885E909"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449F241"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53DFAEB5" w14:textId="77777777" w:rsidR="00FB0B59" w:rsidRPr="00112425" w:rsidRDefault="00FB0B59" w:rsidP="00226500">
            <w:pPr>
              <w:keepNext/>
              <w:keepLines/>
              <w:jc w:val="both"/>
              <w:rPr>
                <w:rFonts w:ascii="Tahoma" w:hAnsi="Tahoma"/>
              </w:rPr>
            </w:pPr>
          </w:p>
        </w:tc>
      </w:tr>
      <w:tr w:rsidR="00FB0B59" w:rsidRPr="00112425" w14:paraId="54748CD9"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3A948AC9" w14:textId="77777777" w:rsidR="00FB0B59" w:rsidRPr="00112425" w:rsidRDefault="00FB0B59" w:rsidP="00226500">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6F9D073A"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62B1D79"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F16B040" w14:textId="77777777" w:rsidR="00FB0B59" w:rsidRPr="00112425" w:rsidRDefault="00FB0B59" w:rsidP="00226500">
            <w:pPr>
              <w:keepNext/>
              <w:keepLines/>
              <w:jc w:val="both"/>
              <w:rPr>
                <w:rFonts w:ascii="Tahoma" w:hAnsi="Tahoma"/>
              </w:rPr>
            </w:pPr>
          </w:p>
        </w:tc>
      </w:tr>
      <w:tr w:rsidR="00FB0B59" w:rsidRPr="00112425" w14:paraId="08F23408"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64C3594" w14:textId="77777777" w:rsidR="00FB0B59" w:rsidRPr="00112425" w:rsidRDefault="00FB0B59" w:rsidP="00226500">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04B032F4"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69F795A"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5EFF732B" w14:textId="77777777" w:rsidR="00FB0B59" w:rsidRPr="00112425" w:rsidRDefault="00FB0B59" w:rsidP="00226500">
            <w:pPr>
              <w:keepNext/>
              <w:keepLines/>
              <w:jc w:val="both"/>
              <w:rPr>
                <w:rFonts w:ascii="Tahoma" w:hAnsi="Tahoma"/>
              </w:rPr>
            </w:pPr>
          </w:p>
        </w:tc>
      </w:tr>
      <w:tr w:rsidR="00FB0B59" w:rsidRPr="00112425" w14:paraId="202ECA56"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4EC2D09A" w14:textId="77777777" w:rsidR="00FB0B59" w:rsidRPr="00112425" w:rsidRDefault="00FB0B59" w:rsidP="00226500">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22C9788B" w14:textId="77777777" w:rsidR="00FB0B59" w:rsidRPr="00112425" w:rsidRDefault="00FB0B59" w:rsidP="00226500">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62222BF" w14:textId="77777777" w:rsidR="00FB0B59" w:rsidRPr="00112425" w:rsidRDefault="00FB0B59" w:rsidP="00226500">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069BC059" w14:textId="77777777" w:rsidR="00FB0B59" w:rsidRPr="00112425" w:rsidRDefault="00FB0B59" w:rsidP="00226500">
            <w:pPr>
              <w:keepNext/>
              <w:keepLines/>
              <w:jc w:val="both"/>
              <w:rPr>
                <w:rFonts w:ascii="Tahoma" w:hAnsi="Tahoma"/>
              </w:rPr>
            </w:pPr>
          </w:p>
        </w:tc>
      </w:tr>
    </w:tbl>
    <w:p w14:paraId="3E14FAF7" w14:textId="77777777" w:rsidR="00FB0B59" w:rsidRPr="00112425" w:rsidRDefault="00FB0B59" w:rsidP="00226500">
      <w:pPr>
        <w:keepNext/>
        <w:keepLines/>
        <w:jc w:val="both"/>
        <w:rPr>
          <w:rFonts w:ascii="Tahoma" w:hAnsi="Tahoma"/>
        </w:rPr>
      </w:pPr>
    </w:p>
    <w:p w14:paraId="45ECB8A3" w14:textId="77777777" w:rsidR="00FB0B59" w:rsidRPr="00112425" w:rsidRDefault="00FB0B59" w:rsidP="00226500">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25741610" w14:textId="77777777" w:rsidR="00FB0B59" w:rsidRPr="00112425" w:rsidRDefault="00FB0B59" w:rsidP="00226500">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7F3D46" w14:textId="77777777" w:rsidR="00FB0B59" w:rsidRPr="00112425" w:rsidRDefault="00FB0B59" w:rsidP="00226500">
      <w:pPr>
        <w:keepNext/>
        <w:keepLines/>
        <w:jc w:val="both"/>
        <w:rPr>
          <w:rFonts w:ascii="Tahoma" w:hAnsi="Tahoma"/>
        </w:rPr>
      </w:pPr>
    </w:p>
    <w:p w14:paraId="395EA1FD" w14:textId="77777777" w:rsidR="00FB0B59" w:rsidRPr="00112425" w:rsidRDefault="00FB0B59" w:rsidP="00226500">
      <w:pPr>
        <w:keepNext/>
        <w:keepLines/>
        <w:jc w:val="both"/>
        <w:rPr>
          <w:rFonts w:ascii="Tahoma" w:hAnsi="Tahoma"/>
        </w:rPr>
      </w:pPr>
      <w:r w:rsidRPr="00112425">
        <w:rPr>
          <w:rFonts w:ascii="Tahoma" w:hAnsi="Tahoma"/>
        </w:rPr>
        <w:t>Potrjujem, da so odgovori na vprašanja ter dodatne informacije resnični.</w:t>
      </w:r>
    </w:p>
    <w:p w14:paraId="7E792E9D" w14:textId="77777777" w:rsidR="00FB0B59" w:rsidRPr="00112425" w:rsidRDefault="00FB0B59" w:rsidP="00226500">
      <w:pPr>
        <w:keepNext/>
        <w:keepLines/>
        <w:jc w:val="both"/>
        <w:rPr>
          <w:rFonts w:ascii="Tahoma" w:hAnsi="Tahoma"/>
        </w:rPr>
      </w:pPr>
    </w:p>
    <w:p w14:paraId="09FE36B9" w14:textId="77777777" w:rsidR="00FB0B59" w:rsidRPr="00112425" w:rsidRDefault="00FB0B59" w:rsidP="00226500">
      <w:pPr>
        <w:keepNext/>
        <w:keepLines/>
        <w:jc w:val="both"/>
        <w:rPr>
          <w:rFonts w:ascii="Tahoma" w:hAnsi="Tahoma"/>
        </w:rPr>
      </w:pPr>
      <w:r w:rsidRPr="00112425">
        <w:rPr>
          <w:rFonts w:ascii="Tahoma" w:hAnsi="Tahoma"/>
        </w:rPr>
        <w:t>Podpis osebe:                                                                                Datum:</w:t>
      </w:r>
    </w:p>
    <w:p w14:paraId="78860A15" w14:textId="77777777" w:rsidR="00FB0B59" w:rsidRPr="00112425" w:rsidRDefault="00FB0B59" w:rsidP="00226500">
      <w:pPr>
        <w:keepNext/>
        <w:keepLines/>
        <w:pBdr>
          <w:bottom w:val="single" w:sz="12" w:space="1" w:color="auto"/>
        </w:pBdr>
        <w:jc w:val="both"/>
        <w:rPr>
          <w:rFonts w:ascii="Tahoma" w:hAnsi="Tahoma"/>
        </w:rPr>
      </w:pPr>
    </w:p>
    <w:p w14:paraId="493DAE48" w14:textId="77777777" w:rsidR="00FB0B59" w:rsidRPr="00112425" w:rsidRDefault="00FB0B59" w:rsidP="00226500">
      <w:pPr>
        <w:keepNext/>
        <w:keepLines/>
        <w:pBdr>
          <w:bottom w:val="single" w:sz="12" w:space="1" w:color="auto"/>
        </w:pBdr>
        <w:jc w:val="both"/>
        <w:rPr>
          <w:rFonts w:ascii="Tahoma" w:hAnsi="Tahoma"/>
        </w:rPr>
      </w:pPr>
    </w:p>
    <w:p w14:paraId="5E53D44D" w14:textId="77777777" w:rsidR="00FB0B59" w:rsidRPr="00112425" w:rsidRDefault="00FB0B59" w:rsidP="00226500">
      <w:pPr>
        <w:keepNext/>
        <w:keepLines/>
        <w:jc w:val="both"/>
        <w:rPr>
          <w:rFonts w:ascii="Tahoma" w:hAnsi="Tahoma"/>
        </w:rPr>
      </w:pPr>
    </w:p>
    <w:p w14:paraId="51046723" w14:textId="77777777" w:rsidR="00FB0B59" w:rsidRPr="00112425" w:rsidRDefault="00FB0B59" w:rsidP="00226500">
      <w:pPr>
        <w:keepNext/>
        <w:keepLines/>
        <w:jc w:val="both"/>
        <w:rPr>
          <w:rFonts w:ascii="Tahoma" w:hAnsi="Tahoma"/>
        </w:rPr>
      </w:pPr>
      <w:r w:rsidRPr="00112425">
        <w:rPr>
          <w:rFonts w:ascii="Tahoma" w:hAnsi="Tahoma"/>
        </w:rPr>
        <w:t>Napoten na zdravniški pregled                   da                     ne</w:t>
      </w:r>
    </w:p>
    <w:p w14:paraId="30F58966" w14:textId="77777777" w:rsidR="00FB0B59" w:rsidRPr="00112425" w:rsidRDefault="00FB0B59" w:rsidP="00226500">
      <w:pPr>
        <w:keepNext/>
        <w:keepLines/>
        <w:jc w:val="both"/>
        <w:rPr>
          <w:rFonts w:ascii="Tahoma" w:hAnsi="Tahoma"/>
        </w:rPr>
      </w:pPr>
    </w:p>
    <w:p w14:paraId="56A4E62B" w14:textId="77777777" w:rsidR="00FB0B59" w:rsidRPr="00112425" w:rsidRDefault="00FB0B59" w:rsidP="00226500">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0F1EF0D7" w14:textId="77777777" w:rsidR="00FB0B59" w:rsidRPr="00112425" w:rsidRDefault="00FB0B59" w:rsidP="00226500">
      <w:pPr>
        <w:keepNext/>
        <w:keepLines/>
        <w:rPr>
          <w:rFonts w:ascii="Tahoma" w:hAnsi="Tahoma"/>
        </w:rPr>
      </w:pPr>
    </w:p>
    <w:p w14:paraId="310A2D31" w14:textId="77777777" w:rsidR="00FB0B59" w:rsidRPr="00112425" w:rsidRDefault="00FB0B59" w:rsidP="00226500">
      <w:pPr>
        <w:keepNext/>
        <w:keepLines/>
        <w:rPr>
          <w:rFonts w:ascii="Tahoma" w:hAnsi="Tahoma"/>
        </w:rPr>
      </w:pPr>
    </w:p>
    <w:p w14:paraId="6E747668" w14:textId="77777777" w:rsidR="00FB0B59" w:rsidRPr="00112425" w:rsidRDefault="00FB0B59" w:rsidP="00226500">
      <w:pPr>
        <w:keepNext/>
        <w:keepLines/>
        <w:rPr>
          <w:rFonts w:ascii="Tahoma" w:hAnsi="Tahoma"/>
        </w:rPr>
      </w:pPr>
    </w:p>
    <w:p w14:paraId="04EF6A2C" w14:textId="77777777" w:rsidR="00FB0B59" w:rsidRPr="00112425" w:rsidRDefault="00FB0B59" w:rsidP="00226500">
      <w:pPr>
        <w:keepNext/>
        <w:keepLines/>
        <w:rPr>
          <w:rFonts w:ascii="Tahoma" w:hAnsi="Tahoma"/>
        </w:rPr>
      </w:pPr>
    </w:p>
    <w:p w14:paraId="6FC8CD28" w14:textId="77777777" w:rsidR="00FB0B59" w:rsidRPr="00112425" w:rsidRDefault="00FB0B59" w:rsidP="00226500">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9B7FC56" w14:textId="77777777" w:rsidTr="00A129B6">
        <w:trPr>
          <w:trHeight w:val="235"/>
        </w:trPr>
        <w:tc>
          <w:tcPr>
            <w:tcW w:w="2410" w:type="dxa"/>
          </w:tcPr>
          <w:p w14:paraId="05737A0F" w14:textId="77777777" w:rsidR="00FB0B59" w:rsidRPr="00112425" w:rsidRDefault="00FB0B59" w:rsidP="00226500">
            <w:pPr>
              <w:keepNext/>
              <w:keepLines/>
              <w:jc w:val="both"/>
              <w:rPr>
                <w:rFonts w:ascii="Tahoma" w:hAnsi="Tahoma"/>
                <w:snapToGrid w:val="0"/>
              </w:rPr>
            </w:pPr>
          </w:p>
        </w:tc>
        <w:tc>
          <w:tcPr>
            <w:tcW w:w="2693" w:type="dxa"/>
          </w:tcPr>
          <w:p w14:paraId="3A1E551C" w14:textId="77777777" w:rsidR="00FB0B59" w:rsidRPr="00112425" w:rsidRDefault="00FB0B59" w:rsidP="00226500">
            <w:pPr>
              <w:keepNext/>
              <w:keepLines/>
              <w:jc w:val="center"/>
              <w:rPr>
                <w:rFonts w:ascii="Tahoma" w:hAnsi="Tahoma"/>
                <w:snapToGrid w:val="0"/>
              </w:rPr>
            </w:pPr>
          </w:p>
        </w:tc>
        <w:tc>
          <w:tcPr>
            <w:tcW w:w="4395" w:type="dxa"/>
          </w:tcPr>
          <w:p w14:paraId="38B3EDD6" w14:textId="77777777" w:rsidR="00FB0B59" w:rsidRPr="00112425" w:rsidRDefault="00FB0B59" w:rsidP="00226500">
            <w:pPr>
              <w:keepNext/>
              <w:keepLines/>
              <w:jc w:val="both"/>
              <w:rPr>
                <w:rFonts w:ascii="Tahoma" w:hAnsi="Tahoma"/>
                <w:snapToGrid w:val="0"/>
              </w:rPr>
            </w:pPr>
          </w:p>
        </w:tc>
      </w:tr>
      <w:tr w:rsidR="00FB0B59" w:rsidRPr="00112425" w14:paraId="756B74C0" w14:textId="77777777" w:rsidTr="00A129B6">
        <w:trPr>
          <w:trHeight w:val="235"/>
        </w:trPr>
        <w:tc>
          <w:tcPr>
            <w:tcW w:w="2410" w:type="dxa"/>
            <w:tcBorders>
              <w:top w:val="single" w:sz="4" w:space="0" w:color="auto"/>
              <w:left w:val="nil"/>
              <w:bottom w:val="nil"/>
              <w:right w:val="nil"/>
            </w:tcBorders>
            <w:hideMark/>
          </w:tcPr>
          <w:p w14:paraId="52586807"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(kraj, datum)</w:t>
            </w:r>
          </w:p>
        </w:tc>
        <w:tc>
          <w:tcPr>
            <w:tcW w:w="2693" w:type="dxa"/>
            <w:hideMark/>
          </w:tcPr>
          <w:p w14:paraId="249BA6E4"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025E4436"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(naziv ponudnika, podpis odgovorne osebe)</w:t>
            </w:r>
          </w:p>
        </w:tc>
      </w:tr>
    </w:tbl>
    <w:p w14:paraId="366ADF3E" w14:textId="77777777" w:rsidR="00FB0B59" w:rsidRPr="00112425" w:rsidRDefault="00FB0B59" w:rsidP="00226500">
      <w:pPr>
        <w:keepNext/>
        <w:keepLines/>
        <w:rPr>
          <w:rFonts w:ascii="Tahoma" w:hAnsi="Tahoma"/>
        </w:rPr>
      </w:pPr>
    </w:p>
    <w:p w14:paraId="3D0310E2" w14:textId="77777777" w:rsidR="00FB0B59" w:rsidRPr="00112425" w:rsidRDefault="00FB0B59" w:rsidP="00226500">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6E36AB96"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39AB9341" w14:textId="77777777" w:rsidR="00FB0B59" w:rsidRPr="00112425" w:rsidRDefault="00FB0B59" w:rsidP="00226500">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063D06B3" w14:textId="77777777" w:rsidR="00FB0B59" w:rsidRPr="00112425" w:rsidRDefault="00FB0B59" w:rsidP="00226500">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w:t>
            </w:r>
            <w:r w:rsidR="00E52A0F">
              <w:rPr>
                <w:rFonts w:ascii="Tahoma" w:hAnsi="Tahoma"/>
                <w:b/>
                <w:i/>
              </w:rPr>
              <w:t>4</w:t>
            </w:r>
            <w:r w:rsidRPr="00112425">
              <w:rPr>
                <w:rFonts w:ascii="Tahoma" w:hAnsi="Tahoma"/>
                <w:b/>
                <w:i/>
              </w:rPr>
              <w:t>.b</w:t>
            </w:r>
          </w:p>
        </w:tc>
      </w:tr>
    </w:tbl>
    <w:p w14:paraId="426179ED" w14:textId="77777777" w:rsidR="00FB0B59" w:rsidRPr="00112425" w:rsidRDefault="00FB0B59" w:rsidP="00226500">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5F0102C4" w14:textId="77777777" w:rsidTr="00A129B6">
        <w:trPr>
          <w:trHeight w:val="268"/>
        </w:trPr>
        <w:tc>
          <w:tcPr>
            <w:tcW w:w="2500" w:type="dxa"/>
          </w:tcPr>
          <w:p w14:paraId="308F4A3F" w14:textId="77777777" w:rsidR="00FB0B59" w:rsidRPr="00112425" w:rsidRDefault="00FB0B59" w:rsidP="00226500">
            <w:pPr>
              <w:pStyle w:val="Glava"/>
              <w:keepNext/>
              <w:keepLines/>
              <w:tabs>
                <w:tab w:val="left" w:pos="708"/>
              </w:tabs>
              <w:rPr>
                <w:rFonts w:ascii="Tahoma" w:hAnsi="Tahoma" w:cs="Tahoma"/>
                <w:b/>
                <w:sz w:val="20"/>
              </w:rPr>
            </w:pPr>
            <w:r w:rsidRPr="00112425">
              <w:rPr>
                <w:rFonts w:ascii="Tahoma" w:hAnsi="Tahoma" w:cs="Tahoma"/>
                <w:b/>
                <w:sz w:val="20"/>
              </w:rPr>
              <w:t>PONUDNIK – NAZIV:</w:t>
            </w:r>
          </w:p>
          <w:p w14:paraId="042021DD"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5FBFDFFE" w14:textId="77777777" w:rsidR="00FB0B59" w:rsidRPr="00112425" w:rsidRDefault="00FB0B59" w:rsidP="00226500">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6E7E0FC3" w14:textId="77777777" w:rsidTr="00A129B6">
        <w:trPr>
          <w:trHeight w:val="153"/>
        </w:trPr>
        <w:tc>
          <w:tcPr>
            <w:tcW w:w="2500" w:type="dxa"/>
          </w:tcPr>
          <w:p w14:paraId="44D3FDD5"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Pr>
          <w:p w14:paraId="13BDAC0C" w14:textId="77777777" w:rsidR="00FB0B59" w:rsidRPr="00112425" w:rsidRDefault="00FB0B59" w:rsidP="00226500">
            <w:pPr>
              <w:pStyle w:val="Glava"/>
              <w:keepNext/>
              <w:keepLines/>
              <w:tabs>
                <w:tab w:val="left" w:pos="708"/>
              </w:tabs>
              <w:rPr>
                <w:rFonts w:ascii="Tahoma" w:hAnsi="Tahoma" w:cs="Tahoma"/>
                <w:b/>
                <w:sz w:val="20"/>
              </w:rPr>
            </w:pPr>
          </w:p>
        </w:tc>
      </w:tr>
      <w:tr w:rsidR="00FB0B59" w:rsidRPr="00112425" w14:paraId="5E64AA6E" w14:textId="77777777" w:rsidTr="00A129B6">
        <w:trPr>
          <w:trHeight w:val="266"/>
        </w:trPr>
        <w:tc>
          <w:tcPr>
            <w:tcW w:w="2500" w:type="dxa"/>
          </w:tcPr>
          <w:p w14:paraId="752FB003" w14:textId="77777777" w:rsidR="00FB0B59" w:rsidRPr="00112425" w:rsidRDefault="00FB0B59" w:rsidP="00226500">
            <w:pPr>
              <w:pStyle w:val="Glava"/>
              <w:keepNext/>
              <w:keepLines/>
              <w:tabs>
                <w:tab w:val="left" w:pos="708"/>
              </w:tabs>
              <w:rPr>
                <w:rFonts w:ascii="Tahoma" w:hAnsi="Tahoma" w:cs="Tahoma"/>
                <w:b/>
                <w:sz w:val="20"/>
              </w:rPr>
            </w:pPr>
            <w:r w:rsidRPr="00112425">
              <w:rPr>
                <w:rFonts w:ascii="Tahoma" w:hAnsi="Tahoma" w:cs="Tahoma"/>
                <w:b/>
                <w:sz w:val="20"/>
              </w:rPr>
              <w:t>NASLOV:</w:t>
            </w:r>
          </w:p>
          <w:p w14:paraId="41804CD0" w14:textId="77777777" w:rsidR="00FB0B59" w:rsidRPr="00112425" w:rsidRDefault="00FB0B59" w:rsidP="00226500">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720FACCA" w14:textId="77777777" w:rsidR="00FB0B59" w:rsidRPr="00112425" w:rsidRDefault="00FB0B59" w:rsidP="00226500">
            <w:pPr>
              <w:pStyle w:val="Glava"/>
              <w:keepNext/>
              <w:keepLines/>
              <w:tabs>
                <w:tab w:val="left" w:pos="708"/>
              </w:tabs>
              <w:rPr>
                <w:rFonts w:ascii="Tahoma" w:hAnsi="Tahoma" w:cs="Tahoma"/>
                <w:b/>
                <w:sz w:val="20"/>
              </w:rPr>
            </w:pPr>
          </w:p>
        </w:tc>
      </w:tr>
    </w:tbl>
    <w:p w14:paraId="56EB3146" w14:textId="77777777" w:rsidR="00FB0B59" w:rsidRPr="00112425" w:rsidRDefault="00FB0B59" w:rsidP="00226500">
      <w:pPr>
        <w:keepNext/>
        <w:keepLines/>
        <w:jc w:val="center"/>
        <w:rPr>
          <w:rFonts w:ascii="Tahoma" w:hAnsi="Tahoma" w:cs="Tahoma"/>
          <w:b/>
        </w:rPr>
      </w:pPr>
    </w:p>
    <w:p w14:paraId="17CE392D" w14:textId="77777777" w:rsidR="00FB0B59" w:rsidRPr="00112425" w:rsidRDefault="00FB0B59" w:rsidP="00226500">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5D7438A8" w14:textId="77777777" w:rsidR="00FB0B59" w:rsidRPr="00112425" w:rsidRDefault="00FB0B59" w:rsidP="00226500">
      <w:pPr>
        <w:keepNext/>
        <w:keepLines/>
        <w:tabs>
          <w:tab w:val="num" w:pos="2508"/>
        </w:tabs>
        <w:jc w:val="center"/>
        <w:rPr>
          <w:rFonts w:ascii="Tahoma" w:hAnsi="Tahoma" w:cs="Tahoma"/>
          <w:b/>
        </w:rPr>
      </w:pPr>
    </w:p>
    <w:p w14:paraId="4EAE5F8B" w14:textId="77777777" w:rsidR="00FB0B59" w:rsidRPr="00112425" w:rsidRDefault="00FB0B59" w:rsidP="00226500">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12944186" w14:textId="77777777" w:rsidR="00FB0B59" w:rsidRPr="00112425" w:rsidRDefault="00FB0B59" w:rsidP="00226500">
      <w:pPr>
        <w:keepNext/>
        <w:keepLines/>
        <w:jc w:val="both"/>
        <w:rPr>
          <w:rFonts w:ascii="Tahoma" w:hAnsi="Tahoma" w:cs="Tahoma"/>
        </w:rPr>
      </w:pPr>
    </w:p>
    <w:p w14:paraId="5CA265FA" w14:textId="77777777" w:rsidR="00FB0B59" w:rsidRPr="00112425" w:rsidRDefault="00FB0B59" w:rsidP="00226500">
      <w:pPr>
        <w:keepNext/>
        <w:keepLines/>
        <w:jc w:val="both"/>
        <w:rPr>
          <w:rFonts w:ascii="Tahoma" w:hAnsi="Tahoma" w:cs="Tahoma"/>
        </w:rPr>
      </w:pPr>
      <w:r w:rsidRPr="00112425">
        <w:rPr>
          <w:rFonts w:ascii="Tahoma" w:hAnsi="Tahoma" w:cs="Tahoma"/>
        </w:rPr>
        <w:t>Na podlagi opravljenega pregleda je bilo ugotovljeno, da:</w:t>
      </w:r>
    </w:p>
    <w:p w14:paraId="5D2F1FC7" w14:textId="77777777" w:rsidR="00FB0B59" w:rsidRPr="00112425" w:rsidRDefault="00FB0B59" w:rsidP="00226500">
      <w:pPr>
        <w:keepNext/>
        <w:keepLines/>
        <w:jc w:val="both"/>
        <w:rPr>
          <w:rFonts w:ascii="Tahoma" w:hAnsi="Tahoma" w:cs="Tahoma"/>
        </w:rPr>
      </w:pPr>
    </w:p>
    <w:p w14:paraId="73E30E13" w14:textId="77777777" w:rsidR="00FB0B59" w:rsidRPr="00112425" w:rsidRDefault="00FB0B59" w:rsidP="00226500">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689FE79C" w14:textId="77777777" w:rsidR="00FB0B59" w:rsidRPr="00112425" w:rsidRDefault="00FB0B59" w:rsidP="00226500">
      <w:pPr>
        <w:keepNext/>
        <w:keepLines/>
        <w:jc w:val="both"/>
        <w:rPr>
          <w:rFonts w:ascii="Tahoma" w:hAnsi="Tahoma" w:cs="Tahoma"/>
        </w:rPr>
      </w:pPr>
    </w:p>
    <w:p w14:paraId="59853D7D" w14:textId="77777777" w:rsidR="00FB0B59" w:rsidRPr="00112425" w:rsidRDefault="00FB0B59" w:rsidP="00226500">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6794BAE0" w14:textId="77777777" w:rsidR="00FB0B59" w:rsidRPr="00112425" w:rsidRDefault="00FB0B59" w:rsidP="00226500">
      <w:pPr>
        <w:keepNext/>
        <w:keepLines/>
        <w:jc w:val="both"/>
        <w:rPr>
          <w:rFonts w:ascii="Tahoma" w:hAnsi="Tahoma" w:cs="Tahoma"/>
        </w:rPr>
      </w:pPr>
    </w:p>
    <w:p w14:paraId="4FD214BE" w14:textId="77777777" w:rsidR="00FB0B59" w:rsidRPr="00112425" w:rsidRDefault="00FB0B59" w:rsidP="00226500">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972900B" w14:textId="77777777" w:rsidR="00FB0B59" w:rsidRPr="00112425" w:rsidRDefault="00FB0B59" w:rsidP="00226500">
      <w:pPr>
        <w:keepNext/>
        <w:keepLines/>
        <w:jc w:val="both"/>
        <w:rPr>
          <w:rFonts w:ascii="Tahoma" w:hAnsi="Tahoma" w:cs="Tahoma"/>
        </w:rPr>
      </w:pPr>
    </w:p>
    <w:p w14:paraId="4B0CD9BA" w14:textId="77777777" w:rsidR="00FB0B59" w:rsidRPr="00112425" w:rsidRDefault="00FB0B59" w:rsidP="00226500">
      <w:pPr>
        <w:keepNext/>
        <w:keepLines/>
        <w:jc w:val="both"/>
        <w:rPr>
          <w:rFonts w:ascii="Tahoma" w:hAnsi="Tahoma" w:cs="Tahoma"/>
        </w:rPr>
      </w:pPr>
      <w:r w:rsidRPr="00112425">
        <w:rPr>
          <w:rFonts w:ascii="Tahoma" w:hAnsi="Tahoma" w:cs="Tahoma"/>
        </w:rPr>
        <w:t>Izpolnjuje pogoje za delo z živili</w:t>
      </w:r>
    </w:p>
    <w:p w14:paraId="47098558"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534D5377"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5887D58B"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p>
    <w:p w14:paraId="6E18231D"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p>
    <w:p w14:paraId="2F0805C6"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p>
    <w:p w14:paraId="61D248AE" w14:textId="77777777" w:rsidR="00FB0B59" w:rsidRPr="00112425" w:rsidRDefault="00FB0B59" w:rsidP="00226500">
      <w:pPr>
        <w:keepNext/>
        <w:keepLines/>
        <w:numPr>
          <w:ilvl w:val="0"/>
          <w:numId w:val="19"/>
        </w:numPr>
        <w:tabs>
          <w:tab w:val="clear" w:pos="360"/>
          <w:tab w:val="num" w:pos="567"/>
        </w:tabs>
        <w:ind w:hanging="76"/>
        <w:jc w:val="both"/>
        <w:rPr>
          <w:rFonts w:ascii="Tahoma" w:hAnsi="Tahoma" w:cs="Tahoma"/>
        </w:rPr>
      </w:pPr>
    </w:p>
    <w:p w14:paraId="5B3B2D8D" w14:textId="77777777" w:rsidR="00FB0B59" w:rsidRPr="00112425" w:rsidRDefault="00FB0B59" w:rsidP="00226500">
      <w:pPr>
        <w:keepNext/>
        <w:keepLines/>
        <w:jc w:val="both"/>
        <w:rPr>
          <w:rFonts w:ascii="Tahoma" w:hAnsi="Tahoma" w:cs="Tahoma"/>
        </w:rPr>
      </w:pPr>
    </w:p>
    <w:p w14:paraId="084F5B1C" w14:textId="77777777" w:rsidR="00FB0B59" w:rsidRPr="00112425" w:rsidRDefault="00FB0B59" w:rsidP="00226500">
      <w:pPr>
        <w:keepNext/>
        <w:keepLines/>
        <w:jc w:val="both"/>
        <w:rPr>
          <w:rFonts w:ascii="Tahoma" w:hAnsi="Tahoma" w:cs="Tahoma"/>
        </w:rPr>
      </w:pPr>
      <w:r w:rsidRPr="00112425">
        <w:rPr>
          <w:rFonts w:ascii="Tahoma" w:hAnsi="Tahoma" w:cs="Tahoma"/>
        </w:rPr>
        <w:t>Predlagani ukrepi:</w:t>
      </w:r>
    </w:p>
    <w:p w14:paraId="6766EF53" w14:textId="77777777" w:rsidR="00FB0B59" w:rsidRPr="00112425" w:rsidRDefault="00FB0B59" w:rsidP="00226500">
      <w:pPr>
        <w:keepNext/>
        <w:keepLines/>
        <w:numPr>
          <w:ilvl w:val="0"/>
          <w:numId w:val="20"/>
        </w:numPr>
        <w:tabs>
          <w:tab w:val="clear" w:pos="360"/>
          <w:tab w:val="num" w:pos="567"/>
        </w:tabs>
        <w:ind w:hanging="76"/>
        <w:jc w:val="both"/>
        <w:rPr>
          <w:rFonts w:ascii="Tahoma" w:hAnsi="Tahoma" w:cs="Tahoma"/>
        </w:rPr>
      </w:pPr>
    </w:p>
    <w:p w14:paraId="72F83F28" w14:textId="77777777" w:rsidR="00FB0B59" w:rsidRPr="00112425" w:rsidRDefault="00FB0B59" w:rsidP="00226500">
      <w:pPr>
        <w:keepNext/>
        <w:keepLines/>
        <w:numPr>
          <w:ilvl w:val="0"/>
          <w:numId w:val="20"/>
        </w:numPr>
        <w:tabs>
          <w:tab w:val="clear" w:pos="360"/>
          <w:tab w:val="num" w:pos="567"/>
        </w:tabs>
        <w:ind w:hanging="76"/>
        <w:jc w:val="both"/>
        <w:rPr>
          <w:rFonts w:ascii="Tahoma" w:hAnsi="Tahoma" w:cs="Tahoma"/>
        </w:rPr>
      </w:pPr>
    </w:p>
    <w:p w14:paraId="389BD2F9" w14:textId="77777777" w:rsidR="00FB0B59" w:rsidRPr="00112425" w:rsidRDefault="00FB0B59" w:rsidP="00226500">
      <w:pPr>
        <w:keepNext/>
        <w:keepLines/>
        <w:numPr>
          <w:ilvl w:val="0"/>
          <w:numId w:val="20"/>
        </w:numPr>
        <w:tabs>
          <w:tab w:val="clear" w:pos="360"/>
          <w:tab w:val="num" w:pos="567"/>
        </w:tabs>
        <w:ind w:hanging="76"/>
        <w:jc w:val="both"/>
        <w:rPr>
          <w:rFonts w:ascii="Tahoma" w:hAnsi="Tahoma" w:cs="Tahoma"/>
        </w:rPr>
      </w:pPr>
    </w:p>
    <w:p w14:paraId="4CF97498" w14:textId="77777777" w:rsidR="00FB0B59" w:rsidRPr="00112425" w:rsidRDefault="00FB0B59" w:rsidP="00226500">
      <w:pPr>
        <w:keepNext/>
        <w:keepLines/>
        <w:numPr>
          <w:ilvl w:val="0"/>
          <w:numId w:val="20"/>
        </w:numPr>
        <w:tabs>
          <w:tab w:val="clear" w:pos="360"/>
          <w:tab w:val="num" w:pos="567"/>
        </w:tabs>
        <w:ind w:hanging="76"/>
        <w:jc w:val="both"/>
        <w:rPr>
          <w:rFonts w:ascii="Tahoma" w:hAnsi="Tahoma" w:cs="Tahoma"/>
        </w:rPr>
      </w:pPr>
    </w:p>
    <w:p w14:paraId="18FAD8C4" w14:textId="77777777" w:rsidR="00FB0B59" w:rsidRPr="00112425" w:rsidRDefault="00FB0B59" w:rsidP="00226500">
      <w:pPr>
        <w:keepNext/>
        <w:keepLines/>
        <w:jc w:val="both"/>
        <w:rPr>
          <w:rFonts w:ascii="Tahoma" w:hAnsi="Tahoma" w:cs="Tahoma"/>
        </w:rPr>
      </w:pPr>
    </w:p>
    <w:p w14:paraId="6A5AA01B" w14:textId="77777777" w:rsidR="00FB0B59" w:rsidRPr="00112425" w:rsidRDefault="00FB0B59" w:rsidP="00226500">
      <w:pPr>
        <w:keepNext/>
        <w:keepLines/>
        <w:jc w:val="both"/>
        <w:rPr>
          <w:rFonts w:ascii="Tahoma" w:hAnsi="Tahoma" w:cs="Tahoma"/>
        </w:rPr>
      </w:pPr>
      <w:r w:rsidRPr="00112425">
        <w:rPr>
          <w:rFonts w:ascii="Tahoma" w:hAnsi="Tahoma" w:cs="Tahoma"/>
        </w:rPr>
        <w:t>Naziv pooblaščenega javnega zdravstvenega zavoda, ki je potrdilo izdal:</w:t>
      </w:r>
    </w:p>
    <w:p w14:paraId="31BD21E6" w14:textId="77777777" w:rsidR="00FB0B59" w:rsidRPr="00112425" w:rsidRDefault="00FB0B59" w:rsidP="00226500">
      <w:pPr>
        <w:keepNext/>
        <w:keepLines/>
        <w:jc w:val="both"/>
        <w:rPr>
          <w:rFonts w:ascii="Tahoma" w:hAnsi="Tahoma" w:cs="Tahoma"/>
        </w:rPr>
      </w:pPr>
      <w:r w:rsidRPr="00112425">
        <w:rPr>
          <w:rFonts w:ascii="Tahoma" w:hAnsi="Tahoma" w:cs="Tahoma"/>
        </w:rPr>
        <w:t>………………………………………………………………………………………………………………………..</w:t>
      </w:r>
    </w:p>
    <w:p w14:paraId="3FCA3239" w14:textId="77777777" w:rsidR="00FB0B59" w:rsidRPr="00112425" w:rsidRDefault="00FB0B59" w:rsidP="00226500">
      <w:pPr>
        <w:keepNext/>
        <w:keepLines/>
        <w:jc w:val="both"/>
        <w:rPr>
          <w:rFonts w:ascii="Tahoma" w:hAnsi="Tahoma" w:cs="Tahoma"/>
        </w:rPr>
      </w:pPr>
      <w:r w:rsidRPr="00112425">
        <w:rPr>
          <w:rFonts w:ascii="Tahoma" w:hAnsi="Tahoma" w:cs="Tahoma"/>
        </w:rPr>
        <w:t>………………………………………………………………………………………………………………………..</w:t>
      </w:r>
    </w:p>
    <w:p w14:paraId="4AF57AFD" w14:textId="77777777" w:rsidR="00FB0B59" w:rsidRPr="00112425" w:rsidRDefault="00FB0B59" w:rsidP="00226500">
      <w:pPr>
        <w:keepNext/>
        <w:keepLines/>
        <w:jc w:val="both"/>
        <w:rPr>
          <w:rFonts w:ascii="Tahoma" w:hAnsi="Tahoma" w:cs="Tahoma"/>
        </w:rPr>
      </w:pPr>
      <w:r w:rsidRPr="00112425">
        <w:rPr>
          <w:rFonts w:ascii="Tahoma" w:hAnsi="Tahoma" w:cs="Tahoma"/>
        </w:rPr>
        <w:t>………………………………………………………………………………………………………………………..</w:t>
      </w:r>
    </w:p>
    <w:p w14:paraId="467C2449" w14:textId="77777777" w:rsidR="00FB0B59" w:rsidRPr="00112425" w:rsidRDefault="00FB0B59" w:rsidP="00226500">
      <w:pPr>
        <w:keepNext/>
        <w:keepLines/>
        <w:jc w:val="both"/>
        <w:rPr>
          <w:rFonts w:ascii="Tahoma" w:hAnsi="Tahoma" w:cs="Tahoma"/>
        </w:rPr>
      </w:pPr>
      <w:r w:rsidRPr="00112425">
        <w:rPr>
          <w:rFonts w:ascii="Tahoma" w:hAnsi="Tahoma" w:cs="Tahoma"/>
        </w:rPr>
        <w:t>………………………………………………………………………………………………………………………..</w:t>
      </w:r>
    </w:p>
    <w:p w14:paraId="2388DF56" w14:textId="77777777" w:rsidR="00FB0B59" w:rsidRPr="00112425" w:rsidRDefault="00FB0B59" w:rsidP="00226500">
      <w:pPr>
        <w:keepNext/>
        <w:keepLines/>
        <w:jc w:val="both"/>
        <w:rPr>
          <w:rFonts w:ascii="Tahoma" w:hAnsi="Tahoma" w:cs="Tahoma"/>
        </w:rPr>
      </w:pPr>
      <w:r w:rsidRPr="00112425">
        <w:rPr>
          <w:rFonts w:ascii="Tahoma" w:hAnsi="Tahoma" w:cs="Tahoma"/>
        </w:rPr>
        <w:t>………………………………………………………………………………………………………………………..</w:t>
      </w:r>
    </w:p>
    <w:p w14:paraId="54EC9F69" w14:textId="77777777" w:rsidR="00FB0B59" w:rsidRPr="00112425" w:rsidRDefault="00FB0B59" w:rsidP="00226500">
      <w:pPr>
        <w:keepNext/>
        <w:keepLines/>
        <w:jc w:val="both"/>
        <w:rPr>
          <w:rFonts w:ascii="Tahoma" w:hAnsi="Tahoma" w:cs="Tahoma"/>
        </w:rPr>
      </w:pPr>
    </w:p>
    <w:p w14:paraId="14AC6FB1" w14:textId="77777777" w:rsidR="00FB0B59" w:rsidRPr="00112425" w:rsidRDefault="00FB0B59" w:rsidP="00226500">
      <w:pPr>
        <w:keepNext/>
        <w:keepLines/>
        <w:jc w:val="center"/>
        <w:rPr>
          <w:rFonts w:ascii="Tahoma" w:hAnsi="Tahoma" w:cs="Tahoma"/>
        </w:rPr>
      </w:pPr>
      <w:r w:rsidRPr="00112425">
        <w:rPr>
          <w:rFonts w:ascii="Tahoma" w:hAnsi="Tahoma" w:cs="Tahoma"/>
        </w:rPr>
        <w:t xml:space="preserve">                                </w:t>
      </w:r>
    </w:p>
    <w:p w14:paraId="36458609" w14:textId="77777777" w:rsidR="00FB0B59" w:rsidRPr="00112425" w:rsidRDefault="00FB0B59" w:rsidP="00226500">
      <w:pPr>
        <w:keepNext/>
        <w:keepLines/>
        <w:jc w:val="center"/>
        <w:rPr>
          <w:rFonts w:ascii="Tahoma" w:hAnsi="Tahoma" w:cs="Tahoma"/>
        </w:rPr>
      </w:pPr>
      <w:r w:rsidRPr="00112425">
        <w:rPr>
          <w:rFonts w:ascii="Tahoma" w:hAnsi="Tahoma" w:cs="Tahoma"/>
        </w:rPr>
        <w:t xml:space="preserve">   </w:t>
      </w:r>
    </w:p>
    <w:p w14:paraId="2433CB9B" w14:textId="77777777" w:rsidR="00FB0B59" w:rsidRPr="00112425" w:rsidRDefault="00FB0B59" w:rsidP="00226500">
      <w:pPr>
        <w:keepNext/>
        <w:keepLines/>
        <w:jc w:val="center"/>
        <w:rPr>
          <w:rFonts w:ascii="Tahoma" w:hAnsi="Tahoma" w:cs="Tahoma"/>
        </w:rPr>
      </w:pPr>
      <w:r w:rsidRPr="00112425">
        <w:rPr>
          <w:rFonts w:ascii="Tahoma" w:hAnsi="Tahoma" w:cs="Tahoma"/>
        </w:rPr>
        <w:t xml:space="preserve">                                                                                        Žig in podpis zdravnika</w:t>
      </w:r>
    </w:p>
    <w:p w14:paraId="7216C5F5" w14:textId="77777777" w:rsidR="00FB0B59" w:rsidRPr="00112425" w:rsidRDefault="00FB0B59" w:rsidP="00226500">
      <w:pPr>
        <w:keepNext/>
        <w:keepLines/>
        <w:jc w:val="both"/>
        <w:rPr>
          <w:rFonts w:ascii="Tahoma" w:hAnsi="Tahoma" w:cs="Tahoma"/>
        </w:rPr>
      </w:pPr>
    </w:p>
    <w:p w14:paraId="6EB5413C" w14:textId="77777777" w:rsidR="00FB0B59" w:rsidRPr="00112425" w:rsidRDefault="00FB0B59" w:rsidP="00226500">
      <w:pPr>
        <w:keepNext/>
        <w:keepLines/>
        <w:jc w:val="both"/>
        <w:rPr>
          <w:rFonts w:ascii="Tahoma" w:hAnsi="Tahoma" w:cs="Tahoma"/>
        </w:rPr>
      </w:pPr>
      <w:r w:rsidRPr="00112425">
        <w:rPr>
          <w:rFonts w:ascii="Tahoma" w:hAnsi="Tahoma" w:cs="Tahoma"/>
        </w:rPr>
        <w:t>*izpolni se v dveh (2) izvodih (za nosilca živilske dejavnosti in izvajalca pregleda)</w:t>
      </w:r>
    </w:p>
    <w:p w14:paraId="3A94971B" w14:textId="77777777" w:rsidR="00FB0B59" w:rsidRPr="00112425" w:rsidRDefault="00FB0B59" w:rsidP="00226500">
      <w:pPr>
        <w:keepNext/>
        <w:keepLines/>
      </w:pPr>
    </w:p>
    <w:p w14:paraId="7175A778" w14:textId="77777777" w:rsidR="00FB0B59" w:rsidRPr="00112425" w:rsidRDefault="00FB0B59" w:rsidP="00226500">
      <w:pPr>
        <w:keepNext/>
        <w:keepLines/>
      </w:pPr>
    </w:p>
    <w:p w14:paraId="49A69D6E" w14:textId="77777777" w:rsidR="00FB0B59" w:rsidRPr="00112425" w:rsidRDefault="00FB0B59" w:rsidP="00226500">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780E0686" w14:textId="77777777" w:rsidTr="00A129B6">
        <w:trPr>
          <w:trHeight w:val="235"/>
        </w:trPr>
        <w:tc>
          <w:tcPr>
            <w:tcW w:w="2410" w:type="dxa"/>
          </w:tcPr>
          <w:p w14:paraId="17F26219" w14:textId="77777777" w:rsidR="00FB0B59" w:rsidRPr="00112425" w:rsidRDefault="00FB0B59" w:rsidP="00226500">
            <w:pPr>
              <w:keepNext/>
              <w:keepLines/>
              <w:jc w:val="both"/>
              <w:rPr>
                <w:rFonts w:ascii="Tahoma" w:hAnsi="Tahoma"/>
                <w:snapToGrid w:val="0"/>
              </w:rPr>
            </w:pPr>
          </w:p>
        </w:tc>
        <w:tc>
          <w:tcPr>
            <w:tcW w:w="2693" w:type="dxa"/>
          </w:tcPr>
          <w:p w14:paraId="48AA2A74" w14:textId="77777777" w:rsidR="00FB0B59" w:rsidRPr="00112425" w:rsidRDefault="00FB0B59" w:rsidP="00226500">
            <w:pPr>
              <w:keepNext/>
              <w:keepLines/>
              <w:jc w:val="center"/>
              <w:rPr>
                <w:rFonts w:ascii="Tahoma" w:hAnsi="Tahoma"/>
                <w:snapToGrid w:val="0"/>
              </w:rPr>
            </w:pPr>
          </w:p>
        </w:tc>
        <w:tc>
          <w:tcPr>
            <w:tcW w:w="4395" w:type="dxa"/>
          </w:tcPr>
          <w:p w14:paraId="432B8805" w14:textId="77777777" w:rsidR="00FB0B59" w:rsidRPr="00112425" w:rsidRDefault="00FB0B59" w:rsidP="00226500">
            <w:pPr>
              <w:keepNext/>
              <w:keepLines/>
              <w:jc w:val="both"/>
              <w:rPr>
                <w:rFonts w:ascii="Tahoma" w:hAnsi="Tahoma"/>
                <w:snapToGrid w:val="0"/>
              </w:rPr>
            </w:pPr>
          </w:p>
        </w:tc>
      </w:tr>
      <w:tr w:rsidR="00FB0B59" w:rsidRPr="00E938DF" w14:paraId="2C8B59E1" w14:textId="77777777" w:rsidTr="00A129B6">
        <w:trPr>
          <w:trHeight w:val="235"/>
        </w:trPr>
        <w:tc>
          <w:tcPr>
            <w:tcW w:w="2410" w:type="dxa"/>
            <w:tcBorders>
              <w:top w:val="single" w:sz="4" w:space="0" w:color="auto"/>
              <w:left w:val="nil"/>
              <w:bottom w:val="nil"/>
              <w:right w:val="nil"/>
            </w:tcBorders>
            <w:hideMark/>
          </w:tcPr>
          <w:p w14:paraId="4D1D334C"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(kraj, datum)</w:t>
            </w:r>
          </w:p>
        </w:tc>
        <w:tc>
          <w:tcPr>
            <w:tcW w:w="2693" w:type="dxa"/>
            <w:hideMark/>
          </w:tcPr>
          <w:p w14:paraId="7445C4BF" w14:textId="77777777" w:rsidR="00FB0B59" w:rsidRPr="00112425" w:rsidRDefault="00FB0B59" w:rsidP="00226500">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3399C0EF" w14:textId="77777777" w:rsidR="00FB0B59" w:rsidRPr="00E938DF" w:rsidRDefault="00FB0B59" w:rsidP="00226500">
            <w:pPr>
              <w:keepNext/>
              <w:keepLines/>
              <w:jc w:val="center"/>
              <w:rPr>
                <w:rFonts w:ascii="Tahoma" w:hAnsi="Tahoma"/>
                <w:snapToGrid w:val="0"/>
              </w:rPr>
            </w:pPr>
            <w:r w:rsidRPr="00112425">
              <w:rPr>
                <w:rFonts w:ascii="Tahoma" w:hAnsi="Tahoma"/>
                <w:snapToGrid w:val="0"/>
              </w:rPr>
              <w:t>(naziv ponudnika, podpis odgovorne osebe)</w:t>
            </w:r>
          </w:p>
        </w:tc>
      </w:tr>
    </w:tbl>
    <w:p w14:paraId="7903EA65" w14:textId="77777777" w:rsidR="00FB0B59" w:rsidRDefault="00FB0B59" w:rsidP="00226500">
      <w:pPr>
        <w:keepNext/>
        <w:keepLines/>
      </w:pPr>
    </w:p>
    <w:p w14:paraId="264426D8" w14:textId="77777777" w:rsidR="00FB0B59" w:rsidRPr="00112425" w:rsidRDefault="00FB0B59" w:rsidP="00226500">
      <w:pPr>
        <w:keepNext/>
        <w:keepLines/>
      </w:pPr>
    </w:p>
    <w:sectPr w:rsidR="00FB0B59" w:rsidRPr="00112425" w:rsidSect="00FE6940">
      <w:headerReference w:type="default" r:id="rId32"/>
      <w:headerReference w:type="first" r:id="rId33"/>
      <w:footerReference w:type="first" r:id="rId34"/>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76F0" w14:textId="77777777" w:rsidR="00C41D35" w:rsidRDefault="00C41D35">
      <w:r>
        <w:separator/>
      </w:r>
    </w:p>
  </w:endnote>
  <w:endnote w:type="continuationSeparator" w:id="0">
    <w:p w14:paraId="7CE5A32C" w14:textId="77777777" w:rsidR="00C41D35" w:rsidRDefault="00C4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1E6E" w14:textId="77777777" w:rsidR="00C41D35" w:rsidRPr="007653AE" w:rsidRDefault="00C41D35" w:rsidP="002303FA">
    <w:pPr>
      <w:pStyle w:val="Noga"/>
      <w:tabs>
        <w:tab w:val="clear" w:pos="4536"/>
        <w:tab w:val="clear" w:pos="9072"/>
      </w:tabs>
      <w:ind w:right="-1276"/>
      <w:jc w:val="right"/>
      <w:rPr>
        <w:sz w:val="16"/>
        <w:szCs w:val="16"/>
      </w:rPr>
    </w:pPr>
    <w:r>
      <w:rPr>
        <w:noProof/>
        <w:lang w:val="sl-SI"/>
      </w:rPr>
      <w:drawing>
        <wp:inline distT="0" distB="0" distL="0" distR="0" wp14:anchorId="6B99C980" wp14:editId="05D42ACA">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8A61" w14:textId="77777777" w:rsidR="00C41D35" w:rsidRPr="00CF4AE1" w:rsidRDefault="00C41D35"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09995FD" wp14:editId="5F1BD3BD">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B63F" w14:textId="77777777" w:rsidR="00C41D35" w:rsidRDefault="00C41D35" w:rsidP="00220F7D">
    <w:pPr>
      <w:pStyle w:val="Noga"/>
      <w:tabs>
        <w:tab w:val="left" w:pos="1134"/>
        <w:tab w:val="left" w:pos="1985"/>
      </w:tabs>
      <w:ind w:right="-1134"/>
      <w:jc w:val="right"/>
    </w:pPr>
    <w:r>
      <w:t xml:space="preserve">                     </w:t>
    </w:r>
    <w:r>
      <w:rPr>
        <w:noProof/>
        <w:lang w:val="sl-SI"/>
      </w:rPr>
      <w:drawing>
        <wp:inline distT="0" distB="0" distL="0" distR="0" wp14:anchorId="1A039553" wp14:editId="168456B0">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39DF81AD" w14:textId="77777777" w:rsidR="00C41D35" w:rsidRDefault="00C41D35" w:rsidP="00220F7D">
    <w:pPr>
      <w:pStyle w:val="Noga"/>
      <w:jc w:val="center"/>
      <w:rPr>
        <w:sz w:val="16"/>
        <w:szCs w:val="16"/>
      </w:rPr>
    </w:pPr>
  </w:p>
  <w:p w14:paraId="4E7EAE2D" w14:textId="2E6AEB26" w:rsidR="00C41D35" w:rsidRPr="001B5040" w:rsidRDefault="00C41D35"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111D7A">
      <w:rPr>
        <w:noProof/>
        <w:sz w:val="16"/>
        <w:szCs w:val="16"/>
      </w:rPr>
      <w:t>105</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FBD" w14:textId="77777777" w:rsidR="00C41D35" w:rsidRPr="00DA1ACE" w:rsidRDefault="00C41D35"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D450" w14:textId="77777777" w:rsidR="00C41D35" w:rsidRDefault="00C41D35" w:rsidP="0073769E">
    <w:pPr>
      <w:pStyle w:val="Noga"/>
      <w:ind w:right="-1134"/>
      <w:jc w:val="right"/>
    </w:pPr>
    <w:r>
      <w:rPr>
        <w:noProof/>
        <w:lang w:val="sl-SI"/>
      </w:rPr>
      <w:drawing>
        <wp:inline distT="0" distB="0" distL="0" distR="0" wp14:anchorId="547DD6B0" wp14:editId="7AA20AA8">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61EACA31" w14:textId="77777777" w:rsidR="00C41D35" w:rsidRDefault="00C41D35" w:rsidP="0073769E">
    <w:pPr>
      <w:pStyle w:val="Noga"/>
      <w:jc w:val="center"/>
      <w:rPr>
        <w:sz w:val="16"/>
        <w:szCs w:val="16"/>
      </w:rPr>
    </w:pPr>
  </w:p>
  <w:p w14:paraId="075B9E6F" w14:textId="77777777" w:rsidR="00C41D35" w:rsidRDefault="00C41D35"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0D9B9A0" w14:textId="77777777" w:rsidR="00C41D35" w:rsidRDefault="00C41D35"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1EE5" w14:textId="77777777" w:rsidR="00C41D35" w:rsidRDefault="00C41D35">
      <w:r>
        <w:separator/>
      </w:r>
    </w:p>
  </w:footnote>
  <w:footnote w:type="continuationSeparator" w:id="0">
    <w:p w14:paraId="63B3CB1D" w14:textId="77777777" w:rsidR="00C41D35" w:rsidRDefault="00C41D35">
      <w:r>
        <w:continuationSeparator/>
      </w:r>
    </w:p>
  </w:footnote>
  <w:footnote w:id="1">
    <w:p w14:paraId="357FBE60" w14:textId="77777777" w:rsidR="00C41D35" w:rsidRDefault="00C41D35">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C340" w14:textId="77777777" w:rsidR="00C41D35" w:rsidRDefault="00C41D35" w:rsidP="009670F5">
    <w:pPr>
      <w:pStyle w:val="Glava"/>
      <w:jc w:val="center"/>
    </w:pPr>
  </w:p>
  <w:p w14:paraId="0EAB373C" w14:textId="77777777" w:rsidR="00C41D35" w:rsidRDefault="00C41D35" w:rsidP="002303FA">
    <w:pPr>
      <w:pStyle w:val="Glava"/>
      <w:tabs>
        <w:tab w:val="clear" w:pos="4536"/>
        <w:tab w:val="clear" w:pos="9072"/>
      </w:tabs>
      <w:ind w:right="-1276"/>
      <w:jc w:val="right"/>
    </w:pPr>
    <w:r>
      <w:rPr>
        <w:noProof/>
        <w:lang w:val="sl-SI"/>
      </w:rPr>
      <w:drawing>
        <wp:inline distT="0" distB="0" distL="0" distR="0" wp14:anchorId="5B77F8B9" wp14:editId="248DB65D">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5972A920" w14:textId="77777777" w:rsidR="00C41D35" w:rsidRPr="009670F5" w:rsidRDefault="00C41D35"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C859" w14:textId="77777777" w:rsidR="00C41D35" w:rsidRDefault="00C41D35" w:rsidP="00722C27">
    <w:pPr>
      <w:pStyle w:val="Glava"/>
      <w:tabs>
        <w:tab w:val="clear" w:pos="4536"/>
        <w:tab w:val="clear" w:pos="9072"/>
      </w:tabs>
      <w:ind w:right="-1276"/>
      <w:jc w:val="right"/>
    </w:pPr>
    <w:r>
      <w:rPr>
        <w:noProof/>
        <w:lang w:val="sl-SI"/>
      </w:rPr>
      <w:drawing>
        <wp:inline distT="0" distB="0" distL="0" distR="0" wp14:anchorId="377A4174" wp14:editId="682DD03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FD5DFBD" w14:textId="77777777" w:rsidR="00C41D35" w:rsidRDefault="00C41D35"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76E3" w14:textId="77777777" w:rsidR="00C41D35" w:rsidRDefault="00C41D35" w:rsidP="00220F7D">
    <w:pPr>
      <w:pStyle w:val="Glava"/>
      <w:jc w:val="center"/>
    </w:pPr>
    <w:r>
      <w:rPr>
        <w:noProof/>
        <w:lang w:val="sl-SI"/>
      </w:rPr>
      <w:drawing>
        <wp:inline distT="0" distB="0" distL="0" distR="0" wp14:anchorId="4996E8C7" wp14:editId="3D6D0272">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B55CB4A" w14:textId="77777777" w:rsidR="00C41D35" w:rsidRPr="00B97ED8" w:rsidRDefault="00C41D35"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AC1" w14:textId="77777777" w:rsidR="00C41D35" w:rsidRDefault="00C41D35" w:rsidP="00220F7D">
    <w:pPr>
      <w:pStyle w:val="Glava"/>
      <w:tabs>
        <w:tab w:val="clear" w:pos="4536"/>
        <w:tab w:val="clear" w:pos="9072"/>
        <w:tab w:val="left" w:pos="5930"/>
      </w:tabs>
      <w:jc w:val="center"/>
      <w:rPr>
        <w:sz w:val="12"/>
      </w:rPr>
    </w:pPr>
    <w:r>
      <w:rPr>
        <w:noProof/>
        <w:lang w:val="sl-SI"/>
      </w:rPr>
      <w:drawing>
        <wp:inline distT="0" distB="0" distL="0" distR="0" wp14:anchorId="6DFE66FD" wp14:editId="53C1FBEF">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53CA80" w14:textId="77777777" w:rsidR="00C41D35" w:rsidRPr="00A660CE" w:rsidRDefault="00C41D35"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5372" w14:textId="77777777" w:rsidR="00C41D35" w:rsidRDefault="00C41D35" w:rsidP="009670F5">
    <w:pPr>
      <w:pStyle w:val="Glava"/>
      <w:jc w:val="center"/>
    </w:pPr>
    <w:r>
      <w:rPr>
        <w:noProof/>
        <w:lang w:val="sl-SI"/>
      </w:rPr>
      <w:drawing>
        <wp:inline distT="0" distB="0" distL="0" distR="0" wp14:anchorId="53EADBC3" wp14:editId="73FD9CCE">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930302D" w14:textId="77777777" w:rsidR="00C41D35" w:rsidRPr="00667509" w:rsidRDefault="00C41D35"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0106" w14:textId="77777777" w:rsidR="00C41D35" w:rsidRDefault="00C41D35" w:rsidP="000C1E30">
    <w:pPr>
      <w:pStyle w:val="Glava"/>
      <w:jc w:val="center"/>
    </w:pPr>
    <w:r>
      <w:rPr>
        <w:noProof/>
        <w:lang w:val="sl-SI"/>
      </w:rPr>
      <w:drawing>
        <wp:inline distT="0" distB="0" distL="0" distR="0" wp14:anchorId="63758A4A" wp14:editId="2F4711AD">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C8122CB" w14:textId="77777777" w:rsidR="00C41D35" w:rsidRDefault="00C41D35" w:rsidP="009670F5">
    <w:pPr>
      <w:pStyle w:val="Glava"/>
      <w:spacing w:after="120"/>
      <w:jc w:val="center"/>
    </w:pPr>
  </w:p>
  <w:p w14:paraId="51207088" w14:textId="77777777" w:rsidR="00C41D35" w:rsidRPr="00001A3E" w:rsidRDefault="00C41D35"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1A4550"/>
    <w:multiLevelType w:val="hybridMultilevel"/>
    <w:tmpl w:val="C8AC263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206C90"/>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CAE7472"/>
    <w:multiLevelType w:val="hybridMultilevel"/>
    <w:tmpl w:val="5E6CE8E4"/>
    <w:lvl w:ilvl="0" w:tplc="0C3CA12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1"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6"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7"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2" w15:restartNumberingAfterBreak="0">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4" w15:restartNumberingAfterBreak="0">
    <w:nsid w:val="51B43746"/>
    <w:multiLevelType w:val="hybridMultilevel"/>
    <w:tmpl w:val="657A9A0E"/>
    <w:lvl w:ilvl="0" w:tplc="0C021464">
      <w:start w:val="1"/>
      <w:numFmt w:val="bullet"/>
      <w:lvlText w:val=""/>
      <w:lvlJc w:val="left"/>
      <w:pPr>
        <w:ind w:left="780" w:hanging="360"/>
      </w:pPr>
      <w:rPr>
        <w:rFonts w:ascii="Symbol" w:hAnsi="Symbol" w:hint="default"/>
        <w:sz w:val="40"/>
        <w:szCs w:val="40"/>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5" w15:restartNumberingAfterBreak="0">
    <w:nsid w:val="568276F2"/>
    <w:multiLevelType w:val="hybridMultilevel"/>
    <w:tmpl w:val="63AC37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7F474E3"/>
    <w:multiLevelType w:val="singleLevel"/>
    <w:tmpl w:val="D340D2A4"/>
    <w:lvl w:ilvl="0">
      <w:start w:val="1"/>
      <w:numFmt w:val="decimal"/>
      <w:lvlText w:val="%1."/>
      <w:lvlJc w:val="left"/>
      <w:pPr>
        <w:tabs>
          <w:tab w:val="num" w:pos="360"/>
        </w:tabs>
        <w:ind w:left="454" w:hanging="454"/>
      </w:pPr>
      <w:rPr>
        <w:rFonts w:hint="default"/>
      </w:rPr>
    </w:lvl>
  </w:abstractNum>
  <w:abstractNum w:abstractNumId="4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1"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59"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21"/>
  </w:num>
  <w:num w:numId="3">
    <w:abstractNumId w:val="41"/>
  </w:num>
  <w:num w:numId="4">
    <w:abstractNumId w:val="32"/>
  </w:num>
  <w:num w:numId="5">
    <w:abstractNumId w:val="38"/>
  </w:num>
  <w:num w:numId="6">
    <w:abstractNumId w:val="28"/>
  </w:num>
  <w:num w:numId="7">
    <w:abstractNumId w:val="17"/>
  </w:num>
  <w:num w:numId="8">
    <w:abstractNumId w:val="56"/>
  </w:num>
  <w:num w:numId="9">
    <w:abstractNumId w:val="53"/>
  </w:num>
  <w:num w:numId="10">
    <w:abstractNumId w:val="60"/>
  </w:num>
  <w:num w:numId="11">
    <w:abstractNumId w:val="10"/>
  </w:num>
  <w:num w:numId="12">
    <w:abstractNumId w:val="20"/>
  </w:num>
  <w:num w:numId="13">
    <w:abstractNumId w:val="50"/>
  </w:num>
  <w:num w:numId="14">
    <w:abstractNumId w:val="43"/>
  </w:num>
  <w:num w:numId="15">
    <w:abstractNumId w:val="7"/>
  </w:num>
  <w:num w:numId="16">
    <w:abstractNumId w:val="36"/>
  </w:num>
  <w:num w:numId="17">
    <w:abstractNumId w:val="40"/>
    <w:lvlOverride w:ilvl="0">
      <w:startOverride w:val="1"/>
    </w:lvlOverride>
  </w:num>
  <w:num w:numId="18">
    <w:abstractNumId w:val="27"/>
  </w:num>
  <w:num w:numId="19">
    <w:abstractNumId w:val="34"/>
  </w:num>
  <w:num w:numId="20">
    <w:abstractNumId w:val="14"/>
  </w:num>
  <w:num w:numId="21">
    <w:abstractNumId w:val="54"/>
  </w:num>
  <w:num w:numId="22">
    <w:abstractNumId w:val="18"/>
  </w:num>
  <w:num w:numId="23">
    <w:abstractNumId w:val="24"/>
  </w:num>
  <w:num w:numId="24">
    <w:abstractNumId w:val="35"/>
  </w:num>
  <w:num w:numId="25">
    <w:abstractNumId w:val="9"/>
  </w:num>
  <w:num w:numId="26">
    <w:abstractNumId w:val="48"/>
  </w:num>
  <w:num w:numId="27">
    <w:abstractNumId w:val="15"/>
  </w:num>
  <w:num w:numId="28">
    <w:abstractNumId w:val="26"/>
  </w:num>
  <w:num w:numId="29">
    <w:abstractNumId w:val="23"/>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51"/>
  </w:num>
  <w:num w:numId="33">
    <w:abstractNumId w:val="19"/>
  </w:num>
  <w:num w:numId="34">
    <w:abstractNumId w:val="39"/>
  </w:num>
  <w:num w:numId="35">
    <w:abstractNumId w:val="44"/>
  </w:num>
  <w:num w:numId="36">
    <w:abstractNumId w:val="8"/>
  </w:num>
  <w:num w:numId="37">
    <w:abstractNumId w:val="55"/>
  </w:num>
  <w:num w:numId="38">
    <w:abstractNumId w:val="5"/>
  </w:num>
  <w:num w:numId="39">
    <w:abstractNumId w:val="25"/>
  </w:num>
  <w:num w:numId="40">
    <w:abstractNumId w:val="29"/>
  </w:num>
  <w:num w:numId="41">
    <w:abstractNumId w:val="58"/>
  </w:num>
  <w:num w:numId="42">
    <w:abstractNumId w:val="37"/>
  </w:num>
  <w:num w:numId="43">
    <w:abstractNumId w:val="57"/>
  </w:num>
  <w:num w:numId="44">
    <w:abstractNumId w:val="30"/>
  </w:num>
  <w:num w:numId="45">
    <w:abstractNumId w:val="52"/>
  </w:num>
  <w:num w:numId="46">
    <w:abstractNumId w:val="59"/>
  </w:num>
  <w:num w:numId="47">
    <w:abstractNumId w:val="12"/>
  </w:num>
  <w:num w:numId="48">
    <w:abstractNumId w:val="49"/>
  </w:num>
  <w:num w:numId="49">
    <w:abstractNumId w:val="22"/>
  </w:num>
  <w:num w:numId="50">
    <w:abstractNumId w:val="42"/>
  </w:num>
  <w:num w:numId="51">
    <w:abstractNumId w:val="6"/>
  </w:num>
  <w:num w:numId="52">
    <w:abstractNumId w:val="47"/>
  </w:num>
  <w:num w:numId="53">
    <w:abstractNumId w:val="16"/>
  </w:num>
  <w:num w:numId="54">
    <w:abstractNumId w:val="31"/>
  </w:num>
  <w:num w:numId="55">
    <w:abstractNumId w:val="33"/>
  </w:num>
  <w:num w:numId="56">
    <w:abstractNumId w:val="13"/>
  </w:num>
  <w:num w:numId="57">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0EE"/>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1A15"/>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CA8"/>
    <w:rsid w:val="00053E2F"/>
    <w:rsid w:val="00060B3A"/>
    <w:rsid w:val="000611F7"/>
    <w:rsid w:val="00062286"/>
    <w:rsid w:val="00062317"/>
    <w:rsid w:val="00062896"/>
    <w:rsid w:val="00063039"/>
    <w:rsid w:val="00063A9D"/>
    <w:rsid w:val="00065F10"/>
    <w:rsid w:val="00066178"/>
    <w:rsid w:val="00066C8F"/>
    <w:rsid w:val="00070790"/>
    <w:rsid w:val="000708EC"/>
    <w:rsid w:val="000709F5"/>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407D"/>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6FBF"/>
    <w:rsid w:val="00087C1C"/>
    <w:rsid w:val="00087D1D"/>
    <w:rsid w:val="0009013F"/>
    <w:rsid w:val="0009108D"/>
    <w:rsid w:val="00091F5D"/>
    <w:rsid w:val="00093B83"/>
    <w:rsid w:val="0009543C"/>
    <w:rsid w:val="0009631F"/>
    <w:rsid w:val="000963B1"/>
    <w:rsid w:val="00096C88"/>
    <w:rsid w:val="000975D4"/>
    <w:rsid w:val="000A076D"/>
    <w:rsid w:val="000A104F"/>
    <w:rsid w:val="000A1B77"/>
    <w:rsid w:val="000A22D9"/>
    <w:rsid w:val="000A22E0"/>
    <w:rsid w:val="000A2723"/>
    <w:rsid w:val="000A33DA"/>
    <w:rsid w:val="000A35E1"/>
    <w:rsid w:val="000A4A0A"/>
    <w:rsid w:val="000A4C1C"/>
    <w:rsid w:val="000A57D6"/>
    <w:rsid w:val="000A589F"/>
    <w:rsid w:val="000A6530"/>
    <w:rsid w:val="000A6E22"/>
    <w:rsid w:val="000A6F22"/>
    <w:rsid w:val="000A777D"/>
    <w:rsid w:val="000A7EC5"/>
    <w:rsid w:val="000B00D1"/>
    <w:rsid w:val="000B012B"/>
    <w:rsid w:val="000B23F0"/>
    <w:rsid w:val="000B3212"/>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9B5"/>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D7A"/>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77EED"/>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B03"/>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613"/>
    <w:rsid w:val="0021122B"/>
    <w:rsid w:val="00211345"/>
    <w:rsid w:val="00212690"/>
    <w:rsid w:val="002134D1"/>
    <w:rsid w:val="00213E93"/>
    <w:rsid w:val="00214449"/>
    <w:rsid w:val="00214578"/>
    <w:rsid w:val="002150F8"/>
    <w:rsid w:val="002156D6"/>
    <w:rsid w:val="0021668E"/>
    <w:rsid w:val="00216F53"/>
    <w:rsid w:val="00217EC0"/>
    <w:rsid w:val="00220217"/>
    <w:rsid w:val="00220F7D"/>
    <w:rsid w:val="002216FE"/>
    <w:rsid w:val="00223656"/>
    <w:rsid w:val="002249BC"/>
    <w:rsid w:val="00224B82"/>
    <w:rsid w:val="00225583"/>
    <w:rsid w:val="00225B84"/>
    <w:rsid w:val="002260D2"/>
    <w:rsid w:val="00226500"/>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5712B"/>
    <w:rsid w:val="00260574"/>
    <w:rsid w:val="0026110C"/>
    <w:rsid w:val="00261B43"/>
    <w:rsid w:val="00261B4D"/>
    <w:rsid w:val="00261DC6"/>
    <w:rsid w:val="002623C4"/>
    <w:rsid w:val="00263156"/>
    <w:rsid w:val="002632AE"/>
    <w:rsid w:val="002657B7"/>
    <w:rsid w:val="00265B46"/>
    <w:rsid w:val="00266155"/>
    <w:rsid w:val="002672BA"/>
    <w:rsid w:val="0026746C"/>
    <w:rsid w:val="00267BA6"/>
    <w:rsid w:val="00267C71"/>
    <w:rsid w:val="00267F19"/>
    <w:rsid w:val="0027040F"/>
    <w:rsid w:val="00271894"/>
    <w:rsid w:val="002719ED"/>
    <w:rsid w:val="00271C81"/>
    <w:rsid w:val="00272513"/>
    <w:rsid w:val="00273CD4"/>
    <w:rsid w:val="00273DFF"/>
    <w:rsid w:val="002750C1"/>
    <w:rsid w:val="0027636D"/>
    <w:rsid w:val="002768C9"/>
    <w:rsid w:val="00277BDE"/>
    <w:rsid w:val="00277D7D"/>
    <w:rsid w:val="00277E1B"/>
    <w:rsid w:val="00280A2F"/>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A03"/>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20F"/>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1B0"/>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2E8A"/>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6CFF"/>
    <w:rsid w:val="00397CEF"/>
    <w:rsid w:val="00397D57"/>
    <w:rsid w:val="003A033F"/>
    <w:rsid w:val="003A0B3A"/>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C71"/>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3E8B"/>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1A67"/>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09E"/>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2D63"/>
    <w:rsid w:val="004833AD"/>
    <w:rsid w:val="00484E32"/>
    <w:rsid w:val="00485860"/>
    <w:rsid w:val="00486AF1"/>
    <w:rsid w:val="00487AD0"/>
    <w:rsid w:val="00487CD6"/>
    <w:rsid w:val="00490C99"/>
    <w:rsid w:val="004915A1"/>
    <w:rsid w:val="004930D6"/>
    <w:rsid w:val="0049349A"/>
    <w:rsid w:val="004942AA"/>
    <w:rsid w:val="00494B8F"/>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0595"/>
    <w:rsid w:val="004B1383"/>
    <w:rsid w:val="004B15B4"/>
    <w:rsid w:val="004B1D68"/>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034"/>
    <w:rsid w:val="004D2DB8"/>
    <w:rsid w:val="004D34C7"/>
    <w:rsid w:val="004D3797"/>
    <w:rsid w:val="004D44F9"/>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4FC8"/>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484"/>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D95"/>
    <w:rsid w:val="00572E68"/>
    <w:rsid w:val="00573F4D"/>
    <w:rsid w:val="00574381"/>
    <w:rsid w:val="00574C47"/>
    <w:rsid w:val="00575828"/>
    <w:rsid w:val="00575CCE"/>
    <w:rsid w:val="005762CA"/>
    <w:rsid w:val="00576326"/>
    <w:rsid w:val="00576404"/>
    <w:rsid w:val="00576F4B"/>
    <w:rsid w:val="005770E5"/>
    <w:rsid w:val="00580115"/>
    <w:rsid w:val="005807AD"/>
    <w:rsid w:val="005809CA"/>
    <w:rsid w:val="00581FA8"/>
    <w:rsid w:val="00582E4F"/>
    <w:rsid w:val="00585A6B"/>
    <w:rsid w:val="00585C50"/>
    <w:rsid w:val="00586216"/>
    <w:rsid w:val="005871AF"/>
    <w:rsid w:val="005901B6"/>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A54C5"/>
    <w:rsid w:val="005A6DA7"/>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6210"/>
    <w:rsid w:val="005C7118"/>
    <w:rsid w:val="005C7255"/>
    <w:rsid w:val="005C7429"/>
    <w:rsid w:val="005C745E"/>
    <w:rsid w:val="005C7683"/>
    <w:rsid w:val="005D1089"/>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58F8"/>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09E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000"/>
    <w:rsid w:val="00636A36"/>
    <w:rsid w:val="006372F5"/>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378D"/>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5B6"/>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4A24"/>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37C91"/>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7B6"/>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3962"/>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3216"/>
    <w:rsid w:val="007A383B"/>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0D2"/>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07F3E"/>
    <w:rsid w:val="008107BE"/>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98B"/>
    <w:rsid w:val="00841B3B"/>
    <w:rsid w:val="00841F32"/>
    <w:rsid w:val="008423AB"/>
    <w:rsid w:val="00843095"/>
    <w:rsid w:val="008455D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594"/>
    <w:rsid w:val="008C2784"/>
    <w:rsid w:val="008C28F1"/>
    <w:rsid w:val="008C2FE1"/>
    <w:rsid w:val="008C303D"/>
    <w:rsid w:val="008C3165"/>
    <w:rsid w:val="008C3FC1"/>
    <w:rsid w:val="008C411A"/>
    <w:rsid w:val="008C4E52"/>
    <w:rsid w:val="008C5391"/>
    <w:rsid w:val="008C560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62F2"/>
    <w:rsid w:val="008E79D6"/>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1ECB"/>
    <w:rsid w:val="0090331F"/>
    <w:rsid w:val="0090351C"/>
    <w:rsid w:val="009036C3"/>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3943"/>
    <w:rsid w:val="0092437A"/>
    <w:rsid w:val="00925D65"/>
    <w:rsid w:val="009265E0"/>
    <w:rsid w:val="00926CE6"/>
    <w:rsid w:val="00927173"/>
    <w:rsid w:val="0093101D"/>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637"/>
    <w:rsid w:val="00941EAC"/>
    <w:rsid w:val="00943997"/>
    <w:rsid w:val="00945D8F"/>
    <w:rsid w:val="009472A8"/>
    <w:rsid w:val="00947427"/>
    <w:rsid w:val="0094743D"/>
    <w:rsid w:val="009504E5"/>
    <w:rsid w:val="0095068C"/>
    <w:rsid w:val="0095082D"/>
    <w:rsid w:val="00950D46"/>
    <w:rsid w:val="00950ED1"/>
    <w:rsid w:val="00951475"/>
    <w:rsid w:val="00952968"/>
    <w:rsid w:val="009553BD"/>
    <w:rsid w:val="00955BD8"/>
    <w:rsid w:val="00956E80"/>
    <w:rsid w:val="00957E2C"/>
    <w:rsid w:val="00957F65"/>
    <w:rsid w:val="009635FB"/>
    <w:rsid w:val="00964CFC"/>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4E5C"/>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09DD"/>
    <w:rsid w:val="009C32C3"/>
    <w:rsid w:val="009C3789"/>
    <w:rsid w:val="009C40D2"/>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932"/>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3185"/>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3B1"/>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9FF"/>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128"/>
    <w:rsid w:val="00A91260"/>
    <w:rsid w:val="00A91333"/>
    <w:rsid w:val="00A91D7E"/>
    <w:rsid w:val="00A91E7C"/>
    <w:rsid w:val="00A91FC7"/>
    <w:rsid w:val="00A9293E"/>
    <w:rsid w:val="00A92F55"/>
    <w:rsid w:val="00A9342D"/>
    <w:rsid w:val="00A9387B"/>
    <w:rsid w:val="00A94C85"/>
    <w:rsid w:val="00A9533C"/>
    <w:rsid w:val="00A96153"/>
    <w:rsid w:val="00A963F3"/>
    <w:rsid w:val="00A96998"/>
    <w:rsid w:val="00A96FA6"/>
    <w:rsid w:val="00A97629"/>
    <w:rsid w:val="00AA024E"/>
    <w:rsid w:val="00AA0E8D"/>
    <w:rsid w:val="00AA0EFC"/>
    <w:rsid w:val="00AA2A0A"/>
    <w:rsid w:val="00AA39DE"/>
    <w:rsid w:val="00AA3CC2"/>
    <w:rsid w:val="00AA4585"/>
    <w:rsid w:val="00AA53E3"/>
    <w:rsid w:val="00AA589C"/>
    <w:rsid w:val="00AA58F2"/>
    <w:rsid w:val="00AA7323"/>
    <w:rsid w:val="00AA79ED"/>
    <w:rsid w:val="00AB0AF0"/>
    <w:rsid w:val="00AB0EDA"/>
    <w:rsid w:val="00AB13C8"/>
    <w:rsid w:val="00AB153D"/>
    <w:rsid w:val="00AB1FE3"/>
    <w:rsid w:val="00AB395C"/>
    <w:rsid w:val="00AB3D5A"/>
    <w:rsid w:val="00AB48D2"/>
    <w:rsid w:val="00AB4E67"/>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0B"/>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2B2C"/>
    <w:rsid w:val="00B2427A"/>
    <w:rsid w:val="00B250E1"/>
    <w:rsid w:val="00B25473"/>
    <w:rsid w:val="00B2594A"/>
    <w:rsid w:val="00B30168"/>
    <w:rsid w:val="00B33676"/>
    <w:rsid w:val="00B33AA5"/>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007F"/>
    <w:rsid w:val="00B51B39"/>
    <w:rsid w:val="00B5221D"/>
    <w:rsid w:val="00B5323E"/>
    <w:rsid w:val="00B53B1F"/>
    <w:rsid w:val="00B54159"/>
    <w:rsid w:val="00B5432F"/>
    <w:rsid w:val="00B5597F"/>
    <w:rsid w:val="00B56416"/>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96E1E"/>
    <w:rsid w:val="00BA0E3A"/>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5FD8"/>
    <w:rsid w:val="00BC63F1"/>
    <w:rsid w:val="00BC7A6F"/>
    <w:rsid w:val="00BD071C"/>
    <w:rsid w:val="00BD0B90"/>
    <w:rsid w:val="00BD0CA8"/>
    <w:rsid w:val="00BD10CA"/>
    <w:rsid w:val="00BD13B6"/>
    <w:rsid w:val="00BD1C47"/>
    <w:rsid w:val="00BD1FC4"/>
    <w:rsid w:val="00BD2322"/>
    <w:rsid w:val="00BD2AAD"/>
    <w:rsid w:val="00BD2B67"/>
    <w:rsid w:val="00BD2F69"/>
    <w:rsid w:val="00BD300F"/>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49FD"/>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75D0"/>
    <w:rsid w:val="00C20265"/>
    <w:rsid w:val="00C20294"/>
    <w:rsid w:val="00C2080A"/>
    <w:rsid w:val="00C21489"/>
    <w:rsid w:val="00C21825"/>
    <w:rsid w:val="00C21C1E"/>
    <w:rsid w:val="00C24A97"/>
    <w:rsid w:val="00C24F59"/>
    <w:rsid w:val="00C25753"/>
    <w:rsid w:val="00C27A1B"/>
    <w:rsid w:val="00C3177F"/>
    <w:rsid w:val="00C318B0"/>
    <w:rsid w:val="00C31C9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1D35"/>
    <w:rsid w:val="00C42A9F"/>
    <w:rsid w:val="00C43656"/>
    <w:rsid w:val="00C43FC8"/>
    <w:rsid w:val="00C4512C"/>
    <w:rsid w:val="00C455E5"/>
    <w:rsid w:val="00C46220"/>
    <w:rsid w:val="00C466BB"/>
    <w:rsid w:val="00C50422"/>
    <w:rsid w:val="00C50D7E"/>
    <w:rsid w:val="00C51443"/>
    <w:rsid w:val="00C5165E"/>
    <w:rsid w:val="00C51C0F"/>
    <w:rsid w:val="00C52A98"/>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949"/>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355"/>
    <w:rsid w:val="00D07FD9"/>
    <w:rsid w:val="00D112A4"/>
    <w:rsid w:val="00D11E35"/>
    <w:rsid w:val="00D11F43"/>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5C2A"/>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13F9"/>
    <w:rsid w:val="00D627D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808"/>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2E3A"/>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2CF"/>
    <w:rsid w:val="00E02E5F"/>
    <w:rsid w:val="00E03223"/>
    <w:rsid w:val="00E03C64"/>
    <w:rsid w:val="00E03CA7"/>
    <w:rsid w:val="00E03FCA"/>
    <w:rsid w:val="00E03FE3"/>
    <w:rsid w:val="00E04E9A"/>
    <w:rsid w:val="00E057A2"/>
    <w:rsid w:val="00E05BB1"/>
    <w:rsid w:val="00E06E2C"/>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18C"/>
    <w:rsid w:val="00E435B0"/>
    <w:rsid w:val="00E440C7"/>
    <w:rsid w:val="00E4434C"/>
    <w:rsid w:val="00E45784"/>
    <w:rsid w:val="00E459BF"/>
    <w:rsid w:val="00E4688C"/>
    <w:rsid w:val="00E46B5B"/>
    <w:rsid w:val="00E47BB0"/>
    <w:rsid w:val="00E47E00"/>
    <w:rsid w:val="00E47E28"/>
    <w:rsid w:val="00E47E2E"/>
    <w:rsid w:val="00E505F0"/>
    <w:rsid w:val="00E52A0F"/>
    <w:rsid w:val="00E52E75"/>
    <w:rsid w:val="00E531DA"/>
    <w:rsid w:val="00E53DF4"/>
    <w:rsid w:val="00E5444F"/>
    <w:rsid w:val="00E55350"/>
    <w:rsid w:val="00E5553D"/>
    <w:rsid w:val="00E55804"/>
    <w:rsid w:val="00E5588F"/>
    <w:rsid w:val="00E5746A"/>
    <w:rsid w:val="00E575C9"/>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A7E8F"/>
    <w:rsid w:val="00EB0215"/>
    <w:rsid w:val="00EB0FBB"/>
    <w:rsid w:val="00EB1E1C"/>
    <w:rsid w:val="00EB1E46"/>
    <w:rsid w:val="00EB2A76"/>
    <w:rsid w:val="00EB32A4"/>
    <w:rsid w:val="00EB3C11"/>
    <w:rsid w:val="00EB4E0A"/>
    <w:rsid w:val="00EB607A"/>
    <w:rsid w:val="00EB6171"/>
    <w:rsid w:val="00EB69B5"/>
    <w:rsid w:val="00EB6DDC"/>
    <w:rsid w:val="00EB7351"/>
    <w:rsid w:val="00EB79F6"/>
    <w:rsid w:val="00EC3448"/>
    <w:rsid w:val="00EC406B"/>
    <w:rsid w:val="00EC4722"/>
    <w:rsid w:val="00EC4F88"/>
    <w:rsid w:val="00EC5A9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963"/>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77878"/>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66E"/>
    <w:rsid w:val="00F9284A"/>
    <w:rsid w:val="00F93517"/>
    <w:rsid w:val="00F93884"/>
    <w:rsid w:val="00F93F9E"/>
    <w:rsid w:val="00F94980"/>
    <w:rsid w:val="00F94ABB"/>
    <w:rsid w:val="00F9554B"/>
    <w:rsid w:val="00F95BEA"/>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8B6"/>
    <w:rsid w:val="00FD6FC9"/>
    <w:rsid w:val="00FD7584"/>
    <w:rsid w:val="00FD7592"/>
    <w:rsid w:val="00FE0298"/>
    <w:rsid w:val="00FE0591"/>
    <w:rsid w:val="00FE09B7"/>
    <w:rsid w:val="00FE1422"/>
    <w:rsid w:val="00FE1759"/>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417"/>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E1181E"/>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73750151">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yperlink" Target="http://www.iusinfo.si/Objava/Besedilo.aspx?Sopi=0152%20%20%20%20%20%20%20%20%20%20%20%20%20%202014120100|RS-86|9571|3486|O|"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mailto:silvester.koren@energetika.si" TargetMode="External"/><Relationship Id="rId25" Type="http://schemas.openxmlformats.org/officeDocument/2006/relationships/hyperlink" Target="http://www.iusinfo.si/Objava/Besedilo.aspx?Sopi=0152%20%20%20%20%20%20%20%20%20%20%20%20%20%202013120900|RS-101|11111|3675|O|"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energetika-lj.si/zakonodaja/tehnicne-zahteve-za-graditev-plin" TargetMode="External"/><Relationship Id="rId20" Type="http://schemas.openxmlformats.org/officeDocument/2006/relationships/hyperlink" Target="https://ejn.gov.s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usinfo.si/Objava/Besedilo.aspx?Sopi=0152%20%20%20%20%20%20%20%20%20%20%20%20%20%202013052900|RS-46|5279|1756|O|"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hyperlink" Target="https://www.energetika-lj.si/zakonodaja/tehnicne-zahteve-za-graditev-plin" TargetMode="External"/><Relationship Id="rId30" Type="http://schemas.openxmlformats.org/officeDocument/2006/relationships/header" Target="header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7543-37FC-4A36-A1F9-73F98FED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106</Pages>
  <Words>39651</Words>
  <Characters>226012</Characters>
  <Application>Microsoft Office Word</Application>
  <DocSecurity>0</DocSecurity>
  <Lines>1883</Lines>
  <Paragraphs>530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265133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8</cp:revision>
  <cp:lastPrinted>2018-05-04T10:20:00Z</cp:lastPrinted>
  <dcterms:created xsi:type="dcterms:W3CDTF">2022-01-20T16:44:00Z</dcterms:created>
  <dcterms:modified xsi:type="dcterms:W3CDTF">2022-01-21T09:36:00Z</dcterms:modified>
</cp:coreProperties>
</file>